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4F7857" w:rsidRPr="008E12A9" w:rsidTr="004F7857">
        <w:trPr>
          <w:trHeight w:val="588"/>
        </w:trPr>
        <w:tc>
          <w:tcPr>
            <w:tcW w:w="5278" w:type="dxa"/>
            <w:vMerge w:val="restart"/>
          </w:tcPr>
          <w:p w:rsidR="004F7857" w:rsidRPr="008E12A9" w:rsidRDefault="004F7857" w:rsidP="003E0D7F">
            <w:pPr>
              <w:pStyle w:val="Text85pt"/>
              <w:rPr>
                <w:lang w:val="fr-CH"/>
              </w:rPr>
            </w:pPr>
            <w:r w:rsidRPr="008E12A9">
              <w:rPr>
                <w:lang w:val="fr-CH"/>
              </w:rPr>
              <w:t>Dire</w:t>
            </w:r>
            <w:r w:rsidR="007613B9" w:rsidRPr="008E12A9">
              <w:rPr>
                <w:lang w:val="fr-CH"/>
              </w:rPr>
              <w:t>c</w:t>
            </w:r>
            <w:r w:rsidRPr="008E12A9">
              <w:rPr>
                <w:lang w:val="fr-CH"/>
              </w:rPr>
              <w:t xml:space="preserve">tion </w:t>
            </w:r>
            <w:r w:rsidR="007613B9" w:rsidRPr="008E12A9">
              <w:rPr>
                <w:lang w:val="fr-CH"/>
              </w:rPr>
              <w:t>de l’intérieur et de la justice</w:t>
            </w:r>
          </w:p>
          <w:p w:rsidR="004F7857" w:rsidRPr="008E12A9" w:rsidRDefault="007613B9" w:rsidP="003E0D7F">
            <w:pPr>
              <w:pStyle w:val="Text85pt"/>
              <w:rPr>
                <w:lang w:val="fr-CH"/>
              </w:rPr>
            </w:pPr>
            <w:r w:rsidRPr="008E12A9">
              <w:rPr>
                <w:lang w:val="fr-CH"/>
              </w:rPr>
              <w:t>Office des mineurs</w:t>
            </w:r>
          </w:p>
          <w:p w:rsidR="004F7857" w:rsidRPr="008E12A9" w:rsidRDefault="004F7857" w:rsidP="003E0D7F">
            <w:pPr>
              <w:pStyle w:val="Text85pt"/>
              <w:rPr>
                <w:lang w:val="fr-CH"/>
              </w:rPr>
            </w:pPr>
          </w:p>
          <w:p w:rsidR="004F7857" w:rsidRPr="008E12A9" w:rsidRDefault="004F7857" w:rsidP="003E0D7F">
            <w:pPr>
              <w:pStyle w:val="Text85pt"/>
              <w:rPr>
                <w:lang w:val="fr-CH"/>
              </w:rPr>
            </w:pPr>
            <w:r w:rsidRPr="008E12A9">
              <w:rPr>
                <w:lang w:val="fr-CH"/>
              </w:rPr>
              <w:t>Hallerstrasse 5</w:t>
            </w:r>
          </w:p>
          <w:p w:rsidR="004F7857" w:rsidRPr="008E12A9" w:rsidRDefault="007613B9" w:rsidP="003E0D7F">
            <w:pPr>
              <w:pStyle w:val="Text85pt"/>
              <w:rPr>
                <w:lang w:val="fr-CH"/>
              </w:rPr>
            </w:pPr>
            <w:r w:rsidRPr="008E12A9">
              <w:rPr>
                <w:lang w:val="fr-CH"/>
              </w:rPr>
              <w:t xml:space="preserve">Case postale </w:t>
            </w:r>
          </w:p>
          <w:p w:rsidR="004F7857" w:rsidRPr="00C60959" w:rsidRDefault="004F7857" w:rsidP="003E0D7F">
            <w:pPr>
              <w:pStyle w:val="Text85pt"/>
            </w:pPr>
            <w:r w:rsidRPr="00C60959">
              <w:t>3001 Bern</w:t>
            </w:r>
            <w:r w:rsidR="007613B9" w:rsidRPr="00C60959">
              <w:t>e</w:t>
            </w:r>
          </w:p>
          <w:p w:rsidR="004F7857" w:rsidRPr="00C60959" w:rsidRDefault="004F7857" w:rsidP="003E0D7F">
            <w:pPr>
              <w:pStyle w:val="Text85pt"/>
            </w:pPr>
            <w:r w:rsidRPr="00C60959">
              <w:t>+41 31 633 76 33</w:t>
            </w:r>
          </w:p>
          <w:p w:rsidR="004F7857" w:rsidRPr="00C60959" w:rsidRDefault="004F7857" w:rsidP="003E0D7F">
            <w:pPr>
              <w:pStyle w:val="Text85pt"/>
            </w:pPr>
            <w:r w:rsidRPr="00C60959">
              <w:t>kja-bern@be.ch</w:t>
            </w:r>
          </w:p>
          <w:p w:rsidR="004F7857" w:rsidRPr="00C60959" w:rsidRDefault="004F7857" w:rsidP="003E0D7F">
            <w:pPr>
              <w:pStyle w:val="Text85pt"/>
            </w:pPr>
            <w:r w:rsidRPr="00C60959">
              <w:t>www.be.ch/</w:t>
            </w:r>
            <w:r w:rsidR="007613B9" w:rsidRPr="00C60959">
              <w:t>om</w:t>
            </w:r>
          </w:p>
          <w:p w:rsidR="004F7857" w:rsidRPr="00C60959" w:rsidRDefault="004F7857" w:rsidP="003E0D7F">
            <w:pPr>
              <w:pStyle w:val="Text85pt"/>
            </w:pPr>
          </w:p>
          <w:p w:rsidR="004F7857" w:rsidRPr="00C60959" w:rsidRDefault="004F7857" w:rsidP="008D57E8">
            <w:pPr>
              <w:pStyle w:val="Text85pt"/>
            </w:pPr>
          </w:p>
        </w:tc>
      </w:tr>
      <w:tr w:rsidR="004F7857" w:rsidRPr="008E12A9" w:rsidTr="004F7857">
        <w:trPr>
          <w:trHeight w:val="1058"/>
        </w:trPr>
        <w:tc>
          <w:tcPr>
            <w:tcW w:w="5278" w:type="dxa"/>
            <w:vMerge/>
          </w:tcPr>
          <w:p w:rsidR="004F7857" w:rsidRPr="00C60959" w:rsidRDefault="004F7857" w:rsidP="003E0D7F"/>
        </w:tc>
      </w:tr>
      <w:tr w:rsidR="004F7857" w:rsidRPr="008E12A9" w:rsidTr="004F7857">
        <w:trPr>
          <w:trHeight w:val="270"/>
        </w:trPr>
        <w:tc>
          <w:tcPr>
            <w:tcW w:w="5278" w:type="dxa"/>
            <w:vMerge/>
          </w:tcPr>
          <w:p w:rsidR="004F7857" w:rsidRPr="00C60959" w:rsidRDefault="004F7857" w:rsidP="003E0D7F"/>
        </w:tc>
      </w:tr>
    </w:tbl>
    <w:p w:rsidR="004F7857" w:rsidRPr="008E12A9" w:rsidRDefault="007613B9" w:rsidP="009B0C4E">
      <w:pPr>
        <w:pStyle w:val="Brieftitel"/>
        <w:spacing w:before="0"/>
        <w:contextualSpacing w:val="0"/>
        <w:rPr>
          <w:lang w:val="fr-CH"/>
        </w:rPr>
      </w:pPr>
      <w:bookmarkStart w:id="0" w:name="_Hlk14861871"/>
      <w:r w:rsidRPr="008E12A9">
        <w:rPr>
          <w:lang w:val="fr-CH"/>
        </w:rPr>
        <w:t xml:space="preserve">Controlling de la prestation de type résidentiel </w:t>
      </w:r>
      <w:r w:rsidR="004F7857" w:rsidRPr="008E12A9">
        <w:rPr>
          <w:lang w:val="fr-CH"/>
        </w:rPr>
        <w:t>«</w:t>
      </w:r>
      <w:sdt>
        <w:sdtPr>
          <w:rPr>
            <w:lang w:val="fr-CH"/>
          </w:rPr>
          <w:id w:val="1569466000"/>
          <w:placeholder>
            <w:docPart w:val="7B67D3B23981448DADA660C9C867D621"/>
          </w:placeholder>
        </w:sdtPr>
        <w:sdtEndPr/>
        <w:sdtContent>
          <w:bookmarkStart w:id="1" w:name="_GoBack"/>
          <w:r w:rsidR="004D4895" w:rsidRPr="004D4895">
            <w:rPr>
              <w:lang w:val="fr-CH"/>
            </w:rPr>
            <w:t>placement d’enfants en situation de handicap nécessitant une prise en charge dépassant le cadre ordinaire (prestation EHC)</w:t>
          </w:r>
          <w:bookmarkEnd w:id="1"/>
        </w:sdtContent>
      </w:sdt>
      <w:r w:rsidR="004F7857" w:rsidRPr="008E12A9">
        <w:rPr>
          <w:lang w:val="fr-CH"/>
        </w:rPr>
        <w:t>»</w:t>
      </w:r>
    </w:p>
    <w:p w:rsidR="00DD5C42" w:rsidRPr="008E12A9" w:rsidRDefault="008A5648" w:rsidP="004F7857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F57D25FBF8D84AB9A1208179AE86C882"/>
          </w:placeholder>
          <w:text w:multiLine="1"/>
        </w:sdtPr>
        <w:sdtEndPr/>
        <w:sdtContent>
          <w:r w:rsidR="007613B9" w:rsidRPr="008E12A9">
            <w:rPr>
              <w:sz w:val="28"/>
              <w:szCs w:val="28"/>
              <w:lang w:val="fr-CH"/>
            </w:rPr>
            <w:t xml:space="preserve">Rapport sur </w:t>
          </w:r>
          <w:r w:rsidR="008D6480">
            <w:rPr>
              <w:sz w:val="28"/>
              <w:szCs w:val="28"/>
              <w:lang w:val="fr-CH"/>
            </w:rPr>
            <w:t>la fourniture</w:t>
          </w:r>
          <w:r w:rsidR="007613B9" w:rsidRPr="008E12A9">
            <w:rPr>
              <w:sz w:val="28"/>
              <w:szCs w:val="28"/>
              <w:lang w:val="fr-CH"/>
            </w:rPr>
            <w:t xml:space="preserve"> de la prestation </w:t>
          </w:r>
          <w:r w:rsidR="004F7857" w:rsidRPr="008E12A9">
            <w:rPr>
              <w:sz w:val="28"/>
              <w:szCs w:val="28"/>
              <w:lang w:val="fr-CH"/>
            </w:rPr>
            <w:t xml:space="preserve">– </w:t>
          </w:r>
          <w:r w:rsidR="007613B9" w:rsidRPr="008E12A9">
            <w:rPr>
              <w:sz w:val="28"/>
              <w:szCs w:val="28"/>
              <w:lang w:val="fr-CH"/>
            </w:rPr>
            <w:t xml:space="preserve">Exercice </w:t>
          </w:r>
          <w:r w:rsidR="004F7857" w:rsidRPr="008E12A9">
            <w:rPr>
              <w:sz w:val="28"/>
              <w:szCs w:val="28"/>
              <w:lang w:val="fr-CH"/>
            </w:rPr>
            <w:t>202</w:t>
          </w:r>
          <w:r w:rsidR="00996F39">
            <w:rPr>
              <w:sz w:val="28"/>
              <w:szCs w:val="28"/>
              <w:lang w:val="fr-CH"/>
            </w:rPr>
            <w:t>3</w:t>
          </w:r>
        </w:sdtContent>
      </w:sdt>
      <w:bookmarkEnd w:id="0"/>
    </w:p>
    <w:p w:rsidR="004F7857" w:rsidRPr="008E12A9" w:rsidRDefault="007613B9" w:rsidP="00766568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8E12A9">
        <w:rPr>
          <w:b w:val="0"/>
          <w:sz w:val="21"/>
          <w:szCs w:val="21"/>
          <w:lang w:val="fr-CH"/>
        </w:rPr>
        <w:t xml:space="preserve">Veuillez téléverser d’ici le </w:t>
      </w:r>
      <w:r w:rsidR="00996F39">
        <w:rPr>
          <w:sz w:val="21"/>
          <w:szCs w:val="21"/>
          <w:lang w:val="fr-CH"/>
        </w:rPr>
        <w:t>31 mars 2024</w:t>
      </w:r>
      <w:r w:rsidRPr="008E12A9">
        <w:rPr>
          <w:sz w:val="21"/>
          <w:szCs w:val="21"/>
          <w:lang w:val="fr-CH"/>
        </w:rPr>
        <w:t xml:space="preserve"> </w:t>
      </w:r>
      <w:r w:rsidRPr="008E12A9">
        <w:rPr>
          <w:b w:val="0"/>
          <w:sz w:val="21"/>
          <w:szCs w:val="21"/>
          <w:lang w:val="fr-CH"/>
        </w:rPr>
        <w:t xml:space="preserve">un exemplaire </w:t>
      </w:r>
      <w:r w:rsidR="00E0333A">
        <w:rPr>
          <w:b w:val="0"/>
          <w:sz w:val="21"/>
          <w:szCs w:val="21"/>
          <w:lang w:val="fr-CH"/>
        </w:rPr>
        <w:t xml:space="preserve">par site </w:t>
      </w:r>
      <w:r w:rsidRPr="008E12A9">
        <w:rPr>
          <w:b w:val="0"/>
          <w:sz w:val="21"/>
          <w:szCs w:val="21"/>
          <w:lang w:val="fr-CH"/>
        </w:rPr>
        <w:t xml:space="preserve">du </w:t>
      </w:r>
      <w:r w:rsidR="008E12A9">
        <w:rPr>
          <w:b w:val="0"/>
          <w:sz w:val="21"/>
          <w:szCs w:val="21"/>
          <w:lang w:val="fr-CH"/>
        </w:rPr>
        <w:t xml:space="preserve">présent </w:t>
      </w:r>
      <w:r w:rsidRPr="008E12A9">
        <w:rPr>
          <w:b w:val="0"/>
          <w:sz w:val="21"/>
          <w:szCs w:val="21"/>
          <w:lang w:val="fr-CH"/>
        </w:rPr>
        <w:t xml:space="preserve">document, </w:t>
      </w:r>
      <w:r w:rsidR="00E0333A">
        <w:rPr>
          <w:b w:val="0"/>
          <w:sz w:val="21"/>
          <w:szCs w:val="21"/>
          <w:lang w:val="fr-CH"/>
        </w:rPr>
        <w:t xml:space="preserve">au </w:t>
      </w:r>
      <w:r w:rsidRPr="008E12A9">
        <w:rPr>
          <w:b w:val="0"/>
          <w:sz w:val="21"/>
          <w:szCs w:val="21"/>
          <w:lang w:val="fr-CH"/>
        </w:rPr>
        <w:t>format Word, par l’intermédiaire de</w:t>
      </w:r>
      <w:r w:rsidR="00766568" w:rsidRPr="008E12A9">
        <w:rPr>
          <w:b w:val="0"/>
          <w:sz w:val="21"/>
          <w:szCs w:val="21"/>
          <w:lang w:val="fr-CH"/>
        </w:rPr>
        <w:t xml:space="preserve"> BE-Login (</w:t>
      </w:r>
      <w:hyperlink r:id="rId8" w:history="1">
        <w:r w:rsidR="008E12A9" w:rsidRPr="007161E8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="008E12A9" w:rsidRPr="008E12A9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8E12A9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4F7857" w:rsidRPr="008E12A9" w:rsidRDefault="004F7857" w:rsidP="004F7857">
      <w:pPr>
        <w:rPr>
          <w:lang w:val="fr-CH"/>
        </w:rPr>
      </w:pPr>
    </w:p>
    <w:p w:rsidR="004F7857" w:rsidRPr="008E12A9" w:rsidRDefault="00B251EC" w:rsidP="004F7857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8E12A9">
        <w:rPr>
          <w:b/>
          <w:sz w:val="22"/>
          <w:szCs w:val="22"/>
          <w:lang w:val="fr-CH"/>
        </w:rPr>
        <w:t>Informations générales sur l’institution</w:t>
      </w:r>
    </w:p>
    <w:p w:rsidR="004F7857" w:rsidRPr="008E12A9" w:rsidRDefault="004F7857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>N</w:t>
      </w:r>
      <w:r w:rsidR="005F71BF" w:rsidRPr="008E12A9">
        <w:rPr>
          <w:szCs w:val="21"/>
          <w:lang w:val="fr-CH"/>
        </w:rPr>
        <w:t>om de l’institution</w:t>
      </w:r>
      <w:r w:rsidRPr="008E12A9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1439444948"/>
          <w:placeholder>
            <w:docPart w:val="DB36DE067259497A80EC8CDF693B1BEE"/>
          </w:placeholder>
          <w:showingPlcHdr/>
        </w:sdtPr>
        <w:sdtEndPr/>
        <w:sdtContent>
          <w:r w:rsidR="00E7112E" w:rsidRPr="008E12A9">
            <w:rPr>
              <w:rStyle w:val="Textedelespacerserv"/>
              <w:szCs w:val="21"/>
              <w:lang w:val="fr-CH"/>
            </w:rPr>
            <w:t>Cliquez pour introduire un texte</w:t>
          </w:r>
          <w:r w:rsidRPr="008E12A9">
            <w:rPr>
              <w:rStyle w:val="Textedelespacerserv"/>
              <w:szCs w:val="21"/>
              <w:lang w:val="fr-CH"/>
            </w:rPr>
            <w:t>.</w:t>
          </w:r>
        </w:sdtContent>
      </w:sdt>
    </w:p>
    <w:p w:rsidR="001332DF" w:rsidRPr="008E12A9" w:rsidRDefault="001332DF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>N</w:t>
      </w:r>
      <w:r w:rsidR="005F71BF" w:rsidRPr="008E12A9">
        <w:rPr>
          <w:szCs w:val="21"/>
          <w:lang w:val="fr-CH"/>
        </w:rPr>
        <w:t>om du site</w:t>
      </w:r>
      <w:r w:rsidRPr="008E12A9">
        <w:rPr>
          <w:szCs w:val="21"/>
          <w:lang w:val="fr-CH"/>
        </w:rPr>
        <w:t>:</w:t>
      </w:r>
      <w:r w:rsidR="001E15FD" w:rsidRPr="008E12A9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-445689845"/>
          <w:placeholder>
            <w:docPart w:val="A4803512949243738F24CC8BE7E93F87"/>
          </w:placeholder>
          <w:showingPlcHdr/>
        </w:sdtPr>
        <w:sdtEndPr/>
        <w:sdtContent>
          <w:r w:rsidR="001E15FD" w:rsidRPr="008E12A9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8E12A9" w:rsidRDefault="004F7857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750DF0D010A04D7FA656024F347DF19F"/>
          </w:placeholder>
          <w:showingPlcHdr/>
        </w:sdtPr>
        <w:sdtEndPr/>
        <w:sdtContent>
          <w:r w:rsidR="00BF2359" w:rsidRPr="008E12A9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8E12A9" w:rsidRDefault="004F7857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>T</w:t>
      </w:r>
      <w:r w:rsidR="005F71BF" w:rsidRPr="008E12A9">
        <w:rPr>
          <w:szCs w:val="21"/>
          <w:lang w:val="fr-CH"/>
        </w:rPr>
        <w:t>éléphone</w:t>
      </w:r>
      <w:r w:rsidRPr="008E12A9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564803821"/>
          <w:placeholder>
            <w:docPart w:val="8321EF7BA2B045678F7B9F01703DF847"/>
          </w:placeholder>
          <w:showingPlcHdr/>
        </w:sdtPr>
        <w:sdtEndPr/>
        <w:sdtContent>
          <w:r w:rsidR="00BF2359" w:rsidRPr="008E12A9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8E12A9" w:rsidRDefault="005F71BF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>Courriel</w:t>
      </w:r>
      <w:r w:rsidR="004F7857" w:rsidRPr="008E12A9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1025700389"/>
          <w:placeholder>
            <w:docPart w:val="F607B5675AAE4D64AD06CB9AE8B8039F"/>
          </w:placeholder>
          <w:showingPlcHdr/>
        </w:sdtPr>
        <w:sdtEndPr/>
        <w:sdtContent>
          <w:r w:rsidR="00E7112E" w:rsidRPr="008E12A9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4F7857" w:rsidRPr="008E12A9" w:rsidRDefault="004F7857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>N</w:t>
      </w:r>
      <w:r w:rsidR="005F71BF" w:rsidRPr="008E12A9">
        <w:rPr>
          <w:szCs w:val="21"/>
          <w:lang w:val="fr-CH"/>
        </w:rPr>
        <w:t>om de l’organisme responsable/de la direction</w:t>
      </w:r>
      <w:r w:rsidRPr="008E12A9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864753336"/>
          <w:placeholder>
            <w:docPart w:val="ADB35C7564DC47A1A424207A640B882A"/>
          </w:placeholder>
          <w:showingPlcHdr/>
        </w:sdtPr>
        <w:sdtEndPr/>
        <w:sdtContent>
          <w:r w:rsidR="00BF2359" w:rsidRPr="008E12A9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E0333A" w:rsidRDefault="00E0333A" w:rsidP="004F7857">
      <w:pPr>
        <w:rPr>
          <w:szCs w:val="21"/>
          <w:lang w:val="fr-CH"/>
        </w:rPr>
      </w:pPr>
    </w:p>
    <w:p w:rsidR="004F7857" w:rsidRPr="008E12A9" w:rsidRDefault="002648D2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>Nombre d’enfants et de jeunes encadrés durant l’exercice</w:t>
      </w:r>
      <w:r w:rsidR="004F7857" w:rsidRPr="008E12A9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-964735949"/>
          <w:placeholder>
            <w:docPart w:val="F5F8E47FB6BE4B588899B5C89980EBC9"/>
          </w:placeholder>
          <w:showingPlcHdr/>
        </w:sdtPr>
        <w:sdtEndPr/>
        <w:sdtContent>
          <w:r w:rsidR="00E7112E" w:rsidRPr="008E12A9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2648D2" w:rsidRPr="008E12A9" w:rsidRDefault="002648D2" w:rsidP="004F7857">
      <w:pPr>
        <w:rPr>
          <w:szCs w:val="21"/>
          <w:lang w:val="fr-CH"/>
        </w:rPr>
      </w:pPr>
      <w:r w:rsidRPr="008E12A9">
        <w:rPr>
          <w:szCs w:val="21"/>
          <w:lang w:val="fr-CH"/>
        </w:rPr>
        <w:t>Dont nombre d’encadrements arrivés à leur terme durant l’exercice:</w:t>
      </w:r>
      <w:r w:rsidR="001E15FD" w:rsidRPr="008E12A9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-1172635167"/>
          <w:placeholder>
            <w:docPart w:val="1317F795F2174D72A1C0DA9CFE06EE3E"/>
          </w:placeholder>
          <w:showingPlcHdr/>
        </w:sdtPr>
        <w:sdtEndPr/>
        <w:sdtContent>
          <w:r w:rsidR="001E15FD" w:rsidRPr="008E12A9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DD5C42" w:rsidRPr="008E12A9" w:rsidRDefault="00DD5C42" w:rsidP="00DD5C42">
      <w:pPr>
        <w:rPr>
          <w:lang w:val="fr-CH"/>
        </w:rPr>
      </w:pPr>
    </w:p>
    <w:p w:rsidR="004F7712" w:rsidRPr="008E12A9" w:rsidRDefault="004F7712" w:rsidP="004F7857">
      <w:pPr>
        <w:pStyle w:val="Brieftext"/>
        <w:rPr>
          <w:lang w:val="fr-CH"/>
        </w:rPr>
        <w:sectPr w:rsidR="004F7712" w:rsidRPr="008E12A9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310708" w:rsidRPr="008E12A9" w:rsidRDefault="00302EC8" w:rsidP="0031070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8E12A9">
        <w:rPr>
          <w:b/>
          <w:sz w:val="22"/>
          <w:szCs w:val="22"/>
          <w:lang w:val="fr-CH"/>
        </w:rPr>
        <w:lastRenderedPageBreak/>
        <w:t>Rapport sur la fourniture de</w:t>
      </w:r>
      <w:r w:rsidR="008E3342">
        <w:rPr>
          <w:b/>
          <w:sz w:val="22"/>
          <w:szCs w:val="22"/>
          <w:lang w:val="fr-CH"/>
        </w:rPr>
        <w:t xml:space="preserve"> la</w:t>
      </w:r>
      <w:r w:rsidRPr="008E12A9">
        <w:rPr>
          <w:b/>
          <w:sz w:val="22"/>
          <w:szCs w:val="22"/>
          <w:lang w:val="fr-CH"/>
        </w:rPr>
        <w:t xml:space="preserve"> prestation par objectif </w:t>
      </w:r>
    </w:p>
    <w:p w:rsidR="002648D2" w:rsidRPr="008E12A9" w:rsidRDefault="002648D2" w:rsidP="00BE5477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8E12A9">
        <w:rPr>
          <w:lang w:val="fr-CH"/>
        </w:rPr>
        <w:t>Le rapport porte sur les prestations de type résidentiel fournies par l’in</w:t>
      </w:r>
      <w:r w:rsidR="00996F39">
        <w:rPr>
          <w:lang w:val="fr-CH"/>
        </w:rPr>
        <w:t>stitution durant l’exercice 2023</w:t>
      </w:r>
      <w:r w:rsidRPr="008E12A9">
        <w:rPr>
          <w:lang w:val="fr-CH"/>
        </w:rPr>
        <w:t xml:space="preserve"> dans le cadre de l’encadrement socio-pédagogique et </w:t>
      </w:r>
      <w:r w:rsidR="0007162C">
        <w:rPr>
          <w:lang w:val="fr-CH"/>
        </w:rPr>
        <w:t>de l’</w:t>
      </w:r>
      <w:r w:rsidRPr="008E12A9">
        <w:rPr>
          <w:lang w:val="fr-CH"/>
        </w:rPr>
        <w:t xml:space="preserve">hébergement </w:t>
      </w:r>
      <w:r w:rsidR="008C11C2">
        <w:rPr>
          <w:lang w:val="fr-CH"/>
        </w:rPr>
        <w:t>pour enfants et adolescents en situation de handicap</w:t>
      </w:r>
      <w:r w:rsidR="0007162C">
        <w:rPr>
          <w:lang w:val="fr-CH"/>
        </w:rPr>
        <w:t>.</w:t>
      </w:r>
    </w:p>
    <w:p w:rsidR="00302EC8" w:rsidRPr="008E12A9" w:rsidRDefault="00302EC8" w:rsidP="00302EC8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8E12A9">
        <w:rPr>
          <w:lang w:val="fr-CH"/>
        </w:rPr>
        <w:t xml:space="preserve">Tous les enfants et les jeunes encadrés durant l’exercice sont en principe évalués </w:t>
      </w:r>
      <w:r w:rsidR="00A07752">
        <w:rPr>
          <w:lang w:val="fr-CH"/>
        </w:rPr>
        <w:t xml:space="preserve">en fonction des </w:t>
      </w:r>
      <w:r w:rsidRPr="008E12A9">
        <w:rPr>
          <w:lang w:val="fr-CH"/>
        </w:rPr>
        <w:t xml:space="preserve">objectifs 1 à </w:t>
      </w:r>
      <w:r w:rsidR="00E0333A">
        <w:rPr>
          <w:lang w:val="fr-CH"/>
        </w:rPr>
        <w:t xml:space="preserve">5. </w:t>
      </w:r>
      <w:r w:rsidRPr="008E12A9">
        <w:rPr>
          <w:lang w:val="fr-CH"/>
        </w:rPr>
        <w:t>Toute divergence doit être légitime et motivée</w:t>
      </w:r>
    </w:p>
    <w:p w:rsidR="00302EC8" w:rsidRPr="008E12A9" w:rsidRDefault="00302EC8" w:rsidP="00302EC8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r w:rsidRPr="008E12A9">
        <w:rPr>
          <w:lang w:val="fr-CH"/>
        </w:rPr>
        <w:t>par le moment de la première évaluation de l’objectif selon le standard ou l’indicateur défini;</w:t>
      </w:r>
    </w:p>
    <w:p w:rsidR="000409CB" w:rsidRPr="008E12A9" w:rsidRDefault="000409CB" w:rsidP="00302EC8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r w:rsidRPr="008E12A9">
        <w:rPr>
          <w:lang w:val="fr-CH"/>
        </w:rPr>
        <w:t>par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A5648" w:rsidTr="00FE4285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E12A9" w:rsidRDefault="007E2B69" w:rsidP="00F53924">
            <w:pPr>
              <w:rPr>
                <w:b/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 xml:space="preserve">Objectif 1 de la prestation </w:t>
            </w:r>
          </w:p>
          <w:p w:rsidR="004315F4" w:rsidRPr="00CF01E3" w:rsidRDefault="004D4895" w:rsidP="0042763B">
            <w:pPr>
              <w:spacing w:after="40"/>
              <w:rPr>
                <w:szCs w:val="21"/>
                <w:lang w:val="fr-CH"/>
              </w:rPr>
            </w:pP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La prise en charge individuelle globale,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qui comprend 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 soutien à l’enfant/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adolescent/e et à sa scolarisation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,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est concrétisée avec le concours du ou de la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pédopsychiatre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, des parents/détenteurs de l’autorité parentale et, dans la mesure du possible, de l’enfant/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adolescent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/e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.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Des 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objectifs concrets,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accessibles 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et définis sur un plan temporel, donn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a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nt lieu à un examen régulier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, sont fixés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.</w:t>
            </w:r>
          </w:p>
        </w:tc>
      </w:tr>
      <w:tr w:rsidR="00310708" w:rsidRPr="008E12A9" w:rsidTr="00FE4285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E12A9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7E2B69" w:rsidRPr="008E12A9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Standards convenus selon le descriptif de la</w:t>
            </w:r>
          </w:p>
          <w:p w:rsidR="00310708" w:rsidRPr="008E12A9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E12A9" w:rsidRDefault="007E2B69" w:rsidP="007E2B69">
            <w:pPr>
              <w:jc w:val="center"/>
              <w:rPr>
                <w:b/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8A5648" w:rsidTr="00FE4285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E12A9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Evaluation</w:t>
            </w:r>
          </w:p>
          <w:p w:rsidR="00310708" w:rsidRPr="008E12A9" w:rsidRDefault="00310708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(</w:t>
            </w:r>
            <w:r w:rsidR="007E2B69" w:rsidRPr="008E12A9">
              <w:rPr>
                <w:szCs w:val="21"/>
                <w:lang w:val="fr-CH"/>
              </w:rPr>
              <w:t>résultat</w:t>
            </w:r>
            <w:r w:rsidRPr="008E12A9">
              <w:rPr>
                <w:szCs w:val="21"/>
                <w:lang w:val="fr-CH"/>
              </w:rPr>
              <w:t>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E12A9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E12A9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E12A9" w:rsidRDefault="007E2B69" w:rsidP="007E2B69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FE4285" w:rsidRDefault="00FE4285" w:rsidP="00A55587">
            <w:pPr>
              <w:rPr>
                <w:b/>
                <w:szCs w:val="21"/>
                <w:lang w:val="fr-CH"/>
              </w:rPr>
            </w:pPr>
            <w:r w:rsidRPr="00FE4285">
              <w:rPr>
                <w:b/>
                <w:szCs w:val="21"/>
                <w:lang w:val="fr-CH"/>
              </w:rPr>
              <w:t>I1: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8A63721FF3604B8EBED16E7F9AC9480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DB5579F4871D45C8927F67F12D254B1D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DE231B7E678D4C3794C6D550DBB3E32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6E464997713D4EFD9D3251BE3D139241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E244EDD3F1C746CB88D1BADB8D961FF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5408FDC9272143FA8457871F03D168C0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9527763DE0E84D5AA90FD62CCC3221C1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F65DF67D5BF84EF084958A0E1BAAB67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C65EA93EFF20478EB614DD98BA42E7D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AC760F7576C0419FB4FE5D5D386141B1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19CFB37DBD594CC38BC8ADAEB756E61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69FB4CD140DF4C3CBA583F38F9FAD103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A2484D37AB1D48B588A90D8DFCF3D52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953F88F8097A42449216F59E1DF74777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C2FB9F4A2D494D898AAF475AD53D1F9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FE619689F0A644ED835BE0D0F726794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AD29A30DFB754C489593FD200C31DA7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420702B3448641D58C5D69211124C21C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4E4C193C933F4EF7BC5F902C8470E7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F33C160915784ABF95245DD15CCC314F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BB86EC1021A64A70B8967EAD7CD75DB2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BFBA1D1523804994ABB84C5E742AF27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CFE48A92AE83416EAEDCD2D0E9E1EB92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237FB936F55C417EA6964EDB63F0C29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C06393A3F76F47B2B0A97D21B515A3F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DEE25091A320486F9BE095662621E440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5254F0C51BDF4C9D9C025E5B91CBEC3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7D6F2E719A6E46E680DC1E3A7098B774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3D82715135204604B451563B249FDD4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D31F492A00B148C697EAB05BC2026A9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B60CF30B712A4482B3695B2E52E7611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ED5D20DC999C4C8C91143F0B9338F8C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FC761E3CFB6B482DB2DDF9E402E30E6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53B67DC553454C7DBFC132C3ACEC83FB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736191D38CFD4FF09D01A4012E8B0E9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D2E7405A93694137898644CAA2A62412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1977E18F84914FF4B46493E6CBC82BEA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053C22B7B31341F3A6A9A7D67164779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E9B3ED1AA42E4ACC9E57E60253AEADD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102872F3446B4439A579321B6C2DB73C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E12A9" w:rsidRDefault="007E2B69" w:rsidP="00721C0E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Remarques de l’institution au sujet de l’objectif 1</w:t>
            </w:r>
            <w:r w:rsidR="00310708"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997182372"/>
                <w:placeholder>
                  <w:docPart w:val="63C16A0BF2DE427F81F23FBA0C55FF6C"/>
                </w:placeholder>
                <w:showingPlcHdr/>
              </w:sdtPr>
              <w:sdtEndPr/>
              <w:sdtContent>
                <w:r w:rsidR="00721C0E"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FFFFF" w:themeFill="background1"/>
          </w:tcPr>
          <w:p w:rsidR="00310708" w:rsidRPr="008E12A9" w:rsidRDefault="007E2B69" w:rsidP="00721C0E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Demande d’adaptation des indicateurs et des standards émise par l’institution:</w:t>
            </w:r>
            <w:r w:rsidR="00310708" w:rsidRPr="008E12A9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1117216061"/>
                <w:placeholder>
                  <w:docPart w:val="2EC3F7F206BD472195E6B2AED0D2A1DE"/>
                </w:placeholder>
                <w:showingPlcHdr/>
              </w:sdtPr>
              <w:sdtEndPr/>
              <w:sdtContent>
                <w:r w:rsidR="00721C0E"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E12A9" w:rsidRDefault="007E2B69" w:rsidP="00BC3568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310708" w:rsidRPr="008E12A9">
              <w:rPr>
                <w:b/>
                <w:szCs w:val="21"/>
                <w:lang w:val="fr-CH"/>
              </w:rPr>
              <w:t>1</w:t>
            </w:r>
            <w:r w:rsidR="00310708" w:rsidRPr="008E12A9">
              <w:rPr>
                <w:szCs w:val="21"/>
                <w:lang w:val="fr-CH"/>
              </w:rPr>
              <w:t>: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1091152150"/>
                <w:placeholder>
                  <w:docPart w:val="A92793F5092C479D9D5E2714BF5DAB91"/>
                </w:placeholder>
                <w:temporary/>
                <w:showingPlcHdr/>
                <w15:color w:val="00CCFF"/>
              </w:sdtPr>
              <w:sdtEndPr/>
              <w:sdtContent>
                <w:r w:rsidR="00BC3568" w:rsidRPr="008E12A9">
                  <w:rPr>
                    <w:szCs w:val="21"/>
                    <w:lang w:val="fr-CH"/>
                  </w:rPr>
                  <w:t xml:space="preserve"> </w:t>
                </w:r>
                <w:sdt>
                  <w:sdtPr>
                    <w:rPr>
                      <w:szCs w:val="21"/>
                      <w:lang w:val="fr-CH"/>
                    </w:rPr>
                    <w:id w:val="1486129860"/>
                    <w:placeholder>
                      <w:docPart w:val="70B7BEACCF694C19B669172D4C63E3F8"/>
                    </w:placeholder>
                    <w:showingPlcHdr/>
                  </w:sdtPr>
                  <w:sdtEndPr/>
                  <w:sdtContent>
                    <w:r w:rsidR="00BC3568" w:rsidRPr="008E12A9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310708" w:rsidRDefault="00310708" w:rsidP="000409CB">
      <w:pPr>
        <w:rPr>
          <w:lang w:val="fr-CH"/>
        </w:rPr>
      </w:pPr>
    </w:p>
    <w:p w:rsidR="008E12A9" w:rsidRDefault="008E12A9" w:rsidP="000409CB">
      <w:pPr>
        <w:rPr>
          <w:lang w:val="fr-CH"/>
        </w:rPr>
      </w:pPr>
    </w:p>
    <w:p w:rsidR="00E0333A" w:rsidRPr="008E12A9" w:rsidRDefault="00E0333A" w:rsidP="000409CB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A5648" w:rsidTr="00FE4285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CF01E3" w:rsidRDefault="00E7112E" w:rsidP="00F53924">
            <w:pPr>
              <w:rPr>
                <w:b/>
                <w:szCs w:val="21"/>
                <w:lang w:val="fr-CH"/>
              </w:rPr>
            </w:pPr>
            <w:r w:rsidRPr="00CF01E3">
              <w:rPr>
                <w:b/>
                <w:szCs w:val="21"/>
                <w:lang w:val="fr-CH"/>
              </w:rPr>
              <w:t>Objectif 2 de la prestation</w:t>
            </w:r>
          </w:p>
          <w:p w:rsidR="00E7112E" w:rsidRPr="00CF01E3" w:rsidRDefault="004D4895" w:rsidP="0042763B">
            <w:pPr>
              <w:spacing w:after="40"/>
              <w:rPr>
                <w:b/>
                <w:szCs w:val="21"/>
                <w:lang w:val="fr-CH"/>
              </w:rPr>
            </w:pP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L’ensemble du système 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gravitant </w:t>
            </w: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autour de l’enfant/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l’</w:t>
            </w: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adolescent/e (parents, autorité, service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s</w:t>
            </w: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spécialisé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s, etc.</w:t>
            </w: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) est intégré et soutenu, 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sous une forme </w:t>
            </w: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coord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on</w:t>
            </w: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n</w:t>
            </w:r>
            <w:r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ée</w:t>
            </w: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, dans le but de favoriser le meilleur développement possible.</w:t>
            </w:r>
          </w:p>
        </w:tc>
      </w:tr>
      <w:tr w:rsidR="00310708" w:rsidRPr="008E12A9" w:rsidTr="00FE4285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E12A9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0409CB" w:rsidRPr="008E12A9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Standards convenus selon le descriptif de la</w:t>
            </w:r>
          </w:p>
          <w:p w:rsidR="00310708" w:rsidRPr="008E12A9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E12A9" w:rsidRDefault="000409CB" w:rsidP="000409CB">
            <w:pPr>
              <w:jc w:val="center"/>
              <w:rPr>
                <w:b/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8A5648" w:rsidTr="00FE4285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0409CB" w:rsidRPr="008E12A9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Evaluation</w:t>
            </w:r>
          </w:p>
          <w:p w:rsidR="00310708" w:rsidRPr="008E12A9" w:rsidRDefault="000409CB" w:rsidP="000409C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E12A9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E12A9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E12A9" w:rsidRDefault="000409CB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FE4285" w:rsidRDefault="00FE4285" w:rsidP="00A55587">
            <w:pPr>
              <w:rPr>
                <w:b/>
                <w:szCs w:val="21"/>
                <w:lang w:val="fr-CH"/>
              </w:rPr>
            </w:pPr>
            <w:r w:rsidRPr="00FE4285">
              <w:rPr>
                <w:b/>
                <w:szCs w:val="21"/>
                <w:lang w:val="fr-CH"/>
              </w:rPr>
              <w:t>I1: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48211981"/>
                <w:placeholder>
                  <w:docPart w:val="BA4782748E464F40B37DE7DF9417901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83352377"/>
                    <w:placeholder>
                      <w:docPart w:val="6EDAC5F1414A4A2CAC02E1038F23E340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51459488"/>
                <w:placeholder>
                  <w:docPart w:val="697A6C8BE2B243719DF406658150DE7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123363306"/>
                    <w:placeholder>
                      <w:docPart w:val="3574631D09E8467BB73A78E7DE519A02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7821536"/>
                <w:placeholder>
                  <w:docPart w:val="A74F5468B14A4C63AB030A6203F6CA2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13716947"/>
                <w:placeholder>
                  <w:docPart w:val="C8AB8B1C8B12451A97DFD2531ADDAB7E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10865078"/>
                <w:placeholder>
                  <w:docPart w:val="A5D0C44B1F6D488C949936F5309A213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50498326"/>
                <w:placeholder>
                  <w:docPart w:val="1DF1413D697B496FACC87D78B5F0BF9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443025483"/>
                <w:placeholder>
                  <w:docPart w:val="241B36436BA8489BAA98ACC3C4F00D4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468134665"/>
                    <w:placeholder>
                      <w:docPart w:val="BA923F33A8FA40AB800E6203664BEFB5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84986284"/>
                <w:placeholder>
                  <w:docPart w:val="F078003A52DC417A9E5240E04281BE8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62095659"/>
                    <w:placeholder>
                      <w:docPart w:val="E67A4DF6350D4C2A91341CED4C77B2F6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26364397"/>
                <w:placeholder>
                  <w:docPart w:val="7F1ADFCA8C7C491DB7EF76078CB1A6AD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75080687"/>
                <w:placeholder>
                  <w:docPart w:val="ED6E4AFF25F34DD8A45E0AD7CE631C11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66348111"/>
                <w:placeholder>
                  <w:docPart w:val="5A9CFF9F85F542C2B1C622C59EF64F4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54159223"/>
                <w:placeholder>
                  <w:docPart w:val="8907DE70DE814A3B89C76181F9EF700D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28275150"/>
                <w:placeholder>
                  <w:docPart w:val="9B456A69391C48B38570D78E9BC9687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64692844"/>
                    <w:placeholder>
                      <w:docPart w:val="72B65CF7847742ECADC538116CD3EE41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40816954"/>
                <w:placeholder>
                  <w:docPart w:val="A17E0CB5B54142A3A123E0B4433DA9C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03077433"/>
                    <w:placeholder>
                      <w:docPart w:val="5BFDED56B221497F8B96CBAEAFEE7789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65341958"/>
                <w:placeholder>
                  <w:docPart w:val="CAFEA08B098E49359908F67EF0FC3B0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38936476"/>
                <w:placeholder>
                  <w:docPart w:val="B7688064AEF74A3D91F5D05E6268ED1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3716052"/>
                <w:placeholder>
                  <w:docPart w:val="A70E94DBBACE4C04999495B59F44296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2769673"/>
                <w:placeholder>
                  <w:docPart w:val="E70706D7166B42FE8278B89897A8C121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17957202"/>
                <w:placeholder>
                  <w:docPart w:val="D261DA25256443E8977A26E47084C9C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85837796"/>
                    <w:placeholder>
                      <w:docPart w:val="68EBE49A6FF448C0BA311813A9F00FFB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74438814"/>
                <w:placeholder>
                  <w:docPart w:val="F003552372374A37B767ACC1777F414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30542495"/>
                    <w:placeholder>
                      <w:docPart w:val="F4012F5B2CEF4085AC247A2D76A5BC85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91277022"/>
                <w:placeholder>
                  <w:docPart w:val="B5DD9E0C2A884C66AB83202ABA813817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92982578"/>
                <w:placeholder>
                  <w:docPart w:val="631C78A711EA4B22A5C60BF1A9B70F8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128576414"/>
                <w:placeholder>
                  <w:docPart w:val="6F06B2B75C644DFFB6CE0863C5F97F5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55598637"/>
                <w:placeholder>
                  <w:docPart w:val="22FD7AF3787848DAB63936BE96641AD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33033462"/>
                <w:placeholder>
                  <w:docPart w:val="40BA4BA2CB1049F2B44B1C42E7927B0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83882789"/>
                    <w:placeholder>
                      <w:docPart w:val="F3FDDA85A24B4DBDA4C52ED47AE52A19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18624383"/>
                <w:placeholder>
                  <w:docPart w:val="0B3081AB72A84194BE95BB2577CF47B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52689602"/>
                    <w:placeholder>
                      <w:docPart w:val="EF2315B8ACB24723BD4F691053B6A7AD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33648119"/>
                <w:placeholder>
                  <w:docPart w:val="436CE4C2CEEA401586BA5A12A96E651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7148085"/>
                <w:placeholder>
                  <w:docPart w:val="B691069A32014EE4B7B204BAB0215404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30681596"/>
                <w:placeholder>
                  <w:docPart w:val="598959D6FE6B44A7B65506F889EB697E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38003216"/>
                <w:placeholder>
                  <w:docPart w:val="ABA78EA9FA894986BBE01234143B1434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E12A9" w:rsidRDefault="000409CB" w:rsidP="000409CB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Remarques de l’institution au sujet de l’objectif 2</w:t>
            </w:r>
            <w:r w:rsidR="00310708"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389719234"/>
                <w:placeholder>
                  <w:docPart w:val="D73582AC59C949CF908BCE3530A68BAC"/>
                </w:placeholder>
                <w:showingPlcHdr/>
              </w:sdtPr>
              <w:sdtEndPr/>
              <w:sdtContent>
                <w:r w:rsidR="00193FE0"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FFFFF" w:themeFill="background1"/>
          </w:tcPr>
          <w:p w:rsidR="00310708" w:rsidRPr="008E12A9" w:rsidRDefault="000409CB" w:rsidP="000409CB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="00310708"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165596221"/>
                <w:placeholder>
                  <w:docPart w:val="EF502AC6A233495D98A68CBF82A875D9"/>
                </w:placeholder>
                <w:showingPlcHdr/>
              </w:sdtPr>
              <w:sdtEndPr/>
              <w:sdtContent>
                <w:r w:rsidR="00193FE0"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E12A9" w:rsidRDefault="000409CB" w:rsidP="000409CB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lastRenderedPageBreak/>
              <w:t>Remarque de l’OM au sujet de l’objectif 2</w:t>
            </w:r>
            <w:r w:rsidR="00310708" w:rsidRPr="008E12A9">
              <w:rPr>
                <w:szCs w:val="21"/>
                <w:lang w:val="fr-CH"/>
              </w:rPr>
              <w:t>:</w:t>
            </w:r>
            <w:r w:rsidR="00721C0E" w:rsidRPr="008E12A9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1862865923"/>
                <w:placeholder>
                  <w:docPart w:val="143061B8F20A46AF8ED7613EEA914E99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7071289"/>
                    <w:placeholder>
                      <w:docPart w:val="E3DA8833A9F64903877370A344C116DF"/>
                    </w:placeholder>
                    <w:showingPlcHdr/>
                  </w:sdtPr>
                  <w:sdtEndPr/>
                  <w:sdtContent>
                    <w:r w:rsidR="00721C0E" w:rsidRPr="008E12A9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F73F34" w:rsidRDefault="00F73F34" w:rsidP="000409CB">
      <w:pPr>
        <w:rPr>
          <w:lang w:val="fr-CH"/>
        </w:rPr>
      </w:pPr>
    </w:p>
    <w:p w:rsidR="00E0333A" w:rsidRDefault="00E0333A" w:rsidP="000409CB">
      <w:pPr>
        <w:rPr>
          <w:lang w:val="fr-CH"/>
        </w:rPr>
      </w:pPr>
    </w:p>
    <w:p w:rsidR="008E12A9" w:rsidRPr="008E12A9" w:rsidRDefault="008E12A9" w:rsidP="000409CB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A5648" w:rsidTr="00FE4285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CF01E3" w:rsidRDefault="000409CB" w:rsidP="0042763B">
            <w:pPr>
              <w:spacing w:after="40"/>
              <w:rPr>
                <w:b/>
                <w:szCs w:val="21"/>
                <w:lang w:val="fr-CH"/>
              </w:rPr>
            </w:pPr>
            <w:r w:rsidRPr="00CF01E3">
              <w:rPr>
                <w:b/>
                <w:szCs w:val="21"/>
                <w:lang w:val="fr-CH"/>
              </w:rPr>
              <w:t>Objectif 3 de la prestation</w:t>
            </w:r>
          </w:p>
          <w:p w:rsidR="00310708" w:rsidRPr="00CF01E3" w:rsidRDefault="004D4895" w:rsidP="00CF01E3">
            <w:pPr>
              <w:spacing w:after="40"/>
              <w:rPr>
                <w:b/>
                <w:szCs w:val="21"/>
                <w:lang w:val="fr-CH"/>
              </w:rPr>
            </w:pPr>
            <w:r w:rsidRPr="0069209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La sécurité de l’enfant/l’adolescent/e et de son environnement (autres résidents, collaborateurs, etc.) est assurée au moyen de mesures adéquates et proportionnées.</w:t>
            </w:r>
          </w:p>
        </w:tc>
      </w:tr>
      <w:tr w:rsidR="00310708" w:rsidRPr="008E12A9" w:rsidTr="00FE4285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F92E3A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Standards convenus selon le descriptif de la</w:t>
            </w:r>
          </w:p>
          <w:p w:rsidR="00310708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CF01E3" w:rsidRDefault="00DF7927" w:rsidP="00DF7927">
            <w:pPr>
              <w:jc w:val="center"/>
              <w:rPr>
                <w:b/>
                <w:szCs w:val="21"/>
                <w:lang w:val="fr-CH"/>
              </w:rPr>
            </w:pPr>
            <w:r w:rsidRPr="00CF01E3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8A5648" w:rsidTr="00FE4285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F92E3A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Evaluation</w:t>
            </w:r>
          </w:p>
          <w:p w:rsidR="00310708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FE4285" w:rsidRDefault="00FE4285" w:rsidP="00A55587">
            <w:pPr>
              <w:rPr>
                <w:b/>
                <w:szCs w:val="21"/>
                <w:lang w:val="fr-CH"/>
              </w:rPr>
            </w:pPr>
            <w:r w:rsidRPr="00FE4285">
              <w:rPr>
                <w:b/>
                <w:szCs w:val="21"/>
                <w:lang w:val="fr-CH"/>
              </w:rPr>
              <w:t>I1: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85164202"/>
                <w:placeholder>
                  <w:docPart w:val="ED143D85C5314FADBAA39E00375C509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26708787"/>
                    <w:placeholder>
                      <w:docPart w:val="054CBED11C124D288AD76AB2E376CFDF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57997981"/>
                <w:placeholder>
                  <w:docPart w:val="0D37E91D2D57447DA5E32572C18D9CD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99877834"/>
                    <w:placeholder>
                      <w:docPart w:val="1302666039044D3DAEE8B070D0D4BAF6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0409060"/>
                <w:placeholder>
                  <w:docPart w:val="D6AF2253A8484452BC97597F71066A4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55250623"/>
                <w:placeholder>
                  <w:docPart w:val="F689FBE2FA6843709C8A38A6ED5E285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2732244"/>
                <w:placeholder>
                  <w:docPart w:val="09CAF0E3D1AF4A5CB0CF1D7679E6E7E0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67246677"/>
                <w:placeholder>
                  <w:docPart w:val="3E1532A0778744CD8D14F13499508FB4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00912284"/>
                <w:placeholder>
                  <w:docPart w:val="BFDF053A0E4C4C48801158D90EA4258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39129369"/>
                    <w:placeholder>
                      <w:docPart w:val="9ACA164410814E1187AAB71D129659A2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01168773"/>
                <w:placeholder>
                  <w:docPart w:val="E5CCC791C31145F3911778640257854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98885390"/>
                    <w:placeholder>
                      <w:docPart w:val="C9DB0C09680B481C9EC5C56FB45D4F09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04935231"/>
                <w:placeholder>
                  <w:docPart w:val="60C6ED351D24463EA2A8EBF80CA19374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05442195"/>
                <w:placeholder>
                  <w:docPart w:val="B5EED844B9E34572A643FF231FA054AC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09524911"/>
                <w:placeholder>
                  <w:docPart w:val="77D00F9F82FD46A6B3021F97F45D0CF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15050070"/>
                <w:placeholder>
                  <w:docPart w:val="C2A77CD7A86943CFA3C2007E554BCB7E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416009690"/>
                <w:placeholder>
                  <w:docPart w:val="10A0CE19AD8B4BB7B83ABD3F136E6AA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38655957"/>
                    <w:placeholder>
                      <w:docPart w:val="E4D9414D4D5B4C9C9209EE1D54E621F4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396623713"/>
                <w:placeholder>
                  <w:docPart w:val="1D4FF14267CA45D7B1417A369FE6822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2920730"/>
                    <w:placeholder>
                      <w:docPart w:val="F253C0FB42334B3486F06FDE4105C47A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23235384"/>
                <w:placeholder>
                  <w:docPart w:val="64DFEC8469214C82A5B3BF1E5340464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37871651"/>
                <w:placeholder>
                  <w:docPart w:val="E2810739C5F4464188402DE22FE9DB7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35460752"/>
                <w:placeholder>
                  <w:docPart w:val="780E8AAC790C4DDC8D7F461E1E75925A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01413828"/>
                <w:placeholder>
                  <w:docPart w:val="81BF623D0D324E3AB5E75BD8B08F1E24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13271023"/>
                <w:placeholder>
                  <w:docPart w:val="E17008FC63D942BE812B12959F6CF6A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400786523"/>
                    <w:placeholder>
                      <w:docPart w:val="44E90CA2C34E416CB37FF092D8B40737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078711140"/>
                <w:placeholder>
                  <w:docPart w:val="EB8AD80E466F4613BA380D9771E54ED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1520703"/>
                    <w:placeholder>
                      <w:docPart w:val="A7F4FEB5D835465E9C3CDE1370210218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78354559"/>
                <w:placeholder>
                  <w:docPart w:val="BC5E65370747421A8AE499A0B945AAE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125573461"/>
                <w:placeholder>
                  <w:docPart w:val="C76262791A42421A8E0240CFAEB0304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45193049"/>
                <w:placeholder>
                  <w:docPart w:val="0600B95EA2A240A2A2C94EB2807ED48E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73108053"/>
                <w:placeholder>
                  <w:docPart w:val="3A054DB2127E4934953AFF063652384D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39404713"/>
                <w:placeholder>
                  <w:docPart w:val="F023292788B840B39D1705BA7BA9DA4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01177657"/>
                    <w:placeholder>
                      <w:docPart w:val="1E77C0CD424348599A62C925AFCE3AD0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364098774"/>
                <w:placeholder>
                  <w:docPart w:val="B61C6C7D582144779066B8A4B48ABD6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76365200"/>
                    <w:placeholder>
                      <w:docPart w:val="91D0148A21344CDD8736855D859420DB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3743967"/>
                <w:placeholder>
                  <w:docPart w:val="B7B167667AAA49208B6D9CBC8766917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06548521"/>
                <w:placeholder>
                  <w:docPart w:val="1AFFE2A4219A458DA8D0F16CAECB7184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78053862"/>
                <w:placeholder>
                  <w:docPart w:val="C6BA9662891342B79101659FC2ABE1B2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57808313"/>
                <w:placeholder>
                  <w:docPart w:val="2A3FC5FC30884AA6A5F51777FB697852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E12A9" w:rsidRDefault="008576F9" w:rsidP="008576F9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Remarques de l’institution au sujet de l’objectif 3</w:t>
            </w:r>
            <w:r w:rsidRPr="008E12A9">
              <w:rPr>
                <w:szCs w:val="21"/>
                <w:lang w:val="fr-CH"/>
              </w:rPr>
              <w:t>:</w:t>
            </w:r>
            <w:r w:rsidR="00B20B49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837503368"/>
                <w:placeholder>
                  <w:docPart w:val="70870C9D05C54F6380CEAAABCCCB54E9"/>
                </w:placeholder>
                <w:showingPlcHdr/>
              </w:sdtPr>
              <w:sdtEndPr/>
              <w:sdtContent>
                <w:r w:rsidR="00B20B49"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A5648" w:rsidTr="00FE4285">
        <w:tc>
          <w:tcPr>
            <w:tcW w:w="14272" w:type="dxa"/>
            <w:gridSpan w:val="6"/>
            <w:shd w:val="clear" w:color="auto" w:fill="FFFFFF" w:themeFill="background1"/>
          </w:tcPr>
          <w:p w:rsidR="00463AA2" w:rsidRPr="008E12A9" w:rsidRDefault="00463AA2" w:rsidP="00463AA2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F293EAC3EC384BDD91C3351D1CC26DA7"/>
                </w:placeholder>
                <w:showingPlcHdr/>
              </w:sdtPr>
              <w:sdtEndPr/>
              <w:sdtContent>
                <w:r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63AA2" w:rsidRPr="008E12A9" w:rsidRDefault="000133F6" w:rsidP="000133F6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 de l’OM au sujet de l’objectif 3</w:t>
            </w:r>
            <w:r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67F3558924B41FCA4B59B88DAAF8A76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4A8570D136974A5BB64D6A2F9B4387D0"/>
                    </w:placeholder>
                    <w:showingPlcHdr/>
                  </w:sdtPr>
                  <w:sdtEndPr/>
                  <w:sdtContent>
                    <w:r w:rsidR="00463AA2" w:rsidRPr="008E12A9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F73F34" w:rsidRPr="008E12A9" w:rsidRDefault="00F73F34" w:rsidP="00E0333A">
      <w:pPr>
        <w:spacing w:line="240" w:lineRule="auto"/>
        <w:rPr>
          <w:lang w:val="fr-CH"/>
        </w:rPr>
      </w:pPr>
    </w:p>
    <w:p w:rsidR="00F73F34" w:rsidRDefault="00F73F34" w:rsidP="00E0333A">
      <w:pPr>
        <w:spacing w:line="240" w:lineRule="auto"/>
        <w:rPr>
          <w:lang w:val="fr-CH"/>
        </w:rPr>
      </w:pPr>
    </w:p>
    <w:p w:rsidR="00FE4285" w:rsidRPr="008E12A9" w:rsidRDefault="00FE4285" w:rsidP="00E0333A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A5648" w:rsidTr="00FE4285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E12A9" w:rsidRDefault="00A738D3" w:rsidP="00F53924">
            <w:pPr>
              <w:rPr>
                <w:b/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Objectif 4 de la prestation</w:t>
            </w:r>
          </w:p>
          <w:p w:rsidR="00310708" w:rsidRPr="008E12A9" w:rsidRDefault="004D4895" w:rsidP="00CF01E3">
            <w:pPr>
              <w:spacing w:after="40"/>
              <w:rPr>
                <w:b/>
                <w:szCs w:val="21"/>
                <w:lang w:val="fr-CH"/>
              </w:rPr>
            </w:pP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 plan d’encouragement socio-pédagogique d’une part et le plan d’encouragement de l’école ou les mesures thérapeutiques d’autre part ont fait l’objet d’accords avec les parents/détenteurs de l’autorité parentale ainsi qu’avec le ou la spécialiste du secteur pédopsychiatrique et sont harmonisés entre eux.</w:t>
            </w:r>
          </w:p>
        </w:tc>
      </w:tr>
      <w:tr w:rsidR="00310708" w:rsidRPr="008E12A9" w:rsidTr="00FE4285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F92E3A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Standards convenus selon le descriptif de la</w:t>
            </w:r>
          </w:p>
          <w:p w:rsidR="00310708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E12A9" w:rsidRDefault="00DF7927" w:rsidP="00DF7927">
            <w:pPr>
              <w:jc w:val="center"/>
              <w:rPr>
                <w:b/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8A5648" w:rsidTr="00FE4285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DF7927" w:rsidRPr="008E12A9" w:rsidRDefault="00DF7927" w:rsidP="00DF7927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Evaluation</w:t>
            </w:r>
          </w:p>
          <w:p w:rsidR="00310708" w:rsidRPr="008E12A9" w:rsidRDefault="00DF7927" w:rsidP="00DF7927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E12A9" w:rsidRDefault="00DF7927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FE4285" w:rsidRDefault="00FE4285" w:rsidP="00A55587">
            <w:pPr>
              <w:rPr>
                <w:b/>
                <w:szCs w:val="21"/>
                <w:lang w:val="fr-CH"/>
              </w:rPr>
            </w:pPr>
            <w:r w:rsidRPr="00FE4285">
              <w:rPr>
                <w:b/>
                <w:szCs w:val="21"/>
                <w:lang w:val="fr-CH"/>
              </w:rPr>
              <w:t>I1: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86862970"/>
                <w:placeholder>
                  <w:docPart w:val="CEA9ABE45A7543C4A89D9819F392DF0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88075184"/>
                    <w:placeholder>
                      <w:docPart w:val="C127E66325F44A10AD706CD92B83ACFE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23183832"/>
                <w:placeholder>
                  <w:docPart w:val="736D488B7A6C42EB8F0FD8B801EB1E0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28526411"/>
                    <w:placeholder>
                      <w:docPart w:val="ABFC0BD2DFBC4057878A5C617D473666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60545718"/>
                <w:placeholder>
                  <w:docPart w:val="247D34E8140E484A95B0EB95EBC02CF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61769874"/>
                <w:placeholder>
                  <w:docPart w:val="30C064AAD86B411286213FD5716BA930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37503311"/>
                <w:placeholder>
                  <w:docPart w:val="6FA659D7F76C4C1DBBBB91C4DF20A4FA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06245480"/>
                <w:placeholder>
                  <w:docPart w:val="26840A6B136849A9B169E06E9CC8505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94175279"/>
                <w:placeholder>
                  <w:docPart w:val="66F06BFAC1A74778B9D9E1900BA8009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33927401"/>
                    <w:placeholder>
                      <w:docPart w:val="C3B44DD956BC4010938AAFDC084926AD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650966169"/>
                <w:placeholder>
                  <w:docPart w:val="368CF0C942C448C7840BCF019ECEC1F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79077665"/>
                    <w:placeholder>
                      <w:docPart w:val="21A12545F82946519F7C4B4DF9D60B2D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61603040"/>
                <w:placeholder>
                  <w:docPart w:val="EA3A7D70888C41B2800628E2BA41426C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86063667"/>
                <w:placeholder>
                  <w:docPart w:val="EB1E50699E684D6EBD864A2355018B5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58226211"/>
                <w:placeholder>
                  <w:docPart w:val="2A3CC29AB4F04F87A0E0263BA3D79814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09795904"/>
                <w:placeholder>
                  <w:docPart w:val="FF35B1530A4A4B658B89F06584625D5D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87265183"/>
                <w:placeholder>
                  <w:docPart w:val="796C7D76CFEB4A48BFC5EACEED88092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24648493"/>
                    <w:placeholder>
                      <w:docPart w:val="447ACFCAFD944B3F9F83AF102975DFF1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24660312"/>
                <w:placeholder>
                  <w:docPart w:val="A87B6B1C04B34601B8E991E98D72905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40586250"/>
                    <w:placeholder>
                      <w:docPart w:val="C41EA0A8E34346FDB3C01088DC818892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16035968"/>
                <w:placeholder>
                  <w:docPart w:val="982482D664C842F2A1C3B99DC2FD773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93145607"/>
                <w:placeholder>
                  <w:docPart w:val="70555AFB80EB4C969F4E316FF3101F7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40661639"/>
                <w:placeholder>
                  <w:docPart w:val="BA568C3C91FE44D4A7799D55720C347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47683393"/>
                <w:placeholder>
                  <w:docPart w:val="07852E95D7C04BFBA786EE3938EFBCAC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0098619"/>
                <w:placeholder>
                  <w:docPart w:val="C82B563F02CD4435A790CEAE16499D0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0095955"/>
                    <w:placeholder>
                      <w:docPart w:val="E2D268A32B774D62A082D1F6E53A910E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58434455"/>
                <w:placeholder>
                  <w:docPart w:val="E6167DE9B34F496DABA64527E81A433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4642133"/>
                    <w:placeholder>
                      <w:docPart w:val="FD6EF51C93A146C082587868F24F933C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43352040"/>
                <w:placeholder>
                  <w:docPart w:val="A1CE14373B3F43E29D753992205D87A6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61725692"/>
                <w:placeholder>
                  <w:docPart w:val="A14DECC81C6949E49F86E7E79C4F9B92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59059094"/>
                <w:placeholder>
                  <w:docPart w:val="61B83B0D3996453789CD3F06CC1CCB43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02398701"/>
                <w:placeholder>
                  <w:docPart w:val="EAE1A4FE8A7D45FCA6038B890ADCE100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60228690"/>
                <w:placeholder>
                  <w:docPart w:val="E395CD28D69A48B286803DDE02484FE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8142519"/>
                    <w:placeholder>
                      <w:docPart w:val="8F93CB837DB542F08C4AAAD09D4BC8B9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06537710"/>
                <w:placeholder>
                  <w:docPart w:val="2F4B16ED53D44D6F8CD2264D7AF2FC7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86688442"/>
                    <w:placeholder>
                      <w:docPart w:val="860FC38584784089B53527E1B0798325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90508236"/>
                <w:placeholder>
                  <w:docPart w:val="21D61A25516B420993C787CBDDB3B82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2060541"/>
                <w:placeholder>
                  <w:docPart w:val="3F65DF2589054946A2FFCBD8F7DB185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8873182"/>
                <w:placeholder>
                  <w:docPart w:val="F988EF1E30DF4CD6A27D02A948A8057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89468333"/>
                <w:placeholder>
                  <w:docPart w:val="D69BBED458474B46AD7D81474BCFF0C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E12A9" w:rsidRDefault="008576F9" w:rsidP="008576F9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Remarques de l’institution au sujet de l’objectif 4</w:t>
            </w:r>
            <w:r w:rsidRPr="008E12A9">
              <w:rPr>
                <w:szCs w:val="21"/>
                <w:lang w:val="fr-CH"/>
              </w:rPr>
              <w:t>:</w:t>
            </w:r>
            <w:r w:rsidR="00B20B49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1161896291"/>
                <w:placeholder>
                  <w:docPart w:val="74256171E52F43B2BCEE6EF530587656"/>
                </w:placeholder>
                <w:showingPlcHdr/>
              </w:sdtPr>
              <w:sdtEndPr/>
              <w:sdtContent>
                <w:r w:rsidR="00B20B49"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A5648" w:rsidTr="00FE4285">
        <w:tc>
          <w:tcPr>
            <w:tcW w:w="14272" w:type="dxa"/>
            <w:gridSpan w:val="6"/>
            <w:shd w:val="clear" w:color="auto" w:fill="FFFFFF" w:themeFill="background1"/>
          </w:tcPr>
          <w:p w:rsidR="00463AA2" w:rsidRPr="008E12A9" w:rsidRDefault="00463AA2" w:rsidP="00463AA2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064016334"/>
                <w:placeholder>
                  <w:docPart w:val="3A641680A6D24B79886154B73D10E29B"/>
                </w:placeholder>
                <w:showingPlcHdr/>
              </w:sdtPr>
              <w:sdtEndPr/>
              <w:sdtContent>
                <w:r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63AA2" w:rsidRPr="008E12A9" w:rsidRDefault="000133F6" w:rsidP="000133F6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 de l’OM au sujet de l’objectif 4</w:t>
            </w:r>
            <w:r w:rsidRPr="008E12A9">
              <w:rPr>
                <w:szCs w:val="21"/>
                <w:lang w:val="fr-CH"/>
              </w:rPr>
              <w:t>:</w:t>
            </w:r>
            <w:r w:rsidR="00463AA2" w:rsidRPr="008E12A9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181828486"/>
                <w:placeholder>
                  <w:docPart w:val="145EF9E720C245C18FB416F15EC4960E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58587457"/>
                    <w:placeholder>
                      <w:docPart w:val="0D0C457FFDD44265B4BA52282054688C"/>
                    </w:placeholder>
                    <w:showingPlcHdr/>
                  </w:sdtPr>
                  <w:sdtEndPr/>
                  <w:sdtContent>
                    <w:r w:rsidR="00463AA2" w:rsidRPr="008E12A9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F73F34" w:rsidRDefault="00F73F34" w:rsidP="008E12A9">
      <w:pPr>
        <w:spacing w:line="240" w:lineRule="auto"/>
        <w:rPr>
          <w:lang w:val="fr-CH"/>
        </w:rPr>
      </w:pPr>
    </w:p>
    <w:p w:rsidR="00E0333A" w:rsidRDefault="00E0333A" w:rsidP="008E12A9">
      <w:pPr>
        <w:spacing w:line="240" w:lineRule="auto"/>
        <w:rPr>
          <w:lang w:val="fr-CH"/>
        </w:rPr>
      </w:pPr>
    </w:p>
    <w:p w:rsidR="008E12A9" w:rsidRDefault="008E12A9" w:rsidP="008E12A9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A5648" w:rsidTr="00FE4285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E12A9" w:rsidRDefault="00A738D3" w:rsidP="00F53924">
            <w:pPr>
              <w:rPr>
                <w:b/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Objectif 5 de la prestation</w:t>
            </w:r>
          </w:p>
          <w:p w:rsidR="00CF01E3" w:rsidRPr="00CF01E3" w:rsidRDefault="004D4895" w:rsidP="0042763B">
            <w:pPr>
              <w:spacing w:after="40"/>
              <w:rPr>
                <w:b/>
                <w:szCs w:val="21"/>
                <w:lang w:val="fr-CH"/>
              </w:rPr>
            </w:pP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’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enfant/l’adolescent/e et ses parents connaissent les perspectives et les possibilités pour la période suivant la prestation EHC, à l’intérieur ou à l’extérieur de l’institution. Une évaluation permet de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prévoir un 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retour </w:t>
            </w:r>
            <w:r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éventuel </w:t>
            </w:r>
            <w:r w:rsidRPr="0069209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dans un cadre ordinaire.</w:t>
            </w:r>
          </w:p>
        </w:tc>
      </w:tr>
      <w:tr w:rsidR="00310708" w:rsidRPr="008E12A9" w:rsidTr="00FE4285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F92E3A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Standards convenus selon le descriptif de la</w:t>
            </w:r>
          </w:p>
          <w:p w:rsidR="00310708" w:rsidRPr="008E12A9" w:rsidRDefault="00F92E3A" w:rsidP="00F92E3A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lastRenderedPageBreak/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E12A9" w:rsidRDefault="00DF7927" w:rsidP="00DF7927">
            <w:pPr>
              <w:jc w:val="center"/>
              <w:rPr>
                <w:b/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lastRenderedPageBreak/>
              <w:t>Rapport du prestataire</w:t>
            </w:r>
          </w:p>
        </w:tc>
      </w:tr>
      <w:tr w:rsidR="00310708" w:rsidRPr="008A5648" w:rsidTr="00FE4285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E12A9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DF7927" w:rsidRPr="008E12A9" w:rsidRDefault="00DF7927" w:rsidP="00DF7927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Evaluation</w:t>
            </w:r>
          </w:p>
          <w:p w:rsidR="00310708" w:rsidRPr="008E12A9" w:rsidRDefault="00DF7927" w:rsidP="00DF7927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E12A9" w:rsidRDefault="00DF7927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E12A9" w:rsidRDefault="00F92E3A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E12A9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FE4285" w:rsidRDefault="00FE4285" w:rsidP="00A55587">
            <w:pPr>
              <w:rPr>
                <w:b/>
                <w:szCs w:val="21"/>
                <w:lang w:val="fr-CH"/>
              </w:rPr>
            </w:pPr>
            <w:r w:rsidRPr="00FE4285">
              <w:rPr>
                <w:b/>
                <w:szCs w:val="21"/>
                <w:lang w:val="fr-CH"/>
              </w:rPr>
              <w:t>I1: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302184795"/>
                <w:placeholder>
                  <w:docPart w:val="1F93BE991DF249269AFFAB9BD50ADE7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1913891"/>
                    <w:placeholder>
                      <w:docPart w:val="C5C011D3161B46CE8DB067F980667D45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67659451"/>
                <w:placeholder>
                  <w:docPart w:val="6C28D17A43164E549A29609F3A7D8EF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83244048"/>
                    <w:placeholder>
                      <w:docPart w:val="60BCE7F748A34FD78B0F7189E8A09A8D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73056411"/>
                <w:placeholder>
                  <w:docPart w:val="89E3D2C6BFEE4632B621E1D3F9B3837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33480784"/>
                <w:placeholder>
                  <w:docPart w:val="4623F2B2537546A992DBE83F7D4EF1BD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94948776"/>
                <w:placeholder>
                  <w:docPart w:val="A0FF3E90FD034A7DA8DC9ED9BBC3400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39622914"/>
                <w:placeholder>
                  <w:docPart w:val="E6D2A010864E4DB7AB05BA10FAF011C5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095360324"/>
                <w:placeholder>
                  <w:docPart w:val="A89198B5CB7841DB9F8742F5D75E7CA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36195257"/>
                    <w:placeholder>
                      <w:docPart w:val="ADD0F42C2757485AA345AC98BD178F26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058905533"/>
                <w:placeholder>
                  <w:docPart w:val="A61DE5B5AA0F44478F62240F8559136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85873920"/>
                    <w:placeholder>
                      <w:docPart w:val="B562AB372584439FB4BF5237B955FE8B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50295144"/>
                <w:placeholder>
                  <w:docPart w:val="52CAF0314BA64E61A83B404D7C240BD2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80827746"/>
                <w:placeholder>
                  <w:docPart w:val="F3EA44D9B0AB4BDCAB87E6D22E04C7C2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83467781"/>
                <w:placeholder>
                  <w:docPart w:val="1B22285F83794DA7AD08B3FB846F704A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33100705"/>
                <w:placeholder>
                  <w:docPart w:val="2CD6FBCBF98C4417A528FD1253B906E1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22004534"/>
                <w:placeholder>
                  <w:docPart w:val="36BAADADC41E4DC5810BEA3EDEE2441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88552506"/>
                    <w:placeholder>
                      <w:docPart w:val="3688C9A16DF5460AA3CF4CBA053BD909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92915878"/>
                <w:placeholder>
                  <w:docPart w:val="A122ADB00FD74CB8B94E51CBC79D360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02608116"/>
                    <w:placeholder>
                      <w:docPart w:val="D753D400E21E4B33B65A43A2334C094B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47233699"/>
                <w:placeholder>
                  <w:docPart w:val="1737846E335C4DFC9BF1F2CDB876A81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46084810"/>
                <w:placeholder>
                  <w:docPart w:val="6EF61178F9284D649961515CE7893DFD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96184354"/>
                <w:placeholder>
                  <w:docPart w:val="B029FC071E8642C0B041CDDB791C613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62857091"/>
                <w:placeholder>
                  <w:docPart w:val="9ADF88641CC143029859A668D333441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26420125"/>
                <w:placeholder>
                  <w:docPart w:val="D3F2433A40EC41ABA4834233C4B1CCA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62276348"/>
                    <w:placeholder>
                      <w:docPart w:val="3EA10E6850244A06958566C1AD4C04A3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45992443"/>
                <w:placeholder>
                  <w:docPart w:val="A27566FCD09B434CB10CCA2B2ECC0AD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02941020"/>
                    <w:placeholder>
                      <w:docPart w:val="6198A0BB8B694C45B46D0A428F67ABB3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85078540"/>
                <w:placeholder>
                  <w:docPart w:val="81352489F84D47329D7D926CA6563AD0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08046510"/>
                <w:placeholder>
                  <w:docPart w:val="0AE938C10FF148B78686CF379EF191C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70600498"/>
                <w:placeholder>
                  <w:docPart w:val="23E6B5BD9558400098F3168D0A16CBE7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60282152"/>
                <w:placeholder>
                  <w:docPart w:val="FA41F28D6D2C4573A7122B86B3497B5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68705993"/>
                <w:placeholder>
                  <w:docPart w:val="7FAD5DB2DA9B4DB69D65BBDE14D6C3D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69266232"/>
                    <w:placeholder>
                      <w:docPart w:val="9FEC42912EAE491FAECEED7A5E69CD11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06985795"/>
                <w:placeholder>
                  <w:docPart w:val="FDFA4EFE5AD543D9A808E273B7C0592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98126729"/>
                    <w:placeholder>
                      <w:docPart w:val="674468401BFF4884ACE1E690A4606DC1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26115797"/>
                <w:placeholder>
                  <w:docPart w:val="1AB33642B6E5455BBAD5D2E10C04B25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34802902"/>
                <w:placeholder>
                  <w:docPart w:val="E3926373D7564F7391C2C7BC8FD5E289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08755385"/>
                <w:placeholder>
                  <w:docPart w:val="19A4882611EC41DD8787687B7D626A6B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80551555"/>
                <w:placeholder>
                  <w:docPart w:val="AAB320B2626540CEB5C414D2A1E3026F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E4285" w:rsidRPr="00996F39" w:rsidTr="00FE4285">
        <w:tc>
          <w:tcPr>
            <w:tcW w:w="2775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>
              <w:rPr>
                <w:b/>
                <w:szCs w:val="21"/>
                <w:lang w:val="fr-CH"/>
              </w:rPr>
              <w:t>I6</w:t>
            </w:r>
            <w:r w:rsidRPr="002155CC">
              <w:rPr>
                <w:b/>
                <w:szCs w:val="21"/>
                <w:lang w:val="fr-CH"/>
              </w:rPr>
              <w:t>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6775284"/>
                <w:placeholder>
                  <w:docPart w:val="0A6853BE5C654D32BF86C7BAA10E132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57732519"/>
                    <w:placeholder>
                      <w:docPart w:val="CADEC9AEE38B45D29544DCCFC07A913F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E4285" w:rsidRPr="002155CC" w:rsidRDefault="00FE4285" w:rsidP="00A55587">
            <w:pPr>
              <w:rPr>
                <w:b/>
                <w:szCs w:val="21"/>
                <w:lang w:val="fr-CH"/>
              </w:rPr>
            </w:pPr>
            <w:r>
              <w:rPr>
                <w:b/>
                <w:szCs w:val="21"/>
                <w:lang w:val="fr-CH"/>
              </w:rPr>
              <w:t>S6</w:t>
            </w:r>
            <w:r w:rsidRPr="002155CC">
              <w:rPr>
                <w:b/>
                <w:szCs w:val="21"/>
                <w:lang w:val="fr-CH"/>
              </w:rPr>
              <w:t>:</w:t>
            </w:r>
          </w:p>
          <w:p w:rsidR="00FE4285" w:rsidRPr="002155CC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95076370"/>
                <w:placeholder>
                  <w:docPart w:val="415EEC9C163E461FABC8CF3BC2A61F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72939056"/>
                    <w:placeholder>
                      <w:docPart w:val="86B53789B3354042B48280658413CEB4"/>
                    </w:placeholder>
                    <w:showingPlcHdr/>
                  </w:sdtPr>
                  <w:sdtEndPr/>
                  <w:sdtContent>
                    <w:r w:rsidR="00FE428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50532310"/>
                <w:placeholder>
                  <w:docPart w:val="B621B54D7CD547C4AA42DE3A07C988CA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95965105"/>
                <w:placeholder>
                  <w:docPart w:val="9976793E51694B7EB3D6B5259FC72C5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96499260"/>
                <w:placeholder>
                  <w:docPart w:val="FC91883B218D4D90B95159647737D7F0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E4285" w:rsidRPr="004622C7" w:rsidRDefault="008A5648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7146356"/>
                <w:placeholder>
                  <w:docPart w:val="A55C713C98FE4FE5B4EA8BCC10E07CF8"/>
                </w:placeholder>
                <w:showingPlcHdr/>
              </w:sdtPr>
              <w:sdtEndPr/>
              <w:sdtContent>
                <w:r w:rsidR="00FE428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E12A9" w:rsidRDefault="008576F9" w:rsidP="008576F9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Remarques de l’institution au sujet de l’objectif 5</w:t>
            </w:r>
            <w:r w:rsidRPr="008E12A9">
              <w:rPr>
                <w:szCs w:val="21"/>
                <w:lang w:val="fr-CH"/>
              </w:rPr>
              <w:t>:</w:t>
            </w:r>
            <w:r w:rsidR="00B20B49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1916815904"/>
                <w:placeholder>
                  <w:docPart w:val="269FB9526D14434EA0BE4099419BB679"/>
                </w:placeholder>
                <w:showingPlcHdr/>
              </w:sdtPr>
              <w:sdtEndPr/>
              <w:sdtContent>
                <w:r w:rsidR="00B20B49"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A5648" w:rsidTr="00FE4285">
        <w:tc>
          <w:tcPr>
            <w:tcW w:w="14272" w:type="dxa"/>
            <w:gridSpan w:val="6"/>
            <w:shd w:val="clear" w:color="auto" w:fill="FFFFFF" w:themeFill="background1"/>
          </w:tcPr>
          <w:p w:rsidR="00463AA2" w:rsidRPr="008E12A9" w:rsidRDefault="00463AA2" w:rsidP="00463AA2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613321772"/>
                <w:placeholder>
                  <w:docPart w:val="B772D1DCA62F4FCBA3C03B001AA31089"/>
                </w:placeholder>
                <w:showingPlcHdr/>
              </w:sdtPr>
              <w:sdtEndPr/>
              <w:sdtContent>
                <w:r w:rsidRPr="008E12A9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463AA2" w:rsidRPr="008A5648" w:rsidTr="00FE428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63AA2" w:rsidRPr="008E12A9" w:rsidRDefault="000133F6" w:rsidP="000133F6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Remarque de l’OM au sujet de l’objectif 5</w:t>
            </w:r>
            <w:r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74030970"/>
                <w:placeholder>
                  <w:docPart w:val="E69D5D1EB6C44D3ABCB19BC293629EEB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78323054"/>
                    <w:placeholder>
                      <w:docPart w:val="5C0CAA94E0434E6AA623073497E2A859"/>
                    </w:placeholder>
                    <w:showingPlcHdr/>
                  </w:sdtPr>
                  <w:sdtEndPr/>
                  <w:sdtContent>
                    <w:r w:rsidR="00463AA2" w:rsidRPr="008E12A9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F73F34" w:rsidRDefault="00F73F34" w:rsidP="008E12A9">
      <w:pPr>
        <w:spacing w:line="240" w:lineRule="auto"/>
        <w:rPr>
          <w:lang w:val="fr-CH"/>
        </w:rPr>
      </w:pPr>
    </w:p>
    <w:p w:rsidR="008E12A9" w:rsidRPr="008E12A9" w:rsidRDefault="008E12A9" w:rsidP="008E12A9">
      <w:pPr>
        <w:spacing w:line="240" w:lineRule="auto"/>
        <w:rPr>
          <w:lang w:val="fr-CH"/>
        </w:rPr>
      </w:pPr>
    </w:p>
    <w:p w:rsidR="00D77578" w:rsidRPr="008E12A9" w:rsidRDefault="00D77578">
      <w:pPr>
        <w:spacing w:after="200" w:line="24" w:lineRule="auto"/>
        <w:rPr>
          <w:szCs w:val="21"/>
          <w:lang w:val="fr-CH"/>
        </w:rPr>
      </w:pPr>
      <w:r w:rsidRPr="008E12A9">
        <w:rPr>
          <w:szCs w:val="21"/>
          <w:lang w:val="fr-CH"/>
        </w:rPr>
        <w:br w:type="page"/>
      </w: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szCs w:val="21"/>
          <w:lang w:val="fr-CH"/>
        </w:rPr>
        <w:lastRenderedPageBreak/>
        <w:t>Nous confirmons ci-après l</w:t>
      </w:r>
      <w:r w:rsidR="00E0333A">
        <w:rPr>
          <w:szCs w:val="21"/>
          <w:lang w:val="fr-CH"/>
        </w:rPr>
        <w:t xml:space="preserve">’exactitude </w:t>
      </w:r>
      <w:r w:rsidRPr="008E12A9">
        <w:rPr>
          <w:szCs w:val="21"/>
          <w:lang w:val="fr-CH"/>
        </w:rPr>
        <w:t>des informations fournies:</w:t>
      </w: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96F52E7A5C204E99A7284703A051A452"/>
          </w:placeholder>
          <w:showingPlcHdr/>
        </w:sdtPr>
        <w:sdtEndPr>
          <w:rPr>
            <w:i w:val="0"/>
          </w:rPr>
        </w:sdtEndPr>
        <w:sdtContent>
          <w:r w:rsidRPr="008E12A9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  <w:t>Signature:</w:t>
      </w: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szCs w:val="21"/>
          <w:lang w:val="fr-CH"/>
        </w:rPr>
        <w:t>___________________________________</w:t>
      </w:r>
    </w:p>
    <w:p w:rsidR="008E12A9" w:rsidRPr="008E12A9" w:rsidRDefault="008E12A9" w:rsidP="008E12A9">
      <w:pPr>
        <w:rPr>
          <w:i/>
          <w:szCs w:val="21"/>
          <w:lang w:val="fr-CH"/>
        </w:rPr>
      </w:pP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-1962181153"/>
          <w:placeholder>
            <w:docPart w:val="FD8ECE27BBD0450CAFED88E0F3055E85"/>
          </w:placeholder>
        </w:sdtPr>
        <w:sdtEndPr>
          <w:rPr>
            <w:i w:val="0"/>
          </w:rPr>
        </w:sdtEndPr>
        <w:sdtContent>
          <w:r w:rsidRPr="008E12A9">
            <w:rPr>
              <w:i/>
              <w:szCs w:val="21"/>
              <w:lang w:val="fr-CH"/>
            </w:rPr>
            <w:t>Direction du site</w:t>
          </w:r>
        </w:sdtContent>
      </w:sdt>
    </w:p>
    <w:p w:rsidR="008E12A9" w:rsidRPr="008E12A9" w:rsidRDefault="008E12A9" w:rsidP="008E12A9">
      <w:pPr>
        <w:rPr>
          <w:i/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BD894BCC666C4EE5AA41830C2E10F899"/>
          </w:placeholder>
          <w:showingPlcHdr/>
        </w:sdtPr>
        <w:sdtEndPr>
          <w:rPr>
            <w:i w:val="0"/>
          </w:rPr>
        </w:sdtEndPr>
        <w:sdtContent>
          <w:r w:rsidRPr="008E12A9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  <w:t>Signature:</w:t>
      </w: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szCs w:val="21"/>
          <w:lang w:val="fr-CH"/>
        </w:rPr>
        <w:t>___________________________________</w:t>
      </w:r>
    </w:p>
    <w:p w:rsidR="008E12A9" w:rsidRPr="008E12A9" w:rsidRDefault="008E12A9" w:rsidP="008E12A9">
      <w:pPr>
        <w:rPr>
          <w:i/>
          <w:szCs w:val="21"/>
          <w:lang w:val="fr-CH"/>
        </w:rPr>
      </w:pP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7009D659533F448C8A1BF60241F72CB6"/>
          </w:placeholder>
        </w:sdtPr>
        <w:sdtEndPr>
          <w:rPr>
            <w:i w:val="0"/>
          </w:rPr>
        </w:sdtEndPr>
        <w:sdtContent>
          <w:r w:rsidRPr="008E12A9">
            <w:rPr>
              <w:i/>
              <w:szCs w:val="21"/>
              <w:lang w:val="fr-CH"/>
            </w:rPr>
            <w:t>Direction générale</w:t>
          </w:r>
        </w:sdtContent>
      </w:sdt>
    </w:p>
    <w:p w:rsidR="008E12A9" w:rsidRPr="008E12A9" w:rsidRDefault="008E12A9" w:rsidP="008E12A9">
      <w:pPr>
        <w:rPr>
          <w:i/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L’organisme responsable confirme avoir pris connaissance des </w:t>
      </w:r>
      <w:r w:rsidR="006F727D">
        <w:rPr>
          <w:szCs w:val="21"/>
          <w:lang w:val="fr-CH"/>
        </w:rPr>
        <w:t xml:space="preserve">informations </w:t>
      </w:r>
      <w:r w:rsidR="00E0333A">
        <w:rPr>
          <w:szCs w:val="21"/>
          <w:lang w:val="fr-CH"/>
        </w:rPr>
        <w:t>fournies</w:t>
      </w:r>
      <w:r w:rsidRPr="008E12A9">
        <w:rPr>
          <w:szCs w:val="21"/>
          <w:lang w:val="fr-CH"/>
        </w:rPr>
        <w:t>:</w:t>
      </w: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E44CE92F293C4B568EAE6405D47E4A23"/>
          </w:placeholder>
          <w:showingPlcHdr/>
        </w:sdtPr>
        <w:sdtEndPr>
          <w:rPr>
            <w:i w:val="0"/>
          </w:rPr>
        </w:sdtEndPr>
        <w:sdtContent>
          <w:r w:rsidRPr="008E12A9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  <w:t>Signature:</w:t>
      </w: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szCs w:val="21"/>
          <w:lang w:val="fr-CH"/>
        </w:rPr>
        <w:t>___________________________________</w:t>
      </w:r>
    </w:p>
    <w:p w:rsidR="008E12A9" w:rsidRPr="008E12A9" w:rsidRDefault="008E12A9" w:rsidP="008E12A9">
      <w:pPr>
        <w:rPr>
          <w:i/>
          <w:szCs w:val="21"/>
          <w:lang w:val="fr-CH"/>
        </w:rPr>
      </w:pP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06B692AB5B004FAC96EB2CD1673F5F64"/>
          </w:placeholder>
        </w:sdtPr>
        <w:sdtEndPr>
          <w:rPr>
            <w:i w:val="0"/>
          </w:rPr>
        </w:sdtEndPr>
        <w:sdtContent>
          <w:r w:rsidRPr="008E12A9">
            <w:rPr>
              <w:i/>
              <w:szCs w:val="21"/>
              <w:lang w:val="fr-CH"/>
            </w:rPr>
            <w:t>Organisme responsable</w:t>
          </w:r>
        </w:sdtContent>
      </w:sdt>
    </w:p>
    <w:p w:rsidR="008E12A9" w:rsidRPr="008E12A9" w:rsidRDefault="008E12A9" w:rsidP="008E12A9">
      <w:pPr>
        <w:rPr>
          <w:i/>
          <w:szCs w:val="21"/>
          <w:lang w:val="fr-CH"/>
        </w:rPr>
      </w:pPr>
    </w:p>
    <w:p w:rsidR="008E12A9" w:rsidRPr="008E12A9" w:rsidRDefault="008E12A9" w:rsidP="008E12A9">
      <w:pPr>
        <w:rPr>
          <w:szCs w:val="21"/>
          <w:lang w:val="fr-CH"/>
        </w:rPr>
      </w:pPr>
    </w:p>
    <w:p w:rsidR="008E12A9" w:rsidRPr="008E12A9" w:rsidRDefault="008E12A9" w:rsidP="003A5608">
      <w:pPr>
        <w:rPr>
          <w:szCs w:val="21"/>
          <w:lang w:val="fr-CH"/>
        </w:rPr>
      </w:pPr>
    </w:p>
    <w:p w:rsidR="008E12A9" w:rsidRPr="008E12A9" w:rsidRDefault="008E12A9" w:rsidP="003A5608">
      <w:pPr>
        <w:rPr>
          <w:szCs w:val="21"/>
          <w:lang w:val="fr-CH"/>
        </w:rPr>
      </w:pPr>
    </w:p>
    <w:p w:rsidR="00CF01E3" w:rsidRDefault="00CF01E3">
      <w:pPr>
        <w:spacing w:after="200" w:line="24" w:lineRule="auto"/>
        <w:rPr>
          <w:i/>
          <w:szCs w:val="21"/>
          <w:lang w:val="fr-CH"/>
        </w:rPr>
      </w:pPr>
      <w:r>
        <w:rPr>
          <w:i/>
          <w:szCs w:val="21"/>
          <w:lang w:val="fr-CH"/>
        </w:rPr>
        <w:br w:type="page"/>
      </w:r>
    </w:p>
    <w:p w:rsidR="008E12A9" w:rsidRPr="008E12A9" w:rsidRDefault="008E12A9" w:rsidP="008E12A9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1"/>
          <w:szCs w:val="21"/>
          <w:lang w:val="fr-CH"/>
        </w:rPr>
      </w:pPr>
      <w:r w:rsidRPr="008E12A9">
        <w:rPr>
          <w:rFonts w:asciiTheme="minorHAnsi" w:hAnsiTheme="minorHAnsi" w:cstheme="minorHAnsi"/>
          <w:b/>
          <w:sz w:val="21"/>
          <w:szCs w:val="21"/>
          <w:lang w:val="fr-CH"/>
        </w:rPr>
        <w:lastRenderedPageBreak/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8E12A9" w:rsidRPr="008A5648" w:rsidTr="008E12A9">
        <w:tc>
          <w:tcPr>
            <w:tcW w:w="2710" w:type="dxa"/>
            <w:shd w:val="clear" w:color="auto" w:fill="D9D9D9" w:themeFill="background1" w:themeFillShade="D9"/>
          </w:tcPr>
          <w:p w:rsidR="008E12A9" w:rsidRPr="008E12A9" w:rsidRDefault="008E12A9" w:rsidP="003379D7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Date:</w:t>
            </w:r>
            <w:r w:rsidRPr="008E12A9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2009900490"/>
                <w:placeholder>
                  <w:docPart w:val="6E7013CE15954D6FB3D17ABAB45CAA81"/>
                </w:placeholder>
                <w:showingPlcHdr/>
                <w15:color w:val="00CCFF"/>
              </w:sdtPr>
              <w:sdtEndPr/>
              <w:sdtContent>
                <w:r w:rsidRPr="008E12A9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8E12A9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8E12A9" w:rsidRPr="008E12A9" w:rsidRDefault="008E12A9" w:rsidP="003379D7">
            <w:pPr>
              <w:rPr>
                <w:szCs w:val="21"/>
                <w:lang w:val="fr-CH"/>
              </w:rPr>
            </w:pPr>
            <w:r w:rsidRPr="008E12A9">
              <w:rPr>
                <w:b/>
                <w:szCs w:val="21"/>
                <w:lang w:val="fr-CH"/>
              </w:rPr>
              <w:t>Commentaire final de l’OM</w:t>
            </w:r>
            <w:r w:rsidRPr="008E12A9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43383511"/>
                <w:placeholder>
                  <w:docPart w:val="63DDFB0D451446968555518D66AD67F5"/>
                </w:placeholder>
                <w:showingPlcHdr/>
                <w15:color w:val="00CCFF"/>
              </w:sdtPr>
              <w:sdtEndPr/>
              <w:sdtContent>
                <w:r w:rsidRPr="008E12A9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8E12A9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8E12A9" w:rsidRPr="008E12A9" w:rsidRDefault="008E12A9" w:rsidP="008E12A9">
      <w:pPr>
        <w:pStyle w:val="Aufzhlung85pt"/>
        <w:numPr>
          <w:ilvl w:val="0"/>
          <w:numId w:val="0"/>
        </w:numPr>
        <w:rPr>
          <w:lang w:val="fr-CH"/>
        </w:rPr>
      </w:pPr>
    </w:p>
    <w:p w:rsidR="003A5608" w:rsidRPr="008E12A9" w:rsidRDefault="003A5608" w:rsidP="003A5608">
      <w:pPr>
        <w:rPr>
          <w:szCs w:val="21"/>
          <w:lang w:val="fr-CH"/>
        </w:rPr>
      </w:pPr>
    </w:p>
    <w:sectPr w:rsidR="003A5608" w:rsidRPr="008E12A9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77" w:rsidRDefault="00BE5477" w:rsidP="00F91D37">
      <w:pPr>
        <w:spacing w:line="240" w:lineRule="auto"/>
      </w:pPr>
      <w:r>
        <w:separator/>
      </w:r>
    </w:p>
  </w:endnote>
  <w:endnote w:type="continuationSeparator" w:id="0">
    <w:p w:rsidR="00BE5477" w:rsidRDefault="00BE547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77" w:rsidRPr="00BD4A9C" w:rsidRDefault="00BE5477" w:rsidP="0063270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477" w:rsidRPr="005C6148" w:rsidRDefault="00BE547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A5648" w:rsidRPr="008A5648">
                            <w:rPr>
                              <w:noProof/>
                              <w:lang w:val="de-DE"/>
                            </w:rPr>
                            <w:t>7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5648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BE5477" w:rsidRPr="005C6148" w:rsidRDefault="00BE547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A5648" w:rsidRPr="008A5648">
                      <w:rPr>
                        <w:noProof/>
                        <w:lang w:val="de-DE"/>
                      </w:rPr>
                      <w:t>7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5648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77" w:rsidRPr="003C4D36" w:rsidRDefault="00BE5477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477" w:rsidRPr="005C6148" w:rsidRDefault="00BE547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A5648" w:rsidRPr="008A564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5648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BE5477" w:rsidRPr="005C6148" w:rsidRDefault="00BE547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A5648" w:rsidRPr="008A564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5648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77" w:rsidRDefault="00BE5477" w:rsidP="00F91D37">
      <w:pPr>
        <w:spacing w:line="240" w:lineRule="auto"/>
      </w:pPr>
    </w:p>
    <w:p w:rsidR="00BE5477" w:rsidRDefault="00BE5477" w:rsidP="00F91D37">
      <w:pPr>
        <w:spacing w:line="240" w:lineRule="auto"/>
      </w:pPr>
    </w:p>
  </w:footnote>
  <w:footnote w:type="continuationSeparator" w:id="0">
    <w:p w:rsidR="00BE5477" w:rsidRDefault="00BE547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BE5477" w:rsidRPr="008A5648" w:rsidTr="00326EF2">
      <w:trPr>
        <w:trHeight w:val="275"/>
      </w:trPr>
      <w:tc>
        <w:tcPr>
          <w:tcW w:w="7847" w:type="dxa"/>
        </w:tcPr>
        <w:p w:rsidR="00BE5477" w:rsidRPr="00326EF2" w:rsidRDefault="00BE5477" w:rsidP="00F53924">
          <w:pPr>
            <w:pStyle w:val="En-tte"/>
            <w:rPr>
              <w:color w:val="FFFFFF" w:themeColor="background1"/>
            </w:rPr>
          </w:pPr>
        </w:p>
        <w:p w:rsidR="00BE5477" w:rsidRPr="00326EF2" w:rsidRDefault="00BE5477" w:rsidP="00F53924">
          <w:pPr>
            <w:pStyle w:val="En-tte"/>
          </w:pPr>
        </w:p>
      </w:tc>
      <w:tc>
        <w:tcPr>
          <w:tcW w:w="7506" w:type="dxa"/>
        </w:tcPr>
        <w:p w:rsidR="00BE5477" w:rsidRPr="00326EF2" w:rsidRDefault="00326EF2" w:rsidP="00C60959">
          <w:pPr>
            <w:pStyle w:val="En-tte"/>
            <w:rPr>
              <w:lang w:val="fr-CH"/>
            </w:rPr>
          </w:pPr>
          <w:r w:rsidRPr="00326EF2">
            <w:rPr>
              <w:lang w:val="fr-CH"/>
            </w:rPr>
            <w:t xml:space="preserve">Rapport sur </w:t>
          </w:r>
          <w:r w:rsidR="00C60959">
            <w:rPr>
              <w:lang w:val="fr-CH"/>
            </w:rPr>
            <w:t xml:space="preserve">la </w:t>
          </w:r>
          <w:r w:rsidR="007F6A31">
            <w:rPr>
              <w:lang w:val="fr-CH"/>
            </w:rPr>
            <w:t>fourniture</w:t>
          </w:r>
          <w:r w:rsidRPr="00326EF2">
            <w:rPr>
              <w:lang w:val="fr-CH"/>
            </w:rPr>
            <w:t xml:space="preserve"> de la prestation </w:t>
          </w:r>
          <w:r w:rsidR="007F6A31">
            <w:rPr>
              <w:lang w:val="fr-CH"/>
            </w:rPr>
            <w:t>«</w:t>
          </w:r>
          <w:sdt>
            <w:sdtPr>
              <w:rPr>
                <w:lang w:val="de-DE"/>
              </w:rPr>
              <w:id w:val="-1476901498"/>
              <w:placeholder>
                <w:docPart w:val="9FDF31F5310746C0B690F45A8E204684"/>
              </w:placeholder>
            </w:sdtPr>
            <w:sdtEndPr/>
            <w:sdtContent>
              <w:r w:rsidR="004D4895" w:rsidRPr="004D4895">
                <w:rPr>
                  <w:rFonts w:ascii="Arial" w:eastAsia="Arial" w:hAnsi="Arial" w:cs="Times New Roman"/>
                  <w:bCs w:val="0"/>
                  <w:spacing w:val="0"/>
                  <w:lang w:val="fr-CH"/>
                </w:rPr>
                <w:t>placement d’enfants en situation de handicap nécessitant une prise en charge dépassant le cadre ordinaire (prestation EHC)</w:t>
              </w:r>
            </w:sdtContent>
          </w:sdt>
          <w:r w:rsidR="007F6A31">
            <w:rPr>
              <w:lang w:val="fr-CH"/>
            </w:rPr>
            <w:t>»</w:t>
          </w:r>
          <w:r w:rsidR="00BE5477" w:rsidRPr="00326EF2">
            <w:rPr>
              <w:lang w:val="fr-CH"/>
            </w:rPr>
            <w:t xml:space="preserve"> – </w:t>
          </w:r>
          <w:r w:rsidRPr="00326EF2">
            <w:rPr>
              <w:lang w:val="fr-CH"/>
            </w:rPr>
            <w:t>Exercice</w:t>
          </w:r>
          <w:r w:rsidR="00996F39">
            <w:rPr>
              <w:lang w:val="fr-CH"/>
            </w:rPr>
            <w:t xml:space="preserve"> 2023</w:t>
          </w:r>
        </w:p>
      </w:tc>
    </w:tr>
  </w:tbl>
  <w:p w:rsidR="00BE5477" w:rsidRPr="0039616D" w:rsidRDefault="00BE5477" w:rsidP="00D5069D">
    <w:pPr>
      <w:pStyle w:val="En-tte"/>
    </w:pPr>
    <w:r w:rsidRPr="00B0249E">
      <w:rPr>
        <w:lang w:val="fr-CH" w:eastAsia="fr-CH"/>
      </w:rPr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77" w:rsidRDefault="00BE5477" w:rsidP="000822A6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4F7857"/>
    <w:rsid w:val="00002978"/>
    <w:rsid w:val="0001010F"/>
    <w:rsid w:val="000116E1"/>
    <w:rsid w:val="000118C1"/>
    <w:rsid w:val="000133F6"/>
    <w:rsid w:val="00015D48"/>
    <w:rsid w:val="0002147A"/>
    <w:rsid w:val="00022547"/>
    <w:rsid w:val="000258FF"/>
    <w:rsid w:val="000266B7"/>
    <w:rsid w:val="0002739A"/>
    <w:rsid w:val="00032B92"/>
    <w:rsid w:val="000409C8"/>
    <w:rsid w:val="000409CB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62C"/>
    <w:rsid w:val="00071780"/>
    <w:rsid w:val="00074EC2"/>
    <w:rsid w:val="00081A4D"/>
    <w:rsid w:val="00081B85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4D2A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32DF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3FE0"/>
    <w:rsid w:val="00196ABC"/>
    <w:rsid w:val="00196B03"/>
    <w:rsid w:val="00196C0B"/>
    <w:rsid w:val="001A0029"/>
    <w:rsid w:val="001A5E82"/>
    <w:rsid w:val="001A666F"/>
    <w:rsid w:val="001B166D"/>
    <w:rsid w:val="001B1F85"/>
    <w:rsid w:val="001B4DBF"/>
    <w:rsid w:val="001B5E85"/>
    <w:rsid w:val="001C06AC"/>
    <w:rsid w:val="001C4D4E"/>
    <w:rsid w:val="001D4F78"/>
    <w:rsid w:val="001D546C"/>
    <w:rsid w:val="001E15FD"/>
    <w:rsid w:val="001E2720"/>
    <w:rsid w:val="001E3FF4"/>
    <w:rsid w:val="001F2AA2"/>
    <w:rsid w:val="001F3FB3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1509"/>
    <w:rsid w:val="0025644A"/>
    <w:rsid w:val="00256F55"/>
    <w:rsid w:val="002648D2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EC8"/>
    <w:rsid w:val="00305154"/>
    <w:rsid w:val="003062AD"/>
    <w:rsid w:val="00306FE3"/>
    <w:rsid w:val="00310708"/>
    <w:rsid w:val="0031139B"/>
    <w:rsid w:val="003127DA"/>
    <w:rsid w:val="003210FB"/>
    <w:rsid w:val="0032330D"/>
    <w:rsid w:val="00325AC5"/>
    <w:rsid w:val="00326EF2"/>
    <w:rsid w:val="00333A1B"/>
    <w:rsid w:val="00335339"/>
    <w:rsid w:val="00335941"/>
    <w:rsid w:val="003359D8"/>
    <w:rsid w:val="00336989"/>
    <w:rsid w:val="00336A76"/>
    <w:rsid w:val="00337BD2"/>
    <w:rsid w:val="00337CDB"/>
    <w:rsid w:val="003400DC"/>
    <w:rsid w:val="0034154C"/>
    <w:rsid w:val="00344AC6"/>
    <w:rsid w:val="003514EE"/>
    <w:rsid w:val="00351B75"/>
    <w:rsid w:val="00362C7F"/>
    <w:rsid w:val="00363671"/>
    <w:rsid w:val="00364EE3"/>
    <w:rsid w:val="0036735A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A5608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63B"/>
    <w:rsid w:val="00427E73"/>
    <w:rsid w:val="004315F4"/>
    <w:rsid w:val="004378C7"/>
    <w:rsid w:val="0044096D"/>
    <w:rsid w:val="00450BA8"/>
    <w:rsid w:val="004519B6"/>
    <w:rsid w:val="00452D49"/>
    <w:rsid w:val="00452E96"/>
    <w:rsid w:val="004607F4"/>
    <w:rsid w:val="00463AA2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4895"/>
    <w:rsid w:val="004D5349"/>
    <w:rsid w:val="004D5B31"/>
    <w:rsid w:val="004D5F14"/>
    <w:rsid w:val="004D606F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36B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3F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5F71BF"/>
    <w:rsid w:val="00602616"/>
    <w:rsid w:val="006044D5"/>
    <w:rsid w:val="006051C4"/>
    <w:rsid w:val="0060750F"/>
    <w:rsid w:val="00614396"/>
    <w:rsid w:val="006201A2"/>
    <w:rsid w:val="006201B8"/>
    <w:rsid w:val="00621CAF"/>
    <w:rsid w:val="00622FDC"/>
    <w:rsid w:val="00625020"/>
    <w:rsid w:val="006304C2"/>
    <w:rsid w:val="00632704"/>
    <w:rsid w:val="00635DEE"/>
    <w:rsid w:val="006368C5"/>
    <w:rsid w:val="006375E3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0CEE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27D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1C0E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566EA"/>
    <w:rsid w:val="00760BEF"/>
    <w:rsid w:val="007613B9"/>
    <w:rsid w:val="0076326D"/>
    <w:rsid w:val="00763A45"/>
    <w:rsid w:val="00766568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235"/>
    <w:rsid w:val="007B0A9B"/>
    <w:rsid w:val="007B0D94"/>
    <w:rsid w:val="007B2D50"/>
    <w:rsid w:val="007C0B2A"/>
    <w:rsid w:val="007D06C7"/>
    <w:rsid w:val="007D6F53"/>
    <w:rsid w:val="007E0460"/>
    <w:rsid w:val="007E2B69"/>
    <w:rsid w:val="007E3459"/>
    <w:rsid w:val="007E709B"/>
    <w:rsid w:val="007F0876"/>
    <w:rsid w:val="007F34B1"/>
    <w:rsid w:val="007F6A3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46D90"/>
    <w:rsid w:val="00853B4E"/>
    <w:rsid w:val="008576F9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A5648"/>
    <w:rsid w:val="008A6C1B"/>
    <w:rsid w:val="008B6C1A"/>
    <w:rsid w:val="008B6E4E"/>
    <w:rsid w:val="008C0E4B"/>
    <w:rsid w:val="008C11C2"/>
    <w:rsid w:val="008C2769"/>
    <w:rsid w:val="008D07FD"/>
    <w:rsid w:val="008D2891"/>
    <w:rsid w:val="008D331E"/>
    <w:rsid w:val="008D57E8"/>
    <w:rsid w:val="008D6480"/>
    <w:rsid w:val="008D6E0C"/>
    <w:rsid w:val="008E12A9"/>
    <w:rsid w:val="008E3342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0A74"/>
    <w:rsid w:val="00911274"/>
    <w:rsid w:val="00911410"/>
    <w:rsid w:val="00913373"/>
    <w:rsid w:val="00915303"/>
    <w:rsid w:val="00917C14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6F39"/>
    <w:rsid w:val="00997689"/>
    <w:rsid w:val="009A01B9"/>
    <w:rsid w:val="009A1227"/>
    <w:rsid w:val="009A252B"/>
    <w:rsid w:val="009A6099"/>
    <w:rsid w:val="009A6FFD"/>
    <w:rsid w:val="009B0C4E"/>
    <w:rsid w:val="009B0C96"/>
    <w:rsid w:val="009B272B"/>
    <w:rsid w:val="009C222B"/>
    <w:rsid w:val="009C60F7"/>
    <w:rsid w:val="009C67A8"/>
    <w:rsid w:val="009D0B5C"/>
    <w:rsid w:val="009D127A"/>
    <w:rsid w:val="009D201B"/>
    <w:rsid w:val="009D5D9C"/>
    <w:rsid w:val="009D7905"/>
    <w:rsid w:val="009E2171"/>
    <w:rsid w:val="009E363A"/>
    <w:rsid w:val="009E537F"/>
    <w:rsid w:val="009E5BCA"/>
    <w:rsid w:val="009E7F38"/>
    <w:rsid w:val="009F1B31"/>
    <w:rsid w:val="009F6AD9"/>
    <w:rsid w:val="00A02DA9"/>
    <w:rsid w:val="00A037AB"/>
    <w:rsid w:val="00A04CC5"/>
    <w:rsid w:val="00A06F53"/>
    <w:rsid w:val="00A07752"/>
    <w:rsid w:val="00A12B05"/>
    <w:rsid w:val="00A15841"/>
    <w:rsid w:val="00A26134"/>
    <w:rsid w:val="00A26A74"/>
    <w:rsid w:val="00A35A36"/>
    <w:rsid w:val="00A36ED7"/>
    <w:rsid w:val="00A45E6C"/>
    <w:rsid w:val="00A5451D"/>
    <w:rsid w:val="00A55C83"/>
    <w:rsid w:val="00A56887"/>
    <w:rsid w:val="00A57815"/>
    <w:rsid w:val="00A6174D"/>
    <w:rsid w:val="00A62F82"/>
    <w:rsid w:val="00A70CDC"/>
    <w:rsid w:val="00A7133D"/>
    <w:rsid w:val="00A738D3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0451"/>
    <w:rsid w:val="00AB1032"/>
    <w:rsid w:val="00AB601A"/>
    <w:rsid w:val="00AC00C8"/>
    <w:rsid w:val="00AC2D5B"/>
    <w:rsid w:val="00AC321A"/>
    <w:rsid w:val="00AC4630"/>
    <w:rsid w:val="00AC6A31"/>
    <w:rsid w:val="00AD138A"/>
    <w:rsid w:val="00AD1F30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49"/>
    <w:rsid w:val="00B20BFC"/>
    <w:rsid w:val="00B225B2"/>
    <w:rsid w:val="00B251EC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568"/>
    <w:rsid w:val="00BC3E90"/>
    <w:rsid w:val="00BC655F"/>
    <w:rsid w:val="00BD3717"/>
    <w:rsid w:val="00BD4A9C"/>
    <w:rsid w:val="00BE1E62"/>
    <w:rsid w:val="00BE5477"/>
    <w:rsid w:val="00BF0D71"/>
    <w:rsid w:val="00BF2359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07AC"/>
    <w:rsid w:val="00C60959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A7E95"/>
    <w:rsid w:val="00CB2CE6"/>
    <w:rsid w:val="00CB35D9"/>
    <w:rsid w:val="00CB399B"/>
    <w:rsid w:val="00CC30D8"/>
    <w:rsid w:val="00CD159A"/>
    <w:rsid w:val="00CD3C8F"/>
    <w:rsid w:val="00CE0AE1"/>
    <w:rsid w:val="00CE0B88"/>
    <w:rsid w:val="00CE70CE"/>
    <w:rsid w:val="00CF01E3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3631D"/>
    <w:rsid w:val="00D4115E"/>
    <w:rsid w:val="00D44A1F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77578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37D8"/>
    <w:rsid w:val="00DD5086"/>
    <w:rsid w:val="00DD5C42"/>
    <w:rsid w:val="00DE0955"/>
    <w:rsid w:val="00DE1D8D"/>
    <w:rsid w:val="00DE49FA"/>
    <w:rsid w:val="00DF4E3D"/>
    <w:rsid w:val="00DF62F4"/>
    <w:rsid w:val="00DF7927"/>
    <w:rsid w:val="00E0021E"/>
    <w:rsid w:val="00E0333A"/>
    <w:rsid w:val="00E0430F"/>
    <w:rsid w:val="00E04A81"/>
    <w:rsid w:val="00E05E7B"/>
    <w:rsid w:val="00E136E5"/>
    <w:rsid w:val="00E1409F"/>
    <w:rsid w:val="00E173E4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112E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3174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AEC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08C"/>
    <w:rsid w:val="00F72593"/>
    <w:rsid w:val="00F72EF4"/>
    <w:rsid w:val="00F73331"/>
    <w:rsid w:val="00F73F34"/>
    <w:rsid w:val="00F800D9"/>
    <w:rsid w:val="00F87174"/>
    <w:rsid w:val="00F91D37"/>
    <w:rsid w:val="00F921E8"/>
    <w:rsid w:val="00F92E3A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4285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Tabellenraster2">
    <w:name w:val="Tabellenraster2"/>
    <w:basedOn w:val="TableauNormal"/>
    <w:next w:val="Grilledutableau"/>
    <w:uiPriority w:val="59"/>
    <w:rsid w:val="009B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D25FBF8D84AB9A1208179AE86C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419-CCB6-4D3C-BC55-B992BE426C89}"/>
      </w:docPartPr>
      <w:docPartBody>
        <w:p w:rsidR="00AC0473" w:rsidRDefault="00AC0473">
          <w:pPr>
            <w:pStyle w:val="F57D25FBF8D84AB9A1208179AE86C882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7B67D3B23981448DADA660C9C867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12D1-8EFB-43A0-9FC0-C211751AA9E6}"/>
      </w:docPartPr>
      <w:docPartBody>
        <w:p w:rsidR="00AC0473" w:rsidRDefault="00AC0473" w:rsidP="00AC0473">
          <w:pPr>
            <w:pStyle w:val="7B67D3B23981448DADA660C9C867D6213"/>
          </w:pPr>
          <w:r w:rsidRPr="00E330CC">
            <w:rPr>
              <w:rStyle w:val="Textedelespacerserv"/>
              <w:bCs w:val="0"/>
              <w:szCs w:val="21"/>
            </w:rPr>
            <w:t xml:space="preserve">NAME </w:t>
          </w:r>
          <w:r>
            <w:rPr>
              <w:rStyle w:val="Textedelespacerserv"/>
              <w:bCs w:val="0"/>
              <w:szCs w:val="21"/>
            </w:rPr>
            <w:t>STATIONÄRE</w:t>
          </w:r>
          <w:r w:rsidRPr="00E330CC">
            <w:rPr>
              <w:rStyle w:val="Textedelespacerserv"/>
              <w:bCs w:val="0"/>
              <w:szCs w:val="21"/>
            </w:rPr>
            <w:t xml:space="preserve"> LEISTUNG</w:t>
          </w:r>
        </w:p>
      </w:docPartBody>
    </w:docPart>
    <w:docPart>
      <w:docPartPr>
        <w:name w:val="DB36DE067259497A80EC8CDF693B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316F-37FE-4DE7-95B3-FEE58B01937F}"/>
      </w:docPartPr>
      <w:docPartBody>
        <w:p w:rsidR="00AC0473" w:rsidRDefault="00250FDF" w:rsidP="00250FDF">
          <w:pPr>
            <w:pStyle w:val="DB36DE067259497A80EC8CDF693B1BEE14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607B5675AAE4D64AD06CB9AE8B8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15915-393F-4695-B4BF-56B710526EA3}"/>
      </w:docPartPr>
      <w:docPartBody>
        <w:p w:rsidR="00AC0473" w:rsidRDefault="00250FDF" w:rsidP="00250FDF">
          <w:pPr>
            <w:pStyle w:val="F607B5675AAE4D64AD06CB9AE8B8039F12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5F8E47FB6BE4B588899B5C89980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C748-EA03-434E-80A4-5478FC64DE08}"/>
      </w:docPartPr>
      <w:docPartBody>
        <w:p w:rsidR="00AC0473" w:rsidRDefault="00250FDF" w:rsidP="00250FDF">
          <w:pPr>
            <w:pStyle w:val="F5F8E47FB6BE4B588899B5C89980EBC912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9FDF31F5310746C0B690F45A8E20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52AE-BFDD-49DA-A1FA-BA3EE5D22659}"/>
      </w:docPartPr>
      <w:docPartBody>
        <w:p w:rsidR="00AC0473" w:rsidRDefault="00AC0473" w:rsidP="00AC0473">
          <w:pPr>
            <w:pStyle w:val="9FDF31F5310746C0B690F45A8E2046841"/>
          </w:pPr>
          <w:r>
            <w:rPr>
              <w:rStyle w:val="Textedelespacerserv"/>
            </w:rPr>
            <w:t>NAME STATIONÄRE LEISTUNG</w:t>
          </w:r>
        </w:p>
      </w:docPartBody>
    </w:docPart>
    <w:docPart>
      <w:docPartPr>
        <w:name w:val="A92793F5092C479D9D5E2714BF5D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588B-FB03-4940-9730-90FAE6894078}"/>
      </w:docPartPr>
      <w:docPartBody>
        <w:p w:rsidR="00AC0473" w:rsidRDefault="00AC0473" w:rsidP="00AC0473">
          <w:pPr>
            <w:pStyle w:val="A92793F5092C479D9D5E2714BF5DAB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803512949243738F24CC8BE7E93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53088-2110-4F00-85BF-99CFFF41D2F3}"/>
      </w:docPartPr>
      <w:docPartBody>
        <w:p w:rsidR="00617283" w:rsidRDefault="00250FDF" w:rsidP="00250FDF">
          <w:pPr>
            <w:pStyle w:val="A4803512949243738F24CC8BE7E93F8712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1317F795F2174D72A1C0DA9CFE06E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06B62-4700-4AF5-B961-7C865739B616}"/>
      </w:docPartPr>
      <w:docPartBody>
        <w:p w:rsidR="00617283" w:rsidRDefault="00250FDF" w:rsidP="00250FDF">
          <w:pPr>
            <w:pStyle w:val="1317F795F2174D72A1C0DA9CFE06EE3E12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3C16A0BF2DE427F81F23FBA0C55F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F99E-1A3D-4222-BE9E-879645058EEA}"/>
      </w:docPartPr>
      <w:docPartBody>
        <w:p w:rsidR="00CE7333" w:rsidRDefault="00250FDF" w:rsidP="00250FDF">
          <w:pPr>
            <w:pStyle w:val="63C16A0BF2DE427F81F23FBA0C55FF6C3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EC3F7F206BD472195E6B2AED0D2A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0AF15-F0FD-491D-B5B7-71A2306CF98C}"/>
      </w:docPartPr>
      <w:docPartBody>
        <w:p w:rsidR="00CE7333" w:rsidRDefault="00250FDF" w:rsidP="00250FDF">
          <w:pPr>
            <w:pStyle w:val="2EC3F7F206BD472195E6B2AED0D2A1DE3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143061B8F20A46AF8ED7613EEA914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9B4C2-2D6F-4471-9FF0-618E30D270AB}"/>
      </w:docPartPr>
      <w:docPartBody>
        <w:p w:rsidR="00CE7333" w:rsidRDefault="00617283" w:rsidP="00617283">
          <w:pPr>
            <w:pStyle w:val="143061B8F20A46AF8ED7613EEA914E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DA8833A9F64903877370A344C11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16948-2137-48FC-B26E-73EEDB9BA628}"/>
      </w:docPartPr>
      <w:docPartBody>
        <w:p w:rsidR="00CE7333" w:rsidRDefault="00250FDF" w:rsidP="00250FDF">
          <w:pPr>
            <w:pStyle w:val="E3DA8833A9F64903877370A344C116DF3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D73582AC59C949CF908BCE3530A68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D81F2-2275-4AD7-9D08-01EAF78CA4D3}"/>
      </w:docPartPr>
      <w:docPartBody>
        <w:p w:rsidR="00CE7333" w:rsidRDefault="00250FDF" w:rsidP="00250FDF">
          <w:pPr>
            <w:pStyle w:val="D73582AC59C949CF908BCE3530A68BAC3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EF502AC6A233495D98A68CBF82A87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13C90-B960-474B-83A4-7CB0EE364926}"/>
      </w:docPartPr>
      <w:docPartBody>
        <w:p w:rsidR="00CE7333" w:rsidRDefault="00250FDF" w:rsidP="00250FDF">
          <w:pPr>
            <w:pStyle w:val="EF502AC6A233495D98A68CBF82A875D93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750DF0D010A04D7FA656024F347D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F892D-678F-485B-91A9-12C0CD1CD80F}"/>
      </w:docPartPr>
      <w:docPartBody>
        <w:p w:rsidR="00CE7333" w:rsidRDefault="00250FDF" w:rsidP="00250FDF">
          <w:pPr>
            <w:pStyle w:val="750DF0D010A04D7FA656024F347DF19F7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8321EF7BA2B045678F7B9F01703DF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E0DFF-67F5-4E0E-BE72-A175A147FFE8}"/>
      </w:docPartPr>
      <w:docPartBody>
        <w:p w:rsidR="00CE7333" w:rsidRDefault="00250FDF" w:rsidP="00250FDF">
          <w:pPr>
            <w:pStyle w:val="8321EF7BA2B045678F7B9F01703DF8477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DB35C7564DC47A1A424207A640B8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0836F-2726-4017-92A9-D7023AEED5D6}"/>
      </w:docPartPr>
      <w:docPartBody>
        <w:p w:rsidR="00CE7333" w:rsidRDefault="00250FDF" w:rsidP="00250FDF">
          <w:pPr>
            <w:pStyle w:val="ADB35C7564DC47A1A424207A640B882A7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70B7BEACCF694C19B669172D4C63E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62B82-F040-4275-ABB4-C91718011422}"/>
      </w:docPartPr>
      <w:docPartBody>
        <w:p w:rsidR="00CE7333" w:rsidRDefault="00250FDF" w:rsidP="00250FDF">
          <w:pPr>
            <w:pStyle w:val="70B7BEACCF694C19B669172D4C63E3F83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293EAC3EC384BDD91C3351D1CC26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1D46E-9E2B-4B3B-A4FE-5CE6F466BA14}"/>
      </w:docPartPr>
      <w:docPartBody>
        <w:p w:rsidR="0024302B" w:rsidRDefault="00250FDF" w:rsidP="00250FDF">
          <w:pPr>
            <w:pStyle w:val="F293EAC3EC384BDD91C3351D1CC26DA71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67F3558924B41FCA4B59B88DAAF8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97D1F-F457-4B61-A322-BEEAD5D156B8}"/>
      </w:docPartPr>
      <w:docPartBody>
        <w:p w:rsidR="0024302B" w:rsidRDefault="00EB3C71" w:rsidP="00EB3C71">
          <w:pPr>
            <w:pStyle w:val="267F3558924B41FCA4B59B88DAAF8A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8570D136974A5BB64D6A2F9B438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43CB5-694F-41C6-9908-B899A4B738E6}"/>
      </w:docPartPr>
      <w:docPartBody>
        <w:p w:rsidR="0024302B" w:rsidRDefault="00250FDF" w:rsidP="00250FDF">
          <w:pPr>
            <w:pStyle w:val="4A8570D136974A5BB64D6A2F9B4387D01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3A641680A6D24B79886154B73D10E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FB48D-92E5-4FB6-ABAC-A953CC01929D}"/>
      </w:docPartPr>
      <w:docPartBody>
        <w:p w:rsidR="0024302B" w:rsidRDefault="00250FDF" w:rsidP="00250FDF">
          <w:pPr>
            <w:pStyle w:val="3A641680A6D24B79886154B73D10E29B1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145EF9E720C245C18FB416F15EC49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64959-806B-4FC2-9A93-9B648EED79D0}"/>
      </w:docPartPr>
      <w:docPartBody>
        <w:p w:rsidR="0024302B" w:rsidRDefault="00EB3C71" w:rsidP="00EB3C71">
          <w:pPr>
            <w:pStyle w:val="145EF9E720C245C18FB416F15EC496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0C457FFDD44265B4BA522820546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99BE3-DC5C-4440-8D0B-2068FA1EFD9D}"/>
      </w:docPartPr>
      <w:docPartBody>
        <w:p w:rsidR="0024302B" w:rsidRDefault="00250FDF" w:rsidP="00250FDF">
          <w:pPr>
            <w:pStyle w:val="0D0C457FFDD44265B4BA52282054688C1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B772D1DCA62F4FCBA3C03B001AA31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1DEAD-821A-4E79-B6CD-94FD86301B67}"/>
      </w:docPartPr>
      <w:docPartBody>
        <w:p w:rsidR="0024302B" w:rsidRDefault="00250FDF" w:rsidP="00250FDF">
          <w:pPr>
            <w:pStyle w:val="B772D1DCA62F4FCBA3C03B001AA310891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E69D5D1EB6C44D3ABCB19BC293629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DC8E3-F9C9-45C0-8E28-AA6C8A1E4638}"/>
      </w:docPartPr>
      <w:docPartBody>
        <w:p w:rsidR="0024302B" w:rsidRDefault="00EB3C71" w:rsidP="00EB3C71">
          <w:pPr>
            <w:pStyle w:val="E69D5D1EB6C44D3ABCB19BC293629E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C0CAA94E0434E6AA623073497E2A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E1E0A-83AC-4746-94DD-CA687E7886F8}"/>
      </w:docPartPr>
      <w:docPartBody>
        <w:p w:rsidR="0024302B" w:rsidRDefault="00250FDF" w:rsidP="00250FDF">
          <w:pPr>
            <w:pStyle w:val="5C0CAA94E0434E6AA623073497E2A8591"/>
          </w:pPr>
          <w:r w:rsidRPr="008E12A9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96F52E7A5C204E99A7284703A051A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D356A-BEBA-4F8B-884B-4A6D65B88F44}"/>
      </w:docPartPr>
      <w:docPartBody>
        <w:p w:rsidR="0024302B" w:rsidRDefault="00250FDF" w:rsidP="00250FDF">
          <w:pPr>
            <w:pStyle w:val="96F52E7A5C204E99A7284703A051A4521"/>
          </w:pPr>
          <w:r w:rsidRPr="008E12A9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FD8ECE27BBD0450CAFED88E0F3055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A6C74-E049-4187-8677-0795127C654C}"/>
      </w:docPartPr>
      <w:docPartBody>
        <w:p w:rsidR="0024302B" w:rsidRDefault="00EB3C71" w:rsidP="00EB3C71">
          <w:pPr>
            <w:pStyle w:val="FD8ECE27BBD0450CAFED88E0F3055E85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D894BCC666C4EE5AA41830C2E10F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2659D-4857-4E54-8197-4FFB4601F60D}"/>
      </w:docPartPr>
      <w:docPartBody>
        <w:p w:rsidR="0024302B" w:rsidRDefault="00250FDF" w:rsidP="00250FDF">
          <w:pPr>
            <w:pStyle w:val="BD894BCC666C4EE5AA41830C2E10F8991"/>
          </w:pPr>
          <w:r w:rsidRPr="008E12A9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7009D659533F448C8A1BF60241F72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CD352-B854-4239-AD6A-A3D372F23895}"/>
      </w:docPartPr>
      <w:docPartBody>
        <w:p w:rsidR="0024302B" w:rsidRDefault="00EB3C71" w:rsidP="00EB3C71">
          <w:pPr>
            <w:pStyle w:val="7009D659533F448C8A1BF60241F72CB6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E44CE92F293C4B568EAE6405D47E4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FCBD4-9E02-43A5-843C-6A6BC75B26D8}"/>
      </w:docPartPr>
      <w:docPartBody>
        <w:p w:rsidR="0024302B" w:rsidRDefault="00250FDF" w:rsidP="00250FDF">
          <w:pPr>
            <w:pStyle w:val="E44CE92F293C4B568EAE6405D47E4A231"/>
          </w:pPr>
          <w:r w:rsidRPr="008E12A9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06B692AB5B004FAC96EB2CD1673F5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3ABBE-4DD3-4A72-AC7A-E20913AAFA32}"/>
      </w:docPartPr>
      <w:docPartBody>
        <w:p w:rsidR="0024302B" w:rsidRDefault="00EB3C71" w:rsidP="00EB3C71">
          <w:pPr>
            <w:pStyle w:val="06B692AB5B004FAC96EB2CD1673F5F6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E7013CE15954D6FB3D17ABAB45CA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0B0C2-E9FD-4A8B-9A20-D3F2E2035975}"/>
      </w:docPartPr>
      <w:docPartBody>
        <w:p w:rsidR="0024302B" w:rsidRDefault="00250FDF" w:rsidP="00250FDF">
          <w:pPr>
            <w:pStyle w:val="6E7013CE15954D6FB3D17ABAB45CAA811"/>
          </w:pPr>
          <w:r w:rsidRPr="008E12A9">
            <w:rPr>
              <w:rStyle w:val="Textedelespacerserv"/>
              <w:szCs w:val="21"/>
              <w:lang w:val="fr-CH"/>
            </w:rPr>
            <w:t>Cliquez ici pour introduire un texte.</w:t>
          </w:r>
        </w:p>
      </w:docPartBody>
    </w:docPart>
    <w:docPart>
      <w:docPartPr>
        <w:name w:val="63DDFB0D451446968555518D66AD6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941A-533A-47A5-9610-62CADC7D74DB}"/>
      </w:docPartPr>
      <w:docPartBody>
        <w:p w:rsidR="0024302B" w:rsidRDefault="00250FDF" w:rsidP="00250FDF">
          <w:pPr>
            <w:pStyle w:val="63DDFB0D451446968555518D66AD67F51"/>
          </w:pPr>
          <w:r w:rsidRPr="008E12A9">
            <w:rPr>
              <w:rStyle w:val="Textedelespacerserv"/>
              <w:szCs w:val="21"/>
              <w:lang w:val="fr-CH"/>
            </w:rPr>
            <w:t>Cliquez ici pour introduire un texte.</w:t>
          </w:r>
        </w:p>
      </w:docPartBody>
    </w:docPart>
    <w:docPart>
      <w:docPartPr>
        <w:name w:val="70870C9D05C54F6380CEAAABCCCB5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C8601-922C-41BE-A4D7-F2FBB81111E3}"/>
      </w:docPartPr>
      <w:docPartBody>
        <w:p w:rsidR="00B33A50" w:rsidRDefault="00815D3C" w:rsidP="00815D3C">
          <w:pPr>
            <w:pStyle w:val="70870C9D05C54F6380CEAAABCCCB54E9"/>
          </w:pPr>
          <w:r w:rsidRPr="00193FE0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4256171E52F43B2BCEE6EF530587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5B313-95E7-4E20-BC7A-A0E85D149027}"/>
      </w:docPartPr>
      <w:docPartBody>
        <w:p w:rsidR="00B33A50" w:rsidRDefault="00815D3C" w:rsidP="00815D3C">
          <w:pPr>
            <w:pStyle w:val="74256171E52F43B2BCEE6EF530587656"/>
          </w:pPr>
          <w:r w:rsidRPr="00193FE0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69FB9526D14434EA0BE4099419BB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39CF2-5E87-4DB7-8254-56E7B93F7C78}"/>
      </w:docPartPr>
      <w:docPartBody>
        <w:p w:rsidR="00B33A50" w:rsidRDefault="00815D3C" w:rsidP="00815D3C">
          <w:pPr>
            <w:pStyle w:val="269FB9526D14434EA0BE4099419BB679"/>
          </w:pPr>
          <w:r w:rsidRPr="00193FE0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A63721FF3604B8EBED16E7F9AC9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45CAA-6DA0-453B-8A74-7B7D4737F46C}"/>
      </w:docPartPr>
      <w:docPartBody>
        <w:p w:rsidR="00EF60EF" w:rsidRDefault="007A38B2" w:rsidP="007A38B2">
          <w:pPr>
            <w:pStyle w:val="8A63721FF3604B8EBED16E7F9AC9480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5579F4871D45C8927F67F12D254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9CA4D-C739-4CB5-9781-A420F2DD4C6D}"/>
      </w:docPartPr>
      <w:docPartBody>
        <w:p w:rsidR="00EF60EF" w:rsidRDefault="007A38B2" w:rsidP="007A38B2">
          <w:pPr>
            <w:pStyle w:val="DB5579F4871D45C8927F67F12D254B1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E231B7E678D4C3794C6D550DBB3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E2D6-5ACD-41CE-9263-670B748DAE17}"/>
      </w:docPartPr>
      <w:docPartBody>
        <w:p w:rsidR="00EF60EF" w:rsidRDefault="007A38B2" w:rsidP="007A38B2">
          <w:pPr>
            <w:pStyle w:val="DE231B7E678D4C3794C6D550DBB3E32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64997713D4EFD9D3251BE3D139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B571F-539B-4CB9-91B5-6BCDCA4C0334}"/>
      </w:docPartPr>
      <w:docPartBody>
        <w:p w:rsidR="00EF60EF" w:rsidRDefault="007A38B2" w:rsidP="007A38B2">
          <w:pPr>
            <w:pStyle w:val="6E464997713D4EFD9D3251BE3D13924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44EDD3F1C746CB88D1BADB8D961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1B10F-89DE-4A93-9A76-F23AFE2DC473}"/>
      </w:docPartPr>
      <w:docPartBody>
        <w:p w:rsidR="00EF60EF" w:rsidRDefault="007A38B2" w:rsidP="007A38B2">
          <w:pPr>
            <w:pStyle w:val="E244EDD3F1C746CB88D1BADB8D961F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408FDC9272143FA8457871F03D1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068E9-F7F4-47EB-B501-01FA29661EC2}"/>
      </w:docPartPr>
      <w:docPartBody>
        <w:p w:rsidR="00EF60EF" w:rsidRDefault="007A38B2" w:rsidP="007A38B2">
          <w:pPr>
            <w:pStyle w:val="5408FDC9272143FA8457871F03D168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527763DE0E84D5AA90FD62CCC322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FC1D-7694-4733-A4F5-4D7064A3BCE9}"/>
      </w:docPartPr>
      <w:docPartBody>
        <w:p w:rsidR="00EF60EF" w:rsidRDefault="007A38B2" w:rsidP="007A38B2">
          <w:pPr>
            <w:pStyle w:val="9527763DE0E84D5AA90FD62CCC3221C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65DF67D5BF84EF084958A0E1BAA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CE648-5EAE-4F95-8312-AACDF20A9FCB}"/>
      </w:docPartPr>
      <w:docPartBody>
        <w:p w:rsidR="00EF60EF" w:rsidRDefault="007A38B2" w:rsidP="007A38B2">
          <w:pPr>
            <w:pStyle w:val="F65DF67D5BF84EF084958A0E1BAAB67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65EA93EFF20478EB614DD98BA42E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5B308-A558-40DC-AC6F-37D11A91194A}"/>
      </w:docPartPr>
      <w:docPartBody>
        <w:p w:rsidR="00EF60EF" w:rsidRDefault="007A38B2" w:rsidP="007A38B2">
          <w:pPr>
            <w:pStyle w:val="C65EA93EFF20478EB614DD98BA42E7D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760F7576C0419FB4FE5D5D38614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73F31-16F7-420A-B68C-F86299094574}"/>
      </w:docPartPr>
      <w:docPartBody>
        <w:p w:rsidR="00EF60EF" w:rsidRDefault="007A38B2" w:rsidP="007A38B2">
          <w:pPr>
            <w:pStyle w:val="AC760F7576C0419FB4FE5D5D386141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9CFB37DBD594CC38BC8ADAEB756E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78EB6-8BCC-4AC9-94C5-F7DE096026C5}"/>
      </w:docPartPr>
      <w:docPartBody>
        <w:p w:rsidR="00EF60EF" w:rsidRDefault="007A38B2" w:rsidP="007A38B2">
          <w:pPr>
            <w:pStyle w:val="19CFB37DBD594CC38BC8ADAEB756E61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FB4CD140DF4C3CBA583F38F9FAD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33A66-C530-4F89-85D9-7EA7278A796E}"/>
      </w:docPartPr>
      <w:docPartBody>
        <w:p w:rsidR="00EF60EF" w:rsidRDefault="007A38B2" w:rsidP="007A38B2">
          <w:pPr>
            <w:pStyle w:val="69FB4CD140DF4C3CBA583F38F9FAD10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2484D37AB1D48B588A90D8DFCF3D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7962-8E7C-4D6A-A873-15E81C83DD1D}"/>
      </w:docPartPr>
      <w:docPartBody>
        <w:p w:rsidR="00EF60EF" w:rsidRDefault="007A38B2" w:rsidP="007A38B2">
          <w:pPr>
            <w:pStyle w:val="A2484D37AB1D48B588A90D8DFCF3D52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53F88F8097A42449216F59E1DF74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1099D-98E7-4E34-8F9C-E08C3EACBD69}"/>
      </w:docPartPr>
      <w:docPartBody>
        <w:p w:rsidR="00EF60EF" w:rsidRDefault="007A38B2" w:rsidP="007A38B2">
          <w:pPr>
            <w:pStyle w:val="953F88F8097A42449216F59E1DF747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2FB9F4A2D494D898AAF475AD53D1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D18C3-5F2E-4BE8-9DF2-D4F542C9CDA8}"/>
      </w:docPartPr>
      <w:docPartBody>
        <w:p w:rsidR="00EF60EF" w:rsidRDefault="007A38B2" w:rsidP="007A38B2">
          <w:pPr>
            <w:pStyle w:val="C2FB9F4A2D494D898AAF475AD53D1F9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E619689F0A644ED835BE0D0F7267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00830-254B-48D5-8EDF-4051602CDCAB}"/>
      </w:docPartPr>
      <w:docPartBody>
        <w:p w:rsidR="00EF60EF" w:rsidRDefault="007A38B2" w:rsidP="007A38B2">
          <w:pPr>
            <w:pStyle w:val="FE619689F0A644ED835BE0D0F726794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D29A30DFB754C489593FD200C31D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A039A-5872-403B-A88C-9FA54FB580BF}"/>
      </w:docPartPr>
      <w:docPartBody>
        <w:p w:rsidR="00EF60EF" w:rsidRDefault="007A38B2" w:rsidP="007A38B2">
          <w:pPr>
            <w:pStyle w:val="AD29A30DFB754C489593FD200C31DA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0702B3448641D58C5D69211124C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E6CD5-8D05-4577-98A4-D2ED3BDD801D}"/>
      </w:docPartPr>
      <w:docPartBody>
        <w:p w:rsidR="00EF60EF" w:rsidRDefault="007A38B2" w:rsidP="007A38B2">
          <w:pPr>
            <w:pStyle w:val="420702B3448641D58C5D69211124C21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E4C193C933F4EF7BC5F902C8470E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B3507-D2F2-4FF3-8412-281947F6C652}"/>
      </w:docPartPr>
      <w:docPartBody>
        <w:p w:rsidR="00EF60EF" w:rsidRDefault="007A38B2" w:rsidP="007A38B2">
          <w:pPr>
            <w:pStyle w:val="4E4C193C933F4EF7BC5F902C8470E7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3C160915784ABF95245DD15CCC3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A6C8-A7AA-437C-B2FD-65CF684046A3}"/>
      </w:docPartPr>
      <w:docPartBody>
        <w:p w:rsidR="00EF60EF" w:rsidRDefault="007A38B2" w:rsidP="007A38B2">
          <w:pPr>
            <w:pStyle w:val="F33C160915784ABF95245DD15CCC314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B86EC1021A64A70B8967EAD7CD75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EEEA5-3517-4483-81A2-0AA04057499D}"/>
      </w:docPartPr>
      <w:docPartBody>
        <w:p w:rsidR="00EF60EF" w:rsidRDefault="007A38B2" w:rsidP="007A38B2">
          <w:pPr>
            <w:pStyle w:val="BB86EC1021A64A70B8967EAD7CD75DB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FBA1D1523804994ABB84C5E742AF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B9158-D57D-4C15-ADC2-797F0841F258}"/>
      </w:docPartPr>
      <w:docPartBody>
        <w:p w:rsidR="00EF60EF" w:rsidRDefault="007A38B2" w:rsidP="007A38B2">
          <w:pPr>
            <w:pStyle w:val="BFBA1D1523804994ABB84C5E742AF2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E48A92AE83416EAEDCD2D0E9E1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DD4A7-909C-406D-B6ED-5BC52068E6FB}"/>
      </w:docPartPr>
      <w:docPartBody>
        <w:p w:rsidR="00EF60EF" w:rsidRDefault="007A38B2" w:rsidP="007A38B2">
          <w:pPr>
            <w:pStyle w:val="CFE48A92AE83416EAEDCD2D0E9E1EB9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7FB936F55C417EA6964EDB63F0C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E044-FEBC-4651-A6B1-D9E6FC65A3B8}"/>
      </w:docPartPr>
      <w:docPartBody>
        <w:p w:rsidR="00EF60EF" w:rsidRDefault="007A38B2" w:rsidP="007A38B2">
          <w:pPr>
            <w:pStyle w:val="237FB936F55C417EA6964EDB63F0C29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06393A3F76F47B2B0A97D21B515A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CA0ED-3FE3-4AC4-8EF4-AD3846731C43}"/>
      </w:docPartPr>
      <w:docPartBody>
        <w:p w:rsidR="00EF60EF" w:rsidRDefault="007A38B2" w:rsidP="007A38B2">
          <w:pPr>
            <w:pStyle w:val="C06393A3F76F47B2B0A97D21B515A3F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E25091A320486F9BE095662621E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87F2C-05CB-46D8-BBD1-62BFAE6AE75A}"/>
      </w:docPartPr>
      <w:docPartBody>
        <w:p w:rsidR="00EF60EF" w:rsidRDefault="007A38B2" w:rsidP="007A38B2">
          <w:pPr>
            <w:pStyle w:val="DEE25091A320486F9BE095662621E44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54F0C51BDF4C9D9C025E5B91CBE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B82E-3CCC-4A3C-9105-298086EA3D5D}"/>
      </w:docPartPr>
      <w:docPartBody>
        <w:p w:rsidR="00EF60EF" w:rsidRDefault="007A38B2" w:rsidP="007A38B2">
          <w:pPr>
            <w:pStyle w:val="5254F0C51BDF4C9D9C025E5B91CBEC3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6F2E719A6E46E680DC1E3A7098B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67D0B-5AE8-43A1-987C-ED64F6C400FC}"/>
      </w:docPartPr>
      <w:docPartBody>
        <w:p w:rsidR="00EF60EF" w:rsidRDefault="007A38B2" w:rsidP="007A38B2">
          <w:pPr>
            <w:pStyle w:val="7D6F2E719A6E46E680DC1E3A7098B77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D82715135204604B451563B249FD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913B3-654B-43D5-88C4-59591E2311CA}"/>
      </w:docPartPr>
      <w:docPartBody>
        <w:p w:rsidR="00EF60EF" w:rsidRDefault="007A38B2" w:rsidP="007A38B2">
          <w:pPr>
            <w:pStyle w:val="3D82715135204604B451563B249FDD4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1F492A00B148C697EAB05BC2026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4664A-A1B7-416C-901F-7EAD69816BD9}"/>
      </w:docPartPr>
      <w:docPartBody>
        <w:p w:rsidR="00EF60EF" w:rsidRDefault="007A38B2" w:rsidP="007A38B2">
          <w:pPr>
            <w:pStyle w:val="D31F492A00B148C697EAB05BC2026A9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0CF30B712A4482B3695B2E52E7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2FB6E-B999-4FB3-8CC8-7B4E3B7D0391}"/>
      </w:docPartPr>
      <w:docPartBody>
        <w:p w:rsidR="00EF60EF" w:rsidRDefault="007A38B2" w:rsidP="007A38B2">
          <w:pPr>
            <w:pStyle w:val="B60CF30B712A4482B3695B2E52E7611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D5D20DC999C4C8C91143F0B9338F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E3821-5548-430B-81B3-A7334F6A6ECE}"/>
      </w:docPartPr>
      <w:docPartBody>
        <w:p w:rsidR="00EF60EF" w:rsidRDefault="007A38B2" w:rsidP="007A38B2">
          <w:pPr>
            <w:pStyle w:val="ED5D20DC999C4C8C91143F0B9338F8C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C761E3CFB6B482DB2DDF9E402E30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C970E-05EE-42F4-957E-F10CFECF609F}"/>
      </w:docPartPr>
      <w:docPartBody>
        <w:p w:rsidR="00EF60EF" w:rsidRDefault="007A38B2" w:rsidP="007A38B2">
          <w:pPr>
            <w:pStyle w:val="FC761E3CFB6B482DB2DDF9E402E30E6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B67DC553454C7DBFC132C3ACEC8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46693-561E-4123-A2D1-BB2F03D4F981}"/>
      </w:docPartPr>
      <w:docPartBody>
        <w:p w:rsidR="00EF60EF" w:rsidRDefault="007A38B2" w:rsidP="007A38B2">
          <w:pPr>
            <w:pStyle w:val="53B67DC553454C7DBFC132C3ACEC83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36191D38CFD4FF09D01A4012E8B0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D7F5B-9C09-4F17-905E-3B840EC12511}"/>
      </w:docPartPr>
      <w:docPartBody>
        <w:p w:rsidR="00EF60EF" w:rsidRDefault="007A38B2" w:rsidP="007A38B2">
          <w:pPr>
            <w:pStyle w:val="736191D38CFD4FF09D01A4012E8B0E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E7405A93694137898644CAA2A62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F2367-3D3F-49B6-B1E6-797DFAC86FA2}"/>
      </w:docPartPr>
      <w:docPartBody>
        <w:p w:rsidR="00EF60EF" w:rsidRDefault="007A38B2" w:rsidP="007A38B2">
          <w:pPr>
            <w:pStyle w:val="D2E7405A93694137898644CAA2A6241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977E18F84914FF4B46493E6CBC82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A0DAB-6B78-4221-BCEB-53FD2A6FCD83}"/>
      </w:docPartPr>
      <w:docPartBody>
        <w:p w:rsidR="00EF60EF" w:rsidRDefault="007A38B2" w:rsidP="007A38B2">
          <w:pPr>
            <w:pStyle w:val="1977E18F84914FF4B46493E6CBC82BE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53C22B7B31341F3A6A9A7D671647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2AA28-EB1A-4518-84B4-D9DBC54A8DA2}"/>
      </w:docPartPr>
      <w:docPartBody>
        <w:p w:rsidR="00EF60EF" w:rsidRDefault="007A38B2" w:rsidP="007A38B2">
          <w:pPr>
            <w:pStyle w:val="053C22B7B31341F3A6A9A7D6716477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9B3ED1AA42E4ACC9E57E60253AEA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9BBC-5B4A-45D9-8C1A-0400138A7A16}"/>
      </w:docPartPr>
      <w:docPartBody>
        <w:p w:rsidR="00EF60EF" w:rsidRDefault="007A38B2" w:rsidP="007A38B2">
          <w:pPr>
            <w:pStyle w:val="E9B3ED1AA42E4ACC9E57E60253AEADD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2872F3446B4439A579321B6C2D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041E9-8310-4728-899F-B5239BC8A5E8}"/>
      </w:docPartPr>
      <w:docPartBody>
        <w:p w:rsidR="00EF60EF" w:rsidRDefault="007A38B2" w:rsidP="007A38B2">
          <w:pPr>
            <w:pStyle w:val="102872F3446B4439A579321B6C2DB73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A4782748E464F40B37DE7DF9417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634E8-17CC-4715-A969-FEFF82A6D17B}"/>
      </w:docPartPr>
      <w:docPartBody>
        <w:p w:rsidR="00EF60EF" w:rsidRDefault="007A38B2" w:rsidP="007A38B2">
          <w:pPr>
            <w:pStyle w:val="BA4782748E464F40B37DE7DF9417901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DAC5F1414A4A2CAC02E1038F23E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3B3B7-36CC-4246-A570-5AA5233D81B0}"/>
      </w:docPartPr>
      <w:docPartBody>
        <w:p w:rsidR="00EF60EF" w:rsidRDefault="007A38B2" w:rsidP="007A38B2">
          <w:pPr>
            <w:pStyle w:val="6EDAC5F1414A4A2CAC02E1038F23E34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7A6C8BE2B243719DF406658150D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BB521-DB24-4435-A2F4-3A635BA875B6}"/>
      </w:docPartPr>
      <w:docPartBody>
        <w:p w:rsidR="00EF60EF" w:rsidRDefault="007A38B2" w:rsidP="007A38B2">
          <w:pPr>
            <w:pStyle w:val="697A6C8BE2B243719DF406658150DE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74631D09E8467BB73A78E7DE519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AEDB5-7765-4B6D-A800-41E572F47C67}"/>
      </w:docPartPr>
      <w:docPartBody>
        <w:p w:rsidR="00EF60EF" w:rsidRDefault="007A38B2" w:rsidP="007A38B2">
          <w:pPr>
            <w:pStyle w:val="3574631D09E8467BB73A78E7DE519A0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4F5468B14A4C63AB030A6203F6C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C265C-F0CB-485F-9AE4-89100654848A}"/>
      </w:docPartPr>
      <w:docPartBody>
        <w:p w:rsidR="00EF60EF" w:rsidRDefault="007A38B2" w:rsidP="007A38B2">
          <w:pPr>
            <w:pStyle w:val="A74F5468B14A4C63AB030A6203F6CA2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AB8B1C8B12451A97DFD2531ADDA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14970-3F83-4A25-B4C4-6D464275C17F}"/>
      </w:docPartPr>
      <w:docPartBody>
        <w:p w:rsidR="00EF60EF" w:rsidRDefault="007A38B2" w:rsidP="007A38B2">
          <w:pPr>
            <w:pStyle w:val="C8AB8B1C8B12451A97DFD2531ADDAB7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D0C44B1F6D488C949936F5309A2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4F19-976F-4A55-A422-CCDB48784C2A}"/>
      </w:docPartPr>
      <w:docPartBody>
        <w:p w:rsidR="00EF60EF" w:rsidRDefault="007A38B2" w:rsidP="007A38B2">
          <w:pPr>
            <w:pStyle w:val="A5D0C44B1F6D488C949936F5309A213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F1413D697B496FACC87D78B5F0B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7951D-C1E8-455D-9F82-F72173850BEE}"/>
      </w:docPartPr>
      <w:docPartBody>
        <w:p w:rsidR="00EF60EF" w:rsidRDefault="007A38B2" w:rsidP="007A38B2">
          <w:pPr>
            <w:pStyle w:val="1DF1413D697B496FACC87D78B5F0BF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1B36436BA8489BAA98ACC3C4F00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22234-0BE3-4F00-AA87-259E70A2ED46}"/>
      </w:docPartPr>
      <w:docPartBody>
        <w:p w:rsidR="00EF60EF" w:rsidRDefault="007A38B2" w:rsidP="007A38B2">
          <w:pPr>
            <w:pStyle w:val="241B36436BA8489BAA98ACC3C4F00D4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923F33A8FA40AB800E6203664BE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7555B-D4A0-40AA-AB52-C925F0612B1C}"/>
      </w:docPartPr>
      <w:docPartBody>
        <w:p w:rsidR="00EF60EF" w:rsidRDefault="007A38B2" w:rsidP="007A38B2">
          <w:pPr>
            <w:pStyle w:val="BA923F33A8FA40AB800E6203664BEFB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078003A52DC417A9E5240E04281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2D7E7-4838-4D8B-AA75-FE992FD127D6}"/>
      </w:docPartPr>
      <w:docPartBody>
        <w:p w:rsidR="00EF60EF" w:rsidRDefault="007A38B2" w:rsidP="007A38B2">
          <w:pPr>
            <w:pStyle w:val="F078003A52DC417A9E5240E04281BE8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7A4DF6350D4C2A91341CED4C77B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909C7-BD4B-4626-8E9F-A8A8F7A03581}"/>
      </w:docPartPr>
      <w:docPartBody>
        <w:p w:rsidR="00EF60EF" w:rsidRDefault="007A38B2" w:rsidP="007A38B2">
          <w:pPr>
            <w:pStyle w:val="E67A4DF6350D4C2A91341CED4C77B2F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1ADFCA8C7C491DB7EF76078CB1A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B5536-E087-45FA-AAF0-4FF61AA8FFA7}"/>
      </w:docPartPr>
      <w:docPartBody>
        <w:p w:rsidR="00EF60EF" w:rsidRDefault="007A38B2" w:rsidP="007A38B2">
          <w:pPr>
            <w:pStyle w:val="7F1ADFCA8C7C491DB7EF76078CB1A6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D6E4AFF25F34DD8A45E0AD7CE63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10DAF-50F7-43AF-8F5A-E7533DBFC709}"/>
      </w:docPartPr>
      <w:docPartBody>
        <w:p w:rsidR="00EF60EF" w:rsidRDefault="007A38B2" w:rsidP="007A38B2">
          <w:pPr>
            <w:pStyle w:val="ED6E4AFF25F34DD8A45E0AD7CE631C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A9CFF9F85F542C2B1C622C59EF64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4745B-F136-421E-A510-8DFB5FEA97F6}"/>
      </w:docPartPr>
      <w:docPartBody>
        <w:p w:rsidR="00EF60EF" w:rsidRDefault="007A38B2" w:rsidP="007A38B2">
          <w:pPr>
            <w:pStyle w:val="5A9CFF9F85F542C2B1C622C59EF64F4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907DE70DE814A3B89C76181F9EF7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573DB-F203-4971-9F1F-7075A32F32FD}"/>
      </w:docPartPr>
      <w:docPartBody>
        <w:p w:rsidR="00EF60EF" w:rsidRDefault="007A38B2" w:rsidP="007A38B2">
          <w:pPr>
            <w:pStyle w:val="8907DE70DE814A3B89C76181F9EF700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B456A69391C48B38570D78E9BC96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3B9C9-DEE2-4E94-BC3C-F24F703B1015}"/>
      </w:docPartPr>
      <w:docPartBody>
        <w:p w:rsidR="00EF60EF" w:rsidRDefault="007A38B2" w:rsidP="007A38B2">
          <w:pPr>
            <w:pStyle w:val="9B456A69391C48B38570D78E9BC9687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B65CF7847742ECADC538116CD3E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8FD20-AB39-4C59-9685-F99B8A345ECD}"/>
      </w:docPartPr>
      <w:docPartBody>
        <w:p w:rsidR="00EF60EF" w:rsidRDefault="007A38B2" w:rsidP="007A38B2">
          <w:pPr>
            <w:pStyle w:val="72B65CF7847742ECADC538116CD3EE4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17E0CB5B54142A3A123E0B4433DA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E63D3-FAEA-4C2B-94AE-90E8FA7CFB7D}"/>
      </w:docPartPr>
      <w:docPartBody>
        <w:p w:rsidR="00EF60EF" w:rsidRDefault="007A38B2" w:rsidP="007A38B2">
          <w:pPr>
            <w:pStyle w:val="A17E0CB5B54142A3A123E0B4433DA9C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FDED56B221497F8B96CBAEAFEE7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1BE5B-83AF-415E-962F-AB790A18809B}"/>
      </w:docPartPr>
      <w:docPartBody>
        <w:p w:rsidR="00EF60EF" w:rsidRDefault="007A38B2" w:rsidP="007A38B2">
          <w:pPr>
            <w:pStyle w:val="5BFDED56B221497F8B96CBAEAFEE778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FEA08B098E49359908F67EF0FC3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1CF2C-4158-48F7-91FE-8517513513AA}"/>
      </w:docPartPr>
      <w:docPartBody>
        <w:p w:rsidR="00EF60EF" w:rsidRDefault="007A38B2" w:rsidP="007A38B2">
          <w:pPr>
            <w:pStyle w:val="CAFEA08B098E49359908F67EF0FC3B0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7688064AEF74A3D91F5D05E6268E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FBCE4-752D-4EB0-B6E4-0A2F7D7236EB}"/>
      </w:docPartPr>
      <w:docPartBody>
        <w:p w:rsidR="00EF60EF" w:rsidRDefault="007A38B2" w:rsidP="007A38B2">
          <w:pPr>
            <w:pStyle w:val="B7688064AEF74A3D91F5D05E6268ED1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0E94DBBACE4C04999495B59F442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388F6-8670-4270-8F26-8761021383E0}"/>
      </w:docPartPr>
      <w:docPartBody>
        <w:p w:rsidR="00EF60EF" w:rsidRDefault="007A38B2" w:rsidP="007A38B2">
          <w:pPr>
            <w:pStyle w:val="A70E94DBBACE4C04999495B59F44296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70706D7166B42FE8278B89897A8C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28DAE-BA61-48D5-9FE5-8013CF4D846F}"/>
      </w:docPartPr>
      <w:docPartBody>
        <w:p w:rsidR="00EF60EF" w:rsidRDefault="007A38B2" w:rsidP="007A38B2">
          <w:pPr>
            <w:pStyle w:val="E70706D7166B42FE8278B89897A8C12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261DA25256443E8977A26E47084C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1A201-95C7-4735-8DA4-35667E161067}"/>
      </w:docPartPr>
      <w:docPartBody>
        <w:p w:rsidR="00EF60EF" w:rsidRDefault="007A38B2" w:rsidP="007A38B2">
          <w:pPr>
            <w:pStyle w:val="D261DA25256443E8977A26E47084C9C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EBE49A6FF448C0BA311813A9F00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6AD5-0B25-476D-BDC7-37EF256E02EE}"/>
      </w:docPartPr>
      <w:docPartBody>
        <w:p w:rsidR="00EF60EF" w:rsidRDefault="007A38B2" w:rsidP="007A38B2">
          <w:pPr>
            <w:pStyle w:val="68EBE49A6FF448C0BA311813A9F00F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003552372374A37B767ACC1777F4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1497E-35BD-4CAD-823E-FF8F7D8E0B29}"/>
      </w:docPartPr>
      <w:docPartBody>
        <w:p w:rsidR="00EF60EF" w:rsidRDefault="007A38B2" w:rsidP="007A38B2">
          <w:pPr>
            <w:pStyle w:val="F003552372374A37B767ACC1777F414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012F5B2CEF4085AC247A2D76A5B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4A360-E60F-422F-A4AB-69FA82B284FD}"/>
      </w:docPartPr>
      <w:docPartBody>
        <w:p w:rsidR="00EF60EF" w:rsidRDefault="007A38B2" w:rsidP="007A38B2">
          <w:pPr>
            <w:pStyle w:val="F4012F5B2CEF4085AC247A2D76A5BC8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DD9E0C2A884C66AB83202ABA813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84187-9425-46D5-9487-C62BA4A00108}"/>
      </w:docPartPr>
      <w:docPartBody>
        <w:p w:rsidR="00EF60EF" w:rsidRDefault="007A38B2" w:rsidP="007A38B2">
          <w:pPr>
            <w:pStyle w:val="B5DD9E0C2A884C66AB83202ABA81381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31C78A711EA4B22A5C60BF1A9B70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CD546-B89D-4B68-A405-5220CD00A4F7}"/>
      </w:docPartPr>
      <w:docPartBody>
        <w:p w:rsidR="00EF60EF" w:rsidRDefault="007A38B2" w:rsidP="007A38B2">
          <w:pPr>
            <w:pStyle w:val="631C78A711EA4B22A5C60BF1A9B70F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F06B2B75C644DFFB6CE0863C5F97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31BD9-E627-49E7-BBBA-47E8D64DD131}"/>
      </w:docPartPr>
      <w:docPartBody>
        <w:p w:rsidR="00EF60EF" w:rsidRDefault="007A38B2" w:rsidP="007A38B2">
          <w:pPr>
            <w:pStyle w:val="6F06B2B75C644DFFB6CE0863C5F97F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2FD7AF3787848DAB63936BE96641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25E9B-2FA7-4250-80FC-8E168357C2C0}"/>
      </w:docPartPr>
      <w:docPartBody>
        <w:p w:rsidR="00EF60EF" w:rsidRDefault="007A38B2" w:rsidP="007A38B2">
          <w:pPr>
            <w:pStyle w:val="22FD7AF3787848DAB63936BE96641AD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0BA4BA2CB1049F2B44B1C42E7927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A046A-6B92-46E2-A19F-B6BE2C0A4670}"/>
      </w:docPartPr>
      <w:docPartBody>
        <w:p w:rsidR="00EF60EF" w:rsidRDefault="007A38B2" w:rsidP="007A38B2">
          <w:pPr>
            <w:pStyle w:val="40BA4BA2CB1049F2B44B1C42E7927B0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FDDA85A24B4DBDA4C52ED47AE52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97FA-6A69-41E8-98BC-23711EC45AD6}"/>
      </w:docPartPr>
      <w:docPartBody>
        <w:p w:rsidR="00EF60EF" w:rsidRDefault="007A38B2" w:rsidP="007A38B2">
          <w:pPr>
            <w:pStyle w:val="F3FDDA85A24B4DBDA4C52ED47AE52A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3081AB72A84194BE95BB2577CF4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C7B0F-9AB3-4BB3-BCCC-E81E486F8F1E}"/>
      </w:docPartPr>
      <w:docPartBody>
        <w:p w:rsidR="00EF60EF" w:rsidRDefault="007A38B2" w:rsidP="007A38B2">
          <w:pPr>
            <w:pStyle w:val="0B3081AB72A84194BE95BB2577CF47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2315B8ACB24723BD4F691053B6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E53A-9FAA-4F69-BC0D-EA7AB9690666}"/>
      </w:docPartPr>
      <w:docPartBody>
        <w:p w:rsidR="00EF60EF" w:rsidRDefault="007A38B2" w:rsidP="007A38B2">
          <w:pPr>
            <w:pStyle w:val="EF2315B8ACB24723BD4F691053B6A7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36CE4C2CEEA401586BA5A12A96E6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5865-DAD5-4D7B-B886-92FD57BC8588}"/>
      </w:docPartPr>
      <w:docPartBody>
        <w:p w:rsidR="00EF60EF" w:rsidRDefault="007A38B2" w:rsidP="007A38B2">
          <w:pPr>
            <w:pStyle w:val="436CE4C2CEEA401586BA5A12A96E65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91069A32014EE4B7B204BAB0215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6A632-5AC6-4096-BF10-3C1E88688584}"/>
      </w:docPartPr>
      <w:docPartBody>
        <w:p w:rsidR="00EF60EF" w:rsidRDefault="007A38B2" w:rsidP="007A38B2">
          <w:pPr>
            <w:pStyle w:val="B691069A32014EE4B7B204BAB021540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98959D6FE6B44A7B65506F889EB6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8D3B-20A6-4FC3-8FD6-323B4E5A0E08}"/>
      </w:docPartPr>
      <w:docPartBody>
        <w:p w:rsidR="00EF60EF" w:rsidRDefault="007A38B2" w:rsidP="007A38B2">
          <w:pPr>
            <w:pStyle w:val="598959D6FE6B44A7B65506F889EB697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A78EA9FA894986BBE01234143B1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1DFCF-0ACD-46D4-A95B-385C0AB648D4}"/>
      </w:docPartPr>
      <w:docPartBody>
        <w:p w:rsidR="00EF60EF" w:rsidRDefault="007A38B2" w:rsidP="007A38B2">
          <w:pPr>
            <w:pStyle w:val="ABA78EA9FA894986BBE01234143B143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D143D85C5314FADBAA39E00375C5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A566-38C7-43DD-B340-D0F8E4961B80}"/>
      </w:docPartPr>
      <w:docPartBody>
        <w:p w:rsidR="00EF60EF" w:rsidRDefault="007A38B2" w:rsidP="007A38B2">
          <w:pPr>
            <w:pStyle w:val="ED143D85C5314FADBAA39E00375C509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4CBED11C124D288AD76AB2E376C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97689-B6C8-42C5-8B7F-FFAFC285816F}"/>
      </w:docPartPr>
      <w:docPartBody>
        <w:p w:rsidR="00EF60EF" w:rsidRDefault="007A38B2" w:rsidP="007A38B2">
          <w:pPr>
            <w:pStyle w:val="054CBED11C124D288AD76AB2E376CFD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D37E91D2D57447DA5E32572C18D9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7BD35-9CBD-4218-91C3-16AAABB2FB38}"/>
      </w:docPartPr>
      <w:docPartBody>
        <w:p w:rsidR="00EF60EF" w:rsidRDefault="007A38B2" w:rsidP="007A38B2">
          <w:pPr>
            <w:pStyle w:val="0D37E91D2D57447DA5E32572C18D9CD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02666039044D3DAEE8B070D0D4B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7B9FD-CC93-42EC-8C28-807F6BE839B5}"/>
      </w:docPartPr>
      <w:docPartBody>
        <w:p w:rsidR="00EF60EF" w:rsidRDefault="007A38B2" w:rsidP="007A38B2">
          <w:pPr>
            <w:pStyle w:val="1302666039044D3DAEE8B070D0D4BAF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6AF2253A8484452BC97597F71066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3CFCD-1B9B-465E-AF9D-611EE5EFFA1C}"/>
      </w:docPartPr>
      <w:docPartBody>
        <w:p w:rsidR="00EF60EF" w:rsidRDefault="007A38B2" w:rsidP="007A38B2">
          <w:pPr>
            <w:pStyle w:val="D6AF2253A8484452BC97597F71066A4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689FBE2FA6843709C8A38A6ED5E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DC629-DC23-46F8-B230-EFF4A17369E5}"/>
      </w:docPartPr>
      <w:docPartBody>
        <w:p w:rsidR="00EF60EF" w:rsidRDefault="007A38B2" w:rsidP="007A38B2">
          <w:pPr>
            <w:pStyle w:val="F689FBE2FA6843709C8A38A6ED5E28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9CAF0E3D1AF4A5CB0CF1D7679E6E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A3BCA-F61C-4627-A437-A096130F6E75}"/>
      </w:docPartPr>
      <w:docPartBody>
        <w:p w:rsidR="00EF60EF" w:rsidRDefault="007A38B2" w:rsidP="007A38B2">
          <w:pPr>
            <w:pStyle w:val="09CAF0E3D1AF4A5CB0CF1D7679E6E7E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E1532A0778744CD8D14F13499508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F493A-B89E-4DFD-9526-CE4BCC187820}"/>
      </w:docPartPr>
      <w:docPartBody>
        <w:p w:rsidR="00EF60EF" w:rsidRDefault="007A38B2" w:rsidP="007A38B2">
          <w:pPr>
            <w:pStyle w:val="3E1532A0778744CD8D14F13499508FB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FDF053A0E4C4C48801158D90EA42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00B84-EAE4-4850-B64F-ACFDD0B62B5E}"/>
      </w:docPartPr>
      <w:docPartBody>
        <w:p w:rsidR="00EF60EF" w:rsidRDefault="007A38B2" w:rsidP="007A38B2">
          <w:pPr>
            <w:pStyle w:val="BFDF053A0E4C4C48801158D90EA4258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CA164410814E1187AAB71D12965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D3841-1C7B-4DA7-BB68-9B1ED03ADAFC}"/>
      </w:docPartPr>
      <w:docPartBody>
        <w:p w:rsidR="00EF60EF" w:rsidRDefault="007A38B2" w:rsidP="007A38B2">
          <w:pPr>
            <w:pStyle w:val="9ACA164410814E1187AAB71D129659A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5CCC791C31145F39117786402578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A1F3F-C07A-4295-933D-26E5B7414EB6}"/>
      </w:docPartPr>
      <w:docPartBody>
        <w:p w:rsidR="00EF60EF" w:rsidRDefault="007A38B2" w:rsidP="007A38B2">
          <w:pPr>
            <w:pStyle w:val="E5CCC791C31145F391177864025785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DB0C09680B481C9EC5C56FB45D4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515AE-0A53-4A86-8448-1B800C3C5B75}"/>
      </w:docPartPr>
      <w:docPartBody>
        <w:p w:rsidR="00EF60EF" w:rsidRDefault="007A38B2" w:rsidP="007A38B2">
          <w:pPr>
            <w:pStyle w:val="C9DB0C09680B481C9EC5C56FB45D4F0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C6ED351D24463EA2A8EBF80CA19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5E96E-6F80-47DC-88A2-3510C36D62E1}"/>
      </w:docPartPr>
      <w:docPartBody>
        <w:p w:rsidR="00EF60EF" w:rsidRDefault="007A38B2" w:rsidP="007A38B2">
          <w:pPr>
            <w:pStyle w:val="60C6ED351D24463EA2A8EBF80CA1937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EED844B9E34572A643FF231FA05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1CC5-3A9A-4C90-A3E0-C4817B7782AB}"/>
      </w:docPartPr>
      <w:docPartBody>
        <w:p w:rsidR="00EF60EF" w:rsidRDefault="007A38B2" w:rsidP="007A38B2">
          <w:pPr>
            <w:pStyle w:val="B5EED844B9E34572A643FF231FA054A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7D00F9F82FD46A6B3021F97F45D0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9B765-9A6C-454E-A7F9-E96D7A91EA29}"/>
      </w:docPartPr>
      <w:docPartBody>
        <w:p w:rsidR="00EF60EF" w:rsidRDefault="007A38B2" w:rsidP="007A38B2">
          <w:pPr>
            <w:pStyle w:val="77D00F9F82FD46A6B3021F97F45D0C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2A77CD7A86943CFA3C2007E554BC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B79CB-97B9-4AAF-9F94-8F78923AD296}"/>
      </w:docPartPr>
      <w:docPartBody>
        <w:p w:rsidR="00EF60EF" w:rsidRDefault="007A38B2" w:rsidP="007A38B2">
          <w:pPr>
            <w:pStyle w:val="C2A77CD7A86943CFA3C2007E554BCB7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A0CE19AD8B4BB7B83ABD3F136E6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DA6F9-7C00-44DC-B331-DA4CFBFD9BA6}"/>
      </w:docPartPr>
      <w:docPartBody>
        <w:p w:rsidR="00EF60EF" w:rsidRDefault="007A38B2" w:rsidP="007A38B2">
          <w:pPr>
            <w:pStyle w:val="10A0CE19AD8B4BB7B83ABD3F136E6AA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D9414D4D5B4C9C9209EE1D54E62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CAEFE-0572-4782-AA50-151B064B3620}"/>
      </w:docPartPr>
      <w:docPartBody>
        <w:p w:rsidR="00EF60EF" w:rsidRDefault="007A38B2" w:rsidP="007A38B2">
          <w:pPr>
            <w:pStyle w:val="E4D9414D4D5B4C9C9209EE1D54E621F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4FF14267CA45D7B1417A369FE68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8469-0EC2-45DA-AE39-EC4F4E5A6393}"/>
      </w:docPartPr>
      <w:docPartBody>
        <w:p w:rsidR="00EF60EF" w:rsidRDefault="007A38B2" w:rsidP="007A38B2">
          <w:pPr>
            <w:pStyle w:val="1D4FF14267CA45D7B1417A369FE6822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53C0FB42334B3486F06FDE4105C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4D073-E1D2-41EA-8C72-730393801E0F}"/>
      </w:docPartPr>
      <w:docPartBody>
        <w:p w:rsidR="00EF60EF" w:rsidRDefault="007A38B2" w:rsidP="007A38B2">
          <w:pPr>
            <w:pStyle w:val="F253C0FB42334B3486F06FDE4105C4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DFEC8469214C82A5B3BF1E53404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EA46D-3E7C-458D-8303-0C22247E1492}"/>
      </w:docPartPr>
      <w:docPartBody>
        <w:p w:rsidR="00EF60EF" w:rsidRDefault="007A38B2" w:rsidP="007A38B2">
          <w:pPr>
            <w:pStyle w:val="64DFEC8469214C82A5B3BF1E5340464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810739C5F4464188402DE22FE9D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43ED5-B3E9-4E17-BC70-DD8520E259E0}"/>
      </w:docPartPr>
      <w:docPartBody>
        <w:p w:rsidR="00EF60EF" w:rsidRDefault="007A38B2" w:rsidP="007A38B2">
          <w:pPr>
            <w:pStyle w:val="E2810739C5F4464188402DE22FE9DB7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0E8AAC790C4DDC8D7F461E1E75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84C11-01FF-4E4C-9D9B-98DADC7E56B4}"/>
      </w:docPartPr>
      <w:docPartBody>
        <w:p w:rsidR="00EF60EF" w:rsidRDefault="007A38B2" w:rsidP="007A38B2">
          <w:pPr>
            <w:pStyle w:val="780E8AAC790C4DDC8D7F461E1E75925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1BF623D0D324E3AB5E75BD8B08F1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633-CC9E-4C82-ACF7-1F501E7EE39E}"/>
      </w:docPartPr>
      <w:docPartBody>
        <w:p w:rsidR="00EF60EF" w:rsidRDefault="007A38B2" w:rsidP="007A38B2">
          <w:pPr>
            <w:pStyle w:val="81BF623D0D324E3AB5E75BD8B08F1E2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17008FC63D942BE812B12959F6CF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32233-E4E7-4DAB-9744-C0FC108B4755}"/>
      </w:docPartPr>
      <w:docPartBody>
        <w:p w:rsidR="00EF60EF" w:rsidRDefault="007A38B2" w:rsidP="007A38B2">
          <w:pPr>
            <w:pStyle w:val="E17008FC63D942BE812B12959F6CF6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E90CA2C34E416CB37FF092D8B40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73815-D3AF-4E33-A60E-B6B4EBE5235A}"/>
      </w:docPartPr>
      <w:docPartBody>
        <w:p w:rsidR="00EF60EF" w:rsidRDefault="007A38B2" w:rsidP="007A38B2">
          <w:pPr>
            <w:pStyle w:val="44E90CA2C34E416CB37FF092D8B4073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8AD80E466F4613BA380D9771E54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C8757-A08E-4482-8433-3E68C162DC3A}"/>
      </w:docPartPr>
      <w:docPartBody>
        <w:p w:rsidR="00EF60EF" w:rsidRDefault="007A38B2" w:rsidP="007A38B2">
          <w:pPr>
            <w:pStyle w:val="EB8AD80E466F4613BA380D9771E54ED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F4FEB5D835465E9C3CDE1370210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E640C-4B45-4F86-AE35-B73B739AB708}"/>
      </w:docPartPr>
      <w:docPartBody>
        <w:p w:rsidR="00EF60EF" w:rsidRDefault="007A38B2" w:rsidP="007A38B2">
          <w:pPr>
            <w:pStyle w:val="A7F4FEB5D835465E9C3CDE137021021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5E65370747421A8AE499A0B945A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F06A2-3B46-4D71-92F4-51AC4ABC9A88}"/>
      </w:docPartPr>
      <w:docPartBody>
        <w:p w:rsidR="00EF60EF" w:rsidRDefault="007A38B2" w:rsidP="007A38B2">
          <w:pPr>
            <w:pStyle w:val="BC5E65370747421A8AE499A0B945AAE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76262791A42421A8E0240CFAEB03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0C07-535A-4E4A-800F-AD1B248A40E4}"/>
      </w:docPartPr>
      <w:docPartBody>
        <w:p w:rsidR="00EF60EF" w:rsidRDefault="007A38B2" w:rsidP="007A38B2">
          <w:pPr>
            <w:pStyle w:val="C76262791A42421A8E0240CFAEB0304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600B95EA2A240A2A2C94EB2807ED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B49D6-8322-462B-84F4-9C5FFA3D81B8}"/>
      </w:docPartPr>
      <w:docPartBody>
        <w:p w:rsidR="00EF60EF" w:rsidRDefault="007A38B2" w:rsidP="007A38B2">
          <w:pPr>
            <w:pStyle w:val="0600B95EA2A240A2A2C94EB2807ED48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A054DB2127E4934953AFF0636523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22490-59DA-428B-8D4F-ED4B73423546}"/>
      </w:docPartPr>
      <w:docPartBody>
        <w:p w:rsidR="00EF60EF" w:rsidRDefault="007A38B2" w:rsidP="007A38B2">
          <w:pPr>
            <w:pStyle w:val="3A054DB2127E4934953AFF063652384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023292788B840B39D1705BA7BA9D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ED4D8-D0A7-442F-953F-924933D96B3C}"/>
      </w:docPartPr>
      <w:docPartBody>
        <w:p w:rsidR="00EF60EF" w:rsidRDefault="007A38B2" w:rsidP="007A38B2">
          <w:pPr>
            <w:pStyle w:val="F023292788B840B39D1705BA7BA9DA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77C0CD424348599A62C925AFCE3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7631-3734-4DF7-9B4D-C6685BE1F9B3}"/>
      </w:docPartPr>
      <w:docPartBody>
        <w:p w:rsidR="00EF60EF" w:rsidRDefault="007A38B2" w:rsidP="007A38B2">
          <w:pPr>
            <w:pStyle w:val="1E77C0CD424348599A62C925AFCE3AD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1C6C7D582144779066B8A4B48AB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DF7EA-410D-488F-9C80-C2E0B1C51A29}"/>
      </w:docPartPr>
      <w:docPartBody>
        <w:p w:rsidR="00EF60EF" w:rsidRDefault="007A38B2" w:rsidP="007A38B2">
          <w:pPr>
            <w:pStyle w:val="B61C6C7D582144779066B8A4B48ABD6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D0148A21344CDD8736855D85942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183C-FE2D-4C32-9B05-FA0C30CE7B26}"/>
      </w:docPartPr>
      <w:docPartBody>
        <w:p w:rsidR="00EF60EF" w:rsidRDefault="007A38B2" w:rsidP="007A38B2">
          <w:pPr>
            <w:pStyle w:val="91D0148A21344CDD8736855D859420D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7B167667AAA49208B6D9CBC87669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45FB3-FABE-44B5-817A-8701C750D1B0}"/>
      </w:docPartPr>
      <w:docPartBody>
        <w:p w:rsidR="00EF60EF" w:rsidRDefault="007A38B2" w:rsidP="007A38B2">
          <w:pPr>
            <w:pStyle w:val="B7B167667AAA49208B6D9CBC8766917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AFFE2A4219A458DA8D0F16CAECB7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254D6-3CE5-43EC-A462-7E94DE48DD74}"/>
      </w:docPartPr>
      <w:docPartBody>
        <w:p w:rsidR="00EF60EF" w:rsidRDefault="007A38B2" w:rsidP="007A38B2">
          <w:pPr>
            <w:pStyle w:val="1AFFE2A4219A458DA8D0F16CAECB71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6BA9662891342B79101659FC2AB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F9622-EBCD-46AB-B02A-23BC3E275713}"/>
      </w:docPartPr>
      <w:docPartBody>
        <w:p w:rsidR="00EF60EF" w:rsidRDefault="007A38B2" w:rsidP="007A38B2">
          <w:pPr>
            <w:pStyle w:val="C6BA9662891342B79101659FC2ABE1B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A3FC5FC30884AA6A5F51777FB697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01254-379D-47BA-95CB-B3B5D2546874}"/>
      </w:docPartPr>
      <w:docPartBody>
        <w:p w:rsidR="00EF60EF" w:rsidRDefault="007A38B2" w:rsidP="007A38B2">
          <w:pPr>
            <w:pStyle w:val="2A3FC5FC30884AA6A5F51777FB6978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EA9ABE45A7543C4A89D9819F392D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8D121-B4B5-42E0-99E0-EAE74DB92214}"/>
      </w:docPartPr>
      <w:docPartBody>
        <w:p w:rsidR="00EF60EF" w:rsidRDefault="007A38B2" w:rsidP="007A38B2">
          <w:pPr>
            <w:pStyle w:val="CEA9ABE45A7543C4A89D9819F392DF0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27E66325F44A10AD706CD92B83A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5581D-D0D9-4411-8520-157FF5DEA0E7}"/>
      </w:docPartPr>
      <w:docPartBody>
        <w:p w:rsidR="00EF60EF" w:rsidRDefault="007A38B2" w:rsidP="007A38B2">
          <w:pPr>
            <w:pStyle w:val="C127E66325F44A10AD706CD92B83ACF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36D488B7A6C42EB8F0FD8B801EB1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1AB94-A926-48D8-B236-1867D707AD01}"/>
      </w:docPartPr>
      <w:docPartBody>
        <w:p w:rsidR="00EF60EF" w:rsidRDefault="007A38B2" w:rsidP="007A38B2">
          <w:pPr>
            <w:pStyle w:val="736D488B7A6C42EB8F0FD8B801EB1E0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FC0BD2DFBC4057878A5C617D473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4A4B0-0A41-4495-8B0B-6E0C0EDD2784}"/>
      </w:docPartPr>
      <w:docPartBody>
        <w:p w:rsidR="00EF60EF" w:rsidRDefault="007A38B2" w:rsidP="007A38B2">
          <w:pPr>
            <w:pStyle w:val="ABFC0BD2DFBC4057878A5C617D47366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7D34E8140E484A95B0EB95EBC02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3821-13A2-4EA9-81E0-D05DBCFC49E4}"/>
      </w:docPartPr>
      <w:docPartBody>
        <w:p w:rsidR="00EF60EF" w:rsidRDefault="007A38B2" w:rsidP="007A38B2">
          <w:pPr>
            <w:pStyle w:val="247D34E8140E484A95B0EB95EBC02CF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0C064AAD86B411286213FD5716BA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7B052-F168-4FCF-A2D4-73A885A74EEA}"/>
      </w:docPartPr>
      <w:docPartBody>
        <w:p w:rsidR="00EF60EF" w:rsidRDefault="007A38B2" w:rsidP="007A38B2">
          <w:pPr>
            <w:pStyle w:val="30C064AAD86B411286213FD5716BA9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FA659D7F76C4C1DBBBB91C4DF20A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F7315-CA94-4202-ACDE-D01917E2B9B1}"/>
      </w:docPartPr>
      <w:docPartBody>
        <w:p w:rsidR="00EF60EF" w:rsidRDefault="007A38B2" w:rsidP="007A38B2">
          <w:pPr>
            <w:pStyle w:val="6FA659D7F76C4C1DBBBB91C4DF20A4F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6840A6B136849A9B169E06E9CC85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B13BC-8A07-41B6-BD49-8D0B42D1655A}"/>
      </w:docPartPr>
      <w:docPartBody>
        <w:p w:rsidR="00EF60EF" w:rsidRDefault="007A38B2" w:rsidP="007A38B2">
          <w:pPr>
            <w:pStyle w:val="26840A6B136849A9B169E06E9CC850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6F06BFAC1A74778B9D9E1900BA80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EE0A8-E09D-40F4-9F1A-50E25D18896F}"/>
      </w:docPartPr>
      <w:docPartBody>
        <w:p w:rsidR="00EF60EF" w:rsidRDefault="007A38B2" w:rsidP="007A38B2">
          <w:pPr>
            <w:pStyle w:val="66F06BFAC1A74778B9D9E1900BA8009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B44DD956BC4010938AAFDC08492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510AB-2FC8-45DA-A1CB-4BDC6C7401DB}"/>
      </w:docPartPr>
      <w:docPartBody>
        <w:p w:rsidR="00EF60EF" w:rsidRDefault="007A38B2" w:rsidP="007A38B2">
          <w:pPr>
            <w:pStyle w:val="C3B44DD956BC4010938AAFDC084926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68CF0C942C448C7840BCF019ECEC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8D632-FF2E-4823-9328-DAF305D5FE03}"/>
      </w:docPartPr>
      <w:docPartBody>
        <w:p w:rsidR="00EF60EF" w:rsidRDefault="007A38B2" w:rsidP="007A38B2">
          <w:pPr>
            <w:pStyle w:val="368CF0C942C448C7840BCF019ECEC1F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A12545F82946519F7C4B4DF9D60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D1C9C-6E12-481A-801E-E15A59A3327E}"/>
      </w:docPartPr>
      <w:docPartBody>
        <w:p w:rsidR="00EF60EF" w:rsidRDefault="007A38B2" w:rsidP="007A38B2">
          <w:pPr>
            <w:pStyle w:val="21A12545F82946519F7C4B4DF9D60B2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A3A7D70888C41B2800628E2BA414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480F-1895-4DDB-BAA5-C79B43A9A960}"/>
      </w:docPartPr>
      <w:docPartBody>
        <w:p w:rsidR="00EF60EF" w:rsidRDefault="007A38B2" w:rsidP="007A38B2">
          <w:pPr>
            <w:pStyle w:val="EA3A7D70888C41B2800628E2BA41426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1E50699E684D6EBD864A2355018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7E78-B47F-496E-A232-E622733184A8}"/>
      </w:docPartPr>
      <w:docPartBody>
        <w:p w:rsidR="00EF60EF" w:rsidRDefault="007A38B2" w:rsidP="007A38B2">
          <w:pPr>
            <w:pStyle w:val="EB1E50699E684D6EBD864A2355018B5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A3CC29AB4F04F87A0E0263BA3D79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AFAB4-689F-4A5B-8920-7BBD10D46F9F}"/>
      </w:docPartPr>
      <w:docPartBody>
        <w:p w:rsidR="00EF60EF" w:rsidRDefault="007A38B2" w:rsidP="007A38B2">
          <w:pPr>
            <w:pStyle w:val="2A3CC29AB4F04F87A0E0263BA3D798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F35B1530A4A4B658B89F06584625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7AFFF-2EB1-464E-8D78-47E9B47A5040}"/>
      </w:docPartPr>
      <w:docPartBody>
        <w:p w:rsidR="00EF60EF" w:rsidRDefault="007A38B2" w:rsidP="007A38B2">
          <w:pPr>
            <w:pStyle w:val="FF35B1530A4A4B658B89F06584625D5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96C7D76CFEB4A48BFC5EACEED880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425D0-F3E9-4FB6-9C6D-12FF567835F6}"/>
      </w:docPartPr>
      <w:docPartBody>
        <w:p w:rsidR="00EF60EF" w:rsidRDefault="007A38B2" w:rsidP="007A38B2">
          <w:pPr>
            <w:pStyle w:val="796C7D76CFEB4A48BFC5EACEED88092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7ACFCAFD944B3F9F83AF102975D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43EFB-D6D8-46EB-96FB-AD83FE47FAEF}"/>
      </w:docPartPr>
      <w:docPartBody>
        <w:p w:rsidR="00EF60EF" w:rsidRDefault="007A38B2" w:rsidP="007A38B2">
          <w:pPr>
            <w:pStyle w:val="447ACFCAFD944B3F9F83AF102975DFF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7B6B1C04B34601B8E991E98D729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13557-56EA-4AD2-BF69-53E148380948}"/>
      </w:docPartPr>
      <w:docPartBody>
        <w:p w:rsidR="00EF60EF" w:rsidRDefault="007A38B2" w:rsidP="007A38B2">
          <w:pPr>
            <w:pStyle w:val="A87B6B1C04B34601B8E991E98D72905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1EA0A8E34346FDB3C01088DC818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911CF-A10B-46AD-ABA9-AB0DAAF62A8B}"/>
      </w:docPartPr>
      <w:docPartBody>
        <w:p w:rsidR="00EF60EF" w:rsidRDefault="007A38B2" w:rsidP="007A38B2">
          <w:pPr>
            <w:pStyle w:val="C41EA0A8E34346FDB3C01088DC81889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82482D664C842F2A1C3B99DC2FD7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3B242-0005-4377-B0BE-39FA9F0DD4B7}"/>
      </w:docPartPr>
      <w:docPartBody>
        <w:p w:rsidR="00EF60EF" w:rsidRDefault="007A38B2" w:rsidP="007A38B2">
          <w:pPr>
            <w:pStyle w:val="982482D664C842F2A1C3B99DC2FD773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0555AFB80EB4C969F4E316FF3101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AB30C-AB81-4B91-BD2B-B6615D46813E}"/>
      </w:docPartPr>
      <w:docPartBody>
        <w:p w:rsidR="00EF60EF" w:rsidRDefault="007A38B2" w:rsidP="007A38B2">
          <w:pPr>
            <w:pStyle w:val="70555AFB80EB4C969F4E316FF3101F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A568C3C91FE44D4A7799D55720C3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4799C-F199-49B8-833F-739D74D44C42}"/>
      </w:docPartPr>
      <w:docPartBody>
        <w:p w:rsidR="00EF60EF" w:rsidRDefault="007A38B2" w:rsidP="007A38B2">
          <w:pPr>
            <w:pStyle w:val="BA568C3C91FE44D4A7799D55720C347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852E95D7C04BFBA786EE3938EFB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79FB4-4155-4966-ABD6-BDCF2FB2FF4F}"/>
      </w:docPartPr>
      <w:docPartBody>
        <w:p w:rsidR="00EF60EF" w:rsidRDefault="007A38B2" w:rsidP="007A38B2">
          <w:pPr>
            <w:pStyle w:val="07852E95D7C04BFBA786EE3938EFBCA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2B563F02CD4435A790CEAE16499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9C8F8-0954-44D8-839A-F28FB864AF88}"/>
      </w:docPartPr>
      <w:docPartBody>
        <w:p w:rsidR="00EF60EF" w:rsidRDefault="007A38B2" w:rsidP="007A38B2">
          <w:pPr>
            <w:pStyle w:val="C82B563F02CD4435A790CEAE16499D0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D268A32B774D62A082D1F6E53A9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275D7-ED88-46F4-93F0-D7500CCE99E5}"/>
      </w:docPartPr>
      <w:docPartBody>
        <w:p w:rsidR="00EF60EF" w:rsidRDefault="007A38B2" w:rsidP="007A38B2">
          <w:pPr>
            <w:pStyle w:val="E2D268A32B774D62A082D1F6E53A910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6167DE9B34F496DABA64527E81A4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4F306-46D0-4CE5-B98D-770F52F7FEAF}"/>
      </w:docPartPr>
      <w:docPartBody>
        <w:p w:rsidR="00EF60EF" w:rsidRDefault="007A38B2" w:rsidP="007A38B2">
          <w:pPr>
            <w:pStyle w:val="E6167DE9B34F496DABA64527E81A433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6EF51C93A146C082587868F24F9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E8A37-827B-4CA1-9608-2827B67A5A1F}"/>
      </w:docPartPr>
      <w:docPartBody>
        <w:p w:rsidR="00EF60EF" w:rsidRDefault="007A38B2" w:rsidP="007A38B2">
          <w:pPr>
            <w:pStyle w:val="FD6EF51C93A146C082587868F24F933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1CE14373B3F43E29D753992205D8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1EEAD-66AD-4BC5-B0EA-4FB38F307F6A}"/>
      </w:docPartPr>
      <w:docPartBody>
        <w:p w:rsidR="00EF60EF" w:rsidRDefault="007A38B2" w:rsidP="007A38B2">
          <w:pPr>
            <w:pStyle w:val="A1CE14373B3F43E29D753992205D87A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14DECC81C6949E49F86E7E79C4F9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8E6D1-14FB-425A-A0FA-C4E62E8FFEF2}"/>
      </w:docPartPr>
      <w:docPartBody>
        <w:p w:rsidR="00EF60EF" w:rsidRDefault="007A38B2" w:rsidP="007A38B2">
          <w:pPr>
            <w:pStyle w:val="A14DECC81C6949E49F86E7E79C4F9B9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1B83B0D3996453789CD3F06CC1CC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9381A-DF00-4681-96D1-487A5414BA85}"/>
      </w:docPartPr>
      <w:docPartBody>
        <w:p w:rsidR="00EF60EF" w:rsidRDefault="007A38B2" w:rsidP="007A38B2">
          <w:pPr>
            <w:pStyle w:val="61B83B0D3996453789CD3F06CC1CCB4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AE1A4FE8A7D45FCA6038B890ADCE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49FB-81B3-4DBE-BCDF-A2704FAF680C}"/>
      </w:docPartPr>
      <w:docPartBody>
        <w:p w:rsidR="00EF60EF" w:rsidRDefault="007A38B2" w:rsidP="007A38B2">
          <w:pPr>
            <w:pStyle w:val="EAE1A4FE8A7D45FCA6038B890ADCE10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395CD28D69A48B286803DDE02484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1753A-BF4E-4AB7-809F-5F17433E3C67}"/>
      </w:docPartPr>
      <w:docPartBody>
        <w:p w:rsidR="00EF60EF" w:rsidRDefault="007A38B2" w:rsidP="007A38B2">
          <w:pPr>
            <w:pStyle w:val="E395CD28D69A48B286803DDE02484FE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93CB837DB542F08C4AAAD09D4BC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5280-3098-40BA-BC23-4BCFF2BB48DF}"/>
      </w:docPartPr>
      <w:docPartBody>
        <w:p w:rsidR="00EF60EF" w:rsidRDefault="007A38B2" w:rsidP="007A38B2">
          <w:pPr>
            <w:pStyle w:val="8F93CB837DB542F08C4AAAD09D4BC8B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F4B16ED53D44D6F8CD2264D7AF2F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5E2B-264A-4792-B349-8F2DD2A51AF9}"/>
      </w:docPartPr>
      <w:docPartBody>
        <w:p w:rsidR="00EF60EF" w:rsidRDefault="007A38B2" w:rsidP="007A38B2">
          <w:pPr>
            <w:pStyle w:val="2F4B16ED53D44D6F8CD2264D7AF2FC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0FC38584784089B53527E1B0798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58D08-D52C-486A-BA98-7621E2FA55DB}"/>
      </w:docPartPr>
      <w:docPartBody>
        <w:p w:rsidR="00EF60EF" w:rsidRDefault="007A38B2" w:rsidP="007A38B2">
          <w:pPr>
            <w:pStyle w:val="860FC38584784089B53527E1B079832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D61A25516B420993C787CBDDB3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99C9-38A7-4352-AD21-E6E778A98CEC}"/>
      </w:docPartPr>
      <w:docPartBody>
        <w:p w:rsidR="00EF60EF" w:rsidRDefault="007A38B2" w:rsidP="007A38B2">
          <w:pPr>
            <w:pStyle w:val="21D61A25516B420993C787CBDDB3B82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F65DF2589054946A2FFCBD8F7DB1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A649-AE6E-4A6F-89A2-A9F65D4EC3B6}"/>
      </w:docPartPr>
      <w:docPartBody>
        <w:p w:rsidR="00EF60EF" w:rsidRDefault="007A38B2" w:rsidP="007A38B2">
          <w:pPr>
            <w:pStyle w:val="3F65DF2589054946A2FFCBD8F7DB18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988EF1E30DF4CD6A27D02A948A80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0A7FC-054E-486D-8C30-83C3B45D1233}"/>
      </w:docPartPr>
      <w:docPartBody>
        <w:p w:rsidR="00EF60EF" w:rsidRDefault="007A38B2" w:rsidP="007A38B2">
          <w:pPr>
            <w:pStyle w:val="F988EF1E30DF4CD6A27D02A948A8057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69BBED458474B46AD7D81474BCFF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AFA52-73F7-4CC1-9503-2355EBDFDEEB}"/>
      </w:docPartPr>
      <w:docPartBody>
        <w:p w:rsidR="00EF60EF" w:rsidRDefault="007A38B2" w:rsidP="007A38B2">
          <w:pPr>
            <w:pStyle w:val="D69BBED458474B46AD7D81474BCFF0C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F93BE991DF249269AFFAB9BD50AD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D51C8-1CCB-410C-A37B-0C4F707E356F}"/>
      </w:docPartPr>
      <w:docPartBody>
        <w:p w:rsidR="00EF60EF" w:rsidRDefault="007A38B2" w:rsidP="007A38B2">
          <w:pPr>
            <w:pStyle w:val="1F93BE991DF249269AFFAB9BD50ADE7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C011D3161B46CE8DB067F980667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A84A0-88BE-41CC-887B-78ABCB82A508}"/>
      </w:docPartPr>
      <w:docPartBody>
        <w:p w:rsidR="00EF60EF" w:rsidRDefault="007A38B2" w:rsidP="007A38B2">
          <w:pPr>
            <w:pStyle w:val="C5C011D3161B46CE8DB067F980667D4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C28D17A43164E549A29609F3A7D8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199C-EA7E-4AF4-A90A-6AF640C53086}"/>
      </w:docPartPr>
      <w:docPartBody>
        <w:p w:rsidR="00EF60EF" w:rsidRDefault="007A38B2" w:rsidP="007A38B2">
          <w:pPr>
            <w:pStyle w:val="6C28D17A43164E549A29609F3A7D8EF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BCE7F748A34FD78B0F7189E8A09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965B4-B6D7-4A9E-9550-BF20AC1201E9}"/>
      </w:docPartPr>
      <w:docPartBody>
        <w:p w:rsidR="00EF60EF" w:rsidRDefault="007A38B2" w:rsidP="007A38B2">
          <w:pPr>
            <w:pStyle w:val="60BCE7F748A34FD78B0F7189E8A09A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9E3D2C6BFEE4632B621E1D3F9B38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783FF-7B2C-4C4E-8B7B-5D62A0EF3255}"/>
      </w:docPartPr>
      <w:docPartBody>
        <w:p w:rsidR="00EF60EF" w:rsidRDefault="007A38B2" w:rsidP="007A38B2">
          <w:pPr>
            <w:pStyle w:val="89E3D2C6BFEE4632B621E1D3F9B383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623F2B2537546A992DBE83F7D4EF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F795-1156-4B30-8146-7CAC05CC23C3}"/>
      </w:docPartPr>
      <w:docPartBody>
        <w:p w:rsidR="00EF60EF" w:rsidRDefault="007A38B2" w:rsidP="007A38B2">
          <w:pPr>
            <w:pStyle w:val="4623F2B2537546A992DBE83F7D4EF1B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0FF3E90FD034A7DA8DC9ED9BBC3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63A4B-C91D-4912-B060-1353EF2D7F8F}"/>
      </w:docPartPr>
      <w:docPartBody>
        <w:p w:rsidR="00EF60EF" w:rsidRDefault="007A38B2" w:rsidP="007A38B2">
          <w:pPr>
            <w:pStyle w:val="A0FF3E90FD034A7DA8DC9ED9BBC3400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6D2A010864E4DB7AB05BA10FAF01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B010D-3099-45A8-A373-CF6E5A7D3B33}"/>
      </w:docPartPr>
      <w:docPartBody>
        <w:p w:rsidR="00EF60EF" w:rsidRDefault="007A38B2" w:rsidP="007A38B2">
          <w:pPr>
            <w:pStyle w:val="E6D2A010864E4DB7AB05BA10FAF011C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9198B5CB7841DB9F8742F5D75E7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C25DB-310E-4106-95C2-6BCA9F1B922B}"/>
      </w:docPartPr>
      <w:docPartBody>
        <w:p w:rsidR="00EF60EF" w:rsidRDefault="007A38B2" w:rsidP="007A38B2">
          <w:pPr>
            <w:pStyle w:val="A89198B5CB7841DB9F8742F5D75E7CA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D0F42C2757485AA345AC98BD178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2D69F-2766-476A-974D-FE8796F37633}"/>
      </w:docPartPr>
      <w:docPartBody>
        <w:p w:rsidR="00EF60EF" w:rsidRDefault="007A38B2" w:rsidP="007A38B2">
          <w:pPr>
            <w:pStyle w:val="ADD0F42C2757485AA345AC98BD178F2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61DE5B5AA0F44478F62240F85591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EE24-71DA-4E09-A58D-A8CD4E4BFA72}"/>
      </w:docPartPr>
      <w:docPartBody>
        <w:p w:rsidR="00EF60EF" w:rsidRDefault="007A38B2" w:rsidP="007A38B2">
          <w:pPr>
            <w:pStyle w:val="A61DE5B5AA0F44478F62240F8559136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62AB372584439FB4BF5237B955F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B56F3-8C04-4F89-91EA-5B1294DF2481}"/>
      </w:docPartPr>
      <w:docPartBody>
        <w:p w:rsidR="00EF60EF" w:rsidRDefault="007A38B2" w:rsidP="007A38B2">
          <w:pPr>
            <w:pStyle w:val="B562AB372584439FB4BF5237B955FE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CAF0314BA64E61A83B404D7C240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0F4CE-5231-4148-B6F7-EE50997DC2D8}"/>
      </w:docPartPr>
      <w:docPartBody>
        <w:p w:rsidR="00EF60EF" w:rsidRDefault="007A38B2" w:rsidP="007A38B2">
          <w:pPr>
            <w:pStyle w:val="52CAF0314BA64E61A83B404D7C240B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3EA44D9B0AB4BDCAB87E6D22E04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73F7-B815-4904-B56F-6B02A8623909}"/>
      </w:docPartPr>
      <w:docPartBody>
        <w:p w:rsidR="00EF60EF" w:rsidRDefault="007A38B2" w:rsidP="007A38B2">
          <w:pPr>
            <w:pStyle w:val="F3EA44D9B0AB4BDCAB87E6D22E04C7C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B22285F83794DA7AD08B3FB846F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D9D2A-C863-4C7F-867A-2C4A3FD0F4F8}"/>
      </w:docPartPr>
      <w:docPartBody>
        <w:p w:rsidR="00EF60EF" w:rsidRDefault="007A38B2" w:rsidP="007A38B2">
          <w:pPr>
            <w:pStyle w:val="1B22285F83794DA7AD08B3FB846F70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CD6FBCBF98C4417A528FD1253B90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390A5-0F5D-4338-A785-E0EA45B4E2A3}"/>
      </w:docPartPr>
      <w:docPartBody>
        <w:p w:rsidR="00EF60EF" w:rsidRDefault="007A38B2" w:rsidP="007A38B2">
          <w:pPr>
            <w:pStyle w:val="2CD6FBCBF98C4417A528FD1253B906E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6BAADADC41E4DC5810BEA3EDEE24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2FF8D-57D1-4012-AB87-57F5A496965A}"/>
      </w:docPartPr>
      <w:docPartBody>
        <w:p w:rsidR="00EF60EF" w:rsidRDefault="007A38B2" w:rsidP="007A38B2">
          <w:pPr>
            <w:pStyle w:val="36BAADADC41E4DC5810BEA3EDEE2441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88C9A16DF5460AA3CF4CBA053BD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5FF0-901A-4477-8065-399A407F5101}"/>
      </w:docPartPr>
      <w:docPartBody>
        <w:p w:rsidR="00EF60EF" w:rsidRDefault="007A38B2" w:rsidP="007A38B2">
          <w:pPr>
            <w:pStyle w:val="3688C9A16DF5460AA3CF4CBA053BD90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122ADB00FD74CB8B94E51CBC79D3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ED707-173B-442D-8DAC-BFF43CB77017}"/>
      </w:docPartPr>
      <w:docPartBody>
        <w:p w:rsidR="00EF60EF" w:rsidRDefault="007A38B2" w:rsidP="007A38B2">
          <w:pPr>
            <w:pStyle w:val="A122ADB00FD74CB8B94E51CBC79D360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53D400E21E4B33B65A43A2334C0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1E36B-B60C-4D4F-A063-C6CB18BD093D}"/>
      </w:docPartPr>
      <w:docPartBody>
        <w:p w:rsidR="00EF60EF" w:rsidRDefault="007A38B2" w:rsidP="007A38B2">
          <w:pPr>
            <w:pStyle w:val="D753D400E21E4B33B65A43A2334C094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37846E335C4DFC9BF1F2CDB876A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63C02-2BDD-4CB2-BB98-48B6E872E214}"/>
      </w:docPartPr>
      <w:docPartBody>
        <w:p w:rsidR="00EF60EF" w:rsidRDefault="007A38B2" w:rsidP="007A38B2">
          <w:pPr>
            <w:pStyle w:val="1737846E335C4DFC9BF1F2CDB876A8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EF61178F9284D649961515CE789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DA71-3B95-4636-829B-162F2DAC50F6}"/>
      </w:docPartPr>
      <w:docPartBody>
        <w:p w:rsidR="00EF60EF" w:rsidRDefault="007A38B2" w:rsidP="007A38B2">
          <w:pPr>
            <w:pStyle w:val="6EF61178F9284D649961515CE7893DF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029FC071E8642C0B041CDDB791C6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9A0FB-6611-4507-A251-2F6378D9F6DB}"/>
      </w:docPartPr>
      <w:docPartBody>
        <w:p w:rsidR="00EF60EF" w:rsidRDefault="007A38B2" w:rsidP="007A38B2">
          <w:pPr>
            <w:pStyle w:val="B029FC071E8642C0B041CDDB791C613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DF88641CC143029859A668D3334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4CDF3-5DCB-48F8-9836-58EDA6D3E0BD}"/>
      </w:docPartPr>
      <w:docPartBody>
        <w:p w:rsidR="00EF60EF" w:rsidRDefault="007A38B2" w:rsidP="007A38B2">
          <w:pPr>
            <w:pStyle w:val="9ADF88641CC143029859A668D333441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F2433A40EC41ABA4834233C4B1C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B487B-31B5-4E9B-AA7C-C331ADE7ECBC}"/>
      </w:docPartPr>
      <w:docPartBody>
        <w:p w:rsidR="00EF60EF" w:rsidRDefault="007A38B2" w:rsidP="007A38B2">
          <w:pPr>
            <w:pStyle w:val="D3F2433A40EC41ABA4834233C4B1CCA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A10E6850244A06958566C1AD4C0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034A1-3229-4C3A-98EC-CD0ED2CE97B9}"/>
      </w:docPartPr>
      <w:docPartBody>
        <w:p w:rsidR="00EF60EF" w:rsidRDefault="007A38B2" w:rsidP="007A38B2">
          <w:pPr>
            <w:pStyle w:val="3EA10E6850244A06958566C1AD4C04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27566FCD09B434CB10CCA2B2ECC0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CD1EA-15D5-48F2-B14D-A36CD23A960E}"/>
      </w:docPartPr>
      <w:docPartBody>
        <w:p w:rsidR="00EF60EF" w:rsidRDefault="007A38B2" w:rsidP="007A38B2">
          <w:pPr>
            <w:pStyle w:val="A27566FCD09B434CB10CCA2B2ECC0AD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98A0BB8B694C45B46D0A428F67A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476F5-7C7D-4C3D-9B89-605ECFCD0FDC}"/>
      </w:docPartPr>
      <w:docPartBody>
        <w:p w:rsidR="00EF60EF" w:rsidRDefault="007A38B2" w:rsidP="007A38B2">
          <w:pPr>
            <w:pStyle w:val="6198A0BB8B694C45B46D0A428F67ABB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1352489F84D47329D7D926CA6563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8BA78-5493-4137-A68A-5B4102E31FCD}"/>
      </w:docPartPr>
      <w:docPartBody>
        <w:p w:rsidR="00EF60EF" w:rsidRDefault="007A38B2" w:rsidP="007A38B2">
          <w:pPr>
            <w:pStyle w:val="81352489F84D47329D7D926CA6563AD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AE938C10FF148B78686CF379EF19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B07D5-5E9C-48AE-9099-FDE06EE26DDD}"/>
      </w:docPartPr>
      <w:docPartBody>
        <w:p w:rsidR="00EF60EF" w:rsidRDefault="007A38B2" w:rsidP="007A38B2">
          <w:pPr>
            <w:pStyle w:val="0AE938C10FF148B78686CF379EF191C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E6B5BD9558400098F3168D0A16C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304F-3DB1-45C7-B99C-1F65FC3AD7FB}"/>
      </w:docPartPr>
      <w:docPartBody>
        <w:p w:rsidR="00EF60EF" w:rsidRDefault="007A38B2" w:rsidP="007A38B2">
          <w:pPr>
            <w:pStyle w:val="23E6B5BD9558400098F3168D0A16CBE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A41F28D6D2C4573A7122B86B349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62A1-41AF-4E58-97EF-1348E1E76BA8}"/>
      </w:docPartPr>
      <w:docPartBody>
        <w:p w:rsidR="00EF60EF" w:rsidRDefault="007A38B2" w:rsidP="007A38B2">
          <w:pPr>
            <w:pStyle w:val="FA41F28D6D2C4573A7122B86B3497B5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AD5DB2DA9B4DB69D65BBDE14D6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368A-D4EF-4202-8B4C-0774F32F2B90}"/>
      </w:docPartPr>
      <w:docPartBody>
        <w:p w:rsidR="00EF60EF" w:rsidRDefault="007A38B2" w:rsidP="007A38B2">
          <w:pPr>
            <w:pStyle w:val="7FAD5DB2DA9B4DB69D65BBDE14D6C3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EC42912EAE491FAECEED7A5E69C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9A00B-6D97-4398-B7B0-8A977AE4ED18}"/>
      </w:docPartPr>
      <w:docPartBody>
        <w:p w:rsidR="00EF60EF" w:rsidRDefault="007A38B2" w:rsidP="007A38B2">
          <w:pPr>
            <w:pStyle w:val="9FEC42912EAE491FAECEED7A5E69CD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DFA4EFE5AD543D9A808E273B7C0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49185-6C43-4C92-BBAB-2820109549FB}"/>
      </w:docPartPr>
      <w:docPartBody>
        <w:p w:rsidR="00EF60EF" w:rsidRDefault="007A38B2" w:rsidP="007A38B2">
          <w:pPr>
            <w:pStyle w:val="FDFA4EFE5AD543D9A808E273B7C059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4468401BFF4884ACE1E690A4606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98E1F-D47C-44CC-8F7E-8B3436DF6CAF}"/>
      </w:docPartPr>
      <w:docPartBody>
        <w:p w:rsidR="00EF60EF" w:rsidRDefault="007A38B2" w:rsidP="007A38B2">
          <w:pPr>
            <w:pStyle w:val="674468401BFF4884ACE1E690A4606DC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AB33642B6E5455BBAD5D2E10C04B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CC8FA-B5C0-4DA5-930F-2A3E550EA7C2}"/>
      </w:docPartPr>
      <w:docPartBody>
        <w:p w:rsidR="00EF60EF" w:rsidRDefault="007A38B2" w:rsidP="007A38B2">
          <w:pPr>
            <w:pStyle w:val="1AB33642B6E5455BBAD5D2E10C04B25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3926373D7564F7391C2C7BC8FD5E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71B57-619B-4E88-83A6-EDD8D8724552}"/>
      </w:docPartPr>
      <w:docPartBody>
        <w:p w:rsidR="00EF60EF" w:rsidRDefault="007A38B2" w:rsidP="007A38B2">
          <w:pPr>
            <w:pStyle w:val="E3926373D7564F7391C2C7BC8FD5E28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9A4882611EC41DD8787687B7D626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44A0-C5A7-4CD5-8D28-BF5A3B5C2C8A}"/>
      </w:docPartPr>
      <w:docPartBody>
        <w:p w:rsidR="00EF60EF" w:rsidRDefault="007A38B2" w:rsidP="007A38B2">
          <w:pPr>
            <w:pStyle w:val="19A4882611EC41DD8787687B7D626A6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AB320B2626540CEB5C414D2A1E30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FF22-F244-4F08-9731-4A8D8ED3162B}"/>
      </w:docPartPr>
      <w:docPartBody>
        <w:p w:rsidR="00EF60EF" w:rsidRDefault="007A38B2" w:rsidP="007A38B2">
          <w:pPr>
            <w:pStyle w:val="AAB320B2626540CEB5C414D2A1E302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A6853BE5C654D32BF86C7BAA10E1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F782A-92B6-412E-B27D-8F3C5AEF6EDA}"/>
      </w:docPartPr>
      <w:docPartBody>
        <w:p w:rsidR="00EF60EF" w:rsidRDefault="007A38B2" w:rsidP="007A38B2">
          <w:pPr>
            <w:pStyle w:val="0A6853BE5C654D32BF86C7BAA10E132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DEC9AEE38B45D29544DCCFC07A9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D6C35-2614-4706-BABD-B1B5A7890AB1}"/>
      </w:docPartPr>
      <w:docPartBody>
        <w:p w:rsidR="00EF60EF" w:rsidRDefault="007A38B2" w:rsidP="007A38B2">
          <w:pPr>
            <w:pStyle w:val="CADEC9AEE38B45D29544DCCFC07A913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5EEC9C163E461FABC8CF3BC2A61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93A85-65BB-451F-824F-00225D9F26C7}"/>
      </w:docPartPr>
      <w:docPartBody>
        <w:p w:rsidR="00EF60EF" w:rsidRDefault="007A38B2" w:rsidP="007A38B2">
          <w:pPr>
            <w:pStyle w:val="415EEC9C163E461FABC8CF3BC2A61F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B53789B3354042B48280658413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7142E-BF37-482A-A79B-2558BA4A05F9}"/>
      </w:docPartPr>
      <w:docPartBody>
        <w:p w:rsidR="00EF60EF" w:rsidRDefault="007A38B2" w:rsidP="007A38B2">
          <w:pPr>
            <w:pStyle w:val="86B53789B3354042B48280658413CEB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21B54D7CD547C4AA42DE3A07C98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3AD2-46A5-4770-8141-C3D2195CF4B9}"/>
      </w:docPartPr>
      <w:docPartBody>
        <w:p w:rsidR="00EF60EF" w:rsidRDefault="007A38B2" w:rsidP="007A38B2">
          <w:pPr>
            <w:pStyle w:val="B621B54D7CD547C4AA42DE3A07C988C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976793E51694B7EB3D6B5259FC72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86B26-257B-472E-ACD4-B8C1303EA0D0}"/>
      </w:docPartPr>
      <w:docPartBody>
        <w:p w:rsidR="00EF60EF" w:rsidRDefault="007A38B2" w:rsidP="007A38B2">
          <w:pPr>
            <w:pStyle w:val="9976793E51694B7EB3D6B5259FC72C5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C91883B218D4D90B95159647737D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8B638-C786-4AB9-9C3F-A7011B715043}"/>
      </w:docPartPr>
      <w:docPartBody>
        <w:p w:rsidR="00EF60EF" w:rsidRDefault="007A38B2" w:rsidP="007A38B2">
          <w:pPr>
            <w:pStyle w:val="FC91883B218D4D90B95159647737D7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5C713C98FE4FE5B4EA8BCC10E07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547D2-18E7-4BD1-95C6-8B66DC4E815B}"/>
      </w:docPartPr>
      <w:docPartBody>
        <w:p w:rsidR="00EF60EF" w:rsidRDefault="007A38B2" w:rsidP="007A38B2">
          <w:pPr>
            <w:pStyle w:val="A55C713C98FE4FE5B4EA8BCC10E07CF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0525B9"/>
    <w:rsid w:val="000532D4"/>
    <w:rsid w:val="0024302B"/>
    <w:rsid w:val="00250FDF"/>
    <w:rsid w:val="00484F32"/>
    <w:rsid w:val="005E035D"/>
    <w:rsid w:val="00617283"/>
    <w:rsid w:val="00667FBC"/>
    <w:rsid w:val="007A38B2"/>
    <w:rsid w:val="00815D3C"/>
    <w:rsid w:val="00AC0473"/>
    <w:rsid w:val="00B33A50"/>
    <w:rsid w:val="00CE7333"/>
    <w:rsid w:val="00E7186C"/>
    <w:rsid w:val="00EB3C71"/>
    <w:rsid w:val="00E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38B2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D93F28247D354D15A87974B7750FB73B">
    <w:name w:val="D93F28247D354D15A87974B7750FB73B"/>
    <w:rsid w:val="00AC0473"/>
  </w:style>
  <w:style w:type="paragraph" w:customStyle="1" w:styleId="AD20B385EBA54521AC58A4CBAC0B41BE">
    <w:name w:val="AD20B385EBA54521AC58A4CBAC0B41BE"/>
    <w:rsid w:val="00AC0473"/>
  </w:style>
  <w:style w:type="paragraph" w:customStyle="1" w:styleId="D52AA693C533408ABE5173346E82C7BE">
    <w:name w:val="D52AA693C533408ABE5173346E82C7BE"/>
    <w:rsid w:val="00AC0473"/>
  </w:style>
  <w:style w:type="paragraph" w:customStyle="1" w:styleId="53B3494EC7BF457590F795FFE602B737">
    <w:name w:val="53B3494EC7BF457590F795FFE602B737"/>
    <w:rsid w:val="00AC0473"/>
  </w:style>
  <w:style w:type="paragraph" w:customStyle="1" w:styleId="CB1810A6D1B345A0A3D325208646ADFC">
    <w:name w:val="CB1810A6D1B345A0A3D325208646ADFC"/>
    <w:rsid w:val="00AC0473"/>
  </w:style>
  <w:style w:type="paragraph" w:customStyle="1" w:styleId="C45303A93DAA484B9A5D60A2EE88A241">
    <w:name w:val="C45303A93DAA484B9A5D60A2EE88A241"/>
    <w:rsid w:val="00AC0473"/>
  </w:style>
  <w:style w:type="paragraph" w:customStyle="1" w:styleId="9F4B75B6A5AE4BBEA5BBFC190B82E387">
    <w:name w:val="9F4B75B6A5AE4BBEA5BBFC190B82E387"/>
    <w:rsid w:val="00AC0473"/>
  </w:style>
  <w:style w:type="paragraph" w:customStyle="1" w:styleId="1B084C01684C49FA926A22716FAD1FE9">
    <w:name w:val="1B084C01684C49FA926A22716FAD1FE9"/>
    <w:rsid w:val="00AC0473"/>
  </w:style>
  <w:style w:type="paragraph" w:customStyle="1" w:styleId="7CC9850EBE37437E947EDF7CF0EA3BBA">
    <w:name w:val="7CC9850EBE37437E947EDF7CF0EA3BBA"/>
    <w:rsid w:val="00AC0473"/>
  </w:style>
  <w:style w:type="paragraph" w:customStyle="1" w:styleId="E0A098EF0FE54D05A31EFD1904CF7E11">
    <w:name w:val="E0A098EF0FE54D05A31EFD1904CF7E11"/>
    <w:rsid w:val="00AC0473"/>
  </w:style>
  <w:style w:type="paragraph" w:customStyle="1" w:styleId="DDD6E34672054D1E9DAB474659AB4606">
    <w:name w:val="DDD6E34672054D1E9DAB474659AB4606"/>
    <w:rsid w:val="00AC0473"/>
  </w:style>
  <w:style w:type="paragraph" w:customStyle="1" w:styleId="0775DED94ED445A5B0959F8A2F4A60C2">
    <w:name w:val="0775DED94ED445A5B0959F8A2F4A60C2"/>
    <w:rsid w:val="00AC0473"/>
  </w:style>
  <w:style w:type="paragraph" w:customStyle="1" w:styleId="EEDD5B6793F8432994A7DDB5A30F00F4">
    <w:name w:val="EEDD5B6793F8432994A7DDB5A30F00F4"/>
    <w:rsid w:val="00AC0473"/>
  </w:style>
  <w:style w:type="paragraph" w:customStyle="1" w:styleId="DF01D26EE92D4C1FAB73379480744929">
    <w:name w:val="DF01D26EE92D4C1FAB73379480744929"/>
    <w:rsid w:val="00AC0473"/>
  </w:style>
  <w:style w:type="paragraph" w:customStyle="1" w:styleId="8A8F06F78EAE4FB297753EEE92C879B8">
    <w:name w:val="8A8F06F78EAE4FB297753EEE92C879B8"/>
    <w:rsid w:val="00AC0473"/>
  </w:style>
  <w:style w:type="paragraph" w:customStyle="1" w:styleId="040E57A7B939484BB3E2B5272F57C22F">
    <w:name w:val="040E57A7B939484BB3E2B5272F57C22F"/>
    <w:rsid w:val="00AC0473"/>
  </w:style>
  <w:style w:type="paragraph" w:customStyle="1" w:styleId="7F13A24AAA9D4C0DA9FE7C3321FEDAB9">
    <w:name w:val="7F13A24AAA9D4C0DA9FE7C3321FEDAB9"/>
    <w:rsid w:val="00AC0473"/>
  </w:style>
  <w:style w:type="paragraph" w:customStyle="1" w:styleId="0E5B660C628C4A458A180EA63001308F">
    <w:name w:val="0E5B660C628C4A458A180EA63001308F"/>
    <w:rsid w:val="00AC0473"/>
  </w:style>
  <w:style w:type="paragraph" w:customStyle="1" w:styleId="AF7F914C19B34C30A18AE48D2E609C97">
    <w:name w:val="AF7F914C19B34C30A18AE48D2E609C97"/>
    <w:rsid w:val="00AC0473"/>
  </w:style>
  <w:style w:type="paragraph" w:customStyle="1" w:styleId="A5231D324642459A8CE4D73EA3B3C2E9">
    <w:name w:val="A5231D324642459A8CE4D73EA3B3C2E9"/>
    <w:rsid w:val="00AC0473"/>
  </w:style>
  <w:style w:type="paragraph" w:customStyle="1" w:styleId="B6C91E81573049A6885401DBE517E17C">
    <w:name w:val="B6C91E81573049A6885401DBE517E17C"/>
    <w:rsid w:val="00AC0473"/>
  </w:style>
  <w:style w:type="paragraph" w:customStyle="1" w:styleId="5E3AA1D171B44FCA8DBF7CAB3070FC59">
    <w:name w:val="5E3AA1D171B44FCA8DBF7CAB3070FC59"/>
    <w:rsid w:val="00AC0473"/>
  </w:style>
  <w:style w:type="paragraph" w:customStyle="1" w:styleId="827B24704CC94F74AE0767621C0C09E4">
    <w:name w:val="827B24704CC94F74AE0767621C0C09E4"/>
    <w:rsid w:val="00AC0473"/>
  </w:style>
  <w:style w:type="paragraph" w:customStyle="1" w:styleId="C296D4CDC06248FABD72627D4AF6EDC1">
    <w:name w:val="C296D4CDC06248FABD72627D4AF6EDC1"/>
    <w:rsid w:val="00AC0473"/>
  </w:style>
  <w:style w:type="paragraph" w:customStyle="1" w:styleId="BBBB10A021654A61885F657693ED3D36">
    <w:name w:val="BBBB10A021654A61885F657693ED3D36"/>
    <w:rsid w:val="00AC0473"/>
  </w:style>
  <w:style w:type="paragraph" w:customStyle="1" w:styleId="B97C1D768BA84B41A10262D04E53D0EF">
    <w:name w:val="B97C1D768BA84B41A10262D04E53D0EF"/>
    <w:rsid w:val="00AC0473"/>
  </w:style>
  <w:style w:type="paragraph" w:customStyle="1" w:styleId="C838301A32984F679F056D72011576F9">
    <w:name w:val="C838301A32984F679F056D72011576F9"/>
    <w:rsid w:val="00AC0473"/>
  </w:style>
  <w:style w:type="paragraph" w:customStyle="1" w:styleId="A7B10BD98B0346F4AC245CDE8CD47979">
    <w:name w:val="A7B10BD98B0346F4AC245CDE8CD47979"/>
    <w:rsid w:val="00AC0473"/>
  </w:style>
  <w:style w:type="paragraph" w:customStyle="1" w:styleId="2B0FC6C4B29440B7ABEE00F37DC399B6">
    <w:name w:val="2B0FC6C4B29440B7ABEE00F37DC399B6"/>
    <w:rsid w:val="00AC0473"/>
  </w:style>
  <w:style w:type="paragraph" w:customStyle="1" w:styleId="F80D433827EE43ED90FE82792A928BBD">
    <w:name w:val="F80D433827EE43ED90FE82792A928BBD"/>
    <w:rsid w:val="00AC0473"/>
  </w:style>
  <w:style w:type="paragraph" w:customStyle="1" w:styleId="538C63C9AA07495BBF755561C11037B9">
    <w:name w:val="538C63C9AA07495BBF755561C11037B9"/>
    <w:rsid w:val="00AC0473"/>
  </w:style>
  <w:style w:type="paragraph" w:customStyle="1" w:styleId="6671ACA18FA04C17B5B9092ACAD67B9D">
    <w:name w:val="6671ACA18FA04C17B5B9092ACAD67B9D"/>
    <w:rsid w:val="00AC0473"/>
  </w:style>
  <w:style w:type="paragraph" w:customStyle="1" w:styleId="285A80458B8F422197BCD2CCB2020FC0">
    <w:name w:val="285A80458B8F422197BCD2CCB2020FC0"/>
    <w:rsid w:val="00AC0473"/>
  </w:style>
  <w:style w:type="paragraph" w:customStyle="1" w:styleId="2E9500B21FC84D6C90FCE97F81862C2D">
    <w:name w:val="2E9500B21FC84D6C90FCE97F81862C2D"/>
    <w:rsid w:val="00AC0473"/>
  </w:style>
  <w:style w:type="paragraph" w:customStyle="1" w:styleId="EA97C9E897354CD883A169EE04740961">
    <w:name w:val="EA97C9E897354CD883A169EE04740961"/>
    <w:rsid w:val="00AC0473"/>
  </w:style>
  <w:style w:type="paragraph" w:customStyle="1" w:styleId="DB108FC1663844A48BFCAE79A1503F85">
    <w:name w:val="DB108FC1663844A48BFCAE79A1503F85"/>
    <w:rsid w:val="00AC0473"/>
  </w:style>
  <w:style w:type="paragraph" w:customStyle="1" w:styleId="247818891D434BA4816E5488671AA119">
    <w:name w:val="247818891D434BA4816E5488671AA119"/>
    <w:rsid w:val="00AC0473"/>
  </w:style>
  <w:style w:type="paragraph" w:customStyle="1" w:styleId="A5B183B8FEEA4D2D832200D119C99952">
    <w:name w:val="A5B183B8FEEA4D2D832200D119C99952"/>
    <w:rsid w:val="00AC0473"/>
  </w:style>
  <w:style w:type="paragraph" w:customStyle="1" w:styleId="6165C680101642199B7D09BF5F317AF2">
    <w:name w:val="6165C680101642199B7D09BF5F317AF2"/>
    <w:rsid w:val="00AC0473"/>
  </w:style>
  <w:style w:type="paragraph" w:customStyle="1" w:styleId="152ADC8C9A0040948E4CEE9674DE98CF">
    <w:name w:val="152ADC8C9A0040948E4CEE9674DE98CF"/>
    <w:rsid w:val="00AC0473"/>
  </w:style>
  <w:style w:type="paragraph" w:customStyle="1" w:styleId="AA3E159CE12C4E9E9FA4C41DC025C6B7">
    <w:name w:val="AA3E159CE12C4E9E9FA4C41DC025C6B7"/>
    <w:rsid w:val="00AC0473"/>
  </w:style>
  <w:style w:type="paragraph" w:customStyle="1" w:styleId="E7DEDA6C0D584E2CA8F7E08583088D2F">
    <w:name w:val="E7DEDA6C0D584E2CA8F7E08583088D2F"/>
    <w:rsid w:val="00AC0473"/>
  </w:style>
  <w:style w:type="paragraph" w:customStyle="1" w:styleId="865449D9112D4F92BA5FD5E083F9ECBC">
    <w:name w:val="865449D9112D4F92BA5FD5E083F9ECBC"/>
    <w:rsid w:val="00AC0473"/>
  </w:style>
  <w:style w:type="paragraph" w:customStyle="1" w:styleId="E939B13265D24D4A9C778A01B4F91C03">
    <w:name w:val="E939B13265D24D4A9C778A01B4F91C03"/>
    <w:rsid w:val="00AC0473"/>
  </w:style>
  <w:style w:type="paragraph" w:customStyle="1" w:styleId="36842C83265E442D837739FD38255638">
    <w:name w:val="36842C83265E442D837739FD38255638"/>
    <w:rsid w:val="00AC0473"/>
  </w:style>
  <w:style w:type="paragraph" w:customStyle="1" w:styleId="3B111AB05B4448E9953670DBC31CAC0D">
    <w:name w:val="3B111AB05B4448E9953670DBC31CAC0D"/>
    <w:rsid w:val="00AC0473"/>
  </w:style>
  <w:style w:type="paragraph" w:customStyle="1" w:styleId="BA46753D2B4742069AAF2EEBF9D9FA7C">
    <w:name w:val="BA46753D2B4742069AAF2EEBF9D9FA7C"/>
    <w:rsid w:val="00AC0473"/>
  </w:style>
  <w:style w:type="paragraph" w:customStyle="1" w:styleId="9DF4BE19DC4243158A6DF011494B1A9E">
    <w:name w:val="9DF4BE19DC4243158A6DF011494B1A9E"/>
    <w:rsid w:val="00AC0473"/>
  </w:style>
  <w:style w:type="paragraph" w:customStyle="1" w:styleId="1C023458B4A049A8AC534A69FDDA7BB9">
    <w:name w:val="1C023458B4A049A8AC534A69FDDA7BB9"/>
    <w:rsid w:val="00AC0473"/>
  </w:style>
  <w:style w:type="paragraph" w:customStyle="1" w:styleId="9152734394084E7ABBDDE91662DC36A0">
    <w:name w:val="9152734394084E7ABBDDE91662DC36A0"/>
    <w:rsid w:val="00AC0473"/>
  </w:style>
  <w:style w:type="paragraph" w:customStyle="1" w:styleId="30EF750A490648FB816BCEF8380C1320">
    <w:name w:val="30EF750A490648FB816BCEF8380C1320"/>
    <w:rsid w:val="00AC0473"/>
  </w:style>
  <w:style w:type="paragraph" w:customStyle="1" w:styleId="C316849F0B7A41FEB010D41ADCA4073B">
    <w:name w:val="C316849F0B7A41FEB010D41ADCA4073B"/>
    <w:rsid w:val="00AC0473"/>
  </w:style>
  <w:style w:type="paragraph" w:customStyle="1" w:styleId="F19143E9624A4BDBA4768D7BF4B51202">
    <w:name w:val="F19143E9624A4BDBA4768D7BF4B51202"/>
    <w:rsid w:val="00AC0473"/>
  </w:style>
  <w:style w:type="paragraph" w:customStyle="1" w:styleId="08543B45064B4D89B8B6B139594FEF17">
    <w:name w:val="08543B45064B4D89B8B6B139594FEF17"/>
    <w:rsid w:val="00AC0473"/>
  </w:style>
  <w:style w:type="paragraph" w:customStyle="1" w:styleId="9BFBA77D0FE54712ABD0C643E53C10D3">
    <w:name w:val="9BFBA77D0FE54712ABD0C643E53C10D3"/>
    <w:rsid w:val="00AC0473"/>
  </w:style>
  <w:style w:type="paragraph" w:customStyle="1" w:styleId="956492DCAF304C29A6B7873E7B942653">
    <w:name w:val="956492DCAF304C29A6B7873E7B942653"/>
    <w:rsid w:val="00AC0473"/>
  </w:style>
  <w:style w:type="paragraph" w:customStyle="1" w:styleId="47481E6160FC4115B2CD03F50E5107BE">
    <w:name w:val="47481E6160FC4115B2CD03F50E5107BE"/>
    <w:rsid w:val="00AC0473"/>
  </w:style>
  <w:style w:type="paragraph" w:customStyle="1" w:styleId="0118D581DEA04BE5A6C7F7EA08CD3865">
    <w:name w:val="0118D581DEA04BE5A6C7F7EA08CD3865"/>
    <w:rsid w:val="00AC0473"/>
  </w:style>
  <w:style w:type="paragraph" w:customStyle="1" w:styleId="EE7B91B0759B468FA889662313D5433D">
    <w:name w:val="EE7B91B0759B468FA889662313D5433D"/>
    <w:rsid w:val="00AC0473"/>
  </w:style>
  <w:style w:type="paragraph" w:customStyle="1" w:styleId="36B63527EFCF43E887E3A082E9238D23">
    <w:name w:val="36B63527EFCF43E887E3A082E9238D23"/>
    <w:rsid w:val="00AC0473"/>
  </w:style>
  <w:style w:type="paragraph" w:customStyle="1" w:styleId="76932A46F6904E1396427255E767CCC0">
    <w:name w:val="76932A46F6904E1396427255E767CCC0"/>
    <w:rsid w:val="00AC0473"/>
  </w:style>
  <w:style w:type="paragraph" w:customStyle="1" w:styleId="87D776D9ED884E4CACFFD7C457D08303">
    <w:name w:val="87D776D9ED884E4CACFFD7C457D08303"/>
    <w:rsid w:val="00AC0473"/>
  </w:style>
  <w:style w:type="paragraph" w:customStyle="1" w:styleId="9267F79CCA0941FD8B6896F0B6C8A3EB">
    <w:name w:val="9267F79CCA0941FD8B6896F0B6C8A3EB"/>
    <w:rsid w:val="00AC0473"/>
  </w:style>
  <w:style w:type="paragraph" w:customStyle="1" w:styleId="B99EB214887648E2B61D726B22B09735">
    <w:name w:val="B99EB214887648E2B61D726B22B09735"/>
    <w:rsid w:val="00AC0473"/>
  </w:style>
  <w:style w:type="paragraph" w:customStyle="1" w:styleId="723D4E0098C642CCB635D489073E8B37">
    <w:name w:val="723D4E0098C642CCB635D489073E8B37"/>
    <w:rsid w:val="00AC0473"/>
  </w:style>
  <w:style w:type="paragraph" w:customStyle="1" w:styleId="B3F3CDEF24E943FBAC1606EED43CC42A">
    <w:name w:val="B3F3CDEF24E943FBAC1606EED43CC42A"/>
    <w:rsid w:val="00AC0473"/>
  </w:style>
  <w:style w:type="paragraph" w:customStyle="1" w:styleId="2AABEBE7502E4A068E019CD1FF29421D">
    <w:name w:val="2AABEBE7502E4A068E019CD1FF29421D"/>
    <w:rsid w:val="00AC0473"/>
  </w:style>
  <w:style w:type="paragraph" w:customStyle="1" w:styleId="743AD8B240964B468BD485C259A7E09C">
    <w:name w:val="743AD8B240964B468BD485C259A7E09C"/>
    <w:rsid w:val="00AC0473"/>
  </w:style>
  <w:style w:type="paragraph" w:customStyle="1" w:styleId="7500B6525D9D49F9B706F116D30BBBBC">
    <w:name w:val="7500B6525D9D49F9B706F116D30BBBBC"/>
    <w:rsid w:val="00AC0473"/>
  </w:style>
  <w:style w:type="paragraph" w:customStyle="1" w:styleId="CC53804A2EA44EF79193DC901C1A46F9">
    <w:name w:val="CC53804A2EA44EF79193DC901C1A46F9"/>
    <w:rsid w:val="00AC0473"/>
  </w:style>
  <w:style w:type="paragraph" w:customStyle="1" w:styleId="DBB41A1594CB41B3B05FCDA1B2C0D3EB">
    <w:name w:val="DBB41A1594CB41B3B05FCDA1B2C0D3EB"/>
    <w:rsid w:val="00AC0473"/>
  </w:style>
  <w:style w:type="paragraph" w:customStyle="1" w:styleId="40EBDDAAAD3B4A72BB77DFB18386E3B5">
    <w:name w:val="40EBDDAAAD3B4A72BB77DFB18386E3B5"/>
    <w:rsid w:val="00AC0473"/>
  </w:style>
  <w:style w:type="paragraph" w:customStyle="1" w:styleId="FA6174FE12BD43EFB6697B139AE1F725">
    <w:name w:val="FA6174FE12BD43EFB6697B139AE1F725"/>
    <w:rsid w:val="00AC0473"/>
  </w:style>
  <w:style w:type="paragraph" w:customStyle="1" w:styleId="85B2F36F081D413D869BF42DD5DFA27E">
    <w:name w:val="85B2F36F081D413D869BF42DD5DFA27E"/>
    <w:rsid w:val="00AC0473"/>
  </w:style>
  <w:style w:type="paragraph" w:customStyle="1" w:styleId="60C1246B5D624639B778079F207B1C9F">
    <w:name w:val="60C1246B5D624639B778079F207B1C9F"/>
    <w:rsid w:val="00AC0473"/>
  </w:style>
  <w:style w:type="paragraph" w:customStyle="1" w:styleId="3FF1FA30F49248F59D299DECDD012BEA">
    <w:name w:val="3FF1FA30F49248F59D299DECDD012BEA"/>
    <w:rsid w:val="00AC0473"/>
  </w:style>
  <w:style w:type="paragraph" w:customStyle="1" w:styleId="4649A8F49E854487A3A9856EB24C6BC3">
    <w:name w:val="4649A8F49E854487A3A9856EB24C6BC3"/>
    <w:rsid w:val="00AC0473"/>
  </w:style>
  <w:style w:type="paragraph" w:customStyle="1" w:styleId="85E9C0235BBE4E83B98F20D255C1ADA7">
    <w:name w:val="85E9C0235BBE4E83B98F20D255C1ADA7"/>
    <w:rsid w:val="00AC0473"/>
  </w:style>
  <w:style w:type="paragraph" w:customStyle="1" w:styleId="72D7A1B5B7474E8FA2F5F2C6FF78EE84">
    <w:name w:val="72D7A1B5B7474E8FA2F5F2C6FF78EE84"/>
    <w:rsid w:val="00AC0473"/>
  </w:style>
  <w:style w:type="paragraph" w:customStyle="1" w:styleId="FD6FABDB6A7F424582FDE5AD003429ED">
    <w:name w:val="FD6FABDB6A7F424582FDE5AD003429ED"/>
    <w:rsid w:val="00AC0473"/>
  </w:style>
  <w:style w:type="paragraph" w:customStyle="1" w:styleId="D67F7775E5754BE2B842FD6AAC3D05B5">
    <w:name w:val="D67F7775E5754BE2B842FD6AAC3D05B5"/>
    <w:rsid w:val="00AC0473"/>
  </w:style>
  <w:style w:type="paragraph" w:customStyle="1" w:styleId="9E9BBA043E23410F9AA82C82BC60A182">
    <w:name w:val="9E9BBA043E23410F9AA82C82BC60A182"/>
    <w:rsid w:val="00AC0473"/>
  </w:style>
  <w:style w:type="paragraph" w:customStyle="1" w:styleId="D32DF4EF8E154823B1E80EDD4D91056F">
    <w:name w:val="D32DF4EF8E154823B1E80EDD4D91056F"/>
    <w:rsid w:val="00AC0473"/>
  </w:style>
  <w:style w:type="paragraph" w:customStyle="1" w:styleId="01FE861C50E74B8C862F32F6A6D4477B">
    <w:name w:val="01FE861C50E74B8C862F32F6A6D4477B"/>
    <w:rsid w:val="00AC0473"/>
  </w:style>
  <w:style w:type="paragraph" w:customStyle="1" w:styleId="205F3D68B4064764A066773C9784C7FF">
    <w:name w:val="205F3D68B4064764A066773C9784C7FF"/>
    <w:rsid w:val="00AC0473"/>
  </w:style>
  <w:style w:type="paragraph" w:customStyle="1" w:styleId="D1F1BD4B4FEA409BAD5D29A3D53802E0">
    <w:name w:val="D1F1BD4B4FEA409BAD5D29A3D53802E0"/>
    <w:rsid w:val="00AC0473"/>
  </w:style>
  <w:style w:type="paragraph" w:customStyle="1" w:styleId="50D83E3A88B248AD853D2FA5AE59CC0D">
    <w:name w:val="50D83E3A88B248AD853D2FA5AE59CC0D"/>
    <w:rsid w:val="00AC0473"/>
  </w:style>
  <w:style w:type="paragraph" w:customStyle="1" w:styleId="E60B6B87F0364E3C92DA324526C5B32C">
    <w:name w:val="E60B6B87F0364E3C92DA324526C5B32C"/>
    <w:rsid w:val="00AC0473"/>
  </w:style>
  <w:style w:type="paragraph" w:customStyle="1" w:styleId="DC6FC1F2BEF740149026E1FE6EE561E2">
    <w:name w:val="DC6FC1F2BEF740149026E1FE6EE561E2"/>
    <w:rsid w:val="00AC0473"/>
  </w:style>
  <w:style w:type="paragraph" w:customStyle="1" w:styleId="458110346D1E4391A5D91EC13A29B569">
    <w:name w:val="458110346D1E4391A5D91EC13A29B569"/>
    <w:rsid w:val="00AC0473"/>
  </w:style>
  <w:style w:type="paragraph" w:customStyle="1" w:styleId="D636D2C878E64113ADD3B3A86E250132">
    <w:name w:val="D636D2C878E64113ADD3B3A86E250132"/>
    <w:rsid w:val="00AC0473"/>
  </w:style>
  <w:style w:type="paragraph" w:customStyle="1" w:styleId="962CC143582B4261A1938EABDB1B882C">
    <w:name w:val="962CC143582B4261A1938EABDB1B882C"/>
    <w:rsid w:val="00AC0473"/>
  </w:style>
  <w:style w:type="paragraph" w:customStyle="1" w:styleId="4072CC16DFFC427185282830D0367398">
    <w:name w:val="4072CC16DFFC427185282830D0367398"/>
    <w:rsid w:val="00AC0473"/>
  </w:style>
  <w:style w:type="paragraph" w:customStyle="1" w:styleId="BA392C47575547DEA4DD6E6DA85DCC78">
    <w:name w:val="BA392C47575547DEA4DD6E6DA85DCC78"/>
    <w:rsid w:val="00AC0473"/>
  </w:style>
  <w:style w:type="paragraph" w:customStyle="1" w:styleId="D83386D501674AEDA9B30C25B7AC3042">
    <w:name w:val="D83386D501674AEDA9B30C25B7AC3042"/>
    <w:rsid w:val="00AC0473"/>
  </w:style>
  <w:style w:type="paragraph" w:customStyle="1" w:styleId="957C71C754F04381A2A091087FAFA5B4">
    <w:name w:val="957C71C754F04381A2A091087FAFA5B4"/>
    <w:rsid w:val="00AC0473"/>
  </w:style>
  <w:style w:type="paragraph" w:customStyle="1" w:styleId="584B479420504D02A6DADAD5712EDBF8">
    <w:name w:val="584B479420504D02A6DADAD5712EDBF8"/>
    <w:rsid w:val="00AC0473"/>
  </w:style>
  <w:style w:type="paragraph" w:customStyle="1" w:styleId="C6D1BE2101274DADACC61F8737C82270">
    <w:name w:val="C6D1BE2101274DADACC61F8737C82270"/>
    <w:rsid w:val="00AC0473"/>
  </w:style>
  <w:style w:type="paragraph" w:customStyle="1" w:styleId="101971E56B0A4423B096D247D51A837A">
    <w:name w:val="101971E56B0A4423B096D247D51A837A"/>
    <w:rsid w:val="00AC0473"/>
  </w:style>
  <w:style w:type="paragraph" w:customStyle="1" w:styleId="2169DF3571F2403BAD18A4A0C4EE0CBB">
    <w:name w:val="2169DF3571F2403BAD18A4A0C4EE0CBB"/>
    <w:rsid w:val="00AC0473"/>
  </w:style>
  <w:style w:type="paragraph" w:customStyle="1" w:styleId="74321634CC234F578CBAB13EE554AEEC">
    <w:name w:val="74321634CC234F578CBAB13EE554AEEC"/>
    <w:rsid w:val="00AC0473"/>
  </w:style>
  <w:style w:type="paragraph" w:customStyle="1" w:styleId="9C1D73949EA74B9B9D4A3CEBA73C7633">
    <w:name w:val="9C1D73949EA74B9B9D4A3CEBA73C7633"/>
    <w:rsid w:val="00AC0473"/>
  </w:style>
  <w:style w:type="paragraph" w:customStyle="1" w:styleId="58530BA624854FDDAB63D4310235D0EE">
    <w:name w:val="58530BA624854FDDAB63D4310235D0EE"/>
    <w:rsid w:val="00AC0473"/>
  </w:style>
  <w:style w:type="paragraph" w:customStyle="1" w:styleId="78A3524F7174488D85DF64F886FCCC95">
    <w:name w:val="78A3524F7174488D85DF64F886FCCC95"/>
    <w:rsid w:val="00AC0473"/>
  </w:style>
  <w:style w:type="paragraph" w:customStyle="1" w:styleId="EA285E26EECC495787EFAC945067BB7E">
    <w:name w:val="EA285E26EECC495787EFAC945067BB7E"/>
    <w:rsid w:val="00AC0473"/>
  </w:style>
  <w:style w:type="paragraph" w:customStyle="1" w:styleId="0CF70969F72D4F4C916A93764A2EB091">
    <w:name w:val="0CF70969F72D4F4C916A93764A2EB091"/>
    <w:rsid w:val="00AC0473"/>
  </w:style>
  <w:style w:type="paragraph" w:customStyle="1" w:styleId="A04EB0E0683A487FB6E5D33EC5BDBDF5">
    <w:name w:val="A04EB0E0683A487FB6E5D33EC5BDBDF5"/>
    <w:rsid w:val="00AC0473"/>
  </w:style>
  <w:style w:type="paragraph" w:customStyle="1" w:styleId="5E5A3FF9C2214DD0957FA1601E9AD9DA">
    <w:name w:val="5E5A3FF9C2214DD0957FA1601E9AD9DA"/>
    <w:rsid w:val="00AC0473"/>
  </w:style>
  <w:style w:type="paragraph" w:customStyle="1" w:styleId="57D2AC777503438DAECD210A253B27CC">
    <w:name w:val="57D2AC777503438DAECD210A253B27CC"/>
    <w:rsid w:val="00AC0473"/>
  </w:style>
  <w:style w:type="paragraph" w:customStyle="1" w:styleId="2A1D48ECF3EE43A69583CD4AAE39CCCA">
    <w:name w:val="2A1D48ECF3EE43A69583CD4AAE39CCCA"/>
    <w:rsid w:val="00AC0473"/>
  </w:style>
  <w:style w:type="paragraph" w:customStyle="1" w:styleId="BD4C19840FCF4DFDA1CE1F3D215D3541">
    <w:name w:val="BD4C19840FCF4DFDA1CE1F3D215D3541"/>
    <w:rsid w:val="00AC0473"/>
  </w:style>
  <w:style w:type="paragraph" w:customStyle="1" w:styleId="DB10F8A026FE4074B220ADF506CE624C">
    <w:name w:val="DB10F8A026FE4074B220ADF506CE624C"/>
    <w:rsid w:val="00AC0473"/>
  </w:style>
  <w:style w:type="paragraph" w:customStyle="1" w:styleId="E727639B4AAA4427A4DFC88FB2074FCC">
    <w:name w:val="E727639B4AAA4427A4DFC88FB2074FCC"/>
    <w:rsid w:val="00AC0473"/>
  </w:style>
  <w:style w:type="paragraph" w:customStyle="1" w:styleId="88139DD70C3E4085B58A3328652AEE52">
    <w:name w:val="88139DD70C3E4085B58A3328652AEE52"/>
    <w:rsid w:val="00AC0473"/>
  </w:style>
  <w:style w:type="paragraph" w:customStyle="1" w:styleId="C53C2EC8396845098C3418A19978F0C3">
    <w:name w:val="C53C2EC8396845098C3418A19978F0C3"/>
    <w:rsid w:val="00AC0473"/>
  </w:style>
  <w:style w:type="paragraph" w:customStyle="1" w:styleId="8037338317704F43A8430F93C4FF416C">
    <w:name w:val="8037338317704F43A8430F93C4FF416C"/>
    <w:rsid w:val="00AC0473"/>
  </w:style>
  <w:style w:type="paragraph" w:customStyle="1" w:styleId="3524F77387BC40E88DE45C19E7010AB1">
    <w:name w:val="3524F77387BC40E88DE45C19E7010AB1"/>
    <w:rsid w:val="00AC0473"/>
  </w:style>
  <w:style w:type="paragraph" w:customStyle="1" w:styleId="4B71D2DFF928425082C849649C590B05">
    <w:name w:val="4B71D2DFF928425082C849649C590B05"/>
    <w:rsid w:val="00AC0473"/>
  </w:style>
  <w:style w:type="paragraph" w:customStyle="1" w:styleId="A9D72D9BE2434652BD160F166A28D78C">
    <w:name w:val="A9D72D9BE2434652BD160F166A28D78C"/>
    <w:rsid w:val="00AC0473"/>
  </w:style>
  <w:style w:type="paragraph" w:customStyle="1" w:styleId="6E9FACCF73934282BD4C9A907CD0868D">
    <w:name w:val="6E9FACCF73934282BD4C9A907CD0868D"/>
    <w:rsid w:val="00AC0473"/>
  </w:style>
  <w:style w:type="paragraph" w:customStyle="1" w:styleId="61BF38A1D2C742F99C346C6CF09DF4D1">
    <w:name w:val="61BF38A1D2C742F99C346C6CF09DF4D1"/>
    <w:rsid w:val="00AC0473"/>
  </w:style>
  <w:style w:type="paragraph" w:customStyle="1" w:styleId="1F7D71F3764F4CA9873097504FB0A9E9">
    <w:name w:val="1F7D71F3764F4CA9873097504FB0A9E9"/>
    <w:rsid w:val="00AC0473"/>
  </w:style>
  <w:style w:type="paragraph" w:customStyle="1" w:styleId="2E01A015619849F0BD7F5F3B95C56C54">
    <w:name w:val="2E01A015619849F0BD7F5F3B95C56C54"/>
    <w:rsid w:val="00AC0473"/>
  </w:style>
  <w:style w:type="paragraph" w:customStyle="1" w:styleId="CED93294D8F34578B4A7FB70B50851A6">
    <w:name w:val="CED93294D8F34578B4A7FB70B50851A6"/>
    <w:rsid w:val="00AC0473"/>
  </w:style>
  <w:style w:type="paragraph" w:customStyle="1" w:styleId="4F36B6A92645493EA1C53209B5A37725">
    <w:name w:val="4F36B6A92645493EA1C53209B5A37725"/>
    <w:rsid w:val="00AC0473"/>
  </w:style>
  <w:style w:type="paragraph" w:customStyle="1" w:styleId="4534058D63E74556855B4AF319BB0F9A">
    <w:name w:val="4534058D63E74556855B4AF319BB0F9A"/>
    <w:rsid w:val="00AC0473"/>
  </w:style>
  <w:style w:type="paragraph" w:customStyle="1" w:styleId="FDF1B65BD96F4E0EA21C8FD5EA067931">
    <w:name w:val="FDF1B65BD96F4E0EA21C8FD5EA067931"/>
    <w:rsid w:val="00AC0473"/>
  </w:style>
  <w:style w:type="paragraph" w:customStyle="1" w:styleId="7E46B8B5CC834AC3AC1D33A0713DCC9A">
    <w:name w:val="7E46B8B5CC834AC3AC1D33A0713DCC9A"/>
    <w:rsid w:val="00AC0473"/>
  </w:style>
  <w:style w:type="paragraph" w:customStyle="1" w:styleId="09D8B4F7B9334396AE3E9EC6EDBEF8A2">
    <w:name w:val="09D8B4F7B9334396AE3E9EC6EDBEF8A2"/>
    <w:rsid w:val="00AC0473"/>
  </w:style>
  <w:style w:type="paragraph" w:customStyle="1" w:styleId="F1E3D63B218D4DBF8FD525BAA5CACCB6">
    <w:name w:val="F1E3D63B218D4DBF8FD525BAA5CACCB6"/>
    <w:rsid w:val="00AC0473"/>
  </w:style>
  <w:style w:type="paragraph" w:customStyle="1" w:styleId="A4986F4A5C51454885DD32D8F4336A2B">
    <w:name w:val="A4986F4A5C51454885DD32D8F4336A2B"/>
    <w:rsid w:val="00AC0473"/>
  </w:style>
  <w:style w:type="paragraph" w:customStyle="1" w:styleId="98E53677980540429B36960289241413">
    <w:name w:val="98E53677980540429B36960289241413"/>
    <w:rsid w:val="00AC0473"/>
  </w:style>
  <w:style w:type="paragraph" w:customStyle="1" w:styleId="5F0CA4D4C09746E2BEF9FE5EC0DEA120">
    <w:name w:val="5F0CA4D4C09746E2BEF9FE5EC0DEA120"/>
    <w:rsid w:val="00AC0473"/>
  </w:style>
  <w:style w:type="paragraph" w:customStyle="1" w:styleId="8A63F94CC0E94867AFEA1473DC86075A">
    <w:name w:val="8A63F94CC0E94867AFEA1473DC86075A"/>
    <w:rsid w:val="00AC0473"/>
  </w:style>
  <w:style w:type="paragraph" w:customStyle="1" w:styleId="0B870FC1C55546EB953E1F6E4BCA091F">
    <w:name w:val="0B870FC1C55546EB953E1F6E4BCA091F"/>
    <w:rsid w:val="00AC0473"/>
  </w:style>
  <w:style w:type="paragraph" w:customStyle="1" w:styleId="CB6C62E54E8740FAA68006F665C9D669">
    <w:name w:val="CB6C62E54E8740FAA68006F665C9D669"/>
    <w:rsid w:val="00AC0473"/>
  </w:style>
  <w:style w:type="paragraph" w:customStyle="1" w:styleId="B0709EC45E8C4CB8B4018AE39596E8EB">
    <w:name w:val="B0709EC45E8C4CB8B4018AE39596E8EB"/>
    <w:rsid w:val="00AC0473"/>
  </w:style>
  <w:style w:type="paragraph" w:customStyle="1" w:styleId="42A022B055A743E1A3632424C4C9C3BA">
    <w:name w:val="42A022B055A743E1A3632424C4C9C3BA"/>
    <w:rsid w:val="00AC0473"/>
  </w:style>
  <w:style w:type="paragraph" w:customStyle="1" w:styleId="DA972DE946B14460B7CA6A9D1A5347DA">
    <w:name w:val="DA972DE946B14460B7CA6A9D1A5347DA"/>
    <w:rsid w:val="00AC0473"/>
  </w:style>
  <w:style w:type="paragraph" w:customStyle="1" w:styleId="FC7AC17CDEAD491A993F03CA90C4D748">
    <w:name w:val="FC7AC17CDEAD491A993F03CA90C4D748"/>
    <w:rsid w:val="00AC0473"/>
  </w:style>
  <w:style w:type="paragraph" w:customStyle="1" w:styleId="14288CE6119948D2BD49D15C4182F5AF">
    <w:name w:val="14288CE6119948D2BD49D15C4182F5AF"/>
    <w:rsid w:val="00AC0473"/>
  </w:style>
  <w:style w:type="paragraph" w:customStyle="1" w:styleId="EA17B723FC4A4049A4E092D74F18754E">
    <w:name w:val="EA17B723FC4A4049A4E092D74F18754E"/>
    <w:rsid w:val="00AC0473"/>
  </w:style>
  <w:style w:type="paragraph" w:customStyle="1" w:styleId="00A6CFB829C64E82B5018B34F5278C87">
    <w:name w:val="00A6CFB829C64E82B5018B34F5278C87"/>
    <w:rsid w:val="00AC0473"/>
  </w:style>
  <w:style w:type="paragraph" w:customStyle="1" w:styleId="31F83A0C8F1241A28A1F6E512FED8C5F">
    <w:name w:val="31F83A0C8F1241A28A1F6E512FED8C5F"/>
    <w:rsid w:val="00AC0473"/>
  </w:style>
  <w:style w:type="paragraph" w:customStyle="1" w:styleId="35F422436C984CD7B0BF4CF09893C4D6">
    <w:name w:val="35F422436C984CD7B0BF4CF09893C4D6"/>
    <w:rsid w:val="00AC0473"/>
  </w:style>
  <w:style w:type="paragraph" w:customStyle="1" w:styleId="98FB211C547E494997A3EF78C9F775A9">
    <w:name w:val="98FB211C547E494997A3EF78C9F775A9"/>
    <w:rsid w:val="00AC0473"/>
  </w:style>
  <w:style w:type="paragraph" w:customStyle="1" w:styleId="A313D58FAF934174BF393C99CC8BED23">
    <w:name w:val="A313D58FAF934174BF393C99CC8BED23"/>
    <w:rsid w:val="00AC0473"/>
  </w:style>
  <w:style w:type="paragraph" w:customStyle="1" w:styleId="BF984757C1014805AA59D9B223E9BDE1">
    <w:name w:val="BF984757C1014805AA59D9B223E9BDE1"/>
    <w:rsid w:val="00AC0473"/>
  </w:style>
  <w:style w:type="paragraph" w:customStyle="1" w:styleId="F49E4039B5FA4DE4A455F0F0D790CC4F">
    <w:name w:val="F49E4039B5FA4DE4A455F0F0D790CC4F"/>
    <w:rsid w:val="00AC0473"/>
  </w:style>
  <w:style w:type="paragraph" w:customStyle="1" w:styleId="8240BB453BD94DC0A6CD5A2B1875E86C">
    <w:name w:val="8240BB453BD94DC0A6CD5A2B1875E86C"/>
    <w:rsid w:val="00AC0473"/>
  </w:style>
  <w:style w:type="paragraph" w:customStyle="1" w:styleId="E420EF5FEAD54AB3BDF251C55A6D2D42">
    <w:name w:val="E420EF5FEAD54AB3BDF251C55A6D2D42"/>
    <w:rsid w:val="00AC0473"/>
  </w:style>
  <w:style w:type="paragraph" w:customStyle="1" w:styleId="7C78B329B0F245058E312F95B6224165">
    <w:name w:val="7C78B329B0F245058E312F95B6224165"/>
    <w:rsid w:val="00AC0473"/>
  </w:style>
  <w:style w:type="paragraph" w:customStyle="1" w:styleId="F49AA47CD6D9406F82F8C56601DA2B56">
    <w:name w:val="F49AA47CD6D9406F82F8C56601DA2B56"/>
    <w:rsid w:val="00AC0473"/>
  </w:style>
  <w:style w:type="paragraph" w:customStyle="1" w:styleId="805C2A3A076242B4940E7347339E341B">
    <w:name w:val="805C2A3A076242B4940E7347339E341B"/>
    <w:rsid w:val="00AC0473"/>
  </w:style>
  <w:style w:type="paragraph" w:customStyle="1" w:styleId="38662DEE3E0A4C27B5C141912992FDED">
    <w:name w:val="38662DEE3E0A4C27B5C141912992FDED"/>
    <w:rsid w:val="00AC0473"/>
  </w:style>
  <w:style w:type="paragraph" w:customStyle="1" w:styleId="AB4B472DB57C4CBE817EE14BF56ECAFA">
    <w:name w:val="AB4B472DB57C4CBE817EE14BF56ECAFA"/>
    <w:rsid w:val="00AC0473"/>
  </w:style>
  <w:style w:type="paragraph" w:customStyle="1" w:styleId="424BA5AA2DF34536BD170574AF58AEFC">
    <w:name w:val="424BA5AA2DF34536BD170574AF58AEFC"/>
    <w:rsid w:val="00AC0473"/>
  </w:style>
  <w:style w:type="paragraph" w:customStyle="1" w:styleId="CAF7846A64C1404D92F17CC7F9958583">
    <w:name w:val="CAF7846A64C1404D92F17CC7F9958583"/>
    <w:rsid w:val="00AC0473"/>
  </w:style>
  <w:style w:type="paragraph" w:customStyle="1" w:styleId="33ED39948FF24FBD891A868F60F47078">
    <w:name w:val="33ED39948FF24FBD891A868F60F47078"/>
    <w:rsid w:val="00AC0473"/>
  </w:style>
  <w:style w:type="paragraph" w:customStyle="1" w:styleId="F0DCF07C36124A70AB092FB89277BD9B">
    <w:name w:val="F0DCF07C36124A70AB092FB89277BD9B"/>
    <w:rsid w:val="00AC0473"/>
  </w:style>
  <w:style w:type="paragraph" w:customStyle="1" w:styleId="7381A86EB30E4989AF822D69025E05F2">
    <w:name w:val="7381A86EB30E4989AF822D69025E05F2"/>
    <w:rsid w:val="00AC0473"/>
  </w:style>
  <w:style w:type="paragraph" w:customStyle="1" w:styleId="208927A27A6F48C385AB62F0AE840D05">
    <w:name w:val="208927A27A6F48C385AB62F0AE840D05"/>
    <w:rsid w:val="00AC0473"/>
  </w:style>
  <w:style w:type="paragraph" w:customStyle="1" w:styleId="316DFF6FE7ED4E86881CBBC642FF9CCF">
    <w:name w:val="316DFF6FE7ED4E86881CBBC642FF9CCF"/>
    <w:rsid w:val="00AC0473"/>
  </w:style>
  <w:style w:type="paragraph" w:customStyle="1" w:styleId="C710CE7377704416BB831A7FE26038A6">
    <w:name w:val="C710CE7377704416BB831A7FE26038A6"/>
    <w:rsid w:val="00AC0473"/>
  </w:style>
  <w:style w:type="paragraph" w:customStyle="1" w:styleId="3B1DADBF528740FEB74D3D08639690F1">
    <w:name w:val="3B1DADBF528740FEB74D3D08639690F1"/>
    <w:rsid w:val="00AC0473"/>
  </w:style>
  <w:style w:type="paragraph" w:customStyle="1" w:styleId="7C3A78C3D31A4EE488E40F51D24395DE">
    <w:name w:val="7C3A78C3D31A4EE488E40F51D24395DE"/>
    <w:rsid w:val="00AC0473"/>
  </w:style>
  <w:style w:type="paragraph" w:customStyle="1" w:styleId="5231CDBD506147468CFE1B7003C68863">
    <w:name w:val="5231CDBD506147468CFE1B7003C68863"/>
    <w:rsid w:val="00AC0473"/>
  </w:style>
  <w:style w:type="paragraph" w:customStyle="1" w:styleId="D0A5D2AF78DB4990A857FA88CC66449F">
    <w:name w:val="D0A5D2AF78DB4990A857FA88CC66449F"/>
    <w:rsid w:val="00AC0473"/>
  </w:style>
  <w:style w:type="paragraph" w:customStyle="1" w:styleId="00A5BCD9175A42F4B3AE7D7FC462948A">
    <w:name w:val="00A5BCD9175A42F4B3AE7D7FC462948A"/>
    <w:rsid w:val="00AC0473"/>
  </w:style>
  <w:style w:type="paragraph" w:customStyle="1" w:styleId="B80620125BCD41BCA206A43694131489">
    <w:name w:val="B80620125BCD41BCA206A43694131489"/>
    <w:rsid w:val="00AC0473"/>
  </w:style>
  <w:style w:type="paragraph" w:customStyle="1" w:styleId="1AD30D846B9E48179398F84817CEF647">
    <w:name w:val="1AD30D846B9E48179398F84817CEF647"/>
    <w:rsid w:val="00AC0473"/>
  </w:style>
  <w:style w:type="paragraph" w:customStyle="1" w:styleId="D2ACCFDD799948098F4BF1166F89BA99">
    <w:name w:val="D2ACCFDD799948098F4BF1166F89BA99"/>
    <w:rsid w:val="00AC0473"/>
  </w:style>
  <w:style w:type="paragraph" w:customStyle="1" w:styleId="89E2C3A1FEE44EDAA70CEAE93F4E82E2">
    <w:name w:val="89E2C3A1FEE44EDAA70CEAE93F4E82E2"/>
    <w:rsid w:val="00AC0473"/>
  </w:style>
  <w:style w:type="paragraph" w:customStyle="1" w:styleId="EEB27381544E4153BE042C92D68A5675">
    <w:name w:val="EEB27381544E4153BE042C92D68A5675"/>
    <w:rsid w:val="00AC0473"/>
  </w:style>
  <w:style w:type="paragraph" w:customStyle="1" w:styleId="0CBFD740C91B4CD5A7E16F4E8752CBDA">
    <w:name w:val="0CBFD740C91B4CD5A7E16F4E8752CBDA"/>
    <w:rsid w:val="00AC0473"/>
  </w:style>
  <w:style w:type="paragraph" w:customStyle="1" w:styleId="B0C43029BF5D43A7AEC83DEDF25F4ED1">
    <w:name w:val="B0C43029BF5D43A7AEC83DEDF25F4ED1"/>
    <w:rsid w:val="00AC0473"/>
  </w:style>
  <w:style w:type="paragraph" w:customStyle="1" w:styleId="4B6F64AF2A694AC8BBE80C8F4CC908C1">
    <w:name w:val="4B6F64AF2A694AC8BBE80C8F4CC908C1"/>
    <w:rsid w:val="00AC0473"/>
  </w:style>
  <w:style w:type="paragraph" w:customStyle="1" w:styleId="505C42EE750D4E15809ACD3A5B516B9C">
    <w:name w:val="505C42EE750D4E15809ACD3A5B516B9C"/>
    <w:rsid w:val="00AC0473"/>
  </w:style>
  <w:style w:type="paragraph" w:customStyle="1" w:styleId="D877B20CEB1B4A7DAA2D77514F575ADD">
    <w:name w:val="D877B20CEB1B4A7DAA2D77514F575ADD"/>
    <w:rsid w:val="00AC0473"/>
  </w:style>
  <w:style w:type="paragraph" w:customStyle="1" w:styleId="8CB50237D06C4A5E9A9D7594693CBAF0">
    <w:name w:val="8CB50237D06C4A5E9A9D7594693CBAF0"/>
    <w:rsid w:val="00AC0473"/>
  </w:style>
  <w:style w:type="paragraph" w:customStyle="1" w:styleId="4796FB2F7CB243C68C2B6F672EF0C23D">
    <w:name w:val="4796FB2F7CB243C68C2B6F672EF0C23D"/>
    <w:rsid w:val="00AC0473"/>
  </w:style>
  <w:style w:type="paragraph" w:customStyle="1" w:styleId="0B9C93705D084482AAE55818A225083A">
    <w:name w:val="0B9C93705D084482AAE55818A225083A"/>
    <w:rsid w:val="00AC0473"/>
  </w:style>
  <w:style w:type="paragraph" w:customStyle="1" w:styleId="2A77F3A6C3D54F7BB6D6FEABFD945D3A">
    <w:name w:val="2A77F3A6C3D54F7BB6D6FEABFD945D3A"/>
    <w:rsid w:val="00AC0473"/>
  </w:style>
  <w:style w:type="paragraph" w:customStyle="1" w:styleId="2BE68C2715304DF589BCA63C83567FB1">
    <w:name w:val="2BE68C2715304DF589BCA63C83567FB1"/>
    <w:rsid w:val="00AC0473"/>
  </w:style>
  <w:style w:type="paragraph" w:customStyle="1" w:styleId="6C0FF228B2A04B88A93E9CE6039373CB">
    <w:name w:val="6C0FF228B2A04B88A93E9CE6039373CB"/>
    <w:rsid w:val="00AC0473"/>
  </w:style>
  <w:style w:type="paragraph" w:customStyle="1" w:styleId="11FBC505DC714CAD8DEC198AE202886D">
    <w:name w:val="11FBC505DC714CAD8DEC198AE202886D"/>
    <w:rsid w:val="00AC0473"/>
  </w:style>
  <w:style w:type="paragraph" w:customStyle="1" w:styleId="BCD692C07110490885CA76A9BD4D483E">
    <w:name w:val="BCD692C07110490885CA76A9BD4D483E"/>
    <w:rsid w:val="00AC0473"/>
  </w:style>
  <w:style w:type="paragraph" w:customStyle="1" w:styleId="73B3B5D1D9DD4121A57264E0E96261F3">
    <w:name w:val="73B3B5D1D9DD4121A57264E0E96261F3"/>
    <w:rsid w:val="00AC0473"/>
  </w:style>
  <w:style w:type="paragraph" w:customStyle="1" w:styleId="A2B1CEDAC0264468ABA6E6C21E2CEC5A">
    <w:name w:val="A2B1CEDAC0264468ABA6E6C21E2CEC5A"/>
    <w:rsid w:val="00AC0473"/>
  </w:style>
  <w:style w:type="paragraph" w:customStyle="1" w:styleId="AD114DD9646F48558AEA16FB02A4A4CC">
    <w:name w:val="AD114DD9646F48558AEA16FB02A4A4CC"/>
    <w:rsid w:val="00AC0473"/>
  </w:style>
  <w:style w:type="paragraph" w:customStyle="1" w:styleId="69629D62F80A442CA67B15730F9F3904">
    <w:name w:val="69629D62F80A442CA67B15730F9F3904"/>
    <w:rsid w:val="00AC0473"/>
  </w:style>
  <w:style w:type="paragraph" w:customStyle="1" w:styleId="FD931074BC884196BABCFC830852A318">
    <w:name w:val="FD931074BC884196BABCFC830852A318"/>
    <w:rsid w:val="00AC0473"/>
  </w:style>
  <w:style w:type="paragraph" w:customStyle="1" w:styleId="7C208C86DAC5419F80D6C163C6765D95">
    <w:name w:val="7C208C86DAC5419F80D6C163C6765D95"/>
    <w:rsid w:val="00AC0473"/>
  </w:style>
  <w:style w:type="paragraph" w:customStyle="1" w:styleId="0EB4305DBB71417EBEB4F1708050C45B">
    <w:name w:val="0EB4305DBB71417EBEB4F1708050C45B"/>
    <w:rsid w:val="00AC0473"/>
  </w:style>
  <w:style w:type="paragraph" w:customStyle="1" w:styleId="419E841323044AA8977CFDB6C5D250E8">
    <w:name w:val="419E841323044AA8977CFDB6C5D250E8"/>
    <w:rsid w:val="00AC0473"/>
  </w:style>
  <w:style w:type="paragraph" w:customStyle="1" w:styleId="97330792ABFD4B638BAD3F1662669B9B">
    <w:name w:val="97330792ABFD4B638BAD3F1662669B9B"/>
    <w:rsid w:val="00AC0473"/>
  </w:style>
  <w:style w:type="paragraph" w:customStyle="1" w:styleId="FCEAAFB2A7964352A41C2C6C593E53A6">
    <w:name w:val="FCEAAFB2A7964352A41C2C6C593E53A6"/>
    <w:rsid w:val="00AC0473"/>
  </w:style>
  <w:style w:type="paragraph" w:customStyle="1" w:styleId="091A4AA23BEA42BD8993873727821FD0">
    <w:name w:val="091A4AA23BEA42BD8993873727821FD0"/>
    <w:rsid w:val="00AC0473"/>
  </w:style>
  <w:style w:type="paragraph" w:customStyle="1" w:styleId="2902C71B113D4D89952344663AEE24C8">
    <w:name w:val="2902C71B113D4D89952344663AEE24C8"/>
    <w:rsid w:val="00AC0473"/>
  </w:style>
  <w:style w:type="paragraph" w:customStyle="1" w:styleId="B64CE3F9814F4F978C5CF6C4B96EC93F">
    <w:name w:val="B64CE3F9814F4F978C5CF6C4B96EC93F"/>
    <w:rsid w:val="00AC0473"/>
  </w:style>
  <w:style w:type="paragraph" w:customStyle="1" w:styleId="D348060EEEA34CA78E40B4E24FF3B462">
    <w:name w:val="D348060EEEA34CA78E40B4E24FF3B462"/>
    <w:rsid w:val="00AC0473"/>
  </w:style>
  <w:style w:type="paragraph" w:customStyle="1" w:styleId="2A8D8E12D6AB46FF9896330843ABBEA0">
    <w:name w:val="2A8D8E12D6AB46FF9896330843ABBEA0"/>
    <w:rsid w:val="00AC0473"/>
  </w:style>
  <w:style w:type="paragraph" w:customStyle="1" w:styleId="3E98D6062CBF48ECBB2AA361C08DBCEE">
    <w:name w:val="3E98D6062CBF48ECBB2AA361C08DBCEE"/>
    <w:rsid w:val="00AC0473"/>
  </w:style>
  <w:style w:type="paragraph" w:customStyle="1" w:styleId="CC1A578BB3BD4B769B18B78E7485FB47">
    <w:name w:val="CC1A578BB3BD4B769B18B78E7485FB47"/>
    <w:rsid w:val="00AC0473"/>
  </w:style>
  <w:style w:type="paragraph" w:customStyle="1" w:styleId="2210C55FCFE24247A16AFC289CD229B1">
    <w:name w:val="2210C55FCFE24247A16AFC289CD229B1"/>
    <w:rsid w:val="00AC0473"/>
  </w:style>
  <w:style w:type="paragraph" w:customStyle="1" w:styleId="00AF816E47FB427AB39E320581968E3C">
    <w:name w:val="00AF816E47FB427AB39E320581968E3C"/>
    <w:rsid w:val="00AC0473"/>
  </w:style>
  <w:style w:type="paragraph" w:customStyle="1" w:styleId="45FD32E2523F42CD86CBB538A8F2E9F7">
    <w:name w:val="45FD32E2523F42CD86CBB538A8F2E9F7"/>
    <w:rsid w:val="00AC0473"/>
  </w:style>
  <w:style w:type="paragraph" w:customStyle="1" w:styleId="7E4CF28A2C7E4B46ADCB438A920D75A0">
    <w:name w:val="7E4CF28A2C7E4B46ADCB438A920D75A0"/>
    <w:rsid w:val="00AC0473"/>
  </w:style>
  <w:style w:type="paragraph" w:customStyle="1" w:styleId="AF716CA6E14844D5AF07055E9A27AB96">
    <w:name w:val="AF716CA6E14844D5AF07055E9A27AB96"/>
    <w:rsid w:val="00AC0473"/>
  </w:style>
  <w:style w:type="paragraph" w:customStyle="1" w:styleId="9F16FA32AD57496D9667427A6437EA05">
    <w:name w:val="9F16FA32AD57496D9667427A6437EA05"/>
    <w:rsid w:val="00AC0473"/>
  </w:style>
  <w:style w:type="paragraph" w:customStyle="1" w:styleId="DB582D9201B74BDD884ED2303507EFFD">
    <w:name w:val="DB582D9201B74BDD884ED2303507EFFD"/>
    <w:rsid w:val="00AC0473"/>
  </w:style>
  <w:style w:type="paragraph" w:customStyle="1" w:styleId="AF6C84D5590A4EE5BA804F20AC6EDA96">
    <w:name w:val="AF6C84D5590A4EE5BA804F20AC6EDA96"/>
    <w:rsid w:val="00AC0473"/>
  </w:style>
  <w:style w:type="paragraph" w:customStyle="1" w:styleId="29470CC13E664B9282DD1792811BA743">
    <w:name w:val="29470CC13E664B9282DD1792811BA743"/>
    <w:rsid w:val="00AC0473"/>
  </w:style>
  <w:style w:type="paragraph" w:customStyle="1" w:styleId="1CDEA6EB78754FABB65666EA7ADBCC10">
    <w:name w:val="1CDEA6EB78754FABB65666EA7ADBCC10"/>
    <w:rsid w:val="00AC0473"/>
  </w:style>
  <w:style w:type="paragraph" w:customStyle="1" w:styleId="40BE0D94826047B4AE4314F5F8AF23AA">
    <w:name w:val="40BE0D94826047B4AE4314F5F8AF23AA"/>
    <w:rsid w:val="00AC0473"/>
  </w:style>
  <w:style w:type="paragraph" w:customStyle="1" w:styleId="78ADCB0773EC41428C95188D0149C8A8">
    <w:name w:val="78ADCB0773EC41428C95188D0149C8A8"/>
    <w:rsid w:val="00AC0473"/>
  </w:style>
  <w:style w:type="paragraph" w:customStyle="1" w:styleId="03C34F8ED14942E4BD205087C95E7066">
    <w:name w:val="03C34F8ED14942E4BD205087C95E7066"/>
    <w:rsid w:val="00AC0473"/>
  </w:style>
  <w:style w:type="paragraph" w:customStyle="1" w:styleId="F27F96E5EE7349D2A796E9D6E7EF6F8B">
    <w:name w:val="F27F96E5EE7349D2A796E9D6E7EF6F8B"/>
    <w:rsid w:val="00AC0473"/>
  </w:style>
  <w:style w:type="paragraph" w:customStyle="1" w:styleId="5A1C7C200B9F425E91A94D367886F86C">
    <w:name w:val="5A1C7C200B9F425E91A94D367886F86C"/>
    <w:rsid w:val="00AC0473"/>
  </w:style>
  <w:style w:type="paragraph" w:customStyle="1" w:styleId="09A6871EF1824FE4A4345595A444EA68">
    <w:name w:val="09A6871EF1824FE4A4345595A444EA68"/>
    <w:rsid w:val="00AC0473"/>
  </w:style>
  <w:style w:type="paragraph" w:customStyle="1" w:styleId="6DBD202C24414BC2810260758BB68710">
    <w:name w:val="6DBD202C24414BC2810260758BB68710"/>
    <w:rsid w:val="00AC0473"/>
  </w:style>
  <w:style w:type="paragraph" w:customStyle="1" w:styleId="0BC5EC6812A74E9B97D2FB128790AD72">
    <w:name w:val="0BC5EC6812A74E9B97D2FB128790AD72"/>
    <w:rsid w:val="00AC0473"/>
  </w:style>
  <w:style w:type="paragraph" w:customStyle="1" w:styleId="FE0D89EA59A6430D834850EDD8767A0C">
    <w:name w:val="FE0D89EA59A6430D834850EDD8767A0C"/>
    <w:rsid w:val="00AC0473"/>
  </w:style>
  <w:style w:type="paragraph" w:customStyle="1" w:styleId="C4E3F1A915C54D76BE47F7DFA7EEC417">
    <w:name w:val="C4E3F1A915C54D76BE47F7DFA7EEC417"/>
    <w:rsid w:val="00AC0473"/>
  </w:style>
  <w:style w:type="paragraph" w:customStyle="1" w:styleId="C142B31928374B7180846B4CD7BC0133">
    <w:name w:val="C142B31928374B7180846B4CD7BC0133"/>
    <w:rsid w:val="00AC0473"/>
  </w:style>
  <w:style w:type="paragraph" w:customStyle="1" w:styleId="31DFD4C3146E48E6A423CA918B867299">
    <w:name w:val="31DFD4C3146E48E6A423CA918B867299"/>
    <w:rsid w:val="00AC0473"/>
  </w:style>
  <w:style w:type="paragraph" w:customStyle="1" w:styleId="608FAB7DFC0B4E3CB932A4D963DA8C0C">
    <w:name w:val="608FAB7DFC0B4E3CB932A4D963DA8C0C"/>
    <w:rsid w:val="00AC0473"/>
  </w:style>
  <w:style w:type="paragraph" w:customStyle="1" w:styleId="C58CF4EA096A43A6AD9508920B6EC902">
    <w:name w:val="C58CF4EA096A43A6AD9508920B6EC902"/>
    <w:rsid w:val="00AC0473"/>
  </w:style>
  <w:style w:type="paragraph" w:customStyle="1" w:styleId="409DB853860E410CB787D7377F9BB64E">
    <w:name w:val="409DB853860E410CB787D7377F9BB64E"/>
    <w:rsid w:val="00AC0473"/>
  </w:style>
  <w:style w:type="paragraph" w:customStyle="1" w:styleId="E394B13BDE2E4107986142AAB85B6AC0">
    <w:name w:val="E394B13BDE2E4107986142AAB85B6AC0"/>
    <w:rsid w:val="00AC0473"/>
  </w:style>
  <w:style w:type="paragraph" w:customStyle="1" w:styleId="90DA4221940B45B89A1D50F6D5096A94">
    <w:name w:val="90DA4221940B45B89A1D50F6D5096A94"/>
    <w:rsid w:val="00AC0473"/>
  </w:style>
  <w:style w:type="paragraph" w:customStyle="1" w:styleId="9CF6C54468BF43F9AD59D2B6C7AB02FA">
    <w:name w:val="9CF6C54468BF43F9AD59D2B6C7AB02FA"/>
    <w:rsid w:val="00AC0473"/>
  </w:style>
  <w:style w:type="paragraph" w:customStyle="1" w:styleId="A749BC9A2836495DA7EA9DBA23A07A43">
    <w:name w:val="A749BC9A2836495DA7EA9DBA23A07A43"/>
    <w:rsid w:val="00AC0473"/>
  </w:style>
  <w:style w:type="paragraph" w:customStyle="1" w:styleId="734C853107D14EE2986AAE4420366749">
    <w:name w:val="734C853107D14EE2986AAE4420366749"/>
    <w:rsid w:val="00AC0473"/>
  </w:style>
  <w:style w:type="paragraph" w:customStyle="1" w:styleId="D4D7404F64364094BB21E8F692CE4DD6">
    <w:name w:val="D4D7404F64364094BB21E8F692CE4DD6"/>
    <w:rsid w:val="00AC0473"/>
  </w:style>
  <w:style w:type="paragraph" w:customStyle="1" w:styleId="5D59BEEF2A5946E9983070BA8BDEE2B0">
    <w:name w:val="5D59BEEF2A5946E9983070BA8BDEE2B0"/>
    <w:rsid w:val="00AC0473"/>
  </w:style>
  <w:style w:type="paragraph" w:customStyle="1" w:styleId="C927A2FAA4F14734BBDBEA5F9B87D308">
    <w:name w:val="C927A2FAA4F14734BBDBEA5F9B87D308"/>
    <w:rsid w:val="00AC0473"/>
  </w:style>
  <w:style w:type="paragraph" w:customStyle="1" w:styleId="34435B5FF72547F39D2FD234F54762F5">
    <w:name w:val="34435B5FF72547F39D2FD234F54762F5"/>
    <w:rsid w:val="00AC0473"/>
  </w:style>
  <w:style w:type="paragraph" w:customStyle="1" w:styleId="C6C74BE1AC184303939C1C8F69C41D0E">
    <w:name w:val="C6C74BE1AC184303939C1C8F69C41D0E"/>
    <w:rsid w:val="00AC0473"/>
  </w:style>
  <w:style w:type="paragraph" w:customStyle="1" w:styleId="56AE6BB733EB4C6B9848681878B820A1">
    <w:name w:val="56AE6BB733EB4C6B9848681878B820A1"/>
    <w:rsid w:val="00AC0473"/>
  </w:style>
  <w:style w:type="paragraph" w:customStyle="1" w:styleId="B33BB62B354C4DC88028C054097671E3">
    <w:name w:val="B33BB62B354C4DC88028C054097671E3"/>
    <w:rsid w:val="00AC0473"/>
  </w:style>
  <w:style w:type="paragraph" w:customStyle="1" w:styleId="B7356305BA7F465680588D8376387196">
    <w:name w:val="B7356305BA7F465680588D8376387196"/>
    <w:rsid w:val="00AC0473"/>
  </w:style>
  <w:style w:type="paragraph" w:customStyle="1" w:styleId="21149033882D464898B28513678EFE29">
    <w:name w:val="21149033882D464898B28513678EFE29"/>
    <w:rsid w:val="00AC0473"/>
  </w:style>
  <w:style w:type="paragraph" w:customStyle="1" w:styleId="5D47DE9FA8294EF288970AB88FBA9D48">
    <w:name w:val="5D47DE9FA8294EF288970AB88FBA9D48"/>
    <w:rsid w:val="00AC0473"/>
  </w:style>
  <w:style w:type="paragraph" w:customStyle="1" w:styleId="11B8AD17F00D4B18831E714F9CDBBBFF">
    <w:name w:val="11B8AD17F00D4B18831E714F9CDBBBFF"/>
    <w:rsid w:val="00AC0473"/>
  </w:style>
  <w:style w:type="paragraph" w:customStyle="1" w:styleId="3E9EC62D1C444876AB7C88179999F361">
    <w:name w:val="3E9EC62D1C444876AB7C88179999F361"/>
    <w:rsid w:val="00AC0473"/>
  </w:style>
  <w:style w:type="paragraph" w:customStyle="1" w:styleId="B47343735D094273B3B05E9CFC8D0DBA">
    <w:name w:val="B47343735D094273B3B05E9CFC8D0DBA"/>
    <w:rsid w:val="00AC0473"/>
  </w:style>
  <w:style w:type="paragraph" w:customStyle="1" w:styleId="77CE3354F2ED4A22809E580AE19118C3">
    <w:name w:val="77CE3354F2ED4A22809E580AE19118C3"/>
    <w:rsid w:val="00AC0473"/>
  </w:style>
  <w:style w:type="paragraph" w:customStyle="1" w:styleId="2B753822F0B44DE28985244ECE88ACCF">
    <w:name w:val="2B753822F0B44DE28985244ECE88ACCF"/>
    <w:rsid w:val="00AC0473"/>
  </w:style>
  <w:style w:type="paragraph" w:customStyle="1" w:styleId="E3BFDE299DC44FB4BB8D5978F0980CC7">
    <w:name w:val="E3BFDE299DC44FB4BB8D5978F0980CC7"/>
    <w:rsid w:val="00AC0473"/>
  </w:style>
  <w:style w:type="paragraph" w:customStyle="1" w:styleId="1786BBC785824DF8B333ED38E77668E7">
    <w:name w:val="1786BBC785824DF8B333ED38E77668E7"/>
    <w:rsid w:val="00AC0473"/>
  </w:style>
  <w:style w:type="paragraph" w:customStyle="1" w:styleId="12607E4ECAC1437FA54B9E6D7B2B9543">
    <w:name w:val="12607E4ECAC1437FA54B9E6D7B2B9543"/>
    <w:rsid w:val="00AC0473"/>
  </w:style>
  <w:style w:type="paragraph" w:customStyle="1" w:styleId="1593E2A94BDD45F0A600F851E0100FAC">
    <w:name w:val="1593E2A94BDD45F0A600F851E0100FAC"/>
    <w:rsid w:val="00AC0473"/>
  </w:style>
  <w:style w:type="paragraph" w:customStyle="1" w:styleId="6765B7A7978F49EABC33B8DDF443F426">
    <w:name w:val="6765B7A7978F49EABC33B8DDF443F426"/>
    <w:rsid w:val="00AC0473"/>
  </w:style>
  <w:style w:type="paragraph" w:customStyle="1" w:styleId="B0203593E1804AA4938BC95A31E72EAE">
    <w:name w:val="B0203593E1804AA4938BC95A31E72EAE"/>
    <w:rsid w:val="00AC0473"/>
  </w:style>
  <w:style w:type="paragraph" w:customStyle="1" w:styleId="0A7588AE08FA47938737CA9DE87E7630">
    <w:name w:val="0A7588AE08FA47938737CA9DE87E7630"/>
    <w:rsid w:val="00AC0473"/>
  </w:style>
  <w:style w:type="paragraph" w:customStyle="1" w:styleId="65D0C8B9D1E5491A9D4F18FBC85D000A">
    <w:name w:val="65D0C8B9D1E5491A9D4F18FBC85D000A"/>
    <w:rsid w:val="00AC0473"/>
  </w:style>
  <w:style w:type="paragraph" w:customStyle="1" w:styleId="070E179697084D5C82E8370D34E48688">
    <w:name w:val="070E179697084D5C82E8370D34E48688"/>
    <w:rsid w:val="00AC0473"/>
  </w:style>
  <w:style w:type="paragraph" w:customStyle="1" w:styleId="53FA4DD50A684164AF525D5A635D9204">
    <w:name w:val="53FA4DD50A684164AF525D5A635D9204"/>
    <w:rsid w:val="00AC0473"/>
  </w:style>
  <w:style w:type="paragraph" w:customStyle="1" w:styleId="AED012089B3F4048933E2ABDEC5BBCAB">
    <w:name w:val="AED012089B3F4048933E2ABDEC5BBCAB"/>
    <w:rsid w:val="00AC0473"/>
  </w:style>
  <w:style w:type="paragraph" w:customStyle="1" w:styleId="BF484C4C49EA4BFA82A9B68A956F6DE6">
    <w:name w:val="BF484C4C49EA4BFA82A9B68A956F6DE6"/>
    <w:rsid w:val="00AC0473"/>
  </w:style>
  <w:style w:type="paragraph" w:customStyle="1" w:styleId="A876AF57E8564D3CA4A51572DF2F5659">
    <w:name w:val="A876AF57E8564D3CA4A51572DF2F5659"/>
    <w:rsid w:val="00AC0473"/>
  </w:style>
  <w:style w:type="paragraph" w:customStyle="1" w:styleId="0C185038827D496A97DED04BA05AD875">
    <w:name w:val="0C185038827D496A97DED04BA05AD875"/>
    <w:rsid w:val="00AC0473"/>
  </w:style>
  <w:style w:type="paragraph" w:customStyle="1" w:styleId="8FCA77923CA84D89A3B9AED4430E2704">
    <w:name w:val="8FCA77923CA84D89A3B9AED4430E2704"/>
    <w:rsid w:val="00AC0473"/>
  </w:style>
  <w:style w:type="paragraph" w:customStyle="1" w:styleId="60C462F40EE44AE99120F5F699F4679F">
    <w:name w:val="60C462F40EE44AE99120F5F699F4679F"/>
    <w:rsid w:val="00AC0473"/>
  </w:style>
  <w:style w:type="paragraph" w:customStyle="1" w:styleId="F5E3CE62679D469C98EE7B8BC8EA3A54">
    <w:name w:val="F5E3CE62679D469C98EE7B8BC8EA3A54"/>
    <w:rsid w:val="00AC0473"/>
  </w:style>
  <w:style w:type="paragraph" w:customStyle="1" w:styleId="7F02589BF0374790A9A0DB7734670393">
    <w:name w:val="7F02589BF0374790A9A0DB7734670393"/>
    <w:rsid w:val="00AC0473"/>
  </w:style>
  <w:style w:type="paragraph" w:customStyle="1" w:styleId="15C0FAE25ACB401FB71024B8682EF924">
    <w:name w:val="15C0FAE25ACB401FB71024B8682EF924"/>
    <w:rsid w:val="00AC0473"/>
  </w:style>
  <w:style w:type="paragraph" w:customStyle="1" w:styleId="5DF352F1C0AF481FB4E2A675F817EE76">
    <w:name w:val="5DF352F1C0AF481FB4E2A675F817EE76"/>
    <w:rsid w:val="00AC0473"/>
  </w:style>
  <w:style w:type="paragraph" w:customStyle="1" w:styleId="81F61E666F9B4888A4BB5DA1EE2B7949">
    <w:name w:val="81F61E666F9B4888A4BB5DA1EE2B7949"/>
    <w:rsid w:val="00AC0473"/>
  </w:style>
  <w:style w:type="paragraph" w:customStyle="1" w:styleId="439D172BCA694B5A9BE375C9BB244082">
    <w:name w:val="439D172BCA694B5A9BE375C9BB244082"/>
    <w:rsid w:val="00AC0473"/>
  </w:style>
  <w:style w:type="paragraph" w:customStyle="1" w:styleId="A7EA2BDAABCA4392B694551B705250C8">
    <w:name w:val="A7EA2BDAABCA4392B694551B705250C8"/>
    <w:rsid w:val="00AC0473"/>
  </w:style>
  <w:style w:type="paragraph" w:customStyle="1" w:styleId="25BF8686C6034C18A211F352145AB53B">
    <w:name w:val="25BF8686C6034C18A211F352145AB53B"/>
    <w:rsid w:val="00AC0473"/>
  </w:style>
  <w:style w:type="paragraph" w:customStyle="1" w:styleId="FF0D77EC7EB24109A1590F119621F2BC">
    <w:name w:val="FF0D77EC7EB24109A1590F119621F2BC"/>
    <w:rsid w:val="00AC0473"/>
  </w:style>
  <w:style w:type="paragraph" w:customStyle="1" w:styleId="F9685FB7E32B4E829B8E513B7BE8084B">
    <w:name w:val="F9685FB7E32B4E829B8E513B7BE8084B"/>
    <w:rsid w:val="00AC0473"/>
  </w:style>
  <w:style w:type="paragraph" w:customStyle="1" w:styleId="AA1F38B5C58F45E99B80775FDE8390A2">
    <w:name w:val="AA1F38B5C58F45E99B80775FDE8390A2"/>
    <w:rsid w:val="00AC0473"/>
  </w:style>
  <w:style w:type="paragraph" w:customStyle="1" w:styleId="3C73039539FB4C57945BB0B9B43D5AB4">
    <w:name w:val="3C73039539FB4C57945BB0B9B43D5AB4"/>
    <w:rsid w:val="00AC0473"/>
  </w:style>
  <w:style w:type="paragraph" w:customStyle="1" w:styleId="EBF57C0116FE4AB7BD1AC2A460BAB20B">
    <w:name w:val="EBF57C0116FE4AB7BD1AC2A460BAB20B"/>
    <w:rsid w:val="00AC0473"/>
  </w:style>
  <w:style w:type="paragraph" w:customStyle="1" w:styleId="8D46CF18167842319ECF0B24545F1754">
    <w:name w:val="8D46CF18167842319ECF0B24545F1754"/>
    <w:rsid w:val="00AC0473"/>
  </w:style>
  <w:style w:type="paragraph" w:customStyle="1" w:styleId="C21CFEDFD4F34427AD19CEDB1184D18D">
    <w:name w:val="C21CFEDFD4F34427AD19CEDB1184D18D"/>
    <w:rsid w:val="00AC0473"/>
  </w:style>
  <w:style w:type="paragraph" w:customStyle="1" w:styleId="C6B05F03726C4CE3A44E48FF98429AC5">
    <w:name w:val="C6B05F03726C4CE3A44E48FF98429AC5"/>
    <w:rsid w:val="00AC0473"/>
  </w:style>
  <w:style w:type="paragraph" w:customStyle="1" w:styleId="096BF281E4A343079F785E73EA54411B">
    <w:name w:val="096BF281E4A343079F785E73EA54411B"/>
    <w:rsid w:val="00AC0473"/>
  </w:style>
  <w:style w:type="paragraph" w:customStyle="1" w:styleId="468065A7ECA94AF39BBA9DA496CFA064">
    <w:name w:val="468065A7ECA94AF39BBA9DA496CFA064"/>
    <w:rsid w:val="00AC0473"/>
  </w:style>
  <w:style w:type="paragraph" w:customStyle="1" w:styleId="423B4FD2422C4F4099753B6F2688D5CD">
    <w:name w:val="423B4FD2422C4F4099753B6F2688D5CD"/>
    <w:rsid w:val="00AC0473"/>
  </w:style>
  <w:style w:type="paragraph" w:customStyle="1" w:styleId="EAD48B1A1F9449C68F3958CE03D607A8">
    <w:name w:val="EAD48B1A1F9449C68F3958CE03D607A8"/>
    <w:rsid w:val="00AC0473"/>
  </w:style>
  <w:style w:type="paragraph" w:customStyle="1" w:styleId="1E8BFE8273C14F65B4BD12A435E537DE">
    <w:name w:val="1E8BFE8273C14F65B4BD12A435E537DE"/>
    <w:rsid w:val="00AC0473"/>
  </w:style>
  <w:style w:type="paragraph" w:customStyle="1" w:styleId="2D6E8E218A0E4BAF9383486CDFBFA2BF">
    <w:name w:val="2D6E8E218A0E4BAF9383486CDFBFA2BF"/>
    <w:rsid w:val="00AC0473"/>
  </w:style>
  <w:style w:type="paragraph" w:customStyle="1" w:styleId="5CE49D1625F04854A62FEB7F0F5DA209">
    <w:name w:val="5CE49D1625F04854A62FEB7F0F5DA209"/>
    <w:rsid w:val="00AC0473"/>
  </w:style>
  <w:style w:type="paragraph" w:customStyle="1" w:styleId="74A5A44598134E54AAB71AD91D13CEDB">
    <w:name w:val="74A5A44598134E54AAB71AD91D13CEDB"/>
    <w:rsid w:val="00AC0473"/>
  </w:style>
  <w:style w:type="paragraph" w:customStyle="1" w:styleId="57AC9B3D1BC94983A611B557A9CC981E">
    <w:name w:val="57AC9B3D1BC94983A611B557A9CC981E"/>
    <w:rsid w:val="00AC0473"/>
  </w:style>
  <w:style w:type="paragraph" w:customStyle="1" w:styleId="98A62BC321B9485A8FABF3C6C07AB786">
    <w:name w:val="98A62BC321B9485A8FABF3C6C07AB786"/>
    <w:rsid w:val="00AC0473"/>
  </w:style>
  <w:style w:type="paragraph" w:customStyle="1" w:styleId="38CBAD6247DC495DA17A291D3E8CD008">
    <w:name w:val="38CBAD6247DC495DA17A291D3E8CD008"/>
    <w:rsid w:val="00AC0473"/>
  </w:style>
  <w:style w:type="paragraph" w:customStyle="1" w:styleId="F84B5539E1C74F33AC6BCA179C364503">
    <w:name w:val="F84B5539E1C74F33AC6BCA179C364503"/>
    <w:rsid w:val="00AC0473"/>
  </w:style>
  <w:style w:type="paragraph" w:customStyle="1" w:styleId="AA281353CF2847FA986F6BE26842A8E5">
    <w:name w:val="AA281353CF2847FA986F6BE26842A8E5"/>
    <w:rsid w:val="00AC0473"/>
  </w:style>
  <w:style w:type="paragraph" w:customStyle="1" w:styleId="998B3CC6B5F84E9E82D82438C60E8D2D">
    <w:name w:val="998B3CC6B5F84E9E82D82438C60E8D2D"/>
    <w:rsid w:val="00AC0473"/>
  </w:style>
  <w:style w:type="paragraph" w:customStyle="1" w:styleId="A3AC6514B13345D5B4CB632D6ECB7973">
    <w:name w:val="A3AC6514B13345D5B4CB632D6ECB7973"/>
    <w:rsid w:val="00AC0473"/>
  </w:style>
  <w:style w:type="paragraph" w:customStyle="1" w:styleId="7E4ABD9EC9C2407A834DA12C5B8BFB47">
    <w:name w:val="7E4ABD9EC9C2407A834DA12C5B8BFB47"/>
    <w:rsid w:val="00AC0473"/>
  </w:style>
  <w:style w:type="paragraph" w:customStyle="1" w:styleId="A13010058A5648DAA55DD3A995B9E32A">
    <w:name w:val="A13010058A5648DAA55DD3A995B9E32A"/>
    <w:rsid w:val="00AC0473"/>
  </w:style>
  <w:style w:type="paragraph" w:customStyle="1" w:styleId="2C8D370369754F90855B3927FBFEF9A9">
    <w:name w:val="2C8D370369754F90855B3927FBFEF9A9"/>
    <w:rsid w:val="00AC0473"/>
  </w:style>
  <w:style w:type="paragraph" w:customStyle="1" w:styleId="0FAC56B60E1649BF9C69F1557A8DA7BF">
    <w:name w:val="0FAC56B60E1649BF9C69F1557A8DA7BF"/>
    <w:rsid w:val="00AC0473"/>
  </w:style>
  <w:style w:type="paragraph" w:customStyle="1" w:styleId="F4F2DDDFD9F74C9E9AD86CBDF27CD359">
    <w:name w:val="F4F2DDDFD9F74C9E9AD86CBDF27CD359"/>
    <w:rsid w:val="00AC0473"/>
  </w:style>
  <w:style w:type="paragraph" w:customStyle="1" w:styleId="1F322FECBAC145E68F44A8C7D4671C5E">
    <w:name w:val="1F322FECBAC145E68F44A8C7D4671C5E"/>
    <w:rsid w:val="00AC0473"/>
  </w:style>
  <w:style w:type="paragraph" w:customStyle="1" w:styleId="FC767CBBE5CC46EFA03F7C807B4CDDCF">
    <w:name w:val="FC767CBBE5CC46EFA03F7C807B4CDDCF"/>
    <w:rsid w:val="00AC0473"/>
  </w:style>
  <w:style w:type="paragraph" w:customStyle="1" w:styleId="9C6168F6919144F2A1A8F17D19D93F75">
    <w:name w:val="9C6168F6919144F2A1A8F17D19D93F75"/>
    <w:rsid w:val="00AC0473"/>
  </w:style>
  <w:style w:type="paragraph" w:customStyle="1" w:styleId="96ECCD8F87104F6E9C1338656686F875">
    <w:name w:val="96ECCD8F87104F6E9C1338656686F875"/>
    <w:rsid w:val="00AC0473"/>
  </w:style>
  <w:style w:type="paragraph" w:customStyle="1" w:styleId="B0B567172C824E77BD8E3545E56F5814">
    <w:name w:val="B0B567172C824E77BD8E3545E56F5814"/>
    <w:rsid w:val="00AC0473"/>
  </w:style>
  <w:style w:type="paragraph" w:customStyle="1" w:styleId="F37A187FD5B4487FA18945555EE2ED17">
    <w:name w:val="F37A187FD5B4487FA18945555EE2ED17"/>
    <w:rsid w:val="00AC0473"/>
  </w:style>
  <w:style w:type="paragraph" w:customStyle="1" w:styleId="1A2338D8F05C4F00A60204CD68F538E0">
    <w:name w:val="1A2338D8F05C4F00A60204CD68F538E0"/>
    <w:rsid w:val="00AC0473"/>
  </w:style>
  <w:style w:type="paragraph" w:customStyle="1" w:styleId="4EA85A6B8B9E48B2A02D8BAF542F1531">
    <w:name w:val="4EA85A6B8B9E48B2A02D8BAF542F1531"/>
    <w:rsid w:val="00AC0473"/>
  </w:style>
  <w:style w:type="paragraph" w:customStyle="1" w:styleId="5D426AF1716042ACB06084EAB4CABF63">
    <w:name w:val="5D426AF1716042ACB06084EAB4CABF63"/>
    <w:rsid w:val="00AC0473"/>
  </w:style>
  <w:style w:type="paragraph" w:customStyle="1" w:styleId="981986DCA083427189F6848BB21A0AB2">
    <w:name w:val="981986DCA083427189F6848BB21A0AB2"/>
    <w:rsid w:val="00AC0473"/>
  </w:style>
  <w:style w:type="paragraph" w:customStyle="1" w:styleId="A1A2B51BAF8347F6B77005ABE13860D5">
    <w:name w:val="A1A2B51BAF8347F6B77005ABE13860D5"/>
    <w:rsid w:val="00AC0473"/>
  </w:style>
  <w:style w:type="paragraph" w:customStyle="1" w:styleId="1A4159AAAFEC4433A0DCBEBBDA892F77">
    <w:name w:val="1A4159AAAFEC4433A0DCBEBBDA892F77"/>
    <w:rsid w:val="00AC0473"/>
  </w:style>
  <w:style w:type="paragraph" w:customStyle="1" w:styleId="E35B6CCE822F41C99A5FB63DFED53C49">
    <w:name w:val="E35B6CCE822F41C99A5FB63DFED53C49"/>
    <w:rsid w:val="00AC0473"/>
  </w:style>
  <w:style w:type="paragraph" w:customStyle="1" w:styleId="EC330866EBF948AD9F5658C0DCC834BE">
    <w:name w:val="EC330866EBF948AD9F5658C0DCC834BE"/>
    <w:rsid w:val="00AC0473"/>
  </w:style>
  <w:style w:type="paragraph" w:customStyle="1" w:styleId="1B860AEA893747918A41CEE082146F52">
    <w:name w:val="1B860AEA893747918A41CEE082146F52"/>
    <w:rsid w:val="00AC0473"/>
  </w:style>
  <w:style w:type="paragraph" w:customStyle="1" w:styleId="C7CB61F532554DCAB536D9312F904779">
    <w:name w:val="C7CB61F532554DCAB536D9312F904779"/>
    <w:rsid w:val="00AC0473"/>
  </w:style>
  <w:style w:type="paragraph" w:customStyle="1" w:styleId="53989A5019E144C9AE47785B2BD36BD8">
    <w:name w:val="53989A5019E144C9AE47785B2BD36BD8"/>
    <w:rsid w:val="00AC0473"/>
  </w:style>
  <w:style w:type="paragraph" w:customStyle="1" w:styleId="D4A374009E654BF2A8E29A23267A469F">
    <w:name w:val="D4A374009E654BF2A8E29A23267A469F"/>
    <w:rsid w:val="00AC0473"/>
  </w:style>
  <w:style w:type="paragraph" w:customStyle="1" w:styleId="91DD9F1A3D624754A7A7D3E37460BFF4">
    <w:name w:val="91DD9F1A3D624754A7A7D3E37460BFF4"/>
    <w:rsid w:val="00AC0473"/>
  </w:style>
  <w:style w:type="paragraph" w:customStyle="1" w:styleId="97E65B5AC0D744FEB552A91457BCB819">
    <w:name w:val="97E65B5AC0D744FEB552A91457BCB819"/>
    <w:rsid w:val="00AC0473"/>
  </w:style>
  <w:style w:type="paragraph" w:customStyle="1" w:styleId="14DE9FCECE5342239BAA55DD097B4DCC">
    <w:name w:val="14DE9FCECE5342239BAA55DD097B4DCC"/>
    <w:rsid w:val="00AC0473"/>
  </w:style>
  <w:style w:type="paragraph" w:customStyle="1" w:styleId="4EA7DB8FEB3945A9B1FDAA5A20DC8E71">
    <w:name w:val="4EA7DB8FEB3945A9B1FDAA5A20DC8E71"/>
    <w:rsid w:val="00AC0473"/>
  </w:style>
  <w:style w:type="paragraph" w:customStyle="1" w:styleId="5EAFA554311F491EB3CF9ECBD2401B0A">
    <w:name w:val="5EAFA554311F491EB3CF9ECBD2401B0A"/>
    <w:rsid w:val="00AC0473"/>
  </w:style>
  <w:style w:type="paragraph" w:customStyle="1" w:styleId="78A1EDC25991448496BBFCE4888162B6">
    <w:name w:val="78A1EDC25991448496BBFCE4888162B6"/>
    <w:rsid w:val="00AC0473"/>
  </w:style>
  <w:style w:type="paragraph" w:customStyle="1" w:styleId="0A6CF7FDC8244DEB875B0707B1EAEC0D">
    <w:name w:val="0A6CF7FDC8244DEB875B0707B1EAEC0D"/>
    <w:rsid w:val="00AC0473"/>
  </w:style>
  <w:style w:type="paragraph" w:customStyle="1" w:styleId="DAB410FEEE3B4D0F853E8B0C029C80C9">
    <w:name w:val="DAB410FEEE3B4D0F853E8B0C029C80C9"/>
    <w:rsid w:val="00AC0473"/>
  </w:style>
  <w:style w:type="paragraph" w:customStyle="1" w:styleId="4F9B0AFE0FDE4307BA738D2E6D2A7D82">
    <w:name w:val="4F9B0AFE0FDE4307BA738D2E6D2A7D82"/>
    <w:rsid w:val="00AC0473"/>
  </w:style>
  <w:style w:type="paragraph" w:customStyle="1" w:styleId="CAB3BBA3D00F414DA02626EDD9793F3F">
    <w:name w:val="CAB3BBA3D00F414DA02626EDD9793F3F"/>
    <w:rsid w:val="00AC0473"/>
  </w:style>
  <w:style w:type="paragraph" w:customStyle="1" w:styleId="38E1BFDECC9E49EB8AA3F346793A095D">
    <w:name w:val="38E1BFDECC9E49EB8AA3F346793A095D"/>
    <w:rsid w:val="00AC0473"/>
  </w:style>
  <w:style w:type="paragraph" w:customStyle="1" w:styleId="007E2EB303A244ABA9F7E9C910F287A4">
    <w:name w:val="007E2EB303A244ABA9F7E9C910F287A4"/>
    <w:rsid w:val="00AC0473"/>
  </w:style>
  <w:style w:type="paragraph" w:customStyle="1" w:styleId="3EFEEE5B0FF6428BB06AE6AE6962B5BF">
    <w:name w:val="3EFEEE5B0FF6428BB06AE6AE6962B5BF"/>
    <w:rsid w:val="00AC0473"/>
  </w:style>
  <w:style w:type="paragraph" w:customStyle="1" w:styleId="5E6893773D734750BE187F76BFCDFBE9">
    <w:name w:val="5E6893773D734750BE187F76BFCDFBE9"/>
    <w:rsid w:val="00AC0473"/>
  </w:style>
  <w:style w:type="paragraph" w:customStyle="1" w:styleId="CAC819D07C444D8CA51C9E8165A0F572">
    <w:name w:val="CAC819D07C444D8CA51C9E8165A0F572"/>
    <w:rsid w:val="00AC0473"/>
  </w:style>
  <w:style w:type="paragraph" w:customStyle="1" w:styleId="ED8E04867C6049D492105DAE0F55ED23">
    <w:name w:val="ED8E04867C6049D492105DAE0F55ED23"/>
    <w:rsid w:val="00AC0473"/>
  </w:style>
  <w:style w:type="paragraph" w:customStyle="1" w:styleId="528C6DB66C874573AFF46837583047E7">
    <w:name w:val="528C6DB66C874573AFF46837583047E7"/>
    <w:rsid w:val="00AC0473"/>
  </w:style>
  <w:style w:type="paragraph" w:customStyle="1" w:styleId="5A1124FB07674142B3CA570673284501">
    <w:name w:val="5A1124FB07674142B3CA570673284501"/>
    <w:rsid w:val="00AC0473"/>
  </w:style>
  <w:style w:type="paragraph" w:customStyle="1" w:styleId="8051ECB6C7BC4D66A2947AB962F85370">
    <w:name w:val="8051ECB6C7BC4D66A2947AB962F85370"/>
    <w:rsid w:val="00AC0473"/>
  </w:style>
  <w:style w:type="paragraph" w:customStyle="1" w:styleId="421C1104781348E0956B7A2D64A9DF8C">
    <w:name w:val="421C1104781348E0956B7A2D64A9DF8C"/>
    <w:rsid w:val="00AC0473"/>
  </w:style>
  <w:style w:type="paragraph" w:customStyle="1" w:styleId="C58156FBE46645BAB40D522698FA84AD">
    <w:name w:val="C58156FBE46645BAB40D522698FA84AD"/>
    <w:rsid w:val="00AC0473"/>
  </w:style>
  <w:style w:type="paragraph" w:customStyle="1" w:styleId="8923303FAF60460FA768185180037A2D">
    <w:name w:val="8923303FAF60460FA768185180037A2D"/>
    <w:rsid w:val="00AC0473"/>
  </w:style>
  <w:style w:type="paragraph" w:customStyle="1" w:styleId="04E62CD4D2B6475AA5249E4CDF964D76">
    <w:name w:val="04E62CD4D2B6475AA5249E4CDF964D76"/>
    <w:rsid w:val="00AC0473"/>
  </w:style>
  <w:style w:type="paragraph" w:customStyle="1" w:styleId="CD366A9F4D80464C9CA337474B9978A9">
    <w:name w:val="CD366A9F4D80464C9CA337474B9978A9"/>
    <w:rsid w:val="00AC0473"/>
  </w:style>
  <w:style w:type="paragraph" w:customStyle="1" w:styleId="1A287DFA67454FD7911D4DF5444F6E43">
    <w:name w:val="1A287DFA67454FD7911D4DF5444F6E43"/>
    <w:rsid w:val="00AC0473"/>
  </w:style>
  <w:style w:type="paragraph" w:customStyle="1" w:styleId="660FCABEEFF440B7807ED3461510EE93">
    <w:name w:val="660FCABEEFF440B7807ED3461510EE93"/>
    <w:rsid w:val="00AC0473"/>
  </w:style>
  <w:style w:type="paragraph" w:customStyle="1" w:styleId="13D0917168D44FBF9A549C2ACA7E1724">
    <w:name w:val="13D0917168D44FBF9A549C2ACA7E1724"/>
    <w:rsid w:val="000525B9"/>
  </w:style>
  <w:style w:type="paragraph" w:customStyle="1" w:styleId="21DA985F68D84A22A29907136723022B">
    <w:name w:val="21DA985F68D84A22A29907136723022B"/>
    <w:rsid w:val="000525B9"/>
  </w:style>
  <w:style w:type="paragraph" w:customStyle="1" w:styleId="CB70E56676ED4814986DEEDE29932E9B">
    <w:name w:val="CB70E56676ED4814986DEEDE29932E9B"/>
    <w:rsid w:val="00E7186C"/>
  </w:style>
  <w:style w:type="paragraph" w:customStyle="1" w:styleId="BBCC10FF4D2F452581437F4111547AB6">
    <w:name w:val="BBCC10FF4D2F452581437F4111547AB6"/>
    <w:rsid w:val="00E7186C"/>
  </w:style>
  <w:style w:type="paragraph" w:customStyle="1" w:styleId="76DDEF4338FC4345B9C4847C3BBB71D1">
    <w:name w:val="76DDEF4338FC4345B9C4847C3BBB71D1"/>
    <w:rsid w:val="00E7186C"/>
  </w:style>
  <w:style w:type="paragraph" w:customStyle="1" w:styleId="A085129565A04B2C8FC6DCB77D22EA11">
    <w:name w:val="A085129565A04B2C8FC6DCB77D22EA11"/>
    <w:rsid w:val="00E7186C"/>
  </w:style>
  <w:style w:type="paragraph" w:customStyle="1" w:styleId="0EFDA025EC22436285E75F7C2A408FAF">
    <w:name w:val="0EFDA025EC22436285E75F7C2A408FAF"/>
    <w:rsid w:val="00E7186C"/>
  </w:style>
  <w:style w:type="paragraph" w:customStyle="1" w:styleId="3CF312DCCD2B485DBC233AB9E998C1DA">
    <w:name w:val="3CF312DCCD2B485DBC233AB9E998C1DA"/>
    <w:rsid w:val="00E7186C"/>
  </w:style>
  <w:style w:type="paragraph" w:customStyle="1" w:styleId="A4803512949243738F24CC8BE7E93F87">
    <w:name w:val="A4803512949243738F24CC8BE7E93F87"/>
    <w:rsid w:val="00617283"/>
    <w:rPr>
      <w:lang w:val="fr-CH" w:eastAsia="fr-CH"/>
    </w:rPr>
  </w:style>
  <w:style w:type="paragraph" w:customStyle="1" w:styleId="1317F795F2174D72A1C0DA9CFE06EE3E">
    <w:name w:val="1317F795F2174D72A1C0DA9CFE06EE3E"/>
    <w:rsid w:val="00617283"/>
    <w:rPr>
      <w:lang w:val="fr-CH" w:eastAsia="fr-CH"/>
    </w:rPr>
  </w:style>
  <w:style w:type="paragraph" w:customStyle="1" w:styleId="61641D13CB4B46F1A1E24D95055A2CF5">
    <w:name w:val="61641D13CB4B46F1A1E24D95055A2CF5"/>
    <w:rsid w:val="00617283"/>
    <w:rPr>
      <w:lang w:val="fr-CH" w:eastAsia="fr-CH"/>
    </w:rPr>
  </w:style>
  <w:style w:type="paragraph" w:customStyle="1" w:styleId="B264D1E97C9942AAA93FB5F8852CC059">
    <w:name w:val="B264D1E97C9942AAA93FB5F8852CC059"/>
    <w:rsid w:val="00617283"/>
    <w:rPr>
      <w:lang w:val="fr-CH" w:eastAsia="fr-CH"/>
    </w:rPr>
  </w:style>
  <w:style w:type="paragraph" w:customStyle="1" w:styleId="8599CA3601C14EAC831AAC18240F126A">
    <w:name w:val="8599CA3601C14EAC831AAC18240F126A"/>
    <w:rsid w:val="00617283"/>
    <w:rPr>
      <w:lang w:val="fr-CH" w:eastAsia="fr-CH"/>
    </w:rPr>
  </w:style>
  <w:style w:type="paragraph" w:customStyle="1" w:styleId="AE44A437AEDE4DAB9C5D4EF800A01A73">
    <w:name w:val="AE44A437AEDE4DAB9C5D4EF800A01A73"/>
    <w:rsid w:val="00617283"/>
    <w:rPr>
      <w:lang w:val="fr-CH" w:eastAsia="fr-CH"/>
    </w:rPr>
  </w:style>
  <w:style w:type="paragraph" w:customStyle="1" w:styleId="EEDBEA2B66744A4E865C97BAF9D12949">
    <w:name w:val="EEDBEA2B66744A4E865C97BAF9D12949"/>
    <w:rsid w:val="00617283"/>
    <w:rPr>
      <w:lang w:val="fr-CH" w:eastAsia="fr-CH"/>
    </w:rPr>
  </w:style>
  <w:style w:type="paragraph" w:customStyle="1" w:styleId="BA6D5D0D422847778345EF9FD1A8BFC4">
    <w:name w:val="BA6D5D0D422847778345EF9FD1A8BFC4"/>
    <w:rsid w:val="00617283"/>
    <w:rPr>
      <w:lang w:val="fr-CH" w:eastAsia="fr-CH"/>
    </w:rPr>
  </w:style>
  <w:style w:type="paragraph" w:customStyle="1" w:styleId="2BA4C76BA3674D90A1F706AA2B452590">
    <w:name w:val="2BA4C76BA3674D90A1F706AA2B452590"/>
    <w:rsid w:val="00617283"/>
    <w:rPr>
      <w:lang w:val="fr-CH" w:eastAsia="fr-CH"/>
    </w:rPr>
  </w:style>
  <w:style w:type="paragraph" w:customStyle="1" w:styleId="4E24F06CDD5A44EF94F587C3CA87F5E5">
    <w:name w:val="4E24F06CDD5A44EF94F587C3CA87F5E5"/>
    <w:rsid w:val="00617283"/>
    <w:rPr>
      <w:lang w:val="fr-CH" w:eastAsia="fr-CH"/>
    </w:rPr>
  </w:style>
  <w:style w:type="paragraph" w:customStyle="1" w:styleId="AD0B94AF9EC44529AB9B2B373848999F">
    <w:name w:val="AD0B94AF9EC44529AB9B2B373848999F"/>
    <w:rsid w:val="00617283"/>
    <w:rPr>
      <w:lang w:val="fr-CH" w:eastAsia="fr-CH"/>
    </w:rPr>
  </w:style>
  <w:style w:type="paragraph" w:customStyle="1" w:styleId="9FB5146E342C4019B568065E64E32F79">
    <w:name w:val="9FB5146E342C4019B568065E64E32F79"/>
    <w:rsid w:val="00617283"/>
    <w:rPr>
      <w:lang w:val="fr-CH" w:eastAsia="fr-CH"/>
    </w:rPr>
  </w:style>
  <w:style w:type="paragraph" w:customStyle="1" w:styleId="D800CF47949149B9A260D19CF1BE7BB3">
    <w:name w:val="D800CF47949149B9A260D19CF1BE7BB3"/>
    <w:rsid w:val="00617283"/>
    <w:rPr>
      <w:lang w:val="fr-CH" w:eastAsia="fr-CH"/>
    </w:rPr>
  </w:style>
  <w:style w:type="paragraph" w:customStyle="1" w:styleId="C34C02C3960E4232A6BC2E8EC187F475">
    <w:name w:val="C34C02C3960E4232A6BC2E8EC187F475"/>
    <w:rsid w:val="00617283"/>
    <w:rPr>
      <w:lang w:val="fr-CH" w:eastAsia="fr-CH"/>
    </w:rPr>
  </w:style>
  <w:style w:type="paragraph" w:customStyle="1" w:styleId="FF94F1C35BB447CD9448592A27FB4890">
    <w:name w:val="FF94F1C35BB447CD9448592A27FB4890"/>
    <w:rsid w:val="00617283"/>
    <w:rPr>
      <w:lang w:val="fr-CH" w:eastAsia="fr-CH"/>
    </w:rPr>
  </w:style>
  <w:style w:type="paragraph" w:customStyle="1" w:styleId="1FDEA769CE5F4DEAA767707B0A2584F0">
    <w:name w:val="1FDEA769CE5F4DEAA767707B0A2584F0"/>
    <w:rsid w:val="00617283"/>
    <w:rPr>
      <w:lang w:val="fr-CH" w:eastAsia="fr-CH"/>
    </w:rPr>
  </w:style>
  <w:style w:type="paragraph" w:customStyle="1" w:styleId="ED530A11678740DBAA6D3FBE1828EDFB">
    <w:name w:val="ED530A11678740DBAA6D3FBE1828EDFB"/>
    <w:rsid w:val="00617283"/>
    <w:rPr>
      <w:lang w:val="fr-CH" w:eastAsia="fr-CH"/>
    </w:rPr>
  </w:style>
  <w:style w:type="paragraph" w:customStyle="1" w:styleId="E0F07B3E34C643C19461942D65CFF4BB">
    <w:name w:val="E0F07B3E34C643C19461942D65CFF4BB"/>
    <w:rsid w:val="00617283"/>
    <w:rPr>
      <w:lang w:val="fr-CH" w:eastAsia="fr-CH"/>
    </w:rPr>
  </w:style>
  <w:style w:type="paragraph" w:customStyle="1" w:styleId="C90235EC0209498DBED0C61D1941C08D">
    <w:name w:val="C90235EC0209498DBED0C61D1941C08D"/>
    <w:rsid w:val="00617283"/>
    <w:rPr>
      <w:lang w:val="fr-CH" w:eastAsia="fr-CH"/>
    </w:rPr>
  </w:style>
  <w:style w:type="paragraph" w:customStyle="1" w:styleId="4CA51259AF804CDDBD7588A730D4A32B">
    <w:name w:val="4CA51259AF804CDDBD7588A730D4A32B"/>
    <w:rsid w:val="00617283"/>
    <w:rPr>
      <w:lang w:val="fr-CH" w:eastAsia="fr-CH"/>
    </w:rPr>
  </w:style>
  <w:style w:type="paragraph" w:customStyle="1" w:styleId="7467AE3FF21846B3BF424EDF388D191C">
    <w:name w:val="7467AE3FF21846B3BF424EDF388D191C"/>
    <w:rsid w:val="00617283"/>
    <w:rPr>
      <w:lang w:val="fr-CH" w:eastAsia="fr-CH"/>
    </w:rPr>
  </w:style>
  <w:style w:type="paragraph" w:customStyle="1" w:styleId="3F07D1E311CD41819D7361C10A90B720">
    <w:name w:val="3F07D1E311CD41819D7361C10A90B720"/>
    <w:rsid w:val="00617283"/>
    <w:rPr>
      <w:lang w:val="fr-CH" w:eastAsia="fr-CH"/>
    </w:rPr>
  </w:style>
  <w:style w:type="paragraph" w:customStyle="1" w:styleId="2EF99952762244AC9B32B429FCB2F291">
    <w:name w:val="2EF99952762244AC9B32B429FCB2F291"/>
    <w:rsid w:val="00617283"/>
    <w:rPr>
      <w:lang w:val="fr-CH" w:eastAsia="fr-CH"/>
    </w:rPr>
  </w:style>
  <w:style w:type="paragraph" w:customStyle="1" w:styleId="E6DFE49801594F0CBA596C550A0A405B">
    <w:name w:val="E6DFE49801594F0CBA596C550A0A405B"/>
    <w:rsid w:val="00617283"/>
    <w:rPr>
      <w:lang w:val="fr-CH" w:eastAsia="fr-CH"/>
    </w:rPr>
  </w:style>
  <w:style w:type="paragraph" w:customStyle="1" w:styleId="20CC619F17DE4A04A9703F6B0242D197">
    <w:name w:val="20CC619F17DE4A04A9703F6B0242D197"/>
    <w:rsid w:val="00617283"/>
    <w:rPr>
      <w:lang w:val="fr-CH" w:eastAsia="fr-CH"/>
    </w:rPr>
  </w:style>
  <w:style w:type="paragraph" w:customStyle="1" w:styleId="1618CFB61136407CA1BB3038A8940662">
    <w:name w:val="1618CFB61136407CA1BB3038A8940662"/>
    <w:rsid w:val="00617283"/>
    <w:rPr>
      <w:lang w:val="fr-CH" w:eastAsia="fr-CH"/>
    </w:rPr>
  </w:style>
  <w:style w:type="paragraph" w:customStyle="1" w:styleId="B683A66C6BE941FE9EA6C8ABC14F7133">
    <w:name w:val="B683A66C6BE941FE9EA6C8ABC14F7133"/>
    <w:rsid w:val="00617283"/>
    <w:rPr>
      <w:lang w:val="fr-CH" w:eastAsia="fr-CH"/>
    </w:rPr>
  </w:style>
  <w:style w:type="paragraph" w:customStyle="1" w:styleId="B4B7F9AA7E3C4EA1B64D1B85B507C587">
    <w:name w:val="B4B7F9AA7E3C4EA1B64D1B85B507C587"/>
    <w:rsid w:val="00617283"/>
    <w:rPr>
      <w:lang w:val="fr-CH" w:eastAsia="fr-CH"/>
    </w:rPr>
  </w:style>
  <w:style w:type="paragraph" w:customStyle="1" w:styleId="943BD0B2D72C44F1989800B80D9E6E54">
    <w:name w:val="943BD0B2D72C44F1989800B80D9E6E54"/>
    <w:rsid w:val="00617283"/>
    <w:rPr>
      <w:lang w:val="fr-CH" w:eastAsia="fr-CH"/>
    </w:rPr>
  </w:style>
  <w:style w:type="paragraph" w:customStyle="1" w:styleId="5CFB05CFA8C54137AABB65F0F398053F">
    <w:name w:val="5CFB05CFA8C54137AABB65F0F398053F"/>
    <w:rsid w:val="00617283"/>
    <w:rPr>
      <w:lang w:val="fr-CH" w:eastAsia="fr-CH"/>
    </w:rPr>
  </w:style>
  <w:style w:type="paragraph" w:customStyle="1" w:styleId="4842488A81184350BDA4C9A2C9C8C06F">
    <w:name w:val="4842488A81184350BDA4C9A2C9C8C06F"/>
    <w:rsid w:val="00617283"/>
    <w:rPr>
      <w:lang w:val="fr-CH" w:eastAsia="fr-CH"/>
    </w:rPr>
  </w:style>
  <w:style w:type="paragraph" w:customStyle="1" w:styleId="C256986E268641CE88895167D247E6EE">
    <w:name w:val="C256986E268641CE88895167D247E6EE"/>
    <w:rsid w:val="00617283"/>
    <w:rPr>
      <w:lang w:val="fr-CH" w:eastAsia="fr-CH"/>
    </w:rPr>
  </w:style>
  <w:style w:type="paragraph" w:customStyle="1" w:styleId="BF98E2E94D7643058279CE9A9BF24827">
    <w:name w:val="BF98E2E94D7643058279CE9A9BF24827"/>
    <w:rsid w:val="00617283"/>
    <w:rPr>
      <w:lang w:val="fr-CH" w:eastAsia="fr-CH"/>
    </w:rPr>
  </w:style>
  <w:style w:type="paragraph" w:customStyle="1" w:styleId="A73122A592C748C1933EEDDEFA47A747">
    <w:name w:val="A73122A592C748C1933EEDDEFA47A747"/>
    <w:rsid w:val="00617283"/>
    <w:rPr>
      <w:lang w:val="fr-CH" w:eastAsia="fr-CH"/>
    </w:rPr>
  </w:style>
  <w:style w:type="paragraph" w:customStyle="1" w:styleId="A7E82E71A8F448EE9FEBA0BE9B76E5F1">
    <w:name w:val="A7E82E71A8F448EE9FEBA0BE9B76E5F1"/>
    <w:rsid w:val="00617283"/>
    <w:rPr>
      <w:lang w:val="fr-CH" w:eastAsia="fr-CH"/>
    </w:rPr>
  </w:style>
  <w:style w:type="paragraph" w:customStyle="1" w:styleId="C1D1010F6AAA4891BF531F4F6B2BEBBA">
    <w:name w:val="C1D1010F6AAA4891BF531F4F6B2BEBBA"/>
    <w:rsid w:val="00617283"/>
    <w:rPr>
      <w:lang w:val="fr-CH" w:eastAsia="fr-CH"/>
    </w:rPr>
  </w:style>
  <w:style w:type="paragraph" w:customStyle="1" w:styleId="BD64565B8B56483DBE3CDC92EE56E02C">
    <w:name w:val="BD64565B8B56483DBE3CDC92EE56E02C"/>
    <w:rsid w:val="00617283"/>
    <w:rPr>
      <w:lang w:val="fr-CH" w:eastAsia="fr-CH"/>
    </w:rPr>
  </w:style>
  <w:style w:type="paragraph" w:customStyle="1" w:styleId="8001DF80EAD643748B5CB3C3796B0196">
    <w:name w:val="8001DF80EAD643748B5CB3C3796B0196"/>
    <w:rsid w:val="00617283"/>
    <w:rPr>
      <w:lang w:val="fr-CH" w:eastAsia="fr-CH"/>
    </w:rPr>
  </w:style>
  <w:style w:type="paragraph" w:customStyle="1" w:styleId="EEFC2A7A82C74F63A2F361696713A8C0">
    <w:name w:val="EEFC2A7A82C74F63A2F361696713A8C0"/>
    <w:rsid w:val="00617283"/>
    <w:rPr>
      <w:lang w:val="fr-CH" w:eastAsia="fr-CH"/>
    </w:rPr>
  </w:style>
  <w:style w:type="paragraph" w:customStyle="1" w:styleId="B46A9DAF601347EA9A769A5C2855BD36">
    <w:name w:val="B46A9DAF601347EA9A769A5C2855BD36"/>
    <w:rsid w:val="00617283"/>
    <w:rPr>
      <w:lang w:val="fr-CH" w:eastAsia="fr-CH"/>
    </w:rPr>
  </w:style>
  <w:style w:type="paragraph" w:customStyle="1" w:styleId="E2A5E8D57CDF4703958F981C242F6045">
    <w:name w:val="E2A5E8D57CDF4703958F981C242F6045"/>
    <w:rsid w:val="00617283"/>
    <w:rPr>
      <w:lang w:val="fr-CH" w:eastAsia="fr-CH"/>
    </w:rPr>
  </w:style>
  <w:style w:type="paragraph" w:customStyle="1" w:styleId="AD0AF0549A644E7FB469754AAF962BA1">
    <w:name w:val="AD0AF0549A644E7FB469754AAF962BA1"/>
    <w:rsid w:val="00617283"/>
    <w:rPr>
      <w:lang w:val="fr-CH" w:eastAsia="fr-CH"/>
    </w:rPr>
  </w:style>
  <w:style w:type="paragraph" w:customStyle="1" w:styleId="1746B91A445443268BFB7D14534B1701">
    <w:name w:val="1746B91A445443268BFB7D14534B1701"/>
    <w:rsid w:val="00617283"/>
    <w:rPr>
      <w:lang w:val="fr-CH" w:eastAsia="fr-CH"/>
    </w:rPr>
  </w:style>
  <w:style w:type="paragraph" w:customStyle="1" w:styleId="2150CBFF1657453BA95CFAA599D7D4A9">
    <w:name w:val="2150CBFF1657453BA95CFAA599D7D4A9"/>
    <w:rsid w:val="00617283"/>
    <w:rPr>
      <w:lang w:val="fr-CH" w:eastAsia="fr-CH"/>
    </w:rPr>
  </w:style>
  <w:style w:type="paragraph" w:customStyle="1" w:styleId="B88C9878E25E44D4AC2E97534862AA31">
    <w:name w:val="B88C9878E25E44D4AC2E97534862AA31"/>
    <w:rsid w:val="00617283"/>
    <w:rPr>
      <w:lang w:val="fr-CH" w:eastAsia="fr-CH"/>
    </w:rPr>
  </w:style>
  <w:style w:type="paragraph" w:customStyle="1" w:styleId="D39F99987C6845669AAA56EBA5C5B465">
    <w:name w:val="D39F99987C6845669AAA56EBA5C5B465"/>
    <w:rsid w:val="00617283"/>
    <w:rPr>
      <w:lang w:val="fr-CH" w:eastAsia="fr-CH"/>
    </w:rPr>
  </w:style>
  <w:style w:type="paragraph" w:customStyle="1" w:styleId="43B3399FC57C4A9E8B728E7F2D522B12">
    <w:name w:val="43B3399FC57C4A9E8B728E7F2D522B12"/>
    <w:rsid w:val="00617283"/>
    <w:rPr>
      <w:lang w:val="fr-CH" w:eastAsia="fr-CH"/>
    </w:rPr>
  </w:style>
  <w:style w:type="paragraph" w:customStyle="1" w:styleId="ECE309C8EE99411395CA6AFF72DF9342">
    <w:name w:val="ECE309C8EE99411395CA6AFF72DF9342"/>
    <w:rsid w:val="00617283"/>
    <w:rPr>
      <w:lang w:val="fr-CH" w:eastAsia="fr-CH"/>
    </w:rPr>
  </w:style>
  <w:style w:type="paragraph" w:customStyle="1" w:styleId="60ADC0536392415FA1EE47B7408432DE">
    <w:name w:val="60ADC0536392415FA1EE47B7408432DE"/>
    <w:rsid w:val="00617283"/>
    <w:rPr>
      <w:lang w:val="fr-CH" w:eastAsia="fr-CH"/>
    </w:rPr>
  </w:style>
  <w:style w:type="paragraph" w:customStyle="1" w:styleId="86FA622E2ED14478A63FEC62D851F91E">
    <w:name w:val="86FA622E2ED14478A63FEC62D851F91E"/>
    <w:rsid w:val="00617283"/>
    <w:rPr>
      <w:lang w:val="fr-CH" w:eastAsia="fr-CH"/>
    </w:rPr>
  </w:style>
  <w:style w:type="paragraph" w:customStyle="1" w:styleId="14A4A130D5B548E880D02317FD338177">
    <w:name w:val="14A4A130D5B548E880D02317FD338177"/>
    <w:rsid w:val="00617283"/>
    <w:rPr>
      <w:lang w:val="fr-CH" w:eastAsia="fr-CH"/>
    </w:rPr>
  </w:style>
  <w:style w:type="paragraph" w:customStyle="1" w:styleId="8D8EB0D884F147AD8F2B6C9575559E98">
    <w:name w:val="8D8EB0D884F147AD8F2B6C9575559E98"/>
    <w:rsid w:val="00617283"/>
    <w:rPr>
      <w:lang w:val="fr-CH" w:eastAsia="fr-CH"/>
    </w:rPr>
  </w:style>
  <w:style w:type="paragraph" w:customStyle="1" w:styleId="314E90EC3CA245B68220D201018AC95D">
    <w:name w:val="314E90EC3CA245B68220D201018AC95D"/>
    <w:rsid w:val="00617283"/>
    <w:rPr>
      <w:lang w:val="fr-CH" w:eastAsia="fr-CH"/>
    </w:rPr>
  </w:style>
  <w:style w:type="paragraph" w:customStyle="1" w:styleId="A52B143622DE4A4DAEAAFB1CA855D1E6">
    <w:name w:val="A52B143622DE4A4DAEAAFB1CA855D1E6"/>
    <w:rsid w:val="00617283"/>
    <w:rPr>
      <w:lang w:val="fr-CH" w:eastAsia="fr-CH"/>
    </w:rPr>
  </w:style>
  <w:style w:type="paragraph" w:customStyle="1" w:styleId="786012280F2545A892E2840B5E6AE6F8">
    <w:name w:val="786012280F2545A892E2840B5E6AE6F8"/>
    <w:rsid w:val="00617283"/>
    <w:rPr>
      <w:lang w:val="fr-CH" w:eastAsia="fr-CH"/>
    </w:rPr>
  </w:style>
  <w:style w:type="paragraph" w:customStyle="1" w:styleId="AA9EAF5384A54E658CD8E5F84098BC68">
    <w:name w:val="AA9EAF5384A54E658CD8E5F84098BC68"/>
    <w:rsid w:val="00617283"/>
    <w:rPr>
      <w:lang w:val="fr-CH" w:eastAsia="fr-CH"/>
    </w:rPr>
  </w:style>
  <w:style w:type="paragraph" w:customStyle="1" w:styleId="6172E575C2AC4436B190E5A4B4868851">
    <w:name w:val="6172E575C2AC4436B190E5A4B4868851"/>
    <w:rsid w:val="00617283"/>
    <w:rPr>
      <w:lang w:val="fr-CH" w:eastAsia="fr-CH"/>
    </w:rPr>
  </w:style>
  <w:style w:type="paragraph" w:customStyle="1" w:styleId="D6D1EB802FF044BB899B7453A574C6BF">
    <w:name w:val="D6D1EB802FF044BB899B7453A574C6BF"/>
    <w:rsid w:val="00617283"/>
    <w:rPr>
      <w:lang w:val="fr-CH" w:eastAsia="fr-CH"/>
    </w:rPr>
  </w:style>
  <w:style w:type="paragraph" w:customStyle="1" w:styleId="75EE98D4B4614378992C39A627331EF0">
    <w:name w:val="75EE98D4B4614378992C39A627331EF0"/>
    <w:rsid w:val="00617283"/>
    <w:rPr>
      <w:lang w:val="fr-CH" w:eastAsia="fr-CH"/>
    </w:rPr>
  </w:style>
  <w:style w:type="paragraph" w:customStyle="1" w:styleId="7C2687199D2D4A9781014CB550FB0426">
    <w:name w:val="7C2687199D2D4A9781014CB550FB0426"/>
    <w:rsid w:val="00617283"/>
    <w:rPr>
      <w:lang w:val="fr-CH" w:eastAsia="fr-CH"/>
    </w:rPr>
  </w:style>
  <w:style w:type="paragraph" w:customStyle="1" w:styleId="F4CE450C9EDB46779F499D4B71EEC667">
    <w:name w:val="F4CE450C9EDB46779F499D4B71EEC667"/>
    <w:rsid w:val="00617283"/>
    <w:rPr>
      <w:lang w:val="fr-CH" w:eastAsia="fr-CH"/>
    </w:rPr>
  </w:style>
  <w:style w:type="paragraph" w:customStyle="1" w:styleId="083628DBDED44D3C981A9B907C6A38AF">
    <w:name w:val="083628DBDED44D3C981A9B907C6A38AF"/>
    <w:rsid w:val="00617283"/>
    <w:rPr>
      <w:lang w:val="fr-CH" w:eastAsia="fr-CH"/>
    </w:rPr>
  </w:style>
  <w:style w:type="paragraph" w:customStyle="1" w:styleId="0BBB954DD47F46CE938D5EDAB10709CF">
    <w:name w:val="0BBB954DD47F46CE938D5EDAB10709CF"/>
    <w:rsid w:val="00617283"/>
    <w:rPr>
      <w:lang w:val="fr-CH" w:eastAsia="fr-CH"/>
    </w:rPr>
  </w:style>
  <w:style w:type="paragraph" w:customStyle="1" w:styleId="526A1137BA3D4B6D99CE46871DC15CD8">
    <w:name w:val="526A1137BA3D4B6D99CE46871DC15CD8"/>
    <w:rsid w:val="00617283"/>
    <w:rPr>
      <w:lang w:val="fr-CH" w:eastAsia="fr-CH"/>
    </w:rPr>
  </w:style>
  <w:style w:type="paragraph" w:customStyle="1" w:styleId="742CA6B4927D44028E80E08BA0743B58">
    <w:name w:val="742CA6B4927D44028E80E08BA0743B58"/>
    <w:rsid w:val="00617283"/>
    <w:rPr>
      <w:lang w:val="fr-CH" w:eastAsia="fr-CH"/>
    </w:rPr>
  </w:style>
  <w:style w:type="paragraph" w:customStyle="1" w:styleId="3BBEAED5D92A474892871DD61CCA9F36">
    <w:name w:val="3BBEAED5D92A474892871DD61CCA9F36"/>
    <w:rsid w:val="00617283"/>
    <w:rPr>
      <w:lang w:val="fr-CH" w:eastAsia="fr-CH"/>
    </w:rPr>
  </w:style>
  <w:style w:type="paragraph" w:customStyle="1" w:styleId="4D399D73D7A44A07AEA1441B69AE2FCC">
    <w:name w:val="4D399D73D7A44A07AEA1441B69AE2FCC"/>
    <w:rsid w:val="00617283"/>
    <w:rPr>
      <w:lang w:val="fr-CH" w:eastAsia="fr-CH"/>
    </w:rPr>
  </w:style>
  <w:style w:type="paragraph" w:customStyle="1" w:styleId="5FE425BF13A94B6D9C5CAB0E780EF654">
    <w:name w:val="5FE425BF13A94B6D9C5CAB0E780EF654"/>
    <w:rsid w:val="00617283"/>
    <w:rPr>
      <w:lang w:val="fr-CH" w:eastAsia="fr-CH"/>
    </w:rPr>
  </w:style>
  <w:style w:type="paragraph" w:customStyle="1" w:styleId="11230C417925422499D8BF7ACB43D38D">
    <w:name w:val="11230C417925422499D8BF7ACB43D38D"/>
    <w:rsid w:val="00617283"/>
    <w:rPr>
      <w:lang w:val="fr-CH" w:eastAsia="fr-CH"/>
    </w:rPr>
  </w:style>
  <w:style w:type="paragraph" w:customStyle="1" w:styleId="EAF1674FC4614949A0623A7305F7597D">
    <w:name w:val="EAF1674FC4614949A0623A7305F7597D"/>
    <w:rsid w:val="00617283"/>
    <w:rPr>
      <w:lang w:val="fr-CH" w:eastAsia="fr-CH"/>
    </w:rPr>
  </w:style>
  <w:style w:type="paragraph" w:customStyle="1" w:styleId="822371BCA3E84FBDA3B2B34105A3677C">
    <w:name w:val="822371BCA3E84FBDA3B2B34105A3677C"/>
    <w:rsid w:val="00617283"/>
    <w:rPr>
      <w:lang w:val="fr-CH" w:eastAsia="fr-CH"/>
    </w:rPr>
  </w:style>
  <w:style w:type="paragraph" w:customStyle="1" w:styleId="D4C04280E1B5485B98F63025179ABB99">
    <w:name w:val="D4C04280E1B5485B98F63025179ABB99"/>
    <w:rsid w:val="00617283"/>
    <w:rPr>
      <w:lang w:val="fr-CH" w:eastAsia="fr-CH"/>
    </w:rPr>
  </w:style>
  <w:style w:type="paragraph" w:customStyle="1" w:styleId="40A791104D1743F09622FC4D6E786799">
    <w:name w:val="40A791104D1743F09622FC4D6E786799"/>
    <w:rsid w:val="00617283"/>
    <w:rPr>
      <w:lang w:val="fr-CH" w:eastAsia="fr-CH"/>
    </w:rPr>
  </w:style>
  <w:style w:type="paragraph" w:customStyle="1" w:styleId="8DB0176721B046E1963E8F12160D46BC">
    <w:name w:val="8DB0176721B046E1963E8F12160D46BC"/>
    <w:rsid w:val="00617283"/>
    <w:rPr>
      <w:lang w:val="fr-CH" w:eastAsia="fr-CH"/>
    </w:rPr>
  </w:style>
  <w:style w:type="paragraph" w:customStyle="1" w:styleId="CCF3483A6BFB4DAA878E90890F6DCEF7">
    <w:name w:val="CCF3483A6BFB4DAA878E90890F6DCEF7"/>
    <w:rsid w:val="00617283"/>
    <w:rPr>
      <w:lang w:val="fr-CH" w:eastAsia="fr-CH"/>
    </w:rPr>
  </w:style>
  <w:style w:type="paragraph" w:customStyle="1" w:styleId="D5EB73E0F0BB4E9B955D7F032161C32A">
    <w:name w:val="D5EB73E0F0BB4E9B955D7F032161C32A"/>
    <w:rsid w:val="00617283"/>
    <w:rPr>
      <w:lang w:val="fr-CH" w:eastAsia="fr-CH"/>
    </w:rPr>
  </w:style>
  <w:style w:type="paragraph" w:customStyle="1" w:styleId="940184087B23444CBA495BB2F0EFA9CF">
    <w:name w:val="940184087B23444CBA495BB2F0EFA9CF"/>
    <w:rsid w:val="00617283"/>
    <w:rPr>
      <w:lang w:val="fr-CH" w:eastAsia="fr-CH"/>
    </w:rPr>
  </w:style>
  <w:style w:type="paragraph" w:customStyle="1" w:styleId="CD0B21B24B234D8C9F857EC9D09C21FB">
    <w:name w:val="CD0B21B24B234D8C9F857EC9D09C21FB"/>
    <w:rsid w:val="00617283"/>
    <w:rPr>
      <w:lang w:val="fr-CH" w:eastAsia="fr-CH"/>
    </w:rPr>
  </w:style>
  <w:style w:type="paragraph" w:customStyle="1" w:styleId="7921B1D882624DA8B780018B6B512D93">
    <w:name w:val="7921B1D882624DA8B780018B6B512D93"/>
    <w:rsid w:val="00617283"/>
    <w:rPr>
      <w:lang w:val="fr-CH" w:eastAsia="fr-CH"/>
    </w:rPr>
  </w:style>
  <w:style w:type="paragraph" w:customStyle="1" w:styleId="0FD04A98742E47E5A85516F6A4774593">
    <w:name w:val="0FD04A98742E47E5A85516F6A4774593"/>
    <w:rsid w:val="00617283"/>
    <w:rPr>
      <w:lang w:val="fr-CH" w:eastAsia="fr-CH"/>
    </w:rPr>
  </w:style>
  <w:style w:type="paragraph" w:customStyle="1" w:styleId="5047473A5DE64BB38AB91800B53482E6">
    <w:name w:val="5047473A5DE64BB38AB91800B53482E6"/>
    <w:rsid w:val="00617283"/>
    <w:rPr>
      <w:lang w:val="fr-CH" w:eastAsia="fr-CH"/>
    </w:rPr>
  </w:style>
  <w:style w:type="paragraph" w:customStyle="1" w:styleId="63C88519A85C4FD5BE874B4C33047ADC">
    <w:name w:val="63C88519A85C4FD5BE874B4C33047ADC"/>
    <w:rsid w:val="00617283"/>
    <w:rPr>
      <w:lang w:val="fr-CH" w:eastAsia="fr-CH"/>
    </w:rPr>
  </w:style>
  <w:style w:type="paragraph" w:customStyle="1" w:styleId="BF39EA62D4674983BB4F27E4A779F5AC">
    <w:name w:val="BF39EA62D4674983BB4F27E4A779F5AC"/>
    <w:rsid w:val="00617283"/>
    <w:rPr>
      <w:lang w:val="fr-CH" w:eastAsia="fr-CH"/>
    </w:rPr>
  </w:style>
  <w:style w:type="paragraph" w:customStyle="1" w:styleId="6A1F960773EE4078A7625FB778DBC6B6">
    <w:name w:val="6A1F960773EE4078A7625FB778DBC6B6"/>
    <w:rsid w:val="00617283"/>
    <w:rPr>
      <w:lang w:val="fr-CH" w:eastAsia="fr-CH"/>
    </w:rPr>
  </w:style>
  <w:style w:type="paragraph" w:customStyle="1" w:styleId="BABDBAB824764F818DEA4D1D544B6102">
    <w:name w:val="BABDBAB824764F818DEA4D1D544B6102"/>
    <w:rsid w:val="00617283"/>
    <w:rPr>
      <w:lang w:val="fr-CH" w:eastAsia="fr-CH"/>
    </w:rPr>
  </w:style>
  <w:style w:type="paragraph" w:customStyle="1" w:styleId="3C7D6A72DBED4E34A05EB6868A20DC3B">
    <w:name w:val="3C7D6A72DBED4E34A05EB6868A20DC3B"/>
    <w:rsid w:val="00617283"/>
    <w:rPr>
      <w:lang w:val="fr-CH" w:eastAsia="fr-CH"/>
    </w:rPr>
  </w:style>
  <w:style w:type="paragraph" w:customStyle="1" w:styleId="BF513A9F75074DDF8D5F5CD7EEB5D5E5">
    <w:name w:val="BF513A9F75074DDF8D5F5CD7EEB5D5E5"/>
    <w:rsid w:val="00617283"/>
    <w:rPr>
      <w:lang w:val="fr-CH" w:eastAsia="fr-CH"/>
    </w:rPr>
  </w:style>
  <w:style w:type="paragraph" w:customStyle="1" w:styleId="AA16F9C980AE406D81D19CE689CA11A8">
    <w:name w:val="AA16F9C980AE406D81D19CE689CA11A8"/>
    <w:rsid w:val="00617283"/>
    <w:rPr>
      <w:lang w:val="fr-CH" w:eastAsia="fr-CH"/>
    </w:rPr>
  </w:style>
  <w:style w:type="paragraph" w:customStyle="1" w:styleId="3723AFCCAA0E4BD18B64C91FDDC9C265">
    <w:name w:val="3723AFCCAA0E4BD18B64C91FDDC9C265"/>
    <w:rsid w:val="00617283"/>
    <w:rPr>
      <w:lang w:val="fr-CH" w:eastAsia="fr-CH"/>
    </w:rPr>
  </w:style>
  <w:style w:type="paragraph" w:customStyle="1" w:styleId="7A450F286CC843368EA2AAF97FFF4DDD">
    <w:name w:val="7A450F286CC843368EA2AAF97FFF4DDD"/>
    <w:rsid w:val="00617283"/>
    <w:rPr>
      <w:lang w:val="fr-CH" w:eastAsia="fr-CH"/>
    </w:rPr>
  </w:style>
  <w:style w:type="paragraph" w:customStyle="1" w:styleId="6EB37DB60E044319B31A394EE58C71EE">
    <w:name w:val="6EB37DB60E044319B31A394EE58C71EE"/>
    <w:rsid w:val="00617283"/>
    <w:rPr>
      <w:lang w:val="fr-CH" w:eastAsia="fr-CH"/>
    </w:rPr>
  </w:style>
  <w:style w:type="paragraph" w:customStyle="1" w:styleId="576C7530E3654254BE4C1B15C584B553">
    <w:name w:val="576C7530E3654254BE4C1B15C584B553"/>
    <w:rsid w:val="00617283"/>
    <w:rPr>
      <w:lang w:val="fr-CH" w:eastAsia="fr-CH"/>
    </w:rPr>
  </w:style>
  <w:style w:type="paragraph" w:customStyle="1" w:styleId="A828A308245A452D8D2D3B76E926BE1A">
    <w:name w:val="A828A308245A452D8D2D3B76E926BE1A"/>
    <w:rsid w:val="00617283"/>
    <w:rPr>
      <w:lang w:val="fr-CH" w:eastAsia="fr-CH"/>
    </w:rPr>
  </w:style>
  <w:style w:type="paragraph" w:customStyle="1" w:styleId="E3F0BD1A82CA434B80BE20C4207B2464">
    <w:name w:val="E3F0BD1A82CA434B80BE20C4207B2464"/>
    <w:rsid w:val="00617283"/>
    <w:rPr>
      <w:lang w:val="fr-CH" w:eastAsia="fr-CH"/>
    </w:rPr>
  </w:style>
  <w:style w:type="paragraph" w:customStyle="1" w:styleId="C87D5A1529C646D7A76557E9C29002D5">
    <w:name w:val="C87D5A1529C646D7A76557E9C29002D5"/>
    <w:rsid w:val="00617283"/>
    <w:rPr>
      <w:lang w:val="fr-CH" w:eastAsia="fr-CH"/>
    </w:rPr>
  </w:style>
  <w:style w:type="paragraph" w:customStyle="1" w:styleId="62A1A8EFD68449518416F6678BBCF477">
    <w:name w:val="62A1A8EFD68449518416F6678BBCF477"/>
    <w:rsid w:val="00617283"/>
    <w:rPr>
      <w:lang w:val="fr-CH" w:eastAsia="fr-CH"/>
    </w:rPr>
  </w:style>
  <w:style w:type="paragraph" w:customStyle="1" w:styleId="D2912131680A4F9E91BC3CAB8F187086">
    <w:name w:val="D2912131680A4F9E91BC3CAB8F187086"/>
    <w:rsid w:val="00617283"/>
    <w:rPr>
      <w:lang w:val="fr-CH" w:eastAsia="fr-CH"/>
    </w:rPr>
  </w:style>
  <w:style w:type="paragraph" w:customStyle="1" w:styleId="AB0AAA0599B84DE192D127F065AD3358">
    <w:name w:val="AB0AAA0599B84DE192D127F065AD3358"/>
    <w:rsid w:val="00617283"/>
    <w:rPr>
      <w:lang w:val="fr-CH" w:eastAsia="fr-CH"/>
    </w:rPr>
  </w:style>
  <w:style w:type="paragraph" w:customStyle="1" w:styleId="F286E3A3CBC54AF28C83E7BE8FEB0AB3">
    <w:name w:val="F286E3A3CBC54AF28C83E7BE8FEB0AB3"/>
    <w:rsid w:val="00617283"/>
    <w:rPr>
      <w:lang w:val="fr-CH" w:eastAsia="fr-CH"/>
    </w:rPr>
  </w:style>
  <w:style w:type="paragraph" w:customStyle="1" w:styleId="8E7D6A9E86A04EB5B93165FCCBD7A5D4">
    <w:name w:val="8E7D6A9E86A04EB5B93165FCCBD7A5D4"/>
    <w:rsid w:val="00617283"/>
    <w:rPr>
      <w:lang w:val="fr-CH" w:eastAsia="fr-CH"/>
    </w:rPr>
  </w:style>
  <w:style w:type="paragraph" w:customStyle="1" w:styleId="6FC07F15E30248B1BC132C7B3E5D6BFC">
    <w:name w:val="6FC07F15E30248B1BC132C7B3E5D6BFC"/>
    <w:rsid w:val="00617283"/>
    <w:rPr>
      <w:lang w:val="fr-CH" w:eastAsia="fr-CH"/>
    </w:rPr>
  </w:style>
  <w:style w:type="paragraph" w:customStyle="1" w:styleId="CA521136D22A4A5D924CE11B3019C4D2">
    <w:name w:val="CA521136D22A4A5D924CE11B3019C4D2"/>
    <w:rsid w:val="00617283"/>
    <w:rPr>
      <w:lang w:val="fr-CH" w:eastAsia="fr-CH"/>
    </w:rPr>
  </w:style>
  <w:style w:type="paragraph" w:customStyle="1" w:styleId="6C98DE08552B48FFB4D92FF6B0572B60">
    <w:name w:val="6C98DE08552B48FFB4D92FF6B0572B60"/>
    <w:rsid w:val="00617283"/>
    <w:rPr>
      <w:lang w:val="fr-CH" w:eastAsia="fr-CH"/>
    </w:rPr>
  </w:style>
  <w:style w:type="paragraph" w:customStyle="1" w:styleId="D77A506358834313A146AC61F2AFBDD2">
    <w:name w:val="D77A506358834313A146AC61F2AFBDD2"/>
    <w:rsid w:val="00617283"/>
    <w:rPr>
      <w:lang w:val="fr-CH" w:eastAsia="fr-CH"/>
    </w:rPr>
  </w:style>
  <w:style w:type="paragraph" w:customStyle="1" w:styleId="A389F9E6172A4BC69115112EE26BFC70">
    <w:name w:val="A389F9E6172A4BC69115112EE26BFC70"/>
    <w:rsid w:val="00617283"/>
    <w:rPr>
      <w:lang w:val="fr-CH" w:eastAsia="fr-CH"/>
    </w:rPr>
  </w:style>
  <w:style w:type="paragraph" w:customStyle="1" w:styleId="DC7746119B214B26A9432F064282B925">
    <w:name w:val="DC7746119B214B26A9432F064282B925"/>
    <w:rsid w:val="00617283"/>
    <w:rPr>
      <w:lang w:val="fr-CH" w:eastAsia="fr-CH"/>
    </w:rPr>
  </w:style>
  <w:style w:type="paragraph" w:customStyle="1" w:styleId="06739F5643A74CF1AA2376673DAA8403">
    <w:name w:val="06739F5643A74CF1AA2376673DAA8403"/>
    <w:rsid w:val="00617283"/>
    <w:rPr>
      <w:lang w:val="fr-CH" w:eastAsia="fr-CH"/>
    </w:rPr>
  </w:style>
  <w:style w:type="paragraph" w:customStyle="1" w:styleId="326CAC2111244146A8F23EE271BC9ED0">
    <w:name w:val="326CAC2111244146A8F23EE271BC9ED0"/>
    <w:rsid w:val="00617283"/>
    <w:rPr>
      <w:lang w:val="fr-CH" w:eastAsia="fr-CH"/>
    </w:rPr>
  </w:style>
  <w:style w:type="paragraph" w:customStyle="1" w:styleId="CDC252E96B744C128926EBE6F21A8AD7">
    <w:name w:val="CDC252E96B744C128926EBE6F21A8AD7"/>
    <w:rsid w:val="00617283"/>
    <w:rPr>
      <w:lang w:val="fr-CH" w:eastAsia="fr-CH"/>
    </w:rPr>
  </w:style>
  <w:style w:type="paragraph" w:customStyle="1" w:styleId="82E805D717AA44A58E25289AE59A29C5">
    <w:name w:val="82E805D717AA44A58E25289AE59A29C5"/>
    <w:rsid w:val="00617283"/>
    <w:rPr>
      <w:lang w:val="fr-CH" w:eastAsia="fr-CH"/>
    </w:rPr>
  </w:style>
  <w:style w:type="paragraph" w:customStyle="1" w:styleId="68F243B1EB7547B781400A16C35CFDB2">
    <w:name w:val="68F243B1EB7547B781400A16C35CFDB2"/>
    <w:rsid w:val="00617283"/>
    <w:rPr>
      <w:lang w:val="fr-CH" w:eastAsia="fr-CH"/>
    </w:rPr>
  </w:style>
  <w:style w:type="paragraph" w:customStyle="1" w:styleId="6743E88DC0BD46C187919643FA813CF7">
    <w:name w:val="6743E88DC0BD46C187919643FA813CF7"/>
    <w:rsid w:val="00617283"/>
    <w:rPr>
      <w:lang w:val="fr-CH" w:eastAsia="fr-CH"/>
    </w:rPr>
  </w:style>
  <w:style w:type="paragraph" w:customStyle="1" w:styleId="B7247A8BBDBE4BE1A99BC2FF76CA7111">
    <w:name w:val="B7247A8BBDBE4BE1A99BC2FF76CA7111"/>
    <w:rsid w:val="00617283"/>
    <w:rPr>
      <w:lang w:val="fr-CH" w:eastAsia="fr-CH"/>
    </w:rPr>
  </w:style>
  <w:style w:type="paragraph" w:customStyle="1" w:styleId="01931993DADA48BF9B77FB3C10D31BC6">
    <w:name w:val="01931993DADA48BF9B77FB3C10D31BC6"/>
    <w:rsid w:val="00617283"/>
    <w:rPr>
      <w:lang w:val="fr-CH" w:eastAsia="fr-CH"/>
    </w:rPr>
  </w:style>
  <w:style w:type="paragraph" w:customStyle="1" w:styleId="800800EA5E2F4F1EAD6C0BF46E24F76E">
    <w:name w:val="800800EA5E2F4F1EAD6C0BF46E24F76E"/>
    <w:rsid w:val="00617283"/>
    <w:rPr>
      <w:lang w:val="fr-CH" w:eastAsia="fr-CH"/>
    </w:rPr>
  </w:style>
  <w:style w:type="paragraph" w:customStyle="1" w:styleId="1DA26F79DA234C7CB323B61BB8F915FF">
    <w:name w:val="1DA26F79DA234C7CB323B61BB8F915FF"/>
    <w:rsid w:val="00617283"/>
    <w:rPr>
      <w:lang w:val="fr-CH" w:eastAsia="fr-CH"/>
    </w:rPr>
  </w:style>
  <w:style w:type="paragraph" w:customStyle="1" w:styleId="96E5883F8B87454298E28029BF0E9D52">
    <w:name w:val="96E5883F8B87454298E28029BF0E9D52"/>
    <w:rsid w:val="00617283"/>
    <w:rPr>
      <w:lang w:val="fr-CH" w:eastAsia="fr-CH"/>
    </w:rPr>
  </w:style>
  <w:style w:type="paragraph" w:customStyle="1" w:styleId="C9CC7BAEEDEE4D9496BBE0AD5577B236">
    <w:name w:val="C9CC7BAEEDEE4D9496BBE0AD5577B236"/>
    <w:rsid w:val="00617283"/>
    <w:rPr>
      <w:lang w:val="fr-CH" w:eastAsia="fr-CH"/>
    </w:rPr>
  </w:style>
  <w:style w:type="paragraph" w:customStyle="1" w:styleId="867A8AD184BC44E6BCCA2FC71F1E18AC">
    <w:name w:val="867A8AD184BC44E6BCCA2FC71F1E18AC"/>
    <w:rsid w:val="00617283"/>
    <w:rPr>
      <w:lang w:val="fr-CH" w:eastAsia="fr-CH"/>
    </w:rPr>
  </w:style>
  <w:style w:type="paragraph" w:customStyle="1" w:styleId="84CACCD1033C4EDDB240C0D80CB84A24">
    <w:name w:val="84CACCD1033C4EDDB240C0D80CB84A24"/>
    <w:rsid w:val="00617283"/>
    <w:rPr>
      <w:lang w:val="fr-CH" w:eastAsia="fr-CH"/>
    </w:rPr>
  </w:style>
  <w:style w:type="paragraph" w:customStyle="1" w:styleId="399483FD6B454A5EA6766ED9CD34517D">
    <w:name w:val="399483FD6B454A5EA6766ED9CD34517D"/>
    <w:rsid w:val="00617283"/>
    <w:rPr>
      <w:lang w:val="fr-CH" w:eastAsia="fr-CH"/>
    </w:rPr>
  </w:style>
  <w:style w:type="paragraph" w:customStyle="1" w:styleId="D93AC0BBB3ED48C9BCA5F57C65EF2C28">
    <w:name w:val="D93AC0BBB3ED48C9BCA5F57C65EF2C28"/>
    <w:rsid w:val="00617283"/>
    <w:rPr>
      <w:lang w:val="fr-CH" w:eastAsia="fr-CH"/>
    </w:rPr>
  </w:style>
  <w:style w:type="paragraph" w:customStyle="1" w:styleId="0525D2041FC644DBAAEBD1510AA2E31B">
    <w:name w:val="0525D2041FC644DBAAEBD1510AA2E31B"/>
    <w:rsid w:val="00617283"/>
    <w:rPr>
      <w:lang w:val="fr-CH" w:eastAsia="fr-CH"/>
    </w:rPr>
  </w:style>
  <w:style w:type="paragraph" w:customStyle="1" w:styleId="6DC7218139A0417B92099ED06F6F0118">
    <w:name w:val="6DC7218139A0417B92099ED06F6F0118"/>
    <w:rsid w:val="00617283"/>
    <w:rPr>
      <w:lang w:val="fr-CH" w:eastAsia="fr-CH"/>
    </w:rPr>
  </w:style>
  <w:style w:type="paragraph" w:customStyle="1" w:styleId="ADDE380DDB3E43E99FEF3035EFBD4274">
    <w:name w:val="ADDE380DDB3E43E99FEF3035EFBD4274"/>
    <w:rsid w:val="00617283"/>
    <w:rPr>
      <w:lang w:val="fr-CH" w:eastAsia="fr-CH"/>
    </w:rPr>
  </w:style>
  <w:style w:type="paragraph" w:customStyle="1" w:styleId="5761157E66E642E89C241E19B3D8F63D">
    <w:name w:val="5761157E66E642E89C241E19B3D8F63D"/>
    <w:rsid w:val="00617283"/>
    <w:rPr>
      <w:lang w:val="fr-CH" w:eastAsia="fr-CH"/>
    </w:rPr>
  </w:style>
  <w:style w:type="paragraph" w:customStyle="1" w:styleId="6B2EAF017D2D4505880FD10E0584CDB2">
    <w:name w:val="6B2EAF017D2D4505880FD10E0584CDB2"/>
    <w:rsid w:val="00617283"/>
    <w:rPr>
      <w:lang w:val="fr-CH" w:eastAsia="fr-CH"/>
    </w:rPr>
  </w:style>
  <w:style w:type="paragraph" w:customStyle="1" w:styleId="0990EA2283D44EDEA1F51A026F990EB7">
    <w:name w:val="0990EA2283D44EDEA1F51A026F990EB7"/>
    <w:rsid w:val="00617283"/>
    <w:rPr>
      <w:lang w:val="fr-CH" w:eastAsia="fr-CH"/>
    </w:rPr>
  </w:style>
  <w:style w:type="paragraph" w:customStyle="1" w:styleId="EAB7D73793ED46C6A22194167E9D31A1">
    <w:name w:val="EAB7D73793ED46C6A22194167E9D31A1"/>
    <w:rsid w:val="00617283"/>
    <w:rPr>
      <w:lang w:val="fr-CH" w:eastAsia="fr-CH"/>
    </w:rPr>
  </w:style>
  <w:style w:type="paragraph" w:customStyle="1" w:styleId="EF9622FA5F794A2EBDEF2AA54D0F0B87">
    <w:name w:val="EF9622FA5F794A2EBDEF2AA54D0F0B87"/>
    <w:rsid w:val="00617283"/>
    <w:rPr>
      <w:lang w:val="fr-CH" w:eastAsia="fr-CH"/>
    </w:rPr>
  </w:style>
  <w:style w:type="paragraph" w:customStyle="1" w:styleId="F086967BDACD41DABBD74FAB236BE4F4">
    <w:name w:val="F086967BDACD41DABBD74FAB236BE4F4"/>
    <w:rsid w:val="00617283"/>
    <w:rPr>
      <w:lang w:val="fr-CH" w:eastAsia="fr-CH"/>
    </w:rPr>
  </w:style>
  <w:style w:type="paragraph" w:customStyle="1" w:styleId="9328E5EF1F354D6DA5C98545221B737E">
    <w:name w:val="9328E5EF1F354D6DA5C98545221B737E"/>
    <w:rsid w:val="00617283"/>
    <w:rPr>
      <w:lang w:val="fr-CH" w:eastAsia="fr-CH"/>
    </w:rPr>
  </w:style>
  <w:style w:type="paragraph" w:customStyle="1" w:styleId="766B782C29364B1DB75334578D18B627">
    <w:name w:val="766B782C29364B1DB75334578D18B627"/>
    <w:rsid w:val="00617283"/>
    <w:rPr>
      <w:lang w:val="fr-CH" w:eastAsia="fr-CH"/>
    </w:rPr>
  </w:style>
  <w:style w:type="paragraph" w:customStyle="1" w:styleId="59BFB17C0B6E45489CEF2D4EB4AA59B9">
    <w:name w:val="59BFB17C0B6E45489CEF2D4EB4AA59B9"/>
    <w:rsid w:val="00617283"/>
    <w:rPr>
      <w:lang w:val="fr-CH" w:eastAsia="fr-CH"/>
    </w:rPr>
  </w:style>
  <w:style w:type="paragraph" w:customStyle="1" w:styleId="B5751C5C58D64E1B8609ED702D157824">
    <w:name w:val="B5751C5C58D64E1B8609ED702D157824"/>
    <w:rsid w:val="00617283"/>
    <w:rPr>
      <w:lang w:val="fr-CH" w:eastAsia="fr-CH"/>
    </w:rPr>
  </w:style>
  <w:style w:type="paragraph" w:customStyle="1" w:styleId="DB594EBDD0D34581923832B084DEEF3C">
    <w:name w:val="DB594EBDD0D34581923832B084DEEF3C"/>
    <w:rsid w:val="00617283"/>
    <w:rPr>
      <w:lang w:val="fr-CH" w:eastAsia="fr-CH"/>
    </w:rPr>
  </w:style>
  <w:style w:type="paragraph" w:customStyle="1" w:styleId="7F3C62ED659F41A197E98267D05978BA">
    <w:name w:val="7F3C62ED659F41A197E98267D05978BA"/>
    <w:rsid w:val="00617283"/>
    <w:rPr>
      <w:lang w:val="fr-CH" w:eastAsia="fr-CH"/>
    </w:rPr>
  </w:style>
  <w:style w:type="paragraph" w:customStyle="1" w:styleId="F67716BC491A42F4BFDF4099ED901D45">
    <w:name w:val="F67716BC491A42F4BFDF4099ED901D45"/>
    <w:rsid w:val="00617283"/>
    <w:rPr>
      <w:lang w:val="fr-CH" w:eastAsia="fr-CH"/>
    </w:rPr>
  </w:style>
  <w:style w:type="paragraph" w:customStyle="1" w:styleId="DE590C6C46684377A8F773F642034E0A">
    <w:name w:val="DE590C6C46684377A8F773F642034E0A"/>
    <w:rsid w:val="00617283"/>
    <w:rPr>
      <w:lang w:val="fr-CH" w:eastAsia="fr-CH"/>
    </w:rPr>
  </w:style>
  <w:style w:type="paragraph" w:customStyle="1" w:styleId="4B39DDB3EE31467EADFC03FE6CF063DE">
    <w:name w:val="4B39DDB3EE31467EADFC03FE6CF063DE"/>
    <w:rsid w:val="00617283"/>
    <w:rPr>
      <w:lang w:val="fr-CH" w:eastAsia="fr-CH"/>
    </w:rPr>
  </w:style>
  <w:style w:type="paragraph" w:customStyle="1" w:styleId="D8204D4C35564241B3C00410BA2C83CD">
    <w:name w:val="D8204D4C35564241B3C00410BA2C83CD"/>
    <w:rsid w:val="00617283"/>
    <w:rPr>
      <w:lang w:val="fr-CH" w:eastAsia="fr-CH"/>
    </w:rPr>
  </w:style>
  <w:style w:type="paragraph" w:customStyle="1" w:styleId="D5500D56606E465EBC6DF5D8551FB5F5">
    <w:name w:val="D5500D56606E465EBC6DF5D8551FB5F5"/>
    <w:rsid w:val="00617283"/>
    <w:rPr>
      <w:lang w:val="fr-CH" w:eastAsia="fr-CH"/>
    </w:rPr>
  </w:style>
  <w:style w:type="paragraph" w:customStyle="1" w:styleId="46B15BE3C72742A78C625C4AA932A4E0">
    <w:name w:val="46B15BE3C72742A78C625C4AA932A4E0"/>
    <w:rsid w:val="00617283"/>
    <w:rPr>
      <w:lang w:val="fr-CH" w:eastAsia="fr-CH"/>
    </w:rPr>
  </w:style>
  <w:style w:type="paragraph" w:customStyle="1" w:styleId="D46C44CC019040958D1A3FF699FD89F6">
    <w:name w:val="D46C44CC019040958D1A3FF699FD89F6"/>
    <w:rsid w:val="00617283"/>
    <w:rPr>
      <w:lang w:val="fr-CH" w:eastAsia="fr-CH"/>
    </w:rPr>
  </w:style>
  <w:style w:type="paragraph" w:customStyle="1" w:styleId="8A87B3A2BEAD4DFE903CCA8F4261AC2E">
    <w:name w:val="8A87B3A2BEAD4DFE903CCA8F4261AC2E"/>
    <w:rsid w:val="00617283"/>
    <w:rPr>
      <w:lang w:val="fr-CH" w:eastAsia="fr-CH"/>
    </w:rPr>
  </w:style>
  <w:style w:type="paragraph" w:customStyle="1" w:styleId="86DBB042A03D4BC0AECF01004E28611C">
    <w:name w:val="86DBB042A03D4BC0AECF01004E28611C"/>
    <w:rsid w:val="00617283"/>
    <w:rPr>
      <w:lang w:val="fr-CH" w:eastAsia="fr-CH"/>
    </w:rPr>
  </w:style>
  <w:style w:type="paragraph" w:customStyle="1" w:styleId="346B34BA36CC4D7E8A5985047B7B9B10">
    <w:name w:val="346B34BA36CC4D7E8A5985047B7B9B10"/>
    <w:rsid w:val="00617283"/>
    <w:rPr>
      <w:lang w:val="fr-CH" w:eastAsia="fr-CH"/>
    </w:rPr>
  </w:style>
  <w:style w:type="paragraph" w:customStyle="1" w:styleId="4FBF0EA15FF74DA38E81FF04D37CA24D">
    <w:name w:val="4FBF0EA15FF74DA38E81FF04D37CA24D"/>
    <w:rsid w:val="00617283"/>
    <w:rPr>
      <w:lang w:val="fr-CH" w:eastAsia="fr-CH"/>
    </w:rPr>
  </w:style>
  <w:style w:type="paragraph" w:customStyle="1" w:styleId="EC82E59865E84A9EBA8D2521FEADFC29">
    <w:name w:val="EC82E59865E84A9EBA8D2521FEADFC29"/>
    <w:rsid w:val="00617283"/>
    <w:rPr>
      <w:lang w:val="fr-CH" w:eastAsia="fr-CH"/>
    </w:rPr>
  </w:style>
  <w:style w:type="paragraph" w:customStyle="1" w:styleId="B38995F08CCC4EA781D73A8799D44A6B">
    <w:name w:val="B38995F08CCC4EA781D73A8799D44A6B"/>
    <w:rsid w:val="00617283"/>
    <w:rPr>
      <w:lang w:val="fr-CH" w:eastAsia="fr-CH"/>
    </w:rPr>
  </w:style>
  <w:style w:type="paragraph" w:customStyle="1" w:styleId="A229D62DC745445685EC5838FC494201">
    <w:name w:val="A229D62DC745445685EC5838FC494201"/>
    <w:rsid w:val="00617283"/>
    <w:rPr>
      <w:lang w:val="fr-CH" w:eastAsia="fr-CH"/>
    </w:rPr>
  </w:style>
  <w:style w:type="paragraph" w:customStyle="1" w:styleId="13241C71D7864E138800B3AF94602DB3">
    <w:name w:val="13241C71D7864E138800B3AF94602DB3"/>
    <w:rsid w:val="00617283"/>
    <w:rPr>
      <w:lang w:val="fr-CH" w:eastAsia="fr-CH"/>
    </w:rPr>
  </w:style>
  <w:style w:type="paragraph" w:customStyle="1" w:styleId="B89A6487740B4E349D077D7E359C32D9">
    <w:name w:val="B89A6487740B4E349D077D7E359C32D9"/>
    <w:rsid w:val="00617283"/>
    <w:rPr>
      <w:lang w:val="fr-CH" w:eastAsia="fr-CH"/>
    </w:rPr>
  </w:style>
  <w:style w:type="paragraph" w:customStyle="1" w:styleId="064EBFD79D234913888C86815CB9DF7C">
    <w:name w:val="064EBFD79D234913888C86815CB9DF7C"/>
    <w:rsid w:val="00617283"/>
    <w:rPr>
      <w:lang w:val="fr-CH" w:eastAsia="fr-CH"/>
    </w:rPr>
  </w:style>
  <w:style w:type="paragraph" w:customStyle="1" w:styleId="44C53B5D556945289AE4FF05C43F1836">
    <w:name w:val="44C53B5D556945289AE4FF05C43F1836"/>
    <w:rsid w:val="00617283"/>
    <w:rPr>
      <w:lang w:val="fr-CH" w:eastAsia="fr-CH"/>
    </w:rPr>
  </w:style>
  <w:style w:type="paragraph" w:customStyle="1" w:styleId="1A677DDDC6664F24AFC73FD5D332D6AB">
    <w:name w:val="1A677DDDC6664F24AFC73FD5D332D6AB"/>
    <w:rsid w:val="00617283"/>
    <w:rPr>
      <w:lang w:val="fr-CH" w:eastAsia="fr-CH"/>
    </w:rPr>
  </w:style>
  <w:style w:type="paragraph" w:customStyle="1" w:styleId="F9651B71869946ADB9EBA1BB13EE8E38">
    <w:name w:val="F9651B71869946ADB9EBA1BB13EE8E38"/>
    <w:rsid w:val="00617283"/>
    <w:rPr>
      <w:lang w:val="fr-CH" w:eastAsia="fr-CH"/>
    </w:rPr>
  </w:style>
  <w:style w:type="paragraph" w:customStyle="1" w:styleId="CAE4CF6449F64C0BA4A7B85CB5973C6E">
    <w:name w:val="CAE4CF6449F64C0BA4A7B85CB5973C6E"/>
    <w:rsid w:val="00617283"/>
    <w:rPr>
      <w:lang w:val="fr-CH" w:eastAsia="fr-CH"/>
    </w:rPr>
  </w:style>
  <w:style w:type="paragraph" w:customStyle="1" w:styleId="7AA94697B2C94585B2084A331C3EAE4C">
    <w:name w:val="7AA94697B2C94585B2084A331C3EAE4C"/>
    <w:rsid w:val="00617283"/>
    <w:rPr>
      <w:lang w:val="fr-CH" w:eastAsia="fr-CH"/>
    </w:rPr>
  </w:style>
  <w:style w:type="paragraph" w:customStyle="1" w:styleId="A720BD3388744413AD42BA271AE36261">
    <w:name w:val="A720BD3388744413AD42BA271AE36261"/>
    <w:rsid w:val="00617283"/>
    <w:rPr>
      <w:lang w:val="fr-CH" w:eastAsia="fr-CH"/>
    </w:rPr>
  </w:style>
  <w:style w:type="paragraph" w:customStyle="1" w:styleId="58E2E3EFD98448749C653AAD94C7C244">
    <w:name w:val="58E2E3EFD98448749C653AAD94C7C244"/>
    <w:rsid w:val="00617283"/>
    <w:rPr>
      <w:lang w:val="fr-CH" w:eastAsia="fr-CH"/>
    </w:rPr>
  </w:style>
  <w:style w:type="paragraph" w:customStyle="1" w:styleId="690E32393B0C4791B74DE208F48B9EDA">
    <w:name w:val="690E32393B0C4791B74DE208F48B9EDA"/>
    <w:rsid w:val="00617283"/>
    <w:rPr>
      <w:lang w:val="fr-CH" w:eastAsia="fr-CH"/>
    </w:rPr>
  </w:style>
  <w:style w:type="paragraph" w:customStyle="1" w:styleId="8AD81FFB6F304C5B9CE9481CBAABFD8E">
    <w:name w:val="8AD81FFB6F304C5B9CE9481CBAABFD8E"/>
    <w:rsid w:val="00617283"/>
    <w:rPr>
      <w:lang w:val="fr-CH" w:eastAsia="fr-CH"/>
    </w:rPr>
  </w:style>
  <w:style w:type="paragraph" w:customStyle="1" w:styleId="4AB84CA8F76B496B8C1B6425A2EF9C03">
    <w:name w:val="4AB84CA8F76B496B8C1B6425A2EF9C03"/>
    <w:rsid w:val="00617283"/>
    <w:rPr>
      <w:lang w:val="fr-CH" w:eastAsia="fr-CH"/>
    </w:rPr>
  </w:style>
  <w:style w:type="paragraph" w:customStyle="1" w:styleId="98228C97647142478AD1532177B61DCB">
    <w:name w:val="98228C97647142478AD1532177B61DCB"/>
    <w:rsid w:val="00617283"/>
    <w:rPr>
      <w:lang w:val="fr-CH" w:eastAsia="fr-CH"/>
    </w:rPr>
  </w:style>
  <w:style w:type="paragraph" w:customStyle="1" w:styleId="90B04BF6572943C2A867939C53D05455">
    <w:name w:val="90B04BF6572943C2A867939C53D05455"/>
    <w:rsid w:val="00617283"/>
    <w:rPr>
      <w:lang w:val="fr-CH" w:eastAsia="fr-CH"/>
    </w:rPr>
  </w:style>
  <w:style w:type="paragraph" w:customStyle="1" w:styleId="3FFE34B1DB1A4F019AA729321D73924B">
    <w:name w:val="3FFE34B1DB1A4F019AA729321D73924B"/>
    <w:rsid w:val="00617283"/>
    <w:rPr>
      <w:lang w:val="fr-CH" w:eastAsia="fr-CH"/>
    </w:rPr>
  </w:style>
  <w:style w:type="paragraph" w:customStyle="1" w:styleId="A415557C4A6B4D8FB6E0DA95AFD03AB4">
    <w:name w:val="A415557C4A6B4D8FB6E0DA95AFD03AB4"/>
    <w:rsid w:val="00617283"/>
    <w:rPr>
      <w:lang w:val="fr-CH" w:eastAsia="fr-CH"/>
    </w:rPr>
  </w:style>
  <w:style w:type="paragraph" w:customStyle="1" w:styleId="343F97BA486044C4B5256FE3F906D29C">
    <w:name w:val="343F97BA486044C4B5256FE3F906D29C"/>
    <w:rsid w:val="00617283"/>
    <w:rPr>
      <w:lang w:val="fr-CH" w:eastAsia="fr-CH"/>
    </w:rPr>
  </w:style>
  <w:style w:type="paragraph" w:customStyle="1" w:styleId="716608A137EF4A4EB92794FD0276D669">
    <w:name w:val="716608A137EF4A4EB92794FD0276D669"/>
    <w:rsid w:val="00617283"/>
    <w:rPr>
      <w:lang w:val="fr-CH" w:eastAsia="fr-CH"/>
    </w:rPr>
  </w:style>
  <w:style w:type="paragraph" w:customStyle="1" w:styleId="36E56050FC1C4F688B225B43D4EE3158">
    <w:name w:val="36E56050FC1C4F688B225B43D4EE3158"/>
    <w:rsid w:val="00617283"/>
    <w:rPr>
      <w:lang w:val="fr-CH" w:eastAsia="fr-CH"/>
    </w:rPr>
  </w:style>
  <w:style w:type="paragraph" w:customStyle="1" w:styleId="86C549426F2E40ECB0D1B307ABBDC218">
    <w:name w:val="86C549426F2E40ECB0D1B307ABBDC218"/>
    <w:rsid w:val="00617283"/>
    <w:rPr>
      <w:lang w:val="fr-CH" w:eastAsia="fr-CH"/>
    </w:rPr>
  </w:style>
  <w:style w:type="paragraph" w:customStyle="1" w:styleId="3D81CD6AC8F94D25B9915BA05425EB18">
    <w:name w:val="3D81CD6AC8F94D25B9915BA05425EB18"/>
    <w:rsid w:val="00617283"/>
    <w:rPr>
      <w:lang w:val="fr-CH" w:eastAsia="fr-CH"/>
    </w:rPr>
  </w:style>
  <w:style w:type="paragraph" w:customStyle="1" w:styleId="7C6D9637453842859270A04B9A2852FA">
    <w:name w:val="7C6D9637453842859270A04B9A2852FA"/>
    <w:rsid w:val="00617283"/>
    <w:rPr>
      <w:lang w:val="fr-CH" w:eastAsia="fr-CH"/>
    </w:rPr>
  </w:style>
  <w:style w:type="paragraph" w:customStyle="1" w:styleId="7EC853B435504C3BA40E12F8BA2C5B71">
    <w:name w:val="7EC853B435504C3BA40E12F8BA2C5B71"/>
    <w:rsid w:val="00617283"/>
    <w:rPr>
      <w:lang w:val="fr-CH" w:eastAsia="fr-CH"/>
    </w:rPr>
  </w:style>
  <w:style w:type="paragraph" w:customStyle="1" w:styleId="EF24AA82E74D4FCBB91B85F75ACAAC1B">
    <w:name w:val="EF24AA82E74D4FCBB91B85F75ACAAC1B"/>
    <w:rsid w:val="00617283"/>
    <w:rPr>
      <w:lang w:val="fr-CH" w:eastAsia="fr-CH"/>
    </w:rPr>
  </w:style>
  <w:style w:type="paragraph" w:customStyle="1" w:styleId="1BDEB7FD1AAD44C293DFDB31F0803E61">
    <w:name w:val="1BDEB7FD1AAD44C293DFDB31F0803E61"/>
    <w:rsid w:val="00617283"/>
    <w:rPr>
      <w:lang w:val="fr-CH" w:eastAsia="fr-CH"/>
    </w:rPr>
  </w:style>
  <w:style w:type="paragraph" w:customStyle="1" w:styleId="9BC2799B3AD14A1B9DAD4E263573FD64">
    <w:name w:val="9BC2799B3AD14A1B9DAD4E263573FD64"/>
    <w:rsid w:val="00617283"/>
    <w:rPr>
      <w:lang w:val="fr-CH" w:eastAsia="fr-CH"/>
    </w:rPr>
  </w:style>
  <w:style w:type="paragraph" w:customStyle="1" w:styleId="8774EB3D766D400A873BE652C6C40776">
    <w:name w:val="8774EB3D766D400A873BE652C6C40776"/>
    <w:rsid w:val="00617283"/>
    <w:rPr>
      <w:lang w:val="fr-CH" w:eastAsia="fr-CH"/>
    </w:rPr>
  </w:style>
  <w:style w:type="paragraph" w:customStyle="1" w:styleId="FEC5AC9BA4224F44A08B7C818824D0C5">
    <w:name w:val="FEC5AC9BA4224F44A08B7C818824D0C5"/>
    <w:rsid w:val="00617283"/>
    <w:rPr>
      <w:lang w:val="fr-CH" w:eastAsia="fr-CH"/>
    </w:rPr>
  </w:style>
  <w:style w:type="paragraph" w:customStyle="1" w:styleId="9DA34C150BB347289F8AAC6EF5BD8ACE">
    <w:name w:val="9DA34C150BB347289F8AAC6EF5BD8ACE"/>
    <w:rsid w:val="00617283"/>
    <w:rPr>
      <w:lang w:val="fr-CH" w:eastAsia="fr-CH"/>
    </w:rPr>
  </w:style>
  <w:style w:type="paragraph" w:customStyle="1" w:styleId="E42BE4D1BF15483C8EA9198270F7B191">
    <w:name w:val="E42BE4D1BF15483C8EA9198270F7B191"/>
    <w:rsid w:val="00617283"/>
    <w:rPr>
      <w:lang w:val="fr-CH" w:eastAsia="fr-CH"/>
    </w:rPr>
  </w:style>
  <w:style w:type="paragraph" w:customStyle="1" w:styleId="439F7588AF604042AF676E0DD77EFD4C">
    <w:name w:val="439F7588AF604042AF676E0DD77EFD4C"/>
    <w:rsid w:val="00617283"/>
    <w:rPr>
      <w:lang w:val="fr-CH" w:eastAsia="fr-CH"/>
    </w:rPr>
  </w:style>
  <w:style w:type="paragraph" w:customStyle="1" w:styleId="2A1D6C8A28694D23B091F979B4DF597F">
    <w:name w:val="2A1D6C8A28694D23B091F979B4DF597F"/>
    <w:rsid w:val="00617283"/>
    <w:rPr>
      <w:lang w:val="fr-CH" w:eastAsia="fr-CH"/>
    </w:rPr>
  </w:style>
  <w:style w:type="paragraph" w:customStyle="1" w:styleId="9C6D74A5CC3C43F381E73E5CE7CDC3B5">
    <w:name w:val="9C6D74A5CC3C43F381E73E5CE7CDC3B5"/>
    <w:rsid w:val="00617283"/>
    <w:rPr>
      <w:lang w:val="fr-CH" w:eastAsia="fr-CH"/>
    </w:rPr>
  </w:style>
  <w:style w:type="paragraph" w:customStyle="1" w:styleId="408118281E08445A8CF677394734FDB1">
    <w:name w:val="408118281E08445A8CF677394734FDB1"/>
    <w:rsid w:val="00617283"/>
    <w:rPr>
      <w:lang w:val="fr-CH" w:eastAsia="fr-CH"/>
    </w:rPr>
  </w:style>
  <w:style w:type="paragraph" w:customStyle="1" w:styleId="0DA7A15A8833423C8E6867959DC956B5">
    <w:name w:val="0DA7A15A8833423C8E6867959DC956B5"/>
    <w:rsid w:val="00617283"/>
    <w:rPr>
      <w:lang w:val="fr-CH" w:eastAsia="fr-CH"/>
    </w:rPr>
  </w:style>
  <w:style w:type="paragraph" w:customStyle="1" w:styleId="3A65DA3CB28C4F978981B53C78792B14">
    <w:name w:val="3A65DA3CB28C4F978981B53C78792B14"/>
    <w:rsid w:val="00617283"/>
    <w:rPr>
      <w:lang w:val="fr-CH" w:eastAsia="fr-CH"/>
    </w:rPr>
  </w:style>
  <w:style w:type="paragraph" w:customStyle="1" w:styleId="EDD3D99544A841AD9A7E725A694AD728">
    <w:name w:val="EDD3D99544A841AD9A7E725A694AD728"/>
    <w:rsid w:val="00617283"/>
    <w:rPr>
      <w:lang w:val="fr-CH" w:eastAsia="fr-CH"/>
    </w:rPr>
  </w:style>
  <w:style w:type="paragraph" w:customStyle="1" w:styleId="AA8241AC965B4712911617489DDA20BC">
    <w:name w:val="AA8241AC965B4712911617489DDA20BC"/>
    <w:rsid w:val="00617283"/>
    <w:rPr>
      <w:lang w:val="fr-CH" w:eastAsia="fr-CH"/>
    </w:rPr>
  </w:style>
  <w:style w:type="paragraph" w:customStyle="1" w:styleId="88D3082E7E7B40BE9AF1B6F7E4B9E73B">
    <w:name w:val="88D3082E7E7B40BE9AF1B6F7E4B9E73B"/>
    <w:rsid w:val="00617283"/>
    <w:rPr>
      <w:lang w:val="fr-CH" w:eastAsia="fr-CH"/>
    </w:rPr>
  </w:style>
  <w:style w:type="paragraph" w:customStyle="1" w:styleId="25FC568D613649AEAF0D93851C55A2E3">
    <w:name w:val="25FC568D613649AEAF0D93851C55A2E3"/>
    <w:rsid w:val="00617283"/>
    <w:rPr>
      <w:lang w:val="fr-CH" w:eastAsia="fr-CH"/>
    </w:rPr>
  </w:style>
  <w:style w:type="paragraph" w:customStyle="1" w:styleId="B27F2668D39049CC837E7F33BA339DC9">
    <w:name w:val="B27F2668D39049CC837E7F33BA339DC9"/>
    <w:rsid w:val="00617283"/>
    <w:rPr>
      <w:lang w:val="fr-CH" w:eastAsia="fr-CH"/>
    </w:rPr>
  </w:style>
  <w:style w:type="paragraph" w:customStyle="1" w:styleId="DDF62857DD6C4742AE17509B48CB6003">
    <w:name w:val="DDF62857DD6C4742AE17509B48CB6003"/>
    <w:rsid w:val="00617283"/>
    <w:rPr>
      <w:lang w:val="fr-CH" w:eastAsia="fr-CH"/>
    </w:rPr>
  </w:style>
  <w:style w:type="paragraph" w:customStyle="1" w:styleId="BED5E904CD654392920E814C1ABEC8B4">
    <w:name w:val="BED5E904CD654392920E814C1ABEC8B4"/>
    <w:rsid w:val="00617283"/>
    <w:rPr>
      <w:lang w:val="fr-CH" w:eastAsia="fr-CH"/>
    </w:rPr>
  </w:style>
  <w:style w:type="paragraph" w:customStyle="1" w:styleId="36B3768991B44DF8922304BB3597EEC8">
    <w:name w:val="36B3768991B44DF8922304BB3597EEC8"/>
    <w:rsid w:val="00617283"/>
    <w:rPr>
      <w:lang w:val="fr-CH" w:eastAsia="fr-CH"/>
    </w:rPr>
  </w:style>
  <w:style w:type="paragraph" w:customStyle="1" w:styleId="5C79159F14034D559A77127893EE972E">
    <w:name w:val="5C79159F14034D559A77127893EE972E"/>
    <w:rsid w:val="00617283"/>
    <w:rPr>
      <w:lang w:val="fr-CH" w:eastAsia="fr-CH"/>
    </w:rPr>
  </w:style>
  <w:style w:type="paragraph" w:customStyle="1" w:styleId="2A23622A20D64EA3BC2C1983A3AD7B54">
    <w:name w:val="2A23622A20D64EA3BC2C1983A3AD7B54"/>
    <w:rsid w:val="00617283"/>
    <w:rPr>
      <w:lang w:val="fr-CH" w:eastAsia="fr-CH"/>
    </w:rPr>
  </w:style>
  <w:style w:type="paragraph" w:customStyle="1" w:styleId="B2F0A9E73F664332B9B95ED58AB62611">
    <w:name w:val="B2F0A9E73F664332B9B95ED58AB62611"/>
    <w:rsid w:val="00617283"/>
    <w:rPr>
      <w:lang w:val="fr-CH" w:eastAsia="fr-CH"/>
    </w:rPr>
  </w:style>
  <w:style w:type="paragraph" w:customStyle="1" w:styleId="484DABE46C12475EA6BD3F47594B71F5">
    <w:name w:val="484DABE46C12475EA6BD3F47594B71F5"/>
    <w:rsid w:val="00617283"/>
    <w:rPr>
      <w:lang w:val="fr-CH" w:eastAsia="fr-CH"/>
    </w:rPr>
  </w:style>
  <w:style w:type="paragraph" w:customStyle="1" w:styleId="45501A59713C4C8B8DE89605B4715D84">
    <w:name w:val="45501A59713C4C8B8DE89605B4715D84"/>
    <w:rsid w:val="00617283"/>
    <w:rPr>
      <w:lang w:val="fr-CH" w:eastAsia="fr-CH"/>
    </w:rPr>
  </w:style>
  <w:style w:type="paragraph" w:customStyle="1" w:styleId="FD75351E1B79483783810927233B3A05">
    <w:name w:val="FD75351E1B79483783810927233B3A05"/>
    <w:rsid w:val="00617283"/>
    <w:rPr>
      <w:lang w:val="fr-CH" w:eastAsia="fr-CH"/>
    </w:rPr>
  </w:style>
  <w:style w:type="paragraph" w:customStyle="1" w:styleId="61E5CCD2A66C43C7ACD4727222184BB5">
    <w:name w:val="61E5CCD2A66C43C7ACD4727222184BB5"/>
    <w:rsid w:val="00617283"/>
    <w:rPr>
      <w:lang w:val="fr-CH" w:eastAsia="fr-CH"/>
    </w:rPr>
  </w:style>
  <w:style w:type="paragraph" w:customStyle="1" w:styleId="3EEE1D021368488FAD61B1C58E8662D5">
    <w:name w:val="3EEE1D021368488FAD61B1C58E8662D5"/>
    <w:rsid w:val="00617283"/>
    <w:rPr>
      <w:lang w:val="fr-CH" w:eastAsia="fr-CH"/>
    </w:rPr>
  </w:style>
  <w:style w:type="paragraph" w:customStyle="1" w:styleId="7B2C23D9B32B42128102447CBAA92817">
    <w:name w:val="7B2C23D9B32B42128102447CBAA92817"/>
    <w:rsid w:val="00617283"/>
    <w:rPr>
      <w:lang w:val="fr-CH" w:eastAsia="fr-CH"/>
    </w:rPr>
  </w:style>
  <w:style w:type="paragraph" w:customStyle="1" w:styleId="08157850FFAE48FC92ED42297FAC6C0E">
    <w:name w:val="08157850FFAE48FC92ED42297FAC6C0E"/>
    <w:rsid w:val="00617283"/>
    <w:rPr>
      <w:lang w:val="fr-CH" w:eastAsia="fr-CH"/>
    </w:rPr>
  </w:style>
  <w:style w:type="paragraph" w:customStyle="1" w:styleId="FA60B0BBE2444B7CABD4D86E97369005">
    <w:name w:val="FA60B0BBE2444B7CABD4D86E97369005"/>
    <w:rsid w:val="00617283"/>
    <w:rPr>
      <w:lang w:val="fr-CH" w:eastAsia="fr-CH"/>
    </w:rPr>
  </w:style>
  <w:style w:type="paragraph" w:customStyle="1" w:styleId="C596F23E045B414E8636E0F068C129BB">
    <w:name w:val="C596F23E045B414E8636E0F068C129BB"/>
    <w:rsid w:val="00617283"/>
    <w:rPr>
      <w:lang w:val="fr-CH" w:eastAsia="fr-CH"/>
    </w:rPr>
  </w:style>
  <w:style w:type="paragraph" w:customStyle="1" w:styleId="B1BB16BE309541E4A73C69477BF830CE">
    <w:name w:val="B1BB16BE309541E4A73C69477BF830CE"/>
    <w:rsid w:val="00617283"/>
    <w:rPr>
      <w:lang w:val="fr-CH" w:eastAsia="fr-CH"/>
    </w:rPr>
  </w:style>
  <w:style w:type="paragraph" w:customStyle="1" w:styleId="098A6F7C7F3A48248A5CB81D10AB7FB1">
    <w:name w:val="098A6F7C7F3A48248A5CB81D10AB7FB1"/>
    <w:rsid w:val="00617283"/>
    <w:rPr>
      <w:lang w:val="fr-CH" w:eastAsia="fr-CH"/>
    </w:rPr>
  </w:style>
  <w:style w:type="paragraph" w:customStyle="1" w:styleId="6587E93BC04540B7B6DE9E4C83DE67B4">
    <w:name w:val="6587E93BC04540B7B6DE9E4C83DE67B4"/>
    <w:rsid w:val="00617283"/>
    <w:rPr>
      <w:lang w:val="fr-CH" w:eastAsia="fr-CH"/>
    </w:rPr>
  </w:style>
  <w:style w:type="paragraph" w:customStyle="1" w:styleId="1C0E14DF60BC42B6AB7953BD7121EDED">
    <w:name w:val="1C0E14DF60BC42B6AB7953BD7121EDED"/>
    <w:rsid w:val="00617283"/>
    <w:rPr>
      <w:lang w:val="fr-CH" w:eastAsia="fr-CH"/>
    </w:rPr>
  </w:style>
  <w:style w:type="paragraph" w:customStyle="1" w:styleId="0BEA0F3A0FD54F03B4AB9C549174412A">
    <w:name w:val="0BEA0F3A0FD54F03B4AB9C549174412A"/>
    <w:rsid w:val="00617283"/>
    <w:rPr>
      <w:lang w:val="fr-CH" w:eastAsia="fr-CH"/>
    </w:rPr>
  </w:style>
  <w:style w:type="paragraph" w:customStyle="1" w:styleId="7658BF2ADC244BFCBBB08EE8AEA377D4">
    <w:name w:val="7658BF2ADC244BFCBBB08EE8AEA377D4"/>
    <w:rsid w:val="00617283"/>
    <w:rPr>
      <w:lang w:val="fr-CH" w:eastAsia="fr-CH"/>
    </w:rPr>
  </w:style>
  <w:style w:type="paragraph" w:customStyle="1" w:styleId="2B090A09752F4DEFA578F71BAB3B66BE">
    <w:name w:val="2B090A09752F4DEFA578F71BAB3B66BE"/>
    <w:rsid w:val="00617283"/>
    <w:rPr>
      <w:lang w:val="fr-CH" w:eastAsia="fr-CH"/>
    </w:rPr>
  </w:style>
  <w:style w:type="paragraph" w:customStyle="1" w:styleId="DD2E2E10792C4F8C83040FFD578E0AFC">
    <w:name w:val="DD2E2E10792C4F8C83040FFD578E0AFC"/>
    <w:rsid w:val="00617283"/>
    <w:rPr>
      <w:lang w:val="fr-CH" w:eastAsia="fr-CH"/>
    </w:rPr>
  </w:style>
  <w:style w:type="paragraph" w:customStyle="1" w:styleId="4C134C3031ED478099E9F93AAE1D7F5A">
    <w:name w:val="4C134C3031ED478099E9F93AAE1D7F5A"/>
    <w:rsid w:val="00617283"/>
    <w:rPr>
      <w:lang w:val="fr-CH" w:eastAsia="fr-CH"/>
    </w:rPr>
  </w:style>
  <w:style w:type="paragraph" w:customStyle="1" w:styleId="C64FA06B19824B65AAC9C5A4BC3D956F">
    <w:name w:val="C64FA06B19824B65AAC9C5A4BC3D956F"/>
    <w:rsid w:val="00617283"/>
    <w:rPr>
      <w:lang w:val="fr-CH" w:eastAsia="fr-CH"/>
    </w:rPr>
  </w:style>
  <w:style w:type="paragraph" w:customStyle="1" w:styleId="5CF6E774E6014359A77094B8714515F5">
    <w:name w:val="5CF6E774E6014359A77094B8714515F5"/>
    <w:rsid w:val="00617283"/>
    <w:rPr>
      <w:lang w:val="fr-CH" w:eastAsia="fr-CH"/>
    </w:rPr>
  </w:style>
  <w:style w:type="paragraph" w:customStyle="1" w:styleId="22A62B9F78574DECBF413B44690B144E">
    <w:name w:val="22A62B9F78574DECBF413B44690B144E"/>
    <w:rsid w:val="00617283"/>
    <w:rPr>
      <w:lang w:val="fr-CH" w:eastAsia="fr-CH"/>
    </w:rPr>
  </w:style>
  <w:style w:type="paragraph" w:customStyle="1" w:styleId="4166173B37E54B829E14B37CCFD1840A">
    <w:name w:val="4166173B37E54B829E14B37CCFD1840A"/>
    <w:rsid w:val="00617283"/>
    <w:rPr>
      <w:lang w:val="fr-CH" w:eastAsia="fr-CH"/>
    </w:rPr>
  </w:style>
  <w:style w:type="paragraph" w:customStyle="1" w:styleId="A5AD43836B684BD6A24F37FD7B97D86C">
    <w:name w:val="A5AD43836B684BD6A24F37FD7B97D86C"/>
    <w:rsid w:val="00617283"/>
    <w:rPr>
      <w:lang w:val="fr-CH" w:eastAsia="fr-CH"/>
    </w:rPr>
  </w:style>
  <w:style w:type="paragraph" w:customStyle="1" w:styleId="7153DA9EA1B54C158690B05FD1BEB5FC">
    <w:name w:val="7153DA9EA1B54C158690B05FD1BEB5FC"/>
    <w:rsid w:val="00617283"/>
    <w:rPr>
      <w:lang w:val="fr-CH" w:eastAsia="fr-CH"/>
    </w:rPr>
  </w:style>
  <w:style w:type="paragraph" w:customStyle="1" w:styleId="FC9EA14C98D34F2190E5BED1E86F5E53">
    <w:name w:val="FC9EA14C98D34F2190E5BED1E86F5E53"/>
    <w:rsid w:val="00617283"/>
    <w:rPr>
      <w:lang w:val="fr-CH" w:eastAsia="fr-CH"/>
    </w:rPr>
  </w:style>
  <w:style w:type="paragraph" w:customStyle="1" w:styleId="3AE41682B9874113BBC385DB39C16C8B">
    <w:name w:val="3AE41682B9874113BBC385DB39C16C8B"/>
    <w:rsid w:val="00617283"/>
    <w:rPr>
      <w:lang w:val="fr-CH" w:eastAsia="fr-CH"/>
    </w:rPr>
  </w:style>
  <w:style w:type="paragraph" w:customStyle="1" w:styleId="4F2B3D6B2D6946B0B6A1D70FA5009263">
    <w:name w:val="4F2B3D6B2D6946B0B6A1D70FA5009263"/>
    <w:rsid w:val="00617283"/>
    <w:rPr>
      <w:lang w:val="fr-CH" w:eastAsia="fr-CH"/>
    </w:rPr>
  </w:style>
  <w:style w:type="paragraph" w:customStyle="1" w:styleId="7CE93ADE7D2D4B32882DBEF39709AA17">
    <w:name w:val="7CE93ADE7D2D4B32882DBEF39709AA17"/>
    <w:rsid w:val="00617283"/>
    <w:rPr>
      <w:lang w:val="fr-CH" w:eastAsia="fr-CH"/>
    </w:rPr>
  </w:style>
  <w:style w:type="paragraph" w:customStyle="1" w:styleId="0F1CB89DCDDA409CADFB376E26B8DCFB">
    <w:name w:val="0F1CB89DCDDA409CADFB376E26B8DCFB"/>
    <w:rsid w:val="00617283"/>
    <w:rPr>
      <w:lang w:val="fr-CH" w:eastAsia="fr-CH"/>
    </w:rPr>
  </w:style>
  <w:style w:type="paragraph" w:customStyle="1" w:styleId="6C84012FD53146EA92C54F46C0821AC8">
    <w:name w:val="6C84012FD53146EA92C54F46C0821AC8"/>
    <w:rsid w:val="00617283"/>
    <w:rPr>
      <w:lang w:val="fr-CH" w:eastAsia="fr-CH"/>
    </w:rPr>
  </w:style>
  <w:style w:type="paragraph" w:customStyle="1" w:styleId="BC2639D870264E18842E432969B5C065">
    <w:name w:val="BC2639D870264E18842E432969B5C065"/>
    <w:rsid w:val="00617283"/>
    <w:rPr>
      <w:lang w:val="fr-CH" w:eastAsia="fr-CH"/>
    </w:rPr>
  </w:style>
  <w:style w:type="paragraph" w:customStyle="1" w:styleId="D9D15003FA3E4556B29180AC78BE71F0">
    <w:name w:val="D9D15003FA3E4556B29180AC78BE71F0"/>
    <w:rsid w:val="00617283"/>
    <w:rPr>
      <w:lang w:val="fr-CH" w:eastAsia="fr-CH"/>
    </w:rPr>
  </w:style>
  <w:style w:type="paragraph" w:customStyle="1" w:styleId="6BBAE211EED04D4D9D6DBF25502D2BE3">
    <w:name w:val="6BBAE211EED04D4D9D6DBF25502D2BE3"/>
    <w:rsid w:val="00617283"/>
    <w:rPr>
      <w:lang w:val="fr-CH" w:eastAsia="fr-CH"/>
    </w:rPr>
  </w:style>
  <w:style w:type="paragraph" w:customStyle="1" w:styleId="6D62C6E77A0A492B93C5CC88EB8E512D">
    <w:name w:val="6D62C6E77A0A492B93C5CC88EB8E512D"/>
    <w:rsid w:val="00617283"/>
    <w:rPr>
      <w:lang w:val="fr-CH" w:eastAsia="fr-CH"/>
    </w:rPr>
  </w:style>
  <w:style w:type="paragraph" w:customStyle="1" w:styleId="E61762475D174776A0A49F03AFE65DA0">
    <w:name w:val="E61762475D174776A0A49F03AFE65DA0"/>
    <w:rsid w:val="00617283"/>
    <w:rPr>
      <w:lang w:val="fr-CH" w:eastAsia="fr-CH"/>
    </w:rPr>
  </w:style>
  <w:style w:type="paragraph" w:customStyle="1" w:styleId="23D922E6CC76441F93894F9DF7B38FAA">
    <w:name w:val="23D922E6CC76441F93894F9DF7B38FAA"/>
    <w:rsid w:val="00617283"/>
    <w:rPr>
      <w:lang w:val="fr-CH" w:eastAsia="fr-CH"/>
    </w:rPr>
  </w:style>
  <w:style w:type="paragraph" w:customStyle="1" w:styleId="E87D13F15FF0472D8168457800B7FCF6">
    <w:name w:val="E87D13F15FF0472D8168457800B7FCF6"/>
    <w:rsid w:val="00617283"/>
    <w:rPr>
      <w:lang w:val="fr-CH" w:eastAsia="fr-CH"/>
    </w:rPr>
  </w:style>
  <w:style w:type="paragraph" w:customStyle="1" w:styleId="156EEEC470C64EBD8DF6FE68FFB05828">
    <w:name w:val="156EEEC470C64EBD8DF6FE68FFB05828"/>
    <w:rsid w:val="00617283"/>
    <w:rPr>
      <w:lang w:val="fr-CH" w:eastAsia="fr-CH"/>
    </w:rPr>
  </w:style>
  <w:style w:type="paragraph" w:customStyle="1" w:styleId="82C5F2A73D5A4F14B2CDF07B4E14D3E4">
    <w:name w:val="82C5F2A73D5A4F14B2CDF07B4E14D3E4"/>
    <w:rsid w:val="00617283"/>
    <w:rPr>
      <w:lang w:val="fr-CH" w:eastAsia="fr-CH"/>
    </w:rPr>
  </w:style>
  <w:style w:type="paragraph" w:customStyle="1" w:styleId="BA71764983EA4438B6B163371B32F0A4">
    <w:name w:val="BA71764983EA4438B6B163371B32F0A4"/>
    <w:rsid w:val="00617283"/>
    <w:rPr>
      <w:lang w:val="fr-CH" w:eastAsia="fr-CH"/>
    </w:rPr>
  </w:style>
  <w:style w:type="paragraph" w:customStyle="1" w:styleId="B3EB7A7475394AA5A33BD9FBE8AB6BAB">
    <w:name w:val="B3EB7A7475394AA5A33BD9FBE8AB6BAB"/>
    <w:rsid w:val="00617283"/>
    <w:rPr>
      <w:lang w:val="fr-CH" w:eastAsia="fr-CH"/>
    </w:rPr>
  </w:style>
  <w:style w:type="paragraph" w:customStyle="1" w:styleId="FE0CFDB7243A41ABBAA835AEEFFF5A23">
    <w:name w:val="FE0CFDB7243A41ABBAA835AEEFFF5A23"/>
    <w:rsid w:val="00617283"/>
    <w:rPr>
      <w:lang w:val="fr-CH" w:eastAsia="fr-CH"/>
    </w:rPr>
  </w:style>
  <w:style w:type="paragraph" w:customStyle="1" w:styleId="761FD057C9A54E80A30D4064CB1693D8">
    <w:name w:val="761FD057C9A54E80A30D4064CB1693D8"/>
    <w:rsid w:val="00617283"/>
    <w:rPr>
      <w:lang w:val="fr-CH" w:eastAsia="fr-CH"/>
    </w:rPr>
  </w:style>
  <w:style w:type="paragraph" w:customStyle="1" w:styleId="49F701CD871D43A79CD24D837023CC07">
    <w:name w:val="49F701CD871D43A79CD24D837023CC07"/>
    <w:rsid w:val="00617283"/>
    <w:rPr>
      <w:lang w:val="fr-CH" w:eastAsia="fr-CH"/>
    </w:rPr>
  </w:style>
  <w:style w:type="paragraph" w:customStyle="1" w:styleId="7BC86B9B61214381B1E30E8A6C969340">
    <w:name w:val="7BC86B9B61214381B1E30E8A6C969340"/>
    <w:rsid w:val="00617283"/>
    <w:rPr>
      <w:lang w:val="fr-CH" w:eastAsia="fr-CH"/>
    </w:rPr>
  </w:style>
  <w:style w:type="paragraph" w:customStyle="1" w:styleId="696C61EA3F9846D1822D2A2CFDBD5094">
    <w:name w:val="696C61EA3F9846D1822D2A2CFDBD5094"/>
    <w:rsid w:val="00617283"/>
    <w:rPr>
      <w:lang w:val="fr-CH" w:eastAsia="fr-CH"/>
    </w:rPr>
  </w:style>
  <w:style w:type="paragraph" w:customStyle="1" w:styleId="175793C948024AA1BEDD9C037ED85F85">
    <w:name w:val="175793C948024AA1BEDD9C037ED85F85"/>
    <w:rsid w:val="00617283"/>
    <w:rPr>
      <w:lang w:val="fr-CH" w:eastAsia="fr-CH"/>
    </w:rPr>
  </w:style>
  <w:style w:type="paragraph" w:customStyle="1" w:styleId="BE584C4AC04C43DF8D047E9403A99BD2">
    <w:name w:val="BE584C4AC04C43DF8D047E9403A99BD2"/>
    <w:rsid w:val="00617283"/>
    <w:rPr>
      <w:lang w:val="fr-CH" w:eastAsia="fr-CH"/>
    </w:rPr>
  </w:style>
  <w:style w:type="paragraph" w:customStyle="1" w:styleId="7AD87BD0A1EE4D2A9E318F3467DEBF4C">
    <w:name w:val="7AD87BD0A1EE4D2A9E318F3467DEBF4C"/>
    <w:rsid w:val="00617283"/>
    <w:rPr>
      <w:lang w:val="fr-CH" w:eastAsia="fr-CH"/>
    </w:rPr>
  </w:style>
  <w:style w:type="paragraph" w:customStyle="1" w:styleId="2C913C095A4549C7A3466E6227757AF3">
    <w:name w:val="2C913C095A4549C7A3466E6227757AF3"/>
    <w:rsid w:val="00617283"/>
    <w:rPr>
      <w:lang w:val="fr-CH" w:eastAsia="fr-CH"/>
    </w:rPr>
  </w:style>
  <w:style w:type="paragraph" w:customStyle="1" w:styleId="24F59EB55A98422E84A7BBB48021CC16">
    <w:name w:val="24F59EB55A98422E84A7BBB48021CC16"/>
    <w:rsid w:val="00617283"/>
    <w:rPr>
      <w:lang w:val="fr-CH" w:eastAsia="fr-CH"/>
    </w:rPr>
  </w:style>
  <w:style w:type="paragraph" w:customStyle="1" w:styleId="2719512056204070BA993907C606DB18">
    <w:name w:val="2719512056204070BA993907C606DB18"/>
    <w:rsid w:val="00617283"/>
    <w:rPr>
      <w:lang w:val="fr-CH" w:eastAsia="fr-CH"/>
    </w:rPr>
  </w:style>
  <w:style w:type="paragraph" w:customStyle="1" w:styleId="6FF5ACCB14B04BD9A104E9E03872F0E2">
    <w:name w:val="6FF5ACCB14B04BD9A104E9E03872F0E2"/>
    <w:rsid w:val="00617283"/>
    <w:rPr>
      <w:lang w:val="fr-CH" w:eastAsia="fr-CH"/>
    </w:rPr>
  </w:style>
  <w:style w:type="paragraph" w:customStyle="1" w:styleId="0614AC2F881440709C4CC2659594F3B4">
    <w:name w:val="0614AC2F881440709C4CC2659594F3B4"/>
    <w:rsid w:val="00617283"/>
    <w:rPr>
      <w:lang w:val="fr-CH" w:eastAsia="fr-CH"/>
    </w:rPr>
  </w:style>
  <w:style w:type="paragraph" w:customStyle="1" w:styleId="0A275DF9B7AC4142AA7087B1592A772C">
    <w:name w:val="0A275DF9B7AC4142AA7087B1592A772C"/>
    <w:rsid w:val="00617283"/>
    <w:rPr>
      <w:lang w:val="fr-CH" w:eastAsia="fr-CH"/>
    </w:rPr>
  </w:style>
  <w:style w:type="paragraph" w:customStyle="1" w:styleId="888E2059ABC14596AB349A31D0F177B3">
    <w:name w:val="888E2059ABC14596AB349A31D0F177B3"/>
    <w:rsid w:val="00617283"/>
    <w:rPr>
      <w:lang w:val="fr-CH" w:eastAsia="fr-CH"/>
    </w:rPr>
  </w:style>
  <w:style w:type="paragraph" w:customStyle="1" w:styleId="6D1B7BC008EB4C1A87B415021F246F88">
    <w:name w:val="6D1B7BC008EB4C1A87B415021F246F88"/>
    <w:rsid w:val="00617283"/>
    <w:rPr>
      <w:lang w:val="fr-CH" w:eastAsia="fr-CH"/>
    </w:rPr>
  </w:style>
  <w:style w:type="paragraph" w:customStyle="1" w:styleId="D9C059B00AAE4B299D02DE9C7292D385">
    <w:name w:val="D9C059B00AAE4B299D02DE9C7292D385"/>
    <w:rsid w:val="00617283"/>
    <w:rPr>
      <w:lang w:val="fr-CH" w:eastAsia="fr-CH"/>
    </w:rPr>
  </w:style>
  <w:style w:type="paragraph" w:customStyle="1" w:styleId="020ECCB06BE346F2AAD981C1278CC636">
    <w:name w:val="020ECCB06BE346F2AAD981C1278CC636"/>
    <w:rsid w:val="00617283"/>
    <w:rPr>
      <w:lang w:val="fr-CH" w:eastAsia="fr-CH"/>
    </w:rPr>
  </w:style>
  <w:style w:type="paragraph" w:customStyle="1" w:styleId="EEC827892E084A4294B13370CECC5A0F">
    <w:name w:val="EEC827892E084A4294B13370CECC5A0F"/>
    <w:rsid w:val="00617283"/>
    <w:rPr>
      <w:lang w:val="fr-CH" w:eastAsia="fr-CH"/>
    </w:rPr>
  </w:style>
  <w:style w:type="paragraph" w:customStyle="1" w:styleId="9BA579D5D8BA4B8AA46247DE1837CBA4">
    <w:name w:val="9BA579D5D8BA4B8AA46247DE1837CBA4"/>
    <w:rsid w:val="00617283"/>
    <w:rPr>
      <w:lang w:val="fr-CH" w:eastAsia="fr-CH"/>
    </w:rPr>
  </w:style>
  <w:style w:type="paragraph" w:customStyle="1" w:styleId="63C16A0BF2DE427F81F23FBA0C55FF6C">
    <w:name w:val="63C16A0BF2DE427F81F23FBA0C55FF6C"/>
    <w:rsid w:val="00617283"/>
    <w:rPr>
      <w:lang w:val="fr-CH" w:eastAsia="fr-CH"/>
    </w:rPr>
  </w:style>
  <w:style w:type="paragraph" w:customStyle="1" w:styleId="2EC3F7F206BD472195E6B2AED0D2A1DE">
    <w:name w:val="2EC3F7F206BD472195E6B2AED0D2A1DE"/>
    <w:rsid w:val="00617283"/>
    <w:rPr>
      <w:lang w:val="fr-CH" w:eastAsia="fr-CH"/>
    </w:rPr>
  </w:style>
  <w:style w:type="paragraph" w:customStyle="1" w:styleId="D7CFF337900144F08E08A897C6F1B5D0">
    <w:name w:val="D7CFF337900144F08E08A897C6F1B5D0"/>
    <w:rsid w:val="00617283"/>
    <w:rPr>
      <w:lang w:val="fr-CH" w:eastAsia="fr-CH"/>
    </w:rPr>
  </w:style>
  <w:style w:type="paragraph" w:customStyle="1" w:styleId="143061B8F20A46AF8ED7613EEA914E99">
    <w:name w:val="143061B8F20A46AF8ED7613EEA914E99"/>
    <w:rsid w:val="00617283"/>
    <w:rPr>
      <w:lang w:val="fr-CH" w:eastAsia="fr-CH"/>
    </w:rPr>
  </w:style>
  <w:style w:type="paragraph" w:customStyle="1" w:styleId="E3DA8833A9F64903877370A344C116DF">
    <w:name w:val="E3DA8833A9F64903877370A344C116DF"/>
    <w:rsid w:val="00617283"/>
    <w:rPr>
      <w:lang w:val="fr-CH" w:eastAsia="fr-CH"/>
    </w:rPr>
  </w:style>
  <w:style w:type="paragraph" w:customStyle="1" w:styleId="3A156B1C478842BEADCB4B4D60524E03">
    <w:name w:val="3A156B1C478842BEADCB4B4D60524E03"/>
    <w:rsid w:val="00617283"/>
    <w:rPr>
      <w:lang w:val="fr-CH" w:eastAsia="fr-CH"/>
    </w:rPr>
  </w:style>
  <w:style w:type="paragraph" w:customStyle="1" w:styleId="A9E447814D004BB8AB78897D40819B54">
    <w:name w:val="A9E447814D004BB8AB78897D40819B54"/>
    <w:rsid w:val="00617283"/>
    <w:rPr>
      <w:lang w:val="fr-CH" w:eastAsia="fr-CH"/>
    </w:rPr>
  </w:style>
  <w:style w:type="paragraph" w:customStyle="1" w:styleId="4BEDFD6132A24A619C1FD14568B8BD7F">
    <w:name w:val="4BEDFD6132A24A619C1FD14568B8BD7F"/>
    <w:rsid w:val="00617283"/>
    <w:rPr>
      <w:lang w:val="fr-CH" w:eastAsia="fr-CH"/>
    </w:rPr>
  </w:style>
  <w:style w:type="paragraph" w:customStyle="1" w:styleId="A7A2C5897CC7456A8244F1F44BF29244">
    <w:name w:val="A7A2C5897CC7456A8244F1F44BF29244"/>
    <w:rsid w:val="00617283"/>
    <w:rPr>
      <w:lang w:val="fr-CH" w:eastAsia="fr-CH"/>
    </w:rPr>
  </w:style>
  <w:style w:type="paragraph" w:customStyle="1" w:styleId="1976EA54B01F44F183B6BEDD0D7D401E">
    <w:name w:val="1976EA54B01F44F183B6BEDD0D7D401E"/>
    <w:rsid w:val="00617283"/>
    <w:rPr>
      <w:lang w:val="fr-CH" w:eastAsia="fr-CH"/>
    </w:rPr>
  </w:style>
  <w:style w:type="paragraph" w:customStyle="1" w:styleId="E6B0FA35E8274ED884EB071194878C96">
    <w:name w:val="E6B0FA35E8274ED884EB071194878C96"/>
    <w:rsid w:val="00617283"/>
    <w:rPr>
      <w:lang w:val="fr-CH" w:eastAsia="fr-CH"/>
    </w:rPr>
  </w:style>
  <w:style w:type="paragraph" w:customStyle="1" w:styleId="B9D8889F70FC4BC594B8DCD59EA90A48">
    <w:name w:val="B9D8889F70FC4BC594B8DCD59EA90A48"/>
    <w:rsid w:val="00617283"/>
    <w:rPr>
      <w:lang w:val="fr-CH" w:eastAsia="fr-CH"/>
    </w:rPr>
  </w:style>
  <w:style w:type="paragraph" w:customStyle="1" w:styleId="690694618354466F9CF58992360D704D">
    <w:name w:val="690694618354466F9CF58992360D704D"/>
    <w:rsid w:val="00617283"/>
    <w:rPr>
      <w:lang w:val="fr-CH" w:eastAsia="fr-CH"/>
    </w:rPr>
  </w:style>
  <w:style w:type="paragraph" w:customStyle="1" w:styleId="47F45CABE21A4890897C59A6C1A3DF28">
    <w:name w:val="47F45CABE21A4890897C59A6C1A3DF28"/>
    <w:rsid w:val="00617283"/>
    <w:rPr>
      <w:lang w:val="fr-CH" w:eastAsia="fr-CH"/>
    </w:rPr>
  </w:style>
  <w:style w:type="paragraph" w:customStyle="1" w:styleId="14930CF135E34898BEBE4CF9F5A19856">
    <w:name w:val="14930CF135E34898BEBE4CF9F5A19856"/>
    <w:rsid w:val="00617283"/>
    <w:rPr>
      <w:lang w:val="fr-CH" w:eastAsia="fr-CH"/>
    </w:rPr>
  </w:style>
  <w:style w:type="paragraph" w:customStyle="1" w:styleId="FAFB46518446447EB4993ACFFCA9DE1C">
    <w:name w:val="FAFB46518446447EB4993ACFFCA9DE1C"/>
    <w:rsid w:val="00617283"/>
    <w:rPr>
      <w:lang w:val="fr-CH" w:eastAsia="fr-CH"/>
    </w:rPr>
  </w:style>
  <w:style w:type="paragraph" w:customStyle="1" w:styleId="0E338B1161BD4B1CA5AA7840685AEA68">
    <w:name w:val="0E338B1161BD4B1CA5AA7840685AEA68"/>
    <w:rsid w:val="00617283"/>
    <w:rPr>
      <w:lang w:val="fr-CH" w:eastAsia="fr-CH"/>
    </w:rPr>
  </w:style>
  <w:style w:type="paragraph" w:customStyle="1" w:styleId="79310FC79D974A0089C88AF4C8BE8E10">
    <w:name w:val="79310FC79D974A0089C88AF4C8BE8E10"/>
    <w:rsid w:val="00617283"/>
    <w:rPr>
      <w:lang w:val="fr-CH" w:eastAsia="fr-CH"/>
    </w:rPr>
  </w:style>
  <w:style w:type="paragraph" w:customStyle="1" w:styleId="3DDCB79F2C4146918B226C712DB0A2DC">
    <w:name w:val="3DDCB79F2C4146918B226C712DB0A2DC"/>
    <w:rsid w:val="00617283"/>
    <w:rPr>
      <w:lang w:val="fr-CH" w:eastAsia="fr-CH"/>
    </w:rPr>
  </w:style>
  <w:style w:type="paragraph" w:customStyle="1" w:styleId="80B191D17E4241B7BC4CE0703AF3982C">
    <w:name w:val="80B191D17E4241B7BC4CE0703AF3982C"/>
    <w:rsid w:val="00617283"/>
    <w:rPr>
      <w:lang w:val="fr-CH" w:eastAsia="fr-CH"/>
    </w:rPr>
  </w:style>
  <w:style w:type="paragraph" w:customStyle="1" w:styleId="7EDB40169E68457781A0364DAC98C7D0">
    <w:name w:val="7EDB40169E68457781A0364DAC98C7D0"/>
    <w:rsid w:val="00617283"/>
    <w:rPr>
      <w:lang w:val="fr-CH" w:eastAsia="fr-CH"/>
    </w:rPr>
  </w:style>
  <w:style w:type="paragraph" w:customStyle="1" w:styleId="FB5FF36B54FD41E29F5A8E8C4503BC34">
    <w:name w:val="FB5FF36B54FD41E29F5A8E8C4503BC34"/>
    <w:rsid w:val="00617283"/>
    <w:rPr>
      <w:lang w:val="fr-CH" w:eastAsia="fr-CH"/>
    </w:rPr>
  </w:style>
  <w:style w:type="paragraph" w:customStyle="1" w:styleId="F6C3D3B455DE483EA765A375621C4944">
    <w:name w:val="F6C3D3B455DE483EA765A375621C4944"/>
    <w:rsid w:val="00617283"/>
    <w:rPr>
      <w:lang w:val="fr-CH" w:eastAsia="fr-CH"/>
    </w:rPr>
  </w:style>
  <w:style w:type="paragraph" w:customStyle="1" w:styleId="8224313F09D341AB86F043A8CC6ECF43">
    <w:name w:val="8224313F09D341AB86F043A8CC6ECF43"/>
    <w:rsid w:val="00617283"/>
    <w:rPr>
      <w:lang w:val="fr-CH" w:eastAsia="fr-CH"/>
    </w:rPr>
  </w:style>
  <w:style w:type="paragraph" w:customStyle="1" w:styleId="983574660E704C5ABE6A9F70F34145E2">
    <w:name w:val="983574660E704C5ABE6A9F70F34145E2"/>
    <w:rsid w:val="00617283"/>
    <w:rPr>
      <w:lang w:val="fr-CH" w:eastAsia="fr-CH"/>
    </w:rPr>
  </w:style>
  <w:style w:type="paragraph" w:customStyle="1" w:styleId="B2E70753EDE049F6A1D76B6990CA9F56">
    <w:name w:val="B2E70753EDE049F6A1D76B6990CA9F56"/>
    <w:rsid w:val="00617283"/>
    <w:rPr>
      <w:lang w:val="fr-CH" w:eastAsia="fr-CH"/>
    </w:rPr>
  </w:style>
  <w:style w:type="paragraph" w:customStyle="1" w:styleId="7EFA25B9B0ED409786C0C89ED15F0730">
    <w:name w:val="7EFA25B9B0ED409786C0C89ED15F0730"/>
    <w:rsid w:val="00617283"/>
    <w:rPr>
      <w:lang w:val="fr-CH" w:eastAsia="fr-CH"/>
    </w:rPr>
  </w:style>
  <w:style w:type="paragraph" w:customStyle="1" w:styleId="2FB7969B8A7D4C04B58B91D21CB952E6">
    <w:name w:val="2FB7969B8A7D4C04B58B91D21CB952E6"/>
    <w:rsid w:val="00617283"/>
    <w:rPr>
      <w:lang w:val="fr-CH" w:eastAsia="fr-CH"/>
    </w:rPr>
  </w:style>
  <w:style w:type="paragraph" w:customStyle="1" w:styleId="83BF4B55EFD842B89FE46AAD7C0FC8CA">
    <w:name w:val="83BF4B55EFD842B89FE46AAD7C0FC8CA"/>
    <w:rsid w:val="00617283"/>
    <w:rPr>
      <w:lang w:val="fr-CH" w:eastAsia="fr-CH"/>
    </w:rPr>
  </w:style>
  <w:style w:type="paragraph" w:customStyle="1" w:styleId="174D5A66CAF94291B7B25A3FADF33E29">
    <w:name w:val="174D5A66CAF94291B7B25A3FADF33E29"/>
    <w:rsid w:val="00617283"/>
    <w:rPr>
      <w:lang w:val="fr-CH" w:eastAsia="fr-CH"/>
    </w:rPr>
  </w:style>
  <w:style w:type="paragraph" w:customStyle="1" w:styleId="39E637A842144F8EAD2CCCB28F250904">
    <w:name w:val="39E637A842144F8EAD2CCCB28F250904"/>
    <w:rsid w:val="00617283"/>
    <w:rPr>
      <w:lang w:val="fr-CH" w:eastAsia="fr-CH"/>
    </w:rPr>
  </w:style>
  <w:style w:type="paragraph" w:customStyle="1" w:styleId="237DD45A290547EF83854C1CB460073B">
    <w:name w:val="237DD45A290547EF83854C1CB460073B"/>
    <w:rsid w:val="00617283"/>
    <w:rPr>
      <w:lang w:val="fr-CH" w:eastAsia="fr-CH"/>
    </w:rPr>
  </w:style>
  <w:style w:type="paragraph" w:customStyle="1" w:styleId="6B9EF555A54F4B94BDFC5B15CE31C656">
    <w:name w:val="6B9EF555A54F4B94BDFC5B15CE31C656"/>
    <w:rsid w:val="00617283"/>
    <w:rPr>
      <w:lang w:val="fr-CH" w:eastAsia="fr-CH"/>
    </w:rPr>
  </w:style>
  <w:style w:type="paragraph" w:customStyle="1" w:styleId="D73582AC59C949CF908BCE3530A68BAC">
    <w:name w:val="D73582AC59C949CF908BCE3530A68BAC"/>
    <w:rsid w:val="00617283"/>
    <w:rPr>
      <w:lang w:val="fr-CH" w:eastAsia="fr-CH"/>
    </w:rPr>
  </w:style>
  <w:style w:type="paragraph" w:customStyle="1" w:styleId="EF502AC6A233495D98A68CBF82A875D9">
    <w:name w:val="EF502AC6A233495D98A68CBF82A875D9"/>
    <w:rsid w:val="00617283"/>
    <w:rPr>
      <w:lang w:val="fr-CH" w:eastAsia="fr-CH"/>
    </w:rPr>
  </w:style>
  <w:style w:type="paragraph" w:customStyle="1" w:styleId="7D3B8741A1A843FA847C24AADEF83D85">
    <w:name w:val="7D3B8741A1A843FA847C24AADEF83D85"/>
    <w:rsid w:val="00617283"/>
    <w:rPr>
      <w:lang w:val="fr-CH" w:eastAsia="fr-CH"/>
    </w:rPr>
  </w:style>
  <w:style w:type="paragraph" w:customStyle="1" w:styleId="FB05DA39C44F4CE4B332AF5C2BA1F8BF">
    <w:name w:val="FB05DA39C44F4CE4B332AF5C2BA1F8BF"/>
    <w:rsid w:val="00617283"/>
    <w:rPr>
      <w:lang w:val="fr-CH" w:eastAsia="fr-CH"/>
    </w:rPr>
  </w:style>
  <w:style w:type="paragraph" w:customStyle="1" w:styleId="82471A218A0C4F97B8080135365BBCB2">
    <w:name w:val="82471A218A0C4F97B8080135365BBCB2"/>
    <w:rsid w:val="00617283"/>
    <w:rPr>
      <w:lang w:val="fr-CH" w:eastAsia="fr-CH"/>
    </w:rPr>
  </w:style>
  <w:style w:type="paragraph" w:customStyle="1" w:styleId="CDF5000861A64942914C0477FD74BC80">
    <w:name w:val="CDF5000861A64942914C0477FD74BC80"/>
    <w:rsid w:val="00617283"/>
    <w:rPr>
      <w:lang w:val="fr-CH" w:eastAsia="fr-CH"/>
    </w:rPr>
  </w:style>
  <w:style w:type="paragraph" w:customStyle="1" w:styleId="5D63A57A33B64F74A0166460D682DBC4">
    <w:name w:val="5D63A57A33B64F74A0166460D682DBC4"/>
    <w:rsid w:val="00617283"/>
    <w:rPr>
      <w:lang w:val="fr-CH" w:eastAsia="fr-CH"/>
    </w:rPr>
  </w:style>
  <w:style w:type="paragraph" w:customStyle="1" w:styleId="8015802D9F464CFBB66874D700E939F3">
    <w:name w:val="8015802D9F464CFBB66874D700E939F3"/>
    <w:rsid w:val="00617283"/>
    <w:rPr>
      <w:lang w:val="fr-CH" w:eastAsia="fr-CH"/>
    </w:rPr>
  </w:style>
  <w:style w:type="paragraph" w:customStyle="1" w:styleId="B85903FCCF90413F91EDAD47FEB92FFC">
    <w:name w:val="B85903FCCF90413F91EDAD47FEB92FFC"/>
    <w:rsid w:val="00617283"/>
    <w:rPr>
      <w:lang w:val="fr-CH" w:eastAsia="fr-CH"/>
    </w:rPr>
  </w:style>
  <w:style w:type="paragraph" w:customStyle="1" w:styleId="E9AE5E85677344C292DD7C6042A9935F">
    <w:name w:val="E9AE5E85677344C292DD7C6042A9935F"/>
    <w:rsid w:val="00617283"/>
    <w:rPr>
      <w:lang w:val="fr-CH" w:eastAsia="fr-CH"/>
    </w:rPr>
  </w:style>
  <w:style w:type="paragraph" w:customStyle="1" w:styleId="72381185DEEE42DC98C08119BEE0013A">
    <w:name w:val="72381185DEEE42DC98C08119BEE0013A"/>
    <w:rsid w:val="00617283"/>
    <w:rPr>
      <w:lang w:val="fr-CH" w:eastAsia="fr-CH"/>
    </w:rPr>
  </w:style>
  <w:style w:type="paragraph" w:customStyle="1" w:styleId="3468BD9480954DB38BF0E0155D71760F">
    <w:name w:val="3468BD9480954DB38BF0E0155D71760F"/>
    <w:rsid w:val="00617283"/>
    <w:rPr>
      <w:lang w:val="fr-CH" w:eastAsia="fr-CH"/>
    </w:rPr>
  </w:style>
  <w:style w:type="paragraph" w:customStyle="1" w:styleId="14C8B7905F8F4650BA8CCE3C065DB316">
    <w:name w:val="14C8B7905F8F4650BA8CCE3C065DB316"/>
    <w:rsid w:val="00617283"/>
    <w:rPr>
      <w:lang w:val="fr-CH" w:eastAsia="fr-CH"/>
    </w:rPr>
  </w:style>
  <w:style w:type="paragraph" w:customStyle="1" w:styleId="A71E9996A41E49FD8300ADD691680B77">
    <w:name w:val="A71E9996A41E49FD8300ADD691680B77"/>
    <w:rsid w:val="00617283"/>
    <w:rPr>
      <w:lang w:val="fr-CH" w:eastAsia="fr-CH"/>
    </w:rPr>
  </w:style>
  <w:style w:type="paragraph" w:customStyle="1" w:styleId="52900D55FC5C4B3E9CA8A5B7369BE7D8">
    <w:name w:val="52900D55FC5C4B3E9CA8A5B7369BE7D8"/>
    <w:rsid w:val="00617283"/>
    <w:rPr>
      <w:lang w:val="fr-CH" w:eastAsia="fr-CH"/>
    </w:rPr>
  </w:style>
  <w:style w:type="paragraph" w:customStyle="1" w:styleId="66DEB7DE26184FFAB5FE4E7D7872C55D">
    <w:name w:val="66DEB7DE26184FFAB5FE4E7D7872C55D"/>
    <w:rsid w:val="00617283"/>
    <w:rPr>
      <w:lang w:val="fr-CH" w:eastAsia="fr-CH"/>
    </w:rPr>
  </w:style>
  <w:style w:type="paragraph" w:customStyle="1" w:styleId="FF259E175A784D1299BE3E276135BCA9">
    <w:name w:val="FF259E175A784D1299BE3E276135BCA9"/>
    <w:rsid w:val="00617283"/>
    <w:rPr>
      <w:lang w:val="fr-CH" w:eastAsia="fr-CH"/>
    </w:rPr>
  </w:style>
  <w:style w:type="paragraph" w:customStyle="1" w:styleId="A742BDFC25944B1CAAC1F56FD91437C0">
    <w:name w:val="A742BDFC25944B1CAAC1F56FD91437C0"/>
    <w:rsid w:val="00617283"/>
    <w:rPr>
      <w:lang w:val="fr-CH" w:eastAsia="fr-CH"/>
    </w:rPr>
  </w:style>
  <w:style w:type="paragraph" w:customStyle="1" w:styleId="29E35FB11CF146CEB41E53BF21769922">
    <w:name w:val="29E35FB11CF146CEB41E53BF21769922"/>
    <w:rsid w:val="00617283"/>
    <w:rPr>
      <w:lang w:val="fr-CH" w:eastAsia="fr-CH"/>
    </w:rPr>
  </w:style>
  <w:style w:type="paragraph" w:customStyle="1" w:styleId="EAC3DC46CBA44DE6A960750B26361854">
    <w:name w:val="EAC3DC46CBA44DE6A960750B26361854"/>
    <w:rsid w:val="00617283"/>
    <w:rPr>
      <w:lang w:val="fr-CH" w:eastAsia="fr-CH"/>
    </w:rPr>
  </w:style>
  <w:style w:type="paragraph" w:customStyle="1" w:styleId="1384A897D951461EBC9279D6749E9B74">
    <w:name w:val="1384A897D951461EBC9279D6749E9B74"/>
    <w:rsid w:val="00617283"/>
    <w:rPr>
      <w:lang w:val="fr-CH" w:eastAsia="fr-CH"/>
    </w:rPr>
  </w:style>
  <w:style w:type="paragraph" w:customStyle="1" w:styleId="11F75A77F8544855A3283248CE8986DB">
    <w:name w:val="11F75A77F8544855A3283248CE8986DB"/>
    <w:rsid w:val="00617283"/>
    <w:rPr>
      <w:lang w:val="fr-CH" w:eastAsia="fr-CH"/>
    </w:rPr>
  </w:style>
  <w:style w:type="paragraph" w:customStyle="1" w:styleId="B404DF0F91A143839A729ACF8D16E8BA">
    <w:name w:val="B404DF0F91A143839A729ACF8D16E8BA"/>
    <w:rsid w:val="00617283"/>
    <w:rPr>
      <w:lang w:val="fr-CH" w:eastAsia="fr-CH"/>
    </w:rPr>
  </w:style>
  <w:style w:type="paragraph" w:customStyle="1" w:styleId="14F993089075436E92D81E319008F56F">
    <w:name w:val="14F993089075436E92D81E319008F56F"/>
    <w:rsid w:val="00617283"/>
    <w:rPr>
      <w:lang w:val="fr-CH" w:eastAsia="fr-CH"/>
    </w:rPr>
  </w:style>
  <w:style w:type="paragraph" w:customStyle="1" w:styleId="078C981C2E2040F5930AF842C84BCC95">
    <w:name w:val="078C981C2E2040F5930AF842C84BCC95"/>
    <w:rsid w:val="00617283"/>
    <w:rPr>
      <w:lang w:val="fr-CH" w:eastAsia="fr-CH"/>
    </w:rPr>
  </w:style>
  <w:style w:type="paragraph" w:customStyle="1" w:styleId="DF36C3768CE94A87A86ABE92C3551587">
    <w:name w:val="DF36C3768CE94A87A86ABE92C3551587"/>
    <w:rsid w:val="00617283"/>
    <w:rPr>
      <w:lang w:val="fr-CH" w:eastAsia="fr-CH"/>
    </w:rPr>
  </w:style>
  <w:style w:type="paragraph" w:customStyle="1" w:styleId="2CB659476BB64BBAAB1E518771F833F1">
    <w:name w:val="2CB659476BB64BBAAB1E518771F833F1"/>
    <w:rsid w:val="00617283"/>
    <w:rPr>
      <w:lang w:val="fr-CH" w:eastAsia="fr-CH"/>
    </w:rPr>
  </w:style>
  <w:style w:type="paragraph" w:customStyle="1" w:styleId="B32960C87E3646B88FBD0CF30940B8C4">
    <w:name w:val="B32960C87E3646B88FBD0CF30940B8C4"/>
    <w:rsid w:val="00617283"/>
    <w:rPr>
      <w:lang w:val="fr-CH" w:eastAsia="fr-CH"/>
    </w:rPr>
  </w:style>
  <w:style w:type="paragraph" w:customStyle="1" w:styleId="D4BB80C1365545E899A5B69768AAD893">
    <w:name w:val="D4BB80C1365545E899A5B69768AAD893"/>
    <w:rsid w:val="00617283"/>
    <w:rPr>
      <w:lang w:val="fr-CH" w:eastAsia="fr-CH"/>
    </w:rPr>
  </w:style>
  <w:style w:type="paragraph" w:customStyle="1" w:styleId="BA7392103E9640DC895138B0F4D08FE5">
    <w:name w:val="BA7392103E9640DC895138B0F4D08FE5"/>
    <w:rsid w:val="00617283"/>
    <w:rPr>
      <w:lang w:val="fr-CH" w:eastAsia="fr-CH"/>
    </w:rPr>
  </w:style>
  <w:style w:type="paragraph" w:customStyle="1" w:styleId="889C6B21E80648AFAA2273C509C8C5F3">
    <w:name w:val="889C6B21E80648AFAA2273C509C8C5F3"/>
    <w:rsid w:val="00617283"/>
    <w:rPr>
      <w:lang w:val="fr-CH" w:eastAsia="fr-CH"/>
    </w:rPr>
  </w:style>
  <w:style w:type="paragraph" w:customStyle="1" w:styleId="389C6D8838124F418362E6D3878F242F">
    <w:name w:val="389C6D8838124F418362E6D3878F242F"/>
    <w:rsid w:val="00617283"/>
    <w:rPr>
      <w:lang w:val="fr-CH" w:eastAsia="fr-CH"/>
    </w:rPr>
  </w:style>
  <w:style w:type="paragraph" w:customStyle="1" w:styleId="F7C42DEDF38344A6B4765EFC0E13C6C6">
    <w:name w:val="F7C42DEDF38344A6B4765EFC0E13C6C6"/>
    <w:rsid w:val="00617283"/>
    <w:rPr>
      <w:lang w:val="fr-CH" w:eastAsia="fr-CH"/>
    </w:rPr>
  </w:style>
  <w:style w:type="paragraph" w:customStyle="1" w:styleId="7A69B48AFC8B4B47B6079354600EFAD1">
    <w:name w:val="7A69B48AFC8B4B47B6079354600EFAD1"/>
    <w:rsid w:val="00617283"/>
    <w:rPr>
      <w:lang w:val="fr-CH" w:eastAsia="fr-CH"/>
    </w:rPr>
  </w:style>
  <w:style w:type="paragraph" w:customStyle="1" w:styleId="5C575628B4904E99BE30C2B91A8F9C67">
    <w:name w:val="5C575628B4904E99BE30C2B91A8F9C67"/>
    <w:rsid w:val="00617283"/>
    <w:rPr>
      <w:lang w:val="fr-CH" w:eastAsia="fr-CH"/>
    </w:rPr>
  </w:style>
  <w:style w:type="paragraph" w:customStyle="1" w:styleId="13F718F5215E444EB9E91F9357F6ED35">
    <w:name w:val="13F718F5215E444EB9E91F9357F6ED35"/>
    <w:rsid w:val="00617283"/>
    <w:rPr>
      <w:lang w:val="fr-CH" w:eastAsia="fr-CH"/>
    </w:rPr>
  </w:style>
  <w:style w:type="paragraph" w:customStyle="1" w:styleId="8D6C63B3CEF640A892AD99CF8B682256">
    <w:name w:val="8D6C63B3CEF640A892AD99CF8B682256"/>
    <w:rsid w:val="00617283"/>
    <w:rPr>
      <w:lang w:val="fr-CH" w:eastAsia="fr-CH"/>
    </w:rPr>
  </w:style>
  <w:style w:type="paragraph" w:customStyle="1" w:styleId="91F878984DF74CDC808874511830F233">
    <w:name w:val="91F878984DF74CDC808874511830F233"/>
    <w:rsid w:val="00617283"/>
    <w:rPr>
      <w:lang w:val="fr-CH" w:eastAsia="fr-CH"/>
    </w:rPr>
  </w:style>
  <w:style w:type="paragraph" w:customStyle="1" w:styleId="729825D9C4584792AD5EECFBD4F0D29C">
    <w:name w:val="729825D9C4584792AD5EECFBD4F0D29C"/>
    <w:rsid w:val="00617283"/>
    <w:rPr>
      <w:lang w:val="fr-CH" w:eastAsia="fr-CH"/>
    </w:rPr>
  </w:style>
  <w:style w:type="paragraph" w:customStyle="1" w:styleId="3C328F9DC45B4B168A55FA1D46145EC7">
    <w:name w:val="3C328F9DC45B4B168A55FA1D46145EC7"/>
    <w:rsid w:val="00617283"/>
    <w:rPr>
      <w:lang w:val="fr-CH" w:eastAsia="fr-CH"/>
    </w:rPr>
  </w:style>
  <w:style w:type="paragraph" w:customStyle="1" w:styleId="4A97778DE2404E8B8EF2A3A389EC103C">
    <w:name w:val="4A97778DE2404E8B8EF2A3A389EC103C"/>
    <w:rsid w:val="00617283"/>
    <w:rPr>
      <w:lang w:val="fr-CH" w:eastAsia="fr-CH"/>
    </w:rPr>
  </w:style>
  <w:style w:type="paragraph" w:customStyle="1" w:styleId="B947556F9517472F957D60C6E06E4C91">
    <w:name w:val="B947556F9517472F957D60C6E06E4C91"/>
    <w:rsid w:val="00617283"/>
    <w:rPr>
      <w:lang w:val="fr-CH" w:eastAsia="fr-CH"/>
    </w:rPr>
  </w:style>
  <w:style w:type="paragraph" w:customStyle="1" w:styleId="E901F4CA5DCE407CB586B8EFA50382CB">
    <w:name w:val="E901F4CA5DCE407CB586B8EFA50382CB"/>
    <w:rsid w:val="00617283"/>
    <w:rPr>
      <w:lang w:val="fr-CH" w:eastAsia="fr-CH"/>
    </w:rPr>
  </w:style>
  <w:style w:type="paragraph" w:customStyle="1" w:styleId="61C06899A4A6499385F09E38798CC7BA">
    <w:name w:val="61C06899A4A6499385F09E38798CC7BA"/>
    <w:rsid w:val="00617283"/>
    <w:rPr>
      <w:lang w:val="fr-CH" w:eastAsia="fr-CH"/>
    </w:rPr>
  </w:style>
  <w:style w:type="paragraph" w:customStyle="1" w:styleId="E995F1A7881344138677CDA847922A4A">
    <w:name w:val="E995F1A7881344138677CDA847922A4A"/>
    <w:rsid w:val="00617283"/>
    <w:rPr>
      <w:lang w:val="fr-CH" w:eastAsia="fr-CH"/>
    </w:rPr>
  </w:style>
  <w:style w:type="paragraph" w:customStyle="1" w:styleId="C68C858E7D884961838B6695AD999E1B">
    <w:name w:val="C68C858E7D884961838B6695AD999E1B"/>
    <w:rsid w:val="00617283"/>
    <w:rPr>
      <w:lang w:val="fr-CH" w:eastAsia="fr-CH"/>
    </w:rPr>
  </w:style>
  <w:style w:type="paragraph" w:customStyle="1" w:styleId="6E0CD4AB7B6444B7BBC70F06427020BA">
    <w:name w:val="6E0CD4AB7B6444B7BBC70F06427020BA"/>
    <w:rsid w:val="00617283"/>
    <w:rPr>
      <w:lang w:val="fr-CH" w:eastAsia="fr-CH"/>
    </w:rPr>
  </w:style>
  <w:style w:type="paragraph" w:customStyle="1" w:styleId="A685CBE246AD4CBEBF45B115EB62FD4C">
    <w:name w:val="A685CBE246AD4CBEBF45B115EB62FD4C"/>
    <w:rsid w:val="00617283"/>
    <w:rPr>
      <w:lang w:val="fr-CH" w:eastAsia="fr-CH"/>
    </w:rPr>
  </w:style>
  <w:style w:type="paragraph" w:customStyle="1" w:styleId="BB69440D753648F480CEF079F529D310">
    <w:name w:val="BB69440D753648F480CEF079F529D310"/>
    <w:rsid w:val="00617283"/>
    <w:rPr>
      <w:lang w:val="fr-CH" w:eastAsia="fr-CH"/>
    </w:rPr>
  </w:style>
  <w:style w:type="paragraph" w:customStyle="1" w:styleId="721FE45527EC42F48166945F1AFF9D70">
    <w:name w:val="721FE45527EC42F48166945F1AFF9D70"/>
    <w:rsid w:val="00617283"/>
    <w:rPr>
      <w:lang w:val="fr-CH" w:eastAsia="fr-CH"/>
    </w:rPr>
  </w:style>
  <w:style w:type="paragraph" w:customStyle="1" w:styleId="336B635A0442435986A89B82334395BB">
    <w:name w:val="336B635A0442435986A89B82334395BB"/>
    <w:rsid w:val="00617283"/>
    <w:rPr>
      <w:lang w:val="fr-CH" w:eastAsia="fr-CH"/>
    </w:rPr>
  </w:style>
  <w:style w:type="paragraph" w:customStyle="1" w:styleId="E26FDF8BE3454C20965C330D23D62956">
    <w:name w:val="E26FDF8BE3454C20965C330D23D62956"/>
    <w:rsid w:val="00617283"/>
    <w:rPr>
      <w:lang w:val="fr-CH" w:eastAsia="fr-CH"/>
    </w:rPr>
  </w:style>
  <w:style w:type="paragraph" w:customStyle="1" w:styleId="211542B965944CA1B3A7DB4B555D3D35">
    <w:name w:val="211542B965944CA1B3A7DB4B555D3D35"/>
    <w:rsid w:val="00617283"/>
    <w:rPr>
      <w:lang w:val="fr-CH" w:eastAsia="fr-CH"/>
    </w:rPr>
  </w:style>
  <w:style w:type="paragraph" w:customStyle="1" w:styleId="7307921DE16C41A38406586197AFAE4B">
    <w:name w:val="7307921DE16C41A38406586197AFAE4B"/>
    <w:rsid w:val="00617283"/>
    <w:rPr>
      <w:lang w:val="fr-CH" w:eastAsia="fr-CH"/>
    </w:rPr>
  </w:style>
  <w:style w:type="paragraph" w:customStyle="1" w:styleId="338A801F51A8407CAF5D97F58BE4BB9F">
    <w:name w:val="338A801F51A8407CAF5D97F58BE4BB9F"/>
    <w:rsid w:val="00617283"/>
    <w:rPr>
      <w:lang w:val="fr-CH" w:eastAsia="fr-CH"/>
    </w:rPr>
  </w:style>
  <w:style w:type="paragraph" w:customStyle="1" w:styleId="ED657AE356474D22A9328B9B788DBD5E">
    <w:name w:val="ED657AE356474D22A9328B9B788DBD5E"/>
    <w:rsid w:val="00617283"/>
    <w:rPr>
      <w:lang w:val="fr-CH" w:eastAsia="fr-CH"/>
    </w:rPr>
  </w:style>
  <w:style w:type="paragraph" w:customStyle="1" w:styleId="A736EC20DF234628B93D819388C5F2CC">
    <w:name w:val="A736EC20DF234628B93D819388C5F2CC"/>
    <w:rsid w:val="00617283"/>
    <w:rPr>
      <w:lang w:val="fr-CH" w:eastAsia="fr-CH"/>
    </w:rPr>
  </w:style>
  <w:style w:type="paragraph" w:customStyle="1" w:styleId="44A4AF59064D43D79F21E489EF9E2820">
    <w:name w:val="44A4AF59064D43D79F21E489EF9E2820"/>
    <w:rsid w:val="00617283"/>
    <w:rPr>
      <w:lang w:val="fr-CH" w:eastAsia="fr-CH"/>
    </w:rPr>
  </w:style>
  <w:style w:type="paragraph" w:customStyle="1" w:styleId="2DD5D7ED25E84BFA843490EE9A01D8E5">
    <w:name w:val="2DD5D7ED25E84BFA843490EE9A01D8E5"/>
    <w:rsid w:val="00617283"/>
    <w:rPr>
      <w:lang w:val="fr-CH" w:eastAsia="fr-CH"/>
    </w:rPr>
  </w:style>
  <w:style w:type="paragraph" w:customStyle="1" w:styleId="E853FF70E4B34F7E90B8FDCFF579FE18">
    <w:name w:val="E853FF70E4B34F7E90B8FDCFF579FE18"/>
    <w:rsid w:val="00617283"/>
    <w:rPr>
      <w:lang w:val="fr-CH" w:eastAsia="fr-CH"/>
    </w:rPr>
  </w:style>
  <w:style w:type="paragraph" w:customStyle="1" w:styleId="00D4E6F534594D6AA78B584EF0FE895F">
    <w:name w:val="00D4E6F534594D6AA78B584EF0FE895F"/>
    <w:rsid w:val="00617283"/>
    <w:rPr>
      <w:lang w:val="fr-CH" w:eastAsia="fr-CH"/>
    </w:rPr>
  </w:style>
  <w:style w:type="paragraph" w:customStyle="1" w:styleId="4245847F3B0D49BBAD6C5D13B3B68CA8">
    <w:name w:val="4245847F3B0D49BBAD6C5D13B3B68CA8"/>
    <w:rsid w:val="00617283"/>
    <w:rPr>
      <w:lang w:val="fr-CH" w:eastAsia="fr-CH"/>
    </w:rPr>
  </w:style>
  <w:style w:type="paragraph" w:customStyle="1" w:styleId="2FD5D162D147454CA82D5FD97EB91C46">
    <w:name w:val="2FD5D162D147454CA82D5FD97EB91C46"/>
    <w:rsid w:val="00617283"/>
    <w:rPr>
      <w:lang w:val="fr-CH" w:eastAsia="fr-CH"/>
    </w:rPr>
  </w:style>
  <w:style w:type="paragraph" w:customStyle="1" w:styleId="2102050978B34AE8BB3E892A80D9B2F8">
    <w:name w:val="2102050978B34AE8BB3E892A80D9B2F8"/>
    <w:rsid w:val="00617283"/>
    <w:rPr>
      <w:lang w:val="fr-CH" w:eastAsia="fr-CH"/>
    </w:rPr>
  </w:style>
  <w:style w:type="paragraph" w:customStyle="1" w:styleId="8AD1A920B33E40B391DCEDDF16CBF019">
    <w:name w:val="8AD1A920B33E40B391DCEDDF16CBF019"/>
    <w:rsid w:val="00617283"/>
    <w:rPr>
      <w:lang w:val="fr-CH" w:eastAsia="fr-CH"/>
    </w:rPr>
  </w:style>
  <w:style w:type="paragraph" w:customStyle="1" w:styleId="AED1DC631E0A4B37919F4EF2C6DA9225">
    <w:name w:val="AED1DC631E0A4B37919F4EF2C6DA9225"/>
    <w:rsid w:val="00617283"/>
    <w:rPr>
      <w:lang w:val="fr-CH" w:eastAsia="fr-CH"/>
    </w:rPr>
  </w:style>
  <w:style w:type="paragraph" w:customStyle="1" w:styleId="E286C64C4A1E483BB2F5BBA9513CDFA6">
    <w:name w:val="E286C64C4A1E483BB2F5BBA9513CDFA6"/>
    <w:rsid w:val="00617283"/>
    <w:rPr>
      <w:lang w:val="fr-CH" w:eastAsia="fr-CH"/>
    </w:rPr>
  </w:style>
  <w:style w:type="paragraph" w:customStyle="1" w:styleId="F521450357D74C389E6720601E4B25F9">
    <w:name w:val="F521450357D74C389E6720601E4B25F9"/>
    <w:rsid w:val="00617283"/>
    <w:rPr>
      <w:lang w:val="fr-CH" w:eastAsia="fr-CH"/>
    </w:rPr>
  </w:style>
  <w:style w:type="paragraph" w:customStyle="1" w:styleId="8CD9F08E8F8447F5B493102589E0ED02">
    <w:name w:val="8CD9F08E8F8447F5B493102589E0ED02"/>
    <w:rsid w:val="00617283"/>
    <w:rPr>
      <w:lang w:val="fr-CH" w:eastAsia="fr-CH"/>
    </w:rPr>
  </w:style>
  <w:style w:type="paragraph" w:customStyle="1" w:styleId="6CC58548420C4862B96ED7DC1272C986">
    <w:name w:val="6CC58548420C4862B96ED7DC1272C986"/>
    <w:rsid w:val="00617283"/>
    <w:rPr>
      <w:lang w:val="fr-CH" w:eastAsia="fr-CH"/>
    </w:rPr>
  </w:style>
  <w:style w:type="paragraph" w:customStyle="1" w:styleId="1C673FB853984FA3B8BCD752A1F3CECE">
    <w:name w:val="1C673FB853984FA3B8BCD752A1F3CECE"/>
    <w:rsid w:val="00617283"/>
    <w:rPr>
      <w:lang w:val="fr-CH" w:eastAsia="fr-CH"/>
    </w:rPr>
  </w:style>
  <w:style w:type="paragraph" w:customStyle="1" w:styleId="5EB36E1BE4734B18BA6CF1CF29BBE51A">
    <w:name w:val="5EB36E1BE4734B18BA6CF1CF29BBE51A"/>
    <w:rsid w:val="00617283"/>
    <w:rPr>
      <w:lang w:val="fr-CH" w:eastAsia="fr-CH"/>
    </w:rPr>
  </w:style>
  <w:style w:type="paragraph" w:customStyle="1" w:styleId="47CA6CCADCB747B1888D050B4748692E">
    <w:name w:val="47CA6CCADCB747B1888D050B4748692E"/>
    <w:rsid w:val="00617283"/>
    <w:rPr>
      <w:lang w:val="fr-CH" w:eastAsia="fr-CH"/>
    </w:rPr>
  </w:style>
  <w:style w:type="paragraph" w:customStyle="1" w:styleId="BF2C10EC51F04171843380605967A361">
    <w:name w:val="BF2C10EC51F04171843380605967A361"/>
    <w:rsid w:val="00617283"/>
    <w:rPr>
      <w:lang w:val="fr-CH" w:eastAsia="fr-CH"/>
    </w:rPr>
  </w:style>
  <w:style w:type="paragraph" w:customStyle="1" w:styleId="1FD2E5EA84E34FA980D578A086E20CE3">
    <w:name w:val="1FD2E5EA84E34FA980D578A086E20CE3"/>
    <w:rsid w:val="00617283"/>
    <w:rPr>
      <w:lang w:val="fr-CH" w:eastAsia="fr-CH"/>
    </w:rPr>
  </w:style>
  <w:style w:type="paragraph" w:customStyle="1" w:styleId="22F6E8F55E58423D83B053686CB1D42A">
    <w:name w:val="22F6E8F55E58423D83B053686CB1D42A"/>
    <w:rsid w:val="00617283"/>
    <w:rPr>
      <w:lang w:val="fr-CH" w:eastAsia="fr-CH"/>
    </w:rPr>
  </w:style>
  <w:style w:type="paragraph" w:customStyle="1" w:styleId="34AD33BB49B44626BEEE98A4B35A623A">
    <w:name w:val="34AD33BB49B44626BEEE98A4B35A623A"/>
    <w:rsid w:val="00617283"/>
    <w:rPr>
      <w:lang w:val="fr-CH" w:eastAsia="fr-CH"/>
    </w:rPr>
  </w:style>
  <w:style w:type="paragraph" w:customStyle="1" w:styleId="019A07C0F1434323958174CA0B188B87">
    <w:name w:val="019A07C0F1434323958174CA0B188B87"/>
    <w:rsid w:val="00617283"/>
    <w:rPr>
      <w:lang w:val="fr-CH" w:eastAsia="fr-CH"/>
    </w:rPr>
  </w:style>
  <w:style w:type="paragraph" w:customStyle="1" w:styleId="E0D39CE858F4472B881DB288636AFA38">
    <w:name w:val="E0D39CE858F4472B881DB288636AFA38"/>
    <w:rsid w:val="00617283"/>
    <w:rPr>
      <w:lang w:val="fr-CH" w:eastAsia="fr-CH"/>
    </w:rPr>
  </w:style>
  <w:style w:type="paragraph" w:customStyle="1" w:styleId="E83B7DC0129B40539B05A103F6A478D8">
    <w:name w:val="E83B7DC0129B40539B05A103F6A478D8"/>
    <w:rsid w:val="00617283"/>
    <w:rPr>
      <w:lang w:val="fr-CH" w:eastAsia="fr-CH"/>
    </w:rPr>
  </w:style>
  <w:style w:type="paragraph" w:customStyle="1" w:styleId="14249F2DF3384AF8A014692B30C06C7D">
    <w:name w:val="14249F2DF3384AF8A014692B30C06C7D"/>
    <w:rsid w:val="00617283"/>
    <w:rPr>
      <w:lang w:val="fr-CH" w:eastAsia="fr-CH"/>
    </w:rPr>
  </w:style>
  <w:style w:type="paragraph" w:customStyle="1" w:styleId="287D4CA7EE784C59B6E598613D9954CB">
    <w:name w:val="287D4CA7EE784C59B6E598613D9954CB"/>
    <w:rsid w:val="00617283"/>
    <w:rPr>
      <w:lang w:val="fr-CH" w:eastAsia="fr-CH"/>
    </w:rPr>
  </w:style>
  <w:style w:type="paragraph" w:customStyle="1" w:styleId="F17B6AC38F8249F0B6EA045C7592D7F0">
    <w:name w:val="F17B6AC38F8249F0B6EA045C7592D7F0"/>
    <w:rsid w:val="00617283"/>
    <w:rPr>
      <w:lang w:val="fr-CH" w:eastAsia="fr-CH"/>
    </w:rPr>
  </w:style>
  <w:style w:type="paragraph" w:customStyle="1" w:styleId="ABDEADE0137D4D24B99CE33E854F8746">
    <w:name w:val="ABDEADE0137D4D24B99CE33E854F8746"/>
    <w:rsid w:val="00617283"/>
    <w:rPr>
      <w:lang w:val="fr-CH" w:eastAsia="fr-CH"/>
    </w:rPr>
  </w:style>
  <w:style w:type="paragraph" w:customStyle="1" w:styleId="60F8D65099674462A52F4FF80C97BB82">
    <w:name w:val="60F8D65099674462A52F4FF80C97BB82"/>
    <w:rsid w:val="00617283"/>
    <w:rPr>
      <w:lang w:val="fr-CH" w:eastAsia="fr-CH"/>
    </w:rPr>
  </w:style>
  <w:style w:type="paragraph" w:customStyle="1" w:styleId="5728B63D5A2F4C64B18F0EB6ABD0012E">
    <w:name w:val="5728B63D5A2F4C64B18F0EB6ABD0012E"/>
    <w:rsid w:val="00617283"/>
    <w:rPr>
      <w:lang w:val="fr-CH" w:eastAsia="fr-CH"/>
    </w:rPr>
  </w:style>
  <w:style w:type="paragraph" w:customStyle="1" w:styleId="7E70C2943F8944158DF797BD7E88B133">
    <w:name w:val="7E70C2943F8944158DF797BD7E88B133"/>
    <w:rsid w:val="00617283"/>
    <w:rPr>
      <w:lang w:val="fr-CH" w:eastAsia="fr-CH"/>
    </w:rPr>
  </w:style>
  <w:style w:type="paragraph" w:customStyle="1" w:styleId="69042445F3F9486DBF6D335C932D0043">
    <w:name w:val="69042445F3F9486DBF6D335C932D0043"/>
    <w:rsid w:val="00617283"/>
    <w:rPr>
      <w:lang w:val="fr-CH" w:eastAsia="fr-CH"/>
    </w:rPr>
  </w:style>
  <w:style w:type="paragraph" w:customStyle="1" w:styleId="A7C6BF0B3CF14C538D3D1F5075FD7CDF">
    <w:name w:val="A7C6BF0B3CF14C538D3D1F5075FD7CDF"/>
    <w:rsid w:val="00617283"/>
    <w:rPr>
      <w:lang w:val="fr-CH" w:eastAsia="fr-CH"/>
    </w:rPr>
  </w:style>
  <w:style w:type="paragraph" w:customStyle="1" w:styleId="A2013CA6BE384165BB2D1623F2A0D9FE">
    <w:name w:val="A2013CA6BE384165BB2D1623F2A0D9FE"/>
    <w:rsid w:val="00617283"/>
    <w:rPr>
      <w:lang w:val="fr-CH" w:eastAsia="fr-CH"/>
    </w:rPr>
  </w:style>
  <w:style w:type="paragraph" w:customStyle="1" w:styleId="E653E666F49143428AA5966FC6B64D6B">
    <w:name w:val="E653E666F49143428AA5966FC6B64D6B"/>
    <w:rsid w:val="00617283"/>
    <w:rPr>
      <w:lang w:val="fr-CH" w:eastAsia="fr-CH"/>
    </w:rPr>
  </w:style>
  <w:style w:type="paragraph" w:customStyle="1" w:styleId="ABF801DF8E6341608AE30B11899E4DAF">
    <w:name w:val="ABF801DF8E6341608AE30B11899E4DAF"/>
    <w:rsid w:val="00617283"/>
    <w:rPr>
      <w:lang w:val="fr-CH" w:eastAsia="fr-CH"/>
    </w:rPr>
  </w:style>
  <w:style w:type="paragraph" w:customStyle="1" w:styleId="4650FC3C91C74D318B8ED797716EE776">
    <w:name w:val="4650FC3C91C74D318B8ED797716EE776"/>
    <w:rsid w:val="00617283"/>
    <w:rPr>
      <w:lang w:val="fr-CH" w:eastAsia="fr-CH"/>
    </w:rPr>
  </w:style>
  <w:style w:type="paragraph" w:customStyle="1" w:styleId="676DD234B59F4F1784617E0E8F3B5FCC">
    <w:name w:val="676DD234B59F4F1784617E0E8F3B5FCC"/>
    <w:rsid w:val="00617283"/>
    <w:rPr>
      <w:lang w:val="fr-CH" w:eastAsia="fr-CH"/>
    </w:rPr>
  </w:style>
  <w:style w:type="paragraph" w:customStyle="1" w:styleId="8B891F42AE9044D2B1C031809A9DA369">
    <w:name w:val="8B891F42AE9044D2B1C031809A9DA369"/>
    <w:rsid w:val="00617283"/>
    <w:rPr>
      <w:lang w:val="fr-CH" w:eastAsia="fr-CH"/>
    </w:rPr>
  </w:style>
  <w:style w:type="paragraph" w:customStyle="1" w:styleId="D4F506EB5C21440C88506B1F019DC909">
    <w:name w:val="D4F506EB5C21440C88506B1F019DC909"/>
    <w:rsid w:val="00617283"/>
    <w:rPr>
      <w:lang w:val="fr-CH" w:eastAsia="fr-CH"/>
    </w:rPr>
  </w:style>
  <w:style w:type="paragraph" w:customStyle="1" w:styleId="A8072846047541BEB94BBEE1B85E5C4F">
    <w:name w:val="A8072846047541BEB94BBEE1B85E5C4F"/>
    <w:rsid w:val="00617283"/>
    <w:rPr>
      <w:lang w:val="fr-CH" w:eastAsia="fr-CH"/>
    </w:rPr>
  </w:style>
  <w:style w:type="paragraph" w:customStyle="1" w:styleId="C60F3D7459E94563BDDA732ACB9DF855">
    <w:name w:val="C60F3D7459E94563BDDA732ACB9DF855"/>
    <w:rsid w:val="00617283"/>
    <w:rPr>
      <w:lang w:val="fr-CH" w:eastAsia="fr-CH"/>
    </w:rPr>
  </w:style>
  <w:style w:type="paragraph" w:customStyle="1" w:styleId="81156B6A8F364AEDB2F8F6FBCF90D371">
    <w:name w:val="81156B6A8F364AEDB2F8F6FBCF90D371"/>
    <w:rsid w:val="00617283"/>
    <w:rPr>
      <w:lang w:val="fr-CH" w:eastAsia="fr-CH"/>
    </w:rPr>
  </w:style>
  <w:style w:type="paragraph" w:customStyle="1" w:styleId="F63263A54FF9494F96F22C1C36F4F00F">
    <w:name w:val="F63263A54FF9494F96F22C1C36F4F00F"/>
    <w:rsid w:val="00617283"/>
    <w:rPr>
      <w:lang w:val="fr-CH" w:eastAsia="fr-CH"/>
    </w:rPr>
  </w:style>
  <w:style w:type="paragraph" w:customStyle="1" w:styleId="B51CF742B7E249418178041B83DA3766">
    <w:name w:val="B51CF742B7E249418178041B83DA3766"/>
    <w:rsid w:val="00617283"/>
    <w:rPr>
      <w:lang w:val="fr-CH" w:eastAsia="fr-CH"/>
    </w:rPr>
  </w:style>
  <w:style w:type="paragraph" w:customStyle="1" w:styleId="8E548A52C2BF4EC0ADCB18C1B0500262">
    <w:name w:val="8E548A52C2BF4EC0ADCB18C1B0500262"/>
    <w:rsid w:val="00617283"/>
    <w:rPr>
      <w:lang w:val="fr-CH" w:eastAsia="fr-CH"/>
    </w:rPr>
  </w:style>
  <w:style w:type="paragraph" w:customStyle="1" w:styleId="0A88023DAAD34507B6FE6D5D90462B0D">
    <w:name w:val="0A88023DAAD34507B6FE6D5D90462B0D"/>
    <w:rsid w:val="00617283"/>
    <w:rPr>
      <w:lang w:val="fr-CH" w:eastAsia="fr-CH"/>
    </w:rPr>
  </w:style>
  <w:style w:type="paragraph" w:customStyle="1" w:styleId="A715649D52734295A17951D86B0D0DD7">
    <w:name w:val="A715649D52734295A17951D86B0D0DD7"/>
    <w:rsid w:val="00617283"/>
    <w:rPr>
      <w:lang w:val="fr-CH" w:eastAsia="fr-CH"/>
    </w:rPr>
  </w:style>
  <w:style w:type="paragraph" w:customStyle="1" w:styleId="A8ED7579EFD54E778D7A8B2C50F394F8">
    <w:name w:val="A8ED7579EFD54E778D7A8B2C50F394F8"/>
    <w:rsid w:val="00617283"/>
    <w:rPr>
      <w:lang w:val="fr-CH" w:eastAsia="fr-CH"/>
    </w:rPr>
  </w:style>
  <w:style w:type="paragraph" w:customStyle="1" w:styleId="41CE68330CE646A5B146B492142F7C7C">
    <w:name w:val="41CE68330CE646A5B146B492142F7C7C"/>
    <w:rsid w:val="00617283"/>
    <w:rPr>
      <w:lang w:val="fr-CH" w:eastAsia="fr-CH"/>
    </w:rPr>
  </w:style>
  <w:style w:type="paragraph" w:customStyle="1" w:styleId="B2BE19FE695E4BF1BC37E890D8BEBFB4">
    <w:name w:val="B2BE19FE695E4BF1BC37E890D8BEBFB4"/>
    <w:rsid w:val="00617283"/>
    <w:rPr>
      <w:lang w:val="fr-CH" w:eastAsia="fr-CH"/>
    </w:rPr>
  </w:style>
  <w:style w:type="paragraph" w:customStyle="1" w:styleId="EE4BB4A90CE84B2DA064844705E1B6A1">
    <w:name w:val="EE4BB4A90CE84B2DA064844705E1B6A1"/>
    <w:rsid w:val="00617283"/>
    <w:rPr>
      <w:lang w:val="fr-CH" w:eastAsia="fr-CH"/>
    </w:rPr>
  </w:style>
  <w:style w:type="paragraph" w:customStyle="1" w:styleId="CF5A0807E85B4F7895C2B7A6D24F23E6">
    <w:name w:val="CF5A0807E85B4F7895C2B7A6D24F23E6"/>
    <w:rsid w:val="00617283"/>
    <w:rPr>
      <w:lang w:val="fr-CH" w:eastAsia="fr-CH"/>
    </w:rPr>
  </w:style>
  <w:style w:type="paragraph" w:customStyle="1" w:styleId="67C10593F24C4963B549D73732E5C01F">
    <w:name w:val="67C10593F24C4963B549D73732E5C01F"/>
    <w:rsid w:val="00617283"/>
    <w:rPr>
      <w:lang w:val="fr-CH" w:eastAsia="fr-CH"/>
    </w:rPr>
  </w:style>
  <w:style w:type="paragraph" w:customStyle="1" w:styleId="3A681A61201C44B78E61A27F370BB756">
    <w:name w:val="3A681A61201C44B78E61A27F370BB756"/>
    <w:rsid w:val="00617283"/>
    <w:rPr>
      <w:lang w:val="fr-CH" w:eastAsia="fr-CH"/>
    </w:rPr>
  </w:style>
  <w:style w:type="paragraph" w:customStyle="1" w:styleId="A16B6ECA57A348368FC8EF1499DAADD2">
    <w:name w:val="A16B6ECA57A348368FC8EF1499DAADD2"/>
    <w:rsid w:val="00617283"/>
    <w:rPr>
      <w:lang w:val="fr-CH" w:eastAsia="fr-CH"/>
    </w:rPr>
  </w:style>
  <w:style w:type="paragraph" w:customStyle="1" w:styleId="E4AF4FEA3CFF46589384DD7ED4E93CA0">
    <w:name w:val="E4AF4FEA3CFF46589384DD7ED4E93CA0"/>
    <w:rsid w:val="00617283"/>
    <w:rPr>
      <w:lang w:val="fr-CH" w:eastAsia="fr-CH"/>
    </w:rPr>
  </w:style>
  <w:style w:type="paragraph" w:customStyle="1" w:styleId="AE9B22986BF04DFE92821609F77FEA04">
    <w:name w:val="AE9B22986BF04DFE92821609F77FEA04"/>
    <w:rsid w:val="00617283"/>
    <w:rPr>
      <w:lang w:val="fr-CH" w:eastAsia="fr-CH"/>
    </w:rPr>
  </w:style>
  <w:style w:type="paragraph" w:customStyle="1" w:styleId="A81BCB7EAE2B4614B2209FA739A049AF">
    <w:name w:val="A81BCB7EAE2B4614B2209FA739A049AF"/>
    <w:rsid w:val="00617283"/>
    <w:rPr>
      <w:lang w:val="fr-CH" w:eastAsia="fr-CH"/>
    </w:rPr>
  </w:style>
  <w:style w:type="paragraph" w:customStyle="1" w:styleId="35F9EF9BC6D441FCBCCF5B911DA4932C">
    <w:name w:val="35F9EF9BC6D441FCBCCF5B911DA4932C"/>
    <w:rsid w:val="00617283"/>
    <w:rPr>
      <w:lang w:val="fr-CH" w:eastAsia="fr-CH"/>
    </w:rPr>
  </w:style>
  <w:style w:type="paragraph" w:customStyle="1" w:styleId="53BEDF91FBCA4CD186C4C6F68D227644">
    <w:name w:val="53BEDF91FBCA4CD186C4C6F68D227644"/>
    <w:rsid w:val="00617283"/>
    <w:rPr>
      <w:lang w:val="fr-CH" w:eastAsia="fr-CH"/>
    </w:rPr>
  </w:style>
  <w:style w:type="paragraph" w:customStyle="1" w:styleId="A3407426A8BE423ABB77427A1287271C">
    <w:name w:val="A3407426A8BE423ABB77427A1287271C"/>
    <w:rsid w:val="00617283"/>
    <w:rPr>
      <w:lang w:val="fr-CH" w:eastAsia="fr-CH"/>
    </w:rPr>
  </w:style>
  <w:style w:type="paragraph" w:customStyle="1" w:styleId="71D4301194AE4002BCC0C265B715F1E1">
    <w:name w:val="71D4301194AE4002BCC0C265B715F1E1"/>
    <w:rsid w:val="00617283"/>
    <w:rPr>
      <w:lang w:val="fr-CH" w:eastAsia="fr-CH"/>
    </w:rPr>
  </w:style>
  <w:style w:type="paragraph" w:customStyle="1" w:styleId="6E4A3BE6F6EF4ADFB405C2759A805425">
    <w:name w:val="6E4A3BE6F6EF4ADFB405C2759A805425"/>
    <w:rsid w:val="00617283"/>
    <w:rPr>
      <w:lang w:val="fr-CH" w:eastAsia="fr-CH"/>
    </w:rPr>
  </w:style>
  <w:style w:type="paragraph" w:customStyle="1" w:styleId="4439E1E3DD9E410FBAE8ADF387465B85">
    <w:name w:val="4439E1E3DD9E410FBAE8ADF387465B85"/>
    <w:rsid w:val="00617283"/>
    <w:rPr>
      <w:lang w:val="fr-CH" w:eastAsia="fr-CH"/>
    </w:rPr>
  </w:style>
  <w:style w:type="paragraph" w:customStyle="1" w:styleId="17FBD310E6F046A383CB6CA39A9D01C6">
    <w:name w:val="17FBD310E6F046A383CB6CA39A9D01C6"/>
    <w:rsid w:val="00617283"/>
    <w:rPr>
      <w:lang w:val="fr-CH" w:eastAsia="fr-CH"/>
    </w:rPr>
  </w:style>
  <w:style w:type="paragraph" w:customStyle="1" w:styleId="EFBD0BB606344C4E99AE0A77A013ECBD">
    <w:name w:val="EFBD0BB606344C4E99AE0A77A013ECBD"/>
    <w:rsid w:val="00617283"/>
    <w:rPr>
      <w:lang w:val="fr-CH" w:eastAsia="fr-CH"/>
    </w:rPr>
  </w:style>
  <w:style w:type="paragraph" w:customStyle="1" w:styleId="9DAAD2B027B94634B94083A2C3FC46C9">
    <w:name w:val="9DAAD2B027B94634B94083A2C3FC46C9"/>
    <w:rsid w:val="00617283"/>
    <w:rPr>
      <w:lang w:val="fr-CH" w:eastAsia="fr-CH"/>
    </w:rPr>
  </w:style>
  <w:style w:type="paragraph" w:customStyle="1" w:styleId="E4EBEB5550D64B9C9432E2B5EFB18E3A">
    <w:name w:val="E4EBEB5550D64B9C9432E2B5EFB18E3A"/>
    <w:rsid w:val="00617283"/>
    <w:rPr>
      <w:lang w:val="fr-CH" w:eastAsia="fr-CH"/>
    </w:rPr>
  </w:style>
  <w:style w:type="paragraph" w:customStyle="1" w:styleId="C6EE713ACE4D4CACB52F46E9E51D83AB">
    <w:name w:val="C6EE713ACE4D4CACB52F46E9E51D83AB"/>
    <w:rsid w:val="00617283"/>
    <w:rPr>
      <w:lang w:val="fr-CH" w:eastAsia="fr-CH"/>
    </w:rPr>
  </w:style>
  <w:style w:type="paragraph" w:customStyle="1" w:styleId="3A9E851A6AB84EDDAA7027BC2CB5B6A2">
    <w:name w:val="3A9E851A6AB84EDDAA7027BC2CB5B6A2"/>
    <w:rsid w:val="00617283"/>
    <w:rPr>
      <w:lang w:val="fr-CH" w:eastAsia="fr-CH"/>
    </w:rPr>
  </w:style>
  <w:style w:type="paragraph" w:customStyle="1" w:styleId="41A80ABF214248B18BC164262620E4CF">
    <w:name w:val="41A80ABF214248B18BC164262620E4CF"/>
    <w:rsid w:val="00617283"/>
    <w:rPr>
      <w:lang w:val="fr-CH" w:eastAsia="fr-CH"/>
    </w:rPr>
  </w:style>
  <w:style w:type="paragraph" w:customStyle="1" w:styleId="53711C34E5E546489EB0EF3976DE26C9">
    <w:name w:val="53711C34E5E546489EB0EF3976DE26C9"/>
    <w:rsid w:val="00617283"/>
    <w:rPr>
      <w:lang w:val="fr-CH" w:eastAsia="fr-CH"/>
    </w:rPr>
  </w:style>
  <w:style w:type="paragraph" w:customStyle="1" w:styleId="DB36DE067259497A80EC8CDF693B1BEE3">
    <w:name w:val="DB36DE067259497A80EC8CDF693B1BEE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">
    <w:name w:val="A4803512949243738F24CC8BE7E93F87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3">
    <w:name w:val="9F427E521A5A4E4B9CF7AFC9A11EE629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3">
    <w:name w:val="80B0CCFA0407428490675385438BEBA1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">
    <w:name w:val="F607B5675AAE4D64AD06CB9AE8B8039F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3">
    <w:name w:val="C01CF284C1B34310B2297EA73988FF38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">
    <w:name w:val="F5F8E47FB6BE4B588899B5C89980EBC9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">
    <w:name w:val="1317F795F2174D72A1C0DA9CFE06EE3E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5410F186441D4A2BCE9848A91ED5D">
    <w:name w:val="BC85410F186441D4A2BCE9848A91ED5D"/>
    <w:rsid w:val="00617283"/>
    <w:rPr>
      <w:lang w:val="fr-CH" w:eastAsia="fr-CH"/>
    </w:rPr>
  </w:style>
  <w:style w:type="paragraph" w:customStyle="1" w:styleId="88278B68C83643F480B9987EA80258D5">
    <w:name w:val="88278B68C83643F480B9987EA80258D5"/>
    <w:rsid w:val="00617283"/>
    <w:rPr>
      <w:lang w:val="fr-CH" w:eastAsia="fr-CH"/>
    </w:rPr>
  </w:style>
  <w:style w:type="paragraph" w:customStyle="1" w:styleId="517F4944F5C1465BBE2C3B01D3690130">
    <w:name w:val="517F4944F5C1465BBE2C3B01D3690130"/>
    <w:rsid w:val="00617283"/>
    <w:rPr>
      <w:lang w:val="fr-CH" w:eastAsia="fr-CH"/>
    </w:rPr>
  </w:style>
  <w:style w:type="paragraph" w:customStyle="1" w:styleId="FB8077624FE34B82ABDC32D43A651C87">
    <w:name w:val="FB8077624FE34B82ABDC32D43A651C87"/>
    <w:rsid w:val="00617283"/>
    <w:rPr>
      <w:lang w:val="fr-CH" w:eastAsia="fr-CH"/>
    </w:rPr>
  </w:style>
  <w:style w:type="paragraph" w:customStyle="1" w:styleId="5B33A402A2864F59BEA85E9D090BF1CE">
    <w:name w:val="5B33A402A2864F59BEA85E9D090BF1CE"/>
    <w:rsid w:val="00617283"/>
    <w:rPr>
      <w:lang w:val="fr-CH" w:eastAsia="fr-CH"/>
    </w:rPr>
  </w:style>
  <w:style w:type="paragraph" w:customStyle="1" w:styleId="9630E49533A64C3097D703F08025824C">
    <w:name w:val="9630E49533A64C3097D703F08025824C"/>
    <w:rsid w:val="00617283"/>
    <w:rPr>
      <w:lang w:val="fr-CH" w:eastAsia="fr-CH"/>
    </w:rPr>
  </w:style>
  <w:style w:type="paragraph" w:customStyle="1" w:styleId="49AC656AD4FB4020AF6440ACE3CE2ACA">
    <w:name w:val="49AC656AD4FB4020AF6440ACE3CE2ACA"/>
    <w:rsid w:val="00617283"/>
    <w:rPr>
      <w:lang w:val="fr-CH" w:eastAsia="fr-CH"/>
    </w:rPr>
  </w:style>
  <w:style w:type="paragraph" w:customStyle="1" w:styleId="FB72056932694630824431AEC95B6051">
    <w:name w:val="FB72056932694630824431AEC95B6051"/>
    <w:rsid w:val="00617283"/>
    <w:rPr>
      <w:lang w:val="fr-CH" w:eastAsia="fr-CH"/>
    </w:rPr>
  </w:style>
  <w:style w:type="paragraph" w:customStyle="1" w:styleId="B61BCF8BF21E4A53A0A02695DF1D5770">
    <w:name w:val="B61BCF8BF21E4A53A0A02695DF1D5770"/>
    <w:rsid w:val="00617283"/>
    <w:rPr>
      <w:lang w:val="fr-CH" w:eastAsia="fr-CH"/>
    </w:rPr>
  </w:style>
  <w:style w:type="paragraph" w:customStyle="1" w:styleId="D32186F73A9243E5A313021179563359">
    <w:name w:val="D32186F73A9243E5A313021179563359"/>
    <w:rsid w:val="00617283"/>
    <w:rPr>
      <w:lang w:val="fr-CH" w:eastAsia="fr-CH"/>
    </w:rPr>
  </w:style>
  <w:style w:type="paragraph" w:customStyle="1" w:styleId="99BE72D7E4504608B350F253E383D4B6">
    <w:name w:val="99BE72D7E4504608B350F253E383D4B6"/>
    <w:rsid w:val="00617283"/>
    <w:rPr>
      <w:lang w:val="fr-CH" w:eastAsia="fr-CH"/>
    </w:rPr>
  </w:style>
  <w:style w:type="paragraph" w:customStyle="1" w:styleId="E849D40E2781470AB31426FE8180E9B2">
    <w:name w:val="E849D40E2781470AB31426FE8180E9B2"/>
    <w:rsid w:val="00617283"/>
    <w:rPr>
      <w:lang w:val="fr-CH" w:eastAsia="fr-CH"/>
    </w:rPr>
  </w:style>
  <w:style w:type="paragraph" w:customStyle="1" w:styleId="5E7AA6B975EA423281816BDA967BBA92">
    <w:name w:val="5E7AA6B975EA423281816BDA967BBA92"/>
    <w:rsid w:val="00617283"/>
    <w:rPr>
      <w:lang w:val="fr-CH" w:eastAsia="fr-CH"/>
    </w:rPr>
  </w:style>
  <w:style w:type="paragraph" w:customStyle="1" w:styleId="074F0513F9974971ABF720E6BD4B8C90">
    <w:name w:val="074F0513F9974971ABF720E6BD4B8C90"/>
    <w:rsid w:val="00617283"/>
    <w:rPr>
      <w:lang w:val="fr-CH" w:eastAsia="fr-CH"/>
    </w:rPr>
  </w:style>
  <w:style w:type="paragraph" w:customStyle="1" w:styleId="1A597D3238B6459ABDD8548512DB4F22">
    <w:name w:val="1A597D3238B6459ABDD8548512DB4F22"/>
    <w:rsid w:val="00617283"/>
    <w:rPr>
      <w:lang w:val="fr-CH" w:eastAsia="fr-CH"/>
    </w:rPr>
  </w:style>
  <w:style w:type="paragraph" w:customStyle="1" w:styleId="A7EBA58132B94BC2A27336A1DB991373">
    <w:name w:val="A7EBA58132B94BC2A27336A1DB991373"/>
    <w:rsid w:val="00617283"/>
    <w:rPr>
      <w:lang w:val="fr-CH" w:eastAsia="fr-CH"/>
    </w:rPr>
  </w:style>
  <w:style w:type="paragraph" w:customStyle="1" w:styleId="9D857D6956AD4E41BA9DD15C8E410000">
    <w:name w:val="9D857D6956AD4E41BA9DD15C8E410000"/>
    <w:rsid w:val="00617283"/>
    <w:rPr>
      <w:lang w:val="fr-CH" w:eastAsia="fr-CH"/>
    </w:rPr>
  </w:style>
  <w:style w:type="paragraph" w:customStyle="1" w:styleId="39D7341A5848419DB5E79D1C3E6F8FD4">
    <w:name w:val="39D7341A5848419DB5E79D1C3E6F8FD4"/>
    <w:rsid w:val="00617283"/>
    <w:rPr>
      <w:lang w:val="fr-CH" w:eastAsia="fr-CH"/>
    </w:rPr>
  </w:style>
  <w:style w:type="paragraph" w:customStyle="1" w:styleId="A3BA3B40757A40BBABB1DDC5A1F12966">
    <w:name w:val="A3BA3B40757A40BBABB1DDC5A1F12966"/>
    <w:rsid w:val="00617283"/>
    <w:rPr>
      <w:lang w:val="fr-CH" w:eastAsia="fr-CH"/>
    </w:rPr>
  </w:style>
  <w:style w:type="paragraph" w:customStyle="1" w:styleId="5D06728E752B4E8FB2B51DF91617E9F0">
    <w:name w:val="5D06728E752B4E8FB2B51DF91617E9F0"/>
    <w:rsid w:val="00617283"/>
    <w:rPr>
      <w:lang w:val="fr-CH" w:eastAsia="fr-CH"/>
    </w:rPr>
  </w:style>
  <w:style w:type="paragraph" w:customStyle="1" w:styleId="D147224E45AF4D9C97ECFB762DE240B3">
    <w:name w:val="D147224E45AF4D9C97ECFB762DE240B3"/>
    <w:rsid w:val="00617283"/>
    <w:rPr>
      <w:lang w:val="fr-CH" w:eastAsia="fr-CH"/>
    </w:rPr>
  </w:style>
  <w:style w:type="paragraph" w:customStyle="1" w:styleId="CD72B3904EE44DF596D7DAF391CC7765">
    <w:name w:val="CD72B3904EE44DF596D7DAF391CC7765"/>
    <w:rsid w:val="00617283"/>
    <w:rPr>
      <w:lang w:val="fr-CH" w:eastAsia="fr-CH"/>
    </w:rPr>
  </w:style>
  <w:style w:type="paragraph" w:customStyle="1" w:styleId="0493A5F13596461CAB28F898764ED649">
    <w:name w:val="0493A5F13596461CAB28F898764ED649"/>
    <w:rsid w:val="00617283"/>
    <w:rPr>
      <w:lang w:val="fr-CH" w:eastAsia="fr-CH"/>
    </w:rPr>
  </w:style>
  <w:style w:type="paragraph" w:customStyle="1" w:styleId="0438943A6F58411DADBE5718916F0E3C">
    <w:name w:val="0438943A6F58411DADBE5718916F0E3C"/>
    <w:rsid w:val="00617283"/>
    <w:rPr>
      <w:lang w:val="fr-CH" w:eastAsia="fr-CH"/>
    </w:rPr>
  </w:style>
  <w:style w:type="paragraph" w:customStyle="1" w:styleId="7EAB7E947A1D47AFBC8E5ABF34DC8E2F">
    <w:name w:val="7EAB7E947A1D47AFBC8E5ABF34DC8E2F"/>
    <w:rsid w:val="00617283"/>
    <w:rPr>
      <w:lang w:val="fr-CH" w:eastAsia="fr-CH"/>
    </w:rPr>
  </w:style>
  <w:style w:type="paragraph" w:customStyle="1" w:styleId="90E31B9D1F1E49BDA9CCA3E0904F114A">
    <w:name w:val="90E31B9D1F1E49BDA9CCA3E0904F114A"/>
    <w:rsid w:val="00617283"/>
    <w:rPr>
      <w:lang w:val="fr-CH" w:eastAsia="fr-CH"/>
    </w:rPr>
  </w:style>
  <w:style w:type="paragraph" w:customStyle="1" w:styleId="D5F456CF92C84D52811F5D474DE1F803">
    <w:name w:val="D5F456CF92C84D52811F5D474DE1F803"/>
    <w:rsid w:val="00617283"/>
    <w:rPr>
      <w:lang w:val="fr-CH" w:eastAsia="fr-CH"/>
    </w:rPr>
  </w:style>
  <w:style w:type="paragraph" w:customStyle="1" w:styleId="05D206A9E43241B2836392FC080B6CF8">
    <w:name w:val="05D206A9E43241B2836392FC080B6CF8"/>
    <w:rsid w:val="00617283"/>
    <w:rPr>
      <w:lang w:val="fr-CH" w:eastAsia="fr-CH"/>
    </w:rPr>
  </w:style>
  <w:style w:type="paragraph" w:customStyle="1" w:styleId="DC79C84B32A247FB8ED43BF9E0B61681">
    <w:name w:val="DC79C84B32A247FB8ED43BF9E0B61681"/>
    <w:rsid w:val="00617283"/>
    <w:rPr>
      <w:lang w:val="fr-CH" w:eastAsia="fr-CH"/>
    </w:rPr>
  </w:style>
  <w:style w:type="paragraph" w:customStyle="1" w:styleId="5D275411FC8645B3A07959B2FB069ED9">
    <w:name w:val="5D275411FC8645B3A07959B2FB069ED9"/>
    <w:rsid w:val="00617283"/>
    <w:rPr>
      <w:lang w:val="fr-CH" w:eastAsia="fr-CH"/>
    </w:rPr>
  </w:style>
  <w:style w:type="paragraph" w:customStyle="1" w:styleId="7D9BD36C93B2428CADCED1DD863F7B7D">
    <w:name w:val="7D9BD36C93B2428CADCED1DD863F7B7D"/>
    <w:rsid w:val="00617283"/>
    <w:rPr>
      <w:lang w:val="fr-CH" w:eastAsia="fr-CH"/>
    </w:rPr>
  </w:style>
  <w:style w:type="paragraph" w:customStyle="1" w:styleId="288D2EF62D8C461FB471F67BFEC246E6">
    <w:name w:val="288D2EF62D8C461FB471F67BFEC246E6"/>
    <w:rsid w:val="00617283"/>
    <w:rPr>
      <w:lang w:val="fr-CH" w:eastAsia="fr-CH"/>
    </w:rPr>
  </w:style>
  <w:style w:type="paragraph" w:customStyle="1" w:styleId="5F7ACF0921F74799A931C4E8E9727FFC">
    <w:name w:val="5F7ACF0921F74799A931C4E8E9727FFC"/>
    <w:rsid w:val="00617283"/>
    <w:rPr>
      <w:lang w:val="fr-CH" w:eastAsia="fr-CH"/>
    </w:rPr>
  </w:style>
  <w:style w:type="paragraph" w:customStyle="1" w:styleId="42423235C24042E0AA8AF5D5F119638D">
    <w:name w:val="42423235C24042E0AA8AF5D5F119638D"/>
    <w:rsid w:val="00617283"/>
    <w:rPr>
      <w:lang w:val="fr-CH" w:eastAsia="fr-CH"/>
    </w:rPr>
  </w:style>
  <w:style w:type="paragraph" w:customStyle="1" w:styleId="CA349D5AF47149D59A866C4E83968498">
    <w:name w:val="CA349D5AF47149D59A866C4E83968498"/>
    <w:rsid w:val="00617283"/>
    <w:rPr>
      <w:lang w:val="fr-CH" w:eastAsia="fr-CH"/>
    </w:rPr>
  </w:style>
  <w:style w:type="paragraph" w:customStyle="1" w:styleId="7C39F2041A07430FAA58D7980728344F">
    <w:name w:val="7C39F2041A07430FAA58D7980728344F"/>
    <w:rsid w:val="00617283"/>
    <w:rPr>
      <w:lang w:val="fr-CH" w:eastAsia="fr-CH"/>
    </w:rPr>
  </w:style>
  <w:style w:type="paragraph" w:customStyle="1" w:styleId="3F4D6CD567B8430B99A84B59B9F45DE6">
    <w:name w:val="3F4D6CD567B8430B99A84B59B9F45DE6"/>
    <w:rsid w:val="00617283"/>
    <w:rPr>
      <w:lang w:val="fr-CH" w:eastAsia="fr-CH"/>
    </w:rPr>
  </w:style>
  <w:style w:type="paragraph" w:customStyle="1" w:styleId="68BA30C7CCD643BA9AAAD51426453AAB">
    <w:name w:val="68BA30C7CCD643BA9AAAD51426453AAB"/>
    <w:rsid w:val="00617283"/>
    <w:rPr>
      <w:lang w:val="fr-CH" w:eastAsia="fr-CH"/>
    </w:rPr>
  </w:style>
  <w:style w:type="paragraph" w:customStyle="1" w:styleId="5952FFC5FCDE45A5A5A7AF1D33F31DFC">
    <w:name w:val="5952FFC5FCDE45A5A5A7AF1D33F31DFC"/>
    <w:rsid w:val="00617283"/>
    <w:rPr>
      <w:lang w:val="fr-CH" w:eastAsia="fr-CH"/>
    </w:rPr>
  </w:style>
  <w:style w:type="paragraph" w:customStyle="1" w:styleId="816224A78F644AF488670CF79C06F8F9">
    <w:name w:val="816224A78F644AF488670CF79C06F8F9"/>
    <w:rsid w:val="00617283"/>
    <w:rPr>
      <w:lang w:val="fr-CH" w:eastAsia="fr-CH"/>
    </w:rPr>
  </w:style>
  <w:style w:type="paragraph" w:customStyle="1" w:styleId="69069C9A676E4CCDBB4A718A02647E17">
    <w:name w:val="69069C9A676E4CCDBB4A718A02647E17"/>
    <w:rsid w:val="00617283"/>
    <w:rPr>
      <w:lang w:val="fr-CH" w:eastAsia="fr-CH"/>
    </w:rPr>
  </w:style>
  <w:style w:type="paragraph" w:customStyle="1" w:styleId="0D210B35663645FFA7FA801BB26ABAE6">
    <w:name w:val="0D210B35663645FFA7FA801BB26ABAE6"/>
    <w:rsid w:val="00617283"/>
    <w:rPr>
      <w:lang w:val="fr-CH" w:eastAsia="fr-CH"/>
    </w:rPr>
  </w:style>
  <w:style w:type="paragraph" w:customStyle="1" w:styleId="5BC3528284644E79AA05619949CEA7C7">
    <w:name w:val="5BC3528284644E79AA05619949CEA7C7"/>
    <w:rsid w:val="00617283"/>
    <w:rPr>
      <w:lang w:val="fr-CH" w:eastAsia="fr-CH"/>
    </w:rPr>
  </w:style>
  <w:style w:type="paragraph" w:customStyle="1" w:styleId="2F4F9AFC4CB04A909412F165E8493FAA">
    <w:name w:val="2F4F9AFC4CB04A909412F165E8493FAA"/>
    <w:rsid w:val="00617283"/>
    <w:rPr>
      <w:lang w:val="fr-CH" w:eastAsia="fr-CH"/>
    </w:rPr>
  </w:style>
  <w:style w:type="paragraph" w:customStyle="1" w:styleId="BF1219F0801D47C5A07489AB83A63058">
    <w:name w:val="BF1219F0801D47C5A07489AB83A63058"/>
    <w:rsid w:val="00617283"/>
    <w:rPr>
      <w:lang w:val="fr-CH" w:eastAsia="fr-CH"/>
    </w:rPr>
  </w:style>
  <w:style w:type="paragraph" w:customStyle="1" w:styleId="96956C195F5A4EAFBF2F2F1E5BBB951D">
    <w:name w:val="96956C195F5A4EAFBF2F2F1E5BBB951D"/>
    <w:rsid w:val="00617283"/>
    <w:rPr>
      <w:lang w:val="fr-CH" w:eastAsia="fr-CH"/>
    </w:rPr>
  </w:style>
  <w:style w:type="paragraph" w:customStyle="1" w:styleId="2D8CF10AF7E24F97BF071528720DE04F">
    <w:name w:val="2D8CF10AF7E24F97BF071528720DE04F"/>
    <w:rsid w:val="00617283"/>
    <w:rPr>
      <w:lang w:val="fr-CH" w:eastAsia="fr-CH"/>
    </w:rPr>
  </w:style>
  <w:style w:type="paragraph" w:customStyle="1" w:styleId="493ADA1D739D4535B898CFB434A9C1A8">
    <w:name w:val="493ADA1D739D4535B898CFB434A9C1A8"/>
    <w:rsid w:val="00617283"/>
    <w:rPr>
      <w:lang w:val="fr-CH" w:eastAsia="fr-CH"/>
    </w:rPr>
  </w:style>
  <w:style w:type="paragraph" w:customStyle="1" w:styleId="F4091AF1F1844760BAD8D613972AF3BC">
    <w:name w:val="F4091AF1F1844760BAD8D613972AF3BC"/>
    <w:rsid w:val="00617283"/>
    <w:rPr>
      <w:lang w:val="fr-CH" w:eastAsia="fr-CH"/>
    </w:rPr>
  </w:style>
  <w:style w:type="paragraph" w:customStyle="1" w:styleId="ACD7B82142924B0796D9EDE16F3BEA80">
    <w:name w:val="ACD7B82142924B0796D9EDE16F3BEA80"/>
    <w:rsid w:val="00617283"/>
    <w:rPr>
      <w:lang w:val="fr-CH" w:eastAsia="fr-CH"/>
    </w:rPr>
  </w:style>
  <w:style w:type="paragraph" w:customStyle="1" w:styleId="E3403023F3FB4AC5A92F9D537C41ED11">
    <w:name w:val="E3403023F3FB4AC5A92F9D537C41ED11"/>
    <w:rsid w:val="00617283"/>
    <w:rPr>
      <w:lang w:val="fr-CH" w:eastAsia="fr-CH"/>
    </w:rPr>
  </w:style>
  <w:style w:type="paragraph" w:customStyle="1" w:styleId="A780F2011B78436B9083FF871276CDED">
    <w:name w:val="A780F2011B78436B9083FF871276CDED"/>
    <w:rsid w:val="00617283"/>
    <w:rPr>
      <w:lang w:val="fr-CH" w:eastAsia="fr-CH"/>
    </w:rPr>
  </w:style>
  <w:style w:type="paragraph" w:customStyle="1" w:styleId="481905BD123541389E5544F01D2C9473">
    <w:name w:val="481905BD123541389E5544F01D2C9473"/>
    <w:rsid w:val="00617283"/>
    <w:rPr>
      <w:lang w:val="fr-CH" w:eastAsia="fr-CH"/>
    </w:rPr>
  </w:style>
  <w:style w:type="paragraph" w:customStyle="1" w:styleId="10691885252946D18CAC3DC317B37D0F">
    <w:name w:val="10691885252946D18CAC3DC317B37D0F"/>
    <w:rsid w:val="00617283"/>
    <w:rPr>
      <w:lang w:val="fr-CH" w:eastAsia="fr-CH"/>
    </w:rPr>
  </w:style>
  <w:style w:type="paragraph" w:customStyle="1" w:styleId="6572F1AA53D842389230C2B5B49EED57">
    <w:name w:val="6572F1AA53D842389230C2B5B49EED57"/>
    <w:rsid w:val="00617283"/>
    <w:rPr>
      <w:lang w:val="fr-CH" w:eastAsia="fr-CH"/>
    </w:rPr>
  </w:style>
  <w:style w:type="paragraph" w:customStyle="1" w:styleId="3CEA2D6A2BA440EA9C52D0753C107632">
    <w:name w:val="3CEA2D6A2BA440EA9C52D0753C107632"/>
    <w:rsid w:val="00617283"/>
    <w:rPr>
      <w:lang w:val="fr-CH" w:eastAsia="fr-CH"/>
    </w:rPr>
  </w:style>
  <w:style w:type="paragraph" w:customStyle="1" w:styleId="84393C6B935A4413948BD4B1B7F324F9">
    <w:name w:val="84393C6B935A4413948BD4B1B7F324F9"/>
    <w:rsid w:val="00617283"/>
    <w:rPr>
      <w:lang w:val="fr-CH" w:eastAsia="fr-CH"/>
    </w:rPr>
  </w:style>
  <w:style w:type="paragraph" w:customStyle="1" w:styleId="5C4C394D8C9C4DA4B77558F9648D5650">
    <w:name w:val="5C4C394D8C9C4DA4B77558F9648D5650"/>
    <w:rsid w:val="00617283"/>
    <w:rPr>
      <w:lang w:val="fr-CH" w:eastAsia="fr-CH"/>
    </w:rPr>
  </w:style>
  <w:style w:type="paragraph" w:customStyle="1" w:styleId="A58F596262F741CEA117B7CC485B1E07">
    <w:name w:val="A58F596262F741CEA117B7CC485B1E07"/>
    <w:rsid w:val="00617283"/>
    <w:rPr>
      <w:lang w:val="fr-CH" w:eastAsia="fr-CH"/>
    </w:rPr>
  </w:style>
  <w:style w:type="paragraph" w:customStyle="1" w:styleId="8E175B9057F54785BC527140B9B63E6A">
    <w:name w:val="8E175B9057F54785BC527140B9B63E6A"/>
    <w:rsid w:val="00617283"/>
    <w:rPr>
      <w:lang w:val="fr-CH" w:eastAsia="fr-CH"/>
    </w:rPr>
  </w:style>
  <w:style w:type="paragraph" w:customStyle="1" w:styleId="410A3CAA99AF45C59587BD8DBB08ABC3">
    <w:name w:val="410A3CAA99AF45C59587BD8DBB08ABC3"/>
    <w:rsid w:val="00617283"/>
    <w:rPr>
      <w:lang w:val="fr-CH" w:eastAsia="fr-CH"/>
    </w:rPr>
  </w:style>
  <w:style w:type="paragraph" w:customStyle="1" w:styleId="BD0E1BE684484908942E5BBEEF4F92A3">
    <w:name w:val="BD0E1BE684484908942E5BBEEF4F92A3"/>
    <w:rsid w:val="00617283"/>
    <w:rPr>
      <w:lang w:val="fr-CH" w:eastAsia="fr-CH"/>
    </w:rPr>
  </w:style>
  <w:style w:type="paragraph" w:customStyle="1" w:styleId="CAA1FA26C77B40B88DF84070F6085442">
    <w:name w:val="CAA1FA26C77B40B88DF84070F6085442"/>
    <w:rsid w:val="00617283"/>
    <w:rPr>
      <w:lang w:val="fr-CH" w:eastAsia="fr-CH"/>
    </w:rPr>
  </w:style>
  <w:style w:type="paragraph" w:customStyle="1" w:styleId="181CDE86DB014A3D845F65AEE672A4D8">
    <w:name w:val="181CDE86DB014A3D845F65AEE672A4D8"/>
    <w:rsid w:val="00617283"/>
    <w:rPr>
      <w:lang w:val="fr-CH" w:eastAsia="fr-CH"/>
    </w:rPr>
  </w:style>
  <w:style w:type="paragraph" w:customStyle="1" w:styleId="5CA32AD09AA74B8BB96BBD77B76A59E0">
    <w:name w:val="5CA32AD09AA74B8BB96BBD77B76A59E0"/>
    <w:rsid w:val="00617283"/>
    <w:rPr>
      <w:lang w:val="fr-CH" w:eastAsia="fr-CH"/>
    </w:rPr>
  </w:style>
  <w:style w:type="paragraph" w:customStyle="1" w:styleId="72E17D5427314282BCBF56090C1DD8BE">
    <w:name w:val="72E17D5427314282BCBF56090C1DD8BE"/>
    <w:rsid w:val="00617283"/>
    <w:rPr>
      <w:lang w:val="fr-CH" w:eastAsia="fr-CH"/>
    </w:rPr>
  </w:style>
  <w:style w:type="paragraph" w:customStyle="1" w:styleId="F62493353576449A84DB2350D42C21DF">
    <w:name w:val="F62493353576449A84DB2350D42C21DF"/>
    <w:rsid w:val="00617283"/>
    <w:rPr>
      <w:lang w:val="fr-CH" w:eastAsia="fr-CH"/>
    </w:rPr>
  </w:style>
  <w:style w:type="paragraph" w:customStyle="1" w:styleId="0366FC3460F04164B3A528E6E2214F2B">
    <w:name w:val="0366FC3460F04164B3A528E6E2214F2B"/>
    <w:rsid w:val="00617283"/>
    <w:rPr>
      <w:lang w:val="fr-CH" w:eastAsia="fr-CH"/>
    </w:rPr>
  </w:style>
  <w:style w:type="paragraph" w:customStyle="1" w:styleId="09252A686F50475EA21B42E2B5262926">
    <w:name w:val="09252A686F50475EA21B42E2B5262926"/>
    <w:rsid w:val="00617283"/>
    <w:rPr>
      <w:lang w:val="fr-CH" w:eastAsia="fr-CH"/>
    </w:rPr>
  </w:style>
  <w:style w:type="paragraph" w:customStyle="1" w:styleId="48EF86F840F74DD097A9E26A967B2D12">
    <w:name w:val="48EF86F840F74DD097A9E26A967B2D12"/>
    <w:rsid w:val="00617283"/>
    <w:rPr>
      <w:lang w:val="fr-CH" w:eastAsia="fr-CH"/>
    </w:rPr>
  </w:style>
  <w:style w:type="paragraph" w:customStyle="1" w:styleId="262E85C3BD224E79B025FB3FF6E49C2A">
    <w:name w:val="262E85C3BD224E79B025FB3FF6E49C2A"/>
    <w:rsid w:val="00617283"/>
    <w:rPr>
      <w:lang w:val="fr-CH" w:eastAsia="fr-CH"/>
    </w:rPr>
  </w:style>
  <w:style w:type="paragraph" w:customStyle="1" w:styleId="47B7307AD55A4211AF3751C48FC3C938">
    <w:name w:val="47B7307AD55A4211AF3751C48FC3C938"/>
    <w:rsid w:val="00617283"/>
    <w:rPr>
      <w:lang w:val="fr-CH" w:eastAsia="fr-CH"/>
    </w:rPr>
  </w:style>
  <w:style w:type="paragraph" w:customStyle="1" w:styleId="5DACA639794745B792EE41DA7F32E2FC">
    <w:name w:val="5DACA639794745B792EE41DA7F32E2FC"/>
    <w:rsid w:val="00617283"/>
    <w:rPr>
      <w:lang w:val="fr-CH" w:eastAsia="fr-CH"/>
    </w:rPr>
  </w:style>
  <w:style w:type="paragraph" w:customStyle="1" w:styleId="211C4ADA71494E54939DDF6B506A5C75">
    <w:name w:val="211C4ADA71494E54939DDF6B506A5C75"/>
    <w:rsid w:val="00617283"/>
    <w:rPr>
      <w:lang w:val="fr-CH" w:eastAsia="fr-CH"/>
    </w:rPr>
  </w:style>
  <w:style w:type="paragraph" w:customStyle="1" w:styleId="3A29AC1361EF462595B477C19E921E9A">
    <w:name w:val="3A29AC1361EF462595B477C19E921E9A"/>
    <w:rsid w:val="00617283"/>
    <w:rPr>
      <w:lang w:val="fr-CH" w:eastAsia="fr-CH"/>
    </w:rPr>
  </w:style>
  <w:style w:type="paragraph" w:customStyle="1" w:styleId="B3FE9B6EE8314056B769310F05C3A013">
    <w:name w:val="B3FE9B6EE8314056B769310F05C3A013"/>
    <w:rsid w:val="00617283"/>
    <w:rPr>
      <w:lang w:val="fr-CH" w:eastAsia="fr-CH"/>
    </w:rPr>
  </w:style>
  <w:style w:type="paragraph" w:customStyle="1" w:styleId="512A19C874C348CABEED62672F8E0D29">
    <w:name w:val="512A19C874C348CABEED62672F8E0D29"/>
    <w:rsid w:val="00617283"/>
    <w:rPr>
      <w:lang w:val="fr-CH" w:eastAsia="fr-CH"/>
    </w:rPr>
  </w:style>
  <w:style w:type="paragraph" w:customStyle="1" w:styleId="97DB911E21FA4723BAA6FA400245C065">
    <w:name w:val="97DB911E21FA4723BAA6FA400245C065"/>
    <w:rsid w:val="00617283"/>
    <w:rPr>
      <w:lang w:val="fr-CH" w:eastAsia="fr-CH"/>
    </w:rPr>
  </w:style>
  <w:style w:type="paragraph" w:customStyle="1" w:styleId="3DE123B4D6054F9BAA0355E34AF966D8">
    <w:name w:val="3DE123B4D6054F9BAA0355E34AF966D8"/>
    <w:rsid w:val="00617283"/>
    <w:rPr>
      <w:lang w:val="fr-CH" w:eastAsia="fr-CH"/>
    </w:rPr>
  </w:style>
  <w:style w:type="paragraph" w:customStyle="1" w:styleId="44383FCB398E4C1BAE9ECDEF67D4394A">
    <w:name w:val="44383FCB398E4C1BAE9ECDEF67D4394A"/>
    <w:rsid w:val="00617283"/>
    <w:rPr>
      <w:lang w:val="fr-CH" w:eastAsia="fr-CH"/>
    </w:rPr>
  </w:style>
  <w:style w:type="paragraph" w:customStyle="1" w:styleId="B05545C174D04A08A1C359BDB29B56CB">
    <w:name w:val="B05545C174D04A08A1C359BDB29B56CB"/>
    <w:rsid w:val="00617283"/>
    <w:rPr>
      <w:lang w:val="fr-CH" w:eastAsia="fr-CH"/>
    </w:rPr>
  </w:style>
  <w:style w:type="paragraph" w:customStyle="1" w:styleId="4A281E3CFAB24CBC8DB85A852E563582">
    <w:name w:val="4A281E3CFAB24CBC8DB85A852E563582"/>
    <w:rsid w:val="00617283"/>
    <w:rPr>
      <w:lang w:val="fr-CH" w:eastAsia="fr-CH"/>
    </w:rPr>
  </w:style>
  <w:style w:type="paragraph" w:customStyle="1" w:styleId="E8E5906DEA7C4DDA88A6B20D008ED4D2">
    <w:name w:val="E8E5906DEA7C4DDA88A6B20D008ED4D2"/>
    <w:rsid w:val="00617283"/>
    <w:rPr>
      <w:lang w:val="fr-CH" w:eastAsia="fr-CH"/>
    </w:rPr>
  </w:style>
  <w:style w:type="paragraph" w:customStyle="1" w:styleId="12D298C22BD94206BF320DBB2A4A5673">
    <w:name w:val="12D298C22BD94206BF320DBB2A4A5673"/>
    <w:rsid w:val="00617283"/>
    <w:rPr>
      <w:lang w:val="fr-CH" w:eastAsia="fr-CH"/>
    </w:rPr>
  </w:style>
  <w:style w:type="paragraph" w:customStyle="1" w:styleId="2AB0B11DF17C40AA8A83EE9E7FFFF7F2">
    <w:name w:val="2AB0B11DF17C40AA8A83EE9E7FFFF7F2"/>
    <w:rsid w:val="00617283"/>
    <w:rPr>
      <w:lang w:val="fr-CH" w:eastAsia="fr-CH"/>
    </w:rPr>
  </w:style>
  <w:style w:type="paragraph" w:customStyle="1" w:styleId="0B69942F42D54750889B181B22461291">
    <w:name w:val="0B69942F42D54750889B181B22461291"/>
    <w:rsid w:val="00617283"/>
    <w:rPr>
      <w:lang w:val="fr-CH" w:eastAsia="fr-CH"/>
    </w:rPr>
  </w:style>
  <w:style w:type="paragraph" w:customStyle="1" w:styleId="0E0E220AC0D644ECAC461E1FA7FCED20">
    <w:name w:val="0E0E220AC0D644ECAC461E1FA7FCED20"/>
    <w:rsid w:val="00617283"/>
    <w:rPr>
      <w:lang w:val="fr-CH" w:eastAsia="fr-CH"/>
    </w:rPr>
  </w:style>
  <w:style w:type="paragraph" w:customStyle="1" w:styleId="752D33A9E04746BAB4163B5EEFE72E5E">
    <w:name w:val="752D33A9E04746BAB4163B5EEFE72E5E"/>
    <w:rsid w:val="00617283"/>
    <w:rPr>
      <w:lang w:val="fr-CH" w:eastAsia="fr-CH"/>
    </w:rPr>
  </w:style>
  <w:style w:type="paragraph" w:customStyle="1" w:styleId="DCEF52B8B9EF4A9691839F46C417AF9E">
    <w:name w:val="DCEF52B8B9EF4A9691839F46C417AF9E"/>
    <w:rsid w:val="00617283"/>
    <w:rPr>
      <w:lang w:val="fr-CH" w:eastAsia="fr-CH"/>
    </w:rPr>
  </w:style>
  <w:style w:type="paragraph" w:customStyle="1" w:styleId="BA5E2F6A3B9B4E9DB43726303D553229">
    <w:name w:val="BA5E2F6A3B9B4E9DB43726303D553229"/>
    <w:rsid w:val="00617283"/>
    <w:rPr>
      <w:lang w:val="fr-CH" w:eastAsia="fr-CH"/>
    </w:rPr>
  </w:style>
  <w:style w:type="paragraph" w:customStyle="1" w:styleId="D13C8A1F915B4F23A1FDEF0DFB1D6614">
    <w:name w:val="D13C8A1F915B4F23A1FDEF0DFB1D6614"/>
    <w:rsid w:val="00617283"/>
    <w:rPr>
      <w:lang w:val="fr-CH" w:eastAsia="fr-CH"/>
    </w:rPr>
  </w:style>
  <w:style w:type="paragraph" w:customStyle="1" w:styleId="47CD61A6893444398BDDC524A36B990B">
    <w:name w:val="47CD61A6893444398BDDC524A36B990B"/>
    <w:rsid w:val="00617283"/>
    <w:rPr>
      <w:lang w:val="fr-CH" w:eastAsia="fr-CH"/>
    </w:rPr>
  </w:style>
  <w:style w:type="paragraph" w:customStyle="1" w:styleId="953BB607A0F54C8E9C306616BA781A5E">
    <w:name w:val="953BB607A0F54C8E9C306616BA781A5E"/>
    <w:rsid w:val="00617283"/>
    <w:rPr>
      <w:lang w:val="fr-CH" w:eastAsia="fr-CH"/>
    </w:rPr>
  </w:style>
  <w:style w:type="paragraph" w:customStyle="1" w:styleId="EB6A99A488B64C1DA39AD20C49D76427">
    <w:name w:val="EB6A99A488B64C1DA39AD20C49D76427"/>
    <w:rsid w:val="00617283"/>
    <w:rPr>
      <w:lang w:val="fr-CH" w:eastAsia="fr-CH"/>
    </w:rPr>
  </w:style>
  <w:style w:type="paragraph" w:customStyle="1" w:styleId="1133BB83D4E847A7BBFCFE98DA8926C7">
    <w:name w:val="1133BB83D4E847A7BBFCFE98DA8926C7"/>
    <w:rsid w:val="00617283"/>
    <w:rPr>
      <w:lang w:val="fr-CH" w:eastAsia="fr-CH"/>
    </w:rPr>
  </w:style>
  <w:style w:type="paragraph" w:customStyle="1" w:styleId="8E191BD0191D40A0A16E7AFFCC2AD095">
    <w:name w:val="8E191BD0191D40A0A16E7AFFCC2AD095"/>
    <w:rsid w:val="00617283"/>
    <w:rPr>
      <w:lang w:val="fr-CH" w:eastAsia="fr-CH"/>
    </w:rPr>
  </w:style>
  <w:style w:type="paragraph" w:customStyle="1" w:styleId="5979F495BF2A44FDBA88607F3372CB47">
    <w:name w:val="5979F495BF2A44FDBA88607F3372CB47"/>
    <w:rsid w:val="00617283"/>
    <w:rPr>
      <w:lang w:val="fr-CH" w:eastAsia="fr-CH"/>
    </w:rPr>
  </w:style>
  <w:style w:type="paragraph" w:customStyle="1" w:styleId="112A0A74F9DF45108FE241E9315D7925">
    <w:name w:val="112A0A74F9DF45108FE241E9315D7925"/>
    <w:rsid w:val="00617283"/>
    <w:rPr>
      <w:lang w:val="fr-CH" w:eastAsia="fr-CH"/>
    </w:rPr>
  </w:style>
  <w:style w:type="paragraph" w:customStyle="1" w:styleId="098EE7A6EF2C42CB8CE8A4D05129A304">
    <w:name w:val="098EE7A6EF2C42CB8CE8A4D05129A304"/>
    <w:rsid w:val="00617283"/>
    <w:rPr>
      <w:lang w:val="fr-CH" w:eastAsia="fr-CH"/>
    </w:rPr>
  </w:style>
  <w:style w:type="paragraph" w:customStyle="1" w:styleId="9342B5DCEF144DE1BCDF7A0FDCA2D3F5">
    <w:name w:val="9342B5DCEF144DE1BCDF7A0FDCA2D3F5"/>
    <w:rsid w:val="00617283"/>
    <w:rPr>
      <w:lang w:val="fr-CH" w:eastAsia="fr-CH"/>
    </w:rPr>
  </w:style>
  <w:style w:type="paragraph" w:customStyle="1" w:styleId="80254E747B7D448FBDBE967A788D45D1">
    <w:name w:val="80254E747B7D448FBDBE967A788D45D1"/>
    <w:rsid w:val="00617283"/>
    <w:rPr>
      <w:lang w:val="fr-CH" w:eastAsia="fr-CH"/>
    </w:rPr>
  </w:style>
  <w:style w:type="paragraph" w:customStyle="1" w:styleId="93B0BD9E739A467C9E0CC628EF0204F6">
    <w:name w:val="93B0BD9E739A467C9E0CC628EF0204F6"/>
    <w:rsid w:val="00617283"/>
    <w:rPr>
      <w:lang w:val="fr-CH" w:eastAsia="fr-CH"/>
    </w:rPr>
  </w:style>
  <w:style w:type="paragraph" w:customStyle="1" w:styleId="96C16D6DD04C4EFFBD9EB043725B1B5B">
    <w:name w:val="96C16D6DD04C4EFFBD9EB043725B1B5B"/>
    <w:rsid w:val="00617283"/>
    <w:rPr>
      <w:lang w:val="fr-CH" w:eastAsia="fr-CH"/>
    </w:rPr>
  </w:style>
  <w:style w:type="paragraph" w:customStyle="1" w:styleId="CFF37EB61BF44A27ABD0B9CF5D136045">
    <w:name w:val="CFF37EB61BF44A27ABD0B9CF5D136045"/>
    <w:rsid w:val="00617283"/>
    <w:rPr>
      <w:lang w:val="fr-CH" w:eastAsia="fr-CH"/>
    </w:rPr>
  </w:style>
  <w:style w:type="paragraph" w:customStyle="1" w:styleId="4A3B3B865B49445080B338B99900EAE7">
    <w:name w:val="4A3B3B865B49445080B338B99900EAE7"/>
    <w:rsid w:val="00617283"/>
    <w:rPr>
      <w:lang w:val="fr-CH" w:eastAsia="fr-CH"/>
    </w:rPr>
  </w:style>
  <w:style w:type="paragraph" w:customStyle="1" w:styleId="47D20FCF563F4FF6B395E69A4E74ED78">
    <w:name w:val="47D20FCF563F4FF6B395E69A4E74ED78"/>
    <w:rsid w:val="00617283"/>
    <w:rPr>
      <w:lang w:val="fr-CH" w:eastAsia="fr-CH"/>
    </w:rPr>
  </w:style>
  <w:style w:type="paragraph" w:customStyle="1" w:styleId="B562B173B7CA44139E5627C65EC5E50F">
    <w:name w:val="B562B173B7CA44139E5627C65EC5E50F"/>
    <w:rsid w:val="00617283"/>
    <w:rPr>
      <w:lang w:val="fr-CH" w:eastAsia="fr-CH"/>
    </w:rPr>
  </w:style>
  <w:style w:type="paragraph" w:customStyle="1" w:styleId="6BE40C4C5C9545E5BD85FBDC8A07B19F">
    <w:name w:val="6BE40C4C5C9545E5BD85FBDC8A07B19F"/>
    <w:rsid w:val="00617283"/>
    <w:rPr>
      <w:lang w:val="fr-CH" w:eastAsia="fr-CH"/>
    </w:rPr>
  </w:style>
  <w:style w:type="paragraph" w:customStyle="1" w:styleId="E8A2A8C1047B430FA9E0D531533F4586">
    <w:name w:val="E8A2A8C1047B430FA9E0D531533F4586"/>
    <w:rsid w:val="00617283"/>
    <w:rPr>
      <w:lang w:val="fr-CH" w:eastAsia="fr-CH"/>
    </w:rPr>
  </w:style>
  <w:style w:type="paragraph" w:customStyle="1" w:styleId="BE4412296D254C7EA411C5DACAEECC15">
    <w:name w:val="BE4412296D254C7EA411C5DACAEECC15"/>
    <w:rsid w:val="00617283"/>
    <w:rPr>
      <w:lang w:val="fr-CH" w:eastAsia="fr-CH"/>
    </w:rPr>
  </w:style>
  <w:style w:type="paragraph" w:customStyle="1" w:styleId="D48A8C91C9BB4C44AA665A4F9AD174B0">
    <w:name w:val="D48A8C91C9BB4C44AA665A4F9AD174B0"/>
    <w:rsid w:val="00617283"/>
    <w:rPr>
      <w:lang w:val="fr-CH" w:eastAsia="fr-CH"/>
    </w:rPr>
  </w:style>
  <w:style w:type="paragraph" w:customStyle="1" w:styleId="272F8531AB1E4A61AEDF411E9753C832">
    <w:name w:val="272F8531AB1E4A61AEDF411E9753C832"/>
    <w:rsid w:val="00617283"/>
    <w:rPr>
      <w:lang w:val="fr-CH" w:eastAsia="fr-CH"/>
    </w:rPr>
  </w:style>
  <w:style w:type="paragraph" w:customStyle="1" w:styleId="03D1B6BFF7A64ACDACC8C5630CBDEEAB">
    <w:name w:val="03D1B6BFF7A64ACDACC8C5630CBDEEAB"/>
    <w:rsid w:val="00617283"/>
    <w:rPr>
      <w:lang w:val="fr-CH" w:eastAsia="fr-CH"/>
    </w:rPr>
  </w:style>
  <w:style w:type="paragraph" w:customStyle="1" w:styleId="D771A1CC3821490DA05A9EB8C5025790">
    <w:name w:val="D771A1CC3821490DA05A9EB8C5025790"/>
    <w:rsid w:val="00617283"/>
    <w:rPr>
      <w:lang w:val="fr-CH" w:eastAsia="fr-CH"/>
    </w:rPr>
  </w:style>
  <w:style w:type="paragraph" w:customStyle="1" w:styleId="75DD3BDDC0F544E3A526EAD73FA97DB6">
    <w:name w:val="75DD3BDDC0F544E3A526EAD73FA97DB6"/>
    <w:rsid w:val="00617283"/>
    <w:rPr>
      <w:lang w:val="fr-CH" w:eastAsia="fr-CH"/>
    </w:rPr>
  </w:style>
  <w:style w:type="paragraph" w:customStyle="1" w:styleId="A68505BF8F1A4D1FB8A2D07F84D855E3">
    <w:name w:val="A68505BF8F1A4D1FB8A2D07F84D855E3"/>
    <w:rsid w:val="00617283"/>
    <w:rPr>
      <w:lang w:val="fr-CH" w:eastAsia="fr-CH"/>
    </w:rPr>
  </w:style>
  <w:style w:type="paragraph" w:customStyle="1" w:styleId="7C2B9249E3374B4087935DCA39BDB07B">
    <w:name w:val="7C2B9249E3374B4087935DCA39BDB07B"/>
    <w:rsid w:val="00617283"/>
    <w:rPr>
      <w:lang w:val="fr-CH" w:eastAsia="fr-CH"/>
    </w:rPr>
  </w:style>
  <w:style w:type="paragraph" w:customStyle="1" w:styleId="A4E92B36D72E4F6CB497A4BC226DAE49">
    <w:name w:val="A4E92B36D72E4F6CB497A4BC226DAE49"/>
    <w:rsid w:val="00617283"/>
    <w:rPr>
      <w:lang w:val="fr-CH" w:eastAsia="fr-CH"/>
    </w:rPr>
  </w:style>
  <w:style w:type="paragraph" w:customStyle="1" w:styleId="D069C18E976E4E918FE1FE052E8E4DE3">
    <w:name w:val="D069C18E976E4E918FE1FE052E8E4DE3"/>
    <w:rsid w:val="00617283"/>
    <w:rPr>
      <w:lang w:val="fr-CH" w:eastAsia="fr-CH"/>
    </w:rPr>
  </w:style>
  <w:style w:type="paragraph" w:customStyle="1" w:styleId="4AA1BDCF404E4D65BC449564FAE36C67">
    <w:name w:val="4AA1BDCF404E4D65BC449564FAE36C67"/>
    <w:rsid w:val="00617283"/>
    <w:rPr>
      <w:lang w:val="fr-CH" w:eastAsia="fr-CH"/>
    </w:rPr>
  </w:style>
  <w:style w:type="paragraph" w:customStyle="1" w:styleId="520FC7AD3A34413AA41174BCE353B8EE">
    <w:name w:val="520FC7AD3A34413AA41174BCE353B8EE"/>
    <w:rsid w:val="00617283"/>
    <w:rPr>
      <w:lang w:val="fr-CH" w:eastAsia="fr-CH"/>
    </w:rPr>
  </w:style>
  <w:style w:type="paragraph" w:customStyle="1" w:styleId="BED8DEBD999043DE94E3ED51A3CB0F76">
    <w:name w:val="BED8DEBD999043DE94E3ED51A3CB0F76"/>
    <w:rsid w:val="00617283"/>
    <w:rPr>
      <w:lang w:val="fr-CH" w:eastAsia="fr-CH"/>
    </w:rPr>
  </w:style>
  <w:style w:type="paragraph" w:customStyle="1" w:styleId="08D1C6A8C0D04A8C84DCB70DFED04C7E">
    <w:name w:val="08D1C6A8C0D04A8C84DCB70DFED04C7E"/>
    <w:rsid w:val="00617283"/>
    <w:rPr>
      <w:lang w:val="fr-CH" w:eastAsia="fr-CH"/>
    </w:rPr>
  </w:style>
  <w:style w:type="paragraph" w:customStyle="1" w:styleId="DCE7A746052D48FA9BB7DD284DB3D4CA">
    <w:name w:val="DCE7A746052D48FA9BB7DD284DB3D4CA"/>
    <w:rsid w:val="00617283"/>
    <w:rPr>
      <w:lang w:val="fr-CH" w:eastAsia="fr-CH"/>
    </w:rPr>
  </w:style>
  <w:style w:type="paragraph" w:customStyle="1" w:styleId="F51D29D8F53144A2A644486DED4922D9">
    <w:name w:val="F51D29D8F53144A2A644486DED4922D9"/>
    <w:rsid w:val="00617283"/>
    <w:rPr>
      <w:lang w:val="fr-CH" w:eastAsia="fr-CH"/>
    </w:rPr>
  </w:style>
  <w:style w:type="paragraph" w:customStyle="1" w:styleId="83E84A7DD5454DF1A7FECECA980371C2">
    <w:name w:val="83E84A7DD5454DF1A7FECECA980371C2"/>
    <w:rsid w:val="00617283"/>
    <w:rPr>
      <w:lang w:val="fr-CH" w:eastAsia="fr-CH"/>
    </w:rPr>
  </w:style>
  <w:style w:type="paragraph" w:customStyle="1" w:styleId="31A69E8FDE48434F94084CB0E401E6E2">
    <w:name w:val="31A69E8FDE48434F94084CB0E401E6E2"/>
    <w:rsid w:val="00617283"/>
    <w:rPr>
      <w:lang w:val="fr-CH" w:eastAsia="fr-CH"/>
    </w:rPr>
  </w:style>
  <w:style w:type="paragraph" w:customStyle="1" w:styleId="B81BE2E7B9A54C788622C98F717BD7A2">
    <w:name w:val="B81BE2E7B9A54C788622C98F717BD7A2"/>
    <w:rsid w:val="00617283"/>
    <w:rPr>
      <w:lang w:val="fr-CH" w:eastAsia="fr-CH"/>
    </w:rPr>
  </w:style>
  <w:style w:type="paragraph" w:customStyle="1" w:styleId="978A0207D0114B4C9DD90CA068DD3E11">
    <w:name w:val="978A0207D0114B4C9DD90CA068DD3E11"/>
    <w:rsid w:val="00617283"/>
    <w:rPr>
      <w:lang w:val="fr-CH" w:eastAsia="fr-CH"/>
    </w:rPr>
  </w:style>
  <w:style w:type="paragraph" w:customStyle="1" w:styleId="97481941004F4B0D9414A353E25E26F1">
    <w:name w:val="97481941004F4B0D9414A353E25E26F1"/>
    <w:rsid w:val="00617283"/>
    <w:rPr>
      <w:lang w:val="fr-CH" w:eastAsia="fr-CH"/>
    </w:rPr>
  </w:style>
  <w:style w:type="paragraph" w:customStyle="1" w:styleId="6298C9953162437F84A94A529E22520F">
    <w:name w:val="6298C9953162437F84A94A529E22520F"/>
    <w:rsid w:val="00617283"/>
    <w:rPr>
      <w:lang w:val="fr-CH" w:eastAsia="fr-CH"/>
    </w:rPr>
  </w:style>
  <w:style w:type="paragraph" w:customStyle="1" w:styleId="D70CB35CCDD74E4595BA5D479D445798">
    <w:name w:val="D70CB35CCDD74E4595BA5D479D445798"/>
    <w:rsid w:val="00617283"/>
    <w:rPr>
      <w:lang w:val="fr-CH" w:eastAsia="fr-CH"/>
    </w:rPr>
  </w:style>
  <w:style w:type="paragraph" w:customStyle="1" w:styleId="7493CD5AF3074AB68BC81FF5D58E1590">
    <w:name w:val="7493CD5AF3074AB68BC81FF5D58E1590"/>
    <w:rsid w:val="00617283"/>
    <w:rPr>
      <w:lang w:val="fr-CH" w:eastAsia="fr-CH"/>
    </w:rPr>
  </w:style>
  <w:style w:type="paragraph" w:customStyle="1" w:styleId="EEAF13A77E0644558F96A95F102A9E61">
    <w:name w:val="EEAF13A77E0644558F96A95F102A9E61"/>
    <w:rsid w:val="00617283"/>
    <w:rPr>
      <w:lang w:val="fr-CH" w:eastAsia="fr-CH"/>
    </w:rPr>
  </w:style>
  <w:style w:type="paragraph" w:customStyle="1" w:styleId="C269928653B34B4B9784CDF55BE0A119">
    <w:name w:val="C269928653B34B4B9784CDF55BE0A119"/>
    <w:rsid w:val="00617283"/>
    <w:rPr>
      <w:lang w:val="fr-CH" w:eastAsia="fr-CH"/>
    </w:rPr>
  </w:style>
  <w:style w:type="paragraph" w:customStyle="1" w:styleId="7601109CC2864851AF00B3FFD594D8AB">
    <w:name w:val="7601109CC2864851AF00B3FFD594D8AB"/>
    <w:rsid w:val="00617283"/>
    <w:rPr>
      <w:lang w:val="fr-CH" w:eastAsia="fr-CH"/>
    </w:rPr>
  </w:style>
  <w:style w:type="paragraph" w:customStyle="1" w:styleId="65E583F12C48481FB5243CDB95B8A628">
    <w:name w:val="65E583F12C48481FB5243CDB95B8A628"/>
    <w:rsid w:val="00617283"/>
    <w:rPr>
      <w:lang w:val="fr-CH" w:eastAsia="fr-CH"/>
    </w:rPr>
  </w:style>
  <w:style w:type="paragraph" w:customStyle="1" w:styleId="F6D673CDE9CC4EAA9A12C6B28200AD48">
    <w:name w:val="F6D673CDE9CC4EAA9A12C6B28200AD48"/>
    <w:rsid w:val="00617283"/>
    <w:rPr>
      <w:lang w:val="fr-CH" w:eastAsia="fr-CH"/>
    </w:rPr>
  </w:style>
  <w:style w:type="paragraph" w:customStyle="1" w:styleId="FAD85718B7E548C7B7A88693C221CDC5">
    <w:name w:val="FAD85718B7E548C7B7A88693C221CDC5"/>
    <w:rsid w:val="00617283"/>
    <w:rPr>
      <w:lang w:val="fr-CH" w:eastAsia="fr-CH"/>
    </w:rPr>
  </w:style>
  <w:style w:type="paragraph" w:customStyle="1" w:styleId="FA170737BEE74FC88A624CB4F2CDCB5D">
    <w:name w:val="FA170737BEE74FC88A624CB4F2CDCB5D"/>
    <w:rsid w:val="00617283"/>
    <w:rPr>
      <w:lang w:val="fr-CH" w:eastAsia="fr-CH"/>
    </w:rPr>
  </w:style>
  <w:style w:type="paragraph" w:customStyle="1" w:styleId="28AC181916C043DBA86ABB3D7A9FA0AB">
    <w:name w:val="28AC181916C043DBA86ABB3D7A9FA0AB"/>
    <w:rsid w:val="00617283"/>
    <w:rPr>
      <w:lang w:val="fr-CH" w:eastAsia="fr-CH"/>
    </w:rPr>
  </w:style>
  <w:style w:type="paragraph" w:customStyle="1" w:styleId="F51C62F966BA473F831FC1C3547FC1A7">
    <w:name w:val="F51C62F966BA473F831FC1C3547FC1A7"/>
    <w:rsid w:val="00617283"/>
    <w:rPr>
      <w:lang w:val="fr-CH" w:eastAsia="fr-CH"/>
    </w:rPr>
  </w:style>
  <w:style w:type="paragraph" w:customStyle="1" w:styleId="3275A52D8EBF496E9F32D41D7C76BF9B">
    <w:name w:val="3275A52D8EBF496E9F32D41D7C76BF9B"/>
    <w:rsid w:val="00617283"/>
    <w:rPr>
      <w:lang w:val="fr-CH" w:eastAsia="fr-CH"/>
    </w:rPr>
  </w:style>
  <w:style w:type="paragraph" w:customStyle="1" w:styleId="30F368612E3B4F1EA0BF1FFAB3090AFC">
    <w:name w:val="30F368612E3B4F1EA0BF1FFAB3090AFC"/>
    <w:rsid w:val="00617283"/>
    <w:rPr>
      <w:lang w:val="fr-CH" w:eastAsia="fr-CH"/>
    </w:rPr>
  </w:style>
  <w:style w:type="paragraph" w:customStyle="1" w:styleId="66BF01CC14744DAF9E214ACEAC21F481">
    <w:name w:val="66BF01CC14744DAF9E214ACEAC21F481"/>
    <w:rsid w:val="00617283"/>
    <w:rPr>
      <w:lang w:val="fr-CH" w:eastAsia="fr-CH"/>
    </w:rPr>
  </w:style>
  <w:style w:type="paragraph" w:customStyle="1" w:styleId="1C9A813123A44D67B63C39149DCE12AE">
    <w:name w:val="1C9A813123A44D67B63C39149DCE12AE"/>
    <w:rsid w:val="00617283"/>
    <w:rPr>
      <w:lang w:val="fr-CH" w:eastAsia="fr-CH"/>
    </w:rPr>
  </w:style>
  <w:style w:type="paragraph" w:customStyle="1" w:styleId="CE7B6A747BDC487FAF8DE7999BAD0A24">
    <w:name w:val="CE7B6A747BDC487FAF8DE7999BAD0A24"/>
    <w:rsid w:val="00617283"/>
    <w:rPr>
      <w:lang w:val="fr-CH" w:eastAsia="fr-CH"/>
    </w:rPr>
  </w:style>
  <w:style w:type="paragraph" w:customStyle="1" w:styleId="5CC77FD9C9D642439F5B84B130A8F229">
    <w:name w:val="5CC77FD9C9D642439F5B84B130A8F229"/>
    <w:rsid w:val="00617283"/>
    <w:rPr>
      <w:lang w:val="fr-CH" w:eastAsia="fr-CH"/>
    </w:rPr>
  </w:style>
  <w:style w:type="paragraph" w:customStyle="1" w:styleId="69F37EF308B8432A876467374771AAFF">
    <w:name w:val="69F37EF308B8432A876467374771AAFF"/>
    <w:rsid w:val="00617283"/>
    <w:rPr>
      <w:lang w:val="fr-CH" w:eastAsia="fr-CH"/>
    </w:rPr>
  </w:style>
  <w:style w:type="paragraph" w:customStyle="1" w:styleId="5BABDDA0222C4C77ADA39A04CB846A5B">
    <w:name w:val="5BABDDA0222C4C77ADA39A04CB846A5B"/>
    <w:rsid w:val="00617283"/>
    <w:rPr>
      <w:lang w:val="fr-CH" w:eastAsia="fr-CH"/>
    </w:rPr>
  </w:style>
  <w:style w:type="paragraph" w:customStyle="1" w:styleId="4D3A89DEF848484C954DF2AB1CDB613F">
    <w:name w:val="4D3A89DEF848484C954DF2AB1CDB613F"/>
    <w:rsid w:val="00617283"/>
    <w:rPr>
      <w:lang w:val="fr-CH" w:eastAsia="fr-CH"/>
    </w:rPr>
  </w:style>
  <w:style w:type="paragraph" w:customStyle="1" w:styleId="FFAFA35F6A17423ABBA69FD12BE2E249">
    <w:name w:val="FFAFA35F6A17423ABBA69FD12BE2E249"/>
    <w:rsid w:val="00617283"/>
    <w:rPr>
      <w:lang w:val="fr-CH" w:eastAsia="fr-CH"/>
    </w:rPr>
  </w:style>
  <w:style w:type="paragraph" w:customStyle="1" w:styleId="2CBEF06CAA3B41809A26FEB48E814876">
    <w:name w:val="2CBEF06CAA3B41809A26FEB48E814876"/>
    <w:rsid w:val="00617283"/>
    <w:rPr>
      <w:lang w:val="fr-CH" w:eastAsia="fr-CH"/>
    </w:rPr>
  </w:style>
  <w:style w:type="paragraph" w:customStyle="1" w:styleId="6F98BBCE8ACD408988DA581FEB3C3AE0">
    <w:name w:val="6F98BBCE8ACD408988DA581FEB3C3AE0"/>
    <w:rsid w:val="00617283"/>
    <w:rPr>
      <w:lang w:val="fr-CH" w:eastAsia="fr-CH"/>
    </w:rPr>
  </w:style>
  <w:style w:type="paragraph" w:customStyle="1" w:styleId="30613700890C4ACFB60A9301094D9965">
    <w:name w:val="30613700890C4ACFB60A9301094D9965"/>
    <w:rsid w:val="00617283"/>
    <w:rPr>
      <w:lang w:val="fr-CH" w:eastAsia="fr-CH"/>
    </w:rPr>
  </w:style>
  <w:style w:type="paragraph" w:customStyle="1" w:styleId="ADC98E16D3EF48F6A8A74BF3D30A36B4">
    <w:name w:val="ADC98E16D3EF48F6A8A74BF3D30A36B4"/>
    <w:rsid w:val="00617283"/>
    <w:rPr>
      <w:lang w:val="fr-CH" w:eastAsia="fr-CH"/>
    </w:rPr>
  </w:style>
  <w:style w:type="paragraph" w:customStyle="1" w:styleId="2E836FE588A4453FBA3366FB9D83D874">
    <w:name w:val="2E836FE588A4453FBA3366FB9D83D874"/>
    <w:rsid w:val="00617283"/>
    <w:rPr>
      <w:lang w:val="fr-CH" w:eastAsia="fr-CH"/>
    </w:rPr>
  </w:style>
  <w:style w:type="paragraph" w:customStyle="1" w:styleId="CB37854E91334366A0E938971CD8929B">
    <w:name w:val="CB37854E91334366A0E938971CD8929B"/>
    <w:rsid w:val="00617283"/>
    <w:rPr>
      <w:lang w:val="fr-CH" w:eastAsia="fr-CH"/>
    </w:rPr>
  </w:style>
  <w:style w:type="paragraph" w:customStyle="1" w:styleId="1592B29325884F2387229091430B496C">
    <w:name w:val="1592B29325884F2387229091430B496C"/>
    <w:rsid w:val="00617283"/>
    <w:rPr>
      <w:lang w:val="fr-CH" w:eastAsia="fr-CH"/>
    </w:rPr>
  </w:style>
  <w:style w:type="paragraph" w:customStyle="1" w:styleId="8052545B6E044268BD9A557DA637B9EE">
    <w:name w:val="8052545B6E044268BD9A557DA637B9EE"/>
    <w:rsid w:val="00617283"/>
    <w:rPr>
      <w:lang w:val="fr-CH" w:eastAsia="fr-CH"/>
    </w:rPr>
  </w:style>
  <w:style w:type="paragraph" w:customStyle="1" w:styleId="CB28AEB230954CDBBD79220755910A7F">
    <w:name w:val="CB28AEB230954CDBBD79220755910A7F"/>
    <w:rsid w:val="00617283"/>
    <w:rPr>
      <w:lang w:val="fr-CH" w:eastAsia="fr-CH"/>
    </w:rPr>
  </w:style>
  <w:style w:type="paragraph" w:customStyle="1" w:styleId="DD19F99556F84709B46F9BD312423315">
    <w:name w:val="DD19F99556F84709B46F9BD312423315"/>
    <w:rsid w:val="00617283"/>
    <w:rPr>
      <w:lang w:val="fr-CH" w:eastAsia="fr-CH"/>
    </w:rPr>
  </w:style>
  <w:style w:type="paragraph" w:customStyle="1" w:styleId="C99D1E7836314EB6B8245A0C604FFF80">
    <w:name w:val="C99D1E7836314EB6B8245A0C604FFF80"/>
    <w:rsid w:val="00617283"/>
    <w:rPr>
      <w:lang w:val="fr-CH" w:eastAsia="fr-CH"/>
    </w:rPr>
  </w:style>
  <w:style w:type="paragraph" w:customStyle="1" w:styleId="B934BEEA0A3A443F8B8A5287BD5A663E">
    <w:name w:val="B934BEEA0A3A443F8B8A5287BD5A663E"/>
    <w:rsid w:val="00617283"/>
    <w:rPr>
      <w:lang w:val="fr-CH" w:eastAsia="fr-CH"/>
    </w:rPr>
  </w:style>
  <w:style w:type="paragraph" w:customStyle="1" w:styleId="57C22E5B17B8441DAA73CB4A880B206B">
    <w:name w:val="57C22E5B17B8441DAA73CB4A880B206B"/>
    <w:rsid w:val="00617283"/>
    <w:rPr>
      <w:lang w:val="fr-CH" w:eastAsia="fr-CH"/>
    </w:rPr>
  </w:style>
  <w:style w:type="paragraph" w:customStyle="1" w:styleId="EE9FAE1C813543328C9A37DFF0886B1E">
    <w:name w:val="EE9FAE1C813543328C9A37DFF0886B1E"/>
    <w:rsid w:val="00617283"/>
    <w:rPr>
      <w:lang w:val="fr-CH" w:eastAsia="fr-CH"/>
    </w:rPr>
  </w:style>
  <w:style w:type="paragraph" w:customStyle="1" w:styleId="02C68E1BC41341F8A49611D5DCE7B9C4">
    <w:name w:val="02C68E1BC41341F8A49611D5DCE7B9C4"/>
    <w:rsid w:val="00617283"/>
    <w:rPr>
      <w:lang w:val="fr-CH" w:eastAsia="fr-CH"/>
    </w:rPr>
  </w:style>
  <w:style w:type="paragraph" w:customStyle="1" w:styleId="6C52C61A6EC0479690EE43F29834B1AB">
    <w:name w:val="6C52C61A6EC0479690EE43F29834B1AB"/>
    <w:rsid w:val="00617283"/>
    <w:rPr>
      <w:lang w:val="fr-CH" w:eastAsia="fr-CH"/>
    </w:rPr>
  </w:style>
  <w:style w:type="paragraph" w:customStyle="1" w:styleId="6CF760DDC55D435386362076DA9E6918">
    <w:name w:val="6CF760DDC55D435386362076DA9E6918"/>
    <w:rsid w:val="00617283"/>
    <w:rPr>
      <w:lang w:val="fr-CH" w:eastAsia="fr-CH"/>
    </w:rPr>
  </w:style>
  <w:style w:type="paragraph" w:customStyle="1" w:styleId="1D976B4364E94A0FB4492EC1E0410C0E">
    <w:name w:val="1D976B4364E94A0FB4492EC1E0410C0E"/>
    <w:rsid w:val="00617283"/>
    <w:rPr>
      <w:lang w:val="fr-CH" w:eastAsia="fr-CH"/>
    </w:rPr>
  </w:style>
  <w:style w:type="paragraph" w:customStyle="1" w:styleId="0D4F1F2FF7E2448F92242231A29F8606">
    <w:name w:val="0D4F1F2FF7E2448F92242231A29F8606"/>
    <w:rsid w:val="00617283"/>
    <w:rPr>
      <w:lang w:val="fr-CH" w:eastAsia="fr-CH"/>
    </w:rPr>
  </w:style>
  <w:style w:type="paragraph" w:customStyle="1" w:styleId="2EDB50874E8D46BE94AD73822B252DA8">
    <w:name w:val="2EDB50874E8D46BE94AD73822B252DA8"/>
    <w:rsid w:val="00617283"/>
    <w:rPr>
      <w:lang w:val="fr-CH" w:eastAsia="fr-CH"/>
    </w:rPr>
  </w:style>
  <w:style w:type="paragraph" w:customStyle="1" w:styleId="88BADD9FE9DD4979AF64906A73CEC740">
    <w:name w:val="88BADD9FE9DD4979AF64906A73CEC740"/>
    <w:rsid w:val="00617283"/>
    <w:rPr>
      <w:lang w:val="fr-CH" w:eastAsia="fr-CH"/>
    </w:rPr>
  </w:style>
  <w:style w:type="paragraph" w:customStyle="1" w:styleId="69B105FD94B941C4B2B067465A6A9B0A">
    <w:name w:val="69B105FD94B941C4B2B067465A6A9B0A"/>
    <w:rsid w:val="00617283"/>
    <w:rPr>
      <w:lang w:val="fr-CH" w:eastAsia="fr-CH"/>
    </w:rPr>
  </w:style>
  <w:style w:type="paragraph" w:customStyle="1" w:styleId="5699694CCCE3433C8210B6408F96E87C">
    <w:name w:val="5699694CCCE3433C8210B6408F96E87C"/>
    <w:rsid w:val="00617283"/>
    <w:rPr>
      <w:lang w:val="fr-CH" w:eastAsia="fr-CH"/>
    </w:rPr>
  </w:style>
  <w:style w:type="paragraph" w:customStyle="1" w:styleId="4ADBD717781246D79C8B8A372FAAED00">
    <w:name w:val="4ADBD717781246D79C8B8A372FAAED00"/>
    <w:rsid w:val="00617283"/>
    <w:rPr>
      <w:lang w:val="fr-CH" w:eastAsia="fr-CH"/>
    </w:rPr>
  </w:style>
  <w:style w:type="paragraph" w:customStyle="1" w:styleId="D8F7BD4DA6F3411FA53BDD87E45F70ED">
    <w:name w:val="D8F7BD4DA6F3411FA53BDD87E45F70ED"/>
    <w:rsid w:val="00617283"/>
    <w:rPr>
      <w:lang w:val="fr-CH" w:eastAsia="fr-CH"/>
    </w:rPr>
  </w:style>
  <w:style w:type="paragraph" w:customStyle="1" w:styleId="D15F1FB17477422F9AA16901FEBBE181">
    <w:name w:val="D15F1FB17477422F9AA16901FEBBE181"/>
    <w:rsid w:val="00617283"/>
    <w:rPr>
      <w:lang w:val="fr-CH" w:eastAsia="fr-CH"/>
    </w:rPr>
  </w:style>
  <w:style w:type="paragraph" w:customStyle="1" w:styleId="C8E1ECF03D494288A2676827444AE806">
    <w:name w:val="C8E1ECF03D494288A2676827444AE806"/>
    <w:rsid w:val="00617283"/>
    <w:rPr>
      <w:lang w:val="fr-CH" w:eastAsia="fr-CH"/>
    </w:rPr>
  </w:style>
  <w:style w:type="paragraph" w:customStyle="1" w:styleId="6BCE84132B7F4B708B40C179DAE7E674">
    <w:name w:val="6BCE84132B7F4B708B40C179DAE7E674"/>
    <w:rsid w:val="00617283"/>
    <w:rPr>
      <w:lang w:val="fr-CH" w:eastAsia="fr-CH"/>
    </w:rPr>
  </w:style>
  <w:style w:type="paragraph" w:customStyle="1" w:styleId="0C5EF4C9D0A1444CABBCA4553FEE457E">
    <w:name w:val="0C5EF4C9D0A1444CABBCA4553FEE457E"/>
    <w:rsid w:val="00617283"/>
    <w:rPr>
      <w:lang w:val="fr-CH" w:eastAsia="fr-CH"/>
    </w:rPr>
  </w:style>
  <w:style w:type="paragraph" w:customStyle="1" w:styleId="18D6E6DD6A16430CBF5218F8B390725F">
    <w:name w:val="18D6E6DD6A16430CBF5218F8B390725F"/>
    <w:rsid w:val="00617283"/>
    <w:rPr>
      <w:lang w:val="fr-CH" w:eastAsia="fr-CH"/>
    </w:rPr>
  </w:style>
  <w:style w:type="paragraph" w:customStyle="1" w:styleId="3AB1B2EEBFE9483184DE51E39EC2D09B">
    <w:name w:val="3AB1B2EEBFE9483184DE51E39EC2D09B"/>
    <w:rsid w:val="00617283"/>
    <w:rPr>
      <w:lang w:val="fr-CH" w:eastAsia="fr-CH"/>
    </w:rPr>
  </w:style>
  <w:style w:type="paragraph" w:customStyle="1" w:styleId="69C7564761994A13A6B5C66D39DE0849">
    <w:name w:val="69C7564761994A13A6B5C66D39DE0849"/>
    <w:rsid w:val="00617283"/>
    <w:rPr>
      <w:lang w:val="fr-CH" w:eastAsia="fr-CH"/>
    </w:rPr>
  </w:style>
  <w:style w:type="paragraph" w:customStyle="1" w:styleId="FC0CCB31D2FE4FDF9287628813D1009D">
    <w:name w:val="FC0CCB31D2FE4FDF9287628813D1009D"/>
    <w:rsid w:val="00617283"/>
    <w:rPr>
      <w:lang w:val="fr-CH" w:eastAsia="fr-CH"/>
    </w:rPr>
  </w:style>
  <w:style w:type="paragraph" w:customStyle="1" w:styleId="5940B08C869C4B4D9656FDB783A4AB23">
    <w:name w:val="5940B08C869C4B4D9656FDB783A4AB23"/>
    <w:rsid w:val="00617283"/>
    <w:rPr>
      <w:lang w:val="fr-CH" w:eastAsia="fr-CH"/>
    </w:rPr>
  </w:style>
  <w:style w:type="paragraph" w:customStyle="1" w:styleId="E9E504909F684C858F1085E1C0580ACF">
    <w:name w:val="E9E504909F684C858F1085E1C0580ACF"/>
    <w:rsid w:val="00617283"/>
    <w:rPr>
      <w:lang w:val="fr-CH" w:eastAsia="fr-CH"/>
    </w:rPr>
  </w:style>
  <w:style w:type="paragraph" w:customStyle="1" w:styleId="23C393C5BE99451E8B39E9947B1DDC42">
    <w:name w:val="23C393C5BE99451E8B39E9947B1DDC42"/>
    <w:rsid w:val="00617283"/>
    <w:rPr>
      <w:lang w:val="fr-CH" w:eastAsia="fr-CH"/>
    </w:rPr>
  </w:style>
  <w:style w:type="paragraph" w:customStyle="1" w:styleId="75AC1E1319FE4CDE82F8CA9E68AE9053">
    <w:name w:val="75AC1E1319FE4CDE82F8CA9E68AE9053"/>
    <w:rsid w:val="00617283"/>
    <w:rPr>
      <w:lang w:val="fr-CH" w:eastAsia="fr-CH"/>
    </w:rPr>
  </w:style>
  <w:style w:type="paragraph" w:customStyle="1" w:styleId="8945A2623D7D4789A5CEB1FC6A7CAA9A">
    <w:name w:val="8945A2623D7D4789A5CEB1FC6A7CAA9A"/>
    <w:rsid w:val="00617283"/>
    <w:rPr>
      <w:lang w:val="fr-CH" w:eastAsia="fr-CH"/>
    </w:rPr>
  </w:style>
  <w:style w:type="paragraph" w:customStyle="1" w:styleId="875C5DC6B7964913AD1343AE4ADBC745">
    <w:name w:val="875C5DC6B7964913AD1343AE4ADBC745"/>
    <w:rsid w:val="00617283"/>
    <w:rPr>
      <w:lang w:val="fr-CH" w:eastAsia="fr-CH"/>
    </w:rPr>
  </w:style>
  <w:style w:type="paragraph" w:customStyle="1" w:styleId="00E423F6CBED45A6A460A346F6DCA87E">
    <w:name w:val="00E423F6CBED45A6A460A346F6DCA87E"/>
    <w:rsid w:val="00617283"/>
    <w:rPr>
      <w:lang w:val="fr-CH" w:eastAsia="fr-CH"/>
    </w:rPr>
  </w:style>
  <w:style w:type="paragraph" w:customStyle="1" w:styleId="CB50E3EE8BE044E995925CDA2C1D9364">
    <w:name w:val="CB50E3EE8BE044E995925CDA2C1D9364"/>
    <w:rsid w:val="00617283"/>
    <w:rPr>
      <w:lang w:val="fr-CH" w:eastAsia="fr-CH"/>
    </w:rPr>
  </w:style>
  <w:style w:type="paragraph" w:customStyle="1" w:styleId="E25B4C5DA81E4300A3F68C458F5F339F">
    <w:name w:val="E25B4C5DA81E4300A3F68C458F5F339F"/>
    <w:rsid w:val="00617283"/>
    <w:rPr>
      <w:lang w:val="fr-CH" w:eastAsia="fr-CH"/>
    </w:rPr>
  </w:style>
  <w:style w:type="paragraph" w:customStyle="1" w:styleId="B58B8B2DA99744B8873EDDD9E5E8FEEC">
    <w:name w:val="B58B8B2DA99744B8873EDDD9E5E8FEEC"/>
    <w:rsid w:val="00617283"/>
    <w:rPr>
      <w:lang w:val="fr-CH" w:eastAsia="fr-CH"/>
    </w:rPr>
  </w:style>
  <w:style w:type="paragraph" w:customStyle="1" w:styleId="512ACA542A6342428EC29C625DC74CBD">
    <w:name w:val="512ACA542A6342428EC29C625DC74CBD"/>
    <w:rsid w:val="00617283"/>
    <w:rPr>
      <w:lang w:val="fr-CH" w:eastAsia="fr-CH"/>
    </w:rPr>
  </w:style>
  <w:style w:type="paragraph" w:customStyle="1" w:styleId="67D9A48EEB82411B977A0493400E66ED">
    <w:name w:val="67D9A48EEB82411B977A0493400E66ED"/>
    <w:rsid w:val="00617283"/>
    <w:rPr>
      <w:lang w:val="fr-CH" w:eastAsia="fr-CH"/>
    </w:rPr>
  </w:style>
  <w:style w:type="paragraph" w:customStyle="1" w:styleId="6B7764F550904E4084231950074A6F6C">
    <w:name w:val="6B7764F550904E4084231950074A6F6C"/>
    <w:rsid w:val="00617283"/>
    <w:rPr>
      <w:lang w:val="fr-CH" w:eastAsia="fr-CH"/>
    </w:rPr>
  </w:style>
  <w:style w:type="paragraph" w:customStyle="1" w:styleId="41D8079990C94869ACFC26BE60613A01">
    <w:name w:val="41D8079990C94869ACFC26BE60613A01"/>
    <w:rsid w:val="00617283"/>
    <w:rPr>
      <w:lang w:val="fr-CH" w:eastAsia="fr-CH"/>
    </w:rPr>
  </w:style>
  <w:style w:type="paragraph" w:customStyle="1" w:styleId="48537248DFFC47F8A2FD8A77861DD2A6">
    <w:name w:val="48537248DFFC47F8A2FD8A77861DD2A6"/>
    <w:rsid w:val="00617283"/>
    <w:rPr>
      <w:lang w:val="fr-CH" w:eastAsia="fr-CH"/>
    </w:rPr>
  </w:style>
  <w:style w:type="paragraph" w:customStyle="1" w:styleId="A4FA009E554A45D69A206BA5CE7768C6">
    <w:name w:val="A4FA009E554A45D69A206BA5CE7768C6"/>
    <w:rsid w:val="00617283"/>
    <w:rPr>
      <w:lang w:val="fr-CH" w:eastAsia="fr-CH"/>
    </w:rPr>
  </w:style>
  <w:style w:type="paragraph" w:customStyle="1" w:styleId="338D21BF362A4CE68EAB480F9194D3BE">
    <w:name w:val="338D21BF362A4CE68EAB480F9194D3BE"/>
    <w:rsid w:val="00617283"/>
    <w:rPr>
      <w:lang w:val="fr-CH" w:eastAsia="fr-CH"/>
    </w:rPr>
  </w:style>
  <w:style w:type="paragraph" w:customStyle="1" w:styleId="ED92DAD617D843CBBC81237717519163">
    <w:name w:val="ED92DAD617D843CBBC81237717519163"/>
    <w:rsid w:val="00617283"/>
    <w:rPr>
      <w:lang w:val="fr-CH" w:eastAsia="fr-CH"/>
    </w:rPr>
  </w:style>
  <w:style w:type="paragraph" w:customStyle="1" w:styleId="A8AC4B4FC5FC4450866F639CA2CB3677">
    <w:name w:val="A8AC4B4FC5FC4450866F639CA2CB3677"/>
    <w:rsid w:val="00617283"/>
    <w:rPr>
      <w:lang w:val="fr-CH" w:eastAsia="fr-CH"/>
    </w:rPr>
  </w:style>
  <w:style w:type="paragraph" w:customStyle="1" w:styleId="CDD25870CB7B412CA92E064FE6BFC1B9">
    <w:name w:val="CDD25870CB7B412CA92E064FE6BFC1B9"/>
    <w:rsid w:val="00617283"/>
    <w:rPr>
      <w:lang w:val="fr-CH" w:eastAsia="fr-CH"/>
    </w:rPr>
  </w:style>
  <w:style w:type="paragraph" w:customStyle="1" w:styleId="3EF40C842CDC4C7CA08E2F991D9684A1">
    <w:name w:val="3EF40C842CDC4C7CA08E2F991D9684A1"/>
    <w:rsid w:val="00617283"/>
    <w:rPr>
      <w:lang w:val="fr-CH" w:eastAsia="fr-CH"/>
    </w:rPr>
  </w:style>
  <w:style w:type="paragraph" w:customStyle="1" w:styleId="55FB16109D924224936F930F4B71AE3D">
    <w:name w:val="55FB16109D924224936F930F4B71AE3D"/>
    <w:rsid w:val="00617283"/>
    <w:rPr>
      <w:lang w:val="fr-CH" w:eastAsia="fr-CH"/>
    </w:rPr>
  </w:style>
  <w:style w:type="paragraph" w:customStyle="1" w:styleId="BF7D6BC7C82F4F31B0D1CFD33B8112C5">
    <w:name w:val="BF7D6BC7C82F4F31B0D1CFD33B8112C5"/>
    <w:rsid w:val="00617283"/>
    <w:rPr>
      <w:lang w:val="fr-CH" w:eastAsia="fr-CH"/>
    </w:rPr>
  </w:style>
  <w:style w:type="paragraph" w:customStyle="1" w:styleId="9AA53F53D38E48308F3B5969074AAFC2">
    <w:name w:val="9AA53F53D38E48308F3B5969074AAFC2"/>
    <w:rsid w:val="00617283"/>
    <w:rPr>
      <w:lang w:val="fr-CH" w:eastAsia="fr-CH"/>
    </w:rPr>
  </w:style>
  <w:style w:type="paragraph" w:customStyle="1" w:styleId="41683E72683C4331B35C5A47A5352EC6">
    <w:name w:val="41683E72683C4331B35C5A47A5352EC6"/>
    <w:rsid w:val="00617283"/>
    <w:rPr>
      <w:lang w:val="fr-CH" w:eastAsia="fr-CH"/>
    </w:rPr>
  </w:style>
  <w:style w:type="paragraph" w:customStyle="1" w:styleId="8AB183D0BC5F4480A06B34CA13E47A6B">
    <w:name w:val="8AB183D0BC5F4480A06B34CA13E47A6B"/>
    <w:rsid w:val="00617283"/>
    <w:rPr>
      <w:lang w:val="fr-CH" w:eastAsia="fr-CH"/>
    </w:rPr>
  </w:style>
  <w:style w:type="paragraph" w:customStyle="1" w:styleId="88F662636F144BC6B40372891E9FFF59">
    <w:name w:val="88F662636F144BC6B40372891E9FFF59"/>
    <w:rsid w:val="00617283"/>
    <w:rPr>
      <w:lang w:val="fr-CH" w:eastAsia="fr-CH"/>
    </w:rPr>
  </w:style>
  <w:style w:type="paragraph" w:customStyle="1" w:styleId="3D58B759B33A4CAA8530B74B096033C4">
    <w:name w:val="3D58B759B33A4CAA8530B74B096033C4"/>
    <w:rsid w:val="00617283"/>
    <w:rPr>
      <w:lang w:val="fr-CH" w:eastAsia="fr-CH"/>
    </w:rPr>
  </w:style>
  <w:style w:type="paragraph" w:customStyle="1" w:styleId="173786A89EBE411E979EBF77FFD61080">
    <w:name w:val="173786A89EBE411E979EBF77FFD61080"/>
    <w:rsid w:val="00617283"/>
    <w:rPr>
      <w:lang w:val="fr-CH" w:eastAsia="fr-CH"/>
    </w:rPr>
  </w:style>
  <w:style w:type="paragraph" w:customStyle="1" w:styleId="06FDD1DFCED547028178576F6C05F621">
    <w:name w:val="06FDD1DFCED547028178576F6C05F621"/>
    <w:rsid w:val="00617283"/>
    <w:rPr>
      <w:lang w:val="fr-CH" w:eastAsia="fr-CH"/>
    </w:rPr>
  </w:style>
  <w:style w:type="paragraph" w:customStyle="1" w:styleId="A2A7E9D0104B4184B7EF8C2CA02C3621">
    <w:name w:val="A2A7E9D0104B4184B7EF8C2CA02C3621"/>
    <w:rsid w:val="00617283"/>
    <w:rPr>
      <w:lang w:val="fr-CH" w:eastAsia="fr-CH"/>
    </w:rPr>
  </w:style>
  <w:style w:type="paragraph" w:customStyle="1" w:styleId="13ACE5937F124D7594F740E0A2661315">
    <w:name w:val="13ACE5937F124D7594F740E0A2661315"/>
    <w:rsid w:val="00617283"/>
    <w:rPr>
      <w:lang w:val="fr-CH" w:eastAsia="fr-CH"/>
    </w:rPr>
  </w:style>
  <w:style w:type="paragraph" w:customStyle="1" w:styleId="09EAA4EC76144DD5A9AEAC9E2DC021BC">
    <w:name w:val="09EAA4EC76144DD5A9AEAC9E2DC021BC"/>
    <w:rsid w:val="00617283"/>
    <w:rPr>
      <w:lang w:val="fr-CH" w:eastAsia="fr-CH"/>
    </w:rPr>
  </w:style>
  <w:style w:type="paragraph" w:customStyle="1" w:styleId="894D6683F0144416ABF3EC24FE81A69F">
    <w:name w:val="894D6683F0144416ABF3EC24FE81A69F"/>
    <w:rsid w:val="00617283"/>
    <w:rPr>
      <w:lang w:val="fr-CH" w:eastAsia="fr-CH"/>
    </w:rPr>
  </w:style>
  <w:style w:type="paragraph" w:customStyle="1" w:styleId="3510BFF8F29B4D47A76398DBEF75A67A">
    <w:name w:val="3510BFF8F29B4D47A76398DBEF75A67A"/>
    <w:rsid w:val="00617283"/>
    <w:rPr>
      <w:lang w:val="fr-CH" w:eastAsia="fr-CH"/>
    </w:rPr>
  </w:style>
  <w:style w:type="paragraph" w:customStyle="1" w:styleId="E8A898CEA09F4CF792A45BA343389E70">
    <w:name w:val="E8A898CEA09F4CF792A45BA343389E70"/>
    <w:rsid w:val="00617283"/>
    <w:rPr>
      <w:lang w:val="fr-CH" w:eastAsia="fr-CH"/>
    </w:rPr>
  </w:style>
  <w:style w:type="paragraph" w:customStyle="1" w:styleId="61863308614B43F591101D26577CB107">
    <w:name w:val="61863308614B43F591101D26577CB107"/>
    <w:rsid w:val="00617283"/>
    <w:rPr>
      <w:lang w:val="fr-CH" w:eastAsia="fr-CH"/>
    </w:rPr>
  </w:style>
  <w:style w:type="paragraph" w:customStyle="1" w:styleId="7E361B9802F541E0B3A6A5085FB0721D">
    <w:name w:val="7E361B9802F541E0B3A6A5085FB0721D"/>
    <w:rsid w:val="00617283"/>
    <w:rPr>
      <w:lang w:val="fr-CH" w:eastAsia="fr-CH"/>
    </w:rPr>
  </w:style>
  <w:style w:type="paragraph" w:customStyle="1" w:styleId="944CF661B69B4516AE314955A7508948">
    <w:name w:val="944CF661B69B4516AE314955A7508948"/>
    <w:rsid w:val="00617283"/>
    <w:rPr>
      <w:lang w:val="fr-CH" w:eastAsia="fr-CH"/>
    </w:rPr>
  </w:style>
  <w:style w:type="paragraph" w:customStyle="1" w:styleId="0010BA414799445C9C86C3340280773B">
    <w:name w:val="0010BA414799445C9C86C3340280773B"/>
    <w:rsid w:val="00617283"/>
    <w:rPr>
      <w:lang w:val="fr-CH" w:eastAsia="fr-CH"/>
    </w:rPr>
  </w:style>
  <w:style w:type="paragraph" w:customStyle="1" w:styleId="0B1371F46326439C94EA3D80F735C6BD">
    <w:name w:val="0B1371F46326439C94EA3D80F735C6BD"/>
    <w:rsid w:val="00617283"/>
    <w:rPr>
      <w:lang w:val="fr-CH" w:eastAsia="fr-CH"/>
    </w:rPr>
  </w:style>
  <w:style w:type="paragraph" w:customStyle="1" w:styleId="20D38BE8FCA04D50BC3D1B7DBC631739">
    <w:name w:val="20D38BE8FCA04D50BC3D1B7DBC631739"/>
    <w:rsid w:val="00617283"/>
    <w:rPr>
      <w:lang w:val="fr-CH" w:eastAsia="fr-CH"/>
    </w:rPr>
  </w:style>
  <w:style w:type="paragraph" w:customStyle="1" w:styleId="965DDBAA5A434059BF63FE243796C470">
    <w:name w:val="965DDBAA5A434059BF63FE243796C470"/>
    <w:rsid w:val="00617283"/>
    <w:rPr>
      <w:lang w:val="fr-CH" w:eastAsia="fr-CH"/>
    </w:rPr>
  </w:style>
  <w:style w:type="paragraph" w:customStyle="1" w:styleId="F7B05990EC6E4401B65A92CD88DDF79F">
    <w:name w:val="F7B05990EC6E4401B65A92CD88DDF79F"/>
    <w:rsid w:val="00617283"/>
    <w:rPr>
      <w:lang w:val="fr-CH" w:eastAsia="fr-CH"/>
    </w:rPr>
  </w:style>
  <w:style w:type="paragraph" w:customStyle="1" w:styleId="B80CEF5AD027431BAD59E3BE0D0FC8B5">
    <w:name w:val="B80CEF5AD027431BAD59E3BE0D0FC8B5"/>
    <w:rsid w:val="00617283"/>
    <w:rPr>
      <w:lang w:val="fr-CH" w:eastAsia="fr-CH"/>
    </w:rPr>
  </w:style>
  <w:style w:type="paragraph" w:customStyle="1" w:styleId="5C46AC6EA155446BBA257F94B7F0581A">
    <w:name w:val="5C46AC6EA155446BBA257F94B7F0581A"/>
    <w:rsid w:val="00617283"/>
    <w:rPr>
      <w:lang w:val="fr-CH" w:eastAsia="fr-CH"/>
    </w:rPr>
  </w:style>
  <w:style w:type="paragraph" w:customStyle="1" w:styleId="5B9824170E8A48C3896E29C2727912B2">
    <w:name w:val="5B9824170E8A48C3896E29C2727912B2"/>
    <w:rsid w:val="00617283"/>
    <w:rPr>
      <w:lang w:val="fr-CH" w:eastAsia="fr-CH"/>
    </w:rPr>
  </w:style>
  <w:style w:type="paragraph" w:customStyle="1" w:styleId="E7829E0CB7FC4BB7A5E485E29536DC2A">
    <w:name w:val="E7829E0CB7FC4BB7A5E485E29536DC2A"/>
    <w:rsid w:val="00617283"/>
    <w:rPr>
      <w:lang w:val="fr-CH" w:eastAsia="fr-CH"/>
    </w:rPr>
  </w:style>
  <w:style w:type="paragraph" w:customStyle="1" w:styleId="C90F7D219C934BB789FE5E5D5E756AA7">
    <w:name w:val="C90F7D219C934BB789FE5E5D5E756AA7"/>
    <w:rsid w:val="00617283"/>
    <w:rPr>
      <w:lang w:val="fr-CH" w:eastAsia="fr-CH"/>
    </w:rPr>
  </w:style>
  <w:style w:type="paragraph" w:customStyle="1" w:styleId="78827F2F3249404E80627F65E77260D2">
    <w:name w:val="78827F2F3249404E80627F65E77260D2"/>
    <w:rsid w:val="00617283"/>
    <w:rPr>
      <w:lang w:val="fr-CH" w:eastAsia="fr-CH"/>
    </w:rPr>
  </w:style>
  <w:style w:type="paragraph" w:customStyle="1" w:styleId="324D24F7E2A04795926FF7FFE618DA0E">
    <w:name w:val="324D24F7E2A04795926FF7FFE618DA0E"/>
    <w:rsid w:val="00617283"/>
    <w:rPr>
      <w:lang w:val="fr-CH" w:eastAsia="fr-CH"/>
    </w:rPr>
  </w:style>
  <w:style w:type="paragraph" w:customStyle="1" w:styleId="240472070FB140DA8881A7AC7C447686">
    <w:name w:val="240472070FB140DA8881A7AC7C447686"/>
    <w:rsid w:val="00617283"/>
    <w:rPr>
      <w:lang w:val="fr-CH" w:eastAsia="fr-CH"/>
    </w:rPr>
  </w:style>
  <w:style w:type="paragraph" w:customStyle="1" w:styleId="54EBD83C7C354B5B8443A8D0764B3CA0">
    <w:name w:val="54EBD83C7C354B5B8443A8D0764B3CA0"/>
    <w:rsid w:val="00617283"/>
    <w:rPr>
      <w:lang w:val="fr-CH" w:eastAsia="fr-CH"/>
    </w:rPr>
  </w:style>
  <w:style w:type="paragraph" w:customStyle="1" w:styleId="E37DD06E27BB4336A9493FA543C365AA">
    <w:name w:val="E37DD06E27BB4336A9493FA543C365AA"/>
    <w:rsid w:val="00617283"/>
    <w:rPr>
      <w:lang w:val="fr-CH" w:eastAsia="fr-CH"/>
    </w:rPr>
  </w:style>
  <w:style w:type="paragraph" w:customStyle="1" w:styleId="46AFF0CCAA5D431FA0783C10D78AFACA">
    <w:name w:val="46AFF0CCAA5D431FA0783C10D78AFACA"/>
    <w:rsid w:val="00617283"/>
    <w:rPr>
      <w:lang w:val="fr-CH" w:eastAsia="fr-CH"/>
    </w:rPr>
  </w:style>
  <w:style w:type="paragraph" w:customStyle="1" w:styleId="F2EE864EF0C34447A67029E498FC4EE9">
    <w:name w:val="F2EE864EF0C34447A67029E498FC4EE9"/>
    <w:rsid w:val="00617283"/>
    <w:rPr>
      <w:lang w:val="fr-CH" w:eastAsia="fr-CH"/>
    </w:rPr>
  </w:style>
  <w:style w:type="paragraph" w:customStyle="1" w:styleId="DB36DE067259497A80EC8CDF693B1BEE4">
    <w:name w:val="DB36DE067259497A80EC8CDF693B1BEE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2">
    <w:name w:val="A4803512949243738F24CC8BE7E93F87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4">
    <w:name w:val="9F427E521A5A4E4B9CF7AFC9A11EE629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4">
    <w:name w:val="80B0CCFA0407428490675385438BEBA1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2">
    <w:name w:val="F607B5675AAE4D64AD06CB9AE8B8039F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4">
    <w:name w:val="C01CF284C1B34310B2297EA73988FF38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2">
    <w:name w:val="F5F8E47FB6BE4B588899B5C89980EBC9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2">
    <w:name w:val="1317F795F2174D72A1C0DA9CFE06EE3E2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5">
    <w:name w:val="DB36DE067259497A80EC8CDF693B1BEE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3">
    <w:name w:val="A4803512949243738F24CC8BE7E93F87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5">
    <w:name w:val="9F427E521A5A4E4B9CF7AFC9A11EE629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5">
    <w:name w:val="80B0CCFA0407428490675385438BEBA1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3">
    <w:name w:val="F607B5675AAE4D64AD06CB9AE8B8039F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5">
    <w:name w:val="C01CF284C1B34310B2297EA73988FF38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3">
    <w:name w:val="F5F8E47FB6BE4B588899B5C89980EBC9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3">
    <w:name w:val="1317F795F2174D72A1C0DA9CFE06EE3E3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6">
    <w:name w:val="DB36DE067259497A80EC8CDF693B1BEE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4">
    <w:name w:val="A4803512949243738F24CC8BE7E93F87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6">
    <w:name w:val="9F427E521A5A4E4B9CF7AFC9A11EE629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6">
    <w:name w:val="80B0CCFA0407428490675385438BEBA1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4">
    <w:name w:val="F607B5675AAE4D64AD06CB9AE8B8039F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6">
    <w:name w:val="C01CF284C1B34310B2297EA73988FF38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4">
    <w:name w:val="F5F8E47FB6BE4B588899B5C89980EBC9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4">
    <w:name w:val="1317F795F2174D72A1C0DA9CFE06EE3E4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">
    <w:name w:val="664C7FEA2D164405B77FDA178BD8A0C7"/>
    <w:rsid w:val="00617283"/>
    <w:rPr>
      <w:lang w:val="fr-CH" w:eastAsia="fr-CH"/>
    </w:rPr>
  </w:style>
  <w:style w:type="paragraph" w:customStyle="1" w:styleId="31EBE1B084E74BC7859076D16082FA8E">
    <w:name w:val="31EBE1B084E74BC7859076D16082FA8E"/>
    <w:rsid w:val="00617283"/>
    <w:rPr>
      <w:lang w:val="fr-CH" w:eastAsia="fr-CH"/>
    </w:rPr>
  </w:style>
  <w:style w:type="paragraph" w:customStyle="1" w:styleId="FC2B4AD3165E46B1BE6E2B5A2E1C389F">
    <w:name w:val="FC2B4AD3165E46B1BE6E2B5A2E1C389F"/>
    <w:rsid w:val="00617283"/>
    <w:rPr>
      <w:lang w:val="fr-CH" w:eastAsia="fr-CH"/>
    </w:rPr>
  </w:style>
  <w:style w:type="paragraph" w:customStyle="1" w:styleId="A86B6A3155AC4667B127692FDB9268C1">
    <w:name w:val="A86B6A3155AC4667B127692FDB9268C1"/>
    <w:rsid w:val="00617283"/>
    <w:rPr>
      <w:lang w:val="fr-CH" w:eastAsia="fr-CH"/>
    </w:rPr>
  </w:style>
  <w:style w:type="paragraph" w:customStyle="1" w:styleId="04D0B973B3044060B78D77EFDAAA3314">
    <w:name w:val="04D0B973B3044060B78D77EFDAAA3314"/>
    <w:rsid w:val="00617283"/>
    <w:rPr>
      <w:lang w:val="fr-CH" w:eastAsia="fr-CH"/>
    </w:rPr>
  </w:style>
  <w:style w:type="paragraph" w:customStyle="1" w:styleId="F7FE754DD3264EA5A7D9852F0D87CB3E">
    <w:name w:val="F7FE754DD3264EA5A7D9852F0D87CB3E"/>
    <w:rsid w:val="00617283"/>
    <w:rPr>
      <w:lang w:val="fr-CH" w:eastAsia="fr-CH"/>
    </w:rPr>
  </w:style>
  <w:style w:type="paragraph" w:customStyle="1" w:styleId="2871125DAF1A450C9B09E9E2F09B7636">
    <w:name w:val="2871125DAF1A450C9B09E9E2F09B7636"/>
    <w:rsid w:val="00617283"/>
    <w:rPr>
      <w:lang w:val="fr-CH" w:eastAsia="fr-CH"/>
    </w:rPr>
  </w:style>
  <w:style w:type="paragraph" w:customStyle="1" w:styleId="7EE23DA02EF14582A5E6784327D86BA1">
    <w:name w:val="7EE23DA02EF14582A5E6784327D86BA1"/>
    <w:rsid w:val="00617283"/>
    <w:rPr>
      <w:lang w:val="fr-CH" w:eastAsia="fr-CH"/>
    </w:rPr>
  </w:style>
  <w:style w:type="paragraph" w:customStyle="1" w:styleId="DB36DE067259497A80EC8CDF693B1BEE7">
    <w:name w:val="DB36DE067259497A80EC8CDF693B1BEE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5">
    <w:name w:val="A4803512949243738F24CC8BE7E93F87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7">
    <w:name w:val="9F427E521A5A4E4B9CF7AFC9A11EE629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7">
    <w:name w:val="80B0CCFA0407428490675385438BEBA1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5">
    <w:name w:val="F607B5675AAE4D64AD06CB9AE8B8039F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7">
    <w:name w:val="C01CF284C1B34310B2297EA73988FF387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5">
    <w:name w:val="F5F8E47FB6BE4B588899B5C89980EBC9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5">
    <w:name w:val="1317F795F2174D72A1C0DA9CFE06EE3E5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">
    <w:name w:val="750DF0D010A04D7FA656024F347DF19F"/>
    <w:rsid w:val="00617283"/>
    <w:rPr>
      <w:lang w:val="fr-CH" w:eastAsia="fr-CH"/>
    </w:rPr>
  </w:style>
  <w:style w:type="paragraph" w:customStyle="1" w:styleId="8321EF7BA2B045678F7B9F01703DF847">
    <w:name w:val="8321EF7BA2B045678F7B9F01703DF847"/>
    <w:rsid w:val="00617283"/>
    <w:rPr>
      <w:lang w:val="fr-CH" w:eastAsia="fr-CH"/>
    </w:rPr>
  </w:style>
  <w:style w:type="paragraph" w:customStyle="1" w:styleId="ADB35C7564DC47A1A424207A640B882A">
    <w:name w:val="ADB35C7564DC47A1A424207A640B882A"/>
    <w:rsid w:val="00617283"/>
    <w:rPr>
      <w:lang w:val="fr-CH" w:eastAsia="fr-CH"/>
    </w:rPr>
  </w:style>
  <w:style w:type="paragraph" w:customStyle="1" w:styleId="70B7BEACCF694C19B669172D4C63E3F8">
    <w:name w:val="70B7BEACCF694C19B669172D4C63E3F8"/>
    <w:rsid w:val="00617283"/>
    <w:rPr>
      <w:lang w:val="fr-CH" w:eastAsia="fr-CH"/>
    </w:rPr>
  </w:style>
  <w:style w:type="paragraph" w:customStyle="1" w:styleId="4D87801C6243449A800F5E1AC093AE3D">
    <w:name w:val="4D87801C6243449A800F5E1AC093AE3D"/>
    <w:rsid w:val="00617283"/>
    <w:rPr>
      <w:lang w:val="fr-CH" w:eastAsia="fr-CH"/>
    </w:rPr>
  </w:style>
  <w:style w:type="paragraph" w:customStyle="1" w:styleId="AADBD7FE0D2F4BFFA7F2EC73A1FA575A">
    <w:name w:val="AADBD7FE0D2F4BFFA7F2EC73A1FA575A"/>
    <w:rsid w:val="00617283"/>
    <w:rPr>
      <w:lang w:val="fr-CH" w:eastAsia="fr-CH"/>
    </w:rPr>
  </w:style>
  <w:style w:type="paragraph" w:customStyle="1" w:styleId="9657FF0D466E44EA91902ABCC32C613F">
    <w:name w:val="9657FF0D466E44EA91902ABCC32C613F"/>
    <w:rsid w:val="00617283"/>
    <w:rPr>
      <w:lang w:val="fr-CH" w:eastAsia="fr-CH"/>
    </w:rPr>
  </w:style>
  <w:style w:type="paragraph" w:customStyle="1" w:styleId="C8984C09EB2043E9979CF64549004E48">
    <w:name w:val="C8984C09EB2043E9979CF64549004E48"/>
    <w:rsid w:val="00617283"/>
    <w:rPr>
      <w:lang w:val="fr-CH" w:eastAsia="fr-CH"/>
    </w:rPr>
  </w:style>
  <w:style w:type="paragraph" w:customStyle="1" w:styleId="72B8C3590CB64295AEEF7E85925C8589">
    <w:name w:val="72B8C3590CB64295AEEF7E85925C8589"/>
    <w:rsid w:val="00617283"/>
    <w:rPr>
      <w:lang w:val="fr-CH" w:eastAsia="fr-CH"/>
    </w:rPr>
  </w:style>
  <w:style w:type="paragraph" w:customStyle="1" w:styleId="9DF141F2D1A7489A9384E9DE5F576B8F">
    <w:name w:val="9DF141F2D1A7489A9384E9DE5F576B8F"/>
    <w:rsid w:val="00617283"/>
    <w:rPr>
      <w:lang w:val="fr-CH" w:eastAsia="fr-CH"/>
    </w:rPr>
  </w:style>
  <w:style w:type="paragraph" w:customStyle="1" w:styleId="C29A3E4BD41C466F9F863B0E205446D1">
    <w:name w:val="C29A3E4BD41C466F9F863B0E205446D1"/>
    <w:rsid w:val="00617283"/>
    <w:rPr>
      <w:lang w:val="fr-CH" w:eastAsia="fr-CH"/>
    </w:rPr>
  </w:style>
  <w:style w:type="paragraph" w:customStyle="1" w:styleId="C2552FE09FF74AFB99068BFB043C1418">
    <w:name w:val="C2552FE09FF74AFB99068BFB043C1418"/>
    <w:rsid w:val="00617283"/>
    <w:rPr>
      <w:lang w:val="fr-CH" w:eastAsia="fr-CH"/>
    </w:rPr>
  </w:style>
  <w:style w:type="paragraph" w:customStyle="1" w:styleId="BE791DE80A14461B91ACE9C6DDCFC11F">
    <w:name w:val="BE791DE80A14461B91ACE9C6DDCFC11F"/>
    <w:rsid w:val="00617283"/>
    <w:rPr>
      <w:lang w:val="fr-CH" w:eastAsia="fr-CH"/>
    </w:rPr>
  </w:style>
  <w:style w:type="paragraph" w:customStyle="1" w:styleId="3397E34FC3DC4BA28080BCD18F19B40C">
    <w:name w:val="3397E34FC3DC4BA28080BCD18F19B40C"/>
    <w:rsid w:val="00617283"/>
    <w:rPr>
      <w:lang w:val="fr-CH" w:eastAsia="fr-CH"/>
    </w:rPr>
  </w:style>
  <w:style w:type="paragraph" w:customStyle="1" w:styleId="625F6A6D9DB0465EA200D73FAE13D835">
    <w:name w:val="625F6A6D9DB0465EA200D73FAE13D835"/>
    <w:rsid w:val="00617283"/>
    <w:rPr>
      <w:lang w:val="fr-CH" w:eastAsia="fr-CH"/>
    </w:rPr>
  </w:style>
  <w:style w:type="paragraph" w:customStyle="1" w:styleId="DEC9F5F9C3964DAE9EDE1D35B35F566B">
    <w:name w:val="DEC9F5F9C3964DAE9EDE1D35B35F566B"/>
    <w:rsid w:val="00617283"/>
    <w:rPr>
      <w:lang w:val="fr-CH" w:eastAsia="fr-CH"/>
    </w:rPr>
  </w:style>
  <w:style w:type="paragraph" w:customStyle="1" w:styleId="6C5219BDEEA243F2A8594A78A3481025">
    <w:name w:val="6C5219BDEEA243F2A8594A78A3481025"/>
    <w:rsid w:val="00617283"/>
    <w:rPr>
      <w:lang w:val="fr-CH" w:eastAsia="fr-CH"/>
    </w:rPr>
  </w:style>
  <w:style w:type="paragraph" w:customStyle="1" w:styleId="D2236E7B0B884C9F8FF0F09A2A6A4D2E">
    <w:name w:val="D2236E7B0B884C9F8FF0F09A2A6A4D2E"/>
    <w:rsid w:val="00617283"/>
    <w:rPr>
      <w:lang w:val="fr-CH" w:eastAsia="fr-CH"/>
    </w:rPr>
  </w:style>
  <w:style w:type="paragraph" w:customStyle="1" w:styleId="1D2046AA3752445CAA9581CDCB220792">
    <w:name w:val="1D2046AA3752445CAA9581CDCB220792"/>
    <w:rsid w:val="00617283"/>
    <w:rPr>
      <w:lang w:val="fr-CH" w:eastAsia="fr-CH"/>
    </w:rPr>
  </w:style>
  <w:style w:type="paragraph" w:customStyle="1" w:styleId="1E13D3323AF14462B8C2D578E6544C33">
    <w:name w:val="1E13D3323AF14462B8C2D578E6544C33"/>
    <w:rsid w:val="00617283"/>
    <w:rPr>
      <w:lang w:val="fr-CH" w:eastAsia="fr-CH"/>
    </w:rPr>
  </w:style>
  <w:style w:type="paragraph" w:customStyle="1" w:styleId="5CC724D129BB4B87B3EAE88CAA4EEDCD">
    <w:name w:val="5CC724D129BB4B87B3EAE88CAA4EEDCD"/>
    <w:rsid w:val="00617283"/>
    <w:rPr>
      <w:lang w:val="fr-CH" w:eastAsia="fr-CH"/>
    </w:rPr>
  </w:style>
  <w:style w:type="paragraph" w:customStyle="1" w:styleId="F241B2E3ABAB4ABC9405537B34465A5D">
    <w:name w:val="F241B2E3ABAB4ABC9405537B34465A5D"/>
    <w:rsid w:val="00617283"/>
    <w:rPr>
      <w:lang w:val="fr-CH" w:eastAsia="fr-CH"/>
    </w:rPr>
  </w:style>
  <w:style w:type="paragraph" w:customStyle="1" w:styleId="5262FD7A40FB4FA997B7341E7655D281">
    <w:name w:val="5262FD7A40FB4FA997B7341E7655D281"/>
    <w:rsid w:val="00617283"/>
    <w:rPr>
      <w:lang w:val="fr-CH" w:eastAsia="fr-CH"/>
    </w:rPr>
  </w:style>
  <w:style w:type="paragraph" w:customStyle="1" w:styleId="B37DF8B17502464B8DA291BEA9304FCC">
    <w:name w:val="B37DF8B17502464B8DA291BEA9304FCC"/>
    <w:rsid w:val="00617283"/>
    <w:rPr>
      <w:lang w:val="fr-CH" w:eastAsia="fr-CH"/>
    </w:rPr>
  </w:style>
  <w:style w:type="paragraph" w:customStyle="1" w:styleId="21AACD94CEDB490480406A3881009407">
    <w:name w:val="21AACD94CEDB490480406A3881009407"/>
    <w:rsid w:val="00617283"/>
    <w:rPr>
      <w:lang w:val="fr-CH" w:eastAsia="fr-CH"/>
    </w:rPr>
  </w:style>
  <w:style w:type="paragraph" w:customStyle="1" w:styleId="501CC114BFA24FF7AABC2A2426CFBB7B">
    <w:name w:val="501CC114BFA24FF7AABC2A2426CFBB7B"/>
    <w:rsid w:val="00617283"/>
    <w:rPr>
      <w:lang w:val="fr-CH" w:eastAsia="fr-CH"/>
    </w:rPr>
  </w:style>
  <w:style w:type="paragraph" w:customStyle="1" w:styleId="77221A1C6BB34C7F9CFBCF471396D3F0">
    <w:name w:val="77221A1C6BB34C7F9CFBCF471396D3F0"/>
    <w:rsid w:val="00617283"/>
    <w:rPr>
      <w:lang w:val="fr-CH" w:eastAsia="fr-CH"/>
    </w:rPr>
  </w:style>
  <w:style w:type="paragraph" w:customStyle="1" w:styleId="01B6EA9CDD2B442191D7299D6FFB9567">
    <w:name w:val="01B6EA9CDD2B442191D7299D6FFB9567"/>
    <w:rsid w:val="00617283"/>
    <w:rPr>
      <w:lang w:val="fr-CH" w:eastAsia="fr-CH"/>
    </w:rPr>
  </w:style>
  <w:style w:type="paragraph" w:customStyle="1" w:styleId="8998C2CB8FB3460DAAAA1A585A3C8548">
    <w:name w:val="8998C2CB8FB3460DAAAA1A585A3C8548"/>
    <w:rsid w:val="00617283"/>
    <w:rPr>
      <w:lang w:val="fr-CH" w:eastAsia="fr-CH"/>
    </w:rPr>
  </w:style>
  <w:style w:type="paragraph" w:customStyle="1" w:styleId="4E319ABC99AA4846A4702266357BF55C">
    <w:name w:val="4E319ABC99AA4846A4702266357BF55C"/>
    <w:rsid w:val="00617283"/>
    <w:rPr>
      <w:lang w:val="fr-CH" w:eastAsia="fr-CH"/>
    </w:rPr>
  </w:style>
  <w:style w:type="paragraph" w:customStyle="1" w:styleId="4DC198FE5C824710B9E5B03573BA6C1F">
    <w:name w:val="4DC198FE5C824710B9E5B03573BA6C1F"/>
    <w:rsid w:val="00617283"/>
    <w:rPr>
      <w:lang w:val="fr-CH" w:eastAsia="fr-CH"/>
    </w:rPr>
  </w:style>
  <w:style w:type="paragraph" w:customStyle="1" w:styleId="A3B6681BEBA54E54AB88267477867521">
    <w:name w:val="A3B6681BEBA54E54AB88267477867521"/>
    <w:rsid w:val="00617283"/>
    <w:rPr>
      <w:lang w:val="fr-CH" w:eastAsia="fr-CH"/>
    </w:rPr>
  </w:style>
  <w:style w:type="paragraph" w:customStyle="1" w:styleId="B9B5EB10D74E429AB4F312151E9DFEC3">
    <w:name w:val="B9B5EB10D74E429AB4F312151E9DFEC3"/>
    <w:rsid w:val="00617283"/>
    <w:rPr>
      <w:lang w:val="fr-CH" w:eastAsia="fr-CH"/>
    </w:rPr>
  </w:style>
  <w:style w:type="paragraph" w:customStyle="1" w:styleId="D20B1DC5F754479F87F87EA16A760FA6">
    <w:name w:val="D20B1DC5F754479F87F87EA16A760FA6"/>
    <w:rsid w:val="00617283"/>
    <w:rPr>
      <w:lang w:val="fr-CH" w:eastAsia="fr-CH"/>
    </w:rPr>
  </w:style>
  <w:style w:type="paragraph" w:customStyle="1" w:styleId="C351A03F3C944270884AAEF9F089D5A2">
    <w:name w:val="C351A03F3C944270884AAEF9F089D5A2"/>
    <w:rsid w:val="00617283"/>
    <w:rPr>
      <w:lang w:val="fr-CH" w:eastAsia="fr-CH"/>
    </w:rPr>
  </w:style>
  <w:style w:type="paragraph" w:customStyle="1" w:styleId="BB539157C23B43E2B17A39FCED8EB3F0">
    <w:name w:val="BB539157C23B43E2B17A39FCED8EB3F0"/>
    <w:rsid w:val="00617283"/>
    <w:rPr>
      <w:lang w:val="fr-CH" w:eastAsia="fr-CH"/>
    </w:rPr>
  </w:style>
  <w:style w:type="paragraph" w:customStyle="1" w:styleId="756C4E798B8F4B83A3CC08E07CB7B65F">
    <w:name w:val="756C4E798B8F4B83A3CC08E07CB7B65F"/>
    <w:rsid w:val="00617283"/>
    <w:rPr>
      <w:lang w:val="fr-CH" w:eastAsia="fr-CH"/>
    </w:rPr>
  </w:style>
  <w:style w:type="paragraph" w:customStyle="1" w:styleId="E7A3D11E7F45432381F131EC19596199">
    <w:name w:val="E7A3D11E7F45432381F131EC19596199"/>
    <w:rsid w:val="00617283"/>
    <w:rPr>
      <w:lang w:val="fr-CH" w:eastAsia="fr-CH"/>
    </w:rPr>
  </w:style>
  <w:style w:type="paragraph" w:customStyle="1" w:styleId="CD1F1181E6754477850CEEC9CED88400">
    <w:name w:val="CD1F1181E6754477850CEEC9CED88400"/>
    <w:rsid w:val="00617283"/>
    <w:rPr>
      <w:lang w:val="fr-CH" w:eastAsia="fr-CH"/>
    </w:rPr>
  </w:style>
  <w:style w:type="paragraph" w:customStyle="1" w:styleId="1E9F13A47FB445639A2F4879E678498F">
    <w:name w:val="1E9F13A47FB445639A2F4879E678498F"/>
    <w:rsid w:val="00617283"/>
    <w:rPr>
      <w:lang w:val="fr-CH" w:eastAsia="fr-CH"/>
    </w:rPr>
  </w:style>
  <w:style w:type="paragraph" w:customStyle="1" w:styleId="A3ADD66476964AED8C1C20E025E27E1F">
    <w:name w:val="A3ADD66476964AED8C1C20E025E27E1F"/>
    <w:rsid w:val="00617283"/>
    <w:rPr>
      <w:lang w:val="fr-CH" w:eastAsia="fr-CH"/>
    </w:rPr>
  </w:style>
  <w:style w:type="paragraph" w:customStyle="1" w:styleId="5931F8317145464AA1623D2BF3C87089">
    <w:name w:val="5931F8317145464AA1623D2BF3C87089"/>
    <w:rsid w:val="00617283"/>
    <w:rPr>
      <w:lang w:val="fr-CH" w:eastAsia="fr-CH"/>
    </w:rPr>
  </w:style>
  <w:style w:type="paragraph" w:customStyle="1" w:styleId="D897CC2012D74D5899E7BB5D8882FF2A">
    <w:name w:val="D897CC2012D74D5899E7BB5D8882FF2A"/>
    <w:rsid w:val="00617283"/>
    <w:rPr>
      <w:lang w:val="fr-CH" w:eastAsia="fr-CH"/>
    </w:rPr>
  </w:style>
  <w:style w:type="paragraph" w:customStyle="1" w:styleId="33D96A7F544F4056960D08904DE61A7A">
    <w:name w:val="33D96A7F544F4056960D08904DE61A7A"/>
    <w:rsid w:val="00617283"/>
    <w:rPr>
      <w:lang w:val="fr-CH" w:eastAsia="fr-CH"/>
    </w:rPr>
  </w:style>
  <w:style w:type="paragraph" w:customStyle="1" w:styleId="4E94909D8D3144A294D7EE443420FF50">
    <w:name w:val="4E94909D8D3144A294D7EE443420FF50"/>
    <w:rsid w:val="00617283"/>
    <w:rPr>
      <w:lang w:val="fr-CH" w:eastAsia="fr-CH"/>
    </w:rPr>
  </w:style>
  <w:style w:type="paragraph" w:customStyle="1" w:styleId="F72457C8AF1B430387579FC289272A84">
    <w:name w:val="F72457C8AF1B430387579FC289272A84"/>
    <w:rsid w:val="00617283"/>
    <w:rPr>
      <w:lang w:val="fr-CH" w:eastAsia="fr-CH"/>
    </w:rPr>
  </w:style>
  <w:style w:type="paragraph" w:customStyle="1" w:styleId="C30C0412AC3F452CB8D807DDA968C0C1">
    <w:name w:val="C30C0412AC3F452CB8D807DDA968C0C1"/>
    <w:rsid w:val="00617283"/>
    <w:rPr>
      <w:lang w:val="fr-CH" w:eastAsia="fr-CH"/>
    </w:rPr>
  </w:style>
  <w:style w:type="paragraph" w:customStyle="1" w:styleId="84A1BD9DD49A4810B919CC0FBA60D865">
    <w:name w:val="84A1BD9DD49A4810B919CC0FBA60D865"/>
    <w:rsid w:val="00617283"/>
    <w:rPr>
      <w:lang w:val="fr-CH" w:eastAsia="fr-CH"/>
    </w:rPr>
  </w:style>
  <w:style w:type="paragraph" w:customStyle="1" w:styleId="A341998E7B1744628A8510C5D23154BA">
    <w:name w:val="A341998E7B1744628A8510C5D23154BA"/>
    <w:rsid w:val="00617283"/>
    <w:rPr>
      <w:lang w:val="fr-CH" w:eastAsia="fr-CH"/>
    </w:rPr>
  </w:style>
  <w:style w:type="paragraph" w:customStyle="1" w:styleId="8274BC6A1D8D49ABA73DA442DAF10A2E">
    <w:name w:val="8274BC6A1D8D49ABA73DA442DAF10A2E"/>
    <w:rsid w:val="00617283"/>
    <w:rPr>
      <w:lang w:val="fr-CH" w:eastAsia="fr-CH"/>
    </w:rPr>
  </w:style>
  <w:style w:type="paragraph" w:customStyle="1" w:styleId="ED2ED6B3C2CD41D1899A652804437992">
    <w:name w:val="ED2ED6B3C2CD41D1899A652804437992"/>
    <w:rsid w:val="00617283"/>
    <w:rPr>
      <w:lang w:val="fr-CH" w:eastAsia="fr-CH"/>
    </w:rPr>
  </w:style>
  <w:style w:type="paragraph" w:customStyle="1" w:styleId="DF0FA6A1070142C78BD8E83D6614CF53">
    <w:name w:val="DF0FA6A1070142C78BD8E83D6614CF53"/>
    <w:rsid w:val="00617283"/>
    <w:rPr>
      <w:lang w:val="fr-CH" w:eastAsia="fr-CH"/>
    </w:rPr>
  </w:style>
  <w:style w:type="paragraph" w:customStyle="1" w:styleId="2F95AF9DD5EF4A6AA29F82C281095E9E">
    <w:name w:val="2F95AF9DD5EF4A6AA29F82C281095E9E"/>
    <w:rsid w:val="00617283"/>
    <w:rPr>
      <w:lang w:val="fr-CH" w:eastAsia="fr-CH"/>
    </w:rPr>
  </w:style>
  <w:style w:type="paragraph" w:customStyle="1" w:styleId="E22EA068DF454D99B2100A9D39AC538F">
    <w:name w:val="E22EA068DF454D99B2100A9D39AC538F"/>
    <w:rsid w:val="00617283"/>
    <w:rPr>
      <w:lang w:val="fr-CH" w:eastAsia="fr-CH"/>
    </w:rPr>
  </w:style>
  <w:style w:type="paragraph" w:customStyle="1" w:styleId="100DAB11294B43CEBFF11599EDA098AB">
    <w:name w:val="100DAB11294B43CEBFF11599EDA098AB"/>
    <w:rsid w:val="00617283"/>
    <w:rPr>
      <w:lang w:val="fr-CH" w:eastAsia="fr-CH"/>
    </w:rPr>
  </w:style>
  <w:style w:type="paragraph" w:customStyle="1" w:styleId="88E82AF81B984B24BCBF6F60B3287F73">
    <w:name w:val="88E82AF81B984B24BCBF6F60B3287F73"/>
    <w:rsid w:val="00617283"/>
    <w:rPr>
      <w:lang w:val="fr-CH" w:eastAsia="fr-CH"/>
    </w:rPr>
  </w:style>
  <w:style w:type="paragraph" w:customStyle="1" w:styleId="F448270D92E64A0F8711E5DF424A2D44">
    <w:name w:val="F448270D92E64A0F8711E5DF424A2D44"/>
    <w:rsid w:val="00617283"/>
    <w:rPr>
      <w:lang w:val="fr-CH" w:eastAsia="fr-CH"/>
    </w:rPr>
  </w:style>
  <w:style w:type="paragraph" w:customStyle="1" w:styleId="3E0A79ABC922420AB8BCFF39A51A5491">
    <w:name w:val="3E0A79ABC922420AB8BCFF39A51A5491"/>
    <w:rsid w:val="00617283"/>
    <w:rPr>
      <w:lang w:val="fr-CH" w:eastAsia="fr-CH"/>
    </w:rPr>
  </w:style>
  <w:style w:type="paragraph" w:customStyle="1" w:styleId="FBA8D2F4AE574AB5B2B633BF0FB9B230">
    <w:name w:val="FBA8D2F4AE574AB5B2B633BF0FB9B230"/>
    <w:rsid w:val="00617283"/>
    <w:rPr>
      <w:lang w:val="fr-CH" w:eastAsia="fr-CH"/>
    </w:rPr>
  </w:style>
  <w:style w:type="paragraph" w:customStyle="1" w:styleId="9413F3DC2392445B81F794126B03CB2D">
    <w:name w:val="9413F3DC2392445B81F794126B03CB2D"/>
    <w:rsid w:val="00617283"/>
    <w:rPr>
      <w:lang w:val="fr-CH" w:eastAsia="fr-CH"/>
    </w:rPr>
  </w:style>
  <w:style w:type="paragraph" w:customStyle="1" w:styleId="055B57F2890848D18029D363933BECC6">
    <w:name w:val="055B57F2890848D18029D363933BECC6"/>
    <w:rsid w:val="00617283"/>
    <w:rPr>
      <w:lang w:val="fr-CH" w:eastAsia="fr-CH"/>
    </w:rPr>
  </w:style>
  <w:style w:type="paragraph" w:customStyle="1" w:styleId="3E1A58719A184038B992765F181D52CD">
    <w:name w:val="3E1A58719A184038B992765F181D52CD"/>
    <w:rsid w:val="00617283"/>
    <w:rPr>
      <w:lang w:val="fr-CH" w:eastAsia="fr-CH"/>
    </w:rPr>
  </w:style>
  <w:style w:type="paragraph" w:customStyle="1" w:styleId="A7732B42D6AC4368BC87A36160D85BDB">
    <w:name w:val="A7732B42D6AC4368BC87A36160D85BDB"/>
    <w:rsid w:val="00617283"/>
    <w:rPr>
      <w:lang w:val="fr-CH" w:eastAsia="fr-CH"/>
    </w:rPr>
  </w:style>
  <w:style w:type="paragraph" w:customStyle="1" w:styleId="5A78E8FE58E941A4BDFB304E2216C34D">
    <w:name w:val="5A78E8FE58E941A4BDFB304E2216C34D"/>
    <w:rsid w:val="00617283"/>
    <w:rPr>
      <w:lang w:val="fr-CH" w:eastAsia="fr-CH"/>
    </w:rPr>
  </w:style>
  <w:style w:type="paragraph" w:customStyle="1" w:styleId="F6EBE1F2E17C4BDAA0282367434B49D4">
    <w:name w:val="F6EBE1F2E17C4BDAA0282367434B49D4"/>
    <w:rsid w:val="00617283"/>
    <w:rPr>
      <w:lang w:val="fr-CH" w:eastAsia="fr-CH"/>
    </w:rPr>
  </w:style>
  <w:style w:type="paragraph" w:customStyle="1" w:styleId="671E137F00F64266B32E715CF6381940">
    <w:name w:val="671E137F00F64266B32E715CF6381940"/>
    <w:rsid w:val="00617283"/>
    <w:rPr>
      <w:lang w:val="fr-CH" w:eastAsia="fr-CH"/>
    </w:rPr>
  </w:style>
  <w:style w:type="paragraph" w:customStyle="1" w:styleId="5452913878124AD0BB12E1ADE13DB664">
    <w:name w:val="5452913878124AD0BB12E1ADE13DB664"/>
    <w:rsid w:val="00617283"/>
    <w:rPr>
      <w:lang w:val="fr-CH" w:eastAsia="fr-CH"/>
    </w:rPr>
  </w:style>
  <w:style w:type="paragraph" w:customStyle="1" w:styleId="9817117FA2B14D70841F1C53A1A9C456">
    <w:name w:val="9817117FA2B14D70841F1C53A1A9C456"/>
    <w:rsid w:val="00617283"/>
    <w:rPr>
      <w:lang w:val="fr-CH" w:eastAsia="fr-CH"/>
    </w:rPr>
  </w:style>
  <w:style w:type="paragraph" w:customStyle="1" w:styleId="B47F2D0461FD46D4B62DD5F8DAC789E8">
    <w:name w:val="B47F2D0461FD46D4B62DD5F8DAC789E8"/>
    <w:rsid w:val="00617283"/>
    <w:rPr>
      <w:lang w:val="fr-CH" w:eastAsia="fr-CH"/>
    </w:rPr>
  </w:style>
  <w:style w:type="paragraph" w:customStyle="1" w:styleId="446D6DF63BF64F9F81545DD1B4E220B5">
    <w:name w:val="446D6DF63BF64F9F81545DD1B4E220B5"/>
    <w:rsid w:val="00617283"/>
    <w:rPr>
      <w:lang w:val="fr-CH" w:eastAsia="fr-CH"/>
    </w:rPr>
  </w:style>
  <w:style w:type="paragraph" w:customStyle="1" w:styleId="7AFB40727C5246B4AD92F231672BFAD7">
    <w:name w:val="7AFB40727C5246B4AD92F231672BFAD7"/>
    <w:rsid w:val="00617283"/>
    <w:rPr>
      <w:lang w:val="fr-CH" w:eastAsia="fr-CH"/>
    </w:rPr>
  </w:style>
  <w:style w:type="paragraph" w:customStyle="1" w:styleId="746DC234F21D4D1C9BEE8C9C03C7DC60">
    <w:name w:val="746DC234F21D4D1C9BEE8C9C03C7DC60"/>
    <w:rsid w:val="00617283"/>
    <w:rPr>
      <w:lang w:val="fr-CH" w:eastAsia="fr-CH"/>
    </w:rPr>
  </w:style>
  <w:style w:type="paragraph" w:customStyle="1" w:styleId="28974E02249342B49AED36DE27C2F505">
    <w:name w:val="28974E02249342B49AED36DE27C2F505"/>
    <w:rsid w:val="00617283"/>
    <w:rPr>
      <w:lang w:val="fr-CH" w:eastAsia="fr-CH"/>
    </w:rPr>
  </w:style>
  <w:style w:type="paragraph" w:customStyle="1" w:styleId="9B5DABA41FC34F958E7356C6CCC5D37F">
    <w:name w:val="9B5DABA41FC34F958E7356C6CCC5D37F"/>
    <w:rsid w:val="00617283"/>
    <w:rPr>
      <w:lang w:val="fr-CH" w:eastAsia="fr-CH"/>
    </w:rPr>
  </w:style>
  <w:style w:type="paragraph" w:customStyle="1" w:styleId="1638586D885647F1BF3D91F26EA5995A">
    <w:name w:val="1638586D885647F1BF3D91F26EA5995A"/>
    <w:rsid w:val="00617283"/>
    <w:rPr>
      <w:lang w:val="fr-CH" w:eastAsia="fr-CH"/>
    </w:rPr>
  </w:style>
  <w:style w:type="paragraph" w:customStyle="1" w:styleId="CF564CE03C234F338220EF63CF3F4E42">
    <w:name w:val="CF564CE03C234F338220EF63CF3F4E42"/>
    <w:rsid w:val="00617283"/>
    <w:rPr>
      <w:lang w:val="fr-CH" w:eastAsia="fr-CH"/>
    </w:rPr>
  </w:style>
  <w:style w:type="paragraph" w:customStyle="1" w:styleId="B8A8BBAB445C4BEA947DAA157DD63892">
    <w:name w:val="B8A8BBAB445C4BEA947DAA157DD63892"/>
    <w:rsid w:val="00617283"/>
    <w:rPr>
      <w:lang w:val="fr-CH" w:eastAsia="fr-CH"/>
    </w:rPr>
  </w:style>
  <w:style w:type="paragraph" w:customStyle="1" w:styleId="A5F1178F35EB410DB3344CBF994A539A">
    <w:name w:val="A5F1178F35EB410DB3344CBF994A539A"/>
    <w:rsid w:val="00617283"/>
    <w:rPr>
      <w:lang w:val="fr-CH" w:eastAsia="fr-CH"/>
    </w:rPr>
  </w:style>
  <w:style w:type="paragraph" w:customStyle="1" w:styleId="A6571856C3904DFBB6B5B9C3CB0F5AE0">
    <w:name w:val="A6571856C3904DFBB6B5B9C3CB0F5AE0"/>
    <w:rsid w:val="00617283"/>
    <w:rPr>
      <w:lang w:val="fr-CH" w:eastAsia="fr-CH"/>
    </w:rPr>
  </w:style>
  <w:style w:type="paragraph" w:customStyle="1" w:styleId="5EB6F67504AD440B9FED12988EC04222">
    <w:name w:val="5EB6F67504AD440B9FED12988EC04222"/>
    <w:rsid w:val="00617283"/>
    <w:rPr>
      <w:lang w:val="fr-CH" w:eastAsia="fr-CH"/>
    </w:rPr>
  </w:style>
  <w:style w:type="paragraph" w:customStyle="1" w:styleId="F1E8B2AF845346F9BA3B12732DBB095D">
    <w:name w:val="F1E8B2AF845346F9BA3B12732DBB095D"/>
    <w:rsid w:val="00617283"/>
    <w:rPr>
      <w:lang w:val="fr-CH" w:eastAsia="fr-CH"/>
    </w:rPr>
  </w:style>
  <w:style w:type="paragraph" w:customStyle="1" w:styleId="9525FAE4A267403CB4B16C6E7E2DEEA9">
    <w:name w:val="9525FAE4A267403CB4B16C6E7E2DEEA9"/>
    <w:rsid w:val="00617283"/>
    <w:rPr>
      <w:lang w:val="fr-CH" w:eastAsia="fr-CH"/>
    </w:rPr>
  </w:style>
  <w:style w:type="paragraph" w:customStyle="1" w:styleId="F84CED86A9B34E3F83797D8ED924890C">
    <w:name w:val="F84CED86A9B34E3F83797D8ED924890C"/>
    <w:rsid w:val="00617283"/>
    <w:rPr>
      <w:lang w:val="fr-CH" w:eastAsia="fr-CH"/>
    </w:rPr>
  </w:style>
  <w:style w:type="paragraph" w:customStyle="1" w:styleId="9E144E1314584EB6AFBF8383DFC16AE2">
    <w:name w:val="9E144E1314584EB6AFBF8383DFC16AE2"/>
    <w:rsid w:val="00617283"/>
    <w:rPr>
      <w:lang w:val="fr-CH" w:eastAsia="fr-CH"/>
    </w:rPr>
  </w:style>
  <w:style w:type="paragraph" w:customStyle="1" w:styleId="ECCC6EFFD4A8440DA10ACD69AEB769CE">
    <w:name w:val="ECCC6EFFD4A8440DA10ACD69AEB769CE"/>
    <w:rsid w:val="00617283"/>
    <w:rPr>
      <w:lang w:val="fr-CH" w:eastAsia="fr-CH"/>
    </w:rPr>
  </w:style>
  <w:style w:type="paragraph" w:customStyle="1" w:styleId="D4F172FD9079411FAF2F51B63B74ED4F">
    <w:name w:val="D4F172FD9079411FAF2F51B63B74ED4F"/>
    <w:rsid w:val="00617283"/>
    <w:rPr>
      <w:lang w:val="fr-CH" w:eastAsia="fr-CH"/>
    </w:rPr>
  </w:style>
  <w:style w:type="paragraph" w:customStyle="1" w:styleId="34D4C98C8F1047B69CFEA01129A7A840">
    <w:name w:val="34D4C98C8F1047B69CFEA01129A7A840"/>
    <w:rsid w:val="00617283"/>
    <w:rPr>
      <w:lang w:val="fr-CH" w:eastAsia="fr-CH"/>
    </w:rPr>
  </w:style>
  <w:style w:type="paragraph" w:customStyle="1" w:styleId="D6707C6192724804969F2E7CBA08021C">
    <w:name w:val="D6707C6192724804969F2E7CBA08021C"/>
    <w:rsid w:val="00617283"/>
    <w:rPr>
      <w:lang w:val="fr-CH" w:eastAsia="fr-CH"/>
    </w:rPr>
  </w:style>
  <w:style w:type="paragraph" w:customStyle="1" w:styleId="44B60F30216A4055BA3D17C69333580C">
    <w:name w:val="44B60F30216A4055BA3D17C69333580C"/>
    <w:rsid w:val="00617283"/>
    <w:rPr>
      <w:lang w:val="fr-CH" w:eastAsia="fr-CH"/>
    </w:rPr>
  </w:style>
  <w:style w:type="paragraph" w:customStyle="1" w:styleId="CFBD2D76FE454EF38319C300DF64F859">
    <w:name w:val="CFBD2D76FE454EF38319C300DF64F859"/>
    <w:rsid w:val="00617283"/>
    <w:rPr>
      <w:lang w:val="fr-CH" w:eastAsia="fr-CH"/>
    </w:rPr>
  </w:style>
  <w:style w:type="paragraph" w:customStyle="1" w:styleId="7A02633F8647458FB520541CF612F304">
    <w:name w:val="7A02633F8647458FB520541CF612F304"/>
    <w:rsid w:val="00617283"/>
    <w:rPr>
      <w:lang w:val="fr-CH" w:eastAsia="fr-CH"/>
    </w:rPr>
  </w:style>
  <w:style w:type="paragraph" w:customStyle="1" w:styleId="36DB531755F64CC99A4DA5A4A8998C2A">
    <w:name w:val="36DB531755F64CC99A4DA5A4A8998C2A"/>
    <w:rsid w:val="00617283"/>
    <w:rPr>
      <w:lang w:val="fr-CH" w:eastAsia="fr-CH"/>
    </w:rPr>
  </w:style>
  <w:style w:type="paragraph" w:customStyle="1" w:styleId="E36977D7EAE14DF7BA076380D73745C9">
    <w:name w:val="E36977D7EAE14DF7BA076380D73745C9"/>
    <w:rsid w:val="00617283"/>
    <w:rPr>
      <w:lang w:val="fr-CH" w:eastAsia="fr-CH"/>
    </w:rPr>
  </w:style>
  <w:style w:type="paragraph" w:customStyle="1" w:styleId="6216C39224EA4A56859230AE85EDDA41">
    <w:name w:val="6216C39224EA4A56859230AE85EDDA41"/>
    <w:rsid w:val="00617283"/>
    <w:rPr>
      <w:lang w:val="fr-CH" w:eastAsia="fr-CH"/>
    </w:rPr>
  </w:style>
  <w:style w:type="paragraph" w:customStyle="1" w:styleId="BC590D191A4149C99502793EBF48D6F9">
    <w:name w:val="BC590D191A4149C99502793EBF48D6F9"/>
    <w:rsid w:val="00617283"/>
    <w:rPr>
      <w:lang w:val="fr-CH" w:eastAsia="fr-CH"/>
    </w:rPr>
  </w:style>
  <w:style w:type="paragraph" w:customStyle="1" w:styleId="B33DBF29F5C54DB78A54642A62CC75D1">
    <w:name w:val="B33DBF29F5C54DB78A54642A62CC75D1"/>
    <w:rsid w:val="00617283"/>
    <w:rPr>
      <w:lang w:val="fr-CH" w:eastAsia="fr-CH"/>
    </w:rPr>
  </w:style>
  <w:style w:type="paragraph" w:customStyle="1" w:styleId="E403505C2D154AA087A0C73FAA257FBB">
    <w:name w:val="E403505C2D154AA087A0C73FAA257FBB"/>
    <w:rsid w:val="00617283"/>
    <w:rPr>
      <w:lang w:val="fr-CH" w:eastAsia="fr-CH"/>
    </w:rPr>
  </w:style>
  <w:style w:type="paragraph" w:customStyle="1" w:styleId="FD5031292C444284A2F1BD60480F93F0">
    <w:name w:val="FD5031292C444284A2F1BD60480F93F0"/>
    <w:rsid w:val="00617283"/>
    <w:rPr>
      <w:lang w:val="fr-CH" w:eastAsia="fr-CH"/>
    </w:rPr>
  </w:style>
  <w:style w:type="paragraph" w:customStyle="1" w:styleId="2A1CB5F372B045CEA857E45AC50CDFFB">
    <w:name w:val="2A1CB5F372B045CEA857E45AC50CDFFB"/>
    <w:rsid w:val="00617283"/>
    <w:rPr>
      <w:lang w:val="fr-CH" w:eastAsia="fr-CH"/>
    </w:rPr>
  </w:style>
  <w:style w:type="paragraph" w:customStyle="1" w:styleId="8BE9CDE7A22E46E89D465FF5498064A3">
    <w:name w:val="8BE9CDE7A22E46E89D465FF5498064A3"/>
    <w:rsid w:val="00617283"/>
    <w:rPr>
      <w:lang w:val="fr-CH" w:eastAsia="fr-CH"/>
    </w:rPr>
  </w:style>
  <w:style w:type="paragraph" w:customStyle="1" w:styleId="A603D679BF174676998E7E70ECCD716A">
    <w:name w:val="A603D679BF174676998E7E70ECCD716A"/>
    <w:rsid w:val="00617283"/>
    <w:rPr>
      <w:lang w:val="fr-CH" w:eastAsia="fr-CH"/>
    </w:rPr>
  </w:style>
  <w:style w:type="paragraph" w:customStyle="1" w:styleId="A2C4FDEB50074845B71C015890D7D4EB">
    <w:name w:val="A2C4FDEB50074845B71C015890D7D4EB"/>
    <w:rsid w:val="00617283"/>
    <w:rPr>
      <w:lang w:val="fr-CH" w:eastAsia="fr-CH"/>
    </w:rPr>
  </w:style>
  <w:style w:type="paragraph" w:customStyle="1" w:styleId="AEFE2EDC275247E68ECCBC1C4672D288">
    <w:name w:val="AEFE2EDC275247E68ECCBC1C4672D288"/>
    <w:rsid w:val="00617283"/>
    <w:rPr>
      <w:lang w:val="fr-CH" w:eastAsia="fr-CH"/>
    </w:rPr>
  </w:style>
  <w:style w:type="paragraph" w:customStyle="1" w:styleId="801E69A84CD74E29AC3160282AF8F172">
    <w:name w:val="801E69A84CD74E29AC3160282AF8F172"/>
    <w:rsid w:val="00617283"/>
    <w:rPr>
      <w:lang w:val="fr-CH" w:eastAsia="fr-CH"/>
    </w:rPr>
  </w:style>
  <w:style w:type="paragraph" w:customStyle="1" w:styleId="7BD5CB6095A5427D9767A47753DEEB36">
    <w:name w:val="7BD5CB6095A5427D9767A47753DEEB36"/>
    <w:rsid w:val="00617283"/>
    <w:rPr>
      <w:lang w:val="fr-CH" w:eastAsia="fr-CH"/>
    </w:rPr>
  </w:style>
  <w:style w:type="paragraph" w:customStyle="1" w:styleId="1399084F77154715A4DD1DB012142E8F">
    <w:name w:val="1399084F77154715A4DD1DB012142E8F"/>
    <w:rsid w:val="00617283"/>
    <w:rPr>
      <w:lang w:val="fr-CH" w:eastAsia="fr-CH"/>
    </w:rPr>
  </w:style>
  <w:style w:type="paragraph" w:customStyle="1" w:styleId="3DEBE15C6DBD4D04B98E0A9458311670">
    <w:name w:val="3DEBE15C6DBD4D04B98E0A9458311670"/>
    <w:rsid w:val="00617283"/>
    <w:rPr>
      <w:lang w:val="fr-CH" w:eastAsia="fr-CH"/>
    </w:rPr>
  </w:style>
  <w:style w:type="paragraph" w:customStyle="1" w:styleId="986F0CC4BAE942BC89C807F744541961">
    <w:name w:val="986F0CC4BAE942BC89C807F744541961"/>
    <w:rsid w:val="00617283"/>
    <w:rPr>
      <w:lang w:val="fr-CH" w:eastAsia="fr-CH"/>
    </w:rPr>
  </w:style>
  <w:style w:type="paragraph" w:customStyle="1" w:styleId="9C9108FD148B4690BF4D546C37B5484C">
    <w:name w:val="9C9108FD148B4690BF4D546C37B5484C"/>
    <w:rsid w:val="00617283"/>
    <w:rPr>
      <w:lang w:val="fr-CH" w:eastAsia="fr-CH"/>
    </w:rPr>
  </w:style>
  <w:style w:type="paragraph" w:customStyle="1" w:styleId="8BB2B269C13E493D8BFF79B7C9E44823">
    <w:name w:val="8BB2B269C13E493D8BFF79B7C9E44823"/>
    <w:rsid w:val="00617283"/>
    <w:rPr>
      <w:lang w:val="fr-CH" w:eastAsia="fr-CH"/>
    </w:rPr>
  </w:style>
  <w:style w:type="paragraph" w:customStyle="1" w:styleId="4792DC8F48ED431A86D336A9ABBA5F74">
    <w:name w:val="4792DC8F48ED431A86D336A9ABBA5F74"/>
    <w:rsid w:val="00617283"/>
    <w:rPr>
      <w:lang w:val="fr-CH" w:eastAsia="fr-CH"/>
    </w:rPr>
  </w:style>
  <w:style w:type="paragraph" w:customStyle="1" w:styleId="236C4A9B0546499A990BFFE3F4B5C690">
    <w:name w:val="236C4A9B0546499A990BFFE3F4B5C690"/>
    <w:rsid w:val="00617283"/>
    <w:rPr>
      <w:lang w:val="fr-CH" w:eastAsia="fr-CH"/>
    </w:rPr>
  </w:style>
  <w:style w:type="paragraph" w:customStyle="1" w:styleId="07E90794763B4E109EDCD6755456DE8F">
    <w:name w:val="07E90794763B4E109EDCD6755456DE8F"/>
    <w:rsid w:val="00617283"/>
    <w:rPr>
      <w:lang w:val="fr-CH" w:eastAsia="fr-CH"/>
    </w:rPr>
  </w:style>
  <w:style w:type="paragraph" w:customStyle="1" w:styleId="28A5916D4C8F41DEBC8D46E88DADCD76">
    <w:name w:val="28A5916D4C8F41DEBC8D46E88DADCD76"/>
    <w:rsid w:val="00617283"/>
    <w:rPr>
      <w:lang w:val="fr-CH" w:eastAsia="fr-CH"/>
    </w:rPr>
  </w:style>
  <w:style w:type="paragraph" w:customStyle="1" w:styleId="1D2FD84CC96C4CB9A83046D96D73367E">
    <w:name w:val="1D2FD84CC96C4CB9A83046D96D73367E"/>
    <w:rsid w:val="00617283"/>
    <w:rPr>
      <w:lang w:val="fr-CH" w:eastAsia="fr-CH"/>
    </w:rPr>
  </w:style>
  <w:style w:type="paragraph" w:customStyle="1" w:styleId="04CC9A3CEB8E47E39278E692B2A8875A">
    <w:name w:val="04CC9A3CEB8E47E39278E692B2A8875A"/>
    <w:rsid w:val="00617283"/>
    <w:rPr>
      <w:lang w:val="fr-CH" w:eastAsia="fr-CH"/>
    </w:rPr>
  </w:style>
  <w:style w:type="paragraph" w:customStyle="1" w:styleId="B93A6C9D682848EF81E81A72E99268B9">
    <w:name w:val="B93A6C9D682848EF81E81A72E99268B9"/>
    <w:rsid w:val="00617283"/>
    <w:rPr>
      <w:lang w:val="fr-CH" w:eastAsia="fr-CH"/>
    </w:rPr>
  </w:style>
  <w:style w:type="paragraph" w:customStyle="1" w:styleId="DB36DE067259497A80EC8CDF693B1BEE8">
    <w:name w:val="DB36DE067259497A80EC8CDF693B1BEE8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6">
    <w:name w:val="A4803512949243738F24CC8BE7E93F87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1">
    <w:name w:val="750DF0D010A04D7FA656024F347DF19F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1">
    <w:name w:val="8321EF7BA2B045678F7B9F01703DF847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6">
    <w:name w:val="F607B5675AAE4D64AD06CB9AE8B8039F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1">
    <w:name w:val="ADB35C7564DC47A1A424207A640B882A1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6">
    <w:name w:val="F5F8E47FB6BE4B588899B5C89980EBC9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6">
    <w:name w:val="1317F795F2174D72A1C0DA9CFE06EE3E6"/>
    <w:rsid w:val="006172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9">
    <w:name w:val="DB36DE067259497A80EC8CDF693B1BEE9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7">
    <w:name w:val="A4803512949243738F24CC8BE7E93F87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2">
    <w:name w:val="750DF0D010A04D7FA656024F347DF19F2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2">
    <w:name w:val="8321EF7BA2B045678F7B9F01703DF8472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7">
    <w:name w:val="F607B5675AAE4D64AD06CB9AE8B8039F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2">
    <w:name w:val="ADB35C7564DC47A1A424207A640B882A2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7">
    <w:name w:val="F5F8E47FB6BE4B588899B5C89980EBC9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7">
    <w:name w:val="1317F795F2174D72A1C0DA9CFE06EE3E7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C02C3960E4232A6BC2E8EC187F4751">
    <w:name w:val="C34C02C3960E4232A6BC2E8EC187F47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F456CF92C84D52811F5D474DE1F8031">
    <w:name w:val="D5F456CF92C84D52811F5D474DE1F80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FE754DD3264EA5A7D9852F0D87CB3E1">
    <w:name w:val="F7FE754DD3264EA5A7D9852F0D87CB3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0B973B3044060B78D77EFDAAA33141">
    <w:name w:val="04D0B973B3044060B78D77EFDAAA331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1125DAF1A450C9B09E9E2F09B76361">
    <w:name w:val="2871125DAF1A450C9B09E9E2F09B763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E23DA02EF14582A5E6784327D86BA11">
    <w:name w:val="7EE23DA02EF14582A5E6784327D86BA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275411FC8645B3A07959B2FB069ED91">
    <w:name w:val="5D275411FC8645B3A07959B2FB069ED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ACF0921F74799A931C4E8E9727FFC1">
    <w:name w:val="5F7ACF0921F74799A931C4E8E9727FF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B6A3155AC4667B127692FDB9268C11">
    <w:name w:val="A86B6A3155AC4667B127692FDB9268C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B4AD3165E46B1BE6E2B5A2E1C389F1">
    <w:name w:val="FC2B4AD3165E46B1BE6E2B5A2E1C389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EBE1B084E74BC7859076D16082FA8E1">
    <w:name w:val="31EBE1B084E74BC7859076D16082FA8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1">
    <w:name w:val="664C7FEA2D164405B77FDA178BD8A0C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9F2041A07430FAA58D7980728344F1">
    <w:name w:val="7C39F2041A07430FAA58D7980728344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2FFC5FCDE45A5A5A7AF1D33F31DFC1">
    <w:name w:val="5952FFC5FCDE45A5A5A7AF1D33F31DF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F5ACCB14B04BD9A104E9E03872F0E21">
    <w:name w:val="6FF5ACCB14B04BD9A104E9E03872F0E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913C095A4549C7A3466E6227757AF31">
    <w:name w:val="2C913C095A4549C7A3466E6227757AF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59EB55A98422E84A7BBB48021CC161">
    <w:name w:val="24F59EB55A98422E84A7BBB48021CC1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19512056204070BA993907C606DB181">
    <w:name w:val="2719512056204070BA993907C606DB1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219F0801D47C5A07489AB83A630581">
    <w:name w:val="BF1219F0801D47C5A07489AB83A6305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210B35663645FFA7FA801BB26ABAE61">
    <w:name w:val="0D210B35663645FFA7FA801BB26ABAE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4AC2F881440709C4CC2659594F3B41">
    <w:name w:val="0614AC2F881440709C4CC2659594F3B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275DF9B7AC4142AA7087B1592A772C1">
    <w:name w:val="0A275DF9B7AC4142AA7087B1592A772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7BC008EB4C1A87B415021F246F881">
    <w:name w:val="6D1B7BC008EB4C1A87B415021F246F8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8E2059ABC14596AB349A31D0F177B31">
    <w:name w:val="888E2059ABC14596AB349A31D0F177B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3ADA1D739D4535B898CFB434A9C1A81">
    <w:name w:val="493ADA1D739D4535B898CFB434A9C1A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03023F3FB4AC5A92F9D537C41ED111">
    <w:name w:val="E3403023F3FB4AC5A92F9D537C41ED1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0ECCB06BE346F2AAD981C1278CC6361">
    <w:name w:val="020ECCB06BE346F2AAD981C1278CC63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C059B00AAE4B299D02DE9C7292D3851">
    <w:name w:val="D9C059B00AAE4B299D02DE9C7292D38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827892E084A4294B13370CECC5A0F1">
    <w:name w:val="EEC827892E084A4294B13370CECC5A0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A579D5D8BA4B8AA46247DE1837CBA41">
    <w:name w:val="9BA579D5D8BA4B8AA46247DE1837CBA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C16A0BF2DE427F81F23FBA0C55FF6C1">
    <w:name w:val="63C16A0BF2DE427F81F23FBA0C55FF6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C3F7F206BD472195E6B2AED0D2A1DE1">
    <w:name w:val="2EC3F7F206BD472195E6B2AED0D2A1D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B7BEACCF694C19B669172D4C63E3F81">
    <w:name w:val="70B7BEACCF694C19B669172D4C63E3F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DBD7FE0D2F4BFFA7F2EC73A1FA575A1">
    <w:name w:val="AADBD7FE0D2F4BFFA7F2EC73A1FA575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87801C6243449A800F5E1AC093AE3D1">
    <w:name w:val="4D87801C6243449A800F5E1AC093AE3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F45CABE21A4890897C59A6C1A3DF281">
    <w:name w:val="47F45CABE21A4890897C59A6C1A3DF2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930CF135E34898BEBE4CF9F5A198561">
    <w:name w:val="14930CF135E34898BEBE4CF9F5A198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FB46518446447EB4993ACFFCA9DE1C1">
    <w:name w:val="FAFB46518446447EB4993ACFFCA9DE1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338B1161BD4B1CA5AA7840685AEA681">
    <w:name w:val="0E338B1161BD4B1CA5AA7840685AEA6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984C09EB2043E9979CF64549004E481">
    <w:name w:val="C8984C09EB2043E9979CF64549004E4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57FF0D466E44EA91902ABCC32C613F1">
    <w:name w:val="9657FF0D466E44EA91902ABCC32C613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B40169E68457781A0364DAC98C7D01">
    <w:name w:val="7EDB40169E68457781A0364DAC98C7D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91D17E4241B7BC4CE0703AF3982C1">
    <w:name w:val="80B191D17E4241B7BC4CE0703AF3982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CB79F2C4146918B226C712DB0A2DC1">
    <w:name w:val="3DDCB79F2C4146918B226C712DB0A2D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310FC79D974A0089C88AF4C8BE8E101">
    <w:name w:val="79310FC79D974A0089C88AF4C8BE8E1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B8C3590CB64295AEEF7E85925C85891">
    <w:name w:val="72B8C3590CB64295AEEF7E85925C858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F141F2D1A7489A9384E9DE5F576B8F1">
    <w:name w:val="9DF141F2D1A7489A9384E9DE5F576B8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C3D3B455DE483EA765A375621C49441">
    <w:name w:val="F6C3D3B455DE483EA765A375621C49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FF36B54FD41E29F5A8E8C4503BC341">
    <w:name w:val="FB5FF36B54FD41E29F5A8E8C4503BC3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24313F09D341AB86F043A8CC6ECF431">
    <w:name w:val="8224313F09D341AB86F043A8CC6ECF4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3574660E704C5ABE6A9F70F34145E21">
    <w:name w:val="983574660E704C5ABE6A9F70F34145E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552FE09FF74AFB99068BFB043C14181">
    <w:name w:val="C2552FE09FF74AFB99068BFB043C141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A3E4BD41C466F9F863B0E205446D11">
    <w:name w:val="C29A3E4BD41C466F9F863B0E205446D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E70753EDE049F6A1D76B6990CA9F561">
    <w:name w:val="B2E70753EDE049F6A1D76B6990CA9F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A25B9B0ED409786C0C89ED15F07301">
    <w:name w:val="7EFA25B9B0ED409786C0C89ED15F073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7969B8A7D4C04B58B91D21CB952E61">
    <w:name w:val="2FB7969B8A7D4C04B58B91D21CB952E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BF4B55EFD842B89FE46AAD7C0FC8CA1">
    <w:name w:val="83BF4B55EFD842B89FE46AAD7C0FC8C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791DE80A14461B91ACE9C6DDCFC11F1">
    <w:name w:val="BE791DE80A14461B91ACE9C6DDCFC1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97E34FC3DC4BA28080BCD18F19B40C1">
    <w:name w:val="3397E34FC3DC4BA28080BCD18F19B40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D5A66CAF94291B7B25A3FADF33E291">
    <w:name w:val="174D5A66CAF94291B7B25A3FADF33E2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E637A842144F8EAD2CCCB28F2509041">
    <w:name w:val="39E637A842144F8EAD2CCCB28F25090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DD45A290547EF83854C1CB460073B1">
    <w:name w:val="237DD45A290547EF83854C1CB460073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9EF555A54F4B94BDFC5B15CE31C6561">
    <w:name w:val="6B9EF555A54F4B94BDFC5B15CE31C6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3582AC59C949CF908BCE3530A68BAC1">
    <w:name w:val="D73582AC59C949CF908BCE3530A68BA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502AC6A233495D98A68CBF82A875D91">
    <w:name w:val="EF502AC6A233495D98A68CBF82A875D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A8833A9F64903877370A344C116DF1">
    <w:name w:val="E3DA8833A9F64903877370A344C116D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9F5F9C3964DAE9EDE1D35B35F566B1">
    <w:name w:val="DEC9F5F9C3964DAE9EDE1D35B35F566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6A6D9DB0465EA200D73FAE13D8351">
    <w:name w:val="625F6A6D9DB0465EA200D73FAE13D83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3B8741A1A843FA847C24AADEF83D851">
    <w:name w:val="7D3B8741A1A843FA847C24AADEF83D8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471A218A0C4F97B8080135365BBCB21">
    <w:name w:val="82471A218A0C4F97B8080135365BBCB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DA39C44F4CE4B332AF5C2BA1F8BF1">
    <w:name w:val="FB05DA39C44F4CE4B332AF5C2BA1F8B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5000861A64942914C0477FD74BC801">
    <w:name w:val="CDF5000861A64942914C0477FD74BC8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5219BDEEA243F2A8594A78A34810251">
    <w:name w:val="6C5219BDEEA243F2A8594A78A348102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36E7B0B884C9F8FF0F09A2A6A4D2E1">
    <w:name w:val="D2236E7B0B884C9F8FF0F09A2A6A4D2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900D55FC5C4B3E9CA8A5B7369BE7D81">
    <w:name w:val="52900D55FC5C4B3E9CA8A5B7369BE7D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E9996A41E49FD8300ADD691680B771">
    <w:name w:val="A71E9996A41E49FD8300ADD691680B7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B7905F8F4650BA8CCE3C065DB3161">
    <w:name w:val="14C8B7905F8F4650BA8CCE3C065DB31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63A57A33B64F74A0166460D682DBC41">
    <w:name w:val="5D63A57A33B64F74A0166460D682DBC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13D3323AF14462B8C2D578E6544C331">
    <w:name w:val="1E13D3323AF14462B8C2D578E6544C3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046AA3752445CAA9581CDCB2207921">
    <w:name w:val="1D2046AA3752445CAA9581CDCB22079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EB7DE26184FFAB5FE4E7D7872C55D1">
    <w:name w:val="66DEB7DE26184FFAB5FE4E7D7872C55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68BD9480954DB38BF0E0155D71760F1">
    <w:name w:val="3468BD9480954DB38BF0E0155D71760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381185DEEE42DC98C08119BEE0013A1">
    <w:name w:val="72381185DEEE42DC98C08119BEE0013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5903FCCF90413F91EDAD47FEB92FFC1">
    <w:name w:val="B85903FCCF90413F91EDAD47FEB92FF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C724D129BB4B87B3EAE88CAA4EEDCD1">
    <w:name w:val="5CC724D129BB4B87B3EAE88CAA4EEDC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1B2E3ABAB4ABC9405537B34465A5D1">
    <w:name w:val="F241B2E3ABAB4ABC9405537B34465A5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259E175A784D1299BE3E276135BCA91">
    <w:name w:val="FF259E175A784D1299BE3E276135BCA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42BDFC25944B1CAAC1F56FD91437C01">
    <w:name w:val="A742BDFC25944B1CAAC1F56FD91437C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35FB11CF146CEB41E53BF217699221">
    <w:name w:val="29E35FB11CF146CEB41E53BF2176992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3DC46CBA44DE6A960750B263618541">
    <w:name w:val="EAC3DC46CBA44DE6A960750B2636185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2FD7A40FB4FA997B7341E7655D2811">
    <w:name w:val="5262FD7A40FB4FA997B7341E7655D28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7DF8B17502464B8DA291BEA9304FCC1">
    <w:name w:val="B37DF8B17502464B8DA291BEA9304FC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84A897D951461EBC9279D6749E9B741">
    <w:name w:val="1384A897D951461EBC9279D6749E9B7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F75A77F8544855A3283248CE8986DB1">
    <w:name w:val="11F75A77F8544855A3283248CE8986D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04DF0F91A143839A729ACF8D16E8BA1">
    <w:name w:val="B404DF0F91A143839A729ACF8D16E8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993089075436E92D81E319008F56F1">
    <w:name w:val="14F993089075436E92D81E319008F56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8C981C2E2040F5930AF842C84BCC951">
    <w:name w:val="078C981C2E2040F5930AF842C84BCC9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F36C3768CE94A87A86ABE92C35515871">
    <w:name w:val="DF36C3768CE94A87A86ABE92C355158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E447814D004BB8AB78897D40819B541">
    <w:name w:val="A9E447814D004BB8AB78897D40819B5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AACD94CEDB490480406A38810094071">
    <w:name w:val="21AACD94CEDB490480406A388100940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C114BFA24FF7AABC2A2426CFBB7B1">
    <w:name w:val="501CC114BFA24FF7AABC2A2426CFBB7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B659476BB64BBAAB1E518771F833F11">
    <w:name w:val="2CB659476BB64BBAAB1E518771F833F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B80C1365545E899A5B69768AAD8931">
    <w:name w:val="D4BB80C1365545E899A5B69768AAD89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2960C87E3646B88FBD0CF30940B8C41">
    <w:name w:val="B32960C87E3646B88FBD0CF30940B8C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7392103E9640DC895138B0F4D08FE51">
    <w:name w:val="BA7392103E9640DC895138B0F4D08FE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B6EA9CDD2B442191D7299D6FFB95671">
    <w:name w:val="01B6EA9CDD2B442191D7299D6FFB956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221A1C6BB34C7F9CFBCF471396D3F01">
    <w:name w:val="77221A1C6BB34C7F9CFBCF471396D3F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C42DEDF38344A6B4765EFC0E13C6C61">
    <w:name w:val="F7C42DEDF38344A6B4765EFC0E13C6C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69B48AFC8B4B47B6079354600EFAD11">
    <w:name w:val="7A69B48AFC8B4B47B6079354600EFAD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575628B4904E99BE30C2B91A8F9C671">
    <w:name w:val="5C575628B4904E99BE30C2B91A8F9C6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9C6D8838124F418362E6D3878F242F1">
    <w:name w:val="389C6D8838124F418362E6D3878F242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98C2CB8FB3460DAAAA1A585A3C85481">
    <w:name w:val="8998C2CB8FB3460DAAAA1A585A3C854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19ABC99AA4846A4702266357BF55C1">
    <w:name w:val="4E319ABC99AA4846A4702266357BF55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F718F5215E444EB9E91F9357F6ED351">
    <w:name w:val="13F718F5215E444EB9E91F9357F6ED3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C63B3CEF640A892AD99CF8B6822561">
    <w:name w:val="8D6C63B3CEF640A892AD99CF8B6822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F878984DF74CDC808874511830F2331">
    <w:name w:val="91F878984DF74CDC808874511830F23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9825D9C4584792AD5EECFBD4F0D29C1">
    <w:name w:val="729825D9C4584792AD5EECFBD4F0D29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198FE5C824710B9E5B03573BA6C1F1">
    <w:name w:val="4DC198FE5C824710B9E5B03573BA6C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B6681BEBA54E54AB882674778675211">
    <w:name w:val="A3B6681BEBA54E54AB8826747786752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328F9DC45B4B168A55FA1D46145EC71">
    <w:name w:val="3C328F9DC45B4B168A55FA1D46145EC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97778DE2404E8B8EF2A3A389EC103C1">
    <w:name w:val="4A97778DE2404E8B8EF2A3A389EC103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47556F9517472F957D60C6E06E4C911">
    <w:name w:val="B947556F9517472F957D60C6E06E4C9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01F4CA5DCE407CB586B8EFA50382CB1">
    <w:name w:val="E901F4CA5DCE407CB586B8EFA50382C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B5EB10D74E429AB4F312151E9DFEC31">
    <w:name w:val="B9B5EB10D74E429AB4F312151E9DFEC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0B1DC5F754479F87F87EA16A760FA61">
    <w:name w:val="D20B1DC5F754479F87F87EA16A760FA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C06899A4A6499385F09E38798CC7BA1">
    <w:name w:val="61C06899A4A6499385F09E38798CC7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95F1A7881344138677CDA847922A4A1">
    <w:name w:val="E995F1A7881344138677CDA847922A4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0CD4AB7B6444B7BBC70F06427020BA1">
    <w:name w:val="6E0CD4AB7B6444B7BBC70F06427020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8C858E7D884961838B6695AD999E1B1">
    <w:name w:val="C68C858E7D884961838B6695AD999E1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85CBE246AD4CBEBF45B115EB62FD4C1">
    <w:name w:val="A685CBE246AD4CBEBF45B115EB62FD4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69440D753648F480CEF079F529D3101">
    <w:name w:val="BB69440D753648F480CEF079F529D31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A2C5897CC7456A8244F1F44BF292441">
    <w:name w:val="A7A2C5897CC7456A8244F1F44BF292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51A03F3C944270884AAEF9F089D5A21">
    <w:name w:val="C351A03F3C944270884AAEF9F089D5A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6C4E798B8F4B83A3CC08E07CB7B65F1">
    <w:name w:val="756C4E798B8F4B83A3CC08E07CB7B65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1FE45527EC42F48166945F1AFF9D701">
    <w:name w:val="721FE45527EC42F48166945F1AFF9D7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6B635A0442435986A89B82334395BB1">
    <w:name w:val="336B635A0442435986A89B82334395B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6FDF8BE3454C20965C330D23D629561">
    <w:name w:val="E26FDF8BE3454C20965C330D23D629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1542B965944CA1B3A7DB4B555D3D351">
    <w:name w:val="211542B965944CA1B3A7DB4B555D3D3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ADD66476964AED8C1C20E025E27E1F1">
    <w:name w:val="A3ADD66476964AED8C1C20E025E27E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1F1181E6754477850CEEC9CED884001">
    <w:name w:val="CD1F1181E6754477850CEEC9CED8840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07921DE16C41A38406586197AFAE4B1">
    <w:name w:val="7307921DE16C41A38406586197AFAE4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A801F51A8407CAF5D97F58BE4BB9F1">
    <w:name w:val="338A801F51A8407CAF5D97F58BE4BB9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657AE356474D22A9328B9B788DBD5E1">
    <w:name w:val="ED657AE356474D22A9328B9B788DBD5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6EC20DF234628B93D819388C5F2CC1">
    <w:name w:val="A736EC20DF234628B93D819388C5F2C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97CC2012D74D5899E7BB5D8882FF2A1">
    <w:name w:val="D897CC2012D74D5899E7BB5D8882FF2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94909D8D3144A294D7EE443420FF501">
    <w:name w:val="4E94909D8D3144A294D7EE443420FF5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4AF59064D43D79F21E489EF9E28201">
    <w:name w:val="44A4AF59064D43D79F21E489EF9E282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5D7ED25E84BFA843490EE9A01D8E51">
    <w:name w:val="2DD5D7ED25E84BFA843490EE9A01D8E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3FF70E4B34F7E90B8FDCFF579FE181">
    <w:name w:val="E853FF70E4B34F7E90B8FDCFF579FE1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D4E6F534594D6AA78B584EF0FE895F1">
    <w:name w:val="00D4E6F534594D6AA78B584EF0FE895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1998E7B1744628A8510C5D23154BA1">
    <w:name w:val="A341998E7B1744628A8510C5D23154B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0C0412AC3F452CB8D807DDA968C0C11">
    <w:name w:val="C30C0412AC3F452CB8D807DDA968C0C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02050978B34AE8BB3E892A80D9B2F81">
    <w:name w:val="2102050978B34AE8BB3E892A80D9B2F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D1A920B33E40B391DCEDDF16CBF0191">
    <w:name w:val="8AD1A920B33E40B391DCEDDF16CBF01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D1DC631E0A4B37919F4EF2C6DA92251">
    <w:name w:val="AED1DC631E0A4B37919F4EF2C6DA922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5847F3B0D49BBAD6C5D13B3B68CA81">
    <w:name w:val="4245847F3B0D49BBAD6C5D13B3B68CA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2ED6B3C2CD41D1899A6528044379921">
    <w:name w:val="ED2ED6B3C2CD41D1899A65280443799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5AF9DD5EF4A6AA29F82C281095E9E1">
    <w:name w:val="2F95AF9DD5EF4A6AA29F82C281095E9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6C64C4A1E483BB2F5BBA9513CDFA61">
    <w:name w:val="E286C64C4A1E483BB2F5BBA9513CDFA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21450357D74C389E6720601E4B25F91">
    <w:name w:val="F521450357D74C389E6720601E4B25F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D9F08E8F8447F5B493102589E0ED021">
    <w:name w:val="8CD9F08E8F8447F5B493102589E0ED0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D5D162D147454CA82D5FD97EB91C461">
    <w:name w:val="2FD5D162D147454CA82D5FD97EB91C4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0DAB11294B43CEBFF11599EDA098AB1">
    <w:name w:val="100DAB11294B43CEBFF11599EDA098A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48270D92E64A0F8711E5DF424A2D441">
    <w:name w:val="F448270D92E64A0F8711E5DF424A2D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C58548420C4862B96ED7DC1272C9861">
    <w:name w:val="6CC58548420C4862B96ED7DC1272C98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73FB853984FA3B8BCD752A1F3CECE1">
    <w:name w:val="1C673FB853984FA3B8BCD752A1F3CEC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36E1BE4734B18BA6CF1CF29BBE51A1">
    <w:name w:val="5EB36E1BE4734B18BA6CF1CF29BBE51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CA6CCADCB747B1888D050B4748692E1">
    <w:name w:val="47CA6CCADCB747B1888D050B4748692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2C10EC51F04171843380605967A3611">
    <w:name w:val="BF2C10EC51F04171843380605967A36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2E5EA84E34FA980D578A086E20CE31">
    <w:name w:val="1FD2E5EA84E34FA980D578A086E20CE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B0FA35E8274ED884EB071194878C961">
    <w:name w:val="E6B0FA35E8274ED884EB071194878C9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8D2F4AE574AB5B2B633BF0FB9B2301">
    <w:name w:val="FBA8D2F4AE574AB5B2B633BF0FB9B23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5B57F2890848D18029D363933BECC61">
    <w:name w:val="055B57F2890848D18029D363933BECC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6E8F55E58423D83B053686CB1D42A1">
    <w:name w:val="22F6E8F55E58423D83B053686CB1D42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AD33BB49B44626BEEE98A4B35A623A1">
    <w:name w:val="34AD33BB49B44626BEEE98A4B35A623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9A07C0F1434323958174CA0B188B871">
    <w:name w:val="019A07C0F1434323958174CA0B188B8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39CE858F4472B881DB288636AFA381">
    <w:name w:val="E0D39CE858F4472B881DB288636AFA3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732B42D6AC4368BC87A36160D85BDB1">
    <w:name w:val="A7732B42D6AC4368BC87A36160D85BD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BE1F2E17C4BDAA0282367434B49D41">
    <w:name w:val="F6EBE1F2E17C4BDAA0282367434B49D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3B7DC0129B40539B05A103F6A478D81">
    <w:name w:val="E83B7DC0129B40539B05A103F6A478D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49F2DF3384AF8A014692B30C06C7D1">
    <w:name w:val="14249F2DF3384AF8A014692B30C06C7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D4CA7EE784C59B6E598613D9954CB1">
    <w:name w:val="287D4CA7EE784C59B6E598613D9954C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7B6AC38F8249F0B6EA045C7592D7F01">
    <w:name w:val="F17B6AC38F8249F0B6EA045C7592D7F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52913878124AD0BB12E1ADE13DB6641">
    <w:name w:val="5452913878124AD0BB12E1ADE13DB66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7F2D0461FD46D4B62DD5F8DAC789E81">
    <w:name w:val="B47F2D0461FD46D4B62DD5F8DAC789E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DEADE0137D4D24B99CE33E854F87461">
    <w:name w:val="ABDEADE0137D4D24B99CE33E854F874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F8D65099674462A52F4FF80C97BB821">
    <w:name w:val="60F8D65099674462A52F4FF80C97BB8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28B63D5A2F4C64B18F0EB6ABD0012E1">
    <w:name w:val="5728B63D5A2F4C64B18F0EB6ABD0012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70C2943F8944158DF797BD7E88B1331">
    <w:name w:val="7E70C2943F8944158DF797BD7E88B13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FB40727C5246B4AD92F231672BFAD71">
    <w:name w:val="7AFB40727C5246B4AD92F231672BFAD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974E02249342B49AED36DE27C2F5051">
    <w:name w:val="28974E02249342B49AED36DE27C2F50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42445F3F9486DBF6D335C932D00431">
    <w:name w:val="69042445F3F9486DBF6D335C932D004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6BF0B3CF14C538D3D1F5075FD7CDF1">
    <w:name w:val="A7C6BF0B3CF14C538D3D1F5075FD7CD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013CA6BE384165BB2D1623F2A0D9FE1">
    <w:name w:val="A2013CA6BE384165BB2D1623F2A0D9F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3E666F49143428AA5966FC6B64D6B1">
    <w:name w:val="E653E666F49143428AA5966FC6B64D6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38586D885647F1BF3D91F26EA5995A1">
    <w:name w:val="1638586D885647F1BF3D91F26EA5995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A8BBAB445C4BEA947DAA157DD638921">
    <w:name w:val="B8A8BBAB445C4BEA947DAA157DD6389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F801DF8E6341608AE30B11899E4DAF1">
    <w:name w:val="ABF801DF8E6341608AE30B11899E4DA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50FC3C91C74D318B8ED797716EE7761">
    <w:name w:val="4650FC3C91C74D318B8ED797716EE77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6DD234B59F4F1784617E0E8F3B5FCC1">
    <w:name w:val="676DD234B59F4F1784617E0E8F3B5FC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891F42AE9044D2B1C031809A9DA3691">
    <w:name w:val="8B891F42AE9044D2B1C031809A9DA36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571856C3904DFBB6B5B9C3CB0F5AE01">
    <w:name w:val="A6571856C3904DFBB6B5B9C3CB0F5AE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E8B2AF845346F9BA3B12732DBB095D1">
    <w:name w:val="F1E8B2AF845346F9BA3B12732DBB095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F506EB5C21440C88506B1F019DC9091">
    <w:name w:val="D4F506EB5C21440C88506B1F019DC90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072846047541BEB94BBEE1B85E5C4F1">
    <w:name w:val="A8072846047541BEB94BBEE1B85E5C4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0F3D7459E94563BDDA732ACB9DF8551">
    <w:name w:val="C60F3D7459E94563BDDA732ACB9DF85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156B6A8F364AEDB2F8F6FBCF90D3711">
    <w:name w:val="81156B6A8F364AEDB2F8F6FBCF90D37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3263A54FF9494F96F22C1C36F4F00F1">
    <w:name w:val="F63263A54FF9494F96F22C1C36F4F00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1CF742B7E249418178041B83DA37661">
    <w:name w:val="B51CF742B7E249418178041B83DA376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694618354466F9CF58992360D704D1">
    <w:name w:val="690694618354466F9CF58992360D704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9EABAA5A2247599BD2C318D1582DCF1">
    <w:name w:val="EE9EABAA5A2247599BD2C318D1582DC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4CED86A9B34E3F83797D8ED924890C1">
    <w:name w:val="F84CED86A9B34E3F83797D8ED924890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CC6EFFD4A8440DA10ACD69AEB769CE1">
    <w:name w:val="ECCC6EFFD4A8440DA10ACD69AEB769C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548A52C2BF4EC0ADCB18C1B05002621">
    <w:name w:val="8E548A52C2BF4EC0ADCB18C1B050026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88023DAAD34507B6FE6D5D90462B0D1">
    <w:name w:val="0A88023DAAD34507B6FE6D5D90462B0D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5649D52734295A17951D86B0D0DD71">
    <w:name w:val="A715649D52734295A17951D86B0D0DD7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ED7579EFD54E778D7A8B2C50F394F81">
    <w:name w:val="A8ED7579EFD54E778D7A8B2C50F394F8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B60F30216A4055BA3D17C69333580C1">
    <w:name w:val="44B60F30216A4055BA3D17C69333580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D4C98C8F1047B69CFEA01129A7A8401">
    <w:name w:val="34D4C98C8F1047B69CFEA01129A7A84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CE68330CE646A5B146B492142F7C7C1">
    <w:name w:val="41CE68330CE646A5B146B492142F7C7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BE19FE695E4BF1BC37E890D8BEBFB41">
    <w:name w:val="B2BE19FE695E4BF1BC37E890D8BEBFB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4BB4A90CE84B2DA064844705E1B6A11">
    <w:name w:val="EE4BB4A90CE84B2DA064844705E1B6A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5A0807E85B4F7895C2B7A6D24F23E61">
    <w:name w:val="CF5A0807E85B4F7895C2B7A6D24F23E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02633F8647458FB520541CF612F3041">
    <w:name w:val="7A02633F8647458FB520541CF612F30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6977D7EAE14DF7BA076380D73745C91">
    <w:name w:val="E36977D7EAE14DF7BA076380D73745C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10593F24C4963B549D73732E5C01F1">
    <w:name w:val="67C10593F24C4963B549D73732E5C01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81A61201C44B78E61A27F370BB7561">
    <w:name w:val="3A681A61201C44B78E61A27F370BB75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6B6ECA57A348368FC8EF1499DAADD21">
    <w:name w:val="A16B6ECA57A348368FC8EF1499DAADD2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AF4FEA3CFF46589384DD7ED4E93CA01">
    <w:name w:val="E4AF4FEA3CFF46589384DD7ED4E93CA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590D191A4149C99502793EBF48D6F91">
    <w:name w:val="BC590D191A4149C99502793EBF48D6F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03505C2D154AA087A0C73FAA257FBB1">
    <w:name w:val="E403505C2D154AA087A0C73FAA257FB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9B22986BF04DFE92821609F77FEA041">
    <w:name w:val="AE9B22986BF04DFE92821609F77FEA0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1BCB7EAE2B4614B2209FA739A049AF1">
    <w:name w:val="A81BCB7EAE2B4614B2209FA739A049A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F9EF9BC6D441FCBCCF5B911DA4932C1">
    <w:name w:val="35F9EF9BC6D441FCBCCF5B911DA4932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EDF91FBCA4CD186C4C6F68D2276441">
    <w:name w:val="53BEDF91FBCA4CD186C4C6F68D22764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1CB5F372B045CEA857E45AC50CDFFB1">
    <w:name w:val="2A1CB5F372B045CEA857E45AC50CDFF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3D679BF174676998E7E70ECCD716A1">
    <w:name w:val="A603D679BF174676998E7E70ECCD716A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07426A8BE423ABB77427A1287271C1">
    <w:name w:val="A3407426A8BE423ABB77427A1287271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D4301194AE4002BCC0C265B715F1E11">
    <w:name w:val="71D4301194AE4002BCC0C265B715F1E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A3BE6F6EF4ADFB405C2759A8054251">
    <w:name w:val="6E4A3BE6F6EF4ADFB405C2759A80542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39E1E3DD9E410FBAE8ADF387465B851">
    <w:name w:val="4439E1E3DD9E410FBAE8ADF387465B85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EBE15C6DBD4D04B98E0A94583116701">
    <w:name w:val="3DEBE15C6DBD4D04B98E0A945831167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9108FD148B4690BF4D546C37B5484C1">
    <w:name w:val="9C9108FD148B4690BF4D546C37B5484C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2B269C13E493D8BFF79B7C9E448231">
    <w:name w:val="8BB2B269C13E493D8BFF79B7C9E44823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92DC8F48ED431A86D336A9ABBA5F741">
    <w:name w:val="4792DC8F48ED431A86D336A9ABBA5F7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6C4A9B0546499A990BFFE3F4B5C6901">
    <w:name w:val="236C4A9B0546499A990BFFE3F4B5C690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E90794763B4E109EDCD6755456DE8F1">
    <w:name w:val="07E90794763B4E109EDCD6755456DE8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A5916D4C8F41DEBC8D46E88DADCD761">
    <w:name w:val="28A5916D4C8F41DEBC8D46E88DADCD76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FD84CC96C4CB9A83046D96D73367E1">
    <w:name w:val="1D2FD84CC96C4CB9A83046D96D73367E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A6C9D682848EF81E81A72E99268B91">
    <w:name w:val="B93A6C9D682848EF81E81A72E99268B9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70E56676ED4814986DEEDE29932E9B1">
    <w:name w:val="CB70E56676ED4814986DEEDE29932E9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DDEF4338FC4345B9C4847C3BBB71D11">
    <w:name w:val="76DDEF4338FC4345B9C4847C3BBB71D1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FDA025EC22436285E75F7C2A408FAF1">
    <w:name w:val="0EFDA025EC22436285E75F7C2A408FAF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D0917168D44FBF9A549C2ACA7E17241">
    <w:name w:val="13D0917168D44FBF9A549C2ACA7E1724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DA985F68D84A22A29907136723022B1">
    <w:name w:val="21DA985F68D84A22A29907136723022B1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0">
    <w:name w:val="DB36DE067259497A80EC8CDF693B1BEE10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8">
    <w:name w:val="A4803512949243738F24CC8BE7E93F87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3">
    <w:name w:val="750DF0D010A04D7FA656024F347DF19F3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3">
    <w:name w:val="8321EF7BA2B045678F7B9F01703DF8473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8">
    <w:name w:val="F607B5675AAE4D64AD06CB9AE8B8039F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3">
    <w:name w:val="ADB35C7564DC47A1A424207A640B882A3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8">
    <w:name w:val="F5F8E47FB6BE4B588899B5C89980EBC9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8">
    <w:name w:val="1317F795F2174D72A1C0DA9CFE06EE3E8"/>
    <w:rsid w:val="00CE73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1">
    <w:name w:val="DB36DE067259497A80EC8CDF693B1BEE11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9">
    <w:name w:val="A4803512949243738F24CC8BE7E93F87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4">
    <w:name w:val="750DF0D010A04D7FA656024F347DF19F4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4">
    <w:name w:val="8321EF7BA2B045678F7B9F01703DF8474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9">
    <w:name w:val="F607B5675AAE4D64AD06CB9AE8B8039F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4">
    <w:name w:val="ADB35C7564DC47A1A424207A640B882A4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9">
    <w:name w:val="F5F8E47FB6BE4B588899B5C89980EBC9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9">
    <w:name w:val="1317F795F2174D72A1C0DA9CFE06EE3E9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C02C3960E4232A6BC2E8EC187F4752">
    <w:name w:val="C34C02C3960E4232A6BC2E8EC187F47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F456CF92C84D52811F5D474DE1F8032">
    <w:name w:val="D5F456CF92C84D52811F5D474DE1F80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FE754DD3264EA5A7D9852F0D87CB3E2">
    <w:name w:val="F7FE754DD3264EA5A7D9852F0D87CB3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0B973B3044060B78D77EFDAAA33142">
    <w:name w:val="04D0B973B3044060B78D77EFDAAA331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1125DAF1A450C9B09E9E2F09B76362">
    <w:name w:val="2871125DAF1A450C9B09E9E2F09B763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E23DA02EF14582A5E6784327D86BA12">
    <w:name w:val="7EE23DA02EF14582A5E6784327D86BA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275411FC8645B3A07959B2FB069ED92">
    <w:name w:val="5D275411FC8645B3A07959B2FB069ED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ACF0921F74799A931C4E8E9727FFC2">
    <w:name w:val="5F7ACF0921F74799A931C4E8E9727FF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B6A3155AC4667B127692FDB9268C12">
    <w:name w:val="A86B6A3155AC4667B127692FDB9268C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B4AD3165E46B1BE6E2B5A2E1C389F2">
    <w:name w:val="FC2B4AD3165E46B1BE6E2B5A2E1C389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EBE1B084E74BC7859076D16082FA8E2">
    <w:name w:val="31EBE1B084E74BC7859076D16082FA8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2">
    <w:name w:val="664C7FEA2D164405B77FDA178BD8A0C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9F2041A07430FAA58D7980728344F2">
    <w:name w:val="7C39F2041A07430FAA58D7980728344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2FFC5FCDE45A5A5A7AF1D33F31DFC2">
    <w:name w:val="5952FFC5FCDE45A5A5A7AF1D33F31DF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F5ACCB14B04BD9A104E9E03872F0E22">
    <w:name w:val="6FF5ACCB14B04BD9A104E9E03872F0E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913C095A4549C7A3466E6227757AF32">
    <w:name w:val="2C913C095A4549C7A3466E6227757AF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59EB55A98422E84A7BBB48021CC162">
    <w:name w:val="24F59EB55A98422E84A7BBB48021CC1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19512056204070BA993907C606DB182">
    <w:name w:val="2719512056204070BA993907C606DB1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219F0801D47C5A07489AB83A630582">
    <w:name w:val="BF1219F0801D47C5A07489AB83A6305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210B35663645FFA7FA801BB26ABAE62">
    <w:name w:val="0D210B35663645FFA7FA801BB26ABAE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4AC2F881440709C4CC2659594F3B42">
    <w:name w:val="0614AC2F881440709C4CC2659594F3B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275DF9B7AC4142AA7087B1592A772C2">
    <w:name w:val="0A275DF9B7AC4142AA7087B1592A772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7BC008EB4C1A87B415021F246F882">
    <w:name w:val="6D1B7BC008EB4C1A87B415021F246F8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8E2059ABC14596AB349A31D0F177B32">
    <w:name w:val="888E2059ABC14596AB349A31D0F177B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3ADA1D739D4535B898CFB434A9C1A82">
    <w:name w:val="493ADA1D739D4535B898CFB434A9C1A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03023F3FB4AC5A92F9D537C41ED112">
    <w:name w:val="E3403023F3FB4AC5A92F9D537C41ED1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0ECCB06BE346F2AAD981C1278CC6362">
    <w:name w:val="020ECCB06BE346F2AAD981C1278CC63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C059B00AAE4B299D02DE9C7292D3852">
    <w:name w:val="D9C059B00AAE4B299D02DE9C7292D38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827892E084A4294B13370CECC5A0F2">
    <w:name w:val="EEC827892E084A4294B13370CECC5A0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A579D5D8BA4B8AA46247DE1837CBA42">
    <w:name w:val="9BA579D5D8BA4B8AA46247DE1837CBA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C16A0BF2DE427F81F23FBA0C55FF6C2">
    <w:name w:val="63C16A0BF2DE427F81F23FBA0C55FF6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C3F7F206BD472195E6B2AED0D2A1DE2">
    <w:name w:val="2EC3F7F206BD472195E6B2AED0D2A1D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B7BEACCF694C19B669172D4C63E3F82">
    <w:name w:val="70B7BEACCF694C19B669172D4C63E3F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DBD7FE0D2F4BFFA7F2EC73A1FA575A2">
    <w:name w:val="AADBD7FE0D2F4BFFA7F2EC73A1FA575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87801C6243449A800F5E1AC093AE3D2">
    <w:name w:val="4D87801C6243449A800F5E1AC093AE3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F45CABE21A4890897C59A6C1A3DF282">
    <w:name w:val="47F45CABE21A4890897C59A6C1A3DF2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930CF135E34898BEBE4CF9F5A198562">
    <w:name w:val="14930CF135E34898BEBE4CF9F5A198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FB46518446447EB4993ACFFCA9DE1C2">
    <w:name w:val="FAFB46518446447EB4993ACFFCA9DE1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338B1161BD4B1CA5AA7840685AEA682">
    <w:name w:val="0E338B1161BD4B1CA5AA7840685AEA6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984C09EB2043E9979CF64549004E482">
    <w:name w:val="C8984C09EB2043E9979CF64549004E4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57FF0D466E44EA91902ABCC32C613F2">
    <w:name w:val="9657FF0D466E44EA91902ABCC32C613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B40169E68457781A0364DAC98C7D02">
    <w:name w:val="7EDB40169E68457781A0364DAC98C7D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91D17E4241B7BC4CE0703AF3982C2">
    <w:name w:val="80B191D17E4241B7BC4CE0703AF3982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CB79F2C4146918B226C712DB0A2DC2">
    <w:name w:val="3DDCB79F2C4146918B226C712DB0A2D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310FC79D974A0089C88AF4C8BE8E102">
    <w:name w:val="79310FC79D974A0089C88AF4C8BE8E1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B8C3590CB64295AEEF7E85925C85892">
    <w:name w:val="72B8C3590CB64295AEEF7E85925C858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F141F2D1A7489A9384E9DE5F576B8F2">
    <w:name w:val="9DF141F2D1A7489A9384E9DE5F576B8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C3D3B455DE483EA765A375621C49442">
    <w:name w:val="F6C3D3B455DE483EA765A375621C49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FF36B54FD41E29F5A8E8C4503BC342">
    <w:name w:val="FB5FF36B54FD41E29F5A8E8C4503BC3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24313F09D341AB86F043A8CC6ECF432">
    <w:name w:val="8224313F09D341AB86F043A8CC6ECF4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3574660E704C5ABE6A9F70F34145E22">
    <w:name w:val="983574660E704C5ABE6A9F70F34145E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552FE09FF74AFB99068BFB043C14182">
    <w:name w:val="C2552FE09FF74AFB99068BFB043C141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A3E4BD41C466F9F863B0E205446D12">
    <w:name w:val="C29A3E4BD41C466F9F863B0E205446D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E70753EDE049F6A1D76B6990CA9F562">
    <w:name w:val="B2E70753EDE049F6A1D76B6990CA9F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A25B9B0ED409786C0C89ED15F07302">
    <w:name w:val="7EFA25B9B0ED409786C0C89ED15F073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7969B8A7D4C04B58B91D21CB952E62">
    <w:name w:val="2FB7969B8A7D4C04B58B91D21CB952E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BF4B55EFD842B89FE46AAD7C0FC8CA2">
    <w:name w:val="83BF4B55EFD842B89FE46AAD7C0FC8C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791DE80A14461B91ACE9C6DDCFC11F2">
    <w:name w:val="BE791DE80A14461B91ACE9C6DDCFC1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97E34FC3DC4BA28080BCD18F19B40C2">
    <w:name w:val="3397E34FC3DC4BA28080BCD18F19B40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D5A66CAF94291B7B25A3FADF33E292">
    <w:name w:val="174D5A66CAF94291B7B25A3FADF33E2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E637A842144F8EAD2CCCB28F2509042">
    <w:name w:val="39E637A842144F8EAD2CCCB28F25090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DD45A290547EF83854C1CB460073B2">
    <w:name w:val="237DD45A290547EF83854C1CB460073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9EF555A54F4B94BDFC5B15CE31C6562">
    <w:name w:val="6B9EF555A54F4B94BDFC5B15CE31C6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3582AC59C949CF908BCE3530A68BAC2">
    <w:name w:val="D73582AC59C949CF908BCE3530A68BA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502AC6A233495D98A68CBF82A875D92">
    <w:name w:val="EF502AC6A233495D98A68CBF82A875D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A8833A9F64903877370A344C116DF2">
    <w:name w:val="E3DA8833A9F64903877370A344C116D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9F5F9C3964DAE9EDE1D35B35F566B2">
    <w:name w:val="DEC9F5F9C3964DAE9EDE1D35B35F566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6A6D9DB0465EA200D73FAE13D8352">
    <w:name w:val="625F6A6D9DB0465EA200D73FAE13D83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3B8741A1A843FA847C24AADEF83D852">
    <w:name w:val="7D3B8741A1A843FA847C24AADEF83D8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471A218A0C4F97B8080135365BBCB22">
    <w:name w:val="82471A218A0C4F97B8080135365BBCB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DA39C44F4CE4B332AF5C2BA1F8BF2">
    <w:name w:val="FB05DA39C44F4CE4B332AF5C2BA1F8B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5000861A64942914C0477FD74BC802">
    <w:name w:val="CDF5000861A64942914C0477FD74BC8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5219BDEEA243F2A8594A78A34810252">
    <w:name w:val="6C5219BDEEA243F2A8594A78A348102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36E7B0B884C9F8FF0F09A2A6A4D2E2">
    <w:name w:val="D2236E7B0B884C9F8FF0F09A2A6A4D2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900D55FC5C4B3E9CA8A5B7369BE7D82">
    <w:name w:val="52900D55FC5C4B3E9CA8A5B7369BE7D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E9996A41E49FD8300ADD691680B772">
    <w:name w:val="A71E9996A41E49FD8300ADD691680B7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B7905F8F4650BA8CCE3C065DB3162">
    <w:name w:val="14C8B7905F8F4650BA8CCE3C065DB31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63A57A33B64F74A0166460D682DBC42">
    <w:name w:val="5D63A57A33B64F74A0166460D682DBC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13D3323AF14462B8C2D578E6544C332">
    <w:name w:val="1E13D3323AF14462B8C2D578E6544C3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046AA3752445CAA9581CDCB2207922">
    <w:name w:val="1D2046AA3752445CAA9581CDCB22079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EB7DE26184FFAB5FE4E7D7872C55D2">
    <w:name w:val="66DEB7DE26184FFAB5FE4E7D7872C55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68BD9480954DB38BF0E0155D71760F2">
    <w:name w:val="3468BD9480954DB38BF0E0155D71760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381185DEEE42DC98C08119BEE0013A2">
    <w:name w:val="72381185DEEE42DC98C08119BEE0013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5903FCCF90413F91EDAD47FEB92FFC2">
    <w:name w:val="B85903FCCF90413F91EDAD47FEB92FF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C724D129BB4B87B3EAE88CAA4EEDCD2">
    <w:name w:val="5CC724D129BB4B87B3EAE88CAA4EEDC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1B2E3ABAB4ABC9405537B34465A5D2">
    <w:name w:val="F241B2E3ABAB4ABC9405537B34465A5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259E175A784D1299BE3E276135BCA92">
    <w:name w:val="FF259E175A784D1299BE3E276135BCA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42BDFC25944B1CAAC1F56FD91437C02">
    <w:name w:val="A742BDFC25944B1CAAC1F56FD91437C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35FB11CF146CEB41E53BF217699222">
    <w:name w:val="29E35FB11CF146CEB41E53BF2176992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3DC46CBA44DE6A960750B263618542">
    <w:name w:val="EAC3DC46CBA44DE6A960750B2636185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2FD7A40FB4FA997B7341E7655D2812">
    <w:name w:val="5262FD7A40FB4FA997B7341E7655D28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7DF8B17502464B8DA291BEA9304FCC2">
    <w:name w:val="B37DF8B17502464B8DA291BEA9304FC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84A897D951461EBC9279D6749E9B742">
    <w:name w:val="1384A897D951461EBC9279D6749E9B7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F75A77F8544855A3283248CE8986DB2">
    <w:name w:val="11F75A77F8544855A3283248CE8986D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04DF0F91A143839A729ACF8D16E8BA2">
    <w:name w:val="B404DF0F91A143839A729ACF8D16E8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993089075436E92D81E319008F56F2">
    <w:name w:val="14F993089075436E92D81E319008F56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8C981C2E2040F5930AF842C84BCC952">
    <w:name w:val="078C981C2E2040F5930AF842C84BCC9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F36C3768CE94A87A86ABE92C35515872">
    <w:name w:val="DF36C3768CE94A87A86ABE92C355158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E447814D004BB8AB78897D40819B542">
    <w:name w:val="A9E447814D004BB8AB78897D40819B5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AACD94CEDB490480406A38810094072">
    <w:name w:val="21AACD94CEDB490480406A388100940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C114BFA24FF7AABC2A2426CFBB7B2">
    <w:name w:val="501CC114BFA24FF7AABC2A2426CFBB7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B659476BB64BBAAB1E518771F833F12">
    <w:name w:val="2CB659476BB64BBAAB1E518771F833F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B80C1365545E899A5B69768AAD8932">
    <w:name w:val="D4BB80C1365545E899A5B69768AAD89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2960C87E3646B88FBD0CF30940B8C42">
    <w:name w:val="B32960C87E3646B88FBD0CF30940B8C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7392103E9640DC895138B0F4D08FE52">
    <w:name w:val="BA7392103E9640DC895138B0F4D08FE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B6EA9CDD2B442191D7299D6FFB95672">
    <w:name w:val="01B6EA9CDD2B442191D7299D6FFB956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221A1C6BB34C7F9CFBCF471396D3F02">
    <w:name w:val="77221A1C6BB34C7F9CFBCF471396D3F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C42DEDF38344A6B4765EFC0E13C6C62">
    <w:name w:val="F7C42DEDF38344A6B4765EFC0E13C6C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69B48AFC8B4B47B6079354600EFAD12">
    <w:name w:val="7A69B48AFC8B4B47B6079354600EFAD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575628B4904E99BE30C2B91A8F9C672">
    <w:name w:val="5C575628B4904E99BE30C2B91A8F9C6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9C6D8838124F418362E6D3878F242F2">
    <w:name w:val="389C6D8838124F418362E6D3878F242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98C2CB8FB3460DAAAA1A585A3C85482">
    <w:name w:val="8998C2CB8FB3460DAAAA1A585A3C854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19ABC99AA4846A4702266357BF55C2">
    <w:name w:val="4E319ABC99AA4846A4702266357BF55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F718F5215E444EB9E91F9357F6ED352">
    <w:name w:val="13F718F5215E444EB9E91F9357F6ED3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C63B3CEF640A892AD99CF8B6822562">
    <w:name w:val="8D6C63B3CEF640A892AD99CF8B6822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F878984DF74CDC808874511830F2332">
    <w:name w:val="91F878984DF74CDC808874511830F23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9825D9C4584792AD5EECFBD4F0D29C2">
    <w:name w:val="729825D9C4584792AD5EECFBD4F0D29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198FE5C824710B9E5B03573BA6C1F2">
    <w:name w:val="4DC198FE5C824710B9E5B03573BA6C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B6681BEBA54E54AB882674778675212">
    <w:name w:val="A3B6681BEBA54E54AB8826747786752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328F9DC45B4B168A55FA1D46145EC72">
    <w:name w:val="3C328F9DC45B4B168A55FA1D46145EC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97778DE2404E8B8EF2A3A389EC103C2">
    <w:name w:val="4A97778DE2404E8B8EF2A3A389EC103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47556F9517472F957D60C6E06E4C912">
    <w:name w:val="B947556F9517472F957D60C6E06E4C9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01F4CA5DCE407CB586B8EFA50382CB2">
    <w:name w:val="E901F4CA5DCE407CB586B8EFA50382C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B5EB10D74E429AB4F312151E9DFEC32">
    <w:name w:val="B9B5EB10D74E429AB4F312151E9DFEC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0B1DC5F754479F87F87EA16A760FA62">
    <w:name w:val="D20B1DC5F754479F87F87EA16A760FA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C06899A4A6499385F09E38798CC7BA2">
    <w:name w:val="61C06899A4A6499385F09E38798CC7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95F1A7881344138677CDA847922A4A2">
    <w:name w:val="E995F1A7881344138677CDA847922A4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0CD4AB7B6444B7BBC70F06427020BA2">
    <w:name w:val="6E0CD4AB7B6444B7BBC70F06427020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8C858E7D884961838B6695AD999E1B2">
    <w:name w:val="C68C858E7D884961838B6695AD999E1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85CBE246AD4CBEBF45B115EB62FD4C2">
    <w:name w:val="A685CBE246AD4CBEBF45B115EB62FD4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69440D753648F480CEF079F529D3102">
    <w:name w:val="BB69440D753648F480CEF079F529D31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A2C5897CC7456A8244F1F44BF292442">
    <w:name w:val="A7A2C5897CC7456A8244F1F44BF292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51A03F3C944270884AAEF9F089D5A22">
    <w:name w:val="C351A03F3C944270884AAEF9F089D5A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6C4E798B8F4B83A3CC08E07CB7B65F2">
    <w:name w:val="756C4E798B8F4B83A3CC08E07CB7B65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1FE45527EC42F48166945F1AFF9D702">
    <w:name w:val="721FE45527EC42F48166945F1AFF9D7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6B635A0442435986A89B82334395BB2">
    <w:name w:val="336B635A0442435986A89B82334395B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6FDF8BE3454C20965C330D23D629562">
    <w:name w:val="E26FDF8BE3454C20965C330D23D629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1542B965944CA1B3A7DB4B555D3D352">
    <w:name w:val="211542B965944CA1B3A7DB4B555D3D3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ADD66476964AED8C1C20E025E27E1F2">
    <w:name w:val="A3ADD66476964AED8C1C20E025E27E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1F1181E6754477850CEEC9CED884002">
    <w:name w:val="CD1F1181E6754477850CEEC9CED8840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07921DE16C41A38406586197AFAE4B2">
    <w:name w:val="7307921DE16C41A38406586197AFAE4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A801F51A8407CAF5D97F58BE4BB9F2">
    <w:name w:val="338A801F51A8407CAF5D97F58BE4BB9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657AE356474D22A9328B9B788DBD5E2">
    <w:name w:val="ED657AE356474D22A9328B9B788DBD5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6EC20DF234628B93D819388C5F2CC2">
    <w:name w:val="A736EC20DF234628B93D819388C5F2C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97CC2012D74D5899E7BB5D8882FF2A2">
    <w:name w:val="D897CC2012D74D5899E7BB5D8882FF2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94909D8D3144A294D7EE443420FF502">
    <w:name w:val="4E94909D8D3144A294D7EE443420FF5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4AF59064D43D79F21E489EF9E28202">
    <w:name w:val="44A4AF59064D43D79F21E489EF9E282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5D7ED25E84BFA843490EE9A01D8E52">
    <w:name w:val="2DD5D7ED25E84BFA843490EE9A01D8E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3FF70E4B34F7E90B8FDCFF579FE182">
    <w:name w:val="E853FF70E4B34F7E90B8FDCFF579FE1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D4E6F534594D6AA78B584EF0FE895F2">
    <w:name w:val="00D4E6F534594D6AA78B584EF0FE895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1998E7B1744628A8510C5D23154BA2">
    <w:name w:val="A341998E7B1744628A8510C5D23154B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0C0412AC3F452CB8D807DDA968C0C12">
    <w:name w:val="C30C0412AC3F452CB8D807DDA968C0C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02050978B34AE8BB3E892A80D9B2F82">
    <w:name w:val="2102050978B34AE8BB3E892A80D9B2F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D1A920B33E40B391DCEDDF16CBF0192">
    <w:name w:val="8AD1A920B33E40B391DCEDDF16CBF01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D1DC631E0A4B37919F4EF2C6DA92252">
    <w:name w:val="AED1DC631E0A4B37919F4EF2C6DA922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5847F3B0D49BBAD6C5D13B3B68CA82">
    <w:name w:val="4245847F3B0D49BBAD6C5D13B3B68CA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2ED6B3C2CD41D1899A6528044379922">
    <w:name w:val="ED2ED6B3C2CD41D1899A65280443799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5AF9DD5EF4A6AA29F82C281095E9E2">
    <w:name w:val="2F95AF9DD5EF4A6AA29F82C281095E9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6C64C4A1E483BB2F5BBA9513CDFA62">
    <w:name w:val="E286C64C4A1E483BB2F5BBA9513CDFA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21450357D74C389E6720601E4B25F92">
    <w:name w:val="F521450357D74C389E6720601E4B25F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D9F08E8F8447F5B493102589E0ED022">
    <w:name w:val="8CD9F08E8F8447F5B493102589E0ED0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D5D162D147454CA82D5FD97EB91C462">
    <w:name w:val="2FD5D162D147454CA82D5FD97EB91C4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0DAB11294B43CEBFF11599EDA098AB2">
    <w:name w:val="100DAB11294B43CEBFF11599EDA098A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48270D92E64A0F8711E5DF424A2D442">
    <w:name w:val="F448270D92E64A0F8711E5DF424A2D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C58548420C4862B96ED7DC1272C9862">
    <w:name w:val="6CC58548420C4862B96ED7DC1272C98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73FB853984FA3B8BCD752A1F3CECE2">
    <w:name w:val="1C673FB853984FA3B8BCD752A1F3CEC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36E1BE4734B18BA6CF1CF29BBE51A2">
    <w:name w:val="5EB36E1BE4734B18BA6CF1CF29BBE51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CA6CCADCB747B1888D050B4748692E2">
    <w:name w:val="47CA6CCADCB747B1888D050B4748692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2C10EC51F04171843380605967A3612">
    <w:name w:val="BF2C10EC51F04171843380605967A36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2E5EA84E34FA980D578A086E20CE32">
    <w:name w:val="1FD2E5EA84E34FA980D578A086E20CE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B0FA35E8274ED884EB071194878C962">
    <w:name w:val="E6B0FA35E8274ED884EB071194878C9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8D2F4AE574AB5B2B633BF0FB9B2302">
    <w:name w:val="FBA8D2F4AE574AB5B2B633BF0FB9B23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5B57F2890848D18029D363933BECC62">
    <w:name w:val="055B57F2890848D18029D363933BECC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6E8F55E58423D83B053686CB1D42A2">
    <w:name w:val="22F6E8F55E58423D83B053686CB1D42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AD33BB49B44626BEEE98A4B35A623A2">
    <w:name w:val="34AD33BB49B44626BEEE98A4B35A623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9A07C0F1434323958174CA0B188B872">
    <w:name w:val="019A07C0F1434323958174CA0B188B8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39CE858F4472B881DB288636AFA382">
    <w:name w:val="E0D39CE858F4472B881DB288636AFA3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732B42D6AC4368BC87A36160D85BDB2">
    <w:name w:val="A7732B42D6AC4368BC87A36160D85BD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BE1F2E17C4BDAA0282367434B49D42">
    <w:name w:val="F6EBE1F2E17C4BDAA0282367434B49D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3B7DC0129B40539B05A103F6A478D82">
    <w:name w:val="E83B7DC0129B40539B05A103F6A478D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249F2DF3384AF8A014692B30C06C7D2">
    <w:name w:val="14249F2DF3384AF8A014692B30C06C7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D4CA7EE784C59B6E598613D9954CB2">
    <w:name w:val="287D4CA7EE784C59B6E598613D9954C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7B6AC38F8249F0B6EA045C7592D7F02">
    <w:name w:val="F17B6AC38F8249F0B6EA045C7592D7F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52913878124AD0BB12E1ADE13DB6642">
    <w:name w:val="5452913878124AD0BB12E1ADE13DB66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7F2D0461FD46D4B62DD5F8DAC789E82">
    <w:name w:val="B47F2D0461FD46D4B62DD5F8DAC789E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DEADE0137D4D24B99CE33E854F87462">
    <w:name w:val="ABDEADE0137D4D24B99CE33E854F874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F8D65099674462A52F4FF80C97BB822">
    <w:name w:val="60F8D65099674462A52F4FF80C97BB8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28B63D5A2F4C64B18F0EB6ABD0012E2">
    <w:name w:val="5728B63D5A2F4C64B18F0EB6ABD0012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70C2943F8944158DF797BD7E88B1332">
    <w:name w:val="7E70C2943F8944158DF797BD7E88B13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FB40727C5246B4AD92F231672BFAD72">
    <w:name w:val="7AFB40727C5246B4AD92F231672BFAD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974E02249342B49AED36DE27C2F5052">
    <w:name w:val="28974E02249342B49AED36DE27C2F50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42445F3F9486DBF6D335C932D00432">
    <w:name w:val="69042445F3F9486DBF6D335C932D004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6BF0B3CF14C538D3D1F5075FD7CDF2">
    <w:name w:val="A7C6BF0B3CF14C538D3D1F5075FD7CD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013CA6BE384165BB2D1623F2A0D9FE2">
    <w:name w:val="A2013CA6BE384165BB2D1623F2A0D9F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3E666F49143428AA5966FC6B64D6B2">
    <w:name w:val="E653E666F49143428AA5966FC6B64D6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38586D885647F1BF3D91F26EA5995A2">
    <w:name w:val="1638586D885647F1BF3D91F26EA5995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A8BBAB445C4BEA947DAA157DD638922">
    <w:name w:val="B8A8BBAB445C4BEA947DAA157DD6389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F801DF8E6341608AE30B11899E4DAF2">
    <w:name w:val="ABF801DF8E6341608AE30B11899E4DA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50FC3C91C74D318B8ED797716EE7762">
    <w:name w:val="4650FC3C91C74D318B8ED797716EE77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6DD234B59F4F1784617E0E8F3B5FCC2">
    <w:name w:val="676DD234B59F4F1784617E0E8F3B5FC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891F42AE9044D2B1C031809A9DA3692">
    <w:name w:val="8B891F42AE9044D2B1C031809A9DA36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571856C3904DFBB6B5B9C3CB0F5AE02">
    <w:name w:val="A6571856C3904DFBB6B5B9C3CB0F5AE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E8B2AF845346F9BA3B12732DBB095D2">
    <w:name w:val="F1E8B2AF845346F9BA3B12732DBB095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F506EB5C21440C88506B1F019DC9092">
    <w:name w:val="D4F506EB5C21440C88506B1F019DC90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072846047541BEB94BBEE1B85E5C4F2">
    <w:name w:val="A8072846047541BEB94BBEE1B85E5C4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0F3D7459E94563BDDA732ACB9DF8552">
    <w:name w:val="C60F3D7459E94563BDDA732ACB9DF85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156B6A8F364AEDB2F8F6FBCF90D3712">
    <w:name w:val="81156B6A8F364AEDB2F8F6FBCF90D37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3263A54FF9494F96F22C1C36F4F00F2">
    <w:name w:val="F63263A54FF9494F96F22C1C36F4F00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1CF742B7E249418178041B83DA37662">
    <w:name w:val="B51CF742B7E249418178041B83DA376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0694618354466F9CF58992360D704D2">
    <w:name w:val="690694618354466F9CF58992360D704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9EABAA5A2247599BD2C318D1582DCF2">
    <w:name w:val="EE9EABAA5A2247599BD2C318D1582DC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4CED86A9B34E3F83797D8ED924890C2">
    <w:name w:val="F84CED86A9B34E3F83797D8ED924890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CC6EFFD4A8440DA10ACD69AEB769CE2">
    <w:name w:val="ECCC6EFFD4A8440DA10ACD69AEB769C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548A52C2BF4EC0ADCB18C1B05002622">
    <w:name w:val="8E548A52C2BF4EC0ADCB18C1B050026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88023DAAD34507B6FE6D5D90462B0D2">
    <w:name w:val="0A88023DAAD34507B6FE6D5D90462B0D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5649D52734295A17951D86B0D0DD72">
    <w:name w:val="A715649D52734295A17951D86B0D0DD7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ED7579EFD54E778D7A8B2C50F394F82">
    <w:name w:val="A8ED7579EFD54E778D7A8B2C50F394F8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B60F30216A4055BA3D17C69333580C2">
    <w:name w:val="44B60F30216A4055BA3D17C69333580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D4C98C8F1047B69CFEA01129A7A8402">
    <w:name w:val="34D4C98C8F1047B69CFEA01129A7A84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CE68330CE646A5B146B492142F7C7C2">
    <w:name w:val="41CE68330CE646A5B146B492142F7C7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BE19FE695E4BF1BC37E890D8BEBFB42">
    <w:name w:val="B2BE19FE695E4BF1BC37E890D8BEBFB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4BB4A90CE84B2DA064844705E1B6A12">
    <w:name w:val="EE4BB4A90CE84B2DA064844705E1B6A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5A0807E85B4F7895C2B7A6D24F23E62">
    <w:name w:val="CF5A0807E85B4F7895C2B7A6D24F23E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02633F8647458FB520541CF612F3042">
    <w:name w:val="7A02633F8647458FB520541CF612F30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6977D7EAE14DF7BA076380D73745C92">
    <w:name w:val="E36977D7EAE14DF7BA076380D73745C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C10593F24C4963B549D73732E5C01F2">
    <w:name w:val="67C10593F24C4963B549D73732E5C01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81A61201C44B78E61A27F370BB7562">
    <w:name w:val="3A681A61201C44B78E61A27F370BB75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6B6ECA57A348368FC8EF1499DAADD22">
    <w:name w:val="A16B6ECA57A348368FC8EF1499DAADD2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AF4FEA3CFF46589384DD7ED4E93CA02">
    <w:name w:val="E4AF4FEA3CFF46589384DD7ED4E93CA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590D191A4149C99502793EBF48D6F92">
    <w:name w:val="BC590D191A4149C99502793EBF48D6F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03505C2D154AA087A0C73FAA257FBB2">
    <w:name w:val="E403505C2D154AA087A0C73FAA257FB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9B22986BF04DFE92821609F77FEA042">
    <w:name w:val="AE9B22986BF04DFE92821609F77FEA0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1BCB7EAE2B4614B2209FA739A049AF2">
    <w:name w:val="A81BCB7EAE2B4614B2209FA739A049A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F9EF9BC6D441FCBCCF5B911DA4932C2">
    <w:name w:val="35F9EF9BC6D441FCBCCF5B911DA4932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EDF91FBCA4CD186C4C6F68D2276442">
    <w:name w:val="53BEDF91FBCA4CD186C4C6F68D22764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1CB5F372B045CEA857E45AC50CDFFB2">
    <w:name w:val="2A1CB5F372B045CEA857E45AC50CDFF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3D679BF174676998E7E70ECCD716A2">
    <w:name w:val="A603D679BF174676998E7E70ECCD716A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07426A8BE423ABB77427A1287271C2">
    <w:name w:val="A3407426A8BE423ABB77427A1287271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D4301194AE4002BCC0C265B715F1E12">
    <w:name w:val="71D4301194AE4002BCC0C265B715F1E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A3BE6F6EF4ADFB405C2759A8054252">
    <w:name w:val="6E4A3BE6F6EF4ADFB405C2759A80542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39E1E3DD9E410FBAE8ADF387465B852">
    <w:name w:val="4439E1E3DD9E410FBAE8ADF387465B85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EBE15C6DBD4D04B98E0A94583116702">
    <w:name w:val="3DEBE15C6DBD4D04B98E0A945831167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9108FD148B4690BF4D546C37B5484C2">
    <w:name w:val="9C9108FD148B4690BF4D546C37B5484C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2B269C13E493D8BFF79B7C9E448232">
    <w:name w:val="8BB2B269C13E493D8BFF79B7C9E44823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92DC8F48ED431A86D336A9ABBA5F742">
    <w:name w:val="4792DC8F48ED431A86D336A9ABBA5F7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6C4A9B0546499A990BFFE3F4B5C6902">
    <w:name w:val="236C4A9B0546499A990BFFE3F4B5C690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E90794763B4E109EDCD6755456DE8F2">
    <w:name w:val="07E90794763B4E109EDCD6755456DE8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A5916D4C8F41DEBC8D46E88DADCD762">
    <w:name w:val="28A5916D4C8F41DEBC8D46E88DADCD76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FD84CC96C4CB9A83046D96D73367E2">
    <w:name w:val="1D2FD84CC96C4CB9A83046D96D73367E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A6C9D682848EF81E81A72E99268B92">
    <w:name w:val="B93A6C9D682848EF81E81A72E99268B9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70E56676ED4814986DEEDE29932E9B2">
    <w:name w:val="CB70E56676ED4814986DEEDE29932E9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DDEF4338FC4345B9C4847C3BBB71D12">
    <w:name w:val="76DDEF4338FC4345B9C4847C3BBB71D1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FDA025EC22436285E75F7C2A408FAF2">
    <w:name w:val="0EFDA025EC22436285E75F7C2A408FAF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D0917168D44FBF9A549C2ACA7E17242">
    <w:name w:val="13D0917168D44FBF9A549C2ACA7E1724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DA985F68D84A22A29907136723022B2">
    <w:name w:val="21DA985F68D84A22A29907136723022B2"/>
    <w:rsid w:val="00EB3C7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CB4FB1604D4321829649DC076670E7">
    <w:name w:val="42CB4FB1604D4321829649DC076670E7"/>
    <w:rsid w:val="00EB3C71"/>
    <w:rPr>
      <w:lang w:val="fr-CH" w:eastAsia="fr-CH"/>
    </w:rPr>
  </w:style>
  <w:style w:type="paragraph" w:customStyle="1" w:styleId="DAD0A1D87C0E4AA1B8D3F883C8CD7610">
    <w:name w:val="DAD0A1D87C0E4AA1B8D3F883C8CD7610"/>
    <w:rsid w:val="00EB3C71"/>
    <w:rPr>
      <w:lang w:val="fr-CH" w:eastAsia="fr-CH"/>
    </w:rPr>
  </w:style>
  <w:style w:type="paragraph" w:customStyle="1" w:styleId="B66559D4EA784A5CABD5EC5AFD6505CD">
    <w:name w:val="B66559D4EA784A5CABD5EC5AFD6505CD"/>
    <w:rsid w:val="00EB3C71"/>
    <w:rPr>
      <w:lang w:val="fr-CH" w:eastAsia="fr-CH"/>
    </w:rPr>
  </w:style>
  <w:style w:type="paragraph" w:customStyle="1" w:styleId="628791F248644F5380BC924BC304ABAC">
    <w:name w:val="628791F248644F5380BC924BC304ABAC"/>
    <w:rsid w:val="00EB3C71"/>
    <w:rPr>
      <w:lang w:val="fr-CH" w:eastAsia="fr-CH"/>
    </w:rPr>
  </w:style>
  <w:style w:type="paragraph" w:customStyle="1" w:styleId="F293EAC3EC384BDD91C3351D1CC26DA7">
    <w:name w:val="F293EAC3EC384BDD91C3351D1CC26DA7"/>
    <w:rsid w:val="00EB3C71"/>
    <w:rPr>
      <w:lang w:val="fr-CH" w:eastAsia="fr-CH"/>
    </w:rPr>
  </w:style>
  <w:style w:type="paragraph" w:customStyle="1" w:styleId="267F3558924B41FCA4B59B88DAAF8A76">
    <w:name w:val="267F3558924B41FCA4B59B88DAAF8A76"/>
    <w:rsid w:val="00EB3C71"/>
    <w:rPr>
      <w:lang w:val="fr-CH" w:eastAsia="fr-CH"/>
    </w:rPr>
  </w:style>
  <w:style w:type="paragraph" w:customStyle="1" w:styleId="4A8570D136974A5BB64D6A2F9B4387D0">
    <w:name w:val="4A8570D136974A5BB64D6A2F9B4387D0"/>
    <w:rsid w:val="00EB3C71"/>
    <w:rPr>
      <w:lang w:val="fr-CH" w:eastAsia="fr-CH"/>
    </w:rPr>
  </w:style>
  <w:style w:type="paragraph" w:customStyle="1" w:styleId="3A641680A6D24B79886154B73D10E29B">
    <w:name w:val="3A641680A6D24B79886154B73D10E29B"/>
    <w:rsid w:val="00EB3C71"/>
    <w:rPr>
      <w:lang w:val="fr-CH" w:eastAsia="fr-CH"/>
    </w:rPr>
  </w:style>
  <w:style w:type="paragraph" w:customStyle="1" w:styleId="145EF9E720C245C18FB416F15EC4960E">
    <w:name w:val="145EF9E720C245C18FB416F15EC4960E"/>
    <w:rsid w:val="00EB3C71"/>
    <w:rPr>
      <w:lang w:val="fr-CH" w:eastAsia="fr-CH"/>
    </w:rPr>
  </w:style>
  <w:style w:type="paragraph" w:customStyle="1" w:styleId="0D0C457FFDD44265B4BA52282054688C">
    <w:name w:val="0D0C457FFDD44265B4BA52282054688C"/>
    <w:rsid w:val="00EB3C71"/>
    <w:rPr>
      <w:lang w:val="fr-CH" w:eastAsia="fr-CH"/>
    </w:rPr>
  </w:style>
  <w:style w:type="paragraph" w:customStyle="1" w:styleId="B772D1DCA62F4FCBA3C03B001AA31089">
    <w:name w:val="B772D1DCA62F4FCBA3C03B001AA31089"/>
    <w:rsid w:val="00EB3C71"/>
    <w:rPr>
      <w:lang w:val="fr-CH" w:eastAsia="fr-CH"/>
    </w:rPr>
  </w:style>
  <w:style w:type="paragraph" w:customStyle="1" w:styleId="E69D5D1EB6C44D3ABCB19BC293629EEB">
    <w:name w:val="E69D5D1EB6C44D3ABCB19BC293629EEB"/>
    <w:rsid w:val="00EB3C71"/>
    <w:rPr>
      <w:lang w:val="fr-CH" w:eastAsia="fr-CH"/>
    </w:rPr>
  </w:style>
  <w:style w:type="paragraph" w:customStyle="1" w:styleId="5C0CAA94E0434E6AA623073497E2A859">
    <w:name w:val="5C0CAA94E0434E6AA623073497E2A859"/>
    <w:rsid w:val="00EB3C71"/>
    <w:rPr>
      <w:lang w:val="fr-CH" w:eastAsia="fr-CH"/>
    </w:rPr>
  </w:style>
  <w:style w:type="paragraph" w:customStyle="1" w:styleId="B36DF89421E04F4293D4CA84C3D4B4F8">
    <w:name w:val="B36DF89421E04F4293D4CA84C3D4B4F8"/>
    <w:rsid w:val="00EB3C71"/>
    <w:rPr>
      <w:lang w:val="fr-CH" w:eastAsia="fr-CH"/>
    </w:rPr>
  </w:style>
  <w:style w:type="paragraph" w:customStyle="1" w:styleId="02C98D5FE7B34AC0BE19457283786136">
    <w:name w:val="02C98D5FE7B34AC0BE19457283786136"/>
    <w:rsid w:val="00EB3C71"/>
    <w:rPr>
      <w:lang w:val="fr-CH" w:eastAsia="fr-CH"/>
    </w:rPr>
  </w:style>
  <w:style w:type="paragraph" w:customStyle="1" w:styleId="EC7436C4F35A4BB591A665D975A62539">
    <w:name w:val="EC7436C4F35A4BB591A665D975A62539"/>
    <w:rsid w:val="00EB3C71"/>
    <w:rPr>
      <w:lang w:val="fr-CH" w:eastAsia="fr-CH"/>
    </w:rPr>
  </w:style>
  <w:style w:type="paragraph" w:customStyle="1" w:styleId="271868A2D5EB4C18B630431369D7A5AE">
    <w:name w:val="271868A2D5EB4C18B630431369D7A5AE"/>
    <w:rsid w:val="00EB3C71"/>
    <w:rPr>
      <w:lang w:val="fr-CH" w:eastAsia="fr-CH"/>
    </w:rPr>
  </w:style>
  <w:style w:type="paragraph" w:customStyle="1" w:styleId="CBF06D60B6474779BDE886A2EDF0B8C9">
    <w:name w:val="CBF06D60B6474779BDE886A2EDF0B8C9"/>
    <w:rsid w:val="00EB3C71"/>
    <w:rPr>
      <w:lang w:val="fr-CH" w:eastAsia="fr-CH"/>
    </w:rPr>
  </w:style>
  <w:style w:type="paragraph" w:customStyle="1" w:styleId="DE6AE93149804EEBB1245DAD68A8362F">
    <w:name w:val="DE6AE93149804EEBB1245DAD68A8362F"/>
    <w:rsid w:val="00EB3C71"/>
    <w:rPr>
      <w:lang w:val="fr-CH" w:eastAsia="fr-CH"/>
    </w:rPr>
  </w:style>
  <w:style w:type="paragraph" w:customStyle="1" w:styleId="96F52E7A5C204E99A7284703A051A452">
    <w:name w:val="96F52E7A5C204E99A7284703A051A452"/>
    <w:rsid w:val="00EB3C71"/>
    <w:rPr>
      <w:lang w:val="fr-CH" w:eastAsia="fr-CH"/>
    </w:rPr>
  </w:style>
  <w:style w:type="paragraph" w:customStyle="1" w:styleId="FD8ECE27BBD0450CAFED88E0F3055E85">
    <w:name w:val="FD8ECE27BBD0450CAFED88E0F3055E85"/>
    <w:rsid w:val="00EB3C71"/>
    <w:rPr>
      <w:lang w:val="fr-CH" w:eastAsia="fr-CH"/>
    </w:rPr>
  </w:style>
  <w:style w:type="paragraph" w:customStyle="1" w:styleId="BD894BCC666C4EE5AA41830C2E10F899">
    <w:name w:val="BD894BCC666C4EE5AA41830C2E10F899"/>
    <w:rsid w:val="00EB3C71"/>
    <w:rPr>
      <w:lang w:val="fr-CH" w:eastAsia="fr-CH"/>
    </w:rPr>
  </w:style>
  <w:style w:type="paragraph" w:customStyle="1" w:styleId="7009D659533F448C8A1BF60241F72CB6">
    <w:name w:val="7009D659533F448C8A1BF60241F72CB6"/>
    <w:rsid w:val="00EB3C71"/>
    <w:rPr>
      <w:lang w:val="fr-CH" w:eastAsia="fr-CH"/>
    </w:rPr>
  </w:style>
  <w:style w:type="paragraph" w:customStyle="1" w:styleId="E44CE92F293C4B568EAE6405D47E4A23">
    <w:name w:val="E44CE92F293C4B568EAE6405D47E4A23"/>
    <w:rsid w:val="00EB3C71"/>
    <w:rPr>
      <w:lang w:val="fr-CH" w:eastAsia="fr-CH"/>
    </w:rPr>
  </w:style>
  <w:style w:type="paragraph" w:customStyle="1" w:styleId="06B692AB5B004FAC96EB2CD1673F5F64">
    <w:name w:val="06B692AB5B004FAC96EB2CD1673F5F64"/>
    <w:rsid w:val="00EB3C71"/>
    <w:rPr>
      <w:lang w:val="fr-CH" w:eastAsia="fr-CH"/>
    </w:rPr>
  </w:style>
  <w:style w:type="paragraph" w:customStyle="1" w:styleId="6E7013CE15954D6FB3D17ABAB45CAA81">
    <w:name w:val="6E7013CE15954D6FB3D17ABAB45CAA81"/>
    <w:rsid w:val="00EB3C71"/>
    <w:rPr>
      <w:lang w:val="fr-CH" w:eastAsia="fr-CH"/>
    </w:rPr>
  </w:style>
  <w:style w:type="paragraph" w:customStyle="1" w:styleId="63DDFB0D451446968555518D66AD67F5">
    <w:name w:val="63DDFB0D451446968555518D66AD67F5"/>
    <w:rsid w:val="00EB3C71"/>
    <w:rPr>
      <w:lang w:val="fr-CH" w:eastAsia="fr-CH"/>
    </w:rPr>
  </w:style>
  <w:style w:type="paragraph" w:customStyle="1" w:styleId="70870C9D05C54F6380CEAAABCCCB54E9">
    <w:name w:val="70870C9D05C54F6380CEAAABCCCB54E9"/>
    <w:rsid w:val="00815D3C"/>
    <w:rPr>
      <w:lang w:val="fr-CH" w:eastAsia="fr-CH"/>
    </w:rPr>
  </w:style>
  <w:style w:type="paragraph" w:customStyle="1" w:styleId="74256171E52F43B2BCEE6EF530587656">
    <w:name w:val="74256171E52F43B2BCEE6EF530587656"/>
    <w:rsid w:val="00815D3C"/>
    <w:rPr>
      <w:lang w:val="fr-CH" w:eastAsia="fr-CH"/>
    </w:rPr>
  </w:style>
  <w:style w:type="paragraph" w:customStyle="1" w:styleId="269FB9526D14434EA0BE4099419BB679">
    <w:name w:val="269FB9526D14434EA0BE4099419BB679"/>
    <w:rsid w:val="00815D3C"/>
    <w:rPr>
      <w:lang w:val="fr-CH" w:eastAsia="fr-CH"/>
    </w:rPr>
  </w:style>
  <w:style w:type="paragraph" w:customStyle="1" w:styleId="DB36DE067259497A80EC8CDF693B1BEE12">
    <w:name w:val="DB36DE067259497A80EC8CDF693B1BEE12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0">
    <w:name w:val="A4803512949243738F24CC8BE7E93F8710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5">
    <w:name w:val="750DF0D010A04D7FA656024F347DF19F5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5">
    <w:name w:val="8321EF7BA2B045678F7B9F01703DF8475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0">
    <w:name w:val="F607B5675AAE4D64AD06CB9AE8B8039F10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5">
    <w:name w:val="ADB35C7564DC47A1A424207A640B882A5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0">
    <w:name w:val="F5F8E47FB6BE4B588899B5C89980EBC910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0">
    <w:name w:val="1317F795F2174D72A1C0DA9CFE06EE3E10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3">
    <w:name w:val="DB36DE067259497A80EC8CDF693B1BEE13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1">
    <w:name w:val="A4803512949243738F24CC8BE7E93F8711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6">
    <w:name w:val="750DF0D010A04D7FA656024F347DF19F6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6">
    <w:name w:val="8321EF7BA2B045678F7B9F01703DF8476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1">
    <w:name w:val="F607B5675AAE4D64AD06CB9AE8B8039F11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6">
    <w:name w:val="ADB35C7564DC47A1A424207A640B882A6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1">
    <w:name w:val="F5F8E47FB6BE4B588899B5C89980EBC911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1">
    <w:name w:val="1317F795F2174D72A1C0DA9CFE06EE3E11"/>
    <w:rsid w:val="00B33A5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14">
    <w:name w:val="DB36DE067259497A80EC8CDF693B1BEE14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803512949243738F24CC8BE7E93F8712">
    <w:name w:val="A4803512949243738F24CC8BE7E93F8712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0DF0D010A04D7FA656024F347DF19F7">
    <w:name w:val="750DF0D010A04D7FA656024F347DF19F7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21EF7BA2B045678F7B9F01703DF8477">
    <w:name w:val="8321EF7BA2B045678F7B9F01703DF8477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07B5675AAE4D64AD06CB9AE8B8039F12">
    <w:name w:val="F607B5675AAE4D64AD06CB9AE8B8039F12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B35C7564DC47A1A424207A640B882A7">
    <w:name w:val="ADB35C7564DC47A1A424207A640B882A7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8E47FB6BE4B588899B5C89980EBC912">
    <w:name w:val="F5F8E47FB6BE4B588899B5C89980EBC912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17F795F2174D72A1C0DA9CFE06EE3E12">
    <w:name w:val="1317F795F2174D72A1C0DA9CFE06EE3E12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C02C3960E4232A6BC2E8EC187F4753">
    <w:name w:val="C34C02C3960E4232A6BC2E8EC187F47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F456CF92C84D52811F5D474DE1F8033">
    <w:name w:val="D5F456CF92C84D52811F5D474DE1F80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FE754DD3264EA5A7D9852F0D87CB3E3">
    <w:name w:val="F7FE754DD3264EA5A7D9852F0D87CB3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0B973B3044060B78D77EFDAAA33143">
    <w:name w:val="04D0B973B3044060B78D77EFDAAA331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71125DAF1A450C9B09E9E2F09B76363">
    <w:name w:val="2871125DAF1A450C9B09E9E2F09B763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E23DA02EF14582A5E6784327D86BA13">
    <w:name w:val="7EE23DA02EF14582A5E6784327D86BA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275411FC8645B3A07959B2FB069ED93">
    <w:name w:val="5D275411FC8645B3A07959B2FB069ED9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ACF0921F74799A931C4E8E9727FFC3">
    <w:name w:val="5F7ACF0921F74799A931C4E8E9727FF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B6A3155AC4667B127692FDB9268C13">
    <w:name w:val="A86B6A3155AC4667B127692FDB9268C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B4AD3165E46B1BE6E2B5A2E1C389F3">
    <w:name w:val="FC2B4AD3165E46B1BE6E2B5A2E1C389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EBE1B084E74BC7859076D16082FA8E3">
    <w:name w:val="31EBE1B084E74BC7859076D16082FA8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4C7FEA2D164405B77FDA178BD8A0C73">
    <w:name w:val="664C7FEA2D164405B77FDA178BD8A0C7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39F2041A07430FAA58D7980728344F3">
    <w:name w:val="7C39F2041A07430FAA58D7980728344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2FFC5FCDE45A5A5A7AF1D33F31DFC3">
    <w:name w:val="5952FFC5FCDE45A5A5A7AF1D33F31DF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F5ACCB14B04BD9A104E9E03872F0E23">
    <w:name w:val="6FF5ACCB14B04BD9A104E9E03872F0E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913C095A4549C7A3466E6227757AF33">
    <w:name w:val="2C913C095A4549C7A3466E6227757AF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59EB55A98422E84A7BBB48021CC163">
    <w:name w:val="24F59EB55A98422E84A7BBB48021CC1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19512056204070BA993907C606DB183">
    <w:name w:val="2719512056204070BA993907C606DB1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219F0801D47C5A07489AB83A630583">
    <w:name w:val="BF1219F0801D47C5A07489AB83A6305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210B35663645FFA7FA801BB26ABAE63">
    <w:name w:val="0D210B35663645FFA7FA801BB26ABAE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4AC2F881440709C4CC2659594F3B43">
    <w:name w:val="0614AC2F881440709C4CC2659594F3B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275DF9B7AC4142AA7087B1592A772C3">
    <w:name w:val="0A275DF9B7AC4142AA7087B1592A772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7BC008EB4C1A87B415021F246F883">
    <w:name w:val="6D1B7BC008EB4C1A87B415021F246F8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8E2059ABC14596AB349A31D0F177B33">
    <w:name w:val="888E2059ABC14596AB349A31D0F177B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3ADA1D739D4535B898CFB434A9C1A83">
    <w:name w:val="493ADA1D739D4535B898CFB434A9C1A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403023F3FB4AC5A92F9D537C41ED113">
    <w:name w:val="E3403023F3FB4AC5A92F9D537C41ED1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0ECCB06BE346F2AAD981C1278CC6363">
    <w:name w:val="020ECCB06BE346F2AAD981C1278CC63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C059B00AAE4B299D02DE9C7292D3853">
    <w:name w:val="D9C059B00AAE4B299D02DE9C7292D38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827892E084A4294B13370CECC5A0F3">
    <w:name w:val="EEC827892E084A4294B13370CECC5A0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A579D5D8BA4B8AA46247DE1837CBA43">
    <w:name w:val="9BA579D5D8BA4B8AA46247DE1837CBA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C16A0BF2DE427F81F23FBA0C55FF6C3">
    <w:name w:val="63C16A0BF2DE427F81F23FBA0C55FF6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C3F7F206BD472195E6B2AED0D2A1DE3">
    <w:name w:val="2EC3F7F206BD472195E6B2AED0D2A1D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B7BEACCF694C19B669172D4C63E3F83">
    <w:name w:val="70B7BEACCF694C19B669172D4C63E3F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DBD7FE0D2F4BFFA7F2EC73A1FA575A3">
    <w:name w:val="AADBD7FE0D2F4BFFA7F2EC73A1FA575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87801C6243449A800F5E1AC093AE3D3">
    <w:name w:val="4D87801C6243449A800F5E1AC093AE3D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F45CABE21A4890897C59A6C1A3DF283">
    <w:name w:val="47F45CABE21A4890897C59A6C1A3DF2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930CF135E34898BEBE4CF9F5A198563">
    <w:name w:val="14930CF135E34898BEBE4CF9F5A1985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FB46518446447EB4993ACFFCA9DE1C3">
    <w:name w:val="FAFB46518446447EB4993ACFFCA9DE1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338B1161BD4B1CA5AA7840685AEA683">
    <w:name w:val="0E338B1161BD4B1CA5AA7840685AEA6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984C09EB2043E9979CF64549004E483">
    <w:name w:val="C8984C09EB2043E9979CF64549004E4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57FF0D466E44EA91902ABCC32C613F3">
    <w:name w:val="9657FF0D466E44EA91902ABCC32C613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B40169E68457781A0364DAC98C7D03">
    <w:name w:val="7EDB40169E68457781A0364DAC98C7D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91D17E4241B7BC4CE0703AF3982C3">
    <w:name w:val="80B191D17E4241B7BC4CE0703AF3982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CB79F2C4146918B226C712DB0A2DC3">
    <w:name w:val="3DDCB79F2C4146918B226C712DB0A2D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310FC79D974A0089C88AF4C8BE8E103">
    <w:name w:val="79310FC79D974A0089C88AF4C8BE8E1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B8C3590CB64295AEEF7E85925C85893">
    <w:name w:val="72B8C3590CB64295AEEF7E85925C8589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F141F2D1A7489A9384E9DE5F576B8F3">
    <w:name w:val="9DF141F2D1A7489A9384E9DE5F576B8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C3D3B455DE483EA765A375621C49443">
    <w:name w:val="F6C3D3B455DE483EA765A375621C494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FF36B54FD41E29F5A8E8C4503BC343">
    <w:name w:val="FB5FF36B54FD41E29F5A8E8C4503BC3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24313F09D341AB86F043A8CC6ECF433">
    <w:name w:val="8224313F09D341AB86F043A8CC6ECF4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3574660E704C5ABE6A9F70F34145E23">
    <w:name w:val="983574660E704C5ABE6A9F70F34145E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552FE09FF74AFB99068BFB043C14183">
    <w:name w:val="C2552FE09FF74AFB99068BFB043C141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A3E4BD41C466F9F863B0E205446D13">
    <w:name w:val="C29A3E4BD41C466F9F863B0E205446D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E70753EDE049F6A1D76B6990CA9F563">
    <w:name w:val="B2E70753EDE049F6A1D76B6990CA9F5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A25B9B0ED409786C0C89ED15F07303">
    <w:name w:val="7EFA25B9B0ED409786C0C89ED15F073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B7969B8A7D4C04B58B91D21CB952E63">
    <w:name w:val="2FB7969B8A7D4C04B58B91D21CB952E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BF4B55EFD842B89FE46AAD7C0FC8CA3">
    <w:name w:val="83BF4B55EFD842B89FE46AAD7C0FC8C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791DE80A14461B91ACE9C6DDCFC11F3">
    <w:name w:val="BE791DE80A14461B91ACE9C6DDCFC11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97E34FC3DC4BA28080BCD18F19B40C3">
    <w:name w:val="3397E34FC3DC4BA28080BCD18F19B40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D5A66CAF94291B7B25A3FADF33E293">
    <w:name w:val="174D5A66CAF94291B7B25A3FADF33E29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E637A842144F8EAD2CCCB28F2509043">
    <w:name w:val="39E637A842144F8EAD2CCCB28F25090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DD45A290547EF83854C1CB460073B3">
    <w:name w:val="237DD45A290547EF83854C1CB460073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9EF555A54F4B94BDFC5B15CE31C6563">
    <w:name w:val="6B9EF555A54F4B94BDFC5B15CE31C65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3582AC59C949CF908BCE3530A68BAC3">
    <w:name w:val="D73582AC59C949CF908BCE3530A68BA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502AC6A233495D98A68CBF82A875D93">
    <w:name w:val="EF502AC6A233495D98A68CBF82A875D9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A8833A9F64903877370A344C116DF3">
    <w:name w:val="E3DA8833A9F64903877370A344C116D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C9F5F9C3964DAE9EDE1D35B35F566B3">
    <w:name w:val="DEC9F5F9C3964DAE9EDE1D35B35F566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6A6D9DB0465EA200D73FAE13D8353">
    <w:name w:val="625F6A6D9DB0465EA200D73FAE13D83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3B8741A1A843FA847C24AADEF83D853">
    <w:name w:val="7D3B8741A1A843FA847C24AADEF83D8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471A218A0C4F97B8080135365BBCB23">
    <w:name w:val="82471A218A0C4F97B8080135365BBCB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DA39C44F4CE4B332AF5C2BA1F8BF3">
    <w:name w:val="FB05DA39C44F4CE4B332AF5C2BA1F8B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5000861A64942914C0477FD74BC803">
    <w:name w:val="CDF5000861A64942914C0477FD74BC8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5219BDEEA243F2A8594A78A34810253">
    <w:name w:val="6C5219BDEEA243F2A8594A78A348102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36E7B0B884C9F8FF0F09A2A6A4D2E3">
    <w:name w:val="D2236E7B0B884C9F8FF0F09A2A6A4D2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900D55FC5C4B3E9CA8A5B7369BE7D83">
    <w:name w:val="52900D55FC5C4B3E9CA8A5B7369BE7D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1E9996A41E49FD8300ADD691680B773">
    <w:name w:val="A71E9996A41E49FD8300ADD691680B77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B7905F8F4650BA8CCE3C065DB3163">
    <w:name w:val="14C8B7905F8F4650BA8CCE3C065DB31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63A57A33B64F74A0166460D682DBC43">
    <w:name w:val="5D63A57A33B64F74A0166460D682DBC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13D3323AF14462B8C2D578E6544C333">
    <w:name w:val="1E13D3323AF14462B8C2D578E6544C3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2046AA3752445CAA9581CDCB2207923">
    <w:name w:val="1D2046AA3752445CAA9581CDCB22079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EB7DE26184FFAB5FE4E7D7872C55D3">
    <w:name w:val="66DEB7DE26184FFAB5FE4E7D7872C55D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68BD9480954DB38BF0E0155D71760F3">
    <w:name w:val="3468BD9480954DB38BF0E0155D71760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381185DEEE42DC98C08119BEE0013A3">
    <w:name w:val="72381185DEEE42DC98C08119BEE0013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5903FCCF90413F91EDAD47FEB92FFC3">
    <w:name w:val="B85903FCCF90413F91EDAD47FEB92FF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C724D129BB4B87B3EAE88CAA4EEDCD3">
    <w:name w:val="5CC724D129BB4B87B3EAE88CAA4EEDCD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1B2E3ABAB4ABC9405537B34465A5D3">
    <w:name w:val="F241B2E3ABAB4ABC9405537B34465A5D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259E175A784D1299BE3E276135BCA93">
    <w:name w:val="FF259E175A784D1299BE3E276135BCA9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42BDFC25944B1CAAC1F56FD91437C03">
    <w:name w:val="A742BDFC25944B1CAAC1F56FD91437C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35FB11CF146CEB41E53BF217699223">
    <w:name w:val="29E35FB11CF146CEB41E53BF2176992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3DC46CBA44DE6A960750B263618543">
    <w:name w:val="EAC3DC46CBA44DE6A960750B2636185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2FD7A40FB4FA997B7341E7655D2813">
    <w:name w:val="5262FD7A40FB4FA997B7341E7655D28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7DF8B17502464B8DA291BEA9304FCC3">
    <w:name w:val="B37DF8B17502464B8DA291BEA9304FC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84A897D951461EBC9279D6749E9B743">
    <w:name w:val="1384A897D951461EBC9279D6749E9B7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F75A77F8544855A3283248CE8986DB3">
    <w:name w:val="11F75A77F8544855A3283248CE8986D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04DF0F91A143839A729ACF8D16E8BA3">
    <w:name w:val="B404DF0F91A143839A729ACF8D16E8B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993089075436E92D81E319008F56F3">
    <w:name w:val="14F993089075436E92D81E319008F56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3EAC3EC384BDD91C3351D1CC26DA71">
    <w:name w:val="F293EAC3EC384BDD91C3351D1CC26DA7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8570D136974A5BB64D6A2F9B4387D01">
    <w:name w:val="4A8570D136974A5BB64D6A2F9B4387D0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AACD94CEDB490480406A38810094073">
    <w:name w:val="21AACD94CEDB490480406A3881009407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C114BFA24FF7AABC2A2426CFBB7B3">
    <w:name w:val="501CC114BFA24FF7AABC2A2426CFBB7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B659476BB64BBAAB1E518771F833F13">
    <w:name w:val="2CB659476BB64BBAAB1E518771F833F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B80C1365545E899A5B69768AAD8933">
    <w:name w:val="D4BB80C1365545E899A5B69768AAD89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2960C87E3646B88FBD0CF30940B8C43">
    <w:name w:val="B32960C87E3646B88FBD0CF30940B8C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7392103E9640DC895138B0F4D08FE53">
    <w:name w:val="BA7392103E9640DC895138B0F4D08FE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B6EA9CDD2B442191D7299D6FFB95673">
    <w:name w:val="01B6EA9CDD2B442191D7299D6FFB9567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221A1C6BB34C7F9CFBCF471396D3F03">
    <w:name w:val="77221A1C6BB34C7F9CFBCF471396D3F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C42DEDF38344A6B4765EFC0E13C6C63">
    <w:name w:val="F7C42DEDF38344A6B4765EFC0E13C6C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69B48AFC8B4B47B6079354600EFAD13">
    <w:name w:val="7A69B48AFC8B4B47B6079354600EFAD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575628B4904E99BE30C2B91A8F9C673">
    <w:name w:val="5C575628B4904E99BE30C2B91A8F9C67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9C6D8838124F418362E6D3878F242F3">
    <w:name w:val="389C6D8838124F418362E6D3878F242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98C2CB8FB3460DAAAA1A585A3C85483">
    <w:name w:val="8998C2CB8FB3460DAAAA1A585A3C854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19ABC99AA4846A4702266357BF55C3">
    <w:name w:val="4E319ABC99AA4846A4702266357BF55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F718F5215E444EB9E91F9357F6ED353">
    <w:name w:val="13F718F5215E444EB9E91F9357F6ED3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C63B3CEF640A892AD99CF8B6822563">
    <w:name w:val="8D6C63B3CEF640A892AD99CF8B68225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F878984DF74CDC808874511830F2333">
    <w:name w:val="91F878984DF74CDC808874511830F23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9825D9C4584792AD5EECFBD4F0D29C3">
    <w:name w:val="729825D9C4584792AD5EECFBD4F0D29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C198FE5C824710B9E5B03573BA6C1F3">
    <w:name w:val="4DC198FE5C824710B9E5B03573BA6C1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B6681BEBA54E54AB882674778675213">
    <w:name w:val="A3B6681BEBA54E54AB8826747786752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328F9DC45B4B168A55FA1D46145EC73">
    <w:name w:val="3C328F9DC45B4B168A55FA1D46145EC7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97778DE2404E8B8EF2A3A389EC103C3">
    <w:name w:val="4A97778DE2404E8B8EF2A3A389EC103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47556F9517472F957D60C6E06E4C913">
    <w:name w:val="B947556F9517472F957D60C6E06E4C9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01F4CA5DCE407CB586B8EFA50382CB3">
    <w:name w:val="E901F4CA5DCE407CB586B8EFA50382C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B5EB10D74E429AB4F312151E9DFEC33">
    <w:name w:val="B9B5EB10D74E429AB4F312151E9DFEC3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0B1DC5F754479F87F87EA16A760FA63">
    <w:name w:val="D20B1DC5F754479F87F87EA16A760FA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C06899A4A6499385F09E38798CC7BA3">
    <w:name w:val="61C06899A4A6499385F09E38798CC7B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95F1A7881344138677CDA847922A4A3">
    <w:name w:val="E995F1A7881344138677CDA847922A4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0CD4AB7B6444B7BBC70F06427020BA3">
    <w:name w:val="6E0CD4AB7B6444B7BBC70F06427020B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8C858E7D884961838B6695AD999E1B3">
    <w:name w:val="C68C858E7D884961838B6695AD999E1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41680A6D24B79886154B73D10E29B1">
    <w:name w:val="3A641680A6D24B79886154B73D10E29B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0C457FFDD44265B4BA52282054688C1">
    <w:name w:val="0D0C457FFDD44265B4BA52282054688C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51A03F3C944270884AAEF9F089D5A23">
    <w:name w:val="C351A03F3C944270884AAEF9F089D5A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6C4E798B8F4B83A3CC08E07CB7B65F3">
    <w:name w:val="756C4E798B8F4B83A3CC08E07CB7B65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1FE45527EC42F48166945F1AFF9D703">
    <w:name w:val="721FE45527EC42F48166945F1AFF9D7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6B635A0442435986A89B82334395BB3">
    <w:name w:val="336B635A0442435986A89B82334395B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6FDF8BE3454C20965C330D23D629563">
    <w:name w:val="E26FDF8BE3454C20965C330D23D6295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1542B965944CA1B3A7DB4B555D3D353">
    <w:name w:val="211542B965944CA1B3A7DB4B555D3D3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ADD66476964AED8C1C20E025E27E1F3">
    <w:name w:val="A3ADD66476964AED8C1C20E025E27E1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1F1181E6754477850CEEC9CED884003">
    <w:name w:val="CD1F1181E6754477850CEEC9CED8840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07921DE16C41A38406586197AFAE4B3">
    <w:name w:val="7307921DE16C41A38406586197AFAE4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A801F51A8407CAF5D97F58BE4BB9F3">
    <w:name w:val="338A801F51A8407CAF5D97F58BE4BB9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657AE356474D22A9328B9B788DBD5E3">
    <w:name w:val="ED657AE356474D22A9328B9B788DBD5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6EC20DF234628B93D819388C5F2CC3">
    <w:name w:val="A736EC20DF234628B93D819388C5F2CC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97CC2012D74D5899E7BB5D8882FF2A3">
    <w:name w:val="D897CC2012D74D5899E7BB5D8882FF2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94909D8D3144A294D7EE443420FF503">
    <w:name w:val="4E94909D8D3144A294D7EE443420FF5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4AF59064D43D79F21E489EF9E28203">
    <w:name w:val="44A4AF59064D43D79F21E489EF9E2820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5D7ED25E84BFA843490EE9A01D8E53">
    <w:name w:val="2DD5D7ED25E84BFA843490EE9A01D8E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53FF70E4B34F7E90B8FDCFF579FE183">
    <w:name w:val="E853FF70E4B34F7E90B8FDCFF579FE1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D4E6F534594D6AA78B584EF0FE895F3">
    <w:name w:val="00D4E6F534594D6AA78B584EF0FE895F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41998E7B1744628A8510C5D23154BA3">
    <w:name w:val="A341998E7B1744628A8510C5D23154B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0C0412AC3F452CB8D807DDA968C0C13">
    <w:name w:val="C30C0412AC3F452CB8D807DDA968C0C1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02050978B34AE8BB3E892A80D9B2F83">
    <w:name w:val="2102050978B34AE8BB3E892A80D9B2F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D1A920B33E40B391DCEDDF16CBF0193">
    <w:name w:val="8AD1A920B33E40B391DCEDDF16CBF019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D1DC631E0A4B37919F4EF2C6DA92253">
    <w:name w:val="AED1DC631E0A4B37919F4EF2C6DA9225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5847F3B0D49BBAD6C5D13B3B68CA83">
    <w:name w:val="4245847F3B0D49BBAD6C5D13B3B68CA8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2ED6B3C2CD41D1899A6528044379923">
    <w:name w:val="ED2ED6B3C2CD41D1899A65280443799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5AF9DD5EF4A6AA29F82C281095E9E3">
    <w:name w:val="2F95AF9DD5EF4A6AA29F82C281095E9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6C64C4A1E483BB2F5BBA9513CDFA63">
    <w:name w:val="E286C64C4A1E483BB2F5BBA9513CDFA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21450357D74C389E6720601E4B25F93">
    <w:name w:val="F521450357D74C389E6720601E4B25F9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D9F08E8F8447F5B493102589E0ED023">
    <w:name w:val="8CD9F08E8F8447F5B493102589E0ED02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D5D162D147454CA82D5FD97EB91C463">
    <w:name w:val="2FD5D162D147454CA82D5FD97EB91C4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0DAB11294B43CEBFF11599EDA098AB3">
    <w:name w:val="100DAB11294B43CEBFF11599EDA098AB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48270D92E64A0F8711E5DF424A2D443">
    <w:name w:val="F448270D92E64A0F8711E5DF424A2D44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C58548420C4862B96ED7DC1272C9863">
    <w:name w:val="6CC58548420C4862B96ED7DC1272C986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73FB853984FA3B8BCD752A1F3CECE3">
    <w:name w:val="1C673FB853984FA3B8BCD752A1F3CEC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36E1BE4734B18BA6CF1CF29BBE51A3">
    <w:name w:val="5EB36E1BE4734B18BA6CF1CF29BBE51A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CA6CCADCB747B1888D050B4748692E3">
    <w:name w:val="47CA6CCADCB747B1888D050B4748692E3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72D1DCA62F4FCBA3C03B001AA310891">
    <w:name w:val="B772D1DCA62F4FCBA3C03B001AA31089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CAA94E0434E6AA623073497E2A8591">
    <w:name w:val="5C0CAA94E0434E6AA623073497E2A859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F52E7A5C204E99A7284703A051A4521">
    <w:name w:val="96F52E7A5C204E99A7284703A051A452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894BCC666C4EE5AA41830C2E10F8991">
    <w:name w:val="BD894BCC666C4EE5AA41830C2E10F899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4CE92F293C4B568EAE6405D47E4A231">
    <w:name w:val="E44CE92F293C4B568EAE6405D47E4A23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7013CE15954D6FB3D17ABAB45CAA811">
    <w:name w:val="6E7013CE15954D6FB3D17ABAB45CAA81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DDFB0D451446968555518D66AD67F51">
    <w:name w:val="63DDFB0D451446968555518D66AD67F51"/>
    <w:rsid w:val="00250FD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3721FF3604B8EBED16E7F9AC9480A">
    <w:name w:val="8A63721FF3604B8EBED16E7F9AC9480A"/>
    <w:rsid w:val="007A38B2"/>
    <w:rPr>
      <w:lang w:val="fr-CH" w:eastAsia="fr-CH"/>
    </w:rPr>
  </w:style>
  <w:style w:type="paragraph" w:customStyle="1" w:styleId="DB5579F4871D45C8927F67F12D254B1D">
    <w:name w:val="DB5579F4871D45C8927F67F12D254B1D"/>
    <w:rsid w:val="007A38B2"/>
    <w:rPr>
      <w:lang w:val="fr-CH" w:eastAsia="fr-CH"/>
    </w:rPr>
  </w:style>
  <w:style w:type="paragraph" w:customStyle="1" w:styleId="DE231B7E678D4C3794C6D550DBB3E32F">
    <w:name w:val="DE231B7E678D4C3794C6D550DBB3E32F"/>
    <w:rsid w:val="007A38B2"/>
    <w:rPr>
      <w:lang w:val="fr-CH" w:eastAsia="fr-CH"/>
    </w:rPr>
  </w:style>
  <w:style w:type="paragraph" w:customStyle="1" w:styleId="6E464997713D4EFD9D3251BE3D139241">
    <w:name w:val="6E464997713D4EFD9D3251BE3D139241"/>
    <w:rsid w:val="007A38B2"/>
    <w:rPr>
      <w:lang w:val="fr-CH" w:eastAsia="fr-CH"/>
    </w:rPr>
  </w:style>
  <w:style w:type="paragraph" w:customStyle="1" w:styleId="E244EDD3F1C746CB88D1BADB8D961FFB">
    <w:name w:val="E244EDD3F1C746CB88D1BADB8D961FFB"/>
    <w:rsid w:val="007A38B2"/>
    <w:rPr>
      <w:lang w:val="fr-CH" w:eastAsia="fr-CH"/>
    </w:rPr>
  </w:style>
  <w:style w:type="paragraph" w:customStyle="1" w:styleId="5408FDC9272143FA8457871F03D168C0">
    <w:name w:val="5408FDC9272143FA8457871F03D168C0"/>
    <w:rsid w:val="007A38B2"/>
    <w:rPr>
      <w:lang w:val="fr-CH" w:eastAsia="fr-CH"/>
    </w:rPr>
  </w:style>
  <w:style w:type="paragraph" w:customStyle="1" w:styleId="9527763DE0E84D5AA90FD62CCC3221C1">
    <w:name w:val="9527763DE0E84D5AA90FD62CCC3221C1"/>
    <w:rsid w:val="007A38B2"/>
    <w:rPr>
      <w:lang w:val="fr-CH" w:eastAsia="fr-CH"/>
    </w:rPr>
  </w:style>
  <w:style w:type="paragraph" w:customStyle="1" w:styleId="F65DF67D5BF84EF084958A0E1BAAB67B">
    <w:name w:val="F65DF67D5BF84EF084958A0E1BAAB67B"/>
    <w:rsid w:val="007A38B2"/>
    <w:rPr>
      <w:lang w:val="fr-CH" w:eastAsia="fr-CH"/>
    </w:rPr>
  </w:style>
  <w:style w:type="paragraph" w:customStyle="1" w:styleId="C65EA93EFF20478EB614DD98BA42E7D0">
    <w:name w:val="C65EA93EFF20478EB614DD98BA42E7D0"/>
    <w:rsid w:val="007A38B2"/>
    <w:rPr>
      <w:lang w:val="fr-CH" w:eastAsia="fr-CH"/>
    </w:rPr>
  </w:style>
  <w:style w:type="paragraph" w:customStyle="1" w:styleId="AC760F7576C0419FB4FE5D5D386141B1">
    <w:name w:val="AC760F7576C0419FB4FE5D5D386141B1"/>
    <w:rsid w:val="007A38B2"/>
    <w:rPr>
      <w:lang w:val="fr-CH" w:eastAsia="fr-CH"/>
    </w:rPr>
  </w:style>
  <w:style w:type="paragraph" w:customStyle="1" w:styleId="19CFB37DBD594CC38BC8ADAEB756E61D">
    <w:name w:val="19CFB37DBD594CC38BC8ADAEB756E61D"/>
    <w:rsid w:val="007A38B2"/>
    <w:rPr>
      <w:lang w:val="fr-CH" w:eastAsia="fr-CH"/>
    </w:rPr>
  </w:style>
  <w:style w:type="paragraph" w:customStyle="1" w:styleId="69FB4CD140DF4C3CBA583F38F9FAD103">
    <w:name w:val="69FB4CD140DF4C3CBA583F38F9FAD103"/>
    <w:rsid w:val="007A38B2"/>
    <w:rPr>
      <w:lang w:val="fr-CH" w:eastAsia="fr-CH"/>
    </w:rPr>
  </w:style>
  <w:style w:type="paragraph" w:customStyle="1" w:styleId="A2484D37AB1D48B588A90D8DFCF3D52F">
    <w:name w:val="A2484D37AB1D48B588A90D8DFCF3D52F"/>
    <w:rsid w:val="007A38B2"/>
    <w:rPr>
      <w:lang w:val="fr-CH" w:eastAsia="fr-CH"/>
    </w:rPr>
  </w:style>
  <w:style w:type="paragraph" w:customStyle="1" w:styleId="953F88F8097A42449216F59E1DF74777">
    <w:name w:val="953F88F8097A42449216F59E1DF74777"/>
    <w:rsid w:val="007A38B2"/>
    <w:rPr>
      <w:lang w:val="fr-CH" w:eastAsia="fr-CH"/>
    </w:rPr>
  </w:style>
  <w:style w:type="paragraph" w:customStyle="1" w:styleId="C2FB9F4A2D494D898AAF475AD53D1F93">
    <w:name w:val="C2FB9F4A2D494D898AAF475AD53D1F93"/>
    <w:rsid w:val="007A38B2"/>
    <w:rPr>
      <w:lang w:val="fr-CH" w:eastAsia="fr-CH"/>
    </w:rPr>
  </w:style>
  <w:style w:type="paragraph" w:customStyle="1" w:styleId="FE619689F0A644ED835BE0D0F7267946">
    <w:name w:val="FE619689F0A644ED835BE0D0F7267946"/>
    <w:rsid w:val="007A38B2"/>
    <w:rPr>
      <w:lang w:val="fr-CH" w:eastAsia="fr-CH"/>
    </w:rPr>
  </w:style>
  <w:style w:type="paragraph" w:customStyle="1" w:styleId="AD29A30DFB754C489593FD200C31DA7B">
    <w:name w:val="AD29A30DFB754C489593FD200C31DA7B"/>
    <w:rsid w:val="007A38B2"/>
    <w:rPr>
      <w:lang w:val="fr-CH" w:eastAsia="fr-CH"/>
    </w:rPr>
  </w:style>
  <w:style w:type="paragraph" w:customStyle="1" w:styleId="420702B3448641D58C5D69211124C21C">
    <w:name w:val="420702B3448641D58C5D69211124C21C"/>
    <w:rsid w:val="007A38B2"/>
    <w:rPr>
      <w:lang w:val="fr-CH" w:eastAsia="fr-CH"/>
    </w:rPr>
  </w:style>
  <w:style w:type="paragraph" w:customStyle="1" w:styleId="4E4C193C933F4EF7BC5F902C8470E73F">
    <w:name w:val="4E4C193C933F4EF7BC5F902C8470E73F"/>
    <w:rsid w:val="007A38B2"/>
    <w:rPr>
      <w:lang w:val="fr-CH" w:eastAsia="fr-CH"/>
    </w:rPr>
  </w:style>
  <w:style w:type="paragraph" w:customStyle="1" w:styleId="F33C160915784ABF95245DD15CCC314F">
    <w:name w:val="F33C160915784ABF95245DD15CCC314F"/>
    <w:rsid w:val="007A38B2"/>
    <w:rPr>
      <w:lang w:val="fr-CH" w:eastAsia="fr-CH"/>
    </w:rPr>
  </w:style>
  <w:style w:type="paragraph" w:customStyle="1" w:styleId="BB86EC1021A64A70B8967EAD7CD75DB2">
    <w:name w:val="BB86EC1021A64A70B8967EAD7CD75DB2"/>
    <w:rsid w:val="007A38B2"/>
    <w:rPr>
      <w:lang w:val="fr-CH" w:eastAsia="fr-CH"/>
    </w:rPr>
  </w:style>
  <w:style w:type="paragraph" w:customStyle="1" w:styleId="BFBA1D1523804994ABB84C5E742AF276">
    <w:name w:val="BFBA1D1523804994ABB84C5E742AF276"/>
    <w:rsid w:val="007A38B2"/>
    <w:rPr>
      <w:lang w:val="fr-CH" w:eastAsia="fr-CH"/>
    </w:rPr>
  </w:style>
  <w:style w:type="paragraph" w:customStyle="1" w:styleId="CFE48A92AE83416EAEDCD2D0E9E1EB92">
    <w:name w:val="CFE48A92AE83416EAEDCD2D0E9E1EB92"/>
    <w:rsid w:val="007A38B2"/>
    <w:rPr>
      <w:lang w:val="fr-CH" w:eastAsia="fr-CH"/>
    </w:rPr>
  </w:style>
  <w:style w:type="paragraph" w:customStyle="1" w:styleId="237FB936F55C417EA6964EDB63F0C293">
    <w:name w:val="237FB936F55C417EA6964EDB63F0C293"/>
    <w:rsid w:val="007A38B2"/>
    <w:rPr>
      <w:lang w:val="fr-CH" w:eastAsia="fr-CH"/>
    </w:rPr>
  </w:style>
  <w:style w:type="paragraph" w:customStyle="1" w:styleId="C06393A3F76F47B2B0A97D21B515A3F5">
    <w:name w:val="C06393A3F76F47B2B0A97D21B515A3F5"/>
    <w:rsid w:val="007A38B2"/>
    <w:rPr>
      <w:lang w:val="fr-CH" w:eastAsia="fr-CH"/>
    </w:rPr>
  </w:style>
  <w:style w:type="paragraph" w:customStyle="1" w:styleId="DEE25091A320486F9BE095662621E440">
    <w:name w:val="DEE25091A320486F9BE095662621E440"/>
    <w:rsid w:val="007A38B2"/>
    <w:rPr>
      <w:lang w:val="fr-CH" w:eastAsia="fr-CH"/>
    </w:rPr>
  </w:style>
  <w:style w:type="paragraph" w:customStyle="1" w:styleId="5254F0C51BDF4C9D9C025E5B91CBEC31">
    <w:name w:val="5254F0C51BDF4C9D9C025E5B91CBEC31"/>
    <w:rsid w:val="007A38B2"/>
    <w:rPr>
      <w:lang w:val="fr-CH" w:eastAsia="fr-CH"/>
    </w:rPr>
  </w:style>
  <w:style w:type="paragraph" w:customStyle="1" w:styleId="7D6F2E719A6E46E680DC1E3A7098B774">
    <w:name w:val="7D6F2E719A6E46E680DC1E3A7098B774"/>
    <w:rsid w:val="007A38B2"/>
    <w:rPr>
      <w:lang w:val="fr-CH" w:eastAsia="fr-CH"/>
    </w:rPr>
  </w:style>
  <w:style w:type="paragraph" w:customStyle="1" w:styleId="3D82715135204604B451563B249FDD48">
    <w:name w:val="3D82715135204604B451563B249FDD48"/>
    <w:rsid w:val="007A38B2"/>
    <w:rPr>
      <w:lang w:val="fr-CH" w:eastAsia="fr-CH"/>
    </w:rPr>
  </w:style>
  <w:style w:type="paragraph" w:customStyle="1" w:styleId="D31F492A00B148C697EAB05BC2026A98">
    <w:name w:val="D31F492A00B148C697EAB05BC2026A98"/>
    <w:rsid w:val="007A38B2"/>
    <w:rPr>
      <w:lang w:val="fr-CH" w:eastAsia="fr-CH"/>
    </w:rPr>
  </w:style>
  <w:style w:type="paragraph" w:customStyle="1" w:styleId="B60CF30B712A4482B3695B2E52E7611B">
    <w:name w:val="B60CF30B712A4482B3695B2E52E7611B"/>
    <w:rsid w:val="007A38B2"/>
    <w:rPr>
      <w:lang w:val="fr-CH" w:eastAsia="fr-CH"/>
    </w:rPr>
  </w:style>
  <w:style w:type="paragraph" w:customStyle="1" w:styleId="ED5D20DC999C4C8C91143F0B9338F8CB">
    <w:name w:val="ED5D20DC999C4C8C91143F0B9338F8CB"/>
    <w:rsid w:val="007A38B2"/>
    <w:rPr>
      <w:lang w:val="fr-CH" w:eastAsia="fr-CH"/>
    </w:rPr>
  </w:style>
  <w:style w:type="paragraph" w:customStyle="1" w:styleId="FC761E3CFB6B482DB2DDF9E402E30E65">
    <w:name w:val="FC761E3CFB6B482DB2DDF9E402E30E65"/>
    <w:rsid w:val="007A38B2"/>
    <w:rPr>
      <w:lang w:val="fr-CH" w:eastAsia="fr-CH"/>
    </w:rPr>
  </w:style>
  <w:style w:type="paragraph" w:customStyle="1" w:styleId="53B67DC553454C7DBFC132C3ACEC83FB">
    <w:name w:val="53B67DC553454C7DBFC132C3ACEC83FB"/>
    <w:rsid w:val="007A38B2"/>
    <w:rPr>
      <w:lang w:val="fr-CH" w:eastAsia="fr-CH"/>
    </w:rPr>
  </w:style>
  <w:style w:type="paragraph" w:customStyle="1" w:styleId="736191D38CFD4FF09D01A4012E8B0E96">
    <w:name w:val="736191D38CFD4FF09D01A4012E8B0E96"/>
    <w:rsid w:val="007A38B2"/>
    <w:rPr>
      <w:lang w:val="fr-CH" w:eastAsia="fr-CH"/>
    </w:rPr>
  </w:style>
  <w:style w:type="paragraph" w:customStyle="1" w:styleId="D2E7405A93694137898644CAA2A62412">
    <w:name w:val="D2E7405A93694137898644CAA2A62412"/>
    <w:rsid w:val="007A38B2"/>
    <w:rPr>
      <w:lang w:val="fr-CH" w:eastAsia="fr-CH"/>
    </w:rPr>
  </w:style>
  <w:style w:type="paragraph" w:customStyle="1" w:styleId="1977E18F84914FF4B46493E6CBC82BEA">
    <w:name w:val="1977E18F84914FF4B46493E6CBC82BEA"/>
    <w:rsid w:val="007A38B2"/>
    <w:rPr>
      <w:lang w:val="fr-CH" w:eastAsia="fr-CH"/>
    </w:rPr>
  </w:style>
  <w:style w:type="paragraph" w:customStyle="1" w:styleId="053C22B7B31341F3A6A9A7D671647796">
    <w:name w:val="053C22B7B31341F3A6A9A7D671647796"/>
    <w:rsid w:val="007A38B2"/>
    <w:rPr>
      <w:lang w:val="fr-CH" w:eastAsia="fr-CH"/>
    </w:rPr>
  </w:style>
  <w:style w:type="paragraph" w:customStyle="1" w:styleId="E9B3ED1AA42E4ACC9E57E60253AEADD9">
    <w:name w:val="E9B3ED1AA42E4ACC9E57E60253AEADD9"/>
    <w:rsid w:val="007A38B2"/>
    <w:rPr>
      <w:lang w:val="fr-CH" w:eastAsia="fr-CH"/>
    </w:rPr>
  </w:style>
  <w:style w:type="paragraph" w:customStyle="1" w:styleId="102872F3446B4439A579321B6C2DB73C">
    <w:name w:val="102872F3446B4439A579321B6C2DB73C"/>
    <w:rsid w:val="007A38B2"/>
    <w:rPr>
      <w:lang w:val="fr-CH" w:eastAsia="fr-CH"/>
    </w:rPr>
  </w:style>
  <w:style w:type="paragraph" w:customStyle="1" w:styleId="BA4782748E464F40B37DE7DF94179013">
    <w:name w:val="BA4782748E464F40B37DE7DF94179013"/>
    <w:rsid w:val="007A38B2"/>
    <w:rPr>
      <w:lang w:val="fr-CH" w:eastAsia="fr-CH"/>
    </w:rPr>
  </w:style>
  <w:style w:type="paragraph" w:customStyle="1" w:styleId="6EDAC5F1414A4A2CAC02E1038F23E340">
    <w:name w:val="6EDAC5F1414A4A2CAC02E1038F23E340"/>
    <w:rsid w:val="007A38B2"/>
    <w:rPr>
      <w:lang w:val="fr-CH" w:eastAsia="fr-CH"/>
    </w:rPr>
  </w:style>
  <w:style w:type="paragraph" w:customStyle="1" w:styleId="697A6C8BE2B243719DF406658150DE79">
    <w:name w:val="697A6C8BE2B243719DF406658150DE79"/>
    <w:rsid w:val="007A38B2"/>
    <w:rPr>
      <w:lang w:val="fr-CH" w:eastAsia="fr-CH"/>
    </w:rPr>
  </w:style>
  <w:style w:type="paragraph" w:customStyle="1" w:styleId="3574631D09E8467BB73A78E7DE519A02">
    <w:name w:val="3574631D09E8467BB73A78E7DE519A02"/>
    <w:rsid w:val="007A38B2"/>
    <w:rPr>
      <w:lang w:val="fr-CH" w:eastAsia="fr-CH"/>
    </w:rPr>
  </w:style>
  <w:style w:type="paragraph" w:customStyle="1" w:styleId="A74F5468B14A4C63AB030A6203F6CA28">
    <w:name w:val="A74F5468B14A4C63AB030A6203F6CA28"/>
    <w:rsid w:val="007A38B2"/>
    <w:rPr>
      <w:lang w:val="fr-CH" w:eastAsia="fr-CH"/>
    </w:rPr>
  </w:style>
  <w:style w:type="paragraph" w:customStyle="1" w:styleId="C8AB8B1C8B12451A97DFD2531ADDAB7E">
    <w:name w:val="C8AB8B1C8B12451A97DFD2531ADDAB7E"/>
    <w:rsid w:val="007A38B2"/>
    <w:rPr>
      <w:lang w:val="fr-CH" w:eastAsia="fr-CH"/>
    </w:rPr>
  </w:style>
  <w:style w:type="paragraph" w:customStyle="1" w:styleId="A5D0C44B1F6D488C949936F5309A213F">
    <w:name w:val="A5D0C44B1F6D488C949936F5309A213F"/>
    <w:rsid w:val="007A38B2"/>
    <w:rPr>
      <w:lang w:val="fr-CH" w:eastAsia="fr-CH"/>
    </w:rPr>
  </w:style>
  <w:style w:type="paragraph" w:customStyle="1" w:styleId="1DF1413D697B496FACC87D78B5F0BF96">
    <w:name w:val="1DF1413D697B496FACC87D78B5F0BF96"/>
    <w:rsid w:val="007A38B2"/>
    <w:rPr>
      <w:lang w:val="fr-CH" w:eastAsia="fr-CH"/>
    </w:rPr>
  </w:style>
  <w:style w:type="paragraph" w:customStyle="1" w:styleId="241B36436BA8489BAA98ACC3C4F00D46">
    <w:name w:val="241B36436BA8489BAA98ACC3C4F00D46"/>
    <w:rsid w:val="007A38B2"/>
    <w:rPr>
      <w:lang w:val="fr-CH" w:eastAsia="fr-CH"/>
    </w:rPr>
  </w:style>
  <w:style w:type="paragraph" w:customStyle="1" w:styleId="BA923F33A8FA40AB800E6203664BEFB5">
    <w:name w:val="BA923F33A8FA40AB800E6203664BEFB5"/>
    <w:rsid w:val="007A38B2"/>
    <w:rPr>
      <w:lang w:val="fr-CH" w:eastAsia="fr-CH"/>
    </w:rPr>
  </w:style>
  <w:style w:type="paragraph" w:customStyle="1" w:styleId="F078003A52DC417A9E5240E04281BE8C">
    <w:name w:val="F078003A52DC417A9E5240E04281BE8C"/>
    <w:rsid w:val="007A38B2"/>
    <w:rPr>
      <w:lang w:val="fr-CH" w:eastAsia="fr-CH"/>
    </w:rPr>
  </w:style>
  <w:style w:type="paragraph" w:customStyle="1" w:styleId="E67A4DF6350D4C2A91341CED4C77B2F6">
    <w:name w:val="E67A4DF6350D4C2A91341CED4C77B2F6"/>
    <w:rsid w:val="007A38B2"/>
    <w:rPr>
      <w:lang w:val="fr-CH" w:eastAsia="fr-CH"/>
    </w:rPr>
  </w:style>
  <w:style w:type="paragraph" w:customStyle="1" w:styleId="7F1ADFCA8C7C491DB7EF76078CB1A6AD">
    <w:name w:val="7F1ADFCA8C7C491DB7EF76078CB1A6AD"/>
    <w:rsid w:val="007A38B2"/>
    <w:rPr>
      <w:lang w:val="fr-CH" w:eastAsia="fr-CH"/>
    </w:rPr>
  </w:style>
  <w:style w:type="paragraph" w:customStyle="1" w:styleId="ED6E4AFF25F34DD8A45E0AD7CE631C11">
    <w:name w:val="ED6E4AFF25F34DD8A45E0AD7CE631C11"/>
    <w:rsid w:val="007A38B2"/>
    <w:rPr>
      <w:lang w:val="fr-CH" w:eastAsia="fr-CH"/>
    </w:rPr>
  </w:style>
  <w:style w:type="paragraph" w:customStyle="1" w:styleId="5A9CFF9F85F542C2B1C622C59EF64F4F">
    <w:name w:val="5A9CFF9F85F542C2B1C622C59EF64F4F"/>
    <w:rsid w:val="007A38B2"/>
    <w:rPr>
      <w:lang w:val="fr-CH" w:eastAsia="fr-CH"/>
    </w:rPr>
  </w:style>
  <w:style w:type="paragraph" w:customStyle="1" w:styleId="8907DE70DE814A3B89C76181F9EF700D">
    <w:name w:val="8907DE70DE814A3B89C76181F9EF700D"/>
    <w:rsid w:val="007A38B2"/>
    <w:rPr>
      <w:lang w:val="fr-CH" w:eastAsia="fr-CH"/>
    </w:rPr>
  </w:style>
  <w:style w:type="paragraph" w:customStyle="1" w:styleId="9B456A69391C48B38570D78E9BC96876">
    <w:name w:val="9B456A69391C48B38570D78E9BC96876"/>
    <w:rsid w:val="007A38B2"/>
    <w:rPr>
      <w:lang w:val="fr-CH" w:eastAsia="fr-CH"/>
    </w:rPr>
  </w:style>
  <w:style w:type="paragraph" w:customStyle="1" w:styleId="72B65CF7847742ECADC538116CD3EE41">
    <w:name w:val="72B65CF7847742ECADC538116CD3EE41"/>
    <w:rsid w:val="007A38B2"/>
    <w:rPr>
      <w:lang w:val="fr-CH" w:eastAsia="fr-CH"/>
    </w:rPr>
  </w:style>
  <w:style w:type="paragraph" w:customStyle="1" w:styleId="A17E0CB5B54142A3A123E0B4433DA9C2">
    <w:name w:val="A17E0CB5B54142A3A123E0B4433DA9C2"/>
    <w:rsid w:val="007A38B2"/>
    <w:rPr>
      <w:lang w:val="fr-CH" w:eastAsia="fr-CH"/>
    </w:rPr>
  </w:style>
  <w:style w:type="paragraph" w:customStyle="1" w:styleId="5BFDED56B221497F8B96CBAEAFEE7789">
    <w:name w:val="5BFDED56B221497F8B96CBAEAFEE7789"/>
    <w:rsid w:val="007A38B2"/>
    <w:rPr>
      <w:lang w:val="fr-CH" w:eastAsia="fr-CH"/>
    </w:rPr>
  </w:style>
  <w:style w:type="paragraph" w:customStyle="1" w:styleId="CAFEA08B098E49359908F67EF0FC3B03">
    <w:name w:val="CAFEA08B098E49359908F67EF0FC3B03"/>
    <w:rsid w:val="007A38B2"/>
    <w:rPr>
      <w:lang w:val="fr-CH" w:eastAsia="fr-CH"/>
    </w:rPr>
  </w:style>
  <w:style w:type="paragraph" w:customStyle="1" w:styleId="B7688064AEF74A3D91F5D05E6268ED1B">
    <w:name w:val="B7688064AEF74A3D91F5D05E6268ED1B"/>
    <w:rsid w:val="007A38B2"/>
    <w:rPr>
      <w:lang w:val="fr-CH" w:eastAsia="fr-CH"/>
    </w:rPr>
  </w:style>
  <w:style w:type="paragraph" w:customStyle="1" w:styleId="A70E94DBBACE4C04999495B59F442966">
    <w:name w:val="A70E94DBBACE4C04999495B59F442966"/>
    <w:rsid w:val="007A38B2"/>
    <w:rPr>
      <w:lang w:val="fr-CH" w:eastAsia="fr-CH"/>
    </w:rPr>
  </w:style>
  <w:style w:type="paragraph" w:customStyle="1" w:styleId="E70706D7166B42FE8278B89897A8C121">
    <w:name w:val="E70706D7166B42FE8278B89897A8C121"/>
    <w:rsid w:val="007A38B2"/>
    <w:rPr>
      <w:lang w:val="fr-CH" w:eastAsia="fr-CH"/>
    </w:rPr>
  </w:style>
  <w:style w:type="paragraph" w:customStyle="1" w:styleId="D261DA25256443E8977A26E47084C9C7">
    <w:name w:val="D261DA25256443E8977A26E47084C9C7"/>
    <w:rsid w:val="007A38B2"/>
    <w:rPr>
      <w:lang w:val="fr-CH" w:eastAsia="fr-CH"/>
    </w:rPr>
  </w:style>
  <w:style w:type="paragraph" w:customStyle="1" w:styleId="68EBE49A6FF448C0BA311813A9F00FFB">
    <w:name w:val="68EBE49A6FF448C0BA311813A9F00FFB"/>
    <w:rsid w:val="007A38B2"/>
    <w:rPr>
      <w:lang w:val="fr-CH" w:eastAsia="fr-CH"/>
    </w:rPr>
  </w:style>
  <w:style w:type="paragraph" w:customStyle="1" w:styleId="F003552372374A37B767ACC1777F4149">
    <w:name w:val="F003552372374A37B767ACC1777F4149"/>
    <w:rsid w:val="007A38B2"/>
    <w:rPr>
      <w:lang w:val="fr-CH" w:eastAsia="fr-CH"/>
    </w:rPr>
  </w:style>
  <w:style w:type="paragraph" w:customStyle="1" w:styleId="F4012F5B2CEF4085AC247A2D76A5BC85">
    <w:name w:val="F4012F5B2CEF4085AC247A2D76A5BC85"/>
    <w:rsid w:val="007A38B2"/>
    <w:rPr>
      <w:lang w:val="fr-CH" w:eastAsia="fr-CH"/>
    </w:rPr>
  </w:style>
  <w:style w:type="paragraph" w:customStyle="1" w:styleId="B5DD9E0C2A884C66AB83202ABA813817">
    <w:name w:val="B5DD9E0C2A884C66AB83202ABA813817"/>
    <w:rsid w:val="007A38B2"/>
    <w:rPr>
      <w:lang w:val="fr-CH" w:eastAsia="fr-CH"/>
    </w:rPr>
  </w:style>
  <w:style w:type="paragraph" w:customStyle="1" w:styleId="631C78A711EA4B22A5C60BF1A9B70F8B">
    <w:name w:val="631C78A711EA4B22A5C60BF1A9B70F8B"/>
    <w:rsid w:val="007A38B2"/>
    <w:rPr>
      <w:lang w:val="fr-CH" w:eastAsia="fr-CH"/>
    </w:rPr>
  </w:style>
  <w:style w:type="paragraph" w:customStyle="1" w:styleId="6F06B2B75C644DFFB6CE0863C5F97F5F">
    <w:name w:val="6F06B2B75C644DFFB6CE0863C5F97F5F"/>
    <w:rsid w:val="007A38B2"/>
    <w:rPr>
      <w:lang w:val="fr-CH" w:eastAsia="fr-CH"/>
    </w:rPr>
  </w:style>
  <w:style w:type="paragraph" w:customStyle="1" w:styleId="22FD7AF3787848DAB63936BE96641ADB">
    <w:name w:val="22FD7AF3787848DAB63936BE96641ADB"/>
    <w:rsid w:val="007A38B2"/>
    <w:rPr>
      <w:lang w:val="fr-CH" w:eastAsia="fr-CH"/>
    </w:rPr>
  </w:style>
  <w:style w:type="paragraph" w:customStyle="1" w:styleId="40BA4BA2CB1049F2B44B1C42E7927B08">
    <w:name w:val="40BA4BA2CB1049F2B44B1C42E7927B08"/>
    <w:rsid w:val="007A38B2"/>
    <w:rPr>
      <w:lang w:val="fr-CH" w:eastAsia="fr-CH"/>
    </w:rPr>
  </w:style>
  <w:style w:type="paragraph" w:customStyle="1" w:styleId="F3FDDA85A24B4DBDA4C52ED47AE52A19">
    <w:name w:val="F3FDDA85A24B4DBDA4C52ED47AE52A19"/>
    <w:rsid w:val="007A38B2"/>
    <w:rPr>
      <w:lang w:val="fr-CH" w:eastAsia="fr-CH"/>
    </w:rPr>
  </w:style>
  <w:style w:type="paragraph" w:customStyle="1" w:styleId="0B3081AB72A84194BE95BB2577CF47B2">
    <w:name w:val="0B3081AB72A84194BE95BB2577CF47B2"/>
    <w:rsid w:val="007A38B2"/>
    <w:rPr>
      <w:lang w:val="fr-CH" w:eastAsia="fr-CH"/>
    </w:rPr>
  </w:style>
  <w:style w:type="paragraph" w:customStyle="1" w:styleId="EF2315B8ACB24723BD4F691053B6A7AD">
    <w:name w:val="EF2315B8ACB24723BD4F691053B6A7AD"/>
    <w:rsid w:val="007A38B2"/>
    <w:rPr>
      <w:lang w:val="fr-CH" w:eastAsia="fr-CH"/>
    </w:rPr>
  </w:style>
  <w:style w:type="paragraph" w:customStyle="1" w:styleId="436CE4C2CEEA401586BA5A12A96E6519">
    <w:name w:val="436CE4C2CEEA401586BA5A12A96E6519"/>
    <w:rsid w:val="007A38B2"/>
    <w:rPr>
      <w:lang w:val="fr-CH" w:eastAsia="fr-CH"/>
    </w:rPr>
  </w:style>
  <w:style w:type="paragraph" w:customStyle="1" w:styleId="B691069A32014EE4B7B204BAB0215404">
    <w:name w:val="B691069A32014EE4B7B204BAB0215404"/>
    <w:rsid w:val="007A38B2"/>
    <w:rPr>
      <w:lang w:val="fr-CH" w:eastAsia="fr-CH"/>
    </w:rPr>
  </w:style>
  <w:style w:type="paragraph" w:customStyle="1" w:styleId="598959D6FE6B44A7B65506F889EB697E">
    <w:name w:val="598959D6FE6B44A7B65506F889EB697E"/>
    <w:rsid w:val="007A38B2"/>
    <w:rPr>
      <w:lang w:val="fr-CH" w:eastAsia="fr-CH"/>
    </w:rPr>
  </w:style>
  <w:style w:type="paragraph" w:customStyle="1" w:styleId="ABA78EA9FA894986BBE01234143B1434">
    <w:name w:val="ABA78EA9FA894986BBE01234143B1434"/>
    <w:rsid w:val="007A38B2"/>
    <w:rPr>
      <w:lang w:val="fr-CH" w:eastAsia="fr-CH"/>
    </w:rPr>
  </w:style>
  <w:style w:type="paragraph" w:customStyle="1" w:styleId="ED143D85C5314FADBAA39E00375C509F">
    <w:name w:val="ED143D85C5314FADBAA39E00375C509F"/>
    <w:rsid w:val="007A38B2"/>
    <w:rPr>
      <w:lang w:val="fr-CH" w:eastAsia="fr-CH"/>
    </w:rPr>
  </w:style>
  <w:style w:type="paragraph" w:customStyle="1" w:styleId="054CBED11C124D288AD76AB2E376CFDF">
    <w:name w:val="054CBED11C124D288AD76AB2E376CFDF"/>
    <w:rsid w:val="007A38B2"/>
    <w:rPr>
      <w:lang w:val="fr-CH" w:eastAsia="fr-CH"/>
    </w:rPr>
  </w:style>
  <w:style w:type="paragraph" w:customStyle="1" w:styleId="0D37E91D2D57447DA5E32572C18D9CD0">
    <w:name w:val="0D37E91D2D57447DA5E32572C18D9CD0"/>
    <w:rsid w:val="007A38B2"/>
    <w:rPr>
      <w:lang w:val="fr-CH" w:eastAsia="fr-CH"/>
    </w:rPr>
  </w:style>
  <w:style w:type="paragraph" w:customStyle="1" w:styleId="1302666039044D3DAEE8B070D0D4BAF6">
    <w:name w:val="1302666039044D3DAEE8B070D0D4BAF6"/>
    <w:rsid w:val="007A38B2"/>
    <w:rPr>
      <w:lang w:val="fr-CH" w:eastAsia="fr-CH"/>
    </w:rPr>
  </w:style>
  <w:style w:type="paragraph" w:customStyle="1" w:styleId="D6AF2253A8484452BC97597F71066A43">
    <w:name w:val="D6AF2253A8484452BC97597F71066A43"/>
    <w:rsid w:val="007A38B2"/>
    <w:rPr>
      <w:lang w:val="fr-CH" w:eastAsia="fr-CH"/>
    </w:rPr>
  </w:style>
  <w:style w:type="paragraph" w:customStyle="1" w:styleId="F689FBE2FA6843709C8A38A6ED5E285F">
    <w:name w:val="F689FBE2FA6843709C8A38A6ED5E285F"/>
    <w:rsid w:val="007A38B2"/>
    <w:rPr>
      <w:lang w:val="fr-CH" w:eastAsia="fr-CH"/>
    </w:rPr>
  </w:style>
  <w:style w:type="paragraph" w:customStyle="1" w:styleId="09CAF0E3D1AF4A5CB0CF1D7679E6E7E0">
    <w:name w:val="09CAF0E3D1AF4A5CB0CF1D7679E6E7E0"/>
    <w:rsid w:val="007A38B2"/>
    <w:rPr>
      <w:lang w:val="fr-CH" w:eastAsia="fr-CH"/>
    </w:rPr>
  </w:style>
  <w:style w:type="paragraph" w:customStyle="1" w:styleId="3E1532A0778744CD8D14F13499508FB4">
    <w:name w:val="3E1532A0778744CD8D14F13499508FB4"/>
    <w:rsid w:val="007A38B2"/>
    <w:rPr>
      <w:lang w:val="fr-CH" w:eastAsia="fr-CH"/>
    </w:rPr>
  </w:style>
  <w:style w:type="paragraph" w:customStyle="1" w:styleId="BFDF053A0E4C4C48801158D90EA42588">
    <w:name w:val="BFDF053A0E4C4C48801158D90EA42588"/>
    <w:rsid w:val="007A38B2"/>
    <w:rPr>
      <w:lang w:val="fr-CH" w:eastAsia="fr-CH"/>
    </w:rPr>
  </w:style>
  <w:style w:type="paragraph" w:customStyle="1" w:styleId="9ACA164410814E1187AAB71D129659A2">
    <w:name w:val="9ACA164410814E1187AAB71D129659A2"/>
    <w:rsid w:val="007A38B2"/>
    <w:rPr>
      <w:lang w:val="fr-CH" w:eastAsia="fr-CH"/>
    </w:rPr>
  </w:style>
  <w:style w:type="paragraph" w:customStyle="1" w:styleId="E5CCC791C31145F39117786402578540">
    <w:name w:val="E5CCC791C31145F39117786402578540"/>
    <w:rsid w:val="007A38B2"/>
    <w:rPr>
      <w:lang w:val="fr-CH" w:eastAsia="fr-CH"/>
    </w:rPr>
  </w:style>
  <w:style w:type="paragraph" w:customStyle="1" w:styleId="C9DB0C09680B481C9EC5C56FB45D4F09">
    <w:name w:val="C9DB0C09680B481C9EC5C56FB45D4F09"/>
    <w:rsid w:val="007A38B2"/>
    <w:rPr>
      <w:lang w:val="fr-CH" w:eastAsia="fr-CH"/>
    </w:rPr>
  </w:style>
  <w:style w:type="paragraph" w:customStyle="1" w:styleId="60C6ED351D24463EA2A8EBF80CA19374">
    <w:name w:val="60C6ED351D24463EA2A8EBF80CA19374"/>
    <w:rsid w:val="007A38B2"/>
    <w:rPr>
      <w:lang w:val="fr-CH" w:eastAsia="fr-CH"/>
    </w:rPr>
  </w:style>
  <w:style w:type="paragraph" w:customStyle="1" w:styleId="B5EED844B9E34572A643FF231FA054AC">
    <w:name w:val="B5EED844B9E34572A643FF231FA054AC"/>
    <w:rsid w:val="007A38B2"/>
    <w:rPr>
      <w:lang w:val="fr-CH" w:eastAsia="fr-CH"/>
    </w:rPr>
  </w:style>
  <w:style w:type="paragraph" w:customStyle="1" w:styleId="77D00F9F82FD46A6B3021F97F45D0CFB">
    <w:name w:val="77D00F9F82FD46A6B3021F97F45D0CFB"/>
    <w:rsid w:val="007A38B2"/>
    <w:rPr>
      <w:lang w:val="fr-CH" w:eastAsia="fr-CH"/>
    </w:rPr>
  </w:style>
  <w:style w:type="paragraph" w:customStyle="1" w:styleId="C2A77CD7A86943CFA3C2007E554BCB7E">
    <w:name w:val="C2A77CD7A86943CFA3C2007E554BCB7E"/>
    <w:rsid w:val="007A38B2"/>
    <w:rPr>
      <w:lang w:val="fr-CH" w:eastAsia="fr-CH"/>
    </w:rPr>
  </w:style>
  <w:style w:type="paragraph" w:customStyle="1" w:styleId="10A0CE19AD8B4BB7B83ABD3F136E6AA5">
    <w:name w:val="10A0CE19AD8B4BB7B83ABD3F136E6AA5"/>
    <w:rsid w:val="007A38B2"/>
    <w:rPr>
      <w:lang w:val="fr-CH" w:eastAsia="fr-CH"/>
    </w:rPr>
  </w:style>
  <w:style w:type="paragraph" w:customStyle="1" w:styleId="E4D9414D4D5B4C9C9209EE1D54E621F4">
    <w:name w:val="E4D9414D4D5B4C9C9209EE1D54E621F4"/>
    <w:rsid w:val="007A38B2"/>
    <w:rPr>
      <w:lang w:val="fr-CH" w:eastAsia="fr-CH"/>
    </w:rPr>
  </w:style>
  <w:style w:type="paragraph" w:customStyle="1" w:styleId="1D4FF14267CA45D7B1417A369FE68223">
    <w:name w:val="1D4FF14267CA45D7B1417A369FE68223"/>
    <w:rsid w:val="007A38B2"/>
    <w:rPr>
      <w:lang w:val="fr-CH" w:eastAsia="fr-CH"/>
    </w:rPr>
  </w:style>
  <w:style w:type="paragraph" w:customStyle="1" w:styleId="F253C0FB42334B3486F06FDE4105C47A">
    <w:name w:val="F253C0FB42334B3486F06FDE4105C47A"/>
    <w:rsid w:val="007A38B2"/>
    <w:rPr>
      <w:lang w:val="fr-CH" w:eastAsia="fr-CH"/>
    </w:rPr>
  </w:style>
  <w:style w:type="paragraph" w:customStyle="1" w:styleId="64DFEC8469214C82A5B3BF1E53404646">
    <w:name w:val="64DFEC8469214C82A5B3BF1E53404646"/>
    <w:rsid w:val="007A38B2"/>
    <w:rPr>
      <w:lang w:val="fr-CH" w:eastAsia="fr-CH"/>
    </w:rPr>
  </w:style>
  <w:style w:type="paragraph" w:customStyle="1" w:styleId="E2810739C5F4464188402DE22FE9DB78">
    <w:name w:val="E2810739C5F4464188402DE22FE9DB78"/>
    <w:rsid w:val="007A38B2"/>
    <w:rPr>
      <w:lang w:val="fr-CH" w:eastAsia="fr-CH"/>
    </w:rPr>
  </w:style>
  <w:style w:type="paragraph" w:customStyle="1" w:styleId="780E8AAC790C4DDC8D7F461E1E75925A">
    <w:name w:val="780E8AAC790C4DDC8D7F461E1E75925A"/>
    <w:rsid w:val="007A38B2"/>
    <w:rPr>
      <w:lang w:val="fr-CH" w:eastAsia="fr-CH"/>
    </w:rPr>
  </w:style>
  <w:style w:type="paragraph" w:customStyle="1" w:styleId="81BF623D0D324E3AB5E75BD8B08F1E24">
    <w:name w:val="81BF623D0D324E3AB5E75BD8B08F1E24"/>
    <w:rsid w:val="007A38B2"/>
    <w:rPr>
      <w:lang w:val="fr-CH" w:eastAsia="fr-CH"/>
    </w:rPr>
  </w:style>
  <w:style w:type="paragraph" w:customStyle="1" w:styleId="E17008FC63D942BE812B12959F6CF6A9">
    <w:name w:val="E17008FC63D942BE812B12959F6CF6A9"/>
    <w:rsid w:val="007A38B2"/>
    <w:rPr>
      <w:lang w:val="fr-CH" w:eastAsia="fr-CH"/>
    </w:rPr>
  </w:style>
  <w:style w:type="paragraph" w:customStyle="1" w:styleId="44E90CA2C34E416CB37FF092D8B40737">
    <w:name w:val="44E90CA2C34E416CB37FF092D8B40737"/>
    <w:rsid w:val="007A38B2"/>
    <w:rPr>
      <w:lang w:val="fr-CH" w:eastAsia="fr-CH"/>
    </w:rPr>
  </w:style>
  <w:style w:type="paragraph" w:customStyle="1" w:styleId="EB8AD80E466F4613BA380D9771E54EDB">
    <w:name w:val="EB8AD80E466F4613BA380D9771E54EDB"/>
    <w:rsid w:val="007A38B2"/>
    <w:rPr>
      <w:lang w:val="fr-CH" w:eastAsia="fr-CH"/>
    </w:rPr>
  </w:style>
  <w:style w:type="paragraph" w:customStyle="1" w:styleId="A7F4FEB5D835465E9C3CDE1370210218">
    <w:name w:val="A7F4FEB5D835465E9C3CDE1370210218"/>
    <w:rsid w:val="007A38B2"/>
    <w:rPr>
      <w:lang w:val="fr-CH" w:eastAsia="fr-CH"/>
    </w:rPr>
  </w:style>
  <w:style w:type="paragraph" w:customStyle="1" w:styleId="BC5E65370747421A8AE499A0B945AAE8">
    <w:name w:val="BC5E65370747421A8AE499A0B945AAE8"/>
    <w:rsid w:val="007A38B2"/>
    <w:rPr>
      <w:lang w:val="fr-CH" w:eastAsia="fr-CH"/>
    </w:rPr>
  </w:style>
  <w:style w:type="paragraph" w:customStyle="1" w:styleId="C76262791A42421A8E0240CFAEB03043">
    <w:name w:val="C76262791A42421A8E0240CFAEB03043"/>
    <w:rsid w:val="007A38B2"/>
    <w:rPr>
      <w:lang w:val="fr-CH" w:eastAsia="fr-CH"/>
    </w:rPr>
  </w:style>
  <w:style w:type="paragraph" w:customStyle="1" w:styleId="0600B95EA2A240A2A2C94EB2807ED48E">
    <w:name w:val="0600B95EA2A240A2A2C94EB2807ED48E"/>
    <w:rsid w:val="007A38B2"/>
    <w:rPr>
      <w:lang w:val="fr-CH" w:eastAsia="fr-CH"/>
    </w:rPr>
  </w:style>
  <w:style w:type="paragraph" w:customStyle="1" w:styleId="3A054DB2127E4934953AFF063652384D">
    <w:name w:val="3A054DB2127E4934953AFF063652384D"/>
    <w:rsid w:val="007A38B2"/>
    <w:rPr>
      <w:lang w:val="fr-CH" w:eastAsia="fr-CH"/>
    </w:rPr>
  </w:style>
  <w:style w:type="paragraph" w:customStyle="1" w:styleId="F023292788B840B39D1705BA7BA9DA43">
    <w:name w:val="F023292788B840B39D1705BA7BA9DA43"/>
    <w:rsid w:val="007A38B2"/>
    <w:rPr>
      <w:lang w:val="fr-CH" w:eastAsia="fr-CH"/>
    </w:rPr>
  </w:style>
  <w:style w:type="paragraph" w:customStyle="1" w:styleId="1E77C0CD424348599A62C925AFCE3AD0">
    <w:name w:val="1E77C0CD424348599A62C925AFCE3AD0"/>
    <w:rsid w:val="007A38B2"/>
    <w:rPr>
      <w:lang w:val="fr-CH" w:eastAsia="fr-CH"/>
    </w:rPr>
  </w:style>
  <w:style w:type="paragraph" w:customStyle="1" w:styleId="B61C6C7D582144779066B8A4B48ABD64">
    <w:name w:val="B61C6C7D582144779066B8A4B48ABD64"/>
    <w:rsid w:val="007A38B2"/>
    <w:rPr>
      <w:lang w:val="fr-CH" w:eastAsia="fr-CH"/>
    </w:rPr>
  </w:style>
  <w:style w:type="paragraph" w:customStyle="1" w:styleId="91D0148A21344CDD8736855D859420DB">
    <w:name w:val="91D0148A21344CDD8736855D859420DB"/>
    <w:rsid w:val="007A38B2"/>
    <w:rPr>
      <w:lang w:val="fr-CH" w:eastAsia="fr-CH"/>
    </w:rPr>
  </w:style>
  <w:style w:type="paragraph" w:customStyle="1" w:styleId="B7B167667AAA49208B6D9CBC8766917B">
    <w:name w:val="B7B167667AAA49208B6D9CBC8766917B"/>
    <w:rsid w:val="007A38B2"/>
    <w:rPr>
      <w:lang w:val="fr-CH" w:eastAsia="fr-CH"/>
    </w:rPr>
  </w:style>
  <w:style w:type="paragraph" w:customStyle="1" w:styleId="1AFFE2A4219A458DA8D0F16CAECB7184">
    <w:name w:val="1AFFE2A4219A458DA8D0F16CAECB7184"/>
    <w:rsid w:val="007A38B2"/>
    <w:rPr>
      <w:lang w:val="fr-CH" w:eastAsia="fr-CH"/>
    </w:rPr>
  </w:style>
  <w:style w:type="paragraph" w:customStyle="1" w:styleId="C6BA9662891342B79101659FC2ABE1B2">
    <w:name w:val="C6BA9662891342B79101659FC2ABE1B2"/>
    <w:rsid w:val="007A38B2"/>
    <w:rPr>
      <w:lang w:val="fr-CH" w:eastAsia="fr-CH"/>
    </w:rPr>
  </w:style>
  <w:style w:type="paragraph" w:customStyle="1" w:styleId="2A3FC5FC30884AA6A5F51777FB697852">
    <w:name w:val="2A3FC5FC30884AA6A5F51777FB697852"/>
    <w:rsid w:val="007A38B2"/>
    <w:rPr>
      <w:lang w:val="fr-CH" w:eastAsia="fr-CH"/>
    </w:rPr>
  </w:style>
  <w:style w:type="paragraph" w:customStyle="1" w:styleId="CEA9ABE45A7543C4A89D9819F392DF0A">
    <w:name w:val="CEA9ABE45A7543C4A89D9819F392DF0A"/>
    <w:rsid w:val="007A38B2"/>
    <w:rPr>
      <w:lang w:val="fr-CH" w:eastAsia="fr-CH"/>
    </w:rPr>
  </w:style>
  <w:style w:type="paragraph" w:customStyle="1" w:styleId="C127E66325F44A10AD706CD92B83ACFE">
    <w:name w:val="C127E66325F44A10AD706CD92B83ACFE"/>
    <w:rsid w:val="007A38B2"/>
    <w:rPr>
      <w:lang w:val="fr-CH" w:eastAsia="fr-CH"/>
    </w:rPr>
  </w:style>
  <w:style w:type="paragraph" w:customStyle="1" w:styleId="736D488B7A6C42EB8F0FD8B801EB1E06">
    <w:name w:val="736D488B7A6C42EB8F0FD8B801EB1E06"/>
    <w:rsid w:val="007A38B2"/>
    <w:rPr>
      <w:lang w:val="fr-CH" w:eastAsia="fr-CH"/>
    </w:rPr>
  </w:style>
  <w:style w:type="paragraph" w:customStyle="1" w:styleId="ABFC0BD2DFBC4057878A5C617D473666">
    <w:name w:val="ABFC0BD2DFBC4057878A5C617D473666"/>
    <w:rsid w:val="007A38B2"/>
    <w:rPr>
      <w:lang w:val="fr-CH" w:eastAsia="fr-CH"/>
    </w:rPr>
  </w:style>
  <w:style w:type="paragraph" w:customStyle="1" w:styleId="247D34E8140E484A95B0EB95EBC02CF3">
    <w:name w:val="247D34E8140E484A95B0EB95EBC02CF3"/>
    <w:rsid w:val="007A38B2"/>
    <w:rPr>
      <w:lang w:val="fr-CH" w:eastAsia="fr-CH"/>
    </w:rPr>
  </w:style>
  <w:style w:type="paragraph" w:customStyle="1" w:styleId="30C064AAD86B411286213FD5716BA930">
    <w:name w:val="30C064AAD86B411286213FD5716BA930"/>
    <w:rsid w:val="007A38B2"/>
    <w:rPr>
      <w:lang w:val="fr-CH" w:eastAsia="fr-CH"/>
    </w:rPr>
  </w:style>
  <w:style w:type="paragraph" w:customStyle="1" w:styleId="6FA659D7F76C4C1DBBBB91C4DF20A4FA">
    <w:name w:val="6FA659D7F76C4C1DBBBB91C4DF20A4FA"/>
    <w:rsid w:val="007A38B2"/>
    <w:rPr>
      <w:lang w:val="fr-CH" w:eastAsia="fr-CH"/>
    </w:rPr>
  </w:style>
  <w:style w:type="paragraph" w:customStyle="1" w:styleId="26840A6B136849A9B169E06E9CC85059">
    <w:name w:val="26840A6B136849A9B169E06E9CC85059"/>
    <w:rsid w:val="007A38B2"/>
    <w:rPr>
      <w:lang w:val="fr-CH" w:eastAsia="fr-CH"/>
    </w:rPr>
  </w:style>
  <w:style w:type="paragraph" w:customStyle="1" w:styleId="66F06BFAC1A74778B9D9E1900BA8009A">
    <w:name w:val="66F06BFAC1A74778B9D9E1900BA8009A"/>
    <w:rsid w:val="007A38B2"/>
    <w:rPr>
      <w:lang w:val="fr-CH" w:eastAsia="fr-CH"/>
    </w:rPr>
  </w:style>
  <w:style w:type="paragraph" w:customStyle="1" w:styleId="C3B44DD956BC4010938AAFDC084926AD">
    <w:name w:val="C3B44DD956BC4010938AAFDC084926AD"/>
    <w:rsid w:val="007A38B2"/>
    <w:rPr>
      <w:lang w:val="fr-CH" w:eastAsia="fr-CH"/>
    </w:rPr>
  </w:style>
  <w:style w:type="paragraph" w:customStyle="1" w:styleId="368CF0C942C448C7840BCF019ECEC1F2">
    <w:name w:val="368CF0C942C448C7840BCF019ECEC1F2"/>
    <w:rsid w:val="007A38B2"/>
    <w:rPr>
      <w:lang w:val="fr-CH" w:eastAsia="fr-CH"/>
    </w:rPr>
  </w:style>
  <w:style w:type="paragraph" w:customStyle="1" w:styleId="21A12545F82946519F7C4B4DF9D60B2D">
    <w:name w:val="21A12545F82946519F7C4B4DF9D60B2D"/>
    <w:rsid w:val="007A38B2"/>
    <w:rPr>
      <w:lang w:val="fr-CH" w:eastAsia="fr-CH"/>
    </w:rPr>
  </w:style>
  <w:style w:type="paragraph" w:customStyle="1" w:styleId="EA3A7D70888C41B2800628E2BA41426C">
    <w:name w:val="EA3A7D70888C41B2800628E2BA41426C"/>
    <w:rsid w:val="007A38B2"/>
    <w:rPr>
      <w:lang w:val="fr-CH" w:eastAsia="fr-CH"/>
    </w:rPr>
  </w:style>
  <w:style w:type="paragraph" w:customStyle="1" w:styleId="EB1E50699E684D6EBD864A2355018B53">
    <w:name w:val="EB1E50699E684D6EBD864A2355018B53"/>
    <w:rsid w:val="007A38B2"/>
    <w:rPr>
      <w:lang w:val="fr-CH" w:eastAsia="fr-CH"/>
    </w:rPr>
  </w:style>
  <w:style w:type="paragraph" w:customStyle="1" w:styleId="2A3CC29AB4F04F87A0E0263BA3D79814">
    <w:name w:val="2A3CC29AB4F04F87A0E0263BA3D79814"/>
    <w:rsid w:val="007A38B2"/>
    <w:rPr>
      <w:lang w:val="fr-CH" w:eastAsia="fr-CH"/>
    </w:rPr>
  </w:style>
  <w:style w:type="paragraph" w:customStyle="1" w:styleId="FF35B1530A4A4B658B89F06584625D5D">
    <w:name w:val="FF35B1530A4A4B658B89F06584625D5D"/>
    <w:rsid w:val="007A38B2"/>
    <w:rPr>
      <w:lang w:val="fr-CH" w:eastAsia="fr-CH"/>
    </w:rPr>
  </w:style>
  <w:style w:type="paragraph" w:customStyle="1" w:styleId="796C7D76CFEB4A48BFC5EACEED880925">
    <w:name w:val="796C7D76CFEB4A48BFC5EACEED880925"/>
    <w:rsid w:val="007A38B2"/>
    <w:rPr>
      <w:lang w:val="fr-CH" w:eastAsia="fr-CH"/>
    </w:rPr>
  </w:style>
  <w:style w:type="paragraph" w:customStyle="1" w:styleId="447ACFCAFD944B3F9F83AF102975DFF1">
    <w:name w:val="447ACFCAFD944B3F9F83AF102975DFF1"/>
    <w:rsid w:val="007A38B2"/>
    <w:rPr>
      <w:lang w:val="fr-CH" w:eastAsia="fr-CH"/>
    </w:rPr>
  </w:style>
  <w:style w:type="paragraph" w:customStyle="1" w:styleId="A87B6B1C04B34601B8E991E98D72905F">
    <w:name w:val="A87B6B1C04B34601B8E991E98D72905F"/>
    <w:rsid w:val="007A38B2"/>
    <w:rPr>
      <w:lang w:val="fr-CH" w:eastAsia="fr-CH"/>
    </w:rPr>
  </w:style>
  <w:style w:type="paragraph" w:customStyle="1" w:styleId="C41EA0A8E34346FDB3C01088DC818892">
    <w:name w:val="C41EA0A8E34346FDB3C01088DC818892"/>
    <w:rsid w:val="007A38B2"/>
    <w:rPr>
      <w:lang w:val="fr-CH" w:eastAsia="fr-CH"/>
    </w:rPr>
  </w:style>
  <w:style w:type="paragraph" w:customStyle="1" w:styleId="982482D664C842F2A1C3B99DC2FD7738">
    <w:name w:val="982482D664C842F2A1C3B99DC2FD7738"/>
    <w:rsid w:val="007A38B2"/>
    <w:rPr>
      <w:lang w:val="fr-CH" w:eastAsia="fr-CH"/>
    </w:rPr>
  </w:style>
  <w:style w:type="paragraph" w:customStyle="1" w:styleId="70555AFB80EB4C969F4E316FF3101F76">
    <w:name w:val="70555AFB80EB4C969F4E316FF3101F76"/>
    <w:rsid w:val="007A38B2"/>
    <w:rPr>
      <w:lang w:val="fr-CH" w:eastAsia="fr-CH"/>
    </w:rPr>
  </w:style>
  <w:style w:type="paragraph" w:customStyle="1" w:styleId="BA568C3C91FE44D4A7799D55720C347B">
    <w:name w:val="BA568C3C91FE44D4A7799D55720C347B"/>
    <w:rsid w:val="007A38B2"/>
    <w:rPr>
      <w:lang w:val="fr-CH" w:eastAsia="fr-CH"/>
    </w:rPr>
  </w:style>
  <w:style w:type="paragraph" w:customStyle="1" w:styleId="07852E95D7C04BFBA786EE3938EFBCAC">
    <w:name w:val="07852E95D7C04BFBA786EE3938EFBCAC"/>
    <w:rsid w:val="007A38B2"/>
    <w:rPr>
      <w:lang w:val="fr-CH" w:eastAsia="fr-CH"/>
    </w:rPr>
  </w:style>
  <w:style w:type="paragraph" w:customStyle="1" w:styleId="C82B563F02CD4435A790CEAE16499D06">
    <w:name w:val="C82B563F02CD4435A790CEAE16499D06"/>
    <w:rsid w:val="007A38B2"/>
    <w:rPr>
      <w:lang w:val="fr-CH" w:eastAsia="fr-CH"/>
    </w:rPr>
  </w:style>
  <w:style w:type="paragraph" w:customStyle="1" w:styleId="E2D268A32B774D62A082D1F6E53A910E">
    <w:name w:val="E2D268A32B774D62A082D1F6E53A910E"/>
    <w:rsid w:val="007A38B2"/>
    <w:rPr>
      <w:lang w:val="fr-CH" w:eastAsia="fr-CH"/>
    </w:rPr>
  </w:style>
  <w:style w:type="paragraph" w:customStyle="1" w:styleId="E6167DE9B34F496DABA64527E81A433E">
    <w:name w:val="E6167DE9B34F496DABA64527E81A433E"/>
    <w:rsid w:val="007A38B2"/>
    <w:rPr>
      <w:lang w:val="fr-CH" w:eastAsia="fr-CH"/>
    </w:rPr>
  </w:style>
  <w:style w:type="paragraph" w:customStyle="1" w:styleId="FD6EF51C93A146C082587868F24F933C">
    <w:name w:val="FD6EF51C93A146C082587868F24F933C"/>
    <w:rsid w:val="007A38B2"/>
    <w:rPr>
      <w:lang w:val="fr-CH" w:eastAsia="fr-CH"/>
    </w:rPr>
  </w:style>
  <w:style w:type="paragraph" w:customStyle="1" w:styleId="A1CE14373B3F43E29D753992205D87A6">
    <w:name w:val="A1CE14373B3F43E29D753992205D87A6"/>
    <w:rsid w:val="007A38B2"/>
    <w:rPr>
      <w:lang w:val="fr-CH" w:eastAsia="fr-CH"/>
    </w:rPr>
  </w:style>
  <w:style w:type="paragraph" w:customStyle="1" w:styleId="A14DECC81C6949E49F86E7E79C4F9B92">
    <w:name w:val="A14DECC81C6949E49F86E7E79C4F9B92"/>
    <w:rsid w:val="007A38B2"/>
    <w:rPr>
      <w:lang w:val="fr-CH" w:eastAsia="fr-CH"/>
    </w:rPr>
  </w:style>
  <w:style w:type="paragraph" w:customStyle="1" w:styleId="61B83B0D3996453789CD3F06CC1CCB43">
    <w:name w:val="61B83B0D3996453789CD3F06CC1CCB43"/>
    <w:rsid w:val="007A38B2"/>
    <w:rPr>
      <w:lang w:val="fr-CH" w:eastAsia="fr-CH"/>
    </w:rPr>
  </w:style>
  <w:style w:type="paragraph" w:customStyle="1" w:styleId="EAE1A4FE8A7D45FCA6038B890ADCE100">
    <w:name w:val="EAE1A4FE8A7D45FCA6038B890ADCE100"/>
    <w:rsid w:val="007A38B2"/>
    <w:rPr>
      <w:lang w:val="fr-CH" w:eastAsia="fr-CH"/>
    </w:rPr>
  </w:style>
  <w:style w:type="paragraph" w:customStyle="1" w:styleId="E395CD28D69A48B286803DDE02484FE8">
    <w:name w:val="E395CD28D69A48B286803DDE02484FE8"/>
    <w:rsid w:val="007A38B2"/>
    <w:rPr>
      <w:lang w:val="fr-CH" w:eastAsia="fr-CH"/>
    </w:rPr>
  </w:style>
  <w:style w:type="paragraph" w:customStyle="1" w:styleId="8F93CB837DB542F08C4AAAD09D4BC8B9">
    <w:name w:val="8F93CB837DB542F08C4AAAD09D4BC8B9"/>
    <w:rsid w:val="007A38B2"/>
    <w:rPr>
      <w:lang w:val="fr-CH" w:eastAsia="fr-CH"/>
    </w:rPr>
  </w:style>
  <w:style w:type="paragraph" w:customStyle="1" w:styleId="2F4B16ED53D44D6F8CD2264D7AF2FC7B">
    <w:name w:val="2F4B16ED53D44D6F8CD2264D7AF2FC7B"/>
    <w:rsid w:val="007A38B2"/>
    <w:rPr>
      <w:lang w:val="fr-CH" w:eastAsia="fr-CH"/>
    </w:rPr>
  </w:style>
  <w:style w:type="paragraph" w:customStyle="1" w:styleId="860FC38584784089B53527E1B0798325">
    <w:name w:val="860FC38584784089B53527E1B0798325"/>
    <w:rsid w:val="007A38B2"/>
    <w:rPr>
      <w:lang w:val="fr-CH" w:eastAsia="fr-CH"/>
    </w:rPr>
  </w:style>
  <w:style w:type="paragraph" w:customStyle="1" w:styleId="21D61A25516B420993C787CBDDB3B82F">
    <w:name w:val="21D61A25516B420993C787CBDDB3B82F"/>
    <w:rsid w:val="007A38B2"/>
    <w:rPr>
      <w:lang w:val="fr-CH" w:eastAsia="fr-CH"/>
    </w:rPr>
  </w:style>
  <w:style w:type="paragraph" w:customStyle="1" w:styleId="3F65DF2589054946A2FFCBD8F7DB185F">
    <w:name w:val="3F65DF2589054946A2FFCBD8F7DB185F"/>
    <w:rsid w:val="007A38B2"/>
    <w:rPr>
      <w:lang w:val="fr-CH" w:eastAsia="fr-CH"/>
    </w:rPr>
  </w:style>
  <w:style w:type="paragraph" w:customStyle="1" w:styleId="F988EF1E30DF4CD6A27D02A948A8057F">
    <w:name w:val="F988EF1E30DF4CD6A27D02A948A8057F"/>
    <w:rsid w:val="007A38B2"/>
    <w:rPr>
      <w:lang w:val="fr-CH" w:eastAsia="fr-CH"/>
    </w:rPr>
  </w:style>
  <w:style w:type="paragraph" w:customStyle="1" w:styleId="D69BBED458474B46AD7D81474BCFF0C9">
    <w:name w:val="D69BBED458474B46AD7D81474BCFF0C9"/>
    <w:rsid w:val="007A38B2"/>
    <w:rPr>
      <w:lang w:val="fr-CH" w:eastAsia="fr-CH"/>
    </w:rPr>
  </w:style>
  <w:style w:type="paragraph" w:customStyle="1" w:styleId="1F93BE991DF249269AFFAB9BD50ADE73">
    <w:name w:val="1F93BE991DF249269AFFAB9BD50ADE73"/>
    <w:rsid w:val="007A38B2"/>
    <w:rPr>
      <w:lang w:val="fr-CH" w:eastAsia="fr-CH"/>
    </w:rPr>
  </w:style>
  <w:style w:type="paragraph" w:customStyle="1" w:styleId="C5C011D3161B46CE8DB067F980667D45">
    <w:name w:val="C5C011D3161B46CE8DB067F980667D45"/>
    <w:rsid w:val="007A38B2"/>
    <w:rPr>
      <w:lang w:val="fr-CH" w:eastAsia="fr-CH"/>
    </w:rPr>
  </w:style>
  <w:style w:type="paragraph" w:customStyle="1" w:styleId="6C28D17A43164E549A29609F3A7D8EF8">
    <w:name w:val="6C28D17A43164E549A29609F3A7D8EF8"/>
    <w:rsid w:val="007A38B2"/>
    <w:rPr>
      <w:lang w:val="fr-CH" w:eastAsia="fr-CH"/>
    </w:rPr>
  </w:style>
  <w:style w:type="paragraph" w:customStyle="1" w:styleId="60BCE7F748A34FD78B0F7189E8A09A8D">
    <w:name w:val="60BCE7F748A34FD78B0F7189E8A09A8D"/>
    <w:rsid w:val="007A38B2"/>
    <w:rPr>
      <w:lang w:val="fr-CH" w:eastAsia="fr-CH"/>
    </w:rPr>
  </w:style>
  <w:style w:type="paragraph" w:customStyle="1" w:styleId="89E3D2C6BFEE4632B621E1D3F9B38379">
    <w:name w:val="89E3D2C6BFEE4632B621E1D3F9B38379"/>
    <w:rsid w:val="007A38B2"/>
    <w:rPr>
      <w:lang w:val="fr-CH" w:eastAsia="fr-CH"/>
    </w:rPr>
  </w:style>
  <w:style w:type="paragraph" w:customStyle="1" w:styleId="4623F2B2537546A992DBE83F7D4EF1BD">
    <w:name w:val="4623F2B2537546A992DBE83F7D4EF1BD"/>
    <w:rsid w:val="007A38B2"/>
    <w:rPr>
      <w:lang w:val="fr-CH" w:eastAsia="fr-CH"/>
    </w:rPr>
  </w:style>
  <w:style w:type="paragraph" w:customStyle="1" w:styleId="A0FF3E90FD034A7DA8DC9ED9BBC34009">
    <w:name w:val="A0FF3E90FD034A7DA8DC9ED9BBC34009"/>
    <w:rsid w:val="007A38B2"/>
    <w:rPr>
      <w:lang w:val="fr-CH" w:eastAsia="fr-CH"/>
    </w:rPr>
  </w:style>
  <w:style w:type="paragraph" w:customStyle="1" w:styleId="E6D2A010864E4DB7AB05BA10FAF011C5">
    <w:name w:val="E6D2A010864E4DB7AB05BA10FAF011C5"/>
    <w:rsid w:val="007A38B2"/>
    <w:rPr>
      <w:lang w:val="fr-CH" w:eastAsia="fr-CH"/>
    </w:rPr>
  </w:style>
  <w:style w:type="paragraph" w:customStyle="1" w:styleId="A89198B5CB7841DB9F8742F5D75E7CAC">
    <w:name w:val="A89198B5CB7841DB9F8742F5D75E7CAC"/>
    <w:rsid w:val="007A38B2"/>
    <w:rPr>
      <w:lang w:val="fr-CH" w:eastAsia="fr-CH"/>
    </w:rPr>
  </w:style>
  <w:style w:type="paragraph" w:customStyle="1" w:styleId="ADD0F42C2757485AA345AC98BD178F26">
    <w:name w:val="ADD0F42C2757485AA345AC98BD178F26"/>
    <w:rsid w:val="007A38B2"/>
    <w:rPr>
      <w:lang w:val="fr-CH" w:eastAsia="fr-CH"/>
    </w:rPr>
  </w:style>
  <w:style w:type="paragraph" w:customStyle="1" w:styleId="A61DE5B5AA0F44478F62240F8559136C">
    <w:name w:val="A61DE5B5AA0F44478F62240F8559136C"/>
    <w:rsid w:val="007A38B2"/>
    <w:rPr>
      <w:lang w:val="fr-CH" w:eastAsia="fr-CH"/>
    </w:rPr>
  </w:style>
  <w:style w:type="paragraph" w:customStyle="1" w:styleId="B562AB372584439FB4BF5237B955FE8B">
    <w:name w:val="B562AB372584439FB4BF5237B955FE8B"/>
    <w:rsid w:val="007A38B2"/>
    <w:rPr>
      <w:lang w:val="fr-CH" w:eastAsia="fr-CH"/>
    </w:rPr>
  </w:style>
  <w:style w:type="paragraph" w:customStyle="1" w:styleId="52CAF0314BA64E61A83B404D7C240BD2">
    <w:name w:val="52CAF0314BA64E61A83B404D7C240BD2"/>
    <w:rsid w:val="007A38B2"/>
    <w:rPr>
      <w:lang w:val="fr-CH" w:eastAsia="fr-CH"/>
    </w:rPr>
  </w:style>
  <w:style w:type="paragraph" w:customStyle="1" w:styleId="F3EA44D9B0AB4BDCAB87E6D22E04C7C2">
    <w:name w:val="F3EA44D9B0AB4BDCAB87E6D22E04C7C2"/>
    <w:rsid w:val="007A38B2"/>
    <w:rPr>
      <w:lang w:val="fr-CH" w:eastAsia="fr-CH"/>
    </w:rPr>
  </w:style>
  <w:style w:type="paragraph" w:customStyle="1" w:styleId="1B22285F83794DA7AD08B3FB846F704A">
    <w:name w:val="1B22285F83794DA7AD08B3FB846F704A"/>
    <w:rsid w:val="007A38B2"/>
    <w:rPr>
      <w:lang w:val="fr-CH" w:eastAsia="fr-CH"/>
    </w:rPr>
  </w:style>
  <w:style w:type="paragraph" w:customStyle="1" w:styleId="2CD6FBCBF98C4417A528FD1253B906E1">
    <w:name w:val="2CD6FBCBF98C4417A528FD1253B906E1"/>
    <w:rsid w:val="007A38B2"/>
    <w:rPr>
      <w:lang w:val="fr-CH" w:eastAsia="fr-CH"/>
    </w:rPr>
  </w:style>
  <w:style w:type="paragraph" w:customStyle="1" w:styleId="36BAADADC41E4DC5810BEA3EDEE24417">
    <w:name w:val="36BAADADC41E4DC5810BEA3EDEE24417"/>
    <w:rsid w:val="007A38B2"/>
    <w:rPr>
      <w:lang w:val="fr-CH" w:eastAsia="fr-CH"/>
    </w:rPr>
  </w:style>
  <w:style w:type="paragraph" w:customStyle="1" w:styleId="3688C9A16DF5460AA3CF4CBA053BD909">
    <w:name w:val="3688C9A16DF5460AA3CF4CBA053BD909"/>
    <w:rsid w:val="007A38B2"/>
    <w:rPr>
      <w:lang w:val="fr-CH" w:eastAsia="fr-CH"/>
    </w:rPr>
  </w:style>
  <w:style w:type="paragraph" w:customStyle="1" w:styleId="A122ADB00FD74CB8B94E51CBC79D3607">
    <w:name w:val="A122ADB00FD74CB8B94E51CBC79D3607"/>
    <w:rsid w:val="007A38B2"/>
    <w:rPr>
      <w:lang w:val="fr-CH" w:eastAsia="fr-CH"/>
    </w:rPr>
  </w:style>
  <w:style w:type="paragraph" w:customStyle="1" w:styleId="D753D400E21E4B33B65A43A2334C094B">
    <w:name w:val="D753D400E21E4B33B65A43A2334C094B"/>
    <w:rsid w:val="007A38B2"/>
    <w:rPr>
      <w:lang w:val="fr-CH" w:eastAsia="fr-CH"/>
    </w:rPr>
  </w:style>
  <w:style w:type="paragraph" w:customStyle="1" w:styleId="1737846E335C4DFC9BF1F2CDB876A819">
    <w:name w:val="1737846E335C4DFC9BF1F2CDB876A819"/>
    <w:rsid w:val="007A38B2"/>
    <w:rPr>
      <w:lang w:val="fr-CH" w:eastAsia="fr-CH"/>
    </w:rPr>
  </w:style>
  <w:style w:type="paragraph" w:customStyle="1" w:styleId="6EF61178F9284D649961515CE7893DFD">
    <w:name w:val="6EF61178F9284D649961515CE7893DFD"/>
    <w:rsid w:val="007A38B2"/>
    <w:rPr>
      <w:lang w:val="fr-CH" w:eastAsia="fr-CH"/>
    </w:rPr>
  </w:style>
  <w:style w:type="paragraph" w:customStyle="1" w:styleId="B029FC071E8642C0B041CDDB791C613F">
    <w:name w:val="B029FC071E8642C0B041CDDB791C613F"/>
    <w:rsid w:val="007A38B2"/>
    <w:rPr>
      <w:lang w:val="fr-CH" w:eastAsia="fr-CH"/>
    </w:rPr>
  </w:style>
  <w:style w:type="paragraph" w:customStyle="1" w:styleId="9ADF88641CC143029859A668D333441B">
    <w:name w:val="9ADF88641CC143029859A668D333441B"/>
    <w:rsid w:val="007A38B2"/>
    <w:rPr>
      <w:lang w:val="fr-CH" w:eastAsia="fr-CH"/>
    </w:rPr>
  </w:style>
  <w:style w:type="paragraph" w:customStyle="1" w:styleId="D3F2433A40EC41ABA4834233C4B1CCA5">
    <w:name w:val="D3F2433A40EC41ABA4834233C4B1CCA5"/>
    <w:rsid w:val="007A38B2"/>
    <w:rPr>
      <w:lang w:val="fr-CH" w:eastAsia="fr-CH"/>
    </w:rPr>
  </w:style>
  <w:style w:type="paragraph" w:customStyle="1" w:styleId="3EA10E6850244A06958566C1AD4C04A3">
    <w:name w:val="3EA10E6850244A06958566C1AD4C04A3"/>
    <w:rsid w:val="007A38B2"/>
    <w:rPr>
      <w:lang w:val="fr-CH" w:eastAsia="fr-CH"/>
    </w:rPr>
  </w:style>
  <w:style w:type="paragraph" w:customStyle="1" w:styleId="A27566FCD09B434CB10CCA2B2ECC0AD4">
    <w:name w:val="A27566FCD09B434CB10CCA2B2ECC0AD4"/>
    <w:rsid w:val="007A38B2"/>
    <w:rPr>
      <w:lang w:val="fr-CH" w:eastAsia="fr-CH"/>
    </w:rPr>
  </w:style>
  <w:style w:type="paragraph" w:customStyle="1" w:styleId="6198A0BB8B694C45B46D0A428F67ABB3">
    <w:name w:val="6198A0BB8B694C45B46D0A428F67ABB3"/>
    <w:rsid w:val="007A38B2"/>
    <w:rPr>
      <w:lang w:val="fr-CH" w:eastAsia="fr-CH"/>
    </w:rPr>
  </w:style>
  <w:style w:type="paragraph" w:customStyle="1" w:styleId="81352489F84D47329D7D926CA6563AD0">
    <w:name w:val="81352489F84D47329D7D926CA6563AD0"/>
    <w:rsid w:val="007A38B2"/>
    <w:rPr>
      <w:lang w:val="fr-CH" w:eastAsia="fr-CH"/>
    </w:rPr>
  </w:style>
  <w:style w:type="paragraph" w:customStyle="1" w:styleId="0AE938C10FF148B78686CF379EF191C9">
    <w:name w:val="0AE938C10FF148B78686CF379EF191C9"/>
    <w:rsid w:val="007A38B2"/>
    <w:rPr>
      <w:lang w:val="fr-CH" w:eastAsia="fr-CH"/>
    </w:rPr>
  </w:style>
  <w:style w:type="paragraph" w:customStyle="1" w:styleId="23E6B5BD9558400098F3168D0A16CBE7">
    <w:name w:val="23E6B5BD9558400098F3168D0A16CBE7"/>
    <w:rsid w:val="007A38B2"/>
    <w:rPr>
      <w:lang w:val="fr-CH" w:eastAsia="fr-CH"/>
    </w:rPr>
  </w:style>
  <w:style w:type="paragraph" w:customStyle="1" w:styleId="FA41F28D6D2C4573A7122B86B3497B58">
    <w:name w:val="FA41F28D6D2C4573A7122B86B3497B58"/>
    <w:rsid w:val="007A38B2"/>
    <w:rPr>
      <w:lang w:val="fr-CH" w:eastAsia="fr-CH"/>
    </w:rPr>
  </w:style>
  <w:style w:type="paragraph" w:customStyle="1" w:styleId="7FAD5DB2DA9B4DB69D65BBDE14D6C3DC">
    <w:name w:val="7FAD5DB2DA9B4DB69D65BBDE14D6C3DC"/>
    <w:rsid w:val="007A38B2"/>
    <w:rPr>
      <w:lang w:val="fr-CH" w:eastAsia="fr-CH"/>
    </w:rPr>
  </w:style>
  <w:style w:type="paragraph" w:customStyle="1" w:styleId="9FEC42912EAE491FAECEED7A5E69CD11">
    <w:name w:val="9FEC42912EAE491FAECEED7A5E69CD11"/>
    <w:rsid w:val="007A38B2"/>
    <w:rPr>
      <w:lang w:val="fr-CH" w:eastAsia="fr-CH"/>
    </w:rPr>
  </w:style>
  <w:style w:type="paragraph" w:customStyle="1" w:styleId="FDFA4EFE5AD543D9A808E273B7C05929">
    <w:name w:val="FDFA4EFE5AD543D9A808E273B7C05929"/>
    <w:rsid w:val="007A38B2"/>
    <w:rPr>
      <w:lang w:val="fr-CH" w:eastAsia="fr-CH"/>
    </w:rPr>
  </w:style>
  <w:style w:type="paragraph" w:customStyle="1" w:styleId="674468401BFF4884ACE1E690A4606DC1">
    <w:name w:val="674468401BFF4884ACE1E690A4606DC1"/>
    <w:rsid w:val="007A38B2"/>
    <w:rPr>
      <w:lang w:val="fr-CH" w:eastAsia="fr-CH"/>
    </w:rPr>
  </w:style>
  <w:style w:type="paragraph" w:customStyle="1" w:styleId="1AB33642B6E5455BBAD5D2E10C04B25B">
    <w:name w:val="1AB33642B6E5455BBAD5D2E10C04B25B"/>
    <w:rsid w:val="007A38B2"/>
    <w:rPr>
      <w:lang w:val="fr-CH" w:eastAsia="fr-CH"/>
    </w:rPr>
  </w:style>
  <w:style w:type="paragraph" w:customStyle="1" w:styleId="E3926373D7564F7391C2C7BC8FD5E289">
    <w:name w:val="E3926373D7564F7391C2C7BC8FD5E289"/>
    <w:rsid w:val="007A38B2"/>
    <w:rPr>
      <w:lang w:val="fr-CH" w:eastAsia="fr-CH"/>
    </w:rPr>
  </w:style>
  <w:style w:type="paragraph" w:customStyle="1" w:styleId="19A4882611EC41DD8787687B7D626A6B">
    <w:name w:val="19A4882611EC41DD8787687B7D626A6B"/>
    <w:rsid w:val="007A38B2"/>
    <w:rPr>
      <w:lang w:val="fr-CH" w:eastAsia="fr-CH"/>
    </w:rPr>
  </w:style>
  <w:style w:type="paragraph" w:customStyle="1" w:styleId="AAB320B2626540CEB5C414D2A1E3026F">
    <w:name w:val="AAB320B2626540CEB5C414D2A1E3026F"/>
    <w:rsid w:val="007A38B2"/>
    <w:rPr>
      <w:lang w:val="fr-CH" w:eastAsia="fr-CH"/>
    </w:rPr>
  </w:style>
  <w:style w:type="paragraph" w:customStyle="1" w:styleId="0A6853BE5C654D32BF86C7BAA10E1328">
    <w:name w:val="0A6853BE5C654D32BF86C7BAA10E1328"/>
    <w:rsid w:val="007A38B2"/>
    <w:rPr>
      <w:lang w:val="fr-CH" w:eastAsia="fr-CH"/>
    </w:rPr>
  </w:style>
  <w:style w:type="paragraph" w:customStyle="1" w:styleId="CADEC9AEE38B45D29544DCCFC07A913F">
    <w:name w:val="CADEC9AEE38B45D29544DCCFC07A913F"/>
    <w:rsid w:val="007A38B2"/>
    <w:rPr>
      <w:lang w:val="fr-CH" w:eastAsia="fr-CH"/>
    </w:rPr>
  </w:style>
  <w:style w:type="paragraph" w:customStyle="1" w:styleId="415EEC9C163E461FABC8CF3BC2A61F72">
    <w:name w:val="415EEC9C163E461FABC8CF3BC2A61F72"/>
    <w:rsid w:val="007A38B2"/>
    <w:rPr>
      <w:lang w:val="fr-CH" w:eastAsia="fr-CH"/>
    </w:rPr>
  </w:style>
  <w:style w:type="paragraph" w:customStyle="1" w:styleId="86B53789B3354042B48280658413CEB4">
    <w:name w:val="86B53789B3354042B48280658413CEB4"/>
    <w:rsid w:val="007A38B2"/>
    <w:rPr>
      <w:lang w:val="fr-CH" w:eastAsia="fr-CH"/>
    </w:rPr>
  </w:style>
  <w:style w:type="paragraph" w:customStyle="1" w:styleId="B621B54D7CD547C4AA42DE3A07C988CA">
    <w:name w:val="B621B54D7CD547C4AA42DE3A07C988CA"/>
    <w:rsid w:val="007A38B2"/>
    <w:rPr>
      <w:lang w:val="fr-CH" w:eastAsia="fr-CH"/>
    </w:rPr>
  </w:style>
  <w:style w:type="paragraph" w:customStyle="1" w:styleId="9976793E51694B7EB3D6B5259FC72C58">
    <w:name w:val="9976793E51694B7EB3D6B5259FC72C58"/>
    <w:rsid w:val="007A38B2"/>
    <w:rPr>
      <w:lang w:val="fr-CH" w:eastAsia="fr-CH"/>
    </w:rPr>
  </w:style>
  <w:style w:type="paragraph" w:customStyle="1" w:styleId="FC91883B218D4D90B95159647737D7F0">
    <w:name w:val="FC91883B218D4D90B95159647737D7F0"/>
    <w:rsid w:val="007A38B2"/>
    <w:rPr>
      <w:lang w:val="fr-CH" w:eastAsia="fr-CH"/>
    </w:rPr>
  </w:style>
  <w:style w:type="paragraph" w:customStyle="1" w:styleId="A55C713C98FE4FE5B4EA8BCC10E07CF8">
    <w:name w:val="A55C713C98FE4FE5B4EA8BCC10E07CF8"/>
    <w:rsid w:val="007A38B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07C8844-ADA0-4FA7-8CCE-0CB9A739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846</Words>
  <Characters>11943</Characters>
  <Application>Microsoft Office Word</Application>
  <DocSecurity>4</DocSecurity>
  <Lines>99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Controlling de la prestation de type résidentiel «Encadrement socio-pédagogique et hébergement pour enfants et adolescents en situation de handicap»</vt:lpstr>
      <vt:lpstr>Controlling de la prestation de type résidentiel «Encadrement socio-pédagogique et hébergement pour enfants et adolescents en situation de handicap»</vt:lpstr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résidentiel «Encadrement socio-pédagogique et hébergement pour enfants et adolescents en situation de handicap»</dc:title>
  <dc:creator>Habegger Manuel, DIJ-KJA</dc:creator>
  <dc:description>Dokumentennummer</dc:description>
  <cp:lastModifiedBy>Napi Aurélie, DIJ-GS-PGKO</cp:lastModifiedBy>
  <cp:revision>2</cp:revision>
  <cp:lastPrinted>2019-09-11T20:00:00Z</cp:lastPrinted>
  <dcterms:created xsi:type="dcterms:W3CDTF">2023-12-20T20:55:00Z</dcterms:created>
  <dcterms:modified xsi:type="dcterms:W3CDTF">2023-12-20T20:55:00Z</dcterms:modified>
</cp:coreProperties>
</file>