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4F7857" w:rsidRPr="00A431AC" w:rsidTr="00122867">
        <w:trPr>
          <w:trHeight w:val="588"/>
        </w:trPr>
        <w:tc>
          <w:tcPr>
            <w:tcW w:w="10065" w:type="dxa"/>
            <w:vMerge w:val="restart"/>
          </w:tcPr>
          <w:tbl>
            <w:tblPr>
              <w:tblStyle w:val="Tabellenraster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8"/>
            </w:tblGrid>
            <w:tr w:rsidR="00122867" w:rsidRPr="00A56753" w:rsidTr="00122867">
              <w:trPr>
                <w:trHeight w:val="588"/>
              </w:trPr>
              <w:tc>
                <w:tcPr>
                  <w:tcW w:w="5278" w:type="dxa"/>
                  <w:vMerge w:val="restart"/>
                </w:tcPr>
                <w:p w:rsidR="00122867" w:rsidRPr="00804BB1" w:rsidRDefault="00122867" w:rsidP="00122867">
                  <w:pPr>
                    <w:pStyle w:val="Text85pt"/>
                    <w:rPr>
                      <w:lang w:val="fr-CH"/>
                    </w:rPr>
                  </w:pPr>
                  <w:r w:rsidRPr="00804BB1">
                    <w:rPr>
                      <w:lang w:val="fr-CH"/>
                    </w:rPr>
                    <w:t>Direction de l’intérieur et de la justice</w:t>
                  </w:r>
                </w:p>
                <w:p w:rsidR="00122867" w:rsidRPr="00804BB1" w:rsidRDefault="00122867" w:rsidP="00122867">
                  <w:pPr>
                    <w:pStyle w:val="Text85pt"/>
                    <w:rPr>
                      <w:lang w:val="fr-CH"/>
                    </w:rPr>
                  </w:pPr>
                  <w:r w:rsidRPr="00804BB1">
                    <w:rPr>
                      <w:lang w:val="fr-CH"/>
                    </w:rPr>
                    <w:t>Office des mineurs</w:t>
                  </w:r>
                </w:p>
                <w:p w:rsidR="00122867" w:rsidRPr="00804BB1" w:rsidRDefault="00122867" w:rsidP="00122867">
                  <w:pPr>
                    <w:pStyle w:val="Text85pt"/>
                    <w:rPr>
                      <w:lang w:val="fr-CH"/>
                    </w:rPr>
                  </w:pPr>
                </w:p>
                <w:p w:rsidR="00122867" w:rsidRPr="00804BB1" w:rsidRDefault="00122867" w:rsidP="00122867">
                  <w:pPr>
                    <w:pStyle w:val="Text85pt"/>
                    <w:rPr>
                      <w:lang w:val="fr-CH"/>
                    </w:rPr>
                  </w:pPr>
                  <w:r w:rsidRPr="00804BB1">
                    <w:rPr>
                      <w:lang w:val="fr-CH"/>
                    </w:rPr>
                    <w:t>Hallerstrasse 5</w:t>
                  </w:r>
                </w:p>
                <w:p w:rsidR="00122867" w:rsidRPr="00804BB1" w:rsidRDefault="00122867" w:rsidP="00122867">
                  <w:pPr>
                    <w:pStyle w:val="Text85pt"/>
                    <w:rPr>
                      <w:lang w:val="fr-CH"/>
                    </w:rPr>
                  </w:pPr>
                  <w:r w:rsidRPr="00804BB1">
                    <w:rPr>
                      <w:lang w:val="fr-CH"/>
                    </w:rPr>
                    <w:t xml:space="preserve">Case postale </w:t>
                  </w:r>
                </w:p>
                <w:p w:rsidR="00122867" w:rsidRPr="00CB4A74" w:rsidRDefault="00122867" w:rsidP="00122867">
                  <w:pPr>
                    <w:pStyle w:val="Text85pt"/>
                  </w:pPr>
                  <w:r w:rsidRPr="00CB4A74">
                    <w:t>3001 Berne</w:t>
                  </w:r>
                </w:p>
                <w:p w:rsidR="00122867" w:rsidRPr="00CB4A74" w:rsidRDefault="00122867" w:rsidP="00122867">
                  <w:pPr>
                    <w:pStyle w:val="Text85pt"/>
                  </w:pPr>
                  <w:r w:rsidRPr="00CB4A74">
                    <w:t>+41 31 633 76 33</w:t>
                  </w:r>
                </w:p>
                <w:p w:rsidR="00122867" w:rsidRPr="00CB4A74" w:rsidRDefault="00122867" w:rsidP="00122867">
                  <w:pPr>
                    <w:pStyle w:val="Text85pt"/>
                  </w:pPr>
                  <w:r w:rsidRPr="00CB4A74">
                    <w:t>kja-bern@be.ch</w:t>
                  </w:r>
                </w:p>
                <w:p w:rsidR="00122867" w:rsidRPr="00CB4A74" w:rsidRDefault="00122867" w:rsidP="00122867">
                  <w:pPr>
                    <w:pStyle w:val="Text85pt"/>
                  </w:pPr>
                  <w:r w:rsidRPr="00CB4A74">
                    <w:t>www.be.ch/om</w:t>
                  </w:r>
                </w:p>
                <w:p w:rsidR="00122867" w:rsidRPr="00CB4A74" w:rsidRDefault="00122867" w:rsidP="00122867">
                  <w:pPr>
                    <w:pStyle w:val="Text85pt"/>
                  </w:pPr>
                </w:p>
                <w:p w:rsidR="00122867" w:rsidRPr="00CB4A74" w:rsidRDefault="00122867" w:rsidP="00122867">
                  <w:pPr>
                    <w:pStyle w:val="Text85pt"/>
                  </w:pPr>
                </w:p>
              </w:tc>
            </w:tr>
            <w:tr w:rsidR="00122867" w:rsidRPr="00A56753" w:rsidTr="00122867">
              <w:trPr>
                <w:trHeight w:val="1058"/>
              </w:trPr>
              <w:tc>
                <w:tcPr>
                  <w:tcW w:w="5278" w:type="dxa"/>
                  <w:vMerge/>
                </w:tcPr>
                <w:p w:rsidR="00122867" w:rsidRPr="00CB4A74" w:rsidRDefault="00122867" w:rsidP="00122867"/>
              </w:tc>
            </w:tr>
            <w:tr w:rsidR="00122867" w:rsidRPr="00A56753" w:rsidTr="00122867">
              <w:trPr>
                <w:trHeight w:val="270"/>
              </w:trPr>
              <w:tc>
                <w:tcPr>
                  <w:tcW w:w="5278" w:type="dxa"/>
                  <w:vMerge/>
                </w:tcPr>
                <w:p w:rsidR="00122867" w:rsidRPr="00CB4A74" w:rsidRDefault="00122867" w:rsidP="00122867"/>
              </w:tc>
            </w:tr>
          </w:tbl>
          <w:p w:rsidR="00122867" w:rsidRPr="00A56753" w:rsidRDefault="00122867" w:rsidP="00122867">
            <w:pPr>
              <w:pStyle w:val="Brieftitel"/>
              <w:spacing w:before="0"/>
              <w:contextualSpacing w:val="0"/>
              <w:rPr>
                <w:i/>
                <w:lang w:val="fr-CH"/>
              </w:rPr>
            </w:pPr>
            <w:r w:rsidRPr="00804BB1">
              <w:rPr>
                <w:lang w:val="fr-CH"/>
              </w:rPr>
              <w:t>Controlling de la prestation de type résidentiel «</w:t>
            </w:r>
            <w:sdt>
              <w:sdtPr>
                <w:rPr>
                  <w:lang w:val="fr-CH"/>
                </w:rPr>
                <w:id w:val="-816876071"/>
                <w:placeholder>
                  <w:docPart w:val="0316F73954A945B5B630D2BBD52B6B04"/>
                </w:placeholder>
              </w:sdtPr>
              <w:sdtEndPr/>
              <w:sdtContent>
                <w:bookmarkStart w:id="0" w:name="_GoBack"/>
                <w:r w:rsidRPr="00804BB1">
                  <w:rPr>
                    <w:lang w:val="fr-CH"/>
                  </w:rPr>
                  <w:t xml:space="preserve">Encadrement socio-pédagogique et hébergement de </w:t>
                </w:r>
                <w:r w:rsidR="00493C58" w:rsidRPr="00804BB1">
                  <w:rPr>
                    <w:lang w:val="fr-CH"/>
                  </w:rPr>
                  <w:t>durée limitée</w:t>
                </w:r>
                <w:r w:rsidRPr="00804BB1">
                  <w:rPr>
                    <w:lang w:val="fr-CH"/>
                  </w:rPr>
                  <w:t xml:space="preserve"> en milieu ouvert</w:t>
                </w:r>
                <w:bookmarkEnd w:id="0"/>
              </w:sdtContent>
            </w:sdt>
            <w:r w:rsidRPr="00804BB1">
              <w:rPr>
                <w:lang w:val="fr-CH"/>
              </w:rPr>
              <w:t>»</w:t>
            </w:r>
            <w:r w:rsidR="00A56753">
              <w:rPr>
                <w:lang w:val="fr-CH"/>
              </w:rPr>
              <w:t xml:space="preserve"> </w:t>
            </w:r>
          </w:p>
          <w:p w:rsidR="00122867" w:rsidRPr="00804BB1" w:rsidRDefault="00CD302E" w:rsidP="00122867">
            <w:pPr>
              <w:pStyle w:val="Brieftitel"/>
              <w:rPr>
                <w:lang w:val="fr-CH"/>
              </w:rPr>
            </w:pPr>
            <w:sdt>
              <w:sdtPr>
                <w:rPr>
                  <w:sz w:val="28"/>
                  <w:szCs w:val="28"/>
                  <w:lang w:val="fr-CH"/>
                </w:rPr>
                <w:id w:val="1388840265"/>
                <w:placeholder>
                  <w:docPart w:val="ACF9F2D0C9074195AAE986F7A4AAB699"/>
                </w:placeholder>
                <w:text w:multiLine="1"/>
              </w:sdtPr>
              <w:sdtEndPr/>
              <w:sdtContent>
                <w:r w:rsidR="00122867" w:rsidRPr="00804BB1">
                  <w:rPr>
                    <w:sz w:val="28"/>
                    <w:szCs w:val="28"/>
                    <w:lang w:val="fr-CH"/>
                  </w:rPr>
                  <w:t xml:space="preserve">Rapport sur </w:t>
                </w:r>
                <w:r w:rsidR="00CB4A74">
                  <w:rPr>
                    <w:sz w:val="28"/>
                    <w:szCs w:val="28"/>
                    <w:lang w:val="fr-CH"/>
                  </w:rPr>
                  <w:t xml:space="preserve">la </w:t>
                </w:r>
                <w:r w:rsidR="00122867" w:rsidRPr="00804BB1">
                  <w:rPr>
                    <w:sz w:val="28"/>
                    <w:szCs w:val="28"/>
                    <w:lang w:val="fr-CH"/>
                  </w:rPr>
                  <w:t xml:space="preserve">fourniture </w:t>
                </w:r>
                <w:r w:rsidR="00A431AC">
                  <w:rPr>
                    <w:sz w:val="28"/>
                    <w:szCs w:val="28"/>
                    <w:lang w:val="fr-CH"/>
                  </w:rPr>
                  <w:t>de la prestation – Exercice 2023</w:t>
                </w:r>
              </w:sdtContent>
            </w:sdt>
          </w:p>
          <w:p w:rsidR="00122867" w:rsidRPr="00804BB1" w:rsidRDefault="00122867" w:rsidP="00122867">
            <w:pPr>
              <w:pStyle w:val="Titelgross14pt"/>
              <w:spacing w:before="0" w:after="0"/>
              <w:rPr>
                <w:b w:val="0"/>
                <w:sz w:val="21"/>
                <w:szCs w:val="21"/>
                <w:lang w:val="fr-CH"/>
              </w:rPr>
            </w:pPr>
            <w:r w:rsidRPr="00804BB1">
              <w:rPr>
                <w:b w:val="0"/>
                <w:sz w:val="21"/>
                <w:szCs w:val="21"/>
                <w:lang w:val="fr-CH"/>
              </w:rPr>
              <w:t xml:space="preserve">Veuillez téléverser d’ici le </w:t>
            </w:r>
            <w:r w:rsidRPr="00804BB1">
              <w:rPr>
                <w:sz w:val="21"/>
                <w:szCs w:val="21"/>
                <w:lang w:val="fr-CH"/>
              </w:rPr>
              <w:t>31 mars 202</w:t>
            </w:r>
            <w:r w:rsidR="00A431AC">
              <w:rPr>
                <w:sz w:val="21"/>
                <w:szCs w:val="21"/>
                <w:lang w:val="fr-CH"/>
              </w:rPr>
              <w:t>4</w:t>
            </w:r>
            <w:r w:rsidRPr="00804BB1">
              <w:rPr>
                <w:sz w:val="21"/>
                <w:szCs w:val="21"/>
                <w:lang w:val="fr-CH"/>
              </w:rPr>
              <w:t xml:space="preserve"> </w:t>
            </w:r>
            <w:r w:rsidRPr="00804BB1">
              <w:rPr>
                <w:b w:val="0"/>
                <w:sz w:val="21"/>
                <w:szCs w:val="21"/>
                <w:lang w:val="fr-CH"/>
              </w:rPr>
              <w:t xml:space="preserve">un exemplaire </w:t>
            </w:r>
            <w:r w:rsidR="00A56753">
              <w:rPr>
                <w:b w:val="0"/>
                <w:sz w:val="21"/>
                <w:szCs w:val="21"/>
                <w:lang w:val="fr-CH"/>
              </w:rPr>
              <w:t xml:space="preserve">par site </w:t>
            </w:r>
            <w:r w:rsidRPr="00804BB1">
              <w:rPr>
                <w:b w:val="0"/>
                <w:sz w:val="21"/>
                <w:szCs w:val="21"/>
                <w:lang w:val="fr-CH"/>
              </w:rPr>
              <w:t xml:space="preserve">du présent document, </w:t>
            </w:r>
            <w:r w:rsidR="00A56753">
              <w:rPr>
                <w:b w:val="0"/>
                <w:sz w:val="21"/>
                <w:szCs w:val="21"/>
                <w:lang w:val="fr-CH"/>
              </w:rPr>
              <w:t xml:space="preserve">au </w:t>
            </w:r>
            <w:r w:rsidRPr="00804BB1">
              <w:rPr>
                <w:b w:val="0"/>
                <w:sz w:val="21"/>
                <w:szCs w:val="21"/>
                <w:lang w:val="fr-CH"/>
              </w:rPr>
              <w:t>format Word, par l’intermédiaire de BE-Login (</w:t>
            </w:r>
            <w:hyperlink r:id="rId8" w:history="1">
              <w:r w:rsidRPr="00804BB1">
                <w:rPr>
                  <w:rStyle w:val="Lienhypertexte"/>
                  <w:b w:val="0"/>
                  <w:sz w:val="21"/>
                  <w:szCs w:val="21"/>
                  <w:lang w:val="fr-CH"/>
                </w:rPr>
                <w:t>www.ekfsg.apps.be.ch/ekfsg)</w:t>
              </w:r>
              <w:r w:rsidRPr="00804BB1">
                <w:rPr>
                  <w:rStyle w:val="Lienhypertexte"/>
                  <w:b w:val="0"/>
                  <w:sz w:val="21"/>
                  <w:szCs w:val="21"/>
                  <w:u w:val="none"/>
                  <w:lang w:val="fr-CH"/>
                </w:rPr>
                <w:t xml:space="preserve">, </w:t>
              </w:r>
            </w:hyperlink>
            <w:r w:rsidRPr="00804BB1">
              <w:rPr>
                <w:b w:val="0"/>
                <w:sz w:val="21"/>
                <w:szCs w:val="21"/>
                <w:u w:color="B1B9BD" w:themeColor="background2"/>
                <w:lang w:val="fr-CH"/>
              </w:rPr>
              <w:t>sur la plateforme électronique eLPEP.</w:t>
            </w:r>
          </w:p>
          <w:p w:rsidR="00122867" w:rsidRPr="00804BB1" w:rsidRDefault="00122867" w:rsidP="00122867">
            <w:pPr>
              <w:rPr>
                <w:lang w:val="fr-CH"/>
              </w:rPr>
            </w:pPr>
          </w:p>
          <w:p w:rsidR="00122867" w:rsidRPr="00804BB1" w:rsidRDefault="00122867" w:rsidP="00122867">
            <w:pPr>
              <w:pStyle w:val="Titre"/>
              <w:numPr>
                <w:ilvl w:val="0"/>
                <w:numId w:val="26"/>
              </w:numPr>
              <w:spacing w:before="200" w:after="220" w:line="280" w:lineRule="atLeast"/>
              <w:rPr>
                <w:b/>
                <w:sz w:val="22"/>
                <w:szCs w:val="22"/>
                <w:lang w:val="fr-CH"/>
              </w:rPr>
            </w:pPr>
            <w:r w:rsidRPr="00804BB1">
              <w:rPr>
                <w:b/>
                <w:sz w:val="22"/>
                <w:szCs w:val="22"/>
                <w:lang w:val="fr-CH"/>
              </w:rPr>
              <w:t>Informations générales sur l’institution</w:t>
            </w:r>
          </w:p>
          <w:p w:rsidR="00122867" w:rsidRPr="00804BB1" w:rsidRDefault="00122867" w:rsidP="00122867">
            <w:pPr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 xml:space="preserve">Nom de l’institution: </w:t>
            </w:r>
            <w:sdt>
              <w:sdtPr>
                <w:rPr>
                  <w:szCs w:val="21"/>
                  <w:lang w:val="fr-CH"/>
                </w:rPr>
                <w:id w:val="223411886"/>
                <w:placeholder>
                  <w:docPart w:val="54CA6873B1D147C69DD9AC535A6DA7FF"/>
                </w:placeholder>
                <w:showingPlcHdr/>
              </w:sdtPr>
              <w:sdtEndPr/>
              <w:sdtContent>
                <w:r w:rsidRPr="00804BB1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  <w:p w:rsidR="00122867" w:rsidRPr="00804BB1" w:rsidRDefault="00493C58" w:rsidP="00122867">
            <w:pPr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A</w:t>
            </w:r>
            <w:r w:rsidR="00122867" w:rsidRPr="00804BB1">
              <w:rPr>
                <w:szCs w:val="21"/>
                <w:lang w:val="fr-CH"/>
              </w:rPr>
              <w:t xml:space="preserve">dresse: </w:t>
            </w:r>
            <w:sdt>
              <w:sdtPr>
                <w:rPr>
                  <w:szCs w:val="21"/>
                  <w:lang w:val="fr-CH"/>
                </w:rPr>
                <w:id w:val="-320817830"/>
                <w:placeholder>
                  <w:docPart w:val="CD65319551A74333813B2B577C9038E0"/>
                </w:placeholder>
                <w:showingPlcHdr/>
              </w:sdtPr>
              <w:sdtEndPr/>
              <w:sdtContent>
                <w:r w:rsidR="00122867" w:rsidRPr="00804BB1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  <w:p w:rsidR="00122867" w:rsidRPr="00804BB1" w:rsidRDefault="00122867" w:rsidP="00122867">
            <w:pPr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 xml:space="preserve">Téléphone: </w:t>
            </w:r>
            <w:sdt>
              <w:sdtPr>
                <w:rPr>
                  <w:szCs w:val="21"/>
                  <w:lang w:val="fr-CH"/>
                </w:rPr>
                <w:id w:val="-564803821"/>
                <w:placeholder>
                  <w:docPart w:val="02429F814AE54B8BB5E5EF2A3DB2DD8B"/>
                </w:placeholder>
                <w:showingPlcHdr/>
              </w:sdtPr>
              <w:sdtEndPr/>
              <w:sdtContent>
                <w:r w:rsidRPr="00804BB1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  <w:p w:rsidR="00122867" w:rsidRPr="00804BB1" w:rsidRDefault="00122867" w:rsidP="00122867">
            <w:pPr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 xml:space="preserve">Courriel: </w:t>
            </w:r>
            <w:sdt>
              <w:sdtPr>
                <w:rPr>
                  <w:szCs w:val="21"/>
                  <w:lang w:val="fr-CH"/>
                </w:rPr>
                <w:id w:val="-802612298"/>
                <w:placeholder>
                  <w:docPart w:val="73298B92B3134410B31BC61E57E1811C"/>
                </w:placeholder>
                <w:showingPlcHdr/>
              </w:sdtPr>
              <w:sdtEndPr/>
              <w:sdtContent>
                <w:r w:rsidRPr="00804BB1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  <w:p w:rsidR="00122867" w:rsidRPr="00804BB1" w:rsidRDefault="00122867" w:rsidP="00122867">
            <w:pPr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 xml:space="preserve">Nom de l’organisme responsable/de la direction: </w:t>
            </w:r>
            <w:sdt>
              <w:sdtPr>
                <w:rPr>
                  <w:szCs w:val="21"/>
                  <w:lang w:val="fr-CH"/>
                </w:rPr>
                <w:id w:val="-864753336"/>
                <w:placeholder>
                  <w:docPart w:val="E3B758437D984A98828F29319DDABE4D"/>
                </w:placeholder>
                <w:showingPlcHdr/>
              </w:sdtPr>
              <w:sdtEndPr/>
              <w:sdtContent>
                <w:r w:rsidRPr="00804BB1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  <w:p w:rsidR="00493C58" w:rsidRPr="00804BB1" w:rsidRDefault="00493C58" w:rsidP="00122867">
            <w:pPr>
              <w:rPr>
                <w:szCs w:val="21"/>
                <w:lang w:val="fr-CH"/>
              </w:rPr>
            </w:pPr>
          </w:p>
          <w:p w:rsidR="00122867" w:rsidRPr="00804BB1" w:rsidRDefault="00122867" w:rsidP="00122867">
            <w:pPr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 xml:space="preserve">Nombre d’enfants et de jeunes encadrés durant l’exercice: </w:t>
            </w:r>
            <w:sdt>
              <w:sdtPr>
                <w:rPr>
                  <w:szCs w:val="21"/>
                  <w:lang w:val="fr-CH"/>
                </w:rPr>
                <w:id w:val="1627116604"/>
                <w:placeholder>
                  <w:docPart w:val="F9121EBD7C114EBE96F95737BA5BF36A"/>
                </w:placeholder>
                <w:showingPlcHdr/>
              </w:sdtPr>
              <w:sdtEndPr/>
              <w:sdtContent>
                <w:r w:rsidRPr="00804BB1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  <w:p w:rsidR="00122867" w:rsidRPr="00804BB1" w:rsidRDefault="00122867" w:rsidP="00122867">
            <w:pPr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 xml:space="preserve">Dont nombre d’encadrements arrivés à leur terme durant l’exercice: </w:t>
            </w:r>
            <w:sdt>
              <w:sdtPr>
                <w:rPr>
                  <w:szCs w:val="21"/>
                  <w:lang w:val="fr-CH"/>
                </w:rPr>
                <w:id w:val="-1172635167"/>
                <w:placeholder>
                  <w:docPart w:val="8A692DD6A01B46BEAB66E005C5DC0000"/>
                </w:placeholder>
                <w:showingPlcHdr/>
              </w:sdtPr>
              <w:sdtEndPr/>
              <w:sdtContent>
                <w:r w:rsidRPr="00804BB1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  <w:p w:rsidR="004F7857" w:rsidRPr="00804BB1" w:rsidRDefault="004F7857" w:rsidP="008D57E8">
            <w:pPr>
              <w:pStyle w:val="Text85pt"/>
              <w:rPr>
                <w:lang w:val="fr-CH"/>
              </w:rPr>
            </w:pPr>
          </w:p>
        </w:tc>
      </w:tr>
      <w:tr w:rsidR="004F7857" w:rsidRPr="00A431AC" w:rsidTr="00122867">
        <w:trPr>
          <w:trHeight w:val="1058"/>
        </w:trPr>
        <w:tc>
          <w:tcPr>
            <w:tcW w:w="10065" w:type="dxa"/>
            <w:vMerge/>
          </w:tcPr>
          <w:p w:rsidR="004F7857" w:rsidRPr="00804BB1" w:rsidRDefault="004F7857" w:rsidP="003E0D7F">
            <w:pPr>
              <w:rPr>
                <w:lang w:val="fr-CH"/>
              </w:rPr>
            </w:pPr>
          </w:p>
        </w:tc>
      </w:tr>
      <w:tr w:rsidR="004F7857" w:rsidRPr="00A431AC" w:rsidTr="00122867">
        <w:trPr>
          <w:trHeight w:val="270"/>
        </w:trPr>
        <w:tc>
          <w:tcPr>
            <w:tcW w:w="10065" w:type="dxa"/>
            <w:vMerge/>
          </w:tcPr>
          <w:p w:rsidR="004F7857" w:rsidRPr="00804BB1" w:rsidRDefault="004F7857" w:rsidP="003E0D7F">
            <w:pPr>
              <w:rPr>
                <w:lang w:val="fr-CH"/>
              </w:rPr>
            </w:pPr>
          </w:p>
        </w:tc>
      </w:tr>
    </w:tbl>
    <w:p w:rsidR="004F7857" w:rsidRPr="00804BB1" w:rsidRDefault="004F7857" w:rsidP="004F7857">
      <w:pPr>
        <w:rPr>
          <w:lang w:val="fr-CH"/>
        </w:rPr>
      </w:pPr>
    </w:p>
    <w:p w:rsidR="00DD5C42" w:rsidRPr="00804BB1" w:rsidRDefault="00DD5C42" w:rsidP="00DD5C42">
      <w:pPr>
        <w:rPr>
          <w:lang w:val="fr-CH"/>
        </w:rPr>
      </w:pPr>
    </w:p>
    <w:p w:rsidR="004F7712" w:rsidRPr="00804BB1" w:rsidRDefault="004F7712" w:rsidP="004F7857">
      <w:pPr>
        <w:pStyle w:val="Brieftext"/>
        <w:rPr>
          <w:lang w:val="fr-CH"/>
        </w:rPr>
        <w:sectPr w:rsidR="004F7712" w:rsidRPr="00804BB1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493C58" w:rsidRPr="00804BB1" w:rsidRDefault="00493C58" w:rsidP="00493C58">
      <w:pPr>
        <w:pStyle w:val="Titre"/>
        <w:numPr>
          <w:ilvl w:val="0"/>
          <w:numId w:val="28"/>
        </w:numPr>
        <w:spacing w:before="200" w:after="0" w:line="280" w:lineRule="atLeast"/>
        <w:ind w:left="357" w:hanging="357"/>
        <w:contextualSpacing w:val="0"/>
        <w:rPr>
          <w:b/>
          <w:sz w:val="22"/>
          <w:szCs w:val="22"/>
          <w:lang w:val="fr-CH"/>
        </w:rPr>
      </w:pPr>
      <w:r w:rsidRPr="00804BB1">
        <w:rPr>
          <w:b/>
          <w:sz w:val="22"/>
          <w:szCs w:val="22"/>
          <w:lang w:val="fr-CH"/>
        </w:rPr>
        <w:lastRenderedPageBreak/>
        <w:t>Rapport sur la fourniture de</w:t>
      </w:r>
      <w:r w:rsidR="0071148F">
        <w:rPr>
          <w:b/>
          <w:sz w:val="22"/>
          <w:szCs w:val="22"/>
          <w:lang w:val="fr-CH"/>
        </w:rPr>
        <w:t xml:space="preserve"> la </w:t>
      </w:r>
      <w:r w:rsidRPr="00804BB1">
        <w:rPr>
          <w:b/>
          <w:sz w:val="22"/>
          <w:szCs w:val="22"/>
          <w:lang w:val="fr-CH"/>
        </w:rPr>
        <w:t xml:space="preserve">prestation par objectif </w:t>
      </w:r>
    </w:p>
    <w:p w:rsidR="00493C58" w:rsidRPr="00804BB1" w:rsidRDefault="00493C58" w:rsidP="00493C58">
      <w:pPr>
        <w:pStyle w:val="Paragraphedeliste"/>
        <w:numPr>
          <w:ilvl w:val="0"/>
          <w:numId w:val="29"/>
        </w:numPr>
        <w:spacing w:after="220" w:line="280" w:lineRule="atLeast"/>
        <w:rPr>
          <w:lang w:val="fr-CH"/>
        </w:rPr>
      </w:pPr>
      <w:r w:rsidRPr="00804BB1">
        <w:rPr>
          <w:lang w:val="fr-CH"/>
        </w:rPr>
        <w:t>Le rapport porte sur les prestations de type résidentiel fournies par l’institution durant l’exercice 202</w:t>
      </w:r>
      <w:r w:rsidR="00A431AC">
        <w:rPr>
          <w:lang w:val="fr-CH"/>
        </w:rPr>
        <w:t>3</w:t>
      </w:r>
      <w:r w:rsidRPr="00804BB1">
        <w:rPr>
          <w:lang w:val="fr-CH"/>
        </w:rPr>
        <w:t xml:space="preserve"> dans le cadre de l’encadrement socio-pédagogique et l’hébergement de durée limitée en milieu ouvert. </w:t>
      </w:r>
    </w:p>
    <w:p w:rsidR="00493C58" w:rsidRPr="00804BB1" w:rsidRDefault="00493C58" w:rsidP="00493C58">
      <w:pPr>
        <w:pStyle w:val="Paragraphedeliste"/>
        <w:numPr>
          <w:ilvl w:val="0"/>
          <w:numId w:val="29"/>
        </w:numPr>
        <w:spacing w:after="220" w:line="280" w:lineRule="atLeast"/>
        <w:rPr>
          <w:lang w:val="fr-CH"/>
        </w:rPr>
      </w:pPr>
      <w:r w:rsidRPr="00804BB1">
        <w:rPr>
          <w:lang w:val="fr-CH"/>
        </w:rPr>
        <w:t xml:space="preserve">Tous les enfants et les jeunes encadrés durant l’exercice sont en principe évalués </w:t>
      </w:r>
      <w:r w:rsidR="00EC2098" w:rsidRPr="00804BB1">
        <w:rPr>
          <w:lang w:val="fr-CH"/>
        </w:rPr>
        <w:t xml:space="preserve">en fonction des </w:t>
      </w:r>
      <w:r w:rsidRPr="00804BB1">
        <w:rPr>
          <w:lang w:val="fr-CH"/>
        </w:rPr>
        <w:t xml:space="preserve">objectifs 1 à 4 (et év. </w:t>
      </w:r>
      <w:proofErr w:type="gramStart"/>
      <w:r w:rsidR="00EC2098" w:rsidRPr="00804BB1">
        <w:rPr>
          <w:lang w:val="fr-CH"/>
        </w:rPr>
        <w:t>de</w:t>
      </w:r>
      <w:proofErr w:type="gramEnd"/>
      <w:r w:rsidR="00EC2098" w:rsidRPr="00804BB1">
        <w:rPr>
          <w:lang w:val="fr-CH"/>
        </w:rPr>
        <w:t xml:space="preserve"> </w:t>
      </w:r>
      <w:r w:rsidRPr="00804BB1">
        <w:rPr>
          <w:lang w:val="fr-CH"/>
        </w:rPr>
        <w:t>l’objectif z à définir). Toute divergence doit être légitime et motivée</w:t>
      </w:r>
    </w:p>
    <w:p w:rsidR="00493C58" w:rsidRPr="00804BB1" w:rsidRDefault="00493C58" w:rsidP="00493C58">
      <w:pPr>
        <w:pStyle w:val="Paragraphedeliste"/>
        <w:numPr>
          <w:ilvl w:val="1"/>
          <w:numId w:val="29"/>
        </w:numPr>
        <w:spacing w:after="220" w:line="280" w:lineRule="atLeast"/>
        <w:rPr>
          <w:lang w:val="fr-CH"/>
        </w:rPr>
      </w:pPr>
      <w:proofErr w:type="gramStart"/>
      <w:r w:rsidRPr="00804BB1">
        <w:rPr>
          <w:lang w:val="fr-CH"/>
        </w:rPr>
        <w:t>par</w:t>
      </w:r>
      <w:proofErr w:type="gramEnd"/>
      <w:r w:rsidRPr="00804BB1">
        <w:rPr>
          <w:lang w:val="fr-CH"/>
        </w:rPr>
        <w:t xml:space="preserve"> le moment de la première évaluation de l’objectif selon le standard ou l’indicateur défini;</w:t>
      </w:r>
    </w:p>
    <w:p w:rsidR="00493C58" w:rsidRPr="00804BB1" w:rsidRDefault="00493C58" w:rsidP="00493C58">
      <w:pPr>
        <w:pStyle w:val="Paragraphedeliste"/>
        <w:numPr>
          <w:ilvl w:val="1"/>
          <w:numId w:val="29"/>
        </w:numPr>
        <w:spacing w:after="220" w:line="280" w:lineRule="atLeast"/>
        <w:rPr>
          <w:lang w:val="fr-CH"/>
        </w:rPr>
      </w:pPr>
      <w:proofErr w:type="gramStart"/>
      <w:r w:rsidRPr="00804BB1">
        <w:rPr>
          <w:lang w:val="fr-CH"/>
        </w:rPr>
        <w:t>par</w:t>
      </w:r>
      <w:proofErr w:type="gramEnd"/>
      <w:r w:rsidRPr="00804BB1">
        <w:rPr>
          <w:lang w:val="fr-CH"/>
        </w:rPr>
        <w:t xml:space="preserve"> l’absence d’objectif (pas de pertinence) dans le cas particulier.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A431AC" w:rsidTr="009D5908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804BB1" w:rsidRDefault="007124E6" w:rsidP="00F53924">
            <w:pPr>
              <w:rPr>
                <w:b/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>Objectif 1 de la prestation</w:t>
            </w:r>
          </w:p>
          <w:p w:rsidR="00310708" w:rsidRPr="00804BB1" w:rsidRDefault="007124E6" w:rsidP="00BE5422">
            <w:pPr>
              <w:spacing w:after="40"/>
              <w:rPr>
                <w:b/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Le mandat et l’objectif du placement sont définis.</w:t>
            </w:r>
          </w:p>
        </w:tc>
      </w:tr>
      <w:tr w:rsidR="00310708" w:rsidRPr="00804BB1" w:rsidTr="009D5908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804BB1" w:rsidRDefault="007124E6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7124E6" w:rsidRPr="00804BB1" w:rsidRDefault="007124E6" w:rsidP="007124E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Standards convenus selon le descriptif de la</w:t>
            </w:r>
          </w:p>
          <w:p w:rsidR="00310708" w:rsidRPr="00804BB1" w:rsidRDefault="007124E6" w:rsidP="007124E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prestation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804BB1" w:rsidRDefault="00BE5422" w:rsidP="00BE5422">
            <w:pPr>
              <w:jc w:val="center"/>
              <w:rPr>
                <w:b/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>Rapport du prestataire</w:t>
            </w:r>
          </w:p>
        </w:tc>
      </w:tr>
      <w:tr w:rsidR="00310708" w:rsidRPr="00A431AC" w:rsidTr="009D5908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804BB1" w:rsidRDefault="00310708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804BB1" w:rsidRDefault="00310708" w:rsidP="00F53924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804BB1" w:rsidRDefault="00BE5422" w:rsidP="00BE54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Evaluation</w:t>
            </w:r>
          </w:p>
          <w:p w:rsidR="00310708" w:rsidRPr="00804BB1" w:rsidRDefault="00310708" w:rsidP="00BE54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(</w:t>
            </w:r>
            <w:r w:rsidR="00BE5422" w:rsidRPr="00804BB1">
              <w:rPr>
                <w:szCs w:val="21"/>
                <w:lang w:val="fr-CH"/>
              </w:rPr>
              <w:t>résultat</w:t>
            </w:r>
            <w:r w:rsidRPr="00804BB1">
              <w:rPr>
                <w:szCs w:val="21"/>
                <w:lang w:val="fr-CH"/>
              </w:rPr>
              <w:t>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804BB1" w:rsidRDefault="00BE5422" w:rsidP="00BE54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 xml:space="preserve">Nombre de familles 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804BB1" w:rsidRDefault="00310708" w:rsidP="00BE54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E</w:t>
            </w:r>
            <w:r w:rsidR="00BE5422" w:rsidRPr="00804BB1">
              <w:rPr>
                <w:szCs w:val="21"/>
                <w:lang w:val="fr-CH"/>
              </w:rPr>
              <w:t>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804BB1" w:rsidRDefault="00BE5422" w:rsidP="00BE542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 xml:space="preserve">Mesures prévues pour atteindre le standard </w:t>
            </w:r>
          </w:p>
        </w:tc>
      </w:tr>
      <w:tr w:rsidR="008661EE" w:rsidRPr="00A431AC" w:rsidTr="009D5908">
        <w:tc>
          <w:tcPr>
            <w:tcW w:w="2775" w:type="dxa"/>
            <w:shd w:val="clear" w:color="auto" w:fill="FFFFFF" w:themeFill="background1"/>
          </w:tcPr>
          <w:p w:rsidR="008661EE" w:rsidRPr="008661EE" w:rsidRDefault="008661EE" w:rsidP="00A55587">
            <w:pPr>
              <w:rPr>
                <w:b/>
                <w:szCs w:val="21"/>
                <w:lang w:val="fr-CH"/>
              </w:rPr>
            </w:pPr>
            <w:r w:rsidRPr="008661EE">
              <w:rPr>
                <w:b/>
                <w:szCs w:val="21"/>
                <w:lang w:val="fr-CH"/>
              </w:rPr>
              <w:t>I1: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013563869"/>
                <w:placeholder>
                  <w:docPart w:val="709E2DDD8168460781BBF573C6E2A1E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672178113"/>
                    <w:placeholder>
                      <w:docPart w:val="D0B075732E324CAA8F93A11D89847711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50801518"/>
                <w:placeholder>
                  <w:docPart w:val="E791C39952E340D6B27393971D1656D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537861379"/>
                    <w:placeholder>
                      <w:docPart w:val="89A6889365FE494A82F237A9BC210AC7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14062541"/>
                <w:placeholder>
                  <w:docPart w:val="349F055A30B24D4DA11EBC2E79AA7D0A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49399713"/>
                <w:placeholder>
                  <w:docPart w:val="D1CB66BF83B14EBF8C94B0D4FDE9E71E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27470253"/>
                <w:placeholder>
                  <w:docPart w:val="CACB2AE171A547ADA8E0A7DB57C776A6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80498929"/>
                <w:placeholder>
                  <w:docPart w:val="C398B46A02404FAA8F08FD6583EF9BA9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8661EE" w:rsidRPr="00A431AC" w:rsidTr="009D5908">
        <w:tc>
          <w:tcPr>
            <w:tcW w:w="2775" w:type="dxa"/>
            <w:shd w:val="clear" w:color="auto" w:fill="auto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937130404"/>
                <w:placeholder>
                  <w:docPart w:val="781102FDFE9F4DDB8EA103A24BBEF09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980993243"/>
                    <w:placeholder>
                      <w:docPart w:val="41B2685FB7264B0E9F3B44B464868A3A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317962065"/>
                <w:placeholder>
                  <w:docPart w:val="F5CCC97BCC2F4FEDBF2EA8A4F55056C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231384885"/>
                    <w:placeholder>
                      <w:docPart w:val="24673D35EC3A4A6483BBBFBB201FC10F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17476908"/>
                <w:placeholder>
                  <w:docPart w:val="3E58E8F8D25F447CBFE4093383AA8E15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69855715"/>
                <w:placeholder>
                  <w:docPart w:val="F753EE78A66F4392A545800611BAEA84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09501423"/>
                <w:placeholder>
                  <w:docPart w:val="8EDD40B77492425999279C3AA8F6C341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77412119"/>
                <w:placeholder>
                  <w:docPart w:val="A81113AEF33E4291BED24EB3310E73B2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8661EE" w:rsidRPr="00A431AC" w:rsidTr="009D5908">
        <w:tc>
          <w:tcPr>
            <w:tcW w:w="2775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821851666"/>
                <w:placeholder>
                  <w:docPart w:val="0EC2579EAB1D4D6F9505FE22EA9B54C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768512030"/>
                    <w:placeholder>
                      <w:docPart w:val="EE526D11F75D4E189F3C39E5B60C2FD3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658035157"/>
                <w:placeholder>
                  <w:docPart w:val="51F51D15DD7643EE82EA62B01C55223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88008624"/>
                    <w:placeholder>
                      <w:docPart w:val="F1D897E8CE3F4AF190924549569E6983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4774055"/>
                <w:placeholder>
                  <w:docPart w:val="F5920AC05E884861A90E411E0566B0D7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24948049"/>
                <w:placeholder>
                  <w:docPart w:val="A4D347AA5274481DA8E2696BD04DD4D6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92713023"/>
                <w:placeholder>
                  <w:docPart w:val="A423DD199CF746B9B8FB73BEA23D7948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62357868"/>
                <w:placeholder>
                  <w:docPart w:val="4D8E24BD06C24D918A89565150B4AA29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8661EE" w:rsidRPr="00A431AC" w:rsidTr="009D5908">
        <w:tc>
          <w:tcPr>
            <w:tcW w:w="2775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693922398"/>
                <w:placeholder>
                  <w:docPart w:val="A27D3F0820B744068FAE88D2E2681A0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184625124"/>
                    <w:placeholder>
                      <w:docPart w:val="95949CE2A5FD47BEAE1E4D72EB1BF30E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7778387"/>
                <w:placeholder>
                  <w:docPart w:val="02B39614FFC54FFCA574E183FC11C87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416835054"/>
                    <w:placeholder>
                      <w:docPart w:val="5AB797DD0A0945A7AACC83745DF9122A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70699171"/>
                <w:placeholder>
                  <w:docPart w:val="00BB19CE36924C1997FDD341348525EA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812055192"/>
                <w:placeholder>
                  <w:docPart w:val="9AF8021CEBF842AE93482C13835E2775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21671050"/>
                <w:placeholder>
                  <w:docPart w:val="BBA4145E8E3A4A1EB1B46BCB9D6BB423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3628868"/>
                <w:placeholder>
                  <w:docPart w:val="FDFE082F7D8B4608BD4CA34D28803E54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8661EE" w:rsidRPr="00A431AC" w:rsidTr="009D5908">
        <w:tc>
          <w:tcPr>
            <w:tcW w:w="2775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205760769"/>
                <w:placeholder>
                  <w:docPart w:val="1DC0A4D3F8C74DB49A8BBE5997091AE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908807594"/>
                    <w:placeholder>
                      <w:docPart w:val="50257F88233740938A018DE47DB4E8F6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020768057"/>
                <w:placeholder>
                  <w:docPart w:val="224D393D41364DF4A562A513E4DF086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924568029"/>
                    <w:placeholder>
                      <w:docPart w:val="FA9A8ADB30824C11B52582C08E2FAF74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22492574"/>
                <w:placeholder>
                  <w:docPart w:val="F6ED32B1C995442086AC3EAC393FA7E8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43914173"/>
                <w:placeholder>
                  <w:docPart w:val="0BE304CFDF1B4B5386D2550C830A588D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230199"/>
                <w:placeholder>
                  <w:docPart w:val="0495DFD6E80E430AB9540194F1123920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59697701"/>
                <w:placeholder>
                  <w:docPart w:val="FAEA629FC9C9473CA8BDEF0D1A6CD18D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310708" w:rsidRPr="00A431AC" w:rsidTr="009D590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04BB1" w:rsidRDefault="00BE5422" w:rsidP="0096270E">
            <w:pPr>
              <w:rPr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>Remarques de l’institution au sujet de l’objectif 1</w:t>
            </w:r>
            <w:r w:rsidRPr="00804BB1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754698990"/>
                <w:placeholder>
                  <w:docPart w:val="C3F3EEF997B14043B5F22151EFF1A795"/>
                </w:placeholder>
                <w:showingPlcHdr/>
              </w:sdtPr>
              <w:sdtEndPr/>
              <w:sdtContent>
                <w:r w:rsidRPr="00804BB1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E5422" w:rsidRPr="00A431AC" w:rsidTr="009D5908">
        <w:tc>
          <w:tcPr>
            <w:tcW w:w="14272" w:type="dxa"/>
            <w:gridSpan w:val="6"/>
            <w:shd w:val="clear" w:color="auto" w:fill="FFFFFF" w:themeFill="background1"/>
          </w:tcPr>
          <w:p w:rsidR="00BE5422" w:rsidRPr="00804BB1" w:rsidRDefault="00BE5422" w:rsidP="00BE5422">
            <w:pPr>
              <w:rPr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>Demande d’adaptation des indicateurs et des standards émise par l’institution</w:t>
            </w:r>
            <w:r w:rsidRPr="00804BB1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773776401"/>
                <w:placeholder>
                  <w:docPart w:val="C694495F158D4B74AC0D588D76789B70"/>
                </w:placeholder>
                <w:showingPlcHdr/>
              </w:sdtPr>
              <w:sdtEndPr/>
              <w:sdtContent>
                <w:r w:rsidRPr="00804BB1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E5422" w:rsidRPr="00A431AC" w:rsidTr="009D590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E5422" w:rsidRPr="00804BB1" w:rsidRDefault="00BE5422" w:rsidP="005B3AEE">
            <w:pPr>
              <w:rPr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>Remarque de l’OM au sujet de l’objectif 1</w:t>
            </w:r>
            <w:r w:rsidRPr="00804BB1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1059595403"/>
                <w:placeholder>
                  <w:docPart w:val="73665708F1CC4DC097EDE4E4E1418F38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013883707"/>
                    <w:placeholder>
                      <w:docPart w:val="5F3A7CB810A74EE7A3FFF8CFD61DD7C7"/>
                    </w:placeholder>
                    <w:showingPlcHdr/>
                  </w:sdtPr>
                  <w:sdtEndPr/>
                  <w:sdtContent>
                    <w:r w:rsidR="005B3AEE" w:rsidRPr="00804BB1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310708" w:rsidRDefault="00310708" w:rsidP="00310708">
      <w:pPr>
        <w:rPr>
          <w:lang w:val="fr-CH"/>
        </w:rPr>
      </w:pPr>
    </w:p>
    <w:p w:rsidR="00A56753" w:rsidRPr="00804BB1" w:rsidRDefault="00A56753" w:rsidP="00310708">
      <w:pPr>
        <w:rPr>
          <w:lang w:val="fr-CH"/>
        </w:rPr>
      </w:pPr>
    </w:p>
    <w:p w:rsidR="007124E6" w:rsidRPr="00804BB1" w:rsidRDefault="007124E6" w:rsidP="00310708">
      <w:pPr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A431AC" w:rsidTr="009D5908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804BB1" w:rsidRDefault="003B1EB8" w:rsidP="00F53924">
            <w:pPr>
              <w:rPr>
                <w:b/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 xml:space="preserve">Objectif 2 de la prestation </w:t>
            </w:r>
          </w:p>
          <w:p w:rsidR="00310708" w:rsidRPr="00804BB1" w:rsidRDefault="003B1EB8" w:rsidP="003B1EB8">
            <w:pPr>
              <w:spacing w:after="40"/>
              <w:rPr>
                <w:b/>
                <w:szCs w:val="21"/>
                <w:lang w:val="fr-CH"/>
              </w:rPr>
            </w:pPr>
            <w:r w:rsidRPr="00804BB1">
              <w:rPr>
                <w:rFonts w:ascii="Arial" w:eastAsia="Times New Roman" w:hAnsi="Arial" w:cs="Times New Roman"/>
                <w:spacing w:val="0"/>
                <w:szCs w:val="21"/>
                <w:lang w:val="fr-CH"/>
              </w:rPr>
              <w:t>Les enfants et les adolescents trouvent une stabilité dans les domaines d’activité du quotidien et dans leur comportement social et sont à même de mener une réflexion sur leur situation personnelle et familiale.</w:t>
            </w:r>
          </w:p>
        </w:tc>
      </w:tr>
      <w:tr w:rsidR="00192AE4" w:rsidRPr="00804BB1" w:rsidTr="009D5908">
        <w:tc>
          <w:tcPr>
            <w:tcW w:w="2775" w:type="dxa"/>
            <w:vMerge w:val="restart"/>
            <w:shd w:val="clear" w:color="auto" w:fill="D5EEF9" w:themeFill="accent2" w:themeFillTint="66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Standards convenus selon le descriptif de la</w:t>
            </w:r>
          </w:p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prestation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192AE4" w:rsidRPr="00804BB1" w:rsidRDefault="00192AE4" w:rsidP="00A56753">
            <w:pPr>
              <w:jc w:val="center"/>
              <w:rPr>
                <w:b/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>Rapport du prestataire</w:t>
            </w:r>
          </w:p>
        </w:tc>
      </w:tr>
      <w:tr w:rsidR="00192AE4" w:rsidRPr="00A431AC" w:rsidTr="009D5908">
        <w:tc>
          <w:tcPr>
            <w:tcW w:w="2775" w:type="dxa"/>
            <w:vMerge/>
            <w:shd w:val="clear" w:color="auto" w:fill="D5EEF9" w:themeFill="accent2" w:themeFillTint="66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Evaluation</w:t>
            </w:r>
          </w:p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 xml:space="preserve">Nombre de familles 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 xml:space="preserve">Mesures prévues pour atteindre le standard </w:t>
            </w:r>
          </w:p>
        </w:tc>
      </w:tr>
      <w:tr w:rsidR="008661EE" w:rsidRPr="00A431AC" w:rsidTr="009D5908">
        <w:tc>
          <w:tcPr>
            <w:tcW w:w="2775" w:type="dxa"/>
            <w:shd w:val="clear" w:color="auto" w:fill="FFFFFF" w:themeFill="background1"/>
          </w:tcPr>
          <w:p w:rsidR="008661EE" w:rsidRPr="008661EE" w:rsidRDefault="008661EE" w:rsidP="00A55587">
            <w:pPr>
              <w:rPr>
                <w:b/>
                <w:szCs w:val="21"/>
                <w:lang w:val="fr-CH"/>
              </w:rPr>
            </w:pPr>
            <w:r w:rsidRPr="008661EE">
              <w:rPr>
                <w:b/>
                <w:szCs w:val="21"/>
                <w:lang w:val="fr-CH"/>
              </w:rPr>
              <w:t>I1: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165783710"/>
                <w:placeholder>
                  <w:docPart w:val="1CF30D8C1E2B4BDFA9FF64776DA3DEB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102457776"/>
                    <w:placeholder>
                      <w:docPart w:val="FBE05F0979804FC1A98C662D509C1F97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227571805"/>
                <w:placeholder>
                  <w:docPart w:val="5461E534031D4FD092FEBBA24367349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306116874"/>
                    <w:placeholder>
                      <w:docPart w:val="42895BB229E741CD9224FE5334BF577A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99835533"/>
                <w:placeholder>
                  <w:docPart w:val="D8D0F3C8F37D44958C57F9787EF22026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623959657"/>
                <w:placeholder>
                  <w:docPart w:val="4D070ABEB67F4B06AC0C7DCBC96AD322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32935454"/>
                <w:placeholder>
                  <w:docPart w:val="152D509369164ECAA93D925ED9771414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26577381"/>
                <w:placeholder>
                  <w:docPart w:val="4C20A251634D4E8F849497F4AD363860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8661EE" w:rsidRPr="00A431AC" w:rsidTr="009D5908">
        <w:tc>
          <w:tcPr>
            <w:tcW w:w="2775" w:type="dxa"/>
            <w:shd w:val="clear" w:color="auto" w:fill="auto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498420811"/>
                <w:placeholder>
                  <w:docPart w:val="86BB1D0E7B89435D8A9E1511CA01312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712465723"/>
                    <w:placeholder>
                      <w:docPart w:val="588C71FA52574107A96228C8995D9AA0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593321"/>
                <w:placeholder>
                  <w:docPart w:val="786E189E9EB345D08D5294EC941904D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730495688"/>
                    <w:placeholder>
                      <w:docPart w:val="24E4535DBB5F4A3CBC2DD76421919C05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69680893"/>
                <w:placeholder>
                  <w:docPart w:val="A89BD26CD14346B297754AAA14E4B6EA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649724158"/>
                <w:placeholder>
                  <w:docPart w:val="31064DA0AB3C4362890FD269AA149430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90483588"/>
                <w:placeholder>
                  <w:docPart w:val="104458F224FA4C2F854D9DE22AF649BA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6973314"/>
                <w:placeholder>
                  <w:docPart w:val="6C29FAF171F34A97849AD2E868534F76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8661EE" w:rsidRPr="00A431AC" w:rsidTr="009D5908">
        <w:tc>
          <w:tcPr>
            <w:tcW w:w="2775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32683742"/>
                <w:placeholder>
                  <w:docPart w:val="01596B7C4B434EC08261AD35EDF9FE5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2064703719"/>
                    <w:placeholder>
                      <w:docPart w:val="4DEE6CEE12E146F294CD8DA18B831FA9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099449411"/>
                <w:placeholder>
                  <w:docPart w:val="7B803FBBEC2E407EBAAD728451D909A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687940217"/>
                    <w:placeholder>
                      <w:docPart w:val="46ECBA9A5FDF4FA6963AA822E5FC7AE7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78834020"/>
                <w:placeholder>
                  <w:docPart w:val="1D13555FCCB9417C9564B6A1F4400922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795758640"/>
                <w:placeholder>
                  <w:docPart w:val="87B6BB93F84A46E29307B2E3700F80FD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556603475"/>
                <w:placeholder>
                  <w:docPart w:val="D5A20D2F54D4470EA7A21D6B64206DDA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09572760"/>
                <w:placeholder>
                  <w:docPart w:val="3C55678B35B5422FAA0BA905ED101494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8661EE" w:rsidRPr="00A431AC" w:rsidTr="009D5908">
        <w:tc>
          <w:tcPr>
            <w:tcW w:w="2775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825692465"/>
                <w:placeholder>
                  <w:docPart w:val="CD1F4D23549D4B3FBD60AA5E6C0C2EA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320772921"/>
                    <w:placeholder>
                      <w:docPart w:val="C7AE55C1755B4AB1AC784FAD15832298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937132934"/>
                <w:placeholder>
                  <w:docPart w:val="00AA23D3FA1B42C68218FA50F32C60B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391691733"/>
                    <w:placeholder>
                      <w:docPart w:val="14735BDF380B493B9A58116FF01CF52F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22182700"/>
                <w:placeholder>
                  <w:docPart w:val="B80074FED74445BEABBF0974999B8272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24132210"/>
                <w:placeholder>
                  <w:docPart w:val="254C562644CE4359832417F3C4D7FF15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553915423"/>
                <w:placeholder>
                  <w:docPart w:val="A011F02731114BCBBA00719AB67D56AF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37116364"/>
                <w:placeholder>
                  <w:docPart w:val="DB61B96114FB42F1A572D5192F7FB278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8661EE" w:rsidRPr="00A431AC" w:rsidTr="009D5908">
        <w:tc>
          <w:tcPr>
            <w:tcW w:w="2775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090539326"/>
                <w:placeholder>
                  <w:docPart w:val="8F895228F5F94E01B95F1AC7C978F9A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3177937"/>
                    <w:placeholder>
                      <w:docPart w:val="5091A809552C45CDBC947DCB53803EC5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503332031"/>
                <w:placeholder>
                  <w:docPart w:val="DB877E62139C4E50B05004319F892F9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116145076"/>
                    <w:placeholder>
                      <w:docPart w:val="CBEFD74CB50244639BA09BAC30758891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62047606"/>
                <w:placeholder>
                  <w:docPart w:val="E5782110394040E696C4DC4E8712A955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827045954"/>
                <w:placeholder>
                  <w:docPart w:val="6B6CDE99CB32454DB12AC44078899DB4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87633705"/>
                <w:placeholder>
                  <w:docPart w:val="CB9D904C4D5145469C1C7E6236BF51F0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34071303"/>
                <w:placeholder>
                  <w:docPart w:val="889A718009BA4516B21CFCF02A65A237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310708" w:rsidRPr="00A431AC" w:rsidTr="009D590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04BB1" w:rsidRDefault="003B1EB8" w:rsidP="00360034">
            <w:pPr>
              <w:rPr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>Remarques de l’institution au sujet de l’objectif 2</w:t>
            </w:r>
            <w:r w:rsidR="00310708" w:rsidRPr="00804BB1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133113520"/>
                <w:placeholder>
                  <w:docPart w:val="41955F24694249CFAC448D5FB0825A05"/>
                </w:placeholder>
                <w:showingPlcHdr/>
              </w:sdtPr>
              <w:sdtEndPr/>
              <w:sdtContent>
                <w:r w:rsidR="00360034" w:rsidRPr="00804BB1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C05CB" w:rsidRPr="00A431AC" w:rsidTr="009D5908">
        <w:tc>
          <w:tcPr>
            <w:tcW w:w="14272" w:type="dxa"/>
            <w:gridSpan w:val="6"/>
            <w:shd w:val="clear" w:color="auto" w:fill="FFFFFF" w:themeFill="background1"/>
          </w:tcPr>
          <w:p w:rsidR="000C05CB" w:rsidRPr="00804BB1" w:rsidRDefault="000C05CB" w:rsidP="000C05CB">
            <w:pPr>
              <w:rPr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>Demande d’adaptation des indicateurs et des standards émise par l’institution</w:t>
            </w:r>
            <w:r w:rsidRPr="00804BB1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772051456"/>
                <w:placeholder>
                  <w:docPart w:val="AC380EEC23464412A25F451E0C7910ED"/>
                </w:placeholder>
                <w:showingPlcHdr/>
              </w:sdtPr>
              <w:sdtEndPr/>
              <w:sdtContent>
                <w:r w:rsidRPr="00804BB1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C05CB" w:rsidRPr="00A431AC" w:rsidTr="009D590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0C05CB" w:rsidRPr="00804BB1" w:rsidRDefault="00D51595" w:rsidP="00D51595">
            <w:pPr>
              <w:rPr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>Remarque de l’OM au sujet de l’objectif 2</w:t>
            </w:r>
            <w:r w:rsidRPr="00804BB1">
              <w:rPr>
                <w:szCs w:val="21"/>
                <w:lang w:val="fr-CH"/>
              </w:rPr>
              <w:t>:</w:t>
            </w:r>
            <w:r w:rsidR="005B3AEE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1529865281"/>
                <w:placeholder>
                  <w:docPart w:val="91D6DC5FBA7140968C055A755038C2A9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274483810"/>
                    <w:placeholder>
                      <w:docPart w:val="2F86F5A9534F4DE8B9D1B49C76DC0077"/>
                    </w:placeholder>
                    <w:showingPlcHdr/>
                  </w:sdtPr>
                  <w:sdtEndPr/>
                  <w:sdtContent>
                    <w:r w:rsidR="005B3AEE" w:rsidRPr="00804BB1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310708" w:rsidRDefault="00310708" w:rsidP="007124E6">
      <w:pPr>
        <w:spacing w:line="240" w:lineRule="auto"/>
        <w:rPr>
          <w:lang w:val="fr-CH"/>
        </w:rPr>
      </w:pPr>
    </w:p>
    <w:p w:rsidR="00A56753" w:rsidRPr="00804BB1" w:rsidRDefault="00A56753" w:rsidP="007124E6">
      <w:pPr>
        <w:spacing w:line="240" w:lineRule="auto"/>
        <w:rPr>
          <w:lang w:val="fr-CH"/>
        </w:rPr>
      </w:pPr>
    </w:p>
    <w:p w:rsidR="007124E6" w:rsidRPr="00804BB1" w:rsidRDefault="007124E6" w:rsidP="007124E6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A431AC" w:rsidTr="009D5908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804BB1" w:rsidRDefault="003B1EB8" w:rsidP="00F53924">
            <w:pPr>
              <w:rPr>
                <w:b/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 xml:space="preserve">Objectif </w:t>
            </w:r>
            <w:r w:rsidR="00310708" w:rsidRPr="00804BB1">
              <w:rPr>
                <w:b/>
                <w:szCs w:val="21"/>
                <w:lang w:val="fr-CH"/>
              </w:rPr>
              <w:t>3</w:t>
            </w:r>
            <w:r w:rsidRPr="00804BB1">
              <w:rPr>
                <w:b/>
                <w:szCs w:val="21"/>
                <w:lang w:val="fr-CH"/>
              </w:rPr>
              <w:t xml:space="preserve"> de la prestation</w:t>
            </w:r>
          </w:p>
          <w:p w:rsidR="00D51595" w:rsidRPr="00804BB1" w:rsidRDefault="00D51595" w:rsidP="00D51595">
            <w:pPr>
              <w:spacing w:after="40"/>
              <w:rPr>
                <w:b/>
                <w:szCs w:val="21"/>
                <w:lang w:val="fr-CH"/>
              </w:rPr>
            </w:pPr>
            <w:r w:rsidRPr="00804BB1">
              <w:rPr>
                <w:rFonts w:ascii="Arial" w:eastAsia="Arial" w:hAnsi="Arial" w:cs="Times New Roman"/>
                <w:bCs w:val="0"/>
                <w:spacing w:val="0"/>
                <w:szCs w:val="21"/>
                <w:lang w:val="fr-CH"/>
              </w:rPr>
              <w:t>La famille d’origine et d’autres personnes de référence de l’entourage social de l’enfant ou de l’adolescent(e) sont impliquées dans son développement et dans la planification des démarches.</w:t>
            </w:r>
          </w:p>
        </w:tc>
      </w:tr>
      <w:tr w:rsidR="00192AE4" w:rsidRPr="00804BB1" w:rsidTr="009D5908">
        <w:tc>
          <w:tcPr>
            <w:tcW w:w="2775" w:type="dxa"/>
            <w:vMerge w:val="restart"/>
            <w:shd w:val="clear" w:color="auto" w:fill="D5EEF9" w:themeFill="accent2" w:themeFillTint="66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Standards convenus selon le descriptif de la</w:t>
            </w:r>
          </w:p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prestation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192AE4" w:rsidRPr="00804BB1" w:rsidRDefault="00192AE4" w:rsidP="00A56753">
            <w:pPr>
              <w:jc w:val="center"/>
              <w:rPr>
                <w:b/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>Rapport du prestataire</w:t>
            </w:r>
          </w:p>
        </w:tc>
      </w:tr>
      <w:tr w:rsidR="00192AE4" w:rsidRPr="00A431AC" w:rsidTr="009D5908">
        <w:tc>
          <w:tcPr>
            <w:tcW w:w="2775" w:type="dxa"/>
            <w:vMerge/>
            <w:shd w:val="clear" w:color="auto" w:fill="D5EEF9" w:themeFill="accent2" w:themeFillTint="66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Evaluation</w:t>
            </w:r>
          </w:p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 xml:space="preserve">Nombre de familles 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 xml:space="preserve">Mesures prévues pour atteindre le standard </w:t>
            </w:r>
          </w:p>
        </w:tc>
      </w:tr>
      <w:tr w:rsidR="008661EE" w:rsidRPr="00A431AC" w:rsidTr="009D5908">
        <w:tc>
          <w:tcPr>
            <w:tcW w:w="2775" w:type="dxa"/>
            <w:shd w:val="clear" w:color="auto" w:fill="FFFFFF" w:themeFill="background1"/>
          </w:tcPr>
          <w:p w:rsidR="008661EE" w:rsidRPr="008661EE" w:rsidRDefault="008661EE" w:rsidP="00A55587">
            <w:pPr>
              <w:rPr>
                <w:b/>
                <w:szCs w:val="21"/>
                <w:lang w:val="fr-CH"/>
              </w:rPr>
            </w:pPr>
            <w:r w:rsidRPr="008661EE">
              <w:rPr>
                <w:b/>
                <w:szCs w:val="21"/>
                <w:lang w:val="fr-CH"/>
              </w:rPr>
              <w:t>I1: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548760884"/>
                <w:placeholder>
                  <w:docPart w:val="2F025310B75B4AF0B499B5381CBD06E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5629956"/>
                    <w:placeholder>
                      <w:docPart w:val="C2B229154F6948D7811FFD4F254942CC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61440888"/>
                <w:placeholder>
                  <w:docPart w:val="601F84F873724ECABABB5DE1DB917C4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300918717"/>
                    <w:placeholder>
                      <w:docPart w:val="20E4DD65D62B443FB8A56CC1B029676A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49518736"/>
                <w:placeholder>
                  <w:docPart w:val="40D5F38B2BED43679711CC380C356B1F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92119327"/>
                <w:placeholder>
                  <w:docPart w:val="6EBE453DA1834508A1A2C430E0400A9B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23194021"/>
                <w:placeholder>
                  <w:docPart w:val="884BB4278DA040269797A45CD7EA0A4F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33792026"/>
                <w:placeholder>
                  <w:docPart w:val="C493810018D543AFBACC4D76A15C02B5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8661EE" w:rsidRPr="00A431AC" w:rsidTr="009D5908">
        <w:tc>
          <w:tcPr>
            <w:tcW w:w="2775" w:type="dxa"/>
            <w:shd w:val="clear" w:color="auto" w:fill="auto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650287629"/>
                <w:placeholder>
                  <w:docPart w:val="28BAEA32E704476FB5699BEC27C9917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871340725"/>
                    <w:placeholder>
                      <w:docPart w:val="D856860E237147E1A1F1BC46A96279DE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949707399"/>
                <w:placeholder>
                  <w:docPart w:val="B4185F31B46D40A6B3B1E376C56BC39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2001497643"/>
                    <w:placeholder>
                      <w:docPart w:val="F16C6569B133439C97A2A84FC73B848C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0556208"/>
                <w:placeholder>
                  <w:docPart w:val="558E7BCB91E84E69B667FFCC06A147E4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961873297"/>
                <w:placeholder>
                  <w:docPart w:val="6A63BE6BAEE54D55B75390D3E6130F78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44661678"/>
                <w:placeholder>
                  <w:docPart w:val="21374FAB459547C7B2B1DCD677BEF082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53455787"/>
                <w:placeholder>
                  <w:docPart w:val="AE60023CA51D4FE0A27140048A770ED2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8661EE" w:rsidRPr="00A431AC" w:rsidTr="009D5908">
        <w:tc>
          <w:tcPr>
            <w:tcW w:w="2775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676377387"/>
                <w:placeholder>
                  <w:docPart w:val="237E41FCD0A8428FB3240EE95F5146F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836971926"/>
                    <w:placeholder>
                      <w:docPart w:val="B6F74BA3FAB54AF8AEC8316A92996DAA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846294246"/>
                <w:placeholder>
                  <w:docPart w:val="9BDBF1EBA0CD4CC6BC9D55F15CE7C72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207220866"/>
                    <w:placeholder>
                      <w:docPart w:val="0A593A8DE52A47D9B9799888040EBFE6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81661449"/>
                <w:placeholder>
                  <w:docPart w:val="6842043A55F84F568247BDC2F749FD85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25433776"/>
                <w:placeholder>
                  <w:docPart w:val="45219B082E5E469CB32609F6FE2ACA1F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90003475"/>
                <w:placeholder>
                  <w:docPart w:val="1FD55D50626C49759F6C5F97C16B6052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136596787"/>
                <w:placeholder>
                  <w:docPart w:val="482D151B68CE45DBAD0886CCB5ADD4BD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8661EE" w:rsidRPr="00A431AC" w:rsidTr="009D5908">
        <w:tc>
          <w:tcPr>
            <w:tcW w:w="2775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600265921"/>
                <w:placeholder>
                  <w:docPart w:val="CAA14C98711F41619B4470B067537B9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285117516"/>
                    <w:placeholder>
                      <w:docPart w:val="C4827B2A56BB46859847A57BD211F84A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615803212"/>
                <w:placeholder>
                  <w:docPart w:val="822DD78F1F9E444A90FC51914386032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451707876"/>
                    <w:placeholder>
                      <w:docPart w:val="566A1859D53B423EB4BE8F9500133E36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86889986"/>
                <w:placeholder>
                  <w:docPart w:val="5677153ACA1C48F1A13A0E210FFE7F96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667819672"/>
                <w:placeholder>
                  <w:docPart w:val="216071DDD19F477A99571387E26F52F4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052803335"/>
                <w:placeholder>
                  <w:docPart w:val="076FA46676804B558DB5D61862EF3BD2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505824383"/>
                <w:placeholder>
                  <w:docPart w:val="6E5CAF3136814058929BBBFC36A2E12A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8661EE" w:rsidRPr="00A431AC" w:rsidTr="009D5908">
        <w:tc>
          <w:tcPr>
            <w:tcW w:w="2775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081875959"/>
                <w:placeholder>
                  <w:docPart w:val="03622700EFDF433BA47805F0DBDB2AE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781877901"/>
                    <w:placeholder>
                      <w:docPart w:val="630D1693D7AF4972B7073CAA4E917E5E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317541567"/>
                <w:placeholder>
                  <w:docPart w:val="A01EFD9CC6D44E70A8BD2DAC6ED188D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740710106"/>
                    <w:placeholder>
                      <w:docPart w:val="90DD29EEB0CD453BA237E853F227E27C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81679965"/>
                <w:placeholder>
                  <w:docPart w:val="70E31108C0F042878A76FB7DD1E25C0B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778568185"/>
                <w:placeholder>
                  <w:docPart w:val="EE89EB780B724F7DBFBFF296C224A696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42244760"/>
                <w:placeholder>
                  <w:docPart w:val="5B470435858141D58B9AD2669ABF3E84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55416570"/>
                <w:placeholder>
                  <w:docPart w:val="13151122496C4ED3915F58C60D904521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C05CB" w:rsidRPr="00A431AC" w:rsidTr="009D590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0C05CB" w:rsidRPr="00804BB1" w:rsidRDefault="000C05CB" w:rsidP="0096270E">
            <w:pPr>
              <w:rPr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>Remarques de l’institution au sujet de l’objectif 3</w:t>
            </w:r>
            <w:r w:rsidRPr="00804BB1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1895265093"/>
                <w:placeholder>
                  <w:docPart w:val="13BC1997EF984CFFBE0792D5A8A5B9D6"/>
                </w:placeholder>
                <w:showingPlcHdr/>
              </w:sdtPr>
              <w:sdtEndPr/>
              <w:sdtContent>
                <w:r w:rsidRPr="00804BB1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C05CB" w:rsidRPr="00A431AC" w:rsidTr="009D5908">
        <w:tc>
          <w:tcPr>
            <w:tcW w:w="14272" w:type="dxa"/>
            <w:gridSpan w:val="6"/>
            <w:shd w:val="clear" w:color="auto" w:fill="FFFFFF" w:themeFill="background1"/>
          </w:tcPr>
          <w:p w:rsidR="000C05CB" w:rsidRPr="00804BB1" w:rsidRDefault="000C05CB" w:rsidP="000C05CB">
            <w:pPr>
              <w:rPr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>Demande d’adaptation des indicateurs et des standards émise par l’institution</w:t>
            </w:r>
            <w:r w:rsidRPr="00804BB1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776095052"/>
                <w:placeholder>
                  <w:docPart w:val="BC2FCC0487AD48599D89A9816DE84654"/>
                </w:placeholder>
                <w:showingPlcHdr/>
              </w:sdtPr>
              <w:sdtEndPr/>
              <w:sdtContent>
                <w:r w:rsidRPr="00804BB1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C05CB" w:rsidRPr="00A431AC" w:rsidTr="009D590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0C05CB" w:rsidRPr="00804BB1" w:rsidRDefault="00D51595" w:rsidP="005B3AEE">
            <w:pPr>
              <w:rPr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>Remarque de l’OM au sujet de l’objectif 3</w:t>
            </w:r>
            <w:r w:rsidR="000C05CB" w:rsidRPr="00804BB1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1404566148"/>
                <w:placeholder>
                  <w:docPart w:val="56A1E8112DAB46E6B957BEFDF99D72BE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67064850"/>
                    <w:placeholder>
                      <w:docPart w:val="D506DE26EB6B4A979FC93E51004D6C0F"/>
                    </w:placeholder>
                    <w:showingPlcHdr/>
                  </w:sdtPr>
                  <w:sdtEndPr/>
                  <w:sdtContent>
                    <w:r w:rsidR="005B3AEE" w:rsidRPr="00804BB1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7124E6" w:rsidRDefault="007124E6" w:rsidP="007124E6">
      <w:pPr>
        <w:spacing w:line="240" w:lineRule="auto"/>
        <w:rPr>
          <w:lang w:val="fr-CH"/>
        </w:rPr>
      </w:pPr>
    </w:p>
    <w:p w:rsidR="00A56753" w:rsidRPr="00804BB1" w:rsidRDefault="00A56753" w:rsidP="007124E6">
      <w:pPr>
        <w:spacing w:line="240" w:lineRule="auto"/>
        <w:rPr>
          <w:lang w:val="fr-CH"/>
        </w:rPr>
      </w:pPr>
    </w:p>
    <w:p w:rsidR="007124E6" w:rsidRPr="00804BB1" w:rsidRDefault="007124E6" w:rsidP="007124E6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A431AC" w:rsidTr="009D5908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804BB1" w:rsidRDefault="003B1EB8" w:rsidP="00F53924">
            <w:pPr>
              <w:rPr>
                <w:b/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 xml:space="preserve">Objectif </w:t>
            </w:r>
            <w:r w:rsidR="00310708" w:rsidRPr="00804BB1">
              <w:rPr>
                <w:b/>
                <w:szCs w:val="21"/>
                <w:lang w:val="fr-CH"/>
              </w:rPr>
              <w:t>4</w:t>
            </w:r>
            <w:r w:rsidRPr="00804BB1">
              <w:rPr>
                <w:b/>
                <w:szCs w:val="21"/>
                <w:lang w:val="fr-CH"/>
              </w:rPr>
              <w:t xml:space="preserve"> de la prestation</w:t>
            </w:r>
          </w:p>
          <w:p w:rsidR="009434D3" w:rsidRPr="00804BB1" w:rsidRDefault="009434D3" w:rsidP="009434D3">
            <w:pPr>
              <w:spacing w:after="40"/>
              <w:rPr>
                <w:b/>
                <w:szCs w:val="21"/>
                <w:lang w:val="fr-CH"/>
              </w:rPr>
            </w:pPr>
            <w:r w:rsidRPr="00804BB1">
              <w:rPr>
                <w:rFonts w:ascii="Arial" w:eastAsia="Arial" w:hAnsi="Arial" w:cs="Times New Roman"/>
                <w:bCs w:val="0"/>
                <w:spacing w:val="0"/>
                <w:szCs w:val="21"/>
                <w:lang w:val="fr-CH"/>
              </w:rPr>
              <w:t>Les solutions subséquentes sont examinées en étroite collaboration avec l’enfant / l’adolescent(e) et les personnes détentrices de l’autorité parentale. Ces dernières et l’enfant / l’adolescent(e) sont intégrés au processus décisionnel.</w:t>
            </w:r>
          </w:p>
        </w:tc>
      </w:tr>
      <w:tr w:rsidR="00192AE4" w:rsidRPr="00804BB1" w:rsidTr="009D5908">
        <w:tc>
          <w:tcPr>
            <w:tcW w:w="2775" w:type="dxa"/>
            <w:vMerge w:val="restart"/>
            <w:shd w:val="clear" w:color="auto" w:fill="D5EEF9" w:themeFill="accent2" w:themeFillTint="66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Standards convenus selon le descriptif de la</w:t>
            </w:r>
          </w:p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prestation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192AE4" w:rsidRPr="00804BB1" w:rsidRDefault="00192AE4" w:rsidP="00A56753">
            <w:pPr>
              <w:jc w:val="center"/>
              <w:rPr>
                <w:b/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>Rapport du prestataire</w:t>
            </w:r>
          </w:p>
        </w:tc>
      </w:tr>
      <w:tr w:rsidR="00192AE4" w:rsidRPr="00A431AC" w:rsidTr="009D5908">
        <w:tc>
          <w:tcPr>
            <w:tcW w:w="2775" w:type="dxa"/>
            <w:vMerge/>
            <w:shd w:val="clear" w:color="auto" w:fill="D5EEF9" w:themeFill="accent2" w:themeFillTint="66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Evaluation</w:t>
            </w:r>
          </w:p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 xml:space="preserve">Nombre de familles 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 xml:space="preserve">Mesures prévues pour atteindre le standard </w:t>
            </w:r>
          </w:p>
        </w:tc>
      </w:tr>
      <w:tr w:rsidR="008661EE" w:rsidRPr="00A431AC" w:rsidTr="009D5908">
        <w:tc>
          <w:tcPr>
            <w:tcW w:w="2775" w:type="dxa"/>
            <w:shd w:val="clear" w:color="auto" w:fill="FFFFFF" w:themeFill="background1"/>
          </w:tcPr>
          <w:p w:rsidR="008661EE" w:rsidRPr="008661EE" w:rsidRDefault="008661EE" w:rsidP="00A55587">
            <w:pPr>
              <w:rPr>
                <w:b/>
                <w:szCs w:val="21"/>
                <w:lang w:val="fr-CH"/>
              </w:rPr>
            </w:pPr>
            <w:r w:rsidRPr="008661EE">
              <w:rPr>
                <w:b/>
                <w:szCs w:val="21"/>
                <w:lang w:val="fr-CH"/>
              </w:rPr>
              <w:t>I1: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998583647"/>
                <w:placeholder>
                  <w:docPart w:val="CA97500BCE674C42ADE5B366F345A0F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620917710"/>
                    <w:placeholder>
                      <w:docPart w:val="96319C7E47874144819CFB414965CCDD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245187287"/>
                <w:placeholder>
                  <w:docPart w:val="961081A528E441209AFD09F70F148F4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38742446"/>
                    <w:placeholder>
                      <w:docPart w:val="364623F1ED1A45F3A857F0AF9C0483A3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462653671"/>
                <w:placeholder>
                  <w:docPart w:val="F4EFA72B0D1342209AC22D5B8B70CCDF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845883"/>
                <w:placeholder>
                  <w:docPart w:val="5277A6E42B0D401696A31FD2175A60C2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52869384"/>
                <w:placeholder>
                  <w:docPart w:val="436B94C007604F6098D81A73FC75D00C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94330917"/>
                <w:placeholder>
                  <w:docPart w:val="441D7649953D4744907A3BAF51B3972E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8661EE" w:rsidRPr="00A431AC" w:rsidTr="009D5908">
        <w:tc>
          <w:tcPr>
            <w:tcW w:w="2775" w:type="dxa"/>
            <w:shd w:val="clear" w:color="auto" w:fill="auto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394044417"/>
                <w:placeholder>
                  <w:docPart w:val="5A4664CBDFEC4451A98673924FF56C9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482995574"/>
                    <w:placeholder>
                      <w:docPart w:val="C526D54868424ECB821AFD98575802E2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699509271"/>
                <w:placeholder>
                  <w:docPart w:val="42C455762D0A4A85883C2D0FF5BB275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798364161"/>
                    <w:placeholder>
                      <w:docPart w:val="5F26B1C6942242EA92367D6E10CAA83E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36060371"/>
                <w:placeholder>
                  <w:docPart w:val="1709341314F640C79CEF130034864C9D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16950810"/>
                <w:placeholder>
                  <w:docPart w:val="9A81CD91EEBF48748AB9C615964394BA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843675493"/>
                <w:placeholder>
                  <w:docPart w:val="9FD77EBD7F1C43A8985516232478B880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057004331"/>
                <w:placeholder>
                  <w:docPart w:val="9611974F504644F9AFF19A4677F36746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8661EE" w:rsidRPr="00A431AC" w:rsidTr="009D5908">
        <w:tc>
          <w:tcPr>
            <w:tcW w:w="2775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529716430"/>
                <w:placeholder>
                  <w:docPart w:val="4146838D0404455986680C17EF4E29D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237137202"/>
                    <w:placeholder>
                      <w:docPart w:val="A2B9BD96A8A9491CACBB3BA2345BC0E4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603298659"/>
                <w:placeholder>
                  <w:docPart w:val="BD2977F40B3844C49AC9FBA48766EB1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85605418"/>
                    <w:placeholder>
                      <w:docPart w:val="77D683C63A3449898CA5BF155452F329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586526288"/>
                <w:placeholder>
                  <w:docPart w:val="D84E2DC2B25240BBB8EDCEAB8E544BEA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114212186"/>
                <w:placeholder>
                  <w:docPart w:val="F2D85C6501134B0C88D9C68BBB9E60C7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83179797"/>
                <w:placeholder>
                  <w:docPart w:val="7F4BDED62FD441AAB0DE1A42CABD48B9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30076365"/>
                <w:placeholder>
                  <w:docPart w:val="0365BBA6EE1D4AFCA81D541060527693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8661EE" w:rsidRPr="00A431AC" w:rsidTr="009D5908">
        <w:tc>
          <w:tcPr>
            <w:tcW w:w="2775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378928215"/>
                <w:placeholder>
                  <w:docPart w:val="B3AF274B136C41898771B4A6FD01699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549879830"/>
                    <w:placeholder>
                      <w:docPart w:val="067B7BA8BE504A0A83E5EACC1872EBF2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825269314"/>
                <w:placeholder>
                  <w:docPart w:val="E270250A95BB48169DD9A19E52D2DBC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937014450"/>
                    <w:placeholder>
                      <w:docPart w:val="B994D8A04A434024A967A8F82AC9A6AE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83552206"/>
                <w:placeholder>
                  <w:docPart w:val="B8FE513D0BFE48EBB4271FB74EB4FF6F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815709476"/>
                <w:placeholder>
                  <w:docPart w:val="2F1355CEA4FC41B5815BBC1AA64A930A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50356406"/>
                <w:placeholder>
                  <w:docPart w:val="9F9FF0BBBB974A768AF6944E96BB106A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591935612"/>
                <w:placeholder>
                  <w:docPart w:val="532C6C89F24946A78943A8A345ADBB7C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8661EE" w:rsidRPr="00A431AC" w:rsidTr="009D5908">
        <w:tc>
          <w:tcPr>
            <w:tcW w:w="2775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912728807"/>
                <w:placeholder>
                  <w:docPart w:val="D517F4F1E8CD4F87865FB221325B005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664090815"/>
                    <w:placeholder>
                      <w:docPart w:val="E945A52292624831918E0FDF6AF98D34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950898361"/>
                <w:placeholder>
                  <w:docPart w:val="E5258CFD7EEC49AE81E2763A7C9E3F1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95143073"/>
                    <w:placeholder>
                      <w:docPart w:val="50F7D61F08BB4563B38A740300E0AC02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025710243"/>
                <w:placeholder>
                  <w:docPart w:val="061C8DEA993147F69AD37736200B61A6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986893531"/>
                <w:placeholder>
                  <w:docPart w:val="B79FDF7C2CA04F56AA0797C468D1FC4B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09080888"/>
                <w:placeholder>
                  <w:docPart w:val="A3E753045D3E4164A637F9198C5B90BA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086446582"/>
                <w:placeholder>
                  <w:docPart w:val="CF34983701B6404B8D36E23DDDCEDAB6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C05CB" w:rsidRPr="00A431AC" w:rsidTr="009D590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0C05CB" w:rsidRPr="00804BB1" w:rsidRDefault="000C05CB">
            <w:pPr>
              <w:rPr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>Remarques de l’institution au sujet de l’objectif 4</w:t>
            </w:r>
            <w:r w:rsidRPr="00804BB1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815925496"/>
                <w:placeholder>
                  <w:docPart w:val="3012AAD28CE3480FB509ECBCE25ED3F9"/>
                </w:placeholder>
                <w:showingPlcHdr/>
              </w:sdtPr>
              <w:sdtEndPr/>
              <w:sdtContent>
                <w:r w:rsidRPr="00804BB1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C05CB" w:rsidRPr="00A431AC" w:rsidTr="009D5908">
        <w:tc>
          <w:tcPr>
            <w:tcW w:w="14272" w:type="dxa"/>
            <w:gridSpan w:val="6"/>
            <w:shd w:val="clear" w:color="auto" w:fill="FFFFFF" w:themeFill="background1"/>
          </w:tcPr>
          <w:p w:rsidR="000C05CB" w:rsidRPr="00804BB1" w:rsidRDefault="000C05CB" w:rsidP="000C05CB">
            <w:pPr>
              <w:rPr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>Demande d’adaptation des indicateurs et des standards émise par l’institution</w:t>
            </w:r>
            <w:r w:rsidRPr="00804BB1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809216432"/>
                <w:placeholder>
                  <w:docPart w:val="48E0A0F976CB415098466B8DA207120B"/>
                </w:placeholder>
                <w:showingPlcHdr/>
              </w:sdtPr>
              <w:sdtEndPr/>
              <w:sdtContent>
                <w:r w:rsidRPr="00804BB1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C05CB" w:rsidRPr="00A431AC" w:rsidTr="009D590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0C05CB" w:rsidRPr="00804BB1" w:rsidRDefault="00D51595" w:rsidP="005B3AEE">
            <w:pPr>
              <w:rPr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>Remarque de l’OM au sujet de l’objectif 4</w:t>
            </w:r>
            <w:r w:rsidRPr="00804BB1">
              <w:rPr>
                <w:szCs w:val="21"/>
                <w:lang w:val="fr-CH"/>
              </w:rPr>
              <w:t>:</w:t>
            </w:r>
            <w:r w:rsidR="005B3AEE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320702424"/>
                <w:placeholder>
                  <w:docPart w:val="9B037BFD2CF547E6B0241F149AC2462B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829832254"/>
                    <w:placeholder>
                      <w:docPart w:val="B4AAF8FE288943429D3E5E09E9E4D4C8"/>
                    </w:placeholder>
                    <w:showingPlcHdr/>
                  </w:sdtPr>
                  <w:sdtEndPr/>
                  <w:sdtContent>
                    <w:r w:rsidR="005B3AEE" w:rsidRPr="00804BB1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7124E6" w:rsidRDefault="007124E6" w:rsidP="007124E6">
      <w:pPr>
        <w:spacing w:line="240" w:lineRule="auto"/>
        <w:rPr>
          <w:lang w:val="fr-CH"/>
        </w:rPr>
      </w:pPr>
    </w:p>
    <w:p w:rsidR="00A56753" w:rsidRPr="00804BB1" w:rsidRDefault="00A56753" w:rsidP="007124E6">
      <w:pPr>
        <w:spacing w:line="240" w:lineRule="auto"/>
        <w:rPr>
          <w:lang w:val="fr-CH"/>
        </w:rPr>
      </w:pPr>
    </w:p>
    <w:p w:rsidR="007124E6" w:rsidRPr="00804BB1" w:rsidRDefault="007124E6" w:rsidP="007124E6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A431AC" w:rsidTr="009D5908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804BB1" w:rsidRDefault="003B1EB8" w:rsidP="00F53924">
            <w:pPr>
              <w:rPr>
                <w:b/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 xml:space="preserve">Objectif </w:t>
            </w:r>
            <w:r w:rsidR="00CC3BBA" w:rsidRPr="00804BB1">
              <w:rPr>
                <w:b/>
                <w:szCs w:val="21"/>
                <w:lang w:val="fr-CH"/>
              </w:rPr>
              <w:t xml:space="preserve">z </w:t>
            </w:r>
            <w:r w:rsidRPr="00804BB1">
              <w:rPr>
                <w:b/>
                <w:szCs w:val="21"/>
                <w:lang w:val="fr-CH"/>
              </w:rPr>
              <w:t xml:space="preserve">de la prestation </w:t>
            </w:r>
            <w:r w:rsidR="00CC3BBA" w:rsidRPr="00804BB1">
              <w:rPr>
                <w:b/>
                <w:szCs w:val="21"/>
                <w:lang w:val="fr-CH"/>
              </w:rPr>
              <w:t>(</w:t>
            </w:r>
            <w:r w:rsidRPr="00804BB1">
              <w:rPr>
                <w:b/>
                <w:szCs w:val="21"/>
                <w:lang w:val="fr-CH"/>
              </w:rPr>
              <w:t>objectif à définir</w:t>
            </w:r>
            <w:r w:rsidR="00CC3BBA" w:rsidRPr="00804BB1">
              <w:rPr>
                <w:b/>
                <w:szCs w:val="21"/>
                <w:lang w:val="fr-CH"/>
              </w:rPr>
              <w:t>)</w:t>
            </w:r>
          </w:p>
          <w:p w:rsidR="00310708" w:rsidRPr="00804BB1" w:rsidRDefault="00CD302E" w:rsidP="00055D65">
            <w:pPr>
              <w:rPr>
                <w:b/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tag w:val="Text eingeben"/>
                <w:id w:val="2035844472"/>
                <w:placeholder>
                  <w:docPart w:val="E39D7A5DC7A441ABB3AE06A9BEDC746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401353859"/>
                    <w:placeholder>
                      <w:docPart w:val="94CBA94C825B46F18B356FFA95399349"/>
                    </w:placeholder>
                    <w:showingPlcHdr/>
                    <w15:color w:val="00CCFF"/>
                  </w:sdtPr>
                  <w:sdtEndPr/>
                  <w:sdtContent>
                    <w:r w:rsidR="00310708" w:rsidRPr="00804BB1">
                      <w:rPr>
                        <w:szCs w:val="21"/>
                        <w:lang w:val="fr-CH"/>
                      </w:rPr>
                      <w:t>(</w:t>
                    </w:r>
                    <w:sdt>
                      <w:sdtPr>
                        <w:rPr>
                          <w:szCs w:val="21"/>
                          <w:lang w:val="fr-CH"/>
                        </w:rPr>
                        <w:id w:val="1776830108"/>
                        <w:placeholder>
                          <w:docPart w:val="9C5957C2B87249EF93DF8D93C756E5BC"/>
                        </w:placeholder>
                        <w:showingPlcHdr/>
                      </w:sdtPr>
                      <w:sdtEndPr/>
                      <w:sdtContent>
                        <w:r w:rsidR="00055D65" w:rsidRPr="00804BB1">
                          <w:rPr>
                            <w:rStyle w:val="Textedelespacerserv"/>
                            <w:szCs w:val="21"/>
                            <w:lang w:val="fr-CH"/>
                          </w:rPr>
                          <w:t>Cliquez pour introduire un texte.</w:t>
                        </w:r>
                      </w:sdtContent>
                    </w:sdt>
                    <w:r w:rsidR="00310708" w:rsidRPr="00804BB1">
                      <w:rPr>
                        <w:rStyle w:val="Textedelespacerserv"/>
                        <w:color w:val="auto"/>
                        <w:szCs w:val="21"/>
                        <w:lang w:val="fr-CH"/>
                      </w:rPr>
                      <w:t>)</w:t>
                    </w:r>
                  </w:sdtContent>
                </w:sdt>
              </w:sdtContent>
            </w:sdt>
          </w:p>
        </w:tc>
      </w:tr>
      <w:tr w:rsidR="00192AE4" w:rsidRPr="00804BB1" w:rsidTr="009D5908">
        <w:tc>
          <w:tcPr>
            <w:tcW w:w="2775" w:type="dxa"/>
            <w:vMerge w:val="restart"/>
            <w:shd w:val="clear" w:color="auto" w:fill="D5EEF9" w:themeFill="accent2" w:themeFillTint="66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Standards convenus selon le descriptif de la</w:t>
            </w:r>
          </w:p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prestation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192AE4" w:rsidRPr="00804BB1" w:rsidRDefault="00192AE4" w:rsidP="00A56753">
            <w:pPr>
              <w:jc w:val="center"/>
              <w:rPr>
                <w:b/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>Rapport du prestataire</w:t>
            </w:r>
          </w:p>
        </w:tc>
      </w:tr>
      <w:tr w:rsidR="00192AE4" w:rsidRPr="00A431AC" w:rsidTr="009D5908">
        <w:tc>
          <w:tcPr>
            <w:tcW w:w="2775" w:type="dxa"/>
            <w:vMerge/>
            <w:shd w:val="clear" w:color="auto" w:fill="D5EEF9" w:themeFill="accent2" w:themeFillTint="66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Evaluation</w:t>
            </w:r>
          </w:p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 xml:space="preserve">Nombre de familles 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192AE4" w:rsidRPr="00804BB1" w:rsidRDefault="00192AE4" w:rsidP="00A56753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04BB1">
              <w:rPr>
                <w:szCs w:val="21"/>
                <w:lang w:val="fr-CH"/>
              </w:rPr>
              <w:t xml:space="preserve">Mesures prévues pour atteindre le standard </w:t>
            </w:r>
          </w:p>
        </w:tc>
      </w:tr>
      <w:tr w:rsidR="008661EE" w:rsidRPr="00A431AC" w:rsidTr="009D5908">
        <w:tc>
          <w:tcPr>
            <w:tcW w:w="2775" w:type="dxa"/>
            <w:shd w:val="clear" w:color="auto" w:fill="FFFFFF" w:themeFill="background1"/>
          </w:tcPr>
          <w:p w:rsidR="008661EE" w:rsidRPr="008661EE" w:rsidRDefault="008661EE" w:rsidP="00A55587">
            <w:pPr>
              <w:rPr>
                <w:b/>
                <w:szCs w:val="21"/>
                <w:lang w:val="fr-CH"/>
              </w:rPr>
            </w:pPr>
            <w:r w:rsidRPr="008661EE">
              <w:rPr>
                <w:b/>
                <w:szCs w:val="21"/>
                <w:lang w:val="fr-CH"/>
              </w:rPr>
              <w:t>I1: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332251676"/>
                <w:placeholder>
                  <w:docPart w:val="2118FFB77336430FA023EE4896EE021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557668633"/>
                    <w:placeholder>
                      <w:docPart w:val="155B5C925BFB4A3B9C294CC758183C94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141194733"/>
                <w:placeholder>
                  <w:docPart w:val="40F99F699D4E4FBD9C1F5D18C761F3C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81915833"/>
                    <w:placeholder>
                      <w:docPart w:val="33379C4D112348E098C9B7A41696BCA3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17864868"/>
                <w:placeholder>
                  <w:docPart w:val="0AFC75DD6ED74890B14CB8957AA37479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398753789"/>
                <w:placeholder>
                  <w:docPart w:val="2207BD903249468EB820865CEB855AFB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35736220"/>
                <w:placeholder>
                  <w:docPart w:val="6CB73B7A81444E5BBF9DE1CD2136B9B5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057310729"/>
                <w:placeholder>
                  <w:docPart w:val="C2C559C93469461C9530EA7E76916DC9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8661EE" w:rsidRPr="00A431AC" w:rsidTr="009D5908">
        <w:tc>
          <w:tcPr>
            <w:tcW w:w="2775" w:type="dxa"/>
            <w:shd w:val="clear" w:color="auto" w:fill="auto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lastRenderedPageBreak/>
              <w:t>I2: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802837286"/>
                <w:placeholder>
                  <w:docPart w:val="24F4B8F5E9A543C8939CAF546097D79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803582027"/>
                    <w:placeholder>
                      <w:docPart w:val="C9A6148D262C465FAA6285450AC98C52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010285640"/>
                <w:placeholder>
                  <w:docPart w:val="5845274B72E14874AF5EEF48EF80A99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59009745"/>
                    <w:placeholder>
                      <w:docPart w:val="2D416352D15242AEBA4D4CD9DA50AC81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785963978"/>
                <w:placeholder>
                  <w:docPart w:val="E61D37BD091B402FA2B07B0CC472D4A5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929337931"/>
                <w:placeholder>
                  <w:docPart w:val="F59D6845357A4CB2B932DD784F14C912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075424800"/>
                <w:placeholder>
                  <w:docPart w:val="785EDB23DCAC47018218E4957FECC29D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337736439"/>
                <w:placeholder>
                  <w:docPart w:val="D0140927F04E4C16BE4EF4C4974552A4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8661EE" w:rsidRPr="00A431AC" w:rsidTr="009D5908">
        <w:tc>
          <w:tcPr>
            <w:tcW w:w="2775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709385787"/>
                <w:placeholder>
                  <w:docPart w:val="29FE5090003441458AC0978F37A1625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318298395"/>
                    <w:placeholder>
                      <w:docPart w:val="58349B770379488D9DC791270493BA78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826119133"/>
                <w:placeholder>
                  <w:docPart w:val="FD4685B146AE4291A5A2E6B21416734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946887980"/>
                    <w:placeholder>
                      <w:docPart w:val="0ED3E9911B724DA0B3F123C84F83EC89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3554717"/>
                <w:placeholder>
                  <w:docPart w:val="9A93CB84253D4E398BBAE577C70E0848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33994360"/>
                <w:placeholder>
                  <w:docPart w:val="51D4D17B21BB4ADDAF657B31A79857A7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27288834"/>
                <w:placeholder>
                  <w:docPart w:val="E2C729B217FD4D7B9AE23F7164E20568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23868547"/>
                <w:placeholder>
                  <w:docPart w:val="E447CE38519B436789A6D91BBE4BCA6F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8661EE" w:rsidRPr="00A431AC" w:rsidTr="009D5908">
        <w:tc>
          <w:tcPr>
            <w:tcW w:w="2775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480272905"/>
                <w:placeholder>
                  <w:docPart w:val="32DD3F746052451689A2B1944A31BDC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323349597"/>
                    <w:placeholder>
                      <w:docPart w:val="12B84498CB5C42259ED988AD64EDF964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133295321"/>
                <w:placeholder>
                  <w:docPart w:val="CF49126689A348E485BF16678EDA9DC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440427125"/>
                    <w:placeholder>
                      <w:docPart w:val="49708841976C411FA0836452271D5163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985546203"/>
                <w:placeholder>
                  <w:docPart w:val="9A5E1359088B4DB39DC965B22A1C8ECF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59779139"/>
                <w:placeholder>
                  <w:docPart w:val="81DE0BDAB9A143EFAC2761C4B45CD633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010111870"/>
                <w:placeholder>
                  <w:docPart w:val="A94D593267554FED97FEFD675CD7C24C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63728772"/>
                <w:placeholder>
                  <w:docPart w:val="112E50ABE3A94859B24888F081E394F1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8661EE" w:rsidRPr="00A431AC" w:rsidTr="009D5908">
        <w:tc>
          <w:tcPr>
            <w:tcW w:w="2775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466885383"/>
                <w:placeholder>
                  <w:docPart w:val="02CB65D28DE94C9CBEA98156DFF7052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1469114"/>
                    <w:placeholder>
                      <w:docPart w:val="93FB9C9D1EA74F9C849AE196875B9AA7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8661EE" w:rsidRPr="002155CC" w:rsidRDefault="008661EE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8661EE" w:rsidRPr="002155CC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896148877"/>
                <w:placeholder>
                  <w:docPart w:val="6C760B7A01C4450B880EFD2122CFAAB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916815757"/>
                    <w:placeholder>
                      <w:docPart w:val="C99F1BF9EC63499D97D03AF0986542D5"/>
                    </w:placeholder>
                    <w:showingPlcHdr/>
                  </w:sdtPr>
                  <w:sdtEndPr/>
                  <w:sdtContent>
                    <w:r w:rsidR="008661EE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5313658"/>
                <w:placeholder>
                  <w:docPart w:val="380BF64E734E408B830DD886022C019B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96553761"/>
                <w:placeholder>
                  <w:docPart w:val="0788D5E2230E4612AFF706A7752AD127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93885392"/>
                <w:placeholder>
                  <w:docPart w:val="84B48EAA1BAE40BE859647DAE8B09EAD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8661EE" w:rsidRPr="004622C7" w:rsidRDefault="00CD302E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05689217"/>
                <w:placeholder>
                  <w:docPart w:val="9751D8500BD64CC2BBA9E2FE10A5D069"/>
                </w:placeholder>
                <w:showingPlcHdr/>
              </w:sdtPr>
              <w:sdtEndPr/>
              <w:sdtContent>
                <w:r w:rsidR="008661EE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C05CB" w:rsidRPr="00A431AC" w:rsidTr="009D590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0C05CB" w:rsidRPr="00804BB1" w:rsidRDefault="000C05CB">
            <w:pPr>
              <w:rPr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>Remarques de l’institution au sujet de l’objectif z</w:t>
            </w:r>
            <w:r w:rsidRPr="00804BB1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851463264"/>
                <w:placeholder>
                  <w:docPart w:val="6445BBB7DBE943CCB3F8939D936BEFE2"/>
                </w:placeholder>
                <w:showingPlcHdr/>
              </w:sdtPr>
              <w:sdtEndPr/>
              <w:sdtContent>
                <w:r w:rsidRPr="00804BB1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C05CB" w:rsidRPr="00A431AC" w:rsidTr="009D5908">
        <w:tc>
          <w:tcPr>
            <w:tcW w:w="14272" w:type="dxa"/>
            <w:gridSpan w:val="6"/>
            <w:shd w:val="clear" w:color="auto" w:fill="FFFFFF" w:themeFill="background1"/>
          </w:tcPr>
          <w:p w:rsidR="000C05CB" w:rsidRPr="00804BB1" w:rsidRDefault="000C05CB" w:rsidP="000C05CB">
            <w:pPr>
              <w:rPr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>Demande d’adaptation des indicateurs et des standards émise par l’institution</w:t>
            </w:r>
            <w:r w:rsidRPr="00804BB1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491531258"/>
                <w:placeholder>
                  <w:docPart w:val="001FC1CF4658407BB16EE970515701EB"/>
                </w:placeholder>
                <w:showingPlcHdr/>
              </w:sdtPr>
              <w:sdtEndPr/>
              <w:sdtContent>
                <w:r w:rsidRPr="00804BB1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C05CB" w:rsidRPr="00A431AC" w:rsidTr="009D5908">
        <w:tc>
          <w:tcPr>
            <w:tcW w:w="14272" w:type="dxa"/>
            <w:gridSpan w:val="6"/>
            <w:shd w:val="clear" w:color="auto" w:fill="F2F2F2" w:themeFill="background1" w:themeFillShade="F2"/>
          </w:tcPr>
          <w:p w:rsidR="000C05CB" w:rsidRPr="00804BB1" w:rsidRDefault="00D51595" w:rsidP="005B3AEE">
            <w:pPr>
              <w:rPr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>Remarque de l’OM au sujet de l’objectif z</w:t>
            </w:r>
            <w:r w:rsidRPr="00804BB1">
              <w:rPr>
                <w:szCs w:val="21"/>
                <w:lang w:val="fr-CH"/>
              </w:rPr>
              <w:t>:</w:t>
            </w:r>
            <w:r w:rsidR="000C05CB" w:rsidRPr="00804BB1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394666420"/>
                <w:placeholder>
                  <w:docPart w:val="ADDB3BE24FAF4B9CB3E75FFCF68130B4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19161310"/>
                    <w:placeholder>
                      <w:docPart w:val="0BDF9477152F4C97B2D36F2FC571F917"/>
                    </w:placeholder>
                    <w:showingPlcHdr/>
                  </w:sdtPr>
                  <w:sdtEndPr/>
                  <w:sdtContent>
                    <w:r w:rsidR="005B3AEE" w:rsidRPr="00804BB1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CA68DE" w:rsidRPr="00804BB1" w:rsidRDefault="00CA68DE" w:rsidP="00310708">
      <w:pPr>
        <w:spacing w:line="240" w:lineRule="auto"/>
        <w:rPr>
          <w:b/>
          <w:szCs w:val="21"/>
          <w:lang w:val="fr-CH"/>
        </w:rPr>
      </w:pPr>
    </w:p>
    <w:p w:rsidR="0001018B" w:rsidRPr="00804BB1" w:rsidRDefault="0001018B">
      <w:pPr>
        <w:spacing w:after="200" w:line="24" w:lineRule="auto"/>
        <w:rPr>
          <w:szCs w:val="21"/>
          <w:lang w:val="fr-CH"/>
        </w:rPr>
      </w:pPr>
      <w:r w:rsidRPr="00804BB1">
        <w:rPr>
          <w:szCs w:val="21"/>
          <w:lang w:val="fr-CH"/>
        </w:rPr>
        <w:br w:type="page"/>
      </w:r>
    </w:p>
    <w:p w:rsidR="0051249A" w:rsidRPr="008E12A9" w:rsidRDefault="0051249A" w:rsidP="0051249A">
      <w:pPr>
        <w:rPr>
          <w:szCs w:val="21"/>
          <w:lang w:val="fr-CH"/>
        </w:rPr>
      </w:pPr>
      <w:r w:rsidRPr="008E12A9">
        <w:rPr>
          <w:szCs w:val="21"/>
          <w:lang w:val="fr-CH"/>
        </w:rPr>
        <w:lastRenderedPageBreak/>
        <w:t>Nous confirmons ci-après l</w:t>
      </w:r>
      <w:r w:rsidR="00A56753">
        <w:rPr>
          <w:szCs w:val="21"/>
          <w:lang w:val="fr-CH"/>
        </w:rPr>
        <w:t xml:space="preserve">’exactitude </w:t>
      </w:r>
      <w:r w:rsidRPr="008E12A9">
        <w:rPr>
          <w:szCs w:val="21"/>
          <w:lang w:val="fr-CH"/>
        </w:rPr>
        <w:t>des informations fournies:</w:t>
      </w:r>
    </w:p>
    <w:p w:rsidR="0051249A" w:rsidRPr="008E12A9" w:rsidRDefault="0051249A" w:rsidP="0051249A">
      <w:pPr>
        <w:rPr>
          <w:szCs w:val="21"/>
          <w:lang w:val="fr-CH"/>
        </w:rPr>
      </w:pPr>
    </w:p>
    <w:p w:rsidR="0051249A" w:rsidRPr="008E12A9" w:rsidRDefault="0051249A" w:rsidP="0051249A">
      <w:pPr>
        <w:rPr>
          <w:szCs w:val="21"/>
          <w:lang w:val="fr-CH"/>
        </w:rPr>
      </w:pPr>
      <w:r w:rsidRPr="008E12A9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253552712"/>
          <w:placeholder>
            <w:docPart w:val="9AD8FDA1FE2949B389F326265B48AFC7"/>
          </w:placeholder>
          <w:showingPlcHdr/>
        </w:sdtPr>
        <w:sdtEndPr>
          <w:rPr>
            <w:i w:val="0"/>
          </w:rPr>
        </w:sdtEndPr>
        <w:sdtContent>
          <w:r w:rsidRPr="008E12A9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  <w:t>Signature:</w:t>
      </w:r>
    </w:p>
    <w:p w:rsidR="0051249A" w:rsidRPr="008E12A9" w:rsidRDefault="0051249A" w:rsidP="0051249A">
      <w:pPr>
        <w:rPr>
          <w:szCs w:val="21"/>
          <w:lang w:val="fr-CH"/>
        </w:rPr>
      </w:pPr>
    </w:p>
    <w:p w:rsidR="0051249A" w:rsidRPr="008E12A9" w:rsidRDefault="0051249A" w:rsidP="0051249A">
      <w:pPr>
        <w:rPr>
          <w:szCs w:val="21"/>
          <w:lang w:val="fr-CH"/>
        </w:rPr>
      </w:pP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szCs w:val="21"/>
          <w:lang w:val="fr-CH"/>
        </w:rPr>
        <w:t>___________________________________</w:t>
      </w:r>
    </w:p>
    <w:p w:rsidR="0051249A" w:rsidRPr="008E12A9" w:rsidRDefault="0051249A" w:rsidP="0051249A">
      <w:pPr>
        <w:rPr>
          <w:i/>
          <w:szCs w:val="21"/>
          <w:lang w:val="fr-CH"/>
        </w:rPr>
      </w:pP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sdt>
        <w:sdtPr>
          <w:rPr>
            <w:i/>
            <w:szCs w:val="21"/>
            <w:lang w:val="fr-CH"/>
          </w:rPr>
          <w:id w:val="-1962181153"/>
          <w:placeholder>
            <w:docPart w:val="FE894A6748A542DF9C10EDB0929355D6"/>
          </w:placeholder>
        </w:sdtPr>
        <w:sdtEndPr>
          <w:rPr>
            <w:i w:val="0"/>
          </w:rPr>
        </w:sdtEndPr>
        <w:sdtContent>
          <w:r w:rsidRPr="008E12A9">
            <w:rPr>
              <w:i/>
              <w:szCs w:val="21"/>
              <w:lang w:val="fr-CH"/>
            </w:rPr>
            <w:t>Direction du site</w:t>
          </w:r>
        </w:sdtContent>
      </w:sdt>
    </w:p>
    <w:p w:rsidR="0051249A" w:rsidRPr="008E12A9" w:rsidRDefault="0051249A" w:rsidP="0051249A">
      <w:pPr>
        <w:rPr>
          <w:i/>
          <w:szCs w:val="21"/>
          <w:lang w:val="fr-CH"/>
        </w:rPr>
      </w:pPr>
    </w:p>
    <w:p w:rsidR="0051249A" w:rsidRPr="008E12A9" w:rsidRDefault="0051249A" w:rsidP="0051249A">
      <w:pPr>
        <w:rPr>
          <w:szCs w:val="21"/>
          <w:lang w:val="fr-CH"/>
        </w:rPr>
      </w:pPr>
    </w:p>
    <w:p w:rsidR="0051249A" w:rsidRPr="008E12A9" w:rsidRDefault="0051249A" w:rsidP="0051249A">
      <w:pPr>
        <w:rPr>
          <w:szCs w:val="21"/>
          <w:lang w:val="fr-CH"/>
        </w:rPr>
      </w:pPr>
      <w:r w:rsidRPr="008E12A9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697352860"/>
          <w:placeholder>
            <w:docPart w:val="25DC1559052B41738D8243A254976093"/>
          </w:placeholder>
          <w:showingPlcHdr/>
        </w:sdtPr>
        <w:sdtEndPr>
          <w:rPr>
            <w:i w:val="0"/>
          </w:rPr>
        </w:sdtEndPr>
        <w:sdtContent>
          <w:r w:rsidRPr="008E12A9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  <w:t>Signature:</w:t>
      </w:r>
    </w:p>
    <w:p w:rsidR="0051249A" w:rsidRPr="008E12A9" w:rsidRDefault="0051249A" w:rsidP="0051249A">
      <w:pPr>
        <w:rPr>
          <w:szCs w:val="21"/>
          <w:lang w:val="fr-CH"/>
        </w:rPr>
      </w:pPr>
    </w:p>
    <w:p w:rsidR="0051249A" w:rsidRPr="008E12A9" w:rsidRDefault="0051249A" w:rsidP="0051249A">
      <w:pPr>
        <w:rPr>
          <w:szCs w:val="21"/>
          <w:lang w:val="fr-CH"/>
        </w:rPr>
      </w:pP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szCs w:val="21"/>
          <w:lang w:val="fr-CH"/>
        </w:rPr>
        <w:t>___________________________________</w:t>
      </w:r>
    </w:p>
    <w:p w:rsidR="0051249A" w:rsidRPr="008E12A9" w:rsidRDefault="0051249A" w:rsidP="0051249A">
      <w:pPr>
        <w:rPr>
          <w:i/>
          <w:szCs w:val="21"/>
          <w:lang w:val="fr-CH"/>
        </w:rPr>
      </w:pP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sdt>
        <w:sdtPr>
          <w:rPr>
            <w:i/>
            <w:szCs w:val="21"/>
            <w:lang w:val="fr-CH"/>
          </w:rPr>
          <w:id w:val="1004632430"/>
          <w:placeholder>
            <w:docPart w:val="2D1A90F7404F41B390BC332D3AFAF24F"/>
          </w:placeholder>
        </w:sdtPr>
        <w:sdtEndPr>
          <w:rPr>
            <w:i w:val="0"/>
          </w:rPr>
        </w:sdtEndPr>
        <w:sdtContent>
          <w:r w:rsidRPr="008E12A9">
            <w:rPr>
              <w:i/>
              <w:szCs w:val="21"/>
              <w:lang w:val="fr-CH"/>
            </w:rPr>
            <w:t>Direction générale</w:t>
          </w:r>
        </w:sdtContent>
      </w:sdt>
    </w:p>
    <w:p w:rsidR="0051249A" w:rsidRPr="008E12A9" w:rsidRDefault="0051249A" w:rsidP="0051249A">
      <w:pPr>
        <w:rPr>
          <w:i/>
          <w:szCs w:val="21"/>
          <w:lang w:val="fr-CH"/>
        </w:rPr>
      </w:pPr>
    </w:p>
    <w:p w:rsidR="0051249A" w:rsidRPr="008E12A9" w:rsidRDefault="0051249A" w:rsidP="0051249A">
      <w:pPr>
        <w:rPr>
          <w:szCs w:val="21"/>
          <w:lang w:val="fr-CH"/>
        </w:rPr>
      </w:pPr>
    </w:p>
    <w:p w:rsidR="0051249A" w:rsidRPr="008E12A9" w:rsidRDefault="0051249A" w:rsidP="0051249A">
      <w:pPr>
        <w:rPr>
          <w:szCs w:val="21"/>
          <w:lang w:val="fr-CH"/>
        </w:rPr>
      </w:pPr>
      <w:r w:rsidRPr="008E12A9">
        <w:rPr>
          <w:szCs w:val="21"/>
          <w:lang w:val="fr-CH"/>
        </w:rPr>
        <w:t xml:space="preserve">L’organisme responsable confirme avoir pris connaissance des </w:t>
      </w:r>
      <w:r w:rsidR="00F37ABF">
        <w:rPr>
          <w:szCs w:val="21"/>
          <w:lang w:val="fr-CH"/>
        </w:rPr>
        <w:t>informations fournies</w:t>
      </w:r>
      <w:r w:rsidRPr="008E12A9">
        <w:rPr>
          <w:szCs w:val="21"/>
          <w:lang w:val="fr-CH"/>
        </w:rPr>
        <w:t>:</w:t>
      </w:r>
    </w:p>
    <w:p w:rsidR="0051249A" w:rsidRPr="008E12A9" w:rsidRDefault="0051249A" w:rsidP="0051249A">
      <w:pPr>
        <w:rPr>
          <w:szCs w:val="21"/>
          <w:lang w:val="fr-CH"/>
        </w:rPr>
      </w:pPr>
    </w:p>
    <w:p w:rsidR="0051249A" w:rsidRPr="008E12A9" w:rsidRDefault="0051249A" w:rsidP="0051249A">
      <w:pPr>
        <w:rPr>
          <w:szCs w:val="21"/>
          <w:lang w:val="fr-CH"/>
        </w:rPr>
      </w:pPr>
      <w:r w:rsidRPr="008E12A9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-625922511"/>
          <w:placeholder>
            <w:docPart w:val="4560A1B041CD414A831FC84D843B8D52"/>
          </w:placeholder>
          <w:showingPlcHdr/>
        </w:sdtPr>
        <w:sdtEndPr>
          <w:rPr>
            <w:i w:val="0"/>
          </w:rPr>
        </w:sdtEndPr>
        <w:sdtContent>
          <w:r w:rsidRPr="008E12A9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  <w:t>Signature:</w:t>
      </w:r>
    </w:p>
    <w:p w:rsidR="0051249A" w:rsidRPr="008E12A9" w:rsidRDefault="0051249A" w:rsidP="0051249A">
      <w:pPr>
        <w:rPr>
          <w:szCs w:val="21"/>
          <w:lang w:val="fr-CH"/>
        </w:rPr>
      </w:pPr>
    </w:p>
    <w:p w:rsidR="0051249A" w:rsidRPr="008E12A9" w:rsidRDefault="0051249A" w:rsidP="0051249A">
      <w:pPr>
        <w:rPr>
          <w:szCs w:val="21"/>
          <w:lang w:val="fr-CH"/>
        </w:rPr>
      </w:pP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i/>
          <w:szCs w:val="21"/>
          <w:lang w:val="fr-CH"/>
        </w:rPr>
        <w:tab/>
      </w:r>
      <w:r w:rsidRPr="008E12A9">
        <w:rPr>
          <w:szCs w:val="21"/>
          <w:lang w:val="fr-CH"/>
        </w:rPr>
        <w:t>___________________________________</w:t>
      </w:r>
    </w:p>
    <w:p w:rsidR="0051249A" w:rsidRPr="008E12A9" w:rsidRDefault="0051249A" w:rsidP="0051249A">
      <w:pPr>
        <w:rPr>
          <w:i/>
          <w:szCs w:val="21"/>
          <w:lang w:val="fr-CH"/>
        </w:rPr>
      </w:pP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r w:rsidRPr="008E12A9">
        <w:rPr>
          <w:szCs w:val="21"/>
          <w:lang w:val="fr-CH"/>
        </w:rPr>
        <w:tab/>
      </w:r>
      <w:sdt>
        <w:sdtPr>
          <w:rPr>
            <w:i/>
            <w:szCs w:val="21"/>
            <w:lang w:val="fr-CH"/>
          </w:rPr>
          <w:id w:val="1306429411"/>
          <w:placeholder>
            <w:docPart w:val="44A583D2D5A741119BDD964B62655A5E"/>
          </w:placeholder>
        </w:sdtPr>
        <w:sdtEndPr>
          <w:rPr>
            <w:i w:val="0"/>
          </w:rPr>
        </w:sdtEndPr>
        <w:sdtContent>
          <w:r w:rsidRPr="008E12A9">
            <w:rPr>
              <w:i/>
              <w:szCs w:val="21"/>
              <w:lang w:val="fr-CH"/>
            </w:rPr>
            <w:t>Organisme responsable</w:t>
          </w:r>
        </w:sdtContent>
      </w:sdt>
    </w:p>
    <w:p w:rsidR="0051249A" w:rsidRPr="008E12A9" w:rsidRDefault="0051249A" w:rsidP="0051249A">
      <w:pPr>
        <w:rPr>
          <w:i/>
          <w:szCs w:val="21"/>
          <w:lang w:val="fr-CH"/>
        </w:rPr>
      </w:pPr>
    </w:p>
    <w:p w:rsidR="0051249A" w:rsidRPr="008E12A9" w:rsidRDefault="0051249A" w:rsidP="0051249A">
      <w:pPr>
        <w:rPr>
          <w:szCs w:val="21"/>
          <w:lang w:val="fr-CH"/>
        </w:rPr>
      </w:pPr>
    </w:p>
    <w:p w:rsidR="0051249A" w:rsidRPr="008E12A9" w:rsidRDefault="0051249A" w:rsidP="0051249A">
      <w:pPr>
        <w:rPr>
          <w:szCs w:val="21"/>
          <w:lang w:val="fr-CH"/>
        </w:rPr>
      </w:pPr>
    </w:p>
    <w:p w:rsidR="0051249A" w:rsidRPr="008E12A9" w:rsidRDefault="0051249A" w:rsidP="0051249A">
      <w:pPr>
        <w:rPr>
          <w:szCs w:val="21"/>
          <w:lang w:val="fr-CH"/>
        </w:rPr>
      </w:pPr>
    </w:p>
    <w:p w:rsidR="0051249A" w:rsidRPr="008E12A9" w:rsidRDefault="0051249A" w:rsidP="0051249A">
      <w:pPr>
        <w:rPr>
          <w:szCs w:val="21"/>
          <w:lang w:val="fr-CH"/>
        </w:rPr>
      </w:pPr>
    </w:p>
    <w:p w:rsidR="00A56753" w:rsidRDefault="00A56753">
      <w:pPr>
        <w:spacing w:after="200" w:line="24" w:lineRule="auto"/>
        <w:rPr>
          <w:szCs w:val="21"/>
          <w:lang w:val="fr-CH"/>
        </w:rPr>
      </w:pPr>
      <w:r>
        <w:rPr>
          <w:szCs w:val="21"/>
          <w:lang w:val="fr-CH"/>
        </w:rPr>
        <w:br w:type="page"/>
      </w:r>
    </w:p>
    <w:p w:rsidR="00310708" w:rsidRPr="00804BB1" w:rsidRDefault="0051249A" w:rsidP="00310708">
      <w:pPr>
        <w:pStyle w:val="Titre"/>
        <w:numPr>
          <w:ilvl w:val="0"/>
          <w:numId w:val="28"/>
        </w:numPr>
        <w:spacing w:before="200" w:after="220" w:line="280" w:lineRule="atLeast"/>
        <w:contextualSpacing w:val="0"/>
        <w:rPr>
          <w:b/>
          <w:sz w:val="22"/>
          <w:szCs w:val="22"/>
          <w:lang w:val="fr-CH"/>
        </w:rPr>
      </w:pPr>
      <w:r>
        <w:rPr>
          <w:b/>
          <w:sz w:val="22"/>
          <w:szCs w:val="22"/>
          <w:lang w:val="fr-CH"/>
        </w:rPr>
        <w:lastRenderedPageBreak/>
        <w:t>Commentaire final de l’OM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4"/>
        <w:gridCol w:w="11488"/>
      </w:tblGrid>
      <w:tr w:rsidR="00310708" w:rsidRPr="00A431AC" w:rsidTr="004D7B7E">
        <w:tc>
          <w:tcPr>
            <w:tcW w:w="2830" w:type="dxa"/>
            <w:shd w:val="clear" w:color="auto" w:fill="F2F2F2" w:themeFill="background1" w:themeFillShade="F2"/>
          </w:tcPr>
          <w:p w:rsidR="00310708" w:rsidRPr="00804BB1" w:rsidRDefault="00310708">
            <w:pPr>
              <w:rPr>
                <w:szCs w:val="21"/>
                <w:lang w:val="fr-CH"/>
              </w:rPr>
            </w:pPr>
            <w:r w:rsidRPr="00804BB1">
              <w:rPr>
                <w:b/>
                <w:szCs w:val="21"/>
                <w:lang w:val="fr-CH"/>
              </w:rPr>
              <w:t>Dat</w:t>
            </w:r>
            <w:r w:rsidR="0051249A">
              <w:rPr>
                <w:b/>
                <w:szCs w:val="21"/>
                <w:lang w:val="fr-CH"/>
              </w:rPr>
              <w:t>e</w:t>
            </w:r>
            <w:r w:rsidRPr="00804BB1">
              <w:rPr>
                <w:b/>
                <w:szCs w:val="21"/>
                <w:lang w:val="fr-CH"/>
              </w:rPr>
              <w:t>:</w:t>
            </w:r>
            <w:r w:rsidRPr="00804BB1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id w:val="678629395"/>
                <w:placeholder>
                  <w:docPart w:val="92D4015F3597481298511B1695AA14BE"/>
                </w:placeholder>
                <w:showingPlcHdr/>
              </w:sdtPr>
              <w:sdtEndPr/>
              <w:sdtContent>
                <w:r w:rsidR="0096270E" w:rsidRPr="00804BB1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1729" w:type="dxa"/>
            <w:shd w:val="clear" w:color="auto" w:fill="F2F2F2" w:themeFill="background1" w:themeFillShade="F2"/>
          </w:tcPr>
          <w:p w:rsidR="00310708" w:rsidRPr="00804BB1" w:rsidRDefault="0051249A">
            <w:pPr>
              <w:rPr>
                <w:szCs w:val="21"/>
                <w:lang w:val="fr-CH"/>
              </w:rPr>
            </w:pPr>
            <w:r>
              <w:rPr>
                <w:b/>
                <w:szCs w:val="21"/>
                <w:lang w:val="fr-CH"/>
              </w:rPr>
              <w:t>Commentaire final de l’OM</w:t>
            </w:r>
            <w:r w:rsidR="00310708" w:rsidRPr="00804BB1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2097130965"/>
                <w:placeholder>
                  <w:docPart w:val="C41DD961096F4C52AFB3F5753AE2FF70"/>
                </w:placeholder>
                <w:showingPlcHdr/>
              </w:sdtPr>
              <w:sdtEndPr/>
              <w:sdtContent>
                <w:r w:rsidR="0096270E" w:rsidRPr="00804BB1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</w:tbl>
    <w:p w:rsidR="00310708" w:rsidRPr="00804BB1" w:rsidRDefault="00310708" w:rsidP="00310708">
      <w:pPr>
        <w:spacing w:after="200" w:line="240" w:lineRule="auto"/>
        <w:rPr>
          <w:rFonts w:eastAsiaTheme="majorEastAsia" w:cstheme="majorBidi"/>
          <w:b/>
          <w:spacing w:val="5"/>
          <w:kern w:val="28"/>
          <w:szCs w:val="21"/>
          <w:lang w:val="fr-CH"/>
        </w:rPr>
      </w:pPr>
    </w:p>
    <w:sectPr w:rsidR="00310708" w:rsidRPr="00804BB1" w:rsidSect="00310708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753" w:rsidRDefault="00A56753" w:rsidP="00F91D37">
      <w:pPr>
        <w:spacing w:line="240" w:lineRule="auto"/>
      </w:pPr>
      <w:r>
        <w:separator/>
      </w:r>
    </w:p>
  </w:endnote>
  <w:endnote w:type="continuationSeparator" w:id="0">
    <w:p w:rsidR="00A56753" w:rsidRDefault="00A5675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53" w:rsidRPr="00BD4A9C" w:rsidRDefault="00A56753" w:rsidP="0063270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6753" w:rsidRPr="005C6148" w:rsidRDefault="00A56753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D302E" w:rsidRPr="00CD302E">
                            <w:rPr>
                              <w:noProof/>
                              <w:lang w:val="de-DE"/>
                            </w:rPr>
                            <w:t>7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D302E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A56753" w:rsidRPr="005C6148" w:rsidRDefault="00A56753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D302E" w:rsidRPr="00CD302E">
                      <w:rPr>
                        <w:noProof/>
                        <w:lang w:val="de-DE"/>
                      </w:rPr>
                      <w:t>7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D302E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53" w:rsidRPr="003C4D36" w:rsidRDefault="00A56753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6753" w:rsidRPr="005C6148" w:rsidRDefault="00A56753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D302E" w:rsidRPr="00CD302E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D302E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A56753" w:rsidRPr="005C6148" w:rsidRDefault="00A56753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D302E" w:rsidRPr="00CD302E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D302E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753" w:rsidRDefault="00A56753" w:rsidP="00F91D37">
      <w:pPr>
        <w:spacing w:line="240" w:lineRule="auto"/>
      </w:pPr>
    </w:p>
    <w:p w:rsidR="00A56753" w:rsidRDefault="00A56753" w:rsidP="00F91D37">
      <w:pPr>
        <w:spacing w:line="240" w:lineRule="auto"/>
      </w:pPr>
    </w:p>
  </w:footnote>
  <w:footnote w:type="continuationSeparator" w:id="0">
    <w:p w:rsidR="00A56753" w:rsidRDefault="00A56753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353" w:type="dxa"/>
      <w:tblLook w:val="04A0" w:firstRow="1" w:lastRow="0" w:firstColumn="1" w:lastColumn="0" w:noHBand="0" w:noVBand="1"/>
    </w:tblPr>
    <w:tblGrid>
      <w:gridCol w:w="7847"/>
      <w:gridCol w:w="7506"/>
    </w:tblGrid>
    <w:tr w:rsidR="00A56753" w:rsidRPr="00A431AC" w:rsidTr="00310708">
      <w:trPr>
        <w:trHeight w:val="275"/>
      </w:trPr>
      <w:tc>
        <w:tcPr>
          <w:tcW w:w="7847" w:type="dxa"/>
        </w:tcPr>
        <w:p w:rsidR="00A56753" w:rsidRPr="00D5069D" w:rsidRDefault="00A56753" w:rsidP="00F53924">
          <w:pPr>
            <w:pStyle w:val="En-tte"/>
            <w:rPr>
              <w:color w:val="FFFFFF" w:themeColor="background1"/>
            </w:rPr>
          </w:pPr>
        </w:p>
        <w:p w:rsidR="00A56753" w:rsidRPr="00832D99" w:rsidRDefault="00A56753" w:rsidP="00F53924">
          <w:pPr>
            <w:pStyle w:val="En-tte"/>
          </w:pPr>
        </w:p>
      </w:tc>
      <w:tc>
        <w:tcPr>
          <w:tcW w:w="7506" w:type="dxa"/>
        </w:tcPr>
        <w:p w:rsidR="00A56753" w:rsidRPr="0051249A" w:rsidRDefault="00A56753" w:rsidP="00A431AC">
          <w:pPr>
            <w:pStyle w:val="En-tte"/>
            <w:rPr>
              <w:lang w:val="fr-CH"/>
            </w:rPr>
          </w:pPr>
          <w:r w:rsidRPr="0051249A">
            <w:rPr>
              <w:lang w:val="fr-CH"/>
            </w:rPr>
            <w:t>Rapport sur</w:t>
          </w:r>
          <w:r w:rsidR="00CB4A74">
            <w:rPr>
              <w:lang w:val="fr-CH"/>
            </w:rPr>
            <w:t xml:space="preserve"> la </w:t>
          </w:r>
          <w:r w:rsidRPr="0051249A">
            <w:rPr>
              <w:lang w:val="fr-CH"/>
            </w:rPr>
            <w:t>four</w:t>
          </w:r>
          <w:r w:rsidR="00CB4A74">
            <w:rPr>
              <w:lang w:val="fr-CH"/>
            </w:rPr>
            <w:t>n</w:t>
          </w:r>
          <w:r w:rsidRPr="0051249A">
            <w:rPr>
              <w:lang w:val="fr-CH"/>
            </w:rPr>
            <w:t xml:space="preserve">iture de la prestation </w:t>
          </w:r>
          <w:r>
            <w:rPr>
              <w:lang w:val="fr-CH"/>
            </w:rPr>
            <w:t>«</w:t>
          </w:r>
          <w:r w:rsidRPr="0051249A">
            <w:rPr>
              <w:lang w:val="fr-CH"/>
            </w:rPr>
            <w:t>Encadrement socio-pédagogique et hébergement de durée limitée en milieu ouvert</w:t>
          </w:r>
          <w:r>
            <w:rPr>
              <w:lang w:val="fr-CH"/>
            </w:rPr>
            <w:t>»</w:t>
          </w:r>
          <w:r w:rsidRPr="0051249A">
            <w:rPr>
              <w:lang w:val="fr-CH"/>
            </w:rPr>
            <w:t xml:space="preserve"> – </w:t>
          </w:r>
          <w:r>
            <w:rPr>
              <w:lang w:val="fr-CH"/>
            </w:rPr>
            <w:t xml:space="preserve">Exercice </w:t>
          </w:r>
          <w:r w:rsidRPr="0051249A">
            <w:rPr>
              <w:lang w:val="fr-CH"/>
            </w:rPr>
            <w:t>202</w:t>
          </w:r>
          <w:r w:rsidR="00A431AC">
            <w:rPr>
              <w:lang w:val="fr-CH"/>
            </w:rPr>
            <w:t>3</w:t>
          </w:r>
        </w:p>
      </w:tc>
    </w:tr>
  </w:tbl>
  <w:p w:rsidR="00A56753" w:rsidRPr="0039616D" w:rsidRDefault="00A56753" w:rsidP="00D5069D">
    <w:pPr>
      <w:pStyle w:val="En-tte"/>
    </w:pPr>
    <w:r w:rsidRPr="00B0249E">
      <w:rPr>
        <w:lang w:val="fr-CH" w:eastAsia="fr-CH"/>
      </w:rPr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53" w:rsidRDefault="00A56753" w:rsidP="000822A6">
    <w:pPr>
      <w:pStyle w:val="En-tte"/>
      <w:jc w:val="right"/>
    </w:pPr>
    <w:r>
      <w:rPr>
        <w:lang w:val="fr-CH" w:eastAsia="fr-CH"/>
      </w:rP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16"/>
  </w:num>
  <w:num w:numId="14">
    <w:abstractNumId w:val="27"/>
  </w:num>
  <w:num w:numId="15">
    <w:abstractNumId w:val="26"/>
  </w:num>
  <w:num w:numId="16">
    <w:abstractNumId w:val="12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2"/>
  </w:num>
  <w:num w:numId="22">
    <w:abstractNumId w:val="20"/>
  </w:num>
  <w:num w:numId="23">
    <w:abstractNumId w:val="13"/>
  </w:num>
  <w:num w:numId="24">
    <w:abstractNumId w:val="18"/>
  </w:num>
  <w:num w:numId="25">
    <w:abstractNumId w:val="2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57"/>
    <w:rsid w:val="00002978"/>
    <w:rsid w:val="0001010F"/>
    <w:rsid w:val="0001018B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55D65"/>
    <w:rsid w:val="000610F6"/>
    <w:rsid w:val="00061F5D"/>
    <w:rsid w:val="00063BC2"/>
    <w:rsid w:val="000701F1"/>
    <w:rsid w:val="0007095A"/>
    <w:rsid w:val="00071780"/>
    <w:rsid w:val="000822A6"/>
    <w:rsid w:val="000823C7"/>
    <w:rsid w:val="00084693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05CB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2867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0F94"/>
    <w:rsid w:val="00192AE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0708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0034"/>
    <w:rsid w:val="0036123A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1EB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3F7C38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3C58"/>
    <w:rsid w:val="00494FC2"/>
    <w:rsid w:val="00494FD7"/>
    <w:rsid w:val="0049577D"/>
    <w:rsid w:val="004A039B"/>
    <w:rsid w:val="004A0479"/>
    <w:rsid w:val="004A41E9"/>
    <w:rsid w:val="004A60C5"/>
    <w:rsid w:val="004A6B90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D7B7E"/>
    <w:rsid w:val="004E222C"/>
    <w:rsid w:val="004E2BF5"/>
    <w:rsid w:val="004E5C94"/>
    <w:rsid w:val="004F1BCC"/>
    <w:rsid w:val="004F7712"/>
    <w:rsid w:val="004F7857"/>
    <w:rsid w:val="00500294"/>
    <w:rsid w:val="00501AEF"/>
    <w:rsid w:val="00503C04"/>
    <w:rsid w:val="0051249A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3AEE"/>
    <w:rsid w:val="005B4DEC"/>
    <w:rsid w:val="005B5CD0"/>
    <w:rsid w:val="005B5F58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48F"/>
    <w:rsid w:val="00711FB3"/>
    <w:rsid w:val="007124E6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07C7"/>
    <w:rsid w:val="007D097D"/>
    <w:rsid w:val="007D6F53"/>
    <w:rsid w:val="007E0460"/>
    <w:rsid w:val="007E3459"/>
    <w:rsid w:val="007F0876"/>
    <w:rsid w:val="007F34B1"/>
    <w:rsid w:val="007F6C97"/>
    <w:rsid w:val="00801778"/>
    <w:rsid w:val="00804BB1"/>
    <w:rsid w:val="00807940"/>
    <w:rsid w:val="00810972"/>
    <w:rsid w:val="00814BE6"/>
    <w:rsid w:val="00824CE1"/>
    <w:rsid w:val="00830FC7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661EE"/>
    <w:rsid w:val="00870017"/>
    <w:rsid w:val="00876999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345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34D3"/>
    <w:rsid w:val="009454B7"/>
    <w:rsid w:val="00955032"/>
    <w:rsid w:val="009568A7"/>
    <w:rsid w:val="009613D8"/>
    <w:rsid w:val="00961618"/>
    <w:rsid w:val="0096270E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908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31AC"/>
    <w:rsid w:val="00A45E6C"/>
    <w:rsid w:val="00A5451D"/>
    <w:rsid w:val="00A55C83"/>
    <w:rsid w:val="00A56753"/>
    <w:rsid w:val="00A56887"/>
    <w:rsid w:val="00A57815"/>
    <w:rsid w:val="00A6174D"/>
    <w:rsid w:val="00A62F82"/>
    <w:rsid w:val="00A70CDC"/>
    <w:rsid w:val="00A7133D"/>
    <w:rsid w:val="00A74E20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77BEA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E542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8DE"/>
    <w:rsid w:val="00CA6F26"/>
    <w:rsid w:val="00CB2CE6"/>
    <w:rsid w:val="00CB35D9"/>
    <w:rsid w:val="00CB399B"/>
    <w:rsid w:val="00CB4A74"/>
    <w:rsid w:val="00CC30D8"/>
    <w:rsid w:val="00CC3BBA"/>
    <w:rsid w:val="00CD159A"/>
    <w:rsid w:val="00CD302E"/>
    <w:rsid w:val="00CE0AE1"/>
    <w:rsid w:val="00CE0B88"/>
    <w:rsid w:val="00CE1142"/>
    <w:rsid w:val="00CE70CE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1595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07883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87DEF"/>
    <w:rsid w:val="00E90D03"/>
    <w:rsid w:val="00E93A32"/>
    <w:rsid w:val="00E949A8"/>
    <w:rsid w:val="00E96364"/>
    <w:rsid w:val="00EA0F01"/>
    <w:rsid w:val="00EA5080"/>
    <w:rsid w:val="00EA59B8"/>
    <w:rsid w:val="00EA5A01"/>
    <w:rsid w:val="00EB4FB0"/>
    <w:rsid w:val="00EC1D69"/>
    <w:rsid w:val="00EC2098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ABF"/>
    <w:rsid w:val="00F37F4F"/>
    <w:rsid w:val="00F417C0"/>
    <w:rsid w:val="00F51185"/>
    <w:rsid w:val="00F52CAB"/>
    <w:rsid w:val="00F53924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1DB"/>
    <w:rsid w:val="00FB5828"/>
    <w:rsid w:val="00FB657F"/>
    <w:rsid w:val="00FB7DDF"/>
    <w:rsid w:val="00FC5023"/>
    <w:rsid w:val="00FD2271"/>
    <w:rsid w:val="00FE1A84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  <w15:docId w15:val="{0118970D-9FE2-442A-8176-1FEC4BA5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4F7857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fsg.apps.be.ch/ekfsg),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9D7A5DC7A441ABB3AE06A9BEDC7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5B4E0-B93B-4A3E-805E-E6D1A9259397}"/>
      </w:docPartPr>
      <w:docPartBody>
        <w:p w:rsidR="00AC0473" w:rsidRDefault="00AC0473" w:rsidP="00AC0473">
          <w:pPr>
            <w:pStyle w:val="E39D7A5DC7A441ABB3AE06A9BEDC746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4CBA94C825B46F18B356FFA95399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34DC8-067C-4D6F-8FD3-2152F0259F95}"/>
      </w:docPartPr>
      <w:docPartBody>
        <w:p w:rsidR="00AC0473" w:rsidRDefault="00126FE0" w:rsidP="00126FE0">
          <w:pPr>
            <w:pStyle w:val="94CBA94C825B46F18B356FFA953993493"/>
          </w:pPr>
          <w:r w:rsidRPr="00804BB1">
            <w:rPr>
              <w:szCs w:val="21"/>
              <w:lang w:val="fr-CH"/>
            </w:rPr>
            <w:t>(</w:t>
          </w:r>
          <w:r w:rsidRPr="00804BB1">
            <w:rPr>
              <w:rStyle w:val="Textedelespacerserv"/>
              <w:szCs w:val="21"/>
              <w:lang w:val="fr-CH"/>
            </w:rPr>
            <w:t>Klicken Sie hier, um Text einzugeben.)</w:t>
          </w:r>
        </w:p>
      </w:docPartBody>
    </w:docPart>
    <w:docPart>
      <w:docPartPr>
        <w:name w:val="0316F73954A945B5B630D2BBD52B6B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CE1E9-5F84-4F1E-9D3A-17953375C937}"/>
      </w:docPartPr>
      <w:docPartBody>
        <w:p w:rsidR="00126FE0" w:rsidRDefault="00126FE0" w:rsidP="00126FE0">
          <w:pPr>
            <w:pStyle w:val="0316F73954A945B5B630D2BBD52B6B04"/>
          </w:pPr>
          <w:r w:rsidRPr="00E330CC">
            <w:rPr>
              <w:rStyle w:val="Textedelespacerserv"/>
              <w:szCs w:val="21"/>
            </w:rPr>
            <w:t xml:space="preserve">NAME </w:t>
          </w:r>
          <w:r>
            <w:rPr>
              <w:rStyle w:val="Textedelespacerserv"/>
              <w:szCs w:val="21"/>
            </w:rPr>
            <w:t>STATIONÄRE</w:t>
          </w:r>
          <w:r w:rsidRPr="00E330CC">
            <w:rPr>
              <w:rStyle w:val="Textedelespacerserv"/>
              <w:szCs w:val="21"/>
            </w:rPr>
            <w:t xml:space="preserve"> LEISTUNG</w:t>
          </w:r>
        </w:p>
      </w:docPartBody>
    </w:docPart>
    <w:docPart>
      <w:docPartPr>
        <w:name w:val="ACF9F2D0C9074195AAE986F7A4AAB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9266F-8C1F-4D23-AD6E-5FBC9717BC75}"/>
      </w:docPartPr>
      <w:docPartBody>
        <w:p w:rsidR="00126FE0" w:rsidRDefault="00126FE0" w:rsidP="00126FE0">
          <w:pPr>
            <w:pStyle w:val="ACF9F2D0C9074195AAE986F7A4AAB699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54CA6873B1D147C69DD9AC535A6DA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5AEB9-9755-452C-B159-55EA2CD42EA7}"/>
      </w:docPartPr>
      <w:docPartBody>
        <w:p w:rsidR="00126FE0" w:rsidRDefault="0001177D" w:rsidP="0001177D">
          <w:pPr>
            <w:pStyle w:val="54CA6873B1D147C69DD9AC535A6DA7FF5"/>
          </w:pPr>
          <w:r w:rsidRPr="00804BB1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CD65319551A74333813B2B577C903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71985-B34E-4EF5-BC17-7D0F45C41BE2}"/>
      </w:docPartPr>
      <w:docPartBody>
        <w:p w:rsidR="00126FE0" w:rsidRDefault="0001177D" w:rsidP="0001177D">
          <w:pPr>
            <w:pStyle w:val="CD65319551A74333813B2B577C9038E05"/>
          </w:pPr>
          <w:r w:rsidRPr="00804BB1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02429F814AE54B8BB5E5EF2A3DB2D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81276-2C4D-4BD0-A438-A1BB1FA04CB4}"/>
      </w:docPartPr>
      <w:docPartBody>
        <w:p w:rsidR="00126FE0" w:rsidRDefault="0001177D" w:rsidP="0001177D">
          <w:pPr>
            <w:pStyle w:val="02429F814AE54B8BB5E5EF2A3DB2DD8B5"/>
          </w:pPr>
          <w:r w:rsidRPr="00804BB1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73298B92B3134410B31BC61E57E18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7BEDC-6046-4ED9-BD19-AAFAFCE90367}"/>
      </w:docPartPr>
      <w:docPartBody>
        <w:p w:rsidR="00126FE0" w:rsidRDefault="0001177D" w:rsidP="0001177D">
          <w:pPr>
            <w:pStyle w:val="73298B92B3134410B31BC61E57E1811C5"/>
          </w:pPr>
          <w:r w:rsidRPr="00804BB1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E3B758437D984A98828F29319DDAB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231A7-D6F6-4F82-8699-98CF763F393C}"/>
      </w:docPartPr>
      <w:docPartBody>
        <w:p w:rsidR="00126FE0" w:rsidRDefault="0001177D" w:rsidP="0001177D">
          <w:pPr>
            <w:pStyle w:val="E3B758437D984A98828F29319DDABE4D5"/>
          </w:pPr>
          <w:r w:rsidRPr="00804BB1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F9121EBD7C114EBE96F95737BA5BF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25A64-2F59-4430-847F-FEA2DC2A550E}"/>
      </w:docPartPr>
      <w:docPartBody>
        <w:p w:rsidR="00126FE0" w:rsidRDefault="0001177D" w:rsidP="0001177D">
          <w:pPr>
            <w:pStyle w:val="F9121EBD7C114EBE96F95737BA5BF36A5"/>
          </w:pPr>
          <w:r w:rsidRPr="00804BB1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8A692DD6A01B46BEAB66E005C5DC0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80269-0278-4A74-9198-212FC90FE67A}"/>
      </w:docPartPr>
      <w:docPartBody>
        <w:p w:rsidR="00126FE0" w:rsidRDefault="0001177D" w:rsidP="0001177D">
          <w:pPr>
            <w:pStyle w:val="8A692DD6A01B46BEAB66E005C5DC00005"/>
          </w:pPr>
          <w:r w:rsidRPr="00804BB1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C3F3EEF997B14043B5F22151EFF1A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AE6FF-62EB-4EA1-ACF1-B1D1788F130F}"/>
      </w:docPartPr>
      <w:docPartBody>
        <w:p w:rsidR="0001177D" w:rsidRDefault="0001177D" w:rsidP="0001177D">
          <w:pPr>
            <w:pStyle w:val="C3F3EEF997B14043B5F22151EFF1A7955"/>
          </w:pPr>
          <w:r w:rsidRPr="00804BB1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C694495F158D4B74AC0D588D76789B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0FB84-BEEB-4400-B016-10C336D53D4C}"/>
      </w:docPartPr>
      <w:docPartBody>
        <w:p w:rsidR="0001177D" w:rsidRDefault="0001177D" w:rsidP="0001177D">
          <w:pPr>
            <w:pStyle w:val="C694495F158D4B74AC0D588D76789B705"/>
          </w:pPr>
          <w:r w:rsidRPr="00804BB1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13BC1997EF984CFFBE0792D5A8A5B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8CFD6-BA06-40BD-8EC2-9ED00B171C6E}"/>
      </w:docPartPr>
      <w:docPartBody>
        <w:p w:rsidR="0001177D" w:rsidRDefault="0001177D" w:rsidP="0001177D">
          <w:pPr>
            <w:pStyle w:val="13BC1997EF984CFFBE0792D5A8A5B9D64"/>
          </w:pPr>
          <w:r w:rsidRPr="00804BB1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3012AAD28CE3480FB509ECBCE25ED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DAD61-AA0F-4517-A34A-FCA8B9313686}"/>
      </w:docPartPr>
      <w:docPartBody>
        <w:p w:rsidR="0001177D" w:rsidRDefault="0001177D" w:rsidP="0001177D">
          <w:pPr>
            <w:pStyle w:val="3012AAD28CE3480FB509ECBCE25ED3F94"/>
          </w:pPr>
          <w:r w:rsidRPr="00804BB1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6445BBB7DBE943CCB3F8939D936BE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83131-F89D-45C9-B68E-C539D7970E0A}"/>
      </w:docPartPr>
      <w:docPartBody>
        <w:p w:rsidR="0001177D" w:rsidRDefault="0001177D" w:rsidP="0001177D">
          <w:pPr>
            <w:pStyle w:val="6445BBB7DBE943CCB3F8939D936BEFE24"/>
          </w:pPr>
          <w:r w:rsidRPr="00804BB1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AC380EEC23464412A25F451E0C791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492B25-43D7-4717-9F5E-53C71AC0A81F}"/>
      </w:docPartPr>
      <w:docPartBody>
        <w:p w:rsidR="0001177D" w:rsidRDefault="0001177D" w:rsidP="0001177D">
          <w:pPr>
            <w:pStyle w:val="AC380EEC23464412A25F451E0C7910ED4"/>
          </w:pPr>
          <w:r w:rsidRPr="00804BB1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BC2FCC0487AD48599D89A9816DE84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B7124-3012-43A3-8033-8FE17218F454}"/>
      </w:docPartPr>
      <w:docPartBody>
        <w:p w:rsidR="0001177D" w:rsidRDefault="0001177D" w:rsidP="0001177D">
          <w:pPr>
            <w:pStyle w:val="BC2FCC0487AD48599D89A9816DE846544"/>
          </w:pPr>
          <w:r w:rsidRPr="00804BB1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48E0A0F976CB415098466B8DA2071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8ADCE3-9514-4A90-AC0A-95E4A84D783A}"/>
      </w:docPartPr>
      <w:docPartBody>
        <w:p w:rsidR="0001177D" w:rsidRDefault="0001177D" w:rsidP="0001177D">
          <w:pPr>
            <w:pStyle w:val="48E0A0F976CB415098466B8DA207120B4"/>
          </w:pPr>
          <w:r w:rsidRPr="00804BB1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001FC1CF4658407BB16EE97051570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CE243-43E0-4121-9244-F973478B1880}"/>
      </w:docPartPr>
      <w:docPartBody>
        <w:p w:rsidR="0001177D" w:rsidRDefault="0001177D" w:rsidP="0001177D">
          <w:pPr>
            <w:pStyle w:val="001FC1CF4658407BB16EE970515701EB4"/>
          </w:pPr>
          <w:r w:rsidRPr="00804BB1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ADDB3BE24FAF4B9CB3E75FFCF6813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74CD74-F2AB-4273-A2D7-04E0BACA86DD}"/>
      </w:docPartPr>
      <w:docPartBody>
        <w:p w:rsidR="0001177D" w:rsidRDefault="00126FE0" w:rsidP="00126FE0">
          <w:pPr>
            <w:pStyle w:val="ADDB3BE24FAF4B9CB3E75FFCF68130B43"/>
          </w:pPr>
          <w:r w:rsidRPr="00804BB1">
            <w:rPr>
              <w:rStyle w:val="Textedelespacerserv"/>
              <w:szCs w:val="21"/>
              <w:lang w:val="fr-CH"/>
            </w:rPr>
            <w:t>Klicken Sie hier, um Text einzugeben.</w:t>
          </w:r>
        </w:p>
      </w:docPartBody>
    </w:docPart>
    <w:docPart>
      <w:docPartPr>
        <w:name w:val="9AD8FDA1FE2949B389F326265B48A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576BC-95C2-454B-B8BA-F448E5761B4C}"/>
      </w:docPartPr>
      <w:docPartBody>
        <w:p w:rsidR="0001177D" w:rsidRDefault="0001177D" w:rsidP="0001177D">
          <w:pPr>
            <w:pStyle w:val="9AD8FDA1FE2949B389F326265B48AFC74"/>
          </w:pPr>
          <w:r w:rsidRPr="008E12A9">
            <w:rPr>
              <w:rStyle w:val="Textedelespacerserv"/>
              <w:szCs w:val="21"/>
              <w:lang w:val="fr-CH"/>
            </w:rPr>
            <w:t>Introduire un texte</w:t>
          </w:r>
        </w:p>
      </w:docPartBody>
    </w:docPart>
    <w:docPart>
      <w:docPartPr>
        <w:name w:val="FE894A6748A542DF9C10EDB092935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9B892-446D-490F-B2B0-BB5E7A8420DA}"/>
      </w:docPartPr>
      <w:docPartBody>
        <w:p w:rsidR="0001177D" w:rsidRDefault="00126FE0" w:rsidP="00126FE0">
          <w:pPr>
            <w:pStyle w:val="FE894A6748A542DF9C10EDB0929355D6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25DC1559052B41738D8243A254976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C7E33-490C-421D-868A-1CA1EEAA173C}"/>
      </w:docPartPr>
      <w:docPartBody>
        <w:p w:rsidR="0001177D" w:rsidRDefault="0001177D" w:rsidP="0001177D">
          <w:pPr>
            <w:pStyle w:val="25DC1559052B41738D8243A2549760934"/>
          </w:pPr>
          <w:r w:rsidRPr="008E12A9">
            <w:rPr>
              <w:rStyle w:val="Textedelespacerserv"/>
              <w:szCs w:val="21"/>
              <w:lang w:val="fr-CH"/>
            </w:rPr>
            <w:t>Introduire un texte</w:t>
          </w:r>
        </w:p>
      </w:docPartBody>
    </w:docPart>
    <w:docPart>
      <w:docPartPr>
        <w:name w:val="2D1A90F7404F41B390BC332D3AFAF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D125D-E79A-4C74-8D7A-C47B3CD8DB74}"/>
      </w:docPartPr>
      <w:docPartBody>
        <w:p w:rsidR="0001177D" w:rsidRDefault="00126FE0" w:rsidP="00126FE0">
          <w:pPr>
            <w:pStyle w:val="2D1A90F7404F41B390BC332D3AFAF24F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4560A1B041CD414A831FC84D843B8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D6AFD-EE56-4732-8EB4-95F0BB7C1883}"/>
      </w:docPartPr>
      <w:docPartBody>
        <w:p w:rsidR="0001177D" w:rsidRDefault="0001177D" w:rsidP="0001177D">
          <w:pPr>
            <w:pStyle w:val="4560A1B041CD414A831FC84D843B8D524"/>
          </w:pPr>
          <w:r w:rsidRPr="008E12A9">
            <w:rPr>
              <w:rStyle w:val="Textedelespacerserv"/>
              <w:szCs w:val="21"/>
              <w:lang w:val="fr-CH"/>
            </w:rPr>
            <w:t>Introduire un texte</w:t>
          </w:r>
        </w:p>
      </w:docPartBody>
    </w:docPart>
    <w:docPart>
      <w:docPartPr>
        <w:name w:val="44A583D2D5A741119BDD964B62655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B9A60-EC7A-4C16-B641-4503A6F37EA8}"/>
      </w:docPartPr>
      <w:docPartBody>
        <w:p w:rsidR="0001177D" w:rsidRDefault="00126FE0" w:rsidP="00126FE0">
          <w:pPr>
            <w:pStyle w:val="44A583D2D5A741119BDD964B62655A5E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9C5957C2B87249EF93DF8D93C756E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CBC9A-4227-4A99-B4AA-FA845A91F71F}"/>
      </w:docPartPr>
      <w:docPartBody>
        <w:p w:rsidR="0001177D" w:rsidRDefault="0001177D" w:rsidP="0001177D">
          <w:pPr>
            <w:pStyle w:val="9C5957C2B87249EF93DF8D93C756E5BC1"/>
          </w:pPr>
          <w:r w:rsidRPr="00804BB1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0BDF9477152F4C97B2D36F2FC571F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BE227-5FB0-479D-AEC7-05C0F7834C4D}"/>
      </w:docPartPr>
      <w:docPartBody>
        <w:p w:rsidR="0001177D" w:rsidRDefault="0001177D" w:rsidP="0001177D">
          <w:pPr>
            <w:pStyle w:val="0BDF9477152F4C97B2D36F2FC571F9171"/>
          </w:pPr>
          <w:r w:rsidRPr="00804BB1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9B037BFD2CF547E6B0241F149AC24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1AA62-4731-4740-B8A2-8206C34D7DC1}"/>
      </w:docPartPr>
      <w:docPartBody>
        <w:p w:rsidR="0001177D" w:rsidRDefault="00126FE0" w:rsidP="00126FE0">
          <w:pPr>
            <w:pStyle w:val="9B037BFD2CF547E6B0241F149AC2462B"/>
          </w:pPr>
          <w:r w:rsidRPr="00804BB1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4AAF8FE288943429D3E5E09E9E4D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F33D9-A75B-4DD6-9DA3-431CDC7E33A3}"/>
      </w:docPartPr>
      <w:docPartBody>
        <w:p w:rsidR="0001177D" w:rsidRDefault="0001177D" w:rsidP="0001177D">
          <w:pPr>
            <w:pStyle w:val="B4AAF8FE288943429D3E5E09E9E4D4C81"/>
          </w:pPr>
          <w:r w:rsidRPr="00804BB1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56A1E8112DAB46E6B957BEFDF99D7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1B81D-3E81-47C7-AEDA-F49CCF947535}"/>
      </w:docPartPr>
      <w:docPartBody>
        <w:p w:rsidR="0001177D" w:rsidRDefault="00126FE0" w:rsidP="00126FE0">
          <w:pPr>
            <w:pStyle w:val="56A1E8112DAB46E6B957BEFDF99D72BE"/>
          </w:pPr>
          <w:r w:rsidRPr="00804BB1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506DE26EB6B4A979FC93E51004D6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86560-1651-430F-A921-3BEF91F61382}"/>
      </w:docPartPr>
      <w:docPartBody>
        <w:p w:rsidR="0001177D" w:rsidRDefault="0001177D" w:rsidP="0001177D">
          <w:pPr>
            <w:pStyle w:val="D506DE26EB6B4A979FC93E51004D6C0F1"/>
          </w:pPr>
          <w:r w:rsidRPr="00804BB1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91D6DC5FBA7140968C055A755038C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C2BCD-45EC-4AEC-BCF7-BA35E1BF73C5}"/>
      </w:docPartPr>
      <w:docPartBody>
        <w:p w:rsidR="0001177D" w:rsidRDefault="00126FE0" w:rsidP="00126FE0">
          <w:pPr>
            <w:pStyle w:val="91D6DC5FBA7140968C055A755038C2A9"/>
          </w:pPr>
          <w:r w:rsidRPr="00804BB1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F86F5A9534F4DE8B9D1B49C76DC0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D2FA0-CABA-4173-ABC8-A7393F88532F}"/>
      </w:docPartPr>
      <w:docPartBody>
        <w:p w:rsidR="0001177D" w:rsidRDefault="0001177D" w:rsidP="0001177D">
          <w:pPr>
            <w:pStyle w:val="2F86F5A9534F4DE8B9D1B49C76DC00771"/>
          </w:pPr>
          <w:r w:rsidRPr="00804BB1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73665708F1CC4DC097EDE4E4E1418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9ADD6-3C99-4F59-A07E-417CFCE340FC}"/>
      </w:docPartPr>
      <w:docPartBody>
        <w:p w:rsidR="0001177D" w:rsidRDefault="00126FE0" w:rsidP="00126FE0">
          <w:pPr>
            <w:pStyle w:val="73665708F1CC4DC097EDE4E4E1418F38"/>
          </w:pPr>
          <w:r w:rsidRPr="00804BB1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F3A7CB810A74EE7A3FFF8CFD61DD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C56E7-8DE5-4062-8751-D8DE48A7C503}"/>
      </w:docPartPr>
      <w:docPartBody>
        <w:p w:rsidR="0001177D" w:rsidRDefault="0001177D" w:rsidP="0001177D">
          <w:pPr>
            <w:pStyle w:val="5F3A7CB810A74EE7A3FFF8CFD61DD7C71"/>
          </w:pPr>
          <w:r w:rsidRPr="00804BB1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41955F24694249CFAC448D5FB0825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28054-3E5A-4A49-AC0A-1A5CD4DBBEA4}"/>
      </w:docPartPr>
      <w:docPartBody>
        <w:p w:rsidR="0001177D" w:rsidRDefault="0001177D" w:rsidP="0001177D">
          <w:pPr>
            <w:pStyle w:val="41955F24694249CFAC448D5FB0825A051"/>
          </w:pPr>
          <w:r w:rsidRPr="00804BB1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C41DD961096F4C52AFB3F5753AE2FF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1A10B-25AB-4083-B696-3994AACD41D7}"/>
      </w:docPartPr>
      <w:docPartBody>
        <w:p w:rsidR="0020347D" w:rsidRDefault="00467867" w:rsidP="00467867">
          <w:pPr>
            <w:pStyle w:val="C41DD961096F4C52AFB3F5753AE2FF70"/>
          </w:pPr>
          <w:r w:rsidRPr="00804BB1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2D4015F3597481298511B1695AA1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E57C8-2042-4543-BDD6-688AEC82DAA6}"/>
      </w:docPartPr>
      <w:docPartBody>
        <w:p w:rsidR="0020347D" w:rsidRDefault="00467867" w:rsidP="00467867">
          <w:pPr>
            <w:pStyle w:val="92D4015F3597481298511B1695AA14BE"/>
          </w:pPr>
          <w:r w:rsidRPr="00804BB1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09E2DDD8168460781BBF573C6E2A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20C36-791C-4433-BC28-FCAEDCFE17B1}"/>
      </w:docPartPr>
      <w:docPartBody>
        <w:p w:rsidR="007E6E31" w:rsidRDefault="002023ED" w:rsidP="002023ED">
          <w:pPr>
            <w:pStyle w:val="709E2DDD8168460781BBF573C6E2A1E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0B075732E324CAA8F93A11D89847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4C6ED-8BC9-4AA9-9287-ECC7A7FB2240}"/>
      </w:docPartPr>
      <w:docPartBody>
        <w:p w:rsidR="007E6E31" w:rsidRDefault="002023ED" w:rsidP="002023ED">
          <w:pPr>
            <w:pStyle w:val="D0B075732E324CAA8F93A11D8984771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791C39952E340D6B27393971D165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59AA2-3F03-43B1-90DA-5B111A743CDC}"/>
      </w:docPartPr>
      <w:docPartBody>
        <w:p w:rsidR="007E6E31" w:rsidRDefault="002023ED" w:rsidP="002023ED">
          <w:pPr>
            <w:pStyle w:val="E791C39952E340D6B27393971D1656D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A6889365FE494A82F237A9BC210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70B85-13AA-47D6-A29E-29CB7DA69F2D}"/>
      </w:docPartPr>
      <w:docPartBody>
        <w:p w:rsidR="007E6E31" w:rsidRDefault="002023ED" w:rsidP="002023ED">
          <w:pPr>
            <w:pStyle w:val="89A6889365FE494A82F237A9BC210AC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49F055A30B24D4DA11EBC2E79AA7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25FEF-9E5E-4F21-A48D-FBAED0E37C2C}"/>
      </w:docPartPr>
      <w:docPartBody>
        <w:p w:rsidR="007E6E31" w:rsidRDefault="002023ED" w:rsidP="002023ED">
          <w:pPr>
            <w:pStyle w:val="349F055A30B24D4DA11EBC2E79AA7D0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1CB66BF83B14EBF8C94B0D4FDE9E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77668-8103-420C-AECD-AA5F1888E682}"/>
      </w:docPartPr>
      <w:docPartBody>
        <w:p w:rsidR="007E6E31" w:rsidRDefault="002023ED" w:rsidP="002023ED">
          <w:pPr>
            <w:pStyle w:val="D1CB66BF83B14EBF8C94B0D4FDE9E71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ACB2AE171A547ADA8E0A7DB57C77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3CB74-9EF4-41A9-83E9-98BAE615A7F8}"/>
      </w:docPartPr>
      <w:docPartBody>
        <w:p w:rsidR="007E6E31" w:rsidRDefault="002023ED" w:rsidP="002023ED">
          <w:pPr>
            <w:pStyle w:val="CACB2AE171A547ADA8E0A7DB57C776A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398B46A02404FAA8F08FD6583EF9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6EDD5-E189-43C7-8C50-FFA4CF866A6E}"/>
      </w:docPartPr>
      <w:docPartBody>
        <w:p w:rsidR="007E6E31" w:rsidRDefault="002023ED" w:rsidP="002023ED">
          <w:pPr>
            <w:pStyle w:val="C398B46A02404FAA8F08FD6583EF9BA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81102FDFE9F4DDB8EA103A24BBEF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71E69-0606-435B-A5ED-CEEE8F1D9EE4}"/>
      </w:docPartPr>
      <w:docPartBody>
        <w:p w:rsidR="007E6E31" w:rsidRDefault="002023ED" w:rsidP="002023ED">
          <w:pPr>
            <w:pStyle w:val="781102FDFE9F4DDB8EA103A24BBEF09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B2685FB7264B0E9F3B44B464868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6E7E5-37E5-44C1-8DDF-06868A297020}"/>
      </w:docPartPr>
      <w:docPartBody>
        <w:p w:rsidR="007E6E31" w:rsidRDefault="002023ED" w:rsidP="002023ED">
          <w:pPr>
            <w:pStyle w:val="41B2685FB7264B0E9F3B44B464868A3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5CCC97BCC2F4FEDBF2EA8A4F5505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B0544-5F81-4128-994F-BAC38F83E32E}"/>
      </w:docPartPr>
      <w:docPartBody>
        <w:p w:rsidR="007E6E31" w:rsidRDefault="002023ED" w:rsidP="002023ED">
          <w:pPr>
            <w:pStyle w:val="F5CCC97BCC2F4FEDBF2EA8A4F55056C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4673D35EC3A4A6483BBBFBB201FC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49A2F-DA7F-4215-883B-E35F8B86169C}"/>
      </w:docPartPr>
      <w:docPartBody>
        <w:p w:rsidR="007E6E31" w:rsidRDefault="002023ED" w:rsidP="002023ED">
          <w:pPr>
            <w:pStyle w:val="24673D35EC3A4A6483BBBFBB201FC10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E58E8F8D25F447CBFE4093383AA8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3ADC4-769F-48DD-A846-F13FA9FC380F}"/>
      </w:docPartPr>
      <w:docPartBody>
        <w:p w:rsidR="007E6E31" w:rsidRDefault="002023ED" w:rsidP="002023ED">
          <w:pPr>
            <w:pStyle w:val="3E58E8F8D25F447CBFE4093383AA8E1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753EE78A66F4392A545800611BAE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BAE73-7D06-436F-84F6-24B6F251C184}"/>
      </w:docPartPr>
      <w:docPartBody>
        <w:p w:rsidR="007E6E31" w:rsidRDefault="002023ED" w:rsidP="002023ED">
          <w:pPr>
            <w:pStyle w:val="F753EE78A66F4392A545800611BAEA8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EDD40B77492425999279C3AA8F6C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3464B-3A85-4C81-B657-81529ED39028}"/>
      </w:docPartPr>
      <w:docPartBody>
        <w:p w:rsidR="007E6E31" w:rsidRDefault="002023ED" w:rsidP="002023ED">
          <w:pPr>
            <w:pStyle w:val="8EDD40B77492425999279C3AA8F6C34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81113AEF33E4291BED24EB3310E7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9156E-5F1E-4EE1-9A05-30C12BCDCB06}"/>
      </w:docPartPr>
      <w:docPartBody>
        <w:p w:rsidR="007E6E31" w:rsidRDefault="002023ED" w:rsidP="002023ED">
          <w:pPr>
            <w:pStyle w:val="A81113AEF33E4291BED24EB3310E73B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EC2579EAB1D4D6F9505FE22EA9B5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8F477-5897-4EFD-A474-0D1F6D25FBA7}"/>
      </w:docPartPr>
      <w:docPartBody>
        <w:p w:rsidR="007E6E31" w:rsidRDefault="002023ED" w:rsidP="002023ED">
          <w:pPr>
            <w:pStyle w:val="0EC2579EAB1D4D6F9505FE22EA9B54C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526D11F75D4E189F3C39E5B60C2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A1ADE-CCD9-4939-A5A0-E836E24D01A0}"/>
      </w:docPartPr>
      <w:docPartBody>
        <w:p w:rsidR="007E6E31" w:rsidRDefault="002023ED" w:rsidP="002023ED">
          <w:pPr>
            <w:pStyle w:val="EE526D11F75D4E189F3C39E5B60C2FD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1F51D15DD7643EE82EA62B01C552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CEF7C-8C45-4D49-98E6-65FA7C3E5DFF}"/>
      </w:docPartPr>
      <w:docPartBody>
        <w:p w:rsidR="007E6E31" w:rsidRDefault="002023ED" w:rsidP="002023ED">
          <w:pPr>
            <w:pStyle w:val="51F51D15DD7643EE82EA62B01C55223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D897E8CE3F4AF190924549569E6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174C2-467E-4F1C-8E4B-CEF08C1EEC77}"/>
      </w:docPartPr>
      <w:docPartBody>
        <w:p w:rsidR="007E6E31" w:rsidRDefault="002023ED" w:rsidP="002023ED">
          <w:pPr>
            <w:pStyle w:val="F1D897E8CE3F4AF190924549569E698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5920AC05E884861A90E411E0566B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41C0F-7BB8-45C1-98AF-C1A0CD30CBB7}"/>
      </w:docPartPr>
      <w:docPartBody>
        <w:p w:rsidR="007E6E31" w:rsidRDefault="002023ED" w:rsidP="002023ED">
          <w:pPr>
            <w:pStyle w:val="F5920AC05E884861A90E411E0566B0D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4D347AA5274481DA8E2696BD04DD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5861C-DF14-47E5-97A2-816317053200}"/>
      </w:docPartPr>
      <w:docPartBody>
        <w:p w:rsidR="007E6E31" w:rsidRDefault="002023ED" w:rsidP="002023ED">
          <w:pPr>
            <w:pStyle w:val="A4D347AA5274481DA8E2696BD04DD4D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423DD199CF746B9B8FB73BEA23D7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40CAF-7121-47A0-9D6A-1AB5591C8FA9}"/>
      </w:docPartPr>
      <w:docPartBody>
        <w:p w:rsidR="007E6E31" w:rsidRDefault="002023ED" w:rsidP="002023ED">
          <w:pPr>
            <w:pStyle w:val="A423DD199CF746B9B8FB73BEA23D794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D8E24BD06C24D918A89565150B4A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3637F-67CF-4EE9-8DB0-D4E45EFBA065}"/>
      </w:docPartPr>
      <w:docPartBody>
        <w:p w:rsidR="007E6E31" w:rsidRDefault="002023ED" w:rsidP="002023ED">
          <w:pPr>
            <w:pStyle w:val="4D8E24BD06C24D918A89565150B4AA2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27D3F0820B744068FAE88D2E2681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D78AD-48F1-47E5-8A1E-1DA0A15F819D}"/>
      </w:docPartPr>
      <w:docPartBody>
        <w:p w:rsidR="007E6E31" w:rsidRDefault="002023ED" w:rsidP="002023ED">
          <w:pPr>
            <w:pStyle w:val="A27D3F0820B744068FAE88D2E2681A0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5949CE2A5FD47BEAE1E4D72EB1BF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B76A6-0F87-4510-A9AA-1EAB76EFBB49}"/>
      </w:docPartPr>
      <w:docPartBody>
        <w:p w:rsidR="007E6E31" w:rsidRDefault="002023ED" w:rsidP="002023ED">
          <w:pPr>
            <w:pStyle w:val="95949CE2A5FD47BEAE1E4D72EB1BF30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2B39614FFC54FFCA574E183FC11C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BCB84-05E9-431E-95E8-E2A1EF4886FE}"/>
      </w:docPartPr>
      <w:docPartBody>
        <w:p w:rsidR="007E6E31" w:rsidRDefault="002023ED" w:rsidP="002023ED">
          <w:pPr>
            <w:pStyle w:val="02B39614FFC54FFCA574E183FC11C87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B797DD0A0945A7AACC83745DF91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19287-8853-4F0F-BF40-FF0A5A7F9030}"/>
      </w:docPartPr>
      <w:docPartBody>
        <w:p w:rsidR="007E6E31" w:rsidRDefault="002023ED" w:rsidP="002023ED">
          <w:pPr>
            <w:pStyle w:val="5AB797DD0A0945A7AACC83745DF9122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0BB19CE36924C1997FDD34134852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066F4-B5E4-4FC5-AA1D-E1CD95BE9B88}"/>
      </w:docPartPr>
      <w:docPartBody>
        <w:p w:rsidR="007E6E31" w:rsidRDefault="002023ED" w:rsidP="002023ED">
          <w:pPr>
            <w:pStyle w:val="00BB19CE36924C1997FDD341348525E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AF8021CEBF842AE93482C13835E2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DCA45-49E4-465D-9C46-063AE8050727}"/>
      </w:docPartPr>
      <w:docPartBody>
        <w:p w:rsidR="007E6E31" w:rsidRDefault="002023ED" w:rsidP="002023ED">
          <w:pPr>
            <w:pStyle w:val="9AF8021CEBF842AE93482C13835E277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BA4145E8E3A4A1EB1B46BCB9D6BB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15E22-322A-4338-9C03-575F5C822584}"/>
      </w:docPartPr>
      <w:docPartBody>
        <w:p w:rsidR="007E6E31" w:rsidRDefault="002023ED" w:rsidP="002023ED">
          <w:pPr>
            <w:pStyle w:val="BBA4145E8E3A4A1EB1B46BCB9D6BB42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DFE082F7D8B4608BD4CA34D28803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83CCD-86E6-462A-8185-6A771DA7AF30}"/>
      </w:docPartPr>
      <w:docPartBody>
        <w:p w:rsidR="007E6E31" w:rsidRDefault="002023ED" w:rsidP="002023ED">
          <w:pPr>
            <w:pStyle w:val="FDFE082F7D8B4608BD4CA34D28803E5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DC0A4D3F8C74DB49A8BBE5997091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F5172-FC7F-4DAA-B9E1-62A446605128}"/>
      </w:docPartPr>
      <w:docPartBody>
        <w:p w:rsidR="007E6E31" w:rsidRDefault="002023ED" w:rsidP="002023ED">
          <w:pPr>
            <w:pStyle w:val="1DC0A4D3F8C74DB49A8BBE5997091AE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0257F88233740938A018DE47DB4E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88DD1-4A42-4FBD-94A3-B97819CBA43E}"/>
      </w:docPartPr>
      <w:docPartBody>
        <w:p w:rsidR="007E6E31" w:rsidRDefault="002023ED" w:rsidP="002023ED">
          <w:pPr>
            <w:pStyle w:val="50257F88233740938A018DE47DB4E8F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24D393D41364DF4A562A513E4DF0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4809-C6DA-4880-9FD7-ACE563D18A0D}"/>
      </w:docPartPr>
      <w:docPartBody>
        <w:p w:rsidR="007E6E31" w:rsidRDefault="002023ED" w:rsidP="002023ED">
          <w:pPr>
            <w:pStyle w:val="224D393D41364DF4A562A513E4DF086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9A8ADB30824C11B52582C08E2FA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D3B66-A57A-4AAE-90EA-7229D62EFB10}"/>
      </w:docPartPr>
      <w:docPartBody>
        <w:p w:rsidR="007E6E31" w:rsidRDefault="002023ED" w:rsidP="002023ED">
          <w:pPr>
            <w:pStyle w:val="FA9A8ADB30824C11B52582C08E2FAF7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6ED32B1C995442086AC3EAC393FA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E0B7E-1BED-47A4-969A-7C0828216931}"/>
      </w:docPartPr>
      <w:docPartBody>
        <w:p w:rsidR="007E6E31" w:rsidRDefault="002023ED" w:rsidP="002023ED">
          <w:pPr>
            <w:pStyle w:val="F6ED32B1C995442086AC3EAC393FA7E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BE304CFDF1B4B5386D2550C830A5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D435B-97E6-4A87-9A26-8832FD38C7D0}"/>
      </w:docPartPr>
      <w:docPartBody>
        <w:p w:rsidR="007E6E31" w:rsidRDefault="002023ED" w:rsidP="002023ED">
          <w:pPr>
            <w:pStyle w:val="0BE304CFDF1B4B5386D2550C830A588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495DFD6E80E430AB9540194F1123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AEC10-D105-4E1D-93A3-13CA9ABCEBC8}"/>
      </w:docPartPr>
      <w:docPartBody>
        <w:p w:rsidR="007E6E31" w:rsidRDefault="002023ED" w:rsidP="002023ED">
          <w:pPr>
            <w:pStyle w:val="0495DFD6E80E430AB9540194F112392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AEA629FC9C9473CA8BDEF0D1A6CD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FE539-DD40-478C-AD1C-E5FE8DAD79AD}"/>
      </w:docPartPr>
      <w:docPartBody>
        <w:p w:rsidR="007E6E31" w:rsidRDefault="002023ED" w:rsidP="002023ED">
          <w:pPr>
            <w:pStyle w:val="FAEA629FC9C9473CA8BDEF0D1A6CD18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CF30D8C1E2B4BDFA9FF64776DA3D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E774F-DF3A-4D63-A386-4BA225618E48}"/>
      </w:docPartPr>
      <w:docPartBody>
        <w:p w:rsidR="007E6E31" w:rsidRDefault="002023ED" w:rsidP="002023ED">
          <w:pPr>
            <w:pStyle w:val="1CF30D8C1E2B4BDFA9FF64776DA3DEB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E05F0979804FC1A98C662D509C1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BCE77-7C61-40D0-9C98-CAE6D133BA5E}"/>
      </w:docPartPr>
      <w:docPartBody>
        <w:p w:rsidR="007E6E31" w:rsidRDefault="002023ED" w:rsidP="002023ED">
          <w:pPr>
            <w:pStyle w:val="FBE05F0979804FC1A98C662D509C1F9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461E534031D4FD092FEBBA243673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E45BB-3847-4173-8093-CC7DAD403823}"/>
      </w:docPartPr>
      <w:docPartBody>
        <w:p w:rsidR="007E6E31" w:rsidRDefault="002023ED" w:rsidP="002023ED">
          <w:pPr>
            <w:pStyle w:val="5461E534031D4FD092FEBBA24367349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895BB229E741CD9224FE5334BF5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0D0AB-51E8-424B-A72F-18DCE672D1F4}"/>
      </w:docPartPr>
      <w:docPartBody>
        <w:p w:rsidR="007E6E31" w:rsidRDefault="002023ED" w:rsidP="002023ED">
          <w:pPr>
            <w:pStyle w:val="42895BB229E741CD9224FE5334BF577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8D0F3C8F37D44958C57F9787EF22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079E1-E030-4FF8-ACC1-36B225DF0AD2}"/>
      </w:docPartPr>
      <w:docPartBody>
        <w:p w:rsidR="007E6E31" w:rsidRDefault="002023ED" w:rsidP="002023ED">
          <w:pPr>
            <w:pStyle w:val="D8D0F3C8F37D44958C57F9787EF2202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D070ABEB67F4B06AC0C7DCBC96AD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26A79-352B-4DEF-9DD2-A0AA48D36BF2}"/>
      </w:docPartPr>
      <w:docPartBody>
        <w:p w:rsidR="007E6E31" w:rsidRDefault="002023ED" w:rsidP="002023ED">
          <w:pPr>
            <w:pStyle w:val="4D070ABEB67F4B06AC0C7DCBC96AD32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52D509369164ECAA93D925ED9771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D6F84-4D74-4A1E-A47F-69BE60FBDFF5}"/>
      </w:docPartPr>
      <w:docPartBody>
        <w:p w:rsidR="007E6E31" w:rsidRDefault="002023ED" w:rsidP="002023ED">
          <w:pPr>
            <w:pStyle w:val="152D509369164ECAA93D925ED977141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C20A251634D4E8F849497F4AD363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0A7FC-4A21-4CE9-AE11-C73C396125C5}"/>
      </w:docPartPr>
      <w:docPartBody>
        <w:p w:rsidR="007E6E31" w:rsidRDefault="002023ED" w:rsidP="002023ED">
          <w:pPr>
            <w:pStyle w:val="4C20A251634D4E8F849497F4AD36386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6BB1D0E7B89435D8A9E1511CA013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3FAA0-FD1E-4533-B99D-F913FFAD8398}"/>
      </w:docPartPr>
      <w:docPartBody>
        <w:p w:rsidR="007E6E31" w:rsidRDefault="002023ED" w:rsidP="002023ED">
          <w:pPr>
            <w:pStyle w:val="86BB1D0E7B89435D8A9E1511CA01312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8C71FA52574107A96228C8995D9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7D4A7-67C2-4170-81B5-969F6E9121D2}"/>
      </w:docPartPr>
      <w:docPartBody>
        <w:p w:rsidR="007E6E31" w:rsidRDefault="002023ED" w:rsidP="002023ED">
          <w:pPr>
            <w:pStyle w:val="588C71FA52574107A96228C8995D9AA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86E189E9EB345D08D5294EC94190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BEFB6-2F69-493C-B8CF-9BBFE44C6D15}"/>
      </w:docPartPr>
      <w:docPartBody>
        <w:p w:rsidR="007E6E31" w:rsidRDefault="002023ED" w:rsidP="002023ED">
          <w:pPr>
            <w:pStyle w:val="786E189E9EB345D08D5294EC941904D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4E4535DBB5F4A3CBC2DD76421919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7E353-1FBC-4FA6-9580-57EFD36A8C45}"/>
      </w:docPartPr>
      <w:docPartBody>
        <w:p w:rsidR="007E6E31" w:rsidRDefault="002023ED" w:rsidP="002023ED">
          <w:pPr>
            <w:pStyle w:val="24E4535DBB5F4A3CBC2DD76421919C0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89BD26CD14346B297754AAA14E4B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7B51C-1082-4721-9CE0-A3866A29D173}"/>
      </w:docPartPr>
      <w:docPartBody>
        <w:p w:rsidR="007E6E31" w:rsidRDefault="002023ED" w:rsidP="002023ED">
          <w:pPr>
            <w:pStyle w:val="A89BD26CD14346B297754AAA14E4B6E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1064DA0AB3C4362890FD269AA149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DFAAD-7ACE-40DE-B752-0918E38F227C}"/>
      </w:docPartPr>
      <w:docPartBody>
        <w:p w:rsidR="007E6E31" w:rsidRDefault="002023ED" w:rsidP="002023ED">
          <w:pPr>
            <w:pStyle w:val="31064DA0AB3C4362890FD269AA14943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04458F224FA4C2F854D9DE22AF64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2B4B0-653F-45CE-951E-9E0B9C6CB3EB}"/>
      </w:docPartPr>
      <w:docPartBody>
        <w:p w:rsidR="007E6E31" w:rsidRDefault="002023ED" w:rsidP="002023ED">
          <w:pPr>
            <w:pStyle w:val="104458F224FA4C2F854D9DE22AF649B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C29FAF171F34A97849AD2E868534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9A822-7B10-4511-BB4B-D644F54193CA}"/>
      </w:docPartPr>
      <w:docPartBody>
        <w:p w:rsidR="007E6E31" w:rsidRDefault="002023ED" w:rsidP="002023ED">
          <w:pPr>
            <w:pStyle w:val="6C29FAF171F34A97849AD2E868534F7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1596B7C4B434EC08261AD35EDF9F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0BFC1-2D20-421F-8970-58C7328BB1F1}"/>
      </w:docPartPr>
      <w:docPartBody>
        <w:p w:rsidR="007E6E31" w:rsidRDefault="002023ED" w:rsidP="002023ED">
          <w:pPr>
            <w:pStyle w:val="01596B7C4B434EC08261AD35EDF9FE5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DEE6CEE12E146F294CD8DA18B831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7F244-036F-4093-98B4-6B71FDE0972C}"/>
      </w:docPartPr>
      <w:docPartBody>
        <w:p w:rsidR="007E6E31" w:rsidRDefault="002023ED" w:rsidP="002023ED">
          <w:pPr>
            <w:pStyle w:val="4DEE6CEE12E146F294CD8DA18B831FA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B803FBBEC2E407EBAAD728451D90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75BF1-D496-4054-B63C-98742437B1BA}"/>
      </w:docPartPr>
      <w:docPartBody>
        <w:p w:rsidR="007E6E31" w:rsidRDefault="002023ED" w:rsidP="002023ED">
          <w:pPr>
            <w:pStyle w:val="7B803FBBEC2E407EBAAD728451D909A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6ECBA9A5FDF4FA6963AA822E5FC7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FDC09-5A26-4A64-8432-56448AE680F0}"/>
      </w:docPartPr>
      <w:docPartBody>
        <w:p w:rsidR="007E6E31" w:rsidRDefault="002023ED" w:rsidP="002023ED">
          <w:pPr>
            <w:pStyle w:val="46ECBA9A5FDF4FA6963AA822E5FC7AE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D13555FCCB9417C9564B6A1F4400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46A29-E9DE-43FC-BBA1-C6E80673489F}"/>
      </w:docPartPr>
      <w:docPartBody>
        <w:p w:rsidR="007E6E31" w:rsidRDefault="002023ED" w:rsidP="002023ED">
          <w:pPr>
            <w:pStyle w:val="1D13555FCCB9417C9564B6A1F440092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7B6BB93F84A46E29307B2E3700F8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CDB4D-D32B-401F-8664-4E9527CCA8BD}"/>
      </w:docPartPr>
      <w:docPartBody>
        <w:p w:rsidR="007E6E31" w:rsidRDefault="002023ED" w:rsidP="002023ED">
          <w:pPr>
            <w:pStyle w:val="87B6BB93F84A46E29307B2E3700F80F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5A20D2F54D4470EA7A21D6B64206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1786D-6FC0-433E-8D27-C0C5032577C6}"/>
      </w:docPartPr>
      <w:docPartBody>
        <w:p w:rsidR="007E6E31" w:rsidRDefault="002023ED" w:rsidP="002023ED">
          <w:pPr>
            <w:pStyle w:val="D5A20D2F54D4470EA7A21D6B64206DD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C55678B35B5422FAA0BA905ED101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9267D-5516-4788-AF0B-34FBB7C70818}"/>
      </w:docPartPr>
      <w:docPartBody>
        <w:p w:rsidR="007E6E31" w:rsidRDefault="002023ED" w:rsidP="002023ED">
          <w:pPr>
            <w:pStyle w:val="3C55678B35B5422FAA0BA905ED10149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D1F4D23549D4B3FBD60AA5E6C0C2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CD3CC-8605-43AE-86CB-3213D9D54F51}"/>
      </w:docPartPr>
      <w:docPartBody>
        <w:p w:rsidR="007E6E31" w:rsidRDefault="002023ED" w:rsidP="002023ED">
          <w:pPr>
            <w:pStyle w:val="CD1F4D23549D4B3FBD60AA5E6C0C2EA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AE55C1755B4AB1AC784FAD15832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A160E-6AF9-419E-99CB-6D17FBE1FDFA}"/>
      </w:docPartPr>
      <w:docPartBody>
        <w:p w:rsidR="007E6E31" w:rsidRDefault="002023ED" w:rsidP="002023ED">
          <w:pPr>
            <w:pStyle w:val="C7AE55C1755B4AB1AC784FAD1583229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0AA23D3FA1B42C68218FA50F32C6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AECC6-57E1-4611-AE03-BB5E52CDE176}"/>
      </w:docPartPr>
      <w:docPartBody>
        <w:p w:rsidR="007E6E31" w:rsidRDefault="002023ED" w:rsidP="002023ED">
          <w:pPr>
            <w:pStyle w:val="00AA23D3FA1B42C68218FA50F32C60B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4735BDF380B493B9A58116FF01CF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6960A-8D80-4998-B812-4DEE100F0650}"/>
      </w:docPartPr>
      <w:docPartBody>
        <w:p w:rsidR="007E6E31" w:rsidRDefault="002023ED" w:rsidP="002023ED">
          <w:pPr>
            <w:pStyle w:val="14735BDF380B493B9A58116FF01CF52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80074FED74445BEABBF0974999B8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ADA65-61A0-4654-BB48-03537033D1EC}"/>
      </w:docPartPr>
      <w:docPartBody>
        <w:p w:rsidR="007E6E31" w:rsidRDefault="002023ED" w:rsidP="002023ED">
          <w:pPr>
            <w:pStyle w:val="B80074FED74445BEABBF0974999B827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54C562644CE4359832417F3C4D7F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053B6-467B-4B9B-BC1F-762A31F513E9}"/>
      </w:docPartPr>
      <w:docPartBody>
        <w:p w:rsidR="007E6E31" w:rsidRDefault="002023ED" w:rsidP="002023ED">
          <w:pPr>
            <w:pStyle w:val="254C562644CE4359832417F3C4D7FF1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011F02731114BCBBA00719AB67D5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01465-16D5-4DA1-B497-93AA800B08FE}"/>
      </w:docPartPr>
      <w:docPartBody>
        <w:p w:rsidR="007E6E31" w:rsidRDefault="002023ED" w:rsidP="002023ED">
          <w:pPr>
            <w:pStyle w:val="A011F02731114BCBBA00719AB67D56A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B61B96114FB42F1A572D5192F7FB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BC510-FFC7-4FB6-92C3-F57B9459BD23}"/>
      </w:docPartPr>
      <w:docPartBody>
        <w:p w:rsidR="007E6E31" w:rsidRDefault="002023ED" w:rsidP="002023ED">
          <w:pPr>
            <w:pStyle w:val="DB61B96114FB42F1A572D5192F7FB27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F895228F5F94E01B95F1AC7C978F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A2477-21DF-4963-B6EB-AC3E0F323EA9}"/>
      </w:docPartPr>
      <w:docPartBody>
        <w:p w:rsidR="007E6E31" w:rsidRDefault="002023ED" w:rsidP="002023ED">
          <w:pPr>
            <w:pStyle w:val="8F895228F5F94E01B95F1AC7C978F9A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091A809552C45CDBC947DCB53803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5E94A-5FFC-4AFF-BB97-F73D7A0E8865}"/>
      </w:docPartPr>
      <w:docPartBody>
        <w:p w:rsidR="007E6E31" w:rsidRDefault="002023ED" w:rsidP="002023ED">
          <w:pPr>
            <w:pStyle w:val="5091A809552C45CDBC947DCB53803EC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B877E62139C4E50B05004319F892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6CD45-14EA-404A-B301-3A724B84251E}"/>
      </w:docPartPr>
      <w:docPartBody>
        <w:p w:rsidR="007E6E31" w:rsidRDefault="002023ED" w:rsidP="002023ED">
          <w:pPr>
            <w:pStyle w:val="DB877E62139C4E50B05004319F892F9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BEFD74CB50244639BA09BAC30758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ACDF9-FE1E-4BAE-A20F-42222CD50A97}"/>
      </w:docPartPr>
      <w:docPartBody>
        <w:p w:rsidR="007E6E31" w:rsidRDefault="002023ED" w:rsidP="002023ED">
          <w:pPr>
            <w:pStyle w:val="CBEFD74CB50244639BA09BAC3075889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5782110394040E696C4DC4E8712A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3843D-7669-4ECB-A577-8B22ABAC1321}"/>
      </w:docPartPr>
      <w:docPartBody>
        <w:p w:rsidR="007E6E31" w:rsidRDefault="002023ED" w:rsidP="002023ED">
          <w:pPr>
            <w:pStyle w:val="E5782110394040E696C4DC4E8712A95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B6CDE99CB32454DB12AC44078899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37148-7A4C-47F4-94DA-79E68385CC19}"/>
      </w:docPartPr>
      <w:docPartBody>
        <w:p w:rsidR="007E6E31" w:rsidRDefault="002023ED" w:rsidP="002023ED">
          <w:pPr>
            <w:pStyle w:val="6B6CDE99CB32454DB12AC44078899DB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B9D904C4D5145469C1C7E6236BF5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96581-C47F-4AA1-A787-746E392E1423}"/>
      </w:docPartPr>
      <w:docPartBody>
        <w:p w:rsidR="007E6E31" w:rsidRDefault="002023ED" w:rsidP="002023ED">
          <w:pPr>
            <w:pStyle w:val="CB9D904C4D5145469C1C7E6236BF51F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89A718009BA4516B21CFCF02A65A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FD51B-4A08-43A3-BDA7-066BA485E643}"/>
      </w:docPartPr>
      <w:docPartBody>
        <w:p w:rsidR="007E6E31" w:rsidRDefault="002023ED" w:rsidP="002023ED">
          <w:pPr>
            <w:pStyle w:val="889A718009BA4516B21CFCF02A65A23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F025310B75B4AF0B499B5381CBD0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488D3-0EF4-4B10-A0F0-2B5BC157F3F4}"/>
      </w:docPartPr>
      <w:docPartBody>
        <w:p w:rsidR="007E6E31" w:rsidRDefault="002023ED" w:rsidP="002023ED">
          <w:pPr>
            <w:pStyle w:val="2F025310B75B4AF0B499B5381CBD06E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2B229154F6948D7811FFD4F25494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402A2-4BCE-4C30-A426-DFED2B38EC33}"/>
      </w:docPartPr>
      <w:docPartBody>
        <w:p w:rsidR="007E6E31" w:rsidRDefault="002023ED" w:rsidP="002023ED">
          <w:pPr>
            <w:pStyle w:val="C2B229154F6948D7811FFD4F254942C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01F84F873724ECABABB5DE1DB917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E69A3-D78C-4F89-812E-365F88834120}"/>
      </w:docPartPr>
      <w:docPartBody>
        <w:p w:rsidR="007E6E31" w:rsidRDefault="002023ED" w:rsidP="002023ED">
          <w:pPr>
            <w:pStyle w:val="601F84F873724ECABABB5DE1DB917C4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0E4DD65D62B443FB8A56CC1B0296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E5EB4-BBC3-447A-9DF5-45E5D6B8FD0E}"/>
      </w:docPartPr>
      <w:docPartBody>
        <w:p w:rsidR="007E6E31" w:rsidRDefault="002023ED" w:rsidP="002023ED">
          <w:pPr>
            <w:pStyle w:val="20E4DD65D62B443FB8A56CC1B029676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0D5F38B2BED43679711CC380C356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36597-6186-45A1-AF28-AA306ED9A8C6}"/>
      </w:docPartPr>
      <w:docPartBody>
        <w:p w:rsidR="007E6E31" w:rsidRDefault="002023ED" w:rsidP="002023ED">
          <w:pPr>
            <w:pStyle w:val="40D5F38B2BED43679711CC380C356B1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EBE453DA1834508A1A2C430E0400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94F55-DD0D-41C3-95F0-EC7414E3D2CD}"/>
      </w:docPartPr>
      <w:docPartBody>
        <w:p w:rsidR="007E6E31" w:rsidRDefault="002023ED" w:rsidP="002023ED">
          <w:pPr>
            <w:pStyle w:val="6EBE453DA1834508A1A2C430E0400A9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84BB4278DA040269797A45CD7EA0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247BA-D0F9-41F1-A0FA-48AF5EC8D0AA}"/>
      </w:docPartPr>
      <w:docPartBody>
        <w:p w:rsidR="007E6E31" w:rsidRDefault="002023ED" w:rsidP="002023ED">
          <w:pPr>
            <w:pStyle w:val="884BB4278DA040269797A45CD7EA0A4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493810018D543AFBACC4D76A15C0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64796-F24F-4173-9943-B475E4731859}"/>
      </w:docPartPr>
      <w:docPartBody>
        <w:p w:rsidR="007E6E31" w:rsidRDefault="002023ED" w:rsidP="002023ED">
          <w:pPr>
            <w:pStyle w:val="C493810018D543AFBACC4D76A15C02B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8BAEA32E704476FB5699BEC27C99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62B0E-7C19-4F22-A435-04564B9139EB}"/>
      </w:docPartPr>
      <w:docPartBody>
        <w:p w:rsidR="007E6E31" w:rsidRDefault="002023ED" w:rsidP="002023ED">
          <w:pPr>
            <w:pStyle w:val="28BAEA32E704476FB5699BEC27C9917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856860E237147E1A1F1BC46A9627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C1486-5710-4921-B0CB-B19A36E4FE9D}"/>
      </w:docPartPr>
      <w:docPartBody>
        <w:p w:rsidR="007E6E31" w:rsidRDefault="002023ED" w:rsidP="002023ED">
          <w:pPr>
            <w:pStyle w:val="D856860E237147E1A1F1BC46A96279D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4185F31B46D40A6B3B1E376C56BC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F9DF4-BC80-46E6-99B9-59A54A7B3F25}"/>
      </w:docPartPr>
      <w:docPartBody>
        <w:p w:rsidR="007E6E31" w:rsidRDefault="002023ED" w:rsidP="002023ED">
          <w:pPr>
            <w:pStyle w:val="B4185F31B46D40A6B3B1E376C56BC39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6C6569B133439C97A2A84FC73B8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5BD06-39F4-4624-9B6D-DC3602AE4AEB}"/>
      </w:docPartPr>
      <w:docPartBody>
        <w:p w:rsidR="007E6E31" w:rsidRDefault="002023ED" w:rsidP="002023ED">
          <w:pPr>
            <w:pStyle w:val="F16C6569B133439C97A2A84FC73B848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58E7BCB91E84E69B667FFCC06A14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A4B9F-1E52-434A-A72B-55F081499CA2}"/>
      </w:docPartPr>
      <w:docPartBody>
        <w:p w:rsidR="007E6E31" w:rsidRDefault="002023ED" w:rsidP="002023ED">
          <w:pPr>
            <w:pStyle w:val="558E7BCB91E84E69B667FFCC06A147E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A63BE6BAEE54D55B75390D3E6130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E313C-2BBC-4653-9C8B-C947BA9E7DC8}"/>
      </w:docPartPr>
      <w:docPartBody>
        <w:p w:rsidR="007E6E31" w:rsidRDefault="002023ED" w:rsidP="002023ED">
          <w:pPr>
            <w:pStyle w:val="6A63BE6BAEE54D55B75390D3E6130F7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1374FAB459547C7B2B1DCD677BEF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20F19-C73F-4BCB-A6BC-6815A40F2605}"/>
      </w:docPartPr>
      <w:docPartBody>
        <w:p w:rsidR="007E6E31" w:rsidRDefault="002023ED" w:rsidP="002023ED">
          <w:pPr>
            <w:pStyle w:val="21374FAB459547C7B2B1DCD677BEF08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E60023CA51D4FE0A27140048A770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899AF-F01F-4CD0-AA9E-F98A97FA5607}"/>
      </w:docPartPr>
      <w:docPartBody>
        <w:p w:rsidR="007E6E31" w:rsidRDefault="002023ED" w:rsidP="002023ED">
          <w:pPr>
            <w:pStyle w:val="AE60023CA51D4FE0A27140048A770ED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37E41FCD0A8428FB3240EE95F514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EA8C3-983D-4681-93FD-19D26A183DD0}"/>
      </w:docPartPr>
      <w:docPartBody>
        <w:p w:rsidR="007E6E31" w:rsidRDefault="002023ED" w:rsidP="002023ED">
          <w:pPr>
            <w:pStyle w:val="237E41FCD0A8428FB3240EE95F5146F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6F74BA3FAB54AF8AEC8316A92996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ABAB9-E2F5-4AB4-8DD1-2F7CE21CF103}"/>
      </w:docPartPr>
      <w:docPartBody>
        <w:p w:rsidR="007E6E31" w:rsidRDefault="002023ED" w:rsidP="002023ED">
          <w:pPr>
            <w:pStyle w:val="B6F74BA3FAB54AF8AEC8316A92996DA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BDBF1EBA0CD4CC6BC9D55F15CE7C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7B57C-9363-434B-BC22-BA3452B80035}"/>
      </w:docPartPr>
      <w:docPartBody>
        <w:p w:rsidR="007E6E31" w:rsidRDefault="002023ED" w:rsidP="002023ED">
          <w:pPr>
            <w:pStyle w:val="9BDBF1EBA0CD4CC6BC9D55F15CE7C72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593A8DE52A47D9B9799888040EB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D8C02-4BEF-426F-BA48-E9170B968FED}"/>
      </w:docPartPr>
      <w:docPartBody>
        <w:p w:rsidR="007E6E31" w:rsidRDefault="002023ED" w:rsidP="002023ED">
          <w:pPr>
            <w:pStyle w:val="0A593A8DE52A47D9B9799888040EBFE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842043A55F84F568247BDC2F749F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3E9CA-19C0-4CF4-8E14-C64712847BDF}"/>
      </w:docPartPr>
      <w:docPartBody>
        <w:p w:rsidR="007E6E31" w:rsidRDefault="002023ED" w:rsidP="002023ED">
          <w:pPr>
            <w:pStyle w:val="6842043A55F84F568247BDC2F749FD8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5219B082E5E469CB32609F6FE2AC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5A509-88B3-435B-ABA6-64D3943CABDE}"/>
      </w:docPartPr>
      <w:docPartBody>
        <w:p w:rsidR="007E6E31" w:rsidRDefault="002023ED" w:rsidP="002023ED">
          <w:pPr>
            <w:pStyle w:val="45219B082E5E469CB32609F6FE2ACA1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FD55D50626C49759F6C5F97C16B6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BC744-F4C3-4F68-AD94-96A82CD46B95}"/>
      </w:docPartPr>
      <w:docPartBody>
        <w:p w:rsidR="007E6E31" w:rsidRDefault="002023ED" w:rsidP="002023ED">
          <w:pPr>
            <w:pStyle w:val="1FD55D50626C49759F6C5F97C16B605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82D151B68CE45DBAD0886CCB5ADD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17EAD-5BF6-40E7-B4F4-C807702A4378}"/>
      </w:docPartPr>
      <w:docPartBody>
        <w:p w:rsidR="007E6E31" w:rsidRDefault="002023ED" w:rsidP="002023ED">
          <w:pPr>
            <w:pStyle w:val="482D151B68CE45DBAD0886CCB5ADD4B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AA14C98711F41619B4470B067537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D6C6A-1927-4F11-B5AF-ABAD5548846E}"/>
      </w:docPartPr>
      <w:docPartBody>
        <w:p w:rsidR="007E6E31" w:rsidRDefault="002023ED" w:rsidP="002023ED">
          <w:pPr>
            <w:pStyle w:val="CAA14C98711F41619B4470B067537B9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827B2A56BB46859847A57BD211F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BCB0B-65E5-4599-B034-8F47A48A9CAF}"/>
      </w:docPartPr>
      <w:docPartBody>
        <w:p w:rsidR="007E6E31" w:rsidRDefault="002023ED" w:rsidP="002023ED">
          <w:pPr>
            <w:pStyle w:val="C4827B2A56BB46859847A57BD211F84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22DD78F1F9E444A90FC519143860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62FE2-4E03-408A-9481-D806F9147B49}"/>
      </w:docPartPr>
      <w:docPartBody>
        <w:p w:rsidR="007E6E31" w:rsidRDefault="002023ED" w:rsidP="002023ED">
          <w:pPr>
            <w:pStyle w:val="822DD78F1F9E444A90FC51914386032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6A1859D53B423EB4BE8F9500133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84A99-49BF-4712-8D5D-757066E2E6CE}"/>
      </w:docPartPr>
      <w:docPartBody>
        <w:p w:rsidR="007E6E31" w:rsidRDefault="002023ED" w:rsidP="002023ED">
          <w:pPr>
            <w:pStyle w:val="566A1859D53B423EB4BE8F9500133E3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677153ACA1C48F1A13A0E210FFE7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2988C-D23C-423F-B875-11A2CBC4EC13}"/>
      </w:docPartPr>
      <w:docPartBody>
        <w:p w:rsidR="007E6E31" w:rsidRDefault="002023ED" w:rsidP="002023ED">
          <w:pPr>
            <w:pStyle w:val="5677153ACA1C48F1A13A0E210FFE7F9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16071DDD19F477A99571387E26F5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8B40C-2CD8-4E07-BB7E-76A05C802C7F}"/>
      </w:docPartPr>
      <w:docPartBody>
        <w:p w:rsidR="007E6E31" w:rsidRDefault="002023ED" w:rsidP="002023ED">
          <w:pPr>
            <w:pStyle w:val="216071DDD19F477A99571387E26F52F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76FA46676804B558DB5D61862EF3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65B2B-0706-4995-96C3-F53A1078EFAA}"/>
      </w:docPartPr>
      <w:docPartBody>
        <w:p w:rsidR="007E6E31" w:rsidRDefault="002023ED" w:rsidP="002023ED">
          <w:pPr>
            <w:pStyle w:val="076FA46676804B558DB5D61862EF3BD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E5CAF3136814058929BBBFC36A2E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FE418-C1A5-4F5D-8364-65B7E408791C}"/>
      </w:docPartPr>
      <w:docPartBody>
        <w:p w:rsidR="007E6E31" w:rsidRDefault="002023ED" w:rsidP="002023ED">
          <w:pPr>
            <w:pStyle w:val="6E5CAF3136814058929BBBFC36A2E12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3622700EFDF433BA47805F0DBDB2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2EF4E-3016-42C4-A4DC-C75794EE99AC}"/>
      </w:docPartPr>
      <w:docPartBody>
        <w:p w:rsidR="007E6E31" w:rsidRDefault="002023ED" w:rsidP="002023ED">
          <w:pPr>
            <w:pStyle w:val="03622700EFDF433BA47805F0DBDB2AE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0D1693D7AF4972B7073CAA4E917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EE7D4-883B-4119-95A5-1932543C1823}"/>
      </w:docPartPr>
      <w:docPartBody>
        <w:p w:rsidR="007E6E31" w:rsidRDefault="002023ED" w:rsidP="002023ED">
          <w:pPr>
            <w:pStyle w:val="630D1693D7AF4972B7073CAA4E917E5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01EFD9CC6D44E70A8BD2DAC6ED18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6CE2C-D17F-4F36-BC82-CFA60B9BAB90}"/>
      </w:docPartPr>
      <w:docPartBody>
        <w:p w:rsidR="007E6E31" w:rsidRDefault="002023ED" w:rsidP="002023ED">
          <w:pPr>
            <w:pStyle w:val="A01EFD9CC6D44E70A8BD2DAC6ED188D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0DD29EEB0CD453BA237E853F227E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678A5-7377-4A8A-834E-8C83D715B93D}"/>
      </w:docPartPr>
      <w:docPartBody>
        <w:p w:rsidR="007E6E31" w:rsidRDefault="002023ED" w:rsidP="002023ED">
          <w:pPr>
            <w:pStyle w:val="90DD29EEB0CD453BA237E853F227E27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0E31108C0F042878A76FB7DD1E25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D43B4-FABD-4AFE-8E90-4A2829B871C9}"/>
      </w:docPartPr>
      <w:docPartBody>
        <w:p w:rsidR="007E6E31" w:rsidRDefault="002023ED" w:rsidP="002023ED">
          <w:pPr>
            <w:pStyle w:val="70E31108C0F042878A76FB7DD1E25C0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E89EB780B724F7DBFBFF296C224A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8D1B4-92AD-40A4-AC82-1BB43EB6DD03}"/>
      </w:docPartPr>
      <w:docPartBody>
        <w:p w:rsidR="007E6E31" w:rsidRDefault="002023ED" w:rsidP="002023ED">
          <w:pPr>
            <w:pStyle w:val="EE89EB780B724F7DBFBFF296C224A69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B470435858141D58B9AD2669ABF3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33266-1044-4418-B7D4-A1D32C570933}"/>
      </w:docPartPr>
      <w:docPartBody>
        <w:p w:rsidR="007E6E31" w:rsidRDefault="002023ED" w:rsidP="002023ED">
          <w:pPr>
            <w:pStyle w:val="5B470435858141D58B9AD2669ABF3E8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3151122496C4ED3915F58C60D904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1F3A1-293B-4C9E-AC45-2A3572C3D060}"/>
      </w:docPartPr>
      <w:docPartBody>
        <w:p w:rsidR="007E6E31" w:rsidRDefault="002023ED" w:rsidP="002023ED">
          <w:pPr>
            <w:pStyle w:val="13151122496C4ED3915F58C60D90452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A97500BCE674C42ADE5B366F345A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94136-DA3A-44E0-A135-EA92C57EE102}"/>
      </w:docPartPr>
      <w:docPartBody>
        <w:p w:rsidR="007E6E31" w:rsidRDefault="002023ED" w:rsidP="002023ED">
          <w:pPr>
            <w:pStyle w:val="CA97500BCE674C42ADE5B366F345A0F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6319C7E47874144819CFB414965C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6C0CF-16F0-4EBD-8566-EE93FD3D8206}"/>
      </w:docPartPr>
      <w:docPartBody>
        <w:p w:rsidR="007E6E31" w:rsidRDefault="002023ED" w:rsidP="002023ED">
          <w:pPr>
            <w:pStyle w:val="96319C7E47874144819CFB414965CCD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61081A528E441209AFD09F70F148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C04C9-CABF-4DE5-8BC9-F0C73D9C2842}"/>
      </w:docPartPr>
      <w:docPartBody>
        <w:p w:rsidR="007E6E31" w:rsidRDefault="002023ED" w:rsidP="002023ED">
          <w:pPr>
            <w:pStyle w:val="961081A528E441209AFD09F70F148F4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4623F1ED1A45F3A857F0AF9C048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AFF80-61BE-4AF3-87B0-8B28ABA69EF8}"/>
      </w:docPartPr>
      <w:docPartBody>
        <w:p w:rsidR="007E6E31" w:rsidRDefault="002023ED" w:rsidP="002023ED">
          <w:pPr>
            <w:pStyle w:val="364623F1ED1A45F3A857F0AF9C0483A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4EFA72B0D1342209AC22D5B8B70C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76939-9DE7-4509-BE4C-229A5159C26A}"/>
      </w:docPartPr>
      <w:docPartBody>
        <w:p w:rsidR="007E6E31" w:rsidRDefault="002023ED" w:rsidP="002023ED">
          <w:pPr>
            <w:pStyle w:val="F4EFA72B0D1342209AC22D5B8B70CCD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277A6E42B0D401696A31FD2175A6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A2320-4F2E-464E-B7D3-51ACF9FFC467}"/>
      </w:docPartPr>
      <w:docPartBody>
        <w:p w:rsidR="007E6E31" w:rsidRDefault="002023ED" w:rsidP="002023ED">
          <w:pPr>
            <w:pStyle w:val="5277A6E42B0D401696A31FD2175A60C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36B94C007604F6098D81A73FC75D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943D0-6CE9-4974-8AB2-62A61BEDF177}"/>
      </w:docPartPr>
      <w:docPartBody>
        <w:p w:rsidR="007E6E31" w:rsidRDefault="002023ED" w:rsidP="002023ED">
          <w:pPr>
            <w:pStyle w:val="436B94C007604F6098D81A73FC75D00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41D7649953D4744907A3BAF51B39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C5BB7-63D4-47E3-B038-C5B0AAD8D8CC}"/>
      </w:docPartPr>
      <w:docPartBody>
        <w:p w:rsidR="007E6E31" w:rsidRDefault="002023ED" w:rsidP="002023ED">
          <w:pPr>
            <w:pStyle w:val="441D7649953D4744907A3BAF51B3972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A4664CBDFEC4451A98673924FF56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5E099-D209-4FA7-923E-A414103D1E13}"/>
      </w:docPartPr>
      <w:docPartBody>
        <w:p w:rsidR="007E6E31" w:rsidRDefault="002023ED" w:rsidP="002023ED">
          <w:pPr>
            <w:pStyle w:val="5A4664CBDFEC4451A98673924FF56C9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526D54868424ECB821AFD985758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743EB-65AD-4A2E-A5B3-C4A7355DBDD3}"/>
      </w:docPartPr>
      <w:docPartBody>
        <w:p w:rsidR="007E6E31" w:rsidRDefault="002023ED" w:rsidP="002023ED">
          <w:pPr>
            <w:pStyle w:val="C526D54868424ECB821AFD98575802E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2C455762D0A4A85883C2D0FF5BB2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E1760-F328-41BF-ABB2-4B33343AC3A5}"/>
      </w:docPartPr>
      <w:docPartBody>
        <w:p w:rsidR="007E6E31" w:rsidRDefault="002023ED" w:rsidP="002023ED">
          <w:pPr>
            <w:pStyle w:val="42C455762D0A4A85883C2D0FF5BB275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F26B1C6942242EA92367D6E10CAA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1F0E4-880F-41C2-8F6F-941AC6751207}"/>
      </w:docPartPr>
      <w:docPartBody>
        <w:p w:rsidR="007E6E31" w:rsidRDefault="002023ED" w:rsidP="002023ED">
          <w:pPr>
            <w:pStyle w:val="5F26B1C6942242EA92367D6E10CAA83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709341314F640C79CEF130034864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F4FAA-B961-4139-BE65-C801533C05A1}"/>
      </w:docPartPr>
      <w:docPartBody>
        <w:p w:rsidR="007E6E31" w:rsidRDefault="002023ED" w:rsidP="002023ED">
          <w:pPr>
            <w:pStyle w:val="1709341314F640C79CEF130034864C9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A81CD91EEBF48748AB9C61596439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15C30-9E2E-4711-A2FA-5424B0A790D8}"/>
      </w:docPartPr>
      <w:docPartBody>
        <w:p w:rsidR="007E6E31" w:rsidRDefault="002023ED" w:rsidP="002023ED">
          <w:pPr>
            <w:pStyle w:val="9A81CD91EEBF48748AB9C615964394B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FD77EBD7F1C43A8985516232478B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1530D-91E1-4D2D-8AD3-0CF045DFA3A8}"/>
      </w:docPartPr>
      <w:docPartBody>
        <w:p w:rsidR="007E6E31" w:rsidRDefault="002023ED" w:rsidP="002023ED">
          <w:pPr>
            <w:pStyle w:val="9FD77EBD7F1C43A8985516232478B88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611974F504644F9AFF19A4677F36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F92F7-2DD4-41C2-9106-75281F004D19}"/>
      </w:docPartPr>
      <w:docPartBody>
        <w:p w:rsidR="007E6E31" w:rsidRDefault="002023ED" w:rsidP="002023ED">
          <w:pPr>
            <w:pStyle w:val="9611974F504644F9AFF19A4677F3674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146838D0404455986680C17EF4E2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9853A-4201-4E34-A7BB-D94A6A2C4105}"/>
      </w:docPartPr>
      <w:docPartBody>
        <w:p w:rsidR="007E6E31" w:rsidRDefault="002023ED" w:rsidP="002023ED">
          <w:pPr>
            <w:pStyle w:val="4146838D0404455986680C17EF4E29D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2B9BD96A8A9491CACBB3BA2345BC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E7FA6-50F2-40F0-B863-2C1FBE3EBE27}"/>
      </w:docPartPr>
      <w:docPartBody>
        <w:p w:rsidR="007E6E31" w:rsidRDefault="002023ED" w:rsidP="002023ED">
          <w:pPr>
            <w:pStyle w:val="A2B9BD96A8A9491CACBB3BA2345BC0E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D2977F40B3844C49AC9FBA48766E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B1E43-3C59-46E9-AAD2-E97DAE895256}"/>
      </w:docPartPr>
      <w:docPartBody>
        <w:p w:rsidR="007E6E31" w:rsidRDefault="002023ED" w:rsidP="002023ED">
          <w:pPr>
            <w:pStyle w:val="BD2977F40B3844C49AC9FBA48766EB1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D683C63A3449898CA5BF155452F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D52CA-8627-4C02-ADEB-EF9684C15989}"/>
      </w:docPartPr>
      <w:docPartBody>
        <w:p w:rsidR="007E6E31" w:rsidRDefault="002023ED" w:rsidP="002023ED">
          <w:pPr>
            <w:pStyle w:val="77D683C63A3449898CA5BF155452F32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84E2DC2B25240BBB8EDCEAB8E544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57ADC-6A9E-47E9-9CA9-3DD05ECCBCDF}"/>
      </w:docPartPr>
      <w:docPartBody>
        <w:p w:rsidR="007E6E31" w:rsidRDefault="002023ED" w:rsidP="002023ED">
          <w:pPr>
            <w:pStyle w:val="D84E2DC2B25240BBB8EDCEAB8E544BE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2D85C6501134B0C88D9C68BBB9E6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6544B-66E0-47E7-902E-ACC6551B96D0}"/>
      </w:docPartPr>
      <w:docPartBody>
        <w:p w:rsidR="007E6E31" w:rsidRDefault="002023ED" w:rsidP="002023ED">
          <w:pPr>
            <w:pStyle w:val="F2D85C6501134B0C88D9C68BBB9E60C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F4BDED62FD441AAB0DE1A42CABD4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8A543-B2F4-4589-B5A4-D273993C46E8}"/>
      </w:docPartPr>
      <w:docPartBody>
        <w:p w:rsidR="007E6E31" w:rsidRDefault="002023ED" w:rsidP="002023ED">
          <w:pPr>
            <w:pStyle w:val="7F4BDED62FD441AAB0DE1A42CABD48B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365BBA6EE1D4AFCA81D541060527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271D1-D387-4EF7-B1B6-AC48454B9EE7}"/>
      </w:docPartPr>
      <w:docPartBody>
        <w:p w:rsidR="007E6E31" w:rsidRDefault="002023ED" w:rsidP="002023ED">
          <w:pPr>
            <w:pStyle w:val="0365BBA6EE1D4AFCA81D54106052769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3AF274B136C41898771B4A6FD016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A450F-2C36-4E14-B6D2-F78E4DA1D1F3}"/>
      </w:docPartPr>
      <w:docPartBody>
        <w:p w:rsidR="007E6E31" w:rsidRDefault="002023ED" w:rsidP="002023ED">
          <w:pPr>
            <w:pStyle w:val="B3AF274B136C41898771B4A6FD01699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67B7BA8BE504A0A83E5EACC1872E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90177-2E2C-4678-BB49-2F2D3AC4F7EC}"/>
      </w:docPartPr>
      <w:docPartBody>
        <w:p w:rsidR="007E6E31" w:rsidRDefault="002023ED" w:rsidP="002023ED">
          <w:pPr>
            <w:pStyle w:val="067B7BA8BE504A0A83E5EACC1872EBF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270250A95BB48169DD9A19E52D2D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6B000-52BA-4CB1-A785-ED88D371D5D3}"/>
      </w:docPartPr>
      <w:docPartBody>
        <w:p w:rsidR="007E6E31" w:rsidRDefault="002023ED" w:rsidP="002023ED">
          <w:pPr>
            <w:pStyle w:val="E270250A95BB48169DD9A19E52D2DBC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94D8A04A434024A967A8F82AC9A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03658-D4D6-4016-B3FD-2A2F47CE681A}"/>
      </w:docPartPr>
      <w:docPartBody>
        <w:p w:rsidR="007E6E31" w:rsidRDefault="002023ED" w:rsidP="002023ED">
          <w:pPr>
            <w:pStyle w:val="B994D8A04A434024A967A8F82AC9A6A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8FE513D0BFE48EBB4271FB74EB4F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27DE4-A109-484D-94E9-23FFB8B6821F}"/>
      </w:docPartPr>
      <w:docPartBody>
        <w:p w:rsidR="007E6E31" w:rsidRDefault="002023ED" w:rsidP="002023ED">
          <w:pPr>
            <w:pStyle w:val="B8FE513D0BFE48EBB4271FB74EB4FF6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F1355CEA4FC41B5815BBC1AA64A9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470BC-63DB-457D-B049-EE7F64CAD330}"/>
      </w:docPartPr>
      <w:docPartBody>
        <w:p w:rsidR="007E6E31" w:rsidRDefault="002023ED" w:rsidP="002023ED">
          <w:pPr>
            <w:pStyle w:val="2F1355CEA4FC41B5815BBC1AA64A930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F9FF0BBBB974A768AF6944E96BB1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40EE5-A00B-487A-886B-78A565592E8C}"/>
      </w:docPartPr>
      <w:docPartBody>
        <w:p w:rsidR="007E6E31" w:rsidRDefault="002023ED" w:rsidP="002023ED">
          <w:pPr>
            <w:pStyle w:val="9F9FF0BBBB974A768AF6944E96BB106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32C6C89F24946A78943A8A345ADB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887F8-4422-4346-91EA-59A8A7D911D0}"/>
      </w:docPartPr>
      <w:docPartBody>
        <w:p w:rsidR="007E6E31" w:rsidRDefault="002023ED" w:rsidP="002023ED">
          <w:pPr>
            <w:pStyle w:val="532C6C89F24946A78943A8A345ADBB7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517F4F1E8CD4F87865FB221325B0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03528-259B-46F6-8036-7AC3CE505566}"/>
      </w:docPartPr>
      <w:docPartBody>
        <w:p w:rsidR="007E6E31" w:rsidRDefault="002023ED" w:rsidP="002023ED">
          <w:pPr>
            <w:pStyle w:val="D517F4F1E8CD4F87865FB221325B005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45A52292624831918E0FDF6AF98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E14C4-82BB-469F-A89C-C2FEC5FB782E}"/>
      </w:docPartPr>
      <w:docPartBody>
        <w:p w:rsidR="007E6E31" w:rsidRDefault="002023ED" w:rsidP="002023ED">
          <w:pPr>
            <w:pStyle w:val="E945A52292624831918E0FDF6AF98D3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5258CFD7EEC49AE81E2763A7C9E3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0E0F6-CE6C-4FAE-B9BC-C945B77CCF39}"/>
      </w:docPartPr>
      <w:docPartBody>
        <w:p w:rsidR="007E6E31" w:rsidRDefault="002023ED" w:rsidP="002023ED">
          <w:pPr>
            <w:pStyle w:val="E5258CFD7EEC49AE81E2763A7C9E3F1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0F7D61F08BB4563B38A740300E0A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10E58-3999-44B6-A0EB-777CFDF8E68D}"/>
      </w:docPartPr>
      <w:docPartBody>
        <w:p w:rsidR="007E6E31" w:rsidRDefault="002023ED" w:rsidP="002023ED">
          <w:pPr>
            <w:pStyle w:val="50F7D61F08BB4563B38A740300E0AC0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61C8DEA993147F69AD37736200B6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23F0A-11BA-48B6-B302-5C2EF4AFF71D}"/>
      </w:docPartPr>
      <w:docPartBody>
        <w:p w:rsidR="007E6E31" w:rsidRDefault="002023ED" w:rsidP="002023ED">
          <w:pPr>
            <w:pStyle w:val="061C8DEA993147F69AD37736200B61A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79FDF7C2CA04F56AA0797C468D1F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FA741-2BF6-49EF-9565-EB7B05C8E875}"/>
      </w:docPartPr>
      <w:docPartBody>
        <w:p w:rsidR="007E6E31" w:rsidRDefault="002023ED" w:rsidP="002023ED">
          <w:pPr>
            <w:pStyle w:val="B79FDF7C2CA04F56AA0797C468D1FC4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3E753045D3E4164A637F9198C5B9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81129-7685-42D0-BDE5-A3AAFA00DEF8}"/>
      </w:docPartPr>
      <w:docPartBody>
        <w:p w:rsidR="007E6E31" w:rsidRDefault="002023ED" w:rsidP="002023ED">
          <w:pPr>
            <w:pStyle w:val="A3E753045D3E4164A637F9198C5B90B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F34983701B6404B8D36E23DDDCED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43820-0238-4C7B-98F1-68CAC786A7E8}"/>
      </w:docPartPr>
      <w:docPartBody>
        <w:p w:rsidR="007E6E31" w:rsidRDefault="002023ED" w:rsidP="002023ED">
          <w:pPr>
            <w:pStyle w:val="CF34983701B6404B8D36E23DDDCEDAB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118FFB77336430FA023EE4896EE0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76FE2-4821-4B8B-A4DA-B9F0C96720D0}"/>
      </w:docPartPr>
      <w:docPartBody>
        <w:p w:rsidR="007E6E31" w:rsidRDefault="002023ED" w:rsidP="002023ED">
          <w:pPr>
            <w:pStyle w:val="2118FFB77336430FA023EE4896EE021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55B5C925BFB4A3B9C294CC758183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A8E60-4A56-414C-897A-29E619D8F4F0}"/>
      </w:docPartPr>
      <w:docPartBody>
        <w:p w:rsidR="007E6E31" w:rsidRDefault="002023ED" w:rsidP="002023ED">
          <w:pPr>
            <w:pStyle w:val="155B5C925BFB4A3B9C294CC758183C9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0F99F699D4E4FBD9C1F5D18C761F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72CBB-8E94-4C40-A7EC-D9A9E686E3E5}"/>
      </w:docPartPr>
      <w:docPartBody>
        <w:p w:rsidR="007E6E31" w:rsidRDefault="002023ED" w:rsidP="002023ED">
          <w:pPr>
            <w:pStyle w:val="40F99F699D4E4FBD9C1F5D18C761F3C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379C4D112348E098C9B7A41696B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1AB94-6372-46A6-AAC9-71A069BB0C25}"/>
      </w:docPartPr>
      <w:docPartBody>
        <w:p w:rsidR="007E6E31" w:rsidRDefault="002023ED" w:rsidP="002023ED">
          <w:pPr>
            <w:pStyle w:val="33379C4D112348E098C9B7A41696BCA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AFC75DD6ED74890B14CB8957AA37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0F074-13B4-4669-A526-AD2D47597165}"/>
      </w:docPartPr>
      <w:docPartBody>
        <w:p w:rsidR="007E6E31" w:rsidRDefault="002023ED" w:rsidP="002023ED">
          <w:pPr>
            <w:pStyle w:val="0AFC75DD6ED74890B14CB8957AA3747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207BD903249468EB820865CEB855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E588E-6F18-432F-A59B-63F3C90D34FD}"/>
      </w:docPartPr>
      <w:docPartBody>
        <w:p w:rsidR="007E6E31" w:rsidRDefault="002023ED" w:rsidP="002023ED">
          <w:pPr>
            <w:pStyle w:val="2207BD903249468EB820865CEB855AF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CB73B7A81444E5BBF9DE1CD2136B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2DA94-1F8D-432A-8BFF-D15D2AD650C6}"/>
      </w:docPartPr>
      <w:docPartBody>
        <w:p w:rsidR="007E6E31" w:rsidRDefault="002023ED" w:rsidP="002023ED">
          <w:pPr>
            <w:pStyle w:val="6CB73B7A81444E5BBF9DE1CD2136B9B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2C559C93469461C9530EA7E76916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4FBEC-AE5F-4C5D-9EFA-10582DC76384}"/>
      </w:docPartPr>
      <w:docPartBody>
        <w:p w:rsidR="007E6E31" w:rsidRDefault="002023ED" w:rsidP="002023ED">
          <w:pPr>
            <w:pStyle w:val="C2C559C93469461C9530EA7E76916DC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4F4B8F5E9A543C8939CAF546097D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53D2C-232C-4EB6-BC62-A29203593ABC}"/>
      </w:docPartPr>
      <w:docPartBody>
        <w:p w:rsidR="007E6E31" w:rsidRDefault="002023ED" w:rsidP="002023ED">
          <w:pPr>
            <w:pStyle w:val="24F4B8F5E9A543C8939CAF546097D79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A6148D262C465FAA6285450AC98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5598C-8A2C-4269-9614-E576A36B5438}"/>
      </w:docPartPr>
      <w:docPartBody>
        <w:p w:rsidR="007E6E31" w:rsidRDefault="002023ED" w:rsidP="002023ED">
          <w:pPr>
            <w:pStyle w:val="C9A6148D262C465FAA6285450AC98C5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845274B72E14874AF5EEF48EF80A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D34DC-4D95-4DCB-B233-D626BA0D0F53}"/>
      </w:docPartPr>
      <w:docPartBody>
        <w:p w:rsidR="007E6E31" w:rsidRDefault="002023ED" w:rsidP="002023ED">
          <w:pPr>
            <w:pStyle w:val="5845274B72E14874AF5EEF48EF80A99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D416352D15242AEBA4D4CD9DA50A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75259-0809-4C44-9F4F-E992FB7D92EB}"/>
      </w:docPartPr>
      <w:docPartBody>
        <w:p w:rsidR="007E6E31" w:rsidRDefault="002023ED" w:rsidP="002023ED">
          <w:pPr>
            <w:pStyle w:val="2D416352D15242AEBA4D4CD9DA50AC8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61D37BD091B402FA2B07B0CC472D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8208A-5E57-4ACA-811E-321875A3505A}"/>
      </w:docPartPr>
      <w:docPartBody>
        <w:p w:rsidR="007E6E31" w:rsidRDefault="002023ED" w:rsidP="002023ED">
          <w:pPr>
            <w:pStyle w:val="E61D37BD091B402FA2B07B0CC472D4A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59D6845357A4CB2B932DD784F14C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F5F4F-7215-48C8-9B5F-8E4424E6CC88}"/>
      </w:docPartPr>
      <w:docPartBody>
        <w:p w:rsidR="007E6E31" w:rsidRDefault="002023ED" w:rsidP="002023ED">
          <w:pPr>
            <w:pStyle w:val="F59D6845357A4CB2B932DD784F14C91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85EDB23DCAC47018218E4957FECC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612E2-50DA-4B81-B8B1-6D8478E558DB}"/>
      </w:docPartPr>
      <w:docPartBody>
        <w:p w:rsidR="007E6E31" w:rsidRDefault="002023ED" w:rsidP="002023ED">
          <w:pPr>
            <w:pStyle w:val="785EDB23DCAC47018218E4957FECC29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0140927F04E4C16BE4EF4C497455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E421B-117F-4818-BFA7-FA0339A7F359}"/>
      </w:docPartPr>
      <w:docPartBody>
        <w:p w:rsidR="007E6E31" w:rsidRDefault="002023ED" w:rsidP="002023ED">
          <w:pPr>
            <w:pStyle w:val="D0140927F04E4C16BE4EF4C4974552A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9FE5090003441458AC0978F37A16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022D9-5518-4E99-B491-E455969DD026}"/>
      </w:docPartPr>
      <w:docPartBody>
        <w:p w:rsidR="007E6E31" w:rsidRDefault="002023ED" w:rsidP="002023ED">
          <w:pPr>
            <w:pStyle w:val="29FE5090003441458AC0978F37A1625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349B770379488D9DC791270493B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2538C-B1F6-4A39-A4C3-9891E76132AF}"/>
      </w:docPartPr>
      <w:docPartBody>
        <w:p w:rsidR="007E6E31" w:rsidRDefault="002023ED" w:rsidP="002023ED">
          <w:pPr>
            <w:pStyle w:val="58349B770379488D9DC791270493BA7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D4685B146AE4291A5A2E6B214167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1BCB1-5468-4676-8041-7CEE9CD50021}"/>
      </w:docPartPr>
      <w:docPartBody>
        <w:p w:rsidR="007E6E31" w:rsidRDefault="002023ED" w:rsidP="002023ED">
          <w:pPr>
            <w:pStyle w:val="FD4685B146AE4291A5A2E6B21416734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ED3E9911B724DA0B3F123C84F83E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21A17-7FD3-44D6-ABC4-260689745ADC}"/>
      </w:docPartPr>
      <w:docPartBody>
        <w:p w:rsidR="007E6E31" w:rsidRDefault="002023ED" w:rsidP="002023ED">
          <w:pPr>
            <w:pStyle w:val="0ED3E9911B724DA0B3F123C84F83EC8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A93CB84253D4E398BBAE577C70E0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D146-305F-4F67-9DB9-4A62AE5EF238}"/>
      </w:docPartPr>
      <w:docPartBody>
        <w:p w:rsidR="007E6E31" w:rsidRDefault="002023ED" w:rsidP="002023ED">
          <w:pPr>
            <w:pStyle w:val="9A93CB84253D4E398BBAE577C70E084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1D4D17B21BB4ADDAF657B31A7985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430A6-9488-4E01-A807-EE011D75ECDE}"/>
      </w:docPartPr>
      <w:docPartBody>
        <w:p w:rsidR="007E6E31" w:rsidRDefault="002023ED" w:rsidP="002023ED">
          <w:pPr>
            <w:pStyle w:val="51D4D17B21BB4ADDAF657B31A79857A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2C729B217FD4D7B9AE23F7164E20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F5A7B-3397-4D45-B594-AB53A4FEE863}"/>
      </w:docPartPr>
      <w:docPartBody>
        <w:p w:rsidR="007E6E31" w:rsidRDefault="002023ED" w:rsidP="002023ED">
          <w:pPr>
            <w:pStyle w:val="E2C729B217FD4D7B9AE23F7164E2056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447CE38519B436789A6D91BBE4BC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9F6CA-EB49-4C85-A976-396932863188}"/>
      </w:docPartPr>
      <w:docPartBody>
        <w:p w:rsidR="007E6E31" w:rsidRDefault="002023ED" w:rsidP="002023ED">
          <w:pPr>
            <w:pStyle w:val="E447CE38519B436789A6D91BBE4BCA6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2DD3F746052451689A2B1944A31B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4BB23-AC55-4639-B122-A90CBB48A36D}"/>
      </w:docPartPr>
      <w:docPartBody>
        <w:p w:rsidR="007E6E31" w:rsidRDefault="002023ED" w:rsidP="002023ED">
          <w:pPr>
            <w:pStyle w:val="32DD3F746052451689A2B1944A31BDC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2B84498CB5C42259ED988AD64EDF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7F1B9-DA02-4004-B82D-F9FD903AC873}"/>
      </w:docPartPr>
      <w:docPartBody>
        <w:p w:rsidR="007E6E31" w:rsidRDefault="002023ED" w:rsidP="002023ED">
          <w:pPr>
            <w:pStyle w:val="12B84498CB5C42259ED988AD64EDF96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F49126689A348E485BF16678EDA9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768B6-787D-413F-BA99-706A2E03E981}"/>
      </w:docPartPr>
      <w:docPartBody>
        <w:p w:rsidR="007E6E31" w:rsidRDefault="002023ED" w:rsidP="002023ED">
          <w:pPr>
            <w:pStyle w:val="CF49126689A348E485BF16678EDA9DC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9708841976C411FA0836452271D5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E8EFA-029F-44BE-92A4-F71F90A15C08}"/>
      </w:docPartPr>
      <w:docPartBody>
        <w:p w:rsidR="007E6E31" w:rsidRDefault="002023ED" w:rsidP="002023ED">
          <w:pPr>
            <w:pStyle w:val="49708841976C411FA0836452271D516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A5E1359088B4DB39DC965B22A1C8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A3748-D7DE-47A5-B162-ABF85BFE1B14}"/>
      </w:docPartPr>
      <w:docPartBody>
        <w:p w:rsidR="007E6E31" w:rsidRDefault="002023ED" w:rsidP="002023ED">
          <w:pPr>
            <w:pStyle w:val="9A5E1359088B4DB39DC965B22A1C8EC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1DE0BDAB9A143EFAC2761C4B45CD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F5CFF-8A95-4F6A-8329-773E75441666}"/>
      </w:docPartPr>
      <w:docPartBody>
        <w:p w:rsidR="007E6E31" w:rsidRDefault="002023ED" w:rsidP="002023ED">
          <w:pPr>
            <w:pStyle w:val="81DE0BDAB9A143EFAC2761C4B45CD63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94D593267554FED97FEFD675CD7C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AB42A-2697-4924-8A75-F2800C8DB640}"/>
      </w:docPartPr>
      <w:docPartBody>
        <w:p w:rsidR="007E6E31" w:rsidRDefault="002023ED" w:rsidP="002023ED">
          <w:pPr>
            <w:pStyle w:val="A94D593267554FED97FEFD675CD7C24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12E50ABE3A94859B24888F081E39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D0637-2318-4B10-BD0B-8A6DAEC4FA8F}"/>
      </w:docPartPr>
      <w:docPartBody>
        <w:p w:rsidR="007E6E31" w:rsidRDefault="002023ED" w:rsidP="002023ED">
          <w:pPr>
            <w:pStyle w:val="112E50ABE3A94859B24888F081E394F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2CB65D28DE94C9CBEA98156DFF70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F062B-DC61-4120-BCDE-EE401C7C1523}"/>
      </w:docPartPr>
      <w:docPartBody>
        <w:p w:rsidR="007E6E31" w:rsidRDefault="002023ED" w:rsidP="002023ED">
          <w:pPr>
            <w:pStyle w:val="02CB65D28DE94C9CBEA98156DFF7052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3FB9C9D1EA74F9C849AE196875B9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FD0C3-3F94-4FD7-B612-7570BF8431DE}"/>
      </w:docPartPr>
      <w:docPartBody>
        <w:p w:rsidR="007E6E31" w:rsidRDefault="002023ED" w:rsidP="002023ED">
          <w:pPr>
            <w:pStyle w:val="93FB9C9D1EA74F9C849AE196875B9AA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C760B7A01C4450B880EFD2122CFA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A2D06-FFE8-4019-A570-561801399F97}"/>
      </w:docPartPr>
      <w:docPartBody>
        <w:p w:rsidR="007E6E31" w:rsidRDefault="002023ED" w:rsidP="002023ED">
          <w:pPr>
            <w:pStyle w:val="6C760B7A01C4450B880EFD2122CFAAB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9F1BF9EC63499D97D03AF098654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75723-9F7A-4816-80AA-D95BD259D285}"/>
      </w:docPartPr>
      <w:docPartBody>
        <w:p w:rsidR="007E6E31" w:rsidRDefault="002023ED" w:rsidP="002023ED">
          <w:pPr>
            <w:pStyle w:val="C99F1BF9EC63499D97D03AF0986542D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80BF64E734E408B830DD886022C0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7418F-6A34-4113-A89B-983C374F77F0}"/>
      </w:docPartPr>
      <w:docPartBody>
        <w:p w:rsidR="007E6E31" w:rsidRDefault="002023ED" w:rsidP="002023ED">
          <w:pPr>
            <w:pStyle w:val="380BF64E734E408B830DD886022C019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788D5E2230E4612AFF706A7752AD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48F32-F37F-4468-94B4-075E4259ACB3}"/>
      </w:docPartPr>
      <w:docPartBody>
        <w:p w:rsidR="007E6E31" w:rsidRDefault="002023ED" w:rsidP="002023ED">
          <w:pPr>
            <w:pStyle w:val="0788D5E2230E4612AFF706A7752AD12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4B48EAA1BAE40BE859647DAE8B09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2E41A-4EF5-40A1-859D-DF43E72FE02C}"/>
      </w:docPartPr>
      <w:docPartBody>
        <w:p w:rsidR="007E6E31" w:rsidRDefault="002023ED" w:rsidP="002023ED">
          <w:pPr>
            <w:pStyle w:val="84B48EAA1BAE40BE859647DAE8B09EA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751D8500BD64CC2BBA9E2FE10A5D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AEDC6-E796-4DA5-8D0E-334D86ED77D4}"/>
      </w:docPartPr>
      <w:docPartBody>
        <w:p w:rsidR="007E6E31" w:rsidRDefault="002023ED" w:rsidP="002023ED">
          <w:pPr>
            <w:pStyle w:val="9751D8500BD64CC2BBA9E2FE10A5D06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3"/>
    <w:rsid w:val="0001177D"/>
    <w:rsid w:val="000710A2"/>
    <w:rsid w:val="00126FE0"/>
    <w:rsid w:val="002023ED"/>
    <w:rsid w:val="0020347D"/>
    <w:rsid w:val="00467867"/>
    <w:rsid w:val="007E6E31"/>
    <w:rsid w:val="00AA123C"/>
    <w:rsid w:val="00A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23ED"/>
    <w:rPr>
      <w:vanish/>
      <w:color w:val="9CC2E5" w:themeColor="accent1" w:themeTint="99"/>
    </w:rPr>
  </w:style>
  <w:style w:type="paragraph" w:customStyle="1" w:styleId="7CF5833B697F48B5AD33FABDCCD6C343">
    <w:name w:val="7CF5833B697F48B5AD33FABDCCD6C343"/>
  </w:style>
  <w:style w:type="paragraph" w:customStyle="1" w:styleId="2D6C32E43A8D4DA696707E769D03C475">
    <w:name w:val="2D6C32E43A8D4DA696707E769D03C475"/>
  </w:style>
  <w:style w:type="paragraph" w:customStyle="1" w:styleId="B7BFBB118CDF4FB3ABF50F030CD4B0EC">
    <w:name w:val="B7BFBB118CDF4FB3ABF50F030CD4B0EC"/>
  </w:style>
  <w:style w:type="paragraph" w:customStyle="1" w:styleId="F57D25FBF8D84AB9A1208179AE86C882">
    <w:name w:val="F57D25FBF8D84AB9A1208179AE86C882"/>
  </w:style>
  <w:style w:type="paragraph" w:customStyle="1" w:styleId="339FCE579229417B9FA4C4932D218B6A">
    <w:name w:val="339FCE579229417B9FA4C4932D218B6A"/>
  </w:style>
  <w:style w:type="paragraph" w:customStyle="1" w:styleId="ADEC49C752E94075AB0522CD057EBE23">
    <w:name w:val="ADEC49C752E94075AB0522CD057EBE23"/>
  </w:style>
  <w:style w:type="paragraph" w:customStyle="1" w:styleId="4E063AC14318408A99E0FE83860E1D36">
    <w:name w:val="4E063AC14318408A99E0FE83860E1D36"/>
  </w:style>
  <w:style w:type="paragraph" w:customStyle="1" w:styleId="E1985C49F6CE428DBA6EE00C3D0645BD">
    <w:name w:val="E1985C49F6CE428DBA6EE00C3D0645BD"/>
  </w:style>
  <w:style w:type="paragraph" w:customStyle="1" w:styleId="7199BE343685405F90F2357E41F9A7FF">
    <w:name w:val="7199BE343685405F90F2357E41F9A7FF"/>
  </w:style>
  <w:style w:type="paragraph" w:customStyle="1" w:styleId="1255A71476F544469C6E0727E6E36F1F">
    <w:name w:val="1255A71476F544469C6E0727E6E36F1F"/>
  </w:style>
  <w:style w:type="paragraph" w:customStyle="1" w:styleId="B68711F995BF4FF59379844C5C62B089">
    <w:name w:val="B68711F995BF4FF59379844C5C62B089"/>
  </w:style>
  <w:style w:type="paragraph" w:customStyle="1" w:styleId="8204615A82BC4B7E94388C35EAFD1A13">
    <w:name w:val="8204615A82BC4B7E94388C35EAFD1A13"/>
  </w:style>
  <w:style w:type="paragraph" w:customStyle="1" w:styleId="4AB9A9AC0A8E4A8B8D12305093AD95B8">
    <w:name w:val="4AB9A9AC0A8E4A8B8D12305093AD95B8"/>
  </w:style>
  <w:style w:type="paragraph" w:customStyle="1" w:styleId="B82B36E126334B57AC7C2D1BC4350803">
    <w:name w:val="B82B36E126334B57AC7C2D1BC4350803"/>
  </w:style>
  <w:style w:type="paragraph" w:customStyle="1" w:styleId="EAE4FF717B104CE2823E7CF4D3586DFB">
    <w:name w:val="EAE4FF717B104CE2823E7CF4D3586DFB"/>
  </w:style>
  <w:style w:type="paragraph" w:customStyle="1" w:styleId="A70849188A244EA1B6B081D2AD9F8A37">
    <w:name w:val="A70849188A244EA1B6B081D2AD9F8A37"/>
  </w:style>
  <w:style w:type="paragraph" w:customStyle="1" w:styleId="7B67D3B23981448DADA660C9C867D621">
    <w:name w:val="7B67D3B23981448DADA660C9C867D621"/>
    <w:rsid w:val="00AC0473"/>
  </w:style>
  <w:style w:type="paragraph" w:customStyle="1" w:styleId="7B67D3B23981448DADA660C9C867D6211">
    <w:name w:val="7B67D3B23981448DADA660C9C867D6211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339FCE579229417B9FA4C4932D218B6A1">
    <w:name w:val="339FCE579229417B9FA4C4932D218B6A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EC49C752E94075AB0522CD057EBE231">
    <w:name w:val="ADEC49C752E94075AB0522CD057EBE231"/>
    <w:rsid w:val="00AC0473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">
    <w:name w:val="DB36DE067259497A80EC8CDF693B1BEE"/>
    <w:rsid w:val="00AC0473"/>
  </w:style>
  <w:style w:type="paragraph" w:customStyle="1" w:styleId="1C026A3B1FAE4B8AB325B3ABF4C91BF5">
    <w:name w:val="1C026A3B1FAE4B8AB325B3ABF4C91BF5"/>
    <w:rsid w:val="00AC0473"/>
  </w:style>
  <w:style w:type="paragraph" w:customStyle="1" w:styleId="9F427E521A5A4E4B9CF7AFC9A11EE629">
    <w:name w:val="9F427E521A5A4E4B9CF7AFC9A11EE629"/>
    <w:rsid w:val="00AC0473"/>
  </w:style>
  <w:style w:type="paragraph" w:customStyle="1" w:styleId="D4D309D10AF84523B902D84CAB43E5FB">
    <w:name w:val="D4D309D10AF84523B902D84CAB43E5FB"/>
    <w:rsid w:val="00AC0473"/>
  </w:style>
  <w:style w:type="paragraph" w:customStyle="1" w:styleId="80B0CCFA0407428490675385438BEBA1">
    <w:name w:val="80B0CCFA0407428490675385438BEBA1"/>
    <w:rsid w:val="00AC0473"/>
  </w:style>
  <w:style w:type="paragraph" w:customStyle="1" w:styleId="F607B5675AAE4D64AD06CB9AE8B8039F">
    <w:name w:val="F607B5675AAE4D64AD06CB9AE8B8039F"/>
    <w:rsid w:val="00AC0473"/>
  </w:style>
  <w:style w:type="paragraph" w:customStyle="1" w:styleId="07FF689F1F5B40C79092991555E3BE87">
    <w:name w:val="07FF689F1F5B40C79092991555E3BE87"/>
    <w:rsid w:val="00AC0473"/>
  </w:style>
  <w:style w:type="paragraph" w:customStyle="1" w:styleId="0CB7CBFF82074DDDA5C5EC0D2FB8D16F">
    <w:name w:val="0CB7CBFF82074DDDA5C5EC0D2FB8D16F"/>
    <w:rsid w:val="00AC0473"/>
  </w:style>
  <w:style w:type="paragraph" w:customStyle="1" w:styleId="C01CF284C1B34310B2297EA73988FF38">
    <w:name w:val="C01CF284C1B34310B2297EA73988FF38"/>
    <w:rsid w:val="00AC0473"/>
  </w:style>
  <w:style w:type="paragraph" w:customStyle="1" w:styleId="F5F8E47FB6BE4B588899B5C89980EBC9">
    <w:name w:val="F5F8E47FB6BE4B588899B5C89980EBC9"/>
    <w:rsid w:val="00AC0473"/>
  </w:style>
  <w:style w:type="paragraph" w:customStyle="1" w:styleId="6BA4310B65AE4910818AD52C4F978F3B">
    <w:name w:val="6BA4310B65AE4910818AD52C4F978F3B"/>
    <w:rsid w:val="00AC0473"/>
  </w:style>
  <w:style w:type="paragraph" w:customStyle="1" w:styleId="4E077E1A84754D80943EBF97EBDA3E2E">
    <w:name w:val="4E077E1A84754D80943EBF97EBDA3E2E"/>
    <w:rsid w:val="00AC0473"/>
  </w:style>
  <w:style w:type="paragraph" w:customStyle="1" w:styleId="9E922F64AB0C406AB6DB6D0BBC3826E2">
    <w:name w:val="9E922F64AB0C406AB6DB6D0BBC3826E2"/>
    <w:rsid w:val="00AC0473"/>
  </w:style>
  <w:style w:type="paragraph" w:customStyle="1" w:styleId="7B67D3B23981448DADA660C9C867D6212">
    <w:name w:val="7B67D3B23981448DADA660C9C867D6212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DB36DE067259497A80EC8CDF693B1BEE1">
    <w:name w:val="DB36DE067259497A80EC8CDF693B1BE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1">
    <w:name w:val="9F427E521A5A4E4B9CF7AFC9A11EE629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1">
    <w:name w:val="80B0CCFA0407428490675385438BEBA1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FF689F1F5B40C79092991555E3BE871">
    <w:name w:val="07FF689F1F5B40C79092991555E3BE87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1">
    <w:name w:val="C01CF284C1B34310B2297EA73988FF38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A4310B65AE4910818AD52C4F978F3B1">
    <w:name w:val="6BA4310B65AE4910818AD52C4F978F3B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77E1A84754D80943EBF97EBDA3E2E1">
    <w:name w:val="4E077E1A84754D80943EBF97EBDA3E2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922F64AB0C406AB6DB6D0BBC3826E21">
    <w:name w:val="9E922F64AB0C406AB6DB6D0BBC3826E21"/>
    <w:rsid w:val="00AC0473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7FCEBFB985804057B0BC8D255829F341">
    <w:name w:val="7FCEBFB985804057B0BC8D255829F341"/>
    <w:rsid w:val="00AC0473"/>
  </w:style>
  <w:style w:type="paragraph" w:customStyle="1" w:styleId="36E9BCB2A2274D80A83F878A8DBFE560">
    <w:name w:val="36E9BCB2A2274D80A83F878A8DBFE560"/>
    <w:rsid w:val="00AC0473"/>
  </w:style>
  <w:style w:type="paragraph" w:customStyle="1" w:styleId="644503FB81D9432AB669B226D595ADCC">
    <w:name w:val="644503FB81D9432AB669B226D595ADCC"/>
    <w:rsid w:val="00AC0473"/>
  </w:style>
  <w:style w:type="paragraph" w:customStyle="1" w:styleId="683767BBCEDC4AAA9620D061E6516C24">
    <w:name w:val="683767BBCEDC4AAA9620D061E6516C24"/>
    <w:rsid w:val="00AC0473"/>
  </w:style>
  <w:style w:type="paragraph" w:customStyle="1" w:styleId="15266CBFF58248FB9FF37775F3D5B697">
    <w:name w:val="15266CBFF58248FB9FF37775F3D5B697"/>
    <w:rsid w:val="00AC0473"/>
  </w:style>
  <w:style w:type="paragraph" w:customStyle="1" w:styleId="3DFDB40A2397407B874E381FC53AC84A">
    <w:name w:val="3DFDB40A2397407B874E381FC53AC84A"/>
    <w:rsid w:val="00AC0473"/>
  </w:style>
  <w:style w:type="paragraph" w:customStyle="1" w:styleId="C1DE0C1F0CE8498D9D6582E3D3BB6978">
    <w:name w:val="C1DE0C1F0CE8498D9D6582E3D3BB6978"/>
    <w:rsid w:val="00AC0473"/>
  </w:style>
  <w:style w:type="paragraph" w:customStyle="1" w:styleId="40FEEB65B069400A97042AEB9C97AD69">
    <w:name w:val="40FEEB65B069400A97042AEB9C97AD69"/>
    <w:rsid w:val="00AC0473"/>
  </w:style>
  <w:style w:type="paragraph" w:customStyle="1" w:styleId="FBCF8D01D5A741E3AB87413687787E5B">
    <w:name w:val="FBCF8D01D5A741E3AB87413687787E5B"/>
    <w:rsid w:val="00AC0473"/>
  </w:style>
  <w:style w:type="paragraph" w:customStyle="1" w:styleId="BD39D73A3FE445EDAE6CDBDB56FEB5EC">
    <w:name w:val="BD39D73A3FE445EDAE6CDBDB56FEB5EC"/>
    <w:rsid w:val="00AC0473"/>
  </w:style>
  <w:style w:type="paragraph" w:customStyle="1" w:styleId="8582D2F989D645C7A5E1F7BD3F209B6A">
    <w:name w:val="8582D2F989D645C7A5E1F7BD3F209B6A"/>
    <w:rsid w:val="00AC0473"/>
  </w:style>
  <w:style w:type="paragraph" w:customStyle="1" w:styleId="9FDF31F5310746C0B690F45A8E204684">
    <w:name w:val="9FDF31F5310746C0B690F45A8E204684"/>
    <w:rsid w:val="00AC0473"/>
  </w:style>
  <w:style w:type="paragraph" w:customStyle="1" w:styleId="4E832F98812C4C88912783E3A4DA195C">
    <w:name w:val="4E832F98812C4C88912783E3A4DA195C"/>
    <w:rsid w:val="00AC0473"/>
  </w:style>
  <w:style w:type="paragraph" w:customStyle="1" w:styleId="8D701A80E93D461D9107C93A78B62220">
    <w:name w:val="8D701A80E93D461D9107C93A78B62220"/>
    <w:rsid w:val="00AC0473"/>
  </w:style>
  <w:style w:type="paragraph" w:customStyle="1" w:styleId="FA067BEFAECD4305A47E925D574F099B">
    <w:name w:val="FA067BEFAECD4305A47E925D574F099B"/>
    <w:rsid w:val="00AC0473"/>
  </w:style>
  <w:style w:type="paragraph" w:customStyle="1" w:styleId="164D3888BC64408F98956C972D39CB59">
    <w:name w:val="164D3888BC64408F98956C972D39CB59"/>
    <w:rsid w:val="00AC0473"/>
  </w:style>
  <w:style w:type="paragraph" w:customStyle="1" w:styleId="69892576195744908082FDC080B10A3E">
    <w:name w:val="69892576195744908082FDC080B10A3E"/>
    <w:rsid w:val="00AC0473"/>
  </w:style>
  <w:style w:type="paragraph" w:customStyle="1" w:styleId="DA6609123E54422DB1DE96C559C4CF89">
    <w:name w:val="DA6609123E54422DB1DE96C559C4CF89"/>
    <w:rsid w:val="00AC0473"/>
  </w:style>
  <w:style w:type="paragraph" w:customStyle="1" w:styleId="57A7DE3ECF644A1A93735C95F57295AA">
    <w:name w:val="57A7DE3ECF644A1A93735C95F57295AA"/>
    <w:rsid w:val="00AC0473"/>
  </w:style>
  <w:style w:type="paragraph" w:customStyle="1" w:styleId="9E01F469A6EE4248881ECADD217AFE3F">
    <w:name w:val="9E01F469A6EE4248881ECADD217AFE3F"/>
    <w:rsid w:val="00AC0473"/>
  </w:style>
  <w:style w:type="paragraph" w:customStyle="1" w:styleId="2E525AA2FA8B40A7995AD5D72AD3D293">
    <w:name w:val="2E525AA2FA8B40A7995AD5D72AD3D293"/>
    <w:rsid w:val="00AC0473"/>
  </w:style>
  <w:style w:type="paragraph" w:customStyle="1" w:styleId="EB4127FDAE534213B4617A20D17CB7B2">
    <w:name w:val="EB4127FDAE534213B4617A20D17CB7B2"/>
    <w:rsid w:val="00AC0473"/>
  </w:style>
  <w:style w:type="paragraph" w:customStyle="1" w:styleId="6F598B95AE11402092C0FA9FE101E356">
    <w:name w:val="6F598B95AE11402092C0FA9FE101E356"/>
    <w:rsid w:val="00AC0473"/>
  </w:style>
  <w:style w:type="paragraph" w:customStyle="1" w:styleId="C4AEF92EAE5544A8B66D7348721AA513">
    <w:name w:val="C4AEF92EAE5544A8B66D7348721AA513"/>
    <w:rsid w:val="00AC0473"/>
  </w:style>
  <w:style w:type="paragraph" w:customStyle="1" w:styleId="7B67D3B23981448DADA660C9C867D6213">
    <w:name w:val="7B67D3B23981448DADA660C9C867D6213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DB36DE067259497A80EC8CDF693B1BEE2">
    <w:name w:val="DB36DE067259497A80EC8CDF693B1BEE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2">
    <w:name w:val="9F427E521A5A4E4B9CF7AFC9A11EE629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2">
    <w:name w:val="80B0CCFA0407428490675385438BEBA1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FF689F1F5B40C79092991555E3BE872">
    <w:name w:val="07FF689F1F5B40C79092991555E3BE87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2">
    <w:name w:val="C01CF284C1B34310B2297EA73988FF38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A4310B65AE4910818AD52C4F978F3B2">
    <w:name w:val="6BA4310B65AE4910818AD52C4F978F3B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77E1A84754D80943EBF97EBDA3E2E2">
    <w:name w:val="4E077E1A84754D80943EBF97EBDA3E2E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832F98812C4C88912783E3A4DA195C1">
    <w:name w:val="4E832F98812C4C88912783E3A4DA195C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701A80E93D461D9107C93A78B622201">
    <w:name w:val="8D701A80E93D461D9107C93A78B62220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067BEFAECD4305A47E925D574F099B1">
    <w:name w:val="FA067BEFAECD4305A47E925D574F099B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4D3888BC64408F98956C972D39CB591">
    <w:name w:val="164D3888BC64408F98956C972D39CB59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892576195744908082FDC080B10A3E1">
    <w:name w:val="69892576195744908082FDC080B10A3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A7DE3ECF644A1A93735C95F57295AA1">
    <w:name w:val="57A7DE3ECF644A1A93735C95F57295AA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01F469A6EE4248881ECADD217AFE3F1">
    <w:name w:val="9E01F469A6EE4248881ECADD217AFE3F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525AA2FA8B40A7995AD5D72AD3D2931">
    <w:name w:val="2E525AA2FA8B40A7995AD5D72AD3D293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598B95AE11402092C0FA9FE101E3561">
    <w:name w:val="6F598B95AE11402092C0FA9FE101E356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AEF92EAE5544A8B66D7348721AA5131">
    <w:name w:val="C4AEF92EAE5544A8B66D7348721AA513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DF31F5310746C0B690F45A8E2046841">
    <w:name w:val="9FDF31F5310746C0B690F45A8E2046841"/>
    <w:rsid w:val="00AC0473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C9DFE9C26D6C4708881E0C20EBDD19E7">
    <w:name w:val="C9DFE9C26D6C4708881E0C20EBDD19E7"/>
    <w:rsid w:val="00AC0473"/>
  </w:style>
  <w:style w:type="paragraph" w:customStyle="1" w:styleId="B9A93165880648FE89FB753BF37B20E9">
    <w:name w:val="B9A93165880648FE89FB753BF37B20E9"/>
    <w:rsid w:val="00AC0473"/>
  </w:style>
  <w:style w:type="paragraph" w:customStyle="1" w:styleId="725D53315E204D1B88B20EFAB32D7289">
    <w:name w:val="725D53315E204D1B88B20EFAB32D7289"/>
    <w:rsid w:val="00AC0473"/>
  </w:style>
  <w:style w:type="paragraph" w:customStyle="1" w:styleId="4488831746874AC0918792E02C588EAF">
    <w:name w:val="4488831746874AC0918792E02C588EAF"/>
    <w:rsid w:val="00AC0473"/>
  </w:style>
  <w:style w:type="paragraph" w:customStyle="1" w:styleId="89DEC2C6A8D54FC1A7D9C0C34C33887E">
    <w:name w:val="89DEC2C6A8D54FC1A7D9C0C34C33887E"/>
    <w:rsid w:val="00AC0473"/>
  </w:style>
  <w:style w:type="paragraph" w:customStyle="1" w:styleId="7A97F64123BD4901BF332805E01A0582">
    <w:name w:val="7A97F64123BD4901BF332805E01A0582"/>
    <w:rsid w:val="00AC0473"/>
  </w:style>
  <w:style w:type="paragraph" w:customStyle="1" w:styleId="39E8E6FCB3B445FDBF6FF445CA4C973D">
    <w:name w:val="39E8E6FCB3B445FDBF6FF445CA4C973D"/>
    <w:rsid w:val="00AC0473"/>
  </w:style>
  <w:style w:type="paragraph" w:customStyle="1" w:styleId="7D4A65E134DC4CDF80012B05F263F82B">
    <w:name w:val="7D4A65E134DC4CDF80012B05F263F82B"/>
    <w:rsid w:val="00AC0473"/>
  </w:style>
  <w:style w:type="paragraph" w:customStyle="1" w:styleId="815CE492AA2D4BFC922335747A29A77C">
    <w:name w:val="815CE492AA2D4BFC922335747A29A77C"/>
    <w:rsid w:val="00AC0473"/>
  </w:style>
  <w:style w:type="paragraph" w:customStyle="1" w:styleId="ED0709F646BB49D9B2BAA0CEB84B69D9">
    <w:name w:val="ED0709F646BB49D9B2BAA0CEB84B69D9"/>
    <w:rsid w:val="00AC0473"/>
  </w:style>
  <w:style w:type="paragraph" w:customStyle="1" w:styleId="BE474D53C6B94209B78D5322C026F196">
    <w:name w:val="BE474D53C6B94209B78D5322C026F196"/>
    <w:rsid w:val="00AC0473"/>
  </w:style>
  <w:style w:type="paragraph" w:customStyle="1" w:styleId="343284E6BD054B88829E0BF322387728">
    <w:name w:val="343284E6BD054B88829E0BF322387728"/>
    <w:rsid w:val="00AC0473"/>
  </w:style>
  <w:style w:type="paragraph" w:customStyle="1" w:styleId="41E10D97AB9348E785B129AEBA794D8E">
    <w:name w:val="41E10D97AB9348E785B129AEBA794D8E"/>
    <w:rsid w:val="00AC0473"/>
  </w:style>
  <w:style w:type="paragraph" w:customStyle="1" w:styleId="1F2074C623EB434DA54C4C8EC9874C3C">
    <w:name w:val="1F2074C623EB434DA54C4C8EC9874C3C"/>
    <w:rsid w:val="00AC0473"/>
  </w:style>
  <w:style w:type="paragraph" w:customStyle="1" w:styleId="210B8BCBBC534C1BB0F1A19BFD1202F1">
    <w:name w:val="210B8BCBBC534C1BB0F1A19BFD1202F1"/>
    <w:rsid w:val="00AC0473"/>
  </w:style>
  <w:style w:type="paragraph" w:customStyle="1" w:styleId="3BC5766D184942AEB0222F91CBE02AB9">
    <w:name w:val="3BC5766D184942AEB0222F91CBE02AB9"/>
    <w:rsid w:val="00AC0473"/>
  </w:style>
  <w:style w:type="paragraph" w:customStyle="1" w:styleId="8CA280DEA6ED482C8CFB973563E7BCC9">
    <w:name w:val="8CA280DEA6ED482C8CFB973563E7BCC9"/>
    <w:rsid w:val="00AC0473"/>
  </w:style>
  <w:style w:type="paragraph" w:customStyle="1" w:styleId="2102DC6F7AC7418CB15EF0C617DC4168">
    <w:name w:val="2102DC6F7AC7418CB15EF0C617DC4168"/>
    <w:rsid w:val="00AC0473"/>
  </w:style>
  <w:style w:type="paragraph" w:customStyle="1" w:styleId="1EC8B1ADA53F428F85D2AF129658B1D3">
    <w:name w:val="1EC8B1ADA53F428F85D2AF129658B1D3"/>
    <w:rsid w:val="00AC0473"/>
  </w:style>
  <w:style w:type="paragraph" w:customStyle="1" w:styleId="F9783D986FE04AE8A648D041C7916F24">
    <w:name w:val="F9783D986FE04AE8A648D041C7916F24"/>
    <w:rsid w:val="00AC0473"/>
  </w:style>
  <w:style w:type="paragraph" w:customStyle="1" w:styleId="326351ADA963466DB5B85B53EF444545">
    <w:name w:val="326351ADA963466DB5B85B53EF444545"/>
    <w:rsid w:val="00AC0473"/>
  </w:style>
  <w:style w:type="paragraph" w:customStyle="1" w:styleId="31CA88FA0BED47BE88C133F955F2D0DC">
    <w:name w:val="31CA88FA0BED47BE88C133F955F2D0DC"/>
    <w:rsid w:val="00AC0473"/>
  </w:style>
  <w:style w:type="paragraph" w:customStyle="1" w:styleId="4B30121E82094D98842E101A920683B8">
    <w:name w:val="4B30121E82094D98842E101A920683B8"/>
    <w:rsid w:val="00AC0473"/>
  </w:style>
  <w:style w:type="paragraph" w:customStyle="1" w:styleId="76268B307BFF4FC1B27E11DDD492FF44">
    <w:name w:val="76268B307BFF4FC1B27E11DDD492FF44"/>
    <w:rsid w:val="00AC0473"/>
  </w:style>
  <w:style w:type="paragraph" w:customStyle="1" w:styleId="0AC1D339CBD446ABB532FC4F1B7A6F34">
    <w:name w:val="0AC1D339CBD446ABB532FC4F1B7A6F34"/>
    <w:rsid w:val="00AC0473"/>
  </w:style>
  <w:style w:type="paragraph" w:customStyle="1" w:styleId="053F008DE7A9412899DFC45F47659A54">
    <w:name w:val="053F008DE7A9412899DFC45F47659A54"/>
    <w:rsid w:val="00AC0473"/>
  </w:style>
  <w:style w:type="paragraph" w:customStyle="1" w:styleId="0C6BADB9D59F4E54837FBAE5B674C6CB">
    <w:name w:val="0C6BADB9D59F4E54837FBAE5B674C6CB"/>
    <w:rsid w:val="00AC0473"/>
  </w:style>
  <w:style w:type="paragraph" w:customStyle="1" w:styleId="19165361E3614D79B041E1D3C3115530">
    <w:name w:val="19165361E3614D79B041E1D3C3115530"/>
    <w:rsid w:val="00AC0473"/>
  </w:style>
  <w:style w:type="paragraph" w:customStyle="1" w:styleId="F3DF427D9BF94D6CA2496548FD91BC0C">
    <w:name w:val="F3DF427D9BF94D6CA2496548FD91BC0C"/>
    <w:rsid w:val="00AC0473"/>
  </w:style>
  <w:style w:type="paragraph" w:customStyle="1" w:styleId="8790E22088764388B17E71BAFC7C2DA4">
    <w:name w:val="8790E22088764388B17E71BAFC7C2DA4"/>
    <w:rsid w:val="00AC0473"/>
  </w:style>
  <w:style w:type="paragraph" w:customStyle="1" w:styleId="F747BD884BD842E6B9DF3247D96767FE">
    <w:name w:val="F747BD884BD842E6B9DF3247D96767FE"/>
    <w:rsid w:val="00AC0473"/>
  </w:style>
  <w:style w:type="paragraph" w:customStyle="1" w:styleId="560EB8CD18054F2984379B238AA3A87B">
    <w:name w:val="560EB8CD18054F2984379B238AA3A87B"/>
    <w:rsid w:val="00AC0473"/>
  </w:style>
  <w:style w:type="paragraph" w:customStyle="1" w:styleId="6678B8E1FDC34FD5BC6F26AA04E41C47">
    <w:name w:val="6678B8E1FDC34FD5BC6F26AA04E41C47"/>
    <w:rsid w:val="00AC0473"/>
  </w:style>
  <w:style w:type="paragraph" w:customStyle="1" w:styleId="BF5C2D7B81424D539CB87E39263E19EC">
    <w:name w:val="BF5C2D7B81424D539CB87E39263E19EC"/>
    <w:rsid w:val="00AC0473"/>
  </w:style>
  <w:style w:type="paragraph" w:customStyle="1" w:styleId="9AAA851B5E5345EB80999DA280AD1E30">
    <w:name w:val="9AAA851B5E5345EB80999DA280AD1E30"/>
    <w:rsid w:val="00AC0473"/>
  </w:style>
  <w:style w:type="paragraph" w:customStyle="1" w:styleId="CFE2E3E918904E11B9B4AE5A3019EDC2">
    <w:name w:val="CFE2E3E918904E11B9B4AE5A3019EDC2"/>
    <w:rsid w:val="00AC0473"/>
  </w:style>
  <w:style w:type="paragraph" w:customStyle="1" w:styleId="104240C4D709453BB4FA64C22AA18434">
    <w:name w:val="104240C4D709453BB4FA64C22AA18434"/>
    <w:rsid w:val="00AC0473"/>
  </w:style>
  <w:style w:type="paragraph" w:customStyle="1" w:styleId="76EC9B86B5114ACEA52CC4C9931D9971">
    <w:name w:val="76EC9B86B5114ACEA52CC4C9931D9971"/>
    <w:rsid w:val="00AC0473"/>
  </w:style>
  <w:style w:type="paragraph" w:customStyle="1" w:styleId="28E07E146F58409E8FA8DB22A02B73DA">
    <w:name w:val="28E07E146F58409E8FA8DB22A02B73DA"/>
    <w:rsid w:val="00AC0473"/>
  </w:style>
  <w:style w:type="paragraph" w:customStyle="1" w:styleId="DC900BC5562E478493066BAA43ABA778">
    <w:name w:val="DC900BC5562E478493066BAA43ABA778"/>
    <w:rsid w:val="00AC0473"/>
  </w:style>
  <w:style w:type="paragraph" w:customStyle="1" w:styleId="479FEFE8B87A4E78867A8E158BDDF079">
    <w:name w:val="479FEFE8B87A4E78867A8E158BDDF079"/>
    <w:rsid w:val="00AC0473"/>
  </w:style>
  <w:style w:type="paragraph" w:customStyle="1" w:styleId="53281A501177455188B06EC34C12B7FC">
    <w:name w:val="53281A501177455188B06EC34C12B7FC"/>
    <w:rsid w:val="00AC0473"/>
  </w:style>
  <w:style w:type="paragraph" w:customStyle="1" w:styleId="71E4DCF8A706406588CC6D4916A067DC">
    <w:name w:val="71E4DCF8A706406588CC6D4916A067DC"/>
    <w:rsid w:val="00AC0473"/>
  </w:style>
  <w:style w:type="paragraph" w:customStyle="1" w:styleId="C81ED420185547B491A576A2E1B02F37">
    <w:name w:val="C81ED420185547B491A576A2E1B02F37"/>
    <w:rsid w:val="00AC0473"/>
  </w:style>
  <w:style w:type="paragraph" w:customStyle="1" w:styleId="3DF0082847F148FEA8646AEF6D002CFF">
    <w:name w:val="3DF0082847F148FEA8646AEF6D002CFF"/>
    <w:rsid w:val="00AC0473"/>
  </w:style>
  <w:style w:type="paragraph" w:customStyle="1" w:styleId="06502D8918944C4E9008B0049F34F4E1">
    <w:name w:val="06502D8918944C4E9008B0049F34F4E1"/>
    <w:rsid w:val="00AC0473"/>
  </w:style>
  <w:style w:type="paragraph" w:customStyle="1" w:styleId="7A35F924424D4C03B0384FE5FC0E6184">
    <w:name w:val="7A35F924424D4C03B0384FE5FC0E6184"/>
    <w:rsid w:val="00AC0473"/>
  </w:style>
  <w:style w:type="paragraph" w:customStyle="1" w:styleId="E142451CAF0442F6BE05A183F8C7152E">
    <w:name w:val="E142451CAF0442F6BE05A183F8C7152E"/>
    <w:rsid w:val="00AC0473"/>
  </w:style>
  <w:style w:type="paragraph" w:customStyle="1" w:styleId="1297687AC80C4942AA0D2FB1603FDB22">
    <w:name w:val="1297687AC80C4942AA0D2FB1603FDB22"/>
    <w:rsid w:val="00AC0473"/>
  </w:style>
  <w:style w:type="paragraph" w:customStyle="1" w:styleId="0E04FF2951E04D67902B6321C014B4D7">
    <w:name w:val="0E04FF2951E04D67902B6321C014B4D7"/>
    <w:rsid w:val="00AC0473"/>
  </w:style>
  <w:style w:type="paragraph" w:customStyle="1" w:styleId="FC6CBA30EE014766A14D301D2CB19C39">
    <w:name w:val="FC6CBA30EE014766A14D301D2CB19C39"/>
    <w:rsid w:val="00AC0473"/>
  </w:style>
  <w:style w:type="paragraph" w:customStyle="1" w:styleId="9EA38F479BA1430392557F2398235F13">
    <w:name w:val="9EA38F479BA1430392557F2398235F13"/>
    <w:rsid w:val="00AC0473"/>
  </w:style>
  <w:style w:type="paragraph" w:customStyle="1" w:styleId="1DC7757ADA5E4CFCB56ABBF5BF00E739">
    <w:name w:val="1DC7757ADA5E4CFCB56ABBF5BF00E739"/>
    <w:rsid w:val="00AC0473"/>
  </w:style>
  <w:style w:type="paragraph" w:customStyle="1" w:styleId="4A41D729D3CE44A3BF2A5A2A74AD0D25">
    <w:name w:val="4A41D729D3CE44A3BF2A5A2A74AD0D25"/>
    <w:rsid w:val="00AC0473"/>
  </w:style>
  <w:style w:type="paragraph" w:customStyle="1" w:styleId="71ED4B087471452BA4DDC5CA272D4EBE">
    <w:name w:val="71ED4B087471452BA4DDC5CA272D4EBE"/>
    <w:rsid w:val="00AC0473"/>
  </w:style>
  <w:style w:type="paragraph" w:customStyle="1" w:styleId="4D84F80A80744050AB6229F69A2188BA">
    <w:name w:val="4D84F80A80744050AB6229F69A2188BA"/>
    <w:rsid w:val="00AC0473"/>
  </w:style>
  <w:style w:type="paragraph" w:customStyle="1" w:styleId="FF561621FB684CB49367AC8C47379FFA">
    <w:name w:val="FF561621FB684CB49367AC8C47379FFA"/>
    <w:rsid w:val="00AC0473"/>
  </w:style>
  <w:style w:type="paragraph" w:customStyle="1" w:styleId="BBABE076B23B4FBE8F7D6AAED77EAC96">
    <w:name w:val="BBABE076B23B4FBE8F7D6AAED77EAC96"/>
    <w:rsid w:val="00AC0473"/>
  </w:style>
  <w:style w:type="paragraph" w:customStyle="1" w:styleId="5101B31BE03849F08A30AD487E69BD59">
    <w:name w:val="5101B31BE03849F08A30AD487E69BD59"/>
    <w:rsid w:val="00AC0473"/>
  </w:style>
  <w:style w:type="paragraph" w:customStyle="1" w:styleId="142C36B6DDD64EE08DA366ADFE94659C">
    <w:name w:val="142C36B6DDD64EE08DA366ADFE94659C"/>
    <w:rsid w:val="00AC0473"/>
  </w:style>
  <w:style w:type="paragraph" w:customStyle="1" w:styleId="FF557F7E9DBA49D289832EE2057F3EBB">
    <w:name w:val="FF557F7E9DBA49D289832EE2057F3EBB"/>
    <w:rsid w:val="00AC0473"/>
  </w:style>
  <w:style w:type="paragraph" w:customStyle="1" w:styleId="FC2D4EC84604417F80BF6B74308FCA4F">
    <w:name w:val="FC2D4EC84604417F80BF6B74308FCA4F"/>
    <w:rsid w:val="00AC0473"/>
  </w:style>
  <w:style w:type="paragraph" w:customStyle="1" w:styleId="72767C671FB14A38823D7F24826B2BD6">
    <w:name w:val="72767C671FB14A38823D7F24826B2BD6"/>
    <w:rsid w:val="00AC0473"/>
  </w:style>
  <w:style w:type="paragraph" w:customStyle="1" w:styleId="9F0FADE927AE4F17A65CEC2A7432DA0A">
    <w:name w:val="9F0FADE927AE4F17A65CEC2A7432DA0A"/>
    <w:rsid w:val="00AC0473"/>
  </w:style>
  <w:style w:type="paragraph" w:customStyle="1" w:styleId="BD79D2CA3C5B4922AC1020EA8B91709E">
    <w:name w:val="BD79D2CA3C5B4922AC1020EA8B91709E"/>
    <w:rsid w:val="00AC0473"/>
  </w:style>
  <w:style w:type="paragraph" w:customStyle="1" w:styleId="D5F0054494CE4E8AA9D4573B47E3079A">
    <w:name w:val="D5F0054494CE4E8AA9D4573B47E3079A"/>
    <w:rsid w:val="00AC0473"/>
  </w:style>
  <w:style w:type="paragraph" w:customStyle="1" w:styleId="BE9423316FC943BF8065BDEBA6866B26">
    <w:name w:val="BE9423316FC943BF8065BDEBA6866B26"/>
    <w:rsid w:val="00AC0473"/>
  </w:style>
  <w:style w:type="paragraph" w:customStyle="1" w:styleId="658FB7A972004F60BCA6D14607E09215">
    <w:name w:val="658FB7A972004F60BCA6D14607E09215"/>
    <w:rsid w:val="00AC0473"/>
  </w:style>
  <w:style w:type="paragraph" w:customStyle="1" w:styleId="7B2F2B73E90944DF8943B86E1ED9059E">
    <w:name w:val="7B2F2B73E90944DF8943B86E1ED9059E"/>
    <w:rsid w:val="00AC0473"/>
  </w:style>
  <w:style w:type="paragraph" w:customStyle="1" w:styleId="D5D8AC60D5154D37B2A94A0E3C97EAA4">
    <w:name w:val="D5D8AC60D5154D37B2A94A0E3C97EAA4"/>
    <w:rsid w:val="00AC0473"/>
  </w:style>
  <w:style w:type="paragraph" w:customStyle="1" w:styleId="67559B5690D04150BA10994FA394F30B">
    <w:name w:val="67559B5690D04150BA10994FA394F30B"/>
    <w:rsid w:val="00AC0473"/>
  </w:style>
  <w:style w:type="paragraph" w:customStyle="1" w:styleId="E99860A7254F4A8E9D9315CF27898B98">
    <w:name w:val="E99860A7254F4A8E9D9315CF27898B98"/>
    <w:rsid w:val="00AC0473"/>
  </w:style>
  <w:style w:type="paragraph" w:customStyle="1" w:styleId="499AE326022742CBA76A57353855991F">
    <w:name w:val="499AE326022742CBA76A57353855991F"/>
    <w:rsid w:val="00AC0473"/>
  </w:style>
  <w:style w:type="paragraph" w:customStyle="1" w:styleId="292AB4F9422548B7BC1B7B5524B0464D">
    <w:name w:val="292AB4F9422548B7BC1B7B5524B0464D"/>
    <w:rsid w:val="00AC0473"/>
  </w:style>
  <w:style w:type="paragraph" w:customStyle="1" w:styleId="E0B70E99913A4BA49A6DCCC5D573776A">
    <w:name w:val="E0B70E99913A4BA49A6DCCC5D573776A"/>
    <w:rsid w:val="00AC0473"/>
  </w:style>
  <w:style w:type="paragraph" w:customStyle="1" w:styleId="D98F93E7137A4D1197D20A5B33C2057C">
    <w:name w:val="D98F93E7137A4D1197D20A5B33C2057C"/>
    <w:rsid w:val="00AC0473"/>
  </w:style>
  <w:style w:type="paragraph" w:customStyle="1" w:styleId="981E01CEFA2A423BBFF867CC30C5C241">
    <w:name w:val="981E01CEFA2A423BBFF867CC30C5C241"/>
    <w:rsid w:val="00AC0473"/>
  </w:style>
  <w:style w:type="paragraph" w:customStyle="1" w:styleId="B1669BF83102443AA4C65A94BC015A3D">
    <w:name w:val="B1669BF83102443AA4C65A94BC015A3D"/>
    <w:rsid w:val="00AC0473"/>
  </w:style>
  <w:style w:type="paragraph" w:customStyle="1" w:styleId="E15499FE54E9445AB9519B9E9F6581E8">
    <w:name w:val="E15499FE54E9445AB9519B9E9F6581E8"/>
    <w:rsid w:val="00AC0473"/>
  </w:style>
  <w:style w:type="paragraph" w:customStyle="1" w:styleId="80D3257DC4DB4C4EB5F0E99E9F8480D8">
    <w:name w:val="80D3257DC4DB4C4EB5F0E99E9F8480D8"/>
    <w:rsid w:val="00AC0473"/>
  </w:style>
  <w:style w:type="paragraph" w:customStyle="1" w:styleId="3706CD4E03C748D48026195A5180643D">
    <w:name w:val="3706CD4E03C748D48026195A5180643D"/>
    <w:rsid w:val="00AC0473"/>
  </w:style>
  <w:style w:type="paragraph" w:customStyle="1" w:styleId="F144BD31347D439CB1B97CBD1D42153F">
    <w:name w:val="F144BD31347D439CB1B97CBD1D42153F"/>
    <w:rsid w:val="00AC0473"/>
  </w:style>
  <w:style w:type="paragraph" w:customStyle="1" w:styleId="CBD763994E3B43589C101F4D16CB7AFC">
    <w:name w:val="CBD763994E3B43589C101F4D16CB7AFC"/>
    <w:rsid w:val="00AC0473"/>
  </w:style>
  <w:style w:type="paragraph" w:customStyle="1" w:styleId="E0F69D9BFABD4E01A3F17089EF2CDB4A">
    <w:name w:val="E0F69D9BFABD4E01A3F17089EF2CDB4A"/>
    <w:rsid w:val="00AC0473"/>
  </w:style>
  <w:style w:type="paragraph" w:customStyle="1" w:styleId="828A0F024D7844589C43EE7BDABEC392">
    <w:name w:val="828A0F024D7844589C43EE7BDABEC392"/>
    <w:rsid w:val="00AC0473"/>
  </w:style>
  <w:style w:type="paragraph" w:customStyle="1" w:styleId="7AC10CA2F81B45A68C294E69066257C3">
    <w:name w:val="7AC10CA2F81B45A68C294E69066257C3"/>
    <w:rsid w:val="00AC0473"/>
  </w:style>
  <w:style w:type="paragraph" w:customStyle="1" w:styleId="EF17151037A64720A5E16983B53153DA">
    <w:name w:val="EF17151037A64720A5E16983B53153DA"/>
    <w:rsid w:val="00AC0473"/>
  </w:style>
  <w:style w:type="paragraph" w:customStyle="1" w:styleId="DC54F49AD7234267BDA8B43C2C0876DD">
    <w:name w:val="DC54F49AD7234267BDA8B43C2C0876DD"/>
    <w:rsid w:val="00AC0473"/>
  </w:style>
  <w:style w:type="paragraph" w:customStyle="1" w:styleId="66195BCA5D454AA39BD112F015DF6C7C">
    <w:name w:val="66195BCA5D454AA39BD112F015DF6C7C"/>
    <w:rsid w:val="00AC0473"/>
  </w:style>
  <w:style w:type="paragraph" w:customStyle="1" w:styleId="7B8B1C75C17D4A219B14B8D6E2405C97">
    <w:name w:val="7B8B1C75C17D4A219B14B8D6E2405C97"/>
    <w:rsid w:val="00AC0473"/>
  </w:style>
  <w:style w:type="paragraph" w:customStyle="1" w:styleId="4A7E1EE95F2340BDBA9C96EBD840A4ED">
    <w:name w:val="4A7E1EE95F2340BDBA9C96EBD840A4ED"/>
    <w:rsid w:val="00AC0473"/>
  </w:style>
  <w:style w:type="paragraph" w:customStyle="1" w:styleId="D4FF23D70F39457798EC0A2D5AFD866D">
    <w:name w:val="D4FF23D70F39457798EC0A2D5AFD866D"/>
    <w:rsid w:val="00AC0473"/>
  </w:style>
  <w:style w:type="paragraph" w:customStyle="1" w:styleId="06F545ACA6A0490C911E10BC45E67563">
    <w:name w:val="06F545ACA6A0490C911E10BC45E67563"/>
    <w:rsid w:val="00AC0473"/>
  </w:style>
  <w:style w:type="paragraph" w:customStyle="1" w:styleId="4F06C8F6A3EE4EA88BF0974A529C87BE">
    <w:name w:val="4F06C8F6A3EE4EA88BF0974A529C87BE"/>
    <w:rsid w:val="00AC0473"/>
  </w:style>
  <w:style w:type="paragraph" w:customStyle="1" w:styleId="BFADDA35D1DA4F6EA98EA0D8967B823A">
    <w:name w:val="BFADDA35D1DA4F6EA98EA0D8967B823A"/>
    <w:rsid w:val="00AC0473"/>
  </w:style>
  <w:style w:type="paragraph" w:customStyle="1" w:styleId="214084AAF2084A9699EC5C80C7B1E728">
    <w:name w:val="214084AAF2084A9699EC5C80C7B1E728"/>
    <w:rsid w:val="00AC0473"/>
  </w:style>
  <w:style w:type="paragraph" w:customStyle="1" w:styleId="A92793F5092C479D9D5E2714BF5DAB91">
    <w:name w:val="A92793F5092C479D9D5E2714BF5DAB91"/>
    <w:rsid w:val="00AC0473"/>
  </w:style>
  <w:style w:type="paragraph" w:customStyle="1" w:styleId="7642CF130BCA435EA19371C3BE3C3381">
    <w:name w:val="7642CF130BCA435EA19371C3BE3C3381"/>
    <w:rsid w:val="00AC0473"/>
  </w:style>
  <w:style w:type="paragraph" w:customStyle="1" w:styleId="4340C075677C4009BC1BDFED1016A4B4">
    <w:name w:val="4340C075677C4009BC1BDFED1016A4B4"/>
    <w:rsid w:val="00AC0473"/>
  </w:style>
  <w:style w:type="paragraph" w:customStyle="1" w:styleId="AEF094E7506446BD88C52C0129056F30">
    <w:name w:val="AEF094E7506446BD88C52C0129056F30"/>
    <w:rsid w:val="00AC0473"/>
  </w:style>
  <w:style w:type="paragraph" w:customStyle="1" w:styleId="08EDC09993114CAABCD6EF958F602866">
    <w:name w:val="08EDC09993114CAABCD6EF958F602866"/>
    <w:rsid w:val="00AC0473"/>
  </w:style>
  <w:style w:type="paragraph" w:customStyle="1" w:styleId="942C16E87A254444B41B558BB543A6EB">
    <w:name w:val="942C16E87A254444B41B558BB543A6EB"/>
    <w:rsid w:val="00AC0473"/>
  </w:style>
  <w:style w:type="paragraph" w:customStyle="1" w:styleId="8223B8401C0F409D9FC9DD697B0EFC13">
    <w:name w:val="8223B8401C0F409D9FC9DD697B0EFC13"/>
    <w:rsid w:val="00AC0473"/>
  </w:style>
  <w:style w:type="paragraph" w:customStyle="1" w:styleId="20EF35E63F954B14807E40CBFFD05CD5">
    <w:name w:val="20EF35E63F954B14807E40CBFFD05CD5"/>
    <w:rsid w:val="00AC0473"/>
  </w:style>
  <w:style w:type="paragraph" w:customStyle="1" w:styleId="4ED5208DEEFE4DF2A6F46798E7352DC1">
    <w:name w:val="4ED5208DEEFE4DF2A6F46798E7352DC1"/>
    <w:rsid w:val="00AC0473"/>
  </w:style>
  <w:style w:type="paragraph" w:customStyle="1" w:styleId="B9806289671448D2ACF7B8465EEA689A">
    <w:name w:val="B9806289671448D2ACF7B8465EEA689A"/>
    <w:rsid w:val="00AC0473"/>
  </w:style>
  <w:style w:type="paragraph" w:customStyle="1" w:styleId="065BBD60C8D74E79B3A129162669D021">
    <w:name w:val="065BBD60C8D74E79B3A129162669D021"/>
    <w:rsid w:val="00AC0473"/>
  </w:style>
  <w:style w:type="paragraph" w:customStyle="1" w:styleId="E7B9F6D376F34C63BC57C5C9ED3CEC30">
    <w:name w:val="E7B9F6D376F34C63BC57C5C9ED3CEC30"/>
    <w:rsid w:val="00AC0473"/>
  </w:style>
  <w:style w:type="paragraph" w:customStyle="1" w:styleId="801250ABCC3C45228DFEFAA91C0237F5">
    <w:name w:val="801250ABCC3C45228DFEFAA91C0237F5"/>
    <w:rsid w:val="00AC0473"/>
  </w:style>
  <w:style w:type="paragraph" w:customStyle="1" w:styleId="0600AEDD82CB497AADCF42AD26792526">
    <w:name w:val="0600AEDD82CB497AADCF42AD26792526"/>
    <w:rsid w:val="00AC0473"/>
  </w:style>
  <w:style w:type="paragraph" w:customStyle="1" w:styleId="D13D27ECF33E47F681992A98A293704A">
    <w:name w:val="D13D27ECF33E47F681992A98A293704A"/>
    <w:rsid w:val="00AC0473"/>
  </w:style>
  <w:style w:type="paragraph" w:customStyle="1" w:styleId="509C30A002894B42BD15FD8422EF5803">
    <w:name w:val="509C30A002894B42BD15FD8422EF5803"/>
    <w:rsid w:val="00AC0473"/>
  </w:style>
  <w:style w:type="paragraph" w:customStyle="1" w:styleId="836438CDC8B14F2396F7259AA585E124">
    <w:name w:val="836438CDC8B14F2396F7259AA585E124"/>
    <w:rsid w:val="00AC0473"/>
  </w:style>
  <w:style w:type="paragraph" w:customStyle="1" w:styleId="5B242261EF9844BABC06A75D42E169BD">
    <w:name w:val="5B242261EF9844BABC06A75D42E169BD"/>
    <w:rsid w:val="00AC0473"/>
  </w:style>
  <w:style w:type="paragraph" w:customStyle="1" w:styleId="AF24E1DD88384E62939024FC4E8DAEDA">
    <w:name w:val="AF24E1DD88384E62939024FC4E8DAEDA"/>
    <w:rsid w:val="00AC0473"/>
  </w:style>
  <w:style w:type="paragraph" w:customStyle="1" w:styleId="6B36F4FA59F24D4998D7A4663392916A">
    <w:name w:val="6B36F4FA59F24D4998D7A4663392916A"/>
    <w:rsid w:val="00AC0473"/>
  </w:style>
  <w:style w:type="paragraph" w:customStyle="1" w:styleId="5DC3A1658A8E4B6B9AB57248906B8764">
    <w:name w:val="5DC3A1658A8E4B6B9AB57248906B8764"/>
    <w:rsid w:val="00AC0473"/>
  </w:style>
  <w:style w:type="paragraph" w:customStyle="1" w:styleId="0F4D77BD4F824E439AF59AA975C475CC">
    <w:name w:val="0F4D77BD4F824E439AF59AA975C475CC"/>
    <w:rsid w:val="00AC0473"/>
  </w:style>
  <w:style w:type="paragraph" w:customStyle="1" w:styleId="2F5FBA96C63E41F5888D4B5967717868">
    <w:name w:val="2F5FBA96C63E41F5888D4B5967717868"/>
    <w:rsid w:val="00AC0473"/>
  </w:style>
  <w:style w:type="paragraph" w:customStyle="1" w:styleId="0833B220DF5F43CFB64AB9C1DCB2B031">
    <w:name w:val="0833B220DF5F43CFB64AB9C1DCB2B031"/>
    <w:rsid w:val="00AC0473"/>
  </w:style>
  <w:style w:type="paragraph" w:customStyle="1" w:styleId="6DC58DEE6F2E41689B4FBF573D6AD61C">
    <w:name w:val="6DC58DEE6F2E41689B4FBF573D6AD61C"/>
    <w:rsid w:val="00AC0473"/>
  </w:style>
  <w:style w:type="paragraph" w:customStyle="1" w:styleId="9B61F9AD31C54EC38E1CC68100C7119E">
    <w:name w:val="9B61F9AD31C54EC38E1CC68100C7119E"/>
    <w:rsid w:val="00AC0473"/>
  </w:style>
  <w:style w:type="paragraph" w:customStyle="1" w:styleId="67D2878174144E8CADE1DF06429A746C">
    <w:name w:val="67D2878174144E8CADE1DF06429A746C"/>
    <w:rsid w:val="00AC0473"/>
  </w:style>
  <w:style w:type="paragraph" w:customStyle="1" w:styleId="3C5E95C4AFEE4FBA9715D3E6C0BBFB3C">
    <w:name w:val="3C5E95C4AFEE4FBA9715D3E6C0BBFB3C"/>
    <w:rsid w:val="00AC0473"/>
  </w:style>
  <w:style w:type="paragraph" w:customStyle="1" w:styleId="2A59A28BDF074C599B67424F3361CA51">
    <w:name w:val="2A59A28BDF074C599B67424F3361CA51"/>
    <w:rsid w:val="00AC0473"/>
  </w:style>
  <w:style w:type="paragraph" w:customStyle="1" w:styleId="4AED49C6201147659077E1CD9FDB4737">
    <w:name w:val="4AED49C6201147659077E1CD9FDB4737"/>
    <w:rsid w:val="00AC0473"/>
  </w:style>
  <w:style w:type="paragraph" w:customStyle="1" w:styleId="761F0282A9D84951AB1221A630B662A3">
    <w:name w:val="761F0282A9D84951AB1221A630B662A3"/>
    <w:rsid w:val="00AC0473"/>
  </w:style>
  <w:style w:type="paragraph" w:customStyle="1" w:styleId="DB4AF410E1AC4E2CA3E25700F7D7CC3B">
    <w:name w:val="DB4AF410E1AC4E2CA3E25700F7D7CC3B"/>
    <w:rsid w:val="00AC0473"/>
  </w:style>
  <w:style w:type="paragraph" w:customStyle="1" w:styleId="786A68569A184067BE224904A21B8B6D">
    <w:name w:val="786A68569A184067BE224904A21B8B6D"/>
    <w:rsid w:val="00AC0473"/>
  </w:style>
  <w:style w:type="paragraph" w:customStyle="1" w:styleId="61E335EC7E1A4F4F8FD1D8995148E068">
    <w:name w:val="61E335EC7E1A4F4F8FD1D8995148E068"/>
    <w:rsid w:val="00AC0473"/>
  </w:style>
  <w:style w:type="paragraph" w:customStyle="1" w:styleId="245A36622102441986433D9614123514">
    <w:name w:val="245A36622102441986433D9614123514"/>
    <w:rsid w:val="00AC0473"/>
  </w:style>
  <w:style w:type="paragraph" w:customStyle="1" w:styleId="BCE7BFEFF92548788D35BA537F2DF415">
    <w:name w:val="BCE7BFEFF92548788D35BA537F2DF415"/>
    <w:rsid w:val="00AC0473"/>
  </w:style>
  <w:style w:type="paragraph" w:customStyle="1" w:styleId="C61084DB22054C84AB8967402730E9C7">
    <w:name w:val="C61084DB22054C84AB8967402730E9C7"/>
    <w:rsid w:val="00AC0473"/>
  </w:style>
  <w:style w:type="paragraph" w:customStyle="1" w:styleId="BEC2864C457A40A88006CD576E4A09E8">
    <w:name w:val="BEC2864C457A40A88006CD576E4A09E8"/>
    <w:rsid w:val="00AC0473"/>
  </w:style>
  <w:style w:type="paragraph" w:customStyle="1" w:styleId="C62C8B1FE04E4F57AF6DE06FBEDF0172">
    <w:name w:val="C62C8B1FE04E4F57AF6DE06FBEDF0172"/>
    <w:rsid w:val="00AC0473"/>
  </w:style>
  <w:style w:type="paragraph" w:customStyle="1" w:styleId="C3DBC9FA4DDA45568CA3A4DD27A0EFD3">
    <w:name w:val="C3DBC9FA4DDA45568CA3A4DD27A0EFD3"/>
    <w:rsid w:val="00AC0473"/>
  </w:style>
  <w:style w:type="paragraph" w:customStyle="1" w:styleId="290E4258D574429BBB64951D319E9C09">
    <w:name w:val="290E4258D574429BBB64951D319E9C09"/>
    <w:rsid w:val="00AC0473"/>
  </w:style>
  <w:style w:type="paragraph" w:customStyle="1" w:styleId="1F5B464D9C454CE38869E9B14C477FC7">
    <w:name w:val="1F5B464D9C454CE38869E9B14C477FC7"/>
    <w:rsid w:val="00AC0473"/>
  </w:style>
  <w:style w:type="paragraph" w:customStyle="1" w:styleId="F21435E6F7D443C9859C6DD9403C2F33">
    <w:name w:val="F21435E6F7D443C9859C6DD9403C2F33"/>
    <w:rsid w:val="00AC0473"/>
  </w:style>
  <w:style w:type="paragraph" w:customStyle="1" w:styleId="C2EC3D66A52A4F80A420CC195A46928E">
    <w:name w:val="C2EC3D66A52A4F80A420CC195A46928E"/>
    <w:rsid w:val="00AC0473"/>
  </w:style>
  <w:style w:type="paragraph" w:customStyle="1" w:styleId="C2B40D744CA4476E9D1941165E12093C">
    <w:name w:val="C2B40D744CA4476E9D1941165E12093C"/>
    <w:rsid w:val="00AC0473"/>
  </w:style>
  <w:style w:type="paragraph" w:customStyle="1" w:styleId="F5FD2A8B457B4A7FA5EE8E20A994EF5E">
    <w:name w:val="F5FD2A8B457B4A7FA5EE8E20A994EF5E"/>
    <w:rsid w:val="00AC0473"/>
  </w:style>
  <w:style w:type="paragraph" w:customStyle="1" w:styleId="CA67CC36554D41B5BDC433F574C2BBDB">
    <w:name w:val="CA67CC36554D41B5BDC433F574C2BBDB"/>
    <w:rsid w:val="00AC0473"/>
  </w:style>
  <w:style w:type="paragraph" w:customStyle="1" w:styleId="630263681E8C4E0EBCEC15849A3BC2A8">
    <w:name w:val="630263681E8C4E0EBCEC15849A3BC2A8"/>
    <w:rsid w:val="00AC0473"/>
  </w:style>
  <w:style w:type="paragraph" w:customStyle="1" w:styleId="02D25A5DDA644D80AC02C4FD3A2936B5">
    <w:name w:val="02D25A5DDA644D80AC02C4FD3A2936B5"/>
    <w:rsid w:val="00AC0473"/>
  </w:style>
  <w:style w:type="paragraph" w:customStyle="1" w:styleId="C585AE944D684EA8927AF776D922B470">
    <w:name w:val="C585AE944D684EA8927AF776D922B470"/>
    <w:rsid w:val="00AC0473"/>
  </w:style>
  <w:style w:type="paragraph" w:customStyle="1" w:styleId="896FB3ED345643519FFC6BE852928E86">
    <w:name w:val="896FB3ED345643519FFC6BE852928E86"/>
    <w:rsid w:val="00AC0473"/>
  </w:style>
  <w:style w:type="paragraph" w:customStyle="1" w:styleId="589E1C7BDCEB46AA8A7F942DEF42C934">
    <w:name w:val="589E1C7BDCEB46AA8A7F942DEF42C934"/>
    <w:rsid w:val="00AC0473"/>
  </w:style>
  <w:style w:type="paragraph" w:customStyle="1" w:styleId="99A443008A1E4F79A3D9CC3C836A7C86">
    <w:name w:val="99A443008A1E4F79A3D9CC3C836A7C86"/>
    <w:rsid w:val="00AC0473"/>
  </w:style>
  <w:style w:type="paragraph" w:customStyle="1" w:styleId="1C19F934774B46DE9FA11AEDEC328DD1">
    <w:name w:val="1C19F934774B46DE9FA11AEDEC328DD1"/>
    <w:rsid w:val="00AC0473"/>
  </w:style>
  <w:style w:type="paragraph" w:customStyle="1" w:styleId="667F151DD70A4E2B874B78FF62234EC5">
    <w:name w:val="667F151DD70A4E2B874B78FF62234EC5"/>
    <w:rsid w:val="00AC0473"/>
  </w:style>
  <w:style w:type="paragraph" w:customStyle="1" w:styleId="AAB2DCB7E1BF4B5CA55D65FE1B2AF79C">
    <w:name w:val="AAB2DCB7E1BF4B5CA55D65FE1B2AF79C"/>
    <w:rsid w:val="00AC0473"/>
  </w:style>
  <w:style w:type="paragraph" w:customStyle="1" w:styleId="E7218029B97448B98347E9E877E43285">
    <w:name w:val="E7218029B97448B98347E9E877E43285"/>
    <w:rsid w:val="00AC0473"/>
  </w:style>
  <w:style w:type="paragraph" w:customStyle="1" w:styleId="62F9EB70ADEC40169D27C4E86A523EA7">
    <w:name w:val="62F9EB70ADEC40169D27C4E86A523EA7"/>
    <w:rsid w:val="00AC0473"/>
  </w:style>
  <w:style w:type="paragraph" w:customStyle="1" w:styleId="D94C95E9E0E747DEB41D3D9D1D24DE63">
    <w:name w:val="D94C95E9E0E747DEB41D3D9D1D24DE63"/>
    <w:rsid w:val="00AC0473"/>
  </w:style>
  <w:style w:type="paragraph" w:customStyle="1" w:styleId="43A14BFD81254370AAFF9193878ED5AD">
    <w:name w:val="43A14BFD81254370AAFF9193878ED5AD"/>
    <w:rsid w:val="00AC0473"/>
  </w:style>
  <w:style w:type="paragraph" w:customStyle="1" w:styleId="0E73B4E1B8354D8282D642F9F62B33DC">
    <w:name w:val="0E73B4E1B8354D8282D642F9F62B33DC"/>
    <w:rsid w:val="00AC0473"/>
  </w:style>
  <w:style w:type="paragraph" w:customStyle="1" w:styleId="70844CEA70E24072AB1BAD557E6CC3AC">
    <w:name w:val="70844CEA70E24072AB1BAD557E6CC3AC"/>
    <w:rsid w:val="00AC0473"/>
  </w:style>
  <w:style w:type="paragraph" w:customStyle="1" w:styleId="F63528585CCB4A81827BE80D87964754">
    <w:name w:val="F63528585CCB4A81827BE80D87964754"/>
    <w:rsid w:val="00AC0473"/>
  </w:style>
  <w:style w:type="paragraph" w:customStyle="1" w:styleId="BDAA5462A6024C01A089090EC118782F">
    <w:name w:val="BDAA5462A6024C01A089090EC118782F"/>
    <w:rsid w:val="00AC0473"/>
  </w:style>
  <w:style w:type="paragraph" w:customStyle="1" w:styleId="2835AD3802FC4D0AAE10D19CC92B6B98">
    <w:name w:val="2835AD3802FC4D0AAE10D19CC92B6B98"/>
    <w:rsid w:val="00AC0473"/>
  </w:style>
  <w:style w:type="paragraph" w:customStyle="1" w:styleId="890A67BDF9B64BAB83AE173517138D1C">
    <w:name w:val="890A67BDF9B64BAB83AE173517138D1C"/>
    <w:rsid w:val="00AC0473"/>
  </w:style>
  <w:style w:type="paragraph" w:customStyle="1" w:styleId="AC9FDEA965D349E78B158722E8E47F67">
    <w:name w:val="AC9FDEA965D349E78B158722E8E47F67"/>
    <w:rsid w:val="00AC0473"/>
  </w:style>
  <w:style w:type="paragraph" w:customStyle="1" w:styleId="898C903BB7DC4B31BBBF54B851B0BA25">
    <w:name w:val="898C903BB7DC4B31BBBF54B851B0BA25"/>
    <w:rsid w:val="00AC0473"/>
  </w:style>
  <w:style w:type="paragraph" w:customStyle="1" w:styleId="CBE381051CB84A7091542E11EC2F0840">
    <w:name w:val="CBE381051CB84A7091542E11EC2F0840"/>
    <w:rsid w:val="00AC0473"/>
  </w:style>
  <w:style w:type="paragraph" w:customStyle="1" w:styleId="55D2FCCDA9F14B909BA9AC341D3089AF">
    <w:name w:val="55D2FCCDA9F14B909BA9AC341D3089AF"/>
    <w:rsid w:val="00AC0473"/>
  </w:style>
  <w:style w:type="paragraph" w:customStyle="1" w:styleId="B3155C40D036425CA67626034027D214">
    <w:name w:val="B3155C40D036425CA67626034027D214"/>
    <w:rsid w:val="00AC0473"/>
  </w:style>
  <w:style w:type="paragraph" w:customStyle="1" w:styleId="DB7FF56AB3864149983890297D155016">
    <w:name w:val="DB7FF56AB3864149983890297D155016"/>
    <w:rsid w:val="00AC0473"/>
  </w:style>
  <w:style w:type="paragraph" w:customStyle="1" w:styleId="F63F1E2FA540430CB1104A2C102A5BC5">
    <w:name w:val="F63F1E2FA540430CB1104A2C102A5BC5"/>
    <w:rsid w:val="00AC0473"/>
  </w:style>
  <w:style w:type="paragraph" w:customStyle="1" w:styleId="D76C0FEE47DF4993B82FD2EBF31EF0EF">
    <w:name w:val="D76C0FEE47DF4993B82FD2EBF31EF0EF"/>
    <w:rsid w:val="00AC0473"/>
  </w:style>
  <w:style w:type="paragraph" w:customStyle="1" w:styleId="3FCF207B0F3E426B8F6AB99F1D9B1739">
    <w:name w:val="3FCF207B0F3E426B8F6AB99F1D9B1739"/>
    <w:rsid w:val="00AC0473"/>
  </w:style>
  <w:style w:type="paragraph" w:customStyle="1" w:styleId="F24F778F76594ECE925ADAA6B714DCD7">
    <w:name w:val="F24F778F76594ECE925ADAA6B714DCD7"/>
    <w:rsid w:val="00AC0473"/>
  </w:style>
  <w:style w:type="paragraph" w:customStyle="1" w:styleId="6D13F0F3FAAA4D6ABA535756C7800F3A">
    <w:name w:val="6D13F0F3FAAA4D6ABA535756C7800F3A"/>
    <w:rsid w:val="00AC0473"/>
  </w:style>
  <w:style w:type="paragraph" w:customStyle="1" w:styleId="5A66317C42C9499A9E391E8EC1505A95">
    <w:name w:val="5A66317C42C9499A9E391E8EC1505A95"/>
    <w:rsid w:val="00AC0473"/>
  </w:style>
  <w:style w:type="paragraph" w:customStyle="1" w:styleId="D99670A600B54A2CACFF2CB4CA57163A">
    <w:name w:val="D99670A600B54A2CACFF2CB4CA57163A"/>
    <w:rsid w:val="00AC0473"/>
  </w:style>
  <w:style w:type="paragraph" w:customStyle="1" w:styleId="472BE79F5B06443994BDADF5E275BC91">
    <w:name w:val="472BE79F5B06443994BDADF5E275BC91"/>
    <w:rsid w:val="00AC0473"/>
  </w:style>
  <w:style w:type="paragraph" w:customStyle="1" w:styleId="C29CA9DFC64342BD85478BD974D1B792">
    <w:name w:val="C29CA9DFC64342BD85478BD974D1B792"/>
    <w:rsid w:val="00AC0473"/>
  </w:style>
  <w:style w:type="paragraph" w:customStyle="1" w:styleId="9420444A98DC49A48521C587E0B1225E">
    <w:name w:val="9420444A98DC49A48521C587E0B1225E"/>
    <w:rsid w:val="00AC0473"/>
  </w:style>
  <w:style w:type="paragraph" w:customStyle="1" w:styleId="A210640D48694BFEB75D14A195EB32E3">
    <w:name w:val="A210640D48694BFEB75D14A195EB32E3"/>
    <w:rsid w:val="00AC0473"/>
  </w:style>
  <w:style w:type="paragraph" w:customStyle="1" w:styleId="ABAF5AAB54C94B0CA186B0CC7A80C33A">
    <w:name w:val="ABAF5AAB54C94B0CA186B0CC7A80C33A"/>
    <w:rsid w:val="00AC0473"/>
  </w:style>
  <w:style w:type="paragraph" w:customStyle="1" w:styleId="6D338BF40FF34C2BA5CCE00F4CE4992D">
    <w:name w:val="6D338BF40FF34C2BA5CCE00F4CE4992D"/>
    <w:rsid w:val="00AC0473"/>
  </w:style>
  <w:style w:type="paragraph" w:customStyle="1" w:styleId="620EAD5FF934466C868F33D06AB07497">
    <w:name w:val="620EAD5FF934466C868F33D06AB07497"/>
    <w:rsid w:val="00AC0473"/>
  </w:style>
  <w:style w:type="paragraph" w:customStyle="1" w:styleId="46D580777FE74D3DACABD399AD7DABFA">
    <w:name w:val="46D580777FE74D3DACABD399AD7DABFA"/>
    <w:rsid w:val="00AC0473"/>
  </w:style>
  <w:style w:type="paragraph" w:customStyle="1" w:styleId="CFDE7513F65249A7B7821D15359405BE">
    <w:name w:val="CFDE7513F65249A7B7821D15359405BE"/>
    <w:rsid w:val="00AC0473"/>
  </w:style>
  <w:style w:type="paragraph" w:customStyle="1" w:styleId="92EAE437E70C441DA489BC18FEF25F0A">
    <w:name w:val="92EAE437E70C441DA489BC18FEF25F0A"/>
    <w:rsid w:val="00AC0473"/>
  </w:style>
  <w:style w:type="paragraph" w:customStyle="1" w:styleId="08C84148188A4C0398DFC24A0E0478E0">
    <w:name w:val="08C84148188A4C0398DFC24A0E0478E0"/>
    <w:rsid w:val="00AC0473"/>
  </w:style>
  <w:style w:type="paragraph" w:customStyle="1" w:styleId="D567B737D6D74CED8750343764C1164A">
    <w:name w:val="D567B737D6D74CED8750343764C1164A"/>
    <w:rsid w:val="00AC0473"/>
  </w:style>
  <w:style w:type="paragraph" w:customStyle="1" w:styleId="4679F633160944139127EB51FF371792">
    <w:name w:val="4679F633160944139127EB51FF371792"/>
    <w:rsid w:val="00AC0473"/>
  </w:style>
  <w:style w:type="paragraph" w:customStyle="1" w:styleId="709DEB8455924FA28C22D7F7AEA7D2CA">
    <w:name w:val="709DEB8455924FA28C22D7F7AEA7D2CA"/>
    <w:rsid w:val="00AC0473"/>
  </w:style>
  <w:style w:type="paragraph" w:customStyle="1" w:styleId="D517F7508E2F445FB30D09149DF41EB2">
    <w:name w:val="D517F7508E2F445FB30D09149DF41EB2"/>
    <w:rsid w:val="00AC0473"/>
  </w:style>
  <w:style w:type="paragraph" w:customStyle="1" w:styleId="65AC2C5E704B4AF6ADBAF4FC0F5E70BA">
    <w:name w:val="65AC2C5E704B4AF6ADBAF4FC0F5E70BA"/>
    <w:rsid w:val="00AC0473"/>
  </w:style>
  <w:style w:type="paragraph" w:customStyle="1" w:styleId="90E4917A97A74166B32551325A1301A6">
    <w:name w:val="90E4917A97A74166B32551325A1301A6"/>
    <w:rsid w:val="00AC0473"/>
  </w:style>
  <w:style w:type="paragraph" w:customStyle="1" w:styleId="56C7DE3F5D8A42C09DAD7B7B009CF20B">
    <w:name w:val="56C7DE3F5D8A42C09DAD7B7B009CF20B"/>
    <w:rsid w:val="00AC0473"/>
  </w:style>
  <w:style w:type="paragraph" w:customStyle="1" w:styleId="1D0C63A69B464C1D88C5AD2D107C8891">
    <w:name w:val="1D0C63A69B464C1D88C5AD2D107C8891"/>
    <w:rsid w:val="00AC0473"/>
  </w:style>
  <w:style w:type="paragraph" w:customStyle="1" w:styleId="21531DE30E5D4CAB9E0F2767936CF7FB">
    <w:name w:val="21531DE30E5D4CAB9E0F2767936CF7FB"/>
    <w:rsid w:val="00AC0473"/>
  </w:style>
  <w:style w:type="paragraph" w:customStyle="1" w:styleId="3D6B23C093B747458744D0009990B6F6">
    <w:name w:val="3D6B23C093B747458744D0009990B6F6"/>
    <w:rsid w:val="00AC0473"/>
  </w:style>
  <w:style w:type="paragraph" w:customStyle="1" w:styleId="1D5799FC1F1B43A2AE0C63B88FD93090">
    <w:name w:val="1D5799FC1F1B43A2AE0C63B88FD93090"/>
    <w:rsid w:val="00AC0473"/>
  </w:style>
  <w:style w:type="paragraph" w:customStyle="1" w:styleId="C4237891BB2443C2B1F3703D67CFE4BD">
    <w:name w:val="C4237891BB2443C2B1F3703D67CFE4BD"/>
    <w:rsid w:val="00AC0473"/>
  </w:style>
  <w:style w:type="paragraph" w:customStyle="1" w:styleId="82CAE39EEA124F309DA74FD9D5AC9180">
    <w:name w:val="82CAE39EEA124F309DA74FD9D5AC9180"/>
    <w:rsid w:val="00AC0473"/>
  </w:style>
  <w:style w:type="paragraph" w:customStyle="1" w:styleId="BE1AD541001E4F8498E5227EB7A6C50D">
    <w:name w:val="BE1AD541001E4F8498E5227EB7A6C50D"/>
    <w:rsid w:val="00AC0473"/>
  </w:style>
  <w:style w:type="paragraph" w:customStyle="1" w:styleId="38D39EE8CBD140258E8AC99B22545590">
    <w:name w:val="38D39EE8CBD140258E8AC99B22545590"/>
    <w:rsid w:val="00AC0473"/>
  </w:style>
  <w:style w:type="paragraph" w:customStyle="1" w:styleId="CC4A87C96E8141599F8DA78F02710078">
    <w:name w:val="CC4A87C96E8141599F8DA78F02710078"/>
    <w:rsid w:val="00AC0473"/>
  </w:style>
  <w:style w:type="paragraph" w:customStyle="1" w:styleId="26FEAFA2974F4F4CA0F5701DD8349FA3">
    <w:name w:val="26FEAFA2974F4F4CA0F5701DD8349FA3"/>
    <w:rsid w:val="00AC0473"/>
  </w:style>
  <w:style w:type="paragraph" w:customStyle="1" w:styleId="091B8038814D4D92B4A0C11BE8845F31">
    <w:name w:val="091B8038814D4D92B4A0C11BE8845F31"/>
    <w:rsid w:val="00AC0473"/>
  </w:style>
  <w:style w:type="paragraph" w:customStyle="1" w:styleId="48C05C1C420A44BFA14E452B87E396A2">
    <w:name w:val="48C05C1C420A44BFA14E452B87E396A2"/>
    <w:rsid w:val="00AC0473"/>
  </w:style>
  <w:style w:type="paragraph" w:customStyle="1" w:styleId="EE82BF1AA3AD4A04AE1AB3F3EC532CAF">
    <w:name w:val="EE82BF1AA3AD4A04AE1AB3F3EC532CAF"/>
    <w:rsid w:val="00AC0473"/>
  </w:style>
  <w:style w:type="paragraph" w:customStyle="1" w:styleId="A42540A3E0AF4A2B853309BFA2D5D502">
    <w:name w:val="A42540A3E0AF4A2B853309BFA2D5D502"/>
    <w:rsid w:val="00AC0473"/>
  </w:style>
  <w:style w:type="paragraph" w:customStyle="1" w:styleId="63115A18605E4DBDAD54140B5E22A2AC">
    <w:name w:val="63115A18605E4DBDAD54140B5E22A2AC"/>
    <w:rsid w:val="00AC0473"/>
  </w:style>
  <w:style w:type="paragraph" w:customStyle="1" w:styleId="E8F8481C9EF2496FB93EBE70131DF685">
    <w:name w:val="E8F8481C9EF2496FB93EBE70131DF685"/>
    <w:rsid w:val="00AC0473"/>
  </w:style>
  <w:style w:type="paragraph" w:customStyle="1" w:styleId="456144E5191C405C891EE5493AB9760E">
    <w:name w:val="456144E5191C405C891EE5493AB9760E"/>
    <w:rsid w:val="00AC0473"/>
  </w:style>
  <w:style w:type="paragraph" w:customStyle="1" w:styleId="08BEF5CEA2A144A8B1AC0E07A6638A79">
    <w:name w:val="08BEF5CEA2A144A8B1AC0E07A6638A79"/>
    <w:rsid w:val="00AC0473"/>
  </w:style>
  <w:style w:type="paragraph" w:customStyle="1" w:styleId="3DE8F7F8372A47ECA662D0A578597996">
    <w:name w:val="3DE8F7F8372A47ECA662D0A578597996"/>
    <w:rsid w:val="00AC0473"/>
  </w:style>
  <w:style w:type="paragraph" w:customStyle="1" w:styleId="4570204FF3794A4299BAAD4A2E0F7C19">
    <w:name w:val="4570204FF3794A4299BAAD4A2E0F7C19"/>
    <w:rsid w:val="00AC0473"/>
  </w:style>
  <w:style w:type="paragraph" w:customStyle="1" w:styleId="822339CB05C641F79A4A1AFF643206C1">
    <w:name w:val="822339CB05C641F79A4A1AFF643206C1"/>
    <w:rsid w:val="00AC0473"/>
  </w:style>
  <w:style w:type="paragraph" w:customStyle="1" w:styleId="ECD18E07CA3540D58EA0C1F580643871">
    <w:name w:val="ECD18E07CA3540D58EA0C1F580643871"/>
    <w:rsid w:val="00AC0473"/>
  </w:style>
  <w:style w:type="paragraph" w:customStyle="1" w:styleId="25BAAC2717114C16BF8C38BD9628D35D">
    <w:name w:val="25BAAC2717114C16BF8C38BD9628D35D"/>
    <w:rsid w:val="00AC0473"/>
  </w:style>
  <w:style w:type="paragraph" w:customStyle="1" w:styleId="578DB1C7DFCB4BF6A1A9015EC6D3F614">
    <w:name w:val="578DB1C7DFCB4BF6A1A9015EC6D3F614"/>
    <w:rsid w:val="00AC0473"/>
  </w:style>
  <w:style w:type="paragraph" w:customStyle="1" w:styleId="ECA0AB8598744E62A33464CFD05EA01C">
    <w:name w:val="ECA0AB8598744E62A33464CFD05EA01C"/>
    <w:rsid w:val="00AC0473"/>
  </w:style>
  <w:style w:type="paragraph" w:customStyle="1" w:styleId="D206CA95F2244A7EB02BC3BE0F1D7049">
    <w:name w:val="D206CA95F2244A7EB02BC3BE0F1D7049"/>
    <w:rsid w:val="00AC0473"/>
  </w:style>
  <w:style w:type="paragraph" w:customStyle="1" w:styleId="3377FF5D03814D7F8400110E7B694CBE">
    <w:name w:val="3377FF5D03814D7F8400110E7B694CBE"/>
    <w:rsid w:val="00AC0473"/>
  </w:style>
  <w:style w:type="paragraph" w:customStyle="1" w:styleId="B9659755525E4C56B8E69A4931F70F94">
    <w:name w:val="B9659755525E4C56B8E69A4931F70F94"/>
    <w:rsid w:val="00AC0473"/>
  </w:style>
  <w:style w:type="paragraph" w:customStyle="1" w:styleId="FF8E227B25AE4CB39BE7371082BFADC5">
    <w:name w:val="FF8E227B25AE4CB39BE7371082BFADC5"/>
    <w:rsid w:val="00AC0473"/>
  </w:style>
  <w:style w:type="paragraph" w:customStyle="1" w:styleId="DE6C9273B1E644A48CB86B222A44AF25">
    <w:name w:val="DE6C9273B1E644A48CB86B222A44AF25"/>
    <w:rsid w:val="00AC0473"/>
  </w:style>
  <w:style w:type="paragraph" w:customStyle="1" w:styleId="35B2A89CE36A44EA95A9FA89A2F20419">
    <w:name w:val="35B2A89CE36A44EA95A9FA89A2F20419"/>
    <w:rsid w:val="00AC0473"/>
  </w:style>
  <w:style w:type="paragraph" w:customStyle="1" w:styleId="F345592FB970444CA9FB5D8F1FD5D4AD">
    <w:name w:val="F345592FB970444CA9FB5D8F1FD5D4AD"/>
    <w:rsid w:val="00AC0473"/>
  </w:style>
  <w:style w:type="paragraph" w:customStyle="1" w:styleId="2A6A0C4B1E344ED094AAE1701845E6BE">
    <w:name w:val="2A6A0C4B1E344ED094AAE1701845E6BE"/>
    <w:rsid w:val="00AC0473"/>
  </w:style>
  <w:style w:type="paragraph" w:customStyle="1" w:styleId="54827ED511874FCFB79EE1E56F3EEF2F">
    <w:name w:val="54827ED511874FCFB79EE1E56F3EEF2F"/>
    <w:rsid w:val="00AC0473"/>
  </w:style>
  <w:style w:type="paragraph" w:customStyle="1" w:styleId="2DEB0E14DBFE499DB58601C75985ABD7">
    <w:name w:val="2DEB0E14DBFE499DB58601C75985ABD7"/>
    <w:rsid w:val="00AC0473"/>
  </w:style>
  <w:style w:type="paragraph" w:customStyle="1" w:styleId="2466D249B409445780A09F820C6C894D">
    <w:name w:val="2466D249B409445780A09F820C6C894D"/>
    <w:rsid w:val="00AC0473"/>
  </w:style>
  <w:style w:type="paragraph" w:customStyle="1" w:styleId="DD0E1528D3DB4AD99F66756C05458EBD">
    <w:name w:val="DD0E1528D3DB4AD99F66756C05458EBD"/>
    <w:rsid w:val="00AC0473"/>
  </w:style>
  <w:style w:type="paragraph" w:customStyle="1" w:styleId="C0E4AD9B6B924B16A4D5218A6040F60B">
    <w:name w:val="C0E4AD9B6B924B16A4D5218A6040F60B"/>
    <w:rsid w:val="00AC0473"/>
  </w:style>
  <w:style w:type="paragraph" w:customStyle="1" w:styleId="20E3655FD7F548159B5C8A8877632CD7">
    <w:name w:val="20E3655FD7F548159B5C8A8877632CD7"/>
    <w:rsid w:val="00AC0473"/>
  </w:style>
  <w:style w:type="paragraph" w:customStyle="1" w:styleId="5560D2DDF3A0433A8F4EBE3FBB30AAB6">
    <w:name w:val="5560D2DDF3A0433A8F4EBE3FBB30AAB6"/>
    <w:rsid w:val="00AC0473"/>
  </w:style>
  <w:style w:type="paragraph" w:customStyle="1" w:styleId="367A47E8BB4645E0BFB9D02FE964DBFE">
    <w:name w:val="367A47E8BB4645E0BFB9D02FE964DBFE"/>
    <w:rsid w:val="00AC0473"/>
  </w:style>
  <w:style w:type="paragraph" w:customStyle="1" w:styleId="243B4F24279B469F891F92BC99383D5C">
    <w:name w:val="243B4F24279B469F891F92BC99383D5C"/>
    <w:rsid w:val="00AC0473"/>
  </w:style>
  <w:style w:type="paragraph" w:customStyle="1" w:styleId="F28544C9BF434678BF348FE5D92DAA52">
    <w:name w:val="F28544C9BF434678BF348FE5D92DAA52"/>
    <w:rsid w:val="00AC0473"/>
  </w:style>
  <w:style w:type="paragraph" w:customStyle="1" w:styleId="494C72C8BF3A4930AC5F768E77317312">
    <w:name w:val="494C72C8BF3A4930AC5F768E77317312"/>
    <w:rsid w:val="00AC0473"/>
  </w:style>
  <w:style w:type="paragraph" w:customStyle="1" w:styleId="D52EDB23CB51480E846954EF21305838">
    <w:name w:val="D52EDB23CB51480E846954EF21305838"/>
    <w:rsid w:val="00AC0473"/>
  </w:style>
  <w:style w:type="paragraph" w:customStyle="1" w:styleId="FCFE3D5DDFDC43E6981A22A67C235428">
    <w:name w:val="FCFE3D5DDFDC43E6981A22A67C235428"/>
    <w:rsid w:val="00AC0473"/>
  </w:style>
  <w:style w:type="paragraph" w:customStyle="1" w:styleId="FCE4793DCE8F4ACEA93144FDE6BBEB07">
    <w:name w:val="FCE4793DCE8F4ACEA93144FDE6BBEB07"/>
    <w:rsid w:val="00AC0473"/>
  </w:style>
  <w:style w:type="paragraph" w:customStyle="1" w:styleId="014BC4486F0C4E7CAA7A4F2528355911">
    <w:name w:val="014BC4486F0C4E7CAA7A4F2528355911"/>
    <w:rsid w:val="00AC0473"/>
  </w:style>
  <w:style w:type="paragraph" w:customStyle="1" w:styleId="E375BA13776840F2BD0CE8A8A077206C">
    <w:name w:val="E375BA13776840F2BD0CE8A8A077206C"/>
    <w:rsid w:val="00AC0473"/>
  </w:style>
  <w:style w:type="paragraph" w:customStyle="1" w:styleId="7580F8DD963740EE9001874897A310DC">
    <w:name w:val="7580F8DD963740EE9001874897A310DC"/>
    <w:rsid w:val="00AC0473"/>
  </w:style>
  <w:style w:type="paragraph" w:customStyle="1" w:styleId="9C801829C3194E07B66114E82D58347C">
    <w:name w:val="9C801829C3194E07B66114E82D58347C"/>
    <w:rsid w:val="00AC0473"/>
  </w:style>
  <w:style w:type="paragraph" w:customStyle="1" w:styleId="3C5E1798F86F4229A7C24C77A087EDB1">
    <w:name w:val="3C5E1798F86F4229A7C24C77A087EDB1"/>
    <w:rsid w:val="00AC0473"/>
  </w:style>
  <w:style w:type="paragraph" w:customStyle="1" w:styleId="30814AE2FA5E462CAD0CBE856EAD5245">
    <w:name w:val="30814AE2FA5E462CAD0CBE856EAD5245"/>
    <w:rsid w:val="00AC0473"/>
  </w:style>
  <w:style w:type="paragraph" w:customStyle="1" w:styleId="7EFEB64B27134734ADE5E68629ECF0E0">
    <w:name w:val="7EFEB64B27134734ADE5E68629ECF0E0"/>
    <w:rsid w:val="00AC0473"/>
  </w:style>
  <w:style w:type="paragraph" w:customStyle="1" w:styleId="2252EC2510304DD58AE98031FC887786">
    <w:name w:val="2252EC2510304DD58AE98031FC887786"/>
    <w:rsid w:val="00AC0473"/>
  </w:style>
  <w:style w:type="paragraph" w:customStyle="1" w:styleId="1589BA7B199242728E9FC48EA579894D">
    <w:name w:val="1589BA7B199242728E9FC48EA579894D"/>
    <w:rsid w:val="00AC0473"/>
  </w:style>
  <w:style w:type="paragraph" w:customStyle="1" w:styleId="C2C6391C97334F25B0EC199B4F6E2E74">
    <w:name w:val="C2C6391C97334F25B0EC199B4F6E2E74"/>
    <w:rsid w:val="00AC0473"/>
  </w:style>
  <w:style w:type="paragraph" w:customStyle="1" w:styleId="E7D32FC5621142A2B7003EAA6ADF751C">
    <w:name w:val="E7D32FC5621142A2B7003EAA6ADF751C"/>
    <w:rsid w:val="00AC0473"/>
  </w:style>
  <w:style w:type="paragraph" w:customStyle="1" w:styleId="8E11F700F83B43228A5DED920139989E">
    <w:name w:val="8E11F700F83B43228A5DED920139989E"/>
    <w:rsid w:val="00AC0473"/>
  </w:style>
  <w:style w:type="paragraph" w:customStyle="1" w:styleId="5B84D920A47646B186162B7438D9F2EC">
    <w:name w:val="5B84D920A47646B186162B7438D9F2EC"/>
    <w:rsid w:val="00AC0473"/>
  </w:style>
  <w:style w:type="paragraph" w:customStyle="1" w:styleId="6728AE59BADD4DAB8AEC16F48D5EEBED">
    <w:name w:val="6728AE59BADD4DAB8AEC16F48D5EEBED"/>
    <w:rsid w:val="00AC0473"/>
  </w:style>
  <w:style w:type="paragraph" w:customStyle="1" w:styleId="4EEA5A65936B4FBCB6D11EB65929DE47">
    <w:name w:val="4EEA5A65936B4FBCB6D11EB65929DE47"/>
    <w:rsid w:val="00AC0473"/>
  </w:style>
  <w:style w:type="paragraph" w:customStyle="1" w:styleId="4CCCB3BA56274185A066E5AE01433EDC">
    <w:name w:val="4CCCB3BA56274185A066E5AE01433EDC"/>
    <w:rsid w:val="00AC0473"/>
  </w:style>
  <w:style w:type="paragraph" w:customStyle="1" w:styleId="EB5130D5355D43A3A3852FD1220F5065">
    <w:name w:val="EB5130D5355D43A3A3852FD1220F5065"/>
    <w:rsid w:val="00AC0473"/>
  </w:style>
  <w:style w:type="paragraph" w:customStyle="1" w:styleId="37BA5F60B8944DF7B6EB64D82B57DBEC">
    <w:name w:val="37BA5F60B8944DF7B6EB64D82B57DBEC"/>
    <w:rsid w:val="00AC0473"/>
  </w:style>
  <w:style w:type="paragraph" w:customStyle="1" w:styleId="50038B6DC895425CBCB3DE0808340A63">
    <w:name w:val="50038B6DC895425CBCB3DE0808340A63"/>
    <w:rsid w:val="00AC0473"/>
  </w:style>
  <w:style w:type="paragraph" w:customStyle="1" w:styleId="18872D0E43704821AA8871F669523E4B">
    <w:name w:val="18872D0E43704821AA8871F669523E4B"/>
    <w:rsid w:val="00AC0473"/>
  </w:style>
  <w:style w:type="paragraph" w:customStyle="1" w:styleId="07B409FE45C84BB382082F20DF868774">
    <w:name w:val="07B409FE45C84BB382082F20DF868774"/>
    <w:rsid w:val="00AC0473"/>
  </w:style>
  <w:style w:type="paragraph" w:customStyle="1" w:styleId="5665DA059E9B4136846E7901BC88F95D">
    <w:name w:val="5665DA059E9B4136846E7901BC88F95D"/>
    <w:rsid w:val="00AC0473"/>
  </w:style>
  <w:style w:type="paragraph" w:customStyle="1" w:styleId="0F62BA4D6AED4882BC24072A81445790">
    <w:name w:val="0F62BA4D6AED4882BC24072A81445790"/>
    <w:rsid w:val="00AC0473"/>
  </w:style>
  <w:style w:type="paragraph" w:customStyle="1" w:styleId="E8F5D563108F44218B40A0C1C3F9863E">
    <w:name w:val="E8F5D563108F44218B40A0C1C3F9863E"/>
    <w:rsid w:val="00AC0473"/>
  </w:style>
  <w:style w:type="paragraph" w:customStyle="1" w:styleId="C71D6193BEA646A8AEECDE1438B6FD97">
    <w:name w:val="C71D6193BEA646A8AEECDE1438B6FD97"/>
    <w:rsid w:val="00AC0473"/>
  </w:style>
  <w:style w:type="paragraph" w:customStyle="1" w:styleId="231FE9847D084C94A53B454E155D61E7">
    <w:name w:val="231FE9847D084C94A53B454E155D61E7"/>
    <w:rsid w:val="00AC0473"/>
  </w:style>
  <w:style w:type="paragraph" w:customStyle="1" w:styleId="419220834AE649F4A5CC63D6A74EB34E">
    <w:name w:val="419220834AE649F4A5CC63D6A74EB34E"/>
    <w:rsid w:val="00AC0473"/>
  </w:style>
  <w:style w:type="paragraph" w:customStyle="1" w:styleId="D3D3B7765041411E8839CB3B21063278">
    <w:name w:val="D3D3B7765041411E8839CB3B21063278"/>
    <w:rsid w:val="00AC0473"/>
  </w:style>
  <w:style w:type="paragraph" w:customStyle="1" w:styleId="37C1494E7ACE4019A39A527B40F688A2">
    <w:name w:val="37C1494E7ACE4019A39A527B40F688A2"/>
    <w:rsid w:val="00AC0473"/>
  </w:style>
  <w:style w:type="paragraph" w:customStyle="1" w:styleId="10481E15C4214671AC9BAB79B3F56830">
    <w:name w:val="10481E15C4214671AC9BAB79B3F56830"/>
    <w:rsid w:val="00AC0473"/>
  </w:style>
  <w:style w:type="paragraph" w:customStyle="1" w:styleId="780100FE55BE4740831D7AACF4C98D55">
    <w:name w:val="780100FE55BE4740831D7AACF4C98D55"/>
    <w:rsid w:val="00AC0473"/>
  </w:style>
  <w:style w:type="paragraph" w:customStyle="1" w:styleId="5359A3076CB54CCAA64D972A4E4C532E">
    <w:name w:val="5359A3076CB54CCAA64D972A4E4C532E"/>
    <w:rsid w:val="00AC0473"/>
  </w:style>
  <w:style w:type="paragraph" w:customStyle="1" w:styleId="E4C87A55D2C6404899D2112411B1F34D">
    <w:name w:val="E4C87A55D2C6404899D2112411B1F34D"/>
    <w:rsid w:val="00AC0473"/>
  </w:style>
  <w:style w:type="paragraph" w:customStyle="1" w:styleId="6D18DE1628E54EDB9FE7E292DFA0E4FD">
    <w:name w:val="6D18DE1628E54EDB9FE7E292DFA0E4FD"/>
    <w:rsid w:val="00AC0473"/>
  </w:style>
  <w:style w:type="paragraph" w:customStyle="1" w:styleId="D3E29ACD0495450687455240A086AA13">
    <w:name w:val="D3E29ACD0495450687455240A086AA13"/>
    <w:rsid w:val="00AC0473"/>
  </w:style>
  <w:style w:type="paragraph" w:customStyle="1" w:styleId="91406F0F485D47B887D58251D85E7513">
    <w:name w:val="91406F0F485D47B887D58251D85E7513"/>
    <w:rsid w:val="00AC0473"/>
  </w:style>
  <w:style w:type="paragraph" w:customStyle="1" w:styleId="4C886CE24D0D4117A6FEB316529A84A0">
    <w:name w:val="4C886CE24D0D4117A6FEB316529A84A0"/>
    <w:rsid w:val="00AC0473"/>
  </w:style>
  <w:style w:type="paragraph" w:customStyle="1" w:styleId="131CCF90BFAC4451A37C51229BB0EA14">
    <w:name w:val="131CCF90BFAC4451A37C51229BB0EA14"/>
    <w:rsid w:val="00AC0473"/>
  </w:style>
  <w:style w:type="paragraph" w:customStyle="1" w:styleId="E1302FD3120049C8954B9D0870CEE139">
    <w:name w:val="E1302FD3120049C8954B9D0870CEE139"/>
    <w:rsid w:val="00AC0473"/>
  </w:style>
  <w:style w:type="paragraph" w:customStyle="1" w:styleId="58BB26D12C894B1BB17A6B3A419483C6">
    <w:name w:val="58BB26D12C894B1BB17A6B3A419483C6"/>
    <w:rsid w:val="00AC0473"/>
  </w:style>
  <w:style w:type="paragraph" w:customStyle="1" w:styleId="A4CE65B0F20D43DEA3F1833C7C4F9AB0">
    <w:name w:val="A4CE65B0F20D43DEA3F1833C7C4F9AB0"/>
    <w:rsid w:val="00AC0473"/>
  </w:style>
  <w:style w:type="paragraph" w:customStyle="1" w:styleId="7EDFB7D031A44C8A92800B432E325870">
    <w:name w:val="7EDFB7D031A44C8A92800B432E325870"/>
    <w:rsid w:val="00AC0473"/>
  </w:style>
  <w:style w:type="paragraph" w:customStyle="1" w:styleId="705CFFE0E664414CBBD39F24213B627C">
    <w:name w:val="705CFFE0E664414CBBD39F24213B627C"/>
    <w:rsid w:val="00AC0473"/>
  </w:style>
  <w:style w:type="paragraph" w:customStyle="1" w:styleId="7D89DA7C6ED14D63A6B75399FA680483">
    <w:name w:val="7D89DA7C6ED14D63A6B75399FA680483"/>
    <w:rsid w:val="00AC0473"/>
  </w:style>
  <w:style w:type="paragraph" w:customStyle="1" w:styleId="C24B9F382B814F9387D389BEC4EA5AD0">
    <w:name w:val="C24B9F382B814F9387D389BEC4EA5AD0"/>
    <w:rsid w:val="00AC0473"/>
  </w:style>
  <w:style w:type="paragraph" w:customStyle="1" w:styleId="4A0485CB05AD4BC3A210C37348AFC1DC">
    <w:name w:val="4A0485CB05AD4BC3A210C37348AFC1DC"/>
    <w:rsid w:val="00AC0473"/>
  </w:style>
  <w:style w:type="paragraph" w:customStyle="1" w:styleId="2084F0ED120F4632B38BFC93B549A01C">
    <w:name w:val="2084F0ED120F4632B38BFC93B549A01C"/>
    <w:rsid w:val="00AC0473"/>
  </w:style>
  <w:style w:type="paragraph" w:customStyle="1" w:styleId="78F48467773B43668FC8CE4443F9D803">
    <w:name w:val="78F48467773B43668FC8CE4443F9D803"/>
    <w:rsid w:val="00AC0473"/>
  </w:style>
  <w:style w:type="paragraph" w:customStyle="1" w:styleId="EB5253BB6DB64B9998A069BE2679FAF7">
    <w:name w:val="EB5253BB6DB64B9998A069BE2679FAF7"/>
    <w:rsid w:val="00AC0473"/>
  </w:style>
  <w:style w:type="paragraph" w:customStyle="1" w:styleId="6AC6111215EF4D53ACA3DFE2C38B1AFD">
    <w:name w:val="6AC6111215EF4D53ACA3DFE2C38B1AFD"/>
    <w:rsid w:val="00AC0473"/>
  </w:style>
  <w:style w:type="paragraph" w:customStyle="1" w:styleId="8182E16CE8F44BF99DF69A37CE5A4D44">
    <w:name w:val="8182E16CE8F44BF99DF69A37CE5A4D44"/>
    <w:rsid w:val="00AC0473"/>
  </w:style>
  <w:style w:type="paragraph" w:customStyle="1" w:styleId="FF7D714F072D42C2803395C704D2477D">
    <w:name w:val="FF7D714F072D42C2803395C704D2477D"/>
    <w:rsid w:val="00AC0473"/>
  </w:style>
  <w:style w:type="paragraph" w:customStyle="1" w:styleId="02CDC691940A4A5ABE01715768620780">
    <w:name w:val="02CDC691940A4A5ABE01715768620780"/>
    <w:rsid w:val="00AC0473"/>
  </w:style>
  <w:style w:type="paragraph" w:customStyle="1" w:styleId="5D82C41702D04AF6A14F576E304D4CB6">
    <w:name w:val="5D82C41702D04AF6A14F576E304D4CB6"/>
    <w:rsid w:val="00AC0473"/>
  </w:style>
  <w:style w:type="paragraph" w:customStyle="1" w:styleId="465702281BAB44838355DD1F6D77240F">
    <w:name w:val="465702281BAB44838355DD1F6D77240F"/>
    <w:rsid w:val="00AC0473"/>
  </w:style>
  <w:style w:type="paragraph" w:customStyle="1" w:styleId="64152EA486354E83BB8377367D585B5D">
    <w:name w:val="64152EA486354E83BB8377367D585B5D"/>
    <w:rsid w:val="00AC0473"/>
  </w:style>
  <w:style w:type="paragraph" w:customStyle="1" w:styleId="9B2C70037A7B429F80B97DD20A291977">
    <w:name w:val="9B2C70037A7B429F80B97DD20A291977"/>
    <w:rsid w:val="00AC0473"/>
  </w:style>
  <w:style w:type="paragraph" w:customStyle="1" w:styleId="9A6B305B3A784E90992BB16BC850F44C">
    <w:name w:val="9A6B305B3A784E90992BB16BC850F44C"/>
    <w:rsid w:val="00AC0473"/>
  </w:style>
  <w:style w:type="paragraph" w:customStyle="1" w:styleId="BE19B12CDF1346C4B496C44C063FB2BB">
    <w:name w:val="BE19B12CDF1346C4B496C44C063FB2BB"/>
    <w:rsid w:val="00AC0473"/>
  </w:style>
  <w:style w:type="paragraph" w:customStyle="1" w:styleId="3C19A55551874E20B64E2431DE570D7B">
    <w:name w:val="3C19A55551874E20B64E2431DE570D7B"/>
    <w:rsid w:val="00AC0473"/>
  </w:style>
  <w:style w:type="paragraph" w:customStyle="1" w:styleId="E89995C0336941528D9B3572839841D7">
    <w:name w:val="E89995C0336941528D9B3572839841D7"/>
    <w:rsid w:val="00AC0473"/>
  </w:style>
  <w:style w:type="paragraph" w:customStyle="1" w:styleId="F0329CE7A6CD4166B892235180800BF0">
    <w:name w:val="F0329CE7A6CD4166B892235180800BF0"/>
    <w:rsid w:val="00AC0473"/>
  </w:style>
  <w:style w:type="paragraph" w:customStyle="1" w:styleId="22CF4652B1534F119DEBBB91D5BA34BF">
    <w:name w:val="22CF4652B1534F119DEBBB91D5BA34BF"/>
    <w:rsid w:val="00AC0473"/>
  </w:style>
  <w:style w:type="paragraph" w:customStyle="1" w:styleId="EC2DDD999F1B48E7800146497B2A2DFD">
    <w:name w:val="EC2DDD999F1B48E7800146497B2A2DFD"/>
    <w:rsid w:val="00AC0473"/>
  </w:style>
  <w:style w:type="paragraph" w:customStyle="1" w:styleId="466466D25E5C4450968B6F60C09AE663">
    <w:name w:val="466466D25E5C4450968B6F60C09AE663"/>
    <w:rsid w:val="00AC0473"/>
  </w:style>
  <w:style w:type="paragraph" w:customStyle="1" w:styleId="96810114AF2F4238B90A0CB0AC646E53">
    <w:name w:val="96810114AF2F4238B90A0CB0AC646E53"/>
    <w:rsid w:val="00AC0473"/>
  </w:style>
  <w:style w:type="paragraph" w:customStyle="1" w:styleId="F12842DEDF374CE29C631FA23E491AB4">
    <w:name w:val="F12842DEDF374CE29C631FA23E491AB4"/>
    <w:rsid w:val="00AC0473"/>
  </w:style>
  <w:style w:type="paragraph" w:customStyle="1" w:styleId="6E8763AFA6664467A6AA8D6096390865">
    <w:name w:val="6E8763AFA6664467A6AA8D6096390865"/>
    <w:rsid w:val="00AC0473"/>
  </w:style>
  <w:style w:type="paragraph" w:customStyle="1" w:styleId="AC4D7F9222F347168AC1607E2472364A">
    <w:name w:val="AC4D7F9222F347168AC1607E2472364A"/>
    <w:rsid w:val="00AC0473"/>
  </w:style>
  <w:style w:type="paragraph" w:customStyle="1" w:styleId="985C1D5383F64784A9117E9C2EFFE9EA">
    <w:name w:val="985C1D5383F64784A9117E9C2EFFE9EA"/>
    <w:rsid w:val="00AC0473"/>
  </w:style>
  <w:style w:type="paragraph" w:customStyle="1" w:styleId="2804C91F142C411EA6FB776D079813F1">
    <w:name w:val="2804C91F142C411EA6FB776D079813F1"/>
    <w:rsid w:val="00AC0473"/>
  </w:style>
  <w:style w:type="paragraph" w:customStyle="1" w:styleId="4856796739EB4868AC75FA9B93B5E09D">
    <w:name w:val="4856796739EB4868AC75FA9B93B5E09D"/>
    <w:rsid w:val="00AC0473"/>
  </w:style>
  <w:style w:type="paragraph" w:customStyle="1" w:styleId="88AD7B904A3F455181B77546600681BE">
    <w:name w:val="88AD7B904A3F455181B77546600681BE"/>
    <w:rsid w:val="00AC0473"/>
  </w:style>
  <w:style w:type="paragraph" w:customStyle="1" w:styleId="A4CD02EA18D04D41BB3D0F384F74630B">
    <w:name w:val="A4CD02EA18D04D41BB3D0F384F74630B"/>
    <w:rsid w:val="00AC0473"/>
  </w:style>
  <w:style w:type="paragraph" w:customStyle="1" w:styleId="5EA40871480D4AA5BFCCEFCBBA3AE09B">
    <w:name w:val="5EA40871480D4AA5BFCCEFCBBA3AE09B"/>
    <w:rsid w:val="00AC0473"/>
  </w:style>
  <w:style w:type="paragraph" w:customStyle="1" w:styleId="096A5967234B4EC0BD31E48C6E35947C">
    <w:name w:val="096A5967234B4EC0BD31E48C6E35947C"/>
    <w:rsid w:val="00AC0473"/>
  </w:style>
  <w:style w:type="paragraph" w:customStyle="1" w:styleId="F0F71D127DA04087B1EB6D603CF96CEC">
    <w:name w:val="F0F71D127DA04087B1EB6D603CF96CEC"/>
    <w:rsid w:val="00AC0473"/>
  </w:style>
  <w:style w:type="paragraph" w:customStyle="1" w:styleId="B0FA3D88AEEB4910BF6AB6E4641E7E6A">
    <w:name w:val="B0FA3D88AEEB4910BF6AB6E4641E7E6A"/>
    <w:rsid w:val="00AC0473"/>
  </w:style>
  <w:style w:type="paragraph" w:customStyle="1" w:styleId="3419BC84E66147369F3AB95F485321BB">
    <w:name w:val="3419BC84E66147369F3AB95F485321BB"/>
    <w:rsid w:val="00AC0473"/>
  </w:style>
  <w:style w:type="paragraph" w:customStyle="1" w:styleId="15F89F6FF6814AAC8E1D0A9E1AB7C262">
    <w:name w:val="15F89F6FF6814AAC8E1D0A9E1AB7C262"/>
    <w:rsid w:val="00AC0473"/>
  </w:style>
  <w:style w:type="paragraph" w:customStyle="1" w:styleId="EF644500682E48B8B7382BB81DC4C58E">
    <w:name w:val="EF644500682E48B8B7382BB81DC4C58E"/>
    <w:rsid w:val="00AC0473"/>
  </w:style>
  <w:style w:type="paragraph" w:customStyle="1" w:styleId="314D835DDEA44CC384D32113F014E36C">
    <w:name w:val="314D835DDEA44CC384D32113F014E36C"/>
    <w:rsid w:val="00AC0473"/>
  </w:style>
  <w:style w:type="paragraph" w:customStyle="1" w:styleId="B54F1BA189944A8982ACF032F5C98434">
    <w:name w:val="B54F1BA189944A8982ACF032F5C98434"/>
    <w:rsid w:val="00AC0473"/>
  </w:style>
  <w:style w:type="paragraph" w:customStyle="1" w:styleId="9B55843E5CCA4BAA8FEE240BE1A9A9B9">
    <w:name w:val="9B55843E5CCA4BAA8FEE240BE1A9A9B9"/>
    <w:rsid w:val="00AC0473"/>
  </w:style>
  <w:style w:type="paragraph" w:customStyle="1" w:styleId="9B913A1F2250481899DD9270C5C95C60">
    <w:name w:val="9B913A1F2250481899DD9270C5C95C60"/>
    <w:rsid w:val="00AC0473"/>
  </w:style>
  <w:style w:type="paragraph" w:customStyle="1" w:styleId="0AB5EEE2007D43079E903964694CE7F8">
    <w:name w:val="0AB5EEE2007D43079E903964694CE7F8"/>
    <w:rsid w:val="00AC0473"/>
  </w:style>
  <w:style w:type="paragraph" w:customStyle="1" w:styleId="4BBBE56C61AF47E3B908DBA538C1EAF5">
    <w:name w:val="4BBBE56C61AF47E3B908DBA538C1EAF5"/>
    <w:rsid w:val="00AC0473"/>
  </w:style>
  <w:style w:type="paragraph" w:customStyle="1" w:styleId="8C2755B5A4084D9B8B41C56098D58200">
    <w:name w:val="8C2755B5A4084D9B8B41C56098D58200"/>
    <w:rsid w:val="00AC0473"/>
  </w:style>
  <w:style w:type="paragraph" w:customStyle="1" w:styleId="93C3897090A44D5E96935ADBD7500469">
    <w:name w:val="93C3897090A44D5E96935ADBD7500469"/>
    <w:rsid w:val="00AC0473"/>
  </w:style>
  <w:style w:type="paragraph" w:customStyle="1" w:styleId="0FA64A206A4F4A2C81FCEF1B34E8EF73">
    <w:name w:val="0FA64A206A4F4A2C81FCEF1B34E8EF73"/>
    <w:rsid w:val="00AC0473"/>
  </w:style>
  <w:style w:type="paragraph" w:customStyle="1" w:styleId="B12D622F9BFB4F11A0E799343C0A929D">
    <w:name w:val="B12D622F9BFB4F11A0E799343C0A929D"/>
    <w:rsid w:val="00AC0473"/>
  </w:style>
  <w:style w:type="paragraph" w:customStyle="1" w:styleId="5D2F11CF603A4C9C8D96CA40A16B65D0">
    <w:name w:val="5D2F11CF603A4C9C8D96CA40A16B65D0"/>
    <w:rsid w:val="00AC0473"/>
  </w:style>
  <w:style w:type="paragraph" w:customStyle="1" w:styleId="6861A64661474ED9B2F78E215786429B">
    <w:name w:val="6861A64661474ED9B2F78E215786429B"/>
    <w:rsid w:val="00AC0473"/>
  </w:style>
  <w:style w:type="paragraph" w:customStyle="1" w:styleId="EC02D91636364D6E99A62F8B9BC8D3CC">
    <w:name w:val="EC02D91636364D6E99A62F8B9BC8D3CC"/>
    <w:rsid w:val="00AC0473"/>
  </w:style>
  <w:style w:type="paragraph" w:customStyle="1" w:styleId="14150B7B46614C8499072FB279486BAF">
    <w:name w:val="14150B7B46614C8499072FB279486BAF"/>
    <w:rsid w:val="00AC0473"/>
  </w:style>
  <w:style w:type="paragraph" w:customStyle="1" w:styleId="FC7D3AC1397945DA939C8EE1BC4DF2D9">
    <w:name w:val="FC7D3AC1397945DA939C8EE1BC4DF2D9"/>
    <w:rsid w:val="00AC0473"/>
  </w:style>
  <w:style w:type="paragraph" w:customStyle="1" w:styleId="59F5D5D0621748528BE1A5635F3C689C">
    <w:name w:val="59F5D5D0621748528BE1A5635F3C689C"/>
    <w:rsid w:val="00AC0473"/>
  </w:style>
  <w:style w:type="paragraph" w:customStyle="1" w:styleId="16017069F6AB4271BF55A141B08D015B">
    <w:name w:val="16017069F6AB4271BF55A141B08D015B"/>
    <w:rsid w:val="00AC0473"/>
  </w:style>
  <w:style w:type="paragraph" w:customStyle="1" w:styleId="1912A2AA54B64C29A950F3BE965606A9">
    <w:name w:val="1912A2AA54B64C29A950F3BE965606A9"/>
    <w:rsid w:val="00AC0473"/>
  </w:style>
  <w:style w:type="paragraph" w:customStyle="1" w:styleId="DDA1A1197AD94A2CACEA5A75CED5DB41">
    <w:name w:val="DDA1A1197AD94A2CACEA5A75CED5DB41"/>
    <w:rsid w:val="00AC0473"/>
  </w:style>
  <w:style w:type="paragraph" w:customStyle="1" w:styleId="A4414BA4DADF4018A1F29FD2EAF344CC">
    <w:name w:val="A4414BA4DADF4018A1F29FD2EAF344CC"/>
    <w:rsid w:val="00AC0473"/>
  </w:style>
  <w:style w:type="paragraph" w:customStyle="1" w:styleId="5DFDC0F11F684B6198A197049238E794">
    <w:name w:val="5DFDC0F11F684B6198A197049238E794"/>
    <w:rsid w:val="00AC0473"/>
  </w:style>
  <w:style w:type="paragraph" w:customStyle="1" w:styleId="801C501EF2ED42A79458B178345BCD3D">
    <w:name w:val="801C501EF2ED42A79458B178345BCD3D"/>
    <w:rsid w:val="00AC0473"/>
  </w:style>
  <w:style w:type="paragraph" w:customStyle="1" w:styleId="8F0AF9FCF6424FE896C44F0CBD30FDC0">
    <w:name w:val="8F0AF9FCF6424FE896C44F0CBD30FDC0"/>
    <w:rsid w:val="00AC0473"/>
  </w:style>
  <w:style w:type="paragraph" w:customStyle="1" w:styleId="B6C9DDF4D81A4C2FB3A1708C2416FAC1">
    <w:name w:val="B6C9DDF4D81A4C2FB3A1708C2416FAC1"/>
    <w:rsid w:val="00AC0473"/>
  </w:style>
  <w:style w:type="paragraph" w:customStyle="1" w:styleId="BE8BA4F134C44D3C8999FFEB174D88AB">
    <w:name w:val="BE8BA4F134C44D3C8999FFEB174D88AB"/>
    <w:rsid w:val="00AC0473"/>
  </w:style>
  <w:style w:type="paragraph" w:customStyle="1" w:styleId="9BF2B95350B54854898EA105CD193E98">
    <w:name w:val="9BF2B95350B54854898EA105CD193E98"/>
    <w:rsid w:val="00AC0473"/>
  </w:style>
  <w:style w:type="paragraph" w:customStyle="1" w:styleId="E419AA0EF82149538E15995A47A84446">
    <w:name w:val="E419AA0EF82149538E15995A47A84446"/>
    <w:rsid w:val="00AC0473"/>
  </w:style>
  <w:style w:type="paragraph" w:customStyle="1" w:styleId="68EEF09D200540849356F51014994BC1">
    <w:name w:val="68EEF09D200540849356F51014994BC1"/>
    <w:rsid w:val="00AC0473"/>
  </w:style>
  <w:style w:type="paragraph" w:customStyle="1" w:styleId="7138A965CEFD41E2A64762CE72A71CB5">
    <w:name w:val="7138A965CEFD41E2A64762CE72A71CB5"/>
    <w:rsid w:val="00AC0473"/>
  </w:style>
  <w:style w:type="paragraph" w:customStyle="1" w:styleId="62A863CFAB5D4D4F9DE24115C8D32852">
    <w:name w:val="62A863CFAB5D4D4F9DE24115C8D32852"/>
    <w:rsid w:val="00AC0473"/>
  </w:style>
  <w:style w:type="paragraph" w:customStyle="1" w:styleId="6B971BD1AF0B4229A3302EC2A22E941F">
    <w:name w:val="6B971BD1AF0B4229A3302EC2A22E941F"/>
    <w:rsid w:val="00AC0473"/>
  </w:style>
  <w:style w:type="paragraph" w:customStyle="1" w:styleId="752D6D977722478B8A537360C4D1B3AC">
    <w:name w:val="752D6D977722478B8A537360C4D1B3AC"/>
    <w:rsid w:val="00AC0473"/>
  </w:style>
  <w:style w:type="paragraph" w:customStyle="1" w:styleId="F3DD2648EA754808A9D108F69D2EA5AC">
    <w:name w:val="F3DD2648EA754808A9D108F69D2EA5AC"/>
    <w:rsid w:val="00AC0473"/>
  </w:style>
  <w:style w:type="paragraph" w:customStyle="1" w:styleId="C6074205F6B0440C8614B104E2A78F57">
    <w:name w:val="C6074205F6B0440C8614B104E2A78F57"/>
    <w:rsid w:val="00AC0473"/>
  </w:style>
  <w:style w:type="paragraph" w:customStyle="1" w:styleId="40330147CDAF41DEB42F29DBD7BE8651">
    <w:name w:val="40330147CDAF41DEB42F29DBD7BE8651"/>
    <w:rsid w:val="00AC0473"/>
  </w:style>
  <w:style w:type="paragraph" w:customStyle="1" w:styleId="537A159083EB4651AB44361C526D9298">
    <w:name w:val="537A159083EB4651AB44361C526D9298"/>
    <w:rsid w:val="00AC0473"/>
  </w:style>
  <w:style w:type="paragraph" w:customStyle="1" w:styleId="8E1BF8147DBF4629BC8A52E064A06EFF">
    <w:name w:val="8E1BF8147DBF4629BC8A52E064A06EFF"/>
    <w:rsid w:val="00AC0473"/>
  </w:style>
  <w:style w:type="paragraph" w:customStyle="1" w:styleId="7C4E1FD24329494B9BB5407DAFBBE1C8">
    <w:name w:val="7C4E1FD24329494B9BB5407DAFBBE1C8"/>
    <w:rsid w:val="00AC0473"/>
  </w:style>
  <w:style w:type="paragraph" w:customStyle="1" w:styleId="3BF375A11BC948AC94833F2652C9521E">
    <w:name w:val="3BF375A11BC948AC94833F2652C9521E"/>
    <w:rsid w:val="00AC0473"/>
  </w:style>
  <w:style w:type="paragraph" w:customStyle="1" w:styleId="CAA89CB0D80F4CDD9FC33493D9726A6A">
    <w:name w:val="CAA89CB0D80F4CDD9FC33493D9726A6A"/>
    <w:rsid w:val="00AC0473"/>
  </w:style>
  <w:style w:type="paragraph" w:customStyle="1" w:styleId="C392930768DD44D7A0DF6E234D2F7FCD">
    <w:name w:val="C392930768DD44D7A0DF6E234D2F7FCD"/>
    <w:rsid w:val="00AC0473"/>
  </w:style>
  <w:style w:type="paragraph" w:customStyle="1" w:styleId="4B55A326DA3C474BB6FDC4355D900127">
    <w:name w:val="4B55A326DA3C474BB6FDC4355D900127"/>
    <w:rsid w:val="00AC0473"/>
  </w:style>
  <w:style w:type="paragraph" w:customStyle="1" w:styleId="83DA71D26E114CCFB29F30831D62C036">
    <w:name w:val="83DA71D26E114CCFB29F30831D62C036"/>
    <w:rsid w:val="00AC0473"/>
  </w:style>
  <w:style w:type="paragraph" w:customStyle="1" w:styleId="163679F5C2584DC28FBA0B958FCDF64E">
    <w:name w:val="163679F5C2584DC28FBA0B958FCDF64E"/>
    <w:rsid w:val="00AC0473"/>
  </w:style>
  <w:style w:type="paragraph" w:customStyle="1" w:styleId="34681B50B6084AACBC9356EB47E5DE5A">
    <w:name w:val="34681B50B6084AACBC9356EB47E5DE5A"/>
    <w:rsid w:val="00AC0473"/>
  </w:style>
  <w:style w:type="paragraph" w:customStyle="1" w:styleId="8C6A8DFA642D4B379BB2975806C0BF68">
    <w:name w:val="8C6A8DFA642D4B379BB2975806C0BF68"/>
    <w:rsid w:val="00AC0473"/>
  </w:style>
  <w:style w:type="paragraph" w:customStyle="1" w:styleId="ECBD8AD451454061A5898AAEE575639A">
    <w:name w:val="ECBD8AD451454061A5898AAEE575639A"/>
    <w:rsid w:val="00AC0473"/>
  </w:style>
  <w:style w:type="paragraph" w:customStyle="1" w:styleId="53D388590CC44FED9F3E6E50D0530DDA">
    <w:name w:val="53D388590CC44FED9F3E6E50D0530DDA"/>
    <w:rsid w:val="00AC0473"/>
  </w:style>
  <w:style w:type="paragraph" w:customStyle="1" w:styleId="38604483D1E240079C2A68B743E54AA4">
    <w:name w:val="38604483D1E240079C2A68B743E54AA4"/>
    <w:rsid w:val="00AC0473"/>
  </w:style>
  <w:style w:type="paragraph" w:customStyle="1" w:styleId="C349F7AB72CA463D8A5ED16AAC9206DF">
    <w:name w:val="C349F7AB72CA463D8A5ED16AAC9206DF"/>
    <w:rsid w:val="00AC0473"/>
  </w:style>
  <w:style w:type="paragraph" w:customStyle="1" w:styleId="3E5D886DFF88441C875BF0DCA757563D">
    <w:name w:val="3E5D886DFF88441C875BF0DCA757563D"/>
    <w:rsid w:val="00AC0473"/>
  </w:style>
  <w:style w:type="paragraph" w:customStyle="1" w:styleId="088E7CB0DD174A7C84E4B7CEC360C3BA">
    <w:name w:val="088E7CB0DD174A7C84E4B7CEC360C3BA"/>
    <w:rsid w:val="00AC0473"/>
  </w:style>
  <w:style w:type="paragraph" w:customStyle="1" w:styleId="04A7E79DE3AA4431ACCA10BBB674A6BB">
    <w:name w:val="04A7E79DE3AA4431ACCA10BBB674A6BB"/>
    <w:rsid w:val="00AC0473"/>
  </w:style>
  <w:style w:type="paragraph" w:customStyle="1" w:styleId="18C17A3DF453409A9C901C6651BACE90">
    <w:name w:val="18C17A3DF453409A9C901C6651BACE90"/>
    <w:rsid w:val="00AC0473"/>
  </w:style>
  <w:style w:type="paragraph" w:customStyle="1" w:styleId="2F081F2250C14056937B521C63B8C599">
    <w:name w:val="2F081F2250C14056937B521C63B8C599"/>
    <w:rsid w:val="00AC0473"/>
  </w:style>
  <w:style w:type="paragraph" w:customStyle="1" w:styleId="ACC73AB2DDBA4D859F8C6D9C01BED796">
    <w:name w:val="ACC73AB2DDBA4D859F8C6D9C01BED796"/>
    <w:rsid w:val="00AC0473"/>
  </w:style>
  <w:style w:type="paragraph" w:customStyle="1" w:styleId="F01654EF24FD4124A817E9C03BBA3765">
    <w:name w:val="F01654EF24FD4124A817E9C03BBA3765"/>
    <w:rsid w:val="00AC0473"/>
  </w:style>
  <w:style w:type="paragraph" w:customStyle="1" w:styleId="36F66B424A114FB6A36A2348992B751C">
    <w:name w:val="36F66B424A114FB6A36A2348992B751C"/>
    <w:rsid w:val="00AC0473"/>
  </w:style>
  <w:style w:type="paragraph" w:customStyle="1" w:styleId="043C4D0495BB4EABB2063EDB0DDEE897">
    <w:name w:val="043C4D0495BB4EABB2063EDB0DDEE897"/>
    <w:rsid w:val="00AC0473"/>
  </w:style>
  <w:style w:type="paragraph" w:customStyle="1" w:styleId="B04DB1BBD64A44A191CF6A0702601ABA">
    <w:name w:val="B04DB1BBD64A44A191CF6A0702601ABA"/>
    <w:rsid w:val="00AC0473"/>
  </w:style>
  <w:style w:type="paragraph" w:customStyle="1" w:styleId="6E18A3D5B4F6416BA6DB593E80E4379F">
    <w:name w:val="6E18A3D5B4F6416BA6DB593E80E4379F"/>
    <w:rsid w:val="00AC0473"/>
  </w:style>
  <w:style w:type="paragraph" w:customStyle="1" w:styleId="E96F5671BCBB4536A43E6574E13E70A7">
    <w:name w:val="E96F5671BCBB4536A43E6574E13E70A7"/>
    <w:rsid w:val="00AC0473"/>
  </w:style>
  <w:style w:type="paragraph" w:customStyle="1" w:styleId="A54EB303EC2C425587F56A260A8B3EB6">
    <w:name w:val="A54EB303EC2C425587F56A260A8B3EB6"/>
    <w:rsid w:val="00AC0473"/>
  </w:style>
  <w:style w:type="paragraph" w:customStyle="1" w:styleId="008166A54C4D4F7FB3C7E6FF4DC273AC">
    <w:name w:val="008166A54C4D4F7FB3C7E6FF4DC273AC"/>
    <w:rsid w:val="00AC0473"/>
  </w:style>
  <w:style w:type="paragraph" w:customStyle="1" w:styleId="B6DFBA472A894BE099822D55EF3A306C">
    <w:name w:val="B6DFBA472A894BE099822D55EF3A306C"/>
    <w:rsid w:val="00AC0473"/>
  </w:style>
  <w:style w:type="paragraph" w:customStyle="1" w:styleId="0A13C644A3DE4611AA303DCEE49F573C">
    <w:name w:val="0A13C644A3DE4611AA303DCEE49F573C"/>
    <w:rsid w:val="00AC0473"/>
  </w:style>
  <w:style w:type="paragraph" w:customStyle="1" w:styleId="1A5886E562444E0594EA5FE5C1949870">
    <w:name w:val="1A5886E562444E0594EA5FE5C1949870"/>
    <w:rsid w:val="00AC0473"/>
  </w:style>
  <w:style w:type="paragraph" w:customStyle="1" w:styleId="9E2E28FCA4B3417BA2133420A545031B">
    <w:name w:val="9E2E28FCA4B3417BA2133420A545031B"/>
    <w:rsid w:val="00AC0473"/>
  </w:style>
  <w:style w:type="paragraph" w:customStyle="1" w:styleId="A409D3B05EEA455A9E5BE7F7E101E1AF">
    <w:name w:val="A409D3B05EEA455A9E5BE7F7E101E1AF"/>
    <w:rsid w:val="00AC0473"/>
  </w:style>
  <w:style w:type="paragraph" w:customStyle="1" w:styleId="1C42687081A8462BAF6F6CDAF86C2C1C">
    <w:name w:val="1C42687081A8462BAF6F6CDAF86C2C1C"/>
    <w:rsid w:val="00AC0473"/>
  </w:style>
  <w:style w:type="paragraph" w:customStyle="1" w:styleId="BE7C6D954B6646E995E0D802410BA8FE">
    <w:name w:val="BE7C6D954B6646E995E0D802410BA8FE"/>
    <w:rsid w:val="00AC0473"/>
  </w:style>
  <w:style w:type="paragraph" w:customStyle="1" w:styleId="51FC0BDA7C3D487E9179F51084A841BA">
    <w:name w:val="51FC0BDA7C3D487E9179F51084A841BA"/>
    <w:rsid w:val="00AC0473"/>
  </w:style>
  <w:style w:type="paragraph" w:customStyle="1" w:styleId="B4071D93BA344CCCB266E12E3ABD83F7">
    <w:name w:val="B4071D93BA344CCCB266E12E3ABD83F7"/>
    <w:rsid w:val="00AC0473"/>
  </w:style>
  <w:style w:type="paragraph" w:customStyle="1" w:styleId="B571F93E1129463F95DA9A4B9EC26624">
    <w:name w:val="B571F93E1129463F95DA9A4B9EC26624"/>
    <w:rsid w:val="00AC0473"/>
  </w:style>
  <w:style w:type="paragraph" w:customStyle="1" w:styleId="D59E510601E74EC8939D42E9CB7AC5CE">
    <w:name w:val="D59E510601E74EC8939D42E9CB7AC5CE"/>
    <w:rsid w:val="00AC0473"/>
  </w:style>
  <w:style w:type="paragraph" w:customStyle="1" w:styleId="90642C8BBC0A422DAAE32CFA9D3CCA39">
    <w:name w:val="90642C8BBC0A422DAAE32CFA9D3CCA39"/>
    <w:rsid w:val="00AC0473"/>
  </w:style>
  <w:style w:type="paragraph" w:customStyle="1" w:styleId="517E2190B53847DB83DE1E7212159532">
    <w:name w:val="517E2190B53847DB83DE1E7212159532"/>
    <w:rsid w:val="00AC0473"/>
  </w:style>
  <w:style w:type="paragraph" w:customStyle="1" w:styleId="339B8DD0DCE0491AACA6443489213F1C">
    <w:name w:val="339B8DD0DCE0491AACA6443489213F1C"/>
    <w:rsid w:val="00AC0473"/>
  </w:style>
  <w:style w:type="paragraph" w:customStyle="1" w:styleId="FE21CE21B3014F07B1B3148349A67AE5">
    <w:name w:val="FE21CE21B3014F07B1B3148349A67AE5"/>
    <w:rsid w:val="00AC0473"/>
  </w:style>
  <w:style w:type="paragraph" w:customStyle="1" w:styleId="FCE3058B742E4442A725F063F51632D0">
    <w:name w:val="FCE3058B742E4442A725F063F51632D0"/>
    <w:rsid w:val="00AC0473"/>
  </w:style>
  <w:style w:type="paragraph" w:customStyle="1" w:styleId="CE4368FF32F248F39752ED43F6ACC0CC">
    <w:name w:val="CE4368FF32F248F39752ED43F6ACC0CC"/>
    <w:rsid w:val="00AC0473"/>
  </w:style>
  <w:style w:type="paragraph" w:customStyle="1" w:styleId="83EA09172785472D91B5ACFDCD7AF192">
    <w:name w:val="83EA09172785472D91B5ACFDCD7AF192"/>
    <w:rsid w:val="00AC0473"/>
  </w:style>
  <w:style w:type="paragraph" w:customStyle="1" w:styleId="2A85A4C7878340438E14DE380C71729F">
    <w:name w:val="2A85A4C7878340438E14DE380C71729F"/>
    <w:rsid w:val="00AC0473"/>
  </w:style>
  <w:style w:type="paragraph" w:customStyle="1" w:styleId="FC68875D166D4666B8A94025888BE846">
    <w:name w:val="FC68875D166D4666B8A94025888BE846"/>
    <w:rsid w:val="00AC0473"/>
  </w:style>
  <w:style w:type="paragraph" w:customStyle="1" w:styleId="2DE5A735991A4DBF9D74AEA78BCC20A1">
    <w:name w:val="2DE5A735991A4DBF9D74AEA78BCC20A1"/>
    <w:rsid w:val="00AC0473"/>
  </w:style>
  <w:style w:type="paragraph" w:customStyle="1" w:styleId="FB15661BCC7E4CD4BE671C6FEE6C099B">
    <w:name w:val="FB15661BCC7E4CD4BE671C6FEE6C099B"/>
    <w:rsid w:val="00AC0473"/>
  </w:style>
  <w:style w:type="paragraph" w:customStyle="1" w:styleId="B18327BCBC624D3092C57ED776F20FEC">
    <w:name w:val="B18327BCBC624D3092C57ED776F20FEC"/>
    <w:rsid w:val="00AC0473"/>
  </w:style>
  <w:style w:type="paragraph" w:customStyle="1" w:styleId="CBB2BB3314924057993072D86CA72015">
    <w:name w:val="CBB2BB3314924057993072D86CA72015"/>
    <w:rsid w:val="00AC0473"/>
  </w:style>
  <w:style w:type="paragraph" w:customStyle="1" w:styleId="9D562530C2504ADBA99B78244345E6EA">
    <w:name w:val="9D562530C2504ADBA99B78244345E6EA"/>
    <w:rsid w:val="00AC0473"/>
  </w:style>
  <w:style w:type="paragraph" w:customStyle="1" w:styleId="D18727EB429D4C4490DE3984CA8AA7F1">
    <w:name w:val="D18727EB429D4C4490DE3984CA8AA7F1"/>
    <w:rsid w:val="00AC0473"/>
  </w:style>
  <w:style w:type="paragraph" w:customStyle="1" w:styleId="E5D62B1628544817810343E806A4FB16">
    <w:name w:val="E5D62B1628544817810343E806A4FB16"/>
    <w:rsid w:val="00AC0473"/>
  </w:style>
  <w:style w:type="paragraph" w:customStyle="1" w:styleId="ED18F190FCC4498DB7720163F1339535">
    <w:name w:val="ED18F190FCC4498DB7720163F1339535"/>
    <w:rsid w:val="00AC0473"/>
  </w:style>
  <w:style w:type="paragraph" w:customStyle="1" w:styleId="5D0A5434DF0043029DF78F398F9A59A3">
    <w:name w:val="5D0A5434DF0043029DF78F398F9A59A3"/>
    <w:rsid w:val="00AC0473"/>
  </w:style>
  <w:style w:type="paragraph" w:customStyle="1" w:styleId="BEC6BA5C0E894A72920279E6A7558471">
    <w:name w:val="BEC6BA5C0E894A72920279E6A7558471"/>
    <w:rsid w:val="00AC0473"/>
  </w:style>
  <w:style w:type="paragraph" w:customStyle="1" w:styleId="61B1FC15E5D047E482181DCF35621CC5">
    <w:name w:val="61B1FC15E5D047E482181DCF35621CC5"/>
    <w:rsid w:val="00AC0473"/>
  </w:style>
  <w:style w:type="paragraph" w:customStyle="1" w:styleId="E8ECB6808BAF4A9181822CD711A40418">
    <w:name w:val="E8ECB6808BAF4A9181822CD711A40418"/>
    <w:rsid w:val="00AC0473"/>
  </w:style>
  <w:style w:type="paragraph" w:customStyle="1" w:styleId="B7E67E4AB9554AC4A2F99DD2DFFB4FEC">
    <w:name w:val="B7E67E4AB9554AC4A2F99DD2DFFB4FEC"/>
    <w:rsid w:val="00AC0473"/>
  </w:style>
  <w:style w:type="paragraph" w:customStyle="1" w:styleId="C2B463F1CA6C41958F5FF3F9567C3B61">
    <w:name w:val="C2B463F1CA6C41958F5FF3F9567C3B61"/>
    <w:rsid w:val="00AC0473"/>
  </w:style>
  <w:style w:type="paragraph" w:customStyle="1" w:styleId="011BC3CDD0C34FBA87D45BA7A8D62DC5">
    <w:name w:val="011BC3CDD0C34FBA87D45BA7A8D62DC5"/>
    <w:rsid w:val="00AC0473"/>
  </w:style>
  <w:style w:type="paragraph" w:customStyle="1" w:styleId="4EC9851072AF4590867C1925D2F4BE95">
    <w:name w:val="4EC9851072AF4590867C1925D2F4BE95"/>
    <w:rsid w:val="00AC0473"/>
  </w:style>
  <w:style w:type="paragraph" w:customStyle="1" w:styleId="B71A1D1A10244F5693D03BEE60862088">
    <w:name w:val="B71A1D1A10244F5693D03BEE60862088"/>
    <w:rsid w:val="00AC0473"/>
  </w:style>
  <w:style w:type="paragraph" w:customStyle="1" w:styleId="06D782C387174DB684B225AD2E064D64">
    <w:name w:val="06D782C387174DB684B225AD2E064D64"/>
    <w:rsid w:val="00AC0473"/>
  </w:style>
  <w:style w:type="paragraph" w:customStyle="1" w:styleId="C820088E0E0D48569BCE2364BC97F17D">
    <w:name w:val="C820088E0E0D48569BCE2364BC97F17D"/>
    <w:rsid w:val="00AC0473"/>
  </w:style>
  <w:style w:type="paragraph" w:customStyle="1" w:styleId="38BFBCB2649344DCB3253BE11B337731">
    <w:name w:val="38BFBCB2649344DCB3253BE11B337731"/>
    <w:rsid w:val="00AC0473"/>
  </w:style>
  <w:style w:type="paragraph" w:customStyle="1" w:styleId="B7005AE83E804C3FBDA42B670BB0514A">
    <w:name w:val="B7005AE83E804C3FBDA42B670BB0514A"/>
    <w:rsid w:val="00AC0473"/>
  </w:style>
  <w:style w:type="paragraph" w:customStyle="1" w:styleId="CBA1E72E1ACB48DEB9FB7B4C12BA7311">
    <w:name w:val="CBA1E72E1ACB48DEB9FB7B4C12BA7311"/>
    <w:rsid w:val="00AC0473"/>
  </w:style>
  <w:style w:type="paragraph" w:customStyle="1" w:styleId="43A6BFCB6BAA4FB3A6BB97268F996530">
    <w:name w:val="43A6BFCB6BAA4FB3A6BB97268F996530"/>
    <w:rsid w:val="00AC0473"/>
  </w:style>
  <w:style w:type="paragraph" w:customStyle="1" w:styleId="B4B175B5E2B4425BB63428F0DD781613">
    <w:name w:val="B4B175B5E2B4425BB63428F0DD781613"/>
    <w:rsid w:val="00AC0473"/>
  </w:style>
  <w:style w:type="paragraph" w:customStyle="1" w:styleId="B8439480BB424CD2A46545C211D569AD">
    <w:name w:val="B8439480BB424CD2A46545C211D569AD"/>
    <w:rsid w:val="00AC0473"/>
  </w:style>
  <w:style w:type="paragraph" w:customStyle="1" w:styleId="190EF807A77B40E29C9FA66C6C5F303C">
    <w:name w:val="190EF807A77B40E29C9FA66C6C5F303C"/>
    <w:rsid w:val="00AC0473"/>
  </w:style>
  <w:style w:type="paragraph" w:customStyle="1" w:styleId="D0D4F7293D544FB991A5C98E901F456A">
    <w:name w:val="D0D4F7293D544FB991A5C98E901F456A"/>
    <w:rsid w:val="00AC0473"/>
  </w:style>
  <w:style w:type="paragraph" w:customStyle="1" w:styleId="28C36F6198D2489ABEDBC4A455CB3CE0">
    <w:name w:val="28C36F6198D2489ABEDBC4A455CB3CE0"/>
    <w:rsid w:val="00AC0473"/>
  </w:style>
  <w:style w:type="paragraph" w:customStyle="1" w:styleId="C8B7A95A1B234E66A54BB8D9BCA712B8">
    <w:name w:val="C8B7A95A1B234E66A54BB8D9BCA712B8"/>
    <w:rsid w:val="00AC0473"/>
  </w:style>
  <w:style w:type="paragraph" w:customStyle="1" w:styleId="EABB58BC6E5C47CD9B911499DAE3C684">
    <w:name w:val="EABB58BC6E5C47CD9B911499DAE3C684"/>
    <w:rsid w:val="00AC0473"/>
  </w:style>
  <w:style w:type="paragraph" w:customStyle="1" w:styleId="E825AE460BFC4C38AFD145AEF4151BDE">
    <w:name w:val="E825AE460BFC4C38AFD145AEF4151BDE"/>
    <w:rsid w:val="00AC0473"/>
  </w:style>
  <w:style w:type="paragraph" w:customStyle="1" w:styleId="0CB3EA3E3D0F4158B0C8B6C683A99C1B">
    <w:name w:val="0CB3EA3E3D0F4158B0C8B6C683A99C1B"/>
    <w:rsid w:val="00AC0473"/>
  </w:style>
  <w:style w:type="paragraph" w:customStyle="1" w:styleId="0A763837B9E74E0B9416996F32058DF7">
    <w:name w:val="0A763837B9E74E0B9416996F32058DF7"/>
    <w:rsid w:val="00AC0473"/>
  </w:style>
  <w:style w:type="paragraph" w:customStyle="1" w:styleId="10F2383F776B4A6099AD56267A52020A">
    <w:name w:val="10F2383F776B4A6099AD56267A52020A"/>
    <w:rsid w:val="00AC0473"/>
  </w:style>
  <w:style w:type="paragraph" w:customStyle="1" w:styleId="ED710406944B4A0C91090C0DD7DD4F82">
    <w:name w:val="ED710406944B4A0C91090C0DD7DD4F82"/>
    <w:rsid w:val="00AC0473"/>
  </w:style>
  <w:style w:type="paragraph" w:customStyle="1" w:styleId="ED47E4EB39BA4C6484FB2FD57EA9B2BB">
    <w:name w:val="ED47E4EB39BA4C6484FB2FD57EA9B2BB"/>
    <w:rsid w:val="00AC0473"/>
  </w:style>
  <w:style w:type="paragraph" w:customStyle="1" w:styleId="1A19AECE47FF42F596742533DAD66285">
    <w:name w:val="1A19AECE47FF42F596742533DAD66285"/>
    <w:rsid w:val="00AC0473"/>
  </w:style>
  <w:style w:type="paragraph" w:customStyle="1" w:styleId="78496216455A4D1E8C5E1F77DAE6F270">
    <w:name w:val="78496216455A4D1E8C5E1F77DAE6F270"/>
    <w:rsid w:val="00AC0473"/>
  </w:style>
  <w:style w:type="paragraph" w:customStyle="1" w:styleId="6CCE1E8EF02D4B9DA1FBFA7302A164A3">
    <w:name w:val="6CCE1E8EF02D4B9DA1FBFA7302A164A3"/>
    <w:rsid w:val="00AC0473"/>
  </w:style>
  <w:style w:type="paragraph" w:customStyle="1" w:styleId="AEAC66DEDC5E43B2BB61E078130BE0DF">
    <w:name w:val="AEAC66DEDC5E43B2BB61E078130BE0DF"/>
    <w:rsid w:val="00AC0473"/>
  </w:style>
  <w:style w:type="paragraph" w:customStyle="1" w:styleId="0BFAFA6C6B8745969F36CB7820AD9027">
    <w:name w:val="0BFAFA6C6B8745969F36CB7820AD9027"/>
    <w:rsid w:val="00AC0473"/>
  </w:style>
  <w:style w:type="paragraph" w:customStyle="1" w:styleId="E39D7A5DC7A441ABB3AE06A9BEDC7462">
    <w:name w:val="E39D7A5DC7A441ABB3AE06A9BEDC7462"/>
    <w:rsid w:val="00AC0473"/>
  </w:style>
  <w:style w:type="paragraph" w:customStyle="1" w:styleId="94CBA94C825B46F18B356FFA95399349">
    <w:name w:val="94CBA94C825B46F18B356FFA95399349"/>
    <w:rsid w:val="00AC0473"/>
  </w:style>
  <w:style w:type="paragraph" w:customStyle="1" w:styleId="7C432FA9326244E1A02F302B96C9B7E8">
    <w:name w:val="7C432FA9326244E1A02F302B96C9B7E8"/>
    <w:rsid w:val="00AC0473"/>
  </w:style>
  <w:style w:type="paragraph" w:customStyle="1" w:styleId="0F6633AEC77C44C3B09328AECE894298">
    <w:name w:val="0F6633AEC77C44C3B09328AECE894298"/>
    <w:rsid w:val="00AC0473"/>
  </w:style>
  <w:style w:type="paragraph" w:customStyle="1" w:styleId="7EB2E32831E04255847E9E18AD1CE048">
    <w:name w:val="7EB2E32831E04255847E9E18AD1CE048"/>
    <w:rsid w:val="00AC0473"/>
  </w:style>
  <w:style w:type="paragraph" w:customStyle="1" w:styleId="9C9B05F464D64238993FEC3AAD18D083">
    <w:name w:val="9C9B05F464D64238993FEC3AAD18D083"/>
    <w:rsid w:val="00AC0473"/>
  </w:style>
  <w:style w:type="paragraph" w:customStyle="1" w:styleId="1CA2350880B74888B254B5090C810F56">
    <w:name w:val="1CA2350880B74888B254B5090C810F56"/>
    <w:rsid w:val="00AC0473"/>
  </w:style>
  <w:style w:type="paragraph" w:customStyle="1" w:styleId="BDE3CBAA73AB4FFEA0ACEDF0F62E643B">
    <w:name w:val="BDE3CBAA73AB4FFEA0ACEDF0F62E643B"/>
    <w:rsid w:val="00AC0473"/>
  </w:style>
  <w:style w:type="paragraph" w:customStyle="1" w:styleId="D7D55FBECFC64F528A1141787C6BF687">
    <w:name w:val="D7D55FBECFC64F528A1141787C6BF687"/>
    <w:rsid w:val="00AC0473"/>
  </w:style>
  <w:style w:type="paragraph" w:customStyle="1" w:styleId="2AB32C3E53FC48DE8C252EE2E8FADDB7">
    <w:name w:val="2AB32C3E53FC48DE8C252EE2E8FADDB7"/>
    <w:rsid w:val="00AC0473"/>
  </w:style>
  <w:style w:type="paragraph" w:customStyle="1" w:styleId="EC7E2190D13346D18F952A42B2ADBE6B">
    <w:name w:val="EC7E2190D13346D18F952A42B2ADBE6B"/>
    <w:rsid w:val="00AC0473"/>
  </w:style>
  <w:style w:type="paragraph" w:customStyle="1" w:styleId="C3EE9ECF89AC4A148EA0152B1116D47A">
    <w:name w:val="C3EE9ECF89AC4A148EA0152B1116D47A"/>
    <w:rsid w:val="00AC0473"/>
  </w:style>
  <w:style w:type="paragraph" w:customStyle="1" w:styleId="3CF67A4912D94574891CED8F9BAAE5E6">
    <w:name w:val="3CF67A4912D94574891CED8F9BAAE5E6"/>
    <w:rsid w:val="00AC0473"/>
  </w:style>
  <w:style w:type="paragraph" w:customStyle="1" w:styleId="0196E9A88AFA409A85449CE6EB9D7790">
    <w:name w:val="0196E9A88AFA409A85449CE6EB9D7790"/>
    <w:rsid w:val="00AC0473"/>
  </w:style>
  <w:style w:type="paragraph" w:customStyle="1" w:styleId="F8763BB0C27B4AC8BA281CF97E4B023A">
    <w:name w:val="F8763BB0C27B4AC8BA281CF97E4B023A"/>
    <w:rsid w:val="00AC0473"/>
  </w:style>
  <w:style w:type="paragraph" w:customStyle="1" w:styleId="10D46A33915F4FC4B969D6B86B08D01D">
    <w:name w:val="10D46A33915F4FC4B969D6B86B08D01D"/>
    <w:rsid w:val="00AC0473"/>
  </w:style>
  <w:style w:type="paragraph" w:customStyle="1" w:styleId="9FCC989818464418B446BAC102A73696">
    <w:name w:val="9FCC989818464418B446BAC102A73696"/>
    <w:rsid w:val="00AC0473"/>
  </w:style>
  <w:style w:type="paragraph" w:customStyle="1" w:styleId="59674C93892B49798AB1EE179D6FC265">
    <w:name w:val="59674C93892B49798AB1EE179D6FC265"/>
    <w:rsid w:val="00AC0473"/>
  </w:style>
  <w:style w:type="paragraph" w:customStyle="1" w:styleId="FD57A5E758F244FA9D3B68C82484137D">
    <w:name w:val="FD57A5E758F244FA9D3B68C82484137D"/>
    <w:rsid w:val="00AC0473"/>
  </w:style>
  <w:style w:type="paragraph" w:customStyle="1" w:styleId="8B9D5B9813704A1E8BD8BE4F259B301B">
    <w:name w:val="8B9D5B9813704A1E8BD8BE4F259B301B"/>
    <w:rsid w:val="00AC0473"/>
  </w:style>
  <w:style w:type="paragraph" w:customStyle="1" w:styleId="3043A38A6ADA43F5A906AAA07E10E8A4">
    <w:name w:val="3043A38A6ADA43F5A906AAA07E10E8A4"/>
    <w:rsid w:val="00AC0473"/>
  </w:style>
  <w:style w:type="paragraph" w:customStyle="1" w:styleId="3498CA0ED97B4D16971E557EDCE8F87C">
    <w:name w:val="3498CA0ED97B4D16971E557EDCE8F87C"/>
    <w:rsid w:val="00AC0473"/>
  </w:style>
  <w:style w:type="paragraph" w:customStyle="1" w:styleId="6E8DAF9AE92E4B85916BFD38C14B5E92">
    <w:name w:val="6E8DAF9AE92E4B85916BFD38C14B5E92"/>
    <w:rsid w:val="00AC0473"/>
  </w:style>
  <w:style w:type="paragraph" w:customStyle="1" w:styleId="E9BCE8FFB4104827AF95CCD3A893A3D4">
    <w:name w:val="E9BCE8FFB4104827AF95CCD3A893A3D4"/>
    <w:rsid w:val="00AC0473"/>
  </w:style>
  <w:style w:type="paragraph" w:customStyle="1" w:styleId="64D429A729F84231972D49B3C98F9A4A">
    <w:name w:val="64D429A729F84231972D49B3C98F9A4A"/>
    <w:rsid w:val="00AC0473"/>
  </w:style>
  <w:style w:type="paragraph" w:customStyle="1" w:styleId="4735179FE2DF433890C9E2F66F5EE337">
    <w:name w:val="4735179FE2DF433890C9E2F66F5EE337"/>
    <w:rsid w:val="00AC0473"/>
  </w:style>
  <w:style w:type="paragraph" w:customStyle="1" w:styleId="CB6970E4DE7A40F793FA256B1C9140E5">
    <w:name w:val="CB6970E4DE7A40F793FA256B1C9140E5"/>
    <w:rsid w:val="00AC0473"/>
  </w:style>
  <w:style w:type="paragraph" w:customStyle="1" w:styleId="295CDA788A72492C9D4B3809BF00585B">
    <w:name w:val="295CDA788A72492C9D4B3809BF00585B"/>
    <w:rsid w:val="00AC0473"/>
  </w:style>
  <w:style w:type="paragraph" w:customStyle="1" w:styleId="7860FD53855446BEB3059C8C44ADAB52">
    <w:name w:val="7860FD53855446BEB3059C8C44ADAB52"/>
    <w:rsid w:val="00AC0473"/>
  </w:style>
  <w:style w:type="paragraph" w:customStyle="1" w:styleId="3ABEBFBBE73B4F5D895806500377A09B">
    <w:name w:val="3ABEBFBBE73B4F5D895806500377A09B"/>
    <w:rsid w:val="00AC0473"/>
  </w:style>
  <w:style w:type="paragraph" w:customStyle="1" w:styleId="B0C868A342EA4E4AACC06F445CC56EE0">
    <w:name w:val="B0C868A342EA4E4AACC06F445CC56EE0"/>
    <w:rsid w:val="00AC0473"/>
  </w:style>
  <w:style w:type="paragraph" w:customStyle="1" w:styleId="DDFD3E95A7A641BABEDA5A6524424EB0">
    <w:name w:val="DDFD3E95A7A641BABEDA5A6524424EB0"/>
    <w:rsid w:val="00AC0473"/>
  </w:style>
  <w:style w:type="paragraph" w:customStyle="1" w:styleId="84B77017899B430197DEA08DAED093AA">
    <w:name w:val="84B77017899B430197DEA08DAED093AA"/>
    <w:rsid w:val="00AC0473"/>
  </w:style>
  <w:style w:type="paragraph" w:customStyle="1" w:styleId="C1B38B949E3143C5ACABE467B88ED3CC">
    <w:name w:val="C1B38B949E3143C5ACABE467B88ED3CC"/>
    <w:rsid w:val="00AC0473"/>
  </w:style>
  <w:style w:type="paragraph" w:customStyle="1" w:styleId="933DBE05580645AD9D96D71F1186DDD7">
    <w:name w:val="933DBE05580645AD9D96D71F1186DDD7"/>
    <w:rsid w:val="00AC0473"/>
  </w:style>
  <w:style w:type="paragraph" w:customStyle="1" w:styleId="B47B53B6CA7D4631972070C0CEE9AF9B">
    <w:name w:val="B47B53B6CA7D4631972070C0CEE9AF9B"/>
    <w:rsid w:val="00AC0473"/>
  </w:style>
  <w:style w:type="paragraph" w:customStyle="1" w:styleId="039DAAE13F6B49C68A091A1D8E00C9F9">
    <w:name w:val="039DAAE13F6B49C68A091A1D8E00C9F9"/>
    <w:rsid w:val="00AC0473"/>
  </w:style>
  <w:style w:type="paragraph" w:customStyle="1" w:styleId="FEEFB45188CD4FF9863ED23CA55813A1">
    <w:name w:val="FEEFB45188CD4FF9863ED23CA55813A1"/>
    <w:rsid w:val="00AC0473"/>
  </w:style>
  <w:style w:type="paragraph" w:customStyle="1" w:styleId="2A325A43F3B346259C8F8EBBBBF0A009">
    <w:name w:val="2A325A43F3B346259C8F8EBBBBF0A009"/>
    <w:rsid w:val="00AC0473"/>
  </w:style>
  <w:style w:type="paragraph" w:customStyle="1" w:styleId="05F1A3DAAD9242C2B7705DD784294771">
    <w:name w:val="05F1A3DAAD9242C2B7705DD784294771"/>
    <w:rsid w:val="00AC0473"/>
  </w:style>
  <w:style w:type="paragraph" w:customStyle="1" w:styleId="C0DFD9B0D1984991B3237B42BD021D67">
    <w:name w:val="C0DFD9B0D1984991B3237B42BD021D67"/>
    <w:rsid w:val="00AC0473"/>
  </w:style>
  <w:style w:type="paragraph" w:customStyle="1" w:styleId="59D9683DE1454FDBAD823152DA0C42B3">
    <w:name w:val="59D9683DE1454FDBAD823152DA0C42B3"/>
    <w:rsid w:val="00AC0473"/>
  </w:style>
  <w:style w:type="paragraph" w:customStyle="1" w:styleId="BC9BFF37723B4EF7AB9468E8B3E3C8AE">
    <w:name w:val="BC9BFF37723B4EF7AB9468E8B3E3C8AE"/>
    <w:rsid w:val="00AC0473"/>
  </w:style>
  <w:style w:type="paragraph" w:customStyle="1" w:styleId="5F5B60F257314E30BFFC9CBDFAE5C6EC">
    <w:name w:val="5F5B60F257314E30BFFC9CBDFAE5C6EC"/>
    <w:rsid w:val="00AC0473"/>
  </w:style>
  <w:style w:type="paragraph" w:customStyle="1" w:styleId="AA5B5EC117B44A5D8C54718716CD9CB0">
    <w:name w:val="AA5B5EC117B44A5D8C54718716CD9CB0"/>
    <w:rsid w:val="00AC0473"/>
  </w:style>
  <w:style w:type="paragraph" w:customStyle="1" w:styleId="83E80A041E0D44C5A773233AE7D429DA">
    <w:name w:val="83E80A041E0D44C5A773233AE7D429DA"/>
    <w:rsid w:val="00AC0473"/>
  </w:style>
  <w:style w:type="paragraph" w:customStyle="1" w:styleId="8369987C04AC4BCAA317502CAFFF2091">
    <w:name w:val="8369987C04AC4BCAA317502CAFFF2091"/>
    <w:rsid w:val="00AC0473"/>
  </w:style>
  <w:style w:type="paragraph" w:customStyle="1" w:styleId="86ABB023477F4F0FA53DD05E836BCBA9">
    <w:name w:val="86ABB023477F4F0FA53DD05E836BCBA9"/>
    <w:rsid w:val="00AC0473"/>
  </w:style>
  <w:style w:type="paragraph" w:customStyle="1" w:styleId="9C9170E291C243AF87E2D41496D85202">
    <w:name w:val="9C9170E291C243AF87E2D41496D85202"/>
    <w:rsid w:val="00AC0473"/>
  </w:style>
  <w:style w:type="paragraph" w:customStyle="1" w:styleId="41C63A4DAEF345BE9C267B404CD7A643">
    <w:name w:val="41C63A4DAEF345BE9C267B404CD7A643"/>
    <w:rsid w:val="00AC0473"/>
  </w:style>
  <w:style w:type="paragraph" w:customStyle="1" w:styleId="063D887E67274BFA80F05871016DE2B0">
    <w:name w:val="063D887E67274BFA80F05871016DE2B0"/>
    <w:rsid w:val="00AC0473"/>
  </w:style>
  <w:style w:type="paragraph" w:customStyle="1" w:styleId="5D19F57769E8496EACBE9B9EB8E99961">
    <w:name w:val="5D19F57769E8496EACBE9B9EB8E99961"/>
    <w:rsid w:val="00AC0473"/>
  </w:style>
  <w:style w:type="paragraph" w:customStyle="1" w:styleId="56C6188D98834CAC81BCDE6D0AB005DA">
    <w:name w:val="56C6188D98834CAC81BCDE6D0AB005DA"/>
    <w:rsid w:val="00AC0473"/>
  </w:style>
  <w:style w:type="paragraph" w:customStyle="1" w:styleId="1265F4DFBB2B49FBA8C99EA00CB1AF74">
    <w:name w:val="1265F4DFBB2B49FBA8C99EA00CB1AF74"/>
    <w:rsid w:val="00AC0473"/>
  </w:style>
  <w:style w:type="paragraph" w:customStyle="1" w:styleId="E3EED289B32B4369A891CD3D4B9E69EC">
    <w:name w:val="E3EED289B32B4369A891CD3D4B9E69EC"/>
    <w:rsid w:val="00AC0473"/>
  </w:style>
  <w:style w:type="paragraph" w:customStyle="1" w:styleId="1C8781E1A1ED45D5A1B7D109AF7B426C">
    <w:name w:val="1C8781E1A1ED45D5A1B7D109AF7B426C"/>
    <w:rsid w:val="00AC0473"/>
  </w:style>
  <w:style w:type="paragraph" w:customStyle="1" w:styleId="FEEA190D31F54CFA9869E9D7EA3B98D1">
    <w:name w:val="FEEA190D31F54CFA9869E9D7EA3B98D1"/>
    <w:rsid w:val="00AC0473"/>
  </w:style>
  <w:style w:type="paragraph" w:customStyle="1" w:styleId="3B474F898E3541AFA8A05674A2C1D072">
    <w:name w:val="3B474F898E3541AFA8A05674A2C1D072"/>
    <w:rsid w:val="00AC0473"/>
  </w:style>
  <w:style w:type="paragraph" w:customStyle="1" w:styleId="1EB0EA79201B4DD2BB6A82667F4E5F9B">
    <w:name w:val="1EB0EA79201B4DD2BB6A82667F4E5F9B"/>
    <w:rsid w:val="00AC0473"/>
  </w:style>
  <w:style w:type="paragraph" w:customStyle="1" w:styleId="88E97F40505D427FB229A9579E1BE11A">
    <w:name w:val="88E97F40505D427FB229A9579E1BE11A"/>
    <w:rsid w:val="00AC0473"/>
  </w:style>
  <w:style w:type="paragraph" w:customStyle="1" w:styleId="0142C588211F4DFE9696E74FB191AC8C">
    <w:name w:val="0142C588211F4DFE9696E74FB191AC8C"/>
    <w:rsid w:val="00AC0473"/>
  </w:style>
  <w:style w:type="paragraph" w:customStyle="1" w:styleId="F471C77B56E94AE9A2FF6A0846097FAE">
    <w:name w:val="F471C77B56E94AE9A2FF6A0846097FAE"/>
    <w:rsid w:val="00AC0473"/>
  </w:style>
  <w:style w:type="paragraph" w:customStyle="1" w:styleId="CA4B9D00C8C5405BA86ADF3A2BA01693">
    <w:name w:val="CA4B9D00C8C5405BA86ADF3A2BA01693"/>
    <w:rsid w:val="00AC0473"/>
  </w:style>
  <w:style w:type="paragraph" w:customStyle="1" w:styleId="A4B63F1F289D401B9F627E4E5C40943B">
    <w:name w:val="A4B63F1F289D401B9F627E4E5C40943B"/>
    <w:rsid w:val="00AC0473"/>
  </w:style>
  <w:style w:type="paragraph" w:customStyle="1" w:styleId="A694C8E240864973AAFD87FED8D5652C">
    <w:name w:val="A694C8E240864973AAFD87FED8D5652C"/>
    <w:rsid w:val="00AC0473"/>
  </w:style>
  <w:style w:type="paragraph" w:customStyle="1" w:styleId="45F76357994745F39F37EE0AFBE9A416">
    <w:name w:val="45F76357994745F39F37EE0AFBE9A416"/>
    <w:rsid w:val="00AC0473"/>
  </w:style>
  <w:style w:type="paragraph" w:customStyle="1" w:styleId="C3CF3B675AB641FB81A03E2C14260494">
    <w:name w:val="C3CF3B675AB641FB81A03E2C14260494"/>
    <w:rsid w:val="00AC0473"/>
  </w:style>
  <w:style w:type="paragraph" w:customStyle="1" w:styleId="8A3C66C6002149C997E37726451CC04B">
    <w:name w:val="8A3C66C6002149C997E37726451CC04B"/>
    <w:rsid w:val="00AC0473"/>
  </w:style>
  <w:style w:type="paragraph" w:customStyle="1" w:styleId="BCE375811CBF4EFA94F5DF8C72B914DF">
    <w:name w:val="BCE375811CBF4EFA94F5DF8C72B914DF"/>
    <w:rsid w:val="00AC0473"/>
  </w:style>
  <w:style w:type="paragraph" w:customStyle="1" w:styleId="801AD636E407486289547B46D62F988B">
    <w:name w:val="801AD636E407486289547B46D62F988B"/>
    <w:rsid w:val="00AC0473"/>
  </w:style>
  <w:style w:type="paragraph" w:customStyle="1" w:styleId="D690DDFD312A4B0A9B812909052903F2">
    <w:name w:val="D690DDFD312A4B0A9B812909052903F2"/>
    <w:rsid w:val="00AC0473"/>
  </w:style>
  <w:style w:type="paragraph" w:customStyle="1" w:styleId="1CA3B21DACBC4C9581E868B1BA51EDCC">
    <w:name w:val="1CA3B21DACBC4C9581E868B1BA51EDCC"/>
    <w:rsid w:val="00AC0473"/>
  </w:style>
  <w:style w:type="paragraph" w:customStyle="1" w:styleId="22B3F3FA37424A9FB7F910327876D044">
    <w:name w:val="22B3F3FA37424A9FB7F910327876D044"/>
    <w:rsid w:val="00AC0473"/>
  </w:style>
  <w:style w:type="paragraph" w:customStyle="1" w:styleId="B75035B87937467DB5A66F693B7C82A2">
    <w:name w:val="B75035B87937467DB5A66F693B7C82A2"/>
    <w:rsid w:val="00AC0473"/>
  </w:style>
  <w:style w:type="paragraph" w:customStyle="1" w:styleId="081F8D280266468CB9EBB9C20ED1F66A">
    <w:name w:val="081F8D280266468CB9EBB9C20ED1F66A"/>
    <w:rsid w:val="00AC0473"/>
  </w:style>
  <w:style w:type="paragraph" w:customStyle="1" w:styleId="DBF1C818FDE4445DBFA55B0E72D1630E">
    <w:name w:val="DBF1C818FDE4445DBFA55B0E72D1630E"/>
    <w:rsid w:val="00AC0473"/>
  </w:style>
  <w:style w:type="paragraph" w:customStyle="1" w:styleId="5E62A8AE42E04425ACEC2A4AA5582985">
    <w:name w:val="5E62A8AE42E04425ACEC2A4AA5582985"/>
    <w:rsid w:val="00AC0473"/>
  </w:style>
  <w:style w:type="paragraph" w:customStyle="1" w:styleId="DA12D2F8D655485181B77B35B4227412">
    <w:name w:val="DA12D2F8D655485181B77B35B4227412"/>
    <w:rsid w:val="00AC0473"/>
  </w:style>
  <w:style w:type="paragraph" w:customStyle="1" w:styleId="529F0053130B47D6A8F11BB2332A8497">
    <w:name w:val="529F0053130B47D6A8F11BB2332A8497"/>
    <w:rsid w:val="00AC0473"/>
  </w:style>
  <w:style w:type="paragraph" w:customStyle="1" w:styleId="BF9A41BEF6764396BCF7515B656F3827">
    <w:name w:val="BF9A41BEF6764396BCF7515B656F3827"/>
    <w:rsid w:val="00AC0473"/>
  </w:style>
  <w:style w:type="paragraph" w:customStyle="1" w:styleId="DD7E85BCFA7E4A5A8852DA8BF47BAF21">
    <w:name w:val="DD7E85BCFA7E4A5A8852DA8BF47BAF21"/>
    <w:rsid w:val="00AC0473"/>
  </w:style>
  <w:style w:type="paragraph" w:customStyle="1" w:styleId="C217B0AFA54E40AD94E4FB4DF8AC2F03">
    <w:name w:val="C217B0AFA54E40AD94E4FB4DF8AC2F03"/>
    <w:rsid w:val="00AC0473"/>
  </w:style>
  <w:style w:type="paragraph" w:customStyle="1" w:styleId="39E63530028D48ECB2A0C166963CA45E">
    <w:name w:val="39E63530028D48ECB2A0C166963CA45E"/>
    <w:rsid w:val="00AC0473"/>
  </w:style>
  <w:style w:type="paragraph" w:customStyle="1" w:styleId="42076431EA084F28A3460D094A9F4071">
    <w:name w:val="42076431EA084F28A3460D094A9F4071"/>
    <w:rsid w:val="00AC0473"/>
  </w:style>
  <w:style w:type="paragraph" w:customStyle="1" w:styleId="CC0E69D412004828BBCB69AACA650DB7">
    <w:name w:val="CC0E69D412004828BBCB69AACA650DB7"/>
    <w:rsid w:val="00AC0473"/>
  </w:style>
  <w:style w:type="paragraph" w:customStyle="1" w:styleId="97D94D8597834BFA8A797B49DE581D57">
    <w:name w:val="97D94D8597834BFA8A797B49DE581D57"/>
    <w:rsid w:val="00AC0473"/>
  </w:style>
  <w:style w:type="paragraph" w:customStyle="1" w:styleId="5156E45E6814460AB0983DF1DAE0C43E">
    <w:name w:val="5156E45E6814460AB0983DF1DAE0C43E"/>
    <w:rsid w:val="00AC0473"/>
  </w:style>
  <w:style w:type="paragraph" w:customStyle="1" w:styleId="96FAB26FC7AB4A40AB4075B2E4524C55">
    <w:name w:val="96FAB26FC7AB4A40AB4075B2E4524C55"/>
    <w:rsid w:val="00AC0473"/>
  </w:style>
  <w:style w:type="paragraph" w:customStyle="1" w:styleId="ABA11E804999428E829F8E8FE089DA55">
    <w:name w:val="ABA11E804999428E829F8E8FE089DA55"/>
    <w:rsid w:val="00AC0473"/>
  </w:style>
  <w:style w:type="paragraph" w:customStyle="1" w:styleId="03B5CCF6BEF847979305597091EF6323">
    <w:name w:val="03B5CCF6BEF847979305597091EF6323"/>
    <w:rsid w:val="00AC0473"/>
  </w:style>
  <w:style w:type="paragraph" w:customStyle="1" w:styleId="3C3530E0F4064E518E68FDD88E1F35AF">
    <w:name w:val="3C3530E0F4064E518E68FDD88E1F35AF"/>
    <w:rsid w:val="00AC0473"/>
  </w:style>
  <w:style w:type="paragraph" w:customStyle="1" w:styleId="938A798AACD74759B112FCCC8A0739B1">
    <w:name w:val="938A798AACD74759B112FCCC8A0739B1"/>
    <w:rsid w:val="00AC0473"/>
  </w:style>
  <w:style w:type="paragraph" w:customStyle="1" w:styleId="6B09C17D4E0E495193185557836E28E1">
    <w:name w:val="6B09C17D4E0E495193185557836E28E1"/>
    <w:rsid w:val="00AC0473"/>
  </w:style>
  <w:style w:type="paragraph" w:customStyle="1" w:styleId="4EC48ACE38C84A9F8DE5B602CA10CCCF">
    <w:name w:val="4EC48ACE38C84A9F8DE5B602CA10CCCF"/>
    <w:rsid w:val="00AC0473"/>
  </w:style>
  <w:style w:type="paragraph" w:customStyle="1" w:styleId="E76FB8E26B5C4A1FAEA54F758828D060">
    <w:name w:val="E76FB8E26B5C4A1FAEA54F758828D060"/>
    <w:rsid w:val="00AC0473"/>
  </w:style>
  <w:style w:type="paragraph" w:customStyle="1" w:styleId="0FA30A6B7907417D8F287C9DE332475A">
    <w:name w:val="0FA30A6B7907417D8F287C9DE332475A"/>
    <w:rsid w:val="00AC0473"/>
  </w:style>
  <w:style w:type="paragraph" w:customStyle="1" w:styleId="922B524DD921411799B9142EE16D83D7">
    <w:name w:val="922B524DD921411799B9142EE16D83D7"/>
    <w:rsid w:val="00AC0473"/>
  </w:style>
  <w:style w:type="paragraph" w:customStyle="1" w:styleId="256CEFB57D0C4363826821D7C30D34DD">
    <w:name w:val="256CEFB57D0C4363826821D7C30D34DD"/>
    <w:rsid w:val="00AC0473"/>
  </w:style>
  <w:style w:type="paragraph" w:customStyle="1" w:styleId="87362602F8604ED98F2A4FA8513A31E8">
    <w:name w:val="87362602F8604ED98F2A4FA8513A31E8"/>
    <w:rsid w:val="00AC0473"/>
  </w:style>
  <w:style w:type="paragraph" w:customStyle="1" w:styleId="96C90D9E6CBA4E77B5A157C2031F4A94">
    <w:name w:val="96C90D9E6CBA4E77B5A157C2031F4A94"/>
    <w:rsid w:val="00AC0473"/>
  </w:style>
  <w:style w:type="paragraph" w:customStyle="1" w:styleId="48B4EABC51D94EC889E8ECF4997A8DA9">
    <w:name w:val="48B4EABC51D94EC889E8ECF4997A8DA9"/>
    <w:rsid w:val="00AC0473"/>
  </w:style>
  <w:style w:type="paragraph" w:customStyle="1" w:styleId="9E1E98401A0C48E6ADE0A940FC522A5F">
    <w:name w:val="9E1E98401A0C48E6ADE0A940FC522A5F"/>
    <w:rsid w:val="00AC0473"/>
  </w:style>
  <w:style w:type="paragraph" w:customStyle="1" w:styleId="FE07B4FF5374434C8C546382CE4C1E40">
    <w:name w:val="FE07B4FF5374434C8C546382CE4C1E40"/>
    <w:rsid w:val="00AC0473"/>
  </w:style>
  <w:style w:type="paragraph" w:customStyle="1" w:styleId="076BFFA93384440896AF4C515F8659AC">
    <w:name w:val="076BFFA93384440896AF4C515F8659AC"/>
    <w:rsid w:val="00AC0473"/>
  </w:style>
  <w:style w:type="paragraph" w:customStyle="1" w:styleId="6D59AD88E2404D6E85BFB4C0E727D4CE">
    <w:name w:val="6D59AD88E2404D6E85BFB4C0E727D4CE"/>
    <w:rsid w:val="00AC0473"/>
  </w:style>
  <w:style w:type="paragraph" w:customStyle="1" w:styleId="A072699A5AF04C258C5D23966BBC0436">
    <w:name w:val="A072699A5AF04C258C5D23966BBC0436"/>
    <w:rsid w:val="00AC0473"/>
  </w:style>
  <w:style w:type="paragraph" w:customStyle="1" w:styleId="5E456A5E310649AF89F3388C996BB02E">
    <w:name w:val="5E456A5E310649AF89F3388C996BB02E"/>
    <w:rsid w:val="00AC0473"/>
  </w:style>
  <w:style w:type="paragraph" w:customStyle="1" w:styleId="3F75F5E6E1B3400F8D10D57A569CFE65">
    <w:name w:val="3F75F5E6E1B3400F8D10D57A569CFE65"/>
    <w:rsid w:val="00AC0473"/>
  </w:style>
  <w:style w:type="paragraph" w:customStyle="1" w:styleId="23497B13A15E4C5DB2517EBC41E140EC">
    <w:name w:val="23497B13A15E4C5DB2517EBC41E140EC"/>
    <w:rsid w:val="00AC0473"/>
  </w:style>
  <w:style w:type="paragraph" w:customStyle="1" w:styleId="5428E07C751F4E439CD03E635D54A44A">
    <w:name w:val="5428E07C751F4E439CD03E635D54A44A"/>
    <w:rsid w:val="00AC0473"/>
  </w:style>
  <w:style w:type="paragraph" w:customStyle="1" w:styleId="C5E66EBD30464291A65B3DA49AE5575B">
    <w:name w:val="C5E66EBD30464291A65B3DA49AE5575B"/>
    <w:rsid w:val="00AC0473"/>
  </w:style>
  <w:style w:type="paragraph" w:customStyle="1" w:styleId="C700F70EE88D4FAE935BF5B1AB23AACD">
    <w:name w:val="C700F70EE88D4FAE935BF5B1AB23AACD"/>
    <w:rsid w:val="00AC0473"/>
  </w:style>
  <w:style w:type="paragraph" w:customStyle="1" w:styleId="68F13B7858F2475F94490DB9AFAC73D6">
    <w:name w:val="68F13B7858F2475F94490DB9AFAC73D6"/>
    <w:rsid w:val="00AC0473"/>
  </w:style>
  <w:style w:type="paragraph" w:customStyle="1" w:styleId="61FF2533BA2B46E9B72C8D03EC0FBEE3">
    <w:name w:val="61FF2533BA2B46E9B72C8D03EC0FBEE3"/>
    <w:rsid w:val="00AC0473"/>
  </w:style>
  <w:style w:type="paragraph" w:customStyle="1" w:styleId="EE6230D0E43B40E0A6CFD1B4C502B86A">
    <w:name w:val="EE6230D0E43B40E0A6CFD1B4C502B86A"/>
    <w:rsid w:val="00AC0473"/>
  </w:style>
  <w:style w:type="paragraph" w:customStyle="1" w:styleId="7B37E78E0174462692343FDB56553D67">
    <w:name w:val="7B37E78E0174462692343FDB56553D67"/>
    <w:rsid w:val="00AC0473"/>
  </w:style>
  <w:style w:type="paragraph" w:customStyle="1" w:styleId="144B35B52DF244AD9773B6EB797A799A">
    <w:name w:val="144B35B52DF244AD9773B6EB797A799A"/>
    <w:rsid w:val="00AC0473"/>
  </w:style>
  <w:style w:type="paragraph" w:customStyle="1" w:styleId="EE9EABAA5A2247599BD2C318D1582DCF">
    <w:name w:val="EE9EABAA5A2247599BD2C318D1582DCF"/>
    <w:rsid w:val="00AC0473"/>
  </w:style>
  <w:style w:type="paragraph" w:customStyle="1" w:styleId="1E20E2E6F4E147B29EDF77C3326602E3">
    <w:name w:val="1E20E2E6F4E147B29EDF77C3326602E3"/>
    <w:rsid w:val="00AC0473"/>
  </w:style>
  <w:style w:type="paragraph" w:customStyle="1" w:styleId="ECB074412C1E4FAAA1B81BAE7C0978BD">
    <w:name w:val="ECB074412C1E4FAAA1B81BAE7C0978BD"/>
    <w:rsid w:val="00AC0473"/>
  </w:style>
  <w:style w:type="paragraph" w:customStyle="1" w:styleId="C77C78BA189D422AA2EB0D07C4F1F441">
    <w:name w:val="C77C78BA189D422AA2EB0D07C4F1F441"/>
    <w:rsid w:val="00AC0473"/>
  </w:style>
  <w:style w:type="paragraph" w:customStyle="1" w:styleId="DFF716E9295348CAAA6EC831C88C84F6">
    <w:name w:val="DFF716E9295348CAAA6EC831C88C84F6"/>
    <w:rsid w:val="00AC0473"/>
  </w:style>
  <w:style w:type="paragraph" w:customStyle="1" w:styleId="DC878DB7ED74495186B4EE32DEDC8732">
    <w:name w:val="DC878DB7ED74495186B4EE32DEDC8732"/>
    <w:rsid w:val="00AC0473"/>
  </w:style>
  <w:style w:type="paragraph" w:customStyle="1" w:styleId="43CD123E3724463F9EA325FD2CA2E8D1">
    <w:name w:val="43CD123E3724463F9EA325FD2CA2E8D1"/>
    <w:rsid w:val="00AC0473"/>
  </w:style>
  <w:style w:type="paragraph" w:customStyle="1" w:styleId="B562D6D4CCDB44DF9F5D21215C7EC5E9">
    <w:name w:val="B562D6D4CCDB44DF9F5D21215C7EC5E9"/>
    <w:rsid w:val="00AC0473"/>
  </w:style>
  <w:style w:type="paragraph" w:customStyle="1" w:styleId="138CCAA0366340C2BD8A2B5E6C27C06C">
    <w:name w:val="138CCAA0366340C2BD8A2B5E6C27C06C"/>
    <w:rsid w:val="00AC0473"/>
  </w:style>
  <w:style w:type="paragraph" w:customStyle="1" w:styleId="BB173F1CE692474CA075B214F9A00515">
    <w:name w:val="BB173F1CE692474CA075B214F9A00515"/>
    <w:rsid w:val="00AC0473"/>
  </w:style>
  <w:style w:type="paragraph" w:customStyle="1" w:styleId="565D1ACB388C41A39C131F020A225CBF">
    <w:name w:val="565D1ACB388C41A39C131F020A225CBF"/>
    <w:rsid w:val="00AC0473"/>
  </w:style>
  <w:style w:type="paragraph" w:customStyle="1" w:styleId="54B8B21737644C5CAD34340098862514">
    <w:name w:val="54B8B21737644C5CAD34340098862514"/>
    <w:rsid w:val="00AC0473"/>
  </w:style>
  <w:style w:type="paragraph" w:customStyle="1" w:styleId="3CBC96C3E6624DA1BD7F44764A90DB66">
    <w:name w:val="3CBC96C3E6624DA1BD7F44764A90DB66"/>
    <w:rsid w:val="00AC0473"/>
  </w:style>
  <w:style w:type="paragraph" w:customStyle="1" w:styleId="017D329713B744B8B982C05B25AC87D8">
    <w:name w:val="017D329713B744B8B982C05B25AC87D8"/>
    <w:rsid w:val="00AC0473"/>
  </w:style>
  <w:style w:type="paragraph" w:customStyle="1" w:styleId="5335A6751820413484F8C7FA942DC57B">
    <w:name w:val="5335A6751820413484F8C7FA942DC57B"/>
    <w:rsid w:val="00AC0473"/>
  </w:style>
  <w:style w:type="paragraph" w:customStyle="1" w:styleId="97D88E1EECC94CC390E8EAD8AA64ED88">
    <w:name w:val="97D88E1EECC94CC390E8EAD8AA64ED88"/>
    <w:rsid w:val="00AC0473"/>
  </w:style>
  <w:style w:type="paragraph" w:customStyle="1" w:styleId="9179F097411F4A09B4201BA01D8A5ACD">
    <w:name w:val="9179F097411F4A09B4201BA01D8A5ACD"/>
    <w:rsid w:val="00AC0473"/>
  </w:style>
  <w:style w:type="paragraph" w:customStyle="1" w:styleId="9D564811D88048D99294719FF86F53C7">
    <w:name w:val="9D564811D88048D99294719FF86F53C7"/>
    <w:rsid w:val="00AC0473"/>
  </w:style>
  <w:style w:type="paragraph" w:customStyle="1" w:styleId="73B58D4D9CEF4B8B8D5ADEA6B3C347E8">
    <w:name w:val="73B58D4D9CEF4B8B8D5ADEA6B3C347E8"/>
    <w:rsid w:val="00AC0473"/>
  </w:style>
  <w:style w:type="paragraph" w:customStyle="1" w:styleId="AFFCC671F5A7469BB386343D41712333">
    <w:name w:val="AFFCC671F5A7469BB386343D41712333"/>
    <w:rsid w:val="00AC0473"/>
  </w:style>
  <w:style w:type="paragraph" w:customStyle="1" w:styleId="C8A885565B7842F09818E5148388AB53">
    <w:name w:val="C8A885565B7842F09818E5148388AB53"/>
    <w:rsid w:val="00AC0473"/>
  </w:style>
  <w:style w:type="paragraph" w:customStyle="1" w:styleId="7FA4E5D789504E66A8AF3F7DA1E221F0">
    <w:name w:val="7FA4E5D789504E66A8AF3F7DA1E221F0"/>
    <w:rsid w:val="00AC0473"/>
  </w:style>
  <w:style w:type="paragraph" w:customStyle="1" w:styleId="1B58C89DA6144FEBA4B84BB8CB30DCCF">
    <w:name w:val="1B58C89DA6144FEBA4B84BB8CB30DCCF"/>
    <w:rsid w:val="00AC0473"/>
  </w:style>
  <w:style w:type="paragraph" w:customStyle="1" w:styleId="CB4C18F97D964A8994F87E2F5A68B649">
    <w:name w:val="CB4C18F97D964A8994F87E2F5A68B649"/>
    <w:rsid w:val="00AC0473"/>
  </w:style>
  <w:style w:type="paragraph" w:customStyle="1" w:styleId="CF2C12AB18FB48179308079B467F2D23">
    <w:name w:val="CF2C12AB18FB48179308079B467F2D23"/>
    <w:rsid w:val="00AC0473"/>
  </w:style>
  <w:style w:type="paragraph" w:customStyle="1" w:styleId="7C19D7450AE3494FB9063E7188FC6DFA">
    <w:name w:val="7C19D7450AE3494FB9063E7188FC6DFA"/>
    <w:rsid w:val="00AC0473"/>
  </w:style>
  <w:style w:type="paragraph" w:customStyle="1" w:styleId="132D1748F20A44BE9ECDC657441A775D">
    <w:name w:val="132D1748F20A44BE9ECDC657441A775D"/>
    <w:rsid w:val="00AC0473"/>
  </w:style>
  <w:style w:type="paragraph" w:customStyle="1" w:styleId="ACE0C955582E4197B337C3424651B3E2">
    <w:name w:val="ACE0C955582E4197B337C3424651B3E2"/>
    <w:rsid w:val="00AC0473"/>
  </w:style>
  <w:style w:type="paragraph" w:customStyle="1" w:styleId="E5E974640D7F41BAB30F92DC6595BDCD">
    <w:name w:val="E5E974640D7F41BAB30F92DC6595BDCD"/>
    <w:rsid w:val="00AC0473"/>
  </w:style>
  <w:style w:type="paragraph" w:customStyle="1" w:styleId="AEE2769DAC5C410882DDBE1CC6CEA4F7">
    <w:name w:val="AEE2769DAC5C410882DDBE1CC6CEA4F7"/>
    <w:rsid w:val="00AC0473"/>
  </w:style>
  <w:style w:type="paragraph" w:customStyle="1" w:styleId="256F93D7817447CE8B0F23147811F348">
    <w:name w:val="256F93D7817447CE8B0F23147811F348"/>
    <w:rsid w:val="00AC0473"/>
  </w:style>
  <w:style w:type="paragraph" w:customStyle="1" w:styleId="06FF52FB23DB4FFA9E0D8DCF803D702B">
    <w:name w:val="06FF52FB23DB4FFA9E0D8DCF803D702B"/>
    <w:rsid w:val="00AC0473"/>
  </w:style>
  <w:style w:type="paragraph" w:customStyle="1" w:styleId="FAA3C26E83504E49A2BD633540754FB1">
    <w:name w:val="FAA3C26E83504E49A2BD633540754FB1"/>
    <w:rsid w:val="00AC0473"/>
  </w:style>
  <w:style w:type="paragraph" w:customStyle="1" w:styleId="12D64F3D1EFE4D84A5D75E09FB96FEB8">
    <w:name w:val="12D64F3D1EFE4D84A5D75E09FB96FEB8"/>
    <w:rsid w:val="00AC0473"/>
  </w:style>
  <w:style w:type="paragraph" w:customStyle="1" w:styleId="4FB1895B9C524891AD5E4A4F1A73D64D">
    <w:name w:val="4FB1895B9C524891AD5E4A4F1A73D64D"/>
    <w:rsid w:val="00AC0473"/>
  </w:style>
  <w:style w:type="paragraph" w:customStyle="1" w:styleId="018027831BCC46428597335479807FCB">
    <w:name w:val="018027831BCC46428597335479807FCB"/>
    <w:rsid w:val="00AC0473"/>
  </w:style>
  <w:style w:type="paragraph" w:customStyle="1" w:styleId="128EED50C20F4D06A5B08CC6199A3B9F">
    <w:name w:val="128EED50C20F4D06A5B08CC6199A3B9F"/>
    <w:rsid w:val="00AC0473"/>
  </w:style>
  <w:style w:type="paragraph" w:customStyle="1" w:styleId="E05213F6A9D3432A9E831B23A9F5FAAC">
    <w:name w:val="E05213F6A9D3432A9E831B23A9F5FAAC"/>
    <w:rsid w:val="00AC0473"/>
  </w:style>
  <w:style w:type="paragraph" w:customStyle="1" w:styleId="8E5493352A5943688C0B8BD1F392A0FD">
    <w:name w:val="8E5493352A5943688C0B8BD1F392A0FD"/>
    <w:rsid w:val="00AC0473"/>
  </w:style>
  <w:style w:type="paragraph" w:customStyle="1" w:styleId="6BD6951A23FB4177AB7AF5C3A6CC6118">
    <w:name w:val="6BD6951A23FB4177AB7AF5C3A6CC6118"/>
    <w:rsid w:val="00AC0473"/>
  </w:style>
  <w:style w:type="paragraph" w:customStyle="1" w:styleId="427EF4C328F6485095D6E73AE2E40E13">
    <w:name w:val="427EF4C328F6485095D6E73AE2E40E13"/>
    <w:rsid w:val="00AC0473"/>
  </w:style>
  <w:style w:type="paragraph" w:customStyle="1" w:styleId="CC3BD4A6452F4A11854AC4FF9BEEF2B5">
    <w:name w:val="CC3BD4A6452F4A11854AC4FF9BEEF2B5"/>
    <w:rsid w:val="00AC0473"/>
  </w:style>
  <w:style w:type="paragraph" w:customStyle="1" w:styleId="08CF8F7587ED444F874C51899F5457FA">
    <w:name w:val="08CF8F7587ED444F874C51899F5457FA"/>
    <w:rsid w:val="00AC0473"/>
  </w:style>
  <w:style w:type="paragraph" w:customStyle="1" w:styleId="B0E8A6C071BA40DE849E73A3C0C1B508">
    <w:name w:val="B0E8A6C071BA40DE849E73A3C0C1B508"/>
    <w:rsid w:val="00AC0473"/>
  </w:style>
  <w:style w:type="paragraph" w:customStyle="1" w:styleId="152D9E39AA6D420B97D52144CD42BC1A">
    <w:name w:val="152D9E39AA6D420B97D52144CD42BC1A"/>
    <w:rsid w:val="00AC0473"/>
  </w:style>
  <w:style w:type="paragraph" w:customStyle="1" w:styleId="4DF264728E6C41B8AB7881F0623FED76">
    <w:name w:val="4DF264728E6C41B8AB7881F0623FED76"/>
    <w:rsid w:val="00AC0473"/>
  </w:style>
  <w:style w:type="paragraph" w:customStyle="1" w:styleId="62714FF9FC3B4D36A1171F181697A096">
    <w:name w:val="62714FF9FC3B4D36A1171F181697A096"/>
    <w:rsid w:val="00AC0473"/>
  </w:style>
  <w:style w:type="paragraph" w:customStyle="1" w:styleId="78360A0052284D03B472874A03BF3DAF">
    <w:name w:val="78360A0052284D03B472874A03BF3DAF"/>
    <w:rsid w:val="00AC0473"/>
  </w:style>
  <w:style w:type="paragraph" w:customStyle="1" w:styleId="9046B540342440589CBB3764296ADED5">
    <w:name w:val="9046B540342440589CBB3764296ADED5"/>
    <w:rsid w:val="00AC0473"/>
  </w:style>
  <w:style w:type="paragraph" w:customStyle="1" w:styleId="7384FFD0D9AB49478DEA90E078B64326">
    <w:name w:val="7384FFD0D9AB49478DEA90E078B64326"/>
    <w:rsid w:val="00AC0473"/>
  </w:style>
  <w:style w:type="paragraph" w:customStyle="1" w:styleId="ED87A82F948E47C38ADB695FC0865DC9">
    <w:name w:val="ED87A82F948E47C38ADB695FC0865DC9"/>
    <w:rsid w:val="00AC0473"/>
  </w:style>
  <w:style w:type="paragraph" w:customStyle="1" w:styleId="35C9D4B7F20141FB83C31FDB61C547BE">
    <w:name w:val="35C9D4B7F20141FB83C31FDB61C547BE"/>
    <w:rsid w:val="00AC0473"/>
  </w:style>
  <w:style w:type="paragraph" w:customStyle="1" w:styleId="0896E3652E0D4D2E88D07B233DB6AA35">
    <w:name w:val="0896E3652E0D4D2E88D07B233DB6AA35"/>
    <w:rsid w:val="00AC0473"/>
  </w:style>
  <w:style w:type="paragraph" w:customStyle="1" w:styleId="83CA87A8688249FDB2A6D6E00D8F7DEB">
    <w:name w:val="83CA87A8688249FDB2A6D6E00D8F7DEB"/>
    <w:rsid w:val="00AC0473"/>
  </w:style>
  <w:style w:type="paragraph" w:customStyle="1" w:styleId="A474C01644B94FB4862495FDC4CAD635">
    <w:name w:val="A474C01644B94FB4862495FDC4CAD635"/>
    <w:rsid w:val="00AC0473"/>
  </w:style>
  <w:style w:type="paragraph" w:customStyle="1" w:styleId="1478EB12C7394CBC934AAF6C09528E2C">
    <w:name w:val="1478EB12C7394CBC934AAF6C09528E2C"/>
    <w:rsid w:val="00AC0473"/>
  </w:style>
  <w:style w:type="paragraph" w:customStyle="1" w:styleId="DA238B26D0934728AA9D9D0D8EF700AD">
    <w:name w:val="DA238B26D0934728AA9D9D0D8EF700AD"/>
    <w:rsid w:val="00AC0473"/>
  </w:style>
  <w:style w:type="paragraph" w:customStyle="1" w:styleId="0164BCEAE660482B9E71D761C5717766">
    <w:name w:val="0164BCEAE660482B9E71D761C5717766"/>
    <w:rsid w:val="00AC0473"/>
  </w:style>
  <w:style w:type="paragraph" w:customStyle="1" w:styleId="AEF2EC62B5EC4ADAA8C9BD672BE2F643">
    <w:name w:val="AEF2EC62B5EC4ADAA8C9BD672BE2F643"/>
    <w:rsid w:val="00AC0473"/>
  </w:style>
  <w:style w:type="paragraph" w:customStyle="1" w:styleId="C2EA82FED85D4ED19B57156F6DF5CB8E">
    <w:name w:val="C2EA82FED85D4ED19B57156F6DF5CB8E"/>
    <w:rsid w:val="00AC0473"/>
  </w:style>
  <w:style w:type="paragraph" w:customStyle="1" w:styleId="B680CD1D3F4343BB8044CCFF830BACD7">
    <w:name w:val="B680CD1D3F4343BB8044CCFF830BACD7"/>
    <w:rsid w:val="00AC0473"/>
  </w:style>
  <w:style w:type="paragraph" w:customStyle="1" w:styleId="BB0BB29C6D8C4491B3D06BD61F5A478C">
    <w:name w:val="BB0BB29C6D8C4491B3D06BD61F5A478C"/>
    <w:rsid w:val="00AC0473"/>
  </w:style>
  <w:style w:type="paragraph" w:customStyle="1" w:styleId="820B5EE083D84519A7C64CBD8B10FE19">
    <w:name w:val="820B5EE083D84519A7C64CBD8B10FE19"/>
    <w:rsid w:val="00AC0473"/>
  </w:style>
  <w:style w:type="paragraph" w:customStyle="1" w:styleId="6DBB1E32F5404A9FBBD856ECF43487C4">
    <w:name w:val="6DBB1E32F5404A9FBBD856ECF43487C4"/>
    <w:rsid w:val="00AC0473"/>
  </w:style>
  <w:style w:type="paragraph" w:customStyle="1" w:styleId="8D87E37D6B9F4A94907C216A9308D86E">
    <w:name w:val="8D87E37D6B9F4A94907C216A9308D86E"/>
    <w:rsid w:val="00AC0473"/>
  </w:style>
  <w:style w:type="paragraph" w:customStyle="1" w:styleId="3C37490472E342EA93F7A8E4207E70F2">
    <w:name w:val="3C37490472E342EA93F7A8E4207E70F2"/>
    <w:rsid w:val="00AC0473"/>
  </w:style>
  <w:style w:type="paragraph" w:customStyle="1" w:styleId="0F3E4AD3BB4B45BE857288A8489B4612">
    <w:name w:val="0F3E4AD3BB4B45BE857288A8489B4612"/>
    <w:rsid w:val="00AC0473"/>
  </w:style>
  <w:style w:type="paragraph" w:customStyle="1" w:styleId="2E262D14671E4E49BE9845B08D63FF7F">
    <w:name w:val="2E262D14671E4E49BE9845B08D63FF7F"/>
    <w:rsid w:val="00AC0473"/>
  </w:style>
  <w:style w:type="paragraph" w:customStyle="1" w:styleId="55DAD0E77F44433EAD2997191B795E83">
    <w:name w:val="55DAD0E77F44433EAD2997191B795E83"/>
    <w:rsid w:val="00AC0473"/>
  </w:style>
  <w:style w:type="paragraph" w:customStyle="1" w:styleId="D987F17A42414D2E8B30BCC2C5875434">
    <w:name w:val="D987F17A42414D2E8B30BCC2C5875434"/>
    <w:rsid w:val="00AC0473"/>
  </w:style>
  <w:style w:type="paragraph" w:customStyle="1" w:styleId="C806551DF06E4BF1B7E4F0BEFD5BF8DC">
    <w:name w:val="C806551DF06E4BF1B7E4F0BEFD5BF8DC"/>
    <w:rsid w:val="00AC0473"/>
  </w:style>
  <w:style w:type="paragraph" w:customStyle="1" w:styleId="1A1E35170F2F475FB1C4E6D5B53D4E61">
    <w:name w:val="1A1E35170F2F475FB1C4E6D5B53D4E61"/>
    <w:rsid w:val="00AC0473"/>
  </w:style>
  <w:style w:type="paragraph" w:customStyle="1" w:styleId="2F5D7F82A5334988B933A93537BA84E0">
    <w:name w:val="2F5D7F82A5334988B933A93537BA84E0"/>
    <w:rsid w:val="00AC0473"/>
  </w:style>
  <w:style w:type="paragraph" w:customStyle="1" w:styleId="ED4F1312E78E46159535169AE1115CEA">
    <w:name w:val="ED4F1312E78E46159535169AE1115CEA"/>
    <w:rsid w:val="00AC0473"/>
  </w:style>
  <w:style w:type="paragraph" w:customStyle="1" w:styleId="8ACBE32129FF4931953CFC1D420D9BF7">
    <w:name w:val="8ACBE32129FF4931953CFC1D420D9BF7"/>
    <w:rsid w:val="00AC0473"/>
  </w:style>
  <w:style w:type="paragraph" w:customStyle="1" w:styleId="9B175E7DCF0D47D98D72D8D5218A9440">
    <w:name w:val="9B175E7DCF0D47D98D72D8D5218A9440"/>
    <w:rsid w:val="00AC0473"/>
  </w:style>
  <w:style w:type="paragraph" w:customStyle="1" w:styleId="DB0AB347237F40038CAF2D7E45DFED49">
    <w:name w:val="DB0AB347237F40038CAF2D7E45DFED49"/>
    <w:rsid w:val="00AC0473"/>
  </w:style>
  <w:style w:type="paragraph" w:customStyle="1" w:styleId="502EA392DB1F497B87C76AA1FE2B6780">
    <w:name w:val="502EA392DB1F497B87C76AA1FE2B6780"/>
    <w:rsid w:val="00AC0473"/>
  </w:style>
  <w:style w:type="paragraph" w:customStyle="1" w:styleId="969AD9034AB541B199724ACBEEF5A9F9">
    <w:name w:val="969AD9034AB541B199724ACBEEF5A9F9"/>
    <w:rsid w:val="00AC0473"/>
  </w:style>
  <w:style w:type="paragraph" w:customStyle="1" w:styleId="15D4D69D3C8A405E91B8215388B85C68">
    <w:name w:val="15D4D69D3C8A405E91B8215388B85C68"/>
    <w:rsid w:val="00AC0473"/>
  </w:style>
  <w:style w:type="paragraph" w:customStyle="1" w:styleId="E5CC22175F8542DB928900CD4E951964">
    <w:name w:val="E5CC22175F8542DB928900CD4E951964"/>
    <w:rsid w:val="00AC0473"/>
  </w:style>
  <w:style w:type="paragraph" w:customStyle="1" w:styleId="58920D1A27AB4BE08FA01758D73FDFC4">
    <w:name w:val="58920D1A27AB4BE08FA01758D73FDFC4"/>
    <w:rsid w:val="00AC0473"/>
  </w:style>
  <w:style w:type="paragraph" w:customStyle="1" w:styleId="AC9522E3EF2E45BBA3B5E135B650F60E">
    <w:name w:val="AC9522E3EF2E45BBA3B5E135B650F60E"/>
    <w:rsid w:val="00AC0473"/>
  </w:style>
  <w:style w:type="paragraph" w:customStyle="1" w:styleId="7AA2CDE191B94F8BA2AEE2423D6A083D">
    <w:name w:val="7AA2CDE191B94F8BA2AEE2423D6A083D"/>
    <w:rsid w:val="00AC0473"/>
  </w:style>
  <w:style w:type="paragraph" w:customStyle="1" w:styleId="3262FF6E2AA34BA192FEB1A63C25F443">
    <w:name w:val="3262FF6E2AA34BA192FEB1A63C25F443"/>
    <w:rsid w:val="00AC0473"/>
  </w:style>
  <w:style w:type="paragraph" w:customStyle="1" w:styleId="6EA186E8BB574495971B788A535C1840">
    <w:name w:val="6EA186E8BB574495971B788A535C1840"/>
    <w:rsid w:val="00AC0473"/>
  </w:style>
  <w:style w:type="paragraph" w:customStyle="1" w:styleId="8608CED85C4842F686FC54BE7F27E7A8">
    <w:name w:val="8608CED85C4842F686FC54BE7F27E7A8"/>
    <w:rsid w:val="00AC0473"/>
  </w:style>
  <w:style w:type="paragraph" w:customStyle="1" w:styleId="00BC1DAABAEF47099A3752CF5BC1B01A">
    <w:name w:val="00BC1DAABAEF47099A3752CF5BC1B01A"/>
    <w:rsid w:val="00AC0473"/>
  </w:style>
  <w:style w:type="paragraph" w:customStyle="1" w:styleId="D6DFE43701564B4FB57371FAFD2F5AAE">
    <w:name w:val="D6DFE43701564B4FB57371FAFD2F5AAE"/>
    <w:rsid w:val="00AC0473"/>
  </w:style>
  <w:style w:type="paragraph" w:customStyle="1" w:styleId="E3BDEC278CE6492CA1DB472A4DCF96C5">
    <w:name w:val="E3BDEC278CE6492CA1DB472A4DCF96C5"/>
    <w:rsid w:val="00AC0473"/>
  </w:style>
  <w:style w:type="paragraph" w:customStyle="1" w:styleId="C2EF7565A0A746E2AC7FBCAB947AB929">
    <w:name w:val="C2EF7565A0A746E2AC7FBCAB947AB929"/>
    <w:rsid w:val="00AC0473"/>
  </w:style>
  <w:style w:type="paragraph" w:customStyle="1" w:styleId="8BFA7DCCDE14499FBC5C0998240EAE51">
    <w:name w:val="8BFA7DCCDE14499FBC5C0998240EAE51"/>
    <w:rsid w:val="00AC0473"/>
  </w:style>
  <w:style w:type="paragraph" w:customStyle="1" w:styleId="36FD15DDE5F94F8E97EEDDD6CB13609C">
    <w:name w:val="36FD15DDE5F94F8E97EEDDD6CB13609C"/>
    <w:rsid w:val="00AC0473"/>
  </w:style>
  <w:style w:type="paragraph" w:customStyle="1" w:styleId="7F4A5D48794544ACA2BB8B7964AE6E9A">
    <w:name w:val="7F4A5D48794544ACA2BB8B7964AE6E9A"/>
    <w:rsid w:val="00AC0473"/>
  </w:style>
  <w:style w:type="paragraph" w:customStyle="1" w:styleId="3C64BB3BF38D47BD87D61DF448DEDD21">
    <w:name w:val="3C64BB3BF38D47BD87D61DF448DEDD21"/>
    <w:rsid w:val="00AC0473"/>
  </w:style>
  <w:style w:type="paragraph" w:customStyle="1" w:styleId="3422654238C742659D254F4E2FCC474D">
    <w:name w:val="3422654238C742659D254F4E2FCC474D"/>
    <w:rsid w:val="00AC0473"/>
  </w:style>
  <w:style w:type="paragraph" w:customStyle="1" w:styleId="1992ACC86CC9478684420F8719D90C63">
    <w:name w:val="1992ACC86CC9478684420F8719D90C63"/>
    <w:rsid w:val="00AC0473"/>
  </w:style>
  <w:style w:type="paragraph" w:customStyle="1" w:styleId="9D39D7C7EE364189BB4EE7C10430297A">
    <w:name w:val="9D39D7C7EE364189BB4EE7C10430297A"/>
    <w:rsid w:val="00AC0473"/>
  </w:style>
  <w:style w:type="paragraph" w:customStyle="1" w:styleId="18C6CBD3DBF84B249DBC42610A3081F2">
    <w:name w:val="18C6CBD3DBF84B249DBC42610A3081F2"/>
    <w:rsid w:val="00AC0473"/>
  </w:style>
  <w:style w:type="paragraph" w:customStyle="1" w:styleId="F41B4A2F093B4782BAC0F9DF135511BF">
    <w:name w:val="F41B4A2F093B4782BAC0F9DF135511BF"/>
    <w:rsid w:val="00AC0473"/>
  </w:style>
  <w:style w:type="paragraph" w:customStyle="1" w:styleId="59968E2D7A0C43338791814441B4BB5F">
    <w:name w:val="59968E2D7A0C43338791814441B4BB5F"/>
    <w:rsid w:val="00AC0473"/>
  </w:style>
  <w:style w:type="paragraph" w:customStyle="1" w:styleId="F605CB17C52E45CF9090637839B95452">
    <w:name w:val="F605CB17C52E45CF9090637839B95452"/>
    <w:rsid w:val="00AC0473"/>
  </w:style>
  <w:style w:type="paragraph" w:customStyle="1" w:styleId="9929FC902BFF45759EDD1A5025666E71">
    <w:name w:val="9929FC902BFF45759EDD1A5025666E71"/>
    <w:rsid w:val="00AC0473"/>
  </w:style>
  <w:style w:type="paragraph" w:customStyle="1" w:styleId="C8A055ABCE8D4F89AE40FEE0784512BC">
    <w:name w:val="C8A055ABCE8D4F89AE40FEE0784512BC"/>
    <w:rsid w:val="00AC0473"/>
  </w:style>
  <w:style w:type="paragraph" w:customStyle="1" w:styleId="C87E31B5E25C43BFB06AB455A3592AFF">
    <w:name w:val="C87E31B5E25C43BFB06AB455A3592AFF"/>
    <w:rsid w:val="00AC0473"/>
  </w:style>
  <w:style w:type="paragraph" w:customStyle="1" w:styleId="E4421B49D678415A8779D35199769771">
    <w:name w:val="E4421B49D678415A8779D35199769771"/>
    <w:rsid w:val="00AC0473"/>
  </w:style>
  <w:style w:type="paragraph" w:customStyle="1" w:styleId="E860EA0A953A4F7B96364D6B74AA0C69">
    <w:name w:val="E860EA0A953A4F7B96364D6B74AA0C69"/>
    <w:rsid w:val="00AC0473"/>
  </w:style>
  <w:style w:type="paragraph" w:customStyle="1" w:styleId="657BCB0F9C6445B7A540CAB0C123980B">
    <w:name w:val="657BCB0F9C6445B7A540CAB0C123980B"/>
    <w:rsid w:val="00AC0473"/>
  </w:style>
  <w:style w:type="paragraph" w:customStyle="1" w:styleId="0383D4B78B6143768ECBBCAC9202256B">
    <w:name w:val="0383D4B78B6143768ECBBCAC9202256B"/>
    <w:rsid w:val="00AC0473"/>
  </w:style>
  <w:style w:type="paragraph" w:customStyle="1" w:styleId="E5F23FF7A89E454C97248023E7A122E4">
    <w:name w:val="E5F23FF7A89E454C97248023E7A122E4"/>
    <w:rsid w:val="00AC0473"/>
  </w:style>
  <w:style w:type="paragraph" w:customStyle="1" w:styleId="F525E09A515C4D8EA0C66CCE824A2EB5">
    <w:name w:val="F525E09A515C4D8EA0C66CCE824A2EB5"/>
    <w:rsid w:val="00AC0473"/>
  </w:style>
  <w:style w:type="paragraph" w:customStyle="1" w:styleId="3BA07C75CED64E7589F88A2FFF8C6ECC">
    <w:name w:val="3BA07C75CED64E7589F88A2FFF8C6ECC"/>
    <w:rsid w:val="00AC0473"/>
  </w:style>
  <w:style w:type="paragraph" w:customStyle="1" w:styleId="5ECF88314AD842DD8268A02ED226727D">
    <w:name w:val="5ECF88314AD842DD8268A02ED226727D"/>
    <w:rsid w:val="00AC0473"/>
  </w:style>
  <w:style w:type="paragraph" w:customStyle="1" w:styleId="D4607121E5CF4502B9C22910EA4EF02E">
    <w:name w:val="D4607121E5CF4502B9C22910EA4EF02E"/>
    <w:rsid w:val="00AC0473"/>
  </w:style>
  <w:style w:type="paragraph" w:customStyle="1" w:styleId="95E15961B0644115B4E06C05BF7C4811">
    <w:name w:val="95E15961B0644115B4E06C05BF7C4811"/>
    <w:rsid w:val="00AC0473"/>
  </w:style>
  <w:style w:type="paragraph" w:customStyle="1" w:styleId="37675899DDF149EAA6D9EAC83CD2A1C5">
    <w:name w:val="37675899DDF149EAA6D9EAC83CD2A1C5"/>
    <w:rsid w:val="00AC0473"/>
  </w:style>
  <w:style w:type="paragraph" w:customStyle="1" w:styleId="9EF056BC73AC4F8197C62FADCCD8E20C">
    <w:name w:val="9EF056BC73AC4F8197C62FADCCD8E20C"/>
    <w:rsid w:val="00AC0473"/>
  </w:style>
  <w:style w:type="paragraph" w:customStyle="1" w:styleId="DDECE433E3DB491FA44A8C7FC59F18ED">
    <w:name w:val="DDECE433E3DB491FA44A8C7FC59F18ED"/>
    <w:rsid w:val="00AC0473"/>
  </w:style>
  <w:style w:type="paragraph" w:customStyle="1" w:styleId="7A4185297FF24AC3AB40CE49E72BDAB2">
    <w:name w:val="7A4185297FF24AC3AB40CE49E72BDAB2"/>
    <w:rsid w:val="00AC0473"/>
  </w:style>
  <w:style w:type="paragraph" w:customStyle="1" w:styleId="9A3CA94CECB5466A969E061C6E52B2B5">
    <w:name w:val="9A3CA94CECB5466A969E061C6E52B2B5"/>
    <w:rsid w:val="00AC0473"/>
  </w:style>
  <w:style w:type="paragraph" w:customStyle="1" w:styleId="E9B02133D76D49FBB4D5D2D9811FBBAE">
    <w:name w:val="E9B02133D76D49FBB4D5D2D9811FBBAE"/>
    <w:rsid w:val="00AA123C"/>
  </w:style>
  <w:style w:type="paragraph" w:customStyle="1" w:styleId="21958764B27C41E4855CB9A58CE92415">
    <w:name w:val="21958764B27C41E4855CB9A58CE92415"/>
    <w:rsid w:val="00AA123C"/>
  </w:style>
  <w:style w:type="paragraph" w:customStyle="1" w:styleId="F2361ED2E0A941748A756609DE248B7D">
    <w:name w:val="F2361ED2E0A941748A756609DE248B7D"/>
    <w:rsid w:val="00AA123C"/>
  </w:style>
  <w:style w:type="paragraph" w:customStyle="1" w:styleId="523538DC3F05468DB24E3A284CA469D8">
    <w:name w:val="523538DC3F05468DB24E3A284CA469D8"/>
    <w:rsid w:val="00AA123C"/>
  </w:style>
  <w:style w:type="paragraph" w:customStyle="1" w:styleId="CEFE662E8AD94CEF9F7E7184DC04BEC5">
    <w:name w:val="CEFE662E8AD94CEF9F7E7184DC04BEC5"/>
    <w:rsid w:val="00AA123C"/>
  </w:style>
  <w:style w:type="paragraph" w:customStyle="1" w:styleId="BBA0D27E1CDE49298E4870008AD0E727">
    <w:name w:val="BBA0D27E1CDE49298E4870008AD0E727"/>
    <w:rsid w:val="00AA123C"/>
  </w:style>
  <w:style w:type="paragraph" w:customStyle="1" w:styleId="0316F73954A945B5B630D2BBD52B6B04">
    <w:name w:val="0316F73954A945B5B630D2BBD52B6B04"/>
    <w:rsid w:val="00126FE0"/>
    <w:rPr>
      <w:lang w:val="fr-CH" w:eastAsia="fr-CH"/>
    </w:rPr>
  </w:style>
  <w:style w:type="paragraph" w:customStyle="1" w:styleId="ACF9F2D0C9074195AAE986F7A4AAB699">
    <w:name w:val="ACF9F2D0C9074195AAE986F7A4AAB699"/>
    <w:rsid w:val="00126FE0"/>
    <w:rPr>
      <w:lang w:val="fr-CH" w:eastAsia="fr-CH"/>
    </w:rPr>
  </w:style>
  <w:style w:type="paragraph" w:customStyle="1" w:styleId="54CA6873B1D147C69DD9AC535A6DA7FF">
    <w:name w:val="54CA6873B1D147C69DD9AC535A6DA7FF"/>
    <w:rsid w:val="00126FE0"/>
    <w:rPr>
      <w:lang w:val="fr-CH" w:eastAsia="fr-CH"/>
    </w:rPr>
  </w:style>
  <w:style w:type="paragraph" w:customStyle="1" w:styleId="1F2B2FF01778439CB0485FF65470DB91">
    <w:name w:val="1F2B2FF01778439CB0485FF65470DB91"/>
    <w:rsid w:val="00126FE0"/>
    <w:rPr>
      <w:lang w:val="fr-CH" w:eastAsia="fr-CH"/>
    </w:rPr>
  </w:style>
  <w:style w:type="paragraph" w:customStyle="1" w:styleId="CD65319551A74333813B2B577C9038E0">
    <w:name w:val="CD65319551A74333813B2B577C9038E0"/>
    <w:rsid w:val="00126FE0"/>
    <w:rPr>
      <w:lang w:val="fr-CH" w:eastAsia="fr-CH"/>
    </w:rPr>
  </w:style>
  <w:style w:type="paragraph" w:customStyle="1" w:styleId="02429F814AE54B8BB5E5EF2A3DB2DD8B">
    <w:name w:val="02429F814AE54B8BB5E5EF2A3DB2DD8B"/>
    <w:rsid w:val="00126FE0"/>
    <w:rPr>
      <w:lang w:val="fr-CH" w:eastAsia="fr-CH"/>
    </w:rPr>
  </w:style>
  <w:style w:type="paragraph" w:customStyle="1" w:styleId="73298B92B3134410B31BC61E57E1811C">
    <w:name w:val="73298B92B3134410B31BC61E57E1811C"/>
    <w:rsid w:val="00126FE0"/>
    <w:rPr>
      <w:lang w:val="fr-CH" w:eastAsia="fr-CH"/>
    </w:rPr>
  </w:style>
  <w:style w:type="paragraph" w:customStyle="1" w:styleId="E3B758437D984A98828F29319DDABE4D">
    <w:name w:val="E3B758437D984A98828F29319DDABE4D"/>
    <w:rsid w:val="00126FE0"/>
    <w:rPr>
      <w:lang w:val="fr-CH" w:eastAsia="fr-CH"/>
    </w:rPr>
  </w:style>
  <w:style w:type="paragraph" w:customStyle="1" w:styleId="F9121EBD7C114EBE96F95737BA5BF36A">
    <w:name w:val="F9121EBD7C114EBE96F95737BA5BF36A"/>
    <w:rsid w:val="00126FE0"/>
    <w:rPr>
      <w:lang w:val="fr-CH" w:eastAsia="fr-CH"/>
    </w:rPr>
  </w:style>
  <w:style w:type="paragraph" w:customStyle="1" w:styleId="8A692DD6A01B46BEAB66E005C5DC0000">
    <w:name w:val="8A692DD6A01B46BEAB66E005C5DC0000"/>
    <w:rsid w:val="00126FE0"/>
    <w:rPr>
      <w:lang w:val="fr-CH" w:eastAsia="fr-CH"/>
    </w:rPr>
  </w:style>
  <w:style w:type="paragraph" w:customStyle="1" w:styleId="4FCB0158E52B4DC6A5FAB2D084F2E680">
    <w:name w:val="4FCB0158E52B4DC6A5FAB2D084F2E680"/>
    <w:rsid w:val="00126FE0"/>
    <w:rPr>
      <w:lang w:val="fr-CH" w:eastAsia="fr-CH"/>
    </w:rPr>
  </w:style>
  <w:style w:type="paragraph" w:customStyle="1" w:styleId="91B6FC821D1A4D77B95E5DFB508E0665">
    <w:name w:val="91B6FC821D1A4D77B95E5DFB508E0665"/>
    <w:rsid w:val="00126FE0"/>
    <w:rPr>
      <w:lang w:val="fr-CH" w:eastAsia="fr-CH"/>
    </w:rPr>
  </w:style>
  <w:style w:type="paragraph" w:customStyle="1" w:styleId="FBB2E995AA3E4074B8035F4F84EBA1F9">
    <w:name w:val="FBB2E995AA3E4074B8035F4F84EBA1F9"/>
    <w:rsid w:val="00126FE0"/>
    <w:rPr>
      <w:lang w:val="fr-CH" w:eastAsia="fr-CH"/>
    </w:rPr>
  </w:style>
  <w:style w:type="paragraph" w:customStyle="1" w:styleId="C9874FA8BBFE4EF1A4848F0A9AB66A5E">
    <w:name w:val="C9874FA8BBFE4EF1A4848F0A9AB66A5E"/>
    <w:rsid w:val="00126FE0"/>
    <w:rPr>
      <w:lang w:val="fr-CH" w:eastAsia="fr-CH"/>
    </w:rPr>
  </w:style>
  <w:style w:type="paragraph" w:customStyle="1" w:styleId="C3F3EEF997B14043B5F22151EFF1A795">
    <w:name w:val="C3F3EEF997B14043B5F22151EFF1A795"/>
    <w:rsid w:val="00126FE0"/>
    <w:rPr>
      <w:lang w:val="fr-CH" w:eastAsia="fr-CH"/>
    </w:rPr>
  </w:style>
  <w:style w:type="paragraph" w:customStyle="1" w:styleId="C694495F158D4B74AC0D588D76789B70">
    <w:name w:val="C694495F158D4B74AC0D588D76789B70"/>
    <w:rsid w:val="00126FE0"/>
    <w:rPr>
      <w:lang w:val="fr-CH" w:eastAsia="fr-CH"/>
    </w:rPr>
  </w:style>
  <w:style w:type="paragraph" w:customStyle="1" w:styleId="D86BB464FC94417385AEA34CDBEC686E">
    <w:name w:val="D86BB464FC94417385AEA34CDBEC686E"/>
    <w:rsid w:val="00126FE0"/>
    <w:rPr>
      <w:lang w:val="fr-CH" w:eastAsia="fr-CH"/>
    </w:rPr>
  </w:style>
  <w:style w:type="paragraph" w:customStyle="1" w:styleId="270FD1386B0A470FB41B90292F3934E1">
    <w:name w:val="270FD1386B0A470FB41B90292F3934E1"/>
    <w:rsid w:val="00126FE0"/>
    <w:rPr>
      <w:lang w:val="fr-CH" w:eastAsia="fr-CH"/>
    </w:rPr>
  </w:style>
  <w:style w:type="paragraph" w:customStyle="1" w:styleId="7A50E54C215047E4A4368CD28EA34A60">
    <w:name w:val="7A50E54C215047E4A4368CD28EA34A60"/>
    <w:rsid w:val="00126FE0"/>
    <w:rPr>
      <w:lang w:val="fr-CH" w:eastAsia="fr-CH"/>
    </w:rPr>
  </w:style>
  <w:style w:type="paragraph" w:customStyle="1" w:styleId="745473DEF5D64FEAA1D496F6DF1D32E5">
    <w:name w:val="745473DEF5D64FEAA1D496F6DF1D32E5"/>
    <w:rsid w:val="00126FE0"/>
    <w:rPr>
      <w:lang w:val="fr-CH" w:eastAsia="fr-CH"/>
    </w:rPr>
  </w:style>
  <w:style w:type="paragraph" w:customStyle="1" w:styleId="3F19B2E4E23944B69C613908418C9761">
    <w:name w:val="3F19B2E4E23944B69C613908418C9761"/>
    <w:rsid w:val="00126FE0"/>
    <w:rPr>
      <w:lang w:val="fr-CH" w:eastAsia="fr-CH"/>
    </w:rPr>
  </w:style>
  <w:style w:type="paragraph" w:customStyle="1" w:styleId="3207DBD251CC49429C31E07F089F64C2">
    <w:name w:val="3207DBD251CC49429C31E07F089F64C2"/>
    <w:rsid w:val="00126FE0"/>
    <w:rPr>
      <w:lang w:val="fr-CH" w:eastAsia="fr-CH"/>
    </w:rPr>
  </w:style>
  <w:style w:type="paragraph" w:customStyle="1" w:styleId="C756E3CC37DA4FBC81F9DB7DB5DAEFB9">
    <w:name w:val="C756E3CC37DA4FBC81F9DB7DB5DAEFB9"/>
    <w:rsid w:val="00126FE0"/>
    <w:rPr>
      <w:lang w:val="fr-CH" w:eastAsia="fr-CH"/>
    </w:rPr>
  </w:style>
  <w:style w:type="paragraph" w:customStyle="1" w:styleId="13BC1997EF984CFFBE0792D5A8A5B9D6">
    <w:name w:val="13BC1997EF984CFFBE0792D5A8A5B9D6"/>
    <w:rsid w:val="00126FE0"/>
    <w:rPr>
      <w:lang w:val="fr-CH" w:eastAsia="fr-CH"/>
    </w:rPr>
  </w:style>
  <w:style w:type="paragraph" w:customStyle="1" w:styleId="036C0EFB7F1D4FC8959261CBF9F74B68">
    <w:name w:val="036C0EFB7F1D4FC8959261CBF9F74B68"/>
    <w:rsid w:val="00126FE0"/>
    <w:rPr>
      <w:lang w:val="fr-CH" w:eastAsia="fr-CH"/>
    </w:rPr>
  </w:style>
  <w:style w:type="paragraph" w:customStyle="1" w:styleId="96EB4DFE2A3048CD8A48D8B62C99E5A7">
    <w:name w:val="96EB4DFE2A3048CD8A48D8B62C99E5A7"/>
    <w:rsid w:val="00126FE0"/>
    <w:rPr>
      <w:lang w:val="fr-CH" w:eastAsia="fr-CH"/>
    </w:rPr>
  </w:style>
  <w:style w:type="paragraph" w:customStyle="1" w:styleId="1CFB88EAB4A045B685DDC97B83F8993F">
    <w:name w:val="1CFB88EAB4A045B685DDC97B83F8993F"/>
    <w:rsid w:val="00126FE0"/>
    <w:rPr>
      <w:lang w:val="fr-CH" w:eastAsia="fr-CH"/>
    </w:rPr>
  </w:style>
  <w:style w:type="paragraph" w:customStyle="1" w:styleId="E354B5BBA3574411B248641691ABE016">
    <w:name w:val="E354B5BBA3574411B248641691ABE016"/>
    <w:rsid w:val="00126FE0"/>
    <w:rPr>
      <w:lang w:val="fr-CH" w:eastAsia="fr-CH"/>
    </w:rPr>
  </w:style>
  <w:style w:type="paragraph" w:customStyle="1" w:styleId="30159B2803B2478A87BD7EB086DDE915">
    <w:name w:val="30159B2803B2478A87BD7EB086DDE915"/>
    <w:rsid w:val="00126FE0"/>
    <w:rPr>
      <w:lang w:val="fr-CH" w:eastAsia="fr-CH"/>
    </w:rPr>
  </w:style>
  <w:style w:type="paragraph" w:customStyle="1" w:styleId="3012AAD28CE3480FB509ECBCE25ED3F9">
    <w:name w:val="3012AAD28CE3480FB509ECBCE25ED3F9"/>
    <w:rsid w:val="00126FE0"/>
    <w:rPr>
      <w:lang w:val="fr-CH" w:eastAsia="fr-CH"/>
    </w:rPr>
  </w:style>
  <w:style w:type="paragraph" w:customStyle="1" w:styleId="FB814046678F4B30B73028A2A56ECAD9">
    <w:name w:val="FB814046678F4B30B73028A2A56ECAD9"/>
    <w:rsid w:val="00126FE0"/>
    <w:rPr>
      <w:lang w:val="fr-CH" w:eastAsia="fr-CH"/>
    </w:rPr>
  </w:style>
  <w:style w:type="paragraph" w:customStyle="1" w:styleId="27688D6878FE4C328F5014F445F59FF0">
    <w:name w:val="27688D6878FE4C328F5014F445F59FF0"/>
    <w:rsid w:val="00126FE0"/>
    <w:rPr>
      <w:lang w:val="fr-CH" w:eastAsia="fr-CH"/>
    </w:rPr>
  </w:style>
  <w:style w:type="paragraph" w:customStyle="1" w:styleId="6C53379CA9BB41A09D5A5CF2EE841287">
    <w:name w:val="6C53379CA9BB41A09D5A5CF2EE841287"/>
    <w:rsid w:val="00126FE0"/>
    <w:rPr>
      <w:lang w:val="fr-CH" w:eastAsia="fr-CH"/>
    </w:rPr>
  </w:style>
  <w:style w:type="paragraph" w:customStyle="1" w:styleId="7F0428AA038D48E896C8765530965F16">
    <w:name w:val="7F0428AA038D48E896C8765530965F16"/>
    <w:rsid w:val="00126FE0"/>
    <w:rPr>
      <w:lang w:val="fr-CH" w:eastAsia="fr-CH"/>
    </w:rPr>
  </w:style>
  <w:style w:type="paragraph" w:customStyle="1" w:styleId="2C5D71879E4444B0BEDB92B785D8ABB9">
    <w:name w:val="2C5D71879E4444B0BEDB92B785D8ABB9"/>
    <w:rsid w:val="00126FE0"/>
    <w:rPr>
      <w:lang w:val="fr-CH" w:eastAsia="fr-CH"/>
    </w:rPr>
  </w:style>
  <w:style w:type="paragraph" w:customStyle="1" w:styleId="6445BBB7DBE943CCB3F8939D936BEFE2">
    <w:name w:val="6445BBB7DBE943CCB3F8939D936BEFE2"/>
    <w:rsid w:val="00126FE0"/>
    <w:rPr>
      <w:lang w:val="fr-CH" w:eastAsia="fr-CH"/>
    </w:rPr>
  </w:style>
  <w:style w:type="paragraph" w:customStyle="1" w:styleId="759C4E1EE16F43BD8438727BC87AEE4C">
    <w:name w:val="759C4E1EE16F43BD8438727BC87AEE4C"/>
    <w:rsid w:val="00126FE0"/>
    <w:rPr>
      <w:lang w:val="fr-CH" w:eastAsia="fr-CH"/>
    </w:rPr>
  </w:style>
  <w:style w:type="paragraph" w:customStyle="1" w:styleId="5136FC15A296447C9775C5A761EFB13D">
    <w:name w:val="5136FC15A296447C9775C5A761EFB13D"/>
    <w:rsid w:val="00126FE0"/>
    <w:rPr>
      <w:lang w:val="fr-CH" w:eastAsia="fr-CH"/>
    </w:rPr>
  </w:style>
  <w:style w:type="paragraph" w:customStyle="1" w:styleId="92BAFA260FE24D70AD307EAB2B6B0530">
    <w:name w:val="92BAFA260FE24D70AD307EAB2B6B0530"/>
    <w:rsid w:val="00126FE0"/>
    <w:rPr>
      <w:lang w:val="fr-CH" w:eastAsia="fr-CH"/>
    </w:rPr>
  </w:style>
  <w:style w:type="paragraph" w:customStyle="1" w:styleId="AC380EEC23464412A25F451E0C7910ED">
    <w:name w:val="AC380EEC23464412A25F451E0C7910ED"/>
    <w:rsid w:val="00126FE0"/>
    <w:rPr>
      <w:lang w:val="fr-CH" w:eastAsia="fr-CH"/>
    </w:rPr>
  </w:style>
  <w:style w:type="paragraph" w:customStyle="1" w:styleId="D6EFE9CBB1C642328892F953FC43F4C5">
    <w:name w:val="D6EFE9CBB1C642328892F953FC43F4C5"/>
    <w:rsid w:val="00126FE0"/>
    <w:rPr>
      <w:lang w:val="fr-CH" w:eastAsia="fr-CH"/>
    </w:rPr>
  </w:style>
  <w:style w:type="paragraph" w:customStyle="1" w:styleId="BC2FCC0487AD48599D89A9816DE84654">
    <w:name w:val="BC2FCC0487AD48599D89A9816DE84654"/>
    <w:rsid w:val="00126FE0"/>
    <w:rPr>
      <w:lang w:val="fr-CH" w:eastAsia="fr-CH"/>
    </w:rPr>
  </w:style>
  <w:style w:type="paragraph" w:customStyle="1" w:styleId="101A136BB1B342628C974A7C5E05B8B8">
    <w:name w:val="101A136BB1B342628C974A7C5E05B8B8"/>
    <w:rsid w:val="00126FE0"/>
    <w:rPr>
      <w:lang w:val="fr-CH" w:eastAsia="fr-CH"/>
    </w:rPr>
  </w:style>
  <w:style w:type="paragraph" w:customStyle="1" w:styleId="48E0A0F976CB415098466B8DA207120B">
    <w:name w:val="48E0A0F976CB415098466B8DA207120B"/>
    <w:rsid w:val="00126FE0"/>
    <w:rPr>
      <w:lang w:val="fr-CH" w:eastAsia="fr-CH"/>
    </w:rPr>
  </w:style>
  <w:style w:type="paragraph" w:customStyle="1" w:styleId="9F9A6D1A71DA48E1ADCDDD5A23406751">
    <w:name w:val="9F9A6D1A71DA48E1ADCDDD5A23406751"/>
    <w:rsid w:val="00126FE0"/>
    <w:rPr>
      <w:lang w:val="fr-CH" w:eastAsia="fr-CH"/>
    </w:rPr>
  </w:style>
  <w:style w:type="paragraph" w:customStyle="1" w:styleId="001FC1CF4658407BB16EE970515701EB">
    <w:name w:val="001FC1CF4658407BB16EE970515701EB"/>
    <w:rsid w:val="00126FE0"/>
    <w:rPr>
      <w:lang w:val="fr-CH" w:eastAsia="fr-CH"/>
    </w:rPr>
  </w:style>
  <w:style w:type="paragraph" w:customStyle="1" w:styleId="ADDB3BE24FAF4B9CB3E75FFCF68130B4">
    <w:name w:val="ADDB3BE24FAF4B9CB3E75FFCF68130B4"/>
    <w:rsid w:val="00126FE0"/>
    <w:rPr>
      <w:lang w:val="fr-CH" w:eastAsia="fr-CH"/>
    </w:rPr>
  </w:style>
  <w:style w:type="paragraph" w:customStyle="1" w:styleId="9AD8FDA1FE2949B389F326265B48AFC7">
    <w:name w:val="9AD8FDA1FE2949B389F326265B48AFC7"/>
    <w:rsid w:val="00126FE0"/>
    <w:rPr>
      <w:lang w:val="fr-CH" w:eastAsia="fr-CH"/>
    </w:rPr>
  </w:style>
  <w:style w:type="paragraph" w:customStyle="1" w:styleId="FE894A6748A542DF9C10EDB0929355D6">
    <w:name w:val="FE894A6748A542DF9C10EDB0929355D6"/>
    <w:rsid w:val="00126FE0"/>
    <w:rPr>
      <w:lang w:val="fr-CH" w:eastAsia="fr-CH"/>
    </w:rPr>
  </w:style>
  <w:style w:type="paragraph" w:customStyle="1" w:styleId="25DC1559052B41738D8243A254976093">
    <w:name w:val="25DC1559052B41738D8243A254976093"/>
    <w:rsid w:val="00126FE0"/>
    <w:rPr>
      <w:lang w:val="fr-CH" w:eastAsia="fr-CH"/>
    </w:rPr>
  </w:style>
  <w:style w:type="paragraph" w:customStyle="1" w:styleId="2D1A90F7404F41B390BC332D3AFAF24F">
    <w:name w:val="2D1A90F7404F41B390BC332D3AFAF24F"/>
    <w:rsid w:val="00126FE0"/>
    <w:rPr>
      <w:lang w:val="fr-CH" w:eastAsia="fr-CH"/>
    </w:rPr>
  </w:style>
  <w:style w:type="paragraph" w:customStyle="1" w:styleId="4560A1B041CD414A831FC84D843B8D52">
    <w:name w:val="4560A1B041CD414A831FC84D843B8D52"/>
    <w:rsid w:val="00126FE0"/>
    <w:rPr>
      <w:lang w:val="fr-CH" w:eastAsia="fr-CH"/>
    </w:rPr>
  </w:style>
  <w:style w:type="paragraph" w:customStyle="1" w:styleId="44A583D2D5A741119BDD964B62655A5E">
    <w:name w:val="44A583D2D5A741119BDD964B62655A5E"/>
    <w:rsid w:val="00126FE0"/>
    <w:rPr>
      <w:lang w:val="fr-CH" w:eastAsia="fr-CH"/>
    </w:rPr>
  </w:style>
  <w:style w:type="paragraph" w:customStyle="1" w:styleId="C4E89205865A4BBE872F60749A42BDAC">
    <w:name w:val="C4E89205865A4BBE872F60749A42BDAC"/>
    <w:rsid w:val="00126FE0"/>
    <w:rPr>
      <w:lang w:val="fr-CH" w:eastAsia="fr-CH"/>
    </w:rPr>
  </w:style>
  <w:style w:type="paragraph" w:customStyle="1" w:styleId="155C2DE7D7864B199123E00502A85504">
    <w:name w:val="155C2DE7D7864B199123E00502A85504"/>
    <w:rsid w:val="00126FE0"/>
    <w:rPr>
      <w:lang w:val="fr-CH" w:eastAsia="fr-CH"/>
    </w:rPr>
  </w:style>
  <w:style w:type="paragraph" w:customStyle="1" w:styleId="54CA6873B1D147C69DD9AC535A6DA7FF1">
    <w:name w:val="54CA6873B1D147C69DD9AC535A6DA7FF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65319551A74333813B2B577C9038E01">
    <w:name w:val="CD65319551A74333813B2B577C9038E0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429F814AE54B8BB5E5EF2A3DB2DD8B1">
    <w:name w:val="02429F814AE54B8BB5E5EF2A3DB2DD8B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98B92B3134410B31BC61E57E1811C1">
    <w:name w:val="73298B92B3134410B31BC61E57E1811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758437D984A98828F29319DDABE4D1">
    <w:name w:val="E3B758437D984A98828F29319DDABE4D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121EBD7C114EBE96F95737BA5BF36A1">
    <w:name w:val="F9121EBD7C114EBE96F95737BA5BF36A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692DD6A01B46BEAB66E005C5DC00001">
    <w:name w:val="8A692DD6A01B46BEAB66E005C5DC0000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88831746874AC0918792E02C588EAF1">
    <w:name w:val="4488831746874AC0918792E02C588EAF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4A65E134DC4CDF80012B05F263F82B1">
    <w:name w:val="7D4A65E134DC4CDF80012B05F263F82B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709F646BB49D9B2BAA0CEB84B69D91">
    <w:name w:val="ED0709F646BB49D9B2BAA0CEB84B69D9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E10D97AB9348E785B129AEBA794D8E1">
    <w:name w:val="41E10D97AB9348E785B129AEBA794D8E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C5766D184942AEB0222F91CBE02AB91">
    <w:name w:val="3BC5766D184942AEB0222F91CBE02AB9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C8B1ADA53F428F85D2AF129658B1D31">
    <w:name w:val="1EC8B1ADA53F428F85D2AF129658B1D3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0121E82094D98842E101A920683B81">
    <w:name w:val="4B30121E82094D98842E101A920683B8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F008DE7A9412899DFC45F47659A541">
    <w:name w:val="053F008DE7A9412899DFC45F47659A54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DF427D9BF94D6CA2496548FD91BC0C1">
    <w:name w:val="F3DF427D9BF94D6CA2496548FD91BC0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0EB8CD18054F2984379B238AA3A87B1">
    <w:name w:val="560EB8CD18054F2984379B238AA3A87B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AA851B5E5345EB80999DA280AD1E301">
    <w:name w:val="9AAA851B5E5345EB80999DA280AD1E30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EC9B86B5114ACEA52CC4C9931D99711">
    <w:name w:val="76EC9B86B5114ACEA52CC4C9931D9971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9FEFE8B87A4E78867A8E158BDDF0791">
    <w:name w:val="479FEFE8B87A4E78867A8E158BDDF079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E4DCF8A706406588CC6D4916A067DC1">
    <w:name w:val="71E4DCF8A706406588CC6D4916A067D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502D8918944C4E9008B0049F34F4E11">
    <w:name w:val="06502D8918944C4E9008B0049F34F4E1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97687AC80C4942AA0D2FB1603FDB221">
    <w:name w:val="1297687AC80C4942AA0D2FB1603FDB22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A38F479BA1430392557F2398235F131">
    <w:name w:val="9EA38F479BA1430392557F2398235F13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ED4B087471452BA4DDC5CA272D4EBE1">
    <w:name w:val="71ED4B087471452BA4DDC5CA272D4EBE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561621FB684CB49367AC8C47379FFA1">
    <w:name w:val="FF561621FB684CB49367AC8C47379FFA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2D4EC84604417F80BF6B74308FCA4F1">
    <w:name w:val="FC2D4EC84604417F80BF6B74308FCA4F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FADE927AE4F17A65CEC2A7432DA0A1">
    <w:name w:val="9F0FADE927AE4F17A65CEC2A7432DA0A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E9423316FC943BF8065BDEBA6866B261">
    <w:name w:val="BE9423316FC943BF8065BDEBA6866B26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D8AC60D5154D37B2A94A0E3C97EAA41">
    <w:name w:val="D5D8AC60D5154D37B2A94A0E3C97EAA4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9AE326022742CBA76A57353855991F1">
    <w:name w:val="499AE326022742CBA76A57353855991F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1E01CEFA2A423BBFF867CC30C5C2411">
    <w:name w:val="981E01CEFA2A423BBFF867CC30C5C241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D3257DC4DB4C4EB5F0E99E9F8480D81">
    <w:name w:val="80D3257DC4DB4C4EB5F0E99E9F8480D8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D763994E3B43589C101F4D16CB7AFC1">
    <w:name w:val="CBD763994E3B43589C101F4D16CB7AF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C10CA2F81B45A68C294E69066257C31">
    <w:name w:val="7AC10CA2F81B45A68C294E69066257C3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195BCA5D454AA39BD112F015DF6C7C1">
    <w:name w:val="66195BCA5D454AA39BD112F015DF6C7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FF23D70F39457798EC0A2D5AFD866D1">
    <w:name w:val="D4FF23D70F39457798EC0A2D5AFD866D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06C8F6A3EE4EA88BF0974A529C87BE1">
    <w:name w:val="4F06C8F6A3EE4EA88BF0974A529C87BE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F3EEF997B14043B5F22151EFF1A7951">
    <w:name w:val="C3F3EEF997B14043B5F22151EFF1A795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94495F158D4B74AC0D588D76789B701">
    <w:name w:val="C694495F158D4B74AC0D588D76789B70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6BB464FC94417385AEA34CDBEC686E1">
    <w:name w:val="D86BB464FC94417385AEA34CDBEC686E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EDC09993114CAABCD6EF958F6028661">
    <w:name w:val="08EDC09993114CAABCD6EF958F602866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806289671448D2ACF7B8465EEA689A1">
    <w:name w:val="B9806289671448D2ACF7B8465EEA689A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B9F6D376F34C63BC57C5C9ED3CEC301">
    <w:name w:val="E7B9F6D376F34C63BC57C5C9ED3CEC30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D27ECF33E47F681992A98A293704A1">
    <w:name w:val="D13D27ECF33E47F681992A98A293704A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242261EF9844BABC06A75D42E169BD1">
    <w:name w:val="5B242261EF9844BABC06A75D42E169BD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C3A1658A8E4B6B9AB57248906B87641">
    <w:name w:val="5DC3A1658A8E4B6B9AB57248906B8764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C58DEE6F2E41689B4FBF573D6AD61C1">
    <w:name w:val="6DC58DEE6F2E41689B4FBF573D6AD61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5E95C4AFEE4FBA9715D3E6C0BBFB3C1">
    <w:name w:val="3C5E95C4AFEE4FBA9715D3E6C0BBFB3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1F0282A9D84951AB1221A630B662A31">
    <w:name w:val="761F0282A9D84951AB1221A630B662A3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E335EC7E1A4F4F8FD1D8995148E0681">
    <w:name w:val="61E335EC7E1A4F4F8FD1D8995148E068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1084DB22054C84AB8967402730E9C71">
    <w:name w:val="C61084DB22054C84AB8967402730E9C7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DBC9FA4DDA45568CA3A4DD27A0EFD31">
    <w:name w:val="C3DBC9FA4DDA45568CA3A4DD27A0EFD3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1435E6F7D443C9859C6DD9403C2F331">
    <w:name w:val="F21435E6F7D443C9859C6DD9403C2F33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D2A8B457B4A7FA5EE8E20A994EF5E1">
    <w:name w:val="F5FD2A8B457B4A7FA5EE8E20A994EF5E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D25A5DDA644D80AC02C4FD3A2936B51">
    <w:name w:val="02D25A5DDA644D80AC02C4FD3A2936B5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E1C7BDCEB46AA8A7F942DEF42C9341">
    <w:name w:val="589E1C7BDCEB46AA8A7F942DEF42C934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7F151DD70A4E2B874B78FF62234EC51">
    <w:name w:val="667F151DD70A4E2B874B78FF62234EC5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F9EB70ADEC40169D27C4E86A523EA71">
    <w:name w:val="62F9EB70ADEC40169D27C4E86A523EA7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A14BFD81254370AAFF9193878ED5AD1">
    <w:name w:val="43A14BFD81254370AAFF9193878ED5AD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35AD3802FC4D0AAE10D19CC92B6B981">
    <w:name w:val="2835AD3802FC4D0AAE10D19CC92B6B98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9FDEA965D349E78B158722E8E47F671">
    <w:name w:val="AC9FDEA965D349E78B158722E8E47F67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D2FCCDA9F14B909BA9AC341D3089AF1">
    <w:name w:val="55D2FCCDA9F14B909BA9AC341D3089AF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3F1E2FA540430CB1104A2C102A5BC51">
    <w:name w:val="F63F1E2FA540430CB1104A2C102A5BC5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4F778F76594ECE925ADAA6B714DCD71">
    <w:name w:val="F24F778F76594ECE925ADAA6B714DCD7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2BE79F5B06443994BDADF5E275BC911">
    <w:name w:val="472BE79F5B06443994BDADF5E275BC91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10640D48694BFEB75D14A195EB32E31">
    <w:name w:val="A210640D48694BFEB75D14A195EB32E3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EAD5FF934466C868F33D06AB074971">
    <w:name w:val="620EAD5FF934466C868F33D06AB07497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EAE437E70C441DA489BC18FEF25F0A1">
    <w:name w:val="92EAE437E70C441DA489BC18FEF25F0A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79F633160944139127EB51FF3717921">
    <w:name w:val="4679F633160944139127EB51FF371792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AC2C5E704B4AF6ADBAF4FC0F5E70BA1">
    <w:name w:val="65AC2C5E704B4AF6ADBAF4FC0F5E70BA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BEF5CEA2A144A8B1AC0E07A6638A791">
    <w:name w:val="08BEF5CEA2A144A8B1AC0E07A6638A79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380EEC23464412A25F451E0C7910ED1">
    <w:name w:val="AC380EEC23464412A25F451E0C7910ED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A0AB8598744E62A33464CFD05EA01C1">
    <w:name w:val="ECA0AB8598744E62A33464CFD05EA01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E227B25AE4CB39BE7371082BFADC51">
    <w:name w:val="FF8E227B25AE4CB39BE7371082BFADC5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B2A89CE36A44EA95A9FA89A2F204191">
    <w:name w:val="35B2A89CE36A44EA95A9FA89A2F20419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827ED511874FCFB79EE1E56F3EEF2F1">
    <w:name w:val="54827ED511874FCFB79EE1E56F3EEF2F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0E1528D3DB4AD99F66756C05458EBD1">
    <w:name w:val="DD0E1528D3DB4AD99F66756C05458EBD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60D2DDF3A0433A8F4EBE3FBB30AAB61">
    <w:name w:val="5560D2DDF3A0433A8F4EBE3FBB30AAB6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4C72C8BF3A4930AC5F768E773173121">
    <w:name w:val="494C72C8BF3A4930AC5F768E77317312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4793DCE8F4ACEA93144FDE6BBEB071">
    <w:name w:val="FCE4793DCE8F4ACEA93144FDE6BBEB07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80F8DD963740EE9001874897A310DC1">
    <w:name w:val="7580F8DD963740EE9001874897A310D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0814AE2FA5E462CAD0CBE856EAD52451">
    <w:name w:val="30814AE2FA5E462CAD0CBE856EAD5245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89BA7B199242728E9FC48EA579894D1">
    <w:name w:val="1589BA7B199242728E9FC48EA579894D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11F700F83B43228A5DED920139989E1">
    <w:name w:val="8E11F700F83B43228A5DED920139989E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EA5A65936B4FBCB6D11EB65929DE471">
    <w:name w:val="4EEA5A65936B4FBCB6D11EB65929DE47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BA5F60B8944DF7B6EB64D82B57DBEC1">
    <w:name w:val="37BA5F60B8944DF7B6EB64D82B57DBE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B409FE45C84BB382082F20DF8687741">
    <w:name w:val="07B409FE45C84BB382082F20DF868774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F5D563108F44218B40A0C1C3F9863E1">
    <w:name w:val="E8F5D563108F44218B40A0C1C3F9863E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9220834AE649F4A5CC63D6A74EB34E1">
    <w:name w:val="419220834AE649F4A5CC63D6A74EB34E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481E15C4214671AC9BAB79B3F568301">
    <w:name w:val="10481E15C4214671AC9BAB79B3F56830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59A3076CB54CCAA64D972A4E4C532E1">
    <w:name w:val="5359A3076CB54CCAA64D972A4E4C532E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886CE24D0D4117A6FEB316529A84A01">
    <w:name w:val="4C886CE24D0D4117A6FEB316529A84A0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302FD3120049C8954B9D0870CEE1391">
    <w:name w:val="E1302FD3120049C8954B9D0870CEE139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DFB7D031A44C8A92800B432E3258701">
    <w:name w:val="7EDFB7D031A44C8A92800B432E325870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4B9F382B814F9387D389BEC4EA5AD01">
    <w:name w:val="C24B9F382B814F9387D389BEC4EA5AD0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F48467773B43668FC8CE4443F9D8031">
    <w:name w:val="78F48467773B43668FC8CE4443F9D803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7D714F072D42C2803395C704D2477D1">
    <w:name w:val="FF7D714F072D42C2803395C704D2477D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5702281BAB44838355DD1F6D77240F1">
    <w:name w:val="465702281BAB44838355DD1F6D77240F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6B305B3A784E90992BB16BC850F44C1">
    <w:name w:val="9A6B305B3A784E90992BB16BC850F44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995C0336941528D9B3572839841D71">
    <w:name w:val="E89995C0336941528D9B3572839841D7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DDD999F1B48E7800146497B2A2DFD1">
    <w:name w:val="EC2DDD999F1B48E7800146497B2A2DFD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2842DEDF374CE29C631FA23E491AB41">
    <w:name w:val="F12842DEDF374CE29C631FA23E491AB4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56E3CC37DA4FBC81F9DB7DB5DAEFB91">
    <w:name w:val="C756E3CC37DA4FBC81F9DB7DB5DAEFB9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BC1997EF984CFFBE0792D5A8A5B9D61">
    <w:name w:val="13BC1997EF984CFFBE0792D5A8A5B9D6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2FCC0487AD48599D89A9816DE846541">
    <w:name w:val="BC2FCC0487AD48599D89A9816DE84654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1A136BB1B342628C974A7C5E05B8B81">
    <w:name w:val="101A136BB1B342628C974A7C5E05B8B8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02D91636364D6E99A62F8B9BC8D3CC1">
    <w:name w:val="EC02D91636364D6E99A62F8B9BC8D3C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017069F6AB4271BF55A141B08D015B1">
    <w:name w:val="16017069F6AB4271BF55A141B08D015B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A1A1197AD94A2CACEA5A75CED5DB411">
    <w:name w:val="DDA1A1197AD94A2CACEA5A75CED5DB41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1C501EF2ED42A79458B178345BCD3D1">
    <w:name w:val="801C501EF2ED42A79458B178345BCD3D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E8BA4F134C44D3C8999FFEB174D88AB1">
    <w:name w:val="BE8BA4F134C44D3C8999FFEB174D88AB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EEF09D200540849356F51014994BC11">
    <w:name w:val="68EEF09D200540849356F51014994BC1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2D6D977722478B8A537360C4D1B3AC1">
    <w:name w:val="752D6D977722478B8A537360C4D1B3A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330147CDAF41DEB42F29DBD7BE86511">
    <w:name w:val="40330147CDAF41DEB42F29DBD7BE8651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4E1FD24329494B9BB5407DAFBBE1C81">
    <w:name w:val="7C4E1FD24329494B9BB5407DAFBBE1C8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92930768DD44D7A0DF6E234D2F7FCD1">
    <w:name w:val="C392930768DD44D7A0DF6E234D2F7FCD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3679F5C2584DC28FBA0B958FCDF64E1">
    <w:name w:val="163679F5C2584DC28FBA0B958FCDF64E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BD8AD451454061A5898AAEE575639A1">
    <w:name w:val="ECBD8AD451454061A5898AAEE575639A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49F7AB72CA463D8A5ED16AAC9206DF1">
    <w:name w:val="C349F7AB72CA463D8A5ED16AAC9206DF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7E79DE3AA4431ACCA10BBB674A6BB1">
    <w:name w:val="04A7E79DE3AA4431ACCA10BBB674A6BB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C73AB2DDBA4D859F8C6D9C01BED7961">
    <w:name w:val="ACC73AB2DDBA4D859F8C6D9C01BED796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3C4D0495BB4EABB2063EDB0DDEE8971">
    <w:name w:val="043C4D0495BB4EABB2063EDB0DDEE897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6F5671BCBB4536A43E6574E13E70A71">
    <w:name w:val="E96F5671BCBB4536A43E6574E13E70A7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DFBA472A894BE099822D55EF3A306C1">
    <w:name w:val="B6DFBA472A894BE099822D55EF3A306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5886E562444E0594EA5FE5C19498701">
    <w:name w:val="1A5886E562444E0594EA5FE5C1949870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FC0BDA7C3D487E9179F51084A841BA1">
    <w:name w:val="51FC0BDA7C3D487E9179F51084A841BA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71F93E1129463F95DA9A4B9EC266241">
    <w:name w:val="B571F93E1129463F95DA9A4B9EC26624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E2190B53847DB83DE1E72121595321">
    <w:name w:val="517E2190B53847DB83DE1E7212159532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3058B742E4442A725F063F51632D01">
    <w:name w:val="FCE3058B742E4442A725F063F51632D0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A85A4C7878340438E14DE380C71729F1">
    <w:name w:val="2A85A4C7878340438E14DE380C71729F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327BCBC624D3092C57ED776F20FEC1">
    <w:name w:val="B18327BCBC624D3092C57ED776F20FE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8727EB429D4C4490DE3984CA8AA7F11">
    <w:name w:val="D18727EB429D4C4490DE3984CA8AA7F1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0A5434DF0043029DF78F398F9A59A31">
    <w:name w:val="5D0A5434DF0043029DF78F398F9A59A3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ECB6808BAF4A9181822CD711A404181">
    <w:name w:val="E8ECB6808BAF4A9181822CD711A40418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1BC3CDD0C34FBA87D45BA7A8D62DC51">
    <w:name w:val="011BC3CDD0C34FBA87D45BA7A8D62DC5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782C387174DB684B225AD2E064D641">
    <w:name w:val="06D782C387174DB684B225AD2E064D64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0159B2803B2478A87BD7EB086DDE9151">
    <w:name w:val="30159B2803B2478A87BD7EB086DDE915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012AAD28CE3480FB509ECBCE25ED3F91">
    <w:name w:val="3012AAD28CE3480FB509ECBCE25ED3F9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E0A0F976CB415098466B8DA207120B1">
    <w:name w:val="48E0A0F976CB415098466B8DA207120B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9A6D1A71DA48E1ADCDDD5A234067511">
    <w:name w:val="9F9A6D1A71DA48E1ADCDDD5A23406751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CBA94C825B46F18B356FFA953993491">
    <w:name w:val="94CBA94C825B46F18B356FFA95399349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6633AEC77C44C3B09328AECE8942981">
    <w:name w:val="0F6633AEC77C44C3B09328AECE894298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E3CBAA73AB4FFEA0ACEDF0F62E643B1">
    <w:name w:val="BDE3CBAA73AB4FFEA0ACEDF0F62E643B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AB32C3E53FC48DE8C252EE2E8FADDB71">
    <w:name w:val="2AB32C3E53FC48DE8C252EE2E8FADDB7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F67A4912D94574891CED8F9BAAE5E61">
    <w:name w:val="3CF67A4912D94574891CED8F9BAAE5E6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D46A33915F4FC4B969D6B86B08D01D1">
    <w:name w:val="10D46A33915F4FC4B969D6B86B08D01D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57A5E758F244FA9D3B68C82484137D1">
    <w:name w:val="FD57A5E758F244FA9D3B68C82484137D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8DAF9AE92E4B85916BFD38C14B5E921">
    <w:name w:val="6E8DAF9AE92E4B85916BFD38C14B5E92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35179FE2DF433890C9E2F66F5EE3371">
    <w:name w:val="4735179FE2DF433890C9E2F66F5EE337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60FD53855446BEB3059C8C44ADAB521">
    <w:name w:val="7860FD53855446BEB3059C8C44ADAB52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FD3E95A7A641BABEDA5A6524424EB01">
    <w:name w:val="DDFD3E95A7A641BABEDA5A6524424EB0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3DBE05580645AD9D96D71F1186DDD71">
    <w:name w:val="933DBE05580645AD9D96D71F1186DDD7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EFB45188CD4FF9863ED23CA55813A11">
    <w:name w:val="FEEFB45188CD4FF9863ED23CA55813A1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DFD9B0D1984991B3237B42BD021D671">
    <w:name w:val="C0DFD9B0D1984991B3237B42BD021D67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5B60F257314E30BFFC9CBDFAE5C6EC1">
    <w:name w:val="5F5B60F257314E30BFFC9CBDFAE5C6E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69987C04AC4BCAA317502CAFFF20911">
    <w:name w:val="8369987C04AC4BCAA317502CAFFF2091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C63A4DAEF345BE9C267B404CD7A6431">
    <w:name w:val="41C63A4DAEF345BE9C267B404CD7A643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6188D98834CAC81BCDE6D0AB005DA1">
    <w:name w:val="56C6188D98834CAC81BCDE6D0AB005DA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8781E1A1ED45D5A1B7D109AF7B426C1">
    <w:name w:val="1C8781E1A1ED45D5A1B7D109AF7B426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474F898E3541AFA8A05674A2C1D0721">
    <w:name w:val="3B474F898E3541AFA8A05674A2C1D072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4B9D00C8C5405BA86ADF3A2BA016931">
    <w:name w:val="CA4B9D00C8C5405BA86ADF3A2BA01693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94C8E240864973AAFD87FED8D5652C1">
    <w:name w:val="A694C8E240864973AAFD87FED8D5652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3C66C6002149C997E37726451CC04B1">
    <w:name w:val="8A3C66C6002149C997E37726451CC04B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90DDFD312A4B0A9B812909052903F21">
    <w:name w:val="D690DDFD312A4B0A9B812909052903F2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5035B87937467DB5A66F693B7C82A21">
    <w:name w:val="B75035B87937467DB5A66F693B7C82A2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12D2F8D655485181B77B35B42274121">
    <w:name w:val="DA12D2F8D655485181B77B35B4227412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7E85BCFA7E4A5A8852DA8BF47BAF211">
    <w:name w:val="DD7E85BCFA7E4A5A8852DA8BF47BAF21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076431EA084F28A3460D094A9F40711">
    <w:name w:val="42076431EA084F28A3460D094A9F4071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56E45E6814460AB0983DF1DAE0C43E1">
    <w:name w:val="5156E45E6814460AB0983DF1DAE0C43E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B5CCF6BEF847979305597091EF63231">
    <w:name w:val="03B5CCF6BEF847979305597091EF6323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09C17D4E0E495193185557836E28E11">
    <w:name w:val="6B09C17D4E0E495193185557836E28E1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5D71879E4444B0BEDB92B785D8ABB91">
    <w:name w:val="2C5D71879E4444B0BEDB92B785D8ABB9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45BBB7DBE943CCB3F8939D936BEFE21">
    <w:name w:val="6445BBB7DBE943CCB3F8939D936BEFE2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01FC1CF4658407BB16EE970515701EB1">
    <w:name w:val="001FC1CF4658407BB16EE970515701EB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DB3BE24FAF4B9CB3E75FFCF68130B41">
    <w:name w:val="ADDB3BE24FAF4B9CB3E75FFCF68130B4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D8FDA1FE2949B389F326265B48AFC71">
    <w:name w:val="9AD8FDA1FE2949B389F326265B48AFC7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C1559052B41738D8243A2549760931">
    <w:name w:val="25DC1559052B41738D8243A254976093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60A1B041CD414A831FC84D843B8D521">
    <w:name w:val="4560A1B041CD414A831FC84D843B8D52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4185297FF24AC3AB40CE49E72BDAB21">
    <w:name w:val="7A4185297FF24AC3AB40CE49E72BDAB2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3CA94CECB5466A969E061C6E52B2B51">
    <w:name w:val="9A3CA94CECB5466A969E061C6E52B2B5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84FF7AFC0445BDAC1D0C3E06F95A02">
    <w:name w:val="A284FF7AFC0445BDAC1D0C3E06F95A02"/>
    <w:rsid w:val="00126FE0"/>
    <w:rPr>
      <w:lang w:val="fr-CH" w:eastAsia="fr-CH"/>
    </w:rPr>
  </w:style>
  <w:style w:type="paragraph" w:customStyle="1" w:styleId="8401D9BDD39549C681ABCF06FA0BD18B">
    <w:name w:val="8401D9BDD39549C681ABCF06FA0BD18B"/>
    <w:rsid w:val="00126FE0"/>
    <w:rPr>
      <w:lang w:val="fr-CH" w:eastAsia="fr-CH"/>
    </w:rPr>
  </w:style>
  <w:style w:type="paragraph" w:customStyle="1" w:styleId="119BFD84778E497F90C1CAB1F27F948F">
    <w:name w:val="119BFD84778E497F90C1CAB1F27F948F"/>
    <w:rsid w:val="00126FE0"/>
    <w:rPr>
      <w:lang w:val="fr-CH" w:eastAsia="fr-CH"/>
    </w:rPr>
  </w:style>
  <w:style w:type="paragraph" w:customStyle="1" w:styleId="C8F9F69AD9A6429BA923E7F90FE14B97">
    <w:name w:val="C8F9F69AD9A6429BA923E7F90FE14B97"/>
    <w:rsid w:val="00126FE0"/>
    <w:rPr>
      <w:lang w:val="fr-CH" w:eastAsia="fr-CH"/>
    </w:rPr>
  </w:style>
  <w:style w:type="paragraph" w:customStyle="1" w:styleId="D1A5446E97C147CE943DC193A526569C">
    <w:name w:val="D1A5446E97C147CE943DC193A526569C"/>
    <w:rsid w:val="00126FE0"/>
    <w:rPr>
      <w:lang w:val="fr-CH" w:eastAsia="fr-CH"/>
    </w:rPr>
  </w:style>
  <w:style w:type="paragraph" w:customStyle="1" w:styleId="C8CB532F0AB04B5897E5D0EE5DF8C7B2">
    <w:name w:val="C8CB532F0AB04B5897E5D0EE5DF8C7B2"/>
    <w:rsid w:val="00126FE0"/>
    <w:rPr>
      <w:lang w:val="fr-CH" w:eastAsia="fr-CH"/>
    </w:rPr>
  </w:style>
  <w:style w:type="paragraph" w:customStyle="1" w:styleId="9D8DBEB55F47416EBFDBDB23EA73F10D">
    <w:name w:val="9D8DBEB55F47416EBFDBDB23EA73F10D"/>
    <w:rsid w:val="00126FE0"/>
    <w:rPr>
      <w:lang w:val="fr-CH" w:eastAsia="fr-CH"/>
    </w:rPr>
  </w:style>
  <w:style w:type="paragraph" w:customStyle="1" w:styleId="025D418027C645119CC1EE9E650C1F4B">
    <w:name w:val="025D418027C645119CC1EE9E650C1F4B"/>
    <w:rsid w:val="00126FE0"/>
    <w:rPr>
      <w:lang w:val="fr-CH" w:eastAsia="fr-CH"/>
    </w:rPr>
  </w:style>
  <w:style w:type="paragraph" w:customStyle="1" w:styleId="02883D15168C45E782FC2B20ECA30D7B">
    <w:name w:val="02883D15168C45E782FC2B20ECA30D7B"/>
    <w:rsid w:val="00126FE0"/>
    <w:rPr>
      <w:lang w:val="fr-CH" w:eastAsia="fr-CH"/>
    </w:rPr>
  </w:style>
  <w:style w:type="paragraph" w:customStyle="1" w:styleId="58F80EDDC0E446B291FDB0C10B19E2F6">
    <w:name w:val="58F80EDDC0E446B291FDB0C10B19E2F6"/>
    <w:rsid w:val="00126FE0"/>
    <w:rPr>
      <w:lang w:val="fr-CH" w:eastAsia="fr-CH"/>
    </w:rPr>
  </w:style>
  <w:style w:type="paragraph" w:customStyle="1" w:styleId="21688F62EC9B412D8BA67334A9DA09B9">
    <w:name w:val="21688F62EC9B412D8BA67334A9DA09B9"/>
    <w:rsid w:val="00126FE0"/>
    <w:rPr>
      <w:lang w:val="fr-CH" w:eastAsia="fr-CH"/>
    </w:rPr>
  </w:style>
  <w:style w:type="paragraph" w:customStyle="1" w:styleId="0CEDD78706DF42E5838520C2717AA3AF">
    <w:name w:val="0CEDD78706DF42E5838520C2717AA3AF"/>
    <w:rsid w:val="00126FE0"/>
    <w:rPr>
      <w:lang w:val="fr-CH" w:eastAsia="fr-CH"/>
    </w:rPr>
  </w:style>
  <w:style w:type="paragraph" w:customStyle="1" w:styleId="3222D0887ED24131A099D490F49AFCBC">
    <w:name w:val="3222D0887ED24131A099D490F49AFCBC"/>
    <w:rsid w:val="00126FE0"/>
    <w:rPr>
      <w:lang w:val="fr-CH" w:eastAsia="fr-CH"/>
    </w:rPr>
  </w:style>
  <w:style w:type="paragraph" w:customStyle="1" w:styleId="6D1B3C4E05454F4E9C89D5BD19C1E681">
    <w:name w:val="6D1B3C4E05454F4E9C89D5BD19C1E681"/>
    <w:rsid w:val="00126FE0"/>
    <w:rPr>
      <w:lang w:val="fr-CH" w:eastAsia="fr-CH"/>
    </w:rPr>
  </w:style>
  <w:style w:type="paragraph" w:customStyle="1" w:styleId="919CB99A9FC94F62A03C36BC851795BA">
    <w:name w:val="919CB99A9FC94F62A03C36BC851795BA"/>
    <w:rsid w:val="00126FE0"/>
    <w:rPr>
      <w:lang w:val="fr-CH" w:eastAsia="fr-CH"/>
    </w:rPr>
  </w:style>
  <w:style w:type="paragraph" w:customStyle="1" w:styleId="D157ED0F792949D6B2B5AAB18A93D8F3">
    <w:name w:val="D157ED0F792949D6B2B5AAB18A93D8F3"/>
    <w:rsid w:val="00126FE0"/>
    <w:rPr>
      <w:lang w:val="fr-CH" w:eastAsia="fr-CH"/>
    </w:rPr>
  </w:style>
  <w:style w:type="paragraph" w:customStyle="1" w:styleId="A0E1D86D0A434729B15AF800E42C57E3">
    <w:name w:val="A0E1D86D0A434729B15AF800E42C57E3"/>
    <w:rsid w:val="00126FE0"/>
    <w:rPr>
      <w:lang w:val="fr-CH" w:eastAsia="fr-CH"/>
    </w:rPr>
  </w:style>
  <w:style w:type="paragraph" w:customStyle="1" w:styleId="B6553C4CCDC34E0CA4931FC8664BF54C">
    <w:name w:val="B6553C4CCDC34E0CA4931FC8664BF54C"/>
    <w:rsid w:val="00126FE0"/>
    <w:rPr>
      <w:lang w:val="fr-CH" w:eastAsia="fr-CH"/>
    </w:rPr>
  </w:style>
  <w:style w:type="paragraph" w:customStyle="1" w:styleId="DBC0D8A00A1E4A848D8DCD60534768D1">
    <w:name w:val="DBC0D8A00A1E4A848D8DCD60534768D1"/>
    <w:rsid w:val="00126FE0"/>
    <w:rPr>
      <w:lang w:val="fr-CH" w:eastAsia="fr-CH"/>
    </w:rPr>
  </w:style>
  <w:style w:type="paragraph" w:customStyle="1" w:styleId="6E4BAD01A83F4EB98B658B860195A44C">
    <w:name w:val="6E4BAD01A83F4EB98B658B860195A44C"/>
    <w:rsid w:val="00126FE0"/>
    <w:rPr>
      <w:lang w:val="fr-CH" w:eastAsia="fr-CH"/>
    </w:rPr>
  </w:style>
  <w:style w:type="paragraph" w:customStyle="1" w:styleId="97F559C9529A41BCA60C547C82B793CE">
    <w:name w:val="97F559C9529A41BCA60C547C82B793CE"/>
    <w:rsid w:val="00126FE0"/>
    <w:rPr>
      <w:lang w:val="fr-CH" w:eastAsia="fr-CH"/>
    </w:rPr>
  </w:style>
  <w:style w:type="paragraph" w:customStyle="1" w:styleId="9786CBD0E79246508C4079637D050B9F">
    <w:name w:val="9786CBD0E79246508C4079637D050B9F"/>
    <w:rsid w:val="00126FE0"/>
    <w:rPr>
      <w:lang w:val="fr-CH" w:eastAsia="fr-CH"/>
    </w:rPr>
  </w:style>
  <w:style w:type="paragraph" w:customStyle="1" w:styleId="64BF542036354ED393EAA6A4039A40B5">
    <w:name w:val="64BF542036354ED393EAA6A4039A40B5"/>
    <w:rsid w:val="00126FE0"/>
    <w:rPr>
      <w:lang w:val="fr-CH" w:eastAsia="fr-CH"/>
    </w:rPr>
  </w:style>
  <w:style w:type="paragraph" w:customStyle="1" w:styleId="5B35AE8918D1425D9A2ED9C80DCD0994">
    <w:name w:val="5B35AE8918D1425D9A2ED9C80DCD0994"/>
    <w:rsid w:val="00126FE0"/>
    <w:rPr>
      <w:lang w:val="fr-CH" w:eastAsia="fr-CH"/>
    </w:rPr>
  </w:style>
  <w:style w:type="paragraph" w:customStyle="1" w:styleId="5BE220AF4B9A40778FDE1972BFB402C9">
    <w:name w:val="5BE220AF4B9A40778FDE1972BFB402C9"/>
    <w:rsid w:val="00126FE0"/>
    <w:rPr>
      <w:lang w:val="fr-CH" w:eastAsia="fr-CH"/>
    </w:rPr>
  </w:style>
  <w:style w:type="paragraph" w:customStyle="1" w:styleId="233B94F28D8D49279A81B3D093C15497">
    <w:name w:val="233B94F28D8D49279A81B3D093C15497"/>
    <w:rsid w:val="00126FE0"/>
    <w:rPr>
      <w:lang w:val="fr-CH" w:eastAsia="fr-CH"/>
    </w:rPr>
  </w:style>
  <w:style w:type="paragraph" w:customStyle="1" w:styleId="88B3EB5A06B54AF69892C8E643E21AA3">
    <w:name w:val="88B3EB5A06B54AF69892C8E643E21AA3"/>
    <w:rsid w:val="00126FE0"/>
    <w:rPr>
      <w:lang w:val="fr-CH" w:eastAsia="fr-CH"/>
    </w:rPr>
  </w:style>
  <w:style w:type="paragraph" w:customStyle="1" w:styleId="32E55830DF414F62845A64D9881BCE96">
    <w:name w:val="32E55830DF414F62845A64D9881BCE96"/>
    <w:rsid w:val="00126FE0"/>
    <w:rPr>
      <w:lang w:val="fr-CH" w:eastAsia="fr-CH"/>
    </w:rPr>
  </w:style>
  <w:style w:type="paragraph" w:customStyle="1" w:styleId="006BEB441E6B4C7783C2273676501153">
    <w:name w:val="006BEB441E6B4C7783C2273676501153"/>
    <w:rsid w:val="00126FE0"/>
    <w:rPr>
      <w:lang w:val="fr-CH" w:eastAsia="fr-CH"/>
    </w:rPr>
  </w:style>
  <w:style w:type="paragraph" w:customStyle="1" w:styleId="7846820608D948ABAE4425ED101917CD">
    <w:name w:val="7846820608D948ABAE4425ED101917CD"/>
    <w:rsid w:val="00126FE0"/>
    <w:rPr>
      <w:lang w:val="fr-CH" w:eastAsia="fr-CH"/>
    </w:rPr>
  </w:style>
  <w:style w:type="paragraph" w:customStyle="1" w:styleId="2E594FAE110149E495C26B94A3049544">
    <w:name w:val="2E594FAE110149E495C26B94A3049544"/>
    <w:rsid w:val="00126FE0"/>
    <w:rPr>
      <w:lang w:val="fr-CH" w:eastAsia="fr-CH"/>
    </w:rPr>
  </w:style>
  <w:style w:type="paragraph" w:customStyle="1" w:styleId="168EA76F9BD3448289180F93ED4102E5">
    <w:name w:val="168EA76F9BD3448289180F93ED4102E5"/>
    <w:rsid w:val="00126FE0"/>
    <w:rPr>
      <w:lang w:val="fr-CH" w:eastAsia="fr-CH"/>
    </w:rPr>
  </w:style>
  <w:style w:type="paragraph" w:customStyle="1" w:styleId="F8485DE349DE48D69E5995D676616DAA">
    <w:name w:val="F8485DE349DE48D69E5995D676616DAA"/>
    <w:rsid w:val="00126FE0"/>
    <w:rPr>
      <w:lang w:val="fr-CH" w:eastAsia="fr-CH"/>
    </w:rPr>
  </w:style>
  <w:style w:type="paragraph" w:customStyle="1" w:styleId="8CEE283DD2CD425E81952896A51B20F0">
    <w:name w:val="8CEE283DD2CD425E81952896A51B20F0"/>
    <w:rsid w:val="00126FE0"/>
    <w:rPr>
      <w:lang w:val="fr-CH" w:eastAsia="fr-CH"/>
    </w:rPr>
  </w:style>
  <w:style w:type="paragraph" w:customStyle="1" w:styleId="EC864E6E5F414688A2DBF57AFFB92C4C">
    <w:name w:val="EC864E6E5F414688A2DBF57AFFB92C4C"/>
    <w:rsid w:val="00126FE0"/>
    <w:rPr>
      <w:lang w:val="fr-CH" w:eastAsia="fr-CH"/>
    </w:rPr>
  </w:style>
  <w:style w:type="paragraph" w:customStyle="1" w:styleId="F155620A65D148508F59C190B4D0FE92">
    <w:name w:val="F155620A65D148508F59C190B4D0FE92"/>
    <w:rsid w:val="00126FE0"/>
    <w:rPr>
      <w:lang w:val="fr-CH" w:eastAsia="fr-CH"/>
    </w:rPr>
  </w:style>
  <w:style w:type="paragraph" w:customStyle="1" w:styleId="16BE7FA516EA41B980F55BA594A56DF1">
    <w:name w:val="16BE7FA516EA41B980F55BA594A56DF1"/>
    <w:rsid w:val="00126FE0"/>
    <w:rPr>
      <w:lang w:val="fr-CH" w:eastAsia="fr-CH"/>
    </w:rPr>
  </w:style>
  <w:style w:type="paragraph" w:customStyle="1" w:styleId="9632D9240B2D4D41A7EF894049BDC0C8">
    <w:name w:val="9632D9240B2D4D41A7EF894049BDC0C8"/>
    <w:rsid w:val="00126FE0"/>
    <w:rPr>
      <w:lang w:val="fr-CH" w:eastAsia="fr-CH"/>
    </w:rPr>
  </w:style>
  <w:style w:type="paragraph" w:customStyle="1" w:styleId="54CA6873B1D147C69DD9AC535A6DA7FF2">
    <w:name w:val="54CA6873B1D147C69DD9AC535A6DA7FF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65319551A74333813B2B577C9038E02">
    <w:name w:val="CD65319551A74333813B2B577C9038E0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429F814AE54B8BB5E5EF2A3DB2DD8B2">
    <w:name w:val="02429F814AE54B8BB5E5EF2A3DB2DD8B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98B92B3134410B31BC61E57E1811C2">
    <w:name w:val="73298B92B3134410B31BC61E57E1811C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758437D984A98828F29319DDABE4D2">
    <w:name w:val="E3B758437D984A98828F29319DDABE4D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121EBD7C114EBE96F95737BA5BF36A2">
    <w:name w:val="F9121EBD7C114EBE96F95737BA5BF36A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692DD6A01B46BEAB66E005C5DC00002">
    <w:name w:val="8A692DD6A01B46BEAB66E005C5DC0000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88831746874AC0918792E02C588EAF2">
    <w:name w:val="4488831746874AC0918792E02C588EAF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01D9BDD39549C681ABCF06FA0BD18B1">
    <w:name w:val="8401D9BDD39549C681ABCF06FA0BD18B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709F646BB49D9B2BAA0CEB84B69D92">
    <w:name w:val="ED0709F646BB49D9B2BAA0CEB84B69D9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E10D97AB9348E785B129AEBA794D8E2">
    <w:name w:val="41E10D97AB9348E785B129AEBA794D8E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C5766D184942AEB0222F91CBE02AB92">
    <w:name w:val="3BC5766D184942AEB0222F91CBE02AB9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C8B1ADA53F428F85D2AF129658B1D32">
    <w:name w:val="1EC8B1ADA53F428F85D2AF129658B1D3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F9F69AD9A6429BA923E7F90FE14B971">
    <w:name w:val="C8F9F69AD9A6429BA923E7F90FE14B97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CB532F0AB04B5897E5D0EE5DF8C7B21">
    <w:name w:val="C8CB532F0AB04B5897E5D0EE5DF8C7B2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DF427D9BF94D6CA2496548FD91BC0C2">
    <w:name w:val="F3DF427D9BF94D6CA2496548FD91BC0C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0EB8CD18054F2984379B238AA3A87B2">
    <w:name w:val="560EB8CD18054F2984379B238AA3A87B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AA851B5E5345EB80999DA280AD1E302">
    <w:name w:val="9AAA851B5E5345EB80999DA280AD1E30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EC9B86B5114ACEA52CC4C9931D99712">
    <w:name w:val="76EC9B86B5114ACEA52CC4C9931D9971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5D418027C645119CC1EE9E650C1F4B1">
    <w:name w:val="025D418027C645119CC1EE9E650C1F4B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F80EDDC0E446B291FDB0C10B19E2F61">
    <w:name w:val="58F80EDDC0E446B291FDB0C10B19E2F6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502D8918944C4E9008B0049F34F4E12">
    <w:name w:val="06502D8918944C4E9008B0049F34F4E1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97687AC80C4942AA0D2FB1603FDB222">
    <w:name w:val="1297687AC80C4942AA0D2FB1603FDB22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A38F479BA1430392557F2398235F132">
    <w:name w:val="9EA38F479BA1430392557F2398235F13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ED4B087471452BA4DDC5CA272D4EBE2">
    <w:name w:val="71ED4B087471452BA4DDC5CA272D4EBE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DD78706DF42E5838520C2717AA3AF1">
    <w:name w:val="0CEDD78706DF42E5838520C2717AA3AF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B3C4E05454F4E9C89D5BD19C1E6811">
    <w:name w:val="6D1B3C4E05454F4E9C89D5BD19C1E681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E9423316FC943BF8065BDEBA6866B262">
    <w:name w:val="BE9423316FC943BF8065BDEBA6866B26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D8AC60D5154D37B2A94A0E3C97EAA42">
    <w:name w:val="D5D8AC60D5154D37B2A94A0E3C97EAA4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9AE326022742CBA76A57353855991F2">
    <w:name w:val="499AE326022742CBA76A57353855991F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57ED0F792949D6B2B5AAB18A93D8F31">
    <w:name w:val="D157ED0F792949D6B2B5AAB18A93D8F3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553C4CCDC34E0CA4931FC8664BF54C1">
    <w:name w:val="B6553C4CCDC34E0CA4931FC8664BF54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D763994E3B43589C101F4D16CB7AFC2">
    <w:name w:val="CBD763994E3B43589C101F4D16CB7AFC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C10CA2F81B45A68C294E69066257C32">
    <w:name w:val="7AC10CA2F81B45A68C294E69066257C3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195BCA5D454AA39BD112F015DF6C7C2">
    <w:name w:val="66195BCA5D454AA39BD112F015DF6C7C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FF23D70F39457798EC0A2D5AFD866D2">
    <w:name w:val="D4FF23D70F39457798EC0A2D5AFD866D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06C8F6A3EE4EA88BF0974A529C87BE2">
    <w:name w:val="4F06C8F6A3EE4EA88BF0974A529C87BE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F3EEF997B14043B5F22151EFF1A7952">
    <w:name w:val="C3F3EEF997B14043B5F22151EFF1A795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94495F158D4B74AC0D588D76789B702">
    <w:name w:val="C694495F158D4B74AC0D588D76789B70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6BB464FC94417385AEA34CDBEC686E2">
    <w:name w:val="D86BB464FC94417385AEA34CDBEC686E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55620A65D148508F59C190B4D0FE921">
    <w:name w:val="F155620A65D148508F59C190B4D0FE92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32D9240B2D4D41A7EF894049BDC0C81">
    <w:name w:val="9632D9240B2D4D41A7EF894049BDC0C8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D27ECF33E47F681992A98A293704A2">
    <w:name w:val="D13D27ECF33E47F681992A98A293704A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242261EF9844BABC06A75D42E169BD2">
    <w:name w:val="5B242261EF9844BABC06A75D42E169BD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C3A1658A8E4B6B9AB57248906B87642">
    <w:name w:val="5DC3A1658A8E4B6B9AB57248906B8764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8EA76F9BD3448289180F93ED4102E51">
    <w:name w:val="168EA76F9BD3448289180F93ED4102E5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EE283DD2CD425E81952896A51B20F01">
    <w:name w:val="8CEE283DD2CD425E81952896A51B20F0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1F0282A9D84951AB1221A630B662A32">
    <w:name w:val="761F0282A9D84951AB1221A630B662A3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E335EC7E1A4F4F8FD1D8995148E0682">
    <w:name w:val="61E335EC7E1A4F4F8FD1D8995148E068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1084DB22054C84AB8967402730E9C72">
    <w:name w:val="C61084DB22054C84AB8967402730E9C7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DBC9FA4DDA45568CA3A4DD27A0EFD32">
    <w:name w:val="C3DBC9FA4DDA45568CA3A4DD27A0EFD3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E55830DF414F62845A64D9881BCE961">
    <w:name w:val="32E55830DF414F62845A64D9881BCE96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46820608D948ABAE4425ED101917CD1">
    <w:name w:val="7846820608D948ABAE4425ED101917CD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D25A5DDA644D80AC02C4FD3A2936B52">
    <w:name w:val="02D25A5DDA644D80AC02C4FD3A2936B5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E1C7BDCEB46AA8A7F942DEF42C9342">
    <w:name w:val="589E1C7BDCEB46AA8A7F942DEF42C934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7F151DD70A4E2B874B78FF62234EC52">
    <w:name w:val="667F151DD70A4E2B874B78FF62234EC5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F9EB70ADEC40169D27C4E86A523EA72">
    <w:name w:val="62F9EB70ADEC40169D27C4E86A523EA7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35AE8918D1425D9A2ED9C80DCD09941">
    <w:name w:val="5B35AE8918D1425D9A2ED9C80DCD0994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3B94F28D8D49279A81B3D093C154971">
    <w:name w:val="233B94F28D8D49279A81B3D093C15497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9FDEA965D349E78B158722E8E47F672">
    <w:name w:val="AC9FDEA965D349E78B158722E8E47F67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D2FCCDA9F14B909BA9AC341D3089AF2">
    <w:name w:val="55D2FCCDA9F14B909BA9AC341D3089AF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3F1E2FA540430CB1104A2C102A5BC52">
    <w:name w:val="F63F1E2FA540430CB1104A2C102A5BC5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4F778F76594ECE925ADAA6B714DCD72">
    <w:name w:val="F24F778F76594ECE925ADAA6B714DCD7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86CBD0E79246508C4079637D050B9F1">
    <w:name w:val="9786CBD0E79246508C4079637D050B9F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4BAD01A83F4EB98B658B860195A44C1">
    <w:name w:val="6E4BAD01A83F4EB98B658B860195A44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EAD5FF934466C868F33D06AB074972">
    <w:name w:val="620EAD5FF934466C868F33D06AB07497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EAE437E70C441DA489BC18FEF25F0A2">
    <w:name w:val="92EAE437E70C441DA489BC18FEF25F0A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79F633160944139127EB51FF3717922">
    <w:name w:val="4679F633160944139127EB51FF371792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AC2C5E704B4AF6ADBAF4FC0F5E70BA2">
    <w:name w:val="65AC2C5E704B4AF6ADBAF4FC0F5E70BA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BEF5CEA2A144A8B1AC0E07A6638A792">
    <w:name w:val="08BEF5CEA2A144A8B1AC0E07A6638A79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380EEC23464412A25F451E0C7910ED2">
    <w:name w:val="AC380EEC23464412A25F451E0C7910ED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A0AB8598744E62A33464CFD05EA01C2">
    <w:name w:val="ECA0AB8598744E62A33464CFD05EA01C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E227B25AE4CB39BE7371082BFADC52">
    <w:name w:val="FF8E227B25AE4CB39BE7371082BFADC5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B2A89CE36A44EA95A9FA89A2F204192">
    <w:name w:val="35B2A89CE36A44EA95A9FA89A2F20419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827ED511874FCFB79EE1E56F3EEF2F2">
    <w:name w:val="54827ED511874FCFB79EE1E56F3EEF2F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0E1528D3DB4AD99F66756C05458EBD2">
    <w:name w:val="DD0E1528D3DB4AD99F66756C05458EBD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60D2DDF3A0433A8F4EBE3FBB30AAB62">
    <w:name w:val="5560D2DDF3A0433A8F4EBE3FBB30AAB6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4C72C8BF3A4930AC5F768E773173122">
    <w:name w:val="494C72C8BF3A4930AC5F768E77317312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4793DCE8F4ACEA93144FDE6BBEB072">
    <w:name w:val="FCE4793DCE8F4ACEA93144FDE6BBEB07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80F8DD963740EE9001874897A310DC2">
    <w:name w:val="7580F8DD963740EE9001874897A310DC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0814AE2FA5E462CAD0CBE856EAD52452">
    <w:name w:val="30814AE2FA5E462CAD0CBE856EAD5245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89BA7B199242728E9FC48EA579894D2">
    <w:name w:val="1589BA7B199242728E9FC48EA579894D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11F700F83B43228A5DED920139989E2">
    <w:name w:val="8E11F700F83B43228A5DED920139989E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EA5A65936B4FBCB6D11EB65929DE472">
    <w:name w:val="4EEA5A65936B4FBCB6D11EB65929DE47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BA5F60B8944DF7B6EB64D82B57DBEC2">
    <w:name w:val="37BA5F60B8944DF7B6EB64D82B57DBEC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B409FE45C84BB382082F20DF8687742">
    <w:name w:val="07B409FE45C84BB382082F20DF868774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F5D563108F44218B40A0C1C3F9863E2">
    <w:name w:val="E8F5D563108F44218B40A0C1C3F9863E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9220834AE649F4A5CC63D6A74EB34E2">
    <w:name w:val="419220834AE649F4A5CC63D6A74EB34E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481E15C4214671AC9BAB79B3F568302">
    <w:name w:val="10481E15C4214671AC9BAB79B3F56830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59A3076CB54CCAA64D972A4E4C532E2">
    <w:name w:val="5359A3076CB54CCAA64D972A4E4C532E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886CE24D0D4117A6FEB316529A84A02">
    <w:name w:val="4C886CE24D0D4117A6FEB316529A84A0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302FD3120049C8954B9D0870CEE1392">
    <w:name w:val="E1302FD3120049C8954B9D0870CEE139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DFB7D031A44C8A92800B432E3258702">
    <w:name w:val="7EDFB7D031A44C8A92800B432E325870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4B9F382B814F9387D389BEC4EA5AD02">
    <w:name w:val="C24B9F382B814F9387D389BEC4EA5AD0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F48467773B43668FC8CE4443F9D8032">
    <w:name w:val="78F48467773B43668FC8CE4443F9D803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7D714F072D42C2803395C704D2477D2">
    <w:name w:val="FF7D714F072D42C2803395C704D2477D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5702281BAB44838355DD1F6D77240F2">
    <w:name w:val="465702281BAB44838355DD1F6D77240F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6B305B3A784E90992BB16BC850F44C2">
    <w:name w:val="9A6B305B3A784E90992BB16BC850F44C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995C0336941528D9B3572839841D72">
    <w:name w:val="E89995C0336941528D9B3572839841D7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DDD999F1B48E7800146497B2A2DFD2">
    <w:name w:val="EC2DDD999F1B48E7800146497B2A2DFD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2842DEDF374CE29C631FA23E491AB42">
    <w:name w:val="F12842DEDF374CE29C631FA23E491AB4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56E3CC37DA4FBC81F9DB7DB5DAEFB92">
    <w:name w:val="C756E3CC37DA4FBC81F9DB7DB5DAEFB9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BC1997EF984CFFBE0792D5A8A5B9D62">
    <w:name w:val="13BC1997EF984CFFBE0792D5A8A5B9D6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2FCC0487AD48599D89A9816DE846542">
    <w:name w:val="BC2FCC0487AD48599D89A9816DE84654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1A136BB1B342628C974A7C5E05B8B82">
    <w:name w:val="101A136BB1B342628C974A7C5E05B8B8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02D91636364D6E99A62F8B9BC8D3CC2">
    <w:name w:val="EC02D91636364D6E99A62F8B9BC8D3CC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017069F6AB4271BF55A141B08D015B2">
    <w:name w:val="16017069F6AB4271BF55A141B08D015B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A1A1197AD94A2CACEA5A75CED5DB412">
    <w:name w:val="DDA1A1197AD94A2CACEA5A75CED5DB41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1C501EF2ED42A79458B178345BCD3D2">
    <w:name w:val="801C501EF2ED42A79458B178345BCD3D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E8BA4F134C44D3C8999FFEB174D88AB2">
    <w:name w:val="BE8BA4F134C44D3C8999FFEB174D88AB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EEF09D200540849356F51014994BC12">
    <w:name w:val="68EEF09D200540849356F51014994BC1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2D6D977722478B8A537360C4D1B3AC2">
    <w:name w:val="752D6D977722478B8A537360C4D1B3AC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330147CDAF41DEB42F29DBD7BE86512">
    <w:name w:val="40330147CDAF41DEB42F29DBD7BE8651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4E1FD24329494B9BB5407DAFBBE1C82">
    <w:name w:val="7C4E1FD24329494B9BB5407DAFBBE1C8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92930768DD44D7A0DF6E234D2F7FCD2">
    <w:name w:val="C392930768DD44D7A0DF6E234D2F7FCD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3679F5C2584DC28FBA0B958FCDF64E2">
    <w:name w:val="163679F5C2584DC28FBA0B958FCDF64E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BD8AD451454061A5898AAEE575639A2">
    <w:name w:val="ECBD8AD451454061A5898AAEE575639A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49F7AB72CA463D8A5ED16AAC9206DF2">
    <w:name w:val="C349F7AB72CA463D8A5ED16AAC9206DF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A7E79DE3AA4431ACCA10BBB674A6BB2">
    <w:name w:val="04A7E79DE3AA4431ACCA10BBB674A6BB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C73AB2DDBA4D859F8C6D9C01BED7962">
    <w:name w:val="ACC73AB2DDBA4D859F8C6D9C01BED796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3C4D0495BB4EABB2063EDB0DDEE8972">
    <w:name w:val="043C4D0495BB4EABB2063EDB0DDEE897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6F5671BCBB4536A43E6574E13E70A72">
    <w:name w:val="E96F5671BCBB4536A43E6574E13E70A7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DFBA472A894BE099822D55EF3A306C2">
    <w:name w:val="B6DFBA472A894BE099822D55EF3A306C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5886E562444E0594EA5FE5C19498702">
    <w:name w:val="1A5886E562444E0594EA5FE5C1949870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FC0BDA7C3D487E9179F51084A841BA2">
    <w:name w:val="51FC0BDA7C3D487E9179F51084A841BA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71F93E1129463F95DA9A4B9EC266242">
    <w:name w:val="B571F93E1129463F95DA9A4B9EC26624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E2190B53847DB83DE1E72121595322">
    <w:name w:val="517E2190B53847DB83DE1E7212159532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3058B742E4442A725F063F51632D02">
    <w:name w:val="FCE3058B742E4442A725F063F51632D0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A85A4C7878340438E14DE380C71729F2">
    <w:name w:val="2A85A4C7878340438E14DE380C71729F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327BCBC624D3092C57ED776F20FEC2">
    <w:name w:val="B18327BCBC624D3092C57ED776F20FEC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8727EB429D4C4490DE3984CA8AA7F12">
    <w:name w:val="D18727EB429D4C4490DE3984CA8AA7F1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0A5434DF0043029DF78F398F9A59A32">
    <w:name w:val="5D0A5434DF0043029DF78F398F9A59A3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ECB6808BAF4A9181822CD711A404182">
    <w:name w:val="E8ECB6808BAF4A9181822CD711A40418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1BC3CDD0C34FBA87D45BA7A8D62DC52">
    <w:name w:val="011BC3CDD0C34FBA87D45BA7A8D62DC5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782C387174DB684B225AD2E064D642">
    <w:name w:val="06D782C387174DB684B225AD2E064D64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0159B2803B2478A87BD7EB086DDE9152">
    <w:name w:val="30159B2803B2478A87BD7EB086DDE915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012AAD28CE3480FB509ECBCE25ED3F92">
    <w:name w:val="3012AAD28CE3480FB509ECBCE25ED3F9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E0A0F976CB415098466B8DA207120B2">
    <w:name w:val="48E0A0F976CB415098466B8DA207120B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9A6D1A71DA48E1ADCDDD5A234067512">
    <w:name w:val="9F9A6D1A71DA48E1ADCDDD5A23406751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CBA94C825B46F18B356FFA953993492">
    <w:name w:val="94CBA94C825B46F18B356FFA95399349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6633AEC77C44C3B09328AECE8942982">
    <w:name w:val="0F6633AEC77C44C3B09328AECE894298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E3CBAA73AB4FFEA0ACEDF0F62E643B2">
    <w:name w:val="BDE3CBAA73AB4FFEA0ACEDF0F62E643B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AB32C3E53FC48DE8C252EE2E8FADDB72">
    <w:name w:val="2AB32C3E53FC48DE8C252EE2E8FADDB7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F67A4912D94574891CED8F9BAAE5E62">
    <w:name w:val="3CF67A4912D94574891CED8F9BAAE5E6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D46A33915F4FC4B969D6B86B08D01D2">
    <w:name w:val="10D46A33915F4FC4B969D6B86B08D01D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57A5E758F244FA9D3B68C82484137D2">
    <w:name w:val="FD57A5E758F244FA9D3B68C82484137D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8DAF9AE92E4B85916BFD38C14B5E922">
    <w:name w:val="6E8DAF9AE92E4B85916BFD38C14B5E92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35179FE2DF433890C9E2F66F5EE3372">
    <w:name w:val="4735179FE2DF433890C9E2F66F5EE337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60FD53855446BEB3059C8C44ADAB522">
    <w:name w:val="7860FD53855446BEB3059C8C44ADAB52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FD3E95A7A641BABEDA5A6524424EB02">
    <w:name w:val="DDFD3E95A7A641BABEDA5A6524424EB0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3DBE05580645AD9D96D71F1186DDD72">
    <w:name w:val="933DBE05580645AD9D96D71F1186DDD7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EFB45188CD4FF9863ED23CA55813A12">
    <w:name w:val="FEEFB45188CD4FF9863ED23CA55813A1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DFD9B0D1984991B3237B42BD021D672">
    <w:name w:val="C0DFD9B0D1984991B3237B42BD021D67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5B60F257314E30BFFC9CBDFAE5C6EC2">
    <w:name w:val="5F5B60F257314E30BFFC9CBDFAE5C6EC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69987C04AC4BCAA317502CAFFF20912">
    <w:name w:val="8369987C04AC4BCAA317502CAFFF2091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C63A4DAEF345BE9C267B404CD7A6432">
    <w:name w:val="41C63A4DAEF345BE9C267B404CD7A643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6188D98834CAC81BCDE6D0AB005DA2">
    <w:name w:val="56C6188D98834CAC81BCDE6D0AB005DA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8781E1A1ED45D5A1B7D109AF7B426C2">
    <w:name w:val="1C8781E1A1ED45D5A1B7D109AF7B426C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474F898E3541AFA8A05674A2C1D0722">
    <w:name w:val="3B474F898E3541AFA8A05674A2C1D072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4B9D00C8C5405BA86ADF3A2BA016932">
    <w:name w:val="CA4B9D00C8C5405BA86ADF3A2BA01693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94C8E240864973AAFD87FED8D5652C2">
    <w:name w:val="A694C8E240864973AAFD87FED8D5652C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3C66C6002149C997E37726451CC04B2">
    <w:name w:val="8A3C66C6002149C997E37726451CC04B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90DDFD312A4B0A9B812909052903F22">
    <w:name w:val="D690DDFD312A4B0A9B812909052903F2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5035B87937467DB5A66F693B7C82A22">
    <w:name w:val="B75035B87937467DB5A66F693B7C82A2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12D2F8D655485181B77B35B42274122">
    <w:name w:val="DA12D2F8D655485181B77B35B4227412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7E85BCFA7E4A5A8852DA8BF47BAF212">
    <w:name w:val="DD7E85BCFA7E4A5A8852DA8BF47BAF21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076431EA084F28A3460D094A9F40712">
    <w:name w:val="42076431EA084F28A3460D094A9F4071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56E45E6814460AB0983DF1DAE0C43E2">
    <w:name w:val="5156E45E6814460AB0983DF1DAE0C43E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B5CCF6BEF847979305597091EF63232">
    <w:name w:val="03B5CCF6BEF847979305597091EF6323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09C17D4E0E495193185557836E28E12">
    <w:name w:val="6B09C17D4E0E495193185557836E28E1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5D71879E4444B0BEDB92B785D8ABB92">
    <w:name w:val="2C5D71879E4444B0BEDB92B785D8ABB9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45BBB7DBE943CCB3F8939D936BEFE22">
    <w:name w:val="6445BBB7DBE943CCB3F8939D936BEFE2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01FC1CF4658407BB16EE970515701EB2">
    <w:name w:val="001FC1CF4658407BB16EE970515701EB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DB3BE24FAF4B9CB3E75FFCF68130B42">
    <w:name w:val="ADDB3BE24FAF4B9CB3E75FFCF68130B4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D8FDA1FE2949B389F326265B48AFC72">
    <w:name w:val="9AD8FDA1FE2949B389F326265B48AFC7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C1559052B41738D8243A2549760932">
    <w:name w:val="25DC1559052B41738D8243A254976093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60A1B041CD414A831FC84D843B8D522">
    <w:name w:val="4560A1B041CD414A831FC84D843B8D52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4185297FF24AC3AB40CE49E72BDAB22">
    <w:name w:val="7A4185297FF24AC3AB40CE49E72BDAB2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3CA94CECB5466A969E061C6E52B2B52">
    <w:name w:val="9A3CA94CECB5466A969E061C6E52B2B5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152CAF16334341A9E94C654DA42AB4">
    <w:name w:val="0E152CAF16334341A9E94C654DA42AB4"/>
    <w:rsid w:val="00126FE0"/>
    <w:rPr>
      <w:lang w:val="fr-CH" w:eastAsia="fr-CH"/>
    </w:rPr>
  </w:style>
  <w:style w:type="paragraph" w:customStyle="1" w:styleId="ED5BCCA745FB4DF5AAC90C733E0FABA1">
    <w:name w:val="ED5BCCA745FB4DF5AAC90C733E0FABA1"/>
    <w:rsid w:val="00126FE0"/>
    <w:rPr>
      <w:lang w:val="fr-CH" w:eastAsia="fr-CH"/>
    </w:rPr>
  </w:style>
  <w:style w:type="paragraph" w:customStyle="1" w:styleId="E323F12741DB4276BC1AD5FCF53939F1">
    <w:name w:val="E323F12741DB4276BC1AD5FCF53939F1"/>
    <w:rsid w:val="00126FE0"/>
    <w:rPr>
      <w:lang w:val="fr-CH" w:eastAsia="fr-CH"/>
    </w:rPr>
  </w:style>
  <w:style w:type="paragraph" w:customStyle="1" w:styleId="67B2E3A1BE864940A6C95C1091F0A168">
    <w:name w:val="67B2E3A1BE864940A6C95C1091F0A168"/>
    <w:rsid w:val="00126FE0"/>
    <w:rPr>
      <w:lang w:val="fr-CH" w:eastAsia="fr-CH"/>
    </w:rPr>
  </w:style>
  <w:style w:type="paragraph" w:customStyle="1" w:styleId="140AC4958566466DA5E8839A9875F945">
    <w:name w:val="140AC4958566466DA5E8839A9875F945"/>
    <w:rsid w:val="00126FE0"/>
    <w:rPr>
      <w:lang w:val="fr-CH" w:eastAsia="fr-CH"/>
    </w:rPr>
  </w:style>
  <w:style w:type="paragraph" w:customStyle="1" w:styleId="01FBB2DA87CD43CF9D756A94C6FA6111">
    <w:name w:val="01FBB2DA87CD43CF9D756A94C6FA6111"/>
    <w:rsid w:val="00126FE0"/>
    <w:rPr>
      <w:lang w:val="fr-CH" w:eastAsia="fr-CH"/>
    </w:rPr>
  </w:style>
  <w:style w:type="paragraph" w:customStyle="1" w:styleId="240C9F93B09A4F5E92D4262E5E03F94A">
    <w:name w:val="240C9F93B09A4F5E92D4262E5E03F94A"/>
    <w:rsid w:val="00126FE0"/>
    <w:rPr>
      <w:lang w:val="fr-CH" w:eastAsia="fr-CH"/>
    </w:rPr>
  </w:style>
  <w:style w:type="paragraph" w:customStyle="1" w:styleId="E677FF6D40C04C0386F353BDCE365D11">
    <w:name w:val="E677FF6D40C04C0386F353BDCE365D11"/>
    <w:rsid w:val="00126FE0"/>
    <w:rPr>
      <w:lang w:val="fr-CH" w:eastAsia="fr-CH"/>
    </w:rPr>
  </w:style>
  <w:style w:type="paragraph" w:customStyle="1" w:styleId="ABFEB02810C64DDC809755FDD2199137">
    <w:name w:val="ABFEB02810C64DDC809755FDD2199137"/>
    <w:rsid w:val="00126FE0"/>
    <w:rPr>
      <w:lang w:val="fr-CH" w:eastAsia="fr-CH"/>
    </w:rPr>
  </w:style>
  <w:style w:type="paragraph" w:customStyle="1" w:styleId="A6722E1455914D5D8526DBAEE82B9930">
    <w:name w:val="A6722E1455914D5D8526DBAEE82B9930"/>
    <w:rsid w:val="00126FE0"/>
    <w:rPr>
      <w:lang w:val="fr-CH" w:eastAsia="fr-CH"/>
    </w:rPr>
  </w:style>
  <w:style w:type="paragraph" w:customStyle="1" w:styleId="C2FCDEDE1F324548A883E7B7D4A06D81">
    <w:name w:val="C2FCDEDE1F324548A883E7B7D4A06D81"/>
    <w:rsid w:val="00126FE0"/>
    <w:rPr>
      <w:lang w:val="fr-CH" w:eastAsia="fr-CH"/>
    </w:rPr>
  </w:style>
  <w:style w:type="paragraph" w:customStyle="1" w:styleId="3B2459460FB048FA9DF9BC05F6054153">
    <w:name w:val="3B2459460FB048FA9DF9BC05F6054153"/>
    <w:rsid w:val="00126FE0"/>
    <w:rPr>
      <w:lang w:val="fr-CH" w:eastAsia="fr-CH"/>
    </w:rPr>
  </w:style>
  <w:style w:type="paragraph" w:customStyle="1" w:styleId="C2115F06E65D4777AD5633CA4DFFFD9C">
    <w:name w:val="C2115F06E65D4777AD5633CA4DFFFD9C"/>
    <w:rsid w:val="00126FE0"/>
    <w:rPr>
      <w:lang w:val="fr-CH" w:eastAsia="fr-CH"/>
    </w:rPr>
  </w:style>
  <w:style w:type="paragraph" w:customStyle="1" w:styleId="B73A5AA6A34344359CB8554CD52847D2">
    <w:name w:val="B73A5AA6A34344359CB8554CD52847D2"/>
    <w:rsid w:val="00126FE0"/>
    <w:rPr>
      <w:lang w:val="fr-CH" w:eastAsia="fr-CH"/>
    </w:rPr>
  </w:style>
  <w:style w:type="paragraph" w:customStyle="1" w:styleId="97C1B79FB9C14387A3C7B46FAFEF68A8">
    <w:name w:val="97C1B79FB9C14387A3C7B46FAFEF68A8"/>
    <w:rsid w:val="00126FE0"/>
    <w:rPr>
      <w:lang w:val="fr-CH" w:eastAsia="fr-CH"/>
    </w:rPr>
  </w:style>
  <w:style w:type="paragraph" w:customStyle="1" w:styleId="4F04E0DE095749F19788218AAC203CDC">
    <w:name w:val="4F04E0DE095749F19788218AAC203CDC"/>
    <w:rsid w:val="00126FE0"/>
    <w:rPr>
      <w:lang w:val="fr-CH" w:eastAsia="fr-CH"/>
    </w:rPr>
  </w:style>
  <w:style w:type="paragraph" w:customStyle="1" w:styleId="093E8F77E71548EA8C7B51FF24EC71AA">
    <w:name w:val="093E8F77E71548EA8C7B51FF24EC71AA"/>
    <w:rsid w:val="00126FE0"/>
    <w:rPr>
      <w:lang w:val="fr-CH" w:eastAsia="fr-CH"/>
    </w:rPr>
  </w:style>
  <w:style w:type="paragraph" w:customStyle="1" w:styleId="FB7DB8A48A784C6795A4A25FBFB1CB53">
    <w:name w:val="FB7DB8A48A784C6795A4A25FBFB1CB53"/>
    <w:rsid w:val="00126FE0"/>
    <w:rPr>
      <w:lang w:val="fr-CH" w:eastAsia="fr-CH"/>
    </w:rPr>
  </w:style>
  <w:style w:type="paragraph" w:customStyle="1" w:styleId="A6D52B04F0214DD69336752691B2251D">
    <w:name w:val="A6D52B04F0214DD69336752691B2251D"/>
    <w:rsid w:val="00126FE0"/>
    <w:rPr>
      <w:lang w:val="fr-CH" w:eastAsia="fr-CH"/>
    </w:rPr>
  </w:style>
  <w:style w:type="paragraph" w:customStyle="1" w:styleId="11777B6C7E324028BE31107001435098">
    <w:name w:val="11777B6C7E324028BE31107001435098"/>
    <w:rsid w:val="00126FE0"/>
    <w:rPr>
      <w:lang w:val="fr-CH" w:eastAsia="fr-CH"/>
    </w:rPr>
  </w:style>
  <w:style w:type="paragraph" w:customStyle="1" w:styleId="38AFF67AFFEA482D8C9AB6357F0A6E1B">
    <w:name w:val="38AFF67AFFEA482D8C9AB6357F0A6E1B"/>
    <w:rsid w:val="00126FE0"/>
    <w:rPr>
      <w:lang w:val="fr-CH" w:eastAsia="fr-CH"/>
    </w:rPr>
  </w:style>
  <w:style w:type="paragraph" w:customStyle="1" w:styleId="A8D8EC86D9B04311A852B92EB1201F6C">
    <w:name w:val="A8D8EC86D9B04311A852B92EB1201F6C"/>
    <w:rsid w:val="00126FE0"/>
    <w:rPr>
      <w:lang w:val="fr-CH" w:eastAsia="fr-CH"/>
    </w:rPr>
  </w:style>
  <w:style w:type="paragraph" w:customStyle="1" w:styleId="3693A4E33CF64D60AB1809B2DEF7FA2A">
    <w:name w:val="3693A4E33CF64D60AB1809B2DEF7FA2A"/>
    <w:rsid w:val="00126FE0"/>
    <w:rPr>
      <w:lang w:val="fr-CH" w:eastAsia="fr-CH"/>
    </w:rPr>
  </w:style>
  <w:style w:type="paragraph" w:customStyle="1" w:styleId="50BB5E7DF20F4CBA9EDB23A677DEDE45">
    <w:name w:val="50BB5E7DF20F4CBA9EDB23A677DEDE45"/>
    <w:rsid w:val="00126FE0"/>
    <w:rPr>
      <w:lang w:val="fr-CH" w:eastAsia="fr-CH"/>
    </w:rPr>
  </w:style>
  <w:style w:type="paragraph" w:customStyle="1" w:styleId="6AA8E81D4A5E457C99A5F0D00CB10903">
    <w:name w:val="6AA8E81D4A5E457C99A5F0D00CB10903"/>
    <w:rsid w:val="00126FE0"/>
    <w:rPr>
      <w:lang w:val="fr-CH" w:eastAsia="fr-CH"/>
    </w:rPr>
  </w:style>
  <w:style w:type="paragraph" w:customStyle="1" w:styleId="7DB39E862BDC4152B8A1B5B613067C2B">
    <w:name w:val="7DB39E862BDC4152B8A1B5B613067C2B"/>
    <w:rsid w:val="00126FE0"/>
    <w:rPr>
      <w:lang w:val="fr-CH" w:eastAsia="fr-CH"/>
    </w:rPr>
  </w:style>
  <w:style w:type="paragraph" w:customStyle="1" w:styleId="7A106C56BC3F4388BE9FC5A439190EA2">
    <w:name w:val="7A106C56BC3F4388BE9FC5A439190EA2"/>
    <w:rsid w:val="00126FE0"/>
    <w:rPr>
      <w:lang w:val="fr-CH" w:eastAsia="fr-CH"/>
    </w:rPr>
  </w:style>
  <w:style w:type="paragraph" w:customStyle="1" w:styleId="4E0F0A91824A4213942996868D03AED1">
    <w:name w:val="4E0F0A91824A4213942996868D03AED1"/>
    <w:rsid w:val="00126FE0"/>
    <w:rPr>
      <w:lang w:val="fr-CH" w:eastAsia="fr-CH"/>
    </w:rPr>
  </w:style>
  <w:style w:type="paragraph" w:customStyle="1" w:styleId="DDC186B3FA114E419ABA87AFAB68D151">
    <w:name w:val="DDC186B3FA114E419ABA87AFAB68D151"/>
    <w:rsid w:val="00126FE0"/>
    <w:rPr>
      <w:lang w:val="fr-CH" w:eastAsia="fr-CH"/>
    </w:rPr>
  </w:style>
  <w:style w:type="paragraph" w:customStyle="1" w:styleId="7437D007675948C69513A232B11E7B12">
    <w:name w:val="7437D007675948C69513A232B11E7B12"/>
    <w:rsid w:val="00126FE0"/>
    <w:rPr>
      <w:lang w:val="fr-CH" w:eastAsia="fr-CH"/>
    </w:rPr>
  </w:style>
  <w:style w:type="paragraph" w:customStyle="1" w:styleId="676BE292F57A4EFEB89C36BA5F023987">
    <w:name w:val="676BE292F57A4EFEB89C36BA5F023987"/>
    <w:rsid w:val="00126FE0"/>
    <w:rPr>
      <w:lang w:val="fr-CH" w:eastAsia="fr-CH"/>
    </w:rPr>
  </w:style>
  <w:style w:type="paragraph" w:customStyle="1" w:styleId="D8AFDB3C641643988BD47C78652FA5C1">
    <w:name w:val="D8AFDB3C641643988BD47C78652FA5C1"/>
    <w:rsid w:val="00126FE0"/>
    <w:rPr>
      <w:lang w:val="fr-CH" w:eastAsia="fr-CH"/>
    </w:rPr>
  </w:style>
  <w:style w:type="paragraph" w:customStyle="1" w:styleId="B26D691CF2D34002A7DD83F392FE9344">
    <w:name w:val="B26D691CF2D34002A7DD83F392FE9344"/>
    <w:rsid w:val="00126FE0"/>
    <w:rPr>
      <w:lang w:val="fr-CH" w:eastAsia="fr-CH"/>
    </w:rPr>
  </w:style>
  <w:style w:type="paragraph" w:customStyle="1" w:styleId="AAAFFBC95038427BB89CB68195E1B119">
    <w:name w:val="AAAFFBC95038427BB89CB68195E1B119"/>
    <w:rsid w:val="00126FE0"/>
    <w:rPr>
      <w:lang w:val="fr-CH" w:eastAsia="fr-CH"/>
    </w:rPr>
  </w:style>
  <w:style w:type="paragraph" w:customStyle="1" w:styleId="9C3156296DE844E1850CCBF7DFE2606F">
    <w:name w:val="9C3156296DE844E1850CCBF7DFE2606F"/>
    <w:rsid w:val="00126FE0"/>
    <w:rPr>
      <w:lang w:val="fr-CH" w:eastAsia="fr-CH"/>
    </w:rPr>
  </w:style>
  <w:style w:type="paragraph" w:customStyle="1" w:styleId="67D2DAF314D94780B160F1DD142067C8">
    <w:name w:val="67D2DAF314D94780B160F1DD142067C8"/>
    <w:rsid w:val="00126FE0"/>
    <w:rPr>
      <w:lang w:val="fr-CH" w:eastAsia="fr-CH"/>
    </w:rPr>
  </w:style>
  <w:style w:type="paragraph" w:customStyle="1" w:styleId="E9EE8D123D2546F985E2EEE8E50A868D">
    <w:name w:val="E9EE8D123D2546F985E2EEE8E50A868D"/>
    <w:rsid w:val="00126FE0"/>
    <w:rPr>
      <w:lang w:val="fr-CH" w:eastAsia="fr-CH"/>
    </w:rPr>
  </w:style>
  <w:style w:type="paragraph" w:customStyle="1" w:styleId="6C7091D4B1EC47A1BEE069566F35701C">
    <w:name w:val="6C7091D4B1EC47A1BEE069566F35701C"/>
    <w:rsid w:val="00126FE0"/>
    <w:rPr>
      <w:lang w:val="fr-CH" w:eastAsia="fr-CH"/>
    </w:rPr>
  </w:style>
  <w:style w:type="paragraph" w:customStyle="1" w:styleId="5B3B3F9A70E44E10AE3C8F552886479A">
    <w:name w:val="5B3B3F9A70E44E10AE3C8F552886479A"/>
    <w:rsid w:val="00126FE0"/>
    <w:rPr>
      <w:lang w:val="fr-CH" w:eastAsia="fr-CH"/>
    </w:rPr>
  </w:style>
  <w:style w:type="paragraph" w:customStyle="1" w:styleId="7CCD44F47ACE45BCAE91A2B7C7CDC896">
    <w:name w:val="7CCD44F47ACE45BCAE91A2B7C7CDC896"/>
    <w:rsid w:val="00126FE0"/>
    <w:rPr>
      <w:lang w:val="fr-CH" w:eastAsia="fr-CH"/>
    </w:rPr>
  </w:style>
  <w:style w:type="paragraph" w:customStyle="1" w:styleId="9F971915CAED4B7BB1E940B792827006">
    <w:name w:val="9F971915CAED4B7BB1E940B792827006"/>
    <w:rsid w:val="00126FE0"/>
    <w:rPr>
      <w:lang w:val="fr-CH" w:eastAsia="fr-CH"/>
    </w:rPr>
  </w:style>
  <w:style w:type="paragraph" w:customStyle="1" w:styleId="779F685688254829A229F5D55E9D7495">
    <w:name w:val="779F685688254829A229F5D55E9D7495"/>
    <w:rsid w:val="00126FE0"/>
    <w:rPr>
      <w:lang w:val="fr-CH" w:eastAsia="fr-CH"/>
    </w:rPr>
  </w:style>
  <w:style w:type="paragraph" w:customStyle="1" w:styleId="4D26656218714456A50803ABF5DC8638">
    <w:name w:val="4D26656218714456A50803ABF5DC8638"/>
    <w:rsid w:val="00126FE0"/>
    <w:rPr>
      <w:lang w:val="fr-CH" w:eastAsia="fr-CH"/>
    </w:rPr>
  </w:style>
  <w:style w:type="paragraph" w:customStyle="1" w:styleId="7A35614DA79046FA81186CD8BD0FD8A2">
    <w:name w:val="7A35614DA79046FA81186CD8BD0FD8A2"/>
    <w:rsid w:val="00126FE0"/>
    <w:rPr>
      <w:lang w:val="fr-CH" w:eastAsia="fr-CH"/>
    </w:rPr>
  </w:style>
  <w:style w:type="paragraph" w:customStyle="1" w:styleId="A71E5B5815084539A24360630C3D8004">
    <w:name w:val="A71E5B5815084539A24360630C3D8004"/>
    <w:rsid w:val="00126FE0"/>
    <w:rPr>
      <w:lang w:val="fr-CH" w:eastAsia="fr-CH"/>
    </w:rPr>
  </w:style>
  <w:style w:type="paragraph" w:customStyle="1" w:styleId="FCFBA0D228F74389B34EE27B8B85715E">
    <w:name w:val="FCFBA0D228F74389B34EE27B8B85715E"/>
    <w:rsid w:val="00126FE0"/>
    <w:rPr>
      <w:lang w:val="fr-CH" w:eastAsia="fr-CH"/>
    </w:rPr>
  </w:style>
  <w:style w:type="paragraph" w:customStyle="1" w:styleId="EE27FCD158694187933C8B56E87F139F">
    <w:name w:val="EE27FCD158694187933C8B56E87F139F"/>
    <w:rsid w:val="00126FE0"/>
    <w:rPr>
      <w:lang w:val="fr-CH" w:eastAsia="fr-CH"/>
    </w:rPr>
  </w:style>
  <w:style w:type="paragraph" w:customStyle="1" w:styleId="4402BDC6610E4E78B319DBBEA8345E68">
    <w:name w:val="4402BDC6610E4E78B319DBBEA8345E68"/>
    <w:rsid w:val="00126FE0"/>
    <w:rPr>
      <w:lang w:val="fr-CH" w:eastAsia="fr-CH"/>
    </w:rPr>
  </w:style>
  <w:style w:type="paragraph" w:customStyle="1" w:styleId="9CDB9DF0EC2B438FAA1AF83B08C79549">
    <w:name w:val="9CDB9DF0EC2B438FAA1AF83B08C79549"/>
    <w:rsid w:val="00126FE0"/>
    <w:rPr>
      <w:lang w:val="fr-CH" w:eastAsia="fr-CH"/>
    </w:rPr>
  </w:style>
  <w:style w:type="paragraph" w:customStyle="1" w:styleId="FCB5CDF6FE3A4B8594B99DDC8B14034F">
    <w:name w:val="FCB5CDF6FE3A4B8594B99DDC8B14034F"/>
    <w:rsid w:val="00126FE0"/>
    <w:rPr>
      <w:lang w:val="fr-CH" w:eastAsia="fr-CH"/>
    </w:rPr>
  </w:style>
  <w:style w:type="paragraph" w:customStyle="1" w:styleId="060E186B6BD843C69344AEEA5366B2D3">
    <w:name w:val="060E186B6BD843C69344AEEA5366B2D3"/>
    <w:rsid w:val="00126FE0"/>
    <w:rPr>
      <w:lang w:val="fr-CH" w:eastAsia="fr-CH"/>
    </w:rPr>
  </w:style>
  <w:style w:type="paragraph" w:customStyle="1" w:styleId="D53C3010E9A649ACA5B7387A7B442054">
    <w:name w:val="D53C3010E9A649ACA5B7387A7B442054"/>
    <w:rsid w:val="00126FE0"/>
    <w:rPr>
      <w:lang w:val="fr-CH" w:eastAsia="fr-CH"/>
    </w:rPr>
  </w:style>
  <w:style w:type="paragraph" w:customStyle="1" w:styleId="C6404A03FC8842628FDD2329C94B1320">
    <w:name w:val="C6404A03FC8842628FDD2329C94B1320"/>
    <w:rsid w:val="00126FE0"/>
    <w:rPr>
      <w:lang w:val="fr-CH" w:eastAsia="fr-CH"/>
    </w:rPr>
  </w:style>
  <w:style w:type="paragraph" w:customStyle="1" w:styleId="8550AF41AB7E4486AAE5A26C1445CEC3">
    <w:name w:val="8550AF41AB7E4486AAE5A26C1445CEC3"/>
    <w:rsid w:val="00126FE0"/>
    <w:rPr>
      <w:lang w:val="fr-CH" w:eastAsia="fr-CH"/>
    </w:rPr>
  </w:style>
  <w:style w:type="paragraph" w:customStyle="1" w:styleId="82D44754A69242D797F2560A35ECB97F">
    <w:name w:val="82D44754A69242D797F2560A35ECB97F"/>
    <w:rsid w:val="00126FE0"/>
    <w:rPr>
      <w:lang w:val="fr-CH" w:eastAsia="fr-CH"/>
    </w:rPr>
  </w:style>
  <w:style w:type="paragraph" w:customStyle="1" w:styleId="BF2526D868724252AB704995FB869BA5">
    <w:name w:val="BF2526D868724252AB704995FB869BA5"/>
    <w:rsid w:val="00126FE0"/>
    <w:rPr>
      <w:lang w:val="fr-CH" w:eastAsia="fr-CH"/>
    </w:rPr>
  </w:style>
  <w:style w:type="paragraph" w:customStyle="1" w:styleId="A2EA3980EC764E97A8371E1186AE8B45">
    <w:name w:val="A2EA3980EC764E97A8371E1186AE8B45"/>
    <w:rsid w:val="00126FE0"/>
    <w:rPr>
      <w:lang w:val="fr-CH" w:eastAsia="fr-CH"/>
    </w:rPr>
  </w:style>
  <w:style w:type="paragraph" w:customStyle="1" w:styleId="E48AB0EDC656426AB5C4D6DBB7DB3923">
    <w:name w:val="E48AB0EDC656426AB5C4D6DBB7DB3923"/>
    <w:rsid w:val="00126FE0"/>
    <w:rPr>
      <w:lang w:val="fr-CH" w:eastAsia="fr-CH"/>
    </w:rPr>
  </w:style>
  <w:style w:type="paragraph" w:customStyle="1" w:styleId="1AC4154403BB414C97039AF9D6C0CD62">
    <w:name w:val="1AC4154403BB414C97039AF9D6C0CD62"/>
    <w:rsid w:val="00126FE0"/>
    <w:rPr>
      <w:lang w:val="fr-CH" w:eastAsia="fr-CH"/>
    </w:rPr>
  </w:style>
  <w:style w:type="paragraph" w:customStyle="1" w:styleId="CDAC8E8C69CA47ACA18A1A1C0D760E9C">
    <w:name w:val="CDAC8E8C69CA47ACA18A1A1C0D760E9C"/>
    <w:rsid w:val="00126FE0"/>
    <w:rPr>
      <w:lang w:val="fr-CH" w:eastAsia="fr-CH"/>
    </w:rPr>
  </w:style>
  <w:style w:type="paragraph" w:customStyle="1" w:styleId="54CA6873B1D147C69DD9AC535A6DA7FF3">
    <w:name w:val="54CA6873B1D147C69DD9AC535A6DA7FF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65319551A74333813B2B577C9038E03">
    <w:name w:val="CD65319551A74333813B2B577C9038E0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429F814AE54B8BB5E5EF2A3DB2DD8B3">
    <w:name w:val="02429F814AE54B8BB5E5EF2A3DB2DD8B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98B92B3134410B31BC61E57E1811C3">
    <w:name w:val="73298B92B3134410B31BC61E57E1811C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758437D984A98828F29319DDABE4D3">
    <w:name w:val="E3B758437D984A98828F29319DDABE4D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121EBD7C114EBE96F95737BA5BF36A3">
    <w:name w:val="F9121EBD7C114EBE96F95737BA5BF36A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692DD6A01B46BEAB66E005C5DC00003">
    <w:name w:val="8A692DD6A01B46BEAB66E005C5DC0000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88831746874AC0918792E02C588EAF3">
    <w:name w:val="4488831746874AC0918792E02C588EAF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01D9BDD39549C681ABCF06FA0BD18B2">
    <w:name w:val="8401D9BDD39549C681ABCF06FA0BD18B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709F646BB49D9B2BAA0CEB84B69D93">
    <w:name w:val="ED0709F646BB49D9B2BAA0CEB84B69D9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E10D97AB9348E785B129AEBA794D8E3">
    <w:name w:val="41E10D97AB9348E785B129AEBA794D8E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C5766D184942AEB0222F91CBE02AB93">
    <w:name w:val="3BC5766D184942AEB0222F91CBE02AB9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C8B1ADA53F428F85D2AF129658B1D33">
    <w:name w:val="1EC8B1ADA53F428F85D2AF129658B1D3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F9F69AD9A6429BA923E7F90FE14B972">
    <w:name w:val="C8F9F69AD9A6429BA923E7F90FE14B97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CB532F0AB04B5897E5D0EE5DF8C7B22">
    <w:name w:val="C8CB532F0AB04B5897E5D0EE5DF8C7B2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DF427D9BF94D6CA2496548FD91BC0C3">
    <w:name w:val="F3DF427D9BF94D6CA2496548FD91BC0C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0EB8CD18054F2984379B238AA3A87B3">
    <w:name w:val="560EB8CD18054F2984379B238AA3A87B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AA851B5E5345EB80999DA280AD1E303">
    <w:name w:val="9AAA851B5E5345EB80999DA280AD1E30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EC9B86B5114ACEA52CC4C9931D99713">
    <w:name w:val="76EC9B86B5114ACEA52CC4C9931D9971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5D418027C645119CC1EE9E650C1F4B2">
    <w:name w:val="025D418027C645119CC1EE9E650C1F4B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F80EDDC0E446B291FDB0C10B19E2F62">
    <w:name w:val="58F80EDDC0E446B291FDB0C10B19E2F6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502D8918944C4E9008B0049F34F4E13">
    <w:name w:val="06502D8918944C4E9008B0049F34F4E1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97687AC80C4942AA0D2FB1603FDB223">
    <w:name w:val="1297687AC80C4942AA0D2FB1603FDB22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A38F479BA1430392557F2398235F133">
    <w:name w:val="9EA38F479BA1430392557F2398235F13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ED4B087471452BA4DDC5CA272D4EBE3">
    <w:name w:val="71ED4B087471452BA4DDC5CA272D4EBE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DD78706DF42E5838520C2717AA3AF2">
    <w:name w:val="0CEDD78706DF42E5838520C2717AA3AF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B3C4E05454F4E9C89D5BD19C1E6812">
    <w:name w:val="6D1B3C4E05454F4E9C89D5BD19C1E681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E9423316FC943BF8065BDEBA6866B263">
    <w:name w:val="BE9423316FC943BF8065BDEBA6866B26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D8AC60D5154D37B2A94A0E3C97EAA43">
    <w:name w:val="D5D8AC60D5154D37B2A94A0E3C97EAA4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9AE326022742CBA76A57353855991F3">
    <w:name w:val="499AE326022742CBA76A57353855991F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57ED0F792949D6B2B5AAB18A93D8F32">
    <w:name w:val="D157ED0F792949D6B2B5AAB18A93D8F3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553C4CCDC34E0CA4931FC8664BF54C2">
    <w:name w:val="B6553C4CCDC34E0CA4931FC8664BF54C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D763994E3B43589C101F4D16CB7AFC3">
    <w:name w:val="CBD763994E3B43589C101F4D16CB7AFC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C10CA2F81B45A68C294E69066257C33">
    <w:name w:val="7AC10CA2F81B45A68C294E69066257C3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195BCA5D454AA39BD112F015DF6C7C3">
    <w:name w:val="66195BCA5D454AA39BD112F015DF6C7C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FF23D70F39457798EC0A2D5AFD866D3">
    <w:name w:val="D4FF23D70F39457798EC0A2D5AFD866D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06C8F6A3EE4EA88BF0974A529C87BE3">
    <w:name w:val="4F06C8F6A3EE4EA88BF0974A529C87BE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F3EEF997B14043B5F22151EFF1A7953">
    <w:name w:val="C3F3EEF997B14043B5F22151EFF1A795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94495F158D4B74AC0D588D76789B703">
    <w:name w:val="C694495F158D4B74AC0D588D76789B70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6BB464FC94417385AEA34CDBEC686E3">
    <w:name w:val="D86BB464FC94417385AEA34CDBEC686E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55620A65D148508F59C190B4D0FE922">
    <w:name w:val="F155620A65D148508F59C190B4D0FE92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32D9240B2D4D41A7EF894049BDC0C82">
    <w:name w:val="9632D9240B2D4D41A7EF894049BDC0C8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D27ECF33E47F681992A98A293704A3">
    <w:name w:val="D13D27ECF33E47F681992A98A293704A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242261EF9844BABC06A75D42E169BD3">
    <w:name w:val="5B242261EF9844BABC06A75D42E169BD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C3A1658A8E4B6B9AB57248906B87643">
    <w:name w:val="5DC3A1658A8E4B6B9AB57248906B8764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8EA76F9BD3448289180F93ED4102E52">
    <w:name w:val="168EA76F9BD3448289180F93ED4102E5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EE283DD2CD425E81952896A51B20F02">
    <w:name w:val="8CEE283DD2CD425E81952896A51B20F0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1F0282A9D84951AB1221A630B662A33">
    <w:name w:val="761F0282A9D84951AB1221A630B662A3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E335EC7E1A4F4F8FD1D8995148E0683">
    <w:name w:val="61E335EC7E1A4F4F8FD1D8995148E068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1084DB22054C84AB8967402730E9C73">
    <w:name w:val="C61084DB22054C84AB8967402730E9C7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DBC9FA4DDA45568CA3A4DD27A0EFD33">
    <w:name w:val="C3DBC9FA4DDA45568CA3A4DD27A0EFD3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E55830DF414F62845A64D9881BCE962">
    <w:name w:val="32E55830DF414F62845A64D9881BCE96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46820608D948ABAE4425ED101917CD2">
    <w:name w:val="7846820608D948ABAE4425ED101917CD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D25A5DDA644D80AC02C4FD3A2936B53">
    <w:name w:val="02D25A5DDA644D80AC02C4FD3A2936B5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E1C7BDCEB46AA8A7F942DEF42C9343">
    <w:name w:val="589E1C7BDCEB46AA8A7F942DEF42C934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7F151DD70A4E2B874B78FF62234EC53">
    <w:name w:val="667F151DD70A4E2B874B78FF62234EC5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F9EB70ADEC40169D27C4E86A523EA73">
    <w:name w:val="62F9EB70ADEC40169D27C4E86A523EA7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35AE8918D1425D9A2ED9C80DCD09942">
    <w:name w:val="5B35AE8918D1425D9A2ED9C80DCD0994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3B94F28D8D49279A81B3D093C154972">
    <w:name w:val="233B94F28D8D49279A81B3D093C15497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9FDEA965D349E78B158722E8E47F673">
    <w:name w:val="AC9FDEA965D349E78B158722E8E47F67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D2FCCDA9F14B909BA9AC341D3089AF3">
    <w:name w:val="55D2FCCDA9F14B909BA9AC341D3089AF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3F1E2FA540430CB1104A2C102A5BC53">
    <w:name w:val="F63F1E2FA540430CB1104A2C102A5BC5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4F778F76594ECE925ADAA6B714DCD73">
    <w:name w:val="F24F778F76594ECE925ADAA6B714DCD7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86CBD0E79246508C4079637D050B9F2">
    <w:name w:val="9786CBD0E79246508C4079637D050B9F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4BAD01A83F4EB98B658B860195A44C2">
    <w:name w:val="6E4BAD01A83F4EB98B658B860195A44C2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EAD5FF934466C868F33D06AB074973">
    <w:name w:val="620EAD5FF934466C868F33D06AB07497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EAE437E70C441DA489BC18FEF25F0A3">
    <w:name w:val="92EAE437E70C441DA489BC18FEF25F0A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79F633160944139127EB51FF3717923">
    <w:name w:val="4679F633160944139127EB51FF371792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AC2C5E704B4AF6ADBAF4FC0F5E70BA3">
    <w:name w:val="65AC2C5E704B4AF6ADBAF4FC0F5E70BA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BEF5CEA2A144A8B1AC0E07A6638A793">
    <w:name w:val="08BEF5CEA2A144A8B1AC0E07A6638A79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380EEC23464412A25F451E0C7910ED3">
    <w:name w:val="AC380EEC23464412A25F451E0C7910ED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5BCCA745FB4DF5AAC90C733E0FABA11">
    <w:name w:val="ED5BCCA745FB4DF5AAC90C733E0FABA1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2E3A1BE864940A6C95C1091F0A1681">
    <w:name w:val="67B2E3A1BE864940A6C95C1091F0A168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B2A89CE36A44EA95A9FA89A2F204193">
    <w:name w:val="35B2A89CE36A44EA95A9FA89A2F20419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827ED511874FCFB79EE1E56F3EEF2F3">
    <w:name w:val="54827ED511874FCFB79EE1E56F3EEF2F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0E1528D3DB4AD99F66756C05458EBD3">
    <w:name w:val="DD0E1528D3DB4AD99F66756C05458EBD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60D2DDF3A0433A8F4EBE3FBB30AAB63">
    <w:name w:val="5560D2DDF3A0433A8F4EBE3FBB30AAB6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FBB2DA87CD43CF9D756A94C6FA61111">
    <w:name w:val="01FBB2DA87CD43CF9D756A94C6FA6111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77FF6D40C04C0386F353BDCE365D111">
    <w:name w:val="E677FF6D40C04C0386F353BDCE365D11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80F8DD963740EE9001874897A310DC3">
    <w:name w:val="7580F8DD963740EE9001874897A310DC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0814AE2FA5E462CAD0CBE856EAD52453">
    <w:name w:val="30814AE2FA5E462CAD0CBE856EAD5245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89BA7B199242728E9FC48EA579894D3">
    <w:name w:val="1589BA7B199242728E9FC48EA579894D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11F700F83B43228A5DED920139989E3">
    <w:name w:val="8E11F700F83B43228A5DED920139989E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722E1455914D5D8526DBAEE82B99301">
    <w:name w:val="A6722E1455914D5D8526DBAEE82B9930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2459460FB048FA9DF9BC05F60541531">
    <w:name w:val="3B2459460FB048FA9DF9BC05F6054153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B409FE45C84BB382082F20DF8687743">
    <w:name w:val="07B409FE45C84BB382082F20DF868774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F5D563108F44218B40A0C1C3F9863E3">
    <w:name w:val="E8F5D563108F44218B40A0C1C3F9863E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9220834AE649F4A5CC63D6A74EB34E3">
    <w:name w:val="419220834AE649F4A5CC63D6A74EB34E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481E15C4214671AC9BAB79B3F568303">
    <w:name w:val="10481E15C4214671AC9BAB79B3F56830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3A5AA6A34344359CB8554CD52847D21">
    <w:name w:val="B73A5AA6A34344359CB8554CD52847D2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04E0DE095749F19788218AAC203CDC1">
    <w:name w:val="4F04E0DE095749F19788218AAC203CD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302FD3120049C8954B9D0870CEE1393">
    <w:name w:val="E1302FD3120049C8954B9D0870CEE139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DFB7D031A44C8A92800B432E3258703">
    <w:name w:val="7EDFB7D031A44C8A92800B432E325870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4B9F382B814F9387D389BEC4EA5AD03">
    <w:name w:val="C24B9F382B814F9387D389BEC4EA5AD0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F48467773B43668FC8CE4443F9D8033">
    <w:name w:val="78F48467773B43668FC8CE4443F9D803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7DB8A48A784C6795A4A25FBFB1CB531">
    <w:name w:val="FB7DB8A48A784C6795A4A25FBFB1CB53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1777B6C7E324028BE311070014350981">
    <w:name w:val="11777B6C7E324028BE31107001435098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6B305B3A784E90992BB16BC850F44C3">
    <w:name w:val="9A6B305B3A784E90992BB16BC850F44C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995C0336941528D9B3572839841D73">
    <w:name w:val="E89995C0336941528D9B3572839841D7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DDD999F1B48E7800146497B2A2DFD3">
    <w:name w:val="EC2DDD999F1B48E7800146497B2A2DFD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2842DEDF374CE29C631FA23E491AB43">
    <w:name w:val="F12842DEDF374CE29C631FA23E491AB4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56E3CC37DA4FBC81F9DB7DB5DAEFB93">
    <w:name w:val="C756E3CC37DA4FBC81F9DB7DB5DAEFB9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BC1997EF984CFFBE0792D5A8A5B9D63">
    <w:name w:val="13BC1997EF984CFFBE0792D5A8A5B9D6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2FCC0487AD48599D89A9816DE846543">
    <w:name w:val="BC2FCC0487AD48599D89A9816DE84654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1A136BB1B342628C974A7C5E05B8B83">
    <w:name w:val="101A136BB1B342628C974A7C5E05B8B8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D8EC86D9B04311A852B92EB1201F6C1">
    <w:name w:val="A8D8EC86D9B04311A852B92EB1201F6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BB5E7DF20F4CBA9EDB23A677DEDE451">
    <w:name w:val="50BB5E7DF20F4CBA9EDB23A677DEDE45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A1A1197AD94A2CACEA5A75CED5DB413">
    <w:name w:val="DDA1A1197AD94A2CACEA5A75CED5DB41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1C501EF2ED42A79458B178345BCD3D3">
    <w:name w:val="801C501EF2ED42A79458B178345BCD3D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E8BA4F134C44D3C8999FFEB174D88AB3">
    <w:name w:val="BE8BA4F134C44D3C8999FFEB174D88AB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EEF09D200540849356F51014994BC13">
    <w:name w:val="68EEF09D200540849356F51014994BC1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F0A91824A4213942996868D03AED11">
    <w:name w:val="4E0F0A91824A4213942996868D03AED1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B39E862BDC4152B8A1B5B613067C2B1">
    <w:name w:val="7DB39E862BDC4152B8A1B5B613067C2B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7A159083EB4651AB44361C526D92981">
    <w:name w:val="537A159083EB4651AB44361C526D9298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92930768DD44D7A0DF6E234D2F7FCD3">
    <w:name w:val="C392930768DD44D7A0DF6E234D2F7FCD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3679F5C2584DC28FBA0B958FCDF64E3">
    <w:name w:val="163679F5C2584DC28FBA0B958FCDF64E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BD8AD451454061A5898AAEE575639A3">
    <w:name w:val="ECBD8AD451454061A5898AAEE575639A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37D007675948C69513A232B11E7B121">
    <w:name w:val="7437D007675948C69513A232B11E7B12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FDB3C641643988BD47C78652FA5C11">
    <w:name w:val="D8AFDB3C641643988BD47C78652FA5C1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C73AB2DDBA4D859F8C6D9C01BED7963">
    <w:name w:val="ACC73AB2DDBA4D859F8C6D9C01BED796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3C4D0495BB4EABB2063EDB0DDEE8973">
    <w:name w:val="043C4D0495BB4EABB2063EDB0DDEE897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6F5671BCBB4536A43E6574E13E70A73">
    <w:name w:val="E96F5671BCBB4536A43E6574E13E70A7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DFBA472A894BE099822D55EF3A306C3">
    <w:name w:val="B6DFBA472A894BE099822D55EF3A306C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AFFBC95038427BB89CB68195E1B1191">
    <w:name w:val="AAAFFBC95038427BB89CB68195E1B119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D2DAF314D94780B160F1DD142067C81">
    <w:name w:val="67D2DAF314D94780B160F1DD142067C8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71F93E1129463F95DA9A4B9EC266243">
    <w:name w:val="B571F93E1129463F95DA9A4B9EC26624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E2190B53847DB83DE1E72121595323">
    <w:name w:val="517E2190B53847DB83DE1E7212159532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3058B742E4442A725F063F51632D03">
    <w:name w:val="FCE3058B742E4442A725F063F51632D0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A85A4C7878340438E14DE380C71729F3">
    <w:name w:val="2A85A4C7878340438E14DE380C71729F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091D4B1EC47A1BEE069566F35701C1">
    <w:name w:val="6C7091D4B1EC47A1BEE069566F35701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CD44F47ACE45BCAE91A2B7C7CDC8961">
    <w:name w:val="7CCD44F47ACE45BCAE91A2B7C7CDC896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0A5434DF0043029DF78F398F9A59A33">
    <w:name w:val="5D0A5434DF0043029DF78F398F9A59A3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ECB6808BAF4A9181822CD711A404183">
    <w:name w:val="E8ECB6808BAF4A9181822CD711A40418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1BC3CDD0C34FBA87D45BA7A8D62DC53">
    <w:name w:val="011BC3CDD0C34FBA87D45BA7A8D62DC5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782C387174DB684B225AD2E064D643">
    <w:name w:val="06D782C387174DB684B225AD2E064D64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0159B2803B2478A87BD7EB086DDE9153">
    <w:name w:val="30159B2803B2478A87BD7EB086DDE915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012AAD28CE3480FB509ECBCE25ED3F93">
    <w:name w:val="3012AAD28CE3480FB509ECBCE25ED3F9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E0A0F976CB415098466B8DA207120B3">
    <w:name w:val="48E0A0F976CB415098466B8DA207120B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9A6D1A71DA48E1ADCDDD5A234067513">
    <w:name w:val="9F9A6D1A71DA48E1ADCDDD5A23406751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CBA94C825B46F18B356FFA953993493">
    <w:name w:val="94CBA94C825B46F18B356FFA95399349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9F685688254829A229F5D55E9D74951">
    <w:name w:val="779F685688254829A229F5D55E9D7495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35614DA79046FA81186CD8BD0FD8A21">
    <w:name w:val="7A35614DA79046FA81186CD8BD0FD8A2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AB32C3E53FC48DE8C252EE2E8FADDB73">
    <w:name w:val="2AB32C3E53FC48DE8C252EE2E8FADDB7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F67A4912D94574891CED8F9BAAE5E63">
    <w:name w:val="3CF67A4912D94574891CED8F9BAAE5E6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D46A33915F4FC4B969D6B86B08D01D3">
    <w:name w:val="10D46A33915F4FC4B969D6B86B08D01D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57A5E758F244FA9D3B68C82484137D3">
    <w:name w:val="FD57A5E758F244FA9D3B68C82484137D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02BDC6610E4E78B319DBBEA8345E681">
    <w:name w:val="4402BDC6610E4E78B319DBBEA8345E68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FBA0D228F74389B34EE27B8B85715E1">
    <w:name w:val="FCFBA0D228F74389B34EE27B8B85715E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60FD53855446BEB3059C8C44ADAB523">
    <w:name w:val="7860FD53855446BEB3059C8C44ADAB52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FD3E95A7A641BABEDA5A6524424EB03">
    <w:name w:val="DDFD3E95A7A641BABEDA5A6524424EB0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3DBE05580645AD9D96D71F1186DDD73">
    <w:name w:val="933DBE05580645AD9D96D71F1186DDD7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EFB45188CD4FF9863ED23CA55813A13">
    <w:name w:val="FEEFB45188CD4FF9863ED23CA55813A1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B5CDF6FE3A4B8594B99DDC8B14034F1">
    <w:name w:val="FCB5CDF6FE3A4B8594B99DDC8B14034F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3C3010E9A649ACA5B7387A7B4420541">
    <w:name w:val="D53C3010E9A649ACA5B7387A7B442054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69987C04AC4BCAA317502CAFFF20913">
    <w:name w:val="8369987C04AC4BCAA317502CAFFF2091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C63A4DAEF345BE9C267B404CD7A6433">
    <w:name w:val="41C63A4DAEF345BE9C267B404CD7A643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6188D98834CAC81BCDE6D0AB005DA3">
    <w:name w:val="56C6188D98834CAC81BCDE6D0AB005DA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8781E1A1ED45D5A1B7D109AF7B426C3">
    <w:name w:val="1C8781E1A1ED45D5A1B7D109AF7B426C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50AF41AB7E4486AAE5A26C1445CEC31">
    <w:name w:val="8550AF41AB7E4486AAE5A26C1445CEC3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2526D868724252AB704995FB869BA51">
    <w:name w:val="BF2526D868724252AB704995FB869BA5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94C8E240864973AAFD87FED8D5652C3">
    <w:name w:val="A694C8E240864973AAFD87FED8D5652C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3C66C6002149C997E37726451CC04B3">
    <w:name w:val="8A3C66C6002149C997E37726451CC04B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90DDFD312A4B0A9B812909052903F23">
    <w:name w:val="D690DDFD312A4B0A9B812909052903F2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5035B87937467DB5A66F693B7C82A23">
    <w:name w:val="B75035B87937467DB5A66F693B7C82A2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8AB0EDC656426AB5C4D6DBB7DB39231">
    <w:name w:val="E48AB0EDC656426AB5C4D6DBB7DB3923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AC8E8C69CA47ACA18A1A1C0D760E9C1">
    <w:name w:val="CDAC8E8C69CA47ACA18A1A1C0D760E9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076431EA084F28A3460D094A9F40713">
    <w:name w:val="42076431EA084F28A3460D094A9F4071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56E45E6814460AB0983DF1DAE0C43E3">
    <w:name w:val="5156E45E6814460AB0983DF1DAE0C43E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B5CCF6BEF847979305597091EF63233">
    <w:name w:val="03B5CCF6BEF847979305597091EF6323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09C17D4E0E495193185557836E28E13">
    <w:name w:val="6B09C17D4E0E495193185557836E28E1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5D71879E4444B0BEDB92B785D8ABB93">
    <w:name w:val="2C5D71879E4444B0BEDB92B785D8ABB9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45BBB7DBE943CCB3F8939D936BEFE23">
    <w:name w:val="6445BBB7DBE943CCB3F8939D936BEFE2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01FC1CF4658407BB16EE970515701EB3">
    <w:name w:val="001FC1CF4658407BB16EE970515701EB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DB3BE24FAF4B9CB3E75FFCF68130B43">
    <w:name w:val="ADDB3BE24FAF4B9CB3E75FFCF68130B4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D8FDA1FE2949B389F326265B48AFC73">
    <w:name w:val="9AD8FDA1FE2949B389F326265B48AFC7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C1559052B41738D8243A2549760933">
    <w:name w:val="25DC1559052B41738D8243A254976093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60A1B041CD414A831FC84D843B8D523">
    <w:name w:val="4560A1B041CD414A831FC84D843B8D52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4185297FF24AC3AB40CE49E72BDAB23">
    <w:name w:val="7A4185297FF24AC3AB40CE49E72BDAB2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3CA94CECB5466A969E061C6E52B2B53">
    <w:name w:val="9A3CA94CECB5466A969E061C6E52B2B5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9A300044D34F2F97F0CD7959A87055">
    <w:name w:val="739A300044D34F2F97F0CD7959A87055"/>
    <w:rsid w:val="00126FE0"/>
    <w:rPr>
      <w:lang w:val="fr-CH" w:eastAsia="fr-CH"/>
    </w:rPr>
  </w:style>
  <w:style w:type="paragraph" w:customStyle="1" w:styleId="48203546DEEA483F946C05D20DDB4003">
    <w:name w:val="48203546DEEA483F946C05D20DDB4003"/>
    <w:rsid w:val="00126FE0"/>
    <w:rPr>
      <w:lang w:val="fr-CH" w:eastAsia="fr-CH"/>
    </w:rPr>
  </w:style>
  <w:style w:type="paragraph" w:customStyle="1" w:styleId="32D8C8B87846495BB536DECE90D281C9">
    <w:name w:val="32D8C8B87846495BB536DECE90D281C9"/>
    <w:rsid w:val="00126FE0"/>
    <w:rPr>
      <w:lang w:val="fr-CH" w:eastAsia="fr-CH"/>
    </w:rPr>
  </w:style>
  <w:style w:type="paragraph" w:customStyle="1" w:styleId="8DFED534AAD04D90981602E5E5BEEFCE">
    <w:name w:val="8DFED534AAD04D90981602E5E5BEEFCE"/>
    <w:rsid w:val="00126FE0"/>
    <w:rPr>
      <w:lang w:val="fr-CH" w:eastAsia="fr-CH"/>
    </w:rPr>
  </w:style>
  <w:style w:type="paragraph" w:customStyle="1" w:styleId="7DAFBC6D5A214F58BAC7B1CEE9D65D84">
    <w:name w:val="7DAFBC6D5A214F58BAC7B1CEE9D65D84"/>
    <w:rsid w:val="00126FE0"/>
    <w:rPr>
      <w:lang w:val="fr-CH" w:eastAsia="fr-CH"/>
    </w:rPr>
  </w:style>
  <w:style w:type="paragraph" w:customStyle="1" w:styleId="D1527E05211B46599F01F12139C86644">
    <w:name w:val="D1527E05211B46599F01F12139C86644"/>
    <w:rsid w:val="00126FE0"/>
    <w:rPr>
      <w:lang w:val="fr-CH" w:eastAsia="fr-CH"/>
    </w:rPr>
  </w:style>
  <w:style w:type="paragraph" w:customStyle="1" w:styleId="EFB13E30EEEA4B97A997ED8E214DD7D3">
    <w:name w:val="EFB13E30EEEA4B97A997ED8E214DD7D3"/>
    <w:rsid w:val="00126FE0"/>
    <w:rPr>
      <w:lang w:val="fr-CH" w:eastAsia="fr-CH"/>
    </w:rPr>
  </w:style>
  <w:style w:type="paragraph" w:customStyle="1" w:styleId="4C475F264AFA4E1981C8A41C058538AD">
    <w:name w:val="4C475F264AFA4E1981C8A41C058538AD"/>
    <w:rsid w:val="00126FE0"/>
    <w:rPr>
      <w:lang w:val="fr-CH" w:eastAsia="fr-CH"/>
    </w:rPr>
  </w:style>
  <w:style w:type="paragraph" w:customStyle="1" w:styleId="E4DBAFCE4C0D4096B3E777317226DB6C">
    <w:name w:val="E4DBAFCE4C0D4096B3E777317226DB6C"/>
    <w:rsid w:val="00126FE0"/>
    <w:rPr>
      <w:lang w:val="fr-CH" w:eastAsia="fr-CH"/>
    </w:rPr>
  </w:style>
  <w:style w:type="paragraph" w:customStyle="1" w:styleId="5F7FF5DEAF164B42984DB91B0CB9DADF">
    <w:name w:val="5F7FF5DEAF164B42984DB91B0CB9DADF"/>
    <w:rsid w:val="00126FE0"/>
    <w:rPr>
      <w:lang w:val="fr-CH" w:eastAsia="fr-CH"/>
    </w:rPr>
  </w:style>
  <w:style w:type="paragraph" w:customStyle="1" w:styleId="7EF40F4866034222823A6B5F14598118">
    <w:name w:val="7EF40F4866034222823A6B5F14598118"/>
    <w:rsid w:val="00126FE0"/>
    <w:rPr>
      <w:lang w:val="fr-CH" w:eastAsia="fr-CH"/>
    </w:rPr>
  </w:style>
  <w:style w:type="paragraph" w:customStyle="1" w:styleId="6E561978984C4C428C26E8185E5FEC52">
    <w:name w:val="6E561978984C4C428C26E8185E5FEC52"/>
    <w:rsid w:val="00126FE0"/>
    <w:rPr>
      <w:lang w:val="fr-CH" w:eastAsia="fr-CH"/>
    </w:rPr>
  </w:style>
  <w:style w:type="paragraph" w:customStyle="1" w:styleId="5EA3623450AA46F6A032A3771BD0A8A0">
    <w:name w:val="5EA3623450AA46F6A032A3771BD0A8A0"/>
    <w:rsid w:val="00126FE0"/>
    <w:rPr>
      <w:lang w:val="fr-CH" w:eastAsia="fr-CH"/>
    </w:rPr>
  </w:style>
  <w:style w:type="paragraph" w:customStyle="1" w:styleId="558781D6675547B8B5BE9BF2BA8106AC">
    <w:name w:val="558781D6675547B8B5BE9BF2BA8106AC"/>
    <w:rsid w:val="00126FE0"/>
    <w:rPr>
      <w:lang w:val="fr-CH" w:eastAsia="fr-CH"/>
    </w:rPr>
  </w:style>
  <w:style w:type="paragraph" w:customStyle="1" w:styleId="76ABA992CDD3474697D2B8585A9E6B83">
    <w:name w:val="76ABA992CDD3474697D2B8585A9E6B83"/>
    <w:rsid w:val="00126FE0"/>
    <w:rPr>
      <w:lang w:val="fr-CH" w:eastAsia="fr-CH"/>
    </w:rPr>
  </w:style>
  <w:style w:type="paragraph" w:customStyle="1" w:styleId="4A208FF1A402475ABB3DE0E1D2FF76ED">
    <w:name w:val="4A208FF1A402475ABB3DE0E1D2FF76ED"/>
    <w:rsid w:val="00126FE0"/>
    <w:rPr>
      <w:lang w:val="fr-CH" w:eastAsia="fr-CH"/>
    </w:rPr>
  </w:style>
  <w:style w:type="paragraph" w:customStyle="1" w:styleId="D55F7F21045D4277A6E4361438657B93">
    <w:name w:val="D55F7F21045D4277A6E4361438657B93"/>
    <w:rsid w:val="00126FE0"/>
    <w:rPr>
      <w:lang w:val="fr-CH" w:eastAsia="fr-CH"/>
    </w:rPr>
  </w:style>
  <w:style w:type="paragraph" w:customStyle="1" w:styleId="F6232AB3E62D48DEA7CC1600E24A3D27">
    <w:name w:val="F6232AB3E62D48DEA7CC1600E24A3D27"/>
    <w:rsid w:val="00126FE0"/>
    <w:rPr>
      <w:lang w:val="fr-CH" w:eastAsia="fr-CH"/>
    </w:rPr>
  </w:style>
  <w:style w:type="paragraph" w:customStyle="1" w:styleId="055ECFEB1E8D40E192A855DB831B053F">
    <w:name w:val="055ECFEB1E8D40E192A855DB831B053F"/>
    <w:rsid w:val="00126FE0"/>
    <w:rPr>
      <w:lang w:val="fr-CH" w:eastAsia="fr-CH"/>
    </w:rPr>
  </w:style>
  <w:style w:type="paragraph" w:customStyle="1" w:styleId="7ECBB9DC5D174DCCA3D4EF95FD511910">
    <w:name w:val="7ECBB9DC5D174DCCA3D4EF95FD511910"/>
    <w:rsid w:val="00126FE0"/>
    <w:rPr>
      <w:lang w:val="fr-CH" w:eastAsia="fr-CH"/>
    </w:rPr>
  </w:style>
  <w:style w:type="paragraph" w:customStyle="1" w:styleId="190BD7EDC20F42D39098191F69D783FF">
    <w:name w:val="190BD7EDC20F42D39098191F69D783FF"/>
    <w:rsid w:val="00126FE0"/>
    <w:rPr>
      <w:lang w:val="fr-CH" w:eastAsia="fr-CH"/>
    </w:rPr>
  </w:style>
  <w:style w:type="paragraph" w:customStyle="1" w:styleId="F75B302D785E4B1983BE2914C1B03AFD">
    <w:name w:val="F75B302D785E4B1983BE2914C1B03AFD"/>
    <w:rsid w:val="00126FE0"/>
    <w:rPr>
      <w:lang w:val="fr-CH" w:eastAsia="fr-CH"/>
    </w:rPr>
  </w:style>
  <w:style w:type="paragraph" w:customStyle="1" w:styleId="4D9AD9B18F164485B14DEB06AC6D3F7B">
    <w:name w:val="4D9AD9B18F164485B14DEB06AC6D3F7B"/>
    <w:rsid w:val="00126FE0"/>
    <w:rPr>
      <w:lang w:val="fr-CH" w:eastAsia="fr-CH"/>
    </w:rPr>
  </w:style>
  <w:style w:type="paragraph" w:customStyle="1" w:styleId="5D413D39911643D6830FFA327F568574">
    <w:name w:val="5D413D39911643D6830FFA327F568574"/>
    <w:rsid w:val="00126FE0"/>
    <w:rPr>
      <w:lang w:val="fr-CH" w:eastAsia="fr-CH"/>
    </w:rPr>
  </w:style>
  <w:style w:type="paragraph" w:customStyle="1" w:styleId="E10C87F8574448CF89871E7C408EA393">
    <w:name w:val="E10C87F8574448CF89871E7C408EA393"/>
    <w:rsid w:val="00126FE0"/>
    <w:rPr>
      <w:lang w:val="fr-CH" w:eastAsia="fr-CH"/>
    </w:rPr>
  </w:style>
  <w:style w:type="paragraph" w:customStyle="1" w:styleId="3B1EAC86F9F149C88FAE5BFD07A069E9">
    <w:name w:val="3B1EAC86F9F149C88FAE5BFD07A069E9"/>
    <w:rsid w:val="00126FE0"/>
    <w:rPr>
      <w:lang w:val="fr-CH" w:eastAsia="fr-CH"/>
    </w:rPr>
  </w:style>
  <w:style w:type="paragraph" w:customStyle="1" w:styleId="361617D7089D4A0BAA9336F923AC434C">
    <w:name w:val="361617D7089D4A0BAA9336F923AC434C"/>
    <w:rsid w:val="00126FE0"/>
    <w:rPr>
      <w:lang w:val="fr-CH" w:eastAsia="fr-CH"/>
    </w:rPr>
  </w:style>
  <w:style w:type="paragraph" w:customStyle="1" w:styleId="1BB33F0A20344C5DAB4AF40EA1E528E5">
    <w:name w:val="1BB33F0A20344C5DAB4AF40EA1E528E5"/>
    <w:rsid w:val="00126FE0"/>
    <w:rPr>
      <w:lang w:val="fr-CH" w:eastAsia="fr-CH"/>
    </w:rPr>
  </w:style>
  <w:style w:type="paragraph" w:customStyle="1" w:styleId="D2CFC2DA81FC4B5B895EFCF0554992E9">
    <w:name w:val="D2CFC2DA81FC4B5B895EFCF0554992E9"/>
    <w:rsid w:val="00126FE0"/>
    <w:rPr>
      <w:lang w:val="fr-CH" w:eastAsia="fr-CH"/>
    </w:rPr>
  </w:style>
  <w:style w:type="paragraph" w:customStyle="1" w:styleId="0C7D90A6876C42E5B76E3681354BF4D7">
    <w:name w:val="0C7D90A6876C42E5B76E3681354BF4D7"/>
    <w:rsid w:val="00126FE0"/>
    <w:rPr>
      <w:lang w:val="fr-CH" w:eastAsia="fr-CH"/>
    </w:rPr>
  </w:style>
  <w:style w:type="paragraph" w:customStyle="1" w:styleId="B294369E9FB441F6B08FE59B54C5CFB3">
    <w:name w:val="B294369E9FB441F6B08FE59B54C5CFB3"/>
    <w:rsid w:val="00126FE0"/>
    <w:rPr>
      <w:lang w:val="fr-CH" w:eastAsia="fr-CH"/>
    </w:rPr>
  </w:style>
  <w:style w:type="paragraph" w:customStyle="1" w:styleId="2224A31D11F24DE49AB4B9001E12FD68">
    <w:name w:val="2224A31D11F24DE49AB4B9001E12FD68"/>
    <w:rsid w:val="00126FE0"/>
    <w:rPr>
      <w:lang w:val="fr-CH" w:eastAsia="fr-CH"/>
    </w:rPr>
  </w:style>
  <w:style w:type="paragraph" w:customStyle="1" w:styleId="90EA0FFBABDE4256B0359B230CCCF744">
    <w:name w:val="90EA0FFBABDE4256B0359B230CCCF744"/>
    <w:rsid w:val="00126FE0"/>
    <w:rPr>
      <w:lang w:val="fr-CH" w:eastAsia="fr-CH"/>
    </w:rPr>
  </w:style>
  <w:style w:type="paragraph" w:customStyle="1" w:styleId="FDEA8BFBA00242C6AD8BD23AD1740D5D">
    <w:name w:val="FDEA8BFBA00242C6AD8BD23AD1740D5D"/>
    <w:rsid w:val="00126FE0"/>
    <w:rPr>
      <w:lang w:val="fr-CH" w:eastAsia="fr-CH"/>
    </w:rPr>
  </w:style>
  <w:style w:type="paragraph" w:customStyle="1" w:styleId="69C96F48791F465A94FD610218C27593">
    <w:name w:val="69C96F48791F465A94FD610218C27593"/>
    <w:rsid w:val="00126FE0"/>
    <w:rPr>
      <w:lang w:val="fr-CH" w:eastAsia="fr-CH"/>
    </w:rPr>
  </w:style>
  <w:style w:type="paragraph" w:customStyle="1" w:styleId="F37B6EE684444747A9BC9FB37A9C8195">
    <w:name w:val="F37B6EE684444747A9BC9FB37A9C8195"/>
    <w:rsid w:val="00126FE0"/>
    <w:rPr>
      <w:lang w:val="fr-CH" w:eastAsia="fr-CH"/>
    </w:rPr>
  </w:style>
  <w:style w:type="paragraph" w:customStyle="1" w:styleId="9A29DA32DDEF416EB3E6382F920C5E3F">
    <w:name w:val="9A29DA32DDEF416EB3E6382F920C5E3F"/>
    <w:rsid w:val="00126FE0"/>
    <w:rPr>
      <w:lang w:val="fr-CH" w:eastAsia="fr-CH"/>
    </w:rPr>
  </w:style>
  <w:style w:type="paragraph" w:customStyle="1" w:styleId="E6405773A64B4B42AADC0C6B7C24A144">
    <w:name w:val="E6405773A64B4B42AADC0C6B7C24A144"/>
    <w:rsid w:val="00126FE0"/>
    <w:rPr>
      <w:lang w:val="fr-CH" w:eastAsia="fr-CH"/>
    </w:rPr>
  </w:style>
  <w:style w:type="paragraph" w:customStyle="1" w:styleId="A1552B0D300A4482B56E2DB6600F52DA">
    <w:name w:val="A1552B0D300A4482B56E2DB6600F52DA"/>
    <w:rsid w:val="00126FE0"/>
    <w:rPr>
      <w:lang w:val="fr-CH" w:eastAsia="fr-CH"/>
    </w:rPr>
  </w:style>
  <w:style w:type="paragraph" w:customStyle="1" w:styleId="022F4621F0444EA7B44C246796291D0E">
    <w:name w:val="022F4621F0444EA7B44C246796291D0E"/>
    <w:rsid w:val="00126FE0"/>
    <w:rPr>
      <w:lang w:val="fr-CH" w:eastAsia="fr-CH"/>
    </w:rPr>
  </w:style>
  <w:style w:type="paragraph" w:customStyle="1" w:styleId="3F0C53570E6341F684F1D788447A85BF">
    <w:name w:val="3F0C53570E6341F684F1D788447A85BF"/>
    <w:rsid w:val="00126FE0"/>
    <w:rPr>
      <w:lang w:val="fr-CH" w:eastAsia="fr-CH"/>
    </w:rPr>
  </w:style>
  <w:style w:type="paragraph" w:customStyle="1" w:styleId="E2077C457A9A4E9EBC7AE571C105D096">
    <w:name w:val="E2077C457A9A4E9EBC7AE571C105D096"/>
    <w:rsid w:val="00126FE0"/>
    <w:rPr>
      <w:lang w:val="fr-CH" w:eastAsia="fr-CH"/>
    </w:rPr>
  </w:style>
  <w:style w:type="paragraph" w:customStyle="1" w:styleId="0F727A715BAD4ABEB129DF81371983D1">
    <w:name w:val="0F727A715BAD4ABEB129DF81371983D1"/>
    <w:rsid w:val="00126FE0"/>
    <w:rPr>
      <w:lang w:val="fr-CH" w:eastAsia="fr-CH"/>
    </w:rPr>
  </w:style>
  <w:style w:type="paragraph" w:customStyle="1" w:styleId="1CA36B882F234BC181E52A4A4388B8FD">
    <w:name w:val="1CA36B882F234BC181E52A4A4388B8FD"/>
    <w:rsid w:val="00126FE0"/>
    <w:rPr>
      <w:lang w:val="fr-CH" w:eastAsia="fr-CH"/>
    </w:rPr>
  </w:style>
  <w:style w:type="paragraph" w:customStyle="1" w:styleId="B1B85D619B2141209E7242C0656B9DCF">
    <w:name w:val="B1B85D619B2141209E7242C0656B9DCF"/>
    <w:rsid w:val="00126FE0"/>
    <w:rPr>
      <w:lang w:val="fr-CH" w:eastAsia="fr-CH"/>
    </w:rPr>
  </w:style>
  <w:style w:type="paragraph" w:customStyle="1" w:styleId="8D478A751F3A47D59690091E8396C9F1">
    <w:name w:val="8D478A751F3A47D59690091E8396C9F1"/>
    <w:rsid w:val="00126FE0"/>
    <w:rPr>
      <w:lang w:val="fr-CH" w:eastAsia="fr-CH"/>
    </w:rPr>
  </w:style>
  <w:style w:type="paragraph" w:customStyle="1" w:styleId="B058E3929D7F4D689A9C8020565DAD57">
    <w:name w:val="B058E3929D7F4D689A9C8020565DAD57"/>
    <w:rsid w:val="00126FE0"/>
    <w:rPr>
      <w:lang w:val="fr-CH" w:eastAsia="fr-CH"/>
    </w:rPr>
  </w:style>
  <w:style w:type="paragraph" w:customStyle="1" w:styleId="ABF6C7307B3E4CF0875DC6F423C3652E">
    <w:name w:val="ABF6C7307B3E4CF0875DC6F423C3652E"/>
    <w:rsid w:val="00126FE0"/>
    <w:rPr>
      <w:lang w:val="fr-CH" w:eastAsia="fr-CH"/>
    </w:rPr>
  </w:style>
  <w:style w:type="paragraph" w:customStyle="1" w:styleId="6EAD73BDBBEB4296BB6634D1DBC6951D">
    <w:name w:val="6EAD73BDBBEB4296BB6634D1DBC6951D"/>
    <w:rsid w:val="00126FE0"/>
    <w:rPr>
      <w:lang w:val="fr-CH" w:eastAsia="fr-CH"/>
    </w:rPr>
  </w:style>
  <w:style w:type="paragraph" w:customStyle="1" w:styleId="CE41D2D8D3A84DD9AFEBF7B88D3759D3">
    <w:name w:val="CE41D2D8D3A84DD9AFEBF7B88D3759D3"/>
    <w:rsid w:val="00126FE0"/>
    <w:rPr>
      <w:lang w:val="fr-CH" w:eastAsia="fr-CH"/>
    </w:rPr>
  </w:style>
  <w:style w:type="paragraph" w:customStyle="1" w:styleId="482F89391C9C4E3E9618213F1D0FF3BA">
    <w:name w:val="482F89391C9C4E3E9618213F1D0FF3BA"/>
    <w:rsid w:val="00126FE0"/>
    <w:rPr>
      <w:lang w:val="fr-CH" w:eastAsia="fr-CH"/>
    </w:rPr>
  </w:style>
  <w:style w:type="paragraph" w:customStyle="1" w:styleId="56E452BE72314FC58CDA14E6B3312C43">
    <w:name w:val="56E452BE72314FC58CDA14E6B3312C43"/>
    <w:rsid w:val="00126FE0"/>
    <w:rPr>
      <w:lang w:val="fr-CH" w:eastAsia="fr-CH"/>
    </w:rPr>
  </w:style>
  <w:style w:type="paragraph" w:customStyle="1" w:styleId="D930450455534A999849FF0985F77B84">
    <w:name w:val="D930450455534A999849FF0985F77B84"/>
    <w:rsid w:val="00126FE0"/>
    <w:rPr>
      <w:lang w:val="fr-CH" w:eastAsia="fr-CH"/>
    </w:rPr>
  </w:style>
  <w:style w:type="paragraph" w:customStyle="1" w:styleId="30656310A0984F3FBDC7E28231D5EC7B">
    <w:name w:val="30656310A0984F3FBDC7E28231D5EC7B"/>
    <w:rsid w:val="00126FE0"/>
    <w:rPr>
      <w:lang w:val="fr-CH" w:eastAsia="fr-CH"/>
    </w:rPr>
  </w:style>
  <w:style w:type="paragraph" w:customStyle="1" w:styleId="4F0D806108504DA0A30646C4177633F3">
    <w:name w:val="4F0D806108504DA0A30646C4177633F3"/>
    <w:rsid w:val="00126FE0"/>
    <w:rPr>
      <w:lang w:val="fr-CH" w:eastAsia="fr-CH"/>
    </w:rPr>
  </w:style>
  <w:style w:type="paragraph" w:customStyle="1" w:styleId="58C05B1AAB894464BAE5273DFE3F1346">
    <w:name w:val="58C05B1AAB894464BAE5273DFE3F1346"/>
    <w:rsid w:val="00126FE0"/>
    <w:rPr>
      <w:lang w:val="fr-CH" w:eastAsia="fr-CH"/>
    </w:rPr>
  </w:style>
  <w:style w:type="paragraph" w:customStyle="1" w:styleId="EE3A7A0440F2489AA4854B8F6F25E881">
    <w:name w:val="EE3A7A0440F2489AA4854B8F6F25E881"/>
    <w:rsid w:val="00126FE0"/>
    <w:rPr>
      <w:lang w:val="fr-CH" w:eastAsia="fr-CH"/>
    </w:rPr>
  </w:style>
  <w:style w:type="paragraph" w:customStyle="1" w:styleId="23B488322D794A3092BA05B67910BDA3">
    <w:name w:val="23B488322D794A3092BA05B67910BDA3"/>
    <w:rsid w:val="00126FE0"/>
    <w:rPr>
      <w:lang w:val="fr-CH" w:eastAsia="fr-CH"/>
    </w:rPr>
  </w:style>
  <w:style w:type="paragraph" w:customStyle="1" w:styleId="0CB4C75D5D084EE39335126A240BF687">
    <w:name w:val="0CB4C75D5D084EE39335126A240BF687"/>
    <w:rsid w:val="00126FE0"/>
    <w:rPr>
      <w:lang w:val="fr-CH" w:eastAsia="fr-CH"/>
    </w:rPr>
  </w:style>
  <w:style w:type="paragraph" w:customStyle="1" w:styleId="42E37003440440B483618BFE6E75FB24">
    <w:name w:val="42E37003440440B483618BFE6E75FB24"/>
    <w:rsid w:val="00126FE0"/>
    <w:rPr>
      <w:lang w:val="fr-CH" w:eastAsia="fr-CH"/>
    </w:rPr>
  </w:style>
  <w:style w:type="paragraph" w:customStyle="1" w:styleId="68F7C52294B64097A9C340A2AA0BC983">
    <w:name w:val="68F7C52294B64097A9C340A2AA0BC983"/>
    <w:rsid w:val="00126FE0"/>
    <w:rPr>
      <w:lang w:val="fr-CH" w:eastAsia="fr-CH"/>
    </w:rPr>
  </w:style>
  <w:style w:type="paragraph" w:customStyle="1" w:styleId="8DDB99FA3EF740ADBE4225B4DC703397">
    <w:name w:val="8DDB99FA3EF740ADBE4225B4DC703397"/>
    <w:rsid w:val="00126FE0"/>
    <w:rPr>
      <w:lang w:val="fr-CH" w:eastAsia="fr-CH"/>
    </w:rPr>
  </w:style>
  <w:style w:type="paragraph" w:customStyle="1" w:styleId="0459FD5F7FB54E29BD1D968F0CE37E7A">
    <w:name w:val="0459FD5F7FB54E29BD1D968F0CE37E7A"/>
    <w:rsid w:val="00126FE0"/>
    <w:rPr>
      <w:lang w:val="fr-CH" w:eastAsia="fr-CH"/>
    </w:rPr>
  </w:style>
  <w:style w:type="paragraph" w:customStyle="1" w:styleId="AF7D5CCF49A14A9192AAB8DBC4538306">
    <w:name w:val="AF7D5CCF49A14A9192AAB8DBC4538306"/>
    <w:rsid w:val="00126FE0"/>
    <w:rPr>
      <w:lang w:val="fr-CH" w:eastAsia="fr-CH"/>
    </w:rPr>
  </w:style>
  <w:style w:type="paragraph" w:customStyle="1" w:styleId="669943C83E744D489D1D0552054D9C75">
    <w:name w:val="669943C83E744D489D1D0552054D9C75"/>
    <w:rsid w:val="00126FE0"/>
    <w:rPr>
      <w:lang w:val="fr-CH" w:eastAsia="fr-CH"/>
    </w:rPr>
  </w:style>
  <w:style w:type="paragraph" w:customStyle="1" w:styleId="7B8AB318D5344EE8B18163BFB56374BA">
    <w:name w:val="7B8AB318D5344EE8B18163BFB56374BA"/>
    <w:rsid w:val="00126FE0"/>
    <w:rPr>
      <w:lang w:val="fr-CH" w:eastAsia="fr-CH"/>
    </w:rPr>
  </w:style>
  <w:style w:type="paragraph" w:customStyle="1" w:styleId="3969988EEA3B44278B250650FB89796F">
    <w:name w:val="3969988EEA3B44278B250650FB89796F"/>
    <w:rsid w:val="00126FE0"/>
    <w:rPr>
      <w:lang w:val="fr-CH" w:eastAsia="fr-CH"/>
    </w:rPr>
  </w:style>
  <w:style w:type="paragraph" w:customStyle="1" w:styleId="2DE40B173EA741DCABDD07DB57C6A6CD">
    <w:name w:val="2DE40B173EA741DCABDD07DB57C6A6CD"/>
    <w:rsid w:val="00126FE0"/>
    <w:rPr>
      <w:lang w:val="fr-CH" w:eastAsia="fr-CH"/>
    </w:rPr>
  </w:style>
  <w:style w:type="paragraph" w:customStyle="1" w:styleId="8BD05E01F2E64DC0BDD2182C10409AD7">
    <w:name w:val="8BD05E01F2E64DC0BDD2182C10409AD7"/>
    <w:rsid w:val="00126FE0"/>
    <w:rPr>
      <w:lang w:val="fr-CH" w:eastAsia="fr-CH"/>
    </w:rPr>
  </w:style>
  <w:style w:type="paragraph" w:customStyle="1" w:styleId="8B34725F2C534C4AA22E8402F0372A4D">
    <w:name w:val="8B34725F2C534C4AA22E8402F0372A4D"/>
    <w:rsid w:val="00126FE0"/>
    <w:rPr>
      <w:lang w:val="fr-CH" w:eastAsia="fr-CH"/>
    </w:rPr>
  </w:style>
  <w:style w:type="paragraph" w:customStyle="1" w:styleId="F0647DFADA5A424D92C319533717F5E3">
    <w:name w:val="F0647DFADA5A424D92C319533717F5E3"/>
    <w:rsid w:val="00126FE0"/>
    <w:rPr>
      <w:lang w:val="fr-CH" w:eastAsia="fr-CH"/>
    </w:rPr>
  </w:style>
  <w:style w:type="paragraph" w:customStyle="1" w:styleId="F99439B039954B04817D08B439B8F827">
    <w:name w:val="F99439B039954B04817D08B439B8F827"/>
    <w:rsid w:val="00126FE0"/>
    <w:rPr>
      <w:lang w:val="fr-CH" w:eastAsia="fr-CH"/>
    </w:rPr>
  </w:style>
  <w:style w:type="paragraph" w:customStyle="1" w:styleId="829C146CDF694AE780F51BAC413DB265">
    <w:name w:val="829C146CDF694AE780F51BAC413DB265"/>
    <w:rsid w:val="00126FE0"/>
    <w:rPr>
      <w:lang w:val="fr-CH" w:eastAsia="fr-CH"/>
    </w:rPr>
  </w:style>
  <w:style w:type="paragraph" w:customStyle="1" w:styleId="ADA55488C9184CA9BF5A73A4D757DB28">
    <w:name w:val="ADA55488C9184CA9BF5A73A4D757DB28"/>
    <w:rsid w:val="00126FE0"/>
    <w:rPr>
      <w:lang w:val="fr-CH" w:eastAsia="fr-CH"/>
    </w:rPr>
  </w:style>
  <w:style w:type="paragraph" w:customStyle="1" w:styleId="C3DF73EEFC184597A0AB2E768ACA71AA">
    <w:name w:val="C3DF73EEFC184597A0AB2E768ACA71AA"/>
    <w:rsid w:val="00126FE0"/>
    <w:rPr>
      <w:lang w:val="fr-CH" w:eastAsia="fr-CH"/>
    </w:rPr>
  </w:style>
  <w:style w:type="paragraph" w:customStyle="1" w:styleId="3A4CEC8E0D234F8EB71BE93CAFD2CC0F">
    <w:name w:val="3A4CEC8E0D234F8EB71BE93CAFD2CC0F"/>
    <w:rsid w:val="00126FE0"/>
    <w:rPr>
      <w:lang w:val="fr-CH" w:eastAsia="fr-CH"/>
    </w:rPr>
  </w:style>
  <w:style w:type="paragraph" w:customStyle="1" w:styleId="DB4622388CBD41099FB5115F98E014FF">
    <w:name w:val="DB4622388CBD41099FB5115F98E014FF"/>
    <w:rsid w:val="00126FE0"/>
    <w:rPr>
      <w:lang w:val="fr-CH" w:eastAsia="fr-CH"/>
    </w:rPr>
  </w:style>
  <w:style w:type="paragraph" w:customStyle="1" w:styleId="04DA63601B3940DFB518E1C7E77AED2C">
    <w:name w:val="04DA63601B3940DFB518E1C7E77AED2C"/>
    <w:rsid w:val="00126FE0"/>
    <w:rPr>
      <w:lang w:val="fr-CH" w:eastAsia="fr-CH"/>
    </w:rPr>
  </w:style>
  <w:style w:type="paragraph" w:customStyle="1" w:styleId="2059D1AA96204269B627177523EBAD4C">
    <w:name w:val="2059D1AA96204269B627177523EBAD4C"/>
    <w:rsid w:val="00126FE0"/>
    <w:rPr>
      <w:lang w:val="fr-CH" w:eastAsia="fr-CH"/>
    </w:rPr>
  </w:style>
  <w:style w:type="paragraph" w:customStyle="1" w:styleId="C50B31C549FB4708A1FD09755EA73DC6">
    <w:name w:val="C50B31C549FB4708A1FD09755EA73DC6"/>
    <w:rsid w:val="00126FE0"/>
    <w:rPr>
      <w:lang w:val="fr-CH" w:eastAsia="fr-CH"/>
    </w:rPr>
  </w:style>
  <w:style w:type="paragraph" w:customStyle="1" w:styleId="F851D861017142AD812C4922FC5A56A8">
    <w:name w:val="F851D861017142AD812C4922FC5A56A8"/>
    <w:rsid w:val="00126FE0"/>
    <w:rPr>
      <w:lang w:val="fr-CH" w:eastAsia="fr-CH"/>
    </w:rPr>
  </w:style>
  <w:style w:type="paragraph" w:customStyle="1" w:styleId="9A848C8ABE2F459CA942C4EF4E933BCD">
    <w:name w:val="9A848C8ABE2F459CA942C4EF4E933BCD"/>
    <w:rsid w:val="00126FE0"/>
    <w:rPr>
      <w:lang w:val="fr-CH" w:eastAsia="fr-CH"/>
    </w:rPr>
  </w:style>
  <w:style w:type="paragraph" w:customStyle="1" w:styleId="DDCF7CDE9B0C4BD8B5F248E21561E0F8">
    <w:name w:val="DDCF7CDE9B0C4BD8B5F248E21561E0F8"/>
    <w:rsid w:val="00126FE0"/>
    <w:rPr>
      <w:lang w:val="fr-CH" w:eastAsia="fr-CH"/>
    </w:rPr>
  </w:style>
  <w:style w:type="paragraph" w:customStyle="1" w:styleId="9C5957C2B87249EF93DF8D93C756E5BC">
    <w:name w:val="9C5957C2B87249EF93DF8D93C756E5BC"/>
    <w:rsid w:val="00126FE0"/>
    <w:rPr>
      <w:lang w:val="fr-CH" w:eastAsia="fr-CH"/>
    </w:rPr>
  </w:style>
  <w:style w:type="paragraph" w:customStyle="1" w:styleId="F4AE48A603DB4280BEA4B78868C30A10">
    <w:name w:val="F4AE48A603DB4280BEA4B78868C30A10"/>
    <w:rsid w:val="00126FE0"/>
    <w:rPr>
      <w:lang w:val="fr-CH" w:eastAsia="fr-CH"/>
    </w:rPr>
  </w:style>
  <w:style w:type="paragraph" w:customStyle="1" w:styleId="BA47E6F381E14E4DB25E3C8BA68D9D6F">
    <w:name w:val="BA47E6F381E14E4DB25E3C8BA68D9D6F"/>
    <w:rsid w:val="00126FE0"/>
    <w:rPr>
      <w:lang w:val="fr-CH" w:eastAsia="fr-CH"/>
    </w:rPr>
  </w:style>
  <w:style w:type="paragraph" w:customStyle="1" w:styleId="A810D85E344443919241474A54F725ED">
    <w:name w:val="A810D85E344443919241474A54F725ED"/>
    <w:rsid w:val="00126FE0"/>
    <w:rPr>
      <w:lang w:val="fr-CH" w:eastAsia="fr-CH"/>
    </w:rPr>
  </w:style>
  <w:style w:type="paragraph" w:customStyle="1" w:styleId="AC7ED0C70C774349B302C7625B813E2D">
    <w:name w:val="AC7ED0C70C774349B302C7625B813E2D"/>
    <w:rsid w:val="00126FE0"/>
    <w:rPr>
      <w:lang w:val="fr-CH" w:eastAsia="fr-CH"/>
    </w:rPr>
  </w:style>
  <w:style w:type="paragraph" w:customStyle="1" w:styleId="B78F246BE0454BCB93CB31AA7ABC7510">
    <w:name w:val="B78F246BE0454BCB93CB31AA7ABC7510"/>
    <w:rsid w:val="00126FE0"/>
    <w:rPr>
      <w:lang w:val="fr-CH" w:eastAsia="fr-CH"/>
    </w:rPr>
  </w:style>
  <w:style w:type="paragraph" w:customStyle="1" w:styleId="E52CEEF813B34DE291E5C9755A985FEA">
    <w:name w:val="E52CEEF813B34DE291E5C9755A985FEA"/>
    <w:rsid w:val="00126FE0"/>
    <w:rPr>
      <w:lang w:val="fr-CH" w:eastAsia="fr-CH"/>
    </w:rPr>
  </w:style>
  <w:style w:type="paragraph" w:customStyle="1" w:styleId="88D151A1FE6D47F9B8137EF79F9EAF8C">
    <w:name w:val="88D151A1FE6D47F9B8137EF79F9EAF8C"/>
    <w:rsid w:val="00126FE0"/>
    <w:rPr>
      <w:lang w:val="fr-CH" w:eastAsia="fr-CH"/>
    </w:rPr>
  </w:style>
  <w:style w:type="paragraph" w:customStyle="1" w:styleId="BF904C4970A14BCBB7053A75A60474CC">
    <w:name w:val="BF904C4970A14BCBB7053A75A60474CC"/>
    <w:rsid w:val="00126FE0"/>
    <w:rPr>
      <w:lang w:val="fr-CH" w:eastAsia="fr-CH"/>
    </w:rPr>
  </w:style>
  <w:style w:type="paragraph" w:customStyle="1" w:styleId="EB1B13ED86604F71BE0CCB780009DD77">
    <w:name w:val="EB1B13ED86604F71BE0CCB780009DD77"/>
    <w:rsid w:val="00126FE0"/>
    <w:rPr>
      <w:lang w:val="fr-CH" w:eastAsia="fr-CH"/>
    </w:rPr>
  </w:style>
  <w:style w:type="paragraph" w:customStyle="1" w:styleId="E642DA0F3E7D43D198DBD854F8FDA782">
    <w:name w:val="E642DA0F3E7D43D198DBD854F8FDA782"/>
    <w:rsid w:val="00126FE0"/>
    <w:rPr>
      <w:lang w:val="fr-CH" w:eastAsia="fr-CH"/>
    </w:rPr>
  </w:style>
  <w:style w:type="paragraph" w:customStyle="1" w:styleId="7B0DA8081B184C73BF568443ED303A4E">
    <w:name w:val="7B0DA8081B184C73BF568443ED303A4E"/>
    <w:rsid w:val="00126FE0"/>
    <w:rPr>
      <w:lang w:val="fr-CH" w:eastAsia="fr-CH"/>
    </w:rPr>
  </w:style>
  <w:style w:type="paragraph" w:customStyle="1" w:styleId="217B1BE801894649AD488898F4883B18">
    <w:name w:val="217B1BE801894649AD488898F4883B18"/>
    <w:rsid w:val="00126FE0"/>
    <w:rPr>
      <w:lang w:val="fr-CH" w:eastAsia="fr-CH"/>
    </w:rPr>
  </w:style>
  <w:style w:type="paragraph" w:customStyle="1" w:styleId="E7A42C0B8E4945E9975F4B90CCA53F30">
    <w:name w:val="E7A42C0B8E4945E9975F4B90CCA53F30"/>
    <w:rsid w:val="00126FE0"/>
    <w:rPr>
      <w:lang w:val="fr-CH" w:eastAsia="fr-CH"/>
    </w:rPr>
  </w:style>
  <w:style w:type="paragraph" w:customStyle="1" w:styleId="18B44D88118F428AB6FB21A1152C38A7">
    <w:name w:val="18B44D88118F428AB6FB21A1152C38A7"/>
    <w:rsid w:val="00126FE0"/>
    <w:rPr>
      <w:lang w:val="fr-CH" w:eastAsia="fr-CH"/>
    </w:rPr>
  </w:style>
  <w:style w:type="paragraph" w:customStyle="1" w:styleId="68152F90682345FFA38D6AA0090B99BF">
    <w:name w:val="68152F90682345FFA38D6AA0090B99BF"/>
    <w:rsid w:val="00126FE0"/>
    <w:rPr>
      <w:lang w:val="fr-CH" w:eastAsia="fr-CH"/>
    </w:rPr>
  </w:style>
  <w:style w:type="paragraph" w:customStyle="1" w:styleId="E24AAB84615A454BA01D516D7066DA07">
    <w:name w:val="E24AAB84615A454BA01D516D7066DA07"/>
    <w:rsid w:val="00126FE0"/>
    <w:rPr>
      <w:lang w:val="fr-CH" w:eastAsia="fr-CH"/>
    </w:rPr>
  </w:style>
  <w:style w:type="paragraph" w:customStyle="1" w:styleId="A6D56776DC3143E9820C906150FA34E0">
    <w:name w:val="A6D56776DC3143E9820C906150FA34E0"/>
    <w:rsid w:val="00126FE0"/>
    <w:rPr>
      <w:lang w:val="fr-CH" w:eastAsia="fr-CH"/>
    </w:rPr>
  </w:style>
  <w:style w:type="paragraph" w:customStyle="1" w:styleId="A2AAE7F17F9746ECB4D9047EBD7B2C21">
    <w:name w:val="A2AAE7F17F9746ECB4D9047EBD7B2C21"/>
    <w:rsid w:val="00126FE0"/>
    <w:rPr>
      <w:lang w:val="fr-CH" w:eastAsia="fr-CH"/>
    </w:rPr>
  </w:style>
  <w:style w:type="paragraph" w:customStyle="1" w:styleId="7ADCBFCEEECC4019861731140144C7AA">
    <w:name w:val="7ADCBFCEEECC4019861731140144C7AA"/>
    <w:rsid w:val="00126FE0"/>
    <w:rPr>
      <w:lang w:val="fr-CH" w:eastAsia="fr-CH"/>
    </w:rPr>
  </w:style>
  <w:style w:type="paragraph" w:customStyle="1" w:styleId="3013486895AB40A18FC7C0A327D55315">
    <w:name w:val="3013486895AB40A18FC7C0A327D55315"/>
    <w:rsid w:val="00126FE0"/>
    <w:rPr>
      <w:lang w:val="fr-CH" w:eastAsia="fr-CH"/>
    </w:rPr>
  </w:style>
  <w:style w:type="paragraph" w:customStyle="1" w:styleId="C1B75E73756C4E3BBFBCBFF67CE12EDB">
    <w:name w:val="C1B75E73756C4E3BBFBCBFF67CE12EDB"/>
    <w:rsid w:val="00126FE0"/>
    <w:rPr>
      <w:lang w:val="fr-CH" w:eastAsia="fr-CH"/>
    </w:rPr>
  </w:style>
  <w:style w:type="paragraph" w:customStyle="1" w:styleId="0BDF9477152F4C97B2D36F2FC571F917">
    <w:name w:val="0BDF9477152F4C97B2D36F2FC571F917"/>
    <w:rsid w:val="00126FE0"/>
    <w:rPr>
      <w:lang w:val="fr-CH" w:eastAsia="fr-CH"/>
    </w:rPr>
  </w:style>
  <w:style w:type="paragraph" w:customStyle="1" w:styleId="9B037BFD2CF547E6B0241F149AC2462B">
    <w:name w:val="9B037BFD2CF547E6B0241F149AC2462B"/>
    <w:rsid w:val="00126FE0"/>
    <w:rPr>
      <w:lang w:val="fr-CH" w:eastAsia="fr-CH"/>
    </w:rPr>
  </w:style>
  <w:style w:type="paragraph" w:customStyle="1" w:styleId="B4AAF8FE288943429D3E5E09E9E4D4C8">
    <w:name w:val="B4AAF8FE288943429D3E5E09E9E4D4C8"/>
    <w:rsid w:val="00126FE0"/>
    <w:rPr>
      <w:lang w:val="fr-CH" w:eastAsia="fr-CH"/>
    </w:rPr>
  </w:style>
  <w:style w:type="paragraph" w:customStyle="1" w:styleId="56A1E8112DAB46E6B957BEFDF99D72BE">
    <w:name w:val="56A1E8112DAB46E6B957BEFDF99D72BE"/>
    <w:rsid w:val="00126FE0"/>
    <w:rPr>
      <w:lang w:val="fr-CH" w:eastAsia="fr-CH"/>
    </w:rPr>
  </w:style>
  <w:style w:type="paragraph" w:customStyle="1" w:styleId="D506DE26EB6B4A979FC93E51004D6C0F">
    <w:name w:val="D506DE26EB6B4A979FC93E51004D6C0F"/>
    <w:rsid w:val="00126FE0"/>
    <w:rPr>
      <w:lang w:val="fr-CH" w:eastAsia="fr-CH"/>
    </w:rPr>
  </w:style>
  <w:style w:type="paragraph" w:customStyle="1" w:styleId="91D6DC5FBA7140968C055A755038C2A9">
    <w:name w:val="91D6DC5FBA7140968C055A755038C2A9"/>
    <w:rsid w:val="00126FE0"/>
    <w:rPr>
      <w:lang w:val="fr-CH" w:eastAsia="fr-CH"/>
    </w:rPr>
  </w:style>
  <w:style w:type="paragraph" w:customStyle="1" w:styleId="2F86F5A9534F4DE8B9D1B49C76DC0077">
    <w:name w:val="2F86F5A9534F4DE8B9D1B49C76DC0077"/>
    <w:rsid w:val="00126FE0"/>
    <w:rPr>
      <w:lang w:val="fr-CH" w:eastAsia="fr-CH"/>
    </w:rPr>
  </w:style>
  <w:style w:type="paragraph" w:customStyle="1" w:styleId="73665708F1CC4DC097EDE4E4E1418F38">
    <w:name w:val="73665708F1CC4DC097EDE4E4E1418F38"/>
    <w:rsid w:val="00126FE0"/>
    <w:rPr>
      <w:lang w:val="fr-CH" w:eastAsia="fr-CH"/>
    </w:rPr>
  </w:style>
  <w:style w:type="paragraph" w:customStyle="1" w:styleId="5F3A7CB810A74EE7A3FFF8CFD61DD7C7">
    <w:name w:val="5F3A7CB810A74EE7A3FFF8CFD61DD7C7"/>
    <w:rsid w:val="00126FE0"/>
    <w:rPr>
      <w:lang w:val="fr-CH" w:eastAsia="fr-CH"/>
    </w:rPr>
  </w:style>
  <w:style w:type="paragraph" w:customStyle="1" w:styleId="41955F24694249CFAC448D5FB0825A05">
    <w:name w:val="41955F24694249CFAC448D5FB0825A05"/>
    <w:rsid w:val="00126FE0"/>
    <w:rPr>
      <w:lang w:val="fr-CH" w:eastAsia="fr-CH"/>
    </w:rPr>
  </w:style>
  <w:style w:type="paragraph" w:customStyle="1" w:styleId="54CA6873B1D147C69DD9AC535A6DA7FF4">
    <w:name w:val="54CA6873B1D147C69DD9AC535A6DA7FF4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65319551A74333813B2B577C9038E04">
    <w:name w:val="CD65319551A74333813B2B577C9038E04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429F814AE54B8BB5E5EF2A3DB2DD8B4">
    <w:name w:val="02429F814AE54B8BB5E5EF2A3DB2DD8B4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98B92B3134410B31BC61E57E1811C4">
    <w:name w:val="73298B92B3134410B31BC61E57E1811C4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758437D984A98828F29319DDABE4D4">
    <w:name w:val="E3B758437D984A98828F29319DDABE4D4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121EBD7C114EBE96F95737BA5BF36A4">
    <w:name w:val="F9121EBD7C114EBE96F95737BA5BF36A4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692DD6A01B46BEAB66E005C5DC00004">
    <w:name w:val="8A692DD6A01B46BEAB66E005C5DC00004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88831746874AC0918792E02C588EAF4">
    <w:name w:val="4488831746874AC0918792E02C588EAF4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01D9BDD39549C681ABCF06FA0BD18B3">
    <w:name w:val="8401D9BDD39549C681ABCF06FA0BD18B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9A300044D34F2F97F0CD7959A870551">
    <w:name w:val="739A300044D34F2F97F0CD7959A87055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203546DEEA483F946C05D20DDB40031">
    <w:name w:val="48203546DEEA483F946C05D20DDB4003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D8C8B87846495BB536DECE90D281C91">
    <w:name w:val="32D8C8B87846495BB536DECE90D281C9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FED534AAD04D90981602E5E5BEEFCE1">
    <w:name w:val="8DFED534AAD04D90981602E5E5BEEFCE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F9F69AD9A6429BA923E7F90FE14B973">
    <w:name w:val="C8F9F69AD9A6429BA923E7F90FE14B97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CB532F0AB04B5897E5D0EE5DF8C7B23">
    <w:name w:val="C8CB532F0AB04B5897E5D0EE5DF8C7B2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AFBC6D5A214F58BAC7B1CEE9D65D841">
    <w:name w:val="7DAFBC6D5A214F58BAC7B1CEE9D65D84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527E05211B46599F01F12139C866441">
    <w:name w:val="D1527E05211B46599F01F12139C86644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B13E30EEEA4B97A997ED8E214DD7D31">
    <w:name w:val="EFB13E30EEEA4B97A997ED8E214DD7D3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475F264AFA4E1981C8A41C058538AD1">
    <w:name w:val="4C475F264AFA4E1981C8A41C058538AD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5D418027C645119CC1EE9E650C1F4B3">
    <w:name w:val="025D418027C645119CC1EE9E650C1F4B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F80EDDC0E446B291FDB0C10B19E2F63">
    <w:name w:val="58F80EDDC0E446B291FDB0C10B19E2F6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DBAFCE4C0D4096B3E777317226DB6C1">
    <w:name w:val="E4DBAFCE4C0D4096B3E777317226DB6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7FF5DEAF164B42984DB91B0CB9DADF1">
    <w:name w:val="5F7FF5DEAF164B42984DB91B0CB9DADF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F40F4866034222823A6B5F145981181">
    <w:name w:val="7EF40F4866034222823A6B5F14598118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561978984C4C428C26E8185E5FEC521">
    <w:name w:val="6E561978984C4C428C26E8185E5FEC52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DD78706DF42E5838520C2717AA3AF3">
    <w:name w:val="0CEDD78706DF42E5838520C2717AA3AF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B3C4E05454F4E9C89D5BD19C1E6813">
    <w:name w:val="6D1B3C4E05454F4E9C89D5BD19C1E681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A3623450AA46F6A032A3771BD0A8A01">
    <w:name w:val="5EA3623450AA46F6A032A3771BD0A8A0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8781D6675547B8B5BE9BF2BA8106AC1">
    <w:name w:val="558781D6675547B8B5BE9BF2BA8106AC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BA992CDD3474697D2B8585A9E6B831">
    <w:name w:val="76ABA992CDD3474697D2B8585A9E6B83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208FF1A402475ABB3DE0E1D2FF76ED1">
    <w:name w:val="4A208FF1A402475ABB3DE0E1D2FF76ED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57ED0F792949D6B2B5AAB18A93D8F33">
    <w:name w:val="D157ED0F792949D6B2B5AAB18A93D8F3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553C4CCDC34E0CA4931FC8664BF54C3">
    <w:name w:val="B6553C4CCDC34E0CA4931FC8664BF54C3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5F7F21045D4277A6E4361438657B931">
    <w:name w:val="D55F7F21045D4277A6E4361438657B93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232AB3E62D48DEA7CC1600E24A3D271">
    <w:name w:val="F6232AB3E62D48DEA7CC1600E24A3D27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5ECFEB1E8D40E192A855DB831B053F1">
    <w:name w:val="055ECFEB1E8D40E192A855DB831B053F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CBB9DC5D174DCCA3D4EF95FD5119101">
    <w:name w:val="7ECBB9DC5D174DCCA3D4EF95FD511910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0BD7EDC20F42D39098191F69D783FF1">
    <w:name w:val="190BD7EDC20F42D39098191F69D783FF1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F3EEF997B14043B5F22151EFF1A7954">
    <w:name w:val="C3F3EEF997B14043B5F22151EFF1A7954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94495F158D4B74AC0D588D76789B704">
    <w:name w:val="C694495F158D4B74AC0D588D76789B704"/>
    <w:rsid w:val="00126FE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CA6873B1D147C69DD9AC535A6DA7FF5">
    <w:name w:val="54CA6873B1D147C69DD9AC535A6DA7FF5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65319551A74333813B2B577C9038E05">
    <w:name w:val="CD65319551A74333813B2B577C9038E05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429F814AE54B8BB5E5EF2A3DB2DD8B5">
    <w:name w:val="02429F814AE54B8BB5E5EF2A3DB2DD8B5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98B92B3134410B31BC61E57E1811C5">
    <w:name w:val="73298B92B3134410B31BC61E57E1811C5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758437D984A98828F29319DDABE4D5">
    <w:name w:val="E3B758437D984A98828F29319DDABE4D5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121EBD7C114EBE96F95737BA5BF36A5">
    <w:name w:val="F9121EBD7C114EBE96F95737BA5BF36A5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692DD6A01B46BEAB66E005C5DC00005">
    <w:name w:val="8A692DD6A01B46BEAB66E005C5DC00005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88831746874AC0918792E02C588EAF5">
    <w:name w:val="4488831746874AC0918792E02C588EAF5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01D9BDD39549C681ABCF06FA0BD18B4">
    <w:name w:val="8401D9BDD39549C681ABCF06FA0BD18B4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9A300044D34F2F97F0CD7959A870552">
    <w:name w:val="739A300044D34F2F97F0CD7959A87055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203546DEEA483F946C05D20DDB40032">
    <w:name w:val="48203546DEEA483F946C05D20DDB4003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D8C8B87846495BB536DECE90D281C92">
    <w:name w:val="32D8C8B87846495BB536DECE90D281C9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FED534AAD04D90981602E5E5BEEFCE2">
    <w:name w:val="8DFED534AAD04D90981602E5E5BEEFCE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F9F69AD9A6429BA923E7F90FE14B974">
    <w:name w:val="C8F9F69AD9A6429BA923E7F90FE14B974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CB532F0AB04B5897E5D0EE5DF8C7B24">
    <w:name w:val="C8CB532F0AB04B5897E5D0EE5DF8C7B24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AFBC6D5A214F58BAC7B1CEE9D65D842">
    <w:name w:val="7DAFBC6D5A214F58BAC7B1CEE9D65D84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527E05211B46599F01F12139C866442">
    <w:name w:val="D1527E05211B46599F01F12139C86644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B13E30EEEA4B97A997ED8E214DD7D32">
    <w:name w:val="EFB13E30EEEA4B97A997ED8E214DD7D3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475F264AFA4E1981C8A41C058538AD2">
    <w:name w:val="4C475F264AFA4E1981C8A41C058538AD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5D418027C645119CC1EE9E650C1F4B4">
    <w:name w:val="025D418027C645119CC1EE9E650C1F4B4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F80EDDC0E446B291FDB0C10B19E2F64">
    <w:name w:val="58F80EDDC0E446B291FDB0C10B19E2F64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DBAFCE4C0D4096B3E777317226DB6C2">
    <w:name w:val="E4DBAFCE4C0D4096B3E777317226DB6C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7FF5DEAF164B42984DB91B0CB9DADF2">
    <w:name w:val="5F7FF5DEAF164B42984DB91B0CB9DADF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F40F4866034222823A6B5F145981182">
    <w:name w:val="7EF40F4866034222823A6B5F14598118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561978984C4C428C26E8185E5FEC522">
    <w:name w:val="6E561978984C4C428C26E8185E5FEC52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DD78706DF42E5838520C2717AA3AF4">
    <w:name w:val="0CEDD78706DF42E5838520C2717AA3AF4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B3C4E05454F4E9C89D5BD19C1E6814">
    <w:name w:val="6D1B3C4E05454F4E9C89D5BD19C1E6814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A3623450AA46F6A032A3771BD0A8A02">
    <w:name w:val="5EA3623450AA46F6A032A3771BD0A8A0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8781D6675547B8B5BE9BF2BA8106AC2">
    <w:name w:val="558781D6675547B8B5BE9BF2BA8106AC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BA992CDD3474697D2B8585A9E6B832">
    <w:name w:val="76ABA992CDD3474697D2B8585A9E6B83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208FF1A402475ABB3DE0E1D2FF76ED2">
    <w:name w:val="4A208FF1A402475ABB3DE0E1D2FF76ED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57ED0F792949D6B2B5AAB18A93D8F34">
    <w:name w:val="D157ED0F792949D6B2B5AAB18A93D8F34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553C4CCDC34E0CA4931FC8664BF54C4">
    <w:name w:val="B6553C4CCDC34E0CA4931FC8664BF54C4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5F7F21045D4277A6E4361438657B932">
    <w:name w:val="D55F7F21045D4277A6E4361438657B93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232AB3E62D48DEA7CC1600E24A3D272">
    <w:name w:val="F6232AB3E62D48DEA7CC1600E24A3D27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5ECFEB1E8D40E192A855DB831B053F2">
    <w:name w:val="055ECFEB1E8D40E192A855DB831B053F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CBB9DC5D174DCCA3D4EF95FD5119102">
    <w:name w:val="7ECBB9DC5D174DCCA3D4EF95FD511910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0BD7EDC20F42D39098191F69D783FF2">
    <w:name w:val="190BD7EDC20F42D39098191F69D783FF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F3EEF997B14043B5F22151EFF1A7955">
    <w:name w:val="C3F3EEF997B14043B5F22151EFF1A7955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94495F158D4B74AC0D588D76789B705">
    <w:name w:val="C694495F158D4B74AC0D588D76789B705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3A7CB810A74EE7A3FFF8CFD61DD7C71">
    <w:name w:val="5F3A7CB810A74EE7A3FFF8CFD61DD7C7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55620A65D148508F59C190B4D0FE923">
    <w:name w:val="F155620A65D148508F59C190B4D0FE923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32D9240B2D4D41A7EF894049BDC0C83">
    <w:name w:val="9632D9240B2D4D41A7EF894049BDC0C83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5B302D785E4B1983BE2914C1B03AFD1">
    <w:name w:val="F75B302D785E4B1983BE2914C1B03AFD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9AD9B18F164485B14DEB06AC6D3F7B1">
    <w:name w:val="4D9AD9B18F164485B14DEB06AC6D3F7B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413D39911643D6830FFA327F5685741">
    <w:name w:val="5D413D39911643D6830FFA327F568574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0C87F8574448CF89871E7C408EA3931">
    <w:name w:val="E10C87F8574448CF89871E7C408EA393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8EA76F9BD3448289180F93ED4102E53">
    <w:name w:val="168EA76F9BD3448289180F93ED4102E53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EE283DD2CD425E81952896A51B20F03">
    <w:name w:val="8CEE283DD2CD425E81952896A51B20F03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1EAC86F9F149C88FAE5BFD07A069E91">
    <w:name w:val="3B1EAC86F9F149C88FAE5BFD07A069E9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61617D7089D4A0BAA9336F923AC434C1">
    <w:name w:val="361617D7089D4A0BAA9336F923AC434C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BB33F0A20344C5DAB4AF40EA1E528E51">
    <w:name w:val="1BB33F0A20344C5DAB4AF40EA1E528E5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CFC2DA81FC4B5B895EFCF0554992E91">
    <w:name w:val="D2CFC2DA81FC4B5B895EFCF0554992E9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E55830DF414F62845A64D9881BCE963">
    <w:name w:val="32E55830DF414F62845A64D9881BCE963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46820608D948ABAE4425ED101917CD3">
    <w:name w:val="7846820608D948ABAE4425ED101917CD3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D90A6876C42E5B76E3681354BF4D71">
    <w:name w:val="0C7D90A6876C42E5B76E3681354BF4D7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4369E9FB441F6B08FE59B54C5CFB31">
    <w:name w:val="B294369E9FB441F6B08FE59B54C5CFB3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24A31D11F24DE49AB4B9001E12FD681">
    <w:name w:val="2224A31D11F24DE49AB4B9001E12FD68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EA0FFBABDE4256B0359B230CCCF7441">
    <w:name w:val="90EA0FFBABDE4256B0359B230CCCF744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35AE8918D1425D9A2ED9C80DCD09943">
    <w:name w:val="5B35AE8918D1425D9A2ED9C80DCD09943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3B94F28D8D49279A81B3D093C154973">
    <w:name w:val="233B94F28D8D49279A81B3D093C154973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EA8BFBA00242C6AD8BD23AD1740D5D1">
    <w:name w:val="FDEA8BFBA00242C6AD8BD23AD1740D5D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C96F48791F465A94FD610218C275931">
    <w:name w:val="69C96F48791F465A94FD610218C27593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B6EE684444747A9BC9FB37A9C81951">
    <w:name w:val="F37B6EE684444747A9BC9FB37A9C8195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29DA32DDEF416EB3E6382F920C5E3F1">
    <w:name w:val="9A29DA32DDEF416EB3E6382F920C5E3F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86CBD0E79246508C4079637D050B9F3">
    <w:name w:val="9786CBD0E79246508C4079637D050B9F3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4BAD01A83F4EB98B658B860195A44C3">
    <w:name w:val="6E4BAD01A83F4EB98B658B860195A44C3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05773A64B4B42AADC0C6B7C24A1441">
    <w:name w:val="E6405773A64B4B42AADC0C6B7C24A144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552B0D300A4482B56E2DB6600F52DA1">
    <w:name w:val="A1552B0D300A4482B56E2DB6600F52DA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2F4621F0444EA7B44C246796291D0E1">
    <w:name w:val="022F4621F0444EA7B44C246796291D0E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0C53570E6341F684F1D788447A85BF1">
    <w:name w:val="3F0C53570E6341F684F1D788447A85BF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955F24694249CFAC448D5FB0825A051">
    <w:name w:val="41955F24694249CFAC448D5FB0825A05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380EEC23464412A25F451E0C7910ED4">
    <w:name w:val="AC380EEC23464412A25F451E0C7910ED4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86F5A9534F4DE8B9D1B49C76DC00771">
    <w:name w:val="2F86F5A9534F4DE8B9D1B49C76DC0077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5BCCA745FB4DF5AAC90C733E0FABA12">
    <w:name w:val="ED5BCCA745FB4DF5AAC90C733E0FABA1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2E3A1BE864940A6C95C1091F0A1682">
    <w:name w:val="67B2E3A1BE864940A6C95C1091F0A168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077C457A9A4E9EBC7AE571C105D0961">
    <w:name w:val="E2077C457A9A4E9EBC7AE571C105D096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27A715BAD4ABEB129DF81371983D11">
    <w:name w:val="0F727A715BAD4ABEB129DF81371983D1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A36B882F234BC181E52A4A4388B8FD1">
    <w:name w:val="1CA36B882F234BC181E52A4A4388B8FD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B85D619B2141209E7242C0656B9DCF1">
    <w:name w:val="B1B85D619B2141209E7242C0656B9DCF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FBB2DA87CD43CF9D756A94C6FA61112">
    <w:name w:val="01FBB2DA87CD43CF9D756A94C6FA6111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77FF6D40C04C0386F353BDCE365D112">
    <w:name w:val="E677FF6D40C04C0386F353BDCE365D11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478A751F3A47D59690091E8396C9F11">
    <w:name w:val="8D478A751F3A47D59690091E8396C9F1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58E3929D7F4D689A9C8020565DAD571">
    <w:name w:val="B058E3929D7F4D689A9C8020565DAD57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F6C7307B3E4CF0875DC6F423C3652E1">
    <w:name w:val="ABF6C7307B3E4CF0875DC6F423C3652E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AD73BDBBEB4296BB6634D1DBC6951D1">
    <w:name w:val="6EAD73BDBBEB4296BB6634D1DBC6951D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722E1455914D5D8526DBAEE82B99302">
    <w:name w:val="A6722E1455914D5D8526DBAEE82B9930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2459460FB048FA9DF9BC05F60541532">
    <w:name w:val="3B2459460FB048FA9DF9BC05F6054153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41D2D8D3A84DD9AFEBF7B88D3759D31">
    <w:name w:val="CE41D2D8D3A84DD9AFEBF7B88D3759D3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2F89391C9C4E3E9618213F1D0FF3BA1">
    <w:name w:val="482F89391C9C4E3E9618213F1D0FF3BA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E452BE72314FC58CDA14E6B3312C431">
    <w:name w:val="56E452BE72314FC58CDA14E6B3312C43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30450455534A999849FF0985F77B841">
    <w:name w:val="D930450455534A999849FF0985F77B84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3A5AA6A34344359CB8554CD52847D22">
    <w:name w:val="B73A5AA6A34344359CB8554CD52847D2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04E0DE095749F19788218AAC203CDC2">
    <w:name w:val="4F04E0DE095749F19788218AAC203CDC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0656310A0984F3FBDC7E28231D5EC7B1">
    <w:name w:val="30656310A0984F3FBDC7E28231D5EC7B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0D806108504DA0A30646C4177633F31">
    <w:name w:val="4F0D806108504DA0A30646C4177633F3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05B1AAB894464BAE5273DFE3F13461">
    <w:name w:val="58C05B1AAB894464BAE5273DFE3F1346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3A7A0440F2489AA4854B8F6F25E8811">
    <w:name w:val="EE3A7A0440F2489AA4854B8F6F25E881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7DB8A48A784C6795A4A25FBFB1CB532">
    <w:name w:val="FB7DB8A48A784C6795A4A25FBFB1CB53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1777B6C7E324028BE311070014350982">
    <w:name w:val="11777B6C7E324028BE31107001435098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B488322D794A3092BA05B67910BDA31">
    <w:name w:val="23B488322D794A3092BA05B67910BDA3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B4C75D5D084EE39335126A240BF6871">
    <w:name w:val="0CB4C75D5D084EE39335126A240BF687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E37003440440B483618BFE6E75FB241">
    <w:name w:val="42E37003440440B483618BFE6E75FB24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F7C52294B64097A9C340A2AA0BC9831">
    <w:name w:val="68F7C52294B64097A9C340A2AA0BC983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DB99FA3EF740ADBE4225B4DC7033971">
    <w:name w:val="8DDB99FA3EF740ADBE4225B4DC703397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BC1997EF984CFFBE0792D5A8A5B9D64">
    <w:name w:val="13BC1997EF984CFFBE0792D5A8A5B9D64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2FCC0487AD48599D89A9816DE846544">
    <w:name w:val="BC2FCC0487AD48599D89A9816DE846544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06DE26EB6B4A979FC93E51004D6C0F1">
    <w:name w:val="D506DE26EB6B4A979FC93E51004D6C0F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D8EC86D9B04311A852B92EB1201F6C2">
    <w:name w:val="A8D8EC86D9B04311A852B92EB1201F6C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BB5E7DF20F4CBA9EDB23A677DEDE452">
    <w:name w:val="50BB5E7DF20F4CBA9EDB23A677DEDE45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59FD5F7FB54E29BD1D968F0CE37E7A1">
    <w:name w:val="0459FD5F7FB54E29BD1D968F0CE37E7A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7D5CCF49A14A9192AAB8DBC45383061">
    <w:name w:val="AF7D5CCF49A14A9192AAB8DBC4538306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9943C83E744D489D1D0552054D9C751">
    <w:name w:val="669943C83E744D489D1D0552054D9C75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8AB318D5344EE8B18163BFB56374BA1">
    <w:name w:val="7B8AB318D5344EE8B18163BFB56374BA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F0A91824A4213942996868D03AED12">
    <w:name w:val="4E0F0A91824A4213942996868D03AED1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B39E862BDC4152B8A1B5B613067C2B2">
    <w:name w:val="7DB39E862BDC4152B8A1B5B613067C2B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647DFADA5A424D92C319533717F5E31">
    <w:name w:val="F0647DFADA5A424D92C319533717F5E3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9439B039954B04817D08B439B8F8271">
    <w:name w:val="F99439B039954B04817D08B439B8F827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9C146CDF694AE780F51BAC413DB2651">
    <w:name w:val="829C146CDF694AE780F51BAC413DB265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69988EEA3B44278B250650FB89796F1">
    <w:name w:val="3969988EEA3B44278B250650FB89796F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37D007675948C69513A232B11E7B122">
    <w:name w:val="7437D007675948C69513A232B11E7B12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FDB3C641643988BD47C78652FA5C12">
    <w:name w:val="D8AFDB3C641643988BD47C78652FA5C1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4CEC8E0D234F8EB71BE93CAFD2CC0F1">
    <w:name w:val="3A4CEC8E0D234F8EB71BE93CAFD2CC0F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4622388CBD41099FB5115F98E014FF1">
    <w:name w:val="DB4622388CBD41099FB5115F98E014FF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A55488C9184CA9BF5A73A4D757DB281">
    <w:name w:val="ADA55488C9184CA9BF5A73A4D757DB28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E40B173EA741DCABDD07DB57C6A6CD1">
    <w:name w:val="2DE40B173EA741DCABDD07DB57C6A6CD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AFFBC95038427BB89CB68195E1B1192">
    <w:name w:val="AAAFFBC95038427BB89CB68195E1B119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D2DAF314D94780B160F1DD142067C82">
    <w:name w:val="67D2DAF314D94780B160F1DD142067C8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DA63601B3940DFB518E1C7E77AED2C1">
    <w:name w:val="04DA63601B3940DFB518E1C7E77AED2C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59D1AA96204269B627177523EBAD4C1">
    <w:name w:val="2059D1AA96204269B627177523EBAD4C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DF73EEFC184597A0AB2E768ACA71AA1">
    <w:name w:val="C3DF73EEFC184597A0AB2E768ACA71AA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D05E01F2E64DC0BDD2182C10409AD71">
    <w:name w:val="8BD05E01F2E64DC0BDD2182C10409AD7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091D4B1EC47A1BEE069566F35701C2">
    <w:name w:val="6C7091D4B1EC47A1BEE069566F35701C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CD44F47ACE45BCAE91A2B7C7CDC8962">
    <w:name w:val="7CCD44F47ACE45BCAE91A2B7C7CDC896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0B31C549FB4708A1FD09755EA73DC61">
    <w:name w:val="C50B31C549FB4708A1FD09755EA73DC6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851D861017142AD812C4922FC5A56A81">
    <w:name w:val="F851D861017142AD812C4922FC5A56A8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848C8ABE2F459CA942C4EF4E933BCD1">
    <w:name w:val="9A848C8ABE2F459CA942C4EF4E933BCD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34725F2C534C4AA22E8402F0372A4D1">
    <w:name w:val="8B34725F2C534C4AA22E8402F0372A4D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CF7CDE9B0C4BD8B5F248E21561E0F81">
    <w:name w:val="DDCF7CDE9B0C4BD8B5F248E21561E0F8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012AAD28CE3480FB509ECBCE25ED3F94">
    <w:name w:val="3012AAD28CE3480FB509ECBCE25ED3F94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E0A0F976CB415098466B8DA207120B4">
    <w:name w:val="48E0A0F976CB415098466B8DA207120B4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AAF8FE288943429D3E5E09E9E4D4C81">
    <w:name w:val="B4AAF8FE288943429D3E5E09E9E4D4C8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5957C2B87249EF93DF8D93C756E5BC1">
    <w:name w:val="9C5957C2B87249EF93DF8D93C756E5BC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9F685688254829A229F5D55E9D74952">
    <w:name w:val="779F685688254829A229F5D55E9D7495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35614DA79046FA81186CD8BD0FD8A22">
    <w:name w:val="7A35614DA79046FA81186CD8BD0FD8A2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AE48A603DB4280BEA4B78868C30A101">
    <w:name w:val="F4AE48A603DB4280BEA4B78868C30A10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47E6F381E14E4DB25E3C8BA68D9D6F1">
    <w:name w:val="BA47E6F381E14E4DB25E3C8BA68D9D6F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10D85E344443919241474A54F725ED1">
    <w:name w:val="A810D85E344443919241474A54F725ED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7ED0C70C774349B302C7625B813E2D1">
    <w:name w:val="AC7ED0C70C774349B302C7625B813E2D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02BDC6610E4E78B319DBBEA8345E682">
    <w:name w:val="4402BDC6610E4E78B319DBBEA8345E68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FBA0D228F74389B34EE27B8B85715E2">
    <w:name w:val="FCFBA0D228F74389B34EE27B8B85715E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8F246BE0454BCB93CB31AA7ABC75101">
    <w:name w:val="B78F246BE0454BCB93CB31AA7ABC7510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CEEF813B34DE291E5C9755A985FEA1">
    <w:name w:val="E52CEEF813B34DE291E5C9755A985FEA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D151A1FE6D47F9B8137EF79F9EAF8C1">
    <w:name w:val="88D151A1FE6D47F9B8137EF79F9EAF8C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904C4970A14BCBB7053A75A60474CC1">
    <w:name w:val="BF904C4970A14BCBB7053A75A60474CC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B5CDF6FE3A4B8594B99DDC8B14034F2">
    <w:name w:val="FCB5CDF6FE3A4B8594B99DDC8B14034F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3C3010E9A649ACA5B7387A7B4420542">
    <w:name w:val="D53C3010E9A649ACA5B7387A7B442054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1B13ED86604F71BE0CCB780009DD771">
    <w:name w:val="EB1B13ED86604F71BE0CCB780009DD77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2DA0F3E7D43D198DBD854F8FDA7821">
    <w:name w:val="E642DA0F3E7D43D198DBD854F8FDA782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0DA8081B184C73BF568443ED303A4E1">
    <w:name w:val="7B0DA8081B184C73BF568443ED303A4E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17B1BE801894649AD488898F4883B181">
    <w:name w:val="217B1BE801894649AD488898F4883B18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50AF41AB7E4486AAE5A26C1445CEC32">
    <w:name w:val="8550AF41AB7E4486AAE5A26C1445CEC3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2526D868724252AB704995FB869BA52">
    <w:name w:val="BF2526D868724252AB704995FB869BA5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A42C0B8E4945E9975F4B90CCA53F301">
    <w:name w:val="E7A42C0B8E4945E9975F4B90CCA53F30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B44D88118F428AB6FB21A1152C38A71">
    <w:name w:val="18B44D88118F428AB6FB21A1152C38A7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52F90682345FFA38D6AA0090B99BF1">
    <w:name w:val="68152F90682345FFA38D6AA0090B99BF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4AAB84615A454BA01D516D7066DA071">
    <w:name w:val="E24AAB84615A454BA01D516D7066DA07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8AB0EDC656426AB5C4D6DBB7DB39232">
    <w:name w:val="E48AB0EDC656426AB5C4D6DBB7DB3923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AC8E8C69CA47ACA18A1A1C0D760E9C2">
    <w:name w:val="CDAC8E8C69CA47ACA18A1A1C0D760E9C2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D56776DC3143E9820C906150FA34E01">
    <w:name w:val="A6D56776DC3143E9820C906150FA34E0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AAE7F17F9746ECB4D9047EBD7B2C211">
    <w:name w:val="A2AAE7F17F9746ECB4D9047EBD7B2C21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DCBFCEEECC4019861731140144C7AA1">
    <w:name w:val="7ADCBFCEEECC4019861731140144C7AA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013486895AB40A18FC7C0A327D553151">
    <w:name w:val="3013486895AB40A18FC7C0A327D55315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B75E73756C4E3BBFBCBFF67CE12EDB1">
    <w:name w:val="C1B75E73756C4E3BBFBCBFF67CE12EDB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45BBB7DBE943CCB3F8939D936BEFE24">
    <w:name w:val="6445BBB7DBE943CCB3F8939D936BEFE24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01FC1CF4658407BB16EE970515701EB4">
    <w:name w:val="001FC1CF4658407BB16EE970515701EB4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DF9477152F4C97B2D36F2FC571F9171">
    <w:name w:val="0BDF9477152F4C97B2D36F2FC571F9171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D8FDA1FE2949B389F326265B48AFC74">
    <w:name w:val="9AD8FDA1FE2949B389F326265B48AFC74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C1559052B41738D8243A2549760934">
    <w:name w:val="25DC1559052B41738D8243A2549760934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60A1B041CD414A831FC84D843B8D524">
    <w:name w:val="4560A1B041CD414A831FC84D843B8D524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4185297FF24AC3AB40CE49E72BDAB24">
    <w:name w:val="7A4185297FF24AC3AB40CE49E72BDAB24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3CA94CECB5466A969E061C6E52B2B54">
    <w:name w:val="9A3CA94CECB5466A969E061C6E52B2B54"/>
    <w:rsid w:val="0001177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1DD961096F4C52AFB3F5753AE2FF70">
    <w:name w:val="C41DD961096F4C52AFB3F5753AE2FF70"/>
    <w:rsid w:val="00467867"/>
    <w:rPr>
      <w:lang w:val="fr-CH" w:eastAsia="fr-CH"/>
    </w:rPr>
  </w:style>
  <w:style w:type="paragraph" w:customStyle="1" w:styleId="92D4015F3597481298511B1695AA14BE">
    <w:name w:val="92D4015F3597481298511B1695AA14BE"/>
    <w:rsid w:val="00467867"/>
    <w:rPr>
      <w:lang w:val="fr-CH" w:eastAsia="fr-CH"/>
    </w:rPr>
  </w:style>
  <w:style w:type="paragraph" w:customStyle="1" w:styleId="E68A0B1DB2704905A2611AA2607E9ABB">
    <w:name w:val="E68A0B1DB2704905A2611AA2607E9ABB"/>
    <w:rsid w:val="002023ED"/>
    <w:rPr>
      <w:lang w:val="fr-CH" w:eastAsia="fr-CH"/>
    </w:rPr>
  </w:style>
  <w:style w:type="paragraph" w:customStyle="1" w:styleId="381A393573114D869B43C2C934EEAE82">
    <w:name w:val="381A393573114D869B43C2C934EEAE82"/>
    <w:rsid w:val="002023ED"/>
    <w:rPr>
      <w:lang w:val="fr-CH" w:eastAsia="fr-CH"/>
    </w:rPr>
  </w:style>
  <w:style w:type="paragraph" w:customStyle="1" w:styleId="A401374B94614ACC830954E43B3A7FA3">
    <w:name w:val="A401374B94614ACC830954E43B3A7FA3"/>
    <w:rsid w:val="002023ED"/>
    <w:rPr>
      <w:lang w:val="fr-CH" w:eastAsia="fr-CH"/>
    </w:rPr>
  </w:style>
  <w:style w:type="paragraph" w:customStyle="1" w:styleId="72F4547A287F4F059C075F73722C82C4">
    <w:name w:val="72F4547A287F4F059C075F73722C82C4"/>
    <w:rsid w:val="002023ED"/>
    <w:rPr>
      <w:lang w:val="fr-CH" w:eastAsia="fr-CH"/>
    </w:rPr>
  </w:style>
  <w:style w:type="paragraph" w:customStyle="1" w:styleId="8CD26C3572A0421491FCB7E67C58D209">
    <w:name w:val="8CD26C3572A0421491FCB7E67C58D209"/>
    <w:rsid w:val="002023ED"/>
    <w:rPr>
      <w:lang w:val="fr-CH" w:eastAsia="fr-CH"/>
    </w:rPr>
  </w:style>
  <w:style w:type="paragraph" w:customStyle="1" w:styleId="B594BF9A47114C2793DCA1F08709696A">
    <w:name w:val="B594BF9A47114C2793DCA1F08709696A"/>
    <w:rsid w:val="002023ED"/>
    <w:rPr>
      <w:lang w:val="fr-CH" w:eastAsia="fr-CH"/>
    </w:rPr>
  </w:style>
  <w:style w:type="paragraph" w:customStyle="1" w:styleId="12BBA79035D94C5EA2CE103B8281C5F6">
    <w:name w:val="12BBA79035D94C5EA2CE103B8281C5F6"/>
    <w:rsid w:val="002023ED"/>
    <w:rPr>
      <w:lang w:val="fr-CH" w:eastAsia="fr-CH"/>
    </w:rPr>
  </w:style>
  <w:style w:type="paragraph" w:customStyle="1" w:styleId="AF7933E71F91471198A2D61B47F35E84">
    <w:name w:val="AF7933E71F91471198A2D61B47F35E84"/>
    <w:rsid w:val="002023ED"/>
    <w:rPr>
      <w:lang w:val="fr-CH" w:eastAsia="fr-CH"/>
    </w:rPr>
  </w:style>
  <w:style w:type="paragraph" w:customStyle="1" w:styleId="DAD17B52AB41490C9357E045DA0CFD52">
    <w:name w:val="DAD17B52AB41490C9357E045DA0CFD52"/>
    <w:rsid w:val="002023ED"/>
    <w:rPr>
      <w:lang w:val="fr-CH" w:eastAsia="fr-CH"/>
    </w:rPr>
  </w:style>
  <w:style w:type="paragraph" w:customStyle="1" w:styleId="4A83A47429494A04A88F35B2362D0230">
    <w:name w:val="4A83A47429494A04A88F35B2362D0230"/>
    <w:rsid w:val="002023ED"/>
    <w:rPr>
      <w:lang w:val="fr-CH" w:eastAsia="fr-CH"/>
    </w:rPr>
  </w:style>
  <w:style w:type="paragraph" w:customStyle="1" w:styleId="043D62B5E2D548E4937B79C1DA0B011E">
    <w:name w:val="043D62B5E2D548E4937B79C1DA0B011E"/>
    <w:rsid w:val="002023ED"/>
    <w:rPr>
      <w:lang w:val="fr-CH" w:eastAsia="fr-CH"/>
    </w:rPr>
  </w:style>
  <w:style w:type="paragraph" w:customStyle="1" w:styleId="509821893E62415AB457AA6615BD33A8">
    <w:name w:val="509821893E62415AB457AA6615BD33A8"/>
    <w:rsid w:val="002023ED"/>
    <w:rPr>
      <w:lang w:val="fr-CH" w:eastAsia="fr-CH"/>
    </w:rPr>
  </w:style>
  <w:style w:type="paragraph" w:customStyle="1" w:styleId="332455163E4A4D829B19DD67F2FFA7BA">
    <w:name w:val="332455163E4A4D829B19DD67F2FFA7BA"/>
    <w:rsid w:val="002023ED"/>
    <w:rPr>
      <w:lang w:val="fr-CH" w:eastAsia="fr-CH"/>
    </w:rPr>
  </w:style>
  <w:style w:type="paragraph" w:customStyle="1" w:styleId="775E261E84FA42C1973A288D5E9F287E">
    <w:name w:val="775E261E84FA42C1973A288D5E9F287E"/>
    <w:rsid w:val="002023ED"/>
    <w:rPr>
      <w:lang w:val="fr-CH" w:eastAsia="fr-CH"/>
    </w:rPr>
  </w:style>
  <w:style w:type="paragraph" w:customStyle="1" w:styleId="268FF38C33394CF1BBAECE32048688E9">
    <w:name w:val="268FF38C33394CF1BBAECE32048688E9"/>
    <w:rsid w:val="002023ED"/>
    <w:rPr>
      <w:lang w:val="fr-CH" w:eastAsia="fr-CH"/>
    </w:rPr>
  </w:style>
  <w:style w:type="paragraph" w:customStyle="1" w:styleId="15DE23F5DFC8464EBDA142FF869A6881">
    <w:name w:val="15DE23F5DFC8464EBDA142FF869A6881"/>
    <w:rsid w:val="002023ED"/>
    <w:rPr>
      <w:lang w:val="fr-CH" w:eastAsia="fr-CH"/>
    </w:rPr>
  </w:style>
  <w:style w:type="paragraph" w:customStyle="1" w:styleId="E65A89DA981341B28F2A35579025B1C1">
    <w:name w:val="E65A89DA981341B28F2A35579025B1C1"/>
    <w:rsid w:val="002023ED"/>
    <w:rPr>
      <w:lang w:val="fr-CH" w:eastAsia="fr-CH"/>
    </w:rPr>
  </w:style>
  <w:style w:type="paragraph" w:customStyle="1" w:styleId="EC6C5866465846A9BB185F2A24D78E0A">
    <w:name w:val="EC6C5866465846A9BB185F2A24D78E0A"/>
    <w:rsid w:val="002023ED"/>
    <w:rPr>
      <w:lang w:val="fr-CH" w:eastAsia="fr-CH"/>
    </w:rPr>
  </w:style>
  <w:style w:type="paragraph" w:customStyle="1" w:styleId="A6E9006EA6554675B29FB1E410640B70">
    <w:name w:val="A6E9006EA6554675B29FB1E410640B70"/>
    <w:rsid w:val="002023ED"/>
    <w:rPr>
      <w:lang w:val="fr-CH" w:eastAsia="fr-CH"/>
    </w:rPr>
  </w:style>
  <w:style w:type="paragraph" w:customStyle="1" w:styleId="8E26C3342DE948D1B5238955854752D9">
    <w:name w:val="8E26C3342DE948D1B5238955854752D9"/>
    <w:rsid w:val="002023ED"/>
    <w:rPr>
      <w:lang w:val="fr-CH" w:eastAsia="fr-CH"/>
    </w:rPr>
  </w:style>
  <w:style w:type="paragraph" w:customStyle="1" w:styleId="7FE3C6A441194E4983FBB68A716C32ED">
    <w:name w:val="7FE3C6A441194E4983FBB68A716C32ED"/>
    <w:rsid w:val="002023ED"/>
    <w:rPr>
      <w:lang w:val="fr-CH" w:eastAsia="fr-CH"/>
    </w:rPr>
  </w:style>
  <w:style w:type="paragraph" w:customStyle="1" w:styleId="0199DAB05E364E87AB4E774E41CD73E2">
    <w:name w:val="0199DAB05E364E87AB4E774E41CD73E2"/>
    <w:rsid w:val="002023ED"/>
    <w:rPr>
      <w:lang w:val="fr-CH" w:eastAsia="fr-CH"/>
    </w:rPr>
  </w:style>
  <w:style w:type="paragraph" w:customStyle="1" w:styleId="856E5F4C514548C892146EA9C840A265">
    <w:name w:val="856E5F4C514548C892146EA9C840A265"/>
    <w:rsid w:val="002023ED"/>
    <w:rPr>
      <w:lang w:val="fr-CH" w:eastAsia="fr-CH"/>
    </w:rPr>
  </w:style>
  <w:style w:type="paragraph" w:customStyle="1" w:styleId="9776904B69FD4F44B21508DD304B9A6B">
    <w:name w:val="9776904B69FD4F44B21508DD304B9A6B"/>
    <w:rsid w:val="002023ED"/>
    <w:rPr>
      <w:lang w:val="fr-CH" w:eastAsia="fr-CH"/>
    </w:rPr>
  </w:style>
  <w:style w:type="paragraph" w:customStyle="1" w:styleId="E14F3B8FA5ED42A3BF193A1C35262B1B">
    <w:name w:val="E14F3B8FA5ED42A3BF193A1C35262B1B"/>
    <w:rsid w:val="002023ED"/>
    <w:rPr>
      <w:lang w:val="fr-CH" w:eastAsia="fr-CH"/>
    </w:rPr>
  </w:style>
  <w:style w:type="paragraph" w:customStyle="1" w:styleId="ACCDFB9CD10D4A93874EBACA3E3791AC">
    <w:name w:val="ACCDFB9CD10D4A93874EBACA3E3791AC"/>
    <w:rsid w:val="002023ED"/>
    <w:rPr>
      <w:lang w:val="fr-CH" w:eastAsia="fr-CH"/>
    </w:rPr>
  </w:style>
  <w:style w:type="paragraph" w:customStyle="1" w:styleId="03EA28A5F984454E8B7CC16DC319BF29">
    <w:name w:val="03EA28A5F984454E8B7CC16DC319BF29"/>
    <w:rsid w:val="002023ED"/>
    <w:rPr>
      <w:lang w:val="fr-CH" w:eastAsia="fr-CH"/>
    </w:rPr>
  </w:style>
  <w:style w:type="paragraph" w:customStyle="1" w:styleId="82118816A9BD45D2B9FBD2F7D438AA78">
    <w:name w:val="82118816A9BD45D2B9FBD2F7D438AA78"/>
    <w:rsid w:val="002023ED"/>
    <w:rPr>
      <w:lang w:val="fr-CH" w:eastAsia="fr-CH"/>
    </w:rPr>
  </w:style>
  <w:style w:type="paragraph" w:customStyle="1" w:styleId="1465ED5A93984C95B89ECECE5A28D374">
    <w:name w:val="1465ED5A93984C95B89ECECE5A28D374"/>
    <w:rsid w:val="002023ED"/>
    <w:rPr>
      <w:lang w:val="fr-CH" w:eastAsia="fr-CH"/>
    </w:rPr>
  </w:style>
  <w:style w:type="paragraph" w:customStyle="1" w:styleId="031AC4393AEC46B594170C44D02DC54B">
    <w:name w:val="031AC4393AEC46B594170C44D02DC54B"/>
    <w:rsid w:val="002023ED"/>
    <w:rPr>
      <w:lang w:val="fr-CH" w:eastAsia="fr-CH"/>
    </w:rPr>
  </w:style>
  <w:style w:type="paragraph" w:customStyle="1" w:styleId="00805902C66A4F6FA3273EA163F35931">
    <w:name w:val="00805902C66A4F6FA3273EA163F35931"/>
    <w:rsid w:val="002023ED"/>
    <w:rPr>
      <w:lang w:val="fr-CH" w:eastAsia="fr-CH"/>
    </w:rPr>
  </w:style>
  <w:style w:type="paragraph" w:customStyle="1" w:styleId="1A42D24603C8479B961B03D2ED356711">
    <w:name w:val="1A42D24603C8479B961B03D2ED356711"/>
    <w:rsid w:val="002023ED"/>
    <w:rPr>
      <w:lang w:val="fr-CH" w:eastAsia="fr-CH"/>
    </w:rPr>
  </w:style>
  <w:style w:type="paragraph" w:customStyle="1" w:styleId="09F18288BD904A36B2B555DC2128F95D">
    <w:name w:val="09F18288BD904A36B2B555DC2128F95D"/>
    <w:rsid w:val="002023ED"/>
    <w:rPr>
      <w:lang w:val="fr-CH" w:eastAsia="fr-CH"/>
    </w:rPr>
  </w:style>
  <w:style w:type="paragraph" w:customStyle="1" w:styleId="6B6A7BC6B62945F0B6226C814E8C682B">
    <w:name w:val="6B6A7BC6B62945F0B6226C814E8C682B"/>
    <w:rsid w:val="002023ED"/>
    <w:rPr>
      <w:lang w:val="fr-CH" w:eastAsia="fr-CH"/>
    </w:rPr>
  </w:style>
  <w:style w:type="paragraph" w:customStyle="1" w:styleId="89F4282EDD7643F19DA3F862DB25440C">
    <w:name w:val="89F4282EDD7643F19DA3F862DB25440C"/>
    <w:rsid w:val="002023ED"/>
    <w:rPr>
      <w:lang w:val="fr-CH" w:eastAsia="fr-CH"/>
    </w:rPr>
  </w:style>
  <w:style w:type="paragraph" w:customStyle="1" w:styleId="3135EDB0AB274536ACE118FD4BE0FDE2">
    <w:name w:val="3135EDB0AB274536ACE118FD4BE0FDE2"/>
    <w:rsid w:val="002023ED"/>
    <w:rPr>
      <w:lang w:val="fr-CH" w:eastAsia="fr-CH"/>
    </w:rPr>
  </w:style>
  <w:style w:type="paragraph" w:customStyle="1" w:styleId="299F74560CEB4B13A30B2F10FD7E53A3">
    <w:name w:val="299F74560CEB4B13A30B2F10FD7E53A3"/>
    <w:rsid w:val="002023ED"/>
    <w:rPr>
      <w:lang w:val="fr-CH" w:eastAsia="fr-CH"/>
    </w:rPr>
  </w:style>
  <w:style w:type="paragraph" w:customStyle="1" w:styleId="B2A3404E7EAB449988203628BDA60498">
    <w:name w:val="B2A3404E7EAB449988203628BDA60498"/>
    <w:rsid w:val="002023ED"/>
    <w:rPr>
      <w:lang w:val="fr-CH" w:eastAsia="fr-CH"/>
    </w:rPr>
  </w:style>
  <w:style w:type="paragraph" w:customStyle="1" w:styleId="9BC2149C12EB43D89E66E581BB357B5E">
    <w:name w:val="9BC2149C12EB43D89E66E581BB357B5E"/>
    <w:rsid w:val="002023ED"/>
    <w:rPr>
      <w:lang w:val="fr-CH" w:eastAsia="fr-CH"/>
    </w:rPr>
  </w:style>
  <w:style w:type="paragraph" w:customStyle="1" w:styleId="A244FBD183D84708AD219CCEAEE8649B">
    <w:name w:val="A244FBD183D84708AD219CCEAEE8649B"/>
    <w:rsid w:val="002023ED"/>
    <w:rPr>
      <w:lang w:val="fr-CH" w:eastAsia="fr-CH"/>
    </w:rPr>
  </w:style>
  <w:style w:type="paragraph" w:customStyle="1" w:styleId="709E2DDD8168460781BBF573C6E2A1EC">
    <w:name w:val="709E2DDD8168460781BBF573C6E2A1EC"/>
    <w:rsid w:val="002023ED"/>
    <w:rPr>
      <w:lang w:val="fr-CH" w:eastAsia="fr-CH"/>
    </w:rPr>
  </w:style>
  <w:style w:type="paragraph" w:customStyle="1" w:styleId="D0B075732E324CAA8F93A11D89847711">
    <w:name w:val="D0B075732E324CAA8F93A11D89847711"/>
    <w:rsid w:val="002023ED"/>
    <w:rPr>
      <w:lang w:val="fr-CH" w:eastAsia="fr-CH"/>
    </w:rPr>
  </w:style>
  <w:style w:type="paragraph" w:customStyle="1" w:styleId="E791C39952E340D6B27393971D1656DC">
    <w:name w:val="E791C39952E340D6B27393971D1656DC"/>
    <w:rsid w:val="002023ED"/>
    <w:rPr>
      <w:lang w:val="fr-CH" w:eastAsia="fr-CH"/>
    </w:rPr>
  </w:style>
  <w:style w:type="paragraph" w:customStyle="1" w:styleId="89A6889365FE494A82F237A9BC210AC7">
    <w:name w:val="89A6889365FE494A82F237A9BC210AC7"/>
    <w:rsid w:val="002023ED"/>
    <w:rPr>
      <w:lang w:val="fr-CH" w:eastAsia="fr-CH"/>
    </w:rPr>
  </w:style>
  <w:style w:type="paragraph" w:customStyle="1" w:styleId="349F055A30B24D4DA11EBC2E79AA7D0A">
    <w:name w:val="349F055A30B24D4DA11EBC2E79AA7D0A"/>
    <w:rsid w:val="002023ED"/>
    <w:rPr>
      <w:lang w:val="fr-CH" w:eastAsia="fr-CH"/>
    </w:rPr>
  </w:style>
  <w:style w:type="paragraph" w:customStyle="1" w:styleId="D1CB66BF83B14EBF8C94B0D4FDE9E71E">
    <w:name w:val="D1CB66BF83B14EBF8C94B0D4FDE9E71E"/>
    <w:rsid w:val="002023ED"/>
    <w:rPr>
      <w:lang w:val="fr-CH" w:eastAsia="fr-CH"/>
    </w:rPr>
  </w:style>
  <w:style w:type="paragraph" w:customStyle="1" w:styleId="CACB2AE171A547ADA8E0A7DB57C776A6">
    <w:name w:val="CACB2AE171A547ADA8E0A7DB57C776A6"/>
    <w:rsid w:val="002023ED"/>
    <w:rPr>
      <w:lang w:val="fr-CH" w:eastAsia="fr-CH"/>
    </w:rPr>
  </w:style>
  <w:style w:type="paragraph" w:customStyle="1" w:styleId="C398B46A02404FAA8F08FD6583EF9BA9">
    <w:name w:val="C398B46A02404FAA8F08FD6583EF9BA9"/>
    <w:rsid w:val="002023ED"/>
    <w:rPr>
      <w:lang w:val="fr-CH" w:eastAsia="fr-CH"/>
    </w:rPr>
  </w:style>
  <w:style w:type="paragraph" w:customStyle="1" w:styleId="781102FDFE9F4DDB8EA103A24BBEF094">
    <w:name w:val="781102FDFE9F4DDB8EA103A24BBEF094"/>
    <w:rsid w:val="002023ED"/>
    <w:rPr>
      <w:lang w:val="fr-CH" w:eastAsia="fr-CH"/>
    </w:rPr>
  </w:style>
  <w:style w:type="paragraph" w:customStyle="1" w:styleId="41B2685FB7264B0E9F3B44B464868A3A">
    <w:name w:val="41B2685FB7264B0E9F3B44B464868A3A"/>
    <w:rsid w:val="002023ED"/>
    <w:rPr>
      <w:lang w:val="fr-CH" w:eastAsia="fr-CH"/>
    </w:rPr>
  </w:style>
  <w:style w:type="paragraph" w:customStyle="1" w:styleId="F5CCC97BCC2F4FEDBF2EA8A4F55056C4">
    <w:name w:val="F5CCC97BCC2F4FEDBF2EA8A4F55056C4"/>
    <w:rsid w:val="002023ED"/>
    <w:rPr>
      <w:lang w:val="fr-CH" w:eastAsia="fr-CH"/>
    </w:rPr>
  </w:style>
  <w:style w:type="paragraph" w:customStyle="1" w:styleId="24673D35EC3A4A6483BBBFBB201FC10F">
    <w:name w:val="24673D35EC3A4A6483BBBFBB201FC10F"/>
    <w:rsid w:val="002023ED"/>
    <w:rPr>
      <w:lang w:val="fr-CH" w:eastAsia="fr-CH"/>
    </w:rPr>
  </w:style>
  <w:style w:type="paragraph" w:customStyle="1" w:styleId="3E58E8F8D25F447CBFE4093383AA8E15">
    <w:name w:val="3E58E8F8D25F447CBFE4093383AA8E15"/>
    <w:rsid w:val="002023ED"/>
    <w:rPr>
      <w:lang w:val="fr-CH" w:eastAsia="fr-CH"/>
    </w:rPr>
  </w:style>
  <w:style w:type="paragraph" w:customStyle="1" w:styleId="F753EE78A66F4392A545800611BAEA84">
    <w:name w:val="F753EE78A66F4392A545800611BAEA84"/>
    <w:rsid w:val="002023ED"/>
    <w:rPr>
      <w:lang w:val="fr-CH" w:eastAsia="fr-CH"/>
    </w:rPr>
  </w:style>
  <w:style w:type="paragraph" w:customStyle="1" w:styleId="8EDD40B77492425999279C3AA8F6C341">
    <w:name w:val="8EDD40B77492425999279C3AA8F6C341"/>
    <w:rsid w:val="002023ED"/>
    <w:rPr>
      <w:lang w:val="fr-CH" w:eastAsia="fr-CH"/>
    </w:rPr>
  </w:style>
  <w:style w:type="paragraph" w:customStyle="1" w:styleId="A81113AEF33E4291BED24EB3310E73B2">
    <w:name w:val="A81113AEF33E4291BED24EB3310E73B2"/>
    <w:rsid w:val="002023ED"/>
    <w:rPr>
      <w:lang w:val="fr-CH" w:eastAsia="fr-CH"/>
    </w:rPr>
  </w:style>
  <w:style w:type="paragraph" w:customStyle="1" w:styleId="0EC2579EAB1D4D6F9505FE22EA9B54CF">
    <w:name w:val="0EC2579EAB1D4D6F9505FE22EA9B54CF"/>
    <w:rsid w:val="002023ED"/>
    <w:rPr>
      <w:lang w:val="fr-CH" w:eastAsia="fr-CH"/>
    </w:rPr>
  </w:style>
  <w:style w:type="paragraph" w:customStyle="1" w:styleId="EE526D11F75D4E189F3C39E5B60C2FD3">
    <w:name w:val="EE526D11F75D4E189F3C39E5B60C2FD3"/>
    <w:rsid w:val="002023ED"/>
    <w:rPr>
      <w:lang w:val="fr-CH" w:eastAsia="fr-CH"/>
    </w:rPr>
  </w:style>
  <w:style w:type="paragraph" w:customStyle="1" w:styleId="51F51D15DD7643EE82EA62B01C55223A">
    <w:name w:val="51F51D15DD7643EE82EA62B01C55223A"/>
    <w:rsid w:val="002023ED"/>
    <w:rPr>
      <w:lang w:val="fr-CH" w:eastAsia="fr-CH"/>
    </w:rPr>
  </w:style>
  <w:style w:type="paragraph" w:customStyle="1" w:styleId="F1D897E8CE3F4AF190924549569E6983">
    <w:name w:val="F1D897E8CE3F4AF190924549569E6983"/>
    <w:rsid w:val="002023ED"/>
    <w:rPr>
      <w:lang w:val="fr-CH" w:eastAsia="fr-CH"/>
    </w:rPr>
  </w:style>
  <w:style w:type="paragraph" w:customStyle="1" w:styleId="F5920AC05E884861A90E411E0566B0D7">
    <w:name w:val="F5920AC05E884861A90E411E0566B0D7"/>
    <w:rsid w:val="002023ED"/>
    <w:rPr>
      <w:lang w:val="fr-CH" w:eastAsia="fr-CH"/>
    </w:rPr>
  </w:style>
  <w:style w:type="paragraph" w:customStyle="1" w:styleId="A4D347AA5274481DA8E2696BD04DD4D6">
    <w:name w:val="A4D347AA5274481DA8E2696BD04DD4D6"/>
    <w:rsid w:val="002023ED"/>
    <w:rPr>
      <w:lang w:val="fr-CH" w:eastAsia="fr-CH"/>
    </w:rPr>
  </w:style>
  <w:style w:type="paragraph" w:customStyle="1" w:styleId="A423DD199CF746B9B8FB73BEA23D7948">
    <w:name w:val="A423DD199CF746B9B8FB73BEA23D7948"/>
    <w:rsid w:val="002023ED"/>
    <w:rPr>
      <w:lang w:val="fr-CH" w:eastAsia="fr-CH"/>
    </w:rPr>
  </w:style>
  <w:style w:type="paragraph" w:customStyle="1" w:styleId="4D8E24BD06C24D918A89565150B4AA29">
    <w:name w:val="4D8E24BD06C24D918A89565150B4AA29"/>
    <w:rsid w:val="002023ED"/>
    <w:rPr>
      <w:lang w:val="fr-CH" w:eastAsia="fr-CH"/>
    </w:rPr>
  </w:style>
  <w:style w:type="paragraph" w:customStyle="1" w:styleId="A27D3F0820B744068FAE88D2E2681A0D">
    <w:name w:val="A27D3F0820B744068FAE88D2E2681A0D"/>
    <w:rsid w:val="002023ED"/>
    <w:rPr>
      <w:lang w:val="fr-CH" w:eastAsia="fr-CH"/>
    </w:rPr>
  </w:style>
  <w:style w:type="paragraph" w:customStyle="1" w:styleId="95949CE2A5FD47BEAE1E4D72EB1BF30E">
    <w:name w:val="95949CE2A5FD47BEAE1E4D72EB1BF30E"/>
    <w:rsid w:val="002023ED"/>
    <w:rPr>
      <w:lang w:val="fr-CH" w:eastAsia="fr-CH"/>
    </w:rPr>
  </w:style>
  <w:style w:type="paragraph" w:customStyle="1" w:styleId="02B39614FFC54FFCA574E183FC11C87D">
    <w:name w:val="02B39614FFC54FFCA574E183FC11C87D"/>
    <w:rsid w:val="002023ED"/>
    <w:rPr>
      <w:lang w:val="fr-CH" w:eastAsia="fr-CH"/>
    </w:rPr>
  </w:style>
  <w:style w:type="paragraph" w:customStyle="1" w:styleId="5AB797DD0A0945A7AACC83745DF9122A">
    <w:name w:val="5AB797DD0A0945A7AACC83745DF9122A"/>
    <w:rsid w:val="002023ED"/>
    <w:rPr>
      <w:lang w:val="fr-CH" w:eastAsia="fr-CH"/>
    </w:rPr>
  </w:style>
  <w:style w:type="paragraph" w:customStyle="1" w:styleId="00BB19CE36924C1997FDD341348525EA">
    <w:name w:val="00BB19CE36924C1997FDD341348525EA"/>
    <w:rsid w:val="002023ED"/>
    <w:rPr>
      <w:lang w:val="fr-CH" w:eastAsia="fr-CH"/>
    </w:rPr>
  </w:style>
  <w:style w:type="paragraph" w:customStyle="1" w:styleId="9AF8021CEBF842AE93482C13835E2775">
    <w:name w:val="9AF8021CEBF842AE93482C13835E2775"/>
    <w:rsid w:val="002023ED"/>
    <w:rPr>
      <w:lang w:val="fr-CH" w:eastAsia="fr-CH"/>
    </w:rPr>
  </w:style>
  <w:style w:type="paragraph" w:customStyle="1" w:styleId="BBA4145E8E3A4A1EB1B46BCB9D6BB423">
    <w:name w:val="BBA4145E8E3A4A1EB1B46BCB9D6BB423"/>
    <w:rsid w:val="002023ED"/>
    <w:rPr>
      <w:lang w:val="fr-CH" w:eastAsia="fr-CH"/>
    </w:rPr>
  </w:style>
  <w:style w:type="paragraph" w:customStyle="1" w:styleId="FDFE082F7D8B4608BD4CA34D28803E54">
    <w:name w:val="FDFE082F7D8B4608BD4CA34D28803E54"/>
    <w:rsid w:val="002023ED"/>
    <w:rPr>
      <w:lang w:val="fr-CH" w:eastAsia="fr-CH"/>
    </w:rPr>
  </w:style>
  <w:style w:type="paragraph" w:customStyle="1" w:styleId="1DC0A4D3F8C74DB49A8BBE5997091AE8">
    <w:name w:val="1DC0A4D3F8C74DB49A8BBE5997091AE8"/>
    <w:rsid w:val="002023ED"/>
    <w:rPr>
      <w:lang w:val="fr-CH" w:eastAsia="fr-CH"/>
    </w:rPr>
  </w:style>
  <w:style w:type="paragraph" w:customStyle="1" w:styleId="50257F88233740938A018DE47DB4E8F6">
    <w:name w:val="50257F88233740938A018DE47DB4E8F6"/>
    <w:rsid w:val="002023ED"/>
    <w:rPr>
      <w:lang w:val="fr-CH" w:eastAsia="fr-CH"/>
    </w:rPr>
  </w:style>
  <w:style w:type="paragraph" w:customStyle="1" w:styleId="224D393D41364DF4A562A513E4DF0866">
    <w:name w:val="224D393D41364DF4A562A513E4DF0866"/>
    <w:rsid w:val="002023ED"/>
    <w:rPr>
      <w:lang w:val="fr-CH" w:eastAsia="fr-CH"/>
    </w:rPr>
  </w:style>
  <w:style w:type="paragraph" w:customStyle="1" w:styleId="FA9A8ADB30824C11B52582C08E2FAF74">
    <w:name w:val="FA9A8ADB30824C11B52582C08E2FAF74"/>
    <w:rsid w:val="002023ED"/>
    <w:rPr>
      <w:lang w:val="fr-CH" w:eastAsia="fr-CH"/>
    </w:rPr>
  </w:style>
  <w:style w:type="paragraph" w:customStyle="1" w:styleId="F6ED32B1C995442086AC3EAC393FA7E8">
    <w:name w:val="F6ED32B1C995442086AC3EAC393FA7E8"/>
    <w:rsid w:val="002023ED"/>
    <w:rPr>
      <w:lang w:val="fr-CH" w:eastAsia="fr-CH"/>
    </w:rPr>
  </w:style>
  <w:style w:type="paragraph" w:customStyle="1" w:styleId="0BE304CFDF1B4B5386D2550C830A588D">
    <w:name w:val="0BE304CFDF1B4B5386D2550C830A588D"/>
    <w:rsid w:val="002023ED"/>
    <w:rPr>
      <w:lang w:val="fr-CH" w:eastAsia="fr-CH"/>
    </w:rPr>
  </w:style>
  <w:style w:type="paragraph" w:customStyle="1" w:styleId="0495DFD6E80E430AB9540194F1123920">
    <w:name w:val="0495DFD6E80E430AB9540194F1123920"/>
    <w:rsid w:val="002023ED"/>
    <w:rPr>
      <w:lang w:val="fr-CH" w:eastAsia="fr-CH"/>
    </w:rPr>
  </w:style>
  <w:style w:type="paragraph" w:customStyle="1" w:styleId="FAEA629FC9C9473CA8BDEF0D1A6CD18D">
    <w:name w:val="FAEA629FC9C9473CA8BDEF0D1A6CD18D"/>
    <w:rsid w:val="002023ED"/>
    <w:rPr>
      <w:lang w:val="fr-CH" w:eastAsia="fr-CH"/>
    </w:rPr>
  </w:style>
  <w:style w:type="paragraph" w:customStyle="1" w:styleId="1CF30D8C1E2B4BDFA9FF64776DA3DEB7">
    <w:name w:val="1CF30D8C1E2B4BDFA9FF64776DA3DEB7"/>
    <w:rsid w:val="002023ED"/>
    <w:rPr>
      <w:lang w:val="fr-CH" w:eastAsia="fr-CH"/>
    </w:rPr>
  </w:style>
  <w:style w:type="paragraph" w:customStyle="1" w:styleId="FBE05F0979804FC1A98C662D509C1F97">
    <w:name w:val="FBE05F0979804FC1A98C662D509C1F97"/>
    <w:rsid w:val="002023ED"/>
    <w:rPr>
      <w:lang w:val="fr-CH" w:eastAsia="fr-CH"/>
    </w:rPr>
  </w:style>
  <w:style w:type="paragraph" w:customStyle="1" w:styleId="5461E534031D4FD092FEBBA243673493">
    <w:name w:val="5461E534031D4FD092FEBBA243673493"/>
    <w:rsid w:val="002023ED"/>
    <w:rPr>
      <w:lang w:val="fr-CH" w:eastAsia="fr-CH"/>
    </w:rPr>
  </w:style>
  <w:style w:type="paragraph" w:customStyle="1" w:styleId="42895BB229E741CD9224FE5334BF577A">
    <w:name w:val="42895BB229E741CD9224FE5334BF577A"/>
    <w:rsid w:val="002023ED"/>
    <w:rPr>
      <w:lang w:val="fr-CH" w:eastAsia="fr-CH"/>
    </w:rPr>
  </w:style>
  <w:style w:type="paragraph" w:customStyle="1" w:styleId="D8D0F3C8F37D44958C57F9787EF22026">
    <w:name w:val="D8D0F3C8F37D44958C57F9787EF22026"/>
    <w:rsid w:val="002023ED"/>
    <w:rPr>
      <w:lang w:val="fr-CH" w:eastAsia="fr-CH"/>
    </w:rPr>
  </w:style>
  <w:style w:type="paragraph" w:customStyle="1" w:styleId="4D070ABEB67F4B06AC0C7DCBC96AD322">
    <w:name w:val="4D070ABEB67F4B06AC0C7DCBC96AD322"/>
    <w:rsid w:val="002023ED"/>
    <w:rPr>
      <w:lang w:val="fr-CH" w:eastAsia="fr-CH"/>
    </w:rPr>
  </w:style>
  <w:style w:type="paragraph" w:customStyle="1" w:styleId="152D509369164ECAA93D925ED9771414">
    <w:name w:val="152D509369164ECAA93D925ED9771414"/>
    <w:rsid w:val="002023ED"/>
    <w:rPr>
      <w:lang w:val="fr-CH" w:eastAsia="fr-CH"/>
    </w:rPr>
  </w:style>
  <w:style w:type="paragraph" w:customStyle="1" w:styleId="4C20A251634D4E8F849497F4AD363860">
    <w:name w:val="4C20A251634D4E8F849497F4AD363860"/>
    <w:rsid w:val="002023ED"/>
    <w:rPr>
      <w:lang w:val="fr-CH" w:eastAsia="fr-CH"/>
    </w:rPr>
  </w:style>
  <w:style w:type="paragraph" w:customStyle="1" w:styleId="86BB1D0E7B89435D8A9E1511CA01312D">
    <w:name w:val="86BB1D0E7B89435D8A9E1511CA01312D"/>
    <w:rsid w:val="002023ED"/>
    <w:rPr>
      <w:lang w:val="fr-CH" w:eastAsia="fr-CH"/>
    </w:rPr>
  </w:style>
  <w:style w:type="paragraph" w:customStyle="1" w:styleId="588C71FA52574107A96228C8995D9AA0">
    <w:name w:val="588C71FA52574107A96228C8995D9AA0"/>
    <w:rsid w:val="002023ED"/>
    <w:rPr>
      <w:lang w:val="fr-CH" w:eastAsia="fr-CH"/>
    </w:rPr>
  </w:style>
  <w:style w:type="paragraph" w:customStyle="1" w:styleId="786E189E9EB345D08D5294EC941904D5">
    <w:name w:val="786E189E9EB345D08D5294EC941904D5"/>
    <w:rsid w:val="002023ED"/>
    <w:rPr>
      <w:lang w:val="fr-CH" w:eastAsia="fr-CH"/>
    </w:rPr>
  </w:style>
  <w:style w:type="paragraph" w:customStyle="1" w:styleId="24E4535DBB5F4A3CBC2DD76421919C05">
    <w:name w:val="24E4535DBB5F4A3CBC2DD76421919C05"/>
    <w:rsid w:val="002023ED"/>
    <w:rPr>
      <w:lang w:val="fr-CH" w:eastAsia="fr-CH"/>
    </w:rPr>
  </w:style>
  <w:style w:type="paragraph" w:customStyle="1" w:styleId="A89BD26CD14346B297754AAA14E4B6EA">
    <w:name w:val="A89BD26CD14346B297754AAA14E4B6EA"/>
    <w:rsid w:val="002023ED"/>
    <w:rPr>
      <w:lang w:val="fr-CH" w:eastAsia="fr-CH"/>
    </w:rPr>
  </w:style>
  <w:style w:type="paragraph" w:customStyle="1" w:styleId="31064DA0AB3C4362890FD269AA149430">
    <w:name w:val="31064DA0AB3C4362890FD269AA149430"/>
    <w:rsid w:val="002023ED"/>
    <w:rPr>
      <w:lang w:val="fr-CH" w:eastAsia="fr-CH"/>
    </w:rPr>
  </w:style>
  <w:style w:type="paragraph" w:customStyle="1" w:styleId="104458F224FA4C2F854D9DE22AF649BA">
    <w:name w:val="104458F224FA4C2F854D9DE22AF649BA"/>
    <w:rsid w:val="002023ED"/>
    <w:rPr>
      <w:lang w:val="fr-CH" w:eastAsia="fr-CH"/>
    </w:rPr>
  </w:style>
  <w:style w:type="paragraph" w:customStyle="1" w:styleId="6C29FAF171F34A97849AD2E868534F76">
    <w:name w:val="6C29FAF171F34A97849AD2E868534F76"/>
    <w:rsid w:val="002023ED"/>
    <w:rPr>
      <w:lang w:val="fr-CH" w:eastAsia="fr-CH"/>
    </w:rPr>
  </w:style>
  <w:style w:type="paragraph" w:customStyle="1" w:styleId="01596B7C4B434EC08261AD35EDF9FE51">
    <w:name w:val="01596B7C4B434EC08261AD35EDF9FE51"/>
    <w:rsid w:val="002023ED"/>
    <w:rPr>
      <w:lang w:val="fr-CH" w:eastAsia="fr-CH"/>
    </w:rPr>
  </w:style>
  <w:style w:type="paragraph" w:customStyle="1" w:styleId="4DEE6CEE12E146F294CD8DA18B831FA9">
    <w:name w:val="4DEE6CEE12E146F294CD8DA18B831FA9"/>
    <w:rsid w:val="002023ED"/>
    <w:rPr>
      <w:lang w:val="fr-CH" w:eastAsia="fr-CH"/>
    </w:rPr>
  </w:style>
  <w:style w:type="paragraph" w:customStyle="1" w:styleId="7B803FBBEC2E407EBAAD728451D909A2">
    <w:name w:val="7B803FBBEC2E407EBAAD728451D909A2"/>
    <w:rsid w:val="002023ED"/>
    <w:rPr>
      <w:lang w:val="fr-CH" w:eastAsia="fr-CH"/>
    </w:rPr>
  </w:style>
  <w:style w:type="paragraph" w:customStyle="1" w:styleId="46ECBA9A5FDF4FA6963AA822E5FC7AE7">
    <w:name w:val="46ECBA9A5FDF4FA6963AA822E5FC7AE7"/>
    <w:rsid w:val="002023ED"/>
    <w:rPr>
      <w:lang w:val="fr-CH" w:eastAsia="fr-CH"/>
    </w:rPr>
  </w:style>
  <w:style w:type="paragraph" w:customStyle="1" w:styleId="1D13555FCCB9417C9564B6A1F4400922">
    <w:name w:val="1D13555FCCB9417C9564B6A1F4400922"/>
    <w:rsid w:val="002023ED"/>
    <w:rPr>
      <w:lang w:val="fr-CH" w:eastAsia="fr-CH"/>
    </w:rPr>
  </w:style>
  <w:style w:type="paragraph" w:customStyle="1" w:styleId="87B6BB93F84A46E29307B2E3700F80FD">
    <w:name w:val="87B6BB93F84A46E29307B2E3700F80FD"/>
    <w:rsid w:val="002023ED"/>
    <w:rPr>
      <w:lang w:val="fr-CH" w:eastAsia="fr-CH"/>
    </w:rPr>
  </w:style>
  <w:style w:type="paragraph" w:customStyle="1" w:styleId="D5A20D2F54D4470EA7A21D6B64206DDA">
    <w:name w:val="D5A20D2F54D4470EA7A21D6B64206DDA"/>
    <w:rsid w:val="002023ED"/>
    <w:rPr>
      <w:lang w:val="fr-CH" w:eastAsia="fr-CH"/>
    </w:rPr>
  </w:style>
  <w:style w:type="paragraph" w:customStyle="1" w:styleId="3C55678B35B5422FAA0BA905ED101494">
    <w:name w:val="3C55678B35B5422FAA0BA905ED101494"/>
    <w:rsid w:val="002023ED"/>
    <w:rPr>
      <w:lang w:val="fr-CH" w:eastAsia="fr-CH"/>
    </w:rPr>
  </w:style>
  <w:style w:type="paragraph" w:customStyle="1" w:styleId="CD1F4D23549D4B3FBD60AA5E6C0C2EAD">
    <w:name w:val="CD1F4D23549D4B3FBD60AA5E6C0C2EAD"/>
    <w:rsid w:val="002023ED"/>
    <w:rPr>
      <w:lang w:val="fr-CH" w:eastAsia="fr-CH"/>
    </w:rPr>
  </w:style>
  <w:style w:type="paragraph" w:customStyle="1" w:styleId="C7AE55C1755B4AB1AC784FAD15832298">
    <w:name w:val="C7AE55C1755B4AB1AC784FAD15832298"/>
    <w:rsid w:val="002023ED"/>
    <w:rPr>
      <w:lang w:val="fr-CH" w:eastAsia="fr-CH"/>
    </w:rPr>
  </w:style>
  <w:style w:type="paragraph" w:customStyle="1" w:styleId="00AA23D3FA1B42C68218FA50F32C60B1">
    <w:name w:val="00AA23D3FA1B42C68218FA50F32C60B1"/>
    <w:rsid w:val="002023ED"/>
    <w:rPr>
      <w:lang w:val="fr-CH" w:eastAsia="fr-CH"/>
    </w:rPr>
  </w:style>
  <w:style w:type="paragraph" w:customStyle="1" w:styleId="14735BDF380B493B9A58116FF01CF52F">
    <w:name w:val="14735BDF380B493B9A58116FF01CF52F"/>
    <w:rsid w:val="002023ED"/>
    <w:rPr>
      <w:lang w:val="fr-CH" w:eastAsia="fr-CH"/>
    </w:rPr>
  </w:style>
  <w:style w:type="paragraph" w:customStyle="1" w:styleId="B80074FED74445BEABBF0974999B8272">
    <w:name w:val="B80074FED74445BEABBF0974999B8272"/>
    <w:rsid w:val="002023ED"/>
    <w:rPr>
      <w:lang w:val="fr-CH" w:eastAsia="fr-CH"/>
    </w:rPr>
  </w:style>
  <w:style w:type="paragraph" w:customStyle="1" w:styleId="254C562644CE4359832417F3C4D7FF15">
    <w:name w:val="254C562644CE4359832417F3C4D7FF15"/>
    <w:rsid w:val="002023ED"/>
    <w:rPr>
      <w:lang w:val="fr-CH" w:eastAsia="fr-CH"/>
    </w:rPr>
  </w:style>
  <w:style w:type="paragraph" w:customStyle="1" w:styleId="A011F02731114BCBBA00719AB67D56AF">
    <w:name w:val="A011F02731114BCBBA00719AB67D56AF"/>
    <w:rsid w:val="002023ED"/>
    <w:rPr>
      <w:lang w:val="fr-CH" w:eastAsia="fr-CH"/>
    </w:rPr>
  </w:style>
  <w:style w:type="paragraph" w:customStyle="1" w:styleId="DB61B96114FB42F1A572D5192F7FB278">
    <w:name w:val="DB61B96114FB42F1A572D5192F7FB278"/>
    <w:rsid w:val="002023ED"/>
    <w:rPr>
      <w:lang w:val="fr-CH" w:eastAsia="fr-CH"/>
    </w:rPr>
  </w:style>
  <w:style w:type="paragraph" w:customStyle="1" w:styleId="8F895228F5F94E01B95F1AC7C978F9A7">
    <w:name w:val="8F895228F5F94E01B95F1AC7C978F9A7"/>
    <w:rsid w:val="002023ED"/>
    <w:rPr>
      <w:lang w:val="fr-CH" w:eastAsia="fr-CH"/>
    </w:rPr>
  </w:style>
  <w:style w:type="paragraph" w:customStyle="1" w:styleId="5091A809552C45CDBC947DCB53803EC5">
    <w:name w:val="5091A809552C45CDBC947DCB53803EC5"/>
    <w:rsid w:val="002023ED"/>
    <w:rPr>
      <w:lang w:val="fr-CH" w:eastAsia="fr-CH"/>
    </w:rPr>
  </w:style>
  <w:style w:type="paragraph" w:customStyle="1" w:styleId="DB877E62139C4E50B05004319F892F98">
    <w:name w:val="DB877E62139C4E50B05004319F892F98"/>
    <w:rsid w:val="002023ED"/>
    <w:rPr>
      <w:lang w:val="fr-CH" w:eastAsia="fr-CH"/>
    </w:rPr>
  </w:style>
  <w:style w:type="paragraph" w:customStyle="1" w:styleId="CBEFD74CB50244639BA09BAC30758891">
    <w:name w:val="CBEFD74CB50244639BA09BAC30758891"/>
    <w:rsid w:val="002023ED"/>
    <w:rPr>
      <w:lang w:val="fr-CH" w:eastAsia="fr-CH"/>
    </w:rPr>
  </w:style>
  <w:style w:type="paragraph" w:customStyle="1" w:styleId="E5782110394040E696C4DC4E8712A955">
    <w:name w:val="E5782110394040E696C4DC4E8712A955"/>
    <w:rsid w:val="002023ED"/>
    <w:rPr>
      <w:lang w:val="fr-CH" w:eastAsia="fr-CH"/>
    </w:rPr>
  </w:style>
  <w:style w:type="paragraph" w:customStyle="1" w:styleId="6B6CDE99CB32454DB12AC44078899DB4">
    <w:name w:val="6B6CDE99CB32454DB12AC44078899DB4"/>
    <w:rsid w:val="002023ED"/>
    <w:rPr>
      <w:lang w:val="fr-CH" w:eastAsia="fr-CH"/>
    </w:rPr>
  </w:style>
  <w:style w:type="paragraph" w:customStyle="1" w:styleId="CB9D904C4D5145469C1C7E6236BF51F0">
    <w:name w:val="CB9D904C4D5145469C1C7E6236BF51F0"/>
    <w:rsid w:val="002023ED"/>
    <w:rPr>
      <w:lang w:val="fr-CH" w:eastAsia="fr-CH"/>
    </w:rPr>
  </w:style>
  <w:style w:type="paragraph" w:customStyle="1" w:styleId="889A718009BA4516B21CFCF02A65A237">
    <w:name w:val="889A718009BA4516B21CFCF02A65A237"/>
    <w:rsid w:val="002023ED"/>
    <w:rPr>
      <w:lang w:val="fr-CH" w:eastAsia="fr-CH"/>
    </w:rPr>
  </w:style>
  <w:style w:type="paragraph" w:customStyle="1" w:styleId="2F025310B75B4AF0B499B5381CBD06EB">
    <w:name w:val="2F025310B75B4AF0B499B5381CBD06EB"/>
    <w:rsid w:val="002023ED"/>
    <w:rPr>
      <w:lang w:val="fr-CH" w:eastAsia="fr-CH"/>
    </w:rPr>
  </w:style>
  <w:style w:type="paragraph" w:customStyle="1" w:styleId="C2B229154F6948D7811FFD4F254942CC">
    <w:name w:val="C2B229154F6948D7811FFD4F254942CC"/>
    <w:rsid w:val="002023ED"/>
    <w:rPr>
      <w:lang w:val="fr-CH" w:eastAsia="fr-CH"/>
    </w:rPr>
  </w:style>
  <w:style w:type="paragraph" w:customStyle="1" w:styleId="601F84F873724ECABABB5DE1DB917C4C">
    <w:name w:val="601F84F873724ECABABB5DE1DB917C4C"/>
    <w:rsid w:val="002023ED"/>
    <w:rPr>
      <w:lang w:val="fr-CH" w:eastAsia="fr-CH"/>
    </w:rPr>
  </w:style>
  <w:style w:type="paragraph" w:customStyle="1" w:styleId="20E4DD65D62B443FB8A56CC1B029676A">
    <w:name w:val="20E4DD65D62B443FB8A56CC1B029676A"/>
    <w:rsid w:val="002023ED"/>
    <w:rPr>
      <w:lang w:val="fr-CH" w:eastAsia="fr-CH"/>
    </w:rPr>
  </w:style>
  <w:style w:type="paragraph" w:customStyle="1" w:styleId="40D5F38B2BED43679711CC380C356B1F">
    <w:name w:val="40D5F38B2BED43679711CC380C356B1F"/>
    <w:rsid w:val="002023ED"/>
    <w:rPr>
      <w:lang w:val="fr-CH" w:eastAsia="fr-CH"/>
    </w:rPr>
  </w:style>
  <w:style w:type="paragraph" w:customStyle="1" w:styleId="6EBE453DA1834508A1A2C430E0400A9B">
    <w:name w:val="6EBE453DA1834508A1A2C430E0400A9B"/>
    <w:rsid w:val="002023ED"/>
    <w:rPr>
      <w:lang w:val="fr-CH" w:eastAsia="fr-CH"/>
    </w:rPr>
  </w:style>
  <w:style w:type="paragraph" w:customStyle="1" w:styleId="884BB4278DA040269797A45CD7EA0A4F">
    <w:name w:val="884BB4278DA040269797A45CD7EA0A4F"/>
    <w:rsid w:val="002023ED"/>
    <w:rPr>
      <w:lang w:val="fr-CH" w:eastAsia="fr-CH"/>
    </w:rPr>
  </w:style>
  <w:style w:type="paragraph" w:customStyle="1" w:styleId="C493810018D543AFBACC4D76A15C02B5">
    <w:name w:val="C493810018D543AFBACC4D76A15C02B5"/>
    <w:rsid w:val="002023ED"/>
    <w:rPr>
      <w:lang w:val="fr-CH" w:eastAsia="fr-CH"/>
    </w:rPr>
  </w:style>
  <w:style w:type="paragraph" w:customStyle="1" w:styleId="28BAEA32E704476FB5699BEC27C9917A">
    <w:name w:val="28BAEA32E704476FB5699BEC27C9917A"/>
    <w:rsid w:val="002023ED"/>
    <w:rPr>
      <w:lang w:val="fr-CH" w:eastAsia="fr-CH"/>
    </w:rPr>
  </w:style>
  <w:style w:type="paragraph" w:customStyle="1" w:styleId="D856860E237147E1A1F1BC46A96279DE">
    <w:name w:val="D856860E237147E1A1F1BC46A96279DE"/>
    <w:rsid w:val="002023ED"/>
    <w:rPr>
      <w:lang w:val="fr-CH" w:eastAsia="fr-CH"/>
    </w:rPr>
  </w:style>
  <w:style w:type="paragraph" w:customStyle="1" w:styleId="B4185F31B46D40A6B3B1E376C56BC396">
    <w:name w:val="B4185F31B46D40A6B3B1E376C56BC396"/>
    <w:rsid w:val="002023ED"/>
    <w:rPr>
      <w:lang w:val="fr-CH" w:eastAsia="fr-CH"/>
    </w:rPr>
  </w:style>
  <w:style w:type="paragraph" w:customStyle="1" w:styleId="F16C6569B133439C97A2A84FC73B848C">
    <w:name w:val="F16C6569B133439C97A2A84FC73B848C"/>
    <w:rsid w:val="002023ED"/>
    <w:rPr>
      <w:lang w:val="fr-CH" w:eastAsia="fr-CH"/>
    </w:rPr>
  </w:style>
  <w:style w:type="paragraph" w:customStyle="1" w:styleId="558E7BCB91E84E69B667FFCC06A147E4">
    <w:name w:val="558E7BCB91E84E69B667FFCC06A147E4"/>
    <w:rsid w:val="002023ED"/>
    <w:rPr>
      <w:lang w:val="fr-CH" w:eastAsia="fr-CH"/>
    </w:rPr>
  </w:style>
  <w:style w:type="paragraph" w:customStyle="1" w:styleId="6A63BE6BAEE54D55B75390D3E6130F78">
    <w:name w:val="6A63BE6BAEE54D55B75390D3E6130F78"/>
    <w:rsid w:val="002023ED"/>
    <w:rPr>
      <w:lang w:val="fr-CH" w:eastAsia="fr-CH"/>
    </w:rPr>
  </w:style>
  <w:style w:type="paragraph" w:customStyle="1" w:styleId="21374FAB459547C7B2B1DCD677BEF082">
    <w:name w:val="21374FAB459547C7B2B1DCD677BEF082"/>
    <w:rsid w:val="002023ED"/>
    <w:rPr>
      <w:lang w:val="fr-CH" w:eastAsia="fr-CH"/>
    </w:rPr>
  </w:style>
  <w:style w:type="paragraph" w:customStyle="1" w:styleId="AE60023CA51D4FE0A27140048A770ED2">
    <w:name w:val="AE60023CA51D4FE0A27140048A770ED2"/>
    <w:rsid w:val="002023ED"/>
    <w:rPr>
      <w:lang w:val="fr-CH" w:eastAsia="fr-CH"/>
    </w:rPr>
  </w:style>
  <w:style w:type="paragraph" w:customStyle="1" w:styleId="237E41FCD0A8428FB3240EE95F5146FA">
    <w:name w:val="237E41FCD0A8428FB3240EE95F5146FA"/>
    <w:rsid w:val="002023ED"/>
    <w:rPr>
      <w:lang w:val="fr-CH" w:eastAsia="fr-CH"/>
    </w:rPr>
  </w:style>
  <w:style w:type="paragraph" w:customStyle="1" w:styleId="B6F74BA3FAB54AF8AEC8316A92996DAA">
    <w:name w:val="B6F74BA3FAB54AF8AEC8316A92996DAA"/>
    <w:rsid w:val="002023ED"/>
    <w:rPr>
      <w:lang w:val="fr-CH" w:eastAsia="fr-CH"/>
    </w:rPr>
  </w:style>
  <w:style w:type="paragraph" w:customStyle="1" w:styleId="9BDBF1EBA0CD4CC6BC9D55F15CE7C722">
    <w:name w:val="9BDBF1EBA0CD4CC6BC9D55F15CE7C722"/>
    <w:rsid w:val="002023ED"/>
    <w:rPr>
      <w:lang w:val="fr-CH" w:eastAsia="fr-CH"/>
    </w:rPr>
  </w:style>
  <w:style w:type="paragraph" w:customStyle="1" w:styleId="0A593A8DE52A47D9B9799888040EBFE6">
    <w:name w:val="0A593A8DE52A47D9B9799888040EBFE6"/>
    <w:rsid w:val="002023ED"/>
    <w:rPr>
      <w:lang w:val="fr-CH" w:eastAsia="fr-CH"/>
    </w:rPr>
  </w:style>
  <w:style w:type="paragraph" w:customStyle="1" w:styleId="6842043A55F84F568247BDC2F749FD85">
    <w:name w:val="6842043A55F84F568247BDC2F749FD85"/>
    <w:rsid w:val="002023ED"/>
    <w:rPr>
      <w:lang w:val="fr-CH" w:eastAsia="fr-CH"/>
    </w:rPr>
  </w:style>
  <w:style w:type="paragraph" w:customStyle="1" w:styleId="45219B082E5E469CB32609F6FE2ACA1F">
    <w:name w:val="45219B082E5E469CB32609F6FE2ACA1F"/>
    <w:rsid w:val="002023ED"/>
    <w:rPr>
      <w:lang w:val="fr-CH" w:eastAsia="fr-CH"/>
    </w:rPr>
  </w:style>
  <w:style w:type="paragraph" w:customStyle="1" w:styleId="1FD55D50626C49759F6C5F97C16B6052">
    <w:name w:val="1FD55D50626C49759F6C5F97C16B6052"/>
    <w:rsid w:val="002023ED"/>
    <w:rPr>
      <w:lang w:val="fr-CH" w:eastAsia="fr-CH"/>
    </w:rPr>
  </w:style>
  <w:style w:type="paragraph" w:customStyle="1" w:styleId="482D151B68CE45DBAD0886CCB5ADD4BD">
    <w:name w:val="482D151B68CE45DBAD0886CCB5ADD4BD"/>
    <w:rsid w:val="002023ED"/>
    <w:rPr>
      <w:lang w:val="fr-CH" w:eastAsia="fr-CH"/>
    </w:rPr>
  </w:style>
  <w:style w:type="paragraph" w:customStyle="1" w:styleId="CAA14C98711F41619B4470B067537B95">
    <w:name w:val="CAA14C98711F41619B4470B067537B95"/>
    <w:rsid w:val="002023ED"/>
    <w:rPr>
      <w:lang w:val="fr-CH" w:eastAsia="fr-CH"/>
    </w:rPr>
  </w:style>
  <w:style w:type="paragraph" w:customStyle="1" w:styleId="C4827B2A56BB46859847A57BD211F84A">
    <w:name w:val="C4827B2A56BB46859847A57BD211F84A"/>
    <w:rsid w:val="002023ED"/>
    <w:rPr>
      <w:lang w:val="fr-CH" w:eastAsia="fr-CH"/>
    </w:rPr>
  </w:style>
  <w:style w:type="paragraph" w:customStyle="1" w:styleId="822DD78F1F9E444A90FC51914386032E">
    <w:name w:val="822DD78F1F9E444A90FC51914386032E"/>
    <w:rsid w:val="002023ED"/>
    <w:rPr>
      <w:lang w:val="fr-CH" w:eastAsia="fr-CH"/>
    </w:rPr>
  </w:style>
  <w:style w:type="paragraph" w:customStyle="1" w:styleId="566A1859D53B423EB4BE8F9500133E36">
    <w:name w:val="566A1859D53B423EB4BE8F9500133E36"/>
    <w:rsid w:val="002023ED"/>
    <w:rPr>
      <w:lang w:val="fr-CH" w:eastAsia="fr-CH"/>
    </w:rPr>
  </w:style>
  <w:style w:type="paragraph" w:customStyle="1" w:styleId="5677153ACA1C48F1A13A0E210FFE7F96">
    <w:name w:val="5677153ACA1C48F1A13A0E210FFE7F96"/>
    <w:rsid w:val="002023ED"/>
    <w:rPr>
      <w:lang w:val="fr-CH" w:eastAsia="fr-CH"/>
    </w:rPr>
  </w:style>
  <w:style w:type="paragraph" w:customStyle="1" w:styleId="216071DDD19F477A99571387E26F52F4">
    <w:name w:val="216071DDD19F477A99571387E26F52F4"/>
    <w:rsid w:val="002023ED"/>
    <w:rPr>
      <w:lang w:val="fr-CH" w:eastAsia="fr-CH"/>
    </w:rPr>
  </w:style>
  <w:style w:type="paragraph" w:customStyle="1" w:styleId="076FA46676804B558DB5D61862EF3BD2">
    <w:name w:val="076FA46676804B558DB5D61862EF3BD2"/>
    <w:rsid w:val="002023ED"/>
    <w:rPr>
      <w:lang w:val="fr-CH" w:eastAsia="fr-CH"/>
    </w:rPr>
  </w:style>
  <w:style w:type="paragraph" w:customStyle="1" w:styleId="6E5CAF3136814058929BBBFC36A2E12A">
    <w:name w:val="6E5CAF3136814058929BBBFC36A2E12A"/>
    <w:rsid w:val="002023ED"/>
    <w:rPr>
      <w:lang w:val="fr-CH" w:eastAsia="fr-CH"/>
    </w:rPr>
  </w:style>
  <w:style w:type="paragraph" w:customStyle="1" w:styleId="03622700EFDF433BA47805F0DBDB2AE1">
    <w:name w:val="03622700EFDF433BA47805F0DBDB2AE1"/>
    <w:rsid w:val="002023ED"/>
    <w:rPr>
      <w:lang w:val="fr-CH" w:eastAsia="fr-CH"/>
    </w:rPr>
  </w:style>
  <w:style w:type="paragraph" w:customStyle="1" w:styleId="630D1693D7AF4972B7073CAA4E917E5E">
    <w:name w:val="630D1693D7AF4972B7073CAA4E917E5E"/>
    <w:rsid w:val="002023ED"/>
    <w:rPr>
      <w:lang w:val="fr-CH" w:eastAsia="fr-CH"/>
    </w:rPr>
  </w:style>
  <w:style w:type="paragraph" w:customStyle="1" w:styleId="A01EFD9CC6D44E70A8BD2DAC6ED188D5">
    <w:name w:val="A01EFD9CC6D44E70A8BD2DAC6ED188D5"/>
    <w:rsid w:val="002023ED"/>
    <w:rPr>
      <w:lang w:val="fr-CH" w:eastAsia="fr-CH"/>
    </w:rPr>
  </w:style>
  <w:style w:type="paragraph" w:customStyle="1" w:styleId="90DD29EEB0CD453BA237E853F227E27C">
    <w:name w:val="90DD29EEB0CD453BA237E853F227E27C"/>
    <w:rsid w:val="002023ED"/>
    <w:rPr>
      <w:lang w:val="fr-CH" w:eastAsia="fr-CH"/>
    </w:rPr>
  </w:style>
  <w:style w:type="paragraph" w:customStyle="1" w:styleId="70E31108C0F042878A76FB7DD1E25C0B">
    <w:name w:val="70E31108C0F042878A76FB7DD1E25C0B"/>
    <w:rsid w:val="002023ED"/>
    <w:rPr>
      <w:lang w:val="fr-CH" w:eastAsia="fr-CH"/>
    </w:rPr>
  </w:style>
  <w:style w:type="paragraph" w:customStyle="1" w:styleId="EE89EB780B724F7DBFBFF296C224A696">
    <w:name w:val="EE89EB780B724F7DBFBFF296C224A696"/>
    <w:rsid w:val="002023ED"/>
    <w:rPr>
      <w:lang w:val="fr-CH" w:eastAsia="fr-CH"/>
    </w:rPr>
  </w:style>
  <w:style w:type="paragraph" w:customStyle="1" w:styleId="5B470435858141D58B9AD2669ABF3E84">
    <w:name w:val="5B470435858141D58B9AD2669ABF3E84"/>
    <w:rsid w:val="002023ED"/>
    <w:rPr>
      <w:lang w:val="fr-CH" w:eastAsia="fr-CH"/>
    </w:rPr>
  </w:style>
  <w:style w:type="paragraph" w:customStyle="1" w:styleId="13151122496C4ED3915F58C60D904521">
    <w:name w:val="13151122496C4ED3915F58C60D904521"/>
    <w:rsid w:val="002023ED"/>
    <w:rPr>
      <w:lang w:val="fr-CH" w:eastAsia="fr-CH"/>
    </w:rPr>
  </w:style>
  <w:style w:type="paragraph" w:customStyle="1" w:styleId="CA97500BCE674C42ADE5B366F345A0F4">
    <w:name w:val="CA97500BCE674C42ADE5B366F345A0F4"/>
    <w:rsid w:val="002023ED"/>
    <w:rPr>
      <w:lang w:val="fr-CH" w:eastAsia="fr-CH"/>
    </w:rPr>
  </w:style>
  <w:style w:type="paragraph" w:customStyle="1" w:styleId="96319C7E47874144819CFB414965CCDD">
    <w:name w:val="96319C7E47874144819CFB414965CCDD"/>
    <w:rsid w:val="002023ED"/>
    <w:rPr>
      <w:lang w:val="fr-CH" w:eastAsia="fr-CH"/>
    </w:rPr>
  </w:style>
  <w:style w:type="paragraph" w:customStyle="1" w:styleId="961081A528E441209AFD09F70F148F40">
    <w:name w:val="961081A528E441209AFD09F70F148F40"/>
    <w:rsid w:val="002023ED"/>
    <w:rPr>
      <w:lang w:val="fr-CH" w:eastAsia="fr-CH"/>
    </w:rPr>
  </w:style>
  <w:style w:type="paragraph" w:customStyle="1" w:styleId="364623F1ED1A45F3A857F0AF9C0483A3">
    <w:name w:val="364623F1ED1A45F3A857F0AF9C0483A3"/>
    <w:rsid w:val="002023ED"/>
    <w:rPr>
      <w:lang w:val="fr-CH" w:eastAsia="fr-CH"/>
    </w:rPr>
  </w:style>
  <w:style w:type="paragraph" w:customStyle="1" w:styleId="F4EFA72B0D1342209AC22D5B8B70CCDF">
    <w:name w:val="F4EFA72B0D1342209AC22D5B8B70CCDF"/>
    <w:rsid w:val="002023ED"/>
    <w:rPr>
      <w:lang w:val="fr-CH" w:eastAsia="fr-CH"/>
    </w:rPr>
  </w:style>
  <w:style w:type="paragraph" w:customStyle="1" w:styleId="5277A6E42B0D401696A31FD2175A60C2">
    <w:name w:val="5277A6E42B0D401696A31FD2175A60C2"/>
    <w:rsid w:val="002023ED"/>
    <w:rPr>
      <w:lang w:val="fr-CH" w:eastAsia="fr-CH"/>
    </w:rPr>
  </w:style>
  <w:style w:type="paragraph" w:customStyle="1" w:styleId="436B94C007604F6098D81A73FC75D00C">
    <w:name w:val="436B94C007604F6098D81A73FC75D00C"/>
    <w:rsid w:val="002023ED"/>
    <w:rPr>
      <w:lang w:val="fr-CH" w:eastAsia="fr-CH"/>
    </w:rPr>
  </w:style>
  <w:style w:type="paragraph" w:customStyle="1" w:styleId="441D7649953D4744907A3BAF51B3972E">
    <w:name w:val="441D7649953D4744907A3BAF51B3972E"/>
    <w:rsid w:val="002023ED"/>
    <w:rPr>
      <w:lang w:val="fr-CH" w:eastAsia="fr-CH"/>
    </w:rPr>
  </w:style>
  <w:style w:type="paragraph" w:customStyle="1" w:styleId="5A4664CBDFEC4451A98673924FF56C92">
    <w:name w:val="5A4664CBDFEC4451A98673924FF56C92"/>
    <w:rsid w:val="002023ED"/>
    <w:rPr>
      <w:lang w:val="fr-CH" w:eastAsia="fr-CH"/>
    </w:rPr>
  </w:style>
  <w:style w:type="paragraph" w:customStyle="1" w:styleId="C526D54868424ECB821AFD98575802E2">
    <w:name w:val="C526D54868424ECB821AFD98575802E2"/>
    <w:rsid w:val="002023ED"/>
    <w:rPr>
      <w:lang w:val="fr-CH" w:eastAsia="fr-CH"/>
    </w:rPr>
  </w:style>
  <w:style w:type="paragraph" w:customStyle="1" w:styleId="42C455762D0A4A85883C2D0FF5BB2755">
    <w:name w:val="42C455762D0A4A85883C2D0FF5BB2755"/>
    <w:rsid w:val="002023ED"/>
    <w:rPr>
      <w:lang w:val="fr-CH" w:eastAsia="fr-CH"/>
    </w:rPr>
  </w:style>
  <w:style w:type="paragraph" w:customStyle="1" w:styleId="5F26B1C6942242EA92367D6E10CAA83E">
    <w:name w:val="5F26B1C6942242EA92367D6E10CAA83E"/>
    <w:rsid w:val="002023ED"/>
    <w:rPr>
      <w:lang w:val="fr-CH" w:eastAsia="fr-CH"/>
    </w:rPr>
  </w:style>
  <w:style w:type="paragraph" w:customStyle="1" w:styleId="1709341314F640C79CEF130034864C9D">
    <w:name w:val="1709341314F640C79CEF130034864C9D"/>
    <w:rsid w:val="002023ED"/>
    <w:rPr>
      <w:lang w:val="fr-CH" w:eastAsia="fr-CH"/>
    </w:rPr>
  </w:style>
  <w:style w:type="paragraph" w:customStyle="1" w:styleId="9A81CD91EEBF48748AB9C615964394BA">
    <w:name w:val="9A81CD91EEBF48748AB9C615964394BA"/>
    <w:rsid w:val="002023ED"/>
    <w:rPr>
      <w:lang w:val="fr-CH" w:eastAsia="fr-CH"/>
    </w:rPr>
  </w:style>
  <w:style w:type="paragraph" w:customStyle="1" w:styleId="9FD77EBD7F1C43A8985516232478B880">
    <w:name w:val="9FD77EBD7F1C43A8985516232478B880"/>
    <w:rsid w:val="002023ED"/>
    <w:rPr>
      <w:lang w:val="fr-CH" w:eastAsia="fr-CH"/>
    </w:rPr>
  </w:style>
  <w:style w:type="paragraph" w:customStyle="1" w:styleId="9611974F504644F9AFF19A4677F36746">
    <w:name w:val="9611974F504644F9AFF19A4677F36746"/>
    <w:rsid w:val="002023ED"/>
    <w:rPr>
      <w:lang w:val="fr-CH" w:eastAsia="fr-CH"/>
    </w:rPr>
  </w:style>
  <w:style w:type="paragraph" w:customStyle="1" w:styleId="4146838D0404455986680C17EF4E29D4">
    <w:name w:val="4146838D0404455986680C17EF4E29D4"/>
    <w:rsid w:val="002023ED"/>
    <w:rPr>
      <w:lang w:val="fr-CH" w:eastAsia="fr-CH"/>
    </w:rPr>
  </w:style>
  <w:style w:type="paragraph" w:customStyle="1" w:styleId="A2B9BD96A8A9491CACBB3BA2345BC0E4">
    <w:name w:val="A2B9BD96A8A9491CACBB3BA2345BC0E4"/>
    <w:rsid w:val="002023ED"/>
    <w:rPr>
      <w:lang w:val="fr-CH" w:eastAsia="fr-CH"/>
    </w:rPr>
  </w:style>
  <w:style w:type="paragraph" w:customStyle="1" w:styleId="BD2977F40B3844C49AC9FBA48766EB1A">
    <w:name w:val="BD2977F40B3844C49AC9FBA48766EB1A"/>
    <w:rsid w:val="002023ED"/>
    <w:rPr>
      <w:lang w:val="fr-CH" w:eastAsia="fr-CH"/>
    </w:rPr>
  </w:style>
  <w:style w:type="paragraph" w:customStyle="1" w:styleId="77D683C63A3449898CA5BF155452F329">
    <w:name w:val="77D683C63A3449898CA5BF155452F329"/>
    <w:rsid w:val="002023ED"/>
    <w:rPr>
      <w:lang w:val="fr-CH" w:eastAsia="fr-CH"/>
    </w:rPr>
  </w:style>
  <w:style w:type="paragraph" w:customStyle="1" w:styleId="D84E2DC2B25240BBB8EDCEAB8E544BEA">
    <w:name w:val="D84E2DC2B25240BBB8EDCEAB8E544BEA"/>
    <w:rsid w:val="002023ED"/>
    <w:rPr>
      <w:lang w:val="fr-CH" w:eastAsia="fr-CH"/>
    </w:rPr>
  </w:style>
  <w:style w:type="paragraph" w:customStyle="1" w:styleId="F2D85C6501134B0C88D9C68BBB9E60C7">
    <w:name w:val="F2D85C6501134B0C88D9C68BBB9E60C7"/>
    <w:rsid w:val="002023ED"/>
    <w:rPr>
      <w:lang w:val="fr-CH" w:eastAsia="fr-CH"/>
    </w:rPr>
  </w:style>
  <w:style w:type="paragraph" w:customStyle="1" w:styleId="7F4BDED62FD441AAB0DE1A42CABD48B9">
    <w:name w:val="7F4BDED62FD441AAB0DE1A42CABD48B9"/>
    <w:rsid w:val="002023ED"/>
    <w:rPr>
      <w:lang w:val="fr-CH" w:eastAsia="fr-CH"/>
    </w:rPr>
  </w:style>
  <w:style w:type="paragraph" w:customStyle="1" w:styleId="0365BBA6EE1D4AFCA81D541060527693">
    <w:name w:val="0365BBA6EE1D4AFCA81D541060527693"/>
    <w:rsid w:val="002023ED"/>
    <w:rPr>
      <w:lang w:val="fr-CH" w:eastAsia="fr-CH"/>
    </w:rPr>
  </w:style>
  <w:style w:type="paragraph" w:customStyle="1" w:styleId="B3AF274B136C41898771B4A6FD01699B">
    <w:name w:val="B3AF274B136C41898771B4A6FD01699B"/>
    <w:rsid w:val="002023ED"/>
    <w:rPr>
      <w:lang w:val="fr-CH" w:eastAsia="fr-CH"/>
    </w:rPr>
  </w:style>
  <w:style w:type="paragraph" w:customStyle="1" w:styleId="067B7BA8BE504A0A83E5EACC1872EBF2">
    <w:name w:val="067B7BA8BE504A0A83E5EACC1872EBF2"/>
    <w:rsid w:val="002023ED"/>
    <w:rPr>
      <w:lang w:val="fr-CH" w:eastAsia="fr-CH"/>
    </w:rPr>
  </w:style>
  <w:style w:type="paragraph" w:customStyle="1" w:styleId="E270250A95BB48169DD9A19E52D2DBCB">
    <w:name w:val="E270250A95BB48169DD9A19E52D2DBCB"/>
    <w:rsid w:val="002023ED"/>
    <w:rPr>
      <w:lang w:val="fr-CH" w:eastAsia="fr-CH"/>
    </w:rPr>
  </w:style>
  <w:style w:type="paragraph" w:customStyle="1" w:styleId="B994D8A04A434024A967A8F82AC9A6AE">
    <w:name w:val="B994D8A04A434024A967A8F82AC9A6AE"/>
    <w:rsid w:val="002023ED"/>
    <w:rPr>
      <w:lang w:val="fr-CH" w:eastAsia="fr-CH"/>
    </w:rPr>
  </w:style>
  <w:style w:type="paragraph" w:customStyle="1" w:styleId="B8FE513D0BFE48EBB4271FB74EB4FF6F">
    <w:name w:val="B8FE513D0BFE48EBB4271FB74EB4FF6F"/>
    <w:rsid w:val="002023ED"/>
    <w:rPr>
      <w:lang w:val="fr-CH" w:eastAsia="fr-CH"/>
    </w:rPr>
  </w:style>
  <w:style w:type="paragraph" w:customStyle="1" w:styleId="2F1355CEA4FC41B5815BBC1AA64A930A">
    <w:name w:val="2F1355CEA4FC41B5815BBC1AA64A930A"/>
    <w:rsid w:val="002023ED"/>
    <w:rPr>
      <w:lang w:val="fr-CH" w:eastAsia="fr-CH"/>
    </w:rPr>
  </w:style>
  <w:style w:type="paragraph" w:customStyle="1" w:styleId="9F9FF0BBBB974A768AF6944E96BB106A">
    <w:name w:val="9F9FF0BBBB974A768AF6944E96BB106A"/>
    <w:rsid w:val="002023ED"/>
    <w:rPr>
      <w:lang w:val="fr-CH" w:eastAsia="fr-CH"/>
    </w:rPr>
  </w:style>
  <w:style w:type="paragraph" w:customStyle="1" w:styleId="532C6C89F24946A78943A8A345ADBB7C">
    <w:name w:val="532C6C89F24946A78943A8A345ADBB7C"/>
    <w:rsid w:val="002023ED"/>
    <w:rPr>
      <w:lang w:val="fr-CH" w:eastAsia="fr-CH"/>
    </w:rPr>
  </w:style>
  <w:style w:type="paragraph" w:customStyle="1" w:styleId="D517F4F1E8CD4F87865FB221325B0053">
    <w:name w:val="D517F4F1E8CD4F87865FB221325B0053"/>
    <w:rsid w:val="002023ED"/>
    <w:rPr>
      <w:lang w:val="fr-CH" w:eastAsia="fr-CH"/>
    </w:rPr>
  </w:style>
  <w:style w:type="paragraph" w:customStyle="1" w:styleId="E945A52292624831918E0FDF6AF98D34">
    <w:name w:val="E945A52292624831918E0FDF6AF98D34"/>
    <w:rsid w:val="002023ED"/>
    <w:rPr>
      <w:lang w:val="fr-CH" w:eastAsia="fr-CH"/>
    </w:rPr>
  </w:style>
  <w:style w:type="paragraph" w:customStyle="1" w:styleId="E5258CFD7EEC49AE81E2763A7C9E3F10">
    <w:name w:val="E5258CFD7EEC49AE81E2763A7C9E3F10"/>
    <w:rsid w:val="002023ED"/>
    <w:rPr>
      <w:lang w:val="fr-CH" w:eastAsia="fr-CH"/>
    </w:rPr>
  </w:style>
  <w:style w:type="paragraph" w:customStyle="1" w:styleId="50F7D61F08BB4563B38A740300E0AC02">
    <w:name w:val="50F7D61F08BB4563B38A740300E0AC02"/>
    <w:rsid w:val="002023ED"/>
    <w:rPr>
      <w:lang w:val="fr-CH" w:eastAsia="fr-CH"/>
    </w:rPr>
  </w:style>
  <w:style w:type="paragraph" w:customStyle="1" w:styleId="061C8DEA993147F69AD37736200B61A6">
    <w:name w:val="061C8DEA993147F69AD37736200B61A6"/>
    <w:rsid w:val="002023ED"/>
    <w:rPr>
      <w:lang w:val="fr-CH" w:eastAsia="fr-CH"/>
    </w:rPr>
  </w:style>
  <w:style w:type="paragraph" w:customStyle="1" w:styleId="B79FDF7C2CA04F56AA0797C468D1FC4B">
    <w:name w:val="B79FDF7C2CA04F56AA0797C468D1FC4B"/>
    <w:rsid w:val="002023ED"/>
    <w:rPr>
      <w:lang w:val="fr-CH" w:eastAsia="fr-CH"/>
    </w:rPr>
  </w:style>
  <w:style w:type="paragraph" w:customStyle="1" w:styleId="A3E753045D3E4164A637F9198C5B90BA">
    <w:name w:val="A3E753045D3E4164A637F9198C5B90BA"/>
    <w:rsid w:val="002023ED"/>
    <w:rPr>
      <w:lang w:val="fr-CH" w:eastAsia="fr-CH"/>
    </w:rPr>
  </w:style>
  <w:style w:type="paragraph" w:customStyle="1" w:styleId="CF34983701B6404B8D36E23DDDCEDAB6">
    <w:name w:val="CF34983701B6404B8D36E23DDDCEDAB6"/>
    <w:rsid w:val="002023ED"/>
    <w:rPr>
      <w:lang w:val="fr-CH" w:eastAsia="fr-CH"/>
    </w:rPr>
  </w:style>
  <w:style w:type="paragraph" w:customStyle="1" w:styleId="2118FFB77336430FA023EE4896EE021E">
    <w:name w:val="2118FFB77336430FA023EE4896EE021E"/>
    <w:rsid w:val="002023ED"/>
    <w:rPr>
      <w:lang w:val="fr-CH" w:eastAsia="fr-CH"/>
    </w:rPr>
  </w:style>
  <w:style w:type="paragraph" w:customStyle="1" w:styleId="155B5C925BFB4A3B9C294CC758183C94">
    <w:name w:val="155B5C925BFB4A3B9C294CC758183C94"/>
    <w:rsid w:val="002023ED"/>
    <w:rPr>
      <w:lang w:val="fr-CH" w:eastAsia="fr-CH"/>
    </w:rPr>
  </w:style>
  <w:style w:type="paragraph" w:customStyle="1" w:styleId="40F99F699D4E4FBD9C1F5D18C761F3C1">
    <w:name w:val="40F99F699D4E4FBD9C1F5D18C761F3C1"/>
    <w:rsid w:val="002023ED"/>
    <w:rPr>
      <w:lang w:val="fr-CH" w:eastAsia="fr-CH"/>
    </w:rPr>
  </w:style>
  <w:style w:type="paragraph" w:customStyle="1" w:styleId="33379C4D112348E098C9B7A41696BCA3">
    <w:name w:val="33379C4D112348E098C9B7A41696BCA3"/>
    <w:rsid w:val="002023ED"/>
    <w:rPr>
      <w:lang w:val="fr-CH" w:eastAsia="fr-CH"/>
    </w:rPr>
  </w:style>
  <w:style w:type="paragraph" w:customStyle="1" w:styleId="0AFC75DD6ED74890B14CB8957AA37479">
    <w:name w:val="0AFC75DD6ED74890B14CB8957AA37479"/>
    <w:rsid w:val="002023ED"/>
    <w:rPr>
      <w:lang w:val="fr-CH" w:eastAsia="fr-CH"/>
    </w:rPr>
  </w:style>
  <w:style w:type="paragraph" w:customStyle="1" w:styleId="2207BD903249468EB820865CEB855AFB">
    <w:name w:val="2207BD903249468EB820865CEB855AFB"/>
    <w:rsid w:val="002023ED"/>
    <w:rPr>
      <w:lang w:val="fr-CH" w:eastAsia="fr-CH"/>
    </w:rPr>
  </w:style>
  <w:style w:type="paragraph" w:customStyle="1" w:styleId="6CB73B7A81444E5BBF9DE1CD2136B9B5">
    <w:name w:val="6CB73B7A81444E5BBF9DE1CD2136B9B5"/>
    <w:rsid w:val="002023ED"/>
    <w:rPr>
      <w:lang w:val="fr-CH" w:eastAsia="fr-CH"/>
    </w:rPr>
  </w:style>
  <w:style w:type="paragraph" w:customStyle="1" w:styleId="C2C559C93469461C9530EA7E76916DC9">
    <w:name w:val="C2C559C93469461C9530EA7E76916DC9"/>
    <w:rsid w:val="002023ED"/>
    <w:rPr>
      <w:lang w:val="fr-CH" w:eastAsia="fr-CH"/>
    </w:rPr>
  </w:style>
  <w:style w:type="paragraph" w:customStyle="1" w:styleId="24F4B8F5E9A543C8939CAF546097D796">
    <w:name w:val="24F4B8F5E9A543C8939CAF546097D796"/>
    <w:rsid w:val="002023ED"/>
    <w:rPr>
      <w:lang w:val="fr-CH" w:eastAsia="fr-CH"/>
    </w:rPr>
  </w:style>
  <w:style w:type="paragraph" w:customStyle="1" w:styleId="C9A6148D262C465FAA6285450AC98C52">
    <w:name w:val="C9A6148D262C465FAA6285450AC98C52"/>
    <w:rsid w:val="002023ED"/>
    <w:rPr>
      <w:lang w:val="fr-CH" w:eastAsia="fr-CH"/>
    </w:rPr>
  </w:style>
  <w:style w:type="paragraph" w:customStyle="1" w:styleId="5845274B72E14874AF5EEF48EF80A991">
    <w:name w:val="5845274B72E14874AF5EEF48EF80A991"/>
    <w:rsid w:val="002023ED"/>
    <w:rPr>
      <w:lang w:val="fr-CH" w:eastAsia="fr-CH"/>
    </w:rPr>
  </w:style>
  <w:style w:type="paragraph" w:customStyle="1" w:styleId="2D416352D15242AEBA4D4CD9DA50AC81">
    <w:name w:val="2D416352D15242AEBA4D4CD9DA50AC81"/>
    <w:rsid w:val="002023ED"/>
    <w:rPr>
      <w:lang w:val="fr-CH" w:eastAsia="fr-CH"/>
    </w:rPr>
  </w:style>
  <w:style w:type="paragraph" w:customStyle="1" w:styleId="E61D37BD091B402FA2B07B0CC472D4A5">
    <w:name w:val="E61D37BD091B402FA2B07B0CC472D4A5"/>
    <w:rsid w:val="002023ED"/>
    <w:rPr>
      <w:lang w:val="fr-CH" w:eastAsia="fr-CH"/>
    </w:rPr>
  </w:style>
  <w:style w:type="paragraph" w:customStyle="1" w:styleId="F59D6845357A4CB2B932DD784F14C912">
    <w:name w:val="F59D6845357A4CB2B932DD784F14C912"/>
    <w:rsid w:val="002023ED"/>
    <w:rPr>
      <w:lang w:val="fr-CH" w:eastAsia="fr-CH"/>
    </w:rPr>
  </w:style>
  <w:style w:type="paragraph" w:customStyle="1" w:styleId="785EDB23DCAC47018218E4957FECC29D">
    <w:name w:val="785EDB23DCAC47018218E4957FECC29D"/>
    <w:rsid w:val="002023ED"/>
    <w:rPr>
      <w:lang w:val="fr-CH" w:eastAsia="fr-CH"/>
    </w:rPr>
  </w:style>
  <w:style w:type="paragraph" w:customStyle="1" w:styleId="D0140927F04E4C16BE4EF4C4974552A4">
    <w:name w:val="D0140927F04E4C16BE4EF4C4974552A4"/>
    <w:rsid w:val="002023ED"/>
    <w:rPr>
      <w:lang w:val="fr-CH" w:eastAsia="fr-CH"/>
    </w:rPr>
  </w:style>
  <w:style w:type="paragraph" w:customStyle="1" w:styleId="29FE5090003441458AC0978F37A16256">
    <w:name w:val="29FE5090003441458AC0978F37A16256"/>
    <w:rsid w:val="002023ED"/>
    <w:rPr>
      <w:lang w:val="fr-CH" w:eastAsia="fr-CH"/>
    </w:rPr>
  </w:style>
  <w:style w:type="paragraph" w:customStyle="1" w:styleId="58349B770379488D9DC791270493BA78">
    <w:name w:val="58349B770379488D9DC791270493BA78"/>
    <w:rsid w:val="002023ED"/>
    <w:rPr>
      <w:lang w:val="fr-CH" w:eastAsia="fr-CH"/>
    </w:rPr>
  </w:style>
  <w:style w:type="paragraph" w:customStyle="1" w:styleId="FD4685B146AE4291A5A2E6B214167345">
    <w:name w:val="FD4685B146AE4291A5A2E6B214167345"/>
    <w:rsid w:val="002023ED"/>
    <w:rPr>
      <w:lang w:val="fr-CH" w:eastAsia="fr-CH"/>
    </w:rPr>
  </w:style>
  <w:style w:type="paragraph" w:customStyle="1" w:styleId="0ED3E9911B724DA0B3F123C84F83EC89">
    <w:name w:val="0ED3E9911B724DA0B3F123C84F83EC89"/>
    <w:rsid w:val="002023ED"/>
    <w:rPr>
      <w:lang w:val="fr-CH" w:eastAsia="fr-CH"/>
    </w:rPr>
  </w:style>
  <w:style w:type="paragraph" w:customStyle="1" w:styleId="9A93CB84253D4E398BBAE577C70E0848">
    <w:name w:val="9A93CB84253D4E398BBAE577C70E0848"/>
    <w:rsid w:val="002023ED"/>
    <w:rPr>
      <w:lang w:val="fr-CH" w:eastAsia="fr-CH"/>
    </w:rPr>
  </w:style>
  <w:style w:type="paragraph" w:customStyle="1" w:styleId="51D4D17B21BB4ADDAF657B31A79857A7">
    <w:name w:val="51D4D17B21BB4ADDAF657B31A79857A7"/>
    <w:rsid w:val="002023ED"/>
    <w:rPr>
      <w:lang w:val="fr-CH" w:eastAsia="fr-CH"/>
    </w:rPr>
  </w:style>
  <w:style w:type="paragraph" w:customStyle="1" w:styleId="E2C729B217FD4D7B9AE23F7164E20568">
    <w:name w:val="E2C729B217FD4D7B9AE23F7164E20568"/>
    <w:rsid w:val="002023ED"/>
    <w:rPr>
      <w:lang w:val="fr-CH" w:eastAsia="fr-CH"/>
    </w:rPr>
  </w:style>
  <w:style w:type="paragraph" w:customStyle="1" w:styleId="E447CE38519B436789A6D91BBE4BCA6F">
    <w:name w:val="E447CE38519B436789A6D91BBE4BCA6F"/>
    <w:rsid w:val="002023ED"/>
    <w:rPr>
      <w:lang w:val="fr-CH" w:eastAsia="fr-CH"/>
    </w:rPr>
  </w:style>
  <w:style w:type="paragraph" w:customStyle="1" w:styleId="32DD3F746052451689A2B1944A31BDCA">
    <w:name w:val="32DD3F746052451689A2B1944A31BDCA"/>
    <w:rsid w:val="002023ED"/>
    <w:rPr>
      <w:lang w:val="fr-CH" w:eastAsia="fr-CH"/>
    </w:rPr>
  </w:style>
  <w:style w:type="paragraph" w:customStyle="1" w:styleId="12B84498CB5C42259ED988AD64EDF964">
    <w:name w:val="12B84498CB5C42259ED988AD64EDF964"/>
    <w:rsid w:val="002023ED"/>
    <w:rPr>
      <w:lang w:val="fr-CH" w:eastAsia="fr-CH"/>
    </w:rPr>
  </w:style>
  <w:style w:type="paragraph" w:customStyle="1" w:styleId="CF49126689A348E485BF16678EDA9DC7">
    <w:name w:val="CF49126689A348E485BF16678EDA9DC7"/>
    <w:rsid w:val="002023ED"/>
    <w:rPr>
      <w:lang w:val="fr-CH" w:eastAsia="fr-CH"/>
    </w:rPr>
  </w:style>
  <w:style w:type="paragraph" w:customStyle="1" w:styleId="49708841976C411FA0836452271D5163">
    <w:name w:val="49708841976C411FA0836452271D5163"/>
    <w:rsid w:val="002023ED"/>
    <w:rPr>
      <w:lang w:val="fr-CH" w:eastAsia="fr-CH"/>
    </w:rPr>
  </w:style>
  <w:style w:type="paragraph" w:customStyle="1" w:styleId="9A5E1359088B4DB39DC965B22A1C8ECF">
    <w:name w:val="9A5E1359088B4DB39DC965B22A1C8ECF"/>
    <w:rsid w:val="002023ED"/>
    <w:rPr>
      <w:lang w:val="fr-CH" w:eastAsia="fr-CH"/>
    </w:rPr>
  </w:style>
  <w:style w:type="paragraph" w:customStyle="1" w:styleId="81DE0BDAB9A143EFAC2761C4B45CD633">
    <w:name w:val="81DE0BDAB9A143EFAC2761C4B45CD633"/>
    <w:rsid w:val="002023ED"/>
    <w:rPr>
      <w:lang w:val="fr-CH" w:eastAsia="fr-CH"/>
    </w:rPr>
  </w:style>
  <w:style w:type="paragraph" w:customStyle="1" w:styleId="A94D593267554FED97FEFD675CD7C24C">
    <w:name w:val="A94D593267554FED97FEFD675CD7C24C"/>
    <w:rsid w:val="002023ED"/>
    <w:rPr>
      <w:lang w:val="fr-CH" w:eastAsia="fr-CH"/>
    </w:rPr>
  </w:style>
  <w:style w:type="paragraph" w:customStyle="1" w:styleId="112E50ABE3A94859B24888F081E394F1">
    <w:name w:val="112E50ABE3A94859B24888F081E394F1"/>
    <w:rsid w:val="002023ED"/>
    <w:rPr>
      <w:lang w:val="fr-CH" w:eastAsia="fr-CH"/>
    </w:rPr>
  </w:style>
  <w:style w:type="paragraph" w:customStyle="1" w:styleId="02CB65D28DE94C9CBEA98156DFF7052D">
    <w:name w:val="02CB65D28DE94C9CBEA98156DFF7052D"/>
    <w:rsid w:val="002023ED"/>
    <w:rPr>
      <w:lang w:val="fr-CH" w:eastAsia="fr-CH"/>
    </w:rPr>
  </w:style>
  <w:style w:type="paragraph" w:customStyle="1" w:styleId="93FB9C9D1EA74F9C849AE196875B9AA7">
    <w:name w:val="93FB9C9D1EA74F9C849AE196875B9AA7"/>
    <w:rsid w:val="002023ED"/>
    <w:rPr>
      <w:lang w:val="fr-CH" w:eastAsia="fr-CH"/>
    </w:rPr>
  </w:style>
  <w:style w:type="paragraph" w:customStyle="1" w:styleId="6C760B7A01C4450B880EFD2122CFAABD">
    <w:name w:val="6C760B7A01C4450B880EFD2122CFAABD"/>
    <w:rsid w:val="002023ED"/>
    <w:rPr>
      <w:lang w:val="fr-CH" w:eastAsia="fr-CH"/>
    </w:rPr>
  </w:style>
  <w:style w:type="paragraph" w:customStyle="1" w:styleId="C99F1BF9EC63499D97D03AF0986542D5">
    <w:name w:val="C99F1BF9EC63499D97D03AF0986542D5"/>
    <w:rsid w:val="002023ED"/>
    <w:rPr>
      <w:lang w:val="fr-CH" w:eastAsia="fr-CH"/>
    </w:rPr>
  </w:style>
  <w:style w:type="paragraph" w:customStyle="1" w:styleId="380BF64E734E408B830DD886022C019B">
    <w:name w:val="380BF64E734E408B830DD886022C019B"/>
    <w:rsid w:val="002023ED"/>
    <w:rPr>
      <w:lang w:val="fr-CH" w:eastAsia="fr-CH"/>
    </w:rPr>
  </w:style>
  <w:style w:type="paragraph" w:customStyle="1" w:styleId="0788D5E2230E4612AFF706A7752AD127">
    <w:name w:val="0788D5E2230E4612AFF706A7752AD127"/>
    <w:rsid w:val="002023ED"/>
    <w:rPr>
      <w:lang w:val="fr-CH" w:eastAsia="fr-CH"/>
    </w:rPr>
  </w:style>
  <w:style w:type="paragraph" w:customStyle="1" w:styleId="84B48EAA1BAE40BE859647DAE8B09EAD">
    <w:name w:val="84B48EAA1BAE40BE859647DAE8B09EAD"/>
    <w:rsid w:val="002023ED"/>
    <w:rPr>
      <w:lang w:val="fr-CH" w:eastAsia="fr-CH"/>
    </w:rPr>
  </w:style>
  <w:style w:type="paragraph" w:customStyle="1" w:styleId="9751D8500BD64CC2BBA9E2FE10A5D069">
    <w:name w:val="9751D8500BD64CC2BBA9E2FE10A5D069"/>
    <w:rsid w:val="002023ED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572D977-C3E7-4EC4-B54C-4600F15F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1829</Words>
  <Characters>10060</Characters>
  <Application>Microsoft Office Word</Application>
  <DocSecurity>4</DocSecurity>
  <Lines>83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Controlling de la prestation "Encadrement socio-pédagogique et hébergement de durée limitée en milieu ouvert"</vt:lpstr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Controlling de la prestation "Encadrement socio-pédagogique et hébergement de durée limitée en milieu ouvert"</dc:title>
  <dc:creator>Habegger Manuel, DIJ-KJA</dc:creator>
  <dc:description>Dokumentennummer</dc:description>
  <cp:lastModifiedBy>Napi Aurélie, DIJ-GS-PGKO</cp:lastModifiedBy>
  <cp:revision>2</cp:revision>
  <cp:lastPrinted>2019-09-11T20:00:00Z</cp:lastPrinted>
  <dcterms:created xsi:type="dcterms:W3CDTF">2023-12-20T20:59:00Z</dcterms:created>
  <dcterms:modified xsi:type="dcterms:W3CDTF">2023-12-20T20:59:00Z</dcterms:modified>
</cp:coreProperties>
</file>