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278"/>
      </w:tblGrid>
      <w:tr w:rsidR="004F7857" w:rsidRPr="008E12A9" w:rsidTr="004F7857">
        <w:trPr>
          <w:trHeight w:val="588"/>
        </w:trPr>
        <w:tc>
          <w:tcPr>
            <w:tcW w:w="5278" w:type="dxa"/>
            <w:vMerge w:val="restart"/>
          </w:tcPr>
          <w:p w:rsidR="004F7857" w:rsidRPr="008E12A9" w:rsidRDefault="004F7857" w:rsidP="003E0D7F">
            <w:pPr>
              <w:pStyle w:val="Text85pt"/>
              <w:rPr>
                <w:lang w:val="fr-CH"/>
              </w:rPr>
            </w:pPr>
            <w:r w:rsidRPr="008E12A9">
              <w:rPr>
                <w:lang w:val="fr-CH"/>
              </w:rPr>
              <w:t>Dire</w:t>
            </w:r>
            <w:r w:rsidR="007613B9" w:rsidRPr="008E12A9">
              <w:rPr>
                <w:lang w:val="fr-CH"/>
              </w:rPr>
              <w:t>c</w:t>
            </w:r>
            <w:r w:rsidRPr="008E12A9">
              <w:rPr>
                <w:lang w:val="fr-CH"/>
              </w:rPr>
              <w:t xml:space="preserve">tion </w:t>
            </w:r>
            <w:r w:rsidR="007613B9" w:rsidRPr="008E12A9">
              <w:rPr>
                <w:lang w:val="fr-CH"/>
              </w:rPr>
              <w:t>de l’intérieur et de la justice</w:t>
            </w:r>
          </w:p>
          <w:p w:rsidR="004F7857" w:rsidRPr="008E12A9" w:rsidRDefault="007613B9" w:rsidP="003E0D7F">
            <w:pPr>
              <w:pStyle w:val="Text85pt"/>
              <w:rPr>
                <w:lang w:val="fr-CH"/>
              </w:rPr>
            </w:pPr>
            <w:r w:rsidRPr="008E12A9">
              <w:rPr>
                <w:lang w:val="fr-CH"/>
              </w:rPr>
              <w:t>Office des mineurs</w:t>
            </w:r>
          </w:p>
          <w:p w:rsidR="004F7857" w:rsidRPr="008E12A9" w:rsidRDefault="004F7857" w:rsidP="003E0D7F">
            <w:pPr>
              <w:pStyle w:val="Text85pt"/>
              <w:rPr>
                <w:lang w:val="fr-CH"/>
              </w:rPr>
            </w:pPr>
          </w:p>
          <w:p w:rsidR="004F7857" w:rsidRPr="008E12A9" w:rsidRDefault="004F7857" w:rsidP="003E0D7F">
            <w:pPr>
              <w:pStyle w:val="Text85pt"/>
              <w:rPr>
                <w:lang w:val="fr-CH"/>
              </w:rPr>
            </w:pPr>
            <w:r w:rsidRPr="008E12A9">
              <w:rPr>
                <w:lang w:val="fr-CH"/>
              </w:rPr>
              <w:t>Hallerstrasse 5</w:t>
            </w:r>
          </w:p>
          <w:p w:rsidR="004F7857" w:rsidRPr="008E12A9" w:rsidRDefault="007613B9" w:rsidP="003E0D7F">
            <w:pPr>
              <w:pStyle w:val="Text85pt"/>
              <w:rPr>
                <w:lang w:val="fr-CH"/>
              </w:rPr>
            </w:pPr>
            <w:r w:rsidRPr="008E12A9">
              <w:rPr>
                <w:lang w:val="fr-CH"/>
              </w:rPr>
              <w:t xml:space="preserve">Case postale </w:t>
            </w:r>
          </w:p>
          <w:p w:rsidR="004F7857" w:rsidRPr="00C60959" w:rsidRDefault="004F7857" w:rsidP="003E0D7F">
            <w:pPr>
              <w:pStyle w:val="Text85pt"/>
            </w:pPr>
            <w:r w:rsidRPr="00C60959">
              <w:t>3001 Bern</w:t>
            </w:r>
            <w:r w:rsidR="007613B9" w:rsidRPr="00C60959">
              <w:t>e</w:t>
            </w:r>
          </w:p>
          <w:p w:rsidR="004F7857" w:rsidRPr="00C60959" w:rsidRDefault="004F7857" w:rsidP="003E0D7F">
            <w:pPr>
              <w:pStyle w:val="Text85pt"/>
            </w:pPr>
            <w:r w:rsidRPr="00C60959">
              <w:t>+41 31 633 76 33</w:t>
            </w:r>
          </w:p>
          <w:p w:rsidR="004F7857" w:rsidRPr="00C60959" w:rsidRDefault="004F7857" w:rsidP="003E0D7F">
            <w:pPr>
              <w:pStyle w:val="Text85pt"/>
            </w:pPr>
            <w:r w:rsidRPr="00C60959">
              <w:t>kja-bern@be.ch</w:t>
            </w:r>
          </w:p>
          <w:p w:rsidR="004F7857" w:rsidRPr="00C60959" w:rsidRDefault="004F7857" w:rsidP="003E0D7F">
            <w:pPr>
              <w:pStyle w:val="Text85pt"/>
            </w:pPr>
            <w:r w:rsidRPr="00C60959">
              <w:t>www.be.ch/</w:t>
            </w:r>
            <w:r w:rsidR="007613B9" w:rsidRPr="00C60959">
              <w:t>om</w:t>
            </w:r>
          </w:p>
          <w:p w:rsidR="004F7857" w:rsidRPr="00C60959" w:rsidRDefault="004F7857" w:rsidP="003E0D7F">
            <w:pPr>
              <w:pStyle w:val="Text85pt"/>
            </w:pPr>
          </w:p>
          <w:p w:rsidR="004F7857" w:rsidRPr="00C60959" w:rsidRDefault="004F7857" w:rsidP="008D57E8">
            <w:pPr>
              <w:pStyle w:val="Text85pt"/>
            </w:pPr>
          </w:p>
        </w:tc>
      </w:tr>
      <w:tr w:rsidR="004F7857" w:rsidRPr="008E12A9" w:rsidTr="004F7857">
        <w:trPr>
          <w:trHeight w:val="1058"/>
        </w:trPr>
        <w:tc>
          <w:tcPr>
            <w:tcW w:w="5278" w:type="dxa"/>
            <w:vMerge/>
          </w:tcPr>
          <w:p w:rsidR="004F7857" w:rsidRPr="00C60959" w:rsidRDefault="004F7857" w:rsidP="003E0D7F"/>
        </w:tc>
      </w:tr>
      <w:tr w:rsidR="004F7857" w:rsidRPr="008E12A9" w:rsidTr="004F7857">
        <w:trPr>
          <w:trHeight w:val="270"/>
        </w:trPr>
        <w:tc>
          <w:tcPr>
            <w:tcW w:w="5278" w:type="dxa"/>
            <w:vMerge/>
          </w:tcPr>
          <w:p w:rsidR="004F7857" w:rsidRPr="00C60959" w:rsidRDefault="004F7857" w:rsidP="003E0D7F"/>
        </w:tc>
      </w:tr>
    </w:tbl>
    <w:p w:rsidR="004F7857" w:rsidRPr="008E12A9" w:rsidRDefault="007613B9" w:rsidP="009B0C4E">
      <w:pPr>
        <w:pStyle w:val="Brieftitel"/>
        <w:spacing w:before="0"/>
        <w:contextualSpacing w:val="0"/>
        <w:rPr>
          <w:lang w:val="fr-CH"/>
        </w:rPr>
      </w:pPr>
      <w:bookmarkStart w:id="0" w:name="_Hlk14861871"/>
      <w:r w:rsidRPr="008E12A9">
        <w:rPr>
          <w:lang w:val="fr-CH"/>
        </w:rPr>
        <w:t xml:space="preserve">Controlling de la prestation de type résidentiel </w:t>
      </w:r>
      <w:r w:rsidR="004F7857" w:rsidRPr="008E12A9">
        <w:rPr>
          <w:lang w:val="fr-CH"/>
        </w:rPr>
        <w:t>«</w:t>
      </w:r>
      <w:sdt>
        <w:sdtPr>
          <w:rPr>
            <w:lang w:val="fr-CH"/>
          </w:rPr>
          <w:id w:val="1569466000"/>
          <w:placeholder>
            <w:docPart w:val="7B67D3B23981448DADA660C9C867D621"/>
          </w:placeholder>
        </w:sdtPr>
        <w:sdtEndPr/>
        <w:sdtContent>
          <w:bookmarkStart w:id="1" w:name="_GoBack"/>
          <w:r w:rsidRPr="008E12A9">
            <w:rPr>
              <w:lang w:val="fr-CH"/>
            </w:rPr>
            <w:t xml:space="preserve">Encadrement socio-pédagogique </w:t>
          </w:r>
          <w:r w:rsidR="002648D2" w:rsidRPr="008E12A9">
            <w:rPr>
              <w:lang w:val="fr-CH"/>
            </w:rPr>
            <w:t>et hébergement </w:t>
          </w:r>
          <w:r w:rsidR="008C11C2">
            <w:rPr>
              <w:lang w:val="fr-CH"/>
            </w:rPr>
            <w:t>pour enfants et adolescents en situation de handicap</w:t>
          </w:r>
          <w:bookmarkEnd w:id="1"/>
        </w:sdtContent>
      </w:sdt>
      <w:r w:rsidR="004F7857" w:rsidRPr="008E12A9">
        <w:rPr>
          <w:lang w:val="fr-CH"/>
        </w:rPr>
        <w:t>»</w:t>
      </w:r>
    </w:p>
    <w:p w:rsidR="00DD5C42" w:rsidRPr="008E12A9" w:rsidRDefault="00A33931" w:rsidP="004F7857">
      <w:pPr>
        <w:pStyle w:val="Brieftitel"/>
        <w:rPr>
          <w:lang w:val="fr-CH"/>
        </w:rPr>
      </w:pPr>
      <w:sdt>
        <w:sdtPr>
          <w:rPr>
            <w:sz w:val="28"/>
            <w:szCs w:val="28"/>
            <w:lang w:val="fr-CH"/>
          </w:rPr>
          <w:id w:val="-1919928593"/>
          <w:placeholder>
            <w:docPart w:val="F57D25FBF8D84AB9A1208179AE86C882"/>
          </w:placeholder>
          <w:text w:multiLine="1"/>
        </w:sdtPr>
        <w:sdtEndPr/>
        <w:sdtContent>
          <w:r w:rsidR="007613B9" w:rsidRPr="008E12A9">
            <w:rPr>
              <w:sz w:val="28"/>
              <w:szCs w:val="28"/>
              <w:lang w:val="fr-CH"/>
            </w:rPr>
            <w:t xml:space="preserve">Rapport sur </w:t>
          </w:r>
          <w:r w:rsidR="008D6480">
            <w:rPr>
              <w:sz w:val="28"/>
              <w:szCs w:val="28"/>
              <w:lang w:val="fr-CH"/>
            </w:rPr>
            <w:t>la fourniture</w:t>
          </w:r>
          <w:r w:rsidR="007613B9" w:rsidRPr="008E12A9">
            <w:rPr>
              <w:sz w:val="28"/>
              <w:szCs w:val="28"/>
              <w:lang w:val="fr-CH"/>
            </w:rPr>
            <w:t xml:space="preserve"> de la prestation </w:t>
          </w:r>
          <w:r w:rsidR="004F7857" w:rsidRPr="008E12A9">
            <w:rPr>
              <w:sz w:val="28"/>
              <w:szCs w:val="28"/>
              <w:lang w:val="fr-CH"/>
            </w:rPr>
            <w:t xml:space="preserve">– </w:t>
          </w:r>
          <w:r w:rsidR="007613B9" w:rsidRPr="008E12A9">
            <w:rPr>
              <w:sz w:val="28"/>
              <w:szCs w:val="28"/>
              <w:lang w:val="fr-CH"/>
            </w:rPr>
            <w:t xml:space="preserve">Exercice </w:t>
          </w:r>
          <w:r w:rsidR="00397CCF">
            <w:rPr>
              <w:sz w:val="28"/>
              <w:szCs w:val="28"/>
              <w:lang w:val="fr-CH"/>
            </w:rPr>
            <w:t>2023</w:t>
          </w:r>
        </w:sdtContent>
      </w:sdt>
      <w:bookmarkEnd w:id="0"/>
    </w:p>
    <w:p w:rsidR="004F7857" w:rsidRPr="008E12A9" w:rsidRDefault="007613B9" w:rsidP="00766568">
      <w:pPr>
        <w:pStyle w:val="Titelgross14pt"/>
        <w:spacing w:before="0" w:after="0"/>
        <w:rPr>
          <w:b w:val="0"/>
          <w:sz w:val="21"/>
          <w:szCs w:val="21"/>
          <w:lang w:val="fr-CH"/>
        </w:rPr>
      </w:pPr>
      <w:r w:rsidRPr="008E12A9">
        <w:rPr>
          <w:b w:val="0"/>
          <w:sz w:val="21"/>
          <w:szCs w:val="21"/>
          <w:lang w:val="fr-CH"/>
        </w:rPr>
        <w:t xml:space="preserve">Veuillez téléverser d’ici le </w:t>
      </w:r>
      <w:r w:rsidRPr="008E12A9">
        <w:rPr>
          <w:sz w:val="21"/>
          <w:szCs w:val="21"/>
          <w:lang w:val="fr-CH"/>
        </w:rPr>
        <w:t>31 mars 202</w:t>
      </w:r>
      <w:r w:rsidR="00397CCF">
        <w:rPr>
          <w:sz w:val="21"/>
          <w:szCs w:val="21"/>
          <w:lang w:val="fr-CH"/>
        </w:rPr>
        <w:t>4</w:t>
      </w:r>
      <w:r w:rsidRPr="008E12A9">
        <w:rPr>
          <w:sz w:val="21"/>
          <w:szCs w:val="21"/>
          <w:lang w:val="fr-CH"/>
        </w:rPr>
        <w:t xml:space="preserve"> </w:t>
      </w:r>
      <w:r w:rsidRPr="008E12A9">
        <w:rPr>
          <w:b w:val="0"/>
          <w:sz w:val="21"/>
          <w:szCs w:val="21"/>
          <w:lang w:val="fr-CH"/>
        </w:rPr>
        <w:t xml:space="preserve">un exemplaire </w:t>
      </w:r>
      <w:r w:rsidR="00E0333A">
        <w:rPr>
          <w:b w:val="0"/>
          <w:sz w:val="21"/>
          <w:szCs w:val="21"/>
          <w:lang w:val="fr-CH"/>
        </w:rPr>
        <w:t xml:space="preserve">par site </w:t>
      </w:r>
      <w:r w:rsidRPr="008E12A9">
        <w:rPr>
          <w:b w:val="0"/>
          <w:sz w:val="21"/>
          <w:szCs w:val="21"/>
          <w:lang w:val="fr-CH"/>
        </w:rPr>
        <w:t xml:space="preserve">du </w:t>
      </w:r>
      <w:r w:rsidR="008E12A9">
        <w:rPr>
          <w:b w:val="0"/>
          <w:sz w:val="21"/>
          <w:szCs w:val="21"/>
          <w:lang w:val="fr-CH"/>
        </w:rPr>
        <w:t xml:space="preserve">présent </w:t>
      </w:r>
      <w:r w:rsidRPr="008E12A9">
        <w:rPr>
          <w:b w:val="0"/>
          <w:sz w:val="21"/>
          <w:szCs w:val="21"/>
          <w:lang w:val="fr-CH"/>
        </w:rPr>
        <w:t xml:space="preserve">document, </w:t>
      </w:r>
      <w:r w:rsidR="00E0333A">
        <w:rPr>
          <w:b w:val="0"/>
          <w:sz w:val="21"/>
          <w:szCs w:val="21"/>
          <w:lang w:val="fr-CH"/>
        </w:rPr>
        <w:t xml:space="preserve">au </w:t>
      </w:r>
      <w:r w:rsidRPr="008E12A9">
        <w:rPr>
          <w:b w:val="0"/>
          <w:sz w:val="21"/>
          <w:szCs w:val="21"/>
          <w:lang w:val="fr-CH"/>
        </w:rPr>
        <w:t>format Word, par l’intermédiaire de</w:t>
      </w:r>
      <w:r w:rsidR="00766568" w:rsidRPr="008E12A9">
        <w:rPr>
          <w:b w:val="0"/>
          <w:sz w:val="21"/>
          <w:szCs w:val="21"/>
          <w:lang w:val="fr-CH"/>
        </w:rPr>
        <w:t xml:space="preserve"> BE-Login (</w:t>
      </w:r>
      <w:hyperlink r:id="rId8" w:history="1">
        <w:r w:rsidR="008E12A9" w:rsidRPr="007161E8">
          <w:rPr>
            <w:rStyle w:val="Lienhypertexte"/>
            <w:b w:val="0"/>
            <w:sz w:val="21"/>
            <w:szCs w:val="21"/>
            <w:lang w:val="fr-CH"/>
          </w:rPr>
          <w:t>www.ekfsg.apps.be.ch/ekfsg)</w:t>
        </w:r>
        <w:r w:rsidR="008E12A9" w:rsidRPr="008E12A9">
          <w:rPr>
            <w:rStyle w:val="Lienhypertexte"/>
            <w:b w:val="0"/>
            <w:sz w:val="21"/>
            <w:szCs w:val="21"/>
            <w:u w:val="none"/>
            <w:lang w:val="fr-CH"/>
          </w:rPr>
          <w:t xml:space="preserve">, </w:t>
        </w:r>
      </w:hyperlink>
      <w:r w:rsidRPr="008E12A9">
        <w:rPr>
          <w:b w:val="0"/>
          <w:sz w:val="21"/>
          <w:szCs w:val="21"/>
          <w:u w:color="B1B9BD" w:themeColor="background2"/>
          <w:lang w:val="fr-CH"/>
        </w:rPr>
        <w:t>sur la plateforme électronique eLPEP.</w:t>
      </w:r>
    </w:p>
    <w:p w:rsidR="004F7857" w:rsidRPr="008E12A9" w:rsidRDefault="004F7857" w:rsidP="004F7857">
      <w:pPr>
        <w:rPr>
          <w:lang w:val="fr-CH"/>
        </w:rPr>
      </w:pPr>
    </w:p>
    <w:p w:rsidR="004F7857" w:rsidRPr="008E12A9" w:rsidRDefault="00B251EC" w:rsidP="004F7857">
      <w:pPr>
        <w:pStyle w:val="Titre"/>
        <w:numPr>
          <w:ilvl w:val="0"/>
          <w:numId w:val="26"/>
        </w:numPr>
        <w:spacing w:before="200" w:after="220" w:line="280" w:lineRule="atLeast"/>
        <w:rPr>
          <w:b/>
          <w:sz w:val="22"/>
          <w:szCs w:val="22"/>
          <w:lang w:val="fr-CH"/>
        </w:rPr>
      </w:pPr>
      <w:r w:rsidRPr="008E12A9">
        <w:rPr>
          <w:b/>
          <w:sz w:val="22"/>
          <w:szCs w:val="22"/>
          <w:lang w:val="fr-CH"/>
        </w:rPr>
        <w:t>Informations générales sur l’institution</w:t>
      </w:r>
    </w:p>
    <w:p w:rsidR="004F7857" w:rsidRPr="008E12A9" w:rsidRDefault="004F7857" w:rsidP="004F7857">
      <w:pPr>
        <w:rPr>
          <w:szCs w:val="21"/>
          <w:lang w:val="fr-CH"/>
        </w:rPr>
      </w:pPr>
      <w:r w:rsidRPr="008E12A9">
        <w:rPr>
          <w:szCs w:val="21"/>
          <w:lang w:val="fr-CH"/>
        </w:rPr>
        <w:t>N</w:t>
      </w:r>
      <w:r w:rsidR="005F71BF" w:rsidRPr="008E12A9">
        <w:rPr>
          <w:szCs w:val="21"/>
          <w:lang w:val="fr-CH"/>
        </w:rPr>
        <w:t>om de l’institution</w:t>
      </w:r>
      <w:r w:rsidRPr="008E12A9">
        <w:rPr>
          <w:szCs w:val="21"/>
          <w:lang w:val="fr-CH"/>
        </w:rPr>
        <w:t xml:space="preserve">: </w:t>
      </w:r>
      <w:sdt>
        <w:sdtPr>
          <w:rPr>
            <w:szCs w:val="21"/>
            <w:lang w:val="fr-CH"/>
          </w:rPr>
          <w:id w:val="-1439444948"/>
          <w:placeholder>
            <w:docPart w:val="DB36DE067259497A80EC8CDF693B1BEE"/>
          </w:placeholder>
          <w:showingPlcHdr/>
        </w:sdtPr>
        <w:sdtEndPr/>
        <w:sdtContent>
          <w:r w:rsidR="00E7112E" w:rsidRPr="008E12A9">
            <w:rPr>
              <w:rStyle w:val="Textedelespacerserv"/>
              <w:szCs w:val="21"/>
              <w:lang w:val="fr-CH"/>
            </w:rPr>
            <w:t>Cliquez pour introduire un texte</w:t>
          </w:r>
          <w:r w:rsidRPr="008E12A9">
            <w:rPr>
              <w:rStyle w:val="Textedelespacerserv"/>
              <w:szCs w:val="21"/>
              <w:lang w:val="fr-CH"/>
            </w:rPr>
            <w:t>.</w:t>
          </w:r>
        </w:sdtContent>
      </w:sdt>
    </w:p>
    <w:p w:rsidR="001332DF" w:rsidRPr="008E12A9" w:rsidRDefault="001332DF" w:rsidP="004F7857">
      <w:pPr>
        <w:rPr>
          <w:szCs w:val="21"/>
          <w:lang w:val="fr-CH"/>
        </w:rPr>
      </w:pPr>
      <w:r w:rsidRPr="008E12A9">
        <w:rPr>
          <w:szCs w:val="21"/>
          <w:lang w:val="fr-CH"/>
        </w:rPr>
        <w:t>N</w:t>
      </w:r>
      <w:r w:rsidR="005F71BF" w:rsidRPr="008E12A9">
        <w:rPr>
          <w:szCs w:val="21"/>
          <w:lang w:val="fr-CH"/>
        </w:rPr>
        <w:t>om du site</w:t>
      </w:r>
      <w:r w:rsidRPr="008E12A9">
        <w:rPr>
          <w:szCs w:val="21"/>
          <w:lang w:val="fr-CH"/>
        </w:rPr>
        <w:t>:</w:t>
      </w:r>
      <w:r w:rsidR="001E15FD" w:rsidRPr="008E12A9">
        <w:rPr>
          <w:szCs w:val="21"/>
          <w:lang w:val="fr-CH"/>
        </w:rPr>
        <w:t xml:space="preserve"> </w:t>
      </w:r>
      <w:sdt>
        <w:sdtPr>
          <w:rPr>
            <w:szCs w:val="21"/>
            <w:lang w:val="fr-CH"/>
          </w:rPr>
          <w:id w:val="-445689845"/>
          <w:placeholder>
            <w:docPart w:val="A4803512949243738F24CC8BE7E93F87"/>
          </w:placeholder>
          <w:showingPlcHdr/>
        </w:sdtPr>
        <w:sdtEndPr/>
        <w:sdtContent>
          <w:r w:rsidR="001E15FD" w:rsidRPr="008E12A9">
            <w:rPr>
              <w:rStyle w:val="Textedelespacerserv"/>
              <w:szCs w:val="21"/>
              <w:lang w:val="fr-CH"/>
            </w:rPr>
            <w:t>Cliquez pour introduire un texte.</w:t>
          </w:r>
        </w:sdtContent>
      </w:sdt>
    </w:p>
    <w:p w:rsidR="004F7857" w:rsidRPr="008E12A9" w:rsidRDefault="004F7857" w:rsidP="004F7857">
      <w:pPr>
        <w:rPr>
          <w:szCs w:val="21"/>
          <w:lang w:val="fr-CH"/>
        </w:rPr>
      </w:pPr>
      <w:r w:rsidRPr="008E12A9">
        <w:rPr>
          <w:szCs w:val="21"/>
          <w:lang w:val="fr-CH"/>
        </w:rPr>
        <w:t xml:space="preserve">Adresse: </w:t>
      </w:r>
      <w:sdt>
        <w:sdtPr>
          <w:rPr>
            <w:szCs w:val="21"/>
            <w:lang w:val="fr-CH"/>
          </w:rPr>
          <w:id w:val="-320817830"/>
          <w:placeholder>
            <w:docPart w:val="750DF0D010A04D7FA656024F347DF19F"/>
          </w:placeholder>
          <w:showingPlcHdr/>
        </w:sdtPr>
        <w:sdtEndPr/>
        <w:sdtContent>
          <w:r w:rsidR="00BF2359" w:rsidRPr="008E12A9">
            <w:rPr>
              <w:rStyle w:val="Textedelespacerserv"/>
              <w:szCs w:val="21"/>
              <w:lang w:val="fr-CH"/>
            </w:rPr>
            <w:t>Cliquez pour introduire un texte.</w:t>
          </w:r>
        </w:sdtContent>
      </w:sdt>
    </w:p>
    <w:p w:rsidR="004F7857" w:rsidRPr="008E12A9" w:rsidRDefault="004F7857" w:rsidP="004F7857">
      <w:pPr>
        <w:rPr>
          <w:szCs w:val="21"/>
          <w:lang w:val="fr-CH"/>
        </w:rPr>
      </w:pPr>
      <w:r w:rsidRPr="008E12A9">
        <w:rPr>
          <w:szCs w:val="21"/>
          <w:lang w:val="fr-CH"/>
        </w:rPr>
        <w:t>T</w:t>
      </w:r>
      <w:r w:rsidR="005F71BF" w:rsidRPr="008E12A9">
        <w:rPr>
          <w:szCs w:val="21"/>
          <w:lang w:val="fr-CH"/>
        </w:rPr>
        <w:t>éléphone</w:t>
      </w:r>
      <w:r w:rsidRPr="008E12A9">
        <w:rPr>
          <w:szCs w:val="21"/>
          <w:lang w:val="fr-CH"/>
        </w:rPr>
        <w:t xml:space="preserve">: </w:t>
      </w:r>
      <w:sdt>
        <w:sdtPr>
          <w:rPr>
            <w:szCs w:val="21"/>
            <w:lang w:val="fr-CH"/>
          </w:rPr>
          <w:id w:val="-564803821"/>
          <w:placeholder>
            <w:docPart w:val="8321EF7BA2B045678F7B9F01703DF847"/>
          </w:placeholder>
          <w:showingPlcHdr/>
        </w:sdtPr>
        <w:sdtEndPr/>
        <w:sdtContent>
          <w:r w:rsidR="00BF2359" w:rsidRPr="008E12A9">
            <w:rPr>
              <w:rStyle w:val="Textedelespacerserv"/>
              <w:szCs w:val="21"/>
              <w:lang w:val="fr-CH"/>
            </w:rPr>
            <w:t>Cliquez pour introduire un texte.</w:t>
          </w:r>
        </w:sdtContent>
      </w:sdt>
    </w:p>
    <w:p w:rsidR="004F7857" w:rsidRPr="008E12A9" w:rsidRDefault="005F71BF" w:rsidP="004F7857">
      <w:pPr>
        <w:rPr>
          <w:szCs w:val="21"/>
          <w:lang w:val="fr-CH"/>
        </w:rPr>
      </w:pPr>
      <w:r w:rsidRPr="008E12A9">
        <w:rPr>
          <w:szCs w:val="21"/>
          <w:lang w:val="fr-CH"/>
        </w:rPr>
        <w:t>Courriel</w:t>
      </w:r>
      <w:r w:rsidR="004F7857" w:rsidRPr="008E12A9">
        <w:rPr>
          <w:szCs w:val="21"/>
          <w:lang w:val="fr-CH"/>
        </w:rPr>
        <w:t xml:space="preserve">: </w:t>
      </w:r>
      <w:sdt>
        <w:sdtPr>
          <w:rPr>
            <w:szCs w:val="21"/>
            <w:lang w:val="fr-CH"/>
          </w:rPr>
          <w:id w:val="-1025700389"/>
          <w:placeholder>
            <w:docPart w:val="F607B5675AAE4D64AD06CB9AE8B8039F"/>
          </w:placeholder>
          <w:showingPlcHdr/>
        </w:sdtPr>
        <w:sdtEndPr/>
        <w:sdtContent>
          <w:r w:rsidR="00E7112E" w:rsidRPr="008E12A9">
            <w:rPr>
              <w:rStyle w:val="Textedelespacerserv"/>
              <w:szCs w:val="21"/>
              <w:lang w:val="fr-CH"/>
            </w:rPr>
            <w:t>Cliquez pour introduire un texte.</w:t>
          </w:r>
        </w:sdtContent>
      </w:sdt>
    </w:p>
    <w:p w:rsidR="004F7857" w:rsidRPr="008E12A9" w:rsidRDefault="004F7857" w:rsidP="004F7857">
      <w:pPr>
        <w:rPr>
          <w:szCs w:val="21"/>
          <w:lang w:val="fr-CH"/>
        </w:rPr>
      </w:pPr>
      <w:r w:rsidRPr="008E12A9">
        <w:rPr>
          <w:szCs w:val="21"/>
          <w:lang w:val="fr-CH"/>
        </w:rPr>
        <w:t>N</w:t>
      </w:r>
      <w:r w:rsidR="005F71BF" w:rsidRPr="008E12A9">
        <w:rPr>
          <w:szCs w:val="21"/>
          <w:lang w:val="fr-CH"/>
        </w:rPr>
        <w:t>om de l’organisme responsable/de la direction</w:t>
      </w:r>
      <w:r w:rsidRPr="008E12A9">
        <w:rPr>
          <w:szCs w:val="21"/>
          <w:lang w:val="fr-CH"/>
        </w:rPr>
        <w:t xml:space="preserve">: </w:t>
      </w:r>
      <w:sdt>
        <w:sdtPr>
          <w:rPr>
            <w:szCs w:val="21"/>
            <w:lang w:val="fr-CH"/>
          </w:rPr>
          <w:id w:val="-864753336"/>
          <w:placeholder>
            <w:docPart w:val="ADB35C7564DC47A1A424207A640B882A"/>
          </w:placeholder>
          <w:showingPlcHdr/>
        </w:sdtPr>
        <w:sdtEndPr/>
        <w:sdtContent>
          <w:r w:rsidR="00BF2359" w:rsidRPr="008E12A9">
            <w:rPr>
              <w:rStyle w:val="Textedelespacerserv"/>
              <w:szCs w:val="21"/>
              <w:lang w:val="fr-CH"/>
            </w:rPr>
            <w:t>Cliquez pour introduire un texte.</w:t>
          </w:r>
        </w:sdtContent>
      </w:sdt>
    </w:p>
    <w:p w:rsidR="00E0333A" w:rsidRDefault="00E0333A" w:rsidP="004F7857">
      <w:pPr>
        <w:rPr>
          <w:szCs w:val="21"/>
          <w:lang w:val="fr-CH"/>
        </w:rPr>
      </w:pPr>
    </w:p>
    <w:p w:rsidR="004F7857" w:rsidRPr="008E12A9" w:rsidRDefault="002648D2" w:rsidP="004F7857">
      <w:pPr>
        <w:rPr>
          <w:szCs w:val="21"/>
          <w:lang w:val="fr-CH"/>
        </w:rPr>
      </w:pPr>
      <w:r w:rsidRPr="008E12A9">
        <w:rPr>
          <w:szCs w:val="21"/>
          <w:lang w:val="fr-CH"/>
        </w:rPr>
        <w:t>Nombre d’enfants et de jeunes encadrés durant l’exercice</w:t>
      </w:r>
      <w:r w:rsidR="004F7857" w:rsidRPr="008E12A9">
        <w:rPr>
          <w:szCs w:val="21"/>
          <w:lang w:val="fr-CH"/>
        </w:rPr>
        <w:t xml:space="preserve">: </w:t>
      </w:r>
      <w:sdt>
        <w:sdtPr>
          <w:rPr>
            <w:szCs w:val="21"/>
            <w:lang w:val="fr-CH"/>
          </w:rPr>
          <w:id w:val="-964735949"/>
          <w:placeholder>
            <w:docPart w:val="F5F8E47FB6BE4B588899B5C89980EBC9"/>
          </w:placeholder>
          <w:showingPlcHdr/>
        </w:sdtPr>
        <w:sdtEndPr/>
        <w:sdtContent>
          <w:r w:rsidR="00E7112E" w:rsidRPr="008E12A9">
            <w:rPr>
              <w:rStyle w:val="Textedelespacerserv"/>
              <w:szCs w:val="21"/>
              <w:lang w:val="fr-CH"/>
            </w:rPr>
            <w:t>Cliquez pour introduire un texte.</w:t>
          </w:r>
        </w:sdtContent>
      </w:sdt>
    </w:p>
    <w:p w:rsidR="002648D2" w:rsidRPr="008E12A9" w:rsidRDefault="002648D2" w:rsidP="004F7857">
      <w:pPr>
        <w:rPr>
          <w:szCs w:val="21"/>
          <w:lang w:val="fr-CH"/>
        </w:rPr>
      </w:pPr>
      <w:r w:rsidRPr="008E12A9">
        <w:rPr>
          <w:szCs w:val="21"/>
          <w:lang w:val="fr-CH"/>
        </w:rPr>
        <w:t>Dont nombre d’encadrements arrivés à leur terme durant l’exercice:</w:t>
      </w:r>
      <w:r w:rsidR="001E15FD" w:rsidRPr="008E12A9">
        <w:rPr>
          <w:szCs w:val="21"/>
          <w:lang w:val="fr-CH"/>
        </w:rPr>
        <w:t xml:space="preserve"> </w:t>
      </w:r>
      <w:sdt>
        <w:sdtPr>
          <w:rPr>
            <w:szCs w:val="21"/>
            <w:lang w:val="fr-CH"/>
          </w:rPr>
          <w:id w:val="-1172635167"/>
          <w:placeholder>
            <w:docPart w:val="1317F795F2174D72A1C0DA9CFE06EE3E"/>
          </w:placeholder>
          <w:showingPlcHdr/>
        </w:sdtPr>
        <w:sdtEndPr/>
        <w:sdtContent>
          <w:r w:rsidR="001E15FD" w:rsidRPr="008E12A9">
            <w:rPr>
              <w:rStyle w:val="Textedelespacerserv"/>
              <w:szCs w:val="21"/>
              <w:lang w:val="fr-CH"/>
            </w:rPr>
            <w:t>Cliquez pour introduire un texte.</w:t>
          </w:r>
        </w:sdtContent>
      </w:sdt>
    </w:p>
    <w:p w:rsidR="00DD5C42" w:rsidRPr="008E12A9" w:rsidRDefault="00DD5C42" w:rsidP="00DD5C42">
      <w:pPr>
        <w:rPr>
          <w:lang w:val="fr-CH"/>
        </w:rPr>
      </w:pPr>
    </w:p>
    <w:p w:rsidR="004F7712" w:rsidRPr="008E12A9" w:rsidRDefault="004F7712" w:rsidP="004F7857">
      <w:pPr>
        <w:pStyle w:val="Brieftext"/>
        <w:rPr>
          <w:lang w:val="fr-CH"/>
        </w:rPr>
        <w:sectPr w:rsidR="004F7712" w:rsidRPr="008E12A9"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310708" w:rsidRPr="008E12A9" w:rsidRDefault="00302EC8" w:rsidP="00310708">
      <w:pPr>
        <w:pStyle w:val="Titre"/>
        <w:numPr>
          <w:ilvl w:val="0"/>
          <w:numId w:val="28"/>
        </w:numPr>
        <w:spacing w:before="200" w:after="0" w:line="280" w:lineRule="atLeast"/>
        <w:ind w:left="357" w:hanging="357"/>
        <w:contextualSpacing w:val="0"/>
        <w:rPr>
          <w:b/>
          <w:sz w:val="22"/>
          <w:szCs w:val="22"/>
          <w:lang w:val="fr-CH"/>
        </w:rPr>
      </w:pPr>
      <w:r w:rsidRPr="008E12A9">
        <w:rPr>
          <w:b/>
          <w:sz w:val="22"/>
          <w:szCs w:val="22"/>
          <w:lang w:val="fr-CH"/>
        </w:rPr>
        <w:lastRenderedPageBreak/>
        <w:t>Rapport sur la fourniture de</w:t>
      </w:r>
      <w:r w:rsidR="008E3342">
        <w:rPr>
          <w:b/>
          <w:sz w:val="22"/>
          <w:szCs w:val="22"/>
          <w:lang w:val="fr-CH"/>
        </w:rPr>
        <w:t xml:space="preserve"> la</w:t>
      </w:r>
      <w:r w:rsidRPr="008E12A9">
        <w:rPr>
          <w:b/>
          <w:sz w:val="22"/>
          <w:szCs w:val="22"/>
          <w:lang w:val="fr-CH"/>
        </w:rPr>
        <w:t xml:space="preserve"> prestation par objectif </w:t>
      </w:r>
    </w:p>
    <w:p w:rsidR="002648D2" w:rsidRPr="008E12A9" w:rsidRDefault="002648D2" w:rsidP="00BE5477">
      <w:pPr>
        <w:pStyle w:val="Paragraphedeliste"/>
        <w:numPr>
          <w:ilvl w:val="0"/>
          <w:numId w:val="29"/>
        </w:numPr>
        <w:spacing w:after="220" w:line="280" w:lineRule="atLeast"/>
        <w:rPr>
          <w:lang w:val="fr-CH"/>
        </w:rPr>
      </w:pPr>
      <w:r w:rsidRPr="008E12A9">
        <w:rPr>
          <w:lang w:val="fr-CH"/>
        </w:rPr>
        <w:t>Le rapport porte sur les prestations de type résidentiel fournies par l’institution durant l’exercice 202</w:t>
      </w:r>
      <w:r w:rsidR="00397CCF">
        <w:rPr>
          <w:lang w:val="fr-CH"/>
        </w:rPr>
        <w:t>3</w:t>
      </w:r>
      <w:r w:rsidRPr="008E12A9">
        <w:rPr>
          <w:lang w:val="fr-CH"/>
        </w:rPr>
        <w:t xml:space="preserve"> dans le cadre de l’encadrement socio-pédagogique et </w:t>
      </w:r>
      <w:r w:rsidR="0007162C">
        <w:rPr>
          <w:lang w:val="fr-CH"/>
        </w:rPr>
        <w:t>de l’</w:t>
      </w:r>
      <w:r w:rsidRPr="008E12A9">
        <w:rPr>
          <w:lang w:val="fr-CH"/>
        </w:rPr>
        <w:t xml:space="preserve">hébergement </w:t>
      </w:r>
      <w:r w:rsidR="008C11C2">
        <w:rPr>
          <w:lang w:val="fr-CH"/>
        </w:rPr>
        <w:t>pour enfants et adolescents en situation de handicap</w:t>
      </w:r>
      <w:r w:rsidR="0007162C">
        <w:rPr>
          <w:lang w:val="fr-CH"/>
        </w:rPr>
        <w:t>.</w:t>
      </w:r>
    </w:p>
    <w:p w:rsidR="00302EC8" w:rsidRPr="008E12A9" w:rsidRDefault="00302EC8" w:rsidP="00302EC8">
      <w:pPr>
        <w:pStyle w:val="Paragraphedeliste"/>
        <w:numPr>
          <w:ilvl w:val="0"/>
          <w:numId w:val="29"/>
        </w:numPr>
        <w:spacing w:after="220" w:line="280" w:lineRule="atLeast"/>
        <w:rPr>
          <w:lang w:val="fr-CH"/>
        </w:rPr>
      </w:pPr>
      <w:r w:rsidRPr="008E12A9">
        <w:rPr>
          <w:lang w:val="fr-CH"/>
        </w:rPr>
        <w:t xml:space="preserve">Tous les enfants et les jeunes encadrés durant l’exercice sont en principe évalués </w:t>
      </w:r>
      <w:r w:rsidR="00A07752">
        <w:rPr>
          <w:lang w:val="fr-CH"/>
        </w:rPr>
        <w:t xml:space="preserve">en fonction des </w:t>
      </w:r>
      <w:r w:rsidRPr="008E12A9">
        <w:rPr>
          <w:lang w:val="fr-CH"/>
        </w:rPr>
        <w:t xml:space="preserve">objectifs 1 à </w:t>
      </w:r>
      <w:r w:rsidR="00E0333A">
        <w:rPr>
          <w:lang w:val="fr-CH"/>
        </w:rPr>
        <w:t xml:space="preserve">5. </w:t>
      </w:r>
      <w:r w:rsidRPr="008E12A9">
        <w:rPr>
          <w:lang w:val="fr-CH"/>
        </w:rPr>
        <w:t>Toute divergence doit être légitime et motivée</w:t>
      </w:r>
    </w:p>
    <w:p w:rsidR="00302EC8" w:rsidRPr="008E12A9" w:rsidRDefault="00302EC8" w:rsidP="00302EC8">
      <w:pPr>
        <w:pStyle w:val="Paragraphedeliste"/>
        <w:numPr>
          <w:ilvl w:val="1"/>
          <w:numId w:val="29"/>
        </w:numPr>
        <w:spacing w:after="220" w:line="280" w:lineRule="atLeast"/>
        <w:rPr>
          <w:lang w:val="fr-CH"/>
        </w:rPr>
      </w:pPr>
      <w:r w:rsidRPr="008E12A9">
        <w:rPr>
          <w:lang w:val="fr-CH"/>
        </w:rPr>
        <w:t>par le moment de la première évaluation de l’objectif selon le standard ou l’indicateur défini;</w:t>
      </w:r>
    </w:p>
    <w:p w:rsidR="000409CB" w:rsidRPr="008E12A9" w:rsidRDefault="000409CB" w:rsidP="00302EC8">
      <w:pPr>
        <w:pStyle w:val="Paragraphedeliste"/>
        <w:numPr>
          <w:ilvl w:val="1"/>
          <w:numId w:val="29"/>
        </w:numPr>
        <w:spacing w:after="220" w:line="280" w:lineRule="atLeast"/>
        <w:rPr>
          <w:lang w:val="fr-CH"/>
        </w:rPr>
      </w:pPr>
      <w:r w:rsidRPr="008E12A9">
        <w:rPr>
          <w:lang w:val="fr-CH"/>
        </w:rPr>
        <w:t>par l’absence d’objectif (pas de pertinence) dans le cas particulier.</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397CCF" w:rsidTr="00FE4285">
        <w:tc>
          <w:tcPr>
            <w:tcW w:w="14272" w:type="dxa"/>
            <w:gridSpan w:val="6"/>
            <w:shd w:val="clear" w:color="auto" w:fill="40B6E3" w:themeFill="accent2" w:themeFillShade="BF"/>
          </w:tcPr>
          <w:p w:rsidR="00310708" w:rsidRPr="008E12A9" w:rsidRDefault="007E2B69" w:rsidP="00F53924">
            <w:pPr>
              <w:rPr>
                <w:b/>
                <w:szCs w:val="21"/>
                <w:lang w:val="fr-CH"/>
              </w:rPr>
            </w:pPr>
            <w:r w:rsidRPr="008E12A9">
              <w:rPr>
                <w:b/>
                <w:szCs w:val="21"/>
                <w:lang w:val="fr-CH"/>
              </w:rPr>
              <w:t xml:space="preserve">Objectif 1 de la prestation </w:t>
            </w:r>
          </w:p>
          <w:p w:rsidR="004315F4" w:rsidRPr="00CF01E3" w:rsidRDefault="00CF01E3" w:rsidP="0042763B">
            <w:pPr>
              <w:spacing w:after="40"/>
              <w:rPr>
                <w:szCs w:val="21"/>
                <w:lang w:val="fr-CH"/>
              </w:rPr>
            </w:pPr>
            <w:r w:rsidRPr="00CF01E3">
              <w:rPr>
                <w:rFonts w:ascii="Arial" w:eastAsia="Arial" w:hAnsi="Arial" w:cs="Times New Roman"/>
                <w:bCs w:val="0"/>
                <w:spacing w:val="0"/>
                <w:szCs w:val="21"/>
                <w:lang w:val="fr-CH"/>
              </w:rPr>
              <w:t>L’enfant / l’adolescent(e) est accompagné(e) et soutenu(e) dans le développement personnel de son identité, de son indépendance, dans son comportement social, la communication et les domaines de la vie quotidienne, compte tenu de ses besoins individuels, dépendant de son handicap. Les parents / les personnes détentrices de l’autorité parentale sont intégrés à ces processus.</w:t>
            </w:r>
          </w:p>
        </w:tc>
      </w:tr>
      <w:tr w:rsidR="00310708" w:rsidRPr="008E12A9" w:rsidTr="00FE4285">
        <w:tc>
          <w:tcPr>
            <w:tcW w:w="2775" w:type="dxa"/>
            <w:vMerge w:val="restart"/>
            <w:shd w:val="clear" w:color="auto" w:fill="D5EEF9" w:themeFill="accent2" w:themeFillTint="66"/>
          </w:tcPr>
          <w:p w:rsidR="00310708" w:rsidRPr="008E12A9" w:rsidRDefault="007E2B69" w:rsidP="007E2B69">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7E2B69" w:rsidRPr="008E12A9" w:rsidRDefault="007E2B69" w:rsidP="007E2B69">
            <w:pPr>
              <w:spacing w:line="240" w:lineRule="auto"/>
              <w:jc w:val="center"/>
              <w:rPr>
                <w:szCs w:val="21"/>
                <w:lang w:val="fr-CH"/>
              </w:rPr>
            </w:pPr>
            <w:r w:rsidRPr="008E12A9">
              <w:rPr>
                <w:szCs w:val="21"/>
                <w:lang w:val="fr-CH"/>
              </w:rPr>
              <w:t>Standards convenus selon le descriptif de la</w:t>
            </w:r>
          </w:p>
          <w:p w:rsidR="00310708" w:rsidRPr="008E12A9" w:rsidRDefault="007E2B69" w:rsidP="007E2B69">
            <w:pPr>
              <w:spacing w:line="240" w:lineRule="auto"/>
              <w:jc w:val="center"/>
              <w:rPr>
                <w:szCs w:val="21"/>
                <w:lang w:val="fr-CH"/>
              </w:rPr>
            </w:pPr>
            <w:r w:rsidRPr="008E12A9">
              <w:rPr>
                <w:szCs w:val="21"/>
                <w:lang w:val="fr-CH"/>
              </w:rPr>
              <w:t xml:space="preserve">prestation </w:t>
            </w:r>
          </w:p>
        </w:tc>
        <w:tc>
          <w:tcPr>
            <w:tcW w:w="8720" w:type="dxa"/>
            <w:gridSpan w:val="4"/>
            <w:shd w:val="clear" w:color="auto" w:fill="2D9ED1"/>
          </w:tcPr>
          <w:p w:rsidR="00310708" w:rsidRPr="008E12A9" w:rsidRDefault="007E2B69" w:rsidP="007E2B69">
            <w:pPr>
              <w:jc w:val="center"/>
              <w:rPr>
                <w:b/>
                <w:szCs w:val="21"/>
                <w:lang w:val="fr-CH"/>
              </w:rPr>
            </w:pPr>
            <w:r w:rsidRPr="008E12A9">
              <w:rPr>
                <w:b/>
                <w:szCs w:val="21"/>
                <w:lang w:val="fr-CH"/>
              </w:rPr>
              <w:t>Rapport du prestataire</w:t>
            </w:r>
          </w:p>
        </w:tc>
      </w:tr>
      <w:tr w:rsidR="00310708" w:rsidRPr="00397CCF" w:rsidTr="00FE4285">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Evaluation</w:t>
            </w:r>
          </w:p>
          <w:p w:rsidR="00310708" w:rsidRPr="008E12A9" w:rsidRDefault="00310708" w:rsidP="007E2B69">
            <w:pPr>
              <w:spacing w:line="240" w:lineRule="auto"/>
              <w:jc w:val="center"/>
              <w:rPr>
                <w:szCs w:val="21"/>
                <w:lang w:val="fr-CH"/>
              </w:rPr>
            </w:pPr>
            <w:r w:rsidRPr="008E12A9">
              <w:rPr>
                <w:szCs w:val="21"/>
                <w:lang w:val="fr-CH"/>
              </w:rPr>
              <w:t>(</w:t>
            </w:r>
            <w:r w:rsidR="007E2B69" w:rsidRPr="008E12A9">
              <w:rPr>
                <w:szCs w:val="21"/>
                <w:lang w:val="fr-CH"/>
              </w:rPr>
              <w:t>résultat</w:t>
            </w:r>
            <w:r w:rsidRPr="008E12A9">
              <w:rPr>
                <w:szCs w:val="21"/>
                <w:lang w:val="fr-CH"/>
              </w:rPr>
              <w:t>)</w:t>
            </w:r>
          </w:p>
        </w:tc>
        <w:tc>
          <w:tcPr>
            <w:tcW w:w="1394"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Mesures prévues pour atteindre le standard</w:t>
            </w:r>
          </w:p>
        </w:tc>
      </w:tr>
      <w:tr w:rsidR="00FE4285" w:rsidRPr="00397CCF" w:rsidTr="00FE4285">
        <w:tc>
          <w:tcPr>
            <w:tcW w:w="2775" w:type="dxa"/>
            <w:shd w:val="clear" w:color="auto" w:fill="FFFFFF" w:themeFill="background1"/>
          </w:tcPr>
          <w:p w:rsidR="00FE4285" w:rsidRPr="00FE4285" w:rsidRDefault="00FE4285" w:rsidP="00A55587">
            <w:pPr>
              <w:rPr>
                <w:b/>
                <w:szCs w:val="21"/>
                <w:lang w:val="fr-CH"/>
              </w:rPr>
            </w:pPr>
            <w:r w:rsidRPr="00FE4285">
              <w:rPr>
                <w:b/>
                <w:szCs w:val="21"/>
                <w:lang w:val="fr-CH"/>
              </w:rPr>
              <w:t>I1:</w:t>
            </w:r>
          </w:p>
          <w:p w:rsidR="00FE4285" w:rsidRPr="002155CC" w:rsidRDefault="00A33931" w:rsidP="00A55587">
            <w:pPr>
              <w:rPr>
                <w:szCs w:val="21"/>
                <w:lang w:val="fr-CH"/>
              </w:rPr>
            </w:pPr>
            <w:sdt>
              <w:sdtPr>
                <w:rPr>
                  <w:szCs w:val="21"/>
                  <w:lang w:val="fr-CH"/>
                </w:rPr>
                <w:alias w:val="Selon descriptif de prestation"/>
                <w:tag w:val="Selon descriptif de prestation"/>
                <w:id w:val="2013563869"/>
                <w:placeholder>
                  <w:docPart w:val="8A63721FF3604B8EBED16E7F9AC9480A"/>
                </w:placeholder>
                <w15:color w:val="00CCFF"/>
              </w:sdtPr>
              <w:sdtEndPr/>
              <w:sdtContent>
                <w:sdt>
                  <w:sdtPr>
                    <w:rPr>
                      <w:szCs w:val="21"/>
                      <w:lang w:val="fr-CH"/>
                    </w:rPr>
                    <w:id w:val="-672178113"/>
                    <w:placeholder>
                      <w:docPart w:val="DB5579F4871D45C8927F67F12D254B1D"/>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S1:</w:t>
            </w:r>
          </w:p>
          <w:p w:rsidR="00FE4285" w:rsidRPr="002155CC" w:rsidRDefault="00A33931" w:rsidP="00A55587">
            <w:pPr>
              <w:rPr>
                <w:szCs w:val="21"/>
                <w:lang w:val="fr-CH"/>
              </w:rPr>
            </w:pPr>
            <w:sdt>
              <w:sdtPr>
                <w:rPr>
                  <w:szCs w:val="21"/>
                  <w:lang w:val="fr-CH"/>
                </w:rPr>
                <w:alias w:val="Selon descriptif de prestation"/>
                <w:tag w:val="Selon descriptif de prestation"/>
                <w:id w:val="150801518"/>
                <w:placeholder>
                  <w:docPart w:val="DE231B7E678D4C3794C6D550DBB3E32F"/>
                </w:placeholder>
                <w15:color w:val="00CCFF"/>
              </w:sdtPr>
              <w:sdtEndPr/>
              <w:sdtContent>
                <w:sdt>
                  <w:sdtPr>
                    <w:rPr>
                      <w:szCs w:val="21"/>
                      <w:lang w:val="fr-CH"/>
                    </w:rPr>
                    <w:id w:val="537861379"/>
                    <w:placeholder>
                      <w:docPart w:val="6E464997713D4EFD9D3251BE3D139241"/>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814062541"/>
                <w:placeholder>
                  <w:docPart w:val="E244EDD3F1C746CB88D1BADB8D961FFB"/>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149399713"/>
                <w:placeholder>
                  <w:docPart w:val="5408FDC9272143FA8457871F03D168C0"/>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627470253"/>
                <w:placeholder>
                  <w:docPart w:val="9527763DE0E84D5AA90FD62CCC3221C1"/>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480498929"/>
                <w:placeholder>
                  <w:docPart w:val="F65DF67D5BF84EF084958A0E1BAAB67B"/>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auto"/>
          </w:tcPr>
          <w:p w:rsidR="00FE4285" w:rsidRPr="002155CC" w:rsidRDefault="00FE4285" w:rsidP="00A55587">
            <w:pPr>
              <w:rPr>
                <w:b/>
                <w:szCs w:val="21"/>
                <w:lang w:val="fr-CH"/>
              </w:rPr>
            </w:pPr>
            <w:r w:rsidRPr="002155CC">
              <w:rPr>
                <w:b/>
                <w:szCs w:val="21"/>
                <w:lang w:val="fr-CH"/>
              </w:rPr>
              <w:t>I2:</w:t>
            </w:r>
          </w:p>
          <w:p w:rsidR="00FE4285" w:rsidRPr="002155CC" w:rsidRDefault="00A33931" w:rsidP="00A55587">
            <w:pPr>
              <w:rPr>
                <w:szCs w:val="21"/>
                <w:lang w:val="fr-CH"/>
              </w:rPr>
            </w:pPr>
            <w:sdt>
              <w:sdtPr>
                <w:rPr>
                  <w:szCs w:val="21"/>
                  <w:lang w:val="fr-CH"/>
                </w:rPr>
                <w:alias w:val="Selon descriptif de prestation"/>
                <w:tag w:val="Selon descriptif de prestation"/>
                <w:id w:val="-1937130404"/>
                <w:placeholder>
                  <w:docPart w:val="C65EA93EFF20478EB614DD98BA42E7D0"/>
                </w:placeholder>
                <w15:color w:val="00CCFF"/>
              </w:sdtPr>
              <w:sdtEndPr/>
              <w:sdtContent>
                <w:sdt>
                  <w:sdtPr>
                    <w:rPr>
                      <w:szCs w:val="21"/>
                      <w:lang w:val="fr-CH"/>
                    </w:rPr>
                    <w:id w:val="-1980993243"/>
                    <w:placeholder>
                      <w:docPart w:val="AC760F7576C0419FB4FE5D5D386141B1"/>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auto"/>
          </w:tcPr>
          <w:p w:rsidR="00FE4285" w:rsidRPr="002155CC" w:rsidRDefault="00FE4285" w:rsidP="00A55587">
            <w:pPr>
              <w:rPr>
                <w:b/>
                <w:szCs w:val="21"/>
                <w:lang w:val="fr-CH"/>
              </w:rPr>
            </w:pPr>
            <w:r w:rsidRPr="002155CC">
              <w:rPr>
                <w:b/>
                <w:szCs w:val="21"/>
                <w:lang w:val="fr-CH"/>
              </w:rPr>
              <w:t>S2:</w:t>
            </w:r>
          </w:p>
          <w:p w:rsidR="00FE4285" w:rsidRPr="002155CC" w:rsidRDefault="00A33931" w:rsidP="00A55587">
            <w:pPr>
              <w:rPr>
                <w:szCs w:val="21"/>
                <w:lang w:val="fr-CH"/>
              </w:rPr>
            </w:pPr>
            <w:sdt>
              <w:sdtPr>
                <w:rPr>
                  <w:szCs w:val="21"/>
                  <w:lang w:val="fr-CH"/>
                </w:rPr>
                <w:alias w:val="Selon descriptif de prestation"/>
                <w:tag w:val="Selon descriptif de prestation"/>
                <w:id w:val="-317962065"/>
                <w:placeholder>
                  <w:docPart w:val="19CFB37DBD594CC38BC8ADAEB756E61D"/>
                </w:placeholder>
                <w15:color w:val="00CCFF"/>
              </w:sdtPr>
              <w:sdtEndPr/>
              <w:sdtContent>
                <w:sdt>
                  <w:sdtPr>
                    <w:rPr>
                      <w:szCs w:val="21"/>
                      <w:lang w:val="fr-CH"/>
                    </w:rPr>
                    <w:id w:val="-1231384885"/>
                    <w:placeholder>
                      <w:docPart w:val="69FB4CD140DF4C3CBA583F38F9FAD103"/>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auto"/>
          </w:tcPr>
          <w:p w:rsidR="00FE4285" w:rsidRPr="004622C7" w:rsidRDefault="00A33931" w:rsidP="00A55587">
            <w:pPr>
              <w:rPr>
                <w:szCs w:val="21"/>
                <w:lang w:val="fr-CH"/>
              </w:rPr>
            </w:pPr>
            <w:sdt>
              <w:sdtPr>
                <w:rPr>
                  <w:szCs w:val="21"/>
                  <w:lang w:val="fr-CH"/>
                </w:rPr>
                <w:id w:val="1217476908"/>
                <w:placeholder>
                  <w:docPart w:val="A2484D37AB1D48B588A90D8DFCF3D52F"/>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auto"/>
          </w:tcPr>
          <w:p w:rsidR="00FE4285" w:rsidRPr="004622C7" w:rsidRDefault="00A33931" w:rsidP="00A55587">
            <w:pPr>
              <w:rPr>
                <w:szCs w:val="21"/>
                <w:lang w:val="fr-CH"/>
              </w:rPr>
            </w:pPr>
            <w:sdt>
              <w:sdtPr>
                <w:rPr>
                  <w:szCs w:val="21"/>
                  <w:lang w:val="fr-CH"/>
                </w:rPr>
                <w:id w:val="-1669855715"/>
                <w:placeholder>
                  <w:docPart w:val="953F88F8097A42449216F59E1DF74777"/>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auto"/>
          </w:tcPr>
          <w:p w:rsidR="00FE4285" w:rsidRPr="004622C7" w:rsidRDefault="00A33931" w:rsidP="00A55587">
            <w:pPr>
              <w:rPr>
                <w:szCs w:val="21"/>
                <w:lang w:val="fr-CH"/>
              </w:rPr>
            </w:pPr>
            <w:sdt>
              <w:sdtPr>
                <w:rPr>
                  <w:szCs w:val="21"/>
                  <w:lang w:val="fr-CH"/>
                </w:rPr>
                <w:id w:val="-1609501423"/>
                <w:placeholder>
                  <w:docPart w:val="C2FB9F4A2D494D898AAF475AD53D1F93"/>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auto"/>
          </w:tcPr>
          <w:p w:rsidR="00FE4285" w:rsidRPr="004622C7" w:rsidRDefault="00A33931" w:rsidP="00A55587">
            <w:pPr>
              <w:rPr>
                <w:szCs w:val="21"/>
                <w:lang w:val="fr-CH"/>
              </w:rPr>
            </w:pPr>
            <w:sdt>
              <w:sdtPr>
                <w:rPr>
                  <w:szCs w:val="21"/>
                  <w:lang w:val="fr-CH"/>
                </w:rPr>
                <w:id w:val="1477412119"/>
                <w:placeholder>
                  <w:docPart w:val="FE619689F0A644ED835BE0D0F7267946"/>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I3:</w:t>
            </w:r>
          </w:p>
          <w:p w:rsidR="00FE4285" w:rsidRPr="002155CC" w:rsidRDefault="00A33931" w:rsidP="00A55587">
            <w:pPr>
              <w:rPr>
                <w:szCs w:val="21"/>
                <w:lang w:val="fr-CH"/>
              </w:rPr>
            </w:pPr>
            <w:sdt>
              <w:sdtPr>
                <w:rPr>
                  <w:szCs w:val="21"/>
                  <w:lang w:val="fr-CH"/>
                </w:rPr>
                <w:alias w:val="Selon descriptif de prestation"/>
                <w:tag w:val="Selon descriptif de prestation"/>
                <w:id w:val="821851666"/>
                <w:placeholder>
                  <w:docPart w:val="AD29A30DFB754C489593FD200C31DA7B"/>
                </w:placeholder>
                <w15:color w:val="00CCFF"/>
              </w:sdtPr>
              <w:sdtEndPr/>
              <w:sdtContent>
                <w:sdt>
                  <w:sdtPr>
                    <w:rPr>
                      <w:szCs w:val="21"/>
                      <w:lang w:val="fr-CH"/>
                    </w:rPr>
                    <w:id w:val="768512030"/>
                    <w:placeholder>
                      <w:docPart w:val="420702B3448641D58C5D69211124C21C"/>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S3:</w:t>
            </w:r>
          </w:p>
          <w:p w:rsidR="00FE4285" w:rsidRPr="002155CC" w:rsidRDefault="00A33931" w:rsidP="00A55587">
            <w:pPr>
              <w:rPr>
                <w:szCs w:val="21"/>
                <w:lang w:val="fr-CH"/>
              </w:rPr>
            </w:pPr>
            <w:sdt>
              <w:sdtPr>
                <w:rPr>
                  <w:szCs w:val="21"/>
                  <w:lang w:val="fr-CH"/>
                </w:rPr>
                <w:alias w:val="Selon descriptif de prestation"/>
                <w:tag w:val="Selon descriptif de prestation"/>
                <w:id w:val="658035157"/>
                <w:placeholder>
                  <w:docPart w:val="4E4C193C933F4EF7BC5F902C8470E73F"/>
                </w:placeholder>
                <w15:color w:val="00CCFF"/>
              </w:sdtPr>
              <w:sdtEndPr/>
              <w:sdtContent>
                <w:sdt>
                  <w:sdtPr>
                    <w:rPr>
                      <w:szCs w:val="21"/>
                      <w:lang w:val="fr-CH"/>
                    </w:rPr>
                    <w:id w:val="-588008624"/>
                    <w:placeholder>
                      <w:docPart w:val="F33C160915784ABF95245DD15CCC314F"/>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24774055"/>
                <w:placeholder>
                  <w:docPart w:val="BB86EC1021A64A70B8967EAD7CD75DB2"/>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324948049"/>
                <w:placeholder>
                  <w:docPart w:val="BFBA1D1523804994ABB84C5E742AF276"/>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992713023"/>
                <w:placeholder>
                  <w:docPart w:val="CFE48A92AE83416EAEDCD2D0E9E1EB92"/>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462357868"/>
                <w:placeholder>
                  <w:docPart w:val="237FB936F55C417EA6964EDB63F0C293"/>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I4:</w:t>
            </w:r>
          </w:p>
          <w:p w:rsidR="00FE4285" w:rsidRPr="002155CC" w:rsidRDefault="00A33931" w:rsidP="00A55587">
            <w:pPr>
              <w:rPr>
                <w:szCs w:val="21"/>
                <w:lang w:val="fr-CH"/>
              </w:rPr>
            </w:pPr>
            <w:sdt>
              <w:sdtPr>
                <w:rPr>
                  <w:szCs w:val="21"/>
                  <w:lang w:val="fr-CH"/>
                </w:rPr>
                <w:alias w:val="Selon descriptif de prestation"/>
                <w:tag w:val="Selon descriptif de prestation"/>
                <w:id w:val="-693922398"/>
                <w:placeholder>
                  <w:docPart w:val="C06393A3F76F47B2B0A97D21B515A3F5"/>
                </w:placeholder>
                <w15:color w:val="00CCFF"/>
              </w:sdtPr>
              <w:sdtEndPr/>
              <w:sdtContent>
                <w:sdt>
                  <w:sdtPr>
                    <w:rPr>
                      <w:szCs w:val="21"/>
                      <w:lang w:val="fr-CH"/>
                    </w:rPr>
                    <w:id w:val="1184625124"/>
                    <w:placeholder>
                      <w:docPart w:val="DEE25091A320486F9BE095662621E440"/>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S4:</w:t>
            </w:r>
          </w:p>
          <w:p w:rsidR="00FE4285" w:rsidRPr="002155CC" w:rsidRDefault="00A33931" w:rsidP="00A55587">
            <w:pPr>
              <w:rPr>
                <w:szCs w:val="21"/>
                <w:lang w:val="fr-CH"/>
              </w:rPr>
            </w:pPr>
            <w:sdt>
              <w:sdtPr>
                <w:rPr>
                  <w:szCs w:val="21"/>
                  <w:lang w:val="fr-CH"/>
                </w:rPr>
                <w:alias w:val="Selon descriptif de prestation"/>
                <w:tag w:val="Selon descriptif de prestation"/>
                <w:id w:val="-17778387"/>
                <w:placeholder>
                  <w:docPart w:val="5254F0C51BDF4C9D9C025E5B91CBEC31"/>
                </w:placeholder>
                <w15:color w:val="00CCFF"/>
              </w:sdtPr>
              <w:sdtEndPr/>
              <w:sdtContent>
                <w:sdt>
                  <w:sdtPr>
                    <w:rPr>
                      <w:szCs w:val="21"/>
                      <w:lang w:val="fr-CH"/>
                    </w:rPr>
                    <w:id w:val="416835054"/>
                    <w:placeholder>
                      <w:docPart w:val="7D6F2E719A6E46E680DC1E3A7098B774"/>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970699171"/>
                <w:placeholder>
                  <w:docPart w:val="3D82715135204604B451563B249FDD48"/>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812055192"/>
                <w:placeholder>
                  <w:docPart w:val="D31F492A00B148C697EAB05BC2026A98"/>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221671050"/>
                <w:placeholder>
                  <w:docPart w:val="B60CF30B712A4482B3695B2E52E7611B"/>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93628868"/>
                <w:placeholder>
                  <w:docPart w:val="ED5D20DC999C4C8C91143F0B9338F8CB"/>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I5:</w:t>
            </w:r>
          </w:p>
          <w:p w:rsidR="00FE4285" w:rsidRPr="002155CC" w:rsidRDefault="00A33931" w:rsidP="00A55587">
            <w:pPr>
              <w:rPr>
                <w:szCs w:val="21"/>
                <w:lang w:val="fr-CH"/>
              </w:rPr>
            </w:pPr>
            <w:sdt>
              <w:sdtPr>
                <w:rPr>
                  <w:szCs w:val="21"/>
                  <w:lang w:val="fr-CH"/>
                </w:rPr>
                <w:alias w:val="Selon descriptif de prestation"/>
                <w:tag w:val="Selon descriptif de prestation"/>
                <w:id w:val="1205760769"/>
                <w:placeholder>
                  <w:docPart w:val="FC761E3CFB6B482DB2DDF9E402E30E65"/>
                </w:placeholder>
                <w15:color w:val="00CCFF"/>
              </w:sdtPr>
              <w:sdtEndPr/>
              <w:sdtContent>
                <w:sdt>
                  <w:sdtPr>
                    <w:rPr>
                      <w:szCs w:val="21"/>
                      <w:lang w:val="fr-CH"/>
                    </w:rPr>
                    <w:id w:val="1908807594"/>
                    <w:placeholder>
                      <w:docPart w:val="53B67DC553454C7DBFC132C3ACEC83FB"/>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S5:</w:t>
            </w:r>
          </w:p>
          <w:p w:rsidR="00FE4285" w:rsidRPr="002155CC" w:rsidRDefault="00A33931" w:rsidP="00A55587">
            <w:pPr>
              <w:rPr>
                <w:szCs w:val="21"/>
                <w:lang w:val="fr-CH"/>
              </w:rPr>
            </w:pPr>
            <w:sdt>
              <w:sdtPr>
                <w:rPr>
                  <w:szCs w:val="21"/>
                  <w:lang w:val="fr-CH"/>
                </w:rPr>
                <w:alias w:val="Selon descriptif de prestation"/>
                <w:tag w:val="Selon descriptif de prestation"/>
                <w:id w:val="-2020768057"/>
                <w:placeholder>
                  <w:docPart w:val="736191D38CFD4FF09D01A4012E8B0E96"/>
                </w:placeholder>
                <w15:color w:val="00CCFF"/>
              </w:sdtPr>
              <w:sdtEndPr/>
              <w:sdtContent>
                <w:sdt>
                  <w:sdtPr>
                    <w:rPr>
                      <w:szCs w:val="21"/>
                      <w:lang w:val="fr-CH"/>
                    </w:rPr>
                    <w:id w:val="-924568029"/>
                    <w:placeholder>
                      <w:docPart w:val="D2E7405A93694137898644CAA2A62412"/>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222492574"/>
                <w:placeholder>
                  <w:docPart w:val="1977E18F84914FF4B46493E6CBC82BEA"/>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243914173"/>
                <w:placeholder>
                  <w:docPart w:val="053C22B7B31341F3A6A9A7D671647796"/>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3230199"/>
                <w:placeholder>
                  <w:docPart w:val="E9B3ED1AA42E4ACC9E57E60253AEADD9"/>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659697701"/>
                <w:placeholder>
                  <w:docPart w:val="102872F3446B4439A579321B6C2DB73C"/>
                </w:placeholder>
                <w:showingPlcHdr/>
              </w:sdtPr>
              <w:sdtEndPr/>
              <w:sdtContent>
                <w:r w:rsidR="00FE4285" w:rsidRPr="004622C7">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7E2B69" w:rsidP="00721C0E">
            <w:pPr>
              <w:rPr>
                <w:szCs w:val="21"/>
                <w:lang w:val="fr-CH"/>
              </w:rPr>
            </w:pPr>
            <w:r w:rsidRPr="008E12A9">
              <w:rPr>
                <w:b/>
                <w:szCs w:val="21"/>
                <w:lang w:val="fr-CH"/>
              </w:rPr>
              <w:t>Remarques de l’institution au sujet de l’objectif 1</w:t>
            </w:r>
            <w:r w:rsidR="00310708" w:rsidRPr="008E12A9">
              <w:rPr>
                <w:szCs w:val="21"/>
                <w:lang w:val="fr-CH"/>
              </w:rPr>
              <w:t xml:space="preserve">: </w:t>
            </w:r>
            <w:sdt>
              <w:sdtPr>
                <w:rPr>
                  <w:szCs w:val="21"/>
                  <w:lang w:val="fr-CH"/>
                </w:rPr>
                <w:id w:val="-997182372"/>
                <w:placeholder>
                  <w:docPart w:val="63C16A0BF2DE427F81F23FBA0C55FF6C"/>
                </w:placeholder>
                <w:showingPlcHdr/>
              </w:sdtPr>
              <w:sdtEndPr/>
              <w:sdtContent>
                <w:r w:rsidR="00721C0E" w:rsidRPr="008E12A9">
                  <w:rPr>
                    <w:rStyle w:val="Textedelespacerserv"/>
                    <w:szCs w:val="21"/>
                    <w:lang w:val="fr-CH"/>
                  </w:rPr>
                  <w:t>Cliquez pour introduire un texte.</w:t>
                </w:r>
              </w:sdtContent>
            </w:sdt>
          </w:p>
        </w:tc>
      </w:tr>
      <w:tr w:rsidR="00310708" w:rsidRPr="00397CCF" w:rsidTr="00FE4285">
        <w:tc>
          <w:tcPr>
            <w:tcW w:w="14272" w:type="dxa"/>
            <w:gridSpan w:val="6"/>
            <w:shd w:val="clear" w:color="auto" w:fill="FFFFFF" w:themeFill="background1"/>
          </w:tcPr>
          <w:p w:rsidR="00310708" w:rsidRPr="008E12A9" w:rsidRDefault="007E2B69" w:rsidP="00721C0E">
            <w:pPr>
              <w:rPr>
                <w:szCs w:val="21"/>
                <w:lang w:val="fr-CH"/>
              </w:rPr>
            </w:pPr>
            <w:r w:rsidRPr="008E12A9">
              <w:rPr>
                <w:b/>
                <w:szCs w:val="21"/>
                <w:lang w:val="fr-CH"/>
              </w:rPr>
              <w:t>Demande d’adaptation des indicateurs et des standards émise par l’institution:</w:t>
            </w:r>
            <w:r w:rsidR="00310708" w:rsidRPr="008E12A9">
              <w:rPr>
                <w:szCs w:val="21"/>
                <w:lang w:val="fr-CH"/>
              </w:rPr>
              <w:t xml:space="preserve"> </w:t>
            </w:r>
            <w:sdt>
              <w:sdtPr>
                <w:rPr>
                  <w:szCs w:val="21"/>
                  <w:lang w:val="fr-CH"/>
                </w:rPr>
                <w:id w:val="-1117216061"/>
                <w:placeholder>
                  <w:docPart w:val="2EC3F7F206BD472195E6B2AED0D2A1DE"/>
                </w:placeholder>
                <w:showingPlcHdr/>
              </w:sdtPr>
              <w:sdtEndPr/>
              <w:sdtContent>
                <w:r w:rsidR="00721C0E" w:rsidRPr="008E12A9">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7E2B69" w:rsidP="00BC3568">
            <w:pPr>
              <w:rPr>
                <w:szCs w:val="21"/>
                <w:lang w:val="fr-CH"/>
              </w:rPr>
            </w:pPr>
            <w:r w:rsidRPr="008E12A9">
              <w:rPr>
                <w:b/>
                <w:szCs w:val="21"/>
                <w:lang w:val="fr-CH"/>
              </w:rPr>
              <w:t xml:space="preserve">Remarque de l’OM au sujet de l’objectif </w:t>
            </w:r>
            <w:r w:rsidR="00310708" w:rsidRPr="008E12A9">
              <w:rPr>
                <w:b/>
                <w:szCs w:val="21"/>
                <w:lang w:val="fr-CH"/>
              </w:rPr>
              <w:t>1</w:t>
            </w:r>
            <w:r w:rsidR="00310708" w:rsidRPr="008E12A9">
              <w:rPr>
                <w:szCs w:val="21"/>
                <w:lang w:val="fr-CH"/>
              </w:rPr>
              <w:t>:</w:t>
            </w:r>
            <w:sdt>
              <w:sdtPr>
                <w:rPr>
                  <w:szCs w:val="21"/>
                  <w:lang w:val="fr-CH"/>
                </w:rPr>
                <w:alias w:val="Remarque de l'OM"/>
                <w:tag w:val="Remarque de l'OM"/>
                <w:id w:val="-1091152150"/>
                <w:placeholder>
                  <w:docPart w:val="A92793F5092C479D9D5E2714BF5DAB91"/>
                </w:placeholder>
                <w:temporary/>
                <w:showingPlcHdr/>
                <w15:color w:val="00CCFF"/>
              </w:sdtPr>
              <w:sdtEndPr/>
              <w:sdtContent>
                <w:r w:rsidR="00BC3568" w:rsidRPr="008E12A9">
                  <w:rPr>
                    <w:szCs w:val="21"/>
                    <w:lang w:val="fr-CH"/>
                  </w:rPr>
                  <w:t xml:space="preserve"> </w:t>
                </w:r>
                <w:sdt>
                  <w:sdtPr>
                    <w:rPr>
                      <w:szCs w:val="21"/>
                      <w:lang w:val="fr-CH"/>
                    </w:rPr>
                    <w:id w:val="1486129860"/>
                    <w:placeholder>
                      <w:docPart w:val="70B7BEACCF694C19B669172D4C63E3F8"/>
                    </w:placeholder>
                    <w:showingPlcHdr/>
                  </w:sdtPr>
                  <w:sdtEndPr/>
                  <w:sdtContent>
                    <w:r w:rsidR="00BC3568" w:rsidRPr="008E12A9">
                      <w:rPr>
                        <w:rStyle w:val="Textedelespacerserv"/>
                        <w:szCs w:val="21"/>
                        <w:lang w:val="fr-CH"/>
                      </w:rPr>
                      <w:t>Cliquez pour introduire un texte.</w:t>
                    </w:r>
                  </w:sdtContent>
                </w:sdt>
              </w:sdtContent>
            </w:sdt>
          </w:p>
        </w:tc>
      </w:tr>
    </w:tbl>
    <w:p w:rsidR="00310708" w:rsidRDefault="00310708" w:rsidP="000409CB">
      <w:pPr>
        <w:rPr>
          <w:lang w:val="fr-CH"/>
        </w:rPr>
      </w:pPr>
    </w:p>
    <w:p w:rsidR="008E12A9" w:rsidRDefault="008E12A9" w:rsidP="000409CB">
      <w:pPr>
        <w:rPr>
          <w:lang w:val="fr-CH"/>
        </w:rPr>
      </w:pPr>
    </w:p>
    <w:p w:rsidR="00E0333A" w:rsidRPr="008E12A9" w:rsidRDefault="00E0333A" w:rsidP="000409CB">
      <w:pPr>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397CCF" w:rsidTr="00FE4285">
        <w:tc>
          <w:tcPr>
            <w:tcW w:w="14272" w:type="dxa"/>
            <w:gridSpan w:val="6"/>
            <w:shd w:val="clear" w:color="auto" w:fill="40B6E3" w:themeFill="accent2" w:themeFillShade="BF"/>
          </w:tcPr>
          <w:p w:rsidR="00310708" w:rsidRPr="00CF01E3" w:rsidRDefault="00E7112E" w:rsidP="00F53924">
            <w:pPr>
              <w:rPr>
                <w:b/>
                <w:szCs w:val="21"/>
                <w:lang w:val="fr-CH"/>
              </w:rPr>
            </w:pPr>
            <w:r w:rsidRPr="00CF01E3">
              <w:rPr>
                <w:b/>
                <w:szCs w:val="21"/>
                <w:lang w:val="fr-CH"/>
              </w:rPr>
              <w:t>Objectif 2 de la prestation</w:t>
            </w:r>
          </w:p>
          <w:p w:rsidR="00E7112E" w:rsidRPr="00CF01E3" w:rsidRDefault="00CF01E3" w:rsidP="0042763B">
            <w:pPr>
              <w:spacing w:after="40"/>
              <w:rPr>
                <w:b/>
                <w:szCs w:val="21"/>
                <w:lang w:val="fr-CH"/>
              </w:rPr>
            </w:pPr>
            <w:r w:rsidRPr="00CF01E3">
              <w:rPr>
                <w:rFonts w:ascii="Arial" w:eastAsia="Arial" w:hAnsi="Arial" w:cs="Times New Roman"/>
                <w:bCs w:val="0"/>
                <w:spacing w:val="0"/>
                <w:szCs w:val="21"/>
                <w:lang w:val="fr-CH"/>
              </w:rPr>
              <w:t xml:space="preserve">L’enfant / l’adolescent(e) </w:t>
            </w:r>
            <w:r w:rsidRPr="00CF01E3">
              <w:rPr>
                <w:rFonts w:ascii="Arial" w:eastAsia="Times New Roman" w:hAnsi="Arial" w:cs="Times New Roman"/>
                <w:spacing w:val="0"/>
                <w:szCs w:val="21"/>
                <w:lang w:val="fr-CH"/>
              </w:rPr>
              <w:t>peut concevoir sa relation avec sa famille d’origine sous une forme active ou est soutenu(e) par rapport à cet objectif.</w:t>
            </w:r>
          </w:p>
        </w:tc>
      </w:tr>
      <w:tr w:rsidR="00310708" w:rsidRPr="008E12A9" w:rsidTr="00FE4285">
        <w:tc>
          <w:tcPr>
            <w:tcW w:w="2775" w:type="dxa"/>
            <w:vMerge w:val="restart"/>
            <w:shd w:val="clear" w:color="auto" w:fill="D5EEF9" w:themeFill="accent2" w:themeFillTint="66"/>
          </w:tcPr>
          <w:p w:rsidR="00310708" w:rsidRPr="008E12A9" w:rsidRDefault="000409CB"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0409CB" w:rsidRPr="008E12A9" w:rsidRDefault="000409CB" w:rsidP="000409CB">
            <w:pPr>
              <w:spacing w:line="240" w:lineRule="auto"/>
              <w:jc w:val="center"/>
              <w:rPr>
                <w:szCs w:val="21"/>
                <w:lang w:val="fr-CH"/>
              </w:rPr>
            </w:pPr>
            <w:r w:rsidRPr="008E12A9">
              <w:rPr>
                <w:szCs w:val="21"/>
                <w:lang w:val="fr-CH"/>
              </w:rPr>
              <w:t>Standards convenus selon le descriptif de la</w:t>
            </w:r>
          </w:p>
          <w:p w:rsidR="00310708" w:rsidRPr="008E12A9" w:rsidRDefault="000409CB" w:rsidP="000409CB">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0409CB" w:rsidP="000409CB">
            <w:pPr>
              <w:jc w:val="center"/>
              <w:rPr>
                <w:b/>
                <w:szCs w:val="21"/>
                <w:lang w:val="fr-CH"/>
              </w:rPr>
            </w:pPr>
            <w:r w:rsidRPr="008E12A9">
              <w:rPr>
                <w:b/>
                <w:szCs w:val="21"/>
                <w:lang w:val="fr-CH"/>
              </w:rPr>
              <w:t>Rapport du prestataire</w:t>
            </w:r>
          </w:p>
        </w:tc>
      </w:tr>
      <w:tr w:rsidR="00310708" w:rsidRPr="00397CCF" w:rsidTr="00FE4285">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0409CB" w:rsidRPr="008E12A9" w:rsidRDefault="000409CB" w:rsidP="000409CB">
            <w:pPr>
              <w:spacing w:line="240" w:lineRule="auto"/>
              <w:jc w:val="center"/>
              <w:rPr>
                <w:szCs w:val="21"/>
                <w:lang w:val="fr-CH"/>
              </w:rPr>
            </w:pPr>
            <w:r w:rsidRPr="008E12A9">
              <w:rPr>
                <w:szCs w:val="21"/>
                <w:lang w:val="fr-CH"/>
              </w:rPr>
              <w:t>Evaluation</w:t>
            </w:r>
          </w:p>
          <w:p w:rsidR="00310708" w:rsidRPr="008E12A9" w:rsidRDefault="000409CB" w:rsidP="000409CB">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Mesures prévues pour atteindre le standard</w:t>
            </w:r>
          </w:p>
        </w:tc>
      </w:tr>
      <w:tr w:rsidR="00FE4285" w:rsidRPr="00397CCF" w:rsidTr="00FE4285">
        <w:tc>
          <w:tcPr>
            <w:tcW w:w="2775" w:type="dxa"/>
            <w:shd w:val="clear" w:color="auto" w:fill="FFFFFF" w:themeFill="background1"/>
          </w:tcPr>
          <w:p w:rsidR="00FE4285" w:rsidRPr="00FE4285" w:rsidRDefault="00FE4285" w:rsidP="00A55587">
            <w:pPr>
              <w:rPr>
                <w:b/>
                <w:szCs w:val="21"/>
                <w:lang w:val="fr-CH"/>
              </w:rPr>
            </w:pPr>
            <w:r w:rsidRPr="00FE4285">
              <w:rPr>
                <w:b/>
                <w:szCs w:val="21"/>
                <w:lang w:val="fr-CH"/>
              </w:rPr>
              <w:t>I1:</w:t>
            </w:r>
          </w:p>
          <w:p w:rsidR="00FE4285" w:rsidRPr="002155CC" w:rsidRDefault="00A33931" w:rsidP="00A55587">
            <w:pPr>
              <w:rPr>
                <w:szCs w:val="21"/>
                <w:lang w:val="fr-CH"/>
              </w:rPr>
            </w:pPr>
            <w:sdt>
              <w:sdtPr>
                <w:rPr>
                  <w:szCs w:val="21"/>
                  <w:lang w:val="fr-CH"/>
                </w:rPr>
                <w:alias w:val="Selon descriptif de prestation"/>
                <w:tag w:val="Selon descriptif de prestation"/>
                <w:id w:val="448211981"/>
                <w:placeholder>
                  <w:docPart w:val="BA4782748E464F40B37DE7DF94179013"/>
                </w:placeholder>
                <w15:color w:val="00CCFF"/>
              </w:sdtPr>
              <w:sdtEndPr/>
              <w:sdtContent>
                <w:sdt>
                  <w:sdtPr>
                    <w:rPr>
                      <w:szCs w:val="21"/>
                      <w:lang w:val="fr-CH"/>
                    </w:rPr>
                    <w:id w:val="983352377"/>
                    <w:placeholder>
                      <w:docPart w:val="6EDAC5F1414A4A2CAC02E1038F23E340"/>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S1:</w:t>
            </w:r>
          </w:p>
          <w:p w:rsidR="00FE4285" w:rsidRPr="002155CC" w:rsidRDefault="00A33931" w:rsidP="00A55587">
            <w:pPr>
              <w:rPr>
                <w:szCs w:val="21"/>
                <w:lang w:val="fr-CH"/>
              </w:rPr>
            </w:pPr>
            <w:sdt>
              <w:sdtPr>
                <w:rPr>
                  <w:szCs w:val="21"/>
                  <w:lang w:val="fr-CH"/>
                </w:rPr>
                <w:alias w:val="Selon descriptif de prestation"/>
                <w:tag w:val="Selon descriptif de prestation"/>
                <w:id w:val="851459488"/>
                <w:placeholder>
                  <w:docPart w:val="697A6C8BE2B243719DF406658150DE79"/>
                </w:placeholder>
                <w15:color w:val="00CCFF"/>
              </w:sdtPr>
              <w:sdtEndPr/>
              <w:sdtContent>
                <w:sdt>
                  <w:sdtPr>
                    <w:rPr>
                      <w:szCs w:val="21"/>
                      <w:lang w:val="fr-CH"/>
                    </w:rPr>
                    <w:id w:val="-2123363306"/>
                    <w:placeholder>
                      <w:docPart w:val="3574631D09E8467BB73A78E7DE519A02"/>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467821536"/>
                <w:placeholder>
                  <w:docPart w:val="A74F5468B14A4C63AB030A6203F6CA28"/>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813716947"/>
                <w:placeholder>
                  <w:docPart w:val="C8AB8B1C8B12451A97DFD2531ADDAB7E"/>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310865078"/>
                <w:placeholder>
                  <w:docPart w:val="A5D0C44B1F6D488C949936F5309A213F"/>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750498326"/>
                <w:placeholder>
                  <w:docPart w:val="1DF1413D697B496FACC87D78B5F0BF96"/>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auto"/>
          </w:tcPr>
          <w:p w:rsidR="00FE4285" w:rsidRPr="002155CC" w:rsidRDefault="00FE4285" w:rsidP="00A55587">
            <w:pPr>
              <w:rPr>
                <w:b/>
                <w:szCs w:val="21"/>
                <w:lang w:val="fr-CH"/>
              </w:rPr>
            </w:pPr>
            <w:r w:rsidRPr="002155CC">
              <w:rPr>
                <w:b/>
                <w:szCs w:val="21"/>
                <w:lang w:val="fr-CH"/>
              </w:rPr>
              <w:t>I2:</w:t>
            </w:r>
          </w:p>
          <w:p w:rsidR="00FE4285" w:rsidRPr="002155CC" w:rsidRDefault="00A33931" w:rsidP="00A55587">
            <w:pPr>
              <w:rPr>
                <w:szCs w:val="21"/>
                <w:lang w:val="fr-CH"/>
              </w:rPr>
            </w:pPr>
            <w:sdt>
              <w:sdtPr>
                <w:rPr>
                  <w:szCs w:val="21"/>
                  <w:lang w:val="fr-CH"/>
                </w:rPr>
                <w:alias w:val="Selon descriptif de prestation"/>
                <w:tag w:val="Selon descriptif de prestation"/>
                <w:id w:val="1443025483"/>
                <w:placeholder>
                  <w:docPart w:val="241B36436BA8489BAA98ACC3C4F00D46"/>
                </w:placeholder>
                <w15:color w:val="00CCFF"/>
              </w:sdtPr>
              <w:sdtEndPr/>
              <w:sdtContent>
                <w:sdt>
                  <w:sdtPr>
                    <w:rPr>
                      <w:szCs w:val="21"/>
                      <w:lang w:val="fr-CH"/>
                    </w:rPr>
                    <w:id w:val="-468134665"/>
                    <w:placeholder>
                      <w:docPart w:val="BA923F33A8FA40AB800E6203664BEFB5"/>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auto"/>
          </w:tcPr>
          <w:p w:rsidR="00FE4285" w:rsidRPr="002155CC" w:rsidRDefault="00FE4285" w:rsidP="00A55587">
            <w:pPr>
              <w:rPr>
                <w:b/>
                <w:szCs w:val="21"/>
                <w:lang w:val="fr-CH"/>
              </w:rPr>
            </w:pPr>
            <w:r w:rsidRPr="002155CC">
              <w:rPr>
                <w:b/>
                <w:szCs w:val="21"/>
                <w:lang w:val="fr-CH"/>
              </w:rPr>
              <w:t>S2:</w:t>
            </w:r>
          </w:p>
          <w:p w:rsidR="00FE4285" w:rsidRPr="002155CC" w:rsidRDefault="00A33931" w:rsidP="00A55587">
            <w:pPr>
              <w:rPr>
                <w:szCs w:val="21"/>
                <w:lang w:val="fr-CH"/>
              </w:rPr>
            </w:pPr>
            <w:sdt>
              <w:sdtPr>
                <w:rPr>
                  <w:szCs w:val="21"/>
                  <w:lang w:val="fr-CH"/>
                </w:rPr>
                <w:alias w:val="Selon descriptif de prestation"/>
                <w:tag w:val="Selon descriptif de prestation"/>
                <w:id w:val="-2084986284"/>
                <w:placeholder>
                  <w:docPart w:val="F078003A52DC417A9E5240E04281BE8C"/>
                </w:placeholder>
                <w15:color w:val="00CCFF"/>
              </w:sdtPr>
              <w:sdtEndPr/>
              <w:sdtContent>
                <w:sdt>
                  <w:sdtPr>
                    <w:rPr>
                      <w:szCs w:val="21"/>
                      <w:lang w:val="fr-CH"/>
                    </w:rPr>
                    <w:id w:val="-562095659"/>
                    <w:placeholder>
                      <w:docPart w:val="E67A4DF6350D4C2A91341CED4C77B2F6"/>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auto"/>
          </w:tcPr>
          <w:p w:rsidR="00FE4285" w:rsidRPr="004622C7" w:rsidRDefault="00A33931" w:rsidP="00A55587">
            <w:pPr>
              <w:rPr>
                <w:szCs w:val="21"/>
                <w:lang w:val="fr-CH"/>
              </w:rPr>
            </w:pPr>
            <w:sdt>
              <w:sdtPr>
                <w:rPr>
                  <w:szCs w:val="21"/>
                  <w:lang w:val="fr-CH"/>
                </w:rPr>
                <w:id w:val="1526364397"/>
                <w:placeholder>
                  <w:docPart w:val="7F1ADFCA8C7C491DB7EF76078CB1A6AD"/>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auto"/>
          </w:tcPr>
          <w:p w:rsidR="00FE4285" w:rsidRPr="004622C7" w:rsidRDefault="00A33931" w:rsidP="00A55587">
            <w:pPr>
              <w:rPr>
                <w:szCs w:val="21"/>
                <w:lang w:val="fr-CH"/>
              </w:rPr>
            </w:pPr>
            <w:sdt>
              <w:sdtPr>
                <w:rPr>
                  <w:szCs w:val="21"/>
                  <w:lang w:val="fr-CH"/>
                </w:rPr>
                <w:id w:val="2075080687"/>
                <w:placeholder>
                  <w:docPart w:val="ED6E4AFF25F34DD8A45E0AD7CE631C11"/>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auto"/>
          </w:tcPr>
          <w:p w:rsidR="00FE4285" w:rsidRPr="004622C7" w:rsidRDefault="00A33931" w:rsidP="00A55587">
            <w:pPr>
              <w:rPr>
                <w:szCs w:val="21"/>
                <w:lang w:val="fr-CH"/>
              </w:rPr>
            </w:pPr>
            <w:sdt>
              <w:sdtPr>
                <w:rPr>
                  <w:szCs w:val="21"/>
                  <w:lang w:val="fr-CH"/>
                </w:rPr>
                <w:id w:val="366348111"/>
                <w:placeholder>
                  <w:docPart w:val="5A9CFF9F85F542C2B1C622C59EF64F4F"/>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auto"/>
          </w:tcPr>
          <w:p w:rsidR="00FE4285" w:rsidRPr="004622C7" w:rsidRDefault="00A33931" w:rsidP="00A55587">
            <w:pPr>
              <w:rPr>
                <w:szCs w:val="21"/>
                <w:lang w:val="fr-CH"/>
              </w:rPr>
            </w:pPr>
            <w:sdt>
              <w:sdtPr>
                <w:rPr>
                  <w:szCs w:val="21"/>
                  <w:lang w:val="fr-CH"/>
                </w:rPr>
                <w:id w:val="-1454159223"/>
                <w:placeholder>
                  <w:docPart w:val="8907DE70DE814A3B89C76181F9EF700D"/>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I3:</w:t>
            </w:r>
          </w:p>
          <w:p w:rsidR="00FE4285" w:rsidRPr="002155CC" w:rsidRDefault="00A33931" w:rsidP="00A55587">
            <w:pPr>
              <w:rPr>
                <w:szCs w:val="21"/>
                <w:lang w:val="fr-CH"/>
              </w:rPr>
            </w:pPr>
            <w:sdt>
              <w:sdtPr>
                <w:rPr>
                  <w:szCs w:val="21"/>
                  <w:lang w:val="fr-CH"/>
                </w:rPr>
                <w:alias w:val="Selon descriptif de prestation"/>
                <w:tag w:val="Selon descriptif de prestation"/>
                <w:id w:val="-928275150"/>
                <w:placeholder>
                  <w:docPart w:val="9B456A69391C48B38570D78E9BC96876"/>
                </w:placeholder>
                <w15:color w:val="00CCFF"/>
              </w:sdtPr>
              <w:sdtEndPr/>
              <w:sdtContent>
                <w:sdt>
                  <w:sdtPr>
                    <w:rPr>
                      <w:szCs w:val="21"/>
                      <w:lang w:val="fr-CH"/>
                    </w:rPr>
                    <w:id w:val="-764692844"/>
                    <w:placeholder>
                      <w:docPart w:val="72B65CF7847742ECADC538116CD3EE41"/>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S3:</w:t>
            </w:r>
          </w:p>
          <w:p w:rsidR="00FE4285" w:rsidRPr="002155CC" w:rsidRDefault="00A33931" w:rsidP="00A55587">
            <w:pPr>
              <w:rPr>
                <w:szCs w:val="21"/>
                <w:lang w:val="fr-CH"/>
              </w:rPr>
            </w:pPr>
            <w:sdt>
              <w:sdtPr>
                <w:rPr>
                  <w:szCs w:val="21"/>
                  <w:lang w:val="fr-CH"/>
                </w:rPr>
                <w:alias w:val="Selon descriptif de prestation"/>
                <w:tag w:val="Selon descriptif de prestation"/>
                <w:id w:val="-1540816954"/>
                <w:placeholder>
                  <w:docPart w:val="A17E0CB5B54142A3A123E0B4433DA9C2"/>
                </w:placeholder>
                <w15:color w:val="00CCFF"/>
              </w:sdtPr>
              <w:sdtEndPr/>
              <w:sdtContent>
                <w:sdt>
                  <w:sdtPr>
                    <w:rPr>
                      <w:szCs w:val="21"/>
                      <w:lang w:val="fr-CH"/>
                    </w:rPr>
                    <w:id w:val="-803077433"/>
                    <w:placeholder>
                      <w:docPart w:val="5BFDED56B221497F8B96CBAEAFEE7789"/>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965341958"/>
                <w:placeholder>
                  <w:docPart w:val="CAFEA08B098E49359908F67EF0FC3B03"/>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538936476"/>
                <w:placeholder>
                  <w:docPart w:val="B7688064AEF74A3D91F5D05E6268ED1B"/>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243716052"/>
                <w:placeholder>
                  <w:docPart w:val="A70E94DBBACE4C04999495B59F442966"/>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92769673"/>
                <w:placeholder>
                  <w:docPart w:val="E70706D7166B42FE8278B89897A8C121"/>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I4:</w:t>
            </w:r>
          </w:p>
          <w:p w:rsidR="00FE4285" w:rsidRPr="002155CC" w:rsidRDefault="00A33931" w:rsidP="00A55587">
            <w:pPr>
              <w:rPr>
                <w:szCs w:val="21"/>
                <w:lang w:val="fr-CH"/>
              </w:rPr>
            </w:pPr>
            <w:sdt>
              <w:sdtPr>
                <w:rPr>
                  <w:szCs w:val="21"/>
                  <w:lang w:val="fr-CH"/>
                </w:rPr>
                <w:alias w:val="Selon descriptif de prestation"/>
                <w:tag w:val="Selon descriptif de prestation"/>
                <w:id w:val="-817957202"/>
                <w:placeholder>
                  <w:docPart w:val="D261DA25256443E8977A26E47084C9C7"/>
                </w:placeholder>
                <w15:color w:val="00CCFF"/>
              </w:sdtPr>
              <w:sdtEndPr/>
              <w:sdtContent>
                <w:sdt>
                  <w:sdtPr>
                    <w:rPr>
                      <w:szCs w:val="21"/>
                      <w:lang w:val="fr-CH"/>
                    </w:rPr>
                    <w:id w:val="-685837796"/>
                    <w:placeholder>
                      <w:docPart w:val="68EBE49A6FF448C0BA311813A9F00FFB"/>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S4:</w:t>
            </w:r>
          </w:p>
          <w:p w:rsidR="00FE4285" w:rsidRPr="002155CC" w:rsidRDefault="00A33931" w:rsidP="00A55587">
            <w:pPr>
              <w:rPr>
                <w:szCs w:val="21"/>
                <w:lang w:val="fr-CH"/>
              </w:rPr>
            </w:pPr>
            <w:sdt>
              <w:sdtPr>
                <w:rPr>
                  <w:szCs w:val="21"/>
                  <w:lang w:val="fr-CH"/>
                </w:rPr>
                <w:alias w:val="Selon descriptif de prestation"/>
                <w:tag w:val="Selon descriptif de prestation"/>
                <w:id w:val="-1974438814"/>
                <w:placeholder>
                  <w:docPart w:val="F003552372374A37B767ACC1777F4149"/>
                </w:placeholder>
                <w15:color w:val="00CCFF"/>
              </w:sdtPr>
              <w:sdtEndPr/>
              <w:sdtContent>
                <w:sdt>
                  <w:sdtPr>
                    <w:rPr>
                      <w:szCs w:val="21"/>
                      <w:lang w:val="fr-CH"/>
                    </w:rPr>
                    <w:id w:val="930542495"/>
                    <w:placeholder>
                      <w:docPart w:val="F4012F5B2CEF4085AC247A2D76A5BC85"/>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791277022"/>
                <w:placeholder>
                  <w:docPart w:val="B5DD9E0C2A884C66AB83202ABA813817"/>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692982578"/>
                <w:placeholder>
                  <w:docPart w:val="631C78A711EA4B22A5C60BF1A9B70F8B"/>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2128576414"/>
                <w:placeholder>
                  <w:docPart w:val="6F06B2B75C644DFFB6CE0863C5F97F5F"/>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455598637"/>
                <w:placeholder>
                  <w:docPart w:val="22FD7AF3787848DAB63936BE96641ADB"/>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I5:</w:t>
            </w:r>
          </w:p>
          <w:p w:rsidR="00FE4285" w:rsidRPr="002155CC" w:rsidRDefault="00A33931" w:rsidP="00A55587">
            <w:pPr>
              <w:rPr>
                <w:szCs w:val="21"/>
                <w:lang w:val="fr-CH"/>
              </w:rPr>
            </w:pPr>
            <w:sdt>
              <w:sdtPr>
                <w:rPr>
                  <w:szCs w:val="21"/>
                  <w:lang w:val="fr-CH"/>
                </w:rPr>
                <w:alias w:val="Selon descriptif de prestation"/>
                <w:tag w:val="Selon descriptif de prestation"/>
                <w:id w:val="833033462"/>
                <w:placeholder>
                  <w:docPart w:val="40BA4BA2CB1049F2B44B1C42E7927B08"/>
                </w:placeholder>
                <w15:color w:val="00CCFF"/>
              </w:sdtPr>
              <w:sdtEndPr/>
              <w:sdtContent>
                <w:sdt>
                  <w:sdtPr>
                    <w:rPr>
                      <w:szCs w:val="21"/>
                      <w:lang w:val="fr-CH"/>
                    </w:rPr>
                    <w:id w:val="1983882789"/>
                    <w:placeholder>
                      <w:docPart w:val="F3FDDA85A24B4DBDA4C52ED47AE52A19"/>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S5:</w:t>
            </w:r>
          </w:p>
          <w:p w:rsidR="00FE4285" w:rsidRPr="002155CC" w:rsidRDefault="00A33931" w:rsidP="00A55587">
            <w:pPr>
              <w:rPr>
                <w:szCs w:val="21"/>
                <w:lang w:val="fr-CH"/>
              </w:rPr>
            </w:pPr>
            <w:sdt>
              <w:sdtPr>
                <w:rPr>
                  <w:szCs w:val="21"/>
                  <w:lang w:val="fr-CH"/>
                </w:rPr>
                <w:alias w:val="Selon descriptif de prestation"/>
                <w:tag w:val="Selon descriptif de prestation"/>
                <w:id w:val="818624383"/>
                <w:placeholder>
                  <w:docPart w:val="0B3081AB72A84194BE95BB2577CF47B2"/>
                </w:placeholder>
                <w15:color w:val="00CCFF"/>
              </w:sdtPr>
              <w:sdtEndPr/>
              <w:sdtContent>
                <w:sdt>
                  <w:sdtPr>
                    <w:rPr>
                      <w:szCs w:val="21"/>
                      <w:lang w:val="fr-CH"/>
                    </w:rPr>
                    <w:id w:val="1352689602"/>
                    <w:placeholder>
                      <w:docPart w:val="EF2315B8ACB24723BD4F691053B6A7AD"/>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533648119"/>
                <w:placeholder>
                  <w:docPart w:val="436CE4C2CEEA401586BA5A12A96E6519"/>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47148085"/>
                <w:placeholder>
                  <w:docPart w:val="B691069A32014EE4B7B204BAB0215404"/>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030681596"/>
                <w:placeholder>
                  <w:docPart w:val="598959D6FE6B44A7B65506F889EB697E"/>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2038003216"/>
                <w:placeholder>
                  <w:docPart w:val="ABA78EA9FA894986BBE01234143B1434"/>
                </w:placeholder>
                <w:showingPlcHdr/>
              </w:sdtPr>
              <w:sdtEndPr/>
              <w:sdtContent>
                <w:r w:rsidR="00FE4285" w:rsidRPr="004622C7">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0409CB" w:rsidP="000409CB">
            <w:pPr>
              <w:rPr>
                <w:szCs w:val="21"/>
                <w:lang w:val="fr-CH"/>
              </w:rPr>
            </w:pPr>
            <w:r w:rsidRPr="008E12A9">
              <w:rPr>
                <w:b/>
                <w:szCs w:val="21"/>
                <w:lang w:val="fr-CH"/>
              </w:rPr>
              <w:t>Remarques de l’institution au sujet de l’objectif 2</w:t>
            </w:r>
            <w:r w:rsidR="00310708" w:rsidRPr="008E12A9">
              <w:rPr>
                <w:szCs w:val="21"/>
                <w:lang w:val="fr-CH"/>
              </w:rPr>
              <w:t xml:space="preserve">: </w:t>
            </w:r>
            <w:sdt>
              <w:sdtPr>
                <w:rPr>
                  <w:szCs w:val="21"/>
                  <w:lang w:val="fr-CH"/>
                </w:rPr>
                <w:id w:val="-1389719234"/>
                <w:placeholder>
                  <w:docPart w:val="D73582AC59C949CF908BCE3530A68BAC"/>
                </w:placeholder>
                <w:showingPlcHdr/>
              </w:sdtPr>
              <w:sdtEndPr/>
              <w:sdtContent>
                <w:r w:rsidR="00193FE0" w:rsidRPr="008E12A9">
                  <w:rPr>
                    <w:rStyle w:val="Textedelespacerserv"/>
                    <w:szCs w:val="21"/>
                    <w:lang w:val="fr-CH"/>
                  </w:rPr>
                  <w:t>Cliquez pour introduire un texte.</w:t>
                </w:r>
              </w:sdtContent>
            </w:sdt>
          </w:p>
        </w:tc>
      </w:tr>
      <w:tr w:rsidR="00310708" w:rsidRPr="00397CCF" w:rsidTr="00FE4285">
        <w:tc>
          <w:tcPr>
            <w:tcW w:w="14272" w:type="dxa"/>
            <w:gridSpan w:val="6"/>
            <w:shd w:val="clear" w:color="auto" w:fill="FFFFFF" w:themeFill="background1"/>
          </w:tcPr>
          <w:p w:rsidR="00310708" w:rsidRPr="008E12A9" w:rsidRDefault="000409CB" w:rsidP="000409CB">
            <w:pPr>
              <w:rPr>
                <w:szCs w:val="21"/>
                <w:lang w:val="fr-CH"/>
              </w:rPr>
            </w:pPr>
            <w:r w:rsidRPr="008E12A9">
              <w:rPr>
                <w:b/>
                <w:szCs w:val="21"/>
                <w:lang w:val="fr-CH"/>
              </w:rPr>
              <w:t>Demande d’adaptation des indicateurs et des standards émise par l’institution</w:t>
            </w:r>
            <w:r w:rsidR="00310708" w:rsidRPr="008E12A9">
              <w:rPr>
                <w:szCs w:val="21"/>
                <w:lang w:val="fr-CH"/>
              </w:rPr>
              <w:t xml:space="preserve">: </w:t>
            </w:r>
            <w:sdt>
              <w:sdtPr>
                <w:rPr>
                  <w:szCs w:val="21"/>
                  <w:lang w:val="fr-CH"/>
                </w:rPr>
                <w:id w:val="1165596221"/>
                <w:placeholder>
                  <w:docPart w:val="EF502AC6A233495D98A68CBF82A875D9"/>
                </w:placeholder>
                <w:showingPlcHdr/>
              </w:sdtPr>
              <w:sdtEndPr/>
              <w:sdtContent>
                <w:r w:rsidR="00193FE0" w:rsidRPr="008E12A9">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0409CB" w:rsidP="000409CB">
            <w:pPr>
              <w:rPr>
                <w:szCs w:val="21"/>
                <w:lang w:val="fr-CH"/>
              </w:rPr>
            </w:pPr>
            <w:r w:rsidRPr="008E12A9">
              <w:rPr>
                <w:b/>
                <w:szCs w:val="21"/>
                <w:lang w:val="fr-CH"/>
              </w:rPr>
              <w:t>Remarque de l’OM au sujet de l’objectif 2</w:t>
            </w:r>
            <w:r w:rsidR="00310708" w:rsidRPr="008E12A9">
              <w:rPr>
                <w:szCs w:val="21"/>
                <w:lang w:val="fr-CH"/>
              </w:rPr>
              <w:t>:</w:t>
            </w:r>
            <w:r w:rsidR="00721C0E" w:rsidRPr="008E12A9">
              <w:rPr>
                <w:szCs w:val="21"/>
                <w:lang w:val="fr-CH"/>
              </w:rPr>
              <w:t xml:space="preserve"> </w:t>
            </w:r>
            <w:sdt>
              <w:sdtPr>
                <w:rPr>
                  <w:szCs w:val="21"/>
                  <w:lang w:val="fr-CH"/>
                </w:rPr>
                <w:alias w:val="Remarque de l'OM"/>
                <w:tag w:val="Remarque de l'OM"/>
                <w:id w:val="1862865923"/>
                <w:placeholder>
                  <w:docPart w:val="143061B8F20A46AF8ED7613EEA914E99"/>
                </w:placeholder>
                <w:temporary/>
                <w:showingPlcHdr/>
                <w15:color w:val="00CCFF"/>
              </w:sdtPr>
              <w:sdtEndPr/>
              <w:sdtContent>
                <w:sdt>
                  <w:sdtPr>
                    <w:rPr>
                      <w:szCs w:val="21"/>
                      <w:lang w:val="fr-CH"/>
                    </w:rPr>
                    <w:id w:val="167071289"/>
                    <w:placeholder>
                      <w:docPart w:val="E3DA8833A9F64903877370A344C116DF"/>
                    </w:placeholder>
                    <w:showingPlcHdr/>
                  </w:sdtPr>
                  <w:sdtEndPr/>
                  <w:sdtContent>
                    <w:r w:rsidR="00721C0E" w:rsidRPr="008E12A9">
                      <w:rPr>
                        <w:rStyle w:val="Textedelespacerserv"/>
                        <w:szCs w:val="21"/>
                        <w:lang w:val="fr-CH"/>
                      </w:rPr>
                      <w:t>Cliquez pour introduire un texte.</w:t>
                    </w:r>
                  </w:sdtContent>
                </w:sdt>
              </w:sdtContent>
            </w:sdt>
          </w:p>
        </w:tc>
      </w:tr>
    </w:tbl>
    <w:p w:rsidR="00F73F34" w:rsidRDefault="00F73F34" w:rsidP="000409CB">
      <w:pPr>
        <w:rPr>
          <w:lang w:val="fr-CH"/>
        </w:rPr>
      </w:pPr>
    </w:p>
    <w:p w:rsidR="00E0333A" w:rsidRDefault="00E0333A" w:rsidP="000409CB">
      <w:pPr>
        <w:rPr>
          <w:lang w:val="fr-CH"/>
        </w:rPr>
      </w:pPr>
    </w:p>
    <w:p w:rsidR="008E12A9" w:rsidRPr="008E12A9" w:rsidRDefault="008E12A9" w:rsidP="000409CB">
      <w:pPr>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397CCF" w:rsidTr="00FE4285">
        <w:tc>
          <w:tcPr>
            <w:tcW w:w="14272" w:type="dxa"/>
            <w:gridSpan w:val="6"/>
            <w:shd w:val="clear" w:color="auto" w:fill="40B6E3" w:themeFill="accent2" w:themeFillShade="BF"/>
          </w:tcPr>
          <w:p w:rsidR="00310708" w:rsidRPr="00CF01E3" w:rsidRDefault="000409CB" w:rsidP="0042763B">
            <w:pPr>
              <w:spacing w:after="40"/>
              <w:rPr>
                <w:b/>
                <w:szCs w:val="21"/>
                <w:lang w:val="fr-CH"/>
              </w:rPr>
            </w:pPr>
            <w:r w:rsidRPr="00CF01E3">
              <w:rPr>
                <w:b/>
                <w:szCs w:val="21"/>
                <w:lang w:val="fr-CH"/>
              </w:rPr>
              <w:t>Objectif 3 de la prestation</w:t>
            </w:r>
          </w:p>
          <w:p w:rsidR="00310708" w:rsidRPr="00CF01E3" w:rsidRDefault="00CF01E3" w:rsidP="00CF01E3">
            <w:pPr>
              <w:spacing w:after="40"/>
              <w:rPr>
                <w:b/>
                <w:szCs w:val="21"/>
                <w:lang w:val="fr-CH"/>
              </w:rPr>
            </w:pPr>
            <w:r w:rsidRPr="00CF01E3">
              <w:rPr>
                <w:rFonts w:ascii="Arial" w:eastAsia="Arial" w:hAnsi="Arial" w:cs="Times New Roman"/>
                <w:bCs w:val="0"/>
                <w:spacing w:val="0"/>
                <w:szCs w:val="21"/>
                <w:lang w:val="fr-CH"/>
              </w:rPr>
              <w:t>L’enfant / l’adolescent(e) peut organiser ses loisirs dans la mesure de ses possibilités et s’intégrer socialement à son environnement.</w:t>
            </w:r>
          </w:p>
        </w:tc>
      </w:tr>
      <w:tr w:rsidR="00310708" w:rsidRPr="008E12A9" w:rsidTr="00FE4285">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CF01E3" w:rsidRDefault="00DF7927" w:rsidP="00DF7927">
            <w:pPr>
              <w:jc w:val="center"/>
              <w:rPr>
                <w:b/>
                <w:szCs w:val="21"/>
                <w:lang w:val="fr-CH"/>
              </w:rPr>
            </w:pPr>
            <w:r w:rsidRPr="00CF01E3">
              <w:rPr>
                <w:b/>
                <w:szCs w:val="21"/>
                <w:lang w:val="fr-CH"/>
              </w:rPr>
              <w:t>Rapport du prestataire</w:t>
            </w:r>
          </w:p>
        </w:tc>
      </w:tr>
      <w:tr w:rsidR="00310708" w:rsidRPr="00397CCF" w:rsidTr="00FE4285">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F92E3A" w:rsidRPr="008E12A9" w:rsidRDefault="00F92E3A" w:rsidP="00F92E3A">
            <w:pPr>
              <w:spacing w:line="240" w:lineRule="auto"/>
              <w:jc w:val="center"/>
              <w:rPr>
                <w:szCs w:val="21"/>
                <w:lang w:val="fr-CH"/>
              </w:rPr>
            </w:pPr>
            <w:r w:rsidRPr="008E12A9">
              <w:rPr>
                <w:szCs w:val="21"/>
                <w:lang w:val="fr-CH"/>
              </w:rPr>
              <w:t>Evaluation</w:t>
            </w:r>
          </w:p>
          <w:p w:rsidR="00310708" w:rsidRPr="008E12A9" w:rsidRDefault="00F92E3A" w:rsidP="00F92E3A">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FE4285" w:rsidRPr="00397CCF" w:rsidTr="00FE4285">
        <w:tc>
          <w:tcPr>
            <w:tcW w:w="2775" w:type="dxa"/>
            <w:shd w:val="clear" w:color="auto" w:fill="FFFFFF" w:themeFill="background1"/>
          </w:tcPr>
          <w:p w:rsidR="00FE4285" w:rsidRPr="00FE4285" w:rsidRDefault="00FE4285" w:rsidP="00A55587">
            <w:pPr>
              <w:rPr>
                <w:b/>
                <w:szCs w:val="21"/>
                <w:lang w:val="fr-CH"/>
              </w:rPr>
            </w:pPr>
            <w:r w:rsidRPr="00FE4285">
              <w:rPr>
                <w:b/>
                <w:szCs w:val="21"/>
                <w:lang w:val="fr-CH"/>
              </w:rPr>
              <w:t>I1:</w:t>
            </w:r>
          </w:p>
          <w:p w:rsidR="00FE4285" w:rsidRPr="002155CC" w:rsidRDefault="00A33931" w:rsidP="00A55587">
            <w:pPr>
              <w:rPr>
                <w:szCs w:val="21"/>
                <w:lang w:val="fr-CH"/>
              </w:rPr>
            </w:pPr>
            <w:sdt>
              <w:sdtPr>
                <w:rPr>
                  <w:szCs w:val="21"/>
                  <w:lang w:val="fr-CH"/>
                </w:rPr>
                <w:alias w:val="Selon descriptif de prestation"/>
                <w:tag w:val="Selon descriptif de prestation"/>
                <w:id w:val="-985164202"/>
                <w:placeholder>
                  <w:docPart w:val="ED143D85C5314FADBAA39E00375C509F"/>
                </w:placeholder>
                <w15:color w:val="00CCFF"/>
              </w:sdtPr>
              <w:sdtEndPr/>
              <w:sdtContent>
                <w:sdt>
                  <w:sdtPr>
                    <w:rPr>
                      <w:szCs w:val="21"/>
                      <w:lang w:val="fr-CH"/>
                    </w:rPr>
                    <w:id w:val="-1026708787"/>
                    <w:placeholder>
                      <w:docPart w:val="054CBED11C124D288AD76AB2E376CFDF"/>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S1:</w:t>
            </w:r>
          </w:p>
          <w:p w:rsidR="00FE4285" w:rsidRPr="002155CC" w:rsidRDefault="00A33931" w:rsidP="00A55587">
            <w:pPr>
              <w:rPr>
                <w:szCs w:val="21"/>
                <w:lang w:val="fr-CH"/>
              </w:rPr>
            </w:pPr>
            <w:sdt>
              <w:sdtPr>
                <w:rPr>
                  <w:szCs w:val="21"/>
                  <w:lang w:val="fr-CH"/>
                </w:rPr>
                <w:alias w:val="Selon descriptif de prestation"/>
                <w:tag w:val="Selon descriptif de prestation"/>
                <w:id w:val="-657997981"/>
                <w:placeholder>
                  <w:docPart w:val="0D37E91D2D57447DA5E32572C18D9CD0"/>
                </w:placeholder>
                <w15:color w:val="00CCFF"/>
              </w:sdtPr>
              <w:sdtEndPr/>
              <w:sdtContent>
                <w:sdt>
                  <w:sdtPr>
                    <w:rPr>
                      <w:szCs w:val="21"/>
                      <w:lang w:val="fr-CH"/>
                    </w:rPr>
                    <w:id w:val="-1499877834"/>
                    <w:placeholder>
                      <w:docPart w:val="1302666039044D3DAEE8B070D0D4BAF6"/>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600409060"/>
                <w:placeholder>
                  <w:docPart w:val="D6AF2253A8484452BC97597F71066A43"/>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255250623"/>
                <w:placeholder>
                  <w:docPart w:val="F689FBE2FA6843709C8A38A6ED5E285F"/>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42732244"/>
                <w:placeholder>
                  <w:docPart w:val="09CAF0E3D1AF4A5CB0CF1D7679E6E7E0"/>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967246677"/>
                <w:placeholder>
                  <w:docPart w:val="3E1532A0778744CD8D14F13499508FB4"/>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auto"/>
          </w:tcPr>
          <w:p w:rsidR="00FE4285" w:rsidRPr="002155CC" w:rsidRDefault="00FE4285" w:rsidP="00A55587">
            <w:pPr>
              <w:rPr>
                <w:b/>
                <w:szCs w:val="21"/>
                <w:lang w:val="fr-CH"/>
              </w:rPr>
            </w:pPr>
            <w:r w:rsidRPr="002155CC">
              <w:rPr>
                <w:b/>
                <w:szCs w:val="21"/>
                <w:lang w:val="fr-CH"/>
              </w:rPr>
              <w:t>I2:</w:t>
            </w:r>
          </w:p>
          <w:p w:rsidR="00FE4285" w:rsidRPr="002155CC" w:rsidRDefault="00A33931" w:rsidP="00A55587">
            <w:pPr>
              <w:rPr>
                <w:szCs w:val="21"/>
                <w:lang w:val="fr-CH"/>
              </w:rPr>
            </w:pPr>
            <w:sdt>
              <w:sdtPr>
                <w:rPr>
                  <w:szCs w:val="21"/>
                  <w:lang w:val="fr-CH"/>
                </w:rPr>
                <w:alias w:val="Selon descriptif de prestation"/>
                <w:tag w:val="Selon descriptif de prestation"/>
                <w:id w:val="700912284"/>
                <w:placeholder>
                  <w:docPart w:val="BFDF053A0E4C4C48801158D90EA42588"/>
                </w:placeholder>
                <w15:color w:val="00CCFF"/>
              </w:sdtPr>
              <w:sdtEndPr/>
              <w:sdtContent>
                <w:sdt>
                  <w:sdtPr>
                    <w:rPr>
                      <w:szCs w:val="21"/>
                      <w:lang w:val="fr-CH"/>
                    </w:rPr>
                    <w:id w:val="839129369"/>
                    <w:placeholder>
                      <w:docPart w:val="9ACA164410814E1187AAB71D129659A2"/>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auto"/>
          </w:tcPr>
          <w:p w:rsidR="00FE4285" w:rsidRPr="002155CC" w:rsidRDefault="00FE4285" w:rsidP="00A55587">
            <w:pPr>
              <w:rPr>
                <w:b/>
                <w:szCs w:val="21"/>
                <w:lang w:val="fr-CH"/>
              </w:rPr>
            </w:pPr>
            <w:r w:rsidRPr="002155CC">
              <w:rPr>
                <w:b/>
                <w:szCs w:val="21"/>
                <w:lang w:val="fr-CH"/>
              </w:rPr>
              <w:t>S2:</w:t>
            </w:r>
          </w:p>
          <w:p w:rsidR="00FE4285" w:rsidRPr="002155CC" w:rsidRDefault="00A33931" w:rsidP="00A55587">
            <w:pPr>
              <w:rPr>
                <w:szCs w:val="21"/>
                <w:lang w:val="fr-CH"/>
              </w:rPr>
            </w:pPr>
            <w:sdt>
              <w:sdtPr>
                <w:rPr>
                  <w:szCs w:val="21"/>
                  <w:lang w:val="fr-CH"/>
                </w:rPr>
                <w:alias w:val="Selon descriptif de prestation"/>
                <w:tag w:val="Selon descriptif de prestation"/>
                <w:id w:val="501168773"/>
                <w:placeholder>
                  <w:docPart w:val="E5CCC791C31145F39117786402578540"/>
                </w:placeholder>
                <w15:color w:val="00CCFF"/>
              </w:sdtPr>
              <w:sdtEndPr/>
              <w:sdtContent>
                <w:sdt>
                  <w:sdtPr>
                    <w:rPr>
                      <w:szCs w:val="21"/>
                      <w:lang w:val="fr-CH"/>
                    </w:rPr>
                    <w:id w:val="1698885390"/>
                    <w:placeholder>
                      <w:docPart w:val="C9DB0C09680B481C9EC5C56FB45D4F09"/>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auto"/>
          </w:tcPr>
          <w:p w:rsidR="00FE4285" w:rsidRPr="004622C7" w:rsidRDefault="00A33931" w:rsidP="00A55587">
            <w:pPr>
              <w:rPr>
                <w:szCs w:val="21"/>
                <w:lang w:val="fr-CH"/>
              </w:rPr>
            </w:pPr>
            <w:sdt>
              <w:sdtPr>
                <w:rPr>
                  <w:szCs w:val="21"/>
                  <w:lang w:val="fr-CH"/>
                </w:rPr>
                <w:id w:val="1504935231"/>
                <w:placeholder>
                  <w:docPart w:val="60C6ED351D24463EA2A8EBF80CA19374"/>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auto"/>
          </w:tcPr>
          <w:p w:rsidR="00FE4285" w:rsidRPr="004622C7" w:rsidRDefault="00A33931" w:rsidP="00A55587">
            <w:pPr>
              <w:rPr>
                <w:szCs w:val="21"/>
                <w:lang w:val="fr-CH"/>
              </w:rPr>
            </w:pPr>
            <w:sdt>
              <w:sdtPr>
                <w:rPr>
                  <w:szCs w:val="21"/>
                  <w:lang w:val="fr-CH"/>
                </w:rPr>
                <w:id w:val="1205442195"/>
                <w:placeholder>
                  <w:docPart w:val="B5EED844B9E34572A643FF231FA054AC"/>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auto"/>
          </w:tcPr>
          <w:p w:rsidR="00FE4285" w:rsidRPr="004622C7" w:rsidRDefault="00A33931" w:rsidP="00A55587">
            <w:pPr>
              <w:rPr>
                <w:szCs w:val="21"/>
                <w:lang w:val="fr-CH"/>
              </w:rPr>
            </w:pPr>
            <w:sdt>
              <w:sdtPr>
                <w:rPr>
                  <w:szCs w:val="21"/>
                  <w:lang w:val="fr-CH"/>
                </w:rPr>
                <w:id w:val="-509524911"/>
                <w:placeholder>
                  <w:docPart w:val="77D00F9F82FD46A6B3021F97F45D0CFB"/>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auto"/>
          </w:tcPr>
          <w:p w:rsidR="00FE4285" w:rsidRPr="004622C7" w:rsidRDefault="00A33931" w:rsidP="00A55587">
            <w:pPr>
              <w:rPr>
                <w:szCs w:val="21"/>
                <w:lang w:val="fr-CH"/>
              </w:rPr>
            </w:pPr>
            <w:sdt>
              <w:sdtPr>
                <w:rPr>
                  <w:szCs w:val="21"/>
                  <w:lang w:val="fr-CH"/>
                </w:rPr>
                <w:id w:val="915050070"/>
                <w:placeholder>
                  <w:docPart w:val="C2A77CD7A86943CFA3C2007E554BCB7E"/>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I3:</w:t>
            </w:r>
          </w:p>
          <w:p w:rsidR="00FE4285" w:rsidRPr="002155CC" w:rsidRDefault="00A33931" w:rsidP="00A55587">
            <w:pPr>
              <w:rPr>
                <w:szCs w:val="21"/>
                <w:lang w:val="fr-CH"/>
              </w:rPr>
            </w:pPr>
            <w:sdt>
              <w:sdtPr>
                <w:rPr>
                  <w:szCs w:val="21"/>
                  <w:lang w:val="fr-CH"/>
                </w:rPr>
                <w:alias w:val="Selon descriptif de prestation"/>
                <w:tag w:val="Selon descriptif de prestation"/>
                <w:id w:val="-416009690"/>
                <w:placeholder>
                  <w:docPart w:val="10A0CE19AD8B4BB7B83ABD3F136E6AA5"/>
                </w:placeholder>
                <w15:color w:val="00CCFF"/>
              </w:sdtPr>
              <w:sdtEndPr/>
              <w:sdtContent>
                <w:sdt>
                  <w:sdtPr>
                    <w:rPr>
                      <w:szCs w:val="21"/>
                      <w:lang w:val="fr-CH"/>
                    </w:rPr>
                    <w:id w:val="838655957"/>
                    <w:placeholder>
                      <w:docPart w:val="E4D9414D4D5B4C9C9209EE1D54E621F4"/>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S3:</w:t>
            </w:r>
          </w:p>
          <w:p w:rsidR="00FE4285" w:rsidRPr="002155CC" w:rsidRDefault="00A33931" w:rsidP="00A55587">
            <w:pPr>
              <w:rPr>
                <w:szCs w:val="21"/>
                <w:lang w:val="fr-CH"/>
              </w:rPr>
            </w:pPr>
            <w:sdt>
              <w:sdtPr>
                <w:rPr>
                  <w:szCs w:val="21"/>
                  <w:lang w:val="fr-CH"/>
                </w:rPr>
                <w:alias w:val="Selon descriptif de prestation"/>
                <w:tag w:val="Selon descriptif de prestation"/>
                <w:id w:val="1396623713"/>
                <w:placeholder>
                  <w:docPart w:val="1D4FF14267CA45D7B1417A369FE68223"/>
                </w:placeholder>
                <w15:color w:val="00CCFF"/>
              </w:sdtPr>
              <w:sdtEndPr/>
              <w:sdtContent>
                <w:sdt>
                  <w:sdtPr>
                    <w:rPr>
                      <w:szCs w:val="21"/>
                      <w:lang w:val="fr-CH"/>
                    </w:rPr>
                    <w:id w:val="-152920730"/>
                    <w:placeholder>
                      <w:docPart w:val="F253C0FB42334B3486F06FDE4105C47A"/>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123235384"/>
                <w:placeholder>
                  <w:docPart w:val="64DFEC8469214C82A5B3BF1E53404646"/>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437871651"/>
                <w:placeholder>
                  <w:docPart w:val="E2810739C5F4464188402DE22FE9DB78"/>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035460752"/>
                <w:placeholder>
                  <w:docPart w:val="780E8AAC790C4DDC8D7F461E1E75925A"/>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301413828"/>
                <w:placeholder>
                  <w:docPart w:val="81BF623D0D324E3AB5E75BD8B08F1E24"/>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I4:</w:t>
            </w:r>
          </w:p>
          <w:p w:rsidR="00FE4285" w:rsidRPr="002155CC" w:rsidRDefault="00A33931" w:rsidP="00A55587">
            <w:pPr>
              <w:rPr>
                <w:szCs w:val="21"/>
                <w:lang w:val="fr-CH"/>
              </w:rPr>
            </w:pPr>
            <w:sdt>
              <w:sdtPr>
                <w:rPr>
                  <w:szCs w:val="21"/>
                  <w:lang w:val="fr-CH"/>
                </w:rPr>
                <w:alias w:val="Selon descriptif de prestation"/>
                <w:tag w:val="Selon descriptif de prestation"/>
                <w:id w:val="1913271023"/>
                <w:placeholder>
                  <w:docPart w:val="E17008FC63D942BE812B12959F6CF6A9"/>
                </w:placeholder>
                <w15:color w:val="00CCFF"/>
              </w:sdtPr>
              <w:sdtEndPr/>
              <w:sdtContent>
                <w:sdt>
                  <w:sdtPr>
                    <w:rPr>
                      <w:szCs w:val="21"/>
                      <w:lang w:val="fr-CH"/>
                    </w:rPr>
                    <w:id w:val="1400786523"/>
                    <w:placeholder>
                      <w:docPart w:val="44E90CA2C34E416CB37FF092D8B40737"/>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S4:</w:t>
            </w:r>
          </w:p>
          <w:p w:rsidR="00FE4285" w:rsidRPr="002155CC" w:rsidRDefault="00A33931" w:rsidP="00A55587">
            <w:pPr>
              <w:rPr>
                <w:szCs w:val="21"/>
                <w:lang w:val="fr-CH"/>
              </w:rPr>
            </w:pPr>
            <w:sdt>
              <w:sdtPr>
                <w:rPr>
                  <w:szCs w:val="21"/>
                  <w:lang w:val="fr-CH"/>
                </w:rPr>
                <w:alias w:val="Selon descriptif de prestation"/>
                <w:tag w:val="Selon descriptif de prestation"/>
                <w:id w:val="1078711140"/>
                <w:placeholder>
                  <w:docPart w:val="EB8AD80E466F4613BA380D9771E54EDB"/>
                </w:placeholder>
                <w15:color w:val="00CCFF"/>
              </w:sdtPr>
              <w:sdtEndPr/>
              <w:sdtContent>
                <w:sdt>
                  <w:sdtPr>
                    <w:rPr>
                      <w:szCs w:val="21"/>
                      <w:lang w:val="fr-CH"/>
                    </w:rPr>
                    <w:id w:val="201520703"/>
                    <w:placeholder>
                      <w:docPart w:val="A7F4FEB5D835465E9C3CDE1370210218"/>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878354559"/>
                <w:placeholder>
                  <w:docPart w:val="BC5E65370747421A8AE499A0B945AAE8"/>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2125573461"/>
                <w:placeholder>
                  <w:docPart w:val="C76262791A42421A8E0240CFAEB03043"/>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245193049"/>
                <w:placeholder>
                  <w:docPart w:val="0600B95EA2A240A2A2C94EB2807ED48E"/>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173108053"/>
                <w:placeholder>
                  <w:docPart w:val="3A054DB2127E4934953AFF063652384D"/>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I5:</w:t>
            </w:r>
          </w:p>
          <w:p w:rsidR="00FE4285" w:rsidRPr="002155CC" w:rsidRDefault="00A33931" w:rsidP="00A55587">
            <w:pPr>
              <w:rPr>
                <w:szCs w:val="21"/>
                <w:lang w:val="fr-CH"/>
              </w:rPr>
            </w:pPr>
            <w:sdt>
              <w:sdtPr>
                <w:rPr>
                  <w:szCs w:val="21"/>
                  <w:lang w:val="fr-CH"/>
                </w:rPr>
                <w:alias w:val="Selon descriptif de prestation"/>
                <w:tag w:val="Selon descriptif de prestation"/>
                <w:id w:val="1939404713"/>
                <w:placeholder>
                  <w:docPart w:val="F023292788B840B39D1705BA7BA9DA43"/>
                </w:placeholder>
                <w15:color w:val="00CCFF"/>
              </w:sdtPr>
              <w:sdtEndPr/>
              <w:sdtContent>
                <w:sdt>
                  <w:sdtPr>
                    <w:rPr>
                      <w:szCs w:val="21"/>
                      <w:lang w:val="fr-CH"/>
                    </w:rPr>
                    <w:id w:val="1801177657"/>
                    <w:placeholder>
                      <w:docPart w:val="1E77C0CD424348599A62C925AFCE3AD0"/>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S5:</w:t>
            </w:r>
          </w:p>
          <w:p w:rsidR="00FE4285" w:rsidRPr="002155CC" w:rsidRDefault="00A33931" w:rsidP="00A55587">
            <w:pPr>
              <w:rPr>
                <w:szCs w:val="21"/>
                <w:lang w:val="fr-CH"/>
              </w:rPr>
            </w:pPr>
            <w:sdt>
              <w:sdtPr>
                <w:rPr>
                  <w:szCs w:val="21"/>
                  <w:lang w:val="fr-CH"/>
                </w:rPr>
                <w:alias w:val="Selon descriptif de prestation"/>
                <w:tag w:val="Selon descriptif de prestation"/>
                <w:id w:val="1364098774"/>
                <w:placeholder>
                  <w:docPart w:val="B61C6C7D582144779066B8A4B48ABD64"/>
                </w:placeholder>
                <w15:color w:val="00CCFF"/>
              </w:sdtPr>
              <w:sdtEndPr/>
              <w:sdtContent>
                <w:sdt>
                  <w:sdtPr>
                    <w:rPr>
                      <w:szCs w:val="21"/>
                      <w:lang w:val="fr-CH"/>
                    </w:rPr>
                    <w:id w:val="876365200"/>
                    <w:placeholder>
                      <w:docPart w:val="91D0148A21344CDD8736855D859420DB"/>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73743967"/>
                <w:placeholder>
                  <w:docPart w:val="B7B167667AAA49208B6D9CBC8766917B"/>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706548521"/>
                <w:placeholder>
                  <w:docPart w:val="1AFFE2A4219A458DA8D0F16CAECB7184"/>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578053862"/>
                <w:placeholder>
                  <w:docPart w:val="C6BA9662891342B79101659FC2ABE1B2"/>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357808313"/>
                <w:placeholder>
                  <w:docPart w:val="2A3FC5FC30884AA6A5F51777FB697852"/>
                </w:placeholder>
                <w:showingPlcHdr/>
              </w:sdtPr>
              <w:sdtEndPr/>
              <w:sdtContent>
                <w:r w:rsidR="00FE4285" w:rsidRPr="004622C7">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3</w:t>
            </w:r>
            <w:r w:rsidRPr="008E12A9">
              <w:rPr>
                <w:szCs w:val="21"/>
                <w:lang w:val="fr-CH"/>
              </w:rPr>
              <w:t>:</w:t>
            </w:r>
            <w:r w:rsidR="00B20B49">
              <w:rPr>
                <w:szCs w:val="21"/>
                <w:lang w:val="fr-CH"/>
              </w:rPr>
              <w:t xml:space="preserve"> </w:t>
            </w:r>
            <w:sdt>
              <w:sdtPr>
                <w:rPr>
                  <w:szCs w:val="21"/>
                  <w:lang w:val="fr-CH"/>
                </w:rPr>
                <w:id w:val="837503368"/>
                <w:placeholder>
                  <w:docPart w:val="70870C9D05C54F6380CEAAABCCCB54E9"/>
                </w:placeholder>
                <w:showingPlcHdr/>
              </w:sdtPr>
              <w:sdtEndPr/>
              <w:sdtContent>
                <w:r w:rsidR="00B20B49"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677784899"/>
                <w:placeholder>
                  <w:docPart w:val="F293EAC3EC384BDD91C3351D1CC26DA7"/>
                </w:placeholder>
                <w:showingPlcHdr/>
              </w:sdtPr>
              <w:sdtEndPr/>
              <w:sdtContent>
                <w:r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3</w:t>
            </w:r>
            <w:r w:rsidRPr="008E12A9">
              <w:rPr>
                <w:szCs w:val="21"/>
                <w:lang w:val="fr-CH"/>
              </w:rPr>
              <w:t xml:space="preserve">: </w:t>
            </w:r>
            <w:sdt>
              <w:sdtPr>
                <w:rPr>
                  <w:szCs w:val="21"/>
                  <w:lang w:val="fr-CH"/>
                </w:rPr>
                <w:alias w:val="Remarque de l'OM"/>
                <w:tag w:val="Remarque de l'OM"/>
                <w:id w:val="-68502694"/>
                <w:placeholder>
                  <w:docPart w:val="267F3558924B41FCA4B59B88DAAF8A76"/>
                </w:placeholder>
                <w:temporary/>
                <w:showingPlcHdr/>
                <w15:color w:val="00CCFF"/>
              </w:sdtPr>
              <w:sdtEndPr/>
              <w:sdtContent>
                <w:sdt>
                  <w:sdtPr>
                    <w:rPr>
                      <w:szCs w:val="21"/>
                      <w:lang w:val="fr-CH"/>
                    </w:rPr>
                    <w:id w:val="-668796959"/>
                    <w:placeholder>
                      <w:docPart w:val="4A8570D136974A5BB64D6A2F9B4387D0"/>
                    </w:placeholder>
                    <w:showingPlcHdr/>
                  </w:sdtPr>
                  <w:sdtEndPr/>
                  <w:sdtContent>
                    <w:r w:rsidR="00463AA2" w:rsidRPr="008E12A9">
                      <w:rPr>
                        <w:rStyle w:val="Textedelespacerserv"/>
                        <w:szCs w:val="21"/>
                        <w:lang w:val="fr-CH"/>
                      </w:rPr>
                      <w:t>Cliquez pour introduire un texte.</w:t>
                    </w:r>
                  </w:sdtContent>
                </w:sdt>
              </w:sdtContent>
            </w:sdt>
          </w:p>
        </w:tc>
      </w:tr>
    </w:tbl>
    <w:p w:rsidR="00F73F34" w:rsidRPr="008E12A9" w:rsidRDefault="00F73F34" w:rsidP="00E0333A">
      <w:pPr>
        <w:spacing w:line="240" w:lineRule="auto"/>
        <w:rPr>
          <w:lang w:val="fr-CH"/>
        </w:rPr>
      </w:pPr>
    </w:p>
    <w:p w:rsidR="00F73F34" w:rsidRDefault="00F73F34" w:rsidP="00E0333A">
      <w:pPr>
        <w:spacing w:line="240" w:lineRule="auto"/>
        <w:rPr>
          <w:lang w:val="fr-CH"/>
        </w:rPr>
      </w:pPr>
    </w:p>
    <w:p w:rsidR="00FE4285" w:rsidRPr="008E12A9" w:rsidRDefault="00FE4285" w:rsidP="00E0333A">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397CCF" w:rsidTr="00FE4285">
        <w:tc>
          <w:tcPr>
            <w:tcW w:w="14272" w:type="dxa"/>
            <w:gridSpan w:val="6"/>
            <w:shd w:val="clear" w:color="auto" w:fill="40B6E3" w:themeFill="accent2" w:themeFillShade="BF"/>
          </w:tcPr>
          <w:p w:rsidR="00310708" w:rsidRPr="008E12A9" w:rsidRDefault="00A738D3" w:rsidP="00F53924">
            <w:pPr>
              <w:rPr>
                <w:b/>
                <w:szCs w:val="21"/>
                <w:lang w:val="fr-CH"/>
              </w:rPr>
            </w:pPr>
            <w:r w:rsidRPr="008E12A9">
              <w:rPr>
                <w:b/>
                <w:szCs w:val="21"/>
                <w:lang w:val="fr-CH"/>
              </w:rPr>
              <w:t>Objectif 4 de la prestation</w:t>
            </w:r>
          </w:p>
          <w:p w:rsidR="00310708" w:rsidRPr="008E12A9" w:rsidRDefault="00CF01E3" w:rsidP="00CF01E3">
            <w:pPr>
              <w:spacing w:after="40"/>
              <w:rPr>
                <w:b/>
                <w:szCs w:val="21"/>
                <w:lang w:val="fr-CH"/>
              </w:rPr>
            </w:pPr>
            <w:r w:rsidRPr="00CF01E3">
              <w:rPr>
                <w:rFonts w:ascii="Arial" w:eastAsia="Arial" w:hAnsi="Arial" w:cs="Times New Roman"/>
                <w:bCs w:val="0"/>
                <w:spacing w:val="0"/>
                <w:szCs w:val="21"/>
                <w:lang w:val="fr-CH"/>
              </w:rPr>
              <w:t>Le plan</w:t>
            </w:r>
            <w:r w:rsidRPr="00A46642">
              <w:rPr>
                <w:rFonts w:ascii="Arial" w:eastAsia="Arial" w:hAnsi="Arial" w:cs="Times New Roman"/>
                <w:bCs w:val="0"/>
                <w:spacing w:val="0"/>
                <w:sz w:val="20"/>
                <w:lang w:val="fr-CH"/>
              </w:rPr>
              <w:t xml:space="preserve"> </w:t>
            </w:r>
            <w:r w:rsidRPr="00CF01E3">
              <w:rPr>
                <w:rFonts w:ascii="Arial" w:eastAsia="Arial" w:hAnsi="Arial" w:cs="Times New Roman"/>
                <w:bCs w:val="0"/>
                <w:spacing w:val="0"/>
                <w:szCs w:val="21"/>
                <w:lang w:val="fr-CH"/>
              </w:rPr>
              <w:t>d’encouragement socio-pédagogique d’une part et le plan d’encouragement de l’école et/ou les mesures thérapeutiques d’autre part ont fait l’objet d’accords avec les parents</w:t>
            </w:r>
            <w:r w:rsidRPr="00A46642">
              <w:rPr>
                <w:rFonts w:ascii="Arial" w:eastAsia="Arial" w:hAnsi="Arial" w:cs="Times New Roman"/>
                <w:bCs w:val="0"/>
                <w:spacing w:val="0"/>
                <w:sz w:val="20"/>
                <w:lang w:val="fr-CH"/>
              </w:rPr>
              <w:t xml:space="preserve"> </w:t>
            </w:r>
            <w:r w:rsidRPr="00CF01E3">
              <w:rPr>
                <w:rFonts w:ascii="Arial" w:eastAsia="Arial" w:hAnsi="Arial" w:cs="Times New Roman"/>
                <w:bCs w:val="0"/>
                <w:spacing w:val="0"/>
                <w:szCs w:val="21"/>
                <w:lang w:val="fr-CH"/>
              </w:rPr>
              <w:t>/ les personnes détentrices de l’autorité parentale et les spécialistes et sont harmonisés entre eux.</w:t>
            </w:r>
            <w:r>
              <w:rPr>
                <w:rFonts w:ascii="Arial" w:eastAsia="Arial" w:hAnsi="Arial" w:cs="Times New Roman"/>
                <w:bCs w:val="0"/>
                <w:spacing w:val="0"/>
                <w:sz w:val="20"/>
                <w:lang w:val="fr-CH"/>
              </w:rPr>
              <w:t xml:space="preserve"> </w:t>
            </w:r>
          </w:p>
        </w:tc>
      </w:tr>
      <w:tr w:rsidR="00310708" w:rsidRPr="008E12A9" w:rsidTr="00FE4285">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DF7927" w:rsidP="00DF7927">
            <w:pPr>
              <w:jc w:val="center"/>
              <w:rPr>
                <w:b/>
                <w:szCs w:val="21"/>
                <w:lang w:val="fr-CH"/>
              </w:rPr>
            </w:pPr>
            <w:r w:rsidRPr="008E12A9">
              <w:rPr>
                <w:b/>
                <w:szCs w:val="21"/>
                <w:lang w:val="fr-CH"/>
              </w:rPr>
              <w:t>Rapport du prestataire</w:t>
            </w:r>
          </w:p>
        </w:tc>
      </w:tr>
      <w:tr w:rsidR="00310708" w:rsidRPr="00397CCF" w:rsidTr="00FE4285">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DF7927" w:rsidRPr="008E12A9" w:rsidRDefault="00DF7927" w:rsidP="00DF7927">
            <w:pPr>
              <w:spacing w:line="240" w:lineRule="auto"/>
              <w:jc w:val="center"/>
              <w:rPr>
                <w:szCs w:val="21"/>
                <w:lang w:val="fr-CH"/>
              </w:rPr>
            </w:pPr>
            <w:r w:rsidRPr="008E12A9">
              <w:rPr>
                <w:szCs w:val="21"/>
                <w:lang w:val="fr-CH"/>
              </w:rPr>
              <w:t>Evaluation</w:t>
            </w:r>
          </w:p>
          <w:p w:rsidR="00310708" w:rsidRPr="008E12A9" w:rsidRDefault="00DF7927" w:rsidP="00DF7927">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DF7927"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FE4285" w:rsidRPr="00397CCF" w:rsidTr="00FE4285">
        <w:tc>
          <w:tcPr>
            <w:tcW w:w="2775" w:type="dxa"/>
            <w:shd w:val="clear" w:color="auto" w:fill="FFFFFF" w:themeFill="background1"/>
          </w:tcPr>
          <w:p w:rsidR="00FE4285" w:rsidRPr="00FE4285" w:rsidRDefault="00FE4285" w:rsidP="00A55587">
            <w:pPr>
              <w:rPr>
                <w:b/>
                <w:szCs w:val="21"/>
                <w:lang w:val="fr-CH"/>
              </w:rPr>
            </w:pPr>
            <w:r w:rsidRPr="00FE4285">
              <w:rPr>
                <w:b/>
                <w:szCs w:val="21"/>
                <w:lang w:val="fr-CH"/>
              </w:rPr>
              <w:t>I1:</w:t>
            </w:r>
          </w:p>
          <w:p w:rsidR="00FE4285" w:rsidRPr="002155CC" w:rsidRDefault="00A33931" w:rsidP="00A55587">
            <w:pPr>
              <w:rPr>
                <w:szCs w:val="21"/>
                <w:lang w:val="fr-CH"/>
              </w:rPr>
            </w:pPr>
            <w:sdt>
              <w:sdtPr>
                <w:rPr>
                  <w:szCs w:val="21"/>
                  <w:lang w:val="fr-CH"/>
                </w:rPr>
                <w:alias w:val="Selon descriptif de prestation"/>
                <w:tag w:val="Selon descriptif de prestation"/>
                <w:id w:val="286862970"/>
                <w:placeholder>
                  <w:docPart w:val="CEA9ABE45A7543C4A89D9819F392DF0A"/>
                </w:placeholder>
                <w15:color w:val="00CCFF"/>
              </w:sdtPr>
              <w:sdtEndPr/>
              <w:sdtContent>
                <w:sdt>
                  <w:sdtPr>
                    <w:rPr>
                      <w:szCs w:val="21"/>
                      <w:lang w:val="fr-CH"/>
                    </w:rPr>
                    <w:id w:val="1388075184"/>
                    <w:placeholder>
                      <w:docPart w:val="C127E66325F44A10AD706CD92B83ACFE"/>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S1:</w:t>
            </w:r>
          </w:p>
          <w:p w:rsidR="00FE4285" w:rsidRPr="002155CC" w:rsidRDefault="00A33931" w:rsidP="00A55587">
            <w:pPr>
              <w:rPr>
                <w:szCs w:val="21"/>
                <w:lang w:val="fr-CH"/>
              </w:rPr>
            </w:pPr>
            <w:sdt>
              <w:sdtPr>
                <w:rPr>
                  <w:szCs w:val="21"/>
                  <w:lang w:val="fr-CH"/>
                </w:rPr>
                <w:alias w:val="Selon descriptif de prestation"/>
                <w:tag w:val="Selon descriptif de prestation"/>
                <w:id w:val="-1423183832"/>
                <w:placeholder>
                  <w:docPart w:val="736D488B7A6C42EB8F0FD8B801EB1E06"/>
                </w:placeholder>
                <w15:color w:val="00CCFF"/>
              </w:sdtPr>
              <w:sdtEndPr/>
              <w:sdtContent>
                <w:sdt>
                  <w:sdtPr>
                    <w:rPr>
                      <w:szCs w:val="21"/>
                      <w:lang w:val="fr-CH"/>
                    </w:rPr>
                    <w:id w:val="-1728526411"/>
                    <w:placeholder>
                      <w:docPart w:val="ABFC0BD2DFBC4057878A5C617D473666"/>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660545718"/>
                <w:placeholder>
                  <w:docPart w:val="247D34E8140E484A95B0EB95EBC02CF3"/>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961769874"/>
                <w:placeholder>
                  <w:docPart w:val="30C064AAD86B411286213FD5716BA930"/>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537503311"/>
                <w:placeholder>
                  <w:docPart w:val="6FA659D7F76C4C1DBBBB91C4DF20A4FA"/>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806245480"/>
                <w:placeholder>
                  <w:docPart w:val="26840A6B136849A9B169E06E9CC85059"/>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auto"/>
          </w:tcPr>
          <w:p w:rsidR="00FE4285" w:rsidRPr="002155CC" w:rsidRDefault="00FE4285" w:rsidP="00A55587">
            <w:pPr>
              <w:rPr>
                <w:b/>
                <w:szCs w:val="21"/>
                <w:lang w:val="fr-CH"/>
              </w:rPr>
            </w:pPr>
            <w:r w:rsidRPr="002155CC">
              <w:rPr>
                <w:b/>
                <w:szCs w:val="21"/>
                <w:lang w:val="fr-CH"/>
              </w:rPr>
              <w:t>I2:</w:t>
            </w:r>
          </w:p>
          <w:p w:rsidR="00FE4285" w:rsidRPr="002155CC" w:rsidRDefault="00A33931" w:rsidP="00A55587">
            <w:pPr>
              <w:rPr>
                <w:szCs w:val="21"/>
                <w:lang w:val="fr-CH"/>
              </w:rPr>
            </w:pPr>
            <w:sdt>
              <w:sdtPr>
                <w:rPr>
                  <w:szCs w:val="21"/>
                  <w:lang w:val="fr-CH"/>
                </w:rPr>
                <w:alias w:val="Selon descriptif de prestation"/>
                <w:tag w:val="Selon descriptif de prestation"/>
                <w:id w:val="1294175279"/>
                <w:placeholder>
                  <w:docPart w:val="66F06BFAC1A74778B9D9E1900BA8009A"/>
                </w:placeholder>
                <w15:color w:val="00CCFF"/>
              </w:sdtPr>
              <w:sdtEndPr/>
              <w:sdtContent>
                <w:sdt>
                  <w:sdtPr>
                    <w:rPr>
                      <w:szCs w:val="21"/>
                      <w:lang w:val="fr-CH"/>
                    </w:rPr>
                    <w:id w:val="1033927401"/>
                    <w:placeholder>
                      <w:docPart w:val="C3B44DD956BC4010938AAFDC084926AD"/>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auto"/>
          </w:tcPr>
          <w:p w:rsidR="00FE4285" w:rsidRPr="002155CC" w:rsidRDefault="00FE4285" w:rsidP="00A55587">
            <w:pPr>
              <w:rPr>
                <w:b/>
                <w:szCs w:val="21"/>
                <w:lang w:val="fr-CH"/>
              </w:rPr>
            </w:pPr>
            <w:r w:rsidRPr="002155CC">
              <w:rPr>
                <w:b/>
                <w:szCs w:val="21"/>
                <w:lang w:val="fr-CH"/>
              </w:rPr>
              <w:t>S2:</w:t>
            </w:r>
          </w:p>
          <w:p w:rsidR="00FE4285" w:rsidRPr="002155CC" w:rsidRDefault="00A33931" w:rsidP="00A55587">
            <w:pPr>
              <w:rPr>
                <w:szCs w:val="21"/>
                <w:lang w:val="fr-CH"/>
              </w:rPr>
            </w:pPr>
            <w:sdt>
              <w:sdtPr>
                <w:rPr>
                  <w:szCs w:val="21"/>
                  <w:lang w:val="fr-CH"/>
                </w:rPr>
                <w:alias w:val="Selon descriptif de prestation"/>
                <w:tag w:val="Selon descriptif de prestation"/>
                <w:id w:val="-1650966169"/>
                <w:placeholder>
                  <w:docPart w:val="368CF0C942C448C7840BCF019ECEC1F2"/>
                </w:placeholder>
                <w15:color w:val="00CCFF"/>
              </w:sdtPr>
              <w:sdtEndPr/>
              <w:sdtContent>
                <w:sdt>
                  <w:sdtPr>
                    <w:rPr>
                      <w:szCs w:val="21"/>
                      <w:lang w:val="fr-CH"/>
                    </w:rPr>
                    <w:id w:val="1679077665"/>
                    <w:placeholder>
                      <w:docPart w:val="21A12545F82946519F7C4B4DF9D60B2D"/>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auto"/>
          </w:tcPr>
          <w:p w:rsidR="00FE4285" w:rsidRPr="004622C7" w:rsidRDefault="00A33931" w:rsidP="00A55587">
            <w:pPr>
              <w:rPr>
                <w:szCs w:val="21"/>
                <w:lang w:val="fr-CH"/>
              </w:rPr>
            </w:pPr>
            <w:sdt>
              <w:sdtPr>
                <w:rPr>
                  <w:szCs w:val="21"/>
                  <w:lang w:val="fr-CH"/>
                </w:rPr>
                <w:id w:val="-1261603040"/>
                <w:placeholder>
                  <w:docPart w:val="EA3A7D70888C41B2800628E2BA41426C"/>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auto"/>
          </w:tcPr>
          <w:p w:rsidR="00FE4285" w:rsidRPr="004622C7" w:rsidRDefault="00A33931" w:rsidP="00A55587">
            <w:pPr>
              <w:rPr>
                <w:szCs w:val="21"/>
                <w:lang w:val="fr-CH"/>
              </w:rPr>
            </w:pPr>
            <w:sdt>
              <w:sdtPr>
                <w:rPr>
                  <w:szCs w:val="21"/>
                  <w:lang w:val="fr-CH"/>
                </w:rPr>
                <w:id w:val="1886063667"/>
                <w:placeholder>
                  <w:docPart w:val="EB1E50699E684D6EBD864A2355018B53"/>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auto"/>
          </w:tcPr>
          <w:p w:rsidR="00FE4285" w:rsidRPr="004622C7" w:rsidRDefault="00A33931" w:rsidP="00A55587">
            <w:pPr>
              <w:rPr>
                <w:szCs w:val="21"/>
                <w:lang w:val="fr-CH"/>
              </w:rPr>
            </w:pPr>
            <w:sdt>
              <w:sdtPr>
                <w:rPr>
                  <w:szCs w:val="21"/>
                  <w:lang w:val="fr-CH"/>
                </w:rPr>
                <w:id w:val="958226211"/>
                <w:placeholder>
                  <w:docPart w:val="2A3CC29AB4F04F87A0E0263BA3D79814"/>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auto"/>
          </w:tcPr>
          <w:p w:rsidR="00FE4285" w:rsidRPr="004622C7" w:rsidRDefault="00A33931" w:rsidP="00A55587">
            <w:pPr>
              <w:rPr>
                <w:szCs w:val="21"/>
                <w:lang w:val="fr-CH"/>
              </w:rPr>
            </w:pPr>
            <w:sdt>
              <w:sdtPr>
                <w:rPr>
                  <w:szCs w:val="21"/>
                  <w:lang w:val="fr-CH"/>
                </w:rPr>
                <w:id w:val="509795904"/>
                <w:placeholder>
                  <w:docPart w:val="FF35B1530A4A4B658B89F06584625D5D"/>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I3:</w:t>
            </w:r>
          </w:p>
          <w:p w:rsidR="00FE4285" w:rsidRPr="002155CC" w:rsidRDefault="00A33931" w:rsidP="00A55587">
            <w:pPr>
              <w:rPr>
                <w:szCs w:val="21"/>
                <w:lang w:val="fr-CH"/>
              </w:rPr>
            </w:pPr>
            <w:sdt>
              <w:sdtPr>
                <w:rPr>
                  <w:szCs w:val="21"/>
                  <w:lang w:val="fr-CH"/>
                </w:rPr>
                <w:alias w:val="Selon descriptif de prestation"/>
                <w:tag w:val="Selon descriptif de prestation"/>
                <w:id w:val="-1787265183"/>
                <w:placeholder>
                  <w:docPart w:val="796C7D76CFEB4A48BFC5EACEED880925"/>
                </w:placeholder>
                <w15:color w:val="00CCFF"/>
              </w:sdtPr>
              <w:sdtEndPr/>
              <w:sdtContent>
                <w:sdt>
                  <w:sdtPr>
                    <w:rPr>
                      <w:szCs w:val="21"/>
                      <w:lang w:val="fr-CH"/>
                    </w:rPr>
                    <w:id w:val="224648493"/>
                    <w:placeholder>
                      <w:docPart w:val="447ACFCAFD944B3F9F83AF102975DFF1"/>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S3:</w:t>
            </w:r>
          </w:p>
          <w:p w:rsidR="00FE4285" w:rsidRPr="002155CC" w:rsidRDefault="00A33931" w:rsidP="00A55587">
            <w:pPr>
              <w:rPr>
                <w:szCs w:val="21"/>
                <w:lang w:val="fr-CH"/>
              </w:rPr>
            </w:pPr>
            <w:sdt>
              <w:sdtPr>
                <w:rPr>
                  <w:szCs w:val="21"/>
                  <w:lang w:val="fr-CH"/>
                </w:rPr>
                <w:alias w:val="Selon descriptif de prestation"/>
                <w:tag w:val="Selon descriptif de prestation"/>
                <w:id w:val="1624660312"/>
                <w:placeholder>
                  <w:docPart w:val="A87B6B1C04B34601B8E991E98D72905F"/>
                </w:placeholder>
                <w15:color w:val="00CCFF"/>
              </w:sdtPr>
              <w:sdtEndPr/>
              <w:sdtContent>
                <w:sdt>
                  <w:sdtPr>
                    <w:rPr>
                      <w:szCs w:val="21"/>
                      <w:lang w:val="fr-CH"/>
                    </w:rPr>
                    <w:id w:val="-540586250"/>
                    <w:placeholder>
                      <w:docPart w:val="C41EA0A8E34346FDB3C01088DC818892"/>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716035968"/>
                <w:placeholder>
                  <w:docPart w:val="982482D664C842F2A1C3B99DC2FD7738"/>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193145607"/>
                <w:placeholder>
                  <w:docPart w:val="70555AFB80EB4C969F4E316FF3101F76"/>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840661639"/>
                <w:placeholder>
                  <w:docPart w:val="BA568C3C91FE44D4A7799D55720C347B"/>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547683393"/>
                <w:placeholder>
                  <w:docPart w:val="07852E95D7C04BFBA786EE3938EFBCAC"/>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I4:</w:t>
            </w:r>
          </w:p>
          <w:p w:rsidR="00FE4285" w:rsidRPr="002155CC" w:rsidRDefault="00A33931" w:rsidP="00A55587">
            <w:pPr>
              <w:rPr>
                <w:szCs w:val="21"/>
                <w:lang w:val="fr-CH"/>
              </w:rPr>
            </w:pPr>
            <w:sdt>
              <w:sdtPr>
                <w:rPr>
                  <w:szCs w:val="21"/>
                  <w:lang w:val="fr-CH"/>
                </w:rPr>
                <w:alias w:val="Selon descriptif de prestation"/>
                <w:tag w:val="Selon descriptif de prestation"/>
                <w:id w:val="-130098619"/>
                <w:placeholder>
                  <w:docPart w:val="C82B563F02CD4435A790CEAE16499D06"/>
                </w:placeholder>
                <w15:color w:val="00CCFF"/>
              </w:sdtPr>
              <w:sdtEndPr/>
              <w:sdtContent>
                <w:sdt>
                  <w:sdtPr>
                    <w:rPr>
                      <w:szCs w:val="21"/>
                      <w:lang w:val="fr-CH"/>
                    </w:rPr>
                    <w:id w:val="40095955"/>
                    <w:placeholder>
                      <w:docPart w:val="E2D268A32B774D62A082D1F6E53A910E"/>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S4:</w:t>
            </w:r>
          </w:p>
          <w:p w:rsidR="00FE4285" w:rsidRPr="002155CC" w:rsidRDefault="00A33931" w:rsidP="00A55587">
            <w:pPr>
              <w:rPr>
                <w:szCs w:val="21"/>
                <w:lang w:val="fr-CH"/>
              </w:rPr>
            </w:pPr>
            <w:sdt>
              <w:sdtPr>
                <w:rPr>
                  <w:szCs w:val="21"/>
                  <w:lang w:val="fr-CH"/>
                </w:rPr>
                <w:alias w:val="Selon descriptif de prestation"/>
                <w:tag w:val="Selon descriptif de prestation"/>
                <w:id w:val="-1758434455"/>
                <w:placeholder>
                  <w:docPart w:val="E6167DE9B34F496DABA64527E81A433E"/>
                </w:placeholder>
                <w15:color w:val="00CCFF"/>
              </w:sdtPr>
              <w:sdtEndPr/>
              <w:sdtContent>
                <w:sdt>
                  <w:sdtPr>
                    <w:rPr>
                      <w:szCs w:val="21"/>
                      <w:lang w:val="fr-CH"/>
                    </w:rPr>
                    <w:id w:val="-204642133"/>
                    <w:placeholder>
                      <w:docPart w:val="FD6EF51C93A146C082587868F24F933C"/>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143352040"/>
                <w:placeholder>
                  <w:docPart w:val="A1CE14373B3F43E29D753992205D87A6"/>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661725692"/>
                <w:placeholder>
                  <w:docPart w:val="A14DECC81C6949E49F86E7E79C4F9B92"/>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759059094"/>
                <w:placeholder>
                  <w:docPart w:val="61B83B0D3996453789CD3F06CC1CCB43"/>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702398701"/>
                <w:placeholder>
                  <w:docPart w:val="EAE1A4FE8A7D45FCA6038B890ADCE100"/>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I5:</w:t>
            </w:r>
          </w:p>
          <w:p w:rsidR="00FE4285" w:rsidRPr="002155CC" w:rsidRDefault="00A33931" w:rsidP="00A55587">
            <w:pPr>
              <w:rPr>
                <w:szCs w:val="21"/>
                <w:lang w:val="fr-CH"/>
              </w:rPr>
            </w:pPr>
            <w:sdt>
              <w:sdtPr>
                <w:rPr>
                  <w:szCs w:val="21"/>
                  <w:lang w:val="fr-CH"/>
                </w:rPr>
                <w:alias w:val="Selon descriptif de prestation"/>
                <w:tag w:val="Selon descriptif de prestation"/>
                <w:id w:val="460228690"/>
                <w:placeholder>
                  <w:docPart w:val="E395CD28D69A48B286803DDE02484FE8"/>
                </w:placeholder>
                <w15:color w:val="00CCFF"/>
              </w:sdtPr>
              <w:sdtEndPr/>
              <w:sdtContent>
                <w:sdt>
                  <w:sdtPr>
                    <w:rPr>
                      <w:szCs w:val="21"/>
                      <w:lang w:val="fr-CH"/>
                    </w:rPr>
                    <w:id w:val="58142519"/>
                    <w:placeholder>
                      <w:docPart w:val="8F93CB837DB542F08C4AAAD09D4BC8B9"/>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S5:</w:t>
            </w:r>
          </w:p>
          <w:p w:rsidR="00FE4285" w:rsidRPr="002155CC" w:rsidRDefault="00A33931" w:rsidP="00A55587">
            <w:pPr>
              <w:rPr>
                <w:szCs w:val="21"/>
                <w:lang w:val="fr-CH"/>
              </w:rPr>
            </w:pPr>
            <w:sdt>
              <w:sdtPr>
                <w:rPr>
                  <w:szCs w:val="21"/>
                  <w:lang w:val="fr-CH"/>
                </w:rPr>
                <w:alias w:val="Selon descriptif de prestation"/>
                <w:tag w:val="Selon descriptif de prestation"/>
                <w:id w:val="-1806537710"/>
                <w:placeholder>
                  <w:docPart w:val="2F4B16ED53D44D6F8CD2264D7AF2FC7B"/>
                </w:placeholder>
                <w15:color w:val="00CCFF"/>
              </w:sdtPr>
              <w:sdtEndPr/>
              <w:sdtContent>
                <w:sdt>
                  <w:sdtPr>
                    <w:rPr>
                      <w:szCs w:val="21"/>
                      <w:lang w:val="fr-CH"/>
                    </w:rPr>
                    <w:id w:val="1386688442"/>
                    <w:placeholder>
                      <w:docPart w:val="860FC38584784089B53527E1B0798325"/>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090508236"/>
                <w:placeholder>
                  <w:docPart w:val="21D61A25516B420993C787CBDDB3B82F"/>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242060541"/>
                <w:placeholder>
                  <w:docPart w:val="3F65DF2589054946A2FFCBD8F7DB185F"/>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978873182"/>
                <w:placeholder>
                  <w:docPart w:val="F988EF1E30DF4CD6A27D02A948A8057F"/>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489468333"/>
                <w:placeholder>
                  <w:docPart w:val="D69BBED458474B46AD7D81474BCFF0C9"/>
                </w:placeholder>
                <w:showingPlcHdr/>
              </w:sdtPr>
              <w:sdtEndPr/>
              <w:sdtContent>
                <w:r w:rsidR="00FE4285" w:rsidRPr="004622C7">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4</w:t>
            </w:r>
            <w:r w:rsidRPr="008E12A9">
              <w:rPr>
                <w:szCs w:val="21"/>
                <w:lang w:val="fr-CH"/>
              </w:rPr>
              <w:t>:</w:t>
            </w:r>
            <w:r w:rsidR="00B20B49">
              <w:rPr>
                <w:szCs w:val="21"/>
                <w:lang w:val="fr-CH"/>
              </w:rPr>
              <w:t xml:space="preserve"> </w:t>
            </w:r>
            <w:sdt>
              <w:sdtPr>
                <w:rPr>
                  <w:szCs w:val="21"/>
                  <w:lang w:val="fr-CH"/>
                </w:rPr>
                <w:id w:val="1161896291"/>
                <w:placeholder>
                  <w:docPart w:val="74256171E52F43B2BCEE6EF530587656"/>
                </w:placeholder>
                <w:showingPlcHdr/>
              </w:sdtPr>
              <w:sdtEndPr/>
              <w:sdtContent>
                <w:r w:rsidR="00B20B49"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1064016334"/>
                <w:placeholder>
                  <w:docPart w:val="3A641680A6D24B79886154B73D10E29B"/>
                </w:placeholder>
                <w:showingPlcHdr/>
              </w:sdtPr>
              <w:sdtEndPr/>
              <w:sdtContent>
                <w:r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4</w:t>
            </w:r>
            <w:r w:rsidRPr="008E12A9">
              <w:rPr>
                <w:szCs w:val="21"/>
                <w:lang w:val="fr-CH"/>
              </w:rPr>
              <w:t>:</w:t>
            </w:r>
            <w:r w:rsidR="00463AA2" w:rsidRPr="008E12A9">
              <w:rPr>
                <w:szCs w:val="21"/>
                <w:lang w:val="fr-CH"/>
              </w:rPr>
              <w:t xml:space="preserve"> </w:t>
            </w:r>
            <w:sdt>
              <w:sdtPr>
                <w:rPr>
                  <w:szCs w:val="21"/>
                  <w:lang w:val="fr-CH"/>
                </w:rPr>
                <w:alias w:val="Remarque de l'OM"/>
                <w:tag w:val="Remarque de l'OM"/>
                <w:id w:val="-181828486"/>
                <w:placeholder>
                  <w:docPart w:val="145EF9E720C245C18FB416F15EC4960E"/>
                </w:placeholder>
                <w:temporary/>
                <w:showingPlcHdr/>
                <w15:color w:val="00CCFF"/>
              </w:sdtPr>
              <w:sdtEndPr/>
              <w:sdtContent>
                <w:sdt>
                  <w:sdtPr>
                    <w:rPr>
                      <w:szCs w:val="21"/>
                      <w:lang w:val="fr-CH"/>
                    </w:rPr>
                    <w:id w:val="-1758587457"/>
                    <w:placeholder>
                      <w:docPart w:val="0D0C457FFDD44265B4BA52282054688C"/>
                    </w:placeholder>
                    <w:showingPlcHdr/>
                  </w:sdtPr>
                  <w:sdtEndPr/>
                  <w:sdtContent>
                    <w:r w:rsidR="00463AA2" w:rsidRPr="008E12A9">
                      <w:rPr>
                        <w:rStyle w:val="Textedelespacerserv"/>
                        <w:szCs w:val="21"/>
                        <w:lang w:val="fr-CH"/>
                      </w:rPr>
                      <w:t>Cliquez pour introduire un texte.</w:t>
                    </w:r>
                  </w:sdtContent>
                </w:sdt>
              </w:sdtContent>
            </w:sdt>
          </w:p>
        </w:tc>
      </w:tr>
    </w:tbl>
    <w:p w:rsidR="00F73F34" w:rsidRDefault="00F73F34" w:rsidP="008E12A9">
      <w:pPr>
        <w:spacing w:line="240" w:lineRule="auto"/>
        <w:rPr>
          <w:lang w:val="fr-CH"/>
        </w:rPr>
      </w:pPr>
    </w:p>
    <w:p w:rsidR="00E0333A" w:rsidRDefault="00E0333A" w:rsidP="008E12A9">
      <w:pPr>
        <w:spacing w:line="240" w:lineRule="auto"/>
        <w:rPr>
          <w:lang w:val="fr-CH"/>
        </w:rPr>
      </w:pPr>
    </w:p>
    <w:p w:rsidR="008E12A9" w:rsidRDefault="008E12A9" w:rsidP="008E12A9">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397CCF" w:rsidTr="00FE4285">
        <w:tc>
          <w:tcPr>
            <w:tcW w:w="14272" w:type="dxa"/>
            <w:gridSpan w:val="6"/>
            <w:shd w:val="clear" w:color="auto" w:fill="40B6E3" w:themeFill="accent2" w:themeFillShade="BF"/>
          </w:tcPr>
          <w:p w:rsidR="00310708" w:rsidRPr="008E12A9" w:rsidRDefault="00A738D3" w:rsidP="00F53924">
            <w:pPr>
              <w:rPr>
                <w:b/>
                <w:szCs w:val="21"/>
                <w:lang w:val="fr-CH"/>
              </w:rPr>
            </w:pPr>
            <w:r w:rsidRPr="008E12A9">
              <w:rPr>
                <w:b/>
                <w:szCs w:val="21"/>
                <w:lang w:val="fr-CH"/>
              </w:rPr>
              <w:t>Objectif 5 de la prestation</w:t>
            </w:r>
          </w:p>
          <w:p w:rsidR="00CF01E3" w:rsidRPr="00CF01E3" w:rsidRDefault="00CF01E3" w:rsidP="0042763B">
            <w:pPr>
              <w:spacing w:after="40"/>
              <w:rPr>
                <w:b/>
                <w:szCs w:val="21"/>
                <w:lang w:val="fr-CH"/>
              </w:rPr>
            </w:pPr>
            <w:r w:rsidRPr="00CF01E3">
              <w:rPr>
                <w:rFonts w:ascii="Arial" w:eastAsia="Arial" w:hAnsi="Arial" w:cs="Times New Roman"/>
                <w:bCs w:val="0"/>
                <w:spacing w:val="0"/>
                <w:szCs w:val="21"/>
                <w:lang w:val="fr-CH"/>
              </w:rPr>
              <w:t>L’enfant / l’adolescent(e) et ses parents / les personnes détentrices de l’autorité parentale connaissent les perspectives et les possibilités pour la période suivant la sortie de l’institution</w:t>
            </w:r>
            <w:r>
              <w:rPr>
                <w:rFonts w:ascii="Arial" w:eastAsia="Arial" w:hAnsi="Arial" w:cs="Times New Roman"/>
                <w:bCs w:val="0"/>
                <w:spacing w:val="0"/>
                <w:szCs w:val="21"/>
                <w:lang w:val="fr-CH"/>
              </w:rPr>
              <w:t>.</w:t>
            </w:r>
          </w:p>
        </w:tc>
      </w:tr>
      <w:tr w:rsidR="00310708" w:rsidRPr="008E12A9" w:rsidTr="00FE4285">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DF7927" w:rsidP="00DF7927">
            <w:pPr>
              <w:jc w:val="center"/>
              <w:rPr>
                <w:b/>
                <w:szCs w:val="21"/>
                <w:lang w:val="fr-CH"/>
              </w:rPr>
            </w:pPr>
            <w:r w:rsidRPr="008E12A9">
              <w:rPr>
                <w:b/>
                <w:szCs w:val="21"/>
                <w:lang w:val="fr-CH"/>
              </w:rPr>
              <w:t>Rapport du prestataire</w:t>
            </w:r>
          </w:p>
        </w:tc>
      </w:tr>
      <w:tr w:rsidR="00310708" w:rsidRPr="00397CCF" w:rsidTr="00FE4285">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DF7927" w:rsidRPr="008E12A9" w:rsidRDefault="00DF7927" w:rsidP="00DF7927">
            <w:pPr>
              <w:spacing w:line="240" w:lineRule="auto"/>
              <w:jc w:val="center"/>
              <w:rPr>
                <w:szCs w:val="21"/>
                <w:lang w:val="fr-CH"/>
              </w:rPr>
            </w:pPr>
            <w:r w:rsidRPr="008E12A9">
              <w:rPr>
                <w:szCs w:val="21"/>
                <w:lang w:val="fr-CH"/>
              </w:rPr>
              <w:t>Evaluation</w:t>
            </w:r>
          </w:p>
          <w:p w:rsidR="00310708" w:rsidRPr="008E12A9" w:rsidRDefault="00DF7927" w:rsidP="00DF7927">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DF7927"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FE4285" w:rsidRPr="00397CCF" w:rsidTr="00FE4285">
        <w:tc>
          <w:tcPr>
            <w:tcW w:w="2775" w:type="dxa"/>
            <w:shd w:val="clear" w:color="auto" w:fill="FFFFFF" w:themeFill="background1"/>
          </w:tcPr>
          <w:p w:rsidR="00FE4285" w:rsidRPr="00FE4285" w:rsidRDefault="00FE4285" w:rsidP="00A55587">
            <w:pPr>
              <w:rPr>
                <w:b/>
                <w:szCs w:val="21"/>
                <w:lang w:val="fr-CH"/>
              </w:rPr>
            </w:pPr>
            <w:r w:rsidRPr="00FE4285">
              <w:rPr>
                <w:b/>
                <w:szCs w:val="21"/>
                <w:lang w:val="fr-CH"/>
              </w:rPr>
              <w:t>I1:</w:t>
            </w:r>
          </w:p>
          <w:p w:rsidR="00FE4285" w:rsidRPr="002155CC" w:rsidRDefault="00A33931" w:rsidP="00A55587">
            <w:pPr>
              <w:rPr>
                <w:szCs w:val="21"/>
                <w:lang w:val="fr-CH"/>
              </w:rPr>
            </w:pPr>
            <w:sdt>
              <w:sdtPr>
                <w:rPr>
                  <w:szCs w:val="21"/>
                  <w:lang w:val="fr-CH"/>
                </w:rPr>
                <w:alias w:val="Selon descriptif de prestation"/>
                <w:tag w:val="Selon descriptif de prestation"/>
                <w:id w:val="1302184795"/>
                <w:placeholder>
                  <w:docPart w:val="1F93BE991DF249269AFFAB9BD50ADE73"/>
                </w:placeholder>
                <w15:color w:val="00CCFF"/>
              </w:sdtPr>
              <w:sdtEndPr/>
              <w:sdtContent>
                <w:sdt>
                  <w:sdtPr>
                    <w:rPr>
                      <w:szCs w:val="21"/>
                      <w:lang w:val="fr-CH"/>
                    </w:rPr>
                    <w:id w:val="-581913891"/>
                    <w:placeholder>
                      <w:docPart w:val="C5C011D3161B46CE8DB067F980667D45"/>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S1:</w:t>
            </w:r>
          </w:p>
          <w:p w:rsidR="00FE4285" w:rsidRPr="002155CC" w:rsidRDefault="00A33931" w:rsidP="00A55587">
            <w:pPr>
              <w:rPr>
                <w:szCs w:val="21"/>
                <w:lang w:val="fr-CH"/>
              </w:rPr>
            </w:pPr>
            <w:sdt>
              <w:sdtPr>
                <w:rPr>
                  <w:szCs w:val="21"/>
                  <w:lang w:val="fr-CH"/>
                </w:rPr>
                <w:alias w:val="Selon descriptif de prestation"/>
                <w:tag w:val="Selon descriptif de prestation"/>
                <w:id w:val="767659451"/>
                <w:placeholder>
                  <w:docPart w:val="6C28D17A43164E549A29609F3A7D8EF8"/>
                </w:placeholder>
                <w15:color w:val="00CCFF"/>
              </w:sdtPr>
              <w:sdtEndPr/>
              <w:sdtContent>
                <w:sdt>
                  <w:sdtPr>
                    <w:rPr>
                      <w:szCs w:val="21"/>
                      <w:lang w:val="fr-CH"/>
                    </w:rPr>
                    <w:id w:val="-1383244048"/>
                    <w:placeholder>
                      <w:docPart w:val="60BCE7F748A34FD78B0F7189E8A09A8D"/>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673056411"/>
                <w:placeholder>
                  <w:docPart w:val="89E3D2C6BFEE4632B621E1D3F9B38379"/>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933480784"/>
                <w:placeholder>
                  <w:docPart w:val="4623F2B2537546A992DBE83F7D4EF1BD"/>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694948776"/>
                <w:placeholder>
                  <w:docPart w:val="A0FF3E90FD034A7DA8DC9ED9BBC34009"/>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339622914"/>
                <w:placeholder>
                  <w:docPart w:val="E6D2A010864E4DB7AB05BA10FAF011C5"/>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auto"/>
          </w:tcPr>
          <w:p w:rsidR="00FE4285" w:rsidRPr="002155CC" w:rsidRDefault="00FE4285" w:rsidP="00A55587">
            <w:pPr>
              <w:rPr>
                <w:b/>
                <w:szCs w:val="21"/>
                <w:lang w:val="fr-CH"/>
              </w:rPr>
            </w:pPr>
            <w:r w:rsidRPr="002155CC">
              <w:rPr>
                <w:b/>
                <w:szCs w:val="21"/>
                <w:lang w:val="fr-CH"/>
              </w:rPr>
              <w:t>I2:</w:t>
            </w:r>
          </w:p>
          <w:p w:rsidR="00FE4285" w:rsidRPr="002155CC" w:rsidRDefault="00A33931" w:rsidP="00A55587">
            <w:pPr>
              <w:rPr>
                <w:szCs w:val="21"/>
                <w:lang w:val="fr-CH"/>
              </w:rPr>
            </w:pPr>
            <w:sdt>
              <w:sdtPr>
                <w:rPr>
                  <w:szCs w:val="21"/>
                  <w:lang w:val="fr-CH"/>
                </w:rPr>
                <w:alias w:val="Selon descriptif de prestation"/>
                <w:tag w:val="Selon descriptif de prestation"/>
                <w:id w:val="1095360324"/>
                <w:placeholder>
                  <w:docPart w:val="A89198B5CB7841DB9F8742F5D75E7CAC"/>
                </w:placeholder>
                <w15:color w:val="00CCFF"/>
              </w:sdtPr>
              <w:sdtEndPr/>
              <w:sdtContent>
                <w:sdt>
                  <w:sdtPr>
                    <w:rPr>
                      <w:szCs w:val="21"/>
                      <w:lang w:val="fr-CH"/>
                    </w:rPr>
                    <w:id w:val="-1936195257"/>
                    <w:placeholder>
                      <w:docPart w:val="ADD0F42C2757485AA345AC98BD178F26"/>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auto"/>
          </w:tcPr>
          <w:p w:rsidR="00FE4285" w:rsidRPr="002155CC" w:rsidRDefault="00FE4285" w:rsidP="00A55587">
            <w:pPr>
              <w:rPr>
                <w:b/>
                <w:szCs w:val="21"/>
                <w:lang w:val="fr-CH"/>
              </w:rPr>
            </w:pPr>
            <w:r w:rsidRPr="002155CC">
              <w:rPr>
                <w:b/>
                <w:szCs w:val="21"/>
                <w:lang w:val="fr-CH"/>
              </w:rPr>
              <w:t>S2:</w:t>
            </w:r>
          </w:p>
          <w:p w:rsidR="00FE4285" w:rsidRPr="002155CC" w:rsidRDefault="00A33931" w:rsidP="00A55587">
            <w:pPr>
              <w:rPr>
                <w:szCs w:val="21"/>
                <w:lang w:val="fr-CH"/>
              </w:rPr>
            </w:pPr>
            <w:sdt>
              <w:sdtPr>
                <w:rPr>
                  <w:szCs w:val="21"/>
                  <w:lang w:val="fr-CH"/>
                </w:rPr>
                <w:alias w:val="Selon descriptif de prestation"/>
                <w:tag w:val="Selon descriptif de prestation"/>
                <w:id w:val="1058905533"/>
                <w:placeholder>
                  <w:docPart w:val="A61DE5B5AA0F44478F62240F8559136C"/>
                </w:placeholder>
                <w15:color w:val="00CCFF"/>
              </w:sdtPr>
              <w:sdtEndPr/>
              <w:sdtContent>
                <w:sdt>
                  <w:sdtPr>
                    <w:rPr>
                      <w:szCs w:val="21"/>
                      <w:lang w:val="fr-CH"/>
                    </w:rPr>
                    <w:id w:val="-885873920"/>
                    <w:placeholder>
                      <w:docPart w:val="B562AB372584439FB4BF5237B955FE8B"/>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auto"/>
          </w:tcPr>
          <w:p w:rsidR="00FE4285" w:rsidRPr="004622C7" w:rsidRDefault="00A33931" w:rsidP="00A55587">
            <w:pPr>
              <w:rPr>
                <w:szCs w:val="21"/>
                <w:lang w:val="fr-CH"/>
              </w:rPr>
            </w:pPr>
            <w:sdt>
              <w:sdtPr>
                <w:rPr>
                  <w:szCs w:val="21"/>
                  <w:lang w:val="fr-CH"/>
                </w:rPr>
                <w:id w:val="-2050295144"/>
                <w:placeholder>
                  <w:docPart w:val="52CAF0314BA64E61A83B404D7C240BD2"/>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auto"/>
          </w:tcPr>
          <w:p w:rsidR="00FE4285" w:rsidRPr="004622C7" w:rsidRDefault="00A33931" w:rsidP="00A55587">
            <w:pPr>
              <w:rPr>
                <w:szCs w:val="21"/>
                <w:lang w:val="fr-CH"/>
              </w:rPr>
            </w:pPr>
            <w:sdt>
              <w:sdtPr>
                <w:rPr>
                  <w:szCs w:val="21"/>
                  <w:lang w:val="fr-CH"/>
                </w:rPr>
                <w:id w:val="380827746"/>
                <w:placeholder>
                  <w:docPart w:val="F3EA44D9B0AB4BDCAB87E6D22E04C7C2"/>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auto"/>
          </w:tcPr>
          <w:p w:rsidR="00FE4285" w:rsidRPr="004622C7" w:rsidRDefault="00A33931" w:rsidP="00A55587">
            <w:pPr>
              <w:rPr>
                <w:szCs w:val="21"/>
                <w:lang w:val="fr-CH"/>
              </w:rPr>
            </w:pPr>
            <w:sdt>
              <w:sdtPr>
                <w:rPr>
                  <w:szCs w:val="21"/>
                  <w:lang w:val="fr-CH"/>
                </w:rPr>
                <w:id w:val="783467781"/>
                <w:placeholder>
                  <w:docPart w:val="1B22285F83794DA7AD08B3FB846F704A"/>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auto"/>
          </w:tcPr>
          <w:p w:rsidR="00FE4285" w:rsidRPr="004622C7" w:rsidRDefault="00A33931" w:rsidP="00A55587">
            <w:pPr>
              <w:rPr>
                <w:szCs w:val="21"/>
                <w:lang w:val="fr-CH"/>
              </w:rPr>
            </w:pPr>
            <w:sdt>
              <w:sdtPr>
                <w:rPr>
                  <w:szCs w:val="21"/>
                  <w:lang w:val="fr-CH"/>
                </w:rPr>
                <w:id w:val="-1033100705"/>
                <w:placeholder>
                  <w:docPart w:val="2CD6FBCBF98C4417A528FD1253B906E1"/>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I3:</w:t>
            </w:r>
          </w:p>
          <w:p w:rsidR="00FE4285" w:rsidRPr="002155CC" w:rsidRDefault="00A33931" w:rsidP="00A55587">
            <w:pPr>
              <w:rPr>
                <w:szCs w:val="21"/>
                <w:lang w:val="fr-CH"/>
              </w:rPr>
            </w:pPr>
            <w:sdt>
              <w:sdtPr>
                <w:rPr>
                  <w:szCs w:val="21"/>
                  <w:lang w:val="fr-CH"/>
                </w:rPr>
                <w:alias w:val="Selon descriptif de prestation"/>
                <w:tag w:val="Selon descriptif de prestation"/>
                <w:id w:val="-622004534"/>
                <w:placeholder>
                  <w:docPart w:val="36BAADADC41E4DC5810BEA3EDEE24417"/>
                </w:placeholder>
                <w15:color w:val="00CCFF"/>
              </w:sdtPr>
              <w:sdtEndPr/>
              <w:sdtContent>
                <w:sdt>
                  <w:sdtPr>
                    <w:rPr>
                      <w:szCs w:val="21"/>
                      <w:lang w:val="fr-CH"/>
                    </w:rPr>
                    <w:id w:val="288552506"/>
                    <w:placeholder>
                      <w:docPart w:val="3688C9A16DF5460AA3CF4CBA053BD909"/>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S3:</w:t>
            </w:r>
          </w:p>
          <w:p w:rsidR="00FE4285" w:rsidRPr="002155CC" w:rsidRDefault="00A33931" w:rsidP="00A55587">
            <w:pPr>
              <w:rPr>
                <w:szCs w:val="21"/>
                <w:lang w:val="fr-CH"/>
              </w:rPr>
            </w:pPr>
            <w:sdt>
              <w:sdtPr>
                <w:rPr>
                  <w:szCs w:val="21"/>
                  <w:lang w:val="fr-CH"/>
                </w:rPr>
                <w:alias w:val="Selon descriptif de prestation"/>
                <w:tag w:val="Selon descriptif de prestation"/>
                <w:id w:val="1892915878"/>
                <w:placeholder>
                  <w:docPart w:val="A122ADB00FD74CB8B94E51CBC79D3607"/>
                </w:placeholder>
                <w15:color w:val="00CCFF"/>
              </w:sdtPr>
              <w:sdtEndPr/>
              <w:sdtContent>
                <w:sdt>
                  <w:sdtPr>
                    <w:rPr>
                      <w:szCs w:val="21"/>
                      <w:lang w:val="fr-CH"/>
                    </w:rPr>
                    <w:id w:val="1102608116"/>
                    <w:placeholder>
                      <w:docPart w:val="D753D400E21E4B33B65A43A2334C094B"/>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947233699"/>
                <w:placeholder>
                  <w:docPart w:val="1737846E335C4DFC9BF1F2CDB876A819"/>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346084810"/>
                <w:placeholder>
                  <w:docPart w:val="6EF61178F9284D649961515CE7893DFD"/>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296184354"/>
                <w:placeholder>
                  <w:docPart w:val="B029FC071E8642C0B041CDDB791C613F"/>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362857091"/>
                <w:placeholder>
                  <w:docPart w:val="9ADF88641CC143029859A668D333441B"/>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I4:</w:t>
            </w:r>
          </w:p>
          <w:p w:rsidR="00FE4285" w:rsidRPr="002155CC" w:rsidRDefault="00A33931" w:rsidP="00A55587">
            <w:pPr>
              <w:rPr>
                <w:szCs w:val="21"/>
                <w:lang w:val="fr-CH"/>
              </w:rPr>
            </w:pPr>
            <w:sdt>
              <w:sdtPr>
                <w:rPr>
                  <w:szCs w:val="21"/>
                  <w:lang w:val="fr-CH"/>
                </w:rPr>
                <w:alias w:val="Selon descriptif de prestation"/>
                <w:tag w:val="Selon descriptif de prestation"/>
                <w:id w:val="-926420125"/>
                <w:placeholder>
                  <w:docPart w:val="D3F2433A40EC41ABA4834233C4B1CCA5"/>
                </w:placeholder>
                <w15:color w:val="00CCFF"/>
              </w:sdtPr>
              <w:sdtEndPr/>
              <w:sdtContent>
                <w:sdt>
                  <w:sdtPr>
                    <w:rPr>
                      <w:szCs w:val="21"/>
                      <w:lang w:val="fr-CH"/>
                    </w:rPr>
                    <w:id w:val="2062276348"/>
                    <w:placeholder>
                      <w:docPart w:val="3EA10E6850244A06958566C1AD4C04A3"/>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S4:</w:t>
            </w:r>
          </w:p>
          <w:p w:rsidR="00FE4285" w:rsidRPr="002155CC" w:rsidRDefault="00A33931" w:rsidP="00A55587">
            <w:pPr>
              <w:rPr>
                <w:szCs w:val="21"/>
                <w:lang w:val="fr-CH"/>
              </w:rPr>
            </w:pPr>
            <w:sdt>
              <w:sdtPr>
                <w:rPr>
                  <w:szCs w:val="21"/>
                  <w:lang w:val="fr-CH"/>
                </w:rPr>
                <w:alias w:val="Selon descriptif de prestation"/>
                <w:tag w:val="Selon descriptif de prestation"/>
                <w:id w:val="-45992443"/>
                <w:placeholder>
                  <w:docPart w:val="A27566FCD09B434CB10CCA2B2ECC0AD4"/>
                </w:placeholder>
                <w15:color w:val="00CCFF"/>
              </w:sdtPr>
              <w:sdtEndPr/>
              <w:sdtContent>
                <w:sdt>
                  <w:sdtPr>
                    <w:rPr>
                      <w:szCs w:val="21"/>
                      <w:lang w:val="fr-CH"/>
                    </w:rPr>
                    <w:id w:val="-1202941020"/>
                    <w:placeholder>
                      <w:docPart w:val="6198A0BB8B694C45B46D0A428F67ABB3"/>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785078540"/>
                <w:placeholder>
                  <w:docPart w:val="81352489F84D47329D7D926CA6563AD0"/>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608046510"/>
                <w:placeholder>
                  <w:docPart w:val="0AE938C10FF148B78686CF379EF191C9"/>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370600498"/>
                <w:placeholder>
                  <w:docPart w:val="23E6B5BD9558400098F3168D0A16CBE7"/>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2060282152"/>
                <w:placeholder>
                  <w:docPart w:val="FA41F28D6D2C4573A7122B86B3497B58"/>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sidRPr="002155CC">
              <w:rPr>
                <w:b/>
                <w:szCs w:val="21"/>
                <w:lang w:val="fr-CH"/>
              </w:rPr>
              <w:t>I5:</w:t>
            </w:r>
          </w:p>
          <w:p w:rsidR="00FE4285" w:rsidRPr="002155CC" w:rsidRDefault="00A33931" w:rsidP="00A55587">
            <w:pPr>
              <w:rPr>
                <w:szCs w:val="21"/>
                <w:lang w:val="fr-CH"/>
              </w:rPr>
            </w:pPr>
            <w:sdt>
              <w:sdtPr>
                <w:rPr>
                  <w:szCs w:val="21"/>
                  <w:lang w:val="fr-CH"/>
                </w:rPr>
                <w:alias w:val="Selon descriptif de prestation"/>
                <w:tag w:val="Selon descriptif de prestation"/>
                <w:id w:val="1968705993"/>
                <w:placeholder>
                  <w:docPart w:val="7FAD5DB2DA9B4DB69D65BBDE14D6C3DC"/>
                </w:placeholder>
                <w15:color w:val="00CCFF"/>
              </w:sdtPr>
              <w:sdtEndPr/>
              <w:sdtContent>
                <w:sdt>
                  <w:sdtPr>
                    <w:rPr>
                      <w:szCs w:val="21"/>
                      <w:lang w:val="fr-CH"/>
                    </w:rPr>
                    <w:id w:val="-1569266232"/>
                    <w:placeholder>
                      <w:docPart w:val="9FEC42912EAE491FAECEED7A5E69CD11"/>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sidRPr="002155CC">
              <w:rPr>
                <w:b/>
                <w:szCs w:val="21"/>
                <w:lang w:val="fr-CH"/>
              </w:rPr>
              <w:t>S5:</w:t>
            </w:r>
          </w:p>
          <w:p w:rsidR="00FE4285" w:rsidRPr="002155CC" w:rsidRDefault="00A33931" w:rsidP="00A55587">
            <w:pPr>
              <w:rPr>
                <w:szCs w:val="21"/>
                <w:lang w:val="fr-CH"/>
              </w:rPr>
            </w:pPr>
            <w:sdt>
              <w:sdtPr>
                <w:rPr>
                  <w:szCs w:val="21"/>
                  <w:lang w:val="fr-CH"/>
                </w:rPr>
                <w:alias w:val="Selon descriptif de prestation"/>
                <w:tag w:val="Selon descriptif de prestation"/>
                <w:id w:val="-1906985795"/>
                <w:placeholder>
                  <w:docPart w:val="FDFA4EFE5AD543D9A808E273B7C05929"/>
                </w:placeholder>
                <w15:color w:val="00CCFF"/>
              </w:sdtPr>
              <w:sdtEndPr/>
              <w:sdtContent>
                <w:sdt>
                  <w:sdtPr>
                    <w:rPr>
                      <w:szCs w:val="21"/>
                      <w:lang w:val="fr-CH"/>
                    </w:rPr>
                    <w:id w:val="298126729"/>
                    <w:placeholder>
                      <w:docPart w:val="674468401BFF4884ACE1E690A4606DC1"/>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826115797"/>
                <w:placeholder>
                  <w:docPart w:val="1AB33642B6E5455BBAD5D2E10C04B25B"/>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734802902"/>
                <w:placeholder>
                  <w:docPart w:val="E3926373D7564F7391C2C7BC8FD5E289"/>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708755385"/>
                <w:placeholder>
                  <w:docPart w:val="19A4882611EC41DD8787687B7D626A6B"/>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880551555"/>
                <w:placeholder>
                  <w:docPart w:val="AAB320B2626540CEB5C414D2A1E3026F"/>
                </w:placeholder>
                <w:showingPlcHdr/>
              </w:sdtPr>
              <w:sdtEndPr/>
              <w:sdtContent>
                <w:r w:rsidR="00FE4285" w:rsidRPr="004622C7">
                  <w:rPr>
                    <w:rStyle w:val="Textedelespacerserv"/>
                    <w:szCs w:val="21"/>
                    <w:lang w:val="fr-CH"/>
                  </w:rPr>
                  <w:t>Cliquez pour introduire un texte.</w:t>
                </w:r>
              </w:sdtContent>
            </w:sdt>
          </w:p>
        </w:tc>
      </w:tr>
      <w:tr w:rsidR="00FE4285" w:rsidRPr="00397CCF" w:rsidTr="00FE4285">
        <w:tc>
          <w:tcPr>
            <w:tcW w:w="2775" w:type="dxa"/>
            <w:shd w:val="clear" w:color="auto" w:fill="FFFFFF" w:themeFill="background1"/>
          </w:tcPr>
          <w:p w:rsidR="00FE4285" w:rsidRPr="002155CC" w:rsidRDefault="00FE4285" w:rsidP="00A55587">
            <w:pPr>
              <w:rPr>
                <w:b/>
                <w:szCs w:val="21"/>
                <w:lang w:val="fr-CH"/>
              </w:rPr>
            </w:pPr>
            <w:r>
              <w:rPr>
                <w:b/>
                <w:szCs w:val="21"/>
                <w:lang w:val="fr-CH"/>
              </w:rPr>
              <w:t>I6</w:t>
            </w:r>
            <w:r w:rsidRPr="002155CC">
              <w:rPr>
                <w:b/>
                <w:szCs w:val="21"/>
                <w:lang w:val="fr-CH"/>
              </w:rPr>
              <w:t>:</w:t>
            </w:r>
          </w:p>
          <w:p w:rsidR="00FE4285" w:rsidRPr="002155CC" w:rsidRDefault="00A33931" w:rsidP="00A55587">
            <w:pPr>
              <w:rPr>
                <w:szCs w:val="21"/>
                <w:lang w:val="fr-CH"/>
              </w:rPr>
            </w:pPr>
            <w:sdt>
              <w:sdtPr>
                <w:rPr>
                  <w:szCs w:val="21"/>
                  <w:lang w:val="fr-CH"/>
                </w:rPr>
                <w:alias w:val="Selon descriptif de prestation"/>
                <w:tag w:val="Selon descriptif de prestation"/>
                <w:id w:val="-196775284"/>
                <w:placeholder>
                  <w:docPart w:val="0A6853BE5C654D32BF86C7BAA10E1328"/>
                </w:placeholder>
                <w15:color w:val="00CCFF"/>
              </w:sdtPr>
              <w:sdtEndPr/>
              <w:sdtContent>
                <w:sdt>
                  <w:sdtPr>
                    <w:rPr>
                      <w:szCs w:val="21"/>
                      <w:lang w:val="fr-CH"/>
                    </w:rPr>
                    <w:id w:val="-1357732519"/>
                    <w:placeholder>
                      <w:docPart w:val="CADEC9AEE38B45D29544DCCFC07A913F"/>
                    </w:placeholder>
                    <w:showingPlcHdr/>
                  </w:sdtPr>
                  <w:sdtEndPr/>
                  <w:sdtContent>
                    <w:r w:rsidR="00FE4285" w:rsidRPr="004622C7">
                      <w:rPr>
                        <w:rStyle w:val="Textedelespacerserv"/>
                        <w:szCs w:val="21"/>
                        <w:lang w:val="fr-CH"/>
                      </w:rPr>
                      <w:t>Cliquez pour introduire un texte.</w:t>
                    </w:r>
                  </w:sdtContent>
                </w:sdt>
              </w:sdtContent>
            </w:sdt>
          </w:p>
        </w:tc>
        <w:tc>
          <w:tcPr>
            <w:tcW w:w="2777" w:type="dxa"/>
            <w:shd w:val="clear" w:color="auto" w:fill="FFFFFF" w:themeFill="background1"/>
          </w:tcPr>
          <w:p w:rsidR="00FE4285" w:rsidRPr="002155CC" w:rsidRDefault="00FE4285" w:rsidP="00A55587">
            <w:pPr>
              <w:rPr>
                <w:b/>
                <w:szCs w:val="21"/>
                <w:lang w:val="fr-CH"/>
              </w:rPr>
            </w:pPr>
            <w:r>
              <w:rPr>
                <w:b/>
                <w:szCs w:val="21"/>
                <w:lang w:val="fr-CH"/>
              </w:rPr>
              <w:t>S6</w:t>
            </w:r>
            <w:r w:rsidRPr="002155CC">
              <w:rPr>
                <w:b/>
                <w:szCs w:val="21"/>
                <w:lang w:val="fr-CH"/>
              </w:rPr>
              <w:t>:</w:t>
            </w:r>
          </w:p>
          <w:p w:rsidR="00FE4285" w:rsidRPr="002155CC" w:rsidRDefault="00A33931" w:rsidP="00A55587">
            <w:pPr>
              <w:rPr>
                <w:szCs w:val="21"/>
                <w:lang w:val="fr-CH"/>
              </w:rPr>
            </w:pPr>
            <w:sdt>
              <w:sdtPr>
                <w:rPr>
                  <w:szCs w:val="21"/>
                  <w:lang w:val="fr-CH"/>
                </w:rPr>
                <w:alias w:val="Selon descriptif de prestation"/>
                <w:tag w:val="Selon descriptif de prestation"/>
                <w:id w:val="-1595076370"/>
                <w:placeholder>
                  <w:docPart w:val="415EEC9C163E461FABC8CF3BC2A61F72"/>
                </w:placeholder>
                <w15:color w:val="00CCFF"/>
              </w:sdtPr>
              <w:sdtEndPr/>
              <w:sdtContent>
                <w:sdt>
                  <w:sdtPr>
                    <w:rPr>
                      <w:szCs w:val="21"/>
                      <w:lang w:val="fr-CH"/>
                    </w:rPr>
                    <w:id w:val="-772939056"/>
                    <w:placeholder>
                      <w:docPart w:val="86B53789B3354042B48280658413CEB4"/>
                    </w:placeholder>
                    <w:showingPlcHdr/>
                  </w:sdtPr>
                  <w:sdtEndPr/>
                  <w:sdtContent>
                    <w:r w:rsidR="00FE4285" w:rsidRPr="004622C7">
                      <w:rPr>
                        <w:rStyle w:val="Textedelespacerserv"/>
                        <w:szCs w:val="21"/>
                        <w:lang w:val="fr-CH"/>
                      </w:rPr>
                      <w:t>Cliquez pour introduire un texte.</w:t>
                    </w:r>
                  </w:sdtContent>
                </w:sdt>
              </w:sdtContent>
            </w:sdt>
          </w:p>
        </w:tc>
        <w:tc>
          <w:tcPr>
            <w:tcW w:w="1396" w:type="dxa"/>
            <w:shd w:val="clear" w:color="auto" w:fill="FFFFFF" w:themeFill="background1"/>
          </w:tcPr>
          <w:p w:rsidR="00FE4285" w:rsidRPr="004622C7" w:rsidRDefault="00A33931" w:rsidP="00A55587">
            <w:pPr>
              <w:rPr>
                <w:szCs w:val="21"/>
                <w:lang w:val="fr-CH"/>
              </w:rPr>
            </w:pPr>
            <w:sdt>
              <w:sdtPr>
                <w:rPr>
                  <w:szCs w:val="21"/>
                  <w:lang w:val="fr-CH"/>
                </w:rPr>
                <w:id w:val="-1050532310"/>
                <w:placeholder>
                  <w:docPart w:val="B621B54D7CD547C4AA42DE3A07C988CA"/>
                </w:placeholder>
                <w:showingPlcHdr/>
              </w:sdtPr>
              <w:sdtEndPr/>
              <w:sdtContent>
                <w:r w:rsidR="00FE4285" w:rsidRPr="004622C7">
                  <w:rPr>
                    <w:rStyle w:val="Textedelespacerserv"/>
                    <w:szCs w:val="21"/>
                    <w:lang w:val="fr-CH"/>
                  </w:rPr>
                  <w:t>Cliquez pour introduire un texte.</w:t>
                </w:r>
              </w:sdtContent>
            </w:sdt>
          </w:p>
        </w:tc>
        <w:tc>
          <w:tcPr>
            <w:tcW w:w="1394" w:type="dxa"/>
            <w:shd w:val="clear" w:color="auto" w:fill="FFFFFF" w:themeFill="background1"/>
          </w:tcPr>
          <w:p w:rsidR="00FE4285" w:rsidRPr="004622C7" w:rsidRDefault="00A33931" w:rsidP="00A55587">
            <w:pPr>
              <w:rPr>
                <w:szCs w:val="21"/>
                <w:lang w:val="fr-CH"/>
              </w:rPr>
            </w:pPr>
            <w:sdt>
              <w:sdtPr>
                <w:rPr>
                  <w:szCs w:val="21"/>
                  <w:lang w:val="fr-CH"/>
                </w:rPr>
                <w:id w:val="1695965105"/>
                <w:placeholder>
                  <w:docPart w:val="9976793E51694B7EB3D6B5259FC72C58"/>
                </w:placeholder>
                <w:showingPlcHdr/>
              </w:sdtPr>
              <w:sdtEndPr/>
              <w:sdtContent>
                <w:r w:rsidR="00FE4285" w:rsidRPr="004622C7">
                  <w:rPr>
                    <w:rStyle w:val="Textedelespacerserv"/>
                    <w:szCs w:val="21"/>
                    <w:lang w:val="fr-CH"/>
                  </w:rPr>
                  <w:t>Cliquez pour introduire un texte.</w:t>
                </w:r>
              </w:sdtContent>
            </w:sdt>
          </w:p>
        </w:tc>
        <w:tc>
          <w:tcPr>
            <w:tcW w:w="2775" w:type="dxa"/>
            <w:shd w:val="clear" w:color="auto" w:fill="FFFFFF" w:themeFill="background1"/>
          </w:tcPr>
          <w:p w:rsidR="00FE4285" w:rsidRPr="004622C7" w:rsidRDefault="00A33931" w:rsidP="00A55587">
            <w:pPr>
              <w:rPr>
                <w:szCs w:val="21"/>
                <w:lang w:val="fr-CH"/>
              </w:rPr>
            </w:pPr>
            <w:sdt>
              <w:sdtPr>
                <w:rPr>
                  <w:szCs w:val="21"/>
                  <w:lang w:val="fr-CH"/>
                </w:rPr>
                <w:id w:val="1696499260"/>
                <w:placeholder>
                  <w:docPart w:val="FC91883B218D4D90B95159647737D7F0"/>
                </w:placeholder>
                <w:showingPlcHdr/>
              </w:sdtPr>
              <w:sdtEndPr/>
              <w:sdtContent>
                <w:r w:rsidR="00FE4285" w:rsidRPr="004622C7">
                  <w:rPr>
                    <w:rStyle w:val="Textedelespacerserv"/>
                    <w:szCs w:val="21"/>
                    <w:lang w:val="fr-CH"/>
                  </w:rPr>
                  <w:t>Cliquez pour introduire un texte.</w:t>
                </w:r>
              </w:sdtContent>
            </w:sdt>
          </w:p>
        </w:tc>
        <w:tc>
          <w:tcPr>
            <w:tcW w:w="3155" w:type="dxa"/>
            <w:shd w:val="clear" w:color="auto" w:fill="FFFFFF" w:themeFill="background1"/>
          </w:tcPr>
          <w:p w:rsidR="00FE4285" w:rsidRPr="004622C7" w:rsidRDefault="00A33931" w:rsidP="00A55587">
            <w:pPr>
              <w:rPr>
                <w:szCs w:val="21"/>
                <w:lang w:val="fr-CH"/>
              </w:rPr>
            </w:pPr>
            <w:sdt>
              <w:sdtPr>
                <w:rPr>
                  <w:szCs w:val="21"/>
                  <w:lang w:val="fr-CH"/>
                </w:rPr>
                <w:id w:val="-157146356"/>
                <w:placeholder>
                  <w:docPart w:val="A55C713C98FE4FE5B4EA8BCC10E07CF8"/>
                </w:placeholder>
                <w:showingPlcHdr/>
              </w:sdtPr>
              <w:sdtEndPr/>
              <w:sdtContent>
                <w:r w:rsidR="00FE4285" w:rsidRPr="004622C7">
                  <w:rPr>
                    <w:rStyle w:val="Textedelespacerserv"/>
                    <w:szCs w:val="21"/>
                    <w:lang w:val="fr-CH"/>
                  </w:rPr>
                  <w:t>Cliquez pour introduire un texte.</w:t>
                </w:r>
              </w:sdtContent>
            </w:sdt>
          </w:p>
        </w:tc>
      </w:tr>
      <w:tr w:rsidR="00310708" w:rsidRPr="00397CCF" w:rsidTr="00FE4285">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5</w:t>
            </w:r>
            <w:r w:rsidRPr="008E12A9">
              <w:rPr>
                <w:szCs w:val="21"/>
                <w:lang w:val="fr-CH"/>
              </w:rPr>
              <w:t>:</w:t>
            </w:r>
            <w:r w:rsidR="00B20B49">
              <w:rPr>
                <w:szCs w:val="21"/>
                <w:lang w:val="fr-CH"/>
              </w:rPr>
              <w:t xml:space="preserve"> </w:t>
            </w:r>
            <w:sdt>
              <w:sdtPr>
                <w:rPr>
                  <w:szCs w:val="21"/>
                  <w:lang w:val="fr-CH"/>
                </w:rPr>
                <w:id w:val="1916815904"/>
                <w:placeholder>
                  <w:docPart w:val="269FB9526D14434EA0BE4099419BB679"/>
                </w:placeholder>
                <w:showingPlcHdr/>
              </w:sdtPr>
              <w:sdtEndPr/>
              <w:sdtContent>
                <w:r w:rsidR="00B20B49"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1613321772"/>
                <w:placeholder>
                  <w:docPart w:val="B772D1DCA62F4FCBA3C03B001AA31089"/>
                </w:placeholder>
                <w:showingPlcHdr/>
              </w:sdtPr>
              <w:sdtEndPr/>
              <w:sdtContent>
                <w:r w:rsidRPr="008E12A9">
                  <w:rPr>
                    <w:rStyle w:val="Textedelespacerserv"/>
                    <w:szCs w:val="21"/>
                    <w:lang w:val="fr-CH"/>
                  </w:rPr>
                  <w:t>Cliquez pour introduire un texte.</w:t>
                </w:r>
              </w:sdtContent>
            </w:sdt>
          </w:p>
        </w:tc>
      </w:tr>
      <w:tr w:rsidR="00463AA2" w:rsidRPr="00397CCF" w:rsidTr="00FE4285">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5</w:t>
            </w:r>
            <w:r w:rsidRPr="008E12A9">
              <w:rPr>
                <w:szCs w:val="21"/>
                <w:lang w:val="fr-CH"/>
              </w:rPr>
              <w:t xml:space="preserve">: </w:t>
            </w:r>
            <w:sdt>
              <w:sdtPr>
                <w:rPr>
                  <w:szCs w:val="21"/>
                  <w:lang w:val="fr-CH"/>
                </w:rPr>
                <w:alias w:val="Remarque de l'OM"/>
                <w:tag w:val="Remarque de l'OM"/>
                <w:id w:val="-674030970"/>
                <w:placeholder>
                  <w:docPart w:val="E69D5D1EB6C44D3ABCB19BC293629EEB"/>
                </w:placeholder>
                <w:temporary/>
                <w:showingPlcHdr/>
                <w15:color w:val="00CCFF"/>
              </w:sdtPr>
              <w:sdtEndPr/>
              <w:sdtContent>
                <w:sdt>
                  <w:sdtPr>
                    <w:rPr>
                      <w:szCs w:val="21"/>
                      <w:lang w:val="fr-CH"/>
                    </w:rPr>
                    <w:id w:val="-878323054"/>
                    <w:placeholder>
                      <w:docPart w:val="5C0CAA94E0434E6AA623073497E2A859"/>
                    </w:placeholder>
                    <w:showingPlcHdr/>
                  </w:sdtPr>
                  <w:sdtEndPr/>
                  <w:sdtContent>
                    <w:r w:rsidR="00463AA2" w:rsidRPr="008E12A9">
                      <w:rPr>
                        <w:rStyle w:val="Textedelespacerserv"/>
                        <w:szCs w:val="21"/>
                        <w:lang w:val="fr-CH"/>
                      </w:rPr>
                      <w:t>Cliquez pour introduire un texte.</w:t>
                    </w:r>
                  </w:sdtContent>
                </w:sdt>
              </w:sdtContent>
            </w:sdt>
          </w:p>
        </w:tc>
      </w:tr>
    </w:tbl>
    <w:p w:rsidR="00F73F34" w:rsidRDefault="00F73F34" w:rsidP="008E12A9">
      <w:pPr>
        <w:spacing w:line="240" w:lineRule="auto"/>
        <w:rPr>
          <w:lang w:val="fr-CH"/>
        </w:rPr>
      </w:pPr>
    </w:p>
    <w:p w:rsidR="008E12A9" w:rsidRPr="008E12A9" w:rsidRDefault="008E12A9" w:rsidP="008E12A9">
      <w:pPr>
        <w:spacing w:line="240" w:lineRule="auto"/>
        <w:rPr>
          <w:lang w:val="fr-CH"/>
        </w:rPr>
      </w:pPr>
    </w:p>
    <w:p w:rsidR="00D77578" w:rsidRPr="008E12A9" w:rsidRDefault="00D77578">
      <w:pPr>
        <w:spacing w:after="200" w:line="24" w:lineRule="auto"/>
        <w:rPr>
          <w:szCs w:val="21"/>
          <w:lang w:val="fr-CH"/>
        </w:rPr>
      </w:pPr>
      <w:r w:rsidRPr="008E12A9">
        <w:rPr>
          <w:szCs w:val="21"/>
          <w:lang w:val="fr-CH"/>
        </w:rPr>
        <w:br w:type="page"/>
      </w:r>
    </w:p>
    <w:p w:rsidR="008E12A9" w:rsidRPr="008E12A9" w:rsidRDefault="008E12A9" w:rsidP="008E12A9">
      <w:pPr>
        <w:rPr>
          <w:szCs w:val="21"/>
          <w:lang w:val="fr-CH"/>
        </w:rPr>
      </w:pPr>
      <w:r w:rsidRPr="008E12A9">
        <w:rPr>
          <w:szCs w:val="21"/>
          <w:lang w:val="fr-CH"/>
        </w:rPr>
        <w:t>Nous confirmons ci-après l</w:t>
      </w:r>
      <w:r w:rsidR="00E0333A">
        <w:rPr>
          <w:szCs w:val="21"/>
          <w:lang w:val="fr-CH"/>
        </w:rPr>
        <w:t xml:space="preserve">’exactitude </w:t>
      </w:r>
      <w:r w:rsidRPr="008E12A9">
        <w:rPr>
          <w:szCs w:val="21"/>
          <w:lang w:val="fr-CH"/>
        </w:rPr>
        <w:t>des informations fournies:</w:t>
      </w: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253552712"/>
          <w:placeholder>
            <w:docPart w:val="96F52E7A5C204E99A7284703A051A452"/>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962181153"/>
          <w:placeholder>
            <w:docPart w:val="FD8ECE27BBD0450CAFED88E0F3055E85"/>
          </w:placeholder>
        </w:sdtPr>
        <w:sdtEndPr>
          <w:rPr>
            <w:i w:val="0"/>
          </w:rPr>
        </w:sdtEndPr>
        <w:sdtContent>
          <w:r w:rsidRPr="008E12A9">
            <w:rPr>
              <w:i/>
              <w:szCs w:val="21"/>
              <w:lang w:val="fr-CH"/>
            </w:rPr>
            <w:t>Direction du site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697352860"/>
          <w:placeholder>
            <w:docPart w:val="BD894BCC666C4EE5AA41830C2E10F899"/>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004632430"/>
          <w:placeholder>
            <w:docPart w:val="7009D659533F448C8A1BF60241F72CB6"/>
          </w:placeholder>
        </w:sdtPr>
        <w:sdtEndPr>
          <w:rPr>
            <w:i w:val="0"/>
          </w:rPr>
        </w:sdtEndPr>
        <w:sdtContent>
          <w:r w:rsidRPr="008E12A9">
            <w:rPr>
              <w:i/>
              <w:szCs w:val="21"/>
              <w:lang w:val="fr-CH"/>
            </w:rPr>
            <w:t>Direction générale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L’organisme responsable confirme avoir pris connaissance des </w:t>
      </w:r>
      <w:r w:rsidR="006F727D">
        <w:rPr>
          <w:szCs w:val="21"/>
          <w:lang w:val="fr-CH"/>
        </w:rPr>
        <w:t xml:space="preserve">informations </w:t>
      </w:r>
      <w:r w:rsidR="00E0333A">
        <w:rPr>
          <w:szCs w:val="21"/>
          <w:lang w:val="fr-CH"/>
        </w:rPr>
        <w:t>fournies</w:t>
      </w:r>
      <w:r w:rsidRPr="008E12A9">
        <w:rPr>
          <w:szCs w:val="21"/>
          <w:lang w:val="fr-CH"/>
        </w:rPr>
        <w:t>:</w:t>
      </w: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625922511"/>
          <w:placeholder>
            <w:docPart w:val="E44CE92F293C4B568EAE6405D47E4A23"/>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306429411"/>
          <w:placeholder>
            <w:docPart w:val="06B692AB5B004FAC96EB2CD1673F5F64"/>
          </w:placeholder>
        </w:sdtPr>
        <w:sdtEndPr>
          <w:rPr>
            <w:i w:val="0"/>
          </w:rPr>
        </w:sdtEndPr>
        <w:sdtContent>
          <w:r w:rsidRPr="008E12A9">
            <w:rPr>
              <w:i/>
              <w:szCs w:val="21"/>
              <w:lang w:val="fr-CH"/>
            </w:rPr>
            <w:t>Organisme responsable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3A5608">
      <w:pPr>
        <w:rPr>
          <w:szCs w:val="21"/>
          <w:lang w:val="fr-CH"/>
        </w:rPr>
      </w:pPr>
    </w:p>
    <w:p w:rsidR="008E12A9" w:rsidRPr="008E12A9" w:rsidRDefault="008E12A9" w:rsidP="003A5608">
      <w:pPr>
        <w:rPr>
          <w:szCs w:val="21"/>
          <w:lang w:val="fr-CH"/>
        </w:rPr>
      </w:pPr>
    </w:p>
    <w:p w:rsidR="00CF01E3" w:rsidRDefault="00CF01E3">
      <w:pPr>
        <w:spacing w:after="200" w:line="24" w:lineRule="auto"/>
        <w:rPr>
          <w:i/>
          <w:szCs w:val="21"/>
          <w:lang w:val="fr-CH"/>
        </w:rPr>
      </w:pPr>
      <w:r>
        <w:rPr>
          <w:i/>
          <w:szCs w:val="21"/>
          <w:lang w:val="fr-CH"/>
        </w:rPr>
        <w:br w:type="page"/>
      </w:r>
    </w:p>
    <w:p w:rsidR="008E12A9" w:rsidRPr="008E12A9" w:rsidRDefault="008E12A9" w:rsidP="008E12A9">
      <w:pPr>
        <w:pStyle w:val="Titre"/>
        <w:numPr>
          <w:ilvl w:val="0"/>
          <w:numId w:val="28"/>
        </w:numPr>
        <w:spacing w:before="200" w:after="220" w:line="280" w:lineRule="atLeast"/>
        <w:contextualSpacing w:val="0"/>
        <w:rPr>
          <w:rFonts w:asciiTheme="minorHAnsi" w:hAnsiTheme="minorHAnsi" w:cstheme="minorHAnsi"/>
          <w:b/>
          <w:sz w:val="21"/>
          <w:szCs w:val="21"/>
          <w:lang w:val="fr-CH"/>
        </w:rPr>
      </w:pPr>
      <w:r w:rsidRPr="008E12A9">
        <w:rPr>
          <w:rFonts w:asciiTheme="minorHAnsi" w:hAnsiTheme="minorHAnsi" w:cstheme="minorHAnsi"/>
          <w:b/>
          <w:sz w:val="21"/>
          <w:szCs w:val="21"/>
          <w:lang w:val="fr-CH"/>
        </w:rPr>
        <w:t xml:space="preserve">Commentaire final de l’OM </w:t>
      </w:r>
    </w:p>
    <w:tbl>
      <w:tblPr>
        <w:tblStyle w:val="Grilledutableau"/>
        <w:tblW w:w="14170" w:type="dxa"/>
        <w:tblLook w:val="04A0" w:firstRow="1" w:lastRow="0" w:firstColumn="1" w:lastColumn="0" w:noHBand="0" w:noVBand="1"/>
      </w:tblPr>
      <w:tblGrid>
        <w:gridCol w:w="2710"/>
        <w:gridCol w:w="11460"/>
      </w:tblGrid>
      <w:tr w:rsidR="008E12A9" w:rsidRPr="00397CCF" w:rsidTr="008E12A9">
        <w:tc>
          <w:tcPr>
            <w:tcW w:w="2710" w:type="dxa"/>
            <w:shd w:val="clear" w:color="auto" w:fill="D9D9D9" w:themeFill="background1" w:themeFillShade="D9"/>
          </w:tcPr>
          <w:p w:rsidR="008E12A9" w:rsidRPr="008E12A9" w:rsidRDefault="008E12A9" w:rsidP="003379D7">
            <w:pPr>
              <w:rPr>
                <w:szCs w:val="21"/>
                <w:lang w:val="fr-CH"/>
              </w:rPr>
            </w:pPr>
            <w:r w:rsidRPr="008E12A9">
              <w:rPr>
                <w:b/>
                <w:szCs w:val="21"/>
                <w:lang w:val="fr-CH"/>
              </w:rPr>
              <w:t>Date:</w:t>
            </w:r>
            <w:r w:rsidRPr="008E12A9">
              <w:rPr>
                <w:szCs w:val="21"/>
                <w:lang w:val="fr-CH"/>
              </w:rPr>
              <w:t xml:space="preserve"> </w:t>
            </w:r>
            <w:sdt>
              <w:sdtPr>
                <w:rPr>
                  <w:szCs w:val="21"/>
                  <w:lang w:val="fr-CH"/>
                </w:rPr>
                <w:id w:val="-2009900490"/>
                <w:placeholder>
                  <w:docPart w:val="6E7013CE15954D6FB3D17ABAB45CAA81"/>
                </w:placeholder>
                <w:showingPlcHdr/>
                <w15:color w:val="00CCFF"/>
              </w:sdtPr>
              <w:sdtEndPr/>
              <w:sdtContent>
                <w:r w:rsidRPr="008E12A9">
                  <w:rPr>
                    <w:rStyle w:val="Textedelespacerserv"/>
                    <w:vanish w:val="0"/>
                    <w:szCs w:val="21"/>
                    <w:lang w:val="fr-CH"/>
                  </w:rPr>
                  <w:t>Cliquez ici pour introduire un texte</w:t>
                </w:r>
                <w:r w:rsidRPr="008E12A9">
                  <w:rPr>
                    <w:rStyle w:val="Textedelespacerserv"/>
                    <w:szCs w:val="21"/>
                    <w:lang w:val="fr-CH"/>
                  </w:rPr>
                  <w:t>.</w:t>
                </w:r>
              </w:sdtContent>
            </w:sdt>
          </w:p>
        </w:tc>
        <w:tc>
          <w:tcPr>
            <w:tcW w:w="11460" w:type="dxa"/>
            <w:shd w:val="clear" w:color="auto" w:fill="D9D9D9" w:themeFill="background1" w:themeFillShade="D9"/>
          </w:tcPr>
          <w:p w:rsidR="008E12A9" w:rsidRPr="008E12A9" w:rsidRDefault="008E12A9" w:rsidP="003379D7">
            <w:pPr>
              <w:rPr>
                <w:szCs w:val="21"/>
                <w:lang w:val="fr-CH"/>
              </w:rPr>
            </w:pPr>
            <w:r w:rsidRPr="008E12A9">
              <w:rPr>
                <w:b/>
                <w:szCs w:val="21"/>
                <w:lang w:val="fr-CH"/>
              </w:rPr>
              <w:t>Commentaire final de l’OM</w:t>
            </w:r>
            <w:r w:rsidRPr="008E12A9">
              <w:rPr>
                <w:szCs w:val="21"/>
                <w:lang w:val="fr-CH"/>
              </w:rPr>
              <w:t xml:space="preserve">: </w:t>
            </w:r>
            <w:sdt>
              <w:sdtPr>
                <w:rPr>
                  <w:szCs w:val="21"/>
                  <w:lang w:val="fr-CH"/>
                </w:rPr>
                <w:id w:val="243383511"/>
                <w:placeholder>
                  <w:docPart w:val="63DDFB0D451446968555518D66AD67F5"/>
                </w:placeholder>
                <w:showingPlcHdr/>
                <w15:color w:val="00CCFF"/>
              </w:sdtPr>
              <w:sdtEndPr/>
              <w:sdtContent>
                <w:r w:rsidRPr="008E12A9">
                  <w:rPr>
                    <w:rStyle w:val="Textedelespacerserv"/>
                    <w:vanish w:val="0"/>
                    <w:szCs w:val="21"/>
                    <w:lang w:val="fr-CH"/>
                  </w:rPr>
                  <w:t>Cliquez ici pour introduire un texte</w:t>
                </w:r>
                <w:r w:rsidRPr="008E12A9">
                  <w:rPr>
                    <w:rStyle w:val="Textedelespacerserv"/>
                    <w:szCs w:val="21"/>
                    <w:lang w:val="fr-CH"/>
                  </w:rPr>
                  <w:t>.</w:t>
                </w:r>
              </w:sdtContent>
            </w:sdt>
          </w:p>
        </w:tc>
      </w:tr>
    </w:tbl>
    <w:p w:rsidR="008E12A9" w:rsidRPr="008E12A9" w:rsidRDefault="008E12A9" w:rsidP="008E12A9">
      <w:pPr>
        <w:pStyle w:val="Aufzhlung85pt"/>
        <w:numPr>
          <w:ilvl w:val="0"/>
          <w:numId w:val="0"/>
        </w:numPr>
        <w:rPr>
          <w:lang w:val="fr-CH"/>
        </w:rPr>
      </w:pPr>
    </w:p>
    <w:p w:rsidR="003A5608" w:rsidRPr="008E12A9" w:rsidRDefault="003A5608" w:rsidP="003A5608">
      <w:pPr>
        <w:rPr>
          <w:szCs w:val="21"/>
          <w:lang w:val="fr-CH"/>
        </w:rPr>
      </w:pPr>
    </w:p>
    <w:sectPr w:rsidR="003A5608" w:rsidRPr="008E12A9" w:rsidSect="00310708">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7" w:rsidRDefault="00BE5477" w:rsidP="00F91D37">
      <w:pPr>
        <w:spacing w:line="240" w:lineRule="auto"/>
      </w:pPr>
      <w:r>
        <w:separator/>
      </w:r>
    </w:p>
  </w:endnote>
  <w:endnote w:type="continuationSeparator" w:id="0">
    <w:p w:rsidR="00BE5477" w:rsidRDefault="00BE547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77" w:rsidRPr="00BD4A9C" w:rsidRDefault="00BE5477" w:rsidP="00632704">
    <w:pPr>
      <w:pStyle w:val="Pieddepag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477" w:rsidRPr="005C6148" w:rsidRDefault="00BE5477" w:rsidP="0007095A">
                          <w:pPr>
                            <w:pStyle w:val="Seitenzahlen"/>
                          </w:pPr>
                          <w:r w:rsidRPr="005C6148">
                            <w:fldChar w:fldCharType="begin"/>
                          </w:r>
                          <w:r w:rsidRPr="005C6148">
                            <w:instrText>PAGE   \* MERGEFORMAT</w:instrText>
                          </w:r>
                          <w:r w:rsidRPr="005C6148">
                            <w:fldChar w:fldCharType="separate"/>
                          </w:r>
                          <w:r w:rsidR="00397CCF" w:rsidRPr="00397CCF">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97CCF">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BE5477" w:rsidRPr="005C6148" w:rsidRDefault="00BE5477" w:rsidP="0007095A">
                    <w:pPr>
                      <w:pStyle w:val="Seitenzahlen"/>
                    </w:pPr>
                    <w:r w:rsidRPr="005C6148">
                      <w:fldChar w:fldCharType="begin"/>
                    </w:r>
                    <w:r w:rsidRPr="005C6148">
                      <w:instrText>PAGE   \* MERGEFORMAT</w:instrText>
                    </w:r>
                    <w:r w:rsidRPr="005C6148">
                      <w:fldChar w:fldCharType="separate"/>
                    </w:r>
                    <w:r w:rsidR="00397CCF" w:rsidRPr="00397CCF">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97CCF">
                      <w:rPr>
                        <w:noProof/>
                      </w:rPr>
                      <w:t>8</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77" w:rsidRPr="003C4D36" w:rsidRDefault="00BE5477"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477" w:rsidRPr="005C6148" w:rsidRDefault="00BE5477" w:rsidP="0075237B">
                          <w:pPr>
                            <w:pStyle w:val="Seitenzahlen"/>
                          </w:pPr>
                          <w:r w:rsidRPr="005C6148">
                            <w:fldChar w:fldCharType="begin"/>
                          </w:r>
                          <w:r w:rsidRPr="005C6148">
                            <w:instrText>PAGE   \* MERGEFORMAT</w:instrText>
                          </w:r>
                          <w:r w:rsidRPr="005C6148">
                            <w:fldChar w:fldCharType="separate"/>
                          </w:r>
                          <w:r w:rsidR="00A33931" w:rsidRPr="00A339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3931">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BE5477" w:rsidRPr="005C6148" w:rsidRDefault="00BE5477" w:rsidP="0075237B">
                    <w:pPr>
                      <w:pStyle w:val="Seitenzahlen"/>
                    </w:pPr>
                    <w:r w:rsidRPr="005C6148">
                      <w:fldChar w:fldCharType="begin"/>
                    </w:r>
                    <w:r w:rsidRPr="005C6148">
                      <w:instrText>PAGE   \* MERGEFORMAT</w:instrText>
                    </w:r>
                    <w:r w:rsidRPr="005C6148">
                      <w:fldChar w:fldCharType="separate"/>
                    </w:r>
                    <w:r w:rsidR="00A33931" w:rsidRPr="00A339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3931">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7" w:rsidRDefault="00BE5477" w:rsidP="00F91D37">
      <w:pPr>
        <w:spacing w:line="240" w:lineRule="auto"/>
      </w:pPr>
    </w:p>
    <w:p w:rsidR="00BE5477" w:rsidRDefault="00BE5477" w:rsidP="00F91D37">
      <w:pPr>
        <w:spacing w:line="240" w:lineRule="auto"/>
      </w:pPr>
    </w:p>
  </w:footnote>
  <w:footnote w:type="continuationSeparator" w:id="0">
    <w:p w:rsidR="00BE5477" w:rsidRDefault="00BE547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353" w:type="dxa"/>
      <w:tblLook w:val="04A0" w:firstRow="1" w:lastRow="0" w:firstColumn="1" w:lastColumn="0" w:noHBand="0" w:noVBand="1"/>
    </w:tblPr>
    <w:tblGrid>
      <w:gridCol w:w="7847"/>
      <w:gridCol w:w="7506"/>
    </w:tblGrid>
    <w:tr w:rsidR="00BE5477" w:rsidRPr="00397CCF" w:rsidTr="00326EF2">
      <w:trPr>
        <w:trHeight w:val="275"/>
      </w:trPr>
      <w:tc>
        <w:tcPr>
          <w:tcW w:w="7847" w:type="dxa"/>
        </w:tcPr>
        <w:p w:rsidR="00BE5477" w:rsidRPr="00326EF2" w:rsidRDefault="00BE5477" w:rsidP="00F53924">
          <w:pPr>
            <w:pStyle w:val="En-tte"/>
            <w:rPr>
              <w:color w:val="FFFFFF" w:themeColor="background1"/>
            </w:rPr>
          </w:pPr>
        </w:p>
        <w:p w:rsidR="00BE5477" w:rsidRPr="00326EF2" w:rsidRDefault="00BE5477" w:rsidP="00F53924">
          <w:pPr>
            <w:pStyle w:val="En-tte"/>
          </w:pPr>
        </w:p>
      </w:tc>
      <w:tc>
        <w:tcPr>
          <w:tcW w:w="7506" w:type="dxa"/>
        </w:tcPr>
        <w:p w:rsidR="00BE5477" w:rsidRPr="00326EF2" w:rsidRDefault="00326EF2" w:rsidP="00397CCF">
          <w:pPr>
            <w:pStyle w:val="En-tte"/>
            <w:rPr>
              <w:lang w:val="fr-CH"/>
            </w:rPr>
          </w:pPr>
          <w:r w:rsidRPr="00326EF2">
            <w:rPr>
              <w:lang w:val="fr-CH"/>
            </w:rPr>
            <w:t xml:space="preserve">Rapport sur </w:t>
          </w:r>
          <w:r w:rsidR="00C60959">
            <w:rPr>
              <w:lang w:val="fr-CH"/>
            </w:rPr>
            <w:t xml:space="preserve">la </w:t>
          </w:r>
          <w:r w:rsidR="007F6A31">
            <w:rPr>
              <w:lang w:val="fr-CH"/>
            </w:rPr>
            <w:t>fourniture</w:t>
          </w:r>
          <w:r w:rsidRPr="00326EF2">
            <w:rPr>
              <w:lang w:val="fr-CH"/>
            </w:rPr>
            <w:t xml:space="preserve"> de la prestation </w:t>
          </w:r>
          <w:r w:rsidR="007F6A31">
            <w:rPr>
              <w:lang w:val="fr-CH"/>
            </w:rPr>
            <w:t>«</w:t>
          </w:r>
          <w:sdt>
            <w:sdtPr>
              <w:rPr>
                <w:lang w:val="de-DE"/>
              </w:rPr>
              <w:id w:val="-1476901498"/>
              <w:placeholder>
                <w:docPart w:val="9FDF31F5310746C0B690F45A8E204684"/>
              </w:placeholder>
            </w:sdtPr>
            <w:sdtEndPr/>
            <w:sdtContent>
              <w:r w:rsidRPr="00326EF2">
                <w:rPr>
                  <w:lang w:val="fr-CH"/>
                </w:rPr>
                <w:t xml:space="preserve">Encadrement socio-pédagogique et hébergement </w:t>
              </w:r>
              <w:r w:rsidR="008C11C2">
                <w:rPr>
                  <w:lang w:val="fr-CH"/>
                </w:rPr>
                <w:t>pour enfants et adolescents en situation de handicap</w:t>
              </w:r>
            </w:sdtContent>
          </w:sdt>
          <w:r w:rsidR="007F6A31">
            <w:rPr>
              <w:lang w:val="fr-CH"/>
            </w:rPr>
            <w:t>»</w:t>
          </w:r>
          <w:r w:rsidR="00BE5477" w:rsidRPr="00326EF2">
            <w:rPr>
              <w:lang w:val="fr-CH"/>
            </w:rPr>
            <w:t xml:space="preserve"> – </w:t>
          </w:r>
          <w:r w:rsidRPr="00326EF2">
            <w:rPr>
              <w:lang w:val="fr-CH"/>
            </w:rPr>
            <w:t>Exercice</w:t>
          </w:r>
          <w:r w:rsidR="00BE5477" w:rsidRPr="00326EF2">
            <w:rPr>
              <w:lang w:val="fr-CH"/>
            </w:rPr>
            <w:t xml:space="preserve"> 202</w:t>
          </w:r>
          <w:r w:rsidR="00397CCF">
            <w:rPr>
              <w:lang w:val="fr-CH"/>
            </w:rPr>
            <w:t>3</w:t>
          </w:r>
        </w:p>
      </w:tc>
    </w:tr>
  </w:tbl>
  <w:p w:rsidR="00BE5477" w:rsidRPr="0039616D" w:rsidRDefault="00BE5477" w:rsidP="00D5069D">
    <w:pPr>
      <w:pStyle w:val="En-tt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77" w:rsidRDefault="00BE5477" w:rsidP="000822A6">
    <w:pPr>
      <w:pStyle w:val="En-tte"/>
      <w:jc w:val="right"/>
    </w:pPr>
    <w:r>
      <w:rPr>
        <w:lang w:val="fr-CH" w:eastAsia="fr-CH"/>
      </w:rP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0"/>
  </w:num>
  <w:num w:numId="23">
    <w:abstractNumId w:val="13"/>
  </w:num>
  <w:num w:numId="24">
    <w:abstractNumId w:val="18"/>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210916"/>
    <w:docVar w:name="TermBaseURL" w:val="empty"/>
    <w:docVar w:name="TextBases" w:val="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valide|multitrans.apps.be.ch\TextBase TMs\INS\INS_valide|multitrans.apps.be.ch\TextBase TMs\JCE\JCE_interne|multitrans.apps.be.ch\TextBase TMs\JCE\JCE_Temporair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SI\DSSI_valide|multitrans.apps.be.ch\TextBase TMs\DTT\DTT_valide|multitrans.apps.be.ch\TextBase TMs\ECO\ECO_valide|multitrans.apps.be.ch\TextBase TMs\FIN SG\FIN-SG_valide|multitrans.apps.be.ch\TextBase TMs\FIN-ICI\FIN-ICI_valide|multitrans.apps.be.ch\TextBase TMs\INS\INS_valide|multitrans.apps.be.ch\TextBase TMs\JCE\JCE_intern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
    <w:docVar w:name="TextBaseURL" w:val="empty"/>
    <w:docVar w:name="UILng" w:val="fr"/>
  </w:docVars>
  <w:rsids>
    <w:rsidRoot w:val="004F7857"/>
    <w:rsid w:val="00002978"/>
    <w:rsid w:val="0001010F"/>
    <w:rsid w:val="000116E1"/>
    <w:rsid w:val="000118C1"/>
    <w:rsid w:val="000133F6"/>
    <w:rsid w:val="00015D48"/>
    <w:rsid w:val="0002147A"/>
    <w:rsid w:val="00022547"/>
    <w:rsid w:val="000258FF"/>
    <w:rsid w:val="000266B7"/>
    <w:rsid w:val="0002739A"/>
    <w:rsid w:val="00032B92"/>
    <w:rsid w:val="000409C8"/>
    <w:rsid w:val="000409CB"/>
    <w:rsid w:val="00041700"/>
    <w:rsid w:val="0004410F"/>
    <w:rsid w:val="00045DA0"/>
    <w:rsid w:val="0004775B"/>
    <w:rsid w:val="000529A7"/>
    <w:rsid w:val="00054BDC"/>
    <w:rsid w:val="000610F6"/>
    <w:rsid w:val="00061F5D"/>
    <w:rsid w:val="00063BC2"/>
    <w:rsid w:val="000701F1"/>
    <w:rsid w:val="0007095A"/>
    <w:rsid w:val="0007162C"/>
    <w:rsid w:val="00071780"/>
    <w:rsid w:val="00074EC2"/>
    <w:rsid w:val="00081A4D"/>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4D2A"/>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32DF"/>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3FE0"/>
    <w:rsid w:val="00196ABC"/>
    <w:rsid w:val="00196B03"/>
    <w:rsid w:val="00196C0B"/>
    <w:rsid w:val="001A0029"/>
    <w:rsid w:val="001A5E82"/>
    <w:rsid w:val="001A666F"/>
    <w:rsid w:val="001B166D"/>
    <w:rsid w:val="001B1F85"/>
    <w:rsid w:val="001B4DBF"/>
    <w:rsid w:val="001B5E85"/>
    <w:rsid w:val="001C06AC"/>
    <w:rsid w:val="001C4D4E"/>
    <w:rsid w:val="001D4F78"/>
    <w:rsid w:val="001D546C"/>
    <w:rsid w:val="001E15FD"/>
    <w:rsid w:val="001E2720"/>
    <w:rsid w:val="001E3FF4"/>
    <w:rsid w:val="001F2AA2"/>
    <w:rsid w:val="001F3FB3"/>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1509"/>
    <w:rsid w:val="0025644A"/>
    <w:rsid w:val="00256F55"/>
    <w:rsid w:val="002648D2"/>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2EC8"/>
    <w:rsid w:val="00305154"/>
    <w:rsid w:val="003062AD"/>
    <w:rsid w:val="00306FE3"/>
    <w:rsid w:val="00310708"/>
    <w:rsid w:val="0031139B"/>
    <w:rsid w:val="003127DA"/>
    <w:rsid w:val="003210FB"/>
    <w:rsid w:val="0032330D"/>
    <w:rsid w:val="00325AC5"/>
    <w:rsid w:val="00326EF2"/>
    <w:rsid w:val="00333A1B"/>
    <w:rsid w:val="00335339"/>
    <w:rsid w:val="00335941"/>
    <w:rsid w:val="003359D8"/>
    <w:rsid w:val="00336989"/>
    <w:rsid w:val="00336A76"/>
    <w:rsid w:val="00337BD2"/>
    <w:rsid w:val="00337CDB"/>
    <w:rsid w:val="003400DC"/>
    <w:rsid w:val="0034154C"/>
    <w:rsid w:val="00344AC6"/>
    <w:rsid w:val="003514EE"/>
    <w:rsid w:val="00351B75"/>
    <w:rsid w:val="00362C7F"/>
    <w:rsid w:val="00363671"/>
    <w:rsid w:val="00364EE3"/>
    <w:rsid w:val="0036735A"/>
    <w:rsid w:val="00367A93"/>
    <w:rsid w:val="00370747"/>
    <w:rsid w:val="003722B9"/>
    <w:rsid w:val="003757E4"/>
    <w:rsid w:val="00375834"/>
    <w:rsid w:val="00375D0E"/>
    <w:rsid w:val="003771E2"/>
    <w:rsid w:val="00380D67"/>
    <w:rsid w:val="0039090B"/>
    <w:rsid w:val="00396082"/>
    <w:rsid w:val="0039616D"/>
    <w:rsid w:val="00396A4E"/>
    <w:rsid w:val="00397CCF"/>
    <w:rsid w:val="003A396E"/>
    <w:rsid w:val="003A5608"/>
    <w:rsid w:val="003B02F8"/>
    <w:rsid w:val="003B2CBD"/>
    <w:rsid w:val="003B4BF5"/>
    <w:rsid w:val="003C4D36"/>
    <w:rsid w:val="003D0FAA"/>
    <w:rsid w:val="003D1066"/>
    <w:rsid w:val="003D4FCF"/>
    <w:rsid w:val="003E0D7F"/>
    <w:rsid w:val="003F1A56"/>
    <w:rsid w:val="003F70F2"/>
    <w:rsid w:val="003F711B"/>
    <w:rsid w:val="003F7C38"/>
    <w:rsid w:val="004007B2"/>
    <w:rsid w:val="0040593D"/>
    <w:rsid w:val="00410AF1"/>
    <w:rsid w:val="004165DE"/>
    <w:rsid w:val="004212A5"/>
    <w:rsid w:val="00421DB9"/>
    <w:rsid w:val="0042763B"/>
    <w:rsid w:val="00427E73"/>
    <w:rsid w:val="004315F4"/>
    <w:rsid w:val="004378C7"/>
    <w:rsid w:val="0044096D"/>
    <w:rsid w:val="00450BA8"/>
    <w:rsid w:val="004519B6"/>
    <w:rsid w:val="00452D49"/>
    <w:rsid w:val="00452E96"/>
    <w:rsid w:val="004607F4"/>
    <w:rsid w:val="00463AA2"/>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7712"/>
    <w:rsid w:val="004F7857"/>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36B"/>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5F71BF"/>
    <w:rsid w:val="00602616"/>
    <w:rsid w:val="006044D5"/>
    <w:rsid w:val="006051C4"/>
    <w:rsid w:val="0060750F"/>
    <w:rsid w:val="00614396"/>
    <w:rsid w:val="006201A2"/>
    <w:rsid w:val="006201B8"/>
    <w:rsid w:val="00621CAF"/>
    <w:rsid w:val="00622FDC"/>
    <w:rsid w:val="00625020"/>
    <w:rsid w:val="006304C2"/>
    <w:rsid w:val="00632704"/>
    <w:rsid w:val="00635DEE"/>
    <w:rsid w:val="006368C5"/>
    <w:rsid w:val="006375E3"/>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0CEE"/>
    <w:rsid w:val="006C144C"/>
    <w:rsid w:val="006C1669"/>
    <w:rsid w:val="006C1863"/>
    <w:rsid w:val="006E0F4E"/>
    <w:rsid w:val="006E354E"/>
    <w:rsid w:val="006E6B42"/>
    <w:rsid w:val="006E713C"/>
    <w:rsid w:val="006F0345"/>
    <w:rsid w:val="006F0469"/>
    <w:rsid w:val="006F60D1"/>
    <w:rsid w:val="006F727D"/>
    <w:rsid w:val="006F7CED"/>
    <w:rsid w:val="0070207C"/>
    <w:rsid w:val="007023CA"/>
    <w:rsid w:val="00703409"/>
    <w:rsid w:val="007040B6"/>
    <w:rsid w:val="00705076"/>
    <w:rsid w:val="00706DD2"/>
    <w:rsid w:val="00711147"/>
    <w:rsid w:val="00711FB3"/>
    <w:rsid w:val="0071668C"/>
    <w:rsid w:val="00721C0E"/>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566EA"/>
    <w:rsid w:val="00760BEF"/>
    <w:rsid w:val="007613B9"/>
    <w:rsid w:val="0076326D"/>
    <w:rsid w:val="00763A45"/>
    <w:rsid w:val="00766568"/>
    <w:rsid w:val="00771F4F"/>
    <w:rsid w:val="007721BF"/>
    <w:rsid w:val="00774E70"/>
    <w:rsid w:val="00780035"/>
    <w:rsid w:val="00784279"/>
    <w:rsid w:val="00786EF3"/>
    <w:rsid w:val="00787D98"/>
    <w:rsid w:val="00790ED9"/>
    <w:rsid w:val="00796CEE"/>
    <w:rsid w:val="00797FDE"/>
    <w:rsid w:val="007A3524"/>
    <w:rsid w:val="007A6304"/>
    <w:rsid w:val="007B0235"/>
    <w:rsid w:val="007B0A9B"/>
    <w:rsid w:val="007B0D94"/>
    <w:rsid w:val="007B2D50"/>
    <w:rsid w:val="007C0B2A"/>
    <w:rsid w:val="007D06C7"/>
    <w:rsid w:val="007D6F53"/>
    <w:rsid w:val="007E0460"/>
    <w:rsid w:val="007E2B69"/>
    <w:rsid w:val="007E3459"/>
    <w:rsid w:val="007E709B"/>
    <w:rsid w:val="007F0876"/>
    <w:rsid w:val="007F34B1"/>
    <w:rsid w:val="007F6A3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46D90"/>
    <w:rsid w:val="00853B4E"/>
    <w:rsid w:val="008576F9"/>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A6C1B"/>
    <w:rsid w:val="008B6C1A"/>
    <w:rsid w:val="008B6E4E"/>
    <w:rsid w:val="008C0E4B"/>
    <w:rsid w:val="008C11C2"/>
    <w:rsid w:val="008C2769"/>
    <w:rsid w:val="008D07FD"/>
    <w:rsid w:val="008D2891"/>
    <w:rsid w:val="008D331E"/>
    <w:rsid w:val="008D57E8"/>
    <w:rsid w:val="008D6480"/>
    <w:rsid w:val="008D6E0C"/>
    <w:rsid w:val="008E12A9"/>
    <w:rsid w:val="008E3342"/>
    <w:rsid w:val="008E3CDA"/>
    <w:rsid w:val="008E7456"/>
    <w:rsid w:val="008F1D13"/>
    <w:rsid w:val="008F23FC"/>
    <w:rsid w:val="0090347A"/>
    <w:rsid w:val="00904EB5"/>
    <w:rsid w:val="009052E4"/>
    <w:rsid w:val="009054F9"/>
    <w:rsid w:val="0090753C"/>
    <w:rsid w:val="00910A74"/>
    <w:rsid w:val="00911274"/>
    <w:rsid w:val="00911410"/>
    <w:rsid w:val="00913373"/>
    <w:rsid w:val="00915303"/>
    <w:rsid w:val="00917C14"/>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1227"/>
    <w:rsid w:val="009A252B"/>
    <w:rsid w:val="009A6099"/>
    <w:rsid w:val="009A6FFD"/>
    <w:rsid w:val="009B0C4E"/>
    <w:rsid w:val="009B0C96"/>
    <w:rsid w:val="009B272B"/>
    <w:rsid w:val="009C222B"/>
    <w:rsid w:val="009C60F7"/>
    <w:rsid w:val="009C67A8"/>
    <w:rsid w:val="009D0B5C"/>
    <w:rsid w:val="009D127A"/>
    <w:rsid w:val="009D201B"/>
    <w:rsid w:val="009D5D9C"/>
    <w:rsid w:val="009D7905"/>
    <w:rsid w:val="009E2171"/>
    <w:rsid w:val="009E363A"/>
    <w:rsid w:val="009E537F"/>
    <w:rsid w:val="009E5BCA"/>
    <w:rsid w:val="009E7F38"/>
    <w:rsid w:val="009F1B31"/>
    <w:rsid w:val="009F6AD9"/>
    <w:rsid w:val="00A02DA9"/>
    <w:rsid w:val="00A037AB"/>
    <w:rsid w:val="00A04CC5"/>
    <w:rsid w:val="00A06F53"/>
    <w:rsid w:val="00A07752"/>
    <w:rsid w:val="00A12B05"/>
    <w:rsid w:val="00A15841"/>
    <w:rsid w:val="00A26134"/>
    <w:rsid w:val="00A26A74"/>
    <w:rsid w:val="00A33931"/>
    <w:rsid w:val="00A35A36"/>
    <w:rsid w:val="00A36ED7"/>
    <w:rsid w:val="00A45E6C"/>
    <w:rsid w:val="00A5451D"/>
    <w:rsid w:val="00A55C83"/>
    <w:rsid w:val="00A56887"/>
    <w:rsid w:val="00A57815"/>
    <w:rsid w:val="00A6174D"/>
    <w:rsid w:val="00A62F82"/>
    <w:rsid w:val="00A70CDC"/>
    <w:rsid w:val="00A7133D"/>
    <w:rsid w:val="00A738D3"/>
    <w:rsid w:val="00A76251"/>
    <w:rsid w:val="00A76D18"/>
    <w:rsid w:val="00A77B06"/>
    <w:rsid w:val="00A84960"/>
    <w:rsid w:val="00A84CE3"/>
    <w:rsid w:val="00A84DB7"/>
    <w:rsid w:val="00A84E81"/>
    <w:rsid w:val="00A87DBB"/>
    <w:rsid w:val="00AA0E6D"/>
    <w:rsid w:val="00AA43EF"/>
    <w:rsid w:val="00AA666C"/>
    <w:rsid w:val="00AB0451"/>
    <w:rsid w:val="00AB1032"/>
    <w:rsid w:val="00AB601A"/>
    <w:rsid w:val="00AC00C8"/>
    <w:rsid w:val="00AC2D5B"/>
    <w:rsid w:val="00AC321A"/>
    <w:rsid w:val="00AC4630"/>
    <w:rsid w:val="00AC6A31"/>
    <w:rsid w:val="00AD138A"/>
    <w:rsid w:val="00AD1F30"/>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49"/>
    <w:rsid w:val="00B20BFC"/>
    <w:rsid w:val="00B225B2"/>
    <w:rsid w:val="00B251EC"/>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568"/>
    <w:rsid w:val="00BC3E90"/>
    <w:rsid w:val="00BC655F"/>
    <w:rsid w:val="00BD3717"/>
    <w:rsid w:val="00BD4A9C"/>
    <w:rsid w:val="00BE1E62"/>
    <w:rsid w:val="00BE5477"/>
    <w:rsid w:val="00BF0D71"/>
    <w:rsid w:val="00BF2359"/>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07AC"/>
    <w:rsid w:val="00C60959"/>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E95"/>
    <w:rsid w:val="00CB2CE6"/>
    <w:rsid w:val="00CB35D9"/>
    <w:rsid w:val="00CB399B"/>
    <w:rsid w:val="00CC30D8"/>
    <w:rsid w:val="00CD159A"/>
    <w:rsid w:val="00CD3C8F"/>
    <w:rsid w:val="00CE0AE1"/>
    <w:rsid w:val="00CE0B88"/>
    <w:rsid w:val="00CE70CE"/>
    <w:rsid w:val="00CF01E3"/>
    <w:rsid w:val="00CF08BB"/>
    <w:rsid w:val="00CF4B38"/>
    <w:rsid w:val="00D030AD"/>
    <w:rsid w:val="00D07417"/>
    <w:rsid w:val="00D10386"/>
    <w:rsid w:val="00D15439"/>
    <w:rsid w:val="00D156FC"/>
    <w:rsid w:val="00D231DB"/>
    <w:rsid w:val="00D30E68"/>
    <w:rsid w:val="00D3631D"/>
    <w:rsid w:val="00D4115E"/>
    <w:rsid w:val="00D44A1F"/>
    <w:rsid w:val="00D47355"/>
    <w:rsid w:val="00D473FF"/>
    <w:rsid w:val="00D5069D"/>
    <w:rsid w:val="00D50C48"/>
    <w:rsid w:val="00D554AB"/>
    <w:rsid w:val="00D57397"/>
    <w:rsid w:val="00D61996"/>
    <w:rsid w:val="00D61E23"/>
    <w:rsid w:val="00D76935"/>
    <w:rsid w:val="00D77578"/>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37D8"/>
    <w:rsid w:val="00DD5086"/>
    <w:rsid w:val="00DD5C42"/>
    <w:rsid w:val="00DE0955"/>
    <w:rsid w:val="00DE1D8D"/>
    <w:rsid w:val="00DE49FA"/>
    <w:rsid w:val="00DF4E3D"/>
    <w:rsid w:val="00DF62F4"/>
    <w:rsid w:val="00DF7927"/>
    <w:rsid w:val="00E0021E"/>
    <w:rsid w:val="00E0333A"/>
    <w:rsid w:val="00E0430F"/>
    <w:rsid w:val="00E04A81"/>
    <w:rsid w:val="00E05E7B"/>
    <w:rsid w:val="00E136E5"/>
    <w:rsid w:val="00E1409F"/>
    <w:rsid w:val="00E173E4"/>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112E"/>
    <w:rsid w:val="00E73CB2"/>
    <w:rsid w:val="00E746D7"/>
    <w:rsid w:val="00E75E18"/>
    <w:rsid w:val="00E839BA"/>
    <w:rsid w:val="00E8428A"/>
    <w:rsid w:val="00E90D03"/>
    <w:rsid w:val="00E949A8"/>
    <w:rsid w:val="00E96364"/>
    <w:rsid w:val="00EA0F01"/>
    <w:rsid w:val="00EA5080"/>
    <w:rsid w:val="00EA59B8"/>
    <w:rsid w:val="00EA5A01"/>
    <w:rsid w:val="00EB3174"/>
    <w:rsid w:val="00EB4FB0"/>
    <w:rsid w:val="00EC1D69"/>
    <w:rsid w:val="00EC2DF9"/>
    <w:rsid w:val="00EC6A5B"/>
    <w:rsid w:val="00EC6EC9"/>
    <w:rsid w:val="00ED240B"/>
    <w:rsid w:val="00ED423C"/>
    <w:rsid w:val="00ED60E9"/>
    <w:rsid w:val="00EE0BC4"/>
    <w:rsid w:val="00EE6AEC"/>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3924"/>
    <w:rsid w:val="00F54596"/>
    <w:rsid w:val="00F5551A"/>
    <w:rsid w:val="00F60160"/>
    <w:rsid w:val="00F626F3"/>
    <w:rsid w:val="00F644F2"/>
    <w:rsid w:val="00F6698B"/>
    <w:rsid w:val="00F70129"/>
    <w:rsid w:val="00F7054A"/>
    <w:rsid w:val="00F70900"/>
    <w:rsid w:val="00F7174D"/>
    <w:rsid w:val="00F7208C"/>
    <w:rsid w:val="00F72593"/>
    <w:rsid w:val="00F72EF4"/>
    <w:rsid w:val="00F73331"/>
    <w:rsid w:val="00F73F34"/>
    <w:rsid w:val="00F800D9"/>
    <w:rsid w:val="00F87174"/>
    <w:rsid w:val="00F91D37"/>
    <w:rsid w:val="00F921E8"/>
    <w:rsid w:val="00F92E3A"/>
    <w:rsid w:val="00F92E65"/>
    <w:rsid w:val="00F9610D"/>
    <w:rsid w:val="00FA4A45"/>
    <w:rsid w:val="00FB239D"/>
    <w:rsid w:val="00FB5828"/>
    <w:rsid w:val="00FB657F"/>
    <w:rsid w:val="00FB7DDF"/>
    <w:rsid w:val="00FC5023"/>
    <w:rsid w:val="00FD2271"/>
    <w:rsid w:val="00FE4285"/>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0118970D-9FE2-442A-8176-1FEC4BA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4F7857"/>
    <w:pPr>
      <w:spacing w:before="200" w:after="60" w:line="280" w:lineRule="atLeast"/>
      <w:contextualSpacing w:val="0"/>
    </w:pPr>
    <w:rPr>
      <w:rFonts w:ascii="Arial" w:hAnsi="Arial"/>
      <w:b/>
      <w:bCs w:val="0"/>
      <w:spacing w:val="5"/>
      <w:sz w:val="28"/>
      <w:szCs w:val="52"/>
    </w:rPr>
  </w:style>
  <w:style w:type="table" w:customStyle="1" w:styleId="Tabellenraster2">
    <w:name w:val="Tabellenraster2"/>
    <w:basedOn w:val="TableauNormal"/>
    <w:next w:val="Grilledutableau"/>
    <w:uiPriority w:val="59"/>
    <w:rsid w:val="009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21027185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51915412">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fsg.apps.be.ch/ekfs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D25FBF8D84AB9A1208179AE86C882"/>
        <w:category>
          <w:name w:val="Allgemein"/>
          <w:gallery w:val="placeholder"/>
        </w:category>
        <w:types>
          <w:type w:val="bbPlcHdr"/>
        </w:types>
        <w:behaviors>
          <w:behavior w:val="content"/>
        </w:behaviors>
        <w:guid w:val="{0E355419-CCB6-4D3C-BC55-B992BE426C89}"/>
      </w:docPartPr>
      <w:docPartBody>
        <w:p w:rsidR="00AC0473" w:rsidRDefault="00AC0473">
          <w:pPr>
            <w:pStyle w:val="F57D25FBF8D84AB9A1208179AE86C882"/>
          </w:pPr>
          <w:r w:rsidRPr="00336989">
            <w:rPr>
              <w:rStyle w:val="Textedelespacerserv"/>
            </w:rPr>
            <w:t>Betreff</w:t>
          </w:r>
        </w:p>
      </w:docPartBody>
    </w:docPart>
    <w:docPart>
      <w:docPartPr>
        <w:name w:val="7B67D3B23981448DADA660C9C867D621"/>
        <w:category>
          <w:name w:val="Allgemein"/>
          <w:gallery w:val="placeholder"/>
        </w:category>
        <w:types>
          <w:type w:val="bbPlcHdr"/>
        </w:types>
        <w:behaviors>
          <w:behavior w:val="content"/>
        </w:behaviors>
        <w:guid w:val="{1B3212D1-8EFB-43A0-9FC0-C211751AA9E6}"/>
      </w:docPartPr>
      <w:docPartBody>
        <w:p w:rsidR="00AC0473" w:rsidRDefault="00AC0473" w:rsidP="00AC0473">
          <w:pPr>
            <w:pStyle w:val="7B67D3B23981448DADA660C9C867D6213"/>
          </w:pPr>
          <w:r w:rsidRPr="00E330CC">
            <w:rPr>
              <w:rStyle w:val="Textedelespacerserv"/>
              <w:bCs w:val="0"/>
              <w:szCs w:val="21"/>
            </w:rPr>
            <w:t xml:space="preserve">NAME </w:t>
          </w:r>
          <w:r>
            <w:rPr>
              <w:rStyle w:val="Textedelespacerserv"/>
              <w:bCs w:val="0"/>
              <w:szCs w:val="21"/>
            </w:rPr>
            <w:t>STATIONÄRE</w:t>
          </w:r>
          <w:r w:rsidRPr="00E330CC">
            <w:rPr>
              <w:rStyle w:val="Textedelespacerserv"/>
              <w:bCs w:val="0"/>
              <w:szCs w:val="21"/>
            </w:rPr>
            <w:t xml:space="preserve"> LEISTUNG</w:t>
          </w:r>
        </w:p>
      </w:docPartBody>
    </w:docPart>
    <w:docPart>
      <w:docPartPr>
        <w:name w:val="DB36DE067259497A80EC8CDF693B1BEE"/>
        <w:category>
          <w:name w:val="Allgemein"/>
          <w:gallery w:val="placeholder"/>
        </w:category>
        <w:types>
          <w:type w:val="bbPlcHdr"/>
        </w:types>
        <w:behaviors>
          <w:behavior w:val="content"/>
        </w:behaviors>
        <w:guid w:val="{37F9316F-37FE-4DE7-95B3-FEE58B01937F}"/>
      </w:docPartPr>
      <w:docPartBody>
        <w:p w:rsidR="00AC0473" w:rsidRDefault="00250FDF" w:rsidP="00250FDF">
          <w:pPr>
            <w:pStyle w:val="DB36DE067259497A80EC8CDF693B1BEE14"/>
          </w:pPr>
          <w:r w:rsidRPr="008E12A9">
            <w:rPr>
              <w:rStyle w:val="Textedelespacerserv"/>
              <w:szCs w:val="21"/>
              <w:lang w:val="fr-CH"/>
            </w:rPr>
            <w:t>Cliquez pour introduire un texte.</w:t>
          </w:r>
        </w:p>
      </w:docPartBody>
    </w:docPart>
    <w:docPart>
      <w:docPartPr>
        <w:name w:val="F607B5675AAE4D64AD06CB9AE8B8039F"/>
        <w:category>
          <w:name w:val="Allgemein"/>
          <w:gallery w:val="placeholder"/>
        </w:category>
        <w:types>
          <w:type w:val="bbPlcHdr"/>
        </w:types>
        <w:behaviors>
          <w:behavior w:val="content"/>
        </w:behaviors>
        <w:guid w:val="{C4515915-393F-4695-B4BF-56B710526EA3}"/>
      </w:docPartPr>
      <w:docPartBody>
        <w:p w:rsidR="00AC0473" w:rsidRDefault="00250FDF" w:rsidP="00250FDF">
          <w:pPr>
            <w:pStyle w:val="F607B5675AAE4D64AD06CB9AE8B8039F12"/>
          </w:pPr>
          <w:r w:rsidRPr="008E12A9">
            <w:rPr>
              <w:rStyle w:val="Textedelespacerserv"/>
              <w:szCs w:val="21"/>
              <w:lang w:val="fr-CH"/>
            </w:rPr>
            <w:t>Cliquez pour introduire un texte.</w:t>
          </w:r>
        </w:p>
      </w:docPartBody>
    </w:docPart>
    <w:docPart>
      <w:docPartPr>
        <w:name w:val="F5F8E47FB6BE4B588899B5C89980EBC9"/>
        <w:category>
          <w:name w:val="Allgemein"/>
          <w:gallery w:val="placeholder"/>
        </w:category>
        <w:types>
          <w:type w:val="bbPlcHdr"/>
        </w:types>
        <w:behaviors>
          <w:behavior w:val="content"/>
        </w:behaviors>
        <w:guid w:val="{2F4BC748-EA03-434E-80A4-5478FC64DE08}"/>
      </w:docPartPr>
      <w:docPartBody>
        <w:p w:rsidR="00AC0473" w:rsidRDefault="00250FDF" w:rsidP="00250FDF">
          <w:pPr>
            <w:pStyle w:val="F5F8E47FB6BE4B588899B5C89980EBC912"/>
          </w:pPr>
          <w:r w:rsidRPr="008E12A9">
            <w:rPr>
              <w:rStyle w:val="Textedelespacerserv"/>
              <w:szCs w:val="21"/>
              <w:lang w:val="fr-CH"/>
            </w:rPr>
            <w:t>Cliquez pour introduire un texte.</w:t>
          </w:r>
        </w:p>
      </w:docPartBody>
    </w:docPart>
    <w:docPart>
      <w:docPartPr>
        <w:name w:val="9FDF31F5310746C0B690F45A8E204684"/>
        <w:category>
          <w:name w:val="Allgemein"/>
          <w:gallery w:val="placeholder"/>
        </w:category>
        <w:types>
          <w:type w:val="bbPlcHdr"/>
        </w:types>
        <w:behaviors>
          <w:behavior w:val="content"/>
        </w:behaviors>
        <w:guid w:val="{7EA952AE-BFDD-49DA-A1FA-BA3EE5D22659}"/>
      </w:docPartPr>
      <w:docPartBody>
        <w:p w:rsidR="00AC0473" w:rsidRDefault="00AC0473" w:rsidP="00AC0473">
          <w:pPr>
            <w:pStyle w:val="9FDF31F5310746C0B690F45A8E2046841"/>
          </w:pPr>
          <w:r>
            <w:rPr>
              <w:rStyle w:val="Textedelespacerserv"/>
            </w:rPr>
            <w:t>NAME STATIONÄRE LEISTUNG</w:t>
          </w:r>
        </w:p>
      </w:docPartBody>
    </w:docPart>
    <w:docPart>
      <w:docPartPr>
        <w:name w:val="A92793F5092C479D9D5E2714BF5DAB91"/>
        <w:category>
          <w:name w:val="Allgemein"/>
          <w:gallery w:val="placeholder"/>
        </w:category>
        <w:types>
          <w:type w:val="bbPlcHdr"/>
        </w:types>
        <w:behaviors>
          <w:behavior w:val="content"/>
        </w:behaviors>
        <w:guid w:val="{796E588B-FB03-4940-9730-90FAE6894078}"/>
      </w:docPartPr>
      <w:docPartBody>
        <w:p w:rsidR="00AC0473" w:rsidRDefault="00AC0473" w:rsidP="00AC0473">
          <w:pPr>
            <w:pStyle w:val="A92793F5092C479D9D5E2714BF5DAB91"/>
          </w:pPr>
          <w:r w:rsidRPr="000D63F5">
            <w:rPr>
              <w:rStyle w:val="Textedelespacerserv"/>
              <w:szCs w:val="21"/>
            </w:rPr>
            <w:t>Klicken Sie hier, um Text einzugeben.</w:t>
          </w:r>
        </w:p>
      </w:docPartBody>
    </w:docPart>
    <w:docPart>
      <w:docPartPr>
        <w:name w:val="A4803512949243738F24CC8BE7E93F87"/>
        <w:category>
          <w:name w:val="Général"/>
          <w:gallery w:val="placeholder"/>
        </w:category>
        <w:types>
          <w:type w:val="bbPlcHdr"/>
        </w:types>
        <w:behaviors>
          <w:behavior w:val="content"/>
        </w:behaviors>
        <w:guid w:val="{5EB53088-2110-4F00-85BF-99CFFF41D2F3}"/>
      </w:docPartPr>
      <w:docPartBody>
        <w:p w:rsidR="00617283" w:rsidRDefault="00250FDF" w:rsidP="00250FDF">
          <w:pPr>
            <w:pStyle w:val="A4803512949243738F24CC8BE7E93F8712"/>
          </w:pPr>
          <w:r w:rsidRPr="008E12A9">
            <w:rPr>
              <w:rStyle w:val="Textedelespacerserv"/>
              <w:szCs w:val="21"/>
              <w:lang w:val="fr-CH"/>
            </w:rPr>
            <w:t>Cliquez pour introduire un texte.</w:t>
          </w:r>
        </w:p>
      </w:docPartBody>
    </w:docPart>
    <w:docPart>
      <w:docPartPr>
        <w:name w:val="1317F795F2174D72A1C0DA9CFE06EE3E"/>
        <w:category>
          <w:name w:val="Général"/>
          <w:gallery w:val="placeholder"/>
        </w:category>
        <w:types>
          <w:type w:val="bbPlcHdr"/>
        </w:types>
        <w:behaviors>
          <w:behavior w:val="content"/>
        </w:behaviors>
        <w:guid w:val="{3B206B62-4700-4AF5-B961-7C865739B616}"/>
      </w:docPartPr>
      <w:docPartBody>
        <w:p w:rsidR="00617283" w:rsidRDefault="00250FDF" w:rsidP="00250FDF">
          <w:pPr>
            <w:pStyle w:val="1317F795F2174D72A1C0DA9CFE06EE3E12"/>
          </w:pPr>
          <w:r w:rsidRPr="008E12A9">
            <w:rPr>
              <w:rStyle w:val="Textedelespacerserv"/>
              <w:szCs w:val="21"/>
              <w:lang w:val="fr-CH"/>
            </w:rPr>
            <w:t>Cliquez pour introduire un texte.</w:t>
          </w:r>
        </w:p>
      </w:docPartBody>
    </w:docPart>
    <w:docPart>
      <w:docPartPr>
        <w:name w:val="63C16A0BF2DE427F81F23FBA0C55FF6C"/>
        <w:category>
          <w:name w:val="Général"/>
          <w:gallery w:val="placeholder"/>
        </w:category>
        <w:types>
          <w:type w:val="bbPlcHdr"/>
        </w:types>
        <w:behaviors>
          <w:behavior w:val="content"/>
        </w:behaviors>
        <w:guid w:val="{BFC8F99E-1A3D-4222-BE9E-879645058EEA}"/>
      </w:docPartPr>
      <w:docPartBody>
        <w:p w:rsidR="00CE7333" w:rsidRDefault="00250FDF" w:rsidP="00250FDF">
          <w:pPr>
            <w:pStyle w:val="63C16A0BF2DE427F81F23FBA0C55FF6C3"/>
          </w:pPr>
          <w:r w:rsidRPr="008E12A9">
            <w:rPr>
              <w:rStyle w:val="Textedelespacerserv"/>
              <w:szCs w:val="21"/>
              <w:lang w:val="fr-CH"/>
            </w:rPr>
            <w:t>Cliquez pour introduire un texte.</w:t>
          </w:r>
        </w:p>
      </w:docPartBody>
    </w:docPart>
    <w:docPart>
      <w:docPartPr>
        <w:name w:val="2EC3F7F206BD472195E6B2AED0D2A1DE"/>
        <w:category>
          <w:name w:val="Général"/>
          <w:gallery w:val="placeholder"/>
        </w:category>
        <w:types>
          <w:type w:val="bbPlcHdr"/>
        </w:types>
        <w:behaviors>
          <w:behavior w:val="content"/>
        </w:behaviors>
        <w:guid w:val="{8100AF15-F0FD-491D-B5B7-71A2306CF98C}"/>
      </w:docPartPr>
      <w:docPartBody>
        <w:p w:rsidR="00CE7333" w:rsidRDefault="00250FDF" w:rsidP="00250FDF">
          <w:pPr>
            <w:pStyle w:val="2EC3F7F206BD472195E6B2AED0D2A1DE3"/>
          </w:pPr>
          <w:r w:rsidRPr="008E12A9">
            <w:rPr>
              <w:rStyle w:val="Textedelespacerserv"/>
              <w:szCs w:val="21"/>
              <w:lang w:val="fr-CH"/>
            </w:rPr>
            <w:t>Cliquez pour introduire un texte.</w:t>
          </w:r>
        </w:p>
      </w:docPartBody>
    </w:docPart>
    <w:docPart>
      <w:docPartPr>
        <w:name w:val="143061B8F20A46AF8ED7613EEA914E99"/>
        <w:category>
          <w:name w:val="Général"/>
          <w:gallery w:val="placeholder"/>
        </w:category>
        <w:types>
          <w:type w:val="bbPlcHdr"/>
        </w:types>
        <w:behaviors>
          <w:behavior w:val="content"/>
        </w:behaviors>
        <w:guid w:val="{7B59B4C2-2D6F-4471-9FF0-618E30D270AB}"/>
      </w:docPartPr>
      <w:docPartBody>
        <w:p w:rsidR="00CE7333" w:rsidRDefault="00617283" w:rsidP="00617283">
          <w:pPr>
            <w:pStyle w:val="143061B8F20A46AF8ED7613EEA914E99"/>
          </w:pPr>
          <w:r w:rsidRPr="000D63F5">
            <w:rPr>
              <w:rStyle w:val="Textedelespacerserv"/>
              <w:szCs w:val="21"/>
            </w:rPr>
            <w:t>Klicken Sie hier, um Text einzugeben.</w:t>
          </w:r>
        </w:p>
      </w:docPartBody>
    </w:docPart>
    <w:docPart>
      <w:docPartPr>
        <w:name w:val="E3DA8833A9F64903877370A344C116DF"/>
        <w:category>
          <w:name w:val="Général"/>
          <w:gallery w:val="placeholder"/>
        </w:category>
        <w:types>
          <w:type w:val="bbPlcHdr"/>
        </w:types>
        <w:behaviors>
          <w:behavior w:val="content"/>
        </w:behaviors>
        <w:guid w:val="{69116948-2137-48FC-B26E-73EEDB9BA628}"/>
      </w:docPartPr>
      <w:docPartBody>
        <w:p w:rsidR="00CE7333" w:rsidRDefault="00250FDF" w:rsidP="00250FDF">
          <w:pPr>
            <w:pStyle w:val="E3DA8833A9F64903877370A344C116DF3"/>
          </w:pPr>
          <w:r w:rsidRPr="008E12A9">
            <w:rPr>
              <w:rStyle w:val="Textedelespacerserv"/>
              <w:szCs w:val="21"/>
              <w:lang w:val="fr-CH"/>
            </w:rPr>
            <w:t>Cliquez pour introduire un texte.</w:t>
          </w:r>
        </w:p>
      </w:docPartBody>
    </w:docPart>
    <w:docPart>
      <w:docPartPr>
        <w:name w:val="D73582AC59C949CF908BCE3530A68BAC"/>
        <w:category>
          <w:name w:val="Général"/>
          <w:gallery w:val="placeholder"/>
        </w:category>
        <w:types>
          <w:type w:val="bbPlcHdr"/>
        </w:types>
        <w:behaviors>
          <w:behavior w:val="content"/>
        </w:behaviors>
        <w:guid w:val="{516D81F2-2275-4AD7-9D08-01EAF78CA4D3}"/>
      </w:docPartPr>
      <w:docPartBody>
        <w:p w:rsidR="00CE7333" w:rsidRDefault="00250FDF" w:rsidP="00250FDF">
          <w:pPr>
            <w:pStyle w:val="D73582AC59C949CF908BCE3530A68BAC3"/>
          </w:pPr>
          <w:r w:rsidRPr="008E12A9">
            <w:rPr>
              <w:rStyle w:val="Textedelespacerserv"/>
              <w:szCs w:val="21"/>
              <w:lang w:val="fr-CH"/>
            </w:rPr>
            <w:t>Cliquez pour introduire un texte.</w:t>
          </w:r>
        </w:p>
      </w:docPartBody>
    </w:docPart>
    <w:docPart>
      <w:docPartPr>
        <w:name w:val="EF502AC6A233495D98A68CBF82A875D9"/>
        <w:category>
          <w:name w:val="Général"/>
          <w:gallery w:val="placeholder"/>
        </w:category>
        <w:types>
          <w:type w:val="bbPlcHdr"/>
        </w:types>
        <w:behaviors>
          <w:behavior w:val="content"/>
        </w:behaviors>
        <w:guid w:val="{51413C90-B960-474B-83A4-7CB0EE364926}"/>
      </w:docPartPr>
      <w:docPartBody>
        <w:p w:rsidR="00CE7333" w:rsidRDefault="00250FDF" w:rsidP="00250FDF">
          <w:pPr>
            <w:pStyle w:val="EF502AC6A233495D98A68CBF82A875D93"/>
          </w:pPr>
          <w:r w:rsidRPr="008E12A9">
            <w:rPr>
              <w:rStyle w:val="Textedelespacerserv"/>
              <w:szCs w:val="21"/>
              <w:lang w:val="fr-CH"/>
            </w:rPr>
            <w:t>Cliquez pour introduire un texte.</w:t>
          </w:r>
        </w:p>
      </w:docPartBody>
    </w:docPart>
    <w:docPart>
      <w:docPartPr>
        <w:name w:val="750DF0D010A04D7FA656024F347DF19F"/>
        <w:category>
          <w:name w:val="Général"/>
          <w:gallery w:val="placeholder"/>
        </w:category>
        <w:types>
          <w:type w:val="bbPlcHdr"/>
        </w:types>
        <w:behaviors>
          <w:behavior w:val="content"/>
        </w:behaviors>
        <w:guid w:val="{105F892D-678F-485B-91A9-12C0CD1CD80F}"/>
      </w:docPartPr>
      <w:docPartBody>
        <w:p w:rsidR="00CE7333" w:rsidRDefault="00250FDF" w:rsidP="00250FDF">
          <w:pPr>
            <w:pStyle w:val="750DF0D010A04D7FA656024F347DF19F7"/>
          </w:pPr>
          <w:r w:rsidRPr="008E12A9">
            <w:rPr>
              <w:rStyle w:val="Textedelespacerserv"/>
              <w:szCs w:val="21"/>
              <w:lang w:val="fr-CH"/>
            </w:rPr>
            <w:t>Cliquez pour introduire un texte.</w:t>
          </w:r>
        </w:p>
      </w:docPartBody>
    </w:docPart>
    <w:docPart>
      <w:docPartPr>
        <w:name w:val="8321EF7BA2B045678F7B9F01703DF847"/>
        <w:category>
          <w:name w:val="Général"/>
          <w:gallery w:val="placeholder"/>
        </w:category>
        <w:types>
          <w:type w:val="bbPlcHdr"/>
        </w:types>
        <w:behaviors>
          <w:behavior w:val="content"/>
        </w:behaviors>
        <w:guid w:val="{F05E0DFF-67F5-4E0E-BE72-A175A147FFE8}"/>
      </w:docPartPr>
      <w:docPartBody>
        <w:p w:rsidR="00CE7333" w:rsidRDefault="00250FDF" w:rsidP="00250FDF">
          <w:pPr>
            <w:pStyle w:val="8321EF7BA2B045678F7B9F01703DF8477"/>
          </w:pPr>
          <w:r w:rsidRPr="008E12A9">
            <w:rPr>
              <w:rStyle w:val="Textedelespacerserv"/>
              <w:szCs w:val="21"/>
              <w:lang w:val="fr-CH"/>
            </w:rPr>
            <w:t>Cliquez pour introduire un texte.</w:t>
          </w:r>
        </w:p>
      </w:docPartBody>
    </w:docPart>
    <w:docPart>
      <w:docPartPr>
        <w:name w:val="ADB35C7564DC47A1A424207A640B882A"/>
        <w:category>
          <w:name w:val="Général"/>
          <w:gallery w:val="placeholder"/>
        </w:category>
        <w:types>
          <w:type w:val="bbPlcHdr"/>
        </w:types>
        <w:behaviors>
          <w:behavior w:val="content"/>
        </w:behaviors>
        <w:guid w:val="{14C0836F-2726-4017-92A9-D7023AEED5D6}"/>
      </w:docPartPr>
      <w:docPartBody>
        <w:p w:rsidR="00CE7333" w:rsidRDefault="00250FDF" w:rsidP="00250FDF">
          <w:pPr>
            <w:pStyle w:val="ADB35C7564DC47A1A424207A640B882A7"/>
          </w:pPr>
          <w:r w:rsidRPr="008E12A9">
            <w:rPr>
              <w:rStyle w:val="Textedelespacerserv"/>
              <w:szCs w:val="21"/>
              <w:lang w:val="fr-CH"/>
            </w:rPr>
            <w:t>Cliquez pour introduire un texte.</w:t>
          </w:r>
        </w:p>
      </w:docPartBody>
    </w:docPart>
    <w:docPart>
      <w:docPartPr>
        <w:name w:val="70B7BEACCF694C19B669172D4C63E3F8"/>
        <w:category>
          <w:name w:val="Général"/>
          <w:gallery w:val="placeholder"/>
        </w:category>
        <w:types>
          <w:type w:val="bbPlcHdr"/>
        </w:types>
        <w:behaviors>
          <w:behavior w:val="content"/>
        </w:behaviors>
        <w:guid w:val="{64462B82-F040-4275-ABB4-C91718011422}"/>
      </w:docPartPr>
      <w:docPartBody>
        <w:p w:rsidR="00CE7333" w:rsidRDefault="00250FDF" w:rsidP="00250FDF">
          <w:pPr>
            <w:pStyle w:val="70B7BEACCF694C19B669172D4C63E3F83"/>
          </w:pPr>
          <w:r w:rsidRPr="008E12A9">
            <w:rPr>
              <w:rStyle w:val="Textedelespacerserv"/>
              <w:szCs w:val="21"/>
              <w:lang w:val="fr-CH"/>
            </w:rPr>
            <w:t>Cliquez pour introduire un texte.</w:t>
          </w:r>
        </w:p>
      </w:docPartBody>
    </w:docPart>
    <w:docPart>
      <w:docPartPr>
        <w:name w:val="F293EAC3EC384BDD91C3351D1CC26DA7"/>
        <w:category>
          <w:name w:val="Général"/>
          <w:gallery w:val="placeholder"/>
        </w:category>
        <w:types>
          <w:type w:val="bbPlcHdr"/>
        </w:types>
        <w:behaviors>
          <w:behavior w:val="content"/>
        </w:behaviors>
        <w:guid w:val="{3FE1D46E-9E2B-4B3B-A4FE-5CE6F466BA14}"/>
      </w:docPartPr>
      <w:docPartBody>
        <w:p w:rsidR="0024302B" w:rsidRDefault="00250FDF" w:rsidP="00250FDF">
          <w:pPr>
            <w:pStyle w:val="F293EAC3EC384BDD91C3351D1CC26DA71"/>
          </w:pPr>
          <w:r w:rsidRPr="008E12A9">
            <w:rPr>
              <w:rStyle w:val="Textedelespacerserv"/>
              <w:szCs w:val="21"/>
              <w:lang w:val="fr-CH"/>
            </w:rPr>
            <w:t>Cliquez pour introduire un texte.</w:t>
          </w:r>
        </w:p>
      </w:docPartBody>
    </w:docPart>
    <w:docPart>
      <w:docPartPr>
        <w:name w:val="267F3558924B41FCA4B59B88DAAF8A76"/>
        <w:category>
          <w:name w:val="Général"/>
          <w:gallery w:val="placeholder"/>
        </w:category>
        <w:types>
          <w:type w:val="bbPlcHdr"/>
        </w:types>
        <w:behaviors>
          <w:behavior w:val="content"/>
        </w:behaviors>
        <w:guid w:val="{86597D1F-F457-4B61-A322-BEEAD5D156B8}"/>
      </w:docPartPr>
      <w:docPartBody>
        <w:p w:rsidR="0024302B" w:rsidRDefault="00EB3C71" w:rsidP="00EB3C71">
          <w:pPr>
            <w:pStyle w:val="267F3558924B41FCA4B59B88DAAF8A76"/>
          </w:pPr>
          <w:r w:rsidRPr="000D63F5">
            <w:rPr>
              <w:rStyle w:val="Textedelespacerserv"/>
              <w:szCs w:val="21"/>
            </w:rPr>
            <w:t>Klicken Sie hier, um Text einzugeben.</w:t>
          </w:r>
        </w:p>
      </w:docPartBody>
    </w:docPart>
    <w:docPart>
      <w:docPartPr>
        <w:name w:val="4A8570D136974A5BB64D6A2F9B4387D0"/>
        <w:category>
          <w:name w:val="Général"/>
          <w:gallery w:val="placeholder"/>
        </w:category>
        <w:types>
          <w:type w:val="bbPlcHdr"/>
        </w:types>
        <w:behaviors>
          <w:behavior w:val="content"/>
        </w:behaviors>
        <w:guid w:val="{87843CB5-694F-41C6-9908-B899A4B738E6}"/>
      </w:docPartPr>
      <w:docPartBody>
        <w:p w:rsidR="0024302B" w:rsidRDefault="00250FDF" w:rsidP="00250FDF">
          <w:pPr>
            <w:pStyle w:val="4A8570D136974A5BB64D6A2F9B4387D01"/>
          </w:pPr>
          <w:r w:rsidRPr="008E12A9">
            <w:rPr>
              <w:rStyle w:val="Textedelespacerserv"/>
              <w:szCs w:val="21"/>
              <w:lang w:val="fr-CH"/>
            </w:rPr>
            <w:t>Cliquez pour introduire un texte.</w:t>
          </w:r>
        </w:p>
      </w:docPartBody>
    </w:docPart>
    <w:docPart>
      <w:docPartPr>
        <w:name w:val="3A641680A6D24B79886154B73D10E29B"/>
        <w:category>
          <w:name w:val="Général"/>
          <w:gallery w:val="placeholder"/>
        </w:category>
        <w:types>
          <w:type w:val="bbPlcHdr"/>
        </w:types>
        <w:behaviors>
          <w:behavior w:val="content"/>
        </w:behaviors>
        <w:guid w:val="{C62FB48D-92E5-4FB6-ABAC-A953CC01929D}"/>
      </w:docPartPr>
      <w:docPartBody>
        <w:p w:rsidR="0024302B" w:rsidRDefault="00250FDF" w:rsidP="00250FDF">
          <w:pPr>
            <w:pStyle w:val="3A641680A6D24B79886154B73D10E29B1"/>
          </w:pPr>
          <w:r w:rsidRPr="008E12A9">
            <w:rPr>
              <w:rStyle w:val="Textedelespacerserv"/>
              <w:szCs w:val="21"/>
              <w:lang w:val="fr-CH"/>
            </w:rPr>
            <w:t>Cliquez pour introduire un texte.</w:t>
          </w:r>
        </w:p>
      </w:docPartBody>
    </w:docPart>
    <w:docPart>
      <w:docPartPr>
        <w:name w:val="145EF9E720C245C18FB416F15EC4960E"/>
        <w:category>
          <w:name w:val="Général"/>
          <w:gallery w:val="placeholder"/>
        </w:category>
        <w:types>
          <w:type w:val="bbPlcHdr"/>
        </w:types>
        <w:behaviors>
          <w:behavior w:val="content"/>
        </w:behaviors>
        <w:guid w:val="{34764959-806B-4FC2-9A93-9B648EED79D0}"/>
      </w:docPartPr>
      <w:docPartBody>
        <w:p w:rsidR="0024302B" w:rsidRDefault="00EB3C71" w:rsidP="00EB3C71">
          <w:pPr>
            <w:pStyle w:val="145EF9E720C245C18FB416F15EC4960E"/>
          </w:pPr>
          <w:r w:rsidRPr="000D63F5">
            <w:rPr>
              <w:rStyle w:val="Textedelespacerserv"/>
              <w:szCs w:val="21"/>
            </w:rPr>
            <w:t>Klicken Sie hier, um Text einzugeben.</w:t>
          </w:r>
        </w:p>
      </w:docPartBody>
    </w:docPart>
    <w:docPart>
      <w:docPartPr>
        <w:name w:val="0D0C457FFDD44265B4BA52282054688C"/>
        <w:category>
          <w:name w:val="Général"/>
          <w:gallery w:val="placeholder"/>
        </w:category>
        <w:types>
          <w:type w:val="bbPlcHdr"/>
        </w:types>
        <w:behaviors>
          <w:behavior w:val="content"/>
        </w:behaviors>
        <w:guid w:val="{28499BE3-DC5C-4440-8D0B-2068FA1EFD9D}"/>
      </w:docPartPr>
      <w:docPartBody>
        <w:p w:rsidR="0024302B" w:rsidRDefault="00250FDF" w:rsidP="00250FDF">
          <w:pPr>
            <w:pStyle w:val="0D0C457FFDD44265B4BA52282054688C1"/>
          </w:pPr>
          <w:r w:rsidRPr="008E12A9">
            <w:rPr>
              <w:rStyle w:val="Textedelespacerserv"/>
              <w:szCs w:val="21"/>
              <w:lang w:val="fr-CH"/>
            </w:rPr>
            <w:t>Cliquez pour introduire un texte.</w:t>
          </w:r>
        </w:p>
      </w:docPartBody>
    </w:docPart>
    <w:docPart>
      <w:docPartPr>
        <w:name w:val="B772D1DCA62F4FCBA3C03B001AA31089"/>
        <w:category>
          <w:name w:val="Général"/>
          <w:gallery w:val="placeholder"/>
        </w:category>
        <w:types>
          <w:type w:val="bbPlcHdr"/>
        </w:types>
        <w:behaviors>
          <w:behavior w:val="content"/>
        </w:behaviors>
        <w:guid w:val="{6571DEAD-821A-4E79-B6CD-94FD86301B67}"/>
      </w:docPartPr>
      <w:docPartBody>
        <w:p w:rsidR="0024302B" w:rsidRDefault="00250FDF" w:rsidP="00250FDF">
          <w:pPr>
            <w:pStyle w:val="B772D1DCA62F4FCBA3C03B001AA310891"/>
          </w:pPr>
          <w:r w:rsidRPr="008E12A9">
            <w:rPr>
              <w:rStyle w:val="Textedelespacerserv"/>
              <w:szCs w:val="21"/>
              <w:lang w:val="fr-CH"/>
            </w:rPr>
            <w:t>Cliquez pour introduire un texte.</w:t>
          </w:r>
        </w:p>
      </w:docPartBody>
    </w:docPart>
    <w:docPart>
      <w:docPartPr>
        <w:name w:val="E69D5D1EB6C44D3ABCB19BC293629EEB"/>
        <w:category>
          <w:name w:val="Général"/>
          <w:gallery w:val="placeholder"/>
        </w:category>
        <w:types>
          <w:type w:val="bbPlcHdr"/>
        </w:types>
        <w:behaviors>
          <w:behavior w:val="content"/>
        </w:behaviors>
        <w:guid w:val="{C58DC8E3-F9C9-45C0-8E28-AA6C8A1E4638}"/>
      </w:docPartPr>
      <w:docPartBody>
        <w:p w:rsidR="0024302B" w:rsidRDefault="00EB3C71" w:rsidP="00EB3C71">
          <w:pPr>
            <w:pStyle w:val="E69D5D1EB6C44D3ABCB19BC293629EEB"/>
          </w:pPr>
          <w:r w:rsidRPr="000D63F5">
            <w:rPr>
              <w:rStyle w:val="Textedelespacerserv"/>
              <w:szCs w:val="21"/>
            </w:rPr>
            <w:t>Klicken Sie hier, um Text einzugeben.</w:t>
          </w:r>
        </w:p>
      </w:docPartBody>
    </w:docPart>
    <w:docPart>
      <w:docPartPr>
        <w:name w:val="5C0CAA94E0434E6AA623073497E2A859"/>
        <w:category>
          <w:name w:val="Général"/>
          <w:gallery w:val="placeholder"/>
        </w:category>
        <w:types>
          <w:type w:val="bbPlcHdr"/>
        </w:types>
        <w:behaviors>
          <w:behavior w:val="content"/>
        </w:behaviors>
        <w:guid w:val="{594E1E0A-83AC-4746-94DD-CA687E7886F8}"/>
      </w:docPartPr>
      <w:docPartBody>
        <w:p w:rsidR="0024302B" w:rsidRDefault="00250FDF" w:rsidP="00250FDF">
          <w:pPr>
            <w:pStyle w:val="5C0CAA94E0434E6AA623073497E2A8591"/>
          </w:pPr>
          <w:r w:rsidRPr="008E12A9">
            <w:rPr>
              <w:rStyle w:val="Textedelespacerserv"/>
              <w:szCs w:val="21"/>
              <w:lang w:val="fr-CH"/>
            </w:rPr>
            <w:t>Cliquez pour introduire un texte.</w:t>
          </w:r>
        </w:p>
      </w:docPartBody>
    </w:docPart>
    <w:docPart>
      <w:docPartPr>
        <w:name w:val="96F52E7A5C204E99A7284703A051A452"/>
        <w:category>
          <w:name w:val="Général"/>
          <w:gallery w:val="placeholder"/>
        </w:category>
        <w:types>
          <w:type w:val="bbPlcHdr"/>
        </w:types>
        <w:behaviors>
          <w:behavior w:val="content"/>
        </w:behaviors>
        <w:guid w:val="{0CBD356A-BEBA-4F8B-884B-4A6D65B88F44}"/>
      </w:docPartPr>
      <w:docPartBody>
        <w:p w:rsidR="0024302B" w:rsidRDefault="00250FDF" w:rsidP="00250FDF">
          <w:pPr>
            <w:pStyle w:val="96F52E7A5C204E99A7284703A051A4521"/>
          </w:pPr>
          <w:r w:rsidRPr="008E12A9">
            <w:rPr>
              <w:rStyle w:val="Textedelespacerserv"/>
              <w:szCs w:val="21"/>
              <w:lang w:val="fr-CH"/>
            </w:rPr>
            <w:t>Introduire un texte</w:t>
          </w:r>
        </w:p>
      </w:docPartBody>
    </w:docPart>
    <w:docPart>
      <w:docPartPr>
        <w:name w:val="FD8ECE27BBD0450CAFED88E0F3055E85"/>
        <w:category>
          <w:name w:val="Général"/>
          <w:gallery w:val="placeholder"/>
        </w:category>
        <w:types>
          <w:type w:val="bbPlcHdr"/>
        </w:types>
        <w:behaviors>
          <w:behavior w:val="content"/>
        </w:behaviors>
        <w:guid w:val="{59BA6C74-E049-4187-8677-0795127C654C}"/>
      </w:docPartPr>
      <w:docPartBody>
        <w:p w:rsidR="0024302B" w:rsidRDefault="00EB3C71" w:rsidP="00EB3C71">
          <w:pPr>
            <w:pStyle w:val="FD8ECE27BBD0450CAFED88E0F3055E85"/>
          </w:pPr>
          <w:r w:rsidRPr="00D24F21">
            <w:rPr>
              <w:rStyle w:val="Textedelespacerserv"/>
              <w:szCs w:val="21"/>
            </w:rPr>
            <w:t>Text eingeben</w:t>
          </w:r>
        </w:p>
      </w:docPartBody>
    </w:docPart>
    <w:docPart>
      <w:docPartPr>
        <w:name w:val="BD894BCC666C4EE5AA41830C2E10F899"/>
        <w:category>
          <w:name w:val="Général"/>
          <w:gallery w:val="placeholder"/>
        </w:category>
        <w:types>
          <w:type w:val="bbPlcHdr"/>
        </w:types>
        <w:behaviors>
          <w:behavior w:val="content"/>
        </w:behaviors>
        <w:guid w:val="{F3B2659D-4857-4E54-8197-4FFB4601F60D}"/>
      </w:docPartPr>
      <w:docPartBody>
        <w:p w:rsidR="0024302B" w:rsidRDefault="00250FDF" w:rsidP="00250FDF">
          <w:pPr>
            <w:pStyle w:val="BD894BCC666C4EE5AA41830C2E10F8991"/>
          </w:pPr>
          <w:r w:rsidRPr="008E12A9">
            <w:rPr>
              <w:rStyle w:val="Textedelespacerserv"/>
              <w:szCs w:val="21"/>
              <w:lang w:val="fr-CH"/>
            </w:rPr>
            <w:t>Introduire un texte</w:t>
          </w:r>
        </w:p>
      </w:docPartBody>
    </w:docPart>
    <w:docPart>
      <w:docPartPr>
        <w:name w:val="7009D659533F448C8A1BF60241F72CB6"/>
        <w:category>
          <w:name w:val="Général"/>
          <w:gallery w:val="placeholder"/>
        </w:category>
        <w:types>
          <w:type w:val="bbPlcHdr"/>
        </w:types>
        <w:behaviors>
          <w:behavior w:val="content"/>
        </w:behaviors>
        <w:guid w:val="{A94CD352-B854-4239-AD6A-A3D372F23895}"/>
      </w:docPartPr>
      <w:docPartBody>
        <w:p w:rsidR="0024302B" w:rsidRDefault="00EB3C71" w:rsidP="00EB3C71">
          <w:pPr>
            <w:pStyle w:val="7009D659533F448C8A1BF60241F72CB6"/>
          </w:pPr>
          <w:r w:rsidRPr="00D24F21">
            <w:rPr>
              <w:rStyle w:val="Textedelespacerserv"/>
              <w:szCs w:val="21"/>
            </w:rPr>
            <w:t>Text eingeben</w:t>
          </w:r>
        </w:p>
      </w:docPartBody>
    </w:docPart>
    <w:docPart>
      <w:docPartPr>
        <w:name w:val="E44CE92F293C4B568EAE6405D47E4A23"/>
        <w:category>
          <w:name w:val="Général"/>
          <w:gallery w:val="placeholder"/>
        </w:category>
        <w:types>
          <w:type w:val="bbPlcHdr"/>
        </w:types>
        <w:behaviors>
          <w:behavior w:val="content"/>
        </w:behaviors>
        <w:guid w:val="{319FCBD4-9E02-43A5-843C-6A6BC75B26D8}"/>
      </w:docPartPr>
      <w:docPartBody>
        <w:p w:rsidR="0024302B" w:rsidRDefault="00250FDF" w:rsidP="00250FDF">
          <w:pPr>
            <w:pStyle w:val="E44CE92F293C4B568EAE6405D47E4A231"/>
          </w:pPr>
          <w:r w:rsidRPr="008E12A9">
            <w:rPr>
              <w:rStyle w:val="Textedelespacerserv"/>
              <w:szCs w:val="21"/>
              <w:lang w:val="fr-CH"/>
            </w:rPr>
            <w:t>Introduire un texte</w:t>
          </w:r>
        </w:p>
      </w:docPartBody>
    </w:docPart>
    <w:docPart>
      <w:docPartPr>
        <w:name w:val="06B692AB5B004FAC96EB2CD1673F5F64"/>
        <w:category>
          <w:name w:val="Général"/>
          <w:gallery w:val="placeholder"/>
        </w:category>
        <w:types>
          <w:type w:val="bbPlcHdr"/>
        </w:types>
        <w:behaviors>
          <w:behavior w:val="content"/>
        </w:behaviors>
        <w:guid w:val="{3353ABBE-4DD3-4A72-AC7A-E20913AAFA32}"/>
      </w:docPartPr>
      <w:docPartBody>
        <w:p w:rsidR="0024302B" w:rsidRDefault="00EB3C71" w:rsidP="00EB3C71">
          <w:pPr>
            <w:pStyle w:val="06B692AB5B004FAC96EB2CD1673F5F64"/>
          </w:pPr>
          <w:r w:rsidRPr="00D24F21">
            <w:rPr>
              <w:rStyle w:val="Textedelespacerserv"/>
              <w:szCs w:val="21"/>
            </w:rPr>
            <w:t>Text eingeben</w:t>
          </w:r>
        </w:p>
      </w:docPartBody>
    </w:docPart>
    <w:docPart>
      <w:docPartPr>
        <w:name w:val="6E7013CE15954D6FB3D17ABAB45CAA81"/>
        <w:category>
          <w:name w:val="Général"/>
          <w:gallery w:val="placeholder"/>
        </w:category>
        <w:types>
          <w:type w:val="bbPlcHdr"/>
        </w:types>
        <w:behaviors>
          <w:behavior w:val="content"/>
        </w:behaviors>
        <w:guid w:val="{A910B0C2-E9FD-4A8B-9A20-D3F2E2035975}"/>
      </w:docPartPr>
      <w:docPartBody>
        <w:p w:rsidR="0024302B" w:rsidRDefault="00250FDF" w:rsidP="00250FDF">
          <w:pPr>
            <w:pStyle w:val="6E7013CE15954D6FB3D17ABAB45CAA811"/>
          </w:pPr>
          <w:r w:rsidRPr="008E12A9">
            <w:rPr>
              <w:rStyle w:val="Textedelespacerserv"/>
              <w:szCs w:val="21"/>
              <w:lang w:val="fr-CH"/>
            </w:rPr>
            <w:t>Cliquez ici pour introduire un texte.</w:t>
          </w:r>
        </w:p>
      </w:docPartBody>
    </w:docPart>
    <w:docPart>
      <w:docPartPr>
        <w:name w:val="63DDFB0D451446968555518D66AD67F5"/>
        <w:category>
          <w:name w:val="Général"/>
          <w:gallery w:val="placeholder"/>
        </w:category>
        <w:types>
          <w:type w:val="bbPlcHdr"/>
        </w:types>
        <w:behaviors>
          <w:behavior w:val="content"/>
        </w:behaviors>
        <w:guid w:val="{6390941A-533A-47A5-9610-62CADC7D74DB}"/>
      </w:docPartPr>
      <w:docPartBody>
        <w:p w:rsidR="0024302B" w:rsidRDefault="00250FDF" w:rsidP="00250FDF">
          <w:pPr>
            <w:pStyle w:val="63DDFB0D451446968555518D66AD67F51"/>
          </w:pPr>
          <w:r w:rsidRPr="008E12A9">
            <w:rPr>
              <w:rStyle w:val="Textedelespacerserv"/>
              <w:szCs w:val="21"/>
              <w:lang w:val="fr-CH"/>
            </w:rPr>
            <w:t>Cliquez ici pour introduire un texte.</w:t>
          </w:r>
        </w:p>
      </w:docPartBody>
    </w:docPart>
    <w:docPart>
      <w:docPartPr>
        <w:name w:val="70870C9D05C54F6380CEAAABCCCB54E9"/>
        <w:category>
          <w:name w:val="Général"/>
          <w:gallery w:val="placeholder"/>
        </w:category>
        <w:types>
          <w:type w:val="bbPlcHdr"/>
        </w:types>
        <w:behaviors>
          <w:behavior w:val="content"/>
        </w:behaviors>
        <w:guid w:val="{12EC8601-922C-41BE-A4D7-F2FBB81111E3}"/>
      </w:docPartPr>
      <w:docPartBody>
        <w:p w:rsidR="00B33A50" w:rsidRDefault="00815D3C" w:rsidP="00815D3C">
          <w:pPr>
            <w:pStyle w:val="70870C9D05C54F6380CEAAABCCCB54E9"/>
          </w:pPr>
          <w:r w:rsidRPr="00193FE0">
            <w:rPr>
              <w:rStyle w:val="Textedelespacerserv"/>
              <w:szCs w:val="21"/>
            </w:rPr>
            <w:t>Cliquez pour introduire un texte.</w:t>
          </w:r>
        </w:p>
      </w:docPartBody>
    </w:docPart>
    <w:docPart>
      <w:docPartPr>
        <w:name w:val="74256171E52F43B2BCEE6EF530587656"/>
        <w:category>
          <w:name w:val="Général"/>
          <w:gallery w:val="placeholder"/>
        </w:category>
        <w:types>
          <w:type w:val="bbPlcHdr"/>
        </w:types>
        <w:behaviors>
          <w:behavior w:val="content"/>
        </w:behaviors>
        <w:guid w:val="{6D05B313-95E7-4E20-BC7A-A0E85D149027}"/>
      </w:docPartPr>
      <w:docPartBody>
        <w:p w:rsidR="00B33A50" w:rsidRDefault="00815D3C" w:rsidP="00815D3C">
          <w:pPr>
            <w:pStyle w:val="74256171E52F43B2BCEE6EF530587656"/>
          </w:pPr>
          <w:r w:rsidRPr="00193FE0">
            <w:rPr>
              <w:rStyle w:val="Textedelespacerserv"/>
              <w:szCs w:val="21"/>
            </w:rPr>
            <w:t>Cliquez pour introduire un texte.</w:t>
          </w:r>
        </w:p>
      </w:docPartBody>
    </w:docPart>
    <w:docPart>
      <w:docPartPr>
        <w:name w:val="269FB9526D14434EA0BE4099419BB679"/>
        <w:category>
          <w:name w:val="Général"/>
          <w:gallery w:val="placeholder"/>
        </w:category>
        <w:types>
          <w:type w:val="bbPlcHdr"/>
        </w:types>
        <w:behaviors>
          <w:behavior w:val="content"/>
        </w:behaviors>
        <w:guid w:val="{83A39CF2-5E87-4DB7-8254-56E7B93F7C78}"/>
      </w:docPartPr>
      <w:docPartBody>
        <w:p w:rsidR="00B33A50" w:rsidRDefault="00815D3C" w:rsidP="00815D3C">
          <w:pPr>
            <w:pStyle w:val="269FB9526D14434EA0BE4099419BB679"/>
          </w:pPr>
          <w:r w:rsidRPr="00193FE0">
            <w:rPr>
              <w:rStyle w:val="Textedelespacerserv"/>
              <w:szCs w:val="21"/>
            </w:rPr>
            <w:t>Cliquez pour introduire un texte.</w:t>
          </w:r>
        </w:p>
      </w:docPartBody>
    </w:docPart>
    <w:docPart>
      <w:docPartPr>
        <w:name w:val="8A63721FF3604B8EBED16E7F9AC9480A"/>
        <w:category>
          <w:name w:val="Allgemein"/>
          <w:gallery w:val="placeholder"/>
        </w:category>
        <w:types>
          <w:type w:val="bbPlcHdr"/>
        </w:types>
        <w:behaviors>
          <w:behavior w:val="content"/>
        </w:behaviors>
        <w:guid w:val="{94D45CAA-6DA0-453B-8A74-7B7D4737F46C}"/>
      </w:docPartPr>
      <w:docPartBody>
        <w:p w:rsidR="002156AA" w:rsidRDefault="007A38B2" w:rsidP="007A38B2">
          <w:pPr>
            <w:pStyle w:val="8A63721FF3604B8EBED16E7F9AC9480A"/>
          </w:pPr>
          <w:r w:rsidRPr="00C5232F">
            <w:rPr>
              <w:rStyle w:val="Textedelespacerserv"/>
              <w:sz w:val="20"/>
              <w:szCs w:val="20"/>
            </w:rPr>
            <w:t>Klicken Sie hier, um Text einzugeben.</w:t>
          </w:r>
        </w:p>
      </w:docPartBody>
    </w:docPart>
    <w:docPart>
      <w:docPartPr>
        <w:name w:val="DB5579F4871D45C8927F67F12D254B1D"/>
        <w:category>
          <w:name w:val="Allgemein"/>
          <w:gallery w:val="placeholder"/>
        </w:category>
        <w:types>
          <w:type w:val="bbPlcHdr"/>
        </w:types>
        <w:behaviors>
          <w:behavior w:val="content"/>
        </w:behaviors>
        <w:guid w:val="{0F39CA4D-C739-4CB5-9781-A420F2DD4C6D}"/>
      </w:docPartPr>
      <w:docPartBody>
        <w:p w:rsidR="002156AA" w:rsidRDefault="007A38B2" w:rsidP="007A38B2">
          <w:pPr>
            <w:pStyle w:val="DB5579F4871D45C8927F67F12D254B1D"/>
          </w:pPr>
          <w:r w:rsidRPr="004622C7">
            <w:rPr>
              <w:rStyle w:val="Textedelespacerserv"/>
              <w:szCs w:val="21"/>
            </w:rPr>
            <w:t>Cliquez pour introduire un texte.</w:t>
          </w:r>
        </w:p>
      </w:docPartBody>
    </w:docPart>
    <w:docPart>
      <w:docPartPr>
        <w:name w:val="DE231B7E678D4C3794C6D550DBB3E32F"/>
        <w:category>
          <w:name w:val="Allgemein"/>
          <w:gallery w:val="placeholder"/>
        </w:category>
        <w:types>
          <w:type w:val="bbPlcHdr"/>
        </w:types>
        <w:behaviors>
          <w:behavior w:val="content"/>
        </w:behaviors>
        <w:guid w:val="{9ECAE2D6-5ACD-41CE-9263-670B748DAE17}"/>
      </w:docPartPr>
      <w:docPartBody>
        <w:p w:rsidR="002156AA" w:rsidRDefault="007A38B2" w:rsidP="007A38B2">
          <w:pPr>
            <w:pStyle w:val="DE231B7E678D4C3794C6D550DBB3E32F"/>
          </w:pPr>
          <w:r w:rsidRPr="00C5232F">
            <w:rPr>
              <w:rStyle w:val="Textedelespacerserv"/>
              <w:sz w:val="20"/>
              <w:szCs w:val="20"/>
            </w:rPr>
            <w:t>Klicken Sie hier, um Text einzugeben.</w:t>
          </w:r>
        </w:p>
      </w:docPartBody>
    </w:docPart>
    <w:docPart>
      <w:docPartPr>
        <w:name w:val="6E464997713D4EFD9D3251BE3D139241"/>
        <w:category>
          <w:name w:val="Allgemein"/>
          <w:gallery w:val="placeholder"/>
        </w:category>
        <w:types>
          <w:type w:val="bbPlcHdr"/>
        </w:types>
        <w:behaviors>
          <w:behavior w:val="content"/>
        </w:behaviors>
        <w:guid w:val="{F86B571F-539B-4CB9-91B5-6BCDCA4C0334}"/>
      </w:docPartPr>
      <w:docPartBody>
        <w:p w:rsidR="002156AA" w:rsidRDefault="007A38B2" w:rsidP="007A38B2">
          <w:pPr>
            <w:pStyle w:val="6E464997713D4EFD9D3251BE3D139241"/>
          </w:pPr>
          <w:r w:rsidRPr="004622C7">
            <w:rPr>
              <w:rStyle w:val="Textedelespacerserv"/>
              <w:szCs w:val="21"/>
            </w:rPr>
            <w:t>Cliquez pour introduire un texte.</w:t>
          </w:r>
        </w:p>
      </w:docPartBody>
    </w:docPart>
    <w:docPart>
      <w:docPartPr>
        <w:name w:val="E244EDD3F1C746CB88D1BADB8D961FFB"/>
        <w:category>
          <w:name w:val="Allgemein"/>
          <w:gallery w:val="placeholder"/>
        </w:category>
        <w:types>
          <w:type w:val="bbPlcHdr"/>
        </w:types>
        <w:behaviors>
          <w:behavior w:val="content"/>
        </w:behaviors>
        <w:guid w:val="{2E81B10F-89DE-4A93-9A76-F23AFE2DC473}"/>
      </w:docPartPr>
      <w:docPartBody>
        <w:p w:rsidR="002156AA" w:rsidRDefault="007A38B2" w:rsidP="007A38B2">
          <w:pPr>
            <w:pStyle w:val="E244EDD3F1C746CB88D1BADB8D961FFB"/>
          </w:pPr>
          <w:r w:rsidRPr="004622C7">
            <w:rPr>
              <w:rStyle w:val="Textedelespacerserv"/>
              <w:szCs w:val="21"/>
            </w:rPr>
            <w:t>Cliquez pour introduire un texte.</w:t>
          </w:r>
        </w:p>
      </w:docPartBody>
    </w:docPart>
    <w:docPart>
      <w:docPartPr>
        <w:name w:val="5408FDC9272143FA8457871F03D168C0"/>
        <w:category>
          <w:name w:val="Allgemein"/>
          <w:gallery w:val="placeholder"/>
        </w:category>
        <w:types>
          <w:type w:val="bbPlcHdr"/>
        </w:types>
        <w:behaviors>
          <w:behavior w:val="content"/>
        </w:behaviors>
        <w:guid w:val="{1DF068E9-F7F4-47EB-B501-01FA29661EC2}"/>
      </w:docPartPr>
      <w:docPartBody>
        <w:p w:rsidR="002156AA" w:rsidRDefault="007A38B2" w:rsidP="007A38B2">
          <w:pPr>
            <w:pStyle w:val="5408FDC9272143FA8457871F03D168C0"/>
          </w:pPr>
          <w:r w:rsidRPr="004622C7">
            <w:rPr>
              <w:rStyle w:val="Textedelespacerserv"/>
              <w:szCs w:val="21"/>
            </w:rPr>
            <w:t>Cliquez pour introduire un texte.</w:t>
          </w:r>
        </w:p>
      </w:docPartBody>
    </w:docPart>
    <w:docPart>
      <w:docPartPr>
        <w:name w:val="9527763DE0E84D5AA90FD62CCC3221C1"/>
        <w:category>
          <w:name w:val="Allgemein"/>
          <w:gallery w:val="placeholder"/>
        </w:category>
        <w:types>
          <w:type w:val="bbPlcHdr"/>
        </w:types>
        <w:behaviors>
          <w:behavior w:val="content"/>
        </w:behaviors>
        <w:guid w:val="{DD74FC1D-7694-4733-A4F5-4D7064A3BCE9}"/>
      </w:docPartPr>
      <w:docPartBody>
        <w:p w:rsidR="002156AA" w:rsidRDefault="007A38B2" w:rsidP="007A38B2">
          <w:pPr>
            <w:pStyle w:val="9527763DE0E84D5AA90FD62CCC3221C1"/>
          </w:pPr>
          <w:r w:rsidRPr="004622C7">
            <w:rPr>
              <w:rStyle w:val="Textedelespacerserv"/>
              <w:szCs w:val="21"/>
            </w:rPr>
            <w:t>Cliquez pour introduire un texte.</w:t>
          </w:r>
        </w:p>
      </w:docPartBody>
    </w:docPart>
    <w:docPart>
      <w:docPartPr>
        <w:name w:val="F65DF67D5BF84EF084958A0E1BAAB67B"/>
        <w:category>
          <w:name w:val="Allgemein"/>
          <w:gallery w:val="placeholder"/>
        </w:category>
        <w:types>
          <w:type w:val="bbPlcHdr"/>
        </w:types>
        <w:behaviors>
          <w:behavior w:val="content"/>
        </w:behaviors>
        <w:guid w:val="{7FDCE648-5EAE-4F95-8312-AACDF20A9FCB}"/>
      </w:docPartPr>
      <w:docPartBody>
        <w:p w:rsidR="002156AA" w:rsidRDefault="007A38B2" w:rsidP="007A38B2">
          <w:pPr>
            <w:pStyle w:val="F65DF67D5BF84EF084958A0E1BAAB67B"/>
          </w:pPr>
          <w:r w:rsidRPr="004622C7">
            <w:rPr>
              <w:rStyle w:val="Textedelespacerserv"/>
              <w:szCs w:val="21"/>
            </w:rPr>
            <w:t>Cliquez pour introduire un texte.</w:t>
          </w:r>
        </w:p>
      </w:docPartBody>
    </w:docPart>
    <w:docPart>
      <w:docPartPr>
        <w:name w:val="C65EA93EFF20478EB614DD98BA42E7D0"/>
        <w:category>
          <w:name w:val="Allgemein"/>
          <w:gallery w:val="placeholder"/>
        </w:category>
        <w:types>
          <w:type w:val="bbPlcHdr"/>
        </w:types>
        <w:behaviors>
          <w:behavior w:val="content"/>
        </w:behaviors>
        <w:guid w:val="{1875B308-A558-40DC-AC6F-37D11A91194A}"/>
      </w:docPartPr>
      <w:docPartBody>
        <w:p w:rsidR="002156AA" w:rsidRDefault="007A38B2" w:rsidP="007A38B2">
          <w:pPr>
            <w:pStyle w:val="C65EA93EFF20478EB614DD98BA42E7D0"/>
          </w:pPr>
          <w:r w:rsidRPr="00C5232F">
            <w:rPr>
              <w:rStyle w:val="Textedelespacerserv"/>
              <w:sz w:val="20"/>
              <w:szCs w:val="20"/>
            </w:rPr>
            <w:t>Klicken Sie hier, um Text einzugeben.</w:t>
          </w:r>
        </w:p>
      </w:docPartBody>
    </w:docPart>
    <w:docPart>
      <w:docPartPr>
        <w:name w:val="AC760F7576C0419FB4FE5D5D386141B1"/>
        <w:category>
          <w:name w:val="Allgemein"/>
          <w:gallery w:val="placeholder"/>
        </w:category>
        <w:types>
          <w:type w:val="bbPlcHdr"/>
        </w:types>
        <w:behaviors>
          <w:behavior w:val="content"/>
        </w:behaviors>
        <w:guid w:val="{4BE73F31-16F7-420A-B68C-F86299094574}"/>
      </w:docPartPr>
      <w:docPartBody>
        <w:p w:rsidR="002156AA" w:rsidRDefault="007A38B2" w:rsidP="007A38B2">
          <w:pPr>
            <w:pStyle w:val="AC760F7576C0419FB4FE5D5D386141B1"/>
          </w:pPr>
          <w:r w:rsidRPr="004622C7">
            <w:rPr>
              <w:rStyle w:val="Textedelespacerserv"/>
              <w:szCs w:val="21"/>
            </w:rPr>
            <w:t>Cliquez pour introduire un texte.</w:t>
          </w:r>
        </w:p>
      </w:docPartBody>
    </w:docPart>
    <w:docPart>
      <w:docPartPr>
        <w:name w:val="19CFB37DBD594CC38BC8ADAEB756E61D"/>
        <w:category>
          <w:name w:val="Allgemein"/>
          <w:gallery w:val="placeholder"/>
        </w:category>
        <w:types>
          <w:type w:val="bbPlcHdr"/>
        </w:types>
        <w:behaviors>
          <w:behavior w:val="content"/>
        </w:behaviors>
        <w:guid w:val="{EB378EB6-8BCC-4AC9-94C5-F7DE096026C5}"/>
      </w:docPartPr>
      <w:docPartBody>
        <w:p w:rsidR="002156AA" w:rsidRDefault="007A38B2" w:rsidP="007A38B2">
          <w:pPr>
            <w:pStyle w:val="19CFB37DBD594CC38BC8ADAEB756E61D"/>
          </w:pPr>
          <w:r w:rsidRPr="00C5232F">
            <w:rPr>
              <w:rStyle w:val="Textedelespacerserv"/>
              <w:sz w:val="20"/>
              <w:szCs w:val="20"/>
            </w:rPr>
            <w:t>Klicken Sie hier, um Text einzugeben.</w:t>
          </w:r>
        </w:p>
      </w:docPartBody>
    </w:docPart>
    <w:docPart>
      <w:docPartPr>
        <w:name w:val="69FB4CD140DF4C3CBA583F38F9FAD103"/>
        <w:category>
          <w:name w:val="Allgemein"/>
          <w:gallery w:val="placeholder"/>
        </w:category>
        <w:types>
          <w:type w:val="bbPlcHdr"/>
        </w:types>
        <w:behaviors>
          <w:behavior w:val="content"/>
        </w:behaviors>
        <w:guid w:val="{6DD33A66-C530-4F89-85D9-7EA7278A796E}"/>
      </w:docPartPr>
      <w:docPartBody>
        <w:p w:rsidR="002156AA" w:rsidRDefault="007A38B2" w:rsidP="007A38B2">
          <w:pPr>
            <w:pStyle w:val="69FB4CD140DF4C3CBA583F38F9FAD103"/>
          </w:pPr>
          <w:r w:rsidRPr="004622C7">
            <w:rPr>
              <w:rStyle w:val="Textedelespacerserv"/>
              <w:szCs w:val="21"/>
            </w:rPr>
            <w:t>Cliquez pour introduire un texte.</w:t>
          </w:r>
        </w:p>
      </w:docPartBody>
    </w:docPart>
    <w:docPart>
      <w:docPartPr>
        <w:name w:val="A2484D37AB1D48B588A90D8DFCF3D52F"/>
        <w:category>
          <w:name w:val="Allgemein"/>
          <w:gallery w:val="placeholder"/>
        </w:category>
        <w:types>
          <w:type w:val="bbPlcHdr"/>
        </w:types>
        <w:behaviors>
          <w:behavior w:val="content"/>
        </w:behaviors>
        <w:guid w:val="{606B7962-8E7C-4D6A-A873-15E81C83DD1D}"/>
      </w:docPartPr>
      <w:docPartBody>
        <w:p w:rsidR="002156AA" w:rsidRDefault="007A38B2" w:rsidP="007A38B2">
          <w:pPr>
            <w:pStyle w:val="A2484D37AB1D48B588A90D8DFCF3D52F"/>
          </w:pPr>
          <w:r w:rsidRPr="004622C7">
            <w:rPr>
              <w:rStyle w:val="Textedelespacerserv"/>
              <w:szCs w:val="21"/>
            </w:rPr>
            <w:t>Cliquez pour introduire un texte.</w:t>
          </w:r>
        </w:p>
      </w:docPartBody>
    </w:docPart>
    <w:docPart>
      <w:docPartPr>
        <w:name w:val="953F88F8097A42449216F59E1DF74777"/>
        <w:category>
          <w:name w:val="Allgemein"/>
          <w:gallery w:val="placeholder"/>
        </w:category>
        <w:types>
          <w:type w:val="bbPlcHdr"/>
        </w:types>
        <w:behaviors>
          <w:behavior w:val="content"/>
        </w:behaviors>
        <w:guid w:val="{4DD1099D-98E7-4E34-8F9C-E08C3EACBD69}"/>
      </w:docPartPr>
      <w:docPartBody>
        <w:p w:rsidR="002156AA" w:rsidRDefault="007A38B2" w:rsidP="007A38B2">
          <w:pPr>
            <w:pStyle w:val="953F88F8097A42449216F59E1DF74777"/>
          </w:pPr>
          <w:r w:rsidRPr="004622C7">
            <w:rPr>
              <w:rStyle w:val="Textedelespacerserv"/>
              <w:szCs w:val="21"/>
            </w:rPr>
            <w:t>Cliquez pour introduire un texte.</w:t>
          </w:r>
        </w:p>
      </w:docPartBody>
    </w:docPart>
    <w:docPart>
      <w:docPartPr>
        <w:name w:val="C2FB9F4A2D494D898AAF475AD53D1F93"/>
        <w:category>
          <w:name w:val="Allgemein"/>
          <w:gallery w:val="placeholder"/>
        </w:category>
        <w:types>
          <w:type w:val="bbPlcHdr"/>
        </w:types>
        <w:behaviors>
          <w:behavior w:val="content"/>
        </w:behaviors>
        <w:guid w:val="{2B8D18C3-5F2E-4BE8-9DF2-D4F542C9CDA8}"/>
      </w:docPartPr>
      <w:docPartBody>
        <w:p w:rsidR="002156AA" w:rsidRDefault="007A38B2" w:rsidP="007A38B2">
          <w:pPr>
            <w:pStyle w:val="C2FB9F4A2D494D898AAF475AD53D1F93"/>
          </w:pPr>
          <w:r w:rsidRPr="004622C7">
            <w:rPr>
              <w:rStyle w:val="Textedelespacerserv"/>
              <w:szCs w:val="21"/>
            </w:rPr>
            <w:t>Cliquez pour introduire un texte.</w:t>
          </w:r>
        </w:p>
      </w:docPartBody>
    </w:docPart>
    <w:docPart>
      <w:docPartPr>
        <w:name w:val="FE619689F0A644ED835BE0D0F7267946"/>
        <w:category>
          <w:name w:val="Allgemein"/>
          <w:gallery w:val="placeholder"/>
        </w:category>
        <w:types>
          <w:type w:val="bbPlcHdr"/>
        </w:types>
        <w:behaviors>
          <w:behavior w:val="content"/>
        </w:behaviors>
        <w:guid w:val="{DCA00830-254B-48D5-8EDF-4051602CDCAB}"/>
      </w:docPartPr>
      <w:docPartBody>
        <w:p w:rsidR="002156AA" w:rsidRDefault="007A38B2" w:rsidP="007A38B2">
          <w:pPr>
            <w:pStyle w:val="FE619689F0A644ED835BE0D0F7267946"/>
          </w:pPr>
          <w:r w:rsidRPr="004622C7">
            <w:rPr>
              <w:rStyle w:val="Textedelespacerserv"/>
              <w:szCs w:val="21"/>
            </w:rPr>
            <w:t>Cliquez pour introduire un texte.</w:t>
          </w:r>
        </w:p>
      </w:docPartBody>
    </w:docPart>
    <w:docPart>
      <w:docPartPr>
        <w:name w:val="AD29A30DFB754C489593FD200C31DA7B"/>
        <w:category>
          <w:name w:val="Allgemein"/>
          <w:gallery w:val="placeholder"/>
        </w:category>
        <w:types>
          <w:type w:val="bbPlcHdr"/>
        </w:types>
        <w:behaviors>
          <w:behavior w:val="content"/>
        </w:behaviors>
        <w:guid w:val="{9A1A039A-5872-403B-A88C-9FA54FB580BF}"/>
      </w:docPartPr>
      <w:docPartBody>
        <w:p w:rsidR="002156AA" w:rsidRDefault="007A38B2" w:rsidP="007A38B2">
          <w:pPr>
            <w:pStyle w:val="AD29A30DFB754C489593FD200C31DA7B"/>
          </w:pPr>
          <w:r w:rsidRPr="00C5232F">
            <w:rPr>
              <w:rStyle w:val="Textedelespacerserv"/>
              <w:sz w:val="20"/>
              <w:szCs w:val="20"/>
            </w:rPr>
            <w:t>Klicken Sie hier, um Text einzugeben.</w:t>
          </w:r>
        </w:p>
      </w:docPartBody>
    </w:docPart>
    <w:docPart>
      <w:docPartPr>
        <w:name w:val="420702B3448641D58C5D69211124C21C"/>
        <w:category>
          <w:name w:val="Allgemein"/>
          <w:gallery w:val="placeholder"/>
        </w:category>
        <w:types>
          <w:type w:val="bbPlcHdr"/>
        </w:types>
        <w:behaviors>
          <w:behavior w:val="content"/>
        </w:behaviors>
        <w:guid w:val="{BB0E6CD5-8D05-4577-98A4-D2ED3BDD801D}"/>
      </w:docPartPr>
      <w:docPartBody>
        <w:p w:rsidR="002156AA" w:rsidRDefault="007A38B2" w:rsidP="007A38B2">
          <w:pPr>
            <w:pStyle w:val="420702B3448641D58C5D69211124C21C"/>
          </w:pPr>
          <w:r w:rsidRPr="004622C7">
            <w:rPr>
              <w:rStyle w:val="Textedelespacerserv"/>
              <w:szCs w:val="21"/>
            </w:rPr>
            <w:t>Cliquez pour introduire un texte.</w:t>
          </w:r>
        </w:p>
      </w:docPartBody>
    </w:docPart>
    <w:docPart>
      <w:docPartPr>
        <w:name w:val="4E4C193C933F4EF7BC5F902C8470E73F"/>
        <w:category>
          <w:name w:val="Allgemein"/>
          <w:gallery w:val="placeholder"/>
        </w:category>
        <w:types>
          <w:type w:val="bbPlcHdr"/>
        </w:types>
        <w:behaviors>
          <w:behavior w:val="content"/>
        </w:behaviors>
        <w:guid w:val="{85BB3507-D2F2-4FF3-8412-281947F6C652}"/>
      </w:docPartPr>
      <w:docPartBody>
        <w:p w:rsidR="002156AA" w:rsidRDefault="007A38B2" w:rsidP="007A38B2">
          <w:pPr>
            <w:pStyle w:val="4E4C193C933F4EF7BC5F902C8470E73F"/>
          </w:pPr>
          <w:r w:rsidRPr="00C5232F">
            <w:rPr>
              <w:rStyle w:val="Textedelespacerserv"/>
              <w:sz w:val="20"/>
              <w:szCs w:val="20"/>
            </w:rPr>
            <w:t>Klicken Sie hier, um Text einzugeben.</w:t>
          </w:r>
        </w:p>
      </w:docPartBody>
    </w:docPart>
    <w:docPart>
      <w:docPartPr>
        <w:name w:val="F33C160915784ABF95245DD15CCC314F"/>
        <w:category>
          <w:name w:val="Allgemein"/>
          <w:gallery w:val="placeholder"/>
        </w:category>
        <w:types>
          <w:type w:val="bbPlcHdr"/>
        </w:types>
        <w:behaviors>
          <w:behavior w:val="content"/>
        </w:behaviors>
        <w:guid w:val="{E227A6C8-A7AA-437C-B2FD-65CF684046A3}"/>
      </w:docPartPr>
      <w:docPartBody>
        <w:p w:rsidR="002156AA" w:rsidRDefault="007A38B2" w:rsidP="007A38B2">
          <w:pPr>
            <w:pStyle w:val="F33C160915784ABF95245DD15CCC314F"/>
          </w:pPr>
          <w:r w:rsidRPr="004622C7">
            <w:rPr>
              <w:rStyle w:val="Textedelespacerserv"/>
              <w:szCs w:val="21"/>
            </w:rPr>
            <w:t>Cliquez pour introduire un texte.</w:t>
          </w:r>
        </w:p>
      </w:docPartBody>
    </w:docPart>
    <w:docPart>
      <w:docPartPr>
        <w:name w:val="BB86EC1021A64A70B8967EAD7CD75DB2"/>
        <w:category>
          <w:name w:val="Allgemein"/>
          <w:gallery w:val="placeholder"/>
        </w:category>
        <w:types>
          <w:type w:val="bbPlcHdr"/>
        </w:types>
        <w:behaviors>
          <w:behavior w:val="content"/>
        </w:behaviors>
        <w:guid w:val="{364EEEA5-3517-4483-81A2-0AA04057499D}"/>
      </w:docPartPr>
      <w:docPartBody>
        <w:p w:rsidR="002156AA" w:rsidRDefault="007A38B2" w:rsidP="007A38B2">
          <w:pPr>
            <w:pStyle w:val="BB86EC1021A64A70B8967EAD7CD75DB2"/>
          </w:pPr>
          <w:r w:rsidRPr="004622C7">
            <w:rPr>
              <w:rStyle w:val="Textedelespacerserv"/>
              <w:szCs w:val="21"/>
            </w:rPr>
            <w:t>Cliquez pour introduire un texte.</w:t>
          </w:r>
        </w:p>
      </w:docPartBody>
    </w:docPart>
    <w:docPart>
      <w:docPartPr>
        <w:name w:val="BFBA1D1523804994ABB84C5E742AF276"/>
        <w:category>
          <w:name w:val="Allgemein"/>
          <w:gallery w:val="placeholder"/>
        </w:category>
        <w:types>
          <w:type w:val="bbPlcHdr"/>
        </w:types>
        <w:behaviors>
          <w:behavior w:val="content"/>
        </w:behaviors>
        <w:guid w:val="{CC3B9158-D57D-4C15-ADC2-797F0841F258}"/>
      </w:docPartPr>
      <w:docPartBody>
        <w:p w:rsidR="002156AA" w:rsidRDefault="007A38B2" w:rsidP="007A38B2">
          <w:pPr>
            <w:pStyle w:val="BFBA1D1523804994ABB84C5E742AF276"/>
          </w:pPr>
          <w:r w:rsidRPr="004622C7">
            <w:rPr>
              <w:rStyle w:val="Textedelespacerserv"/>
              <w:szCs w:val="21"/>
            </w:rPr>
            <w:t>Cliquez pour introduire un texte.</w:t>
          </w:r>
        </w:p>
      </w:docPartBody>
    </w:docPart>
    <w:docPart>
      <w:docPartPr>
        <w:name w:val="CFE48A92AE83416EAEDCD2D0E9E1EB92"/>
        <w:category>
          <w:name w:val="Allgemein"/>
          <w:gallery w:val="placeholder"/>
        </w:category>
        <w:types>
          <w:type w:val="bbPlcHdr"/>
        </w:types>
        <w:behaviors>
          <w:behavior w:val="content"/>
        </w:behaviors>
        <w:guid w:val="{515DD4A7-909C-406D-B6ED-5BC52068E6FB}"/>
      </w:docPartPr>
      <w:docPartBody>
        <w:p w:rsidR="002156AA" w:rsidRDefault="007A38B2" w:rsidP="007A38B2">
          <w:pPr>
            <w:pStyle w:val="CFE48A92AE83416EAEDCD2D0E9E1EB92"/>
          </w:pPr>
          <w:r w:rsidRPr="004622C7">
            <w:rPr>
              <w:rStyle w:val="Textedelespacerserv"/>
              <w:szCs w:val="21"/>
            </w:rPr>
            <w:t>Cliquez pour introduire un texte.</w:t>
          </w:r>
        </w:p>
      </w:docPartBody>
    </w:docPart>
    <w:docPart>
      <w:docPartPr>
        <w:name w:val="237FB936F55C417EA6964EDB63F0C293"/>
        <w:category>
          <w:name w:val="Allgemein"/>
          <w:gallery w:val="placeholder"/>
        </w:category>
        <w:types>
          <w:type w:val="bbPlcHdr"/>
        </w:types>
        <w:behaviors>
          <w:behavior w:val="content"/>
        </w:behaviors>
        <w:guid w:val="{45B3E044-FEBC-4651-A6B1-D9E6FC65A3B8}"/>
      </w:docPartPr>
      <w:docPartBody>
        <w:p w:rsidR="002156AA" w:rsidRDefault="007A38B2" w:rsidP="007A38B2">
          <w:pPr>
            <w:pStyle w:val="237FB936F55C417EA6964EDB63F0C293"/>
          </w:pPr>
          <w:r w:rsidRPr="004622C7">
            <w:rPr>
              <w:rStyle w:val="Textedelespacerserv"/>
              <w:szCs w:val="21"/>
            </w:rPr>
            <w:t>Cliquez pour introduire un texte.</w:t>
          </w:r>
        </w:p>
      </w:docPartBody>
    </w:docPart>
    <w:docPart>
      <w:docPartPr>
        <w:name w:val="C06393A3F76F47B2B0A97D21B515A3F5"/>
        <w:category>
          <w:name w:val="Allgemein"/>
          <w:gallery w:val="placeholder"/>
        </w:category>
        <w:types>
          <w:type w:val="bbPlcHdr"/>
        </w:types>
        <w:behaviors>
          <w:behavior w:val="content"/>
        </w:behaviors>
        <w:guid w:val="{BC3CA0ED-3FE3-4AC4-8EF4-AD3846731C43}"/>
      </w:docPartPr>
      <w:docPartBody>
        <w:p w:rsidR="002156AA" w:rsidRDefault="007A38B2" w:rsidP="007A38B2">
          <w:pPr>
            <w:pStyle w:val="C06393A3F76F47B2B0A97D21B515A3F5"/>
          </w:pPr>
          <w:r w:rsidRPr="00C5232F">
            <w:rPr>
              <w:rStyle w:val="Textedelespacerserv"/>
              <w:sz w:val="20"/>
              <w:szCs w:val="20"/>
            </w:rPr>
            <w:t>Klicken Sie hier, um Text einzugeben.</w:t>
          </w:r>
        </w:p>
      </w:docPartBody>
    </w:docPart>
    <w:docPart>
      <w:docPartPr>
        <w:name w:val="DEE25091A320486F9BE095662621E440"/>
        <w:category>
          <w:name w:val="Allgemein"/>
          <w:gallery w:val="placeholder"/>
        </w:category>
        <w:types>
          <w:type w:val="bbPlcHdr"/>
        </w:types>
        <w:behaviors>
          <w:behavior w:val="content"/>
        </w:behaviors>
        <w:guid w:val="{5C887F2C-05CB-46D8-BBD1-62BFAE6AE75A}"/>
      </w:docPartPr>
      <w:docPartBody>
        <w:p w:rsidR="002156AA" w:rsidRDefault="007A38B2" w:rsidP="007A38B2">
          <w:pPr>
            <w:pStyle w:val="DEE25091A320486F9BE095662621E440"/>
          </w:pPr>
          <w:r w:rsidRPr="004622C7">
            <w:rPr>
              <w:rStyle w:val="Textedelespacerserv"/>
              <w:szCs w:val="21"/>
            </w:rPr>
            <w:t>Cliquez pour introduire un texte.</w:t>
          </w:r>
        </w:p>
      </w:docPartBody>
    </w:docPart>
    <w:docPart>
      <w:docPartPr>
        <w:name w:val="5254F0C51BDF4C9D9C025E5B91CBEC31"/>
        <w:category>
          <w:name w:val="Allgemein"/>
          <w:gallery w:val="placeholder"/>
        </w:category>
        <w:types>
          <w:type w:val="bbPlcHdr"/>
        </w:types>
        <w:behaviors>
          <w:behavior w:val="content"/>
        </w:behaviors>
        <w:guid w:val="{6F1FB82E-3CCC-4A3C-9105-298086EA3D5D}"/>
      </w:docPartPr>
      <w:docPartBody>
        <w:p w:rsidR="002156AA" w:rsidRDefault="007A38B2" w:rsidP="007A38B2">
          <w:pPr>
            <w:pStyle w:val="5254F0C51BDF4C9D9C025E5B91CBEC31"/>
          </w:pPr>
          <w:r w:rsidRPr="00C5232F">
            <w:rPr>
              <w:rStyle w:val="Textedelespacerserv"/>
              <w:sz w:val="20"/>
              <w:szCs w:val="20"/>
            </w:rPr>
            <w:t>Klicken Sie hier, um Text einzugeben.</w:t>
          </w:r>
        </w:p>
      </w:docPartBody>
    </w:docPart>
    <w:docPart>
      <w:docPartPr>
        <w:name w:val="7D6F2E719A6E46E680DC1E3A7098B774"/>
        <w:category>
          <w:name w:val="Allgemein"/>
          <w:gallery w:val="placeholder"/>
        </w:category>
        <w:types>
          <w:type w:val="bbPlcHdr"/>
        </w:types>
        <w:behaviors>
          <w:behavior w:val="content"/>
        </w:behaviors>
        <w:guid w:val="{B3667D0B-5AE8-43A1-987C-ED64F6C400FC}"/>
      </w:docPartPr>
      <w:docPartBody>
        <w:p w:rsidR="002156AA" w:rsidRDefault="007A38B2" w:rsidP="007A38B2">
          <w:pPr>
            <w:pStyle w:val="7D6F2E719A6E46E680DC1E3A7098B774"/>
          </w:pPr>
          <w:r w:rsidRPr="004622C7">
            <w:rPr>
              <w:rStyle w:val="Textedelespacerserv"/>
              <w:szCs w:val="21"/>
            </w:rPr>
            <w:t>Cliquez pour introduire un texte.</w:t>
          </w:r>
        </w:p>
      </w:docPartBody>
    </w:docPart>
    <w:docPart>
      <w:docPartPr>
        <w:name w:val="3D82715135204604B451563B249FDD48"/>
        <w:category>
          <w:name w:val="Allgemein"/>
          <w:gallery w:val="placeholder"/>
        </w:category>
        <w:types>
          <w:type w:val="bbPlcHdr"/>
        </w:types>
        <w:behaviors>
          <w:behavior w:val="content"/>
        </w:behaviors>
        <w:guid w:val="{6F3913B3-654B-43D5-88C4-59591E2311CA}"/>
      </w:docPartPr>
      <w:docPartBody>
        <w:p w:rsidR="002156AA" w:rsidRDefault="007A38B2" w:rsidP="007A38B2">
          <w:pPr>
            <w:pStyle w:val="3D82715135204604B451563B249FDD48"/>
          </w:pPr>
          <w:r w:rsidRPr="004622C7">
            <w:rPr>
              <w:rStyle w:val="Textedelespacerserv"/>
              <w:szCs w:val="21"/>
            </w:rPr>
            <w:t>Cliquez pour introduire un texte.</w:t>
          </w:r>
        </w:p>
      </w:docPartBody>
    </w:docPart>
    <w:docPart>
      <w:docPartPr>
        <w:name w:val="D31F492A00B148C697EAB05BC2026A98"/>
        <w:category>
          <w:name w:val="Allgemein"/>
          <w:gallery w:val="placeholder"/>
        </w:category>
        <w:types>
          <w:type w:val="bbPlcHdr"/>
        </w:types>
        <w:behaviors>
          <w:behavior w:val="content"/>
        </w:behaviors>
        <w:guid w:val="{C024664A-A1B7-416C-901F-7EAD69816BD9}"/>
      </w:docPartPr>
      <w:docPartBody>
        <w:p w:rsidR="002156AA" w:rsidRDefault="007A38B2" w:rsidP="007A38B2">
          <w:pPr>
            <w:pStyle w:val="D31F492A00B148C697EAB05BC2026A98"/>
          </w:pPr>
          <w:r w:rsidRPr="004622C7">
            <w:rPr>
              <w:rStyle w:val="Textedelespacerserv"/>
              <w:szCs w:val="21"/>
            </w:rPr>
            <w:t>Cliquez pour introduire un texte.</w:t>
          </w:r>
        </w:p>
      </w:docPartBody>
    </w:docPart>
    <w:docPart>
      <w:docPartPr>
        <w:name w:val="B60CF30B712A4482B3695B2E52E7611B"/>
        <w:category>
          <w:name w:val="Allgemein"/>
          <w:gallery w:val="placeholder"/>
        </w:category>
        <w:types>
          <w:type w:val="bbPlcHdr"/>
        </w:types>
        <w:behaviors>
          <w:behavior w:val="content"/>
        </w:behaviors>
        <w:guid w:val="{31B2FB6E-B999-4FB3-8CC8-7B4E3B7D0391}"/>
      </w:docPartPr>
      <w:docPartBody>
        <w:p w:rsidR="002156AA" w:rsidRDefault="007A38B2" w:rsidP="007A38B2">
          <w:pPr>
            <w:pStyle w:val="B60CF30B712A4482B3695B2E52E7611B"/>
          </w:pPr>
          <w:r w:rsidRPr="004622C7">
            <w:rPr>
              <w:rStyle w:val="Textedelespacerserv"/>
              <w:szCs w:val="21"/>
            </w:rPr>
            <w:t>Cliquez pour introduire un texte.</w:t>
          </w:r>
        </w:p>
      </w:docPartBody>
    </w:docPart>
    <w:docPart>
      <w:docPartPr>
        <w:name w:val="ED5D20DC999C4C8C91143F0B9338F8CB"/>
        <w:category>
          <w:name w:val="Allgemein"/>
          <w:gallery w:val="placeholder"/>
        </w:category>
        <w:types>
          <w:type w:val="bbPlcHdr"/>
        </w:types>
        <w:behaviors>
          <w:behavior w:val="content"/>
        </w:behaviors>
        <w:guid w:val="{3FAE3821-5548-430B-81B3-A7334F6A6ECE}"/>
      </w:docPartPr>
      <w:docPartBody>
        <w:p w:rsidR="002156AA" w:rsidRDefault="007A38B2" w:rsidP="007A38B2">
          <w:pPr>
            <w:pStyle w:val="ED5D20DC999C4C8C91143F0B9338F8CB"/>
          </w:pPr>
          <w:r w:rsidRPr="004622C7">
            <w:rPr>
              <w:rStyle w:val="Textedelespacerserv"/>
              <w:szCs w:val="21"/>
            </w:rPr>
            <w:t>Cliquez pour introduire un texte.</w:t>
          </w:r>
        </w:p>
      </w:docPartBody>
    </w:docPart>
    <w:docPart>
      <w:docPartPr>
        <w:name w:val="FC761E3CFB6B482DB2DDF9E402E30E65"/>
        <w:category>
          <w:name w:val="Allgemein"/>
          <w:gallery w:val="placeholder"/>
        </w:category>
        <w:types>
          <w:type w:val="bbPlcHdr"/>
        </w:types>
        <w:behaviors>
          <w:behavior w:val="content"/>
        </w:behaviors>
        <w:guid w:val="{C76C970E-05EE-42F4-957E-F10CFECF609F}"/>
      </w:docPartPr>
      <w:docPartBody>
        <w:p w:rsidR="002156AA" w:rsidRDefault="007A38B2" w:rsidP="007A38B2">
          <w:pPr>
            <w:pStyle w:val="FC761E3CFB6B482DB2DDF9E402E30E65"/>
          </w:pPr>
          <w:r w:rsidRPr="00C5232F">
            <w:rPr>
              <w:rStyle w:val="Textedelespacerserv"/>
              <w:sz w:val="20"/>
              <w:szCs w:val="20"/>
            </w:rPr>
            <w:t>Klicken Sie hier, um Text einzugeben.</w:t>
          </w:r>
        </w:p>
      </w:docPartBody>
    </w:docPart>
    <w:docPart>
      <w:docPartPr>
        <w:name w:val="53B67DC553454C7DBFC132C3ACEC83FB"/>
        <w:category>
          <w:name w:val="Allgemein"/>
          <w:gallery w:val="placeholder"/>
        </w:category>
        <w:types>
          <w:type w:val="bbPlcHdr"/>
        </w:types>
        <w:behaviors>
          <w:behavior w:val="content"/>
        </w:behaviors>
        <w:guid w:val="{47E46693-561E-4123-A2D1-BB2F03D4F981}"/>
      </w:docPartPr>
      <w:docPartBody>
        <w:p w:rsidR="002156AA" w:rsidRDefault="007A38B2" w:rsidP="007A38B2">
          <w:pPr>
            <w:pStyle w:val="53B67DC553454C7DBFC132C3ACEC83FB"/>
          </w:pPr>
          <w:r w:rsidRPr="004622C7">
            <w:rPr>
              <w:rStyle w:val="Textedelespacerserv"/>
              <w:szCs w:val="21"/>
            </w:rPr>
            <w:t>Cliquez pour introduire un texte.</w:t>
          </w:r>
        </w:p>
      </w:docPartBody>
    </w:docPart>
    <w:docPart>
      <w:docPartPr>
        <w:name w:val="736191D38CFD4FF09D01A4012E8B0E96"/>
        <w:category>
          <w:name w:val="Allgemein"/>
          <w:gallery w:val="placeholder"/>
        </w:category>
        <w:types>
          <w:type w:val="bbPlcHdr"/>
        </w:types>
        <w:behaviors>
          <w:behavior w:val="content"/>
        </w:behaviors>
        <w:guid w:val="{FCCD7F5B-9C09-4F17-905E-3B840EC12511}"/>
      </w:docPartPr>
      <w:docPartBody>
        <w:p w:rsidR="002156AA" w:rsidRDefault="007A38B2" w:rsidP="007A38B2">
          <w:pPr>
            <w:pStyle w:val="736191D38CFD4FF09D01A4012E8B0E96"/>
          </w:pPr>
          <w:r w:rsidRPr="00C5232F">
            <w:rPr>
              <w:rStyle w:val="Textedelespacerserv"/>
              <w:sz w:val="20"/>
              <w:szCs w:val="20"/>
            </w:rPr>
            <w:t>Klicken Sie hier, um Text einzugeben.</w:t>
          </w:r>
        </w:p>
      </w:docPartBody>
    </w:docPart>
    <w:docPart>
      <w:docPartPr>
        <w:name w:val="D2E7405A93694137898644CAA2A62412"/>
        <w:category>
          <w:name w:val="Allgemein"/>
          <w:gallery w:val="placeholder"/>
        </w:category>
        <w:types>
          <w:type w:val="bbPlcHdr"/>
        </w:types>
        <w:behaviors>
          <w:behavior w:val="content"/>
        </w:behaviors>
        <w:guid w:val="{D61F2367-3D3F-49B6-B1E6-797DFAC86FA2}"/>
      </w:docPartPr>
      <w:docPartBody>
        <w:p w:rsidR="002156AA" w:rsidRDefault="007A38B2" w:rsidP="007A38B2">
          <w:pPr>
            <w:pStyle w:val="D2E7405A93694137898644CAA2A62412"/>
          </w:pPr>
          <w:r w:rsidRPr="004622C7">
            <w:rPr>
              <w:rStyle w:val="Textedelespacerserv"/>
              <w:szCs w:val="21"/>
            </w:rPr>
            <w:t>Cliquez pour introduire un texte.</w:t>
          </w:r>
        </w:p>
      </w:docPartBody>
    </w:docPart>
    <w:docPart>
      <w:docPartPr>
        <w:name w:val="1977E18F84914FF4B46493E6CBC82BEA"/>
        <w:category>
          <w:name w:val="Allgemein"/>
          <w:gallery w:val="placeholder"/>
        </w:category>
        <w:types>
          <w:type w:val="bbPlcHdr"/>
        </w:types>
        <w:behaviors>
          <w:behavior w:val="content"/>
        </w:behaviors>
        <w:guid w:val="{25CA0DAB-6B78-4221-BCEB-53FD2A6FCD83}"/>
      </w:docPartPr>
      <w:docPartBody>
        <w:p w:rsidR="002156AA" w:rsidRDefault="007A38B2" w:rsidP="007A38B2">
          <w:pPr>
            <w:pStyle w:val="1977E18F84914FF4B46493E6CBC82BEA"/>
          </w:pPr>
          <w:r w:rsidRPr="004622C7">
            <w:rPr>
              <w:rStyle w:val="Textedelespacerserv"/>
              <w:szCs w:val="21"/>
            </w:rPr>
            <w:t>Cliquez pour introduire un texte.</w:t>
          </w:r>
        </w:p>
      </w:docPartBody>
    </w:docPart>
    <w:docPart>
      <w:docPartPr>
        <w:name w:val="053C22B7B31341F3A6A9A7D671647796"/>
        <w:category>
          <w:name w:val="Allgemein"/>
          <w:gallery w:val="placeholder"/>
        </w:category>
        <w:types>
          <w:type w:val="bbPlcHdr"/>
        </w:types>
        <w:behaviors>
          <w:behavior w:val="content"/>
        </w:behaviors>
        <w:guid w:val="{3632AA28-EB1A-4518-84B4-D9DBC54A8DA2}"/>
      </w:docPartPr>
      <w:docPartBody>
        <w:p w:rsidR="002156AA" w:rsidRDefault="007A38B2" w:rsidP="007A38B2">
          <w:pPr>
            <w:pStyle w:val="053C22B7B31341F3A6A9A7D671647796"/>
          </w:pPr>
          <w:r w:rsidRPr="004622C7">
            <w:rPr>
              <w:rStyle w:val="Textedelespacerserv"/>
              <w:szCs w:val="21"/>
            </w:rPr>
            <w:t>Cliquez pour introduire un texte.</w:t>
          </w:r>
        </w:p>
      </w:docPartBody>
    </w:docPart>
    <w:docPart>
      <w:docPartPr>
        <w:name w:val="E9B3ED1AA42E4ACC9E57E60253AEADD9"/>
        <w:category>
          <w:name w:val="Allgemein"/>
          <w:gallery w:val="placeholder"/>
        </w:category>
        <w:types>
          <w:type w:val="bbPlcHdr"/>
        </w:types>
        <w:behaviors>
          <w:behavior w:val="content"/>
        </w:behaviors>
        <w:guid w:val="{3AFB9BBC-5B4A-45D9-8C1A-0400138A7A16}"/>
      </w:docPartPr>
      <w:docPartBody>
        <w:p w:rsidR="002156AA" w:rsidRDefault="007A38B2" w:rsidP="007A38B2">
          <w:pPr>
            <w:pStyle w:val="E9B3ED1AA42E4ACC9E57E60253AEADD9"/>
          </w:pPr>
          <w:r w:rsidRPr="004622C7">
            <w:rPr>
              <w:rStyle w:val="Textedelespacerserv"/>
              <w:szCs w:val="21"/>
            </w:rPr>
            <w:t>Cliquez pour introduire un texte.</w:t>
          </w:r>
        </w:p>
      </w:docPartBody>
    </w:docPart>
    <w:docPart>
      <w:docPartPr>
        <w:name w:val="102872F3446B4439A579321B6C2DB73C"/>
        <w:category>
          <w:name w:val="Allgemein"/>
          <w:gallery w:val="placeholder"/>
        </w:category>
        <w:types>
          <w:type w:val="bbPlcHdr"/>
        </w:types>
        <w:behaviors>
          <w:behavior w:val="content"/>
        </w:behaviors>
        <w:guid w:val="{B1E041E9-8310-4728-899F-B5239BC8A5E8}"/>
      </w:docPartPr>
      <w:docPartBody>
        <w:p w:rsidR="002156AA" w:rsidRDefault="007A38B2" w:rsidP="007A38B2">
          <w:pPr>
            <w:pStyle w:val="102872F3446B4439A579321B6C2DB73C"/>
          </w:pPr>
          <w:r w:rsidRPr="004622C7">
            <w:rPr>
              <w:rStyle w:val="Textedelespacerserv"/>
              <w:szCs w:val="21"/>
            </w:rPr>
            <w:t>Cliquez pour introduire un texte.</w:t>
          </w:r>
        </w:p>
      </w:docPartBody>
    </w:docPart>
    <w:docPart>
      <w:docPartPr>
        <w:name w:val="BA4782748E464F40B37DE7DF94179013"/>
        <w:category>
          <w:name w:val="Allgemein"/>
          <w:gallery w:val="placeholder"/>
        </w:category>
        <w:types>
          <w:type w:val="bbPlcHdr"/>
        </w:types>
        <w:behaviors>
          <w:behavior w:val="content"/>
        </w:behaviors>
        <w:guid w:val="{7E6634E8-17CC-4715-A969-FEFF82A6D17B}"/>
      </w:docPartPr>
      <w:docPartBody>
        <w:p w:rsidR="002156AA" w:rsidRDefault="007A38B2" w:rsidP="007A38B2">
          <w:pPr>
            <w:pStyle w:val="BA4782748E464F40B37DE7DF94179013"/>
          </w:pPr>
          <w:r w:rsidRPr="00C5232F">
            <w:rPr>
              <w:rStyle w:val="Textedelespacerserv"/>
              <w:sz w:val="20"/>
              <w:szCs w:val="20"/>
            </w:rPr>
            <w:t>Klicken Sie hier, um Text einzugeben.</w:t>
          </w:r>
        </w:p>
      </w:docPartBody>
    </w:docPart>
    <w:docPart>
      <w:docPartPr>
        <w:name w:val="6EDAC5F1414A4A2CAC02E1038F23E340"/>
        <w:category>
          <w:name w:val="Allgemein"/>
          <w:gallery w:val="placeholder"/>
        </w:category>
        <w:types>
          <w:type w:val="bbPlcHdr"/>
        </w:types>
        <w:behaviors>
          <w:behavior w:val="content"/>
        </w:behaviors>
        <w:guid w:val="{B933B3B7-36CC-4246-A570-5AA5233D81B0}"/>
      </w:docPartPr>
      <w:docPartBody>
        <w:p w:rsidR="002156AA" w:rsidRDefault="007A38B2" w:rsidP="007A38B2">
          <w:pPr>
            <w:pStyle w:val="6EDAC5F1414A4A2CAC02E1038F23E340"/>
          </w:pPr>
          <w:r w:rsidRPr="004622C7">
            <w:rPr>
              <w:rStyle w:val="Textedelespacerserv"/>
              <w:szCs w:val="21"/>
            </w:rPr>
            <w:t>Cliquez pour introduire un texte.</w:t>
          </w:r>
        </w:p>
      </w:docPartBody>
    </w:docPart>
    <w:docPart>
      <w:docPartPr>
        <w:name w:val="697A6C8BE2B243719DF406658150DE79"/>
        <w:category>
          <w:name w:val="Allgemein"/>
          <w:gallery w:val="placeholder"/>
        </w:category>
        <w:types>
          <w:type w:val="bbPlcHdr"/>
        </w:types>
        <w:behaviors>
          <w:behavior w:val="content"/>
        </w:behaviors>
        <w:guid w:val="{867BB521-DB24-4435-A2F4-3A635BA875B6}"/>
      </w:docPartPr>
      <w:docPartBody>
        <w:p w:rsidR="002156AA" w:rsidRDefault="007A38B2" w:rsidP="007A38B2">
          <w:pPr>
            <w:pStyle w:val="697A6C8BE2B243719DF406658150DE79"/>
          </w:pPr>
          <w:r w:rsidRPr="00C5232F">
            <w:rPr>
              <w:rStyle w:val="Textedelespacerserv"/>
              <w:sz w:val="20"/>
              <w:szCs w:val="20"/>
            </w:rPr>
            <w:t>Klicken Sie hier, um Text einzugeben.</w:t>
          </w:r>
        </w:p>
      </w:docPartBody>
    </w:docPart>
    <w:docPart>
      <w:docPartPr>
        <w:name w:val="3574631D09E8467BB73A78E7DE519A02"/>
        <w:category>
          <w:name w:val="Allgemein"/>
          <w:gallery w:val="placeholder"/>
        </w:category>
        <w:types>
          <w:type w:val="bbPlcHdr"/>
        </w:types>
        <w:behaviors>
          <w:behavior w:val="content"/>
        </w:behaviors>
        <w:guid w:val="{6C7AEDB5-7765-4B6D-A800-41E572F47C67}"/>
      </w:docPartPr>
      <w:docPartBody>
        <w:p w:rsidR="002156AA" w:rsidRDefault="007A38B2" w:rsidP="007A38B2">
          <w:pPr>
            <w:pStyle w:val="3574631D09E8467BB73A78E7DE519A02"/>
          </w:pPr>
          <w:r w:rsidRPr="004622C7">
            <w:rPr>
              <w:rStyle w:val="Textedelespacerserv"/>
              <w:szCs w:val="21"/>
            </w:rPr>
            <w:t>Cliquez pour introduire un texte.</w:t>
          </w:r>
        </w:p>
      </w:docPartBody>
    </w:docPart>
    <w:docPart>
      <w:docPartPr>
        <w:name w:val="A74F5468B14A4C63AB030A6203F6CA28"/>
        <w:category>
          <w:name w:val="Allgemein"/>
          <w:gallery w:val="placeholder"/>
        </w:category>
        <w:types>
          <w:type w:val="bbPlcHdr"/>
        </w:types>
        <w:behaviors>
          <w:behavior w:val="content"/>
        </w:behaviors>
        <w:guid w:val="{988C265C-F0CB-485F-9AE4-89100654848A}"/>
      </w:docPartPr>
      <w:docPartBody>
        <w:p w:rsidR="002156AA" w:rsidRDefault="007A38B2" w:rsidP="007A38B2">
          <w:pPr>
            <w:pStyle w:val="A74F5468B14A4C63AB030A6203F6CA28"/>
          </w:pPr>
          <w:r w:rsidRPr="004622C7">
            <w:rPr>
              <w:rStyle w:val="Textedelespacerserv"/>
              <w:szCs w:val="21"/>
            </w:rPr>
            <w:t>Cliquez pour introduire un texte.</w:t>
          </w:r>
        </w:p>
      </w:docPartBody>
    </w:docPart>
    <w:docPart>
      <w:docPartPr>
        <w:name w:val="C8AB8B1C8B12451A97DFD2531ADDAB7E"/>
        <w:category>
          <w:name w:val="Allgemein"/>
          <w:gallery w:val="placeholder"/>
        </w:category>
        <w:types>
          <w:type w:val="bbPlcHdr"/>
        </w:types>
        <w:behaviors>
          <w:behavior w:val="content"/>
        </w:behaviors>
        <w:guid w:val="{16A14970-3F83-4A25-B4C4-6D464275C17F}"/>
      </w:docPartPr>
      <w:docPartBody>
        <w:p w:rsidR="002156AA" w:rsidRDefault="007A38B2" w:rsidP="007A38B2">
          <w:pPr>
            <w:pStyle w:val="C8AB8B1C8B12451A97DFD2531ADDAB7E"/>
          </w:pPr>
          <w:r w:rsidRPr="004622C7">
            <w:rPr>
              <w:rStyle w:val="Textedelespacerserv"/>
              <w:szCs w:val="21"/>
            </w:rPr>
            <w:t>Cliquez pour introduire un texte.</w:t>
          </w:r>
        </w:p>
      </w:docPartBody>
    </w:docPart>
    <w:docPart>
      <w:docPartPr>
        <w:name w:val="A5D0C44B1F6D488C949936F5309A213F"/>
        <w:category>
          <w:name w:val="Allgemein"/>
          <w:gallery w:val="placeholder"/>
        </w:category>
        <w:types>
          <w:type w:val="bbPlcHdr"/>
        </w:types>
        <w:behaviors>
          <w:behavior w:val="content"/>
        </w:behaviors>
        <w:guid w:val="{335F4F19-976F-4A55-A422-CCDB48784C2A}"/>
      </w:docPartPr>
      <w:docPartBody>
        <w:p w:rsidR="002156AA" w:rsidRDefault="007A38B2" w:rsidP="007A38B2">
          <w:pPr>
            <w:pStyle w:val="A5D0C44B1F6D488C949936F5309A213F"/>
          </w:pPr>
          <w:r w:rsidRPr="004622C7">
            <w:rPr>
              <w:rStyle w:val="Textedelespacerserv"/>
              <w:szCs w:val="21"/>
            </w:rPr>
            <w:t>Cliquez pour introduire un texte.</w:t>
          </w:r>
        </w:p>
      </w:docPartBody>
    </w:docPart>
    <w:docPart>
      <w:docPartPr>
        <w:name w:val="1DF1413D697B496FACC87D78B5F0BF96"/>
        <w:category>
          <w:name w:val="Allgemein"/>
          <w:gallery w:val="placeholder"/>
        </w:category>
        <w:types>
          <w:type w:val="bbPlcHdr"/>
        </w:types>
        <w:behaviors>
          <w:behavior w:val="content"/>
        </w:behaviors>
        <w:guid w:val="{B857951D-C1E8-455D-9F82-F72173850BEE}"/>
      </w:docPartPr>
      <w:docPartBody>
        <w:p w:rsidR="002156AA" w:rsidRDefault="007A38B2" w:rsidP="007A38B2">
          <w:pPr>
            <w:pStyle w:val="1DF1413D697B496FACC87D78B5F0BF96"/>
          </w:pPr>
          <w:r w:rsidRPr="004622C7">
            <w:rPr>
              <w:rStyle w:val="Textedelespacerserv"/>
              <w:szCs w:val="21"/>
            </w:rPr>
            <w:t>Cliquez pour introduire un texte.</w:t>
          </w:r>
        </w:p>
      </w:docPartBody>
    </w:docPart>
    <w:docPart>
      <w:docPartPr>
        <w:name w:val="241B36436BA8489BAA98ACC3C4F00D46"/>
        <w:category>
          <w:name w:val="Allgemein"/>
          <w:gallery w:val="placeholder"/>
        </w:category>
        <w:types>
          <w:type w:val="bbPlcHdr"/>
        </w:types>
        <w:behaviors>
          <w:behavior w:val="content"/>
        </w:behaviors>
        <w:guid w:val="{32022234-0BE3-4F00-AA87-259E70A2ED46}"/>
      </w:docPartPr>
      <w:docPartBody>
        <w:p w:rsidR="002156AA" w:rsidRDefault="007A38B2" w:rsidP="007A38B2">
          <w:pPr>
            <w:pStyle w:val="241B36436BA8489BAA98ACC3C4F00D46"/>
          </w:pPr>
          <w:r w:rsidRPr="00C5232F">
            <w:rPr>
              <w:rStyle w:val="Textedelespacerserv"/>
              <w:sz w:val="20"/>
              <w:szCs w:val="20"/>
            </w:rPr>
            <w:t>Klicken Sie hier, um Text einzugeben.</w:t>
          </w:r>
        </w:p>
      </w:docPartBody>
    </w:docPart>
    <w:docPart>
      <w:docPartPr>
        <w:name w:val="BA923F33A8FA40AB800E6203664BEFB5"/>
        <w:category>
          <w:name w:val="Allgemein"/>
          <w:gallery w:val="placeholder"/>
        </w:category>
        <w:types>
          <w:type w:val="bbPlcHdr"/>
        </w:types>
        <w:behaviors>
          <w:behavior w:val="content"/>
        </w:behaviors>
        <w:guid w:val="{7257555B-D4A0-40AA-AB52-C925F0612B1C}"/>
      </w:docPartPr>
      <w:docPartBody>
        <w:p w:rsidR="002156AA" w:rsidRDefault="007A38B2" w:rsidP="007A38B2">
          <w:pPr>
            <w:pStyle w:val="BA923F33A8FA40AB800E6203664BEFB5"/>
          </w:pPr>
          <w:r w:rsidRPr="004622C7">
            <w:rPr>
              <w:rStyle w:val="Textedelespacerserv"/>
              <w:szCs w:val="21"/>
            </w:rPr>
            <w:t>Cliquez pour introduire un texte.</w:t>
          </w:r>
        </w:p>
      </w:docPartBody>
    </w:docPart>
    <w:docPart>
      <w:docPartPr>
        <w:name w:val="F078003A52DC417A9E5240E04281BE8C"/>
        <w:category>
          <w:name w:val="Allgemein"/>
          <w:gallery w:val="placeholder"/>
        </w:category>
        <w:types>
          <w:type w:val="bbPlcHdr"/>
        </w:types>
        <w:behaviors>
          <w:behavior w:val="content"/>
        </w:behaviors>
        <w:guid w:val="{DCE2D7E7-4838-4D8B-AA75-FE992FD127D6}"/>
      </w:docPartPr>
      <w:docPartBody>
        <w:p w:rsidR="002156AA" w:rsidRDefault="007A38B2" w:rsidP="007A38B2">
          <w:pPr>
            <w:pStyle w:val="F078003A52DC417A9E5240E04281BE8C"/>
          </w:pPr>
          <w:r w:rsidRPr="00C5232F">
            <w:rPr>
              <w:rStyle w:val="Textedelespacerserv"/>
              <w:sz w:val="20"/>
              <w:szCs w:val="20"/>
            </w:rPr>
            <w:t>Klicken Sie hier, um Text einzugeben.</w:t>
          </w:r>
        </w:p>
      </w:docPartBody>
    </w:docPart>
    <w:docPart>
      <w:docPartPr>
        <w:name w:val="E67A4DF6350D4C2A91341CED4C77B2F6"/>
        <w:category>
          <w:name w:val="Allgemein"/>
          <w:gallery w:val="placeholder"/>
        </w:category>
        <w:types>
          <w:type w:val="bbPlcHdr"/>
        </w:types>
        <w:behaviors>
          <w:behavior w:val="content"/>
        </w:behaviors>
        <w:guid w:val="{5F5909C7-BD4B-4626-8E9F-A8A8F7A03581}"/>
      </w:docPartPr>
      <w:docPartBody>
        <w:p w:rsidR="002156AA" w:rsidRDefault="007A38B2" w:rsidP="007A38B2">
          <w:pPr>
            <w:pStyle w:val="E67A4DF6350D4C2A91341CED4C77B2F6"/>
          </w:pPr>
          <w:r w:rsidRPr="004622C7">
            <w:rPr>
              <w:rStyle w:val="Textedelespacerserv"/>
              <w:szCs w:val="21"/>
            </w:rPr>
            <w:t>Cliquez pour introduire un texte.</w:t>
          </w:r>
        </w:p>
      </w:docPartBody>
    </w:docPart>
    <w:docPart>
      <w:docPartPr>
        <w:name w:val="7F1ADFCA8C7C491DB7EF76078CB1A6AD"/>
        <w:category>
          <w:name w:val="Allgemein"/>
          <w:gallery w:val="placeholder"/>
        </w:category>
        <w:types>
          <w:type w:val="bbPlcHdr"/>
        </w:types>
        <w:behaviors>
          <w:behavior w:val="content"/>
        </w:behaviors>
        <w:guid w:val="{AFAB5536-E087-45FA-AAF0-4FF61AA8FFA7}"/>
      </w:docPartPr>
      <w:docPartBody>
        <w:p w:rsidR="002156AA" w:rsidRDefault="007A38B2" w:rsidP="007A38B2">
          <w:pPr>
            <w:pStyle w:val="7F1ADFCA8C7C491DB7EF76078CB1A6AD"/>
          </w:pPr>
          <w:r w:rsidRPr="004622C7">
            <w:rPr>
              <w:rStyle w:val="Textedelespacerserv"/>
              <w:szCs w:val="21"/>
            </w:rPr>
            <w:t>Cliquez pour introduire un texte.</w:t>
          </w:r>
        </w:p>
      </w:docPartBody>
    </w:docPart>
    <w:docPart>
      <w:docPartPr>
        <w:name w:val="ED6E4AFF25F34DD8A45E0AD7CE631C11"/>
        <w:category>
          <w:name w:val="Allgemein"/>
          <w:gallery w:val="placeholder"/>
        </w:category>
        <w:types>
          <w:type w:val="bbPlcHdr"/>
        </w:types>
        <w:behaviors>
          <w:behavior w:val="content"/>
        </w:behaviors>
        <w:guid w:val="{39410DAF-50F7-43AF-8F5A-E7533DBFC709}"/>
      </w:docPartPr>
      <w:docPartBody>
        <w:p w:rsidR="002156AA" w:rsidRDefault="007A38B2" w:rsidP="007A38B2">
          <w:pPr>
            <w:pStyle w:val="ED6E4AFF25F34DD8A45E0AD7CE631C11"/>
          </w:pPr>
          <w:r w:rsidRPr="004622C7">
            <w:rPr>
              <w:rStyle w:val="Textedelespacerserv"/>
              <w:szCs w:val="21"/>
            </w:rPr>
            <w:t>Cliquez pour introduire un texte.</w:t>
          </w:r>
        </w:p>
      </w:docPartBody>
    </w:docPart>
    <w:docPart>
      <w:docPartPr>
        <w:name w:val="5A9CFF9F85F542C2B1C622C59EF64F4F"/>
        <w:category>
          <w:name w:val="Allgemein"/>
          <w:gallery w:val="placeholder"/>
        </w:category>
        <w:types>
          <w:type w:val="bbPlcHdr"/>
        </w:types>
        <w:behaviors>
          <w:behavior w:val="content"/>
        </w:behaviors>
        <w:guid w:val="{3BC4745B-F136-421E-A510-8DFB5FEA97F6}"/>
      </w:docPartPr>
      <w:docPartBody>
        <w:p w:rsidR="002156AA" w:rsidRDefault="007A38B2" w:rsidP="007A38B2">
          <w:pPr>
            <w:pStyle w:val="5A9CFF9F85F542C2B1C622C59EF64F4F"/>
          </w:pPr>
          <w:r w:rsidRPr="004622C7">
            <w:rPr>
              <w:rStyle w:val="Textedelespacerserv"/>
              <w:szCs w:val="21"/>
            </w:rPr>
            <w:t>Cliquez pour introduire un texte.</w:t>
          </w:r>
        </w:p>
      </w:docPartBody>
    </w:docPart>
    <w:docPart>
      <w:docPartPr>
        <w:name w:val="8907DE70DE814A3B89C76181F9EF700D"/>
        <w:category>
          <w:name w:val="Allgemein"/>
          <w:gallery w:val="placeholder"/>
        </w:category>
        <w:types>
          <w:type w:val="bbPlcHdr"/>
        </w:types>
        <w:behaviors>
          <w:behavior w:val="content"/>
        </w:behaviors>
        <w:guid w:val="{3BA573DB-F203-4971-9F1F-7075A32F32FD}"/>
      </w:docPartPr>
      <w:docPartBody>
        <w:p w:rsidR="002156AA" w:rsidRDefault="007A38B2" w:rsidP="007A38B2">
          <w:pPr>
            <w:pStyle w:val="8907DE70DE814A3B89C76181F9EF700D"/>
          </w:pPr>
          <w:r w:rsidRPr="004622C7">
            <w:rPr>
              <w:rStyle w:val="Textedelespacerserv"/>
              <w:szCs w:val="21"/>
            </w:rPr>
            <w:t>Cliquez pour introduire un texte.</w:t>
          </w:r>
        </w:p>
      </w:docPartBody>
    </w:docPart>
    <w:docPart>
      <w:docPartPr>
        <w:name w:val="9B456A69391C48B38570D78E9BC96876"/>
        <w:category>
          <w:name w:val="Allgemein"/>
          <w:gallery w:val="placeholder"/>
        </w:category>
        <w:types>
          <w:type w:val="bbPlcHdr"/>
        </w:types>
        <w:behaviors>
          <w:behavior w:val="content"/>
        </w:behaviors>
        <w:guid w:val="{D5E3B9C9-DEE2-4E94-BC3C-F24F703B1015}"/>
      </w:docPartPr>
      <w:docPartBody>
        <w:p w:rsidR="002156AA" w:rsidRDefault="007A38B2" w:rsidP="007A38B2">
          <w:pPr>
            <w:pStyle w:val="9B456A69391C48B38570D78E9BC96876"/>
          </w:pPr>
          <w:r w:rsidRPr="00C5232F">
            <w:rPr>
              <w:rStyle w:val="Textedelespacerserv"/>
              <w:sz w:val="20"/>
              <w:szCs w:val="20"/>
            </w:rPr>
            <w:t>Klicken Sie hier, um Text einzugeben.</w:t>
          </w:r>
        </w:p>
      </w:docPartBody>
    </w:docPart>
    <w:docPart>
      <w:docPartPr>
        <w:name w:val="72B65CF7847742ECADC538116CD3EE41"/>
        <w:category>
          <w:name w:val="Allgemein"/>
          <w:gallery w:val="placeholder"/>
        </w:category>
        <w:types>
          <w:type w:val="bbPlcHdr"/>
        </w:types>
        <w:behaviors>
          <w:behavior w:val="content"/>
        </w:behaviors>
        <w:guid w:val="{24F8FD20-AB39-4C59-9685-F99B8A345ECD}"/>
      </w:docPartPr>
      <w:docPartBody>
        <w:p w:rsidR="002156AA" w:rsidRDefault="007A38B2" w:rsidP="007A38B2">
          <w:pPr>
            <w:pStyle w:val="72B65CF7847742ECADC538116CD3EE41"/>
          </w:pPr>
          <w:r w:rsidRPr="004622C7">
            <w:rPr>
              <w:rStyle w:val="Textedelespacerserv"/>
              <w:szCs w:val="21"/>
            </w:rPr>
            <w:t>Cliquez pour introduire un texte.</w:t>
          </w:r>
        </w:p>
      </w:docPartBody>
    </w:docPart>
    <w:docPart>
      <w:docPartPr>
        <w:name w:val="A17E0CB5B54142A3A123E0B4433DA9C2"/>
        <w:category>
          <w:name w:val="Allgemein"/>
          <w:gallery w:val="placeholder"/>
        </w:category>
        <w:types>
          <w:type w:val="bbPlcHdr"/>
        </w:types>
        <w:behaviors>
          <w:behavior w:val="content"/>
        </w:behaviors>
        <w:guid w:val="{2AFE63D3-FAEA-4C2B-94AE-90E8FA7CFB7D}"/>
      </w:docPartPr>
      <w:docPartBody>
        <w:p w:rsidR="002156AA" w:rsidRDefault="007A38B2" w:rsidP="007A38B2">
          <w:pPr>
            <w:pStyle w:val="A17E0CB5B54142A3A123E0B4433DA9C2"/>
          </w:pPr>
          <w:r w:rsidRPr="00C5232F">
            <w:rPr>
              <w:rStyle w:val="Textedelespacerserv"/>
              <w:sz w:val="20"/>
              <w:szCs w:val="20"/>
            </w:rPr>
            <w:t>Klicken Sie hier, um Text einzugeben.</w:t>
          </w:r>
        </w:p>
      </w:docPartBody>
    </w:docPart>
    <w:docPart>
      <w:docPartPr>
        <w:name w:val="5BFDED56B221497F8B96CBAEAFEE7789"/>
        <w:category>
          <w:name w:val="Allgemein"/>
          <w:gallery w:val="placeholder"/>
        </w:category>
        <w:types>
          <w:type w:val="bbPlcHdr"/>
        </w:types>
        <w:behaviors>
          <w:behavior w:val="content"/>
        </w:behaviors>
        <w:guid w:val="{53E1BE5B-83AF-415E-962F-AB790A18809B}"/>
      </w:docPartPr>
      <w:docPartBody>
        <w:p w:rsidR="002156AA" w:rsidRDefault="007A38B2" w:rsidP="007A38B2">
          <w:pPr>
            <w:pStyle w:val="5BFDED56B221497F8B96CBAEAFEE7789"/>
          </w:pPr>
          <w:r w:rsidRPr="004622C7">
            <w:rPr>
              <w:rStyle w:val="Textedelespacerserv"/>
              <w:szCs w:val="21"/>
            </w:rPr>
            <w:t>Cliquez pour introduire un texte.</w:t>
          </w:r>
        </w:p>
      </w:docPartBody>
    </w:docPart>
    <w:docPart>
      <w:docPartPr>
        <w:name w:val="CAFEA08B098E49359908F67EF0FC3B03"/>
        <w:category>
          <w:name w:val="Allgemein"/>
          <w:gallery w:val="placeholder"/>
        </w:category>
        <w:types>
          <w:type w:val="bbPlcHdr"/>
        </w:types>
        <w:behaviors>
          <w:behavior w:val="content"/>
        </w:behaviors>
        <w:guid w:val="{A6C1CF2C-4158-48F7-91FE-8517513513AA}"/>
      </w:docPartPr>
      <w:docPartBody>
        <w:p w:rsidR="002156AA" w:rsidRDefault="007A38B2" w:rsidP="007A38B2">
          <w:pPr>
            <w:pStyle w:val="CAFEA08B098E49359908F67EF0FC3B03"/>
          </w:pPr>
          <w:r w:rsidRPr="004622C7">
            <w:rPr>
              <w:rStyle w:val="Textedelespacerserv"/>
              <w:szCs w:val="21"/>
            </w:rPr>
            <w:t>Cliquez pour introduire un texte.</w:t>
          </w:r>
        </w:p>
      </w:docPartBody>
    </w:docPart>
    <w:docPart>
      <w:docPartPr>
        <w:name w:val="B7688064AEF74A3D91F5D05E6268ED1B"/>
        <w:category>
          <w:name w:val="Allgemein"/>
          <w:gallery w:val="placeholder"/>
        </w:category>
        <w:types>
          <w:type w:val="bbPlcHdr"/>
        </w:types>
        <w:behaviors>
          <w:behavior w:val="content"/>
        </w:behaviors>
        <w:guid w:val="{BBDFBCE4-752D-4EB0-B6E4-0A2F7D7236EB}"/>
      </w:docPartPr>
      <w:docPartBody>
        <w:p w:rsidR="002156AA" w:rsidRDefault="007A38B2" w:rsidP="007A38B2">
          <w:pPr>
            <w:pStyle w:val="B7688064AEF74A3D91F5D05E6268ED1B"/>
          </w:pPr>
          <w:r w:rsidRPr="004622C7">
            <w:rPr>
              <w:rStyle w:val="Textedelespacerserv"/>
              <w:szCs w:val="21"/>
            </w:rPr>
            <w:t>Cliquez pour introduire un texte.</w:t>
          </w:r>
        </w:p>
      </w:docPartBody>
    </w:docPart>
    <w:docPart>
      <w:docPartPr>
        <w:name w:val="A70E94DBBACE4C04999495B59F442966"/>
        <w:category>
          <w:name w:val="Allgemein"/>
          <w:gallery w:val="placeholder"/>
        </w:category>
        <w:types>
          <w:type w:val="bbPlcHdr"/>
        </w:types>
        <w:behaviors>
          <w:behavior w:val="content"/>
        </w:behaviors>
        <w:guid w:val="{EE5388F6-8670-4270-8F26-8761021383E0}"/>
      </w:docPartPr>
      <w:docPartBody>
        <w:p w:rsidR="002156AA" w:rsidRDefault="007A38B2" w:rsidP="007A38B2">
          <w:pPr>
            <w:pStyle w:val="A70E94DBBACE4C04999495B59F442966"/>
          </w:pPr>
          <w:r w:rsidRPr="004622C7">
            <w:rPr>
              <w:rStyle w:val="Textedelespacerserv"/>
              <w:szCs w:val="21"/>
            </w:rPr>
            <w:t>Cliquez pour introduire un texte.</w:t>
          </w:r>
        </w:p>
      </w:docPartBody>
    </w:docPart>
    <w:docPart>
      <w:docPartPr>
        <w:name w:val="E70706D7166B42FE8278B89897A8C121"/>
        <w:category>
          <w:name w:val="Allgemein"/>
          <w:gallery w:val="placeholder"/>
        </w:category>
        <w:types>
          <w:type w:val="bbPlcHdr"/>
        </w:types>
        <w:behaviors>
          <w:behavior w:val="content"/>
        </w:behaviors>
        <w:guid w:val="{85A28DAE-BA61-48D5-9FE5-8013CF4D846F}"/>
      </w:docPartPr>
      <w:docPartBody>
        <w:p w:rsidR="002156AA" w:rsidRDefault="007A38B2" w:rsidP="007A38B2">
          <w:pPr>
            <w:pStyle w:val="E70706D7166B42FE8278B89897A8C121"/>
          </w:pPr>
          <w:r w:rsidRPr="004622C7">
            <w:rPr>
              <w:rStyle w:val="Textedelespacerserv"/>
              <w:szCs w:val="21"/>
            </w:rPr>
            <w:t>Cliquez pour introduire un texte.</w:t>
          </w:r>
        </w:p>
      </w:docPartBody>
    </w:docPart>
    <w:docPart>
      <w:docPartPr>
        <w:name w:val="D261DA25256443E8977A26E47084C9C7"/>
        <w:category>
          <w:name w:val="Allgemein"/>
          <w:gallery w:val="placeholder"/>
        </w:category>
        <w:types>
          <w:type w:val="bbPlcHdr"/>
        </w:types>
        <w:behaviors>
          <w:behavior w:val="content"/>
        </w:behaviors>
        <w:guid w:val="{1651A201-95C7-4735-8DA4-35667E161067}"/>
      </w:docPartPr>
      <w:docPartBody>
        <w:p w:rsidR="002156AA" w:rsidRDefault="007A38B2" w:rsidP="007A38B2">
          <w:pPr>
            <w:pStyle w:val="D261DA25256443E8977A26E47084C9C7"/>
          </w:pPr>
          <w:r w:rsidRPr="00C5232F">
            <w:rPr>
              <w:rStyle w:val="Textedelespacerserv"/>
              <w:sz w:val="20"/>
              <w:szCs w:val="20"/>
            </w:rPr>
            <w:t>Klicken Sie hier, um Text einzugeben.</w:t>
          </w:r>
        </w:p>
      </w:docPartBody>
    </w:docPart>
    <w:docPart>
      <w:docPartPr>
        <w:name w:val="68EBE49A6FF448C0BA311813A9F00FFB"/>
        <w:category>
          <w:name w:val="Allgemein"/>
          <w:gallery w:val="placeholder"/>
        </w:category>
        <w:types>
          <w:type w:val="bbPlcHdr"/>
        </w:types>
        <w:behaviors>
          <w:behavior w:val="content"/>
        </w:behaviors>
        <w:guid w:val="{AB3B6AD5-0B25-476D-BDC7-37EF256E02EE}"/>
      </w:docPartPr>
      <w:docPartBody>
        <w:p w:rsidR="002156AA" w:rsidRDefault="007A38B2" w:rsidP="007A38B2">
          <w:pPr>
            <w:pStyle w:val="68EBE49A6FF448C0BA311813A9F00FFB"/>
          </w:pPr>
          <w:r w:rsidRPr="004622C7">
            <w:rPr>
              <w:rStyle w:val="Textedelespacerserv"/>
              <w:szCs w:val="21"/>
            </w:rPr>
            <w:t>Cliquez pour introduire un texte.</w:t>
          </w:r>
        </w:p>
      </w:docPartBody>
    </w:docPart>
    <w:docPart>
      <w:docPartPr>
        <w:name w:val="F003552372374A37B767ACC1777F4149"/>
        <w:category>
          <w:name w:val="Allgemein"/>
          <w:gallery w:val="placeholder"/>
        </w:category>
        <w:types>
          <w:type w:val="bbPlcHdr"/>
        </w:types>
        <w:behaviors>
          <w:behavior w:val="content"/>
        </w:behaviors>
        <w:guid w:val="{1841497E-35BD-4CAD-823E-FF8F7D8E0B29}"/>
      </w:docPartPr>
      <w:docPartBody>
        <w:p w:rsidR="002156AA" w:rsidRDefault="007A38B2" w:rsidP="007A38B2">
          <w:pPr>
            <w:pStyle w:val="F003552372374A37B767ACC1777F4149"/>
          </w:pPr>
          <w:r w:rsidRPr="00C5232F">
            <w:rPr>
              <w:rStyle w:val="Textedelespacerserv"/>
              <w:sz w:val="20"/>
              <w:szCs w:val="20"/>
            </w:rPr>
            <w:t>Klicken Sie hier, um Text einzugeben.</w:t>
          </w:r>
        </w:p>
      </w:docPartBody>
    </w:docPart>
    <w:docPart>
      <w:docPartPr>
        <w:name w:val="F4012F5B2CEF4085AC247A2D76A5BC85"/>
        <w:category>
          <w:name w:val="Allgemein"/>
          <w:gallery w:val="placeholder"/>
        </w:category>
        <w:types>
          <w:type w:val="bbPlcHdr"/>
        </w:types>
        <w:behaviors>
          <w:behavior w:val="content"/>
        </w:behaviors>
        <w:guid w:val="{6DF4A360-E60F-422F-A4AB-69FA82B284FD}"/>
      </w:docPartPr>
      <w:docPartBody>
        <w:p w:rsidR="002156AA" w:rsidRDefault="007A38B2" w:rsidP="007A38B2">
          <w:pPr>
            <w:pStyle w:val="F4012F5B2CEF4085AC247A2D76A5BC85"/>
          </w:pPr>
          <w:r w:rsidRPr="004622C7">
            <w:rPr>
              <w:rStyle w:val="Textedelespacerserv"/>
              <w:szCs w:val="21"/>
            </w:rPr>
            <w:t>Cliquez pour introduire un texte.</w:t>
          </w:r>
        </w:p>
      </w:docPartBody>
    </w:docPart>
    <w:docPart>
      <w:docPartPr>
        <w:name w:val="B5DD9E0C2A884C66AB83202ABA813817"/>
        <w:category>
          <w:name w:val="Allgemein"/>
          <w:gallery w:val="placeholder"/>
        </w:category>
        <w:types>
          <w:type w:val="bbPlcHdr"/>
        </w:types>
        <w:behaviors>
          <w:behavior w:val="content"/>
        </w:behaviors>
        <w:guid w:val="{44184187-9425-46D5-9487-C62BA4A00108}"/>
      </w:docPartPr>
      <w:docPartBody>
        <w:p w:rsidR="002156AA" w:rsidRDefault="007A38B2" w:rsidP="007A38B2">
          <w:pPr>
            <w:pStyle w:val="B5DD9E0C2A884C66AB83202ABA813817"/>
          </w:pPr>
          <w:r w:rsidRPr="004622C7">
            <w:rPr>
              <w:rStyle w:val="Textedelespacerserv"/>
              <w:szCs w:val="21"/>
            </w:rPr>
            <w:t>Cliquez pour introduire un texte.</w:t>
          </w:r>
        </w:p>
      </w:docPartBody>
    </w:docPart>
    <w:docPart>
      <w:docPartPr>
        <w:name w:val="631C78A711EA4B22A5C60BF1A9B70F8B"/>
        <w:category>
          <w:name w:val="Allgemein"/>
          <w:gallery w:val="placeholder"/>
        </w:category>
        <w:types>
          <w:type w:val="bbPlcHdr"/>
        </w:types>
        <w:behaviors>
          <w:behavior w:val="content"/>
        </w:behaviors>
        <w:guid w:val="{44BCD546-B89D-4B68-A405-5220CD00A4F7}"/>
      </w:docPartPr>
      <w:docPartBody>
        <w:p w:rsidR="002156AA" w:rsidRDefault="007A38B2" w:rsidP="007A38B2">
          <w:pPr>
            <w:pStyle w:val="631C78A711EA4B22A5C60BF1A9B70F8B"/>
          </w:pPr>
          <w:r w:rsidRPr="004622C7">
            <w:rPr>
              <w:rStyle w:val="Textedelespacerserv"/>
              <w:szCs w:val="21"/>
            </w:rPr>
            <w:t>Cliquez pour introduire un texte.</w:t>
          </w:r>
        </w:p>
      </w:docPartBody>
    </w:docPart>
    <w:docPart>
      <w:docPartPr>
        <w:name w:val="6F06B2B75C644DFFB6CE0863C5F97F5F"/>
        <w:category>
          <w:name w:val="Allgemein"/>
          <w:gallery w:val="placeholder"/>
        </w:category>
        <w:types>
          <w:type w:val="bbPlcHdr"/>
        </w:types>
        <w:behaviors>
          <w:behavior w:val="content"/>
        </w:behaviors>
        <w:guid w:val="{6C631BD9-E627-49E7-BBBA-47E8D64DD131}"/>
      </w:docPartPr>
      <w:docPartBody>
        <w:p w:rsidR="002156AA" w:rsidRDefault="007A38B2" w:rsidP="007A38B2">
          <w:pPr>
            <w:pStyle w:val="6F06B2B75C644DFFB6CE0863C5F97F5F"/>
          </w:pPr>
          <w:r w:rsidRPr="004622C7">
            <w:rPr>
              <w:rStyle w:val="Textedelespacerserv"/>
              <w:szCs w:val="21"/>
            </w:rPr>
            <w:t>Cliquez pour introduire un texte.</w:t>
          </w:r>
        </w:p>
      </w:docPartBody>
    </w:docPart>
    <w:docPart>
      <w:docPartPr>
        <w:name w:val="22FD7AF3787848DAB63936BE96641ADB"/>
        <w:category>
          <w:name w:val="Allgemein"/>
          <w:gallery w:val="placeholder"/>
        </w:category>
        <w:types>
          <w:type w:val="bbPlcHdr"/>
        </w:types>
        <w:behaviors>
          <w:behavior w:val="content"/>
        </w:behaviors>
        <w:guid w:val="{FE525E9B-2FA7-4250-80FC-8E168357C2C0}"/>
      </w:docPartPr>
      <w:docPartBody>
        <w:p w:rsidR="002156AA" w:rsidRDefault="007A38B2" w:rsidP="007A38B2">
          <w:pPr>
            <w:pStyle w:val="22FD7AF3787848DAB63936BE96641ADB"/>
          </w:pPr>
          <w:r w:rsidRPr="004622C7">
            <w:rPr>
              <w:rStyle w:val="Textedelespacerserv"/>
              <w:szCs w:val="21"/>
            </w:rPr>
            <w:t>Cliquez pour introduire un texte.</w:t>
          </w:r>
        </w:p>
      </w:docPartBody>
    </w:docPart>
    <w:docPart>
      <w:docPartPr>
        <w:name w:val="40BA4BA2CB1049F2B44B1C42E7927B08"/>
        <w:category>
          <w:name w:val="Allgemein"/>
          <w:gallery w:val="placeholder"/>
        </w:category>
        <w:types>
          <w:type w:val="bbPlcHdr"/>
        </w:types>
        <w:behaviors>
          <w:behavior w:val="content"/>
        </w:behaviors>
        <w:guid w:val="{03EA046A-6B92-46E2-A19F-B6BE2C0A4670}"/>
      </w:docPartPr>
      <w:docPartBody>
        <w:p w:rsidR="002156AA" w:rsidRDefault="007A38B2" w:rsidP="007A38B2">
          <w:pPr>
            <w:pStyle w:val="40BA4BA2CB1049F2B44B1C42E7927B08"/>
          </w:pPr>
          <w:r w:rsidRPr="00C5232F">
            <w:rPr>
              <w:rStyle w:val="Textedelespacerserv"/>
              <w:sz w:val="20"/>
              <w:szCs w:val="20"/>
            </w:rPr>
            <w:t>Klicken Sie hier, um Text einzugeben.</w:t>
          </w:r>
        </w:p>
      </w:docPartBody>
    </w:docPart>
    <w:docPart>
      <w:docPartPr>
        <w:name w:val="F3FDDA85A24B4DBDA4C52ED47AE52A19"/>
        <w:category>
          <w:name w:val="Allgemein"/>
          <w:gallery w:val="placeholder"/>
        </w:category>
        <w:types>
          <w:type w:val="bbPlcHdr"/>
        </w:types>
        <w:behaviors>
          <w:behavior w:val="content"/>
        </w:behaviors>
        <w:guid w:val="{38ED97FA-6A69-41E8-98BC-23711EC45AD6}"/>
      </w:docPartPr>
      <w:docPartBody>
        <w:p w:rsidR="002156AA" w:rsidRDefault="007A38B2" w:rsidP="007A38B2">
          <w:pPr>
            <w:pStyle w:val="F3FDDA85A24B4DBDA4C52ED47AE52A19"/>
          </w:pPr>
          <w:r w:rsidRPr="004622C7">
            <w:rPr>
              <w:rStyle w:val="Textedelespacerserv"/>
              <w:szCs w:val="21"/>
            </w:rPr>
            <w:t>Cliquez pour introduire un texte.</w:t>
          </w:r>
        </w:p>
      </w:docPartBody>
    </w:docPart>
    <w:docPart>
      <w:docPartPr>
        <w:name w:val="0B3081AB72A84194BE95BB2577CF47B2"/>
        <w:category>
          <w:name w:val="Allgemein"/>
          <w:gallery w:val="placeholder"/>
        </w:category>
        <w:types>
          <w:type w:val="bbPlcHdr"/>
        </w:types>
        <w:behaviors>
          <w:behavior w:val="content"/>
        </w:behaviors>
        <w:guid w:val="{075C7B0F-9AB3-4BB3-BCCC-E81E486F8F1E}"/>
      </w:docPartPr>
      <w:docPartBody>
        <w:p w:rsidR="002156AA" w:rsidRDefault="007A38B2" w:rsidP="007A38B2">
          <w:pPr>
            <w:pStyle w:val="0B3081AB72A84194BE95BB2577CF47B2"/>
          </w:pPr>
          <w:r w:rsidRPr="00C5232F">
            <w:rPr>
              <w:rStyle w:val="Textedelespacerserv"/>
              <w:sz w:val="20"/>
              <w:szCs w:val="20"/>
            </w:rPr>
            <w:t>Klicken Sie hier, um Text einzugeben.</w:t>
          </w:r>
        </w:p>
      </w:docPartBody>
    </w:docPart>
    <w:docPart>
      <w:docPartPr>
        <w:name w:val="EF2315B8ACB24723BD4F691053B6A7AD"/>
        <w:category>
          <w:name w:val="Allgemein"/>
          <w:gallery w:val="placeholder"/>
        </w:category>
        <w:types>
          <w:type w:val="bbPlcHdr"/>
        </w:types>
        <w:behaviors>
          <w:behavior w:val="content"/>
        </w:behaviors>
        <w:guid w:val="{68CCE53A-9FAA-4F69-BC0D-EA7AB9690666}"/>
      </w:docPartPr>
      <w:docPartBody>
        <w:p w:rsidR="002156AA" w:rsidRDefault="007A38B2" w:rsidP="007A38B2">
          <w:pPr>
            <w:pStyle w:val="EF2315B8ACB24723BD4F691053B6A7AD"/>
          </w:pPr>
          <w:r w:rsidRPr="004622C7">
            <w:rPr>
              <w:rStyle w:val="Textedelespacerserv"/>
              <w:szCs w:val="21"/>
            </w:rPr>
            <w:t>Cliquez pour introduire un texte.</w:t>
          </w:r>
        </w:p>
      </w:docPartBody>
    </w:docPart>
    <w:docPart>
      <w:docPartPr>
        <w:name w:val="436CE4C2CEEA401586BA5A12A96E6519"/>
        <w:category>
          <w:name w:val="Allgemein"/>
          <w:gallery w:val="placeholder"/>
        </w:category>
        <w:types>
          <w:type w:val="bbPlcHdr"/>
        </w:types>
        <w:behaviors>
          <w:behavior w:val="content"/>
        </w:behaviors>
        <w:guid w:val="{3A1E5865-DAD5-4D7B-B886-92FD57BC8588}"/>
      </w:docPartPr>
      <w:docPartBody>
        <w:p w:rsidR="002156AA" w:rsidRDefault="007A38B2" w:rsidP="007A38B2">
          <w:pPr>
            <w:pStyle w:val="436CE4C2CEEA401586BA5A12A96E6519"/>
          </w:pPr>
          <w:r w:rsidRPr="004622C7">
            <w:rPr>
              <w:rStyle w:val="Textedelespacerserv"/>
              <w:szCs w:val="21"/>
            </w:rPr>
            <w:t>Cliquez pour introduire un texte.</w:t>
          </w:r>
        </w:p>
      </w:docPartBody>
    </w:docPart>
    <w:docPart>
      <w:docPartPr>
        <w:name w:val="B691069A32014EE4B7B204BAB0215404"/>
        <w:category>
          <w:name w:val="Allgemein"/>
          <w:gallery w:val="placeholder"/>
        </w:category>
        <w:types>
          <w:type w:val="bbPlcHdr"/>
        </w:types>
        <w:behaviors>
          <w:behavior w:val="content"/>
        </w:behaviors>
        <w:guid w:val="{0B76A632-5AC6-4096-BF10-3C1E88688584}"/>
      </w:docPartPr>
      <w:docPartBody>
        <w:p w:rsidR="002156AA" w:rsidRDefault="007A38B2" w:rsidP="007A38B2">
          <w:pPr>
            <w:pStyle w:val="B691069A32014EE4B7B204BAB0215404"/>
          </w:pPr>
          <w:r w:rsidRPr="004622C7">
            <w:rPr>
              <w:rStyle w:val="Textedelespacerserv"/>
              <w:szCs w:val="21"/>
            </w:rPr>
            <w:t>Cliquez pour introduire un texte.</w:t>
          </w:r>
        </w:p>
      </w:docPartBody>
    </w:docPart>
    <w:docPart>
      <w:docPartPr>
        <w:name w:val="598959D6FE6B44A7B65506F889EB697E"/>
        <w:category>
          <w:name w:val="Allgemein"/>
          <w:gallery w:val="placeholder"/>
        </w:category>
        <w:types>
          <w:type w:val="bbPlcHdr"/>
        </w:types>
        <w:behaviors>
          <w:behavior w:val="content"/>
        </w:behaviors>
        <w:guid w:val="{B8D48D3B-20A6-4FC3-8FD6-323B4E5A0E08}"/>
      </w:docPartPr>
      <w:docPartBody>
        <w:p w:rsidR="002156AA" w:rsidRDefault="007A38B2" w:rsidP="007A38B2">
          <w:pPr>
            <w:pStyle w:val="598959D6FE6B44A7B65506F889EB697E"/>
          </w:pPr>
          <w:r w:rsidRPr="004622C7">
            <w:rPr>
              <w:rStyle w:val="Textedelespacerserv"/>
              <w:szCs w:val="21"/>
            </w:rPr>
            <w:t>Cliquez pour introduire un texte.</w:t>
          </w:r>
        </w:p>
      </w:docPartBody>
    </w:docPart>
    <w:docPart>
      <w:docPartPr>
        <w:name w:val="ABA78EA9FA894986BBE01234143B1434"/>
        <w:category>
          <w:name w:val="Allgemein"/>
          <w:gallery w:val="placeholder"/>
        </w:category>
        <w:types>
          <w:type w:val="bbPlcHdr"/>
        </w:types>
        <w:behaviors>
          <w:behavior w:val="content"/>
        </w:behaviors>
        <w:guid w:val="{9031DFCF-0ACD-46D4-A95B-385C0AB648D4}"/>
      </w:docPartPr>
      <w:docPartBody>
        <w:p w:rsidR="002156AA" w:rsidRDefault="007A38B2" w:rsidP="007A38B2">
          <w:pPr>
            <w:pStyle w:val="ABA78EA9FA894986BBE01234143B1434"/>
          </w:pPr>
          <w:r w:rsidRPr="004622C7">
            <w:rPr>
              <w:rStyle w:val="Textedelespacerserv"/>
              <w:szCs w:val="21"/>
            </w:rPr>
            <w:t>Cliquez pour introduire un texte.</w:t>
          </w:r>
        </w:p>
      </w:docPartBody>
    </w:docPart>
    <w:docPart>
      <w:docPartPr>
        <w:name w:val="ED143D85C5314FADBAA39E00375C509F"/>
        <w:category>
          <w:name w:val="Allgemein"/>
          <w:gallery w:val="placeholder"/>
        </w:category>
        <w:types>
          <w:type w:val="bbPlcHdr"/>
        </w:types>
        <w:behaviors>
          <w:behavior w:val="content"/>
        </w:behaviors>
        <w:guid w:val="{7B7DA566-38C7-43DD-B340-D0F8E4961B80}"/>
      </w:docPartPr>
      <w:docPartBody>
        <w:p w:rsidR="002156AA" w:rsidRDefault="007A38B2" w:rsidP="007A38B2">
          <w:pPr>
            <w:pStyle w:val="ED143D85C5314FADBAA39E00375C509F"/>
          </w:pPr>
          <w:r w:rsidRPr="00C5232F">
            <w:rPr>
              <w:rStyle w:val="Textedelespacerserv"/>
              <w:sz w:val="20"/>
              <w:szCs w:val="20"/>
            </w:rPr>
            <w:t>Klicken Sie hier, um Text einzugeben.</w:t>
          </w:r>
        </w:p>
      </w:docPartBody>
    </w:docPart>
    <w:docPart>
      <w:docPartPr>
        <w:name w:val="054CBED11C124D288AD76AB2E376CFDF"/>
        <w:category>
          <w:name w:val="Allgemein"/>
          <w:gallery w:val="placeholder"/>
        </w:category>
        <w:types>
          <w:type w:val="bbPlcHdr"/>
        </w:types>
        <w:behaviors>
          <w:behavior w:val="content"/>
        </w:behaviors>
        <w:guid w:val="{06597689-B6C8-42C5-8B7F-FFAFC285816F}"/>
      </w:docPartPr>
      <w:docPartBody>
        <w:p w:rsidR="002156AA" w:rsidRDefault="007A38B2" w:rsidP="007A38B2">
          <w:pPr>
            <w:pStyle w:val="054CBED11C124D288AD76AB2E376CFDF"/>
          </w:pPr>
          <w:r w:rsidRPr="004622C7">
            <w:rPr>
              <w:rStyle w:val="Textedelespacerserv"/>
              <w:szCs w:val="21"/>
            </w:rPr>
            <w:t>Cliquez pour introduire un texte.</w:t>
          </w:r>
        </w:p>
      </w:docPartBody>
    </w:docPart>
    <w:docPart>
      <w:docPartPr>
        <w:name w:val="0D37E91D2D57447DA5E32572C18D9CD0"/>
        <w:category>
          <w:name w:val="Allgemein"/>
          <w:gallery w:val="placeholder"/>
        </w:category>
        <w:types>
          <w:type w:val="bbPlcHdr"/>
        </w:types>
        <w:behaviors>
          <w:behavior w:val="content"/>
        </w:behaviors>
        <w:guid w:val="{44B7BD35-9CBD-4218-91C3-16AAABB2FB38}"/>
      </w:docPartPr>
      <w:docPartBody>
        <w:p w:rsidR="002156AA" w:rsidRDefault="007A38B2" w:rsidP="007A38B2">
          <w:pPr>
            <w:pStyle w:val="0D37E91D2D57447DA5E32572C18D9CD0"/>
          </w:pPr>
          <w:r w:rsidRPr="00C5232F">
            <w:rPr>
              <w:rStyle w:val="Textedelespacerserv"/>
              <w:sz w:val="20"/>
              <w:szCs w:val="20"/>
            </w:rPr>
            <w:t>Klicken Sie hier, um Text einzugeben.</w:t>
          </w:r>
        </w:p>
      </w:docPartBody>
    </w:docPart>
    <w:docPart>
      <w:docPartPr>
        <w:name w:val="1302666039044D3DAEE8B070D0D4BAF6"/>
        <w:category>
          <w:name w:val="Allgemein"/>
          <w:gallery w:val="placeholder"/>
        </w:category>
        <w:types>
          <w:type w:val="bbPlcHdr"/>
        </w:types>
        <w:behaviors>
          <w:behavior w:val="content"/>
        </w:behaviors>
        <w:guid w:val="{3C97B9FD-CC93-42EC-8C28-807F6BE839B5}"/>
      </w:docPartPr>
      <w:docPartBody>
        <w:p w:rsidR="002156AA" w:rsidRDefault="007A38B2" w:rsidP="007A38B2">
          <w:pPr>
            <w:pStyle w:val="1302666039044D3DAEE8B070D0D4BAF6"/>
          </w:pPr>
          <w:r w:rsidRPr="004622C7">
            <w:rPr>
              <w:rStyle w:val="Textedelespacerserv"/>
              <w:szCs w:val="21"/>
            </w:rPr>
            <w:t>Cliquez pour introduire un texte.</w:t>
          </w:r>
        </w:p>
      </w:docPartBody>
    </w:docPart>
    <w:docPart>
      <w:docPartPr>
        <w:name w:val="D6AF2253A8484452BC97597F71066A43"/>
        <w:category>
          <w:name w:val="Allgemein"/>
          <w:gallery w:val="placeholder"/>
        </w:category>
        <w:types>
          <w:type w:val="bbPlcHdr"/>
        </w:types>
        <w:behaviors>
          <w:behavior w:val="content"/>
        </w:behaviors>
        <w:guid w:val="{80D3CFCD-1B9B-465E-AF9D-611EE5EFFA1C}"/>
      </w:docPartPr>
      <w:docPartBody>
        <w:p w:rsidR="002156AA" w:rsidRDefault="007A38B2" w:rsidP="007A38B2">
          <w:pPr>
            <w:pStyle w:val="D6AF2253A8484452BC97597F71066A43"/>
          </w:pPr>
          <w:r w:rsidRPr="004622C7">
            <w:rPr>
              <w:rStyle w:val="Textedelespacerserv"/>
              <w:szCs w:val="21"/>
            </w:rPr>
            <w:t>Cliquez pour introduire un texte.</w:t>
          </w:r>
        </w:p>
      </w:docPartBody>
    </w:docPart>
    <w:docPart>
      <w:docPartPr>
        <w:name w:val="F689FBE2FA6843709C8A38A6ED5E285F"/>
        <w:category>
          <w:name w:val="Allgemein"/>
          <w:gallery w:val="placeholder"/>
        </w:category>
        <w:types>
          <w:type w:val="bbPlcHdr"/>
        </w:types>
        <w:behaviors>
          <w:behavior w:val="content"/>
        </w:behaviors>
        <w:guid w:val="{7BFDC629-DC23-46F8-B230-EFF4A17369E5}"/>
      </w:docPartPr>
      <w:docPartBody>
        <w:p w:rsidR="002156AA" w:rsidRDefault="007A38B2" w:rsidP="007A38B2">
          <w:pPr>
            <w:pStyle w:val="F689FBE2FA6843709C8A38A6ED5E285F"/>
          </w:pPr>
          <w:r w:rsidRPr="004622C7">
            <w:rPr>
              <w:rStyle w:val="Textedelespacerserv"/>
              <w:szCs w:val="21"/>
            </w:rPr>
            <w:t>Cliquez pour introduire un texte.</w:t>
          </w:r>
        </w:p>
      </w:docPartBody>
    </w:docPart>
    <w:docPart>
      <w:docPartPr>
        <w:name w:val="09CAF0E3D1AF4A5CB0CF1D7679E6E7E0"/>
        <w:category>
          <w:name w:val="Allgemein"/>
          <w:gallery w:val="placeholder"/>
        </w:category>
        <w:types>
          <w:type w:val="bbPlcHdr"/>
        </w:types>
        <w:behaviors>
          <w:behavior w:val="content"/>
        </w:behaviors>
        <w:guid w:val="{876A3BCA-F61C-4627-A437-A096130F6E75}"/>
      </w:docPartPr>
      <w:docPartBody>
        <w:p w:rsidR="002156AA" w:rsidRDefault="007A38B2" w:rsidP="007A38B2">
          <w:pPr>
            <w:pStyle w:val="09CAF0E3D1AF4A5CB0CF1D7679E6E7E0"/>
          </w:pPr>
          <w:r w:rsidRPr="004622C7">
            <w:rPr>
              <w:rStyle w:val="Textedelespacerserv"/>
              <w:szCs w:val="21"/>
            </w:rPr>
            <w:t>Cliquez pour introduire un texte.</w:t>
          </w:r>
        </w:p>
      </w:docPartBody>
    </w:docPart>
    <w:docPart>
      <w:docPartPr>
        <w:name w:val="3E1532A0778744CD8D14F13499508FB4"/>
        <w:category>
          <w:name w:val="Allgemein"/>
          <w:gallery w:val="placeholder"/>
        </w:category>
        <w:types>
          <w:type w:val="bbPlcHdr"/>
        </w:types>
        <w:behaviors>
          <w:behavior w:val="content"/>
        </w:behaviors>
        <w:guid w:val="{98EF493A-B89E-4DFD-9526-CE4BCC187820}"/>
      </w:docPartPr>
      <w:docPartBody>
        <w:p w:rsidR="002156AA" w:rsidRDefault="007A38B2" w:rsidP="007A38B2">
          <w:pPr>
            <w:pStyle w:val="3E1532A0778744CD8D14F13499508FB4"/>
          </w:pPr>
          <w:r w:rsidRPr="004622C7">
            <w:rPr>
              <w:rStyle w:val="Textedelespacerserv"/>
              <w:szCs w:val="21"/>
            </w:rPr>
            <w:t>Cliquez pour introduire un texte.</w:t>
          </w:r>
        </w:p>
      </w:docPartBody>
    </w:docPart>
    <w:docPart>
      <w:docPartPr>
        <w:name w:val="BFDF053A0E4C4C48801158D90EA42588"/>
        <w:category>
          <w:name w:val="Allgemein"/>
          <w:gallery w:val="placeholder"/>
        </w:category>
        <w:types>
          <w:type w:val="bbPlcHdr"/>
        </w:types>
        <w:behaviors>
          <w:behavior w:val="content"/>
        </w:behaviors>
        <w:guid w:val="{26F00B84-EAE4-4850-B64F-ACFDD0B62B5E}"/>
      </w:docPartPr>
      <w:docPartBody>
        <w:p w:rsidR="002156AA" w:rsidRDefault="007A38B2" w:rsidP="007A38B2">
          <w:pPr>
            <w:pStyle w:val="BFDF053A0E4C4C48801158D90EA42588"/>
          </w:pPr>
          <w:r w:rsidRPr="00C5232F">
            <w:rPr>
              <w:rStyle w:val="Textedelespacerserv"/>
              <w:sz w:val="20"/>
              <w:szCs w:val="20"/>
            </w:rPr>
            <w:t>Klicken Sie hier, um Text einzugeben.</w:t>
          </w:r>
        </w:p>
      </w:docPartBody>
    </w:docPart>
    <w:docPart>
      <w:docPartPr>
        <w:name w:val="9ACA164410814E1187AAB71D129659A2"/>
        <w:category>
          <w:name w:val="Allgemein"/>
          <w:gallery w:val="placeholder"/>
        </w:category>
        <w:types>
          <w:type w:val="bbPlcHdr"/>
        </w:types>
        <w:behaviors>
          <w:behavior w:val="content"/>
        </w:behaviors>
        <w:guid w:val="{4C1D3841-1C7B-4DA7-BB68-9B1ED03ADAFC}"/>
      </w:docPartPr>
      <w:docPartBody>
        <w:p w:rsidR="002156AA" w:rsidRDefault="007A38B2" w:rsidP="007A38B2">
          <w:pPr>
            <w:pStyle w:val="9ACA164410814E1187AAB71D129659A2"/>
          </w:pPr>
          <w:r w:rsidRPr="004622C7">
            <w:rPr>
              <w:rStyle w:val="Textedelespacerserv"/>
              <w:szCs w:val="21"/>
            </w:rPr>
            <w:t>Cliquez pour introduire un texte.</w:t>
          </w:r>
        </w:p>
      </w:docPartBody>
    </w:docPart>
    <w:docPart>
      <w:docPartPr>
        <w:name w:val="E5CCC791C31145F39117786402578540"/>
        <w:category>
          <w:name w:val="Allgemein"/>
          <w:gallery w:val="placeholder"/>
        </w:category>
        <w:types>
          <w:type w:val="bbPlcHdr"/>
        </w:types>
        <w:behaviors>
          <w:behavior w:val="content"/>
        </w:behaviors>
        <w:guid w:val="{1BEA1F3F-C07A-4295-933D-26E5B7414EB6}"/>
      </w:docPartPr>
      <w:docPartBody>
        <w:p w:rsidR="002156AA" w:rsidRDefault="007A38B2" w:rsidP="007A38B2">
          <w:pPr>
            <w:pStyle w:val="E5CCC791C31145F39117786402578540"/>
          </w:pPr>
          <w:r w:rsidRPr="00C5232F">
            <w:rPr>
              <w:rStyle w:val="Textedelespacerserv"/>
              <w:sz w:val="20"/>
              <w:szCs w:val="20"/>
            </w:rPr>
            <w:t>Klicken Sie hier, um Text einzugeben.</w:t>
          </w:r>
        </w:p>
      </w:docPartBody>
    </w:docPart>
    <w:docPart>
      <w:docPartPr>
        <w:name w:val="C9DB0C09680B481C9EC5C56FB45D4F09"/>
        <w:category>
          <w:name w:val="Allgemein"/>
          <w:gallery w:val="placeholder"/>
        </w:category>
        <w:types>
          <w:type w:val="bbPlcHdr"/>
        </w:types>
        <w:behaviors>
          <w:behavior w:val="content"/>
        </w:behaviors>
        <w:guid w:val="{3F5515AE-0A53-4A86-8448-1B800C3C5B75}"/>
      </w:docPartPr>
      <w:docPartBody>
        <w:p w:rsidR="002156AA" w:rsidRDefault="007A38B2" w:rsidP="007A38B2">
          <w:pPr>
            <w:pStyle w:val="C9DB0C09680B481C9EC5C56FB45D4F09"/>
          </w:pPr>
          <w:r w:rsidRPr="004622C7">
            <w:rPr>
              <w:rStyle w:val="Textedelespacerserv"/>
              <w:szCs w:val="21"/>
            </w:rPr>
            <w:t>Cliquez pour introduire un texte.</w:t>
          </w:r>
        </w:p>
      </w:docPartBody>
    </w:docPart>
    <w:docPart>
      <w:docPartPr>
        <w:name w:val="60C6ED351D24463EA2A8EBF80CA19374"/>
        <w:category>
          <w:name w:val="Allgemein"/>
          <w:gallery w:val="placeholder"/>
        </w:category>
        <w:types>
          <w:type w:val="bbPlcHdr"/>
        </w:types>
        <w:behaviors>
          <w:behavior w:val="content"/>
        </w:behaviors>
        <w:guid w:val="{B925E96E-6F80-47DC-88A2-3510C36D62E1}"/>
      </w:docPartPr>
      <w:docPartBody>
        <w:p w:rsidR="002156AA" w:rsidRDefault="007A38B2" w:rsidP="007A38B2">
          <w:pPr>
            <w:pStyle w:val="60C6ED351D24463EA2A8EBF80CA19374"/>
          </w:pPr>
          <w:r w:rsidRPr="004622C7">
            <w:rPr>
              <w:rStyle w:val="Textedelespacerserv"/>
              <w:szCs w:val="21"/>
            </w:rPr>
            <w:t>Cliquez pour introduire un texte.</w:t>
          </w:r>
        </w:p>
      </w:docPartBody>
    </w:docPart>
    <w:docPart>
      <w:docPartPr>
        <w:name w:val="B5EED844B9E34572A643FF231FA054AC"/>
        <w:category>
          <w:name w:val="Allgemein"/>
          <w:gallery w:val="placeholder"/>
        </w:category>
        <w:types>
          <w:type w:val="bbPlcHdr"/>
        </w:types>
        <w:behaviors>
          <w:behavior w:val="content"/>
        </w:behaviors>
        <w:guid w:val="{43B21CC5-3A9A-4C90-A3E0-C4817B7782AB}"/>
      </w:docPartPr>
      <w:docPartBody>
        <w:p w:rsidR="002156AA" w:rsidRDefault="007A38B2" w:rsidP="007A38B2">
          <w:pPr>
            <w:pStyle w:val="B5EED844B9E34572A643FF231FA054AC"/>
          </w:pPr>
          <w:r w:rsidRPr="004622C7">
            <w:rPr>
              <w:rStyle w:val="Textedelespacerserv"/>
              <w:szCs w:val="21"/>
            </w:rPr>
            <w:t>Cliquez pour introduire un texte.</w:t>
          </w:r>
        </w:p>
      </w:docPartBody>
    </w:docPart>
    <w:docPart>
      <w:docPartPr>
        <w:name w:val="77D00F9F82FD46A6B3021F97F45D0CFB"/>
        <w:category>
          <w:name w:val="Allgemein"/>
          <w:gallery w:val="placeholder"/>
        </w:category>
        <w:types>
          <w:type w:val="bbPlcHdr"/>
        </w:types>
        <w:behaviors>
          <w:behavior w:val="content"/>
        </w:behaviors>
        <w:guid w:val="{2229B765-9A6C-454E-A7F9-E96D7A91EA29}"/>
      </w:docPartPr>
      <w:docPartBody>
        <w:p w:rsidR="002156AA" w:rsidRDefault="007A38B2" w:rsidP="007A38B2">
          <w:pPr>
            <w:pStyle w:val="77D00F9F82FD46A6B3021F97F45D0CFB"/>
          </w:pPr>
          <w:r w:rsidRPr="004622C7">
            <w:rPr>
              <w:rStyle w:val="Textedelespacerserv"/>
              <w:szCs w:val="21"/>
            </w:rPr>
            <w:t>Cliquez pour introduire un texte.</w:t>
          </w:r>
        </w:p>
      </w:docPartBody>
    </w:docPart>
    <w:docPart>
      <w:docPartPr>
        <w:name w:val="C2A77CD7A86943CFA3C2007E554BCB7E"/>
        <w:category>
          <w:name w:val="Allgemein"/>
          <w:gallery w:val="placeholder"/>
        </w:category>
        <w:types>
          <w:type w:val="bbPlcHdr"/>
        </w:types>
        <w:behaviors>
          <w:behavior w:val="content"/>
        </w:behaviors>
        <w:guid w:val="{8F1B79CB-97B9-4AAF-9F94-8F78923AD296}"/>
      </w:docPartPr>
      <w:docPartBody>
        <w:p w:rsidR="002156AA" w:rsidRDefault="007A38B2" w:rsidP="007A38B2">
          <w:pPr>
            <w:pStyle w:val="C2A77CD7A86943CFA3C2007E554BCB7E"/>
          </w:pPr>
          <w:r w:rsidRPr="004622C7">
            <w:rPr>
              <w:rStyle w:val="Textedelespacerserv"/>
              <w:szCs w:val="21"/>
            </w:rPr>
            <w:t>Cliquez pour introduire un texte.</w:t>
          </w:r>
        </w:p>
      </w:docPartBody>
    </w:docPart>
    <w:docPart>
      <w:docPartPr>
        <w:name w:val="10A0CE19AD8B4BB7B83ABD3F136E6AA5"/>
        <w:category>
          <w:name w:val="Allgemein"/>
          <w:gallery w:val="placeholder"/>
        </w:category>
        <w:types>
          <w:type w:val="bbPlcHdr"/>
        </w:types>
        <w:behaviors>
          <w:behavior w:val="content"/>
        </w:behaviors>
        <w:guid w:val="{DCFDA6F9-7C00-44DC-B331-DA4CFBFD9BA6}"/>
      </w:docPartPr>
      <w:docPartBody>
        <w:p w:rsidR="002156AA" w:rsidRDefault="007A38B2" w:rsidP="007A38B2">
          <w:pPr>
            <w:pStyle w:val="10A0CE19AD8B4BB7B83ABD3F136E6AA5"/>
          </w:pPr>
          <w:r w:rsidRPr="00C5232F">
            <w:rPr>
              <w:rStyle w:val="Textedelespacerserv"/>
              <w:sz w:val="20"/>
              <w:szCs w:val="20"/>
            </w:rPr>
            <w:t>Klicken Sie hier, um Text einzugeben.</w:t>
          </w:r>
        </w:p>
      </w:docPartBody>
    </w:docPart>
    <w:docPart>
      <w:docPartPr>
        <w:name w:val="E4D9414D4D5B4C9C9209EE1D54E621F4"/>
        <w:category>
          <w:name w:val="Allgemein"/>
          <w:gallery w:val="placeholder"/>
        </w:category>
        <w:types>
          <w:type w:val="bbPlcHdr"/>
        </w:types>
        <w:behaviors>
          <w:behavior w:val="content"/>
        </w:behaviors>
        <w:guid w:val="{60ACAEFE-0572-4782-AA50-151B064B3620}"/>
      </w:docPartPr>
      <w:docPartBody>
        <w:p w:rsidR="002156AA" w:rsidRDefault="007A38B2" w:rsidP="007A38B2">
          <w:pPr>
            <w:pStyle w:val="E4D9414D4D5B4C9C9209EE1D54E621F4"/>
          </w:pPr>
          <w:r w:rsidRPr="004622C7">
            <w:rPr>
              <w:rStyle w:val="Textedelespacerserv"/>
              <w:szCs w:val="21"/>
            </w:rPr>
            <w:t>Cliquez pour introduire un texte.</w:t>
          </w:r>
        </w:p>
      </w:docPartBody>
    </w:docPart>
    <w:docPart>
      <w:docPartPr>
        <w:name w:val="1D4FF14267CA45D7B1417A369FE68223"/>
        <w:category>
          <w:name w:val="Allgemein"/>
          <w:gallery w:val="placeholder"/>
        </w:category>
        <w:types>
          <w:type w:val="bbPlcHdr"/>
        </w:types>
        <w:behaviors>
          <w:behavior w:val="content"/>
        </w:behaviors>
        <w:guid w:val="{7FEC8469-0EC2-45DA-AE39-EC4F4E5A6393}"/>
      </w:docPartPr>
      <w:docPartBody>
        <w:p w:rsidR="002156AA" w:rsidRDefault="007A38B2" w:rsidP="007A38B2">
          <w:pPr>
            <w:pStyle w:val="1D4FF14267CA45D7B1417A369FE68223"/>
          </w:pPr>
          <w:r w:rsidRPr="00C5232F">
            <w:rPr>
              <w:rStyle w:val="Textedelespacerserv"/>
              <w:sz w:val="20"/>
              <w:szCs w:val="20"/>
            </w:rPr>
            <w:t>Klicken Sie hier, um Text einzugeben.</w:t>
          </w:r>
        </w:p>
      </w:docPartBody>
    </w:docPart>
    <w:docPart>
      <w:docPartPr>
        <w:name w:val="F253C0FB42334B3486F06FDE4105C47A"/>
        <w:category>
          <w:name w:val="Allgemein"/>
          <w:gallery w:val="placeholder"/>
        </w:category>
        <w:types>
          <w:type w:val="bbPlcHdr"/>
        </w:types>
        <w:behaviors>
          <w:behavior w:val="content"/>
        </w:behaviors>
        <w:guid w:val="{46A4D073-E1D2-41EA-8C72-730393801E0F}"/>
      </w:docPartPr>
      <w:docPartBody>
        <w:p w:rsidR="002156AA" w:rsidRDefault="007A38B2" w:rsidP="007A38B2">
          <w:pPr>
            <w:pStyle w:val="F253C0FB42334B3486F06FDE4105C47A"/>
          </w:pPr>
          <w:r w:rsidRPr="004622C7">
            <w:rPr>
              <w:rStyle w:val="Textedelespacerserv"/>
              <w:szCs w:val="21"/>
            </w:rPr>
            <w:t>Cliquez pour introduire un texte.</w:t>
          </w:r>
        </w:p>
      </w:docPartBody>
    </w:docPart>
    <w:docPart>
      <w:docPartPr>
        <w:name w:val="64DFEC8469214C82A5B3BF1E53404646"/>
        <w:category>
          <w:name w:val="Allgemein"/>
          <w:gallery w:val="placeholder"/>
        </w:category>
        <w:types>
          <w:type w:val="bbPlcHdr"/>
        </w:types>
        <w:behaviors>
          <w:behavior w:val="content"/>
        </w:behaviors>
        <w:guid w:val="{684EA46D-3E7C-458D-8303-0C22247E1492}"/>
      </w:docPartPr>
      <w:docPartBody>
        <w:p w:rsidR="002156AA" w:rsidRDefault="007A38B2" w:rsidP="007A38B2">
          <w:pPr>
            <w:pStyle w:val="64DFEC8469214C82A5B3BF1E53404646"/>
          </w:pPr>
          <w:r w:rsidRPr="004622C7">
            <w:rPr>
              <w:rStyle w:val="Textedelespacerserv"/>
              <w:szCs w:val="21"/>
            </w:rPr>
            <w:t>Cliquez pour introduire un texte.</w:t>
          </w:r>
        </w:p>
      </w:docPartBody>
    </w:docPart>
    <w:docPart>
      <w:docPartPr>
        <w:name w:val="E2810739C5F4464188402DE22FE9DB78"/>
        <w:category>
          <w:name w:val="Allgemein"/>
          <w:gallery w:val="placeholder"/>
        </w:category>
        <w:types>
          <w:type w:val="bbPlcHdr"/>
        </w:types>
        <w:behaviors>
          <w:behavior w:val="content"/>
        </w:behaviors>
        <w:guid w:val="{D6F43ED5-B3E9-4E17-BC70-DD8520E259E0}"/>
      </w:docPartPr>
      <w:docPartBody>
        <w:p w:rsidR="002156AA" w:rsidRDefault="007A38B2" w:rsidP="007A38B2">
          <w:pPr>
            <w:pStyle w:val="E2810739C5F4464188402DE22FE9DB78"/>
          </w:pPr>
          <w:r w:rsidRPr="004622C7">
            <w:rPr>
              <w:rStyle w:val="Textedelespacerserv"/>
              <w:szCs w:val="21"/>
            </w:rPr>
            <w:t>Cliquez pour introduire un texte.</w:t>
          </w:r>
        </w:p>
      </w:docPartBody>
    </w:docPart>
    <w:docPart>
      <w:docPartPr>
        <w:name w:val="780E8AAC790C4DDC8D7F461E1E75925A"/>
        <w:category>
          <w:name w:val="Allgemein"/>
          <w:gallery w:val="placeholder"/>
        </w:category>
        <w:types>
          <w:type w:val="bbPlcHdr"/>
        </w:types>
        <w:behaviors>
          <w:behavior w:val="content"/>
        </w:behaviors>
        <w:guid w:val="{BF184C11-01FF-4E4C-9D9B-98DADC7E56B4}"/>
      </w:docPartPr>
      <w:docPartBody>
        <w:p w:rsidR="002156AA" w:rsidRDefault="007A38B2" w:rsidP="007A38B2">
          <w:pPr>
            <w:pStyle w:val="780E8AAC790C4DDC8D7F461E1E75925A"/>
          </w:pPr>
          <w:r w:rsidRPr="004622C7">
            <w:rPr>
              <w:rStyle w:val="Textedelespacerserv"/>
              <w:szCs w:val="21"/>
            </w:rPr>
            <w:t>Cliquez pour introduire un texte.</w:t>
          </w:r>
        </w:p>
      </w:docPartBody>
    </w:docPart>
    <w:docPart>
      <w:docPartPr>
        <w:name w:val="81BF623D0D324E3AB5E75BD8B08F1E24"/>
        <w:category>
          <w:name w:val="Allgemein"/>
          <w:gallery w:val="placeholder"/>
        </w:category>
        <w:types>
          <w:type w:val="bbPlcHdr"/>
        </w:types>
        <w:behaviors>
          <w:behavior w:val="content"/>
        </w:behaviors>
        <w:guid w:val="{5F642633-CC9E-4C82-ACF7-1F501E7EE39E}"/>
      </w:docPartPr>
      <w:docPartBody>
        <w:p w:rsidR="002156AA" w:rsidRDefault="007A38B2" w:rsidP="007A38B2">
          <w:pPr>
            <w:pStyle w:val="81BF623D0D324E3AB5E75BD8B08F1E24"/>
          </w:pPr>
          <w:r w:rsidRPr="004622C7">
            <w:rPr>
              <w:rStyle w:val="Textedelespacerserv"/>
              <w:szCs w:val="21"/>
            </w:rPr>
            <w:t>Cliquez pour introduire un texte.</w:t>
          </w:r>
        </w:p>
      </w:docPartBody>
    </w:docPart>
    <w:docPart>
      <w:docPartPr>
        <w:name w:val="E17008FC63D942BE812B12959F6CF6A9"/>
        <w:category>
          <w:name w:val="Allgemein"/>
          <w:gallery w:val="placeholder"/>
        </w:category>
        <w:types>
          <w:type w:val="bbPlcHdr"/>
        </w:types>
        <w:behaviors>
          <w:behavior w:val="content"/>
        </w:behaviors>
        <w:guid w:val="{CD632233-E4E7-4DAB-9744-C0FC108B4755}"/>
      </w:docPartPr>
      <w:docPartBody>
        <w:p w:rsidR="002156AA" w:rsidRDefault="007A38B2" w:rsidP="007A38B2">
          <w:pPr>
            <w:pStyle w:val="E17008FC63D942BE812B12959F6CF6A9"/>
          </w:pPr>
          <w:r w:rsidRPr="00C5232F">
            <w:rPr>
              <w:rStyle w:val="Textedelespacerserv"/>
              <w:sz w:val="20"/>
              <w:szCs w:val="20"/>
            </w:rPr>
            <w:t>Klicken Sie hier, um Text einzugeben.</w:t>
          </w:r>
        </w:p>
      </w:docPartBody>
    </w:docPart>
    <w:docPart>
      <w:docPartPr>
        <w:name w:val="44E90CA2C34E416CB37FF092D8B40737"/>
        <w:category>
          <w:name w:val="Allgemein"/>
          <w:gallery w:val="placeholder"/>
        </w:category>
        <w:types>
          <w:type w:val="bbPlcHdr"/>
        </w:types>
        <w:behaviors>
          <w:behavior w:val="content"/>
        </w:behaviors>
        <w:guid w:val="{C7573815-D3AF-4E33-A60E-B6B4EBE5235A}"/>
      </w:docPartPr>
      <w:docPartBody>
        <w:p w:rsidR="002156AA" w:rsidRDefault="007A38B2" w:rsidP="007A38B2">
          <w:pPr>
            <w:pStyle w:val="44E90CA2C34E416CB37FF092D8B40737"/>
          </w:pPr>
          <w:r w:rsidRPr="004622C7">
            <w:rPr>
              <w:rStyle w:val="Textedelespacerserv"/>
              <w:szCs w:val="21"/>
            </w:rPr>
            <w:t>Cliquez pour introduire un texte.</w:t>
          </w:r>
        </w:p>
      </w:docPartBody>
    </w:docPart>
    <w:docPart>
      <w:docPartPr>
        <w:name w:val="EB8AD80E466F4613BA380D9771E54EDB"/>
        <w:category>
          <w:name w:val="Allgemein"/>
          <w:gallery w:val="placeholder"/>
        </w:category>
        <w:types>
          <w:type w:val="bbPlcHdr"/>
        </w:types>
        <w:behaviors>
          <w:behavior w:val="content"/>
        </w:behaviors>
        <w:guid w:val="{9B8C8757-A08E-4482-8433-3E68C162DC3A}"/>
      </w:docPartPr>
      <w:docPartBody>
        <w:p w:rsidR="002156AA" w:rsidRDefault="007A38B2" w:rsidP="007A38B2">
          <w:pPr>
            <w:pStyle w:val="EB8AD80E466F4613BA380D9771E54EDB"/>
          </w:pPr>
          <w:r w:rsidRPr="00C5232F">
            <w:rPr>
              <w:rStyle w:val="Textedelespacerserv"/>
              <w:sz w:val="20"/>
              <w:szCs w:val="20"/>
            </w:rPr>
            <w:t>Klicken Sie hier, um Text einzugeben.</w:t>
          </w:r>
        </w:p>
      </w:docPartBody>
    </w:docPart>
    <w:docPart>
      <w:docPartPr>
        <w:name w:val="A7F4FEB5D835465E9C3CDE1370210218"/>
        <w:category>
          <w:name w:val="Allgemein"/>
          <w:gallery w:val="placeholder"/>
        </w:category>
        <w:types>
          <w:type w:val="bbPlcHdr"/>
        </w:types>
        <w:behaviors>
          <w:behavior w:val="content"/>
        </w:behaviors>
        <w:guid w:val="{1F5E640C-4B45-4F86-AE35-B73B739AB708}"/>
      </w:docPartPr>
      <w:docPartBody>
        <w:p w:rsidR="002156AA" w:rsidRDefault="007A38B2" w:rsidP="007A38B2">
          <w:pPr>
            <w:pStyle w:val="A7F4FEB5D835465E9C3CDE1370210218"/>
          </w:pPr>
          <w:r w:rsidRPr="004622C7">
            <w:rPr>
              <w:rStyle w:val="Textedelespacerserv"/>
              <w:szCs w:val="21"/>
            </w:rPr>
            <w:t>Cliquez pour introduire un texte.</w:t>
          </w:r>
        </w:p>
      </w:docPartBody>
    </w:docPart>
    <w:docPart>
      <w:docPartPr>
        <w:name w:val="BC5E65370747421A8AE499A0B945AAE8"/>
        <w:category>
          <w:name w:val="Allgemein"/>
          <w:gallery w:val="placeholder"/>
        </w:category>
        <w:types>
          <w:type w:val="bbPlcHdr"/>
        </w:types>
        <w:behaviors>
          <w:behavior w:val="content"/>
        </w:behaviors>
        <w:guid w:val="{374F06A2-3B46-4D71-92F4-51AC4ABC9A88}"/>
      </w:docPartPr>
      <w:docPartBody>
        <w:p w:rsidR="002156AA" w:rsidRDefault="007A38B2" w:rsidP="007A38B2">
          <w:pPr>
            <w:pStyle w:val="BC5E65370747421A8AE499A0B945AAE8"/>
          </w:pPr>
          <w:r w:rsidRPr="004622C7">
            <w:rPr>
              <w:rStyle w:val="Textedelespacerserv"/>
              <w:szCs w:val="21"/>
            </w:rPr>
            <w:t>Cliquez pour introduire un texte.</w:t>
          </w:r>
        </w:p>
      </w:docPartBody>
    </w:docPart>
    <w:docPart>
      <w:docPartPr>
        <w:name w:val="C76262791A42421A8E0240CFAEB03043"/>
        <w:category>
          <w:name w:val="Allgemein"/>
          <w:gallery w:val="placeholder"/>
        </w:category>
        <w:types>
          <w:type w:val="bbPlcHdr"/>
        </w:types>
        <w:behaviors>
          <w:behavior w:val="content"/>
        </w:behaviors>
        <w:guid w:val="{68AD0C07-535A-4E4A-800F-AD1B248A40E4}"/>
      </w:docPartPr>
      <w:docPartBody>
        <w:p w:rsidR="002156AA" w:rsidRDefault="007A38B2" w:rsidP="007A38B2">
          <w:pPr>
            <w:pStyle w:val="C76262791A42421A8E0240CFAEB03043"/>
          </w:pPr>
          <w:r w:rsidRPr="004622C7">
            <w:rPr>
              <w:rStyle w:val="Textedelespacerserv"/>
              <w:szCs w:val="21"/>
            </w:rPr>
            <w:t>Cliquez pour introduire un texte.</w:t>
          </w:r>
        </w:p>
      </w:docPartBody>
    </w:docPart>
    <w:docPart>
      <w:docPartPr>
        <w:name w:val="0600B95EA2A240A2A2C94EB2807ED48E"/>
        <w:category>
          <w:name w:val="Allgemein"/>
          <w:gallery w:val="placeholder"/>
        </w:category>
        <w:types>
          <w:type w:val="bbPlcHdr"/>
        </w:types>
        <w:behaviors>
          <w:behavior w:val="content"/>
        </w:behaviors>
        <w:guid w:val="{9A1B49D6-8322-462B-84F4-9C5FFA3D81B8}"/>
      </w:docPartPr>
      <w:docPartBody>
        <w:p w:rsidR="002156AA" w:rsidRDefault="007A38B2" w:rsidP="007A38B2">
          <w:pPr>
            <w:pStyle w:val="0600B95EA2A240A2A2C94EB2807ED48E"/>
          </w:pPr>
          <w:r w:rsidRPr="004622C7">
            <w:rPr>
              <w:rStyle w:val="Textedelespacerserv"/>
              <w:szCs w:val="21"/>
            </w:rPr>
            <w:t>Cliquez pour introduire un texte.</w:t>
          </w:r>
        </w:p>
      </w:docPartBody>
    </w:docPart>
    <w:docPart>
      <w:docPartPr>
        <w:name w:val="3A054DB2127E4934953AFF063652384D"/>
        <w:category>
          <w:name w:val="Allgemein"/>
          <w:gallery w:val="placeholder"/>
        </w:category>
        <w:types>
          <w:type w:val="bbPlcHdr"/>
        </w:types>
        <w:behaviors>
          <w:behavior w:val="content"/>
        </w:behaviors>
        <w:guid w:val="{D4922490-59DA-428B-8D4F-ED4B73423546}"/>
      </w:docPartPr>
      <w:docPartBody>
        <w:p w:rsidR="002156AA" w:rsidRDefault="007A38B2" w:rsidP="007A38B2">
          <w:pPr>
            <w:pStyle w:val="3A054DB2127E4934953AFF063652384D"/>
          </w:pPr>
          <w:r w:rsidRPr="004622C7">
            <w:rPr>
              <w:rStyle w:val="Textedelespacerserv"/>
              <w:szCs w:val="21"/>
            </w:rPr>
            <w:t>Cliquez pour introduire un texte.</w:t>
          </w:r>
        </w:p>
      </w:docPartBody>
    </w:docPart>
    <w:docPart>
      <w:docPartPr>
        <w:name w:val="F023292788B840B39D1705BA7BA9DA43"/>
        <w:category>
          <w:name w:val="Allgemein"/>
          <w:gallery w:val="placeholder"/>
        </w:category>
        <w:types>
          <w:type w:val="bbPlcHdr"/>
        </w:types>
        <w:behaviors>
          <w:behavior w:val="content"/>
        </w:behaviors>
        <w:guid w:val="{E22ED4D8-D0A7-442F-953F-924933D96B3C}"/>
      </w:docPartPr>
      <w:docPartBody>
        <w:p w:rsidR="002156AA" w:rsidRDefault="007A38B2" w:rsidP="007A38B2">
          <w:pPr>
            <w:pStyle w:val="F023292788B840B39D1705BA7BA9DA43"/>
          </w:pPr>
          <w:r w:rsidRPr="00C5232F">
            <w:rPr>
              <w:rStyle w:val="Textedelespacerserv"/>
              <w:sz w:val="20"/>
              <w:szCs w:val="20"/>
            </w:rPr>
            <w:t>Klicken Sie hier, um Text einzugeben.</w:t>
          </w:r>
        </w:p>
      </w:docPartBody>
    </w:docPart>
    <w:docPart>
      <w:docPartPr>
        <w:name w:val="1E77C0CD424348599A62C925AFCE3AD0"/>
        <w:category>
          <w:name w:val="Allgemein"/>
          <w:gallery w:val="placeholder"/>
        </w:category>
        <w:types>
          <w:type w:val="bbPlcHdr"/>
        </w:types>
        <w:behaviors>
          <w:behavior w:val="content"/>
        </w:behaviors>
        <w:guid w:val="{E0DD7631-3734-4DF7-9B4D-C6685BE1F9B3}"/>
      </w:docPartPr>
      <w:docPartBody>
        <w:p w:rsidR="002156AA" w:rsidRDefault="007A38B2" w:rsidP="007A38B2">
          <w:pPr>
            <w:pStyle w:val="1E77C0CD424348599A62C925AFCE3AD0"/>
          </w:pPr>
          <w:r w:rsidRPr="004622C7">
            <w:rPr>
              <w:rStyle w:val="Textedelespacerserv"/>
              <w:szCs w:val="21"/>
            </w:rPr>
            <w:t>Cliquez pour introduire un texte.</w:t>
          </w:r>
        </w:p>
      </w:docPartBody>
    </w:docPart>
    <w:docPart>
      <w:docPartPr>
        <w:name w:val="B61C6C7D582144779066B8A4B48ABD64"/>
        <w:category>
          <w:name w:val="Allgemein"/>
          <w:gallery w:val="placeholder"/>
        </w:category>
        <w:types>
          <w:type w:val="bbPlcHdr"/>
        </w:types>
        <w:behaviors>
          <w:behavior w:val="content"/>
        </w:behaviors>
        <w:guid w:val="{5DADF7EA-410D-488F-9C80-C2E0B1C51A29}"/>
      </w:docPartPr>
      <w:docPartBody>
        <w:p w:rsidR="002156AA" w:rsidRDefault="007A38B2" w:rsidP="007A38B2">
          <w:pPr>
            <w:pStyle w:val="B61C6C7D582144779066B8A4B48ABD64"/>
          </w:pPr>
          <w:r w:rsidRPr="00C5232F">
            <w:rPr>
              <w:rStyle w:val="Textedelespacerserv"/>
              <w:sz w:val="20"/>
              <w:szCs w:val="20"/>
            </w:rPr>
            <w:t>Klicken Sie hier, um Text einzugeben.</w:t>
          </w:r>
        </w:p>
      </w:docPartBody>
    </w:docPart>
    <w:docPart>
      <w:docPartPr>
        <w:name w:val="91D0148A21344CDD8736855D859420DB"/>
        <w:category>
          <w:name w:val="Allgemein"/>
          <w:gallery w:val="placeholder"/>
        </w:category>
        <w:types>
          <w:type w:val="bbPlcHdr"/>
        </w:types>
        <w:behaviors>
          <w:behavior w:val="content"/>
        </w:behaviors>
        <w:guid w:val="{F2F6183C-FE2D-4C32-9B05-FA0C30CE7B26}"/>
      </w:docPartPr>
      <w:docPartBody>
        <w:p w:rsidR="002156AA" w:rsidRDefault="007A38B2" w:rsidP="007A38B2">
          <w:pPr>
            <w:pStyle w:val="91D0148A21344CDD8736855D859420DB"/>
          </w:pPr>
          <w:r w:rsidRPr="004622C7">
            <w:rPr>
              <w:rStyle w:val="Textedelespacerserv"/>
              <w:szCs w:val="21"/>
            </w:rPr>
            <w:t>Cliquez pour introduire un texte.</w:t>
          </w:r>
        </w:p>
      </w:docPartBody>
    </w:docPart>
    <w:docPart>
      <w:docPartPr>
        <w:name w:val="B7B167667AAA49208B6D9CBC8766917B"/>
        <w:category>
          <w:name w:val="Allgemein"/>
          <w:gallery w:val="placeholder"/>
        </w:category>
        <w:types>
          <w:type w:val="bbPlcHdr"/>
        </w:types>
        <w:behaviors>
          <w:behavior w:val="content"/>
        </w:behaviors>
        <w:guid w:val="{21045FB3-FABE-44B5-817A-8701C750D1B0}"/>
      </w:docPartPr>
      <w:docPartBody>
        <w:p w:rsidR="002156AA" w:rsidRDefault="007A38B2" w:rsidP="007A38B2">
          <w:pPr>
            <w:pStyle w:val="B7B167667AAA49208B6D9CBC8766917B"/>
          </w:pPr>
          <w:r w:rsidRPr="004622C7">
            <w:rPr>
              <w:rStyle w:val="Textedelespacerserv"/>
              <w:szCs w:val="21"/>
            </w:rPr>
            <w:t>Cliquez pour introduire un texte.</w:t>
          </w:r>
        </w:p>
      </w:docPartBody>
    </w:docPart>
    <w:docPart>
      <w:docPartPr>
        <w:name w:val="1AFFE2A4219A458DA8D0F16CAECB7184"/>
        <w:category>
          <w:name w:val="Allgemein"/>
          <w:gallery w:val="placeholder"/>
        </w:category>
        <w:types>
          <w:type w:val="bbPlcHdr"/>
        </w:types>
        <w:behaviors>
          <w:behavior w:val="content"/>
        </w:behaviors>
        <w:guid w:val="{842254D6-3CE5-43EC-A462-7E94DE48DD74}"/>
      </w:docPartPr>
      <w:docPartBody>
        <w:p w:rsidR="002156AA" w:rsidRDefault="007A38B2" w:rsidP="007A38B2">
          <w:pPr>
            <w:pStyle w:val="1AFFE2A4219A458DA8D0F16CAECB7184"/>
          </w:pPr>
          <w:r w:rsidRPr="004622C7">
            <w:rPr>
              <w:rStyle w:val="Textedelespacerserv"/>
              <w:szCs w:val="21"/>
            </w:rPr>
            <w:t>Cliquez pour introduire un texte.</w:t>
          </w:r>
        </w:p>
      </w:docPartBody>
    </w:docPart>
    <w:docPart>
      <w:docPartPr>
        <w:name w:val="C6BA9662891342B79101659FC2ABE1B2"/>
        <w:category>
          <w:name w:val="Allgemein"/>
          <w:gallery w:val="placeholder"/>
        </w:category>
        <w:types>
          <w:type w:val="bbPlcHdr"/>
        </w:types>
        <w:behaviors>
          <w:behavior w:val="content"/>
        </w:behaviors>
        <w:guid w:val="{E7AF9622-EBCD-46AB-B02A-23BC3E275713}"/>
      </w:docPartPr>
      <w:docPartBody>
        <w:p w:rsidR="002156AA" w:rsidRDefault="007A38B2" w:rsidP="007A38B2">
          <w:pPr>
            <w:pStyle w:val="C6BA9662891342B79101659FC2ABE1B2"/>
          </w:pPr>
          <w:r w:rsidRPr="004622C7">
            <w:rPr>
              <w:rStyle w:val="Textedelespacerserv"/>
              <w:szCs w:val="21"/>
            </w:rPr>
            <w:t>Cliquez pour introduire un texte.</w:t>
          </w:r>
        </w:p>
      </w:docPartBody>
    </w:docPart>
    <w:docPart>
      <w:docPartPr>
        <w:name w:val="2A3FC5FC30884AA6A5F51777FB697852"/>
        <w:category>
          <w:name w:val="Allgemein"/>
          <w:gallery w:val="placeholder"/>
        </w:category>
        <w:types>
          <w:type w:val="bbPlcHdr"/>
        </w:types>
        <w:behaviors>
          <w:behavior w:val="content"/>
        </w:behaviors>
        <w:guid w:val="{68801254-379D-47BA-95CB-B3B5D2546874}"/>
      </w:docPartPr>
      <w:docPartBody>
        <w:p w:rsidR="002156AA" w:rsidRDefault="007A38B2" w:rsidP="007A38B2">
          <w:pPr>
            <w:pStyle w:val="2A3FC5FC30884AA6A5F51777FB697852"/>
          </w:pPr>
          <w:r w:rsidRPr="004622C7">
            <w:rPr>
              <w:rStyle w:val="Textedelespacerserv"/>
              <w:szCs w:val="21"/>
            </w:rPr>
            <w:t>Cliquez pour introduire un texte.</w:t>
          </w:r>
        </w:p>
      </w:docPartBody>
    </w:docPart>
    <w:docPart>
      <w:docPartPr>
        <w:name w:val="CEA9ABE45A7543C4A89D9819F392DF0A"/>
        <w:category>
          <w:name w:val="Allgemein"/>
          <w:gallery w:val="placeholder"/>
        </w:category>
        <w:types>
          <w:type w:val="bbPlcHdr"/>
        </w:types>
        <w:behaviors>
          <w:behavior w:val="content"/>
        </w:behaviors>
        <w:guid w:val="{02E8D121-B4B5-42E0-99E0-EAE74DB92214}"/>
      </w:docPartPr>
      <w:docPartBody>
        <w:p w:rsidR="002156AA" w:rsidRDefault="007A38B2" w:rsidP="007A38B2">
          <w:pPr>
            <w:pStyle w:val="CEA9ABE45A7543C4A89D9819F392DF0A"/>
          </w:pPr>
          <w:r w:rsidRPr="00C5232F">
            <w:rPr>
              <w:rStyle w:val="Textedelespacerserv"/>
              <w:sz w:val="20"/>
              <w:szCs w:val="20"/>
            </w:rPr>
            <w:t>Klicken Sie hier, um Text einzugeben.</w:t>
          </w:r>
        </w:p>
      </w:docPartBody>
    </w:docPart>
    <w:docPart>
      <w:docPartPr>
        <w:name w:val="C127E66325F44A10AD706CD92B83ACFE"/>
        <w:category>
          <w:name w:val="Allgemein"/>
          <w:gallery w:val="placeholder"/>
        </w:category>
        <w:types>
          <w:type w:val="bbPlcHdr"/>
        </w:types>
        <w:behaviors>
          <w:behavior w:val="content"/>
        </w:behaviors>
        <w:guid w:val="{7335581D-D0D9-4411-8520-157FF5DEA0E7}"/>
      </w:docPartPr>
      <w:docPartBody>
        <w:p w:rsidR="002156AA" w:rsidRDefault="007A38B2" w:rsidP="007A38B2">
          <w:pPr>
            <w:pStyle w:val="C127E66325F44A10AD706CD92B83ACFE"/>
          </w:pPr>
          <w:r w:rsidRPr="004622C7">
            <w:rPr>
              <w:rStyle w:val="Textedelespacerserv"/>
              <w:szCs w:val="21"/>
            </w:rPr>
            <w:t>Cliquez pour introduire un texte.</w:t>
          </w:r>
        </w:p>
      </w:docPartBody>
    </w:docPart>
    <w:docPart>
      <w:docPartPr>
        <w:name w:val="736D488B7A6C42EB8F0FD8B801EB1E06"/>
        <w:category>
          <w:name w:val="Allgemein"/>
          <w:gallery w:val="placeholder"/>
        </w:category>
        <w:types>
          <w:type w:val="bbPlcHdr"/>
        </w:types>
        <w:behaviors>
          <w:behavior w:val="content"/>
        </w:behaviors>
        <w:guid w:val="{B901AB94-A926-48D8-B236-1867D707AD01}"/>
      </w:docPartPr>
      <w:docPartBody>
        <w:p w:rsidR="002156AA" w:rsidRDefault="007A38B2" w:rsidP="007A38B2">
          <w:pPr>
            <w:pStyle w:val="736D488B7A6C42EB8F0FD8B801EB1E06"/>
          </w:pPr>
          <w:r w:rsidRPr="00C5232F">
            <w:rPr>
              <w:rStyle w:val="Textedelespacerserv"/>
              <w:sz w:val="20"/>
              <w:szCs w:val="20"/>
            </w:rPr>
            <w:t>Klicken Sie hier, um Text einzugeben.</w:t>
          </w:r>
        </w:p>
      </w:docPartBody>
    </w:docPart>
    <w:docPart>
      <w:docPartPr>
        <w:name w:val="ABFC0BD2DFBC4057878A5C617D473666"/>
        <w:category>
          <w:name w:val="Allgemein"/>
          <w:gallery w:val="placeholder"/>
        </w:category>
        <w:types>
          <w:type w:val="bbPlcHdr"/>
        </w:types>
        <w:behaviors>
          <w:behavior w:val="content"/>
        </w:behaviors>
        <w:guid w:val="{A314A4B0-0A41-4495-8B0B-6E0C0EDD2784}"/>
      </w:docPartPr>
      <w:docPartBody>
        <w:p w:rsidR="002156AA" w:rsidRDefault="007A38B2" w:rsidP="007A38B2">
          <w:pPr>
            <w:pStyle w:val="ABFC0BD2DFBC4057878A5C617D473666"/>
          </w:pPr>
          <w:r w:rsidRPr="004622C7">
            <w:rPr>
              <w:rStyle w:val="Textedelespacerserv"/>
              <w:szCs w:val="21"/>
            </w:rPr>
            <w:t>Cliquez pour introduire un texte.</w:t>
          </w:r>
        </w:p>
      </w:docPartBody>
    </w:docPart>
    <w:docPart>
      <w:docPartPr>
        <w:name w:val="247D34E8140E484A95B0EB95EBC02CF3"/>
        <w:category>
          <w:name w:val="Allgemein"/>
          <w:gallery w:val="placeholder"/>
        </w:category>
        <w:types>
          <w:type w:val="bbPlcHdr"/>
        </w:types>
        <w:behaviors>
          <w:behavior w:val="content"/>
        </w:behaviors>
        <w:guid w:val="{C3273821-13A2-4EA9-81E0-D05DBCFC49E4}"/>
      </w:docPartPr>
      <w:docPartBody>
        <w:p w:rsidR="002156AA" w:rsidRDefault="007A38B2" w:rsidP="007A38B2">
          <w:pPr>
            <w:pStyle w:val="247D34E8140E484A95B0EB95EBC02CF3"/>
          </w:pPr>
          <w:r w:rsidRPr="004622C7">
            <w:rPr>
              <w:rStyle w:val="Textedelespacerserv"/>
              <w:szCs w:val="21"/>
            </w:rPr>
            <w:t>Cliquez pour introduire un texte.</w:t>
          </w:r>
        </w:p>
      </w:docPartBody>
    </w:docPart>
    <w:docPart>
      <w:docPartPr>
        <w:name w:val="30C064AAD86B411286213FD5716BA930"/>
        <w:category>
          <w:name w:val="Allgemein"/>
          <w:gallery w:val="placeholder"/>
        </w:category>
        <w:types>
          <w:type w:val="bbPlcHdr"/>
        </w:types>
        <w:behaviors>
          <w:behavior w:val="content"/>
        </w:behaviors>
        <w:guid w:val="{8027B052-F168-4FCF-A2D4-73A885A74EEA}"/>
      </w:docPartPr>
      <w:docPartBody>
        <w:p w:rsidR="002156AA" w:rsidRDefault="007A38B2" w:rsidP="007A38B2">
          <w:pPr>
            <w:pStyle w:val="30C064AAD86B411286213FD5716BA930"/>
          </w:pPr>
          <w:r w:rsidRPr="004622C7">
            <w:rPr>
              <w:rStyle w:val="Textedelespacerserv"/>
              <w:szCs w:val="21"/>
            </w:rPr>
            <w:t>Cliquez pour introduire un texte.</w:t>
          </w:r>
        </w:p>
      </w:docPartBody>
    </w:docPart>
    <w:docPart>
      <w:docPartPr>
        <w:name w:val="6FA659D7F76C4C1DBBBB91C4DF20A4FA"/>
        <w:category>
          <w:name w:val="Allgemein"/>
          <w:gallery w:val="placeholder"/>
        </w:category>
        <w:types>
          <w:type w:val="bbPlcHdr"/>
        </w:types>
        <w:behaviors>
          <w:behavior w:val="content"/>
        </w:behaviors>
        <w:guid w:val="{092F7315-CA94-4202-ACDE-D01917E2B9B1}"/>
      </w:docPartPr>
      <w:docPartBody>
        <w:p w:rsidR="002156AA" w:rsidRDefault="007A38B2" w:rsidP="007A38B2">
          <w:pPr>
            <w:pStyle w:val="6FA659D7F76C4C1DBBBB91C4DF20A4FA"/>
          </w:pPr>
          <w:r w:rsidRPr="004622C7">
            <w:rPr>
              <w:rStyle w:val="Textedelespacerserv"/>
              <w:szCs w:val="21"/>
            </w:rPr>
            <w:t>Cliquez pour introduire un texte.</w:t>
          </w:r>
        </w:p>
      </w:docPartBody>
    </w:docPart>
    <w:docPart>
      <w:docPartPr>
        <w:name w:val="26840A6B136849A9B169E06E9CC85059"/>
        <w:category>
          <w:name w:val="Allgemein"/>
          <w:gallery w:val="placeholder"/>
        </w:category>
        <w:types>
          <w:type w:val="bbPlcHdr"/>
        </w:types>
        <w:behaviors>
          <w:behavior w:val="content"/>
        </w:behaviors>
        <w:guid w:val="{C97B13BC-8A07-41B6-BD49-8D0B42D1655A}"/>
      </w:docPartPr>
      <w:docPartBody>
        <w:p w:rsidR="002156AA" w:rsidRDefault="007A38B2" w:rsidP="007A38B2">
          <w:pPr>
            <w:pStyle w:val="26840A6B136849A9B169E06E9CC85059"/>
          </w:pPr>
          <w:r w:rsidRPr="004622C7">
            <w:rPr>
              <w:rStyle w:val="Textedelespacerserv"/>
              <w:szCs w:val="21"/>
            </w:rPr>
            <w:t>Cliquez pour introduire un texte.</w:t>
          </w:r>
        </w:p>
      </w:docPartBody>
    </w:docPart>
    <w:docPart>
      <w:docPartPr>
        <w:name w:val="66F06BFAC1A74778B9D9E1900BA8009A"/>
        <w:category>
          <w:name w:val="Allgemein"/>
          <w:gallery w:val="placeholder"/>
        </w:category>
        <w:types>
          <w:type w:val="bbPlcHdr"/>
        </w:types>
        <w:behaviors>
          <w:behavior w:val="content"/>
        </w:behaviors>
        <w:guid w:val="{3BAEE0A8-E09D-40F4-9F1A-50E25D18896F}"/>
      </w:docPartPr>
      <w:docPartBody>
        <w:p w:rsidR="002156AA" w:rsidRDefault="007A38B2" w:rsidP="007A38B2">
          <w:pPr>
            <w:pStyle w:val="66F06BFAC1A74778B9D9E1900BA8009A"/>
          </w:pPr>
          <w:r w:rsidRPr="00C5232F">
            <w:rPr>
              <w:rStyle w:val="Textedelespacerserv"/>
              <w:sz w:val="20"/>
              <w:szCs w:val="20"/>
            </w:rPr>
            <w:t>Klicken Sie hier, um Text einzugeben.</w:t>
          </w:r>
        </w:p>
      </w:docPartBody>
    </w:docPart>
    <w:docPart>
      <w:docPartPr>
        <w:name w:val="C3B44DD956BC4010938AAFDC084926AD"/>
        <w:category>
          <w:name w:val="Allgemein"/>
          <w:gallery w:val="placeholder"/>
        </w:category>
        <w:types>
          <w:type w:val="bbPlcHdr"/>
        </w:types>
        <w:behaviors>
          <w:behavior w:val="content"/>
        </w:behaviors>
        <w:guid w:val="{789510AB-2FC8-45DA-A1CB-4BDC6C7401DB}"/>
      </w:docPartPr>
      <w:docPartBody>
        <w:p w:rsidR="002156AA" w:rsidRDefault="007A38B2" w:rsidP="007A38B2">
          <w:pPr>
            <w:pStyle w:val="C3B44DD956BC4010938AAFDC084926AD"/>
          </w:pPr>
          <w:r w:rsidRPr="004622C7">
            <w:rPr>
              <w:rStyle w:val="Textedelespacerserv"/>
              <w:szCs w:val="21"/>
            </w:rPr>
            <w:t>Cliquez pour introduire un texte.</w:t>
          </w:r>
        </w:p>
      </w:docPartBody>
    </w:docPart>
    <w:docPart>
      <w:docPartPr>
        <w:name w:val="368CF0C942C448C7840BCF019ECEC1F2"/>
        <w:category>
          <w:name w:val="Allgemein"/>
          <w:gallery w:val="placeholder"/>
        </w:category>
        <w:types>
          <w:type w:val="bbPlcHdr"/>
        </w:types>
        <w:behaviors>
          <w:behavior w:val="content"/>
        </w:behaviors>
        <w:guid w:val="{BE98D632-FF2E-4823-9328-DAF305D5FE03}"/>
      </w:docPartPr>
      <w:docPartBody>
        <w:p w:rsidR="002156AA" w:rsidRDefault="007A38B2" w:rsidP="007A38B2">
          <w:pPr>
            <w:pStyle w:val="368CF0C942C448C7840BCF019ECEC1F2"/>
          </w:pPr>
          <w:r w:rsidRPr="00C5232F">
            <w:rPr>
              <w:rStyle w:val="Textedelespacerserv"/>
              <w:sz w:val="20"/>
              <w:szCs w:val="20"/>
            </w:rPr>
            <w:t>Klicken Sie hier, um Text einzugeben.</w:t>
          </w:r>
        </w:p>
      </w:docPartBody>
    </w:docPart>
    <w:docPart>
      <w:docPartPr>
        <w:name w:val="21A12545F82946519F7C4B4DF9D60B2D"/>
        <w:category>
          <w:name w:val="Allgemein"/>
          <w:gallery w:val="placeholder"/>
        </w:category>
        <w:types>
          <w:type w:val="bbPlcHdr"/>
        </w:types>
        <w:behaviors>
          <w:behavior w:val="content"/>
        </w:behaviors>
        <w:guid w:val="{B8AD1C9C-6E12-481A-801E-E15A59A3327E}"/>
      </w:docPartPr>
      <w:docPartBody>
        <w:p w:rsidR="002156AA" w:rsidRDefault="007A38B2" w:rsidP="007A38B2">
          <w:pPr>
            <w:pStyle w:val="21A12545F82946519F7C4B4DF9D60B2D"/>
          </w:pPr>
          <w:r w:rsidRPr="004622C7">
            <w:rPr>
              <w:rStyle w:val="Textedelespacerserv"/>
              <w:szCs w:val="21"/>
            </w:rPr>
            <w:t>Cliquez pour introduire un texte.</w:t>
          </w:r>
        </w:p>
      </w:docPartBody>
    </w:docPart>
    <w:docPart>
      <w:docPartPr>
        <w:name w:val="EA3A7D70888C41B2800628E2BA41426C"/>
        <w:category>
          <w:name w:val="Allgemein"/>
          <w:gallery w:val="placeholder"/>
        </w:category>
        <w:types>
          <w:type w:val="bbPlcHdr"/>
        </w:types>
        <w:behaviors>
          <w:behavior w:val="content"/>
        </w:behaviors>
        <w:guid w:val="{71A0480F-1895-4DDB-BAA5-C79B43A9A960}"/>
      </w:docPartPr>
      <w:docPartBody>
        <w:p w:rsidR="002156AA" w:rsidRDefault="007A38B2" w:rsidP="007A38B2">
          <w:pPr>
            <w:pStyle w:val="EA3A7D70888C41B2800628E2BA41426C"/>
          </w:pPr>
          <w:r w:rsidRPr="004622C7">
            <w:rPr>
              <w:rStyle w:val="Textedelespacerserv"/>
              <w:szCs w:val="21"/>
            </w:rPr>
            <w:t>Cliquez pour introduire un texte.</w:t>
          </w:r>
        </w:p>
      </w:docPartBody>
    </w:docPart>
    <w:docPart>
      <w:docPartPr>
        <w:name w:val="EB1E50699E684D6EBD864A2355018B53"/>
        <w:category>
          <w:name w:val="Allgemein"/>
          <w:gallery w:val="placeholder"/>
        </w:category>
        <w:types>
          <w:type w:val="bbPlcHdr"/>
        </w:types>
        <w:behaviors>
          <w:behavior w:val="content"/>
        </w:behaviors>
        <w:guid w:val="{5D407E78-B47F-496E-A232-E622733184A8}"/>
      </w:docPartPr>
      <w:docPartBody>
        <w:p w:rsidR="002156AA" w:rsidRDefault="007A38B2" w:rsidP="007A38B2">
          <w:pPr>
            <w:pStyle w:val="EB1E50699E684D6EBD864A2355018B53"/>
          </w:pPr>
          <w:r w:rsidRPr="004622C7">
            <w:rPr>
              <w:rStyle w:val="Textedelespacerserv"/>
              <w:szCs w:val="21"/>
            </w:rPr>
            <w:t>Cliquez pour introduire un texte.</w:t>
          </w:r>
        </w:p>
      </w:docPartBody>
    </w:docPart>
    <w:docPart>
      <w:docPartPr>
        <w:name w:val="2A3CC29AB4F04F87A0E0263BA3D79814"/>
        <w:category>
          <w:name w:val="Allgemein"/>
          <w:gallery w:val="placeholder"/>
        </w:category>
        <w:types>
          <w:type w:val="bbPlcHdr"/>
        </w:types>
        <w:behaviors>
          <w:behavior w:val="content"/>
        </w:behaviors>
        <w:guid w:val="{EF8AFAB4-689F-4A5B-8920-7BBD10D46F9F}"/>
      </w:docPartPr>
      <w:docPartBody>
        <w:p w:rsidR="002156AA" w:rsidRDefault="007A38B2" w:rsidP="007A38B2">
          <w:pPr>
            <w:pStyle w:val="2A3CC29AB4F04F87A0E0263BA3D79814"/>
          </w:pPr>
          <w:r w:rsidRPr="004622C7">
            <w:rPr>
              <w:rStyle w:val="Textedelespacerserv"/>
              <w:szCs w:val="21"/>
            </w:rPr>
            <w:t>Cliquez pour introduire un texte.</w:t>
          </w:r>
        </w:p>
      </w:docPartBody>
    </w:docPart>
    <w:docPart>
      <w:docPartPr>
        <w:name w:val="FF35B1530A4A4B658B89F06584625D5D"/>
        <w:category>
          <w:name w:val="Allgemein"/>
          <w:gallery w:val="placeholder"/>
        </w:category>
        <w:types>
          <w:type w:val="bbPlcHdr"/>
        </w:types>
        <w:behaviors>
          <w:behavior w:val="content"/>
        </w:behaviors>
        <w:guid w:val="{E687AFFF-2EB1-464E-8D78-47E9B47A5040}"/>
      </w:docPartPr>
      <w:docPartBody>
        <w:p w:rsidR="002156AA" w:rsidRDefault="007A38B2" w:rsidP="007A38B2">
          <w:pPr>
            <w:pStyle w:val="FF35B1530A4A4B658B89F06584625D5D"/>
          </w:pPr>
          <w:r w:rsidRPr="004622C7">
            <w:rPr>
              <w:rStyle w:val="Textedelespacerserv"/>
              <w:szCs w:val="21"/>
            </w:rPr>
            <w:t>Cliquez pour introduire un texte.</w:t>
          </w:r>
        </w:p>
      </w:docPartBody>
    </w:docPart>
    <w:docPart>
      <w:docPartPr>
        <w:name w:val="796C7D76CFEB4A48BFC5EACEED880925"/>
        <w:category>
          <w:name w:val="Allgemein"/>
          <w:gallery w:val="placeholder"/>
        </w:category>
        <w:types>
          <w:type w:val="bbPlcHdr"/>
        </w:types>
        <w:behaviors>
          <w:behavior w:val="content"/>
        </w:behaviors>
        <w:guid w:val="{1A3425D0-F3E9-4FB6-9C6D-12FF567835F6}"/>
      </w:docPartPr>
      <w:docPartBody>
        <w:p w:rsidR="002156AA" w:rsidRDefault="007A38B2" w:rsidP="007A38B2">
          <w:pPr>
            <w:pStyle w:val="796C7D76CFEB4A48BFC5EACEED880925"/>
          </w:pPr>
          <w:r w:rsidRPr="00C5232F">
            <w:rPr>
              <w:rStyle w:val="Textedelespacerserv"/>
              <w:sz w:val="20"/>
              <w:szCs w:val="20"/>
            </w:rPr>
            <w:t>Klicken Sie hier, um Text einzugeben.</w:t>
          </w:r>
        </w:p>
      </w:docPartBody>
    </w:docPart>
    <w:docPart>
      <w:docPartPr>
        <w:name w:val="447ACFCAFD944B3F9F83AF102975DFF1"/>
        <w:category>
          <w:name w:val="Allgemein"/>
          <w:gallery w:val="placeholder"/>
        </w:category>
        <w:types>
          <w:type w:val="bbPlcHdr"/>
        </w:types>
        <w:behaviors>
          <w:behavior w:val="content"/>
        </w:behaviors>
        <w:guid w:val="{F5F43EFB-D6D8-46EB-96FB-AD83FE47FAEF}"/>
      </w:docPartPr>
      <w:docPartBody>
        <w:p w:rsidR="002156AA" w:rsidRDefault="007A38B2" w:rsidP="007A38B2">
          <w:pPr>
            <w:pStyle w:val="447ACFCAFD944B3F9F83AF102975DFF1"/>
          </w:pPr>
          <w:r w:rsidRPr="004622C7">
            <w:rPr>
              <w:rStyle w:val="Textedelespacerserv"/>
              <w:szCs w:val="21"/>
            </w:rPr>
            <w:t>Cliquez pour introduire un texte.</w:t>
          </w:r>
        </w:p>
      </w:docPartBody>
    </w:docPart>
    <w:docPart>
      <w:docPartPr>
        <w:name w:val="A87B6B1C04B34601B8E991E98D72905F"/>
        <w:category>
          <w:name w:val="Allgemein"/>
          <w:gallery w:val="placeholder"/>
        </w:category>
        <w:types>
          <w:type w:val="bbPlcHdr"/>
        </w:types>
        <w:behaviors>
          <w:behavior w:val="content"/>
        </w:behaviors>
        <w:guid w:val="{50013557-56EA-4AD2-BF69-53E148380948}"/>
      </w:docPartPr>
      <w:docPartBody>
        <w:p w:rsidR="002156AA" w:rsidRDefault="007A38B2" w:rsidP="007A38B2">
          <w:pPr>
            <w:pStyle w:val="A87B6B1C04B34601B8E991E98D72905F"/>
          </w:pPr>
          <w:r w:rsidRPr="00C5232F">
            <w:rPr>
              <w:rStyle w:val="Textedelespacerserv"/>
              <w:sz w:val="20"/>
              <w:szCs w:val="20"/>
            </w:rPr>
            <w:t>Klicken Sie hier, um Text einzugeben.</w:t>
          </w:r>
        </w:p>
      </w:docPartBody>
    </w:docPart>
    <w:docPart>
      <w:docPartPr>
        <w:name w:val="C41EA0A8E34346FDB3C01088DC818892"/>
        <w:category>
          <w:name w:val="Allgemein"/>
          <w:gallery w:val="placeholder"/>
        </w:category>
        <w:types>
          <w:type w:val="bbPlcHdr"/>
        </w:types>
        <w:behaviors>
          <w:behavior w:val="content"/>
        </w:behaviors>
        <w:guid w:val="{DFA911CF-A10B-46AD-ABA9-AB0DAAF62A8B}"/>
      </w:docPartPr>
      <w:docPartBody>
        <w:p w:rsidR="002156AA" w:rsidRDefault="007A38B2" w:rsidP="007A38B2">
          <w:pPr>
            <w:pStyle w:val="C41EA0A8E34346FDB3C01088DC818892"/>
          </w:pPr>
          <w:r w:rsidRPr="004622C7">
            <w:rPr>
              <w:rStyle w:val="Textedelespacerserv"/>
              <w:szCs w:val="21"/>
            </w:rPr>
            <w:t>Cliquez pour introduire un texte.</w:t>
          </w:r>
        </w:p>
      </w:docPartBody>
    </w:docPart>
    <w:docPart>
      <w:docPartPr>
        <w:name w:val="982482D664C842F2A1C3B99DC2FD7738"/>
        <w:category>
          <w:name w:val="Allgemein"/>
          <w:gallery w:val="placeholder"/>
        </w:category>
        <w:types>
          <w:type w:val="bbPlcHdr"/>
        </w:types>
        <w:behaviors>
          <w:behavior w:val="content"/>
        </w:behaviors>
        <w:guid w:val="{0463B242-0005-4377-B0BE-39FA9F0DD4B7}"/>
      </w:docPartPr>
      <w:docPartBody>
        <w:p w:rsidR="002156AA" w:rsidRDefault="007A38B2" w:rsidP="007A38B2">
          <w:pPr>
            <w:pStyle w:val="982482D664C842F2A1C3B99DC2FD7738"/>
          </w:pPr>
          <w:r w:rsidRPr="004622C7">
            <w:rPr>
              <w:rStyle w:val="Textedelespacerserv"/>
              <w:szCs w:val="21"/>
            </w:rPr>
            <w:t>Cliquez pour introduire un texte.</w:t>
          </w:r>
        </w:p>
      </w:docPartBody>
    </w:docPart>
    <w:docPart>
      <w:docPartPr>
        <w:name w:val="70555AFB80EB4C969F4E316FF3101F76"/>
        <w:category>
          <w:name w:val="Allgemein"/>
          <w:gallery w:val="placeholder"/>
        </w:category>
        <w:types>
          <w:type w:val="bbPlcHdr"/>
        </w:types>
        <w:behaviors>
          <w:behavior w:val="content"/>
        </w:behaviors>
        <w:guid w:val="{FB9AB30C-AB81-4B91-BD2B-B6615D46813E}"/>
      </w:docPartPr>
      <w:docPartBody>
        <w:p w:rsidR="002156AA" w:rsidRDefault="007A38B2" w:rsidP="007A38B2">
          <w:pPr>
            <w:pStyle w:val="70555AFB80EB4C969F4E316FF3101F76"/>
          </w:pPr>
          <w:r w:rsidRPr="004622C7">
            <w:rPr>
              <w:rStyle w:val="Textedelespacerserv"/>
              <w:szCs w:val="21"/>
            </w:rPr>
            <w:t>Cliquez pour introduire un texte.</w:t>
          </w:r>
        </w:p>
      </w:docPartBody>
    </w:docPart>
    <w:docPart>
      <w:docPartPr>
        <w:name w:val="BA568C3C91FE44D4A7799D55720C347B"/>
        <w:category>
          <w:name w:val="Allgemein"/>
          <w:gallery w:val="placeholder"/>
        </w:category>
        <w:types>
          <w:type w:val="bbPlcHdr"/>
        </w:types>
        <w:behaviors>
          <w:behavior w:val="content"/>
        </w:behaviors>
        <w:guid w:val="{42D4799C-F199-49B8-833F-739D74D44C42}"/>
      </w:docPartPr>
      <w:docPartBody>
        <w:p w:rsidR="002156AA" w:rsidRDefault="007A38B2" w:rsidP="007A38B2">
          <w:pPr>
            <w:pStyle w:val="BA568C3C91FE44D4A7799D55720C347B"/>
          </w:pPr>
          <w:r w:rsidRPr="004622C7">
            <w:rPr>
              <w:rStyle w:val="Textedelespacerserv"/>
              <w:szCs w:val="21"/>
            </w:rPr>
            <w:t>Cliquez pour introduire un texte.</w:t>
          </w:r>
        </w:p>
      </w:docPartBody>
    </w:docPart>
    <w:docPart>
      <w:docPartPr>
        <w:name w:val="07852E95D7C04BFBA786EE3938EFBCAC"/>
        <w:category>
          <w:name w:val="Allgemein"/>
          <w:gallery w:val="placeholder"/>
        </w:category>
        <w:types>
          <w:type w:val="bbPlcHdr"/>
        </w:types>
        <w:behaviors>
          <w:behavior w:val="content"/>
        </w:behaviors>
        <w:guid w:val="{8D379FB4-4155-4966-ABD6-BDCF2FB2FF4F}"/>
      </w:docPartPr>
      <w:docPartBody>
        <w:p w:rsidR="002156AA" w:rsidRDefault="007A38B2" w:rsidP="007A38B2">
          <w:pPr>
            <w:pStyle w:val="07852E95D7C04BFBA786EE3938EFBCAC"/>
          </w:pPr>
          <w:r w:rsidRPr="004622C7">
            <w:rPr>
              <w:rStyle w:val="Textedelespacerserv"/>
              <w:szCs w:val="21"/>
            </w:rPr>
            <w:t>Cliquez pour introduire un texte.</w:t>
          </w:r>
        </w:p>
      </w:docPartBody>
    </w:docPart>
    <w:docPart>
      <w:docPartPr>
        <w:name w:val="C82B563F02CD4435A790CEAE16499D06"/>
        <w:category>
          <w:name w:val="Allgemein"/>
          <w:gallery w:val="placeholder"/>
        </w:category>
        <w:types>
          <w:type w:val="bbPlcHdr"/>
        </w:types>
        <w:behaviors>
          <w:behavior w:val="content"/>
        </w:behaviors>
        <w:guid w:val="{2A79C8F8-0954-44D8-839A-F28FB864AF88}"/>
      </w:docPartPr>
      <w:docPartBody>
        <w:p w:rsidR="002156AA" w:rsidRDefault="007A38B2" w:rsidP="007A38B2">
          <w:pPr>
            <w:pStyle w:val="C82B563F02CD4435A790CEAE16499D06"/>
          </w:pPr>
          <w:r w:rsidRPr="00C5232F">
            <w:rPr>
              <w:rStyle w:val="Textedelespacerserv"/>
              <w:sz w:val="20"/>
              <w:szCs w:val="20"/>
            </w:rPr>
            <w:t>Klicken Sie hier, um Text einzugeben.</w:t>
          </w:r>
        </w:p>
      </w:docPartBody>
    </w:docPart>
    <w:docPart>
      <w:docPartPr>
        <w:name w:val="E2D268A32B774D62A082D1F6E53A910E"/>
        <w:category>
          <w:name w:val="Allgemein"/>
          <w:gallery w:val="placeholder"/>
        </w:category>
        <w:types>
          <w:type w:val="bbPlcHdr"/>
        </w:types>
        <w:behaviors>
          <w:behavior w:val="content"/>
        </w:behaviors>
        <w:guid w:val="{343275D7-ED88-46F4-93F0-D7500CCE99E5}"/>
      </w:docPartPr>
      <w:docPartBody>
        <w:p w:rsidR="002156AA" w:rsidRDefault="007A38B2" w:rsidP="007A38B2">
          <w:pPr>
            <w:pStyle w:val="E2D268A32B774D62A082D1F6E53A910E"/>
          </w:pPr>
          <w:r w:rsidRPr="004622C7">
            <w:rPr>
              <w:rStyle w:val="Textedelespacerserv"/>
              <w:szCs w:val="21"/>
            </w:rPr>
            <w:t>Cliquez pour introduire un texte.</w:t>
          </w:r>
        </w:p>
      </w:docPartBody>
    </w:docPart>
    <w:docPart>
      <w:docPartPr>
        <w:name w:val="E6167DE9B34F496DABA64527E81A433E"/>
        <w:category>
          <w:name w:val="Allgemein"/>
          <w:gallery w:val="placeholder"/>
        </w:category>
        <w:types>
          <w:type w:val="bbPlcHdr"/>
        </w:types>
        <w:behaviors>
          <w:behavior w:val="content"/>
        </w:behaviors>
        <w:guid w:val="{B684F306-46D0-4CE5-B98D-770F52F7FEAF}"/>
      </w:docPartPr>
      <w:docPartBody>
        <w:p w:rsidR="002156AA" w:rsidRDefault="007A38B2" w:rsidP="007A38B2">
          <w:pPr>
            <w:pStyle w:val="E6167DE9B34F496DABA64527E81A433E"/>
          </w:pPr>
          <w:r w:rsidRPr="00C5232F">
            <w:rPr>
              <w:rStyle w:val="Textedelespacerserv"/>
              <w:sz w:val="20"/>
              <w:szCs w:val="20"/>
            </w:rPr>
            <w:t>Klicken Sie hier, um Text einzugeben.</w:t>
          </w:r>
        </w:p>
      </w:docPartBody>
    </w:docPart>
    <w:docPart>
      <w:docPartPr>
        <w:name w:val="FD6EF51C93A146C082587868F24F933C"/>
        <w:category>
          <w:name w:val="Allgemein"/>
          <w:gallery w:val="placeholder"/>
        </w:category>
        <w:types>
          <w:type w:val="bbPlcHdr"/>
        </w:types>
        <w:behaviors>
          <w:behavior w:val="content"/>
        </w:behaviors>
        <w:guid w:val="{8FBE8A37-827B-4CA1-9608-2827B67A5A1F}"/>
      </w:docPartPr>
      <w:docPartBody>
        <w:p w:rsidR="002156AA" w:rsidRDefault="007A38B2" w:rsidP="007A38B2">
          <w:pPr>
            <w:pStyle w:val="FD6EF51C93A146C082587868F24F933C"/>
          </w:pPr>
          <w:r w:rsidRPr="004622C7">
            <w:rPr>
              <w:rStyle w:val="Textedelespacerserv"/>
              <w:szCs w:val="21"/>
            </w:rPr>
            <w:t>Cliquez pour introduire un texte.</w:t>
          </w:r>
        </w:p>
      </w:docPartBody>
    </w:docPart>
    <w:docPart>
      <w:docPartPr>
        <w:name w:val="A1CE14373B3F43E29D753992205D87A6"/>
        <w:category>
          <w:name w:val="Allgemein"/>
          <w:gallery w:val="placeholder"/>
        </w:category>
        <w:types>
          <w:type w:val="bbPlcHdr"/>
        </w:types>
        <w:behaviors>
          <w:behavior w:val="content"/>
        </w:behaviors>
        <w:guid w:val="{65E1EEAD-66AD-4BC5-B0EA-4FB38F307F6A}"/>
      </w:docPartPr>
      <w:docPartBody>
        <w:p w:rsidR="002156AA" w:rsidRDefault="007A38B2" w:rsidP="007A38B2">
          <w:pPr>
            <w:pStyle w:val="A1CE14373B3F43E29D753992205D87A6"/>
          </w:pPr>
          <w:r w:rsidRPr="004622C7">
            <w:rPr>
              <w:rStyle w:val="Textedelespacerserv"/>
              <w:szCs w:val="21"/>
            </w:rPr>
            <w:t>Cliquez pour introduire un texte.</w:t>
          </w:r>
        </w:p>
      </w:docPartBody>
    </w:docPart>
    <w:docPart>
      <w:docPartPr>
        <w:name w:val="A14DECC81C6949E49F86E7E79C4F9B92"/>
        <w:category>
          <w:name w:val="Allgemein"/>
          <w:gallery w:val="placeholder"/>
        </w:category>
        <w:types>
          <w:type w:val="bbPlcHdr"/>
        </w:types>
        <w:behaviors>
          <w:behavior w:val="content"/>
        </w:behaviors>
        <w:guid w:val="{AE68E6D1-14FB-425A-A0FA-C4E62E8FFEF2}"/>
      </w:docPartPr>
      <w:docPartBody>
        <w:p w:rsidR="002156AA" w:rsidRDefault="007A38B2" w:rsidP="007A38B2">
          <w:pPr>
            <w:pStyle w:val="A14DECC81C6949E49F86E7E79C4F9B92"/>
          </w:pPr>
          <w:r w:rsidRPr="004622C7">
            <w:rPr>
              <w:rStyle w:val="Textedelespacerserv"/>
              <w:szCs w:val="21"/>
            </w:rPr>
            <w:t>Cliquez pour introduire un texte.</w:t>
          </w:r>
        </w:p>
      </w:docPartBody>
    </w:docPart>
    <w:docPart>
      <w:docPartPr>
        <w:name w:val="61B83B0D3996453789CD3F06CC1CCB43"/>
        <w:category>
          <w:name w:val="Allgemein"/>
          <w:gallery w:val="placeholder"/>
        </w:category>
        <w:types>
          <w:type w:val="bbPlcHdr"/>
        </w:types>
        <w:behaviors>
          <w:behavior w:val="content"/>
        </w:behaviors>
        <w:guid w:val="{D199381A-DF00-4681-96D1-487A5414BA85}"/>
      </w:docPartPr>
      <w:docPartBody>
        <w:p w:rsidR="002156AA" w:rsidRDefault="007A38B2" w:rsidP="007A38B2">
          <w:pPr>
            <w:pStyle w:val="61B83B0D3996453789CD3F06CC1CCB43"/>
          </w:pPr>
          <w:r w:rsidRPr="004622C7">
            <w:rPr>
              <w:rStyle w:val="Textedelespacerserv"/>
              <w:szCs w:val="21"/>
            </w:rPr>
            <w:t>Cliquez pour introduire un texte.</w:t>
          </w:r>
        </w:p>
      </w:docPartBody>
    </w:docPart>
    <w:docPart>
      <w:docPartPr>
        <w:name w:val="EAE1A4FE8A7D45FCA6038B890ADCE100"/>
        <w:category>
          <w:name w:val="Allgemein"/>
          <w:gallery w:val="placeholder"/>
        </w:category>
        <w:types>
          <w:type w:val="bbPlcHdr"/>
        </w:types>
        <w:behaviors>
          <w:behavior w:val="content"/>
        </w:behaviors>
        <w:guid w:val="{C7EC49FB-81B3-4DBE-BCDF-A2704FAF680C}"/>
      </w:docPartPr>
      <w:docPartBody>
        <w:p w:rsidR="002156AA" w:rsidRDefault="007A38B2" w:rsidP="007A38B2">
          <w:pPr>
            <w:pStyle w:val="EAE1A4FE8A7D45FCA6038B890ADCE100"/>
          </w:pPr>
          <w:r w:rsidRPr="004622C7">
            <w:rPr>
              <w:rStyle w:val="Textedelespacerserv"/>
              <w:szCs w:val="21"/>
            </w:rPr>
            <w:t>Cliquez pour introduire un texte.</w:t>
          </w:r>
        </w:p>
      </w:docPartBody>
    </w:docPart>
    <w:docPart>
      <w:docPartPr>
        <w:name w:val="E395CD28D69A48B286803DDE02484FE8"/>
        <w:category>
          <w:name w:val="Allgemein"/>
          <w:gallery w:val="placeholder"/>
        </w:category>
        <w:types>
          <w:type w:val="bbPlcHdr"/>
        </w:types>
        <w:behaviors>
          <w:behavior w:val="content"/>
        </w:behaviors>
        <w:guid w:val="{5531753A-BF4E-4AB7-809F-5F17433E3C67}"/>
      </w:docPartPr>
      <w:docPartBody>
        <w:p w:rsidR="002156AA" w:rsidRDefault="007A38B2" w:rsidP="007A38B2">
          <w:pPr>
            <w:pStyle w:val="E395CD28D69A48B286803DDE02484FE8"/>
          </w:pPr>
          <w:r w:rsidRPr="00C5232F">
            <w:rPr>
              <w:rStyle w:val="Textedelespacerserv"/>
              <w:sz w:val="20"/>
              <w:szCs w:val="20"/>
            </w:rPr>
            <w:t>Klicken Sie hier, um Text einzugeben.</w:t>
          </w:r>
        </w:p>
      </w:docPartBody>
    </w:docPart>
    <w:docPart>
      <w:docPartPr>
        <w:name w:val="8F93CB837DB542F08C4AAAD09D4BC8B9"/>
        <w:category>
          <w:name w:val="Allgemein"/>
          <w:gallery w:val="placeholder"/>
        </w:category>
        <w:types>
          <w:type w:val="bbPlcHdr"/>
        </w:types>
        <w:behaviors>
          <w:behavior w:val="content"/>
        </w:behaviors>
        <w:guid w:val="{0AAD5280-3098-40BA-BC23-4BCFF2BB48DF}"/>
      </w:docPartPr>
      <w:docPartBody>
        <w:p w:rsidR="002156AA" w:rsidRDefault="007A38B2" w:rsidP="007A38B2">
          <w:pPr>
            <w:pStyle w:val="8F93CB837DB542F08C4AAAD09D4BC8B9"/>
          </w:pPr>
          <w:r w:rsidRPr="004622C7">
            <w:rPr>
              <w:rStyle w:val="Textedelespacerserv"/>
              <w:szCs w:val="21"/>
            </w:rPr>
            <w:t>Cliquez pour introduire un texte.</w:t>
          </w:r>
        </w:p>
      </w:docPartBody>
    </w:docPart>
    <w:docPart>
      <w:docPartPr>
        <w:name w:val="2F4B16ED53D44D6F8CD2264D7AF2FC7B"/>
        <w:category>
          <w:name w:val="Allgemein"/>
          <w:gallery w:val="placeholder"/>
        </w:category>
        <w:types>
          <w:type w:val="bbPlcHdr"/>
        </w:types>
        <w:behaviors>
          <w:behavior w:val="content"/>
        </w:behaviors>
        <w:guid w:val="{A09E5E2B-264A-4792-B349-8F2DD2A51AF9}"/>
      </w:docPartPr>
      <w:docPartBody>
        <w:p w:rsidR="002156AA" w:rsidRDefault="007A38B2" w:rsidP="007A38B2">
          <w:pPr>
            <w:pStyle w:val="2F4B16ED53D44D6F8CD2264D7AF2FC7B"/>
          </w:pPr>
          <w:r w:rsidRPr="00C5232F">
            <w:rPr>
              <w:rStyle w:val="Textedelespacerserv"/>
              <w:sz w:val="20"/>
              <w:szCs w:val="20"/>
            </w:rPr>
            <w:t>Klicken Sie hier, um Text einzugeben.</w:t>
          </w:r>
        </w:p>
      </w:docPartBody>
    </w:docPart>
    <w:docPart>
      <w:docPartPr>
        <w:name w:val="860FC38584784089B53527E1B0798325"/>
        <w:category>
          <w:name w:val="Allgemein"/>
          <w:gallery w:val="placeholder"/>
        </w:category>
        <w:types>
          <w:type w:val="bbPlcHdr"/>
        </w:types>
        <w:behaviors>
          <w:behavior w:val="content"/>
        </w:behaviors>
        <w:guid w:val="{A6E58D08-D52C-486A-BA98-7621E2FA55DB}"/>
      </w:docPartPr>
      <w:docPartBody>
        <w:p w:rsidR="002156AA" w:rsidRDefault="007A38B2" w:rsidP="007A38B2">
          <w:pPr>
            <w:pStyle w:val="860FC38584784089B53527E1B0798325"/>
          </w:pPr>
          <w:r w:rsidRPr="004622C7">
            <w:rPr>
              <w:rStyle w:val="Textedelespacerserv"/>
              <w:szCs w:val="21"/>
            </w:rPr>
            <w:t>Cliquez pour introduire un texte.</w:t>
          </w:r>
        </w:p>
      </w:docPartBody>
    </w:docPart>
    <w:docPart>
      <w:docPartPr>
        <w:name w:val="21D61A25516B420993C787CBDDB3B82F"/>
        <w:category>
          <w:name w:val="Allgemein"/>
          <w:gallery w:val="placeholder"/>
        </w:category>
        <w:types>
          <w:type w:val="bbPlcHdr"/>
        </w:types>
        <w:behaviors>
          <w:behavior w:val="content"/>
        </w:behaviors>
        <w:guid w:val="{FA0799C9-38A7-4352-AD21-E6E778A98CEC}"/>
      </w:docPartPr>
      <w:docPartBody>
        <w:p w:rsidR="002156AA" w:rsidRDefault="007A38B2" w:rsidP="007A38B2">
          <w:pPr>
            <w:pStyle w:val="21D61A25516B420993C787CBDDB3B82F"/>
          </w:pPr>
          <w:r w:rsidRPr="004622C7">
            <w:rPr>
              <w:rStyle w:val="Textedelespacerserv"/>
              <w:szCs w:val="21"/>
            </w:rPr>
            <w:t>Cliquez pour introduire un texte.</w:t>
          </w:r>
        </w:p>
      </w:docPartBody>
    </w:docPart>
    <w:docPart>
      <w:docPartPr>
        <w:name w:val="3F65DF2589054946A2FFCBD8F7DB185F"/>
        <w:category>
          <w:name w:val="Allgemein"/>
          <w:gallery w:val="placeholder"/>
        </w:category>
        <w:types>
          <w:type w:val="bbPlcHdr"/>
        </w:types>
        <w:behaviors>
          <w:behavior w:val="content"/>
        </w:behaviors>
        <w:guid w:val="{F082A649-AE6E-4A6F-89A2-A9F65D4EC3B6}"/>
      </w:docPartPr>
      <w:docPartBody>
        <w:p w:rsidR="002156AA" w:rsidRDefault="007A38B2" w:rsidP="007A38B2">
          <w:pPr>
            <w:pStyle w:val="3F65DF2589054946A2FFCBD8F7DB185F"/>
          </w:pPr>
          <w:r w:rsidRPr="004622C7">
            <w:rPr>
              <w:rStyle w:val="Textedelespacerserv"/>
              <w:szCs w:val="21"/>
            </w:rPr>
            <w:t>Cliquez pour introduire un texte.</w:t>
          </w:r>
        </w:p>
      </w:docPartBody>
    </w:docPart>
    <w:docPart>
      <w:docPartPr>
        <w:name w:val="F988EF1E30DF4CD6A27D02A948A8057F"/>
        <w:category>
          <w:name w:val="Allgemein"/>
          <w:gallery w:val="placeholder"/>
        </w:category>
        <w:types>
          <w:type w:val="bbPlcHdr"/>
        </w:types>
        <w:behaviors>
          <w:behavior w:val="content"/>
        </w:behaviors>
        <w:guid w:val="{69A0A7FC-054E-486D-8C30-83C3B45D1233}"/>
      </w:docPartPr>
      <w:docPartBody>
        <w:p w:rsidR="002156AA" w:rsidRDefault="007A38B2" w:rsidP="007A38B2">
          <w:pPr>
            <w:pStyle w:val="F988EF1E30DF4CD6A27D02A948A8057F"/>
          </w:pPr>
          <w:r w:rsidRPr="004622C7">
            <w:rPr>
              <w:rStyle w:val="Textedelespacerserv"/>
              <w:szCs w:val="21"/>
            </w:rPr>
            <w:t>Cliquez pour introduire un texte.</w:t>
          </w:r>
        </w:p>
      </w:docPartBody>
    </w:docPart>
    <w:docPart>
      <w:docPartPr>
        <w:name w:val="D69BBED458474B46AD7D81474BCFF0C9"/>
        <w:category>
          <w:name w:val="Allgemein"/>
          <w:gallery w:val="placeholder"/>
        </w:category>
        <w:types>
          <w:type w:val="bbPlcHdr"/>
        </w:types>
        <w:behaviors>
          <w:behavior w:val="content"/>
        </w:behaviors>
        <w:guid w:val="{9CEAFA52-73F7-4CC1-9503-2355EBDFDEEB}"/>
      </w:docPartPr>
      <w:docPartBody>
        <w:p w:rsidR="002156AA" w:rsidRDefault="007A38B2" w:rsidP="007A38B2">
          <w:pPr>
            <w:pStyle w:val="D69BBED458474B46AD7D81474BCFF0C9"/>
          </w:pPr>
          <w:r w:rsidRPr="004622C7">
            <w:rPr>
              <w:rStyle w:val="Textedelespacerserv"/>
              <w:szCs w:val="21"/>
            </w:rPr>
            <w:t>Cliquez pour introduire un texte.</w:t>
          </w:r>
        </w:p>
      </w:docPartBody>
    </w:docPart>
    <w:docPart>
      <w:docPartPr>
        <w:name w:val="1F93BE991DF249269AFFAB9BD50ADE73"/>
        <w:category>
          <w:name w:val="Allgemein"/>
          <w:gallery w:val="placeholder"/>
        </w:category>
        <w:types>
          <w:type w:val="bbPlcHdr"/>
        </w:types>
        <w:behaviors>
          <w:behavior w:val="content"/>
        </w:behaviors>
        <w:guid w:val="{548D51C8-1CCB-410C-A37B-0C4F707E356F}"/>
      </w:docPartPr>
      <w:docPartBody>
        <w:p w:rsidR="002156AA" w:rsidRDefault="007A38B2" w:rsidP="007A38B2">
          <w:pPr>
            <w:pStyle w:val="1F93BE991DF249269AFFAB9BD50ADE73"/>
          </w:pPr>
          <w:r w:rsidRPr="00C5232F">
            <w:rPr>
              <w:rStyle w:val="Textedelespacerserv"/>
              <w:sz w:val="20"/>
              <w:szCs w:val="20"/>
            </w:rPr>
            <w:t>Klicken Sie hier, um Text einzugeben.</w:t>
          </w:r>
        </w:p>
      </w:docPartBody>
    </w:docPart>
    <w:docPart>
      <w:docPartPr>
        <w:name w:val="C5C011D3161B46CE8DB067F980667D45"/>
        <w:category>
          <w:name w:val="Allgemein"/>
          <w:gallery w:val="placeholder"/>
        </w:category>
        <w:types>
          <w:type w:val="bbPlcHdr"/>
        </w:types>
        <w:behaviors>
          <w:behavior w:val="content"/>
        </w:behaviors>
        <w:guid w:val="{DACA84A0-88BE-41CC-887B-78ABCB82A508}"/>
      </w:docPartPr>
      <w:docPartBody>
        <w:p w:rsidR="002156AA" w:rsidRDefault="007A38B2" w:rsidP="007A38B2">
          <w:pPr>
            <w:pStyle w:val="C5C011D3161B46CE8DB067F980667D45"/>
          </w:pPr>
          <w:r w:rsidRPr="004622C7">
            <w:rPr>
              <w:rStyle w:val="Textedelespacerserv"/>
              <w:szCs w:val="21"/>
            </w:rPr>
            <w:t>Cliquez pour introduire un texte.</w:t>
          </w:r>
        </w:p>
      </w:docPartBody>
    </w:docPart>
    <w:docPart>
      <w:docPartPr>
        <w:name w:val="6C28D17A43164E549A29609F3A7D8EF8"/>
        <w:category>
          <w:name w:val="Allgemein"/>
          <w:gallery w:val="placeholder"/>
        </w:category>
        <w:types>
          <w:type w:val="bbPlcHdr"/>
        </w:types>
        <w:behaviors>
          <w:behavior w:val="content"/>
        </w:behaviors>
        <w:guid w:val="{AD59199C-EA7E-4AF4-A90A-6AF640C53086}"/>
      </w:docPartPr>
      <w:docPartBody>
        <w:p w:rsidR="002156AA" w:rsidRDefault="007A38B2" w:rsidP="007A38B2">
          <w:pPr>
            <w:pStyle w:val="6C28D17A43164E549A29609F3A7D8EF8"/>
          </w:pPr>
          <w:r w:rsidRPr="00C5232F">
            <w:rPr>
              <w:rStyle w:val="Textedelespacerserv"/>
              <w:sz w:val="20"/>
              <w:szCs w:val="20"/>
            </w:rPr>
            <w:t>Klicken Sie hier, um Text einzugeben.</w:t>
          </w:r>
        </w:p>
      </w:docPartBody>
    </w:docPart>
    <w:docPart>
      <w:docPartPr>
        <w:name w:val="60BCE7F748A34FD78B0F7189E8A09A8D"/>
        <w:category>
          <w:name w:val="Allgemein"/>
          <w:gallery w:val="placeholder"/>
        </w:category>
        <w:types>
          <w:type w:val="bbPlcHdr"/>
        </w:types>
        <w:behaviors>
          <w:behavior w:val="content"/>
        </w:behaviors>
        <w:guid w:val="{7AC965B4-B6D7-4A9E-9550-BF20AC1201E9}"/>
      </w:docPartPr>
      <w:docPartBody>
        <w:p w:rsidR="002156AA" w:rsidRDefault="007A38B2" w:rsidP="007A38B2">
          <w:pPr>
            <w:pStyle w:val="60BCE7F748A34FD78B0F7189E8A09A8D"/>
          </w:pPr>
          <w:r w:rsidRPr="004622C7">
            <w:rPr>
              <w:rStyle w:val="Textedelespacerserv"/>
              <w:szCs w:val="21"/>
            </w:rPr>
            <w:t>Cliquez pour introduire un texte.</w:t>
          </w:r>
        </w:p>
      </w:docPartBody>
    </w:docPart>
    <w:docPart>
      <w:docPartPr>
        <w:name w:val="89E3D2C6BFEE4632B621E1D3F9B38379"/>
        <w:category>
          <w:name w:val="Allgemein"/>
          <w:gallery w:val="placeholder"/>
        </w:category>
        <w:types>
          <w:type w:val="bbPlcHdr"/>
        </w:types>
        <w:behaviors>
          <w:behavior w:val="content"/>
        </w:behaviors>
        <w:guid w:val="{35C783FF-7B2C-4C4E-8B7B-5D62A0EF3255}"/>
      </w:docPartPr>
      <w:docPartBody>
        <w:p w:rsidR="002156AA" w:rsidRDefault="007A38B2" w:rsidP="007A38B2">
          <w:pPr>
            <w:pStyle w:val="89E3D2C6BFEE4632B621E1D3F9B38379"/>
          </w:pPr>
          <w:r w:rsidRPr="004622C7">
            <w:rPr>
              <w:rStyle w:val="Textedelespacerserv"/>
              <w:szCs w:val="21"/>
            </w:rPr>
            <w:t>Cliquez pour introduire un texte.</w:t>
          </w:r>
        </w:p>
      </w:docPartBody>
    </w:docPart>
    <w:docPart>
      <w:docPartPr>
        <w:name w:val="4623F2B2537546A992DBE83F7D4EF1BD"/>
        <w:category>
          <w:name w:val="Allgemein"/>
          <w:gallery w:val="placeholder"/>
        </w:category>
        <w:types>
          <w:type w:val="bbPlcHdr"/>
        </w:types>
        <w:behaviors>
          <w:behavior w:val="content"/>
        </w:behaviors>
        <w:guid w:val="{7C20F795-1156-4B30-8146-7CAC05CC23C3}"/>
      </w:docPartPr>
      <w:docPartBody>
        <w:p w:rsidR="002156AA" w:rsidRDefault="007A38B2" w:rsidP="007A38B2">
          <w:pPr>
            <w:pStyle w:val="4623F2B2537546A992DBE83F7D4EF1BD"/>
          </w:pPr>
          <w:r w:rsidRPr="004622C7">
            <w:rPr>
              <w:rStyle w:val="Textedelespacerserv"/>
              <w:szCs w:val="21"/>
            </w:rPr>
            <w:t>Cliquez pour introduire un texte.</w:t>
          </w:r>
        </w:p>
      </w:docPartBody>
    </w:docPart>
    <w:docPart>
      <w:docPartPr>
        <w:name w:val="A0FF3E90FD034A7DA8DC9ED9BBC34009"/>
        <w:category>
          <w:name w:val="Allgemein"/>
          <w:gallery w:val="placeholder"/>
        </w:category>
        <w:types>
          <w:type w:val="bbPlcHdr"/>
        </w:types>
        <w:behaviors>
          <w:behavior w:val="content"/>
        </w:behaviors>
        <w:guid w:val="{25563A4B-C91D-4912-B060-1353EF2D7F8F}"/>
      </w:docPartPr>
      <w:docPartBody>
        <w:p w:rsidR="002156AA" w:rsidRDefault="007A38B2" w:rsidP="007A38B2">
          <w:pPr>
            <w:pStyle w:val="A0FF3E90FD034A7DA8DC9ED9BBC34009"/>
          </w:pPr>
          <w:r w:rsidRPr="004622C7">
            <w:rPr>
              <w:rStyle w:val="Textedelespacerserv"/>
              <w:szCs w:val="21"/>
            </w:rPr>
            <w:t>Cliquez pour introduire un texte.</w:t>
          </w:r>
        </w:p>
      </w:docPartBody>
    </w:docPart>
    <w:docPart>
      <w:docPartPr>
        <w:name w:val="E6D2A010864E4DB7AB05BA10FAF011C5"/>
        <w:category>
          <w:name w:val="Allgemein"/>
          <w:gallery w:val="placeholder"/>
        </w:category>
        <w:types>
          <w:type w:val="bbPlcHdr"/>
        </w:types>
        <w:behaviors>
          <w:behavior w:val="content"/>
        </w:behaviors>
        <w:guid w:val="{936B010D-3099-45A8-A373-CF6E5A7D3B33}"/>
      </w:docPartPr>
      <w:docPartBody>
        <w:p w:rsidR="002156AA" w:rsidRDefault="007A38B2" w:rsidP="007A38B2">
          <w:pPr>
            <w:pStyle w:val="E6D2A010864E4DB7AB05BA10FAF011C5"/>
          </w:pPr>
          <w:r w:rsidRPr="004622C7">
            <w:rPr>
              <w:rStyle w:val="Textedelespacerserv"/>
              <w:szCs w:val="21"/>
            </w:rPr>
            <w:t>Cliquez pour introduire un texte.</w:t>
          </w:r>
        </w:p>
      </w:docPartBody>
    </w:docPart>
    <w:docPart>
      <w:docPartPr>
        <w:name w:val="A89198B5CB7841DB9F8742F5D75E7CAC"/>
        <w:category>
          <w:name w:val="Allgemein"/>
          <w:gallery w:val="placeholder"/>
        </w:category>
        <w:types>
          <w:type w:val="bbPlcHdr"/>
        </w:types>
        <w:behaviors>
          <w:behavior w:val="content"/>
        </w:behaviors>
        <w:guid w:val="{136C25DB-310E-4106-95C2-6BCA9F1B922B}"/>
      </w:docPartPr>
      <w:docPartBody>
        <w:p w:rsidR="002156AA" w:rsidRDefault="007A38B2" w:rsidP="007A38B2">
          <w:pPr>
            <w:pStyle w:val="A89198B5CB7841DB9F8742F5D75E7CAC"/>
          </w:pPr>
          <w:r w:rsidRPr="00C5232F">
            <w:rPr>
              <w:rStyle w:val="Textedelespacerserv"/>
              <w:sz w:val="20"/>
              <w:szCs w:val="20"/>
            </w:rPr>
            <w:t>Klicken Sie hier, um Text einzugeben.</w:t>
          </w:r>
        </w:p>
      </w:docPartBody>
    </w:docPart>
    <w:docPart>
      <w:docPartPr>
        <w:name w:val="ADD0F42C2757485AA345AC98BD178F26"/>
        <w:category>
          <w:name w:val="Allgemein"/>
          <w:gallery w:val="placeholder"/>
        </w:category>
        <w:types>
          <w:type w:val="bbPlcHdr"/>
        </w:types>
        <w:behaviors>
          <w:behavior w:val="content"/>
        </w:behaviors>
        <w:guid w:val="{DA32D69F-2766-476A-974D-FE8796F37633}"/>
      </w:docPartPr>
      <w:docPartBody>
        <w:p w:rsidR="002156AA" w:rsidRDefault="007A38B2" w:rsidP="007A38B2">
          <w:pPr>
            <w:pStyle w:val="ADD0F42C2757485AA345AC98BD178F26"/>
          </w:pPr>
          <w:r w:rsidRPr="004622C7">
            <w:rPr>
              <w:rStyle w:val="Textedelespacerserv"/>
              <w:szCs w:val="21"/>
            </w:rPr>
            <w:t>Cliquez pour introduire un texte.</w:t>
          </w:r>
        </w:p>
      </w:docPartBody>
    </w:docPart>
    <w:docPart>
      <w:docPartPr>
        <w:name w:val="A61DE5B5AA0F44478F62240F8559136C"/>
        <w:category>
          <w:name w:val="Allgemein"/>
          <w:gallery w:val="placeholder"/>
        </w:category>
        <w:types>
          <w:type w:val="bbPlcHdr"/>
        </w:types>
        <w:behaviors>
          <w:behavior w:val="content"/>
        </w:behaviors>
        <w:guid w:val="{D923EE24-71DA-4E09-A58D-A8CD4E4BFA72}"/>
      </w:docPartPr>
      <w:docPartBody>
        <w:p w:rsidR="002156AA" w:rsidRDefault="007A38B2" w:rsidP="007A38B2">
          <w:pPr>
            <w:pStyle w:val="A61DE5B5AA0F44478F62240F8559136C"/>
          </w:pPr>
          <w:r w:rsidRPr="00C5232F">
            <w:rPr>
              <w:rStyle w:val="Textedelespacerserv"/>
              <w:sz w:val="20"/>
              <w:szCs w:val="20"/>
            </w:rPr>
            <w:t>Klicken Sie hier, um Text einzugeben.</w:t>
          </w:r>
        </w:p>
      </w:docPartBody>
    </w:docPart>
    <w:docPart>
      <w:docPartPr>
        <w:name w:val="B562AB372584439FB4BF5237B955FE8B"/>
        <w:category>
          <w:name w:val="Allgemein"/>
          <w:gallery w:val="placeholder"/>
        </w:category>
        <w:types>
          <w:type w:val="bbPlcHdr"/>
        </w:types>
        <w:behaviors>
          <w:behavior w:val="content"/>
        </w:behaviors>
        <w:guid w:val="{BA4B56F3-8C04-4F89-91EA-5B1294DF2481}"/>
      </w:docPartPr>
      <w:docPartBody>
        <w:p w:rsidR="002156AA" w:rsidRDefault="007A38B2" w:rsidP="007A38B2">
          <w:pPr>
            <w:pStyle w:val="B562AB372584439FB4BF5237B955FE8B"/>
          </w:pPr>
          <w:r w:rsidRPr="004622C7">
            <w:rPr>
              <w:rStyle w:val="Textedelespacerserv"/>
              <w:szCs w:val="21"/>
            </w:rPr>
            <w:t>Cliquez pour introduire un texte.</w:t>
          </w:r>
        </w:p>
      </w:docPartBody>
    </w:docPart>
    <w:docPart>
      <w:docPartPr>
        <w:name w:val="52CAF0314BA64E61A83B404D7C240BD2"/>
        <w:category>
          <w:name w:val="Allgemein"/>
          <w:gallery w:val="placeholder"/>
        </w:category>
        <w:types>
          <w:type w:val="bbPlcHdr"/>
        </w:types>
        <w:behaviors>
          <w:behavior w:val="content"/>
        </w:behaviors>
        <w:guid w:val="{2630F4CE-5231-4148-B6F7-EE50997DC2D8}"/>
      </w:docPartPr>
      <w:docPartBody>
        <w:p w:rsidR="002156AA" w:rsidRDefault="007A38B2" w:rsidP="007A38B2">
          <w:pPr>
            <w:pStyle w:val="52CAF0314BA64E61A83B404D7C240BD2"/>
          </w:pPr>
          <w:r w:rsidRPr="004622C7">
            <w:rPr>
              <w:rStyle w:val="Textedelespacerserv"/>
              <w:szCs w:val="21"/>
            </w:rPr>
            <w:t>Cliquez pour introduire un texte.</w:t>
          </w:r>
        </w:p>
      </w:docPartBody>
    </w:docPart>
    <w:docPart>
      <w:docPartPr>
        <w:name w:val="F3EA44D9B0AB4BDCAB87E6D22E04C7C2"/>
        <w:category>
          <w:name w:val="Allgemein"/>
          <w:gallery w:val="placeholder"/>
        </w:category>
        <w:types>
          <w:type w:val="bbPlcHdr"/>
        </w:types>
        <w:behaviors>
          <w:behavior w:val="content"/>
        </w:behaviors>
        <w:guid w:val="{D7A273F7-B815-4904-B56F-6B02A8623909}"/>
      </w:docPartPr>
      <w:docPartBody>
        <w:p w:rsidR="002156AA" w:rsidRDefault="007A38B2" w:rsidP="007A38B2">
          <w:pPr>
            <w:pStyle w:val="F3EA44D9B0AB4BDCAB87E6D22E04C7C2"/>
          </w:pPr>
          <w:r w:rsidRPr="004622C7">
            <w:rPr>
              <w:rStyle w:val="Textedelespacerserv"/>
              <w:szCs w:val="21"/>
            </w:rPr>
            <w:t>Cliquez pour introduire un texte.</w:t>
          </w:r>
        </w:p>
      </w:docPartBody>
    </w:docPart>
    <w:docPart>
      <w:docPartPr>
        <w:name w:val="1B22285F83794DA7AD08B3FB846F704A"/>
        <w:category>
          <w:name w:val="Allgemein"/>
          <w:gallery w:val="placeholder"/>
        </w:category>
        <w:types>
          <w:type w:val="bbPlcHdr"/>
        </w:types>
        <w:behaviors>
          <w:behavior w:val="content"/>
        </w:behaviors>
        <w:guid w:val="{B0FD9D2A-C863-4C7F-867A-2C4A3FD0F4F8}"/>
      </w:docPartPr>
      <w:docPartBody>
        <w:p w:rsidR="002156AA" w:rsidRDefault="007A38B2" w:rsidP="007A38B2">
          <w:pPr>
            <w:pStyle w:val="1B22285F83794DA7AD08B3FB846F704A"/>
          </w:pPr>
          <w:r w:rsidRPr="004622C7">
            <w:rPr>
              <w:rStyle w:val="Textedelespacerserv"/>
              <w:szCs w:val="21"/>
            </w:rPr>
            <w:t>Cliquez pour introduire un texte.</w:t>
          </w:r>
        </w:p>
      </w:docPartBody>
    </w:docPart>
    <w:docPart>
      <w:docPartPr>
        <w:name w:val="2CD6FBCBF98C4417A528FD1253B906E1"/>
        <w:category>
          <w:name w:val="Allgemein"/>
          <w:gallery w:val="placeholder"/>
        </w:category>
        <w:types>
          <w:type w:val="bbPlcHdr"/>
        </w:types>
        <w:behaviors>
          <w:behavior w:val="content"/>
        </w:behaviors>
        <w:guid w:val="{C73390A5-0F5D-4338-A785-E0EA45B4E2A3}"/>
      </w:docPartPr>
      <w:docPartBody>
        <w:p w:rsidR="002156AA" w:rsidRDefault="007A38B2" w:rsidP="007A38B2">
          <w:pPr>
            <w:pStyle w:val="2CD6FBCBF98C4417A528FD1253B906E1"/>
          </w:pPr>
          <w:r w:rsidRPr="004622C7">
            <w:rPr>
              <w:rStyle w:val="Textedelespacerserv"/>
              <w:szCs w:val="21"/>
            </w:rPr>
            <w:t>Cliquez pour introduire un texte.</w:t>
          </w:r>
        </w:p>
      </w:docPartBody>
    </w:docPart>
    <w:docPart>
      <w:docPartPr>
        <w:name w:val="36BAADADC41E4DC5810BEA3EDEE24417"/>
        <w:category>
          <w:name w:val="Allgemein"/>
          <w:gallery w:val="placeholder"/>
        </w:category>
        <w:types>
          <w:type w:val="bbPlcHdr"/>
        </w:types>
        <w:behaviors>
          <w:behavior w:val="content"/>
        </w:behaviors>
        <w:guid w:val="{5F92FF8D-57D1-4012-AB87-57F5A496965A}"/>
      </w:docPartPr>
      <w:docPartBody>
        <w:p w:rsidR="002156AA" w:rsidRDefault="007A38B2" w:rsidP="007A38B2">
          <w:pPr>
            <w:pStyle w:val="36BAADADC41E4DC5810BEA3EDEE24417"/>
          </w:pPr>
          <w:r w:rsidRPr="00C5232F">
            <w:rPr>
              <w:rStyle w:val="Textedelespacerserv"/>
              <w:sz w:val="20"/>
              <w:szCs w:val="20"/>
            </w:rPr>
            <w:t>Klicken Sie hier, um Text einzugeben.</w:t>
          </w:r>
        </w:p>
      </w:docPartBody>
    </w:docPart>
    <w:docPart>
      <w:docPartPr>
        <w:name w:val="3688C9A16DF5460AA3CF4CBA053BD909"/>
        <w:category>
          <w:name w:val="Allgemein"/>
          <w:gallery w:val="placeholder"/>
        </w:category>
        <w:types>
          <w:type w:val="bbPlcHdr"/>
        </w:types>
        <w:behaviors>
          <w:behavior w:val="content"/>
        </w:behaviors>
        <w:guid w:val="{5C345FF0-901A-4477-8065-399A407F5101}"/>
      </w:docPartPr>
      <w:docPartBody>
        <w:p w:rsidR="002156AA" w:rsidRDefault="007A38B2" w:rsidP="007A38B2">
          <w:pPr>
            <w:pStyle w:val="3688C9A16DF5460AA3CF4CBA053BD909"/>
          </w:pPr>
          <w:r w:rsidRPr="004622C7">
            <w:rPr>
              <w:rStyle w:val="Textedelespacerserv"/>
              <w:szCs w:val="21"/>
            </w:rPr>
            <w:t>Cliquez pour introduire un texte.</w:t>
          </w:r>
        </w:p>
      </w:docPartBody>
    </w:docPart>
    <w:docPart>
      <w:docPartPr>
        <w:name w:val="A122ADB00FD74CB8B94E51CBC79D3607"/>
        <w:category>
          <w:name w:val="Allgemein"/>
          <w:gallery w:val="placeholder"/>
        </w:category>
        <w:types>
          <w:type w:val="bbPlcHdr"/>
        </w:types>
        <w:behaviors>
          <w:behavior w:val="content"/>
        </w:behaviors>
        <w:guid w:val="{162ED707-173B-442D-8DAC-BFF43CB77017}"/>
      </w:docPartPr>
      <w:docPartBody>
        <w:p w:rsidR="002156AA" w:rsidRDefault="007A38B2" w:rsidP="007A38B2">
          <w:pPr>
            <w:pStyle w:val="A122ADB00FD74CB8B94E51CBC79D3607"/>
          </w:pPr>
          <w:r w:rsidRPr="00C5232F">
            <w:rPr>
              <w:rStyle w:val="Textedelespacerserv"/>
              <w:sz w:val="20"/>
              <w:szCs w:val="20"/>
            </w:rPr>
            <w:t>Klicken Sie hier, um Text einzugeben.</w:t>
          </w:r>
        </w:p>
      </w:docPartBody>
    </w:docPart>
    <w:docPart>
      <w:docPartPr>
        <w:name w:val="D753D400E21E4B33B65A43A2334C094B"/>
        <w:category>
          <w:name w:val="Allgemein"/>
          <w:gallery w:val="placeholder"/>
        </w:category>
        <w:types>
          <w:type w:val="bbPlcHdr"/>
        </w:types>
        <w:behaviors>
          <w:behavior w:val="content"/>
        </w:behaviors>
        <w:guid w:val="{BB81E36B-B60C-4D4F-A063-C6CB18BD093D}"/>
      </w:docPartPr>
      <w:docPartBody>
        <w:p w:rsidR="002156AA" w:rsidRDefault="007A38B2" w:rsidP="007A38B2">
          <w:pPr>
            <w:pStyle w:val="D753D400E21E4B33B65A43A2334C094B"/>
          </w:pPr>
          <w:r w:rsidRPr="004622C7">
            <w:rPr>
              <w:rStyle w:val="Textedelespacerserv"/>
              <w:szCs w:val="21"/>
            </w:rPr>
            <w:t>Cliquez pour introduire un texte.</w:t>
          </w:r>
        </w:p>
      </w:docPartBody>
    </w:docPart>
    <w:docPart>
      <w:docPartPr>
        <w:name w:val="1737846E335C4DFC9BF1F2CDB876A819"/>
        <w:category>
          <w:name w:val="Allgemein"/>
          <w:gallery w:val="placeholder"/>
        </w:category>
        <w:types>
          <w:type w:val="bbPlcHdr"/>
        </w:types>
        <w:behaviors>
          <w:behavior w:val="content"/>
        </w:behaviors>
        <w:guid w:val="{39E63C02-2BDD-4CB2-BB98-48B6E872E214}"/>
      </w:docPartPr>
      <w:docPartBody>
        <w:p w:rsidR="002156AA" w:rsidRDefault="007A38B2" w:rsidP="007A38B2">
          <w:pPr>
            <w:pStyle w:val="1737846E335C4DFC9BF1F2CDB876A819"/>
          </w:pPr>
          <w:r w:rsidRPr="004622C7">
            <w:rPr>
              <w:rStyle w:val="Textedelespacerserv"/>
              <w:szCs w:val="21"/>
            </w:rPr>
            <w:t>Cliquez pour introduire un texte.</w:t>
          </w:r>
        </w:p>
      </w:docPartBody>
    </w:docPart>
    <w:docPart>
      <w:docPartPr>
        <w:name w:val="6EF61178F9284D649961515CE7893DFD"/>
        <w:category>
          <w:name w:val="Allgemein"/>
          <w:gallery w:val="placeholder"/>
        </w:category>
        <w:types>
          <w:type w:val="bbPlcHdr"/>
        </w:types>
        <w:behaviors>
          <w:behavior w:val="content"/>
        </w:behaviors>
        <w:guid w:val="{3925DA71-3B95-4636-829B-162F2DAC50F6}"/>
      </w:docPartPr>
      <w:docPartBody>
        <w:p w:rsidR="002156AA" w:rsidRDefault="007A38B2" w:rsidP="007A38B2">
          <w:pPr>
            <w:pStyle w:val="6EF61178F9284D649961515CE7893DFD"/>
          </w:pPr>
          <w:r w:rsidRPr="004622C7">
            <w:rPr>
              <w:rStyle w:val="Textedelespacerserv"/>
              <w:szCs w:val="21"/>
            </w:rPr>
            <w:t>Cliquez pour introduire un texte.</w:t>
          </w:r>
        </w:p>
      </w:docPartBody>
    </w:docPart>
    <w:docPart>
      <w:docPartPr>
        <w:name w:val="B029FC071E8642C0B041CDDB791C613F"/>
        <w:category>
          <w:name w:val="Allgemein"/>
          <w:gallery w:val="placeholder"/>
        </w:category>
        <w:types>
          <w:type w:val="bbPlcHdr"/>
        </w:types>
        <w:behaviors>
          <w:behavior w:val="content"/>
        </w:behaviors>
        <w:guid w:val="{D959A0FB-6611-4507-A251-2F6378D9F6DB}"/>
      </w:docPartPr>
      <w:docPartBody>
        <w:p w:rsidR="002156AA" w:rsidRDefault="007A38B2" w:rsidP="007A38B2">
          <w:pPr>
            <w:pStyle w:val="B029FC071E8642C0B041CDDB791C613F"/>
          </w:pPr>
          <w:r w:rsidRPr="004622C7">
            <w:rPr>
              <w:rStyle w:val="Textedelespacerserv"/>
              <w:szCs w:val="21"/>
            </w:rPr>
            <w:t>Cliquez pour introduire un texte.</w:t>
          </w:r>
        </w:p>
      </w:docPartBody>
    </w:docPart>
    <w:docPart>
      <w:docPartPr>
        <w:name w:val="9ADF88641CC143029859A668D333441B"/>
        <w:category>
          <w:name w:val="Allgemein"/>
          <w:gallery w:val="placeholder"/>
        </w:category>
        <w:types>
          <w:type w:val="bbPlcHdr"/>
        </w:types>
        <w:behaviors>
          <w:behavior w:val="content"/>
        </w:behaviors>
        <w:guid w:val="{26A4CDF3-5DCB-48F8-9836-58EDA6D3E0BD}"/>
      </w:docPartPr>
      <w:docPartBody>
        <w:p w:rsidR="002156AA" w:rsidRDefault="007A38B2" w:rsidP="007A38B2">
          <w:pPr>
            <w:pStyle w:val="9ADF88641CC143029859A668D333441B"/>
          </w:pPr>
          <w:r w:rsidRPr="004622C7">
            <w:rPr>
              <w:rStyle w:val="Textedelespacerserv"/>
              <w:szCs w:val="21"/>
            </w:rPr>
            <w:t>Cliquez pour introduire un texte.</w:t>
          </w:r>
        </w:p>
      </w:docPartBody>
    </w:docPart>
    <w:docPart>
      <w:docPartPr>
        <w:name w:val="D3F2433A40EC41ABA4834233C4B1CCA5"/>
        <w:category>
          <w:name w:val="Allgemein"/>
          <w:gallery w:val="placeholder"/>
        </w:category>
        <w:types>
          <w:type w:val="bbPlcHdr"/>
        </w:types>
        <w:behaviors>
          <w:behavior w:val="content"/>
        </w:behaviors>
        <w:guid w:val="{4C3B487B-31B5-4E9B-AA7C-C331ADE7ECBC}"/>
      </w:docPartPr>
      <w:docPartBody>
        <w:p w:rsidR="002156AA" w:rsidRDefault="007A38B2" w:rsidP="007A38B2">
          <w:pPr>
            <w:pStyle w:val="D3F2433A40EC41ABA4834233C4B1CCA5"/>
          </w:pPr>
          <w:r w:rsidRPr="00C5232F">
            <w:rPr>
              <w:rStyle w:val="Textedelespacerserv"/>
              <w:sz w:val="20"/>
              <w:szCs w:val="20"/>
            </w:rPr>
            <w:t>Klicken Sie hier, um Text einzugeben.</w:t>
          </w:r>
        </w:p>
      </w:docPartBody>
    </w:docPart>
    <w:docPart>
      <w:docPartPr>
        <w:name w:val="3EA10E6850244A06958566C1AD4C04A3"/>
        <w:category>
          <w:name w:val="Allgemein"/>
          <w:gallery w:val="placeholder"/>
        </w:category>
        <w:types>
          <w:type w:val="bbPlcHdr"/>
        </w:types>
        <w:behaviors>
          <w:behavior w:val="content"/>
        </w:behaviors>
        <w:guid w:val="{72C034A1-3229-4C3A-98EC-CD0ED2CE97B9}"/>
      </w:docPartPr>
      <w:docPartBody>
        <w:p w:rsidR="002156AA" w:rsidRDefault="007A38B2" w:rsidP="007A38B2">
          <w:pPr>
            <w:pStyle w:val="3EA10E6850244A06958566C1AD4C04A3"/>
          </w:pPr>
          <w:r w:rsidRPr="004622C7">
            <w:rPr>
              <w:rStyle w:val="Textedelespacerserv"/>
              <w:szCs w:val="21"/>
            </w:rPr>
            <w:t>Cliquez pour introduire un texte.</w:t>
          </w:r>
        </w:p>
      </w:docPartBody>
    </w:docPart>
    <w:docPart>
      <w:docPartPr>
        <w:name w:val="A27566FCD09B434CB10CCA2B2ECC0AD4"/>
        <w:category>
          <w:name w:val="Allgemein"/>
          <w:gallery w:val="placeholder"/>
        </w:category>
        <w:types>
          <w:type w:val="bbPlcHdr"/>
        </w:types>
        <w:behaviors>
          <w:behavior w:val="content"/>
        </w:behaviors>
        <w:guid w:val="{AFCCD1EA-15D5-48F2-B14D-A36CD23A960E}"/>
      </w:docPartPr>
      <w:docPartBody>
        <w:p w:rsidR="002156AA" w:rsidRDefault="007A38B2" w:rsidP="007A38B2">
          <w:pPr>
            <w:pStyle w:val="A27566FCD09B434CB10CCA2B2ECC0AD4"/>
          </w:pPr>
          <w:r w:rsidRPr="00C5232F">
            <w:rPr>
              <w:rStyle w:val="Textedelespacerserv"/>
              <w:sz w:val="20"/>
              <w:szCs w:val="20"/>
            </w:rPr>
            <w:t>Klicken Sie hier, um Text einzugeben.</w:t>
          </w:r>
        </w:p>
      </w:docPartBody>
    </w:docPart>
    <w:docPart>
      <w:docPartPr>
        <w:name w:val="6198A0BB8B694C45B46D0A428F67ABB3"/>
        <w:category>
          <w:name w:val="Allgemein"/>
          <w:gallery w:val="placeholder"/>
        </w:category>
        <w:types>
          <w:type w:val="bbPlcHdr"/>
        </w:types>
        <w:behaviors>
          <w:behavior w:val="content"/>
        </w:behaviors>
        <w:guid w:val="{72D476F5-7C7D-4C3D-9B89-605ECFCD0FDC}"/>
      </w:docPartPr>
      <w:docPartBody>
        <w:p w:rsidR="002156AA" w:rsidRDefault="007A38B2" w:rsidP="007A38B2">
          <w:pPr>
            <w:pStyle w:val="6198A0BB8B694C45B46D0A428F67ABB3"/>
          </w:pPr>
          <w:r w:rsidRPr="004622C7">
            <w:rPr>
              <w:rStyle w:val="Textedelespacerserv"/>
              <w:szCs w:val="21"/>
            </w:rPr>
            <w:t>Cliquez pour introduire un texte.</w:t>
          </w:r>
        </w:p>
      </w:docPartBody>
    </w:docPart>
    <w:docPart>
      <w:docPartPr>
        <w:name w:val="81352489F84D47329D7D926CA6563AD0"/>
        <w:category>
          <w:name w:val="Allgemein"/>
          <w:gallery w:val="placeholder"/>
        </w:category>
        <w:types>
          <w:type w:val="bbPlcHdr"/>
        </w:types>
        <w:behaviors>
          <w:behavior w:val="content"/>
        </w:behaviors>
        <w:guid w:val="{6F78BA78-5493-4137-A68A-5B4102E31FCD}"/>
      </w:docPartPr>
      <w:docPartBody>
        <w:p w:rsidR="002156AA" w:rsidRDefault="007A38B2" w:rsidP="007A38B2">
          <w:pPr>
            <w:pStyle w:val="81352489F84D47329D7D926CA6563AD0"/>
          </w:pPr>
          <w:r w:rsidRPr="004622C7">
            <w:rPr>
              <w:rStyle w:val="Textedelespacerserv"/>
              <w:szCs w:val="21"/>
            </w:rPr>
            <w:t>Cliquez pour introduire un texte.</w:t>
          </w:r>
        </w:p>
      </w:docPartBody>
    </w:docPart>
    <w:docPart>
      <w:docPartPr>
        <w:name w:val="0AE938C10FF148B78686CF379EF191C9"/>
        <w:category>
          <w:name w:val="Allgemein"/>
          <w:gallery w:val="placeholder"/>
        </w:category>
        <w:types>
          <w:type w:val="bbPlcHdr"/>
        </w:types>
        <w:behaviors>
          <w:behavior w:val="content"/>
        </w:behaviors>
        <w:guid w:val="{311B07D5-5E9C-48AE-9099-FDE06EE26DDD}"/>
      </w:docPartPr>
      <w:docPartBody>
        <w:p w:rsidR="002156AA" w:rsidRDefault="007A38B2" w:rsidP="007A38B2">
          <w:pPr>
            <w:pStyle w:val="0AE938C10FF148B78686CF379EF191C9"/>
          </w:pPr>
          <w:r w:rsidRPr="004622C7">
            <w:rPr>
              <w:rStyle w:val="Textedelespacerserv"/>
              <w:szCs w:val="21"/>
            </w:rPr>
            <w:t>Cliquez pour introduire un texte.</w:t>
          </w:r>
        </w:p>
      </w:docPartBody>
    </w:docPart>
    <w:docPart>
      <w:docPartPr>
        <w:name w:val="23E6B5BD9558400098F3168D0A16CBE7"/>
        <w:category>
          <w:name w:val="Allgemein"/>
          <w:gallery w:val="placeholder"/>
        </w:category>
        <w:types>
          <w:type w:val="bbPlcHdr"/>
        </w:types>
        <w:behaviors>
          <w:behavior w:val="content"/>
        </w:behaviors>
        <w:guid w:val="{E1A1304F-3DB1-45C7-B99C-1F65FC3AD7FB}"/>
      </w:docPartPr>
      <w:docPartBody>
        <w:p w:rsidR="002156AA" w:rsidRDefault="007A38B2" w:rsidP="007A38B2">
          <w:pPr>
            <w:pStyle w:val="23E6B5BD9558400098F3168D0A16CBE7"/>
          </w:pPr>
          <w:r w:rsidRPr="004622C7">
            <w:rPr>
              <w:rStyle w:val="Textedelespacerserv"/>
              <w:szCs w:val="21"/>
            </w:rPr>
            <w:t>Cliquez pour introduire un texte.</w:t>
          </w:r>
        </w:p>
      </w:docPartBody>
    </w:docPart>
    <w:docPart>
      <w:docPartPr>
        <w:name w:val="FA41F28D6D2C4573A7122B86B3497B58"/>
        <w:category>
          <w:name w:val="Allgemein"/>
          <w:gallery w:val="placeholder"/>
        </w:category>
        <w:types>
          <w:type w:val="bbPlcHdr"/>
        </w:types>
        <w:behaviors>
          <w:behavior w:val="content"/>
        </w:behaviors>
        <w:guid w:val="{F09762A1-41AF-4E58-97EF-1348E1E76BA8}"/>
      </w:docPartPr>
      <w:docPartBody>
        <w:p w:rsidR="002156AA" w:rsidRDefault="007A38B2" w:rsidP="007A38B2">
          <w:pPr>
            <w:pStyle w:val="FA41F28D6D2C4573A7122B86B3497B58"/>
          </w:pPr>
          <w:r w:rsidRPr="004622C7">
            <w:rPr>
              <w:rStyle w:val="Textedelespacerserv"/>
              <w:szCs w:val="21"/>
            </w:rPr>
            <w:t>Cliquez pour introduire un texte.</w:t>
          </w:r>
        </w:p>
      </w:docPartBody>
    </w:docPart>
    <w:docPart>
      <w:docPartPr>
        <w:name w:val="7FAD5DB2DA9B4DB69D65BBDE14D6C3DC"/>
        <w:category>
          <w:name w:val="Allgemein"/>
          <w:gallery w:val="placeholder"/>
        </w:category>
        <w:types>
          <w:type w:val="bbPlcHdr"/>
        </w:types>
        <w:behaviors>
          <w:behavior w:val="content"/>
        </w:behaviors>
        <w:guid w:val="{42AE368A-D4EF-4202-8B4C-0774F32F2B90}"/>
      </w:docPartPr>
      <w:docPartBody>
        <w:p w:rsidR="002156AA" w:rsidRDefault="007A38B2" w:rsidP="007A38B2">
          <w:pPr>
            <w:pStyle w:val="7FAD5DB2DA9B4DB69D65BBDE14D6C3DC"/>
          </w:pPr>
          <w:r w:rsidRPr="00C5232F">
            <w:rPr>
              <w:rStyle w:val="Textedelespacerserv"/>
              <w:sz w:val="20"/>
              <w:szCs w:val="20"/>
            </w:rPr>
            <w:t>Klicken Sie hier, um Text einzugeben.</w:t>
          </w:r>
        </w:p>
      </w:docPartBody>
    </w:docPart>
    <w:docPart>
      <w:docPartPr>
        <w:name w:val="9FEC42912EAE491FAECEED7A5E69CD11"/>
        <w:category>
          <w:name w:val="Allgemein"/>
          <w:gallery w:val="placeholder"/>
        </w:category>
        <w:types>
          <w:type w:val="bbPlcHdr"/>
        </w:types>
        <w:behaviors>
          <w:behavior w:val="content"/>
        </w:behaviors>
        <w:guid w:val="{7E79A00B-6D97-4398-B7B0-8A977AE4ED18}"/>
      </w:docPartPr>
      <w:docPartBody>
        <w:p w:rsidR="002156AA" w:rsidRDefault="007A38B2" w:rsidP="007A38B2">
          <w:pPr>
            <w:pStyle w:val="9FEC42912EAE491FAECEED7A5E69CD11"/>
          </w:pPr>
          <w:r w:rsidRPr="004622C7">
            <w:rPr>
              <w:rStyle w:val="Textedelespacerserv"/>
              <w:szCs w:val="21"/>
            </w:rPr>
            <w:t>Cliquez pour introduire un texte.</w:t>
          </w:r>
        </w:p>
      </w:docPartBody>
    </w:docPart>
    <w:docPart>
      <w:docPartPr>
        <w:name w:val="FDFA4EFE5AD543D9A808E273B7C05929"/>
        <w:category>
          <w:name w:val="Allgemein"/>
          <w:gallery w:val="placeholder"/>
        </w:category>
        <w:types>
          <w:type w:val="bbPlcHdr"/>
        </w:types>
        <w:behaviors>
          <w:behavior w:val="content"/>
        </w:behaviors>
        <w:guid w:val="{AB049185-6C43-4C92-BBAB-2820109549FB}"/>
      </w:docPartPr>
      <w:docPartBody>
        <w:p w:rsidR="002156AA" w:rsidRDefault="007A38B2" w:rsidP="007A38B2">
          <w:pPr>
            <w:pStyle w:val="FDFA4EFE5AD543D9A808E273B7C05929"/>
          </w:pPr>
          <w:r w:rsidRPr="00C5232F">
            <w:rPr>
              <w:rStyle w:val="Textedelespacerserv"/>
              <w:sz w:val="20"/>
              <w:szCs w:val="20"/>
            </w:rPr>
            <w:t>Klicken Sie hier, um Text einzugeben.</w:t>
          </w:r>
        </w:p>
      </w:docPartBody>
    </w:docPart>
    <w:docPart>
      <w:docPartPr>
        <w:name w:val="674468401BFF4884ACE1E690A4606DC1"/>
        <w:category>
          <w:name w:val="Allgemein"/>
          <w:gallery w:val="placeholder"/>
        </w:category>
        <w:types>
          <w:type w:val="bbPlcHdr"/>
        </w:types>
        <w:behaviors>
          <w:behavior w:val="content"/>
        </w:behaviors>
        <w:guid w:val="{70E98E1F-D47C-44CC-8F7E-8B3436DF6CAF}"/>
      </w:docPartPr>
      <w:docPartBody>
        <w:p w:rsidR="002156AA" w:rsidRDefault="007A38B2" w:rsidP="007A38B2">
          <w:pPr>
            <w:pStyle w:val="674468401BFF4884ACE1E690A4606DC1"/>
          </w:pPr>
          <w:r w:rsidRPr="004622C7">
            <w:rPr>
              <w:rStyle w:val="Textedelespacerserv"/>
              <w:szCs w:val="21"/>
            </w:rPr>
            <w:t>Cliquez pour introduire un texte.</w:t>
          </w:r>
        </w:p>
      </w:docPartBody>
    </w:docPart>
    <w:docPart>
      <w:docPartPr>
        <w:name w:val="1AB33642B6E5455BBAD5D2E10C04B25B"/>
        <w:category>
          <w:name w:val="Allgemein"/>
          <w:gallery w:val="placeholder"/>
        </w:category>
        <w:types>
          <w:type w:val="bbPlcHdr"/>
        </w:types>
        <w:behaviors>
          <w:behavior w:val="content"/>
        </w:behaviors>
        <w:guid w:val="{3B8CC8FA-B5C0-4DA5-930F-2A3E550EA7C2}"/>
      </w:docPartPr>
      <w:docPartBody>
        <w:p w:rsidR="002156AA" w:rsidRDefault="007A38B2" w:rsidP="007A38B2">
          <w:pPr>
            <w:pStyle w:val="1AB33642B6E5455BBAD5D2E10C04B25B"/>
          </w:pPr>
          <w:r w:rsidRPr="004622C7">
            <w:rPr>
              <w:rStyle w:val="Textedelespacerserv"/>
              <w:szCs w:val="21"/>
            </w:rPr>
            <w:t>Cliquez pour introduire un texte.</w:t>
          </w:r>
        </w:p>
      </w:docPartBody>
    </w:docPart>
    <w:docPart>
      <w:docPartPr>
        <w:name w:val="E3926373D7564F7391C2C7BC8FD5E289"/>
        <w:category>
          <w:name w:val="Allgemein"/>
          <w:gallery w:val="placeholder"/>
        </w:category>
        <w:types>
          <w:type w:val="bbPlcHdr"/>
        </w:types>
        <w:behaviors>
          <w:behavior w:val="content"/>
        </w:behaviors>
        <w:guid w:val="{61571B57-619B-4E88-83A6-EDD8D8724552}"/>
      </w:docPartPr>
      <w:docPartBody>
        <w:p w:rsidR="002156AA" w:rsidRDefault="007A38B2" w:rsidP="007A38B2">
          <w:pPr>
            <w:pStyle w:val="E3926373D7564F7391C2C7BC8FD5E289"/>
          </w:pPr>
          <w:r w:rsidRPr="004622C7">
            <w:rPr>
              <w:rStyle w:val="Textedelespacerserv"/>
              <w:szCs w:val="21"/>
            </w:rPr>
            <w:t>Cliquez pour introduire un texte.</w:t>
          </w:r>
        </w:p>
      </w:docPartBody>
    </w:docPart>
    <w:docPart>
      <w:docPartPr>
        <w:name w:val="19A4882611EC41DD8787687B7D626A6B"/>
        <w:category>
          <w:name w:val="Allgemein"/>
          <w:gallery w:val="placeholder"/>
        </w:category>
        <w:types>
          <w:type w:val="bbPlcHdr"/>
        </w:types>
        <w:behaviors>
          <w:behavior w:val="content"/>
        </w:behaviors>
        <w:guid w:val="{E01444A0-C5A7-4CD5-8D28-BF5A3B5C2C8A}"/>
      </w:docPartPr>
      <w:docPartBody>
        <w:p w:rsidR="002156AA" w:rsidRDefault="007A38B2" w:rsidP="007A38B2">
          <w:pPr>
            <w:pStyle w:val="19A4882611EC41DD8787687B7D626A6B"/>
          </w:pPr>
          <w:r w:rsidRPr="004622C7">
            <w:rPr>
              <w:rStyle w:val="Textedelespacerserv"/>
              <w:szCs w:val="21"/>
            </w:rPr>
            <w:t>Cliquez pour introduire un texte.</w:t>
          </w:r>
        </w:p>
      </w:docPartBody>
    </w:docPart>
    <w:docPart>
      <w:docPartPr>
        <w:name w:val="AAB320B2626540CEB5C414D2A1E3026F"/>
        <w:category>
          <w:name w:val="Allgemein"/>
          <w:gallery w:val="placeholder"/>
        </w:category>
        <w:types>
          <w:type w:val="bbPlcHdr"/>
        </w:types>
        <w:behaviors>
          <w:behavior w:val="content"/>
        </w:behaviors>
        <w:guid w:val="{23A7FF22-F244-4F08-9731-4A8D8ED3162B}"/>
      </w:docPartPr>
      <w:docPartBody>
        <w:p w:rsidR="002156AA" w:rsidRDefault="007A38B2" w:rsidP="007A38B2">
          <w:pPr>
            <w:pStyle w:val="AAB320B2626540CEB5C414D2A1E3026F"/>
          </w:pPr>
          <w:r w:rsidRPr="004622C7">
            <w:rPr>
              <w:rStyle w:val="Textedelespacerserv"/>
              <w:szCs w:val="21"/>
            </w:rPr>
            <w:t>Cliquez pour introduire un texte.</w:t>
          </w:r>
        </w:p>
      </w:docPartBody>
    </w:docPart>
    <w:docPart>
      <w:docPartPr>
        <w:name w:val="0A6853BE5C654D32BF86C7BAA10E1328"/>
        <w:category>
          <w:name w:val="Allgemein"/>
          <w:gallery w:val="placeholder"/>
        </w:category>
        <w:types>
          <w:type w:val="bbPlcHdr"/>
        </w:types>
        <w:behaviors>
          <w:behavior w:val="content"/>
        </w:behaviors>
        <w:guid w:val="{C89F782A-92B6-412E-B27D-8F3C5AEF6EDA}"/>
      </w:docPartPr>
      <w:docPartBody>
        <w:p w:rsidR="002156AA" w:rsidRDefault="007A38B2" w:rsidP="007A38B2">
          <w:pPr>
            <w:pStyle w:val="0A6853BE5C654D32BF86C7BAA10E1328"/>
          </w:pPr>
          <w:r w:rsidRPr="00C5232F">
            <w:rPr>
              <w:rStyle w:val="Textedelespacerserv"/>
              <w:sz w:val="20"/>
              <w:szCs w:val="20"/>
            </w:rPr>
            <w:t>Klicken Sie hier, um Text einzugeben.</w:t>
          </w:r>
        </w:p>
      </w:docPartBody>
    </w:docPart>
    <w:docPart>
      <w:docPartPr>
        <w:name w:val="CADEC9AEE38B45D29544DCCFC07A913F"/>
        <w:category>
          <w:name w:val="Allgemein"/>
          <w:gallery w:val="placeholder"/>
        </w:category>
        <w:types>
          <w:type w:val="bbPlcHdr"/>
        </w:types>
        <w:behaviors>
          <w:behavior w:val="content"/>
        </w:behaviors>
        <w:guid w:val="{1A2D6C35-2614-4706-BABD-B1B5A7890AB1}"/>
      </w:docPartPr>
      <w:docPartBody>
        <w:p w:rsidR="002156AA" w:rsidRDefault="007A38B2" w:rsidP="007A38B2">
          <w:pPr>
            <w:pStyle w:val="CADEC9AEE38B45D29544DCCFC07A913F"/>
          </w:pPr>
          <w:r w:rsidRPr="004622C7">
            <w:rPr>
              <w:rStyle w:val="Textedelespacerserv"/>
              <w:szCs w:val="21"/>
            </w:rPr>
            <w:t>Cliquez pour introduire un texte.</w:t>
          </w:r>
        </w:p>
      </w:docPartBody>
    </w:docPart>
    <w:docPart>
      <w:docPartPr>
        <w:name w:val="415EEC9C163E461FABC8CF3BC2A61F72"/>
        <w:category>
          <w:name w:val="Allgemein"/>
          <w:gallery w:val="placeholder"/>
        </w:category>
        <w:types>
          <w:type w:val="bbPlcHdr"/>
        </w:types>
        <w:behaviors>
          <w:behavior w:val="content"/>
        </w:behaviors>
        <w:guid w:val="{04D93A85-65BB-451F-824F-00225D9F26C7}"/>
      </w:docPartPr>
      <w:docPartBody>
        <w:p w:rsidR="002156AA" w:rsidRDefault="007A38B2" w:rsidP="007A38B2">
          <w:pPr>
            <w:pStyle w:val="415EEC9C163E461FABC8CF3BC2A61F72"/>
          </w:pPr>
          <w:r w:rsidRPr="00C5232F">
            <w:rPr>
              <w:rStyle w:val="Textedelespacerserv"/>
              <w:sz w:val="20"/>
              <w:szCs w:val="20"/>
            </w:rPr>
            <w:t>Klicken Sie hier, um Text einzugeben.</w:t>
          </w:r>
        </w:p>
      </w:docPartBody>
    </w:docPart>
    <w:docPart>
      <w:docPartPr>
        <w:name w:val="86B53789B3354042B48280658413CEB4"/>
        <w:category>
          <w:name w:val="Allgemein"/>
          <w:gallery w:val="placeholder"/>
        </w:category>
        <w:types>
          <w:type w:val="bbPlcHdr"/>
        </w:types>
        <w:behaviors>
          <w:behavior w:val="content"/>
        </w:behaviors>
        <w:guid w:val="{CD57142E-BF37-482A-A79B-2558BA4A05F9}"/>
      </w:docPartPr>
      <w:docPartBody>
        <w:p w:rsidR="002156AA" w:rsidRDefault="007A38B2" w:rsidP="007A38B2">
          <w:pPr>
            <w:pStyle w:val="86B53789B3354042B48280658413CEB4"/>
          </w:pPr>
          <w:r w:rsidRPr="004622C7">
            <w:rPr>
              <w:rStyle w:val="Textedelespacerserv"/>
              <w:szCs w:val="21"/>
            </w:rPr>
            <w:t>Cliquez pour introduire un texte.</w:t>
          </w:r>
        </w:p>
      </w:docPartBody>
    </w:docPart>
    <w:docPart>
      <w:docPartPr>
        <w:name w:val="B621B54D7CD547C4AA42DE3A07C988CA"/>
        <w:category>
          <w:name w:val="Allgemein"/>
          <w:gallery w:val="placeholder"/>
        </w:category>
        <w:types>
          <w:type w:val="bbPlcHdr"/>
        </w:types>
        <w:behaviors>
          <w:behavior w:val="content"/>
        </w:behaviors>
        <w:guid w:val="{A6013AD2-46A5-4770-8141-C3D2195CF4B9}"/>
      </w:docPartPr>
      <w:docPartBody>
        <w:p w:rsidR="002156AA" w:rsidRDefault="007A38B2" w:rsidP="007A38B2">
          <w:pPr>
            <w:pStyle w:val="B621B54D7CD547C4AA42DE3A07C988CA"/>
          </w:pPr>
          <w:r w:rsidRPr="004622C7">
            <w:rPr>
              <w:rStyle w:val="Textedelespacerserv"/>
              <w:szCs w:val="21"/>
            </w:rPr>
            <w:t>Cliquez pour introduire un texte.</w:t>
          </w:r>
        </w:p>
      </w:docPartBody>
    </w:docPart>
    <w:docPart>
      <w:docPartPr>
        <w:name w:val="9976793E51694B7EB3D6B5259FC72C58"/>
        <w:category>
          <w:name w:val="Allgemein"/>
          <w:gallery w:val="placeholder"/>
        </w:category>
        <w:types>
          <w:type w:val="bbPlcHdr"/>
        </w:types>
        <w:behaviors>
          <w:behavior w:val="content"/>
        </w:behaviors>
        <w:guid w:val="{C8986B26-257B-472E-ACD4-B8C1303EA0D0}"/>
      </w:docPartPr>
      <w:docPartBody>
        <w:p w:rsidR="002156AA" w:rsidRDefault="007A38B2" w:rsidP="007A38B2">
          <w:pPr>
            <w:pStyle w:val="9976793E51694B7EB3D6B5259FC72C58"/>
          </w:pPr>
          <w:r w:rsidRPr="004622C7">
            <w:rPr>
              <w:rStyle w:val="Textedelespacerserv"/>
              <w:szCs w:val="21"/>
            </w:rPr>
            <w:t>Cliquez pour introduire un texte.</w:t>
          </w:r>
        </w:p>
      </w:docPartBody>
    </w:docPart>
    <w:docPart>
      <w:docPartPr>
        <w:name w:val="FC91883B218D4D90B95159647737D7F0"/>
        <w:category>
          <w:name w:val="Allgemein"/>
          <w:gallery w:val="placeholder"/>
        </w:category>
        <w:types>
          <w:type w:val="bbPlcHdr"/>
        </w:types>
        <w:behaviors>
          <w:behavior w:val="content"/>
        </w:behaviors>
        <w:guid w:val="{CB08B638-C786-4AB9-9C3F-A7011B715043}"/>
      </w:docPartPr>
      <w:docPartBody>
        <w:p w:rsidR="002156AA" w:rsidRDefault="007A38B2" w:rsidP="007A38B2">
          <w:pPr>
            <w:pStyle w:val="FC91883B218D4D90B95159647737D7F0"/>
          </w:pPr>
          <w:r w:rsidRPr="004622C7">
            <w:rPr>
              <w:rStyle w:val="Textedelespacerserv"/>
              <w:szCs w:val="21"/>
            </w:rPr>
            <w:t>Cliquez pour introduire un texte.</w:t>
          </w:r>
        </w:p>
      </w:docPartBody>
    </w:docPart>
    <w:docPart>
      <w:docPartPr>
        <w:name w:val="A55C713C98FE4FE5B4EA8BCC10E07CF8"/>
        <w:category>
          <w:name w:val="Allgemein"/>
          <w:gallery w:val="placeholder"/>
        </w:category>
        <w:types>
          <w:type w:val="bbPlcHdr"/>
        </w:types>
        <w:behaviors>
          <w:behavior w:val="content"/>
        </w:behaviors>
        <w:guid w:val="{397547D2-18E7-4BD1-95C6-8B66DC4E815B}"/>
      </w:docPartPr>
      <w:docPartBody>
        <w:p w:rsidR="002156AA" w:rsidRDefault="007A38B2" w:rsidP="007A38B2">
          <w:pPr>
            <w:pStyle w:val="A55C713C98FE4FE5B4EA8BCC10E07CF8"/>
          </w:pPr>
          <w:r w:rsidRPr="004622C7">
            <w:rPr>
              <w:rStyle w:val="Textedelespacerserv"/>
              <w:szCs w:val="21"/>
            </w:rPr>
            <w:t>Cliquez pour introduire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3"/>
    <w:rsid w:val="000525B9"/>
    <w:rsid w:val="000532D4"/>
    <w:rsid w:val="002156AA"/>
    <w:rsid w:val="0024302B"/>
    <w:rsid w:val="00250FDF"/>
    <w:rsid w:val="00484F32"/>
    <w:rsid w:val="005E035D"/>
    <w:rsid w:val="00617283"/>
    <w:rsid w:val="00667FBC"/>
    <w:rsid w:val="007A38B2"/>
    <w:rsid w:val="00815D3C"/>
    <w:rsid w:val="00AC0473"/>
    <w:rsid w:val="00B33A50"/>
    <w:rsid w:val="00CE7333"/>
    <w:rsid w:val="00E7186C"/>
    <w:rsid w:val="00EB3C7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38B2"/>
    <w:rPr>
      <w:vanish/>
      <w:color w:val="9CC2E5" w:themeColor="accent1" w:themeTint="99"/>
    </w:rPr>
  </w:style>
  <w:style w:type="paragraph" w:customStyle="1" w:styleId="7CF5833B697F48B5AD33FABDCCD6C343">
    <w:name w:val="7CF5833B697F48B5AD33FABDCCD6C343"/>
  </w:style>
  <w:style w:type="paragraph" w:customStyle="1" w:styleId="2D6C32E43A8D4DA696707E769D03C475">
    <w:name w:val="2D6C32E43A8D4DA696707E769D03C475"/>
  </w:style>
  <w:style w:type="paragraph" w:customStyle="1" w:styleId="B7BFBB118CDF4FB3ABF50F030CD4B0EC">
    <w:name w:val="B7BFBB118CDF4FB3ABF50F030CD4B0EC"/>
  </w:style>
  <w:style w:type="paragraph" w:customStyle="1" w:styleId="F57D25FBF8D84AB9A1208179AE86C882">
    <w:name w:val="F57D25FBF8D84AB9A1208179AE86C882"/>
  </w:style>
  <w:style w:type="paragraph" w:customStyle="1" w:styleId="339FCE579229417B9FA4C4932D218B6A">
    <w:name w:val="339FCE579229417B9FA4C4932D218B6A"/>
  </w:style>
  <w:style w:type="paragraph" w:customStyle="1" w:styleId="ADEC49C752E94075AB0522CD057EBE23">
    <w:name w:val="ADEC49C752E94075AB0522CD057EBE23"/>
  </w:style>
  <w:style w:type="paragraph" w:customStyle="1" w:styleId="4E063AC14318408A99E0FE83860E1D36">
    <w:name w:val="4E063AC14318408A99E0FE83860E1D36"/>
  </w:style>
  <w:style w:type="paragraph" w:customStyle="1" w:styleId="E1985C49F6CE428DBA6EE00C3D0645BD">
    <w:name w:val="E1985C49F6CE428DBA6EE00C3D0645BD"/>
  </w:style>
  <w:style w:type="paragraph" w:customStyle="1" w:styleId="7199BE343685405F90F2357E41F9A7FF">
    <w:name w:val="7199BE343685405F90F2357E41F9A7FF"/>
  </w:style>
  <w:style w:type="paragraph" w:customStyle="1" w:styleId="1255A71476F544469C6E0727E6E36F1F">
    <w:name w:val="1255A71476F544469C6E0727E6E36F1F"/>
  </w:style>
  <w:style w:type="paragraph" w:customStyle="1" w:styleId="B68711F995BF4FF59379844C5C62B089">
    <w:name w:val="B68711F995BF4FF59379844C5C62B089"/>
  </w:style>
  <w:style w:type="paragraph" w:customStyle="1" w:styleId="8204615A82BC4B7E94388C35EAFD1A13">
    <w:name w:val="8204615A82BC4B7E94388C35EAFD1A13"/>
  </w:style>
  <w:style w:type="paragraph" w:customStyle="1" w:styleId="4AB9A9AC0A8E4A8B8D12305093AD95B8">
    <w:name w:val="4AB9A9AC0A8E4A8B8D12305093AD95B8"/>
  </w:style>
  <w:style w:type="paragraph" w:customStyle="1" w:styleId="B82B36E126334B57AC7C2D1BC4350803">
    <w:name w:val="B82B36E126334B57AC7C2D1BC4350803"/>
  </w:style>
  <w:style w:type="paragraph" w:customStyle="1" w:styleId="EAE4FF717B104CE2823E7CF4D3586DFB">
    <w:name w:val="EAE4FF717B104CE2823E7CF4D3586DFB"/>
  </w:style>
  <w:style w:type="paragraph" w:customStyle="1" w:styleId="A70849188A244EA1B6B081D2AD9F8A37">
    <w:name w:val="A70849188A244EA1B6B081D2AD9F8A37"/>
  </w:style>
  <w:style w:type="paragraph" w:customStyle="1" w:styleId="7B67D3B23981448DADA660C9C867D621">
    <w:name w:val="7B67D3B23981448DADA660C9C867D621"/>
    <w:rsid w:val="00AC0473"/>
  </w:style>
  <w:style w:type="paragraph" w:customStyle="1" w:styleId="7B67D3B23981448DADA660C9C867D6211">
    <w:name w:val="7B67D3B23981448DADA660C9C867D6211"/>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339FCE579229417B9FA4C4932D218B6A1">
    <w:name w:val="339FCE579229417B9FA4C4932D218B6A1"/>
    <w:rsid w:val="00AC0473"/>
    <w:pPr>
      <w:spacing w:after="0" w:line="270" w:lineRule="atLeast"/>
    </w:pPr>
    <w:rPr>
      <w:rFonts w:eastAsiaTheme="minorHAnsi" w:cs="System"/>
      <w:bCs/>
      <w:spacing w:val="2"/>
      <w:sz w:val="21"/>
      <w:lang w:eastAsia="en-US"/>
    </w:rPr>
  </w:style>
  <w:style w:type="paragraph" w:customStyle="1" w:styleId="ADEC49C752E94075AB0522CD057EBE231">
    <w:name w:val="ADEC49C752E94075AB0522CD057EBE231"/>
    <w:rsid w:val="00AC0473"/>
    <w:pPr>
      <w:spacing w:after="0" w:line="270" w:lineRule="atLeast"/>
      <w:ind w:right="340"/>
    </w:pPr>
    <w:rPr>
      <w:rFonts w:eastAsiaTheme="minorHAnsi" w:cs="System"/>
      <w:bCs/>
      <w:spacing w:val="2"/>
      <w:sz w:val="21"/>
      <w:lang w:eastAsia="en-US"/>
    </w:rPr>
  </w:style>
  <w:style w:type="paragraph" w:customStyle="1" w:styleId="DB36DE067259497A80EC8CDF693B1BEE">
    <w:name w:val="DB36DE067259497A80EC8CDF693B1BEE"/>
    <w:rsid w:val="00AC0473"/>
  </w:style>
  <w:style w:type="paragraph" w:customStyle="1" w:styleId="1C026A3B1FAE4B8AB325B3ABF4C91BF5">
    <w:name w:val="1C026A3B1FAE4B8AB325B3ABF4C91BF5"/>
    <w:rsid w:val="00AC0473"/>
  </w:style>
  <w:style w:type="paragraph" w:customStyle="1" w:styleId="9F427E521A5A4E4B9CF7AFC9A11EE629">
    <w:name w:val="9F427E521A5A4E4B9CF7AFC9A11EE629"/>
    <w:rsid w:val="00AC0473"/>
  </w:style>
  <w:style w:type="paragraph" w:customStyle="1" w:styleId="D4D309D10AF84523B902D84CAB43E5FB">
    <w:name w:val="D4D309D10AF84523B902D84CAB43E5FB"/>
    <w:rsid w:val="00AC0473"/>
  </w:style>
  <w:style w:type="paragraph" w:customStyle="1" w:styleId="80B0CCFA0407428490675385438BEBA1">
    <w:name w:val="80B0CCFA0407428490675385438BEBA1"/>
    <w:rsid w:val="00AC0473"/>
  </w:style>
  <w:style w:type="paragraph" w:customStyle="1" w:styleId="F607B5675AAE4D64AD06CB9AE8B8039F">
    <w:name w:val="F607B5675AAE4D64AD06CB9AE8B8039F"/>
    <w:rsid w:val="00AC0473"/>
  </w:style>
  <w:style w:type="paragraph" w:customStyle="1" w:styleId="07FF689F1F5B40C79092991555E3BE87">
    <w:name w:val="07FF689F1F5B40C79092991555E3BE87"/>
    <w:rsid w:val="00AC0473"/>
  </w:style>
  <w:style w:type="paragraph" w:customStyle="1" w:styleId="0CB7CBFF82074DDDA5C5EC0D2FB8D16F">
    <w:name w:val="0CB7CBFF82074DDDA5C5EC0D2FB8D16F"/>
    <w:rsid w:val="00AC0473"/>
  </w:style>
  <w:style w:type="paragraph" w:customStyle="1" w:styleId="C01CF284C1B34310B2297EA73988FF38">
    <w:name w:val="C01CF284C1B34310B2297EA73988FF38"/>
    <w:rsid w:val="00AC0473"/>
  </w:style>
  <w:style w:type="paragraph" w:customStyle="1" w:styleId="F5F8E47FB6BE4B588899B5C89980EBC9">
    <w:name w:val="F5F8E47FB6BE4B588899B5C89980EBC9"/>
    <w:rsid w:val="00AC0473"/>
  </w:style>
  <w:style w:type="paragraph" w:customStyle="1" w:styleId="6BA4310B65AE4910818AD52C4F978F3B">
    <w:name w:val="6BA4310B65AE4910818AD52C4F978F3B"/>
    <w:rsid w:val="00AC0473"/>
  </w:style>
  <w:style w:type="paragraph" w:customStyle="1" w:styleId="4E077E1A84754D80943EBF97EBDA3E2E">
    <w:name w:val="4E077E1A84754D80943EBF97EBDA3E2E"/>
    <w:rsid w:val="00AC0473"/>
  </w:style>
  <w:style w:type="paragraph" w:customStyle="1" w:styleId="9E922F64AB0C406AB6DB6D0BBC3826E2">
    <w:name w:val="9E922F64AB0C406AB6DB6D0BBC3826E2"/>
    <w:rsid w:val="00AC0473"/>
  </w:style>
  <w:style w:type="paragraph" w:customStyle="1" w:styleId="7B67D3B23981448DADA660C9C867D6212">
    <w:name w:val="7B67D3B23981448DADA660C9C867D6212"/>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1">
    <w:name w:val="DB36DE067259497A80EC8CDF693B1BEE1"/>
    <w:rsid w:val="00AC0473"/>
    <w:pPr>
      <w:spacing w:after="0" w:line="270" w:lineRule="atLeast"/>
    </w:pPr>
    <w:rPr>
      <w:rFonts w:eastAsiaTheme="minorHAnsi" w:cs="System"/>
      <w:bCs/>
      <w:spacing w:val="2"/>
      <w:sz w:val="21"/>
      <w:lang w:eastAsia="en-US"/>
    </w:rPr>
  </w:style>
  <w:style w:type="paragraph" w:customStyle="1" w:styleId="9F427E521A5A4E4B9CF7AFC9A11EE6291">
    <w:name w:val="9F427E521A5A4E4B9CF7AFC9A11EE6291"/>
    <w:rsid w:val="00AC0473"/>
    <w:pPr>
      <w:spacing w:after="0" w:line="270" w:lineRule="atLeast"/>
    </w:pPr>
    <w:rPr>
      <w:rFonts w:eastAsiaTheme="minorHAnsi" w:cs="System"/>
      <w:bCs/>
      <w:spacing w:val="2"/>
      <w:sz w:val="21"/>
      <w:lang w:eastAsia="en-US"/>
    </w:rPr>
  </w:style>
  <w:style w:type="paragraph" w:customStyle="1" w:styleId="80B0CCFA0407428490675385438BEBA11">
    <w:name w:val="80B0CCFA0407428490675385438BEBA11"/>
    <w:rsid w:val="00AC0473"/>
    <w:pPr>
      <w:spacing w:after="0" w:line="270" w:lineRule="atLeast"/>
    </w:pPr>
    <w:rPr>
      <w:rFonts w:eastAsiaTheme="minorHAnsi" w:cs="System"/>
      <w:bCs/>
      <w:spacing w:val="2"/>
      <w:sz w:val="21"/>
      <w:lang w:eastAsia="en-US"/>
    </w:rPr>
  </w:style>
  <w:style w:type="paragraph" w:customStyle="1" w:styleId="07FF689F1F5B40C79092991555E3BE871">
    <w:name w:val="07FF689F1F5B40C79092991555E3BE871"/>
    <w:rsid w:val="00AC0473"/>
    <w:pPr>
      <w:spacing w:after="0" w:line="270" w:lineRule="atLeast"/>
    </w:pPr>
    <w:rPr>
      <w:rFonts w:eastAsiaTheme="minorHAnsi" w:cs="System"/>
      <w:bCs/>
      <w:spacing w:val="2"/>
      <w:sz w:val="21"/>
      <w:lang w:eastAsia="en-US"/>
    </w:rPr>
  </w:style>
  <w:style w:type="paragraph" w:customStyle="1" w:styleId="C01CF284C1B34310B2297EA73988FF381">
    <w:name w:val="C01CF284C1B34310B2297EA73988FF381"/>
    <w:rsid w:val="00AC0473"/>
    <w:pPr>
      <w:spacing w:after="0" w:line="270" w:lineRule="atLeast"/>
    </w:pPr>
    <w:rPr>
      <w:rFonts w:eastAsiaTheme="minorHAnsi" w:cs="System"/>
      <w:bCs/>
      <w:spacing w:val="2"/>
      <w:sz w:val="21"/>
      <w:lang w:eastAsia="en-US"/>
    </w:rPr>
  </w:style>
  <w:style w:type="paragraph" w:customStyle="1" w:styleId="6BA4310B65AE4910818AD52C4F978F3B1">
    <w:name w:val="6BA4310B65AE4910818AD52C4F978F3B1"/>
    <w:rsid w:val="00AC0473"/>
    <w:pPr>
      <w:spacing w:after="0" w:line="270" w:lineRule="atLeast"/>
    </w:pPr>
    <w:rPr>
      <w:rFonts w:eastAsiaTheme="minorHAnsi" w:cs="System"/>
      <w:bCs/>
      <w:spacing w:val="2"/>
      <w:sz w:val="21"/>
      <w:lang w:eastAsia="en-US"/>
    </w:rPr>
  </w:style>
  <w:style w:type="paragraph" w:customStyle="1" w:styleId="4E077E1A84754D80943EBF97EBDA3E2E1">
    <w:name w:val="4E077E1A84754D80943EBF97EBDA3E2E1"/>
    <w:rsid w:val="00AC0473"/>
    <w:pPr>
      <w:spacing w:after="0" w:line="270" w:lineRule="atLeast"/>
    </w:pPr>
    <w:rPr>
      <w:rFonts w:eastAsiaTheme="minorHAnsi" w:cs="System"/>
      <w:bCs/>
      <w:spacing w:val="2"/>
      <w:sz w:val="21"/>
      <w:lang w:eastAsia="en-US"/>
    </w:rPr>
  </w:style>
  <w:style w:type="paragraph" w:customStyle="1" w:styleId="9E922F64AB0C406AB6DB6D0BBC3826E21">
    <w:name w:val="9E922F64AB0C406AB6DB6D0BBC3826E2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7FCEBFB985804057B0BC8D255829F341">
    <w:name w:val="7FCEBFB985804057B0BC8D255829F341"/>
    <w:rsid w:val="00AC0473"/>
  </w:style>
  <w:style w:type="paragraph" w:customStyle="1" w:styleId="36E9BCB2A2274D80A83F878A8DBFE560">
    <w:name w:val="36E9BCB2A2274D80A83F878A8DBFE560"/>
    <w:rsid w:val="00AC0473"/>
  </w:style>
  <w:style w:type="paragraph" w:customStyle="1" w:styleId="644503FB81D9432AB669B226D595ADCC">
    <w:name w:val="644503FB81D9432AB669B226D595ADCC"/>
    <w:rsid w:val="00AC0473"/>
  </w:style>
  <w:style w:type="paragraph" w:customStyle="1" w:styleId="683767BBCEDC4AAA9620D061E6516C24">
    <w:name w:val="683767BBCEDC4AAA9620D061E6516C24"/>
    <w:rsid w:val="00AC0473"/>
  </w:style>
  <w:style w:type="paragraph" w:customStyle="1" w:styleId="15266CBFF58248FB9FF37775F3D5B697">
    <w:name w:val="15266CBFF58248FB9FF37775F3D5B697"/>
    <w:rsid w:val="00AC0473"/>
  </w:style>
  <w:style w:type="paragraph" w:customStyle="1" w:styleId="3DFDB40A2397407B874E381FC53AC84A">
    <w:name w:val="3DFDB40A2397407B874E381FC53AC84A"/>
    <w:rsid w:val="00AC0473"/>
  </w:style>
  <w:style w:type="paragraph" w:customStyle="1" w:styleId="C1DE0C1F0CE8498D9D6582E3D3BB6978">
    <w:name w:val="C1DE0C1F0CE8498D9D6582E3D3BB6978"/>
    <w:rsid w:val="00AC0473"/>
  </w:style>
  <w:style w:type="paragraph" w:customStyle="1" w:styleId="40FEEB65B069400A97042AEB9C97AD69">
    <w:name w:val="40FEEB65B069400A97042AEB9C97AD69"/>
    <w:rsid w:val="00AC0473"/>
  </w:style>
  <w:style w:type="paragraph" w:customStyle="1" w:styleId="FBCF8D01D5A741E3AB87413687787E5B">
    <w:name w:val="FBCF8D01D5A741E3AB87413687787E5B"/>
    <w:rsid w:val="00AC0473"/>
  </w:style>
  <w:style w:type="paragraph" w:customStyle="1" w:styleId="BD39D73A3FE445EDAE6CDBDB56FEB5EC">
    <w:name w:val="BD39D73A3FE445EDAE6CDBDB56FEB5EC"/>
    <w:rsid w:val="00AC0473"/>
  </w:style>
  <w:style w:type="paragraph" w:customStyle="1" w:styleId="8582D2F989D645C7A5E1F7BD3F209B6A">
    <w:name w:val="8582D2F989D645C7A5E1F7BD3F209B6A"/>
    <w:rsid w:val="00AC0473"/>
  </w:style>
  <w:style w:type="paragraph" w:customStyle="1" w:styleId="9FDF31F5310746C0B690F45A8E204684">
    <w:name w:val="9FDF31F5310746C0B690F45A8E204684"/>
    <w:rsid w:val="00AC0473"/>
  </w:style>
  <w:style w:type="paragraph" w:customStyle="1" w:styleId="4E832F98812C4C88912783E3A4DA195C">
    <w:name w:val="4E832F98812C4C88912783E3A4DA195C"/>
    <w:rsid w:val="00AC0473"/>
  </w:style>
  <w:style w:type="paragraph" w:customStyle="1" w:styleId="8D701A80E93D461D9107C93A78B62220">
    <w:name w:val="8D701A80E93D461D9107C93A78B62220"/>
    <w:rsid w:val="00AC0473"/>
  </w:style>
  <w:style w:type="paragraph" w:customStyle="1" w:styleId="FA067BEFAECD4305A47E925D574F099B">
    <w:name w:val="FA067BEFAECD4305A47E925D574F099B"/>
    <w:rsid w:val="00AC0473"/>
  </w:style>
  <w:style w:type="paragraph" w:customStyle="1" w:styleId="164D3888BC64408F98956C972D39CB59">
    <w:name w:val="164D3888BC64408F98956C972D39CB59"/>
    <w:rsid w:val="00AC0473"/>
  </w:style>
  <w:style w:type="paragraph" w:customStyle="1" w:styleId="69892576195744908082FDC080B10A3E">
    <w:name w:val="69892576195744908082FDC080B10A3E"/>
    <w:rsid w:val="00AC0473"/>
  </w:style>
  <w:style w:type="paragraph" w:customStyle="1" w:styleId="DA6609123E54422DB1DE96C559C4CF89">
    <w:name w:val="DA6609123E54422DB1DE96C559C4CF89"/>
    <w:rsid w:val="00AC0473"/>
  </w:style>
  <w:style w:type="paragraph" w:customStyle="1" w:styleId="57A7DE3ECF644A1A93735C95F57295AA">
    <w:name w:val="57A7DE3ECF644A1A93735C95F57295AA"/>
    <w:rsid w:val="00AC0473"/>
  </w:style>
  <w:style w:type="paragraph" w:customStyle="1" w:styleId="9E01F469A6EE4248881ECADD217AFE3F">
    <w:name w:val="9E01F469A6EE4248881ECADD217AFE3F"/>
    <w:rsid w:val="00AC0473"/>
  </w:style>
  <w:style w:type="paragraph" w:customStyle="1" w:styleId="2E525AA2FA8B40A7995AD5D72AD3D293">
    <w:name w:val="2E525AA2FA8B40A7995AD5D72AD3D293"/>
    <w:rsid w:val="00AC0473"/>
  </w:style>
  <w:style w:type="paragraph" w:customStyle="1" w:styleId="EB4127FDAE534213B4617A20D17CB7B2">
    <w:name w:val="EB4127FDAE534213B4617A20D17CB7B2"/>
    <w:rsid w:val="00AC0473"/>
  </w:style>
  <w:style w:type="paragraph" w:customStyle="1" w:styleId="6F598B95AE11402092C0FA9FE101E356">
    <w:name w:val="6F598B95AE11402092C0FA9FE101E356"/>
    <w:rsid w:val="00AC0473"/>
  </w:style>
  <w:style w:type="paragraph" w:customStyle="1" w:styleId="C4AEF92EAE5544A8B66D7348721AA513">
    <w:name w:val="C4AEF92EAE5544A8B66D7348721AA513"/>
    <w:rsid w:val="00AC0473"/>
  </w:style>
  <w:style w:type="paragraph" w:customStyle="1" w:styleId="7B67D3B23981448DADA660C9C867D6213">
    <w:name w:val="7B67D3B23981448DADA660C9C867D6213"/>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2">
    <w:name w:val="DB36DE067259497A80EC8CDF693B1BEE2"/>
    <w:rsid w:val="00AC0473"/>
    <w:pPr>
      <w:spacing w:after="0" w:line="270" w:lineRule="atLeast"/>
    </w:pPr>
    <w:rPr>
      <w:rFonts w:eastAsiaTheme="minorHAnsi" w:cs="System"/>
      <w:bCs/>
      <w:spacing w:val="2"/>
      <w:sz w:val="21"/>
      <w:lang w:eastAsia="en-US"/>
    </w:rPr>
  </w:style>
  <w:style w:type="paragraph" w:customStyle="1" w:styleId="9F427E521A5A4E4B9CF7AFC9A11EE6292">
    <w:name w:val="9F427E521A5A4E4B9CF7AFC9A11EE6292"/>
    <w:rsid w:val="00AC0473"/>
    <w:pPr>
      <w:spacing w:after="0" w:line="270" w:lineRule="atLeast"/>
    </w:pPr>
    <w:rPr>
      <w:rFonts w:eastAsiaTheme="minorHAnsi" w:cs="System"/>
      <w:bCs/>
      <w:spacing w:val="2"/>
      <w:sz w:val="21"/>
      <w:lang w:eastAsia="en-US"/>
    </w:rPr>
  </w:style>
  <w:style w:type="paragraph" w:customStyle="1" w:styleId="80B0CCFA0407428490675385438BEBA12">
    <w:name w:val="80B0CCFA0407428490675385438BEBA12"/>
    <w:rsid w:val="00AC0473"/>
    <w:pPr>
      <w:spacing w:after="0" w:line="270" w:lineRule="atLeast"/>
    </w:pPr>
    <w:rPr>
      <w:rFonts w:eastAsiaTheme="minorHAnsi" w:cs="System"/>
      <w:bCs/>
      <w:spacing w:val="2"/>
      <w:sz w:val="21"/>
      <w:lang w:eastAsia="en-US"/>
    </w:rPr>
  </w:style>
  <w:style w:type="paragraph" w:customStyle="1" w:styleId="07FF689F1F5B40C79092991555E3BE872">
    <w:name w:val="07FF689F1F5B40C79092991555E3BE872"/>
    <w:rsid w:val="00AC0473"/>
    <w:pPr>
      <w:spacing w:after="0" w:line="270" w:lineRule="atLeast"/>
    </w:pPr>
    <w:rPr>
      <w:rFonts w:eastAsiaTheme="minorHAnsi" w:cs="System"/>
      <w:bCs/>
      <w:spacing w:val="2"/>
      <w:sz w:val="21"/>
      <w:lang w:eastAsia="en-US"/>
    </w:rPr>
  </w:style>
  <w:style w:type="paragraph" w:customStyle="1" w:styleId="C01CF284C1B34310B2297EA73988FF382">
    <w:name w:val="C01CF284C1B34310B2297EA73988FF382"/>
    <w:rsid w:val="00AC0473"/>
    <w:pPr>
      <w:spacing w:after="0" w:line="270" w:lineRule="atLeast"/>
    </w:pPr>
    <w:rPr>
      <w:rFonts w:eastAsiaTheme="minorHAnsi" w:cs="System"/>
      <w:bCs/>
      <w:spacing w:val="2"/>
      <w:sz w:val="21"/>
      <w:lang w:eastAsia="en-US"/>
    </w:rPr>
  </w:style>
  <w:style w:type="paragraph" w:customStyle="1" w:styleId="6BA4310B65AE4910818AD52C4F978F3B2">
    <w:name w:val="6BA4310B65AE4910818AD52C4F978F3B2"/>
    <w:rsid w:val="00AC0473"/>
    <w:pPr>
      <w:spacing w:after="0" w:line="270" w:lineRule="atLeast"/>
    </w:pPr>
    <w:rPr>
      <w:rFonts w:eastAsiaTheme="minorHAnsi" w:cs="System"/>
      <w:bCs/>
      <w:spacing w:val="2"/>
      <w:sz w:val="21"/>
      <w:lang w:eastAsia="en-US"/>
    </w:rPr>
  </w:style>
  <w:style w:type="paragraph" w:customStyle="1" w:styleId="4E077E1A84754D80943EBF97EBDA3E2E2">
    <w:name w:val="4E077E1A84754D80943EBF97EBDA3E2E2"/>
    <w:rsid w:val="00AC0473"/>
    <w:pPr>
      <w:spacing w:after="0" w:line="270" w:lineRule="atLeast"/>
    </w:pPr>
    <w:rPr>
      <w:rFonts w:eastAsiaTheme="minorHAnsi" w:cs="System"/>
      <w:bCs/>
      <w:spacing w:val="2"/>
      <w:sz w:val="21"/>
      <w:lang w:eastAsia="en-US"/>
    </w:rPr>
  </w:style>
  <w:style w:type="paragraph" w:customStyle="1" w:styleId="4E832F98812C4C88912783E3A4DA195C1">
    <w:name w:val="4E832F98812C4C88912783E3A4DA195C1"/>
    <w:rsid w:val="00AC0473"/>
    <w:pPr>
      <w:spacing w:after="0" w:line="270" w:lineRule="atLeast"/>
    </w:pPr>
    <w:rPr>
      <w:rFonts w:eastAsiaTheme="minorHAnsi" w:cs="System"/>
      <w:bCs/>
      <w:spacing w:val="2"/>
      <w:sz w:val="21"/>
      <w:lang w:eastAsia="en-US"/>
    </w:rPr>
  </w:style>
  <w:style w:type="paragraph" w:customStyle="1" w:styleId="8D701A80E93D461D9107C93A78B622201">
    <w:name w:val="8D701A80E93D461D9107C93A78B622201"/>
    <w:rsid w:val="00AC0473"/>
    <w:pPr>
      <w:spacing w:after="0" w:line="270" w:lineRule="atLeast"/>
    </w:pPr>
    <w:rPr>
      <w:rFonts w:eastAsiaTheme="minorHAnsi" w:cs="System"/>
      <w:bCs/>
      <w:spacing w:val="2"/>
      <w:sz w:val="21"/>
      <w:lang w:eastAsia="en-US"/>
    </w:rPr>
  </w:style>
  <w:style w:type="paragraph" w:customStyle="1" w:styleId="FA067BEFAECD4305A47E925D574F099B1">
    <w:name w:val="FA067BEFAECD4305A47E925D574F099B1"/>
    <w:rsid w:val="00AC0473"/>
    <w:pPr>
      <w:spacing w:after="0" w:line="270" w:lineRule="atLeast"/>
    </w:pPr>
    <w:rPr>
      <w:rFonts w:eastAsiaTheme="minorHAnsi" w:cs="System"/>
      <w:bCs/>
      <w:spacing w:val="2"/>
      <w:sz w:val="21"/>
      <w:lang w:eastAsia="en-US"/>
    </w:rPr>
  </w:style>
  <w:style w:type="paragraph" w:customStyle="1" w:styleId="164D3888BC64408F98956C972D39CB591">
    <w:name w:val="164D3888BC64408F98956C972D39CB591"/>
    <w:rsid w:val="00AC0473"/>
    <w:pPr>
      <w:spacing w:after="0" w:line="270" w:lineRule="atLeast"/>
    </w:pPr>
    <w:rPr>
      <w:rFonts w:eastAsiaTheme="minorHAnsi" w:cs="System"/>
      <w:bCs/>
      <w:spacing w:val="2"/>
      <w:sz w:val="21"/>
      <w:lang w:eastAsia="en-US"/>
    </w:rPr>
  </w:style>
  <w:style w:type="paragraph" w:customStyle="1" w:styleId="69892576195744908082FDC080B10A3E1">
    <w:name w:val="69892576195744908082FDC080B10A3E1"/>
    <w:rsid w:val="00AC0473"/>
    <w:pPr>
      <w:spacing w:after="0" w:line="270" w:lineRule="atLeast"/>
    </w:pPr>
    <w:rPr>
      <w:rFonts w:eastAsiaTheme="minorHAnsi" w:cs="System"/>
      <w:bCs/>
      <w:spacing w:val="2"/>
      <w:sz w:val="21"/>
      <w:lang w:eastAsia="en-US"/>
    </w:rPr>
  </w:style>
  <w:style w:type="paragraph" w:customStyle="1" w:styleId="57A7DE3ECF644A1A93735C95F57295AA1">
    <w:name w:val="57A7DE3ECF644A1A93735C95F57295AA1"/>
    <w:rsid w:val="00AC0473"/>
    <w:pPr>
      <w:spacing w:after="0" w:line="270" w:lineRule="atLeast"/>
    </w:pPr>
    <w:rPr>
      <w:rFonts w:eastAsiaTheme="minorHAnsi" w:cs="System"/>
      <w:bCs/>
      <w:spacing w:val="2"/>
      <w:sz w:val="21"/>
      <w:lang w:eastAsia="en-US"/>
    </w:rPr>
  </w:style>
  <w:style w:type="paragraph" w:customStyle="1" w:styleId="9E01F469A6EE4248881ECADD217AFE3F1">
    <w:name w:val="9E01F469A6EE4248881ECADD217AFE3F1"/>
    <w:rsid w:val="00AC0473"/>
    <w:pPr>
      <w:spacing w:after="0" w:line="270" w:lineRule="atLeast"/>
    </w:pPr>
    <w:rPr>
      <w:rFonts w:eastAsiaTheme="minorHAnsi" w:cs="System"/>
      <w:bCs/>
      <w:spacing w:val="2"/>
      <w:sz w:val="21"/>
      <w:lang w:eastAsia="en-US"/>
    </w:rPr>
  </w:style>
  <w:style w:type="paragraph" w:customStyle="1" w:styleId="2E525AA2FA8B40A7995AD5D72AD3D2931">
    <w:name w:val="2E525AA2FA8B40A7995AD5D72AD3D2931"/>
    <w:rsid w:val="00AC0473"/>
    <w:pPr>
      <w:spacing w:after="0" w:line="270" w:lineRule="atLeast"/>
    </w:pPr>
    <w:rPr>
      <w:rFonts w:eastAsiaTheme="minorHAnsi" w:cs="System"/>
      <w:bCs/>
      <w:spacing w:val="2"/>
      <w:sz w:val="21"/>
      <w:lang w:eastAsia="en-US"/>
    </w:rPr>
  </w:style>
  <w:style w:type="paragraph" w:customStyle="1" w:styleId="6F598B95AE11402092C0FA9FE101E3561">
    <w:name w:val="6F598B95AE11402092C0FA9FE101E3561"/>
    <w:rsid w:val="00AC0473"/>
    <w:pPr>
      <w:spacing w:after="0" w:line="270" w:lineRule="atLeast"/>
    </w:pPr>
    <w:rPr>
      <w:rFonts w:eastAsiaTheme="minorHAnsi" w:cs="System"/>
      <w:bCs/>
      <w:spacing w:val="2"/>
      <w:sz w:val="21"/>
      <w:lang w:eastAsia="en-US"/>
    </w:rPr>
  </w:style>
  <w:style w:type="paragraph" w:customStyle="1" w:styleId="C4AEF92EAE5544A8B66D7348721AA5131">
    <w:name w:val="C4AEF92EAE5544A8B66D7348721AA5131"/>
    <w:rsid w:val="00AC0473"/>
    <w:pPr>
      <w:spacing w:after="0" w:line="270" w:lineRule="atLeast"/>
    </w:pPr>
    <w:rPr>
      <w:rFonts w:eastAsiaTheme="minorHAnsi" w:cs="System"/>
      <w:bCs/>
      <w:spacing w:val="2"/>
      <w:sz w:val="21"/>
      <w:lang w:eastAsia="en-US"/>
    </w:rPr>
  </w:style>
  <w:style w:type="paragraph" w:customStyle="1" w:styleId="9FDF31F5310746C0B690F45A8E2046841">
    <w:name w:val="9FDF31F5310746C0B690F45A8E204684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C9DFE9C26D6C4708881E0C20EBDD19E7">
    <w:name w:val="C9DFE9C26D6C4708881E0C20EBDD19E7"/>
    <w:rsid w:val="00AC0473"/>
  </w:style>
  <w:style w:type="paragraph" w:customStyle="1" w:styleId="B9A93165880648FE89FB753BF37B20E9">
    <w:name w:val="B9A93165880648FE89FB753BF37B20E9"/>
    <w:rsid w:val="00AC0473"/>
  </w:style>
  <w:style w:type="paragraph" w:customStyle="1" w:styleId="725D53315E204D1B88B20EFAB32D7289">
    <w:name w:val="725D53315E204D1B88B20EFAB32D7289"/>
    <w:rsid w:val="00AC0473"/>
  </w:style>
  <w:style w:type="paragraph" w:customStyle="1" w:styleId="4488831746874AC0918792E02C588EAF">
    <w:name w:val="4488831746874AC0918792E02C588EAF"/>
    <w:rsid w:val="00AC0473"/>
  </w:style>
  <w:style w:type="paragraph" w:customStyle="1" w:styleId="89DEC2C6A8D54FC1A7D9C0C34C33887E">
    <w:name w:val="89DEC2C6A8D54FC1A7D9C0C34C33887E"/>
    <w:rsid w:val="00AC0473"/>
  </w:style>
  <w:style w:type="paragraph" w:customStyle="1" w:styleId="7A97F64123BD4901BF332805E01A0582">
    <w:name w:val="7A97F64123BD4901BF332805E01A0582"/>
    <w:rsid w:val="00AC0473"/>
  </w:style>
  <w:style w:type="paragraph" w:customStyle="1" w:styleId="39E8E6FCB3B445FDBF6FF445CA4C973D">
    <w:name w:val="39E8E6FCB3B445FDBF6FF445CA4C973D"/>
    <w:rsid w:val="00AC0473"/>
  </w:style>
  <w:style w:type="paragraph" w:customStyle="1" w:styleId="7D4A65E134DC4CDF80012B05F263F82B">
    <w:name w:val="7D4A65E134DC4CDF80012B05F263F82B"/>
    <w:rsid w:val="00AC0473"/>
  </w:style>
  <w:style w:type="paragraph" w:customStyle="1" w:styleId="815CE492AA2D4BFC922335747A29A77C">
    <w:name w:val="815CE492AA2D4BFC922335747A29A77C"/>
    <w:rsid w:val="00AC0473"/>
  </w:style>
  <w:style w:type="paragraph" w:customStyle="1" w:styleId="ED0709F646BB49D9B2BAA0CEB84B69D9">
    <w:name w:val="ED0709F646BB49D9B2BAA0CEB84B69D9"/>
    <w:rsid w:val="00AC0473"/>
  </w:style>
  <w:style w:type="paragraph" w:customStyle="1" w:styleId="BE474D53C6B94209B78D5322C026F196">
    <w:name w:val="BE474D53C6B94209B78D5322C026F196"/>
    <w:rsid w:val="00AC0473"/>
  </w:style>
  <w:style w:type="paragraph" w:customStyle="1" w:styleId="343284E6BD054B88829E0BF322387728">
    <w:name w:val="343284E6BD054B88829E0BF322387728"/>
    <w:rsid w:val="00AC0473"/>
  </w:style>
  <w:style w:type="paragraph" w:customStyle="1" w:styleId="41E10D97AB9348E785B129AEBA794D8E">
    <w:name w:val="41E10D97AB9348E785B129AEBA794D8E"/>
    <w:rsid w:val="00AC0473"/>
  </w:style>
  <w:style w:type="paragraph" w:customStyle="1" w:styleId="1F2074C623EB434DA54C4C8EC9874C3C">
    <w:name w:val="1F2074C623EB434DA54C4C8EC9874C3C"/>
    <w:rsid w:val="00AC0473"/>
  </w:style>
  <w:style w:type="paragraph" w:customStyle="1" w:styleId="210B8BCBBC534C1BB0F1A19BFD1202F1">
    <w:name w:val="210B8BCBBC534C1BB0F1A19BFD1202F1"/>
    <w:rsid w:val="00AC0473"/>
  </w:style>
  <w:style w:type="paragraph" w:customStyle="1" w:styleId="3BC5766D184942AEB0222F91CBE02AB9">
    <w:name w:val="3BC5766D184942AEB0222F91CBE02AB9"/>
    <w:rsid w:val="00AC0473"/>
  </w:style>
  <w:style w:type="paragraph" w:customStyle="1" w:styleId="8CA280DEA6ED482C8CFB973563E7BCC9">
    <w:name w:val="8CA280DEA6ED482C8CFB973563E7BCC9"/>
    <w:rsid w:val="00AC0473"/>
  </w:style>
  <w:style w:type="paragraph" w:customStyle="1" w:styleId="2102DC6F7AC7418CB15EF0C617DC4168">
    <w:name w:val="2102DC6F7AC7418CB15EF0C617DC4168"/>
    <w:rsid w:val="00AC0473"/>
  </w:style>
  <w:style w:type="paragraph" w:customStyle="1" w:styleId="1EC8B1ADA53F428F85D2AF129658B1D3">
    <w:name w:val="1EC8B1ADA53F428F85D2AF129658B1D3"/>
    <w:rsid w:val="00AC0473"/>
  </w:style>
  <w:style w:type="paragraph" w:customStyle="1" w:styleId="F9783D986FE04AE8A648D041C7916F24">
    <w:name w:val="F9783D986FE04AE8A648D041C7916F24"/>
    <w:rsid w:val="00AC0473"/>
  </w:style>
  <w:style w:type="paragraph" w:customStyle="1" w:styleId="326351ADA963466DB5B85B53EF444545">
    <w:name w:val="326351ADA963466DB5B85B53EF444545"/>
    <w:rsid w:val="00AC0473"/>
  </w:style>
  <w:style w:type="paragraph" w:customStyle="1" w:styleId="31CA88FA0BED47BE88C133F955F2D0DC">
    <w:name w:val="31CA88FA0BED47BE88C133F955F2D0DC"/>
    <w:rsid w:val="00AC0473"/>
  </w:style>
  <w:style w:type="paragraph" w:customStyle="1" w:styleId="4B30121E82094D98842E101A920683B8">
    <w:name w:val="4B30121E82094D98842E101A920683B8"/>
    <w:rsid w:val="00AC0473"/>
  </w:style>
  <w:style w:type="paragraph" w:customStyle="1" w:styleId="76268B307BFF4FC1B27E11DDD492FF44">
    <w:name w:val="76268B307BFF4FC1B27E11DDD492FF44"/>
    <w:rsid w:val="00AC0473"/>
  </w:style>
  <w:style w:type="paragraph" w:customStyle="1" w:styleId="0AC1D339CBD446ABB532FC4F1B7A6F34">
    <w:name w:val="0AC1D339CBD446ABB532FC4F1B7A6F34"/>
    <w:rsid w:val="00AC0473"/>
  </w:style>
  <w:style w:type="paragraph" w:customStyle="1" w:styleId="053F008DE7A9412899DFC45F47659A54">
    <w:name w:val="053F008DE7A9412899DFC45F47659A54"/>
    <w:rsid w:val="00AC0473"/>
  </w:style>
  <w:style w:type="paragraph" w:customStyle="1" w:styleId="0C6BADB9D59F4E54837FBAE5B674C6CB">
    <w:name w:val="0C6BADB9D59F4E54837FBAE5B674C6CB"/>
    <w:rsid w:val="00AC0473"/>
  </w:style>
  <w:style w:type="paragraph" w:customStyle="1" w:styleId="19165361E3614D79B041E1D3C3115530">
    <w:name w:val="19165361E3614D79B041E1D3C3115530"/>
    <w:rsid w:val="00AC0473"/>
  </w:style>
  <w:style w:type="paragraph" w:customStyle="1" w:styleId="F3DF427D9BF94D6CA2496548FD91BC0C">
    <w:name w:val="F3DF427D9BF94D6CA2496548FD91BC0C"/>
    <w:rsid w:val="00AC0473"/>
  </w:style>
  <w:style w:type="paragraph" w:customStyle="1" w:styleId="8790E22088764388B17E71BAFC7C2DA4">
    <w:name w:val="8790E22088764388B17E71BAFC7C2DA4"/>
    <w:rsid w:val="00AC0473"/>
  </w:style>
  <w:style w:type="paragraph" w:customStyle="1" w:styleId="F747BD884BD842E6B9DF3247D96767FE">
    <w:name w:val="F747BD884BD842E6B9DF3247D96767FE"/>
    <w:rsid w:val="00AC0473"/>
  </w:style>
  <w:style w:type="paragraph" w:customStyle="1" w:styleId="560EB8CD18054F2984379B238AA3A87B">
    <w:name w:val="560EB8CD18054F2984379B238AA3A87B"/>
    <w:rsid w:val="00AC0473"/>
  </w:style>
  <w:style w:type="paragraph" w:customStyle="1" w:styleId="6678B8E1FDC34FD5BC6F26AA04E41C47">
    <w:name w:val="6678B8E1FDC34FD5BC6F26AA04E41C47"/>
    <w:rsid w:val="00AC0473"/>
  </w:style>
  <w:style w:type="paragraph" w:customStyle="1" w:styleId="BF5C2D7B81424D539CB87E39263E19EC">
    <w:name w:val="BF5C2D7B81424D539CB87E39263E19EC"/>
    <w:rsid w:val="00AC0473"/>
  </w:style>
  <w:style w:type="paragraph" w:customStyle="1" w:styleId="9AAA851B5E5345EB80999DA280AD1E30">
    <w:name w:val="9AAA851B5E5345EB80999DA280AD1E30"/>
    <w:rsid w:val="00AC0473"/>
  </w:style>
  <w:style w:type="paragraph" w:customStyle="1" w:styleId="CFE2E3E918904E11B9B4AE5A3019EDC2">
    <w:name w:val="CFE2E3E918904E11B9B4AE5A3019EDC2"/>
    <w:rsid w:val="00AC0473"/>
  </w:style>
  <w:style w:type="paragraph" w:customStyle="1" w:styleId="104240C4D709453BB4FA64C22AA18434">
    <w:name w:val="104240C4D709453BB4FA64C22AA18434"/>
    <w:rsid w:val="00AC0473"/>
  </w:style>
  <w:style w:type="paragraph" w:customStyle="1" w:styleId="76EC9B86B5114ACEA52CC4C9931D9971">
    <w:name w:val="76EC9B86B5114ACEA52CC4C9931D9971"/>
    <w:rsid w:val="00AC0473"/>
  </w:style>
  <w:style w:type="paragraph" w:customStyle="1" w:styleId="28E07E146F58409E8FA8DB22A02B73DA">
    <w:name w:val="28E07E146F58409E8FA8DB22A02B73DA"/>
    <w:rsid w:val="00AC0473"/>
  </w:style>
  <w:style w:type="paragraph" w:customStyle="1" w:styleId="DC900BC5562E478493066BAA43ABA778">
    <w:name w:val="DC900BC5562E478493066BAA43ABA778"/>
    <w:rsid w:val="00AC0473"/>
  </w:style>
  <w:style w:type="paragraph" w:customStyle="1" w:styleId="479FEFE8B87A4E78867A8E158BDDF079">
    <w:name w:val="479FEFE8B87A4E78867A8E158BDDF079"/>
    <w:rsid w:val="00AC0473"/>
  </w:style>
  <w:style w:type="paragraph" w:customStyle="1" w:styleId="53281A501177455188B06EC34C12B7FC">
    <w:name w:val="53281A501177455188B06EC34C12B7FC"/>
    <w:rsid w:val="00AC0473"/>
  </w:style>
  <w:style w:type="paragraph" w:customStyle="1" w:styleId="71E4DCF8A706406588CC6D4916A067DC">
    <w:name w:val="71E4DCF8A706406588CC6D4916A067DC"/>
    <w:rsid w:val="00AC0473"/>
  </w:style>
  <w:style w:type="paragraph" w:customStyle="1" w:styleId="C81ED420185547B491A576A2E1B02F37">
    <w:name w:val="C81ED420185547B491A576A2E1B02F37"/>
    <w:rsid w:val="00AC0473"/>
  </w:style>
  <w:style w:type="paragraph" w:customStyle="1" w:styleId="3DF0082847F148FEA8646AEF6D002CFF">
    <w:name w:val="3DF0082847F148FEA8646AEF6D002CFF"/>
    <w:rsid w:val="00AC0473"/>
  </w:style>
  <w:style w:type="paragraph" w:customStyle="1" w:styleId="06502D8918944C4E9008B0049F34F4E1">
    <w:name w:val="06502D8918944C4E9008B0049F34F4E1"/>
    <w:rsid w:val="00AC0473"/>
  </w:style>
  <w:style w:type="paragraph" w:customStyle="1" w:styleId="7A35F924424D4C03B0384FE5FC0E6184">
    <w:name w:val="7A35F924424D4C03B0384FE5FC0E6184"/>
    <w:rsid w:val="00AC0473"/>
  </w:style>
  <w:style w:type="paragraph" w:customStyle="1" w:styleId="E142451CAF0442F6BE05A183F8C7152E">
    <w:name w:val="E142451CAF0442F6BE05A183F8C7152E"/>
    <w:rsid w:val="00AC0473"/>
  </w:style>
  <w:style w:type="paragraph" w:customStyle="1" w:styleId="1297687AC80C4942AA0D2FB1603FDB22">
    <w:name w:val="1297687AC80C4942AA0D2FB1603FDB22"/>
    <w:rsid w:val="00AC0473"/>
  </w:style>
  <w:style w:type="paragraph" w:customStyle="1" w:styleId="0E04FF2951E04D67902B6321C014B4D7">
    <w:name w:val="0E04FF2951E04D67902B6321C014B4D7"/>
    <w:rsid w:val="00AC0473"/>
  </w:style>
  <w:style w:type="paragraph" w:customStyle="1" w:styleId="FC6CBA30EE014766A14D301D2CB19C39">
    <w:name w:val="FC6CBA30EE014766A14D301D2CB19C39"/>
    <w:rsid w:val="00AC0473"/>
  </w:style>
  <w:style w:type="paragraph" w:customStyle="1" w:styleId="9EA38F479BA1430392557F2398235F13">
    <w:name w:val="9EA38F479BA1430392557F2398235F13"/>
    <w:rsid w:val="00AC0473"/>
  </w:style>
  <w:style w:type="paragraph" w:customStyle="1" w:styleId="1DC7757ADA5E4CFCB56ABBF5BF00E739">
    <w:name w:val="1DC7757ADA5E4CFCB56ABBF5BF00E739"/>
    <w:rsid w:val="00AC0473"/>
  </w:style>
  <w:style w:type="paragraph" w:customStyle="1" w:styleId="4A41D729D3CE44A3BF2A5A2A74AD0D25">
    <w:name w:val="4A41D729D3CE44A3BF2A5A2A74AD0D25"/>
    <w:rsid w:val="00AC0473"/>
  </w:style>
  <w:style w:type="paragraph" w:customStyle="1" w:styleId="71ED4B087471452BA4DDC5CA272D4EBE">
    <w:name w:val="71ED4B087471452BA4DDC5CA272D4EBE"/>
    <w:rsid w:val="00AC0473"/>
  </w:style>
  <w:style w:type="paragraph" w:customStyle="1" w:styleId="4D84F80A80744050AB6229F69A2188BA">
    <w:name w:val="4D84F80A80744050AB6229F69A2188BA"/>
    <w:rsid w:val="00AC0473"/>
  </w:style>
  <w:style w:type="paragraph" w:customStyle="1" w:styleId="FF561621FB684CB49367AC8C47379FFA">
    <w:name w:val="FF561621FB684CB49367AC8C47379FFA"/>
    <w:rsid w:val="00AC0473"/>
  </w:style>
  <w:style w:type="paragraph" w:customStyle="1" w:styleId="BBABE076B23B4FBE8F7D6AAED77EAC96">
    <w:name w:val="BBABE076B23B4FBE8F7D6AAED77EAC96"/>
    <w:rsid w:val="00AC0473"/>
  </w:style>
  <w:style w:type="paragraph" w:customStyle="1" w:styleId="5101B31BE03849F08A30AD487E69BD59">
    <w:name w:val="5101B31BE03849F08A30AD487E69BD59"/>
    <w:rsid w:val="00AC0473"/>
  </w:style>
  <w:style w:type="paragraph" w:customStyle="1" w:styleId="142C36B6DDD64EE08DA366ADFE94659C">
    <w:name w:val="142C36B6DDD64EE08DA366ADFE94659C"/>
    <w:rsid w:val="00AC0473"/>
  </w:style>
  <w:style w:type="paragraph" w:customStyle="1" w:styleId="FF557F7E9DBA49D289832EE2057F3EBB">
    <w:name w:val="FF557F7E9DBA49D289832EE2057F3EBB"/>
    <w:rsid w:val="00AC0473"/>
  </w:style>
  <w:style w:type="paragraph" w:customStyle="1" w:styleId="FC2D4EC84604417F80BF6B74308FCA4F">
    <w:name w:val="FC2D4EC84604417F80BF6B74308FCA4F"/>
    <w:rsid w:val="00AC0473"/>
  </w:style>
  <w:style w:type="paragraph" w:customStyle="1" w:styleId="72767C671FB14A38823D7F24826B2BD6">
    <w:name w:val="72767C671FB14A38823D7F24826B2BD6"/>
    <w:rsid w:val="00AC0473"/>
  </w:style>
  <w:style w:type="paragraph" w:customStyle="1" w:styleId="9F0FADE927AE4F17A65CEC2A7432DA0A">
    <w:name w:val="9F0FADE927AE4F17A65CEC2A7432DA0A"/>
    <w:rsid w:val="00AC0473"/>
  </w:style>
  <w:style w:type="paragraph" w:customStyle="1" w:styleId="BD79D2CA3C5B4922AC1020EA8B91709E">
    <w:name w:val="BD79D2CA3C5B4922AC1020EA8B91709E"/>
    <w:rsid w:val="00AC0473"/>
  </w:style>
  <w:style w:type="paragraph" w:customStyle="1" w:styleId="D5F0054494CE4E8AA9D4573B47E3079A">
    <w:name w:val="D5F0054494CE4E8AA9D4573B47E3079A"/>
    <w:rsid w:val="00AC0473"/>
  </w:style>
  <w:style w:type="paragraph" w:customStyle="1" w:styleId="BE9423316FC943BF8065BDEBA6866B26">
    <w:name w:val="BE9423316FC943BF8065BDEBA6866B26"/>
    <w:rsid w:val="00AC0473"/>
  </w:style>
  <w:style w:type="paragraph" w:customStyle="1" w:styleId="658FB7A972004F60BCA6D14607E09215">
    <w:name w:val="658FB7A972004F60BCA6D14607E09215"/>
    <w:rsid w:val="00AC0473"/>
  </w:style>
  <w:style w:type="paragraph" w:customStyle="1" w:styleId="7B2F2B73E90944DF8943B86E1ED9059E">
    <w:name w:val="7B2F2B73E90944DF8943B86E1ED9059E"/>
    <w:rsid w:val="00AC0473"/>
  </w:style>
  <w:style w:type="paragraph" w:customStyle="1" w:styleId="D5D8AC60D5154D37B2A94A0E3C97EAA4">
    <w:name w:val="D5D8AC60D5154D37B2A94A0E3C97EAA4"/>
    <w:rsid w:val="00AC0473"/>
  </w:style>
  <w:style w:type="paragraph" w:customStyle="1" w:styleId="67559B5690D04150BA10994FA394F30B">
    <w:name w:val="67559B5690D04150BA10994FA394F30B"/>
    <w:rsid w:val="00AC0473"/>
  </w:style>
  <w:style w:type="paragraph" w:customStyle="1" w:styleId="E99860A7254F4A8E9D9315CF27898B98">
    <w:name w:val="E99860A7254F4A8E9D9315CF27898B98"/>
    <w:rsid w:val="00AC0473"/>
  </w:style>
  <w:style w:type="paragraph" w:customStyle="1" w:styleId="499AE326022742CBA76A57353855991F">
    <w:name w:val="499AE326022742CBA76A57353855991F"/>
    <w:rsid w:val="00AC0473"/>
  </w:style>
  <w:style w:type="paragraph" w:customStyle="1" w:styleId="292AB4F9422548B7BC1B7B5524B0464D">
    <w:name w:val="292AB4F9422548B7BC1B7B5524B0464D"/>
    <w:rsid w:val="00AC0473"/>
  </w:style>
  <w:style w:type="paragraph" w:customStyle="1" w:styleId="E0B70E99913A4BA49A6DCCC5D573776A">
    <w:name w:val="E0B70E99913A4BA49A6DCCC5D573776A"/>
    <w:rsid w:val="00AC0473"/>
  </w:style>
  <w:style w:type="paragraph" w:customStyle="1" w:styleId="D98F93E7137A4D1197D20A5B33C2057C">
    <w:name w:val="D98F93E7137A4D1197D20A5B33C2057C"/>
    <w:rsid w:val="00AC0473"/>
  </w:style>
  <w:style w:type="paragraph" w:customStyle="1" w:styleId="981E01CEFA2A423BBFF867CC30C5C241">
    <w:name w:val="981E01CEFA2A423BBFF867CC30C5C241"/>
    <w:rsid w:val="00AC0473"/>
  </w:style>
  <w:style w:type="paragraph" w:customStyle="1" w:styleId="B1669BF83102443AA4C65A94BC015A3D">
    <w:name w:val="B1669BF83102443AA4C65A94BC015A3D"/>
    <w:rsid w:val="00AC0473"/>
  </w:style>
  <w:style w:type="paragraph" w:customStyle="1" w:styleId="E15499FE54E9445AB9519B9E9F6581E8">
    <w:name w:val="E15499FE54E9445AB9519B9E9F6581E8"/>
    <w:rsid w:val="00AC0473"/>
  </w:style>
  <w:style w:type="paragraph" w:customStyle="1" w:styleId="80D3257DC4DB4C4EB5F0E99E9F8480D8">
    <w:name w:val="80D3257DC4DB4C4EB5F0E99E9F8480D8"/>
    <w:rsid w:val="00AC0473"/>
  </w:style>
  <w:style w:type="paragraph" w:customStyle="1" w:styleId="3706CD4E03C748D48026195A5180643D">
    <w:name w:val="3706CD4E03C748D48026195A5180643D"/>
    <w:rsid w:val="00AC0473"/>
  </w:style>
  <w:style w:type="paragraph" w:customStyle="1" w:styleId="F144BD31347D439CB1B97CBD1D42153F">
    <w:name w:val="F144BD31347D439CB1B97CBD1D42153F"/>
    <w:rsid w:val="00AC0473"/>
  </w:style>
  <w:style w:type="paragraph" w:customStyle="1" w:styleId="CBD763994E3B43589C101F4D16CB7AFC">
    <w:name w:val="CBD763994E3B43589C101F4D16CB7AFC"/>
    <w:rsid w:val="00AC0473"/>
  </w:style>
  <w:style w:type="paragraph" w:customStyle="1" w:styleId="E0F69D9BFABD4E01A3F17089EF2CDB4A">
    <w:name w:val="E0F69D9BFABD4E01A3F17089EF2CDB4A"/>
    <w:rsid w:val="00AC0473"/>
  </w:style>
  <w:style w:type="paragraph" w:customStyle="1" w:styleId="828A0F024D7844589C43EE7BDABEC392">
    <w:name w:val="828A0F024D7844589C43EE7BDABEC392"/>
    <w:rsid w:val="00AC0473"/>
  </w:style>
  <w:style w:type="paragraph" w:customStyle="1" w:styleId="7AC10CA2F81B45A68C294E69066257C3">
    <w:name w:val="7AC10CA2F81B45A68C294E69066257C3"/>
    <w:rsid w:val="00AC0473"/>
  </w:style>
  <w:style w:type="paragraph" w:customStyle="1" w:styleId="EF17151037A64720A5E16983B53153DA">
    <w:name w:val="EF17151037A64720A5E16983B53153DA"/>
    <w:rsid w:val="00AC0473"/>
  </w:style>
  <w:style w:type="paragraph" w:customStyle="1" w:styleId="DC54F49AD7234267BDA8B43C2C0876DD">
    <w:name w:val="DC54F49AD7234267BDA8B43C2C0876DD"/>
    <w:rsid w:val="00AC0473"/>
  </w:style>
  <w:style w:type="paragraph" w:customStyle="1" w:styleId="66195BCA5D454AA39BD112F015DF6C7C">
    <w:name w:val="66195BCA5D454AA39BD112F015DF6C7C"/>
    <w:rsid w:val="00AC0473"/>
  </w:style>
  <w:style w:type="paragraph" w:customStyle="1" w:styleId="7B8B1C75C17D4A219B14B8D6E2405C97">
    <w:name w:val="7B8B1C75C17D4A219B14B8D6E2405C97"/>
    <w:rsid w:val="00AC0473"/>
  </w:style>
  <w:style w:type="paragraph" w:customStyle="1" w:styleId="4A7E1EE95F2340BDBA9C96EBD840A4ED">
    <w:name w:val="4A7E1EE95F2340BDBA9C96EBD840A4ED"/>
    <w:rsid w:val="00AC0473"/>
  </w:style>
  <w:style w:type="paragraph" w:customStyle="1" w:styleId="D4FF23D70F39457798EC0A2D5AFD866D">
    <w:name w:val="D4FF23D70F39457798EC0A2D5AFD866D"/>
    <w:rsid w:val="00AC0473"/>
  </w:style>
  <w:style w:type="paragraph" w:customStyle="1" w:styleId="06F545ACA6A0490C911E10BC45E67563">
    <w:name w:val="06F545ACA6A0490C911E10BC45E67563"/>
    <w:rsid w:val="00AC0473"/>
  </w:style>
  <w:style w:type="paragraph" w:customStyle="1" w:styleId="4F06C8F6A3EE4EA88BF0974A529C87BE">
    <w:name w:val="4F06C8F6A3EE4EA88BF0974A529C87BE"/>
    <w:rsid w:val="00AC0473"/>
  </w:style>
  <w:style w:type="paragraph" w:customStyle="1" w:styleId="BFADDA35D1DA4F6EA98EA0D8967B823A">
    <w:name w:val="BFADDA35D1DA4F6EA98EA0D8967B823A"/>
    <w:rsid w:val="00AC0473"/>
  </w:style>
  <w:style w:type="paragraph" w:customStyle="1" w:styleId="214084AAF2084A9699EC5C80C7B1E728">
    <w:name w:val="214084AAF2084A9699EC5C80C7B1E728"/>
    <w:rsid w:val="00AC0473"/>
  </w:style>
  <w:style w:type="paragraph" w:customStyle="1" w:styleId="A92793F5092C479D9D5E2714BF5DAB91">
    <w:name w:val="A92793F5092C479D9D5E2714BF5DAB91"/>
    <w:rsid w:val="00AC0473"/>
  </w:style>
  <w:style w:type="paragraph" w:customStyle="1" w:styleId="7642CF130BCA435EA19371C3BE3C3381">
    <w:name w:val="7642CF130BCA435EA19371C3BE3C3381"/>
    <w:rsid w:val="00AC0473"/>
  </w:style>
  <w:style w:type="paragraph" w:customStyle="1" w:styleId="4340C075677C4009BC1BDFED1016A4B4">
    <w:name w:val="4340C075677C4009BC1BDFED1016A4B4"/>
    <w:rsid w:val="00AC0473"/>
  </w:style>
  <w:style w:type="paragraph" w:customStyle="1" w:styleId="AEF094E7506446BD88C52C0129056F30">
    <w:name w:val="AEF094E7506446BD88C52C0129056F30"/>
    <w:rsid w:val="00AC0473"/>
  </w:style>
  <w:style w:type="paragraph" w:customStyle="1" w:styleId="08EDC09993114CAABCD6EF958F602866">
    <w:name w:val="08EDC09993114CAABCD6EF958F602866"/>
    <w:rsid w:val="00AC0473"/>
  </w:style>
  <w:style w:type="paragraph" w:customStyle="1" w:styleId="942C16E87A254444B41B558BB543A6EB">
    <w:name w:val="942C16E87A254444B41B558BB543A6EB"/>
    <w:rsid w:val="00AC0473"/>
  </w:style>
  <w:style w:type="paragraph" w:customStyle="1" w:styleId="8223B8401C0F409D9FC9DD697B0EFC13">
    <w:name w:val="8223B8401C0F409D9FC9DD697B0EFC13"/>
    <w:rsid w:val="00AC0473"/>
  </w:style>
  <w:style w:type="paragraph" w:customStyle="1" w:styleId="20EF35E63F954B14807E40CBFFD05CD5">
    <w:name w:val="20EF35E63F954B14807E40CBFFD05CD5"/>
    <w:rsid w:val="00AC0473"/>
  </w:style>
  <w:style w:type="paragraph" w:customStyle="1" w:styleId="4ED5208DEEFE4DF2A6F46798E7352DC1">
    <w:name w:val="4ED5208DEEFE4DF2A6F46798E7352DC1"/>
    <w:rsid w:val="00AC0473"/>
  </w:style>
  <w:style w:type="paragraph" w:customStyle="1" w:styleId="B9806289671448D2ACF7B8465EEA689A">
    <w:name w:val="B9806289671448D2ACF7B8465EEA689A"/>
    <w:rsid w:val="00AC0473"/>
  </w:style>
  <w:style w:type="paragraph" w:customStyle="1" w:styleId="065BBD60C8D74E79B3A129162669D021">
    <w:name w:val="065BBD60C8D74E79B3A129162669D021"/>
    <w:rsid w:val="00AC0473"/>
  </w:style>
  <w:style w:type="paragraph" w:customStyle="1" w:styleId="E7B9F6D376F34C63BC57C5C9ED3CEC30">
    <w:name w:val="E7B9F6D376F34C63BC57C5C9ED3CEC30"/>
    <w:rsid w:val="00AC0473"/>
  </w:style>
  <w:style w:type="paragraph" w:customStyle="1" w:styleId="801250ABCC3C45228DFEFAA91C0237F5">
    <w:name w:val="801250ABCC3C45228DFEFAA91C0237F5"/>
    <w:rsid w:val="00AC0473"/>
  </w:style>
  <w:style w:type="paragraph" w:customStyle="1" w:styleId="0600AEDD82CB497AADCF42AD26792526">
    <w:name w:val="0600AEDD82CB497AADCF42AD26792526"/>
    <w:rsid w:val="00AC0473"/>
  </w:style>
  <w:style w:type="paragraph" w:customStyle="1" w:styleId="D13D27ECF33E47F681992A98A293704A">
    <w:name w:val="D13D27ECF33E47F681992A98A293704A"/>
    <w:rsid w:val="00AC0473"/>
  </w:style>
  <w:style w:type="paragraph" w:customStyle="1" w:styleId="509C30A002894B42BD15FD8422EF5803">
    <w:name w:val="509C30A002894B42BD15FD8422EF5803"/>
    <w:rsid w:val="00AC0473"/>
  </w:style>
  <w:style w:type="paragraph" w:customStyle="1" w:styleId="836438CDC8B14F2396F7259AA585E124">
    <w:name w:val="836438CDC8B14F2396F7259AA585E124"/>
    <w:rsid w:val="00AC0473"/>
  </w:style>
  <w:style w:type="paragraph" w:customStyle="1" w:styleId="5B242261EF9844BABC06A75D42E169BD">
    <w:name w:val="5B242261EF9844BABC06A75D42E169BD"/>
    <w:rsid w:val="00AC0473"/>
  </w:style>
  <w:style w:type="paragraph" w:customStyle="1" w:styleId="AF24E1DD88384E62939024FC4E8DAEDA">
    <w:name w:val="AF24E1DD88384E62939024FC4E8DAEDA"/>
    <w:rsid w:val="00AC0473"/>
  </w:style>
  <w:style w:type="paragraph" w:customStyle="1" w:styleId="6B36F4FA59F24D4998D7A4663392916A">
    <w:name w:val="6B36F4FA59F24D4998D7A4663392916A"/>
    <w:rsid w:val="00AC0473"/>
  </w:style>
  <w:style w:type="paragraph" w:customStyle="1" w:styleId="5DC3A1658A8E4B6B9AB57248906B8764">
    <w:name w:val="5DC3A1658A8E4B6B9AB57248906B8764"/>
    <w:rsid w:val="00AC0473"/>
  </w:style>
  <w:style w:type="paragraph" w:customStyle="1" w:styleId="0F4D77BD4F824E439AF59AA975C475CC">
    <w:name w:val="0F4D77BD4F824E439AF59AA975C475CC"/>
    <w:rsid w:val="00AC0473"/>
  </w:style>
  <w:style w:type="paragraph" w:customStyle="1" w:styleId="2F5FBA96C63E41F5888D4B5967717868">
    <w:name w:val="2F5FBA96C63E41F5888D4B5967717868"/>
    <w:rsid w:val="00AC0473"/>
  </w:style>
  <w:style w:type="paragraph" w:customStyle="1" w:styleId="0833B220DF5F43CFB64AB9C1DCB2B031">
    <w:name w:val="0833B220DF5F43CFB64AB9C1DCB2B031"/>
    <w:rsid w:val="00AC0473"/>
  </w:style>
  <w:style w:type="paragraph" w:customStyle="1" w:styleId="6DC58DEE6F2E41689B4FBF573D6AD61C">
    <w:name w:val="6DC58DEE6F2E41689B4FBF573D6AD61C"/>
    <w:rsid w:val="00AC0473"/>
  </w:style>
  <w:style w:type="paragraph" w:customStyle="1" w:styleId="9B61F9AD31C54EC38E1CC68100C7119E">
    <w:name w:val="9B61F9AD31C54EC38E1CC68100C7119E"/>
    <w:rsid w:val="00AC0473"/>
  </w:style>
  <w:style w:type="paragraph" w:customStyle="1" w:styleId="67D2878174144E8CADE1DF06429A746C">
    <w:name w:val="67D2878174144E8CADE1DF06429A746C"/>
    <w:rsid w:val="00AC0473"/>
  </w:style>
  <w:style w:type="paragraph" w:customStyle="1" w:styleId="3C5E95C4AFEE4FBA9715D3E6C0BBFB3C">
    <w:name w:val="3C5E95C4AFEE4FBA9715D3E6C0BBFB3C"/>
    <w:rsid w:val="00AC0473"/>
  </w:style>
  <w:style w:type="paragraph" w:customStyle="1" w:styleId="2A59A28BDF074C599B67424F3361CA51">
    <w:name w:val="2A59A28BDF074C599B67424F3361CA51"/>
    <w:rsid w:val="00AC0473"/>
  </w:style>
  <w:style w:type="paragraph" w:customStyle="1" w:styleId="4AED49C6201147659077E1CD9FDB4737">
    <w:name w:val="4AED49C6201147659077E1CD9FDB4737"/>
    <w:rsid w:val="00AC0473"/>
  </w:style>
  <w:style w:type="paragraph" w:customStyle="1" w:styleId="761F0282A9D84951AB1221A630B662A3">
    <w:name w:val="761F0282A9D84951AB1221A630B662A3"/>
    <w:rsid w:val="00AC0473"/>
  </w:style>
  <w:style w:type="paragraph" w:customStyle="1" w:styleId="DB4AF410E1AC4E2CA3E25700F7D7CC3B">
    <w:name w:val="DB4AF410E1AC4E2CA3E25700F7D7CC3B"/>
    <w:rsid w:val="00AC0473"/>
  </w:style>
  <w:style w:type="paragraph" w:customStyle="1" w:styleId="786A68569A184067BE224904A21B8B6D">
    <w:name w:val="786A68569A184067BE224904A21B8B6D"/>
    <w:rsid w:val="00AC0473"/>
  </w:style>
  <w:style w:type="paragraph" w:customStyle="1" w:styleId="61E335EC7E1A4F4F8FD1D8995148E068">
    <w:name w:val="61E335EC7E1A4F4F8FD1D8995148E068"/>
    <w:rsid w:val="00AC0473"/>
  </w:style>
  <w:style w:type="paragraph" w:customStyle="1" w:styleId="245A36622102441986433D9614123514">
    <w:name w:val="245A36622102441986433D9614123514"/>
    <w:rsid w:val="00AC0473"/>
  </w:style>
  <w:style w:type="paragraph" w:customStyle="1" w:styleId="BCE7BFEFF92548788D35BA537F2DF415">
    <w:name w:val="BCE7BFEFF92548788D35BA537F2DF415"/>
    <w:rsid w:val="00AC0473"/>
  </w:style>
  <w:style w:type="paragraph" w:customStyle="1" w:styleId="C61084DB22054C84AB8967402730E9C7">
    <w:name w:val="C61084DB22054C84AB8967402730E9C7"/>
    <w:rsid w:val="00AC0473"/>
  </w:style>
  <w:style w:type="paragraph" w:customStyle="1" w:styleId="BEC2864C457A40A88006CD576E4A09E8">
    <w:name w:val="BEC2864C457A40A88006CD576E4A09E8"/>
    <w:rsid w:val="00AC0473"/>
  </w:style>
  <w:style w:type="paragraph" w:customStyle="1" w:styleId="C62C8B1FE04E4F57AF6DE06FBEDF0172">
    <w:name w:val="C62C8B1FE04E4F57AF6DE06FBEDF0172"/>
    <w:rsid w:val="00AC0473"/>
  </w:style>
  <w:style w:type="paragraph" w:customStyle="1" w:styleId="C3DBC9FA4DDA45568CA3A4DD27A0EFD3">
    <w:name w:val="C3DBC9FA4DDA45568CA3A4DD27A0EFD3"/>
    <w:rsid w:val="00AC0473"/>
  </w:style>
  <w:style w:type="paragraph" w:customStyle="1" w:styleId="290E4258D574429BBB64951D319E9C09">
    <w:name w:val="290E4258D574429BBB64951D319E9C09"/>
    <w:rsid w:val="00AC0473"/>
  </w:style>
  <w:style w:type="paragraph" w:customStyle="1" w:styleId="1F5B464D9C454CE38869E9B14C477FC7">
    <w:name w:val="1F5B464D9C454CE38869E9B14C477FC7"/>
    <w:rsid w:val="00AC0473"/>
  </w:style>
  <w:style w:type="paragraph" w:customStyle="1" w:styleId="F21435E6F7D443C9859C6DD9403C2F33">
    <w:name w:val="F21435E6F7D443C9859C6DD9403C2F33"/>
    <w:rsid w:val="00AC0473"/>
  </w:style>
  <w:style w:type="paragraph" w:customStyle="1" w:styleId="C2EC3D66A52A4F80A420CC195A46928E">
    <w:name w:val="C2EC3D66A52A4F80A420CC195A46928E"/>
    <w:rsid w:val="00AC0473"/>
  </w:style>
  <w:style w:type="paragraph" w:customStyle="1" w:styleId="C2B40D744CA4476E9D1941165E12093C">
    <w:name w:val="C2B40D744CA4476E9D1941165E12093C"/>
    <w:rsid w:val="00AC0473"/>
  </w:style>
  <w:style w:type="paragraph" w:customStyle="1" w:styleId="F5FD2A8B457B4A7FA5EE8E20A994EF5E">
    <w:name w:val="F5FD2A8B457B4A7FA5EE8E20A994EF5E"/>
    <w:rsid w:val="00AC0473"/>
  </w:style>
  <w:style w:type="paragraph" w:customStyle="1" w:styleId="CA67CC36554D41B5BDC433F574C2BBDB">
    <w:name w:val="CA67CC36554D41B5BDC433F574C2BBDB"/>
    <w:rsid w:val="00AC0473"/>
  </w:style>
  <w:style w:type="paragraph" w:customStyle="1" w:styleId="630263681E8C4E0EBCEC15849A3BC2A8">
    <w:name w:val="630263681E8C4E0EBCEC15849A3BC2A8"/>
    <w:rsid w:val="00AC0473"/>
  </w:style>
  <w:style w:type="paragraph" w:customStyle="1" w:styleId="02D25A5DDA644D80AC02C4FD3A2936B5">
    <w:name w:val="02D25A5DDA644D80AC02C4FD3A2936B5"/>
    <w:rsid w:val="00AC0473"/>
  </w:style>
  <w:style w:type="paragraph" w:customStyle="1" w:styleId="C585AE944D684EA8927AF776D922B470">
    <w:name w:val="C585AE944D684EA8927AF776D922B470"/>
    <w:rsid w:val="00AC0473"/>
  </w:style>
  <w:style w:type="paragraph" w:customStyle="1" w:styleId="896FB3ED345643519FFC6BE852928E86">
    <w:name w:val="896FB3ED345643519FFC6BE852928E86"/>
    <w:rsid w:val="00AC0473"/>
  </w:style>
  <w:style w:type="paragraph" w:customStyle="1" w:styleId="589E1C7BDCEB46AA8A7F942DEF42C934">
    <w:name w:val="589E1C7BDCEB46AA8A7F942DEF42C934"/>
    <w:rsid w:val="00AC0473"/>
  </w:style>
  <w:style w:type="paragraph" w:customStyle="1" w:styleId="99A443008A1E4F79A3D9CC3C836A7C86">
    <w:name w:val="99A443008A1E4F79A3D9CC3C836A7C86"/>
    <w:rsid w:val="00AC0473"/>
  </w:style>
  <w:style w:type="paragraph" w:customStyle="1" w:styleId="1C19F934774B46DE9FA11AEDEC328DD1">
    <w:name w:val="1C19F934774B46DE9FA11AEDEC328DD1"/>
    <w:rsid w:val="00AC0473"/>
  </w:style>
  <w:style w:type="paragraph" w:customStyle="1" w:styleId="667F151DD70A4E2B874B78FF62234EC5">
    <w:name w:val="667F151DD70A4E2B874B78FF62234EC5"/>
    <w:rsid w:val="00AC0473"/>
  </w:style>
  <w:style w:type="paragraph" w:customStyle="1" w:styleId="AAB2DCB7E1BF4B5CA55D65FE1B2AF79C">
    <w:name w:val="AAB2DCB7E1BF4B5CA55D65FE1B2AF79C"/>
    <w:rsid w:val="00AC0473"/>
  </w:style>
  <w:style w:type="paragraph" w:customStyle="1" w:styleId="E7218029B97448B98347E9E877E43285">
    <w:name w:val="E7218029B97448B98347E9E877E43285"/>
    <w:rsid w:val="00AC0473"/>
  </w:style>
  <w:style w:type="paragraph" w:customStyle="1" w:styleId="62F9EB70ADEC40169D27C4E86A523EA7">
    <w:name w:val="62F9EB70ADEC40169D27C4E86A523EA7"/>
    <w:rsid w:val="00AC0473"/>
  </w:style>
  <w:style w:type="paragraph" w:customStyle="1" w:styleId="D94C95E9E0E747DEB41D3D9D1D24DE63">
    <w:name w:val="D94C95E9E0E747DEB41D3D9D1D24DE63"/>
    <w:rsid w:val="00AC0473"/>
  </w:style>
  <w:style w:type="paragraph" w:customStyle="1" w:styleId="43A14BFD81254370AAFF9193878ED5AD">
    <w:name w:val="43A14BFD81254370AAFF9193878ED5AD"/>
    <w:rsid w:val="00AC0473"/>
  </w:style>
  <w:style w:type="paragraph" w:customStyle="1" w:styleId="0E73B4E1B8354D8282D642F9F62B33DC">
    <w:name w:val="0E73B4E1B8354D8282D642F9F62B33DC"/>
    <w:rsid w:val="00AC0473"/>
  </w:style>
  <w:style w:type="paragraph" w:customStyle="1" w:styleId="70844CEA70E24072AB1BAD557E6CC3AC">
    <w:name w:val="70844CEA70E24072AB1BAD557E6CC3AC"/>
    <w:rsid w:val="00AC0473"/>
  </w:style>
  <w:style w:type="paragraph" w:customStyle="1" w:styleId="F63528585CCB4A81827BE80D87964754">
    <w:name w:val="F63528585CCB4A81827BE80D87964754"/>
    <w:rsid w:val="00AC0473"/>
  </w:style>
  <w:style w:type="paragraph" w:customStyle="1" w:styleId="BDAA5462A6024C01A089090EC118782F">
    <w:name w:val="BDAA5462A6024C01A089090EC118782F"/>
    <w:rsid w:val="00AC0473"/>
  </w:style>
  <w:style w:type="paragraph" w:customStyle="1" w:styleId="2835AD3802FC4D0AAE10D19CC92B6B98">
    <w:name w:val="2835AD3802FC4D0AAE10D19CC92B6B98"/>
    <w:rsid w:val="00AC0473"/>
  </w:style>
  <w:style w:type="paragraph" w:customStyle="1" w:styleId="890A67BDF9B64BAB83AE173517138D1C">
    <w:name w:val="890A67BDF9B64BAB83AE173517138D1C"/>
    <w:rsid w:val="00AC0473"/>
  </w:style>
  <w:style w:type="paragraph" w:customStyle="1" w:styleId="AC9FDEA965D349E78B158722E8E47F67">
    <w:name w:val="AC9FDEA965D349E78B158722E8E47F67"/>
    <w:rsid w:val="00AC0473"/>
  </w:style>
  <w:style w:type="paragraph" w:customStyle="1" w:styleId="898C903BB7DC4B31BBBF54B851B0BA25">
    <w:name w:val="898C903BB7DC4B31BBBF54B851B0BA25"/>
    <w:rsid w:val="00AC0473"/>
  </w:style>
  <w:style w:type="paragraph" w:customStyle="1" w:styleId="CBE381051CB84A7091542E11EC2F0840">
    <w:name w:val="CBE381051CB84A7091542E11EC2F0840"/>
    <w:rsid w:val="00AC0473"/>
  </w:style>
  <w:style w:type="paragraph" w:customStyle="1" w:styleId="55D2FCCDA9F14B909BA9AC341D3089AF">
    <w:name w:val="55D2FCCDA9F14B909BA9AC341D3089AF"/>
    <w:rsid w:val="00AC0473"/>
  </w:style>
  <w:style w:type="paragraph" w:customStyle="1" w:styleId="B3155C40D036425CA67626034027D214">
    <w:name w:val="B3155C40D036425CA67626034027D214"/>
    <w:rsid w:val="00AC0473"/>
  </w:style>
  <w:style w:type="paragraph" w:customStyle="1" w:styleId="DB7FF56AB3864149983890297D155016">
    <w:name w:val="DB7FF56AB3864149983890297D155016"/>
    <w:rsid w:val="00AC0473"/>
  </w:style>
  <w:style w:type="paragraph" w:customStyle="1" w:styleId="F63F1E2FA540430CB1104A2C102A5BC5">
    <w:name w:val="F63F1E2FA540430CB1104A2C102A5BC5"/>
    <w:rsid w:val="00AC0473"/>
  </w:style>
  <w:style w:type="paragraph" w:customStyle="1" w:styleId="D76C0FEE47DF4993B82FD2EBF31EF0EF">
    <w:name w:val="D76C0FEE47DF4993B82FD2EBF31EF0EF"/>
    <w:rsid w:val="00AC0473"/>
  </w:style>
  <w:style w:type="paragraph" w:customStyle="1" w:styleId="3FCF207B0F3E426B8F6AB99F1D9B1739">
    <w:name w:val="3FCF207B0F3E426B8F6AB99F1D9B1739"/>
    <w:rsid w:val="00AC0473"/>
  </w:style>
  <w:style w:type="paragraph" w:customStyle="1" w:styleId="F24F778F76594ECE925ADAA6B714DCD7">
    <w:name w:val="F24F778F76594ECE925ADAA6B714DCD7"/>
    <w:rsid w:val="00AC0473"/>
  </w:style>
  <w:style w:type="paragraph" w:customStyle="1" w:styleId="6D13F0F3FAAA4D6ABA535756C7800F3A">
    <w:name w:val="6D13F0F3FAAA4D6ABA535756C7800F3A"/>
    <w:rsid w:val="00AC0473"/>
  </w:style>
  <w:style w:type="paragraph" w:customStyle="1" w:styleId="5A66317C42C9499A9E391E8EC1505A95">
    <w:name w:val="5A66317C42C9499A9E391E8EC1505A95"/>
    <w:rsid w:val="00AC0473"/>
  </w:style>
  <w:style w:type="paragraph" w:customStyle="1" w:styleId="D99670A600B54A2CACFF2CB4CA57163A">
    <w:name w:val="D99670A600B54A2CACFF2CB4CA57163A"/>
    <w:rsid w:val="00AC0473"/>
  </w:style>
  <w:style w:type="paragraph" w:customStyle="1" w:styleId="472BE79F5B06443994BDADF5E275BC91">
    <w:name w:val="472BE79F5B06443994BDADF5E275BC91"/>
    <w:rsid w:val="00AC0473"/>
  </w:style>
  <w:style w:type="paragraph" w:customStyle="1" w:styleId="C29CA9DFC64342BD85478BD974D1B792">
    <w:name w:val="C29CA9DFC64342BD85478BD974D1B792"/>
    <w:rsid w:val="00AC0473"/>
  </w:style>
  <w:style w:type="paragraph" w:customStyle="1" w:styleId="9420444A98DC49A48521C587E0B1225E">
    <w:name w:val="9420444A98DC49A48521C587E0B1225E"/>
    <w:rsid w:val="00AC0473"/>
  </w:style>
  <w:style w:type="paragraph" w:customStyle="1" w:styleId="A210640D48694BFEB75D14A195EB32E3">
    <w:name w:val="A210640D48694BFEB75D14A195EB32E3"/>
    <w:rsid w:val="00AC0473"/>
  </w:style>
  <w:style w:type="paragraph" w:customStyle="1" w:styleId="ABAF5AAB54C94B0CA186B0CC7A80C33A">
    <w:name w:val="ABAF5AAB54C94B0CA186B0CC7A80C33A"/>
    <w:rsid w:val="00AC0473"/>
  </w:style>
  <w:style w:type="paragraph" w:customStyle="1" w:styleId="6D338BF40FF34C2BA5CCE00F4CE4992D">
    <w:name w:val="6D338BF40FF34C2BA5CCE00F4CE4992D"/>
    <w:rsid w:val="00AC0473"/>
  </w:style>
  <w:style w:type="paragraph" w:customStyle="1" w:styleId="620EAD5FF934466C868F33D06AB07497">
    <w:name w:val="620EAD5FF934466C868F33D06AB07497"/>
    <w:rsid w:val="00AC0473"/>
  </w:style>
  <w:style w:type="paragraph" w:customStyle="1" w:styleId="46D580777FE74D3DACABD399AD7DABFA">
    <w:name w:val="46D580777FE74D3DACABD399AD7DABFA"/>
    <w:rsid w:val="00AC0473"/>
  </w:style>
  <w:style w:type="paragraph" w:customStyle="1" w:styleId="CFDE7513F65249A7B7821D15359405BE">
    <w:name w:val="CFDE7513F65249A7B7821D15359405BE"/>
    <w:rsid w:val="00AC0473"/>
  </w:style>
  <w:style w:type="paragraph" w:customStyle="1" w:styleId="92EAE437E70C441DA489BC18FEF25F0A">
    <w:name w:val="92EAE437E70C441DA489BC18FEF25F0A"/>
    <w:rsid w:val="00AC0473"/>
  </w:style>
  <w:style w:type="paragraph" w:customStyle="1" w:styleId="08C84148188A4C0398DFC24A0E0478E0">
    <w:name w:val="08C84148188A4C0398DFC24A0E0478E0"/>
    <w:rsid w:val="00AC0473"/>
  </w:style>
  <w:style w:type="paragraph" w:customStyle="1" w:styleId="D567B737D6D74CED8750343764C1164A">
    <w:name w:val="D567B737D6D74CED8750343764C1164A"/>
    <w:rsid w:val="00AC0473"/>
  </w:style>
  <w:style w:type="paragraph" w:customStyle="1" w:styleId="4679F633160944139127EB51FF371792">
    <w:name w:val="4679F633160944139127EB51FF371792"/>
    <w:rsid w:val="00AC0473"/>
  </w:style>
  <w:style w:type="paragraph" w:customStyle="1" w:styleId="709DEB8455924FA28C22D7F7AEA7D2CA">
    <w:name w:val="709DEB8455924FA28C22D7F7AEA7D2CA"/>
    <w:rsid w:val="00AC0473"/>
  </w:style>
  <w:style w:type="paragraph" w:customStyle="1" w:styleId="D517F7508E2F445FB30D09149DF41EB2">
    <w:name w:val="D517F7508E2F445FB30D09149DF41EB2"/>
    <w:rsid w:val="00AC0473"/>
  </w:style>
  <w:style w:type="paragraph" w:customStyle="1" w:styleId="65AC2C5E704B4AF6ADBAF4FC0F5E70BA">
    <w:name w:val="65AC2C5E704B4AF6ADBAF4FC0F5E70BA"/>
    <w:rsid w:val="00AC0473"/>
  </w:style>
  <w:style w:type="paragraph" w:customStyle="1" w:styleId="90E4917A97A74166B32551325A1301A6">
    <w:name w:val="90E4917A97A74166B32551325A1301A6"/>
    <w:rsid w:val="00AC0473"/>
  </w:style>
  <w:style w:type="paragraph" w:customStyle="1" w:styleId="56C7DE3F5D8A42C09DAD7B7B009CF20B">
    <w:name w:val="56C7DE3F5D8A42C09DAD7B7B009CF20B"/>
    <w:rsid w:val="00AC0473"/>
  </w:style>
  <w:style w:type="paragraph" w:customStyle="1" w:styleId="1D0C63A69B464C1D88C5AD2D107C8891">
    <w:name w:val="1D0C63A69B464C1D88C5AD2D107C8891"/>
    <w:rsid w:val="00AC0473"/>
  </w:style>
  <w:style w:type="paragraph" w:customStyle="1" w:styleId="21531DE30E5D4CAB9E0F2767936CF7FB">
    <w:name w:val="21531DE30E5D4CAB9E0F2767936CF7FB"/>
    <w:rsid w:val="00AC0473"/>
  </w:style>
  <w:style w:type="paragraph" w:customStyle="1" w:styleId="3D6B23C093B747458744D0009990B6F6">
    <w:name w:val="3D6B23C093B747458744D0009990B6F6"/>
    <w:rsid w:val="00AC0473"/>
  </w:style>
  <w:style w:type="paragraph" w:customStyle="1" w:styleId="1D5799FC1F1B43A2AE0C63B88FD93090">
    <w:name w:val="1D5799FC1F1B43A2AE0C63B88FD93090"/>
    <w:rsid w:val="00AC0473"/>
  </w:style>
  <w:style w:type="paragraph" w:customStyle="1" w:styleId="C4237891BB2443C2B1F3703D67CFE4BD">
    <w:name w:val="C4237891BB2443C2B1F3703D67CFE4BD"/>
    <w:rsid w:val="00AC0473"/>
  </w:style>
  <w:style w:type="paragraph" w:customStyle="1" w:styleId="82CAE39EEA124F309DA74FD9D5AC9180">
    <w:name w:val="82CAE39EEA124F309DA74FD9D5AC9180"/>
    <w:rsid w:val="00AC0473"/>
  </w:style>
  <w:style w:type="paragraph" w:customStyle="1" w:styleId="BE1AD541001E4F8498E5227EB7A6C50D">
    <w:name w:val="BE1AD541001E4F8498E5227EB7A6C50D"/>
    <w:rsid w:val="00AC0473"/>
  </w:style>
  <w:style w:type="paragraph" w:customStyle="1" w:styleId="38D39EE8CBD140258E8AC99B22545590">
    <w:name w:val="38D39EE8CBD140258E8AC99B22545590"/>
    <w:rsid w:val="00AC0473"/>
  </w:style>
  <w:style w:type="paragraph" w:customStyle="1" w:styleId="CC4A87C96E8141599F8DA78F02710078">
    <w:name w:val="CC4A87C96E8141599F8DA78F02710078"/>
    <w:rsid w:val="00AC0473"/>
  </w:style>
  <w:style w:type="paragraph" w:customStyle="1" w:styleId="26FEAFA2974F4F4CA0F5701DD8349FA3">
    <w:name w:val="26FEAFA2974F4F4CA0F5701DD8349FA3"/>
    <w:rsid w:val="00AC0473"/>
  </w:style>
  <w:style w:type="paragraph" w:customStyle="1" w:styleId="091B8038814D4D92B4A0C11BE8845F31">
    <w:name w:val="091B8038814D4D92B4A0C11BE8845F31"/>
    <w:rsid w:val="00AC0473"/>
  </w:style>
  <w:style w:type="paragraph" w:customStyle="1" w:styleId="48C05C1C420A44BFA14E452B87E396A2">
    <w:name w:val="48C05C1C420A44BFA14E452B87E396A2"/>
    <w:rsid w:val="00AC0473"/>
  </w:style>
  <w:style w:type="paragraph" w:customStyle="1" w:styleId="EE82BF1AA3AD4A04AE1AB3F3EC532CAF">
    <w:name w:val="EE82BF1AA3AD4A04AE1AB3F3EC532CAF"/>
    <w:rsid w:val="00AC0473"/>
  </w:style>
  <w:style w:type="paragraph" w:customStyle="1" w:styleId="A42540A3E0AF4A2B853309BFA2D5D502">
    <w:name w:val="A42540A3E0AF4A2B853309BFA2D5D502"/>
    <w:rsid w:val="00AC0473"/>
  </w:style>
  <w:style w:type="paragraph" w:customStyle="1" w:styleId="63115A18605E4DBDAD54140B5E22A2AC">
    <w:name w:val="63115A18605E4DBDAD54140B5E22A2AC"/>
    <w:rsid w:val="00AC0473"/>
  </w:style>
  <w:style w:type="paragraph" w:customStyle="1" w:styleId="E8F8481C9EF2496FB93EBE70131DF685">
    <w:name w:val="E8F8481C9EF2496FB93EBE70131DF685"/>
    <w:rsid w:val="00AC0473"/>
  </w:style>
  <w:style w:type="paragraph" w:customStyle="1" w:styleId="456144E5191C405C891EE5493AB9760E">
    <w:name w:val="456144E5191C405C891EE5493AB9760E"/>
    <w:rsid w:val="00AC0473"/>
  </w:style>
  <w:style w:type="paragraph" w:customStyle="1" w:styleId="08BEF5CEA2A144A8B1AC0E07A6638A79">
    <w:name w:val="08BEF5CEA2A144A8B1AC0E07A6638A79"/>
    <w:rsid w:val="00AC0473"/>
  </w:style>
  <w:style w:type="paragraph" w:customStyle="1" w:styleId="3DE8F7F8372A47ECA662D0A578597996">
    <w:name w:val="3DE8F7F8372A47ECA662D0A578597996"/>
    <w:rsid w:val="00AC0473"/>
  </w:style>
  <w:style w:type="paragraph" w:customStyle="1" w:styleId="4570204FF3794A4299BAAD4A2E0F7C19">
    <w:name w:val="4570204FF3794A4299BAAD4A2E0F7C19"/>
    <w:rsid w:val="00AC0473"/>
  </w:style>
  <w:style w:type="paragraph" w:customStyle="1" w:styleId="822339CB05C641F79A4A1AFF643206C1">
    <w:name w:val="822339CB05C641F79A4A1AFF643206C1"/>
    <w:rsid w:val="00AC0473"/>
  </w:style>
  <w:style w:type="paragraph" w:customStyle="1" w:styleId="ECD18E07CA3540D58EA0C1F580643871">
    <w:name w:val="ECD18E07CA3540D58EA0C1F580643871"/>
    <w:rsid w:val="00AC0473"/>
  </w:style>
  <w:style w:type="paragraph" w:customStyle="1" w:styleId="25BAAC2717114C16BF8C38BD9628D35D">
    <w:name w:val="25BAAC2717114C16BF8C38BD9628D35D"/>
    <w:rsid w:val="00AC0473"/>
  </w:style>
  <w:style w:type="paragraph" w:customStyle="1" w:styleId="578DB1C7DFCB4BF6A1A9015EC6D3F614">
    <w:name w:val="578DB1C7DFCB4BF6A1A9015EC6D3F614"/>
    <w:rsid w:val="00AC0473"/>
  </w:style>
  <w:style w:type="paragraph" w:customStyle="1" w:styleId="ECA0AB8598744E62A33464CFD05EA01C">
    <w:name w:val="ECA0AB8598744E62A33464CFD05EA01C"/>
    <w:rsid w:val="00AC0473"/>
  </w:style>
  <w:style w:type="paragraph" w:customStyle="1" w:styleId="D206CA95F2244A7EB02BC3BE0F1D7049">
    <w:name w:val="D206CA95F2244A7EB02BC3BE0F1D7049"/>
    <w:rsid w:val="00AC0473"/>
  </w:style>
  <w:style w:type="paragraph" w:customStyle="1" w:styleId="3377FF5D03814D7F8400110E7B694CBE">
    <w:name w:val="3377FF5D03814D7F8400110E7B694CBE"/>
    <w:rsid w:val="00AC0473"/>
  </w:style>
  <w:style w:type="paragraph" w:customStyle="1" w:styleId="B9659755525E4C56B8E69A4931F70F94">
    <w:name w:val="B9659755525E4C56B8E69A4931F70F94"/>
    <w:rsid w:val="00AC0473"/>
  </w:style>
  <w:style w:type="paragraph" w:customStyle="1" w:styleId="FF8E227B25AE4CB39BE7371082BFADC5">
    <w:name w:val="FF8E227B25AE4CB39BE7371082BFADC5"/>
    <w:rsid w:val="00AC0473"/>
  </w:style>
  <w:style w:type="paragraph" w:customStyle="1" w:styleId="DE6C9273B1E644A48CB86B222A44AF25">
    <w:name w:val="DE6C9273B1E644A48CB86B222A44AF25"/>
    <w:rsid w:val="00AC0473"/>
  </w:style>
  <w:style w:type="paragraph" w:customStyle="1" w:styleId="35B2A89CE36A44EA95A9FA89A2F20419">
    <w:name w:val="35B2A89CE36A44EA95A9FA89A2F20419"/>
    <w:rsid w:val="00AC0473"/>
  </w:style>
  <w:style w:type="paragraph" w:customStyle="1" w:styleId="F345592FB970444CA9FB5D8F1FD5D4AD">
    <w:name w:val="F345592FB970444CA9FB5D8F1FD5D4AD"/>
    <w:rsid w:val="00AC0473"/>
  </w:style>
  <w:style w:type="paragraph" w:customStyle="1" w:styleId="2A6A0C4B1E344ED094AAE1701845E6BE">
    <w:name w:val="2A6A0C4B1E344ED094AAE1701845E6BE"/>
    <w:rsid w:val="00AC0473"/>
  </w:style>
  <w:style w:type="paragraph" w:customStyle="1" w:styleId="54827ED511874FCFB79EE1E56F3EEF2F">
    <w:name w:val="54827ED511874FCFB79EE1E56F3EEF2F"/>
    <w:rsid w:val="00AC0473"/>
  </w:style>
  <w:style w:type="paragraph" w:customStyle="1" w:styleId="2DEB0E14DBFE499DB58601C75985ABD7">
    <w:name w:val="2DEB0E14DBFE499DB58601C75985ABD7"/>
    <w:rsid w:val="00AC0473"/>
  </w:style>
  <w:style w:type="paragraph" w:customStyle="1" w:styleId="2466D249B409445780A09F820C6C894D">
    <w:name w:val="2466D249B409445780A09F820C6C894D"/>
    <w:rsid w:val="00AC0473"/>
  </w:style>
  <w:style w:type="paragraph" w:customStyle="1" w:styleId="DD0E1528D3DB4AD99F66756C05458EBD">
    <w:name w:val="DD0E1528D3DB4AD99F66756C05458EBD"/>
    <w:rsid w:val="00AC0473"/>
  </w:style>
  <w:style w:type="paragraph" w:customStyle="1" w:styleId="C0E4AD9B6B924B16A4D5218A6040F60B">
    <w:name w:val="C0E4AD9B6B924B16A4D5218A6040F60B"/>
    <w:rsid w:val="00AC0473"/>
  </w:style>
  <w:style w:type="paragraph" w:customStyle="1" w:styleId="20E3655FD7F548159B5C8A8877632CD7">
    <w:name w:val="20E3655FD7F548159B5C8A8877632CD7"/>
    <w:rsid w:val="00AC0473"/>
  </w:style>
  <w:style w:type="paragraph" w:customStyle="1" w:styleId="5560D2DDF3A0433A8F4EBE3FBB30AAB6">
    <w:name w:val="5560D2DDF3A0433A8F4EBE3FBB30AAB6"/>
    <w:rsid w:val="00AC0473"/>
  </w:style>
  <w:style w:type="paragraph" w:customStyle="1" w:styleId="367A47E8BB4645E0BFB9D02FE964DBFE">
    <w:name w:val="367A47E8BB4645E0BFB9D02FE964DBFE"/>
    <w:rsid w:val="00AC0473"/>
  </w:style>
  <w:style w:type="paragraph" w:customStyle="1" w:styleId="243B4F24279B469F891F92BC99383D5C">
    <w:name w:val="243B4F24279B469F891F92BC99383D5C"/>
    <w:rsid w:val="00AC0473"/>
  </w:style>
  <w:style w:type="paragraph" w:customStyle="1" w:styleId="F28544C9BF434678BF348FE5D92DAA52">
    <w:name w:val="F28544C9BF434678BF348FE5D92DAA52"/>
    <w:rsid w:val="00AC0473"/>
  </w:style>
  <w:style w:type="paragraph" w:customStyle="1" w:styleId="494C72C8BF3A4930AC5F768E77317312">
    <w:name w:val="494C72C8BF3A4930AC5F768E77317312"/>
    <w:rsid w:val="00AC0473"/>
  </w:style>
  <w:style w:type="paragraph" w:customStyle="1" w:styleId="D52EDB23CB51480E846954EF21305838">
    <w:name w:val="D52EDB23CB51480E846954EF21305838"/>
    <w:rsid w:val="00AC0473"/>
  </w:style>
  <w:style w:type="paragraph" w:customStyle="1" w:styleId="FCFE3D5DDFDC43E6981A22A67C235428">
    <w:name w:val="FCFE3D5DDFDC43E6981A22A67C235428"/>
    <w:rsid w:val="00AC0473"/>
  </w:style>
  <w:style w:type="paragraph" w:customStyle="1" w:styleId="FCE4793DCE8F4ACEA93144FDE6BBEB07">
    <w:name w:val="FCE4793DCE8F4ACEA93144FDE6BBEB07"/>
    <w:rsid w:val="00AC0473"/>
  </w:style>
  <w:style w:type="paragraph" w:customStyle="1" w:styleId="014BC4486F0C4E7CAA7A4F2528355911">
    <w:name w:val="014BC4486F0C4E7CAA7A4F2528355911"/>
    <w:rsid w:val="00AC0473"/>
  </w:style>
  <w:style w:type="paragraph" w:customStyle="1" w:styleId="E375BA13776840F2BD0CE8A8A077206C">
    <w:name w:val="E375BA13776840F2BD0CE8A8A077206C"/>
    <w:rsid w:val="00AC0473"/>
  </w:style>
  <w:style w:type="paragraph" w:customStyle="1" w:styleId="7580F8DD963740EE9001874897A310DC">
    <w:name w:val="7580F8DD963740EE9001874897A310DC"/>
    <w:rsid w:val="00AC0473"/>
  </w:style>
  <w:style w:type="paragraph" w:customStyle="1" w:styleId="9C801829C3194E07B66114E82D58347C">
    <w:name w:val="9C801829C3194E07B66114E82D58347C"/>
    <w:rsid w:val="00AC0473"/>
  </w:style>
  <w:style w:type="paragraph" w:customStyle="1" w:styleId="3C5E1798F86F4229A7C24C77A087EDB1">
    <w:name w:val="3C5E1798F86F4229A7C24C77A087EDB1"/>
    <w:rsid w:val="00AC0473"/>
  </w:style>
  <w:style w:type="paragraph" w:customStyle="1" w:styleId="30814AE2FA5E462CAD0CBE856EAD5245">
    <w:name w:val="30814AE2FA5E462CAD0CBE856EAD5245"/>
    <w:rsid w:val="00AC0473"/>
  </w:style>
  <w:style w:type="paragraph" w:customStyle="1" w:styleId="7EFEB64B27134734ADE5E68629ECF0E0">
    <w:name w:val="7EFEB64B27134734ADE5E68629ECF0E0"/>
    <w:rsid w:val="00AC0473"/>
  </w:style>
  <w:style w:type="paragraph" w:customStyle="1" w:styleId="2252EC2510304DD58AE98031FC887786">
    <w:name w:val="2252EC2510304DD58AE98031FC887786"/>
    <w:rsid w:val="00AC0473"/>
  </w:style>
  <w:style w:type="paragraph" w:customStyle="1" w:styleId="1589BA7B199242728E9FC48EA579894D">
    <w:name w:val="1589BA7B199242728E9FC48EA579894D"/>
    <w:rsid w:val="00AC0473"/>
  </w:style>
  <w:style w:type="paragraph" w:customStyle="1" w:styleId="C2C6391C97334F25B0EC199B4F6E2E74">
    <w:name w:val="C2C6391C97334F25B0EC199B4F6E2E74"/>
    <w:rsid w:val="00AC0473"/>
  </w:style>
  <w:style w:type="paragraph" w:customStyle="1" w:styleId="E7D32FC5621142A2B7003EAA6ADF751C">
    <w:name w:val="E7D32FC5621142A2B7003EAA6ADF751C"/>
    <w:rsid w:val="00AC0473"/>
  </w:style>
  <w:style w:type="paragraph" w:customStyle="1" w:styleId="8E11F700F83B43228A5DED920139989E">
    <w:name w:val="8E11F700F83B43228A5DED920139989E"/>
    <w:rsid w:val="00AC0473"/>
  </w:style>
  <w:style w:type="paragraph" w:customStyle="1" w:styleId="5B84D920A47646B186162B7438D9F2EC">
    <w:name w:val="5B84D920A47646B186162B7438D9F2EC"/>
    <w:rsid w:val="00AC0473"/>
  </w:style>
  <w:style w:type="paragraph" w:customStyle="1" w:styleId="6728AE59BADD4DAB8AEC16F48D5EEBED">
    <w:name w:val="6728AE59BADD4DAB8AEC16F48D5EEBED"/>
    <w:rsid w:val="00AC0473"/>
  </w:style>
  <w:style w:type="paragraph" w:customStyle="1" w:styleId="4EEA5A65936B4FBCB6D11EB65929DE47">
    <w:name w:val="4EEA5A65936B4FBCB6D11EB65929DE47"/>
    <w:rsid w:val="00AC0473"/>
  </w:style>
  <w:style w:type="paragraph" w:customStyle="1" w:styleId="4CCCB3BA56274185A066E5AE01433EDC">
    <w:name w:val="4CCCB3BA56274185A066E5AE01433EDC"/>
    <w:rsid w:val="00AC0473"/>
  </w:style>
  <w:style w:type="paragraph" w:customStyle="1" w:styleId="EB5130D5355D43A3A3852FD1220F5065">
    <w:name w:val="EB5130D5355D43A3A3852FD1220F5065"/>
    <w:rsid w:val="00AC0473"/>
  </w:style>
  <w:style w:type="paragraph" w:customStyle="1" w:styleId="37BA5F60B8944DF7B6EB64D82B57DBEC">
    <w:name w:val="37BA5F60B8944DF7B6EB64D82B57DBEC"/>
    <w:rsid w:val="00AC0473"/>
  </w:style>
  <w:style w:type="paragraph" w:customStyle="1" w:styleId="50038B6DC895425CBCB3DE0808340A63">
    <w:name w:val="50038B6DC895425CBCB3DE0808340A63"/>
    <w:rsid w:val="00AC0473"/>
  </w:style>
  <w:style w:type="paragraph" w:customStyle="1" w:styleId="18872D0E43704821AA8871F669523E4B">
    <w:name w:val="18872D0E43704821AA8871F669523E4B"/>
    <w:rsid w:val="00AC0473"/>
  </w:style>
  <w:style w:type="paragraph" w:customStyle="1" w:styleId="07B409FE45C84BB382082F20DF868774">
    <w:name w:val="07B409FE45C84BB382082F20DF868774"/>
    <w:rsid w:val="00AC0473"/>
  </w:style>
  <w:style w:type="paragraph" w:customStyle="1" w:styleId="5665DA059E9B4136846E7901BC88F95D">
    <w:name w:val="5665DA059E9B4136846E7901BC88F95D"/>
    <w:rsid w:val="00AC0473"/>
  </w:style>
  <w:style w:type="paragraph" w:customStyle="1" w:styleId="0F62BA4D6AED4882BC24072A81445790">
    <w:name w:val="0F62BA4D6AED4882BC24072A81445790"/>
    <w:rsid w:val="00AC0473"/>
  </w:style>
  <w:style w:type="paragraph" w:customStyle="1" w:styleId="E8F5D563108F44218B40A0C1C3F9863E">
    <w:name w:val="E8F5D563108F44218B40A0C1C3F9863E"/>
    <w:rsid w:val="00AC0473"/>
  </w:style>
  <w:style w:type="paragraph" w:customStyle="1" w:styleId="C71D6193BEA646A8AEECDE1438B6FD97">
    <w:name w:val="C71D6193BEA646A8AEECDE1438B6FD97"/>
    <w:rsid w:val="00AC0473"/>
  </w:style>
  <w:style w:type="paragraph" w:customStyle="1" w:styleId="231FE9847D084C94A53B454E155D61E7">
    <w:name w:val="231FE9847D084C94A53B454E155D61E7"/>
    <w:rsid w:val="00AC0473"/>
  </w:style>
  <w:style w:type="paragraph" w:customStyle="1" w:styleId="419220834AE649F4A5CC63D6A74EB34E">
    <w:name w:val="419220834AE649F4A5CC63D6A74EB34E"/>
    <w:rsid w:val="00AC0473"/>
  </w:style>
  <w:style w:type="paragraph" w:customStyle="1" w:styleId="D3D3B7765041411E8839CB3B21063278">
    <w:name w:val="D3D3B7765041411E8839CB3B21063278"/>
    <w:rsid w:val="00AC0473"/>
  </w:style>
  <w:style w:type="paragraph" w:customStyle="1" w:styleId="37C1494E7ACE4019A39A527B40F688A2">
    <w:name w:val="37C1494E7ACE4019A39A527B40F688A2"/>
    <w:rsid w:val="00AC0473"/>
  </w:style>
  <w:style w:type="paragraph" w:customStyle="1" w:styleId="10481E15C4214671AC9BAB79B3F56830">
    <w:name w:val="10481E15C4214671AC9BAB79B3F56830"/>
    <w:rsid w:val="00AC0473"/>
  </w:style>
  <w:style w:type="paragraph" w:customStyle="1" w:styleId="780100FE55BE4740831D7AACF4C98D55">
    <w:name w:val="780100FE55BE4740831D7AACF4C98D55"/>
    <w:rsid w:val="00AC0473"/>
  </w:style>
  <w:style w:type="paragraph" w:customStyle="1" w:styleId="5359A3076CB54CCAA64D972A4E4C532E">
    <w:name w:val="5359A3076CB54CCAA64D972A4E4C532E"/>
    <w:rsid w:val="00AC0473"/>
  </w:style>
  <w:style w:type="paragraph" w:customStyle="1" w:styleId="E4C87A55D2C6404899D2112411B1F34D">
    <w:name w:val="E4C87A55D2C6404899D2112411B1F34D"/>
    <w:rsid w:val="00AC0473"/>
  </w:style>
  <w:style w:type="paragraph" w:customStyle="1" w:styleId="6D18DE1628E54EDB9FE7E292DFA0E4FD">
    <w:name w:val="6D18DE1628E54EDB9FE7E292DFA0E4FD"/>
    <w:rsid w:val="00AC0473"/>
  </w:style>
  <w:style w:type="paragraph" w:customStyle="1" w:styleId="D3E29ACD0495450687455240A086AA13">
    <w:name w:val="D3E29ACD0495450687455240A086AA13"/>
    <w:rsid w:val="00AC0473"/>
  </w:style>
  <w:style w:type="paragraph" w:customStyle="1" w:styleId="91406F0F485D47B887D58251D85E7513">
    <w:name w:val="91406F0F485D47B887D58251D85E7513"/>
    <w:rsid w:val="00AC0473"/>
  </w:style>
  <w:style w:type="paragraph" w:customStyle="1" w:styleId="4C886CE24D0D4117A6FEB316529A84A0">
    <w:name w:val="4C886CE24D0D4117A6FEB316529A84A0"/>
    <w:rsid w:val="00AC0473"/>
  </w:style>
  <w:style w:type="paragraph" w:customStyle="1" w:styleId="131CCF90BFAC4451A37C51229BB0EA14">
    <w:name w:val="131CCF90BFAC4451A37C51229BB0EA14"/>
    <w:rsid w:val="00AC0473"/>
  </w:style>
  <w:style w:type="paragraph" w:customStyle="1" w:styleId="E1302FD3120049C8954B9D0870CEE139">
    <w:name w:val="E1302FD3120049C8954B9D0870CEE139"/>
    <w:rsid w:val="00AC0473"/>
  </w:style>
  <w:style w:type="paragraph" w:customStyle="1" w:styleId="58BB26D12C894B1BB17A6B3A419483C6">
    <w:name w:val="58BB26D12C894B1BB17A6B3A419483C6"/>
    <w:rsid w:val="00AC0473"/>
  </w:style>
  <w:style w:type="paragraph" w:customStyle="1" w:styleId="A4CE65B0F20D43DEA3F1833C7C4F9AB0">
    <w:name w:val="A4CE65B0F20D43DEA3F1833C7C4F9AB0"/>
    <w:rsid w:val="00AC0473"/>
  </w:style>
  <w:style w:type="paragraph" w:customStyle="1" w:styleId="7EDFB7D031A44C8A92800B432E325870">
    <w:name w:val="7EDFB7D031A44C8A92800B432E325870"/>
    <w:rsid w:val="00AC0473"/>
  </w:style>
  <w:style w:type="paragraph" w:customStyle="1" w:styleId="705CFFE0E664414CBBD39F24213B627C">
    <w:name w:val="705CFFE0E664414CBBD39F24213B627C"/>
    <w:rsid w:val="00AC0473"/>
  </w:style>
  <w:style w:type="paragraph" w:customStyle="1" w:styleId="7D89DA7C6ED14D63A6B75399FA680483">
    <w:name w:val="7D89DA7C6ED14D63A6B75399FA680483"/>
    <w:rsid w:val="00AC0473"/>
  </w:style>
  <w:style w:type="paragraph" w:customStyle="1" w:styleId="C24B9F382B814F9387D389BEC4EA5AD0">
    <w:name w:val="C24B9F382B814F9387D389BEC4EA5AD0"/>
    <w:rsid w:val="00AC0473"/>
  </w:style>
  <w:style w:type="paragraph" w:customStyle="1" w:styleId="4A0485CB05AD4BC3A210C37348AFC1DC">
    <w:name w:val="4A0485CB05AD4BC3A210C37348AFC1DC"/>
    <w:rsid w:val="00AC0473"/>
  </w:style>
  <w:style w:type="paragraph" w:customStyle="1" w:styleId="2084F0ED120F4632B38BFC93B549A01C">
    <w:name w:val="2084F0ED120F4632B38BFC93B549A01C"/>
    <w:rsid w:val="00AC0473"/>
  </w:style>
  <w:style w:type="paragraph" w:customStyle="1" w:styleId="78F48467773B43668FC8CE4443F9D803">
    <w:name w:val="78F48467773B43668FC8CE4443F9D803"/>
    <w:rsid w:val="00AC0473"/>
  </w:style>
  <w:style w:type="paragraph" w:customStyle="1" w:styleId="EB5253BB6DB64B9998A069BE2679FAF7">
    <w:name w:val="EB5253BB6DB64B9998A069BE2679FAF7"/>
    <w:rsid w:val="00AC0473"/>
  </w:style>
  <w:style w:type="paragraph" w:customStyle="1" w:styleId="6AC6111215EF4D53ACA3DFE2C38B1AFD">
    <w:name w:val="6AC6111215EF4D53ACA3DFE2C38B1AFD"/>
    <w:rsid w:val="00AC0473"/>
  </w:style>
  <w:style w:type="paragraph" w:customStyle="1" w:styleId="8182E16CE8F44BF99DF69A37CE5A4D44">
    <w:name w:val="8182E16CE8F44BF99DF69A37CE5A4D44"/>
    <w:rsid w:val="00AC0473"/>
  </w:style>
  <w:style w:type="paragraph" w:customStyle="1" w:styleId="FF7D714F072D42C2803395C704D2477D">
    <w:name w:val="FF7D714F072D42C2803395C704D2477D"/>
    <w:rsid w:val="00AC0473"/>
  </w:style>
  <w:style w:type="paragraph" w:customStyle="1" w:styleId="02CDC691940A4A5ABE01715768620780">
    <w:name w:val="02CDC691940A4A5ABE01715768620780"/>
    <w:rsid w:val="00AC0473"/>
  </w:style>
  <w:style w:type="paragraph" w:customStyle="1" w:styleId="5D82C41702D04AF6A14F576E304D4CB6">
    <w:name w:val="5D82C41702D04AF6A14F576E304D4CB6"/>
    <w:rsid w:val="00AC0473"/>
  </w:style>
  <w:style w:type="paragraph" w:customStyle="1" w:styleId="465702281BAB44838355DD1F6D77240F">
    <w:name w:val="465702281BAB44838355DD1F6D77240F"/>
    <w:rsid w:val="00AC0473"/>
  </w:style>
  <w:style w:type="paragraph" w:customStyle="1" w:styleId="64152EA486354E83BB8377367D585B5D">
    <w:name w:val="64152EA486354E83BB8377367D585B5D"/>
    <w:rsid w:val="00AC0473"/>
  </w:style>
  <w:style w:type="paragraph" w:customStyle="1" w:styleId="9B2C70037A7B429F80B97DD20A291977">
    <w:name w:val="9B2C70037A7B429F80B97DD20A291977"/>
    <w:rsid w:val="00AC0473"/>
  </w:style>
  <w:style w:type="paragraph" w:customStyle="1" w:styleId="9A6B305B3A784E90992BB16BC850F44C">
    <w:name w:val="9A6B305B3A784E90992BB16BC850F44C"/>
    <w:rsid w:val="00AC0473"/>
  </w:style>
  <w:style w:type="paragraph" w:customStyle="1" w:styleId="BE19B12CDF1346C4B496C44C063FB2BB">
    <w:name w:val="BE19B12CDF1346C4B496C44C063FB2BB"/>
    <w:rsid w:val="00AC0473"/>
  </w:style>
  <w:style w:type="paragraph" w:customStyle="1" w:styleId="3C19A55551874E20B64E2431DE570D7B">
    <w:name w:val="3C19A55551874E20B64E2431DE570D7B"/>
    <w:rsid w:val="00AC0473"/>
  </w:style>
  <w:style w:type="paragraph" w:customStyle="1" w:styleId="E89995C0336941528D9B3572839841D7">
    <w:name w:val="E89995C0336941528D9B3572839841D7"/>
    <w:rsid w:val="00AC0473"/>
  </w:style>
  <w:style w:type="paragraph" w:customStyle="1" w:styleId="F0329CE7A6CD4166B892235180800BF0">
    <w:name w:val="F0329CE7A6CD4166B892235180800BF0"/>
    <w:rsid w:val="00AC0473"/>
  </w:style>
  <w:style w:type="paragraph" w:customStyle="1" w:styleId="22CF4652B1534F119DEBBB91D5BA34BF">
    <w:name w:val="22CF4652B1534F119DEBBB91D5BA34BF"/>
    <w:rsid w:val="00AC0473"/>
  </w:style>
  <w:style w:type="paragraph" w:customStyle="1" w:styleId="EC2DDD999F1B48E7800146497B2A2DFD">
    <w:name w:val="EC2DDD999F1B48E7800146497B2A2DFD"/>
    <w:rsid w:val="00AC0473"/>
  </w:style>
  <w:style w:type="paragraph" w:customStyle="1" w:styleId="466466D25E5C4450968B6F60C09AE663">
    <w:name w:val="466466D25E5C4450968B6F60C09AE663"/>
    <w:rsid w:val="00AC0473"/>
  </w:style>
  <w:style w:type="paragraph" w:customStyle="1" w:styleId="96810114AF2F4238B90A0CB0AC646E53">
    <w:name w:val="96810114AF2F4238B90A0CB0AC646E53"/>
    <w:rsid w:val="00AC0473"/>
  </w:style>
  <w:style w:type="paragraph" w:customStyle="1" w:styleId="F12842DEDF374CE29C631FA23E491AB4">
    <w:name w:val="F12842DEDF374CE29C631FA23E491AB4"/>
    <w:rsid w:val="00AC0473"/>
  </w:style>
  <w:style w:type="paragraph" w:customStyle="1" w:styleId="6E8763AFA6664467A6AA8D6096390865">
    <w:name w:val="6E8763AFA6664467A6AA8D6096390865"/>
    <w:rsid w:val="00AC0473"/>
  </w:style>
  <w:style w:type="paragraph" w:customStyle="1" w:styleId="AC4D7F9222F347168AC1607E2472364A">
    <w:name w:val="AC4D7F9222F347168AC1607E2472364A"/>
    <w:rsid w:val="00AC0473"/>
  </w:style>
  <w:style w:type="paragraph" w:customStyle="1" w:styleId="985C1D5383F64784A9117E9C2EFFE9EA">
    <w:name w:val="985C1D5383F64784A9117E9C2EFFE9EA"/>
    <w:rsid w:val="00AC0473"/>
  </w:style>
  <w:style w:type="paragraph" w:customStyle="1" w:styleId="2804C91F142C411EA6FB776D079813F1">
    <w:name w:val="2804C91F142C411EA6FB776D079813F1"/>
    <w:rsid w:val="00AC0473"/>
  </w:style>
  <w:style w:type="paragraph" w:customStyle="1" w:styleId="4856796739EB4868AC75FA9B93B5E09D">
    <w:name w:val="4856796739EB4868AC75FA9B93B5E09D"/>
    <w:rsid w:val="00AC0473"/>
  </w:style>
  <w:style w:type="paragraph" w:customStyle="1" w:styleId="88AD7B904A3F455181B77546600681BE">
    <w:name w:val="88AD7B904A3F455181B77546600681BE"/>
    <w:rsid w:val="00AC0473"/>
  </w:style>
  <w:style w:type="paragraph" w:customStyle="1" w:styleId="A4CD02EA18D04D41BB3D0F384F74630B">
    <w:name w:val="A4CD02EA18D04D41BB3D0F384F74630B"/>
    <w:rsid w:val="00AC0473"/>
  </w:style>
  <w:style w:type="paragraph" w:customStyle="1" w:styleId="5EA40871480D4AA5BFCCEFCBBA3AE09B">
    <w:name w:val="5EA40871480D4AA5BFCCEFCBBA3AE09B"/>
    <w:rsid w:val="00AC0473"/>
  </w:style>
  <w:style w:type="paragraph" w:customStyle="1" w:styleId="096A5967234B4EC0BD31E48C6E35947C">
    <w:name w:val="096A5967234B4EC0BD31E48C6E35947C"/>
    <w:rsid w:val="00AC0473"/>
  </w:style>
  <w:style w:type="paragraph" w:customStyle="1" w:styleId="F0F71D127DA04087B1EB6D603CF96CEC">
    <w:name w:val="F0F71D127DA04087B1EB6D603CF96CEC"/>
    <w:rsid w:val="00AC0473"/>
  </w:style>
  <w:style w:type="paragraph" w:customStyle="1" w:styleId="B0FA3D88AEEB4910BF6AB6E4641E7E6A">
    <w:name w:val="B0FA3D88AEEB4910BF6AB6E4641E7E6A"/>
    <w:rsid w:val="00AC0473"/>
  </w:style>
  <w:style w:type="paragraph" w:customStyle="1" w:styleId="3419BC84E66147369F3AB95F485321BB">
    <w:name w:val="3419BC84E66147369F3AB95F485321BB"/>
    <w:rsid w:val="00AC0473"/>
  </w:style>
  <w:style w:type="paragraph" w:customStyle="1" w:styleId="15F89F6FF6814AAC8E1D0A9E1AB7C262">
    <w:name w:val="15F89F6FF6814AAC8E1D0A9E1AB7C262"/>
    <w:rsid w:val="00AC0473"/>
  </w:style>
  <w:style w:type="paragraph" w:customStyle="1" w:styleId="EF644500682E48B8B7382BB81DC4C58E">
    <w:name w:val="EF644500682E48B8B7382BB81DC4C58E"/>
    <w:rsid w:val="00AC0473"/>
  </w:style>
  <w:style w:type="paragraph" w:customStyle="1" w:styleId="314D835DDEA44CC384D32113F014E36C">
    <w:name w:val="314D835DDEA44CC384D32113F014E36C"/>
    <w:rsid w:val="00AC0473"/>
  </w:style>
  <w:style w:type="paragraph" w:customStyle="1" w:styleId="B54F1BA189944A8982ACF032F5C98434">
    <w:name w:val="B54F1BA189944A8982ACF032F5C98434"/>
    <w:rsid w:val="00AC0473"/>
  </w:style>
  <w:style w:type="paragraph" w:customStyle="1" w:styleId="9B55843E5CCA4BAA8FEE240BE1A9A9B9">
    <w:name w:val="9B55843E5CCA4BAA8FEE240BE1A9A9B9"/>
    <w:rsid w:val="00AC0473"/>
  </w:style>
  <w:style w:type="paragraph" w:customStyle="1" w:styleId="9B913A1F2250481899DD9270C5C95C60">
    <w:name w:val="9B913A1F2250481899DD9270C5C95C60"/>
    <w:rsid w:val="00AC0473"/>
  </w:style>
  <w:style w:type="paragraph" w:customStyle="1" w:styleId="0AB5EEE2007D43079E903964694CE7F8">
    <w:name w:val="0AB5EEE2007D43079E903964694CE7F8"/>
    <w:rsid w:val="00AC0473"/>
  </w:style>
  <w:style w:type="paragraph" w:customStyle="1" w:styleId="4BBBE56C61AF47E3B908DBA538C1EAF5">
    <w:name w:val="4BBBE56C61AF47E3B908DBA538C1EAF5"/>
    <w:rsid w:val="00AC0473"/>
  </w:style>
  <w:style w:type="paragraph" w:customStyle="1" w:styleId="8C2755B5A4084D9B8B41C56098D58200">
    <w:name w:val="8C2755B5A4084D9B8B41C56098D58200"/>
    <w:rsid w:val="00AC0473"/>
  </w:style>
  <w:style w:type="paragraph" w:customStyle="1" w:styleId="93C3897090A44D5E96935ADBD7500469">
    <w:name w:val="93C3897090A44D5E96935ADBD7500469"/>
    <w:rsid w:val="00AC0473"/>
  </w:style>
  <w:style w:type="paragraph" w:customStyle="1" w:styleId="0FA64A206A4F4A2C81FCEF1B34E8EF73">
    <w:name w:val="0FA64A206A4F4A2C81FCEF1B34E8EF73"/>
    <w:rsid w:val="00AC0473"/>
  </w:style>
  <w:style w:type="paragraph" w:customStyle="1" w:styleId="B12D622F9BFB4F11A0E799343C0A929D">
    <w:name w:val="B12D622F9BFB4F11A0E799343C0A929D"/>
    <w:rsid w:val="00AC0473"/>
  </w:style>
  <w:style w:type="paragraph" w:customStyle="1" w:styleId="5D2F11CF603A4C9C8D96CA40A16B65D0">
    <w:name w:val="5D2F11CF603A4C9C8D96CA40A16B65D0"/>
    <w:rsid w:val="00AC0473"/>
  </w:style>
  <w:style w:type="paragraph" w:customStyle="1" w:styleId="6861A64661474ED9B2F78E215786429B">
    <w:name w:val="6861A64661474ED9B2F78E215786429B"/>
    <w:rsid w:val="00AC0473"/>
  </w:style>
  <w:style w:type="paragraph" w:customStyle="1" w:styleId="EC02D91636364D6E99A62F8B9BC8D3CC">
    <w:name w:val="EC02D91636364D6E99A62F8B9BC8D3CC"/>
    <w:rsid w:val="00AC0473"/>
  </w:style>
  <w:style w:type="paragraph" w:customStyle="1" w:styleId="14150B7B46614C8499072FB279486BAF">
    <w:name w:val="14150B7B46614C8499072FB279486BAF"/>
    <w:rsid w:val="00AC0473"/>
  </w:style>
  <w:style w:type="paragraph" w:customStyle="1" w:styleId="FC7D3AC1397945DA939C8EE1BC4DF2D9">
    <w:name w:val="FC7D3AC1397945DA939C8EE1BC4DF2D9"/>
    <w:rsid w:val="00AC0473"/>
  </w:style>
  <w:style w:type="paragraph" w:customStyle="1" w:styleId="59F5D5D0621748528BE1A5635F3C689C">
    <w:name w:val="59F5D5D0621748528BE1A5635F3C689C"/>
    <w:rsid w:val="00AC0473"/>
  </w:style>
  <w:style w:type="paragraph" w:customStyle="1" w:styleId="16017069F6AB4271BF55A141B08D015B">
    <w:name w:val="16017069F6AB4271BF55A141B08D015B"/>
    <w:rsid w:val="00AC0473"/>
  </w:style>
  <w:style w:type="paragraph" w:customStyle="1" w:styleId="1912A2AA54B64C29A950F3BE965606A9">
    <w:name w:val="1912A2AA54B64C29A950F3BE965606A9"/>
    <w:rsid w:val="00AC0473"/>
  </w:style>
  <w:style w:type="paragraph" w:customStyle="1" w:styleId="DDA1A1197AD94A2CACEA5A75CED5DB41">
    <w:name w:val="DDA1A1197AD94A2CACEA5A75CED5DB41"/>
    <w:rsid w:val="00AC0473"/>
  </w:style>
  <w:style w:type="paragraph" w:customStyle="1" w:styleId="A4414BA4DADF4018A1F29FD2EAF344CC">
    <w:name w:val="A4414BA4DADF4018A1F29FD2EAF344CC"/>
    <w:rsid w:val="00AC0473"/>
  </w:style>
  <w:style w:type="paragraph" w:customStyle="1" w:styleId="5DFDC0F11F684B6198A197049238E794">
    <w:name w:val="5DFDC0F11F684B6198A197049238E794"/>
    <w:rsid w:val="00AC0473"/>
  </w:style>
  <w:style w:type="paragraph" w:customStyle="1" w:styleId="801C501EF2ED42A79458B178345BCD3D">
    <w:name w:val="801C501EF2ED42A79458B178345BCD3D"/>
    <w:rsid w:val="00AC0473"/>
  </w:style>
  <w:style w:type="paragraph" w:customStyle="1" w:styleId="8F0AF9FCF6424FE896C44F0CBD30FDC0">
    <w:name w:val="8F0AF9FCF6424FE896C44F0CBD30FDC0"/>
    <w:rsid w:val="00AC0473"/>
  </w:style>
  <w:style w:type="paragraph" w:customStyle="1" w:styleId="B6C9DDF4D81A4C2FB3A1708C2416FAC1">
    <w:name w:val="B6C9DDF4D81A4C2FB3A1708C2416FAC1"/>
    <w:rsid w:val="00AC0473"/>
  </w:style>
  <w:style w:type="paragraph" w:customStyle="1" w:styleId="BE8BA4F134C44D3C8999FFEB174D88AB">
    <w:name w:val="BE8BA4F134C44D3C8999FFEB174D88AB"/>
    <w:rsid w:val="00AC0473"/>
  </w:style>
  <w:style w:type="paragraph" w:customStyle="1" w:styleId="9BF2B95350B54854898EA105CD193E98">
    <w:name w:val="9BF2B95350B54854898EA105CD193E98"/>
    <w:rsid w:val="00AC0473"/>
  </w:style>
  <w:style w:type="paragraph" w:customStyle="1" w:styleId="E419AA0EF82149538E15995A47A84446">
    <w:name w:val="E419AA0EF82149538E15995A47A84446"/>
    <w:rsid w:val="00AC0473"/>
  </w:style>
  <w:style w:type="paragraph" w:customStyle="1" w:styleId="68EEF09D200540849356F51014994BC1">
    <w:name w:val="68EEF09D200540849356F51014994BC1"/>
    <w:rsid w:val="00AC0473"/>
  </w:style>
  <w:style w:type="paragraph" w:customStyle="1" w:styleId="7138A965CEFD41E2A64762CE72A71CB5">
    <w:name w:val="7138A965CEFD41E2A64762CE72A71CB5"/>
    <w:rsid w:val="00AC0473"/>
  </w:style>
  <w:style w:type="paragraph" w:customStyle="1" w:styleId="62A863CFAB5D4D4F9DE24115C8D32852">
    <w:name w:val="62A863CFAB5D4D4F9DE24115C8D32852"/>
    <w:rsid w:val="00AC0473"/>
  </w:style>
  <w:style w:type="paragraph" w:customStyle="1" w:styleId="6B971BD1AF0B4229A3302EC2A22E941F">
    <w:name w:val="6B971BD1AF0B4229A3302EC2A22E941F"/>
    <w:rsid w:val="00AC0473"/>
  </w:style>
  <w:style w:type="paragraph" w:customStyle="1" w:styleId="752D6D977722478B8A537360C4D1B3AC">
    <w:name w:val="752D6D977722478B8A537360C4D1B3AC"/>
    <w:rsid w:val="00AC0473"/>
  </w:style>
  <w:style w:type="paragraph" w:customStyle="1" w:styleId="F3DD2648EA754808A9D108F69D2EA5AC">
    <w:name w:val="F3DD2648EA754808A9D108F69D2EA5AC"/>
    <w:rsid w:val="00AC0473"/>
  </w:style>
  <w:style w:type="paragraph" w:customStyle="1" w:styleId="C6074205F6B0440C8614B104E2A78F57">
    <w:name w:val="C6074205F6B0440C8614B104E2A78F57"/>
    <w:rsid w:val="00AC0473"/>
  </w:style>
  <w:style w:type="paragraph" w:customStyle="1" w:styleId="40330147CDAF41DEB42F29DBD7BE8651">
    <w:name w:val="40330147CDAF41DEB42F29DBD7BE8651"/>
    <w:rsid w:val="00AC0473"/>
  </w:style>
  <w:style w:type="paragraph" w:customStyle="1" w:styleId="537A159083EB4651AB44361C526D9298">
    <w:name w:val="537A159083EB4651AB44361C526D9298"/>
    <w:rsid w:val="00AC0473"/>
  </w:style>
  <w:style w:type="paragraph" w:customStyle="1" w:styleId="8E1BF8147DBF4629BC8A52E064A06EFF">
    <w:name w:val="8E1BF8147DBF4629BC8A52E064A06EFF"/>
    <w:rsid w:val="00AC0473"/>
  </w:style>
  <w:style w:type="paragraph" w:customStyle="1" w:styleId="7C4E1FD24329494B9BB5407DAFBBE1C8">
    <w:name w:val="7C4E1FD24329494B9BB5407DAFBBE1C8"/>
    <w:rsid w:val="00AC0473"/>
  </w:style>
  <w:style w:type="paragraph" w:customStyle="1" w:styleId="3BF375A11BC948AC94833F2652C9521E">
    <w:name w:val="3BF375A11BC948AC94833F2652C9521E"/>
    <w:rsid w:val="00AC0473"/>
  </w:style>
  <w:style w:type="paragraph" w:customStyle="1" w:styleId="CAA89CB0D80F4CDD9FC33493D9726A6A">
    <w:name w:val="CAA89CB0D80F4CDD9FC33493D9726A6A"/>
    <w:rsid w:val="00AC0473"/>
  </w:style>
  <w:style w:type="paragraph" w:customStyle="1" w:styleId="C392930768DD44D7A0DF6E234D2F7FCD">
    <w:name w:val="C392930768DD44D7A0DF6E234D2F7FCD"/>
    <w:rsid w:val="00AC0473"/>
  </w:style>
  <w:style w:type="paragraph" w:customStyle="1" w:styleId="4B55A326DA3C474BB6FDC4355D900127">
    <w:name w:val="4B55A326DA3C474BB6FDC4355D900127"/>
    <w:rsid w:val="00AC0473"/>
  </w:style>
  <w:style w:type="paragraph" w:customStyle="1" w:styleId="83DA71D26E114CCFB29F30831D62C036">
    <w:name w:val="83DA71D26E114CCFB29F30831D62C036"/>
    <w:rsid w:val="00AC0473"/>
  </w:style>
  <w:style w:type="paragraph" w:customStyle="1" w:styleId="163679F5C2584DC28FBA0B958FCDF64E">
    <w:name w:val="163679F5C2584DC28FBA0B958FCDF64E"/>
    <w:rsid w:val="00AC0473"/>
  </w:style>
  <w:style w:type="paragraph" w:customStyle="1" w:styleId="34681B50B6084AACBC9356EB47E5DE5A">
    <w:name w:val="34681B50B6084AACBC9356EB47E5DE5A"/>
    <w:rsid w:val="00AC0473"/>
  </w:style>
  <w:style w:type="paragraph" w:customStyle="1" w:styleId="8C6A8DFA642D4B379BB2975806C0BF68">
    <w:name w:val="8C6A8DFA642D4B379BB2975806C0BF68"/>
    <w:rsid w:val="00AC0473"/>
  </w:style>
  <w:style w:type="paragraph" w:customStyle="1" w:styleId="ECBD8AD451454061A5898AAEE575639A">
    <w:name w:val="ECBD8AD451454061A5898AAEE575639A"/>
    <w:rsid w:val="00AC0473"/>
  </w:style>
  <w:style w:type="paragraph" w:customStyle="1" w:styleId="53D388590CC44FED9F3E6E50D0530DDA">
    <w:name w:val="53D388590CC44FED9F3E6E50D0530DDA"/>
    <w:rsid w:val="00AC0473"/>
  </w:style>
  <w:style w:type="paragraph" w:customStyle="1" w:styleId="38604483D1E240079C2A68B743E54AA4">
    <w:name w:val="38604483D1E240079C2A68B743E54AA4"/>
    <w:rsid w:val="00AC0473"/>
  </w:style>
  <w:style w:type="paragraph" w:customStyle="1" w:styleId="C349F7AB72CA463D8A5ED16AAC9206DF">
    <w:name w:val="C349F7AB72CA463D8A5ED16AAC9206DF"/>
    <w:rsid w:val="00AC0473"/>
  </w:style>
  <w:style w:type="paragraph" w:customStyle="1" w:styleId="3E5D886DFF88441C875BF0DCA757563D">
    <w:name w:val="3E5D886DFF88441C875BF0DCA757563D"/>
    <w:rsid w:val="00AC0473"/>
  </w:style>
  <w:style w:type="paragraph" w:customStyle="1" w:styleId="088E7CB0DD174A7C84E4B7CEC360C3BA">
    <w:name w:val="088E7CB0DD174A7C84E4B7CEC360C3BA"/>
    <w:rsid w:val="00AC0473"/>
  </w:style>
  <w:style w:type="paragraph" w:customStyle="1" w:styleId="04A7E79DE3AA4431ACCA10BBB674A6BB">
    <w:name w:val="04A7E79DE3AA4431ACCA10BBB674A6BB"/>
    <w:rsid w:val="00AC0473"/>
  </w:style>
  <w:style w:type="paragraph" w:customStyle="1" w:styleId="18C17A3DF453409A9C901C6651BACE90">
    <w:name w:val="18C17A3DF453409A9C901C6651BACE90"/>
    <w:rsid w:val="00AC0473"/>
  </w:style>
  <w:style w:type="paragraph" w:customStyle="1" w:styleId="2F081F2250C14056937B521C63B8C599">
    <w:name w:val="2F081F2250C14056937B521C63B8C599"/>
    <w:rsid w:val="00AC0473"/>
  </w:style>
  <w:style w:type="paragraph" w:customStyle="1" w:styleId="ACC73AB2DDBA4D859F8C6D9C01BED796">
    <w:name w:val="ACC73AB2DDBA4D859F8C6D9C01BED796"/>
    <w:rsid w:val="00AC0473"/>
  </w:style>
  <w:style w:type="paragraph" w:customStyle="1" w:styleId="F01654EF24FD4124A817E9C03BBA3765">
    <w:name w:val="F01654EF24FD4124A817E9C03BBA3765"/>
    <w:rsid w:val="00AC0473"/>
  </w:style>
  <w:style w:type="paragraph" w:customStyle="1" w:styleId="36F66B424A114FB6A36A2348992B751C">
    <w:name w:val="36F66B424A114FB6A36A2348992B751C"/>
    <w:rsid w:val="00AC0473"/>
  </w:style>
  <w:style w:type="paragraph" w:customStyle="1" w:styleId="043C4D0495BB4EABB2063EDB0DDEE897">
    <w:name w:val="043C4D0495BB4EABB2063EDB0DDEE897"/>
    <w:rsid w:val="00AC0473"/>
  </w:style>
  <w:style w:type="paragraph" w:customStyle="1" w:styleId="B04DB1BBD64A44A191CF6A0702601ABA">
    <w:name w:val="B04DB1BBD64A44A191CF6A0702601ABA"/>
    <w:rsid w:val="00AC0473"/>
  </w:style>
  <w:style w:type="paragraph" w:customStyle="1" w:styleId="6E18A3D5B4F6416BA6DB593E80E4379F">
    <w:name w:val="6E18A3D5B4F6416BA6DB593E80E4379F"/>
    <w:rsid w:val="00AC0473"/>
  </w:style>
  <w:style w:type="paragraph" w:customStyle="1" w:styleId="E96F5671BCBB4536A43E6574E13E70A7">
    <w:name w:val="E96F5671BCBB4536A43E6574E13E70A7"/>
    <w:rsid w:val="00AC0473"/>
  </w:style>
  <w:style w:type="paragraph" w:customStyle="1" w:styleId="A54EB303EC2C425587F56A260A8B3EB6">
    <w:name w:val="A54EB303EC2C425587F56A260A8B3EB6"/>
    <w:rsid w:val="00AC0473"/>
  </w:style>
  <w:style w:type="paragraph" w:customStyle="1" w:styleId="008166A54C4D4F7FB3C7E6FF4DC273AC">
    <w:name w:val="008166A54C4D4F7FB3C7E6FF4DC273AC"/>
    <w:rsid w:val="00AC0473"/>
  </w:style>
  <w:style w:type="paragraph" w:customStyle="1" w:styleId="B6DFBA472A894BE099822D55EF3A306C">
    <w:name w:val="B6DFBA472A894BE099822D55EF3A306C"/>
    <w:rsid w:val="00AC0473"/>
  </w:style>
  <w:style w:type="paragraph" w:customStyle="1" w:styleId="0A13C644A3DE4611AA303DCEE49F573C">
    <w:name w:val="0A13C644A3DE4611AA303DCEE49F573C"/>
    <w:rsid w:val="00AC0473"/>
  </w:style>
  <w:style w:type="paragraph" w:customStyle="1" w:styleId="1A5886E562444E0594EA5FE5C1949870">
    <w:name w:val="1A5886E562444E0594EA5FE5C1949870"/>
    <w:rsid w:val="00AC0473"/>
  </w:style>
  <w:style w:type="paragraph" w:customStyle="1" w:styleId="9E2E28FCA4B3417BA2133420A545031B">
    <w:name w:val="9E2E28FCA4B3417BA2133420A545031B"/>
    <w:rsid w:val="00AC0473"/>
  </w:style>
  <w:style w:type="paragraph" w:customStyle="1" w:styleId="A409D3B05EEA455A9E5BE7F7E101E1AF">
    <w:name w:val="A409D3B05EEA455A9E5BE7F7E101E1AF"/>
    <w:rsid w:val="00AC0473"/>
  </w:style>
  <w:style w:type="paragraph" w:customStyle="1" w:styleId="1C42687081A8462BAF6F6CDAF86C2C1C">
    <w:name w:val="1C42687081A8462BAF6F6CDAF86C2C1C"/>
    <w:rsid w:val="00AC0473"/>
  </w:style>
  <w:style w:type="paragraph" w:customStyle="1" w:styleId="BE7C6D954B6646E995E0D802410BA8FE">
    <w:name w:val="BE7C6D954B6646E995E0D802410BA8FE"/>
    <w:rsid w:val="00AC0473"/>
  </w:style>
  <w:style w:type="paragraph" w:customStyle="1" w:styleId="51FC0BDA7C3D487E9179F51084A841BA">
    <w:name w:val="51FC0BDA7C3D487E9179F51084A841BA"/>
    <w:rsid w:val="00AC0473"/>
  </w:style>
  <w:style w:type="paragraph" w:customStyle="1" w:styleId="B4071D93BA344CCCB266E12E3ABD83F7">
    <w:name w:val="B4071D93BA344CCCB266E12E3ABD83F7"/>
    <w:rsid w:val="00AC0473"/>
  </w:style>
  <w:style w:type="paragraph" w:customStyle="1" w:styleId="B571F93E1129463F95DA9A4B9EC26624">
    <w:name w:val="B571F93E1129463F95DA9A4B9EC26624"/>
    <w:rsid w:val="00AC0473"/>
  </w:style>
  <w:style w:type="paragraph" w:customStyle="1" w:styleId="D59E510601E74EC8939D42E9CB7AC5CE">
    <w:name w:val="D59E510601E74EC8939D42E9CB7AC5CE"/>
    <w:rsid w:val="00AC0473"/>
  </w:style>
  <w:style w:type="paragraph" w:customStyle="1" w:styleId="90642C8BBC0A422DAAE32CFA9D3CCA39">
    <w:name w:val="90642C8BBC0A422DAAE32CFA9D3CCA39"/>
    <w:rsid w:val="00AC0473"/>
  </w:style>
  <w:style w:type="paragraph" w:customStyle="1" w:styleId="517E2190B53847DB83DE1E7212159532">
    <w:name w:val="517E2190B53847DB83DE1E7212159532"/>
    <w:rsid w:val="00AC0473"/>
  </w:style>
  <w:style w:type="paragraph" w:customStyle="1" w:styleId="339B8DD0DCE0491AACA6443489213F1C">
    <w:name w:val="339B8DD0DCE0491AACA6443489213F1C"/>
    <w:rsid w:val="00AC0473"/>
  </w:style>
  <w:style w:type="paragraph" w:customStyle="1" w:styleId="FE21CE21B3014F07B1B3148349A67AE5">
    <w:name w:val="FE21CE21B3014F07B1B3148349A67AE5"/>
    <w:rsid w:val="00AC0473"/>
  </w:style>
  <w:style w:type="paragraph" w:customStyle="1" w:styleId="FCE3058B742E4442A725F063F51632D0">
    <w:name w:val="FCE3058B742E4442A725F063F51632D0"/>
    <w:rsid w:val="00AC0473"/>
  </w:style>
  <w:style w:type="paragraph" w:customStyle="1" w:styleId="CE4368FF32F248F39752ED43F6ACC0CC">
    <w:name w:val="CE4368FF32F248F39752ED43F6ACC0CC"/>
    <w:rsid w:val="00AC0473"/>
  </w:style>
  <w:style w:type="paragraph" w:customStyle="1" w:styleId="83EA09172785472D91B5ACFDCD7AF192">
    <w:name w:val="83EA09172785472D91B5ACFDCD7AF192"/>
    <w:rsid w:val="00AC0473"/>
  </w:style>
  <w:style w:type="paragraph" w:customStyle="1" w:styleId="2A85A4C7878340438E14DE380C71729F">
    <w:name w:val="2A85A4C7878340438E14DE380C71729F"/>
    <w:rsid w:val="00AC0473"/>
  </w:style>
  <w:style w:type="paragraph" w:customStyle="1" w:styleId="FC68875D166D4666B8A94025888BE846">
    <w:name w:val="FC68875D166D4666B8A94025888BE846"/>
    <w:rsid w:val="00AC0473"/>
  </w:style>
  <w:style w:type="paragraph" w:customStyle="1" w:styleId="2DE5A735991A4DBF9D74AEA78BCC20A1">
    <w:name w:val="2DE5A735991A4DBF9D74AEA78BCC20A1"/>
    <w:rsid w:val="00AC0473"/>
  </w:style>
  <w:style w:type="paragraph" w:customStyle="1" w:styleId="FB15661BCC7E4CD4BE671C6FEE6C099B">
    <w:name w:val="FB15661BCC7E4CD4BE671C6FEE6C099B"/>
    <w:rsid w:val="00AC0473"/>
  </w:style>
  <w:style w:type="paragraph" w:customStyle="1" w:styleId="B18327BCBC624D3092C57ED776F20FEC">
    <w:name w:val="B18327BCBC624D3092C57ED776F20FEC"/>
    <w:rsid w:val="00AC0473"/>
  </w:style>
  <w:style w:type="paragraph" w:customStyle="1" w:styleId="CBB2BB3314924057993072D86CA72015">
    <w:name w:val="CBB2BB3314924057993072D86CA72015"/>
    <w:rsid w:val="00AC0473"/>
  </w:style>
  <w:style w:type="paragraph" w:customStyle="1" w:styleId="9D562530C2504ADBA99B78244345E6EA">
    <w:name w:val="9D562530C2504ADBA99B78244345E6EA"/>
    <w:rsid w:val="00AC0473"/>
  </w:style>
  <w:style w:type="paragraph" w:customStyle="1" w:styleId="D18727EB429D4C4490DE3984CA8AA7F1">
    <w:name w:val="D18727EB429D4C4490DE3984CA8AA7F1"/>
    <w:rsid w:val="00AC0473"/>
  </w:style>
  <w:style w:type="paragraph" w:customStyle="1" w:styleId="E5D62B1628544817810343E806A4FB16">
    <w:name w:val="E5D62B1628544817810343E806A4FB16"/>
    <w:rsid w:val="00AC0473"/>
  </w:style>
  <w:style w:type="paragraph" w:customStyle="1" w:styleId="ED18F190FCC4498DB7720163F1339535">
    <w:name w:val="ED18F190FCC4498DB7720163F1339535"/>
    <w:rsid w:val="00AC0473"/>
  </w:style>
  <w:style w:type="paragraph" w:customStyle="1" w:styleId="5D0A5434DF0043029DF78F398F9A59A3">
    <w:name w:val="5D0A5434DF0043029DF78F398F9A59A3"/>
    <w:rsid w:val="00AC0473"/>
  </w:style>
  <w:style w:type="paragraph" w:customStyle="1" w:styleId="BEC6BA5C0E894A72920279E6A7558471">
    <w:name w:val="BEC6BA5C0E894A72920279E6A7558471"/>
    <w:rsid w:val="00AC0473"/>
  </w:style>
  <w:style w:type="paragraph" w:customStyle="1" w:styleId="61B1FC15E5D047E482181DCF35621CC5">
    <w:name w:val="61B1FC15E5D047E482181DCF35621CC5"/>
    <w:rsid w:val="00AC0473"/>
  </w:style>
  <w:style w:type="paragraph" w:customStyle="1" w:styleId="E8ECB6808BAF4A9181822CD711A40418">
    <w:name w:val="E8ECB6808BAF4A9181822CD711A40418"/>
    <w:rsid w:val="00AC0473"/>
  </w:style>
  <w:style w:type="paragraph" w:customStyle="1" w:styleId="B7E67E4AB9554AC4A2F99DD2DFFB4FEC">
    <w:name w:val="B7E67E4AB9554AC4A2F99DD2DFFB4FEC"/>
    <w:rsid w:val="00AC0473"/>
  </w:style>
  <w:style w:type="paragraph" w:customStyle="1" w:styleId="C2B463F1CA6C41958F5FF3F9567C3B61">
    <w:name w:val="C2B463F1CA6C41958F5FF3F9567C3B61"/>
    <w:rsid w:val="00AC0473"/>
  </w:style>
  <w:style w:type="paragraph" w:customStyle="1" w:styleId="011BC3CDD0C34FBA87D45BA7A8D62DC5">
    <w:name w:val="011BC3CDD0C34FBA87D45BA7A8D62DC5"/>
    <w:rsid w:val="00AC0473"/>
  </w:style>
  <w:style w:type="paragraph" w:customStyle="1" w:styleId="4EC9851072AF4590867C1925D2F4BE95">
    <w:name w:val="4EC9851072AF4590867C1925D2F4BE95"/>
    <w:rsid w:val="00AC0473"/>
  </w:style>
  <w:style w:type="paragraph" w:customStyle="1" w:styleId="B71A1D1A10244F5693D03BEE60862088">
    <w:name w:val="B71A1D1A10244F5693D03BEE60862088"/>
    <w:rsid w:val="00AC0473"/>
  </w:style>
  <w:style w:type="paragraph" w:customStyle="1" w:styleId="06D782C387174DB684B225AD2E064D64">
    <w:name w:val="06D782C387174DB684B225AD2E064D64"/>
    <w:rsid w:val="00AC0473"/>
  </w:style>
  <w:style w:type="paragraph" w:customStyle="1" w:styleId="C820088E0E0D48569BCE2364BC97F17D">
    <w:name w:val="C820088E0E0D48569BCE2364BC97F17D"/>
    <w:rsid w:val="00AC0473"/>
  </w:style>
  <w:style w:type="paragraph" w:customStyle="1" w:styleId="38BFBCB2649344DCB3253BE11B337731">
    <w:name w:val="38BFBCB2649344DCB3253BE11B337731"/>
    <w:rsid w:val="00AC0473"/>
  </w:style>
  <w:style w:type="paragraph" w:customStyle="1" w:styleId="B7005AE83E804C3FBDA42B670BB0514A">
    <w:name w:val="B7005AE83E804C3FBDA42B670BB0514A"/>
    <w:rsid w:val="00AC0473"/>
  </w:style>
  <w:style w:type="paragraph" w:customStyle="1" w:styleId="CBA1E72E1ACB48DEB9FB7B4C12BA7311">
    <w:name w:val="CBA1E72E1ACB48DEB9FB7B4C12BA7311"/>
    <w:rsid w:val="00AC0473"/>
  </w:style>
  <w:style w:type="paragraph" w:customStyle="1" w:styleId="43A6BFCB6BAA4FB3A6BB97268F996530">
    <w:name w:val="43A6BFCB6BAA4FB3A6BB97268F996530"/>
    <w:rsid w:val="00AC0473"/>
  </w:style>
  <w:style w:type="paragraph" w:customStyle="1" w:styleId="B4B175B5E2B4425BB63428F0DD781613">
    <w:name w:val="B4B175B5E2B4425BB63428F0DD781613"/>
    <w:rsid w:val="00AC0473"/>
  </w:style>
  <w:style w:type="paragraph" w:customStyle="1" w:styleId="B8439480BB424CD2A46545C211D569AD">
    <w:name w:val="B8439480BB424CD2A46545C211D569AD"/>
    <w:rsid w:val="00AC0473"/>
  </w:style>
  <w:style w:type="paragraph" w:customStyle="1" w:styleId="190EF807A77B40E29C9FA66C6C5F303C">
    <w:name w:val="190EF807A77B40E29C9FA66C6C5F303C"/>
    <w:rsid w:val="00AC0473"/>
  </w:style>
  <w:style w:type="paragraph" w:customStyle="1" w:styleId="D0D4F7293D544FB991A5C98E901F456A">
    <w:name w:val="D0D4F7293D544FB991A5C98E901F456A"/>
    <w:rsid w:val="00AC0473"/>
  </w:style>
  <w:style w:type="paragraph" w:customStyle="1" w:styleId="28C36F6198D2489ABEDBC4A455CB3CE0">
    <w:name w:val="28C36F6198D2489ABEDBC4A455CB3CE0"/>
    <w:rsid w:val="00AC0473"/>
  </w:style>
  <w:style w:type="paragraph" w:customStyle="1" w:styleId="C8B7A95A1B234E66A54BB8D9BCA712B8">
    <w:name w:val="C8B7A95A1B234E66A54BB8D9BCA712B8"/>
    <w:rsid w:val="00AC0473"/>
  </w:style>
  <w:style w:type="paragraph" w:customStyle="1" w:styleId="EABB58BC6E5C47CD9B911499DAE3C684">
    <w:name w:val="EABB58BC6E5C47CD9B911499DAE3C684"/>
    <w:rsid w:val="00AC0473"/>
  </w:style>
  <w:style w:type="paragraph" w:customStyle="1" w:styleId="E825AE460BFC4C38AFD145AEF4151BDE">
    <w:name w:val="E825AE460BFC4C38AFD145AEF4151BDE"/>
    <w:rsid w:val="00AC0473"/>
  </w:style>
  <w:style w:type="paragraph" w:customStyle="1" w:styleId="0CB3EA3E3D0F4158B0C8B6C683A99C1B">
    <w:name w:val="0CB3EA3E3D0F4158B0C8B6C683A99C1B"/>
    <w:rsid w:val="00AC0473"/>
  </w:style>
  <w:style w:type="paragraph" w:customStyle="1" w:styleId="0A763837B9E74E0B9416996F32058DF7">
    <w:name w:val="0A763837B9E74E0B9416996F32058DF7"/>
    <w:rsid w:val="00AC0473"/>
  </w:style>
  <w:style w:type="paragraph" w:customStyle="1" w:styleId="10F2383F776B4A6099AD56267A52020A">
    <w:name w:val="10F2383F776B4A6099AD56267A52020A"/>
    <w:rsid w:val="00AC0473"/>
  </w:style>
  <w:style w:type="paragraph" w:customStyle="1" w:styleId="ED710406944B4A0C91090C0DD7DD4F82">
    <w:name w:val="ED710406944B4A0C91090C0DD7DD4F82"/>
    <w:rsid w:val="00AC0473"/>
  </w:style>
  <w:style w:type="paragraph" w:customStyle="1" w:styleId="ED47E4EB39BA4C6484FB2FD57EA9B2BB">
    <w:name w:val="ED47E4EB39BA4C6484FB2FD57EA9B2BB"/>
    <w:rsid w:val="00AC0473"/>
  </w:style>
  <w:style w:type="paragraph" w:customStyle="1" w:styleId="1A19AECE47FF42F596742533DAD66285">
    <w:name w:val="1A19AECE47FF42F596742533DAD66285"/>
    <w:rsid w:val="00AC0473"/>
  </w:style>
  <w:style w:type="paragraph" w:customStyle="1" w:styleId="78496216455A4D1E8C5E1F77DAE6F270">
    <w:name w:val="78496216455A4D1E8C5E1F77DAE6F270"/>
    <w:rsid w:val="00AC0473"/>
  </w:style>
  <w:style w:type="paragraph" w:customStyle="1" w:styleId="6CCE1E8EF02D4B9DA1FBFA7302A164A3">
    <w:name w:val="6CCE1E8EF02D4B9DA1FBFA7302A164A3"/>
    <w:rsid w:val="00AC0473"/>
  </w:style>
  <w:style w:type="paragraph" w:customStyle="1" w:styleId="AEAC66DEDC5E43B2BB61E078130BE0DF">
    <w:name w:val="AEAC66DEDC5E43B2BB61E078130BE0DF"/>
    <w:rsid w:val="00AC0473"/>
  </w:style>
  <w:style w:type="paragraph" w:customStyle="1" w:styleId="0BFAFA6C6B8745969F36CB7820AD9027">
    <w:name w:val="0BFAFA6C6B8745969F36CB7820AD9027"/>
    <w:rsid w:val="00AC0473"/>
  </w:style>
  <w:style w:type="paragraph" w:customStyle="1" w:styleId="E39D7A5DC7A441ABB3AE06A9BEDC7462">
    <w:name w:val="E39D7A5DC7A441ABB3AE06A9BEDC7462"/>
    <w:rsid w:val="00AC0473"/>
  </w:style>
  <w:style w:type="paragraph" w:customStyle="1" w:styleId="94CBA94C825B46F18B356FFA95399349">
    <w:name w:val="94CBA94C825B46F18B356FFA95399349"/>
    <w:rsid w:val="00AC0473"/>
  </w:style>
  <w:style w:type="paragraph" w:customStyle="1" w:styleId="7C432FA9326244E1A02F302B96C9B7E8">
    <w:name w:val="7C432FA9326244E1A02F302B96C9B7E8"/>
    <w:rsid w:val="00AC0473"/>
  </w:style>
  <w:style w:type="paragraph" w:customStyle="1" w:styleId="0F6633AEC77C44C3B09328AECE894298">
    <w:name w:val="0F6633AEC77C44C3B09328AECE894298"/>
    <w:rsid w:val="00AC0473"/>
  </w:style>
  <w:style w:type="paragraph" w:customStyle="1" w:styleId="7EB2E32831E04255847E9E18AD1CE048">
    <w:name w:val="7EB2E32831E04255847E9E18AD1CE048"/>
    <w:rsid w:val="00AC0473"/>
  </w:style>
  <w:style w:type="paragraph" w:customStyle="1" w:styleId="9C9B05F464D64238993FEC3AAD18D083">
    <w:name w:val="9C9B05F464D64238993FEC3AAD18D083"/>
    <w:rsid w:val="00AC0473"/>
  </w:style>
  <w:style w:type="paragraph" w:customStyle="1" w:styleId="1CA2350880B74888B254B5090C810F56">
    <w:name w:val="1CA2350880B74888B254B5090C810F56"/>
    <w:rsid w:val="00AC0473"/>
  </w:style>
  <w:style w:type="paragraph" w:customStyle="1" w:styleId="BDE3CBAA73AB4FFEA0ACEDF0F62E643B">
    <w:name w:val="BDE3CBAA73AB4FFEA0ACEDF0F62E643B"/>
    <w:rsid w:val="00AC0473"/>
  </w:style>
  <w:style w:type="paragraph" w:customStyle="1" w:styleId="D7D55FBECFC64F528A1141787C6BF687">
    <w:name w:val="D7D55FBECFC64F528A1141787C6BF687"/>
    <w:rsid w:val="00AC0473"/>
  </w:style>
  <w:style w:type="paragraph" w:customStyle="1" w:styleId="2AB32C3E53FC48DE8C252EE2E8FADDB7">
    <w:name w:val="2AB32C3E53FC48DE8C252EE2E8FADDB7"/>
    <w:rsid w:val="00AC0473"/>
  </w:style>
  <w:style w:type="paragraph" w:customStyle="1" w:styleId="EC7E2190D13346D18F952A42B2ADBE6B">
    <w:name w:val="EC7E2190D13346D18F952A42B2ADBE6B"/>
    <w:rsid w:val="00AC0473"/>
  </w:style>
  <w:style w:type="paragraph" w:customStyle="1" w:styleId="C3EE9ECF89AC4A148EA0152B1116D47A">
    <w:name w:val="C3EE9ECF89AC4A148EA0152B1116D47A"/>
    <w:rsid w:val="00AC0473"/>
  </w:style>
  <w:style w:type="paragraph" w:customStyle="1" w:styleId="3CF67A4912D94574891CED8F9BAAE5E6">
    <w:name w:val="3CF67A4912D94574891CED8F9BAAE5E6"/>
    <w:rsid w:val="00AC0473"/>
  </w:style>
  <w:style w:type="paragraph" w:customStyle="1" w:styleId="0196E9A88AFA409A85449CE6EB9D7790">
    <w:name w:val="0196E9A88AFA409A85449CE6EB9D7790"/>
    <w:rsid w:val="00AC0473"/>
  </w:style>
  <w:style w:type="paragraph" w:customStyle="1" w:styleId="F8763BB0C27B4AC8BA281CF97E4B023A">
    <w:name w:val="F8763BB0C27B4AC8BA281CF97E4B023A"/>
    <w:rsid w:val="00AC0473"/>
  </w:style>
  <w:style w:type="paragraph" w:customStyle="1" w:styleId="10D46A33915F4FC4B969D6B86B08D01D">
    <w:name w:val="10D46A33915F4FC4B969D6B86B08D01D"/>
    <w:rsid w:val="00AC0473"/>
  </w:style>
  <w:style w:type="paragraph" w:customStyle="1" w:styleId="9FCC989818464418B446BAC102A73696">
    <w:name w:val="9FCC989818464418B446BAC102A73696"/>
    <w:rsid w:val="00AC0473"/>
  </w:style>
  <w:style w:type="paragraph" w:customStyle="1" w:styleId="59674C93892B49798AB1EE179D6FC265">
    <w:name w:val="59674C93892B49798AB1EE179D6FC265"/>
    <w:rsid w:val="00AC0473"/>
  </w:style>
  <w:style w:type="paragraph" w:customStyle="1" w:styleId="FD57A5E758F244FA9D3B68C82484137D">
    <w:name w:val="FD57A5E758F244FA9D3B68C82484137D"/>
    <w:rsid w:val="00AC0473"/>
  </w:style>
  <w:style w:type="paragraph" w:customStyle="1" w:styleId="8B9D5B9813704A1E8BD8BE4F259B301B">
    <w:name w:val="8B9D5B9813704A1E8BD8BE4F259B301B"/>
    <w:rsid w:val="00AC0473"/>
  </w:style>
  <w:style w:type="paragraph" w:customStyle="1" w:styleId="3043A38A6ADA43F5A906AAA07E10E8A4">
    <w:name w:val="3043A38A6ADA43F5A906AAA07E10E8A4"/>
    <w:rsid w:val="00AC0473"/>
  </w:style>
  <w:style w:type="paragraph" w:customStyle="1" w:styleId="3498CA0ED97B4D16971E557EDCE8F87C">
    <w:name w:val="3498CA0ED97B4D16971E557EDCE8F87C"/>
    <w:rsid w:val="00AC0473"/>
  </w:style>
  <w:style w:type="paragraph" w:customStyle="1" w:styleId="6E8DAF9AE92E4B85916BFD38C14B5E92">
    <w:name w:val="6E8DAF9AE92E4B85916BFD38C14B5E92"/>
    <w:rsid w:val="00AC0473"/>
  </w:style>
  <w:style w:type="paragraph" w:customStyle="1" w:styleId="E9BCE8FFB4104827AF95CCD3A893A3D4">
    <w:name w:val="E9BCE8FFB4104827AF95CCD3A893A3D4"/>
    <w:rsid w:val="00AC0473"/>
  </w:style>
  <w:style w:type="paragraph" w:customStyle="1" w:styleId="64D429A729F84231972D49B3C98F9A4A">
    <w:name w:val="64D429A729F84231972D49B3C98F9A4A"/>
    <w:rsid w:val="00AC0473"/>
  </w:style>
  <w:style w:type="paragraph" w:customStyle="1" w:styleId="4735179FE2DF433890C9E2F66F5EE337">
    <w:name w:val="4735179FE2DF433890C9E2F66F5EE337"/>
    <w:rsid w:val="00AC0473"/>
  </w:style>
  <w:style w:type="paragraph" w:customStyle="1" w:styleId="CB6970E4DE7A40F793FA256B1C9140E5">
    <w:name w:val="CB6970E4DE7A40F793FA256B1C9140E5"/>
    <w:rsid w:val="00AC0473"/>
  </w:style>
  <w:style w:type="paragraph" w:customStyle="1" w:styleId="295CDA788A72492C9D4B3809BF00585B">
    <w:name w:val="295CDA788A72492C9D4B3809BF00585B"/>
    <w:rsid w:val="00AC0473"/>
  </w:style>
  <w:style w:type="paragraph" w:customStyle="1" w:styleId="7860FD53855446BEB3059C8C44ADAB52">
    <w:name w:val="7860FD53855446BEB3059C8C44ADAB52"/>
    <w:rsid w:val="00AC0473"/>
  </w:style>
  <w:style w:type="paragraph" w:customStyle="1" w:styleId="3ABEBFBBE73B4F5D895806500377A09B">
    <w:name w:val="3ABEBFBBE73B4F5D895806500377A09B"/>
    <w:rsid w:val="00AC0473"/>
  </w:style>
  <w:style w:type="paragraph" w:customStyle="1" w:styleId="B0C868A342EA4E4AACC06F445CC56EE0">
    <w:name w:val="B0C868A342EA4E4AACC06F445CC56EE0"/>
    <w:rsid w:val="00AC0473"/>
  </w:style>
  <w:style w:type="paragraph" w:customStyle="1" w:styleId="DDFD3E95A7A641BABEDA5A6524424EB0">
    <w:name w:val="DDFD3E95A7A641BABEDA5A6524424EB0"/>
    <w:rsid w:val="00AC0473"/>
  </w:style>
  <w:style w:type="paragraph" w:customStyle="1" w:styleId="84B77017899B430197DEA08DAED093AA">
    <w:name w:val="84B77017899B430197DEA08DAED093AA"/>
    <w:rsid w:val="00AC0473"/>
  </w:style>
  <w:style w:type="paragraph" w:customStyle="1" w:styleId="C1B38B949E3143C5ACABE467B88ED3CC">
    <w:name w:val="C1B38B949E3143C5ACABE467B88ED3CC"/>
    <w:rsid w:val="00AC0473"/>
  </w:style>
  <w:style w:type="paragraph" w:customStyle="1" w:styleId="933DBE05580645AD9D96D71F1186DDD7">
    <w:name w:val="933DBE05580645AD9D96D71F1186DDD7"/>
    <w:rsid w:val="00AC0473"/>
  </w:style>
  <w:style w:type="paragraph" w:customStyle="1" w:styleId="B47B53B6CA7D4631972070C0CEE9AF9B">
    <w:name w:val="B47B53B6CA7D4631972070C0CEE9AF9B"/>
    <w:rsid w:val="00AC0473"/>
  </w:style>
  <w:style w:type="paragraph" w:customStyle="1" w:styleId="039DAAE13F6B49C68A091A1D8E00C9F9">
    <w:name w:val="039DAAE13F6B49C68A091A1D8E00C9F9"/>
    <w:rsid w:val="00AC0473"/>
  </w:style>
  <w:style w:type="paragraph" w:customStyle="1" w:styleId="FEEFB45188CD4FF9863ED23CA55813A1">
    <w:name w:val="FEEFB45188CD4FF9863ED23CA55813A1"/>
    <w:rsid w:val="00AC0473"/>
  </w:style>
  <w:style w:type="paragraph" w:customStyle="1" w:styleId="2A325A43F3B346259C8F8EBBBBF0A009">
    <w:name w:val="2A325A43F3B346259C8F8EBBBBF0A009"/>
    <w:rsid w:val="00AC0473"/>
  </w:style>
  <w:style w:type="paragraph" w:customStyle="1" w:styleId="05F1A3DAAD9242C2B7705DD784294771">
    <w:name w:val="05F1A3DAAD9242C2B7705DD784294771"/>
    <w:rsid w:val="00AC0473"/>
  </w:style>
  <w:style w:type="paragraph" w:customStyle="1" w:styleId="C0DFD9B0D1984991B3237B42BD021D67">
    <w:name w:val="C0DFD9B0D1984991B3237B42BD021D67"/>
    <w:rsid w:val="00AC0473"/>
  </w:style>
  <w:style w:type="paragraph" w:customStyle="1" w:styleId="59D9683DE1454FDBAD823152DA0C42B3">
    <w:name w:val="59D9683DE1454FDBAD823152DA0C42B3"/>
    <w:rsid w:val="00AC0473"/>
  </w:style>
  <w:style w:type="paragraph" w:customStyle="1" w:styleId="BC9BFF37723B4EF7AB9468E8B3E3C8AE">
    <w:name w:val="BC9BFF37723B4EF7AB9468E8B3E3C8AE"/>
    <w:rsid w:val="00AC0473"/>
  </w:style>
  <w:style w:type="paragraph" w:customStyle="1" w:styleId="5F5B60F257314E30BFFC9CBDFAE5C6EC">
    <w:name w:val="5F5B60F257314E30BFFC9CBDFAE5C6EC"/>
    <w:rsid w:val="00AC0473"/>
  </w:style>
  <w:style w:type="paragraph" w:customStyle="1" w:styleId="AA5B5EC117B44A5D8C54718716CD9CB0">
    <w:name w:val="AA5B5EC117B44A5D8C54718716CD9CB0"/>
    <w:rsid w:val="00AC0473"/>
  </w:style>
  <w:style w:type="paragraph" w:customStyle="1" w:styleId="83E80A041E0D44C5A773233AE7D429DA">
    <w:name w:val="83E80A041E0D44C5A773233AE7D429DA"/>
    <w:rsid w:val="00AC0473"/>
  </w:style>
  <w:style w:type="paragraph" w:customStyle="1" w:styleId="8369987C04AC4BCAA317502CAFFF2091">
    <w:name w:val="8369987C04AC4BCAA317502CAFFF2091"/>
    <w:rsid w:val="00AC0473"/>
  </w:style>
  <w:style w:type="paragraph" w:customStyle="1" w:styleId="86ABB023477F4F0FA53DD05E836BCBA9">
    <w:name w:val="86ABB023477F4F0FA53DD05E836BCBA9"/>
    <w:rsid w:val="00AC0473"/>
  </w:style>
  <w:style w:type="paragraph" w:customStyle="1" w:styleId="9C9170E291C243AF87E2D41496D85202">
    <w:name w:val="9C9170E291C243AF87E2D41496D85202"/>
    <w:rsid w:val="00AC0473"/>
  </w:style>
  <w:style w:type="paragraph" w:customStyle="1" w:styleId="41C63A4DAEF345BE9C267B404CD7A643">
    <w:name w:val="41C63A4DAEF345BE9C267B404CD7A643"/>
    <w:rsid w:val="00AC0473"/>
  </w:style>
  <w:style w:type="paragraph" w:customStyle="1" w:styleId="063D887E67274BFA80F05871016DE2B0">
    <w:name w:val="063D887E67274BFA80F05871016DE2B0"/>
    <w:rsid w:val="00AC0473"/>
  </w:style>
  <w:style w:type="paragraph" w:customStyle="1" w:styleId="5D19F57769E8496EACBE9B9EB8E99961">
    <w:name w:val="5D19F57769E8496EACBE9B9EB8E99961"/>
    <w:rsid w:val="00AC0473"/>
  </w:style>
  <w:style w:type="paragraph" w:customStyle="1" w:styleId="56C6188D98834CAC81BCDE6D0AB005DA">
    <w:name w:val="56C6188D98834CAC81BCDE6D0AB005DA"/>
    <w:rsid w:val="00AC0473"/>
  </w:style>
  <w:style w:type="paragraph" w:customStyle="1" w:styleId="1265F4DFBB2B49FBA8C99EA00CB1AF74">
    <w:name w:val="1265F4DFBB2B49FBA8C99EA00CB1AF74"/>
    <w:rsid w:val="00AC0473"/>
  </w:style>
  <w:style w:type="paragraph" w:customStyle="1" w:styleId="E3EED289B32B4369A891CD3D4B9E69EC">
    <w:name w:val="E3EED289B32B4369A891CD3D4B9E69EC"/>
    <w:rsid w:val="00AC0473"/>
  </w:style>
  <w:style w:type="paragraph" w:customStyle="1" w:styleId="1C8781E1A1ED45D5A1B7D109AF7B426C">
    <w:name w:val="1C8781E1A1ED45D5A1B7D109AF7B426C"/>
    <w:rsid w:val="00AC0473"/>
  </w:style>
  <w:style w:type="paragraph" w:customStyle="1" w:styleId="FEEA190D31F54CFA9869E9D7EA3B98D1">
    <w:name w:val="FEEA190D31F54CFA9869E9D7EA3B98D1"/>
    <w:rsid w:val="00AC0473"/>
  </w:style>
  <w:style w:type="paragraph" w:customStyle="1" w:styleId="3B474F898E3541AFA8A05674A2C1D072">
    <w:name w:val="3B474F898E3541AFA8A05674A2C1D072"/>
    <w:rsid w:val="00AC0473"/>
  </w:style>
  <w:style w:type="paragraph" w:customStyle="1" w:styleId="1EB0EA79201B4DD2BB6A82667F4E5F9B">
    <w:name w:val="1EB0EA79201B4DD2BB6A82667F4E5F9B"/>
    <w:rsid w:val="00AC0473"/>
  </w:style>
  <w:style w:type="paragraph" w:customStyle="1" w:styleId="88E97F40505D427FB229A9579E1BE11A">
    <w:name w:val="88E97F40505D427FB229A9579E1BE11A"/>
    <w:rsid w:val="00AC0473"/>
  </w:style>
  <w:style w:type="paragraph" w:customStyle="1" w:styleId="0142C588211F4DFE9696E74FB191AC8C">
    <w:name w:val="0142C588211F4DFE9696E74FB191AC8C"/>
    <w:rsid w:val="00AC0473"/>
  </w:style>
  <w:style w:type="paragraph" w:customStyle="1" w:styleId="F471C77B56E94AE9A2FF6A0846097FAE">
    <w:name w:val="F471C77B56E94AE9A2FF6A0846097FAE"/>
    <w:rsid w:val="00AC0473"/>
  </w:style>
  <w:style w:type="paragraph" w:customStyle="1" w:styleId="CA4B9D00C8C5405BA86ADF3A2BA01693">
    <w:name w:val="CA4B9D00C8C5405BA86ADF3A2BA01693"/>
    <w:rsid w:val="00AC0473"/>
  </w:style>
  <w:style w:type="paragraph" w:customStyle="1" w:styleId="A4B63F1F289D401B9F627E4E5C40943B">
    <w:name w:val="A4B63F1F289D401B9F627E4E5C40943B"/>
    <w:rsid w:val="00AC0473"/>
  </w:style>
  <w:style w:type="paragraph" w:customStyle="1" w:styleId="A694C8E240864973AAFD87FED8D5652C">
    <w:name w:val="A694C8E240864973AAFD87FED8D5652C"/>
    <w:rsid w:val="00AC0473"/>
  </w:style>
  <w:style w:type="paragraph" w:customStyle="1" w:styleId="45F76357994745F39F37EE0AFBE9A416">
    <w:name w:val="45F76357994745F39F37EE0AFBE9A416"/>
    <w:rsid w:val="00AC0473"/>
  </w:style>
  <w:style w:type="paragraph" w:customStyle="1" w:styleId="C3CF3B675AB641FB81A03E2C14260494">
    <w:name w:val="C3CF3B675AB641FB81A03E2C14260494"/>
    <w:rsid w:val="00AC0473"/>
  </w:style>
  <w:style w:type="paragraph" w:customStyle="1" w:styleId="8A3C66C6002149C997E37726451CC04B">
    <w:name w:val="8A3C66C6002149C997E37726451CC04B"/>
    <w:rsid w:val="00AC0473"/>
  </w:style>
  <w:style w:type="paragraph" w:customStyle="1" w:styleId="BCE375811CBF4EFA94F5DF8C72B914DF">
    <w:name w:val="BCE375811CBF4EFA94F5DF8C72B914DF"/>
    <w:rsid w:val="00AC0473"/>
  </w:style>
  <w:style w:type="paragraph" w:customStyle="1" w:styleId="801AD636E407486289547B46D62F988B">
    <w:name w:val="801AD636E407486289547B46D62F988B"/>
    <w:rsid w:val="00AC0473"/>
  </w:style>
  <w:style w:type="paragraph" w:customStyle="1" w:styleId="D690DDFD312A4B0A9B812909052903F2">
    <w:name w:val="D690DDFD312A4B0A9B812909052903F2"/>
    <w:rsid w:val="00AC0473"/>
  </w:style>
  <w:style w:type="paragraph" w:customStyle="1" w:styleId="1CA3B21DACBC4C9581E868B1BA51EDCC">
    <w:name w:val="1CA3B21DACBC4C9581E868B1BA51EDCC"/>
    <w:rsid w:val="00AC0473"/>
  </w:style>
  <w:style w:type="paragraph" w:customStyle="1" w:styleId="22B3F3FA37424A9FB7F910327876D044">
    <w:name w:val="22B3F3FA37424A9FB7F910327876D044"/>
    <w:rsid w:val="00AC0473"/>
  </w:style>
  <w:style w:type="paragraph" w:customStyle="1" w:styleId="B75035B87937467DB5A66F693B7C82A2">
    <w:name w:val="B75035B87937467DB5A66F693B7C82A2"/>
    <w:rsid w:val="00AC0473"/>
  </w:style>
  <w:style w:type="paragraph" w:customStyle="1" w:styleId="081F8D280266468CB9EBB9C20ED1F66A">
    <w:name w:val="081F8D280266468CB9EBB9C20ED1F66A"/>
    <w:rsid w:val="00AC0473"/>
  </w:style>
  <w:style w:type="paragraph" w:customStyle="1" w:styleId="DBF1C818FDE4445DBFA55B0E72D1630E">
    <w:name w:val="DBF1C818FDE4445DBFA55B0E72D1630E"/>
    <w:rsid w:val="00AC0473"/>
  </w:style>
  <w:style w:type="paragraph" w:customStyle="1" w:styleId="5E62A8AE42E04425ACEC2A4AA5582985">
    <w:name w:val="5E62A8AE42E04425ACEC2A4AA5582985"/>
    <w:rsid w:val="00AC0473"/>
  </w:style>
  <w:style w:type="paragraph" w:customStyle="1" w:styleId="DA12D2F8D655485181B77B35B4227412">
    <w:name w:val="DA12D2F8D655485181B77B35B4227412"/>
    <w:rsid w:val="00AC0473"/>
  </w:style>
  <w:style w:type="paragraph" w:customStyle="1" w:styleId="529F0053130B47D6A8F11BB2332A8497">
    <w:name w:val="529F0053130B47D6A8F11BB2332A8497"/>
    <w:rsid w:val="00AC0473"/>
  </w:style>
  <w:style w:type="paragraph" w:customStyle="1" w:styleId="BF9A41BEF6764396BCF7515B656F3827">
    <w:name w:val="BF9A41BEF6764396BCF7515B656F3827"/>
    <w:rsid w:val="00AC0473"/>
  </w:style>
  <w:style w:type="paragraph" w:customStyle="1" w:styleId="DD7E85BCFA7E4A5A8852DA8BF47BAF21">
    <w:name w:val="DD7E85BCFA7E4A5A8852DA8BF47BAF21"/>
    <w:rsid w:val="00AC0473"/>
  </w:style>
  <w:style w:type="paragraph" w:customStyle="1" w:styleId="C217B0AFA54E40AD94E4FB4DF8AC2F03">
    <w:name w:val="C217B0AFA54E40AD94E4FB4DF8AC2F03"/>
    <w:rsid w:val="00AC0473"/>
  </w:style>
  <w:style w:type="paragraph" w:customStyle="1" w:styleId="39E63530028D48ECB2A0C166963CA45E">
    <w:name w:val="39E63530028D48ECB2A0C166963CA45E"/>
    <w:rsid w:val="00AC0473"/>
  </w:style>
  <w:style w:type="paragraph" w:customStyle="1" w:styleId="42076431EA084F28A3460D094A9F4071">
    <w:name w:val="42076431EA084F28A3460D094A9F4071"/>
    <w:rsid w:val="00AC0473"/>
  </w:style>
  <w:style w:type="paragraph" w:customStyle="1" w:styleId="CC0E69D412004828BBCB69AACA650DB7">
    <w:name w:val="CC0E69D412004828BBCB69AACA650DB7"/>
    <w:rsid w:val="00AC0473"/>
  </w:style>
  <w:style w:type="paragraph" w:customStyle="1" w:styleId="97D94D8597834BFA8A797B49DE581D57">
    <w:name w:val="97D94D8597834BFA8A797B49DE581D57"/>
    <w:rsid w:val="00AC0473"/>
  </w:style>
  <w:style w:type="paragraph" w:customStyle="1" w:styleId="5156E45E6814460AB0983DF1DAE0C43E">
    <w:name w:val="5156E45E6814460AB0983DF1DAE0C43E"/>
    <w:rsid w:val="00AC0473"/>
  </w:style>
  <w:style w:type="paragraph" w:customStyle="1" w:styleId="96FAB26FC7AB4A40AB4075B2E4524C55">
    <w:name w:val="96FAB26FC7AB4A40AB4075B2E4524C55"/>
    <w:rsid w:val="00AC0473"/>
  </w:style>
  <w:style w:type="paragraph" w:customStyle="1" w:styleId="ABA11E804999428E829F8E8FE089DA55">
    <w:name w:val="ABA11E804999428E829F8E8FE089DA55"/>
    <w:rsid w:val="00AC0473"/>
  </w:style>
  <w:style w:type="paragraph" w:customStyle="1" w:styleId="03B5CCF6BEF847979305597091EF6323">
    <w:name w:val="03B5CCF6BEF847979305597091EF6323"/>
    <w:rsid w:val="00AC0473"/>
  </w:style>
  <w:style w:type="paragraph" w:customStyle="1" w:styleId="3C3530E0F4064E518E68FDD88E1F35AF">
    <w:name w:val="3C3530E0F4064E518E68FDD88E1F35AF"/>
    <w:rsid w:val="00AC0473"/>
  </w:style>
  <w:style w:type="paragraph" w:customStyle="1" w:styleId="938A798AACD74759B112FCCC8A0739B1">
    <w:name w:val="938A798AACD74759B112FCCC8A0739B1"/>
    <w:rsid w:val="00AC0473"/>
  </w:style>
  <w:style w:type="paragraph" w:customStyle="1" w:styleId="6B09C17D4E0E495193185557836E28E1">
    <w:name w:val="6B09C17D4E0E495193185557836E28E1"/>
    <w:rsid w:val="00AC0473"/>
  </w:style>
  <w:style w:type="paragraph" w:customStyle="1" w:styleId="4EC48ACE38C84A9F8DE5B602CA10CCCF">
    <w:name w:val="4EC48ACE38C84A9F8DE5B602CA10CCCF"/>
    <w:rsid w:val="00AC0473"/>
  </w:style>
  <w:style w:type="paragraph" w:customStyle="1" w:styleId="E76FB8E26B5C4A1FAEA54F758828D060">
    <w:name w:val="E76FB8E26B5C4A1FAEA54F758828D060"/>
    <w:rsid w:val="00AC0473"/>
  </w:style>
  <w:style w:type="paragraph" w:customStyle="1" w:styleId="0FA30A6B7907417D8F287C9DE332475A">
    <w:name w:val="0FA30A6B7907417D8F287C9DE332475A"/>
    <w:rsid w:val="00AC0473"/>
  </w:style>
  <w:style w:type="paragraph" w:customStyle="1" w:styleId="922B524DD921411799B9142EE16D83D7">
    <w:name w:val="922B524DD921411799B9142EE16D83D7"/>
    <w:rsid w:val="00AC0473"/>
  </w:style>
  <w:style w:type="paragraph" w:customStyle="1" w:styleId="256CEFB57D0C4363826821D7C30D34DD">
    <w:name w:val="256CEFB57D0C4363826821D7C30D34DD"/>
    <w:rsid w:val="00AC0473"/>
  </w:style>
  <w:style w:type="paragraph" w:customStyle="1" w:styleId="87362602F8604ED98F2A4FA8513A31E8">
    <w:name w:val="87362602F8604ED98F2A4FA8513A31E8"/>
    <w:rsid w:val="00AC0473"/>
  </w:style>
  <w:style w:type="paragraph" w:customStyle="1" w:styleId="96C90D9E6CBA4E77B5A157C2031F4A94">
    <w:name w:val="96C90D9E6CBA4E77B5A157C2031F4A94"/>
    <w:rsid w:val="00AC0473"/>
  </w:style>
  <w:style w:type="paragraph" w:customStyle="1" w:styleId="48B4EABC51D94EC889E8ECF4997A8DA9">
    <w:name w:val="48B4EABC51D94EC889E8ECF4997A8DA9"/>
    <w:rsid w:val="00AC0473"/>
  </w:style>
  <w:style w:type="paragraph" w:customStyle="1" w:styleId="9E1E98401A0C48E6ADE0A940FC522A5F">
    <w:name w:val="9E1E98401A0C48E6ADE0A940FC522A5F"/>
    <w:rsid w:val="00AC0473"/>
  </w:style>
  <w:style w:type="paragraph" w:customStyle="1" w:styleId="FE07B4FF5374434C8C546382CE4C1E40">
    <w:name w:val="FE07B4FF5374434C8C546382CE4C1E40"/>
    <w:rsid w:val="00AC0473"/>
  </w:style>
  <w:style w:type="paragraph" w:customStyle="1" w:styleId="076BFFA93384440896AF4C515F8659AC">
    <w:name w:val="076BFFA93384440896AF4C515F8659AC"/>
    <w:rsid w:val="00AC0473"/>
  </w:style>
  <w:style w:type="paragraph" w:customStyle="1" w:styleId="6D59AD88E2404D6E85BFB4C0E727D4CE">
    <w:name w:val="6D59AD88E2404D6E85BFB4C0E727D4CE"/>
    <w:rsid w:val="00AC0473"/>
  </w:style>
  <w:style w:type="paragraph" w:customStyle="1" w:styleId="A072699A5AF04C258C5D23966BBC0436">
    <w:name w:val="A072699A5AF04C258C5D23966BBC0436"/>
    <w:rsid w:val="00AC0473"/>
  </w:style>
  <w:style w:type="paragraph" w:customStyle="1" w:styleId="5E456A5E310649AF89F3388C996BB02E">
    <w:name w:val="5E456A5E310649AF89F3388C996BB02E"/>
    <w:rsid w:val="00AC0473"/>
  </w:style>
  <w:style w:type="paragraph" w:customStyle="1" w:styleId="3F75F5E6E1B3400F8D10D57A569CFE65">
    <w:name w:val="3F75F5E6E1B3400F8D10D57A569CFE65"/>
    <w:rsid w:val="00AC0473"/>
  </w:style>
  <w:style w:type="paragraph" w:customStyle="1" w:styleId="23497B13A15E4C5DB2517EBC41E140EC">
    <w:name w:val="23497B13A15E4C5DB2517EBC41E140EC"/>
    <w:rsid w:val="00AC0473"/>
  </w:style>
  <w:style w:type="paragraph" w:customStyle="1" w:styleId="5428E07C751F4E439CD03E635D54A44A">
    <w:name w:val="5428E07C751F4E439CD03E635D54A44A"/>
    <w:rsid w:val="00AC0473"/>
  </w:style>
  <w:style w:type="paragraph" w:customStyle="1" w:styleId="C5E66EBD30464291A65B3DA49AE5575B">
    <w:name w:val="C5E66EBD30464291A65B3DA49AE5575B"/>
    <w:rsid w:val="00AC0473"/>
  </w:style>
  <w:style w:type="paragraph" w:customStyle="1" w:styleId="C700F70EE88D4FAE935BF5B1AB23AACD">
    <w:name w:val="C700F70EE88D4FAE935BF5B1AB23AACD"/>
    <w:rsid w:val="00AC0473"/>
  </w:style>
  <w:style w:type="paragraph" w:customStyle="1" w:styleId="68F13B7858F2475F94490DB9AFAC73D6">
    <w:name w:val="68F13B7858F2475F94490DB9AFAC73D6"/>
    <w:rsid w:val="00AC0473"/>
  </w:style>
  <w:style w:type="paragraph" w:customStyle="1" w:styleId="61FF2533BA2B46E9B72C8D03EC0FBEE3">
    <w:name w:val="61FF2533BA2B46E9B72C8D03EC0FBEE3"/>
    <w:rsid w:val="00AC0473"/>
  </w:style>
  <w:style w:type="paragraph" w:customStyle="1" w:styleId="EE6230D0E43B40E0A6CFD1B4C502B86A">
    <w:name w:val="EE6230D0E43B40E0A6CFD1B4C502B86A"/>
    <w:rsid w:val="00AC0473"/>
  </w:style>
  <w:style w:type="paragraph" w:customStyle="1" w:styleId="7B37E78E0174462692343FDB56553D67">
    <w:name w:val="7B37E78E0174462692343FDB56553D67"/>
    <w:rsid w:val="00AC0473"/>
  </w:style>
  <w:style w:type="paragraph" w:customStyle="1" w:styleId="144B35B52DF244AD9773B6EB797A799A">
    <w:name w:val="144B35B52DF244AD9773B6EB797A799A"/>
    <w:rsid w:val="00AC0473"/>
  </w:style>
  <w:style w:type="paragraph" w:customStyle="1" w:styleId="EE9EABAA5A2247599BD2C318D1582DCF">
    <w:name w:val="EE9EABAA5A2247599BD2C318D1582DCF"/>
    <w:rsid w:val="00AC0473"/>
  </w:style>
  <w:style w:type="paragraph" w:customStyle="1" w:styleId="1E20E2E6F4E147B29EDF77C3326602E3">
    <w:name w:val="1E20E2E6F4E147B29EDF77C3326602E3"/>
    <w:rsid w:val="00AC0473"/>
  </w:style>
  <w:style w:type="paragraph" w:customStyle="1" w:styleId="ECB074412C1E4FAAA1B81BAE7C0978BD">
    <w:name w:val="ECB074412C1E4FAAA1B81BAE7C0978BD"/>
    <w:rsid w:val="00AC0473"/>
  </w:style>
  <w:style w:type="paragraph" w:customStyle="1" w:styleId="C77C78BA189D422AA2EB0D07C4F1F441">
    <w:name w:val="C77C78BA189D422AA2EB0D07C4F1F441"/>
    <w:rsid w:val="00AC0473"/>
  </w:style>
  <w:style w:type="paragraph" w:customStyle="1" w:styleId="DFF716E9295348CAAA6EC831C88C84F6">
    <w:name w:val="DFF716E9295348CAAA6EC831C88C84F6"/>
    <w:rsid w:val="00AC0473"/>
  </w:style>
  <w:style w:type="paragraph" w:customStyle="1" w:styleId="DC878DB7ED74495186B4EE32DEDC8732">
    <w:name w:val="DC878DB7ED74495186B4EE32DEDC8732"/>
    <w:rsid w:val="00AC0473"/>
  </w:style>
  <w:style w:type="paragraph" w:customStyle="1" w:styleId="43CD123E3724463F9EA325FD2CA2E8D1">
    <w:name w:val="43CD123E3724463F9EA325FD2CA2E8D1"/>
    <w:rsid w:val="00AC0473"/>
  </w:style>
  <w:style w:type="paragraph" w:customStyle="1" w:styleId="B562D6D4CCDB44DF9F5D21215C7EC5E9">
    <w:name w:val="B562D6D4CCDB44DF9F5D21215C7EC5E9"/>
    <w:rsid w:val="00AC0473"/>
  </w:style>
  <w:style w:type="paragraph" w:customStyle="1" w:styleId="138CCAA0366340C2BD8A2B5E6C27C06C">
    <w:name w:val="138CCAA0366340C2BD8A2B5E6C27C06C"/>
    <w:rsid w:val="00AC0473"/>
  </w:style>
  <w:style w:type="paragraph" w:customStyle="1" w:styleId="BB173F1CE692474CA075B214F9A00515">
    <w:name w:val="BB173F1CE692474CA075B214F9A00515"/>
    <w:rsid w:val="00AC0473"/>
  </w:style>
  <w:style w:type="paragraph" w:customStyle="1" w:styleId="565D1ACB388C41A39C131F020A225CBF">
    <w:name w:val="565D1ACB388C41A39C131F020A225CBF"/>
    <w:rsid w:val="00AC0473"/>
  </w:style>
  <w:style w:type="paragraph" w:customStyle="1" w:styleId="54B8B21737644C5CAD34340098862514">
    <w:name w:val="54B8B21737644C5CAD34340098862514"/>
    <w:rsid w:val="00AC0473"/>
  </w:style>
  <w:style w:type="paragraph" w:customStyle="1" w:styleId="3CBC96C3E6624DA1BD7F44764A90DB66">
    <w:name w:val="3CBC96C3E6624DA1BD7F44764A90DB66"/>
    <w:rsid w:val="00AC0473"/>
  </w:style>
  <w:style w:type="paragraph" w:customStyle="1" w:styleId="017D329713B744B8B982C05B25AC87D8">
    <w:name w:val="017D329713B744B8B982C05B25AC87D8"/>
    <w:rsid w:val="00AC0473"/>
  </w:style>
  <w:style w:type="paragraph" w:customStyle="1" w:styleId="5335A6751820413484F8C7FA942DC57B">
    <w:name w:val="5335A6751820413484F8C7FA942DC57B"/>
    <w:rsid w:val="00AC0473"/>
  </w:style>
  <w:style w:type="paragraph" w:customStyle="1" w:styleId="97D88E1EECC94CC390E8EAD8AA64ED88">
    <w:name w:val="97D88E1EECC94CC390E8EAD8AA64ED88"/>
    <w:rsid w:val="00AC0473"/>
  </w:style>
  <w:style w:type="paragraph" w:customStyle="1" w:styleId="9179F097411F4A09B4201BA01D8A5ACD">
    <w:name w:val="9179F097411F4A09B4201BA01D8A5ACD"/>
    <w:rsid w:val="00AC0473"/>
  </w:style>
  <w:style w:type="paragraph" w:customStyle="1" w:styleId="9D564811D88048D99294719FF86F53C7">
    <w:name w:val="9D564811D88048D99294719FF86F53C7"/>
    <w:rsid w:val="00AC0473"/>
  </w:style>
  <w:style w:type="paragraph" w:customStyle="1" w:styleId="73B58D4D9CEF4B8B8D5ADEA6B3C347E8">
    <w:name w:val="73B58D4D9CEF4B8B8D5ADEA6B3C347E8"/>
    <w:rsid w:val="00AC0473"/>
  </w:style>
  <w:style w:type="paragraph" w:customStyle="1" w:styleId="AFFCC671F5A7469BB386343D41712333">
    <w:name w:val="AFFCC671F5A7469BB386343D41712333"/>
    <w:rsid w:val="00AC0473"/>
  </w:style>
  <w:style w:type="paragraph" w:customStyle="1" w:styleId="C8A885565B7842F09818E5148388AB53">
    <w:name w:val="C8A885565B7842F09818E5148388AB53"/>
    <w:rsid w:val="00AC0473"/>
  </w:style>
  <w:style w:type="paragraph" w:customStyle="1" w:styleId="7FA4E5D789504E66A8AF3F7DA1E221F0">
    <w:name w:val="7FA4E5D789504E66A8AF3F7DA1E221F0"/>
    <w:rsid w:val="00AC0473"/>
  </w:style>
  <w:style w:type="paragraph" w:customStyle="1" w:styleId="1B58C89DA6144FEBA4B84BB8CB30DCCF">
    <w:name w:val="1B58C89DA6144FEBA4B84BB8CB30DCCF"/>
    <w:rsid w:val="00AC0473"/>
  </w:style>
  <w:style w:type="paragraph" w:customStyle="1" w:styleId="CB4C18F97D964A8994F87E2F5A68B649">
    <w:name w:val="CB4C18F97D964A8994F87E2F5A68B649"/>
    <w:rsid w:val="00AC0473"/>
  </w:style>
  <w:style w:type="paragraph" w:customStyle="1" w:styleId="CF2C12AB18FB48179308079B467F2D23">
    <w:name w:val="CF2C12AB18FB48179308079B467F2D23"/>
    <w:rsid w:val="00AC0473"/>
  </w:style>
  <w:style w:type="paragraph" w:customStyle="1" w:styleId="7C19D7450AE3494FB9063E7188FC6DFA">
    <w:name w:val="7C19D7450AE3494FB9063E7188FC6DFA"/>
    <w:rsid w:val="00AC0473"/>
  </w:style>
  <w:style w:type="paragraph" w:customStyle="1" w:styleId="132D1748F20A44BE9ECDC657441A775D">
    <w:name w:val="132D1748F20A44BE9ECDC657441A775D"/>
    <w:rsid w:val="00AC0473"/>
  </w:style>
  <w:style w:type="paragraph" w:customStyle="1" w:styleId="ACE0C955582E4197B337C3424651B3E2">
    <w:name w:val="ACE0C955582E4197B337C3424651B3E2"/>
    <w:rsid w:val="00AC0473"/>
  </w:style>
  <w:style w:type="paragraph" w:customStyle="1" w:styleId="E5E974640D7F41BAB30F92DC6595BDCD">
    <w:name w:val="E5E974640D7F41BAB30F92DC6595BDCD"/>
    <w:rsid w:val="00AC0473"/>
  </w:style>
  <w:style w:type="paragraph" w:customStyle="1" w:styleId="AEE2769DAC5C410882DDBE1CC6CEA4F7">
    <w:name w:val="AEE2769DAC5C410882DDBE1CC6CEA4F7"/>
    <w:rsid w:val="00AC0473"/>
  </w:style>
  <w:style w:type="paragraph" w:customStyle="1" w:styleId="256F93D7817447CE8B0F23147811F348">
    <w:name w:val="256F93D7817447CE8B0F23147811F348"/>
    <w:rsid w:val="00AC0473"/>
  </w:style>
  <w:style w:type="paragraph" w:customStyle="1" w:styleId="06FF52FB23DB4FFA9E0D8DCF803D702B">
    <w:name w:val="06FF52FB23DB4FFA9E0D8DCF803D702B"/>
    <w:rsid w:val="00AC0473"/>
  </w:style>
  <w:style w:type="paragraph" w:customStyle="1" w:styleId="FAA3C26E83504E49A2BD633540754FB1">
    <w:name w:val="FAA3C26E83504E49A2BD633540754FB1"/>
    <w:rsid w:val="00AC0473"/>
  </w:style>
  <w:style w:type="paragraph" w:customStyle="1" w:styleId="12D64F3D1EFE4D84A5D75E09FB96FEB8">
    <w:name w:val="12D64F3D1EFE4D84A5D75E09FB96FEB8"/>
    <w:rsid w:val="00AC0473"/>
  </w:style>
  <w:style w:type="paragraph" w:customStyle="1" w:styleId="4FB1895B9C524891AD5E4A4F1A73D64D">
    <w:name w:val="4FB1895B9C524891AD5E4A4F1A73D64D"/>
    <w:rsid w:val="00AC0473"/>
  </w:style>
  <w:style w:type="paragraph" w:customStyle="1" w:styleId="018027831BCC46428597335479807FCB">
    <w:name w:val="018027831BCC46428597335479807FCB"/>
    <w:rsid w:val="00AC0473"/>
  </w:style>
  <w:style w:type="paragraph" w:customStyle="1" w:styleId="128EED50C20F4D06A5B08CC6199A3B9F">
    <w:name w:val="128EED50C20F4D06A5B08CC6199A3B9F"/>
    <w:rsid w:val="00AC0473"/>
  </w:style>
  <w:style w:type="paragraph" w:customStyle="1" w:styleId="E05213F6A9D3432A9E831B23A9F5FAAC">
    <w:name w:val="E05213F6A9D3432A9E831B23A9F5FAAC"/>
    <w:rsid w:val="00AC0473"/>
  </w:style>
  <w:style w:type="paragraph" w:customStyle="1" w:styleId="8E5493352A5943688C0B8BD1F392A0FD">
    <w:name w:val="8E5493352A5943688C0B8BD1F392A0FD"/>
    <w:rsid w:val="00AC0473"/>
  </w:style>
  <w:style w:type="paragraph" w:customStyle="1" w:styleId="6BD6951A23FB4177AB7AF5C3A6CC6118">
    <w:name w:val="6BD6951A23FB4177AB7AF5C3A6CC6118"/>
    <w:rsid w:val="00AC0473"/>
  </w:style>
  <w:style w:type="paragraph" w:customStyle="1" w:styleId="427EF4C328F6485095D6E73AE2E40E13">
    <w:name w:val="427EF4C328F6485095D6E73AE2E40E13"/>
    <w:rsid w:val="00AC0473"/>
  </w:style>
  <w:style w:type="paragraph" w:customStyle="1" w:styleId="CC3BD4A6452F4A11854AC4FF9BEEF2B5">
    <w:name w:val="CC3BD4A6452F4A11854AC4FF9BEEF2B5"/>
    <w:rsid w:val="00AC0473"/>
  </w:style>
  <w:style w:type="paragraph" w:customStyle="1" w:styleId="08CF8F7587ED444F874C51899F5457FA">
    <w:name w:val="08CF8F7587ED444F874C51899F5457FA"/>
    <w:rsid w:val="00AC0473"/>
  </w:style>
  <w:style w:type="paragraph" w:customStyle="1" w:styleId="B0E8A6C071BA40DE849E73A3C0C1B508">
    <w:name w:val="B0E8A6C071BA40DE849E73A3C0C1B508"/>
    <w:rsid w:val="00AC0473"/>
  </w:style>
  <w:style w:type="paragraph" w:customStyle="1" w:styleId="152D9E39AA6D420B97D52144CD42BC1A">
    <w:name w:val="152D9E39AA6D420B97D52144CD42BC1A"/>
    <w:rsid w:val="00AC0473"/>
  </w:style>
  <w:style w:type="paragraph" w:customStyle="1" w:styleId="4DF264728E6C41B8AB7881F0623FED76">
    <w:name w:val="4DF264728E6C41B8AB7881F0623FED76"/>
    <w:rsid w:val="00AC0473"/>
  </w:style>
  <w:style w:type="paragraph" w:customStyle="1" w:styleId="62714FF9FC3B4D36A1171F181697A096">
    <w:name w:val="62714FF9FC3B4D36A1171F181697A096"/>
    <w:rsid w:val="00AC0473"/>
  </w:style>
  <w:style w:type="paragraph" w:customStyle="1" w:styleId="78360A0052284D03B472874A03BF3DAF">
    <w:name w:val="78360A0052284D03B472874A03BF3DAF"/>
    <w:rsid w:val="00AC0473"/>
  </w:style>
  <w:style w:type="paragraph" w:customStyle="1" w:styleId="9046B540342440589CBB3764296ADED5">
    <w:name w:val="9046B540342440589CBB3764296ADED5"/>
    <w:rsid w:val="00AC0473"/>
  </w:style>
  <w:style w:type="paragraph" w:customStyle="1" w:styleId="7384FFD0D9AB49478DEA90E078B64326">
    <w:name w:val="7384FFD0D9AB49478DEA90E078B64326"/>
    <w:rsid w:val="00AC0473"/>
  </w:style>
  <w:style w:type="paragraph" w:customStyle="1" w:styleId="ED87A82F948E47C38ADB695FC0865DC9">
    <w:name w:val="ED87A82F948E47C38ADB695FC0865DC9"/>
    <w:rsid w:val="00AC0473"/>
  </w:style>
  <w:style w:type="paragraph" w:customStyle="1" w:styleId="35C9D4B7F20141FB83C31FDB61C547BE">
    <w:name w:val="35C9D4B7F20141FB83C31FDB61C547BE"/>
    <w:rsid w:val="00AC0473"/>
  </w:style>
  <w:style w:type="paragraph" w:customStyle="1" w:styleId="0896E3652E0D4D2E88D07B233DB6AA35">
    <w:name w:val="0896E3652E0D4D2E88D07B233DB6AA35"/>
    <w:rsid w:val="00AC0473"/>
  </w:style>
  <w:style w:type="paragraph" w:customStyle="1" w:styleId="83CA87A8688249FDB2A6D6E00D8F7DEB">
    <w:name w:val="83CA87A8688249FDB2A6D6E00D8F7DEB"/>
    <w:rsid w:val="00AC0473"/>
  </w:style>
  <w:style w:type="paragraph" w:customStyle="1" w:styleId="A474C01644B94FB4862495FDC4CAD635">
    <w:name w:val="A474C01644B94FB4862495FDC4CAD635"/>
    <w:rsid w:val="00AC0473"/>
  </w:style>
  <w:style w:type="paragraph" w:customStyle="1" w:styleId="1478EB12C7394CBC934AAF6C09528E2C">
    <w:name w:val="1478EB12C7394CBC934AAF6C09528E2C"/>
    <w:rsid w:val="00AC0473"/>
  </w:style>
  <w:style w:type="paragraph" w:customStyle="1" w:styleId="DA238B26D0934728AA9D9D0D8EF700AD">
    <w:name w:val="DA238B26D0934728AA9D9D0D8EF700AD"/>
    <w:rsid w:val="00AC0473"/>
  </w:style>
  <w:style w:type="paragraph" w:customStyle="1" w:styleId="0164BCEAE660482B9E71D761C5717766">
    <w:name w:val="0164BCEAE660482B9E71D761C5717766"/>
    <w:rsid w:val="00AC0473"/>
  </w:style>
  <w:style w:type="paragraph" w:customStyle="1" w:styleId="AEF2EC62B5EC4ADAA8C9BD672BE2F643">
    <w:name w:val="AEF2EC62B5EC4ADAA8C9BD672BE2F643"/>
    <w:rsid w:val="00AC0473"/>
  </w:style>
  <w:style w:type="paragraph" w:customStyle="1" w:styleId="C2EA82FED85D4ED19B57156F6DF5CB8E">
    <w:name w:val="C2EA82FED85D4ED19B57156F6DF5CB8E"/>
    <w:rsid w:val="00AC0473"/>
  </w:style>
  <w:style w:type="paragraph" w:customStyle="1" w:styleId="B680CD1D3F4343BB8044CCFF830BACD7">
    <w:name w:val="B680CD1D3F4343BB8044CCFF830BACD7"/>
    <w:rsid w:val="00AC0473"/>
  </w:style>
  <w:style w:type="paragraph" w:customStyle="1" w:styleId="BB0BB29C6D8C4491B3D06BD61F5A478C">
    <w:name w:val="BB0BB29C6D8C4491B3D06BD61F5A478C"/>
    <w:rsid w:val="00AC0473"/>
  </w:style>
  <w:style w:type="paragraph" w:customStyle="1" w:styleId="820B5EE083D84519A7C64CBD8B10FE19">
    <w:name w:val="820B5EE083D84519A7C64CBD8B10FE19"/>
    <w:rsid w:val="00AC0473"/>
  </w:style>
  <w:style w:type="paragraph" w:customStyle="1" w:styleId="6DBB1E32F5404A9FBBD856ECF43487C4">
    <w:name w:val="6DBB1E32F5404A9FBBD856ECF43487C4"/>
    <w:rsid w:val="00AC0473"/>
  </w:style>
  <w:style w:type="paragraph" w:customStyle="1" w:styleId="8D87E37D6B9F4A94907C216A9308D86E">
    <w:name w:val="8D87E37D6B9F4A94907C216A9308D86E"/>
    <w:rsid w:val="00AC0473"/>
  </w:style>
  <w:style w:type="paragraph" w:customStyle="1" w:styleId="3C37490472E342EA93F7A8E4207E70F2">
    <w:name w:val="3C37490472E342EA93F7A8E4207E70F2"/>
    <w:rsid w:val="00AC0473"/>
  </w:style>
  <w:style w:type="paragraph" w:customStyle="1" w:styleId="0F3E4AD3BB4B45BE857288A8489B4612">
    <w:name w:val="0F3E4AD3BB4B45BE857288A8489B4612"/>
    <w:rsid w:val="00AC0473"/>
  </w:style>
  <w:style w:type="paragraph" w:customStyle="1" w:styleId="2E262D14671E4E49BE9845B08D63FF7F">
    <w:name w:val="2E262D14671E4E49BE9845B08D63FF7F"/>
    <w:rsid w:val="00AC0473"/>
  </w:style>
  <w:style w:type="paragraph" w:customStyle="1" w:styleId="55DAD0E77F44433EAD2997191B795E83">
    <w:name w:val="55DAD0E77F44433EAD2997191B795E83"/>
    <w:rsid w:val="00AC0473"/>
  </w:style>
  <w:style w:type="paragraph" w:customStyle="1" w:styleId="D987F17A42414D2E8B30BCC2C5875434">
    <w:name w:val="D987F17A42414D2E8B30BCC2C5875434"/>
    <w:rsid w:val="00AC0473"/>
  </w:style>
  <w:style w:type="paragraph" w:customStyle="1" w:styleId="C806551DF06E4BF1B7E4F0BEFD5BF8DC">
    <w:name w:val="C806551DF06E4BF1B7E4F0BEFD5BF8DC"/>
    <w:rsid w:val="00AC0473"/>
  </w:style>
  <w:style w:type="paragraph" w:customStyle="1" w:styleId="1A1E35170F2F475FB1C4E6D5B53D4E61">
    <w:name w:val="1A1E35170F2F475FB1C4E6D5B53D4E61"/>
    <w:rsid w:val="00AC0473"/>
  </w:style>
  <w:style w:type="paragraph" w:customStyle="1" w:styleId="2F5D7F82A5334988B933A93537BA84E0">
    <w:name w:val="2F5D7F82A5334988B933A93537BA84E0"/>
    <w:rsid w:val="00AC0473"/>
  </w:style>
  <w:style w:type="paragraph" w:customStyle="1" w:styleId="ED4F1312E78E46159535169AE1115CEA">
    <w:name w:val="ED4F1312E78E46159535169AE1115CEA"/>
    <w:rsid w:val="00AC0473"/>
  </w:style>
  <w:style w:type="paragraph" w:customStyle="1" w:styleId="8ACBE32129FF4931953CFC1D420D9BF7">
    <w:name w:val="8ACBE32129FF4931953CFC1D420D9BF7"/>
    <w:rsid w:val="00AC0473"/>
  </w:style>
  <w:style w:type="paragraph" w:customStyle="1" w:styleId="9B175E7DCF0D47D98D72D8D5218A9440">
    <w:name w:val="9B175E7DCF0D47D98D72D8D5218A9440"/>
    <w:rsid w:val="00AC0473"/>
  </w:style>
  <w:style w:type="paragraph" w:customStyle="1" w:styleId="DB0AB347237F40038CAF2D7E45DFED49">
    <w:name w:val="DB0AB347237F40038CAF2D7E45DFED49"/>
    <w:rsid w:val="00AC0473"/>
  </w:style>
  <w:style w:type="paragraph" w:customStyle="1" w:styleId="502EA392DB1F497B87C76AA1FE2B6780">
    <w:name w:val="502EA392DB1F497B87C76AA1FE2B6780"/>
    <w:rsid w:val="00AC0473"/>
  </w:style>
  <w:style w:type="paragraph" w:customStyle="1" w:styleId="969AD9034AB541B199724ACBEEF5A9F9">
    <w:name w:val="969AD9034AB541B199724ACBEEF5A9F9"/>
    <w:rsid w:val="00AC0473"/>
  </w:style>
  <w:style w:type="paragraph" w:customStyle="1" w:styleId="15D4D69D3C8A405E91B8215388B85C68">
    <w:name w:val="15D4D69D3C8A405E91B8215388B85C68"/>
    <w:rsid w:val="00AC0473"/>
  </w:style>
  <w:style w:type="paragraph" w:customStyle="1" w:styleId="E5CC22175F8542DB928900CD4E951964">
    <w:name w:val="E5CC22175F8542DB928900CD4E951964"/>
    <w:rsid w:val="00AC0473"/>
  </w:style>
  <w:style w:type="paragraph" w:customStyle="1" w:styleId="58920D1A27AB4BE08FA01758D73FDFC4">
    <w:name w:val="58920D1A27AB4BE08FA01758D73FDFC4"/>
    <w:rsid w:val="00AC0473"/>
  </w:style>
  <w:style w:type="paragraph" w:customStyle="1" w:styleId="AC9522E3EF2E45BBA3B5E135B650F60E">
    <w:name w:val="AC9522E3EF2E45BBA3B5E135B650F60E"/>
    <w:rsid w:val="00AC0473"/>
  </w:style>
  <w:style w:type="paragraph" w:customStyle="1" w:styleId="7AA2CDE191B94F8BA2AEE2423D6A083D">
    <w:name w:val="7AA2CDE191B94F8BA2AEE2423D6A083D"/>
    <w:rsid w:val="00AC0473"/>
  </w:style>
  <w:style w:type="paragraph" w:customStyle="1" w:styleId="3262FF6E2AA34BA192FEB1A63C25F443">
    <w:name w:val="3262FF6E2AA34BA192FEB1A63C25F443"/>
    <w:rsid w:val="00AC0473"/>
  </w:style>
  <w:style w:type="paragraph" w:customStyle="1" w:styleId="6EA186E8BB574495971B788A535C1840">
    <w:name w:val="6EA186E8BB574495971B788A535C1840"/>
    <w:rsid w:val="00AC0473"/>
  </w:style>
  <w:style w:type="paragraph" w:customStyle="1" w:styleId="8608CED85C4842F686FC54BE7F27E7A8">
    <w:name w:val="8608CED85C4842F686FC54BE7F27E7A8"/>
    <w:rsid w:val="00AC0473"/>
  </w:style>
  <w:style w:type="paragraph" w:customStyle="1" w:styleId="00BC1DAABAEF47099A3752CF5BC1B01A">
    <w:name w:val="00BC1DAABAEF47099A3752CF5BC1B01A"/>
    <w:rsid w:val="00AC0473"/>
  </w:style>
  <w:style w:type="paragraph" w:customStyle="1" w:styleId="D6DFE43701564B4FB57371FAFD2F5AAE">
    <w:name w:val="D6DFE43701564B4FB57371FAFD2F5AAE"/>
    <w:rsid w:val="00AC0473"/>
  </w:style>
  <w:style w:type="paragraph" w:customStyle="1" w:styleId="E3BDEC278CE6492CA1DB472A4DCF96C5">
    <w:name w:val="E3BDEC278CE6492CA1DB472A4DCF96C5"/>
    <w:rsid w:val="00AC0473"/>
  </w:style>
  <w:style w:type="paragraph" w:customStyle="1" w:styleId="C2EF7565A0A746E2AC7FBCAB947AB929">
    <w:name w:val="C2EF7565A0A746E2AC7FBCAB947AB929"/>
    <w:rsid w:val="00AC0473"/>
  </w:style>
  <w:style w:type="paragraph" w:customStyle="1" w:styleId="8BFA7DCCDE14499FBC5C0998240EAE51">
    <w:name w:val="8BFA7DCCDE14499FBC5C0998240EAE51"/>
    <w:rsid w:val="00AC0473"/>
  </w:style>
  <w:style w:type="paragraph" w:customStyle="1" w:styleId="36FD15DDE5F94F8E97EEDDD6CB13609C">
    <w:name w:val="36FD15DDE5F94F8E97EEDDD6CB13609C"/>
    <w:rsid w:val="00AC0473"/>
  </w:style>
  <w:style w:type="paragraph" w:customStyle="1" w:styleId="7F4A5D48794544ACA2BB8B7964AE6E9A">
    <w:name w:val="7F4A5D48794544ACA2BB8B7964AE6E9A"/>
    <w:rsid w:val="00AC0473"/>
  </w:style>
  <w:style w:type="paragraph" w:customStyle="1" w:styleId="3C64BB3BF38D47BD87D61DF448DEDD21">
    <w:name w:val="3C64BB3BF38D47BD87D61DF448DEDD21"/>
    <w:rsid w:val="00AC0473"/>
  </w:style>
  <w:style w:type="paragraph" w:customStyle="1" w:styleId="3422654238C742659D254F4E2FCC474D">
    <w:name w:val="3422654238C742659D254F4E2FCC474D"/>
    <w:rsid w:val="00AC0473"/>
  </w:style>
  <w:style w:type="paragraph" w:customStyle="1" w:styleId="1992ACC86CC9478684420F8719D90C63">
    <w:name w:val="1992ACC86CC9478684420F8719D90C63"/>
    <w:rsid w:val="00AC0473"/>
  </w:style>
  <w:style w:type="paragraph" w:customStyle="1" w:styleId="9D39D7C7EE364189BB4EE7C10430297A">
    <w:name w:val="9D39D7C7EE364189BB4EE7C10430297A"/>
    <w:rsid w:val="00AC0473"/>
  </w:style>
  <w:style w:type="paragraph" w:customStyle="1" w:styleId="18C6CBD3DBF84B249DBC42610A3081F2">
    <w:name w:val="18C6CBD3DBF84B249DBC42610A3081F2"/>
    <w:rsid w:val="00AC0473"/>
  </w:style>
  <w:style w:type="paragraph" w:customStyle="1" w:styleId="F41B4A2F093B4782BAC0F9DF135511BF">
    <w:name w:val="F41B4A2F093B4782BAC0F9DF135511BF"/>
    <w:rsid w:val="00AC0473"/>
  </w:style>
  <w:style w:type="paragraph" w:customStyle="1" w:styleId="59968E2D7A0C43338791814441B4BB5F">
    <w:name w:val="59968E2D7A0C43338791814441B4BB5F"/>
    <w:rsid w:val="00AC0473"/>
  </w:style>
  <w:style w:type="paragraph" w:customStyle="1" w:styleId="F605CB17C52E45CF9090637839B95452">
    <w:name w:val="F605CB17C52E45CF9090637839B95452"/>
    <w:rsid w:val="00AC0473"/>
  </w:style>
  <w:style w:type="paragraph" w:customStyle="1" w:styleId="9929FC902BFF45759EDD1A5025666E71">
    <w:name w:val="9929FC902BFF45759EDD1A5025666E71"/>
    <w:rsid w:val="00AC0473"/>
  </w:style>
  <w:style w:type="paragraph" w:customStyle="1" w:styleId="C8A055ABCE8D4F89AE40FEE0784512BC">
    <w:name w:val="C8A055ABCE8D4F89AE40FEE0784512BC"/>
    <w:rsid w:val="00AC0473"/>
  </w:style>
  <w:style w:type="paragraph" w:customStyle="1" w:styleId="C87E31B5E25C43BFB06AB455A3592AFF">
    <w:name w:val="C87E31B5E25C43BFB06AB455A3592AFF"/>
    <w:rsid w:val="00AC0473"/>
  </w:style>
  <w:style w:type="paragraph" w:customStyle="1" w:styleId="E4421B49D678415A8779D35199769771">
    <w:name w:val="E4421B49D678415A8779D35199769771"/>
    <w:rsid w:val="00AC0473"/>
  </w:style>
  <w:style w:type="paragraph" w:customStyle="1" w:styleId="E860EA0A953A4F7B96364D6B74AA0C69">
    <w:name w:val="E860EA0A953A4F7B96364D6B74AA0C69"/>
    <w:rsid w:val="00AC0473"/>
  </w:style>
  <w:style w:type="paragraph" w:customStyle="1" w:styleId="657BCB0F9C6445B7A540CAB0C123980B">
    <w:name w:val="657BCB0F9C6445B7A540CAB0C123980B"/>
    <w:rsid w:val="00AC0473"/>
  </w:style>
  <w:style w:type="paragraph" w:customStyle="1" w:styleId="0383D4B78B6143768ECBBCAC9202256B">
    <w:name w:val="0383D4B78B6143768ECBBCAC9202256B"/>
    <w:rsid w:val="00AC0473"/>
  </w:style>
  <w:style w:type="paragraph" w:customStyle="1" w:styleId="E5F23FF7A89E454C97248023E7A122E4">
    <w:name w:val="E5F23FF7A89E454C97248023E7A122E4"/>
    <w:rsid w:val="00AC0473"/>
  </w:style>
  <w:style w:type="paragraph" w:customStyle="1" w:styleId="F525E09A515C4D8EA0C66CCE824A2EB5">
    <w:name w:val="F525E09A515C4D8EA0C66CCE824A2EB5"/>
    <w:rsid w:val="00AC0473"/>
  </w:style>
  <w:style w:type="paragraph" w:customStyle="1" w:styleId="3BA07C75CED64E7589F88A2FFF8C6ECC">
    <w:name w:val="3BA07C75CED64E7589F88A2FFF8C6ECC"/>
    <w:rsid w:val="00AC0473"/>
  </w:style>
  <w:style w:type="paragraph" w:customStyle="1" w:styleId="5ECF88314AD842DD8268A02ED226727D">
    <w:name w:val="5ECF88314AD842DD8268A02ED226727D"/>
    <w:rsid w:val="00AC0473"/>
  </w:style>
  <w:style w:type="paragraph" w:customStyle="1" w:styleId="D4607121E5CF4502B9C22910EA4EF02E">
    <w:name w:val="D4607121E5CF4502B9C22910EA4EF02E"/>
    <w:rsid w:val="00AC0473"/>
  </w:style>
  <w:style w:type="paragraph" w:customStyle="1" w:styleId="95E15961B0644115B4E06C05BF7C4811">
    <w:name w:val="95E15961B0644115B4E06C05BF7C4811"/>
    <w:rsid w:val="00AC0473"/>
  </w:style>
  <w:style w:type="paragraph" w:customStyle="1" w:styleId="37675899DDF149EAA6D9EAC83CD2A1C5">
    <w:name w:val="37675899DDF149EAA6D9EAC83CD2A1C5"/>
    <w:rsid w:val="00AC0473"/>
  </w:style>
  <w:style w:type="paragraph" w:customStyle="1" w:styleId="9EF056BC73AC4F8197C62FADCCD8E20C">
    <w:name w:val="9EF056BC73AC4F8197C62FADCCD8E20C"/>
    <w:rsid w:val="00AC0473"/>
  </w:style>
  <w:style w:type="paragraph" w:customStyle="1" w:styleId="DDECE433E3DB491FA44A8C7FC59F18ED">
    <w:name w:val="DDECE433E3DB491FA44A8C7FC59F18ED"/>
    <w:rsid w:val="00AC0473"/>
  </w:style>
  <w:style w:type="paragraph" w:customStyle="1" w:styleId="7A4185297FF24AC3AB40CE49E72BDAB2">
    <w:name w:val="7A4185297FF24AC3AB40CE49E72BDAB2"/>
    <w:rsid w:val="00AC0473"/>
  </w:style>
  <w:style w:type="paragraph" w:customStyle="1" w:styleId="9A3CA94CECB5466A969E061C6E52B2B5">
    <w:name w:val="9A3CA94CECB5466A969E061C6E52B2B5"/>
    <w:rsid w:val="00AC0473"/>
  </w:style>
  <w:style w:type="paragraph" w:customStyle="1" w:styleId="D93F28247D354D15A87974B7750FB73B">
    <w:name w:val="D93F28247D354D15A87974B7750FB73B"/>
    <w:rsid w:val="00AC0473"/>
  </w:style>
  <w:style w:type="paragraph" w:customStyle="1" w:styleId="AD20B385EBA54521AC58A4CBAC0B41BE">
    <w:name w:val="AD20B385EBA54521AC58A4CBAC0B41BE"/>
    <w:rsid w:val="00AC0473"/>
  </w:style>
  <w:style w:type="paragraph" w:customStyle="1" w:styleId="D52AA693C533408ABE5173346E82C7BE">
    <w:name w:val="D52AA693C533408ABE5173346E82C7BE"/>
    <w:rsid w:val="00AC0473"/>
  </w:style>
  <w:style w:type="paragraph" w:customStyle="1" w:styleId="53B3494EC7BF457590F795FFE602B737">
    <w:name w:val="53B3494EC7BF457590F795FFE602B737"/>
    <w:rsid w:val="00AC0473"/>
  </w:style>
  <w:style w:type="paragraph" w:customStyle="1" w:styleId="CB1810A6D1B345A0A3D325208646ADFC">
    <w:name w:val="CB1810A6D1B345A0A3D325208646ADFC"/>
    <w:rsid w:val="00AC0473"/>
  </w:style>
  <w:style w:type="paragraph" w:customStyle="1" w:styleId="C45303A93DAA484B9A5D60A2EE88A241">
    <w:name w:val="C45303A93DAA484B9A5D60A2EE88A241"/>
    <w:rsid w:val="00AC0473"/>
  </w:style>
  <w:style w:type="paragraph" w:customStyle="1" w:styleId="9F4B75B6A5AE4BBEA5BBFC190B82E387">
    <w:name w:val="9F4B75B6A5AE4BBEA5BBFC190B82E387"/>
    <w:rsid w:val="00AC0473"/>
  </w:style>
  <w:style w:type="paragraph" w:customStyle="1" w:styleId="1B084C01684C49FA926A22716FAD1FE9">
    <w:name w:val="1B084C01684C49FA926A22716FAD1FE9"/>
    <w:rsid w:val="00AC0473"/>
  </w:style>
  <w:style w:type="paragraph" w:customStyle="1" w:styleId="7CC9850EBE37437E947EDF7CF0EA3BBA">
    <w:name w:val="7CC9850EBE37437E947EDF7CF0EA3BBA"/>
    <w:rsid w:val="00AC0473"/>
  </w:style>
  <w:style w:type="paragraph" w:customStyle="1" w:styleId="E0A098EF0FE54D05A31EFD1904CF7E11">
    <w:name w:val="E0A098EF0FE54D05A31EFD1904CF7E11"/>
    <w:rsid w:val="00AC0473"/>
  </w:style>
  <w:style w:type="paragraph" w:customStyle="1" w:styleId="DDD6E34672054D1E9DAB474659AB4606">
    <w:name w:val="DDD6E34672054D1E9DAB474659AB4606"/>
    <w:rsid w:val="00AC0473"/>
  </w:style>
  <w:style w:type="paragraph" w:customStyle="1" w:styleId="0775DED94ED445A5B0959F8A2F4A60C2">
    <w:name w:val="0775DED94ED445A5B0959F8A2F4A60C2"/>
    <w:rsid w:val="00AC0473"/>
  </w:style>
  <w:style w:type="paragraph" w:customStyle="1" w:styleId="EEDD5B6793F8432994A7DDB5A30F00F4">
    <w:name w:val="EEDD5B6793F8432994A7DDB5A30F00F4"/>
    <w:rsid w:val="00AC0473"/>
  </w:style>
  <w:style w:type="paragraph" w:customStyle="1" w:styleId="DF01D26EE92D4C1FAB73379480744929">
    <w:name w:val="DF01D26EE92D4C1FAB73379480744929"/>
    <w:rsid w:val="00AC0473"/>
  </w:style>
  <w:style w:type="paragraph" w:customStyle="1" w:styleId="8A8F06F78EAE4FB297753EEE92C879B8">
    <w:name w:val="8A8F06F78EAE4FB297753EEE92C879B8"/>
    <w:rsid w:val="00AC0473"/>
  </w:style>
  <w:style w:type="paragraph" w:customStyle="1" w:styleId="040E57A7B939484BB3E2B5272F57C22F">
    <w:name w:val="040E57A7B939484BB3E2B5272F57C22F"/>
    <w:rsid w:val="00AC0473"/>
  </w:style>
  <w:style w:type="paragraph" w:customStyle="1" w:styleId="7F13A24AAA9D4C0DA9FE7C3321FEDAB9">
    <w:name w:val="7F13A24AAA9D4C0DA9FE7C3321FEDAB9"/>
    <w:rsid w:val="00AC0473"/>
  </w:style>
  <w:style w:type="paragraph" w:customStyle="1" w:styleId="0E5B660C628C4A458A180EA63001308F">
    <w:name w:val="0E5B660C628C4A458A180EA63001308F"/>
    <w:rsid w:val="00AC0473"/>
  </w:style>
  <w:style w:type="paragraph" w:customStyle="1" w:styleId="AF7F914C19B34C30A18AE48D2E609C97">
    <w:name w:val="AF7F914C19B34C30A18AE48D2E609C97"/>
    <w:rsid w:val="00AC0473"/>
  </w:style>
  <w:style w:type="paragraph" w:customStyle="1" w:styleId="A5231D324642459A8CE4D73EA3B3C2E9">
    <w:name w:val="A5231D324642459A8CE4D73EA3B3C2E9"/>
    <w:rsid w:val="00AC0473"/>
  </w:style>
  <w:style w:type="paragraph" w:customStyle="1" w:styleId="B6C91E81573049A6885401DBE517E17C">
    <w:name w:val="B6C91E81573049A6885401DBE517E17C"/>
    <w:rsid w:val="00AC0473"/>
  </w:style>
  <w:style w:type="paragraph" w:customStyle="1" w:styleId="5E3AA1D171B44FCA8DBF7CAB3070FC59">
    <w:name w:val="5E3AA1D171B44FCA8DBF7CAB3070FC59"/>
    <w:rsid w:val="00AC0473"/>
  </w:style>
  <w:style w:type="paragraph" w:customStyle="1" w:styleId="827B24704CC94F74AE0767621C0C09E4">
    <w:name w:val="827B24704CC94F74AE0767621C0C09E4"/>
    <w:rsid w:val="00AC0473"/>
  </w:style>
  <w:style w:type="paragraph" w:customStyle="1" w:styleId="C296D4CDC06248FABD72627D4AF6EDC1">
    <w:name w:val="C296D4CDC06248FABD72627D4AF6EDC1"/>
    <w:rsid w:val="00AC0473"/>
  </w:style>
  <w:style w:type="paragraph" w:customStyle="1" w:styleId="BBBB10A021654A61885F657693ED3D36">
    <w:name w:val="BBBB10A021654A61885F657693ED3D36"/>
    <w:rsid w:val="00AC0473"/>
  </w:style>
  <w:style w:type="paragraph" w:customStyle="1" w:styleId="B97C1D768BA84B41A10262D04E53D0EF">
    <w:name w:val="B97C1D768BA84B41A10262D04E53D0EF"/>
    <w:rsid w:val="00AC0473"/>
  </w:style>
  <w:style w:type="paragraph" w:customStyle="1" w:styleId="C838301A32984F679F056D72011576F9">
    <w:name w:val="C838301A32984F679F056D72011576F9"/>
    <w:rsid w:val="00AC0473"/>
  </w:style>
  <w:style w:type="paragraph" w:customStyle="1" w:styleId="A7B10BD98B0346F4AC245CDE8CD47979">
    <w:name w:val="A7B10BD98B0346F4AC245CDE8CD47979"/>
    <w:rsid w:val="00AC0473"/>
  </w:style>
  <w:style w:type="paragraph" w:customStyle="1" w:styleId="2B0FC6C4B29440B7ABEE00F37DC399B6">
    <w:name w:val="2B0FC6C4B29440B7ABEE00F37DC399B6"/>
    <w:rsid w:val="00AC0473"/>
  </w:style>
  <w:style w:type="paragraph" w:customStyle="1" w:styleId="F80D433827EE43ED90FE82792A928BBD">
    <w:name w:val="F80D433827EE43ED90FE82792A928BBD"/>
    <w:rsid w:val="00AC0473"/>
  </w:style>
  <w:style w:type="paragraph" w:customStyle="1" w:styleId="538C63C9AA07495BBF755561C11037B9">
    <w:name w:val="538C63C9AA07495BBF755561C11037B9"/>
    <w:rsid w:val="00AC0473"/>
  </w:style>
  <w:style w:type="paragraph" w:customStyle="1" w:styleId="6671ACA18FA04C17B5B9092ACAD67B9D">
    <w:name w:val="6671ACA18FA04C17B5B9092ACAD67B9D"/>
    <w:rsid w:val="00AC0473"/>
  </w:style>
  <w:style w:type="paragraph" w:customStyle="1" w:styleId="285A80458B8F422197BCD2CCB2020FC0">
    <w:name w:val="285A80458B8F422197BCD2CCB2020FC0"/>
    <w:rsid w:val="00AC0473"/>
  </w:style>
  <w:style w:type="paragraph" w:customStyle="1" w:styleId="2E9500B21FC84D6C90FCE97F81862C2D">
    <w:name w:val="2E9500B21FC84D6C90FCE97F81862C2D"/>
    <w:rsid w:val="00AC0473"/>
  </w:style>
  <w:style w:type="paragraph" w:customStyle="1" w:styleId="EA97C9E897354CD883A169EE04740961">
    <w:name w:val="EA97C9E897354CD883A169EE04740961"/>
    <w:rsid w:val="00AC0473"/>
  </w:style>
  <w:style w:type="paragraph" w:customStyle="1" w:styleId="DB108FC1663844A48BFCAE79A1503F85">
    <w:name w:val="DB108FC1663844A48BFCAE79A1503F85"/>
    <w:rsid w:val="00AC0473"/>
  </w:style>
  <w:style w:type="paragraph" w:customStyle="1" w:styleId="247818891D434BA4816E5488671AA119">
    <w:name w:val="247818891D434BA4816E5488671AA119"/>
    <w:rsid w:val="00AC0473"/>
  </w:style>
  <w:style w:type="paragraph" w:customStyle="1" w:styleId="A5B183B8FEEA4D2D832200D119C99952">
    <w:name w:val="A5B183B8FEEA4D2D832200D119C99952"/>
    <w:rsid w:val="00AC0473"/>
  </w:style>
  <w:style w:type="paragraph" w:customStyle="1" w:styleId="6165C680101642199B7D09BF5F317AF2">
    <w:name w:val="6165C680101642199B7D09BF5F317AF2"/>
    <w:rsid w:val="00AC0473"/>
  </w:style>
  <w:style w:type="paragraph" w:customStyle="1" w:styleId="152ADC8C9A0040948E4CEE9674DE98CF">
    <w:name w:val="152ADC8C9A0040948E4CEE9674DE98CF"/>
    <w:rsid w:val="00AC0473"/>
  </w:style>
  <w:style w:type="paragraph" w:customStyle="1" w:styleId="AA3E159CE12C4E9E9FA4C41DC025C6B7">
    <w:name w:val="AA3E159CE12C4E9E9FA4C41DC025C6B7"/>
    <w:rsid w:val="00AC0473"/>
  </w:style>
  <w:style w:type="paragraph" w:customStyle="1" w:styleId="E7DEDA6C0D584E2CA8F7E08583088D2F">
    <w:name w:val="E7DEDA6C0D584E2CA8F7E08583088D2F"/>
    <w:rsid w:val="00AC0473"/>
  </w:style>
  <w:style w:type="paragraph" w:customStyle="1" w:styleId="865449D9112D4F92BA5FD5E083F9ECBC">
    <w:name w:val="865449D9112D4F92BA5FD5E083F9ECBC"/>
    <w:rsid w:val="00AC0473"/>
  </w:style>
  <w:style w:type="paragraph" w:customStyle="1" w:styleId="E939B13265D24D4A9C778A01B4F91C03">
    <w:name w:val="E939B13265D24D4A9C778A01B4F91C03"/>
    <w:rsid w:val="00AC0473"/>
  </w:style>
  <w:style w:type="paragraph" w:customStyle="1" w:styleId="36842C83265E442D837739FD38255638">
    <w:name w:val="36842C83265E442D837739FD38255638"/>
    <w:rsid w:val="00AC0473"/>
  </w:style>
  <w:style w:type="paragraph" w:customStyle="1" w:styleId="3B111AB05B4448E9953670DBC31CAC0D">
    <w:name w:val="3B111AB05B4448E9953670DBC31CAC0D"/>
    <w:rsid w:val="00AC0473"/>
  </w:style>
  <w:style w:type="paragraph" w:customStyle="1" w:styleId="BA46753D2B4742069AAF2EEBF9D9FA7C">
    <w:name w:val="BA46753D2B4742069AAF2EEBF9D9FA7C"/>
    <w:rsid w:val="00AC0473"/>
  </w:style>
  <w:style w:type="paragraph" w:customStyle="1" w:styleId="9DF4BE19DC4243158A6DF011494B1A9E">
    <w:name w:val="9DF4BE19DC4243158A6DF011494B1A9E"/>
    <w:rsid w:val="00AC0473"/>
  </w:style>
  <w:style w:type="paragraph" w:customStyle="1" w:styleId="1C023458B4A049A8AC534A69FDDA7BB9">
    <w:name w:val="1C023458B4A049A8AC534A69FDDA7BB9"/>
    <w:rsid w:val="00AC0473"/>
  </w:style>
  <w:style w:type="paragraph" w:customStyle="1" w:styleId="9152734394084E7ABBDDE91662DC36A0">
    <w:name w:val="9152734394084E7ABBDDE91662DC36A0"/>
    <w:rsid w:val="00AC0473"/>
  </w:style>
  <w:style w:type="paragraph" w:customStyle="1" w:styleId="30EF750A490648FB816BCEF8380C1320">
    <w:name w:val="30EF750A490648FB816BCEF8380C1320"/>
    <w:rsid w:val="00AC0473"/>
  </w:style>
  <w:style w:type="paragraph" w:customStyle="1" w:styleId="C316849F0B7A41FEB010D41ADCA4073B">
    <w:name w:val="C316849F0B7A41FEB010D41ADCA4073B"/>
    <w:rsid w:val="00AC0473"/>
  </w:style>
  <w:style w:type="paragraph" w:customStyle="1" w:styleId="F19143E9624A4BDBA4768D7BF4B51202">
    <w:name w:val="F19143E9624A4BDBA4768D7BF4B51202"/>
    <w:rsid w:val="00AC0473"/>
  </w:style>
  <w:style w:type="paragraph" w:customStyle="1" w:styleId="08543B45064B4D89B8B6B139594FEF17">
    <w:name w:val="08543B45064B4D89B8B6B139594FEF17"/>
    <w:rsid w:val="00AC0473"/>
  </w:style>
  <w:style w:type="paragraph" w:customStyle="1" w:styleId="9BFBA77D0FE54712ABD0C643E53C10D3">
    <w:name w:val="9BFBA77D0FE54712ABD0C643E53C10D3"/>
    <w:rsid w:val="00AC0473"/>
  </w:style>
  <w:style w:type="paragraph" w:customStyle="1" w:styleId="956492DCAF304C29A6B7873E7B942653">
    <w:name w:val="956492DCAF304C29A6B7873E7B942653"/>
    <w:rsid w:val="00AC0473"/>
  </w:style>
  <w:style w:type="paragraph" w:customStyle="1" w:styleId="47481E6160FC4115B2CD03F50E5107BE">
    <w:name w:val="47481E6160FC4115B2CD03F50E5107BE"/>
    <w:rsid w:val="00AC0473"/>
  </w:style>
  <w:style w:type="paragraph" w:customStyle="1" w:styleId="0118D581DEA04BE5A6C7F7EA08CD3865">
    <w:name w:val="0118D581DEA04BE5A6C7F7EA08CD3865"/>
    <w:rsid w:val="00AC0473"/>
  </w:style>
  <w:style w:type="paragraph" w:customStyle="1" w:styleId="EE7B91B0759B468FA889662313D5433D">
    <w:name w:val="EE7B91B0759B468FA889662313D5433D"/>
    <w:rsid w:val="00AC0473"/>
  </w:style>
  <w:style w:type="paragraph" w:customStyle="1" w:styleId="36B63527EFCF43E887E3A082E9238D23">
    <w:name w:val="36B63527EFCF43E887E3A082E9238D23"/>
    <w:rsid w:val="00AC0473"/>
  </w:style>
  <w:style w:type="paragraph" w:customStyle="1" w:styleId="76932A46F6904E1396427255E767CCC0">
    <w:name w:val="76932A46F6904E1396427255E767CCC0"/>
    <w:rsid w:val="00AC0473"/>
  </w:style>
  <w:style w:type="paragraph" w:customStyle="1" w:styleId="87D776D9ED884E4CACFFD7C457D08303">
    <w:name w:val="87D776D9ED884E4CACFFD7C457D08303"/>
    <w:rsid w:val="00AC0473"/>
  </w:style>
  <w:style w:type="paragraph" w:customStyle="1" w:styleId="9267F79CCA0941FD8B6896F0B6C8A3EB">
    <w:name w:val="9267F79CCA0941FD8B6896F0B6C8A3EB"/>
    <w:rsid w:val="00AC0473"/>
  </w:style>
  <w:style w:type="paragraph" w:customStyle="1" w:styleId="B99EB214887648E2B61D726B22B09735">
    <w:name w:val="B99EB214887648E2B61D726B22B09735"/>
    <w:rsid w:val="00AC0473"/>
  </w:style>
  <w:style w:type="paragraph" w:customStyle="1" w:styleId="723D4E0098C642CCB635D489073E8B37">
    <w:name w:val="723D4E0098C642CCB635D489073E8B37"/>
    <w:rsid w:val="00AC0473"/>
  </w:style>
  <w:style w:type="paragraph" w:customStyle="1" w:styleId="B3F3CDEF24E943FBAC1606EED43CC42A">
    <w:name w:val="B3F3CDEF24E943FBAC1606EED43CC42A"/>
    <w:rsid w:val="00AC0473"/>
  </w:style>
  <w:style w:type="paragraph" w:customStyle="1" w:styleId="2AABEBE7502E4A068E019CD1FF29421D">
    <w:name w:val="2AABEBE7502E4A068E019CD1FF29421D"/>
    <w:rsid w:val="00AC0473"/>
  </w:style>
  <w:style w:type="paragraph" w:customStyle="1" w:styleId="743AD8B240964B468BD485C259A7E09C">
    <w:name w:val="743AD8B240964B468BD485C259A7E09C"/>
    <w:rsid w:val="00AC0473"/>
  </w:style>
  <w:style w:type="paragraph" w:customStyle="1" w:styleId="7500B6525D9D49F9B706F116D30BBBBC">
    <w:name w:val="7500B6525D9D49F9B706F116D30BBBBC"/>
    <w:rsid w:val="00AC0473"/>
  </w:style>
  <w:style w:type="paragraph" w:customStyle="1" w:styleId="CC53804A2EA44EF79193DC901C1A46F9">
    <w:name w:val="CC53804A2EA44EF79193DC901C1A46F9"/>
    <w:rsid w:val="00AC0473"/>
  </w:style>
  <w:style w:type="paragraph" w:customStyle="1" w:styleId="DBB41A1594CB41B3B05FCDA1B2C0D3EB">
    <w:name w:val="DBB41A1594CB41B3B05FCDA1B2C0D3EB"/>
    <w:rsid w:val="00AC0473"/>
  </w:style>
  <w:style w:type="paragraph" w:customStyle="1" w:styleId="40EBDDAAAD3B4A72BB77DFB18386E3B5">
    <w:name w:val="40EBDDAAAD3B4A72BB77DFB18386E3B5"/>
    <w:rsid w:val="00AC0473"/>
  </w:style>
  <w:style w:type="paragraph" w:customStyle="1" w:styleId="FA6174FE12BD43EFB6697B139AE1F725">
    <w:name w:val="FA6174FE12BD43EFB6697B139AE1F725"/>
    <w:rsid w:val="00AC0473"/>
  </w:style>
  <w:style w:type="paragraph" w:customStyle="1" w:styleId="85B2F36F081D413D869BF42DD5DFA27E">
    <w:name w:val="85B2F36F081D413D869BF42DD5DFA27E"/>
    <w:rsid w:val="00AC0473"/>
  </w:style>
  <w:style w:type="paragraph" w:customStyle="1" w:styleId="60C1246B5D624639B778079F207B1C9F">
    <w:name w:val="60C1246B5D624639B778079F207B1C9F"/>
    <w:rsid w:val="00AC0473"/>
  </w:style>
  <w:style w:type="paragraph" w:customStyle="1" w:styleId="3FF1FA30F49248F59D299DECDD012BEA">
    <w:name w:val="3FF1FA30F49248F59D299DECDD012BEA"/>
    <w:rsid w:val="00AC0473"/>
  </w:style>
  <w:style w:type="paragraph" w:customStyle="1" w:styleId="4649A8F49E854487A3A9856EB24C6BC3">
    <w:name w:val="4649A8F49E854487A3A9856EB24C6BC3"/>
    <w:rsid w:val="00AC0473"/>
  </w:style>
  <w:style w:type="paragraph" w:customStyle="1" w:styleId="85E9C0235BBE4E83B98F20D255C1ADA7">
    <w:name w:val="85E9C0235BBE4E83B98F20D255C1ADA7"/>
    <w:rsid w:val="00AC0473"/>
  </w:style>
  <w:style w:type="paragraph" w:customStyle="1" w:styleId="72D7A1B5B7474E8FA2F5F2C6FF78EE84">
    <w:name w:val="72D7A1B5B7474E8FA2F5F2C6FF78EE84"/>
    <w:rsid w:val="00AC0473"/>
  </w:style>
  <w:style w:type="paragraph" w:customStyle="1" w:styleId="FD6FABDB6A7F424582FDE5AD003429ED">
    <w:name w:val="FD6FABDB6A7F424582FDE5AD003429ED"/>
    <w:rsid w:val="00AC0473"/>
  </w:style>
  <w:style w:type="paragraph" w:customStyle="1" w:styleId="D67F7775E5754BE2B842FD6AAC3D05B5">
    <w:name w:val="D67F7775E5754BE2B842FD6AAC3D05B5"/>
    <w:rsid w:val="00AC0473"/>
  </w:style>
  <w:style w:type="paragraph" w:customStyle="1" w:styleId="9E9BBA043E23410F9AA82C82BC60A182">
    <w:name w:val="9E9BBA043E23410F9AA82C82BC60A182"/>
    <w:rsid w:val="00AC0473"/>
  </w:style>
  <w:style w:type="paragraph" w:customStyle="1" w:styleId="D32DF4EF8E154823B1E80EDD4D91056F">
    <w:name w:val="D32DF4EF8E154823B1E80EDD4D91056F"/>
    <w:rsid w:val="00AC0473"/>
  </w:style>
  <w:style w:type="paragraph" w:customStyle="1" w:styleId="01FE861C50E74B8C862F32F6A6D4477B">
    <w:name w:val="01FE861C50E74B8C862F32F6A6D4477B"/>
    <w:rsid w:val="00AC0473"/>
  </w:style>
  <w:style w:type="paragraph" w:customStyle="1" w:styleId="205F3D68B4064764A066773C9784C7FF">
    <w:name w:val="205F3D68B4064764A066773C9784C7FF"/>
    <w:rsid w:val="00AC0473"/>
  </w:style>
  <w:style w:type="paragraph" w:customStyle="1" w:styleId="D1F1BD4B4FEA409BAD5D29A3D53802E0">
    <w:name w:val="D1F1BD4B4FEA409BAD5D29A3D53802E0"/>
    <w:rsid w:val="00AC0473"/>
  </w:style>
  <w:style w:type="paragraph" w:customStyle="1" w:styleId="50D83E3A88B248AD853D2FA5AE59CC0D">
    <w:name w:val="50D83E3A88B248AD853D2FA5AE59CC0D"/>
    <w:rsid w:val="00AC0473"/>
  </w:style>
  <w:style w:type="paragraph" w:customStyle="1" w:styleId="E60B6B87F0364E3C92DA324526C5B32C">
    <w:name w:val="E60B6B87F0364E3C92DA324526C5B32C"/>
    <w:rsid w:val="00AC0473"/>
  </w:style>
  <w:style w:type="paragraph" w:customStyle="1" w:styleId="DC6FC1F2BEF740149026E1FE6EE561E2">
    <w:name w:val="DC6FC1F2BEF740149026E1FE6EE561E2"/>
    <w:rsid w:val="00AC0473"/>
  </w:style>
  <w:style w:type="paragraph" w:customStyle="1" w:styleId="458110346D1E4391A5D91EC13A29B569">
    <w:name w:val="458110346D1E4391A5D91EC13A29B569"/>
    <w:rsid w:val="00AC0473"/>
  </w:style>
  <w:style w:type="paragraph" w:customStyle="1" w:styleId="D636D2C878E64113ADD3B3A86E250132">
    <w:name w:val="D636D2C878E64113ADD3B3A86E250132"/>
    <w:rsid w:val="00AC0473"/>
  </w:style>
  <w:style w:type="paragraph" w:customStyle="1" w:styleId="962CC143582B4261A1938EABDB1B882C">
    <w:name w:val="962CC143582B4261A1938EABDB1B882C"/>
    <w:rsid w:val="00AC0473"/>
  </w:style>
  <w:style w:type="paragraph" w:customStyle="1" w:styleId="4072CC16DFFC427185282830D0367398">
    <w:name w:val="4072CC16DFFC427185282830D0367398"/>
    <w:rsid w:val="00AC0473"/>
  </w:style>
  <w:style w:type="paragraph" w:customStyle="1" w:styleId="BA392C47575547DEA4DD6E6DA85DCC78">
    <w:name w:val="BA392C47575547DEA4DD6E6DA85DCC78"/>
    <w:rsid w:val="00AC0473"/>
  </w:style>
  <w:style w:type="paragraph" w:customStyle="1" w:styleId="D83386D501674AEDA9B30C25B7AC3042">
    <w:name w:val="D83386D501674AEDA9B30C25B7AC3042"/>
    <w:rsid w:val="00AC0473"/>
  </w:style>
  <w:style w:type="paragraph" w:customStyle="1" w:styleId="957C71C754F04381A2A091087FAFA5B4">
    <w:name w:val="957C71C754F04381A2A091087FAFA5B4"/>
    <w:rsid w:val="00AC0473"/>
  </w:style>
  <w:style w:type="paragraph" w:customStyle="1" w:styleId="584B479420504D02A6DADAD5712EDBF8">
    <w:name w:val="584B479420504D02A6DADAD5712EDBF8"/>
    <w:rsid w:val="00AC0473"/>
  </w:style>
  <w:style w:type="paragraph" w:customStyle="1" w:styleId="C6D1BE2101274DADACC61F8737C82270">
    <w:name w:val="C6D1BE2101274DADACC61F8737C82270"/>
    <w:rsid w:val="00AC0473"/>
  </w:style>
  <w:style w:type="paragraph" w:customStyle="1" w:styleId="101971E56B0A4423B096D247D51A837A">
    <w:name w:val="101971E56B0A4423B096D247D51A837A"/>
    <w:rsid w:val="00AC0473"/>
  </w:style>
  <w:style w:type="paragraph" w:customStyle="1" w:styleId="2169DF3571F2403BAD18A4A0C4EE0CBB">
    <w:name w:val="2169DF3571F2403BAD18A4A0C4EE0CBB"/>
    <w:rsid w:val="00AC0473"/>
  </w:style>
  <w:style w:type="paragraph" w:customStyle="1" w:styleId="74321634CC234F578CBAB13EE554AEEC">
    <w:name w:val="74321634CC234F578CBAB13EE554AEEC"/>
    <w:rsid w:val="00AC0473"/>
  </w:style>
  <w:style w:type="paragraph" w:customStyle="1" w:styleId="9C1D73949EA74B9B9D4A3CEBA73C7633">
    <w:name w:val="9C1D73949EA74B9B9D4A3CEBA73C7633"/>
    <w:rsid w:val="00AC0473"/>
  </w:style>
  <w:style w:type="paragraph" w:customStyle="1" w:styleId="58530BA624854FDDAB63D4310235D0EE">
    <w:name w:val="58530BA624854FDDAB63D4310235D0EE"/>
    <w:rsid w:val="00AC0473"/>
  </w:style>
  <w:style w:type="paragraph" w:customStyle="1" w:styleId="78A3524F7174488D85DF64F886FCCC95">
    <w:name w:val="78A3524F7174488D85DF64F886FCCC95"/>
    <w:rsid w:val="00AC0473"/>
  </w:style>
  <w:style w:type="paragraph" w:customStyle="1" w:styleId="EA285E26EECC495787EFAC945067BB7E">
    <w:name w:val="EA285E26EECC495787EFAC945067BB7E"/>
    <w:rsid w:val="00AC0473"/>
  </w:style>
  <w:style w:type="paragraph" w:customStyle="1" w:styleId="0CF70969F72D4F4C916A93764A2EB091">
    <w:name w:val="0CF70969F72D4F4C916A93764A2EB091"/>
    <w:rsid w:val="00AC0473"/>
  </w:style>
  <w:style w:type="paragraph" w:customStyle="1" w:styleId="A04EB0E0683A487FB6E5D33EC5BDBDF5">
    <w:name w:val="A04EB0E0683A487FB6E5D33EC5BDBDF5"/>
    <w:rsid w:val="00AC0473"/>
  </w:style>
  <w:style w:type="paragraph" w:customStyle="1" w:styleId="5E5A3FF9C2214DD0957FA1601E9AD9DA">
    <w:name w:val="5E5A3FF9C2214DD0957FA1601E9AD9DA"/>
    <w:rsid w:val="00AC0473"/>
  </w:style>
  <w:style w:type="paragraph" w:customStyle="1" w:styleId="57D2AC777503438DAECD210A253B27CC">
    <w:name w:val="57D2AC777503438DAECD210A253B27CC"/>
    <w:rsid w:val="00AC0473"/>
  </w:style>
  <w:style w:type="paragraph" w:customStyle="1" w:styleId="2A1D48ECF3EE43A69583CD4AAE39CCCA">
    <w:name w:val="2A1D48ECF3EE43A69583CD4AAE39CCCA"/>
    <w:rsid w:val="00AC0473"/>
  </w:style>
  <w:style w:type="paragraph" w:customStyle="1" w:styleId="BD4C19840FCF4DFDA1CE1F3D215D3541">
    <w:name w:val="BD4C19840FCF4DFDA1CE1F3D215D3541"/>
    <w:rsid w:val="00AC0473"/>
  </w:style>
  <w:style w:type="paragraph" w:customStyle="1" w:styleId="DB10F8A026FE4074B220ADF506CE624C">
    <w:name w:val="DB10F8A026FE4074B220ADF506CE624C"/>
    <w:rsid w:val="00AC0473"/>
  </w:style>
  <w:style w:type="paragraph" w:customStyle="1" w:styleId="E727639B4AAA4427A4DFC88FB2074FCC">
    <w:name w:val="E727639B4AAA4427A4DFC88FB2074FCC"/>
    <w:rsid w:val="00AC0473"/>
  </w:style>
  <w:style w:type="paragraph" w:customStyle="1" w:styleId="88139DD70C3E4085B58A3328652AEE52">
    <w:name w:val="88139DD70C3E4085B58A3328652AEE52"/>
    <w:rsid w:val="00AC0473"/>
  </w:style>
  <w:style w:type="paragraph" w:customStyle="1" w:styleId="C53C2EC8396845098C3418A19978F0C3">
    <w:name w:val="C53C2EC8396845098C3418A19978F0C3"/>
    <w:rsid w:val="00AC0473"/>
  </w:style>
  <w:style w:type="paragraph" w:customStyle="1" w:styleId="8037338317704F43A8430F93C4FF416C">
    <w:name w:val="8037338317704F43A8430F93C4FF416C"/>
    <w:rsid w:val="00AC0473"/>
  </w:style>
  <w:style w:type="paragraph" w:customStyle="1" w:styleId="3524F77387BC40E88DE45C19E7010AB1">
    <w:name w:val="3524F77387BC40E88DE45C19E7010AB1"/>
    <w:rsid w:val="00AC0473"/>
  </w:style>
  <w:style w:type="paragraph" w:customStyle="1" w:styleId="4B71D2DFF928425082C849649C590B05">
    <w:name w:val="4B71D2DFF928425082C849649C590B05"/>
    <w:rsid w:val="00AC0473"/>
  </w:style>
  <w:style w:type="paragraph" w:customStyle="1" w:styleId="A9D72D9BE2434652BD160F166A28D78C">
    <w:name w:val="A9D72D9BE2434652BD160F166A28D78C"/>
    <w:rsid w:val="00AC0473"/>
  </w:style>
  <w:style w:type="paragraph" w:customStyle="1" w:styleId="6E9FACCF73934282BD4C9A907CD0868D">
    <w:name w:val="6E9FACCF73934282BD4C9A907CD0868D"/>
    <w:rsid w:val="00AC0473"/>
  </w:style>
  <w:style w:type="paragraph" w:customStyle="1" w:styleId="61BF38A1D2C742F99C346C6CF09DF4D1">
    <w:name w:val="61BF38A1D2C742F99C346C6CF09DF4D1"/>
    <w:rsid w:val="00AC0473"/>
  </w:style>
  <w:style w:type="paragraph" w:customStyle="1" w:styleId="1F7D71F3764F4CA9873097504FB0A9E9">
    <w:name w:val="1F7D71F3764F4CA9873097504FB0A9E9"/>
    <w:rsid w:val="00AC0473"/>
  </w:style>
  <w:style w:type="paragraph" w:customStyle="1" w:styleId="2E01A015619849F0BD7F5F3B95C56C54">
    <w:name w:val="2E01A015619849F0BD7F5F3B95C56C54"/>
    <w:rsid w:val="00AC0473"/>
  </w:style>
  <w:style w:type="paragraph" w:customStyle="1" w:styleId="CED93294D8F34578B4A7FB70B50851A6">
    <w:name w:val="CED93294D8F34578B4A7FB70B50851A6"/>
    <w:rsid w:val="00AC0473"/>
  </w:style>
  <w:style w:type="paragraph" w:customStyle="1" w:styleId="4F36B6A92645493EA1C53209B5A37725">
    <w:name w:val="4F36B6A92645493EA1C53209B5A37725"/>
    <w:rsid w:val="00AC0473"/>
  </w:style>
  <w:style w:type="paragraph" w:customStyle="1" w:styleId="4534058D63E74556855B4AF319BB0F9A">
    <w:name w:val="4534058D63E74556855B4AF319BB0F9A"/>
    <w:rsid w:val="00AC0473"/>
  </w:style>
  <w:style w:type="paragraph" w:customStyle="1" w:styleId="FDF1B65BD96F4E0EA21C8FD5EA067931">
    <w:name w:val="FDF1B65BD96F4E0EA21C8FD5EA067931"/>
    <w:rsid w:val="00AC0473"/>
  </w:style>
  <w:style w:type="paragraph" w:customStyle="1" w:styleId="7E46B8B5CC834AC3AC1D33A0713DCC9A">
    <w:name w:val="7E46B8B5CC834AC3AC1D33A0713DCC9A"/>
    <w:rsid w:val="00AC0473"/>
  </w:style>
  <w:style w:type="paragraph" w:customStyle="1" w:styleId="09D8B4F7B9334396AE3E9EC6EDBEF8A2">
    <w:name w:val="09D8B4F7B9334396AE3E9EC6EDBEF8A2"/>
    <w:rsid w:val="00AC0473"/>
  </w:style>
  <w:style w:type="paragraph" w:customStyle="1" w:styleId="F1E3D63B218D4DBF8FD525BAA5CACCB6">
    <w:name w:val="F1E3D63B218D4DBF8FD525BAA5CACCB6"/>
    <w:rsid w:val="00AC0473"/>
  </w:style>
  <w:style w:type="paragraph" w:customStyle="1" w:styleId="A4986F4A5C51454885DD32D8F4336A2B">
    <w:name w:val="A4986F4A5C51454885DD32D8F4336A2B"/>
    <w:rsid w:val="00AC0473"/>
  </w:style>
  <w:style w:type="paragraph" w:customStyle="1" w:styleId="98E53677980540429B36960289241413">
    <w:name w:val="98E53677980540429B36960289241413"/>
    <w:rsid w:val="00AC0473"/>
  </w:style>
  <w:style w:type="paragraph" w:customStyle="1" w:styleId="5F0CA4D4C09746E2BEF9FE5EC0DEA120">
    <w:name w:val="5F0CA4D4C09746E2BEF9FE5EC0DEA120"/>
    <w:rsid w:val="00AC0473"/>
  </w:style>
  <w:style w:type="paragraph" w:customStyle="1" w:styleId="8A63F94CC0E94867AFEA1473DC86075A">
    <w:name w:val="8A63F94CC0E94867AFEA1473DC86075A"/>
    <w:rsid w:val="00AC0473"/>
  </w:style>
  <w:style w:type="paragraph" w:customStyle="1" w:styleId="0B870FC1C55546EB953E1F6E4BCA091F">
    <w:name w:val="0B870FC1C55546EB953E1F6E4BCA091F"/>
    <w:rsid w:val="00AC0473"/>
  </w:style>
  <w:style w:type="paragraph" w:customStyle="1" w:styleId="CB6C62E54E8740FAA68006F665C9D669">
    <w:name w:val="CB6C62E54E8740FAA68006F665C9D669"/>
    <w:rsid w:val="00AC0473"/>
  </w:style>
  <w:style w:type="paragraph" w:customStyle="1" w:styleId="B0709EC45E8C4CB8B4018AE39596E8EB">
    <w:name w:val="B0709EC45E8C4CB8B4018AE39596E8EB"/>
    <w:rsid w:val="00AC0473"/>
  </w:style>
  <w:style w:type="paragraph" w:customStyle="1" w:styleId="42A022B055A743E1A3632424C4C9C3BA">
    <w:name w:val="42A022B055A743E1A3632424C4C9C3BA"/>
    <w:rsid w:val="00AC0473"/>
  </w:style>
  <w:style w:type="paragraph" w:customStyle="1" w:styleId="DA972DE946B14460B7CA6A9D1A5347DA">
    <w:name w:val="DA972DE946B14460B7CA6A9D1A5347DA"/>
    <w:rsid w:val="00AC0473"/>
  </w:style>
  <w:style w:type="paragraph" w:customStyle="1" w:styleId="FC7AC17CDEAD491A993F03CA90C4D748">
    <w:name w:val="FC7AC17CDEAD491A993F03CA90C4D748"/>
    <w:rsid w:val="00AC0473"/>
  </w:style>
  <w:style w:type="paragraph" w:customStyle="1" w:styleId="14288CE6119948D2BD49D15C4182F5AF">
    <w:name w:val="14288CE6119948D2BD49D15C4182F5AF"/>
    <w:rsid w:val="00AC0473"/>
  </w:style>
  <w:style w:type="paragraph" w:customStyle="1" w:styleId="EA17B723FC4A4049A4E092D74F18754E">
    <w:name w:val="EA17B723FC4A4049A4E092D74F18754E"/>
    <w:rsid w:val="00AC0473"/>
  </w:style>
  <w:style w:type="paragraph" w:customStyle="1" w:styleId="00A6CFB829C64E82B5018B34F5278C87">
    <w:name w:val="00A6CFB829C64E82B5018B34F5278C87"/>
    <w:rsid w:val="00AC0473"/>
  </w:style>
  <w:style w:type="paragraph" w:customStyle="1" w:styleId="31F83A0C8F1241A28A1F6E512FED8C5F">
    <w:name w:val="31F83A0C8F1241A28A1F6E512FED8C5F"/>
    <w:rsid w:val="00AC0473"/>
  </w:style>
  <w:style w:type="paragraph" w:customStyle="1" w:styleId="35F422436C984CD7B0BF4CF09893C4D6">
    <w:name w:val="35F422436C984CD7B0BF4CF09893C4D6"/>
    <w:rsid w:val="00AC0473"/>
  </w:style>
  <w:style w:type="paragraph" w:customStyle="1" w:styleId="98FB211C547E494997A3EF78C9F775A9">
    <w:name w:val="98FB211C547E494997A3EF78C9F775A9"/>
    <w:rsid w:val="00AC0473"/>
  </w:style>
  <w:style w:type="paragraph" w:customStyle="1" w:styleId="A313D58FAF934174BF393C99CC8BED23">
    <w:name w:val="A313D58FAF934174BF393C99CC8BED23"/>
    <w:rsid w:val="00AC0473"/>
  </w:style>
  <w:style w:type="paragraph" w:customStyle="1" w:styleId="BF984757C1014805AA59D9B223E9BDE1">
    <w:name w:val="BF984757C1014805AA59D9B223E9BDE1"/>
    <w:rsid w:val="00AC0473"/>
  </w:style>
  <w:style w:type="paragraph" w:customStyle="1" w:styleId="F49E4039B5FA4DE4A455F0F0D790CC4F">
    <w:name w:val="F49E4039B5FA4DE4A455F0F0D790CC4F"/>
    <w:rsid w:val="00AC0473"/>
  </w:style>
  <w:style w:type="paragraph" w:customStyle="1" w:styleId="8240BB453BD94DC0A6CD5A2B1875E86C">
    <w:name w:val="8240BB453BD94DC0A6CD5A2B1875E86C"/>
    <w:rsid w:val="00AC0473"/>
  </w:style>
  <w:style w:type="paragraph" w:customStyle="1" w:styleId="E420EF5FEAD54AB3BDF251C55A6D2D42">
    <w:name w:val="E420EF5FEAD54AB3BDF251C55A6D2D42"/>
    <w:rsid w:val="00AC0473"/>
  </w:style>
  <w:style w:type="paragraph" w:customStyle="1" w:styleId="7C78B329B0F245058E312F95B6224165">
    <w:name w:val="7C78B329B0F245058E312F95B6224165"/>
    <w:rsid w:val="00AC0473"/>
  </w:style>
  <w:style w:type="paragraph" w:customStyle="1" w:styleId="F49AA47CD6D9406F82F8C56601DA2B56">
    <w:name w:val="F49AA47CD6D9406F82F8C56601DA2B56"/>
    <w:rsid w:val="00AC0473"/>
  </w:style>
  <w:style w:type="paragraph" w:customStyle="1" w:styleId="805C2A3A076242B4940E7347339E341B">
    <w:name w:val="805C2A3A076242B4940E7347339E341B"/>
    <w:rsid w:val="00AC0473"/>
  </w:style>
  <w:style w:type="paragraph" w:customStyle="1" w:styleId="38662DEE3E0A4C27B5C141912992FDED">
    <w:name w:val="38662DEE3E0A4C27B5C141912992FDED"/>
    <w:rsid w:val="00AC0473"/>
  </w:style>
  <w:style w:type="paragraph" w:customStyle="1" w:styleId="AB4B472DB57C4CBE817EE14BF56ECAFA">
    <w:name w:val="AB4B472DB57C4CBE817EE14BF56ECAFA"/>
    <w:rsid w:val="00AC0473"/>
  </w:style>
  <w:style w:type="paragraph" w:customStyle="1" w:styleId="424BA5AA2DF34536BD170574AF58AEFC">
    <w:name w:val="424BA5AA2DF34536BD170574AF58AEFC"/>
    <w:rsid w:val="00AC0473"/>
  </w:style>
  <w:style w:type="paragraph" w:customStyle="1" w:styleId="CAF7846A64C1404D92F17CC7F9958583">
    <w:name w:val="CAF7846A64C1404D92F17CC7F9958583"/>
    <w:rsid w:val="00AC0473"/>
  </w:style>
  <w:style w:type="paragraph" w:customStyle="1" w:styleId="33ED39948FF24FBD891A868F60F47078">
    <w:name w:val="33ED39948FF24FBD891A868F60F47078"/>
    <w:rsid w:val="00AC0473"/>
  </w:style>
  <w:style w:type="paragraph" w:customStyle="1" w:styleId="F0DCF07C36124A70AB092FB89277BD9B">
    <w:name w:val="F0DCF07C36124A70AB092FB89277BD9B"/>
    <w:rsid w:val="00AC0473"/>
  </w:style>
  <w:style w:type="paragraph" w:customStyle="1" w:styleId="7381A86EB30E4989AF822D69025E05F2">
    <w:name w:val="7381A86EB30E4989AF822D69025E05F2"/>
    <w:rsid w:val="00AC0473"/>
  </w:style>
  <w:style w:type="paragraph" w:customStyle="1" w:styleId="208927A27A6F48C385AB62F0AE840D05">
    <w:name w:val="208927A27A6F48C385AB62F0AE840D05"/>
    <w:rsid w:val="00AC0473"/>
  </w:style>
  <w:style w:type="paragraph" w:customStyle="1" w:styleId="316DFF6FE7ED4E86881CBBC642FF9CCF">
    <w:name w:val="316DFF6FE7ED4E86881CBBC642FF9CCF"/>
    <w:rsid w:val="00AC0473"/>
  </w:style>
  <w:style w:type="paragraph" w:customStyle="1" w:styleId="C710CE7377704416BB831A7FE26038A6">
    <w:name w:val="C710CE7377704416BB831A7FE26038A6"/>
    <w:rsid w:val="00AC0473"/>
  </w:style>
  <w:style w:type="paragraph" w:customStyle="1" w:styleId="3B1DADBF528740FEB74D3D08639690F1">
    <w:name w:val="3B1DADBF528740FEB74D3D08639690F1"/>
    <w:rsid w:val="00AC0473"/>
  </w:style>
  <w:style w:type="paragraph" w:customStyle="1" w:styleId="7C3A78C3D31A4EE488E40F51D24395DE">
    <w:name w:val="7C3A78C3D31A4EE488E40F51D24395DE"/>
    <w:rsid w:val="00AC0473"/>
  </w:style>
  <w:style w:type="paragraph" w:customStyle="1" w:styleId="5231CDBD506147468CFE1B7003C68863">
    <w:name w:val="5231CDBD506147468CFE1B7003C68863"/>
    <w:rsid w:val="00AC0473"/>
  </w:style>
  <w:style w:type="paragraph" w:customStyle="1" w:styleId="D0A5D2AF78DB4990A857FA88CC66449F">
    <w:name w:val="D0A5D2AF78DB4990A857FA88CC66449F"/>
    <w:rsid w:val="00AC0473"/>
  </w:style>
  <w:style w:type="paragraph" w:customStyle="1" w:styleId="00A5BCD9175A42F4B3AE7D7FC462948A">
    <w:name w:val="00A5BCD9175A42F4B3AE7D7FC462948A"/>
    <w:rsid w:val="00AC0473"/>
  </w:style>
  <w:style w:type="paragraph" w:customStyle="1" w:styleId="B80620125BCD41BCA206A43694131489">
    <w:name w:val="B80620125BCD41BCA206A43694131489"/>
    <w:rsid w:val="00AC0473"/>
  </w:style>
  <w:style w:type="paragraph" w:customStyle="1" w:styleId="1AD30D846B9E48179398F84817CEF647">
    <w:name w:val="1AD30D846B9E48179398F84817CEF647"/>
    <w:rsid w:val="00AC0473"/>
  </w:style>
  <w:style w:type="paragraph" w:customStyle="1" w:styleId="D2ACCFDD799948098F4BF1166F89BA99">
    <w:name w:val="D2ACCFDD799948098F4BF1166F89BA99"/>
    <w:rsid w:val="00AC0473"/>
  </w:style>
  <w:style w:type="paragraph" w:customStyle="1" w:styleId="89E2C3A1FEE44EDAA70CEAE93F4E82E2">
    <w:name w:val="89E2C3A1FEE44EDAA70CEAE93F4E82E2"/>
    <w:rsid w:val="00AC0473"/>
  </w:style>
  <w:style w:type="paragraph" w:customStyle="1" w:styleId="EEB27381544E4153BE042C92D68A5675">
    <w:name w:val="EEB27381544E4153BE042C92D68A5675"/>
    <w:rsid w:val="00AC0473"/>
  </w:style>
  <w:style w:type="paragraph" w:customStyle="1" w:styleId="0CBFD740C91B4CD5A7E16F4E8752CBDA">
    <w:name w:val="0CBFD740C91B4CD5A7E16F4E8752CBDA"/>
    <w:rsid w:val="00AC0473"/>
  </w:style>
  <w:style w:type="paragraph" w:customStyle="1" w:styleId="B0C43029BF5D43A7AEC83DEDF25F4ED1">
    <w:name w:val="B0C43029BF5D43A7AEC83DEDF25F4ED1"/>
    <w:rsid w:val="00AC0473"/>
  </w:style>
  <w:style w:type="paragraph" w:customStyle="1" w:styleId="4B6F64AF2A694AC8BBE80C8F4CC908C1">
    <w:name w:val="4B6F64AF2A694AC8BBE80C8F4CC908C1"/>
    <w:rsid w:val="00AC0473"/>
  </w:style>
  <w:style w:type="paragraph" w:customStyle="1" w:styleId="505C42EE750D4E15809ACD3A5B516B9C">
    <w:name w:val="505C42EE750D4E15809ACD3A5B516B9C"/>
    <w:rsid w:val="00AC0473"/>
  </w:style>
  <w:style w:type="paragraph" w:customStyle="1" w:styleId="D877B20CEB1B4A7DAA2D77514F575ADD">
    <w:name w:val="D877B20CEB1B4A7DAA2D77514F575ADD"/>
    <w:rsid w:val="00AC0473"/>
  </w:style>
  <w:style w:type="paragraph" w:customStyle="1" w:styleId="8CB50237D06C4A5E9A9D7594693CBAF0">
    <w:name w:val="8CB50237D06C4A5E9A9D7594693CBAF0"/>
    <w:rsid w:val="00AC0473"/>
  </w:style>
  <w:style w:type="paragraph" w:customStyle="1" w:styleId="4796FB2F7CB243C68C2B6F672EF0C23D">
    <w:name w:val="4796FB2F7CB243C68C2B6F672EF0C23D"/>
    <w:rsid w:val="00AC0473"/>
  </w:style>
  <w:style w:type="paragraph" w:customStyle="1" w:styleId="0B9C93705D084482AAE55818A225083A">
    <w:name w:val="0B9C93705D084482AAE55818A225083A"/>
    <w:rsid w:val="00AC0473"/>
  </w:style>
  <w:style w:type="paragraph" w:customStyle="1" w:styleId="2A77F3A6C3D54F7BB6D6FEABFD945D3A">
    <w:name w:val="2A77F3A6C3D54F7BB6D6FEABFD945D3A"/>
    <w:rsid w:val="00AC0473"/>
  </w:style>
  <w:style w:type="paragraph" w:customStyle="1" w:styleId="2BE68C2715304DF589BCA63C83567FB1">
    <w:name w:val="2BE68C2715304DF589BCA63C83567FB1"/>
    <w:rsid w:val="00AC0473"/>
  </w:style>
  <w:style w:type="paragraph" w:customStyle="1" w:styleId="6C0FF228B2A04B88A93E9CE6039373CB">
    <w:name w:val="6C0FF228B2A04B88A93E9CE6039373CB"/>
    <w:rsid w:val="00AC0473"/>
  </w:style>
  <w:style w:type="paragraph" w:customStyle="1" w:styleId="11FBC505DC714CAD8DEC198AE202886D">
    <w:name w:val="11FBC505DC714CAD8DEC198AE202886D"/>
    <w:rsid w:val="00AC0473"/>
  </w:style>
  <w:style w:type="paragraph" w:customStyle="1" w:styleId="BCD692C07110490885CA76A9BD4D483E">
    <w:name w:val="BCD692C07110490885CA76A9BD4D483E"/>
    <w:rsid w:val="00AC0473"/>
  </w:style>
  <w:style w:type="paragraph" w:customStyle="1" w:styleId="73B3B5D1D9DD4121A57264E0E96261F3">
    <w:name w:val="73B3B5D1D9DD4121A57264E0E96261F3"/>
    <w:rsid w:val="00AC0473"/>
  </w:style>
  <w:style w:type="paragraph" w:customStyle="1" w:styleId="A2B1CEDAC0264468ABA6E6C21E2CEC5A">
    <w:name w:val="A2B1CEDAC0264468ABA6E6C21E2CEC5A"/>
    <w:rsid w:val="00AC0473"/>
  </w:style>
  <w:style w:type="paragraph" w:customStyle="1" w:styleId="AD114DD9646F48558AEA16FB02A4A4CC">
    <w:name w:val="AD114DD9646F48558AEA16FB02A4A4CC"/>
    <w:rsid w:val="00AC0473"/>
  </w:style>
  <w:style w:type="paragraph" w:customStyle="1" w:styleId="69629D62F80A442CA67B15730F9F3904">
    <w:name w:val="69629D62F80A442CA67B15730F9F3904"/>
    <w:rsid w:val="00AC0473"/>
  </w:style>
  <w:style w:type="paragraph" w:customStyle="1" w:styleId="FD931074BC884196BABCFC830852A318">
    <w:name w:val="FD931074BC884196BABCFC830852A318"/>
    <w:rsid w:val="00AC0473"/>
  </w:style>
  <w:style w:type="paragraph" w:customStyle="1" w:styleId="7C208C86DAC5419F80D6C163C6765D95">
    <w:name w:val="7C208C86DAC5419F80D6C163C6765D95"/>
    <w:rsid w:val="00AC0473"/>
  </w:style>
  <w:style w:type="paragraph" w:customStyle="1" w:styleId="0EB4305DBB71417EBEB4F1708050C45B">
    <w:name w:val="0EB4305DBB71417EBEB4F1708050C45B"/>
    <w:rsid w:val="00AC0473"/>
  </w:style>
  <w:style w:type="paragraph" w:customStyle="1" w:styleId="419E841323044AA8977CFDB6C5D250E8">
    <w:name w:val="419E841323044AA8977CFDB6C5D250E8"/>
    <w:rsid w:val="00AC0473"/>
  </w:style>
  <w:style w:type="paragraph" w:customStyle="1" w:styleId="97330792ABFD4B638BAD3F1662669B9B">
    <w:name w:val="97330792ABFD4B638BAD3F1662669B9B"/>
    <w:rsid w:val="00AC0473"/>
  </w:style>
  <w:style w:type="paragraph" w:customStyle="1" w:styleId="FCEAAFB2A7964352A41C2C6C593E53A6">
    <w:name w:val="FCEAAFB2A7964352A41C2C6C593E53A6"/>
    <w:rsid w:val="00AC0473"/>
  </w:style>
  <w:style w:type="paragraph" w:customStyle="1" w:styleId="091A4AA23BEA42BD8993873727821FD0">
    <w:name w:val="091A4AA23BEA42BD8993873727821FD0"/>
    <w:rsid w:val="00AC0473"/>
  </w:style>
  <w:style w:type="paragraph" w:customStyle="1" w:styleId="2902C71B113D4D89952344663AEE24C8">
    <w:name w:val="2902C71B113D4D89952344663AEE24C8"/>
    <w:rsid w:val="00AC0473"/>
  </w:style>
  <w:style w:type="paragraph" w:customStyle="1" w:styleId="B64CE3F9814F4F978C5CF6C4B96EC93F">
    <w:name w:val="B64CE3F9814F4F978C5CF6C4B96EC93F"/>
    <w:rsid w:val="00AC0473"/>
  </w:style>
  <w:style w:type="paragraph" w:customStyle="1" w:styleId="D348060EEEA34CA78E40B4E24FF3B462">
    <w:name w:val="D348060EEEA34CA78E40B4E24FF3B462"/>
    <w:rsid w:val="00AC0473"/>
  </w:style>
  <w:style w:type="paragraph" w:customStyle="1" w:styleId="2A8D8E12D6AB46FF9896330843ABBEA0">
    <w:name w:val="2A8D8E12D6AB46FF9896330843ABBEA0"/>
    <w:rsid w:val="00AC0473"/>
  </w:style>
  <w:style w:type="paragraph" w:customStyle="1" w:styleId="3E98D6062CBF48ECBB2AA361C08DBCEE">
    <w:name w:val="3E98D6062CBF48ECBB2AA361C08DBCEE"/>
    <w:rsid w:val="00AC0473"/>
  </w:style>
  <w:style w:type="paragraph" w:customStyle="1" w:styleId="CC1A578BB3BD4B769B18B78E7485FB47">
    <w:name w:val="CC1A578BB3BD4B769B18B78E7485FB47"/>
    <w:rsid w:val="00AC0473"/>
  </w:style>
  <w:style w:type="paragraph" w:customStyle="1" w:styleId="2210C55FCFE24247A16AFC289CD229B1">
    <w:name w:val="2210C55FCFE24247A16AFC289CD229B1"/>
    <w:rsid w:val="00AC0473"/>
  </w:style>
  <w:style w:type="paragraph" w:customStyle="1" w:styleId="00AF816E47FB427AB39E320581968E3C">
    <w:name w:val="00AF816E47FB427AB39E320581968E3C"/>
    <w:rsid w:val="00AC0473"/>
  </w:style>
  <w:style w:type="paragraph" w:customStyle="1" w:styleId="45FD32E2523F42CD86CBB538A8F2E9F7">
    <w:name w:val="45FD32E2523F42CD86CBB538A8F2E9F7"/>
    <w:rsid w:val="00AC0473"/>
  </w:style>
  <w:style w:type="paragraph" w:customStyle="1" w:styleId="7E4CF28A2C7E4B46ADCB438A920D75A0">
    <w:name w:val="7E4CF28A2C7E4B46ADCB438A920D75A0"/>
    <w:rsid w:val="00AC0473"/>
  </w:style>
  <w:style w:type="paragraph" w:customStyle="1" w:styleId="AF716CA6E14844D5AF07055E9A27AB96">
    <w:name w:val="AF716CA6E14844D5AF07055E9A27AB96"/>
    <w:rsid w:val="00AC0473"/>
  </w:style>
  <w:style w:type="paragraph" w:customStyle="1" w:styleId="9F16FA32AD57496D9667427A6437EA05">
    <w:name w:val="9F16FA32AD57496D9667427A6437EA05"/>
    <w:rsid w:val="00AC0473"/>
  </w:style>
  <w:style w:type="paragraph" w:customStyle="1" w:styleId="DB582D9201B74BDD884ED2303507EFFD">
    <w:name w:val="DB582D9201B74BDD884ED2303507EFFD"/>
    <w:rsid w:val="00AC0473"/>
  </w:style>
  <w:style w:type="paragraph" w:customStyle="1" w:styleId="AF6C84D5590A4EE5BA804F20AC6EDA96">
    <w:name w:val="AF6C84D5590A4EE5BA804F20AC6EDA96"/>
    <w:rsid w:val="00AC0473"/>
  </w:style>
  <w:style w:type="paragraph" w:customStyle="1" w:styleId="29470CC13E664B9282DD1792811BA743">
    <w:name w:val="29470CC13E664B9282DD1792811BA743"/>
    <w:rsid w:val="00AC0473"/>
  </w:style>
  <w:style w:type="paragraph" w:customStyle="1" w:styleId="1CDEA6EB78754FABB65666EA7ADBCC10">
    <w:name w:val="1CDEA6EB78754FABB65666EA7ADBCC10"/>
    <w:rsid w:val="00AC0473"/>
  </w:style>
  <w:style w:type="paragraph" w:customStyle="1" w:styleId="40BE0D94826047B4AE4314F5F8AF23AA">
    <w:name w:val="40BE0D94826047B4AE4314F5F8AF23AA"/>
    <w:rsid w:val="00AC0473"/>
  </w:style>
  <w:style w:type="paragraph" w:customStyle="1" w:styleId="78ADCB0773EC41428C95188D0149C8A8">
    <w:name w:val="78ADCB0773EC41428C95188D0149C8A8"/>
    <w:rsid w:val="00AC0473"/>
  </w:style>
  <w:style w:type="paragraph" w:customStyle="1" w:styleId="03C34F8ED14942E4BD205087C95E7066">
    <w:name w:val="03C34F8ED14942E4BD205087C95E7066"/>
    <w:rsid w:val="00AC0473"/>
  </w:style>
  <w:style w:type="paragraph" w:customStyle="1" w:styleId="F27F96E5EE7349D2A796E9D6E7EF6F8B">
    <w:name w:val="F27F96E5EE7349D2A796E9D6E7EF6F8B"/>
    <w:rsid w:val="00AC0473"/>
  </w:style>
  <w:style w:type="paragraph" w:customStyle="1" w:styleId="5A1C7C200B9F425E91A94D367886F86C">
    <w:name w:val="5A1C7C200B9F425E91A94D367886F86C"/>
    <w:rsid w:val="00AC0473"/>
  </w:style>
  <w:style w:type="paragraph" w:customStyle="1" w:styleId="09A6871EF1824FE4A4345595A444EA68">
    <w:name w:val="09A6871EF1824FE4A4345595A444EA68"/>
    <w:rsid w:val="00AC0473"/>
  </w:style>
  <w:style w:type="paragraph" w:customStyle="1" w:styleId="6DBD202C24414BC2810260758BB68710">
    <w:name w:val="6DBD202C24414BC2810260758BB68710"/>
    <w:rsid w:val="00AC0473"/>
  </w:style>
  <w:style w:type="paragraph" w:customStyle="1" w:styleId="0BC5EC6812A74E9B97D2FB128790AD72">
    <w:name w:val="0BC5EC6812A74E9B97D2FB128790AD72"/>
    <w:rsid w:val="00AC0473"/>
  </w:style>
  <w:style w:type="paragraph" w:customStyle="1" w:styleId="FE0D89EA59A6430D834850EDD8767A0C">
    <w:name w:val="FE0D89EA59A6430D834850EDD8767A0C"/>
    <w:rsid w:val="00AC0473"/>
  </w:style>
  <w:style w:type="paragraph" w:customStyle="1" w:styleId="C4E3F1A915C54D76BE47F7DFA7EEC417">
    <w:name w:val="C4E3F1A915C54D76BE47F7DFA7EEC417"/>
    <w:rsid w:val="00AC0473"/>
  </w:style>
  <w:style w:type="paragraph" w:customStyle="1" w:styleId="C142B31928374B7180846B4CD7BC0133">
    <w:name w:val="C142B31928374B7180846B4CD7BC0133"/>
    <w:rsid w:val="00AC0473"/>
  </w:style>
  <w:style w:type="paragraph" w:customStyle="1" w:styleId="31DFD4C3146E48E6A423CA918B867299">
    <w:name w:val="31DFD4C3146E48E6A423CA918B867299"/>
    <w:rsid w:val="00AC0473"/>
  </w:style>
  <w:style w:type="paragraph" w:customStyle="1" w:styleId="608FAB7DFC0B4E3CB932A4D963DA8C0C">
    <w:name w:val="608FAB7DFC0B4E3CB932A4D963DA8C0C"/>
    <w:rsid w:val="00AC0473"/>
  </w:style>
  <w:style w:type="paragraph" w:customStyle="1" w:styleId="C58CF4EA096A43A6AD9508920B6EC902">
    <w:name w:val="C58CF4EA096A43A6AD9508920B6EC902"/>
    <w:rsid w:val="00AC0473"/>
  </w:style>
  <w:style w:type="paragraph" w:customStyle="1" w:styleId="409DB853860E410CB787D7377F9BB64E">
    <w:name w:val="409DB853860E410CB787D7377F9BB64E"/>
    <w:rsid w:val="00AC0473"/>
  </w:style>
  <w:style w:type="paragraph" w:customStyle="1" w:styleId="E394B13BDE2E4107986142AAB85B6AC0">
    <w:name w:val="E394B13BDE2E4107986142AAB85B6AC0"/>
    <w:rsid w:val="00AC0473"/>
  </w:style>
  <w:style w:type="paragraph" w:customStyle="1" w:styleId="90DA4221940B45B89A1D50F6D5096A94">
    <w:name w:val="90DA4221940B45B89A1D50F6D5096A94"/>
    <w:rsid w:val="00AC0473"/>
  </w:style>
  <w:style w:type="paragraph" w:customStyle="1" w:styleId="9CF6C54468BF43F9AD59D2B6C7AB02FA">
    <w:name w:val="9CF6C54468BF43F9AD59D2B6C7AB02FA"/>
    <w:rsid w:val="00AC0473"/>
  </w:style>
  <w:style w:type="paragraph" w:customStyle="1" w:styleId="A749BC9A2836495DA7EA9DBA23A07A43">
    <w:name w:val="A749BC9A2836495DA7EA9DBA23A07A43"/>
    <w:rsid w:val="00AC0473"/>
  </w:style>
  <w:style w:type="paragraph" w:customStyle="1" w:styleId="734C853107D14EE2986AAE4420366749">
    <w:name w:val="734C853107D14EE2986AAE4420366749"/>
    <w:rsid w:val="00AC0473"/>
  </w:style>
  <w:style w:type="paragraph" w:customStyle="1" w:styleId="D4D7404F64364094BB21E8F692CE4DD6">
    <w:name w:val="D4D7404F64364094BB21E8F692CE4DD6"/>
    <w:rsid w:val="00AC0473"/>
  </w:style>
  <w:style w:type="paragraph" w:customStyle="1" w:styleId="5D59BEEF2A5946E9983070BA8BDEE2B0">
    <w:name w:val="5D59BEEF2A5946E9983070BA8BDEE2B0"/>
    <w:rsid w:val="00AC0473"/>
  </w:style>
  <w:style w:type="paragraph" w:customStyle="1" w:styleId="C927A2FAA4F14734BBDBEA5F9B87D308">
    <w:name w:val="C927A2FAA4F14734BBDBEA5F9B87D308"/>
    <w:rsid w:val="00AC0473"/>
  </w:style>
  <w:style w:type="paragraph" w:customStyle="1" w:styleId="34435B5FF72547F39D2FD234F54762F5">
    <w:name w:val="34435B5FF72547F39D2FD234F54762F5"/>
    <w:rsid w:val="00AC0473"/>
  </w:style>
  <w:style w:type="paragraph" w:customStyle="1" w:styleId="C6C74BE1AC184303939C1C8F69C41D0E">
    <w:name w:val="C6C74BE1AC184303939C1C8F69C41D0E"/>
    <w:rsid w:val="00AC0473"/>
  </w:style>
  <w:style w:type="paragraph" w:customStyle="1" w:styleId="56AE6BB733EB4C6B9848681878B820A1">
    <w:name w:val="56AE6BB733EB4C6B9848681878B820A1"/>
    <w:rsid w:val="00AC0473"/>
  </w:style>
  <w:style w:type="paragraph" w:customStyle="1" w:styleId="B33BB62B354C4DC88028C054097671E3">
    <w:name w:val="B33BB62B354C4DC88028C054097671E3"/>
    <w:rsid w:val="00AC0473"/>
  </w:style>
  <w:style w:type="paragraph" w:customStyle="1" w:styleId="B7356305BA7F465680588D8376387196">
    <w:name w:val="B7356305BA7F465680588D8376387196"/>
    <w:rsid w:val="00AC0473"/>
  </w:style>
  <w:style w:type="paragraph" w:customStyle="1" w:styleId="21149033882D464898B28513678EFE29">
    <w:name w:val="21149033882D464898B28513678EFE29"/>
    <w:rsid w:val="00AC0473"/>
  </w:style>
  <w:style w:type="paragraph" w:customStyle="1" w:styleId="5D47DE9FA8294EF288970AB88FBA9D48">
    <w:name w:val="5D47DE9FA8294EF288970AB88FBA9D48"/>
    <w:rsid w:val="00AC0473"/>
  </w:style>
  <w:style w:type="paragraph" w:customStyle="1" w:styleId="11B8AD17F00D4B18831E714F9CDBBBFF">
    <w:name w:val="11B8AD17F00D4B18831E714F9CDBBBFF"/>
    <w:rsid w:val="00AC0473"/>
  </w:style>
  <w:style w:type="paragraph" w:customStyle="1" w:styleId="3E9EC62D1C444876AB7C88179999F361">
    <w:name w:val="3E9EC62D1C444876AB7C88179999F361"/>
    <w:rsid w:val="00AC0473"/>
  </w:style>
  <w:style w:type="paragraph" w:customStyle="1" w:styleId="B47343735D094273B3B05E9CFC8D0DBA">
    <w:name w:val="B47343735D094273B3B05E9CFC8D0DBA"/>
    <w:rsid w:val="00AC0473"/>
  </w:style>
  <w:style w:type="paragraph" w:customStyle="1" w:styleId="77CE3354F2ED4A22809E580AE19118C3">
    <w:name w:val="77CE3354F2ED4A22809E580AE19118C3"/>
    <w:rsid w:val="00AC0473"/>
  </w:style>
  <w:style w:type="paragraph" w:customStyle="1" w:styleId="2B753822F0B44DE28985244ECE88ACCF">
    <w:name w:val="2B753822F0B44DE28985244ECE88ACCF"/>
    <w:rsid w:val="00AC0473"/>
  </w:style>
  <w:style w:type="paragraph" w:customStyle="1" w:styleId="E3BFDE299DC44FB4BB8D5978F0980CC7">
    <w:name w:val="E3BFDE299DC44FB4BB8D5978F0980CC7"/>
    <w:rsid w:val="00AC0473"/>
  </w:style>
  <w:style w:type="paragraph" w:customStyle="1" w:styleId="1786BBC785824DF8B333ED38E77668E7">
    <w:name w:val="1786BBC785824DF8B333ED38E77668E7"/>
    <w:rsid w:val="00AC0473"/>
  </w:style>
  <w:style w:type="paragraph" w:customStyle="1" w:styleId="12607E4ECAC1437FA54B9E6D7B2B9543">
    <w:name w:val="12607E4ECAC1437FA54B9E6D7B2B9543"/>
    <w:rsid w:val="00AC0473"/>
  </w:style>
  <w:style w:type="paragraph" w:customStyle="1" w:styleId="1593E2A94BDD45F0A600F851E0100FAC">
    <w:name w:val="1593E2A94BDD45F0A600F851E0100FAC"/>
    <w:rsid w:val="00AC0473"/>
  </w:style>
  <w:style w:type="paragraph" w:customStyle="1" w:styleId="6765B7A7978F49EABC33B8DDF443F426">
    <w:name w:val="6765B7A7978F49EABC33B8DDF443F426"/>
    <w:rsid w:val="00AC0473"/>
  </w:style>
  <w:style w:type="paragraph" w:customStyle="1" w:styleId="B0203593E1804AA4938BC95A31E72EAE">
    <w:name w:val="B0203593E1804AA4938BC95A31E72EAE"/>
    <w:rsid w:val="00AC0473"/>
  </w:style>
  <w:style w:type="paragraph" w:customStyle="1" w:styleId="0A7588AE08FA47938737CA9DE87E7630">
    <w:name w:val="0A7588AE08FA47938737CA9DE87E7630"/>
    <w:rsid w:val="00AC0473"/>
  </w:style>
  <w:style w:type="paragraph" w:customStyle="1" w:styleId="65D0C8B9D1E5491A9D4F18FBC85D000A">
    <w:name w:val="65D0C8B9D1E5491A9D4F18FBC85D000A"/>
    <w:rsid w:val="00AC0473"/>
  </w:style>
  <w:style w:type="paragraph" w:customStyle="1" w:styleId="070E179697084D5C82E8370D34E48688">
    <w:name w:val="070E179697084D5C82E8370D34E48688"/>
    <w:rsid w:val="00AC0473"/>
  </w:style>
  <w:style w:type="paragraph" w:customStyle="1" w:styleId="53FA4DD50A684164AF525D5A635D9204">
    <w:name w:val="53FA4DD50A684164AF525D5A635D9204"/>
    <w:rsid w:val="00AC0473"/>
  </w:style>
  <w:style w:type="paragraph" w:customStyle="1" w:styleId="AED012089B3F4048933E2ABDEC5BBCAB">
    <w:name w:val="AED012089B3F4048933E2ABDEC5BBCAB"/>
    <w:rsid w:val="00AC0473"/>
  </w:style>
  <w:style w:type="paragraph" w:customStyle="1" w:styleId="BF484C4C49EA4BFA82A9B68A956F6DE6">
    <w:name w:val="BF484C4C49EA4BFA82A9B68A956F6DE6"/>
    <w:rsid w:val="00AC0473"/>
  </w:style>
  <w:style w:type="paragraph" w:customStyle="1" w:styleId="A876AF57E8564D3CA4A51572DF2F5659">
    <w:name w:val="A876AF57E8564D3CA4A51572DF2F5659"/>
    <w:rsid w:val="00AC0473"/>
  </w:style>
  <w:style w:type="paragraph" w:customStyle="1" w:styleId="0C185038827D496A97DED04BA05AD875">
    <w:name w:val="0C185038827D496A97DED04BA05AD875"/>
    <w:rsid w:val="00AC0473"/>
  </w:style>
  <w:style w:type="paragraph" w:customStyle="1" w:styleId="8FCA77923CA84D89A3B9AED4430E2704">
    <w:name w:val="8FCA77923CA84D89A3B9AED4430E2704"/>
    <w:rsid w:val="00AC0473"/>
  </w:style>
  <w:style w:type="paragraph" w:customStyle="1" w:styleId="60C462F40EE44AE99120F5F699F4679F">
    <w:name w:val="60C462F40EE44AE99120F5F699F4679F"/>
    <w:rsid w:val="00AC0473"/>
  </w:style>
  <w:style w:type="paragraph" w:customStyle="1" w:styleId="F5E3CE62679D469C98EE7B8BC8EA3A54">
    <w:name w:val="F5E3CE62679D469C98EE7B8BC8EA3A54"/>
    <w:rsid w:val="00AC0473"/>
  </w:style>
  <w:style w:type="paragraph" w:customStyle="1" w:styleId="7F02589BF0374790A9A0DB7734670393">
    <w:name w:val="7F02589BF0374790A9A0DB7734670393"/>
    <w:rsid w:val="00AC0473"/>
  </w:style>
  <w:style w:type="paragraph" w:customStyle="1" w:styleId="15C0FAE25ACB401FB71024B8682EF924">
    <w:name w:val="15C0FAE25ACB401FB71024B8682EF924"/>
    <w:rsid w:val="00AC0473"/>
  </w:style>
  <w:style w:type="paragraph" w:customStyle="1" w:styleId="5DF352F1C0AF481FB4E2A675F817EE76">
    <w:name w:val="5DF352F1C0AF481FB4E2A675F817EE76"/>
    <w:rsid w:val="00AC0473"/>
  </w:style>
  <w:style w:type="paragraph" w:customStyle="1" w:styleId="81F61E666F9B4888A4BB5DA1EE2B7949">
    <w:name w:val="81F61E666F9B4888A4BB5DA1EE2B7949"/>
    <w:rsid w:val="00AC0473"/>
  </w:style>
  <w:style w:type="paragraph" w:customStyle="1" w:styleId="439D172BCA694B5A9BE375C9BB244082">
    <w:name w:val="439D172BCA694B5A9BE375C9BB244082"/>
    <w:rsid w:val="00AC0473"/>
  </w:style>
  <w:style w:type="paragraph" w:customStyle="1" w:styleId="A7EA2BDAABCA4392B694551B705250C8">
    <w:name w:val="A7EA2BDAABCA4392B694551B705250C8"/>
    <w:rsid w:val="00AC0473"/>
  </w:style>
  <w:style w:type="paragraph" w:customStyle="1" w:styleId="25BF8686C6034C18A211F352145AB53B">
    <w:name w:val="25BF8686C6034C18A211F352145AB53B"/>
    <w:rsid w:val="00AC0473"/>
  </w:style>
  <w:style w:type="paragraph" w:customStyle="1" w:styleId="FF0D77EC7EB24109A1590F119621F2BC">
    <w:name w:val="FF0D77EC7EB24109A1590F119621F2BC"/>
    <w:rsid w:val="00AC0473"/>
  </w:style>
  <w:style w:type="paragraph" w:customStyle="1" w:styleId="F9685FB7E32B4E829B8E513B7BE8084B">
    <w:name w:val="F9685FB7E32B4E829B8E513B7BE8084B"/>
    <w:rsid w:val="00AC0473"/>
  </w:style>
  <w:style w:type="paragraph" w:customStyle="1" w:styleId="AA1F38B5C58F45E99B80775FDE8390A2">
    <w:name w:val="AA1F38B5C58F45E99B80775FDE8390A2"/>
    <w:rsid w:val="00AC0473"/>
  </w:style>
  <w:style w:type="paragraph" w:customStyle="1" w:styleId="3C73039539FB4C57945BB0B9B43D5AB4">
    <w:name w:val="3C73039539FB4C57945BB0B9B43D5AB4"/>
    <w:rsid w:val="00AC0473"/>
  </w:style>
  <w:style w:type="paragraph" w:customStyle="1" w:styleId="EBF57C0116FE4AB7BD1AC2A460BAB20B">
    <w:name w:val="EBF57C0116FE4AB7BD1AC2A460BAB20B"/>
    <w:rsid w:val="00AC0473"/>
  </w:style>
  <w:style w:type="paragraph" w:customStyle="1" w:styleId="8D46CF18167842319ECF0B24545F1754">
    <w:name w:val="8D46CF18167842319ECF0B24545F1754"/>
    <w:rsid w:val="00AC0473"/>
  </w:style>
  <w:style w:type="paragraph" w:customStyle="1" w:styleId="C21CFEDFD4F34427AD19CEDB1184D18D">
    <w:name w:val="C21CFEDFD4F34427AD19CEDB1184D18D"/>
    <w:rsid w:val="00AC0473"/>
  </w:style>
  <w:style w:type="paragraph" w:customStyle="1" w:styleId="C6B05F03726C4CE3A44E48FF98429AC5">
    <w:name w:val="C6B05F03726C4CE3A44E48FF98429AC5"/>
    <w:rsid w:val="00AC0473"/>
  </w:style>
  <w:style w:type="paragraph" w:customStyle="1" w:styleId="096BF281E4A343079F785E73EA54411B">
    <w:name w:val="096BF281E4A343079F785E73EA54411B"/>
    <w:rsid w:val="00AC0473"/>
  </w:style>
  <w:style w:type="paragraph" w:customStyle="1" w:styleId="468065A7ECA94AF39BBA9DA496CFA064">
    <w:name w:val="468065A7ECA94AF39BBA9DA496CFA064"/>
    <w:rsid w:val="00AC0473"/>
  </w:style>
  <w:style w:type="paragraph" w:customStyle="1" w:styleId="423B4FD2422C4F4099753B6F2688D5CD">
    <w:name w:val="423B4FD2422C4F4099753B6F2688D5CD"/>
    <w:rsid w:val="00AC0473"/>
  </w:style>
  <w:style w:type="paragraph" w:customStyle="1" w:styleId="EAD48B1A1F9449C68F3958CE03D607A8">
    <w:name w:val="EAD48B1A1F9449C68F3958CE03D607A8"/>
    <w:rsid w:val="00AC0473"/>
  </w:style>
  <w:style w:type="paragraph" w:customStyle="1" w:styleId="1E8BFE8273C14F65B4BD12A435E537DE">
    <w:name w:val="1E8BFE8273C14F65B4BD12A435E537DE"/>
    <w:rsid w:val="00AC0473"/>
  </w:style>
  <w:style w:type="paragraph" w:customStyle="1" w:styleId="2D6E8E218A0E4BAF9383486CDFBFA2BF">
    <w:name w:val="2D6E8E218A0E4BAF9383486CDFBFA2BF"/>
    <w:rsid w:val="00AC0473"/>
  </w:style>
  <w:style w:type="paragraph" w:customStyle="1" w:styleId="5CE49D1625F04854A62FEB7F0F5DA209">
    <w:name w:val="5CE49D1625F04854A62FEB7F0F5DA209"/>
    <w:rsid w:val="00AC0473"/>
  </w:style>
  <w:style w:type="paragraph" w:customStyle="1" w:styleId="74A5A44598134E54AAB71AD91D13CEDB">
    <w:name w:val="74A5A44598134E54AAB71AD91D13CEDB"/>
    <w:rsid w:val="00AC0473"/>
  </w:style>
  <w:style w:type="paragraph" w:customStyle="1" w:styleId="57AC9B3D1BC94983A611B557A9CC981E">
    <w:name w:val="57AC9B3D1BC94983A611B557A9CC981E"/>
    <w:rsid w:val="00AC0473"/>
  </w:style>
  <w:style w:type="paragraph" w:customStyle="1" w:styleId="98A62BC321B9485A8FABF3C6C07AB786">
    <w:name w:val="98A62BC321B9485A8FABF3C6C07AB786"/>
    <w:rsid w:val="00AC0473"/>
  </w:style>
  <w:style w:type="paragraph" w:customStyle="1" w:styleId="38CBAD6247DC495DA17A291D3E8CD008">
    <w:name w:val="38CBAD6247DC495DA17A291D3E8CD008"/>
    <w:rsid w:val="00AC0473"/>
  </w:style>
  <w:style w:type="paragraph" w:customStyle="1" w:styleId="F84B5539E1C74F33AC6BCA179C364503">
    <w:name w:val="F84B5539E1C74F33AC6BCA179C364503"/>
    <w:rsid w:val="00AC0473"/>
  </w:style>
  <w:style w:type="paragraph" w:customStyle="1" w:styleId="AA281353CF2847FA986F6BE26842A8E5">
    <w:name w:val="AA281353CF2847FA986F6BE26842A8E5"/>
    <w:rsid w:val="00AC0473"/>
  </w:style>
  <w:style w:type="paragraph" w:customStyle="1" w:styleId="998B3CC6B5F84E9E82D82438C60E8D2D">
    <w:name w:val="998B3CC6B5F84E9E82D82438C60E8D2D"/>
    <w:rsid w:val="00AC0473"/>
  </w:style>
  <w:style w:type="paragraph" w:customStyle="1" w:styleId="A3AC6514B13345D5B4CB632D6ECB7973">
    <w:name w:val="A3AC6514B13345D5B4CB632D6ECB7973"/>
    <w:rsid w:val="00AC0473"/>
  </w:style>
  <w:style w:type="paragraph" w:customStyle="1" w:styleId="7E4ABD9EC9C2407A834DA12C5B8BFB47">
    <w:name w:val="7E4ABD9EC9C2407A834DA12C5B8BFB47"/>
    <w:rsid w:val="00AC0473"/>
  </w:style>
  <w:style w:type="paragraph" w:customStyle="1" w:styleId="A13010058A5648DAA55DD3A995B9E32A">
    <w:name w:val="A13010058A5648DAA55DD3A995B9E32A"/>
    <w:rsid w:val="00AC0473"/>
  </w:style>
  <w:style w:type="paragraph" w:customStyle="1" w:styleId="2C8D370369754F90855B3927FBFEF9A9">
    <w:name w:val="2C8D370369754F90855B3927FBFEF9A9"/>
    <w:rsid w:val="00AC0473"/>
  </w:style>
  <w:style w:type="paragraph" w:customStyle="1" w:styleId="0FAC56B60E1649BF9C69F1557A8DA7BF">
    <w:name w:val="0FAC56B60E1649BF9C69F1557A8DA7BF"/>
    <w:rsid w:val="00AC0473"/>
  </w:style>
  <w:style w:type="paragraph" w:customStyle="1" w:styleId="F4F2DDDFD9F74C9E9AD86CBDF27CD359">
    <w:name w:val="F4F2DDDFD9F74C9E9AD86CBDF27CD359"/>
    <w:rsid w:val="00AC0473"/>
  </w:style>
  <w:style w:type="paragraph" w:customStyle="1" w:styleId="1F322FECBAC145E68F44A8C7D4671C5E">
    <w:name w:val="1F322FECBAC145E68F44A8C7D4671C5E"/>
    <w:rsid w:val="00AC0473"/>
  </w:style>
  <w:style w:type="paragraph" w:customStyle="1" w:styleId="FC767CBBE5CC46EFA03F7C807B4CDDCF">
    <w:name w:val="FC767CBBE5CC46EFA03F7C807B4CDDCF"/>
    <w:rsid w:val="00AC0473"/>
  </w:style>
  <w:style w:type="paragraph" w:customStyle="1" w:styleId="9C6168F6919144F2A1A8F17D19D93F75">
    <w:name w:val="9C6168F6919144F2A1A8F17D19D93F75"/>
    <w:rsid w:val="00AC0473"/>
  </w:style>
  <w:style w:type="paragraph" w:customStyle="1" w:styleId="96ECCD8F87104F6E9C1338656686F875">
    <w:name w:val="96ECCD8F87104F6E9C1338656686F875"/>
    <w:rsid w:val="00AC0473"/>
  </w:style>
  <w:style w:type="paragraph" w:customStyle="1" w:styleId="B0B567172C824E77BD8E3545E56F5814">
    <w:name w:val="B0B567172C824E77BD8E3545E56F5814"/>
    <w:rsid w:val="00AC0473"/>
  </w:style>
  <w:style w:type="paragraph" w:customStyle="1" w:styleId="F37A187FD5B4487FA18945555EE2ED17">
    <w:name w:val="F37A187FD5B4487FA18945555EE2ED17"/>
    <w:rsid w:val="00AC0473"/>
  </w:style>
  <w:style w:type="paragraph" w:customStyle="1" w:styleId="1A2338D8F05C4F00A60204CD68F538E0">
    <w:name w:val="1A2338D8F05C4F00A60204CD68F538E0"/>
    <w:rsid w:val="00AC0473"/>
  </w:style>
  <w:style w:type="paragraph" w:customStyle="1" w:styleId="4EA85A6B8B9E48B2A02D8BAF542F1531">
    <w:name w:val="4EA85A6B8B9E48B2A02D8BAF542F1531"/>
    <w:rsid w:val="00AC0473"/>
  </w:style>
  <w:style w:type="paragraph" w:customStyle="1" w:styleId="5D426AF1716042ACB06084EAB4CABF63">
    <w:name w:val="5D426AF1716042ACB06084EAB4CABF63"/>
    <w:rsid w:val="00AC0473"/>
  </w:style>
  <w:style w:type="paragraph" w:customStyle="1" w:styleId="981986DCA083427189F6848BB21A0AB2">
    <w:name w:val="981986DCA083427189F6848BB21A0AB2"/>
    <w:rsid w:val="00AC0473"/>
  </w:style>
  <w:style w:type="paragraph" w:customStyle="1" w:styleId="A1A2B51BAF8347F6B77005ABE13860D5">
    <w:name w:val="A1A2B51BAF8347F6B77005ABE13860D5"/>
    <w:rsid w:val="00AC0473"/>
  </w:style>
  <w:style w:type="paragraph" w:customStyle="1" w:styleId="1A4159AAAFEC4433A0DCBEBBDA892F77">
    <w:name w:val="1A4159AAAFEC4433A0DCBEBBDA892F77"/>
    <w:rsid w:val="00AC0473"/>
  </w:style>
  <w:style w:type="paragraph" w:customStyle="1" w:styleId="E35B6CCE822F41C99A5FB63DFED53C49">
    <w:name w:val="E35B6CCE822F41C99A5FB63DFED53C49"/>
    <w:rsid w:val="00AC0473"/>
  </w:style>
  <w:style w:type="paragraph" w:customStyle="1" w:styleId="EC330866EBF948AD9F5658C0DCC834BE">
    <w:name w:val="EC330866EBF948AD9F5658C0DCC834BE"/>
    <w:rsid w:val="00AC0473"/>
  </w:style>
  <w:style w:type="paragraph" w:customStyle="1" w:styleId="1B860AEA893747918A41CEE082146F52">
    <w:name w:val="1B860AEA893747918A41CEE082146F52"/>
    <w:rsid w:val="00AC0473"/>
  </w:style>
  <w:style w:type="paragraph" w:customStyle="1" w:styleId="C7CB61F532554DCAB536D9312F904779">
    <w:name w:val="C7CB61F532554DCAB536D9312F904779"/>
    <w:rsid w:val="00AC0473"/>
  </w:style>
  <w:style w:type="paragraph" w:customStyle="1" w:styleId="53989A5019E144C9AE47785B2BD36BD8">
    <w:name w:val="53989A5019E144C9AE47785B2BD36BD8"/>
    <w:rsid w:val="00AC0473"/>
  </w:style>
  <w:style w:type="paragraph" w:customStyle="1" w:styleId="D4A374009E654BF2A8E29A23267A469F">
    <w:name w:val="D4A374009E654BF2A8E29A23267A469F"/>
    <w:rsid w:val="00AC0473"/>
  </w:style>
  <w:style w:type="paragraph" w:customStyle="1" w:styleId="91DD9F1A3D624754A7A7D3E37460BFF4">
    <w:name w:val="91DD9F1A3D624754A7A7D3E37460BFF4"/>
    <w:rsid w:val="00AC0473"/>
  </w:style>
  <w:style w:type="paragraph" w:customStyle="1" w:styleId="97E65B5AC0D744FEB552A91457BCB819">
    <w:name w:val="97E65B5AC0D744FEB552A91457BCB819"/>
    <w:rsid w:val="00AC0473"/>
  </w:style>
  <w:style w:type="paragraph" w:customStyle="1" w:styleId="14DE9FCECE5342239BAA55DD097B4DCC">
    <w:name w:val="14DE9FCECE5342239BAA55DD097B4DCC"/>
    <w:rsid w:val="00AC0473"/>
  </w:style>
  <w:style w:type="paragraph" w:customStyle="1" w:styleId="4EA7DB8FEB3945A9B1FDAA5A20DC8E71">
    <w:name w:val="4EA7DB8FEB3945A9B1FDAA5A20DC8E71"/>
    <w:rsid w:val="00AC0473"/>
  </w:style>
  <w:style w:type="paragraph" w:customStyle="1" w:styleId="5EAFA554311F491EB3CF9ECBD2401B0A">
    <w:name w:val="5EAFA554311F491EB3CF9ECBD2401B0A"/>
    <w:rsid w:val="00AC0473"/>
  </w:style>
  <w:style w:type="paragraph" w:customStyle="1" w:styleId="78A1EDC25991448496BBFCE4888162B6">
    <w:name w:val="78A1EDC25991448496BBFCE4888162B6"/>
    <w:rsid w:val="00AC0473"/>
  </w:style>
  <w:style w:type="paragraph" w:customStyle="1" w:styleId="0A6CF7FDC8244DEB875B0707B1EAEC0D">
    <w:name w:val="0A6CF7FDC8244DEB875B0707B1EAEC0D"/>
    <w:rsid w:val="00AC0473"/>
  </w:style>
  <w:style w:type="paragraph" w:customStyle="1" w:styleId="DAB410FEEE3B4D0F853E8B0C029C80C9">
    <w:name w:val="DAB410FEEE3B4D0F853E8B0C029C80C9"/>
    <w:rsid w:val="00AC0473"/>
  </w:style>
  <w:style w:type="paragraph" w:customStyle="1" w:styleId="4F9B0AFE0FDE4307BA738D2E6D2A7D82">
    <w:name w:val="4F9B0AFE0FDE4307BA738D2E6D2A7D82"/>
    <w:rsid w:val="00AC0473"/>
  </w:style>
  <w:style w:type="paragraph" w:customStyle="1" w:styleId="CAB3BBA3D00F414DA02626EDD9793F3F">
    <w:name w:val="CAB3BBA3D00F414DA02626EDD9793F3F"/>
    <w:rsid w:val="00AC0473"/>
  </w:style>
  <w:style w:type="paragraph" w:customStyle="1" w:styleId="38E1BFDECC9E49EB8AA3F346793A095D">
    <w:name w:val="38E1BFDECC9E49EB8AA3F346793A095D"/>
    <w:rsid w:val="00AC0473"/>
  </w:style>
  <w:style w:type="paragraph" w:customStyle="1" w:styleId="007E2EB303A244ABA9F7E9C910F287A4">
    <w:name w:val="007E2EB303A244ABA9F7E9C910F287A4"/>
    <w:rsid w:val="00AC0473"/>
  </w:style>
  <w:style w:type="paragraph" w:customStyle="1" w:styleId="3EFEEE5B0FF6428BB06AE6AE6962B5BF">
    <w:name w:val="3EFEEE5B0FF6428BB06AE6AE6962B5BF"/>
    <w:rsid w:val="00AC0473"/>
  </w:style>
  <w:style w:type="paragraph" w:customStyle="1" w:styleId="5E6893773D734750BE187F76BFCDFBE9">
    <w:name w:val="5E6893773D734750BE187F76BFCDFBE9"/>
    <w:rsid w:val="00AC0473"/>
  </w:style>
  <w:style w:type="paragraph" w:customStyle="1" w:styleId="CAC819D07C444D8CA51C9E8165A0F572">
    <w:name w:val="CAC819D07C444D8CA51C9E8165A0F572"/>
    <w:rsid w:val="00AC0473"/>
  </w:style>
  <w:style w:type="paragraph" w:customStyle="1" w:styleId="ED8E04867C6049D492105DAE0F55ED23">
    <w:name w:val="ED8E04867C6049D492105DAE0F55ED23"/>
    <w:rsid w:val="00AC0473"/>
  </w:style>
  <w:style w:type="paragraph" w:customStyle="1" w:styleId="528C6DB66C874573AFF46837583047E7">
    <w:name w:val="528C6DB66C874573AFF46837583047E7"/>
    <w:rsid w:val="00AC0473"/>
  </w:style>
  <w:style w:type="paragraph" w:customStyle="1" w:styleId="5A1124FB07674142B3CA570673284501">
    <w:name w:val="5A1124FB07674142B3CA570673284501"/>
    <w:rsid w:val="00AC0473"/>
  </w:style>
  <w:style w:type="paragraph" w:customStyle="1" w:styleId="8051ECB6C7BC4D66A2947AB962F85370">
    <w:name w:val="8051ECB6C7BC4D66A2947AB962F85370"/>
    <w:rsid w:val="00AC0473"/>
  </w:style>
  <w:style w:type="paragraph" w:customStyle="1" w:styleId="421C1104781348E0956B7A2D64A9DF8C">
    <w:name w:val="421C1104781348E0956B7A2D64A9DF8C"/>
    <w:rsid w:val="00AC0473"/>
  </w:style>
  <w:style w:type="paragraph" w:customStyle="1" w:styleId="C58156FBE46645BAB40D522698FA84AD">
    <w:name w:val="C58156FBE46645BAB40D522698FA84AD"/>
    <w:rsid w:val="00AC0473"/>
  </w:style>
  <w:style w:type="paragraph" w:customStyle="1" w:styleId="8923303FAF60460FA768185180037A2D">
    <w:name w:val="8923303FAF60460FA768185180037A2D"/>
    <w:rsid w:val="00AC0473"/>
  </w:style>
  <w:style w:type="paragraph" w:customStyle="1" w:styleId="04E62CD4D2B6475AA5249E4CDF964D76">
    <w:name w:val="04E62CD4D2B6475AA5249E4CDF964D76"/>
    <w:rsid w:val="00AC0473"/>
  </w:style>
  <w:style w:type="paragraph" w:customStyle="1" w:styleId="CD366A9F4D80464C9CA337474B9978A9">
    <w:name w:val="CD366A9F4D80464C9CA337474B9978A9"/>
    <w:rsid w:val="00AC0473"/>
  </w:style>
  <w:style w:type="paragraph" w:customStyle="1" w:styleId="1A287DFA67454FD7911D4DF5444F6E43">
    <w:name w:val="1A287DFA67454FD7911D4DF5444F6E43"/>
    <w:rsid w:val="00AC0473"/>
  </w:style>
  <w:style w:type="paragraph" w:customStyle="1" w:styleId="660FCABEEFF440B7807ED3461510EE93">
    <w:name w:val="660FCABEEFF440B7807ED3461510EE93"/>
    <w:rsid w:val="00AC0473"/>
  </w:style>
  <w:style w:type="paragraph" w:customStyle="1" w:styleId="13D0917168D44FBF9A549C2ACA7E1724">
    <w:name w:val="13D0917168D44FBF9A549C2ACA7E1724"/>
    <w:rsid w:val="000525B9"/>
  </w:style>
  <w:style w:type="paragraph" w:customStyle="1" w:styleId="21DA985F68D84A22A29907136723022B">
    <w:name w:val="21DA985F68D84A22A29907136723022B"/>
    <w:rsid w:val="000525B9"/>
  </w:style>
  <w:style w:type="paragraph" w:customStyle="1" w:styleId="CB70E56676ED4814986DEEDE29932E9B">
    <w:name w:val="CB70E56676ED4814986DEEDE29932E9B"/>
    <w:rsid w:val="00E7186C"/>
  </w:style>
  <w:style w:type="paragraph" w:customStyle="1" w:styleId="BBCC10FF4D2F452581437F4111547AB6">
    <w:name w:val="BBCC10FF4D2F452581437F4111547AB6"/>
    <w:rsid w:val="00E7186C"/>
  </w:style>
  <w:style w:type="paragraph" w:customStyle="1" w:styleId="76DDEF4338FC4345B9C4847C3BBB71D1">
    <w:name w:val="76DDEF4338FC4345B9C4847C3BBB71D1"/>
    <w:rsid w:val="00E7186C"/>
  </w:style>
  <w:style w:type="paragraph" w:customStyle="1" w:styleId="A085129565A04B2C8FC6DCB77D22EA11">
    <w:name w:val="A085129565A04B2C8FC6DCB77D22EA11"/>
    <w:rsid w:val="00E7186C"/>
  </w:style>
  <w:style w:type="paragraph" w:customStyle="1" w:styleId="0EFDA025EC22436285E75F7C2A408FAF">
    <w:name w:val="0EFDA025EC22436285E75F7C2A408FAF"/>
    <w:rsid w:val="00E7186C"/>
  </w:style>
  <w:style w:type="paragraph" w:customStyle="1" w:styleId="3CF312DCCD2B485DBC233AB9E998C1DA">
    <w:name w:val="3CF312DCCD2B485DBC233AB9E998C1DA"/>
    <w:rsid w:val="00E7186C"/>
  </w:style>
  <w:style w:type="paragraph" w:customStyle="1" w:styleId="A4803512949243738F24CC8BE7E93F87">
    <w:name w:val="A4803512949243738F24CC8BE7E93F87"/>
    <w:rsid w:val="00617283"/>
    <w:rPr>
      <w:lang w:val="fr-CH" w:eastAsia="fr-CH"/>
    </w:rPr>
  </w:style>
  <w:style w:type="paragraph" w:customStyle="1" w:styleId="1317F795F2174D72A1C0DA9CFE06EE3E">
    <w:name w:val="1317F795F2174D72A1C0DA9CFE06EE3E"/>
    <w:rsid w:val="00617283"/>
    <w:rPr>
      <w:lang w:val="fr-CH" w:eastAsia="fr-CH"/>
    </w:rPr>
  </w:style>
  <w:style w:type="paragraph" w:customStyle="1" w:styleId="61641D13CB4B46F1A1E24D95055A2CF5">
    <w:name w:val="61641D13CB4B46F1A1E24D95055A2CF5"/>
    <w:rsid w:val="00617283"/>
    <w:rPr>
      <w:lang w:val="fr-CH" w:eastAsia="fr-CH"/>
    </w:rPr>
  </w:style>
  <w:style w:type="paragraph" w:customStyle="1" w:styleId="B264D1E97C9942AAA93FB5F8852CC059">
    <w:name w:val="B264D1E97C9942AAA93FB5F8852CC059"/>
    <w:rsid w:val="00617283"/>
    <w:rPr>
      <w:lang w:val="fr-CH" w:eastAsia="fr-CH"/>
    </w:rPr>
  </w:style>
  <w:style w:type="paragraph" w:customStyle="1" w:styleId="8599CA3601C14EAC831AAC18240F126A">
    <w:name w:val="8599CA3601C14EAC831AAC18240F126A"/>
    <w:rsid w:val="00617283"/>
    <w:rPr>
      <w:lang w:val="fr-CH" w:eastAsia="fr-CH"/>
    </w:rPr>
  </w:style>
  <w:style w:type="paragraph" w:customStyle="1" w:styleId="AE44A437AEDE4DAB9C5D4EF800A01A73">
    <w:name w:val="AE44A437AEDE4DAB9C5D4EF800A01A73"/>
    <w:rsid w:val="00617283"/>
    <w:rPr>
      <w:lang w:val="fr-CH" w:eastAsia="fr-CH"/>
    </w:rPr>
  </w:style>
  <w:style w:type="paragraph" w:customStyle="1" w:styleId="EEDBEA2B66744A4E865C97BAF9D12949">
    <w:name w:val="EEDBEA2B66744A4E865C97BAF9D12949"/>
    <w:rsid w:val="00617283"/>
    <w:rPr>
      <w:lang w:val="fr-CH" w:eastAsia="fr-CH"/>
    </w:rPr>
  </w:style>
  <w:style w:type="paragraph" w:customStyle="1" w:styleId="BA6D5D0D422847778345EF9FD1A8BFC4">
    <w:name w:val="BA6D5D0D422847778345EF9FD1A8BFC4"/>
    <w:rsid w:val="00617283"/>
    <w:rPr>
      <w:lang w:val="fr-CH" w:eastAsia="fr-CH"/>
    </w:rPr>
  </w:style>
  <w:style w:type="paragraph" w:customStyle="1" w:styleId="2BA4C76BA3674D90A1F706AA2B452590">
    <w:name w:val="2BA4C76BA3674D90A1F706AA2B452590"/>
    <w:rsid w:val="00617283"/>
    <w:rPr>
      <w:lang w:val="fr-CH" w:eastAsia="fr-CH"/>
    </w:rPr>
  </w:style>
  <w:style w:type="paragraph" w:customStyle="1" w:styleId="4E24F06CDD5A44EF94F587C3CA87F5E5">
    <w:name w:val="4E24F06CDD5A44EF94F587C3CA87F5E5"/>
    <w:rsid w:val="00617283"/>
    <w:rPr>
      <w:lang w:val="fr-CH" w:eastAsia="fr-CH"/>
    </w:rPr>
  </w:style>
  <w:style w:type="paragraph" w:customStyle="1" w:styleId="AD0B94AF9EC44529AB9B2B373848999F">
    <w:name w:val="AD0B94AF9EC44529AB9B2B373848999F"/>
    <w:rsid w:val="00617283"/>
    <w:rPr>
      <w:lang w:val="fr-CH" w:eastAsia="fr-CH"/>
    </w:rPr>
  </w:style>
  <w:style w:type="paragraph" w:customStyle="1" w:styleId="9FB5146E342C4019B568065E64E32F79">
    <w:name w:val="9FB5146E342C4019B568065E64E32F79"/>
    <w:rsid w:val="00617283"/>
    <w:rPr>
      <w:lang w:val="fr-CH" w:eastAsia="fr-CH"/>
    </w:rPr>
  </w:style>
  <w:style w:type="paragraph" w:customStyle="1" w:styleId="D800CF47949149B9A260D19CF1BE7BB3">
    <w:name w:val="D800CF47949149B9A260D19CF1BE7BB3"/>
    <w:rsid w:val="00617283"/>
    <w:rPr>
      <w:lang w:val="fr-CH" w:eastAsia="fr-CH"/>
    </w:rPr>
  </w:style>
  <w:style w:type="paragraph" w:customStyle="1" w:styleId="C34C02C3960E4232A6BC2E8EC187F475">
    <w:name w:val="C34C02C3960E4232A6BC2E8EC187F475"/>
    <w:rsid w:val="00617283"/>
    <w:rPr>
      <w:lang w:val="fr-CH" w:eastAsia="fr-CH"/>
    </w:rPr>
  </w:style>
  <w:style w:type="paragraph" w:customStyle="1" w:styleId="FF94F1C35BB447CD9448592A27FB4890">
    <w:name w:val="FF94F1C35BB447CD9448592A27FB4890"/>
    <w:rsid w:val="00617283"/>
    <w:rPr>
      <w:lang w:val="fr-CH" w:eastAsia="fr-CH"/>
    </w:rPr>
  </w:style>
  <w:style w:type="paragraph" w:customStyle="1" w:styleId="1FDEA769CE5F4DEAA767707B0A2584F0">
    <w:name w:val="1FDEA769CE5F4DEAA767707B0A2584F0"/>
    <w:rsid w:val="00617283"/>
    <w:rPr>
      <w:lang w:val="fr-CH" w:eastAsia="fr-CH"/>
    </w:rPr>
  </w:style>
  <w:style w:type="paragraph" w:customStyle="1" w:styleId="ED530A11678740DBAA6D3FBE1828EDFB">
    <w:name w:val="ED530A11678740DBAA6D3FBE1828EDFB"/>
    <w:rsid w:val="00617283"/>
    <w:rPr>
      <w:lang w:val="fr-CH" w:eastAsia="fr-CH"/>
    </w:rPr>
  </w:style>
  <w:style w:type="paragraph" w:customStyle="1" w:styleId="E0F07B3E34C643C19461942D65CFF4BB">
    <w:name w:val="E0F07B3E34C643C19461942D65CFF4BB"/>
    <w:rsid w:val="00617283"/>
    <w:rPr>
      <w:lang w:val="fr-CH" w:eastAsia="fr-CH"/>
    </w:rPr>
  </w:style>
  <w:style w:type="paragraph" w:customStyle="1" w:styleId="C90235EC0209498DBED0C61D1941C08D">
    <w:name w:val="C90235EC0209498DBED0C61D1941C08D"/>
    <w:rsid w:val="00617283"/>
    <w:rPr>
      <w:lang w:val="fr-CH" w:eastAsia="fr-CH"/>
    </w:rPr>
  </w:style>
  <w:style w:type="paragraph" w:customStyle="1" w:styleId="4CA51259AF804CDDBD7588A730D4A32B">
    <w:name w:val="4CA51259AF804CDDBD7588A730D4A32B"/>
    <w:rsid w:val="00617283"/>
    <w:rPr>
      <w:lang w:val="fr-CH" w:eastAsia="fr-CH"/>
    </w:rPr>
  </w:style>
  <w:style w:type="paragraph" w:customStyle="1" w:styleId="7467AE3FF21846B3BF424EDF388D191C">
    <w:name w:val="7467AE3FF21846B3BF424EDF388D191C"/>
    <w:rsid w:val="00617283"/>
    <w:rPr>
      <w:lang w:val="fr-CH" w:eastAsia="fr-CH"/>
    </w:rPr>
  </w:style>
  <w:style w:type="paragraph" w:customStyle="1" w:styleId="3F07D1E311CD41819D7361C10A90B720">
    <w:name w:val="3F07D1E311CD41819D7361C10A90B720"/>
    <w:rsid w:val="00617283"/>
    <w:rPr>
      <w:lang w:val="fr-CH" w:eastAsia="fr-CH"/>
    </w:rPr>
  </w:style>
  <w:style w:type="paragraph" w:customStyle="1" w:styleId="2EF99952762244AC9B32B429FCB2F291">
    <w:name w:val="2EF99952762244AC9B32B429FCB2F291"/>
    <w:rsid w:val="00617283"/>
    <w:rPr>
      <w:lang w:val="fr-CH" w:eastAsia="fr-CH"/>
    </w:rPr>
  </w:style>
  <w:style w:type="paragraph" w:customStyle="1" w:styleId="E6DFE49801594F0CBA596C550A0A405B">
    <w:name w:val="E6DFE49801594F0CBA596C550A0A405B"/>
    <w:rsid w:val="00617283"/>
    <w:rPr>
      <w:lang w:val="fr-CH" w:eastAsia="fr-CH"/>
    </w:rPr>
  </w:style>
  <w:style w:type="paragraph" w:customStyle="1" w:styleId="20CC619F17DE4A04A9703F6B0242D197">
    <w:name w:val="20CC619F17DE4A04A9703F6B0242D197"/>
    <w:rsid w:val="00617283"/>
    <w:rPr>
      <w:lang w:val="fr-CH" w:eastAsia="fr-CH"/>
    </w:rPr>
  </w:style>
  <w:style w:type="paragraph" w:customStyle="1" w:styleId="1618CFB61136407CA1BB3038A8940662">
    <w:name w:val="1618CFB61136407CA1BB3038A8940662"/>
    <w:rsid w:val="00617283"/>
    <w:rPr>
      <w:lang w:val="fr-CH" w:eastAsia="fr-CH"/>
    </w:rPr>
  </w:style>
  <w:style w:type="paragraph" w:customStyle="1" w:styleId="B683A66C6BE941FE9EA6C8ABC14F7133">
    <w:name w:val="B683A66C6BE941FE9EA6C8ABC14F7133"/>
    <w:rsid w:val="00617283"/>
    <w:rPr>
      <w:lang w:val="fr-CH" w:eastAsia="fr-CH"/>
    </w:rPr>
  </w:style>
  <w:style w:type="paragraph" w:customStyle="1" w:styleId="B4B7F9AA7E3C4EA1B64D1B85B507C587">
    <w:name w:val="B4B7F9AA7E3C4EA1B64D1B85B507C587"/>
    <w:rsid w:val="00617283"/>
    <w:rPr>
      <w:lang w:val="fr-CH" w:eastAsia="fr-CH"/>
    </w:rPr>
  </w:style>
  <w:style w:type="paragraph" w:customStyle="1" w:styleId="943BD0B2D72C44F1989800B80D9E6E54">
    <w:name w:val="943BD0B2D72C44F1989800B80D9E6E54"/>
    <w:rsid w:val="00617283"/>
    <w:rPr>
      <w:lang w:val="fr-CH" w:eastAsia="fr-CH"/>
    </w:rPr>
  </w:style>
  <w:style w:type="paragraph" w:customStyle="1" w:styleId="5CFB05CFA8C54137AABB65F0F398053F">
    <w:name w:val="5CFB05CFA8C54137AABB65F0F398053F"/>
    <w:rsid w:val="00617283"/>
    <w:rPr>
      <w:lang w:val="fr-CH" w:eastAsia="fr-CH"/>
    </w:rPr>
  </w:style>
  <w:style w:type="paragraph" w:customStyle="1" w:styleId="4842488A81184350BDA4C9A2C9C8C06F">
    <w:name w:val="4842488A81184350BDA4C9A2C9C8C06F"/>
    <w:rsid w:val="00617283"/>
    <w:rPr>
      <w:lang w:val="fr-CH" w:eastAsia="fr-CH"/>
    </w:rPr>
  </w:style>
  <w:style w:type="paragraph" w:customStyle="1" w:styleId="C256986E268641CE88895167D247E6EE">
    <w:name w:val="C256986E268641CE88895167D247E6EE"/>
    <w:rsid w:val="00617283"/>
    <w:rPr>
      <w:lang w:val="fr-CH" w:eastAsia="fr-CH"/>
    </w:rPr>
  </w:style>
  <w:style w:type="paragraph" w:customStyle="1" w:styleId="BF98E2E94D7643058279CE9A9BF24827">
    <w:name w:val="BF98E2E94D7643058279CE9A9BF24827"/>
    <w:rsid w:val="00617283"/>
    <w:rPr>
      <w:lang w:val="fr-CH" w:eastAsia="fr-CH"/>
    </w:rPr>
  </w:style>
  <w:style w:type="paragraph" w:customStyle="1" w:styleId="A73122A592C748C1933EEDDEFA47A747">
    <w:name w:val="A73122A592C748C1933EEDDEFA47A747"/>
    <w:rsid w:val="00617283"/>
    <w:rPr>
      <w:lang w:val="fr-CH" w:eastAsia="fr-CH"/>
    </w:rPr>
  </w:style>
  <w:style w:type="paragraph" w:customStyle="1" w:styleId="A7E82E71A8F448EE9FEBA0BE9B76E5F1">
    <w:name w:val="A7E82E71A8F448EE9FEBA0BE9B76E5F1"/>
    <w:rsid w:val="00617283"/>
    <w:rPr>
      <w:lang w:val="fr-CH" w:eastAsia="fr-CH"/>
    </w:rPr>
  </w:style>
  <w:style w:type="paragraph" w:customStyle="1" w:styleId="C1D1010F6AAA4891BF531F4F6B2BEBBA">
    <w:name w:val="C1D1010F6AAA4891BF531F4F6B2BEBBA"/>
    <w:rsid w:val="00617283"/>
    <w:rPr>
      <w:lang w:val="fr-CH" w:eastAsia="fr-CH"/>
    </w:rPr>
  </w:style>
  <w:style w:type="paragraph" w:customStyle="1" w:styleId="BD64565B8B56483DBE3CDC92EE56E02C">
    <w:name w:val="BD64565B8B56483DBE3CDC92EE56E02C"/>
    <w:rsid w:val="00617283"/>
    <w:rPr>
      <w:lang w:val="fr-CH" w:eastAsia="fr-CH"/>
    </w:rPr>
  </w:style>
  <w:style w:type="paragraph" w:customStyle="1" w:styleId="8001DF80EAD643748B5CB3C3796B0196">
    <w:name w:val="8001DF80EAD643748B5CB3C3796B0196"/>
    <w:rsid w:val="00617283"/>
    <w:rPr>
      <w:lang w:val="fr-CH" w:eastAsia="fr-CH"/>
    </w:rPr>
  </w:style>
  <w:style w:type="paragraph" w:customStyle="1" w:styleId="EEFC2A7A82C74F63A2F361696713A8C0">
    <w:name w:val="EEFC2A7A82C74F63A2F361696713A8C0"/>
    <w:rsid w:val="00617283"/>
    <w:rPr>
      <w:lang w:val="fr-CH" w:eastAsia="fr-CH"/>
    </w:rPr>
  </w:style>
  <w:style w:type="paragraph" w:customStyle="1" w:styleId="B46A9DAF601347EA9A769A5C2855BD36">
    <w:name w:val="B46A9DAF601347EA9A769A5C2855BD36"/>
    <w:rsid w:val="00617283"/>
    <w:rPr>
      <w:lang w:val="fr-CH" w:eastAsia="fr-CH"/>
    </w:rPr>
  </w:style>
  <w:style w:type="paragraph" w:customStyle="1" w:styleId="E2A5E8D57CDF4703958F981C242F6045">
    <w:name w:val="E2A5E8D57CDF4703958F981C242F6045"/>
    <w:rsid w:val="00617283"/>
    <w:rPr>
      <w:lang w:val="fr-CH" w:eastAsia="fr-CH"/>
    </w:rPr>
  </w:style>
  <w:style w:type="paragraph" w:customStyle="1" w:styleId="AD0AF0549A644E7FB469754AAF962BA1">
    <w:name w:val="AD0AF0549A644E7FB469754AAF962BA1"/>
    <w:rsid w:val="00617283"/>
    <w:rPr>
      <w:lang w:val="fr-CH" w:eastAsia="fr-CH"/>
    </w:rPr>
  </w:style>
  <w:style w:type="paragraph" w:customStyle="1" w:styleId="1746B91A445443268BFB7D14534B1701">
    <w:name w:val="1746B91A445443268BFB7D14534B1701"/>
    <w:rsid w:val="00617283"/>
    <w:rPr>
      <w:lang w:val="fr-CH" w:eastAsia="fr-CH"/>
    </w:rPr>
  </w:style>
  <w:style w:type="paragraph" w:customStyle="1" w:styleId="2150CBFF1657453BA95CFAA599D7D4A9">
    <w:name w:val="2150CBFF1657453BA95CFAA599D7D4A9"/>
    <w:rsid w:val="00617283"/>
    <w:rPr>
      <w:lang w:val="fr-CH" w:eastAsia="fr-CH"/>
    </w:rPr>
  </w:style>
  <w:style w:type="paragraph" w:customStyle="1" w:styleId="B88C9878E25E44D4AC2E97534862AA31">
    <w:name w:val="B88C9878E25E44D4AC2E97534862AA31"/>
    <w:rsid w:val="00617283"/>
    <w:rPr>
      <w:lang w:val="fr-CH" w:eastAsia="fr-CH"/>
    </w:rPr>
  </w:style>
  <w:style w:type="paragraph" w:customStyle="1" w:styleId="D39F99987C6845669AAA56EBA5C5B465">
    <w:name w:val="D39F99987C6845669AAA56EBA5C5B465"/>
    <w:rsid w:val="00617283"/>
    <w:rPr>
      <w:lang w:val="fr-CH" w:eastAsia="fr-CH"/>
    </w:rPr>
  </w:style>
  <w:style w:type="paragraph" w:customStyle="1" w:styleId="43B3399FC57C4A9E8B728E7F2D522B12">
    <w:name w:val="43B3399FC57C4A9E8B728E7F2D522B12"/>
    <w:rsid w:val="00617283"/>
    <w:rPr>
      <w:lang w:val="fr-CH" w:eastAsia="fr-CH"/>
    </w:rPr>
  </w:style>
  <w:style w:type="paragraph" w:customStyle="1" w:styleId="ECE309C8EE99411395CA6AFF72DF9342">
    <w:name w:val="ECE309C8EE99411395CA6AFF72DF9342"/>
    <w:rsid w:val="00617283"/>
    <w:rPr>
      <w:lang w:val="fr-CH" w:eastAsia="fr-CH"/>
    </w:rPr>
  </w:style>
  <w:style w:type="paragraph" w:customStyle="1" w:styleId="60ADC0536392415FA1EE47B7408432DE">
    <w:name w:val="60ADC0536392415FA1EE47B7408432DE"/>
    <w:rsid w:val="00617283"/>
    <w:rPr>
      <w:lang w:val="fr-CH" w:eastAsia="fr-CH"/>
    </w:rPr>
  </w:style>
  <w:style w:type="paragraph" w:customStyle="1" w:styleId="86FA622E2ED14478A63FEC62D851F91E">
    <w:name w:val="86FA622E2ED14478A63FEC62D851F91E"/>
    <w:rsid w:val="00617283"/>
    <w:rPr>
      <w:lang w:val="fr-CH" w:eastAsia="fr-CH"/>
    </w:rPr>
  </w:style>
  <w:style w:type="paragraph" w:customStyle="1" w:styleId="14A4A130D5B548E880D02317FD338177">
    <w:name w:val="14A4A130D5B548E880D02317FD338177"/>
    <w:rsid w:val="00617283"/>
    <w:rPr>
      <w:lang w:val="fr-CH" w:eastAsia="fr-CH"/>
    </w:rPr>
  </w:style>
  <w:style w:type="paragraph" w:customStyle="1" w:styleId="8D8EB0D884F147AD8F2B6C9575559E98">
    <w:name w:val="8D8EB0D884F147AD8F2B6C9575559E98"/>
    <w:rsid w:val="00617283"/>
    <w:rPr>
      <w:lang w:val="fr-CH" w:eastAsia="fr-CH"/>
    </w:rPr>
  </w:style>
  <w:style w:type="paragraph" w:customStyle="1" w:styleId="314E90EC3CA245B68220D201018AC95D">
    <w:name w:val="314E90EC3CA245B68220D201018AC95D"/>
    <w:rsid w:val="00617283"/>
    <w:rPr>
      <w:lang w:val="fr-CH" w:eastAsia="fr-CH"/>
    </w:rPr>
  </w:style>
  <w:style w:type="paragraph" w:customStyle="1" w:styleId="A52B143622DE4A4DAEAAFB1CA855D1E6">
    <w:name w:val="A52B143622DE4A4DAEAAFB1CA855D1E6"/>
    <w:rsid w:val="00617283"/>
    <w:rPr>
      <w:lang w:val="fr-CH" w:eastAsia="fr-CH"/>
    </w:rPr>
  </w:style>
  <w:style w:type="paragraph" w:customStyle="1" w:styleId="786012280F2545A892E2840B5E6AE6F8">
    <w:name w:val="786012280F2545A892E2840B5E6AE6F8"/>
    <w:rsid w:val="00617283"/>
    <w:rPr>
      <w:lang w:val="fr-CH" w:eastAsia="fr-CH"/>
    </w:rPr>
  </w:style>
  <w:style w:type="paragraph" w:customStyle="1" w:styleId="AA9EAF5384A54E658CD8E5F84098BC68">
    <w:name w:val="AA9EAF5384A54E658CD8E5F84098BC68"/>
    <w:rsid w:val="00617283"/>
    <w:rPr>
      <w:lang w:val="fr-CH" w:eastAsia="fr-CH"/>
    </w:rPr>
  </w:style>
  <w:style w:type="paragraph" w:customStyle="1" w:styleId="6172E575C2AC4436B190E5A4B4868851">
    <w:name w:val="6172E575C2AC4436B190E5A4B4868851"/>
    <w:rsid w:val="00617283"/>
    <w:rPr>
      <w:lang w:val="fr-CH" w:eastAsia="fr-CH"/>
    </w:rPr>
  </w:style>
  <w:style w:type="paragraph" w:customStyle="1" w:styleId="D6D1EB802FF044BB899B7453A574C6BF">
    <w:name w:val="D6D1EB802FF044BB899B7453A574C6BF"/>
    <w:rsid w:val="00617283"/>
    <w:rPr>
      <w:lang w:val="fr-CH" w:eastAsia="fr-CH"/>
    </w:rPr>
  </w:style>
  <w:style w:type="paragraph" w:customStyle="1" w:styleId="75EE98D4B4614378992C39A627331EF0">
    <w:name w:val="75EE98D4B4614378992C39A627331EF0"/>
    <w:rsid w:val="00617283"/>
    <w:rPr>
      <w:lang w:val="fr-CH" w:eastAsia="fr-CH"/>
    </w:rPr>
  </w:style>
  <w:style w:type="paragraph" w:customStyle="1" w:styleId="7C2687199D2D4A9781014CB550FB0426">
    <w:name w:val="7C2687199D2D4A9781014CB550FB0426"/>
    <w:rsid w:val="00617283"/>
    <w:rPr>
      <w:lang w:val="fr-CH" w:eastAsia="fr-CH"/>
    </w:rPr>
  </w:style>
  <w:style w:type="paragraph" w:customStyle="1" w:styleId="F4CE450C9EDB46779F499D4B71EEC667">
    <w:name w:val="F4CE450C9EDB46779F499D4B71EEC667"/>
    <w:rsid w:val="00617283"/>
    <w:rPr>
      <w:lang w:val="fr-CH" w:eastAsia="fr-CH"/>
    </w:rPr>
  </w:style>
  <w:style w:type="paragraph" w:customStyle="1" w:styleId="083628DBDED44D3C981A9B907C6A38AF">
    <w:name w:val="083628DBDED44D3C981A9B907C6A38AF"/>
    <w:rsid w:val="00617283"/>
    <w:rPr>
      <w:lang w:val="fr-CH" w:eastAsia="fr-CH"/>
    </w:rPr>
  </w:style>
  <w:style w:type="paragraph" w:customStyle="1" w:styleId="0BBB954DD47F46CE938D5EDAB10709CF">
    <w:name w:val="0BBB954DD47F46CE938D5EDAB10709CF"/>
    <w:rsid w:val="00617283"/>
    <w:rPr>
      <w:lang w:val="fr-CH" w:eastAsia="fr-CH"/>
    </w:rPr>
  </w:style>
  <w:style w:type="paragraph" w:customStyle="1" w:styleId="526A1137BA3D4B6D99CE46871DC15CD8">
    <w:name w:val="526A1137BA3D4B6D99CE46871DC15CD8"/>
    <w:rsid w:val="00617283"/>
    <w:rPr>
      <w:lang w:val="fr-CH" w:eastAsia="fr-CH"/>
    </w:rPr>
  </w:style>
  <w:style w:type="paragraph" w:customStyle="1" w:styleId="742CA6B4927D44028E80E08BA0743B58">
    <w:name w:val="742CA6B4927D44028E80E08BA0743B58"/>
    <w:rsid w:val="00617283"/>
    <w:rPr>
      <w:lang w:val="fr-CH" w:eastAsia="fr-CH"/>
    </w:rPr>
  </w:style>
  <w:style w:type="paragraph" w:customStyle="1" w:styleId="3BBEAED5D92A474892871DD61CCA9F36">
    <w:name w:val="3BBEAED5D92A474892871DD61CCA9F36"/>
    <w:rsid w:val="00617283"/>
    <w:rPr>
      <w:lang w:val="fr-CH" w:eastAsia="fr-CH"/>
    </w:rPr>
  </w:style>
  <w:style w:type="paragraph" w:customStyle="1" w:styleId="4D399D73D7A44A07AEA1441B69AE2FCC">
    <w:name w:val="4D399D73D7A44A07AEA1441B69AE2FCC"/>
    <w:rsid w:val="00617283"/>
    <w:rPr>
      <w:lang w:val="fr-CH" w:eastAsia="fr-CH"/>
    </w:rPr>
  </w:style>
  <w:style w:type="paragraph" w:customStyle="1" w:styleId="5FE425BF13A94B6D9C5CAB0E780EF654">
    <w:name w:val="5FE425BF13A94B6D9C5CAB0E780EF654"/>
    <w:rsid w:val="00617283"/>
    <w:rPr>
      <w:lang w:val="fr-CH" w:eastAsia="fr-CH"/>
    </w:rPr>
  </w:style>
  <w:style w:type="paragraph" w:customStyle="1" w:styleId="11230C417925422499D8BF7ACB43D38D">
    <w:name w:val="11230C417925422499D8BF7ACB43D38D"/>
    <w:rsid w:val="00617283"/>
    <w:rPr>
      <w:lang w:val="fr-CH" w:eastAsia="fr-CH"/>
    </w:rPr>
  </w:style>
  <w:style w:type="paragraph" w:customStyle="1" w:styleId="EAF1674FC4614949A0623A7305F7597D">
    <w:name w:val="EAF1674FC4614949A0623A7305F7597D"/>
    <w:rsid w:val="00617283"/>
    <w:rPr>
      <w:lang w:val="fr-CH" w:eastAsia="fr-CH"/>
    </w:rPr>
  </w:style>
  <w:style w:type="paragraph" w:customStyle="1" w:styleId="822371BCA3E84FBDA3B2B34105A3677C">
    <w:name w:val="822371BCA3E84FBDA3B2B34105A3677C"/>
    <w:rsid w:val="00617283"/>
    <w:rPr>
      <w:lang w:val="fr-CH" w:eastAsia="fr-CH"/>
    </w:rPr>
  </w:style>
  <w:style w:type="paragraph" w:customStyle="1" w:styleId="D4C04280E1B5485B98F63025179ABB99">
    <w:name w:val="D4C04280E1B5485B98F63025179ABB99"/>
    <w:rsid w:val="00617283"/>
    <w:rPr>
      <w:lang w:val="fr-CH" w:eastAsia="fr-CH"/>
    </w:rPr>
  </w:style>
  <w:style w:type="paragraph" w:customStyle="1" w:styleId="40A791104D1743F09622FC4D6E786799">
    <w:name w:val="40A791104D1743F09622FC4D6E786799"/>
    <w:rsid w:val="00617283"/>
    <w:rPr>
      <w:lang w:val="fr-CH" w:eastAsia="fr-CH"/>
    </w:rPr>
  </w:style>
  <w:style w:type="paragraph" w:customStyle="1" w:styleId="8DB0176721B046E1963E8F12160D46BC">
    <w:name w:val="8DB0176721B046E1963E8F12160D46BC"/>
    <w:rsid w:val="00617283"/>
    <w:rPr>
      <w:lang w:val="fr-CH" w:eastAsia="fr-CH"/>
    </w:rPr>
  </w:style>
  <w:style w:type="paragraph" w:customStyle="1" w:styleId="CCF3483A6BFB4DAA878E90890F6DCEF7">
    <w:name w:val="CCF3483A6BFB4DAA878E90890F6DCEF7"/>
    <w:rsid w:val="00617283"/>
    <w:rPr>
      <w:lang w:val="fr-CH" w:eastAsia="fr-CH"/>
    </w:rPr>
  </w:style>
  <w:style w:type="paragraph" w:customStyle="1" w:styleId="D5EB73E0F0BB4E9B955D7F032161C32A">
    <w:name w:val="D5EB73E0F0BB4E9B955D7F032161C32A"/>
    <w:rsid w:val="00617283"/>
    <w:rPr>
      <w:lang w:val="fr-CH" w:eastAsia="fr-CH"/>
    </w:rPr>
  </w:style>
  <w:style w:type="paragraph" w:customStyle="1" w:styleId="940184087B23444CBA495BB2F0EFA9CF">
    <w:name w:val="940184087B23444CBA495BB2F0EFA9CF"/>
    <w:rsid w:val="00617283"/>
    <w:rPr>
      <w:lang w:val="fr-CH" w:eastAsia="fr-CH"/>
    </w:rPr>
  </w:style>
  <w:style w:type="paragraph" w:customStyle="1" w:styleId="CD0B21B24B234D8C9F857EC9D09C21FB">
    <w:name w:val="CD0B21B24B234D8C9F857EC9D09C21FB"/>
    <w:rsid w:val="00617283"/>
    <w:rPr>
      <w:lang w:val="fr-CH" w:eastAsia="fr-CH"/>
    </w:rPr>
  </w:style>
  <w:style w:type="paragraph" w:customStyle="1" w:styleId="7921B1D882624DA8B780018B6B512D93">
    <w:name w:val="7921B1D882624DA8B780018B6B512D93"/>
    <w:rsid w:val="00617283"/>
    <w:rPr>
      <w:lang w:val="fr-CH" w:eastAsia="fr-CH"/>
    </w:rPr>
  </w:style>
  <w:style w:type="paragraph" w:customStyle="1" w:styleId="0FD04A98742E47E5A85516F6A4774593">
    <w:name w:val="0FD04A98742E47E5A85516F6A4774593"/>
    <w:rsid w:val="00617283"/>
    <w:rPr>
      <w:lang w:val="fr-CH" w:eastAsia="fr-CH"/>
    </w:rPr>
  </w:style>
  <w:style w:type="paragraph" w:customStyle="1" w:styleId="5047473A5DE64BB38AB91800B53482E6">
    <w:name w:val="5047473A5DE64BB38AB91800B53482E6"/>
    <w:rsid w:val="00617283"/>
    <w:rPr>
      <w:lang w:val="fr-CH" w:eastAsia="fr-CH"/>
    </w:rPr>
  </w:style>
  <w:style w:type="paragraph" w:customStyle="1" w:styleId="63C88519A85C4FD5BE874B4C33047ADC">
    <w:name w:val="63C88519A85C4FD5BE874B4C33047ADC"/>
    <w:rsid w:val="00617283"/>
    <w:rPr>
      <w:lang w:val="fr-CH" w:eastAsia="fr-CH"/>
    </w:rPr>
  </w:style>
  <w:style w:type="paragraph" w:customStyle="1" w:styleId="BF39EA62D4674983BB4F27E4A779F5AC">
    <w:name w:val="BF39EA62D4674983BB4F27E4A779F5AC"/>
    <w:rsid w:val="00617283"/>
    <w:rPr>
      <w:lang w:val="fr-CH" w:eastAsia="fr-CH"/>
    </w:rPr>
  </w:style>
  <w:style w:type="paragraph" w:customStyle="1" w:styleId="6A1F960773EE4078A7625FB778DBC6B6">
    <w:name w:val="6A1F960773EE4078A7625FB778DBC6B6"/>
    <w:rsid w:val="00617283"/>
    <w:rPr>
      <w:lang w:val="fr-CH" w:eastAsia="fr-CH"/>
    </w:rPr>
  </w:style>
  <w:style w:type="paragraph" w:customStyle="1" w:styleId="BABDBAB824764F818DEA4D1D544B6102">
    <w:name w:val="BABDBAB824764F818DEA4D1D544B6102"/>
    <w:rsid w:val="00617283"/>
    <w:rPr>
      <w:lang w:val="fr-CH" w:eastAsia="fr-CH"/>
    </w:rPr>
  </w:style>
  <w:style w:type="paragraph" w:customStyle="1" w:styleId="3C7D6A72DBED4E34A05EB6868A20DC3B">
    <w:name w:val="3C7D6A72DBED4E34A05EB6868A20DC3B"/>
    <w:rsid w:val="00617283"/>
    <w:rPr>
      <w:lang w:val="fr-CH" w:eastAsia="fr-CH"/>
    </w:rPr>
  </w:style>
  <w:style w:type="paragraph" w:customStyle="1" w:styleId="BF513A9F75074DDF8D5F5CD7EEB5D5E5">
    <w:name w:val="BF513A9F75074DDF8D5F5CD7EEB5D5E5"/>
    <w:rsid w:val="00617283"/>
    <w:rPr>
      <w:lang w:val="fr-CH" w:eastAsia="fr-CH"/>
    </w:rPr>
  </w:style>
  <w:style w:type="paragraph" w:customStyle="1" w:styleId="AA16F9C980AE406D81D19CE689CA11A8">
    <w:name w:val="AA16F9C980AE406D81D19CE689CA11A8"/>
    <w:rsid w:val="00617283"/>
    <w:rPr>
      <w:lang w:val="fr-CH" w:eastAsia="fr-CH"/>
    </w:rPr>
  </w:style>
  <w:style w:type="paragraph" w:customStyle="1" w:styleId="3723AFCCAA0E4BD18B64C91FDDC9C265">
    <w:name w:val="3723AFCCAA0E4BD18B64C91FDDC9C265"/>
    <w:rsid w:val="00617283"/>
    <w:rPr>
      <w:lang w:val="fr-CH" w:eastAsia="fr-CH"/>
    </w:rPr>
  </w:style>
  <w:style w:type="paragraph" w:customStyle="1" w:styleId="7A450F286CC843368EA2AAF97FFF4DDD">
    <w:name w:val="7A450F286CC843368EA2AAF97FFF4DDD"/>
    <w:rsid w:val="00617283"/>
    <w:rPr>
      <w:lang w:val="fr-CH" w:eastAsia="fr-CH"/>
    </w:rPr>
  </w:style>
  <w:style w:type="paragraph" w:customStyle="1" w:styleId="6EB37DB60E044319B31A394EE58C71EE">
    <w:name w:val="6EB37DB60E044319B31A394EE58C71EE"/>
    <w:rsid w:val="00617283"/>
    <w:rPr>
      <w:lang w:val="fr-CH" w:eastAsia="fr-CH"/>
    </w:rPr>
  </w:style>
  <w:style w:type="paragraph" w:customStyle="1" w:styleId="576C7530E3654254BE4C1B15C584B553">
    <w:name w:val="576C7530E3654254BE4C1B15C584B553"/>
    <w:rsid w:val="00617283"/>
    <w:rPr>
      <w:lang w:val="fr-CH" w:eastAsia="fr-CH"/>
    </w:rPr>
  </w:style>
  <w:style w:type="paragraph" w:customStyle="1" w:styleId="A828A308245A452D8D2D3B76E926BE1A">
    <w:name w:val="A828A308245A452D8D2D3B76E926BE1A"/>
    <w:rsid w:val="00617283"/>
    <w:rPr>
      <w:lang w:val="fr-CH" w:eastAsia="fr-CH"/>
    </w:rPr>
  </w:style>
  <w:style w:type="paragraph" w:customStyle="1" w:styleId="E3F0BD1A82CA434B80BE20C4207B2464">
    <w:name w:val="E3F0BD1A82CA434B80BE20C4207B2464"/>
    <w:rsid w:val="00617283"/>
    <w:rPr>
      <w:lang w:val="fr-CH" w:eastAsia="fr-CH"/>
    </w:rPr>
  </w:style>
  <w:style w:type="paragraph" w:customStyle="1" w:styleId="C87D5A1529C646D7A76557E9C29002D5">
    <w:name w:val="C87D5A1529C646D7A76557E9C29002D5"/>
    <w:rsid w:val="00617283"/>
    <w:rPr>
      <w:lang w:val="fr-CH" w:eastAsia="fr-CH"/>
    </w:rPr>
  </w:style>
  <w:style w:type="paragraph" w:customStyle="1" w:styleId="62A1A8EFD68449518416F6678BBCF477">
    <w:name w:val="62A1A8EFD68449518416F6678BBCF477"/>
    <w:rsid w:val="00617283"/>
    <w:rPr>
      <w:lang w:val="fr-CH" w:eastAsia="fr-CH"/>
    </w:rPr>
  </w:style>
  <w:style w:type="paragraph" w:customStyle="1" w:styleId="D2912131680A4F9E91BC3CAB8F187086">
    <w:name w:val="D2912131680A4F9E91BC3CAB8F187086"/>
    <w:rsid w:val="00617283"/>
    <w:rPr>
      <w:lang w:val="fr-CH" w:eastAsia="fr-CH"/>
    </w:rPr>
  </w:style>
  <w:style w:type="paragraph" w:customStyle="1" w:styleId="AB0AAA0599B84DE192D127F065AD3358">
    <w:name w:val="AB0AAA0599B84DE192D127F065AD3358"/>
    <w:rsid w:val="00617283"/>
    <w:rPr>
      <w:lang w:val="fr-CH" w:eastAsia="fr-CH"/>
    </w:rPr>
  </w:style>
  <w:style w:type="paragraph" w:customStyle="1" w:styleId="F286E3A3CBC54AF28C83E7BE8FEB0AB3">
    <w:name w:val="F286E3A3CBC54AF28C83E7BE8FEB0AB3"/>
    <w:rsid w:val="00617283"/>
    <w:rPr>
      <w:lang w:val="fr-CH" w:eastAsia="fr-CH"/>
    </w:rPr>
  </w:style>
  <w:style w:type="paragraph" w:customStyle="1" w:styleId="8E7D6A9E86A04EB5B93165FCCBD7A5D4">
    <w:name w:val="8E7D6A9E86A04EB5B93165FCCBD7A5D4"/>
    <w:rsid w:val="00617283"/>
    <w:rPr>
      <w:lang w:val="fr-CH" w:eastAsia="fr-CH"/>
    </w:rPr>
  </w:style>
  <w:style w:type="paragraph" w:customStyle="1" w:styleId="6FC07F15E30248B1BC132C7B3E5D6BFC">
    <w:name w:val="6FC07F15E30248B1BC132C7B3E5D6BFC"/>
    <w:rsid w:val="00617283"/>
    <w:rPr>
      <w:lang w:val="fr-CH" w:eastAsia="fr-CH"/>
    </w:rPr>
  </w:style>
  <w:style w:type="paragraph" w:customStyle="1" w:styleId="CA521136D22A4A5D924CE11B3019C4D2">
    <w:name w:val="CA521136D22A4A5D924CE11B3019C4D2"/>
    <w:rsid w:val="00617283"/>
    <w:rPr>
      <w:lang w:val="fr-CH" w:eastAsia="fr-CH"/>
    </w:rPr>
  </w:style>
  <w:style w:type="paragraph" w:customStyle="1" w:styleId="6C98DE08552B48FFB4D92FF6B0572B60">
    <w:name w:val="6C98DE08552B48FFB4D92FF6B0572B60"/>
    <w:rsid w:val="00617283"/>
    <w:rPr>
      <w:lang w:val="fr-CH" w:eastAsia="fr-CH"/>
    </w:rPr>
  </w:style>
  <w:style w:type="paragraph" w:customStyle="1" w:styleId="D77A506358834313A146AC61F2AFBDD2">
    <w:name w:val="D77A506358834313A146AC61F2AFBDD2"/>
    <w:rsid w:val="00617283"/>
    <w:rPr>
      <w:lang w:val="fr-CH" w:eastAsia="fr-CH"/>
    </w:rPr>
  </w:style>
  <w:style w:type="paragraph" w:customStyle="1" w:styleId="A389F9E6172A4BC69115112EE26BFC70">
    <w:name w:val="A389F9E6172A4BC69115112EE26BFC70"/>
    <w:rsid w:val="00617283"/>
    <w:rPr>
      <w:lang w:val="fr-CH" w:eastAsia="fr-CH"/>
    </w:rPr>
  </w:style>
  <w:style w:type="paragraph" w:customStyle="1" w:styleId="DC7746119B214B26A9432F064282B925">
    <w:name w:val="DC7746119B214B26A9432F064282B925"/>
    <w:rsid w:val="00617283"/>
    <w:rPr>
      <w:lang w:val="fr-CH" w:eastAsia="fr-CH"/>
    </w:rPr>
  </w:style>
  <w:style w:type="paragraph" w:customStyle="1" w:styleId="06739F5643A74CF1AA2376673DAA8403">
    <w:name w:val="06739F5643A74CF1AA2376673DAA8403"/>
    <w:rsid w:val="00617283"/>
    <w:rPr>
      <w:lang w:val="fr-CH" w:eastAsia="fr-CH"/>
    </w:rPr>
  </w:style>
  <w:style w:type="paragraph" w:customStyle="1" w:styleId="326CAC2111244146A8F23EE271BC9ED0">
    <w:name w:val="326CAC2111244146A8F23EE271BC9ED0"/>
    <w:rsid w:val="00617283"/>
    <w:rPr>
      <w:lang w:val="fr-CH" w:eastAsia="fr-CH"/>
    </w:rPr>
  </w:style>
  <w:style w:type="paragraph" w:customStyle="1" w:styleId="CDC252E96B744C128926EBE6F21A8AD7">
    <w:name w:val="CDC252E96B744C128926EBE6F21A8AD7"/>
    <w:rsid w:val="00617283"/>
    <w:rPr>
      <w:lang w:val="fr-CH" w:eastAsia="fr-CH"/>
    </w:rPr>
  </w:style>
  <w:style w:type="paragraph" w:customStyle="1" w:styleId="82E805D717AA44A58E25289AE59A29C5">
    <w:name w:val="82E805D717AA44A58E25289AE59A29C5"/>
    <w:rsid w:val="00617283"/>
    <w:rPr>
      <w:lang w:val="fr-CH" w:eastAsia="fr-CH"/>
    </w:rPr>
  </w:style>
  <w:style w:type="paragraph" w:customStyle="1" w:styleId="68F243B1EB7547B781400A16C35CFDB2">
    <w:name w:val="68F243B1EB7547B781400A16C35CFDB2"/>
    <w:rsid w:val="00617283"/>
    <w:rPr>
      <w:lang w:val="fr-CH" w:eastAsia="fr-CH"/>
    </w:rPr>
  </w:style>
  <w:style w:type="paragraph" w:customStyle="1" w:styleId="6743E88DC0BD46C187919643FA813CF7">
    <w:name w:val="6743E88DC0BD46C187919643FA813CF7"/>
    <w:rsid w:val="00617283"/>
    <w:rPr>
      <w:lang w:val="fr-CH" w:eastAsia="fr-CH"/>
    </w:rPr>
  </w:style>
  <w:style w:type="paragraph" w:customStyle="1" w:styleId="B7247A8BBDBE4BE1A99BC2FF76CA7111">
    <w:name w:val="B7247A8BBDBE4BE1A99BC2FF76CA7111"/>
    <w:rsid w:val="00617283"/>
    <w:rPr>
      <w:lang w:val="fr-CH" w:eastAsia="fr-CH"/>
    </w:rPr>
  </w:style>
  <w:style w:type="paragraph" w:customStyle="1" w:styleId="01931993DADA48BF9B77FB3C10D31BC6">
    <w:name w:val="01931993DADA48BF9B77FB3C10D31BC6"/>
    <w:rsid w:val="00617283"/>
    <w:rPr>
      <w:lang w:val="fr-CH" w:eastAsia="fr-CH"/>
    </w:rPr>
  </w:style>
  <w:style w:type="paragraph" w:customStyle="1" w:styleId="800800EA5E2F4F1EAD6C0BF46E24F76E">
    <w:name w:val="800800EA5E2F4F1EAD6C0BF46E24F76E"/>
    <w:rsid w:val="00617283"/>
    <w:rPr>
      <w:lang w:val="fr-CH" w:eastAsia="fr-CH"/>
    </w:rPr>
  </w:style>
  <w:style w:type="paragraph" w:customStyle="1" w:styleId="1DA26F79DA234C7CB323B61BB8F915FF">
    <w:name w:val="1DA26F79DA234C7CB323B61BB8F915FF"/>
    <w:rsid w:val="00617283"/>
    <w:rPr>
      <w:lang w:val="fr-CH" w:eastAsia="fr-CH"/>
    </w:rPr>
  </w:style>
  <w:style w:type="paragraph" w:customStyle="1" w:styleId="96E5883F8B87454298E28029BF0E9D52">
    <w:name w:val="96E5883F8B87454298E28029BF0E9D52"/>
    <w:rsid w:val="00617283"/>
    <w:rPr>
      <w:lang w:val="fr-CH" w:eastAsia="fr-CH"/>
    </w:rPr>
  </w:style>
  <w:style w:type="paragraph" w:customStyle="1" w:styleId="C9CC7BAEEDEE4D9496BBE0AD5577B236">
    <w:name w:val="C9CC7BAEEDEE4D9496BBE0AD5577B236"/>
    <w:rsid w:val="00617283"/>
    <w:rPr>
      <w:lang w:val="fr-CH" w:eastAsia="fr-CH"/>
    </w:rPr>
  </w:style>
  <w:style w:type="paragraph" w:customStyle="1" w:styleId="867A8AD184BC44E6BCCA2FC71F1E18AC">
    <w:name w:val="867A8AD184BC44E6BCCA2FC71F1E18AC"/>
    <w:rsid w:val="00617283"/>
    <w:rPr>
      <w:lang w:val="fr-CH" w:eastAsia="fr-CH"/>
    </w:rPr>
  </w:style>
  <w:style w:type="paragraph" w:customStyle="1" w:styleId="84CACCD1033C4EDDB240C0D80CB84A24">
    <w:name w:val="84CACCD1033C4EDDB240C0D80CB84A24"/>
    <w:rsid w:val="00617283"/>
    <w:rPr>
      <w:lang w:val="fr-CH" w:eastAsia="fr-CH"/>
    </w:rPr>
  </w:style>
  <w:style w:type="paragraph" w:customStyle="1" w:styleId="399483FD6B454A5EA6766ED9CD34517D">
    <w:name w:val="399483FD6B454A5EA6766ED9CD34517D"/>
    <w:rsid w:val="00617283"/>
    <w:rPr>
      <w:lang w:val="fr-CH" w:eastAsia="fr-CH"/>
    </w:rPr>
  </w:style>
  <w:style w:type="paragraph" w:customStyle="1" w:styleId="D93AC0BBB3ED48C9BCA5F57C65EF2C28">
    <w:name w:val="D93AC0BBB3ED48C9BCA5F57C65EF2C28"/>
    <w:rsid w:val="00617283"/>
    <w:rPr>
      <w:lang w:val="fr-CH" w:eastAsia="fr-CH"/>
    </w:rPr>
  </w:style>
  <w:style w:type="paragraph" w:customStyle="1" w:styleId="0525D2041FC644DBAAEBD1510AA2E31B">
    <w:name w:val="0525D2041FC644DBAAEBD1510AA2E31B"/>
    <w:rsid w:val="00617283"/>
    <w:rPr>
      <w:lang w:val="fr-CH" w:eastAsia="fr-CH"/>
    </w:rPr>
  </w:style>
  <w:style w:type="paragraph" w:customStyle="1" w:styleId="6DC7218139A0417B92099ED06F6F0118">
    <w:name w:val="6DC7218139A0417B92099ED06F6F0118"/>
    <w:rsid w:val="00617283"/>
    <w:rPr>
      <w:lang w:val="fr-CH" w:eastAsia="fr-CH"/>
    </w:rPr>
  </w:style>
  <w:style w:type="paragraph" w:customStyle="1" w:styleId="ADDE380DDB3E43E99FEF3035EFBD4274">
    <w:name w:val="ADDE380DDB3E43E99FEF3035EFBD4274"/>
    <w:rsid w:val="00617283"/>
    <w:rPr>
      <w:lang w:val="fr-CH" w:eastAsia="fr-CH"/>
    </w:rPr>
  </w:style>
  <w:style w:type="paragraph" w:customStyle="1" w:styleId="5761157E66E642E89C241E19B3D8F63D">
    <w:name w:val="5761157E66E642E89C241E19B3D8F63D"/>
    <w:rsid w:val="00617283"/>
    <w:rPr>
      <w:lang w:val="fr-CH" w:eastAsia="fr-CH"/>
    </w:rPr>
  </w:style>
  <w:style w:type="paragraph" w:customStyle="1" w:styleId="6B2EAF017D2D4505880FD10E0584CDB2">
    <w:name w:val="6B2EAF017D2D4505880FD10E0584CDB2"/>
    <w:rsid w:val="00617283"/>
    <w:rPr>
      <w:lang w:val="fr-CH" w:eastAsia="fr-CH"/>
    </w:rPr>
  </w:style>
  <w:style w:type="paragraph" w:customStyle="1" w:styleId="0990EA2283D44EDEA1F51A026F990EB7">
    <w:name w:val="0990EA2283D44EDEA1F51A026F990EB7"/>
    <w:rsid w:val="00617283"/>
    <w:rPr>
      <w:lang w:val="fr-CH" w:eastAsia="fr-CH"/>
    </w:rPr>
  </w:style>
  <w:style w:type="paragraph" w:customStyle="1" w:styleId="EAB7D73793ED46C6A22194167E9D31A1">
    <w:name w:val="EAB7D73793ED46C6A22194167E9D31A1"/>
    <w:rsid w:val="00617283"/>
    <w:rPr>
      <w:lang w:val="fr-CH" w:eastAsia="fr-CH"/>
    </w:rPr>
  </w:style>
  <w:style w:type="paragraph" w:customStyle="1" w:styleId="EF9622FA5F794A2EBDEF2AA54D0F0B87">
    <w:name w:val="EF9622FA5F794A2EBDEF2AA54D0F0B87"/>
    <w:rsid w:val="00617283"/>
    <w:rPr>
      <w:lang w:val="fr-CH" w:eastAsia="fr-CH"/>
    </w:rPr>
  </w:style>
  <w:style w:type="paragraph" w:customStyle="1" w:styleId="F086967BDACD41DABBD74FAB236BE4F4">
    <w:name w:val="F086967BDACD41DABBD74FAB236BE4F4"/>
    <w:rsid w:val="00617283"/>
    <w:rPr>
      <w:lang w:val="fr-CH" w:eastAsia="fr-CH"/>
    </w:rPr>
  </w:style>
  <w:style w:type="paragraph" w:customStyle="1" w:styleId="9328E5EF1F354D6DA5C98545221B737E">
    <w:name w:val="9328E5EF1F354D6DA5C98545221B737E"/>
    <w:rsid w:val="00617283"/>
    <w:rPr>
      <w:lang w:val="fr-CH" w:eastAsia="fr-CH"/>
    </w:rPr>
  </w:style>
  <w:style w:type="paragraph" w:customStyle="1" w:styleId="766B782C29364B1DB75334578D18B627">
    <w:name w:val="766B782C29364B1DB75334578D18B627"/>
    <w:rsid w:val="00617283"/>
    <w:rPr>
      <w:lang w:val="fr-CH" w:eastAsia="fr-CH"/>
    </w:rPr>
  </w:style>
  <w:style w:type="paragraph" w:customStyle="1" w:styleId="59BFB17C0B6E45489CEF2D4EB4AA59B9">
    <w:name w:val="59BFB17C0B6E45489CEF2D4EB4AA59B9"/>
    <w:rsid w:val="00617283"/>
    <w:rPr>
      <w:lang w:val="fr-CH" w:eastAsia="fr-CH"/>
    </w:rPr>
  </w:style>
  <w:style w:type="paragraph" w:customStyle="1" w:styleId="B5751C5C58D64E1B8609ED702D157824">
    <w:name w:val="B5751C5C58D64E1B8609ED702D157824"/>
    <w:rsid w:val="00617283"/>
    <w:rPr>
      <w:lang w:val="fr-CH" w:eastAsia="fr-CH"/>
    </w:rPr>
  </w:style>
  <w:style w:type="paragraph" w:customStyle="1" w:styleId="DB594EBDD0D34581923832B084DEEF3C">
    <w:name w:val="DB594EBDD0D34581923832B084DEEF3C"/>
    <w:rsid w:val="00617283"/>
    <w:rPr>
      <w:lang w:val="fr-CH" w:eastAsia="fr-CH"/>
    </w:rPr>
  </w:style>
  <w:style w:type="paragraph" w:customStyle="1" w:styleId="7F3C62ED659F41A197E98267D05978BA">
    <w:name w:val="7F3C62ED659F41A197E98267D05978BA"/>
    <w:rsid w:val="00617283"/>
    <w:rPr>
      <w:lang w:val="fr-CH" w:eastAsia="fr-CH"/>
    </w:rPr>
  </w:style>
  <w:style w:type="paragraph" w:customStyle="1" w:styleId="F67716BC491A42F4BFDF4099ED901D45">
    <w:name w:val="F67716BC491A42F4BFDF4099ED901D45"/>
    <w:rsid w:val="00617283"/>
    <w:rPr>
      <w:lang w:val="fr-CH" w:eastAsia="fr-CH"/>
    </w:rPr>
  </w:style>
  <w:style w:type="paragraph" w:customStyle="1" w:styleId="DE590C6C46684377A8F773F642034E0A">
    <w:name w:val="DE590C6C46684377A8F773F642034E0A"/>
    <w:rsid w:val="00617283"/>
    <w:rPr>
      <w:lang w:val="fr-CH" w:eastAsia="fr-CH"/>
    </w:rPr>
  </w:style>
  <w:style w:type="paragraph" w:customStyle="1" w:styleId="4B39DDB3EE31467EADFC03FE6CF063DE">
    <w:name w:val="4B39DDB3EE31467EADFC03FE6CF063DE"/>
    <w:rsid w:val="00617283"/>
    <w:rPr>
      <w:lang w:val="fr-CH" w:eastAsia="fr-CH"/>
    </w:rPr>
  </w:style>
  <w:style w:type="paragraph" w:customStyle="1" w:styleId="D8204D4C35564241B3C00410BA2C83CD">
    <w:name w:val="D8204D4C35564241B3C00410BA2C83CD"/>
    <w:rsid w:val="00617283"/>
    <w:rPr>
      <w:lang w:val="fr-CH" w:eastAsia="fr-CH"/>
    </w:rPr>
  </w:style>
  <w:style w:type="paragraph" w:customStyle="1" w:styleId="D5500D56606E465EBC6DF5D8551FB5F5">
    <w:name w:val="D5500D56606E465EBC6DF5D8551FB5F5"/>
    <w:rsid w:val="00617283"/>
    <w:rPr>
      <w:lang w:val="fr-CH" w:eastAsia="fr-CH"/>
    </w:rPr>
  </w:style>
  <w:style w:type="paragraph" w:customStyle="1" w:styleId="46B15BE3C72742A78C625C4AA932A4E0">
    <w:name w:val="46B15BE3C72742A78C625C4AA932A4E0"/>
    <w:rsid w:val="00617283"/>
    <w:rPr>
      <w:lang w:val="fr-CH" w:eastAsia="fr-CH"/>
    </w:rPr>
  </w:style>
  <w:style w:type="paragraph" w:customStyle="1" w:styleId="D46C44CC019040958D1A3FF699FD89F6">
    <w:name w:val="D46C44CC019040958D1A3FF699FD89F6"/>
    <w:rsid w:val="00617283"/>
    <w:rPr>
      <w:lang w:val="fr-CH" w:eastAsia="fr-CH"/>
    </w:rPr>
  </w:style>
  <w:style w:type="paragraph" w:customStyle="1" w:styleId="8A87B3A2BEAD4DFE903CCA8F4261AC2E">
    <w:name w:val="8A87B3A2BEAD4DFE903CCA8F4261AC2E"/>
    <w:rsid w:val="00617283"/>
    <w:rPr>
      <w:lang w:val="fr-CH" w:eastAsia="fr-CH"/>
    </w:rPr>
  </w:style>
  <w:style w:type="paragraph" w:customStyle="1" w:styleId="86DBB042A03D4BC0AECF01004E28611C">
    <w:name w:val="86DBB042A03D4BC0AECF01004E28611C"/>
    <w:rsid w:val="00617283"/>
    <w:rPr>
      <w:lang w:val="fr-CH" w:eastAsia="fr-CH"/>
    </w:rPr>
  </w:style>
  <w:style w:type="paragraph" w:customStyle="1" w:styleId="346B34BA36CC4D7E8A5985047B7B9B10">
    <w:name w:val="346B34BA36CC4D7E8A5985047B7B9B10"/>
    <w:rsid w:val="00617283"/>
    <w:rPr>
      <w:lang w:val="fr-CH" w:eastAsia="fr-CH"/>
    </w:rPr>
  </w:style>
  <w:style w:type="paragraph" w:customStyle="1" w:styleId="4FBF0EA15FF74DA38E81FF04D37CA24D">
    <w:name w:val="4FBF0EA15FF74DA38E81FF04D37CA24D"/>
    <w:rsid w:val="00617283"/>
    <w:rPr>
      <w:lang w:val="fr-CH" w:eastAsia="fr-CH"/>
    </w:rPr>
  </w:style>
  <w:style w:type="paragraph" w:customStyle="1" w:styleId="EC82E59865E84A9EBA8D2521FEADFC29">
    <w:name w:val="EC82E59865E84A9EBA8D2521FEADFC29"/>
    <w:rsid w:val="00617283"/>
    <w:rPr>
      <w:lang w:val="fr-CH" w:eastAsia="fr-CH"/>
    </w:rPr>
  </w:style>
  <w:style w:type="paragraph" w:customStyle="1" w:styleId="B38995F08CCC4EA781D73A8799D44A6B">
    <w:name w:val="B38995F08CCC4EA781D73A8799D44A6B"/>
    <w:rsid w:val="00617283"/>
    <w:rPr>
      <w:lang w:val="fr-CH" w:eastAsia="fr-CH"/>
    </w:rPr>
  </w:style>
  <w:style w:type="paragraph" w:customStyle="1" w:styleId="A229D62DC745445685EC5838FC494201">
    <w:name w:val="A229D62DC745445685EC5838FC494201"/>
    <w:rsid w:val="00617283"/>
    <w:rPr>
      <w:lang w:val="fr-CH" w:eastAsia="fr-CH"/>
    </w:rPr>
  </w:style>
  <w:style w:type="paragraph" w:customStyle="1" w:styleId="13241C71D7864E138800B3AF94602DB3">
    <w:name w:val="13241C71D7864E138800B3AF94602DB3"/>
    <w:rsid w:val="00617283"/>
    <w:rPr>
      <w:lang w:val="fr-CH" w:eastAsia="fr-CH"/>
    </w:rPr>
  </w:style>
  <w:style w:type="paragraph" w:customStyle="1" w:styleId="B89A6487740B4E349D077D7E359C32D9">
    <w:name w:val="B89A6487740B4E349D077D7E359C32D9"/>
    <w:rsid w:val="00617283"/>
    <w:rPr>
      <w:lang w:val="fr-CH" w:eastAsia="fr-CH"/>
    </w:rPr>
  </w:style>
  <w:style w:type="paragraph" w:customStyle="1" w:styleId="064EBFD79D234913888C86815CB9DF7C">
    <w:name w:val="064EBFD79D234913888C86815CB9DF7C"/>
    <w:rsid w:val="00617283"/>
    <w:rPr>
      <w:lang w:val="fr-CH" w:eastAsia="fr-CH"/>
    </w:rPr>
  </w:style>
  <w:style w:type="paragraph" w:customStyle="1" w:styleId="44C53B5D556945289AE4FF05C43F1836">
    <w:name w:val="44C53B5D556945289AE4FF05C43F1836"/>
    <w:rsid w:val="00617283"/>
    <w:rPr>
      <w:lang w:val="fr-CH" w:eastAsia="fr-CH"/>
    </w:rPr>
  </w:style>
  <w:style w:type="paragraph" w:customStyle="1" w:styleId="1A677DDDC6664F24AFC73FD5D332D6AB">
    <w:name w:val="1A677DDDC6664F24AFC73FD5D332D6AB"/>
    <w:rsid w:val="00617283"/>
    <w:rPr>
      <w:lang w:val="fr-CH" w:eastAsia="fr-CH"/>
    </w:rPr>
  </w:style>
  <w:style w:type="paragraph" w:customStyle="1" w:styleId="F9651B71869946ADB9EBA1BB13EE8E38">
    <w:name w:val="F9651B71869946ADB9EBA1BB13EE8E38"/>
    <w:rsid w:val="00617283"/>
    <w:rPr>
      <w:lang w:val="fr-CH" w:eastAsia="fr-CH"/>
    </w:rPr>
  </w:style>
  <w:style w:type="paragraph" w:customStyle="1" w:styleId="CAE4CF6449F64C0BA4A7B85CB5973C6E">
    <w:name w:val="CAE4CF6449F64C0BA4A7B85CB5973C6E"/>
    <w:rsid w:val="00617283"/>
    <w:rPr>
      <w:lang w:val="fr-CH" w:eastAsia="fr-CH"/>
    </w:rPr>
  </w:style>
  <w:style w:type="paragraph" w:customStyle="1" w:styleId="7AA94697B2C94585B2084A331C3EAE4C">
    <w:name w:val="7AA94697B2C94585B2084A331C3EAE4C"/>
    <w:rsid w:val="00617283"/>
    <w:rPr>
      <w:lang w:val="fr-CH" w:eastAsia="fr-CH"/>
    </w:rPr>
  </w:style>
  <w:style w:type="paragraph" w:customStyle="1" w:styleId="A720BD3388744413AD42BA271AE36261">
    <w:name w:val="A720BD3388744413AD42BA271AE36261"/>
    <w:rsid w:val="00617283"/>
    <w:rPr>
      <w:lang w:val="fr-CH" w:eastAsia="fr-CH"/>
    </w:rPr>
  </w:style>
  <w:style w:type="paragraph" w:customStyle="1" w:styleId="58E2E3EFD98448749C653AAD94C7C244">
    <w:name w:val="58E2E3EFD98448749C653AAD94C7C244"/>
    <w:rsid w:val="00617283"/>
    <w:rPr>
      <w:lang w:val="fr-CH" w:eastAsia="fr-CH"/>
    </w:rPr>
  </w:style>
  <w:style w:type="paragraph" w:customStyle="1" w:styleId="690E32393B0C4791B74DE208F48B9EDA">
    <w:name w:val="690E32393B0C4791B74DE208F48B9EDA"/>
    <w:rsid w:val="00617283"/>
    <w:rPr>
      <w:lang w:val="fr-CH" w:eastAsia="fr-CH"/>
    </w:rPr>
  </w:style>
  <w:style w:type="paragraph" w:customStyle="1" w:styleId="8AD81FFB6F304C5B9CE9481CBAABFD8E">
    <w:name w:val="8AD81FFB6F304C5B9CE9481CBAABFD8E"/>
    <w:rsid w:val="00617283"/>
    <w:rPr>
      <w:lang w:val="fr-CH" w:eastAsia="fr-CH"/>
    </w:rPr>
  </w:style>
  <w:style w:type="paragraph" w:customStyle="1" w:styleId="4AB84CA8F76B496B8C1B6425A2EF9C03">
    <w:name w:val="4AB84CA8F76B496B8C1B6425A2EF9C03"/>
    <w:rsid w:val="00617283"/>
    <w:rPr>
      <w:lang w:val="fr-CH" w:eastAsia="fr-CH"/>
    </w:rPr>
  </w:style>
  <w:style w:type="paragraph" w:customStyle="1" w:styleId="98228C97647142478AD1532177B61DCB">
    <w:name w:val="98228C97647142478AD1532177B61DCB"/>
    <w:rsid w:val="00617283"/>
    <w:rPr>
      <w:lang w:val="fr-CH" w:eastAsia="fr-CH"/>
    </w:rPr>
  </w:style>
  <w:style w:type="paragraph" w:customStyle="1" w:styleId="90B04BF6572943C2A867939C53D05455">
    <w:name w:val="90B04BF6572943C2A867939C53D05455"/>
    <w:rsid w:val="00617283"/>
    <w:rPr>
      <w:lang w:val="fr-CH" w:eastAsia="fr-CH"/>
    </w:rPr>
  </w:style>
  <w:style w:type="paragraph" w:customStyle="1" w:styleId="3FFE34B1DB1A4F019AA729321D73924B">
    <w:name w:val="3FFE34B1DB1A4F019AA729321D73924B"/>
    <w:rsid w:val="00617283"/>
    <w:rPr>
      <w:lang w:val="fr-CH" w:eastAsia="fr-CH"/>
    </w:rPr>
  </w:style>
  <w:style w:type="paragraph" w:customStyle="1" w:styleId="A415557C4A6B4D8FB6E0DA95AFD03AB4">
    <w:name w:val="A415557C4A6B4D8FB6E0DA95AFD03AB4"/>
    <w:rsid w:val="00617283"/>
    <w:rPr>
      <w:lang w:val="fr-CH" w:eastAsia="fr-CH"/>
    </w:rPr>
  </w:style>
  <w:style w:type="paragraph" w:customStyle="1" w:styleId="343F97BA486044C4B5256FE3F906D29C">
    <w:name w:val="343F97BA486044C4B5256FE3F906D29C"/>
    <w:rsid w:val="00617283"/>
    <w:rPr>
      <w:lang w:val="fr-CH" w:eastAsia="fr-CH"/>
    </w:rPr>
  </w:style>
  <w:style w:type="paragraph" w:customStyle="1" w:styleId="716608A137EF4A4EB92794FD0276D669">
    <w:name w:val="716608A137EF4A4EB92794FD0276D669"/>
    <w:rsid w:val="00617283"/>
    <w:rPr>
      <w:lang w:val="fr-CH" w:eastAsia="fr-CH"/>
    </w:rPr>
  </w:style>
  <w:style w:type="paragraph" w:customStyle="1" w:styleId="36E56050FC1C4F688B225B43D4EE3158">
    <w:name w:val="36E56050FC1C4F688B225B43D4EE3158"/>
    <w:rsid w:val="00617283"/>
    <w:rPr>
      <w:lang w:val="fr-CH" w:eastAsia="fr-CH"/>
    </w:rPr>
  </w:style>
  <w:style w:type="paragraph" w:customStyle="1" w:styleId="86C549426F2E40ECB0D1B307ABBDC218">
    <w:name w:val="86C549426F2E40ECB0D1B307ABBDC218"/>
    <w:rsid w:val="00617283"/>
    <w:rPr>
      <w:lang w:val="fr-CH" w:eastAsia="fr-CH"/>
    </w:rPr>
  </w:style>
  <w:style w:type="paragraph" w:customStyle="1" w:styleId="3D81CD6AC8F94D25B9915BA05425EB18">
    <w:name w:val="3D81CD6AC8F94D25B9915BA05425EB18"/>
    <w:rsid w:val="00617283"/>
    <w:rPr>
      <w:lang w:val="fr-CH" w:eastAsia="fr-CH"/>
    </w:rPr>
  </w:style>
  <w:style w:type="paragraph" w:customStyle="1" w:styleId="7C6D9637453842859270A04B9A2852FA">
    <w:name w:val="7C6D9637453842859270A04B9A2852FA"/>
    <w:rsid w:val="00617283"/>
    <w:rPr>
      <w:lang w:val="fr-CH" w:eastAsia="fr-CH"/>
    </w:rPr>
  </w:style>
  <w:style w:type="paragraph" w:customStyle="1" w:styleId="7EC853B435504C3BA40E12F8BA2C5B71">
    <w:name w:val="7EC853B435504C3BA40E12F8BA2C5B71"/>
    <w:rsid w:val="00617283"/>
    <w:rPr>
      <w:lang w:val="fr-CH" w:eastAsia="fr-CH"/>
    </w:rPr>
  </w:style>
  <w:style w:type="paragraph" w:customStyle="1" w:styleId="EF24AA82E74D4FCBB91B85F75ACAAC1B">
    <w:name w:val="EF24AA82E74D4FCBB91B85F75ACAAC1B"/>
    <w:rsid w:val="00617283"/>
    <w:rPr>
      <w:lang w:val="fr-CH" w:eastAsia="fr-CH"/>
    </w:rPr>
  </w:style>
  <w:style w:type="paragraph" w:customStyle="1" w:styleId="1BDEB7FD1AAD44C293DFDB31F0803E61">
    <w:name w:val="1BDEB7FD1AAD44C293DFDB31F0803E61"/>
    <w:rsid w:val="00617283"/>
    <w:rPr>
      <w:lang w:val="fr-CH" w:eastAsia="fr-CH"/>
    </w:rPr>
  </w:style>
  <w:style w:type="paragraph" w:customStyle="1" w:styleId="9BC2799B3AD14A1B9DAD4E263573FD64">
    <w:name w:val="9BC2799B3AD14A1B9DAD4E263573FD64"/>
    <w:rsid w:val="00617283"/>
    <w:rPr>
      <w:lang w:val="fr-CH" w:eastAsia="fr-CH"/>
    </w:rPr>
  </w:style>
  <w:style w:type="paragraph" w:customStyle="1" w:styleId="8774EB3D766D400A873BE652C6C40776">
    <w:name w:val="8774EB3D766D400A873BE652C6C40776"/>
    <w:rsid w:val="00617283"/>
    <w:rPr>
      <w:lang w:val="fr-CH" w:eastAsia="fr-CH"/>
    </w:rPr>
  </w:style>
  <w:style w:type="paragraph" w:customStyle="1" w:styleId="FEC5AC9BA4224F44A08B7C818824D0C5">
    <w:name w:val="FEC5AC9BA4224F44A08B7C818824D0C5"/>
    <w:rsid w:val="00617283"/>
    <w:rPr>
      <w:lang w:val="fr-CH" w:eastAsia="fr-CH"/>
    </w:rPr>
  </w:style>
  <w:style w:type="paragraph" w:customStyle="1" w:styleId="9DA34C150BB347289F8AAC6EF5BD8ACE">
    <w:name w:val="9DA34C150BB347289F8AAC6EF5BD8ACE"/>
    <w:rsid w:val="00617283"/>
    <w:rPr>
      <w:lang w:val="fr-CH" w:eastAsia="fr-CH"/>
    </w:rPr>
  </w:style>
  <w:style w:type="paragraph" w:customStyle="1" w:styleId="E42BE4D1BF15483C8EA9198270F7B191">
    <w:name w:val="E42BE4D1BF15483C8EA9198270F7B191"/>
    <w:rsid w:val="00617283"/>
    <w:rPr>
      <w:lang w:val="fr-CH" w:eastAsia="fr-CH"/>
    </w:rPr>
  </w:style>
  <w:style w:type="paragraph" w:customStyle="1" w:styleId="439F7588AF604042AF676E0DD77EFD4C">
    <w:name w:val="439F7588AF604042AF676E0DD77EFD4C"/>
    <w:rsid w:val="00617283"/>
    <w:rPr>
      <w:lang w:val="fr-CH" w:eastAsia="fr-CH"/>
    </w:rPr>
  </w:style>
  <w:style w:type="paragraph" w:customStyle="1" w:styleId="2A1D6C8A28694D23B091F979B4DF597F">
    <w:name w:val="2A1D6C8A28694D23B091F979B4DF597F"/>
    <w:rsid w:val="00617283"/>
    <w:rPr>
      <w:lang w:val="fr-CH" w:eastAsia="fr-CH"/>
    </w:rPr>
  </w:style>
  <w:style w:type="paragraph" w:customStyle="1" w:styleId="9C6D74A5CC3C43F381E73E5CE7CDC3B5">
    <w:name w:val="9C6D74A5CC3C43F381E73E5CE7CDC3B5"/>
    <w:rsid w:val="00617283"/>
    <w:rPr>
      <w:lang w:val="fr-CH" w:eastAsia="fr-CH"/>
    </w:rPr>
  </w:style>
  <w:style w:type="paragraph" w:customStyle="1" w:styleId="408118281E08445A8CF677394734FDB1">
    <w:name w:val="408118281E08445A8CF677394734FDB1"/>
    <w:rsid w:val="00617283"/>
    <w:rPr>
      <w:lang w:val="fr-CH" w:eastAsia="fr-CH"/>
    </w:rPr>
  </w:style>
  <w:style w:type="paragraph" w:customStyle="1" w:styleId="0DA7A15A8833423C8E6867959DC956B5">
    <w:name w:val="0DA7A15A8833423C8E6867959DC956B5"/>
    <w:rsid w:val="00617283"/>
    <w:rPr>
      <w:lang w:val="fr-CH" w:eastAsia="fr-CH"/>
    </w:rPr>
  </w:style>
  <w:style w:type="paragraph" w:customStyle="1" w:styleId="3A65DA3CB28C4F978981B53C78792B14">
    <w:name w:val="3A65DA3CB28C4F978981B53C78792B14"/>
    <w:rsid w:val="00617283"/>
    <w:rPr>
      <w:lang w:val="fr-CH" w:eastAsia="fr-CH"/>
    </w:rPr>
  </w:style>
  <w:style w:type="paragraph" w:customStyle="1" w:styleId="EDD3D99544A841AD9A7E725A694AD728">
    <w:name w:val="EDD3D99544A841AD9A7E725A694AD728"/>
    <w:rsid w:val="00617283"/>
    <w:rPr>
      <w:lang w:val="fr-CH" w:eastAsia="fr-CH"/>
    </w:rPr>
  </w:style>
  <w:style w:type="paragraph" w:customStyle="1" w:styleId="AA8241AC965B4712911617489DDA20BC">
    <w:name w:val="AA8241AC965B4712911617489DDA20BC"/>
    <w:rsid w:val="00617283"/>
    <w:rPr>
      <w:lang w:val="fr-CH" w:eastAsia="fr-CH"/>
    </w:rPr>
  </w:style>
  <w:style w:type="paragraph" w:customStyle="1" w:styleId="88D3082E7E7B40BE9AF1B6F7E4B9E73B">
    <w:name w:val="88D3082E7E7B40BE9AF1B6F7E4B9E73B"/>
    <w:rsid w:val="00617283"/>
    <w:rPr>
      <w:lang w:val="fr-CH" w:eastAsia="fr-CH"/>
    </w:rPr>
  </w:style>
  <w:style w:type="paragraph" w:customStyle="1" w:styleId="25FC568D613649AEAF0D93851C55A2E3">
    <w:name w:val="25FC568D613649AEAF0D93851C55A2E3"/>
    <w:rsid w:val="00617283"/>
    <w:rPr>
      <w:lang w:val="fr-CH" w:eastAsia="fr-CH"/>
    </w:rPr>
  </w:style>
  <w:style w:type="paragraph" w:customStyle="1" w:styleId="B27F2668D39049CC837E7F33BA339DC9">
    <w:name w:val="B27F2668D39049CC837E7F33BA339DC9"/>
    <w:rsid w:val="00617283"/>
    <w:rPr>
      <w:lang w:val="fr-CH" w:eastAsia="fr-CH"/>
    </w:rPr>
  </w:style>
  <w:style w:type="paragraph" w:customStyle="1" w:styleId="DDF62857DD6C4742AE17509B48CB6003">
    <w:name w:val="DDF62857DD6C4742AE17509B48CB6003"/>
    <w:rsid w:val="00617283"/>
    <w:rPr>
      <w:lang w:val="fr-CH" w:eastAsia="fr-CH"/>
    </w:rPr>
  </w:style>
  <w:style w:type="paragraph" w:customStyle="1" w:styleId="BED5E904CD654392920E814C1ABEC8B4">
    <w:name w:val="BED5E904CD654392920E814C1ABEC8B4"/>
    <w:rsid w:val="00617283"/>
    <w:rPr>
      <w:lang w:val="fr-CH" w:eastAsia="fr-CH"/>
    </w:rPr>
  </w:style>
  <w:style w:type="paragraph" w:customStyle="1" w:styleId="36B3768991B44DF8922304BB3597EEC8">
    <w:name w:val="36B3768991B44DF8922304BB3597EEC8"/>
    <w:rsid w:val="00617283"/>
    <w:rPr>
      <w:lang w:val="fr-CH" w:eastAsia="fr-CH"/>
    </w:rPr>
  </w:style>
  <w:style w:type="paragraph" w:customStyle="1" w:styleId="5C79159F14034D559A77127893EE972E">
    <w:name w:val="5C79159F14034D559A77127893EE972E"/>
    <w:rsid w:val="00617283"/>
    <w:rPr>
      <w:lang w:val="fr-CH" w:eastAsia="fr-CH"/>
    </w:rPr>
  </w:style>
  <w:style w:type="paragraph" w:customStyle="1" w:styleId="2A23622A20D64EA3BC2C1983A3AD7B54">
    <w:name w:val="2A23622A20D64EA3BC2C1983A3AD7B54"/>
    <w:rsid w:val="00617283"/>
    <w:rPr>
      <w:lang w:val="fr-CH" w:eastAsia="fr-CH"/>
    </w:rPr>
  </w:style>
  <w:style w:type="paragraph" w:customStyle="1" w:styleId="B2F0A9E73F664332B9B95ED58AB62611">
    <w:name w:val="B2F0A9E73F664332B9B95ED58AB62611"/>
    <w:rsid w:val="00617283"/>
    <w:rPr>
      <w:lang w:val="fr-CH" w:eastAsia="fr-CH"/>
    </w:rPr>
  </w:style>
  <w:style w:type="paragraph" w:customStyle="1" w:styleId="484DABE46C12475EA6BD3F47594B71F5">
    <w:name w:val="484DABE46C12475EA6BD3F47594B71F5"/>
    <w:rsid w:val="00617283"/>
    <w:rPr>
      <w:lang w:val="fr-CH" w:eastAsia="fr-CH"/>
    </w:rPr>
  </w:style>
  <w:style w:type="paragraph" w:customStyle="1" w:styleId="45501A59713C4C8B8DE89605B4715D84">
    <w:name w:val="45501A59713C4C8B8DE89605B4715D84"/>
    <w:rsid w:val="00617283"/>
    <w:rPr>
      <w:lang w:val="fr-CH" w:eastAsia="fr-CH"/>
    </w:rPr>
  </w:style>
  <w:style w:type="paragraph" w:customStyle="1" w:styleId="FD75351E1B79483783810927233B3A05">
    <w:name w:val="FD75351E1B79483783810927233B3A05"/>
    <w:rsid w:val="00617283"/>
    <w:rPr>
      <w:lang w:val="fr-CH" w:eastAsia="fr-CH"/>
    </w:rPr>
  </w:style>
  <w:style w:type="paragraph" w:customStyle="1" w:styleId="61E5CCD2A66C43C7ACD4727222184BB5">
    <w:name w:val="61E5CCD2A66C43C7ACD4727222184BB5"/>
    <w:rsid w:val="00617283"/>
    <w:rPr>
      <w:lang w:val="fr-CH" w:eastAsia="fr-CH"/>
    </w:rPr>
  </w:style>
  <w:style w:type="paragraph" w:customStyle="1" w:styleId="3EEE1D021368488FAD61B1C58E8662D5">
    <w:name w:val="3EEE1D021368488FAD61B1C58E8662D5"/>
    <w:rsid w:val="00617283"/>
    <w:rPr>
      <w:lang w:val="fr-CH" w:eastAsia="fr-CH"/>
    </w:rPr>
  </w:style>
  <w:style w:type="paragraph" w:customStyle="1" w:styleId="7B2C23D9B32B42128102447CBAA92817">
    <w:name w:val="7B2C23D9B32B42128102447CBAA92817"/>
    <w:rsid w:val="00617283"/>
    <w:rPr>
      <w:lang w:val="fr-CH" w:eastAsia="fr-CH"/>
    </w:rPr>
  </w:style>
  <w:style w:type="paragraph" w:customStyle="1" w:styleId="08157850FFAE48FC92ED42297FAC6C0E">
    <w:name w:val="08157850FFAE48FC92ED42297FAC6C0E"/>
    <w:rsid w:val="00617283"/>
    <w:rPr>
      <w:lang w:val="fr-CH" w:eastAsia="fr-CH"/>
    </w:rPr>
  </w:style>
  <w:style w:type="paragraph" w:customStyle="1" w:styleId="FA60B0BBE2444B7CABD4D86E97369005">
    <w:name w:val="FA60B0BBE2444B7CABD4D86E97369005"/>
    <w:rsid w:val="00617283"/>
    <w:rPr>
      <w:lang w:val="fr-CH" w:eastAsia="fr-CH"/>
    </w:rPr>
  </w:style>
  <w:style w:type="paragraph" w:customStyle="1" w:styleId="C596F23E045B414E8636E0F068C129BB">
    <w:name w:val="C596F23E045B414E8636E0F068C129BB"/>
    <w:rsid w:val="00617283"/>
    <w:rPr>
      <w:lang w:val="fr-CH" w:eastAsia="fr-CH"/>
    </w:rPr>
  </w:style>
  <w:style w:type="paragraph" w:customStyle="1" w:styleId="B1BB16BE309541E4A73C69477BF830CE">
    <w:name w:val="B1BB16BE309541E4A73C69477BF830CE"/>
    <w:rsid w:val="00617283"/>
    <w:rPr>
      <w:lang w:val="fr-CH" w:eastAsia="fr-CH"/>
    </w:rPr>
  </w:style>
  <w:style w:type="paragraph" w:customStyle="1" w:styleId="098A6F7C7F3A48248A5CB81D10AB7FB1">
    <w:name w:val="098A6F7C7F3A48248A5CB81D10AB7FB1"/>
    <w:rsid w:val="00617283"/>
    <w:rPr>
      <w:lang w:val="fr-CH" w:eastAsia="fr-CH"/>
    </w:rPr>
  </w:style>
  <w:style w:type="paragraph" w:customStyle="1" w:styleId="6587E93BC04540B7B6DE9E4C83DE67B4">
    <w:name w:val="6587E93BC04540B7B6DE9E4C83DE67B4"/>
    <w:rsid w:val="00617283"/>
    <w:rPr>
      <w:lang w:val="fr-CH" w:eastAsia="fr-CH"/>
    </w:rPr>
  </w:style>
  <w:style w:type="paragraph" w:customStyle="1" w:styleId="1C0E14DF60BC42B6AB7953BD7121EDED">
    <w:name w:val="1C0E14DF60BC42B6AB7953BD7121EDED"/>
    <w:rsid w:val="00617283"/>
    <w:rPr>
      <w:lang w:val="fr-CH" w:eastAsia="fr-CH"/>
    </w:rPr>
  </w:style>
  <w:style w:type="paragraph" w:customStyle="1" w:styleId="0BEA0F3A0FD54F03B4AB9C549174412A">
    <w:name w:val="0BEA0F3A0FD54F03B4AB9C549174412A"/>
    <w:rsid w:val="00617283"/>
    <w:rPr>
      <w:lang w:val="fr-CH" w:eastAsia="fr-CH"/>
    </w:rPr>
  </w:style>
  <w:style w:type="paragraph" w:customStyle="1" w:styleId="7658BF2ADC244BFCBBB08EE8AEA377D4">
    <w:name w:val="7658BF2ADC244BFCBBB08EE8AEA377D4"/>
    <w:rsid w:val="00617283"/>
    <w:rPr>
      <w:lang w:val="fr-CH" w:eastAsia="fr-CH"/>
    </w:rPr>
  </w:style>
  <w:style w:type="paragraph" w:customStyle="1" w:styleId="2B090A09752F4DEFA578F71BAB3B66BE">
    <w:name w:val="2B090A09752F4DEFA578F71BAB3B66BE"/>
    <w:rsid w:val="00617283"/>
    <w:rPr>
      <w:lang w:val="fr-CH" w:eastAsia="fr-CH"/>
    </w:rPr>
  </w:style>
  <w:style w:type="paragraph" w:customStyle="1" w:styleId="DD2E2E10792C4F8C83040FFD578E0AFC">
    <w:name w:val="DD2E2E10792C4F8C83040FFD578E0AFC"/>
    <w:rsid w:val="00617283"/>
    <w:rPr>
      <w:lang w:val="fr-CH" w:eastAsia="fr-CH"/>
    </w:rPr>
  </w:style>
  <w:style w:type="paragraph" w:customStyle="1" w:styleId="4C134C3031ED478099E9F93AAE1D7F5A">
    <w:name w:val="4C134C3031ED478099E9F93AAE1D7F5A"/>
    <w:rsid w:val="00617283"/>
    <w:rPr>
      <w:lang w:val="fr-CH" w:eastAsia="fr-CH"/>
    </w:rPr>
  </w:style>
  <w:style w:type="paragraph" w:customStyle="1" w:styleId="C64FA06B19824B65AAC9C5A4BC3D956F">
    <w:name w:val="C64FA06B19824B65AAC9C5A4BC3D956F"/>
    <w:rsid w:val="00617283"/>
    <w:rPr>
      <w:lang w:val="fr-CH" w:eastAsia="fr-CH"/>
    </w:rPr>
  </w:style>
  <w:style w:type="paragraph" w:customStyle="1" w:styleId="5CF6E774E6014359A77094B8714515F5">
    <w:name w:val="5CF6E774E6014359A77094B8714515F5"/>
    <w:rsid w:val="00617283"/>
    <w:rPr>
      <w:lang w:val="fr-CH" w:eastAsia="fr-CH"/>
    </w:rPr>
  </w:style>
  <w:style w:type="paragraph" w:customStyle="1" w:styleId="22A62B9F78574DECBF413B44690B144E">
    <w:name w:val="22A62B9F78574DECBF413B44690B144E"/>
    <w:rsid w:val="00617283"/>
    <w:rPr>
      <w:lang w:val="fr-CH" w:eastAsia="fr-CH"/>
    </w:rPr>
  </w:style>
  <w:style w:type="paragraph" w:customStyle="1" w:styleId="4166173B37E54B829E14B37CCFD1840A">
    <w:name w:val="4166173B37E54B829E14B37CCFD1840A"/>
    <w:rsid w:val="00617283"/>
    <w:rPr>
      <w:lang w:val="fr-CH" w:eastAsia="fr-CH"/>
    </w:rPr>
  </w:style>
  <w:style w:type="paragraph" w:customStyle="1" w:styleId="A5AD43836B684BD6A24F37FD7B97D86C">
    <w:name w:val="A5AD43836B684BD6A24F37FD7B97D86C"/>
    <w:rsid w:val="00617283"/>
    <w:rPr>
      <w:lang w:val="fr-CH" w:eastAsia="fr-CH"/>
    </w:rPr>
  </w:style>
  <w:style w:type="paragraph" w:customStyle="1" w:styleId="7153DA9EA1B54C158690B05FD1BEB5FC">
    <w:name w:val="7153DA9EA1B54C158690B05FD1BEB5FC"/>
    <w:rsid w:val="00617283"/>
    <w:rPr>
      <w:lang w:val="fr-CH" w:eastAsia="fr-CH"/>
    </w:rPr>
  </w:style>
  <w:style w:type="paragraph" w:customStyle="1" w:styleId="FC9EA14C98D34F2190E5BED1E86F5E53">
    <w:name w:val="FC9EA14C98D34F2190E5BED1E86F5E53"/>
    <w:rsid w:val="00617283"/>
    <w:rPr>
      <w:lang w:val="fr-CH" w:eastAsia="fr-CH"/>
    </w:rPr>
  </w:style>
  <w:style w:type="paragraph" w:customStyle="1" w:styleId="3AE41682B9874113BBC385DB39C16C8B">
    <w:name w:val="3AE41682B9874113BBC385DB39C16C8B"/>
    <w:rsid w:val="00617283"/>
    <w:rPr>
      <w:lang w:val="fr-CH" w:eastAsia="fr-CH"/>
    </w:rPr>
  </w:style>
  <w:style w:type="paragraph" w:customStyle="1" w:styleId="4F2B3D6B2D6946B0B6A1D70FA5009263">
    <w:name w:val="4F2B3D6B2D6946B0B6A1D70FA5009263"/>
    <w:rsid w:val="00617283"/>
    <w:rPr>
      <w:lang w:val="fr-CH" w:eastAsia="fr-CH"/>
    </w:rPr>
  </w:style>
  <w:style w:type="paragraph" w:customStyle="1" w:styleId="7CE93ADE7D2D4B32882DBEF39709AA17">
    <w:name w:val="7CE93ADE7D2D4B32882DBEF39709AA17"/>
    <w:rsid w:val="00617283"/>
    <w:rPr>
      <w:lang w:val="fr-CH" w:eastAsia="fr-CH"/>
    </w:rPr>
  </w:style>
  <w:style w:type="paragraph" w:customStyle="1" w:styleId="0F1CB89DCDDA409CADFB376E26B8DCFB">
    <w:name w:val="0F1CB89DCDDA409CADFB376E26B8DCFB"/>
    <w:rsid w:val="00617283"/>
    <w:rPr>
      <w:lang w:val="fr-CH" w:eastAsia="fr-CH"/>
    </w:rPr>
  </w:style>
  <w:style w:type="paragraph" w:customStyle="1" w:styleId="6C84012FD53146EA92C54F46C0821AC8">
    <w:name w:val="6C84012FD53146EA92C54F46C0821AC8"/>
    <w:rsid w:val="00617283"/>
    <w:rPr>
      <w:lang w:val="fr-CH" w:eastAsia="fr-CH"/>
    </w:rPr>
  </w:style>
  <w:style w:type="paragraph" w:customStyle="1" w:styleId="BC2639D870264E18842E432969B5C065">
    <w:name w:val="BC2639D870264E18842E432969B5C065"/>
    <w:rsid w:val="00617283"/>
    <w:rPr>
      <w:lang w:val="fr-CH" w:eastAsia="fr-CH"/>
    </w:rPr>
  </w:style>
  <w:style w:type="paragraph" w:customStyle="1" w:styleId="D9D15003FA3E4556B29180AC78BE71F0">
    <w:name w:val="D9D15003FA3E4556B29180AC78BE71F0"/>
    <w:rsid w:val="00617283"/>
    <w:rPr>
      <w:lang w:val="fr-CH" w:eastAsia="fr-CH"/>
    </w:rPr>
  </w:style>
  <w:style w:type="paragraph" w:customStyle="1" w:styleId="6BBAE211EED04D4D9D6DBF25502D2BE3">
    <w:name w:val="6BBAE211EED04D4D9D6DBF25502D2BE3"/>
    <w:rsid w:val="00617283"/>
    <w:rPr>
      <w:lang w:val="fr-CH" w:eastAsia="fr-CH"/>
    </w:rPr>
  </w:style>
  <w:style w:type="paragraph" w:customStyle="1" w:styleId="6D62C6E77A0A492B93C5CC88EB8E512D">
    <w:name w:val="6D62C6E77A0A492B93C5CC88EB8E512D"/>
    <w:rsid w:val="00617283"/>
    <w:rPr>
      <w:lang w:val="fr-CH" w:eastAsia="fr-CH"/>
    </w:rPr>
  </w:style>
  <w:style w:type="paragraph" w:customStyle="1" w:styleId="E61762475D174776A0A49F03AFE65DA0">
    <w:name w:val="E61762475D174776A0A49F03AFE65DA0"/>
    <w:rsid w:val="00617283"/>
    <w:rPr>
      <w:lang w:val="fr-CH" w:eastAsia="fr-CH"/>
    </w:rPr>
  </w:style>
  <w:style w:type="paragraph" w:customStyle="1" w:styleId="23D922E6CC76441F93894F9DF7B38FAA">
    <w:name w:val="23D922E6CC76441F93894F9DF7B38FAA"/>
    <w:rsid w:val="00617283"/>
    <w:rPr>
      <w:lang w:val="fr-CH" w:eastAsia="fr-CH"/>
    </w:rPr>
  </w:style>
  <w:style w:type="paragraph" w:customStyle="1" w:styleId="E87D13F15FF0472D8168457800B7FCF6">
    <w:name w:val="E87D13F15FF0472D8168457800B7FCF6"/>
    <w:rsid w:val="00617283"/>
    <w:rPr>
      <w:lang w:val="fr-CH" w:eastAsia="fr-CH"/>
    </w:rPr>
  </w:style>
  <w:style w:type="paragraph" w:customStyle="1" w:styleId="156EEEC470C64EBD8DF6FE68FFB05828">
    <w:name w:val="156EEEC470C64EBD8DF6FE68FFB05828"/>
    <w:rsid w:val="00617283"/>
    <w:rPr>
      <w:lang w:val="fr-CH" w:eastAsia="fr-CH"/>
    </w:rPr>
  </w:style>
  <w:style w:type="paragraph" w:customStyle="1" w:styleId="82C5F2A73D5A4F14B2CDF07B4E14D3E4">
    <w:name w:val="82C5F2A73D5A4F14B2CDF07B4E14D3E4"/>
    <w:rsid w:val="00617283"/>
    <w:rPr>
      <w:lang w:val="fr-CH" w:eastAsia="fr-CH"/>
    </w:rPr>
  </w:style>
  <w:style w:type="paragraph" w:customStyle="1" w:styleId="BA71764983EA4438B6B163371B32F0A4">
    <w:name w:val="BA71764983EA4438B6B163371B32F0A4"/>
    <w:rsid w:val="00617283"/>
    <w:rPr>
      <w:lang w:val="fr-CH" w:eastAsia="fr-CH"/>
    </w:rPr>
  </w:style>
  <w:style w:type="paragraph" w:customStyle="1" w:styleId="B3EB7A7475394AA5A33BD9FBE8AB6BAB">
    <w:name w:val="B3EB7A7475394AA5A33BD9FBE8AB6BAB"/>
    <w:rsid w:val="00617283"/>
    <w:rPr>
      <w:lang w:val="fr-CH" w:eastAsia="fr-CH"/>
    </w:rPr>
  </w:style>
  <w:style w:type="paragraph" w:customStyle="1" w:styleId="FE0CFDB7243A41ABBAA835AEEFFF5A23">
    <w:name w:val="FE0CFDB7243A41ABBAA835AEEFFF5A23"/>
    <w:rsid w:val="00617283"/>
    <w:rPr>
      <w:lang w:val="fr-CH" w:eastAsia="fr-CH"/>
    </w:rPr>
  </w:style>
  <w:style w:type="paragraph" w:customStyle="1" w:styleId="761FD057C9A54E80A30D4064CB1693D8">
    <w:name w:val="761FD057C9A54E80A30D4064CB1693D8"/>
    <w:rsid w:val="00617283"/>
    <w:rPr>
      <w:lang w:val="fr-CH" w:eastAsia="fr-CH"/>
    </w:rPr>
  </w:style>
  <w:style w:type="paragraph" w:customStyle="1" w:styleId="49F701CD871D43A79CD24D837023CC07">
    <w:name w:val="49F701CD871D43A79CD24D837023CC07"/>
    <w:rsid w:val="00617283"/>
    <w:rPr>
      <w:lang w:val="fr-CH" w:eastAsia="fr-CH"/>
    </w:rPr>
  </w:style>
  <w:style w:type="paragraph" w:customStyle="1" w:styleId="7BC86B9B61214381B1E30E8A6C969340">
    <w:name w:val="7BC86B9B61214381B1E30E8A6C969340"/>
    <w:rsid w:val="00617283"/>
    <w:rPr>
      <w:lang w:val="fr-CH" w:eastAsia="fr-CH"/>
    </w:rPr>
  </w:style>
  <w:style w:type="paragraph" w:customStyle="1" w:styleId="696C61EA3F9846D1822D2A2CFDBD5094">
    <w:name w:val="696C61EA3F9846D1822D2A2CFDBD5094"/>
    <w:rsid w:val="00617283"/>
    <w:rPr>
      <w:lang w:val="fr-CH" w:eastAsia="fr-CH"/>
    </w:rPr>
  </w:style>
  <w:style w:type="paragraph" w:customStyle="1" w:styleId="175793C948024AA1BEDD9C037ED85F85">
    <w:name w:val="175793C948024AA1BEDD9C037ED85F85"/>
    <w:rsid w:val="00617283"/>
    <w:rPr>
      <w:lang w:val="fr-CH" w:eastAsia="fr-CH"/>
    </w:rPr>
  </w:style>
  <w:style w:type="paragraph" w:customStyle="1" w:styleId="BE584C4AC04C43DF8D047E9403A99BD2">
    <w:name w:val="BE584C4AC04C43DF8D047E9403A99BD2"/>
    <w:rsid w:val="00617283"/>
    <w:rPr>
      <w:lang w:val="fr-CH" w:eastAsia="fr-CH"/>
    </w:rPr>
  </w:style>
  <w:style w:type="paragraph" w:customStyle="1" w:styleId="7AD87BD0A1EE4D2A9E318F3467DEBF4C">
    <w:name w:val="7AD87BD0A1EE4D2A9E318F3467DEBF4C"/>
    <w:rsid w:val="00617283"/>
    <w:rPr>
      <w:lang w:val="fr-CH" w:eastAsia="fr-CH"/>
    </w:rPr>
  </w:style>
  <w:style w:type="paragraph" w:customStyle="1" w:styleId="2C913C095A4549C7A3466E6227757AF3">
    <w:name w:val="2C913C095A4549C7A3466E6227757AF3"/>
    <w:rsid w:val="00617283"/>
    <w:rPr>
      <w:lang w:val="fr-CH" w:eastAsia="fr-CH"/>
    </w:rPr>
  </w:style>
  <w:style w:type="paragraph" w:customStyle="1" w:styleId="24F59EB55A98422E84A7BBB48021CC16">
    <w:name w:val="24F59EB55A98422E84A7BBB48021CC16"/>
    <w:rsid w:val="00617283"/>
    <w:rPr>
      <w:lang w:val="fr-CH" w:eastAsia="fr-CH"/>
    </w:rPr>
  </w:style>
  <w:style w:type="paragraph" w:customStyle="1" w:styleId="2719512056204070BA993907C606DB18">
    <w:name w:val="2719512056204070BA993907C606DB18"/>
    <w:rsid w:val="00617283"/>
    <w:rPr>
      <w:lang w:val="fr-CH" w:eastAsia="fr-CH"/>
    </w:rPr>
  </w:style>
  <w:style w:type="paragraph" w:customStyle="1" w:styleId="6FF5ACCB14B04BD9A104E9E03872F0E2">
    <w:name w:val="6FF5ACCB14B04BD9A104E9E03872F0E2"/>
    <w:rsid w:val="00617283"/>
    <w:rPr>
      <w:lang w:val="fr-CH" w:eastAsia="fr-CH"/>
    </w:rPr>
  </w:style>
  <w:style w:type="paragraph" w:customStyle="1" w:styleId="0614AC2F881440709C4CC2659594F3B4">
    <w:name w:val="0614AC2F881440709C4CC2659594F3B4"/>
    <w:rsid w:val="00617283"/>
    <w:rPr>
      <w:lang w:val="fr-CH" w:eastAsia="fr-CH"/>
    </w:rPr>
  </w:style>
  <w:style w:type="paragraph" w:customStyle="1" w:styleId="0A275DF9B7AC4142AA7087B1592A772C">
    <w:name w:val="0A275DF9B7AC4142AA7087B1592A772C"/>
    <w:rsid w:val="00617283"/>
    <w:rPr>
      <w:lang w:val="fr-CH" w:eastAsia="fr-CH"/>
    </w:rPr>
  </w:style>
  <w:style w:type="paragraph" w:customStyle="1" w:styleId="888E2059ABC14596AB349A31D0F177B3">
    <w:name w:val="888E2059ABC14596AB349A31D0F177B3"/>
    <w:rsid w:val="00617283"/>
    <w:rPr>
      <w:lang w:val="fr-CH" w:eastAsia="fr-CH"/>
    </w:rPr>
  </w:style>
  <w:style w:type="paragraph" w:customStyle="1" w:styleId="6D1B7BC008EB4C1A87B415021F246F88">
    <w:name w:val="6D1B7BC008EB4C1A87B415021F246F88"/>
    <w:rsid w:val="00617283"/>
    <w:rPr>
      <w:lang w:val="fr-CH" w:eastAsia="fr-CH"/>
    </w:rPr>
  </w:style>
  <w:style w:type="paragraph" w:customStyle="1" w:styleId="D9C059B00AAE4B299D02DE9C7292D385">
    <w:name w:val="D9C059B00AAE4B299D02DE9C7292D385"/>
    <w:rsid w:val="00617283"/>
    <w:rPr>
      <w:lang w:val="fr-CH" w:eastAsia="fr-CH"/>
    </w:rPr>
  </w:style>
  <w:style w:type="paragraph" w:customStyle="1" w:styleId="020ECCB06BE346F2AAD981C1278CC636">
    <w:name w:val="020ECCB06BE346F2AAD981C1278CC636"/>
    <w:rsid w:val="00617283"/>
    <w:rPr>
      <w:lang w:val="fr-CH" w:eastAsia="fr-CH"/>
    </w:rPr>
  </w:style>
  <w:style w:type="paragraph" w:customStyle="1" w:styleId="EEC827892E084A4294B13370CECC5A0F">
    <w:name w:val="EEC827892E084A4294B13370CECC5A0F"/>
    <w:rsid w:val="00617283"/>
    <w:rPr>
      <w:lang w:val="fr-CH" w:eastAsia="fr-CH"/>
    </w:rPr>
  </w:style>
  <w:style w:type="paragraph" w:customStyle="1" w:styleId="9BA579D5D8BA4B8AA46247DE1837CBA4">
    <w:name w:val="9BA579D5D8BA4B8AA46247DE1837CBA4"/>
    <w:rsid w:val="00617283"/>
    <w:rPr>
      <w:lang w:val="fr-CH" w:eastAsia="fr-CH"/>
    </w:rPr>
  </w:style>
  <w:style w:type="paragraph" w:customStyle="1" w:styleId="63C16A0BF2DE427F81F23FBA0C55FF6C">
    <w:name w:val="63C16A0BF2DE427F81F23FBA0C55FF6C"/>
    <w:rsid w:val="00617283"/>
    <w:rPr>
      <w:lang w:val="fr-CH" w:eastAsia="fr-CH"/>
    </w:rPr>
  </w:style>
  <w:style w:type="paragraph" w:customStyle="1" w:styleId="2EC3F7F206BD472195E6B2AED0D2A1DE">
    <w:name w:val="2EC3F7F206BD472195E6B2AED0D2A1DE"/>
    <w:rsid w:val="00617283"/>
    <w:rPr>
      <w:lang w:val="fr-CH" w:eastAsia="fr-CH"/>
    </w:rPr>
  </w:style>
  <w:style w:type="paragraph" w:customStyle="1" w:styleId="D7CFF337900144F08E08A897C6F1B5D0">
    <w:name w:val="D7CFF337900144F08E08A897C6F1B5D0"/>
    <w:rsid w:val="00617283"/>
    <w:rPr>
      <w:lang w:val="fr-CH" w:eastAsia="fr-CH"/>
    </w:rPr>
  </w:style>
  <w:style w:type="paragraph" w:customStyle="1" w:styleId="143061B8F20A46AF8ED7613EEA914E99">
    <w:name w:val="143061B8F20A46AF8ED7613EEA914E99"/>
    <w:rsid w:val="00617283"/>
    <w:rPr>
      <w:lang w:val="fr-CH" w:eastAsia="fr-CH"/>
    </w:rPr>
  </w:style>
  <w:style w:type="paragraph" w:customStyle="1" w:styleId="E3DA8833A9F64903877370A344C116DF">
    <w:name w:val="E3DA8833A9F64903877370A344C116DF"/>
    <w:rsid w:val="00617283"/>
    <w:rPr>
      <w:lang w:val="fr-CH" w:eastAsia="fr-CH"/>
    </w:rPr>
  </w:style>
  <w:style w:type="paragraph" w:customStyle="1" w:styleId="3A156B1C478842BEADCB4B4D60524E03">
    <w:name w:val="3A156B1C478842BEADCB4B4D60524E03"/>
    <w:rsid w:val="00617283"/>
    <w:rPr>
      <w:lang w:val="fr-CH" w:eastAsia="fr-CH"/>
    </w:rPr>
  </w:style>
  <w:style w:type="paragraph" w:customStyle="1" w:styleId="A9E447814D004BB8AB78897D40819B54">
    <w:name w:val="A9E447814D004BB8AB78897D40819B54"/>
    <w:rsid w:val="00617283"/>
    <w:rPr>
      <w:lang w:val="fr-CH" w:eastAsia="fr-CH"/>
    </w:rPr>
  </w:style>
  <w:style w:type="paragraph" w:customStyle="1" w:styleId="4BEDFD6132A24A619C1FD14568B8BD7F">
    <w:name w:val="4BEDFD6132A24A619C1FD14568B8BD7F"/>
    <w:rsid w:val="00617283"/>
    <w:rPr>
      <w:lang w:val="fr-CH" w:eastAsia="fr-CH"/>
    </w:rPr>
  </w:style>
  <w:style w:type="paragraph" w:customStyle="1" w:styleId="A7A2C5897CC7456A8244F1F44BF29244">
    <w:name w:val="A7A2C5897CC7456A8244F1F44BF29244"/>
    <w:rsid w:val="00617283"/>
    <w:rPr>
      <w:lang w:val="fr-CH" w:eastAsia="fr-CH"/>
    </w:rPr>
  </w:style>
  <w:style w:type="paragraph" w:customStyle="1" w:styleId="1976EA54B01F44F183B6BEDD0D7D401E">
    <w:name w:val="1976EA54B01F44F183B6BEDD0D7D401E"/>
    <w:rsid w:val="00617283"/>
    <w:rPr>
      <w:lang w:val="fr-CH" w:eastAsia="fr-CH"/>
    </w:rPr>
  </w:style>
  <w:style w:type="paragraph" w:customStyle="1" w:styleId="E6B0FA35E8274ED884EB071194878C96">
    <w:name w:val="E6B0FA35E8274ED884EB071194878C96"/>
    <w:rsid w:val="00617283"/>
    <w:rPr>
      <w:lang w:val="fr-CH" w:eastAsia="fr-CH"/>
    </w:rPr>
  </w:style>
  <w:style w:type="paragraph" w:customStyle="1" w:styleId="B9D8889F70FC4BC594B8DCD59EA90A48">
    <w:name w:val="B9D8889F70FC4BC594B8DCD59EA90A48"/>
    <w:rsid w:val="00617283"/>
    <w:rPr>
      <w:lang w:val="fr-CH" w:eastAsia="fr-CH"/>
    </w:rPr>
  </w:style>
  <w:style w:type="paragraph" w:customStyle="1" w:styleId="690694618354466F9CF58992360D704D">
    <w:name w:val="690694618354466F9CF58992360D704D"/>
    <w:rsid w:val="00617283"/>
    <w:rPr>
      <w:lang w:val="fr-CH" w:eastAsia="fr-CH"/>
    </w:rPr>
  </w:style>
  <w:style w:type="paragraph" w:customStyle="1" w:styleId="47F45CABE21A4890897C59A6C1A3DF28">
    <w:name w:val="47F45CABE21A4890897C59A6C1A3DF28"/>
    <w:rsid w:val="00617283"/>
    <w:rPr>
      <w:lang w:val="fr-CH" w:eastAsia="fr-CH"/>
    </w:rPr>
  </w:style>
  <w:style w:type="paragraph" w:customStyle="1" w:styleId="14930CF135E34898BEBE4CF9F5A19856">
    <w:name w:val="14930CF135E34898BEBE4CF9F5A19856"/>
    <w:rsid w:val="00617283"/>
    <w:rPr>
      <w:lang w:val="fr-CH" w:eastAsia="fr-CH"/>
    </w:rPr>
  </w:style>
  <w:style w:type="paragraph" w:customStyle="1" w:styleId="FAFB46518446447EB4993ACFFCA9DE1C">
    <w:name w:val="FAFB46518446447EB4993ACFFCA9DE1C"/>
    <w:rsid w:val="00617283"/>
    <w:rPr>
      <w:lang w:val="fr-CH" w:eastAsia="fr-CH"/>
    </w:rPr>
  </w:style>
  <w:style w:type="paragraph" w:customStyle="1" w:styleId="0E338B1161BD4B1CA5AA7840685AEA68">
    <w:name w:val="0E338B1161BD4B1CA5AA7840685AEA68"/>
    <w:rsid w:val="00617283"/>
    <w:rPr>
      <w:lang w:val="fr-CH" w:eastAsia="fr-CH"/>
    </w:rPr>
  </w:style>
  <w:style w:type="paragraph" w:customStyle="1" w:styleId="79310FC79D974A0089C88AF4C8BE8E10">
    <w:name w:val="79310FC79D974A0089C88AF4C8BE8E10"/>
    <w:rsid w:val="00617283"/>
    <w:rPr>
      <w:lang w:val="fr-CH" w:eastAsia="fr-CH"/>
    </w:rPr>
  </w:style>
  <w:style w:type="paragraph" w:customStyle="1" w:styleId="3DDCB79F2C4146918B226C712DB0A2DC">
    <w:name w:val="3DDCB79F2C4146918B226C712DB0A2DC"/>
    <w:rsid w:val="00617283"/>
    <w:rPr>
      <w:lang w:val="fr-CH" w:eastAsia="fr-CH"/>
    </w:rPr>
  </w:style>
  <w:style w:type="paragraph" w:customStyle="1" w:styleId="80B191D17E4241B7BC4CE0703AF3982C">
    <w:name w:val="80B191D17E4241B7BC4CE0703AF3982C"/>
    <w:rsid w:val="00617283"/>
    <w:rPr>
      <w:lang w:val="fr-CH" w:eastAsia="fr-CH"/>
    </w:rPr>
  </w:style>
  <w:style w:type="paragraph" w:customStyle="1" w:styleId="7EDB40169E68457781A0364DAC98C7D0">
    <w:name w:val="7EDB40169E68457781A0364DAC98C7D0"/>
    <w:rsid w:val="00617283"/>
    <w:rPr>
      <w:lang w:val="fr-CH" w:eastAsia="fr-CH"/>
    </w:rPr>
  </w:style>
  <w:style w:type="paragraph" w:customStyle="1" w:styleId="FB5FF36B54FD41E29F5A8E8C4503BC34">
    <w:name w:val="FB5FF36B54FD41E29F5A8E8C4503BC34"/>
    <w:rsid w:val="00617283"/>
    <w:rPr>
      <w:lang w:val="fr-CH" w:eastAsia="fr-CH"/>
    </w:rPr>
  </w:style>
  <w:style w:type="paragraph" w:customStyle="1" w:styleId="F6C3D3B455DE483EA765A375621C4944">
    <w:name w:val="F6C3D3B455DE483EA765A375621C4944"/>
    <w:rsid w:val="00617283"/>
    <w:rPr>
      <w:lang w:val="fr-CH" w:eastAsia="fr-CH"/>
    </w:rPr>
  </w:style>
  <w:style w:type="paragraph" w:customStyle="1" w:styleId="8224313F09D341AB86F043A8CC6ECF43">
    <w:name w:val="8224313F09D341AB86F043A8CC6ECF43"/>
    <w:rsid w:val="00617283"/>
    <w:rPr>
      <w:lang w:val="fr-CH" w:eastAsia="fr-CH"/>
    </w:rPr>
  </w:style>
  <w:style w:type="paragraph" w:customStyle="1" w:styleId="983574660E704C5ABE6A9F70F34145E2">
    <w:name w:val="983574660E704C5ABE6A9F70F34145E2"/>
    <w:rsid w:val="00617283"/>
    <w:rPr>
      <w:lang w:val="fr-CH" w:eastAsia="fr-CH"/>
    </w:rPr>
  </w:style>
  <w:style w:type="paragraph" w:customStyle="1" w:styleId="B2E70753EDE049F6A1D76B6990CA9F56">
    <w:name w:val="B2E70753EDE049F6A1D76B6990CA9F56"/>
    <w:rsid w:val="00617283"/>
    <w:rPr>
      <w:lang w:val="fr-CH" w:eastAsia="fr-CH"/>
    </w:rPr>
  </w:style>
  <w:style w:type="paragraph" w:customStyle="1" w:styleId="7EFA25B9B0ED409786C0C89ED15F0730">
    <w:name w:val="7EFA25B9B0ED409786C0C89ED15F0730"/>
    <w:rsid w:val="00617283"/>
    <w:rPr>
      <w:lang w:val="fr-CH" w:eastAsia="fr-CH"/>
    </w:rPr>
  </w:style>
  <w:style w:type="paragraph" w:customStyle="1" w:styleId="2FB7969B8A7D4C04B58B91D21CB952E6">
    <w:name w:val="2FB7969B8A7D4C04B58B91D21CB952E6"/>
    <w:rsid w:val="00617283"/>
    <w:rPr>
      <w:lang w:val="fr-CH" w:eastAsia="fr-CH"/>
    </w:rPr>
  </w:style>
  <w:style w:type="paragraph" w:customStyle="1" w:styleId="83BF4B55EFD842B89FE46AAD7C0FC8CA">
    <w:name w:val="83BF4B55EFD842B89FE46AAD7C0FC8CA"/>
    <w:rsid w:val="00617283"/>
    <w:rPr>
      <w:lang w:val="fr-CH" w:eastAsia="fr-CH"/>
    </w:rPr>
  </w:style>
  <w:style w:type="paragraph" w:customStyle="1" w:styleId="174D5A66CAF94291B7B25A3FADF33E29">
    <w:name w:val="174D5A66CAF94291B7B25A3FADF33E29"/>
    <w:rsid w:val="00617283"/>
    <w:rPr>
      <w:lang w:val="fr-CH" w:eastAsia="fr-CH"/>
    </w:rPr>
  </w:style>
  <w:style w:type="paragraph" w:customStyle="1" w:styleId="39E637A842144F8EAD2CCCB28F250904">
    <w:name w:val="39E637A842144F8EAD2CCCB28F250904"/>
    <w:rsid w:val="00617283"/>
    <w:rPr>
      <w:lang w:val="fr-CH" w:eastAsia="fr-CH"/>
    </w:rPr>
  </w:style>
  <w:style w:type="paragraph" w:customStyle="1" w:styleId="237DD45A290547EF83854C1CB460073B">
    <w:name w:val="237DD45A290547EF83854C1CB460073B"/>
    <w:rsid w:val="00617283"/>
    <w:rPr>
      <w:lang w:val="fr-CH" w:eastAsia="fr-CH"/>
    </w:rPr>
  </w:style>
  <w:style w:type="paragraph" w:customStyle="1" w:styleId="6B9EF555A54F4B94BDFC5B15CE31C656">
    <w:name w:val="6B9EF555A54F4B94BDFC5B15CE31C656"/>
    <w:rsid w:val="00617283"/>
    <w:rPr>
      <w:lang w:val="fr-CH" w:eastAsia="fr-CH"/>
    </w:rPr>
  </w:style>
  <w:style w:type="paragraph" w:customStyle="1" w:styleId="D73582AC59C949CF908BCE3530A68BAC">
    <w:name w:val="D73582AC59C949CF908BCE3530A68BAC"/>
    <w:rsid w:val="00617283"/>
    <w:rPr>
      <w:lang w:val="fr-CH" w:eastAsia="fr-CH"/>
    </w:rPr>
  </w:style>
  <w:style w:type="paragraph" w:customStyle="1" w:styleId="EF502AC6A233495D98A68CBF82A875D9">
    <w:name w:val="EF502AC6A233495D98A68CBF82A875D9"/>
    <w:rsid w:val="00617283"/>
    <w:rPr>
      <w:lang w:val="fr-CH" w:eastAsia="fr-CH"/>
    </w:rPr>
  </w:style>
  <w:style w:type="paragraph" w:customStyle="1" w:styleId="7D3B8741A1A843FA847C24AADEF83D85">
    <w:name w:val="7D3B8741A1A843FA847C24AADEF83D85"/>
    <w:rsid w:val="00617283"/>
    <w:rPr>
      <w:lang w:val="fr-CH" w:eastAsia="fr-CH"/>
    </w:rPr>
  </w:style>
  <w:style w:type="paragraph" w:customStyle="1" w:styleId="FB05DA39C44F4CE4B332AF5C2BA1F8BF">
    <w:name w:val="FB05DA39C44F4CE4B332AF5C2BA1F8BF"/>
    <w:rsid w:val="00617283"/>
    <w:rPr>
      <w:lang w:val="fr-CH" w:eastAsia="fr-CH"/>
    </w:rPr>
  </w:style>
  <w:style w:type="paragraph" w:customStyle="1" w:styleId="82471A218A0C4F97B8080135365BBCB2">
    <w:name w:val="82471A218A0C4F97B8080135365BBCB2"/>
    <w:rsid w:val="00617283"/>
    <w:rPr>
      <w:lang w:val="fr-CH" w:eastAsia="fr-CH"/>
    </w:rPr>
  </w:style>
  <w:style w:type="paragraph" w:customStyle="1" w:styleId="CDF5000861A64942914C0477FD74BC80">
    <w:name w:val="CDF5000861A64942914C0477FD74BC80"/>
    <w:rsid w:val="00617283"/>
    <w:rPr>
      <w:lang w:val="fr-CH" w:eastAsia="fr-CH"/>
    </w:rPr>
  </w:style>
  <w:style w:type="paragraph" w:customStyle="1" w:styleId="5D63A57A33B64F74A0166460D682DBC4">
    <w:name w:val="5D63A57A33B64F74A0166460D682DBC4"/>
    <w:rsid w:val="00617283"/>
    <w:rPr>
      <w:lang w:val="fr-CH" w:eastAsia="fr-CH"/>
    </w:rPr>
  </w:style>
  <w:style w:type="paragraph" w:customStyle="1" w:styleId="8015802D9F464CFBB66874D700E939F3">
    <w:name w:val="8015802D9F464CFBB66874D700E939F3"/>
    <w:rsid w:val="00617283"/>
    <w:rPr>
      <w:lang w:val="fr-CH" w:eastAsia="fr-CH"/>
    </w:rPr>
  </w:style>
  <w:style w:type="paragraph" w:customStyle="1" w:styleId="B85903FCCF90413F91EDAD47FEB92FFC">
    <w:name w:val="B85903FCCF90413F91EDAD47FEB92FFC"/>
    <w:rsid w:val="00617283"/>
    <w:rPr>
      <w:lang w:val="fr-CH" w:eastAsia="fr-CH"/>
    </w:rPr>
  </w:style>
  <w:style w:type="paragraph" w:customStyle="1" w:styleId="E9AE5E85677344C292DD7C6042A9935F">
    <w:name w:val="E9AE5E85677344C292DD7C6042A9935F"/>
    <w:rsid w:val="00617283"/>
    <w:rPr>
      <w:lang w:val="fr-CH" w:eastAsia="fr-CH"/>
    </w:rPr>
  </w:style>
  <w:style w:type="paragraph" w:customStyle="1" w:styleId="72381185DEEE42DC98C08119BEE0013A">
    <w:name w:val="72381185DEEE42DC98C08119BEE0013A"/>
    <w:rsid w:val="00617283"/>
    <w:rPr>
      <w:lang w:val="fr-CH" w:eastAsia="fr-CH"/>
    </w:rPr>
  </w:style>
  <w:style w:type="paragraph" w:customStyle="1" w:styleId="3468BD9480954DB38BF0E0155D71760F">
    <w:name w:val="3468BD9480954DB38BF0E0155D71760F"/>
    <w:rsid w:val="00617283"/>
    <w:rPr>
      <w:lang w:val="fr-CH" w:eastAsia="fr-CH"/>
    </w:rPr>
  </w:style>
  <w:style w:type="paragraph" w:customStyle="1" w:styleId="14C8B7905F8F4650BA8CCE3C065DB316">
    <w:name w:val="14C8B7905F8F4650BA8CCE3C065DB316"/>
    <w:rsid w:val="00617283"/>
    <w:rPr>
      <w:lang w:val="fr-CH" w:eastAsia="fr-CH"/>
    </w:rPr>
  </w:style>
  <w:style w:type="paragraph" w:customStyle="1" w:styleId="A71E9996A41E49FD8300ADD691680B77">
    <w:name w:val="A71E9996A41E49FD8300ADD691680B77"/>
    <w:rsid w:val="00617283"/>
    <w:rPr>
      <w:lang w:val="fr-CH" w:eastAsia="fr-CH"/>
    </w:rPr>
  </w:style>
  <w:style w:type="paragraph" w:customStyle="1" w:styleId="52900D55FC5C4B3E9CA8A5B7369BE7D8">
    <w:name w:val="52900D55FC5C4B3E9CA8A5B7369BE7D8"/>
    <w:rsid w:val="00617283"/>
    <w:rPr>
      <w:lang w:val="fr-CH" w:eastAsia="fr-CH"/>
    </w:rPr>
  </w:style>
  <w:style w:type="paragraph" w:customStyle="1" w:styleId="66DEB7DE26184FFAB5FE4E7D7872C55D">
    <w:name w:val="66DEB7DE26184FFAB5FE4E7D7872C55D"/>
    <w:rsid w:val="00617283"/>
    <w:rPr>
      <w:lang w:val="fr-CH" w:eastAsia="fr-CH"/>
    </w:rPr>
  </w:style>
  <w:style w:type="paragraph" w:customStyle="1" w:styleId="FF259E175A784D1299BE3E276135BCA9">
    <w:name w:val="FF259E175A784D1299BE3E276135BCA9"/>
    <w:rsid w:val="00617283"/>
    <w:rPr>
      <w:lang w:val="fr-CH" w:eastAsia="fr-CH"/>
    </w:rPr>
  </w:style>
  <w:style w:type="paragraph" w:customStyle="1" w:styleId="A742BDFC25944B1CAAC1F56FD91437C0">
    <w:name w:val="A742BDFC25944B1CAAC1F56FD91437C0"/>
    <w:rsid w:val="00617283"/>
    <w:rPr>
      <w:lang w:val="fr-CH" w:eastAsia="fr-CH"/>
    </w:rPr>
  </w:style>
  <w:style w:type="paragraph" w:customStyle="1" w:styleId="29E35FB11CF146CEB41E53BF21769922">
    <w:name w:val="29E35FB11CF146CEB41E53BF21769922"/>
    <w:rsid w:val="00617283"/>
    <w:rPr>
      <w:lang w:val="fr-CH" w:eastAsia="fr-CH"/>
    </w:rPr>
  </w:style>
  <w:style w:type="paragraph" w:customStyle="1" w:styleId="EAC3DC46CBA44DE6A960750B26361854">
    <w:name w:val="EAC3DC46CBA44DE6A960750B26361854"/>
    <w:rsid w:val="00617283"/>
    <w:rPr>
      <w:lang w:val="fr-CH" w:eastAsia="fr-CH"/>
    </w:rPr>
  </w:style>
  <w:style w:type="paragraph" w:customStyle="1" w:styleId="1384A897D951461EBC9279D6749E9B74">
    <w:name w:val="1384A897D951461EBC9279D6749E9B74"/>
    <w:rsid w:val="00617283"/>
    <w:rPr>
      <w:lang w:val="fr-CH" w:eastAsia="fr-CH"/>
    </w:rPr>
  </w:style>
  <w:style w:type="paragraph" w:customStyle="1" w:styleId="11F75A77F8544855A3283248CE8986DB">
    <w:name w:val="11F75A77F8544855A3283248CE8986DB"/>
    <w:rsid w:val="00617283"/>
    <w:rPr>
      <w:lang w:val="fr-CH" w:eastAsia="fr-CH"/>
    </w:rPr>
  </w:style>
  <w:style w:type="paragraph" w:customStyle="1" w:styleId="B404DF0F91A143839A729ACF8D16E8BA">
    <w:name w:val="B404DF0F91A143839A729ACF8D16E8BA"/>
    <w:rsid w:val="00617283"/>
    <w:rPr>
      <w:lang w:val="fr-CH" w:eastAsia="fr-CH"/>
    </w:rPr>
  </w:style>
  <w:style w:type="paragraph" w:customStyle="1" w:styleId="14F993089075436E92D81E319008F56F">
    <w:name w:val="14F993089075436E92D81E319008F56F"/>
    <w:rsid w:val="00617283"/>
    <w:rPr>
      <w:lang w:val="fr-CH" w:eastAsia="fr-CH"/>
    </w:rPr>
  </w:style>
  <w:style w:type="paragraph" w:customStyle="1" w:styleId="078C981C2E2040F5930AF842C84BCC95">
    <w:name w:val="078C981C2E2040F5930AF842C84BCC95"/>
    <w:rsid w:val="00617283"/>
    <w:rPr>
      <w:lang w:val="fr-CH" w:eastAsia="fr-CH"/>
    </w:rPr>
  </w:style>
  <w:style w:type="paragraph" w:customStyle="1" w:styleId="DF36C3768CE94A87A86ABE92C3551587">
    <w:name w:val="DF36C3768CE94A87A86ABE92C3551587"/>
    <w:rsid w:val="00617283"/>
    <w:rPr>
      <w:lang w:val="fr-CH" w:eastAsia="fr-CH"/>
    </w:rPr>
  </w:style>
  <w:style w:type="paragraph" w:customStyle="1" w:styleId="2CB659476BB64BBAAB1E518771F833F1">
    <w:name w:val="2CB659476BB64BBAAB1E518771F833F1"/>
    <w:rsid w:val="00617283"/>
    <w:rPr>
      <w:lang w:val="fr-CH" w:eastAsia="fr-CH"/>
    </w:rPr>
  </w:style>
  <w:style w:type="paragraph" w:customStyle="1" w:styleId="B32960C87E3646B88FBD0CF30940B8C4">
    <w:name w:val="B32960C87E3646B88FBD0CF30940B8C4"/>
    <w:rsid w:val="00617283"/>
    <w:rPr>
      <w:lang w:val="fr-CH" w:eastAsia="fr-CH"/>
    </w:rPr>
  </w:style>
  <w:style w:type="paragraph" w:customStyle="1" w:styleId="D4BB80C1365545E899A5B69768AAD893">
    <w:name w:val="D4BB80C1365545E899A5B69768AAD893"/>
    <w:rsid w:val="00617283"/>
    <w:rPr>
      <w:lang w:val="fr-CH" w:eastAsia="fr-CH"/>
    </w:rPr>
  </w:style>
  <w:style w:type="paragraph" w:customStyle="1" w:styleId="BA7392103E9640DC895138B0F4D08FE5">
    <w:name w:val="BA7392103E9640DC895138B0F4D08FE5"/>
    <w:rsid w:val="00617283"/>
    <w:rPr>
      <w:lang w:val="fr-CH" w:eastAsia="fr-CH"/>
    </w:rPr>
  </w:style>
  <w:style w:type="paragraph" w:customStyle="1" w:styleId="889C6B21E80648AFAA2273C509C8C5F3">
    <w:name w:val="889C6B21E80648AFAA2273C509C8C5F3"/>
    <w:rsid w:val="00617283"/>
    <w:rPr>
      <w:lang w:val="fr-CH" w:eastAsia="fr-CH"/>
    </w:rPr>
  </w:style>
  <w:style w:type="paragraph" w:customStyle="1" w:styleId="389C6D8838124F418362E6D3878F242F">
    <w:name w:val="389C6D8838124F418362E6D3878F242F"/>
    <w:rsid w:val="00617283"/>
    <w:rPr>
      <w:lang w:val="fr-CH" w:eastAsia="fr-CH"/>
    </w:rPr>
  </w:style>
  <w:style w:type="paragraph" w:customStyle="1" w:styleId="F7C42DEDF38344A6B4765EFC0E13C6C6">
    <w:name w:val="F7C42DEDF38344A6B4765EFC0E13C6C6"/>
    <w:rsid w:val="00617283"/>
    <w:rPr>
      <w:lang w:val="fr-CH" w:eastAsia="fr-CH"/>
    </w:rPr>
  </w:style>
  <w:style w:type="paragraph" w:customStyle="1" w:styleId="7A69B48AFC8B4B47B6079354600EFAD1">
    <w:name w:val="7A69B48AFC8B4B47B6079354600EFAD1"/>
    <w:rsid w:val="00617283"/>
    <w:rPr>
      <w:lang w:val="fr-CH" w:eastAsia="fr-CH"/>
    </w:rPr>
  </w:style>
  <w:style w:type="paragraph" w:customStyle="1" w:styleId="5C575628B4904E99BE30C2B91A8F9C67">
    <w:name w:val="5C575628B4904E99BE30C2B91A8F9C67"/>
    <w:rsid w:val="00617283"/>
    <w:rPr>
      <w:lang w:val="fr-CH" w:eastAsia="fr-CH"/>
    </w:rPr>
  </w:style>
  <w:style w:type="paragraph" w:customStyle="1" w:styleId="13F718F5215E444EB9E91F9357F6ED35">
    <w:name w:val="13F718F5215E444EB9E91F9357F6ED35"/>
    <w:rsid w:val="00617283"/>
    <w:rPr>
      <w:lang w:val="fr-CH" w:eastAsia="fr-CH"/>
    </w:rPr>
  </w:style>
  <w:style w:type="paragraph" w:customStyle="1" w:styleId="8D6C63B3CEF640A892AD99CF8B682256">
    <w:name w:val="8D6C63B3CEF640A892AD99CF8B682256"/>
    <w:rsid w:val="00617283"/>
    <w:rPr>
      <w:lang w:val="fr-CH" w:eastAsia="fr-CH"/>
    </w:rPr>
  </w:style>
  <w:style w:type="paragraph" w:customStyle="1" w:styleId="91F878984DF74CDC808874511830F233">
    <w:name w:val="91F878984DF74CDC808874511830F233"/>
    <w:rsid w:val="00617283"/>
    <w:rPr>
      <w:lang w:val="fr-CH" w:eastAsia="fr-CH"/>
    </w:rPr>
  </w:style>
  <w:style w:type="paragraph" w:customStyle="1" w:styleId="729825D9C4584792AD5EECFBD4F0D29C">
    <w:name w:val="729825D9C4584792AD5EECFBD4F0D29C"/>
    <w:rsid w:val="00617283"/>
    <w:rPr>
      <w:lang w:val="fr-CH" w:eastAsia="fr-CH"/>
    </w:rPr>
  </w:style>
  <w:style w:type="paragraph" w:customStyle="1" w:styleId="3C328F9DC45B4B168A55FA1D46145EC7">
    <w:name w:val="3C328F9DC45B4B168A55FA1D46145EC7"/>
    <w:rsid w:val="00617283"/>
    <w:rPr>
      <w:lang w:val="fr-CH" w:eastAsia="fr-CH"/>
    </w:rPr>
  </w:style>
  <w:style w:type="paragraph" w:customStyle="1" w:styleId="4A97778DE2404E8B8EF2A3A389EC103C">
    <w:name w:val="4A97778DE2404E8B8EF2A3A389EC103C"/>
    <w:rsid w:val="00617283"/>
    <w:rPr>
      <w:lang w:val="fr-CH" w:eastAsia="fr-CH"/>
    </w:rPr>
  </w:style>
  <w:style w:type="paragraph" w:customStyle="1" w:styleId="B947556F9517472F957D60C6E06E4C91">
    <w:name w:val="B947556F9517472F957D60C6E06E4C91"/>
    <w:rsid w:val="00617283"/>
    <w:rPr>
      <w:lang w:val="fr-CH" w:eastAsia="fr-CH"/>
    </w:rPr>
  </w:style>
  <w:style w:type="paragraph" w:customStyle="1" w:styleId="E901F4CA5DCE407CB586B8EFA50382CB">
    <w:name w:val="E901F4CA5DCE407CB586B8EFA50382CB"/>
    <w:rsid w:val="00617283"/>
    <w:rPr>
      <w:lang w:val="fr-CH" w:eastAsia="fr-CH"/>
    </w:rPr>
  </w:style>
  <w:style w:type="paragraph" w:customStyle="1" w:styleId="61C06899A4A6499385F09E38798CC7BA">
    <w:name w:val="61C06899A4A6499385F09E38798CC7BA"/>
    <w:rsid w:val="00617283"/>
    <w:rPr>
      <w:lang w:val="fr-CH" w:eastAsia="fr-CH"/>
    </w:rPr>
  </w:style>
  <w:style w:type="paragraph" w:customStyle="1" w:styleId="E995F1A7881344138677CDA847922A4A">
    <w:name w:val="E995F1A7881344138677CDA847922A4A"/>
    <w:rsid w:val="00617283"/>
    <w:rPr>
      <w:lang w:val="fr-CH" w:eastAsia="fr-CH"/>
    </w:rPr>
  </w:style>
  <w:style w:type="paragraph" w:customStyle="1" w:styleId="C68C858E7D884961838B6695AD999E1B">
    <w:name w:val="C68C858E7D884961838B6695AD999E1B"/>
    <w:rsid w:val="00617283"/>
    <w:rPr>
      <w:lang w:val="fr-CH" w:eastAsia="fr-CH"/>
    </w:rPr>
  </w:style>
  <w:style w:type="paragraph" w:customStyle="1" w:styleId="6E0CD4AB7B6444B7BBC70F06427020BA">
    <w:name w:val="6E0CD4AB7B6444B7BBC70F06427020BA"/>
    <w:rsid w:val="00617283"/>
    <w:rPr>
      <w:lang w:val="fr-CH" w:eastAsia="fr-CH"/>
    </w:rPr>
  </w:style>
  <w:style w:type="paragraph" w:customStyle="1" w:styleId="A685CBE246AD4CBEBF45B115EB62FD4C">
    <w:name w:val="A685CBE246AD4CBEBF45B115EB62FD4C"/>
    <w:rsid w:val="00617283"/>
    <w:rPr>
      <w:lang w:val="fr-CH" w:eastAsia="fr-CH"/>
    </w:rPr>
  </w:style>
  <w:style w:type="paragraph" w:customStyle="1" w:styleId="BB69440D753648F480CEF079F529D310">
    <w:name w:val="BB69440D753648F480CEF079F529D310"/>
    <w:rsid w:val="00617283"/>
    <w:rPr>
      <w:lang w:val="fr-CH" w:eastAsia="fr-CH"/>
    </w:rPr>
  </w:style>
  <w:style w:type="paragraph" w:customStyle="1" w:styleId="721FE45527EC42F48166945F1AFF9D70">
    <w:name w:val="721FE45527EC42F48166945F1AFF9D70"/>
    <w:rsid w:val="00617283"/>
    <w:rPr>
      <w:lang w:val="fr-CH" w:eastAsia="fr-CH"/>
    </w:rPr>
  </w:style>
  <w:style w:type="paragraph" w:customStyle="1" w:styleId="336B635A0442435986A89B82334395BB">
    <w:name w:val="336B635A0442435986A89B82334395BB"/>
    <w:rsid w:val="00617283"/>
    <w:rPr>
      <w:lang w:val="fr-CH" w:eastAsia="fr-CH"/>
    </w:rPr>
  </w:style>
  <w:style w:type="paragraph" w:customStyle="1" w:styleId="E26FDF8BE3454C20965C330D23D62956">
    <w:name w:val="E26FDF8BE3454C20965C330D23D62956"/>
    <w:rsid w:val="00617283"/>
    <w:rPr>
      <w:lang w:val="fr-CH" w:eastAsia="fr-CH"/>
    </w:rPr>
  </w:style>
  <w:style w:type="paragraph" w:customStyle="1" w:styleId="211542B965944CA1B3A7DB4B555D3D35">
    <w:name w:val="211542B965944CA1B3A7DB4B555D3D35"/>
    <w:rsid w:val="00617283"/>
    <w:rPr>
      <w:lang w:val="fr-CH" w:eastAsia="fr-CH"/>
    </w:rPr>
  </w:style>
  <w:style w:type="paragraph" w:customStyle="1" w:styleId="7307921DE16C41A38406586197AFAE4B">
    <w:name w:val="7307921DE16C41A38406586197AFAE4B"/>
    <w:rsid w:val="00617283"/>
    <w:rPr>
      <w:lang w:val="fr-CH" w:eastAsia="fr-CH"/>
    </w:rPr>
  </w:style>
  <w:style w:type="paragraph" w:customStyle="1" w:styleId="338A801F51A8407CAF5D97F58BE4BB9F">
    <w:name w:val="338A801F51A8407CAF5D97F58BE4BB9F"/>
    <w:rsid w:val="00617283"/>
    <w:rPr>
      <w:lang w:val="fr-CH" w:eastAsia="fr-CH"/>
    </w:rPr>
  </w:style>
  <w:style w:type="paragraph" w:customStyle="1" w:styleId="ED657AE356474D22A9328B9B788DBD5E">
    <w:name w:val="ED657AE356474D22A9328B9B788DBD5E"/>
    <w:rsid w:val="00617283"/>
    <w:rPr>
      <w:lang w:val="fr-CH" w:eastAsia="fr-CH"/>
    </w:rPr>
  </w:style>
  <w:style w:type="paragraph" w:customStyle="1" w:styleId="A736EC20DF234628B93D819388C5F2CC">
    <w:name w:val="A736EC20DF234628B93D819388C5F2CC"/>
    <w:rsid w:val="00617283"/>
    <w:rPr>
      <w:lang w:val="fr-CH" w:eastAsia="fr-CH"/>
    </w:rPr>
  </w:style>
  <w:style w:type="paragraph" w:customStyle="1" w:styleId="44A4AF59064D43D79F21E489EF9E2820">
    <w:name w:val="44A4AF59064D43D79F21E489EF9E2820"/>
    <w:rsid w:val="00617283"/>
    <w:rPr>
      <w:lang w:val="fr-CH" w:eastAsia="fr-CH"/>
    </w:rPr>
  </w:style>
  <w:style w:type="paragraph" w:customStyle="1" w:styleId="2DD5D7ED25E84BFA843490EE9A01D8E5">
    <w:name w:val="2DD5D7ED25E84BFA843490EE9A01D8E5"/>
    <w:rsid w:val="00617283"/>
    <w:rPr>
      <w:lang w:val="fr-CH" w:eastAsia="fr-CH"/>
    </w:rPr>
  </w:style>
  <w:style w:type="paragraph" w:customStyle="1" w:styleId="E853FF70E4B34F7E90B8FDCFF579FE18">
    <w:name w:val="E853FF70E4B34F7E90B8FDCFF579FE18"/>
    <w:rsid w:val="00617283"/>
    <w:rPr>
      <w:lang w:val="fr-CH" w:eastAsia="fr-CH"/>
    </w:rPr>
  </w:style>
  <w:style w:type="paragraph" w:customStyle="1" w:styleId="00D4E6F534594D6AA78B584EF0FE895F">
    <w:name w:val="00D4E6F534594D6AA78B584EF0FE895F"/>
    <w:rsid w:val="00617283"/>
    <w:rPr>
      <w:lang w:val="fr-CH" w:eastAsia="fr-CH"/>
    </w:rPr>
  </w:style>
  <w:style w:type="paragraph" w:customStyle="1" w:styleId="4245847F3B0D49BBAD6C5D13B3B68CA8">
    <w:name w:val="4245847F3B0D49BBAD6C5D13B3B68CA8"/>
    <w:rsid w:val="00617283"/>
    <w:rPr>
      <w:lang w:val="fr-CH" w:eastAsia="fr-CH"/>
    </w:rPr>
  </w:style>
  <w:style w:type="paragraph" w:customStyle="1" w:styleId="2FD5D162D147454CA82D5FD97EB91C46">
    <w:name w:val="2FD5D162D147454CA82D5FD97EB91C46"/>
    <w:rsid w:val="00617283"/>
    <w:rPr>
      <w:lang w:val="fr-CH" w:eastAsia="fr-CH"/>
    </w:rPr>
  </w:style>
  <w:style w:type="paragraph" w:customStyle="1" w:styleId="2102050978B34AE8BB3E892A80D9B2F8">
    <w:name w:val="2102050978B34AE8BB3E892A80D9B2F8"/>
    <w:rsid w:val="00617283"/>
    <w:rPr>
      <w:lang w:val="fr-CH" w:eastAsia="fr-CH"/>
    </w:rPr>
  </w:style>
  <w:style w:type="paragraph" w:customStyle="1" w:styleId="8AD1A920B33E40B391DCEDDF16CBF019">
    <w:name w:val="8AD1A920B33E40B391DCEDDF16CBF019"/>
    <w:rsid w:val="00617283"/>
    <w:rPr>
      <w:lang w:val="fr-CH" w:eastAsia="fr-CH"/>
    </w:rPr>
  </w:style>
  <w:style w:type="paragraph" w:customStyle="1" w:styleId="AED1DC631E0A4B37919F4EF2C6DA9225">
    <w:name w:val="AED1DC631E0A4B37919F4EF2C6DA9225"/>
    <w:rsid w:val="00617283"/>
    <w:rPr>
      <w:lang w:val="fr-CH" w:eastAsia="fr-CH"/>
    </w:rPr>
  </w:style>
  <w:style w:type="paragraph" w:customStyle="1" w:styleId="E286C64C4A1E483BB2F5BBA9513CDFA6">
    <w:name w:val="E286C64C4A1E483BB2F5BBA9513CDFA6"/>
    <w:rsid w:val="00617283"/>
    <w:rPr>
      <w:lang w:val="fr-CH" w:eastAsia="fr-CH"/>
    </w:rPr>
  </w:style>
  <w:style w:type="paragraph" w:customStyle="1" w:styleId="F521450357D74C389E6720601E4B25F9">
    <w:name w:val="F521450357D74C389E6720601E4B25F9"/>
    <w:rsid w:val="00617283"/>
    <w:rPr>
      <w:lang w:val="fr-CH" w:eastAsia="fr-CH"/>
    </w:rPr>
  </w:style>
  <w:style w:type="paragraph" w:customStyle="1" w:styleId="8CD9F08E8F8447F5B493102589E0ED02">
    <w:name w:val="8CD9F08E8F8447F5B493102589E0ED02"/>
    <w:rsid w:val="00617283"/>
    <w:rPr>
      <w:lang w:val="fr-CH" w:eastAsia="fr-CH"/>
    </w:rPr>
  </w:style>
  <w:style w:type="paragraph" w:customStyle="1" w:styleId="6CC58548420C4862B96ED7DC1272C986">
    <w:name w:val="6CC58548420C4862B96ED7DC1272C986"/>
    <w:rsid w:val="00617283"/>
    <w:rPr>
      <w:lang w:val="fr-CH" w:eastAsia="fr-CH"/>
    </w:rPr>
  </w:style>
  <w:style w:type="paragraph" w:customStyle="1" w:styleId="1C673FB853984FA3B8BCD752A1F3CECE">
    <w:name w:val="1C673FB853984FA3B8BCD752A1F3CECE"/>
    <w:rsid w:val="00617283"/>
    <w:rPr>
      <w:lang w:val="fr-CH" w:eastAsia="fr-CH"/>
    </w:rPr>
  </w:style>
  <w:style w:type="paragraph" w:customStyle="1" w:styleId="5EB36E1BE4734B18BA6CF1CF29BBE51A">
    <w:name w:val="5EB36E1BE4734B18BA6CF1CF29BBE51A"/>
    <w:rsid w:val="00617283"/>
    <w:rPr>
      <w:lang w:val="fr-CH" w:eastAsia="fr-CH"/>
    </w:rPr>
  </w:style>
  <w:style w:type="paragraph" w:customStyle="1" w:styleId="47CA6CCADCB747B1888D050B4748692E">
    <w:name w:val="47CA6CCADCB747B1888D050B4748692E"/>
    <w:rsid w:val="00617283"/>
    <w:rPr>
      <w:lang w:val="fr-CH" w:eastAsia="fr-CH"/>
    </w:rPr>
  </w:style>
  <w:style w:type="paragraph" w:customStyle="1" w:styleId="BF2C10EC51F04171843380605967A361">
    <w:name w:val="BF2C10EC51F04171843380605967A361"/>
    <w:rsid w:val="00617283"/>
    <w:rPr>
      <w:lang w:val="fr-CH" w:eastAsia="fr-CH"/>
    </w:rPr>
  </w:style>
  <w:style w:type="paragraph" w:customStyle="1" w:styleId="1FD2E5EA84E34FA980D578A086E20CE3">
    <w:name w:val="1FD2E5EA84E34FA980D578A086E20CE3"/>
    <w:rsid w:val="00617283"/>
    <w:rPr>
      <w:lang w:val="fr-CH" w:eastAsia="fr-CH"/>
    </w:rPr>
  </w:style>
  <w:style w:type="paragraph" w:customStyle="1" w:styleId="22F6E8F55E58423D83B053686CB1D42A">
    <w:name w:val="22F6E8F55E58423D83B053686CB1D42A"/>
    <w:rsid w:val="00617283"/>
    <w:rPr>
      <w:lang w:val="fr-CH" w:eastAsia="fr-CH"/>
    </w:rPr>
  </w:style>
  <w:style w:type="paragraph" w:customStyle="1" w:styleId="34AD33BB49B44626BEEE98A4B35A623A">
    <w:name w:val="34AD33BB49B44626BEEE98A4B35A623A"/>
    <w:rsid w:val="00617283"/>
    <w:rPr>
      <w:lang w:val="fr-CH" w:eastAsia="fr-CH"/>
    </w:rPr>
  </w:style>
  <w:style w:type="paragraph" w:customStyle="1" w:styleId="019A07C0F1434323958174CA0B188B87">
    <w:name w:val="019A07C0F1434323958174CA0B188B87"/>
    <w:rsid w:val="00617283"/>
    <w:rPr>
      <w:lang w:val="fr-CH" w:eastAsia="fr-CH"/>
    </w:rPr>
  </w:style>
  <w:style w:type="paragraph" w:customStyle="1" w:styleId="E0D39CE858F4472B881DB288636AFA38">
    <w:name w:val="E0D39CE858F4472B881DB288636AFA38"/>
    <w:rsid w:val="00617283"/>
    <w:rPr>
      <w:lang w:val="fr-CH" w:eastAsia="fr-CH"/>
    </w:rPr>
  </w:style>
  <w:style w:type="paragraph" w:customStyle="1" w:styleId="E83B7DC0129B40539B05A103F6A478D8">
    <w:name w:val="E83B7DC0129B40539B05A103F6A478D8"/>
    <w:rsid w:val="00617283"/>
    <w:rPr>
      <w:lang w:val="fr-CH" w:eastAsia="fr-CH"/>
    </w:rPr>
  </w:style>
  <w:style w:type="paragraph" w:customStyle="1" w:styleId="14249F2DF3384AF8A014692B30C06C7D">
    <w:name w:val="14249F2DF3384AF8A014692B30C06C7D"/>
    <w:rsid w:val="00617283"/>
    <w:rPr>
      <w:lang w:val="fr-CH" w:eastAsia="fr-CH"/>
    </w:rPr>
  </w:style>
  <w:style w:type="paragraph" w:customStyle="1" w:styleId="287D4CA7EE784C59B6E598613D9954CB">
    <w:name w:val="287D4CA7EE784C59B6E598613D9954CB"/>
    <w:rsid w:val="00617283"/>
    <w:rPr>
      <w:lang w:val="fr-CH" w:eastAsia="fr-CH"/>
    </w:rPr>
  </w:style>
  <w:style w:type="paragraph" w:customStyle="1" w:styleId="F17B6AC38F8249F0B6EA045C7592D7F0">
    <w:name w:val="F17B6AC38F8249F0B6EA045C7592D7F0"/>
    <w:rsid w:val="00617283"/>
    <w:rPr>
      <w:lang w:val="fr-CH" w:eastAsia="fr-CH"/>
    </w:rPr>
  </w:style>
  <w:style w:type="paragraph" w:customStyle="1" w:styleId="ABDEADE0137D4D24B99CE33E854F8746">
    <w:name w:val="ABDEADE0137D4D24B99CE33E854F8746"/>
    <w:rsid w:val="00617283"/>
    <w:rPr>
      <w:lang w:val="fr-CH" w:eastAsia="fr-CH"/>
    </w:rPr>
  </w:style>
  <w:style w:type="paragraph" w:customStyle="1" w:styleId="60F8D65099674462A52F4FF80C97BB82">
    <w:name w:val="60F8D65099674462A52F4FF80C97BB82"/>
    <w:rsid w:val="00617283"/>
    <w:rPr>
      <w:lang w:val="fr-CH" w:eastAsia="fr-CH"/>
    </w:rPr>
  </w:style>
  <w:style w:type="paragraph" w:customStyle="1" w:styleId="5728B63D5A2F4C64B18F0EB6ABD0012E">
    <w:name w:val="5728B63D5A2F4C64B18F0EB6ABD0012E"/>
    <w:rsid w:val="00617283"/>
    <w:rPr>
      <w:lang w:val="fr-CH" w:eastAsia="fr-CH"/>
    </w:rPr>
  </w:style>
  <w:style w:type="paragraph" w:customStyle="1" w:styleId="7E70C2943F8944158DF797BD7E88B133">
    <w:name w:val="7E70C2943F8944158DF797BD7E88B133"/>
    <w:rsid w:val="00617283"/>
    <w:rPr>
      <w:lang w:val="fr-CH" w:eastAsia="fr-CH"/>
    </w:rPr>
  </w:style>
  <w:style w:type="paragraph" w:customStyle="1" w:styleId="69042445F3F9486DBF6D335C932D0043">
    <w:name w:val="69042445F3F9486DBF6D335C932D0043"/>
    <w:rsid w:val="00617283"/>
    <w:rPr>
      <w:lang w:val="fr-CH" w:eastAsia="fr-CH"/>
    </w:rPr>
  </w:style>
  <w:style w:type="paragraph" w:customStyle="1" w:styleId="A7C6BF0B3CF14C538D3D1F5075FD7CDF">
    <w:name w:val="A7C6BF0B3CF14C538D3D1F5075FD7CDF"/>
    <w:rsid w:val="00617283"/>
    <w:rPr>
      <w:lang w:val="fr-CH" w:eastAsia="fr-CH"/>
    </w:rPr>
  </w:style>
  <w:style w:type="paragraph" w:customStyle="1" w:styleId="A2013CA6BE384165BB2D1623F2A0D9FE">
    <w:name w:val="A2013CA6BE384165BB2D1623F2A0D9FE"/>
    <w:rsid w:val="00617283"/>
    <w:rPr>
      <w:lang w:val="fr-CH" w:eastAsia="fr-CH"/>
    </w:rPr>
  </w:style>
  <w:style w:type="paragraph" w:customStyle="1" w:styleId="E653E666F49143428AA5966FC6B64D6B">
    <w:name w:val="E653E666F49143428AA5966FC6B64D6B"/>
    <w:rsid w:val="00617283"/>
    <w:rPr>
      <w:lang w:val="fr-CH" w:eastAsia="fr-CH"/>
    </w:rPr>
  </w:style>
  <w:style w:type="paragraph" w:customStyle="1" w:styleId="ABF801DF8E6341608AE30B11899E4DAF">
    <w:name w:val="ABF801DF8E6341608AE30B11899E4DAF"/>
    <w:rsid w:val="00617283"/>
    <w:rPr>
      <w:lang w:val="fr-CH" w:eastAsia="fr-CH"/>
    </w:rPr>
  </w:style>
  <w:style w:type="paragraph" w:customStyle="1" w:styleId="4650FC3C91C74D318B8ED797716EE776">
    <w:name w:val="4650FC3C91C74D318B8ED797716EE776"/>
    <w:rsid w:val="00617283"/>
    <w:rPr>
      <w:lang w:val="fr-CH" w:eastAsia="fr-CH"/>
    </w:rPr>
  </w:style>
  <w:style w:type="paragraph" w:customStyle="1" w:styleId="676DD234B59F4F1784617E0E8F3B5FCC">
    <w:name w:val="676DD234B59F4F1784617E0E8F3B5FCC"/>
    <w:rsid w:val="00617283"/>
    <w:rPr>
      <w:lang w:val="fr-CH" w:eastAsia="fr-CH"/>
    </w:rPr>
  </w:style>
  <w:style w:type="paragraph" w:customStyle="1" w:styleId="8B891F42AE9044D2B1C031809A9DA369">
    <w:name w:val="8B891F42AE9044D2B1C031809A9DA369"/>
    <w:rsid w:val="00617283"/>
    <w:rPr>
      <w:lang w:val="fr-CH" w:eastAsia="fr-CH"/>
    </w:rPr>
  </w:style>
  <w:style w:type="paragraph" w:customStyle="1" w:styleId="D4F506EB5C21440C88506B1F019DC909">
    <w:name w:val="D4F506EB5C21440C88506B1F019DC909"/>
    <w:rsid w:val="00617283"/>
    <w:rPr>
      <w:lang w:val="fr-CH" w:eastAsia="fr-CH"/>
    </w:rPr>
  </w:style>
  <w:style w:type="paragraph" w:customStyle="1" w:styleId="A8072846047541BEB94BBEE1B85E5C4F">
    <w:name w:val="A8072846047541BEB94BBEE1B85E5C4F"/>
    <w:rsid w:val="00617283"/>
    <w:rPr>
      <w:lang w:val="fr-CH" w:eastAsia="fr-CH"/>
    </w:rPr>
  </w:style>
  <w:style w:type="paragraph" w:customStyle="1" w:styleId="C60F3D7459E94563BDDA732ACB9DF855">
    <w:name w:val="C60F3D7459E94563BDDA732ACB9DF855"/>
    <w:rsid w:val="00617283"/>
    <w:rPr>
      <w:lang w:val="fr-CH" w:eastAsia="fr-CH"/>
    </w:rPr>
  </w:style>
  <w:style w:type="paragraph" w:customStyle="1" w:styleId="81156B6A8F364AEDB2F8F6FBCF90D371">
    <w:name w:val="81156B6A8F364AEDB2F8F6FBCF90D371"/>
    <w:rsid w:val="00617283"/>
    <w:rPr>
      <w:lang w:val="fr-CH" w:eastAsia="fr-CH"/>
    </w:rPr>
  </w:style>
  <w:style w:type="paragraph" w:customStyle="1" w:styleId="F63263A54FF9494F96F22C1C36F4F00F">
    <w:name w:val="F63263A54FF9494F96F22C1C36F4F00F"/>
    <w:rsid w:val="00617283"/>
    <w:rPr>
      <w:lang w:val="fr-CH" w:eastAsia="fr-CH"/>
    </w:rPr>
  </w:style>
  <w:style w:type="paragraph" w:customStyle="1" w:styleId="B51CF742B7E249418178041B83DA3766">
    <w:name w:val="B51CF742B7E249418178041B83DA3766"/>
    <w:rsid w:val="00617283"/>
    <w:rPr>
      <w:lang w:val="fr-CH" w:eastAsia="fr-CH"/>
    </w:rPr>
  </w:style>
  <w:style w:type="paragraph" w:customStyle="1" w:styleId="8E548A52C2BF4EC0ADCB18C1B0500262">
    <w:name w:val="8E548A52C2BF4EC0ADCB18C1B0500262"/>
    <w:rsid w:val="00617283"/>
    <w:rPr>
      <w:lang w:val="fr-CH" w:eastAsia="fr-CH"/>
    </w:rPr>
  </w:style>
  <w:style w:type="paragraph" w:customStyle="1" w:styleId="0A88023DAAD34507B6FE6D5D90462B0D">
    <w:name w:val="0A88023DAAD34507B6FE6D5D90462B0D"/>
    <w:rsid w:val="00617283"/>
    <w:rPr>
      <w:lang w:val="fr-CH" w:eastAsia="fr-CH"/>
    </w:rPr>
  </w:style>
  <w:style w:type="paragraph" w:customStyle="1" w:styleId="A715649D52734295A17951D86B0D0DD7">
    <w:name w:val="A715649D52734295A17951D86B0D0DD7"/>
    <w:rsid w:val="00617283"/>
    <w:rPr>
      <w:lang w:val="fr-CH" w:eastAsia="fr-CH"/>
    </w:rPr>
  </w:style>
  <w:style w:type="paragraph" w:customStyle="1" w:styleId="A8ED7579EFD54E778D7A8B2C50F394F8">
    <w:name w:val="A8ED7579EFD54E778D7A8B2C50F394F8"/>
    <w:rsid w:val="00617283"/>
    <w:rPr>
      <w:lang w:val="fr-CH" w:eastAsia="fr-CH"/>
    </w:rPr>
  </w:style>
  <w:style w:type="paragraph" w:customStyle="1" w:styleId="41CE68330CE646A5B146B492142F7C7C">
    <w:name w:val="41CE68330CE646A5B146B492142F7C7C"/>
    <w:rsid w:val="00617283"/>
    <w:rPr>
      <w:lang w:val="fr-CH" w:eastAsia="fr-CH"/>
    </w:rPr>
  </w:style>
  <w:style w:type="paragraph" w:customStyle="1" w:styleId="B2BE19FE695E4BF1BC37E890D8BEBFB4">
    <w:name w:val="B2BE19FE695E4BF1BC37E890D8BEBFB4"/>
    <w:rsid w:val="00617283"/>
    <w:rPr>
      <w:lang w:val="fr-CH" w:eastAsia="fr-CH"/>
    </w:rPr>
  </w:style>
  <w:style w:type="paragraph" w:customStyle="1" w:styleId="EE4BB4A90CE84B2DA064844705E1B6A1">
    <w:name w:val="EE4BB4A90CE84B2DA064844705E1B6A1"/>
    <w:rsid w:val="00617283"/>
    <w:rPr>
      <w:lang w:val="fr-CH" w:eastAsia="fr-CH"/>
    </w:rPr>
  </w:style>
  <w:style w:type="paragraph" w:customStyle="1" w:styleId="CF5A0807E85B4F7895C2B7A6D24F23E6">
    <w:name w:val="CF5A0807E85B4F7895C2B7A6D24F23E6"/>
    <w:rsid w:val="00617283"/>
    <w:rPr>
      <w:lang w:val="fr-CH" w:eastAsia="fr-CH"/>
    </w:rPr>
  </w:style>
  <w:style w:type="paragraph" w:customStyle="1" w:styleId="67C10593F24C4963B549D73732E5C01F">
    <w:name w:val="67C10593F24C4963B549D73732E5C01F"/>
    <w:rsid w:val="00617283"/>
    <w:rPr>
      <w:lang w:val="fr-CH" w:eastAsia="fr-CH"/>
    </w:rPr>
  </w:style>
  <w:style w:type="paragraph" w:customStyle="1" w:styleId="3A681A61201C44B78E61A27F370BB756">
    <w:name w:val="3A681A61201C44B78E61A27F370BB756"/>
    <w:rsid w:val="00617283"/>
    <w:rPr>
      <w:lang w:val="fr-CH" w:eastAsia="fr-CH"/>
    </w:rPr>
  </w:style>
  <w:style w:type="paragraph" w:customStyle="1" w:styleId="A16B6ECA57A348368FC8EF1499DAADD2">
    <w:name w:val="A16B6ECA57A348368FC8EF1499DAADD2"/>
    <w:rsid w:val="00617283"/>
    <w:rPr>
      <w:lang w:val="fr-CH" w:eastAsia="fr-CH"/>
    </w:rPr>
  </w:style>
  <w:style w:type="paragraph" w:customStyle="1" w:styleId="E4AF4FEA3CFF46589384DD7ED4E93CA0">
    <w:name w:val="E4AF4FEA3CFF46589384DD7ED4E93CA0"/>
    <w:rsid w:val="00617283"/>
    <w:rPr>
      <w:lang w:val="fr-CH" w:eastAsia="fr-CH"/>
    </w:rPr>
  </w:style>
  <w:style w:type="paragraph" w:customStyle="1" w:styleId="AE9B22986BF04DFE92821609F77FEA04">
    <w:name w:val="AE9B22986BF04DFE92821609F77FEA04"/>
    <w:rsid w:val="00617283"/>
    <w:rPr>
      <w:lang w:val="fr-CH" w:eastAsia="fr-CH"/>
    </w:rPr>
  </w:style>
  <w:style w:type="paragraph" w:customStyle="1" w:styleId="A81BCB7EAE2B4614B2209FA739A049AF">
    <w:name w:val="A81BCB7EAE2B4614B2209FA739A049AF"/>
    <w:rsid w:val="00617283"/>
    <w:rPr>
      <w:lang w:val="fr-CH" w:eastAsia="fr-CH"/>
    </w:rPr>
  </w:style>
  <w:style w:type="paragraph" w:customStyle="1" w:styleId="35F9EF9BC6D441FCBCCF5B911DA4932C">
    <w:name w:val="35F9EF9BC6D441FCBCCF5B911DA4932C"/>
    <w:rsid w:val="00617283"/>
    <w:rPr>
      <w:lang w:val="fr-CH" w:eastAsia="fr-CH"/>
    </w:rPr>
  </w:style>
  <w:style w:type="paragraph" w:customStyle="1" w:styleId="53BEDF91FBCA4CD186C4C6F68D227644">
    <w:name w:val="53BEDF91FBCA4CD186C4C6F68D227644"/>
    <w:rsid w:val="00617283"/>
    <w:rPr>
      <w:lang w:val="fr-CH" w:eastAsia="fr-CH"/>
    </w:rPr>
  </w:style>
  <w:style w:type="paragraph" w:customStyle="1" w:styleId="A3407426A8BE423ABB77427A1287271C">
    <w:name w:val="A3407426A8BE423ABB77427A1287271C"/>
    <w:rsid w:val="00617283"/>
    <w:rPr>
      <w:lang w:val="fr-CH" w:eastAsia="fr-CH"/>
    </w:rPr>
  </w:style>
  <w:style w:type="paragraph" w:customStyle="1" w:styleId="71D4301194AE4002BCC0C265B715F1E1">
    <w:name w:val="71D4301194AE4002BCC0C265B715F1E1"/>
    <w:rsid w:val="00617283"/>
    <w:rPr>
      <w:lang w:val="fr-CH" w:eastAsia="fr-CH"/>
    </w:rPr>
  </w:style>
  <w:style w:type="paragraph" w:customStyle="1" w:styleId="6E4A3BE6F6EF4ADFB405C2759A805425">
    <w:name w:val="6E4A3BE6F6EF4ADFB405C2759A805425"/>
    <w:rsid w:val="00617283"/>
    <w:rPr>
      <w:lang w:val="fr-CH" w:eastAsia="fr-CH"/>
    </w:rPr>
  </w:style>
  <w:style w:type="paragraph" w:customStyle="1" w:styleId="4439E1E3DD9E410FBAE8ADF387465B85">
    <w:name w:val="4439E1E3DD9E410FBAE8ADF387465B85"/>
    <w:rsid w:val="00617283"/>
    <w:rPr>
      <w:lang w:val="fr-CH" w:eastAsia="fr-CH"/>
    </w:rPr>
  </w:style>
  <w:style w:type="paragraph" w:customStyle="1" w:styleId="17FBD310E6F046A383CB6CA39A9D01C6">
    <w:name w:val="17FBD310E6F046A383CB6CA39A9D01C6"/>
    <w:rsid w:val="00617283"/>
    <w:rPr>
      <w:lang w:val="fr-CH" w:eastAsia="fr-CH"/>
    </w:rPr>
  </w:style>
  <w:style w:type="paragraph" w:customStyle="1" w:styleId="EFBD0BB606344C4E99AE0A77A013ECBD">
    <w:name w:val="EFBD0BB606344C4E99AE0A77A013ECBD"/>
    <w:rsid w:val="00617283"/>
    <w:rPr>
      <w:lang w:val="fr-CH" w:eastAsia="fr-CH"/>
    </w:rPr>
  </w:style>
  <w:style w:type="paragraph" w:customStyle="1" w:styleId="9DAAD2B027B94634B94083A2C3FC46C9">
    <w:name w:val="9DAAD2B027B94634B94083A2C3FC46C9"/>
    <w:rsid w:val="00617283"/>
    <w:rPr>
      <w:lang w:val="fr-CH" w:eastAsia="fr-CH"/>
    </w:rPr>
  </w:style>
  <w:style w:type="paragraph" w:customStyle="1" w:styleId="E4EBEB5550D64B9C9432E2B5EFB18E3A">
    <w:name w:val="E4EBEB5550D64B9C9432E2B5EFB18E3A"/>
    <w:rsid w:val="00617283"/>
    <w:rPr>
      <w:lang w:val="fr-CH" w:eastAsia="fr-CH"/>
    </w:rPr>
  </w:style>
  <w:style w:type="paragraph" w:customStyle="1" w:styleId="C6EE713ACE4D4CACB52F46E9E51D83AB">
    <w:name w:val="C6EE713ACE4D4CACB52F46E9E51D83AB"/>
    <w:rsid w:val="00617283"/>
    <w:rPr>
      <w:lang w:val="fr-CH" w:eastAsia="fr-CH"/>
    </w:rPr>
  </w:style>
  <w:style w:type="paragraph" w:customStyle="1" w:styleId="3A9E851A6AB84EDDAA7027BC2CB5B6A2">
    <w:name w:val="3A9E851A6AB84EDDAA7027BC2CB5B6A2"/>
    <w:rsid w:val="00617283"/>
    <w:rPr>
      <w:lang w:val="fr-CH" w:eastAsia="fr-CH"/>
    </w:rPr>
  </w:style>
  <w:style w:type="paragraph" w:customStyle="1" w:styleId="41A80ABF214248B18BC164262620E4CF">
    <w:name w:val="41A80ABF214248B18BC164262620E4CF"/>
    <w:rsid w:val="00617283"/>
    <w:rPr>
      <w:lang w:val="fr-CH" w:eastAsia="fr-CH"/>
    </w:rPr>
  </w:style>
  <w:style w:type="paragraph" w:customStyle="1" w:styleId="53711C34E5E546489EB0EF3976DE26C9">
    <w:name w:val="53711C34E5E546489EB0EF3976DE26C9"/>
    <w:rsid w:val="00617283"/>
    <w:rPr>
      <w:lang w:val="fr-CH" w:eastAsia="fr-CH"/>
    </w:rPr>
  </w:style>
  <w:style w:type="paragraph" w:customStyle="1" w:styleId="DB36DE067259497A80EC8CDF693B1BEE3">
    <w:name w:val="DB36DE067259497A80EC8CDF693B1BEE3"/>
    <w:rsid w:val="00617283"/>
    <w:pPr>
      <w:spacing w:after="0" w:line="270" w:lineRule="atLeast"/>
    </w:pPr>
    <w:rPr>
      <w:rFonts w:eastAsiaTheme="minorHAnsi" w:cs="System"/>
      <w:bCs/>
      <w:spacing w:val="2"/>
      <w:sz w:val="21"/>
      <w:lang w:eastAsia="en-US"/>
    </w:rPr>
  </w:style>
  <w:style w:type="paragraph" w:customStyle="1" w:styleId="A4803512949243738F24CC8BE7E93F871">
    <w:name w:val="A4803512949243738F24CC8BE7E93F871"/>
    <w:rsid w:val="00617283"/>
    <w:pPr>
      <w:spacing w:after="0" w:line="270" w:lineRule="atLeast"/>
    </w:pPr>
    <w:rPr>
      <w:rFonts w:eastAsiaTheme="minorHAnsi" w:cs="System"/>
      <w:bCs/>
      <w:spacing w:val="2"/>
      <w:sz w:val="21"/>
      <w:lang w:eastAsia="en-US"/>
    </w:rPr>
  </w:style>
  <w:style w:type="paragraph" w:customStyle="1" w:styleId="9F427E521A5A4E4B9CF7AFC9A11EE6293">
    <w:name w:val="9F427E521A5A4E4B9CF7AFC9A11EE6293"/>
    <w:rsid w:val="00617283"/>
    <w:pPr>
      <w:spacing w:after="0" w:line="270" w:lineRule="atLeast"/>
    </w:pPr>
    <w:rPr>
      <w:rFonts w:eastAsiaTheme="minorHAnsi" w:cs="System"/>
      <w:bCs/>
      <w:spacing w:val="2"/>
      <w:sz w:val="21"/>
      <w:lang w:eastAsia="en-US"/>
    </w:rPr>
  </w:style>
  <w:style w:type="paragraph" w:customStyle="1" w:styleId="80B0CCFA0407428490675385438BEBA13">
    <w:name w:val="80B0CCFA0407428490675385438BEBA13"/>
    <w:rsid w:val="00617283"/>
    <w:pPr>
      <w:spacing w:after="0" w:line="270" w:lineRule="atLeast"/>
    </w:pPr>
    <w:rPr>
      <w:rFonts w:eastAsiaTheme="minorHAnsi" w:cs="System"/>
      <w:bCs/>
      <w:spacing w:val="2"/>
      <w:sz w:val="21"/>
      <w:lang w:eastAsia="en-US"/>
    </w:rPr>
  </w:style>
  <w:style w:type="paragraph" w:customStyle="1" w:styleId="F607B5675AAE4D64AD06CB9AE8B8039F1">
    <w:name w:val="F607B5675AAE4D64AD06CB9AE8B8039F1"/>
    <w:rsid w:val="00617283"/>
    <w:pPr>
      <w:spacing w:after="0" w:line="270" w:lineRule="atLeast"/>
    </w:pPr>
    <w:rPr>
      <w:rFonts w:eastAsiaTheme="minorHAnsi" w:cs="System"/>
      <w:bCs/>
      <w:spacing w:val="2"/>
      <w:sz w:val="21"/>
      <w:lang w:eastAsia="en-US"/>
    </w:rPr>
  </w:style>
  <w:style w:type="paragraph" w:customStyle="1" w:styleId="C01CF284C1B34310B2297EA73988FF383">
    <w:name w:val="C01CF284C1B34310B2297EA73988FF383"/>
    <w:rsid w:val="00617283"/>
    <w:pPr>
      <w:spacing w:after="0" w:line="270" w:lineRule="atLeast"/>
    </w:pPr>
    <w:rPr>
      <w:rFonts w:eastAsiaTheme="minorHAnsi" w:cs="System"/>
      <w:bCs/>
      <w:spacing w:val="2"/>
      <w:sz w:val="21"/>
      <w:lang w:eastAsia="en-US"/>
    </w:rPr>
  </w:style>
  <w:style w:type="paragraph" w:customStyle="1" w:styleId="F5F8E47FB6BE4B588899B5C89980EBC91">
    <w:name w:val="F5F8E47FB6BE4B588899B5C89980EBC91"/>
    <w:rsid w:val="00617283"/>
    <w:pPr>
      <w:spacing w:after="0" w:line="270" w:lineRule="atLeast"/>
    </w:pPr>
    <w:rPr>
      <w:rFonts w:eastAsiaTheme="minorHAnsi" w:cs="System"/>
      <w:bCs/>
      <w:spacing w:val="2"/>
      <w:sz w:val="21"/>
      <w:lang w:eastAsia="en-US"/>
    </w:rPr>
  </w:style>
  <w:style w:type="paragraph" w:customStyle="1" w:styleId="1317F795F2174D72A1C0DA9CFE06EE3E1">
    <w:name w:val="1317F795F2174D72A1C0DA9CFE06EE3E1"/>
    <w:rsid w:val="00617283"/>
    <w:pPr>
      <w:spacing w:after="0" w:line="270" w:lineRule="atLeast"/>
    </w:pPr>
    <w:rPr>
      <w:rFonts w:eastAsiaTheme="minorHAnsi" w:cs="System"/>
      <w:bCs/>
      <w:spacing w:val="2"/>
      <w:sz w:val="21"/>
      <w:lang w:eastAsia="en-US"/>
    </w:rPr>
  </w:style>
  <w:style w:type="paragraph" w:customStyle="1" w:styleId="BC85410F186441D4A2BCE9848A91ED5D">
    <w:name w:val="BC85410F186441D4A2BCE9848A91ED5D"/>
    <w:rsid w:val="00617283"/>
    <w:rPr>
      <w:lang w:val="fr-CH" w:eastAsia="fr-CH"/>
    </w:rPr>
  </w:style>
  <w:style w:type="paragraph" w:customStyle="1" w:styleId="88278B68C83643F480B9987EA80258D5">
    <w:name w:val="88278B68C83643F480B9987EA80258D5"/>
    <w:rsid w:val="00617283"/>
    <w:rPr>
      <w:lang w:val="fr-CH" w:eastAsia="fr-CH"/>
    </w:rPr>
  </w:style>
  <w:style w:type="paragraph" w:customStyle="1" w:styleId="517F4944F5C1465BBE2C3B01D3690130">
    <w:name w:val="517F4944F5C1465BBE2C3B01D3690130"/>
    <w:rsid w:val="00617283"/>
    <w:rPr>
      <w:lang w:val="fr-CH" w:eastAsia="fr-CH"/>
    </w:rPr>
  </w:style>
  <w:style w:type="paragraph" w:customStyle="1" w:styleId="FB8077624FE34B82ABDC32D43A651C87">
    <w:name w:val="FB8077624FE34B82ABDC32D43A651C87"/>
    <w:rsid w:val="00617283"/>
    <w:rPr>
      <w:lang w:val="fr-CH" w:eastAsia="fr-CH"/>
    </w:rPr>
  </w:style>
  <w:style w:type="paragraph" w:customStyle="1" w:styleId="5B33A402A2864F59BEA85E9D090BF1CE">
    <w:name w:val="5B33A402A2864F59BEA85E9D090BF1CE"/>
    <w:rsid w:val="00617283"/>
    <w:rPr>
      <w:lang w:val="fr-CH" w:eastAsia="fr-CH"/>
    </w:rPr>
  </w:style>
  <w:style w:type="paragraph" w:customStyle="1" w:styleId="9630E49533A64C3097D703F08025824C">
    <w:name w:val="9630E49533A64C3097D703F08025824C"/>
    <w:rsid w:val="00617283"/>
    <w:rPr>
      <w:lang w:val="fr-CH" w:eastAsia="fr-CH"/>
    </w:rPr>
  </w:style>
  <w:style w:type="paragraph" w:customStyle="1" w:styleId="49AC656AD4FB4020AF6440ACE3CE2ACA">
    <w:name w:val="49AC656AD4FB4020AF6440ACE3CE2ACA"/>
    <w:rsid w:val="00617283"/>
    <w:rPr>
      <w:lang w:val="fr-CH" w:eastAsia="fr-CH"/>
    </w:rPr>
  </w:style>
  <w:style w:type="paragraph" w:customStyle="1" w:styleId="FB72056932694630824431AEC95B6051">
    <w:name w:val="FB72056932694630824431AEC95B6051"/>
    <w:rsid w:val="00617283"/>
    <w:rPr>
      <w:lang w:val="fr-CH" w:eastAsia="fr-CH"/>
    </w:rPr>
  </w:style>
  <w:style w:type="paragraph" w:customStyle="1" w:styleId="B61BCF8BF21E4A53A0A02695DF1D5770">
    <w:name w:val="B61BCF8BF21E4A53A0A02695DF1D5770"/>
    <w:rsid w:val="00617283"/>
    <w:rPr>
      <w:lang w:val="fr-CH" w:eastAsia="fr-CH"/>
    </w:rPr>
  </w:style>
  <w:style w:type="paragraph" w:customStyle="1" w:styleId="D32186F73A9243E5A313021179563359">
    <w:name w:val="D32186F73A9243E5A313021179563359"/>
    <w:rsid w:val="00617283"/>
    <w:rPr>
      <w:lang w:val="fr-CH" w:eastAsia="fr-CH"/>
    </w:rPr>
  </w:style>
  <w:style w:type="paragraph" w:customStyle="1" w:styleId="99BE72D7E4504608B350F253E383D4B6">
    <w:name w:val="99BE72D7E4504608B350F253E383D4B6"/>
    <w:rsid w:val="00617283"/>
    <w:rPr>
      <w:lang w:val="fr-CH" w:eastAsia="fr-CH"/>
    </w:rPr>
  </w:style>
  <w:style w:type="paragraph" w:customStyle="1" w:styleId="E849D40E2781470AB31426FE8180E9B2">
    <w:name w:val="E849D40E2781470AB31426FE8180E9B2"/>
    <w:rsid w:val="00617283"/>
    <w:rPr>
      <w:lang w:val="fr-CH" w:eastAsia="fr-CH"/>
    </w:rPr>
  </w:style>
  <w:style w:type="paragraph" w:customStyle="1" w:styleId="5E7AA6B975EA423281816BDA967BBA92">
    <w:name w:val="5E7AA6B975EA423281816BDA967BBA92"/>
    <w:rsid w:val="00617283"/>
    <w:rPr>
      <w:lang w:val="fr-CH" w:eastAsia="fr-CH"/>
    </w:rPr>
  </w:style>
  <w:style w:type="paragraph" w:customStyle="1" w:styleId="074F0513F9974971ABF720E6BD4B8C90">
    <w:name w:val="074F0513F9974971ABF720E6BD4B8C90"/>
    <w:rsid w:val="00617283"/>
    <w:rPr>
      <w:lang w:val="fr-CH" w:eastAsia="fr-CH"/>
    </w:rPr>
  </w:style>
  <w:style w:type="paragraph" w:customStyle="1" w:styleId="1A597D3238B6459ABDD8548512DB4F22">
    <w:name w:val="1A597D3238B6459ABDD8548512DB4F22"/>
    <w:rsid w:val="00617283"/>
    <w:rPr>
      <w:lang w:val="fr-CH" w:eastAsia="fr-CH"/>
    </w:rPr>
  </w:style>
  <w:style w:type="paragraph" w:customStyle="1" w:styleId="A7EBA58132B94BC2A27336A1DB991373">
    <w:name w:val="A7EBA58132B94BC2A27336A1DB991373"/>
    <w:rsid w:val="00617283"/>
    <w:rPr>
      <w:lang w:val="fr-CH" w:eastAsia="fr-CH"/>
    </w:rPr>
  </w:style>
  <w:style w:type="paragraph" w:customStyle="1" w:styleId="9D857D6956AD4E41BA9DD15C8E410000">
    <w:name w:val="9D857D6956AD4E41BA9DD15C8E410000"/>
    <w:rsid w:val="00617283"/>
    <w:rPr>
      <w:lang w:val="fr-CH" w:eastAsia="fr-CH"/>
    </w:rPr>
  </w:style>
  <w:style w:type="paragraph" w:customStyle="1" w:styleId="39D7341A5848419DB5E79D1C3E6F8FD4">
    <w:name w:val="39D7341A5848419DB5E79D1C3E6F8FD4"/>
    <w:rsid w:val="00617283"/>
    <w:rPr>
      <w:lang w:val="fr-CH" w:eastAsia="fr-CH"/>
    </w:rPr>
  </w:style>
  <w:style w:type="paragraph" w:customStyle="1" w:styleId="A3BA3B40757A40BBABB1DDC5A1F12966">
    <w:name w:val="A3BA3B40757A40BBABB1DDC5A1F12966"/>
    <w:rsid w:val="00617283"/>
    <w:rPr>
      <w:lang w:val="fr-CH" w:eastAsia="fr-CH"/>
    </w:rPr>
  </w:style>
  <w:style w:type="paragraph" w:customStyle="1" w:styleId="5D06728E752B4E8FB2B51DF91617E9F0">
    <w:name w:val="5D06728E752B4E8FB2B51DF91617E9F0"/>
    <w:rsid w:val="00617283"/>
    <w:rPr>
      <w:lang w:val="fr-CH" w:eastAsia="fr-CH"/>
    </w:rPr>
  </w:style>
  <w:style w:type="paragraph" w:customStyle="1" w:styleId="D147224E45AF4D9C97ECFB762DE240B3">
    <w:name w:val="D147224E45AF4D9C97ECFB762DE240B3"/>
    <w:rsid w:val="00617283"/>
    <w:rPr>
      <w:lang w:val="fr-CH" w:eastAsia="fr-CH"/>
    </w:rPr>
  </w:style>
  <w:style w:type="paragraph" w:customStyle="1" w:styleId="CD72B3904EE44DF596D7DAF391CC7765">
    <w:name w:val="CD72B3904EE44DF596D7DAF391CC7765"/>
    <w:rsid w:val="00617283"/>
    <w:rPr>
      <w:lang w:val="fr-CH" w:eastAsia="fr-CH"/>
    </w:rPr>
  </w:style>
  <w:style w:type="paragraph" w:customStyle="1" w:styleId="0493A5F13596461CAB28F898764ED649">
    <w:name w:val="0493A5F13596461CAB28F898764ED649"/>
    <w:rsid w:val="00617283"/>
    <w:rPr>
      <w:lang w:val="fr-CH" w:eastAsia="fr-CH"/>
    </w:rPr>
  </w:style>
  <w:style w:type="paragraph" w:customStyle="1" w:styleId="0438943A6F58411DADBE5718916F0E3C">
    <w:name w:val="0438943A6F58411DADBE5718916F0E3C"/>
    <w:rsid w:val="00617283"/>
    <w:rPr>
      <w:lang w:val="fr-CH" w:eastAsia="fr-CH"/>
    </w:rPr>
  </w:style>
  <w:style w:type="paragraph" w:customStyle="1" w:styleId="7EAB7E947A1D47AFBC8E5ABF34DC8E2F">
    <w:name w:val="7EAB7E947A1D47AFBC8E5ABF34DC8E2F"/>
    <w:rsid w:val="00617283"/>
    <w:rPr>
      <w:lang w:val="fr-CH" w:eastAsia="fr-CH"/>
    </w:rPr>
  </w:style>
  <w:style w:type="paragraph" w:customStyle="1" w:styleId="90E31B9D1F1E49BDA9CCA3E0904F114A">
    <w:name w:val="90E31B9D1F1E49BDA9CCA3E0904F114A"/>
    <w:rsid w:val="00617283"/>
    <w:rPr>
      <w:lang w:val="fr-CH" w:eastAsia="fr-CH"/>
    </w:rPr>
  </w:style>
  <w:style w:type="paragraph" w:customStyle="1" w:styleId="D5F456CF92C84D52811F5D474DE1F803">
    <w:name w:val="D5F456CF92C84D52811F5D474DE1F803"/>
    <w:rsid w:val="00617283"/>
    <w:rPr>
      <w:lang w:val="fr-CH" w:eastAsia="fr-CH"/>
    </w:rPr>
  </w:style>
  <w:style w:type="paragraph" w:customStyle="1" w:styleId="05D206A9E43241B2836392FC080B6CF8">
    <w:name w:val="05D206A9E43241B2836392FC080B6CF8"/>
    <w:rsid w:val="00617283"/>
    <w:rPr>
      <w:lang w:val="fr-CH" w:eastAsia="fr-CH"/>
    </w:rPr>
  </w:style>
  <w:style w:type="paragraph" w:customStyle="1" w:styleId="DC79C84B32A247FB8ED43BF9E0B61681">
    <w:name w:val="DC79C84B32A247FB8ED43BF9E0B61681"/>
    <w:rsid w:val="00617283"/>
    <w:rPr>
      <w:lang w:val="fr-CH" w:eastAsia="fr-CH"/>
    </w:rPr>
  </w:style>
  <w:style w:type="paragraph" w:customStyle="1" w:styleId="5D275411FC8645B3A07959B2FB069ED9">
    <w:name w:val="5D275411FC8645B3A07959B2FB069ED9"/>
    <w:rsid w:val="00617283"/>
    <w:rPr>
      <w:lang w:val="fr-CH" w:eastAsia="fr-CH"/>
    </w:rPr>
  </w:style>
  <w:style w:type="paragraph" w:customStyle="1" w:styleId="7D9BD36C93B2428CADCED1DD863F7B7D">
    <w:name w:val="7D9BD36C93B2428CADCED1DD863F7B7D"/>
    <w:rsid w:val="00617283"/>
    <w:rPr>
      <w:lang w:val="fr-CH" w:eastAsia="fr-CH"/>
    </w:rPr>
  </w:style>
  <w:style w:type="paragraph" w:customStyle="1" w:styleId="288D2EF62D8C461FB471F67BFEC246E6">
    <w:name w:val="288D2EF62D8C461FB471F67BFEC246E6"/>
    <w:rsid w:val="00617283"/>
    <w:rPr>
      <w:lang w:val="fr-CH" w:eastAsia="fr-CH"/>
    </w:rPr>
  </w:style>
  <w:style w:type="paragraph" w:customStyle="1" w:styleId="5F7ACF0921F74799A931C4E8E9727FFC">
    <w:name w:val="5F7ACF0921F74799A931C4E8E9727FFC"/>
    <w:rsid w:val="00617283"/>
    <w:rPr>
      <w:lang w:val="fr-CH" w:eastAsia="fr-CH"/>
    </w:rPr>
  </w:style>
  <w:style w:type="paragraph" w:customStyle="1" w:styleId="42423235C24042E0AA8AF5D5F119638D">
    <w:name w:val="42423235C24042E0AA8AF5D5F119638D"/>
    <w:rsid w:val="00617283"/>
    <w:rPr>
      <w:lang w:val="fr-CH" w:eastAsia="fr-CH"/>
    </w:rPr>
  </w:style>
  <w:style w:type="paragraph" w:customStyle="1" w:styleId="CA349D5AF47149D59A866C4E83968498">
    <w:name w:val="CA349D5AF47149D59A866C4E83968498"/>
    <w:rsid w:val="00617283"/>
    <w:rPr>
      <w:lang w:val="fr-CH" w:eastAsia="fr-CH"/>
    </w:rPr>
  </w:style>
  <w:style w:type="paragraph" w:customStyle="1" w:styleId="7C39F2041A07430FAA58D7980728344F">
    <w:name w:val="7C39F2041A07430FAA58D7980728344F"/>
    <w:rsid w:val="00617283"/>
    <w:rPr>
      <w:lang w:val="fr-CH" w:eastAsia="fr-CH"/>
    </w:rPr>
  </w:style>
  <w:style w:type="paragraph" w:customStyle="1" w:styleId="3F4D6CD567B8430B99A84B59B9F45DE6">
    <w:name w:val="3F4D6CD567B8430B99A84B59B9F45DE6"/>
    <w:rsid w:val="00617283"/>
    <w:rPr>
      <w:lang w:val="fr-CH" w:eastAsia="fr-CH"/>
    </w:rPr>
  </w:style>
  <w:style w:type="paragraph" w:customStyle="1" w:styleId="68BA30C7CCD643BA9AAAD51426453AAB">
    <w:name w:val="68BA30C7CCD643BA9AAAD51426453AAB"/>
    <w:rsid w:val="00617283"/>
    <w:rPr>
      <w:lang w:val="fr-CH" w:eastAsia="fr-CH"/>
    </w:rPr>
  </w:style>
  <w:style w:type="paragraph" w:customStyle="1" w:styleId="5952FFC5FCDE45A5A5A7AF1D33F31DFC">
    <w:name w:val="5952FFC5FCDE45A5A5A7AF1D33F31DFC"/>
    <w:rsid w:val="00617283"/>
    <w:rPr>
      <w:lang w:val="fr-CH" w:eastAsia="fr-CH"/>
    </w:rPr>
  </w:style>
  <w:style w:type="paragraph" w:customStyle="1" w:styleId="816224A78F644AF488670CF79C06F8F9">
    <w:name w:val="816224A78F644AF488670CF79C06F8F9"/>
    <w:rsid w:val="00617283"/>
    <w:rPr>
      <w:lang w:val="fr-CH" w:eastAsia="fr-CH"/>
    </w:rPr>
  </w:style>
  <w:style w:type="paragraph" w:customStyle="1" w:styleId="69069C9A676E4CCDBB4A718A02647E17">
    <w:name w:val="69069C9A676E4CCDBB4A718A02647E17"/>
    <w:rsid w:val="00617283"/>
    <w:rPr>
      <w:lang w:val="fr-CH" w:eastAsia="fr-CH"/>
    </w:rPr>
  </w:style>
  <w:style w:type="paragraph" w:customStyle="1" w:styleId="0D210B35663645FFA7FA801BB26ABAE6">
    <w:name w:val="0D210B35663645FFA7FA801BB26ABAE6"/>
    <w:rsid w:val="00617283"/>
    <w:rPr>
      <w:lang w:val="fr-CH" w:eastAsia="fr-CH"/>
    </w:rPr>
  </w:style>
  <w:style w:type="paragraph" w:customStyle="1" w:styleId="5BC3528284644E79AA05619949CEA7C7">
    <w:name w:val="5BC3528284644E79AA05619949CEA7C7"/>
    <w:rsid w:val="00617283"/>
    <w:rPr>
      <w:lang w:val="fr-CH" w:eastAsia="fr-CH"/>
    </w:rPr>
  </w:style>
  <w:style w:type="paragraph" w:customStyle="1" w:styleId="2F4F9AFC4CB04A909412F165E8493FAA">
    <w:name w:val="2F4F9AFC4CB04A909412F165E8493FAA"/>
    <w:rsid w:val="00617283"/>
    <w:rPr>
      <w:lang w:val="fr-CH" w:eastAsia="fr-CH"/>
    </w:rPr>
  </w:style>
  <w:style w:type="paragraph" w:customStyle="1" w:styleId="BF1219F0801D47C5A07489AB83A63058">
    <w:name w:val="BF1219F0801D47C5A07489AB83A63058"/>
    <w:rsid w:val="00617283"/>
    <w:rPr>
      <w:lang w:val="fr-CH" w:eastAsia="fr-CH"/>
    </w:rPr>
  </w:style>
  <w:style w:type="paragraph" w:customStyle="1" w:styleId="96956C195F5A4EAFBF2F2F1E5BBB951D">
    <w:name w:val="96956C195F5A4EAFBF2F2F1E5BBB951D"/>
    <w:rsid w:val="00617283"/>
    <w:rPr>
      <w:lang w:val="fr-CH" w:eastAsia="fr-CH"/>
    </w:rPr>
  </w:style>
  <w:style w:type="paragraph" w:customStyle="1" w:styleId="2D8CF10AF7E24F97BF071528720DE04F">
    <w:name w:val="2D8CF10AF7E24F97BF071528720DE04F"/>
    <w:rsid w:val="00617283"/>
    <w:rPr>
      <w:lang w:val="fr-CH" w:eastAsia="fr-CH"/>
    </w:rPr>
  </w:style>
  <w:style w:type="paragraph" w:customStyle="1" w:styleId="493ADA1D739D4535B898CFB434A9C1A8">
    <w:name w:val="493ADA1D739D4535B898CFB434A9C1A8"/>
    <w:rsid w:val="00617283"/>
    <w:rPr>
      <w:lang w:val="fr-CH" w:eastAsia="fr-CH"/>
    </w:rPr>
  </w:style>
  <w:style w:type="paragraph" w:customStyle="1" w:styleId="F4091AF1F1844760BAD8D613972AF3BC">
    <w:name w:val="F4091AF1F1844760BAD8D613972AF3BC"/>
    <w:rsid w:val="00617283"/>
    <w:rPr>
      <w:lang w:val="fr-CH" w:eastAsia="fr-CH"/>
    </w:rPr>
  </w:style>
  <w:style w:type="paragraph" w:customStyle="1" w:styleId="ACD7B82142924B0796D9EDE16F3BEA80">
    <w:name w:val="ACD7B82142924B0796D9EDE16F3BEA80"/>
    <w:rsid w:val="00617283"/>
    <w:rPr>
      <w:lang w:val="fr-CH" w:eastAsia="fr-CH"/>
    </w:rPr>
  </w:style>
  <w:style w:type="paragraph" w:customStyle="1" w:styleId="E3403023F3FB4AC5A92F9D537C41ED11">
    <w:name w:val="E3403023F3FB4AC5A92F9D537C41ED11"/>
    <w:rsid w:val="00617283"/>
    <w:rPr>
      <w:lang w:val="fr-CH" w:eastAsia="fr-CH"/>
    </w:rPr>
  </w:style>
  <w:style w:type="paragraph" w:customStyle="1" w:styleId="A780F2011B78436B9083FF871276CDED">
    <w:name w:val="A780F2011B78436B9083FF871276CDED"/>
    <w:rsid w:val="00617283"/>
    <w:rPr>
      <w:lang w:val="fr-CH" w:eastAsia="fr-CH"/>
    </w:rPr>
  </w:style>
  <w:style w:type="paragraph" w:customStyle="1" w:styleId="481905BD123541389E5544F01D2C9473">
    <w:name w:val="481905BD123541389E5544F01D2C9473"/>
    <w:rsid w:val="00617283"/>
    <w:rPr>
      <w:lang w:val="fr-CH" w:eastAsia="fr-CH"/>
    </w:rPr>
  </w:style>
  <w:style w:type="paragraph" w:customStyle="1" w:styleId="10691885252946D18CAC3DC317B37D0F">
    <w:name w:val="10691885252946D18CAC3DC317B37D0F"/>
    <w:rsid w:val="00617283"/>
    <w:rPr>
      <w:lang w:val="fr-CH" w:eastAsia="fr-CH"/>
    </w:rPr>
  </w:style>
  <w:style w:type="paragraph" w:customStyle="1" w:styleId="6572F1AA53D842389230C2B5B49EED57">
    <w:name w:val="6572F1AA53D842389230C2B5B49EED57"/>
    <w:rsid w:val="00617283"/>
    <w:rPr>
      <w:lang w:val="fr-CH" w:eastAsia="fr-CH"/>
    </w:rPr>
  </w:style>
  <w:style w:type="paragraph" w:customStyle="1" w:styleId="3CEA2D6A2BA440EA9C52D0753C107632">
    <w:name w:val="3CEA2D6A2BA440EA9C52D0753C107632"/>
    <w:rsid w:val="00617283"/>
    <w:rPr>
      <w:lang w:val="fr-CH" w:eastAsia="fr-CH"/>
    </w:rPr>
  </w:style>
  <w:style w:type="paragraph" w:customStyle="1" w:styleId="84393C6B935A4413948BD4B1B7F324F9">
    <w:name w:val="84393C6B935A4413948BD4B1B7F324F9"/>
    <w:rsid w:val="00617283"/>
    <w:rPr>
      <w:lang w:val="fr-CH" w:eastAsia="fr-CH"/>
    </w:rPr>
  </w:style>
  <w:style w:type="paragraph" w:customStyle="1" w:styleId="5C4C394D8C9C4DA4B77558F9648D5650">
    <w:name w:val="5C4C394D8C9C4DA4B77558F9648D5650"/>
    <w:rsid w:val="00617283"/>
    <w:rPr>
      <w:lang w:val="fr-CH" w:eastAsia="fr-CH"/>
    </w:rPr>
  </w:style>
  <w:style w:type="paragraph" w:customStyle="1" w:styleId="A58F596262F741CEA117B7CC485B1E07">
    <w:name w:val="A58F596262F741CEA117B7CC485B1E07"/>
    <w:rsid w:val="00617283"/>
    <w:rPr>
      <w:lang w:val="fr-CH" w:eastAsia="fr-CH"/>
    </w:rPr>
  </w:style>
  <w:style w:type="paragraph" w:customStyle="1" w:styleId="8E175B9057F54785BC527140B9B63E6A">
    <w:name w:val="8E175B9057F54785BC527140B9B63E6A"/>
    <w:rsid w:val="00617283"/>
    <w:rPr>
      <w:lang w:val="fr-CH" w:eastAsia="fr-CH"/>
    </w:rPr>
  </w:style>
  <w:style w:type="paragraph" w:customStyle="1" w:styleId="410A3CAA99AF45C59587BD8DBB08ABC3">
    <w:name w:val="410A3CAA99AF45C59587BD8DBB08ABC3"/>
    <w:rsid w:val="00617283"/>
    <w:rPr>
      <w:lang w:val="fr-CH" w:eastAsia="fr-CH"/>
    </w:rPr>
  </w:style>
  <w:style w:type="paragraph" w:customStyle="1" w:styleId="BD0E1BE684484908942E5BBEEF4F92A3">
    <w:name w:val="BD0E1BE684484908942E5BBEEF4F92A3"/>
    <w:rsid w:val="00617283"/>
    <w:rPr>
      <w:lang w:val="fr-CH" w:eastAsia="fr-CH"/>
    </w:rPr>
  </w:style>
  <w:style w:type="paragraph" w:customStyle="1" w:styleId="CAA1FA26C77B40B88DF84070F6085442">
    <w:name w:val="CAA1FA26C77B40B88DF84070F6085442"/>
    <w:rsid w:val="00617283"/>
    <w:rPr>
      <w:lang w:val="fr-CH" w:eastAsia="fr-CH"/>
    </w:rPr>
  </w:style>
  <w:style w:type="paragraph" w:customStyle="1" w:styleId="181CDE86DB014A3D845F65AEE672A4D8">
    <w:name w:val="181CDE86DB014A3D845F65AEE672A4D8"/>
    <w:rsid w:val="00617283"/>
    <w:rPr>
      <w:lang w:val="fr-CH" w:eastAsia="fr-CH"/>
    </w:rPr>
  </w:style>
  <w:style w:type="paragraph" w:customStyle="1" w:styleId="5CA32AD09AA74B8BB96BBD77B76A59E0">
    <w:name w:val="5CA32AD09AA74B8BB96BBD77B76A59E0"/>
    <w:rsid w:val="00617283"/>
    <w:rPr>
      <w:lang w:val="fr-CH" w:eastAsia="fr-CH"/>
    </w:rPr>
  </w:style>
  <w:style w:type="paragraph" w:customStyle="1" w:styleId="72E17D5427314282BCBF56090C1DD8BE">
    <w:name w:val="72E17D5427314282BCBF56090C1DD8BE"/>
    <w:rsid w:val="00617283"/>
    <w:rPr>
      <w:lang w:val="fr-CH" w:eastAsia="fr-CH"/>
    </w:rPr>
  </w:style>
  <w:style w:type="paragraph" w:customStyle="1" w:styleId="F62493353576449A84DB2350D42C21DF">
    <w:name w:val="F62493353576449A84DB2350D42C21DF"/>
    <w:rsid w:val="00617283"/>
    <w:rPr>
      <w:lang w:val="fr-CH" w:eastAsia="fr-CH"/>
    </w:rPr>
  </w:style>
  <w:style w:type="paragraph" w:customStyle="1" w:styleId="0366FC3460F04164B3A528E6E2214F2B">
    <w:name w:val="0366FC3460F04164B3A528E6E2214F2B"/>
    <w:rsid w:val="00617283"/>
    <w:rPr>
      <w:lang w:val="fr-CH" w:eastAsia="fr-CH"/>
    </w:rPr>
  </w:style>
  <w:style w:type="paragraph" w:customStyle="1" w:styleId="09252A686F50475EA21B42E2B5262926">
    <w:name w:val="09252A686F50475EA21B42E2B5262926"/>
    <w:rsid w:val="00617283"/>
    <w:rPr>
      <w:lang w:val="fr-CH" w:eastAsia="fr-CH"/>
    </w:rPr>
  </w:style>
  <w:style w:type="paragraph" w:customStyle="1" w:styleId="48EF86F840F74DD097A9E26A967B2D12">
    <w:name w:val="48EF86F840F74DD097A9E26A967B2D12"/>
    <w:rsid w:val="00617283"/>
    <w:rPr>
      <w:lang w:val="fr-CH" w:eastAsia="fr-CH"/>
    </w:rPr>
  </w:style>
  <w:style w:type="paragraph" w:customStyle="1" w:styleId="262E85C3BD224E79B025FB3FF6E49C2A">
    <w:name w:val="262E85C3BD224E79B025FB3FF6E49C2A"/>
    <w:rsid w:val="00617283"/>
    <w:rPr>
      <w:lang w:val="fr-CH" w:eastAsia="fr-CH"/>
    </w:rPr>
  </w:style>
  <w:style w:type="paragraph" w:customStyle="1" w:styleId="47B7307AD55A4211AF3751C48FC3C938">
    <w:name w:val="47B7307AD55A4211AF3751C48FC3C938"/>
    <w:rsid w:val="00617283"/>
    <w:rPr>
      <w:lang w:val="fr-CH" w:eastAsia="fr-CH"/>
    </w:rPr>
  </w:style>
  <w:style w:type="paragraph" w:customStyle="1" w:styleId="5DACA639794745B792EE41DA7F32E2FC">
    <w:name w:val="5DACA639794745B792EE41DA7F32E2FC"/>
    <w:rsid w:val="00617283"/>
    <w:rPr>
      <w:lang w:val="fr-CH" w:eastAsia="fr-CH"/>
    </w:rPr>
  </w:style>
  <w:style w:type="paragraph" w:customStyle="1" w:styleId="211C4ADA71494E54939DDF6B506A5C75">
    <w:name w:val="211C4ADA71494E54939DDF6B506A5C75"/>
    <w:rsid w:val="00617283"/>
    <w:rPr>
      <w:lang w:val="fr-CH" w:eastAsia="fr-CH"/>
    </w:rPr>
  </w:style>
  <w:style w:type="paragraph" w:customStyle="1" w:styleId="3A29AC1361EF462595B477C19E921E9A">
    <w:name w:val="3A29AC1361EF462595B477C19E921E9A"/>
    <w:rsid w:val="00617283"/>
    <w:rPr>
      <w:lang w:val="fr-CH" w:eastAsia="fr-CH"/>
    </w:rPr>
  </w:style>
  <w:style w:type="paragraph" w:customStyle="1" w:styleId="B3FE9B6EE8314056B769310F05C3A013">
    <w:name w:val="B3FE9B6EE8314056B769310F05C3A013"/>
    <w:rsid w:val="00617283"/>
    <w:rPr>
      <w:lang w:val="fr-CH" w:eastAsia="fr-CH"/>
    </w:rPr>
  </w:style>
  <w:style w:type="paragraph" w:customStyle="1" w:styleId="512A19C874C348CABEED62672F8E0D29">
    <w:name w:val="512A19C874C348CABEED62672F8E0D29"/>
    <w:rsid w:val="00617283"/>
    <w:rPr>
      <w:lang w:val="fr-CH" w:eastAsia="fr-CH"/>
    </w:rPr>
  </w:style>
  <w:style w:type="paragraph" w:customStyle="1" w:styleId="97DB911E21FA4723BAA6FA400245C065">
    <w:name w:val="97DB911E21FA4723BAA6FA400245C065"/>
    <w:rsid w:val="00617283"/>
    <w:rPr>
      <w:lang w:val="fr-CH" w:eastAsia="fr-CH"/>
    </w:rPr>
  </w:style>
  <w:style w:type="paragraph" w:customStyle="1" w:styleId="3DE123B4D6054F9BAA0355E34AF966D8">
    <w:name w:val="3DE123B4D6054F9BAA0355E34AF966D8"/>
    <w:rsid w:val="00617283"/>
    <w:rPr>
      <w:lang w:val="fr-CH" w:eastAsia="fr-CH"/>
    </w:rPr>
  </w:style>
  <w:style w:type="paragraph" w:customStyle="1" w:styleId="44383FCB398E4C1BAE9ECDEF67D4394A">
    <w:name w:val="44383FCB398E4C1BAE9ECDEF67D4394A"/>
    <w:rsid w:val="00617283"/>
    <w:rPr>
      <w:lang w:val="fr-CH" w:eastAsia="fr-CH"/>
    </w:rPr>
  </w:style>
  <w:style w:type="paragraph" w:customStyle="1" w:styleId="B05545C174D04A08A1C359BDB29B56CB">
    <w:name w:val="B05545C174D04A08A1C359BDB29B56CB"/>
    <w:rsid w:val="00617283"/>
    <w:rPr>
      <w:lang w:val="fr-CH" w:eastAsia="fr-CH"/>
    </w:rPr>
  </w:style>
  <w:style w:type="paragraph" w:customStyle="1" w:styleId="4A281E3CFAB24CBC8DB85A852E563582">
    <w:name w:val="4A281E3CFAB24CBC8DB85A852E563582"/>
    <w:rsid w:val="00617283"/>
    <w:rPr>
      <w:lang w:val="fr-CH" w:eastAsia="fr-CH"/>
    </w:rPr>
  </w:style>
  <w:style w:type="paragraph" w:customStyle="1" w:styleId="E8E5906DEA7C4DDA88A6B20D008ED4D2">
    <w:name w:val="E8E5906DEA7C4DDA88A6B20D008ED4D2"/>
    <w:rsid w:val="00617283"/>
    <w:rPr>
      <w:lang w:val="fr-CH" w:eastAsia="fr-CH"/>
    </w:rPr>
  </w:style>
  <w:style w:type="paragraph" w:customStyle="1" w:styleId="12D298C22BD94206BF320DBB2A4A5673">
    <w:name w:val="12D298C22BD94206BF320DBB2A4A5673"/>
    <w:rsid w:val="00617283"/>
    <w:rPr>
      <w:lang w:val="fr-CH" w:eastAsia="fr-CH"/>
    </w:rPr>
  </w:style>
  <w:style w:type="paragraph" w:customStyle="1" w:styleId="2AB0B11DF17C40AA8A83EE9E7FFFF7F2">
    <w:name w:val="2AB0B11DF17C40AA8A83EE9E7FFFF7F2"/>
    <w:rsid w:val="00617283"/>
    <w:rPr>
      <w:lang w:val="fr-CH" w:eastAsia="fr-CH"/>
    </w:rPr>
  </w:style>
  <w:style w:type="paragraph" w:customStyle="1" w:styleId="0B69942F42D54750889B181B22461291">
    <w:name w:val="0B69942F42D54750889B181B22461291"/>
    <w:rsid w:val="00617283"/>
    <w:rPr>
      <w:lang w:val="fr-CH" w:eastAsia="fr-CH"/>
    </w:rPr>
  </w:style>
  <w:style w:type="paragraph" w:customStyle="1" w:styleId="0E0E220AC0D644ECAC461E1FA7FCED20">
    <w:name w:val="0E0E220AC0D644ECAC461E1FA7FCED20"/>
    <w:rsid w:val="00617283"/>
    <w:rPr>
      <w:lang w:val="fr-CH" w:eastAsia="fr-CH"/>
    </w:rPr>
  </w:style>
  <w:style w:type="paragraph" w:customStyle="1" w:styleId="752D33A9E04746BAB4163B5EEFE72E5E">
    <w:name w:val="752D33A9E04746BAB4163B5EEFE72E5E"/>
    <w:rsid w:val="00617283"/>
    <w:rPr>
      <w:lang w:val="fr-CH" w:eastAsia="fr-CH"/>
    </w:rPr>
  </w:style>
  <w:style w:type="paragraph" w:customStyle="1" w:styleId="DCEF52B8B9EF4A9691839F46C417AF9E">
    <w:name w:val="DCEF52B8B9EF4A9691839F46C417AF9E"/>
    <w:rsid w:val="00617283"/>
    <w:rPr>
      <w:lang w:val="fr-CH" w:eastAsia="fr-CH"/>
    </w:rPr>
  </w:style>
  <w:style w:type="paragraph" w:customStyle="1" w:styleId="BA5E2F6A3B9B4E9DB43726303D553229">
    <w:name w:val="BA5E2F6A3B9B4E9DB43726303D553229"/>
    <w:rsid w:val="00617283"/>
    <w:rPr>
      <w:lang w:val="fr-CH" w:eastAsia="fr-CH"/>
    </w:rPr>
  </w:style>
  <w:style w:type="paragraph" w:customStyle="1" w:styleId="D13C8A1F915B4F23A1FDEF0DFB1D6614">
    <w:name w:val="D13C8A1F915B4F23A1FDEF0DFB1D6614"/>
    <w:rsid w:val="00617283"/>
    <w:rPr>
      <w:lang w:val="fr-CH" w:eastAsia="fr-CH"/>
    </w:rPr>
  </w:style>
  <w:style w:type="paragraph" w:customStyle="1" w:styleId="47CD61A6893444398BDDC524A36B990B">
    <w:name w:val="47CD61A6893444398BDDC524A36B990B"/>
    <w:rsid w:val="00617283"/>
    <w:rPr>
      <w:lang w:val="fr-CH" w:eastAsia="fr-CH"/>
    </w:rPr>
  </w:style>
  <w:style w:type="paragraph" w:customStyle="1" w:styleId="953BB607A0F54C8E9C306616BA781A5E">
    <w:name w:val="953BB607A0F54C8E9C306616BA781A5E"/>
    <w:rsid w:val="00617283"/>
    <w:rPr>
      <w:lang w:val="fr-CH" w:eastAsia="fr-CH"/>
    </w:rPr>
  </w:style>
  <w:style w:type="paragraph" w:customStyle="1" w:styleId="EB6A99A488B64C1DA39AD20C49D76427">
    <w:name w:val="EB6A99A488B64C1DA39AD20C49D76427"/>
    <w:rsid w:val="00617283"/>
    <w:rPr>
      <w:lang w:val="fr-CH" w:eastAsia="fr-CH"/>
    </w:rPr>
  </w:style>
  <w:style w:type="paragraph" w:customStyle="1" w:styleId="1133BB83D4E847A7BBFCFE98DA8926C7">
    <w:name w:val="1133BB83D4E847A7BBFCFE98DA8926C7"/>
    <w:rsid w:val="00617283"/>
    <w:rPr>
      <w:lang w:val="fr-CH" w:eastAsia="fr-CH"/>
    </w:rPr>
  </w:style>
  <w:style w:type="paragraph" w:customStyle="1" w:styleId="8E191BD0191D40A0A16E7AFFCC2AD095">
    <w:name w:val="8E191BD0191D40A0A16E7AFFCC2AD095"/>
    <w:rsid w:val="00617283"/>
    <w:rPr>
      <w:lang w:val="fr-CH" w:eastAsia="fr-CH"/>
    </w:rPr>
  </w:style>
  <w:style w:type="paragraph" w:customStyle="1" w:styleId="5979F495BF2A44FDBA88607F3372CB47">
    <w:name w:val="5979F495BF2A44FDBA88607F3372CB47"/>
    <w:rsid w:val="00617283"/>
    <w:rPr>
      <w:lang w:val="fr-CH" w:eastAsia="fr-CH"/>
    </w:rPr>
  </w:style>
  <w:style w:type="paragraph" w:customStyle="1" w:styleId="112A0A74F9DF45108FE241E9315D7925">
    <w:name w:val="112A0A74F9DF45108FE241E9315D7925"/>
    <w:rsid w:val="00617283"/>
    <w:rPr>
      <w:lang w:val="fr-CH" w:eastAsia="fr-CH"/>
    </w:rPr>
  </w:style>
  <w:style w:type="paragraph" w:customStyle="1" w:styleId="098EE7A6EF2C42CB8CE8A4D05129A304">
    <w:name w:val="098EE7A6EF2C42CB8CE8A4D05129A304"/>
    <w:rsid w:val="00617283"/>
    <w:rPr>
      <w:lang w:val="fr-CH" w:eastAsia="fr-CH"/>
    </w:rPr>
  </w:style>
  <w:style w:type="paragraph" w:customStyle="1" w:styleId="9342B5DCEF144DE1BCDF7A0FDCA2D3F5">
    <w:name w:val="9342B5DCEF144DE1BCDF7A0FDCA2D3F5"/>
    <w:rsid w:val="00617283"/>
    <w:rPr>
      <w:lang w:val="fr-CH" w:eastAsia="fr-CH"/>
    </w:rPr>
  </w:style>
  <w:style w:type="paragraph" w:customStyle="1" w:styleId="80254E747B7D448FBDBE967A788D45D1">
    <w:name w:val="80254E747B7D448FBDBE967A788D45D1"/>
    <w:rsid w:val="00617283"/>
    <w:rPr>
      <w:lang w:val="fr-CH" w:eastAsia="fr-CH"/>
    </w:rPr>
  </w:style>
  <w:style w:type="paragraph" w:customStyle="1" w:styleId="93B0BD9E739A467C9E0CC628EF0204F6">
    <w:name w:val="93B0BD9E739A467C9E0CC628EF0204F6"/>
    <w:rsid w:val="00617283"/>
    <w:rPr>
      <w:lang w:val="fr-CH" w:eastAsia="fr-CH"/>
    </w:rPr>
  </w:style>
  <w:style w:type="paragraph" w:customStyle="1" w:styleId="96C16D6DD04C4EFFBD9EB043725B1B5B">
    <w:name w:val="96C16D6DD04C4EFFBD9EB043725B1B5B"/>
    <w:rsid w:val="00617283"/>
    <w:rPr>
      <w:lang w:val="fr-CH" w:eastAsia="fr-CH"/>
    </w:rPr>
  </w:style>
  <w:style w:type="paragraph" w:customStyle="1" w:styleId="CFF37EB61BF44A27ABD0B9CF5D136045">
    <w:name w:val="CFF37EB61BF44A27ABD0B9CF5D136045"/>
    <w:rsid w:val="00617283"/>
    <w:rPr>
      <w:lang w:val="fr-CH" w:eastAsia="fr-CH"/>
    </w:rPr>
  </w:style>
  <w:style w:type="paragraph" w:customStyle="1" w:styleId="4A3B3B865B49445080B338B99900EAE7">
    <w:name w:val="4A3B3B865B49445080B338B99900EAE7"/>
    <w:rsid w:val="00617283"/>
    <w:rPr>
      <w:lang w:val="fr-CH" w:eastAsia="fr-CH"/>
    </w:rPr>
  </w:style>
  <w:style w:type="paragraph" w:customStyle="1" w:styleId="47D20FCF563F4FF6B395E69A4E74ED78">
    <w:name w:val="47D20FCF563F4FF6B395E69A4E74ED78"/>
    <w:rsid w:val="00617283"/>
    <w:rPr>
      <w:lang w:val="fr-CH" w:eastAsia="fr-CH"/>
    </w:rPr>
  </w:style>
  <w:style w:type="paragraph" w:customStyle="1" w:styleId="B562B173B7CA44139E5627C65EC5E50F">
    <w:name w:val="B562B173B7CA44139E5627C65EC5E50F"/>
    <w:rsid w:val="00617283"/>
    <w:rPr>
      <w:lang w:val="fr-CH" w:eastAsia="fr-CH"/>
    </w:rPr>
  </w:style>
  <w:style w:type="paragraph" w:customStyle="1" w:styleId="6BE40C4C5C9545E5BD85FBDC8A07B19F">
    <w:name w:val="6BE40C4C5C9545E5BD85FBDC8A07B19F"/>
    <w:rsid w:val="00617283"/>
    <w:rPr>
      <w:lang w:val="fr-CH" w:eastAsia="fr-CH"/>
    </w:rPr>
  </w:style>
  <w:style w:type="paragraph" w:customStyle="1" w:styleId="E8A2A8C1047B430FA9E0D531533F4586">
    <w:name w:val="E8A2A8C1047B430FA9E0D531533F4586"/>
    <w:rsid w:val="00617283"/>
    <w:rPr>
      <w:lang w:val="fr-CH" w:eastAsia="fr-CH"/>
    </w:rPr>
  </w:style>
  <w:style w:type="paragraph" w:customStyle="1" w:styleId="BE4412296D254C7EA411C5DACAEECC15">
    <w:name w:val="BE4412296D254C7EA411C5DACAEECC15"/>
    <w:rsid w:val="00617283"/>
    <w:rPr>
      <w:lang w:val="fr-CH" w:eastAsia="fr-CH"/>
    </w:rPr>
  </w:style>
  <w:style w:type="paragraph" w:customStyle="1" w:styleId="D48A8C91C9BB4C44AA665A4F9AD174B0">
    <w:name w:val="D48A8C91C9BB4C44AA665A4F9AD174B0"/>
    <w:rsid w:val="00617283"/>
    <w:rPr>
      <w:lang w:val="fr-CH" w:eastAsia="fr-CH"/>
    </w:rPr>
  </w:style>
  <w:style w:type="paragraph" w:customStyle="1" w:styleId="272F8531AB1E4A61AEDF411E9753C832">
    <w:name w:val="272F8531AB1E4A61AEDF411E9753C832"/>
    <w:rsid w:val="00617283"/>
    <w:rPr>
      <w:lang w:val="fr-CH" w:eastAsia="fr-CH"/>
    </w:rPr>
  </w:style>
  <w:style w:type="paragraph" w:customStyle="1" w:styleId="03D1B6BFF7A64ACDACC8C5630CBDEEAB">
    <w:name w:val="03D1B6BFF7A64ACDACC8C5630CBDEEAB"/>
    <w:rsid w:val="00617283"/>
    <w:rPr>
      <w:lang w:val="fr-CH" w:eastAsia="fr-CH"/>
    </w:rPr>
  </w:style>
  <w:style w:type="paragraph" w:customStyle="1" w:styleId="D771A1CC3821490DA05A9EB8C5025790">
    <w:name w:val="D771A1CC3821490DA05A9EB8C5025790"/>
    <w:rsid w:val="00617283"/>
    <w:rPr>
      <w:lang w:val="fr-CH" w:eastAsia="fr-CH"/>
    </w:rPr>
  </w:style>
  <w:style w:type="paragraph" w:customStyle="1" w:styleId="75DD3BDDC0F544E3A526EAD73FA97DB6">
    <w:name w:val="75DD3BDDC0F544E3A526EAD73FA97DB6"/>
    <w:rsid w:val="00617283"/>
    <w:rPr>
      <w:lang w:val="fr-CH" w:eastAsia="fr-CH"/>
    </w:rPr>
  </w:style>
  <w:style w:type="paragraph" w:customStyle="1" w:styleId="A68505BF8F1A4D1FB8A2D07F84D855E3">
    <w:name w:val="A68505BF8F1A4D1FB8A2D07F84D855E3"/>
    <w:rsid w:val="00617283"/>
    <w:rPr>
      <w:lang w:val="fr-CH" w:eastAsia="fr-CH"/>
    </w:rPr>
  </w:style>
  <w:style w:type="paragraph" w:customStyle="1" w:styleId="7C2B9249E3374B4087935DCA39BDB07B">
    <w:name w:val="7C2B9249E3374B4087935DCA39BDB07B"/>
    <w:rsid w:val="00617283"/>
    <w:rPr>
      <w:lang w:val="fr-CH" w:eastAsia="fr-CH"/>
    </w:rPr>
  </w:style>
  <w:style w:type="paragraph" w:customStyle="1" w:styleId="A4E92B36D72E4F6CB497A4BC226DAE49">
    <w:name w:val="A4E92B36D72E4F6CB497A4BC226DAE49"/>
    <w:rsid w:val="00617283"/>
    <w:rPr>
      <w:lang w:val="fr-CH" w:eastAsia="fr-CH"/>
    </w:rPr>
  </w:style>
  <w:style w:type="paragraph" w:customStyle="1" w:styleId="D069C18E976E4E918FE1FE052E8E4DE3">
    <w:name w:val="D069C18E976E4E918FE1FE052E8E4DE3"/>
    <w:rsid w:val="00617283"/>
    <w:rPr>
      <w:lang w:val="fr-CH" w:eastAsia="fr-CH"/>
    </w:rPr>
  </w:style>
  <w:style w:type="paragraph" w:customStyle="1" w:styleId="4AA1BDCF404E4D65BC449564FAE36C67">
    <w:name w:val="4AA1BDCF404E4D65BC449564FAE36C67"/>
    <w:rsid w:val="00617283"/>
    <w:rPr>
      <w:lang w:val="fr-CH" w:eastAsia="fr-CH"/>
    </w:rPr>
  </w:style>
  <w:style w:type="paragraph" w:customStyle="1" w:styleId="520FC7AD3A34413AA41174BCE353B8EE">
    <w:name w:val="520FC7AD3A34413AA41174BCE353B8EE"/>
    <w:rsid w:val="00617283"/>
    <w:rPr>
      <w:lang w:val="fr-CH" w:eastAsia="fr-CH"/>
    </w:rPr>
  </w:style>
  <w:style w:type="paragraph" w:customStyle="1" w:styleId="BED8DEBD999043DE94E3ED51A3CB0F76">
    <w:name w:val="BED8DEBD999043DE94E3ED51A3CB0F76"/>
    <w:rsid w:val="00617283"/>
    <w:rPr>
      <w:lang w:val="fr-CH" w:eastAsia="fr-CH"/>
    </w:rPr>
  </w:style>
  <w:style w:type="paragraph" w:customStyle="1" w:styleId="08D1C6A8C0D04A8C84DCB70DFED04C7E">
    <w:name w:val="08D1C6A8C0D04A8C84DCB70DFED04C7E"/>
    <w:rsid w:val="00617283"/>
    <w:rPr>
      <w:lang w:val="fr-CH" w:eastAsia="fr-CH"/>
    </w:rPr>
  </w:style>
  <w:style w:type="paragraph" w:customStyle="1" w:styleId="DCE7A746052D48FA9BB7DD284DB3D4CA">
    <w:name w:val="DCE7A746052D48FA9BB7DD284DB3D4CA"/>
    <w:rsid w:val="00617283"/>
    <w:rPr>
      <w:lang w:val="fr-CH" w:eastAsia="fr-CH"/>
    </w:rPr>
  </w:style>
  <w:style w:type="paragraph" w:customStyle="1" w:styleId="F51D29D8F53144A2A644486DED4922D9">
    <w:name w:val="F51D29D8F53144A2A644486DED4922D9"/>
    <w:rsid w:val="00617283"/>
    <w:rPr>
      <w:lang w:val="fr-CH" w:eastAsia="fr-CH"/>
    </w:rPr>
  </w:style>
  <w:style w:type="paragraph" w:customStyle="1" w:styleId="83E84A7DD5454DF1A7FECECA980371C2">
    <w:name w:val="83E84A7DD5454DF1A7FECECA980371C2"/>
    <w:rsid w:val="00617283"/>
    <w:rPr>
      <w:lang w:val="fr-CH" w:eastAsia="fr-CH"/>
    </w:rPr>
  </w:style>
  <w:style w:type="paragraph" w:customStyle="1" w:styleId="31A69E8FDE48434F94084CB0E401E6E2">
    <w:name w:val="31A69E8FDE48434F94084CB0E401E6E2"/>
    <w:rsid w:val="00617283"/>
    <w:rPr>
      <w:lang w:val="fr-CH" w:eastAsia="fr-CH"/>
    </w:rPr>
  </w:style>
  <w:style w:type="paragraph" w:customStyle="1" w:styleId="B81BE2E7B9A54C788622C98F717BD7A2">
    <w:name w:val="B81BE2E7B9A54C788622C98F717BD7A2"/>
    <w:rsid w:val="00617283"/>
    <w:rPr>
      <w:lang w:val="fr-CH" w:eastAsia="fr-CH"/>
    </w:rPr>
  </w:style>
  <w:style w:type="paragraph" w:customStyle="1" w:styleId="978A0207D0114B4C9DD90CA068DD3E11">
    <w:name w:val="978A0207D0114B4C9DD90CA068DD3E11"/>
    <w:rsid w:val="00617283"/>
    <w:rPr>
      <w:lang w:val="fr-CH" w:eastAsia="fr-CH"/>
    </w:rPr>
  </w:style>
  <w:style w:type="paragraph" w:customStyle="1" w:styleId="97481941004F4B0D9414A353E25E26F1">
    <w:name w:val="97481941004F4B0D9414A353E25E26F1"/>
    <w:rsid w:val="00617283"/>
    <w:rPr>
      <w:lang w:val="fr-CH" w:eastAsia="fr-CH"/>
    </w:rPr>
  </w:style>
  <w:style w:type="paragraph" w:customStyle="1" w:styleId="6298C9953162437F84A94A529E22520F">
    <w:name w:val="6298C9953162437F84A94A529E22520F"/>
    <w:rsid w:val="00617283"/>
    <w:rPr>
      <w:lang w:val="fr-CH" w:eastAsia="fr-CH"/>
    </w:rPr>
  </w:style>
  <w:style w:type="paragraph" w:customStyle="1" w:styleId="D70CB35CCDD74E4595BA5D479D445798">
    <w:name w:val="D70CB35CCDD74E4595BA5D479D445798"/>
    <w:rsid w:val="00617283"/>
    <w:rPr>
      <w:lang w:val="fr-CH" w:eastAsia="fr-CH"/>
    </w:rPr>
  </w:style>
  <w:style w:type="paragraph" w:customStyle="1" w:styleId="7493CD5AF3074AB68BC81FF5D58E1590">
    <w:name w:val="7493CD5AF3074AB68BC81FF5D58E1590"/>
    <w:rsid w:val="00617283"/>
    <w:rPr>
      <w:lang w:val="fr-CH" w:eastAsia="fr-CH"/>
    </w:rPr>
  </w:style>
  <w:style w:type="paragraph" w:customStyle="1" w:styleId="EEAF13A77E0644558F96A95F102A9E61">
    <w:name w:val="EEAF13A77E0644558F96A95F102A9E61"/>
    <w:rsid w:val="00617283"/>
    <w:rPr>
      <w:lang w:val="fr-CH" w:eastAsia="fr-CH"/>
    </w:rPr>
  </w:style>
  <w:style w:type="paragraph" w:customStyle="1" w:styleId="C269928653B34B4B9784CDF55BE0A119">
    <w:name w:val="C269928653B34B4B9784CDF55BE0A119"/>
    <w:rsid w:val="00617283"/>
    <w:rPr>
      <w:lang w:val="fr-CH" w:eastAsia="fr-CH"/>
    </w:rPr>
  </w:style>
  <w:style w:type="paragraph" w:customStyle="1" w:styleId="7601109CC2864851AF00B3FFD594D8AB">
    <w:name w:val="7601109CC2864851AF00B3FFD594D8AB"/>
    <w:rsid w:val="00617283"/>
    <w:rPr>
      <w:lang w:val="fr-CH" w:eastAsia="fr-CH"/>
    </w:rPr>
  </w:style>
  <w:style w:type="paragraph" w:customStyle="1" w:styleId="65E583F12C48481FB5243CDB95B8A628">
    <w:name w:val="65E583F12C48481FB5243CDB95B8A628"/>
    <w:rsid w:val="00617283"/>
    <w:rPr>
      <w:lang w:val="fr-CH" w:eastAsia="fr-CH"/>
    </w:rPr>
  </w:style>
  <w:style w:type="paragraph" w:customStyle="1" w:styleId="F6D673CDE9CC4EAA9A12C6B28200AD48">
    <w:name w:val="F6D673CDE9CC4EAA9A12C6B28200AD48"/>
    <w:rsid w:val="00617283"/>
    <w:rPr>
      <w:lang w:val="fr-CH" w:eastAsia="fr-CH"/>
    </w:rPr>
  </w:style>
  <w:style w:type="paragraph" w:customStyle="1" w:styleId="FAD85718B7E548C7B7A88693C221CDC5">
    <w:name w:val="FAD85718B7E548C7B7A88693C221CDC5"/>
    <w:rsid w:val="00617283"/>
    <w:rPr>
      <w:lang w:val="fr-CH" w:eastAsia="fr-CH"/>
    </w:rPr>
  </w:style>
  <w:style w:type="paragraph" w:customStyle="1" w:styleId="FA170737BEE74FC88A624CB4F2CDCB5D">
    <w:name w:val="FA170737BEE74FC88A624CB4F2CDCB5D"/>
    <w:rsid w:val="00617283"/>
    <w:rPr>
      <w:lang w:val="fr-CH" w:eastAsia="fr-CH"/>
    </w:rPr>
  </w:style>
  <w:style w:type="paragraph" w:customStyle="1" w:styleId="28AC181916C043DBA86ABB3D7A9FA0AB">
    <w:name w:val="28AC181916C043DBA86ABB3D7A9FA0AB"/>
    <w:rsid w:val="00617283"/>
    <w:rPr>
      <w:lang w:val="fr-CH" w:eastAsia="fr-CH"/>
    </w:rPr>
  </w:style>
  <w:style w:type="paragraph" w:customStyle="1" w:styleId="F51C62F966BA473F831FC1C3547FC1A7">
    <w:name w:val="F51C62F966BA473F831FC1C3547FC1A7"/>
    <w:rsid w:val="00617283"/>
    <w:rPr>
      <w:lang w:val="fr-CH" w:eastAsia="fr-CH"/>
    </w:rPr>
  </w:style>
  <w:style w:type="paragraph" w:customStyle="1" w:styleId="3275A52D8EBF496E9F32D41D7C76BF9B">
    <w:name w:val="3275A52D8EBF496E9F32D41D7C76BF9B"/>
    <w:rsid w:val="00617283"/>
    <w:rPr>
      <w:lang w:val="fr-CH" w:eastAsia="fr-CH"/>
    </w:rPr>
  </w:style>
  <w:style w:type="paragraph" w:customStyle="1" w:styleId="30F368612E3B4F1EA0BF1FFAB3090AFC">
    <w:name w:val="30F368612E3B4F1EA0BF1FFAB3090AFC"/>
    <w:rsid w:val="00617283"/>
    <w:rPr>
      <w:lang w:val="fr-CH" w:eastAsia="fr-CH"/>
    </w:rPr>
  </w:style>
  <w:style w:type="paragraph" w:customStyle="1" w:styleId="66BF01CC14744DAF9E214ACEAC21F481">
    <w:name w:val="66BF01CC14744DAF9E214ACEAC21F481"/>
    <w:rsid w:val="00617283"/>
    <w:rPr>
      <w:lang w:val="fr-CH" w:eastAsia="fr-CH"/>
    </w:rPr>
  </w:style>
  <w:style w:type="paragraph" w:customStyle="1" w:styleId="1C9A813123A44D67B63C39149DCE12AE">
    <w:name w:val="1C9A813123A44D67B63C39149DCE12AE"/>
    <w:rsid w:val="00617283"/>
    <w:rPr>
      <w:lang w:val="fr-CH" w:eastAsia="fr-CH"/>
    </w:rPr>
  </w:style>
  <w:style w:type="paragraph" w:customStyle="1" w:styleId="CE7B6A747BDC487FAF8DE7999BAD0A24">
    <w:name w:val="CE7B6A747BDC487FAF8DE7999BAD0A24"/>
    <w:rsid w:val="00617283"/>
    <w:rPr>
      <w:lang w:val="fr-CH" w:eastAsia="fr-CH"/>
    </w:rPr>
  </w:style>
  <w:style w:type="paragraph" w:customStyle="1" w:styleId="5CC77FD9C9D642439F5B84B130A8F229">
    <w:name w:val="5CC77FD9C9D642439F5B84B130A8F229"/>
    <w:rsid w:val="00617283"/>
    <w:rPr>
      <w:lang w:val="fr-CH" w:eastAsia="fr-CH"/>
    </w:rPr>
  </w:style>
  <w:style w:type="paragraph" w:customStyle="1" w:styleId="69F37EF308B8432A876467374771AAFF">
    <w:name w:val="69F37EF308B8432A876467374771AAFF"/>
    <w:rsid w:val="00617283"/>
    <w:rPr>
      <w:lang w:val="fr-CH" w:eastAsia="fr-CH"/>
    </w:rPr>
  </w:style>
  <w:style w:type="paragraph" w:customStyle="1" w:styleId="5BABDDA0222C4C77ADA39A04CB846A5B">
    <w:name w:val="5BABDDA0222C4C77ADA39A04CB846A5B"/>
    <w:rsid w:val="00617283"/>
    <w:rPr>
      <w:lang w:val="fr-CH" w:eastAsia="fr-CH"/>
    </w:rPr>
  </w:style>
  <w:style w:type="paragraph" w:customStyle="1" w:styleId="4D3A89DEF848484C954DF2AB1CDB613F">
    <w:name w:val="4D3A89DEF848484C954DF2AB1CDB613F"/>
    <w:rsid w:val="00617283"/>
    <w:rPr>
      <w:lang w:val="fr-CH" w:eastAsia="fr-CH"/>
    </w:rPr>
  </w:style>
  <w:style w:type="paragraph" w:customStyle="1" w:styleId="FFAFA35F6A17423ABBA69FD12BE2E249">
    <w:name w:val="FFAFA35F6A17423ABBA69FD12BE2E249"/>
    <w:rsid w:val="00617283"/>
    <w:rPr>
      <w:lang w:val="fr-CH" w:eastAsia="fr-CH"/>
    </w:rPr>
  </w:style>
  <w:style w:type="paragraph" w:customStyle="1" w:styleId="2CBEF06CAA3B41809A26FEB48E814876">
    <w:name w:val="2CBEF06CAA3B41809A26FEB48E814876"/>
    <w:rsid w:val="00617283"/>
    <w:rPr>
      <w:lang w:val="fr-CH" w:eastAsia="fr-CH"/>
    </w:rPr>
  </w:style>
  <w:style w:type="paragraph" w:customStyle="1" w:styleId="6F98BBCE8ACD408988DA581FEB3C3AE0">
    <w:name w:val="6F98BBCE8ACD408988DA581FEB3C3AE0"/>
    <w:rsid w:val="00617283"/>
    <w:rPr>
      <w:lang w:val="fr-CH" w:eastAsia="fr-CH"/>
    </w:rPr>
  </w:style>
  <w:style w:type="paragraph" w:customStyle="1" w:styleId="30613700890C4ACFB60A9301094D9965">
    <w:name w:val="30613700890C4ACFB60A9301094D9965"/>
    <w:rsid w:val="00617283"/>
    <w:rPr>
      <w:lang w:val="fr-CH" w:eastAsia="fr-CH"/>
    </w:rPr>
  </w:style>
  <w:style w:type="paragraph" w:customStyle="1" w:styleId="ADC98E16D3EF48F6A8A74BF3D30A36B4">
    <w:name w:val="ADC98E16D3EF48F6A8A74BF3D30A36B4"/>
    <w:rsid w:val="00617283"/>
    <w:rPr>
      <w:lang w:val="fr-CH" w:eastAsia="fr-CH"/>
    </w:rPr>
  </w:style>
  <w:style w:type="paragraph" w:customStyle="1" w:styleId="2E836FE588A4453FBA3366FB9D83D874">
    <w:name w:val="2E836FE588A4453FBA3366FB9D83D874"/>
    <w:rsid w:val="00617283"/>
    <w:rPr>
      <w:lang w:val="fr-CH" w:eastAsia="fr-CH"/>
    </w:rPr>
  </w:style>
  <w:style w:type="paragraph" w:customStyle="1" w:styleId="CB37854E91334366A0E938971CD8929B">
    <w:name w:val="CB37854E91334366A0E938971CD8929B"/>
    <w:rsid w:val="00617283"/>
    <w:rPr>
      <w:lang w:val="fr-CH" w:eastAsia="fr-CH"/>
    </w:rPr>
  </w:style>
  <w:style w:type="paragraph" w:customStyle="1" w:styleId="1592B29325884F2387229091430B496C">
    <w:name w:val="1592B29325884F2387229091430B496C"/>
    <w:rsid w:val="00617283"/>
    <w:rPr>
      <w:lang w:val="fr-CH" w:eastAsia="fr-CH"/>
    </w:rPr>
  </w:style>
  <w:style w:type="paragraph" w:customStyle="1" w:styleId="8052545B6E044268BD9A557DA637B9EE">
    <w:name w:val="8052545B6E044268BD9A557DA637B9EE"/>
    <w:rsid w:val="00617283"/>
    <w:rPr>
      <w:lang w:val="fr-CH" w:eastAsia="fr-CH"/>
    </w:rPr>
  </w:style>
  <w:style w:type="paragraph" w:customStyle="1" w:styleId="CB28AEB230954CDBBD79220755910A7F">
    <w:name w:val="CB28AEB230954CDBBD79220755910A7F"/>
    <w:rsid w:val="00617283"/>
    <w:rPr>
      <w:lang w:val="fr-CH" w:eastAsia="fr-CH"/>
    </w:rPr>
  </w:style>
  <w:style w:type="paragraph" w:customStyle="1" w:styleId="DD19F99556F84709B46F9BD312423315">
    <w:name w:val="DD19F99556F84709B46F9BD312423315"/>
    <w:rsid w:val="00617283"/>
    <w:rPr>
      <w:lang w:val="fr-CH" w:eastAsia="fr-CH"/>
    </w:rPr>
  </w:style>
  <w:style w:type="paragraph" w:customStyle="1" w:styleId="C99D1E7836314EB6B8245A0C604FFF80">
    <w:name w:val="C99D1E7836314EB6B8245A0C604FFF80"/>
    <w:rsid w:val="00617283"/>
    <w:rPr>
      <w:lang w:val="fr-CH" w:eastAsia="fr-CH"/>
    </w:rPr>
  </w:style>
  <w:style w:type="paragraph" w:customStyle="1" w:styleId="B934BEEA0A3A443F8B8A5287BD5A663E">
    <w:name w:val="B934BEEA0A3A443F8B8A5287BD5A663E"/>
    <w:rsid w:val="00617283"/>
    <w:rPr>
      <w:lang w:val="fr-CH" w:eastAsia="fr-CH"/>
    </w:rPr>
  </w:style>
  <w:style w:type="paragraph" w:customStyle="1" w:styleId="57C22E5B17B8441DAA73CB4A880B206B">
    <w:name w:val="57C22E5B17B8441DAA73CB4A880B206B"/>
    <w:rsid w:val="00617283"/>
    <w:rPr>
      <w:lang w:val="fr-CH" w:eastAsia="fr-CH"/>
    </w:rPr>
  </w:style>
  <w:style w:type="paragraph" w:customStyle="1" w:styleId="EE9FAE1C813543328C9A37DFF0886B1E">
    <w:name w:val="EE9FAE1C813543328C9A37DFF0886B1E"/>
    <w:rsid w:val="00617283"/>
    <w:rPr>
      <w:lang w:val="fr-CH" w:eastAsia="fr-CH"/>
    </w:rPr>
  </w:style>
  <w:style w:type="paragraph" w:customStyle="1" w:styleId="02C68E1BC41341F8A49611D5DCE7B9C4">
    <w:name w:val="02C68E1BC41341F8A49611D5DCE7B9C4"/>
    <w:rsid w:val="00617283"/>
    <w:rPr>
      <w:lang w:val="fr-CH" w:eastAsia="fr-CH"/>
    </w:rPr>
  </w:style>
  <w:style w:type="paragraph" w:customStyle="1" w:styleId="6C52C61A6EC0479690EE43F29834B1AB">
    <w:name w:val="6C52C61A6EC0479690EE43F29834B1AB"/>
    <w:rsid w:val="00617283"/>
    <w:rPr>
      <w:lang w:val="fr-CH" w:eastAsia="fr-CH"/>
    </w:rPr>
  </w:style>
  <w:style w:type="paragraph" w:customStyle="1" w:styleId="6CF760DDC55D435386362076DA9E6918">
    <w:name w:val="6CF760DDC55D435386362076DA9E6918"/>
    <w:rsid w:val="00617283"/>
    <w:rPr>
      <w:lang w:val="fr-CH" w:eastAsia="fr-CH"/>
    </w:rPr>
  </w:style>
  <w:style w:type="paragraph" w:customStyle="1" w:styleId="1D976B4364E94A0FB4492EC1E0410C0E">
    <w:name w:val="1D976B4364E94A0FB4492EC1E0410C0E"/>
    <w:rsid w:val="00617283"/>
    <w:rPr>
      <w:lang w:val="fr-CH" w:eastAsia="fr-CH"/>
    </w:rPr>
  </w:style>
  <w:style w:type="paragraph" w:customStyle="1" w:styleId="0D4F1F2FF7E2448F92242231A29F8606">
    <w:name w:val="0D4F1F2FF7E2448F92242231A29F8606"/>
    <w:rsid w:val="00617283"/>
    <w:rPr>
      <w:lang w:val="fr-CH" w:eastAsia="fr-CH"/>
    </w:rPr>
  </w:style>
  <w:style w:type="paragraph" w:customStyle="1" w:styleId="2EDB50874E8D46BE94AD73822B252DA8">
    <w:name w:val="2EDB50874E8D46BE94AD73822B252DA8"/>
    <w:rsid w:val="00617283"/>
    <w:rPr>
      <w:lang w:val="fr-CH" w:eastAsia="fr-CH"/>
    </w:rPr>
  </w:style>
  <w:style w:type="paragraph" w:customStyle="1" w:styleId="88BADD9FE9DD4979AF64906A73CEC740">
    <w:name w:val="88BADD9FE9DD4979AF64906A73CEC740"/>
    <w:rsid w:val="00617283"/>
    <w:rPr>
      <w:lang w:val="fr-CH" w:eastAsia="fr-CH"/>
    </w:rPr>
  </w:style>
  <w:style w:type="paragraph" w:customStyle="1" w:styleId="69B105FD94B941C4B2B067465A6A9B0A">
    <w:name w:val="69B105FD94B941C4B2B067465A6A9B0A"/>
    <w:rsid w:val="00617283"/>
    <w:rPr>
      <w:lang w:val="fr-CH" w:eastAsia="fr-CH"/>
    </w:rPr>
  </w:style>
  <w:style w:type="paragraph" w:customStyle="1" w:styleId="5699694CCCE3433C8210B6408F96E87C">
    <w:name w:val="5699694CCCE3433C8210B6408F96E87C"/>
    <w:rsid w:val="00617283"/>
    <w:rPr>
      <w:lang w:val="fr-CH" w:eastAsia="fr-CH"/>
    </w:rPr>
  </w:style>
  <w:style w:type="paragraph" w:customStyle="1" w:styleId="4ADBD717781246D79C8B8A372FAAED00">
    <w:name w:val="4ADBD717781246D79C8B8A372FAAED00"/>
    <w:rsid w:val="00617283"/>
    <w:rPr>
      <w:lang w:val="fr-CH" w:eastAsia="fr-CH"/>
    </w:rPr>
  </w:style>
  <w:style w:type="paragraph" w:customStyle="1" w:styleId="D8F7BD4DA6F3411FA53BDD87E45F70ED">
    <w:name w:val="D8F7BD4DA6F3411FA53BDD87E45F70ED"/>
    <w:rsid w:val="00617283"/>
    <w:rPr>
      <w:lang w:val="fr-CH" w:eastAsia="fr-CH"/>
    </w:rPr>
  </w:style>
  <w:style w:type="paragraph" w:customStyle="1" w:styleId="D15F1FB17477422F9AA16901FEBBE181">
    <w:name w:val="D15F1FB17477422F9AA16901FEBBE181"/>
    <w:rsid w:val="00617283"/>
    <w:rPr>
      <w:lang w:val="fr-CH" w:eastAsia="fr-CH"/>
    </w:rPr>
  </w:style>
  <w:style w:type="paragraph" w:customStyle="1" w:styleId="C8E1ECF03D494288A2676827444AE806">
    <w:name w:val="C8E1ECF03D494288A2676827444AE806"/>
    <w:rsid w:val="00617283"/>
    <w:rPr>
      <w:lang w:val="fr-CH" w:eastAsia="fr-CH"/>
    </w:rPr>
  </w:style>
  <w:style w:type="paragraph" w:customStyle="1" w:styleId="6BCE84132B7F4B708B40C179DAE7E674">
    <w:name w:val="6BCE84132B7F4B708B40C179DAE7E674"/>
    <w:rsid w:val="00617283"/>
    <w:rPr>
      <w:lang w:val="fr-CH" w:eastAsia="fr-CH"/>
    </w:rPr>
  </w:style>
  <w:style w:type="paragraph" w:customStyle="1" w:styleId="0C5EF4C9D0A1444CABBCA4553FEE457E">
    <w:name w:val="0C5EF4C9D0A1444CABBCA4553FEE457E"/>
    <w:rsid w:val="00617283"/>
    <w:rPr>
      <w:lang w:val="fr-CH" w:eastAsia="fr-CH"/>
    </w:rPr>
  </w:style>
  <w:style w:type="paragraph" w:customStyle="1" w:styleId="18D6E6DD6A16430CBF5218F8B390725F">
    <w:name w:val="18D6E6DD6A16430CBF5218F8B390725F"/>
    <w:rsid w:val="00617283"/>
    <w:rPr>
      <w:lang w:val="fr-CH" w:eastAsia="fr-CH"/>
    </w:rPr>
  </w:style>
  <w:style w:type="paragraph" w:customStyle="1" w:styleId="3AB1B2EEBFE9483184DE51E39EC2D09B">
    <w:name w:val="3AB1B2EEBFE9483184DE51E39EC2D09B"/>
    <w:rsid w:val="00617283"/>
    <w:rPr>
      <w:lang w:val="fr-CH" w:eastAsia="fr-CH"/>
    </w:rPr>
  </w:style>
  <w:style w:type="paragraph" w:customStyle="1" w:styleId="69C7564761994A13A6B5C66D39DE0849">
    <w:name w:val="69C7564761994A13A6B5C66D39DE0849"/>
    <w:rsid w:val="00617283"/>
    <w:rPr>
      <w:lang w:val="fr-CH" w:eastAsia="fr-CH"/>
    </w:rPr>
  </w:style>
  <w:style w:type="paragraph" w:customStyle="1" w:styleId="FC0CCB31D2FE4FDF9287628813D1009D">
    <w:name w:val="FC0CCB31D2FE4FDF9287628813D1009D"/>
    <w:rsid w:val="00617283"/>
    <w:rPr>
      <w:lang w:val="fr-CH" w:eastAsia="fr-CH"/>
    </w:rPr>
  </w:style>
  <w:style w:type="paragraph" w:customStyle="1" w:styleId="5940B08C869C4B4D9656FDB783A4AB23">
    <w:name w:val="5940B08C869C4B4D9656FDB783A4AB23"/>
    <w:rsid w:val="00617283"/>
    <w:rPr>
      <w:lang w:val="fr-CH" w:eastAsia="fr-CH"/>
    </w:rPr>
  </w:style>
  <w:style w:type="paragraph" w:customStyle="1" w:styleId="E9E504909F684C858F1085E1C0580ACF">
    <w:name w:val="E9E504909F684C858F1085E1C0580ACF"/>
    <w:rsid w:val="00617283"/>
    <w:rPr>
      <w:lang w:val="fr-CH" w:eastAsia="fr-CH"/>
    </w:rPr>
  </w:style>
  <w:style w:type="paragraph" w:customStyle="1" w:styleId="23C393C5BE99451E8B39E9947B1DDC42">
    <w:name w:val="23C393C5BE99451E8B39E9947B1DDC42"/>
    <w:rsid w:val="00617283"/>
    <w:rPr>
      <w:lang w:val="fr-CH" w:eastAsia="fr-CH"/>
    </w:rPr>
  </w:style>
  <w:style w:type="paragraph" w:customStyle="1" w:styleId="75AC1E1319FE4CDE82F8CA9E68AE9053">
    <w:name w:val="75AC1E1319FE4CDE82F8CA9E68AE9053"/>
    <w:rsid w:val="00617283"/>
    <w:rPr>
      <w:lang w:val="fr-CH" w:eastAsia="fr-CH"/>
    </w:rPr>
  </w:style>
  <w:style w:type="paragraph" w:customStyle="1" w:styleId="8945A2623D7D4789A5CEB1FC6A7CAA9A">
    <w:name w:val="8945A2623D7D4789A5CEB1FC6A7CAA9A"/>
    <w:rsid w:val="00617283"/>
    <w:rPr>
      <w:lang w:val="fr-CH" w:eastAsia="fr-CH"/>
    </w:rPr>
  </w:style>
  <w:style w:type="paragraph" w:customStyle="1" w:styleId="875C5DC6B7964913AD1343AE4ADBC745">
    <w:name w:val="875C5DC6B7964913AD1343AE4ADBC745"/>
    <w:rsid w:val="00617283"/>
    <w:rPr>
      <w:lang w:val="fr-CH" w:eastAsia="fr-CH"/>
    </w:rPr>
  </w:style>
  <w:style w:type="paragraph" w:customStyle="1" w:styleId="00E423F6CBED45A6A460A346F6DCA87E">
    <w:name w:val="00E423F6CBED45A6A460A346F6DCA87E"/>
    <w:rsid w:val="00617283"/>
    <w:rPr>
      <w:lang w:val="fr-CH" w:eastAsia="fr-CH"/>
    </w:rPr>
  </w:style>
  <w:style w:type="paragraph" w:customStyle="1" w:styleId="CB50E3EE8BE044E995925CDA2C1D9364">
    <w:name w:val="CB50E3EE8BE044E995925CDA2C1D9364"/>
    <w:rsid w:val="00617283"/>
    <w:rPr>
      <w:lang w:val="fr-CH" w:eastAsia="fr-CH"/>
    </w:rPr>
  </w:style>
  <w:style w:type="paragraph" w:customStyle="1" w:styleId="E25B4C5DA81E4300A3F68C458F5F339F">
    <w:name w:val="E25B4C5DA81E4300A3F68C458F5F339F"/>
    <w:rsid w:val="00617283"/>
    <w:rPr>
      <w:lang w:val="fr-CH" w:eastAsia="fr-CH"/>
    </w:rPr>
  </w:style>
  <w:style w:type="paragraph" w:customStyle="1" w:styleId="B58B8B2DA99744B8873EDDD9E5E8FEEC">
    <w:name w:val="B58B8B2DA99744B8873EDDD9E5E8FEEC"/>
    <w:rsid w:val="00617283"/>
    <w:rPr>
      <w:lang w:val="fr-CH" w:eastAsia="fr-CH"/>
    </w:rPr>
  </w:style>
  <w:style w:type="paragraph" w:customStyle="1" w:styleId="512ACA542A6342428EC29C625DC74CBD">
    <w:name w:val="512ACA542A6342428EC29C625DC74CBD"/>
    <w:rsid w:val="00617283"/>
    <w:rPr>
      <w:lang w:val="fr-CH" w:eastAsia="fr-CH"/>
    </w:rPr>
  </w:style>
  <w:style w:type="paragraph" w:customStyle="1" w:styleId="67D9A48EEB82411B977A0493400E66ED">
    <w:name w:val="67D9A48EEB82411B977A0493400E66ED"/>
    <w:rsid w:val="00617283"/>
    <w:rPr>
      <w:lang w:val="fr-CH" w:eastAsia="fr-CH"/>
    </w:rPr>
  </w:style>
  <w:style w:type="paragraph" w:customStyle="1" w:styleId="6B7764F550904E4084231950074A6F6C">
    <w:name w:val="6B7764F550904E4084231950074A6F6C"/>
    <w:rsid w:val="00617283"/>
    <w:rPr>
      <w:lang w:val="fr-CH" w:eastAsia="fr-CH"/>
    </w:rPr>
  </w:style>
  <w:style w:type="paragraph" w:customStyle="1" w:styleId="41D8079990C94869ACFC26BE60613A01">
    <w:name w:val="41D8079990C94869ACFC26BE60613A01"/>
    <w:rsid w:val="00617283"/>
    <w:rPr>
      <w:lang w:val="fr-CH" w:eastAsia="fr-CH"/>
    </w:rPr>
  </w:style>
  <w:style w:type="paragraph" w:customStyle="1" w:styleId="48537248DFFC47F8A2FD8A77861DD2A6">
    <w:name w:val="48537248DFFC47F8A2FD8A77861DD2A6"/>
    <w:rsid w:val="00617283"/>
    <w:rPr>
      <w:lang w:val="fr-CH" w:eastAsia="fr-CH"/>
    </w:rPr>
  </w:style>
  <w:style w:type="paragraph" w:customStyle="1" w:styleId="A4FA009E554A45D69A206BA5CE7768C6">
    <w:name w:val="A4FA009E554A45D69A206BA5CE7768C6"/>
    <w:rsid w:val="00617283"/>
    <w:rPr>
      <w:lang w:val="fr-CH" w:eastAsia="fr-CH"/>
    </w:rPr>
  </w:style>
  <w:style w:type="paragraph" w:customStyle="1" w:styleId="338D21BF362A4CE68EAB480F9194D3BE">
    <w:name w:val="338D21BF362A4CE68EAB480F9194D3BE"/>
    <w:rsid w:val="00617283"/>
    <w:rPr>
      <w:lang w:val="fr-CH" w:eastAsia="fr-CH"/>
    </w:rPr>
  </w:style>
  <w:style w:type="paragraph" w:customStyle="1" w:styleId="ED92DAD617D843CBBC81237717519163">
    <w:name w:val="ED92DAD617D843CBBC81237717519163"/>
    <w:rsid w:val="00617283"/>
    <w:rPr>
      <w:lang w:val="fr-CH" w:eastAsia="fr-CH"/>
    </w:rPr>
  </w:style>
  <w:style w:type="paragraph" w:customStyle="1" w:styleId="A8AC4B4FC5FC4450866F639CA2CB3677">
    <w:name w:val="A8AC4B4FC5FC4450866F639CA2CB3677"/>
    <w:rsid w:val="00617283"/>
    <w:rPr>
      <w:lang w:val="fr-CH" w:eastAsia="fr-CH"/>
    </w:rPr>
  </w:style>
  <w:style w:type="paragraph" w:customStyle="1" w:styleId="CDD25870CB7B412CA92E064FE6BFC1B9">
    <w:name w:val="CDD25870CB7B412CA92E064FE6BFC1B9"/>
    <w:rsid w:val="00617283"/>
    <w:rPr>
      <w:lang w:val="fr-CH" w:eastAsia="fr-CH"/>
    </w:rPr>
  </w:style>
  <w:style w:type="paragraph" w:customStyle="1" w:styleId="3EF40C842CDC4C7CA08E2F991D9684A1">
    <w:name w:val="3EF40C842CDC4C7CA08E2F991D9684A1"/>
    <w:rsid w:val="00617283"/>
    <w:rPr>
      <w:lang w:val="fr-CH" w:eastAsia="fr-CH"/>
    </w:rPr>
  </w:style>
  <w:style w:type="paragraph" w:customStyle="1" w:styleId="55FB16109D924224936F930F4B71AE3D">
    <w:name w:val="55FB16109D924224936F930F4B71AE3D"/>
    <w:rsid w:val="00617283"/>
    <w:rPr>
      <w:lang w:val="fr-CH" w:eastAsia="fr-CH"/>
    </w:rPr>
  </w:style>
  <w:style w:type="paragraph" w:customStyle="1" w:styleId="BF7D6BC7C82F4F31B0D1CFD33B8112C5">
    <w:name w:val="BF7D6BC7C82F4F31B0D1CFD33B8112C5"/>
    <w:rsid w:val="00617283"/>
    <w:rPr>
      <w:lang w:val="fr-CH" w:eastAsia="fr-CH"/>
    </w:rPr>
  </w:style>
  <w:style w:type="paragraph" w:customStyle="1" w:styleId="9AA53F53D38E48308F3B5969074AAFC2">
    <w:name w:val="9AA53F53D38E48308F3B5969074AAFC2"/>
    <w:rsid w:val="00617283"/>
    <w:rPr>
      <w:lang w:val="fr-CH" w:eastAsia="fr-CH"/>
    </w:rPr>
  </w:style>
  <w:style w:type="paragraph" w:customStyle="1" w:styleId="41683E72683C4331B35C5A47A5352EC6">
    <w:name w:val="41683E72683C4331B35C5A47A5352EC6"/>
    <w:rsid w:val="00617283"/>
    <w:rPr>
      <w:lang w:val="fr-CH" w:eastAsia="fr-CH"/>
    </w:rPr>
  </w:style>
  <w:style w:type="paragraph" w:customStyle="1" w:styleId="8AB183D0BC5F4480A06B34CA13E47A6B">
    <w:name w:val="8AB183D0BC5F4480A06B34CA13E47A6B"/>
    <w:rsid w:val="00617283"/>
    <w:rPr>
      <w:lang w:val="fr-CH" w:eastAsia="fr-CH"/>
    </w:rPr>
  </w:style>
  <w:style w:type="paragraph" w:customStyle="1" w:styleId="88F662636F144BC6B40372891E9FFF59">
    <w:name w:val="88F662636F144BC6B40372891E9FFF59"/>
    <w:rsid w:val="00617283"/>
    <w:rPr>
      <w:lang w:val="fr-CH" w:eastAsia="fr-CH"/>
    </w:rPr>
  </w:style>
  <w:style w:type="paragraph" w:customStyle="1" w:styleId="3D58B759B33A4CAA8530B74B096033C4">
    <w:name w:val="3D58B759B33A4CAA8530B74B096033C4"/>
    <w:rsid w:val="00617283"/>
    <w:rPr>
      <w:lang w:val="fr-CH" w:eastAsia="fr-CH"/>
    </w:rPr>
  </w:style>
  <w:style w:type="paragraph" w:customStyle="1" w:styleId="173786A89EBE411E979EBF77FFD61080">
    <w:name w:val="173786A89EBE411E979EBF77FFD61080"/>
    <w:rsid w:val="00617283"/>
    <w:rPr>
      <w:lang w:val="fr-CH" w:eastAsia="fr-CH"/>
    </w:rPr>
  </w:style>
  <w:style w:type="paragraph" w:customStyle="1" w:styleId="06FDD1DFCED547028178576F6C05F621">
    <w:name w:val="06FDD1DFCED547028178576F6C05F621"/>
    <w:rsid w:val="00617283"/>
    <w:rPr>
      <w:lang w:val="fr-CH" w:eastAsia="fr-CH"/>
    </w:rPr>
  </w:style>
  <w:style w:type="paragraph" w:customStyle="1" w:styleId="A2A7E9D0104B4184B7EF8C2CA02C3621">
    <w:name w:val="A2A7E9D0104B4184B7EF8C2CA02C3621"/>
    <w:rsid w:val="00617283"/>
    <w:rPr>
      <w:lang w:val="fr-CH" w:eastAsia="fr-CH"/>
    </w:rPr>
  </w:style>
  <w:style w:type="paragraph" w:customStyle="1" w:styleId="13ACE5937F124D7594F740E0A2661315">
    <w:name w:val="13ACE5937F124D7594F740E0A2661315"/>
    <w:rsid w:val="00617283"/>
    <w:rPr>
      <w:lang w:val="fr-CH" w:eastAsia="fr-CH"/>
    </w:rPr>
  </w:style>
  <w:style w:type="paragraph" w:customStyle="1" w:styleId="09EAA4EC76144DD5A9AEAC9E2DC021BC">
    <w:name w:val="09EAA4EC76144DD5A9AEAC9E2DC021BC"/>
    <w:rsid w:val="00617283"/>
    <w:rPr>
      <w:lang w:val="fr-CH" w:eastAsia="fr-CH"/>
    </w:rPr>
  </w:style>
  <w:style w:type="paragraph" w:customStyle="1" w:styleId="894D6683F0144416ABF3EC24FE81A69F">
    <w:name w:val="894D6683F0144416ABF3EC24FE81A69F"/>
    <w:rsid w:val="00617283"/>
    <w:rPr>
      <w:lang w:val="fr-CH" w:eastAsia="fr-CH"/>
    </w:rPr>
  </w:style>
  <w:style w:type="paragraph" w:customStyle="1" w:styleId="3510BFF8F29B4D47A76398DBEF75A67A">
    <w:name w:val="3510BFF8F29B4D47A76398DBEF75A67A"/>
    <w:rsid w:val="00617283"/>
    <w:rPr>
      <w:lang w:val="fr-CH" w:eastAsia="fr-CH"/>
    </w:rPr>
  </w:style>
  <w:style w:type="paragraph" w:customStyle="1" w:styleId="E8A898CEA09F4CF792A45BA343389E70">
    <w:name w:val="E8A898CEA09F4CF792A45BA343389E70"/>
    <w:rsid w:val="00617283"/>
    <w:rPr>
      <w:lang w:val="fr-CH" w:eastAsia="fr-CH"/>
    </w:rPr>
  </w:style>
  <w:style w:type="paragraph" w:customStyle="1" w:styleId="61863308614B43F591101D26577CB107">
    <w:name w:val="61863308614B43F591101D26577CB107"/>
    <w:rsid w:val="00617283"/>
    <w:rPr>
      <w:lang w:val="fr-CH" w:eastAsia="fr-CH"/>
    </w:rPr>
  </w:style>
  <w:style w:type="paragraph" w:customStyle="1" w:styleId="7E361B9802F541E0B3A6A5085FB0721D">
    <w:name w:val="7E361B9802F541E0B3A6A5085FB0721D"/>
    <w:rsid w:val="00617283"/>
    <w:rPr>
      <w:lang w:val="fr-CH" w:eastAsia="fr-CH"/>
    </w:rPr>
  </w:style>
  <w:style w:type="paragraph" w:customStyle="1" w:styleId="944CF661B69B4516AE314955A7508948">
    <w:name w:val="944CF661B69B4516AE314955A7508948"/>
    <w:rsid w:val="00617283"/>
    <w:rPr>
      <w:lang w:val="fr-CH" w:eastAsia="fr-CH"/>
    </w:rPr>
  </w:style>
  <w:style w:type="paragraph" w:customStyle="1" w:styleId="0010BA414799445C9C86C3340280773B">
    <w:name w:val="0010BA414799445C9C86C3340280773B"/>
    <w:rsid w:val="00617283"/>
    <w:rPr>
      <w:lang w:val="fr-CH" w:eastAsia="fr-CH"/>
    </w:rPr>
  </w:style>
  <w:style w:type="paragraph" w:customStyle="1" w:styleId="0B1371F46326439C94EA3D80F735C6BD">
    <w:name w:val="0B1371F46326439C94EA3D80F735C6BD"/>
    <w:rsid w:val="00617283"/>
    <w:rPr>
      <w:lang w:val="fr-CH" w:eastAsia="fr-CH"/>
    </w:rPr>
  </w:style>
  <w:style w:type="paragraph" w:customStyle="1" w:styleId="20D38BE8FCA04D50BC3D1B7DBC631739">
    <w:name w:val="20D38BE8FCA04D50BC3D1B7DBC631739"/>
    <w:rsid w:val="00617283"/>
    <w:rPr>
      <w:lang w:val="fr-CH" w:eastAsia="fr-CH"/>
    </w:rPr>
  </w:style>
  <w:style w:type="paragraph" w:customStyle="1" w:styleId="965DDBAA5A434059BF63FE243796C470">
    <w:name w:val="965DDBAA5A434059BF63FE243796C470"/>
    <w:rsid w:val="00617283"/>
    <w:rPr>
      <w:lang w:val="fr-CH" w:eastAsia="fr-CH"/>
    </w:rPr>
  </w:style>
  <w:style w:type="paragraph" w:customStyle="1" w:styleId="F7B05990EC6E4401B65A92CD88DDF79F">
    <w:name w:val="F7B05990EC6E4401B65A92CD88DDF79F"/>
    <w:rsid w:val="00617283"/>
    <w:rPr>
      <w:lang w:val="fr-CH" w:eastAsia="fr-CH"/>
    </w:rPr>
  </w:style>
  <w:style w:type="paragraph" w:customStyle="1" w:styleId="B80CEF5AD027431BAD59E3BE0D0FC8B5">
    <w:name w:val="B80CEF5AD027431BAD59E3BE0D0FC8B5"/>
    <w:rsid w:val="00617283"/>
    <w:rPr>
      <w:lang w:val="fr-CH" w:eastAsia="fr-CH"/>
    </w:rPr>
  </w:style>
  <w:style w:type="paragraph" w:customStyle="1" w:styleId="5C46AC6EA155446BBA257F94B7F0581A">
    <w:name w:val="5C46AC6EA155446BBA257F94B7F0581A"/>
    <w:rsid w:val="00617283"/>
    <w:rPr>
      <w:lang w:val="fr-CH" w:eastAsia="fr-CH"/>
    </w:rPr>
  </w:style>
  <w:style w:type="paragraph" w:customStyle="1" w:styleId="5B9824170E8A48C3896E29C2727912B2">
    <w:name w:val="5B9824170E8A48C3896E29C2727912B2"/>
    <w:rsid w:val="00617283"/>
    <w:rPr>
      <w:lang w:val="fr-CH" w:eastAsia="fr-CH"/>
    </w:rPr>
  </w:style>
  <w:style w:type="paragraph" w:customStyle="1" w:styleId="E7829E0CB7FC4BB7A5E485E29536DC2A">
    <w:name w:val="E7829E0CB7FC4BB7A5E485E29536DC2A"/>
    <w:rsid w:val="00617283"/>
    <w:rPr>
      <w:lang w:val="fr-CH" w:eastAsia="fr-CH"/>
    </w:rPr>
  </w:style>
  <w:style w:type="paragraph" w:customStyle="1" w:styleId="C90F7D219C934BB789FE5E5D5E756AA7">
    <w:name w:val="C90F7D219C934BB789FE5E5D5E756AA7"/>
    <w:rsid w:val="00617283"/>
    <w:rPr>
      <w:lang w:val="fr-CH" w:eastAsia="fr-CH"/>
    </w:rPr>
  </w:style>
  <w:style w:type="paragraph" w:customStyle="1" w:styleId="78827F2F3249404E80627F65E77260D2">
    <w:name w:val="78827F2F3249404E80627F65E77260D2"/>
    <w:rsid w:val="00617283"/>
    <w:rPr>
      <w:lang w:val="fr-CH" w:eastAsia="fr-CH"/>
    </w:rPr>
  </w:style>
  <w:style w:type="paragraph" w:customStyle="1" w:styleId="324D24F7E2A04795926FF7FFE618DA0E">
    <w:name w:val="324D24F7E2A04795926FF7FFE618DA0E"/>
    <w:rsid w:val="00617283"/>
    <w:rPr>
      <w:lang w:val="fr-CH" w:eastAsia="fr-CH"/>
    </w:rPr>
  </w:style>
  <w:style w:type="paragraph" w:customStyle="1" w:styleId="240472070FB140DA8881A7AC7C447686">
    <w:name w:val="240472070FB140DA8881A7AC7C447686"/>
    <w:rsid w:val="00617283"/>
    <w:rPr>
      <w:lang w:val="fr-CH" w:eastAsia="fr-CH"/>
    </w:rPr>
  </w:style>
  <w:style w:type="paragraph" w:customStyle="1" w:styleId="54EBD83C7C354B5B8443A8D0764B3CA0">
    <w:name w:val="54EBD83C7C354B5B8443A8D0764B3CA0"/>
    <w:rsid w:val="00617283"/>
    <w:rPr>
      <w:lang w:val="fr-CH" w:eastAsia="fr-CH"/>
    </w:rPr>
  </w:style>
  <w:style w:type="paragraph" w:customStyle="1" w:styleId="E37DD06E27BB4336A9493FA543C365AA">
    <w:name w:val="E37DD06E27BB4336A9493FA543C365AA"/>
    <w:rsid w:val="00617283"/>
    <w:rPr>
      <w:lang w:val="fr-CH" w:eastAsia="fr-CH"/>
    </w:rPr>
  </w:style>
  <w:style w:type="paragraph" w:customStyle="1" w:styleId="46AFF0CCAA5D431FA0783C10D78AFACA">
    <w:name w:val="46AFF0CCAA5D431FA0783C10D78AFACA"/>
    <w:rsid w:val="00617283"/>
    <w:rPr>
      <w:lang w:val="fr-CH" w:eastAsia="fr-CH"/>
    </w:rPr>
  </w:style>
  <w:style w:type="paragraph" w:customStyle="1" w:styleId="F2EE864EF0C34447A67029E498FC4EE9">
    <w:name w:val="F2EE864EF0C34447A67029E498FC4EE9"/>
    <w:rsid w:val="00617283"/>
    <w:rPr>
      <w:lang w:val="fr-CH" w:eastAsia="fr-CH"/>
    </w:rPr>
  </w:style>
  <w:style w:type="paragraph" w:customStyle="1" w:styleId="DB36DE067259497A80EC8CDF693B1BEE4">
    <w:name w:val="DB36DE067259497A80EC8CDF693B1BEE4"/>
    <w:rsid w:val="00617283"/>
    <w:pPr>
      <w:spacing w:after="0" w:line="270" w:lineRule="atLeast"/>
    </w:pPr>
    <w:rPr>
      <w:rFonts w:eastAsiaTheme="minorHAnsi" w:cs="System"/>
      <w:bCs/>
      <w:spacing w:val="2"/>
      <w:sz w:val="21"/>
      <w:lang w:eastAsia="en-US"/>
    </w:rPr>
  </w:style>
  <w:style w:type="paragraph" w:customStyle="1" w:styleId="A4803512949243738F24CC8BE7E93F872">
    <w:name w:val="A4803512949243738F24CC8BE7E93F872"/>
    <w:rsid w:val="00617283"/>
    <w:pPr>
      <w:spacing w:after="0" w:line="270" w:lineRule="atLeast"/>
    </w:pPr>
    <w:rPr>
      <w:rFonts w:eastAsiaTheme="minorHAnsi" w:cs="System"/>
      <w:bCs/>
      <w:spacing w:val="2"/>
      <w:sz w:val="21"/>
      <w:lang w:eastAsia="en-US"/>
    </w:rPr>
  </w:style>
  <w:style w:type="paragraph" w:customStyle="1" w:styleId="9F427E521A5A4E4B9CF7AFC9A11EE6294">
    <w:name w:val="9F427E521A5A4E4B9CF7AFC9A11EE6294"/>
    <w:rsid w:val="00617283"/>
    <w:pPr>
      <w:spacing w:after="0" w:line="270" w:lineRule="atLeast"/>
    </w:pPr>
    <w:rPr>
      <w:rFonts w:eastAsiaTheme="minorHAnsi" w:cs="System"/>
      <w:bCs/>
      <w:spacing w:val="2"/>
      <w:sz w:val="21"/>
      <w:lang w:eastAsia="en-US"/>
    </w:rPr>
  </w:style>
  <w:style w:type="paragraph" w:customStyle="1" w:styleId="80B0CCFA0407428490675385438BEBA14">
    <w:name w:val="80B0CCFA0407428490675385438BEBA14"/>
    <w:rsid w:val="00617283"/>
    <w:pPr>
      <w:spacing w:after="0" w:line="270" w:lineRule="atLeast"/>
    </w:pPr>
    <w:rPr>
      <w:rFonts w:eastAsiaTheme="minorHAnsi" w:cs="System"/>
      <w:bCs/>
      <w:spacing w:val="2"/>
      <w:sz w:val="21"/>
      <w:lang w:eastAsia="en-US"/>
    </w:rPr>
  </w:style>
  <w:style w:type="paragraph" w:customStyle="1" w:styleId="F607B5675AAE4D64AD06CB9AE8B8039F2">
    <w:name w:val="F607B5675AAE4D64AD06CB9AE8B8039F2"/>
    <w:rsid w:val="00617283"/>
    <w:pPr>
      <w:spacing w:after="0" w:line="270" w:lineRule="atLeast"/>
    </w:pPr>
    <w:rPr>
      <w:rFonts w:eastAsiaTheme="minorHAnsi" w:cs="System"/>
      <w:bCs/>
      <w:spacing w:val="2"/>
      <w:sz w:val="21"/>
      <w:lang w:eastAsia="en-US"/>
    </w:rPr>
  </w:style>
  <w:style w:type="paragraph" w:customStyle="1" w:styleId="C01CF284C1B34310B2297EA73988FF384">
    <w:name w:val="C01CF284C1B34310B2297EA73988FF384"/>
    <w:rsid w:val="00617283"/>
    <w:pPr>
      <w:spacing w:after="0" w:line="270" w:lineRule="atLeast"/>
    </w:pPr>
    <w:rPr>
      <w:rFonts w:eastAsiaTheme="minorHAnsi" w:cs="System"/>
      <w:bCs/>
      <w:spacing w:val="2"/>
      <w:sz w:val="21"/>
      <w:lang w:eastAsia="en-US"/>
    </w:rPr>
  </w:style>
  <w:style w:type="paragraph" w:customStyle="1" w:styleId="F5F8E47FB6BE4B588899B5C89980EBC92">
    <w:name w:val="F5F8E47FB6BE4B588899B5C89980EBC92"/>
    <w:rsid w:val="00617283"/>
    <w:pPr>
      <w:spacing w:after="0" w:line="270" w:lineRule="atLeast"/>
    </w:pPr>
    <w:rPr>
      <w:rFonts w:eastAsiaTheme="minorHAnsi" w:cs="System"/>
      <w:bCs/>
      <w:spacing w:val="2"/>
      <w:sz w:val="21"/>
      <w:lang w:eastAsia="en-US"/>
    </w:rPr>
  </w:style>
  <w:style w:type="paragraph" w:customStyle="1" w:styleId="1317F795F2174D72A1C0DA9CFE06EE3E2">
    <w:name w:val="1317F795F2174D72A1C0DA9CFE06EE3E2"/>
    <w:rsid w:val="00617283"/>
    <w:pPr>
      <w:spacing w:after="0" w:line="270" w:lineRule="atLeast"/>
    </w:pPr>
    <w:rPr>
      <w:rFonts w:eastAsiaTheme="minorHAnsi" w:cs="System"/>
      <w:bCs/>
      <w:spacing w:val="2"/>
      <w:sz w:val="21"/>
      <w:lang w:eastAsia="en-US"/>
    </w:rPr>
  </w:style>
  <w:style w:type="paragraph" w:customStyle="1" w:styleId="DB36DE067259497A80EC8CDF693B1BEE5">
    <w:name w:val="DB36DE067259497A80EC8CDF693B1BEE5"/>
    <w:rsid w:val="00617283"/>
    <w:pPr>
      <w:spacing w:after="0" w:line="270" w:lineRule="atLeast"/>
    </w:pPr>
    <w:rPr>
      <w:rFonts w:eastAsiaTheme="minorHAnsi" w:cs="System"/>
      <w:bCs/>
      <w:spacing w:val="2"/>
      <w:sz w:val="21"/>
      <w:lang w:eastAsia="en-US"/>
    </w:rPr>
  </w:style>
  <w:style w:type="paragraph" w:customStyle="1" w:styleId="A4803512949243738F24CC8BE7E93F873">
    <w:name w:val="A4803512949243738F24CC8BE7E93F873"/>
    <w:rsid w:val="00617283"/>
    <w:pPr>
      <w:spacing w:after="0" w:line="270" w:lineRule="atLeast"/>
    </w:pPr>
    <w:rPr>
      <w:rFonts w:eastAsiaTheme="minorHAnsi" w:cs="System"/>
      <w:bCs/>
      <w:spacing w:val="2"/>
      <w:sz w:val="21"/>
      <w:lang w:eastAsia="en-US"/>
    </w:rPr>
  </w:style>
  <w:style w:type="paragraph" w:customStyle="1" w:styleId="9F427E521A5A4E4B9CF7AFC9A11EE6295">
    <w:name w:val="9F427E521A5A4E4B9CF7AFC9A11EE6295"/>
    <w:rsid w:val="00617283"/>
    <w:pPr>
      <w:spacing w:after="0" w:line="270" w:lineRule="atLeast"/>
    </w:pPr>
    <w:rPr>
      <w:rFonts w:eastAsiaTheme="minorHAnsi" w:cs="System"/>
      <w:bCs/>
      <w:spacing w:val="2"/>
      <w:sz w:val="21"/>
      <w:lang w:eastAsia="en-US"/>
    </w:rPr>
  </w:style>
  <w:style w:type="paragraph" w:customStyle="1" w:styleId="80B0CCFA0407428490675385438BEBA15">
    <w:name w:val="80B0CCFA0407428490675385438BEBA15"/>
    <w:rsid w:val="00617283"/>
    <w:pPr>
      <w:spacing w:after="0" w:line="270" w:lineRule="atLeast"/>
    </w:pPr>
    <w:rPr>
      <w:rFonts w:eastAsiaTheme="minorHAnsi" w:cs="System"/>
      <w:bCs/>
      <w:spacing w:val="2"/>
      <w:sz w:val="21"/>
      <w:lang w:eastAsia="en-US"/>
    </w:rPr>
  </w:style>
  <w:style w:type="paragraph" w:customStyle="1" w:styleId="F607B5675AAE4D64AD06CB9AE8B8039F3">
    <w:name w:val="F607B5675AAE4D64AD06CB9AE8B8039F3"/>
    <w:rsid w:val="00617283"/>
    <w:pPr>
      <w:spacing w:after="0" w:line="270" w:lineRule="atLeast"/>
    </w:pPr>
    <w:rPr>
      <w:rFonts w:eastAsiaTheme="minorHAnsi" w:cs="System"/>
      <w:bCs/>
      <w:spacing w:val="2"/>
      <w:sz w:val="21"/>
      <w:lang w:eastAsia="en-US"/>
    </w:rPr>
  </w:style>
  <w:style w:type="paragraph" w:customStyle="1" w:styleId="C01CF284C1B34310B2297EA73988FF385">
    <w:name w:val="C01CF284C1B34310B2297EA73988FF385"/>
    <w:rsid w:val="00617283"/>
    <w:pPr>
      <w:spacing w:after="0" w:line="270" w:lineRule="atLeast"/>
    </w:pPr>
    <w:rPr>
      <w:rFonts w:eastAsiaTheme="minorHAnsi" w:cs="System"/>
      <w:bCs/>
      <w:spacing w:val="2"/>
      <w:sz w:val="21"/>
      <w:lang w:eastAsia="en-US"/>
    </w:rPr>
  </w:style>
  <w:style w:type="paragraph" w:customStyle="1" w:styleId="F5F8E47FB6BE4B588899B5C89980EBC93">
    <w:name w:val="F5F8E47FB6BE4B588899B5C89980EBC93"/>
    <w:rsid w:val="00617283"/>
    <w:pPr>
      <w:spacing w:after="0" w:line="270" w:lineRule="atLeast"/>
    </w:pPr>
    <w:rPr>
      <w:rFonts w:eastAsiaTheme="minorHAnsi" w:cs="System"/>
      <w:bCs/>
      <w:spacing w:val="2"/>
      <w:sz w:val="21"/>
      <w:lang w:eastAsia="en-US"/>
    </w:rPr>
  </w:style>
  <w:style w:type="paragraph" w:customStyle="1" w:styleId="1317F795F2174D72A1C0DA9CFE06EE3E3">
    <w:name w:val="1317F795F2174D72A1C0DA9CFE06EE3E3"/>
    <w:rsid w:val="00617283"/>
    <w:pPr>
      <w:spacing w:after="0" w:line="270" w:lineRule="atLeast"/>
    </w:pPr>
    <w:rPr>
      <w:rFonts w:eastAsiaTheme="minorHAnsi" w:cs="System"/>
      <w:bCs/>
      <w:spacing w:val="2"/>
      <w:sz w:val="21"/>
      <w:lang w:eastAsia="en-US"/>
    </w:rPr>
  </w:style>
  <w:style w:type="paragraph" w:customStyle="1" w:styleId="DB36DE067259497A80EC8CDF693B1BEE6">
    <w:name w:val="DB36DE067259497A80EC8CDF693B1BEE6"/>
    <w:rsid w:val="00617283"/>
    <w:pPr>
      <w:spacing w:after="0" w:line="270" w:lineRule="atLeast"/>
    </w:pPr>
    <w:rPr>
      <w:rFonts w:eastAsiaTheme="minorHAnsi" w:cs="System"/>
      <w:bCs/>
      <w:spacing w:val="2"/>
      <w:sz w:val="21"/>
      <w:lang w:eastAsia="en-US"/>
    </w:rPr>
  </w:style>
  <w:style w:type="paragraph" w:customStyle="1" w:styleId="A4803512949243738F24CC8BE7E93F874">
    <w:name w:val="A4803512949243738F24CC8BE7E93F874"/>
    <w:rsid w:val="00617283"/>
    <w:pPr>
      <w:spacing w:after="0" w:line="270" w:lineRule="atLeast"/>
    </w:pPr>
    <w:rPr>
      <w:rFonts w:eastAsiaTheme="minorHAnsi" w:cs="System"/>
      <w:bCs/>
      <w:spacing w:val="2"/>
      <w:sz w:val="21"/>
      <w:lang w:eastAsia="en-US"/>
    </w:rPr>
  </w:style>
  <w:style w:type="paragraph" w:customStyle="1" w:styleId="9F427E521A5A4E4B9CF7AFC9A11EE6296">
    <w:name w:val="9F427E521A5A4E4B9CF7AFC9A11EE6296"/>
    <w:rsid w:val="00617283"/>
    <w:pPr>
      <w:spacing w:after="0" w:line="270" w:lineRule="atLeast"/>
    </w:pPr>
    <w:rPr>
      <w:rFonts w:eastAsiaTheme="minorHAnsi" w:cs="System"/>
      <w:bCs/>
      <w:spacing w:val="2"/>
      <w:sz w:val="21"/>
      <w:lang w:eastAsia="en-US"/>
    </w:rPr>
  </w:style>
  <w:style w:type="paragraph" w:customStyle="1" w:styleId="80B0CCFA0407428490675385438BEBA16">
    <w:name w:val="80B0CCFA0407428490675385438BEBA16"/>
    <w:rsid w:val="00617283"/>
    <w:pPr>
      <w:spacing w:after="0" w:line="270" w:lineRule="atLeast"/>
    </w:pPr>
    <w:rPr>
      <w:rFonts w:eastAsiaTheme="minorHAnsi" w:cs="System"/>
      <w:bCs/>
      <w:spacing w:val="2"/>
      <w:sz w:val="21"/>
      <w:lang w:eastAsia="en-US"/>
    </w:rPr>
  </w:style>
  <w:style w:type="paragraph" w:customStyle="1" w:styleId="F607B5675AAE4D64AD06CB9AE8B8039F4">
    <w:name w:val="F607B5675AAE4D64AD06CB9AE8B8039F4"/>
    <w:rsid w:val="00617283"/>
    <w:pPr>
      <w:spacing w:after="0" w:line="270" w:lineRule="atLeast"/>
    </w:pPr>
    <w:rPr>
      <w:rFonts w:eastAsiaTheme="minorHAnsi" w:cs="System"/>
      <w:bCs/>
      <w:spacing w:val="2"/>
      <w:sz w:val="21"/>
      <w:lang w:eastAsia="en-US"/>
    </w:rPr>
  </w:style>
  <w:style w:type="paragraph" w:customStyle="1" w:styleId="C01CF284C1B34310B2297EA73988FF386">
    <w:name w:val="C01CF284C1B34310B2297EA73988FF386"/>
    <w:rsid w:val="00617283"/>
    <w:pPr>
      <w:spacing w:after="0" w:line="270" w:lineRule="atLeast"/>
    </w:pPr>
    <w:rPr>
      <w:rFonts w:eastAsiaTheme="minorHAnsi" w:cs="System"/>
      <w:bCs/>
      <w:spacing w:val="2"/>
      <w:sz w:val="21"/>
      <w:lang w:eastAsia="en-US"/>
    </w:rPr>
  </w:style>
  <w:style w:type="paragraph" w:customStyle="1" w:styleId="F5F8E47FB6BE4B588899B5C89980EBC94">
    <w:name w:val="F5F8E47FB6BE4B588899B5C89980EBC94"/>
    <w:rsid w:val="00617283"/>
    <w:pPr>
      <w:spacing w:after="0" w:line="270" w:lineRule="atLeast"/>
    </w:pPr>
    <w:rPr>
      <w:rFonts w:eastAsiaTheme="minorHAnsi" w:cs="System"/>
      <w:bCs/>
      <w:spacing w:val="2"/>
      <w:sz w:val="21"/>
      <w:lang w:eastAsia="en-US"/>
    </w:rPr>
  </w:style>
  <w:style w:type="paragraph" w:customStyle="1" w:styleId="1317F795F2174D72A1C0DA9CFE06EE3E4">
    <w:name w:val="1317F795F2174D72A1C0DA9CFE06EE3E4"/>
    <w:rsid w:val="00617283"/>
    <w:pPr>
      <w:spacing w:after="0" w:line="270" w:lineRule="atLeast"/>
    </w:pPr>
    <w:rPr>
      <w:rFonts w:eastAsiaTheme="minorHAnsi" w:cs="System"/>
      <w:bCs/>
      <w:spacing w:val="2"/>
      <w:sz w:val="21"/>
      <w:lang w:eastAsia="en-US"/>
    </w:rPr>
  </w:style>
  <w:style w:type="paragraph" w:customStyle="1" w:styleId="664C7FEA2D164405B77FDA178BD8A0C7">
    <w:name w:val="664C7FEA2D164405B77FDA178BD8A0C7"/>
    <w:rsid w:val="00617283"/>
    <w:rPr>
      <w:lang w:val="fr-CH" w:eastAsia="fr-CH"/>
    </w:rPr>
  </w:style>
  <w:style w:type="paragraph" w:customStyle="1" w:styleId="31EBE1B084E74BC7859076D16082FA8E">
    <w:name w:val="31EBE1B084E74BC7859076D16082FA8E"/>
    <w:rsid w:val="00617283"/>
    <w:rPr>
      <w:lang w:val="fr-CH" w:eastAsia="fr-CH"/>
    </w:rPr>
  </w:style>
  <w:style w:type="paragraph" w:customStyle="1" w:styleId="FC2B4AD3165E46B1BE6E2B5A2E1C389F">
    <w:name w:val="FC2B4AD3165E46B1BE6E2B5A2E1C389F"/>
    <w:rsid w:val="00617283"/>
    <w:rPr>
      <w:lang w:val="fr-CH" w:eastAsia="fr-CH"/>
    </w:rPr>
  </w:style>
  <w:style w:type="paragraph" w:customStyle="1" w:styleId="A86B6A3155AC4667B127692FDB9268C1">
    <w:name w:val="A86B6A3155AC4667B127692FDB9268C1"/>
    <w:rsid w:val="00617283"/>
    <w:rPr>
      <w:lang w:val="fr-CH" w:eastAsia="fr-CH"/>
    </w:rPr>
  </w:style>
  <w:style w:type="paragraph" w:customStyle="1" w:styleId="04D0B973B3044060B78D77EFDAAA3314">
    <w:name w:val="04D0B973B3044060B78D77EFDAAA3314"/>
    <w:rsid w:val="00617283"/>
    <w:rPr>
      <w:lang w:val="fr-CH" w:eastAsia="fr-CH"/>
    </w:rPr>
  </w:style>
  <w:style w:type="paragraph" w:customStyle="1" w:styleId="F7FE754DD3264EA5A7D9852F0D87CB3E">
    <w:name w:val="F7FE754DD3264EA5A7D9852F0D87CB3E"/>
    <w:rsid w:val="00617283"/>
    <w:rPr>
      <w:lang w:val="fr-CH" w:eastAsia="fr-CH"/>
    </w:rPr>
  </w:style>
  <w:style w:type="paragraph" w:customStyle="1" w:styleId="2871125DAF1A450C9B09E9E2F09B7636">
    <w:name w:val="2871125DAF1A450C9B09E9E2F09B7636"/>
    <w:rsid w:val="00617283"/>
    <w:rPr>
      <w:lang w:val="fr-CH" w:eastAsia="fr-CH"/>
    </w:rPr>
  </w:style>
  <w:style w:type="paragraph" w:customStyle="1" w:styleId="7EE23DA02EF14582A5E6784327D86BA1">
    <w:name w:val="7EE23DA02EF14582A5E6784327D86BA1"/>
    <w:rsid w:val="00617283"/>
    <w:rPr>
      <w:lang w:val="fr-CH" w:eastAsia="fr-CH"/>
    </w:rPr>
  </w:style>
  <w:style w:type="paragraph" w:customStyle="1" w:styleId="DB36DE067259497A80EC8CDF693B1BEE7">
    <w:name w:val="DB36DE067259497A80EC8CDF693B1BEE7"/>
    <w:rsid w:val="00617283"/>
    <w:pPr>
      <w:spacing w:after="0" w:line="270" w:lineRule="atLeast"/>
    </w:pPr>
    <w:rPr>
      <w:rFonts w:eastAsiaTheme="minorHAnsi" w:cs="System"/>
      <w:bCs/>
      <w:spacing w:val="2"/>
      <w:sz w:val="21"/>
      <w:lang w:eastAsia="en-US"/>
    </w:rPr>
  </w:style>
  <w:style w:type="paragraph" w:customStyle="1" w:styleId="A4803512949243738F24CC8BE7E93F875">
    <w:name w:val="A4803512949243738F24CC8BE7E93F875"/>
    <w:rsid w:val="00617283"/>
    <w:pPr>
      <w:spacing w:after="0" w:line="270" w:lineRule="atLeast"/>
    </w:pPr>
    <w:rPr>
      <w:rFonts w:eastAsiaTheme="minorHAnsi" w:cs="System"/>
      <w:bCs/>
      <w:spacing w:val="2"/>
      <w:sz w:val="21"/>
      <w:lang w:eastAsia="en-US"/>
    </w:rPr>
  </w:style>
  <w:style w:type="paragraph" w:customStyle="1" w:styleId="9F427E521A5A4E4B9CF7AFC9A11EE6297">
    <w:name w:val="9F427E521A5A4E4B9CF7AFC9A11EE6297"/>
    <w:rsid w:val="00617283"/>
    <w:pPr>
      <w:spacing w:after="0" w:line="270" w:lineRule="atLeast"/>
    </w:pPr>
    <w:rPr>
      <w:rFonts w:eastAsiaTheme="minorHAnsi" w:cs="System"/>
      <w:bCs/>
      <w:spacing w:val="2"/>
      <w:sz w:val="21"/>
      <w:lang w:eastAsia="en-US"/>
    </w:rPr>
  </w:style>
  <w:style w:type="paragraph" w:customStyle="1" w:styleId="80B0CCFA0407428490675385438BEBA17">
    <w:name w:val="80B0CCFA0407428490675385438BEBA17"/>
    <w:rsid w:val="00617283"/>
    <w:pPr>
      <w:spacing w:after="0" w:line="270" w:lineRule="atLeast"/>
    </w:pPr>
    <w:rPr>
      <w:rFonts w:eastAsiaTheme="minorHAnsi" w:cs="System"/>
      <w:bCs/>
      <w:spacing w:val="2"/>
      <w:sz w:val="21"/>
      <w:lang w:eastAsia="en-US"/>
    </w:rPr>
  </w:style>
  <w:style w:type="paragraph" w:customStyle="1" w:styleId="F607B5675AAE4D64AD06CB9AE8B8039F5">
    <w:name w:val="F607B5675AAE4D64AD06CB9AE8B8039F5"/>
    <w:rsid w:val="00617283"/>
    <w:pPr>
      <w:spacing w:after="0" w:line="270" w:lineRule="atLeast"/>
    </w:pPr>
    <w:rPr>
      <w:rFonts w:eastAsiaTheme="minorHAnsi" w:cs="System"/>
      <w:bCs/>
      <w:spacing w:val="2"/>
      <w:sz w:val="21"/>
      <w:lang w:eastAsia="en-US"/>
    </w:rPr>
  </w:style>
  <w:style w:type="paragraph" w:customStyle="1" w:styleId="C01CF284C1B34310B2297EA73988FF387">
    <w:name w:val="C01CF284C1B34310B2297EA73988FF387"/>
    <w:rsid w:val="00617283"/>
    <w:pPr>
      <w:spacing w:after="0" w:line="270" w:lineRule="atLeast"/>
    </w:pPr>
    <w:rPr>
      <w:rFonts w:eastAsiaTheme="minorHAnsi" w:cs="System"/>
      <w:bCs/>
      <w:spacing w:val="2"/>
      <w:sz w:val="21"/>
      <w:lang w:eastAsia="en-US"/>
    </w:rPr>
  </w:style>
  <w:style w:type="paragraph" w:customStyle="1" w:styleId="F5F8E47FB6BE4B588899B5C89980EBC95">
    <w:name w:val="F5F8E47FB6BE4B588899B5C89980EBC95"/>
    <w:rsid w:val="00617283"/>
    <w:pPr>
      <w:spacing w:after="0" w:line="270" w:lineRule="atLeast"/>
    </w:pPr>
    <w:rPr>
      <w:rFonts w:eastAsiaTheme="minorHAnsi" w:cs="System"/>
      <w:bCs/>
      <w:spacing w:val="2"/>
      <w:sz w:val="21"/>
      <w:lang w:eastAsia="en-US"/>
    </w:rPr>
  </w:style>
  <w:style w:type="paragraph" w:customStyle="1" w:styleId="1317F795F2174D72A1C0DA9CFE06EE3E5">
    <w:name w:val="1317F795F2174D72A1C0DA9CFE06EE3E5"/>
    <w:rsid w:val="00617283"/>
    <w:pPr>
      <w:spacing w:after="0" w:line="270" w:lineRule="atLeast"/>
    </w:pPr>
    <w:rPr>
      <w:rFonts w:eastAsiaTheme="minorHAnsi" w:cs="System"/>
      <w:bCs/>
      <w:spacing w:val="2"/>
      <w:sz w:val="21"/>
      <w:lang w:eastAsia="en-US"/>
    </w:rPr>
  </w:style>
  <w:style w:type="paragraph" w:customStyle="1" w:styleId="750DF0D010A04D7FA656024F347DF19F">
    <w:name w:val="750DF0D010A04D7FA656024F347DF19F"/>
    <w:rsid w:val="00617283"/>
    <w:rPr>
      <w:lang w:val="fr-CH" w:eastAsia="fr-CH"/>
    </w:rPr>
  </w:style>
  <w:style w:type="paragraph" w:customStyle="1" w:styleId="8321EF7BA2B045678F7B9F01703DF847">
    <w:name w:val="8321EF7BA2B045678F7B9F01703DF847"/>
    <w:rsid w:val="00617283"/>
    <w:rPr>
      <w:lang w:val="fr-CH" w:eastAsia="fr-CH"/>
    </w:rPr>
  </w:style>
  <w:style w:type="paragraph" w:customStyle="1" w:styleId="ADB35C7564DC47A1A424207A640B882A">
    <w:name w:val="ADB35C7564DC47A1A424207A640B882A"/>
    <w:rsid w:val="00617283"/>
    <w:rPr>
      <w:lang w:val="fr-CH" w:eastAsia="fr-CH"/>
    </w:rPr>
  </w:style>
  <w:style w:type="paragraph" w:customStyle="1" w:styleId="70B7BEACCF694C19B669172D4C63E3F8">
    <w:name w:val="70B7BEACCF694C19B669172D4C63E3F8"/>
    <w:rsid w:val="00617283"/>
    <w:rPr>
      <w:lang w:val="fr-CH" w:eastAsia="fr-CH"/>
    </w:rPr>
  </w:style>
  <w:style w:type="paragraph" w:customStyle="1" w:styleId="4D87801C6243449A800F5E1AC093AE3D">
    <w:name w:val="4D87801C6243449A800F5E1AC093AE3D"/>
    <w:rsid w:val="00617283"/>
    <w:rPr>
      <w:lang w:val="fr-CH" w:eastAsia="fr-CH"/>
    </w:rPr>
  </w:style>
  <w:style w:type="paragraph" w:customStyle="1" w:styleId="AADBD7FE0D2F4BFFA7F2EC73A1FA575A">
    <w:name w:val="AADBD7FE0D2F4BFFA7F2EC73A1FA575A"/>
    <w:rsid w:val="00617283"/>
    <w:rPr>
      <w:lang w:val="fr-CH" w:eastAsia="fr-CH"/>
    </w:rPr>
  </w:style>
  <w:style w:type="paragraph" w:customStyle="1" w:styleId="9657FF0D466E44EA91902ABCC32C613F">
    <w:name w:val="9657FF0D466E44EA91902ABCC32C613F"/>
    <w:rsid w:val="00617283"/>
    <w:rPr>
      <w:lang w:val="fr-CH" w:eastAsia="fr-CH"/>
    </w:rPr>
  </w:style>
  <w:style w:type="paragraph" w:customStyle="1" w:styleId="C8984C09EB2043E9979CF64549004E48">
    <w:name w:val="C8984C09EB2043E9979CF64549004E48"/>
    <w:rsid w:val="00617283"/>
    <w:rPr>
      <w:lang w:val="fr-CH" w:eastAsia="fr-CH"/>
    </w:rPr>
  </w:style>
  <w:style w:type="paragraph" w:customStyle="1" w:styleId="72B8C3590CB64295AEEF7E85925C8589">
    <w:name w:val="72B8C3590CB64295AEEF7E85925C8589"/>
    <w:rsid w:val="00617283"/>
    <w:rPr>
      <w:lang w:val="fr-CH" w:eastAsia="fr-CH"/>
    </w:rPr>
  </w:style>
  <w:style w:type="paragraph" w:customStyle="1" w:styleId="9DF141F2D1A7489A9384E9DE5F576B8F">
    <w:name w:val="9DF141F2D1A7489A9384E9DE5F576B8F"/>
    <w:rsid w:val="00617283"/>
    <w:rPr>
      <w:lang w:val="fr-CH" w:eastAsia="fr-CH"/>
    </w:rPr>
  </w:style>
  <w:style w:type="paragraph" w:customStyle="1" w:styleId="C29A3E4BD41C466F9F863B0E205446D1">
    <w:name w:val="C29A3E4BD41C466F9F863B0E205446D1"/>
    <w:rsid w:val="00617283"/>
    <w:rPr>
      <w:lang w:val="fr-CH" w:eastAsia="fr-CH"/>
    </w:rPr>
  </w:style>
  <w:style w:type="paragraph" w:customStyle="1" w:styleId="C2552FE09FF74AFB99068BFB043C1418">
    <w:name w:val="C2552FE09FF74AFB99068BFB043C1418"/>
    <w:rsid w:val="00617283"/>
    <w:rPr>
      <w:lang w:val="fr-CH" w:eastAsia="fr-CH"/>
    </w:rPr>
  </w:style>
  <w:style w:type="paragraph" w:customStyle="1" w:styleId="BE791DE80A14461B91ACE9C6DDCFC11F">
    <w:name w:val="BE791DE80A14461B91ACE9C6DDCFC11F"/>
    <w:rsid w:val="00617283"/>
    <w:rPr>
      <w:lang w:val="fr-CH" w:eastAsia="fr-CH"/>
    </w:rPr>
  </w:style>
  <w:style w:type="paragraph" w:customStyle="1" w:styleId="3397E34FC3DC4BA28080BCD18F19B40C">
    <w:name w:val="3397E34FC3DC4BA28080BCD18F19B40C"/>
    <w:rsid w:val="00617283"/>
    <w:rPr>
      <w:lang w:val="fr-CH" w:eastAsia="fr-CH"/>
    </w:rPr>
  </w:style>
  <w:style w:type="paragraph" w:customStyle="1" w:styleId="625F6A6D9DB0465EA200D73FAE13D835">
    <w:name w:val="625F6A6D9DB0465EA200D73FAE13D835"/>
    <w:rsid w:val="00617283"/>
    <w:rPr>
      <w:lang w:val="fr-CH" w:eastAsia="fr-CH"/>
    </w:rPr>
  </w:style>
  <w:style w:type="paragraph" w:customStyle="1" w:styleId="DEC9F5F9C3964DAE9EDE1D35B35F566B">
    <w:name w:val="DEC9F5F9C3964DAE9EDE1D35B35F566B"/>
    <w:rsid w:val="00617283"/>
    <w:rPr>
      <w:lang w:val="fr-CH" w:eastAsia="fr-CH"/>
    </w:rPr>
  </w:style>
  <w:style w:type="paragraph" w:customStyle="1" w:styleId="6C5219BDEEA243F2A8594A78A3481025">
    <w:name w:val="6C5219BDEEA243F2A8594A78A3481025"/>
    <w:rsid w:val="00617283"/>
    <w:rPr>
      <w:lang w:val="fr-CH" w:eastAsia="fr-CH"/>
    </w:rPr>
  </w:style>
  <w:style w:type="paragraph" w:customStyle="1" w:styleId="D2236E7B0B884C9F8FF0F09A2A6A4D2E">
    <w:name w:val="D2236E7B0B884C9F8FF0F09A2A6A4D2E"/>
    <w:rsid w:val="00617283"/>
    <w:rPr>
      <w:lang w:val="fr-CH" w:eastAsia="fr-CH"/>
    </w:rPr>
  </w:style>
  <w:style w:type="paragraph" w:customStyle="1" w:styleId="1D2046AA3752445CAA9581CDCB220792">
    <w:name w:val="1D2046AA3752445CAA9581CDCB220792"/>
    <w:rsid w:val="00617283"/>
    <w:rPr>
      <w:lang w:val="fr-CH" w:eastAsia="fr-CH"/>
    </w:rPr>
  </w:style>
  <w:style w:type="paragraph" w:customStyle="1" w:styleId="1E13D3323AF14462B8C2D578E6544C33">
    <w:name w:val="1E13D3323AF14462B8C2D578E6544C33"/>
    <w:rsid w:val="00617283"/>
    <w:rPr>
      <w:lang w:val="fr-CH" w:eastAsia="fr-CH"/>
    </w:rPr>
  </w:style>
  <w:style w:type="paragraph" w:customStyle="1" w:styleId="5CC724D129BB4B87B3EAE88CAA4EEDCD">
    <w:name w:val="5CC724D129BB4B87B3EAE88CAA4EEDCD"/>
    <w:rsid w:val="00617283"/>
    <w:rPr>
      <w:lang w:val="fr-CH" w:eastAsia="fr-CH"/>
    </w:rPr>
  </w:style>
  <w:style w:type="paragraph" w:customStyle="1" w:styleId="F241B2E3ABAB4ABC9405537B34465A5D">
    <w:name w:val="F241B2E3ABAB4ABC9405537B34465A5D"/>
    <w:rsid w:val="00617283"/>
    <w:rPr>
      <w:lang w:val="fr-CH" w:eastAsia="fr-CH"/>
    </w:rPr>
  </w:style>
  <w:style w:type="paragraph" w:customStyle="1" w:styleId="5262FD7A40FB4FA997B7341E7655D281">
    <w:name w:val="5262FD7A40FB4FA997B7341E7655D281"/>
    <w:rsid w:val="00617283"/>
    <w:rPr>
      <w:lang w:val="fr-CH" w:eastAsia="fr-CH"/>
    </w:rPr>
  </w:style>
  <w:style w:type="paragraph" w:customStyle="1" w:styleId="B37DF8B17502464B8DA291BEA9304FCC">
    <w:name w:val="B37DF8B17502464B8DA291BEA9304FCC"/>
    <w:rsid w:val="00617283"/>
    <w:rPr>
      <w:lang w:val="fr-CH" w:eastAsia="fr-CH"/>
    </w:rPr>
  </w:style>
  <w:style w:type="paragraph" w:customStyle="1" w:styleId="21AACD94CEDB490480406A3881009407">
    <w:name w:val="21AACD94CEDB490480406A3881009407"/>
    <w:rsid w:val="00617283"/>
    <w:rPr>
      <w:lang w:val="fr-CH" w:eastAsia="fr-CH"/>
    </w:rPr>
  </w:style>
  <w:style w:type="paragraph" w:customStyle="1" w:styleId="501CC114BFA24FF7AABC2A2426CFBB7B">
    <w:name w:val="501CC114BFA24FF7AABC2A2426CFBB7B"/>
    <w:rsid w:val="00617283"/>
    <w:rPr>
      <w:lang w:val="fr-CH" w:eastAsia="fr-CH"/>
    </w:rPr>
  </w:style>
  <w:style w:type="paragraph" w:customStyle="1" w:styleId="77221A1C6BB34C7F9CFBCF471396D3F0">
    <w:name w:val="77221A1C6BB34C7F9CFBCF471396D3F0"/>
    <w:rsid w:val="00617283"/>
    <w:rPr>
      <w:lang w:val="fr-CH" w:eastAsia="fr-CH"/>
    </w:rPr>
  </w:style>
  <w:style w:type="paragraph" w:customStyle="1" w:styleId="01B6EA9CDD2B442191D7299D6FFB9567">
    <w:name w:val="01B6EA9CDD2B442191D7299D6FFB9567"/>
    <w:rsid w:val="00617283"/>
    <w:rPr>
      <w:lang w:val="fr-CH" w:eastAsia="fr-CH"/>
    </w:rPr>
  </w:style>
  <w:style w:type="paragraph" w:customStyle="1" w:styleId="8998C2CB8FB3460DAAAA1A585A3C8548">
    <w:name w:val="8998C2CB8FB3460DAAAA1A585A3C8548"/>
    <w:rsid w:val="00617283"/>
    <w:rPr>
      <w:lang w:val="fr-CH" w:eastAsia="fr-CH"/>
    </w:rPr>
  </w:style>
  <w:style w:type="paragraph" w:customStyle="1" w:styleId="4E319ABC99AA4846A4702266357BF55C">
    <w:name w:val="4E319ABC99AA4846A4702266357BF55C"/>
    <w:rsid w:val="00617283"/>
    <w:rPr>
      <w:lang w:val="fr-CH" w:eastAsia="fr-CH"/>
    </w:rPr>
  </w:style>
  <w:style w:type="paragraph" w:customStyle="1" w:styleId="4DC198FE5C824710B9E5B03573BA6C1F">
    <w:name w:val="4DC198FE5C824710B9E5B03573BA6C1F"/>
    <w:rsid w:val="00617283"/>
    <w:rPr>
      <w:lang w:val="fr-CH" w:eastAsia="fr-CH"/>
    </w:rPr>
  </w:style>
  <w:style w:type="paragraph" w:customStyle="1" w:styleId="A3B6681BEBA54E54AB88267477867521">
    <w:name w:val="A3B6681BEBA54E54AB88267477867521"/>
    <w:rsid w:val="00617283"/>
    <w:rPr>
      <w:lang w:val="fr-CH" w:eastAsia="fr-CH"/>
    </w:rPr>
  </w:style>
  <w:style w:type="paragraph" w:customStyle="1" w:styleId="B9B5EB10D74E429AB4F312151E9DFEC3">
    <w:name w:val="B9B5EB10D74E429AB4F312151E9DFEC3"/>
    <w:rsid w:val="00617283"/>
    <w:rPr>
      <w:lang w:val="fr-CH" w:eastAsia="fr-CH"/>
    </w:rPr>
  </w:style>
  <w:style w:type="paragraph" w:customStyle="1" w:styleId="D20B1DC5F754479F87F87EA16A760FA6">
    <w:name w:val="D20B1DC5F754479F87F87EA16A760FA6"/>
    <w:rsid w:val="00617283"/>
    <w:rPr>
      <w:lang w:val="fr-CH" w:eastAsia="fr-CH"/>
    </w:rPr>
  </w:style>
  <w:style w:type="paragraph" w:customStyle="1" w:styleId="C351A03F3C944270884AAEF9F089D5A2">
    <w:name w:val="C351A03F3C944270884AAEF9F089D5A2"/>
    <w:rsid w:val="00617283"/>
    <w:rPr>
      <w:lang w:val="fr-CH" w:eastAsia="fr-CH"/>
    </w:rPr>
  </w:style>
  <w:style w:type="paragraph" w:customStyle="1" w:styleId="BB539157C23B43E2B17A39FCED8EB3F0">
    <w:name w:val="BB539157C23B43E2B17A39FCED8EB3F0"/>
    <w:rsid w:val="00617283"/>
    <w:rPr>
      <w:lang w:val="fr-CH" w:eastAsia="fr-CH"/>
    </w:rPr>
  </w:style>
  <w:style w:type="paragraph" w:customStyle="1" w:styleId="756C4E798B8F4B83A3CC08E07CB7B65F">
    <w:name w:val="756C4E798B8F4B83A3CC08E07CB7B65F"/>
    <w:rsid w:val="00617283"/>
    <w:rPr>
      <w:lang w:val="fr-CH" w:eastAsia="fr-CH"/>
    </w:rPr>
  </w:style>
  <w:style w:type="paragraph" w:customStyle="1" w:styleId="E7A3D11E7F45432381F131EC19596199">
    <w:name w:val="E7A3D11E7F45432381F131EC19596199"/>
    <w:rsid w:val="00617283"/>
    <w:rPr>
      <w:lang w:val="fr-CH" w:eastAsia="fr-CH"/>
    </w:rPr>
  </w:style>
  <w:style w:type="paragraph" w:customStyle="1" w:styleId="CD1F1181E6754477850CEEC9CED88400">
    <w:name w:val="CD1F1181E6754477850CEEC9CED88400"/>
    <w:rsid w:val="00617283"/>
    <w:rPr>
      <w:lang w:val="fr-CH" w:eastAsia="fr-CH"/>
    </w:rPr>
  </w:style>
  <w:style w:type="paragraph" w:customStyle="1" w:styleId="1E9F13A47FB445639A2F4879E678498F">
    <w:name w:val="1E9F13A47FB445639A2F4879E678498F"/>
    <w:rsid w:val="00617283"/>
    <w:rPr>
      <w:lang w:val="fr-CH" w:eastAsia="fr-CH"/>
    </w:rPr>
  </w:style>
  <w:style w:type="paragraph" w:customStyle="1" w:styleId="A3ADD66476964AED8C1C20E025E27E1F">
    <w:name w:val="A3ADD66476964AED8C1C20E025E27E1F"/>
    <w:rsid w:val="00617283"/>
    <w:rPr>
      <w:lang w:val="fr-CH" w:eastAsia="fr-CH"/>
    </w:rPr>
  </w:style>
  <w:style w:type="paragraph" w:customStyle="1" w:styleId="5931F8317145464AA1623D2BF3C87089">
    <w:name w:val="5931F8317145464AA1623D2BF3C87089"/>
    <w:rsid w:val="00617283"/>
    <w:rPr>
      <w:lang w:val="fr-CH" w:eastAsia="fr-CH"/>
    </w:rPr>
  </w:style>
  <w:style w:type="paragraph" w:customStyle="1" w:styleId="D897CC2012D74D5899E7BB5D8882FF2A">
    <w:name w:val="D897CC2012D74D5899E7BB5D8882FF2A"/>
    <w:rsid w:val="00617283"/>
    <w:rPr>
      <w:lang w:val="fr-CH" w:eastAsia="fr-CH"/>
    </w:rPr>
  </w:style>
  <w:style w:type="paragraph" w:customStyle="1" w:styleId="33D96A7F544F4056960D08904DE61A7A">
    <w:name w:val="33D96A7F544F4056960D08904DE61A7A"/>
    <w:rsid w:val="00617283"/>
    <w:rPr>
      <w:lang w:val="fr-CH" w:eastAsia="fr-CH"/>
    </w:rPr>
  </w:style>
  <w:style w:type="paragraph" w:customStyle="1" w:styleId="4E94909D8D3144A294D7EE443420FF50">
    <w:name w:val="4E94909D8D3144A294D7EE443420FF50"/>
    <w:rsid w:val="00617283"/>
    <w:rPr>
      <w:lang w:val="fr-CH" w:eastAsia="fr-CH"/>
    </w:rPr>
  </w:style>
  <w:style w:type="paragraph" w:customStyle="1" w:styleId="F72457C8AF1B430387579FC289272A84">
    <w:name w:val="F72457C8AF1B430387579FC289272A84"/>
    <w:rsid w:val="00617283"/>
    <w:rPr>
      <w:lang w:val="fr-CH" w:eastAsia="fr-CH"/>
    </w:rPr>
  </w:style>
  <w:style w:type="paragraph" w:customStyle="1" w:styleId="C30C0412AC3F452CB8D807DDA968C0C1">
    <w:name w:val="C30C0412AC3F452CB8D807DDA968C0C1"/>
    <w:rsid w:val="00617283"/>
    <w:rPr>
      <w:lang w:val="fr-CH" w:eastAsia="fr-CH"/>
    </w:rPr>
  </w:style>
  <w:style w:type="paragraph" w:customStyle="1" w:styleId="84A1BD9DD49A4810B919CC0FBA60D865">
    <w:name w:val="84A1BD9DD49A4810B919CC0FBA60D865"/>
    <w:rsid w:val="00617283"/>
    <w:rPr>
      <w:lang w:val="fr-CH" w:eastAsia="fr-CH"/>
    </w:rPr>
  </w:style>
  <w:style w:type="paragraph" w:customStyle="1" w:styleId="A341998E7B1744628A8510C5D23154BA">
    <w:name w:val="A341998E7B1744628A8510C5D23154BA"/>
    <w:rsid w:val="00617283"/>
    <w:rPr>
      <w:lang w:val="fr-CH" w:eastAsia="fr-CH"/>
    </w:rPr>
  </w:style>
  <w:style w:type="paragraph" w:customStyle="1" w:styleId="8274BC6A1D8D49ABA73DA442DAF10A2E">
    <w:name w:val="8274BC6A1D8D49ABA73DA442DAF10A2E"/>
    <w:rsid w:val="00617283"/>
    <w:rPr>
      <w:lang w:val="fr-CH" w:eastAsia="fr-CH"/>
    </w:rPr>
  </w:style>
  <w:style w:type="paragraph" w:customStyle="1" w:styleId="ED2ED6B3C2CD41D1899A652804437992">
    <w:name w:val="ED2ED6B3C2CD41D1899A652804437992"/>
    <w:rsid w:val="00617283"/>
    <w:rPr>
      <w:lang w:val="fr-CH" w:eastAsia="fr-CH"/>
    </w:rPr>
  </w:style>
  <w:style w:type="paragraph" w:customStyle="1" w:styleId="DF0FA6A1070142C78BD8E83D6614CF53">
    <w:name w:val="DF0FA6A1070142C78BD8E83D6614CF53"/>
    <w:rsid w:val="00617283"/>
    <w:rPr>
      <w:lang w:val="fr-CH" w:eastAsia="fr-CH"/>
    </w:rPr>
  </w:style>
  <w:style w:type="paragraph" w:customStyle="1" w:styleId="2F95AF9DD5EF4A6AA29F82C281095E9E">
    <w:name w:val="2F95AF9DD5EF4A6AA29F82C281095E9E"/>
    <w:rsid w:val="00617283"/>
    <w:rPr>
      <w:lang w:val="fr-CH" w:eastAsia="fr-CH"/>
    </w:rPr>
  </w:style>
  <w:style w:type="paragraph" w:customStyle="1" w:styleId="E22EA068DF454D99B2100A9D39AC538F">
    <w:name w:val="E22EA068DF454D99B2100A9D39AC538F"/>
    <w:rsid w:val="00617283"/>
    <w:rPr>
      <w:lang w:val="fr-CH" w:eastAsia="fr-CH"/>
    </w:rPr>
  </w:style>
  <w:style w:type="paragraph" w:customStyle="1" w:styleId="100DAB11294B43CEBFF11599EDA098AB">
    <w:name w:val="100DAB11294B43CEBFF11599EDA098AB"/>
    <w:rsid w:val="00617283"/>
    <w:rPr>
      <w:lang w:val="fr-CH" w:eastAsia="fr-CH"/>
    </w:rPr>
  </w:style>
  <w:style w:type="paragraph" w:customStyle="1" w:styleId="88E82AF81B984B24BCBF6F60B3287F73">
    <w:name w:val="88E82AF81B984B24BCBF6F60B3287F73"/>
    <w:rsid w:val="00617283"/>
    <w:rPr>
      <w:lang w:val="fr-CH" w:eastAsia="fr-CH"/>
    </w:rPr>
  </w:style>
  <w:style w:type="paragraph" w:customStyle="1" w:styleId="F448270D92E64A0F8711E5DF424A2D44">
    <w:name w:val="F448270D92E64A0F8711E5DF424A2D44"/>
    <w:rsid w:val="00617283"/>
    <w:rPr>
      <w:lang w:val="fr-CH" w:eastAsia="fr-CH"/>
    </w:rPr>
  </w:style>
  <w:style w:type="paragraph" w:customStyle="1" w:styleId="3E0A79ABC922420AB8BCFF39A51A5491">
    <w:name w:val="3E0A79ABC922420AB8BCFF39A51A5491"/>
    <w:rsid w:val="00617283"/>
    <w:rPr>
      <w:lang w:val="fr-CH" w:eastAsia="fr-CH"/>
    </w:rPr>
  </w:style>
  <w:style w:type="paragraph" w:customStyle="1" w:styleId="FBA8D2F4AE574AB5B2B633BF0FB9B230">
    <w:name w:val="FBA8D2F4AE574AB5B2B633BF0FB9B230"/>
    <w:rsid w:val="00617283"/>
    <w:rPr>
      <w:lang w:val="fr-CH" w:eastAsia="fr-CH"/>
    </w:rPr>
  </w:style>
  <w:style w:type="paragraph" w:customStyle="1" w:styleId="9413F3DC2392445B81F794126B03CB2D">
    <w:name w:val="9413F3DC2392445B81F794126B03CB2D"/>
    <w:rsid w:val="00617283"/>
    <w:rPr>
      <w:lang w:val="fr-CH" w:eastAsia="fr-CH"/>
    </w:rPr>
  </w:style>
  <w:style w:type="paragraph" w:customStyle="1" w:styleId="055B57F2890848D18029D363933BECC6">
    <w:name w:val="055B57F2890848D18029D363933BECC6"/>
    <w:rsid w:val="00617283"/>
    <w:rPr>
      <w:lang w:val="fr-CH" w:eastAsia="fr-CH"/>
    </w:rPr>
  </w:style>
  <w:style w:type="paragraph" w:customStyle="1" w:styleId="3E1A58719A184038B992765F181D52CD">
    <w:name w:val="3E1A58719A184038B992765F181D52CD"/>
    <w:rsid w:val="00617283"/>
    <w:rPr>
      <w:lang w:val="fr-CH" w:eastAsia="fr-CH"/>
    </w:rPr>
  </w:style>
  <w:style w:type="paragraph" w:customStyle="1" w:styleId="A7732B42D6AC4368BC87A36160D85BDB">
    <w:name w:val="A7732B42D6AC4368BC87A36160D85BDB"/>
    <w:rsid w:val="00617283"/>
    <w:rPr>
      <w:lang w:val="fr-CH" w:eastAsia="fr-CH"/>
    </w:rPr>
  </w:style>
  <w:style w:type="paragraph" w:customStyle="1" w:styleId="5A78E8FE58E941A4BDFB304E2216C34D">
    <w:name w:val="5A78E8FE58E941A4BDFB304E2216C34D"/>
    <w:rsid w:val="00617283"/>
    <w:rPr>
      <w:lang w:val="fr-CH" w:eastAsia="fr-CH"/>
    </w:rPr>
  </w:style>
  <w:style w:type="paragraph" w:customStyle="1" w:styleId="F6EBE1F2E17C4BDAA0282367434B49D4">
    <w:name w:val="F6EBE1F2E17C4BDAA0282367434B49D4"/>
    <w:rsid w:val="00617283"/>
    <w:rPr>
      <w:lang w:val="fr-CH" w:eastAsia="fr-CH"/>
    </w:rPr>
  </w:style>
  <w:style w:type="paragraph" w:customStyle="1" w:styleId="671E137F00F64266B32E715CF6381940">
    <w:name w:val="671E137F00F64266B32E715CF6381940"/>
    <w:rsid w:val="00617283"/>
    <w:rPr>
      <w:lang w:val="fr-CH" w:eastAsia="fr-CH"/>
    </w:rPr>
  </w:style>
  <w:style w:type="paragraph" w:customStyle="1" w:styleId="5452913878124AD0BB12E1ADE13DB664">
    <w:name w:val="5452913878124AD0BB12E1ADE13DB664"/>
    <w:rsid w:val="00617283"/>
    <w:rPr>
      <w:lang w:val="fr-CH" w:eastAsia="fr-CH"/>
    </w:rPr>
  </w:style>
  <w:style w:type="paragraph" w:customStyle="1" w:styleId="9817117FA2B14D70841F1C53A1A9C456">
    <w:name w:val="9817117FA2B14D70841F1C53A1A9C456"/>
    <w:rsid w:val="00617283"/>
    <w:rPr>
      <w:lang w:val="fr-CH" w:eastAsia="fr-CH"/>
    </w:rPr>
  </w:style>
  <w:style w:type="paragraph" w:customStyle="1" w:styleId="B47F2D0461FD46D4B62DD5F8DAC789E8">
    <w:name w:val="B47F2D0461FD46D4B62DD5F8DAC789E8"/>
    <w:rsid w:val="00617283"/>
    <w:rPr>
      <w:lang w:val="fr-CH" w:eastAsia="fr-CH"/>
    </w:rPr>
  </w:style>
  <w:style w:type="paragraph" w:customStyle="1" w:styleId="446D6DF63BF64F9F81545DD1B4E220B5">
    <w:name w:val="446D6DF63BF64F9F81545DD1B4E220B5"/>
    <w:rsid w:val="00617283"/>
    <w:rPr>
      <w:lang w:val="fr-CH" w:eastAsia="fr-CH"/>
    </w:rPr>
  </w:style>
  <w:style w:type="paragraph" w:customStyle="1" w:styleId="7AFB40727C5246B4AD92F231672BFAD7">
    <w:name w:val="7AFB40727C5246B4AD92F231672BFAD7"/>
    <w:rsid w:val="00617283"/>
    <w:rPr>
      <w:lang w:val="fr-CH" w:eastAsia="fr-CH"/>
    </w:rPr>
  </w:style>
  <w:style w:type="paragraph" w:customStyle="1" w:styleId="746DC234F21D4D1C9BEE8C9C03C7DC60">
    <w:name w:val="746DC234F21D4D1C9BEE8C9C03C7DC60"/>
    <w:rsid w:val="00617283"/>
    <w:rPr>
      <w:lang w:val="fr-CH" w:eastAsia="fr-CH"/>
    </w:rPr>
  </w:style>
  <w:style w:type="paragraph" w:customStyle="1" w:styleId="28974E02249342B49AED36DE27C2F505">
    <w:name w:val="28974E02249342B49AED36DE27C2F505"/>
    <w:rsid w:val="00617283"/>
    <w:rPr>
      <w:lang w:val="fr-CH" w:eastAsia="fr-CH"/>
    </w:rPr>
  </w:style>
  <w:style w:type="paragraph" w:customStyle="1" w:styleId="9B5DABA41FC34F958E7356C6CCC5D37F">
    <w:name w:val="9B5DABA41FC34F958E7356C6CCC5D37F"/>
    <w:rsid w:val="00617283"/>
    <w:rPr>
      <w:lang w:val="fr-CH" w:eastAsia="fr-CH"/>
    </w:rPr>
  </w:style>
  <w:style w:type="paragraph" w:customStyle="1" w:styleId="1638586D885647F1BF3D91F26EA5995A">
    <w:name w:val="1638586D885647F1BF3D91F26EA5995A"/>
    <w:rsid w:val="00617283"/>
    <w:rPr>
      <w:lang w:val="fr-CH" w:eastAsia="fr-CH"/>
    </w:rPr>
  </w:style>
  <w:style w:type="paragraph" w:customStyle="1" w:styleId="CF564CE03C234F338220EF63CF3F4E42">
    <w:name w:val="CF564CE03C234F338220EF63CF3F4E42"/>
    <w:rsid w:val="00617283"/>
    <w:rPr>
      <w:lang w:val="fr-CH" w:eastAsia="fr-CH"/>
    </w:rPr>
  </w:style>
  <w:style w:type="paragraph" w:customStyle="1" w:styleId="B8A8BBAB445C4BEA947DAA157DD63892">
    <w:name w:val="B8A8BBAB445C4BEA947DAA157DD63892"/>
    <w:rsid w:val="00617283"/>
    <w:rPr>
      <w:lang w:val="fr-CH" w:eastAsia="fr-CH"/>
    </w:rPr>
  </w:style>
  <w:style w:type="paragraph" w:customStyle="1" w:styleId="A5F1178F35EB410DB3344CBF994A539A">
    <w:name w:val="A5F1178F35EB410DB3344CBF994A539A"/>
    <w:rsid w:val="00617283"/>
    <w:rPr>
      <w:lang w:val="fr-CH" w:eastAsia="fr-CH"/>
    </w:rPr>
  </w:style>
  <w:style w:type="paragraph" w:customStyle="1" w:styleId="A6571856C3904DFBB6B5B9C3CB0F5AE0">
    <w:name w:val="A6571856C3904DFBB6B5B9C3CB0F5AE0"/>
    <w:rsid w:val="00617283"/>
    <w:rPr>
      <w:lang w:val="fr-CH" w:eastAsia="fr-CH"/>
    </w:rPr>
  </w:style>
  <w:style w:type="paragraph" w:customStyle="1" w:styleId="5EB6F67504AD440B9FED12988EC04222">
    <w:name w:val="5EB6F67504AD440B9FED12988EC04222"/>
    <w:rsid w:val="00617283"/>
    <w:rPr>
      <w:lang w:val="fr-CH" w:eastAsia="fr-CH"/>
    </w:rPr>
  </w:style>
  <w:style w:type="paragraph" w:customStyle="1" w:styleId="F1E8B2AF845346F9BA3B12732DBB095D">
    <w:name w:val="F1E8B2AF845346F9BA3B12732DBB095D"/>
    <w:rsid w:val="00617283"/>
    <w:rPr>
      <w:lang w:val="fr-CH" w:eastAsia="fr-CH"/>
    </w:rPr>
  </w:style>
  <w:style w:type="paragraph" w:customStyle="1" w:styleId="9525FAE4A267403CB4B16C6E7E2DEEA9">
    <w:name w:val="9525FAE4A267403CB4B16C6E7E2DEEA9"/>
    <w:rsid w:val="00617283"/>
    <w:rPr>
      <w:lang w:val="fr-CH" w:eastAsia="fr-CH"/>
    </w:rPr>
  </w:style>
  <w:style w:type="paragraph" w:customStyle="1" w:styleId="F84CED86A9B34E3F83797D8ED924890C">
    <w:name w:val="F84CED86A9B34E3F83797D8ED924890C"/>
    <w:rsid w:val="00617283"/>
    <w:rPr>
      <w:lang w:val="fr-CH" w:eastAsia="fr-CH"/>
    </w:rPr>
  </w:style>
  <w:style w:type="paragraph" w:customStyle="1" w:styleId="9E144E1314584EB6AFBF8383DFC16AE2">
    <w:name w:val="9E144E1314584EB6AFBF8383DFC16AE2"/>
    <w:rsid w:val="00617283"/>
    <w:rPr>
      <w:lang w:val="fr-CH" w:eastAsia="fr-CH"/>
    </w:rPr>
  </w:style>
  <w:style w:type="paragraph" w:customStyle="1" w:styleId="ECCC6EFFD4A8440DA10ACD69AEB769CE">
    <w:name w:val="ECCC6EFFD4A8440DA10ACD69AEB769CE"/>
    <w:rsid w:val="00617283"/>
    <w:rPr>
      <w:lang w:val="fr-CH" w:eastAsia="fr-CH"/>
    </w:rPr>
  </w:style>
  <w:style w:type="paragraph" w:customStyle="1" w:styleId="D4F172FD9079411FAF2F51B63B74ED4F">
    <w:name w:val="D4F172FD9079411FAF2F51B63B74ED4F"/>
    <w:rsid w:val="00617283"/>
    <w:rPr>
      <w:lang w:val="fr-CH" w:eastAsia="fr-CH"/>
    </w:rPr>
  </w:style>
  <w:style w:type="paragraph" w:customStyle="1" w:styleId="34D4C98C8F1047B69CFEA01129A7A840">
    <w:name w:val="34D4C98C8F1047B69CFEA01129A7A840"/>
    <w:rsid w:val="00617283"/>
    <w:rPr>
      <w:lang w:val="fr-CH" w:eastAsia="fr-CH"/>
    </w:rPr>
  </w:style>
  <w:style w:type="paragraph" w:customStyle="1" w:styleId="D6707C6192724804969F2E7CBA08021C">
    <w:name w:val="D6707C6192724804969F2E7CBA08021C"/>
    <w:rsid w:val="00617283"/>
    <w:rPr>
      <w:lang w:val="fr-CH" w:eastAsia="fr-CH"/>
    </w:rPr>
  </w:style>
  <w:style w:type="paragraph" w:customStyle="1" w:styleId="44B60F30216A4055BA3D17C69333580C">
    <w:name w:val="44B60F30216A4055BA3D17C69333580C"/>
    <w:rsid w:val="00617283"/>
    <w:rPr>
      <w:lang w:val="fr-CH" w:eastAsia="fr-CH"/>
    </w:rPr>
  </w:style>
  <w:style w:type="paragraph" w:customStyle="1" w:styleId="CFBD2D76FE454EF38319C300DF64F859">
    <w:name w:val="CFBD2D76FE454EF38319C300DF64F859"/>
    <w:rsid w:val="00617283"/>
    <w:rPr>
      <w:lang w:val="fr-CH" w:eastAsia="fr-CH"/>
    </w:rPr>
  </w:style>
  <w:style w:type="paragraph" w:customStyle="1" w:styleId="7A02633F8647458FB520541CF612F304">
    <w:name w:val="7A02633F8647458FB520541CF612F304"/>
    <w:rsid w:val="00617283"/>
    <w:rPr>
      <w:lang w:val="fr-CH" w:eastAsia="fr-CH"/>
    </w:rPr>
  </w:style>
  <w:style w:type="paragraph" w:customStyle="1" w:styleId="36DB531755F64CC99A4DA5A4A8998C2A">
    <w:name w:val="36DB531755F64CC99A4DA5A4A8998C2A"/>
    <w:rsid w:val="00617283"/>
    <w:rPr>
      <w:lang w:val="fr-CH" w:eastAsia="fr-CH"/>
    </w:rPr>
  </w:style>
  <w:style w:type="paragraph" w:customStyle="1" w:styleId="E36977D7EAE14DF7BA076380D73745C9">
    <w:name w:val="E36977D7EAE14DF7BA076380D73745C9"/>
    <w:rsid w:val="00617283"/>
    <w:rPr>
      <w:lang w:val="fr-CH" w:eastAsia="fr-CH"/>
    </w:rPr>
  </w:style>
  <w:style w:type="paragraph" w:customStyle="1" w:styleId="6216C39224EA4A56859230AE85EDDA41">
    <w:name w:val="6216C39224EA4A56859230AE85EDDA41"/>
    <w:rsid w:val="00617283"/>
    <w:rPr>
      <w:lang w:val="fr-CH" w:eastAsia="fr-CH"/>
    </w:rPr>
  </w:style>
  <w:style w:type="paragraph" w:customStyle="1" w:styleId="BC590D191A4149C99502793EBF48D6F9">
    <w:name w:val="BC590D191A4149C99502793EBF48D6F9"/>
    <w:rsid w:val="00617283"/>
    <w:rPr>
      <w:lang w:val="fr-CH" w:eastAsia="fr-CH"/>
    </w:rPr>
  </w:style>
  <w:style w:type="paragraph" w:customStyle="1" w:styleId="B33DBF29F5C54DB78A54642A62CC75D1">
    <w:name w:val="B33DBF29F5C54DB78A54642A62CC75D1"/>
    <w:rsid w:val="00617283"/>
    <w:rPr>
      <w:lang w:val="fr-CH" w:eastAsia="fr-CH"/>
    </w:rPr>
  </w:style>
  <w:style w:type="paragraph" w:customStyle="1" w:styleId="E403505C2D154AA087A0C73FAA257FBB">
    <w:name w:val="E403505C2D154AA087A0C73FAA257FBB"/>
    <w:rsid w:val="00617283"/>
    <w:rPr>
      <w:lang w:val="fr-CH" w:eastAsia="fr-CH"/>
    </w:rPr>
  </w:style>
  <w:style w:type="paragraph" w:customStyle="1" w:styleId="FD5031292C444284A2F1BD60480F93F0">
    <w:name w:val="FD5031292C444284A2F1BD60480F93F0"/>
    <w:rsid w:val="00617283"/>
    <w:rPr>
      <w:lang w:val="fr-CH" w:eastAsia="fr-CH"/>
    </w:rPr>
  </w:style>
  <w:style w:type="paragraph" w:customStyle="1" w:styleId="2A1CB5F372B045CEA857E45AC50CDFFB">
    <w:name w:val="2A1CB5F372B045CEA857E45AC50CDFFB"/>
    <w:rsid w:val="00617283"/>
    <w:rPr>
      <w:lang w:val="fr-CH" w:eastAsia="fr-CH"/>
    </w:rPr>
  </w:style>
  <w:style w:type="paragraph" w:customStyle="1" w:styleId="8BE9CDE7A22E46E89D465FF5498064A3">
    <w:name w:val="8BE9CDE7A22E46E89D465FF5498064A3"/>
    <w:rsid w:val="00617283"/>
    <w:rPr>
      <w:lang w:val="fr-CH" w:eastAsia="fr-CH"/>
    </w:rPr>
  </w:style>
  <w:style w:type="paragraph" w:customStyle="1" w:styleId="A603D679BF174676998E7E70ECCD716A">
    <w:name w:val="A603D679BF174676998E7E70ECCD716A"/>
    <w:rsid w:val="00617283"/>
    <w:rPr>
      <w:lang w:val="fr-CH" w:eastAsia="fr-CH"/>
    </w:rPr>
  </w:style>
  <w:style w:type="paragraph" w:customStyle="1" w:styleId="A2C4FDEB50074845B71C015890D7D4EB">
    <w:name w:val="A2C4FDEB50074845B71C015890D7D4EB"/>
    <w:rsid w:val="00617283"/>
    <w:rPr>
      <w:lang w:val="fr-CH" w:eastAsia="fr-CH"/>
    </w:rPr>
  </w:style>
  <w:style w:type="paragraph" w:customStyle="1" w:styleId="AEFE2EDC275247E68ECCBC1C4672D288">
    <w:name w:val="AEFE2EDC275247E68ECCBC1C4672D288"/>
    <w:rsid w:val="00617283"/>
    <w:rPr>
      <w:lang w:val="fr-CH" w:eastAsia="fr-CH"/>
    </w:rPr>
  </w:style>
  <w:style w:type="paragraph" w:customStyle="1" w:styleId="801E69A84CD74E29AC3160282AF8F172">
    <w:name w:val="801E69A84CD74E29AC3160282AF8F172"/>
    <w:rsid w:val="00617283"/>
    <w:rPr>
      <w:lang w:val="fr-CH" w:eastAsia="fr-CH"/>
    </w:rPr>
  </w:style>
  <w:style w:type="paragraph" w:customStyle="1" w:styleId="7BD5CB6095A5427D9767A47753DEEB36">
    <w:name w:val="7BD5CB6095A5427D9767A47753DEEB36"/>
    <w:rsid w:val="00617283"/>
    <w:rPr>
      <w:lang w:val="fr-CH" w:eastAsia="fr-CH"/>
    </w:rPr>
  </w:style>
  <w:style w:type="paragraph" w:customStyle="1" w:styleId="1399084F77154715A4DD1DB012142E8F">
    <w:name w:val="1399084F77154715A4DD1DB012142E8F"/>
    <w:rsid w:val="00617283"/>
    <w:rPr>
      <w:lang w:val="fr-CH" w:eastAsia="fr-CH"/>
    </w:rPr>
  </w:style>
  <w:style w:type="paragraph" w:customStyle="1" w:styleId="3DEBE15C6DBD4D04B98E0A9458311670">
    <w:name w:val="3DEBE15C6DBD4D04B98E0A9458311670"/>
    <w:rsid w:val="00617283"/>
    <w:rPr>
      <w:lang w:val="fr-CH" w:eastAsia="fr-CH"/>
    </w:rPr>
  </w:style>
  <w:style w:type="paragraph" w:customStyle="1" w:styleId="986F0CC4BAE942BC89C807F744541961">
    <w:name w:val="986F0CC4BAE942BC89C807F744541961"/>
    <w:rsid w:val="00617283"/>
    <w:rPr>
      <w:lang w:val="fr-CH" w:eastAsia="fr-CH"/>
    </w:rPr>
  </w:style>
  <w:style w:type="paragraph" w:customStyle="1" w:styleId="9C9108FD148B4690BF4D546C37B5484C">
    <w:name w:val="9C9108FD148B4690BF4D546C37B5484C"/>
    <w:rsid w:val="00617283"/>
    <w:rPr>
      <w:lang w:val="fr-CH" w:eastAsia="fr-CH"/>
    </w:rPr>
  </w:style>
  <w:style w:type="paragraph" w:customStyle="1" w:styleId="8BB2B269C13E493D8BFF79B7C9E44823">
    <w:name w:val="8BB2B269C13E493D8BFF79B7C9E44823"/>
    <w:rsid w:val="00617283"/>
    <w:rPr>
      <w:lang w:val="fr-CH" w:eastAsia="fr-CH"/>
    </w:rPr>
  </w:style>
  <w:style w:type="paragraph" w:customStyle="1" w:styleId="4792DC8F48ED431A86D336A9ABBA5F74">
    <w:name w:val="4792DC8F48ED431A86D336A9ABBA5F74"/>
    <w:rsid w:val="00617283"/>
    <w:rPr>
      <w:lang w:val="fr-CH" w:eastAsia="fr-CH"/>
    </w:rPr>
  </w:style>
  <w:style w:type="paragraph" w:customStyle="1" w:styleId="236C4A9B0546499A990BFFE3F4B5C690">
    <w:name w:val="236C4A9B0546499A990BFFE3F4B5C690"/>
    <w:rsid w:val="00617283"/>
    <w:rPr>
      <w:lang w:val="fr-CH" w:eastAsia="fr-CH"/>
    </w:rPr>
  </w:style>
  <w:style w:type="paragraph" w:customStyle="1" w:styleId="07E90794763B4E109EDCD6755456DE8F">
    <w:name w:val="07E90794763B4E109EDCD6755456DE8F"/>
    <w:rsid w:val="00617283"/>
    <w:rPr>
      <w:lang w:val="fr-CH" w:eastAsia="fr-CH"/>
    </w:rPr>
  </w:style>
  <w:style w:type="paragraph" w:customStyle="1" w:styleId="28A5916D4C8F41DEBC8D46E88DADCD76">
    <w:name w:val="28A5916D4C8F41DEBC8D46E88DADCD76"/>
    <w:rsid w:val="00617283"/>
    <w:rPr>
      <w:lang w:val="fr-CH" w:eastAsia="fr-CH"/>
    </w:rPr>
  </w:style>
  <w:style w:type="paragraph" w:customStyle="1" w:styleId="1D2FD84CC96C4CB9A83046D96D73367E">
    <w:name w:val="1D2FD84CC96C4CB9A83046D96D73367E"/>
    <w:rsid w:val="00617283"/>
    <w:rPr>
      <w:lang w:val="fr-CH" w:eastAsia="fr-CH"/>
    </w:rPr>
  </w:style>
  <w:style w:type="paragraph" w:customStyle="1" w:styleId="04CC9A3CEB8E47E39278E692B2A8875A">
    <w:name w:val="04CC9A3CEB8E47E39278E692B2A8875A"/>
    <w:rsid w:val="00617283"/>
    <w:rPr>
      <w:lang w:val="fr-CH" w:eastAsia="fr-CH"/>
    </w:rPr>
  </w:style>
  <w:style w:type="paragraph" w:customStyle="1" w:styleId="B93A6C9D682848EF81E81A72E99268B9">
    <w:name w:val="B93A6C9D682848EF81E81A72E99268B9"/>
    <w:rsid w:val="00617283"/>
    <w:rPr>
      <w:lang w:val="fr-CH" w:eastAsia="fr-CH"/>
    </w:rPr>
  </w:style>
  <w:style w:type="paragraph" w:customStyle="1" w:styleId="DB36DE067259497A80EC8CDF693B1BEE8">
    <w:name w:val="DB36DE067259497A80EC8CDF693B1BEE8"/>
    <w:rsid w:val="00617283"/>
    <w:pPr>
      <w:spacing w:after="0" w:line="270" w:lineRule="atLeast"/>
    </w:pPr>
    <w:rPr>
      <w:rFonts w:eastAsiaTheme="minorHAnsi" w:cs="System"/>
      <w:bCs/>
      <w:spacing w:val="2"/>
      <w:sz w:val="21"/>
      <w:lang w:eastAsia="en-US"/>
    </w:rPr>
  </w:style>
  <w:style w:type="paragraph" w:customStyle="1" w:styleId="A4803512949243738F24CC8BE7E93F876">
    <w:name w:val="A4803512949243738F24CC8BE7E93F876"/>
    <w:rsid w:val="00617283"/>
    <w:pPr>
      <w:spacing w:after="0" w:line="270" w:lineRule="atLeast"/>
    </w:pPr>
    <w:rPr>
      <w:rFonts w:eastAsiaTheme="minorHAnsi" w:cs="System"/>
      <w:bCs/>
      <w:spacing w:val="2"/>
      <w:sz w:val="21"/>
      <w:lang w:eastAsia="en-US"/>
    </w:rPr>
  </w:style>
  <w:style w:type="paragraph" w:customStyle="1" w:styleId="750DF0D010A04D7FA656024F347DF19F1">
    <w:name w:val="750DF0D010A04D7FA656024F347DF19F1"/>
    <w:rsid w:val="00617283"/>
    <w:pPr>
      <w:spacing w:after="0" w:line="270" w:lineRule="atLeast"/>
    </w:pPr>
    <w:rPr>
      <w:rFonts w:eastAsiaTheme="minorHAnsi" w:cs="System"/>
      <w:bCs/>
      <w:spacing w:val="2"/>
      <w:sz w:val="21"/>
      <w:lang w:eastAsia="en-US"/>
    </w:rPr>
  </w:style>
  <w:style w:type="paragraph" w:customStyle="1" w:styleId="8321EF7BA2B045678F7B9F01703DF8471">
    <w:name w:val="8321EF7BA2B045678F7B9F01703DF8471"/>
    <w:rsid w:val="00617283"/>
    <w:pPr>
      <w:spacing w:after="0" w:line="270" w:lineRule="atLeast"/>
    </w:pPr>
    <w:rPr>
      <w:rFonts w:eastAsiaTheme="minorHAnsi" w:cs="System"/>
      <w:bCs/>
      <w:spacing w:val="2"/>
      <w:sz w:val="21"/>
      <w:lang w:eastAsia="en-US"/>
    </w:rPr>
  </w:style>
  <w:style w:type="paragraph" w:customStyle="1" w:styleId="F607B5675AAE4D64AD06CB9AE8B8039F6">
    <w:name w:val="F607B5675AAE4D64AD06CB9AE8B8039F6"/>
    <w:rsid w:val="00617283"/>
    <w:pPr>
      <w:spacing w:after="0" w:line="270" w:lineRule="atLeast"/>
    </w:pPr>
    <w:rPr>
      <w:rFonts w:eastAsiaTheme="minorHAnsi" w:cs="System"/>
      <w:bCs/>
      <w:spacing w:val="2"/>
      <w:sz w:val="21"/>
      <w:lang w:eastAsia="en-US"/>
    </w:rPr>
  </w:style>
  <w:style w:type="paragraph" w:customStyle="1" w:styleId="ADB35C7564DC47A1A424207A640B882A1">
    <w:name w:val="ADB35C7564DC47A1A424207A640B882A1"/>
    <w:rsid w:val="00617283"/>
    <w:pPr>
      <w:spacing w:after="0" w:line="270" w:lineRule="atLeast"/>
    </w:pPr>
    <w:rPr>
      <w:rFonts w:eastAsiaTheme="minorHAnsi" w:cs="System"/>
      <w:bCs/>
      <w:spacing w:val="2"/>
      <w:sz w:val="21"/>
      <w:lang w:eastAsia="en-US"/>
    </w:rPr>
  </w:style>
  <w:style w:type="paragraph" w:customStyle="1" w:styleId="F5F8E47FB6BE4B588899B5C89980EBC96">
    <w:name w:val="F5F8E47FB6BE4B588899B5C89980EBC96"/>
    <w:rsid w:val="00617283"/>
    <w:pPr>
      <w:spacing w:after="0" w:line="270" w:lineRule="atLeast"/>
    </w:pPr>
    <w:rPr>
      <w:rFonts w:eastAsiaTheme="minorHAnsi" w:cs="System"/>
      <w:bCs/>
      <w:spacing w:val="2"/>
      <w:sz w:val="21"/>
      <w:lang w:eastAsia="en-US"/>
    </w:rPr>
  </w:style>
  <w:style w:type="paragraph" w:customStyle="1" w:styleId="1317F795F2174D72A1C0DA9CFE06EE3E6">
    <w:name w:val="1317F795F2174D72A1C0DA9CFE06EE3E6"/>
    <w:rsid w:val="00617283"/>
    <w:pPr>
      <w:spacing w:after="0" w:line="270" w:lineRule="atLeast"/>
    </w:pPr>
    <w:rPr>
      <w:rFonts w:eastAsiaTheme="minorHAnsi" w:cs="System"/>
      <w:bCs/>
      <w:spacing w:val="2"/>
      <w:sz w:val="21"/>
      <w:lang w:eastAsia="en-US"/>
    </w:rPr>
  </w:style>
  <w:style w:type="paragraph" w:customStyle="1" w:styleId="DB36DE067259497A80EC8CDF693B1BEE9">
    <w:name w:val="DB36DE067259497A80EC8CDF693B1BEE9"/>
    <w:rsid w:val="00CE7333"/>
    <w:pPr>
      <w:spacing w:after="0" w:line="270" w:lineRule="atLeast"/>
    </w:pPr>
    <w:rPr>
      <w:rFonts w:eastAsiaTheme="minorHAnsi" w:cs="System"/>
      <w:bCs/>
      <w:spacing w:val="2"/>
      <w:sz w:val="21"/>
      <w:lang w:eastAsia="en-US"/>
    </w:rPr>
  </w:style>
  <w:style w:type="paragraph" w:customStyle="1" w:styleId="A4803512949243738F24CC8BE7E93F877">
    <w:name w:val="A4803512949243738F24CC8BE7E93F877"/>
    <w:rsid w:val="00CE7333"/>
    <w:pPr>
      <w:spacing w:after="0" w:line="270" w:lineRule="atLeast"/>
    </w:pPr>
    <w:rPr>
      <w:rFonts w:eastAsiaTheme="minorHAnsi" w:cs="System"/>
      <w:bCs/>
      <w:spacing w:val="2"/>
      <w:sz w:val="21"/>
      <w:lang w:eastAsia="en-US"/>
    </w:rPr>
  </w:style>
  <w:style w:type="paragraph" w:customStyle="1" w:styleId="750DF0D010A04D7FA656024F347DF19F2">
    <w:name w:val="750DF0D010A04D7FA656024F347DF19F2"/>
    <w:rsid w:val="00CE7333"/>
    <w:pPr>
      <w:spacing w:after="0" w:line="270" w:lineRule="atLeast"/>
    </w:pPr>
    <w:rPr>
      <w:rFonts w:eastAsiaTheme="minorHAnsi" w:cs="System"/>
      <w:bCs/>
      <w:spacing w:val="2"/>
      <w:sz w:val="21"/>
      <w:lang w:eastAsia="en-US"/>
    </w:rPr>
  </w:style>
  <w:style w:type="paragraph" w:customStyle="1" w:styleId="8321EF7BA2B045678F7B9F01703DF8472">
    <w:name w:val="8321EF7BA2B045678F7B9F01703DF8472"/>
    <w:rsid w:val="00CE7333"/>
    <w:pPr>
      <w:spacing w:after="0" w:line="270" w:lineRule="atLeast"/>
    </w:pPr>
    <w:rPr>
      <w:rFonts w:eastAsiaTheme="minorHAnsi" w:cs="System"/>
      <w:bCs/>
      <w:spacing w:val="2"/>
      <w:sz w:val="21"/>
      <w:lang w:eastAsia="en-US"/>
    </w:rPr>
  </w:style>
  <w:style w:type="paragraph" w:customStyle="1" w:styleId="F607B5675AAE4D64AD06CB9AE8B8039F7">
    <w:name w:val="F607B5675AAE4D64AD06CB9AE8B8039F7"/>
    <w:rsid w:val="00CE7333"/>
    <w:pPr>
      <w:spacing w:after="0" w:line="270" w:lineRule="atLeast"/>
    </w:pPr>
    <w:rPr>
      <w:rFonts w:eastAsiaTheme="minorHAnsi" w:cs="System"/>
      <w:bCs/>
      <w:spacing w:val="2"/>
      <w:sz w:val="21"/>
      <w:lang w:eastAsia="en-US"/>
    </w:rPr>
  </w:style>
  <w:style w:type="paragraph" w:customStyle="1" w:styleId="ADB35C7564DC47A1A424207A640B882A2">
    <w:name w:val="ADB35C7564DC47A1A424207A640B882A2"/>
    <w:rsid w:val="00CE7333"/>
    <w:pPr>
      <w:spacing w:after="0" w:line="270" w:lineRule="atLeast"/>
    </w:pPr>
    <w:rPr>
      <w:rFonts w:eastAsiaTheme="minorHAnsi" w:cs="System"/>
      <w:bCs/>
      <w:spacing w:val="2"/>
      <w:sz w:val="21"/>
      <w:lang w:eastAsia="en-US"/>
    </w:rPr>
  </w:style>
  <w:style w:type="paragraph" w:customStyle="1" w:styleId="F5F8E47FB6BE4B588899B5C89980EBC97">
    <w:name w:val="F5F8E47FB6BE4B588899B5C89980EBC97"/>
    <w:rsid w:val="00CE7333"/>
    <w:pPr>
      <w:spacing w:after="0" w:line="270" w:lineRule="atLeast"/>
    </w:pPr>
    <w:rPr>
      <w:rFonts w:eastAsiaTheme="minorHAnsi" w:cs="System"/>
      <w:bCs/>
      <w:spacing w:val="2"/>
      <w:sz w:val="21"/>
      <w:lang w:eastAsia="en-US"/>
    </w:rPr>
  </w:style>
  <w:style w:type="paragraph" w:customStyle="1" w:styleId="1317F795F2174D72A1C0DA9CFE06EE3E7">
    <w:name w:val="1317F795F2174D72A1C0DA9CFE06EE3E7"/>
    <w:rsid w:val="00CE7333"/>
    <w:pPr>
      <w:spacing w:after="0" w:line="270" w:lineRule="atLeast"/>
    </w:pPr>
    <w:rPr>
      <w:rFonts w:eastAsiaTheme="minorHAnsi" w:cs="System"/>
      <w:bCs/>
      <w:spacing w:val="2"/>
      <w:sz w:val="21"/>
      <w:lang w:eastAsia="en-US"/>
    </w:rPr>
  </w:style>
  <w:style w:type="paragraph" w:customStyle="1" w:styleId="C34C02C3960E4232A6BC2E8EC187F4751">
    <w:name w:val="C34C02C3960E4232A6BC2E8EC187F4751"/>
    <w:rsid w:val="00CE7333"/>
    <w:pPr>
      <w:spacing w:after="0" w:line="270" w:lineRule="atLeast"/>
    </w:pPr>
    <w:rPr>
      <w:rFonts w:eastAsiaTheme="minorHAnsi" w:cs="System"/>
      <w:bCs/>
      <w:spacing w:val="2"/>
      <w:sz w:val="21"/>
      <w:lang w:eastAsia="en-US"/>
    </w:rPr>
  </w:style>
  <w:style w:type="paragraph" w:customStyle="1" w:styleId="D5F456CF92C84D52811F5D474DE1F8031">
    <w:name w:val="D5F456CF92C84D52811F5D474DE1F8031"/>
    <w:rsid w:val="00CE7333"/>
    <w:pPr>
      <w:spacing w:after="0" w:line="270" w:lineRule="atLeast"/>
    </w:pPr>
    <w:rPr>
      <w:rFonts w:eastAsiaTheme="minorHAnsi" w:cs="System"/>
      <w:bCs/>
      <w:spacing w:val="2"/>
      <w:sz w:val="21"/>
      <w:lang w:eastAsia="en-US"/>
    </w:rPr>
  </w:style>
  <w:style w:type="paragraph" w:customStyle="1" w:styleId="F7FE754DD3264EA5A7D9852F0D87CB3E1">
    <w:name w:val="F7FE754DD3264EA5A7D9852F0D87CB3E1"/>
    <w:rsid w:val="00CE7333"/>
    <w:pPr>
      <w:spacing w:after="0" w:line="270" w:lineRule="atLeast"/>
    </w:pPr>
    <w:rPr>
      <w:rFonts w:eastAsiaTheme="minorHAnsi" w:cs="System"/>
      <w:bCs/>
      <w:spacing w:val="2"/>
      <w:sz w:val="21"/>
      <w:lang w:eastAsia="en-US"/>
    </w:rPr>
  </w:style>
  <w:style w:type="paragraph" w:customStyle="1" w:styleId="04D0B973B3044060B78D77EFDAAA33141">
    <w:name w:val="04D0B973B3044060B78D77EFDAAA33141"/>
    <w:rsid w:val="00CE7333"/>
    <w:pPr>
      <w:spacing w:after="0" w:line="270" w:lineRule="atLeast"/>
    </w:pPr>
    <w:rPr>
      <w:rFonts w:eastAsiaTheme="minorHAnsi" w:cs="System"/>
      <w:bCs/>
      <w:spacing w:val="2"/>
      <w:sz w:val="21"/>
      <w:lang w:eastAsia="en-US"/>
    </w:rPr>
  </w:style>
  <w:style w:type="paragraph" w:customStyle="1" w:styleId="2871125DAF1A450C9B09E9E2F09B76361">
    <w:name w:val="2871125DAF1A450C9B09E9E2F09B76361"/>
    <w:rsid w:val="00CE7333"/>
    <w:pPr>
      <w:spacing w:after="0" w:line="270" w:lineRule="atLeast"/>
    </w:pPr>
    <w:rPr>
      <w:rFonts w:eastAsiaTheme="minorHAnsi" w:cs="System"/>
      <w:bCs/>
      <w:spacing w:val="2"/>
      <w:sz w:val="21"/>
      <w:lang w:eastAsia="en-US"/>
    </w:rPr>
  </w:style>
  <w:style w:type="paragraph" w:customStyle="1" w:styleId="7EE23DA02EF14582A5E6784327D86BA11">
    <w:name w:val="7EE23DA02EF14582A5E6784327D86BA11"/>
    <w:rsid w:val="00CE7333"/>
    <w:pPr>
      <w:spacing w:after="0" w:line="270" w:lineRule="atLeast"/>
    </w:pPr>
    <w:rPr>
      <w:rFonts w:eastAsiaTheme="minorHAnsi" w:cs="System"/>
      <w:bCs/>
      <w:spacing w:val="2"/>
      <w:sz w:val="21"/>
      <w:lang w:eastAsia="en-US"/>
    </w:rPr>
  </w:style>
  <w:style w:type="paragraph" w:customStyle="1" w:styleId="5D275411FC8645B3A07959B2FB069ED91">
    <w:name w:val="5D275411FC8645B3A07959B2FB069ED91"/>
    <w:rsid w:val="00CE7333"/>
    <w:pPr>
      <w:spacing w:after="0" w:line="270" w:lineRule="atLeast"/>
    </w:pPr>
    <w:rPr>
      <w:rFonts w:eastAsiaTheme="minorHAnsi" w:cs="System"/>
      <w:bCs/>
      <w:spacing w:val="2"/>
      <w:sz w:val="21"/>
      <w:lang w:eastAsia="en-US"/>
    </w:rPr>
  </w:style>
  <w:style w:type="paragraph" w:customStyle="1" w:styleId="5F7ACF0921F74799A931C4E8E9727FFC1">
    <w:name w:val="5F7ACF0921F74799A931C4E8E9727FFC1"/>
    <w:rsid w:val="00CE7333"/>
    <w:pPr>
      <w:spacing w:after="0" w:line="270" w:lineRule="atLeast"/>
    </w:pPr>
    <w:rPr>
      <w:rFonts w:eastAsiaTheme="minorHAnsi" w:cs="System"/>
      <w:bCs/>
      <w:spacing w:val="2"/>
      <w:sz w:val="21"/>
      <w:lang w:eastAsia="en-US"/>
    </w:rPr>
  </w:style>
  <w:style w:type="paragraph" w:customStyle="1" w:styleId="A86B6A3155AC4667B127692FDB9268C11">
    <w:name w:val="A86B6A3155AC4667B127692FDB9268C11"/>
    <w:rsid w:val="00CE7333"/>
    <w:pPr>
      <w:spacing w:after="0" w:line="270" w:lineRule="atLeast"/>
    </w:pPr>
    <w:rPr>
      <w:rFonts w:eastAsiaTheme="minorHAnsi" w:cs="System"/>
      <w:bCs/>
      <w:spacing w:val="2"/>
      <w:sz w:val="21"/>
      <w:lang w:eastAsia="en-US"/>
    </w:rPr>
  </w:style>
  <w:style w:type="paragraph" w:customStyle="1" w:styleId="FC2B4AD3165E46B1BE6E2B5A2E1C389F1">
    <w:name w:val="FC2B4AD3165E46B1BE6E2B5A2E1C389F1"/>
    <w:rsid w:val="00CE7333"/>
    <w:pPr>
      <w:spacing w:after="0" w:line="270" w:lineRule="atLeast"/>
    </w:pPr>
    <w:rPr>
      <w:rFonts w:eastAsiaTheme="minorHAnsi" w:cs="System"/>
      <w:bCs/>
      <w:spacing w:val="2"/>
      <w:sz w:val="21"/>
      <w:lang w:eastAsia="en-US"/>
    </w:rPr>
  </w:style>
  <w:style w:type="paragraph" w:customStyle="1" w:styleId="31EBE1B084E74BC7859076D16082FA8E1">
    <w:name w:val="31EBE1B084E74BC7859076D16082FA8E1"/>
    <w:rsid w:val="00CE7333"/>
    <w:pPr>
      <w:spacing w:after="0" w:line="270" w:lineRule="atLeast"/>
    </w:pPr>
    <w:rPr>
      <w:rFonts w:eastAsiaTheme="minorHAnsi" w:cs="System"/>
      <w:bCs/>
      <w:spacing w:val="2"/>
      <w:sz w:val="21"/>
      <w:lang w:eastAsia="en-US"/>
    </w:rPr>
  </w:style>
  <w:style w:type="paragraph" w:customStyle="1" w:styleId="664C7FEA2D164405B77FDA178BD8A0C71">
    <w:name w:val="664C7FEA2D164405B77FDA178BD8A0C71"/>
    <w:rsid w:val="00CE7333"/>
    <w:pPr>
      <w:spacing w:after="0" w:line="270" w:lineRule="atLeast"/>
    </w:pPr>
    <w:rPr>
      <w:rFonts w:eastAsiaTheme="minorHAnsi" w:cs="System"/>
      <w:bCs/>
      <w:spacing w:val="2"/>
      <w:sz w:val="21"/>
      <w:lang w:eastAsia="en-US"/>
    </w:rPr>
  </w:style>
  <w:style w:type="paragraph" w:customStyle="1" w:styleId="7C39F2041A07430FAA58D7980728344F1">
    <w:name w:val="7C39F2041A07430FAA58D7980728344F1"/>
    <w:rsid w:val="00CE7333"/>
    <w:pPr>
      <w:spacing w:after="0" w:line="270" w:lineRule="atLeast"/>
    </w:pPr>
    <w:rPr>
      <w:rFonts w:eastAsiaTheme="minorHAnsi" w:cs="System"/>
      <w:bCs/>
      <w:spacing w:val="2"/>
      <w:sz w:val="21"/>
      <w:lang w:eastAsia="en-US"/>
    </w:rPr>
  </w:style>
  <w:style w:type="paragraph" w:customStyle="1" w:styleId="5952FFC5FCDE45A5A5A7AF1D33F31DFC1">
    <w:name w:val="5952FFC5FCDE45A5A5A7AF1D33F31DFC1"/>
    <w:rsid w:val="00CE7333"/>
    <w:pPr>
      <w:spacing w:after="0" w:line="270" w:lineRule="atLeast"/>
    </w:pPr>
    <w:rPr>
      <w:rFonts w:eastAsiaTheme="minorHAnsi" w:cs="System"/>
      <w:bCs/>
      <w:spacing w:val="2"/>
      <w:sz w:val="21"/>
      <w:lang w:eastAsia="en-US"/>
    </w:rPr>
  </w:style>
  <w:style w:type="paragraph" w:customStyle="1" w:styleId="6FF5ACCB14B04BD9A104E9E03872F0E21">
    <w:name w:val="6FF5ACCB14B04BD9A104E9E03872F0E21"/>
    <w:rsid w:val="00CE7333"/>
    <w:pPr>
      <w:spacing w:after="0" w:line="270" w:lineRule="atLeast"/>
    </w:pPr>
    <w:rPr>
      <w:rFonts w:eastAsiaTheme="minorHAnsi" w:cs="System"/>
      <w:bCs/>
      <w:spacing w:val="2"/>
      <w:sz w:val="21"/>
      <w:lang w:eastAsia="en-US"/>
    </w:rPr>
  </w:style>
  <w:style w:type="paragraph" w:customStyle="1" w:styleId="2C913C095A4549C7A3466E6227757AF31">
    <w:name w:val="2C913C095A4549C7A3466E6227757AF31"/>
    <w:rsid w:val="00CE7333"/>
    <w:pPr>
      <w:spacing w:after="0" w:line="270" w:lineRule="atLeast"/>
    </w:pPr>
    <w:rPr>
      <w:rFonts w:eastAsiaTheme="minorHAnsi" w:cs="System"/>
      <w:bCs/>
      <w:spacing w:val="2"/>
      <w:sz w:val="21"/>
      <w:lang w:eastAsia="en-US"/>
    </w:rPr>
  </w:style>
  <w:style w:type="paragraph" w:customStyle="1" w:styleId="24F59EB55A98422E84A7BBB48021CC161">
    <w:name w:val="24F59EB55A98422E84A7BBB48021CC161"/>
    <w:rsid w:val="00CE7333"/>
    <w:pPr>
      <w:spacing w:after="0" w:line="270" w:lineRule="atLeast"/>
    </w:pPr>
    <w:rPr>
      <w:rFonts w:eastAsiaTheme="minorHAnsi" w:cs="System"/>
      <w:bCs/>
      <w:spacing w:val="2"/>
      <w:sz w:val="21"/>
      <w:lang w:eastAsia="en-US"/>
    </w:rPr>
  </w:style>
  <w:style w:type="paragraph" w:customStyle="1" w:styleId="2719512056204070BA993907C606DB181">
    <w:name w:val="2719512056204070BA993907C606DB181"/>
    <w:rsid w:val="00CE7333"/>
    <w:pPr>
      <w:spacing w:after="0" w:line="270" w:lineRule="atLeast"/>
    </w:pPr>
    <w:rPr>
      <w:rFonts w:eastAsiaTheme="minorHAnsi" w:cs="System"/>
      <w:bCs/>
      <w:spacing w:val="2"/>
      <w:sz w:val="21"/>
      <w:lang w:eastAsia="en-US"/>
    </w:rPr>
  </w:style>
  <w:style w:type="paragraph" w:customStyle="1" w:styleId="BF1219F0801D47C5A07489AB83A630581">
    <w:name w:val="BF1219F0801D47C5A07489AB83A630581"/>
    <w:rsid w:val="00CE7333"/>
    <w:pPr>
      <w:spacing w:after="0" w:line="270" w:lineRule="atLeast"/>
    </w:pPr>
    <w:rPr>
      <w:rFonts w:eastAsiaTheme="minorHAnsi" w:cs="System"/>
      <w:bCs/>
      <w:spacing w:val="2"/>
      <w:sz w:val="21"/>
      <w:lang w:eastAsia="en-US"/>
    </w:rPr>
  </w:style>
  <w:style w:type="paragraph" w:customStyle="1" w:styleId="0D210B35663645FFA7FA801BB26ABAE61">
    <w:name w:val="0D210B35663645FFA7FA801BB26ABAE61"/>
    <w:rsid w:val="00CE7333"/>
    <w:pPr>
      <w:spacing w:after="0" w:line="270" w:lineRule="atLeast"/>
    </w:pPr>
    <w:rPr>
      <w:rFonts w:eastAsiaTheme="minorHAnsi" w:cs="System"/>
      <w:bCs/>
      <w:spacing w:val="2"/>
      <w:sz w:val="21"/>
      <w:lang w:eastAsia="en-US"/>
    </w:rPr>
  </w:style>
  <w:style w:type="paragraph" w:customStyle="1" w:styleId="0614AC2F881440709C4CC2659594F3B41">
    <w:name w:val="0614AC2F881440709C4CC2659594F3B41"/>
    <w:rsid w:val="00CE7333"/>
    <w:pPr>
      <w:spacing w:after="0" w:line="270" w:lineRule="atLeast"/>
    </w:pPr>
    <w:rPr>
      <w:rFonts w:eastAsiaTheme="minorHAnsi" w:cs="System"/>
      <w:bCs/>
      <w:spacing w:val="2"/>
      <w:sz w:val="21"/>
      <w:lang w:eastAsia="en-US"/>
    </w:rPr>
  </w:style>
  <w:style w:type="paragraph" w:customStyle="1" w:styleId="0A275DF9B7AC4142AA7087B1592A772C1">
    <w:name w:val="0A275DF9B7AC4142AA7087B1592A772C1"/>
    <w:rsid w:val="00CE7333"/>
    <w:pPr>
      <w:spacing w:after="0" w:line="270" w:lineRule="atLeast"/>
    </w:pPr>
    <w:rPr>
      <w:rFonts w:eastAsiaTheme="minorHAnsi" w:cs="System"/>
      <w:bCs/>
      <w:spacing w:val="2"/>
      <w:sz w:val="21"/>
      <w:lang w:eastAsia="en-US"/>
    </w:rPr>
  </w:style>
  <w:style w:type="paragraph" w:customStyle="1" w:styleId="6D1B7BC008EB4C1A87B415021F246F881">
    <w:name w:val="6D1B7BC008EB4C1A87B415021F246F881"/>
    <w:rsid w:val="00CE7333"/>
    <w:pPr>
      <w:spacing w:after="0" w:line="270" w:lineRule="atLeast"/>
    </w:pPr>
    <w:rPr>
      <w:rFonts w:eastAsiaTheme="minorHAnsi" w:cs="System"/>
      <w:bCs/>
      <w:spacing w:val="2"/>
      <w:sz w:val="21"/>
      <w:lang w:eastAsia="en-US"/>
    </w:rPr>
  </w:style>
  <w:style w:type="paragraph" w:customStyle="1" w:styleId="888E2059ABC14596AB349A31D0F177B31">
    <w:name w:val="888E2059ABC14596AB349A31D0F177B31"/>
    <w:rsid w:val="00CE7333"/>
    <w:pPr>
      <w:spacing w:after="0" w:line="270" w:lineRule="atLeast"/>
    </w:pPr>
    <w:rPr>
      <w:rFonts w:eastAsiaTheme="minorHAnsi" w:cs="System"/>
      <w:bCs/>
      <w:spacing w:val="2"/>
      <w:sz w:val="21"/>
      <w:lang w:eastAsia="en-US"/>
    </w:rPr>
  </w:style>
  <w:style w:type="paragraph" w:customStyle="1" w:styleId="493ADA1D739D4535B898CFB434A9C1A81">
    <w:name w:val="493ADA1D739D4535B898CFB434A9C1A81"/>
    <w:rsid w:val="00CE7333"/>
    <w:pPr>
      <w:spacing w:after="0" w:line="270" w:lineRule="atLeast"/>
    </w:pPr>
    <w:rPr>
      <w:rFonts w:eastAsiaTheme="minorHAnsi" w:cs="System"/>
      <w:bCs/>
      <w:spacing w:val="2"/>
      <w:sz w:val="21"/>
      <w:lang w:eastAsia="en-US"/>
    </w:rPr>
  </w:style>
  <w:style w:type="paragraph" w:customStyle="1" w:styleId="E3403023F3FB4AC5A92F9D537C41ED111">
    <w:name w:val="E3403023F3FB4AC5A92F9D537C41ED111"/>
    <w:rsid w:val="00CE7333"/>
    <w:pPr>
      <w:spacing w:after="0" w:line="270" w:lineRule="atLeast"/>
    </w:pPr>
    <w:rPr>
      <w:rFonts w:eastAsiaTheme="minorHAnsi" w:cs="System"/>
      <w:bCs/>
      <w:spacing w:val="2"/>
      <w:sz w:val="21"/>
      <w:lang w:eastAsia="en-US"/>
    </w:rPr>
  </w:style>
  <w:style w:type="paragraph" w:customStyle="1" w:styleId="020ECCB06BE346F2AAD981C1278CC6361">
    <w:name w:val="020ECCB06BE346F2AAD981C1278CC6361"/>
    <w:rsid w:val="00CE7333"/>
    <w:pPr>
      <w:spacing w:after="0" w:line="270" w:lineRule="atLeast"/>
    </w:pPr>
    <w:rPr>
      <w:rFonts w:eastAsiaTheme="minorHAnsi" w:cs="System"/>
      <w:bCs/>
      <w:spacing w:val="2"/>
      <w:sz w:val="21"/>
      <w:lang w:eastAsia="en-US"/>
    </w:rPr>
  </w:style>
  <w:style w:type="paragraph" w:customStyle="1" w:styleId="D9C059B00AAE4B299D02DE9C7292D3851">
    <w:name w:val="D9C059B00AAE4B299D02DE9C7292D3851"/>
    <w:rsid w:val="00CE7333"/>
    <w:pPr>
      <w:spacing w:after="0" w:line="270" w:lineRule="atLeast"/>
    </w:pPr>
    <w:rPr>
      <w:rFonts w:eastAsiaTheme="minorHAnsi" w:cs="System"/>
      <w:bCs/>
      <w:spacing w:val="2"/>
      <w:sz w:val="21"/>
      <w:lang w:eastAsia="en-US"/>
    </w:rPr>
  </w:style>
  <w:style w:type="paragraph" w:customStyle="1" w:styleId="EEC827892E084A4294B13370CECC5A0F1">
    <w:name w:val="EEC827892E084A4294B13370CECC5A0F1"/>
    <w:rsid w:val="00CE7333"/>
    <w:pPr>
      <w:spacing w:after="0" w:line="270" w:lineRule="atLeast"/>
    </w:pPr>
    <w:rPr>
      <w:rFonts w:eastAsiaTheme="minorHAnsi" w:cs="System"/>
      <w:bCs/>
      <w:spacing w:val="2"/>
      <w:sz w:val="21"/>
      <w:lang w:eastAsia="en-US"/>
    </w:rPr>
  </w:style>
  <w:style w:type="paragraph" w:customStyle="1" w:styleId="9BA579D5D8BA4B8AA46247DE1837CBA41">
    <w:name w:val="9BA579D5D8BA4B8AA46247DE1837CBA41"/>
    <w:rsid w:val="00CE7333"/>
    <w:pPr>
      <w:spacing w:after="0" w:line="270" w:lineRule="atLeast"/>
    </w:pPr>
    <w:rPr>
      <w:rFonts w:eastAsiaTheme="minorHAnsi" w:cs="System"/>
      <w:bCs/>
      <w:spacing w:val="2"/>
      <w:sz w:val="21"/>
      <w:lang w:eastAsia="en-US"/>
    </w:rPr>
  </w:style>
  <w:style w:type="paragraph" w:customStyle="1" w:styleId="63C16A0BF2DE427F81F23FBA0C55FF6C1">
    <w:name w:val="63C16A0BF2DE427F81F23FBA0C55FF6C1"/>
    <w:rsid w:val="00CE7333"/>
    <w:pPr>
      <w:spacing w:after="0" w:line="270" w:lineRule="atLeast"/>
    </w:pPr>
    <w:rPr>
      <w:rFonts w:eastAsiaTheme="minorHAnsi" w:cs="System"/>
      <w:bCs/>
      <w:spacing w:val="2"/>
      <w:sz w:val="21"/>
      <w:lang w:eastAsia="en-US"/>
    </w:rPr>
  </w:style>
  <w:style w:type="paragraph" w:customStyle="1" w:styleId="2EC3F7F206BD472195E6B2AED0D2A1DE1">
    <w:name w:val="2EC3F7F206BD472195E6B2AED0D2A1DE1"/>
    <w:rsid w:val="00CE7333"/>
    <w:pPr>
      <w:spacing w:after="0" w:line="270" w:lineRule="atLeast"/>
    </w:pPr>
    <w:rPr>
      <w:rFonts w:eastAsiaTheme="minorHAnsi" w:cs="System"/>
      <w:bCs/>
      <w:spacing w:val="2"/>
      <w:sz w:val="21"/>
      <w:lang w:eastAsia="en-US"/>
    </w:rPr>
  </w:style>
  <w:style w:type="paragraph" w:customStyle="1" w:styleId="70B7BEACCF694C19B669172D4C63E3F81">
    <w:name w:val="70B7BEACCF694C19B669172D4C63E3F81"/>
    <w:rsid w:val="00CE7333"/>
    <w:pPr>
      <w:spacing w:after="0" w:line="270" w:lineRule="atLeast"/>
    </w:pPr>
    <w:rPr>
      <w:rFonts w:eastAsiaTheme="minorHAnsi" w:cs="System"/>
      <w:bCs/>
      <w:spacing w:val="2"/>
      <w:sz w:val="21"/>
      <w:lang w:eastAsia="en-US"/>
    </w:rPr>
  </w:style>
  <w:style w:type="paragraph" w:customStyle="1" w:styleId="AADBD7FE0D2F4BFFA7F2EC73A1FA575A1">
    <w:name w:val="AADBD7FE0D2F4BFFA7F2EC73A1FA575A1"/>
    <w:rsid w:val="00CE7333"/>
    <w:pPr>
      <w:spacing w:after="0" w:line="270" w:lineRule="atLeast"/>
    </w:pPr>
    <w:rPr>
      <w:rFonts w:eastAsiaTheme="minorHAnsi" w:cs="System"/>
      <w:bCs/>
      <w:spacing w:val="2"/>
      <w:sz w:val="21"/>
      <w:lang w:eastAsia="en-US"/>
    </w:rPr>
  </w:style>
  <w:style w:type="paragraph" w:customStyle="1" w:styleId="4D87801C6243449A800F5E1AC093AE3D1">
    <w:name w:val="4D87801C6243449A800F5E1AC093AE3D1"/>
    <w:rsid w:val="00CE7333"/>
    <w:pPr>
      <w:spacing w:after="0" w:line="270" w:lineRule="atLeast"/>
    </w:pPr>
    <w:rPr>
      <w:rFonts w:eastAsiaTheme="minorHAnsi" w:cs="System"/>
      <w:bCs/>
      <w:spacing w:val="2"/>
      <w:sz w:val="21"/>
      <w:lang w:eastAsia="en-US"/>
    </w:rPr>
  </w:style>
  <w:style w:type="paragraph" w:customStyle="1" w:styleId="47F45CABE21A4890897C59A6C1A3DF281">
    <w:name w:val="47F45CABE21A4890897C59A6C1A3DF281"/>
    <w:rsid w:val="00CE7333"/>
    <w:pPr>
      <w:spacing w:after="0" w:line="270" w:lineRule="atLeast"/>
    </w:pPr>
    <w:rPr>
      <w:rFonts w:eastAsiaTheme="minorHAnsi" w:cs="System"/>
      <w:bCs/>
      <w:spacing w:val="2"/>
      <w:sz w:val="21"/>
      <w:lang w:eastAsia="en-US"/>
    </w:rPr>
  </w:style>
  <w:style w:type="paragraph" w:customStyle="1" w:styleId="14930CF135E34898BEBE4CF9F5A198561">
    <w:name w:val="14930CF135E34898BEBE4CF9F5A198561"/>
    <w:rsid w:val="00CE7333"/>
    <w:pPr>
      <w:spacing w:after="0" w:line="270" w:lineRule="atLeast"/>
    </w:pPr>
    <w:rPr>
      <w:rFonts w:eastAsiaTheme="minorHAnsi" w:cs="System"/>
      <w:bCs/>
      <w:spacing w:val="2"/>
      <w:sz w:val="21"/>
      <w:lang w:eastAsia="en-US"/>
    </w:rPr>
  </w:style>
  <w:style w:type="paragraph" w:customStyle="1" w:styleId="FAFB46518446447EB4993ACFFCA9DE1C1">
    <w:name w:val="FAFB46518446447EB4993ACFFCA9DE1C1"/>
    <w:rsid w:val="00CE7333"/>
    <w:pPr>
      <w:spacing w:after="0" w:line="270" w:lineRule="atLeast"/>
    </w:pPr>
    <w:rPr>
      <w:rFonts w:eastAsiaTheme="minorHAnsi" w:cs="System"/>
      <w:bCs/>
      <w:spacing w:val="2"/>
      <w:sz w:val="21"/>
      <w:lang w:eastAsia="en-US"/>
    </w:rPr>
  </w:style>
  <w:style w:type="paragraph" w:customStyle="1" w:styleId="0E338B1161BD4B1CA5AA7840685AEA681">
    <w:name w:val="0E338B1161BD4B1CA5AA7840685AEA681"/>
    <w:rsid w:val="00CE7333"/>
    <w:pPr>
      <w:spacing w:after="0" w:line="270" w:lineRule="atLeast"/>
    </w:pPr>
    <w:rPr>
      <w:rFonts w:eastAsiaTheme="minorHAnsi" w:cs="System"/>
      <w:bCs/>
      <w:spacing w:val="2"/>
      <w:sz w:val="21"/>
      <w:lang w:eastAsia="en-US"/>
    </w:rPr>
  </w:style>
  <w:style w:type="paragraph" w:customStyle="1" w:styleId="C8984C09EB2043E9979CF64549004E481">
    <w:name w:val="C8984C09EB2043E9979CF64549004E481"/>
    <w:rsid w:val="00CE7333"/>
    <w:pPr>
      <w:spacing w:after="0" w:line="270" w:lineRule="atLeast"/>
    </w:pPr>
    <w:rPr>
      <w:rFonts w:eastAsiaTheme="minorHAnsi" w:cs="System"/>
      <w:bCs/>
      <w:spacing w:val="2"/>
      <w:sz w:val="21"/>
      <w:lang w:eastAsia="en-US"/>
    </w:rPr>
  </w:style>
  <w:style w:type="paragraph" w:customStyle="1" w:styleId="9657FF0D466E44EA91902ABCC32C613F1">
    <w:name w:val="9657FF0D466E44EA91902ABCC32C613F1"/>
    <w:rsid w:val="00CE7333"/>
    <w:pPr>
      <w:spacing w:after="0" w:line="270" w:lineRule="atLeast"/>
    </w:pPr>
    <w:rPr>
      <w:rFonts w:eastAsiaTheme="minorHAnsi" w:cs="System"/>
      <w:bCs/>
      <w:spacing w:val="2"/>
      <w:sz w:val="21"/>
      <w:lang w:eastAsia="en-US"/>
    </w:rPr>
  </w:style>
  <w:style w:type="paragraph" w:customStyle="1" w:styleId="7EDB40169E68457781A0364DAC98C7D01">
    <w:name w:val="7EDB40169E68457781A0364DAC98C7D01"/>
    <w:rsid w:val="00CE7333"/>
    <w:pPr>
      <w:spacing w:after="0" w:line="270" w:lineRule="atLeast"/>
    </w:pPr>
    <w:rPr>
      <w:rFonts w:eastAsiaTheme="minorHAnsi" w:cs="System"/>
      <w:bCs/>
      <w:spacing w:val="2"/>
      <w:sz w:val="21"/>
      <w:lang w:eastAsia="en-US"/>
    </w:rPr>
  </w:style>
  <w:style w:type="paragraph" w:customStyle="1" w:styleId="80B191D17E4241B7BC4CE0703AF3982C1">
    <w:name w:val="80B191D17E4241B7BC4CE0703AF3982C1"/>
    <w:rsid w:val="00CE7333"/>
    <w:pPr>
      <w:spacing w:after="0" w:line="270" w:lineRule="atLeast"/>
    </w:pPr>
    <w:rPr>
      <w:rFonts w:eastAsiaTheme="minorHAnsi" w:cs="System"/>
      <w:bCs/>
      <w:spacing w:val="2"/>
      <w:sz w:val="21"/>
      <w:lang w:eastAsia="en-US"/>
    </w:rPr>
  </w:style>
  <w:style w:type="paragraph" w:customStyle="1" w:styleId="3DDCB79F2C4146918B226C712DB0A2DC1">
    <w:name w:val="3DDCB79F2C4146918B226C712DB0A2DC1"/>
    <w:rsid w:val="00CE7333"/>
    <w:pPr>
      <w:spacing w:after="0" w:line="270" w:lineRule="atLeast"/>
    </w:pPr>
    <w:rPr>
      <w:rFonts w:eastAsiaTheme="minorHAnsi" w:cs="System"/>
      <w:bCs/>
      <w:spacing w:val="2"/>
      <w:sz w:val="21"/>
      <w:lang w:eastAsia="en-US"/>
    </w:rPr>
  </w:style>
  <w:style w:type="paragraph" w:customStyle="1" w:styleId="79310FC79D974A0089C88AF4C8BE8E101">
    <w:name w:val="79310FC79D974A0089C88AF4C8BE8E101"/>
    <w:rsid w:val="00CE7333"/>
    <w:pPr>
      <w:spacing w:after="0" w:line="270" w:lineRule="atLeast"/>
    </w:pPr>
    <w:rPr>
      <w:rFonts w:eastAsiaTheme="minorHAnsi" w:cs="System"/>
      <w:bCs/>
      <w:spacing w:val="2"/>
      <w:sz w:val="21"/>
      <w:lang w:eastAsia="en-US"/>
    </w:rPr>
  </w:style>
  <w:style w:type="paragraph" w:customStyle="1" w:styleId="72B8C3590CB64295AEEF7E85925C85891">
    <w:name w:val="72B8C3590CB64295AEEF7E85925C85891"/>
    <w:rsid w:val="00CE7333"/>
    <w:pPr>
      <w:spacing w:after="0" w:line="270" w:lineRule="atLeast"/>
    </w:pPr>
    <w:rPr>
      <w:rFonts w:eastAsiaTheme="minorHAnsi" w:cs="System"/>
      <w:bCs/>
      <w:spacing w:val="2"/>
      <w:sz w:val="21"/>
      <w:lang w:eastAsia="en-US"/>
    </w:rPr>
  </w:style>
  <w:style w:type="paragraph" w:customStyle="1" w:styleId="9DF141F2D1A7489A9384E9DE5F576B8F1">
    <w:name w:val="9DF141F2D1A7489A9384E9DE5F576B8F1"/>
    <w:rsid w:val="00CE7333"/>
    <w:pPr>
      <w:spacing w:after="0" w:line="270" w:lineRule="atLeast"/>
    </w:pPr>
    <w:rPr>
      <w:rFonts w:eastAsiaTheme="minorHAnsi" w:cs="System"/>
      <w:bCs/>
      <w:spacing w:val="2"/>
      <w:sz w:val="21"/>
      <w:lang w:eastAsia="en-US"/>
    </w:rPr>
  </w:style>
  <w:style w:type="paragraph" w:customStyle="1" w:styleId="F6C3D3B455DE483EA765A375621C49441">
    <w:name w:val="F6C3D3B455DE483EA765A375621C49441"/>
    <w:rsid w:val="00CE7333"/>
    <w:pPr>
      <w:spacing w:after="0" w:line="270" w:lineRule="atLeast"/>
    </w:pPr>
    <w:rPr>
      <w:rFonts w:eastAsiaTheme="minorHAnsi" w:cs="System"/>
      <w:bCs/>
      <w:spacing w:val="2"/>
      <w:sz w:val="21"/>
      <w:lang w:eastAsia="en-US"/>
    </w:rPr>
  </w:style>
  <w:style w:type="paragraph" w:customStyle="1" w:styleId="FB5FF36B54FD41E29F5A8E8C4503BC341">
    <w:name w:val="FB5FF36B54FD41E29F5A8E8C4503BC341"/>
    <w:rsid w:val="00CE7333"/>
    <w:pPr>
      <w:spacing w:after="0" w:line="270" w:lineRule="atLeast"/>
    </w:pPr>
    <w:rPr>
      <w:rFonts w:eastAsiaTheme="minorHAnsi" w:cs="System"/>
      <w:bCs/>
      <w:spacing w:val="2"/>
      <w:sz w:val="21"/>
      <w:lang w:eastAsia="en-US"/>
    </w:rPr>
  </w:style>
  <w:style w:type="paragraph" w:customStyle="1" w:styleId="8224313F09D341AB86F043A8CC6ECF431">
    <w:name w:val="8224313F09D341AB86F043A8CC6ECF431"/>
    <w:rsid w:val="00CE7333"/>
    <w:pPr>
      <w:spacing w:after="0" w:line="270" w:lineRule="atLeast"/>
    </w:pPr>
    <w:rPr>
      <w:rFonts w:eastAsiaTheme="minorHAnsi" w:cs="System"/>
      <w:bCs/>
      <w:spacing w:val="2"/>
      <w:sz w:val="21"/>
      <w:lang w:eastAsia="en-US"/>
    </w:rPr>
  </w:style>
  <w:style w:type="paragraph" w:customStyle="1" w:styleId="983574660E704C5ABE6A9F70F34145E21">
    <w:name w:val="983574660E704C5ABE6A9F70F34145E21"/>
    <w:rsid w:val="00CE7333"/>
    <w:pPr>
      <w:spacing w:after="0" w:line="270" w:lineRule="atLeast"/>
    </w:pPr>
    <w:rPr>
      <w:rFonts w:eastAsiaTheme="minorHAnsi" w:cs="System"/>
      <w:bCs/>
      <w:spacing w:val="2"/>
      <w:sz w:val="21"/>
      <w:lang w:eastAsia="en-US"/>
    </w:rPr>
  </w:style>
  <w:style w:type="paragraph" w:customStyle="1" w:styleId="C2552FE09FF74AFB99068BFB043C14181">
    <w:name w:val="C2552FE09FF74AFB99068BFB043C14181"/>
    <w:rsid w:val="00CE7333"/>
    <w:pPr>
      <w:spacing w:after="0" w:line="270" w:lineRule="atLeast"/>
    </w:pPr>
    <w:rPr>
      <w:rFonts w:eastAsiaTheme="minorHAnsi" w:cs="System"/>
      <w:bCs/>
      <w:spacing w:val="2"/>
      <w:sz w:val="21"/>
      <w:lang w:eastAsia="en-US"/>
    </w:rPr>
  </w:style>
  <w:style w:type="paragraph" w:customStyle="1" w:styleId="C29A3E4BD41C466F9F863B0E205446D11">
    <w:name w:val="C29A3E4BD41C466F9F863B0E205446D11"/>
    <w:rsid w:val="00CE7333"/>
    <w:pPr>
      <w:spacing w:after="0" w:line="270" w:lineRule="atLeast"/>
    </w:pPr>
    <w:rPr>
      <w:rFonts w:eastAsiaTheme="minorHAnsi" w:cs="System"/>
      <w:bCs/>
      <w:spacing w:val="2"/>
      <w:sz w:val="21"/>
      <w:lang w:eastAsia="en-US"/>
    </w:rPr>
  </w:style>
  <w:style w:type="paragraph" w:customStyle="1" w:styleId="B2E70753EDE049F6A1D76B6990CA9F561">
    <w:name w:val="B2E70753EDE049F6A1D76B6990CA9F561"/>
    <w:rsid w:val="00CE7333"/>
    <w:pPr>
      <w:spacing w:after="0" w:line="270" w:lineRule="atLeast"/>
    </w:pPr>
    <w:rPr>
      <w:rFonts w:eastAsiaTheme="minorHAnsi" w:cs="System"/>
      <w:bCs/>
      <w:spacing w:val="2"/>
      <w:sz w:val="21"/>
      <w:lang w:eastAsia="en-US"/>
    </w:rPr>
  </w:style>
  <w:style w:type="paragraph" w:customStyle="1" w:styleId="7EFA25B9B0ED409786C0C89ED15F07301">
    <w:name w:val="7EFA25B9B0ED409786C0C89ED15F07301"/>
    <w:rsid w:val="00CE7333"/>
    <w:pPr>
      <w:spacing w:after="0" w:line="270" w:lineRule="atLeast"/>
    </w:pPr>
    <w:rPr>
      <w:rFonts w:eastAsiaTheme="minorHAnsi" w:cs="System"/>
      <w:bCs/>
      <w:spacing w:val="2"/>
      <w:sz w:val="21"/>
      <w:lang w:eastAsia="en-US"/>
    </w:rPr>
  </w:style>
  <w:style w:type="paragraph" w:customStyle="1" w:styleId="2FB7969B8A7D4C04B58B91D21CB952E61">
    <w:name w:val="2FB7969B8A7D4C04B58B91D21CB952E61"/>
    <w:rsid w:val="00CE7333"/>
    <w:pPr>
      <w:spacing w:after="0" w:line="270" w:lineRule="atLeast"/>
    </w:pPr>
    <w:rPr>
      <w:rFonts w:eastAsiaTheme="minorHAnsi" w:cs="System"/>
      <w:bCs/>
      <w:spacing w:val="2"/>
      <w:sz w:val="21"/>
      <w:lang w:eastAsia="en-US"/>
    </w:rPr>
  </w:style>
  <w:style w:type="paragraph" w:customStyle="1" w:styleId="83BF4B55EFD842B89FE46AAD7C0FC8CA1">
    <w:name w:val="83BF4B55EFD842B89FE46AAD7C0FC8CA1"/>
    <w:rsid w:val="00CE7333"/>
    <w:pPr>
      <w:spacing w:after="0" w:line="270" w:lineRule="atLeast"/>
    </w:pPr>
    <w:rPr>
      <w:rFonts w:eastAsiaTheme="minorHAnsi" w:cs="System"/>
      <w:bCs/>
      <w:spacing w:val="2"/>
      <w:sz w:val="21"/>
      <w:lang w:eastAsia="en-US"/>
    </w:rPr>
  </w:style>
  <w:style w:type="paragraph" w:customStyle="1" w:styleId="BE791DE80A14461B91ACE9C6DDCFC11F1">
    <w:name w:val="BE791DE80A14461B91ACE9C6DDCFC11F1"/>
    <w:rsid w:val="00CE7333"/>
    <w:pPr>
      <w:spacing w:after="0" w:line="270" w:lineRule="atLeast"/>
    </w:pPr>
    <w:rPr>
      <w:rFonts w:eastAsiaTheme="minorHAnsi" w:cs="System"/>
      <w:bCs/>
      <w:spacing w:val="2"/>
      <w:sz w:val="21"/>
      <w:lang w:eastAsia="en-US"/>
    </w:rPr>
  </w:style>
  <w:style w:type="paragraph" w:customStyle="1" w:styleId="3397E34FC3DC4BA28080BCD18F19B40C1">
    <w:name w:val="3397E34FC3DC4BA28080BCD18F19B40C1"/>
    <w:rsid w:val="00CE7333"/>
    <w:pPr>
      <w:spacing w:after="0" w:line="270" w:lineRule="atLeast"/>
    </w:pPr>
    <w:rPr>
      <w:rFonts w:eastAsiaTheme="minorHAnsi" w:cs="System"/>
      <w:bCs/>
      <w:spacing w:val="2"/>
      <w:sz w:val="21"/>
      <w:lang w:eastAsia="en-US"/>
    </w:rPr>
  </w:style>
  <w:style w:type="paragraph" w:customStyle="1" w:styleId="174D5A66CAF94291B7B25A3FADF33E291">
    <w:name w:val="174D5A66CAF94291B7B25A3FADF33E291"/>
    <w:rsid w:val="00CE7333"/>
    <w:pPr>
      <w:spacing w:after="0" w:line="270" w:lineRule="atLeast"/>
    </w:pPr>
    <w:rPr>
      <w:rFonts w:eastAsiaTheme="minorHAnsi" w:cs="System"/>
      <w:bCs/>
      <w:spacing w:val="2"/>
      <w:sz w:val="21"/>
      <w:lang w:eastAsia="en-US"/>
    </w:rPr>
  </w:style>
  <w:style w:type="paragraph" w:customStyle="1" w:styleId="39E637A842144F8EAD2CCCB28F2509041">
    <w:name w:val="39E637A842144F8EAD2CCCB28F2509041"/>
    <w:rsid w:val="00CE7333"/>
    <w:pPr>
      <w:spacing w:after="0" w:line="270" w:lineRule="atLeast"/>
    </w:pPr>
    <w:rPr>
      <w:rFonts w:eastAsiaTheme="minorHAnsi" w:cs="System"/>
      <w:bCs/>
      <w:spacing w:val="2"/>
      <w:sz w:val="21"/>
      <w:lang w:eastAsia="en-US"/>
    </w:rPr>
  </w:style>
  <w:style w:type="paragraph" w:customStyle="1" w:styleId="237DD45A290547EF83854C1CB460073B1">
    <w:name w:val="237DD45A290547EF83854C1CB460073B1"/>
    <w:rsid w:val="00CE7333"/>
    <w:pPr>
      <w:spacing w:after="0" w:line="270" w:lineRule="atLeast"/>
    </w:pPr>
    <w:rPr>
      <w:rFonts w:eastAsiaTheme="minorHAnsi" w:cs="System"/>
      <w:bCs/>
      <w:spacing w:val="2"/>
      <w:sz w:val="21"/>
      <w:lang w:eastAsia="en-US"/>
    </w:rPr>
  </w:style>
  <w:style w:type="paragraph" w:customStyle="1" w:styleId="6B9EF555A54F4B94BDFC5B15CE31C6561">
    <w:name w:val="6B9EF555A54F4B94BDFC5B15CE31C6561"/>
    <w:rsid w:val="00CE7333"/>
    <w:pPr>
      <w:spacing w:after="0" w:line="270" w:lineRule="atLeast"/>
    </w:pPr>
    <w:rPr>
      <w:rFonts w:eastAsiaTheme="minorHAnsi" w:cs="System"/>
      <w:bCs/>
      <w:spacing w:val="2"/>
      <w:sz w:val="21"/>
      <w:lang w:eastAsia="en-US"/>
    </w:rPr>
  </w:style>
  <w:style w:type="paragraph" w:customStyle="1" w:styleId="D73582AC59C949CF908BCE3530A68BAC1">
    <w:name w:val="D73582AC59C949CF908BCE3530A68BAC1"/>
    <w:rsid w:val="00CE7333"/>
    <w:pPr>
      <w:spacing w:after="0" w:line="270" w:lineRule="atLeast"/>
    </w:pPr>
    <w:rPr>
      <w:rFonts w:eastAsiaTheme="minorHAnsi" w:cs="System"/>
      <w:bCs/>
      <w:spacing w:val="2"/>
      <w:sz w:val="21"/>
      <w:lang w:eastAsia="en-US"/>
    </w:rPr>
  </w:style>
  <w:style w:type="paragraph" w:customStyle="1" w:styleId="EF502AC6A233495D98A68CBF82A875D91">
    <w:name w:val="EF502AC6A233495D98A68CBF82A875D91"/>
    <w:rsid w:val="00CE7333"/>
    <w:pPr>
      <w:spacing w:after="0" w:line="270" w:lineRule="atLeast"/>
    </w:pPr>
    <w:rPr>
      <w:rFonts w:eastAsiaTheme="minorHAnsi" w:cs="System"/>
      <w:bCs/>
      <w:spacing w:val="2"/>
      <w:sz w:val="21"/>
      <w:lang w:eastAsia="en-US"/>
    </w:rPr>
  </w:style>
  <w:style w:type="paragraph" w:customStyle="1" w:styleId="E3DA8833A9F64903877370A344C116DF1">
    <w:name w:val="E3DA8833A9F64903877370A344C116DF1"/>
    <w:rsid w:val="00CE7333"/>
    <w:pPr>
      <w:spacing w:after="0" w:line="270" w:lineRule="atLeast"/>
    </w:pPr>
    <w:rPr>
      <w:rFonts w:eastAsiaTheme="minorHAnsi" w:cs="System"/>
      <w:bCs/>
      <w:spacing w:val="2"/>
      <w:sz w:val="21"/>
      <w:lang w:eastAsia="en-US"/>
    </w:rPr>
  </w:style>
  <w:style w:type="paragraph" w:customStyle="1" w:styleId="DEC9F5F9C3964DAE9EDE1D35B35F566B1">
    <w:name w:val="DEC9F5F9C3964DAE9EDE1D35B35F566B1"/>
    <w:rsid w:val="00CE7333"/>
    <w:pPr>
      <w:spacing w:after="0" w:line="270" w:lineRule="atLeast"/>
    </w:pPr>
    <w:rPr>
      <w:rFonts w:eastAsiaTheme="minorHAnsi" w:cs="System"/>
      <w:bCs/>
      <w:spacing w:val="2"/>
      <w:sz w:val="21"/>
      <w:lang w:eastAsia="en-US"/>
    </w:rPr>
  </w:style>
  <w:style w:type="paragraph" w:customStyle="1" w:styleId="625F6A6D9DB0465EA200D73FAE13D8351">
    <w:name w:val="625F6A6D9DB0465EA200D73FAE13D8351"/>
    <w:rsid w:val="00CE7333"/>
    <w:pPr>
      <w:spacing w:after="0" w:line="270" w:lineRule="atLeast"/>
    </w:pPr>
    <w:rPr>
      <w:rFonts w:eastAsiaTheme="minorHAnsi" w:cs="System"/>
      <w:bCs/>
      <w:spacing w:val="2"/>
      <w:sz w:val="21"/>
      <w:lang w:eastAsia="en-US"/>
    </w:rPr>
  </w:style>
  <w:style w:type="paragraph" w:customStyle="1" w:styleId="7D3B8741A1A843FA847C24AADEF83D851">
    <w:name w:val="7D3B8741A1A843FA847C24AADEF83D851"/>
    <w:rsid w:val="00CE7333"/>
    <w:pPr>
      <w:spacing w:after="0" w:line="270" w:lineRule="atLeast"/>
    </w:pPr>
    <w:rPr>
      <w:rFonts w:eastAsiaTheme="minorHAnsi" w:cs="System"/>
      <w:bCs/>
      <w:spacing w:val="2"/>
      <w:sz w:val="21"/>
      <w:lang w:eastAsia="en-US"/>
    </w:rPr>
  </w:style>
  <w:style w:type="paragraph" w:customStyle="1" w:styleId="82471A218A0C4F97B8080135365BBCB21">
    <w:name w:val="82471A218A0C4F97B8080135365BBCB21"/>
    <w:rsid w:val="00CE7333"/>
    <w:pPr>
      <w:spacing w:after="0" w:line="270" w:lineRule="atLeast"/>
    </w:pPr>
    <w:rPr>
      <w:rFonts w:eastAsiaTheme="minorHAnsi" w:cs="System"/>
      <w:bCs/>
      <w:spacing w:val="2"/>
      <w:sz w:val="21"/>
      <w:lang w:eastAsia="en-US"/>
    </w:rPr>
  </w:style>
  <w:style w:type="paragraph" w:customStyle="1" w:styleId="FB05DA39C44F4CE4B332AF5C2BA1F8BF1">
    <w:name w:val="FB05DA39C44F4CE4B332AF5C2BA1F8BF1"/>
    <w:rsid w:val="00CE7333"/>
    <w:pPr>
      <w:spacing w:after="0" w:line="270" w:lineRule="atLeast"/>
    </w:pPr>
    <w:rPr>
      <w:rFonts w:eastAsiaTheme="minorHAnsi" w:cs="System"/>
      <w:bCs/>
      <w:spacing w:val="2"/>
      <w:sz w:val="21"/>
      <w:lang w:eastAsia="en-US"/>
    </w:rPr>
  </w:style>
  <w:style w:type="paragraph" w:customStyle="1" w:styleId="CDF5000861A64942914C0477FD74BC801">
    <w:name w:val="CDF5000861A64942914C0477FD74BC801"/>
    <w:rsid w:val="00CE7333"/>
    <w:pPr>
      <w:spacing w:after="0" w:line="270" w:lineRule="atLeast"/>
    </w:pPr>
    <w:rPr>
      <w:rFonts w:eastAsiaTheme="minorHAnsi" w:cs="System"/>
      <w:bCs/>
      <w:spacing w:val="2"/>
      <w:sz w:val="21"/>
      <w:lang w:eastAsia="en-US"/>
    </w:rPr>
  </w:style>
  <w:style w:type="paragraph" w:customStyle="1" w:styleId="6C5219BDEEA243F2A8594A78A34810251">
    <w:name w:val="6C5219BDEEA243F2A8594A78A34810251"/>
    <w:rsid w:val="00CE7333"/>
    <w:pPr>
      <w:spacing w:after="0" w:line="270" w:lineRule="atLeast"/>
    </w:pPr>
    <w:rPr>
      <w:rFonts w:eastAsiaTheme="minorHAnsi" w:cs="System"/>
      <w:bCs/>
      <w:spacing w:val="2"/>
      <w:sz w:val="21"/>
      <w:lang w:eastAsia="en-US"/>
    </w:rPr>
  </w:style>
  <w:style w:type="paragraph" w:customStyle="1" w:styleId="D2236E7B0B884C9F8FF0F09A2A6A4D2E1">
    <w:name w:val="D2236E7B0B884C9F8FF0F09A2A6A4D2E1"/>
    <w:rsid w:val="00CE7333"/>
    <w:pPr>
      <w:spacing w:after="0" w:line="270" w:lineRule="atLeast"/>
    </w:pPr>
    <w:rPr>
      <w:rFonts w:eastAsiaTheme="minorHAnsi" w:cs="System"/>
      <w:bCs/>
      <w:spacing w:val="2"/>
      <w:sz w:val="21"/>
      <w:lang w:eastAsia="en-US"/>
    </w:rPr>
  </w:style>
  <w:style w:type="paragraph" w:customStyle="1" w:styleId="52900D55FC5C4B3E9CA8A5B7369BE7D81">
    <w:name w:val="52900D55FC5C4B3E9CA8A5B7369BE7D81"/>
    <w:rsid w:val="00CE7333"/>
    <w:pPr>
      <w:spacing w:after="0" w:line="270" w:lineRule="atLeast"/>
    </w:pPr>
    <w:rPr>
      <w:rFonts w:eastAsiaTheme="minorHAnsi" w:cs="System"/>
      <w:bCs/>
      <w:spacing w:val="2"/>
      <w:sz w:val="21"/>
      <w:lang w:eastAsia="en-US"/>
    </w:rPr>
  </w:style>
  <w:style w:type="paragraph" w:customStyle="1" w:styleId="A71E9996A41E49FD8300ADD691680B771">
    <w:name w:val="A71E9996A41E49FD8300ADD691680B771"/>
    <w:rsid w:val="00CE7333"/>
    <w:pPr>
      <w:spacing w:after="0" w:line="270" w:lineRule="atLeast"/>
    </w:pPr>
    <w:rPr>
      <w:rFonts w:eastAsiaTheme="minorHAnsi" w:cs="System"/>
      <w:bCs/>
      <w:spacing w:val="2"/>
      <w:sz w:val="21"/>
      <w:lang w:eastAsia="en-US"/>
    </w:rPr>
  </w:style>
  <w:style w:type="paragraph" w:customStyle="1" w:styleId="14C8B7905F8F4650BA8CCE3C065DB3161">
    <w:name w:val="14C8B7905F8F4650BA8CCE3C065DB3161"/>
    <w:rsid w:val="00CE7333"/>
    <w:pPr>
      <w:spacing w:after="0" w:line="270" w:lineRule="atLeast"/>
    </w:pPr>
    <w:rPr>
      <w:rFonts w:eastAsiaTheme="minorHAnsi" w:cs="System"/>
      <w:bCs/>
      <w:spacing w:val="2"/>
      <w:sz w:val="21"/>
      <w:lang w:eastAsia="en-US"/>
    </w:rPr>
  </w:style>
  <w:style w:type="paragraph" w:customStyle="1" w:styleId="5D63A57A33B64F74A0166460D682DBC41">
    <w:name w:val="5D63A57A33B64F74A0166460D682DBC41"/>
    <w:rsid w:val="00CE7333"/>
    <w:pPr>
      <w:spacing w:after="0" w:line="270" w:lineRule="atLeast"/>
    </w:pPr>
    <w:rPr>
      <w:rFonts w:eastAsiaTheme="minorHAnsi" w:cs="System"/>
      <w:bCs/>
      <w:spacing w:val="2"/>
      <w:sz w:val="21"/>
      <w:lang w:eastAsia="en-US"/>
    </w:rPr>
  </w:style>
  <w:style w:type="paragraph" w:customStyle="1" w:styleId="1E13D3323AF14462B8C2D578E6544C331">
    <w:name w:val="1E13D3323AF14462B8C2D578E6544C331"/>
    <w:rsid w:val="00CE7333"/>
    <w:pPr>
      <w:spacing w:after="0" w:line="270" w:lineRule="atLeast"/>
    </w:pPr>
    <w:rPr>
      <w:rFonts w:eastAsiaTheme="minorHAnsi" w:cs="System"/>
      <w:bCs/>
      <w:spacing w:val="2"/>
      <w:sz w:val="21"/>
      <w:lang w:eastAsia="en-US"/>
    </w:rPr>
  </w:style>
  <w:style w:type="paragraph" w:customStyle="1" w:styleId="1D2046AA3752445CAA9581CDCB2207921">
    <w:name w:val="1D2046AA3752445CAA9581CDCB2207921"/>
    <w:rsid w:val="00CE7333"/>
    <w:pPr>
      <w:spacing w:after="0" w:line="270" w:lineRule="atLeast"/>
    </w:pPr>
    <w:rPr>
      <w:rFonts w:eastAsiaTheme="minorHAnsi" w:cs="System"/>
      <w:bCs/>
      <w:spacing w:val="2"/>
      <w:sz w:val="21"/>
      <w:lang w:eastAsia="en-US"/>
    </w:rPr>
  </w:style>
  <w:style w:type="paragraph" w:customStyle="1" w:styleId="66DEB7DE26184FFAB5FE4E7D7872C55D1">
    <w:name w:val="66DEB7DE26184FFAB5FE4E7D7872C55D1"/>
    <w:rsid w:val="00CE7333"/>
    <w:pPr>
      <w:spacing w:after="0" w:line="270" w:lineRule="atLeast"/>
    </w:pPr>
    <w:rPr>
      <w:rFonts w:eastAsiaTheme="minorHAnsi" w:cs="System"/>
      <w:bCs/>
      <w:spacing w:val="2"/>
      <w:sz w:val="21"/>
      <w:lang w:eastAsia="en-US"/>
    </w:rPr>
  </w:style>
  <w:style w:type="paragraph" w:customStyle="1" w:styleId="3468BD9480954DB38BF0E0155D71760F1">
    <w:name w:val="3468BD9480954DB38BF0E0155D71760F1"/>
    <w:rsid w:val="00CE7333"/>
    <w:pPr>
      <w:spacing w:after="0" w:line="270" w:lineRule="atLeast"/>
    </w:pPr>
    <w:rPr>
      <w:rFonts w:eastAsiaTheme="minorHAnsi" w:cs="System"/>
      <w:bCs/>
      <w:spacing w:val="2"/>
      <w:sz w:val="21"/>
      <w:lang w:eastAsia="en-US"/>
    </w:rPr>
  </w:style>
  <w:style w:type="paragraph" w:customStyle="1" w:styleId="72381185DEEE42DC98C08119BEE0013A1">
    <w:name w:val="72381185DEEE42DC98C08119BEE0013A1"/>
    <w:rsid w:val="00CE7333"/>
    <w:pPr>
      <w:spacing w:after="0" w:line="270" w:lineRule="atLeast"/>
    </w:pPr>
    <w:rPr>
      <w:rFonts w:eastAsiaTheme="minorHAnsi" w:cs="System"/>
      <w:bCs/>
      <w:spacing w:val="2"/>
      <w:sz w:val="21"/>
      <w:lang w:eastAsia="en-US"/>
    </w:rPr>
  </w:style>
  <w:style w:type="paragraph" w:customStyle="1" w:styleId="B85903FCCF90413F91EDAD47FEB92FFC1">
    <w:name w:val="B85903FCCF90413F91EDAD47FEB92FFC1"/>
    <w:rsid w:val="00CE7333"/>
    <w:pPr>
      <w:spacing w:after="0" w:line="270" w:lineRule="atLeast"/>
    </w:pPr>
    <w:rPr>
      <w:rFonts w:eastAsiaTheme="minorHAnsi" w:cs="System"/>
      <w:bCs/>
      <w:spacing w:val="2"/>
      <w:sz w:val="21"/>
      <w:lang w:eastAsia="en-US"/>
    </w:rPr>
  </w:style>
  <w:style w:type="paragraph" w:customStyle="1" w:styleId="5CC724D129BB4B87B3EAE88CAA4EEDCD1">
    <w:name w:val="5CC724D129BB4B87B3EAE88CAA4EEDCD1"/>
    <w:rsid w:val="00CE7333"/>
    <w:pPr>
      <w:spacing w:after="0" w:line="270" w:lineRule="atLeast"/>
    </w:pPr>
    <w:rPr>
      <w:rFonts w:eastAsiaTheme="minorHAnsi" w:cs="System"/>
      <w:bCs/>
      <w:spacing w:val="2"/>
      <w:sz w:val="21"/>
      <w:lang w:eastAsia="en-US"/>
    </w:rPr>
  </w:style>
  <w:style w:type="paragraph" w:customStyle="1" w:styleId="F241B2E3ABAB4ABC9405537B34465A5D1">
    <w:name w:val="F241B2E3ABAB4ABC9405537B34465A5D1"/>
    <w:rsid w:val="00CE7333"/>
    <w:pPr>
      <w:spacing w:after="0" w:line="270" w:lineRule="atLeast"/>
    </w:pPr>
    <w:rPr>
      <w:rFonts w:eastAsiaTheme="minorHAnsi" w:cs="System"/>
      <w:bCs/>
      <w:spacing w:val="2"/>
      <w:sz w:val="21"/>
      <w:lang w:eastAsia="en-US"/>
    </w:rPr>
  </w:style>
  <w:style w:type="paragraph" w:customStyle="1" w:styleId="FF259E175A784D1299BE3E276135BCA91">
    <w:name w:val="FF259E175A784D1299BE3E276135BCA91"/>
    <w:rsid w:val="00CE7333"/>
    <w:pPr>
      <w:spacing w:after="0" w:line="270" w:lineRule="atLeast"/>
    </w:pPr>
    <w:rPr>
      <w:rFonts w:eastAsiaTheme="minorHAnsi" w:cs="System"/>
      <w:bCs/>
      <w:spacing w:val="2"/>
      <w:sz w:val="21"/>
      <w:lang w:eastAsia="en-US"/>
    </w:rPr>
  </w:style>
  <w:style w:type="paragraph" w:customStyle="1" w:styleId="A742BDFC25944B1CAAC1F56FD91437C01">
    <w:name w:val="A742BDFC25944B1CAAC1F56FD91437C01"/>
    <w:rsid w:val="00CE7333"/>
    <w:pPr>
      <w:spacing w:after="0" w:line="270" w:lineRule="atLeast"/>
    </w:pPr>
    <w:rPr>
      <w:rFonts w:eastAsiaTheme="minorHAnsi" w:cs="System"/>
      <w:bCs/>
      <w:spacing w:val="2"/>
      <w:sz w:val="21"/>
      <w:lang w:eastAsia="en-US"/>
    </w:rPr>
  </w:style>
  <w:style w:type="paragraph" w:customStyle="1" w:styleId="29E35FB11CF146CEB41E53BF217699221">
    <w:name w:val="29E35FB11CF146CEB41E53BF217699221"/>
    <w:rsid w:val="00CE7333"/>
    <w:pPr>
      <w:spacing w:after="0" w:line="270" w:lineRule="atLeast"/>
    </w:pPr>
    <w:rPr>
      <w:rFonts w:eastAsiaTheme="minorHAnsi" w:cs="System"/>
      <w:bCs/>
      <w:spacing w:val="2"/>
      <w:sz w:val="21"/>
      <w:lang w:eastAsia="en-US"/>
    </w:rPr>
  </w:style>
  <w:style w:type="paragraph" w:customStyle="1" w:styleId="EAC3DC46CBA44DE6A960750B263618541">
    <w:name w:val="EAC3DC46CBA44DE6A960750B263618541"/>
    <w:rsid w:val="00CE7333"/>
    <w:pPr>
      <w:spacing w:after="0" w:line="270" w:lineRule="atLeast"/>
    </w:pPr>
    <w:rPr>
      <w:rFonts w:eastAsiaTheme="minorHAnsi" w:cs="System"/>
      <w:bCs/>
      <w:spacing w:val="2"/>
      <w:sz w:val="21"/>
      <w:lang w:eastAsia="en-US"/>
    </w:rPr>
  </w:style>
  <w:style w:type="paragraph" w:customStyle="1" w:styleId="5262FD7A40FB4FA997B7341E7655D2811">
    <w:name w:val="5262FD7A40FB4FA997B7341E7655D2811"/>
    <w:rsid w:val="00CE7333"/>
    <w:pPr>
      <w:spacing w:after="0" w:line="270" w:lineRule="atLeast"/>
    </w:pPr>
    <w:rPr>
      <w:rFonts w:eastAsiaTheme="minorHAnsi" w:cs="System"/>
      <w:bCs/>
      <w:spacing w:val="2"/>
      <w:sz w:val="21"/>
      <w:lang w:eastAsia="en-US"/>
    </w:rPr>
  </w:style>
  <w:style w:type="paragraph" w:customStyle="1" w:styleId="B37DF8B17502464B8DA291BEA9304FCC1">
    <w:name w:val="B37DF8B17502464B8DA291BEA9304FCC1"/>
    <w:rsid w:val="00CE7333"/>
    <w:pPr>
      <w:spacing w:after="0" w:line="270" w:lineRule="atLeast"/>
    </w:pPr>
    <w:rPr>
      <w:rFonts w:eastAsiaTheme="minorHAnsi" w:cs="System"/>
      <w:bCs/>
      <w:spacing w:val="2"/>
      <w:sz w:val="21"/>
      <w:lang w:eastAsia="en-US"/>
    </w:rPr>
  </w:style>
  <w:style w:type="paragraph" w:customStyle="1" w:styleId="1384A897D951461EBC9279D6749E9B741">
    <w:name w:val="1384A897D951461EBC9279D6749E9B741"/>
    <w:rsid w:val="00CE7333"/>
    <w:pPr>
      <w:spacing w:after="0" w:line="270" w:lineRule="atLeast"/>
    </w:pPr>
    <w:rPr>
      <w:rFonts w:eastAsiaTheme="minorHAnsi" w:cs="System"/>
      <w:bCs/>
      <w:spacing w:val="2"/>
      <w:sz w:val="21"/>
      <w:lang w:eastAsia="en-US"/>
    </w:rPr>
  </w:style>
  <w:style w:type="paragraph" w:customStyle="1" w:styleId="11F75A77F8544855A3283248CE8986DB1">
    <w:name w:val="11F75A77F8544855A3283248CE8986DB1"/>
    <w:rsid w:val="00CE7333"/>
    <w:pPr>
      <w:spacing w:after="0" w:line="270" w:lineRule="atLeast"/>
    </w:pPr>
    <w:rPr>
      <w:rFonts w:eastAsiaTheme="minorHAnsi" w:cs="System"/>
      <w:bCs/>
      <w:spacing w:val="2"/>
      <w:sz w:val="21"/>
      <w:lang w:eastAsia="en-US"/>
    </w:rPr>
  </w:style>
  <w:style w:type="paragraph" w:customStyle="1" w:styleId="B404DF0F91A143839A729ACF8D16E8BA1">
    <w:name w:val="B404DF0F91A143839A729ACF8D16E8BA1"/>
    <w:rsid w:val="00CE7333"/>
    <w:pPr>
      <w:spacing w:after="0" w:line="270" w:lineRule="atLeast"/>
    </w:pPr>
    <w:rPr>
      <w:rFonts w:eastAsiaTheme="minorHAnsi" w:cs="System"/>
      <w:bCs/>
      <w:spacing w:val="2"/>
      <w:sz w:val="21"/>
      <w:lang w:eastAsia="en-US"/>
    </w:rPr>
  </w:style>
  <w:style w:type="paragraph" w:customStyle="1" w:styleId="14F993089075436E92D81E319008F56F1">
    <w:name w:val="14F993089075436E92D81E319008F56F1"/>
    <w:rsid w:val="00CE7333"/>
    <w:pPr>
      <w:spacing w:after="0" w:line="270" w:lineRule="atLeast"/>
    </w:pPr>
    <w:rPr>
      <w:rFonts w:eastAsiaTheme="minorHAnsi" w:cs="System"/>
      <w:bCs/>
      <w:spacing w:val="2"/>
      <w:sz w:val="21"/>
      <w:lang w:eastAsia="en-US"/>
    </w:rPr>
  </w:style>
  <w:style w:type="paragraph" w:customStyle="1" w:styleId="078C981C2E2040F5930AF842C84BCC951">
    <w:name w:val="078C981C2E2040F5930AF842C84BCC951"/>
    <w:rsid w:val="00CE7333"/>
    <w:pPr>
      <w:spacing w:after="0" w:line="270" w:lineRule="atLeast"/>
    </w:pPr>
    <w:rPr>
      <w:rFonts w:eastAsiaTheme="minorHAnsi" w:cs="System"/>
      <w:bCs/>
      <w:spacing w:val="2"/>
      <w:sz w:val="21"/>
      <w:lang w:eastAsia="en-US"/>
    </w:rPr>
  </w:style>
  <w:style w:type="paragraph" w:customStyle="1" w:styleId="DF36C3768CE94A87A86ABE92C35515871">
    <w:name w:val="DF36C3768CE94A87A86ABE92C35515871"/>
    <w:rsid w:val="00CE7333"/>
    <w:pPr>
      <w:spacing w:after="0" w:line="270" w:lineRule="atLeast"/>
    </w:pPr>
    <w:rPr>
      <w:rFonts w:eastAsiaTheme="minorHAnsi" w:cs="System"/>
      <w:bCs/>
      <w:spacing w:val="2"/>
      <w:sz w:val="21"/>
      <w:lang w:eastAsia="en-US"/>
    </w:rPr>
  </w:style>
  <w:style w:type="paragraph" w:customStyle="1" w:styleId="A9E447814D004BB8AB78897D40819B541">
    <w:name w:val="A9E447814D004BB8AB78897D40819B541"/>
    <w:rsid w:val="00CE7333"/>
    <w:pPr>
      <w:spacing w:after="0" w:line="270" w:lineRule="atLeast"/>
    </w:pPr>
    <w:rPr>
      <w:rFonts w:eastAsiaTheme="minorHAnsi" w:cs="System"/>
      <w:bCs/>
      <w:spacing w:val="2"/>
      <w:sz w:val="21"/>
      <w:lang w:eastAsia="en-US"/>
    </w:rPr>
  </w:style>
  <w:style w:type="paragraph" w:customStyle="1" w:styleId="21AACD94CEDB490480406A38810094071">
    <w:name w:val="21AACD94CEDB490480406A38810094071"/>
    <w:rsid w:val="00CE7333"/>
    <w:pPr>
      <w:spacing w:after="0" w:line="270" w:lineRule="atLeast"/>
    </w:pPr>
    <w:rPr>
      <w:rFonts w:eastAsiaTheme="minorHAnsi" w:cs="System"/>
      <w:bCs/>
      <w:spacing w:val="2"/>
      <w:sz w:val="21"/>
      <w:lang w:eastAsia="en-US"/>
    </w:rPr>
  </w:style>
  <w:style w:type="paragraph" w:customStyle="1" w:styleId="501CC114BFA24FF7AABC2A2426CFBB7B1">
    <w:name w:val="501CC114BFA24FF7AABC2A2426CFBB7B1"/>
    <w:rsid w:val="00CE7333"/>
    <w:pPr>
      <w:spacing w:after="0" w:line="270" w:lineRule="atLeast"/>
    </w:pPr>
    <w:rPr>
      <w:rFonts w:eastAsiaTheme="minorHAnsi" w:cs="System"/>
      <w:bCs/>
      <w:spacing w:val="2"/>
      <w:sz w:val="21"/>
      <w:lang w:eastAsia="en-US"/>
    </w:rPr>
  </w:style>
  <w:style w:type="paragraph" w:customStyle="1" w:styleId="2CB659476BB64BBAAB1E518771F833F11">
    <w:name w:val="2CB659476BB64BBAAB1E518771F833F11"/>
    <w:rsid w:val="00CE7333"/>
    <w:pPr>
      <w:spacing w:after="0" w:line="270" w:lineRule="atLeast"/>
    </w:pPr>
    <w:rPr>
      <w:rFonts w:eastAsiaTheme="minorHAnsi" w:cs="System"/>
      <w:bCs/>
      <w:spacing w:val="2"/>
      <w:sz w:val="21"/>
      <w:lang w:eastAsia="en-US"/>
    </w:rPr>
  </w:style>
  <w:style w:type="paragraph" w:customStyle="1" w:styleId="D4BB80C1365545E899A5B69768AAD8931">
    <w:name w:val="D4BB80C1365545E899A5B69768AAD8931"/>
    <w:rsid w:val="00CE7333"/>
    <w:pPr>
      <w:spacing w:after="0" w:line="270" w:lineRule="atLeast"/>
    </w:pPr>
    <w:rPr>
      <w:rFonts w:eastAsiaTheme="minorHAnsi" w:cs="System"/>
      <w:bCs/>
      <w:spacing w:val="2"/>
      <w:sz w:val="21"/>
      <w:lang w:eastAsia="en-US"/>
    </w:rPr>
  </w:style>
  <w:style w:type="paragraph" w:customStyle="1" w:styleId="B32960C87E3646B88FBD0CF30940B8C41">
    <w:name w:val="B32960C87E3646B88FBD0CF30940B8C41"/>
    <w:rsid w:val="00CE7333"/>
    <w:pPr>
      <w:spacing w:after="0" w:line="270" w:lineRule="atLeast"/>
    </w:pPr>
    <w:rPr>
      <w:rFonts w:eastAsiaTheme="minorHAnsi" w:cs="System"/>
      <w:bCs/>
      <w:spacing w:val="2"/>
      <w:sz w:val="21"/>
      <w:lang w:eastAsia="en-US"/>
    </w:rPr>
  </w:style>
  <w:style w:type="paragraph" w:customStyle="1" w:styleId="BA7392103E9640DC895138B0F4D08FE51">
    <w:name w:val="BA7392103E9640DC895138B0F4D08FE51"/>
    <w:rsid w:val="00CE7333"/>
    <w:pPr>
      <w:spacing w:after="0" w:line="270" w:lineRule="atLeast"/>
    </w:pPr>
    <w:rPr>
      <w:rFonts w:eastAsiaTheme="minorHAnsi" w:cs="System"/>
      <w:bCs/>
      <w:spacing w:val="2"/>
      <w:sz w:val="21"/>
      <w:lang w:eastAsia="en-US"/>
    </w:rPr>
  </w:style>
  <w:style w:type="paragraph" w:customStyle="1" w:styleId="01B6EA9CDD2B442191D7299D6FFB95671">
    <w:name w:val="01B6EA9CDD2B442191D7299D6FFB95671"/>
    <w:rsid w:val="00CE7333"/>
    <w:pPr>
      <w:spacing w:after="0" w:line="270" w:lineRule="atLeast"/>
    </w:pPr>
    <w:rPr>
      <w:rFonts w:eastAsiaTheme="minorHAnsi" w:cs="System"/>
      <w:bCs/>
      <w:spacing w:val="2"/>
      <w:sz w:val="21"/>
      <w:lang w:eastAsia="en-US"/>
    </w:rPr>
  </w:style>
  <w:style w:type="paragraph" w:customStyle="1" w:styleId="77221A1C6BB34C7F9CFBCF471396D3F01">
    <w:name w:val="77221A1C6BB34C7F9CFBCF471396D3F01"/>
    <w:rsid w:val="00CE7333"/>
    <w:pPr>
      <w:spacing w:after="0" w:line="270" w:lineRule="atLeast"/>
    </w:pPr>
    <w:rPr>
      <w:rFonts w:eastAsiaTheme="minorHAnsi" w:cs="System"/>
      <w:bCs/>
      <w:spacing w:val="2"/>
      <w:sz w:val="21"/>
      <w:lang w:eastAsia="en-US"/>
    </w:rPr>
  </w:style>
  <w:style w:type="paragraph" w:customStyle="1" w:styleId="F7C42DEDF38344A6B4765EFC0E13C6C61">
    <w:name w:val="F7C42DEDF38344A6B4765EFC0E13C6C61"/>
    <w:rsid w:val="00CE7333"/>
    <w:pPr>
      <w:spacing w:after="0" w:line="270" w:lineRule="atLeast"/>
    </w:pPr>
    <w:rPr>
      <w:rFonts w:eastAsiaTheme="minorHAnsi" w:cs="System"/>
      <w:bCs/>
      <w:spacing w:val="2"/>
      <w:sz w:val="21"/>
      <w:lang w:eastAsia="en-US"/>
    </w:rPr>
  </w:style>
  <w:style w:type="paragraph" w:customStyle="1" w:styleId="7A69B48AFC8B4B47B6079354600EFAD11">
    <w:name w:val="7A69B48AFC8B4B47B6079354600EFAD11"/>
    <w:rsid w:val="00CE7333"/>
    <w:pPr>
      <w:spacing w:after="0" w:line="270" w:lineRule="atLeast"/>
    </w:pPr>
    <w:rPr>
      <w:rFonts w:eastAsiaTheme="minorHAnsi" w:cs="System"/>
      <w:bCs/>
      <w:spacing w:val="2"/>
      <w:sz w:val="21"/>
      <w:lang w:eastAsia="en-US"/>
    </w:rPr>
  </w:style>
  <w:style w:type="paragraph" w:customStyle="1" w:styleId="5C575628B4904E99BE30C2B91A8F9C671">
    <w:name w:val="5C575628B4904E99BE30C2B91A8F9C671"/>
    <w:rsid w:val="00CE7333"/>
    <w:pPr>
      <w:spacing w:after="0" w:line="270" w:lineRule="atLeast"/>
    </w:pPr>
    <w:rPr>
      <w:rFonts w:eastAsiaTheme="minorHAnsi" w:cs="System"/>
      <w:bCs/>
      <w:spacing w:val="2"/>
      <w:sz w:val="21"/>
      <w:lang w:eastAsia="en-US"/>
    </w:rPr>
  </w:style>
  <w:style w:type="paragraph" w:customStyle="1" w:styleId="389C6D8838124F418362E6D3878F242F1">
    <w:name w:val="389C6D8838124F418362E6D3878F242F1"/>
    <w:rsid w:val="00CE7333"/>
    <w:pPr>
      <w:spacing w:after="0" w:line="270" w:lineRule="atLeast"/>
    </w:pPr>
    <w:rPr>
      <w:rFonts w:eastAsiaTheme="minorHAnsi" w:cs="System"/>
      <w:bCs/>
      <w:spacing w:val="2"/>
      <w:sz w:val="21"/>
      <w:lang w:eastAsia="en-US"/>
    </w:rPr>
  </w:style>
  <w:style w:type="paragraph" w:customStyle="1" w:styleId="8998C2CB8FB3460DAAAA1A585A3C85481">
    <w:name w:val="8998C2CB8FB3460DAAAA1A585A3C85481"/>
    <w:rsid w:val="00CE7333"/>
    <w:pPr>
      <w:spacing w:after="0" w:line="270" w:lineRule="atLeast"/>
    </w:pPr>
    <w:rPr>
      <w:rFonts w:eastAsiaTheme="minorHAnsi" w:cs="System"/>
      <w:bCs/>
      <w:spacing w:val="2"/>
      <w:sz w:val="21"/>
      <w:lang w:eastAsia="en-US"/>
    </w:rPr>
  </w:style>
  <w:style w:type="paragraph" w:customStyle="1" w:styleId="4E319ABC99AA4846A4702266357BF55C1">
    <w:name w:val="4E319ABC99AA4846A4702266357BF55C1"/>
    <w:rsid w:val="00CE7333"/>
    <w:pPr>
      <w:spacing w:after="0" w:line="270" w:lineRule="atLeast"/>
    </w:pPr>
    <w:rPr>
      <w:rFonts w:eastAsiaTheme="minorHAnsi" w:cs="System"/>
      <w:bCs/>
      <w:spacing w:val="2"/>
      <w:sz w:val="21"/>
      <w:lang w:eastAsia="en-US"/>
    </w:rPr>
  </w:style>
  <w:style w:type="paragraph" w:customStyle="1" w:styleId="13F718F5215E444EB9E91F9357F6ED351">
    <w:name w:val="13F718F5215E444EB9E91F9357F6ED351"/>
    <w:rsid w:val="00CE7333"/>
    <w:pPr>
      <w:spacing w:after="0" w:line="270" w:lineRule="atLeast"/>
    </w:pPr>
    <w:rPr>
      <w:rFonts w:eastAsiaTheme="minorHAnsi" w:cs="System"/>
      <w:bCs/>
      <w:spacing w:val="2"/>
      <w:sz w:val="21"/>
      <w:lang w:eastAsia="en-US"/>
    </w:rPr>
  </w:style>
  <w:style w:type="paragraph" w:customStyle="1" w:styleId="8D6C63B3CEF640A892AD99CF8B6822561">
    <w:name w:val="8D6C63B3CEF640A892AD99CF8B6822561"/>
    <w:rsid w:val="00CE7333"/>
    <w:pPr>
      <w:spacing w:after="0" w:line="270" w:lineRule="atLeast"/>
    </w:pPr>
    <w:rPr>
      <w:rFonts w:eastAsiaTheme="minorHAnsi" w:cs="System"/>
      <w:bCs/>
      <w:spacing w:val="2"/>
      <w:sz w:val="21"/>
      <w:lang w:eastAsia="en-US"/>
    </w:rPr>
  </w:style>
  <w:style w:type="paragraph" w:customStyle="1" w:styleId="91F878984DF74CDC808874511830F2331">
    <w:name w:val="91F878984DF74CDC808874511830F2331"/>
    <w:rsid w:val="00CE7333"/>
    <w:pPr>
      <w:spacing w:after="0" w:line="270" w:lineRule="atLeast"/>
    </w:pPr>
    <w:rPr>
      <w:rFonts w:eastAsiaTheme="minorHAnsi" w:cs="System"/>
      <w:bCs/>
      <w:spacing w:val="2"/>
      <w:sz w:val="21"/>
      <w:lang w:eastAsia="en-US"/>
    </w:rPr>
  </w:style>
  <w:style w:type="paragraph" w:customStyle="1" w:styleId="729825D9C4584792AD5EECFBD4F0D29C1">
    <w:name w:val="729825D9C4584792AD5EECFBD4F0D29C1"/>
    <w:rsid w:val="00CE7333"/>
    <w:pPr>
      <w:spacing w:after="0" w:line="270" w:lineRule="atLeast"/>
    </w:pPr>
    <w:rPr>
      <w:rFonts w:eastAsiaTheme="minorHAnsi" w:cs="System"/>
      <w:bCs/>
      <w:spacing w:val="2"/>
      <w:sz w:val="21"/>
      <w:lang w:eastAsia="en-US"/>
    </w:rPr>
  </w:style>
  <w:style w:type="paragraph" w:customStyle="1" w:styleId="4DC198FE5C824710B9E5B03573BA6C1F1">
    <w:name w:val="4DC198FE5C824710B9E5B03573BA6C1F1"/>
    <w:rsid w:val="00CE7333"/>
    <w:pPr>
      <w:spacing w:after="0" w:line="270" w:lineRule="atLeast"/>
    </w:pPr>
    <w:rPr>
      <w:rFonts w:eastAsiaTheme="minorHAnsi" w:cs="System"/>
      <w:bCs/>
      <w:spacing w:val="2"/>
      <w:sz w:val="21"/>
      <w:lang w:eastAsia="en-US"/>
    </w:rPr>
  </w:style>
  <w:style w:type="paragraph" w:customStyle="1" w:styleId="A3B6681BEBA54E54AB882674778675211">
    <w:name w:val="A3B6681BEBA54E54AB882674778675211"/>
    <w:rsid w:val="00CE7333"/>
    <w:pPr>
      <w:spacing w:after="0" w:line="270" w:lineRule="atLeast"/>
    </w:pPr>
    <w:rPr>
      <w:rFonts w:eastAsiaTheme="minorHAnsi" w:cs="System"/>
      <w:bCs/>
      <w:spacing w:val="2"/>
      <w:sz w:val="21"/>
      <w:lang w:eastAsia="en-US"/>
    </w:rPr>
  </w:style>
  <w:style w:type="paragraph" w:customStyle="1" w:styleId="3C328F9DC45B4B168A55FA1D46145EC71">
    <w:name w:val="3C328F9DC45B4B168A55FA1D46145EC71"/>
    <w:rsid w:val="00CE7333"/>
    <w:pPr>
      <w:spacing w:after="0" w:line="270" w:lineRule="atLeast"/>
    </w:pPr>
    <w:rPr>
      <w:rFonts w:eastAsiaTheme="minorHAnsi" w:cs="System"/>
      <w:bCs/>
      <w:spacing w:val="2"/>
      <w:sz w:val="21"/>
      <w:lang w:eastAsia="en-US"/>
    </w:rPr>
  </w:style>
  <w:style w:type="paragraph" w:customStyle="1" w:styleId="4A97778DE2404E8B8EF2A3A389EC103C1">
    <w:name w:val="4A97778DE2404E8B8EF2A3A389EC103C1"/>
    <w:rsid w:val="00CE7333"/>
    <w:pPr>
      <w:spacing w:after="0" w:line="270" w:lineRule="atLeast"/>
    </w:pPr>
    <w:rPr>
      <w:rFonts w:eastAsiaTheme="minorHAnsi" w:cs="System"/>
      <w:bCs/>
      <w:spacing w:val="2"/>
      <w:sz w:val="21"/>
      <w:lang w:eastAsia="en-US"/>
    </w:rPr>
  </w:style>
  <w:style w:type="paragraph" w:customStyle="1" w:styleId="B947556F9517472F957D60C6E06E4C911">
    <w:name w:val="B947556F9517472F957D60C6E06E4C911"/>
    <w:rsid w:val="00CE7333"/>
    <w:pPr>
      <w:spacing w:after="0" w:line="270" w:lineRule="atLeast"/>
    </w:pPr>
    <w:rPr>
      <w:rFonts w:eastAsiaTheme="minorHAnsi" w:cs="System"/>
      <w:bCs/>
      <w:spacing w:val="2"/>
      <w:sz w:val="21"/>
      <w:lang w:eastAsia="en-US"/>
    </w:rPr>
  </w:style>
  <w:style w:type="paragraph" w:customStyle="1" w:styleId="E901F4CA5DCE407CB586B8EFA50382CB1">
    <w:name w:val="E901F4CA5DCE407CB586B8EFA50382CB1"/>
    <w:rsid w:val="00CE7333"/>
    <w:pPr>
      <w:spacing w:after="0" w:line="270" w:lineRule="atLeast"/>
    </w:pPr>
    <w:rPr>
      <w:rFonts w:eastAsiaTheme="minorHAnsi" w:cs="System"/>
      <w:bCs/>
      <w:spacing w:val="2"/>
      <w:sz w:val="21"/>
      <w:lang w:eastAsia="en-US"/>
    </w:rPr>
  </w:style>
  <w:style w:type="paragraph" w:customStyle="1" w:styleId="B9B5EB10D74E429AB4F312151E9DFEC31">
    <w:name w:val="B9B5EB10D74E429AB4F312151E9DFEC31"/>
    <w:rsid w:val="00CE7333"/>
    <w:pPr>
      <w:spacing w:after="0" w:line="270" w:lineRule="atLeast"/>
    </w:pPr>
    <w:rPr>
      <w:rFonts w:eastAsiaTheme="minorHAnsi" w:cs="System"/>
      <w:bCs/>
      <w:spacing w:val="2"/>
      <w:sz w:val="21"/>
      <w:lang w:eastAsia="en-US"/>
    </w:rPr>
  </w:style>
  <w:style w:type="paragraph" w:customStyle="1" w:styleId="D20B1DC5F754479F87F87EA16A760FA61">
    <w:name w:val="D20B1DC5F754479F87F87EA16A760FA61"/>
    <w:rsid w:val="00CE7333"/>
    <w:pPr>
      <w:spacing w:after="0" w:line="270" w:lineRule="atLeast"/>
    </w:pPr>
    <w:rPr>
      <w:rFonts w:eastAsiaTheme="minorHAnsi" w:cs="System"/>
      <w:bCs/>
      <w:spacing w:val="2"/>
      <w:sz w:val="21"/>
      <w:lang w:eastAsia="en-US"/>
    </w:rPr>
  </w:style>
  <w:style w:type="paragraph" w:customStyle="1" w:styleId="61C06899A4A6499385F09E38798CC7BA1">
    <w:name w:val="61C06899A4A6499385F09E38798CC7BA1"/>
    <w:rsid w:val="00CE7333"/>
    <w:pPr>
      <w:spacing w:after="0" w:line="270" w:lineRule="atLeast"/>
    </w:pPr>
    <w:rPr>
      <w:rFonts w:eastAsiaTheme="minorHAnsi" w:cs="System"/>
      <w:bCs/>
      <w:spacing w:val="2"/>
      <w:sz w:val="21"/>
      <w:lang w:eastAsia="en-US"/>
    </w:rPr>
  </w:style>
  <w:style w:type="paragraph" w:customStyle="1" w:styleId="E995F1A7881344138677CDA847922A4A1">
    <w:name w:val="E995F1A7881344138677CDA847922A4A1"/>
    <w:rsid w:val="00CE7333"/>
    <w:pPr>
      <w:spacing w:after="0" w:line="270" w:lineRule="atLeast"/>
    </w:pPr>
    <w:rPr>
      <w:rFonts w:eastAsiaTheme="minorHAnsi" w:cs="System"/>
      <w:bCs/>
      <w:spacing w:val="2"/>
      <w:sz w:val="21"/>
      <w:lang w:eastAsia="en-US"/>
    </w:rPr>
  </w:style>
  <w:style w:type="paragraph" w:customStyle="1" w:styleId="6E0CD4AB7B6444B7BBC70F06427020BA1">
    <w:name w:val="6E0CD4AB7B6444B7BBC70F06427020BA1"/>
    <w:rsid w:val="00CE7333"/>
    <w:pPr>
      <w:spacing w:after="0" w:line="270" w:lineRule="atLeast"/>
    </w:pPr>
    <w:rPr>
      <w:rFonts w:eastAsiaTheme="minorHAnsi" w:cs="System"/>
      <w:bCs/>
      <w:spacing w:val="2"/>
      <w:sz w:val="21"/>
      <w:lang w:eastAsia="en-US"/>
    </w:rPr>
  </w:style>
  <w:style w:type="paragraph" w:customStyle="1" w:styleId="C68C858E7D884961838B6695AD999E1B1">
    <w:name w:val="C68C858E7D884961838B6695AD999E1B1"/>
    <w:rsid w:val="00CE7333"/>
    <w:pPr>
      <w:spacing w:after="0" w:line="270" w:lineRule="atLeast"/>
    </w:pPr>
    <w:rPr>
      <w:rFonts w:eastAsiaTheme="minorHAnsi" w:cs="System"/>
      <w:bCs/>
      <w:spacing w:val="2"/>
      <w:sz w:val="21"/>
      <w:lang w:eastAsia="en-US"/>
    </w:rPr>
  </w:style>
  <w:style w:type="paragraph" w:customStyle="1" w:styleId="A685CBE246AD4CBEBF45B115EB62FD4C1">
    <w:name w:val="A685CBE246AD4CBEBF45B115EB62FD4C1"/>
    <w:rsid w:val="00CE7333"/>
    <w:pPr>
      <w:spacing w:after="0" w:line="270" w:lineRule="atLeast"/>
    </w:pPr>
    <w:rPr>
      <w:rFonts w:eastAsiaTheme="minorHAnsi" w:cs="System"/>
      <w:bCs/>
      <w:spacing w:val="2"/>
      <w:sz w:val="21"/>
      <w:lang w:eastAsia="en-US"/>
    </w:rPr>
  </w:style>
  <w:style w:type="paragraph" w:customStyle="1" w:styleId="BB69440D753648F480CEF079F529D3101">
    <w:name w:val="BB69440D753648F480CEF079F529D3101"/>
    <w:rsid w:val="00CE7333"/>
    <w:pPr>
      <w:spacing w:after="0" w:line="270" w:lineRule="atLeast"/>
    </w:pPr>
    <w:rPr>
      <w:rFonts w:eastAsiaTheme="minorHAnsi" w:cs="System"/>
      <w:bCs/>
      <w:spacing w:val="2"/>
      <w:sz w:val="21"/>
      <w:lang w:eastAsia="en-US"/>
    </w:rPr>
  </w:style>
  <w:style w:type="paragraph" w:customStyle="1" w:styleId="A7A2C5897CC7456A8244F1F44BF292441">
    <w:name w:val="A7A2C5897CC7456A8244F1F44BF292441"/>
    <w:rsid w:val="00CE7333"/>
    <w:pPr>
      <w:spacing w:after="0" w:line="270" w:lineRule="atLeast"/>
    </w:pPr>
    <w:rPr>
      <w:rFonts w:eastAsiaTheme="minorHAnsi" w:cs="System"/>
      <w:bCs/>
      <w:spacing w:val="2"/>
      <w:sz w:val="21"/>
      <w:lang w:eastAsia="en-US"/>
    </w:rPr>
  </w:style>
  <w:style w:type="paragraph" w:customStyle="1" w:styleId="C351A03F3C944270884AAEF9F089D5A21">
    <w:name w:val="C351A03F3C944270884AAEF9F089D5A21"/>
    <w:rsid w:val="00CE7333"/>
    <w:pPr>
      <w:spacing w:after="0" w:line="270" w:lineRule="atLeast"/>
    </w:pPr>
    <w:rPr>
      <w:rFonts w:eastAsiaTheme="minorHAnsi" w:cs="System"/>
      <w:bCs/>
      <w:spacing w:val="2"/>
      <w:sz w:val="21"/>
      <w:lang w:eastAsia="en-US"/>
    </w:rPr>
  </w:style>
  <w:style w:type="paragraph" w:customStyle="1" w:styleId="756C4E798B8F4B83A3CC08E07CB7B65F1">
    <w:name w:val="756C4E798B8F4B83A3CC08E07CB7B65F1"/>
    <w:rsid w:val="00CE7333"/>
    <w:pPr>
      <w:spacing w:after="0" w:line="270" w:lineRule="atLeast"/>
    </w:pPr>
    <w:rPr>
      <w:rFonts w:eastAsiaTheme="minorHAnsi" w:cs="System"/>
      <w:bCs/>
      <w:spacing w:val="2"/>
      <w:sz w:val="21"/>
      <w:lang w:eastAsia="en-US"/>
    </w:rPr>
  </w:style>
  <w:style w:type="paragraph" w:customStyle="1" w:styleId="721FE45527EC42F48166945F1AFF9D701">
    <w:name w:val="721FE45527EC42F48166945F1AFF9D701"/>
    <w:rsid w:val="00CE7333"/>
    <w:pPr>
      <w:spacing w:after="0" w:line="270" w:lineRule="atLeast"/>
    </w:pPr>
    <w:rPr>
      <w:rFonts w:eastAsiaTheme="minorHAnsi" w:cs="System"/>
      <w:bCs/>
      <w:spacing w:val="2"/>
      <w:sz w:val="21"/>
      <w:lang w:eastAsia="en-US"/>
    </w:rPr>
  </w:style>
  <w:style w:type="paragraph" w:customStyle="1" w:styleId="336B635A0442435986A89B82334395BB1">
    <w:name w:val="336B635A0442435986A89B82334395BB1"/>
    <w:rsid w:val="00CE7333"/>
    <w:pPr>
      <w:spacing w:after="0" w:line="270" w:lineRule="atLeast"/>
    </w:pPr>
    <w:rPr>
      <w:rFonts w:eastAsiaTheme="minorHAnsi" w:cs="System"/>
      <w:bCs/>
      <w:spacing w:val="2"/>
      <w:sz w:val="21"/>
      <w:lang w:eastAsia="en-US"/>
    </w:rPr>
  </w:style>
  <w:style w:type="paragraph" w:customStyle="1" w:styleId="E26FDF8BE3454C20965C330D23D629561">
    <w:name w:val="E26FDF8BE3454C20965C330D23D629561"/>
    <w:rsid w:val="00CE7333"/>
    <w:pPr>
      <w:spacing w:after="0" w:line="270" w:lineRule="atLeast"/>
    </w:pPr>
    <w:rPr>
      <w:rFonts w:eastAsiaTheme="minorHAnsi" w:cs="System"/>
      <w:bCs/>
      <w:spacing w:val="2"/>
      <w:sz w:val="21"/>
      <w:lang w:eastAsia="en-US"/>
    </w:rPr>
  </w:style>
  <w:style w:type="paragraph" w:customStyle="1" w:styleId="211542B965944CA1B3A7DB4B555D3D351">
    <w:name w:val="211542B965944CA1B3A7DB4B555D3D351"/>
    <w:rsid w:val="00CE7333"/>
    <w:pPr>
      <w:spacing w:after="0" w:line="270" w:lineRule="atLeast"/>
    </w:pPr>
    <w:rPr>
      <w:rFonts w:eastAsiaTheme="minorHAnsi" w:cs="System"/>
      <w:bCs/>
      <w:spacing w:val="2"/>
      <w:sz w:val="21"/>
      <w:lang w:eastAsia="en-US"/>
    </w:rPr>
  </w:style>
  <w:style w:type="paragraph" w:customStyle="1" w:styleId="A3ADD66476964AED8C1C20E025E27E1F1">
    <w:name w:val="A3ADD66476964AED8C1C20E025E27E1F1"/>
    <w:rsid w:val="00CE7333"/>
    <w:pPr>
      <w:spacing w:after="0" w:line="270" w:lineRule="atLeast"/>
    </w:pPr>
    <w:rPr>
      <w:rFonts w:eastAsiaTheme="minorHAnsi" w:cs="System"/>
      <w:bCs/>
      <w:spacing w:val="2"/>
      <w:sz w:val="21"/>
      <w:lang w:eastAsia="en-US"/>
    </w:rPr>
  </w:style>
  <w:style w:type="paragraph" w:customStyle="1" w:styleId="CD1F1181E6754477850CEEC9CED884001">
    <w:name w:val="CD1F1181E6754477850CEEC9CED884001"/>
    <w:rsid w:val="00CE7333"/>
    <w:pPr>
      <w:spacing w:after="0" w:line="270" w:lineRule="atLeast"/>
    </w:pPr>
    <w:rPr>
      <w:rFonts w:eastAsiaTheme="minorHAnsi" w:cs="System"/>
      <w:bCs/>
      <w:spacing w:val="2"/>
      <w:sz w:val="21"/>
      <w:lang w:eastAsia="en-US"/>
    </w:rPr>
  </w:style>
  <w:style w:type="paragraph" w:customStyle="1" w:styleId="7307921DE16C41A38406586197AFAE4B1">
    <w:name w:val="7307921DE16C41A38406586197AFAE4B1"/>
    <w:rsid w:val="00CE7333"/>
    <w:pPr>
      <w:spacing w:after="0" w:line="270" w:lineRule="atLeast"/>
    </w:pPr>
    <w:rPr>
      <w:rFonts w:eastAsiaTheme="minorHAnsi" w:cs="System"/>
      <w:bCs/>
      <w:spacing w:val="2"/>
      <w:sz w:val="21"/>
      <w:lang w:eastAsia="en-US"/>
    </w:rPr>
  </w:style>
  <w:style w:type="paragraph" w:customStyle="1" w:styleId="338A801F51A8407CAF5D97F58BE4BB9F1">
    <w:name w:val="338A801F51A8407CAF5D97F58BE4BB9F1"/>
    <w:rsid w:val="00CE7333"/>
    <w:pPr>
      <w:spacing w:after="0" w:line="270" w:lineRule="atLeast"/>
    </w:pPr>
    <w:rPr>
      <w:rFonts w:eastAsiaTheme="minorHAnsi" w:cs="System"/>
      <w:bCs/>
      <w:spacing w:val="2"/>
      <w:sz w:val="21"/>
      <w:lang w:eastAsia="en-US"/>
    </w:rPr>
  </w:style>
  <w:style w:type="paragraph" w:customStyle="1" w:styleId="ED657AE356474D22A9328B9B788DBD5E1">
    <w:name w:val="ED657AE356474D22A9328B9B788DBD5E1"/>
    <w:rsid w:val="00CE7333"/>
    <w:pPr>
      <w:spacing w:after="0" w:line="270" w:lineRule="atLeast"/>
    </w:pPr>
    <w:rPr>
      <w:rFonts w:eastAsiaTheme="minorHAnsi" w:cs="System"/>
      <w:bCs/>
      <w:spacing w:val="2"/>
      <w:sz w:val="21"/>
      <w:lang w:eastAsia="en-US"/>
    </w:rPr>
  </w:style>
  <w:style w:type="paragraph" w:customStyle="1" w:styleId="A736EC20DF234628B93D819388C5F2CC1">
    <w:name w:val="A736EC20DF234628B93D819388C5F2CC1"/>
    <w:rsid w:val="00CE7333"/>
    <w:pPr>
      <w:spacing w:after="0" w:line="270" w:lineRule="atLeast"/>
    </w:pPr>
    <w:rPr>
      <w:rFonts w:eastAsiaTheme="minorHAnsi" w:cs="System"/>
      <w:bCs/>
      <w:spacing w:val="2"/>
      <w:sz w:val="21"/>
      <w:lang w:eastAsia="en-US"/>
    </w:rPr>
  </w:style>
  <w:style w:type="paragraph" w:customStyle="1" w:styleId="D897CC2012D74D5899E7BB5D8882FF2A1">
    <w:name w:val="D897CC2012D74D5899E7BB5D8882FF2A1"/>
    <w:rsid w:val="00CE7333"/>
    <w:pPr>
      <w:spacing w:after="0" w:line="270" w:lineRule="atLeast"/>
    </w:pPr>
    <w:rPr>
      <w:rFonts w:eastAsiaTheme="minorHAnsi" w:cs="System"/>
      <w:bCs/>
      <w:spacing w:val="2"/>
      <w:sz w:val="21"/>
      <w:lang w:eastAsia="en-US"/>
    </w:rPr>
  </w:style>
  <w:style w:type="paragraph" w:customStyle="1" w:styleId="4E94909D8D3144A294D7EE443420FF501">
    <w:name w:val="4E94909D8D3144A294D7EE443420FF501"/>
    <w:rsid w:val="00CE7333"/>
    <w:pPr>
      <w:spacing w:after="0" w:line="270" w:lineRule="atLeast"/>
    </w:pPr>
    <w:rPr>
      <w:rFonts w:eastAsiaTheme="minorHAnsi" w:cs="System"/>
      <w:bCs/>
      <w:spacing w:val="2"/>
      <w:sz w:val="21"/>
      <w:lang w:eastAsia="en-US"/>
    </w:rPr>
  </w:style>
  <w:style w:type="paragraph" w:customStyle="1" w:styleId="44A4AF59064D43D79F21E489EF9E28201">
    <w:name w:val="44A4AF59064D43D79F21E489EF9E28201"/>
    <w:rsid w:val="00CE7333"/>
    <w:pPr>
      <w:spacing w:after="0" w:line="270" w:lineRule="atLeast"/>
    </w:pPr>
    <w:rPr>
      <w:rFonts w:eastAsiaTheme="minorHAnsi" w:cs="System"/>
      <w:bCs/>
      <w:spacing w:val="2"/>
      <w:sz w:val="21"/>
      <w:lang w:eastAsia="en-US"/>
    </w:rPr>
  </w:style>
  <w:style w:type="paragraph" w:customStyle="1" w:styleId="2DD5D7ED25E84BFA843490EE9A01D8E51">
    <w:name w:val="2DD5D7ED25E84BFA843490EE9A01D8E51"/>
    <w:rsid w:val="00CE7333"/>
    <w:pPr>
      <w:spacing w:after="0" w:line="270" w:lineRule="atLeast"/>
    </w:pPr>
    <w:rPr>
      <w:rFonts w:eastAsiaTheme="minorHAnsi" w:cs="System"/>
      <w:bCs/>
      <w:spacing w:val="2"/>
      <w:sz w:val="21"/>
      <w:lang w:eastAsia="en-US"/>
    </w:rPr>
  </w:style>
  <w:style w:type="paragraph" w:customStyle="1" w:styleId="E853FF70E4B34F7E90B8FDCFF579FE181">
    <w:name w:val="E853FF70E4B34F7E90B8FDCFF579FE181"/>
    <w:rsid w:val="00CE7333"/>
    <w:pPr>
      <w:spacing w:after="0" w:line="270" w:lineRule="atLeast"/>
    </w:pPr>
    <w:rPr>
      <w:rFonts w:eastAsiaTheme="minorHAnsi" w:cs="System"/>
      <w:bCs/>
      <w:spacing w:val="2"/>
      <w:sz w:val="21"/>
      <w:lang w:eastAsia="en-US"/>
    </w:rPr>
  </w:style>
  <w:style w:type="paragraph" w:customStyle="1" w:styleId="00D4E6F534594D6AA78B584EF0FE895F1">
    <w:name w:val="00D4E6F534594D6AA78B584EF0FE895F1"/>
    <w:rsid w:val="00CE7333"/>
    <w:pPr>
      <w:spacing w:after="0" w:line="270" w:lineRule="atLeast"/>
    </w:pPr>
    <w:rPr>
      <w:rFonts w:eastAsiaTheme="minorHAnsi" w:cs="System"/>
      <w:bCs/>
      <w:spacing w:val="2"/>
      <w:sz w:val="21"/>
      <w:lang w:eastAsia="en-US"/>
    </w:rPr>
  </w:style>
  <w:style w:type="paragraph" w:customStyle="1" w:styleId="A341998E7B1744628A8510C5D23154BA1">
    <w:name w:val="A341998E7B1744628A8510C5D23154BA1"/>
    <w:rsid w:val="00CE7333"/>
    <w:pPr>
      <w:spacing w:after="0" w:line="270" w:lineRule="atLeast"/>
    </w:pPr>
    <w:rPr>
      <w:rFonts w:eastAsiaTheme="minorHAnsi" w:cs="System"/>
      <w:bCs/>
      <w:spacing w:val="2"/>
      <w:sz w:val="21"/>
      <w:lang w:eastAsia="en-US"/>
    </w:rPr>
  </w:style>
  <w:style w:type="paragraph" w:customStyle="1" w:styleId="C30C0412AC3F452CB8D807DDA968C0C11">
    <w:name w:val="C30C0412AC3F452CB8D807DDA968C0C11"/>
    <w:rsid w:val="00CE7333"/>
    <w:pPr>
      <w:spacing w:after="0" w:line="270" w:lineRule="atLeast"/>
    </w:pPr>
    <w:rPr>
      <w:rFonts w:eastAsiaTheme="minorHAnsi" w:cs="System"/>
      <w:bCs/>
      <w:spacing w:val="2"/>
      <w:sz w:val="21"/>
      <w:lang w:eastAsia="en-US"/>
    </w:rPr>
  </w:style>
  <w:style w:type="paragraph" w:customStyle="1" w:styleId="2102050978B34AE8BB3E892A80D9B2F81">
    <w:name w:val="2102050978B34AE8BB3E892A80D9B2F81"/>
    <w:rsid w:val="00CE7333"/>
    <w:pPr>
      <w:spacing w:after="0" w:line="270" w:lineRule="atLeast"/>
    </w:pPr>
    <w:rPr>
      <w:rFonts w:eastAsiaTheme="minorHAnsi" w:cs="System"/>
      <w:bCs/>
      <w:spacing w:val="2"/>
      <w:sz w:val="21"/>
      <w:lang w:eastAsia="en-US"/>
    </w:rPr>
  </w:style>
  <w:style w:type="paragraph" w:customStyle="1" w:styleId="8AD1A920B33E40B391DCEDDF16CBF0191">
    <w:name w:val="8AD1A920B33E40B391DCEDDF16CBF0191"/>
    <w:rsid w:val="00CE7333"/>
    <w:pPr>
      <w:spacing w:after="0" w:line="270" w:lineRule="atLeast"/>
    </w:pPr>
    <w:rPr>
      <w:rFonts w:eastAsiaTheme="minorHAnsi" w:cs="System"/>
      <w:bCs/>
      <w:spacing w:val="2"/>
      <w:sz w:val="21"/>
      <w:lang w:eastAsia="en-US"/>
    </w:rPr>
  </w:style>
  <w:style w:type="paragraph" w:customStyle="1" w:styleId="AED1DC631E0A4B37919F4EF2C6DA92251">
    <w:name w:val="AED1DC631E0A4B37919F4EF2C6DA92251"/>
    <w:rsid w:val="00CE7333"/>
    <w:pPr>
      <w:spacing w:after="0" w:line="270" w:lineRule="atLeast"/>
    </w:pPr>
    <w:rPr>
      <w:rFonts w:eastAsiaTheme="minorHAnsi" w:cs="System"/>
      <w:bCs/>
      <w:spacing w:val="2"/>
      <w:sz w:val="21"/>
      <w:lang w:eastAsia="en-US"/>
    </w:rPr>
  </w:style>
  <w:style w:type="paragraph" w:customStyle="1" w:styleId="4245847F3B0D49BBAD6C5D13B3B68CA81">
    <w:name w:val="4245847F3B0D49BBAD6C5D13B3B68CA81"/>
    <w:rsid w:val="00CE7333"/>
    <w:pPr>
      <w:spacing w:after="0" w:line="270" w:lineRule="atLeast"/>
    </w:pPr>
    <w:rPr>
      <w:rFonts w:eastAsiaTheme="minorHAnsi" w:cs="System"/>
      <w:bCs/>
      <w:spacing w:val="2"/>
      <w:sz w:val="21"/>
      <w:lang w:eastAsia="en-US"/>
    </w:rPr>
  </w:style>
  <w:style w:type="paragraph" w:customStyle="1" w:styleId="ED2ED6B3C2CD41D1899A6528044379921">
    <w:name w:val="ED2ED6B3C2CD41D1899A6528044379921"/>
    <w:rsid w:val="00CE7333"/>
    <w:pPr>
      <w:spacing w:after="0" w:line="270" w:lineRule="atLeast"/>
    </w:pPr>
    <w:rPr>
      <w:rFonts w:eastAsiaTheme="minorHAnsi" w:cs="System"/>
      <w:bCs/>
      <w:spacing w:val="2"/>
      <w:sz w:val="21"/>
      <w:lang w:eastAsia="en-US"/>
    </w:rPr>
  </w:style>
  <w:style w:type="paragraph" w:customStyle="1" w:styleId="2F95AF9DD5EF4A6AA29F82C281095E9E1">
    <w:name w:val="2F95AF9DD5EF4A6AA29F82C281095E9E1"/>
    <w:rsid w:val="00CE7333"/>
    <w:pPr>
      <w:spacing w:after="0" w:line="270" w:lineRule="atLeast"/>
    </w:pPr>
    <w:rPr>
      <w:rFonts w:eastAsiaTheme="minorHAnsi" w:cs="System"/>
      <w:bCs/>
      <w:spacing w:val="2"/>
      <w:sz w:val="21"/>
      <w:lang w:eastAsia="en-US"/>
    </w:rPr>
  </w:style>
  <w:style w:type="paragraph" w:customStyle="1" w:styleId="E286C64C4A1E483BB2F5BBA9513CDFA61">
    <w:name w:val="E286C64C4A1E483BB2F5BBA9513CDFA61"/>
    <w:rsid w:val="00CE7333"/>
    <w:pPr>
      <w:spacing w:after="0" w:line="270" w:lineRule="atLeast"/>
    </w:pPr>
    <w:rPr>
      <w:rFonts w:eastAsiaTheme="minorHAnsi" w:cs="System"/>
      <w:bCs/>
      <w:spacing w:val="2"/>
      <w:sz w:val="21"/>
      <w:lang w:eastAsia="en-US"/>
    </w:rPr>
  </w:style>
  <w:style w:type="paragraph" w:customStyle="1" w:styleId="F521450357D74C389E6720601E4B25F91">
    <w:name w:val="F521450357D74C389E6720601E4B25F91"/>
    <w:rsid w:val="00CE7333"/>
    <w:pPr>
      <w:spacing w:after="0" w:line="270" w:lineRule="atLeast"/>
    </w:pPr>
    <w:rPr>
      <w:rFonts w:eastAsiaTheme="minorHAnsi" w:cs="System"/>
      <w:bCs/>
      <w:spacing w:val="2"/>
      <w:sz w:val="21"/>
      <w:lang w:eastAsia="en-US"/>
    </w:rPr>
  </w:style>
  <w:style w:type="paragraph" w:customStyle="1" w:styleId="8CD9F08E8F8447F5B493102589E0ED021">
    <w:name w:val="8CD9F08E8F8447F5B493102589E0ED021"/>
    <w:rsid w:val="00CE7333"/>
    <w:pPr>
      <w:spacing w:after="0" w:line="270" w:lineRule="atLeast"/>
    </w:pPr>
    <w:rPr>
      <w:rFonts w:eastAsiaTheme="minorHAnsi" w:cs="System"/>
      <w:bCs/>
      <w:spacing w:val="2"/>
      <w:sz w:val="21"/>
      <w:lang w:eastAsia="en-US"/>
    </w:rPr>
  </w:style>
  <w:style w:type="paragraph" w:customStyle="1" w:styleId="2FD5D162D147454CA82D5FD97EB91C461">
    <w:name w:val="2FD5D162D147454CA82D5FD97EB91C461"/>
    <w:rsid w:val="00CE7333"/>
    <w:pPr>
      <w:spacing w:after="0" w:line="270" w:lineRule="atLeast"/>
    </w:pPr>
    <w:rPr>
      <w:rFonts w:eastAsiaTheme="minorHAnsi" w:cs="System"/>
      <w:bCs/>
      <w:spacing w:val="2"/>
      <w:sz w:val="21"/>
      <w:lang w:eastAsia="en-US"/>
    </w:rPr>
  </w:style>
  <w:style w:type="paragraph" w:customStyle="1" w:styleId="100DAB11294B43CEBFF11599EDA098AB1">
    <w:name w:val="100DAB11294B43CEBFF11599EDA098AB1"/>
    <w:rsid w:val="00CE7333"/>
    <w:pPr>
      <w:spacing w:after="0" w:line="270" w:lineRule="atLeast"/>
    </w:pPr>
    <w:rPr>
      <w:rFonts w:eastAsiaTheme="minorHAnsi" w:cs="System"/>
      <w:bCs/>
      <w:spacing w:val="2"/>
      <w:sz w:val="21"/>
      <w:lang w:eastAsia="en-US"/>
    </w:rPr>
  </w:style>
  <w:style w:type="paragraph" w:customStyle="1" w:styleId="F448270D92E64A0F8711E5DF424A2D441">
    <w:name w:val="F448270D92E64A0F8711E5DF424A2D441"/>
    <w:rsid w:val="00CE7333"/>
    <w:pPr>
      <w:spacing w:after="0" w:line="270" w:lineRule="atLeast"/>
    </w:pPr>
    <w:rPr>
      <w:rFonts w:eastAsiaTheme="minorHAnsi" w:cs="System"/>
      <w:bCs/>
      <w:spacing w:val="2"/>
      <w:sz w:val="21"/>
      <w:lang w:eastAsia="en-US"/>
    </w:rPr>
  </w:style>
  <w:style w:type="paragraph" w:customStyle="1" w:styleId="6CC58548420C4862B96ED7DC1272C9861">
    <w:name w:val="6CC58548420C4862B96ED7DC1272C9861"/>
    <w:rsid w:val="00CE7333"/>
    <w:pPr>
      <w:spacing w:after="0" w:line="270" w:lineRule="atLeast"/>
    </w:pPr>
    <w:rPr>
      <w:rFonts w:eastAsiaTheme="minorHAnsi" w:cs="System"/>
      <w:bCs/>
      <w:spacing w:val="2"/>
      <w:sz w:val="21"/>
      <w:lang w:eastAsia="en-US"/>
    </w:rPr>
  </w:style>
  <w:style w:type="paragraph" w:customStyle="1" w:styleId="1C673FB853984FA3B8BCD752A1F3CECE1">
    <w:name w:val="1C673FB853984FA3B8BCD752A1F3CECE1"/>
    <w:rsid w:val="00CE7333"/>
    <w:pPr>
      <w:spacing w:after="0" w:line="270" w:lineRule="atLeast"/>
    </w:pPr>
    <w:rPr>
      <w:rFonts w:eastAsiaTheme="minorHAnsi" w:cs="System"/>
      <w:bCs/>
      <w:spacing w:val="2"/>
      <w:sz w:val="21"/>
      <w:lang w:eastAsia="en-US"/>
    </w:rPr>
  </w:style>
  <w:style w:type="paragraph" w:customStyle="1" w:styleId="5EB36E1BE4734B18BA6CF1CF29BBE51A1">
    <w:name w:val="5EB36E1BE4734B18BA6CF1CF29BBE51A1"/>
    <w:rsid w:val="00CE7333"/>
    <w:pPr>
      <w:spacing w:after="0" w:line="270" w:lineRule="atLeast"/>
    </w:pPr>
    <w:rPr>
      <w:rFonts w:eastAsiaTheme="minorHAnsi" w:cs="System"/>
      <w:bCs/>
      <w:spacing w:val="2"/>
      <w:sz w:val="21"/>
      <w:lang w:eastAsia="en-US"/>
    </w:rPr>
  </w:style>
  <w:style w:type="paragraph" w:customStyle="1" w:styleId="47CA6CCADCB747B1888D050B4748692E1">
    <w:name w:val="47CA6CCADCB747B1888D050B4748692E1"/>
    <w:rsid w:val="00CE7333"/>
    <w:pPr>
      <w:spacing w:after="0" w:line="270" w:lineRule="atLeast"/>
    </w:pPr>
    <w:rPr>
      <w:rFonts w:eastAsiaTheme="minorHAnsi" w:cs="System"/>
      <w:bCs/>
      <w:spacing w:val="2"/>
      <w:sz w:val="21"/>
      <w:lang w:eastAsia="en-US"/>
    </w:rPr>
  </w:style>
  <w:style w:type="paragraph" w:customStyle="1" w:styleId="BF2C10EC51F04171843380605967A3611">
    <w:name w:val="BF2C10EC51F04171843380605967A3611"/>
    <w:rsid w:val="00CE7333"/>
    <w:pPr>
      <w:spacing w:after="0" w:line="270" w:lineRule="atLeast"/>
    </w:pPr>
    <w:rPr>
      <w:rFonts w:eastAsiaTheme="minorHAnsi" w:cs="System"/>
      <w:bCs/>
      <w:spacing w:val="2"/>
      <w:sz w:val="21"/>
      <w:lang w:eastAsia="en-US"/>
    </w:rPr>
  </w:style>
  <w:style w:type="paragraph" w:customStyle="1" w:styleId="1FD2E5EA84E34FA980D578A086E20CE31">
    <w:name w:val="1FD2E5EA84E34FA980D578A086E20CE31"/>
    <w:rsid w:val="00CE7333"/>
    <w:pPr>
      <w:spacing w:after="0" w:line="270" w:lineRule="atLeast"/>
    </w:pPr>
    <w:rPr>
      <w:rFonts w:eastAsiaTheme="minorHAnsi" w:cs="System"/>
      <w:bCs/>
      <w:spacing w:val="2"/>
      <w:sz w:val="21"/>
      <w:lang w:eastAsia="en-US"/>
    </w:rPr>
  </w:style>
  <w:style w:type="paragraph" w:customStyle="1" w:styleId="E6B0FA35E8274ED884EB071194878C961">
    <w:name w:val="E6B0FA35E8274ED884EB071194878C961"/>
    <w:rsid w:val="00CE7333"/>
    <w:pPr>
      <w:spacing w:after="0" w:line="270" w:lineRule="atLeast"/>
    </w:pPr>
    <w:rPr>
      <w:rFonts w:eastAsiaTheme="minorHAnsi" w:cs="System"/>
      <w:bCs/>
      <w:spacing w:val="2"/>
      <w:sz w:val="21"/>
      <w:lang w:eastAsia="en-US"/>
    </w:rPr>
  </w:style>
  <w:style w:type="paragraph" w:customStyle="1" w:styleId="FBA8D2F4AE574AB5B2B633BF0FB9B2301">
    <w:name w:val="FBA8D2F4AE574AB5B2B633BF0FB9B2301"/>
    <w:rsid w:val="00CE7333"/>
    <w:pPr>
      <w:spacing w:after="0" w:line="270" w:lineRule="atLeast"/>
    </w:pPr>
    <w:rPr>
      <w:rFonts w:eastAsiaTheme="minorHAnsi" w:cs="System"/>
      <w:bCs/>
      <w:spacing w:val="2"/>
      <w:sz w:val="21"/>
      <w:lang w:eastAsia="en-US"/>
    </w:rPr>
  </w:style>
  <w:style w:type="paragraph" w:customStyle="1" w:styleId="055B57F2890848D18029D363933BECC61">
    <w:name w:val="055B57F2890848D18029D363933BECC61"/>
    <w:rsid w:val="00CE7333"/>
    <w:pPr>
      <w:spacing w:after="0" w:line="270" w:lineRule="atLeast"/>
    </w:pPr>
    <w:rPr>
      <w:rFonts w:eastAsiaTheme="minorHAnsi" w:cs="System"/>
      <w:bCs/>
      <w:spacing w:val="2"/>
      <w:sz w:val="21"/>
      <w:lang w:eastAsia="en-US"/>
    </w:rPr>
  </w:style>
  <w:style w:type="paragraph" w:customStyle="1" w:styleId="22F6E8F55E58423D83B053686CB1D42A1">
    <w:name w:val="22F6E8F55E58423D83B053686CB1D42A1"/>
    <w:rsid w:val="00CE7333"/>
    <w:pPr>
      <w:spacing w:after="0" w:line="270" w:lineRule="atLeast"/>
    </w:pPr>
    <w:rPr>
      <w:rFonts w:eastAsiaTheme="minorHAnsi" w:cs="System"/>
      <w:bCs/>
      <w:spacing w:val="2"/>
      <w:sz w:val="21"/>
      <w:lang w:eastAsia="en-US"/>
    </w:rPr>
  </w:style>
  <w:style w:type="paragraph" w:customStyle="1" w:styleId="34AD33BB49B44626BEEE98A4B35A623A1">
    <w:name w:val="34AD33BB49B44626BEEE98A4B35A623A1"/>
    <w:rsid w:val="00CE7333"/>
    <w:pPr>
      <w:spacing w:after="0" w:line="270" w:lineRule="atLeast"/>
    </w:pPr>
    <w:rPr>
      <w:rFonts w:eastAsiaTheme="minorHAnsi" w:cs="System"/>
      <w:bCs/>
      <w:spacing w:val="2"/>
      <w:sz w:val="21"/>
      <w:lang w:eastAsia="en-US"/>
    </w:rPr>
  </w:style>
  <w:style w:type="paragraph" w:customStyle="1" w:styleId="019A07C0F1434323958174CA0B188B871">
    <w:name w:val="019A07C0F1434323958174CA0B188B871"/>
    <w:rsid w:val="00CE7333"/>
    <w:pPr>
      <w:spacing w:after="0" w:line="270" w:lineRule="atLeast"/>
    </w:pPr>
    <w:rPr>
      <w:rFonts w:eastAsiaTheme="minorHAnsi" w:cs="System"/>
      <w:bCs/>
      <w:spacing w:val="2"/>
      <w:sz w:val="21"/>
      <w:lang w:eastAsia="en-US"/>
    </w:rPr>
  </w:style>
  <w:style w:type="paragraph" w:customStyle="1" w:styleId="E0D39CE858F4472B881DB288636AFA381">
    <w:name w:val="E0D39CE858F4472B881DB288636AFA381"/>
    <w:rsid w:val="00CE7333"/>
    <w:pPr>
      <w:spacing w:after="0" w:line="270" w:lineRule="atLeast"/>
    </w:pPr>
    <w:rPr>
      <w:rFonts w:eastAsiaTheme="minorHAnsi" w:cs="System"/>
      <w:bCs/>
      <w:spacing w:val="2"/>
      <w:sz w:val="21"/>
      <w:lang w:eastAsia="en-US"/>
    </w:rPr>
  </w:style>
  <w:style w:type="paragraph" w:customStyle="1" w:styleId="A7732B42D6AC4368BC87A36160D85BDB1">
    <w:name w:val="A7732B42D6AC4368BC87A36160D85BDB1"/>
    <w:rsid w:val="00CE7333"/>
    <w:pPr>
      <w:spacing w:after="0" w:line="270" w:lineRule="atLeast"/>
    </w:pPr>
    <w:rPr>
      <w:rFonts w:eastAsiaTheme="minorHAnsi" w:cs="System"/>
      <w:bCs/>
      <w:spacing w:val="2"/>
      <w:sz w:val="21"/>
      <w:lang w:eastAsia="en-US"/>
    </w:rPr>
  </w:style>
  <w:style w:type="paragraph" w:customStyle="1" w:styleId="F6EBE1F2E17C4BDAA0282367434B49D41">
    <w:name w:val="F6EBE1F2E17C4BDAA0282367434B49D41"/>
    <w:rsid w:val="00CE7333"/>
    <w:pPr>
      <w:spacing w:after="0" w:line="270" w:lineRule="atLeast"/>
    </w:pPr>
    <w:rPr>
      <w:rFonts w:eastAsiaTheme="minorHAnsi" w:cs="System"/>
      <w:bCs/>
      <w:spacing w:val="2"/>
      <w:sz w:val="21"/>
      <w:lang w:eastAsia="en-US"/>
    </w:rPr>
  </w:style>
  <w:style w:type="paragraph" w:customStyle="1" w:styleId="E83B7DC0129B40539B05A103F6A478D81">
    <w:name w:val="E83B7DC0129B40539B05A103F6A478D81"/>
    <w:rsid w:val="00CE7333"/>
    <w:pPr>
      <w:spacing w:after="0" w:line="270" w:lineRule="atLeast"/>
    </w:pPr>
    <w:rPr>
      <w:rFonts w:eastAsiaTheme="minorHAnsi" w:cs="System"/>
      <w:bCs/>
      <w:spacing w:val="2"/>
      <w:sz w:val="21"/>
      <w:lang w:eastAsia="en-US"/>
    </w:rPr>
  </w:style>
  <w:style w:type="paragraph" w:customStyle="1" w:styleId="14249F2DF3384AF8A014692B30C06C7D1">
    <w:name w:val="14249F2DF3384AF8A014692B30C06C7D1"/>
    <w:rsid w:val="00CE7333"/>
    <w:pPr>
      <w:spacing w:after="0" w:line="270" w:lineRule="atLeast"/>
    </w:pPr>
    <w:rPr>
      <w:rFonts w:eastAsiaTheme="minorHAnsi" w:cs="System"/>
      <w:bCs/>
      <w:spacing w:val="2"/>
      <w:sz w:val="21"/>
      <w:lang w:eastAsia="en-US"/>
    </w:rPr>
  </w:style>
  <w:style w:type="paragraph" w:customStyle="1" w:styleId="287D4CA7EE784C59B6E598613D9954CB1">
    <w:name w:val="287D4CA7EE784C59B6E598613D9954CB1"/>
    <w:rsid w:val="00CE7333"/>
    <w:pPr>
      <w:spacing w:after="0" w:line="270" w:lineRule="atLeast"/>
    </w:pPr>
    <w:rPr>
      <w:rFonts w:eastAsiaTheme="minorHAnsi" w:cs="System"/>
      <w:bCs/>
      <w:spacing w:val="2"/>
      <w:sz w:val="21"/>
      <w:lang w:eastAsia="en-US"/>
    </w:rPr>
  </w:style>
  <w:style w:type="paragraph" w:customStyle="1" w:styleId="F17B6AC38F8249F0B6EA045C7592D7F01">
    <w:name w:val="F17B6AC38F8249F0B6EA045C7592D7F01"/>
    <w:rsid w:val="00CE7333"/>
    <w:pPr>
      <w:spacing w:after="0" w:line="270" w:lineRule="atLeast"/>
    </w:pPr>
    <w:rPr>
      <w:rFonts w:eastAsiaTheme="minorHAnsi" w:cs="System"/>
      <w:bCs/>
      <w:spacing w:val="2"/>
      <w:sz w:val="21"/>
      <w:lang w:eastAsia="en-US"/>
    </w:rPr>
  </w:style>
  <w:style w:type="paragraph" w:customStyle="1" w:styleId="5452913878124AD0BB12E1ADE13DB6641">
    <w:name w:val="5452913878124AD0BB12E1ADE13DB6641"/>
    <w:rsid w:val="00CE7333"/>
    <w:pPr>
      <w:spacing w:after="0" w:line="270" w:lineRule="atLeast"/>
    </w:pPr>
    <w:rPr>
      <w:rFonts w:eastAsiaTheme="minorHAnsi" w:cs="System"/>
      <w:bCs/>
      <w:spacing w:val="2"/>
      <w:sz w:val="21"/>
      <w:lang w:eastAsia="en-US"/>
    </w:rPr>
  </w:style>
  <w:style w:type="paragraph" w:customStyle="1" w:styleId="B47F2D0461FD46D4B62DD5F8DAC789E81">
    <w:name w:val="B47F2D0461FD46D4B62DD5F8DAC789E81"/>
    <w:rsid w:val="00CE7333"/>
    <w:pPr>
      <w:spacing w:after="0" w:line="270" w:lineRule="atLeast"/>
    </w:pPr>
    <w:rPr>
      <w:rFonts w:eastAsiaTheme="minorHAnsi" w:cs="System"/>
      <w:bCs/>
      <w:spacing w:val="2"/>
      <w:sz w:val="21"/>
      <w:lang w:eastAsia="en-US"/>
    </w:rPr>
  </w:style>
  <w:style w:type="paragraph" w:customStyle="1" w:styleId="ABDEADE0137D4D24B99CE33E854F87461">
    <w:name w:val="ABDEADE0137D4D24B99CE33E854F87461"/>
    <w:rsid w:val="00CE7333"/>
    <w:pPr>
      <w:spacing w:after="0" w:line="270" w:lineRule="atLeast"/>
    </w:pPr>
    <w:rPr>
      <w:rFonts w:eastAsiaTheme="minorHAnsi" w:cs="System"/>
      <w:bCs/>
      <w:spacing w:val="2"/>
      <w:sz w:val="21"/>
      <w:lang w:eastAsia="en-US"/>
    </w:rPr>
  </w:style>
  <w:style w:type="paragraph" w:customStyle="1" w:styleId="60F8D65099674462A52F4FF80C97BB821">
    <w:name w:val="60F8D65099674462A52F4FF80C97BB821"/>
    <w:rsid w:val="00CE7333"/>
    <w:pPr>
      <w:spacing w:after="0" w:line="270" w:lineRule="atLeast"/>
    </w:pPr>
    <w:rPr>
      <w:rFonts w:eastAsiaTheme="minorHAnsi" w:cs="System"/>
      <w:bCs/>
      <w:spacing w:val="2"/>
      <w:sz w:val="21"/>
      <w:lang w:eastAsia="en-US"/>
    </w:rPr>
  </w:style>
  <w:style w:type="paragraph" w:customStyle="1" w:styleId="5728B63D5A2F4C64B18F0EB6ABD0012E1">
    <w:name w:val="5728B63D5A2F4C64B18F0EB6ABD0012E1"/>
    <w:rsid w:val="00CE7333"/>
    <w:pPr>
      <w:spacing w:after="0" w:line="270" w:lineRule="atLeast"/>
    </w:pPr>
    <w:rPr>
      <w:rFonts w:eastAsiaTheme="minorHAnsi" w:cs="System"/>
      <w:bCs/>
      <w:spacing w:val="2"/>
      <w:sz w:val="21"/>
      <w:lang w:eastAsia="en-US"/>
    </w:rPr>
  </w:style>
  <w:style w:type="paragraph" w:customStyle="1" w:styleId="7E70C2943F8944158DF797BD7E88B1331">
    <w:name w:val="7E70C2943F8944158DF797BD7E88B1331"/>
    <w:rsid w:val="00CE7333"/>
    <w:pPr>
      <w:spacing w:after="0" w:line="270" w:lineRule="atLeast"/>
    </w:pPr>
    <w:rPr>
      <w:rFonts w:eastAsiaTheme="minorHAnsi" w:cs="System"/>
      <w:bCs/>
      <w:spacing w:val="2"/>
      <w:sz w:val="21"/>
      <w:lang w:eastAsia="en-US"/>
    </w:rPr>
  </w:style>
  <w:style w:type="paragraph" w:customStyle="1" w:styleId="7AFB40727C5246B4AD92F231672BFAD71">
    <w:name w:val="7AFB40727C5246B4AD92F231672BFAD71"/>
    <w:rsid w:val="00CE7333"/>
    <w:pPr>
      <w:spacing w:after="0" w:line="270" w:lineRule="atLeast"/>
    </w:pPr>
    <w:rPr>
      <w:rFonts w:eastAsiaTheme="minorHAnsi" w:cs="System"/>
      <w:bCs/>
      <w:spacing w:val="2"/>
      <w:sz w:val="21"/>
      <w:lang w:eastAsia="en-US"/>
    </w:rPr>
  </w:style>
  <w:style w:type="paragraph" w:customStyle="1" w:styleId="28974E02249342B49AED36DE27C2F5051">
    <w:name w:val="28974E02249342B49AED36DE27C2F5051"/>
    <w:rsid w:val="00CE7333"/>
    <w:pPr>
      <w:spacing w:after="0" w:line="270" w:lineRule="atLeast"/>
    </w:pPr>
    <w:rPr>
      <w:rFonts w:eastAsiaTheme="minorHAnsi" w:cs="System"/>
      <w:bCs/>
      <w:spacing w:val="2"/>
      <w:sz w:val="21"/>
      <w:lang w:eastAsia="en-US"/>
    </w:rPr>
  </w:style>
  <w:style w:type="paragraph" w:customStyle="1" w:styleId="69042445F3F9486DBF6D335C932D00431">
    <w:name w:val="69042445F3F9486DBF6D335C932D00431"/>
    <w:rsid w:val="00CE7333"/>
    <w:pPr>
      <w:spacing w:after="0" w:line="270" w:lineRule="atLeast"/>
    </w:pPr>
    <w:rPr>
      <w:rFonts w:eastAsiaTheme="minorHAnsi" w:cs="System"/>
      <w:bCs/>
      <w:spacing w:val="2"/>
      <w:sz w:val="21"/>
      <w:lang w:eastAsia="en-US"/>
    </w:rPr>
  </w:style>
  <w:style w:type="paragraph" w:customStyle="1" w:styleId="A7C6BF0B3CF14C538D3D1F5075FD7CDF1">
    <w:name w:val="A7C6BF0B3CF14C538D3D1F5075FD7CDF1"/>
    <w:rsid w:val="00CE7333"/>
    <w:pPr>
      <w:spacing w:after="0" w:line="270" w:lineRule="atLeast"/>
    </w:pPr>
    <w:rPr>
      <w:rFonts w:eastAsiaTheme="minorHAnsi" w:cs="System"/>
      <w:bCs/>
      <w:spacing w:val="2"/>
      <w:sz w:val="21"/>
      <w:lang w:eastAsia="en-US"/>
    </w:rPr>
  </w:style>
  <w:style w:type="paragraph" w:customStyle="1" w:styleId="A2013CA6BE384165BB2D1623F2A0D9FE1">
    <w:name w:val="A2013CA6BE384165BB2D1623F2A0D9FE1"/>
    <w:rsid w:val="00CE7333"/>
    <w:pPr>
      <w:spacing w:after="0" w:line="270" w:lineRule="atLeast"/>
    </w:pPr>
    <w:rPr>
      <w:rFonts w:eastAsiaTheme="minorHAnsi" w:cs="System"/>
      <w:bCs/>
      <w:spacing w:val="2"/>
      <w:sz w:val="21"/>
      <w:lang w:eastAsia="en-US"/>
    </w:rPr>
  </w:style>
  <w:style w:type="paragraph" w:customStyle="1" w:styleId="E653E666F49143428AA5966FC6B64D6B1">
    <w:name w:val="E653E666F49143428AA5966FC6B64D6B1"/>
    <w:rsid w:val="00CE7333"/>
    <w:pPr>
      <w:spacing w:after="0" w:line="270" w:lineRule="atLeast"/>
    </w:pPr>
    <w:rPr>
      <w:rFonts w:eastAsiaTheme="minorHAnsi" w:cs="System"/>
      <w:bCs/>
      <w:spacing w:val="2"/>
      <w:sz w:val="21"/>
      <w:lang w:eastAsia="en-US"/>
    </w:rPr>
  </w:style>
  <w:style w:type="paragraph" w:customStyle="1" w:styleId="1638586D885647F1BF3D91F26EA5995A1">
    <w:name w:val="1638586D885647F1BF3D91F26EA5995A1"/>
    <w:rsid w:val="00CE7333"/>
    <w:pPr>
      <w:spacing w:after="0" w:line="270" w:lineRule="atLeast"/>
    </w:pPr>
    <w:rPr>
      <w:rFonts w:eastAsiaTheme="minorHAnsi" w:cs="System"/>
      <w:bCs/>
      <w:spacing w:val="2"/>
      <w:sz w:val="21"/>
      <w:lang w:eastAsia="en-US"/>
    </w:rPr>
  </w:style>
  <w:style w:type="paragraph" w:customStyle="1" w:styleId="B8A8BBAB445C4BEA947DAA157DD638921">
    <w:name w:val="B8A8BBAB445C4BEA947DAA157DD638921"/>
    <w:rsid w:val="00CE7333"/>
    <w:pPr>
      <w:spacing w:after="0" w:line="270" w:lineRule="atLeast"/>
    </w:pPr>
    <w:rPr>
      <w:rFonts w:eastAsiaTheme="minorHAnsi" w:cs="System"/>
      <w:bCs/>
      <w:spacing w:val="2"/>
      <w:sz w:val="21"/>
      <w:lang w:eastAsia="en-US"/>
    </w:rPr>
  </w:style>
  <w:style w:type="paragraph" w:customStyle="1" w:styleId="ABF801DF8E6341608AE30B11899E4DAF1">
    <w:name w:val="ABF801DF8E6341608AE30B11899E4DAF1"/>
    <w:rsid w:val="00CE7333"/>
    <w:pPr>
      <w:spacing w:after="0" w:line="270" w:lineRule="atLeast"/>
    </w:pPr>
    <w:rPr>
      <w:rFonts w:eastAsiaTheme="minorHAnsi" w:cs="System"/>
      <w:bCs/>
      <w:spacing w:val="2"/>
      <w:sz w:val="21"/>
      <w:lang w:eastAsia="en-US"/>
    </w:rPr>
  </w:style>
  <w:style w:type="paragraph" w:customStyle="1" w:styleId="4650FC3C91C74D318B8ED797716EE7761">
    <w:name w:val="4650FC3C91C74D318B8ED797716EE7761"/>
    <w:rsid w:val="00CE7333"/>
    <w:pPr>
      <w:spacing w:after="0" w:line="270" w:lineRule="atLeast"/>
    </w:pPr>
    <w:rPr>
      <w:rFonts w:eastAsiaTheme="minorHAnsi" w:cs="System"/>
      <w:bCs/>
      <w:spacing w:val="2"/>
      <w:sz w:val="21"/>
      <w:lang w:eastAsia="en-US"/>
    </w:rPr>
  </w:style>
  <w:style w:type="paragraph" w:customStyle="1" w:styleId="676DD234B59F4F1784617E0E8F3B5FCC1">
    <w:name w:val="676DD234B59F4F1784617E0E8F3B5FCC1"/>
    <w:rsid w:val="00CE7333"/>
    <w:pPr>
      <w:spacing w:after="0" w:line="270" w:lineRule="atLeast"/>
    </w:pPr>
    <w:rPr>
      <w:rFonts w:eastAsiaTheme="minorHAnsi" w:cs="System"/>
      <w:bCs/>
      <w:spacing w:val="2"/>
      <w:sz w:val="21"/>
      <w:lang w:eastAsia="en-US"/>
    </w:rPr>
  </w:style>
  <w:style w:type="paragraph" w:customStyle="1" w:styleId="8B891F42AE9044D2B1C031809A9DA3691">
    <w:name w:val="8B891F42AE9044D2B1C031809A9DA3691"/>
    <w:rsid w:val="00CE7333"/>
    <w:pPr>
      <w:spacing w:after="0" w:line="270" w:lineRule="atLeast"/>
    </w:pPr>
    <w:rPr>
      <w:rFonts w:eastAsiaTheme="minorHAnsi" w:cs="System"/>
      <w:bCs/>
      <w:spacing w:val="2"/>
      <w:sz w:val="21"/>
      <w:lang w:eastAsia="en-US"/>
    </w:rPr>
  </w:style>
  <w:style w:type="paragraph" w:customStyle="1" w:styleId="A6571856C3904DFBB6B5B9C3CB0F5AE01">
    <w:name w:val="A6571856C3904DFBB6B5B9C3CB0F5AE01"/>
    <w:rsid w:val="00CE7333"/>
    <w:pPr>
      <w:spacing w:after="0" w:line="270" w:lineRule="atLeast"/>
    </w:pPr>
    <w:rPr>
      <w:rFonts w:eastAsiaTheme="minorHAnsi" w:cs="System"/>
      <w:bCs/>
      <w:spacing w:val="2"/>
      <w:sz w:val="21"/>
      <w:lang w:eastAsia="en-US"/>
    </w:rPr>
  </w:style>
  <w:style w:type="paragraph" w:customStyle="1" w:styleId="F1E8B2AF845346F9BA3B12732DBB095D1">
    <w:name w:val="F1E8B2AF845346F9BA3B12732DBB095D1"/>
    <w:rsid w:val="00CE7333"/>
    <w:pPr>
      <w:spacing w:after="0" w:line="270" w:lineRule="atLeast"/>
    </w:pPr>
    <w:rPr>
      <w:rFonts w:eastAsiaTheme="minorHAnsi" w:cs="System"/>
      <w:bCs/>
      <w:spacing w:val="2"/>
      <w:sz w:val="21"/>
      <w:lang w:eastAsia="en-US"/>
    </w:rPr>
  </w:style>
  <w:style w:type="paragraph" w:customStyle="1" w:styleId="D4F506EB5C21440C88506B1F019DC9091">
    <w:name w:val="D4F506EB5C21440C88506B1F019DC9091"/>
    <w:rsid w:val="00CE7333"/>
    <w:pPr>
      <w:spacing w:after="0" w:line="270" w:lineRule="atLeast"/>
    </w:pPr>
    <w:rPr>
      <w:rFonts w:eastAsiaTheme="minorHAnsi" w:cs="System"/>
      <w:bCs/>
      <w:spacing w:val="2"/>
      <w:sz w:val="21"/>
      <w:lang w:eastAsia="en-US"/>
    </w:rPr>
  </w:style>
  <w:style w:type="paragraph" w:customStyle="1" w:styleId="A8072846047541BEB94BBEE1B85E5C4F1">
    <w:name w:val="A8072846047541BEB94BBEE1B85E5C4F1"/>
    <w:rsid w:val="00CE7333"/>
    <w:pPr>
      <w:spacing w:after="0" w:line="270" w:lineRule="atLeast"/>
    </w:pPr>
    <w:rPr>
      <w:rFonts w:eastAsiaTheme="minorHAnsi" w:cs="System"/>
      <w:bCs/>
      <w:spacing w:val="2"/>
      <w:sz w:val="21"/>
      <w:lang w:eastAsia="en-US"/>
    </w:rPr>
  </w:style>
  <w:style w:type="paragraph" w:customStyle="1" w:styleId="C60F3D7459E94563BDDA732ACB9DF8551">
    <w:name w:val="C60F3D7459E94563BDDA732ACB9DF8551"/>
    <w:rsid w:val="00CE7333"/>
    <w:pPr>
      <w:spacing w:after="0" w:line="270" w:lineRule="atLeast"/>
    </w:pPr>
    <w:rPr>
      <w:rFonts w:eastAsiaTheme="minorHAnsi" w:cs="System"/>
      <w:bCs/>
      <w:spacing w:val="2"/>
      <w:sz w:val="21"/>
      <w:lang w:eastAsia="en-US"/>
    </w:rPr>
  </w:style>
  <w:style w:type="paragraph" w:customStyle="1" w:styleId="81156B6A8F364AEDB2F8F6FBCF90D3711">
    <w:name w:val="81156B6A8F364AEDB2F8F6FBCF90D3711"/>
    <w:rsid w:val="00CE7333"/>
    <w:pPr>
      <w:spacing w:after="0" w:line="270" w:lineRule="atLeast"/>
    </w:pPr>
    <w:rPr>
      <w:rFonts w:eastAsiaTheme="minorHAnsi" w:cs="System"/>
      <w:bCs/>
      <w:spacing w:val="2"/>
      <w:sz w:val="21"/>
      <w:lang w:eastAsia="en-US"/>
    </w:rPr>
  </w:style>
  <w:style w:type="paragraph" w:customStyle="1" w:styleId="F63263A54FF9494F96F22C1C36F4F00F1">
    <w:name w:val="F63263A54FF9494F96F22C1C36F4F00F1"/>
    <w:rsid w:val="00CE7333"/>
    <w:pPr>
      <w:spacing w:after="0" w:line="270" w:lineRule="atLeast"/>
    </w:pPr>
    <w:rPr>
      <w:rFonts w:eastAsiaTheme="minorHAnsi" w:cs="System"/>
      <w:bCs/>
      <w:spacing w:val="2"/>
      <w:sz w:val="21"/>
      <w:lang w:eastAsia="en-US"/>
    </w:rPr>
  </w:style>
  <w:style w:type="paragraph" w:customStyle="1" w:styleId="B51CF742B7E249418178041B83DA37661">
    <w:name w:val="B51CF742B7E249418178041B83DA37661"/>
    <w:rsid w:val="00CE7333"/>
    <w:pPr>
      <w:spacing w:after="0" w:line="270" w:lineRule="atLeast"/>
    </w:pPr>
    <w:rPr>
      <w:rFonts w:eastAsiaTheme="minorHAnsi" w:cs="System"/>
      <w:bCs/>
      <w:spacing w:val="2"/>
      <w:sz w:val="21"/>
      <w:lang w:eastAsia="en-US"/>
    </w:rPr>
  </w:style>
  <w:style w:type="paragraph" w:customStyle="1" w:styleId="690694618354466F9CF58992360D704D1">
    <w:name w:val="690694618354466F9CF58992360D704D1"/>
    <w:rsid w:val="00CE7333"/>
    <w:pPr>
      <w:spacing w:after="0" w:line="270" w:lineRule="atLeast"/>
    </w:pPr>
    <w:rPr>
      <w:rFonts w:eastAsiaTheme="minorHAnsi" w:cs="System"/>
      <w:bCs/>
      <w:spacing w:val="2"/>
      <w:sz w:val="21"/>
      <w:lang w:eastAsia="en-US"/>
    </w:rPr>
  </w:style>
  <w:style w:type="paragraph" w:customStyle="1" w:styleId="EE9EABAA5A2247599BD2C318D1582DCF1">
    <w:name w:val="EE9EABAA5A2247599BD2C318D1582DCF1"/>
    <w:rsid w:val="00CE7333"/>
    <w:pPr>
      <w:spacing w:after="0" w:line="270" w:lineRule="atLeast"/>
    </w:pPr>
    <w:rPr>
      <w:rFonts w:eastAsiaTheme="minorHAnsi" w:cs="System"/>
      <w:bCs/>
      <w:spacing w:val="2"/>
      <w:sz w:val="21"/>
      <w:lang w:eastAsia="en-US"/>
    </w:rPr>
  </w:style>
  <w:style w:type="paragraph" w:customStyle="1" w:styleId="F84CED86A9B34E3F83797D8ED924890C1">
    <w:name w:val="F84CED86A9B34E3F83797D8ED924890C1"/>
    <w:rsid w:val="00CE7333"/>
    <w:pPr>
      <w:spacing w:after="0" w:line="270" w:lineRule="atLeast"/>
    </w:pPr>
    <w:rPr>
      <w:rFonts w:eastAsiaTheme="minorHAnsi" w:cs="System"/>
      <w:bCs/>
      <w:spacing w:val="2"/>
      <w:sz w:val="21"/>
      <w:lang w:eastAsia="en-US"/>
    </w:rPr>
  </w:style>
  <w:style w:type="paragraph" w:customStyle="1" w:styleId="ECCC6EFFD4A8440DA10ACD69AEB769CE1">
    <w:name w:val="ECCC6EFFD4A8440DA10ACD69AEB769CE1"/>
    <w:rsid w:val="00CE7333"/>
    <w:pPr>
      <w:spacing w:after="0" w:line="270" w:lineRule="atLeast"/>
    </w:pPr>
    <w:rPr>
      <w:rFonts w:eastAsiaTheme="minorHAnsi" w:cs="System"/>
      <w:bCs/>
      <w:spacing w:val="2"/>
      <w:sz w:val="21"/>
      <w:lang w:eastAsia="en-US"/>
    </w:rPr>
  </w:style>
  <w:style w:type="paragraph" w:customStyle="1" w:styleId="8E548A52C2BF4EC0ADCB18C1B05002621">
    <w:name w:val="8E548A52C2BF4EC0ADCB18C1B05002621"/>
    <w:rsid w:val="00CE7333"/>
    <w:pPr>
      <w:spacing w:after="0" w:line="270" w:lineRule="atLeast"/>
    </w:pPr>
    <w:rPr>
      <w:rFonts w:eastAsiaTheme="minorHAnsi" w:cs="System"/>
      <w:bCs/>
      <w:spacing w:val="2"/>
      <w:sz w:val="21"/>
      <w:lang w:eastAsia="en-US"/>
    </w:rPr>
  </w:style>
  <w:style w:type="paragraph" w:customStyle="1" w:styleId="0A88023DAAD34507B6FE6D5D90462B0D1">
    <w:name w:val="0A88023DAAD34507B6FE6D5D90462B0D1"/>
    <w:rsid w:val="00CE7333"/>
    <w:pPr>
      <w:spacing w:after="0" w:line="270" w:lineRule="atLeast"/>
    </w:pPr>
    <w:rPr>
      <w:rFonts w:eastAsiaTheme="minorHAnsi" w:cs="System"/>
      <w:bCs/>
      <w:spacing w:val="2"/>
      <w:sz w:val="21"/>
      <w:lang w:eastAsia="en-US"/>
    </w:rPr>
  </w:style>
  <w:style w:type="paragraph" w:customStyle="1" w:styleId="A715649D52734295A17951D86B0D0DD71">
    <w:name w:val="A715649D52734295A17951D86B0D0DD71"/>
    <w:rsid w:val="00CE7333"/>
    <w:pPr>
      <w:spacing w:after="0" w:line="270" w:lineRule="atLeast"/>
    </w:pPr>
    <w:rPr>
      <w:rFonts w:eastAsiaTheme="minorHAnsi" w:cs="System"/>
      <w:bCs/>
      <w:spacing w:val="2"/>
      <w:sz w:val="21"/>
      <w:lang w:eastAsia="en-US"/>
    </w:rPr>
  </w:style>
  <w:style w:type="paragraph" w:customStyle="1" w:styleId="A8ED7579EFD54E778D7A8B2C50F394F81">
    <w:name w:val="A8ED7579EFD54E778D7A8B2C50F394F81"/>
    <w:rsid w:val="00CE7333"/>
    <w:pPr>
      <w:spacing w:after="0" w:line="270" w:lineRule="atLeast"/>
    </w:pPr>
    <w:rPr>
      <w:rFonts w:eastAsiaTheme="minorHAnsi" w:cs="System"/>
      <w:bCs/>
      <w:spacing w:val="2"/>
      <w:sz w:val="21"/>
      <w:lang w:eastAsia="en-US"/>
    </w:rPr>
  </w:style>
  <w:style w:type="paragraph" w:customStyle="1" w:styleId="44B60F30216A4055BA3D17C69333580C1">
    <w:name w:val="44B60F30216A4055BA3D17C69333580C1"/>
    <w:rsid w:val="00CE7333"/>
    <w:pPr>
      <w:spacing w:after="0" w:line="270" w:lineRule="atLeast"/>
    </w:pPr>
    <w:rPr>
      <w:rFonts w:eastAsiaTheme="minorHAnsi" w:cs="System"/>
      <w:bCs/>
      <w:spacing w:val="2"/>
      <w:sz w:val="21"/>
      <w:lang w:eastAsia="en-US"/>
    </w:rPr>
  </w:style>
  <w:style w:type="paragraph" w:customStyle="1" w:styleId="34D4C98C8F1047B69CFEA01129A7A8401">
    <w:name w:val="34D4C98C8F1047B69CFEA01129A7A8401"/>
    <w:rsid w:val="00CE7333"/>
    <w:pPr>
      <w:spacing w:after="0" w:line="270" w:lineRule="atLeast"/>
    </w:pPr>
    <w:rPr>
      <w:rFonts w:eastAsiaTheme="minorHAnsi" w:cs="System"/>
      <w:bCs/>
      <w:spacing w:val="2"/>
      <w:sz w:val="21"/>
      <w:lang w:eastAsia="en-US"/>
    </w:rPr>
  </w:style>
  <w:style w:type="paragraph" w:customStyle="1" w:styleId="41CE68330CE646A5B146B492142F7C7C1">
    <w:name w:val="41CE68330CE646A5B146B492142F7C7C1"/>
    <w:rsid w:val="00CE7333"/>
    <w:pPr>
      <w:spacing w:after="0" w:line="270" w:lineRule="atLeast"/>
    </w:pPr>
    <w:rPr>
      <w:rFonts w:eastAsiaTheme="minorHAnsi" w:cs="System"/>
      <w:bCs/>
      <w:spacing w:val="2"/>
      <w:sz w:val="21"/>
      <w:lang w:eastAsia="en-US"/>
    </w:rPr>
  </w:style>
  <w:style w:type="paragraph" w:customStyle="1" w:styleId="B2BE19FE695E4BF1BC37E890D8BEBFB41">
    <w:name w:val="B2BE19FE695E4BF1BC37E890D8BEBFB41"/>
    <w:rsid w:val="00CE7333"/>
    <w:pPr>
      <w:spacing w:after="0" w:line="270" w:lineRule="atLeast"/>
    </w:pPr>
    <w:rPr>
      <w:rFonts w:eastAsiaTheme="minorHAnsi" w:cs="System"/>
      <w:bCs/>
      <w:spacing w:val="2"/>
      <w:sz w:val="21"/>
      <w:lang w:eastAsia="en-US"/>
    </w:rPr>
  </w:style>
  <w:style w:type="paragraph" w:customStyle="1" w:styleId="EE4BB4A90CE84B2DA064844705E1B6A11">
    <w:name w:val="EE4BB4A90CE84B2DA064844705E1B6A11"/>
    <w:rsid w:val="00CE7333"/>
    <w:pPr>
      <w:spacing w:after="0" w:line="270" w:lineRule="atLeast"/>
    </w:pPr>
    <w:rPr>
      <w:rFonts w:eastAsiaTheme="minorHAnsi" w:cs="System"/>
      <w:bCs/>
      <w:spacing w:val="2"/>
      <w:sz w:val="21"/>
      <w:lang w:eastAsia="en-US"/>
    </w:rPr>
  </w:style>
  <w:style w:type="paragraph" w:customStyle="1" w:styleId="CF5A0807E85B4F7895C2B7A6D24F23E61">
    <w:name w:val="CF5A0807E85B4F7895C2B7A6D24F23E61"/>
    <w:rsid w:val="00CE7333"/>
    <w:pPr>
      <w:spacing w:after="0" w:line="270" w:lineRule="atLeast"/>
    </w:pPr>
    <w:rPr>
      <w:rFonts w:eastAsiaTheme="minorHAnsi" w:cs="System"/>
      <w:bCs/>
      <w:spacing w:val="2"/>
      <w:sz w:val="21"/>
      <w:lang w:eastAsia="en-US"/>
    </w:rPr>
  </w:style>
  <w:style w:type="paragraph" w:customStyle="1" w:styleId="7A02633F8647458FB520541CF612F3041">
    <w:name w:val="7A02633F8647458FB520541CF612F3041"/>
    <w:rsid w:val="00CE7333"/>
    <w:pPr>
      <w:spacing w:after="0" w:line="270" w:lineRule="atLeast"/>
    </w:pPr>
    <w:rPr>
      <w:rFonts w:eastAsiaTheme="minorHAnsi" w:cs="System"/>
      <w:bCs/>
      <w:spacing w:val="2"/>
      <w:sz w:val="21"/>
      <w:lang w:eastAsia="en-US"/>
    </w:rPr>
  </w:style>
  <w:style w:type="paragraph" w:customStyle="1" w:styleId="E36977D7EAE14DF7BA076380D73745C91">
    <w:name w:val="E36977D7EAE14DF7BA076380D73745C91"/>
    <w:rsid w:val="00CE7333"/>
    <w:pPr>
      <w:spacing w:after="0" w:line="270" w:lineRule="atLeast"/>
    </w:pPr>
    <w:rPr>
      <w:rFonts w:eastAsiaTheme="minorHAnsi" w:cs="System"/>
      <w:bCs/>
      <w:spacing w:val="2"/>
      <w:sz w:val="21"/>
      <w:lang w:eastAsia="en-US"/>
    </w:rPr>
  </w:style>
  <w:style w:type="paragraph" w:customStyle="1" w:styleId="67C10593F24C4963B549D73732E5C01F1">
    <w:name w:val="67C10593F24C4963B549D73732E5C01F1"/>
    <w:rsid w:val="00CE7333"/>
    <w:pPr>
      <w:spacing w:after="0" w:line="270" w:lineRule="atLeast"/>
    </w:pPr>
    <w:rPr>
      <w:rFonts w:eastAsiaTheme="minorHAnsi" w:cs="System"/>
      <w:bCs/>
      <w:spacing w:val="2"/>
      <w:sz w:val="21"/>
      <w:lang w:eastAsia="en-US"/>
    </w:rPr>
  </w:style>
  <w:style w:type="paragraph" w:customStyle="1" w:styleId="3A681A61201C44B78E61A27F370BB7561">
    <w:name w:val="3A681A61201C44B78E61A27F370BB7561"/>
    <w:rsid w:val="00CE7333"/>
    <w:pPr>
      <w:spacing w:after="0" w:line="270" w:lineRule="atLeast"/>
    </w:pPr>
    <w:rPr>
      <w:rFonts w:eastAsiaTheme="minorHAnsi" w:cs="System"/>
      <w:bCs/>
      <w:spacing w:val="2"/>
      <w:sz w:val="21"/>
      <w:lang w:eastAsia="en-US"/>
    </w:rPr>
  </w:style>
  <w:style w:type="paragraph" w:customStyle="1" w:styleId="A16B6ECA57A348368FC8EF1499DAADD21">
    <w:name w:val="A16B6ECA57A348368FC8EF1499DAADD21"/>
    <w:rsid w:val="00CE7333"/>
    <w:pPr>
      <w:spacing w:after="0" w:line="270" w:lineRule="atLeast"/>
    </w:pPr>
    <w:rPr>
      <w:rFonts w:eastAsiaTheme="minorHAnsi" w:cs="System"/>
      <w:bCs/>
      <w:spacing w:val="2"/>
      <w:sz w:val="21"/>
      <w:lang w:eastAsia="en-US"/>
    </w:rPr>
  </w:style>
  <w:style w:type="paragraph" w:customStyle="1" w:styleId="E4AF4FEA3CFF46589384DD7ED4E93CA01">
    <w:name w:val="E4AF4FEA3CFF46589384DD7ED4E93CA01"/>
    <w:rsid w:val="00CE7333"/>
    <w:pPr>
      <w:spacing w:after="0" w:line="270" w:lineRule="atLeast"/>
    </w:pPr>
    <w:rPr>
      <w:rFonts w:eastAsiaTheme="minorHAnsi" w:cs="System"/>
      <w:bCs/>
      <w:spacing w:val="2"/>
      <w:sz w:val="21"/>
      <w:lang w:eastAsia="en-US"/>
    </w:rPr>
  </w:style>
  <w:style w:type="paragraph" w:customStyle="1" w:styleId="BC590D191A4149C99502793EBF48D6F91">
    <w:name w:val="BC590D191A4149C99502793EBF48D6F91"/>
    <w:rsid w:val="00CE7333"/>
    <w:pPr>
      <w:spacing w:after="0" w:line="270" w:lineRule="atLeast"/>
    </w:pPr>
    <w:rPr>
      <w:rFonts w:eastAsiaTheme="minorHAnsi" w:cs="System"/>
      <w:bCs/>
      <w:spacing w:val="2"/>
      <w:sz w:val="21"/>
      <w:lang w:eastAsia="en-US"/>
    </w:rPr>
  </w:style>
  <w:style w:type="paragraph" w:customStyle="1" w:styleId="E403505C2D154AA087A0C73FAA257FBB1">
    <w:name w:val="E403505C2D154AA087A0C73FAA257FBB1"/>
    <w:rsid w:val="00CE7333"/>
    <w:pPr>
      <w:spacing w:after="0" w:line="270" w:lineRule="atLeast"/>
    </w:pPr>
    <w:rPr>
      <w:rFonts w:eastAsiaTheme="minorHAnsi" w:cs="System"/>
      <w:bCs/>
      <w:spacing w:val="2"/>
      <w:sz w:val="21"/>
      <w:lang w:eastAsia="en-US"/>
    </w:rPr>
  </w:style>
  <w:style w:type="paragraph" w:customStyle="1" w:styleId="AE9B22986BF04DFE92821609F77FEA041">
    <w:name w:val="AE9B22986BF04DFE92821609F77FEA041"/>
    <w:rsid w:val="00CE7333"/>
    <w:pPr>
      <w:spacing w:after="0" w:line="270" w:lineRule="atLeast"/>
    </w:pPr>
    <w:rPr>
      <w:rFonts w:eastAsiaTheme="minorHAnsi" w:cs="System"/>
      <w:bCs/>
      <w:spacing w:val="2"/>
      <w:sz w:val="21"/>
      <w:lang w:eastAsia="en-US"/>
    </w:rPr>
  </w:style>
  <w:style w:type="paragraph" w:customStyle="1" w:styleId="A81BCB7EAE2B4614B2209FA739A049AF1">
    <w:name w:val="A81BCB7EAE2B4614B2209FA739A049AF1"/>
    <w:rsid w:val="00CE7333"/>
    <w:pPr>
      <w:spacing w:after="0" w:line="270" w:lineRule="atLeast"/>
    </w:pPr>
    <w:rPr>
      <w:rFonts w:eastAsiaTheme="minorHAnsi" w:cs="System"/>
      <w:bCs/>
      <w:spacing w:val="2"/>
      <w:sz w:val="21"/>
      <w:lang w:eastAsia="en-US"/>
    </w:rPr>
  </w:style>
  <w:style w:type="paragraph" w:customStyle="1" w:styleId="35F9EF9BC6D441FCBCCF5B911DA4932C1">
    <w:name w:val="35F9EF9BC6D441FCBCCF5B911DA4932C1"/>
    <w:rsid w:val="00CE7333"/>
    <w:pPr>
      <w:spacing w:after="0" w:line="270" w:lineRule="atLeast"/>
    </w:pPr>
    <w:rPr>
      <w:rFonts w:eastAsiaTheme="minorHAnsi" w:cs="System"/>
      <w:bCs/>
      <w:spacing w:val="2"/>
      <w:sz w:val="21"/>
      <w:lang w:eastAsia="en-US"/>
    </w:rPr>
  </w:style>
  <w:style w:type="paragraph" w:customStyle="1" w:styleId="53BEDF91FBCA4CD186C4C6F68D2276441">
    <w:name w:val="53BEDF91FBCA4CD186C4C6F68D2276441"/>
    <w:rsid w:val="00CE7333"/>
    <w:pPr>
      <w:spacing w:after="0" w:line="270" w:lineRule="atLeast"/>
    </w:pPr>
    <w:rPr>
      <w:rFonts w:eastAsiaTheme="minorHAnsi" w:cs="System"/>
      <w:bCs/>
      <w:spacing w:val="2"/>
      <w:sz w:val="21"/>
      <w:lang w:eastAsia="en-US"/>
    </w:rPr>
  </w:style>
  <w:style w:type="paragraph" w:customStyle="1" w:styleId="2A1CB5F372B045CEA857E45AC50CDFFB1">
    <w:name w:val="2A1CB5F372B045CEA857E45AC50CDFFB1"/>
    <w:rsid w:val="00CE7333"/>
    <w:pPr>
      <w:spacing w:after="0" w:line="270" w:lineRule="atLeast"/>
    </w:pPr>
    <w:rPr>
      <w:rFonts w:eastAsiaTheme="minorHAnsi" w:cs="System"/>
      <w:bCs/>
      <w:spacing w:val="2"/>
      <w:sz w:val="21"/>
      <w:lang w:eastAsia="en-US"/>
    </w:rPr>
  </w:style>
  <w:style w:type="paragraph" w:customStyle="1" w:styleId="A603D679BF174676998E7E70ECCD716A1">
    <w:name w:val="A603D679BF174676998E7E70ECCD716A1"/>
    <w:rsid w:val="00CE7333"/>
    <w:pPr>
      <w:spacing w:after="0" w:line="270" w:lineRule="atLeast"/>
    </w:pPr>
    <w:rPr>
      <w:rFonts w:eastAsiaTheme="minorHAnsi" w:cs="System"/>
      <w:bCs/>
      <w:spacing w:val="2"/>
      <w:sz w:val="21"/>
      <w:lang w:eastAsia="en-US"/>
    </w:rPr>
  </w:style>
  <w:style w:type="paragraph" w:customStyle="1" w:styleId="A3407426A8BE423ABB77427A1287271C1">
    <w:name w:val="A3407426A8BE423ABB77427A1287271C1"/>
    <w:rsid w:val="00CE7333"/>
    <w:pPr>
      <w:spacing w:after="0" w:line="270" w:lineRule="atLeast"/>
    </w:pPr>
    <w:rPr>
      <w:rFonts w:eastAsiaTheme="minorHAnsi" w:cs="System"/>
      <w:bCs/>
      <w:spacing w:val="2"/>
      <w:sz w:val="21"/>
      <w:lang w:eastAsia="en-US"/>
    </w:rPr>
  </w:style>
  <w:style w:type="paragraph" w:customStyle="1" w:styleId="71D4301194AE4002BCC0C265B715F1E11">
    <w:name w:val="71D4301194AE4002BCC0C265B715F1E11"/>
    <w:rsid w:val="00CE7333"/>
    <w:pPr>
      <w:spacing w:after="0" w:line="270" w:lineRule="atLeast"/>
    </w:pPr>
    <w:rPr>
      <w:rFonts w:eastAsiaTheme="minorHAnsi" w:cs="System"/>
      <w:bCs/>
      <w:spacing w:val="2"/>
      <w:sz w:val="21"/>
      <w:lang w:eastAsia="en-US"/>
    </w:rPr>
  </w:style>
  <w:style w:type="paragraph" w:customStyle="1" w:styleId="6E4A3BE6F6EF4ADFB405C2759A8054251">
    <w:name w:val="6E4A3BE6F6EF4ADFB405C2759A8054251"/>
    <w:rsid w:val="00CE7333"/>
    <w:pPr>
      <w:spacing w:after="0" w:line="270" w:lineRule="atLeast"/>
    </w:pPr>
    <w:rPr>
      <w:rFonts w:eastAsiaTheme="minorHAnsi" w:cs="System"/>
      <w:bCs/>
      <w:spacing w:val="2"/>
      <w:sz w:val="21"/>
      <w:lang w:eastAsia="en-US"/>
    </w:rPr>
  </w:style>
  <w:style w:type="paragraph" w:customStyle="1" w:styleId="4439E1E3DD9E410FBAE8ADF387465B851">
    <w:name w:val="4439E1E3DD9E410FBAE8ADF387465B851"/>
    <w:rsid w:val="00CE7333"/>
    <w:pPr>
      <w:spacing w:after="0" w:line="270" w:lineRule="atLeast"/>
    </w:pPr>
    <w:rPr>
      <w:rFonts w:eastAsiaTheme="minorHAnsi" w:cs="System"/>
      <w:bCs/>
      <w:spacing w:val="2"/>
      <w:sz w:val="21"/>
      <w:lang w:eastAsia="en-US"/>
    </w:rPr>
  </w:style>
  <w:style w:type="paragraph" w:customStyle="1" w:styleId="3DEBE15C6DBD4D04B98E0A94583116701">
    <w:name w:val="3DEBE15C6DBD4D04B98E0A94583116701"/>
    <w:rsid w:val="00CE7333"/>
    <w:pPr>
      <w:spacing w:after="0" w:line="270" w:lineRule="atLeast"/>
    </w:pPr>
    <w:rPr>
      <w:rFonts w:eastAsiaTheme="minorHAnsi" w:cs="System"/>
      <w:bCs/>
      <w:spacing w:val="2"/>
      <w:sz w:val="21"/>
      <w:lang w:eastAsia="en-US"/>
    </w:rPr>
  </w:style>
  <w:style w:type="paragraph" w:customStyle="1" w:styleId="9C9108FD148B4690BF4D546C37B5484C1">
    <w:name w:val="9C9108FD148B4690BF4D546C37B5484C1"/>
    <w:rsid w:val="00CE7333"/>
    <w:pPr>
      <w:spacing w:after="0" w:line="270" w:lineRule="atLeast"/>
    </w:pPr>
    <w:rPr>
      <w:rFonts w:eastAsiaTheme="minorHAnsi" w:cs="System"/>
      <w:bCs/>
      <w:spacing w:val="2"/>
      <w:sz w:val="21"/>
      <w:lang w:eastAsia="en-US"/>
    </w:rPr>
  </w:style>
  <w:style w:type="paragraph" w:customStyle="1" w:styleId="8BB2B269C13E493D8BFF79B7C9E448231">
    <w:name w:val="8BB2B269C13E493D8BFF79B7C9E448231"/>
    <w:rsid w:val="00CE7333"/>
    <w:pPr>
      <w:spacing w:after="0" w:line="270" w:lineRule="atLeast"/>
    </w:pPr>
    <w:rPr>
      <w:rFonts w:eastAsiaTheme="minorHAnsi" w:cs="System"/>
      <w:bCs/>
      <w:spacing w:val="2"/>
      <w:sz w:val="21"/>
      <w:lang w:eastAsia="en-US"/>
    </w:rPr>
  </w:style>
  <w:style w:type="paragraph" w:customStyle="1" w:styleId="4792DC8F48ED431A86D336A9ABBA5F741">
    <w:name w:val="4792DC8F48ED431A86D336A9ABBA5F741"/>
    <w:rsid w:val="00CE7333"/>
    <w:pPr>
      <w:spacing w:after="0" w:line="270" w:lineRule="atLeast"/>
    </w:pPr>
    <w:rPr>
      <w:rFonts w:eastAsiaTheme="minorHAnsi" w:cs="System"/>
      <w:bCs/>
      <w:spacing w:val="2"/>
      <w:sz w:val="21"/>
      <w:lang w:eastAsia="en-US"/>
    </w:rPr>
  </w:style>
  <w:style w:type="paragraph" w:customStyle="1" w:styleId="236C4A9B0546499A990BFFE3F4B5C6901">
    <w:name w:val="236C4A9B0546499A990BFFE3F4B5C6901"/>
    <w:rsid w:val="00CE7333"/>
    <w:pPr>
      <w:spacing w:after="0" w:line="270" w:lineRule="atLeast"/>
    </w:pPr>
    <w:rPr>
      <w:rFonts w:eastAsiaTheme="minorHAnsi" w:cs="System"/>
      <w:bCs/>
      <w:spacing w:val="2"/>
      <w:sz w:val="21"/>
      <w:lang w:eastAsia="en-US"/>
    </w:rPr>
  </w:style>
  <w:style w:type="paragraph" w:customStyle="1" w:styleId="07E90794763B4E109EDCD6755456DE8F1">
    <w:name w:val="07E90794763B4E109EDCD6755456DE8F1"/>
    <w:rsid w:val="00CE7333"/>
    <w:pPr>
      <w:spacing w:after="0" w:line="270" w:lineRule="atLeast"/>
    </w:pPr>
    <w:rPr>
      <w:rFonts w:eastAsiaTheme="minorHAnsi" w:cs="System"/>
      <w:bCs/>
      <w:spacing w:val="2"/>
      <w:sz w:val="21"/>
      <w:lang w:eastAsia="en-US"/>
    </w:rPr>
  </w:style>
  <w:style w:type="paragraph" w:customStyle="1" w:styleId="28A5916D4C8F41DEBC8D46E88DADCD761">
    <w:name w:val="28A5916D4C8F41DEBC8D46E88DADCD761"/>
    <w:rsid w:val="00CE7333"/>
    <w:pPr>
      <w:spacing w:after="0" w:line="270" w:lineRule="atLeast"/>
    </w:pPr>
    <w:rPr>
      <w:rFonts w:eastAsiaTheme="minorHAnsi" w:cs="System"/>
      <w:bCs/>
      <w:spacing w:val="2"/>
      <w:sz w:val="21"/>
      <w:lang w:eastAsia="en-US"/>
    </w:rPr>
  </w:style>
  <w:style w:type="paragraph" w:customStyle="1" w:styleId="1D2FD84CC96C4CB9A83046D96D73367E1">
    <w:name w:val="1D2FD84CC96C4CB9A83046D96D73367E1"/>
    <w:rsid w:val="00CE7333"/>
    <w:pPr>
      <w:spacing w:after="0" w:line="270" w:lineRule="atLeast"/>
    </w:pPr>
    <w:rPr>
      <w:rFonts w:eastAsiaTheme="minorHAnsi" w:cs="System"/>
      <w:bCs/>
      <w:spacing w:val="2"/>
      <w:sz w:val="21"/>
      <w:lang w:eastAsia="en-US"/>
    </w:rPr>
  </w:style>
  <w:style w:type="paragraph" w:customStyle="1" w:styleId="B93A6C9D682848EF81E81A72E99268B91">
    <w:name w:val="B93A6C9D682848EF81E81A72E99268B91"/>
    <w:rsid w:val="00CE7333"/>
    <w:pPr>
      <w:spacing w:after="0" w:line="270" w:lineRule="atLeast"/>
    </w:pPr>
    <w:rPr>
      <w:rFonts w:eastAsiaTheme="minorHAnsi" w:cs="System"/>
      <w:bCs/>
      <w:spacing w:val="2"/>
      <w:sz w:val="21"/>
      <w:lang w:eastAsia="en-US"/>
    </w:rPr>
  </w:style>
  <w:style w:type="paragraph" w:customStyle="1" w:styleId="CB70E56676ED4814986DEEDE29932E9B1">
    <w:name w:val="CB70E56676ED4814986DEEDE29932E9B1"/>
    <w:rsid w:val="00CE7333"/>
    <w:pPr>
      <w:spacing w:after="0" w:line="270" w:lineRule="atLeast"/>
    </w:pPr>
    <w:rPr>
      <w:rFonts w:eastAsiaTheme="minorHAnsi" w:cs="System"/>
      <w:bCs/>
      <w:spacing w:val="2"/>
      <w:sz w:val="21"/>
      <w:lang w:eastAsia="en-US"/>
    </w:rPr>
  </w:style>
  <w:style w:type="paragraph" w:customStyle="1" w:styleId="76DDEF4338FC4345B9C4847C3BBB71D11">
    <w:name w:val="76DDEF4338FC4345B9C4847C3BBB71D11"/>
    <w:rsid w:val="00CE7333"/>
    <w:pPr>
      <w:spacing w:after="0" w:line="270" w:lineRule="atLeast"/>
    </w:pPr>
    <w:rPr>
      <w:rFonts w:eastAsiaTheme="minorHAnsi" w:cs="System"/>
      <w:bCs/>
      <w:spacing w:val="2"/>
      <w:sz w:val="21"/>
      <w:lang w:eastAsia="en-US"/>
    </w:rPr>
  </w:style>
  <w:style w:type="paragraph" w:customStyle="1" w:styleId="0EFDA025EC22436285E75F7C2A408FAF1">
    <w:name w:val="0EFDA025EC22436285E75F7C2A408FAF1"/>
    <w:rsid w:val="00CE7333"/>
    <w:pPr>
      <w:spacing w:after="0" w:line="270" w:lineRule="atLeast"/>
    </w:pPr>
    <w:rPr>
      <w:rFonts w:eastAsiaTheme="minorHAnsi" w:cs="System"/>
      <w:bCs/>
      <w:spacing w:val="2"/>
      <w:sz w:val="21"/>
      <w:lang w:eastAsia="en-US"/>
    </w:rPr>
  </w:style>
  <w:style w:type="paragraph" w:customStyle="1" w:styleId="13D0917168D44FBF9A549C2ACA7E17241">
    <w:name w:val="13D0917168D44FBF9A549C2ACA7E17241"/>
    <w:rsid w:val="00CE7333"/>
    <w:pPr>
      <w:spacing w:after="0" w:line="270" w:lineRule="atLeast"/>
    </w:pPr>
    <w:rPr>
      <w:rFonts w:eastAsiaTheme="minorHAnsi" w:cs="System"/>
      <w:bCs/>
      <w:spacing w:val="2"/>
      <w:sz w:val="21"/>
      <w:lang w:eastAsia="en-US"/>
    </w:rPr>
  </w:style>
  <w:style w:type="paragraph" w:customStyle="1" w:styleId="21DA985F68D84A22A29907136723022B1">
    <w:name w:val="21DA985F68D84A22A29907136723022B1"/>
    <w:rsid w:val="00CE7333"/>
    <w:pPr>
      <w:spacing w:after="0" w:line="270" w:lineRule="atLeast"/>
    </w:pPr>
    <w:rPr>
      <w:rFonts w:eastAsiaTheme="minorHAnsi" w:cs="System"/>
      <w:bCs/>
      <w:spacing w:val="2"/>
      <w:sz w:val="21"/>
      <w:lang w:eastAsia="en-US"/>
    </w:rPr>
  </w:style>
  <w:style w:type="paragraph" w:customStyle="1" w:styleId="DB36DE067259497A80EC8CDF693B1BEE10">
    <w:name w:val="DB36DE067259497A80EC8CDF693B1BEE10"/>
    <w:rsid w:val="00CE7333"/>
    <w:pPr>
      <w:spacing w:after="0" w:line="270" w:lineRule="atLeast"/>
    </w:pPr>
    <w:rPr>
      <w:rFonts w:eastAsiaTheme="minorHAnsi" w:cs="System"/>
      <w:bCs/>
      <w:spacing w:val="2"/>
      <w:sz w:val="21"/>
      <w:lang w:eastAsia="en-US"/>
    </w:rPr>
  </w:style>
  <w:style w:type="paragraph" w:customStyle="1" w:styleId="A4803512949243738F24CC8BE7E93F878">
    <w:name w:val="A4803512949243738F24CC8BE7E93F878"/>
    <w:rsid w:val="00CE7333"/>
    <w:pPr>
      <w:spacing w:after="0" w:line="270" w:lineRule="atLeast"/>
    </w:pPr>
    <w:rPr>
      <w:rFonts w:eastAsiaTheme="minorHAnsi" w:cs="System"/>
      <w:bCs/>
      <w:spacing w:val="2"/>
      <w:sz w:val="21"/>
      <w:lang w:eastAsia="en-US"/>
    </w:rPr>
  </w:style>
  <w:style w:type="paragraph" w:customStyle="1" w:styleId="750DF0D010A04D7FA656024F347DF19F3">
    <w:name w:val="750DF0D010A04D7FA656024F347DF19F3"/>
    <w:rsid w:val="00CE7333"/>
    <w:pPr>
      <w:spacing w:after="0" w:line="270" w:lineRule="atLeast"/>
    </w:pPr>
    <w:rPr>
      <w:rFonts w:eastAsiaTheme="minorHAnsi" w:cs="System"/>
      <w:bCs/>
      <w:spacing w:val="2"/>
      <w:sz w:val="21"/>
      <w:lang w:eastAsia="en-US"/>
    </w:rPr>
  </w:style>
  <w:style w:type="paragraph" w:customStyle="1" w:styleId="8321EF7BA2B045678F7B9F01703DF8473">
    <w:name w:val="8321EF7BA2B045678F7B9F01703DF8473"/>
    <w:rsid w:val="00CE7333"/>
    <w:pPr>
      <w:spacing w:after="0" w:line="270" w:lineRule="atLeast"/>
    </w:pPr>
    <w:rPr>
      <w:rFonts w:eastAsiaTheme="minorHAnsi" w:cs="System"/>
      <w:bCs/>
      <w:spacing w:val="2"/>
      <w:sz w:val="21"/>
      <w:lang w:eastAsia="en-US"/>
    </w:rPr>
  </w:style>
  <w:style w:type="paragraph" w:customStyle="1" w:styleId="F607B5675AAE4D64AD06CB9AE8B8039F8">
    <w:name w:val="F607B5675AAE4D64AD06CB9AE8B8039F8"/>
    <w:rsid w:val="00CE7333"/>
    <w:pPr>
      <w:spacing w:after="0" w:line="270" w:lineRule="atLeast"/>
    </w:pPr>
    <w:rPr>
      <w:rFonts w:eastAsiaTheme="minorHAnsi" w:cs="System"/>
      <w:bCs/>
      <w:spacing w:val="2"/>
      <w:sz w:val="21"/>
      <w:lang w:eastAsia="en-US"/>
    </w:rPr>
  </w:style>
  <w:style w:type="paragraph" w:customStyle="1" w:styleId="ADB35C7564DC47A1A424207A640B882A3">
    <w:name w:val="ADB35C7564DC47A1A424207A640B882A3"/>
    <w:rsid w:val="00CE7333"/>
    <w:pPr>
      <w:spacing w:after="0" w:line="270" w:lineRule="atLeast"/>
    </w:pPr>
    <w:rPr>
      <w:rFonts w:eastAsiaTheme="minorHAnsi" w:cs="System"/>
      <w:bCs/>
      <w:spacing w:val="2"/>
      <w:sz w:val="21"/>
      <w:lang w:eastAsia="en-US"/>
    </w:rPr>
  </w:style>
  <w:style w:type="paragraph" w:customStyle="1" w:styleId="F5F8E47FB6BE4B588899B5C89980EBC98">
    <w:name w:val="F5F8E47FB6BE4B588899B5C89980EBC98"/>
    <w:rsid w:val="00CE7333"/>
    <w:pPr>
      <w:spacing w:after="0" w:line="270" w:lineRule="atLeast"/>
    </w:pPr>
    <w:rPr>
      <w:rFonts w:eastAsiaTheme="minorHAnsi" w:cs="System"/>
      <w:bCs/>
      <w:spacing w:val="2"/>
      <w:sz w:val="21"/>
      <w:lang w:eastAsia="en-US"/>
    </w:rPr>
  </w:style>
  <w:style w:type="paragraph" w:customStyle="1" w:styleId="1317F795F2174D72A1C0DA9CFE06EE3E8">
    <w:name w:val="1317F795F2174D72A1C0DA9CFE06EE3E8"/>
    <w:rsid w:val="00CE7333"/>
    <w:pPr>
      <w:spacing w:after="0" w:line="270" w:lineRule="atLeast"/>
    </w:pPr>
    <w:rPr>
      <w:rFonts w:eastAsiaTheme="minorHAnsi" w:cs="System"/>
      <w:bCs/>
      <w:spacing w:val="2"/>
      <w:sz w:val="21"/>
      <w:lang w:eastAsia="en-US"/>
    </w:rPr>
  </w:style>
  <w:style w:type="paragraph" w:customStyle="1" w:styleId="DB36DE067259497A80EC8CDF693B1BEE11">
    <w:name w:val="DB36DE067259497A80EC8CDF693B1BEE11"/>
    <w:rsid w:val="00EB3C71"/>
    <w:pPr>
      <w:spacing w:after="0" w:line="270" w:lineRule="atLeast"/>
    </w:pPr>
    <w:rPr>
      <w:rFonts w:eastAsiaTheme="minorHAnsi" w:cs="System"/>
      <w:bCs/>
      <w:spacing w:val="2"/>
      <w:sz w:val="21"/>
      <w:lang w:eastAsia="en-US"/>
    </w:rPr>
  </w:style>
  <w:style w:type="paragraph" w:customStyle="1" w:styleId="A4803512949243738F24CC8BE7E93F879">
    <w:name w:val="A4803512949243738F24CC8BE7E93F879"/>
    <w:rsid w:val="00EB3C71"/>
    <w:pPr>
      <w:spacing w:after="0" w:line="270" w:lineRule="atLeast"/>
    </w:pPr>
    <w:rPr>
      <w:rFonts w:eastAsiaTheme="minorHAnsi" w:cs="System"/>
      <w:bCs/>
      <w:spacing w:val="2"/>
      <w:sz w:val="21"/>
      <w:lang w:eastAsia="en-US"/>
    </w:rPr>
  </w:style>
  <w:style w:type="paragraph" w:customStyle="1" w:styleId="750DF0D010A04D7FA656024F347DF19F4">
    <w:name w:val="750DF0D010A04D7FA656024F347DF19F4"/>
    <w:rsid w:val="00EB3C71"/>
    <w:pPr>
      <w:spacing w:after="0" w:line="270" w:lineRule="atLeast"/>
    </w:pPr>
    <w:rPr>
      <w:rFonts w:eastAsiaTheme="minorHAnsi" w:cs="System"/>
      <w:bCs/>
      <w:spacing w:val="2"/>
      <w:sz w:val="21"/>
      <w:lang w:eastAsia="en-US"/>
    </w:rPr>
  </w:style>
  <w:style w:type="paragraph" w:customStyle="1" w:styleId="8321EF7BA2B045678F7B9F01703DF8474">
    <w:name w:val="8321EF7BA2B045678F7B9F01703DF8474"/>
    <w:rsid w:val="00EB3C71"/>
    <w:pPr>
      <w:spacing w:after="0" w:line="270" w:lineRule="atLeast"/>
    </w:pPr>
    <w:rPr>
      <w:rFonts w:eastAsiaTheme="minorHAnsi" w:cs="System"/>
      <w:bCs/>
      <w:spacing w:val="2"/>
      <w:sz w:val="21"/>
      <w:lang w:eastAsia="en-US"/>
    </w:rPr>
  </w:style>
  <w:style w:type="paragraph" w:customStyle="1" w:styleId="F607B5675AAE4D64AD06CB9AE8B8039F9">
    <w:name w:val="F607B5675AAE4D64AD06CB9AE8B8039F9"/>
    <w:rsid w:val="00EB3C71"/>
    <w:pPr>
      <w:spacing w:after="0" w:line="270" w:lineRule="atLeast"/>
    </w:pPr>
    <w:rPr>
      <w:rFonts w:eastAsiaTheme="minorHAnsi" w:cs="System"/>
      <w:bCs/>
      <w:spacing w:val="2"/>
      <w:sz w:val="21"/>
      <w:lang w:eastAsia="en-US"/>
    </w:rPr>
  </w:style>
  <w:style w:type="paragraph" w:customStyle="1" w:styleId="ADB35C7564DC47A1A424207A640B882A4">
    <w:name w:val="ADB35C7564DC47A1A424207A640B882A4"/>
    <w:rsid w:val="00EB3C71"/>
    <w:pPr>
      <w:spacing w:after="0" w:line="270" w:lineRule="atLeast"/>
    </w:pPr>
    <w:rPr>
      <w:rFonts w:eastAsiaTheme="minorHAnsi" w:cs="System"/>
      <w:bCs/>
      <w:spacing w:val="2"/>
      <w:sz w:val="21"/>
      <w:lang w:eastAsia="en-US"/>
    </w:rPr>
  </w:style>
  <w:style w:type="paragraph" w:customStyle="1" w:styleId="F5F8E47FB6BE4B588899B5C89980EBC99">
    <w:name w:val="F5F8E47FB6BE4B588899B5C89980EBC99"/>
    <w:rsid w:val="00EB3C71"/>
    <w:pPr>
      <w:spacing w:after="0" w:line="270" w:lineRule="atLeast"/>
    </w:pPr>
    <w:rPr>
      <w:rFonts w:eastAsiaTheme="minorHAnsi" w:cs="System"/>
      <w:bCs/>
      <w:spacing w:val="2"/>
      <w:sz w:val="21"/>
      <w:lang w:eastAsia="en-US"/>
    </w:rPr>
  </w:style>
  <w:style w:type="paragraph" w:customStyle="1" w:styleId="1317F795F2174D72A1C0DA9CFE06EE3E9">
    <w:name w:val="1317F795F2174D72A1C0DA9CFE06EE3E9"/>
    <w:rsid w:val="00EB3C71"/>
    <w:pPr>
      <w:spacing w:after="0" w:line="270" w:lineRule="atLeast"/>
    </w:pPr>
    <w:rPr>
      <w:rFonts w:eastAsiaTheme="minorHAnsi" w:cs="System"/>
      <w:bCs/>
      <w:spacing w:val="2"/>
      <w:sz w:val="21"/>
      <w:lang w:eastAsia="en-US"/>
    </w:rPr>
  </w:style>
  <w:style w:type="paragraph" w:customStyle="1" w:styleId="C34C02C3960E4232A6BC2E8EC187F4752">
    <w:name w:val="C34C02C3960E4232A6BC2E8EC187F4752"/>
    <w:rsid w:val="00EB3C71"/>
    <w:pPr>
      <w:spacing w:after="0" w:line="270" w:lineRule="atLeast"/>
    </w:pPr>
    <w:rPr>
      <w:rFonts w:eastAsiaTheme="minorHAnsi" w:cs="System"/>
      <w:bCs/>
      <w:spacing w:val="2"/>
      <w:sz w:val="21"/>
      <w:lang w:eastAsia="en-US"/>
    </w:rPr>
  </w:style>
  <w:style w:type="paragraph" w:customStyle="1" w:styleId="D5F456CF92C84D52811F5D474DE1F8032">
    <w:name w:val="D5F456CF92C84D52811F5D474DE1F8032"/>
    <w:rsid w:val="00EB3C71"/>
    <w:pPr>
      <w:spacing w:after="0" w:line="270" w:lineRule="atLeast"/>
    </w:pPr>
    <w:rPr>
      <w:rFonts w:eastAsiaTheme="minorHAnsi" w:cs="System"/>
      <w:bCs/>
      <w:spacing w:val="2"/>
      <w:sz w:val="21"/>
      <w:lang w:eastAsia="en-US"/>
    </w:rPr>
  </w:style>
  <w:style w:type="paragraph" w:customStyle="1" w:styleId="F7FE754DD3264EA5A7D9852F0D87CB3E2">
    <w:name w:val="F7FE754DD3264EA5A7D9852F0D87CB3E2"/>
    <w:rsid w:val="00EB3C71"/>
    <w:pPr>
      <w:spacing w:after="0" w:line="270" w:lineRule="atLeast"/>
    </w:pPr>
    <w:rPr>
      <w:rFonts w:eastAsiaTheme="minorHAnsi" w:cs="System"/>
      <w:bCs/>
      <w:spacing w:val="2"/>
      <w:sz w:val="21"/>
      <w:lang w:eastAsia="en-US"/>
    </w:rPr>
  </w:style>
  <w:style w:type="paragraph" w:customStyle="1" w:styleId="04D0B973B3044060B78D77EFDAAA33142">
    <w:name w:val="04D0B973B3044060B78D77EFDAAA33142"/>
    <w:rsid w:val="00EB3C71"/>
    <w:pPr>
      <w:spacing w:after="0" w:line="270" w:lineRule="atLeast"/>
    </w:pPr>
    <w:rPr>
      <w:rFonts w:eastAsiaTheme="minorHAnsi" w:cs="System"/>
      <w:bCs/>
      <w:spacing w:val="2"/>
      <w:sz w:val="21"/>
      <w:lang w:eastAsia="en-US"/>
    </w:rPr>
  </w:style>
  <w:style w:type="paragraph" w:customStyle="1" w:styleId="2871125DAF1A450C9B09E9E2F09B76362">
    <w:name w:val="2871125DAF1A450C9B09E9E2F09B76362"/>
    <w:rsid w:val="00EB3C71"/>
    <w:pPr>
      <w:spacing w:after="0" w:line="270" w:lineRule="atLeast"/>
    </w:pPr>
    <w:rPr>
      <w:rFonts w:eastAsiaTheme="minorHAnsi" w:cs="System"/>
      <w:bCs/>
      <w:spacing w:val="2"/>
      <w:sz w:val="21"/>
      <w:lang w:eastAsia="en-US"/>
    </w:rPr>
  </w:style>
  <w:style w:type="paragraph" w:customStyle="1" w:styleId="7EE23DA02EF14582A5E6784327D86BA12">
    <w:name w:val="7EE23DA02EF14582A5E6784327D86BA12"/>
    <w:rsid w:val="00EB3C71"/>
    <w:pPr>
      <w:spacing w:after="0" w:line="270" w:lineRule="atLeast"/>
    </w:pPr>
    <w:rPr>
      <w:rFonts w:eastAsiaTheme="minorHAnsi" w:cs="System"/>
      <w:bCs/>
      <w:spacing w:val="2"/>
      <w:sz w:val="21"/>
      <w:lang w:eastAsia="en-US"/>
    </w:rPr>
  </w:style>
  <w:style w:type="paragraph" w:customStyle="1" w:styleId="5D275411FC8645B3A07959B2FB069ED92">
    <w:name w:val="5D275411FC8645B3A07959B2FB069ED92"/>
    <w:rsid w:val="00EB3C71"/>
    <w:pPr>
      <w:spacing w:after="0" w:line="270" w:lineRule="atLeast"/>
    </w:pPr>
    <w:rPr>
      <w:rFonts w:eastAsiaTheme="minorHAnsi" w:cs="System"/>
      <w:bCs/>
      <w:spacing w:val="2"/>
      <w:sz w:val="21"/>
      <w:lang w:eastAsia="en-US"/>
    </w:rPr>
  </w:style>
  <w:style w:type="paragraph" w:customStyle="1" w:styleId="5F7ACF0921F74799A931C4E8E9727FFC2">
    <w:name w:val="5F7ACF0921F74799A931C4E8E9727FFC2"/>
    <w:rsid w:val="00EB3C71"/>
    <w:pPr>
      <w:spacing w:after="0" w:line="270" w:lineRule="atLeast"/>
    </w:pPr>
    <w:rPr>
      <w:rFonts w:eastAsiaTheme="minorHAnsi" w:cs="System"/>
      <w:bCs/>
      <w:spacing w:val="2"/>
      <w:sz w:val="21"/>
      <w:lang w:eastAsia="en-US"/>
    </w:rPr>
  </w:style>
  <w:style w:type="paragraph" w:customStyle="1" w:styleId="A86B6A3155AC4667B127692FDB9268C12">
    <w:name w:val="A86B6A3155AC4667B127692FDB9268C12"/>
    <w:rsid w:val="00EB3C71"/>
    <w:pPr>
      <w:spacing w:after="0" w:line="270" w:lineRule="atLeast"/>
    </w:pPr>
    <w:rPr>
      <w:rFonts w:eastAsiaTheme="minorHAnsi" w:cs="System"/>
      <w:bCs/>
      <w:spacing w:val="2"/>
      <w:sz w:val="21"/>
      <w:lang w:eastAsia="en-US"/>
    </w:rPr>
  </w:style>
  <w:style w:type="paragraph" w:customStyle="1" w:styleId="FC2B4AD3165E46B1BE6E2B5A2E1C389F2">
    <w:name w:val="FC2B4AD3165E46B1BE6E2B5A2E1C389F2"/>
    <w:rsid w:val="00EB3C71"/>
    <w:pPr>
      <w:spacing w:after="0" w:line="270" w:lineRule="atLeast"/>
    </w:pPr>
    <w:rPr>
      <w:rFonts w:eastAsiaTheme="minorHAnsi" w:cs="System"/>
      <w:bCs/>
      <w:spacing w:val="2"/>
      <w:sz w:val="21"/>
      <w:lang w:eastAsia="en-US"/>
    </w:rPr>
  </w:style>
  <w:style w:type="paragraph" w:customStyle="1" w:styleId="31EBE1B084E74BC7859076D16082FA8E2">
    <w:name w:val="31EBE1B084E74BC7859076D16082FA8E2"/>
    <w:rsid w:val="00EB3C71"/>
    <w:pPr>
      <w:spacing w:after="0" w:line="270" w:lineRule="atLeast"/>
    </w:pPr>
    <w:rPr>
      <w:rFonts w:eastAsiaTheme="minorHAnsi" w:cs="System"/>
      <w:bCs/>
      <w:spacing w:val="2"/>
      <w:sz w:val="21"/>
      <w:lang w:eastAsia="en-US"/>
    </w:rPr>
  </w:style>
  <w:style w:type="paragraph" w:customStyle="1" w:styleId="664C7FEA2D164405B77FDA178BD8A0C72">
    <w:name w:val="664C7FEA2D164405B77FDA178BD8A0C72"/>
    <w:rsid w:val="00EB3C71"/>
    <w:pPr>
      <w:spacing w:after="0" w:line="270" w:lineRule="atLeast"/>
    </w:pPr>
    <w:rPr>
      <w:rFonts w:eastAsiaTheme="minorHAnsi" w:cs="System"/>
      <w:bCs/>
      <w:spacing w:val="2"/>
      <w:sz w:val="21"/>
      <w:lang w:eastAsia="en-US"/>
    </w:rPr>
  </w:style>
  <w:style w:type="paragraph" w:customStyle="1" w:styleId="7C39F2041A07430FAA58D7980728344F2">
    <w:name w:val="7C39F2041A07430FAA58D7980728344F2"/>
    <w:rsid w:val="00EB3C71"/>
    <w:pPr>
      <w:spacing w:after="0" w:line="270" w:lineRule="atLeast"/>
    </w:pPr>
    <w:rPr>
      <w:rFonts w:eastAsiaTheme="minorHAnsi" w:cs="System"/>
      <w:bCs/>
      <w:spacing w:val="2"/>
      <w:sz w:val="21"/>
      <w:lang w:eastAsia="en-US"/>
    </w:rPr>
  </w:style>
  <w:style w:type="paragraph" w:customStyle="1" w:styleId="5952FFC5FCDE45A5A5A7AF1D33F31DFC2">
    <w:name w:val="5952FFC5FCDE45A5A5A7AF1D33F31DFC2"/>
    <w:rsid w:val="00EB3C71"/>
    <w:pPr>
      <w:spacing w:after="0" w:line="270" w:lineRule="atLeast"/>
    </w:pPr>
    <w:rPr>
      <w:rFonts w:eastAsiaTheme="minorHAnsi" w:cs="System"/>
      <w:bCs/>
      <w:spacing w:val="2"/>
      <w:sz w:val="21"/>
      <w:lang w:eastAsia="en-US"/>
    </w:rPr>
  </w:style>
  <w:style w:type="paragraph" w:customStyle="1" w:styleId="6FF5ACCB14B04BD9A104E9E03872F0E22">
    <w:name w:val="6FF5ACCB14B04BD9A104E9E03872F0E22"/>
    <w:rsid w:val="00EB3C71"/>
    <w:pPr>
      <w:spacing w:after="0" w:line="270" w:lineRule="atLeast"/>
    </w:pPr>
    <w:rPr>
      <w:rFonts w:eastAsiaTheme="minorHAnsi" w:cs="System"/>
      <w:bCs/>
      <w:spacing w:val="2"/>
      <w:sz w:val="21"/>
      <w:lang w:eastAsia="en-US"/>
    </w:rPr>
  </w:style>
  <w:style w:type="paragraph" w:customStyle="1" w:styleId="2C913C095A4549C7A3466E6227757AF32">
    <w:name w:val="2C913C095A4549C7A3466E6227757AF32"/>
    <w:rsid w:val="00EB3C71"/>
    <w:pPr>
      <w:spacing w:after="0" w:line="270" w:lineRule="atLeast"/>
    </w:pPr>
    <w:rPr>
      <w:rFonts w:eastAsiaTheme="minorHAnsi" w:cs="System"/>
      <w:bCs/>
      <w:spacing w:val="2"/>
      <w:sz w:val="21"/>
      <w:lang w:eastAsia="en-US"/>
    </w:rPr>
  </w:style>
  <w:style w:type="paragraph" w:customStyle="1" w:styleId="24F59EB55A98422E84A7BBB48021CC162">
    <w:name w:val="24F59EB55A98422E84A7BBB48021CC162"/>
    <w:rsid w:val="00EB3C71"/>
    <w:pPr>
      <w:spacing w:after="0" w:line="270" w:lineRule="atLeast"/>
    </w:pPr>
    <w:rPr>
      <w:rFonts w:eastAsiaTheme="minorHAnsi" w:cs="System"/>
      <w:bCs/>
      <w:spacing w:val="2"/>
      <w:sz w:val="21"/>
      <w:lang w:eastAsia="en-US"/>
    </w:rPr>
  </w:style>
  <w:style w:type="paragraph" w:customStyle="1" w:styleId="2719512056204070BA993907C606DB182">
    <w:name w:val="2719512056204070BA993907C606DB182"/>
    <w:rsid w:val="00EB3C71"/>
    <w:pPr>
      <w:spacing w:after="0" w:line="270" w:lineRule="atLeast"/>
    </w:pPr>
    <w:rPr>
      <w:rFonts w:eastAsiaTheme="minorHAnsi" w:cs="System"/>
      <w:bCs/>
      <w:spacing w:val="2"/>
      <w:sz w:val="21"/>
      <w:lang w:eastAsia="en-US"/>
    </w:rPr>
  </w:style>
  <w:style w:type="paragraph" w:customStyle="1" w:styleId="BF1219F0801D47C5A07489AB83A630582">
    <w:name w:val="BF1219F0801D47C5A07489AB83A630582"/>
    <w:rsid w:val="00EB3C71"/>
    <w:pPr>
      <w:spacing w:after="0" w:line="270" w:lineRule="atLeast"/>
    </w:pPr>
    <w:rPr>
      <w:rFonts w:eastAsiaTheme="minorHAnsi" w:cs="System"/>
      <w:bCs/>
      <w:spacing w:val="2"/>
      <w:sz w:val="21"/>
      <w:lang w:eastAsia="en-US"/>
    </w:rPr>
  </w:style>
  <w:style w:type="paragraph" w:customStyle="1" w:styleId="0D210B35663645FFA7FA801BB26ABAE62">
    <w:name w:val="0D210B35663645FFA7FA801BB26ABAE62"/>
    <w:rsid w:val="00EB3C71"/>
    <w:pPr>
      <w:spacing w:after="0" w:line="270" w:lineRule="atLeast"/>
    </w:pPr>
    <w:rPr>
      <w:rFonts w:eastAsiaTheme="minorHAnsi" w:cs="System"/>
      <w:bCs/>
      <w:spacing w:val="2"/>
      <w:sz w:val="21"/>
      <w:lang w:eastAsia="en-US"/>
    </w:rPr>
  </w:style>
  <w:style w:type="paragraph" w:customStyle="1" w:styleId="0614AC2F881440709C4CC2659594F3B42">
    <w:name w:val="0614AC2F881440709C4CC2659594F3B42"/>
    <w:rsid w:val="00EB3C71"/>
    <w:pPr>
      <w:spacing w:after="0" w:line="270" w:lineRule="atLeast"/>
    </w:pPr>
    <w:rPr>
      <w:rFonts w:eastAsiaTheme="minorHAnsi" w:cs="System"/>
      <w:bCs/>
      <w:spacing w:val="2"/>
      <w:sz w:val="21"/>
      <w:lang w:eastAsia="en-US"/>
    </w:rPr>
  </w:style>
  <w:style w:type="paragraph" w:customStyle="1" w:styleId="0A275DF9B7AC4142AA7087B1592A772C2">
    <w:name w:val="0A275DF9B7AC4142AA7087B1592A772C2"/>
    <w:rsid w:val="00EB3C71"/>
    <w:pPr>
      <w:spacing w:after="0" w:line="270" w:lineRule="atLeast"/>
    </w:pPr>
    <w:rPr>
      <w:rFonts w:eastAsiaTheme="minorHAnsi" w:cs="System"/>
      <w:bCs/>
      <w:spacing w:val="2"/>
      <w:sz w:val="21"/>
      <w:lang w:eastAsia="en-US"/>
    </w:rPr>
  </w:style>
  <w:style w:type="paragraph" w:customStyle="1" w:styleId="6D1B7BC008EB4C1A87B415021F246F882">
    <w:name w:val="6D1B7BC008EB4C1A87B415021F246F882"/>
    <w:rsid w:val="00EB3C71"/>
    <w:pPr>
      <w:spacing w:after="0" w:line="270" w:lineRule="atLeast"/>
    </w:pPr>
    <w:rPr>
      <w:rFonts w:eastAsiaTheme="minorHAnsi" w:cs="System"/>
      <w:bCs/>
      <w:spacing w:val="2"/>
      <w:sz w:val="21"/>
      <w:lang w:eastAsia="en-US"/>
    </w:rPr>
  </w:style>
  <w:style w:type="paragraph" w:customStyle="1" w:styleId="888E2059ABC14596AB349A31D0F177B32">
    <w:name w:val="888E2059ABC14596AB349A31D0F177B32"/>
    <w:rsid w:val="00EB3C71"/>
    <w:pPr>
      <w:spacing w:after="0" w:line="270" w:lineRule="atLeast"/>
    </w:pPr>
    <w:rPr>
      <w:rFonts w:eastAsiaTheme="minorHAnsi" w:cs="System"/>
      <w:bCs/>
      <w:spacing w:val="2"/>
      <w:sz w:val="21"/>
      <w:lang w:eastAsia="en-US"/>
    </w:rPr>
  </w:style>
  <w:style w:type="paragraph" w:customStyle="1" w:styleId="493ADA1D739D4535B898CFB434A9C1A82">
    <w:name w:val="493ADA1D739D4535B898CFB434A9C1A82"/>
    <w:rsid w:val="00EB3C71"/>
    <w:pPr>
      <w:spacing w:after="0" w:line="270" w:lineRule="atLeast"/>
    </w:pPr>
    <w:rPr>
      <w:rFonts w:eastAsiaTheme="minorHAnsi" w:cs="System"/>
      <w:bCs/>
      <w:spacing w:val="2"/>
      <w:sz w:val="21"/>
      <w:lang w:eastAsia="en-US"/>
    </w:rPr>
  </w:style>
  <w:style w:type="paragraph" w:customStyle="1" w:styleId="E3403023F3FB4AC5A92F9D537C41ED112">
    <w:name w:val="E3403023F3FB4AC5A92F9D537C41ED112"/>
    <w:rsid w:val="00EB3C71"/>
    <w:pPr>
      <w:spacing w:after="0" w:line="270" w:lineRule="atLeast"/>
    </w:pPr>
    <w:rPr>
      <w:rFonts w:eastAsiaTheme="minorHAnsi" w:cs="System"/>
      <w:bCs/>
      <w:spacing w:val="2"/>
      <w:sz w:val="21"/>
      <w:lang w:eastAsia="en-US"/>
    </w:rPr>
  </w:style>
  <w:style w:type="paragraph" w:customStyle="1" w:styleId="020ECCB06BE346F2AAD981C1278CC6362">
    <w:name w:val="020ECCB06BE346F2AAD981C1278CC6362"/>
    <w:rsid w:val="00EB3C71"/>
    <w:pPr>
      <w:spacing w:after="0" w:line="270" w:lineRule="atLeast"/>
    </w:pPr>
    <w:rPr>
      <w:rFonts w:eastAsiaTheme="minorHAnsi" w:cs="System"/>
      <w:bCs/>
      <w:spacing w:val="2"/>
      <w:sz w:val="21"/>
      <w:lang w:eastAsia="en-US"/>
    </w:rPr>
  </w:style>
  <w:style w:type="paragraph" w:customStyle="1" w:styleId="D9C059B00AAE4B299D02DE9C7292D3852">
    <w:name w:val="D9C059B00AAE4B299D02DE9C7292D3852"/>
    <w:rsid w:val="00EB3C71"/>
    <w:pPr>
      <w:spacing w:after="0" w:line="270" w:lineRule="atLeast"/>
    </w:pPr>
    <w:rPr>
      <w:rFonts w:eastAsiaTheme="minorHAnsi" w:cs="System"/>
      <w:bCs/>
      <w:spacing w:val="2"/>
      <w:sz w:val="21"/>
      <w:lang w:eastAsia="en-US"/>
    </w:rPr>
  </w:style>
  <w:style w:type="paragraph" w:customStyle="1" w:styleId="EEC827892E084A4294B13370CECC5A0F2">
    <w:name w:val="EEC827892E084A4294B13370CECC5A0F2"/>
    <w:rsid w:val="00EB3C71"/>
    <w:pPr>
      <w:spacing w:after="0" w:line="270" w:lineRule="atLeast"/>
    </w:pPr>
    <w:rPr>
      <w:rFonts w:eastAsiaTheme="minorHAnsi" w:cs="System"/>
      <w:bCs/>
      <w:spacing w:val="2"/>
      <w:sz w:val="21"/>
      <w:lang w:eastAsia="en-US"/>
    </w:rPr>
  </w:style>
  <w:style w:type="paragraph" w:customStyle="1" w:styleId="9BA579D5D8BA4B8AA46247DE1837CBA42">
    <w:name w:val="9BA579D5D8BA4B8AA46247DE1837CBA42"/>
    <w:rsid w:val="00EB3C71"/>
    <w:pPr>
      <w:spacing w:after="0" w:line="270" w:lineRule="atLeast"/>
    </w:pPr>
    <w:rPr>
      <w:rFonts w:eastAsiaTheme="minorHAnsi" w:cs="System"/>
      <w:bCs/>
      <w:spacing w:val="2"/>
      <w:sz w:val="21"/>
      <w:lang w:eastAsia="en-US"/>
    </w:rPr>
  </w:style>
  <w:style w:type="paragraph" w:customStyle="1" w:styleId="63C16A0BF2DE427F81F23FBA0C55FF6C2">
    <w:name w:val="63C16A0BF2DE427F81F23FBA0C55FF6C2"/>
    <w:rsid w:val="00EB3C71"/>
    <w:pPr>
      <w:spacing w:after="0" w:line="270" w:lineRule="atLeast"/>
    </w:pPr>
    <w:rPr>
      <w:rFonts w:eastAsiaTheme="minorHAnsi" w:cs="System"/>
      <w:bCs/>
      <w:spacing w:val="2"/>
      <w:sz w:val="21"/>
      <w:lang w:eastAsia="en-US"/>
    </w:rPr>
  </w:style>
  <w:style w:type="paragraph" w:customStyle="1" w:styleId="2EC3F7F206BD472195E6B2AED0D2A1DE2">
    <w:name w:val="2EC3F7F206BD472195E6B2AED0D2A1DE2"/>
    <w:rsid w:val="00EB3C71"/>
    <w:pPr>
      <w:spacing w:after="0" w:line="270" w:lineRule="atLeast"/>
    </w:pPr>
    <w:rPr>
      <w:rFonts w:eastAsiaTheme="minorHAnsi" w:cs="System"/>
      <w:bCs/>
      <w:spacing w:val="2"/>
      <w:sz w:val="21"/>
      <w:lang w:eastAsia="en-US"/>
    </w:rPr>
  </w:style>
  <w:style w:type="paragraph" w:customStyle="1" w:styleId="70B7BEACCF694C19B669172D4C63E3F82">
    <w:name w:val="70B7BEACCF694C19B669172D4C63E3F82"/>
    <w:rsid w:val="00EB3C71"/>
    <w:pPr>
      <w:spacing w:after="0" w:line="270" w:lineRule="atLeast"/>
    </w:pPr>
    <w:rPr>
      <w:rFonts w:eastAsiaTheme="minorHAnsi" w:cs="System"/>
      <w:bCs/>
      <w:spacing w:val="2"/>
      <w:sz w:val="21"/>
      <w:lang w:eastAsia="en-US"/>
    </w:rPr>
  </w:style>
  <w:style w:type="paragraph" w:customStyle="1" w:styleId="AADBD7FE0D2F4BFFA7F2EC73A1FA575A2">
    <w:name w:val="AADBD7FE0D2F4BFFA7F2EC73A1FA575A2"/>
    <w:rsid w:val="00EB3C71"/>
    <w:pPr>
      <w:spacing w:after="0" w:line="270" w:lineRule="atLeast"/>
    </w:pPr>
    <w:rPr>
      <w:rFonts w:eastAsiaTheme="minorHAnsi" w:cs="System"/>
      <w:bCs/>
      <w:spacing w:val="2"/>
      <w:sz w:val="21"/>
      <w:lang w:eastAsia="en-US"/>
    </w:rPr>
  </w:style>
  <w:style w:type="paragraph" w:customStyle="1" w:styleId="4D87801C6243449A800F5E1AC093AE3D2">
    <w:name w:val="4D87801C6243449A800F5E1AC093AE3D2"/>
    <w:rsid w:val="00EB3C71"/>
    <w:pPr>
      <w:spacing w:after="0" w:line="270" w:lineRule="atLeast"/>
    </w:pPr>
    <w:rPr>
      <w:rFonts w:eastAsiaTheme="minorHAnsi" w:cs="System"/>
      <w:bCs/>
      <w:spacing w:val="2"/>
      <w:sz w:val="21"/>
      <w:lang w:eastAsia="en-US"/>
    </w:rPr>
  </w:style>
  <w:style w:type="paragraph" w:customStyle="1" w:styleId="47F45CABE21A4890897C59A6C1A3DF282">
    <w:name w:val="47F45CABE21A4890897C59A6C1A3DF282"/>
    <w:rsid w:val="00EB3C71"/>
    <w:pPr>
      <w:spacing w:after="0" w:line="270" w:lineRule="atLeast"/>
    </w:pPr>
    <w:rPr>
      <w:rFonts w:eastAsiaTheme="minorHAnsi" w:cs="System"/>
      <w:bCs/>
      <w:spacing w:val="2"/>
      <w:sz w:val="21"/>
      <w:lang w:eastAsia="en-US"/>
    </w:rPr>
  </w:style>
  <w:style w:type="paragraph" w:customStyle="1" w:styleId="14930CF135E34898BEBE4CF9F5A198562">
    <w:name w:val="14930CF135E34898BEBE4CF9F5A198562"/>
    <w:rsid w:val="00EB3C71"/>
    <w:pPr>
      <w:spacing w:after="0" w:line="270" w:lineRule="atLeast"/>
    </w:pPr>
    <w:rPr>
      <w:rFonts w:eastAsiaTheme="minorHAnsi" w:cs="System"/>
      <w:bCs/>
      <w:spacing w:val="2"/>
      <w:sz w:val="21"/>
      <w:lang w:eastAsia="en-US"/>
    </w:rPr>
  </w:style>
  <w:style w:type="paragraph" w:customStyle="1" w:styleId="FAFB46518446447EB4993ACFFCA9DE1C2">
    <w:name w:val="FAFB46518446447EB4993ACFFCA9DE1C2"/>
    <w:rsid w:val="00EB3C71"/>
    <w:pPr>
      <w:spacing w:after="0" w:line="270" w:lineRule="atLeast"/>
    </w:pPr>
    <w:rPr>
      <w:rFonts w:eastAsiaTheme="minorHAnsi" w:cs="System"/>
      <w:bCs/>
      <w:spacing w:val="2"/>
      <w:sz w:val="21"/>
      <w:lang w:eastAsia="en-US"/>
    </w:rPr>
  </w:style>
  <w:style w:type="paragraph" w:customStyle="1" w:styleId="0E338B1161BD4B1CA5AA7840685AEA682">
    <w:name w:val="0E338B1161BD4B1CA5AA7840685AEA682"/>
    <w:rsid w:val="00EB3C71"/>
    <w:pPr>
      <w:spacing w:after="0" w:line="270" w:lineRule="atLeast"/>
    </w:pPr>
    <w:rPr>
      <w:rFonts w:eastAsiaTheme="minorHAnsi" w:cs="System"/>
      <w:bCs/>
      <w:spacing w:val="2"/>
      <w:sz w:val="21"/>
      <w:lang w:eastAsia="en-US"/>
    </w:rPr>
  </w:style>
  <w:style w:type="paragraph" w:customStyle="1" w:styleId="C8984C09EB2043E9979CF64549004E482">
    <w:name w:val="C8984C09EB2043E9979CF64549004E482"/>
    <w:rsid w:val="00EB3C71"/>
    <w:pPr>
      <w:spacing w:after="0" w:line="270" w:lineRule="atLeast"/>
    </w:pPr>
    <w:rPr>
      <w:rFonts w:eastAsiaTheme="minorHAnsi" w:cs="System"/>
      <w:bCs/>
      <w:spacing w:val="2"/>
      <w:sz w:val="21"/>
      <w:lang w:eastAsia="en-US"/>
    </w:rPr>
  </w:style>
  <w:style w:type="paragraph" w:customStyle="1" w:styleId="9657FF0D466E44EA91902ABCC32C613F2">
    <w:name w:val="9657FF0D466E44EA91902ABCC32C613F2"/>
    <w:rsid w:val="00EB3C71"/>
    <w:pPr>
      <w:spacing w:after="0" w:line="270" w:lineRule="atLeast"/>
    </w:pPr>
    <w:rPr>
      <w:rFonts w:eastAsiaTheme="minorHAnsi" w:cs="System"/>
      <w:bCs/>
      <w:spacing w:val="2"/>
      <w:sz w:val="21"/>
      <w:lang w:eastAsia="en-US"/>
    </w:rPr>
  </w:style>
  <w:style w:type="paragraph" w:customStyle="1" w:styleId="7EDB40169E68457781A0364DAC98C7D02">
    <w:name w:val="7EDB40169E68457781A0364DAC98C7D02"/>
    <w:rsid w:val="00EB3C71"/>
    <w:pPr>
      <w:spacing w:after="0" w:line="270" w:lineRule="atLeast"/>
    </w:pPr>
    <w:rPr>
      <w:rFonts w:eastAsiaTheme="minorHAnsi" w:cs="System"/>
      <w:bCs/>
      <w:spacing w:val="2"/>
      <w:sz w:val="21"/>
      <w:lang w:eastAsia="en-US"/>
    </w:rPr>
  </w:style>
  <w:style w:type="paragraph" w:customStyle="1" w:styleId="80B191D17E4241B7BC4CE0703AF3982C2">
    <w:name w:val="80B191D17E4241B7BC4CE0703AF3982C2"/>
    <w:rsid w:val="00EB3C71"/>
    <w:pPr>
      <w:spacing w:after="0" w:line="270" w:lineRule="atLeast"/>
    </w:pPr>
    <w:rPr>
      <w:rFonts w:eastAsiaTheme="minorHAnsi" w:cs="System"/>
      <w:bCs/>
      <w:spacing w:val="2"/>
      <w:sz w:val="21"/>
      <w:lang w:eastAsia="en-US"/>
    </w:rPr>
  </w:style>
  <w:style w:type="paragraph" w:customStyle="1" w:styleId="3DDCB79F2C4146918B226C712DB0A2DC2">
    <w:name w:val="3DDCB79F2C4146918B226C712DB0A2DC2"/>
    <w:rsid w:val="00EB3C71"/>
    <w:pPr>
      <w:spacing w:after="0" w:line="270" w:lineRule="atLeast"/>
    </w:pPr>
    <w:rPr>
      <w:rFonts w:eastAsiaTheme="minorHAnsi" w:cs="System"/>
      <w:bCs/>
      <w:spacing w:val="2"/>
      <w:sz w:val="21"/>
      <w:lang w:eastAsia="en-US"/>
    </w:rPr>
  </w:style>
  <w:style w:type="paragraph" w:customStyle="1" w:styleId="79310FC79D974A0089C88AF4C8BE8E102">
    <w:name w:val="79310FC79D974A0089C88AF4C8BE8E102"/>
    <w:rsid w:val="00EB3C71"/>
    <w:pPr>
      <w:spacing w:after="0" w:line="270" w:lineRule="atLeast"/>
    </w:pPr>
    <w:rPr>
      <w:rFonts w:eastAsiaTheme="minorHAnsi" w:cs="System"/>
      <w:bCs/>
      <w:spacing w:val="2"/>
      <w:sz w:val="21"/>
      <w:lang w:eastAsia="en-US"/>
    </w:rPr>
  </w:style>
  <w:style w:type="paragraph" w:customStyle="1" w:styleId="72B8C3590CB64295AEEF7E85925C85892">
    <w:name w:val="72B8C3590CB64295AEEF7E85925C85892"/>
    <w:rsid w:val="00EB3C71"/>
    <w:pPr>
      <w:spacing w:after="0" w:line="270" w:lineRule="atLeast"/>
    </w:pPr>
    <w:rPr>
      <w:rFonts w:eastAsiaTheme="minorHAnsi" w:cs="System"/>
      <w:bCs/>
      <w:spacing w:val="2"/>
      <w:sz w:val="21"/>
      <w:lang w:eastAsia="en-US"/>
    </w:rPr>
  </w:style>
  <w:style w:type="paragraph" w:customStyle="1" w:styleId="9DF141F2D1A7489A9384E9DE5F576B8F2">
    <w:name w:val="9DF141F2D1A7489A9384E9DE5F576B8F2"/>
    <w:rsid w:val="00EB3C71"/>
    <w:pPr>
      <w:spacing w:after="0" w:line="270" w:lineRule="atLeast"/>
    </w:pPr>
    <w:rPr>
      <w:rFonts w:eastAsiaTheme="minorHAnsi" w:cs="System"/>
      <w:bCs/>
      <w:spacing w:val="2"/>
      <w:sz w:val="21"/>
      <w:lang w:eastAsia="en-US"/>
    </w:rPr>
  </w:style>
  <w:style w:type="paragraph" w:customStyle="1" w:styleId="F6C3D3B455DE483EA765A375621C49442">
    <w:name w:val="F6C3D3B455DE483EA765A375621C49442"/>
    <w:rsid w:val="00EB3C71"/>
    <w:pPr>
      <w:spacing w:after="0" w:line="270" w:lineRule="atLeast"/>
    </w:pPr>
    <w:rPr>
      <w:rFonts w:eastAsiaTheme="minorHAnsi" w:cs="System"/>
      <w:bCs/>
      <w:spacing w:val="2"/>
      <w:sz w:val="21"/>
      <w:lang w:eastAsia="en-US"/>
    </w:rPr>
  </w:style>
  <w:style w:type="paragraph" w:customStyle="1" w:styleId="FB5FF36B54FD41E29F5A8E8C4503BC342">
    <w:name w:val="FB5FF36B54FD41E29F5A8E8C4503BC342"/>
    <w:rsid w:val="00EB3C71"/>
    <w:pPr>
      <w:spacing w:after="0" w:line="270" w:lineRule="atLeast"/>
    </w:pPr>
    <w:rPr>
      <w:rFonts w:eastAsiaTheme="minorHAnsi" w:cs="System"/>
      <w:bCs/>
      <w:spacing w:val="2"/>
      <w:sz w:val="21"/>
      <w:lang w:eastAsia="en-US"/>
    </w:rPr>
  </w:style>
  <w:style w:type="paragraph" w:customStyle="1" w:styleId="8224313F09D341AB86F043A8CC6ECF432">
    <w:name w:val="8224313F09D341AB86F043A8CC6ECF432"/>
    <w:rsid w:val="00EB3C71"/>
    <w:pPr>
      <w:spacing w:after="0" w:line="270" w:lineRule="atLeast"/>
    </w:pPr>
    <w:rPr>
      <w:rFonts w:eastAsiaTheme="minorHAnsi" w:cs="System"/>
      <w:bCs/>
      <w:spacing w:val="2"/>
      <w:sz w:val="21"/>
      <w:lang w:eastAsia="en-US"/>
    </w:rPr>
  </w:style>
  <w:style w:type="paragraph" w:customStyle="1" w:styleId="983574660E704C5ABE6A9F70F34145E22">
    <w:name w:val="983574660E704C5ABE6A9F70F34145E22"/>
    <w:rsid w:val="00EB3C71"/>
    <w:pPr>
      <w:spacing w:after="0" w:line="270" w:lineRule="atLeast"/>
    </w:pPr>
    <w:rPr>
      <w:rFonts w:eastAsiaTheme="minorHAnsi" w:cs="System"/>
      <w:bCs/>
      <w:spacing w:val="2"/>
      <w:sz w:val="21"/>
      <w:lang w:eastAsia="en-US"/>
    </w:rPr>
  </w:style>
  <w:style w:type="paragraph" w:customStyle="1" w:styleId="C2552FE09FF74AFB99068BFB043C14182">
    <w:name w:val="C2552FE09FF74AFB99068BFB043C14182"/>
    <w:rsid w:val="00EB3C71"/>
    <w:pPr>
      <w:spacing w:after="0" w:line="270" w:lineRule="atLeast"/>
    </w:pPr>
    <w:rPr>
      <w:rFonts w:eastAsiaTheme="minorHAnsi" w:cs="System"/>
      <w:bCs/>
      <w:spacing w:val="2"/>
      <w:sz w:val="21"/>
      <w:lang w:eastAsia="en-US"/>
    </w:rPr>
  </w:style>
  <w:style w:type="paragraph" w:customStyle="1" w:styleId="C29A3E4BD41C466F9F863B0E205446D12">
    <w:name w:val="C29A3E4BD41C466F9F863B0E205446D12"/>
    <w:rsid w:val="00EB3C71"/>
    <w:pPr>
      <w:spacing w:after="0" w:line="270" w:lineRule="atLeast"/>
    </w:pPr>
    <w:rPr>
      <w:rFonts w:eastAsiaTheme="minorHAnsi" w:cs="System"/>
      <w:bCs/>
      <w:spacing w:val="2"/>
      <w:sz w:val="21"/>
      <w:lang w:eastAsia="en-US"/>
    </w:rPr>
  </w:style>
  <w:style w:type="paragraph" w:customStyle="1" w:styleId="B2E70753EDE049F6A1D76B6990CA9F562">
    <w:name w:val="B2E70753EDE049F6A1D76B6990CA9F562"/>
    <w:rsid w:val="00EB3C71"/>
    <w:pPr>
      <w:spacing w:after="0" w:line="270" w:lineRule="atLeast"/>
    </w:pPr>
    <w:rPr>
      <w:rFonts w:eastAsiaTheme="minorHAnsi" w:cs="System"/>
      <w:bCs/>
      <w:spacing w:val="2"/>
      <w:sz w:val="21"/>
      <w:lang w:eastAsia="en-US"/>
    </w:rPr>
  </w:style>
  <w:style w:type="paragraph" w:customStyle="1" w:styleId="7EFA25B9B0ED409786C0C89ED15F07302">
    <w:name w:val="7EFA25B9B0ED409786C0C89ED15F07302"/>
    <w:rsid w:val="00EB3C71"/>
    <w:pPr>
      <w:spacing w:after="0" w:line="270" w:lineRule="atLeast"/>
    </w:pPr>
    <w:rPr>
      <w:rFonts w:eastAsiaTheme="minorHAnsi" w:cs="System"/>
      <w:bCs/>
      <w:spacing w:val="2"/>
      <w:sz w:val="21"/>
      <w:lang w:eastAsia="en-US"/>
    </w:rPr>
  </w:style>
  <w:style w:type="paragraph" w:customStyle="1" w:styleId="2FB7969B8A7D4C04B58B91D21CB952E62">
    <w:name w:val="2FB7969B8A7D4C04B58B91D21CB952E62"/>
    <w:rsid w:val="00EB3C71"/>
    <w:pPr>
      <w:spacing w:after="0" w:line="270" w:lineRule="atLeast"/>
    </w:pPr>
    <w:rPr>
      <w:rFonts w:eastAsiaTheme="minorHAnsi" w:cs="System"/>
      <w:bCs/>
      <w:spacing w:val="2"/>
      <w:sz w:val="21"/>
      <w:lang w:eastAsia="en-US"/>
    </w:rPr>
  </w:style>
  <w:style w:type="paragraph" w:customStyle="1" w:styleId="83BF4B55EFD842B89FE46AAD7C0FC8CA2">
    <w:name w:val="83BF4B55EFD842B89FE46AAD7C0FC8CA2"/>
    <w:rsid w:val="00EB3C71"/>
    <w:pPr>
      <w:spacing w:after="0" w:line="270" w:lineRule="atLeast"/>
    </w:pPr>
    <w:rPr>
      <w:rFonts w:eastAsiaTheme="minorHAnsi" w:cs="System"/>
      <w:bCs/>
      <w:spacing w:val="2"/>
      <w:sz w:val="21"/>
      <w:lang w:eastAsia="en-US"/>
    </w:rPr>
  </w:style>
  <w:style w:type="paragraph" w:customStyle="1" w:styleId="BE791DE80A14461B91ACE9C6DDCFC11F2">
    <w:name w:val="BE791DE80A14461B91ACE9C6DDCFC11F2"/>
    <w:rsid w:val="00EB3C71"/>
    <w:pPr>
      <w:spacing w:after="0" w:line="270" w:lineRule="atLeast"/>
    </w:pPr>
    <w:rPr>
      <w:rFonts w:eastAsiaTheme="minorHAnsi" w:cs="System"/>
      <w:bCs/>
      <w:spacing w:val="2"/>
      <w:sz w:val="21"/>
      <w:lang w:eastAsia="en-US"/>
    </w:rPr>
  </w:style>
  <w:style w:type="paragraph" w:customStyle="1" w:styleId="3397E34FC3DC4BA28080BCD18F19B40C2">
    <w:name w:val="3397E34FC3DC4BA28080BCD18F19B40C2"/>
    <w:rsid w:val="00EB3C71"/>
    <w:pPr>
      <w:spacing w:after="0" w:line="270" w:lineRule="atLeast"/>
    </w:pPr>
    <w:rPr>
      <w:rFonts w:eastAsiaTheme="minorHAnsi" w:cs="System"/>
      <w:bCs/>
      <w:spacing w:val="2"/>
      <w:sz w:val="21"/>
      <w:lang w:eastAsia="en-US"/>
    </w:rPr>
  </w:style>
  <w:style w:type="paragraph" w:customStyle="1" w:styleId="174D5A66CAF94291B7B25A3FADF33E292">
    <w:name w:val="174D5A66CAF94291B7B25A3FADF33E292"/>
    <w:rsid w:val="00EB3C71"/>
    <w:pPr>
      <w:spacing w:after="0" w:line="270" w:lineRule="atLeast"/>
    </w:pPr>
    <w:rPr>
      <w:rFonts w:eastAsiaTheme="minorHAnsi" w:cs="System"/>
      <w:bCs/>
      <w:spacing w:val="2"/>
      <w:sz w:val="21"/>
      <w:lang w:eastAsia="en-US"/>
    </w:rPr>
  </w:style>
  <w:style w:type="paragraph" w:customStyle="1" w:styleId="39E637A842144F8EAD2CCCB28F2509042">
    <w:name w:val="39E637A842144F8EAD2CCCB28F2509042"/>
    <w:rsid w:val="00EB3C71"/>
    <w:pPr>
      <w:spacing w:after="0" w:line="270" w:lineRule="atLeast"/>
    </w:pPr>
    <w:rPr>
      <w:rFonts w:eastAsiaTheme="minorHAnsi" w:cs="System"/>
      <w:bCs/>
      <w:spacing w:val="2"/>
      <w:sz w:val="21"/>
      <w:lang w:eastAsia="en-US"/>
    </w:rPr>
  </w:style>
  <w:style w:type="paragraph" w:customStyle="1" w:styleId="237DD45A290547EF83854C1CB460073B2">
    <w:name w:val="237DD45A290547EF83854C1CB460073B2"/>
    <w:rsid w:val="00EB3C71"/>
    <w:pPr>
      <w:spacing w:after="0" w:line="270" w:lineRule="atLeast"/>
    </w:pPr>
    <w:rPr>
      <w:rFonts w:eastAsiaTheme="minorHAnsi" w:cs="System"/>
      <w:bCs/>
      <w:spacing w:val="2"/>
      <w:sz w:val="21"/>
      <w:lang w:eastAsia="en-US"/>
    </w:rPr>
  </w:style>
  <w:style w:type="paragraph" w:customStyle="1" w:styleId="6B9EF555A54F4B94BDFC5B15CE31C6562">
    <w:name w:val="6B9EF555A54F4B94BDFC5B15CE31C6562"/>
    <w:rsid w:val="00EB3C71"/>
    <w:pPr>
      <w:spacing w:after="0" w:line="270" w:lineRule="atLeast"/>
    </w:pPr>
    <w:rPr>
      <w:rFonts w:eastAsiaTheme="minorHAnsi" w:cs="System"/>
      <w:bCs/>
      <w:spacing w:val="2"/>
      <w:sz w:val="21"/>
      <w:lang w:eastAsia="en-US"/>
    </w:rPr>
  </w:style>
  <w:style w:type="paragraph" w:customStyle="1" w:styleId="D73582AC59C949CF908BCE3530A68BAC2">
    <w:name w:val="D73582AC59C949CF908BCE3530A68BAC2"/>
    <w:rsid w:val="00EB3C71"/>
    <w:pPr>
      <w:spacing w:after="0" w:line="270" w:lineRule="atLeast"/>
    </w:pPr>
    <w:rPr>
      <w:rFonts w:eastAsiaTheme="minorHAnsi" w:cs="System"/>
      <w:bCs/>
      <w:spacing w:val="2"/>
      <w:sz w:val="21"/>
      <w:lang w:eastAsia="en-US"/>
    </w:rPr>
  </w:style>
  <w:style w:type="paragraph" w:customStyle="1" w:styleId="EF502AC6A233495D98A68CBF82A875D92">
    <w:name w:val="EF502AC6A233495D98A68CBF82A875D92"/>
    <w:rsid w:val="00EB3C71"/>
    <w:pPr>
      <w:spacing w:after="0" w:line="270" w:lineRule="atLeast"/>
    </w:pPr>
    <w:rPr>
      <w:rFonts w:eastAsiaTheme="minorHAnsi" w:cs="System"/>
      <w:bCs/>
      <w:spacing w:val="2"/>
      <w:sz w:val="21"/>
      <w:lang w:eastAsia="en-US"/>
    </w:rPr>
  </w:style>
  <w:style w:type="paragraph" w:customStyle="1" w:styleId="E3DA8833A9F64903877370A344C116DF2">
    <w:name w:val="E3DA8833A9F64903877370A344C116DF2"/>
    <w:rsid w:val="00EB3C71"/>
    <w:pPr>
      <w:spacing w:after="0" w:line="270" w:lineRule="atLeast"/>
    </w:pPr>
    <w:rPr>
      <w:rFonts w:eastAsiaTheme="minorHAnsi" w:cs="System"/>
      <w:bCs/>
      <w:spacing w:val="2"/>
      <w:sz w:val="21"/>
      <w:lang w:eastAsia="en-US"/>
    </w:rPr>
  </w:style>
  <w:style w:type="paragraph" w:customStyle="1" w:styleId="DEC9F5F9C3964DAE9EDE1D35B35F566B2">
    <w:name w:val="DEC9F5F9C3964DAE9EDE1D35B35F566B2"/>
    <w:rsid w:val="00EB3C71"/>
    <w:pPr>
      <w:spacing w:after="0" w:line="270" w:lineRule="atLeast"/>
    </w:pPr>
    <w:rPr>
      <w:rFonts w:eastAsiaTheme="minorHAnsi" w:cs="System"/>
      <w:bCs/>
      <w:spacing w:val="2"/>
      <w:sz w:val="21"/>
      <w:lang w:eastAsia="en-US"/>
    </w:rPr>
  </w:style>
  <w:style w:type="paragraph" w:customStyle="1" w:styleId="625F6A6D9DB0465EA200D73FAE13D8352">
    <w:name w:val="625F6A6D9DB0465EA200D73FAE13D8352"/>
    <w:rsid w:val="00EB3C71"/>
    <w:pPr>
      <w:spacing w:after="0" w:line="270" w:lineRule="atLeast"/>
    </w:pPr>
    <w:rPr>
      <w:rFonts w:eastAsiaTheme="minorHAnsi" w:cs="System"/>
      <w:bCs/>
      <w:spacing w:val="2"/>
      <w:sz w:val="21"/>
      <w:lang w:eastAsia="en-US"/>
    </w:rPr>
  </w:style>
  <w:style w:type="paragraph" w:customStyle="1" w:styleId="7D3B8741A1A843FA847C24AADEF83D852">
    <w:name w:val="7D3B8741A1A843FA847C24AADEF83D852"/>
    <w:rsid w:val="00EB3C71"/>
    <w:pPr>
      <w:spacing w:after="0" w:line="270" w:lineRule="atLeast"/>
    </w:pPr>
    <w:rPr>
      <w:rFonts w:eastAsiaTheme="minorHAnsi" w:cs="System"/>
      <w:bCs/>
      <w:spacing w:val="2"/>
      <w:sz w:val="21"/>
      <w:lang w:eastAsia="en-US"/>
    </w:rPr>
  </w:style>
  <w:style w:type="paragraph" w:customStyle="1" w:styleId="82471A218A0C4F97B8080135365BBCB22">
    <w:name w:val="82471A218A0C4F97B8080135365BBCB22"/>
    <w:rsid w:val="00EB3C71"/>
    <w:pPr>
      <w:spacing w:after="0" w:line="270" w:lineRule="atLeast"/>
    </w:pPr>
    <w:rPr>
      <w:rFonts w:eastAsiaTheme="minorHAnsi" w:cs="System"/>
      <w:bCs/>
      <w:spacing w:val="2"/>
      <w:sz w:val="21"/>
      <w:lang w:eastAsia="en-US"/>
    </w:rPr>
  </w:style>
  <w:style w:type="paragraph" w:customStyle="1" w:styleId="FB05DA39C44F4CE4B332AF5C2BA1F8BF2">
    <w:name w:val="FB05DA39C44F4CE4B332AF5C2BA1F8BF2"/>
    <w:rsid w:val="00EB3C71"/>
    <w:pPr>
      <w:spacing w:after="0" w:line="270" w:lineRule="atLeast"/>
    </w:pPr>
    <w:rPr>
      <w:rFonts w:eastAsiaTheme="minorHAnsi" w:cs="System"/>
      <w:bCs/>
      <w:spacing w:val="2"/>
      <w:sz w:val="21"/>
      <w:lang w:eastAsia="en-US"/>
    </w:rPr>
  </w:style>
  <w:style w:type="paragraph" w:customStyle="1" w:styleId="CDF5000861A64942914C0477FD74BC802">
    <w:name w:val="CDF5000861A64942914C0477FD74BC802"/>
    <w:rsid w:val="00EB3C71"/>
    <w:pPr>
      <w:spacing w:after="0" w:line="270" w:lineRule="atLeast"/>
    </w:pPr>
    <w:rPr>
      <w:rFonts w:eastAsiaTheme="minorHAnsi" w:cs="System"/>
      <w:bCs/>
      <w:spacing w:val="2"/>
      <w:sz w:val="21"/>
      <w:lang w:eastAsia="en-US"/>
    </w:rPr>
  </w:style>
  <w:style w:type="paragraph" w:customStyle="1" w:styleId="6C5219BDEEA243F2A8594A78A34810252">
    <w:name w:val="6C5219BDEEA243F2A8594A78A34810252"/>
    <w:rsid w:val="00EB3C71"/>
    <w:pPr>
      <w:spacing w:after="0" w:line="270" w:lineRule="atLeast"/>
    </w:pPr>
    <w:rPr>
      <w:rFonts w:eastAsiaTheme="minorHAnsi" w:cs="System"/>
      <w:bCs/>
      <w:spacing w:val="2"/>
      <w:sz w:val="21"/>
      <w:lang w:eastAsia="en-US"/>
    </w:rPr>
  </w:style>
  <w:style w:type="paragraph" w:customStyle="1" w:styleId="D2236E7B0B884C9F8FF0F09A2A6A4D2E2">
    <w:name w:val="D2236E7B0B884C9F8FF0F09A2A6A4D2E2"/>
    <w:rsid w:val="00EB3C71"/>
    <w:pPr>
      <w:spacing w:after="0" w:line="270" w:lineRule="atLeast"/>
    </w:pPr>
    <w:rPr>
      <w:rFonts w:eastAsiaTheme="minorHAnsi" w:cs="System"/>
      <w:bCs/>
      <w:spacing w:val="2"/>
      <w:sz w:val="21"/>
      <w:lang w:eastAsia="en-US"/>
    </w:rPr>
  </w:style>
  <w:style w:type="paragraph" w:customStyle="1" w:styleId="52900D55FC5C4B3E9CA8A5B7369BE7D82">
    <w:name w:val="52900D55FC5C4B3E9CA8A5B7369BE7D82"/>
    <w:rsid w:val="00EB3C71"/>
    <w:pPr>
      <w:spacing w:after="0" w:line="270" w:lineRule="atLeast"/>
    </w:pPr>
    <w:rPr>
      <w:rFonts w:eastAsiaTheme="minorHAnsi" w:cs="System"/>
      <w:bCs/>
      <w:spacing w:val="2"/>
      <w:sz w:val="21"/>
      <w:lang w:eastAsia="en-US"/>
    </w:rPr>
  </w:style>
  <w:style w:type="paragraph" w:customStyle="1" w:styleId="A71E9996A41E49FD8300ADD691680B772">
    <w:name w:val="A71E9996A41E49FD8300ADD691680B772"/>
    <w:rsid w:val="00EB3C71"/>
    <w:pPr>
      <w:spacing w:after="0" w:line="270" w:lineRule="atLeast"/>
    </w:pPr>
    <w:rPr>
      <w:rFonts w:eastAsiaTheme="minorHAnsi" w:cs="System"/>
      <w:bCs/>
      <w:spacing w:val="2"/>
      <w:sz w:val="21"/>
      <w:lang w:eastAsia="en-US"/>
    </w:rPr>
  </w:style>
  <w:style w:type="paragraph" w:customStyle="1" w:styleId="14C8B7905F8F4650BA8CCE3C065DB3162">
    <w:name w:val="14C8B7905F8F4650BA8CCE3C065DB3162"/>
    <w:rsid w:val="00EB3C71"/>
    <w:pPr>
      <w:spacing w:after="0" w:line="270" w:lineRule="atLeast"/>
    </w:pPr>
    <w:rPr>
      <w:rFonts w:eastAsiaTheme="minorHAnsi" w:cs="System"/>
      <w:bCs/>
      <w:spacing w:val="2"/>
      <w:sz w:val="21"/>
      <w:lang w:eastAsia="en-US"/>
    </w:rPr>
  </w:style>
  <w:style w:type="paragraph" w:customStyle="1" w:styleId="5D63A57A33B64F74A0166460D682DBC42">
    <w:name w:val="5D63A57A33B64F74A0166460D682DBC42"/>
    <w:rsid w:val="00EB3C71"/>
    <w:pPr>
      <w:spacing w:after="0" w:line="270" w:lineRule="atLeast"/>
    </w:pPr>
    <w:rPr>
      <w:rFonts w:eastAsiaTheme="minorHAnsi" w:cs="System"/>
      <w:bCs/>
      <w:spacing w:val="2"/>
      <w:sz w:val="21"/>
      <w:lang w:eastAsia="en-US"/>
    </w:rPr>
  </w:style>
  <w:style w:type="paragraph" w:customStyle="1" w:styleId="1E13D3323AF14462B8C2D578E6544C332">
    <w:name w:val="1E13D3323AF14462B8C2D578E6544C332"/>
    <w:rsid w:val="00EB3C71"/>
    <w:pPr>
      <w:spacing w:after="0" w:line="270" w:lineRule="atLeast"/>
    </w:pPr>
    <w:rPr>
      <w:rFonts w:eastAsiaTheme="minorHAnsi" w:cs="System"/>
      <w:bCs/>
      <w:spacing w:val="2"/>
      <w:sz w:val="21"/>
      <w:lang w:eastAsia="en-US"/>
    </w:rPr>
  </w:style>
  <w:style w:type="paragraph" w:customStyle="1" w:styleId="1D2046AA3752445CAA9581CDCB2207922">
    <w:name w:val="1D2046AA3752445CAA9581CDCB2207922"/>
    <w:rsid w:val="00EB3C71"/>
    <w:pPr>
      <w:spacing w:after="0" w:line="270" w:lineRule="atLeast"/>
    </w:pPr>
    <w:rPr>
      <w:rFonts w:eastAsiaTheme="minorHAnsi" w:cs="System"/>
      <w:bCs/>
      <w:spacing w:val="2"/>
      <w:sz w:val="21"/>
      <w:lang w:eastAsia="en-US"/>
    </w:rPr>
  </w:style>
  <w:style w:type="paragraph" w:customStyle="1" w:styleId="66DEB7DE26184FFAB5FE4E7D7872C55D2">
    <w:name w:val="66DEB7DE26184FFAB5FE4E7D7872C55D2"/>
    <w:rsid w:val="00EB3C71"/>
    <w:pPr>
      <w:spacing w:after="0" w:line="270" w:lineRule="atLeast"/>
    </w:pPr>
    <w:rPr>
      <w:rFonts w:eastAsiaTheme="minorHAnsi" w:cs="System"/>
      <w:bCs/>
      <w:spacing w:val="2"/>
      <w:sz w:val="21"/>
      <w:lang w:eastAsia="en-US"/>
    </w:rPr>
  </w:style>
  <w:style w:type="paragraph" w:customStyle="1" w:styleId="3468BD9480954DB38BF0E0155D71760F2">
    <w:name w:val="3468BD9480954DB38BF0E0155D71760F2"/>
    <w:rsid w:val="00EB3C71"/>
    <w:pPr>
      <w:spacing w:after="0" w:line="270" w:lineRule="atLeast"/>
    </w:pPr>
    <w:rPr>
      <w:rFonts w:eastAsiaTheme="minorHAnsi" w:cs="System"/>
      <w:bCs/>
      <w:spacing w:val="2"/>
      <w:sz w:val="21"/>
      <w:lang w:eastAsia="en-US"/>
    </w:rPr>
  </w:style>
  <w:style w:type="paragraph" w:customStyle="1" w:styleId="72381185DEEE42DC98C08119BEE0013A2">
    <w:name w:val="72381185DEEE42DC98C08119BEE0013A2"/>
    <w:rsid w:val="00EB3C71"/>
    <w:pPr>
      <w:spacing w:after="0" w:line="270" w:lineRule="atLeast"/>
    </w:pPr>
    <w:rPr>
      <w:rFonts w:eastAsiaTheme="minorHAnsi" w:cs="System"/>
      <w:bCs/>
      <w:spacing w:val="2"/>
      <w:sz w:val="21"/>
      <w:lang w:eastAsia="en-US"/>
    </w:rPr>
  </w:style>
  <w:style w:type="paragraph" w:customStyle="1" w:styleId="B85903FCCF90413F91EDAD47FEB92FFC2">
    <w:name w:val="B85903FCCF90413F91EDAD47FEB92FFC2"/>
    <w:rsid w:val="00EB3C71"/>
    <w:pPr>
      <w:spacing w:after="0" w:line="270" w:lineRule="atLeast"/>
    </w:pPr>
    <w:rPr>
      <w:rFonts w:eastAsiaTheme="minorHAnsi" w:cs="System"/>
      <w:bCs/>
      <w:spacing w:val="2"/>
      <w:sz w:val="21"/>
      <w:lang w:eastAsia="en-US"/>
    </w:rPr>
  </w:style>
  <w:style w:type="paragraph" w:customStyle="1" w:styleId="5CC724D129BB4B87B3EAE88CAA4EEDCD2">
    <w:name w:val="5CC724D129BB4B87B3EAE88CAA4EEDCD2"/>
    <w:rsid w:val="00EB3C71"/>
    <w:pPr>
      <w:spacing w:after="0" w:line="270" w:lineRule="atLeast"/>
    </w:pPr>
    <w:rPr>
      <w:rFonts w:eastAsiaTheme="minorHAnsi" w:cs="System"/>
      <w:bCs/>
      <w:spacing w:val="2"/>
      <w:sz w:val="21"/>
      <w:lang w:eastAsia="en-US"/>
    </w:rPr>
  </w:style>
  <w:style w:type="paragraph" w:customStyle="1" w:styleId="F241B2E3ABAB4ABC9405537B34465A5D2">
    <w:name w:val="F241B2E3ABAB4ABC9405537B34465A5D2"/>
    <w:rsid w:val="00EB3C71"/>
    <w:pPr>
      <w:spacing w:after="0" w:line="270" w:lineRule="atLeast"/>
    </w:pPr>
    <w:rPr>
      <w:rFonts w:eastAsiaTheme="minorHAnsi" w:cs="System"/>
      <w:bCs/>
      <w:spacing w:val="2"/>
      <w:sz w:val="21"/>
      <w:lang w:eastAsia="en-US"/>
    </w:rPr>
  </w:style>
  <w:style w:type="paragraph" w:customStyle="1" w:styleId="FF259E175A784D1299BE3E276135BCA92">
    <w:name w:val="FF259E175A784D1299BE3E276135BCA92"/>
    <w:rsid w:val="00EB3C71"/>
    <w:pPr>
      <w:spacing w:after="0" w:line="270" w:lineRule="atLeast"/>
    </w:pPr>
    <w:rPr>
      <w:rFonts w:eastAsiaTheme="minorHAnsi" w:cs="System"/>
      <w:bCs/>
      <w:spacing w:val="2"/>
      <w:sz w:val="21"/>
      <w:lang w:eastAsia="en-US"/>
    </w:rPr>
  </w:style>
  <w:style w:type="paragraph" w:customStyle="1" w:styleId="A742BDFC25944B1CAAC1F56FD91437C02">
    <w:name w:val="A742BDFC25944B1CAAC1F56FD91437C02"/>
    <w:rsid w:val="00EB3C71"/>
    <w:pPr>
      <w:spacing w:after="0" w:line="270" w:lineRule="atLeast"/>
    </w:pPr>
    <w:rPr>
      <w:rFonts w:eastAsiaTheme="minorHAnsi" w:cs="System"/>
      <w:bCs/>
      <w:spacing w:val="2"/>
      <w:sz w:val="21"/>
      <w:lang w:eastAsia="en-US"/>
    </w:rPr>
  </w:style>
  <w:style w:type="paragraph" w:customStyle="1" w:styleId="29E35FB11CF146CEB41E53BF217699222">
    <w:name w:val="29E35FB11CF146CEB41E53BF217699222"/>
    <w:rsid w:val="00EB3C71"/>
    <w:pPr>
      <w:spacing w:after="0" w:line="270" w:lineRule="atLeast"/>
    </w:pPr>
    <w:rPr>
      <w:rFonts w:eastAsiaTheme="minorHAnsi" w:cs="System"/>
      <w:bCs/>
      <w:spacing w:val="2"/>
      <w:sz w:val="21"/>
      <w:lang w:eastAsia="en-US"/>
    </w:rPr>
  </w:style>
  <w:style w:type="paragraph" w:customStyle="1" w:styleId="EAC3DC46CBA44DE6A960750B263618542">
    <w:name w:val="EAC3DC46CBA44DE6A960750B263618542"/>
    <w:rsid w:val="00EB3C71"/>
    <w:pPr>
      <w:spacing w:after="0" w:line="270" w:lineRule="atLeast"/>
    </w:pPr>
    <w:rPr>
      <w:rFonts w:eastAsiaTheme="minorHAnsi" w:cs="System"/>
      <w:bCs/>
      <w:spacing w:val="2"/>
      <w:sz w:val="21"/>
      <w:lang w:eastAsia="en-US"/>
    </w:rPr>
  </w:style>
  <w:style w:type="paragraph" w:customStyle="1" w:styleId="5262FD7A40FB4FA997B7341E7655D2812">
    <w:name w:val="5262FD7A40FB4FA997B7341E7655D2812"/>
    <w:rsid w:val="00EB3C71"/>
    <w:pPr>
      <w:spacing w:after="0" w:line="270" w:lineRule="atLeast"/>
    </w:pPr>
    <w:rPr>
      <w:rFonts w:eastAsiaTheme="minorHAnsi" w:cs="System"/>
      <w:bCs/>
      <w:spacing w:val="2"/>
      <w:sz w:val="21"/>
      <w:lang w:eastAsia="en-US"/>
    </w:rPr>
  </w:style>
  <w:style w:type="paragraph" w:customStyle="1" w:styleId="B37DF8B17502464B8DA291BEA9304FCC2">
    <w:name w:val="B37DF8B17502464B8DA291BEA9304FCC2"/>
    <w:rsid w:val="00EB3C71"/>
    <w:pPr>
      <w:spacing w:after="0" w:line="270" w:lineRule="atLeast"/>
    </w:pPr>
    <w:rPr>
      <w:rFonts w:eastAsiaTheme="minorHAnsi" w:cs="System"/>
      <w:bCs/>
      <w:spacing w:val="2"/>
      <w:sz w:val="21"/>
      <w:lang w:eastAsia="en-US"/>
    </w:rPr>
  </w:style>
  <w:style w:type="paragraph" w:customStyle="1" w:styleId="1384A897D951461EBC9279D6749E9B742">
    <w:name w:val="1384A897D951461EBC9279D6749E9B742"/>
    <w:rsid w:val="00EB3C71"/>
    <w:pPr>
      <w:spacing w:after="0" w:line="270" w:lineRule="atLeast"/>
    </w:pPr>
    <w:rPr>
      <w:rFonts w:eastAsiaTheme="minorHAnsi" w:cs="System"/>
      <w:bCs/>
      <w:spacing w:val="2"/>
      <w:sz w:val="21"/>
      <w:lang w:eastAsia="en-US"/>
    </w:rPr>
  </w:style>
  <w:style w:type="paragraph" w:customStyle="1" w:styleId="11F75A77F8544855A3283248CE8986DB2">
    <w:name w:val="11F75A77F8544855A3283248CE8986DB2"/>
    <w:rsid w:val="00EB3C71"/>
    <w:pPr>
      <w:spacing w:after="0" w:line="270" w:lineRule="atLeast"/>
    </w:pPr>
    <w:rPr>
      <w:rFonts w:eastAsiaTheme="minorHAnsi" w:cs="System"/>
      <w:bCs/>
      <w:spacing w:val="2"/>
      <w:sz w:val="21"/>
      <w:lang w:eastAsia="en-US"/>
    </w:rPr>
  </w:style>
  <w:style w:type="paragraph" w:customStyle="1" w:styleId="B404DF0F91A143839A729ACF8D16E8BA2">
    <w:name w:val="B404DF0F91A143839A729ACF8D16E8BA2"/>
    <w:rsid w:val="00EB3C71"/>
    <w:pPr>
      <w:spacing w:after="0" w:line="270" w:lineRule="atLeast"/>
    </w:pPr>
    <w:rPr>
      <w:rFonts w:eastAsiaTheme="minorHAnsi" w:cs="System"/>
      <w:bCs/>
      <w:spacing w:val="2"/>
      <w:sz w:val="21"/>
      <w:lang w:eastAsia="en-US"/>
    </w:rPr>
  </w:style>
  <w:style w:type="paragraph" w:customStyle="1" w:styleId="14F993089075436E92D81E319008F56F2">
    <w:name w:val="14F993089075436E92D81E319008F56F2"/>
    <w:rsid w:val="00EB3C71"/>
    <w:pPr>
      <w:spacing w:after="0" w:line="270" w:lineRule="atLeast"/>
    </w:pPr>
    <w:rPr>
      <w:rFonts w:eastAsiaTheme="minorHAnsi" w:cs="System"/>
      <w:bCs/>
      <w:spacing w:val="2"/>
      <w:sz w:val="21"/>
      <w:lang w:eastAsia="en-US"/>
    </w:rPr>
  </w:style>
  <w:style w:type="paragraph" w:customStyle="1" w:styleId="078C981C2E2040F5930AF842C84BCC952">
    <w:name w:val="078C981C2E2040F5930AF842C84BCC952"/>
    <w:rsid w:val="00EB3C71"/>
    <w:pPr>
      <w:spacing w:after="0" w:line="270" w:lineRule="atLeast"/>
    </w:pPr>
    <w:rPr>
      <w:rFonts w:eastAsiaTheme="minorHAnsi" w:cs="System"/>
      <w:bCs/>
      <w:spacing w:val="2"/>
      <w:sz w:val="21"/>
      <w:lang w:eastAsia="en-US"/>
    </w:rPr>
  </w:style>
  <w:style w:type="paragraph" w:customStyle="1" w:styleId="DF36C3768CE94A87A86ABE92C35515872">
    <w:name w:val="DF36C3768CE94A87A86ABE92C35515872"/>
    <w:rsid w:val="00EB3C71"/>
    <w:pPr>
      <w:spacing w:after="0" w:line="270" w:lineRule="atLeast"/>
    </w:pPr>
    <w:rPr>
      <w:rFonts w:eastAsiaTheme="minorHAnsi" w:cs="System"/>
      <w:bCs/>
      <w:spacing w:val="2"/>
      <w:sz w:val="21"/>
      <w:lang w:eastAsia="en-US"/>
    </w:rPr>
  </w:style>
  <w:style w:type="paragraph" w:customStyle="1" w:styleId="A9E447814D004BB8AB78897D40819B542">
    <w:name w:val="A9E447814D004BB8AB78897D40819B542"/>
    <w:rsid w:val="00EB3C71"/>
    <w:pPr>
      <w:spacing w:after="0" w:line="270" w:lineRule="atLeast"/>
    </w:pPr>
    <w:rPr>
      <w:rFonts w:eastAsiaTheme="minorHAnsi" w:cs="System"/>
      <w:bCs/>
      <w:spacing w:val="2"/>
      <w:sz w:val="21"/>
      <w:lang w:eastAsia="en-US"/>
    </w:rPr>
  </w:style>
  <w:style w:type="paragraph" w:customStyle="1" w:styleId="21AACD94CEDB490480406A38810094072">
    <w:name w:val="21AACD94CEDB490480406A38810094072"/>
    <w:rsid w:val="00EB3C71"/>
    <w:pPr>
      <w:spacing w:after="0" w:line="270" w:lineRule="atLeast"/>
    </w:pPr>
    <w:rPr>
      <w:rFonts w:eastAsiaTheme="minorHAnsi" w:cs="System"/>
      <w:bCs/>
      <w:spacing w:val="2"/>
      <w:sz w:val="21"/>
      <w:lang w:eastAsia="en-US"/>
    </w:rPr>
  </w:style>
  <w:style w:type="paragraph" w:customStyle="1" w:styleId="501CC114BFA24FF7AABC2A2426CFBB7B2">
    <w:name w:val="501CC114BFA24FF7AABC2A2426CFBB7B2"/>
    <w:rsid w:val="00EB3C71"/>
    <w:pPr>
      <w:spacing w:after="0" w:line="270" w:lineRule="atLeast"/>
    </w:pPr>
    <w:rPr>
      <w:rFonts w:eastAsiaTheme="minorHAnsi" w:cs="System"/>
      <w:bCs/>
      <w:spacing w:val="2"/>
      <w:sz w:val="21"/>
      <w:lang w:eastAsia="en-US"/>
    </w:rPr>
  </w:style>
  <w:style w:type="paragraph" w:customStyle="1" w:styleId="2CB659476BB64BBAAB1E518771F833F12">
    <w:name w:val="2CB659476BB64BBAAB1E518771F833F12"/>
    <w:rsid w:val="00EB3C71"/>
    <w:pPr>
      <w:spacing w:after="0" w:line="270" w:lineRule="atLeast"/>
    </w:pPr>
    <w:rPr>
      <w:rFonts w:eastAsiaTheme="minorHAnsi" w:cs="System"/>
      <w:bCs/>
      <w:spacing w:val="2"/>
      <w:sz w:val="21"/>
      <w:lang w:eastAsia="en-US"/>
    </w:rPr>
  </w:style>
  <w:style w:type="paragraph" w:customStyle="1" w:styleId="D4BB80C1365545E899A5B69768AAD8932">
    <w:name w:val="D4BB80C1365545E899A5B69768AAD8932"/>
    <w:rsid w:val="00EB3C71"/>
    <w:pPr>
      <w:spacing w:after="0" w:line="270" w:lineRule="atLeast"/>
    </w:pPr>
    <w:rPr>
      <w:rFonts w:eastAsiaTheme="minorHAnsi" w:cs="System"/>
      <w:bCs/>
      <w:spacing w:val="2"/>
      <w:sz w:val="21"/>
      <w:lang w:eastAsia="en-US"/>
    </w:rPr>
  </w:style>
  <w:style w:type="paragraph" w:customStyle="1" w:styleId="B32960C87E3646B88FBD0CF30940B8C42">
    <w:name w:val="B32960C87E3646B88FBD0CF30940B8C42"/>
    <w:rsid w:val="00EB3C71"/>
    <w:pPr>
      <w:spacing w:after="0" w:line="270" w:lineRule="atLeast"/>
    </w:pPr>
    <w:rPr>
      <w:rFonts w:eastAsiaTheme="minorHAnsi" w:cs="System"/>
      <w:bCs/>
      <w:spacing w:val="2"/>
      <w:sz w:val="21"/>
      <w:lang w:eastAsia="en-US"/>
    </w:rPr>
  </w:style>
  <w:style w:type="paragraph" w:customStyle="1" w:styleId="BA7392103E9640DC895138B0F4D08FE52">
    <w:name w:val="BA7392103E9640DC895138B0F4D08FE52"/>
    <w:rsid w:val="00EB3C71"/>
    <w:pPr>
      <w:spacing w:after="0" w:line="270" w:lineRule="atLeast"/>
    </w:pPr>
    <w:rPr>
      <w:rFonts w:eastAsiaTheme="minorHAnsi" w:cs="System"/>
      <w:bCs/>
      <w:spacing w:val="2"/>
      <w:sz w:val="21"/>
      <w:lang w:eastAsia="en-US"/>
    </w:rPr>
  </w:style>
  <w:style w:type="paragraph" w:customStyle="1" w:styleId="01B6EA9CDD2B442191D7299D6FFB95672">
    <w:name w:val="01B6EA9CDD2B442191D7299D6FFB95672"/>
    <w:rsid w:val="00EB3C71"/>
    <w:pPr>
      <w:spacing w:after="0" w:line="270" w:lineRule="atLeast"/>
    </w:pPr>
    <w:rPr>
      <w:rFonts w:eastAsiaTheme="minorHAnsi" w:cs="System"/>
      <w:bCs/>
      <w:spacing w:val="2"/>
      <w:sz w:val="21"/>
      <w:lang w:eastAsia="en-US"/>
    </w:rPr>
  </w:style>
  <w:style w:type="paragraph" w:customStyle="1" w:styleId="77221A1C6BB34C7F9CFBCF471396D3F02">
    <w:name w:val="77221A1C6BB34C7F9CFBCF471396D3F02"/>
    <w:rsid w:val="00EB3C71"/>
    <w:pPr>
      <w:spacing w:after="0" w:line="270" w:lineRule="atLeast"/>
    </w:pPr>
    <w:rPr>
      <w:rFonts w:eastAsiaTheme="minorHAnsi" w:cs="System"/>
      <w:bCs/>
      <w:spacing w:val="2"/>
      <w:sz w:val="21"/>
      <w:lang w:eastAsia="en-US"/>
    </w:rPr>
  </w:style>
  <w:style w:type="paragraph" w:customStyle="1" w:styleId="F7C42DEDF38344A6B4765EFC0E13C6C62">
    <w:name w:val="F7C42DEDF38344A6B4765EFC0E13C6C62"/>
    <w:rsid w:val="00EB3C71"/>
    <w:pPr>
      <w:spacing w:after="0" w:line="270" w:lineRule="atLeast"/>
    </w:pPr>
    <w:rPr>
      <w:rFonts w:eastAsiaTheme="minorHAnsi" w:cs="System"/>
      <w:bCs/>
      <w:spacing w:val="2"/>
      <w:sz w:val="21"/>
      <w:lang w:eastAsia="en-US"/>
    </w:rPr>
  </w:style>
  <w:style w:type="paragraph" w:customStyle="1" w:styleId="7A69B48AFC8B4B47B6079354600EFAD12">
    <w:name w:val="7A69B48AFC8B4B47B6079354600EFAD12"/>
    <w:rsid w:val="00EB3C71"/>
    <w:pPr>
      <w:spacing w:after="0" w:line="270" w:lineRule="atLeast"/>
    </w:pPr>
    <w:rPr>
      <w:rFonts w:eastAsiaTheme="minorHAnsi" w:cs="System"/>
      <w:bCs/>
      <w:spacing w:val="2"/>
      <w:sz w:val="21"/>
      <w:lang w:eastAsia="en-US"/>
    </w:rPr>
  </w:style>
  <w:style w:type="paragraph" w:customStyle="1" w:styleId="5C575628B4904E99BE30C2B91A8F9C672">
    <w:name w:val="5C575628B4904E99BE30C2B91A8F9C672"/>
    <w:rsid w:val="00EB3C71"/>
    <w:pPr>
      <w:spacing w:after="0" w:line="270" w:lineRule="atLeast"/>
    </w:pPr>
    <w:rPr>
      <w:rFonts w:eastAsiaTheme="minorHAnsi" w:cs="System"/>
      <w:bCs/>
      <w:spacing w:val="2"/>
      <w:sz w:val="21"/>
      <w:lang w:eastAsia="en-US"/>
    </w:rPr>
  </w:style>
  <w:style w:type="paragraph" w:customStyle="1" w:styleId="389C6D8838124F418362E6D3878F242F2">
    <w:name w:val="389C6D8838124F418362E6D3878F242F2"/>
    <w:rsid w:val="00EB3C71"/>
    <w:pPr>
      <w:spacing w:after="0" w:line="270" w:lineRule="atLeast"/>
    </w:pPr>
    <w:rPr>
      <w:rFonts w:eastAsiaTheme="minorHAnsi" w:cs="System"/>
      <w:bCs/>
      <w:spacing w:val="2"/>
      <w:sz w:val="21"/>
      <w:lang w:eastAsia="en-US"/>
    </w:rPr>
  </w:style>
  <w:style w:type="paragraph" w:customStyle="1" w:styleId="8998C2CB8FB3460DAAAA1A585A3C85482">
    <w:name w:val="8998C2CB8FB3460DAAAA1A585A3C85482"/>
    <w:rsid w:val="00EB3C71"/>
    <w:pPr>
      <w:spacing w:after="0" w:line="270" w:lineRule="atLeast"/>
    </w:pPr>
    <w:rPr>
      <w:rFonts w:eastAsiaTheme="minorHAnsi" w:cs="System"/>
      <w:bCs/>
      <w:spacing w:val="2"/>
      <w:sz w:val="21"/>
      <w:lang w:eastAsia="en-US"/>
    </w:rPr>
  </w:style>
  <w:style w:type="paragraph" w:customStyle="1" w:styleId="4E319ABC99AA4846A4702266357BF55C2">
    <w:name w:val="4E319ABC99AA4846A4702266357BF55C2"/>
    <w:rsid w:val="00EB3C71"/>
    <w:pPr>
      <w:spacing w:after="0" w:line="270" w:lineRule="atLeast"/>
    </w:pPr>
    <w:rPr>
      <w:rFonts w:eastAsiaTheme="minorHAnsi" w:cs="System"/>
      <w:bCs/>
      <w:spacing w:val="2"/>
      <w:sz w:val="21"/>
      <w:lang w:eastAsia="en-US"/>
    </w:rPr>
  </w:style>
  <w:style w:type="paragraph" w:customStyle="1" w:styleId="13F718F5215E444EB9E91F9357F6ED352">
    <w:name w:val="13F718F5215E444EB9E91F9357F6ED352"/>
    <w:rsid w:val="00EB3C71"/>
    <w:pPr>
      <w:spacing w:after="0" w:line="270" w:lineRule="atLeast"/>
    </w:pPr>
    <w:rPr>
      <w:rFonts w:eastAsiaTheme="minorHAnsi" w:cs="System"/>
      <w:bCs/>
      <w:spacing w:val="2"/>
      <w:sz w:val="21"/>
      <w:lang w:eastAsia="en-US"/>
    </w:rPr>
  </w:style>
  <w:style w:type="paragraph" w:customStyle="1" w:styleId="8D6C63B3CEF640A892AD99CF8B6822562">
    <w:name w:val="8D6C63B3CEF640A892AD99CF8B6822562"/>
    <w:rsid w:val="00EB3C71"/>
    <w:pPr>
      <w:spacing w:after="0" w:line="270" w:lineRule="atLeast"/>
    </w:pPr>
    <w:rPr>
      <w:rFonts w:eastAsiaTheme="minorHAnsi" w:cs="System"/>
      <w:bCs/>
      <w:spacing w:val="2"/>
      <w:sz w:val="21"/>
      <w:lang w:eastAsia="en-US"/>
    </w:rPr>
  </w:style>
  <w:style w:type="paragraph" w:customStyle="1" w:styleId="91F878984DF74CDC808874511830F2332">
    <w:name w:val="91F878984DF74CDC808874511830F2332"/>
    <w:rsid w:val="00EB3C71"/>
    <w:pPr>
      <w:spacing w:after="0" w:line="270" w:lineRule="atLeast"/>
    </w:pPr>
    <w:rPr>
      <w:rFonts w:eastAsiaTheme="minorHAnsi" w:cs="System"/>
      <w:bCs/>
      <w:spacing w:val="2"/>
      <w:sz w:val="21"/>
      <w:lang w:eastAsia="en-US"/>
    </w:rPr>
  </w:style>
  <w:style w:type="paragraph" w:customStyle="1" w:styleId="729825D9C4584792AD5EECFBD4F0D29C2">
    <w:name w:val="729825D9C4584792AD5EECFBD4F0D29C2"/>
    <w:rsid w:val="00EB3C71"/>
    <w:pPr>
      <w:spacing w:after="0" w:line="270" w:lineRule="atLeast"/>
    </w:pPr>
    <w:rPr>
      <w:rFonts w:eastAsiaTheme="minorHAnsi" w:cs="System"/>
      <w:bCs/>
      <w:spacing w:val="2"/>
      <w:sz w:val="21"/>
      <w:lang w:eastAsia="en-US"/>
    </w:rPr>
  </w:style>
  <w:style w:type="paragraph" w:customStyle="1" w:styleId="4DC198FE5C824710B9E5B03573BA6C1F2">
    <w:name w:val="4DC198FE5C824710B9E5B03573BA6C1F2"/>
    <w:rsid w:val="00EB3C71"/>
    <w:pPr>
      <w:spacing w:after="0" w:line="270" w:lineRule="atLeast"/>
    </w:pPr>
    <w:rPr>
      <w:rFonts w:eastAsiaTheme="minorHAnsi" w:cs="System"/>
      <w:bCs/>
      <w:spacing w:val="2"/>
      <w:sz w:val="21"/>
      <w:lang w:eastAsia="en-US"/>
    </w:rPr>
  </w:style>
  <w:style w:type="paragraph" w:customStyle="1" w:styleId="A3B6681BEBA54E54AB882674778675212">
    <w:name w:val="A3B6681BEBA54E54AB882674778675212"/>
    <w:rsid w:val="00EB3C71"/>
    <w:pPr>
      <w:spacing w:after="0" w:line="270" w:lineRule="atLeast"/>
    </w:pPr>
    <w:rPr>
      <w:rFonts w:eastAsiaTheme="minorHAnsi" w:cs="System"/>
      <w:bCs/>
      <w:spacing w:val="2"/>
      <w:sz w:val="21"/>
      <w:lang w:eastAsia="en-US"/>
    </w:rPr>
  </w:style>
  <w:style w:type="paragraph" w:customStyle="1" w:styleId="3C328F9DC45B4B168A55FA1D46145EC72">
    <w:name w:val="3C328F9DC45B4B168A55FA1D46145EC72"/>
    <w:rsid w:val="00EB3C71"/>
    <w:pPr>
      <w:spacing w:after="0" w:line="270" w:lineRule="atLeast"/>
    </w:pPr>
    <w:rPr>
      <w:rFonts w:eastAsiaTheme="minorHAnsi" w:cs="System"/>
      <w:bCs/>
      <w:spacing w:val="2"/>
      <w:sz w:val="21"/>
      <w:lang w:eastAsia="en-US"/>
    </w:rPr>
  </w:style>
  <w:style w:type="paragraph" w:customStyle="1" w:styleId="4A97778DE2404E8B8EF2A3A389EC103C2">
    <w:name w:val="4A97778DE2404E8B8EF2A3A389EC103C2"/>
    <w:rsid w:val="00EB3C71"/>
    <w:pPr>
      <w:spacing w:after="0" w:line="270" w:lineRule="atLeast"/>
    </w:pPr>
    <w:rPr>
      <w:rFonts w:eastAsiaTheme="minorHAnsi" w:cs="System"/>
      <w:bCs/>
      <w:spacing w:val="2"/>
      <w:sz w:val="21"/>
      <w:lang w:eastAsia="en-US"/>
    </w:rPr>
  </w:style>
  <w:style w:type="paragraph" w:customStyle="1" w:styleId="B947556F9517472F957D60C6E06E4C912">
    <w:name w:val="B947556F9517472F957D60C6E06E4C912"/>
    <w:rsid w:val="00EB3C71"/>
    <w:pPr>
      <w:spacing w:after="0" w:line="270" w:lineRule="atLeast"/>
    </w:pPr>
    <w:rPr>
      <w:rFonts w:eastAsiaTheme="minorHAnsi" w:cs="System"/>
      <w:bCs/>
      <w:spacing w:val="2"/>
      <w:sz w:val="21"/>
      <w:lang w:eastAsia="en-US"/>
    </w:rPr>
  </w:style>
  <w:style w:type="paragraph" w:customStyle="1" w:styleId="E901F4CA5DCE407CB586B8EFA50382CB2">
    <w:name w:val="E901F4CA5DCE407CB586B8EFA50382CB2"/>
    <w:rsid w:val="00EB3C71"/>
    <w:pPr>
      <w:spacing w:after="0" w:line="270" w:lineRule="atLeast"/>
    </w:pPr>
    <w:rPr>
      <w:rFonts w:eastAsiaTheme="minorHAnsi" w:cs="System"/>
      <w:bCs/>
      <w:spacing w:val="2"/>
      <w:sz w:val="21"/>
      <w:lang w:eastAsia="en-US"/>
    </w:rPr>
  </w:style>
  <w:style w:type="paragraph" w:customStyle="1" w:styleId="B9B5EB10D74E429AB4F312151E9DFEC32">
    <w:name w:val="B9B5EB10D74E429AB4F312151E9DFEC32"/>
    <w:rsid w:val="00EB3C71"/>
    <w:pPr>
      <w:spacing w:after="0" w:line="270" w:lineRule="atLeast"/>
    </w:pPr>
    <w:rPr>
      <w:rFonts w:eastAsiaTheme="minorHAnsi" w:cs="System"/>
      <w:bCs/>
      <w:spacing w:val="2"/>
      <w:sz w:val="21"/>
      <w:lang w:eastAsia="en-US"/>
    </w:rPr>
  </w:style>
  <w:style w:type="paragraph" w:customStyle="1" w:styleId="D20B1DC5F754479F87F87EA16A760FA62">
    <w:name w:val="D20B1DC5F754479F87F87EA16A760FA62"/>
    <w:rsid w:val="00EB3C71"/>
    <w:pPr>
      <w:spacing w:after="0" w:line="270" w:lineRule="atLeast"/>
    </w:pPr>
    <w:rPr>
      <w:rFonts w:eastAsiaTheme="minorHAnsi" w:cs="System"/>
      <w:bCs/>
      <w:spacing w:val="2"/>
      <w:sz w:val="21"/>
      <w:lang w:eastAsia="en-US"/>
    </w:rPr>
  </w:style>
  <w:style w:type="paragraph" w:customStyle="1" w:styleId="61C06899A4A6499385F09E38798CC7BA2">
    <w:name w:val="61C06899A4A6499385F09E38798CC7BA2"/>
    <w:rsid w:val="00EB3C71"/>
    <w:pPr>
      <w:spacing w:after="0" w:line="270" w:lineRule="atLeast"/>
    </w:pPr>
    <w:rPr>
      <w:rFonts w:eastAsiaTheme="minorHAnsi" w:cs="System"/>
      <w:bCs/>
      <w:spacing w:val="2"/>
      <w:sz w:val="21"/>
      <w:lang w:eastAsia="en-US"/>
    </w:rPr>
  </w:style>
  <w:style w:type="paragraph" w:customStyle="1" w:styleId="E995F1A7881344138677CDA847922A4A2">
    <w:name w:val="E995F1A7881344138677CDA847922A4A2"/>
    <w:rsid w:val="00EB3C71"/>
    <w:pPr>
      <w:spacing w:after="0" w:line="270" w:lineRule="atLeast"/>
    </w:pPr>
    <w:rPr>
      <w:rFonts w:eastAsiaTheme="minorHAnsi" w:cs="System"/>
      <w:bCs/>
      <w:spacing w:val="2"/>
      <w:sz w:val="21"/>
      <w:lang w:eastAsia="en-US"/>
    </w:rPr>
  </w:style>
  <w:style w:type="paragraph" w:customStyle="1" w:styleId="6E0CD4AB7B6444B7BBC70F06427020BA2">
    <w:name w:val="6E0CD4AB7B6444B7BBC70F06427020BA2"/>
    <w:rsid w:val="00EB3C71"/>
    <w:pPr>
      <w:spacing w:after="0" w:line="270" w:lineRule="atLeast"/>
    </w:pPr>
    <w:rPr>
      <w:rFonts w:eastAsiaTheme="minorHAnsi" w:cs="System"/>
      <w:bCs/>
      <w:spacing w:val="2"/>
      <w:sz w:val="21"/>
      <w:lang w:eastAsia="en-US"/>
    </w:rPr>
  </w:style>
  <w:style w:type="paragraph" w:customStyle="1" w:styleId="C68C858E7D884961838B6695AD999E1B2">
    <w:name w:val="C68C858E7D884961838B6695AD999E1B2"/>
    <w:rsid w:val="00EB3C71"/>
    <w:pPr>
      <w:spacing w:after="0" w:line="270" w:lineRule="atLeast"/>
    </w:pPr>
    <w:rPr>
      <w:rFonts w:eastAsiaTheme="minorHAnsi" w:cs="System"/>
      <w:bCs/>
      <w:spacing w:val="2"/>
      <w:sz w:val="21"/>
      <w:lang w:eastAsia="en-US"/>
    </w:rPr>
  </w:style>
  <w:style w:type="paragraph" w:customStyle="1" w:styleId="A685CBE246AD4CBEBF45B115EB62FD4C2">
    <w:name w:val="A685CBE246AD4CBEBF45B115EB62FD4C2"/>
    <w:rsid w:val="00EB3C71"/>
    <w:pPr>
      <w:spacing w:after="0" w:line="270" w:lineRule="atLeast"/>
    </w:pPr>
    <w:rPr>
      <w:rFonts w:eastAsiaTheme="minorHAnsi" w:cs="System"/>
      <w:bCs/>
      <w:spacing w:val="2"/>
      <w:sz w:val="21"/>
      <w:lang w:eastAsia="en-US"/>
    </w:rPr>
  </w:style>
  <w:style w:type="paragraph" w:customStyle="1" w:styleId="BB69440D753648F480CEF079F529D3102">
    <w:name w:val="BB69440D753648F480CEF079F529D3102"/>
    <w:rsid w:val="00EB3C71"/>
    <w:pPr>
      <w:spacing w:after="0" w:line="270" w:lineRule="atLeast"/>
    </w:pPr>
    <w:rPr>
      <w:rFonts w:eastAsiaTheme="minorHAnsi" w:cs="System"/>
      <w:bCs/>
      <w:spacing w:val="2"/>
      <w:sz w:val="21"/>
      <w:lang w:eastAsia="en-US"/>
    </w:rPr>
  </w:style>
  <w:style w:type="paragraph" w:customStyle="1" w:styleId="A7A2C5897CC7456A8244F1F44BF292442">
    <w:name w:val="A7A2C5897CC7456A8244F1F44BF292442"/>
    <w:rsid w:val="00EB3C71"/>
    <w:pPr>
      <w:spacing w:after="0" w:line="270" w:lineRule="atLeast"/>
    </w:pPr>
    <w:rPr>
      <w:rFonts w:eastAsiaTheme="minorHAnsi" w:cs="System"/>
      <w:bCs/>
      <w:spacing w:val="2"/>
      <w:sz w:val="21"/>
      <w:lang w:eastAsia="en-US"/>
    </w:rPr>
  </w:style>
  <w:style w:type="paragraph" w:customStyle="1" w:styleId="C351A03F3C944270884AAEF9F089D5A22">
    <w:name w:val="C351A03F3C944270884AAEF9F089D5A22"/>
    <w:rsid w:val="00EB3C71"/>
    <w:pPr>
      <w:spacing w:after="0" w:line="270" w:lineRule="atLeast"/>
    </w:pPr>
    <w:rPr>
      <w:rFonts w:eastAsiaTheme="minorHAnsi" w:cs="System"/>
      <w:bCs/>
      <w:spacing w:val="2"/>
      <w:sz w:val="21"/>
      <w:lang w:eastAsia="en-US"/>
    </w:rPr>
  </w:style>
  <w:style w:type="paragraph" w:customStyle="1" w:styleId="756C4E798B8F4B83A3CC08E07CB7B65F2">
    <w:name w:val="756C4E798B8F4B83A3CC08E07CB7B65F2"/>
    <w:rsid w:val="00EB3C71"/>
    <w:pPr>
      <w:spacing w:after="0" w:line="270" w:lineRule="atLeast"/>
    </w:pPr>
    <w:rPr>
      <w:rFonts w:eastAsiaTheme="minorHAnsi" w:cs="System"/>
      <w:bCs/>
      <w:spacing w:val="2"/>
      <w:sz w:val="21"/>
      <w:lang w:eastAsia="en-US"/>
    </w:rPr>
  </w:style>
  <w:style w:type="paragraph" w:customStyle="1" w:styleId="721FE45527EC42F48166945F1AFF9D702">
    <w:name w:val="721FE45527EC42F48166945F1AFF9D702"/>
    <w:rsid w:val="00EB3C71"/>
    <w:pPr>
      <w:spacing w:after="0" w:line="270" w:lineRule="atLeast"/>
    </w:pPr>
    <w:rPr>
      <w:rFonts w:eastAsiaTheme="minorHAnsi" w:cs="System"/>
      <w:bCs/>
      <w:spacing w:val="2"/>
      <w:sz w:val="21"/>
      <w:lang w:eastAsia="en-US"/>
    </w:rPr>
  </w:style>
  <w:style w:type="paragraph" w:customStyle="1" w:styleId="336B635A0442435986A89B82334395BB2">
    <w:name w:val="336B635A0442435986A89B82334395BB2"/>
    <w:rsid w:val="00EB3C71"/>
    <w:pPr>
      <w:spacing w:after="0" w:line="270" w:lineRule="atLeast"/>
    </w:pPr>
    <w:rPr>
      <w:rFonts w:eastAsiaTheme="minorHAnsi" w:cs="System"/>
      <w:bCs/>
      <w:spacing w:val="2"/>
      <w:sz w:val="21"/>
      <w:lang w:eastAsia="en-US"/>
    </w:rPr>
  </w:style>
  <w:style w:type="paragraph" w:customStyle="1" w:styleId="E26FDF8BE3454C20965C330D23D629562">
    <w:name w:val="E26FDF8BE3454C20965C330D23D629562"/>
    <w:rsid w:val="00EB3C71"/>
    <w:pPr>
      <w:spacing w:after="0" w:line="270" w:lineRule="atLeast"/>
    </w:pPr>
    <w:rPr>
      <w:rFonts w:eastAsiaTheme="minorHAnsi" w:cs="System"/>
      <w:bCs/>
      <w:spacing w:val="2"/>
      <w:sz w:val="21"/>
      <w:lang w:eastAsia="en-US"/>
    </w:rPr>
  </w:style>
  <w:style w:type="paragraph" w:customStyle="1" w:styleId="211542B965944CA1B3A7DB4B555D3D352">
    <w:name w:val="211542B965944CA1B3A7DB4B555D3D352"/>
    <w:rsid w:val="00EB3C71"/>
    <w:pPr>
      <w:spacing w:after="0" w:line="270" w:lineRule="atLeast"/>
    </w:pPr>
    <w:rPr>
      <w:rFonts w:eastAsiaTheme="minorHAnsi" w:cs="System"/>
      <w:bCs/>
      <w:spacing w:val="2"/>
      <w:sz w:val="21"/>
      <w:lang w:eastAsia="en-US"/>
    </w:rPr>
  </w:style>
  <w:style w:type="paragraph" w:customStyle="1" w:styleId="A3ADD66476964AED8C1C20E025E27E1F2">
    <w:name w:val="A3ADD66476964AED8C1C20E025E27E1F2"/>
    <w:rsid w:val="00EB3C71"/>
    <w:pPr>
      <w:spacing w:after="0" w:line="270" w:lineRule="atLeast"/>
    </w:pPr>
    <w:rPr>
      <w:rFonts w:eastAsiaTheme="minorHAnsi" w:cs="System"/>
      <w:bCs/>
      <w:spacing w:val="2"/>
      <w:sz w:val="21"/>
      <w:lang w:eastAsia="en-US"/>
    </w:rPr>
  </w:style>
  <w:style w:type="paragraph" w:customStyle="1" w:styleId="CD1F1181E6754477850CEEC9CED884002">
    <w:name w:val="CD1F1181E6754477850CEEC9CED884002"/>
    <w:rsid w:val="00EB3C71"/>
    <w:pPr>
      <w:spacing w:after="0" w:line="270" w:lineRule="atLeast"/>
    </w:pPr>
    <w:rPr>
      <w:rFonts w:eastAsiaTheme="minorHAnsi" w:cs="System"/>
      <w:bCs/>
      <w:spacing w:val="2"/>
      <w:sz w:val="21"/>
      <w:lang w:eastAsia="en-US"/>
    </w:rPr>
  </w:style>
  <w:style w:type="paragraph" w:customStyle="1" w:styleId="7307921DE16C41A38406586197AFAE4B2">
    <w:name w:val="7307921DE16C41A38406586197AFAE4B2"/>
    <w:rsid w:val="00EB3C71"/>
    <w:pPr>
      <w:spacing w:after="0" w:line="270" w:lineRule="atLeast"/>
    </w:pPr>
    <w:rPr>
      <w:rFonts w:eastAsiaTheme="minorHAnsi" w:cs="System"/>
      <w:bCs/>
      <w:spacing w:val="2"/>
      <w:sz w:val="21"/>
      <w:lang w:eastAsia="en-US"/>
    </w:rPr>
  </w:style>
  <w:style w:type="paragraph" w:customStyle="1" w:styleId="338A801F51A8407CAF5D97F58BE4BB9F2">
    <w:name w:val="338A801F51A8407CAF5D97F58BE4BB9F2"/>
    <w:rsid w:val="00EB3C71"/>
    <w:pPr>
      <w:spacing w:after="0" w:line="270" w:lineRule="atLeast"/>
    </w:pPr>
    <w:rPr>
      <w:rFonts w:eastAsiaTheme="minorHAnsi" w:cs="System"/>
      <w:bCs/>
      <w:spacing w:val="2"/>
      <w:sz w:val="21"/>
      <w:lang w:eastAsia="en-US"/>
    </w:rPr>
  </w:style>
  <w:style w:type="paragraph" w:customStyle="1" w:styleId="ED657AE356474D22A9328B9B788DBD5E2">
    <w:name w:val="ED657AE356474D22A9328B9B788DBD5E2"/>
    <w:rsid w:val="00EB3C71"/>
    <w:pPr>
      <w:spacing w:after="0" w:line="270" w:lineRule="atLeast"/>
    </w:pPr>
    <w:rPr>
      <w:rFonts w:eastAsiaTheme="minorHAnsi" w:cs="System"/>
      <w:bCs/>
      <w:spacing w:val="2"/>
      <w:sz w:val="21"/>
      <w:lang w:eastAsia="en-US"/>
    </w:rPr>
  </w:style>
  <w:style w:type="paragraph" w:customStyle="1" w:styleId="A736EC20DF234628B93D819388C5F2CC2">
    <w:name w:val="A736EC20DF234628B93D819388C5F2CC2"/>
    <w:rsid w:val="00EB3C71"/>
    <w:pPr>
      <w:spacing w:after="0" w:line="270" w:lineRule="atLeast"/>
    </w:pPr>
    <w:rPr>
      <w:rFonts w:eastAsiaTheme="minorHAnsi" w:cs="System"/>
      <w:bCs/>
      <w:spacing w:val="2"/>
      <w:sz w:val="21"/>
      <w:lang w:eastAsia="en-US"/>
    </w:rPr>
  </w:style>
  <w:style w:type="paragraph" w:customStyle="1" w:styleId="D897CC2012D74D5899E7BB5D8882FF2A2">
    <w:name w:val="D897CC2012D74D5899E7BB5D8882FF2A2"/>
    <w:rsid w:val="00EB3C71"/>
    <w:pPr>
      <w:spacing w:after="0" w:line="270" w:lineRule="atLeast"/>
    </w:pPr>
    <w:rPr>
      <w:rFonts w:eastAsiaTheme="minorHAnsi" w:cs="System"/>
      <w:bCs/>
      <w:spacing w:val="2"/>
      <w:sz w:val="21"/>
      <w:lang w:eastAsia="en-US"/>
    </w:rPr>
  </w:style>
  <w:style w:type="paragraph" w:customStyle="1" w:styleId="4E94909D8D3144A294D7EE443420FF502">
    <w:name w:val="4E94909D8D3144A294D7EE443420FF502"/>
    <w:rsid w:val="00EB3C71"/>
    <w:pPr>
      <w:spacing w:after="0" w:line="270" w:lineRule="atLeast"/>
    </w:pPr>
    <w:rPr>
      <w:rFonts w:eastAsiaTheme="minorHAnsi" w:cs="System"/>
      <w:bCs/>
      <w:spacing w:val="2"/>
      <w:sz w:val="21"/>
      <w:lang w:eastAsia="en-US"/>
    </w:rPr>
  </w:style>
  <w:style w:type="paragraph" w:customStyle="1" w:styleId="44A4AF59064D43D79F21E489EF9E28202">
    <w:name w:val="44A4AF59064D43D79F21E489EF9E28202"/>
    <w:rsid w:val="00EB3C71"/>
    <w:pPr>
      <w:spacing w:after="0" w:line="270" w:lineRule="atLeast"/>
    </w:pPr>
    <w:rPr>
      <w:rFonts w:eastAsiaTheme="minorHAnsi" w:cs="System"/>
      <w:bCs/>
      <w:spacing w:val="2"/>
      <w:sz w:val="21"/>
      <w:lang w:eastAsia="en-US"/>
    </w:rPr>
  </w:style>
  <w:style w:type="paragraph" w:customStyle="1" w:styleId="2DD5D7ED25E84BFA843490EE9A01D8E52">
    <w:name w:val="2DD5D7ED25E84BFA843490EE9A01D8E52"/>
    <w:rsid w:val="00EB3C71"/>
    <w:pPr>
      <w:spacing w:after="0" w:line="270" w:lineRule="atLeast"/>
    </w:pPr>
    <w:rPr>
      <w:rFonts w:eastAsiaTheme="minorHAnsi" w:cs="System"/>
      <w:bCs/>
      <w:spacing w:val="2"/>
      <w:sz w:val="21"/>
      <w:lang w:eastAsia="en-US"/>
    </w:rPr>
  </w:style>
  <w:style w:type="paragraph" w:customStyle="1" w:styleId="E853FF70E4B34F7E90B8FDCFF579FE182">
    <w:name w:val="E853FF70E4B34F7E90B8FDCFF579FE182"/>
    <w:rsid w:val="00EB3C71"/>
    <w:pPr>
      <w:spacing w:after="0" w:line="270" w:lineRule="atLeast"/>
    </w:pPr>
    <w:rPr>
      <w:rFonts w:eastAsiaTheme="minorHAnsi" w:cs="System"/>
      <w:bCs/>
      <w:spacing w:val="2"/>
      <w:sz w:val="21"/>
      <w:lang w:eastAsia="en-US"/>
    </w:rPr>
  </w:style>
  <w:style w:type="paragraph" w:customStyle="1" w:styleId="00D4E6F534594D6AA78B584EF0FE895F2">
    <w:name w:val="00D4E6F534594D6AA78B584EF0FE895F2"/>
    <w:rsid w:val="00EB3C71"/>
    <w:pPr>
      <w:spacing w:after="0" w:line="270" w:lineRule="atLeast"/>
    </w:pPr>
    <w:rPr>
      <w:rFonts w:eastAsiaTheme="minorHAnsi" w:cs="System"/>
      <w:bCs/>
      <w:spacing w:val="2"/>
      <w:sz w:val="21"/>
      <w:lang w:eastAsia="en-US"/>
    </w:rPr>
  </w:style>
  <w:style w:type="paragraph" w:customStyle="1" w:styleId="A341998E7B1744628A8510C5D23154BA2">
    <w:name w:val="A341998E7B1744628A8510C5D23154BA2"/>
    <w:rsid w:val="00EB3C71"/>
    <w:pPr>
      <w:spacing w:after="0" w:line="270" w:lineRule="atLeast"/>
    </w:pPr>
    <w:rPr>
      <w:rFonts w:eastAsiaTheme="minorHAnsi" w:cs="System"/>
      <w:bCs/>
      <w:spacing w:val="2"/>
      <w:sz w:val="21"/>
      <w:lang w:eastAsia="en-US"/>
    </w:rPr>
  </w:style>
  <w:style w:type="paragraph" w:customStyle="1" w:styleId="C30C0412AC3F452CB8D807DDA968C0C12">
    <w:name w:val="C30C0412AC3F452CB8D807DDA968C0C12"/>
    <w:rsid w:val="00EB3C71"/>
    <w:pPr>
      <w:spacing w:after="0" w:line="270" w:lineRule="atLeast"/>
    </w:pPr>
    <w:rPr>
      <w:rFonts w:eastAsiaTheme="minorHAnsi" w:cs="System"/>
      <w:bCs/>
      <w:spacing w:val="2"/>
      <w:sz w:val="21"/>
      <w:lang w:eastAsia="en-US"/>
    </w:rPr>
  </w:style>
  <w:style w:type="paragraph" w:customStyle="1" w:styleId="2102050978B34AE8BB3E892A80D9B2F82">
    <w:name w:val="2102050978B34AE8BB3E892A80D9B2F82"/>
    <w:rsid w:val="00EB3C71"/>
    <w:pPr>
      <w:spacing w:after="0" w:line="270" w:lineRule="atLeast"/>
    </w:pPr>
    <w:rPr>
      <w:rFonts w:eastAsiaTheme="minorHAnsi" w:cs="System"/>
      <w:bCs/>
      <w:spacing w:val="2"/>
      <w:sz w:val="21"/>
      <w:lang w:eastAsia="en-US"/>
    </w:rPr>
  </w:style>
  <w:style w:type="paragraph" w:customStyle="1" w:styleId="8AD1A920B33E40B391DCEDDF16CBF0192">
    <w:name w:val="8AD1A920B33E40B391DCEDDF16CBF0192"/>
    <w:rsid w:val="00EB3C71"/>
    <w:pPr>
      <w:spacing w:after="0" w:line="270" w:lineRule="atLeast"/>
    </w:pPr>
    <w:rPr>
      <w:rFonts w:eastAsiaTheme="minorHAnsi" w:cs="System"/>
      <w:bCs/>
      <w:spacing w:val="2"/>
      <w:sz w:val="21"/>
      <w:lang w:eastAsia="en-US"/>
    </w:rPr>
  </w:style>
  <w:style w:type="paragraph" w:customStyle="1" w:styleId="AED1DC631E0A4B37919F4EF2C6DA92252">
    <w:name w:val="AED1DC631E0A4B37919F4EF2C6DA92252"/>
    <w:rsid w:val="00EB3C71"/>
    <w:pPr>
      <w:spacing w:after="0" w:line="270" w:lineRule="atLeast"/>
    </w:pPr>
    <w:rPr>
      <w:rFonts w:eastAsiaTheme="minorHAnsi" w:cs="System"/>
      <w:bCs/>
      <w:spacing w:val="2"/>
      <w:sz w:val="21"/>
      <w:lang w:eastAsia="en-US"/>
    </w:rPr>
  </w:style>
  <w:style w:type="paragraph" w:customStyle="1" w:styleId="4245847F3B0D49BBAD6C5D13B3B68CA82">
    <w:name w:val="4245847F3B0D49BBAD6C5D13B3B68CA82"/>
    <w:rsid w:val="00EB3C71"/>
    <w:pPr>
      <w:spacing w:after="0" w:line="270" w:lineRule="atLeast"/>
    </w:pPr>
    <w:rPr>
      <w:rFonts w:eastAsiaTheme="minorHAnsi" w:cs="System"/>
      <w:bCs/>
      <w:spacing w:val="2"/>
      <w:sz w:val="21"/>
      <w:lang w:eastAsia="en-US"/>
    </w:rPr>
  </w:style>
  <w:style w:type="paragraph" w:customStyle="1" w:styleId="ED2ED6B3C2CD41D1899A6528044379922">
    <w:name w:val="ED2ED6B3C2CD41D1899A6528044379922"/>
    <w:rsid w:val="00EB3C71"/>
    <w:pPr>
      <w:spacing w:after="0" w:line="270" w:lineRule="atLeast"/>
    </w:pPr>
    <w:rPr>
      <w:rFonts w:eastAsiaTheme="minorHAnsi" w:cs="System"/>
      <w:bCs/>
      <w:spacing w:val="2"/>
      <w:sz w:val="21"/>
      <w:lang w:eastAsia="en-US"/>
    </w:rPr>
  </w:style>
  <w:style w:type="paragraph" w:customStyle="1" w:styleId="2F95AF9DD5EF4A6AA29F82C281095E9E2">
    <w:name w:val="2F95AF9DD5EF4A6AA29F82C281095E9E2"/>
    <w:rsid w:val="00EB3C71"/>
    <w:pPr>
      <w:spacing w:after="0" w:line="270" w:lineRule="atLeast"/>
    </w:pPr>
    <w:rPr>
      <w:rFonts w:eastAsiaTheme="minorHAnsi" w:cs="System"/>
      <w:bCs/>
      <w:spacing w:val="2"/>
      <w:sz w:val="21"/>
      <w:lang w:eastAsia="en-US"/>
    </w:rPr>
  </w:style>
  <w:style w:type="paragraph" w:customStyle="1" w:styleId="E286C64C4A1E483BB2F5BBA9513CDFA62">
    <w:name w:val="E286C64C4A1E483BB2F5BBA9513CDFA62"/>
    <w:rsid w:val="00EB3C71"/>
    <w:pPr>
      <w:spacing w:after="0" w:line="270" w:lineRule="atLeast"/>
    </w:pPr>
    <w:rPr>
      <w:rFonts w:eastAsiaTheme="minorHAnsi" w:cs="System"/>
      <w:bCs/>
      <w:spacing w:val="2"/>
      <w:sz w:val="21"/>
      <w:lang w:eastAsia="en-US"/>
    </w:rPr>
  </w:style>
  <w:style w:type="paragraph" w:customStyle="1" w:styleId="F521450357D74C389E6720601E4B25F92">
    <w:name w:val="F521450357D74C389E6720601E4B25F92"/>
    <w:rsid w:val="00EB3C71"/>
    <w:pPr>
      <w:spacing w:after="0" w:line="270" w:lineRule="atLeast"/>
    </w:pPr>
    <w:rPr>
      <w:rFonts w:eastAsiaTheme="minorHAnsi" w:cs="System"/>
      <w:bCs/>
      <w:spacing w:val="2"/>
      <w:sz w:val="21"/>
      <w:lang w:eastAsia="en-US"/>
    </w:rPr>
  </w:style>
  <w:style w:type="paragraph" w:customStyle="1" w:styleId="8CD9F08E8F8447F5B493102589E0ED022">
    <w:name w:val="8CD9F08E8F8447F5B493102589E0ED022"/>
    <w:rsid w:val="00EB3C71"/>
    <w:pPr>
      <w:spacing w:after="0" w:line="270" w:lineRule="atLeast"/>
    </w:pPr>
    <w:rPr>
      <w:rFonts w:eastAsiaTheme="minorHAnsi" w:cs="System"/>
      <w:bCs/>
      <w:spacing w:val="2"/>
      <w:sz w:val="21"/>
      <w:lang w:eastAsia="en-US"/>
    </w:rPr>
  </w:style>
  <w:style w:type="paragraph" w:customStyle="1" w:styleId="2FD5D162D147454CA82D5FD97EB91C462">
    <w:name w:val="2FD5D162D147454CA82D5FD97EB91C462"/>
    <w:rsid w:val="00EB3C71"/>
    <w:pPr>
      <w:spacing w:after="0" w:line="270" w:lineRule="atLeast"/>
    </w:pPr>
    <w:rPr>
      <w:rFonts w:eastAsiaTheme="minorHAnsi" w:cs="System"/>
      <w:bCs/>
      <w:spacing w:val="2"/>
      <w:sz w:val="21"/>
      <w:lang w:eastAsia="en-US"/>
    </w:rPr>
  </w:style>
  <w:style w:type="paragraph" w:customStyle="1" w:styleId="100DAB11294B43CEBFF11599EDA098AB2">
    <w:name w:val="100DAB11294B43CEBFF11599EDA098AB2"/>
    <w:rsid w:val="00EB3C71"/>
    <w:pPr>
      <w:spacing w:after="0" w:line="270" w:lineRule="atLeast"/>
    </w:pPr>
    <w:rPr>
      <w:rFonts w:eastAsiaTheme="minorHAnsi" w:cs="System"/>
      <w:bCs/>
      <w:spacing w:val="2"/>
      <w:sz w:val="21"/>
      <w:lang w:eastAsia="en-US"/>
    </w:rPr>
  </w:style>
  <w:style w:type="paragraph" w:customStyle="1" w:styleId="F448270D92E64A0F8711E5DF424A2D442">
    <w:name w:val="F448270D92E64A0F8711E5DF424A2D442"/>
    <w:rsid w:val="00EB3C71"/>
    <w:pPr>
      <w:spacing w:after="0" w:line="270" w:lineRule="atLeast"/>
    </w:pPr>
    <w:rPr>
      <w:rFonts w:eastAsiaTheme="minorHAnsi" w:cs="System"/>
      <w:bCs/>
      <w:spacing w:val="2"/>
      <w:sz w:val="21"/>
      <w:lang w:eastAsia="en-US"/>
    </w:rPr>
  </w:style>
  <w:style w:type="paragraph" w:customStyle="1" w:styleId="6CC58548420C4862B96ED7DC1272C9862">
    <w:name w:val="6CC58548420C4862B96ED7DC1272C9862"/>
    <w:rsid w:val="00EB3C71"/>
    <w:pPr>
      <w:spacing w:after="0" w:line="270" w:lineRule="atLeast"/>
    </w:pPr>
    <w:rPr>
      <w:rFonts w:eastAsiaTheme="minorHAnsi" w:cs="System"/>
      <w:bCs/>
      <w:spacing w:val="2"/>
      <w:sz w:val="21"/>
      <w:lang w:eastAsia="en-US"/>
    </w:rPr>
  </w:style>
  <w:style w:type="paragraph" w:customStyle="1" w:styleId="1C673FB853984FA3B8BCD752A1F3CECE2">
    <w:name w:val="1C673FB853984FA3B8BCD752A1F3CECE2"/>
    <w:rsid w:val="00EB3C71"/>
    <w:pPr>
      <w:spacing w:after="0" w:line="270" w:lineRule="atLeast"/>
    </w:pPr>
    <w:rPr>
      <w:rFonts w:eastAsiaTheme="minorHAnsi" w:cs="System"/>
      <w:bCs/>
      <w:spacing w:val="2"/>
      <w:sz w:val="21"/>
      <w:lang w:eastAsia="en-US"/>
    </w:rPr>
  </w:style>
  <w:style w:type="paragraph" w:customStyle="1" w:styleId="5EB36E1BE4734B18BA6CF1CF29BBE51A2">
    <w:name w:val="5EB36E1BE4734B18BA6CF1CF29BBE51A2"/>
    <w:rsid w:val="00EB3C71"/>
    <w:pPr>
      <w:spacing w:after="0" w:line="270" w:lineRule="atLeast"/>
    </w:pPr>
    <w:rPr>
      <w:rFonts w:eastAsiaTheme="minorHAnsi" w:cs="System"/>
      <w:bCs/>
      <w:spacing w:val="2"/>
      <w:sz w:val="21"/>
      <w:lang w:eastAsia="en-US"/>
    </w:rPr>
  </w:style>
  <w:style w:type="paragraph" w:customStyle="1" w:styleId="47CA6CCADCB747B1888D050B4748692E2">
    <w:name w:val="47CA6CCADCB747B1888D050B4748692E2"/>
    <w:rsid w:val="00EB3C71"/>
    <w:pPr>
      <w:spacing w:after="0" w:line="270" w:lineRule="atLeast"/>
    </w:pPr>
    <w:rPr>
      <w:rFonts w:eastAsiaTheme="minorHAnsi" w:cs="System"/>
      <w:bCs/>
      <w:spacing w:val="2"/>
      <w:sz w:val="21"/>
      <w:lang w:eastAsia="en-US"/>
    </w:rPr>
  </w:style>
  <w:style w:type="paragraph" w:customStyle="1" w:styleId="BF2C10EC51F04171843380605967A3612">
    <w:name w:val="BF2C10EC51F04171843380605967A3612"/>
    <w:rsid w:val="00EB3C71"/>
    <w:pPr>
      <w:spacing w:after="0" w:line="270" w:lineRule="atLeast"/>
    </w:pPr>
    <w:rPr>
      <w:rFonts w:eastAsiaTheme="minorHAnsi" w:cs="System"/>
      <w:bCs/>
      <w:spacing w:val="2"/>
      <w:sz w:val="21"/>
      <w:lang w:eastAsia="en-US"/>
    </w:rPr>
  </w:style>
  <w:style w:type="paragraph" w:customStyle="1" w:styleId="1FD2E5EA84E34FA980D578A086E20CE32">
    <w:name w:val="1FD2E5EA84E34FA980D578A086E20CE32"/>
    <w:rsid w:val="00EB3C71"/>
    <w:pPr>
      <w:spacing w:after="0" w:line="270" w:lineRule="atLeast"/>
    </w:pPr>
    <w:rPr>
      <w:rFonts w:eastAsiaTheme="minorHAnsi" w:cs="System"/>
      <w:bCs/>
      <w:spacing w:val="2"/>
      <w:sz w:val="21"/>
      <w:lang w:eastAsia="en-US"/>
    </w:rPr>
  </w:style>
  <w:style w:type="paragraph" w:customStyle="1" w:styleId="E6B0FA35E8274ED884EB071194878C962">
    <w:name w:val="E6B0FA35E8274ED884EB071194878C962"/>
    <w:rsid w:val="00EB3C71"/>
    <w:pPr>
      <w:spacing w:after="0" w:line="270" w:lineRule="atLeast"/>
    </w:pPr>
    <w:rPr>
      <w:rFonts w:eastAsiaTheme="minorHAnsi" w:cs="System"/>
      <w:bCs/>
      <w:spacing w:val="2"/>
      <w:sz w:val="21"/>
      <w:lang w:eastAsia="en-US"/>
    </w:rPr>
  </w:style>
  <w:style w:type="paragraph" w:customStyle="1" w:styleId="FBA8D2F4AE574AB5B2B633BF0FB9B2302">
    <w:name w:val="FBA8D2F4AE574AB5B2B633BF0FB9B2302"/>
    <w:rsid w:val="00EB3C71"/>
    <w:pPr>
      <w:spacing w:after="0" w:line="270" w:lineRule="atLeast"/>
    </w:pPr>
    <w:rPr>
      <w:rFonts w:eastAsiaTheme="minorHAnsi" w:cs="System"/>
      <w:bCs/>
      <w:spacing w:val="2"/>
      <w:sz w:val="21"/>
      <w:lang w:eastAsia="en-US"/>
    </w:rPr>
  </w:style>
  <w:style w:type="paragraph" w:customStyle="1" w:styleId="055B57F2890848D18029D363933BECC62">
    <w:name w:val="055B57F2890848D18029D363933BECC62"/>
    <w:rsid w:val="00EB3C71"/>
    <w:pPr>
      <w:spacing w:after="0" w:line="270" w:lineRule="atLeast"/>
    </w:pPr>
    <w:rPr>
      <w:rFonts w:eastAsiaTheme="minorHAnsi" w:cs="System"/>
      <w:bCs/>
      <w:spacing w:val="2"/>
      <w:sz w:val="21"/>
      <w:lang w:eastAsia="en-US"/>
    </w:rPr>
  </w:style>
  <w:style w:type="paragraph" w:customStyle="1" w:styleId="22F6E8F55E58423D83B053686CB1D42A2">
    <w:name w:val="22F6E8F55E58423D83B053686CB1D42A2"/>
    <w:rsid w:val="00EB3C71"/>
    <w:pPr>
      <w:spacing w:after="0" w:line="270" w:lineRule="atLeast"/>
    </w:pPr>
    <w:rPr>
      <w:rFonts w:eastAsiaTheme="minorHAnsi" w:cs="System"/>
      <w:bCs/>
      <w:spacing w:val="2"/>
      <w:sz w:val="21"/>
      <w:lang w:eastAsia="en-US"/>
    </w:rPr>
  </w:style>
  <w:style w:type="paragraph" w:customStyle="1" w:styleId="34AD33BB49B44626BEEE98A4B35A623A2">
    <w:name w:val="34AD33BB49B44626BEEE98A4B35A623A2"/>
    <w:rsid w:val="00EB3C71"/>
    <w:pPr>
      <w:spacing w:after="0" w:line="270" w:lineRule="atLeast"/>
    </w:pPr>
    <w:rPr>
      <w:rFonts w:eastAsiaTheme="minorHAnsi" w:cs="System"/>
      <w:bCs/>
      <w:spacing w:val="2"/>
      <w:sz w:val="21"/>
      <w:lang w:eastAsia="en-US"/>
    </w:rPr>
  </w:style>
  <w:style w:type="paragraph" w:customStyle="1" w:styleId="019A07C0F1434323958174CA0B188B872">
    <w:name w:val="019A07C0F1434323958174CA0B188B872"/>
    <w:rsid w:val="00EB3C71"/>
    <w:pPr>
      <w:spacing w:after="0" w:line="270" w:lineRule="atLeast"/>
    </w:pPr>
    <w:rPr>
      <w:rFonts w:eastAsiaTheme="minorHAnsi" w:cs="System"/>
      <w:bCs/>
      <w:spacing w:val="2"/>
      <w:sz w:val="21"/>
      <w:lang w:eastAsia="en-US"/>
    </w:rPr>
  </w:style>
  <w:style w:type="paragraph" w:customStyle="1" w:styleId="E0D39CE858F4472B881DB288636AFA382">
    <w:name w:val="E0D39CE858F4472B881DB288636AFA382"/>
    <w:rsid w:val="00EB3C71"/>
    <w:pPr>
      <w:spacing w:after="0" w:line="270" w:lineRule="atLeast"/>
    </w:pPr>
    <w:rPr>
      <w:rFonts w:eastAsiaTheme="minorHAnsi" w:cs="System"/>
      <w:bCs/>
      <w:spacing w:val="2"/>
      <w:sz w:val="21"/>
      <w:lang w:eastAsia="en-US"/>
    </w:rPr>
  </w:style>
  <w:style w:type="paragraph" w:customStyle="1" w:styleId="A7732B42D6AC4368BC87A36160D85BDB2">
    <w:name w:val="A7732B42D6AC4368BC87A36160D85BDB2"/>
    <w:rsid w:val="00EB3C71"/>
    <w:pPr>
      <w:spacing w:after="0" w:line="270" w:lineRule="atLeast"/>
    </w:pPr>
    <w:rPr>
      <w:rFonts w:eastAsiaTheme="minorHAnsi" w:cs="System"/>
      <w:bCs/>
      <w:spacing w:val="2"/>
      <w:sz w:val="21"/>
      <w:lang w:eastAsia="en-US"/>
    </w:rPr>
  </w:style>
  <w:style w:type="paragraph" w:customStyle="1" w:styleId="F6EBE1F2E17C4BDAA0282367434B49D42">
    <w:name w:val="F6EBE1F2E17C4BDAA0282367434B49D42"/>
    <w:rsid w:val="00EB3C71"/>
    <w:pPr>
      <w:spacing w:after="0" w:line="270" w:lineRule="atLeast"/>
    </w:pPr>
    <w:rPr>
      <w:rFonts w:eastAsiaTheme="minorHAnsi" w:cs="System"/>
      <w:bCs/>
      <w:spacing w:val="2"/>
      <w:sz w:val="21"/>
      <w:lang w:eastAsia="en-US"/>
    </w:rPr>
  </w:style>
  <w:style w:type="paragraph" w:customStyle="1" w:styleId="E83B7DC0129B40539B05A103F6A478D82">
    <w:name w:val="E83B7DC0129B40539B05A103F6A478D82"/>
    <w:rsid w:val="00EB3C71"/>
    <w:pPr>
      <w:spacing w:after="0" w:line="270" w:lineRule="atLeast"/>
    </w:pPr>
    <w:rPr>
      <w:rFonts w:eastAsiaTheme="minorHAnsi" w:cs="System"/>
      <w:bCs/>
      <w:spacing w:val="2"/>
      <w:sz w:val="21"/>
      <w:lang w:eastAsia="en-US"/>
    </w:rPr>
  </w:style>
  <w:style w:type="paragraph" w:customStyle="1" w:styleId="14249F2DF3384AF8A014692B30C06C7D2">
    <w:name w:val="14249F2DF3384AF8A014692B30C06C7D2"/>
    <w:rsid w:val="00EB3C71"/>
    <w:pPr>
      <w:spacing w:after="0" w:line="270" w:lineRule="atLeast"/>
    </w:pPr>
    <w:rPr>
      <w:rFonts w:eastAsiaTheme="minorHAnsi" w:cs="System"/>
      <w:bCs/>
      <w:spacing w:val="2"/>
      <w:sz w:val="21"/>
      <w:lang w:eastAsia="en-US"/>
    </w:rPr>
  </w:style>
  <w:style w:type="paragraph" w:customStyle="1" w:styleId="287D4CA7EE784C59B6E598613D9954CB2">
    <w:name w:val="287D4CA7EE784C59B6E598613D9954CB2"/>
    <w:rsid w:val="00EB3C71"/>
    <w:pPr>
      <w:spacing w:after="0" w:line="270" w:lineRule="atLeast"/>
    </w:pPr>
    <w:rPr>
      <w:rFonts w:eastAsiaTheme="minorHAnsi" w:cs="System"/>
      <w:bCs/>
      <w:spacing w:val="2"/>
      <w:sz w:val="21"/>
      <w:lang w:eastAsia="en-US"/>
    </w:rPr>
  </w:style>
  <w:style w:type="paragraph" w:customStyle="1" w:styleId="F17B6AC38F8249F0B6EA045C7592D7F02">
    <w:name w:val="F17B6AC38F8249F0B6EA045C7592D7F02"/>
    <w:rsid w:val="00EB3C71"/>
    <w:pPr>
      <w:spacing w:after="0" w:line="270" w:lineRule="atLeast"/>
    </w:pPr>
    <w:rPr>
      <w:rFonts w:eastAsiaTheme="minorHAnsi" w:cs="System"/>
      <w:bCs/>
      <w:spacing w:val="2"/>
      <w:sz w:val="21"/>
      <w:lang w:eastAsia="en-US"/>
    </w:rPr>
  </w:style>
  <w:style w:type="paragraph" w:customStyle="1" w:styleId="5452913878124AD0BB12E1ADE13DB6642">
    <w:name w:val="5452913878124AD0BB12E1ADE13DB6642"/>
    <w:rsid w:val="00EB3C71"/>
    <w:pPr>
      <w:spacing w:after="0" w:line="270" w:lineRule="atLeast"/>
    </w:pPr>
    <w:rPr>
      <w:rFonts w:eastAsiaTheme="minorHAnsi" w:cs="System"/>
      <w:bCs/>
      <w:spacing w:val="2"/>
      <w:sz w:val="21"/>
      <w:lang w:eastAsia="en-US"/>
    </w:rPr>
  </w:style>
  <w:style w:type="paragraph" w:customStyle="1" w:styleId="B47F2D0461FD46D4B62DD5F8DAC789E82">
    <w:name w:val="B47F2D0461FD46D4B62DD5F8DAC789E82"/>
    <w:rsid w:val="00EB3C71"/>
    <w:pPr>
      <w:spacing w:after="0" w:line="270" w:lineRule="atLeast"/>
    </w:pPr>
    <w:rPr>
      <w:rFonts w:eastAsiaTheme="minorHAnsi" w:cs="System"/>
      <w:bCs/>
      <w:spacing w:val="2"/>
      <w:sz w:val="21"/>
      <w:lang w:eastAsia="en-US"/>
    </w:rPr>
  </w:style>
  <w:style w:type="paragraph" w:customStyle="1" w:styleId="ABDEADE0137D4D24B99CE33E854F87462">
    <w:name w:val="ABDEADE0137D4D24B99CE33E854F87462"/>
    <w:rsid w:val="00EB3C71"/>
    <w:pPr>
      <w:spacing w:after="0" w:line="270" w:lineRule="atLeast"/>
    </w:pPr>
    <w:rPr>
      <w:rFonts w:eastAsiaTheme="minorHAnsi" w:cs="System"/>
      <w:bCs/>
      <w:spacing w:val="2"/>
      <w:sz w:val="21"/>
      <w:lang w:eastAsia="en-US"/>
    </w:rPr>
  </w:style>
  <w:style w:type="paragraph" w:customStyle="1" w:styleId="60F8D65099674462A52F4FF80C97BB822">
    <w:name w:val="60F8D65099674462A52F4FF80C97BB822"/>
    <w:rsid w:val="00EB3C71"/>
    <w:pPr>
      <w:spacing w:after="0" w:line="270" w:lineRule="atLeast"/>
    </w:pPr>
    <w:rPr>
      <w:rFonts w:eastAsiaTheme="minorHAnsi" w:cs="System"/>
      <w:bCs/>
      <w:spacing w:val="2"/>
      <w:sz w:val="21"/>
      <w:lang w:eastAsia="en-US"/>
    </w:rPr>
  </w:style>
  <w:style w:type="paragraph" w:customStyle="1" w:styleId="5728B63D5A2F4C64B18F0EB6ABD0012E2">
    <w:name w:val="5728B63D5A2F4C64B18F0EB6ABD0012E2"/>
    <w:rsid w:val="00EB3C71"/>
    <w:pPr>
      <w:spacing w:after="0" w:line="270" w:lineRule="atLeast"/>
    </w:pPr>
    <w:rPr>
      <w:rFonts w:eastAsiaTheme="minorHAnsi" w:cs="System"/>
      <w:bCs/>
      <w:spacing w:val="2"/>
      <w:sz w:val="21"/>
      <w:lang w:eastAsia="en-US"/>
    </w:rPr>
  </w:style>
  <w:style w:type="paragraph" w:customStyle="1" w:styleId="7E70C2943F8944158DF797BD7E88B1332">
    <w:name w:val="7E70C2943F8944158DF797BD7E88B1332"/>
    <w:rsid w:val="00EB3C71"/>
    <w:pPr>
      <w:spacing w:after="0" w:line="270" w:lineRule="atLeast"/>
    </w:pPr>
    <w:rPr>
      <w:rFonts w:eastAsiaTheme="minorHAnsi" w:cs="System"/>
      <w:bCs/>
      <w:spacing w:val="2"/>
      <w:sz w:val="21"/>
      <w:lang w:eastAsia="en-US"/>
    </w:rPr>
  </w:style>
  <w:style w:type="paragraph" w:customStyle="1" w:styleId="7AFB40727C5246B4AD92F231672BFAD72">
    <w:name w:val="7AFB40727C5246B4AD92F231672BFAD72"/>
    <w:rsid w:val="00EB3C71"/>
    <w:pPr>
      <w:spacing w:after="0" w:line="270" w:lineRule="atLeast"/>
    </w:pPr>
    <w:rPr>
      <w:rFonts w:eastAsiaTheme="minorHAnsi" w:cs="System"/>
      <w:bCs/>
      <w:spacing w:val="2"/>
      <w:sz w:val="21"/>
      <w:lang w:eastAsia="en-US"/>
    </w:rPr>
  </w:style>
  <w:style w:type="paragraph" w:customStyle="1" w:styleId="28974E02249342B49AED36DE27C2F5052">
    <w:name w:val="28974E02249342B49AED36DE27C2F5052"/>
    <w:rsid w:val="00EB3C71"/>
    <w:pPr>
      <w:spacing w:after="0" w:line="270" w:lineRule="atLeast"/>
    </w:pPr>
    <w:rPr>
      <w:rFonts w:eastAsiaTheme="minorHAnsi" w:cs="System"/>
      <w:bCs/>
      <w:spacing w:val="2"/>
      <w:sz w:val="21"/>
      <w:lang w:eastAsia="en-US"/>
    </w:rPr>
  </w:style>
  <w:style w:type="paragraph" w:customStyle="1" w:styleId="69042445F3F9486DBF6D335C932D00432">
    <w:name w:val="69042445F3F9486DBF6D335C932D00432"/>
    <w:rsid w:val="00EB3C71"/>
    <w:pPr>
      <w:spacing w:after="0" w:line="270" w:lineRule="atLeast"/>
    </w:pPr>
    <w:rPr>
      <w:rFonts w:eastAsiaTheme="minorHAnsi" w:cs="System"/>
      <w:bCs/>
      <w:spacing w:val="2"/>
      <w:sz w:val="21"/>
      <w:lang w:eastAsia="en-US"/>
    </w:rPr>
  </w:style>
  <w:style w:type="paragraph" w:customStyle="1" w:styleId="A7C6BF0B3CF14C538D3D1F5075FD7CDF2">
    <w:name w:val="A7C6BF0B3CF14C538D3D1F5075FD7CDF2"/>
    <w:rsid w:val="00EB3C71"/>
    <w:pPr>
      <w:spacing w:after="0" w:line="270" w:lineRule="atLeast"/>
    </w:pPr>
    <w:rPr>
      <w:rFonts w:eastAsiaTheme="minorHAnsi" w:cs="System"/>
      <w:bCs/>
      <w:spacing w:val="2"/>
      <w:sz w:val="21"/>
      <w:lang w:eastAsia="en-US"/>
    </w:rPr>
  </w:style>
  <w:style w:type="paragraph" w:customStyle="1" w:styleId="A2013CA6BE384165BB2D1623F2A0D9FE2">
    <w:name w:val="A2013CA6BE384165BB2D1623F2A0D9FE2"/>
    <w:rsid w:val="00EB3C71"/>
    <w:pPr>
      <w:spacing w:after="0" w:line="270" w:lineRule="atLeast"/>
    </w:pPr>
    <w:rPr>
      <w:rFonts w:eastAsiaTheme="minorHAnsi" w:cs="System"/>
      <w:bCs/>
      <w:spacing w:val="2"/>
      <w:sz w:val="21"/>
      <w:lang w:eastAsia="en-US"/>
    </w:rPr>
  </w:style>
  <w:style w:type="paragraph" w:customStyle="1" w:styleId="E653E666F49143428AA5966FC6B64D6B2">
    <w:name w:val="E653E666F49143428AA5966FC6B64D6B2"/>
    <w:rsid w:val="00EB3C71"/>
    <w:pPr>
      <w:spacing w:after="0" w:line="270" w:lineRule="atLeast"/>
    </w:pPr>
    <w:rPr>
      <w:rFonts w:eastAsiaTheme="minorHAnsi" w:cs="System"/>
      <w:bCs/>
      <w:spacing w:val="2"/>
      <w:sz w:val="21"/>
      <w:lang w:eastAsia="en-US"/>
    </w:rPr>
  </w:style>
  <w:style w:type="paragraph" w:customStyle="1" w:styleId="1638586D885647F1BF3D91F26EA5995A2">
    <w:name w:val="1638586D885647F1BF3D91F26EA5995A2"/>
    <w:rsid w:val="00EB3C71"/>
    <w:pPr>
      <w:spacing w:after="0" w:line="270" w:lineRule="atLeast"/>
    </w:pPr>
    <w:rPr>
      <w:rFonts w:eastAsiaTheme="minorHAnsi" w:cs="System"/>
      <w:bCs/>
      <w:spacing w:val="2"/>
      <w:sz w:val="21"/>
      <w:lang w:eastAsia="en-US"/>
    </w:rPr>
  </w:style>
  <w:style w:type="paragraph" w:customStyle="1" w:styleId="B8A8BBAB445C4BEA947DAA157DD638922">
    <w:name w:val="B8A8BBAB445C4BEA947DAA157DD638922"/>
    <w:rsid w:val="00EB3C71"/>
    <w:pPr>
      <w:spacing w:after="0" w:line="270" w:lineRule="atLeast"/>
    </w:pPr>
    <w:rPr>
      <w:rFonts w:eastAsiaTheme="minorHAnsi" w:cs="System"/>
      <w:bCs/>
      <w:spacing w:val="2"/>
      <w:sz w:val="21"/>
      <w:lang w:eastAsia="en-US"/>
    </w:rPr>
  </w:style>
  <w:style w:type="paragraph" w:customStyle="1" w:styleId="ABF801DF8E6341608AE30B11899E4DAF2">
    <w:name w:val="ABF801DF8E6341608AE30B11899E4DAF2"/>
    <w:rsid w:val="00EB3C71"/>
    <w:pPr>
      <w:spacing w:after="0" w:line="270" w:lineRule="atLeast"/>
    </w:pPr>
    <w:rPr>
      <w:rFonts w:eastAsiaTheme="minorHAnsi" w:cs="System"/>
      <w:bCs/>
      <w:spacing w:val="2"/>
      <w:sz w:val="21"/>
      <w:lang w:eastAsia="en-US"/>
    </w:rPr>
  </w:style>
  <w:style w:type="paragraph" w:customStyle="1" w:styleId="4650FC3C91C74D318B8ED797716EE7762">
    <w:name w:val="4650FC3C91C74D318B8ED797716EE7762"/>
    <w:rsid w:val="00EB3C71"/>
    <w:pPr>
      <w:spacing w:after="0" w:line="270" w:lineRule="atLeast"/>
    </w:pPr>
    <w:rPr>
      <w:rFonts w:eastAsiaTheme="minorHAnsi" w:cs="System"/>
      <w:bCs/>
      <w:spacing w:val="2"/>
      <w:sz w:val="21"/>
      <w:lang w:eastAsia="en-US"/>
    </w:rPr>
  </w:style>
  <w:style w:type="paragraph" w:customStyle="1" w:styleId="676DD234B59F4F1784617E0E8F3B5FCC2">
    <w:name w:val="676DD234B59F4F1784617E0E8F3B5FCC2"/>
    <w:rsid w:val="00EB3C71"/>
    <w:pPr>
      <w:spacing w:after="0" w:line="270" w:lineRule="atLeast"/>
    </w:pPr>
    <w:rPr>
      <w:rFonts w:eastAsiaTheme="minorHAnsi" w:cs="System"/>
      <w:bCs/>
      <w:spacing w:val="2"/>
      <w:sz w:val="21"/>
      <w:lang w:eastAsia="en-US"/>
    </w:rPr>
  </w:style>
  <w:style w:type="paragraph" w:customStyle="1" w:styleId="8B891F42AE9044D2B1C031809A9DA3692">
    <w:name w:val="8B891F42AE9044D2B1C031809A9DA3692"/>
    <w:rsid w:val="00EB3C71"/>
    <w:pPr>
      <w:spacing w:after="0" w:line="270" w:lineRule="atLeast"/>
    </w:pPr>
    <w:rPr>
      <w:rFonts w:eastAsiaTheme="minorHAnsi" w:cs="System"/>
      <w:bCs/>
      <w:spacing w:val="2"/>
      <w:sz w:val="21"/>
      <w:lang w:eastAsia="en-US"/>
    </w:rPr>
  </w:style>
  <w:style w:type="paragraph" w:customStyle="1" w:styleId="A6571856C3904DFBB6B5B9C3CB0F5AE02">
    <w:name w:val="A6571856C3904DFBB6B5B9C3CB0F5AE02"/>
    <w:rsid w:val="00EB3C71"/>
    <w:pPr>
      <w:spacing w:after="0" w:line="270" w:lineRule="atLeast"/>
    </w:pPr>
    <w:rPr>
      <w:rFonts w:eastAsiaTheme="minorHAnsi" w:cs="System"/>
      <w:bCs/>
      <w:spacing w:val="2"/>
      <w:sz w:val="21"/>
      <w:lang w:eastAsia="en-US"/>
    </w:rPr>
  </w:style>
  <w:style w:type="paragraph" w:customStyle="1" w:styleId="F1E8B2AF845346F9BA3B12732DBB095D2">
    <w:name w:val="F1E8B2AF845346F9BA3B12732DBB095D2"/>
    <w:rsid w:val="00EB3C71"/>
    <w:pPr>
      <w:spacing w:after="0" w:line="270" w:lineRule="atLeast"/>
    </w:pPr>
    <w:rPr>
      <w:rFonts w:eastAsiaTheme="minorHAnsi" w:cs="System"/>
      <w:bCs/>
      <w:spacing w:val="2"/>
      <w:sz w:val="21"/>
      <w:lang w:eastAsia="en-US"/>
    </w:rPr>
  </w:style>
  <w:style w:type="paragraph" w:customStyle="1" w:styleId="D4F506EB5C21440C88506B1F019DC9092">
    <w:name w:val="D4F506EB5C21440C88506B1F019DC9092"/>
    <w:rsid w:val="00EB3C71"/>
    <w:pPr>
      <w:spacing w:after="0" w:line="270" w:lineRule="atLeast"/>
    </w:pPr>
    <w:rPr>
      <w:rFonts w:eastAsiaTheme="minorHAnsi" w:cs="System"/>
      <w:bCs/>
      <w:spacing w:val="2"/>
      <w:sz w:val="21"/>
      <w:lang w:eastAsia="en-US"/>
    </w:rPr>
  </w:style>
  <w:style w:type="paragraph" w:customStyle="1" w:styleId="A8072846047541BEB94BBEE1B85E5C4F2">
    <w:name w:val="A8072846047541BEB94BBEE1B85E5C4F2"/>
    <w:rsid w:val="00EB3C71"/>
    <w:pPr>
      <w:spacing w:after="0" w:line="270" w:lineRule="atLeast"/>
    </w:pPr>
    <w:rPr>
      <w:rFonts w:eastAsiaTheme="minorHAnsi" w:cs="System"/>
      <w:bCs/>
      <w:spacing w:val="2"/>
      <w:sz w:val="21"/>
      <w:lang w:eastAsia="en-US"/>
    </w:rPr>
  </w:style>
  <w:style w:type="paragraph" w:customStyle="1" w:styleId="C60F3D7459E94563BDDA732ACB9DF8552">
    <w:name w:val="C60F3D7459E94563BDDA732ACB9DF8552"/>
    <w:rsid w:val="00EB3C71"/>
    <w:pPr>
      <w:spacing w:after="0" w:line="270" w:lineRule="atLeast"/>
    </w:pPr>
    <w:rPr>
      <w:rFonts w:eastAsiaTheme="minorHAnsi" w:cs="System"/>
      <w:bCs/>
      <w:spacing w:val="2"/>
      <w:sz w:val="21"/>
      <w:lang w:eastAsia="en-US"/>
    </w:rPr>
  </w:style>
  <w:style w:type="paragraph" w:customStyle="1" w:styleId="81156B6A8F364AEDB2F8F6FBCF90D3712">
    <w:name w:val="81156B6A8F364AEDB2F8F6FBCF90D3712"/>
    <w:rsid w:val="00EB3C71"/>
    <w:pPr>
      <w:spacing w:after="0" w:line="270" w:lineRule="atLeast"/>
    </w:pPr>
    <w:rPr>
      <w:rFonts w:eastAsiaTheme="minorHAnsi" w:cs="System"/>
      <w:bCs/>
      <w:spacing w:val="2"/>
      <w:sz w:val="21"/>
      <w:lang w:eastAsia="en-US"/>
    </w:rPr>
  </w:style>
  <w:style w:type="paragraph" w:customStyle="1" w:styleId="F63263A54FF9494F96F22C1C36F4F00F2">
    <w:name w:val="F63263A54FF9494F96F22C1C36F4F00F2"/>
    <w:rsid w:val="00EB3C71"/>
    <w:pPr>
      <w:spacing w:after="0" w:line="270" w:lineRule="atLeast"/>
    </w:pPr>
    <w:rPr>
      <w:rFonts w:eastAsiaTheme="minorHAnsi" w:cs="System"/>
      <w:bCs/>
      <w:spacing w:val="2"/>
      <w:sz w:val="21"/>
      <w:lang w:eastAsia="en-US"/>
    </w:rPr>
  </w:style>
  <w:style w:type="paragraph" w:customStyle="1" w:styleId="B51CF742B7E249418178041B83DA37662">
    <w:name w:val="B51CF742B7E249418178041B83DA37662"/>
    <w:rsid w:val="00EB3C71"/>
    <w:pPr>
      <w:spacing w:after="0" w:line="270" w:lineRule="atLeast"/>
    </w:pPr>
    <w:rPr>
      <w:rFonts w:eastAsiaTheme="minorHAnsi" w:cs="System"/>
      <w:bCs/>
      <w:spacing w:val="2"/>
      <w:sz w:val="21"/>
      <w:lang w:eastAsia="en-US"/>
    </w:rPr>
  </w:style>
  <w:style w:type="paragraph" w:customStyle="1" w:styleId="690694618354466F9CF58992360D704D2">
    <w:name w:val="690694618354466F9CF58992360D704D2"/>
    <w:rsid w:val="00EB3C71"/>
    <w:pPr>
      <w:spacing w:after="0" w:line="270" w:lineRule="atLeast"/>
    </w:pPr>
    <w:rPr>
      <w:rFonts w:eastAsiaTheme="minorHAnsi" w:cs="System"/>
      <w:bCs/>
      <w:spacing w:val="2"/>
      <w:sz w:val="21"/>
      <w:lang w:eastAsia="en-US"/>
    </w:rPr>
  </w:style>
  <w:style w:type="paragraph" w:customStyle="1" w:styleId="EE9EABAA5A2247599BD2C318D1582DCF2">
    <w:name w:val="EE9EABAA5A2247599BD2C318D1582DCF2"/>
    <w:rsid w:val="00EB3C71"/>
    <w:pPr>
      <w:spacing w:after="0" w:line="270" w:lineRule="atLeast"/>
    </w:pPr>
    <w:rPr>
      <w:rFonts w:eastAsiaTheme="minorHAnsi" w:cs="System"/>
      <w:bCs/>
      <w:spacing w:val="2"/>
      <w:sz w:val="21"/>
      <w:lang w:eastAsia="en-US"/>
    </w:rPr>
  </w:style>
  <w:style w:type="paragraph" w:customStyle="1" w:styleId="F84CED86A9B34E3F83797D8ED924890C2">
    <w:name w:val="F84CED86A9B34E3F83797D8ED924890C2"/>
    <w:rsid w:val="00EB3C71"/>
    <w:pPr>
      <w:spacing w:after="0" w:line="270" w:lineRule="atLeast"/>
    </w:pPr>
    <w:rPr>
      <w:rFonts w:eastAsiaTheme="minorHAnsi" w:cs="System"/>
      <w:bCs/>
      <w:spacing w:val="2"/>
      <w:sz w:val="21"/>
      <w:lang w:eastAsia="en-US"/>
    </w:rPr>
  </w:style>
  <w:style w:type="paragraph" w:customStyle="1" w:styleId="ECCC6EFFD4A8440DA10ACD69AEB769CE2">
    <w:name w:val="ECCC6EFFD4A8440DA10ACD69AEB769CE2"/>
    <w:rsid w:val="00EB3C71"/>
    <w:pPr>
      <w:spacing w:after="0" w:line="270" w:lineRule="atLeast"/>
    </w:pPr>
    <w:rPr>
      <w:rFonts w:eastAsiaTheme="minorHAnsi" w:cs="System"/>
      <w:bCs/>
      <w:spacing w:val="2"/>
      <w:sz w:val="21"/>
      <w:lang w:eastAsia="en-US"/>
    </w:rPr>
  </w:style>
  <w:style w:type="paragraph" w:customStyle="1" w:styleId="8E548A52C2BF4EC0ADCB18C1B05002622">
    <w:name w:val="8E548A52C2BF4EC0ADCB18C1B05002622"/>
    <w:rsid w:val="00EB3C71"/>
    <w:pPr>
      <w:spacing w:after="0" w:line="270" w:lineRule="atLeast"/>
    </w:pPr>
    <w:rPr>
      <w:rFonts w:eastAsiaTheme="minorHAnsi" w:cs="System"/>
      <w:bCs/>
      <w:spacing w:val="2"/>
      <w:sz w:val="21"/>
      <w:lang w:eastAsia="en-US"/>
    </w:rPr>
  </w:style>
  <w:style w:type="paragraph" w:customStyle="1" w:styleId="0A88023DAAD34507B6FE6D5D90462B0D2">
    <w:name w:val="0A88023DAAD34507B6FE6D5D90462B0D2"/>
    <w:rsid w:val="00EB3C71"/>
    <w:pPr>
      <w:spacing w:after="0" w:line="270" w:lineRule="atLeast"/>
    </w:pPr>
    <w:rPr>
      <w:rFonts w:eastAsiaTheme="minorHAnsi" w:cs="System"/>
      <w:bCs/>
      <w:spacing w:val="2"/>
      <w:sz w:val="21"/>
      <w:lang w:eastAsia="en-US"/>
    </w:rPr>
  </w:style>
  <w:style w:type="paragraph" w:customStyle="1" w:styleId="A715649D52734295A17951D86B0D0DD72">
    <w:name w:val="A715649D52734295A17951D86B0D0DD72"/>
    <w:rsid w:val="00EB3C71"/>
    <w:pPr>
      <w:spacing w:after="0" w:line="270" w:lineRule="atLeast"/>
    </w:pPr>
    <w:rPr>
      <w:rFonts w:eastAsiaTheme="minorHAnsi" w:cs="System"/>
      <w:bCs/>
      <w:spacing w:val="2"/>
      <w:sz w:val="21"/>
      <w:lang w:eastAsia="en-US"/>
    </w:rPr>
  </w:style>
  <w:style w:type="paragraph" w:customStyle="1" w:styleId="A8ED7579EFD54E778D7A8B2C50F394F82">
    <w:name w:val="A8ED7579EFD54E778D7A8B2C50F394F82"/>
    <w:rsid w:val="00EB3C71"/>
    <w:pPr>
      <w:spacing w:after="0" w:line="270" w:lineRule="atLeast"/>
    </w:pPr>
    <w:rPr>
      <w:rFonts w:eastAsiaTheme="minorHAnsi" w:cs="System"/>
      <w:bCs/>
      <w:spacing w:val="2"/>
      <w:sz w:val="21"/>
      <w:lang w:eastAsia="en-US"/>
    </w:rPr>
  </w:style>
  <w:style w:type="paragraph" w:customStyle="1" w:styleId="44B60F30216A4055BA3D17C69333580C2">
    <w:name w:val="44B60F30216A4055BA3D17C69333580C2"/>
    <w:rsid w:val="00EB3C71"/>
    <w:pPr>
      <w:spacing w:after="0" w:line="270" w:lineRule="atLeast"/>
    </w:pPr>
    <w:rPr>
      <w:rFonts w:eastAsiaTheme="minorHAnsi" w:cs="System"/>
      <w:bCs/>
      <w:spacing w:val="2"/>
      <w:sz w:val="21"/>
      <w:lang w:eastAsia="en-US"/>
    </w:rPr>
  </w:style>
  <w:style w:type="paragraph" w:customStyle="1" w:styleId="34D4C98C8F1047B69CFEA01129A7A8402">
    <w:name w:val="34D4C98C8F1047B69CFEA01129A7A8402"/>
    <w:rsid w:val="00EB3C71"/>
    <w:pPr>
      <w:spacing w:after="0" w:line="270" w:lineRule="atLeast"/>
    </w:pPr>
    <w:rPr>
      <w:rFonts w:eastAsiaTheme="minorHAnsi" w:cs="System"/>
      <w:bCs/>
      <w:spacing w:val="2"/>
      <w:sz w:val="21"/>
      <w:lang w:eastAsia="en-US"/>
    </w:rPr>
  </w:style>
  <w:style w:type="paragraph" w:customStyle="1" w:styleId="41CE68330CE646A5B146B492142F7C7C2">
    <w:name w:val="41CE68330CE646A5B146B492142F7C7C2"/>
    <w:rsid w:val="00EB3C71"/>
    <w:pPr>
      <w:spacing w:after="0" w:line="270" w:lineRule="atLeast"/>
    </w:pPr>
    <w:rPr>
      <w:rFonts w:eastAsiaTheme="minorHAnsi" w:cs="System"/>
      <w:bCs/>
      <w:spacing w:val="2"/>
      <w:sz w:val="21"/>
      <w:lang w:eastAsia="en-US"/>
    </w:rPr>
  </w:style>
  <w:style w:type="paragraph" w:customStyle="1" w:styleId="B2BE19FE695E4BF1BC37E890D8BEBFB42">
    <w:name w:val="B2BE19FE695E4BF1BC37E890D8BEBFB42"/>
    <w:rsid w:val="00EB3C71"/>
    <w:pPr>
      <w:spacing w:after="0" w:line="270" w:lineRule="atLeast"/>
    </w:pPr>
    <w:rPr>
      <w:rFonts w:eastAsiaTheme="minorHAnsi" w:cs="System"/>
      <w:bCs/>
      <w:spacing w:val="2"/>
      <w:sz w:val="21"/>
      <w:lang w:eastAsia="en-US"/>
    </w:rPr>
  </w:style>
  <w:style w:type="paragraph" w:customStyle="1" w:styleId="EE4BB4A90CE84B2DA064844705E1B6A12">
    <w:name w:val="EE4BB4A90CE84B2DA064844705E1B6A12"/>
    <w:rsid w:val="00EB3C71"/>
    <w:pPr>
      <w:spacing w:after="0" w:line="270" w:lineRule="atLeast"/>
    </w:pPr>
    <w:rPr>
      <w:rFonts w:eastAsiaTheme="minorHAnsi" w:cs="System"/>
      <w:bCs/>
      <w:spacing w:val="2"/>
      <w:sz w:val="21"/>
      <w:lang w:eastAsia="en-US"/>
    </w:rPr>
  </w:style>
  <w:style w:type="paragraph" w:customStyle="1" w:styleId="CF5A0807E85B4F7895C2B7A6D24F23E62">
    <w:name w:val="CF5A0807E85B4F7895C2B7A6D24F23E62"/>
    <w:rsid w:val="00EB3C71"/>
    <w:pPr>
      <w:spacing w:after="0" w:line="270" w:lineRule="atLeast"/>
    </w:pPr>
    <w:rPr>
      <w:rFonts w:eastAsiaTheme="minorHAnsi" w:cs="System"/>
      <w:bCs/>
      <w:spacing w:val="2"/>
      <w:sz w:val="21"/>
      <w:lang w:eastAsia="en-US"/>
    </w:rPr>
  </w:style>
  <w:style w:type="paragraph" w:customStyle="1" w:styleId="7A02633F8647458FB520541CF612F3042">
    <w:name w:val="7A02633F8647458FB520541CF612F3042"/>
    <w:rsid w:val="00EB3C71"/>
    <w:pPr>
      <w:spacing w:after="0" w:line="270" w:lineRule="atLeast"/>
    </w:pPr>
    <w:rPr>
      <w:rFonts w:eastAsiaTheme="minorHAnsi" w:cs="System"/>
      <w:bCs/>
      <w:spacing w:val="2"/>
      <w:sz w:val="21"/>
      <w:lang w:eastAsia="en-US"/>
    </w:rPr>
  </w:style>
  <w:style w:type="paragraph" w:customStyle="1" w:styleId="E36977D7EAE14DF7BA076380D73745C92">
    <w:name w:val="E36977D7EAE14DF7BA076380D73745C92"/>
    <w:rsid w:val="00EB3C71"/>
    <w:pPr>
      <w:spacing w:after="0" w:line="270" w:lineRule="atLeast"/>
    </w:pPr>
    <w:rPr>
      <w:rFonts w:eastAsiaTheme="minorHAnsi" w:cs="System"/>
      <w:bCs/>
      <w:spacing w:val="2"/>
      <w:sz w:val="21"/>
      <w:lang w:eastAsia="en-US"/>
    </w:rPr>
  </w:style>
  <w:style w:type="paragraph" w:customStyle="1" w:styleId="67C10593F24C4963B549D73732E5C01F2">
    <w:name w:val="67C10593F24C4963B549D73732E5C01F2"/>
    <w:rsid w:val="00EB3C71"/>
    <w:pPr>
      <w:spacing w:after="0" w:line="270" w:lineRule="atLeast"/>
    </w:pPr>
    <w:rPr>
      <w:rFonts w:eastAsiaTheme="minorHAnsi" w:cs="System"/>
      <w:bCs/>
      <w:spacing w:val="2"/>
      <w:sz w:val="21"/>
      <w:lang w:eastAsia="en-US"/>
    </w:rPr>
  </w:style>
  <w:style w:type="paragraph" w:customStyle="1" w:styleId="3A681A61201C44B78E61A27F370BB7562">
    <w:name w:val="3A681A61201C44B78E61A27F370BB7562"/>
    <w:rsid w:val="00EB3C71"/>
    <w:pPr>
      <w:spacing w:after="0" w:line="270" w:lineRule="atLeast"/>
    </w:pPr>
    <w:rPr>
      <w:rFonts w:eastAsiaTheme="minorHAnsi" w:cs="System"/>
      <w:bCs/>
      <w:spacing w:val="2"/>
      <w:sz w:val="21"/>
      <w:lang w:eastAsia="en-US"/>
    </w:rPr>
  </w:style>
  <w:style w:type="paragraph" w:customStyle="1" w:styleId="A16B6ECA57A348368FC8EF1499DAADD22">
    <w:name w:val="A16B6ECA57A348368FC8EF1499DAADD22"/>
    <w:rsid w:val="00EB3C71"/>
    <w:pPr>
      <w:spacing w:after="0" w:line="270" w:lineRule="atLeast"/>
    </w:pPr>
    <w:rPr>
      <w:rFonts w:eastAsiaTheme="minorHAnsi" w:cs="System"/>
      <w:bCs/>
      <w:spacing w:val="2"/>
      <w:sz w:val="21"/>
      <w:lang w:eastAsia="en-US"/>
    </w:rPr>
  </w:style>
  <w:style w:type="paragraph" w:customStyle="1" w:styleId="E4AF4FEA3CFF46589384DD7ED4E93CA02">
    <w:name w:val="E4AF4FEA3CFF46589384DD7ED4E93CA02"/>
    <w:rsid w:val="00EB3C71"/>
    <w:pPr>
      <w:spacing w:after="0" w:line="270" w:lineRule="atLeast"/>
    </w:pPr>
    <w:rPr>
      <w:rFonts w:eastAsiaTheme="minorHAnsi" w:cs="System"/>
      <w:bCs/>
      <w:spacing w:val="2"/>
      <w:sz w:val="21"/>
      <w:lang w:eastAsia="en-US"/>
    </w:rPr>
  </w:style>
  <w:style w:type="paragraph" w:customStyle="1" w:styleId="BC590D191A4149C99502793EBF48D6F92">
    <w:name w:val="BC590D191A4149C99502793EBF48D6F92"/>
    <w:rsid w:val="00EB3C71"/>
    <w:pPr>
      <w:spacing w:after="0" w:line="270" w:lineRule="atLeast"/>
    </w:pPr>
    <w:rPr>
      <w:rFonts w:eastAsiaTheme="minorHAnsi" w:cs="System"/>
      <w:bCs/>
      <w:spacing w:val="2"/>
      <w:sz w:val="21"/>
      <w:lang w:eastAsia="en-US"/>
    </w:rPr>
  </w:style>
  <w:style w:type="paragraph" w:customStyle="1" w:styleId="E403505C2D154AA087A0C73FAA257FBB2">
    <w:name w:val="E403505C2D154AA087A0C73FAA257FBB2"/>
    <w:rsid w:val="00EB3C71"/>
    <w:pPr>
      <w:spacing w:after="0" w:line="270" w:lineRule="atLeast"/>
    </w:pPr>
    <w:rPr>
      <w:rFonts w:eastAsiaTheme="minorHAnsi" w:cs="System"/>
      <w:bCs/>
      <w:spacing w:val="2"/>
      <w:sz w:val="21"/>
      <w:lang w:eastAsia="en-US"/>
    </w:rPr>
  </w:style>
  <w:style w:type="paragraph" w:customStyle="1" w:styleId="AE9B22986BF04DFE92821609F77FEA042">
    <w:name w:val="AE9B22986BF04DFE92821609F77FEA042"/>
    <w:rsid w:val="00EB3C71"/>
    <w:pPr>
      <w:spacing w:after="0" w:line="270" w:lineRule="atLeast"/>
    </w:pPr>
    <w:rPr>
      <w:rFonts w:eastAsiaTheme="minorHAnsi" w:cs="System"/>
      <w:bCs/>
      <w:spacing w:val="2"/>
      <w:sz w:val="21"/>
      <w:lang w:eastAsia="en-US"/>
    </w:rPr>
  </w:style>
  <w:style w:type="paragraph" w:customStyle="1" w:styleId="A81BCB7EAE2B4614B2209FA739A049AF2">
    <w:name w:val="A81BCB7EAE2B4614B2209FA739A049AF2"/>
    <w:rsid w:val="00EB3C71"/>
    <w:pPr>
      <w:spacing w:after="0" w:line="270" w:lineRule="atLeast"/>
    </w:pPr>
    <w:rPr>
      <w:rFonts w:eastAsiaTheme="minorHAnsi" w:cs="System"/>
      <w:bCs/>
      <w:spacing w:val="2"/>
      <w:sz w:val="21"/>
      <w:lang w:eastAsia="en-US"/>
    </w:rPr>
  </w:style>
  <w:style w:type="paragraph" w:customStyle="1" w:styleId="35F9EF9BC6D441FCBCCF5B911DA4932C2">
    <w:name w:val="35F9EF9BC6D441FCBCCF5B911DA4932C2"/>
    <w:rsid w:val="00EB3C71"/>
    <w:pPr>
      <w:spacing w:after="0" w:line="270" w:lineRule="atLeast"/>
    </w:pPr>
    <w:rPr>
      <w:rFonts w:eastAsiaTheme="minorHAnsi" w:cs="System"/>
      <w:bCs/>
      <w:spacing w:val="2"/>
      <w:sz w:val="21"/>
      <w:lang w:eastAsia="en-US"/>
    </w:rPr>
  </w:style>
  <w:style w:type="paragraph" w:customStyle="1" w:styleId="53BEDF91FBCA4CD186C4C6F68D2276442">
    <w:name w:val="53BEDF91FBCA4CD186C4C6F68D2276442"/>
    <w:rsid w:val="00EB3C71"/>
    <w:pPr>
      <w:spacing w:after="0" w:line="270" w:lineRule="atLeast"/>
    </w:pPr>
    <w:rPr>
      <w:rFonts w:eastAsiaTheme="minorHAnsi" w:cs="System"/>
      <w:bCs/>
      <w:spacing w:val="2"/>
      <w:sz w:val="21"/>
      <w:lang w:eastAsia="en-US"/>
    </w:rPr>
  </w:style>
  <w:style w:type="paragraph" w:customStyle="1" w:styleId="2A1CB5F372B045CEA857E45AC50CDFFB2">
    <w:name w:val="2A1CB5F372B045CEA857E45AC50CDFFB2"/>
    <w:rsid w:val="00EB3C71"/>
    <w:pPr>
      <w:spacing w:after="0" w:line="270" w:lineRule="atLeast"/>
    </w:pPr>
    <w:rPr>
      <w:rFonts w:eastAsiaTheme="minorHAnsi" w:cs="System"/>
      <w:bCs/>
      <w:spacing w:val="2"/>
      <w:sz w:val="21"/>
      <w:lang w:eastAsia="en-US"/>
    </w:rPr>
  </w:style>
  <w:style w:type="paragraph" w:customStyle="1" w:styleId="A603D679BF174676998E7E70ECCD716A2">
    <w:name w:val="A603D679BF174676998E7E70ECCD716A2"/>
    <w:rsid w:val="00EB3C71"/>
    <w:pPr>
      <w:spacing w:after="0" w:line="270" w:lineRule="atLeast"/>
    </w:pPr>
    <w:rPr>
      <w:rFonts w:eastAsiaTheme="minorHAnsi" w:cs="System"/>
      <w:bCs/>
      <w:spacing w:val="2"/>
      <w:sz w:val="21"/>
      <w:lang w:eastAsia="en-US"/>
    </w:rPr>
  </w:style>
  <w:style w:type="paragraph" w:customStyle="1" w:styleId="A3407426A8BE423ABB77427A1287271C2">
    <w:name w:val="A3407426A8BE423ABB77427A1287271C2"/>
    <w:rsid w:val="00EB3C71"/>
    <w:pPr>
      <w:spacing w:after="0" w:line="270" w:lineRule="atLeast"/>
    </w:pPr>
    <w:rPr>
      <w:rFonts w:eastAsiaTheme="minorHAnsi" w:cs="System"/>
      <w:bCs/>
      <w:spacing w:val="2"/>
      <w:sz w:val="21"/>
      <w:lang w:eastAsia="en-US"/>
    </w:rPr>
  </w:style>
  <w:style w:type="paragraph" w:customStyle="1" w:styleId="71D4301194AE4002BCC0C265B715F1E12">
    <w:name w:val="71D4301194AE4002BCC0C265B715F1E12"/>
    <w:rsid w:val="00EB3C71"/>
    <w:pPr>
      <w:spacing w:after="0" w:line="270" w:lineRule="atLeast"/>
    </w:pPr>
    <w:rPr>
      <w:rFonts w:eastAsiaTheme="minorHAnsi" w:cs="System"/>
      <w:bCs/>
      <w:spacing w:val="2"/>
      <w:sz w:val="21"/>
      <w:lang w:eastAsia="en-US"/>
    </w:rPr>
  </w:style>
  <w:style w:type="paragraph" w:customStyle="1" w:styleId="6E4A3BE6F6EF4ADFB405C2759A8054252">
    <w:name w:val="6E4A3BE6F6EF4ADFB405C2759A8054252"/>
    <w:rsid w:val="00EB3C71"/>
    <w:pPr>
      <w:spacing w:after="0" w:line="270" w:lineRule="atLeast"/>
    </w:pPr>
    <w:rPr>
      <w:rFonts w:eastAsiaTheme="minorHAnsi" w:cs="System"/>
      <w:bCs/>
      <w:spacing w:val="2"/>
      <w:sz w:val="21"/>
      <w:lang w:eastAsia="en-US"/>
    </w:rPr>
  </w:style>
  <w:style w:type="paragraph" w:customStyle="1" w:styleId="4439E1E3DD9E410FBAE8ADF387465B852">
    <w:name w:val="4439E1E3DD9E410FBAE8ADF387465B852"/>
    <w:rsid w:val="00EB3C71"/>
    <w:pPr>
      <w:spacing w:after="0" w:line="270" w:lineRule="atLeast"/>
    </w:pPr>
    <w:rPr>
      <w:rFonts w:eastAsiaTheme="minorHAnsi" w:cs="System"/>
      <w:bCs/>
      <w:spacing w:val="2"/>
      <w:sz w:val="21"/>
      <w:lang w:eastAsia="en-US"/>
    </w:rPr>
  </w:style>
  <w:style w:type="paragraph" w:customStyle="1" w:styleId="3DEBE15C6DBD4D04B98E0A94583116702">
    <w:name w:val="3DEBE15C6DBD4D04B98E0A94583116702"/>
    <w:rsid w:val="00EB3C71"/>
    <w:pPr>
      <w:spacing w:after="0" w:line="270" w:lineRule="atLeast"/>
    </w:pPr>
    <w:rPr>
      <w:rFonts w:eastAsiaTheme="minorHAnsi" w:cs="System"/>
      <w:bCs/>
      <w:spacing w:val="2"/>
      <w:sz w:val="21"/>
      <w:lang w:eastAsia="en-US"/>
    </w:rPr>
  </w:style>
  <w:style w:type="paragraph" w:customStyle="1" w:styleId="9C9108FD148B4690BF4D546C37B5484C2">
    <w:name w:val="9C9108FD148B4690BF4D546C37B5484C2"/>
    <w:rsid w:val="00EB3C71"/>
    <w:pPr>
      <w:spacing w:after="0" w:line="270" w:lineRule="atLeast"/>
    </w:pPr>
    <w:rPr>
      <w:rFonts w:eastAsiaTheme="minorHAnsi" w:cs="System"/>
      <w:bCs/>
      <w:spacing w:val="2"/>
      <w:sz w:val="21"/>
      <w:lang w:eastAsia="en-US"/>
    </w:rPr>
  </w:style>
  <w:style w:type="paragraph" w:customStyle="1" w:styleId="8BB2B269C13E493D8BFF79B7C9E448232">
    <w:name w:val="8BB2B269C13E493D8BFF79B7C9E448232"/>
    <w:rsid w:val="00EB3C71"/>
    <w:pPr>
      <w:spacing w:after="0" w:line="270" w:lineRule="atLeast"/>
    </w:pPr>
    <w:rPr>
      <w:rFonts w:eastAsiaTheme="minorHAnsi" w:cs="System"/>
      <w:bCs/>
      <w:spacing w:val="2"/>
      <w:sz w:val="21"/>
      <w:lang w:eastAsia="en-US"/>
    </w:rPr>
  </w:style>
  <w:style w:type="paragraph" w:customStyle="1" w:styleId="4792DC8F48ED431A86D336A9ABBA5F742">
    <w:name w:val="4792DC8F48ED431A86D336A9ABBA5F742"/>
    <w:rsid w:val="00EB3C71"/>
    <w:pPr>
      <w:spacing w:after="0" w:line="270" w:lineRule="atLeast"/>
    </w:pPr>
    <w:rPr>
      <w:rFonts w:eastAsiaTheme="minorHAnsi" w:cs="System"/>
      <w:bCs/>
      <w:spacing w:val="2"/>
      <w:sz w:val="21"/>
      <w:lang w:eastAsia="en-US"/>
    </w:rPr>
  </w:style>
  <w:style w:type="paragraph" w:customStyle="1" w:styleId="236C4A9B0546499A990BFFE3F4B5C6902">
    <w:name w:val="236C4A9B0546499A990BFFE3F4B5C6902"/>
    <w:rsid w:val="00EB3C71"/>
    <w:pPr>
      <w:spacing w:after="0" w:line="270" w:lineRule="atLeast"/>
    </w:pPr>
    <w:rPr>
      <w:rFonts w:eastAsiaTheme="minorHAnsi" w:cs="System"/>
      <w:bCs/>
      <w:spacing w:val="2"/>
      <w:sz w:val="21"/>
      <w:lang w:eastAsia="en-US"/>
    </w:rPr>
  </w:style>
  <w:style w:type="paragraph" w:customStyle="1" w:styleId="07E90794763B4E109EDCD6755456DE8F2">
    <w:name w:val="07E90794763B4E109EDCD6755456DE8F2"/>
    <w:rsid w:val="00EB3C71"/>
    <w:pPr>
      <w:spacing w:after="0" w:line="270" w:lineRule="atLeast"/>
    </w:pPr>
    <w:rPr>
      <w:rFonts w:eastAsiaTheme="minorHAnsi" w:cs="System"/>
      <w:bCs/>
      <w:spacing w:val="2"/>
      <w:sz w:val="21"/>
      <w:lang w:eastAsia="en-US"/>
    </w:rPr>
  </w:style>
  <w:style w:type="paragraph" w:customStyle="1" w:styleId="28A5916D4C8F41DEBC8D46E88DADCD762">
    <w:name w:val="28A5916D4C8F41DEBC8D46E88DADCD762"/>
    <w:rsid w:val="00EB3C71"/>
    <w:pPr>
      <w:spacing w:after="0" w:line="270" w:lineRule="atLeast"/>
    </w:pPr>
    <w:rPr>
      <w:rFonts w:eastAsiaTheme="minorHAnsi" w:cs="System"/>
      <w:bCs/>
      <w:spacing w:val="2"/>
      <w:sz w:val="21"/>
      <w:lang w:eastAsia="en-US"/>
    </w:rPr>
  </w:style>
  <w:style w:type="paragraph" w:customStyle="1" w:styleId="1D2FD84CC96C4CB9A83046D96D73367E2">
    <w:name w:val="1D2FD84CC96C4CB9A83046D96D73367E2"/>
    <w:rsid w:val="00EB3C71"/>
    <w:pPr>
      <w:spacing w:after="0" w:line="270" w:lineRule="atLeast"/>
    </w:pPr>
    <w:rPr>
      <w:rFonts w:eastAsiaTheme="minorHAnsi" w:cs="System"/>
      <w:bCs/>
      <w:spacing w:val="2"/>
      <w:sz w:val="21"/>
      <w:lang w:eastAsia="en-US"/>
    </w:rPr>
  </w:style>
  <w:style w:type="paragraph" w:customStyle="1" w:styleId="B93A6C9D682848EF81E81A72E99268B92">
    <w:name w:val="B93A6C9D682848EF81E81A72E99268B92"/>
    <w:rsid w:val="00EB3C71"/>
    <w:pPr>
      <w:spacing w:after="0" w:line="270" w:lineRule="atLeast"/>
    </w:pPr>
    <w:rPr>
      <w:rFonts w:eastAsiaTheme="minorHAnsi" w:cs="System"/>
      <w:bCs/>
      <w:spacing w:val="2"/>
      <w:sz w:val="21"/>
      <w:lang w:eastAsia="en-US"/>
    </w:rPr>
  </w:style>
  <w:style w:type="paragraph" w:customStyle="1" w:styleId="CB70E56676ED4814986DEEDE29932E9B2">
    <w:name w:val="CB70E56676ED4814986DEEDE29932E9B2"/>
    <w:rsid w:val="00EB3C71"/>
    <w:pPr>
      <w:spacing w:after="0" w:line="270" w:lineRule="atLeast"/>
    </w:pPr>
    <w:rPr>
      <w:rFonts w:eastAsiaTheme="minorHAnsi" w:cs="System"/>
      <w:bCs/>
      <w:spacing w:val="2"/>
      <w:sz w:val="21"/>
      <w:lang w:eastAsia="en-US"/>
    </w:rPr>
  </w:style>
  <w:style w:type="paragraph" w:customStyle="1" w:styleId="76DDEF4338FC4345B9C4847C3BBB71D12">
    <w:name w:val="76DDEF4338FC4345B9C4847C3BBB71D12"/>
    <w:rsid w:val="00EB3C71"/>
    <w:pPr>
      <w:spacing w:after="0" w:line="270" w:lineRule="atLeast"/>
    </w:pPr>
    <w:rPr>
      <w:rFonts w:eastAsiaTheme="minorHAnsi" w:cs="System"/>
      <w:bCs/>
      <w:spacing w:val="2"/>
      <w:sz w:val="21"/>
      <w:lang w:eastAsia="en-US"/>
    </w:rPr>
  </w:style>
  <w:style w:type="paragraph" w:customStyle="1" w:styleId="0EFDA025EC22436285E75F7C2A408FAF2">
    <w:name w:val="0EFDA025EC22436285E75F7C2A408FAF2"/>
    <w:rsid w:val="00EB3C71"/>
    <w:pPr>
      <w:spacing w:after="0" w:line="270" w:lineRule="atLeast"/>
    </w:pPr>
    <w:rPr>
      <w:rFonts w:eastAsiaTheme="minorHAnsi" w:cs="System"/>
      <w:bCs/>
      <w:spacing w:val="2"/>
      <w:sz w:val="21"/>
      <w:lang w:eastAsia="en-US"/>
    </w:rPr>
  </w:style>
  <w:style w:type="paragraph" w:customStyle="1" w:styleId="13D0917168D44FBF9A549C2ACA7E17242">
    <w:name w:val="13D0917168D44FBF9A549C2ACA7E17242"/>
    <w:rsid w:val="00EB3C71"/>
    <w:pPr>
      <w:spacing w:after="0" w:line="270" w:lineRule="atLeast"/>
    </w:pPr>
    <w:rPr>
      <w:rFonts w:eastAsiaTheme="minorHAnsi" w:cs="System"/>
      <w:bCs/>
      <w:spacing w:val="2"/>
      <w:sz w:val="21"/>
      <w:lang w:eastAsia="en-US"/>
    </w:rPr>
  </w:style>
  <w:style w:type="paragraph" w:customStyle="1" w:styleId="21DA985F68D84A22A29907136723022B2">
    <w:name w:val="21DA985F68D84A22A29907136723022B2"/>
    <w:rsid w:val="00EB3C71"/>
    <w:pPr>
      <w:spacing w:after="0" w:line="270" w:lineRule="atLeast"/>
    </w:pPr>
    <w:rPr>
      <w:rFonts w:eastAsiaTheme="minorHAnsi" w:cs="System"/>
      <w:bCs/>
      <w:spacing w:val="2"/>
      <w:sz w:val="21"/>
      <w:lang w:eastAsia="en-US"/>
    </w:rPr>
  </w:style>
  <w:style w:type="paragraph" w:customStyle="1" w:styleId="42CB4FB1604D4321829649DC076670E7">
    <w:name w:val="42CB4FB1604D4321829649DC076670E7"/>
    <w:rsid w:val="00EB3C71"/>
    <w:rPr>
      <w:lang w:val="fr-CH" w:eastAsia="fr-CH"/>
    </w:rPr>
  </w:style>
  <w:style w:type="paragraph" w:customStyle="1" w:styleId="DAD0A1D87C0E4AA1B8D3F883C8CD7610">
    <w:name w:val="DAD0A1D87C0E4AA1B8D3F883C8CD7610"/>
    <w:rsid w:val="00EB3C71"/>
    <w:rPr>
      <w:lang w:val="fr-CH" w:eastAsia="fr-CH"/>
    </w:rPr>
  </w:style>
  <w:style w:type="paragraph" w:customStyle="1" w:styleId="B66559D4EA784A5CABD5EC5AFD6505CD">
    <w:name w:val="B66559D4EA784A5CABD5EC5AFD6505CD"/>
    <w:rsid w:val="00EB3C71"/>
    <w:rPr>
      <w:lang w:val="fr-CH" w:eastAsia="fr-CH"/>
    </w:rPr>
  </w:style>
  <w:style w:type="paragraph" w:customStyle="1" w:styleId="628791F248644F5380BC924BC304ABAC">
    <w:name w:val="628791F248644F5380BC924BC304ABAC"/>
    <w:rsid w:val="00EB3C71"/>
    <w:rPr>
      <w:lang w:val="fr-CH" w:eastAsia="fr-CH"/>
    </w:rPr>
  </w:style>
  <w:style w:type="paragraph" w:customStyle="1" w:styleId="F293EAC3EC384BDD91C3351D1CC26DA7">
    <w:name w:val="F293EAC3EC384BDD91C3351D1CC26DA7"/>
    <w:rsid w:val="00EB3C71"/>
    <w:rPr>
      <w:lang w:val="fr-CH" w:eastAsia="fr-CH"/>
    </w:rPr>
  </w:style>
  <w:style w:type="paragraph" w:customStyle="1" w:styleId="267F3558924B41FCA4B59B88DAAF8A76">
    <w:name w:val="267F3558924B41FCA4B59B88DAAF8A76"/>
    <w:rsid w:val="00EB3C71"/>
    <w:rPr>
      <w:lang w:val="fr-CH" w:eastAsia="fr-CH"/>
    </w:rPr>
  </w:style>
  <w:style w:type="paragraph" w:customStyle="1" w:styleId="4A8570D136974A5BB64D6A2F9B4387D0">
    <w:name w:val="4A8570D136974A5BB64D6A2F9B4387D0"/>
    <w:rsid w:val="00EB3C71"/>
    <w:rPr>
      <w:lang w:val="fr-CH" w:eastAsia="fr-CH"/>
    </w:rPr>
  </w:style>
  <w:style w:type="paragraph" w:customStyle="1" w:styleId="3A641680A6D24B79886154B73D10E29B">
    <w:name w:val="3A641680A6D24B79886154B73D10E29B"/>
    <w:rsid w:val="00EB3C71"/>
    <w:rPr>
      <w:lang w:val="fr-CH" w:eastAsia="fr-CH"/>
    </w:rPr>
  </w:style>
  <w:style w:type="paragraph" w:customStyle="1" w:styleId="145EF9E720C245C18FB416F15EC4960E">
    <w:name w:val="145EF9E720C245C18FB416F15EC4960E"/>
    <w:rsid w:val="00EB3C71"/>
    <w:rPr>
      <w:lang w:val="fr-CH" w:eastAsia="fr-CH"/>
    </w:rPr>
  </w:style>
  <w:style w:type="paragraph" w:customStyle="1" w:styleId="0D0C457FFDD44265B4BA52282054688C">
    <w:name w:val="0D0C457FFDD44265B4BA52282054688C"/>
    <w:rsid w:val="00EB3C71"/>
    <w:rPr>
      <w:lang w:val="fr-CH" w:eastAsia="fr-CH"/>
    </w:rPr>
  </w:style>
  <w:style w:type="paragraph" w:customStyle="1" w:styleId="B772D1DCA62F4FCBA3C03B001AA31089">
    <w:name w:val="B772D1DCA62F4FCBA3C03B001AA31089"/>
    <w:rsid w:val="00EB3C71"/>
    <w:rPr>
      <w:lang w:val="fr-CH" w:eastAsia="fr-CH"/>
    </w:rPr>
  </w:style>
  <w:style w:type="paragraph" w:customStyle="1" w:styleId="E69D5D1EB6C44D3ABCB19BC293629EEB">
    <w:name w:val="E69D5D1EB6C44D3ABCB19BC293629EEB"/>
    <w:rsid w:val="00EB3C71"/>
    <w:rPr>
      <w:lang w:val="fr-CH" w:eastAsia="fr-CH"/>
    </w:rPr>
  </w:style>
  <w:style w:type="paragraph" w:customStyle="1" w:styleId="5C0CAA94E0434E6AA623073497E2A859">
    <w:name w:val="5C0CAA94E0434E6AA623073497E2A859"/>
    <w:rsid w:val="00EB3C71"/>
    <w:rPr>
      <w:lang w:val="fr-CH" w:eastAsia="fr-CH"/>
    </w:rPr>
  </w:style>
  <w:style w:type="paragraph" w:customStyle="1" w:styleId="B36DF89421E04F4293D4CA84C3D4B4F8">
    <w:name w:val="B36DF89421E04F4293D4CA84C3D4B4F8"/>
    <w:rsid w:val="00EB3C71"/>
    <w:rPr>
      <w:lang w:val="fr-CH" w:eastAsia="fr-CH"/>
    </w:rPr>
  </w:style>
  <w:style w:type="paragraph" w:customStyle="1" w:styleId="02C98D5FE7B34AC0BE19457283786136">
    <w:name w:val="02C98D5FE7B34AC0BE19457283786136"/>
    <w:rsid w:val="00EB3C71"/>
    <w:rPr>
      <w:lang w:val="fr-CH" w:eastAsia="fr-CH"/>
    </w:rPr>
  </w:style>
  <w:style w:type="paragraph" w:customStyle="1" w:styleId="EC7436C4F35A4BB591A665D975A62539">
    <w:name w:val="EC7436C4F35A4BB591A665D975A62539"/>
    <w:rsid w:val="00EB3C71"/>
    <w:rPr>
      <w:lang w:val="fr-CH" w:eastAsia="fr-CH"/>
    </w:rPr>
  </w:style>
  <w:style w:type="paragraph" w:customStyle="1" w:styleId="271868A2D5EB4C18B630431369D7A5AE">
    <w:name w:val="271868A2D5EB4C18B630431369D7A5AE"/>
    <w:rsid w:val="00EB3C71"/>
    <w:rPr>
      <w:lang w:val="fr-CH" w:eastAsia="fr-CH"/>
    </w:rPr>
  </w:style>
  <w:style w:type="paragraph" w:customStyle="1" w:styleId="CBF06D60B6474779BDE886A2EDF0B8C9">
    <w:name w:val="CBF06D60B6474779BDE886A2EDF0B8C9"/>
    <w:rsid w:val="00EB3C71"/>
    <w:rPr>
      <w:lang w:val="fr-CH" w:eastAsia="fr-CH"/>
    </w:rPr>
  </w:style>
  <w:style w:type="paragraph" w:customStyle="1" w:styleId="DE6AE93149804EEBB1245DAD68A8362F">
    <w:name w:val="DE6AE93149804EEBB1245DAD68A8362F"/>
    <w:rsid w:val="00EB3C71"/>
    <w:rPr>
      <w:lang w:val="fr-CH" w:eastAsia="fr-CH"/>
    </w:rPr>
  </w:style>
  <w:style w:type="paragraph" w:customStyle="1" w:styleId="96F52E7A5C204E99A7284703A051A452">
    <w:name w:val="96F52E7A5C204E99A7284703A051A452"/>
    <w:rsid w:val="00EB3C71"/>
    <w:rPr>
      <w:lang w:val="fr-CH" w:eastAsia="fr-CH"/>
    </w:rPr>
  </w:style>
  <w:style w:type="paragraph" w:customStyle="1" w:styleId="FD8ECE27BBD0450CAFED88E0F3055E85">
    <w:name w:val="FD8ECE27BBD0450CAFED88E0F3055E85"/>
    <w:rsid w:val="00EB3C71"/>
    <w:rPr>
      <w:lang w:val="fr-CH" w:eastAsia="fr-CH"/>
    </w:rPr>
  </w:style>
  <w:style w:type="paragraph" w:customStyle="1" w:styleId="BD894BCC666C4EE5AA41830C2E10F899">
    <w:name w:val="BD894BCC666C4EE5AA41830C2E10F899"/>
    <w:rsid w:val="00EB3C71"/>
    <w:rPr>
      <w:lang w:val="fr-CH" w:eastAsia="fr-CH"/>
    </w:rPr>
  </w:style>
  <w:style w:type="paragraph" w:customStyle="1" w:styleId="7009D659533F448C8A1BF60241F72CB6">
    <w:name w:val="7009D659533F448C8A1BF60241F72CB6"/>
    <w:rsid w:val="00EB3C71"/>
    <w:rPr>
      <w:lang w:val="fr-CH" w:eastAsia="fr-CH"/>
    </w:rPr>
  </w:style>
  <w:style w:type="paragraph" w:customStyle="1" w:styleId="E44CE92F293C4B568EAE6405D47E4A23">
    <w:name w:val="E44CE92F293C4B568EAE6405D47E4A23"/>
    <w:rsid w:val="00EB3C71"/>
    <w:rPr>
      <w:lang w:val="fr-CH" w:eastAsia="fr-CH"/>
    </w:rPr>
  </w:style>
  <w:style w:type="paragraph" w:customStyle="1" w:styleId="06B692AB5B004FAC96EB2CD1673F5F64">
    <w:name w:val="06B692AB5B004FAC96EB2CD1673F5F64"/>
    <w:rsid w:val="00EB3C71"/>
    <w:rPr>
      <w:lang w:val="fr-CH" w:eastAsia="fr-CH"/>
    </w:rPr>
  </w:style>
  <w:style w:type="paragraph" w:customStyle="1" w:styleId="6E7013CE15954D6FB3D17ABAB45CAA81">
    <w:name w:val="6E7013CE15954D6FB3D17ABAB45CAA81"/>
    <w:rsid w:val="00EB3C71"/>
    <w:rPr>
      <w:lang w:val="fr-CH" w:eastAsia="fr-CH"/>
    </w:rPr>
  </w:style>
  <w:style w:type="paragraph" w:customStyle="1" w:styleId="63DDFB0D451446968555518D66AD67F5">
    <w:name w:val="63DDFB0D451446968555518D66AD67F5"/>
    <w:rsid w:val="00EB3C71"/>
    <w:rPr>
      <w:lang w:val="fr-CH" w:eastAsia="fr-CH"/>
    </w:rPr>
  </w:style>
  <w:style w:type="paragraph" w:customStyle="1" w:styleId="70870C9D05C54F6380CEAAABCCCB54E9">
    <w:name w:val="70870C9D05C54F6380CEAAABCCCB54E9"/>
    <w:rsid w:val="00815D3C"/>
    <w:rPr>
      <w:lang w:val="fr-CH" w:eastAsia="fr-CH"/>
    </w:rPr>
  </w:style>
  <w:style w:type="paragraph" w:customStyle="1" w:styleId="74256171E52F43B2BCEE6EF530587656">
    <w:name w:val="74256171E52F43B2BCEE6EF530587656"/>
    <w:rsid w:val="00815D3C"/>
    <w:rPr>
      <w:lang w:val="fr-CH" w:eastAsia="fr-CH"/>
    </w:rPr>
  </w:style>
  <w:style w:type="paragraph" w:customStyle="1" w:styleId="269FB9526D14434EA0BE4099419BB679">
    <w:name w:val="269FB9526D14434EA0BE4099419BB679"/>
    <w:rsid w:val="00815D3C"/>
    <w:rPr>
      <w:lang w:val="fr-CH" w:eastAsia="fr-CH"/>
    </w:rPr>
  </w:style>
  <w:style w:type="paragraph" w:customStyle="1" w:styleId="DB36DE067259497A80EC8CDF693B1BEE12">
    <w:name w:val="DB36DE067259497A80EC8CDF693B1BEE12"/>
    <w:rsid w:val="00B33A50"/>
    <w:pPr>
      <w:spacing w:after="0" w:line="270" w:lineRule="atLeast"/>
    </w:pPr>
    <w:rPr>
      <w:rFonts w:eastAsiaTheme="minorHAnsi" w:cs="System"/>
      <w:bCs/>
      <w:spacing w:val="2"/>
      <w:sz w:val="21"/>
      <w:lang w:eastAsia="en-US"/>
    </w:rPr>
  </w:style>
  <w:style w:type="paragraph" w:customStyle="1" w:styleId="A4803512949243738F24CC8BE7E93F8710">
    <w:name w:val="A4803512949243738F24CC8BE7E93F8710"/>
    <w:rsid w:val="00B33A50"/>
    <w:pPr>
      <w:spacing w:after="0" w:line="270" w:lineRule="atLeast"/>
    </w:pPr>
    <w:rPr>
      <w:rFonts w:eastAsiaTheme="minorHAnsi" w:cs="System"/>
      <w:bCs/>
      <w:spacing w:val="2"/>
      <w:sz w:val="21"/>
      <w:lang w:eastAsia="en-US"/>
    </w:rPr>
  </w:style>
  <w:style w:type="paragraph" w:customStyle="1" w:styleId="750DF0D010A04D7FA656024F347DF19F5">
    <w:name w:val="750DF0D010A04D7FA656024F347DF19F5"/>
    <w:rsid w:val="00B33A50"/>
    <w:pPr>
      <w:spacing w:after="0" w:line="270" w:lineRule="atLeast"/>
    </w:pPr>
    <w:rPr>
      <w:rFonts w:eastAsiaTheme="minorHAnsi" w:cs="System"/>
      <w:bCs/>
      <w:spacing w:val="2"/>
      <w:sz w:val="21"/>
      <w:lang w:eastAsia="en-US"/>
    </w:rPr>
  </w:style>
  <w:style w:type="paragraph" w:customStyle="1" w:styleId="8321EF7BA2B045678F7B9F01703DF8475">
    <w:name w:val="8321EF7BA2B045678F7B9F01703DF8475"/>
    <w:rsid w:val="00B33A50"/>
    <w:pPr>
      <w:spacing w:after="0" w:line="270" w:lineRule="atLeast"/>
    </w:pPr>
    <w:rPr>
      <w:rFonts w:eastAsiaTheme="minorHAnsi" w:cs="System"/>
      <w:bCs/>
      <w:spacing w:val="2"/>
      <w:sz w:val="21"/>
      <w:lang w:eastAsia="en-US"/>
    </w:rPr>
  </w:style>
  <w:style w:type="paragraph" w:customStyle="1" w:styleId="F607B5675AAE4D64AD06CB9AE8B8039F10">
    <w:name w:val="F607B5675AAE4D64AD06CB9AE8B8039F10"/>
    <w:rsid w:val="00B33A50"/>
    <w:pPr>
      <w:spacing w:after="0" w:line="270" w:lineRule="atLeast"/>
    </w:pPr>
    <w:rPr>
      <w:rFonts w:eastAsiaTheme="minorHAnsi" w:cs="System"/>
      <w:bCs/>
      <w:spacing w:val="2"/>
      <w:sz w:val="21"/>
      <w:lang w:eastAsia="en-US"/>
    </w:rPr>
  </w:style>
  <w:style w:type="paragraph" w:customStyle="1" w:styleId="ADB35C7564DC47A1A424207A640B882A5">
    <w:name w:val="ADB35C7564DC47A1A424207A640B882A5"/>
    <w:rsid w:val="00B33A50"/>
    <w:pPr>
      <w:spacing w:after="0" w:line="270" w:lineRule="atLeast"/>
    </w:pPr>
    <w:rPr>
      <w:rFonts w:eastAsiaTheme="minorHAnsi" w:cs="System"/>
      <w:bCs/>
      <w:spacing w:val="2"/>
      <w:sz w:val="21"/>
      <w:lang w:eastAsia="en-US"/>
    </w:rPr>
  </w:style>
  <w:style w:type="paragraph" w:customStyle="1" w:styleId="F5F8E47FB6BE4B588899B5C89980EBC910">
    <w:name w:val="F5F8E47FB6BE4B588899B5C89980EBC910"/>
    <w:rsid w:val="00B33A50"/>
    <w:pPr>
      <w:spacing w:after="0" w:line="270" w:lineRule="atLeast"/>
    </w:pPr>
    <w:rPr>
      <w:rFonts w:eastAsiaTheme="minorHAnsi" w:cs="System"/>
      <w:bCs/>
      <w:spacing w:val="2"/>
      <w:sz w:val="21"/>
      <w:lang w:eastAsia="en-US"/>
    </w:rPr>
  </w:style>
  <w:style w:type="paragraph" w:customStyle="1" w:styleId="1317F795F2174D72A1C0DA9CFE06EE3E10">
    <w:name w:val="1317F795F2174D72A1C0DA9CFE06EE3E10"/>
    <w:rsid w:val="00B33A50"/>
    <w:pPr>
      <w:spacing w:after="0" w:line="270" w:lineRule="atLeast"/>
    </w:pPr>
    <w:rPr>
      <w:rFonts w:eastAsiaTheme="minorHAnsi" w:cs="System"/>
      <w:bCs/>
      <w:spacing w:val="2"/>
      <w:sz w:val="21"/>
      <w:lang w:eastAsia="en-US"/>
    </w:rPr>
  </w:style>
  <w:style w:type="paragraph" w:customStyle="1" w:styleId="DB36DE067259497A80EC8CDF693B1BEE13">
    <w:name w:val="DB36DE067259497A80EC8CDF693B1BEE13"/>
    <w:rsid w:val="00B33A50"/>
    <w:pPr>
      <w:spacing w:after="0" w:line="270" w:lineRule="atLeast"/>
    </w:pPr>
    <w:rPr>
      <w:rFonts w:eastAsiaTheme="minorHAnsi" w:cs="System"/>
      <w:bCs/>
      <w:spacing w:val="2"/>
      <w:sz w:val="21"/>
      <w:lang w:eastAsia="en-US"/>
    </w:rPr>
  </w:style>
  <w:style w:type="paragraph" w:customStyle="1" w:styleId="A4803512949243738F24CC8BE7E93F8711">
    <w:name w:val="A4803512949243738F24CC8BE7E93F8711"/>
    <w:rsid w:val="00B33A50"/>
    <w:pPr>
      <w:spacing w:after="0" w:line="270" w:lineRule="atLeast"/>
    </w:pPr>
    <w:rPr>
      <w:rFonts w:eastAsiaTheme="minorHAnsi" w:cs="System"/>
      <w:bCs/>
      <w:spacing w:val="2"/>
      <w:sz w:val="21"/>
      <w:lang w:eastAsia="en-US"/>
    </w:rPr>
  </w:style>
  <w:style w:type="paragraph" w:customStyle="1" w:styleId="750DF0D010A04D7FA656024F347DF19F6">
    <w:name w:val="750DF0D010A04D7FA656024F347DF19F6"/>
    <w:rsid w:val="00B33A50"/>
    <w:pPr>
      <w:spacing w:after="0" w:line="270" w:lineRule="atLeast"/>
    </w:pPr>
    <w:rPr>
      <w:rFonts w:eastAsiaTheme="minorHAnsi" w:cs="System"/>
      <w:bCs/>
      <w:spacing w:val="2"/>
      <w:sz w:val="21"/>
      <w:lang w:eastAsia="en-US"/>
    </w:rPr>
  </w:style>
  <w:style w:type="paragraph" w:customStyle="1" w:styleId="8321EF7BA2B045678F7B9F01703DF8476">
    <w:name w:val="8321EF7BA2B045678F7B9F01703DF8476"/>
    <w:rsid w:val="00B33A50"/>
    <w:pPr>
      <w:spacing w:after="0" w:line="270" w:lineRule="atLeast"/>
    </w:pPr>
    <w:rPr>
      <w:rFonts w:eastAsiaTheme="minorHAnsi" w:cs="System"/>
      <w:bCs/>
      <w:spacing w:val="2"/>
      <w:sz w:val="21"/>
      <w:lang w:eastAsia="en-US"/>
    </w:rPr>
  </w:style>
  <w:style w:type="paragraph" w:customStyle="1" w:styleId="F607B5675AAE4D64AD06CB9AE8B8039F11">
    <w:name w:val="F607B5675AAE4D64AD06CB9AE8B8039F11"/>
    <w:rsid w:val="00B33A50"/>
    <w:pPr>
      <w:spacing w:after="0" w:line="270" w:lineRule="atLeast"/>
    </w:pPr>
    <w:rPr>
      <w:rFonts w:eastAsiaTheme="minorHAnsi" w:cs="System"/>
      <w:bCs/>
      <w:spacing w:val="2"/>
      <w:sz w:val="21"/>
      <w:lang w:eastAsia="en-US"/>
    </w:rPr>
  </w:style>
  <w:style w:type="paragraph" w:customStyle="1" w:styleId="ADB35C7564DC47A1A424207A640B882A6">
    <w:name w:val="ADB35C7564DC47A1A424207A640B882A6"/>
    <w:rsid w:val="00B33A50"/>
    <w:pPr>
      <w:spacing w:after="0" w:line="270" w:lineRule="atLeast"/>
    </w:pPr>
    <w:rPr>
      <w:rFonts w:eastAsiaTheme="minorHAnsi" w:cs="System"/>
      <w:bCs/>
      <w:spacing w:val="2"/>
      <w:sz w:val="21"/>
      <w:lang w:eastAsia="en-US"/>
    </w:rPr>
  </w:style>
  <w:style w:type="paragraph" w:customStyle="1" w:styleId="F5F8E47FB6BE4B588899B5C89980EBC911">
    <w:name w:val="F5F8E47FB6BE4B588899B5C89980EBC911"/>
    <w:rsid w:val="00B33A50"/>
    <w:pPr>
      <w:spacing w:after="0" w:line="270" w:lineRule="atLeast"/>
    </w:pPr>
    <w:rPr>
      <w:rFonts w:eastAsiaTheme="minorHAnsi" w:cs="System"/>
      <w:bCs/>
      <w:spacing w:val="2"/>
      <w:sz w:val="21"/>
      <w:lang w:eastAsia="en-US"/>
    </w:rPr>
  </w:style>
  <w:style w:type="paragraph" w:customStyle="1" w:styleId="1317F795F2174D72A1C0DA9CFE06EE3E11">
    <w:name w:val="1317F795F2174D72A1C0DA9CFE06EE3E11"/>
    <w:rsid w:val="00B33A50"/>
    <w:pPr>
      <w:spacing w:after="0" w:line="270" w:lineRule="atLeast"/>
    </w:pPr>
    <w:rPr>
      <w:rFonts w:eastAsiaTheme="minorHAnsi" w:cs="System"/>
      <w:bCs/>
      <w:spacing w:val="2"/>
      <w:sz w:val="21"/>
      <w:lang w:eastAsia="en-US"/>
    </w:rPr>
  </w:style>
  <w:style w:type="paragraph" w:customStyle="1" w:styleId="DB36DE067259497A80EC8CDF693B1BEE14">
    <w:name w:val="DB36DE067259497A80EC8CDF693B1BEE14"/>
    <w:rsid w:val="00250FDF"/>
    <w:pPr>
      <w:spacing w:after="0" w:line="270" w:lineRule="atLeast"/>
    </w:pPr>
    <w:rPr>
      <w:rFonts w:eastAsiaTheme="minorHAnsi" w:cs="System"/>
      <w:bCs/>
      <w:spacing w:val="2"/>
      <w:sz w:val="21"/>
      <w:lang w:eastAsia="en-US"/>
    </w:rPr>
  </w:style>
  <w:style w:type="paragraph" w:customStyle="1" w:styleId="A4803512949243738F24CC8BE7E93F8712">
    <w:name w:val="A4803512949243738F24CC8BE7E93F8712"/>
    <w:rsid w:val="00250FDF"/>
    <w:pPr>
      <w:spacing w:after="0" w:line="270" w:lineRule="atLeast"/>
    </w:pPr>
    <w:rPr>
      <w:rFonts w:eastAsiaTheme="minorHAnsi" w:cs="System"/>
      <w:bCs/>
      <w:spacing w:val="2"/>
      <w:sz w:val="21"/>
      <w:lang w:eastAsia="en-US"/>
    </w:rPr>
  </w:style>
  <w:style w:type="paragraph" w:customStyle="1" w:styleId="750DF0D010A04D7FA656024F347DF19F7">
    <w:name w:val="750DF0D010A04D7FA656024F347DF19F7"/>
    <w:rsid w:val="00250FDF"/>
    <w:pPr>
      <w:spacing w:after="0" w:line="270" w:lineRule="atLeast"/>
    </w:pPr>
    <w:rPr>
      <w:rFonts w:eastAsiaTheme="minorHAnsi" w:cs="System"/>
      <w:bCs/>
      <w:spacing w:val="2"/>
      <w:sz w:val="21"/>
      <w:lang w:eastAsia="en-US"/>
    </w:rPr>
  </w:style>
  <w:style w:type="paragraph" w:customStyle="1" w:styleId="8321EF7BA2B045678F7B9F01703DF8477">
    <w:name w:val="8321EF7BA2B045678F7B9F01703DF8477"/>
    <w:rsid w:val="00250FDF"/>
    <w:pPr>
      <w:spacing w:after="0" w:line="270" w:lineRule="atLeast"/>
    </w:pPr>
    <w:rPr>
      <w:rFonts w:eastAsiaTheme="minorHAnsi" w:cs="System"/>
      <w:bCs/>
      <w:spacing w:val="2"/>
      <w:sz w:val="21"/>
      <w:lang w:eastAsia="en-US"/>
    </w:rPr>
  </w:style>
  <w:style w:type="paragraph" w:customStyle="1" w:styleId="F607B5675AAE4D64AD06CB9AE8B8039F12">
    <w:name w:val="F607B5675AAE4D64AD06CB9AE8B8039F12"/>
    <w:rsid w:val="00250FDF"/>
    <w:pPr>
      <w:spacing w:after="0" w:line="270" w:lineRule="atLeast"/>
    </w:pPr>
    <w:rPr>
      <w:rFonts w:eastAsiaTheme="minorHAnsi" w:cs="System"/>
      <w:bCs/>
      <w:spacing w:val="2"/>
      <w:sz w:val="21"/>
      <w:lang w:eastAsia="en-US"/>
    </w:rPr>
  </w:style>
  <w:style w:type="paragraph" w:customStyle="1" w:styleId="ADB35C7564DC47A1A424207A640B882A7">
    <w:name w:val="ADB35C7564DC47A1A424207A640B882A7"/>
    <w:rsid w:val="00250FDF"/>
    <w:pPr>
      <w:spacing w:after="0" w:line="270" w:lineRule="atLeast"/>
    </w:pPr>
    <w:rPr>
      <w:rFonts w:eastAsiaTheme="minorHAnsi" w:cs="System"/>
      <w:bCs/>
      <w:spacing w:val="2"/>
      <w:sz w:val="21"/>
      <w:lang w:eastAsia="en-US"/>
    </w:rPr>
  </w:style>
  <w:style w:type="paragraph" w:customStyle="1" w:styleId="F5F8E47FB6BE4B588899B5C89980EBC912">
    <w:name w:val="F5F8E47FB6BE4B588899B5C89980EBC912"/>
    <w:rsid w:val="00250FDF"/>
    <w:pPr>
      <w:spacing w:after="0" w:line="270" w:lineRule="atLeast"/>
    </w:pPr>
    <w:rPr>
      <w:rFonts w:eastAsiaTheme="minorHAnsi" w:cs="System"/>
      <w:bCs/>
      <w:spacing w:val="2"/>
      <w:sz w:val="21"/>
      <w:lang w:eastAsia="en-US"/>
    </w:rPr>
  </w:style>
  <w:style w:type="paragraph" w:customStyle="1" w:styleId="1317F795F2174D72A1C0DA9CFE06EE3E12">
    <w:name w:val="1317F795F2174D72A1C0DA9CFE06EE3E12"/>
    <w:rsid w:val="00250FDF"/>
    <w:pPr>
      <w:spacing w:after="0" w:line="270" w:lineRule="atLeast"/>
    </w:pPr>
    <w:rPr>
      <w:rFonts w:eastAsiaTheme="minorHAnsi" w:cs="System"/>
      <w:bCs/>
      <w:spacing w:val="2"/>
      <w:sz w:val="21"/>
      <w:lang w:eastAsia="en-US"/>
    </w:rPr>
  </w:style>
  <w:style w:type="paragraph" w:customStyle="1" w:styleId="C34C02C3960E4232A6BC2E8EC187F4753">
    <w:name w:val="C34C02C3960E4232A6BC2E8EC187F4753"/>
    <w:rsid w:val="00250FDF"/>
    <w:pPr>
      <w:spacing w:after="0" w:line="270" w:lineRule="atLeast"/>
    </w:pPr>
    <w:rPr>
      <w:rFonts w:eastAsiaTheme="minorHAnsi" w:cs="System"/>
      <w:bCs/>
      <w:spacing w:val="2"/>
      <w:sz w:val="21"/>
      <w:lang w:eastAsia="en-US"/>
    </w:rPr>
  </w:style>
  <w:style w:type="paragraph" w:customStyle="1" w:styleId="D5F456CF92C84D52811F5D474DE1F8033">
    <w:name w:val="D5F456CF92C84D52811F5D474DE1F8033"/>
    <w:rsid w:val="00250FDF"/>
    <w:pPr>
      <w:spacing w:after="0" w:line="270" w:lineRule="atLeast"/>
    </w:pPr>
    <w:rPr>
      <w:rFonts w:eastAsiaTheme="minorHAnsi" w:cs="System"/>
      <w:bCs/>
      <w:spacing w:val="2"/>
      <w:sz w:val="21"/>
      <w:lang w:eastAsia="en-US"/>
    </w:rPr>
  </w:style>
  <w:style w:type="paragraph" w:customStyle="1" w:styleId="F7FE754DD3264EA5A7D9852F0D87CB3E3">
    <w:name w:val="F7FE754DD3264EA5A7D9852F0D87CB3E3"/>
    <w:rsid w:val="00250FDF"/>
    <w:pPr>
      <w:spacing w:after="0" w:line="270" w:lineRule="atLeast"/>
    </w:pPr>
    <w:rPr>
      <w:rFonts w:eastAsiaTheme="minorHAnsi" w:cs="System"/>
      <w:bCs/>
      <w:spacing w:val="2"/>
      <w:sz w:val="21"/>
      <w:lang w:eastAsia="en-US"/>
    </w:rPr>
  </w:style>
  <w:style w:type="paragraph" w:customStyle="1" w:styleId="04D0B973B3044060B78D77EFDAAA33143">
    <w:name w:val="04D0B973B3044060B78D77EFDAAA33143"/>
    <w:rsid w:val="00250FDF"/>
    <w:pPr>
      <w:spacing w:after="0" w:line="270" w:lineRule="atLeast"/>
    </w:pPr>
    <w:rPr>
      <w:rFonts w:eastAsiaTheme="minorHAnsi" w:cs="System"/>
      <w:bCs/>
      <w:spacing w:val="2"/>
      <w:sz w:val="21"/>
      <w:lang w:eastAsia="en-US"/>
    </w:rPr>
  </w:style>
  <w:style w:type="paragraph" w:customStyle="1" w:styleId="2871125DAF1A450C9B09E9E2F09B76363">
    <w:name w:val="2871125DAF1A450C9B09E9E2F09B76363"/>
    <w:rsid w:val="00250FDF"/>
    <w:pPr>
      <w:spacing w:after="0" w:line="270" w:lineRule="atLeast"/>
    </w:pPr>
    <w:rPr>
      <w:rFonts w:eastAsiaTheme="minorHAnsi" w:cs="System"/>
      <w:bCs/>
      <w:spacing w:val="2"/>
      <w:sz w:val="21"/>
      <w:lang w:eastAsia="en-US"/>
    </w:rPr>
  </w:style>
  <w:style w:type="paragraph" w:customStyle="1" w:styleId="7EE23DA02EF14582A5E6784327D86BA13">
    <w:name w:val="7EE23DA02EF14582A5E6784327D86BA13"/>
    <w:rsid w:val="00250FDF"/>
    <w:pPr>
      <w:spacing w:after="0" w:line="270" w:lineRule="atLeast"/>
    </w:pPr>
    <w:rPr>
      <w:rFonts w:eastAsiaTheme="minorHAnsi" w:cs="System"/>
      <w:bCs/>
      <w:spacing w:val="2"/>
      <w:sz w:val="21"/>
      <w:lang w:eastAsia="en-US"/>
    </w:rPr>
  </w:style>
  <w:style w:type="paragraph" w:customStyle="1" w:styleId="5D275411FC8645B3A07959B2FB069ED93">
    <w:name w:val="5D275411FC8645B3A07959B2FB069ED93"/>
    <w:rsid w:val="00250FDF"/>
    <w:pPr>
      <w:spacing w:after="0" w:line="270" w:lineRule="atLeast"/>
    </w:pPr>
    <w:rPr>
      <w:rFonts w:eastAsiaTheme="minorHAnsi" w:cs="System"/>
      <w:bCs/>
      <w:spacing w:val="2"/>
      <w:sz w:val="21"/>
      <w:lang w:eastAsia="en-US"/>
    </w:rPr>
  </w:style>
  <w:style w:type="paragraph" w:customStyle="1" w:styleId="5F7ACF0921F74799A931C4E8E9727FFC3">
    <w:name w:val="5F7ACF0921F74799A931C4E8E9727FFC3"/>
    <w:rsid w:val="00250FDF"/>
    <w:pPr>
      <w:spacing w:after="0" w:line="270" w:lineRule="atLeast"/>
    </w:pPr>
    <w:rPr>
      <w:rFonts w:eastAsiaTheme="minorHAnsi" w:cs="System"/>
      <w:bCs/>
      <w:spacing w:val="2"/>
      <w:sz w:val="21"/>
      <w:lang w:eastAsia="en-US"/>
    </w:rPr>
  </w:style>
  <w:style w:type="paragraph" w:customStyle="1" w:styleId="A86B6A3155AC4667B127692FDB9268C13">
    <w:name w:val="A86B6A3155AC4667B127692FDB9268C13"/>
    <w:rsid w:val="00250FDF"/>
    <w:pPr>
      <w:spacing w:after="0" w:line="270" w:lineRule="atLeast"/>
    </w:pPr>
    <w:rPr>
      <w:rFonts w:eastAsiaTheme="minorHAnsi" w:cs="System"/>
      <w:bCs/>
      <w:spacing w:val="2"/>
      <w:sz w:val="21"/>
      <w:lang w:eastAsia="en-US"/>
    </w:rPr>
  </w:style>
  <w:style w:type="paragraph" w:customStyle="1" w:styleId="FC2B4AD3165E46B1BE6E2B5A2E1C389F3">
    <w:name w:val="FC2B4AD3165E46B1BE6E2B5A2E1C389F3"/>
    <w:rsid w:val="00250FDF"/>
    <w:pPr>
      <w:spacing w:after="0" w:line="270" w:lineRule="atLeast"/>
    </w:pPr>
    <w:rPr>
      <w:rFonts w:eastAsiaTheme="minorHAnsi" w:cs="System"/>
      <w:bCs/>
      <w:spacing w:val="2"/>
      <w:sz w:val="21"/>
      <w:lang w:eastAsia="en-US"/>
    </w:rPr>
  </w:style>
  <w:style w:type="paragraph" w:customStyle="1" w:styleId="31EBE1B084E74BC7859076D16082FA8E3">
    <w:name w:val="31EBE1B084E74BC7859076D16082FA8E3"/>
    <w:rsid w:val="00250FDF"/>
    <w:pPr>
      <w:spacing w:after="0" w:line="270" w:lineRule="atLeast"/>
    </w:pPr>
    <w:rPr>
      <w:rFonts w:eastAsiaTheme="minorHAnsi" w:cs="System"/>
      <w:bCs/>
      <w:spacing w:val="2"/>
      <w:sz w:val="21"/>
      <w:lang w:eastAsia="en-US"/>
    </w:rPr>
  </w:style>
  <w:style w:type="paragraph" w:customStyle="1" w:styleId="664C7FEA2D164405B77FDA178BD8A0C73">
    <w:name w:val="664C7FEA2D164405B77FDA178BD8A0C73"/>
    <w:rsid w:val="00250FDF"/>
    <w:pPr>
      <w:spacing w:after="0" w:line="270" w:lineRule="atLeast"/>
    </w:pPr>
    <w:rPr>
      <w:rFonts w:eastAsiaTheme="minorHAnsi" w:cs="System"/>
      <w:bCs/>
      <w:spacing w:val="2"/>
      <w:sz w:val="21"/>
      <w:lang w:eastAsia="en-US"/>
    </w:rPr>
  </w:style>
  <w:style w:type="paragraph" w:customStyle="1" w:styleId="7C39F2041A07430FAA58D7980728344F3">
    <w:name w:val="7C39F2041A07430FAA58D7980728344F3"/>
    <w:rsid w:val="00250FDF"/>
    <w:pPr>
      <w:spacing w:after="0" w:line="270" w:lineRule="atLeast"/>
    </w:pPr>
    <w:rPr>
      <w:rFonts w:eastAsiaTheme="minorHAnsi" w:cs="System"/>
      <w:bCs/>
      <w:spacing w:val="2"/>
      <w:sz w:val="21"/>
      <w:lang w:eastAsia="en-US"/>
    </w:rPr>
  </w:style>
  <w:style w:type="paragraph" w:customStyle="1" w:styleId="5952FFC5FCDE45A5A5A7AF1D33F31DFC3">
    <w:name w:val="5952FFC5FCDE45A5A5A7AF1D33F31DFC3"/>
    <w:rsid w:val="00250FDF"/>
    <w:pPr>
      <w:spacing w:after="0" w:line="270" w:lineRule="atLeast"/>
    </w:pPr>
    <w:rPr>
      <w:rFonts w:eastAsiaTheme="minorHAnsi" w:cs="System"/>
      <w:bCs/>
      <w:spacing w:val="2"/>
      <w:sz w:val="21"/>
      <w:lang w:eastAsia="en-US"/>
    </w:rPr>
  </w:style>
  <w:style w:type="paragraph" w:customStyle="1" w:styleId="6FF5ACCB14B04BD9A104E9E03872F0E23">
    <w:name w:val="6FF5ACCB14B04BD9A104E9E03872F0E23"/>
    <w:rsid w:val="00250FDF"/>
    <w:pPr>
      <w:spacing w:after="0" w:line="270" w:lineRule="atLeast"/>
    </w:pPr>
    <w:rPr>
      <w:rFonts w:eastAsiaTheme="minorHAnsi" w:cs="System"/>
      <w:bCs/>
      <w:spacing w:val="2"/>
      <w:sz w:val="21"/>
      <w:lang w:eastAsia="en-US"/>
    </w:rPr>
  </w:style>
  <w:style w:type="paragraph" w:customStyle="1" w:styleId="2C913C095A4549C7A3466E6227757AF33">
    <w:name w:val="2C913C095A4549C7A3466E6227757AF33"/>
    <w:rsid w:val="00250FDF"/>
    <w:pPr>
      <w:spacing w:after="0" w:line="270" w:lineRule="atLeast"/>
    </w:pPr>
    <w:rPr>
      <w:rFonts w:eastAsiaTheme="minorHAnsi" w:cs="System"/>
      <w:bCs/>
      <w:spacing w:val="2"/>
      <w:sz w:val="21"/>
      <w:lang w:eastAsia="en-US"/>
    </w:rPr>
  </w:style>
  <w:style w:type="paragraph" w:customStyle="1" w:styleId="24F59EB55A98422E84A7BBB48021CC163">
    <w:name w:val="24F59EB55A98422E84A7BBB48021CC163"/>
    <w:rsid w:val="00250FDF"/>
    <w:pPr>
      <w:spacing w:after="0" w:line="270" w:lineRule="atLeast"/>
    </w:pPr>
    <w:rPr>
      <w:rFonts w:eastAsiaTheme="minorHAnsi" w:cs="System"/>
      <w:bCs/>
      <w:spacing w:val="2"/>
      <w:sz w:val="21"/>
      <w:lang w:eastAsia="en-US"/>
    </w:rPr>
  </w:style>
  <w:style w:type="paragraph" w:customStyle="1" w:styleId="2719512056204070BA993907C606DB183">
    <w:name w:val="2719512056204070BA993907C606DB183"/>
    <w:rsid w:val="00250FDF"/>
    <w:pPr>
      <w:spacing w:after="0" w:line="270" w:lineRule="atLeast"/>
    </w:pPr>
    <w:rPr>
      <w:rFonts w:eastAsiaTheme="minorHAnsi" w:cs="System"/>
      <w:bCs/>
      <w:spacing w:val="2"/>
      <w:sz w:val="21"/>
      <w:lang w:eastAsia="en-US"/>
    </w:rPr>
  </w:style>
  <w:style w:type="paragraph" w:customStyle="1" w:styleId="BF1219F0801D47C5A07489AB83A630583">
    <w:name w:val="BF1219F0801D47C5A07489AB83A630583"/>
    <w:rsid w:val="00250FDF"/>
    <w:pPr>
      <w:spacing w:after="0" w:line="270" w:lineRule="atLeast"/>
    </w:pPr>
    <w:rPr>
      <w:rFonts w:eastAsiaTheme="minorHAnsi" w:cs="System"/>
      <w:bCs/>
      <w:spacing w:val="2"/>
      <w:sz w:val="21"/>
      <w:lang w:eastAsia="en-US"/>
    </w:rPr>
  </w:style>
  <w:style w:type="paragraph" w:customStyle="1" w:styleId="0D210B35663645FFA7FA801BB26ABAE63">
    <w:name w:val="0D210B35663645FFA7FA801BB26ABAE63"/>
    <w:rsid w:val="00250FDF"/>
    <w:pPr>
      <w:spacing w:after="0" w:line="270" w:lineRule="atLeast"/>
    </w:pPr>
    <w:rPr>
      <w:rFonts w:eastAsiaTheme="minorHAnsi" w:cs="System"/>
      <w:bCs/>
      <w:spacing w:val="2"/>
      <w:sz w:val="21"/>
      <w:lang w:eastAsia="en-US"/>
    </w:rPr>
  </w:style>
  <w:style w:type="paragraph" w:customStyle="1" w:styleId="0614AC2F881440709C4CC2659594F3B43">
    <w:name w:val="0614AC2F881440709C4CC2659594F3B43"/>
    <w:rsid w:val="00250FDF"/>
    <w:pPr>
      <w:spacing w:after="0" w:line="270" w:lineRule="atLeast"/>
    </w:pPr>
    <w:rPr>
      <w:rFonts w:eastAsiaTheme="minorHAnsi" w:cs="System"/>
      <w:bCs/>
      <w:spacing w:val="2"/>
      <w:sz w:val="21"/>
      <w:lang w:eastAsia="en-US"/>
    </w:rPr>
  </w:style>
  <w:style w:type="paragraph" w:customStyle="1" w:styleId="0A275DF9B7AC4142AA7087B1592A772C3">
    <w:name w:val="0A275DF9B7AC4142AA7087B1592A772C3"/>
    <w:rsid w:val="00250FDF"/>
    <w:pPr>
      <w:spacing w:after="0" w:line="270" w:lineRule="atLeast"/>
    </w:pPr>
    <w:rPr>
      <w:rFonts w:eastAsiaTheme="minorHAnsi" w:cs="System"/>
      <w:bCs/>
      <w:spacing w:val="2"/>
      <w:sz w:val="21"/>
      <w:lang w:eastAsia="en-US"/>
    </w:rPr>
  </w:style>
  <w:style w:type="paragraph" w:customStyle="1" w:styleId="6D1B7BC008EB4C1A87B415021F246F883">
    <w:name w:val="6D1B7BC008EB4C1A87B415021F246F883"/>
    <w:rsid w:val="00250FDF"/>
    <w:pPr>
      <w:spacing w:after="0" w:line="270" w:lineRule="atLeast"/>
    </w:pPr>
    <w:rPr>
      <w:rFonts w:eastAsiaTheme="minorHAnsi" w:cs="System"/>
      <w:bCs/>
      <w:spacing w:val="2"/>
      <w:sz w:val="21"/>
      <w:lang w:eastAsia="en-US"/>
    </w:rPr>
  </w:style>
  <w:style w:type="paragraph" w:customStyle="1" w:styleId="888E2059ABC14596AB349A31D0F177B33">
    <w:name w:val="888E2059ABC14596AB349A31D0F177B33"/>
    <w:rsid w:val="00250FDF"/>
    <w:pPr>
      <w:spacing w:after="0" w:line="270" w:lineRule="atLeast"/>
    </w:pPr>
    <w:rPr>
      <w:rFonts w:eastAsiaTheme="minorHAnsi" w:cs="System"/>
      <w:bCs/>
      <w:spacing w:val="2"/>
      <w:sz w:val="21"/>
      <w:lang w:eastAsia="en-US"/>
    </w:rPr>
  </w:style>
  <w:style w:type="paragraph" w:customStyle="1" w:styleId="493ADA1D739D4535B898CFB434A9C1A83">
    <w:name w:val="493ADA1D739D4535B898CFB434A9C1A83"/>
    <w:rsid w:val="00250FDF"/>
    <w:pPr>
      <w:spacing w:after="0" w:line="270" w:lineRule="atLeast"/>
    </w:pPr>
    <w:rPr>
      <w:rFonts w:eastAsiaTheme="minorHAnsi" w:cs="System"/>
      <w:bCs/>
      <w:spacing w:val="2"/>
      <w:sz w:val="21"/>
      <w:lang w:eastAsia="en-US"/>
    </w:rPr>
  </w:style>
  <w:style w:type="paragraph" w:customStyle="1" w:styleId="E3403023F3FB4AC5A92F9D537C41ED113">
    <w:name w:val="E3403023F3FB4AC5A92F9D537C41ED113"/>
    <w:rsid w:val="00250FDF"/>
    <w:pPr>
      <w:spacing w:after="0" w:line="270" w:lineRule="atLeast"/>
    </w:pPr>
    <w:rPr>
      <w:rFonts w:eastAsiaTheme="minorHAnsi" w:cs="System"/>
      <w:bCs/>
      <w:spacing w:val="2"/>
      <w:sz w:val="21"/>
      <w:lang w:eastAsia="en-US"/>
    </w:rPr>
  </w:style>
  <w:style w:type="paragraph" w:customStyle="1" w:styleId="020ECCB06BE346F2AAD981C1278CC6363">
    <w:name w:val="020ECCB06BE346F2AAD981C1278CC6363"/>
    <w:rsid w:val="00250FDF"/>
    <w:pPr>
      <w:spacing w:after="0" w:line="270" w:lineRule="atLeast"/>
    </w:pPr>
    <w:rPr>
      <w:rFonts w:eastAsiaTheme="minorHAnsi" w:cs="System"/>
      <w:bCs/>
      <w:spacing w:val="2"/>
      <w:sz w:val="21"/>
      <w:lang w:eastAsia="en-US"/>
    </w:rPr>
  </w:style>
  <w:style w:type="paragraph" w:customStyle="1" w:styleId="D9C059B00AAE4B299D02DE9C7292D3853">
    <w:name w:val="D9C059B00AAE4B299D02DE9C7292D3853"/>
    <w:rsid w:val="00250FDF"/>
    <w:pPr>
      <w:spacing w:after="0" w:line="270" w:lineRule="atLeast"/>
    </w:pPr>
    <w:rPr>
      <w:rFonts w:eastAsiaTheme="minorHAnsi" w:cs="System"/>
      <w:bCs/>
      <w:spacing w:val="2"/>
      <w:sz w:val="21"/>
      <w:lang w:eastAsia="en-US"/>
    </w:rPr>
  </w:style>
  <w:style w:type="paragraph" w:customStyle="1" w:styleId="EEC827892E084A4294B13370CECC5A0F3">
    <w:name w:val="EEC827892E084A4294B13370CECC5A0F3"/>
    <w:rsid w:val="00250FDF"/>
    <w:pPr>
      <w:spacing w:after="0" w:line="270" w:lineRule="atLeast"/>
    </w:pPr>
    <w:rPr>
      <w:rFonts w:eastAsiaTheme="minorHAnsi" w:cs="System"/>
      <w:bCs/>
      <w:spacing w:val="2"/>
      <w:sz w:val="21"/>
      <w:lang w:eastAsia="en-US"/>
    </w:rPr>
  </w:style>
  <w:style w:type="paragraph" w:customStyle="1" w:styleId="9BA579D5D8BA4B8AA46247DE1837CBA43">
    <w:name w:val="9BA579D5D8BA4B8AA46247DE1837CBA43"/>
    <w:rsid w:val="00250FDF"/>
    <w:pPr>
      <w:spacing w:after="0" w:line="270" w:lineRule="atLeast"/>
    </w:pPr>
    <w:rPr>
      <w:rFonts w:eastAsiaTheme="minorHAnsi" w:cs="System"/>
      <w:bCs/>
      <w:spacing w:val="2"/>
      <w:sz w:val="21"/>
      <w:lang w:eastAsia="en-US"/>
    </w:rPr>
  </w:style>
  <w:style w:type="paragraph" w:customStyle="1" w:styleId="63C16A0BF2DE427F81F23FBA0C55FF6C3">
    <w:name w:val="63C16A0BF2DE427F81F23FBA0C55FF6C3"/>
    <w:rsid w:val="00250FDF"/>
    <w:pPr>
      <w:spacing w:after="0" w:line="270" w:lineRule="atLeast"/>
    </w:pPr>
    <w:rPr>
      <w:rFonts w:eastAsiaTheme="minorHAnsi" w:cs="System"/>
      <w:bCs/>
      <w:spacing w:val="2"/>
      <w:sz w:val="21"/>
      <w:lang w:eastAsia="en-US"/>
    </w:rPr>
  </w:style>
  <w:style w:type="paragraph" w:customStyle="1" w:styleId="2EC3F7F206BD472195E6B2AED0D2A1DE3">
    <w:name w:val="2EC3F7F206BD472195E6B2AED0D2A1DE3"/>
    <w:rsid w:val="00250FDF"/>
    <w:pPr>
      <w:spacing w:after="0" w:line="270" w:lineRule="atLeast"/>
    </w:pPr>
    <w:rPr>
      <w:rFonts w:eastAsiaTheme="minorHAnsi" w:cs="System"/>
      <w:bCs/>
      <w:spacing w:val="2"/>
      <w:sz w:val="21"/>
      <w:lang w:eastAsia="en-US"/>
    </w:rPr>
  </w:style>
  <w:style w:type="paragraph" w:customStyle="1" w:styleId="70B7BEACCF694C19B669172D4C63E3F83">
    <w:name w:val="70B7BEACCF694C19B669172D4C63E3F83"/>
    <w:rsid w:val="00250FDF"/>
    <w:pPr>
      <w:spacing w:after="0" w:line="270" w:lineRule="atLeast"/>
    </w:pPr>
    <w:rPr>
      <w:rFonts w:eastAsiaTheme="minorHAnsi" w:cs="System"/>
      <w:bCs/>
      <w:spacing w:val="2"/>
      <w:sz w:val="21"/>
      <w:lang w:eastAsia="en-US"/>
    </w:rPr>
  </w:style>
  <w:style w:type="paragraph" w:customStyle="1" w:styleId="AADBD7FE0D2F4BFFA7F2EC73A1FA575A3">
    <w:name w:val="AADBD7FE0D2F4BFFA7F2EC73A1FA575A3"/>
    <w:rsid w:val="00250FDF"/>
    <w:pPr>
      <w:spacing w:after="0" w:line="270" w:lineRule="atLeast"/>
    </w:pPr>
    <w:rPr>
      <w:rFonts w:eastAsiaTheme="minorHAnsi" w:cs="System"/>
      <w:bCs/>
      <w:spacing w:val="2"/>
      <w:sz w:val="21"/>
      <w:lang w:eastAsia="en-US"/>
    </w:rPr>
  </w:style>
  <w:style w:type="paragraph" w:customStyle="1" w:styleId="4D87801C6243449A800F5E1AC093AE3D3">
    <w:name w:val="4D87801C6243449A800F5E1AC093AE3D3"/>
    <w:rsid w:val="00250FDF"/>
    <w:pPr>
      <w:spacing w:after="0" w:line="270" w:lineRule="atLeast"/>
    </w:pPr>
    <w:rPr>
      <w:rFonts w:eastAsiaTheme="minorHAnsi" w:cs="System"/>
      <w:bCs/>
      <w:spacing w:val="2"/>
      <w:sz w:val="21"/>
      <w:lang w:eastAsia="en-US"/>
    </w:rPr>
  </w:style>
  <w:style w:type="paragraph" w:customStyle="1" w:styleId="47F45CABE21A4890897C59A6C1A3DF283">
    <w:name w:val="47F45CABE21A4890897C59A6C1A3DF283"/>
    <w:rsid w:val="00250FDF"/>
    <w:pPr>
      <w:spacing w:after="0" w:line="270" w:lineRule="atLeast"/>
    </w:pPr>
    <w:rPr>
      <w:rFonts w:eastAsiaTheme="minorHAnsi" w:cs="System"/>
      <w:bCs/>
      <w:spacing w:val="2"/>
      <w:sz w:val="21"/>
      <w:lang w:eastAsia="en-US"/>
    </w:rPr>
  </w:style>
  <w:style w:type="paragraph" w:customStyle="1" w:styleId="14930CF135E34898BEBE4CF9F5A198563">
    <w:name w:val="14930CF135E34898BEBE4CF9F5A198563"/>
    <w:rsid w:val="00250FDF"/>
    <w:pPr>
      <w:spacing w:after="0" w:line="270" w:lineRule="atLeast"/>
    </w:pPr>
    <w:rPr>
      <w:rFonts w:eastAsiaTheme="minorHAnsi" w:cs="System"/>
      <w:bCs/>
      <w:spacing w:val="2"/>
      <w:sz w:val="21"/>
      <w:lang w:eastAsia="en-US"/>
    </w:rPr>
  </w:style>
  <w:style w:type="paragraph" w:customStyle="1" w:styleId="FAFB46518446447EB4993ACFFCA9DE1C3">
    <w:name w:val="FAFB46518446447EB4993ACFFCA9DE1C3"/>
    <w:rsid w:val="00250FDF"/>
    <w:pPr>
      <w:spacing w:after="0" w:line="270" w:lineRule="atLeast"/>
    </w:pPr>
    <w:rPr>
      <w:rFonts w:eastAsiaTheme="minorHAnsi" w:cs="System"/>
      <w:bCs/>
      <w:spacing w:val="2"/>
      <w:sz w:val="21"/>
      <w:lang w:eastAsia="en-US"/>
    </w:rPr>
  </w:style>
  <w:style w:type="paragraph" w:customStyle="1" w:styleId="0E338B1161BD4B1CA5AA7840685AEA683">
    <w:name w:val="0E338B1161BD4B1CA5AA7840685AEA683"/>
    <w:rsid w:val="00250FDF"/>
    <w:pPr>
      <w:spacing w:after="0" w:line="270" w:lineRule="atLeast"/>
    </w:pPr>
    <w:rPr>
      <w:rFonts w:eastAsiaTheme="minorHAnsi" w:cs="System"/>
      <w:bCs/>
      <w:spacing w:val="2"/>
      <w:sz w:val="21"/>
      <w:lang w:eastAsia="en-US"/>
    </w:rPr>
  </w:style>
  <w:style w:type="paragraph" w:customStyle="1" w:styleId="C8984C09EB2043E9979CF64549004E483">
    <w:name w:val="C8984C09EB2043E9979CF64549004E483"/>
    <w:rsid w:val="00250FDF"/>
    <w:pPr>
      <w:spacing w:after="0" w:line="270" w:lineRule="atLeast"/>
    </w:pPr>
    <w:rPr>
      <w:rFonts w:eastAsiaTheme="minorHAnsi" w:cs="System"/>
      <w:bCs/>
      <w:spacing w:val="2"/>
      <w:sz w:val="21"/>
      <w:lang w:eastAsia="en-US"/>
    </w:rPr>
  </w:style>
  <w:style w:type="paragraph" w:customStyle="1" w:styleId="9657FF0D466E44EA91902ABCC32C613F3">
    <w:name w:val="9657FF0D466E44EA91902ABCC32C613F3"/>
    <w:rsid w:val="00250FDF"/>
    <w:pPr>
      <w:spacing w:after="0" w:line="270" w:lineRule="atLeast"/>
    </w:pPr>
    <w:rPr>
      <w:rFonts w:eastAsiaTheme="minorHAnsi" w:cs="System"/>
      <w:bCs/>
      <w:spacing w:val="2"/>
      <w:sz w:val="21"/>
      <w:lang w:eastAsia="en-US"/>
    </w:rPr>
  </w:style>
  <w:style w:type="paragraph" w:customStyle="1" w:styleId="7EDB40169E68457781A0364DAC98C7D03">
    <w:name w:val="7EDB40169E68457781A0364DAC98C7D03"/>
    <w:rsid w:val="00250FDF"/>
    <w:pPr>
      <w:spacing w:after="0" w:line="270" w:lineRule="atLeast"/>
    </w:pPr>
    <w:rPr>
      <w:rFonts w:eastAsiaTheme="minorHAnsi" w:cs="System"/>
      <w:bCs/>
      <w:spacing w:val="2"/>
      <w:sz w:val="21"/>
      <w:lang w:eastAsia="en-US"/>
    </w:rPr>
  </w:style>
  <w:style w:type="paragraph" w:customStyle="1" w:styleId="80B191D17E4241B7BC4CE0703AF3982C3">
    <w:name w:val="80B191D17E4241B7BC4CE0703AF3982C3"/>
    <w:rsid w:val="00250FDF"/>
    <w:pPr>
      <w:spacing w:after="0" w:line="270" w:lineRule="atLeast"/>
    </w:pPr>
    <w:rPr>
      <w:rFonts w:eastAsiaTheme="minorHAnsi" w:cs="System"/>
      <w:bCs/>
      <w:spacing w:val="2"/>
      <w:sz w:val="21"/>
      <w:lang w:eastAsia="en-US"/>
    </w:rPr>
  </w:style>
  <w:style w:type="paragraph" w:customStyle="1" w:styleId="3DDCB79F2C4146918B226C712DB0A2DC3">
    <w:name w:val="3DDCB79F2C4146918B226C712DB0A2DC3"/>
    <w:rsid w:val="00250FDF"/>
    <w:pPr>
      <w:spacing w:after="0" w:line="270" w:lineRule="atLeast"/>
    </w:pPr>
    <w:rPr>
      <w:rFonts w:eastAsiaTheme="minorHAnsi" w:cs="System"/>
      <w:bCs/>
      <w:spacing w:val="2"/>
      <w:sz w:val="21"/>
      <w:lang w:eastAsia="en-US"/>
    </w:rPr>
  </w:style>
  <w:style w:type="paragraph" w:customStyle="1" w:styleId="79310FC79D974A0089C88AF4C8BE8E103">
    <w:name w:val="79310FC79D974A0089C88AF4C8BE8E103"/>
    <w:rsid w:val="00250FDF"/>
    <w:pPr>
      <w:spacing w:after="0" w:line="270" w:lineRule="atLeast"/>
    </w:pPr>
    <w:rPr>
      <w:rFonts w:eastAsiaTheme="minorHAnsi" w:cs="System"/>
      <w:bCs/>
      <w:spacing w:val="2"/>
      <w:sz w:val="21"/>
      <w:lang w:eastAsia="en-US"/>
    </w:rPr>
  </w:style>
  <w:style w:type="paragraph" w:customStyle="1" w:styleId="72B8C3590CB64295AEEF7E85925C85893">
    <w:name w:val="72B8C3590CB64295AEEF7E85925C85893"/>
    <w:rsid w:val="00250FDF"/>
    <w:pPr>
      <w:spacing w:after="0" w:line="270" w:lineRule="atLeast"/>
    </w:pPr>
    <w:rPr>
      <w:rFonts w:eastAsiaTheme="minorHAnsi" w:cs="System"/>
      <w:bCs/>
      <w:spacing w:val="2"/>
      <w:sz w:val="21"/>
      <w:lang w:eastAsia="en-US"/>
    </w:rPr>
  </w:style>
  <w:style w:type="paragraph" w:customStyle="1" w:styleId="9DF141F2D1A7489A9384E9DE5F576B8F3">
    <w:name w:val="9DF141F2D1A7489A9384E9DE5F576B8F3"/>
    <w:rsid w:val="00250FDF"/>
    <w:pPr>
      <w:spacing w:after="0" w:line="270" w:lineRule="atLeast"/>
    </w:pPr>
    <w:rPr>
      <w:rFonts w:eastAsiaTheme="minorHAnsi" w:cs="System"/>
      <w:bCs/>
      <w:spacing w:val="2"/>
      <w:sz w:val="21"/>
      <w:lang w:eastAsia="en-US"/>
    </w:rPr>
  </w:style>
  <w:style w:type="paragraph" w:customStyle="1" w:styleId="F6C3D3B455DE483EA765A375621C49443">
    <w:name w:val="F6C3D3B455DE483EA765A375621C49443"/>
    <w:rsid w:val="00250FDF"/>
    <w:pPr>
      <w:spacing w:after="0" w:line="270" w:lineRule="atLeast"/>
    </w:pPr>
    <w:rPr>
      <w:rFonts w:eastAsiaTheme="minorHAnsi" w:cs="System"/>
      <w:bCs/>
      <w:spacing w:val="2"/>
      <w:sz w:val="21"/>
      <w:lang w:eastAsia="en-US"/>
    </w:rPr>
  </w:style>
  <w:style w:type="paragraph" w:customStyle="1" w:styleId="FB5FF36B54FD41E29F5A8E8C4503BC343">
    <w:name w:val="FB5FF36B54FD41E29F5A8E8C4503BC343"/>
    <w:rsid w:val="00250FDF"/>
    <w:pPr>
      <w:spacing w:after="0" w:line="270" w:lineRule="atLeast"/>
    </w:pPr>
    <w:rPr>
      <w:rFonts w:eastAsiaTheme="minorHAnsi" w:cs="System"/>
      <w:bCs/>
      <w:spacing w:val="2"/>
      <w:sz w:val="21"/>
      <w:lang w:eastAsia="en-US"/>
    </w:rPr>
  </w:style>
  <w:style w:type="paragraph" w:customStyle="1" w:styleId="8224313F09D341AB86F043A8CC6ECF433">
    <w:name w:val="8224313F09D341AB86F043A8CC6ECF433"/>
    <w:rsid w:val="00250FDF"/>
    <w:pPr>
      <w:spacing w:after="0" w:line="270" w:lineRule="atLeast"/>
    </w:pPr>
    <w:rPr>
      <w:rFonts w:eastAsiaTheme="minorHAnsi" w:cs="System"/>
      <w:bCs/>
      <w:spacing w:val="2"/>
      <w:sz w:val="21"/>
      <w:lang w:eastAsia="en-US"/>
    </w:rPr>
  </w:style>
  <w:style w:type="paragraph" w:customStyle="1" w:styleId="983574660E704C5ABE6A9F70F34145E23">
    <w:name w:val="983574660E704C5ABE6A9F70F34145E23"/>
    <w:rsid w:val="00250FDF"/>
    <w:pPr>
      <w:spacing w:after="0" w:line="270" w:lineRule="atLeast"/>
    </w:pPr>
    <w:rPr>
      <w:rFonts w:eastAsiaTheme="minorHAnsi" w:cs="System"/>
      <w:bCs/>
      <w:spacing w:val="2"/>
      <w:sz w:val="21"/>
      <w:lang w:eastAsia="en-US"/>
    </w:rPr>
  </w:style>
  <w:style w:type="paragraph" w:customStyle="1" w:styleId="C2552FE09FF74AFB99068BFB043C14183">
    <w:name w:val="C2552FE09FF74AFB99068BFB043C14183"/>
    <w:rsid w:val="00250FDF"/>
    <w:pPr>
      <w:spacing w:after="0" w:line="270" w:lineRule="atLeast"/>
    </w:pPr>
    <w:rPr>
      <w:rFonts w:eastAsiaTheme="minorHAnsi" w:cs="System"/>
      <w:bCs/>
      <w:spacing w:val="2"/>
      <w:sz w:val="21"/>
      <w:lang w:eastAsia="en-US"/>
    </w:rPr>
  </w:style>
  <w:style w:type="paragraph" w:customStyle="1" w:styleId="C29A3E4BD41C466F9F863B0E205446D13">
    <w:name w:val="C29A3E4BD41C466F9F863B0E205446D13"/>
    <w:rsid w:val="00250FDF"/>
    <w:pPr>
      <w:spacing w:after="0" w:line="270" w:lineRule="atLeast"/>
    </w:pPr>
    <w:rPr>
      <w:rFonts w:eastAsiaTheme="minorHAnsi" w:cs="System"/>
      <w:bCs/>
      <w:spacing w:val="2"/>
      <w:sz w:val="21"/>
      <w:lang w:eastAsia="en-US"/>
    </w:rPr>
  </w:style>
  <w:style w:type="paragraph" w:customStyle="1" w:styleId="B2E70753EDE049F6A1D76B6990CA9F563">
    <w:name w:val="B2E70753EDE049F6A1D76B6990CA9F563"/>
    <w:rsid w:val="00250FDF"/>
    <w:pPr>
      <w:spacing w:after="0" w:line="270" w:lineRule="atLeast"/>
    </w:pPr>
    <w:rPr>
      <w:rFonts w:eastAsiaTheme="minorHAnsi" w:cs="System"/>
      <w:bCs/>
      <w:spacing w:val="2"/>
      <w:sz w:val="21"/>
      <w:lang w:eastAsia="en-US"/>
    </w:rPr>
  </w:style>
  <w:style w:type="paragraph" w:customStyle="1" w:styleId="7EFA25B9B0ED409786C0C89ED15F07303">
    <w:name w:val="7EFA25B9B0ED409786C0C89ED15F07303"/>
    <w:rsid w:val="00250FDF"/>
    <w:pPr>
      <w:spacing w:after="0" w:line="270" w:lineRule="atLeast"/>
    </w:pPr>
    <w:rPr>
      <w:rFonts w:eastAsiaTheme="minorHAnsi" w:cs="System"/>
      <w:bCs/>
      <w:spacing w:val="2"/>
      <w:sz w:val="21"/>
      <w:lang w:eastAsia="en-US"/>
    </w:rPr>
  </w:style>
  <w:style w:type="paragraph" w:customStyle="1" w:styleId="2FB7969B8A7D4C04B58B91D21CB952E63">
    <w:name w:val="2FB7969B8A7D4C04B58B91D21CB952E63"/>
    <w:rsid w:val="00250FDF"/>
    <w:pPr>
      <w:spacing w:after="0" w:line="270" w:lineRule="atLeast"/>
    </w:pPr>
    <w:rPr>
      <w:rFonts w:eastAsiaTheme="minorHAnsi" w:cs="System"/>
      <w:bCs/>
      <w:spacing w:val="2"/>
      <w:sz w:val="21"/>
      <w:lang w:eastAsia="en-US"/>
    </w:rPr>
  </w:style>
  <w:style w:type="paragraph" w:customStyle="1" w:styleId="83BF4B55EFD842B89FE46AAD7C0FC8CA3">
    <w:name w:val="83BF4B55EFD842B89FE46AAD7C0FC8CA3"/>
    <w:rsid w:val="00250FDF"/>
    <w:pPr>
      <w:spacing w:after="0" w:line="270" w:lineRule="atLeast"/>
    </w:pPr>
    <w:rPr>
      <w:rFonts w:eastAsiaTheme="minorHAnsi" w:cs="System"/>
      <w:bCs/>
      <w:spacing w:val="2"/>
      <w:sz w:val="21"/>
      <w:lang w:eastAsia="en-US"/>
    </w:rPr>
  </w:style>
  <w:style w:type="paragraph" w:customStyle="1" w:styleId="BE791DE80A14461B91ACE9C6DDCFC11F3">
    <w:name w:val="BE791DE80A14461B91ACE9C6DDCFC11F3"/>
    <w:rsid w:val="00250FDF"/>
    <w:pPr>
      <w:spacing w:after="0" w:line="270" w:lineRule="atLeast"/>
    </w:pPr>
    <w:rPr>
      <w:rFonts w:eastAsiaTheme="minorHAnsi" w:cs="System"/>
      <w:bCs/>
      <w:spacing w:val="2"/>
      <w:sz w:val="21"/>
      <w:lang w:eastAsia="en-US"/>
    </w:rPr>
  </w:style>
  <w:style w:type="paragraph" w:customStyle="1" w:styleId="3397E34FC3DC4BA28080BCD18F19B40C3">
    <w:name w:val="3397E34FC3DC4BA28080BCD18F19B40C3"/>
    <w:rsid w:val="00250FDF"/>
    <w:pPr>
      <w:spacing w:after="0" w:line="270" w:lineRule="atLeast"/>
    </w:pPr>
    <w:rPr>
      <w:rFonts w:eastAsiaTheme="minorHAnsi" w:cs="System"/>
      <w:bCs/>
      <w:spacing w:val="2"/>
      <w:sz w:val="21"/>
      <w:lang w:eastAsia="en-US"/>
    </w:rPr>
  </w:style>
  <w:style w:type="paragraph" w:customStyle="1" w:styleId="174D5A66CAF94291B7B25A3FADF33E293">
    <w:name w:val="174D5A66CAF94291B7B25A3FADF33E293"/>
    <w:rsid w:val="00250FDF"/>
    <w:pPr>
      <w:spacing w:after="0" w:line="270" w:lineRule="atLeast"/>
    </w:pPr>
    <w:rPr>
      <w:rFonts w:eastAsiaTheme="minorHAnsi" w:cs="System"/>
      <w:bCs/>
      <w:spacing w:val="2"/>
      <w:sz w:val="21"/>
      <w:lang w:eastAsia="en-US"/>
    </w:rPr>
  </w:style>
  <w:style w:type="paragraph" w:customStyle="1" w:styleId="39E637A842144F8EAD2CCCB28F2509043">
    <w:name w:val="39E637A842144F8EAD2CCCB28F2509043"/>
    <w:rsid w:val="00250FDF"/>
    <w:pPr>
      <w:spacing w:after="0" w:line="270" w:lineRule="atLeast"/>
    </w:pPr>
    <w:rPr>
      <w:rFonts w:eastAsiaTheme="minorHAnsi" w:cs="System"/>
      <w:bCs/>
      <w:spacing w:val="2"/>
      <w:sz w:val="21"/>
      <w:lang w:eastAsia="en-US"/>
    </w:rPr>
  </w:style>
  <w:style w:type="paragraph" w:customStyle="1" w:styleId="237DD45A290547EF83854C1CB460073B3">
    <w:name w:val="237DD45A290547EF83854C1CB460073B3"/>
    <w:rsid w:val="00250FDF"/>
    <w:pPr>
      <w:spacing w:after="0" w:line="270" w:lineRule="atLeast"/>
    </w:pPr>
    <w:rPr>
      <w:rFonts w:eastAsiaTheme="minorHAnsi" w:cs="System"/>
      <w:bCs/>
      <w:spacing w:val="2"/>
      <w:sz w:val="21"/>
      <w:lang w:eastAsia="en-US"/>
    </w:rPr>
  </w:style>
  <w:style w:type="paragraph" w:customStyle="1" w:styleId="6B9EF555A54F4B94BDFC5B15CE31C6563">
    <w:name w:val="6B9EF555A54F4B94BDFC5B15CE31C6563"/>
    <w:rsid w:val="00250FDF"/>
    <w:pPr>
      <w:spacing w:after="0" w:line="270" w:lineRule="atLeast"/>
    </w:pPr>
    <w:rPr>
      <w:rFonts w:eastAsiaTheme="minorHAnsi" w:cs="System"/>
      <w:bCs/>
      <w:spacing w:val="2"/>
      <w:sz w:val="21"/>
      <w:lang w:eastAsia="en-US"/>
    </w:rPr>
  </w:style>
  <w:style w:type="paragraph" w:customStyle="1" w:styleId="D73582AC59C949CF908BCE3530A68BAC3">
    <w:name w:val="D73582AC59C949CF908BCE3530A68BAC3"/>
    <w:rsid w:val="00250FDF"/>
    <w:pPr>
      <w:spacing w:after="0" w:line="270" w:lineRule="atLeast"/>
    </w:pPr>
    <w:rPr>
      <w:rFonts w:eastAsiaTheme="minorHAnsi" w:cs="System"/>
      <w:bCs/>
      <w:spacing w:val="2"/>
      <w:sz w:val="21"/>
      <w:lang w:eastAsia="en-US"/>
    </w:rPr>
  </w:style>
  <w:style w:type="paragraph" w:customStyle="1" w:styleId="EF502AC6A233495D98A68CBF82A875D93">
    <w:name w:val="EF502AC6A233495D98A68CBF82A875D93"/>
    <w:rsid w:val="00250FDF"/>
    <w:pPr>
      <w:spacing w:after="0" w:line="270" w:lineRule="atLeast"/>
    </w:pPr>
    <w:rPr>
      <w:rFonts w:eastAsiaTheme="minorHAnsi" w:cs="System"/>
      <w:bCs/>
      <w:spacing w:val="2"/>
      <w:sz w:val="21"/>
      <w:lang w:eastAsia="en-US"/>
    </w:rPr>
  </w:style>
  <w:style w:type="paragraph" w:customStyle="1" w:styleId="E3DA8833A9F64903877370A344C116DF3">
    <w:name w:val="E3DA8833A9F64903877370A344C116DF3"/>
    <w:rsid w:val="00250FDF"/>
    <w:pPr>
      <w:spacing w:after="0" w:line="270" w:lineRule="atLeast"/>
    </w:pPr>
    <w:rPr>
      <w:rFonts w:eastAsiaTheme="minorHAnsi" w:cs="System"/>
      <w:bCs/>
      <w:spacing w:val="2"/>
      <w:sz w:val="21"/>
      <w:lang w:eastAsia="en-US"/>
    </w:rPr>
  </w:style>
  <w:style w:type="paragraph" w:customStyle="1" w:styleId="DEC9F5F9C3964DAE9EDE1D35B35F566B3">
    <w:name w:val="DEC9F5F9C3964DAE9EDE1D35B35F566B3"/>
    <w:rsid w:val="00250FDF"/>
    <w:pPr>
      <w:spacing w:after="0" w:line="270" w:lineRule="atLeast"/>
    </w:pPr>
    <w:rPr>
      <w:rFonts w:eastAsiaTheme="minorHAnsi" w:cs="System"/>
      <w:bCs/>
      <w:spacing w:val="2"/>
      <w:sz w:val="21"/>
      <w:lang w:eastAsia="en-US"/>
    </w:rPr>
  </w:style>
  <w:style w:type="paragraph" w:customStyle="1" w:styleId="625F6A6D9DB0465EA200D73FAE13D8353">
    <w:name w:val="625F6A6D9DB0465EA200D73FAE13D8353"/>
    <w:rsid w:val="00250FDF"/>
    <w:pPr>
      <w:spacing w:after="0" w:line="270" w:lineRule="atLeast"/>
    </w:pPr>
    <w:rPr>
      <w:rFonts w:eastAsiaTheme="minorHAnsi" w:cs="System"/>
      <w:bCs/>
      <w:spacing w:val="2"/>
      <w:sz w:val="21"/>
      <w:lang w:eastAsia="en-US"/>
    </w:rPr>
  </w:style>
  <w:style w:type="paragraph" w:customStyle="1" w:styleId="7D3B8741A1A843FA847C24AADEF83D853">
    <w:name w:val="7D3B8741A1A843FA847C24AADEF83D853"/>
    <w:rsid w:val="00250FDF"/>
    <w:pPr>
      <w:spacing w:after="0" w:line="270" w:lineRule="atLeast"/>
    </w:pPr>
    <w:rPr>
      <w:rFonts w:eastAsiaTheme="minorHAnsi" w:cs="System"/>
      <w:bCs/>
      <w:spacing w:val="2"/>
      <w:sz w:val="21"/>
      <w:lang w:eastAsia="en-US"/>
    </w:rPr>
  </w:style>
  <w:style w:type="paragraph" w:customStyle="1" w:styleId="82471A218A0C4F97B8080135365BBCB23">
    <w:name w:val="82471A218A0C4F97B8080135365BBCB23"/>
    <w:rsid w:val="00250FDF"/>
    <w:pPr>
      <w:spacing w:after="0" w:line="270" w:lineRule="atLeast"/>
    </w:pPr>
    <w:rPr>
      <w:rFonts w:eastAsiaTheme="minorHAnsi" w:cs="System"/>
      <w:bCs/>
      <w:spacing w:val="2"/>
      <w:sz w:val="21"/>
      <w:lang w:eastAsia="en-US"/>
    </w:rPr>
  </w:style>
  <w:style w:type="paragraph" w:customStyle="1" w:styleId="FB05DA39C44F4CE4B332AF5C2BA1F8BF3">
    <w:name w:val="FB05DA39C44F4CE4B332AF5C2BA1F8BF3"/>
    <w:rsid w:val="00250FDF"/>
    <w:pPr>
      <w:spacing w:after="0" w:line="270" w:lineRule="atLeast"/>
    </w:pPr>
    <w:rPr>
      <w:rFonts w:eastAsiaTheme="minorHAnsi" w:cs="System"/>
      <w:bCs/>
      <w:spacing w:val="2"/>
      <w:sz w:val="21"/>
      <w:lang w:eastAsia="en-US"/>
    </w:rPr>
  </w:style>
  <w:style w:type="paragraph" w:customStyle="1" w:styleId="CDF5000861A64942914C0477FD74BC803">
    <w:name w:val="CDF5000861A64942914C0477FD74BC803"/>
    <w:rsid w:val="00250FDF"/>
    <w:pPr>
      <w:spacing w:after="0" w:line="270" w:lineRule="atLeast"/>
    </w:pPr>
    <w:rPr>
      <w:rFonts w:eastAsiaTheme="minorHAnsi" w:cs="System"/>
      <w:bCs/>
      <w:spacing w:val="2"/>
      <w:sz w:val="21"/>
      <w:lang w:eastAsia="en-US"/>
    </w:rPr>
  </w:style>
  <w:style w:type="paragraph" w:customStyle="1" w:styleId="6C5219BDEEA243F2A8594A78A34810253">
    <w:name w:val="6C5219BDEEA243F2A8594A78A34810253"/>
    <w:rsid w:val="00250FDF"/>
    <w:pPr>
      <w:spacing w:after="0" w:line="270" w:lineRule="atLeast"/>
    </w:pPr>
    <w:rPr>
      <w:rFonts w:eastAsiaTheme="minorHAnsi" w:cs="System"/>
      <w:bCs/>
      <w:spacing w:val="2"/>
      <w:sz w:val="21"/>
      <w:lang w:eastAsia="en-US"/>
    </w:rPr>
  </w:style>
  <w:style w:type="paragraph" w:customStyle="1" w:styleId="D2236E7B0B884C9F8FF0F09A2A6A4D2E3">
    <w:name w:val="D2236E7B0B884C9F8FF0F09A2A6A4D2E3"/>
    <w:rsid w:val="00250FDF"/>
    <w:pPr>
      <w:spacing w:after="0" w:line="270" w:lineRule="atLeast"/>
    </w:pPr>
    <w:rPr>
      <w:rFonts w:eastAsiaTheme="minorHAnsi" w:cs="System"/>
      <w:bCs/>
      <w:spacing w:val="2"/>
      <w:sz w:val="21"/>
      <w:lang w:eastAsia="en-US"/>
    </w:rPr>
  </w:style>
  <w:style w:type="paragraph" w:customStyle="1" w:styleId="52900D55FC5C4B3E9CA8A5B7369BE7D83">
    <w:name w:val="52900D55FC5C4B3E9CA8A5B7369BE7D83"/>
    <w:rsid w:val="00250FDF"/>
    <w:pPr>
      <w:spacing w:after="0" w:line="270" w:lineRule="atLeast"/>
    </w:pPr>
    <w:rPr>
      <w:rFonts w:eastAsiaTheme="minorHAnsi" w:cs="System"/>
      <w:bCs/>
      <w:spacing w:val="2"/>
      <w:sz w:val="21"/>
      <w:lang w:eastAsia="en-US"/>
    </w:rPr>
  </w:style>
  <w:style w:type="paragraph" w:customStyle="1" w:styleId="A71E9996A41E49FD8300ADD691680B773">
    <w:name w:val="A71E9996A41E49FD8300ADD691680B773"/>
    <w:rsid w:val="00250FDF"/>
    <w:pPr>
      <w:spacing w:after="0" w:line="270" w:lineRule="atLeast"/>
    </w:pPr>
    <w:rPr>
      <w:rFonts w:eastAsiaTheme="minorHAnsi" w:cs="System"/>
      <w:bCs/>
      <w:spacing w:val="2"/>
      <w:sz w:val="21"/>
      <w:lang w:eastAsia="en-US"/>
    </w:rPr>
  </w:style>
  <w:style w:type="paragraph" w:customStyle="1" w:styleId="14C8B7905F8F4650BA8CCE3C065DB3163">
    <w:name w:val="14C8B7905F8F4650BA8CCE3C065DB3163"/>
    <w:rsid w:val="00250FDF"/>
    <w:pPr>
      <w:spacing w:after="0" w:line="270" w:lineRule="atLeast"/>
    </w:pPr>
    <w:rPr>
      <w:rFonts w:eastAsiaTheme="minorHAnsi" w:cs="System"/>
      <w:bCs/>
      <w:spacing w:val="2"/>
      <w:sz w:val="21"/>
      <w:lang w:eastAsia="en-US"/>
    </w:rPr>
  </w:style>
  <w:style w:type="paragraph" w:customStyle="1" w:styleId="5D63A57A33B64F74A0166460D682DBC43">
    <w:name w:val="5D63A57A33B64F74A0166460D682DBC43"/>
    <w:rsid w:val="00250FDF"/>
    <w:pPr>
      <w:spacing w:after="0" w:line="270" w:lineRule="atLeast"/>
    </w:pPr>
    <w:rPr>
      <w:rFonts w:eastAsiaTheme="minorHAnsi" w:cs="System"/>
      <w:bCs/>
      <w:spacing w:val="2"/>
      <w:sz w:val="21"/>
      <w:lang w:eastAsia="en-US"/>
    </w:rPr>
  </w:style>
  <w:style w:type="paragraph" w:customStyle="1" w:styleId="1E13D3323AF14462B8C2D578E6544C333">
    <w:name w:val="1E13D3323AF14462B8C2D578E6544C333"/>
    <w:rsid w:val="00250FDF"/>
    <w:pPr>
      <w:spacing w:after="0" w:line="270" w:lineRule="atLeast"/>
    </w:pPr>
    <w:rPr>
      <w:rFonts w:eastAsiaTheme="minorHAnsi" w:cs="System"/>
      <w:bCs/>
      <w:spacing w:val="2"/>
      <w:sz w:val="21"/>
      <w:lang w:eastAsia="en-US"/>
    </w:rPr>
  </w:style>
  <w:style w:type="paragraph" w:customStyle="1" w:styleId="1D2046AA3752445CAA9581CDCB2207923">
    <w:name w:val="1D2046AA3752445CAA9581CDCB2207923"/>
    <w:rsid w:val="00250FDF"/>
    <w:pPr>
      <w:spacing w:after="0" w:line="270" w:lineRule="atLeast"/>
    </w:pPr>
    <w:rPr>
      <w:rFonts w:eastAsiaTheme="minorHAnsi" w:cs="System"/>
      <w:bCs/>
      <w:spacing w:val="2"/>
      <w:sz w:val="21"/>
      <w:lang w:eastAsia="en-US"/>
    </w:rPr>
  </w:style>
  <w:style w:type="paragraph" w:customStyle="1" w:styleId="66DEB7DE26184FFAB5FE4E7D7872C55D3">
    <w:name w:val="66DEB7DE26184FFAB5FE4E7D7872C55D3"/>
    <w:rsid w:val="00250FDF"/>
    <w:pPr>
      <w:spacing w:after="0" w:line="270" w:lineRule="atLeast"/>
    </w:pPr>
    <w:rPr>
      <w:rFonts w:eastAsiaTheme="minorHAnsi" w:cs="System"/>
      <w:bCs/>
      <w:spacing w:val="2"/>
      <w:sz w:val="21"/>
      <w:lang w:eastAsia="en-US"/>
    </w:rPr>
  </w:style>
  <w:style w:type="paragraph" w:customStyle="1" w:styleId="3468BD9480954DB38BF0E0155D71760F3">
    <w:name w:val="3468BD9480954DB38BF0E0155D71760F3"/>
    <w:rsid w:val="00250FDF"/>
    <w:pPr>
      <w:spacing w:after="0" w:line="270" w:lineRule="atLeast"/>
    </w:pPr>
    <w:rPr>
      <w:rFonts w:eastAsiaTheme="minorHAnsi" w:cs="System"/>
      <w:bCs/>
      <w:spacing w:val="2"/>
      <w:sz w:val="21"/>
      <w:lang w:eastAsia="en-US"/>
    </w:rPr>
  </w:style>
  <w:style w:type="paragraph" w:customStyle="1" w:styleId="72381185DEEE42DC98C08119BEE0013A3">
    <w:name w:val="72381185DEEE42DC98C08119BEE0013A3"/>
    <w:rsid w:val="00250FDF"/>
    <w:pPr>
      <w:spacing w:after="0" w:line="270" w:lineRule="atLeast"/>
    </w:pPr>
    <w:rPr>
      <w:rFonts w:eastAsiaTheme="minorHAnsi" w:cs="System"/>
      <w:bCs/>
      <w:spacing w:val="2"/>
      <w:sz w:val="21"/>
      <w:lang w:eastAsia="en-US"/>
    </w:rPr>
  </w:style>
  <w:style w:type="paragraph" w:customStyle="1" w:styleId="B85903FCCF90413F91EDAD47FEB92FFC3">
    <w:name w:val="B85903FCCF90413F91EDAD47FEB92FFC3"/>
    <w:rsid w:val="00250FDF"/>
    <w:pPr>
      <w:spacing w:after="0" w:line="270" w:lineRule="atLeast"/>
    </w:pPr>
    <w:rPr>
      <w:rFonts w:eastAsiaTheme="minorHAnsi" w:cs="System"/>
      <w:bCs/>
      <w:spacing w:val="2"/>
      <w:sz w:val="21"/>
      <w:lang w:eastAsia="en-US"/>
    </w:rPr>
  </w:style>
  <w:style w:type="paragraph" w:customStyle="1" w:styleId="5CC724D129BB4B87B3EAE88CAA4EEDCD3">
    <w:name w:val="5CC724D129BB4B87B3EAE88CAA4EEDCD3"/>
    <w:rsid w:val="00250FDF"/>
    <w:pPr>
      <w:spacing w:after="0" w:line="270" w:lineRule="atLeast"/>
    </w:pPr>
    <w:rPr>
      <w:rFonts w:eastAsiaTheme="minorHAnsi" w:cs="System"/>
      <w:bCs/>
      <w:spacing w:val="2"/>
      <w:sz w:val="21"/>
      <w:lang w:eastAsia="en-US"/>
    </w:rPr>
  </w:style>
  <w:style w:type="paragraph" w:customStyle="1" w:styleId="F241B2E3ABAB4ABC9405537B34465A5D3">
    <w:name w:val="F241B2E3ABAB4ABC9405537B34465A5D3"/>
    <w:rsid w:val="00250FDF"/>
    <w:pPr>
      <w:spacing w:after="0" w:line="270" w:lineRule="atLeast"/>
    </w:pPr>
    <w:rPr>
      <w:rFonts w:eastAsiaTheme="minorHAnsi" w:cs="System"/>
      <w:bCs/>
      <w:spacing w:val="2"/>
      <w:sz w:val="21"/>
      <w:lang w:eastAsia="en-US"/>
    </w:rPr>
  </w:style>
  <w:style w:type="paragraph" w:customStyle="1" w:styleId="FF259E175A784D1299BE3E276135BCA93">
    <w:name w:val="FF259E175A784D1299BE3E276135BCA93"/>
    <w:rsid w:val="00250FDF"/>
    <w:pPr>
      <w:spacing w:after="0" w:line="270" w:lineRule="atLeast"/>
    </w:pPr>
    <w:rPr>
      <w:rFonts w:eastAsiaTheme="minorHAnsi" w:cs="System"/>
      <w:bCs/>
      <w:spacing w:val="2"/>
      <w:sz w:val="21"/>
      <w:lang w:eastAsia="en-US"/>
    </w:rPr>
  </w:style>
  <w:style w:type="paragraph" w:customStyle="1" w:styleId="A742BDFC25944B1CAAC1F56FD91437C03">
    <w:name w:val="A742BDFC25944B1CAAC1F56FD91437C03"/>
    <w:rsid w:val="00250FDF"/>
    <w:pPr>
      <w:spacing w:after="0" w:line="270" w:lineRule="atLeast"/>
    </w:pPr>
    <w:rPr>
      <w:rFonts w:eastAsiaTheme="minorHAnsi" w:cs="System"/>
      <w:bCs/>
      <w:spacing w:val="2"/>
      <w:sz w:val="21"/>
      <w:lang w:eastAsia="en-US"/>
    </w:rPr>
  </w:style>
  <w:style w:type="paragraph" w:customStyle="1" w:styleId="29E35FB11CF146CEB41E53BF217699223">
    <w:name w:val="29E35FB11CF146CEB41E53BF217699223"/>
    <w:rsid w:val="00250FDF"/>
    <w:pPr>
      <w:spacing w:after="0" w:line="270" w:lineRule="atLeast"/>
    </w:pPr>
    <w:rPr>
      <w:rFonts w:eastAsiaTheme="minorHAnsi" w:cs="System"/>
      <w:bCs/>
      <w:spacing w:val="2"/>
      <w:sz w:val="21"/>
      <w:lang w:eastAsia="en-US"/>
    </w:rPr>
  </w:style>
  <w:style w:type="paragraph" w:customStyle="1" w:styleId="EAC3DC46CBA44DE6A960750B263618543">
    <w:name w:val="EAC3DC46CBA44DE6A960750B263618543"/>
    <w:rsid w:val="00250FDF"/>
    <w:pPr>
      <w:spacing w:after="0" w:line="270" w:lineRule="atLeast"/>
    </w:pPr>
    <w:rPr>
      <w:rFonts w:eastAsiaTheme="minorHAnsi" w:cs="System"/>
      <w:bCs/>
      <w:spacing w:val="2"/>
      <w:sz w:val="21"/>
      <w:lang w:eastAsia="en-US"/>
    </w:rPr>
  </w:style>
  <w:style w:type="paragraph" w:customStyle="1" w:styleId="5262FD7A40FB4FA997B7341E7655D2813">
    <w:name w:val="5262FD7A40FB4FA997B7341E7655D2813"/>
    <w:rsid w:val="00250FDF"/>
    <w:pPr>
      <w:spacing w:after="0" w:line="270" w:lineRule="atLeast"/>
    </w:pPr>
    <w:rPr>
      <w:rFonts w:eastAsiaTheme="minorHAnsi" w:cs="System"/>
      <w:bCs/>
      <w:spacing w:val="2"/>
      <w:sz w:val="21"/>
      <w:lang w:eastAsia="en-US"/>
    </w:rPr>
  </w:style>
  <w:style w:type="paragraph" w:customStyle="1" w:styleId="B37DF8B17502464B8DA291BEA9304FCC3">
    <w:name w:val="B37DF8B17502464B8DA291BEA9304FCC3"/>
    <w:rsid w:val="00250FDF"/>
    <w:pPr>
      <w:spacing w:after="0" w:line="270" w:lineRule="atLeast"/>
    </w:pPr>
    <w:rPr>
      <w:rFonts w:eastAsiaTheme="minorHAnsi" w:cs="System"/>
      <w:bCs/>
      <w:spacing w:val="2"/>
      <w:sz w:val="21"/>
      <w:lang w:eastAsia="en-US"/>
    </w:rPr>
  </w:style>
  <w:style w:type="paragraph" w:customStyle="1" w:styleId="1384A897D951461EBC9279D6749E9B743">
    <w:name w:val="1384A897D951461EBC9279D6749E9B743"/>
    <w:rsid w:val="00250FDF"/>
    <w:pPr>
      <w:spacing w:after="0" w:line="270" w:lineRule="atLeast"/>
    </w:pPr>
    <w:rPr>
      <w:rFonts w:eastAsiaTheme="minorHAnsi" w:cs="System"/>
      <w:bCs/>
      <w:spacing w:val="2"/>
      <w:sz w:val="21"/>
      <w:lang w:eastAsia="en-US"/>
    </w:rPr>
  </w:style>
  <w:style w:type="paragraph" w:customStyle="1" w:styleId="11F75A77F8544855A3283248CE8986DB3">
    <w:name w:val="11F75A77F8544855A3283248CE8986DB3"/>
    <w:rsid w:val="00250FDF"/>
    <w:pPr>
      <w:spacing w:after="0" w:line="270" w:lineRule="atLeast"/>
    </w:pPr>
    <w:rPr>
      <w:rFonts w:eastAsiaTheme="minorHAnsi" w:cs="System"/>
      <w:bCs/>
      <w:spacing w:val="2"/>
      <w:sz w:val="21"/>
      <w:lang w:eastAsia="en-US"/>
    </w:rPr>
  </w:style>
  <w:style w:type="paragraph" w:customStyle="1" w:styleId="B404DF0F91A143839A729ACF8D16E8BA3">
    <w:name w:val="B404DF0F91A143839A729ACF8D16E8BA3"/>
    <w:rsid w:val="00250FDF"/>
    <w:pPr>
      <w:spacing w:after="0" w:line="270" w:lineRule="atLeast"/>
    </w:pPr>
    <w:rPr>
      <w:rFonts w:eastAsiaTheme="minorHAnsi" w:cs="System"/>
      <w:bCs/>
      <w:spacing w:val="2"/>
      <w:sz w:val="21"/>
      <w:lang w:eastAsia="en-US"/>
    </w:rPr>
  </w:style>
  <w:style w:type="paragraph" w:customStyle="1" w:styleId="14F993089075436E92D81E319008F56F3">
    <w:name w:val="14F993089075436E92D81E319008F56F3"/>
    <w:rsid w:val="00250FDF"/>
    <w:pPr>
      <w:spacing w:after="0" w:line="270" w:lineRule="atLeast"/>
    </w:pPr>
    <w:rPr>
      <w:rFonts w:eastAsiaTheme="minorHAnsi" w:cs="System"/>
      <w:bCs/>
      <w:spacing w:val="2"/>
      <w:sz w:val="21"/>
      <w:lang w:eastAsia="en-US"/>
    </w:rPr>
  </w:style>
  <w:style w:type="paragraph" w:customStyle="1" w:styleId="F293EAC3EC384BDD91C3351D1CC26DA71">
    <w:name w:val="F293EAC3EC384BDD91C3351D1CC26DA71"/>
    <w:rsid w:val="00250FDF"/>
    <w:pPr>
      <w:spacing w:after="0" w:line="270" w:lineRule="atLeast"/>
    </w:pPr>
    <w:rPr>
      <w:rFonts w:eastAsiaTheme="minorHAnsi" w:cs="System"/>
      <w:bCs/>
      <w:spacing w:val="2"/>
      <w:sz w:val="21"/>
      <w:lang w:eastAsia="en-US"/>
    </w:rPr>
  </w:style>
  <w:style w:type="paragraph" w:customStyle="1" w:styleId="4A8570D136974A5BB64D6A2F9B4387D01">
    <w:name w:val="4A8570D136974A5BB64D6A2F9B4387D01"/>
    <w:rsid w:val="00250FDF"/>
    <w:pPr>
      <w:spacing w:after="0" w:line="270" w:lineRule="atLeast"/>
    </w:pPr>
    <w:rPr>
      <w:rFonts w:eastAsiaTheme="minorHAnsi" w:cs="System"/>
      <w:bCs/>
      <w:spacing w:val="2"/>
      <w:sz w:val="21"/>
      <w:lang w:eastAsia="en-US"/>
    </w:rPr>
  </w:style>
  <w:style w:type="paragraph" w:customStyle="1" w:styleId="21AACD94CEDB490480406A38810094073">
    <w:name w:val="21AACD94CEDB490480406A38810094073"/>
    <w:rsid w:val="00250FDF"/>
    <w:pPr>
      <w:spacing w:after="0" w:line="270" w:lineRule="atLeast"/>
    </w:pPr>
    <w:rPr>
      <w:rFonts w:eastAsiaTheme="minorHAnsi" w:cs="System"/>
      <w:bCs/>
      <w:spacing w:val="2"/>
      <w:sz w:val="21"/>
      <w:lang w:eastAsia="en-US"/>
    </w:rPr>
  </w:style>
  <w:style w:type="paragraph" w:customStyle="1" w:styleId="501CC114BFA24FF7AABC2A2426CFBB7B3">
    <w:name w:val="501CC114BFA24FF7AABC2A2426CFBB7B3"/>
    <w:rsid w:val="00250FDF"/>
    <w:pPr>
      <w:spacing w:after="0" w:line="270" w:lineRule="atLeast"/>
    </w:pPr>
    <w:rPr>
      <w:rFonts w:eastAsiaTheme="minorHAnsi" w:cs="System"/>
      <w:bCs/>
      <w:spacing w:val="2"/>
      <w:sz w:val="21"/>
      <w:lang w:eastAsia="en-US"/>
    </w:rPr>
  </w:style>
  <w:style w:type="paragraph" w:customStyle="1" w:styleId="2CB659476BB64BBAAB1E518771F833F13">
    <w:name w:val="2CB659476BB64BBAAB1E518771F833F13"/>
    <w:rsid w:val="00250FDF"/>
    <w:pPr>
      <w:spacing w:after="0" w:line="270" w:lineRule="atLeast"/>
    </w:pPr>
    <w:rPr>
      <w:rFonts w:eastAsiaTheme="minorHAnsi" w:cs="System"/>
      <w:bCs/>
      <w:spacing w:val="2"/>
      <w:sz w:val="21"/>
      <w:lang w:eastAsia="en-US"/>
    </w:rPr>
  </w:style>
  <w:style w:type="paragraph" w:customStyle="1" w:styleId="D4BB80C1365545E899A5B69768AAD8933">
    <w:name w:val="D4BB80C1365545E899A5B69768AAD8933"/>
    <w:rsid w:val="00250FDF"/>
    <w:pPr>
      <w:spacing w:after="0" w:line="270" w:lineRule="atLeast"/>
    </w:pPr>
    <w:rPr>
      <w:rFonts w:eastAsiaTheme="minorHAnsi" w:cs="System"/>
      <w:bCs/>
      <w:spacing w:val="2"/>
      <w:sz w:val="21"/>
      <w:lang w:eastAsia="en-US"/>
    </w:rPr>
  </w:style>
  <w:style w:type="paragraph" w:customStyle="1" w:styleId="B32960C87E3646B88FBD0CF30940B8C43">
    <w:name w:val="B32960C87E3646B88FBD0CF30940B8C43"/>
    <w:rsid w:val="00250FDF"/>
    <w:pPr>
      <w:spacing w:after="0" w:line="270" w:lineRule="atLeast"/>
    </w:pPr>
    <w:rPr>
      <w:rFonts w:eastAsiaTheme="minorHAnsi" w:cs="System"/>
      <w:bCs/>
      <w:spacing w:val="2"/>
      <w:sz w:val="21"/>
      <w:lang w:eastAsia="en-US"/>
    </w:rPr>
  </w:style>
  <w:style w:type="paragraph" w:customStyle="1" w:styleId="BA7392103E9640DC895138B0F4D08FE53">
    <w:name w:val="BA7392103E9640DC895138B0F4D08FE53"/>
    <w:rsid w:val="00250FDF"/>
    <w:pPr>
      <w:spacing w:after="0" w:line="270" w:lineRule="atLeast"/>
    </w:pPr>
    <w:rPr>
      <w:rFonts w:eastAsiaTheme="minorHAnsi" w:cs="System"/>
      <w:bCs/>
      <w:spacing w:val="2"/>
      <w:sz w:val="21"/>
      <w:lang w:eastAsia="en-US"/>
    </w:rPr>
  </w:style>
  <w:style w:type="paragraph" w:customStyle="1" w:styleId="01B6EA9CDD2B442191D7299D6FFB95673">
    <w:name w:val="01B6EA9CDD2B442191D7299D6FFB95673"/>
    <w:rsid w:val="00250FDF"/>
    <w:pPr>
      <w:spacing w:after="0" w:line="270" w:lineRule="atLeast"/>
    </w:pPr>
    <w:rPr>
      <w:rFonts w:eastAsiaTheme="minorHAnsi" w:cs="System"/>
      <w:bCs/>
      <w:spacing w:val="2"/>
      <w:sz w:val="21"/>
      <w:lang w:eastAsia="en-US"/>
    </w:rPr>
  </w:style>
  <w:style w:type="paragraph" w:customStyle="1" w:styleId="77221A1C6BB34C7F9CFBCF471396D3F03">
    <w:name w:val="77221A1C6BB34C7F9CFBCF471396D3F03"/>
    <w:rsid w:val="00250FDF"/>
    <w:pPr>
      <w:spacing w:after="0" w:line="270" w:lineRule="atLeast"/>
    </w:pPr>
    <w:rPr>
      <w:rFonts w:eastAsiaTheme="minorHAnsi" w:cs="System"/>
      <w:bCs/>
      <w:spacing w:val="2"/>
      <w:sz w:val="21"/>
      <w:lang w:eastAsia="en-US"/>
    </w:rPr>
  </w:style>
  <w:style w:type="paragraph" w:customStyle="1" w:styleId="F7C42DEDF38344A6B4765EFC0E13C6C63">
    <w:name w:val="F7C42DEDF38344A6B4765EFC0E13C6C63"/>
    <w:rsid w:val="00250FDF"/>
    <w:pPr>
      <w:spacing w:after="0" w:line="270" w:lineRule="atLeast"/>
    </w:pPr>
    <w:rPr>
      <w:rFonts w:eastAsiaTheme="minorHAnsi" w:cs="System"/>
      <w:bCs/>
      <w:spacing w:val="2"/>
      <w:sz w:val="21"/>
      <w:lang w:eastAsia="en-US"/>
    </w:rPr>
  </w:style>
  <w:style w:type="paragraph" w:customStyle="1" w:styleId="7A69B48AFC8B4B47B6079354600EFAD13">
    <w:name w:val="7A69B48AFC8B4B47B6079354600EFAD13"/>
    <w:rsid w:val="00250FDF"/>
    <w:pPr>
      <w:spacing w:after="0" w:line="270" w:lineRule="atLeast"/>
    </w:pPr>
    <w:rPr>
      <w:rFonts w:eastAsiaTheme="minorHAnsi" w:cs="System"/>
      <w:bCs/>
      <w:spacing w:val="2"/>
      <w:sz w:val="21"/>
      <w:lang w:eastAsia="en-US"/>
    </w:rPr>
  </w:style>
  <w:style w:type="paragraph" w:customStyle="1" w:styleId="5C575628B4904E99BE30C2B91A8F9C673">
    <w:name w:val="5C575628B4904E99BE30C2B91A8F9C673"/>
    <w:rsid w:val="00250FDF"/>
    <w:pPr>
      <w:spacing w:after="0" w:line="270" w:lineRule="atLeast"/>
    </w:pPr>
    <w:rPr>
      <w:rFonts w:eastAsiaTheme="minorHAnsi" w:cs="System"/>
      <w:bCs/>
      <w:spacing w:val="2"/>
      <w:sz w:val="21"/>
      <w:lang w:eastAsia="en-US"/>
    </w:rPr>
  </w:style>
  <w:style w:type="paragraph" w:customStyle="1" w:styleId="389C6D8838124F418362E6D3878F242F3">
    <w:name w:val="389C6D8838124F418362E6D3878F242F3"/>
    <w:rsid w:val="00250FDF"/>
    <w:pPr>
      <w:spacing w:after="0" w:line="270" w:lineRule="atLeast"/>
    </w:pPr>
    <w:rPr>
      <w:rFonts w:eastAsiaTheme="minorHAnsi" w:cs="System"/>
      <w:bCs/>
      <w:spacing w:val="2"/>
      <w:sz w:val="21"/>
      <w:lang w:eastAsia="en-US"/>
    </w:rPr>
  </w:style>
  <w:style w:type="paragraph" w:customStyle="1" w:styleId="8998C2CB8FB3460DAAAA1A585A3C85483">
    <w:name w:val="8998C2CB8FB3460DAAAA1A585A3C85483"/>
    <w:rsid w:val="00250FDF"/>
    <w:pPr>
      <w:spacing w:after="0" w:line="270" w:lineRule="atLeast"/>
    </w:pPr>
    <w:rPr>
      <w:rFonts w:eastAsiaTheme="minorHAnsi" w:cs="System"/>
      <w:bCs/>
      <w:spacing w:val="2"/>
      <w:sz w:val="21"/>
      <w:lang w:eastAsia="en-US"/>
    </w:rPr>
  </w:style>
  <w:style w:type="paragraph" w:customStyle="1" w:styleId="4E319ABC99AA4846A4702266357BF55C3">
    <w:name w:val="4E319ABC99AA4846A4702266357BF55C3"/>
    <w:rsid w:val="00250FDF"/>
    <w:pPr>
      <w:spacing w:after="0" w:line="270" w:lineRule="atLeast"/>
    </w:pPr>
    <w:rPr>
      <w:rFonts w:eastAsiaTheme="minorHAnsi" w:cs="System"/>
      <w:bCs/>
      <w:spacing w:val="2"/>
      <w:sz w:val="21"/>
      <w:lang w:eastAsia="en-US"/>
    </w:rPr>
  </w:style>
  <w:style w:type="paragraph" w:customStyle="1" w:styleId="13F718F5215E444EB9E91F9357F6ED353">
    <w:name w:val="13F718F5215E444EB9E91F9357F6ED353"/>
    <w:rsid w:val="00250FDF"/>
    <w:pPr>
      <w:spacing w:after="0" w:line="270" w:lineRule="atLeast"/>
    </w:pPr>
    <w:rPr>
      <w:rFonts w:eastAsiaTheme="minorHAnsi" w:cs="System"/>
      <w:bCs/>
      <w:spacing w:val="2"/>
      <w:sz w:val="21"/>
      <w:lang w:eastAsia="en-US"/>
    </w:rPr>
  </w:style>
  <w:style w:type="paragraph" w:customStyle="1" w:styleId="8D6C63B3CEF640A892AD99CF8B6822563">
    <w:name w:val="8D6C63B3CEF640A892AD99CF8B6822563"/>
    <w:rsid w:val="00250FDF"/>
    <w:pPr>
      <w:spacing w:after="0" w:line="270" w:lineRule="atLeast"/>
    </w:pPr>
    <w:rPr>
      <w:rFonts w:eastAsiaTheme="minorHAnsi" w:cs="System"/>
      <w:bCs/>
      <w:spacing w:val="2"/>
      <w:sz w:val="21"/>
      <w:lang w:eastAsia="en-US"/>
    </w:rPr>
  </w:style>
  <w:style w:type="paragraph" w:customStyle="1" w:styleId="91F878984DF74CDC808874511830F2333">
    <w:name w:val="91F878984DF74CDC808874511830F2333"/>
    <w:rsid w:val="00250FDF"/>
    <w:pPr>
      <w:spacing w:after="0" w:line="270" w:lineRule="atLeast"/>
    </w:pPr>
    <w:rPr>
      <w:rFonts w:eastAsiaTheme="minorHAnsi" w:cs="System"/>
      <w:bCs/>
      <w:spacing w:val="2"/>
      <w:sz w:val="21"/>
      <w:lang w:eastAsia="en-US"/>
    </w:rPr>
  </w:style>
  <w:style w:type="paragraph" w:customStyle="1" w:styleId="729825D9C4584792AD5EECFBD4F0D29C3">
    <w:name w:val="729825D9C4584792AD5EECFBD4F0D29C3"/>
    <w:rsid w:val="00250FDF"/>
    <w:pPr>
      <w:spacing w:after="0" w:line="270" w:lineRule="atLeast"/>
    </w:pPr>
    <w:rPr>
      <w:rFonts w:eastAsiaTheme="minorHAnsi" w:cs="System"/>
      <w:bCs/>
      <w:spacing w:val="2"/>
      <w:sz w:val="21"/>
      <w:lang w:eastAsia="en-US"/>
    </w:rPr>
  </w:style>
  <w:style w:type="paragraph" w:customStyle="1" w:styleId="4DC198FE5C824710B9E5B03573BA6C1F3">
    <w:name w:val="4DC198FE5C824710B9E5B03573BA6C1F3"/>
    <w:rsid w:val="00250FDF"/>
    <w:pPr>
      <w:spacing w:after="0" w:line="270" w:lineRule="atLeast"/>
    </w:pPr>
    <w:rPr>
      <w:rFonts w:eastAsiaTheme="minorHAnsi" w:cs="System"/>
      <w:bCs/>
      <w:spacing w:val="2"/>
      <w:sz w:val="21"/>
      <w:lang w:eastAsia="en-US"/>
    </w:rPr>
  </w:style>
  <w:style w:type="paragraph" w:customStyle="1" w:styleId="A3B6681BEBA54E54AB882674778675213">
    <w:name w:val="A3B6681BEBA54E54AB882674778675213"/>
    <w:rsid w:val="00250FDF"/>
    <w:pPr>
      <w:spacing w:after="0" w:line="270" w:lineRule="atLeast"/>
    </w:pPr>
    <w:rPr>
      <w:rFonts w:eastAsiaTheme="minorHAnsi" w:cs="System"/>
      <w:bCs/>
      <w:spacing w:val="2"/>
      <w:sz w:val="21"/>
      <w:lang w:eastAsia="en-US"/>
    </w:rPr>
  </w:style>
  <w:style w:type="paragraph" w:customStyle="1" w:styleId="3C328F9DC45B4B168A55FA1D46145EC73">
    <w:name w:val="3C328F9DC45B4B168A55FA1D46145EC73"/>
    <w:rsid w:val="00250FDF"/>
    <w:pPr>
      <w:spacing w:after="0" w:line="270" w:lineRule="atLeast"/>
    </w:pPr>
    <w:rPr>
      <w:rFonts w:eastAsiaTheme="minorHAnsi" w:cs="System"/>
      <w:bCs/>
      <w:spacing w:val="2"/>
      <w:sz w:val="21"/>
      <w:lang w:eastAsia="en-US"/>
    </w:rPr>
  </w:style>
  <w:style w:type="paragraph" w:customStyle="1" w:styleId="4A97778DE2404E8B8EF2A3A389EC103C3">
    <w:name w:val="4A97778DE2404E8B8EF2A3A389EC103C3"/>
    <w:rsid w:val="00250FDF"/>
    <w:pPr>
      <w:spacing w:after="0" w:line="270" w:lineRule="atLeast"/>
    </w:pPr>
    <w:rPr>
      <w:rFonts w:eastAsiaTheme="minorHAnsi" w:cs="System"/>
      <w:bCs/>
      <w:spacing w:val="2"/>
      <w:sz w:val="21"/>
      <w:lang w:eastAsia="en-US"/>
    </w:rPr>
  </w:style>
  <w:style w:type="paragraph" w:customStyle="1" w:styleId="B947556F9517472F957D60C6E06E4C913">
    <w:name w:val="B947556F9517472F957D60C6E06E4C913"/>
    <w:rsid w:val="00250FDF"/>
    <w:pPr>
      <w:spacing w:after="0" w:line="270" w:lineRule="atLeast"/>
    </w:pPr>
    <w:rPr>
      <w:rFonts w:eastAsiaTheme="minorHAnsi" w:cs="System"/>
      <w:bCs/>
      <w:spacing w:val="2"/>
      <w:sz w:val="21"/>
      <w:lang w:eastAsia="en-US"/>
    </w:rPr>
  </w:style>
  <w:style w:type="paragraph" w:customStyle="1" w:styleId="E901F4CA5DCE407CB586B8EFA50382CB3">
    <w:name w:val="E901F4CA5DCE407CB586B8EFA50382CB3"/>
    <w:rsid w:val="00250FDF"/>
    <w:pPr>
      <w:spacing w:after="0" w:line="270" w:lineRule="atLeast"/>
    </w:pPr>
    <w:rPr>
      <w:rFonts w:eastAsiaTheme="minorHAnsi" w:cs="System"/>
      <w:bCs/>
      <w:spacing w:val="2"/>
      <w:sz w:val="21"/>
      <w:lang w:eastAsia="en-US"/>
    </w:rPr>
  </w:style>
  <w:style w:type="paragraph" w:customStyle="1" w:styleId="B9B5EB10D74E429AB4F312151E9DFEC33">
    <w:name w:val="B9B5EB10D74E429AB4F312151E9DFEC33"/>
    <w:rsid w:val="00250FDF"/>
    <w:pPr>
      <w:spacing w:after="0" w:line="270" w:lineRule="atLeast"/>
    </w:pPr>
    <w:rPr>
      <w:rFonts w:eastAsiaTheme="minorHAnsi" w:cs="System"/>
      <w:bCs/>
      <w:spacing w:val="2"/>
      <w:sz w:val="21"/>
      <w:lang w:eastAsia="en-US"/>
    </w:rPr>
  </w:style>
  <w:style w:type="paragraph" w:customStyle="1" w:styleId="D20B1DC5F754479F87F87EA16A760FA63">
    <w:name w:val="D20B1DC5F754479F87F87EA16A760FA63"/>
    <w:rsid w:val="00250FDF"/>
    <w:pPr>
      <w:spacing w:after="0" w:line="270" w:lineRule="atLeast"/>
    </w:pPr>
    <w:rPr>
      <w:rFonts w:eastAsiaTheme="minorHAnsi" w:cs="System"/>
      <w:bCs/>
      <w:spacing w:val="2"/>
      <w:sz w:val="21"/>
      <w:lang w:eastAsia="en-US"/>
    </w:rPr>
  </w:style>
  <w:style w:type="paragraph" w:customStyle="1" w:styleId="61C06899A4A6499385F09E38798CC7BA3">
    <w:name w:val="61C06899A4A6499385F09E38798CC7BA3"/>
    <w:rsid w:val="00250FDF"/>
    <w:pPr>
      <w:spacing w:after="0" w:line="270" w:lineRule="atLeast"/>
    </w:pPr>
    <w:rPr>
      <w:rFonts w:eastAsiaTheme="minorHAnsi" w:cs="System"/>
      <w:bCs/>
      <w:spacing w:val="2"/>
      <w:sz w:val="21"/>
      <w:lang w:eastAsia="en-US"/>
    </w:rPr>
  </w:style>
  <w:style w:type="paragraph" w:customStyle="1" w:styleId="E995F1A7881344138677CDA847922A4A3">
    <w:name w:val="E995F1A7881344138677CDA847922A4A3"/>
    <w:rsid w:val="00250FDF"/>
    <w:pPr>
      <w:spacing w:after="0" w:line="270" w:lineRule="atLeast"/>
    </w:pPr>
    <w:rPr>
      <w:rFonts w:eastAsiaTheme="minorHAnsi" w:cs="System"/>
      <w:bCs/>
      <w:spacing w:val="2"/>
      <w:sz w:val="21"/>
      <w:lang w:eastAsia="en-US"/>
    </w:rPr>
  </w:style>
  <w:style w:type="paragraph" w:customStyle="1" w:styleId="6E0CD4AB7B6444B7BBC70F06427020BA3">
    <w:name w:val="6E0CD4AB7B6444B7BBC70F06427020BA3"/>
    <w:rsid w:val="00250FDF"/>
    <w:pPr>
      <w:spacing w:after="0" w:line="270" w:lineRule="atLeast"/>
    </w:pPr>
    <w:rPr>
      <w:rFonts w:eastAsiaTheme="minorHAnsi" w:cs="System"/>
      <w:bCs/>
      <w:spacing w:val="2"/>
      <w:sz w:val="21"/>
      <w:lang w:eastAsia="en-US"/>
    </w:rPr>
  </w:style>
  <w:style w:type="paragraph" w:customStyle="1" w:styleId="C68C858E7D884961838B6695AD999E1B3">
    <w:name w:val="C68C858E7D884961838B6695AD999E1B3"/>
    <w:rsid w:val="00250FDF"/>
    <w:pPr>
      <w:spacing w:after="0" w:line="270" w:lineRule="atLeast"/>
    </w:pPr>
    <w:rPr>
      <w:rFonts w:eastAsiaTheme="minorHAnsi" w:cs="System"/>
      <w:bCs/>
      <w:spacing w:val="2"/>
      <w:sz w:val="21"/>
      <w:lang w:eastAsia="en-US"/>
    </w:rPr>
  </w:style>
  <w:style w:type="paragraph" w:customStyle="1" w:styleId="3A641680A6D24B79886154B73D10E29B1">
    <w:name w:val="3A641680A6D24B79886154B73D10E29B1"/>
    <w:rsid w:val="00250FDF"/>
    <w:pPr>
      <w:spacing w:after="0" w:line="270" w:lineRule="atLeast"/>
    </w:pPr>
    <w:rPr>
      <w:rFonts w:eastAsiaTheme="minorHAnsi" w:cs="System"/>
      <w:bCs/>
      <w:spacing w:val="2"/>
      <w:sz w:val="21"/>
      <w:lang w:eastAsia="en-US"/>
    </w:rPr>
  </w:style>
  <w:style w:type="paragraph" w:customStyle="1" w:styleId="0D0C457FFDD44265B4BA52282054688C1">
    <w:name w:val="0D0C457FFDD44265B4BA52282054688C1"/>
    <w:rsid w:val="00250FDF"/>
    <w:pPr>
      <w:spacing w:after="0" w:line="270" w:lineRule="atLeast"/>
    </w:pPr>
    <w:rPr>
      <w:rFonts w:eastAsiaTheme="minorHAnsi" w:cs="System"/>
      <w:bCs/>
      <w:spacing w:val="2"/>
      <w:sz w:val="21"/>
      <w:lang w:eastAsia="en-US"/>
    </w:rPr>
  </w:style>
  <w:style w:type="paragraph" w:customStyle="1" w:styleId="C351A03F3C944270884AAEF9F089D5A23">
    <w:name w:val="C351A03F3C944270884AAEF9F089D5A23"/>
    <w:rsid w:val="00250FDF"/>
    <w:pPr>
      <w:spacing w:after="0" w:line="270" w:lineRule="atLeast"/>
    </w:pPr>
    <w:rPr>
      <w:rFonts w:eastAsiaTheme="minorHAnsi" w:cs="System"/>
      <w:bCs/>
      <w:spacing w:val="2"/>
      <w:sz w:val="21"/>
      <w:lang w:eastAsia="en-US"/>
    </w:rPr>
  </w:style>
  <w:style w:type="paragraph" w:customStyle="1" w:styleId="756C4E798B8F4B83A3CC08E07CB7B65F3">
    <w:name w:val="756C4E798B8F4B83A3CC08E07CB7B65F3"/>
    <w:rsid w:val="00250FDF"/>
    <w:pPr>
      <w:spacing w:after="0" w:line="270" w:lineRule="atLeast"/>
    </w:pPr>
    <w:rPr>
      <w:rFonts w:eastAsiaTheme="minorHAnsi" w:cs="System"/>
      <w:bCs/>
      <w:spacing w:val="2"/>
      <w:sz w:val="21"/>
      <w:lang w:eastAsia="en-US"/>
    </w:rPr>
  </w:style>
  <w:style w:type="paragraph" w:customStyle="1" w:styleId="721FE45527EC42F48166945F1AFF9D703">
    <w:name w:val="721FE45527EC42F48166945F1AFF9D703"/>
    <w:rsid w:val="00250FDF"/>
    <w:pPr>
      <w:spacing w:after="0" w:line="270" w:lineRule="atLeast"/>
    </w:pPr>
    <w:rPr>
      <w:rFonts w:eastAsiaTheme="minorHAnsi" w:cs="System"/>
      <w:bCs/>
      <w:spacing w:val="2"/>
      <w:sz w:val="21"/>
      <w:lang w:eastAsia="en-US"/>
    </w:rPr>
  </w:style>
  <w:style w:type="paragraph" w:customStyle="1" w:styleId="336B635A0442435986A89B82334395BB3">
    <w:name w:val="336B635A0442435986A89B82334395BB3"/>
    <w:rsid w:val="00250FDF"/>
    <w:pPr>
      <w:spacing w:after="0" w:line="270" w:lineRule="atLeast"/>
    </w:pPr>
    <w:rPr>
      <w:rFonts w:eastAsiaTheme="minorHAnsi" w:cs="System"/>
      <w:bCs/>
      <w:spacing w:val="2"/>
      <w:sz w:val="21"/>
      <w:lang w:eastAsia="en-US"/>
    </w:rPr>
  </w:style>
  <w:style w:type="paragraph" w:customStyle="1" w:styleId="E26FDF8BE3454C20965C330D23D629563">
    <w:name w:val="E26FDF8BE3454C20965C330D23D629563"/>
    <w:rsid w:val="00250FDF"/>
    <w:pPr>
      <w:spacing w:after="0" w:line="270" w:lineRule="atLeast"/>
    </w:pPr>
    <w:rPr>
      <w:rFonts w:eastAsiaTheme="minorHAnsi" w:cs="System"/>
      <w:bCs/>
      <w:spacing w:val="2"/>
      <w:sz w:val="21"/>
      <w:lang w:eastAsia="en-US"/>
    </w:rPr>
  </w:style>
  <w:style w:type="paragraph" w:customStyle="1" w:styleId="211542B965944CA1B3A7DB4B555D3D353">
    <w:name w:val="211542B965944CA1B3A7DB4B555D3D353"/>
    <w:rsid w:val="00250FDF"/>
    <w:pPr>
      <w:spacing w:after="0" w:line="270" w:lineRule="atLeast"/>
    </w:pPr>
    <w:rPr>
      <w:rFonts w:eastAsiaTheme="minorHAnsi" w:cs="System"/>
      <w:bCs/>
      <w:spacing w:val="2"/>
      <w:sz w:val="21"/>
      <w:lang w:eastAsia="en-US"/>
    </w:rPr>
  </w:style>
  <w:style w:type="paragraph" w:customStyle="1" w:styleId="A3ADD66476964AED8C1C20E025E27E1F3">
    <w:name w:val="A3ADD66476964AED8C1C20E025E27E1F3"/>
    <w:rsid w:val="00250FDF"/>
    <w:pPr>
      <w:spacing w:after="0" w:line="270" w:lineRule="atLeast"/>
    </w:pPr>
    <w:rPr>
      <w:rFonts w:eastAsiaTheme="minorHAnsi" w:cs="System"/>
      <w:bCs/>
      <w:spacing w:val="2"/>
      <w:sz w:val="21"/>
      <w:lang w:eastAsia="en-US"/>
    </w:rPr>
  </w:style>
  <w:style w:type="paragraph" w:customStyle="1" w:styleId="CD1F1181E6754477850CEEC9CED884003">
    <w:name w:val="CD1F1181E6754477850CEEC9CED884003"/>
    <w:rsid w:val="00250FDF"/>
    <w:pPr>
      <w:spacing w:after="0" w:line="270" w:lineRule="atLeast"/>
    </w:pPr>
    <w:rPr>
      <w:rFonts w:eastAsiaTheme="minorHAnsi" w:cs="System"/>
      <w:bCs/>
      <w:spacing w:val="2"/>
      <w:sz w:val="21"/>
      <w:lang w:eastAsia="en-US"/>
    </w:rPr>
  </w:style>
  <w:style w:type="paragraph" w:customStyle="1" w:styleId="7307921DE16C41A38406586197AFAE4B3">
    <w:name w:val="7307921DE16C41A38406586197AFAE4B3"/>
    <w:rsid w:val="00250FDF"/>
    <w:pPr>
      <w:spacing w:after="0" w:line="270" w:lineRule="atLeast"/>
    </w:pPr>
    <w:rPr>
      <w:rFonts w:eastAsiaTheme="minorHAnsi" w:cs="System"/>
      <w:bCs/>
      <w:spacing w:val="2"/>
      <w:sz w:val="21"/>
      <w:lang w:eastAsia="en-US"/>
    </w:rPr>
  </w:style>
  <w:style w:type="paragraph" w:customStyle="1" w:styleId="338A801F51A8407CAF5D97F58BE4BB9F3">
    <w:name w:val="338A801F51A8407CAF5D97F58BE4BB9F3"/>
    <w:rsid w:val="00250FDF"/>
    <w:pPr>
      <w:spacing w:after="0" w:line="270" w:lineRule="atLeast"/>
    </w:pPr>
    <w:rPr>
      <w:rFonts w:eastAsiaTheme="minorHAnsi" w:cs="System"/>
      <w:bCs/>
      <w:spacing w:val="2"/>
      <w:sz w:val="21"/>
      <w:lang w:eastAsia="en-US"/>
    </w:rPr>
  </w:style>
  <w:style w:type="paragraph" w:customStyle="1" w:styleId="ED657AE356474D22A9328B9B788DBD5E3">
    <w:name w:val="ED657AE356474D22A9328B9B788DBD5E3"/>
    <w:rsid w:val="00250FDF"/>
    <w:pPr>
      <w:spacing w:after="0" w:line="270" w:lineRule="atLeast"/>
    </w:pPr>
    <w:rPr>
      <w:rFonts w:eastAsiaTheme="minorHAnsi" w:cs="System"/>
      <w:bCs/>
      <w:spacing w:val="2"/>
      <w:sz w:val="21"/>
      <w:lang w:eastAsia="en-US"/>
    </w:rPr>
  </w:style>
  <w:style w:type="paragraph" w:customStyle="1" w:styleId="A736EC20DF234628B93D819388C5F2CC3">
    <w:name w:val="A736EC20DF234628B93D819388C5F2CC3"/>
    <w:rsid w:val="00250FDF"/>
    <w:pPr>
      <w:spacing w:after="0" w:line="270" w:lineRule="atLeast"/>
    </w:pPr>
    <w:rPr>
      <w:rFonts w:eastAsiaTheme="minorHAnsi" w:cs="System"/>
      <w:bCs/>
      <w:spacing w:val="2"/>
      <w:sz w:val="21"/>
      <w:lang w:eastAsia="en-US"/>
    </w:rPr>
  </w:style>
  <w:style w:type="paragraph" w:customStyle="1" w:styleId="D897CC2012D74D5899E7BB5D8882FF2A3">
    <w:name w:val="D897CC2012D74D5899E7BB5D8882FF2A3"/>
    <w:rsid w:val="00250FDF"/>
    <w:pPr>
      <w:spacing w:after="0" w:line="270" w:lineRule="atLeast"/>
    </w:pPr>
    <w:rPr>
      <w:rFonts w:eastAsiaTheme="minorHAnsi" w:cs="System"/>
      <w:bCs/>
      <w:spacing w:val="2"/>
      <w:sz w:val="21"/>
      <w:lang w:eastAsia="en-US"/>
    </w:rPr>
  </w:style>
  <w:style w:type="paragraph" w:customStyle="1" w:styleId="4E94909D8D3144A294D7EE443420FF503">
    <w:name w:val="4E94909D8D3144A294D7EE443420FF503"/>
    <w:rsid w:val="00250FDF"/>
    <w:pPr>
      <w:spacing w:after="0" w:line="270" w:lineRule="atLeast"/>
    </w:pPr>
    <w:rPr>
      <w:rFonts w:eastAsiaTheme="minorHAnsi" w:cs="System"/>
      <w:bCs/>
      <w:spacing w:val="2"/>
      <w:sz w:val="21"/>
      <w:lang w:eastAsia="en-US"/>
    </w:rPr>
  </w:style>
  <w:style w:type="paragraph" w:customStyle="1" w:styleId="44A4AF59064D43D79F21E489EF9E28203">
    <w:name w:val="44A4AF59064D43D79F21E489EF9E28203"/>
    <w:rsid w:val="00250FDF"/>
    <w:pPr>
      <w:spacing w:after="0" w:line="270" w:lineRule="atLeast"/>
    </w:pPr>
    <w:rPr>
      <w:rFonts w:eastAsiaTheme="minorHAnsi" w:cs="System"/>
      <w:bCs/>
      <w:spacing w:val="2"/>
      <w:sz w:val="21"/>
      <w:lang w:eastAsia="en-US"/>
    </w:rPr>
  </w:style>
  <w:style w:type="paragraph" w:customStyle="1" w:styleId="2DD5D7ED25E84BFA843490EE9A01D8E53">
    <w:name w:val="2DD5D7ED25E84BFA843490EE9A01D8E53"/>
    <w:rsid w:val="00250FDF"/>
    <w:pPr>
      <w:spacing w:after="0" w:line="270" w:lineRule="atLeast"/>
    </w:pPr>
    <w:rPr>
      <w:rFonts w:eastAsiaTheme="minorHAnsi" w:cs="System"/>
      <w:bCs/>
      <w:spacing w:val="2"/>
      <w:sz w:val="21"/>
      <w:lang w:eastAsia="en-US"/>
    </w:rPr>
  </w:style>
  <w:style w:type="paragraph" w:customStyle="1" w:styleId="E853FF70E4B34F7E90B8FDCFF579FE183">
    <w:name w:val="E853FF70E4B34F7E90B8FDCFF579FE183"/>
    <w:rsid w:val="00250FDF"/>
    <w:pPr>
      <w:spacing w:after="0" w:line="270" w:lineRule="atLeast"/>
    </w:pPr>
    <w:rPr>
      <w:rFonts w:eastAsiaTheme="minorHAnsi" w:cs="System"/>
      <w:bCs/>
      <w:spacing w:val="2"/>
      <w:sz w:val="21"/>
      <w:lang w:eastAsia="en-US"/>
    </w:rPr>
  </w:style>
  <w:style w:type="paragraph" w:customStyle="1" w:styleId="00D4E6F534594D6AA78B584EF0FE895F3">
    <w:name w:val="00D4E6F534594D6AA78B584EF0FE895F3"/>
    <w:rsid w:val="00250FDF"/>
    <w:pPr>
      <w:spacing w:after="0" w:line="270" w:lineRule="atLeast"/>
    </w:pPr>
    <w:rPr>
      <w:rFonts w:eastAsiaTheme="minorHAnsi" w:cs="System"/>
      <w:bCs/>
      <w:spacing w:val="2"/>
      <w:sz w:val="21"/>
      <w:lang w:eastAsia="en-US"/>
    </w:rPr>
  </w:style>
  <w:style w:type="paragraph" w:customStyle="1" w:styleId="A341998E7B1744628A8510C5D23154BA3">
    <w:name w:val="A341998E7B1744628A8510C5D23154BA3"/>
    <w:rsid w:val="00250FDF"/>
    <w:pPr>
      <w:spacing w:after="0" w:line="270" w:lineRule="atLeast"/>
    </w:pPr>
    <w:rPr>
      <w:rFonts w:eastAsiaTheme="minorHAnsi" w:cs="System"/>
      <w:bCs/>
      <w:spacing w:val="2"/>
      <w:sz w:val="21"/>
      <w:lang w:eastAsia="en-US"/>
    </w:rPr>
  </w:style>
  <w:style w:type="paragraph" w:customStyle="1" w:styleId="C30C0412AC3F452CB8D807DDA968C0C13">
    <w:name w:val="C30C0412AC3F452CB8D807DDA968C0C13"/>
    <w:rsid w:val="00250FDF"/>
    <w:pPr>
      <w:spacing w:after="0" w:line="270" w:lineRule="atLeast"/>
    </w:pPr>
    <w:rPr>
      <w:rFonts w:eastAsiaTheme="minorHAnsi" w:cs="System"/>
      <w:bCs/>
      <w:spacing w:val="2"/>
      <w:sz w:val="21"/>
      <w:lang w:eastAsia="en-US"/>
    </w:rPr>
  </w:style>
  <w:style w:type="paragraph" w:customStyle="1" w:styleId="2102050978B34AE8BB3E892A80D9B2F83">
    <w:name w:val="2102050978B34AE8BB3E892A80D9B2F83"/>
    <w:rsid w:val="00250FDF"/>
    <w:pPr>
      <w:spacing w:after="0" w:line="270" w:lineRule="atLeast"/>
    </w:pPr>
    <w:rPr>
      <w:rFonts w:eastAsiaTheme="minorHAnsi" w:cs="System"/>
      <w:bCs/>
      <w:spacing w:val="2"/>
      <w:sz w:val="21"/>
      <w:lang w:eastAsia="en-US"/>
    </w:rPr>
  </w:style>
  <w:style w:type="paragraph" w:customStyle="1" w:styleId="8AD1A920B33E40B391DCEDDF16CBF0193">
    <w:name w:val="8AD1A920B33E40B391DCEDDF16CBF0193"/>
    <w:rsid w:val="00250FDF"/>
    <w:pPr>
      <w:spacing w:after="0" w:line="270" w:lineRule="atLeast"/>
    </w:pPr>
    <w:rPr>
      <w:rFonts w:eastAsiaTheme="minorHAnsi" w:cs="System"/>
      <w:bCs/>
      <w:spacing w:val="2"/>
      <w:sz w:val="21"/>
      <w:lang w:eastAsia="en-US"/>
    </w:rPr>
  </w:style>
  <w:style w:type="paragraph" w:customStyle="1" w:styleId="AED1DC631E0A4B37919F4EF2C6DA92253">
    <w:name w:val="AED1DC631E0A4B37919F4EF2C6DA92253"/>
    <w:rsid w:val="00250FDF"/>
    <w:pPr>
      <w:spacing w:after="0" w:line="270" w:lineRule="atLeast"/>
    </w:pPr>
    <w:rPr>
      <w:rFonts w:eastAsiaTheme="minorHAnsi" w:cs="System"/>
      <w:bCs/>
      <w:spacing w:val="2"/>
      <w:sz w:val="21"/>
      <w:lang w:eastAsia="en-US"/>
    </w:rPr>
  </w:style>
  <w:style w:type="paragraph" w:customStyle="1" w:styleId="4245847F3B0D49BBAD6C5D13B3B68CA83">
    <w:name w:val="4245847F3B0D49BBAD6C5D13B3B68CA83"/>
    <w:rsid w:val="00250FDF"/>
    <w:pPr>
      <w:spacing w:after="0" w:line="270" w:lineRule="atLeast"/>
    </w:pPr>
    <w:rPr>
      <w:rFonts w:eastAsiaTheme="minorHAnsi" w:cs="System"/>
      <w:bCs/>
      <w:spacing w:val="2"/>
      <w:sz w:val="21"/>
      <w:lang w:eastAsia="en-US"/>
    </w:rPr>
  </w:style>
  <w:style w:type="paragraph" w:customStyle="1" w:styleId="ED2ED6B3C2CD41D1899A6528044379923">
    <w:name w:val="ED2ED6B3C2CD41D1899A6528044379923"/>
    <w:rsid w:val="00250FDF"/>
    <w:pPr>
      <w:spacing w:after="0" w:line="270" w:lineRule="atLeast"/>
    </w:pPr>
    <w:rPr>
      <w:rFonts w:eastAsiaTheme="minorHAnsi" w:cs="System"/>
      <w:bCs/>
      <w:spacing w:val="2"/>
      <w:sz w:val="21"/>
      <w:lang w:eastAsia="en-US"/>
    </w:rPr>
  </w:style>
  <w:style w:type="paragraph" w:customStyle="1" w:styleId="2F95AF9DD5EF4A6AA29F82C281095E9E3">
    <w:name w:val="2F95AF9DD5EF4A6AA29F82C281095E9E3"/>
    <w:rsid w:val="00250FDF"/>
    <w:pPr>
      <w:spacing w:after="0" w:line="270" w:lineRule="atLeast"/>
    </w:pPr>
    <w:rPr>
      <w:rFonts w:eastAsiaTheme="minorHAnsi" w:cs="System"/>
      <w:bCs/>
      <w:spacing w:val="2"/>
      <w:sz w:val="21"/>
      <w:lang w:eastAsia="en-US"/>
    </w:rPr>
  </w:style>
  <w:style w:type="paragraph" w:customStyle="1" w:styleId="E286C64C4A1E483BB2F5BBA9513CDFA63">
    <w:name w:val="E286C64C4A1E483BB2F5BBA9513CDFA63"/>
    <w:rsid w:val="00250FDF"/>
    <w:pPr>
      <w:spacing w:after="0" w:line="270" w:lineRule="atLeast"/>
    </w:pPr>
    <w:rPr>
      <w:rFonts w:eastAsiaTheme="minorHAnsi" w:cs="System"/>
      <w:bCs/>
      <w:spacing w:val="2"/>
      <w:sz w:val="21"/>
      <w:lang w:eastAsia="en-US"/>
    </w:rPr>
  </w:style>
  <w:style w:type="paragraph" w:customStyle="1" w:styleId="F521450357D74C389E6720601E4B25F93">
    <w:name w:val="F521450357D74C389E6720601E4B25F93"/>
    <w:rsid w:val="00250FDF"/>
    <w:pPr>
      <w:spacing w:after="0" w:line="270" w:lineRule="atLeast"/>
    </w:pPr>
    <w:rPr>
      <w:rFonts w:eastAsiaTheme="minorHAnsi" w:cs="System"/>
      <w:bCs/>
      <w:spacing w:val="2"/>
      <w:sz w:val="21"/>
      <w:lang w:eastAsia="en-US"/>
    </w:rPr>
  </w:style>
  <w:style w:type="paragraph" w:customStyle="1" w:styleId="8CD9F08E8F8447F5B493102589E0ED023">
    <w:name w:val="8CD9F08E8F8447F5B493102589E0ED023"/>
    <w:rsid w:val="00250FDF"/>
    <w:pPr>
      <w:spacing w:after="0" w:line="270" w:lineRule="atLeast"/>
    </w:pPr>
    <w:rPr>
      <w:rFonts w:eastAsiaTheme="minorHAnsi" w:cs="System"/>
      <w:bCs/>
      <w:spacing w:val="2"/>
      <w:sz w:val="21"/>
      <w:lang w:eastAsia="en-US"/>
    </w:rPr>
  </w:style>
  <w:style w:type="paragraph" w:customStyle="1" w:styleId="2FD5D162D147454CA82D5FD97EB91C463">
    <w:name w:val="2FD5D162D147454CA82D5FD97EB91C463"/>
    <w:rsid w:val="00250FDF"/>
    <w:pPr>
      <w:spacing w:after="0" w:line="270" w:lineRule="atLeast"/>
    </w:pPr>
    <w:rPr>
      <w:rFonts w:eastAsiaTheme="minorHAnsi" w:cs="System"/>
      <w:bCs/>
      <w:spacing w:val="2"/>
      <w:sz w:val="21"/>
      <w:lang w:eastAsia="en-US"/>
    </w:rPr>
  </w:style>
  <w:style w:type="paragraph" w:customStyle="1" w:styleId="100DAB11294B43CEBFF11599EDA098AB3">
    <w:name w:val="100DAB11294B43CEBFF11599EDA098AB3"/>
    <w:rsid w:val="00250FDF"/>
    <w:pPr>
      <w:spacing w:after="0" w:line="270" w:lineRule="atLeast"/>
    </w:pPr>
    <w:rPr>
      <w:rFonts w:eastAsiaTheme="minorHAnsi" w:cs="System"/>
      <w:bCs/>
      <w:spacing w:val="2"/>
      <w:sz w:val="21"/>
      <w:lang w:eastAsia="en-US"/>
    </w:rPr>
  </w:style>
  <w:style w:type="paragraph" w:customStyle="1" w:styleId="F448270D92E64A0F8711E5DF424A2D443">
    <w:name w:val="F448270D92E64A0F8711E5DF424A2D443"/>
    <w:rsid w:val="00250FDF"/>
    <w:pPr>
      <w:spacing w:after="0" w:line="270" w:lineRule="atLeast"/>
    </w:pPr>
    <w:rPr>
      <w:rFonts w:eastAsiaTheme="minorHAnsi" w:cs="System"/>
      <w:bCs/>
      <w:spacing w:val="2"/>
      <w:sz w:val="21"/>
      <w:lang w:eastAsia="en-US"/>
    </w:rPr>
  </w:style>
  <w:style w:type="paragraph" w:customStyle="1" w:styleId="6CC58548420C4862B96ED7DC1272C9863">
    <w:name w:val="6CC58548420C4862B96ED7DC1272C9863"/>
    <w:rsid w:val="00250FDF"/>
    <w:pPr>
      <w:spacing w:after="0" w:line="270" w:lineRule="atLeast"/>
    </w:pPr>
    <w:rPr>
      <w:rFonts w:eastAsiaTheme="minorHAnsi" w:cs="System"/>
      <w:bCs/>
      <w:spacing w:val="2"/>
      <w:sz w:val="21"/>
      <w:lang w:eastAsia="en-US"/>
    </w:rPr>
  </w:style>
  <w:style w:type="paragraph" w:customStyle="1" w:styleId="1C673FB853984FA3B8BCD752A1F3CECE3">
    <w:name w:val="1C673FB853984FA3B8BCD752A1F3CECE3"/>
    <w:rsid w:val="00250FDF"/>
    <w:pPr>
      <w:spacing w:after="0" w:line="270" w:lineRule="atLeast"/>
    </w:pPr>
    <w:rPr>
      <w:rFonts w:eastAsiaTheme="minorHAnsi" w:cs="System"/>
      <w:bCs/>
      <w:spacing w:val="2"/>
      <w:sz w:val="21"/>
      <w:lang w:eastAsia="en-US"/>
    </w:rPr>
  </w:style>
  <w:style w:type="paragraph" w:customStyle="1" w:styleId="5EB36E1BE4734B18BA6CF1CF29BBE51A3">
    <w:name w:val="5EB36E1BE4734B18BA6CF1CF29BBE51A3"/>
    <w:rsid w:val="00250FDF"/>
    <w:pPr>
      <w:spacing w:after="0" w:line="270" w:lineRule="atLeast"/>
    </w:pPr>
    <w:rPr>
      <w:rFonts w:eastAsiaTheme="minorHAnsi" w:cs="System"/>
      <w:bCs/>
      <w:spacing w:val="2"/>
      <w:sz w:val="21"/>
      <w:lang w:eastAsia="en-US"/>
    </w:rPr>
  </w:style>
  <w:style w:type="paragraph" w:customStyle="1" w:styleId="47CA6CCADCB747B1888D050B4748692E3">
    <w:name w:val="47CA6CCADCB747B1888D050B4748692E3"/>
    <w:rsid w:val="00250FDF"/>
    <w:pPr>
      <w:spacing w:after="0" w:line="270" w:lineRule="atLeast"/>
    </w:pPr>
    <w:rPr>
      <w:rFonts w:eastAsiaTheme="minorHAnsi" w:cs="System"/>
      <w:bCs/>
      <w:spacing w:val="2"/>
      <w:sz w:val="21"/>
      <w:lang w:eastAsia="en-US"/>
    </w:rPr>
  </w:style>
  <w:style w:type="paragraph" w:customStyle="1" w:styleId="B772D1DCA62F4FCBA3C03B001AA310891">
    <w:name w:val="B772D1DCA62F4FCBA3C03B001AA310891"/>
    <w:rsid w:val="00250FDF"/>
    <w:pPr>
      <w:spacing w:after="0" w:line="270" w:lineRule="atLeast"/>
    </w:pPr>
    <w:rPr>
      <w:rFonts w:eastAsiaTheme="minorHAnsi" w:cs="System"/>
      <w:bCs/>
      <w:spacing w:val="2"/>
      <w:sz w:val="21"/>
      <w:lang w:eastAsia="en-US"/>
    </w:rPr>
  </w:style>
  <w:style w:type="paragraph" w:customStyle="1" w:styleId="5C0CAA94E0434E6AA623073497E2A8591">
    <w:name w:val="5C0CAA94E0434E6AA623073497E2A8591"/>
    <w:rsid w:val="00250FDF"/>
    <w:pPr>
      <w:spacing w:after="0" w:line="270" w:lineRule="atLeast"/>
    </w:pPr>
    <w:rPr>
      <w:rFonts w:eastAsiaTheme="minorHAnsi" w:cs="System"/>
      <w:bCs/>
      <w:spacing w:val="2"/>
      <w:sz w:val="21"/>
      <w:lang w:eastAsia="en-US"/>
    </w:rPr>
  </w:style>
  <w:style w:type="paragraph" w:customStyle="1" w:styleId="96F52E7A5C204E99A7284703A051A4521">
    <w:name w:val="96F52E7A5C204E99A7284703A051A4521"/>
    <w:rsid w:val="00250FDF"/>
    <w:pPr>
      <w:spacing w:after="0" w:line="270" w:lineRule="atLeast"/>
    </w:pPr>
    <w:rPr>
      <w:rFonts w:eastAsiaTheme="minorHAnsi" w:cs="System"/>
      <w:bCs/>
      <w:spacing w:val="2"/>
      <w:sz w:val="21"/>
      <w:lang w:eastAsia="en-US"/>
    </w:rPr>
  </w:style>
  <w:style w:type="paragraph" w:customStyle="1" w:styleId="BD894BCC666C4EE5AA41830C2E10F8991">
    <w:name w:val="BD894BCC666C4EE5AA41830C2E10F8991"/>
    <w:rsid w:val="00250FDF"/>
    <w:pPr>
      <w:spacing w:after="0" w:line="270" w:lineRule="atLeast"/>
    </w:pPr>
    <w:rPr>
      <w:rFonts w:eastAsiaTheme="minorHAnsi" w:cs="System"/>
      <w:bCs/>
      <w:spacing w:val="2"/>
      <w:sz w:val="21"/>
      <w:lang w:eastAsia="en-US"/>
    </w:rPr>
  </w:style>
  <w:style w:type="paragraph" w:customStyle="1" w:styleId="E44CE92F293C4B568EAE6405D47E4A231">
    <w:name w:val="E44CE92F293C4B568EAE6405D47E4A231"/>
    <w:rsid w:val="00250FDF"/>
    <w:pPr>
      <w:spacing w:after="0" w:line="270" w:lineRule="atLeast"/>
    </w:pPr>
    <w:rPr>
      <w:rFonts w:eastAsiaTheme="minorHAnsi" w:cs="System"/>
      <w:bCs/>
      <w:spacing w:val="2"/>
      <w:sz w:val="21"/>
      <w:lang w:eastAsia="en-US"/>
    </w:rPr>
  </w:style>
  <w:style w:type="paragraph" w:customStyle="1" w:styleId="6E7013CE15954D6FB3D17ABAB45CAA811">
    <w:name w:val="6E7013CE15954D6FB3D17ABAB45CAA811"/>
    <w:rsid w:val="00250FDF"/>
    <w:pPr>
      <w:spacing w:after="0" w:line="270" w:lineRule="atLeast"/>
    </w:pPr>
    <w:rPr>
      <w:rFonts w:eastAsiaTheme="minorHAnsi" w:cs="System"/>
      <w:bCs/>
      <w:spacing w:val="2"/>
      <w:sz w:val="21"/>
      <w:lang w:eastAsia="en-US"/>
    </w:rPr>
  </w:style>
  <w:style w:type="paragraph" w:customStyle="1" w:styleId="63DDFB0D451446968555518D66AD67F51">
    <w:name w:val="63DDFB0D451446968555518D66AD67F51"/>
    <w:rsid w:val="00250FDF"/>
    <w:pPr>
      <w:spacing w:after="0" w:line="270" w:lineRule="atLeast"/>
    </w:pPr>
    <w:rPr>
      <w:rFonts w:eastAsiaTheme="minorHAnsi" w:cs="System"/>
      <w:bCs/>
      <w:spacing w:val="2"/>
      <w:sz w:val="21"/>
      <w:lang w:eastAsia="en-US"/>
    </w:rPr>
  </w:style>
  <w:style w:type="paragraph" w:customStyle="1" w:styleId="8A63721FF3604B8EBED16E7F9AC9480A">
    <w:name w:val="8A63721FF3604B8EBED16E7F9AC9480A"/>
    <w:rsid w:val="007A38B2"/>
    <w:rPr>
      <w:lang w:val="fr-CH" w:eastAsia="fr-CH"/>
    </w:rPr>
  </w:style>
  <w:style w:type="paragraph" w:customStyle="1" w:styleId="DB5579F4871D45C8927F67F12D254B1D">
    <w:name w:val="DB5579F4871D45C8927F67F12D254B1D"/>
    <w:rsid w:val="007A38B2"/>
    <w:rPr>
      <w:lang w:val="fr-CH" w:eastAsia="fr-CH"/>
    </w:rPr>
  </w:style>
  <w:style w:type="paragraph" w:customStyle="1" w:styleId="DE231B7E678D4C3794C6D550DBB3E32F">
    <w:name w:val="DE231B7E678D4C3794C6D550DBB3E32F"/>
    <w:rsid w:val="007A38B2"/>
    <w:rPr>
      <w:lang w:val="fr-CH" w:eastAsia="fr-CH"/>
    </w:rPr>
  </w:style>
  <w:style w:type="paragraph" w:customStyle="1" w:styleId="6E464997713D4EFD9D3251BE3D139241">
    <w:name w:val="6E464997713D4EFD9D3251BE3D139241"/>
    <w:rsid w:val="007A38B2"/>
    <w:rPr>
      <w:lang w:val="fr-CH" w:eastAsia="fr-CH"/>
    </w:rPr>
  </w:style>
  <w:style w:type="paragraph" w:customStyle="1" w:styleId="E244EDD3F1C746CB88D1BADB8D961FFB">
    <w:name w:val="E244EDD3F1C746CB88D1BADB8D961FFB"/>
    <w:rsid w:val="007A38B2"/>
    <w:rPr>
      <w:lang w:val="fr-CH" w:eastAsia="fr-CH"/>
    </w:rPr>
  </w:style>
  <w:style w:type="paragraph" w:customStyle="1" w:styleId="5408FDC9272143FA8457871F03D168C0">
    <w:name w:val="5408FDC9272143FA8457871F03D168C0"/>
    <w:rsid w:val="007A38B2"/>
    <w:rPr>
      <w:lang w:val="fr-CH" w:eastAsia="fr-CH"/>
    </w:rPr>
  </w:style>
  <w:style w:type="paragraph" w:customStyle="1" w:styleId="9527763DE0E84D5AA90FD62CCC3221C1">
    <w:name w:val="9527763DE0E84D5AA90FD62CCC3221C1"/>
    <w:rsid w:val="007A38B2"/>
    <w:rPr>
      <w:lang w:val="fr-CH" w:eastAsia="fr-CH"/>
    </w:rPr>
  </w:style>
  <w:style w:type="paragraph" w:customStyle="1" w:styleId="F65DF67D5BF84EF084958A0E1BAAB67B">
    <w:name w:val="F65DF67D5BF84EF084958A0E1BAAB67B"/>
    <w:rsid w:val="007A38B2"/>
    <w:rPr>
      <w:lang w:val="fr-CH" w:eastAsia="fr-CH"/>
    </w:rPr>
  </w:style>
  <w:style w:type="paragraph" w:customStyle="1" w:styleId="C65EA93EFF20478EB614DD98BA42E7D0">
    <w:name w:val="C65EA93EFF20478EB614DD98BA42E7D0"/>
    <w:rsid w:val="007A38B2"/>
    <w:rPr>
      <w:lang w:val="fr-CH" w:eastAsia="fr-CH"/>
    </w:rPr>
  </w:style>
  <w:style w:type="paragraph" w:customStyle="1" w:styleId="AC760F7576C0419FB4FE5D5D386141B1">
    <w:name w:val="AC760F7576C0419FB4FE5D5D386141B1"/>
    <w:rsid w:val="007A38B2"/>
    <w:rPr>
      <w:lang w:val="fr-CH" w:eastAsia="fr-CH"/>
    </w:rPr>
  </w:style>
  <w:style w:type="paragraph" w:customStyle="1" w:styleId="19CFB37DBD594CC38BC8ADAEB756E61D">
    <w:name w:val="19CFB37DBD594CC38BC8ADAEB756E61D"/>
    <w:rsid w:val="007A38B2"/>
    <w:rPr>
      <w:lang w:val="fr-CH" w:eastAsia="fr-CH"/>
    </w:rPr>
  </w:style>
  <w:style w:type="paragraph" w:customStyle="1" w:styleId="69FB4CD140DF4C3CBA583F38F9FAD103">
    <w:name w:val="69FB4CD140DF4C3CBA583F38F9FAD103"/>
    <w:rsid w:val="007A38B2"/>
    <w:rPr>
      <w:lang w:val="fr-CH" w:eastAsia="fr-CH"/>
    </w:rPr>
  </w:style>
  <w:style w:type="paragraph" w:customStyle="1" w:styleId="A2484D37AB1D48B588A90D8DFCF3D52F">
    <w:name w:val="A2484D37AB1D48B588A90D8DFCF3D52F"/>
    <w:rsid w:val="007A38B2"/>
    <w:rPr>
      <w:lang w:val="fr-CH" w:eastAsia="fr-CH"/>
    </w:rPr>
  </w:style>
  <w:style w:type="paragraph" w:customStyle="1" w:styleId="953F88F8097A42449216F59E1DF74777">
    <w:name w:val="953F88F8097A42449216F59E1DF74777"/>
    <w:rsid w:val="007A38B2"/>
    <w:rPr>
      <w:lang w:val="fr-CH" w:eastAsia="fr-CH"/>
    </w:rPr>
  </w:style>
  <w:style w:type="paragraph" w:customStyle="1" w:styleId="C2FB9F4A2D494D898AAF475AD53D1F93">
    <w:name w:val="C2FB9F4A2D494D898AAF475AD53D1F93"/>
    <w:rsid w:val="007A38B2"/>
    <w:rPr>
      <w:lang w:val="fr-CH" w:eastAsia="fr-CH"/>
    </w:rPr>
  </w:style>
  <w:style w:type="paragraph" w:customStyle="1" w:styleId="FE619689F0A644ED835BE0D0F7267946">
    <w:name w:val="FE619689F0A644ED835BE0D0F7267946"/>
    <w:rsid w:val="007A38B2"/>
    <w:rPr>
      <w:lang w:val="fr-CH" w:eastAsia="fr-CH"/>
    </w:rPr>
  </w:style>
  <w:style w:type="paragraph" w:customStyle="1" w:styleId="AD29A30DFB754C489593FD200C31DA7B">
    <w:name w:val="AD29A30DFB754C489593FD200C31DA7B"/>
    <w:rsid w:val="007A38B2"/>
    <w:rPr>
      <w:lang w:val="fr-CH" w:eastAsia="fr-CH"/>
    </w:rPr>
  </w:style>
  <w:style w:type="paragraph" w:customStyle="1" w:styleId="420702B3448641D58C5D69211124C21C">
    <w:name w:val="420702B3448641D58C5D69211124C21C"/>
    <w:rsid w:val="007A38B2"/>
    <w:rPr>
      <w:lang w:val="fr-CH" w:eastAsia="fr-CH"/>
    </w:rPr>
  </w:style>
  <w:style w:type="paragraph" w:customStyle="1" w:styleId="4E4C193C933F4EF7BC5F902C8470E73F">
    <w:name w:val="4E4C193C933F4EF7BC5F902C8470E73F"/>
    <w:rsid w:val="007A38B2"/>
    <w:rPr>
      <w:lang w:val="fr-CH" w:eastAsia="fr-CH"/>
    </w:rPr>
  </w:style>
  <w:style w:type="paragraph" w:customStyle="1" w:styleId="F33C160915784ABF95245DD15CCC314F">
    <w:name w:val="F33C160915784ABF95245DD15CCC314F"/>
    <w:rsid w:val="007A38B2"/>
    <w:rPr>
      <w:lang w:val="fr-CH" w:eastAsia="fr-CH"/>
    </w:rPr>
  </w:style>
  <w:style w:type="paragraph" w:customStyle="1" w:styleId="BB86EC1021A64A70B8967EAD7CD75DB2">
    <w:name w:val="BB86EC1021A64A70B8967EAD7CD75DB2"/>
    <w:rsid w:val="007A38B2"/>
    <w:rPr>
      <w:lang w:val="fr-CH" w:eastAsia="fr-CH"/>
    </w:rPr>
  </w:style>
  <w:style w:type="paragraph" w:customStyle="1" w:styleId="BFBA1D1523804994ABB84C5E742AF276">
    <w:name w:val="BFBA1D1523804994ABB84C5E742AF276"/>
    <w:rsid w:val="007A38B2"/>
    <w:rPr>
      <w:lang w:val="fr-CH" w:eastAsia="fr-CH"/>
    </w:rPr>
  </w:style>
  <w:style w:type="paragraph" w:customStyle="1" w:styleId="CFE48A92AE83416EAEDCD2D0E9E1EB92">
    <w:name w:val="CFE48A92AE83416EAEDCD2D0E9E1EB92"/>
    <w:rsid w:val="007A38B2"/>
    <w:rPr>
      <w:lang w:val="fr-CH" w:eastAsia="fr-CH"/>
    </w:rPr>
  </w:style>
  <w:style w:type="paragraph" w:customStyle="1" w:styleId="237FB936F55C417EA6964EDB63F0C293">
    <w:name w:val="237FB936F55C417EA6964EDB63F0C293"/>
    <w:rsid w:val="007A38B2"/>
    <w:rPr>
      <w:lang w:val="fr-CH" w:eastAsia="fr-CH"/>
    </w:rPr>
  </w:style>
  <w:style w:type="paragraph" w:customStyle="1" w:styleId="C06393A3F76F47B2B0A97D21B515A3F5">
    <w:name w:val="C06393A3F76F47B2B0A97D21B515A3F5"/>
    <w:rsid w:val="007A38B2"/>
    <w:rPr>
      <w:lang w:val="fr-CH" w:eastAsia="fr-CH"/>
    </w:rPr>
  </w:style>
  <w:style w:type="paragraph" w:customStyle="1" w:styleId="DEE25091A320486F9BE095662621E440">
    <w:name w:val="DEE25091A320486F9BE095662621E440"/>
    <w:rsid w:val="007A38B2"/>
    <w:rPr>
      <w:lang w:val="fr-CH" w:eastAsia="fr-CH"/>
    </w:rPr>
  </w:style>
  <w:style w:type="paragraph" w:customStyle="1" w:styleId="5254F0C51BDF4C9D9C025E5B91CBEC31">
    <w:name w:val="5254F0C51BDF4C9D9C025E5B91CBEC31"/>
    <w:rsid w:val="007A38B2"/>
    <w:rPr>
      <w:lang w:val="fr-CH" w:eastAsia="fr-CH"/>
    </w:rPr>
  </w:style>
  <w:style w:type="paragraph" w:customStyle="1" w:styleId="7D6F2E719A6E46E680DC1E3A7098B774">
    <w:name w:val="7D6F2E719A6E46E680DC1E3A7098B774"/>
    <w:rsid w:val="007A38B2"/>
    <w:rPr>
      <w:lang w:val="fr-CH" w:eastAsia="fr-CH"/>
    </w:rPr>
  </w:style>
  <w:style w:type="paragraph" w:customStyle="1" w:styleId="3D82715135204604B451563B249FDD48">
    <w:name w:val="3D82715135204604B451563B249FDD48"/>
    <w:rsid w:val="007A38B2"/>
    <w:rPr>
      <w:lang w:val="fr-CH" w:eastAsia="fr-CH"/>
    </w:rPr>
  </w:style>
  <w:style w:type="paragraph" w:customStyle="1" w:styleId="D31F492A00B148C697EAB05BC2026A98">
    <w:name w:val="D31F492A00B148C697EAB05BC2026A98"/>
    <w:rsid w:val="007A38B2"/>
    <w:rPr>
      <w:lang w:val="fr-CH" w:eastAsia="fr-CH"/>
    </w:rPr>
  </w:style>
  <w:style w:type="paragraph" w:customStyle="1" w:styleId="B60CF30B712A4482B3695B2E52E7611B">
    <w:name w:val="B60CF30B712A4482B3695B2E52E7611B"/>
    <w:rsid w:val="007A38B2"/>
    <w:rPr>
      <w:lang w:val="fr-CH" w:eastAsia="fr-CH"/>
    </w:rPr>
  </w:style>
  <w:style w:type="paragraph" w:customStyle="1" w:styleId="ED5D20DC999C4C8C91143F0B9338F8CB">
    <w:name w:val="ED5D20DC999C4C8C91143F0B9338F8CB"/>
    <w:rsid w:val="007A38B2"/>
    <w:rPr>
      <w:lang w:val="fr-CH" w:eastAsia="fr-CH"/>
    </w:rPr>
  </w:style>
  <w:style w:type="paragraph" w:customStyle="1" w:styleId="FC761E3CFB6B482DB2DDF9E402E30E65">
    <w:name w:val="FC761E3CFB6B482DB2DDF9E402E30E65"/>
    <w:rsid w:val="007A38B2"/>
    <w:rPr>
      <w:lang w:val="fr-CH" w:eastAsia="fr-CH"/>
    </w:rPr>
  </w:style>
  <w:style w:type="paragraph" w:customStyle="1" w:styleId="53B67DC553454C7DBFC132C3ACEC83FB">
    <w:name w:val="53B67DC553454C7DBFC132C3ACEC83FB"/>
    <w:rsid w:val="007A38B2"/>
    <w:rPr>
      <w:lang w:val="fr-CH" w:eastAsia="fr-CH"/>
    </w:rPr>
  </w:style>
  <w:style w:type="paragraph" w:customStyle="1" w:styleId="736191D38CFD4FF09D01A4012E8B0E96">
    <w:name w:val="736191D38CFD4FF09D01A4012E8B0E96"/>
    <w:rsid w:val="007A38B2"/>
    <w:rPr>
      <w:lang w:val="fr-CH" w:eastAsia="fr-CH"/>
    </w:rPr>
  </w:style>
  <w:style w:type="paragraph" w:customStyle="1" w:styleId="D2E7405A93694137898644CAA2A62412">
    <w:name w:val="D2E7405A93694137898644CAA2A62412"/>
    <w:rsid w:val="007A38B2"/>
    <w:rPr>
      <w:lang w:val="fr-CH" w:eastAsia="fr-CH"/>
    </w:rPr>
  </w:style>
  <w:style w:type="paragraph" w:customStyle="1" w:styleId="1977E18F84914FF4B46493E6CBC82BEA">
    <w:name w:val="1977E18F84914FF4B46493E6CBC82BEA"/>
    <w:rsid w:val="007A38B2"/>
    <w:rPr>
      <w:lang w:val="fr-CH" w:eastAsia="fr-CH"/>
    </w:rPr>
  </w:style>
  <w:style w:type="paragraph" w:customStyle="1" w:styleId="053C22B7B31341F3A6A9A7D671647796">
    <w:name w:val="053C22B7B31341F3A6A9A7D671647796"/>
    <w:rsid w:val="007A38B2"/>
    <w:rPr>
      <w:lang w:val="fr-CH" w:eastAsia="fr-CH"/>
    </w:rPr>
  </w:style>
  <w:style w:type="paragraph" w:customStyle="1" w:styleId="E9B3ED1AA42E4ACC9E57E60253AEADD9">
    <w:name w:val="E9B3ED1AA42E4ACC9E57E60253AEADD9"/>
    <w:rsid w:val="007A38B2"/>
    <w:rPr>
      <w:lang w:val="fr-CH" w:eastAsia="fr-CH"/>
    </w:rPr>
  </w:style>
  <w:style w:type="paragraph" w:customStyle="1" w:styleId="102872F3446B4439A579321B6C2DB73C">
    <w:name w:val="102872F3446B4439A579321B6C2DB73C"/>
    <w:rsid w:val="007A38B2"/>
    <w:rPr>
      <w:lang w:val="fr-CH" w:eastAsia="fr-CH"/>
    </w:rPr>
  </w:style>
  <w:style w:type="paragraph" w:customStyle="1" w:styleId="BA4782748E464F40B37DE7DF94179013">
    <w:name w:val="BA4782748E464F40B37DE7DF94179013"/>
    <w:rsid w:val="007A38B2"/>
    <w:rPr>
      <w:lang w:val="fr-CH" w:eastAsia="fr-CH"/>
    </w:rPr>
  </w:style>
  <w:style w:type="paragraph" w:customStyle="1" w:styleId="6EDAC5F1414A4A2CAC02E1038F23E340">
    <w:name w:val="6EDAC5F1414A4A2CAC02E1038F23E340"/>
    <w:rsid w:val="007A38B2"/>
    <w:rPr>
      <w:lang w:val="fr-CH" w:eastAsia="fr-CH"/>
    </w:rPr>
  </w:style>
  <w:style w:type="paragraph" w:customStyle="1" w:styleId="697A6C8BE2B243719DF406658150DE79">
    <w:name w:val="697A6C8BE2B243719DF406658150DE79"/>
    <w:rsid w:val="007A38B2"/>
    <w:rPr>
      <w:lang w:val="fr-CH" w:eastAsia="fr-CH"/>
    </w:rPr>
  </w:style>
  <w:style w:type="paragraph" w:customStyle="1" w:styleId="3574631D09E8467BB73A78E7DE519A02">
    <w:name w:val="3574631D09E8467BB73A78E7DE519A02"/>
    <w:rsid w:val="007A38B2"/>
    <w:rPr>
      <w:lang w:val="fr-CH" w:eastAsia="fr-CH"/>
    </w:rPr>
  </w:style>
  <w:style w:type="paragraph" w:customStyle="1" w:styleId="A74F5468B14A4C63AB030A6203F6CA28">
    <w:name w:val="A74F5468B14A4C63AB030A6203F6CA28"/>
    <w:rsid w:val="007A38B2"/>
    <w:rPr>
      <w:lang w:val="fr-CH" w:eastAsia="fr-CH"/>
    </w:rPr>
  </w:style>
  <w:style w:type="paragraph" w:customStyle="1" w:styleId="C8AB8B1C8B12451A97DFD2531ADDAB7E">
    <w:name w:val="C8AB8B1C8B12451A97DFD2531ADDAB7E"/>
    <w:rsid w:val="007A38B2"/>
    <w:rPr>
      <w:lang w:val="fr-CH" w:eastAsia="fr-CH"/>
    </w:rPr>
  </w:style>
  <w:style w:type="paragraph" w:customStyle="1" w:styleId="A5D0C44B1F6D488C949936F5309A213F">
    <w:name w:val="A5D0C44B1F6D488C949936F5309A213F"/>
    <w:rsid w:val="007A38B2"/>
    <w:rPr>
      <w:lang w:val="fr-CH" w:eastAsia="fr-CH"/>
    </w:rPr>
  </w:style>
  <w:style w:type="paragraph" w:customStyle="1" w:styleId="1DF1413D697B496FACC87D78B5F0BF96">
    <w:name w:val="1DF1413D697B496FACC87D78B5F0BF96"/>
    <w:rsid w:val="007A38B2"/>
    <w:rPr>
      <w:lang w:val="fr-CH" w:eastAsia="fr-CH"/>
    </w:rPr>
  </w:style>
  <w:style w:type="paragraph" w:customStyle="1" w:styleId="241B36436BA8489BAA98ACC3C4F00D46">
    <w:name w:val="241B36436BA8489BAA98ACC3C4F00D46"/>
    <w:rsid w:val="007A38B2"/>
    <w:rPr>
      <w:lang w:val="fr-CH" w:eastAsia="fr-CH"/>
    </w:rPr>
  </w:style>
  <w:style w:type="paragraph" w:customStyle="1" w:styleId="BA923F33A8FA40AB800E6203664BEFB5">
    <w:name w:val="BA923F33A8FA40AB800E6203664BEFB5"/>
    <w:rsid w:val="007A38B2"/>
    <w:rPr>
      <w:lang w:val="fr-CH" w:eastAsia="fr-CH"/>
    </w:rPr>
  </w:style>
  <w:style w:type="paragraph" w:customStyle="1" w:styleId="F078003A52DC417A9E5240E04281BE8C">
    <w:name w:val="F078003A52DC417A9E5240E04281BE8C"/>
    <w:rsid w:val="007A38B2"/>
    <w:rPr>
      <w:lang w:val="fr-CH" w:eastAsia="fr-CH"/>
    </w:rPr>
  </w:style>
  <w:style w:type="paragraph" w:customStyle="1" w:styleId="E67A4DF6350D4C2A91341CED4C77B2F6">
    <w:name w:val="E67A4DF6350D4C2A91341CED4C77B2F6"/>
    <w:rsid w:val="007A38B2"/>
    <w:rPr>
      <w:lang w:val="fr-CH" w:eastAsia="fr-CH"/>
    </w:rPr>
  </w:style>
  <w:style w:type="paragraph" w:customStyle="1" w:styleId="7F1ADFCA8C7C491DB7EF76078CB1A6AD">
    <w:name w:val="7F1ADFCA8C7C491DB7EF76078CB1A6AD"/>
    <w:rsid w:val="007A38B2"/>
    <w:rPr>
      <w:lang w:val="fr-CH" w:eastAsia="fr-CH"/>
    </w:rPr>
  </w:style>
  <w:style w:type="paragraph" w:customStyle="1" w:styleId="ED6E4AFF25F34DD8A45E0AD7CE631C11">
    <w:name w:val="ED6E4AFF25F34DD8A45E0AD7CE631C11"/>
    <w:rsid w:val="007A38B2"/>
    <w:rPr>
      <w:lang w:val="fr-CH" w:eastAsia="fr-CH"/>
    </w:rPr>
  </w:style>
  <w:style w:type="paragraph" w:customStyle="1" w:styleId="5A9CFF9F85F542C2B1C622C59EF64F4F">
    <w:name w:val="5A9CFF9F85F542C2B1C622C59EF64F4F"/>
    <w:rsid w:val="007A38B2"/>
    <w:rPr>
      <w:lang w:val="fr-CH" w:eastAsia="fr-CH"/>
    </w:rPr>
  </w:style>
  <w:style w:type="paragraph" w:customStyle="1" w:styleId="8907DE70DE814A3B89C76181F9EF700D">
    <w:name w:val="8907DE70DE814A3B89C76181F9EF700D"/>
    <w:rsid w:val="007A38B2"/>
    <w:rPr>
      <w:lang w:val="fr-CH" w:eastAsia="fr-CH"/>
    </w:rPr>
  </w:style>
  <w:style w:type="paragraph" w:customStyle="1" w:styleId="9B456A69391C48B38570D78E9BC96876">
    <w:name w:val="9B456A69391C48B38570D78E9BC96876"/>
    <w:rsid w:val="007A38B2"/>
    <w:rPr>
      <w:lang w:val="fr-CH" w:eastAsia="fr-CH"/>
    </w:rPr>
  </w:style>
  <w:style w:type="paragraph" w:customStyle="1" w:styleId="72B65CF7847742ECADC538116CD3EE41">
    <w:name w:val="72B65CF7847742ECADC538116CD3EE41"/>
    <w:rsid w:val="007A38B2"/>
    <w:rPr>
      <w:lang w:val="fr-CH" w:eastAsia="fr-CH"/>
    </w:rPr>
  </w:style>
  <w:style w:type="paragraph" w:customStyle="1" w:styleId="A17E0CB5B54142A3A123E0B4433DA9C2">
    <w:name w:val="A17E0CB5B54142A3A123E0B4433DA9C2"/>
    <w:rsid w:val="007A38B2"/>
    <w:rPr>
      <w:lang w:val="fr-CH" w:eastAsia="fr-CH"/>
    </w:rPr>
  </w:style>
  <w:style w:type="paragraph" w:customStyle="1" w:styleId="5BFDED56B221497F8B96CBAEAFEE7789">
    <w:name w:val="5BFDED56B221497F8B96CBAEAFEE7789"/>
    <w:rsid w:val="007A38B2"/>
    <w:rPr>
      <w:lang w:val="fr-CH" w:eastAsia="fr-CH"/>
    </w:rPr>
  </w:style>
  <w:style w:type="paragraph" w:customStyle="1" w:styleId="CAFEA08B098E49359908F67EF0FC3B03">
    <w:name w:val="CAFEA08B098E49359908F67EF0FC3B03"/>
    <w:rsid w:val="007A38B2"/>
    <w:rPr>
      <w:lang w:val="fr-CH" w:eastAsia="fr-CH"/>
    </w:rPr>
  </w:style>
  <w:style w:type="paragraph" w:customStyle="1" w:styleId="B7688064AEF74A3D91F5D05E6268ED1B">
    <w:name w:val="B7688064AEF74A3D91F5D05E6268ED1B"/>
    <w:rsid w:val="007A38B2"/>
    <w:rPr>
      <w:lang w:val="fr-CH" w:eastAsia="fr-CH"/>
    </w:rPr>
  </w:style>
  <w:style w:type="paragraph" w:customStyle="1" w:styleId="A70E94DBBACE4C04999495B59F442966">
    <w:name w:val="A70E94DBBACE4C04999495B59F442966"/>
    <w:rsid w:val="007A38B2"/>
    <w:rPr>
      <w:lang w:val="fr-CH" w:eastAsia="fr-CH"/>
    </w:rPr>
  </w:style>
  <w:style w:type="paragraph" w:customStyle="1" w:styleId="E70706D7166B42FE8278B89897A8C121">
    <w:name w:val="E70706D7166B42FE8278B89897A8C121"/>
    <w:rsid w:val="007A38B2"/>
    <w:rPr>
      <w:lang w:val="fr-CH" w:eastAsia="fr-CH"/>
    </w:rPr>
  </w:style>
  <w:style w:type="paragraph" w:customStyle="1" w:styleId="D261DA25256443E8977A26E47084C9C7">
    <w:name w:val="D261DA25256443E8977A26E47084C9C7"/>
    <w:rsid w:val="007A38B2"/>
    <w:rPr>
      <w:lang w:val="fr-CH" w:eastAsia="fr-CH"/>
    </w:rPr>
  </w:style>
  <w:style w:type="paragraph" w:customStyle="1" w:styleId="68EBE49A6FF448C0BA311813A9F00FFB">
    <w:name w:val="68EBE49A6FF448C0BA311813A9F00FFB"/>
    <w:rsid w:val="007A38B2"/>
    <w:rPr>
      <w:lang w:val="fr-CH" w:eastAsia="fr-CH"/>
    </w:rPr>
  </w:style>
  <w:style w:type="paragraph" w:customStyle="1" w:styleId="F003552372374A37B767ACC1777F4149">
    <w:name w:val="F003552372374A37B767ACC1777F4149"/>
    <w:rsid w:val="007A38B2"/>
    <w:rPr>
      <w:lang w:val="fr-CH" w:eastAsia="fr-CH"/>
    </w:rPr>
  </w:style>
  <w:style w:type="paragraph" w:customStyle="1" w:styleId="F4012F5B2CEF4085AC247A2D76A5BC85">
    <w:name w:val="F4012F5B2CEF4085AC247A2D76A5BC85"/>
    <w:rsid w:val="007A38B2"/>
    <w:rPr>
      <w:lang w:val="fr-CH" w:eastAsia="fr-CH"/>
    </w:rPr>
  </w:style>
  <w:style w:type="paragraph" w:customStyle="1" w:styleId="B5DD9E0C2A884C66AB83202ABA813817">
    <w:name w:val="B5DD9E0C2A884C66AB83202ABA813817"/>
    <w:rsid w:val="007A38B2"/>
    <w:rPr>
      <w:lang w:val="fr-CH" w:eastAsia="fr-CH"/>
    </w:rPr>
  </w:style>
  <w:style w:type="paragraph" w:customStyle="1" w:styleId="631C78A711EA4B22A5C60BF1A9B70F8B">
    <w:name w:val="631C78A711EA4B22A5C60BF1A9B70F8B"/>
    <w:rsid w:val="007A38B2"/>
    <w:rPr>
      <w:lang w:val="fr-CH" w:eastAsia="fr-CH"/>
    </w:rPr>
  </w:style>
  <w:style w:type="paragraph" w:customStyle="1" w:styleId="6F06B2B75C644DFFB6CE0863C5F97F5F">
    <w:name w:val="6F06B2B75C644DFFB6CE0863C5F97F5F"/>
    <w:rsid w:val="007A38B2"/>
    <w:rPr>
      <w:lang w:val="fr-CH" w:eastAsia="fr-CH"/>
    </w:rPr>
  </w:style>
  <w:style w:type="paragraph" w:customStyle="1" w:styleId="22FD7AF3787848DAB63936BE96641ADB">
    <w:name w:val="22FD7AF3787848DAB63936BE96641ADB"/>
    <w:rsid w:val="007A38B2"/>
    <w:rPr>
      <w:lang w:val="fr-CH" w:eastAsia="fr-CH"/>
    </w:rPr>
  </w:style>
  <w:style w:type="paragraph" w:customStyle="1" w:styleId="40BA4BA2CB1049F2B44B1C42E7927B08">
    <w:name w:val="40BA4BA2CB1049F2B44B1C42E7927B08"/>
    <w:rsid w:val="007A38B2"/>
    <w:rPr>
      <w:lang w:val="fr-CH" w:eastAsia="fr-CH"/>
    </w:rPr>
  </w:style>
  <w:style w:type="paragraph" w:customStyle="1" w:styleId="F3FDDA85A24B4DBDA4C52ED47AE52A19">
    <w:name w:val="F3FDDA85A24B4DBDA4C52ED47AE52A19"/>
    <w:rsid w:val="007A38B2"/>
    <w:rPr>
      <w:lang w:val="fr-CH" w:eastAsia="fr-CH"/>
    </w:rPr>
  </w:style>
  <w:style w:type="paragraph" w:customStyle="1" w:styleId="0B3081AB72A84194BE95BB2577CF47B2">
    <w:name w:val="0B3081AB72A84194BE95BB2577CF47B2"/>
    <w:rsid w:val="007A38B2"/>
    <w:rPr>
      <w:lang w:val="fr-CH" w:eastAsia="fr-CH"/>
    </w:rPr>
  </w:style>
  <w:style w:type="paragraph" w:customStyle="1" w:styleId="EF2315B8ACB24723BD4F691053B6A7AD">
    <w:name w:val="EF2315B8ACB24723BD4F691053B6A7AD"/>
    <w:rsid w:val="007A38B2"/>
    <w:rPr>
      <w:lang w:val="fr-CH" w:eastAsia="fr-CH"/>
    </w:rPr>
  </w:style>
  <w:style w:type="paragraph" w:customStyle="1" w:styleId="436CE4C2CEEA401586BA5A12A96E6519">
    <w:name w:val="436CE4C2CEEA401586BA5A12A96E6519"/>
    <w:rsid w:val="007A38B2"/>
    <w:rPr>
      <w:lang w:val="fr-CH" w:eastAsia="fr-CH"/>
    </w:rPr>
  </w:style>
  <w:style w:type="paragraph" w:customStyle="1" w:styleId="B691069A32014EE4B7B204BAB0215404">
    <w:name w:val="B691069A32014EE4B7B204BAB0215404"/>
    <w:rsid w:val="007A38B2"/>
    <w:rPr>
      <w:lang w:val="fr-CH" w:eastAsia="fr-CH"/>
    </w:rPr>
  </w:style>
  <w:style w:type="paragraph" w:customStyle="1" w:styleId="598959D6FE6B44A7B65506F889EB697E">
    <w:name w:val="598959D6FE6B44A7B65506F889EB697E"/>
    <w:rsid w:val="007A38B2"/>
    <w:rPr>
      <w:lang w:val="fr-CH" w:eastAsia="fr-CH"/>
    </w:rPr>
  </w:style>
  <w:style w:type="paragraph" w:customStyle="1" w:styleId="ABA78EA9FA894986BBE01234143B1434">
    <w:name w:val="ABA78EA9FA894986BBE01234143B1434"/>
    <w:rsid w:val="007A38B2"/>
    <w:rPr>
      <w:lang w:val="fr-CH" w:eastAsia="fr-CH"/>
    </w:rPr>
  </w:style>
  <w:style w:type="paragraph" w:customStyle="1" w:styleId="ED143D85C5314FADBAA39E00375C509F">
    <w:name w:val="ED143D85C5314FADBAA39E00375C509F"/>
    <w:rsid w:val="007A38B2"/>
    <w:rPr>
      <w:lang w:val="fr-CH" w:eastAsia="fr-CH"/>
    </w:rPr>
  </w:style>
  <w:style w:type="paragraph" w:customStyle="1" w:styleId="054CBED11C124D288AD76AB2E376CFDF">
    <w:name w:val="054CBED11C124D288AD76AB2E376CFDF"/>
    <w:rsid w:val="007A38B2"/>
    <w:rPr>
      <w:lang w:val="fr-CH" w:eastAsia="fr-CH"/>
    </w:rPr>
  </w:style>
  <w:style w:type="paragraph" w:customStyle="1" w:styleId="0D37E91D2D57447DA5E32572C18D9CD0">
    <w:name w:val="0D37E91D2D57447DA5E32572C18D9CD0"/>
    <w:rsid w:val="007A38B2"/>
    <w:rPr>
      <w:lang w:val="fr-CH" w:eastAsia="fr-CH"/>
    </w:rPr>
  </w:style>
  <w:style w:type="paragraph" w:customStyle="1" w:styleId="1302666039044D3DAEE8B070D0D4BAF6">
    <w:name w:val="1302666039044D3DAEE8B070D0D4BAF6"/>
    <w:rsid w:val="007A38B2"/>
    <w:rPr>
      <w:lang w:val="fr-CH" w:eastAsia="fr-CH"/>
    </w:rPr>
  </w:style>
  <w:style w:type="paragraph" w:customStyle="1" w:styleId="D6AF2253A8484452BC97597F71066A43">
    <w:name w:val="D6AF2253A8484452BC97597F71066A43"/>
    <w:rsid w:val="007A38B2"/>
    <w:rPr>
      <w:lang w:val="fr-CH" w:eastAsia="fr-CH"/>
    </w:rPr>
  </w:style>
  <w:style w:type="paragraph" w:customStyle="1" w:styleId="F689FBE2FA6843709C8A38A6ED5E285F">
    <w:name w:val="F689FBE2FA6843709C8A38A6ED5E285F"/>
    <w:rsid w:val="007A38B2"/>
    <w:rPr>
      <w:lang w:val="fr-CH" w:eastAsia="fr-CH"/>
    </w:rPr>
  </w:style>
  <w:style w:type="paragraph" w:customStyle="1" w:styleId="09CAF0E3D1AF4A5CB0CF1D7679E6E7E0">
    <w:name w:val="09CAF0E3D1AF4A5CB0CF1D7679E6E7E0"/>
    <w:rsid w:val="007A38B2"/>
    <w:rPr>
      <w:lang w:val="fr-CH" w:eastAsia="fr-CH"/>
    </w:rPr>
  </w:style>
  <w:style w:type="paragraph" w:customStyle="1" w:styleId="3E1532A0778744CD8D14F13499508FB4">
    <w:name w:val="3E1532A0778744CD8D14F13499508FB4"/>
    <w:rsid w:val="007A38B2"/>
    <w:rPr>
      <w:lang w:val="fr-CH" w:eastAsia="fr-CH"/>
    </w:rPr>
  </w:style>
  <w:style w:type="paragraph" w:customStyle="1" w:styleId="BFDF053A0E4C4C48801158D90EA42588">
    <w:name w:val="BFDF053A0E4C4C48801158D90EA42588"/>
    <w:rsid w:val="007A38B2"/>
    <w:rPr>
      <w:lang w:val="fr-CH" w:eastAsia="fr-CH"/>
    </w:rPr>
  </w:style>
  <w:style w:type="paragraph" w:customStyle="1" w:styleId="9ACA164410814E1187AAB71D129659A2">
    <w:name w:val="9ACA164410814E1187AAB71D129659A2"/>
    <w:rsid w:val="007A38B2"/>
    <w:rPr>
      <w:lang w:val="fr-CH" w:eastAsia="fr-CH"/>
    </w:rPr>
  </w:style>
  <w:style w:type="paragraph" w:customStyle="1" w:styleId="E5CCC791C31145F39117786402578540">
    <w:name w:val="E5CCC791C31145F39117786402578540"/>
    <w:rsid w:val="007A38B2"/>
    <w:rPr>
      <w:lang w:val="fr-CH" w:eastAsia="fr-CH"/>
    </w:rPr>
  </w:style>
  <w:style w:type="paragraph" w:customStyle="1" w:styleId="C9DB0C09680B481C9EC5C56FB45D4F09">
    <w:name w:val="C9DB0C09680B481C9EC5C56FB45D4F09"/>
    <w:rsid w:val="007A38B2"/>
    <w:rPr>
      <w:lang w:val="fr-CH" w:eastAsia="fr-CH"/>
    </w:rPr>
  </w:style>
  <w:style w:type="paragraph" w:customStyle="1" w:styleId="60C6ED351D24463EA2A8EBF80CA19374">
    <w:name w:val="60C6ED351D24463EA2A8EBF80CA19374"/>
    <w:rsid w:val="007A38B2"/>
    <w:rPr>
      <w:lang w:val="fr-CH" w:eastAsia="fr-CH"/>
    </w:rPr>
  </w:style>
  <w:style w:type="paragraph" w:customStyle="1" w:styleId="B5EED844B9E34572A643FF231FA054AC">
    <w:name w:val="B5EED844B9E34572A643FF231FA054AC"/>
    <w:rsid w:val="007A38B2"/>
    <w:rPr>
      <w:lang w:val="fr-CH" w:eastAsia="fr-CH"/>
    </w:rPr>
  </w:style>
  <w:style w:type="paragraph" w:customStyle="1" w:styleId="77D00F9F82FD46A6B3021F97F45D0CFB">
    <w:name w:val="77D00F9F82FD46A6B3021F97F45D0CFB"/>
    <w:rsid w:val="007A38B2"/>
    <w:rPr>
      <w:lang w:val="fr-CH" w:eastAsia="fr-CH"/>
    </w:rPr>
  </w:style>
  <w:style w:type="paragraph" w:customStyle="1" w:styleId="C2A77CD7A86943CFA3C2007E554BCB7E">
    <w:name w:val="C2A77CD7A86943CFA3C2007E554BCB7E"/>
    <w:rsid w:val="007A38B2"/>
    <w:rPr>
      <w:lang w:val="fr-CH" w:eastAsia="fr-CH"/>
    </w:rPr>
  </w:style>
  <w:style w:type="paragraph" w:customStyle="1" w:styleId="10A0CE19AD8B4BB7B83ABD3F136E6AA5">
    <w:name w:val="10A0CE19AD8B4BB7B83ABD3F136E6AA5"/>
    <w:rsid w:val="007A38B2"/>
    <w:rPr>
      <w:lang w:val="fr-CH" w:eastAsia="fr-CH"/>
    </w:rPr>
  </w:style>
  <w:style w:type="paragraph" w:customStyle="1" w:styleId="E4D9414D4D5B4C9C9209EE1D54E621F4">
    <w:name w:val="E4D9414D4D5B4C9C9209EE1D54E621F4"/>
    <w:rsid w:val="007A38B2"/>
    <w:rPr>
      <w:lang w:val="fr-CH" w:eastAsia="fr-CH"/>
    </w:rPr>
  </w:style>
  <w:style w:type="paragraph" w:customStyle="1" w:styleId="1D4FF14267CA45D7B1417A369FE68223">
    <w:name w:val="1D4FF14267CA45D7B1417A369FE68223"/>
    <w:rsid w:val="007A38B2"/>
    <w:rPr>
      <w:lang w:val="fr-CH" w:eastAsia="fr-CH"/>
    </w:rPr>
  </w:style>
  <w:style w:type="paragraph" w:customStyle="1" w:styleId="F253C0FB42334B3486F06FDE4105C47A">
    <w:name w:val="F253C0FB42334B3486F06FDE4105C47A"/>
    <w:rsid w:val="007A38B2"/>
    <w:rPr>
      <w:lang w:val="fr-CH" w:eastAsia="fr-CH"/>
    </w:rPr>
  </w:style>
  <w:style w:type="paragraph" w:customStyle="1" w:styleId="64DFEC8469214C82A5B3BF1E53404646">
    <w:name w:val="64DFEC8469214C82A5B3BF1E53404646"/>
    <w:rsid w:val="007A38B2"/>
    <w:rPr>
      <w:lang w:val="fr-CH" w:eastAsia="fr-CH"/>
    </w:rPr>
  </w:style>
  <w:style w:type="paragraph" w:customStyle="1" w:styleId="E2810739C5F4464188402DE22FE9DB78">
    <w:name w:val="E2810739C5F4464188402DE22FE9DB78"/>
    <w:rsid w:val="007A38B2"/>
    <w:rPr>
      <w:lang w:val="fr-CH" w:eastAsia="fr-CH"/>
    </w:rPr>
  </w:style>
  <w:style w:type="paragraph" w:customStyle="1" w:styleId="780E8AAC790C4DDC8D7F461E1E75925A">
    <w:name w:val="780E8AAC790C4DDC8D7F461E1E75925A"/>
    <w:rsid w:val="007A38B2"/>
    <w:rPr>
      <w:lang w:val="fr-CH" w:eastAsia="fr-CH"/>
    </w:rPr>
  </w:style>
  <w:style w:type="paragraph" w:customStyle="1" w:styleId="81BF623D0D324E3AB5E75BD8B08F1E24">
    <w:name w:val="81BF623D0D324E3AB5E75BD8B08F1E24"/>
    <w:rsid w:val="007A38B2"/>
    <w:rPr>
      <w:lang w:val="fr-CH" w:eastAsia="fr-CH"/>
    </w:rPr>
  </w:style>
  <w:style w:type="paragraph" w:customStyle="1" w:styleId="E17008FC63D942BE812B12959F6CF6A9">
    <w:name w:val="E17008FC63D942BE812B12959F6CF6A9"/>
    <w:rsid w:val="007A38B2"/>
    <w:rPr>
      <w:lang w:val="fr-CH" w:eastAsia="fr-CH"/>
    </w:rPr>
  </w:style>
  <w:style w:type="paragraph" w:customStyle="1" w:styleId="44E90CA2C34E416CB37FF092D8B40737">
    <w:name w:val="44E90CA2C34E416CB37FF092D8B40737"/>
    <w:rsid w:val="007A38B2"/>
    <w:rPr>
      <w:lang w:val="fr-CH" w:eastAsia="fr-CH"/>
    </w:rPr>
  </w:style>
  <w:style w:type="paragraph" w:customStyle="1" w:styleId="EB8AD80E466F4613BA380D9771E54EDB">
    <w:name w:val="EB8AD80E466F4613BA380D9771E54EDB"/>
    <w:rsid w:val="007A38B2"/>
    <w:rPr>
      <w:lang w:val="fr-CH" w:eastAsia="fr-CH"/>
    </w:rPr>
  </w:style>
  <w:style w:type="paragraph" w:customStyle="1" w:styleId="A7F4FEB5D835465E9C3CDE1370210218">
    <w:name w:val="A7F4FEB5D835465E9C3CDE1370210218"/>
    <w:rsid w:val="007A38B2"/>
    <w:rPr>
      <w:lang w:val="fr-CH" w:eastAsia="fr-CH"/>
    </w:rPr>
  </w:style>
  <w:style w:type="paragraph" w:customStyle="1" w:styleId="BC5E65370747421A8AE499A0B945AAE8">
    <w:name w:val="BC5E65370747421A8AE499A0B945AAE8"/>
    <w:rsid w:val="007A38B2"/>
    <w:rPr>
      <w:lang w:val="fr-CH" w:eastAsia="fr-CH"/>
    </w:rPr>
  </w:style>
  <w:style w:type="paragraph" w:customStyle="1" w:styleId="C76262791A42421A8E0240CFAEB03043">
    <w:name w:val="C76262791A42421A8E0240CFAEB03043"/>
    <w:rsid w:val="007A38B2"/>
    <w:rPr>
      <w:lang w:val="fr-CH" w:eastAsia="fr-CH"/>
    </w:rPr>
  </w:style>
  <w:style w:type="paragraph" w:customStyle="1" w:styleId="0600B95EA2A240A2A2C94EB2807ED48E">
    <w:name w:val="0600B95EA2A240A2A2C94EB2807ED48E"/>
    <w:rsid w:val="007A38B2"/>
    <w:rPr>
      <w:lang w:val="fr-CH" w:eastAsia="fr-CH"/>
    </w:rPr>
  </w:style>
  <w:style w:type="paragraph" w:customStyle="1" w:styleId="3A054DB2127E4934953AFF063652384D">
    <w:name w:val="3A054DB2127E4934953AFF063652384D"/>
    <w:rsid w:val="007A38B2"/>
    <w:rPr>
      <w:lang w:val="fr-CH" w:eastAsia="fr-CH"/>
    </w:rPr>
  </w:style>
  <w:style w:type="paragraph" w:customStyle="1" w:styleId="F023292788B840B39D1705BA7BA9DA43">
    <w:name w:val="F023292788B840B39D1705BA7BA9DA43"/>
    <w:rsid w:val="007A38B2"/>
    <w:rPr>
      <w:lang w:val="fr-CH" w:eastAsia="fr-CH"/>
    </w:rPr>
  </w:style>
  <w:style w:type="paragraph" w:customStyle="1" w:styleId="1E77C0CD424348599A62C925AFCE3AD0">
    <w:name w:val="1E77C0CD424348599A62C925AFCE3AD0"/>
    <w:rsid w:val="007A38B2"/>
    <w:rPr>
      <w:lang w:val="fr-CH" w:eastAsia="fr-CH"/>
    </w:rPr>
  </w:style>
  <w:style w:type="paragraph" w:customStyle="1" w:styleId="B61C6C7D582144779066B8A4B48ABD64">
    <w:name w:val="B61C6C7D582144779066B8A4B48ABD64"/>
    <w:rsid w:val="007A38B2"/>
    <w:rPr>
      <w:lang w:val="fr-CH" w:eastAsia="fr-CH"/>
    </w:rPr>
  </w:style>
  <w:style w:type="paragraph" w:customStyle="1" w:styleId="91D0148A21344CDD8736855D859420DB">
    <w:name w:val="91D0148A21344CDD8736855D859420DB"/>
    <w:rsid w:val="007A38B2"/>
    <w:rPr>
      <w:lang w:val="fr-CH" w:eastAsia="fr-CH"/>
    </w:rPr>
  </w:style>
  <w:style w:type="paragraph" w:customStyle="1" w:styleId="B7B167667AAA49208B6D9CBC8766917B">
    <w:name w:val="B7B167667AAA49208B6D9CBC8766917B"/>
    <w:rsid w:val="007A38B2"/>
    <w:rPr>
      <w:lang w:val="fr-CH" w:eastAsia="fr-CH"/>
    </w:rPr>
  </w:style>
  <w:style w:type="paragraph" w:customStyle="1" w:styleId="1AFFE2A4219A458DA8D0F16CAECB7184">
    <w:name w:val="1AFFE2A4219A458DA8D0F16CAECB7184"/>
    <w:rsid w:val="007A38B2"/>
    <w:rPr>
      <w:lang w:val="fr-CH" w:eastAsia="fr-CH"/>
    </w:rPr>
  </w:style>
  <w:style w:type="paragraph" w:customStyle="1" w:styleId="C6BA9662891342B79101659FC2ABE1B2">
    <w:name w:val="C6BA9662891342B79101659FC2ABE1B2"/>
    <w:rsid w:val="007A38B2"/>
    <w:rPr>
      <w:lang w:val="fr-CH" w:eastAsia="fr-CH"/>
    </w:rPr>
  </w:style>
  <w:style w:type="paragraph" w:customStyle="1" w:styleId="2A3FC5FC30884AA6A5F51777FB697852">
    <w:name w:val="2A3FC5FC30884AA6A5F51777FB697852"/>
    <w:rsid w:val="007A38B2"/>
    <w:rPr>
      <w:lang w:val="fr-CH" w:eastAsia="fr-CH"/>
    </w:rPr>
  </w:style>
  <w:style w:type="paragraph" w:customStyle="1" w:styleId="CEA9ABE45A7543C4A89D9819F392DF0A">
    <w:name w:val="CEA9ABE45A7543C4A89D9819F392DF0A"/>
    <w:rsid w:val="007A38B2"/>
    <w:rPr>
      <w:lang w:val="fr-CH" w:eastAsia="fr-CH"/>
    </w:rPr>
  </w:style>
  <w:style w:type="paragraph" w:customStyle="1" w:styleId="C127E66325F44A10AD706CD92B83ACFE">
    <w:name w:val="C127E66325F44A10AD706CD92B83ACFE"/>
    <w:rsid w:val="007A38B2"/>
    <w:rPr>
      <w:lang w:val="fr-CH" w:eastAsia="fr-CH"/>
    </w:rPr>
  </w:style>
  <w:style w:type="paragraph" w:customStyle="1" w:styleId="736D488B7A6C42EB8F0FD8B801EB1E06">
    <w:name w:val="736D488B7A6C42EB8F0FD8B801EB1E06"/>
    <w:rsid w:val="007A38B2"/>
    <w:rPr>
      <w:lang w:val="fr-CH" w:eastAsia="fr-CH"/>
    </w:rPr>
  </w:style>
  <w:style w:type="paragraph" w:customStyle="1" w:styleId="ABFC0BD2DFBC4057878A5C617D473666">
    <w:name w:val="ABFC0BD2DFBC4057878A5C617D473666"/>
    <w:rsid w:val="007A38B2"/>
    <w:rPr>
      <w:lang w:val="fr-CH" w:eastAsia="fr-CH"/>
    </w:rPr>
  </w:style>
  <w:style w:type="paragraph" w:customStyle="1" w:styleId="247D34E8140E484A95B0EB95EBC02CF3">
    <w:name w:val="247D34E8140E484A95B0EB95EBC02CF3"/>
    <w:rsid w:val="007A38B2"/>
    <w:rPr>
      <w:lang w:val="fr-CH" w:eastAsia="fr-CH"/>
    </w:rPr>
  </w:style>
  <w:style w:type="paragraph" w:customStyle="1" w:styleId="30C064AAD86B411286213FD5716BA930">
    <w:name w:val="30C064AAD86B411286213FD5716BA930"/>
    <w:rsid w:val="007A38B2"/>
    <w:rPr>
      <w:lang w:val="fr-CH" w:eastAsia="fr-CH"/>
    </w:rPr>
  </w:style>
  <w:style w:type="paragraph" w:customStyle="1" w:styleId="6FA659D7F76C4C1DBBBB91C4DF20A4FA">
    <w:name w:val="6FA659D7F76C4C1DBBBB91C4DF20A4FA"/>
    <w:rsid w:val="007A38B2"/>
    <w:rPr>
      <w:lang w:val="fr-CH" w:eastAsia="fr-CH"/>
    </w:rPr>
  </w:style>
  <w:style w:type="paragraph" w:customStyle="1" w:styleId="26840A6B136849A9B169E06E9CC85059">
    <w:name w:val="26840A6B136849A9B169E06E9CC85059"/>
    <w:rsid w:val="007A38B2"/>
    <w:rPr>
      <w:lang w:val="fr-CH" w:eastAsia="fr-CH"/>
    </w:rPr>
  </w:style>
  <w:style w:type="paragraph" w:customStyle="1" w:styleId="66F06BFAC1A74778B9D9E1900BA8009A">
    <w:name w:val="66F06BFAC1A74778B9D9E1900BA8009A"/>
    <w:rsid w:val="007A38B2"/>
    <w:rPr>
      <w:lang w:val="fr-CH" w:eastAsia="fr-CH"/>
    </w:rPr>
  </w:style>
  <w:style w:type="paragraph" w:customStyle="1" w:styleId="C3B44DD956BC4010938AAFDC084926AD">
    <w:name w:val="C3B44DD956BC4010938AAFDC084926AD"/>
    <w:rsid w:val="007A38B2"/>
    <w:rPr>
      <w:lang w:val="fr-CH" w:eastAsia="fr-CH"/>
    </w:rPr>
  </w:style>
  <w:style w:type="paragraph" w:customStyle="1" w:styleId="368CF0C942C448C7840BCF019ECEC1F2">
    <w:name w:val="368CF0C942C448C7840BCF019ECEC1F2"/>
    <w:rsid w:val="007A38B2"/>
    <w:rPr>
      <w:lang w:val="fr-CH" w:eastAsia="fr-CH"/>
    </w:rPr>
  </w:style>
  <w:style w:type="paragraph" w:customStyle="1" w:styleId="21A12545F82946519F7C4B4DF9D60B2D">
    <w:name w:val="21A12545F82946519F7C4B4DF9D60B2D"/>
    <w:rsid w:val="007A38B2"/>
    <w:rPr>
      <w:lang w:val="fr-CH" w:eastAsia="fr-CH"/>
    </w:rPr>
  </w:style>
  <w:style w:type="paragraph" w:customStyle="1" w:styleId="EA3A7D70888C41B2800628E2BA41426C">
    <w:name w:val="EA3A7D70888C41B2800628E2BA41426C"/>
    <w:rsid w:val="007A38B2"/>
    <w:rPr>
      <w:lang w:val="fr-CH" w:eastAsia="fr-CH"/>
    </w:rPr>
  </w:style>
  <w:style w:type="paragraph" w:customStyle="1" w:styleId="EB1E50699E684D6EBD864A2355018B53">
    <w:name w:val="EB1E50699E684D6EBD864A2355018B53"/>
    <w:rsid w:val="007A38B2"/>
    <w:rPr>
      <w:lang w:val="fr-CH" w:eastAsia="fr-CH"/>
    </w:rPr>
  </w:style>
  <w:style w:type="paragraph" w:customStyle="1" w:styleId="2A3CC29AB4F04F87A0E0263BA3D79814">
    <w:name w:val="2A3CC29AB4F04F87A0E0263BA3D79814"/>
    <w:rsid w:val="007A38B2"/>
    <w:rPr>
      <w:lang w:val="fr-CH" w:eastAsia="fr-CH"/>
    </w:rPr>
  </w:style>
  <w:style w:type="paragraph" w:customStyle="1" w:styleId="FF35B1530A4A4B658B89F06584625D5D">
    <w:name w:val="FF35B1530A4A4B658B89F06584625D5D"/>
    <w:rsid w:val="007A38B2"/>
    <w:rPr>
      <w:lang w:val="fr-CH" w:eastAsia="fr-CH"/>
    </w:rPr>
  </w:style>
  <w:style w:type="paragraph" w:customStyle="1" w:styleId="796C7D76CFEB4A48BFC5EACEED880925">
    <w:name w:val="796C7D76CFEB4A48BFC5EACEED880925"/>
    <w:rsid w:val="007A38B2"/>
    <w:rPr>
      <w:lang w:val="fr-CH" w:eastAsia="fr-CH"/>
    </w:rPr>
  </w:style>
  <w:style w:type="paragraph" w:customStyle="1" w:styleId="447ACFCAFD944B3F9F83AF102975DFF1">
    <w:name w:val="447ACFCAFD944B3F9F83AF102975DFF1"/>
    <w:rsid w:val="007A38B2"/>
    <w:rPr>
      <w:lang w:val="fr-CH" w:eastAsia="fr-CH"/>
    </w:rPr>
  </w:style>
  <w:style w:type="paragraph" w:customStyle="1" w:styleId="A87B6B1C04B34601B8E991E98D72905F">
    <w:name w:val="A87B6B1C04B34601B8E991E98D72905F"/>
    <w:rsid w:val="007A38B2"/>
    <w:rPr>
      <w:lang w:val="fr-CH" w:eastAsia="fr-CH"/>
    </w:rPr>
  </w:style>
  <w:style w:type="paragraph" w:customStyle="1" w:styleId="C41EA0A8E34346FDB3C01088DC818892">
    <w:name w:val="C41EA0A8E34346FDB3C01088DC818892"/>
    <w:rsid w:val="007A38B2"/>
    <w:rPr>
      <w:lang w:val="fr-CH" w:eastAsia="fr-CH"/>
    </w:rPr>
  </w:style>
  <w:style w:type="paragraph" w:customStyle="1" w:styleId="982482D664C842F2A1C3B99DC2FD7738">
    <w:name w:val="982482D664C842F2A1C3B99DC2FD7738"/>
    <w:rsid w:val="007A38B2"/>
    <w:rPr>
      <w:lang w:val="fr-CH" w:eastAsia="fr-CH"/>
    </w:rPr>
  </w:style>
  <w:style w:type="paragraph" w:customStyle="1" w:styleId="70555AFB80EB4C969F4E316FF3101F76">
    <w:name w:val="70555AFB80EB4C969F4E316FF3101F76"/>
    <w:rsid w:val="007A38B2"/>
    <w:rPr>
      <w:lang w:val="fr-CH" w:eastAsia="fr-CH"/>
    </w:rPr>
  </w:style>
  <w:style w:type="paragraph" w:customStyle="1" w:styleId="BA568C3C91FE44D4A7799D55720C347B">
    <w:name w:val="BA568C3C91FE44D4A7799D55720C347B"/>
    <w:rsid w:val="007A38B2"/>
    <w:rPr>
      <w:lang w:val="fr-CH" w:eastAsia="fr-CH"/>
    </w:rPr>
  </w:style>
  <w:style w:type="paragraph" w:customStyle="1" w:styleId="07852E95D7C04BFBA786EE3938EFBCAC">
    <w:name w:val="07852E95D7C04BFBA786EE3938EFBCAC"/>
    <w:rsid w:val="007A38B2"/>
    <w:rPr>
      <w:lang w:val="fr-CH" w:eastAsia="fr-CH"/>
    </w:rPr>
  </w:style>
  <w:style w:type="paragraph" w:customStyle="1" w:styleId="C82B563F02CD4435A790CEAE16499D06">
    <w:name w:val="C82B563F02CD4435A790CEAE16499D06"/>
    <w:rsid w:val="007A38B2"/>
    <w:rPr>
      <w:lang w:val="fr-CH" w:eastAsia="fr-CH"/>
    </w:rPr>
  </w:style>
  <w:style w:type="paragraph" w:customStyle="1" w:styleId="E2D268A32B774D62A082D1F6E53A910E">
    <w:name w:val="E2D268A32B774D62A082D1F6E53A910E"/>
    <w:rsid w:val="007A38B2"/>
    <w:rPr>
      <w:lang w:val="fr-CH" w:eastAsia="fr-CH"/>
    </w:rPr>
  </w:style>
  <w:style w:type="paragraph" w:customStyle="1" w:styleId="E6167DE9B34F496DABA64527E81A433E">
    <w:name w:val="E6167DE9B34F496DABA64527E81A433E"/>
    <w:rsid w:val="007A38B2"/>
    <w:rPr>
      <w:lang w:val="fr-CH" w:eastAsia="fr-CH"/>
    </w:rPr>
  </w:style>
  <w:style w:type="paragraph" w:customStyle="1" w:styleId="FD6EF51C93A146C082587868F24F933C">
    <w:name w:val="FD6EF51C93A146C082587868F24F933C"/>
    <w:rsid w:val="007A38B2"/>
    <w:rPr>
      <w:lang w:val="fr-CH" w:eastAsia="fr-CH"/>
    </w:rPr>
  </w:style>
  <w:style w:type="paragraph" w:customStyle="1" w:styleId="A1CE14373B3F43E29D753992205D87A6">
    <w:name w:val="A1CE14373B3F43E29D753992205D87A6"/>
    <w:rsid w:val="007A38B2"/>
    <w:rPr>
      <w:lang w:val="fr-CH" w:eastAsia="fr-CH"/>
    </w:rPr>
  </w:style>
  <w:style w:type="paragraph" w:customStyle="1" w:styleId="A14DECC81C6949E49F86E7E79C4F9B92">
    <w:name w:val="A14DECC81C6949E49F86E7E79C4F9B92"/>
    <w:rsid w:val="007A38B2"/>
    <w:rPr>
      <w:lang w:val="fr-CH" w:eastAsia="fr-CH"/>
    </w:rPr>
  </w:style>
  <w:style w:type="paragraph" w:customStyle="1" w:styleId="61B83B0D3996453789CD3F06CC1CCB43">
    <w:name w:val="61B83B0D3996453789CD3F06CC1CCB43"/>
    <w:rsid w:val="007A38B2"/>
    <w:rPr>
      <w:lang w:val="fr-CH" w:eastAsia="fr-CH"/>
    </w:rPr>
  </w:style>
  <w:style w:type="paragraph" w:customStyle="1" w:styleId="EAE1A4FE8A7D45FCA6038B890ADCE100">
    <w:name w:val="EAE1A4FE8A7D45FCA6038B890ADCE100"/>
    <w:rsid w:val="007A38B2"/>
    <w:rPr>
      <w:lang w:val="fr-CH" w:eastAsia="fr-CH"/>
    </w:rPr>
  </w:style>
  <w:style w:type="paragraph" w:customStyle="1" w:styleId="E395CD28D69A48B286803DDE02484FE8">
    <w:name w:val="E395CD28D69A48B286803DDE02484FE8"/>
    <w:rsid w:val="007A38B2"/>
    <w:rPr>
      <w:lang w:val="fr-CH" w:eastAsia="fr-CH"/>
    </w:rPr>
  </w:style>
  <w:style w:type="paragraph" w:customStyle="1" w:styleId="8F93CB837DB542F08C4AAAD09D4BC8B9">
    <w:name w:val="8F93CB837DB542F08C4AAAD09D4BC8B9"/>
    <w:rsid w:val="007A38B2"/>
    <w:rPr>
      <w:lang w:val="fr-CH" w:eastAsia="fr-CH"/>
    </w:rPr>
  </w:style>
  <w:style w:type="paragraph" w:customStyle="1" w:styleId="2F4B16ED53D44D6F8CD2264D7AF2FC7B">
    <w:name w:val="2F4B16ED53D44D6F8CD2264D7AF2FC7B"/>
    <w:rsid w:val="007A38B2"/>
    <w:rPr>
      <w:lang w:val="fr-CH" w:eastAsia="fr-CH"/>
    </w:rPr>
  </w:style>
  <w:style w:type="paragraph" w:customStyle="1" w:styleId="860FC38584784089B53527E1B0798325">
    <w:name w:val="860FC38584784089B53527E1B0798325"/>
    <w:rsid w:val="007A38B2"/>
    <w:rPr>
      <w:lang w:val="fr-CH" w:eastAsia="fr-CH"/>
    </w:rPr>
  </w:style>
  <w:style w:type="paragraph" w:customStyle="1" w:styleId="21D61A25516B420993C787CBDDB3B82F">
    <w:name w:val="21D61A25516B420993C787CBDDB3B82F"/>
    <w:rsid w:val="007A38B2"/>
    <w:rPr>
      <w:lang w:val="fr-CH" w:eastAsia="fr-CH"/>
    </w:rPr>
  </w:style>
  <w:style w:type="paragraph" w:customStyle="1" w:styleId="3F65DF2589054946A2FFCBD8F7DB185F">
    <w:name w:val="3F65DF2589054946A2FFCBD8F7DB185F"/>
    <w:rsid w:val="007A38B2"/>
    <w:rPr>
      <w:lang w:val="fr-CH" w:eastAsia="fr-CH"/>
    </w:rPr>
  </w:style>
  <w:style w:type="paragraph" w:customStyle="1" w:styleId="F988EF1E30DF4CD6A27D02A948A8057F">
    <w:name w:val="F988EF1E30DF4CD6A27D02A948A8057F"/>
    <w:rsid w:val="007A38B2"/>
    <w:rPr>
      <w:lang w:val="fr-CH" w:eastAsia="fr-CH"/>
    </w:rPr>
  </w:style>
  <w:style w:type="paragraph" w:customStyle="1" w:styleId="D69BBED458474B46AD7D81474BCFF0C9">
    <w:name w:val="D69BBED458474B46AD7D81474BCFF0C9"/>
    <w:rsid w:val="007A38B2"/>
    <w:rPr>
      <w:lang w:val="fr-CH" w:eastAsia="fr-CH"/>
    </w:rPr>
  </w:style>
  <w:style w:type="paragraph" w:customStyle="1" w:styleId="1F93BE991DF249269AFFAB9BD50ADE73">
    <w:name w:val="1F93BE991DF249269AFFAB9BD50ADE73"/>
    <w:rsid w:val="007A38B2"/>
    <w:rPr>
      <w:lang w:val="fr-CH" w:eastAsia="fr-CH"/>
    </w:rPr>
  </w:style>
  <w:style w:type="paragraph" w:customStyle="1" w:styleId="C5C011D3161B46CE8DB067F980667D45">
    <w:name w:val="C5C011D3161B46CE8DB067F980667D45"/>
    <w:rsid w:val="007A38B2"/>
    <w:rPr>
      <w:lang w:val="fr-CH" w:eastAsia="fr-CH"/>
    </w:rPr>
  </w:style>
  <w:style w:type="paragraph" w:customStyle="1" w:styleId="6C28D17A43164E549A29609F3A7D8EF8">
    <w:name w:val="6C28D17A43164E549A29609F3A7D8EF8"/>
    <w:rsid w:val="007A38B2"/>
    <w:rPr>
      <w:lang w:val="fr-CH" w:eastAsia="fr-CH"/>
    </w:rPr>
  </w:style>
  <w:style w:type="paragraph" w:customStyle="1" w:styleId="60BCE7F748A34FD78B0F7189E8A09A8D">
    <w:name w:val="60BCE7F748A34FD78B0F7189E8A09A8D"/>
    <w:rsid w:val="007A38B2"/>
    <w:rPr>
      <w:lang w:val="fr-CH" w:eastAsia="fr-CH"/>
    </w:rPr>
  </w:style>
  <w:style w:type="paragraph" w:customStyle="1" w:styleId="89E3D2C6BFEE4632B621E1D3F9B38379">
    <w:name w:val="89E3D2C6BFEE4632B621E1D3F9B38379"/>
    <w:rsid w:val="007A38B2"/>
    <w:rPr>
      <w:lang w:val="fr-CH" w:eastAsia="fr-CH"/>
    </w:rPr>
  </w:style>
  <w:style w:type="paragraph" w:customStyle="1" w:styleId="4623F2B2537546A992DBE83F7D4EF1BD">
    <w:name w:val="4623F2B2537546A992DBE83F7D4EF1BD"/>
    <w:rsid w:val="007A38B2"/>
    <w:rPr>
      <w:lang w:val="fr-CH" w:eastAsia="fr-CH"/>
    </w:rPr>
  </w:style>
  <w:style w:type="paragraph" w:customStyle="1" w:styleId="A0FF3E90FD034A7DA8DC9ED9BBC34009">
    <w:name w:val="A0FF3E90FD034A7DA8DC9ED9BBC34009"/>
    <w:rsid w:val="007A38B2"/>
    <w:rPr>
      <w:lang w:val="fr-CH" w:eastAsia="fr-CH"/>
    </w:rPr>
  </w:style>
  <w:style w:type="paragraph" w:customStyle="1" w:styleId="E6D2A010864E4DB7AB05BA10FAF011C5">
    <w:name w:val="E6D2A010864E4DB7AB05BA10FAF011C5"/>
    <w:rsid w:val="007A38B2"/>
    <w:rPr>
      <w:lang w:val="fr-CH" w:eastAsia="fr-CH"/>
    </w:rPr>
  </w:style>
  <w:style w:type="paragraph" w:customStyle="1" w:styleId="A89198B5CB7841DB9F8742F5D75E7CAC">
    <w:name w:val="A89198B5CB7841DB9F8742F5D75E7CAC"/>
    <w:rsid w:val="007A38B2"/>
    <w:rPr>
      <w:lang w:val="fr-CH" w:eastAsia="fr-CH"/>
    </w:rPr>
  </w:style>
  <w:style w:type="paragraph" w:customStyle="1" w:styleId="ADD0F42C2757485AA345AC98BD178F26">
    <w:name w:val="ADD0F42C2757485AA345AC98BD178F26"/>
    <w:rsid w:val="007A38B2"/>
    <w:rPr>
      <w:lang w:val="fr-CH" w:eastAsia="fr-CH"/>
    </w:rPr>
  </w:style>
  <w:style w:type="paragraph" w:customStyle="1" w:styleId="A61DE5B5AA0F44478F62240F8559136C">
    <w:name w:val="A61DE5B5AA0F44478F62240F8559136C"/>
    <w:rsid w:val="007A38B2"/>
    <w:rPr>
      <w:lang w:val="fr-CH" w:eastAsia="fr-CH"/>
    </w:rPr>
  </w:style>
  <w:style w:type="paragraph" w:customStyle="1" w:styleId="B562AB372584439FB4BF5237B955FE8B">
    <w:name w:val="B562AB372584439FB4BF5237B955FE8B"/>
    <w:rsid w:val="007A38B2"/>
    <w:rPr>
      <w:lang w:val="fr-CH" w:eastAsia="fr-CH"/>
    </w:rPr>
  </w:style>
  <w:style w:type="paragraph" w:customStyle="1" w:styleId="52CAF0314BA64E61A83B404D7C240BD2">
    <w:name w:val="52CAF0314BA64E61A83B404D7C240BD2"/>
    <w:rsid w:val="007A38B2"/>
    <w:rPr>
      <w:lang w:val="fr-CH" w:eastAsia="fr-CH"/>
    </w:rPr>
  </w:style>
  <w:style w:type="paragraph" w:customStyle="1" w:styleId="F3EA44D9B0AB4BDCAB87E6D22E04C7C2">
    <w:name w:val="F3EA44D9B0AB4BDCAB87E6D22E04C7C2"/>
    <w:rsid w:val="007A38B2"/>
    <w:rPr>
      <w:lang w:val="fr-CH" w:eastAsia="fr-CH"/>
    </w:rPr>
  </w:style>
  <w:style w:type="paragraph" w:customStyle="1" w:styleId="1B22285F83794DA7AD08B3FB846F704A">
    <w:name w:val="1B22285F83794DA7AD08B3FB846F704A"/>
    <w:rsid w:val="007A38B2"/>
    <w:rPr>
      <w:lang w:val="fr-CH" w:eastAsia="fr-CH"/>
    </w:rPr>
  </w:style>
  <w:style w:type="paragraph" w:customStyle="1" w:styleId="2CD6FBCBF98C4417A528FD1253B906E1">
    <w:name w:val="2CD6FBCBF98C4417A528FD1253B906E1"/>
    <w:rsid w:val="007A38B2"/>
    <w:rPr>
      <w:lang w:val="fr-CH" w:eastAsia="fr-CH"/>
    </w:rPr>
  </w:style>
  <w:style w:type="paragraph" w:customStyle="1" w:styleId="36BAADADC41E4DC5810BEA3EDEE24417">
    <w:name w:val="36BAADADC41E4DC5810BEA3EDEE24417"/>
    <w:rsid w:val="007A38B2"/>
    <w:rPr>
      <w:lang w:val="fr-CH" w:eastAsia="fr-CH"/>
    </w:rPr>
  </w:style>
  <w:style w:type="paragraph" w:customStyle="1" w:styleId="3688C9A16DF5460AA3CF4CBA053BD909">
    <w:name w:val="3688C9A16DF5460AA3CF4CBA053BD909"/>
    <w:rsid w:val="007A38B2"/>
    <w:rPr>
      <w:lang w:val="fr-CH" w:eastAsia="fr-CH"/>
    </w:rPr>
  </w:style>
  <w:style w:type="paragraph" w:customStyle="1" w:styleId="A122ADB00FD74CB8B94E51CBC79D3607">
    <w:name w:val="A122ADB00FD74CB8B94E51CBC79D3607"/>
    <w:rsid w:val="007A38B2"/>
    <w:rPr>
      <w:lang w:val="fr-CH" w:eastAsia="fr-CH"/>
    </w:rPr>
  </w:style>
  <w:style w:type="paragraph" w:customStyle="1" w:styleId="D753D400E21E4B33B65A43A2334C094B">
    <w:name w:val="D753D400E21E4B33B65A43A2334C094B"/>
    <w:rsid w:val="007A38B2"/>
    <w:rPr>
      <w:lang w:val="fr-CH" w:eastAsia="fr-CH"/>
    </w:rPr>
  </w:style>
  <w:style w:type="paragraph" w:customStyle="1" w:styleId="1737846E335C4DFC9BF1F2CDB876A819">
    <w:name w:val="1737846E335C4DFC9BF1F2CDB876A819"/>
    <w:rsid w:val="007A38B2"/>
    <w:rPr>
      <w:lang w:val="fr-CH" w:eastAsia="fr-CH"/>
    </w:rPr>
  </w:style>
  <w:style w:type="paragraph" w:customStyle="1" w:styleId="6EF61178F9284D649961515CE7893DFD">
    <w:name w:val="6EF61178F9284D649961515CE7893DFD"/>
    <w:rsid w:val="007A38B2"/>
    <w:rPr>
      <w:lang w:val="fr-CH" w:eastAsia="fr-CH"/>
    </w:rPr>
  </w:style>
  <w:style w:type="paragraph" w:customStyle="1" w:styleId="B029FC071E8642C0B041CDDB791C613F">
    <w:name w:val="B029FC071E8642C0B041CDDB791C613F"/>
    <w:rsid w:val="007A38B2"/>
    <w:rPr>
      <w:lang w:val="fr-CH" w:eastAsia="fr-CH"/>
    </w:rPr>
  </w:style>
  <w:style w:type="paragraph" w:customStyle="1" w:styleId="9ADF88641CC143029859A668D333441B">
    <w:name w:val="9ADF88641CC143029859A668D333441B"/>
    <w:rsid w:val="007A38B2"/>
    <w:rPr>
      <w:lang w:val="fr-CH" w:eastAsia="fr-CH"/>
    </w:rPr>
  </w:style>
  <w:style w:type="paragraph" w:customStyle="1" w:styleId="D3F2433A40EC41ABA4834233C4B1CCA5">
    <w:name w:val="D3F2433A40EC41ABA4834233C4B1CCA5"/>
    <w:rsid w:val="007A38B2"/>
    <w:rPr>
      <w:lang w:val="fr-CH" w:eastAsia="fr-CH"/>
    </w:rPr>
  </w:style>
  <w:style w:type="paragraph" w:customStyle="1" w:styleId="3EA10E6850244A06958566C1AD4C04A3">
    <w:name w:val="3EA10E6850244A06958566C1AD4C04A3"/>
    <w:rsid w:val="007A38B2"/>
    <w:rPr>
      <w:lang w:val="fr-CH" w:eastAsia="fr-CH"/>
    </w:rPr>
  </w:style>
  <w:style w:type="paragraph" w:customStyle="1" w:styleId="A27566FCD09B434CB10CCA2B2ECC0AD4">
    <w:name w:val="A27566FCD09B434CB10CCA2B2ECC0AD4"/>
    <w:rsid w:val="007A38B2"/>
    <w:rPr>
      <w:lang w:val="fr-CH" w:eastAsia="fr-CH"/>
    </w:rPr>
  </w:style>
  <w:style w:type="paragraph" w:customStyle="1" w:styleId="6198A0BB8B694C45B46D0A428F67ABB3">
    <w:name w:val="6198A0BB8B694C45B46D0A428F67ABB3"/>
    <w:rsid w:val="007A38B2"/>
    <w:rPr>
      <w:lang w:val="fr-CH" w:eastAsia="fr-CH"/>
    </w:rPr>
  </w:style>
  <w:style w:type="paragraph" w:customStyle="1" w:styleId="81352489F84D47329D7D926CA6563AD0">
    <w:name w:val="81352489F84D47329D7D926CA6563AD0"/>
    <w:rsid w:val="007A38B2"/>
    <w:rPr>
      <w:lang w:val="fr-CH" w:eastAsia="fr-CH"/>
    </w:rPr>
  </w:style>
  <w:style w:type="paragraph" w:customStyle="1" w:styleId="0AE938C10FF148B78686CF379EF191C9">
    <w:name w:val="0AE938C10FF148B78686CF379EF191C9"/>
    <w:rsid w:val="007A38B2"/>
    <w:rPr>
      <w:lang w:val="fr-CH" w:eastAsia="fr-CH"/>
    </w:rPr>
  </w:style>
  <w:style w:type="paragraph" w:customStyle="1" w:styleId="23E6B5BD9558400098F3168D0A16CBE7">
    <w:name w:val="23E6B5BD9558400098F3168D0A16CBE7"/>
    <w:rsid w:val="007A38B2"/>
    <w:rPr>
      <w:lang w:val="fr-CH" w:eastAsia="fr-CH"/>
    </w:rPr>
  </w:style>
  <w:style w:type="paragraph" w:customStyle="1" w:styleId="FA41F28D6D2C4573A7122B86B3497B58">
    <w:name w:val="FA41F28D6D2C4573A7122B86B3497B58"/>
    <w:rsid w:val="007A38B2"/>
    <w:rPr>
      <w:lang w:val="fr-CH" w:eastAsia="fr-CH"/>
    </w:rPr>
  </w:style>
  <w:style w:type="paragraph" w:customStyle="1" w:styleId="7FAD5DB2DA9B4DB69D65BBDE14D6C3DC">
    <w:name w:val="7FAD5DB2DA9B4DB69D65BBDE14D6C3DC"/>
    <w:rsid w:val="007A38B2"/>
    <w:rPr>
      <w:lang w:val="fr-CH" w:eastAsia="fr-CH"/>
    </w:rPr>
  </w:style>
  <w:style w:type="paragraph" w:customStyle="1" w:styleId="9FEC42912EAE491FAECEED7A5E69CD11">
    <w:name w:val="9FEC42912EAE491FAECEED7A5E69CD11"/>
    <w:rsid w:val="007A38B2"/>
    <w:rPr>
      <w:lang w:val="fr-CH" w:eastAsia="fr-CH"/>
    </w:rPr>
  </w:style>
  <w:style w:type="paragraph" w:customStyle="1" w:styleId="FDFA4EFE5AD543D9A808E273B7C05929">
    <w:name w:val="FDFA4EFE5AD543D9A808E273B7C05929"/>
    <w:rsid w:val="007A38B2"/>
    <w:rPr>
      <w:lang w:val="fr-CH" w:eastAsia="fr-CH"/>
    </w:rPr>
  </w:style>
  <w:style w:type="paragraph" w:customStyle="1" w:styleId="674468401BFF4884ACE1E690A4606DC1">
    <w:name w:val="674468401BFF4884ACE1E690A4606DC1"/>
    <w:rsid w:val="007A38B2"/>
    <w:rPr>
      <w:lang w:val="fr-CH" w:eastAsia="fr-CH"/>
    </w:rPr>
  </w:style>
  <w:style w:type="paragraph" w:customStyle="1" w:styleId="1AB33642B6E5455BBAD5D2E10C04B25B">
    <w:name w:val="1AB33642B6E5455BBAD5D2E10C04B25B"/>
    <w:rsid w:val="007A38B2"/>
    <w:rPr>
      <w:lang w:val="fr-CH" w:eastAsia="fr-CH"/>
    </w:rPr>
  </w:style>
  <w:style w:type="paragraph" w:customStyle="1" w:styleId="E3926373D7564F7391C2C7BC8FD5E289">
    <w:name w:val="E3926373D7564F7391C2C7BC8FD5E289"/>
    <w:rsid w:val="007A38B2"/>
    <w:rPr>
      <w:lang w:val="fr-CH" w:eastAsia="fr-CH"/>
    </w:rPr>
  </w:style>
  <w:style w:type="paragraph" w:customStyle="1" w:styleId="19A4882611EC41DD8787687B7D626A6B">
    <w:name w:val="19A4882611EC41DD8787687B7D626A6B"/>
    <w:rsid w:val="007A38B2"/>
    <w:rPr>
      <w:lang w:val="fr-CH" w:eastAsia="fr-CH"/>
    </w:rPr>
  </w:style>
  <w:style w:type="paragraph" w:customStyle="1" w:styleId="AAB320B2626540CEB5C414D2A1E3026F">
    <w:name w:val="AAB320B2626540CEB5C414D2A1E3026F"/>
    <w:rsid w:val="007A38B2"/>
    <w:rPr>
      <w:lang w:val="fr-CH" w:eastAsia="fr-CH"/>
    </w:rPr>
  </w:style>
  <w:style w:type="paragraph" w:customStyle="1" w:styleId="0A6853BE5C654D32BF86C7BAA10E1328">
    <w:name w:val="0A6853BE5C654D32BF86C7BAA10E1328"/>
    <w:rsid w:val="007A38B2"/>
    <w:rPr>
      <w:lang w:val="fr-CH" w:eastAsia="fr-CH"/>
    </w:rPr>
  </w:style>
  <w:style w:type="paragraph" w:customStyle="1" w:styleId="CADEC9AEE38B45D29544DCCFC07A913F">
    <w:name w:val="CADEC9AEE38B45D29544DCCFC07A913F"/>
    <w:rsid w:val="007A38B2"/>
    <w:rPr>
      <w:lang w:val="fr-CH" w:eastAsia="fr-CH"/>
    </w:rPr>
  </w:style>
  <w:style w:type="paragraph" w:customStyle="1" w:styleId="415EEC9C163E461FABC8CF3BC2A61F72">
    <w:name w:val="415EEC9C163E461FABC8CF3BC2A61F72"/>
    <w:rsid w:val="007A38B2"/>
    <w:rPr>
      <w:lang w:val="fr-CH" w:eastAsia="fr-CH"/>
    </w:rPr>
  </w:style>
  <w:style w:type="paragraph" w:customStyle="1" w:styleId="86B53789B3354042B48280658413CEB4">
    <w:name w:val="86B53789B3354042B48280658413CEB4"/>
    <w:rsid w:val="007A38B2"/>
    <w:rPr>
      <w:lang w:val="fr-CH" w:eastAsia="fr-CH"/>
    </w:rPr>
  </w:style>
  <w:style w:type="paragraph" w:customStyle="1" w:styleId="B621B54D7CD547C4AA42DE3A07C988CA">
    <w:name w:val="B621B54D7CD547C4AA42DE3A07C988CA"/>
    <w:rsid w:val="007A38B2"/>
    <w:rPr>
      <w:lang w:val="fr-CH" w:eastAsia="fr-CH"/>
    </w:rPr>
  </w:style>
  <w:style w:type="paragraph" w:customStyle="1" w:styleId="9976793E51694B7EB3D6B5259FC72C58">
    <w:name w:val="9976793E51694B7EB3D6B5259FC72C58"/>
    <w:rsid w:val="007A38B2"/>
    <w:rPr>
      <w:lang w:val="fr-CH" w:eastAsia="fr-CH"/>
    </w:rPr>
  </w:style>
  <w:style w:type="paragraph" w:customStyle="1" w:styleId="FC91883B218D4D90B95159647737D7F0">
    <w:name w:val="FC91883B218D4D90B95159647737D7F0"/>
    <w:rsid w:val="007A38B2"/>
    <w:rPr>
      <w:lang w:val="fr-CH" w:eastAsia="fr-CH"/>
    </w:rPr>
  </w:style>
  <w:style w:type="paragraph" w:customStyle="1" w:styleId="A55C713C98FE4FE5B4EA8BCC10E07CF8">
    <w:name w:val="A55C713C98FE4FE5B4EA8BCC10E07CF8"/>
    <w:rsid w:val="007A38B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C2611C-DD10-46BF-885C-31913069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11732</Characters>
  <Application>Microsoft Office Word</Application>
  <DocSecurity>4</DocSecurity>
  <Lines>97</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Controlling de la prestation de type résidentiel «Encadrement socio-pédagogique et hébergement pour enfants et adolescents en situation de handicap»</vt:lpstr>
      <vt:lpstr>Controlling de la prestation de type résidentiel «Encadrement socio-pédagogique et hébergement pour enfants et adolescents en situation de handicap»</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 la prestation de type résidentiel «Encadrement socio-pédagogique et hébergement pour enfants et adolescents en situation de handicap»</dc:title>
  <dc:creator>Habegger Manuel, DIJ-KJA</dc:creator>
  <dc:description>Dokumentennummer</dc:description>
  <cp:lastModifiedBy>Napi Aurélie, DIJ-GS-PGKO</cp:lastModifiedBy>
  <cp:revision>2</cp:revision>
  <cp:lastPrinted>2019-09-11T20:00:00Z</cp:lastPrinted>
  <dcterms:created xsi:type="dcterms:W3CDTF">2023-12-20T20:43:00Z</dcterms:created>
  <dcterms:modified xsi:type="dcterms:W3CDTF">2023-12-20T20:43:00Z</dcterms:modified>
</cp:coreProperties>
</file>