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4622C7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4622C7" w:rsidRDefault="004F7857" w:rsidP="003E0D7F">
            <w:pPr>
              <w:pStyle w:val="Text85pt"/>
              <w:rPr>
                <w:lang w:val="fr-CH"/>
              </w:rPr>
            </w:pPr>
            <w:r w:rsidRPr="004622C7">
              <w:rPr>
                <w:lang w:val="fr-CH"/>
              </w:rPr>
              <w:t>Dire</w:t>
            </w:r>
            <w:r w:rsidR="007613B9" w:rsidRPr="004622C7">
              <w:rPr>
                <w:lang w:val="fr-CH"/>
              </w:rPr>
              <w:t>c</w:t>
            </w:r>
            <w:r w:rsidRPr="004622C7">
              <w:rPr>
                <w:lang w:val="fr-CH"/>
              </w:rPr>
              <w:t xml:space="preserve">tion </w:t>
            </w:r>
            <w:r w:rsidR="007613B9" w:rsidRPr="004622C7">
              <w:rPr>
                <w:lang w:val="fr-CH"/>
              </w:rPr>
              <w:t>de l’intérieur et de la justice</w:t>
            </w:r>
          </w:p>
          <w:p w:rsidR="004F7857" w:rsidRPr="004622C7" w:rsidRDefault="007613B9" w:rsidP="003E0D7F">
            <w:pPr>
              <w:pStyle w:val="Text85pt"/>
              <w:rPr>
                <w:lang w:val="fr-CH"/>
              </w:rPr>
            </w:pPr>
            <w:r w:rsidRPr="004622C7">
              <w:rPr>
                <w:lang w:val="fr-CH"/>
              </w:rPr>
              <w:t>Office des mineurs</w:t>
            </w:r>
          </w:p>
          <w:p w:rsidR="004F7857" w:rsidRPr="004622C7" w:rsidRDefault="004F7857" w:rsidP="003E0D7F">
            <w:pPr>
              <w:pStyle w:val="Text85pt"/>
              <w:rPr>
                <w:lang w:val="fr-CH"/>
              </w:rPr>
            </w:pPr>
          </w:p>
          <w:p w:rsidR="004F7857" w:rsidRPr="004622C7" w:rsidRDefault="004F7857" w:rsidP="003E0D7F">
            <w:pPr>
              <w:pStyle w:val="Text85pt"/>
              <w:rPr>
                <w:lang w:val="fr-CH"/>
              </w:rPr>
            </w:pPr>
            <w:r w:rsidRPr="004622C7">
              <w:rPr>
                <w:lang w:val="fr-CH"/>
              </w:rPr>
              <w:t>Hallerstrasse 5</w:t>
            </w:r>
          </w:p>
          <w:p w:rsidR="004F7857" w:rsidRPr="004622C7" w:rsidRDefault="007613B9" w:rsidP="003E0D7F">
            <w:pPr>
              <w:pStyle w:val="Text85pt"/>
              <w:rPr>
                <w:lang w:val="fr-CH"/>
              </w:rPr>
            </w:pPr>
            <w:r w:rsidRPr="004622C7">
              <w:rPr>
                <w:lang w:val="fr-CH"/>
              </w:rPr>
              <w:t xml:space="preserve">Case postale </w:t>
            </w:r>
          </w:p>
          <w:p w:rsidR="004F7857" w:rsidRPr="0078634A" w:rsidRDefault="004F7857" w:rsidP="003E0D7F">
            <w:pPr>
              <w:pStyle w:val="Text85pt"/>
            </w:pPr>
            <w:r w:rsidRPr="0078634A">
              <w:t>3001 Bern</w:t>
            </w:r>
            <w:r w:rsidR="007613B9" w:rsidRPr="0078634A">
              <w:t>e</w:t>
            </w:r>
          </w:p>
          <w:p w:rsidR="004F7857" w:rsidRPr="0078634A" w:rsidRDefault="004F7857" w:rsidP="003E0D7F">
            <w:pPr>
              <w:pStyle w:val="Text85pt"/>
            </w:pPr>
            <w:r w:rsidRPr="0078634A">
              <w:t>+41 31 633 76 33</w:t>
            </w:r>
          </w:p>
          <w:p w:rsidR="004F7857" w:rsidRPr="0078634A" w:rsidRDefault="004F7857" w:rsidP="003E0D7F">
            <w:pPr>
              <w:pStyle w:val="Text85pt"/>
            </w:pPr>
            <w:r w:rsidRPr="0078634A">
              <w:t>kja-bern@be.ch</w:t>
            </w:r>
          </w:p>
          <w:p w:rsidR="004F7857" w:rsidRPr="0078634A" w:rsidRDefault="004F7857" w:rsidP="003E0D7F">
            <w:pPr>
              <w:pStyle w:val="Text85pt"/>
            </w:pPr>
            <w:r w:rsidRPr="0078634A">
              <w:t>www.be.ch/</w:t>
            </w:r>
            <w:r w:rsidR="007613B9" w:rsidRPr="0078634A">
              <w:t>om</w:t>
            </w:r>
          </w:p>
          <w:p w:rsidR="004F7857" w:rsidRPr="0078634A" w:rsidRDefault="004F7857" w:rsidP="003E0D7F">
            <w:pPr>
              <w:pStyle w:val="Text85pt"/>
            </w:pPr>
          </w:p>
          <w:p w:rsidR="004F7857" w:rsidRPr="0078634A" w:rsidRDefault="004F7857" w:rsidP="008D57E8">
            <w:pPr>
              <w:pStyle w:val="Text85pt"/>
            </w:pPr>
          </w:p>
        </w:tc>
      </w:tr>
      <w:tr w:rsidR="004F7857" w:rsidRPr="004622C7" w:rsidTr="004F7857">
        <w:trPr>
          <w:trHeight w:val="1058"/>
        </w:trPr>
        <w:tc>
          <w:tcPr>
            <w:tcW w:w="5278" w:type="dxa"/>
            <w:vMerge/>
          </w:tcPr>
          <w:p w:rsidR="004F7857" w:rsidRPr="0078634A" w:rsidRDefault="004F7857" w:rsidP="003E0D7F"/>
        </w:tc>
      </w:tr>
      <w:tr w:rsidR="004F7857" w:rsidRPr="004622C7" w:rsidTr="004F7857">
        <w:trPr>
          <w:trHeight w:val="270"/>
        </w:trPr>
        <w:tc>
          <w:tcPr>
            <w:tcW w:w="5278" w:type="dxa"/>
            <w:vMerge/>
          </w:tcPr>
          <w:p w:rsidR="004F7857" w:rsidRPr="0078634A" w:rsidRDefault="004F7857" w:rsidP="003E0D7F"/>
        </w:tc>
      </w:tr>
    </w:tbl>
    <w:p w:rsidR="004F7857" w:rsidRPr="004622C7" w:rsidRDefault="007613B9" w:rsidP="009B0C4E">
      <w:pPr>
        <w:pStyle w:val="Brieftitel"/>
        <w:spacing w:before="0"/>
        <w:contextualSpacing w:val="0"/>
        <w:rPr>
          <w:lang w:val="fr-CH"/>
        </w:rPr>
      </w:pPr>
      <w:bookmarkStart w:id="0" w:name="_Hlk14861871"/>
      <w:r w:rsidRPr="004622C7">
        <w:rPr>
          <w:lang w:val="fr-CH"/>
        </w:rPr>
        <w:t xml:space="preserve">Controlling de la prestation </w:t>
      </w:r>
      <w:r w:rsidR="004F7857" w:rsidRPr="004622C7">
        <w:rPr>
          <w:lang w:val="fr-CH"/>
        </w:rPr>
        <w:t>«</w:t>
      </w:r>
      <w:sdt>
        <w:sdtPr>
          <w:rPr>
            <w:lang w:val="fr-CH"/>
          </w:rPr>
          <w:id w:val="1569466000"/>
          <w:placeholder>
            <w:docPart w:val="7B67D3B23981448DADA660C9C867D621"/>
          </w:placeholder>
        </w:sdtPr>
        <w:sdtEndPr/>
        <w:sdtContent>
          <w:bookmarkStart w:id="1" w:name="_GoBack"/>
          <w:r w:rsidR="007352EA" w:rsidRPr="004622C7">
            <w:rPr>
              <w:lang w:val="fr-CH"/>
            </w:rPr>
            <w:t>Suivi ambulatoire post-institutionnel</w:t>
          </w:r>
          <w:bookmarkEnd w:id="1"/>
        </w:sdtContent>
      </w:sdt>
      <w:r w:rsidR="004F7857" w:rsidRPr="004622C7">
        <w:rPr>
          <w:lang w:val="fr-CH"/>
        </w:rPr>
        <w:t>»</w:t>
      </w:r>
    </w:p>
    <w:p w:rsidR="00DD5C42" w:rsidRPr="004622C7" w:rsidRDefault="0043129D" w:rsidP="004F7857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7613B9" w:rsidRPr="004622C7">
            <w:rPr>
              <w:sz w:val="28"/>
              <w:szCs w:val="28"/>
              <w:lang w:val="fr-CH"/>
            </w:rPr>
            <w:t>Rapport sur l</w:t>
          </w:r>
          <w:r w:rsidR="008D6480" w:rsidRPr="004622C7">
            <w:rPr>
              <w:sz w:val="28"/>
              <w:szCs w:val="28"/>
              <w:lang w:val="fr-CH"/>
            </w:rPr>
            <w:t>a fourniture</w:t>
          </w:r>
          <w:r w:rsidR="007613B9" w:rsidRPr="004622C7">
            <w:rPr>
              <w:sz w:val="28"/>
              <w:szCs w:val="28"/>
              <w:lang w:val="fr-CH"/>
            </w:rPr>
            <w:t xml:space="preserve"> de la prestation </w:t>
          </w:r>
          <w:r w:rsidR="004F7857" w:rsidRPr="004622C7">
            <w:rPr>
              <w:sz w:val="28"/>
              <w:szCs w:val="28"/>
              <w:lang w:val="fr-CH"/>
            </w:rPr>
            <w:t xml:space="preserve">– </w:t>
          </w:r>
          <w:r w:rsidR="007613B9" w:rsidRPr="004622C7">
            <w:rPr>
              <w:sz w:val="28"/>
              <w:szCs w:val="28"/>
              <w:lang w:val="fr-CH"/>
            </w:rPr>
            <w:t xml:space="preserve">Exercice </w:t>
          </w:r>
          <w:r w:rsidR="004F7857" w:rsidRPr="004622C7">
            <w:rPr>
              <w:sz w:val="28"/>
              <w:szCs w:val="28"/>
              <w:lang w:val="fr-CH"/>
            </w:rPr>
            <w:t>202</w:t>
          </w:r>
          <w:r w:rsidR="00827ACC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4F7857" w:rsidRPr="004622C7" w:rsidRDefault="007613B9" w:rsidP="00766568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4622C7">
        <w:rPr>
          <w:b w:val="0"/>
          <w:sz w:val="21"/>
          <w:szCs w:val="21"/>
          <w:lang w:val="fr-CH"/>
        </w:rPr>
        <w:t xml:space="preserve">Veuillez téléverser d’ici le </w:t>
      </w:r>
      <w:r w:rsidRPr="004622C7">
        <w:rPr>
          <w:sz w:val="21"/>
          <w:szCs w:val="21"/>
          <w:lang w:val="fr-CH"/>
        </w:rPr>
        <w:t>31 mars 202</w:t>
      </w:r>
      <w:r w:rsidR="00827ACC">
        <w:rPr>
          <w:sz w:val="21"/>
          <w:szCs w:val="21"/>
          <w:lang w:val="fr-CH"/>
        </w:rPr>
        <w:t>4</w:t>
      </w:r>
      <w:r w:rsidRPr="004622C7">
        <w:rPr>
          <w:sz w:val="21"/>
          <w:szCs w:val="21"/>
          <w:lang w:val="fr-CH"/>
        </w:rPr>
        <w:t xml:space="preserve"> </w:t>
      </w:r>
      <w:r w:rsidRPr="004622C7">
        <w:rPr>
          <w:b w:val="0"/>
          <w:sz w:val="21"/>
          <w:szCs w:val="21"/>
          <w:lang w:val="fr-CH"/>
        </w:rPr>
        <w:t xml:space="preserve">un exemplaire </w:t>
      </w:r>
      <w:r w:rsidR="00D3176B" w:rsidRPr="004622C7">
        <w:rPr>
          <w:b w:val="0"/>
          <w:sz w:val="21"/>
          <w:szCs w:val="21"/>
          <w:lang w:val="fr-CH"/>
        </w:rPr>
        <w:t xml:space="preserve">par site </w:t>
      </w:r>
      <w:r w:rsidRPr="004622C7">
        <w:rPr>
          <w:b w:val="0"/>
          <w:sz w:val="21"/>
          <w:szCs w:val="21"/>
          <w:lang w:val="fr-CH"/>
        </w:rPr>
        <w:t xml:space="preserve">du </w:t>
      </w:r>
      <w:r w:rsidR="008E12A9" w:rsidRPr="004622C7">
        <w:rPr>
          <w:b w:val="0"/>
          <w:sz w:val="21"/>
          <w:szCs w:val="21"/>
          <w:lang w:val="fr-CH"/>
        </w:rPr>
        <w:t xml:space="preserve">présent </w:t>
      </w:r>
      <w:r w:rsidRPr="004622C7">
        <w:rPr>
          <w:b w:val="0"/>
          <w:sz w:val="21"/>
          <w:szCs w:val="21"/>
          <w:lang w:val="fr-CH"/>
        </w:rPr>
        <w:t xml:space="preserve">document, </w:t>
      </w:r>
      <w:r w:rsidR="00BB3990" w:rsidRPr="004622C7">
        <w:rPr>
          <w:b w:val="0"/>
          <w:sz w:val="21"/>
          <w:szCs w:val="21"/>
          <w:lang w:val="fr-CH"/>
        </w:rPr>
        <w:t xml:space="preserve">au </w:t>
      </w:r>
      <w:r w:rsidRPr="004622C7">
        <w:rPr>
          <w:b w:val="0"/>
          <w:sz w:val="21"/>
          <w:szCs w:val="21"/>
          <w:lang w:val="fr-CH"/>
        </w:rPr>
        <w:t>format Word, par l’intermédiaire de</w:t>
      </w:r>
      <w:r w:rsidR="00766568" w:rsidRPr="004622C7">
        <w:rPr>
          <w:b w:val="0"/>
          <w:sz w:val="21"/>
          <w:szCs w:val="21"/>
          <w:lang w:val="fr-CH"/>
        </w:rPr>
        <w:t xml:space="preserve"> BE-Login (</w:t>
      </w:r>
      <w:hyperlink r:id="rId8" w:history="1">
        <w:r w:rsidR="008E12A9" w:rsidRPr="004622C7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="008E12A9" w:rsidRPr="004622C7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4622C7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4F7857" w:rsidRPr="004622C7" w:rsidRDefault="004F7857" w:rsidP="004F7857">
      <w:pPr>
        <w:rPr>
          <w:lang w:val="fr-CH"/>
        </w:rPr>
      </w:pPr>
    </w:p>
    <w:p w:rsidR="004F7857" w:rsidRPr="004622C7" w:rsidRDefault="00B251EC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4622C7">
        <w:rPr>
          <w:b/>
          <w:sz w:val="22"/>
          <w:szCs w:val="22"/>
          <w:lang w:val="fr-CH"/>
        </w:rPr>
        <w:t>Informations générales sur l’institution</w:t>
      </w:r>
    </w:p>
    <w:p w:rsidR="004F7857" w:rsidRPr="004622C7" w:rsidRDefault="004F7857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N</w:t>
      </w:r>
      <w:r w:rsidR="005F71BF" w:rsidRPr="004622C7">
        <w:rPr>
          <w:szCs w:val="21"/>
          <w:lang w:val="fr-CH"/>
        </w:rPr>
        <w:t>om de l’institution</w:t>
      </w:r>
      <w:r w:rsidRPr="004622C7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r w:rsidR="00E7112E" w:rsidRPr="004622C7">
            <w:rPr>
              <w:rStyle w:val="Textedelespacerserv"/>
              <w:szCs w:val="21"/>
              <w:lang w:val="fr-CH"/>
            </w:rPr>
            <w:t>Cliquez pour introduire un texte</w:t>
          </w:r>
          <w:r w:rsidRPr="004622C7">
            <w:rPr>
              <w:rStyle w:val="Textedelespacerserv"/>
              <w:szCs w:val="21"/>
              <w:lang w:val="fr-CH"/>
            </w:rPr>
            <w:t>.</w:t>
          </w:r>
        </w:sdtContent>
      </w:sdt>
    </w:p>
    <w:p w:rsidR="001332DF" w:rsidRPr="004622C7" w:rsidRDefault="001332DF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N</w:t>
      </w:r>
      <w:r w:rsidR="005F71BF" w:rsidRPr="004622C7">
        <w:rPr>
          <w:szCs w:val="21"/>
          <w:lang w:val="fr-CH"/>
        </w:rPr>
        <w:t>om du site</w:t>
      </w:r>
      <w:r w:rsidRPr="004622C7">
        <w:rPr>
          <w:szCs w:val="21"/>
          <w:lang w:val="fr-CH"/>
        </w:rPr>
        <w:t>:</w:t>
      </w:r>
      <w:r w:rsidR="001E15FD" w:rsidRPr="004622C7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-445689845"/>
          <w:placeholder>
            <w:docPart w:val="A4803512949243738F24CC8BE7E93F87"/>
          </w:placeholder>
          <w:showingPlcHdr/>
        </w:sdtPr>
        <w:sdtEndPr/>
        <w:sdtContent>
          <w:r w:rsidR="001E15FD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4622C7" w:rsidRDefault="004F7857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750DF0D010A04D7FA656024F347DF19F"/>
          </w:placeholder>
          <w:showingPlcHdr/>
        </w:sdtPr>
        <w:sdtEndPr/>
        <w:sdtContent>
          <w:r w:rsidR="00BF2359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4622C7" w:rsidRDefault="004F7857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T</w:t>
      </w:r>
      <w:r w:rsidR="005F71BF" w:rsidRPr="004622C7">
        <w:rPr>
          <w:szCs w:val="21"/>
          <w:lang w:val="fr-CH"/>
        </w:rPr>
        <w:t>éléphone</w:t>
      </w:r>
      <w:r w:rsidRPr="004622C7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564803821"/>
          <w:placeholder>
            <w:docPart w:val="8321EF7BA2B045678F7B9F01703DF847"/>
          </w:placeholder>
          <w:showingPlcHdr/>
        </w:sdtPr>
        <w:sdtEndPr/>
        <w:sdtContent>
          <w:r w:rsidR="00BF2359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4622C7" w:rsidRDefault="005F71BF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Courriel</w:t>
      </w:r>
      <w:r w:rsidR="004F7857" w:rsidRPr="004622C7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1025700389"/>
          <w:placeholder>
            <w:docPart w:val="F607B5675AAE4D64AD06CB9AE8B8039F"/>
          </w:placeholder>
          <w:showingPlcHdr/>
        </w:sdtPr>
        <w:sdtEndPr/>
        <w:sdtContent>
          <w:r w:rsidR="00E7112E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4622C7" w:rsidRDefault="004F7857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N</w:t>
      </w:r>
      <w:r w:rsidR="005F71BF" w:rsidRPr="004622C7">
        <w:rPr>
          <w:szCs w:val="21"/>
          <w:lang w:val="fr-CH"/>
        </w:rPr>
        <w:t>om de l’organisme responsable/de la direction</w:t>
      </w:r>
      <w:r w:rsidRPr="004622C7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864753336"/>
          <w:placeholder>
            <w:docPart w:val="ADB35C7564DC47A1A424207A640B882A"/>
          </w:placeholder>
          <w:showingPlcHdr/>
        </w:sdtPr>
        <w:sdtEndPr/>
        <w:sdtContent>
          <w:r w:rsidR="00BF2359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BB3990" w:rsidRPr="004622C7" w:rsidRDefault="00BB3990" w:rsidP="004F7857">
      <w:pPr>
        <w:rPr>
          <w:szCs w:val="21"/>
          <w:lang w:val="fr-CH"/>
        </w:rPr>
      </w:pPr>
    </w:p>
    <w:p w:rsidR="004F7857" w:rsidRPr="004622C7" w:rsidRDefault="002648D2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Nombre d’enfants et de jeunes encadrés durant l’exercice</w:t>
      </w:r>
      <w:r w:rsidR="004F7857" w:rsidRPr="004622C7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964735949"/>
          <w:placeholder>
            <w:docPart w:val="F5F8E47FB6BE4B588899B5C89980EBC9"/>
          </w:placeholder>
          <w:showingPlcHdr/>
        </w:sdtPr>
        <w:sdtEndPr/>
        <w:sdtContent>
          <w:r w:rsidR="00E7112E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2648D2" w:rsidRPr="004622C7" w:rsidRDefault="002648D2" w:rsidP="004F7857">
      <w:pPr>
        <w:rPr>
          <w:szCs w:val="21"/>
          <w:lang w:val="fr-CH"/>
        </w:rPr>
      </w:pPr>
      <w:r w:rsidRPr="004622C7">
        <w:rPr>
          <w:szCs w:val="21"/>
          <w:lang w:val="fr-CH"/>
        </w:rPr>
        <w:t>Dont nombre d’encadrements arrivés à leur terme durant l’exercice:</w:t>
      </w:r>
      <w:r w:rsidR="001E15FD" w:rsidRPr="004622C7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-1172635167"/>
          <w:placeholder>
            <w:docPart w:val="1317F795F2174D72A1C0DA9CFE06EE3E"/>
          </w:placeholder>
          <w:showingPlcHdr/>
        </w:sdtPr>
        <w:sdtEndPr/>
        <w:sdtContent>
          <w:r w:rsidR="001E15FD" w:rsidRPr="004622C7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DD5C42" w:rsidRPr="004622C7" w:rsidRDefault="00DD5C42" w:rsidP="00DD5C42">
      <w:pPr>
        <w:rPr>
          <w:lang w:val="fr-CH"/>
        </w:rPr>
      </w:pPr>
    </w:p>
    <w:p w:rsidR="004F7712" w:rsidRPr="004622C7" w:rsidRDefault="004F7712" w:rsidP="004F7857">
      <w:pPr>
        <w:pStyle w:val="Brieftext"/>
        <w:rPr>
          <w:lang w:val="fr-CH"/>
        </w:rPr>
        <w:sectPr w:rsidR="004F7712" w:rsidRPr="004622C7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Pr="004622C7" w:rsidRDefault="00302EC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4622C7">
        <w:rPr>
          <w:b/>
          <w:sz w:val="22"/>
          <w:szCs w:val="22"/>
          <w:lang w:val="fr-CH"/>
        </w:rPr>
        <w:lastRenderedPageBreak/>
        <w:t>Rapport sur la fourniture</w:t>
      </w:r>
      <w:r w:rsidR="00F20D1C" w:rsidRPr="004622C7">
        <w:rPr>
          <w:b/>
          <w:sz w:val="22"/>
          <w:szCs w:val="22"/>
          <w:lang w:val="fr-CH"/>
        </w:rPr>
        <w:t xml:space="preserve"> de la prestation </w:t>
      </w:r>
      <w:r w:rsidRPr="004622C7">
        <w:rPr>
          <w:b/>
          <w:sz w:val="22"/>
          <w:szCs w:val="22"/>
          <w:lang w:val="fr-CH"/>
        </w:rPr>
        <w:t>par objectif</w:t>
      </w:r>
    </w:p>
    <w:p w:rsidR="002648D2" w:rsidRPr="004622C7" w:rsidRDefault="002648D2" w:rsidP="00BE5477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4622C7">
        <w:rPr>
          <w:lang w:val="fr-CH"/>
        </w:rPr>
        <w:t>Le rapport porte sur les prestations de type résidentiel fournies par l’in</w:t>
      </w:r>
      <w:r w:rsidR="00827ACC">
        <w:rPr>
          <w:lang w:val="fr-CH"/>
        </w:rPr>
        <w:t>stitution durant l’exercice 2023</w:t>
      </w:r>
      <w:r w:rsidRPr="004622C7">
        <w:rPr>
          <w:lang w:val="fr-CH"/>
        </w:rPr>
        <w:t xml:space="preserve"> dans le cadre d</w:t>
      </w:r>
      <w:r w:rsidR="00F20D1C" w:rsidRPr="004622C7">
        <w:rPr>
          <w:lang w:val="fr-CH"/>
        </w:rPr>
        <w:t>u suivi ambulatoire post-institutionnel</w:t>
      </w:r>
      <w:r w:rsidR="0007162C" w:rsidRPr="004622C7">
        <w:rPr>
          <w:lang w:val="fr-CH"/>
        </w:rPr>
        <w:t>.</w:t>
      </w:r>
    </w:p>
    <w:p w:rsidR="00302EC8" w:rsidRPr="004622C7" w:rsidRDefault="00302EC8" w:rsidP="00302EC8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4622C7">
        <w:rPr>
          <w:lang w:val="fr-CH"/>
        </w:rPr>
        <w:t xml:space="preserve">Tous les enfants et les jeunes encadrés durant l’exercice sont en principe évalués </w:t>
      </w:r>
      <w:r w:rsidR="00E82396" w:rsidRPr="004622C7">
        <w:rPr>
          <w:lang w:val="fr-CH"/>
        </w:rPr>
        <w:t>en fonction d</w:t>
      </w:r>
      <w:r w:rsidRPr="004622C7">
        <w:rPr>
          <w:lang w:val="fr-CH"/>
        </w:rPr>
        <w:t xml:space="preserve">es objectifs 1 à </w:t>
      </w:r>
      <w:r w:rsidR="00F20D1C" w:rsidRPr="004622C7">
        <w:rPr>
          <w:lang w:val="fr-CH"/>
        </w:rPr>
        <w:t xml:space="preserve">3. </w:t>
      </w:r>
      <w:r w:rsidRPr="004622C7">
        <w:rPr>
          <w:lang w:val="fr-CH"/>
        </w:rPr>
        <w:t>Toute divergence doit être légitime et motivée</w:t>
      </w:r>
    </w:p>
    <w:p w:rsidR="00302EC8" w:rsidRPr="004622C7" w:rsidRDefault="00302EC8" w:rsidP="00302EC8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4622C7">
        <w:rPr>
          <w:lang w:val="fr-CH"/>
        </w:rPr>
        <w:t>par</w:t>
      </w:r>
      <w:proofErr w:type="gramEnd"/>
      <w:r w:rsidRPr="004622C7">
        <w:rPr>
          <w:lang w:val="fr-CH"/>
        </w:rPr>
        <w:t xml:space="preserve"> le moment de la première évaluation de l’objectif selon le standard ou l’indicateur défini;</w:t>
      </w:r>
    </w:p>
    <w:p w:rsidR="000409CB" w:rsidRPr="004622C7" w:rsidRDefault="000409CB" w:rsidP="00302EC8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4622C7">
        <w:rPr>
          <w:lang w:val="fr-CH"/>
        </w:rPr>
        <w:t>par</w:t>
      </w:r>
      <w:proofErr w:type="gramEnd"/>
      <w:r w:rsidRPr="004622C7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27ACC" w:rsidTr="00EB0DC3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4622C7" w:rsidRDefault="007E2B69" w:rsidP="00F53924">
            <w:pPr>
              <w:rPr>
                <w:b/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 xml:space="preserve">Objectif 1 de la prestation </w:t>
            </w:r>
          </w:p>
          <w:p w:rsidR="004315F4" w:rsidRPr="004622C7" w:rsidRDefault="007352EA" w:rsidP="007352EA">
            <w:pPr>
              <w:spacing w:after="40"/>
              <w:rPr>
                <w:szCs w:val="21"/>
                <w:lang w:val="fr-CH"/>
              </w:rPr>
            </w:pPr>
            <w:r w:rsidRPr="004622C7">
              <w:rPr>
                <w:rFonts w:ascii="Arial" w:eastAsia="Times New Roman" w:hAnsi="Arial" w:cs="Times New Roman"/>
                <w:spacing w:val="0"/>
                <w:szCs w:val="21"/>
                <w:lang w:val="fr-CH"/>
              </w:rPr>
              <w:t>Les objectifs et les contenus du suivi sont définis d’un commun accord</w:t>
            </w:r>
            <w:r w:rsidRPr="004622C7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.</w:t>
            </w:r>
          </w:p>
        </w:tc>
      </w:tr>
      <w:tr w:rsidR="00310708" w:rsidRPr="004622C7" w:rsidTr="00EB0DC3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7E2B69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Standards convenus selon le descriptif de la</w:t>
            </w:r>
          </w:p>
          <w:p w:rsidR="00310708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4622C7" w:rsidRDefault="007E2B69" w:rsidP="007E2B69">
            <w:pPr>
              <w:jc w:val="center"/>
              <w:rPr>
                <w:b/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27ACC" w:rsidTr="00EB0DC3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4622C7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4622C7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Evaluation</w:t>
            </w:r>
          </w:p>
          <w:p w:rsidR="00310708" w:rsidRPr="004622C7" w:rsidRDefault="00310708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(</w:t>
            </w:r>
            <w:r w:rsidR="007E2B69" w:rsidRPr="004622C7">
              <w:rPr>
                <w:szCs w:val="21"/>
                <w:lang w:val="fr-CH"/>
              </w:rPr>
              <w:t>résultat</w:t>
            </w:r>
            <w:r w:rsidRPr="004622C7">
              <w:rPr>
                <w:szCs w:val="21"/>
                <w:lang w:val="fr-CH"/>
              </w:rPr>
              <w:t>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4622C7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310708" w:rsidRPr="00827ACC" w:rsidTr="00EB0DC3">
        <w:tc>
          <w:tcPr>
            <w:tcW w:w="2775" w:type="dxa"/>
            <w:shd w:val="clear" w:color="auto" w:fill="FFFFFF" w:themeFill="background1"/>
          </w:tcPr>
          <w:p w:rsidR="007E06BF" w:rsidRPr="00827ACC" w:rsidRDefault="00310708" w:rsidP="001E15FD">
            <w:pPr>
              <w:rPr>
                <w:b/>
                <w:szCs w:val="21"/>
                <w:lang w:val="fr-CH"/>
              </w:rPr>
            </w:pPr>
            <w:r w:rsidRPr="00827ACC">
              <w:rPr>
                <w:b/>
                <w:szCs w:val="21"/>
                <w:lang w:val="fr-CH"/>
              </w:rPr>
              <w:t>I1</w:t>
            </w:r>
            <w:r w:rsidR="00F73F34" w:rsidRPr="00827ACC">
              <w:rPr>
                <w:b/>
                <w:szCs w:val="21"/>
                <w:lang w:val="fr-CH"/>
              </w:rPr>
              <w:t>:</w:t>
            </w:r>
          </w:p>
          <w:p w:rsidR="00310708" w:rsidRPr="002155CC" w:rsidRDefault="0043129D" w:rsidP="001E15F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725D53315E204D1B88B20EFAB32D728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FD3E214E8E1D40CD86C4104BA4D7D2C4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1C06AC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A9507021349B4760A248C0372FBD2D9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F9A83C29E78E4AD1A8264BDCA206D20B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4622C7" w:rsidRDefault="0043129D" w:rsidP="001D4F78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F7FE754DD3264EA5A7D9852F0D87CB3E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4622C7" w:rsidRDefault="0043129D" w:rsidP="001D4F78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04D0B973B3044060B78D77EFDAAA3314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4622C7" w:rsidRDefault="0043129D" w:rsidP="001E15F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2871125DAF1A450C9B09E9E2F09B7636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4622C7" w:rsidRDefault="0043129D" w:rsidP="001E15F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7EE23DA02EF14582A5E6784327D86BA1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2775" w:type="dxa"/>
            <w:shd w:val="clear" w:color="auto" w:fill="auto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1C06AC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CE8EDDEF8F3844C49DB0401C264DF01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CC8084C889CE442CAC346EAA78B90C54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1C06AC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A93DB9424B62414B9A693FCF0D87A80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E8D8D35DFF594EC1B0E1CD5FECD3F714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10708" w:rsidRPr="004622C7" w:rsidRDefault="0043129D" w:rsidP="001D4F78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A86B6A3155AC4667B127692FDB9268C1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310708" w:rsidRPr="004622C7" w:rsidRDefault="0043129D" w:rsidP="001D4F78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FC2B4AD3165E46B1BE6E2B5A2E1C389F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310708" w:rsidRPr="004622C7" w:rsidRDefault="0043129D" w:rsidP="001D4F78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31EBE1B084E74BC7859076D16082FA8E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310708" w:rsidRPr="004622C7" w:rsidRDefault="0043129D" w:rsidP="001E15F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664C7FEA2D164405B77FDA178BD8A0C7"/>
                </w:placeholder>
                <w:showingPlcHdr/>
              </w:sdtPr>
              <w:sdtEndPr/>
              <w:sdtContent>
                <w:r w:rsidR="001D4F7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2775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1E15FD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C1A9D0BE8F6245998F9334BA0BE4E99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4A78E8E9921C4BB7810F7631E2940E62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1E15FD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19426245DB5540B1BCE2C5E05724C6A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6B2920F3282042A2A5BCA7DF496B16B0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6FF5ACCB14B04BD9A104E9E03872F0E2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2C913C095A4549C7A3466E6227757AF3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4622C7" w:rsidRDefault="0043129D" w:rsidP="00F53924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24F59EB55A98422E84A7BBB48021CC16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4622C7" w:rsidRDefault="0043129D" w:rsidP="00F53924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2719512056204070BA993907C606DB18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2775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1E15FD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599ECBE4B25B48608ED0E030B02F34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FBF1BD31009242A39A8282D7B8EA24DF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1E15FD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2E44325C1B134521A05DF1DCB2163C2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B4DBEF34293F4BC39F26C831AE09E029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0614AC2F881440709C4CC2659594F3B4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4622C7" w:rsidRDefault="0043129D" w:rsidP="00F53924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0A275DF9B7AC4142AA7087B1592A772C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4622C7" w:rsidRDefault="0043129D" w:rsidP="00F53924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6D1B7BC008EB4C1A87B415021F246F88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888E2059ABC14596AB349A31D0F177B3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2775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1E15FD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FD8CB1A98E43426F9AF4E1B4F81475A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A7E0E0ED9595430A82363C8EDCA87620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55CC" w:rsidRPr="002155CC" w:rsidRDefault="002155CC" w:rsidP="002155CC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1E15FD" w:rsidRPr="002155CC" w:rsidRDefault="0043129D" w:rsidP="002155CC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2D776F9BA6784A13BBA9AB640B022B3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4AC4B7F2862241A29C1F4628D275FB11"/>
                    </w:placeholder>
                    <w:showingPlcHdr/>
                  </w:sdtPr>
                  <w:sdtEndPr/>
                  <w:sdtContent>
                    <w:r w:rsidR="002155CC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020ECCB06BE346F2AAD981C1278CC636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D9C059B00AAE4B299D02DE9C7292D385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4622C7" w:rsidRDefault="0043129D" w:rsidP="00F53924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EEC827892E084A4294B13370CECC5A0F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4622C7" w:rsidRDefault="0043129D" w:rsidP="0056236B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9BA579D5D8BA4B8AA46247DE1837CBA4"/>
                </w:placeholder>
                <w:showingPlcHdr/>
              </w:sdtPr>
              <w:sdtEndPr/>
              <w:sdtContent>
                <w:r w:rsidR="0056236B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4622C7" w:rsidRDefault="007E2B69" w:rsidP="00721C0E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Remarques de l’institution au sujet de l’objectif 1</w:t>
            </w:r>
            <w:r w:rsidR="00310708"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997182372"/>
                <w:placeholder>
                  <w:docPart w:val="63C16A0BF2DE427F81F23FBA0C55FF6C"/>
                </w:placeholder>
                <w:showingPlcHdr/>
              </w:sdtPr>
              <w:sdtEndPr/>
              <w:sdtContent>
                <w:r w:rsidR="00721C0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FFFFF" w:themeFill="background1"/>
          </w:tcPr>
          <w:p w:rsidR="00310708" w:rsidRPr="004622C7" w:rsidRDefault="007E2B69" w:rsidP="00721C0E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Demande d’adaptation des indicateurs et des standards émise par l’institution:</w:t>
            </w:r>
            <w:r w:rsidR="00310708" w:rsidRPr="004622C7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117216061"/>
                <w:placeholder>
                  <w:docPart w:val="2EC3F7F206BD472195E6B2AED0D2A1DE"/>
                </w:placeholder>
                <w:showingPlcHdr/>
              </w:sdtPr>
              <w:sdtEndPr/>
              <w:sdtContent>
                <w:r w:rsidR="00721C0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4622C7" w:rsidRDefault="007E2B69" w:rsidP="00BC3568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310708" w:rsidRPr="004622C7">
              <w:rPr>
                <w:b/>
                <w:szCs w:val="21"/>
                <w:lang w:val="fr-CH"/>
              </w:rPr>
              <w:t>1</w:t>
            </w:r>
            <w:r w:rsidR="00310708" w:rsidRPr="004622C7">
              <w:rPr>
                <w:szCs w:val="21"/>
                <w:lang w:val="fr-CH"/>
              </w:rPr>
              <w:t>: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="00BC3568" w:rsidRPr="004622C7">
                  <w:rPr>
                    <w:szCs w:val="21"/>
                    <w:lang w:val="fr-CH"/>
                  </w:rPr>
                  <w:t xml:space="preserve"> </w:t>
                </w:r>
                <w:sdt>
                  <w:sdtPr>
                    <w:rPr>
                      <w:szCs w:val="21"/>
                      <w:lang w:val="fr-CH"/>
                    </w:rPr>
                    <w:id w:val="1486129860"/>
                    <w:placeholder>
                      <w:docPart w:val="70B7BEACCF694C19B669172D4C63E3F8"/>
                    </w:placeholder>
                    <w:showingPlcHdr/>
                  </w:sdtPr>
                  <w:sdtEndPr/>
                  <w:sdtContent>
                    <w:r w:rsidR="00BC356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310708" w:rsidRPr="004622C7" w:rsidRDefault="00310708" w:rsidP="000409CB">
      <w:pPr>
        <w:rPr>
          <w:lang w:val="fr-CH"/>
        </w:rPr>
      </w:pPr>
    </w:p>
    <w:p w:rsidR="00F20D1C" w:rsidRPr="004622C7" w:rsidRDefault="00F20D1C" w:rsidP="000409CB">
      <w:pPr>
        <w:rPr>
          <w:lang w:val="fr-CH"/>
        </w:rPr>
      </w:pPr>
    </w:p>
    <w:p w:rsidR="008E12A9" w:rsidRPr="004622C7" w:rsidRDefault="008E12A9" w:rsidP="000409CB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27ACC" w:rsidTr="00EB0DC3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4622C7" w:rsidRDefault="00E7112E" w:rsidP="00F53924">
            <w:pPr>
              <w:rPr>
                <w:b/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Objectif 2 de la prestation</w:t>
            </w:r>
          </w:p>
          <w:p w:rsidR="00E7112E" w:rsidRPr="004622C7" w:rsidRDefault="00FF4E81" w:rsidP="00FF4E81">
            <w:pPr>
              <w:spacing w:after="40"/>
              <w:rPr>
                <w:b/>
                <w:szCs w:val="21"/>
                <w:lang w:val="fr-CH"/>
              </w:rPr>
            </w:pPr>
            <w:r w:rsidRPr="004622C7">
              <w:rPr>
                <w:rFonts w:ascii="Arial" w:eastAsia="Times New Roman" w:hAnsi="Arial" w:cs="Times New Roman"/>
                <w:spacing w:val="0"/>
                <w:szCs w:val="21"/>
                <w:lang w:val="fr-CH"/>
              </w:rPr>
              <w:t>L’enfant / l’adolescent(e) et son entourage social sont soutenus dans la gestion de situations difficiles</w:t>
            </w:r>
            <w:r w:rsidRPr="004622C7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.</w:t>
            </w:r>
          </w:p>
        </w:tc>
      </w:tr>
      <w:tr w:rsidR="00310708" w:rsidRPr="004622C7" w:rsidTr="00EB0DC3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4622C7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0409CB" w:rsidRPr="004622C7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Standards convenus selon le descriptif de la</w:t>
            </w:r>
          </w:p>
          <w:p w:rsidR="00310708" w:rsidRPr="004622C7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4622C7" w:rsidRDefault="000409CB" w:rsidP="000409CB">
            <w:pPr>
              <w:jc w:val="center"/>
              <w:rPr>
                <w:b/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27ACC" w:rsidTr="00EB0DC3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4622C7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4622C7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0409CB" w:rsidRPr="004622C7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Evaluation</w:t>
            </w:r>
          </w:p>
          <w:p w:rsidR="00310708" w:rsidRPr="004622C7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4622C7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4622C7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4622C7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EB0DC3" w:rsidRDefault="00EB0DC3" w:rsidP="004F54AD">
            <w:pPr>
              <w:rPr>
                <w:b/>
                <w:szCs w:val="21"/>
                <w:lang w:val="fr-CH"/>
              </w:rPr>
            </w:pPr>
            <w:r w:rsidRPr="00EB0DC3">
              <w:rPr>
                <w:b/>
                <w:szCs w:val="21"/>
                <w:lang w:val="fr-CH"/>
              </w:rPr>
              <w:t>I1: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34114464"/>
                <w:placeholder>
                  <w:docPart w:val="2F85CE583AAE4F0AB14ACCC21E1565B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65733209"/>
                    <w:placeholder>
                      <w:docPart w:val="399EA4B583204C898D49548B5DA50515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8821834"/>
                <w:placeholder>
                  <w:docPart w:val="04E2E107E7824F5080D473355D96CAA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77065234"/>
                    <w:placeholder>
                      <w:docPart w:val="4C537E42A43947B1A22D0AC6E08DD9EB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82427404"/>
                <w:placeholder>
                  <w:docPart w:val="D7010A240BD94AB8844C1B9B10EA61CE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81971111"/>
                <w:placeholder>
                  <w:docPart w:val="AC920434F1B8498BBC0D18F1164F8ED3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22828767"/>
                <w:placeholder>
                  <w:docPart w:val="3187F85913C34E61A5AE8B7CD349EAE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16621716"/>
                <w:placeholder>
                  <w:docPart w:val="9C80A6E0FBF743AA83FD5406415815A9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auto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23346820"/>
                <w:placeholder>
                  <w:docPart w:val="07E610C16CFE47528ECD4AEBC893189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3526604"/>
                    <w:placeholder>
                      <w:docPart w:val="5E382AB505024FA88136DCD01B31A991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35201912"/>
                <w:placeholder>
                  <w:docPart w:val="84089920FA524D8E9746A8D6AF3A2F8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4529539"/>
                    <w:placeholder>
                      <w:docPart w:val="F877C4A8B74B4D94BBAACE96B724B91A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66674255"/>
                <w:placeholder>
                  <w:docPart w:val="3CED915C0CF6445CA6809A3B5E3BCE2D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21513238"/>
                <w:placeholder>
                  <w:docPart w:val="6A7897ED8939488D95A36E60417C0305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4841357"/>
                <w:placeholder>
                  <w:docPart w:val="4D50EA7C577D47D3A4A4EEBA0A790E85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47958529"/>
                <w:placeholder>
                  <w:docPart w:val="A20C5105C33E40D3A5083FA212CC528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62789882"/>
                <w:placeholder>
                  <w:docPart w:val="CE1978D2B29646AAA765BAFFE365930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80866512"/>
                    <w:placeholder>
                      <w:docPart w:val="0E006ED2F27C4E9F815AA727149E159D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74050704"/>
                <w:placeholder>
                  <w:docPart w:val="A6C70D6505354EDA885E788DB666983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3251302"/>
                    <w:placeholder>
                      <w:docPart w:val="CEC0B3A982C941B387CF077AEB1CB308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35190319"/>
                <w:placeholder>
                  <w:docPart w:val="1B5C2F60BF9541D89E33DDBB411FC09F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80274312"/>
                <w:placeholder>
                  <w:docPart w:val="23CEBCEAE7E84622A7452705E474433B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83383033"/>
                <w:placeholder>
                  <w:docPart w:val="3EE0358B194047D494ADC566FB06A268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8405395"/>
                <w:placeholder>
                  <w:docPart w:val="5D9E89BCE4DE49778B09121693D2C099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97017597"/>
                <w:placeholder>
                  <w:docPart w:val="4CAB620C849C475FAB69EFB77546B2B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16781026"/>
                    <w:placeholder>
                      <w:docPart w:val="FF5DC4A4828C4E5A83855FF7C37AFC20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399632407"/>
                <w:placeholder>
                  <w:docPart w:val="BEE8D298CE1542D9AE2918537704BB5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75811651"/>
                    <w:placeholder>
                      <w:docPart w:val="11AA8F2BF0A9471A8FC7DD09F402527A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609469687"/>
                <w:placeholder>
                  <w:docPart w:val="F926CB82BC734AEDA78D8C5812504975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24591314"/>
                <w:placeholder>
                  <w:docPart w:val="794EC9FD7CCC48F6BE89596D95792E55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01837725"/>
                <w:placeholder>
                  <w:docPart w:val="BC0DBC9429674DB49B230E696EBA8CA2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81392707"/>
                <w:placeholder>
                  <w:docPart w:val="1841C172D13F47EF9FC6288F3B524005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25038783"/>
                <w:placeholder>
                  <w:docPart w:val="784E373CE03B4623B663512B8FD330C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90138202"/>
                    <w:placeholder>
                      <w:docPart w:val="FB26E57F1B5D483DB9C88F7BA1C6384A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88328014"/>
                <w:placeholder>
                  <w:docPart w:val="03DEBA14F4A0465C8B1B464A21E11BD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50472292"/>
                    <w:placeholder>
                      <w:docPart w:val="E31EB842E1C24282809EBD3483A71BDE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65953671"/>
                <w:placeholder>
                  <w:docPart w:val="0FCEEB4FC526468BA863D75D14328A52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25555962"/>
                <w:placeholder>
                  <w:docPart w:val="1F2B8C3EC3BF41EDA97A08D27B6464CE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08755700"/>
                <w:placeholder>
                  <w:docPart w:val="7D7ABA12777A496BA29E497E2F31171E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53154602"/>
                <w:placeholder>
                  <w:docPart w:val="599FF83AFBEA4D818CF6DE1E954D3C9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4622C7" w:rsidRDefault="000409CB" w:rsidP="000409CB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Remarques de l’institution au sujet de l’objectif 2</w:t>
            </w:r>
            <w:r w:rsidR="00310708"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389719234"/>
                <w:placeholder>
                  <w:docPart w:val="D73582AC59C949CF908BCE3530A68BAC"/>
                </w:placeholder>
                <w:showingPlcHdr/>
              </w:sdtPr>
              <w:sdtEndPr/>
              <w:sdtContent>
                <w:r w:rsidR="00193FE0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FFFFF" w:themeFill="background1"/>
          </w:tcPr>
          <w:p w:rsidR="00310708" w:rsidRPr="004622C7" w:rsidRDefault="000409CB" w:rsidP="000409CB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="00310708"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165596221"/>
                <w:placeholder>
                  <w:docPart w:val="EF502AC6A233495D98A68CBF82A875D9"/>
                </w:placeholder>
                <w:showingPlcHdr/>
              </w:sdtPr>
              <w:sdtEndPr/>
              <w:sdtContent>
                <w:r w:rsidR="00193FE0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4622C7" w:rsidRDefault="000409CB" w:rsidP="000409CB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Remarque de l’OM au sujet de l’objectif 2</w:t>
            </w:r>
            <w:r w:rsidR="00310708" w:rsidRPr="004622C7">
              <w:rPr>
                <w:szCs w:val="21"/>
                <w:lang w:val="fr-CH"/>
              </w:rPr>
              <w:t xml:space="preserve">: </w:t>
            </w:r>
            <w:r w:rsidR="00721C0E" w:rsidRPr="004622C7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1862865923"/>
                <w:placeholder>
                  <w:docPart w:val="143061B8F20A46AF8ED7613EEA914E99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7071289"/>
                    <w:placeholder>
                      <w:docPart w:val="E3DA8833A9F64903877370A344C116DF"/>
                    </w:placeholder>
                    <w:showingPlcHdr/>
                  </w:sdtPr>
                  <w:sdtEndPr/>
                  <w:sdtContent>
                    <w:r w:rsidR="00721C0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F73F34" w:rsidRPr="004622C7" w:rsidRDefault="00F73F34" w:rsidP="000409CB">
      <w:pPr>
        <w:rPr>
          <w:lang w:val="fr-CH"/>
        </w:rPr>
      </w:pPr>
    </w:p>
    <w:p w:rsidR="00F20D1C" w:rsidRPr="004622C7" w:rsidRDefault="00F20D1C" w:rsidP="000409CB">
      <w:pPr>
        <w:rPr>
          <w:lang w:val="fr-CH"/>
        </w:rPr>
      </w:pPr>
    </w:p>
    <w:p w:rsidR="008E12A9" w:rsidRDefault="008E12A9" w:rsidP="000409CB">
      <w:pPr>
        <w:rPr>
          <w:lang w:val="fr-CH"/>
        </w:rPr>
      </w:pPr>
    </w:p>
    <w:p w:rsidR="00EB0DC3" w:rsidRPr="004622C7" w:rsidRDefault="00EB0DC3" w:rsidP="000409CB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27ACC" w:rsidTr="00EB0DC3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4622C7" w:rsidRDefault="000409CB" w:rsidP="0042763B">
            <w:pPr>
              <w:spacing w:after="40"/>
              <w:rPr>
                <w:b/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Objectif 3 de la prestation</w:t>
            </w:r>
            <w:r w:rsidR="00310708" w:rsidRPr="004622C7">
              <w:rPr>
                <w:b/>
                <w:szCs w:val="21"/>
                <w:lang w:val="fr-CH"/>
              </w:rPr>
              <w:t xml:space="preserve"> </w:t>
            </w:r>
          </w:p>
          <w:p w:rsidR="00310708" w:rsidRPr="004622C7" w:rsidRDefault="0043129D" w:rsidP="00FF4E81">
            <w:pPr>
              <w:spacing w:after="40"/>
              <w:rPr>
                <w:b/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tag w:val="Text eingeben"/>
                <w:id w:val="1852458139"/>
                <w:placeholder>
                  <w:docPart w:val="ECD18E07CA3540D58EA0C1F580643871"/>
                </w:placeholder>
                <w15:color w:val="00CCFF"/>
              </w:sdtPr>
              <w:sdtEndPr/>
              <w:sdtContent>
                <w:r w:rsidR="00FF4E81" w:rsidRPr="004622C7">
                  <w:rPr>
                    <w:rFonts w:ascii="Arial" w:eastAsia="Arial" w:hAnsi="Arial" w:cs="Times New Roman"/>
                    <w:bCs w:val="0"/>
                    <w:spacing w:val="0"/>
                    <w:szCs w:val="21"/>
                    <w:lang w:val="fr-CH"/>
                  </w:rPr>
                  <w:t>L’enfant / l’adolescent(e) vit dans des conditions stables</w:t>
                </w:r>
                <w:r w:rsidR="00FF4E81" w:rsidRPr="004622C7">
                  <w:rPr>
                    <w:rFonts w:ascii="Arial" w:eastAsia="Arial" w:hAnsi="Arial" w:cs="Times New Roman"/>
                    <w:bCs w:val="0"/>
                    <w:spacing w:val="0"/>
                    <w:sz w:val="20"/>
                    <w:lang w:val="fr-CH"/>
                  </w:rPr>
                  <w:t>.</w:t>
                </w:r>
              </w:sdtContent>
            </w:sdt>
          </w:p>
        </w:tc>
      </w:tr>
      <w:tr w:rsidR="00310708" w:rsidRPr="004622C7" w:rsidTr="00EB0DC3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4622C7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F92E3A" w:rsidRPr="004622C7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Standards convenus selon le descriptif de la</w:t>
            </w:r>
          </w:p>
          <w:p w:rsidR="00310708" w:rsidRPr="004622C7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4622C7" w:rsidRDefault="00DF7927" w:rsidP="00DF7927">
            <w:pPr>
              <w:jc w:val="center"/>
              <w:rPr>
                <w:b/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27ACC" w:rsidTr="00EB0DC3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4622C7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4622C7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F92E3A" w:rsidRPr="004622C7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Evaluation</w:t>
            </w:r>
          </w:p>
          <w:p w:rsidR="00310708" w:rsidRPr="004622C7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4622C7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4622C7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4622C7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4622C7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EB0DC3" w:rsidRDefault="00EB0DC3" w:rsidP="004F54AD">
            <w:pPr>
              <w:rPr>
                <w:b/>
                <w:szCs w:val="21"/>
                <w:lang w:val="fr-CH"/>
              </w:rPr>
            </w:pPr>
            <w:r w:rsidRPr="00EB0DC3">
              <w:rPr>
                <w:b/>
                <w:szCs w:val="21"/>
                <w:lang w:val="fr-CH"/>
              </w:rPr>
              <w:t>I1: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99642003"/>
                <w:placeholder>
                  <w:docPart w:val="B51F6F2FAA9F45B2BABD9CBDDA539C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73017574"/>
                    <w:placeholder>
                      <w:docPart w:val="A6AEF14FC53549DCB021D6441BC1669E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12102230"/>
                <w:placeholder>
                  <w:docPart w:val="F83D342BDEFF4EAD8434751DA17F339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21392552"/>
                    <w:placeholder>
                      <w:docPart w:val="858DD20AD66B4193BEB69C2D470299CE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72814859"/>
                <w:placeholder>
                  <w:docPart w:val="C948643179444EB3B363F9883575C324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24634936"/>
                <w:placeholder>
                  <w:docPart w:val="07583169940E49A1935DA65CDA80FF75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22866648"/>
                <w:placeholder>
                  <w:docPart w:val="81329FF0738E47A599E974F59F8FBE8C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55786163"/>
                <w:placeholder>
                  <w:docPart w:val="DAC1FDC3410A482BB7156F02DC25884A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auto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74294102"/>
                <w:placeholder>
                  <w:docPart w:val="E8089F194FB94049BB798AEE4B48BB4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07094866"/>
                    <w:placeholder>
                      <w:docPart w:val="5C3C40E795E3468CADC8A3E95757FF60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911356298"/>
                <w:placeholder>
                  <w:docPart w:val="57791EC9034D44BA95FD7E11B9C8D72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76455764"/>
                    <w:placeholder>
                      <w:docPart w:val="60A9D8FB00014ADABEEB0A4D38AAF295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EB0DC3" w:rsidRPr="004622C7" w:rsidRDefault="0043129D" w:rsidP="00AB3E0A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93310184"/>
                <w:placeholder>
                  <w:docPart w:val="308E2DA1EA3F40E2888E4BB0FBFBD66F"/>
                </w:placeholder>
                <w:showingPlcHdr/>
              </w:sdtPr>
              <w:sdtEndPr/>
              <w:sdtContent>
                <w:r w:rsidR="00AB3E0A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77157090"/>
                <w:placeholder>
                  <w:docPart w:val="78094CFB2E064BB39E072BC82BEF7F5F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38617467"/>
                <w:placeholder>
                  <w:docPart w:val="EEC5C204DDF8412D89648D4EB6ECE57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93606165"/>
                <w:placeholder>
                  <w:docPart w:val="611A90D673A44B40A99B25ED7BAB5EE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736781448"/>
                <w:placeholder>
                  <w:docPart w:val="AD1832C2FD8B4BD8B5EAF90A80B683C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34324461"/>
                    <w:placeholder>
                      <w:docPart w:val="1C01B887860F424581FB5F336F31538B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33911849"/>
                <w:placeholder>
                  <w:docPart w:val="C8D6024612354CC9A7B16F793F1AF1C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97578479"/>
                    <w:placeholder>
                      <w:docPart w:val="A3CC755E0B374262924999BDC6AEFCF4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81150991"/>
                <w:placeholder>
                  <w:docPart w:val="E35DE387CA51401FA146A9C88A98713B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82770990"/>
                <w:placeholder>
                  <w:docPart w:val="5253AD829E474FB1853CC684DBA25172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4681400"/>
                <w:placeholder>
                  <w:docPart w:val="2AF79AC251664075B3F7E4BF8B07A57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02775367"/>
                <w:placeholder>
                  <w:docPart w:val="14FDD68C2E134EBD90F01F1F2C382AC6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84674302"/>
                <w:placeholder>
                  <w:docPart w:val="E0EB9600B0F94E9B8E17D0E694AE829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47417559"/>
                    <w:placeholder>
                      <w:docPart w:val="4CCBB61A55CB4E6896982AA0494A807F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44766101"/>
                <w:placeholder>
                  <w:docPart w:val="5376BA60801842A997A2A3F110212CA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97946576"/>
                    <w:placeholder>
                      <w:docPart w:val="45BE10154B24454ABFD70A887C33DA4B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0252790"/>
                <w:placeholder>
                  <w:docPart w:val="94CC37A4D6924DF4BB602C21CF2E6F0C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60853988"/>
                <w:placeholder>
                  <w:docPart w:val="9B7956EA524F4566AF93CD0D2CD8EA08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38508130"/>
                <w:placeholder>
                  <w:docPart w:val="F1E96524052C45758D030845E6633346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09160137"/>
                <w:placeholder>
                  <w:docPart w:val="E11631C91C62435CABA7221BA1476D60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EB0DC3" w:rsidRPr="00827ACC" w:rsidTr="00EB0DC3">
        <w:tc>
          <w:tcPr>
            <w:tcW w:w="2775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56145720"/>
                <w:placeholder>
                  <w:docPart w:val="5E762075FA7B4E3BADF2816FC17F96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59104448"/>
                    <w:placeholder>
                      <w:docPart w:val="86CB04DBC1994C4D9EED40054A741CB1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EB0DC3" w:rsidRPr="002155CC" w:rsidRDefault="00EB0DC3" w:rsidP="004F54AD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EB0DC3" w:rsidRPr="002155CC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54117405"/>
                <w:placeholder>
                  <w:docPart w:val="B998BE9359BB462FB623E11F242D8A4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60733119"/>
                    <w:placeholder>
                      <w:docPart w:val="85E6ACB7D0BF4A41BFBC5020231C0292"/>
                    </w:placeholder>
                    <w:showingPlcHdr/>
                  </w:sdtPr>
                  <w:sdtEndPr/>
                  <w:sdtContent>
                    <w:r w:rsidR="00EB0DC3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13004651"/>
                <w:placeholder>
                  <w:docPart w:val="C1D8D9670F044A848FDCFD727C9B5DF8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35098211"/>
                <w:placeholder>
                  <w:docPart w:val="23BECEBB13594C97A3B19CCA44BE078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24913589"/>
                <w:placeholder>
                  <w:docPart w:val="AE3740F12DDE447D93348B7788D88DE6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EB0DC3" w:rsidRPr="004622C7" w:rsidRDefault="0043129D" w:rsidP="004F54AD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47911684"/>
                <w:placeholder>
                  <w:docPart w:val="183AC3F44C2F4814AEC6575284E496C7"/>
                </w:placeholder>
                <w:showingPlcHdr/>
              </w:sdtPr>
              <w:sdtEndPr/>
              <w:sdtContent>
                <w:r w:rsidR="00EB0DC3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27ACC" w:rsidTr="00EB0DC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4622C7" w:rsidRDefault="008576F9" w:rsidP="008576F9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Remarques de l’institution au sujet de l’objectif 3</w:t>
            </w:r>
            <w:r w:rsidRPr="004622C7">
              <w:rPr>
                <w:szCs w:val="21"/>
                <w:lang w:val="fr-CH"/>
              </w:rPr>
              <w:t>:</w:t>
            </w:r>
            <w:r w:rsidR="002563CD" w:rsidRPr="004622C7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BA99C0196C71440B94C7127F9C1DAFD1"/>
                </w:placeholder>
                <w:showingPlcHdr/>
              </w:sdtPr>
              <w:sdtEndPr/>
              <w:sdtContent>
                <w:r w:rsidR="002563C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27ACC" w:rsidTr="00EB0DC3">
        <w:tc>
          <w:tcPr>
            <w:tcW w:w="14272" w:type="dxa"/>
            <w:gridSpan w:val="6"/>
            <w:shd w:val="clear" w:color="auto" w:fill="FFFFFF" w:themeFill="background1"/>
          </w:tcPr>
          <w:p w:rsidR="00463AA2" w:rsidRPr="004622C7" w:rsidRDefault="00463AA2" w:rsidP="00463AA2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F293EAC3EC384BDD91C3351D1CC26DA7"/>
                </w:placeholder>
                <w:showingPlcHdr/>
              </w:sdtPr>
              <w:sdtEndPr/>
              <w:sdtContent>
                <w:r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27ACC" w:rsidTr="00EB0DC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63AA2" w:rsidRPr="004622C7" w:rsidRDefault="000133F6" w:rsidP="000133F6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Remarque de l’OM au sujet de l’objectif 3</w:t>
            </w:r>
            <w:r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67F3558924B41FCA4B59B88DAAF8A76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4A8570D136974A5BB64D6A2F9B4387D0"/>
                    </w:placeholder>
                    <w:showingPlcHdr/>
                  </w:sdtPr>
                  <w:sdtEndPr/>
                  <w:sdtContent>
                    <w:r w:rsidR="00463AA2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F73F34" w:rsidRPr="004622C7" w:rsidRDefault="00F73F34" w:rsidP="00310708">
      <w:pPr>
        <w:spacing w:after="200" w:line="240" w:lineRule="auto"/>
        <w:rPr>
          <w:lang w:val="fr-CH"/>
        </w:rPr>
      </w:pPr>
    </w:p>
    <w:p w:rsidR="00F73F34" w:rsidRPr="004622C7" w:rsidRDefault="00F73F34">
      <w:pPr>
        <w:spacing w:after="200" w:line="24" w:lineRule="auto"/>
        <w:rPr>
          <w:lang w:val="fr-CH"/>
        </w:rPr>
      </w:pPr>
      <w:r w:rsidRPr="004622C7">
        <w:rPr>
          <w:lang w:val="fr-CH"/>
        </w:rPr>
        <w:br w:type="page"/>
      </w: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szCs w:val="21"/>
          <w:lang w:val="fr-CH"/>
        </w:rPr>
        <w:lastRenderedPageBreak/>
        <w:t>Nous confirmons ci-après l</w:t>
      </w:r>
      <w:r w:rsidR="00F20D1C" w:rsidRPr="004622C7">
        <w:rPr>
          <w:szCs w:val="21"/>
          <w:lang w:val="fr-CH"/>
        </w:rPr>
        <w:t xml:space="preserve">’exactitude </w:t>
      </w:r>
      <w:r w:rsidRPr="004622C7">
        <w:rPr>
          <w:szCs w:val="21"/>
          <w:lang w:val="fr-CH"/>
        </w:rPr>
        <w:t>des informations fournies:</w:t>
      </w: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96F52E7A5C204E99A7284703A051A452"/>
          </w:placeholder>
          <w:showingPlcHdr/>
        </w:sdtPr>
        <w:sdtEndPr>
          <w:rPr>
            <w:i w:val="0"/>
          </w:rPr>
        </w:sdtEndPr>
        <w:sdtContent>
          <w:r w:rsidRPr="004622C7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  <w:t>Signature:</w:t>
      </w: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szCs w:val="21"/>
          <w:lang w:val="fr-CH"/>
        </w:rPr>
        <w:t>___________________________________</w:t>
      </w:r>
    </w:p>
    <w:p w:rsidR="008E12A9" w:rsidRPr="004622C7" w:rsidRDefault="008E12A9" w:rsidP="008E12A9">
      <w:pPr>
        <w:rPr>
          <w:i/>
          <w:szCs w:val="21"/>
          <w:lang w:val="fr-CH"/>
        </w:rPr>
      </w:pP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-1962181153"/>
          <w:placeholder>
            <w:docPart w:val="FD8ECE27BBD0450CAFED88E0F3055E85"/>
          </w:placeholder>
        </w:sdtPr>
        <w:sdtEndPr>
          <w:rPr>
            <w:i w:val="0"/>
          </w:rPr>
        </w:sdtEndPr>
        <w:sdtContent>
          <w:r w:rsidRPr="004622C7">
            <w:rPr>
              <w:i/>
              <w:szCs w:val="21"/>
              <w:lang w:val="fr-CH"/>
            </w:rPr>
            <w:t>Direction du site</w:t>
          </w:r>
        </w:sdtContent>
      </w:sdt>
    </w:p>
    <w:p w:rsidR="008E12A9" w:rsidRPr="004622C7" w:rsidRDefault="008E12A9" w:rsidP="008E12A9">
      <w:pPr>
        <w:rPr>
          <w:i/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BD894BCC666C4EE5AA41830C2E10F899"/>
          </w:placeholder>
          <w:showingPlcHdr/>
        </w:sdtPr>
        <w:sdtEndPr>
          <w:rPr>
            <w:i w:val="0"/>
          </w:rPr>
        </w:sdtEndPr>
        <w:sdtContent>
          <w:r w:rsidRPr="004622C7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  <w:t>Signature:</w:t>
      </w: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szCs w:val="21"/>
          <w:lang w:val="fr-CH"/>
        </w:rPr>
        <w:t>___________________________________</w:t>
      </w:r>
    </w:p>
    <w:p w:rsidR="008E12A9" w:rsidRPr="004622C7" w:rsidRDefault="008E12A9" w:rsidP="008E12A9">
      <w:pPr>
        <w:rPr>
          <w:i/>
          <w:szCs w:val="21"/>
          <w:lang w:val="fr-CH"/>
        </w:rPr>
      </w:pP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7009D659533F448C8A1BF60241F72CB6"/>
          </w:placeholder>
        </w:sdtPr>
        <w:sdtEndPr>
          <w:rPr>
            <w:i w:val="0"/>
          </w:rPr>
        </w:sdtEndPr>
        <w:sdtContent>
          <w:r w:rsidRPr="004622C7">
            <w:rPr>
              <w:i/>
              <w:szCs w:val="21"/>
              <w:lang w:val="fr-CH"/>
            </w:rPr>
            <w:t>Direction générale</w:t>
          </w:r>
        </w:sdtContent>
      </w:sdt>
    </w:p>
    <w:p w:rsidR="008E12A9" w:rsidRPr="004622C7" w:rsidRDefault="008E12A9" w:rsidP="008E12A9">
      <w:pPr>
        <w:rPr>
          <w:i/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L’organisme responsable confirme avoir pris connaissance des </w:t>
      </w:r>
      <w:r w:rsidR="0078088E" w:rsidRPr="004622C7">
        <w:rPr>
          <w:szCs w:val="21"/>
          <w:lang w:val="fr-CH"/>
        </w:rPr>
        <w:t xml:space="preserve">informations </w:t>
      </w:r>
      <w:r w:rsidR="00F20D1C" w:rsidRPr="004622C7">
        <w:rPr>
          <w:szCs w:val="21"/>
          <w:lang w:val="fr-CH"/>
        </w:rPr>
        <w:t>fournies</w:t>
      </w:r>
      <w:r w:rsidRPr="004622C7">
        <w:rPr>
          <w:szCs w:val="21"/>
          <w:lang w:val="fr-CH"/>
        </w:rPr>
        <w:t>:</w:t>
      </w: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E44CE92F293C4B568EAE6405D47E4A23"/>
          </w:placeholder>
          <w:showingPlcHdr/>
        </w:sdtPr>
        <w:sdtEndPr>
          <w:rPr>
            <w:i w:val="0"/>
          </w:rPr>
        </w:sdtEndPr>
        <w:sdtContent>
          <w:r w:rsidRPr="004622C7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  <w:t>Signature:</w:t>
      </w: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szCs w:val="21"/>
          <w:lang w:val="fr-CH"/>
        </w:rPr>
        <w:t>___________________________________</w:t>
      </w:r>
    </w:p>
    <w:p w:rsidR="008E12A9" w:rsidRPr="004622C7" w:rsidRDefault="008E12A9" w:rsidP="008E12A9">
      <w:pPr>
        <w:rPr>
          <w:i/>
          <w:szCs w:val="21"/>
          <w:lang w:val="fr-CH"/>
        </w:rPr>
      </w:pP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06B692AB5B004FAC96EB2CD1673F5F64"/>
          </w:placeholder>
        </w:sdtPr>
        <w:sdtEndPr>
          <w:rPr>
            <w:i w:val="0"/>
          </w:rPr>
        </w:sdtEndPr>
        <w:sdtContent>
          <w:r w:rsidRPr="004622C7">
            <w:rPr>
              <w:i/>
              <w:szCs w:val="21"/>
              <w:lang w:val="fr-CH"/>
            </w:rPr>
            <w:t>Organisme responsable</w:t>
          </w:r>
        </w:sdtContent>
      </w:sdt>
    </w:p>
    <w:p w:rsidR="008E12A9" w:rsidRPr="004622C7" w:rsidRDefault="008E12A9" w:rsidP="008E12A9">
      <w:pPr>
        <w:rPr>
          <w:i/>
          <w:szCs w:val="21"/>
          <w:lang w:val="fr-CH"/>
        </w:rPr>
      </w:pPr>
    </w:p>
    <w:p w:rsidR="008E12A9" w:rsidRPr="004622C7" w:rsidRDefault="008E12A9" w:rsidP="008E12A9">
      <w:pPr>
        <w:rPr>
          <w:szCs w:val="21"/>
          <w:lang w:val="fr-CH"/>
        </w:rPr>
      </w:pPr>
    </w:p>
    <w:p w:rsidR="008E12A9" w:rsidRPr="004622C7" w:rsidRDefault="008E12A9" w:rsidP="003A5608">
      <w:pPr>
        <w:rPr>
          <w:szCs w:val="21"/>
          <w:lang w:val="fr-CH"/>
        </w:rPr>
      </w:pPr>
    </w:p>
    <w:p w:rsidR="00F20D1C" w:rsidRPr="004622C7" w:rsidRDefault="00F20D1C">
      <w:pPr>
        <w:spacing w:after="200" w:line="24" w:lineRule="auto"/>
        <w:rPr>
          <w:szCs w:val="21"/>
          <w:lang w:val="fr-CH"/>
        </w:rPr>
      </w:pPr>
      <w:r w:rsidRPr="004622C7">
        <w:rPr>
          <w:szCs w:val="21"/>
          <w:lang w:val="fr-CH"/>
        </w:rPr>
        <w:br w:type="page"/>
      </w:r>
    </w:p>
    <w:p w:rsidR="008E12A9" w:rsidRPr="004622C7" w:rsidRDefault="008E12A9" w:rsidP="008E12A9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1"/>
          <w:szCs w:val="21"/>
          <w:lang w:val="fr-CH"/>
        </w:rPr>
      </w:pPr>
      <w:r w:rsidRPr="004622C7">
        <w:rPr>
          <w:rFonts w:asciiTheme="minorHAnsi" w:hAnsiTheme="minorHAnsi" w:cstheme="minorHAnsi"/>
          <w:b/>
          <w:sz w:val="21"/>
          <w:szCs w:val="21"/>
          <w:lang w:val="fr-CH"/>
        </w:rPr>
        <w:lastRenderedPageBreak/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8E12A9" w:rsidRPr="00827ACC" w:rsidTr="008E12A9">
        <w:tc>
          <w:tcPr>
            <w:tcW w:w="2710" w:type="dxa"/>
            <w:shd w:val="clear" w:color="auto" w:fill="D9D9D9" w:themeFill="background1" w:themeFillShade="D9"/>
          </w:tcPr>
          <w:p w:rsidR="008E12A9" w:rsidRPr="004622C7" w:rsidRDefault="008E12A9" w:rsidP="003379D7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Date:</w:t>
            </w:r>
            <w:r w:rsidRPr="004622C7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2009900490"/>
                <w:placeholder>
                  <w:docPart w:val="6E7013CE15954D6FB3D17ABAB45CAA81"/>
                </w:placeholder>
                <w:showingPlcHdr/>
                <w15:color w:val="00CCFF"/>
              </w:sdtPr>
              <w:sdtEndPr/>
              <w:sdtContent>
                <w:r w:rsidRPr="004622C7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4622C7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8E12A9" w:rsidRPr="004622C7" w:rsidRDefault="008E12A9" w:rsidP="003379D7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Commentaire final de l’OM</w:t>
            </w:r>
            <w:r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43383511"/>
                <w:placeholder>
                  <w:docPart w:val="63DDFB0D451446968555518D66AD67F5"/>
                </w:placeholder>
                <w:showingPlcHdr/>
                <w15:color w:val="00CCFF"/>
              </w:sdtPr>
              <w:sdtEndPr/>
              <w:sdtContent>
                <w:r w:rsidRPr="004622C7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4622C7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8E12A9" w:rsidRPr="004622C7" w:rsidRDefault="008E12A9" w:rsidP="008E12A9">
      <w:pPr>
        <w:pStyle w:val="Aufzhlung85pt"/>
        <w:numPr>
          <w:ilvl w:val="0"/>
          <w:numId w:val="0"/>
        </w:numPr>
        <w:rPr>
          <w:lang w:val="fr-CH"/>
        </w:rPr>
      </w:pPr>
    </w:p>
    <w:p w:rsidR="003A5608" w:rsidRPr="004622C7" w:rsidRDefault="003A5608" w:rsidP="003A5608">
      <w:pPr>
        <w:rPr>
          <w:szCs w:val="21"/>
          <w:lang w:val="fr-CH"/>
        </w:rPr>
      </w:pPr>
    </w:p>
    <w:sectPr w:rsidR="003A5608" w:rsidRPr="004622C7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77" w:rsidRDefault="00BE5477" w:rsidP="00F91D37">
      <w:pPr>
        <w:spacing w:line="240" w:lineRule="auto"/>
      </w:pPr>
      <w:r>
        <w:separator/>
      </w:r>
    </w:p>
  </w:endnote>
  <w:endnote w:type="continuationSeparator" w:id="0">
    <w:p w:rsidR="00BE5477" w:rsidRDefault="00BE547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77" w:rsidRPr="00BD4A9C" w:rsidRDefault="00BE5477" w:rsidP="0063270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477" w:rsidRPr="005C6148" w:rsidRDefault="00BE547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3129D" w:rsidRPr="0043129D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3129D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BE5477" w:rsidRPr="005C6148" w:rsidRDefault="00BE547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3129D" w:rsidRPr="0043129D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3129D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77" w:rsidRPr="003C4D36" w:rsidRDefault="00BE5477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477" w:rsidRPr="005C6148" w:rsidRDefault="00BE547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3129D" w:rsidRPr="0043129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3129D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BE5477" w:rsidRPr="005C6148" w:rsidRDefault="00BE547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3129D" w:rsidRPr="0043129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3129D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77" w:rsidRDefault="00BE5477" w:rsidP="00F91D37">
      <w:pPr>
        <w:spacing w:line="240" w:lineRule="auto"/>
      </w:pPr>
    </w:p>
    <w:p w:rsidR="00BE5477" w:rsidRDefault="00BE5477" w:rsidP="00F91D37">
      <w:pPr>
        <w:spacing w:line="240" w:lineRule="auto"/>
      </w:pPr>
    </w:p>
  </w:footnote>
  <w:footnote w:type="continuationSeparator" w:id="0">
    <w:p w:rsidR="00BE5477" w:rsidRDefault="00BE547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BE5477" w:rsidRPr="00827ACC" w:rsidTr="00326EF2">
      <w:trPr>
        <w:trHeight w:val="275"/>
      </w:trPr>
      <w:tc>
        <w:tcPr>
          <w:tcW w:w="7847" w:type="dxa"/>
        </w:tcPr>
        <w:p w:rsidR="00BE5477" w:rsidRPr="00326EF2" w:rsidRDefault="00BE5477" w:rsidP="00F53924">
          <w:pPr>
            <w:pStyle w:val="En-tte"/>
            <w:rPr>
              <w:color w:val="FFFFFF" w:themeColor="background1"/>
            </w:rPr>
          </w:pPr>
        </w:p>
        <w:p w:rsidR="00BE5477" w:rsidRPr="00326EF2" w:rsidRDefault="00BE5477" w:rsidP="00F53924">
          <w:pPr>
            <w:pStyle w:val="En-tte"/>
          </w:pPr>
        </w:p>
      </w:tc>
      <w:tc>
        <w:tcPr>
          <w:tcW w:w="7506" w:type="dxa"/>
        </w:tcPr>
        <w:p w:rsidR="00BE5477" w:rsidRPr="00326EF2" w:rsidRDefault="00326EF2" w:rsidP="00827ACC">
          <w:pPr>
            <w:pStyle w:val="En-tte"/>
            <w:rPr>
              <w:lang w:val="fr-CH"/>
            </w:rPr>
          </w:pPr>
          <w:r w:rsidRPr="00326EF2">
            <w:rPr>
              <w:lang w:val="fr-CH"/>
            </w:rPr>
            <w:t xml:space="preserve">Rapport sur </w:t>
          </w:r>
          <w:r w:rsidR="007B370B">
            <w:rPr>
              <w:lang w:val="fr-CH"/>
            </w:rPr>
            <w:t xml:space="preserve">la </w:t>
          </w:r>
          <w:r w:rsidR="007F6A31">
            <w:rPr>
              <w:lang w:val="fr-CH"/>
            </w:rPr>
            <w:t>fourniture</w:t>
          </w:r>
          <w:r w:rsidRPr="00326EF2">
            <w:rPr>
              <w:lang w:val="fr-CH"/>
            </w:rPr>
            <w:t xml:space="preserve"> de la prestation </w:t>
          </w:r>
          <w:r w:rsidR="007F6A31">
            <w:rPr>
              <w:lang w:val="fr-CH"/>
            </w:rPr>
            <w:t>«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="007352EA" w:rsidRPr="007352EA">
                <w:rPr>
                  <w:lang w:val="fr-CH"/>
                </w:rPr>
                <w:t>Suivi ambulatoire post-institutionnel</w:t>
              </w:r>
            </w:sdtContent>
          </w:sdt>
          <w:r w:rsidR="007F6A31">
            <w:rPr>
              <w:lang w:val="fr-CH"/>
            </w:rPr>
            <w:t>»</w:t>
          </w:r>
          <w:r w:rsidR="00BE5477" w:rsidRPr="00326EF2">
            <w:rPr>
              <w:lang w:val="fr-CH"/>
            </w:rPr>
            <w:t xml:space="preserve"> – </w:t>
          </w:r>
          <w:r w:rsidRPr="00326EF2">
            <w:rPr>
              <w:lang w:val="fr-CH"/>
            </w:rPr>
            <w:t>Exercice</w:t>
          </w:r>
          <w:r w:rsidR="00BE5477" w:rsidRPr="00326EF2">
            <w:rPr>
              <w:lang w:val="fr-CH"/>
            </w:rPr>
            <w:t xml:space="preserve"> 202</w:t>
          </w:r>
          <w:r w:rsidR="00827ACC">
            <w:rPr>
              <w:lang w:val="fr-CH"/>
            </w:rPr>
            <w:t>3</w:t>
          </w:r>
        </w:p>
      </w:tc>
    </w:tr>
  </w:tbl>
  <w:p w:rsidR="00BE5477" w:rsidRPr="0039616D" w:rsidRDefault="00BE5477" w:rsidP="00D5069D">
    <w:pPr>
      <w:pStyle w:val="En-tte"/>
    </w:pPr>
    <w:r w:rsidRPr="00B0249E">
      <w:rPr>
        <w:lang w:val="fr-CH" w:eastAsia="fr-CH"/>
      </w:rPr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77" w:rsidRDefault="00BE5477" w:rsidP="000822A6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4F7857"/>
    <w:rsid w:val="00002978"/>
    <w:rsid w:val="0001010F"/>
    <w:rsid w:val="000116E1"/>
    <w:rsid w:val="000118C1"/>
    <w:rsid w:val="000133F6"/>
    <w:rsid w:val="00015D48"/>
    <w:rsid w:val="0002147A"/>
    <w:rsid w:val="00022547"/>
    <w:rsid w:val="000258FF"/>
    <w:rsid w:val="000266B7"/>
    <w:rsid w:val="0002739A"/>
    <w:rsid w:val="00032B92"/>
    <w:rsid w:val="000409C8"/>
    <w:rsid w:val="000409CB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62C"/>
    <w:rsid w:val="00071780"/>
    <w:rsid w:val="00074EC2"/>
    <w:rsid w:val="00081A4D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32DF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2D48"/>
    <w:rsid w:val="00190A82"/>
    <w:rsid w:val="00190F94"/>
    <w:rsid w:val="00193FE0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06AC"/>
    <w:rsid w:val="001C4D4E"/>
    <w:rsid w:val="001D4F78"/>
    <w:rsid w:val="001D546C"/>
    <w:rsid w:val="001E15FD"/>
    <w:rsid w:val="001E2720"/>
    <w:rsid w:val="001E3FF4"/>
    <w:rsid w:val="001F2AA2"/>
    <w:rsid w:val="001F3FB3"/>
    <w:rsid w:val="001F4671"/>
    <w:rsid w:val="001F4A7E"/>
    <w:rsid w:val="001F4B8C"/>
    <w:rsid w:val="001F5DB0"/>
    <w:rsid w:val="002008D7"/>
    <w:rsid w:val="00203AF7"/>
    <w:rsid w:val="002141FD"/>
    <w:rsid w:val="002155CC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1509"/>
    <w:rsid w:val="002563CD"/>
    <w:rsid w:val="0025644A"/>
    <w:rsid w:val="00256F55"/>
    <w:rsid w:val="002648D2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EC8"/>
    <w:rsid w:val="00305154"/>
    <w:rsid w:val="003062AD"/>
    <w:rsid w:val="00306FE3"/>
    <w:rsid w:val="00310708"/>
    <w:rsid w:val="0031139B"/>
    <w:rsid w:val="003127DA"/>
    <w:rsid w:val="003210FB"/>
    <w:rsid w:val="0032330D"/>
    <w:rsid w:val="00325AC5"/>
    <w:rsid w:val="00326EF2"/>
    <w:rsid w:val="00333A1B"/>
    <w:rsid w:val="00335339"/>
    <w:rsid w:val="00335941"/>
    <w:rsid w:val="003359D8"/>
    <w:rsid w:val="00336989"/>
    <w:rsid w:val="00336A76"/>
    <w:rsid w:val="00337BD2"/>
    <w:rsid w:val="00337CDB"/>
    <w:rsid w:val="003400DC"/>
    <w:rsid w:val="0034154C"/>
    <w:rsid w:val="00350367"/>
    <w:rsid w:val="003514EE"/>
    <w:rsid w:val="00351B75"/>
    <w:rsid w:val="00362C7F"/>
    <w:rsid w:val="00363671"/>
    <w:rsid w:val="00364EE3"/>
    <w:rsid w:val="0036735A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A5608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63B"/>
    <w:rsid w:val="00427E73"/>
    <w:rsid w:val="0043129D"/>
    <w:rsid w:val="004315F4"/>
    <w:rsid w:val="004378C7"/>
    <w:rsid w:val="0044096D"/>
    <w:rsid w:val="00445019"/>
    <w:rsid w:val="00450BA8"/>
    <w:rsid w:val="004519B6"/>
    <w:rsid w:val="00452D49"/>
    <w:rsid w:val="00452E96"/>
    <w:rsid w:val="004607F4"/>
    <w:rsid w:val="004622C7"/>
    <w:rsid w:val="00463AA2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3878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36B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168A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5F71BF"/>
    <w:rsid w:val="00602616"/>
    <w:rsid w:val="006044D5"/>
    <w:rsid w:val="006051C4"/>
    <w:rsid w:val="0060750F"/>
    <w:rsid w:val="00614396"/>
    <w:rsid w:val="006201A2"/>
    <w:rsid w:val="006201B8"/>
    <w:rsid w:val="00621CAF"/>
    <w:rsid w:val="00622FDC"/>
    <w:rsid w:val="00623815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0CEE"/>
    <w:rsid w:val="006C144C"/>
    <w:rsid w:val="006C1669"/>
    <w:rsid w:val="006C1863"/>
    <w:rsid w:val="006E0F4E"/>
    <w:rsid w:val="006E354E"/>
    <w:rsid w:val="006E46E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1C0E"/>
    <w:rsid w:val="0072377C"/>
    <w:rsid w:val="0072543E"/>
    <w:rsid w:val="007254A0"/>
    <w:rsid w:val="007277E3"/>
    <w:rsid w:val="0073126D"/>
    <w:rsid w:val="00731A17"/>
    <w:rsid w:val="00732D76"/>
    <w:rsid w:val="00734458"/>
    <w:rsid w:val="007352EA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566EA"/>
    <w:rsid w:val="00760BEF"/>
    <w:rsid w:val="007613B9"/>
    <w:rsid w:val="0076326D"/>
    <w:rsid w:val="00763A45"/>
    <w:rsid w:val="00766568"/>
    <w:rsid w:val="00771F4F"/>
    <w:rsid w:val="007721BF"/>
    <w:rsid w:val="00774E70"/>
    <w:rsid w:val="00780035"/>
    <w:rsid w:val="0078088E"/>
    <w:rsid w:val="00784279"/>
    <w:rsid w:val="0078634A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370B"/>
    <w:rsid w:val="007C0B2A"/>
    <w:rsid w:val="007D06C7"/>
    <w:rsid w:val="007D548F"/>
    <w:rsid w:val="007D6F53"/>
    <w:rsid w:val="007E0460"/>
    <w:rsid w:val="007E06BF"/>
    <w:rsid w:val="007E2B69"/>
    <w:rsid w:val="007E3459"/>
    <w:rsid w:val="007E709B"/>
    <w:rsid w:val="007F0876"/>
    <w:rsid w:val="007F34B1"/>
    <w:rsid w:val="007F6A31"/>
    <w:rsid w:val="007F6C97"/>
    <w:rsid w:val="00801778"/>
    <w:rsid w:val="00807940"/>
    <w:rsid w:val="00810972"/>
    <w:rsid w:val="00814BE6"/>
    <w:rsid w:val="00824CE1"/>
    <w:rsid w:val="00827ACC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46D90"/>
    <w:rsid w:val="00853B4E"/>
    <w:rsid w:val="008576F9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A6C1B"/>
    <w:rsid w:val="008B6C1A"/>
    <w:rsid w:val="008B6E4E"/>
    <w:rsid w:val="008C0E4B"/>
    <w:rsid w:val="008C2769"/>
    <w:rsid w:val="008D07FD"/>
    <w:rsid w:val="008D2891"/>
    <w:rsid w:val="008D331E"/>
    <w:rsid w:val="008D57E8"/>
    <w:rsid w:val="008D6480"/>
    <w:rsid w:val="008D6E0C"/>
    <w:rsid w:val="008E12A9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0A74"/>
    <w:rsid w:val="00911274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10F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1227"/>
    <w:rsid w:val="009A252B"/>
    <w:rsid w:val="009A6099"/>
    <w:rsid w:val="009A6FFD"/>
    <w:rsid w:val="009B0C4E"/>
    <w:rsid w:val="009B0C96"/>
    <w:rsid w:val="009B272B"/>
    <w:rsid w:val="009C222B"/>
    <w:rsid w:val="009C60F7"/>
    <w:rsid w:val="009C67A8"/>
    <w:rsid w:val="009D0B5C"/>
    <w:rsid w:val="009D201B"/>
    <w:rsid w:val="009D5D9C"/>
    <w:rsid w:val="009D739E"/>
    <w:rsid w:val="009D7905"/>
    <w:rsid w:val="009E2171"/>
    <w:rsid w:val="009E363A"/>
    <w:rsid w:val="009E537F"/>
    <w:rsid w:val="009E5BCA"/>
    <w:rsid w:val="009E7F38"/>
    <w:rsid w:val="009F1B31"/>
    <w:rsid w:val="009F6AD9"/>
    <w:rsid w:val="00A02DA9"/>
    <w:rsid w:val="00A037AB"/>
    <w:rsid w:val="00A04CC5"/>
    <w:rsid w:val="00A06F53"/>
    <w:rsid w:val="00A12B05"/>
    <w:rsid w:val="00A15841"/>
    <w:rsid w:val="00A26134"/>
    <w:rsid w:val="00A26A74"/>
    <w:rsid w:val="00A35A36"/>
    <w:rsid w:val="00A36ED7"/>
    <w:rsid w:val="00A45E6C"/>
    <w:rsid w:val="00A5451D"/>
    <w:rsid w:val="00A55C83"/>
    <w:rsid w:val="00A56887"/>
    <w:rsid w:val="00A57815"/>
    <w:rsid w:val="00A6174D"/>
    <w:rsid w:val="00A62F82"/>
    <w:rsid w:val="00A70CDC"/>
    <w:rsid w:val="00A7133D"/>
    <w:rsid w:val="00A738D3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0451"/>
    <w:rsid w:val="00AB1032"/>
    <w:rsid w:val="00AB3E0A"/>
    <w:rsid w:val="00AB601A"/>
    <w:rsid w:val="00AC00C8"/>
    <w:rsid w:val="00AC2D5B"/>
    <w:rsid w:val="00AC321A"/>
    <w:rsid w:val="00AC4630"/>
    <w:rsid w:val="00AC6A31"/>
    <w:rsid w:val="00AD138A"/>
    <w:rsid w:val="00AD1F30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51EC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3990"/>
    <w:rsid w:val="00BB49D5"/>
    <w:rsid w:val="00BB6C6A"/>
    <w:rsid w:val="00BC3568"/>
    <w:rsid w:val="00BC3E90"/>
    <w:rsid w:val="00BC655F"/>
    <w:rsid w:val="00BD3717"/>
    <w:rsid w:val="00BD4A9C"/>
    <w:rsid w:val="00BE1E62"/>
    <w:rsid w:val="00BE5477"/>
    <w:rsid w:val="00BF0D71"/>
    <w:rsid w:val="00BF2359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07AC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A7E95"/>
    <w:rsid w:val="00CB2CE6"/>
    <w:rsid w:val="00CB35D9"/>
    <w:rsid w:val="00CB399B"/>
    <w:rsid w:val="00CC30D8"/>
    <w:rsid w:val="00CD159A"/>
    <w:rsid w:val="00CD3C8F"/>
    <w:rsid w:val="00CE0AE1"/>
    <w:rsid w:val="00CE0B88"/>
    <w:rsid w:val="00CE70CE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3176B"/>
    <w:rsid w:val="00D3631D"/>
    <w:rsid w:val="00D4115E"/>
    <w:rsid w:val="00D44A1F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77578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37D8"/>
    <w:rsid w:val="00DD5086"/>
    <w:rsid w:val="00DD5C42"/>
    <w:rsid w:val="00DE0955"/>
    <w:rsid w:val="00DE1D8D"/>
    <w:rsid w:val="00DE49FA"/>
    <w:rsid w:val="00DF4E3D"/>
    <w:rsid w:val="00DF62F4"/>
    <w:rsid w:val="00DF7927"/>
    <w:rsid w:val="00E0021E"/>
    <w:rsid w:val="00E0430F"/>
    <w:rsid w:val="00E04A81"/>
    <w:rsid w:val="00E05E7B"/>
    <w:rsid w:val="00E136E5"/>
    <w:rsid w:val="00E1409F"/>
    <w:rsid w:val="00E173E4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112E"/>
    <w:rsid w:val="00E73CB2"/>
    <w:rsid w:val="00E746D7"/>
    <w:rsid w:val="00E75E18"/>
    <w:rsid w:val="00E82396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0DC3"/>
    <w:rsid w:val="00EB3174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AEC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0D1C"/>
    <w:rsid w:val="00F25768"/>
    <w:rsid w:val="00F32B93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08C"/>
    <w:rsid w:val="00F72593"/>
    <w:rsid w:val="00F72EF4"/>
    <w:rsid w:val="00F73331"/>
    <w:rsid w:val="00F73F34"/>
    <w:rsid w:val="00F800D9"/>
    <w:rsid w:val="00F87174"/>
    <w:rsid w:val="00F91D37"/>
    <w:rsid w:val="00F921E8"/>
    <w:rsid w:val="00F92E3A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4E81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Tabellenraster2">
    <w:name w:val="Tabellenraster2"/>
    <w:basedOn w:val="TableauNormal"/>
    <w:next w:val="Grilledutableau"/>
    <w:uiPriority w:val="59"/>
    <w:rsid w:val="009B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F809A2" w:rsidP="00F809A2">
          <w:pPr>
            <w:pStyle w:val="DB36DE067259497A80EC8CDF693B1BEE18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F809A2" w:rsidP="00F809A2">
          <w:pPr>
            <w:pStyle w:val="F607B5675AAE4D64AD06CB9AE8B8039F16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F809A2" w:rsidP="00F809A2">
          <w:pPr>
            <w:pStyle w:val="F5F8E47FB6BE4B588899B5C89980EBC916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725D53315E204D1B88B20EFAB32D7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6D1BC-653A-40AC-BB94-25AD2A9DB0C7}"/>
      </w:docPartPr>
      <w:docPartBody>
        <w:p w:rsidR="00AC0473" w:rsidRDefault="00F809A2" w:rsidP="00F809A2">
          <w:pPr>
            <w:pStyle w:val="725D53315E204D1B88B20EFAB32D728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D18E07CA3540D58EA0C1F5806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9419-A2B1-4827-B43A-7CABCE036C12}"/>
      </w:docPartPr>
      <w:docPartBody>
        <w:p w:rsidR="00AC0473" w:rsidRDefault="00AC0473" w:rsidP="00AC0473">
          <w:pPr>
            <w:pStyle w:val="ECD18E07CA3540D58EA0C1F5806438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803512949243738F24CC8BE7E93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53088-2110-4F00-85BF-99CFFF41D2F3}"/>
      </w:docPartPr>
      <w:docPartBody>
        <w:p w:rsidR="00617283" w:rsidRDefault="00F809A2" w:rsidP="00F809A2">
          <w:pPr>
            <w:pStyle w:val="A4803512949243738F24CC8BE7E93F8716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1317F795F2174D72A1C0DA9CFE06E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06B62-4700-4AF5-B961-7C865739B616}"/>
      </w:docPartPr>
      <w:docPartBody>
        <w:p w:rsidR="00617283" w:rsidRDefault="00F809A2" w:rsidP="00F809A2">
          <w:pPr>
            <w:pStyle w:val="1317F795F2174D72A1C0DA9CFE06EE3E16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C913C095A4549C7A3466E6227757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2DCE9-A99F-4A15-BAB6-E245BD1C9E29}"/>
      </w:docPartPr>
      <w:docPartBody>
        <w:p w:rsidR="00CE7333" w:rsidRDefault="00F809A2" w:rsidP="00F809A2">
          <w:pPr>
            <w:pStyle w:val="2C913C095A4549C7A3466E6227757AF3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4F59EB55A98422E84A7BBB48021C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34F99-89D6-4F80-840B-5D433E102902}"/>
      </w:docPartPr>
      <w:docPartBody>
        <w:p w:rsidR="00CE7333" w:rsidRDefault="00F809A2" w:rsidP="00F809A2">
          <w:pPr>
            <w:pStyle w:val="24F59EB55A98422E84A7BBB48021CC16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719512056204070BA993907C606D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DA059-95DF-4FDC-BA64-82F186A1B268}"/>
      </w:docPartPr>
      <w:docPartBody>
        <w:p w:rsidR="00CE7333" w:rsidRDefault="00F809A2" w:rsidP="00F809A2">
          <w:pPr>
            <w:pStyle w:val="2719512056204070BA993907C606DB18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F5ACCB14B04BD9A104E9E03872F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BAC7F-6143-4E86-AB79-D130404C180B}"/>
      </w:docPartPr>
      <w:docPartBody>
        <w:p w:rsidR="00CE7333" w:rsidRDefault="00F809A2" w:rsidP="00F809A2">
          <w:pPr>
            <w:pStyle w:val="6FF5ACCB14B04BD9A104E9E03872F0E2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614AC2F881440709C4CC2659594F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C3BEB-4D36-4410-ACE4-96D56D0B3C69}"/>
      </w:docPartPr>
      <w:docPartBody>
        <w:p w:rsidR="00CE7333" w:rsidRDefault="00F809A2" w:rsidP="00F809A2">
          <w:pPr>
            <w:pStyle w:val="0614AC2F881440709C4CC2659594F3B4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A275DF9B7AC4142AA7087B1592A7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1721B-02AD-46E8-87AD-A2860AAD8F83}"/>
      </w:docPartPr>
      <w:docPartBody>
        <w:p w:rsidR="00CE7333" w:rsidRDefault="00F809A2" w:rsidP="00F809A2">
          <w:pPr>
            <w:pStyle w:val="0A275DF9B7AC4142AA7087B1592A772C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888E2059ABC14596AB349A31D0F17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E883C-6499-4993-924D-CC585073B212}"/>
      </w:docPartPr>
      <w:docPartBody>
        <w:p w:rsidR="00CE7333" w:rsidRDefault="00F809A2" w:rsidP="00F809A2">
          <w:pPr>
            <w:pStyle w:val="888E2059ABC14596AB349A31D0F177B3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D1B7BC008EB4C1A87B415021F246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46193-A4A7-442A-9FC1-6340130E9209}"/>
      </w:docPartPr>
      <w:docPartBody>
        <w:p w:rsidR="00CE7333" w:rsidRDefault="00F809A2" w:rsidP="00F809A2">
          <w:pPr>
            <w:pStyle w:val="6D1B7BC008EB4C1A87B415021F246F88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D9C059B00AAE4B299D02DE9C7292D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80351-693B-4ABD-A01A-502437D54953}"/>
      </w:docPartPr>
      <w:docPartBody>
        <w:p w:rsidR="00CE7333" w:rsidRDefault="00F809A2" w:rsidP="00F809A2">
          <w:pPr>
            <w:pStyle w:val="D9C059B00AAE4B299D02DE9C7292D385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20ECCB06BE346F2AAD981C1278C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D9337-D2A5-4880-BA0F-EBCCA776E7EB}"/>
      </w:docPartPr>
      <w:docPartBody>
        <w:p w:rsidR="00CE7333" w:rsidRDefault="00F809A2" w:rsidP="00F809A2">
          <w:pPr>
            <w:pStyle w:val="020ECCB06BE346F2AAD981C1278CC636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EEC827892E084A4294B13370CECC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FBE20-0032-4401-A1BE-9D0189BA4CA1}"/>
      </w:docPartPr>
      <w:docPartBody>
        <w:p w:rsidR="00CE7333" w:rsidRDefault="00F809A2" w:rsidP="00F809A2">
          <w:pPr>
            <w:pStyle w:val="EEC827892E084A4294B13370CECC5A0F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BA579D5D8BA4B8AA46247DE1837C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BA1AA-ADE5-4D0A-80D9-8598171EF6FF}"/>
      </w:docPartPr>
      <w:docPartBody>
        <w:p w:rsidR="00CE7333" w:rsidRDefault="00F809A2" w:rsidP="00F809A2">
          <w:pPr>
            <w:pStyle w:val="9BA579D5D8BA4B8AA46247DE1837CBA4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3C16A0BF2DE427F81F23FBA0C55F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F99E-1A3D-4222-BE9E-879645058EEA}"/>
      </w:docPartPr>
      <w:docPartBody>
        <w:p w:rsidR="00CE7333" w:rsidRDefault="00F809A2" w:rsidP="00F809A2">
          <w:pPr>
            <w:pStyle w:val="63C16A0BF2DE427F81F23FBA0C55FF6C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EC3F7F206BD472195E6B2AED0D2A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0AF15-F0FD-491D-B5B7-71A2306CF98C}"/>
      </w:docPartPr>
      <w:docPartBody>
        <w:p w:rsidR="00CE7333" w:rsidRDefault="00F809A2" w:rsidP="00F809A2">
          <w:pPr>
            <w:pStyle w:val="2EC3F7F206BD472195E6B2AED0D2A1DE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143061B8F20A46AF8ED7613EEA914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9B4C2-2D6F-4471-9FF0-618E30D270AB}"/>
      </w:docPartPr>
      <w:docPartBody>
        <w:p w:rsidR="00CE7333" w:rsidRDefault="00617283" w:rsidP="00617283">
          <w:pPr>
            <w:pStyle w:val="143061B8F20A46AF8ED7613EEA914E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DA8833A9F64903877370A344C11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16948-2137-48FC-B26E-73EEDB9BA628}"/>
      </w:docPartPr>
      <w:docPartBody>
        <w:p w:rsidR="00CE7333" w:rsidRDefault="00F809A2" w:rsidP="00F809A2">
          <w:pPr>
            <w:pStyle w:val="E3DA8833A9F64903877370A344C116DF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D73582AC59C949CF908BCE3530A68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D81F2-2275-4AD7-9D08-01EAF78CA4D3}"/>
      </w:docPartPr>
      <w:docPartBody>
        <w:p w:rsidR="00CE7333" w:rsidRDefault="00F809A2" w:rsidP="00F809A2">
          <w:pPr>
            <w:pStyle w:val="D73582AC59C949CF908BCE3530A68BAC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EF502AC6A233495D98A68CBF82A87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13C90-B960-474B-83A4-7CB0EE364926}"/>
      </w:docPartPr>
      <w:docPartBody>
        <w:p w:rsidR="00CE7333" w:rsidRDefault="00F809A2" w:rsidP="00F809A2">
          <w:pPr>
            <w:pStyle w:val="EF502AC6A233495D98A68CBF82A875D9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64C7FEA2D164405B77FDA178BD8A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A219-85A9-45D0-A438-5D0D8D3743E3}"/>
      </w:docPartPr>
      <w:docPartBody>
        <w:p w:rsidR="00CE7333" w:rsidRDefault="00F809A2" w:rsidP="00F809A2">
          <w:pPr>
            <w:pStyle w:val="664C7FEA2D164405B77FDA178BD8A0C7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31EBE1B084E74BC7859076D16082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E84C3-F1BC-47DE-9E1D-7600ECED30ED}"/>
      </w:docPartPr>
      <w:docPartBody>
        <w:p w:rsidR="00CE7333" w:rsidRDefault="00F809A2" w:rsidP="00F809A2">
          <w:pPr>
            <w:pStyle w:val="31EBE1B084E74BC7859076D16082FA8E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C2B4AD3165E46B1BE6E2B5A2E1C3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9868B-E0D3-481E-9C3A-971BCA267F40}"/>
      </w:docPartPr>
      <w:docPartBody>
        <w:p w:rsidR="00CE7333" w:rsidRDefault="00F809A2" w:rsidP="00F809A2">
          <w:pPr>
            <w:pStyle w:val="FC2B4AD3165E46B1BE6E2B5A2E1C389F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6B6A3155AC4667B127692FDB926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4A5AF-DEAA-49C4-96B2-CF5AB7C14D0D}"/>
      </w:docPartPr>
      <w:docPartBody>
        <w:p w:rsidR="00CE7333" w:rsidRDefault="00F809A2" w:rsidP="00F809A2">
          <w:pPr>
            <w:pStyle w:val="A86B6A3155AC4667B127692FDB9268C1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4D0B973B3044060B78D77EFDAAA3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5A114-320C-4572-A18B-BD66A3EBA277}"/>
      </w:docPartPr>
      <w:docPartBody>
        <w:p w:rsidR="00CE7333" w:rsidRDefault="00F809A2" w:rsidP="00F809A2">
          <w:pPr>
            <w:pStyle w:val="04D0B973B3044060B78D77EFDAAA3314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7FE754DD3264EA5A7D9852F0D87C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6D219-3139-484F-A341-964B79DD989F}"/>
      </w:docPartPr>
      <w:docPartBody>
        <w:p w:rsidR="00CE7333" w:rsidRDefault="00F809A2" w:rsidP="00F809A2">
          <w:pPr>
            <w:pStyle w:val="F7FE754DD3264EA5A7D9852F0D87CB3E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871125DAF1A450C9B09E9E2F09B7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D4624-ECFD-4781-9845-FA0C8A0B07A0}"/>
      </w:docPartPr>
      <w:docPartBody>
        <w:p w:rsidR="00CE7333" w:rsidRDefault="00F809A2" w:rsidP="00F809A2">
          <w:pPr>
            <w:pStyle w:val="2871125DAF1A450C9B09E9E2F09B7636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EE23DA02EF14582A5E6784327D86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8AD8E-DF38-4D9E-8F67-C3061C0DF701}"/>
      </w:docPartPr>
      <w:docPartBody>
        <w:p w:rsidR="00CE7333" w:rsidRDefault="00F809A2" w:rsidP="00F809A2">
          <w:pPr>
            <w:pStyle w:val="7EE23DA02EF14582A5E6784327D86BA1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50DF0D010A04D7FA656024F347D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F892D-678F-485B-91A9-12C0CD1CD80F}"/>
      </w:docPartPr>
      <w:docPartBody>
        <w:p w:rsidR="00CE7333" w:rsidRDefault="00F809A2" w:rsidP="00F809A2">
          <w:pPr>
            <w:pStyle w:val="750DF0D010A04D7FA656024F347DF19F11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8321EF7BA2B045678F7B9F01703DF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E0DFF-67F5-4E0E-BE72-A175A147FFE8}"/>
      </w:docPartPr>
      <w:docPartBody>
        <w:p w:rsidR="00CE7333" w:rsidRDefault="00F809A2" w:rsidP="00F809A2">
          <w:pPr>
            <w:pStyle w:val="8321EF7BA2B045678F7B9F01703DF84711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DB35C7564DC47A1A424207A640B8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0836F-2726-4017-92A9-D7023AEED5D6}"/>
      </w:docPartPr>
      <w:docPartBody>
        <w:p w:rsidR="00CE7333" w:rsidRDefault="00F809A2" w:rsidP="00F809A2">
          <w:pPr>
            <w:pStyle w:val="ADB35C7564DC47A1A424207A640B882A11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0B7BEACCF694C19B669172D4C63E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62B82-F040-4275-ABB4-C91718011422}"/>
      </w:docPartPr>
      <w:docPartBody>
        <w:p w:rsidR="00CE7333" w:rsidRDefault="00F809A2" w:rsidP="00F809A2">
          <w:pPr>
            <w:pStyle w:val="70B7BEACCF694C19B669172D4C63E3F84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293EAC3EC384BDD91C3351D1CC26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1D46E-9E2B-4B3B-A4FE-5CE6F466BA14}"/>
      </w:docPartPr>
      <w:docPartBody>
        <w:p w:rsidR="008517E7" w:rsidRDefault="00F809A2" w:rsidP="00F809A2">
          <w:pPr>
            <w:pStyle w:val="F293EAC3EC384BDD91C3351D1CC26DA72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67F3558924B41FCA4B59B88DAAF8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97D1F-F457-4B61-A322-BEEAD5D156B8}"/>
      </w:docPartPr>
      <w:docPartBody>
        <w:p w:rsidR="008517E7" w:rsidRDefault="00EB3C71" w:rsidP="00EB3C71">
          <w:pPr>
            <w:pStyle w:val="267F3558924B41FCA4B59B88DAAF8A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8570D136974A5BB64D6A2F9B438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43CB5-694F-41C6-9908-B899A4B738E6}"/>
      </w:docPartPr>
      <w:docPartBody>
        <w:p w:rsidR="008517E7" w:rsidRDefault="00F809A2" w:rsidP="00F809A2">
          <w:pPr>
            <w:pStyle w:val="4A8570D136974A5BB64D6A2F9B4387D02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6F52E7A5C204E99A7284703A051A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356A-BEBA-4F8B-884B-4A6D65B88F44}"/>
      </w:docPartPr>
      <w:docPartBody>
        <w:p w:rsidR="008517E7" w:rsidRDefault="00F809A2" w:rsidP="00F809A2">
          <w:pPr>
            <w:pStyle w:val="96F52E7A5C204E99A7284703A051A4522"/>
          </w:pPr>
          <w:r w:rsidRPr="004622C7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FD8ECE27BBD0450CAFED88E0F3055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A6C74-E049-4187-8677-0795127C654C}"/>
      </w:docPartPr>
      <w:docPartBody>
        <w:p w:rsidR="008517E7" w:rsidRDefault="00EB3C71" w:rsidP="00EB3C71">
          <w:pPr>
            <w:pStyle w:val="FD8ECE27BBD0450CAFED88E0F3055E8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D894BCC666C4EE5AA41830C2E10F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2659D-4857-4E54-8197-4FFB4601F60D}"/>
      </w:docPartPr>
      <w:docPartBody>
        <w:p w:rsidR="008517E7" w:rsidRDefault="00F809A2" w:rsidP="00F809A2">
          <w:pPr>
            <w:pStyle w:val="BD894BCC666C4EE5AA41830C2E10F8992"/>
          </w:pPr>
          <w:r w:rsidRPr="004622C7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7009D659533F448C8A1BF60241F72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D352-B854-4239-AD6A-A3D372F23895}"/>
      </w:docPartPr>
      <w:docPartBody>
        <w:p w:rsidR="008517E7" w:rsidRDefault="00EB3C71" w:rsidP="00EB3C71">
          <w:pPr>
            <w:pStyle w:val="7009D659533F448C8A1BF60241F72CB6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E44CE92F293C4B568EAE6405D47E4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CBD4-9E02-43A5-843C-6A6BC75B26D8}"/>
      </w:docPartPr>
      <w:docPartBody>
        <w:p w:rsidR="008517E7" w:rsidRDefault="00F809A2" w:rsidP="00F809A2">
          <w:pPr>
            <w:pStyle w:val="E44CE92F293C4B568EAE6405D47E4A232"/>
          </w:pPr>
          <w:r w:rsidRPr="004622C7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06B692AB5B004FAC96EB2CD1673F5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3ABBE-4DD3-4A72-AC7A-E20913AAFA32}"/>
      </w:docPartPr>
      <w:docPartBody>
        <w:p w:rsidR="008517E7" w:rsidRDefault="00EB3C71" w:rsidP="00EB3C71">
          <w:pPr>
            <w:pStyle w:val="06B692AB5B004FAC96EB2CD1673F5F6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E7013CE15954D6FB3D17ABAB45CA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0B0C2-E9FD-4A8B-9A20-D3F2E2035975}"/>
      </w:docPartPr>
      <w:docPartBody>
        <w:p w:rsidR="008517E7" w:rsidRDefault="00F809A2" w:rsidP="00F809A2">
          <w:pPr>
            <w:pStyle w:val="6E7013CE15954D6FB3D17ABAB45CAA812"/>
          </w:pPr>
          <w:r w:rsidRPr="004622C7">
            <w:rPr>
              <w:rStyle w:val="Textedelespacerserv"/>
              <w:szCs w:val="21"/>
              <w:lang w:val="fr-CH"/>
            </w:rPr>
            <w:t>Cliquez ici pour introduire un texte.</w:t>
          </w:r>
        </w:p>
      </w:docPartBody>
    </w:docPart>
    <w:docPart>
      <w:docPartPr>
        <w:name w:val="63DDFB0D451446968555518D66AD6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941A-533A-47A5-9610-62CADC7D74DB}"/>
      </w:docPartPr>
      <w:docPartBody>
        <w:p w:rsidR="008517E7" w:rsidRDefault="00F809A2" w:rsidP="00F809A2">
          <w:pPr>
            <w:pStyle w:val="63DDFB0D451446968555518D66AD67F52"/>
          </w:pPr>
          <w:r w:rsidRPr="004622C7">
            <w:rPr>
              <w:rStyle w:val="Textedelespacerserv"/>
              <w:szCs w:val="21"/>
              <w:lang w:val="fr-CH"/>
            </w:rPr>
            <w:t>Cliquez ici pour introduire un texte.</w:t>
          </w:r>
        </w:p>
      </w:docPartBody>
    </w:docPart>
    <w:docPart>
      <w:docPartPr>
        <w:name w:val="BA99C0196C71440B94C7127F9C1DA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53DE3-0D16-447B-9EC0-E039AB416B7A}"/>
      </w:docPartPr>
      <w:docPartBody>
        <w:p w:rsidR="005305AF" w:rsidRDefault="00F809A2" w:rsidP="00F809A2">
          <w:pPr>
            <w:pStyle w:val="BA99C0196C71440B94C7127F9C1DAFD11"/>
          </w:pPr>
          <w:r w:rsidRPr="004622C7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E8EDDEF8F3844C49DB0401C264D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0BD1-0639-4C70-812D-F4B0AB06A3E0}"/>
      </w:docPartPr>
      <w:docPartBody>
        <w:p w:rsidR="00376713" w:rsidRDefault="00F809A2" w:rsidP="00F809A2">
          <w:pPr>
            <w:pStyle w:val="CE8EDDEF8F3844C49DB0401C264DF0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A9D0BE8F6245998F9334BA0BE4E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E43D-E0C7-422A-9618-3A0DB25F4DB4}"/>
      </w:docPartPr>
      <w:docPartBody>
        <w:p w:rsidR="00376713" w:rsidRDefault="00F809A2" w:rsidP="00F809A2">
          <w:pPr>
            <w:pStyle w:val="C1A9D0BE8F6245998F9334BA0BE4E99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9ECBE4B25B48608ED0E030B02F3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F6E05-DF0A-4CFB-A9FD-AAE5A3822EA2}"/>
      </w:docPartPr>
      <w:docPartBody>
        <w:p w:rsidR="00376713" w:rsidRDefault="00F809A2" w:rsidP="00F809A2">
          <w:pPr>
            <w:pStyle w:val="599ECBE4B25B48608ED0E030B02F34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8CB1A98E43426F9AF4E1B4F8147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255D5-A2D5-49BA-9828-02C335297FC0}"/>
      </w:docPartPr>
      <w:docPartBody>
        <w:p w:rsidR="00376713" w:rsidRDefault="00F809A2" w:rsidP="00F809A2">
          <w:pPr>
            <w:pStyle w:val="FD8CB1A98E43426F9AF4E1B4F81475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507021349B4760A248C0372FBD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9C16-4AB6-4B73-BA03-7B1FDFA541C2}"/>
      </w:docPartPr>
      <w:docPartBody>
        <w:p w:rsidR="00376713" w:rsidRDefault="00F809A2" w:rsidP="00F809A2">
          <w:pPr>
            <w:pStyle w:val="A9507021349B4760A248C0372FBD2D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3DB9424B62414B9A693FCF0D87A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8A7DE-1422-48A2-ACFD-394ED81ED45D}"/>
      </w:docPartPr>
      <w:docPartBody>
        <w:p w:rsidR="00376713" w:rsidRDefault="00F809A2" w:rsidP="00F809A2">
          <w:pPr>
            <w:pStyle w:val="A93DB9424B62414B9A693FCF0D87A8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426245DB5540B1BCE2C5E05724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152F5-D3E9-4059-BB1D-38354F20D7B9}"/>
      </w:docPartPr>
      <w:docPartBody>
        <w:p w:rsidR="00376713" w:rsidRDefault="00F809A2" w:rsidP="00F809A2">
          <w:pPr>
            <w:pStyle w:val="19426245DB5540B1BCE2C5E05724C6A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44325C1B134521A05DF1DCB2163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B6165-9657-481A-8FBF-97506FCAD347}"/>
      </w:docPartPr>
      <w:docPartBody>
        <w:p w:rsidR="00376713" w:rsidRDefault="00F809A2" w:rsidP="00F809A2">
          <w:pPr>
            <w:pStyle w:val="2E44325C1B134521A05DF1DCB2163C2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776F9BA6784A13BBA9AB640B022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9F58-73FA-4E81-A209-0C6FED7B5E9D}"/>
      </w:docPartPr>
      <w:docPartBody>
        <w:p w:rsidR="00376713" w:rsidRDefault="00F809A2" w:rsidP="00F809A2">
          <w:pPr>
            <w:pStyle w:val="2D776F9BA6784A13BBA9AB640B022B3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3E214E8E1D40CD86C4104BA4D7D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A7EAF-3448-405E-9DCA-B64B4D822013}"/>
      </w:docPartPr>
      <w:docPartBody>
        <w:p w:rsidR="00376713" w:rsidRDefault="00F809A2" w:rsidP="00F809A2">
          <w:pPr>
            <w:pStyle w:val="FD3E214E8E1D40CD86C4104BA4D7D2C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8084C889CE442CAC346EAA78B90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BACB0-4076-4801-9BCB-ED690E1847B0}"/>
      </w:docPartPr>
      <w:docPartBody>
        <w:p w:rsidR="00376713" w:rsidRDefault="00F809A2" w:rsidP="00F809A2">
          <w:pPr>
            <w:pStyle w:val="CC8084C889CE442CAC346EAA78B90C5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78E8E9921C4BB7810F7631E2940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9946-81CE-484E-A102-4588D468806D}"/>
      </w:docPartPr>
      <w:docPartBody>
        <w:p w:rsidR="00376713" w:rsidRDefault="00F809A2" w:rsidP="00F809A2">
          <w:pPr>
            <w:pStyle w:val="4A78E8E9921C4BB7810F7631E2940E6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BF1BD31009242A39A8282D7B8EA2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C88E3-2312-4AF3-A93C-66B14098BE9B}"/>
      </w:docPartPr>
      <w:docPartBody>
        <w:p w:rsidR="00376713" w:rsidRDefault="00F809A2" w:rsidP="00F809A2">
          <w:pPr>
            <w:pStyle w:val="FBF1BD31009242A39A8282D7B8EA24D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E0E0ED9595430A82363C8EDCA8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D8B1A-E308-46E2-B5EE-C070E9CE98F3}"/>
      </w:docPartPr>
      <w:docPartBody>
        <w:p w:rsidR="00376713" w:rsidRDefault="00F809A2" w:rsidP="00F809A2">
          <w:pPr>
            <w:pStyle w:val="A7E0E0ED9595430A82363C8EDCA8762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C4B7F2862241A29C1F4628D275F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298-B882-47E9-A33F-28B61D657AF3}"/>
      </w:docPartPr>
      <w:docPartBody>
        <w:p w:rsidR="00376713" w:rsidRDefault="00F809A2" w:rsidP="00F809A2">
          <w:pPr>
            <w:pStyle w:val="4AC4B7F2862241A29C1F4628D275FB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4DBEF34293F4BC39F26C831AE09E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E193D-1353-4991-BD4A-540679911D56}"/>
      </w:docPartPr>
      <w:docPartBody>
        <w:p w:rsidR="00376713" w:rsidRDefault="00F809A2" w:rsidP="00F809A2">
          <w:pPr>
            <w:pStyle w:val="B4DBEF34293F4BC39F26C831AE09E02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B2920F3282042A2A5BCA7DF496B1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E1326-21E2-481A-A61F-B05BC99266AB}"/>
      </w:docPartPr>
      <w:docPartBody>
        <w:p w:rsidR="00376713" w:rsidRDefault="00F809A2" w:rsidP="00F809A2">
          <w:pPr>
            <w:pStyle w:val="6B2920F3282042A2A5BCA7DF496B16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8D8D35DFF594EC1B0E1CD5FECD3F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6E828-5531-410E-B7FF-A72718830F1F}"/>
      </w:docPartPr>
      <w:docPartBody>
        <w:p w:rsidR="00376713" w:rsidRDefault="00F809A2" w:rsidP="00F809A2">
          <w:pPr>
            <w:pStyle w:val="E8D8D35DFF594EC1B0E1CD5FECD3F7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A83C29E78E4AD1A8264BDCA206D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8AEDC-ECB9-46A0-9D93-A5038AE72E2E}"/>
      </w:docPartPr>
      <w:docPartBody>
        <w:p w:rsidR="00376713" w:rsidRDefault="00F809A2" w:rsidP="00F809A2">
          <w:pPr>
            <w:pStyle w:val="F9A83C29E78E4AD1A8264BDCA206D20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F85CE583AAE4F0AB14ACCC21E15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ECA6-DEDD-4E74-A2A2-3D1E2BBEF8AF}"/>
      </w:docPartPr>
      <w:docPartBody>
        <w:p w:rsidR="00376713" w:rsidRDefault="00F809A2" w:rsidP="00F809A2">
          <w:pPr>
            <w:pStyle w:val="2F85CE583AAE4F0AB14ACCC21E1565B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9EA4B583204C898D49548B5DA50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1F8B-7392-422A-A152-D6F9FD95C61E}"/>
      </w:docPartPr>
      <w:docPartBody>
        <w:p w:rsidR="00376713" w:rsidRDefault="00F809A2" w:rsidP="00F809A2">
          <w:pPr>
            <w:pStyle w:val="399EA4B583204C898D49548B5DA5051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E2E107E7824F5080D473355D96C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A6EF2-F717-44DA-A0C0-78AD244CA1E0}"/>
      </w:docPartPr>
      <w:docPartBody>
        <w:p w:rsidR="00376713" w:rsidRDefault="00F809A2" w:rsidP="00F809A2">
          <w:pPr>
            <w:pStyle w:val="04E2E107E7824F5080D473355D96CAA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537E42A43947B1A22D0AC6E08DD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C532E-EF83-4BDE-ADF8-DC12C2F1B4A0}"/>
      </w:docPartPr>
      <w:docPartBody>
        <w:p w:rsidR="00376713" w:rsidRDefault="00F809A2" w:rsidP="00F809A2">
          <w:pPr>
            <w:pStyle w:val="4C537E42A43947B1A22D0AC6E08DD9E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7010A240BD94AB8844C1B9B10EA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42628-640D-49B9-AB00-E428C01B22CB}"/>
      </w:docPartPr>
      <w:docPartBody>
        <w:p w:rsidR="00376713" w:rsidRDefault="00F809A2" w:rsidP="00F809A2">
          <w:pPr>
            <w:pStyle w:val="D7010A240BD94AB8844C1B9B10EA61C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C920434F1B8498BBC0D18F1164F8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568DB-ECE6-4CE1-88F7-056126E772A4}"/>
      </w:docPartPr>
      <w:docPartBody>
        <w:p w:rsidR="00376713" w:rsidRDefault="00F809A2" w:rsidP="00F809A2">
          <w:pPr>
            <w:pStyle w:val="AC920434F1B8498BBC0D18F1164F8ED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187F85913C34E61A5AE8B7CD349E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8B92C-C182-453A-AE89-3B9E3FC0B6DA}"/>
      </w:docPartPr>
      <w:docPartBody>
        <w:p w:rsidR="00376713" w:rsidRDefault="00F809A2" w:rsidP="00F809A2">
          <w:pPr>
            <w:pStyle w:val="3187F85913C34E61A5AE8B7CD349EAE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80A6E0FBF743AA83FD540641581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2B154-3F2B-4892-8D40-A7FEE7C78648}"/>
      </w:docPartPr>
      <w:docPartBody>
        <w:p w:rsidR="00376713" w:rsidRDefault="00F809A2" w:rsidP="00F809A2">
          <w:pPr>
            <w:pStyle w:val="9C80A6E0FBF743AA83FD5406415815A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E610C16CFE47528ECD4AEBC8931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81BEB-0141-4A06-809F-D94BBDEFB8E2}"/>
      </w:docPartPr>
      <w:docPartBody>
        <w:p w:rsidR="00376713" w:rsidRDefault="00F809A2" w:rsidP="00F809A2">
          <w:pPr>
            <w:pStyle w:val="07E610C16CFE47528ECD4AEBC89318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382AB505024FA88136DCD01B31A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58D15-6497-4C43-8F33-C841CC0A3419}"/>
      </w:docPartPr>
      <w:docPartBody>
        <w:p w:rsidR="00376713" w:rsidRDefault="00F809A2" w:rsidP="00F809A2">
          <w:pPr>
            <w:pStyle w:val="5E382AB505024FA88136DCD01B31A99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4089920FA524D8E9746A8D6AF3A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B1C9F-21C1-4DBF-ABDE-B4566DC002A0}"/>
      </w:docPartPr>
      <w:docPartBody>
        <w:p w:rsidR="00376713" w:rsidRDefault="00F809A2" w:rsidP="00F809A2">
          <w:pPr>
            <w:pStyle w:val="84089920FA524D8E9746A8D6AF3A2F8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77C4A8B74B4D94BBAACE96B724B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1C01A-CD9F-44F6-AF79-6F0E5D7DEF4B}"/>
      </w:docPartPr>
      <w:docPartBody>
        <w:p w:rsidR="00376713" w:rsidRDefault="00F809A2" w:rsidP="00F809A2">
          <w:pPr>
            <w:pStyle w:val="F877C4A8B74B4D94BBAACE96B724B91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CED915C0CF6445CA6809A3B5E3B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A288F-D400-4671-8CA7-6934BD39D84F}"/>
      </w:docPartPr>
      <w:docPartBody>
        <w:p w:rsidR="00376713" w:rsidRDefault="00F809A2" w:rsidP="00F809A2">
          <w:pPr>
            <w:pStyle w:val="3CED915C0CF6445CA6809A3B5E3BCE2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A7897ED8939488D95A36E60417C0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AC72-8D88-4A2A-ADE8-1C0BC58F2C07}"/>
      </w:docPartPr>
      <w:docPartBody>
        <w:p w:rsidR="00376713" w:rsidRDefault="00F809A2" w:rsidP="00F809A2">
          <w:pPr>
            <w:pStyle w:val="6A7897ED8939488D95A36E60417C03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50EA7C577D47D3A4A4EEBA0A790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36DA-4783-4283-B1C8-BA92DD132DFD}"/>
      </w:docPartPr>
      <w:docPartBody>
        <w:p w:rsidR="00376713" w:rsidRDefault="00F809A2" w:rsidP="00F809A2">
          <w:pPr>
            <w:pStyle w:val="4D50EA7C577D47D3A4A4EEBA0A790E8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20C5105C33E40D3A5083FA212CC5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7CE6F-F48A-47E5-8EB3-16E12085A2B7}"/>
      </w:docPartPr>
      <w:docPartBody>
        <w:p w:rsidR="00376713" w:rsidRDefault="00F809A2" w:rsidP="00F809A2">
          <w:pPr>
            <w:pStyle w:val="A20C5105C33E40D3A5083FA212CC528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E1978D2B29646AAA765BAFFE365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32794-2426-4EF1-B5F7-71607CE1B5F5}"/>
      </w:docPartPr>
      <w:docPartBody>
        <w:p w:rsidR="00376713" w:rsidRDefault="00F809A2" w:rsidP="00F809A2">
          <w:pPr>
            <w:pStyle w:val="CE1978D2B29646AAA765BAFFE36593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006ED2F27C4E9F815AA727149E1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6AEC1-80E3-4F06-8ED9-3248661BE8CC}"/>
      </w:docPartPr>
      <w:docPartBody>
        <w:p w:rsidR="00376713" w:rsidRDefault="00F809A2" w:rsidP="00F809A2">
          <w:pPr>
            <w:pStyle w:val="0E006ED2F27C4E9F815AA727149E15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6C70D6505354EDA885E788DB666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590B6-7D62-4E0A-8290-A6B0456368A6}"/>
      </w:docPartPr>
      <w:docPartBody>
        <w:p w:rsidR="00376713" w:rsidRDefault="00F809A2" w:rsidP="00F809A2">
          <w:pPr>
            <w:pStyle w:val="A6C70D6505354EDA885E788DB666983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C0B3A982C941B387CF077AEB1CB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23AAC-2902-4E97-9264-F095D6657CFA}"/>
      </w:docPartPr>
      <w:docPartBody>
        <w:p w:rsidR="00376713" w:rsidRDefault="00F809A2" w:rsidP="00F809A2">
          <w:pPr>
            <w:pStyle w:val="CEC0B3A982C941B387CF077AEB1CB30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B5C2F60BF9541D89E33DDBB411F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E0CC2-1760-4FD4-9D21-9E0151C8CDDA}"/>
      </w:docPartPr>
      <w:docPartBody>
        <w:p w:rsidR="00376713" w:rsidRDefault="00F809A2" w:rsidP="00F809A2">
          <w:pPr>
            <w:pStyle w:val="1B5C2F60BF9541D89E33DDBB411FC09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CEBCEAE7E84622A7452705E4744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98112-5670-42FD-BD89-74B5884B22B8}"/>
      </w:docPartPr>
      <w:docPartBody>
        <w:p w:rsidR="00376713" w:rsidRDefault="00F809A2" w:rsidP="00F809A2">
          <w:pPr>
            <w:pStyle w:val="23CEBCEAE7E84622A7452705E47443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EE0358B194047D494ADC566FB06A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899FB-F3C7-4DAA-9243-F3462FD31084}"/>
      </w:docPartPr>
      <w:docPartBody>
        <w:p w:rsidR="00376713" w:rsidRDefault="00F809A2" w:rsidP="00F809A2">
          <w:pPr>
            <w:pStyle w:val="3EE0358B194047D494ADC566FB06A26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D9E89BCE4DE49778B09121693D2C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33262-C9EE-4D9D-B3D4-5BE564E6680F}"/>
      </w:docPartPr>
      <w:docPartBody>
        <w:p w:rsidR="00376713" w:rsidRDefault="00F809A2" w:rsidP="00F809A2">
          <w:pPr>
            <w:pStyle w:val="5D9E89BCE4DE49778B09121693D2C09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AB620C849C475FAB69EFB77546B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C0870-B3B1-4F7C-BC49-B0F326C89100}"/>
      </w:docPartPr>
      <w:docPartBody>
        <w:p w:rsidR="00376713" w:rsidRDefault="00F809A2" w:rsidP="00F809A2">
          <w:pPr>
            <w:pStyle w:val="4CAB620C849C475FAB69EFB77546B2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5DC4A4828C4E5A83855FF7C37A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0D3D6-CC46-4CED-BAE8-5C193E1C1984}"/>
      </w:docPartPr>
      <w:docPartBody>
        <w:p w:rsidR="00376713" w:rsidRDefault="00F809A2" w:rsidP="00F809A2">
          <w:pPr>
            <w:pStyle w:val="FF5DC4A4828C4E5A83855FF7C37AFC2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EE8D298CE1542D9AE2918537704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D0742-591B-4C2A-A19F-B9FA554A43A1}"/>
      </w:docPartPr>
      <w:docPartBody>
        <w:p w:rsidR="00376713" w:rsidRDefault="00F809A2" w:rsidP="00F809A2">
          <w:pPr>
            <w:pStyle w:val="BEE8D298CE1542D9AE2918537704BB5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AA8F2BF0A9471A8FC7DD09F4025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DEB2C-012A-4DAD-9AD2-247A3661312C}"/>
      </w:docPartPr>
      <w:docPartBody>
        <w:p w:rsidR="00376713" w:rsidRDefault="00F809A2" w:rsidP="00F809A2">
          <w:pPr>
            <w:pStyle w:val="11AA8F2BF0A9471A8FC7DD09F40252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26CB82BC734AEDA78D8C5812504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A490F-AFDE-44B1-9CD7-33125BA05DF9}"/>
      </w:docPartPr>
      <w:docPartBody>
        <w:p w:rsidR="00376713" w:rsidRDefault="00F809A2" w:rsidP="00F809A2">
          <w:pPr>
            <w:pStyle w:val="F926CB82BC734AEDA78D8C581250497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94EC9FD7CCC48F6BE89596D9579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8A487-F124-4B54-B340-0A0E1581D1E2}"/>
      </w:docPartPr>
      <w:docPartBody>
        <w:p w:rsidR="00376713" w:rsidRDefault="00F809A2" w:rsidP="00F809A2">
          <w:pPr>
            <w:pStyle w:val="794EC9FD7CCC48F6BE89596D95792E5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0DBC9429674DB49B230E696EBA8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F36C6-15FD-4A3D-A914-79FDC3AA8A16}"/>
      </w:docPartPr>
      <w:docPartBody>
        <w:p w:rsidR="00376713" w:rsidRDefault="00F809A2" w:rsidP="00F809A2">
          <w:pPr>
            <w:pStyle w:val="BC0DBC9429674DB49B230E696EBA8C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841C172D13F47EF9FC6288F3B524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5DC73-9742-4AD8-8AF9-6AA3CBE6FE57}"/>
      </w:docPartPr>
      <w:docPartBody>
        <w:p w:rsidR="00376713" w:rsidRDefault="00F809A2" w:rsidP="00F809A2">
          <w:pPr>
            <w:pStyle w:val="1841C172D13F47EF9FC6288F3B5240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4E373CE03B4623B663512B8FD33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D5497-C8FB-4CF3-98FC-962BC230A5C3}"/>
      </w:docPartPr>
      <w:docPartBody>
        <w:p w:rsidR="00376713" w:rsidRDefault="00F809A2" w:rsidP="00F809A2">
          <w:pPr>
            <w:pStyle w:val="784E373CE03B4623B663512B8FD330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26E57F1B5D483DB9C88F7BA1C63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E66FE-66B1-4A21-8B96-EC33CC9B660C}"/>
      </w:docPartPr>
      <w:docPartBody>
        <w:p w:rsidR="00376713" w:rsidRDefault="00F809A2" w:rsidP="00F809A2">
          <w:pPr>
            <w:pStyle w:val="FB26E57F1B5D483DB9C88F7BA1C638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3DEBA14F4A0465C8B1B464A21E11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ED627-D6DF-45AF-B3F0-86A31A58A594}"/>
      </w:docPartPr>
      <w:docPartBody>
        <w:p w:rsidR="00376713" w:rsidRDefault="00F809A2" w:rsidP="00F809A2">
          <w:pPr>
            <w:pStyle w:val="03DEBA14F4A0465C8B1B464A21E11BD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1EB842E1C24282809EBD3483A71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5F5A1-81FD-4AF9-B72E-F861CFE7FB9E}"/>
      </w:docPartPr>
      <w:docPartBody>
        <w:p w:rsidR="00376713" w:rsidRDefault="00F809A2" w:rsidP="00F809A2">
          <w:pPr>
            <w:pStyle w:val="E31EB842E1C24282809EBD3483A71BD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FCEEB4FC526468BA863D75D1432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13B50-4316-4616-8839-9328A991A0EB}"/>
      </w:docPartPr>
      <w:docPartBody>
        <w:p w:rsidR="00376713" w:rsidRDefault="00F809A2" w:rsidP="00F809A2">
          <w:pPr>
            <w:pStyle w:val="0FCEEB4FC526468BA863D75D14328A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2B8C3EC3BF41EDA97A08D27B64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AA335-44AB-4FAF-B39F-E6F50DF55D9A}"/>
      </w:docPartPr>
      <w:docPartBody>
        <w:p w:rsidR="00376713" w:rsidRDefault="00F809A2" w:rsidP="00F809A2">
          <w:pPr>
            <w:pStyle w:val="1F2B8C3EC3BF41EDA97A08D27B6464C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D7ABA12777A496BA29E497E2F311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0EC0-23E2-4618-A0E7-4AD6C5A69A23}"/>
      </w:docPartPr>
      <w:docPartBody>
        <w:p w:rsidR="00376713" w:rsidRDefault="00F809A2" w:rsidP="00F809A2">
          <w:pPr>
            <w:pStyle w:val="7D7ABA12777A496BA29E497E2F31171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99FF83AFBEA4D818CF6DE1E954D3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474D-2B58-4C67-B5E6-E80FD4BA82C7}"/>
      </w:docPartPr>
      <w:docPartBody>
        <w:p w:rsidR="00376713" w:rsidRDefault="00F809A2" w:rsidP="00F809A2">
          <w:pPr>
            <w:pStyle w:val="599FF83AFBEA4D818CF6DE1E954D3C9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1F6F2FAA9F45B2BABD9CBDDA539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18F4A-9B4A-41AF-8678-975203EDA223}"/>
      </w:docPartPr>
      <w:docPartBody>
        <w:p w:rsidR="00376713" w:rsidRDefault="00F809A2" w:rsidP="00F809A2">
          <w:pPr>
            <w:pStyle w:val="B51F6F2FAA9F45B2BABD9CBDDA539C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AEF14FC53549DCB021D6441BC16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E7D50-5853-4455-947D-111087A2FC56}"/>
      </w:docPartPr>
      <w:docPartBody>
        <w:p w:rsidR="00376713" w:rsidRDefault="00F809A2" w:rsidP="00F809A2">
          <w:pPr>
            <w:pStyle w:val="A6AEF14FC53549DCB021D6441BC1669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83D342BDEFF4EAD8434751DA17F3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14E4E-643B-4391-A308-7A56F697C191}"/>
      </w:docPartPr>
      <w:docPartBody>
        <w:p w:rsidR="00376713" w:rsidRDefault="00F809A2" w:rsidP="00F809A2">
          <w:pPr>
            <w:pStyle w:val="F83D342BDEFF4EAD8434751DA17F339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8DD20AD66B4193BEB69C2D47029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B606B-EE9D-4E6E-9A1A-C7B0E41857B1}"/>
      </w:docPartPr>
      <w:docPartBody>
        <w:p w:rsidR="00376713" w:rsidRDefault="00F809A2" w:rsidP="00F809A2">
          <w:pPr>
            <w:pStyle w:val="858DD20AD66B4193BEB69C2D470299C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948643179444EB3B363F9883575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F90A-4E1F-4739-A62E-7ADBA60E99B0}"/>
      </w:docPartPr>
      <w:docPartBody>
        <w:p w:rsidR="00376713" w:rsidRDefault="00F809A2" w:rsidP="00F809A2">
          <w:pPr>
            <w:pStyle w:val="C948643179444EB3B363F9883575C32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583169940E49A1935DA65CDA80F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D66B4-6530-4D03-ADCF-BA52BF75ABA2}"/>
      </w:docPartPr>
      <w:docPartBody>
        <w:p w:rsidR="00376713" w:rsidRDefault="00F809A2" w:rsidP="00F809A2">
          <w:pPr>
            <w:pStyle w:val="07583169940E49A1935DA65CDA80FF7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1329FF0738E47A599E974F59F8F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28ACD-DD47-4033-A57D-356F12EA61D2}"/>
      </w:docPartPr>
      <w:docPartBody>
        <w:p w:rsidR="00376713" w:rsidRDefault="00F809A2" w:rsidP="00F809A2">
          <w:pPr>
            <w:pStyle w:val="81329FF0738E47A599E974F59F8FBE8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AC1FDC3410A482BB7156F02DC25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C5800-7058-459E-ABAD-6941041E55EE}"/>
      </w:docPartPr>
      <w:docPartBody>
        <w:p w:rsidR="00376713" w:rsidRDefault="00F809A2" w:rsidP="00F809A2">
          <w:pPr>
            <w:pStyle w:val="DAC1FDC3410A482BB7156F02DC2588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8089F194FB94049BB798AEE4B48B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D642B-5E54-4568-A86B-5ECFBC835938}"/>
      </w:docPartPr>
      <w:docPartBody>
        <w:p w:rsidR="00376713" w:rsidRDefault="00F809A2" w:rsidP="00F809A2">
          <w:pPr>
            <w:pStyle w:val="E8089F194FB94049BB798AEE4B48BB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3C40E795E3468CADC8A3E95757F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9EE29-41DF-4D75-B6C7-CF84A30650F4}"/>
      </w:docPartPr>
      <w:docPartBody>
        <w:p w:rsidR="00376713" w:rsidRDefault="00F809A2" w:rsidP="00F809A2">
          <w:pPr>
            <w:pStyle w:val="5C3C40E795E3468CADC8A3E95757FF6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7791EC9034D44BA95FD7E11B9C8D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E90A0-5E49-4BE4-86DE-6A0ACDC2AA3F}"/>
      </w:docPartPr>
      <w:docPartBody>
        <w:p w:rsidR="00376713" w:rsidRDefault="00F809A2" w:rsidP="00F809A2">
          <w:pPr>
            <w:pStyle w:val="57791EC9034D44BA95FD7E11B9C8D7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A9D8FB00014ADABEEB0A4D38AAF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FE2FA-A8DE-4203-8B17-683FB1534205}"/>
      </w:docPartPr>
      <w:docPartBody>
        <w:p w:rsidR="00376713" w:rsidRDefault="00F809A2" w:rsidP="00F809A2">
          <w:pPr>
            <w:pStyle w:val="60A9D8FB00014ADABEEB0A4D38AAF29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08E2DA1EA3F40E2888E4BB0FBFBD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93039-D4CC-481A-91E0-D22D654F63E8}"/>
      </w:docPartPr>
      <w:docPartBody>
        <w:p w:rsidR="00376713" w:rsidRDefault="00F809A2" w:rsidP="00F809A2">
          <w:pPr>
            <w:pStyle w:val="308E2DA1EA3F40E2888E4BB0FBFBD6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094CFB2E064BB39E072BC82BEF7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EFCB1-F957-4B96-B436-C51347EB18CF}"/>
      </w:docPartPr>
      <w:docPartBody>
        <w:p w:rsidR="00376713" w:rsidRDefault="00F809A2" w:rsidP="00F809A2">
          <w:pPr>
            <w:pStyle w:val="78094CFB2E064BB39E072BC82BEF7F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C5C204DDF8412D89648D4EB6ECE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2104-1A28-4F71-AF50-42AEFC656D4B}"/>
      </w:docPartPr>
      <w:docPartBody>
        <w:p w:rsidR="00376713" w:rsidRDefault="00F809A2" w:rsidP="00F809A2">
          <w:pPr>
            <w:pStyle w:val="EEC5C204DDF8412D89648D4EB6ECE5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11A90D673A44B40A99B25ED7BAB5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9BCD8-EAB6-4061-85F7-68E30B984118}"/>
      </w:docPartPr>
      <w:docPartBody>
        <w:p w:rsidR="00376713" w:rsidRDefault="00F809A2" w:rsidP="00F809A2">
          <w:pPr>
            <w:pStyle w:val="611A90D673A44B40A99B25ED7BAB5EE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D1832C2FD8B4BD8B5EAF90A80B68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5C7B3-1965-4537-80E8-7AEEF9C8159A}"/>
      </w:docPartPr>
      <w:docPartBody>
        <w:p w:rsidR="00376713" w:rsidRDefault="00F809A2" w:rsidP="00F809A2">
          <w:pPr>
            <w:pStyle w:val="AD1832C2FD8B4BD8B5EAF90A80B683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01B887860F424581FB5F336F315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14B61-2B48-4503-9489-880DFA0B339F}"/>
      </w:docPartPr>
      <w:docPartBody>
        <w:p w:rsidR="00376713" w:rsidRDefault="00F809A2" w:rsidP="00F809A2">
          <w:pPr>
            <w:pStyle w:val="1C01B887860F424581FB5F336F3153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D6024612354CC9A7B16F793F1AF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03C19-042D-4246-B937-5BC11938B4BE}"/>
      </w:docPartPr>
      <w:docPartBody>
        <w:p w:rsidR="00376713" w:rsidRDefault="00F809A2" w:rsidP="00F809A2">
          <w:pPr>
            <w:pStyle w:val="C8D6024612354CC9A7B16F793F1AF1C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CC755E0B374262924999BDC6AE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14CA-CA4D-43F5-8B89-E0D4943357E6}"/>
      </w:docPartPr>
      <w:docPartBody>
        <w:p w:rsidR="00376713" w:rsidRDefault="00F809A2" w:rsidP="00F809A2">
          <w:pPr>
            <w:pStyle w:val="A3CC755E0B374262924999BDC6AEFCF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35DE387CA51401FA146A9C88A987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1E05C-2BAF-4804-8B65-C90E26AB935E}"/>
      </w:docPartPr>
      <w:docPartBody>
        <w:p w:rsidR="00376713" w:rsidRDefault="00F809A2" w:rsidP="00F809A2">
          <w:pPr>
            <w:pStyle w:val="E35DE387CA51401FA146A9C88A9871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53AD829E474FB1853CC684DBA25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CB0E3-A6F2-4421-85B7-A49268130EF5}"/>
      </w:docPartPr>
      <w:docPartBody>
        <w:p w:rsidR="00376713" w:rsidRDefault="00F809A2" w:rsidP="00F809A2">
          <w:pPr>
            <w:pStyle w:val="5253AD829E474FB1853CC684DBA2517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AF79AC251664075B3F7E4BF8B07A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90319-759F-44BE-B202-FF0A53FBD49F}"/>
      </w:docPartPr>
      <w:docPartBody>
        <w:p w:rsidR="00376713" w:rsidRDefault="00F809A2" w:rsidP="00F809A2">
          <w:pPr>
            <w:pStyle w:val="2AF79AC251664075B3F7E4BF8B07A5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4FDD68C2E134EBD90F01F1F2C38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4091F-5972-4825-9E8D-09500FA5167C}"/>
      </w:docPartPr>
      <w:docPartBody>
        <w:p w:rsidR="00376713" w:rsidRDefault="00F809A2" w:rsidP="00F809A2">
          <w:pPr>
            <w:pStyle w:val="14FDD68C2E134EBD90F01F1F2C382AC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EB9600B0F94E9B8E17D0E694AE8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9D39-5375-4A40-8916-D3624901889C}"/>
      </w:docPartPr>
      <w:docPartBody>
        <w:p w:rsidR="00376713" w:rsidRDefault="00F809A2" w:rsidP="00F809A2">
          <w:pPr>
            <w:pStyle w:val="E0EB9600B0F94E9B8E17D0E694AE82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CBB61A55CB4E6896982AA0494A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0B24-989C-465E-9294-5459EE5E415E}"/>
      </w:docPartPr>
      <w:docPartBody>
        <w:p w:rsidR="00376713" w:rsidRDefault="00F809A2" w:rsidP="00F809A2">
          <w:pPr>
            <w:pStyle w:val="4CCBB61A55CB4E6896982AA0494A807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76BA60801842A997A2A3F110212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5E1CC-8413-4739-B7BC-A71DF8D3E4B0}"/>
      </w:docPartPr>
      <w:docPartBody>
        <w:p w:rsidR="00376713" w:rsidRDefault="00F809A2" w:rsidP="00F809A2">
          <w:pPr>
            <w:pStyle w:val="5376BA60801842A997A2A3F110212CA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BE10154B24454ABFD70A887C33D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6928E-8186-4EAB-88F0-2C9173DF40EB}"/>
      </w:docPartPr>
      <w:docPartBody>
        <w:p w:rsidR="00376713" w:rsidRDefault="00F809A2" w:rsidP="00F809A2">
          <w:pPr>
            <w:pStyle w:val="45BE10154B24454ABFD70A887C33DA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CC37A4D6924DF4BB602C21CF2E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F544E-8283-4146-B3E9-F09A9ACEAAF6}"/>
      </w:docPartPr>
      <w:docPartBody>
        <w:p w:rsidR="00376713" w:rsidRDefault="00F809A2" w:rsidP="00F809A2">
          <w:pPr>
            <w:pStyle w:val="94CC37A4D6924DF4BB602C21CF2E6F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B7956EA524F4566AF93CD0D2CD8E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A1945-0E7C-4550-9D4D-F839E9BDFFED}"/>
      </w:docPartPr>
      <w:docPartBody>
        <w:p w:rsidR="00376713" w:rsidRDefault="00F809A2" w:rsidP="00F809A2">
          <w:pPr>
            <w:pStyle w:val="9B7956EA524F4566AF93CD0D2CD8EA0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1E96524052C45758D030845E6633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76C61-978A-4602-8232-FDF7E3DB7641}"/>
      </w:docPartPr>
      <w:docPartBody>
        <w:p w:rsidR="00376713" w:rsidRDefault="00F809A2" w:rsidP="00F809A2">
          <w:pPr>
            <w:pStyle w:val="F1E96524052C45758D030845E663334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11631C91C62435CABA7221BA1476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71693-FEBC-4F57-881D-1EFA51BA0B6D}"/>
      </w:docPartPr>
      <w:docPartBody>
        <w:p w:rsidR="00376713" w:rsidRDefault="00F809A2" w:rsidP="00F809A2">
          <w:pPr>
            <w:pStyle w:val="E11631C91C62435CABA7221BA1476D6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E762075FA7B4E3BADF2816FC17F9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098D0-1197-4541-AD7C-4242C8C2E4AF}"/>
      </w:docPartPr>
      <w:docPartBody>
        <w:p w:rsidR="00376713" w:rsidRDefault="00F809A2" w:rsidP="00F809A2">
          <w:pPr>
            <w:pStyle w:val="5E762075FA7B4E3BADF2816FC17F96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CB04DBC1994C4D9EED40054A741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E7995-9E5F-439A-9283-3DF390B92F52}"/>
      </w:docPartPr>
      <w:docPartBody>
        <w:p w:rsidR="00376713" w:rsidRDefault="00F809A2" w:rsidP="00F809A2">
          <w:pPr>
            <w:pStyle w:val="86CB04DBC1994C4D9EED40054A741C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998BE9359BB462FB623E11F242D8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9014-48B2-40D6-99BD-DA5BB3D7D23E}"/>
      </w:docPartPr>
      <w:docPartBody>
        <w:p w:rsidR="00376713" w:rsidRDefault="00F809A2" w:rsidP="00F809A2">
          <w:pPr>
            <w:pStyle w:val="B998BE9359BB462FB623E11F242D8A4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E6ACB7D0BF4A41BFBC5020231C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0BE7B-F9E0-4A6B-9171-B27C6628D0F4}"/>
      </w:docPartPr>
      <w:docPartBody>
        <w:p w:rsidR="00376713" w:rsidRDefault="00F809A2" w:rsidP="00F809A2">
          <w:pPr>
            <w:pStyle w:val="85E6ACB7D0BF4A41BFBC5020231C02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1D8D9670F044A848FDCFD727C9B5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82C58-B1BE-423B-BEF8-4D5402AF732C}"/>
      </w:docPartPr>
      <w:docPartBody>
        <w:p w:rsidR="00376713" w:rsidRDefault="00F809A2" w:rsidP="00F809A2">
          <w:pPr>
            <w:pStyle w:val="C1D8D9670F044A848FDCFD727C9B5DF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BECEBB13594C97A3B19CCA44BE0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3ABE-ED86-4C7B-9E97-423DEBA75185}"/>
      </w:docPartPr>
      <w:docPartBody>
        <w:p w:rsidR="00376713" w:rsidRDefault="00F809A2" w:rsidP="00F809A2">
          <w:pPr>
            <w:pStyle w:val="23BECEBB13594C97A3B19CCA44BE078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E3740F12DDE447D93348B7788D88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2161A-F63A-4F9B-8A60-6ADA3118A368}"/>
      </w:docPartPr>
      <w:docPartBody>
        <w:p w:rsidR="00376713" w:rsidRDefault="00F809A2" w:rsidP="00F809A2">
          <w:pPr>
            <w:pStyle w:val="AE3740F12DDE447D93348B7788D88DE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83AC3F44C2F4814AEC6575284E49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07FCB-EF02-4CE6-B4CB-0A6AE64CF159}"/>
      </w:docPartPr>
      <w:docPartBody>
        <w:p w:rsidR="00376713" w:rsidRDefault="00F809A2" w:rsidP="00F809A2">
          <w:pPr>
            <w:pStyle w:val="183AC3F44C2F4814AEC6575284E496C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0525B9"/>
    <w:rsid w:val="000532D4"/>
    <w:rsid w:val="000718EF"/>
    <w:rsid w:val="000E1DFF"/>
    <w:rsid w:val="00376713"/>
    <w:rsid w:val="00484F32"/>
    <w:rsid w:val="005305AF"/>
    <w:rsid w:val="005E035D"/>
    <w:rsid w:val="00617283"/>
    <w:rsid w:val="00667FBC"/>
    <w:rsid w:val="008517E7"/>
    <w:rsid w:val="00AC0473"/>
    <w:rsid w:val="00CB1D07"/>
    <w:rsid w:val="00CD5A51"/>
    <w:rsid w:val="00CE7333"/>
    <w:rsid w:val="00E7186C"/>
    <w:rsid w:val="00EB3C71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09A2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D93F28247D354D15A87974B7750FB73B">
    <w:name w:val="D93F28247D354D15A87974B7750FB73B"/>
    <w:rsid w:val="00AC0473"/>
  </w:style>
  <w:style w:type="paragraph" w:customStyle="1" w:styleId="AD20B385EBA54521AC58A4CBAC0B41BE">
    <w:name w:val="AD20B385EBA54521AC58A4CBAC0B41BE"/>
    <w:rsid w:val="00AC0473"/>
  </w:style>
  <w:style w:type="paragraph" w:customStyle="1" w:styleId="D52AA693C533408ABE5173346E82C7BE">
    <w:name w:val="D52AA693C533408ABE5173346E82C7BE"/>
    <w:rsid w:val="00AC0473"/>
  </w:style>
  <w:style w:type="paragraph" w:customStyle="1" w:styleId="53B3494EC7BF457590F795FFE602B737">
    <w:name w:val="53B3494EC7BF457590F795FFE602B737"/>
    <w:rsid w:val="00AC0473"/>
  </w:style>
  <w:style w:type="paragraph" w:customStyle="1" w:styleId="CB1810A6D1B345A0A3D325208646ADFC">
    <w:name w:val="CB1810A6D1B345A0A3D325208646ADFC"/>
    <w:rsid w:val="00AC0473"/>
  </w:style>
  <w:style w:type="paragraph" w:customStyle="1" w:styleId="C45303A93DAA484B9A5D60A2EE88A241">
    <w:name w:val="C45303A93DAA484B9A5D60A2EE88A241"/>
    <w:rsid w:val="00AC0473"/>
  </w:style>
  <w:style w:type="paragraph" w:customStyle="1" w:styleId="9F4B75B6A5AE4BBEA5BBFC190B82E387">
    <w:name w:val="9F4B75B6A5AE4BBEA5BBFC190B82E387"/>
    <w:rsid w:val="00AC0473"/>
  </w:style>
  <w:style w:type="paragraph" w:customStyle="1" w:styleId="1B084C01684C49FA926A22716FAD1FE9">
    <w:name w:val="1B084C01684C49FA926A22716FAD1FE9"/>
    <w:rsid w:val="00AC0473"/>
  </w:style>
  <w:style w:type="paragraph" w:customStyle="1" w:styleId="7CC9850EBE37437E947EDF7CF0EA3BBA">
    <w:name w:val="7CC9850EBE37437E947EDF7CF0EA3BBA"/>
    <w:rsid w:val="00AC0473"/>
  </w:style>
  <w:style w:type="paragraph" w:customStyle="1" w:styleId="E0A098EF0FE54D05A31EFD1904CF7E11">
    <w:name w:val="E0A098EF0FE54D05A31EFD1904CF7E11"/>
    <w:rsid w:val="00AC0473"/>
  </w:style>
  <w:style w:type="paragraph" w:customStyle="1" w:styleId="DDD6E34672054D1E9DAB474659AB4606">
    <w:name w:val="DDD6E34672054D1E9DAB474659AB4606"/>
    <w:rsid w:val="00AC0473"/>
  </w:style>
  <w:style w:type="paragraph" w:customStyle="1" w:styleId="0775DED94ED445A5B0959F8A2F4A60C2">
    <w:name w:val="0775DED94ED445A5B0959F8A2F4A60C2"/>
    <w:rsid w:val="00AC0473"/>
  </w:style>
  <w:style w:type="paragraph" w:customStyle="1" w:styleId="EEDD5B6793F8432994A7DDB5A30F00F4">
    <w:name w:val="EEDD5B6793F8432994A7DDB5A30F00F4"/>
    <w:rsid w:val="00AC0473"/>
  </w:style>
  <w:style w:type="paragraph" w:customStyle="1" w:styleId="DF01D26EE92D4C1FAB73379480744929">
    <w:name w:val="DF01D26EE92D4C1FAB73379480744929"/>
    <w:rsid w:val="00AC0473"/>
  </w:style>
  <w:style w:type="paragraph" w:customStyle="1" w:styleId="8A8F06F78EAE4FB297753EEE92C879B8">
    <w:name w:val="8A8F06F78EAE4FB297753EEE92C879B8"/>
    <w:rsid w:val="00AC0473"/>
  </w:style>
  <w:style w:type="paragraph" w:customStyle="1" w:styleId="040E57A7B939484BB3E2B5272F57C22F">
    <w:name w:val="040E57A7B939484BB3E2B5272F57C22F"/>
    <w:rsid w:val="00AC0473"/>
  </w:style>
  <w:style w:type="paragraph" w:customStyle="1" w:styleId="7F13A24AAA9D4C0DA9FE7C3321FEDAB9">
    <w:name w:val="7F13A24AAA9D4C0DA9FE7C3321FEDAB9"/>
    <w:rsid w:val="00AC0473"/>
  </w:style>
  <w:style w:type="paragraph" w:customStyle="1" w:styleId="0E5B660C628C4A458A180EA63001308F">
    <w:name w:val="0E5B660C628C4A458A180EA63001308F"/>
    <w:rsid w:val="00AC0473"/>
  </w:style>
  <w:style w:type="paragraph" w:customStyle="1" w:styleId="AF7F914C19B34C30A18AE48D2E609C97">
    <w:name w:val="AF7F914C19B34C30A18AE48D2E609C97"/>
    <w:rsid w:val="00AC0473"/>
  </w:style>
  <w:style w:type="paragraph" w:customStyle="1" w:styleId="A5231D324642459A8CE4D73EA3B3C2E9">
    <w:name w:val="A5231D324642459A8CE4D73EA3B3C2E9"/>
    <w:rsid w:val="00AC0473"/>
  </w:style>
  <w:style w:type="paragraph" w:customStyle="1" w:styleId="B6C91E81573049A6885401DBE517E17C">
    <w:name w:val="B6C91E81573049A6885401DBE517E17C"/>
    <w:rsid w:val="00AC0473"/>
  </w:style>
  <w:style w:type="paragraph" w:customStyle="1" w:styleId="5E3AA1D171B44FCA8DBF7CAB3070FC59">
    <w:name w:val="5E3AA1D171B44FCA8DBF7CAB3070FC59"/>
    <w:rsid w:val="00AC0473"/>
  </w:style>
  <w:style w:type="paragraph" w:customStyle="1" w:styleId="827B24704CC94F74AE0767621C0C09E4">
    <w:name w:val="827B24704CC94F74AE0767621C0C09E4"/>
    <w:rsid w:val="00AC0473"/>
  </w:style>
  <w:style w:type="paragraph" w:customStyle="1" w:styleId="C296D4CDC06248FABD72627D4AF6EDC1">
    <w:name w:val="C296D4CDC06248FABD72627D4AF6EDC1"/>
    <w:rsid w:val="00AC0473"/>
  </w:style>
  <w:style w:type="paragraph" w:customStyle="1" w:styleId="BBBB10A021654A61885F657693ED3D36">
    <w:name w:val="BBBB10A021654A61885F657693ED3D36"/>
    <w:rsid w:val="00AC0473"/>
  </w:style>
  <w:style w:type="paragraph" w:customStyle="1" w:styleId="B97C1D768BA84B41A10262D04E53D0EF">
    <w:name w:val="B97C1D768BA84B41A10262D04E53D0EF"/>
    <w:rsid w:val="00AC0473"/>
  </w:style>
  <w:style w:type="paragraph" w:customStyle="1" w:styleId="C838301A32984F679F056D72011576F9">
    <w:name w:val="C838301A32984F679F056D72011576F9"/>
    <w:rsid w:val="00AC0473"/>
  </w:style>
  <w:style w:type="paragraph" w:customStyle="1" w:styleId="A7B10BD98B0346F4AC245CDE8CD47979">
    <w:name w:val="A7B10BD98B0346F4AC245CDE8CD47979"/>
    <w:rsid w:val="00AC0473"/>
  </w:style>
  <w:style w:type="paragraph" w:customStyle="1" w:styleId="2B0FC6C4B29440B7ABEE00F37DC399B6">
    <w:name w:val="2B0FC6C4B29440B7ABEE00F37DC399B6"/>
    <w:rsid w:val="00AC0473"/>
  </w:style>
  <w:style w:type="paragraph" w:customStyle="1" w:styleId="F80D433827EE43ED90FE82792A928BBD">
    <w:name w:val="F80D433827EE43ED90FE82792A928BBD"/>
    <w:rsid w:val="00AC0473"/>
  </w:style>
  <w:style w:type="paragraph" w:customStyle="1" w:styleId="538C63C9AA07495BBF755561C11037B9">
    <w:name w:val="538C63C9AA07495BBF755561C11037B9"/>
    <w:rsid w:val="00AC0473"/>
  </w:style>
  <w:style w:type="paragraph" w:customStyle="1" w:styleId="6671ACA18FA04C17B5B9092ACAD67B9D">
    <w:name w:val="6671ACA18FA04C17B5B9092ACAD67B9D"/>
    <w:rsid w:val="00AC0473"/>
  </w:style>
  <w:style w:type="paragraph" w:customStyle="1" w:styleId="285A80458B8F422197BCD2CCB2020FC0">
    <w:name w:val="285A80458B8F422197BCD2CCB2020FC0"/>
    <w:rsid w:val="00AC0473"/>
  </w:style>
  <w:style w:type="paragraph" w:customStyle="1" w:styleId="2E9500B21FC84D6C90FCE97F81862C2D">
    <w:name w:val="2E9500B21FC84D6C90FCE97F81862C2D"/>
    <w:rsid w:val="00AC0473"/>
  </w:style>
  <w:style w:type="paragraph" w:customStyle="1" w:styleId="EA97C9E897354CD883A169EE04740961">
    <w:name w:val="EA97C9E897354CD883A169EE04740961"/>
    <w:rsid w:val="00AC0473"/>
  </w:style>
  <w:style w:type="paragraph" w:customStyle="1" w:styleId="DB108FC1663844A48BFCAE79A1503F85">
    <w:name w:val="DB108FC1663844A48BFCAE79A1503F85"/>
    <w:rsid w:val="00AC0473"/>
  </w:style>
  <w:style w:type="paragraph" w:customStyle="1" w:styleId="247818891D434BA4816E5488671AA119">
    <w:name w:val="247818891D434BA4816E5488671AA119"/>
    <w:rsid w:val="00AC0473"/>
  </w:style>
  <w:style w:type="paragraph" w:customStyle="1" w:styleId="A5B183B8FEEA4D2D832200D119C99952">
    <w:name w:val="A5B183B8FEEA4D2D832200D119C99952"/>
    <w:rsid w:val="00AC0473"/>
  </w:style>
  <w:style w:type="paragraph" w:customStyle="1" w:styleId="6165C680101642199B7D09BF5F317AF2">
    <w:name w:val="6165C680101642199B7D09BF5F317AF2"/>
    <w:rsid w:val="00AC0473"/>
  </w:style>
  <w:style w:type="paragraph" w:customStyle="1" w:styleId="152ADC8C9A0040948E4CEE9674DE98CF">
    <w:name w:val="152ADC8C9A0040948E4CEE9674DE98CF"/>
    <w:rsid w:val="00AC0473"/>
  </w:style>
  <w:style w:type="paragraph" w:customStyle="1" w:styleId="AA3E159CE12C4E9E9FA4C41DC025C6B7">
    <w:name w:val="AA3E159CE12C4E9E9FA4C41DC025C6B7"/>
    <w:rsid w:val="00AC0473"/>
  </w:style>
  <w:style w:type="paragraph" w:customStyle="1" w:styleId="E7DEDA6C0D584E2CA8F7E08583088D2F">
    <w:name w:val="E7DEDA6C0D584E2CA8F7E08583088D2F"/>
    <w:rsid w:val="00AC0473"/>
  </w:style>
  <w:style w:type="paragraph" w:customStyle="1" w:styleId="865449D9112D4F92BA5FD5E083F9ECBC">
    <w:name w:val="865449D9112D4F92BA5FD5E083F9ECBC"/>
    <w:rsid w:val="00AC0473"/>
  </w:style>
  <w:style w:type="paragraph" w:customStyle="1" w:styleId="E939B13265D24D4A9C778A01B4F91C03">
    <w:name w:val="E939B13265D24D4A9C778A01B4F91C03"/>
    <w:rsid w:val="00AC0473"/>
  </w:style>
  <w:style w:type="paragraph" w:customStyle="1" w:styleId="36842C83265E442D837739FD38255638">
    <w:name w:val="36842C83265E442D837739FD38255638"/>
    <w:rsid w:val="00AC0473"/>
  </w:style>
  <w:style w:type="paragraph" w:customStyle="1" w:styleId="3B111AB05B4448E9953670DBC31CAC0D">
    <w:name w:val="3B111AB05B4448E9953670DBC31CAC0D"/>
    <w:rsid w:val="00AC0473"/>
  </w:style>
  <w:style w:type="paragraph" w:customStyle="1" w:styleId="BA46753D2B4742069AAF2EEBF9D9FA7C">
    <w:name w:val="BA46753D2B4742069AAF2EEBF9D9FA7C"/>
    <w:rsid w:val="00AC0473"/>
  </w:style>
  <w:style w:type="paragraph" w:customStyle="1" w:styleId="9DF4BE19DC4243158A6DF011494B1A9E">
    <w:name w:val="9DF4BE19DC4243158A6DF011494B1A9E"/>
    <w:rsid w:val="00AC0473"/>
  </w:style>
  <w:style w:type="paragraph" w:customStyle="1" w:styleId="1C023458B4A049A8AC534A69FDDA7BB9">
    <w:name w:val="1C023458B4A049A8AC534A69FDDA7BB9"/>
    <w:rsid w:val="00AC0473"/>
  </w:style>
  <w:style w:type="paragraph" w:customStyle="1" w:styleId="9152734394084E7ABBDDE91662DC36A0">
    <w:name w:val="9152734394084E7ABBDDE91662DC36A0"/>
    <w:rsid w:val="00AC0473"/>
  </w:style>
  <w:style w:type="paragraph" w:customStyle="1" w:styleId="30EF750A490648FB816BCEF8380C1320">
    <w:name w:val="30EF750A490648FB816BCEF8380C1320"/>
    <w:rsid w:val="00AC0473"/>
  </w:style>
  <w:style w:type="paragraph" w:customStyle="1" w:styleId="C316849F0B7A41FEB010D41ADCA4073B">
    <w:name w:val="C316849F0B7A41FEB010D41ADCA4073B"/>
    <w:rsid w:val="00AC0473"/>
  </w:style>
  <w:style w:type="paragraph" w:customStyle="1" w:styleId="F19143E9624A4BDBA4768D7BF4B51202">
    <w:name w:val="F19143E9624A4BDBA4768D7BF4B51202"/>
    <w:rsid w:val="00AC0473"/>
  </w:style>
  <w:style w:type="paragraph" w:customStyle="1" w:styleId="08543B45064B4D89B8B6B139594FEF17">
    <w:name w:val="08543B45064B4D89B8B6B139594FEF17"/>
    <w:rsid w:val="00AC0473"/>
  </w:style>
  <w:style w:type="paragraph" w:customStyle="1" w:styleId="9BFBA77D0FE54712ABD0C643E53C10D3">
    <w:name w:val="9BFBA77D0FE54712ABD0C643E53C10D3"/>
    <w:rsid w:val="00AC0473"/>
  </w:style>
  <w:style w:type="paragraph" w:customStyle="1" w:styleId="956492DCAF304C29A6B7873E7B942653">
    <w:name w:val="956492DCAF304C29A6B7873E7B942653"/>
    <w:rsid w:val="00AC0473"/>
  </w:style>
  <w:style w:type="paragraph" w:customStyle="1" w:styleId="47481E6160FC4115B2CD03F50E5107BE">
    <w:name w:val="47481E6160FC4115B2CD03F50E5107BE"/>
    <w:rsid w:val="00AC0473"/>
  </w:style>
  <w:style w:type="paragraph" w:customStyle="1" w:styleId="0118D581DEA04BE5A6C7F7EA08CD3865">
    <w:name w:val="0118D581DEA04BE5A6C7F7EA08CD3865"/>
    <w:rsid w:val="00AC0473"/>
  </w:style>
  <w:style w:type="paragraph" w:customStyle="1" w:styleId="EE7B91B0759B468FA889662313D5433D">
    <w:name w:val="EE7B91B0759B468FA889662313D5433D"/>
    <w:rsid w:val="00AC0473"/>
  </w:style>
  <w:style w:type="paragraph" w:customStyle="1" w:styleId="36B63527EFCF43E887E3A082E9238D23">
    <w:name w:val="36B63527EFCF43E887E3A082E9238D23"/>
    <w:rsid w:val="00AC0473"/>
  </w:style>
  <w:style w:type="paragraph" w:customStyle="1" w:styleId="76932A46F6904E1396427255E767CCC0">
    <w:name w:val="76932A46F6904E1396427255E767CCC0"/>
    <w:rsid w:val="00AC0473"/>
  </w:style>
  <w:style w:type="paragraph" w:customStyle="1" w:styleId="87D776D9ED884E4CACFFD7C457D08303">
    <w:name w:val="87D776D9ED884E4CACFFD7C457D08303"/>
    <w:rsid w:val="00AC0473"/>
  </w:style>
  <w:style w:type="paragraph" w:customStyle="1" w:styleId="9267F79CCA0941FD8B6896F0B6C8A3EB">
    <w:name w:val="9267F79CCA0941FD8B6896F0B6C8A3EB"/>
    <w:rsid w:val="00AC0473"/>
  </w:style>
  <w:style w:type="paragraph" w:customStyle="1" w:styleId="B99EB214887648E2B61D726B22B09735">
    <w:name w:val="B99EB214887648E2B61D726B22B09735"/>
    <w:rsid w:val="00AC0473"/>
  </w:style>
  <w:style w:type="paragraph" w:customStyle="1" w:styleId="723D4E0098C642CCB635D489073E8B37">
    <w:name w:val="723D4E0098C642CCB635D489073E8B37"/>
    <w:rsid w:val="00AC0473"/>
  </w:style>
  <w:style w:type="paragraph" w:customStyle="1" w:styleId="B3F3CDEF24E943FBAC1606EED43CC42A">
    <w:name w:val="B3F3CDEF24E943FBAC1606EED43CC42A"/>
    <w:rsid w:val="00AC0473"/>
  </w:style>
  <w:style w:type="paragraph" w:customStyle="1" w:styleId="2AABEBE7502E4A068E019CD1FF29421D">
    <w:name w:val="2AABEBE7502E4A068E019CD1FF29421D"/>
    <w:rsid w:val="00AC0473"/>
  </w:style>
  <w:style w:type="paragraph" w:customStyle="1" w:styleId="743AD8B240964B468BD485C259A7E09C">
    <w:name w:val="743AD8B240964B468BD485C259A7E09C"/>
    <w:rsid w:val="00AC0473"/>
  </w:style>
  <w:style w:type="paragraph" w:customStyle="1" w:styleId="7500B6525D9D49F9B706F116D30BBBBC">
    <w:name w:val="7500B6525D9D49F9B706F116D30BBBBC"/>
    <w:rsid w:val="00AC0473"/>
  </w:style>
  <w:style w:type="paragraph" w:customStyle="1" w:styleId="CC53804A2EA44EF79193DC901C1A46F9">
    <w:name w:val="CC53804A2EA44EF79193DC901C1A46F9"/>
    <w:rsid w:val="00AC0473"/>
  </w:style>
  <w:style w:type="paragraph" w:customStyle="1" w:styleId="DBB41A1594CB41B3B05FCDA1B2C0D3EB">
    <w:name w:val="DBB41A1594CB41B3B05FCDA1B2C0D3EB"/>
    <w:rsid w:val="00AC0473"/>
  </w:style>
  <w:style w:type="paragraph" w:customStyle="1" w:styleId="40EBDDAAAD3B4A72BB77DFB18386E3B5">
    <w:name w:val="40EBDDAAAD3B4A72BB77DFB18386E3B5"/>
    <w:rsid w:val="00AC0473"/>
  </w:style>
  <w:style w:type="paragraph" w:customStyle="1" w:styleId="FA6174FE12BD43EFB6697B139AE1F725">
    <w:name w:val="FA6174FE12BD43EFB6697B139AE1F725"/>
    <w:rsid w:val="00AC0473"/>
  </w:style>
  <w:style w:type="paragraph" w:customStyle="1" w:styleId="85B2F36F081D413D869BF42DD5DFA27E">
    <w:name w:val="85B2F36F081D413D869BF42DD5DFA27E"/>
    <w:rsid w:val="00AC0473"/>
  </w:style>
  <w:style w:type="paragraph" w:customStyle="1" w:styleId="60C1246B5D624639B778079F207B1C9F">
    <w:name w:val="60C1246B5D624639B778079F207B1C9F"/>
    <w:rsid w:val="00AC0473"/>
  </w:style>
  <w:style w:type="paragraph" w:customStyle="1" w:styleId="3FF1FA30F49248F59D299DECDD012BEA">
    <w:name w:val="3FF1FA30F49248F59D299DECDD012BEA"/>
    <w:rsid w:val="00AC0473"/>
  </w:style>
  <w:style w:type="paragraph" w:customStyle="1" w:styleId="4649A8F49E854487A3A9856EB24C6BC3">
    <w:name w:val="4649A8F49E854487A3A9856EB24C6BC3"/>
    <w:rsid w:val="00AC0473"/>
  </w:style>
  <w:style w:type="paragraph" w:customStyle="1" w:styleId="85E9C0235BBE4E83B98F20D255C1ADA7">
    <w:name w:val="85E9C0235BBE4E83B98F20D255C1ADA7"/>
    <w:rsid w:val="00AC0473"/>
  </w:style>
  <w:style w:type="paragraph" w:customStyle="1" w:styleId="72D7A1B5B7474E8FA2F5F2C6FF78EE84">
    <w:name w:val="72D7A1B5B7474E8FA2F5F2C6FF78EE84"/>
    <w:rsid w:val="00AC0473"/>
  </w:style>
  <w:style w:type="paragraph" w:customStyle="1" w:styleId="FD6FABDB6A7F424582FDE5AD003429ED">
    <w:name w:val="FD6FABDB6A7F424582FDE5AD003429ED"/>
    <w:rsid w:val="00AC0473"/>
  </w:style>
  <w:style w:type="paragraph" w:customStyle="1" w:styleId="D67F7775E5754BE2B842FD6AAC3D05B5">
    <w:name w:val="D67F7775E5754BE2B842FD6AAC3D05B5"/>
    <w:rsid w:val="00AC0473"/>
  </w:style>
  <w:style w:type="paragraph" w:customStyle="1" w:styleId="9E9BBA043E23410F9AA82C82BC60A182">
    <w:name w:val="9E9BBA043E23410F9AA82C82BC60A182"/>
    <w:rsid w:val="00AC0473"/>
  </w:style>
  <w:style w:type="paragraph" w:customStyle="1" w:styleId="D32DF4EF8E154823B1E80EDD4D91056F">
    <w:name w:val="D32DF4EF8E154823B1E80EDD4D91056F"/>
    <w:rsid w:val="00AC0473"/>
  </w:style>
  <w:style w:type="paragraph" w:customStyle="1" w:styleId="01FE861C50E74B8C862F32F6A6D4477B">
    <w:name w:val="01FE861C50E74B8C862F32F6A6D4477B"/>
    <w:rsid w:val="00AC0473"/>
  </w:style>
  <w:style w:type="paragraph" w:customStyle="1" w:styleId="205F3D68B4064764A066773C9784C7FF">
    <w:name w:val="205F3D68B4064764A066773C9784C7FF"/>
    <w:rsid w:val="00AC0473"/>
  </w:style>
  <w:style w:type="paragraph" w:customStyle="1" w:styleId="D1F1BD4B4FEA409BAD5D29A3D53802E0">
    <w:name w:val="D1F1BD4B4FEA409BAD5D29A3D53802E0"/>
    <w:rsid w:val="00AC0473"/>
  </w:style>
  <w:style w:type="paragraph" w:customStyle="1" w:styleId="50D83E3A88B248AD853D2FA5AE59CC0D">
    <w:name w:val="50D83E3A88B248AD853D2FA5AE59CC0D"/>
    <w:rsid w:val="00AC0473"/>
  </w:style>
  <w:style w:type="paragraph" w:customStyle="1" w:styleId="E60B6B87F0364E3C92DA324526C5B32C">
    <w:name w:val="E60B6B87F0364E3C92DA324526C5B32C"/>
    <w:rsid w:val="00AC0473"/>
  </w:style>
  <w:style w:type="paragraph" w:customStyle="1" w:styleId="DC6FC1F2BEF740149026E1FE6EE561E2">
    <w:name w:val="DC6FC1F2BEF740149026E1FE6EE561E2"/>
    <w:rsid w:val="00AC0473"/>
  </w:style>
  <w:style w:type="paragraph" w:customStyle="1" w:styleId="458110346D1E4391A5D91EC13A29B569">
    <w:name w:val="458110346D1E4391A5D91EC13A29B569"/>
    <w:rsid w:val="00AC0473"/>
  </w:style>
  <w:style w:type="paragraph" w:customStyle="1" w:styleId="D636D2C878E64113ADD3B3A86E250132">
    <w:name w:val="D636D2C878E64113ADD3B3A86E250132"/>
    <w:rsid w:val="00AC0473"/>
  </w:style>
  <w:style w:type="paragraph" w:customStyle="1" w:styleId="962CC143582B4261A1938EABDB1B882C">
    <w:name w:val="962CC143582B4261A1938EABDB1B882C"/>
    <w:rsid w:val="00AC0473"/>
  </w:style>
  <w:style w:type="paragraph" w:customStyle="1" w:styleId="4072CC16DFFC427185282830D0367398">
    <w:name w:val="4072CC16DFFC427185282830D0367398"/>
    <w:rsid w:val="00AC0473"/>
  </w:style>
  <w:style w:type="paragraph" w:customStyle="1" w:styleId="BA392C47575547DEA4DD6E6DA85DCC78">
    <w:name w:val="BA392C47575547DEA4DD6E6DA85DCC78"/>
    <w:rsid w:val="00AC0473"/>
  </w:style>
  <w:style w:type="paragraph" w:customStyle="1" w:styleId="D83386D501674AEDA9B30C25B7AC3042">
    <w:name w:val="D83386D501674AEDA9B30C25B7AC3042"/>
    <w:rsid w:val="00AC0473"/>
  </w:style>
  <w:style w:type="paragraph" w:customStyle="1" w:styleId="957C71C754F04381A2A091087FAFA5B4">
    <w:name w:val="957C71C754F04381A2A091087FAFA5B4"/>
    <w:rsid w:val="00AC0473"/>
  </w:style>
  <w:style w:type="paragraph" w:customStyle="1" w:styleId="584B479420504D02A6DADAD5712EDBF8">
    <w:name w:val="584B479420504D02A6DADAD5712EDBF8"/>
    <w:rsid w:val="00AC0473"/>
  </w:style>
  <w:style w:type="paragraph" w:customStyle="1" w:styleId="C6D1BE2101274DADACC61F8737C82270">
    <w:name w:val="C6D1BE2101274DADACC61F8737C82270"/>
    <w:rsid w:val="00AC0473"/>
  </w:style>
  <w:style w:type="paragraph" w:customStyle="1" w:styleId="101971E56B0A4423B096D247D51A837A">
    <w:name w:val="101971E56B0A4423B096D247D51A837A"/>
    <w:rsid w:val="00AC0473"/>
  </w:style>
  <w:style w:type="paragraph" w:customStyle="1" w:styleId="2169DF3571F2403BAD18A4A0C4EE0CBB">
    <w:name w:val="2169DF3571F2403BAD18A4A0C4EE0CBB"/>
    <w:rsid w:val="00AC0473"/>
  </w:style>
  <w:style w:type="paragraph" w:customStyle="1" w:styleId="74321634CC234F578CBAB13EE554AEEC">
    <w:name w:val="74321634CC234F578CBAB13EE554AEEC"/>
    <w:rsid w:val="00AC0473"/>
  </w:style>
  <w:style w:type="paragraph" w:customStyle="1" w:styleId="9C1D73949EA74B9B9D4A3CEBA73C7633">
    <w:name w:val="9C1D73949EA74B9B9D4A3CEBA73C7633"/>
    <w:rsid w:val="00AC0473"/>
  </w:style>
  <w:style w:type="paragraph" w:customStyle="1" w:styleId="58530BA624854FDDAB63D4310235D0EE">
    <w:name w:val="58530BA624854FDDAB63D4310235D0EE"/>
    <w:rsid w:val="00AC0473"/>
  </w:style>
  <w:style w:type="paragraph" w:customStyle="1" w:styleId="78A3524F7174488D85DF64F886FCCC95">
    <w:name w:val="78A3524F7174488D85DF64F886FCCC95"/>
    <w:rsid w:val="00AC0473"/>
  </w:style>
  <w:style w:type="paragraph" w:customStyle="1" w:styleId="EA285E26EECC495787EFAC945067BB7E">
    <w:name w:val="EA285E26EECC495787EFAC945067BB7E"/>
    <w:rsid w:val="00AC0473"/>
  </w:style>
  <w:style w:type="paragraph" w:customStyle="1" w:styleId="0CF70969F72D4F4C916A93764A2EB091">
    <w:name w:val="0CF70969F72D4F4C916A93764A2EB091"/>
    <w:rsid w:val="00AC0473"/>
  </w:style>
  <w:style w:type="paragraph" w:customStyle="1" w:styleId="A04EB0E0683A487FB6E5D33EC5BDBDF5">
    <w:name w:val="A04EB0E0683A487FB6E5D33EC5BDBDF5"/>
    <w:rsid w:val="00AC0473"/>
  </w:style>
  <w:style w:type="paragraph" w:customStyle="1" w:styleId="5E5A3FF9C2214DD0957FA1601E9AD9DA">
    <w:name w:val="5E5A3FF9C2214DD0957FA1601E9AD9DA"/>
    <w:rsid w:val="00AC0473"/>
  </w:style>
  <w:style w:type="paragraph" w:customStyle="1" w:styleId="57D2AC777503438DAECD210A253B27CC">
    <w:name w:val="57D2AC777503438DAECD210A253B27CC"/>
    <w:rsid w:val="00AC0473"/>
  </w:style>
  <w:style w:type="paragraph" w:customStyle="1" w:styleId="2A1D48ECF3EE43A69583CD4AAE39CCCA">
    <w:name w:val="2A1D48ECF3EE43A69583CD4AAE39CCCA"/>
    <w:rsid w:val="00AC0473"/>
  </w:style>
  <w:style w:type="paragraph" w:customStyle="1" w:styleId="BD4C19840FCF4DFDA1CE1F3D215D3541">
    <w:name w:val="BD4C19840FCF4DFDA1CE1F3D215D3541"/>
    <w:rsid w:val="00AC0473"/>
  </w:style>
  <w:style w:type="paragraph" w:customStyle="1" w:styleId="DB10F8A026FE4074B220ADF506CE624C">
    <w:name w:val="DB10F8A026FE4074B220ADF506CE624C"/>
    <w:rsid w:val="00AC0473"/>
  </w:style>
  <w:style w:type="paragraph" w:customStyle="1" w:styleId="E727639B4AAA4427A4DFC88FB2074FCC">
    <w:name w:val="E727639B4AAA4427A4DFC88FB2074FCC"/>
    <w:rsid w:val="00AC0473"/>
  </w:style>
  <w:style w:type="paragraph" w:customStyle="1" w:styleId="88139DD70C3E4085B58A3328652AEE52">
    <w:name w:val="88139DD70C3E4085B58A3328652AEE52"/>
    <w:rsid w:val="00AC0473"/>
  </w:style>
  <w:style w:type="paragraph" w:customStyle="1" w:styleId="C53C2EC8396845098C3418A19978F0C3">
    <w:name w:val="C53C2EC8396845098C3418A19978F0C3"/>
    <w:rsid w:val="00AC0473"/>
  </w:style>
  <w:style w:type="paragraph" w:customStyle="1" w:styleId="8037338317704F43A8430F93C4FF416C">
    <w:name w:val="8037338317704F43A8430F93C4FF416C"/>
    <w:rsid w:val="00AC0473"/>
  </w:style>
  <w:style w:type="paragraph" w:customStyle="1" w:styleId="3524F77387BC40E88DE45C19E7010AB1">
    <w:name w:val="3524F77387BC40E88DE45C19E7010AB1"/>
    <w:rsid w:val="00AC0473"/>
  </w:style>
  <w:style w:type="paragraph" w:customStyle="1" w:styleId="4B71D2DFF928425082C849649C590B05">
    <w:name w:val="4B71D2DFF928425082C849649C590B05"/>
    <w:rsid w:val="00AC0473"/>
  </w:style>
  <w:style w:type="paragraph" w:customStyle="1" w:styleId="A9D72D9BE2434652BD160F166A28D78C">
    <w:name w:val="A9D72D9BE2434652BD160F166A28D78C"/>
    <w:rsid w:val="00AC0473"/>
  </w:style>
  <w:style w:type="paragraph" w:customStyle="1" w:styleId="6E9FACCF73934282BD4C9A907CD0868D">
    <w:name w:val="6E9FACCF73934282BD4C9A907CD0868D"/>
    <w:rsid w:val="00AC0473"/>
  </w:style>
  <w:style w:type="paragraph" w:customStyle="1" w:styleId="61BF38A1D2C742F99C346C6CF09DF4D1">
    <w:name w:val="61BF38A1D2C742F99C346C6CF09DF4D1"/>
    <w:rsid w:val="00AC0473"/>
  </w:style>
  <w:style w:type="paragraph" w:customStyle="1" w:styleId="1F7D71F3764F4CA9873097504FB0A9E9">
    <w:name w:val="1F7D71F3764F4CA9873097504FB0A9E9"/>
    <w:rsid w:val="00AC0473"/>
  </w:style>
  <w:style w:type="paragraph" w:customStyle="1" w:styleId="2E01A015619849F0BD7F5F3B95C56C54">
    <w:name w:val="2E01A015619849F0BD7F5F3B95C56C54"/>
    <w:rsid w:val="00AC0473"/>
  </w:style>
  <w:style w:type="paragraph" w:customStyle="1" w:styleId="CED93294D8F34578B4A7FB70B50851A6">
    <w:name w:val="CED93294D8F34578B4A7FB70B50851A6"/>
    <w:rsid w:val="00AC0473"/>
  </w:style>
  <w:style w:type="paragraph" w:customStyle="1" w:styleId="4F36B6A92645493EA1C53209B5A37725">
    <w:name w:val="4F36B6A92645493EA1C53209B5A37725"/>
    <w:rsid w:val="00AC0473"/>
  </w:style>
  <w:style w:type="paragraph" w:customStyle="1" w:styleId="4534058D63E74556855B4AF319BB0F9A">
    <w:name w:val="4534058D63E74556855B4AF319BB0F9A"/>
    <w:rsid w:val="00AC0473"/>
  </w:style>
  <w:style w:type="paragraph" w:customStyle="1" w:styleId="FDF1B65BD96F4E0EA21C8FD5EA067931">
    <w:name w:val="FDF1B65BD96F4E0EA21C8FD5EA067931"/>
    <w:rsid w:val="00AC0473"/>
  </w:style>
  <w:style w:type="paragraph" w:customStyle="1" w:styleId="7E46B8B5CC834AC3AC1D33A0713DCC9A">
    <w:name w:val="7E46B8B5CC834AC3AC1D33A0713DCC9A"/>
    <w:rsid w:val="00AC0473"/>
  </w:style>
  <w:style w:type="paragraph" w:customStyle="1" w:styleId="09D8B4F7B9334396AE3E9EC6EDBEF8A2">
    <w:name w:val="09D8B4F7B9334396AE3E9EC6EDBEF8A2"/>
    <w:rsid w:val="00AC0473"/>
  </w:style>
  <w:style w:type="paragraph" w:customStyle="1" w:styleId="F1E3D63B218D4DBF8FD525BAA5CACCB6">
    <w:name w:val="F1E3D63B218D4DBF8FD525BAA5CACCB6"/>
    <w:rsid w:val="00AC0473"/>
  </w:style>
  <w:style w:type="paragraph" w:customStyle="1" w:styleId="A4986F4A5C51454885DD32D8F4336A2B">
    <w:name w:val="A4986F4A5C51454885DD32D8F4336A2B"/>
    <w:rsid w:val="00AC0473"/>
  </w:style>
  <w:style w:type="paragraph" w:customStyle="1" w:styleId="98E53677980540429B36960289241413">
    <w:name w:val="98E53677980540429B36960289241413"/>
    <w:rsid w:val="00AC0473"/>
  </w:style>
  <w:style w:type="paragraph" w:customStyle="1" w:styleId="5F0CA4D4C09746E2BEF9FE5EC0DEA120">
    <w:name w:val="5F0CA4D4C09746E2BEF9FE5EC0DEA120"/>
    <w:rsid w:val="00AC0473"/>
  </w:style>
  <w:style w:type="paragraph" w:customStyle="1" w:styleId="8A63F94CC0E94867AFEA1473DC86075A">
    <w:name w:val="8A63F94CC0E94867AFEA1473DC86075A"/>
    <w:rsid w:val="00AC0473"/>
  </w:style>
  <w:style w:type="paragraph" w:customStyle="1" w:styleId="0B870FC1C55546EB953E1F6E4BCA091F">
    <w:name w:val="0B870FC1C55546EB953E1F6E4BCA091F"/>
    <w:rsid w:val="00AC0473"/>
  </w:style>
  <w:style w:type="paragraph" w:customStyle="1" w:styleId="CB6C62E54E8740FAA68006F665C9D669">
    <w:name w:val="CB6C62E54E8740FAA68006F665C9D669"/>
    <w:rsid w:val="00AC0473"/>
  </w:style>
  <w:style w:type="paragraph" w:customStyle="1" w:styleId="B0709EC45E8C4CB8B4018AE39596E8EB">
    <w:name w:val="B0709EC45E8C4CB8B4018AE39596E8EB"/>
    <w:rsid w:val="00AC0473"/>
  </w:style>
  <w:style w:type="paragraph" w:customStyle="1" w:styleId="42A022B055A743E1A3632424C4C9C3BA">
    <w:name w:val="42A022B055A743E1A3632424C4C9C3BA"/>
    <w:rsid w:val="00AC0473"/>
  </w:style>
  <w:style w:type="paragraph" w:customStyle="1" w:styleId="DA972DE946B14460B7CA6A9D1A5347DA">
    <w:name w:val="DA972DE946B14460B7CA6A9D1A5347DA"/>
    <w:rsid w:val="00AC0473"/>
  </w:style>
  <w:style w:type="paragraph" w:customStyle="1" w:styleId="FC7AC17CDEAD491A993F03CA90C4D748">
    <w:name w:val="FC7AC17CDEAD491A993F03CA90C4D748"/>
    <w:rsid w:val="00AC0473"/>
  </w:style>
  <w:style w:type="paragraph" w:customStyle="1" w:styleId="14288CE6119948D2BD49D15C4182F5AF">
    <w:name w:val="14288CE6119948D2BD49D15C4182F5AF"/>
    <w:rsid w:val="00AC0473"/>
  </w:style>
  <w:style w:type="paragraph" w:customStyle="1" w:styleId="EA17B723FC4A4049A4E092D74F18754E">
    <w:name w:val="EA17B723FC4A4049A4E092D74F18754E"/>
    <w:rsid w:val="00AC0473"/>
  </w:style>
  <w:style w:type="paragraph" w:customStyle="1" w:styleId="00A6CFB829C64E82B5018B34F5278C87">
    <w:name w:val="00A6CFB829C64E82B5018B34F5278C87"/>
    <w:rsid w:val="00AC0473"/>
  </w:style>
  <w:style w:type="paragraph" w:customStyle="1" w:styleId="31F83A0C8F1241A28A1F6E512FED8C5F">
    <w:name w:val="31F83A0C8F1241A28A1F6E512FED8C5F"/>
    <w:rsid w:val="00AC0473"/>
  </w:style>
  <w:style w:type="paragraph" w:customStyle="1" w:styleId="35F422436C984CD7B0BF4CF09893C4D6">
    <w:name w:val="35F422436C984CD7B0BF4CF09893C4D6"/>
    <w:rsid w:val="00AC0473"/>
  </w:style>
  <w:style w:type="paragraph" w:customStyle="1" w:styleId="98FB211C547E494997A3EF78C9F775A9">
    <w:name w:val="98FB211C547E494997A3EF78C9F775A9"/>
    <w:rsid w:val="00AC0473"/>
  </w:style>
  <w:style w:type="paragraph" w:customStyle="1" w:styleId="A313D58FAF934174BF393C99CC8BED23">
    <w:name w:val="A313D58FAF934174BF393C99CC8BED23"/>
    <w:rsid w:val="00AC0473"/>
  </w:style>
  <w:style w:type="paragraph" w:customStyle="1" w:styleId="BF984757C1014805AA59D9B223E9BDE1">
    <w:name w:val="BF984757C1014805AA59D9B223E9BDE1"/>
    <w:rsid w:val="00AC0473"/>
  </w:style>
  <w:style w:type="paragraph" w:customStyle="1" w:styleId="F49E4039B5FA4DE4A455F0F0D790CC4F">
    <w:name w:val="F49E4039B5FA4DE4A455F0F0D790CC4F"/>
    <w:rsid w:val="00AC0473"/>
  </w:style>
  <w:style w:type="paragraph" w:customStyle="1" w:styleId="8240BB453BD94DC0A6CD5A2B1875E86C">
    <w:name w:val="8240BB453BD94DC0A6CD5A2B1875E86C"/>
    <w:rsid w:val="00AC0473"/>
  </w:style>
  <w:style w:type="paragraph" w:customStyle="1" w:styleId="E420EF5FEAD54AB3BDF251C55A6D2D42">
    <w:name w:val="E420EF5FEAD54AB3BDF251C55A6D2D42"/>
    <w:rsid w:val="00AC0473"/>
  </w:style>
  <w:style w:type="paragraph" w:customStyle="1" w:styleId="7C78B329B0F245058E312F95B6224165">
    <w:name w:val="7C78B329B0F245058E312F95B6224165"/>
    <w:rsid w:val="00AC0473"/>
  </w:style>
  <w:style w:type="paragraph" w:customStyle="1" w:styleId="F49AA47CD6D9406F82F8C56601DA2B56">
    <w:name w:val="F49AA47CD6D9406F82F8C56601DA2B56"/>
    <w:rsid w:val="00AC0473"/>
  </w:style>
  <w:style w:type="paragraph" w:customStyle="1" w:styleId="805C2A3A076242B4940E7347339E341B">
    <w:name w:val="805C2A3A076242B4940E7347339E341B"/>
    <w:rsid w:val="00AC0473"/>
  </w:style>
  <w:style w:type="paragraph" w:customStyle="1" w:styleId="38662DEE3E0A4C27B5C141912992FDED">
    <w:name w:val="38662DEE3E0A4C27B5C141912992FDED"/>
    <w:rsid w:val="00AC0473"/>
  </w:style>
  <w:style w:type="paragraph" w:customStyle="1" w:styleId="AB4B472DB57C4CBE817EE14BF56ECAFA">
    <w:name w:val="AB4B472DB57C4CBE817EE14BF56ECAFA"/>
    <w:rsid w:val="00AC0473"/>
  </w:style>
  <w:style w:type="paragraph" w:customStyle="1" w:styleId="424BA5AA2DF34536BD170574AF58AEFC">
    <w:name w:val="424BA5AA2DF34536BD170574AF58AEFC"/>
    <w:rsid w:val="00AC0473"/>
  </w:style>
  <w:style w:type="paragraph" w:customStyle="1" w:styleId="CAF7846A64C1404D92F17CC7F9958583">
    <w:name w:val="CAF7846A64C1404D92F17CC7F9958583"/>
    <w:rsid w:val="00AC0473"/>
  </w:style>
  <w:style w:type="paragraph" w:customStyle="1" w:styleId="33ED39948FF24FBD891A868F60F47078">
    <w:name w:val="33ED39948FF24FBD891A868F60F47078"/>
    <w:rsid w:val="00AC0473"/>
  </w:style>
  <w:style w:type="paragraph" w:customStyle="1" w:styleId="F0DCF07C36124A70AB092FB89277BD9B">
    <w:name w:val="F0DCF07C36124A70AB092FB89277BD9B"/>
    <w:rsid w:val="00AC0473"/>
  </w:style>
  <w:style w:type="paragraph" w:customStyle="1" w:styleId="7381A86EB30E4989AF822D69025E05F2">
    <w:name w:val="7381A86EB30E4989AF822D69025E05F2"/>
    <w:rsid w:val="00AC0473"/>
  </w:style>
  <w:style w:type="paragraph" w:customStyle="1" w:styleId="208927A27A6F48C385AB62F0AE840D05">
    <w:name w:val="208927A27A6F48C385AB62F0AE840D05"/>
    <w:rsid w:val="00AC0473"/>
  </w:style>
  <w:style w:type="paragraph" w:customStyle="1" w:styleId="316DFF6FE7ED4E86881CBBC642FF9CCF">
    <w:name w:val="316DFF6FE7ED4E86881CBBC642FF9CCF"/>
    <w:rsid w:val="00AC0473"/>
  </w:style>
  <w:style w:type="paragraph" w:customStyle="1" w:styleId="C710CE7377704416BB831A7FE26038A6">
    <w:name w:val="C710CE7377704416BB831A7FE26038A6"/>
    <w:rsid w:val="00AC0473"/>
  </w:style>
  <w:style w:type="paragraph" w:customStyle="1" w:styleId="3B1DADBF528740FEB74D3D08639690F1">
    <w:name w:val="3B1DADBF528740FEB74D3D08639690F1"/>
    <w:rsid w:val="00AC0473"/>
  </w:style>
  <w:style w:type="paragraph" w:customStyle="1" w:styleId="7C3A78C3D31A4EE488E40F51D24395DE">
    <w:name w:val="7C3A78C3D31A4EE488E40F51D24395DE"/>
    <w:rsid w:val="00AC0473"/>
  </w:style>
  <w:style w:type="paragraph" w:customStyle="1" w:styleId="5231CDBD506147468CFE1B7003C68863">
    <w:name w:val="5231CDBD506147468CFE1B7003C68863"/>
    <w:rsid w:val="00AC0473"/>
  </w:style>
  <w:style w:type="paragraph" w:customStyle="1" w:styleId="D0A5D2AF78DB4990A857FA88CC66449F">
    <w:name w:val="D0A5D2AF78DB4990A857FA88CC66449F"/>
    <w:rsid w:val="00AC0473"/>
  </w:style>
  <w:style w:type="paragraph" w:customStyle="1" w:styleId="00A5BCD9175A42F4B3AE7D7FC462948A">
    <w:name w:val="00A5BCD9175A42F4B3AE7D7FC462948A"/>
    <w:rsid w:val="00AC0473"/>
  </w:style>
  <w:style w:type="paragraph" w:customStyle="1" w:styleId="B80620125BCD41BCA206A43694131489">
    <w:name w:val="B80620125BCD41BCA206A43694131489"/>
    <w:rsid w:val="00AC0473"/>
  </w:style>
  <w:style w:type="paragraph" w:customStyle="1" w:styleId="1AD30D846B9E48179398F84817CEF647">
    <w:name w:val="1AD30D846B9E48179398F84817CEF647"/>
    <w:rsid w:val="00AC0473"/>
  </w:style>
  <w:style w:type="paragraph" w:customStyle="1" w:styleId="D2ACCFDD799948098F4BF1166F89BA99">
    <w:name w:val="D2ACCFDD799948098F4BF1166F89BA99"/>
    <w:rsid w:val="00AC0473"/>
  </w:style>
  <w:style w:type="paragraph" w:customStyle="1" w:styleId="89E2C3A1FEE44EDAA70CEAE93F4E82E2">
    <w:name w:val="89E2C3A1FEE44EDAA70CEAE93F4E82E2"/>
    <w:rsid w:val="00AC0473"/>
  </w:style>
  <w:style w:type="paragraph" w:customStyle="1" w:styleId="EEB27381544E4153BE042C92D68A5675">
    <w:name w:val="EEB27381544E4153BE042C92D68A5675"/>
    <w:rsid w:val="00AC0473"/>
  </w:style>
  <w:style w:type="paragraph" w:customStyle="1" w:styleId="0CBFD740C91B4CD5A7E16F4E8752CBDA">
    <w:name w:val="0CBFD740C91B4CD5A7E16F4E8752CBDA"/>
    <w:rsid w:val="00AC0473"/>
  </w:style>
  <w:style w:type="paragraph" w:customStyle="1" w:styleId="B0C43029BF5D43A7AEC83DEDF25F4ED1">
    <w:name w:val="B0C43029BF5D43A7AEC83DEDF25F4ED1"/>
    <w:rsid w:val="00AC0473"/>
  </w:style>
  <w:style w:type="paragraph" w:customStyle="1" w:styleId="4B6F64AF2A694AC8BBE80C8F4CC908C1">
    <w:name w:val="4B6F64AF2A694AC8BBE80C8F4CC908C1"/>
    <w:rsid w:val="00AC0473"/>
  </w:style>
  <w:style w:type="paragraph" w:customStyle="1" w:styleId="505C42EE750D4E15809ACD3A5B516B9C">
    <w:name w:val="505C42EE750D4E15809ACD3A5B516B9C"/>
    <w:rsid w:val="00AC0473"/>
  </w:style>
  <w:style w:type="paragraph" w:customStyle="1" w:styleId="D877B20CEB1B4A7DAA2D77514F575ADD">
    <w:name w:val="D877B20CEB1B4A7DAA2D77514F575ADD"/>
    <w:rsid w:val="00AC0473"/>
  </w:style>
  <w:style w:type="paragraph" w:customStyle="1" w:styleId="8CB50237D06C4A5E9A9D7594693CBAF0">
    <w:name w:val="8CB50237D06C4A5E9A9D7594693CBAF0"/>
    <w:rsid w:val="00AC0473"/>
  </w:style>
  <w:style w:type="paragraph" w:customStyle="1" w:styleId="4796FB2F7CB243C68C2B6F672EF0C23D">
    <w:name w:val="4796FB2F7CB243C68C2B6F672EF0C23D"/>
    <w:rsid w:val="00AC0473"/>
  </w:style>
  <w:style w:type="paragraph" w:customStyle="1" w:styleId="0B9C93705D084482AAE55818A225083A">
    <w:name w:val="0B9C93705D084482AAE55818A225083A"/>
    <w:rsid w:val="00AC0473"/>
  </w:style>
  <w:style w:type="paragraph" w:customStyle="1" w:styleId="2A77F3A6C3D54F7BB6D6FEABFD945D3A">
    <w:name w:val="2A77F3A6C3D54F7BB6D6FEABFD945D3A"/>
    <w:rsid w:val="00AC0473"/>
  </w:style>
  <w:style w:type="paragraph" w:customStyle="1" w:styleId="2BE68C2715304DF589BCA63C83567FB1">
    <w:name w:val="2BE68C2715304DF589BCA63C83567FB1"/>
    <w:rsid w:val="00AC0473"/>
  </w:style>
  <w:style w:type="paragraph" w:customStyle="1" w:styleId="6C0FF228B2A04B88A93E9CE6039373CB">
    <w:name w:val="6C0FF228B2A04B88A93E9CE6039373CB"/>
    <w:rsid w:val="00AC0473"/>
  </w:style>
  <w:style w:type="paragraph" w:customStyle="1" w:styleId="11FBC505DC714CAD8DEC198AE202886D">
    <w:name w:val="11FBC505DC714CAD8DEC198AE202886D"/>
    <w:rsid w:val="00AC0473"/>
  </w:style>
  <w:style w:type="paragraph" w:customStyle="1" w:styleId="BCD692C07110490885CA76A9BD4D483E">
    <w:name w:val="BCD692C07110490885CA76A9BD4D483E"/>
    <w:rsid w:val="00AC0473"/>
  </w:style>
  <w:style w:type="paragraph" w:customStyle="1" w:styleId="73B3B5D1D9DD4121A57264E0E96261F3">
    <w:name w:val="73B3B5D1D9DD4121A57264E0E96261F3"/>
    <w:rsid w:val="00AC0473"/>
  </w:style>
  <w:style w:type="paragraph" w:customStyle="1" w:styleId="A2B1CEDAC0264468ABA6E6C21E2CEC5A">
    <w:name w:val="A2B1CEDAC0264468ABA6E6C21E2CEC5A"/>
    <w:rsid w:val="00AC0473"/>
  </w:style>
  <w:style w:type="paragraph" w:customStyle="1" w:styleId="AD114DD9646F48558AEA16FB02A4A4CC">
    <w:name w:val="AD114DD9646F48558AEA16FB02A4A4CC"/>
    <w:rsid w:val="00AC0473"/>
  </w:style>
  <w:style w:type="paragraph" w:customStyle="1" w:styleId="69629D62F80A442CA67B15730F9F3904">
    <w:name w:val="69629D62F80A442CA67B15730F9F3904"/>
    <w:rsid w:val="00AC0473"/>
  </w:style>
  <w:style w:type="paragraph" w:customStyle="1" w:styleId="FD931074BC884196BABCFC830852A318">
    <w:name w:val="FD931074BC884196BABCFC830852A318"/>
    <w:rsid w:val="00AC0473"/>
  </w:style>
  <w:style w:type="paragraph" w:customStyle="1" w:styleId="7C208C86DAC5419F80D6C163C6765D95">
    <w:name w:val="7C208C86DAC5419F80D6C163C6765D95"/>
    <w:rsid w:val="00AC0473"/>
  </w:style>
  <w:style w:type="paragraph" w:customStyle="1" w:styleId="0EB4305DBB71417EBEB4F1708050C45B">
    <w:name w:val="0EB4305DBB71417EBEB4F1708050C45B"/>
    <w:rsid w:val="00AC0473"/>
  </w:style>
  <w:style w:type="paragraph" w:customStyle="1" w:styleId="419E841323044AA8977CFDB6C5D250E8">
    <w:name w:val="419E841323044AA8977CFDB6C5D250E8"/>
    <w:rsid w:val="00AC0473"/>
  </w:style>
  <w:style w:type="paragraph" w:customStyle="1" w:styleId="97330792ABFD4B638BAD3F1662669B9B">
    <w:name w:val="97330792ABFD4B638BAD3F1662669B9B"/>
    <w:rsid w:val="00AC0473"/>
  </w:style>
  <w:style w:type="paragraph" w:customStyle="1" w:styleId="FCEAAFB2A7964352A41C2C6C593E53A6">
    <w:name w:val="FCEAAFB2A7964352A41C2C6C593E53A6"/>
    <w:rsid w:val="00AC0473"/>
  </w:style>
  <w:style w:type="paragraph" w:customStyle="1" w:styleId="091A4AA23BEA42BD8993873727821FD0">
    <w:name w:val="091A4AA23BEA42BD8993873727821FD0"/>
    <w:rsid w:val="00AC0473"/>
  </w:style>
  <w:style w:type="paragraph" w:customStyle="1" w:styleId="2902C71B113D4D89952344663AEE24C8">
    <w:name w:val="2902C71B113D4D89952344663AEE24C8"/>
    <w:rsid w:val="00AC0473"/>
  </w:style>
  <w:style w:type="paragraph" w:customStyle="1" w:styleId="B64CE3F9814F4F978C5CF6C4B96EC93F">
    <w:name w:val="B64CE3F9814F4F978C5CF6C4B96EC93F"/>
    <w:rsid w:val="00AC0473"/>
  </w:style>
  <w:style w:type="paragraph" w:customStyle="1" w:styleId="D348060EEEA34CA78E40B4E24FF3B462">
    <w:name w:val="D348060EEEA34CA78E40B4E24FF3B462"/>
    <w:rsid w:val="00AC0473"/>
  </w:style>
  <w:style w:type="paragraph" w:customStyle="1" w:styleId="2A8D8E12D6AB46FF9896330843ABBEA0">
    <w:name w:val="2A8D8E12D6AB46FF9896330843ABBEA0"/>
    <w:rsid w:val="00AC0473"/>
  </w:style>
  <w:style w:type="paragraph" w:customStyle="1" w:styleId="3E98D6062CBF48ECBB2AA361C08DBCEE">
    <w:name w:val="3E98D6062CBF48ECBB2AA361C08DBCEE"/>
    <w:rsid w:val="00AC0473"/>
  </w:style>
  <w:style w:type="paragraph" w:customStyle="1" w:styleId="CC1A578BB3BD4B769B18B78E7485FB47">
    <w:name w:val="CC1A578BB3BD4B769B18B78E7485FB47"/>
    <w:rsid w:val="00AC0473"/>
  </w:style>
  <w:style w:type="paragraph" w:customStyle="1" w:styleId="2210C55FCFE24247A16AFC289CD229B1">
    <w:name w:val="2210C55FCFE24247A16AFC289CD229B1"/>
    <w:rsid w:val="00AC0473"/>
  </w:style>
  <w:style w:type="paragraph" w:customStyle="1" w:styleId="00AF816E47FB427AB39E320581968E3C">
    <w:name w:val="00AF816E47FB427AB39E320581968E3C"/>
    <w:rsid w:val="00AC0473"/>
  </w:style>
  <w:style w:type="paragraph" w:customStyle="1" w:styleId="45FD32E2523F42CD86CBB538A8F2E9F7">
    <w:name w:val="45FD32E2523F42CD86CBB538A8F2E9F7"/>
    <w:rsid w:val="00AC0473"/>
  </w:style>
  <w:style w:type="paragraph" w:customStyle="1" w:styleId="7E4CF28A2C7E4B46ADCB438A920D75A0">
    <w:name w:val="7E4CF28A2C7E4B46ADCB438A920D75A0"/>
    <w:rsid w:val="00AC0473"/>
  </w:style>
  <w:style w:type="paragraph" w:customStyle="1" w:styleId="AF716CA6E14844D5AF07055E9A27AB96">
    <w:name w:val="AF716CA6E14844D5AF07055E9A27AB96"/>
    <w:rsid w:val="00AC0473"/>
  </w:style>
  <w:style w:type="paragraph" w:customStyle="1" w:styleId="9F16FA32AD57496D9667427A6437EA05">
    <w:name w:val="9F16FA32AD57496D9667427A6437EA05"/>
    <w:rsid w:val="00AC0473"/>
  </w:style>
  <w:style w:type="paragraph" w:customStyle="1" w:styleId="DB582D9201B74BDD884ED2303507EFFD">
    <w:name w:val="DB582D9201B74BDD884ED2303507EFFD"/>
    <w:rsid w:val="00AC0473"/>
  </w:style>
  <w:style w:type="paragraph" w:customStyle="1" w:styleId="AF6C84D5590A4EE5BA804F20AC6EDA96">
    <w:name w:val="AF6C84D5590A4EE5BA804F20AC6EDA96"/>
    <w:rsid w:val="00AC0473"/>
  </w:style>
  <w:style w:type="paragraph" w:customStyle="1" w:styleId="29470CC13E664B9282DD1792811BA743">
    <w:name w:val="29470CC13E664B9282DD1792811BA743"/>
    <w:rsid w:val="00AC0473"/>
  </w:style>
  <w:style w:type="paragraph" w:customStyle="1" w:styleId="1CDEA6EB78754FABB65666EA7ADBCC10">
    <w:name w:val="1CDEA6EB78754FABB65666EA7ADBCC10"/>
    <w:rsid w:val="00AC0473"/>
  </w:style>
  <w:style w:type="paragraph" w:customStyle="1" w:styleId="40BE0D94826047B4AE4314F5F8AF23AA">
    <w:name w:val="40BE0D94826047B4AE4314F5F8AF23AA"/>
    <w:rsid w:val="00AC0473"/>
  </w:style>
  <w:style w:type="paragraph" w:customStyle="1" w:styleId="78ADCB0773EC41428C95188D0149C8A8">
    <w:name w:val="78ADCB0773EC41428C95188D0149C8A8"/>
    <w:rsid w:val="00AC0473"/>
  </w:style>
  <w:style w:type="paragraph" w:customStyle="1" w:styleId="03C34F8ED14942E4BD205087C95E7066">
    <w:name w:val="03C34F8ED14942E4BD205087C95E7066"/>
    <w:rsid w:val="00AC0473"/>
  </w:style>
  <w:style w:type="paragraph" w:customStyle="1" w:styleId="F27F96E5EE7349D2A796E9D6E7EF6F8B">
    <w:name w:val="F27F96E5EE7349D2A796E9D6E7EF6F8B"/>
    <w:rsid w:val="00AC0473"/>
  </w:style>
  <w:style w:type="paragraph" w:customStyle="1" w:styleId="5A1C7C200B9F425E91A94D367886F86C">
    <w:name w:val="5A1C7C200B9F425E91A94D367886F86C"/>
    <w:rsid w:val="00AC0473"/>
  </w:style>
  <w:style w:type="paragraph" w:customStyle="1" w:styleId="09A6871EF1824FE4A4345595A444EA68">
    <w:name w:val="09A6871EF1824FE4A4345595A444EA68"/>
    <w:rsid w:val="00AC0473"/>
  </w:style>
  <w:style w:type="paragraph" w:customStyle="1" w:styleId="6DBD202C24414BC2810260758BB68710">
    <w:name w:val="6DBD202C24414BC2810260758BB68710"/>
    <w:rsid w:val="00AC0473"/>
  </w:style>
  <w:style w:type="paragraph" w:customStyle="1" w:styleId="0BC5EC6812A74E9B97D2FB128790AD72">
    <w:name w:val="0BC5EC6812A74E9B97D2FB128790AD72"/>
    <w:rsid w:val="00AC0473"/>
  </w:style>
  <w:style w:type="paragraph" w:customStyle="1" w:styleId="FE0D89EA59A6430D834850EDD8767A0C">
    <w:name w:val="FE0D89EA59A6430D834850EDD8767A0C"/>
    <w:rsid w:val="00AC0473"/>
  </w:style>
  <w:style w:type="paragraph" w:customStyle="1" w:styleId="C4E3F1A915C54D76BE47F7DFA7EEC417">
    <w:name w:val="C4E3F1A915C54D76BE47F7DFA7EEC417"/>
    <w:rsid w:val="00AC0473"/>
  </w:style>
  <w:style w:type="paragraph" w:customStyle="1" w:styleId="C142B31928374B7180846B4CD7BC0133">
    <w:name w:val="C142B31928374B7180846B4CD7BC0133"/>
    <w:rsid w:val="00AC0473"/>
  </w:style>
  <w:style w:type="paragraph" w:customStyle="1" w:styleId="31DFD4C3146E48E6A423CA918B867299">
    <w:name w:val="31DFD4C3146E48E6A423CA918B867299"/>
    <w:rsid w:val="00AC0473"/>
  </w:style>
  <w:style w:type="paragraph" w:customStyle="1" w:styleId="608FAB7DFC0B4E3CB932A4D963DA8C0C">
    <w:name w:val="608FAB7DFC0B4E3CB932A4D963DA8C0C"/>
    <w:rsid w:val="00AC0473"/>
  </w:style>
  <w:style w:type="paragraph" w:customStyle="1" w:styleId="C58CF4EA096A43A6AD9508920B6EC902">
    <w:name w:val="C58CF4EA096A43A6AD9508920B6EC902"/>
    <w:rsid w:val="00AC0473"/>
  </w:style>
  <w:style w:type="paragraph" w:customStyle="1" w:styleId="409DB853860E410CB787D7377F9BB64E">
    <w:name w:val="409DB853860E410CB787D7377F9BB64E"/>
    <w:rsid w:val="00AC0473"/>
  </w:style>
  <w:style w:type="paragraph" w:customStyle="1" w:styleId="E394B13BDE2E4107986142AAB85B6AC0">
    <w:name w:val="E394B13BDE2E4107986142AAB85B6AC0"/>
    <w:rsid w:val="00AC0473"/>
  </w:style>
  <w:style w:type="paragraph" w:customStyle="1" w:styleId="90DA4221940B45B89A1D50F6D5096A94">
    <w:name w:val="90DA4221940B45B89A1D50F6D5096A94"/>
    <w:rsid w:val="00AC0473"/>
  </w:style>
  <w:style w:type="paragraph" w:customStyle="1" w:styleId="9CF6C54468BF43F9AD59D2B6C7AB02FA">
    <w:name w:val="9CF6C54468BF43F9AD59D2B6C7AB02FA"/>
    <w:rsid w:val="00AC0473"/>
  </w:style>
  <w:style w:type="paragraph" w:customStyle="1" w:styleId="A749BC9A2836495DA7EA9DBA23A07A43">
    <w:name w:val="A749BC9A2836495DA7EA9DBA23A07A43"/>
    <w:rsid w:val="00AC0473"/>
  </w:style>
  <w:style w:type="paragraph" w:customStyle="1" w:styleId="734C853107D14EE2986AAE4420366749">
    <w:name w:val="734C853107D14EE2986AAE4420366749"/>
    <w:rsid w:val="00AC0473"/>
  </w:style>
  <w:style w:type="paragraph" w:customStyle="1" w:styleId="D4D7404F64364094BB21E8F692CE4DD6">
    <w:name w:val="D4D7404F64364094BB21E8F692CE4DD6"/>
    <w:rsid w:val="00AC0473"/>
  </w:style>
  <w:style w:type="paragraph" w:customStyle="1" w:styleId="5D59BEEF2A5946E9983070BA8BDEE2B0">
    <w:name w:val="5D59BEEF2A5946E9983070BA8BDEE2B0"/>
    <w:rsid w:val="00AC0473"/>
  </w:style>
  <w:style w:type="paragraph" w:customStyle="1" w:styleId="C927A2FAA4F14734BBDBEA5F9B87D308">
    <w:name w:val="C927A2FAA4F14734BBDBEA5F9B87D308"/>
    <w:rsid w:val="00AC0473"/>
  </w:style>
  <w:style w:type="paragraph" w:customStyle="1" w:styleId="34435B5FF72547F39D2FD234F54762F5">
    <w:name w:val="34435B5FF72547F39D2FD234F54762F5"/>
    <w:rsid w:val="00AC0473"/>
  </w:style>
  <w:style w:type="paragraph" w:customStyle="1" w:styleId="C6C74BE1AC184303939C1C8F69C41D0E">
    <w:name w:val="C6C74BE1AC184303939C1C8F69C41D0E"/>
    <w:rsid w:val="00AC0473"/>
  </w:style>
  <w:style w:type="paragraph" w:customStyle="1" w:styleId="56AE6BB733EB4C6B9848681878B820A1">
    <w:name w:val="56AE6BB733EB4C6B9848681878B820A1"/>
    <w:rsid w:val="00AC0473"/>
  </w:style>
  <w:style w:type="paragraph" w:customStyle="1" w:styleId="B33BB62B354C4DC88028C054097671E3">
    <w:name w:val="B33BB62B354C4DC88028C054097671E3"/>
    <w:rsid w:val="00AC0473"/>
  </w:style>
  <w:style w:type="paragraph" w:customStyle="1" w:styleId="B7356305BA7F465680588D8376387196">
    <w:name w:val="B7356305BA7F465680588D8376387196"/>
    <w:rsid w:val="00AC0473"/>
  </w:style>
  <w:style w:type="paragraph" w:customStyle="1" w:styleId="21149033882D464898B28513678EFE29">
    <w:name w:val="21149033882D464898B28513678EFE29"/>
    <w:rsid w:val="00AC0473"/>
  </w:style>
  <w:style w:type="paragraph" w:customStyle="1" w:styleId="5D47DE9FA8294EF288970AB88FBA9D48">
    <w:name w:val="5D47DE9FA8294EF288970AB88FBA9D48"/>
    <w:rsid w:val="00AC0473"/>
  </w:style>
  <w:style w:type="paragraph" w:customStyle="1" w:styleId="11B8AD17F00D4B18831E714F9CDBBBFF">
    <w:name w:val="11B8AD17F00D4B18831E714F9CDBBBFF"/>
    <w:rsid w:val="00AC0473"/>
  </w:style>
  <w:style w:type="paragraph" w:customStyle="1" w:styleId="3E9EC62D1C444876AB7C88179999F361">
    <w:name w:val="3E9EC62D1C444876AB7C88179999F361"/>
    <w:rsid w:val="00AC0473"/>
  </w:style>
  <w:style w:type="paragraph" w:customStyle="1" w:styleId="B47343735D094273B3B05E9CFC8D0DBA">
    <w:name w:val="B47343735D094273B3B05E9CFC8D0DBA"/>
    <w:rsid w:val="00AC0473"/>
  </w:style>
  <w:style w:type="paragraph" w:customStyle="1" w:styleId="77CE3354F2ED4A22809E580AE19118C3">
    <w:name w:val="77CE3354F2ED4A22809E580AE19118C3"/>
    <w:rsid w:val="00AC0473"/>
  </w:style>
  <w:style w:type="paragraph" w:customStyle="1" w:styleId="2B753822F0B44DE28985244ECE88ACCF">
    <w:name w:val="2B753822F0B44DE28985244ECE88ACCF"/>
    <w:rsid w:val="00AC0473"/>
  </w:style>
  <w:style w:type="paragraph" w:customStyle="1" w:styleId="E3BFDE299DC44FB4BB8D5978F0980CC7">
    <w:name w:val="E3BFDE299DC44FB4BB8D5978F0980CC7"/>
    <w:rsid w:val="00AC0473"/>
  </w:style>
  <w:style w:type="paragraph" w:customStyle="1" w:styleId="1786BBC785824DF8B333ED38E77668E7">
    <w:name w:val="1786BBC785824DF8B333ED38E77668E7"/>
    <w:rsid w:val="00AC0473"/>
  </w:style>
  <w:style w:type="paragraph" w:customStyle="1" w:styleId="12607E4ECAC1437FA54B9E6D7B2B9543">
    <w:name w:val="12607E4ECAC1437FA54B9E6D7B2B9543"/>
    <w:rsid w:val="00AC0473"/>
  </w:style>
  <w:style w:type="paragraph" w:customStyle="1" w:styleId="1593E2A94BDD45F0A600F851E0100FAC">
    <w:name w:val="1593E2A94BDD45F0A600F851E0100FAC"/>
    <w:rsid w:val="00AC0473"/>
  </w:style>
  <w:style w:type="paragraph" w:customStyle="1" w:styleId="6765B7A7978F49EABC33B8DDF443F426">
    <w:name w:val="6765B7A7978F49EABC33B8DDF443F426"/>
    <w:rsid w:val="00AC0473"/>
  </w:style>
  <w:style w:type="paragraph" w:customStyle="1" w:styleId="B0203593E1804AA4938BC95A31E72EAE">
    <w:name w:val="B0203593E1804AA4938BC95A31E72EAE"/>
    <w:rsid w:val="00AC0473"/>
  </w:style>
  <w:style w:type="paragraph" w:customStyle="1" w:styleId="0A7588AE08FA47938737CA9DE87E7630">
    <w:name w:val="0A7588AE08FA47938737CA9DE87E7630"/>
    <w:rsid w:val="00AC0473"/>
  </w:style>
  <w:style w:type="paragraph" w:customStyle="1" w:styleId="65D0C8B9D1E5491A9D4F18FBC85D000A">
    <w:name w:val="65D0C8B9D1E5491A9D4F18FBC85D000A"/>
    <w:rsid w:val="00AC0473"/>
  </w:style>
  <w:style w:type="paragraph" w:customStyle="1" w:styleId="070E179697084D5C82E8370D34E48688">
    <w:name w:val="070E179697084D5C82E8370D34E48688"/>
    <w:rsid w:val="00AC0473"/>
  </w:style>
  <w:style w:type="paragraph" w:customStyle="1" w:styleId="53FA4DD50A684164AF525D5A635D9204">
    <w:name w:val="53FA4DD50A684164AF525D5A635D9204"/>
    <w:rsid w:val="00AC0473"/>
  </w:style>
  <w:style w:type="paragraph" w:customStyle="1" w:styleId="AED012089B3F4048933E2ABDEC5BBCAB">
    <w:name w:val="AED012089B3F4048933E2ABDEC5BBCAB"/>
    <w:rsid w:val="00AC0473"/>
  </w:style>
  <w:style w:type="paragraph" w:customStyle="1" w:styleId="BF484C4C49EA4BFA82A9B68A956F6DE6">
    <w:name w:val="BF484C4C49EA4BFA82A9B68A956F6DE6"/>
    <w:rsid w:val="00AC0473"/>
  </w:style>
  <w:style w:type="paragraph" w:customStyle="1" w:styleId="A876AF57E8564D3CA4A51572DF2F5659">
    <w:name w:val="A876AF57E8564D3CA4A51572DF2F5659"/>
    <w:rsid w:val="00AC0473"/>
  </w:style>
  <w:style w:type="paragraph" w:customStyle="1" w:styleId="0C185038827D496A97DED04BA05AD875">
    <w:name w:val="0C185038827D496A97DED04BA05AD875"/>
    <w:rsid w:val="00AC0473"/>
  </w:style>
  <w:style w:type="paragraph" w:customStyle="1" w:styleId="8FCA77923CA84D89A3B9AED4430E2704">
    <w:name w:val="8FCA77923CA84D89A3B9AED4430E2704"/>
    <w:rsid w:val="00AC0473"/>
  </w:style>
  <w:style w:type="paragraph" w:customStyle="1" w:styleId="60C462F40EE44AE99120F5F699F4679F">
    <w:name w:val="60C462F40EE44AE99120F5F699F4679F"/>
    <w:rsid w:val="00AC0473"/>
  </w:style>
  <w:style w:type="paragraph" w:customStyle="1" w:styleId="F5E3CE62679D469C98EE7B8BC8EA3A54">
    <w:name w:val="F5E3CE62679D469C98EE7B8BC8EA3A54"/>
    <w:rsid w:val="00AC0473"/>
  </w:style>
  <w:style w:type="paragraph" w:customStyle="1" w:styleId="7F02589BF0374790A9A0DB7734670393">
    <w:name w:val="7F02589BF0374790A9A0DB7734670393"/>
    <w:rsid w:val="00AC0473"/>
  </w:style>
  <w:style w:type="paragraph" w:customStyle="1" w:styleId="15C0FAE25ACB401FB71024B8682EF924">
    <w:name w:val="15C0FAE25ACB401FB71024B8682EF924"/>
    <w:rsid w:val="00AC0473"/>
  </w:style>
  <w:style w:type="paragraph" w:customStyle="1" w:styleId="5DF352F1C0AF481FB4E2A675F817EE76">
    <w:name w:val="5DF352F1C0AF481FB4E2A675F817EE76"/>
    <w:rsid w:val="00AC0473"/>
  </w:style>
  <w:style w:type="paragraph" w:customStyle="1" w:styleId="81F61E666F9B4888A4BB5DA1EE2B7949">
    <w:name w:val="81F61E666F9B4888A4BB5DA1EE2B7949"/>
    <w:rsid w:val="00AC0473"/>
  </w:style>
  <w:style w:type="paragraph" w:customStyle="1" w:styleId="439D172BCA694B5A9BE375C9BB244082">
    <w:name w:val="439D172BCA694B5A9BE375C9BB244082"/>
    <w:rsid w:val="00AC0473"/>
  </w:style>
  <w:style w:type="paragraph" w:customStyle="1" w:styleId="A7EA2BDAABCA4392B694551B705250C8">
    <w:name w:val="A7EA2BDAABCA4392B694551B705250C8"/>
    <w:rsid w:val="00AC0473"/>
  </w:style>
  <w:style w:type="paragraph" w:customStyle="1" w:styleId="25BF8686C6034C18A211F352145AB53B">
    <w:name w:val="25BF8686C6034C18A211F352145AB53B"/>
    <w:rsid w:val="00AC0473"/>
  </w:style>
  <w:style w:type="paragraph" w:customStyle="1" w:styleId="FF0D77EC7EB24109A1590F119621F2BC">
    <w:name w:val="FF0D77EC7EB24109A1590F119621F2BC"/>
    <w:rsid w:val="00AC0473"/>
  </w:style>
  <w:style w:type="paragraph" w:customStyle="1" w:styleId="F9685FB7E32B4E829B8E513B7BE8084B">
    <w:name w:val="F9685FB7E32B4E829B8E513B7BE8084B"/>
    <w:rsid w:val="00AC0473"/>
  </w:style>
  <w:style w:type="paragraph" w:customStyle="1" w:styleId="AA1F38B5C58F45E99B80775FDE8390A2">
    <w:name w:val="AA1F38B5C58F45E99B80775FDE8390A2"/>
    <w:rsid w:val="00AC0473"/>
  </w:style>
  <w:style w:type="paragraph" w:customStyle="1" w:styleId="3C73039539FB4C57945BB0B9B43D5AB4">
    <w:name w:val="3C73039539FB4C57945BB0B9B43D5AB4"/>
    <w:rsid w:val="00AC0473"/>
  </w:style>
  <w:style w:type="paragraph" w:customStyle="1" w:styleId="EBF57C0116FE4AB7BD1AC2A460BAB20B">
    <w:name w:val="EBF57C0116FE4AB7BD1AC2A460BAB20B"/>
    <w:rsid w:val="00AC0473"/>
  </w:style>
  <w:style w:type="paragraph" w:customStyle="1" w:styleId="8D46CF18167842319ECF0B24545F1754">
    <w:name w:val="8D46CF18167842319ECF0B24545F1754"/>
    <w:rsid w:val="00AC0473"/>
  </w:style>
  <w:style w:type="paragraph" w:customStyle="1" w:styleId="C21CFEDFD4F34427AD19CEDB1184D18D">
    <w:name w:val="C21CFEDFD4F34427AD19CEDB1184D18D"/>
    <w:rsid w:val="00AC0473"/>
  </w:style>
  <w:style w:type="paragraph" w:customStyle="1" w:styleId="C6B05F03726C4CE3A44E48FF98429AC5">
    <w:name w:val="C6B05F03726C4CE3A44E48FF98429AC5"/>
    <w:rsid w:val="00AC0473"/>
  </w:style>
  <w:style w:type="paragraph" w:customStyle="1" w:styleId="096BF281E4A343079F785E73EA54411B">
    <w:name w:val="096BF281E4A343079F785E73EA54411B"/>
    <w:rsid w:val="00AC0473"/>
  </w:style>
  <w:style w:type="paragraph" w:customStyle="1" w:styleId="468065A7ECA94AF39BBA9DA496CFA064">
    <w:name w:val="468065A7ECA94AF39BBA9DA496CFA064"/>
    <w:rsid w:val="00AC0473"/>
  </w:style>
  <w:style w:type="paragraph" w:customStyle="1" w:styleId="423B4FD2422C4F4099753B6F2688D5CD">
    <w:name w:val="423B4FD2422C4F4099753B6F2688D5CD"/>
    <w:rsid w:val="00AC0473"/>
  </w:style>
  <w:style w:type="paragraph" w:customStyle="1" w:styleId="EAD48B1A1F9449C68F3958CE03D607A8">
    <w:name w:val="EAD48B1A1F9449C68F3958CE03D607A8"/>
    <w:rsid w:val="00AC0473"/>
  </w:style>
  <w:style w:type="paragraph" w:customStyle="1" w:styleId="1E8BFE8273C14F65B4BD12A435E537DE">
    <w:name w:val="1E8BFE8273C14F65B4BD12A435E537DE"/>
    <w:rsid w:val="00AC0473"/>
  </w:style>
  <w:style w:type="paragraph" w:customStyle="1" w:styleId="2D6E8E218A0E4BAF9383486CDFBFA2BF">
    <w:name w:val="2D6E8E218A0E4BAF9383486CDFBFA2BF"/>
    <w:rsid w:val="00AC0473"/>
  </w:style>
  <w:style w:type="paragraph" w:customStyle="1" w:styleId="5CE49D1625F04854A62FEB7F0F5DA209">
    <w:name w:val="5CE49D1625F04854A62FEB7F0F5DA209"/>
    <w:rsid w:val="00AC0473"/>
  </w:style>
  <w:style w:type="paragraph" w:customStyle="1" w:styleId="74A5A44598134E54AAB71AD91D13CEDB">
    <w:name w:val="74A5A44598134E54AAB71AD91D13CEDB"/>
    <w:rsid w:val="00AC0473"/>
  </w:style>
  <w:style w:type="paragraph" w:customStyle="1" w:styleId="57AC9B3D1BC94983A611B557A9CC981E">
    <w:name w:val="57AC9B3D1BC94983A611B557A9CC981E"/>
    <w:rsid w:val="00AC0473"/>
  </w:style>
  <w:style w:type="paragraph" w:customStyle="1" w:styleId="98A62BC321B9485A8FABF3C6C07AB786">
    <w:name w:val="98A62BC321B9485A8FABF3C6C07AB786"/>
    <w:rsid w:val="00AC0473"/>
  </w:style>
  <w:style w:type="paragraph" w:customStyle="1" w:styleId="38CBAD6247DC495DA17A291D3E8CD008">
    <w:name w:val="38CBAD6247DC495DA17A291D3E8CD008"/>
    <w:rsid w:val="00AC0473"/>
  </w:style>
  <w:style w:type="paragraph" w:customStyle="1" w:styleId="F84B5539E1C74F33AC6BCA179C364503">
    <w:name w:val="F84B5539E1C74F33AC6BCA179C364503"/>
    <w:rsid w:val="00AC0473"/>
  </w:style>
  <w:style w:type="paragraph" w:customStyle="1" w:styleId="AA281353CF2847FA986F6BE26842A8E5">
    <w:name w:val="AA281353CF2847FA986F6BE26842A8E5"/>
    <w:rsid w:val="00AC0473"/>
  </w:style>
  <w:style w:type="paragraph" w:customStyle="1" w:styleId="998B3CC6B5F84E9E82D82438C60E8D2D">
    <w:name w:val="998B3CC6B5F84E9E82D82438C60E8D2D"/>
    <w:rsid w:val="00AC0473"/>
  </w:style>
  <w:style w:type="paragraph" w:customStyle="1" w:styleId="A3AC6514B13345D5B4CB632D6ECB7973">
    <w:name w:val="A3AC6514B13345D5B4CB632D6ECB7973"/>
    <w:rsid w:val="00AC0473"/>
  </w:style>
  <w:style w:type="paragraph" w:customStyle="1" w:styleId="7E4ABD9EC9C2407A834DA12C5B8BFB47">
    <w:name w:val="7E4ABD9EC9C2407A834DA12C5B8BFB47"/>
    <w:rsid w:val="00AC0473"/>
  </w:style>
  <w:style w:type="paragraph" w:customStyle="1" w:styleId="A13010058A5648DAA55DD3A995B9E32A">
    <w:name w:val="A13010058A5648DAA55DD3A995B9E32A"/>
    <w:rsid w:val="00AC0473"/>
  </w:style>
  <w:style w:type="paragraph" w:customStyle="1" w:styleId="2C8D370369754F90855B3927FBFEF9A9">
    <w:name w:val="2C8D370369754F90855B3927FBFEF9A9"/>
    <w:rsid w:val="00AC0473"/>
  </w:style>
  <w:style w:type="paragraph" w:customStyle="1" w:styleId="0FAC56B60E1649BF9C69F1557A8DA7BF">
    <w:name w:val="0FAC56B60E1649BF9C69F1557A8DA7BF"/>
    <w:rsid w:val="00AC0473"/>
  </w:style>
  <w:style w:type="paragraph" w:customStyle="1" w:styleId="F4F2DDDFD9F74C9E9AD86CBDF27CD359">
    <w:name w:val="F4F2DDDFD9F74C9E9AD86CBDF27CD359"/>
    <w:rsid w:val="00AC0473"/>
  </w:style>
  <w:style w:type="paragraph" w:customStyle="1" w:styleId="1F322FECBAC145E68F44A8C7D4671C5E">
    <w:name w:val="1F322FECBAC145E68F44A8C7D4671C5E"/>
    <w:rsid w:val="00AC0473"/>
  </w:style>
  <w:style w:type="paragraph" w:customStyle="1" w:styleId="FC767CBBE5CC46EFA03F7C807B4CDDCF">
    <w:name w:val="FC767CBBE5CC46EFA03F7C807B4CDDCF"/>
    <w:rsid w:val="00AC0473"/>
  </w:style>
  <w:style w:type="paragraph" w:customStyle="1" w:styleId="9C6168F6919144F2A1A8F17D19D93F75">
    <w:name w:val="9C6168F6919144F2A1A8F17D19D93F75"/>
    <w:rsid w:val="00AC0473"/>
  </w:style>
  <w:style w:type="paragraph" w:customStyle="1" w:styleId="96ECCD8F87104F6E9C1338656686F875">
    <w:name w:val="96ECCD8F87104F6E9C1338656686F875"/>
    <w:rsid w:val="00AC0473"/>
  </w:style>
  <w:style w:type="paragraph" w:customStyle="1" w:styleId="B0B567172C824E77BD8E3545E56F5814">
    <w:name w:val="B0B567172C824E77BD8E3545E56F5814"/>
    <w:rsid w:val="00AC0473"/>
  </w:style>
  <w:style w:type="paragraph" w:customStyle="1" w:styleId="F37A187FD5B4487FA18945555EE2ED17">
    <w:name w:val="F37A187FD5B4487FA18945555EE2ED17"/>
    <w:rsid w:val="00AC0473"/>
  </w:style>
  <w:style w:type="paragraph" w:customStyle="1" w:styleId="1A2338D8F05C4F00A60204CD68F538E0">
    <w:name w:val="1A2338D8F05C4F00A60204CD68F538E0"/>
    <w:rsid w:val="00AC0473"/>
  </w:style>
  <w:style w:type="paragraph" w:customStyle="1" w:styleId="4EA85A6B8B9E48B2A02D8BAF542F1531">
    <w:name w:val="4EA85A6B8B9E48B2A02D8BAF542F1531"/>
    <w:rsid w:val="00AC0473"/>
  </w:style>
  <w:style w:type="paragraph" w:customStyle="1" w:styleId="5D426AF1716042ACB06084EAB4CABF63">
    <w:name w:val="5D426AF1716042ACB06084EAB4CABF63"/>
    <w:rsid w:val="00AC0473"/>
  </w:style>
  <w:style w:type="paragraph" w:customStyle="1" w:styleId="981986DCA083427189F6848BB21A0AB2">
    <w:name w:val="981986DCA083427189F6848BB21A0AB2"/>
    <w:rsid w:val="00AC0473"/>
  </w:style>
  <w:style w:type="paragraph" w:customStyle="1" w:styleId="A1A2B51BAF8347F6B77005ABE13860D5">
    <w:name w:val="A1A2B51BAF8347F6B77005ABE13860D5"/>
    <w:rsid w:val="00AC0473"/>
  </w:style>
  <w:style w:type="paragraph" w:customStyle="1" w:styleId="1A4159AAAFEC4433A0DCBEBBDA892F77">
    <w:name w:val="1A4159AAAFEC4433A0DCBEBBDA892F77"/>
    <w:rsid w:val="00AC0473"/>
  </w:style>
  <w:style w:type="paragraph" w:customStyle="1" w:styleId="E35B6CCE822F41C99A5FB63DFED53C49">
    <w:name w:val="E35B6CCE822F41C99A5FB63DFED53C49"/>
    <w:rsid w:val="00AC0473"/>
  </w:style>
  <w:style w:type="paragraph" w:customStyle="1" w:styleId="EC330866EBF948AD9F5658C0DCC834BE">
    <w:name w:val="EC330866EBF948AD9F5658C0DCC834BE"/>
    <w:rsid w:val="00AC0473"/>
  </w:style>
  <w:style w:type="paragraph" w:customStyle="1" w:styleId="1B860AEA893747918A41CEE082146F52">
    <w:name w:val="1B860AEA893747918A41CEE082146F52"/>
    <w:rsid w:val="00AC0473"/>
  </w:style>
  <w:style w:type="paragraph" w:customStyle="1" w:styleId="C7CB61F532554DCAB536D9312F904779">
    <w:name w:val="C7CB61F532554DCAB536D9312F904779"/>
    <w:rsid w:val="00AC0473"/>
  </w:style>
  <w:style w:type="paragraph" w:customStyle="1" w:styleId="53989A5019E144C9AE47785B2BD36BD8">
    <w:name w:val="53989A5019E144C9AE47785B2BD36BD8"/>
    <w:rsid w:val="00AC0473"/>
  </w:style>
  <w:style w:type="paragraph" w:customStyle="1" w:styleId="D4A374009E654BF2A8E29A23267A469F">
    <w:name w:val="D4A374009E654BF2A8E29A23267A469F"/>
    <w:rsid w:val="00AC0473"/>
  </w:style>
  <w:style w:type="paragraph" w:customStyle="1" w:styleId="91DD9F1A3D624754A7A7D3E37460BFF4">
    <w:name w:val="91DD9F1A3D624754A7A7D3E37460BFF4"/>
    <w:rsid w:val="00AC0473"/>
  </w:style>
  <w:style w:type="paragraph" w:customStyle="1" w:styleId="97E65B5AC0D744FEB552A91457BCB819">
    <w:name w:val="97E65B5AC0D744FEB552A91457BCB819"/>
    <w:rsid w:val="00AC0473"/>
  </w:style>
  <w:style w:type="paragraph" w:customStyle="1" w:styleId="14DE9FCECE5342239BAA55DD097B4DCC">
    <w:name w:val="14DE9FCECE5342239BAA55DD097B4DCC"/>
    <w:rsid w:val="00AC0473"/>
  </w:style>
  <w:style w:type="paragraph" w:customStyle="1" w:styleId="4EA7DB8FEB3945A9B1FDAA5A20DC8E71">
    <w:name w:val="4EA7DB8FEB3945A9B1FDAA5A20DC8E71"/>
    <w:rsid w:val="00AC0473"/>
  </w:style>
  <w:style w:type="paragraph" w:customStyle="1" w:styleId="5EAFA554311F491EB3CF9ECBD2401B0A">
    <w:name w:val="5EAFA554311F491EB3CF9ECBD2401B0A"/>
    <w:rsid w:val="00AC0473"/>
  </w:style>
  <w:style w:type="paragraph" w:customStyle="1" w:styleId="78A1EDC25991448496BBFCE4888162B6">
    <w:name w:val="78A1EDC25991448496BBFCE4888162B6"/>
    <w:rsid w:val="00AC0473"/>
  </w:style>
  <w:style w:type="paragraph" w:customStyle="1" w:styleId="0A6CF7FDC8244DEB875B0707B1EAEC0D">
    <w:name w:val="0A6CF7FDC8244DEB875B0707B1EAEC0D"/>
    <w:rsid w:val="00AC0473"/>
  </w:style>
  <w:style w:type="paragraph" w:customStyle="1" w:styleId="DAB410FEEE3B4D0F853E8B0C029C80C9">
    <w:name w:val="DAB410FEEE3B4D0F853E8B0C029C80C9"/>
    <w:rsid w:val="00AC0473"/>
  </w:style>
  <w:style w:type="paragraph" w:customStyle="1" w:styleId="4F9B0AFE0FDE4307BA738D2E6D2A7D82">
    <w:name w:val="4F9B0AFE0FDE4307BA738D2E6D2A7D82"/>
    <w:rsid w:val="00AC0473"/>
  </w:style>
  <w:style w:type="paragraph" w:customStyle="1" w:styleId="CAB3BBA3D00F414DA02626EDD9793F3F">
    <w:name w:val="CAB3BBA3D00F414DA02626EDD9793F3F"/>
    <w:rsid w:val="00AC0473"/>
  </w:style>
  <w:style w:type="paragraph" w:customStyle="1" w:styleId="38E1BFDECC9E49EB8AA3F346793A095D">
    <w:name w:val="38E1BFDECC9E49EB8AA3F346793A095D"/>
    <w:rsid w:val="00AC0473"/>
  </w:style>
  <w:style w:type="paragraph" w:customStyle="1" w:styleId="007E2EB303A244ABA9F7E9C910F287A4">
    <w:name w:val="007E2EB303A244ABA9F7E9C910F287A4"/>
    <w:rsid w:val="00AC0473"/>
  </w:style>
  <w:style w:type="paragraph" w:customStyle="1" w:styleId="3EFEEE5B0FF6428BB06AE6AE6962B5BF">
    <w:name w:val="3EFEEE5B0FF6428BB06AE6AE6962B5BF"/>
    <w:rsid w:val="00AC0473"/>
  </w:style>
  <w:style w:type="paragraph" w:customStyle="1" w:styleId="5E6893773D734750BE187F76BFCDFBE9">
    <w:name w:val="5E6893773D734750BE187F76BFCDFBE9"/>
    <w:rsid w:val="00AC0473"/>
  </w:style>
  <w:style w:type="paragraph" w:customStyle="1" w:styleId="CAC819D07C444D8CA51C9E8165A0F572">
    <w:name w:val="CAC819D07C444D8CA51C9E8165A0F572"/>
    <w:rsid w:val="00AC0473"/>
  </w:style>
  <w:style w:type="paragraph" w:customStyle="1" w:styleId="ED8E04867C6049D492105DAE0F55ED23">
    <w:name w:val="ED8E04867C6049D492105DAE0F55ED23"/>
    <w:rsid w:val="00AC0473"/>
  </w:style>
  <w:style w:type="paragraph" w:customStyle="1" w:styleId="528C6DB66C874573AFF46837583047E7">
    <w:name w:val="528C6DB66C874573AFF46837583047E7"/>
    <w:rsid w:val="00AC0473"/>
  </w:style>
  <w:style w:type="paragraph" w:customStyle="1" w:styleId="5A1124FB07674142B3CA570673284501">
    <w:name w:val="5A1124FB07674142B3CA570673284501"/>
    <w:rsid w:val="00AC0473"/>
  </w:style>
  <w:style w:type="paragraph" w:customStyle="1" w:styleId="8051ECB6C7BC4D66A2947AB962F85370">
    <w:name w:val="8051ECB6C7BC4D66A2947AB962F85370"/>
    <w:rsid w:val="00AC0473"/>
  </w:style>
  <w:style w:type="paragraph" w:customStyle="1" w:styleId="421C1104781348E0956B7A2D64A9DF8C">
    <w:name w:val="421C1104781348E0956B7A2D64A9DF8C"/>
    <w:rsid w:val="00AC0473"/>
  </w:style>
  <w:style w:type="paragraph" w:customStyle="1" w:styleId="C58156FBE46645BAB40D522698FA84AD">
    <w:name w:val="C58156FBE46645BAB40D522698FA84AD"/>
    <w:rsid w:val="00AC0473"/>
  </w:style>
  <w:style w:type="paragraph" w:customStyle="1" w:styleId="8923303FAF60460FA768185180037A2D">
    <w:name w:val="8923303FAF60460FA768185180037A2D"/>
    <w:rsid w:val="00AC0473"/>
  </w:style>
  <w:style w:type="paragraph" w:customStyle="1" w:styleId="04E62CD4D2B6475AA5249E4CDF964D76">
    <w:name w:val="04E62CD4D2B6475AA5249E4CDF964D76"/>
    <w:rsid w:val="00AC0473"/>
  </w:style>
  <w:style w:type="paragraph" w:customStyle="1" w:styleId="CD366A9F4D80464C9CA337474B9978A9">
    <w:name w:val="CD366A9F4D80464C9CA337474B9978A9"/>
    <w:rsid w:val="00AC0473"/>
  </w:style>
  <w:style w:type="paragraph" w:customStyle="1" w:styleId="1A287DFA67454FD7911D4DF5444F6E43">
    <w:name w:val="1A287DFA67454FD7911D4DF5444F6E43"/>
    <w:rsid w:val="00AC0473"/>
  </w:style>
  <w:style w:type="paragraph" w:customStyle="1" w:styleId="660FCABEEFF440B7807ED3461510EE93">
    <w:name w:val="660FCABEEFF440B7807ED3461510EE93"/>
    <w:rsid w:val="00AC0473"/>
  </w:style>
  <w:style w:type="paragraph" w:customStyle="1" w:styleId="13D0917168D44FBF9A549C2ACA7E1724">
    <w:name w:val="13D0917168D44FBF9A549C2ACA7E1724"/>
    <w:rsid w:val="000525B9"/>
  </w:style>
  <w:style w:type="paragraph" w:customStyle="1" w:styleId="21DA985F68D84A22A29907136723022B">
    <w:name w:val="21DA985F68D84A22A29907136723022B"/>
    <w:rsid w:val="000525B9"/>
  </w:style>
  <w:style w:type="paragraph" w:customStyle="1" w:styleId="CB70E56676ED4814986DEEDE29932E9B">
    <w:name w:val="CB70E56676ED4814986DEEDE29932E9B"/>
    <w:rsid w:val="00E7186C"/>
  </w:style>
  <w:style w:type="paragraph" w:customStyle="1" w:styleId="BBCC10FF4D2F452581437F4111547AB6">
    <w:name w:val="BBCC10FF4D2F452581437F4111547AB6"/>
    <w:rsid w:val="00E7186C"/>
  </w:style>
  <w:style w:type="paragraph" w:customStyle="1" w:styleId="76DDEF4338FC4345B9C4847C3BBB71D1">
    <w:name w:val="76DDEF4338FC4345B9C4847C3BBB71D1"/>
    <w:rsid w:val="00E7186C"/>
  </w:style>
  <w:style w:type="paragraph" w:customStyle="1" w:styleId="A085129565A04B2C8FC6DCB77D22EA11">
    <w:name w:val="A085129565A04B2C8FC6DCB77D22EA11"/>
    <w:rsid w:val="00E7186C"/>
  </w:style>
  <w:style w:type="paragraph" w:customStyle="1" w:styleId="0EFDA025EC22436285E75F7C2A408FAF">
    <w:name w:val="0EFDA025EC22436285E75F7C2A408FAF"/>
    <w:rsid w:val="00E7186C"/>
  </w:style>
  <w:style w:type="paragraph" w:customStyle="1" w:styleId="3CF312DCCD2B485DBC233AB9E998C1DA">
    <w:name w:val="3CF312DCCD2B485DBC233AB9E998C1DA"/>
    <w:rsid w:val="00E7186C"/>
  </w:style>
  <w:style w:type="paragraph" w:customStyle="1" w:styleId="A4803512949243738F24CC8BE7E93F87">
    <w:name w:val="A4803512949243738F24CC8BE7E93F87"/>
    <w:rsid w:val="00617283"/>
    <w:rPr>
      <w:lang w:val="fr-CH" w:eastAsia="fr-CH"/>
    </w:rPr>
  </w:style>
  <w:style w:type="paragraph" w:customStyle="1" w:styleId="1317F795F2174D72A1C0DA9CFE06EE3E">
    <w:name w:val="1317F795F2174D72A1C0DA9CFE06EE3E"/>
    <w:rsid w:val="00617283"/>
    <w:rPr>
      <w:lang w:val="fr-CH" w:eastAsia="fr-CH"/>
    </w:rPr>
  </w:style>
  <w:style w:type="paragraph" w:customStyle="1" w:styleId="61641D13CB4B46F1A1E24D95055A2CF5">
    <w:name w:val="61641D13CB4B46F1A1E24D95055A2CF5"/>
    <w:rsid w:val="00617283"/>
    <w:rPr>
      <w:lang w:val="fr-CH" w:eastAsia="fr-CH"/>
    </w:rPr>
  </w:style>
  <w:style w:type="paragraph" w:customStyle="1" w:styleId="B264D1E97C9942AAA93FB5F8852CC059">
    <w:name w:val="B264D1E97C9942AAA93FB5F8852CC059"/>
    <w:rsid w:val="00617283"/>
    <w:rPr>
      <w:lang w:val="fr-CH" w:eastAsia="fr-CH"/>
    </w:rPr>
  </w:style>
  <w:style w:type="paragraph" w:customStyle="1" w:styleId="8599CA3601C14EAC831AAC18240F126A">
    <w:name w:val="8599CA3601C14EAC831AAC18240F126A"/>
    <w:rsid w:val="00617283"/>
    <w:rPr>
      <w:lang w:val="fr-CH" w:eastAsia="fr-CH"/>
    </w:rPr>
  </w:style>
  <w:style w:type="paragraph" w:customStyle="1" w:styleId="AE44A437AEDE4DAB9C5D4EF800A01A73">
    <w:name w:val="AE44A437AEDE4DAB9C5D4EF800A01A73"/>
    <w:rsid w:val="00617283"/>
    <w:rPr>
      <w:lang w:val="fr-CH" w:eastAsia="fr-CH"/>
    </w:rPr>
  </w:style>
  <w:style w:type="paragraph" w:customStyle="1" w:styleId="EEDBEA2B66744A4E865C97BAF9D12949">
    <w:name w:val="EEDBEA2B66744A4E865C97BAF9D12949"/>
    <w:rsid w:val="00617283"/>
    <w:rPr>
      <w:lang w:val="fr-CH" w:eastAsia="fr-CH"/>
    </w:rPr>
  </w:style>
  <w:style w:type="paragraph" w:customStyle="1" w:styleId="BA6D5D0D422847778345EF9FD1A8BFC4">
    <w:name w:val="BA6D5D0D422847778345EF9FD1A8BFC4"/>
    <w:rsid w:val="00617283"/>
    <w:rPr>
      <w:lang w:val="fr-CH" w:eastAsia="fr-CH"/>
    </w:rPr>
  </w:style>
  <w:style w:type="paragraph" w:customStyle="1" w:styleId="2BA4C76BA3674D90A1F706AA2B452590">
    <w:name w:val="2BA4C76BA3674D90A1F706AA2B452590"/>
    <w:rsid w:val="00617283"/>
    <w:rPr>
      <w:lang w:val="fr-CH" w:eastAsia="fr-CH"/>
    </w:rPr>
  </w:style>
  <w:style w:type="paragraph" w:customStyle="1" w:styleId="4E24F06CDD5A44EF94F587C3CA87F5E5">
    <w:name w:val="4E24F06CDD5A44EF94F587C3CA87F5E5"/>
    <w:rsid w:val="00617283"/>
    <w:rPr>
      <w:lang w:val="fr-CH" w:eastAsia="fr-CH"/>
    </w:rPr>
  </w:style>
  <w:style w:type="paragraph" w:customStyle="1" w:styleId="AD0B94AF9EC44529AB9B2B373848999F">
    <w:name w:val="AD0B94AF9EC44529AB9B2B373848999F"/>
    <w:rsid w:val="00617283"/>
    <w:rPr>
      <w:lang w:val="fr-CH" w:eastAsia="fr-CH"/>
    </w:rPr>
  </w:style>
  <w:style w:type="paragraph" w:customStyle="1" w:styleId="9FB5146E342C4019B568065E64E32F79">
    <w:name w:val="9FB5146E342C4019B568065E64E32F79"/>
    <w:rsid w:val="00617283"/>
    <w:rPr>
      <w:lang w:val="fr-CH" w:eastAsia="fr-CH"/>
    </w:rPr>
  </w:style>
  <w:style w:type="paragraph" w:customStyle="1" w:styleId="D800CF47949149B9A260D19CF1BE7BB3">
    <w:name w:val="D800CF47949149B9A260D19CF1BE7BB3"/>
    <w:rsid w:val="00617283"/>
    <w:rPr>
      <w:lang w:val="fr-CH" w:eastAsia="fr-CH"/>
    </w:rPr>
  </w:style>
  <w:style w:type="paragraph" w:customStyle="1" w:styleId="C34C02C3960E4232A6BC2E8EC187F475">
    <w:name w:val="C34C02C3960E4232A6BC2E8EC187F475"/>
    <w:rsid w:val="00617283"/>
    <w:rPr>
      <w:lang w:val="fr-CH" w:eastAsia="fr-CH"/>
    </w:rPr>
  </w:style>
  <w:style w:type="paragraph" w:customStyle="1" w:styleId="FF94F1C35BB447CD9448592A27FB4890">
    <w:name w:val="FF94F1C35BB447CD9448592A27FB4890"/>
    <w:rsid w:val="00617283"/>
    <w:rPr>
      <w:lang w:val="fr-CH" w:eastAsia="fr-CH"/>
    </w:rPr>
  </w:style>
  <w:style w:type="paragraph" w:customStyle="1" w:styleId="1FDEA769CE5F4DEAA767707B0A2584F0">
    <w:name w:val="1FDEA769CE5F4DEAA767707B0A2584F0"/>
    <w:rsid w:val="00617283"/>
    <w:rPr>
      <w:lang w:val="fr-CH" w:eastAsia="fr-CH"/>
    </w:rPr>
  </w:style>
  <w:style w:type="paragraph" w:customStyle="1" w:styleId="ED530A11678740DBAA6D3FBE1828EDFB">
    <w:name w:val="ED530A11678740DBAA6D3FBE1828EDFB"/>
    <w:rsid w:val="00617283"/>
    <w:rPr>
      <w:lang w:val="fr-CH" w:eastAsia="fr-CH"/>
    </w:rPr>
  </w:style>
  <w:style w:type="paragraph" w:customStyle="1" w:styleId="E0F07B3E34C643C19461942D65CFF4BB">
    <w:name w:val="E0F07B3E34C643C19461942D65CFF4BB"/>
    <w:rsid w:val="00617283"/>
    <w:rPr>
      <w:lang w:val="fr-CH" w:eastAsia="fr-CH"/>
    </w:rPr>
  </w:style>
  <w:style w:type="paragraph" w:customStyle="1" w:styleId="C90235EC0209498DBED0C61D1941C08D">
    <w:name w:val="C90235EC0209498DBED0C61D1941C08D"/>
    <w:rsid w:val="00617283"/>
    <w:rPr>
      <w:lang w:val="fr-CH" w:eastAsia="fr-CH"/>
    </w:rPr>
  </w:style>
  <w:style w:type="paragraph" w:customStyle="1" w:styleId="4CA51259AF804CDDBD7588A730D4A32B">
    <w:name w:val="4CA51259AF804CDDBD7588A730D4A32B"/>
    <w:rsid w:val="00617283"/>
    <w:rPr>
      <w:lang w:val="fr-CH" w:eastAsia="fr-CH"/>
    </w:rPr>
  </w:style>
  <w:style w:type="paragraph" w:customStyle="1" w:styleId="7467AE3FF21846B3BF424EDF388D191C">
    <w:name w:val="7467AE3FF21846B3BF424EDF388D191C"/>
    <w:rsid w:val="00617283"/>
    <w:rPr>
      <w:lang w:val="fr-CH" w:eastAsia="fr-CH"/>
    </w:rPr>
  </w:style>
  <w:style w:type="paragraph" w:customStyle="1" w:styleId="3F07D1E311CD41819D7361C10A90B720">
    <w:name w:val="3F07D1E311CD41819D7361C10A90B720"/>
    <w:rsid w:val="00617283"/>
    <w:rPr>
      <w:lang w:val="fr-CH" w:eastAsia="fr-CH"/>
    </w:rPr>
  </w:style>
  <w:style w:type="paragraph" w:customStyle="1" w:styleId="2EF99952762244AC9B32B429FCB2F291">
    <w:name w:val="2EF99952762244AC9B32B429FCB2F291"/>
    <w:rsid w:val="00617283"/>
    <w:rPr>
      <w:lang w:val="fr-CH" w:eastAsia="fr-CH"/>
    </w:rPr>
  </w:style>
  <w:style w:type="paragraph" w:customStyle="1" w:styleId="E6DFE49801594F0CBA596C550A0A405B">
    <w:name w:val="E6DFE49801594F0CBA596C550A0A405B"/>
    <w:rsid w:val="00617283"/>
    <w:rPr>
      <w:lang w:val="fr-CH" w:eastAsia="fr-CH"/>
    </w:rPr>
  </w:style>
  <w:style w:type="paragraph" w:customStyle="1" w:styleId="20CC619F17DE4A04A9703F6B0242D197">
    <w:name w:val="20CC619F17DE4A04A9703F6B0242D197"/>
    <w:rsid w:val="00617283"/>
    <w:rPr>
      <w:lang w:val="fr-CH" w:eastAsia="fr-CH"/>
    </w:rPr>
  </w:style>
  <w:style w:type="paragraph" w:customStyle="1" w:styleId="1618CFB61136407CA1BB3038A8940662">
    <w:name w:val="1618CFB61136407CA1BB3038A8940662"/>
    <w:rsid w:val="00617283"/>
    <w:rPr>
      <w:lang w:val="fr-CH" w:eastAsia="fr-CH"/>
    </w:rPr>
  </w:style>
  <w:style w:type="paragraph" w:customStyle="1" w:styleId="B683A66C6BE941FE9EA6C8ABC14F7133">
    <w:name w:val="B683A66C6BE941FE9EA6C8ABC14F7133"/>
    <w:rsid w:val="00617283"/>
    <w:rPr>
      <w:lang w:val="fr-CH" w:eastAsia="fr-CH"/>
    </w:rPr>
  </w:style>
  <w:style w:type="paragraph" w:customStyle="1" w:styleId="B4B7F9AA7E3C4EA1B64D1B85B507C587">
    <w:name w:val="B4B7F9AA7E3C4EA1B64D1B85B507C587"/>
    <w:rsid w:val="00617283"/>
    <w:rPr>
      <w:lang w:val="fr-CH" w:eastAsia="fr-CH"/>
    </w:rPr>
  </w:style>
  <w:style w:type="paragraph" w:customStyle="1" w:styleId="943BD0B2D72C44F1989800B80D9E6E54">
    <w:name w:val="943BD0B2D72C44F1989800B80D9E6E54"/>
    <w:rsid w:val="00617283"/>
    <w:rPr>
      <w:lang w:val="fr-CH" w:eastAsia="fr-CH"/>
    </w:rPr>
  </w:style>
  <w:style w:type="paragraph" w:customStyle="1" w:styleId="5CFB05CFA8C54137AABB65F0F398053F">
    <w:name w:val="5CFB05CFA8C54137AABB65F0F398053F"/>
    <w:rsid w:val="00617283"/>
    <w:rPr>
      <w:lang w:val="fr-CH" w:eastAsia="fr-CH"/>
    </w:rPr>
  </w:style>
  <w:style w:type="paragraph" w:customStyle="1" w:styleId="4842488A81184350BDA4C9A2C9C8C06F">
    <w:name w:val="4842488A81184350BDA4C9A2C9C8C06F"/>
    <w:rsid w:val="00617283"/>
    <w:rPr>
      <w:lang w:val="fr-CH" w:eastAsia="fr-CH"/>
    </w:rPr>
  </w:style>
  <w:style w:type="paragraph" w:customStyle="1" w:styleId="C256986E268641CE88895167D247E6EE">
    <w:name w:val="C256986E268641CE88895167D247E6EE"/>
    <w:rsid w:val="00617283"/>
    <w:rPr>
      <w:lang w:val="fr-CH" w:eastAsia="fr-CH"/>
    </w:rPr>
  </w:style>
  <w:style w:type="paragraph" w:customStyle="1" w:styleId="BF98E2E94D7643058279CE9A9BF24827">
    <w:name w:val="BF98E2E94D7643058279CE9A9BF24827"/>
    <w:rsid w:val="00617283"/>
    <w:rPr>
      <w:lang w:val="fr-CH" w:eastAsia="fr-CH"/>
    </w:rPr>
  </w:style>
  <w:style w:type="paragraph" w:customStyle="1" w:styleId="A73122A592C748C1933EEDDEFA47A747">
    <w:name w:val="A73122A592C748C1933EEDDEFA47A747"/>
    <w:rsid w:val="00617283"/>
    <w:rPr>
      <w:lang w:val="fr-CH" w:eastAsia="fr-CH"/>
    </w:rPr>
  </w:style>
  <w:style w:type="paragraph" w:customStyle="1" w:styleId="A7E82E71A8F448EE9FEBA0BE9B76E5F1">
    <w:name w:val="A7E82E71A8F448EE9FEBA0BE9B76E5F1"/>
    <w:rsid w:val="00617283"/>
    <w:rPr>
      <w:lang w:val="fr-CH" w:eastAsia="fr-CH"/>
    </w:rPr>
  </w:style>
  <w:style w:type="paragraph" w:customStyle="1" w:styleId="C1D1010F6AAA4891BF531F4F6B2BEBBA">
    <w:name w:val="C1D1010F6AAA4891BF531F4F6B2BEBBA"/>
    <w:rsid w:val="00617283"/>
    <w:rPr>
      <w:lang w:val="fr-CH" w:eastAsia="fr-CH"/>
    </w:rPr>
  </w:style>
  <w:style w:type="paragraph" w:customStyle="1" w:styleId="BD64565B8B56483DBE3CDC92EE56E02C">
    <w:name w:val="BD64565B8B56483DBE3CDC92EE56E02C"/>
    <w:rsid w:val="00617283"/>
    <w:rPr>
      <w:lang w:val="fr-CH" w:eastAsia="fr-CH"/>
    </w:rPr>
  </w:style>
  <w:style w:type="paragraph" w:customStyle="1" w:styleId="8001DF80EAD643748B5CB3C3796B0196">
    <w:name w:val="8001DF80EAD643748B5CB3C3796B0196"/>
    <w:rsid w:val="00617283"/>
    <w:rPr>
      <w:lang w:val="fr-CH" w:eastAsia="fr-CH"/>
    </w:rPr>
  </w:style>
  <w:style w:type="paragraph" w:customStyle="1" w:styleId="EEFC2A7A82C74F63A2F361696713A8C0">
    <w:name w:val="EEFC2A7A82C74F63A2F361696713A8C0"/>
    <w:rsid w:val="00617283"/>
    <w:rPr>
      <w:lang w:val="fr-CH" w:eastAsia="fr-CH"/>
    </w:rPr>
  </w:style>
  <w:style w:type="paragraph" w:customStyle="1" w:styleId="B46A9DAF601347EA9A769A5C2855BD36">
    <w:name w:val="B46A9DAF601347EA9A769A5C2855BD36"/>
    <w:rsid w:val="00617283"/>
    <w:rPr>
      <w:lang w:val="fr-CH" w:eastAsia="fr-CH"/>
    </w:rPr>
  </w:style>
  <w:style w:type="paragraph" w:customStyle="1" w:styleId="E2A5E8D57CDF4703958F981C242F6045">
    <w:name w:val="E2A5E8D57CDF4703958F981C242F6045"/>
    <w:rsid w:val="00617283"/>
    <w:rPr>
      <w:lang w:val="fr-CH" w:eastAsia="fr-CH"/>
    </w:rPr>
  </w:style>
  <w:style w:type="paragraph" w:customStyle="1" w:styleId="AD0AF0549A644E7FB469754AAF962BA1">
    <w:name w:val="AD0AF0549A644E7FB469754AAF962BA1"/>
    <w:rsid w:val="00617283"/>
    <w:rPr>
      <w:lang w:val="fr-CH" w:eastAsia="fr-CH"/>
    </w:rPr>
  </w:style>
  <w:style w:type="paragraph" w:customStyle="1" w:styleId="1746B91A445443268BFB7D14534B1701">
    <w:name w:val="1746B91A445443268BFB7D14534B1701"/>
    <w:rsid w:val="00617283"/>
    <w:rPr>
      <w:lang w:val="fr-CH" w:eastAsia="fr-CH"/>
    </w:rPr>
  </w:style>
  <w:style w:type="paragraph" w:customStyle="1" w:styleId="2150CBFF1657453BA95CFAA599D7D4A9">
    <w:name w:val="2150CBFF1657453BA95CFAA599D7D4A9"/>
    <w:rsid w:val="00617283"/>
    <w:rPr>
      <w:lang w:val="fr-CH" w:eastAsia="fr-CH"/>
    </w:rPr>
  </w:style>
  <w:style w:type="paragraph" w:customStyle="1" w:styleId="B88C9878E25E44D4AC2E97534862AA31">
    <w:name w:val="B88C9878E25E44D4AC2E97534862AA31"/>
    <w:rsid w:val="00617283"/>
    <w:rPr>
      <w:lang w:val="fr-CH" w:eastAsia="fr-CH"/>
    </w:rPr>
  </w:style>
  <w:style w:type="paragraph" w:customStyle="1" w:styleId="D39F99987C6845669AAA56EBA5C5B465">
    <w:name w:val="D39F99987C6845669AAA56EBA5C5B465"/>
    <w:rsid w:val="00617283"/>
    <w:rPr>
      <w:lang w:val="fr-CH" w:eastAsia="fr-CH"/>
    </w:rPr>
  </w:style>
  <w:style w:type="paragraph" w:customStyle="1" w:styleId="43B3399FC57C4A9E8B728E7F2D522B12">
    <w:name w:val="43B3399FC57C4A9E8B728E7F2D522B12"/>
    <w:rsid w:val="00617283"/>
    <w:rPr>
      <w:lang w:val="fr-CH" w:eastAsia="fr-CH"/>
    </w:rPr>
  </w:style>
  <w:style w:type="paragraph" w:customStyle="1" w:styleId="ECE309C8EE99411395CA6AFF72DF9342">
    <w:name w:val="ECE309C8EE99411395CA6AFF72DF9342"/>
    <w:rsid w:val="00617283"/>
    <w:rPr>
      <w:lang w:val="fr-CH" w:eastAsia="fr-CH"/>
    </w:rPr>
  </w:style>
  <w:style w:type="paragraph" w:customStyle="1" w:styleId="60ADC0536392415FA1EE47B7408432DE">
    <w:name w:val="60ADC0536392415FA1EE47B7408432DE"/>
    <w:rsid w:val="00617283"/>
    <w:rPr>
      <w:lang w:val="fr-CH" w:eastAsia="fr-CH"/>
    </w:rPr>
  </w:style>
  <w:style w:type="paragraph" w:customStyle="1" w:styleId="86FA622E2ED14478A63FEC62D851F91E">
    <w:name w:val="86FA622E2ED14478A63FEC62D851F91E"/>
    <w:rsid w:val="00617283"/>
    <w:rPr>
      <w:lang w:val="fr-CH" w:eastAsia="fr-CH"/>
    </w:rPr>
  </w:style>
  <w:style w:type="paragraph" w:customStyle="1" w:styleId="14A4A130D5B548E880D02317FD338177">
    <w:name w:val="14A4A130D5B548E880D02317FD338177"/>
    <w:rsid w:val="00617283"/>
    <w:rPr>
      <w:lang w:val="fr-CH" w:eastAsia="fr-CH"/>
    </w:rPr>
  </w:style>
  <w:style w:type="paragraph" w:customStyle="1" w:styleId="8D8EB0D884F147AD8F2B6C9575559E98">
    <w:name w:val="8D8EB0D884F147AD8F2B6C9575559E98"/>
    <w:rsid w:val="00617283"/>
    <w:rPr>
      <w:lang w:val="fr-CH" w:eastAsia="fr-CH"/>
    </w:rPr>
  </w:style>
  <w:style w:type="paragraph" w:customStyle="1" w:styleId="314E90EC3CA245B68220D201018AC95D">
    <w:name w:val="314E90EC3CA245B68220D201018AC95D"/>
    <w:rsid w:val="00617283"/>
    <w:rPr>
      <w:lang w:val="fr-CH" w:eastAsia="fr-CH"/>
    </w:rPr>
  </w:style>
  <w:style w:type="paragraph" w:customStyle="1" w:styleId="A52B143622DE4A4DAEAAFB1CA855D1E6">
    <w:name w:val="A52B143622DE4A4DAEAAFB1CA855D1E6"/>
    <w:rsid w:val="00617283"/>
    <w:rPr>
      <w:lang w:val="fr-CH" w:eastAsia="fr-CH"/>
    </w:rPr>
  </w:style>
  <w:style w:type="paragraph" w:customStyle="1" w:styleId="786012280F2545A892E2840B5E6AE6F8">
    <w:name w:val="786012280F2545A892E2840B5E6AE6F8"/>
    <w:rsid w:val="00617283"/>
    <w:rPr>
      <w:lang w:val="fr-CH" w:eastAsia="fr-CH"/>
    </w:rPr>
  </w:style>
  <w:style w:type="paragraph" w:customStyle="1" w:styleId="AA9EAF5384A54E658CD8E5F84098BC68">
    <w:name w:val="AA9EAF5384A54E658CD8E5F84098BC68"/>
    <w:rsid w:val="00617283"/>
    <w:rPr>
      <w:lang w:val="fr-CH" w:eastAsia="fr-CH"/>
    </w:rPr>
  </w:style>
  <w:style w:type="paragraph" w:customStyle="1" w:styleId="6172E575C2AC4436B190E5A4B4868851">
    <w:name w:val="6172E575C2AC4436B190E5A4B4868851"/>
    <w:rsid w:val="00617283"/>
    <w:rPr>
      <w:lang w:val="fr-CH" w:eastAsia="fr-CH"/>
    </w:rPr>
  </w:style>
  <w:style w:type="paragraph" w:customStyle="1" w:styleId="D6D1EB802FF044BB899B7453A574C6BF">
    <w:name w:val="D6D1EB802FF044BB899B7453A574C6BF"/>
    <w:rsid w:val="00617283"/>
    <w:rPr>
      <w:lang w:val="fr-CH" w:eastAsia="fr-CH"/>
    </w:rPr>
  </w:style>
  <w:style w:type="paragraph" w:customStyle="1" w:styleId="75EE98D4B4614378992C39A627331EF0">
    <w:name w:val="75EE98D4B4614378992C39A627331EF0"/>
    <w:rsid w:val="00617283"/>
    <w:rPr>
      <w:lang w:val="fr-CH" w:eastAsia="fr-CH"/>
    </w:rPr>
  </w:style>
  <w:style w:type="paragraph" w:customStyle="1" w:styleId="7C2687199D2D4A9781014CB550FB0426">
    <w:name w:val="7C2687199D2D4A9781014CB550FB0426"/>
    <w:rsid w:val="00617283"/>
    <w:rPr>
      <w:lang w:val="fr-CH" w:eastAsia="fr-CH"/>
    </w:rPr>
  </w:style>
  <w:style w:type="paragraph" w:customStyle="1" w:styleId="F4CE450C9EDB46779F499D4B71EEC667">
    <w:name w:val="F4CE450C9EDB46779F499D4B71EEC667"/>
    <w:rsid w:val="00617283"/>
    <w:rPr>
      <w:lang w:val="fr-CH" w:eastAsia="fr-CH"/>
    </w:rPr>
  </w:style>
  <w:style w:type="paragraph" w:customStyle="1" w:styleId="083628DBDED44D3C981A9B907C6A38AF">
    <w:name w:val="083628DBDED44D3C981A9B907C6A38AF"/>
    <w:rsid w:val="00617283"/>
    <w:rPr>
      <w:lang w:val="fr-CH" w:eastAsia="fr-CH"/>
    </w:rPr>
  </w:style>
  <w:style w:type="paragraph" w:customStyle="1" w:styleId="0BBB954DD47F46CE938D5EDAB10709CF">
    <w:name w:val="0BBB954DD47F46CE938D5EDAB10709CF"/>
    <w:rsid w:val="00617283"/>
    <w:rPr>
      <w:lang w:val="fr-CH" w:eastAsia="fr-CH"/>
    </w:rPr>
  </w:style>
  <w:style w:type="paragraph" w:customStyle="1" w:styleId="526A1137BA3D4B6D99CE46871DC15CD8">
    <w:name w:val="526A1137BA3D4B6D99CE46871DC15CD8"/>
    <w:rsid w:val="00617283"/>
    <w:rPr>
      <w:lang w:val="fr-CH" w:eastAsia="fr-CH"/>
    </w:rPr>
  </w:style>
  <w:style w:type="paragraph" w:customStyle="1" w:styleId="742CA6B4927D44028E80E08BA0743B58">
    <w:name w:val="742CA6B4927D44028E80E08BA0743B58"/>
    <w:rsid w:val="00617283"/>
    <w:rPr>
      <w:lang w:val="fr-CH" w:eastAsia="fr-CH"/>
    </w:rPr>
  </w:style>
  <w:style w:type="paragraph" w:customStyle="1" w:styleId="3BBEAED5D92A474892871DD61CCA9F36">
    <w:name w:val="3BBEAED5D92A474892871DD61CCA9F36"/>
    <w:rsid w:val="00617283"/>
    <w:rPr>
      <w:lang w:val="fr-CH" w:eastAsia="fr-CH"/>
    </w:rPr>
  </w:style>
  <w:style w:type="paragraph" w:customStyle="1" w:styleId="4D399D73D7A44A07AEA1441B69AE2FCC">
    <w:name w:val="4D399D73D7A44A07AEA1441B69AE2FCC"/>
    <w:rsid w:val="00617283"/>
    <w:rPr>
      <w:lang w:val="fr-CH" w:eastAsia="fr-CH"/>
    </w:rPr>
  </w:style>
  <w:style w:type="paragraph" w:customStyle="1" w:styleId="5FE425BF13A94B6D9C5CAB0E780EF654">
    <w:name w:val="5FE425BF13A94B6D9C5CAB0E780EF654"/>
    <w:rsid w:val="00617283"/>
    <w:rPr>
      <w:lang w:val="fr-CH" w:eastAsia="fr-CH"/>
    </w:rPr>
  </w:style>
  <w:style w:type="paragraph" w:customStyle="1" w:styleId="11230C417925422499D8BF7ACB43D38D">
    <w:name w:val="11230C417925422499D8BF7ACB43D38D"/>
    <w:rsid w:val="00617283"/>
    <w:rPr>
      <w:lang w:val="fr-CH" w:eastAsia="fr-CH"/>
    </w:rPr>
  </w:style>
  <w:style w:type="paragraph" w:customStyle="1" w:styleId="EAF1674FC4614949A0623A7305F7597D">
    <w:name w:val="EAF1674FC4614949A0623A7305F7597D"/>
    <w:rsid w:val="00617283"/>
    <w:rPr>
      <w:lang w:val="fr-CH" w:eastAsia="fr-CH"/>
    </w:rPr>
  </w:style>
  <w:style w:type="paragraph" w:customStyle="1" w:styleId="822371BCA3E84FBDA3B2B34105A3677C">
    <w:name w:val="822371BCA3E84FBDA3B2B34105A3677C"/>
    <w:rsid w:val="00617283"/>
    <w:rPr>
      <w:lang w:val="fr-CH" w:eastAsia="fr-CH"/>
    </w:rPr>
  </w:style>
  <w:style w:type="paragraph" w:customStyle="1" w:styleId="D4C04280E1B5485B98F63025179ABB99">
    <w:name w:val="D4C04280E1B5485B98F63025179ABB99"/>
    <w:rsid w:val="00617283"/>
    <w:rPr>
      <w:lang w:val="fr-CH" w:eastAsia="fr-CH"/>
    </w:rPr>
  </w:style>
  <w:style w:type="paragraph" w:customStyle="1" w:styleId="40A791104D1743F09622FC4D6E786799">
    <w:name w:val="40A791104D1743F09622FC4D6E786799"/>
    <w:rsid w:val="00617283"/>
    <w:rPr>
      <w:lang w:val="fr-CH" w:eastAsia="fr-CH"/>
    </w:rPr>
  </w:style>
  <w:style w:type="paragraph" w:customStyle="1" w:styleId="8DB0176721B046E1963E8F12160D46BC">
    <w:name w:val="8DB0176721B046E1963E8F12160D46BC"/>
    <w:rsid w:val="00617283"/>
    <w:rPr>
      <w:lang w:val="fr-CH" w:eastAsia="fr-CH"/>
    </w:rPr>
  </w:style>
  <w:style w:type="paragraph" w:customStyle="1" w:styleId="CCF3483A6BFB4DAA878E90890F6DCEF7">
    <w:name w:val="CCF3483A6BFB4DAA878E90890F6DCEF7"/>
    <w:rsid w:val="00617283"/>
    <w:rPr>
      <w:lang w:val="fr-CH" w:eastAsia="fr-CH"/>
    </w:rPr>
  </w:style>
  <w:style w:type="paragraph" w:customStyle="1" w:styleId="D5EB73E0F0BB4E9B955D7F032161C32A">
    <w:name w:val="D5EB73E0F0BB4E9B955D7F032161C32A"/>
    <w:rsid w:val="00617283"/>
    <w:rPr>
      <w:lang w:val="fr-CH" w:eastAsia="fr-CH"/>
    </w:rPr>
  </w:style>
  <w:style w:type="paragraph" w:customStyle="1" w:styleId="940184087B23444CBA495BB2F0EFA9CF">
    <w:name w:val="940184087B23444CBA495BB2F0EFA9CF"/>
    <w:rsid w:val="00617283"/>
    <w:rPr>
      <w:lang w:val="fr-CH" w:eastAsia="fr-CH"/>
    </w:rPr>
  </w:style>
  <w:style w:type="paragraph" w:customStyle="1" w:styleId="CD0B21B24B234D8C9F857EC9D09C21FB">
    <w:name w:val="CD0B21B24B234D8C9F857EC9D09C21FB"/>
    <w:rsid w:val="00617283"/>
    <w:rPr>
      <w:lang w:val="fr-CH" w:eastAsia="fr-CH"/>
    </w:rPr>
  </w:style>
  <w:style w:type="paragraph" w:customStyle="1" w:styleId="7921B1D882624DA8B780018B6B512D93">
    <w:name w:val="7921B1D882624DA8B780018B6B512D93"/>
    <w:rsid w:val="00617283"/>
    <w:rPr>
      <w:lang w:val="fr-CH" w:eastAsia="fr-CH"/>
    </w:rPr>
  </w:style>
  <w:style w:type="paragraph" w:customStyle="1" w:styleId="0FD04A98742E47E5A85516F6A4774593">
    <w:name w:val="0FD04A98742E47E5A85516F6A4774593"/>
    <w:rsid w:val="00617283"/>
    <w:rPr>
      <w:lang w:val="fr-CH" w:eastAsia="fr-CH"/>
    </w:rPr>
  </w:style>
  <w:style w:type="paragraph" w:customStyle="1" w:styleId="5047473A5DE64BB38AB91800B53482E6">
    <w:name w:val="5047473A5DE64BB38AB91800B53482E6"/>
    <w:rsid w:val="00617283"/>
    <w:rPr>
      <w:lang w:val="fr-CH" w:eastAsia="fr-CH"/>
    </w:rPr>
  </w:style>
  <w:style w:type="paragraph" w:customStyle="1" w:styleId="63C88519A85C4FD5BE874B4C33047ADC">
    <w:name w:val="63C88519A85C4FD5BE874B4C33047ADC"/>
    <w:rsid w:val="00617283"/>
    <w:rPr>
      <w:lang w:val="fr-CH" w:eastAsia="fr-CH"/>
    </w:rPr>
  </w:style>
  <w:style w:type="paragraph" w:customStyle="1" w:styleId="BF39EA62D4674983BB4F27E4A779F5AC">
    <w:name w:val="BF39EA62D4674983BB4F27E4A779F5AC"/>
    <w:rsid w:val="00617283"/>
    <w:rPr>
      <w:lang w:val="fr-CH" w:eastAsia="fr-CH"/>
    </w:rPr>
  </w:style>
  <w:style w:type="paragraph" w:customStyle="1" w:styleId="6A1F960773EE4078A7625FB778DBC6B6">
    <w:name w:val="6A1F960773EE4078A7625FB778DBC6B6"/>
    <w:rsid w:val="00617283"/>
    <w:rPr>
      <w:lang w:val="fr-CH" w:eastAsia="fr-CH"/>
    </w:rPr>
  </w:style>
  <w:style w:type="paragraph" w:customStyle="1" w:styleId="BABDBAB824764F818DEA4D1D544B6102">
    <w:name w:val="BABDBAB824764F818DEA4D1D544B6102"/>
    <w:rsid w:val="00617283"/>
    <w:rPr>
      <w:lang w:val="fr-CH" w:eastAsia="fr-CH"/>
    </w:rPr>
  </w:style>
  <w:style w:type="paragraph" w:customStyle="1" w:styleId="3C7D6A72DBED4E34A05EB6868A20DC3B">
    <w:name w:val="3C7D6A72DBED4E34A05EB6868A20DC3B"/>
    <w:rsid w:val="00617283"/>
    <w:rPr>
      <w:lang w:val="fr-CH" w:eastAsia="fr-CH"/>
    </w:rPr>
  </w:style>
  <w:style w:type="paragraph" w:customStyle="1" w:styleId="BF513A9F75074DDF8D5F5CD7EEB5D5E5">
    <w:name w:val="BF513A9F75074DDF8D5F5CD7EEB5D5E5"/>
    <w:rsid w:val="00617283"/>
    <w:rPr>
      <w:lang w:val="fr-CH" w:eastAsia="fr-CH"/>
    </w:rPr>
  </w:style>
  <w:style w:type="paragraph" w:customStyle="1" w:styleId="AA16F9C980AE406D81D19CE689CA11A8">
    <w:name w:val="AA16F9C980AE406D81D19CE689CA11A8"/>
    <w:rsid w:val="00617283"/>
    <w:rPr>
      <w:lang w:val="fr-CH" w:eastAsia="fr-CH"/>
    </w:rPr>
  </w:style>
  <w:style w:type="paragraph" w:customStyle="1" w:styleId="3723AFCCAA0E4BD18B64C91FDDC9C265">
    <w:name w:val="3723AFCCAA0E4BD18B64C91FDDC9C265"/>
    <w:rsid w:val="00617283"/>
    <w:rPr>
      <w:lang w:val="fr-CH" w:eastAsia="fr-CH"/>
    </w:rPr>
  </w:style>
  <w:style w:type="paragraph" w:customStyle="1" w:styleId="7A450F286CC843368EA2AAF97FFF4DDD">
    <w:name w:val="7A450F286CC843368EA2AAF97FFF4DDD"/>
    <w:rsid w:val="00617283"/>
    <w:rPr>
      <w:lang w:val="fr-CH" w:eastAsia="fr-CH"/>
    </w:rPr>
  </w:style>
  <w:style w:type="paragraph" w:customStyle="1" w:styleId="6EB37DB60E044319B31A394EE58C71EE">
    <w:name w:val="6EB37DB60E044319B31A394EE58C71EE"/>
    <w:rsid w:val="00617283"/>
    <w:rPr>
      <w:lang w:val="fr-CH" w:eastAsia="fr-CH"/>
    </w:rPr>
  </w:style>
  <w:style w:type="paragraph" w:customStyle="1" w:styleId="576C7530E3654254BE4C1B15C584B553">
    <w:name w:val="576C7530E3654254BE4C1B15C584B553"/>
    <w:rsid w:val="00617283"/>
    <w:rPr>
      <w:lang w:val="fr-CH" w:eastAsia="fr-CH"/>
    </w:rPr>
  </w:style>
  <w:style w:type="paragraph" w:customStyle="1" w:styleId="A828A308245A452D8D2D3B76E926BE1A">
    <w:name w:val="A828A308245A452D8D2D3B76E926BE1A"/>
    <w:rsid w:val="00617283"/>
    <w:rPr>
      <w:lang w:val="fr-CH" w:eastAsia="fr-CH"/>
    </w:rPr>
  </w:style>
  <w:style w:type="paragraph" w:customStyle="1" w:styleId="E3F0BD1A82CA434B80BE20C4207B2464">
    <w:name w:val="E3F0BD1A82CA434B80BE20C4207B2464"/>
    <w:rsid w:val="00617283"/>
    <w:rPr>
      <w:lang w:val="fr-CH" w:eastAsia="fr-CH"/>
    </w:rPr>
  </w:style>
  <w:style w:type="paragraph" w:customStyle="1" w:styleId="C87D5A1529C646D7A76557E9C29002D5">
    <w:name w:val="C87D5A1529C646D7A76557E9C29002D5"/>
    <w:rsid w:val="00617283"/>
    <w:rPr>
      <w:lang w:val="fr-CH" w:eastAsia="fr-CH"/>
    </w:rPr>
  </w:style>
  <w:style w:type="paragraph" w:customStyle="1" w:styleId="62A1A8EFD68449518416F6678BBCF477">
    <w:name w:val="62A1A8EFD68449518416F6678BBCF477"/>
    <w:rsid w:val="00617283"/>
    <w:rPr>
      <w:lang w:val="fr-CH" w:eastAsia="fr-CH"/>
    </w:rPr>
  </w:style>
  <w:style w:type="paragraph" w:customStyle="1" w:styleId="D2912131680A4F9E91BC3CAB8F187086">
    <w:name w:val="D2912131680A4F9E91BC3CAB8F187086"/>
    <w:rsid w:val="00617283"/>
    <w:rPr>
      <w:lang w:val="fr-CH" w:eastAsia="fr-CH"/>
    </w:rPr>
  </w:style>
  <w:style w:type="paragraph" w:customStyle="1" w:styleId="AB0AAA0599B84DE192D127F065AD3358">
    <w:name w:val="AB0AAA0599B84DE192D127F065AD3358"/>
    <w:rsid w:val="00617283"/>
    <w:rPr>
      <w:lang w:val="fr-CH" w:eastAsia="fr-CH"/>
    </w:rPr>
  </w:style>
  <w:style w:type="paragraph" w:customStyle="1" w:styleId="F286E3A3CBC54AF28C83E7BE8FEB0AB3">
    <w:name w:val="F286E3A3CBC54AF28C83E7BE8FEB0AB3"/>
    <w:rsid w:val="00617283"/>
    <w:rPr>
      <w:lang w:val="fr-CH" w:eastAsia="fr-CH"/>
    </w:rPr>
  </w:style>
  <w:style w:type="paragraph" w:customStyle="1" w:styleId="8E7D6A9E86A04EB5B93165FCCBD7A5D4">
    <w:name w:val="8E7D6A9E86A04EB5B93165FCCBD7A5D4"/>
    <w:rsid w:val="00617283"/>
    <w:rPr>
      <w:lang w:val="fr-CH" w:eastAsia="fr-CH"/>
    </w:rPr>
  </w:style>
  <w:style w:type="paragraph" w:customStyle="1" w:styleId="6FC07F15E30248B1BC132C7B3E5D6BFC">
    <w:name w:val="6FC07F15E30248B1BC132C7B3E5D6BFC"/>
    <w:rsid w:val="00617283"/>
    <w:rPr>
      <w:lang w:val="fr-CH" w:eastAsia="fr-CH"/>
    </w:rPr>
  </w:style>
  <w:style w:type="paragraph" w:customStyle="1" w:styleId="CA521136D22A4A5D924CE11B3019C4D2">
    <w:name w:val="CA521136D22A4A5D924CE11B3019C4D2"/>
    <w:rsid w:val="00617283"/>
    <w:rPr>
      <w:lang w:val="fr-CH" w:eastAsia="fr-CH"/>
    </w:rPr>
  </w:style>
  <w:style w:type="paragraph" w:customStyle="1" w:styleId="6C98DE08552B48FFB4D92FF6B0572B60">
    <w:name w:val="6C98DE08552B48FFB4D92FF6B0572B60"/>
    <w:rsid w:val="00617283"/>
    <w:rPr>
      <w:lang w:val="fr-CH" w:eastAsia="fr-CH"/>
    </w:rPr>
  </w:style>
  <w:style w:type="paragraph" w:customStyle="1" w:styleId="D77A506358834313A146AC61F2AFBDD2">
    <w:name w:val="D77A506358834313A146AC61F2AFBDD2"/>
    <w:rsid w:val="00617283"/>
    <w:rPr>
      <w:lang w:val="fr-CH" w:eastAsia="fr-CH"/>
    </w:rPr>
  </w:style>
  <w:style w:type="paragraph" w:customStyle="1" w:styleId="A389F9E6172A4BC69115112EE26BFC70">
    <w:name w:val="A389F9E6172A4BC69115112EE26BFC70"/>
    <w:rsid w:val="00617283"/>
    <w:rPr>
      <w:lang w:val="fr-CH" w:eastAsia="fr-CH"/>
    </w:rPr>
  </w:style>
  <w:style w:type="paragraph" w:customStyle="1" w:styleId="DC7746119B214B26A9432F064282B925">
    <w:name w:val="DC7746119B214B26A9432F064282B925"/>
    <w:rsid w:val="00617283"/>
    <w:rPr>
      <w:lang w:val="fr-CH" w:eastAsia="fr-CH"/>
    </w:rPr>
  </w:style>
  <w:style w:type="paragraph" w:customStyle="1" w:styleId="06739F5643A74CF1AA2376673DAA8403">
    <w:name w:val="06739F5643A74CF1AA2376673DAA8403"/>
    <w:rsid w:val="00617283"/>
    <w:rPr>
      <w:lang w:val="fr-CH" w:eastAsia="fr-CH"/>
    </w:rPr>
  </w:style>
  <w:style w:type="paragraph" w:customStyle="1" w:styleId="326CAC2111244146A8F23EE271BC9ED0">
    <w:name w:val="326CAC2111244146A8F23EE271BC9ED0"/>
    <w:rsid w:val="00617283"/>
    <w:rPr>
      <w:lang w:val="fr-CH" w:eastAsia="fr-CH"/>
    </w:rPr>
  </w:style>
  <w:style w:type="paragraph" w:customStyle="1" w:styleId="CDC252E96B744C128926EBE6F21A8AD7">
    <w:name w:val="CDC252E96B744C128926EBE6F21A8AD7"/>
    <w:rsid w:val="00617283"/>
    <w:rPr>
      <w:lang w:val="fr-CH" w:eastAsia="fr-CH"/>
    </w:rPr>
  </w:style>
  <w:style w:type="paragraph" w:customStyle="1" w:styleId="82E805D717AA44A58E25289AE59A29C5">
    <w:name w:val="82E805D717AA44A58E25289AE59A29C5"/>
    <w:rsid w:val="00617283"/>
    <w:rPr>
      <w:lang w:val="fr-CH" w:eastAsia="fr-CH"/>
    </w:rPr>
  </w:style>
  <w:style w:type="paragraph" w:customStyle="1" w:styleId="68F243B1EB7547B781400A16C35CFDB2">
    <w:name w:val="68F243B1EB7547B781400A16C35CFDB2"/>
    <w:rsid w:val="00617283"/>
    <w:rPr>
      <w:lang w:val="fr-CH" w:eastAsia="fr-CH"/>
    </w:rPr>
  </w:style>
  <w:style w:type="paragraph" w:customStyle="1" w:styleId="6743E88DC0BD46C187919643FA813CF7">
    <w:name w:val="6743E88DC0BD46C187919643FA813CF7"/>
    <w:rsid w:val="00617283"/>
    <w:rPr>
      <w:lang w:val="fr-CH" w:eastAsia="fr-CH"/>
    </w:rPr>
  </w:style>
  <w:style w:type="paragraph" w:customStyle="1" w:styleId="B7247A8BBDBE4BE1A99BC2FF76CA7111">
    <w:name w:val="B7247A8BBDBE4BE1A99BC2FF76CA7111"/>
    <w:rsid w:val="00617283"/>
    <w:rPr>
      <w:lang w:val="fr-CH" w:eastAsia="fr-CH"/>
    </w:rPr>
  </w:style>
  <w:style w:type="paragraph" w:customStyle="1" w:styleId="01931993DADA48BF9B77FB3C10D31BC6">
    <w:name w:val="01931993DADA48BF9B77FB3C10D31BC6"/>
    <w:rsid w:val="00617283"/>
    <w:rPr>
      <w:lang w:val="fr-CH" w:eastAsia="fr-CH"/>
    </w:rPr>
  </w:style>
  <w:style w:type="paragraph" w:customStyle="1" w:styleId="800800EA5E2F4F1EAD6C0BF46E24F76E">
    <w:name w:val="800800EA5E2F4F1EAD6C0BF46E24F76E"/>
    <w:rsid w:val="00617283"/>
    <w:rPr>
      <w:lang w:val="fr-CH" w:eastAsia="fr-CH"/>
    </w:rPr>
  </w:style>
  <w:style w:type="paragraph" w:customStyle="1" w:styleId="1DA26F79DA234C7CB323B61BB8F915FF">
    <w:name w:val="1DA26F79DA234C7CB323B61BB8F915FF"/>
    <w:rsid w:val="00617283"/>
    <w:rPr>
      <w:lang w:val="fr-CH" w:eastAsia="fr-CH"/>
    </w:rPr>
  </w:style>
  <w:style w:type="paragraph" w:customStyle="1" w:styleId="96E5883F8B87454298E28029BF0E9D52">
    <w:name w:val="96E5883F8B87454298E28029BF0E9D52"/>
    <w:rsid w:val="00617283"/>
    <w:rPr>
      <w:lang w:val="fr-CH" w:eastAsia="fr-CH"/>
    </w:rPr>
  </w:style>
  <w:style w:type="paragraph" w:customStyle="1" w:styleId="C9CC7BAEEDEE4D9496BBE0AD5577B236">
    <w:name w:val="C9CC7BAEEDEE4D9496BBE0AD5577B236"/>
    <w:rsid w:val="00617283"/>
    <w:rPr>
      <w:lang w:val="fr-CH" w:eastAsia="fr-CH"/>
    </w:rPr>
  </w:style>
  <w:style w:type="paragraph" w:customStyle="1" w:styleId="867A8AD184BC44E6BCCA2FC71F1E18AC">
    <w:name w:val="867A8AD184BC44E6BCCA2FC71F1E18AC"/>
    <w:rsid w:val="00617283"/>
    <w:rPr>
      <w:lang w:val="fr-CH" w:eastAsia="fr-CH"/>
    </w:rPr>
  </w:style>
  <w:style w:type="paragraph" w:customStyle="1" w:styleId="84CACCD1033C4EDDB240C0D80CB84A24">
    <w:name w:val="84CACCD1033C4EDDB240C0D80CB84A24"/>
    <w:rsid w:val="00617283"/>
    <w:rPr>
      <w:lang w:val="fr-CH" w:eastAsia="fr-CH"/>
    </w:rPr>
  </w:style>
  <w:style w:type="paragraph" w:customStyle="1" w:styleId="399483FD6B454A5EA6766ED9CD34517D">
    <w:name w:val="399483FD6B454A5EA6766ED9CD34517D"/>
    <w:rsid w:val="00617283"/>
    <w:rPr>
      <w:lang w:val="fr-CH" w:eastAsia="fr-CH"/>
    </w:rPr>
  </w:style>
  <w:style w:type="paragraph" w:customStyle="1" w:styleId="D93AC0BBB3ED48C9BCA5F57C65EF2C28">
    <w:name w:val="D93AC0BBB3ED48C9BCA5F57C65EF2C28"/>
    <w:rsid w:val="00617283"/>
    <w:rPr>
      <w:lang w:val="fr-CH" w:eastAsia="fr-CH"/>
    </w:rPr>
  </w:style>
  <w:style w:type="paragraph" w:customStyle="1" w:styleId="0525D2041FC644DBAAEBD1510AA2E31B">
    <w:name w:val="0525D2041FC644DBAAEBD1510AA2E31B"/>
    <w:rsid w:val="00617283"/>
    <w:rPr>
      <w:lang w:val="fr-CH" w:eastAsia="fr-CH"/>
    </w:rPr>
  </w:style>
  <w:style w:type="paragraph" w:customStyle="1" w:styleId="6DC7218139A0417B92099ED06F6F0118">
    <w:name w:val="6DC7218139A0417B92099ED06F6F0118"/>
    <w:rsid w:val="00617283"/>
    <w:rPr>
      <w:lang w:val="fr-CH" w:eastAsia="fr-CH"/>
    </w:rPr>
  </w:style>
  <w:style w:type="paragraph" w:customStyle="1" w:styleId="ADDE380DDB3E43E99FEF3035EFBD4274">
    <w:name w:val="ADDE380DDB3E43E99FEF3035EFBD4274"/>
    <w:rsid w:val="00617283"/>
    <w:rPr>
      <w:lang w:val="fr-CH" w:eastAsia="fr-CH"/>
    </w:rPr>
  </w:style>
  <w:style w:type="paragraph" w:customStyle="1" w:styleId="5761157E66E642E89C241E19B3D8F63D">
    <w:name w:val="5761157E66E642E89C241E19B3D8F63D"/>
    <w:rsid w:val="00617283"/>
    <w:rPr>
      <w:lang w:val="fr-CH" w:eastAsia="fr-CH"/>
    </w:rPr>
  </w:style>
  <w:style w:type="paragraph" w:customStyle="1" w:styleId="6B2EAF017D2D4505880FD10E0584CDB2">
    <w:name w:val="6B2EAF017D2D4505880FD10E0584CDB2"/>
    <w:rsid w:val="00617283"/>
    <w:rPr>
      <w:lang w:val="fr-CH" w:eastAsia="fr-CH"/>
    </w:rPr>
  </w:style>
  <w:style w:type="paragraph" w:customStyle="1" w:styleId="0990EA2283D44EDEA1F51A026F990EB7">
    <w:name w:val="0990EA2283D44EDEA1F51A026F990EB7"/>
    <w:rsid w:val="00617283"/>
    <w:rPr>
      <w:lang w:val="fr-CH" w:eastAsia="fr-CH"/>
    </w:rPr>
  </w:style>
  <w:style w:type="paragraph" w:customStyle="1" w:styleId="EAB7D73793ED46C6A22194167E9D31A1">
    <w:name w:val="EAB7D73793ED46C6A22194167E9D31A1"/>
    <w:rsid w:val="00617283"/>
    <w:rPr>
      <w:lang w:val="fr-CH" w:eastAsia="fr-CH"/>
    </w:rPr>
  </w:style>
  <w:style w:type="paragraph" w:customStyle="1" w:styleId="EF9622FA5F794A2EBDEF2AA54D0F0B87">
    <w:name w:val="EF9622FA5F794A2EBDEF2AA54D0F0B87"/>
    <w:rsid w:val="00617283"/>
    <w:rPr>
      <w:lang w:val="fr-CH" w:eastAsia="fr-CH"/>
    </w:rPr>
  </w:style>
  <w:style w:type="paragraph" w:customStyle="1" w:styleId="F086967BDACD41DABBD74FAB236BE4F4">
    <w:name w:val="F086967BDACD41DABBD74FAB236BE4F4"/>
    <w:rsid w:val="00617283"/>
    <w:rPr>
      <w:lang w:val="fr-CH" w:eastAsia="fr-CH"/>
    </w:rPr>
  </w:style>
  <w:style w:type="paragraph" w:customStyle="1" w:styleId="9328E5EF1F354D6DA5C98545221B737E">
    <w:name w:val="9328E5EF1F354D6DA5C98545221B737E"/>
    <w:rsid w:val="00617283"/>
    <w:rPr>
      <w:lang w:val="fr-CH" w:eastAsia="fr-CH"/>
    </w:rPr>
  </w:style>
  <w:style w:type="paragraph" w:customStyle="1" w:styleId="766B782C29364B1DB75334578D18B627">
    <w:name w:val="766B782C29364B1DB75334578D18B627"/>
    <w:rsid w:val="00617283"/>
    <w:rPr>
      <w:lang w:val="fr-CH" w:eastAsia="fr-CH"/>
    </w:rPr>
  </w:style>
  <w:style w:type="paragraph" w:customStyle="1" w:styleId="59BFB17C0B6E45489CEF2D4EB4AA59B9">
    <w:name w:val="59BFB17C0B6E45489CEF2D4EB4AA59B9"/>
    <w:rsid w:val="00617283"/>
    <w:rPr>
      <w:lang w:val="fr-CH" w:eastAsia="fr-CH"/>
    </w:rPr>
  </w:style>
  <w:style w:type="paragraph" w:customStyle="1" w:styleId="B5751C5C58D64E1B8609ED702D157824">
    <w:name w:val="B5751C5C58D64E1B8609ED702D157824"/>
    <w:rsid w:val="00617283"/>
    <w:rPr>
      <w:lang w:val="fr-CH" w:eastAsia="fr-CH"/>
    </w:rPr>
  </w:style>
  <w:style w:type="paragraph" w:customStyle="1" w:styleId="DB594EBDD0D34581923832B084DEEF3C">
    <w:name w:val="DB594EBDD0D34581923832B084DEEF3C"/>
    <w:rsid w:val="00617283"/>
    <w:rPr>
      <w:lang w:val="fr-CH" w:eastAsia="fr-CH"/>
    </w:rPr>
  </w:style>
  <w:style w:type="paragraph" w:customStyle="1" w:styleId="7F3C62ED659F41A197E98267D05978BA">
    <w:name w:val="7F3C62ED659F41A197E98267D05978BA"/>
    <w:rsid w:val="00617283"/>
    <w:rPr>
      <w:lang w:val="fr-CH" w:eastAsia="fr-CH"/>
    </w:rPr>
  </w:style>
  <w:style w:type="paragraph" w:customStyle="1" w:styleId="F67716BC491A42F4BFDF4099ED901D45">
    <w:name w:val="F67716BC491A42F4BFDF4099ED901D45"/>
    <w:rsid w:val="00617283"/>
    <w:rPr>
      <w:lang w:val="fr-CH" w:eastAsia="fr-CH"/>
    </w:rPr>
  </w:style>
  <w:style w:type="paragraph" w:customStyle="1" w:styleId="DE590C6C46684377A8F773F642034E0A">
    <w:name w:val="DE590C6C46684377A8F773F642034E0A"/>
    <w:rsid w:val="00617283"/>
    <w:rPr>
      <w:lang w:val="fr-CH" w:eastAsia="fr-CH"/>
    </w:rPr>
  </w:style>
  <w:style w:type="paragraph" w:customStyle="1" w:styleId="4B39DDB3EE31467EADFC03FE6CF063DE">
    <w:name w:val="4B39DDB3EE31467EADFC03FE6CF063DE"/>
    <w:rsid w:val="00617283"/>
    <w:rPr>
      <w:lang w:val="fr-CH" w:eastAsia="fr-CH"/>
    </w:rPr>
  </w:style>
  <w:style w:type="paragraph" w:customStyle="1" w:styleId="D8204D4C35564241B3C00410BA2C83CD">
    <w:name w:val="D8204D4C35564241B3C00410BA2C83CD"/>
    <w:rsid w:val="00617283"/>
    <w:rPr>
      <w:lang w:val="fr-CH" w:eastAsia="fr-CH"/>
    </w:rPr>
  </w:style>
  <w:style w:type="paragraph" w:customStyle="1" w:styleId="D5500D56606E465EBC6DF5D8551FB5F5">
    <w:name w:val="D5500D56606E465EBC6DF5D8551FB5F5"/>
    <w:rsid w:val="00617283"/>
    <w:rPr>
      <w:lang w:val="fr-CH" w:eastAsia="fr-CH"/>
    </w:rPr>
  </w:style>
  <w:style w:type="paragraph" w:customStyle="1" w:styleId="46B15BE3C72742A78C625C4AA932A4E0">
    <w:name w:val="46B15BE3C72742A78C625C4AA932A4E0"/>
    <w:rsid w:val="00617283"/>
    <w:rPr>
      <w:lang w:val="fr-CH" w:eastAsia="fr-CH"/>
    </w:rPr>
  </w:style>
  <w:style w:type="paragraph" w:customStyle="1" w:styleId="D46C44CC019040958D1A3FF699FD89F6">
    <w:name w:val="D46C44CC019040958D1A3FF699FD89F6"/>
    <w:rsid w:val="00617283"/>
    <w:rPr>
      <w:lang w:val="fr-CH" w:eastAsia="fr-CH"/>
    </w:rPr>
  </w:style>
  <w:style w:type="paragraph" w:customStyle="1" w:styleId="8A87B3A2BEAD4DFE903CCA8F4261AC2E">
    <w:name w:val="8A87B3A2BEAD4DFE903CCA8F4261AC2E"/>
    <w:rsid w:val="00617283"/>
    <w:rPr>
      <w:lang w:val="fr-CH" w:eastAsia="fr-CH"/>
    </w:rPr>
  </w:style>
  <w:style w:type="paragraph" w:customStyle="1" w:styleId="86DBB042A03D4BC0AECF01004E28611C">
    <w:name w:val="86DBB042A03D4BC0AECF01004E28611C"/>
    <w:rsid w:val="00617283"/>
    <w:rPr>
      <w:lang w:val="fr-CH" w:eastAsia="fr-CH"/>
    </w:rPr>
  </w:style>
  <w:style w:type="paragraph" w:customStyle="1" w:styleId="346B34BA36CC4D7E8A5985047B7B9B10">
    <w:name w:val="346B34BA36CC4D7E8A5985047B7B9B10"/>
    <w:rsid w:val="00617283"/>
    <w:rPr>
      <w:lang w:val="fr-CH" w:eastAsia="fr-CH"/>
    </w:rPr>
  </w:style>
  <w:style w:type="paragraph" w:customStyle="1" w:styleId="4FBF0EA15FF74DA38E81FF04D37CA24D">
    <w:name w:val="4FBF0EA15FF74DA38E81FF04D37CA24D"/>
    <w:rsid w:val="00617283"/>
    <w:rPr>
      <w:lang w:val="fr-CH" w:eastAsia="fr-CH"/>
    </w:rPr>
  </w:style>
  <w:style w:type="paragraph" w:customStyle="1" w:styleId="EC82E59865E84A9EBA8D2521FEADFC29">
    <w:name w:val="EC82E59865E84A9EBA8D2521FEADFC29"/>
    <w:rsid w:val="00617283"/>
    <w:rPr>
      <w:lang w:val="fr-CH" w:eastAsia="fr-CH"/>
    </w:rPr>
  </w:style>
  <w:style w:type="paragraph" w:customStyle="1" w:styleId="B38995F08CCC4EA781D73A8799D44A6B">
    <w:name w:val="B38995F08CCC4EA781D73A8799D44A6B"/>
    <w:rsid w:val="00617283"/>
    <w:rPr>
      <w:lang w:val="fr-CH" w:eastAsia="fr-CH"/>
    </w:rPr>
  </w:style>
  <w:style w:type="paragraph" w:customStyle="1" w:styleId="A229D62DC745445685EC5838FC494201">
    <w:name w:val="A229D62DC745445685EC5838FC494201"/>
    <w:rsid w:val="00617283"/>
    <w:rPr>
      <w:lang w:val="fr-CH" w:eastAsia="fr-CH"/>
    </w:rPr>
  </w:style>
  <w:style w:type="paragraph" w:customStyle="1" w:styleId="13241C71D7864E138800B3AF94602DB3">
    <w:name w:val="13241C71D7864E138800B3AF94602DB3"/>
    <w:rsid w:val="00617283"/>
    <w:rPr>
      <w:lang w:val="fr-CH" w:eastAsia="fr-CH"/>
    </w:rPr>
  </w:style>
  <w:style w:type="paragraph" w:customStyle="1" w:styleId="B89A6487740B4E349D077D7E359C32D9">
    <w:name w:val="B89A6487740B4E349D077D7E359C32D9"/>
    <w:rsid w:val="00617283"/>
    <w:rPr>
      <w:lang w:val="fr-CH" w:eastAsia="fr-CH"/>
    </w:rPr>
  </w:style>
  <w:style w:type="paragraph" w:customStyle="1" w:styleId="064EBFD79D234913888C86815CB9DF7C">
    <w:name w:val="064EBFD79D234913888C86815CB9DF7C"/>
    <w:rsid w:val="00617283"/>
    <w:rPr>
      <w:lang w:val="fr-CH" w:eastAsia="fr-CH"/>
    </w:rPr>
  </w:style>
  <w:style w:type="paragraph" w:customStyle="1" w:styleId="44C53B5D556945289AE4FF05C43F1836">
    <w:name w:val="44C53B5D556945289AE4FF05C43F1836"/>
    <w:rsid w:val="00617283"/>
    <w:rPr>
      <w:lang w:val="fr-CH" w:eastAsia="fr-CH"/>
    </w:rPr>
  </w:style>
  <w:style w:type="paragraph" w:customStyle="1" w:styleId="1A677DDDC6664F24AFC73FD5D332D6AB">
    <w:name w:val="1A677DDDC6664F24AFC73FD5D332D6AB"/>
    <w:rsid w:val="00617283"/>
    <w:rPr>
      <w:lang w:val="fr-CH" w:eastAsia="fr-CH"/>
    </w:rPr>
  </w:style>
  <w:style w:type="paragraph" w:customStyle="1" w:styleId="F9651B71869946ADB9EBA1BB13EE8E38">
    <w:name w:val="F9651B71869946ADB9EBA1BB13EE8E38"/>
    <w:rsid w:val="00617283"/>
    <w:rPr>
      <w:lang w:val="fr-CH" w:eastAsia="fr-CH"/>
    </w:rPr>
  </w:style>
  <w:style w:type="paragraph" w:customStyle="1" w:styleId="CAE4CF6449F64C0BA4A7B85CB5973C6E">
    <w:name w:val="CAE4CF6449F64C0BA4A7B85CB5973C6E"/>
    <w:rsid w:val="00617283"/>
    <w:rPr>
      <w:lang w:val="fr-CH" w:eastAsia="fr-CH"/>
    </w:rPr>
  </w:style>
  <w:style w:type="paragraph" w:customStyle="1" w:styleId="7AA94697B2C94585B2084A331C3EAE4C">
    <w:name w:val="7AA94697B2C94585B2084A331C3EAE4C"/>
    <w:rsid w:val="00617283"/>
    <w:rPr>
      <w:lang w:val="fr-CH" w:eastAsia="fr-CH"/>
    </w:rPr>
  </w:style>
  <w:style w:type="paragraph" w:customStyle="1" w:styleId="A720BD3388744413AD42BA271AE36261">
    <w:name w:val="A720BD3388744413AD42BA271AE36261"/>
    <w:rsid w:val="00617283"/>
    <w:rPr>
      <w:lang w:val="fr-CH" w:eastAsia="fr-CH"/>
    </w:rPr>
  </w:style>
  <w:style w:type="paragraph" w:customStyle="1" w:styleId="58E2E3EFD98448749C653AAD94C7C244">
    <w:name w:val="58E2E3EFD98448749C653AAD94C7C244"/>
    <w:rsid w:val="00617283"/>
    <w:rPr>
      <w:lang w:val="fr-CH" w:eastAsia="fr-CH"/>
    </w:rPr>
  </w:style>
  <w:style w:type="paragraph" w:customStyle="1" w:styleId="690E32393B0C4791B74DE208F48B9EDA">
    <w:name w:val="690E32393B0C4791B74DE208F48B9EDA"/>
    <w:rsid w:val="00617283"/>
    <w:rPr>
      <w:lang w:val="fr-CH" w:eastAsia="fr-CH"/>
    </w:rPr>
  </w:style>
  <w:style w:type="paragraph" w:customStyle="1" w:styleId="8AD81FFB6F304C5B9CE9481CBAABFD8E">
    <w:name w:val="8AD81FFB6F304C5B9CE9481CBAABFD8E"/>
    <w:rsid w:val="00617283"/>
    <w:rPr>
      <w:lang w:val="fr-CH" w:eastAsia="fr-CH"/>
    </w:rPr>
  </w:style>
  <w:style w:type="paragraph" w:customStyle="1" w:styleId="4AB84CA8F76B496B8C1B6425A2EF9C03">
    <w:name w:val="4AB84CA8F76B496B8C1B6425A2EF9C03"/>
    <w:rsid w:val="00617283"/>
    <w:rPr>
      <w:lang w:val="fr-CH" w:eastAsia="fr-CH"/>
    </w:rPr>
  </w:style>
  <w:style w:type="paragraph" w:customStyle="1" w:styleId="98228C97647142478AD1532177B61DCB">
    <w:name w:val="98228C97647142478AD1532177B61DCB"/>
    <w:rsid w:val="00617283"/>
    <w:rPr>
      <w:lang w:val="fr-CH" w:eastAsia="fr-CH"/>
    </w:rPr>
  </w:style>
  <w:style w:type="paragraph" w:customStyle="1" w:styleId="90B04BF6572943C2A867939C53D05455">
    <w:name w:val="90B04BF6572943C2A867939C53D05455"/>
    <w:rsid w:val="00617283"/>
    <w:rPr>
      <w:lang w:val="fr-CH" w:eastAsia="fr-CH"/>
    </w:rPr>
  </w:style>
  <w:style w:type="paragraph" w:customStyle="1" w:styleId="3FFE34B1DB1A4F019AA729321D73924B">
    <w:name w:val="3FFE34B1DB1A4F019AA729321D73924B"/>
    <w:rsid w:val="00617283"/>
    <w:rPr>
      <w:lang w:val="fr-CH" w:eastAsia="fr-CH"/>
    </w:rPr>
  </w:style>
  <w:style w:type="paragraph" w:customStyle="1" w:styleId="A415557C4A6B4D8FB6E0DA95AFD03AB4">
    <w:name w:val="A415557C4A6B4D8FB6E0DA95AFD03AB4"/>
    <w:rsid w:val="00617283"/>
    <w:rPr>
      <w:lang w:val="fr-CH" w:eastAsia="fr-CH"/>
    </w:rPr>
  </w:style>
  <w:style w:type="paragraph" w:customStyle="1" w:styleId="343F97BA486044C4B5256FE3F906D29C">
    <w:name w:val="343F97BA486044C4B5256FE3F906D29C"/>
    <w:rsid w:val="00617283"/>
    <w:rPr>
      <w:lang w:val="fr-CH" w:eastAsia="fr-CH"/>
    </w:rPr>
  </w:style>
  <w:style w:type="paragraph" w:customStyle="1" w:styleId="716608A137EF4A4EB92794FD0276D669">
    <w:name w:val="716608A137EF4A4EB92794FD0276D669"/>
    <w:rsid w:val="00617283"/>
    <w:rPr>
      <w:lang w:val="fr-CH" w:eastAsia="fr-CH"/>
    </w:rPr>
  </w:style>
  <w:style w:type="paragraph" w:customStyle="1" w:styleId="36E56050FC1C4F688B225B43D4EE3158">
    <w:name w:val="36E56050FC1C4F688B225B43D4EE3158"/>
    <w:rsid w:val="00617283"/>
    <w:rPr>
      <w:lang w:val="fr-CH" w:eastAsia="fr-CH"/>
    </w:rPr>
  </w:style>
  <w:style w:type="paragraph" w:customStyle="1" w:styleId="86C549426F2E40ECB0D1B307ABBDC218">
    <w:name w:val="86C549426F2E40ECB0D1B307ABBDC218"/>
    <w:rsid w:val="00617283"/>
    <w:rPr>
      <w:lang w:val="fr-CH" w:eastAsia="fr-CH"/>
    </w:rPr>
  </w:style>
  <w:style w:type="paragraph" w:customStyle="1" w:styleId="3D81CD6AC8F94D25B9915BA05425EB18">
    <w:name w:val="3D81CD6AC8F94D25B9915BA05425EB18"/>
    <w:rsid w:val="00617283"/>
    <w:rPr>
      <w:lang w:val="fr-CH" w:eastAsia="fr-CH"/>
    </w:rPr>
  </w:style>
  <w:style w:type="paragraph" w:customStyle="1" w:styleId="7C6D9637453842859270A04B9A2852FA">
    <w:name w:val="7C6D9637453842859270A04B9A2852FA"/>
    <w:rsid w:val="00617283"/>
    <w:rPr>
      <w:lang w:val="fr-CH" w:eastAsia="fr-CH"/>
    </w:rPr>
  </w:style>
  <w:style w:type="paragraph" w:customStyle="1" w:styleId="7EC853B435504C3BA40E12F8BA2C5B71">
    <w:name w:val="7EC853B435504C3BA40E12F8BA2C5B71"/>
    <w:rsid w:val="00617283"/>
    <w:rPr>
      <w:lang w:val="fr-CH" w:eastAsia="fr-CH"/>
    </w:rPr>
  </w:style>
  <w:style w:type="paragraph" w:customStyle="1" w:styleId="EF24AA82E74D4FCBB91B85F75ACAAC1B">
    <w:name w:val="EF24AA82E74D4FCBB91B85F75ACAAC1B"/>
    <w:rsid w:val="00617283"/>
    <w:rPr>
      <w:lang w:val="fr-CH" w:eastAsia="fr-CH"/>
    </w:rPr>
  </w:style>
  <w:style w:type="paragraph" w:customStyle="1" w:styleId="1BDEB7FD1AAD44C293DFDB31F0803E61">
    <w:name w:val="1BDEB7FD1AAD44C293DFDB31F0803E61"/>
    <w:rsid w:val="00617283"/>
    <w:rPr>
      <w:lang w:val="fr-CH" w:eastAsia="fr-CH"/>
    </w:rPr>
  </w:style>
  <w:style w:type="paragraph" w:customStyle="1" w:styleId="9BC2799B3AD14A1B9DAD4E263573FD64">
    <w:name w:val="9BC2799B3AD14A1B9DAD4E263573FD64"/>
    <w:rsid w:val="00617283"/>
    <w:rPr>
      <w:lang w:val="fr-CH" w:eastAsia="fr-CH"/>
    </w:rPr>
  </w:style>
  <w:style w:type="paragraph" w:customStyle="1" w:styleId="8774EB3D766D400A873BE652C6C40776">
    <w:name w:val="8774EB3D766D400A873BE652C6C40776"/>
    <w:rsid w:val="00617283"/>
    <w:rPr>
      <w:lang w:val="fr-CH" w:eastAsia="fr-CH"/>
    </w:rPr>
  </w:style>
  <w:style w:type="paragraph" w:customStyle="1" w:styleId="FEC5AC9BA4224F44A08B7C818824D0C5">
    <w:name w:val="FEC5AC9BA4224F44A08B7C818824D0C5"/>
    <w:rsid w:val="00617283"/>
    <w:rPr>
      <w:lang w:val="fr-CH" w:eastAsia="fr-CH"/>
    </w:rPr>
  </w:style>
  <w:style w:type="paragraph" w:customStyle="1" w:styleId="9DA34C150BB347289F8AAC6EF5BD8ACE">
    <w:name w:val="9DA34C150BB347289F8AAC6EF5BD8ACE"/>
    <w:rsid w:val="00617283"/>
    <w:rPr>
      <w:lang w:val="fr-CH" w:eastAsia="fr-CH"/>
    </w:rPr>
  </w:style>
  <w:style w:type="paragraph" w:customStyle="1" w:styleId="E42BE4D1BF15483C8EA9198270F7B191">
    <w:name w:val="E42BE4D1BF15483C8EA9198270F7B191"/>
    <w:rsid w:val="00617283"/>
    <w:rPr>
      <w:lang w:val="fr-CH" w:eastAsia="fr-CH"/>
    </w:rPr>
  </w:style>
  <w:style w:type="paragraph" w:customStyle="1" w:styleId="439F7588AF604042AF676E0DD77EFD4C">
    <w:name w:val="439F7588AF604042AF676E0DD77EFD4C"/>
    <w:rsid w:val="00617283"/>
    <w:rPr>
      <w:lang w:val="fr-CH" w:eastAsia="fr-CH"/>
    </w:rPr>
  </w:style>
  <w:style w:type="paragraph" w:customStyle="1" w:styleId="2A1D6C8A28694D23B091F979B4DF597F">
    <w:name w:val="2A1D6C8A28694D23B091F979B4DF597F"/>
    <w:rsid w:val="00617283"/>
    <w:rPr>
      <w:lang w:val="fr-CH" w:eastAsia="fr-CH"/>
    </w:rPr>
  </w:style>
  <w:style w:type="paragraph" w:customStyle="1" w:styleId="9C6D74A5CC3C43F381E73E5CE7CDC3B5">
    <w:name w:val="9C6D74A5CC3C43F381E73E5CE7CDC3B5"/>
    <w:rsid w:val="00617283"/>
    <w:rPr>
      <w:lang w:val="fr-CH" w:eastAsia="fr-CH"/>
    </w:rPr>
  </w:style>
  <w:style w:type="paragraph" w:customStyle="1" w:styleId="408118281E08445A8CF677394734FDB1">
    <w:name w:val="408118281E08445A8CF677394734FDB1"/>
    <w:rsid w:val="00617283"/>
    <w:rPr>
      <w:lang w:val="fr-CH" w:eastAsia="fr-CH"/>
    </w:rPr>
  </w:style>
  <w:style w:type="paragraph" w:customStyle="1" w:styleId="0DA7A15A8833423C8E6867959DC956B5">
    <w:name w:val="0DA7A15A8833423C8E6867959DC956B5"/>
    <w:rsid w:val="00617283"/>
    <w:rPr>
      <w:lang w:val="fr-CH" w:eastAsia="fr-CH"/>
    </w:rPr>
  </w:style>
  <w:style w:type="paragraph" w:customStyle="1" w:styleId="3A65DA3CB28C4F978981B53C78792B14">
    <w:name w:val="3A65DA3CB28C4F978981B53C78792B14"/>
    <w:rsid w:val="00617283"/>
    <w:rPr>
      <w:lang w:val="fr-CH" w:eastAsia="fr-CH"/>
    </w:rPr>
  </w:style>
  <w:style w:type="paragraph" w:customStyle="1" w:styleId="EDD3D99544A841AD9A7E725A694AD728">
    <w:name w:val="EDD3D99544A841AD9A7E725A694AD728"/>
    <w:rsid w:val="00617283"/>
    <w:rPr>
      <w:lang w:val="fr-CH" w:eastAsia="fr-CH"/>
    </w:rPr>
  </w:style>
  <w:style w:type="paragraph" w:customStyle="1" w:styleId="AA8241AC965B4712911617489DDA20BC">
    <w:name w:val="AA8241AC965B4712911617489DDA20BC"/>
    <w:rsid w:val="00617283"/>
    <w:rPr>
      <w:lang w:val="fr-CH" w:eastAsia="fr-CH"/>
    </w:rPr>
  </w:style>
  <w:style w:type="paragraph" w:customStyle="1" w:styleId="88D3082E7E7B40BE9AF1B6F7E4B9E73B">
    <w:name w:val="88D3082E7E7B40BE9AF1B6F7E4B9E73B"/>
    <w:rsid w:val="00617283"/>
    <w:rPr>
      <w:lang w:val="fr-CH" w:eastAsia="fr-CH"/>
    </w:rPr>
  </w:style>
  <w:style w:type="paragraph" w:customStyle="1" w:styleId="25FC568D613649AEAF0D93851C55A2E3">
    <w:name w:val="25FC568D613649AEAF0D93851C55A2E3"/>
    <w:rsid w:val="00617283"/>
    <w:rPr>
      <w:lang w:val="fr-CH" w:eastAsia="fr-CH"/>
    </w:rPr>
  </w:style>
  <w:style w:type="paragraph" w:customStyle="1" w:styleId="B27F2668D39049CC837E7F33BA339DC9">
    <w:name w:val="B27F2668D39049CC837E7F33BA339DC9"/>
    <w:rsid w:val="00617283"/>
    <w:rPr>
      <w:lang w:val="fr-CH" w:eastAsia="fr-CH"/>
    </w:rPr>
  </w:style>
  <w:style w:type="paragraph" w:customStyle="1" w:styleId="DDF62857DD6C4742AE17509B48CB6003">
    <w:name w:val="DDF62857DD6C4742AE17509B48CB6003"/>
    <w:rsid w:val="00617283"/>
    <w:rPr>
      <w:lang w:val="fr-CH" w:eastAsia="fr-CH"/>
    </w:rPr>
  </w:style>
  <w:style w:type="paragraph" w:customStyle="1" w:styleId="BED5E904CD654392920E814C1ABEC8B4">
    <w:name w:val="BED5E904CD654392920E814C1ABEC8B4"/>
    <w:rsid w:val="00617283"/>
    <w:rPr>
      <w:lang w:val="fr-CH" w:eastAsia="fr-CH"/>
    </w:rPr>
  </w:style>
  <w:style w:type="paragraph" w:customStyle="1" w:styleId="36B3768991B44DF8922304BB3597EEC8">
    <w:name w:val="36B3768991B44DF8922304BB3597EEC8"/>
    <w:rsid w:val="00617283"/>
    <w:rPr>
      <w:lang w:val="fr-CH" w:eastAsia="fr-CH"/>
    </w:rPr>
  </w:style>
  <w:style w:type="paragraph" w:customStyle="1" w:styleId="5C79159F14034D559A77127893EE972E">
    <w:name w:val="5C79159F14034D559A77127893EE972E"/>
    <w:rsid w:val="00617283"/>
    <w:rPr>
      <w:lang w:val="fr-CH" w:eastAsia="fr-CH"/>
    </w:rPr>
  </w:style>
  <w:style w:type="paragraph" w:customStyle="1" w:styleId="2A23622A20D64EA3BC2C1983A3AD7B54">
    <w:name w:val="2A23622A20D64EA3BC2C1983A3AD7B54"/>
    <w:rsid w:val="00617283"/>
    <w:rPr>
      <w:lang w:val="fr-CH" w:eastAsia="fr-CH"/>
    </w:rPr>
  </w:style>
  <w:style w:type="paragraph" w:customStyle="1" w:styleId="B2F0A9E73F664332B9B95ED58AB62611">
    <w:name w:val="B2F0A9E73F664332B9B95ED58AB62611"/>
    <w:rsid w:val="00617283"/>
    <w:rPr>
      <w:lang w:val="fr-CH" w:eastAsia="fr-CH"/>
    </w:rPr>
  </w:style>
  <w:style w:type="paragraph" w:customStyle="1" w:styleId="484DABE46C12475EA6BD3F47594B71F5">
    <w:name w:val="484DABE46C12475EA6BD3F47594B71F5"/>
    <w:rsid w:val="00617283"/>
    <w:rPr>
      <w:lang w:val="fr-CH" w:eastAsia="fr-CH"/>
    </w:rPr>
  </w:style>
  <w:style w:type="paragraph" w:customStyle="1" w:styleId="45501A59713C4C8B8DE89605B4715D84">
    <w:name w:val="45501A59713C4C8B8DE89605B4715D84"/>
    <w:rsid w:val="00617283"/>
    <w:rPr>
      <w:lang w:val="fr-CH" w:eastAsia="fr-CH"/>
    </w:rPr>
  </w:style>
  <w:style w:type="paragraph" w:customStyle="1" w:styleId="FD75351E1B79483783810927233B3A05">
    <w:name w:val="FD75351E1B79483783810927233B3A05"/>
    <w:rsid w:val="00617283"/>
    <w:rPr>
      <w:lang w:val="fr-CH" w:eastAsia="fr-CH"/>
    </w:rPr>
  </w:style>
  <w:style w:type="paragraph" w:customStyle="1" w:styleId="61E5CCD2A66C43C7ACD4727222184BB5">
    <w:name w:val="61E5CCD2A66C43C7ACD4727222184BB5"/>
    <w:rsid w:val="00617283"/>
    <w:rPr>
      <w:lang w:val="fr-CH" w:eastAsia="fr-CH"/>
    </w:rPr>
  </w:style>
  <w:style w:type="paragraph" w:customStyle="1" w:styleId="3EEE1D021368488FAD61B1C58E8662D5">
    <w:name w:val="3EEE1D021368488FAD61B1C58E8662D5"/>
    <w:rsid w:val="00617283"/>
    <w:rPr>
      <w:lang w:val="fr-CH" w:eastAsia="fr-CH"/>
    </w:rPr>
  </w:style>
  <w:style w:type="paragraph" w:customStyle="1" w:styleId="7B2C23D9B32B42128102447CBAA92817">
    <w:name w:val="7B2C23D9B32B42128102447CBAA92817"/>
    <w:rsid w:val="00617283"/>
    <w:rPr>
      <w:lang w:val="fr-CH" w:eastAsia="fr-CH"/>
    </w:rPr>
  </w:style>
  <w:style w:type="paragraph" w:customStyle="1" w:styleId="08157850FFAE48FC92ED42297FAC6C0E">
    <w:name w:val="08157850FFAE48FC92ED42297FAC6C0E"/>
    <w:rsid w:val="00617283"/>
    <w:rPr>
      <w:lang w:val="fr-CH" w:eastAsia="fr-CH"/>
    </w:rPr>
  </w:style>
  <w:style w:type="paragraph" w:customStyle="1" w:styleId="FA60B0BBE2444B7CABD4D86E97369005">
    <w:name w:val="FA60B0BBE2444B7CABD4D86E97369005"/>
    <w:rsid w:val="00617283"/>
    <w:rPr>
      <w:lang w:val="fr-CH" w:eastAsia="fr-CH"/>
    </w:rPr>
  </w:style>
  <w:style w:type="paragraph" w:customStyle="1" w:styleId="C596F23E045B414E8636E0F068C129BB">
    <w:name w:val="C596F23E045B414E8636E0F068C129BB"/>
    <w:rsid w:val="00617283"/>
    <w:rPr>
      <w:lang w:val="fr-CH" w:eastAsia="fr-CH"/>
    </w:rPr>
  </w:style>
  <w:style w:type="paragraph" w:customStyle="1" w:styleId="B1BB16BE309541E4A73C69477BF830CE">
    <w:name w:val="B1BB16BE309541E4A73C69477BF830CE"/>
    <w:rsid w:val="00617283"/>
    <w:rPr>
      <w:lang w:val="fr-CH" w:eastAsia="fr-CH"/>
    </w:rPr>
  </w:style>
  <w:style w:type="paragraph" w:customStyle="1" w:styleId="098A6F7C7F3A48248A5CB81D10AB7FB1">
    <w:name w:val="098A6F7C7F3A48248A5CB81D10AB7FB1"/>
    <w:rsid w:val="00617283"/>
    <w:rPr>
      <w:lang w:val="fr-CH" w:eastAsia="fr-CH"/>
    </w:rPr>
  </w:style>
  <w:style w:type="paragraph" w:customStyle="1" w:styleId="6587E93BC04540B7B6DE9E4C83DE67B4">
    <w:name w:val="6587E93BC04540B7B6DE9E4C83DE67B4"/>
    <w:rsid w:val="00617283"/>
    <w:rPr>
      <w:lang w:val="fr-CH" w:eastAsia="fr-CH"/>
    </w:rPr>
  </w:style>
  <w:style w:type="paragraph" w:customStyle="1" w:styleId="1C0E14DF60BC42B6AB7953BD7121EDED">
    <w:name w:val="1C0E14DF60BC42B6AB7953BD7121EDED"/>
    <w:rsid w:val="00617283"/>
    <w:rPr>
      <w:lang w:val="fr-CH" w:eastAsia="fr-CH"/>
    </w:rPr>
  </w:style>
  <w:style w:type="paragraph" w:customStyle="1" w:styleId="0BEA0F3A0FD54F03B4AB9C549174412A">
    <w:name w:val="0BEA0F3A0FD54F03B4AB9C549174412A"/>
    <w:rsid w:val="00617283"/>
    <w:rPr>
      <w:lang w:val="fr-CH" w:eastAsia="fr-CH"/>
    </w:rPr>
  </w:style>
  <w:style w:type="paragraph" w:customStyle="1" w:styleId="7658BF2ADC244BFCBBB08EE8AEA377D4">
    <w:name w:val="7658BF2ADC244BFCBBB08EE8AEA377D4"/>
    <w:rsid w:val="00617283"/>
    <w:rPr>
      <w:lang w:val="fr-CH" w:eastAsia="fr-CH"/>
    </w:rPr>
  </w:style>
  <w:style w:type="paragraph" w:customStyle="1" w:styleId="2B090A09752F4DEFA578F71BAB3B66BE">
    <w:name w:val="2B090A09752F4DEFA578F71BAB3B66BE"/>
    <w:rsid w:val="00617283"/>
    <w:rPr>
      <w:lang w:val="fr-CH" w:eastAsia="fr-CH"/>
    </w:rPr>
  </w:style>
  <w:style w:type="paragraph" w:customStyle="1" w:styleId="DD2E2E10792C4F8C83040FFD578E0AFC">
    <w:name w:val="DD2E2E10792C4F8C83040FFD578E0AFC"/>
    <w:rsid w:val="00617283"/>
    <w:rPr>
      <w:lang w:val="fr-CH" w:eastAsia="fr-CH"/>
    </w:rPr>
  </w:style>
  <w:style w:type="paragraph" w:customStyle="1" w:styleId="4C134C3031ED478099E9F93AAE1D7F5A">
    <w:name w:val="4C134C3031ED478099E9F93AAE1D7F5A"/>
    <w:rsid w:val="00617283"/>
    <w:rPr>
      <w:lang w:val="fr-CH" w:eastAsia="fr-CH"/>
    </w:rPr>
  </w:style>
  <w:style w:type="paragraph" w:customStyle="1" w:styleId="C64FA06B19824B65AAC9C5A4BC3D956F">
    <w:name w:val="C64FA06B19824B65AAC9C5A4BC3D956F"/>
    <w:rsid w:val="00617283"/>
    <w:rPr>
      <w:lang w:val="fr-CH" w:eastAsia="fr-CH"/>
    </w:rPr>
  </w:style>
  <w:style w:type="paragraph" w:customStyle="1" w:styleId="5CF6E774E6014359A77094B8714515F5">
    <w:name w:val="5CF6E774E6014359A77094B8714515F5"/>
    <w:rsid w:val="00617283"/>
    <w:rPr>
      <w:lang w:val="fr-CH" w:eastAsia="fr-CH"/>
    </w:rPr>
  </w:style>
  <w:style w:type="paragraph" w:customStyle="1" w:styleId="22A62B9F78574DECBF413B44690B144E">
    <w:name w:val="22A62B9F78574DECBF413B44690B144E"/>
    <w:rsid w:val="00617283"/>
    <w:rPr>
      <w:lang w:val="fr-CH" w:eastAsia="fr-CH"/>
    </w:rPr>
  </w:style>
  <w:style w:type="paragraph" w:customStyle="1" w:styleId="4166173B37E54B829E14B37CCFD1840A">
    <w:name w:val="4166173B37E54B829E14B37CCFD1840A"/>
    <w:rsid w:val="00617283"/>
    <w:rPr>
      <w:lang w:val="fr-CH" w:eastAsia="fr-CH"/>
    </w:rPr>
  </w:style>
  <w:style w:type="paragraph" w:customStyle="1" w:styleId="A5AD43836B684BD6A24F37FD7B97D86C">
    <w:name w:val="A5AD43836B684BD6A24F37FD7B97D86C"/>
    <w:rsid w:val="00617283"/>
    <w:rPr>
      <w:lang w:val="fr-CH" w:eastAsia="fr-CH"/>
    </w:rPr>
  </w:style>
  <w:style w:type="paragraph" w:customStyle="1" w:styleId="7153DA9EA1B54C158690B05FD1BEB5FC">
    <w:name w:val="7153DA9EA1B54C158690B05FD1BEB5FC"/>
    <w:rsid w:val="00617283"/>
    <w:rPr>
      <w:lang w:val="fr-CH" w:eastAsia="fr-CH"/>
    </w:rPr>
  </w:style>
  <w:style w:type="paragraph" w:customStyle="1" w:styleId="FC9EA14C98D34F2190E5BED1E86F5E53">
    <w:name w:val="FC9EA14C98D34F2190E5BED1E86F5E53"/>
    <w:rsid w:val="00617283"/>
    <w:rPr>
      <w:lang w:val="fr-CH" w:eastAsia="fr-CH"/>
    </w:rPr>
  </w:style>
  <w:style w:type="paragraph" w:customStyle="1" w:styleId="3AE41682B9874113BBC385DB39C16C8B">
    <w:name w:val="3AE41682B9874113BBC385DB39C16C8B"/>
    <w:rsid w:val="00617283"/>
    <w:rPr>
      <w:lang w:val="fr-CH" w:eastAsia="fr-CH"/>
    </w:rPr>
  </w:style>
  <w:style w:type="paragraph" w:customStyle="1" w:styleId="4F2B3D6B2D6946B0B6A1D70FA5009263">
    <w:name w:val="4F2B3D6B2D6946B0B6A1D70FA5009263"/>
    <w:rsid w:val="00617283"/>
    <w:rPr>
      <w:lang w:val="fr-CH" w:eastAsia="fr-CH"/>
    </w:rPr>
  </w:style>
  <w:style w:type="paragraph" w:customStyle="1" w:styleId="7CE93ADE7D2D4B32882DBEF39709AA17">
    <w:name w:val="7CE93ADE7D2D4B32882DBEF39709AA17"/>
    <w:rsid w:val="00617283"/>
    <w:rPr>
      <w:lang w:val="fr-CH" w:eastAsia="fr-CH"/>
    </w:rPr>
  </w:style>
  <w:style w:type="paragraph" w:customStyle="1" w:styleId="0F1CB89DCDDA409CADFB376E26B8DCFB">
    <w:name w:val="0F1CB89DCDDA409CADFB376E26B8DCFB"/>
    <w:rsid w:val="00617283"/>
    <w:rPr>
      <w:lang w:val="fr-CH" w:eastAsia="fr-CH"/>
    </w:rPr>
  </w:style>
  <w:style w:type="paragraph" w:customStyle="1" w:styleId="6C84012FD53146EA92C54F46C0821AC8">
    <w:name w:val="6C84012FD53146EA92C54F46C0821AC8"/>
    <w:rsid w:val="00617283"/>
    <w:rPr>
      <w:lang w:val="fr-CH" w:eastAsia="fr-CH"/>
    </w:rPr>
  </w:style>
  <w:style w:type="paragraph" w:customStyle="1" w:styleId="BC2639D870264E18842E432969B5C065">
    <w:name w:val="BC2639D870264E18842E432969B5C065"/>
    <w:rsid w:val="00617283"/>
    <w:rPr>
      <w:lang w:val="fr-CH" w:eastAsia="fr-CH"/>
    </w:rPr>
  </w:style>
  <w:style w:type="paragraph" w:customStyle="1" w:styleId="D9D15003FA3E4556B29180AC78BE71F0">
    <w:name w:val="D9D15003FA3E4556B29180AC78BE71F0"/>
    <w:rsid w:val="00617283"/>
    <w:rPr>
      <w:lang w:val="fr-CH" w:eastAsia="fr-CH"/>
    </w:rPr>
  </w:style>
  <w:style w:type="paragraph" w:customStyle="1" w:styleId="6BBAE211EED04D4D9D6DBF25502D2BE3">
    <w:name w:val="6BBAE211EED04D4D9D6DBF25502D2BE3"/>
    <w:rsid w:val="00617283"/>
    <w:rPr>
      <w:lang w:val="fr-CH" w:eastAsia="fr-CH"/>
    </w:rPr>
  </w:style>
  <w:style w:type="paragraph" w:customStyle="1" w:styleId="6D62C6E77A0A492B93C5CC88EB8E512D">
    <w:name w:val="6D62C6E77A0A492B93C5CC88EB8E512D"/>
    <w:rsid w:val="00617283"/>
    <w:rPr>
      <w:lang w:val="fr-CH" w:eastAsia="fr-CH"/>
    </w:rPr>
  </w:style>
  <w:style w:type="paragraph" w:customStyle="1" w:styleId="E61762475D174776A0A49F03AFE65DA0">
    <w:name w:val="E61762475D174776A0A49F03AFE65DA0"/>
    <w:rsid w:val="00617283"/>
    <w:rPr>
      <w:lang w:val="fr-CH" w:eastAsia="fr-CH"/>
    </w:rPr>
  </w:style>
  <w:style w:type="paragraph" w:customStyle="1" w:styleId="23D922E6CC76441F93894F9DF7B38FAA">
    <w:name w:val="23D922E6CC76441F93894F9DF7B38FAA"/>
    <w:rsid w:val="00617283"/>
    <w:rPr>
      <w:lang w:val="fr-CH" w:eastAsia="fr-CH"/>
    </w:rPr>
  </w:style>
  <w:style w:type="paragraph" w:customStyle="1" w:styleId="E87D13F15FF0472D8168457800B7FCF6">
    <w:name w:val="E87D13F15FF0472D8168457800B7FCF6"/>
    <w:rsid w:val="00617283"/>
    <w:rPr>
      <w:lang w:val="fr-CH" w:eastAsia="fr-CH"/>
    </w:rPr>
  </w:style>
  <w:style w:type="paragraph" w:customStyle="1" w:styleId="156EEEC470C64EBD8DF6FE68FFB05828">
    <w:name w:val="156EEEC470C64EBD8DF6FE68FFB05828"/>
    <w:rsid w:val="00617283"/>
    <w:rPr>
      <w:lang w:val="fr-CH" w:eastAsia="fr-CH"/>
    </w:rPr>
  </w:style>
  <w:style w:type="paragraph" w:customStyle="1" w:styleId="82C5F2A73D5A4F14B2CDF07B4E14D3E4">
    <w:name w:val="82C5F2A73D5A4F14B2CDF07B4E14D3E4"/>
    <w:rsid w:val="00617283"/>
    <w:rPr>
      <w:lang w:val="fr-CH" w:eastAsia="fr-CH"/>
    </w:rPr>
  </w:style>
  <w:style w:type="paragraph" w:customStyle="1" w:styleId="BA71764983EA4438B6B163371B32F0A4">
    <w:name w:val="BA71764983EA4438B6B163371B32F0A4"/>
    <w:rsid w:val="00617283"/>
    <w:rPr>
      <w:lang w:val="fr-CH" w:eastAsia="fr-CH"/>
    </w:rPr>
  </w:style>
  <w:style w:type="paragraph" w:customStyle="1" w:styleId="B3EB7A7475394AA5A33BD9FBE8AB6BAB">
    <w:name w:val="B3EB7A7475394AA5A33BD9FBE8AB6BAB"/>
    <w:rsid w:val="00617283"/>
    <w:rPr>
      <w:lang w:val="fr-CH" w:eastAsia="fr-CH"/>
    </w:rPr>
  </w:style>
  <w:style w:type="paragraph" w:customStyle="1" w:styleId="FE0CFDB7243A41ABBAA835AEEFFF5A23">
    <w:name w:val="FE0CFDB7243A41ABBAA835AEEFFF5A23"/>
    <w:rsid w:val="00617283"/>
    <w:rPr>
      <w:lang w:val="fr-CH" w:eastAsia="fr-CH"/>
    </w:rPr>
  </w:style>
  <w:style w:type="paragraph" w:customStyle="1" w:styleId="761FD057C9A54E80A30D4064CB1693D8">
    <w:name w:val="761FD057C9A54E80A30D4064CB1693D8"/>
    <w:rsid w:val="00617283"/>
    <w:rPr>
      <w:lang w:val="fr-CH" w:eastAsia="fr-CH"/>
    </w:rPr>
  </w:style>
  <w:style w:type="paragraph" w:customStyle="1" w:styleId="49F701CD871D43A79CD24D837023CC07">
    <w:name w:val="49F701CD871D43A79CD24D837023CC07"/>
    <w:rsid w:val="00617283"/>
    <w:rPr>
      <w:lang w:val="fr-CH" w:eastAsia="fr-CH"/>
    </w:rPr>
  </w:style>
  <w:style w:type="paragraph" w:customStyle="1" w:styleId="7BC86B9B61214381B1E30E8A6C969340">
    <w:name w:val="7BC86B9B61214381B1E30E8A6C969340"/>
    <w:rsid w:val="00617283"/>
    <w:rPr>
      <w:lang w:val="fr-CH" w:eastAsia="fr-CH"/>
    </w:rPr>
  </w:style>
  <w:style w:type="paragraph" w:customStyle="1" w:styleId="696C61EA3F9846D1822D2A2CFDBD5094">
    <w:name w:val="696C61EA3F9846D1822D2A2CFDBD5094"/>
    <w:rsid w:val="00617283"/>
    <w:rPr>
      <w:lang w:val="fr-CH" w:eastAsia="fr-CH"/>
    </w:rPr>
  </w:style>
  <w:style w:type="paragraph" w:customStyle="1" w:styleId="175793C948024AA1BEDD9C037ED85F85">
    <w:name w:val="175793C948024AA1BEDD9C037ED85F85"/>
    <w:rsid w:val="00617283"/>
    <w:rPr>
      <w:lang w:val="fr-CH" w:eastAsia="fr-CH"/>
    </w:rPr>
  </w:style>
  <w:style w:type="paragraph" w:customStyle="1" w:styleId="BE584C4AC04C43DF8D047E9403A99BD2">
    <w:name w:val="BE584C4AC04C43DF8D047E9403A99BD2"/>
    <w:rsid w:val="00617283"/>
    <w:rPr>
      <w:lang w:val="fr-CH" w:eastAsia="fr-CH"/>
    </w:rPr>
  </w:style>
  <w:style w:type="paragraph" w:customStyle="1" w:styleId="7AD87BD0A1EE4D2A9E318F3467DEBF4C">
    <w:name w:val="7AD87BD0A1EE4D2A9E318F3467DEBF4C"/>
    <w:rsid w:val="00617283"/>
    <w:rPr>
      <w:lang w:val="fr-CH" w:eastAsia="fr-CH"/>
    </w:rPr>
  </w:style>
  <w:style w:type="paragraph" w:customStyle="1" w:styleId="2C913C095A4549C7A3466E6227757AF3">
    <w:name w:val="2C913C095A4549C7A3466E6227757AF3"/>
    <w:rsid w:val="00617283"/>
    <w:rPr>
      <w:lang w:val="fr-CH" w:eastAsia="fr-CH"/>
    </w:rPr>
  </w:style>
  <w:style w:type="paragraph" w:customStyle="1" w:styleId="24F59EB55A98422E84A7BBB48021CC16">
    <w:name w:val="24F59EB55A98422E84A7BBB48021CC16"/>
    <w:rsid w:val="00617283"/>
    <w:rPr>
      <w:lang w:val="fr-CH" w:eastAsia="fr-CH"/>
    </w:rPr>
  </w:style>
  <w:style w:type="paragraph" w:customStyle="1" w:styleId="2719512056204070BA993907C606DB18">
    <w:name w:val="2719512056204070BA993907C606DB18"/>
    <w:rsid w:val="00617283"/>
    <w:rPr>
      <w:lang w:val="fr-CH" w:eastAsia="fr-CH"/>
    </w:rPr>
  </w:style>
  <w:style w:type="paragraph" w:customStyle="1" w:styleId="6FF5ACCB14B04BD9A104E9E03872F0E2">
    <w:name w:val="6FF5ACCB14B04BD9A104E9E03872F0E2"/>
    <w:rsid w:val="00617283"/>
    <w:rPr>
      <w:lang w:val="fr-CH" w:eastAsia="fr-CH"/>
    </w:rPr>
  </w:style>
  <w:style w:type="paragraph" w:customStyle="1" w:styleId="0614AC2F881440709C4CC2659594F3B4">
    <w:name w:val="0614AC2F881440709C4CC2659594F3B4"/>
    <w:rsid w:val="00617283"/>
    <w:rPr>
      <w:lang w:val="fr-CH" w:eastAsia="fr-CH"/>
    </w:rPr>
  </w:style>
  <w:style w:type="paragraph" w:customStyle="1" w:styleId="0A275DF9B7AC4142AA7087B1592A772C">
    <w:name w:val="0A275DF9B7AC4142AA7087B1592A772C"/>
    <w:rsid w:val="00617283"/>
    <w:rPr>
      <w:lang w:val="fr-CH" w:eastAsia="fr-CH"/>
    </w:rPr>
  </w:style>
  <w:style w:type="paragraph" w:customStyle="1" w:styleId="888E2059ABC14596AB349A31D0F177B3">
    <w:name w:val="888E2059ABC14596AB349A31D0F177B3"/>
    <w:rsid w:val="00617283"/>
    <w:rPr>
      <w:lang w:val="fr-CH" w:eastAsia="fr-CH"/>
    </w:rPr>
  </w:style>
  <w:style w:type="paragraph" w:customStyle="1" w:styleId="6D1B7BC008EB4C1A87B415021F246F88">
    <w:name w:val="6D1B7BC008EB4C1A87B415021F246F88"/>
    <w:rsid w:val="00617283"/>
    <w:rPr>
      <w:lang w:val="fr-CH" w:eastAsia="fr-CH"/>
    </w:rPr>
  </w:style>
  <w:style w:type="paragraph" w:customStyle="1" w:styleId="D9C059B00AAE4B299D02DE9C7292D385">
    <w:name w:val="D9C059B00AAE4B299D02DE9C7292D385"/>
    <w:rsid w:val="00617283"/>
    <w:rPr>
      <w:lang w:val="fr-CH" w:eastAsia="fr-CH"/>
    </w:rPr>
  </w:style>
  <w:style w:type="paragraph" w:customStyle="1" w:styleId="020ECCB06BE346F2AAD981C1278CC636">
    <w:name w:val="020ECCB06BE346F2AAD981C1278CC636"/>
    <w:rsid w:val="00617283"/>
    <w:rPr>
      <w:lang w:val="fr-CH" w:eastAsia="fr-CH"/>
    </w:rPr>
  </w:style>
  <w:style w:type="paragraph" w:customStyle="1" w:styleId="EEC827892E084A4294B13370CECC5A0F">
    <w:name w:val="EEC827892E084A4294B13370CECC5A0F"/>
    <w:rsid w:val="00617283"/>
    <w:rPr>
      <w:lang w:val="fr-CH" w:eastAsia="fr-CH"/>
    </w:rPr>
  </w:style>
  <w:style w:type="paragraph" w:customStyle="1" w:styleId="9BA579D5D8BA4B8AA46247DE1837CBA4">
    <w:name w:val="9BA579D5D8BA4B8AA46247DE1837CBA4"/>
    <w:rsid w:val="00617283"/>
    <w:rPr>
      <w:lang w:val="fr-CH" w:eastAsia="fr-CH"/>
    </w:rPr>
  </w:style>
  <w:style w:type="paragraph" w:customStyle="1" w:styleId="63C16A0BF2DE427F81F23FBA0C55FF6C">
    <w:name w:val="63C16A0BF2DE427F81F23FBA0C55FF6C"/>
    <w:rsid w:val="00617283"/>
    <w:rPr>
      <w:lang w:val="fr-CH" w:eastAsia="fr-CH"/>
    </w:rPr>
  </w:style>
  <w:style w:type="paragraph" w:customStyle="1" w:styleId="2EC3F7F206BD472195E6B2AED0D2A1DE">
    <w:name w:val="2EC3F7F206BD472195E6B2AED0D2A1DE"/>
    <w:rsid w:val="00617283"/>
    <w:rPr>
      <w:lang w:val="fr-CH" w:eastAsia="fr-CH"/>
    </w:rPr>
  </w:style>
  <w:style w:type="paragraph" w:customStyle="1" w:styleId="D7CFF337900144F08E08A897C6F1B5D0">
    <w:name w:val="D7CFF337900144F08E08A897C6F1B5D0"/>
    <w:rsid w:val="00617283"/>
    <w:rPr>
      <w:lang w:val="fr-CH" w:eastAsia="fr-CH"/>
    </w:rPr>
  </w:style>
  <w:style w:type="paragraph" w:customStyle="1" w:styleId="143061B8F20A46AF8ED7613EEA914E99">
    <w:name w:val="143061B8F20A46AF8ED7613EEA914E99"/>
    <w:rsid w:val="00617283"/>
    <w:rPr>
      <w:lang w:val="fr-CH" w:eastAsia="fr-CH"/>
    </w:rPr>
  </w:style>
  <w:style w:type="paragraph" w:customStyle="1" w:styleId="E3DA8833A9F64903877370A344C116DF">
    <w:name w:val="E3DA8833A9F64903877370A344C116DF"/>
    <w:rsid w:val="00617283"/>
    <w:rPr>
      <w:lang w:val="fr-CH" w:eastAsia="fr-CH"/>
    </w:rPr>
  </w:style>
  <w:style w:type="paragraph" w:customStyle="1" w:styleId="3A156B1C478842BEADCB4B4D60524E03">
    <w:name w:val="3A156B1C478842BEADCB4B4D60524E03"/>
    <w:rsid w:val="00617283"/>
    <w:rPr>
      <w:lang w:val="fr-CH" w:eastAsia="fr-CH"/>
    </w:rPr>
  </w:style>
  <w:style w:type="paragraph" w:customStyle="1" w:styleId="A9E447814D004BB8AB78897D40819B54">
    <w:name w:val="A9E447814D004BB8AB78897D40819B54"/>
    <w:rsid w:val="00617283"/>
    <w:rPr>
      <w:lang w:val="fr-CH" w:eastAsia="fr-CH"/>
    </w:rPr>
  </w:style>
  <w:style w:type="paragraph" w:customStyle="1" w:styleId="4BEDFD6132A24A619C1FD14568B8BD7F">
    <w:name w:val="4BEDFD6132A24A619C1FD14568B8BD7F"/>
    <w:rsid w:val="00617283"/>
    <w:rPr>
      <w:lang w:val="fr-CH" w:eastAsia="fr-CH"/>
    </w:rPr>
  </w:style>
  <w:style w:type="paragraph" w:customStyle="1" w:styleId="A7A2C5897CC7456A8244F1F44BF29244">
    <w:name w:val="A7A2C5897CC7456A8244F1F44BF29244"/>
    <w:rsid w:val="00617283"/>
    <w:rPr>
      <w:lang w:val="fr-CH" w:eastAsia="fr-CH"/>
    </w:rPr>
  </w:style>
  <w:style w:type="paragraph" w:customStyle="1" w:styleId="1976EA54B01F44F183B6BEDD0D7D401E">
    <w:name w:val="1976EA54B01F44F183B6BEDD0D7D401E"/>
    <w:rsid w:val="00617283"/>
    <w:rPr>
      <w:lang w:val="fr-CH" w:eastAsia="fr-CH"/>
    </w:rPr>
  </w:style>
  <w:style w:type="paragraph" w:customStyle="1" w:styleId="E6B0FA35E8274ED884EB071194878C96">
    <w:name w:val="E6B0FA35E8274ED884EB071194878C96"/>
    <w:rsid w:val="00617283"/>
    <w:rPr>
      <w:lang w:val="fr-CH" w:eastAsia="fr-CH"/>
    </w:rPr>
  </w:style>
  <w:style w:type="paragraph" w:customStyle="1" w:styleId="B9D8889F70FC4BC594B8DCD59EA90A48">
    <w:name w:val="B9D8889F70FC4BC594B8DCD59EA90A48"/>
    <w:rsid w:val="00617283"/>
    <w:rPr>
      <w:lang w:val="fr-CH" w:eastAsia="fr-CH"/>
    </w:rPr>
  </w:style>
  <w:style w:type="paragraph" w:customStyle="1" w:styleId="690694618354466F9CF58992360D704D">
    <w:name w:val="690694618354466F9CF58992360D704D"/>
    <w:rsid w:val="00617283"/>
    <w:rPr>
      <w:lang w:val="fr-CH" w:eastAsia="fr-CH"/>
    </w:rPr>
  </w:style>
  <w:style w:type="paragraph" w:customStyle="1" w:styleId="47F45CABE21A4890897C59A6C1A3DF28">
    <w:name w:val="47F45CABE21A4890897C59A6C1A3DF28"/>
    <w:rsid w:val="00617283"/>
    <w:rPr>
      <w:lang w:val="fr-CH" w:eastAsia="fr-CH"/>
    </w:rPr>
  </w:style>
  <w:style w:type="paragraph" w:customStyle="1" w:styleId="14930CF135E34898BEBE4CF9F5A19856">
    <w:name w:val="14930CF135E34898BEBE4CF9F5A19856"/>
    <w:rsid w:val="00617283"/>
    <w:rPr>
      <w:lang w:val="fr-CH" w:eastAsia="fr-CH"/>
    </w:rPr>
  </w:style>
  <w:style w:type="paragraph" w:customStyle="1" w:styleId="FAFB46518446447EB4993ACFFCA9DE1C">
    <w:name w:val="FAFB46518446447EB4993ACFFCA9DE1C"/>
    <w:rsid w:val="00617283"/>
    <w:rPr>
      <w:lang w:val="fr-CH" w:eastAsia="fr-CH"/>
    </w:rPr>
  </w:style>
  <w:style w:type="paragraph" w:customStyle="1" w:styleId="0E338B1161BD4B1CA5AA7840685AEA68">
    <w:name w:val="0E338B1161BD4B1CA5AA7840685AEA68"/>
    <w:rsid w:val="00617283"/>
    <w:rPr>
      <w:lang w:val="fr-CH" w:eastAsia="fr-CH"/>
    </w:rPr>
  </w:style>
  <w:style w:type="paragraph" w:customStyle="1" w:styleId="79310FC79D974A0089C88AF4C8BE8E10">
    <w:name w:val="79310FC79D974A0089C88AF4C8BE8E10"/>
    <w:rsid w:val="00617283"/>
    <w:rPr>
      <w:lang w:val="fr-CH" w:eastAsia="fr-CH"/>
    </w:rPr>
  </w:style>
  <w:style w:type="paragraph" w:customStyle="1" w:styleId="3DDCB79F2C4146918B226C712DB0A2DC">
    <w:name w:val="3DDCB79F2C4146918B226C712DB0A2DC"/>
    <w:rsid w:val="00617283"/>
    <w:rPr>
      <w:lang w:val="fr-CH" w:eastAsia="fr-CH"/>
    </w:rPr>
  </w:style>
  <w:style w:type="paragraph" w:customStyle="1" w:styleId="80B191D17E4241B7BC4CE0703AF3982C">
    <w:name w:val="80B191D17E4241B7BC4CE0703AF3982C"/>
    <w:rsid w:val="00617283"/>
    <w:rPr>
      <w:lang w:val="fr-CH" w:eastAsia="fr-CH"/>
    </w:rPr>
  </w:style>
  <w:style w:type="paragraph" w:customStyle="1" w:styleId="7EDB40169E68457781A0364DAC98C7D0">
    <w:name w:val="7EDB40169E68457781A0364DAC98C7D0"/>
    <w:rsid w:val="00617283"/>
    <w:rPr>
      <w:lang w:val="fr-CH" w:eastAsia="fr-CH"/>
    </w:rPr>
  </w:style>
  <w:style w:type="paragraph" w:customStyle="1" w:styleId="FB5FF36B54FD41E29F5A8E8C4503BC34">
    <w:name w:val="FB5FF36B54FD41E29F5A8E8C4503BC34"/>
    <w:rsid w:val="00617283"/>
    <w:rPr>
      <w:lang w:val="fr-CH" w:eastAsia="fr-CH"/>
    </w:rPr>
  </w:style>
  <w:style w:type="paragraph" w:customStyle="1" w:styleId="F6C3D3B455DE483EA765A375621C4944">
    <w:name w:val="F6C3D3B455DE483EA765A375621C4944"/>
    <w:rsid w:val="00617283"/>
    <w:rPr>
      <w:lang w:val="fr-CH" w:eastAsia="fr-CH"/>
    </w:rPr>
  </w:style>
  <w:style w:type="paragraph" w:customStyle="1" w:styleId="8224313F09D341AB86F043A8CC6ECF43">
    <w:name w:val="8224313F09D341AB86F043A8CC6ECF43"/>
    <w:rsid w:val="00617283"/>
    <w:rPr>
      <w:lang w:val="fr-CH" w:eastAsia="fr-CH"/>
    </w:rPr>
  </w:style>
  <w:style w:type="paragraph" w:customStyle="1" w:styleId="983574660E704C5ABE6A9F70F34145E2">
    <w:name w:val="983574660E704C5ABE6A9F70F34145E2"/>
    <w:rsid w:val="00617283"/>
    <w:rPr>
      <w:lang w:val="fr-CH" w:eastAsia="fr-CH"/>
    </w:rPr>
  </w:style>
  <w:style w:type="paragraph" w:customStyle="1" w:styleId="B2E70753EDE049F6A1D76B6990CA9F56">
    <w:name w:val="B2E70753EDE049F6A1D76B6990CA9F56"/>
    <w:rsid w:val="00617283"/>
    <w:rPr>
      <w:lang w:val="fr-CH" w:eastAsia="fr-CH"/>
    </w:rPr>
  </w:style>
  <w:style w:type="paragraph" w:customStyle="1" w:styleId="7EFA25B9B0ED409786C0C89ED15F0730">
    <w:name w:val="7EFA25B9B0ED409786C0C89ED15F0730"/>
    <w:rsid w:val="00617283"/>
    <w:rPr>
      <w:lang w:val="fr-CH" w:eastAsia="fr-CH"/>
    </w:rPr>
  </w:style>
  <w:style w:type="paragraph" w:customStyle="1" w:styleId="2FB7969B8A7D4C04B58B91D21CB952E6">
    <w:name w:val="2FB7969B8A7D4C04B58B91D21CB952E6"/>
    <w:rsid w:val="00617283"/>
    <w:rPr>
      <w:lang w:val="fr-CH" w:eastAsia="fr-CH"/>
    </w:rPr>
  </w:style>
  <w:style w:type="paragraph" w:customStyle="1" w:styleId="83BF4B55EFD842B89FE46AAD7C0FC8CA">
    <w:name w:val="83BF4B55EFD842B89FE46AAD7C0FC8CA"/>
    <w:rsid w:val="00617283"/>
    <w:rPr>
      <w:lang w:val="fr-CH" w:eastAsia="fr-CH"/>
    </w:rPr>
  </w:style>
  <w:style w:type="paragraph" w:customStyle="1" w:styleId="174D5A66CAF94291B7B25A3FADF33E29">
    <w:name w:val="174D5A66CAF94291B7B25A3FADF33E29"/>
    <w:rsid w:val="00617283"/>
    <w:rPr>
      <w:lang w:val="fr-CH" w:eastAsia="fr-CH"/>
    </w:rPr>
  </w:style>
  <w:style w:type="paragraph" w:customStyle="1" w:styleId="39E637A842144F8EAD2CCCB28F250904">
    <w:name w:val="39E637A842144F8EAD2CCCB28F250904"/>
    <w:rsid w:val="00617283"/>
    <w:rPr>
      <w:lang w:val="fr-CH" w:eastAsia="fr-CH"/>
    </w:rPr>
  </w:style>
  <w:style w:type="paragraph" w:customStyle="1" w:styleId="237DD45A290547EF83854C1CB460073B">
    <w:name w:val="237DD45A290547EF83854C1CB460073B"/>
    <w:rsid w:val="00617283"/>
    <w:rPr>
      <w:lang w:val="fr-CH" w:eastAsia="fr-CH"/>
    </w:rPr>
  </w:style>
  <w:style w:type="paragraph" w:customStyle="1" w:styleId="6B9EF555A54F4B94BDFC5B15CE31C656">
    <w:name w:val="6B9EF555A54F4B94BDFC5B15CE31C656"/>
    <w:rsid w:val="00617283"/>
    <w:rPr>
      <w:lang w:val="fr-CH" w:eastAsia="fr-CH"/>
    </w:rPr>
  </w:style>
  <w:style w:type="paragraph" w:customStyle="1" w:styleId="D73582AC59C949CF908BCE3530A68BAC">
    <w:name w:val="D73582AC59C949CF908BCE3530A68BAC"/>
    <w:rsid w:val="00617283"/>
    <w:rPr>
      <w:lang w:val="fr-CH" w:eastAsia="fr-CH"/>
    </w:rPr>
  </w:style>
  <w:style w:type="paragraph" w:customStyle="1" w:styleId="EF502AC6A233495D98A68CBF82A875D9">
    <w:name w:val="EF502AC6A233495D98A68CBF82A875D9"/>
    <w:rsid w:val="00617283"/>
    <w:rPr>
      <w:lang w:val="fr-CH" w:eastAsia="fr-CH"/>
    </w:rPr>
  </w:style>
  <w:style w:type="paragraph" w:customStyle="1" w:styleId="7D3B8741A1A843FA847C24AADEF83D85">
    <w:name w:val="7D3B8741A1A843FA847C24AADEF83D85"/>
    <w:rsid w:val="00617283"/>
    <w:rPr>
      <w:lang w:val="fr-CH" w:eastAsia="fr-CH"/>
    </w:rPr>
  </w:style>
  <w:style w:type="paragraph" w:customStyle="1" w:styleId="FB05DA39C44F4CE4B332AF5C2BA1F8BF">
    <w:name w:val="FB05DA39C44F4CE4B332AF5C2BA1F8BF"/>
    <w:rsid w:val="00617283"/>
    <w:rPr>
      <w:lang w:val="fr-CH" w:eastAsia="fr-CH"/>
    </w:rPr>
  </w:style>
  <w:style w:type="paragraph" w:customStyle="1" w:styleId="82471A218A0C4F97B8080135365BBCB2">
    <w:name w:val="82471A218A0C4F97B8080135365BBCB2"/>
    <w:rsid w:val="00617283"/>
    <w:rPr>
      <w:lang w:val="fr-CH" w:eastAsia="fr-CH"/>
    </w:rPr>
  </w:style>
  <w:style w:type="paragraph" w:customStyle="1" w:styleId="CDF5000861A64942914C0477FD74BC80">
    <w:name w:val="CDF5000861A64942914C0477FD74BC80"/>
    <w:rsid w:val="00617283"/>
    <w:rPr>
      <w:lang w:val="fr-CH" w:eastAsia="fr-CH"/>
    </w:rPr>
  </w:style>
  <w:style w:type="paragraph" w:customStyle="1" w:styleId="5D63A57A33B64F74A0166460D682DBC4">
    <w:name w:val="5D63A57A33B64F74A0166460D682DBC4"/>
    <w:rsid w:val="00617283"/>
    <w:rPr>
      <w:lang w:val="fr-CH" w:eastAsia="fr-CH"/>
    </w:rPr>
  </w:style>
  <w:style w:type="paragraph" w:customStyle="1" w:styleId="8015802D9F464CFBB66874D700E939F3">
    <w:name w:val="8015802D9F464CFBB66874D700E939F3"/>
    <w:rsid w:val="00617283"/>
    <w:rPr>
      <w:lang w:val="fr-CH" w:eastAsia="fr-CH"/>
    </w:rPr>
  </w:style>
  <w:style w:type="paragraph" w:customStyle="1" w:styleId="B85903FCCF90413F91EDAD47FEB92FFC">
    <w:name w:val="B85903FCCF90413F91EDAD47FEB92FFC"/>
    <w:rsid w:val="00617283"/>
    <w:rPr>
      <w:lang w:val="fr-CH" w:eastAsia="fr-CH"/>
    </w:rPr>
  </w:style>
  <w:style w:type="paragraph" w:customStyle="1" w:styleId="E9AE5E85677344C292DD7C6042A9935F">
    <w:name w:val="E9AE5E85677344C292DD7C6042A9935F"/>
    <w:rsid w:val="00617283"/>
    <w:rPr>
      <w:lang w:val="fr-CH" w:eastAsia="fr-CH"/>
    </w:rPr>
  </w:style>
  <w:style w:type="paragraph" w:customStyle="1" w:styleId="72381185DEEE42DC98C08119BEE0013A">
    <w:name w:val="72381185DEEE42DC98C08119BEE0013A"/>
    <w:rsid w:val="00617283"/>
    <w:rPr>
      <w:lang w:val="fr-CH" w:eastAsia="fr-CH"/>
    </w:rPr>
  </w:style>
  <w:style w:type="paragraph" w:customStyle="1" w:styleId="3468BD9480954DB38BF0E0155D71760F">
    <w:name w:val="3468BD9480954DB38BF0E0155D71760F"/>
    <w:rsid w:val="00617283"/>
    <w:rPr>
      <w:lang w:val="fr-CH" w:eastAsia="fr-CH"/>
    </w:rPr>
  </w:style>
  <w:style w:type="paragraph" w:customStyle="1" w:styleId="14C8B7905F8F4650BA8CCE3C065DB316">
    <w:name w:val="14C8B7905F8F4650BA8CCE3C065DB316"/>
    <w:rsid w:val="00617283"/>
    <w:rPr>
      <w:lang w:val="fr-CH" w:eastAsia="fr-CH"/>
    </w:rPr>
  </w:style>
  <w:style w:type="paragraph" w:customStyle="1" w:styleId="A71E9996A41E49FD8300ADD691680B77">
    <w:name w:val="A71E9996A41E49FD8300ADD691680B77"/>
    <w:rsid w:val="00617283"/>
    <w:rPr>
      <w:lang w:val="fr-CH" w:eastAsia="fr-CH"/>
    </w:rPr>
  </w:style>
  <w:style w:type="paragraph" w:customStyle="1" w:styleId="52900D55FC5C4B3E9CA8A5B7369BE7D8">
    <w:name w:val="52900D55FC5C4B3E9CA8A5B7369BE7D8"/>
    <w:rsid w:val="00617283"/>
    <w:rPr>
      <w:lang w:val="fr-CH" w:eastAsia="fr-CH"/>
    </w:rPr>
  </w:style>
  <w:style w:type="paragraph" w:customStyle="1" w:styleId="66DEB7DE26184FFAB5FE4E7D7872C55D">
    <w:name w:val="66DEB7DE26184FFAB5FE4E7D7872C55D"/>
    <w:rsid w:val="00617283"/>
    <w:rPr>
      <w:lang w:val="fr-CH" w:eastAsia="fr-CH"/>
    </w:rPr>
  </w:style>
  <w:style w:type="paragraph" w:customStyle="1" w:styleId="FF259E175A784D1299BE3E276135BCA9">
    <w:name w:val="FF259E175A784D1299BE3E276135BCA9"/>
    <w:rsid w:val="00617283"/>
    <w:rPr>
      <w:lang w:val="fr-CH" w:eastAsia="fr-CH"/>
    </w:rPr>
  </w:style>
  <w:style w:type="paragraph" w:customStyle="1" w:styleId="A742BDFC25944B1CAAC1F56FD91437C0">
    <w:name w:val="A742BDFC25944B1CAAC1F56FD91437C0"/>
    <w:rsid w:val="00617283"/>
    <w:rPr>
      <w:lang w:val="fr-CH" w:eastAsia="fr-CH"/>
    </w:rPr>
  </w:style>
  <w:style w:type="paragraph" w:customStyle="1" w:styleId="29E35FB11CF146CEB41E53BF21769922">
    <w:name w:val="29E35FB11CF146CEB41E53BF21769922"/>
    <w:rsid w:val="00617283"/>
    <w:rPr>
      <w:lang w:val="fr-CH" w:eastAsia="fr-CH"/>
    </w:rPr>
  </w:style>
  <w:style w:type="paragraph" w:customStyle="1" w:styleId="EAC3DC46CBA44DE6A960750B26361854">
    <w:name w:val="EAC3DC46CBA44DE6A960750B26361854"/>
    <w:rsid w:val="00617283"/>
    <w:rPr>
      <w:lang w:val="fr-CH" w:eastAsia="fr-CH"/>
    </w:rPr>
  </w:style>
  <w:style w:type="paragraph" w:customStyle="1" w:styleId="1384A897D951461EBC9279D6749E9B74">
    <w:name w:val="1384A897D951461EBC9279D6749E9B74"/>
    <w:rsid w:val="00617283"/>
    <w:rPr>
      <w:lang w:val="fr-CH" w:eastAsia="fr-CH"/>
    </w:rPr>
  </w:style>
  <w:style w:type="paragraph" w:customStyle="1" w:styleId="11F75A77F8544855A3283248CE8986DB">
    <w:name w:val="11F75A77F8544855A3283248CE8986DB"/>
    <w:rsid w:val="00617283"/>
    <w:rPr>
      <w:lang w:val="fr-CH" w:eastAsia="fr-CH"/>
    </w:rPr>
  </w:style>
  <w:style w:type="paragraph" w:customStyle="1" w:styleId="B404DF0F91A143839A729ACF8D16E8BA">
    <w:name w:val="B404DF0F91A143839A729ACF8D16E8BA"/>
    <w:rsid w:val="00617283"/>
    <w:rPr>
      <w:lang w:val="fr-CH" w:eastAsia="fr-CH"/>
    </w:rPr>
  </w:style>
  <w:style w:type="paragraph" w:customStyle="1" w:styleId="14F993089075436E92D81E319008F56F">
    <w:name w:val="14F993089075436E92D81E319008F56F"/>
    <w:rsid w:val="00617283"/>
    <w:rPr>
      <w:lang w:val="fr-CH" w:eastAsia="fr-CH"/>
    </w:rPr>
  </w:style>
  <w:style w:type="paragraph" w:customStyle="1" w:styleId="078C981C2E2040F5930AF842C84BCC95">
    <w:name w:val="078C981C2E2040F5930AF842C84BCC95"/>
    <w:rsid w:val="00617283"/>
    <w:rPr>
      <w:lang w:val="fr-CH" w:eastAsia="fr-CH"/>
    </w:rPr>
  </w:style>
  <w:style w:type="paragraph" w:customStyle="1" w:styleId="DF36C3768CE94A87A86ABE92C3551587">
    <w:name w:val="DF36C3768CE94A87A86ABE92C3551587"/>
    <w:rsid w:val="00617283"/>
    <w:rPr>
      <w:lang w:val="fr-CH" w:eastAsia="fr-CH"/>
    </w:rPr>
  </w:style>
  <w:style w:type="paragraph" w:customStyle="1" w:styleId="2CB659476BB64BBAAB1E518771F833F1">
    <w:name w:val="2CB659476BB64BBAAB1E518771F833F1"/>
    <w:rsid w:val="00617283"/>
    <w:rPr>
      <w:lang w:val="fr-CH" w:eastAsia="fr-CH"/>
    </w:rPr>
  </w:style>
  <w:style w:type="paragraph" w:customStyle="1" w:styleId="B32960C87E3646B88FBD0CF30940B8C4">
    <w:name w:val="B32960C87E3646B88FBD0CF30940B8C4"/>
    <w:rsid w:val="00617283"/>
    <w:rPr>
      <w:lang w:val="fr-CH" w:eastAsia="fr-CH"/>
    </w:rPr>
  </w:style>
  <w:style w:type="paragraph" w:customStyle="1" w:styleId="D4BB80C1365545E899A5B69768AAD893">
    <w:name w:val="D4BB80C1365545E899A5B69768AAD893"/>
    <w:rsid w:val="00617283"/>
    <w:rPr>
      <w:lang w:val="fr-CH" w:eastAsia="fr-CH"/>
    </w:rPr>
  </w:style>
  <w:style w:type="paragraph" w:customStyle="1" w:styleId="BA7392103E9640DC895138B0F4D08FE5">
    <w:name w:val="BA7392103E9640DC895138B0F4D08FE5"/>
    <w:rsid w:val="00617283"/>
    <w:rPr>
      <w:lang w:val="fr-CH" w:eastAsia="fr-CH"/>
    </w:rPr>
  </w:style>
  <w:style w:type="paragraph" w:customStyle="1" w:styleId="889C6B21E80648AFAA2273C509C8C5F3">
    <w:name w:val="889C6B21E80648AFAA2273C509C8C5F3"/>
    <w:rsid w:val="00617283"/>
    <w:rPr>
      <w:lang w:val="fr-CH" w:eastAsia="fr-CH"/>
    </w:rPr>
  </w:style>
  <w:style w:type="paragraph" w:customStyle="1" w:styleId="389C6D8838124F418362E6D3878F242F">
    <w:name w:val="389C6D8838124F418362E6D3878F242F"/>
    <w:rsid w:val="00617283"/>
    <w:rPr>
      <w:lang w:val="fr-CH" w:eastAsia="fr-CH"/>
    </w:rPr>
  </w:style>
  <w:style w:type="paragraph" w:customStyle="1" w:styleId="F7C42DEDF38344A6B4765EFC0E13C6C6">
    <w:name w:val="F7C42DEDF38344A6B4765EFC0E13C6C6"/>
    <w:rsid w:val="00617283"/>
    <w:rPr>
      <w:lang w:val="fr-CH" w:eastAsia="fr-CH"/>
    </w:rPr>
  </w:style>
  <w:style w:type="paragraph" w:customStyle="1" w:styleId="7A69B48AFC8B4B47B6079354600EFAD1">
    <w:name w:val="7A69B48AFC8B4B47B6079354600EFAD1"/>
    <w:rsid w:val="00617283"/>
    <w:rPr>
      <w:lang w:val="fr-CH" w:eastAsia="fr-CH"/>
    </w:rPr>
  </w:style>
  <w:style w:type="paragraph" w:customStyle="1" w:styleId="5C575628B4904E99BE30C2B91A8F9C67">
    <w:name w:val="5C575628B4904E99BE30C2B91A8F9C67"/>
    <w:rsid w:val="00617283"/>
    <w:rPr>
      <w:lang w:val="fr-CH" w:eastAsia="fr-CH"/>
    </w:rPr>
  </w:style>
  <w:style w:type="paragraph" w:customStyle="1" w:styleId="13F718F5215E444EB9E91F9357F6ED35">
    <w:name w:val="13F718F5215E444EB9E91F9357F6ED35"/>
    <w:rsid w:val="00617283"/>
    <w:rPr>
      <w:lang w:val="fr-CH" w:eastAsia="fr-CH"/>
    </w:rPr>
  </w:style>
  <w:style w:type="paragraph" w:customStyle="1" w:styleId="8D6C63B3CEF640A892AD99CF8B682256">
    <w:name w:val="8D6C63B3CEF640A892AD99CF8B682256"/>
    <w:rsid w:val="00617283"/>
    <w:rPr>
      <w:lang w:val="fr-CH" w:eastAsia="fr-CH"/>
    </w:rPr>
  </w:style>
  <w:style w:type="paragraph" w:customStyle="1" w:styleId="91F878984DF74CDC808874511830F233">
    <w:name w:val="91F878984DF74CDC808874511830F233"/>
    <w:rsid w:val="00617283"/>
    <w:rPr>
      <w:lang w:val="fr-CH" w:eastAsia="fr-CH"/>
    </w:rPr>
  </w:style>
  <w:style w:type="paragraph" w:customStyle="1" w:styleId="729825D9C4584792AD5EECFBD4F0D29C">
    <w:name w:val="729825D9C4584792AD5EECFBD4F0D29C"/>
    <w:rsid w:val="00617283"/>
    <w:rPr>
      <w:lang w:val="fr-CH" w:eastAsia="fr-CH"/>
    </w:rPr>
  </w:style>
  <w:style w:type="paragraph" w:customStyle="1" w:styleId="3C328F9DC45B4B168A55FA1D46145EC7">
    <w:name w:val="3C328F9DC45B4B168A55FA1D46145EC7"/>
    <w:rsid w:val="00617283"/>
    <w:rPr>
      <w:lang w:val="fr-CH" w:eastAsia="fr-CH"/>
    </w:rPr>
  </w:style>
  <w:style w:type="paragraph" w:customStyle="1" w:styleId="4A97778DE2404E8B8EF2A3A389EC103C">
    <w:name w:val="4A97778DE2404E8B8EF2A3A389EC103C"/>
    <w:rsid w:val="00617283"/>
    <w:rPr>
      <w:lang w:val="fr-CH" w:eastAsia="fr-CH"/>
    </w:rPr>
  </w:style>
  <w:style w:type="paragraph" w:customStyle="1" w:styleId="B947556F9517472F957D60C6E06E4C91">
    <w:name w:val="B947556F9517472F957D60C6E06E4C91"/>
    <w:rsid w:val="00617283"/>
    <w:rPr>
      <w:lang w:val="fr-CH" w:eastAsia="fr-CH"/>
    </w:rPr>
  </w:style>
  <w:style w:type="paragraph" w:customStyle="1" w:styleId="E901F4CA5DCE407CB586B8EFA50382CB">
    <w:name w:val="E901F4CA5DCE407CB586B8EFA50382CB"/>
    <w:rsid w:val="00617283"/>
    <w:rPr>
      <w:lang w:val="fr-CH" w:eastAsia="fr-CH"/>
    </w:rPr>
  </w:style>
  <w:style w:type="paragraph" w:customStyle="1" w:styleId="61C06899A4A6499385F09E38798CC7BA">
    <w:name w:val="61C06899A4A6499385F09E38798CC7BA"/>
    <w:rsid w:val="00617283"/>
    <w:rPr>
      <w:lang w:val="fr-CH" w:eastAsia="fr-CH"/>
    </w:rPr>
  </w:style>
  <w:style w:type="paragraph" w:customStyle="1" w:styleId="E995F1A7881344138677CDA847922A4A">
    <w:name w:val="E995F1A7881344138677CDA847922A4A"/>
    <w:rsid w:val="00617283"/>
    <w:rPr>
      <w:lang w:val="fr-CH" w:eastAsia="fr-CH"/>
    </w:rPr>
  </w:style>
  <w:style w:type="paragraph" w:customStyle="1" w:styleId="C68C858E7D884961838B6695AD999E1B">
    <w:name w:val="C68C858E7D884961838B6695AD999E1B"/>
    <w:rsid w:val="00617283"/>
    <w:rPr>
      <w:lang w:val="fr-CH" w:eastAsia="fr-CH"/>
    </w:rPr>
  </w:style>
  <w:style w:type="paragraph" w:customStyle="1" w:styleId="6E0CD4AB7B6444B7BBC70F06427020BA">
    <w:name w:val="6E0CD4AB7B6444B7BBC70F06427020BA"/>
    <w:rsid w:val="00617283"/>
    <w:rPr>
      <w:lang w:val="fr-CH" w:eastAsia="fr-CH"/>
    </w:rPr>
  </w:style>
  <w:style w:type="paragraph" w:customStyle="1" w:styleId="A685CBE246AD4CBEBF45B115EB62FD4C">
    <w:name w:val="A685CBE246AD4CBEBF45B115EB62FD4C"/>
    <w:rsid w:val="00617283"/>
    <w:rPr>
      <w:lang w:val="fr-CH" w:eastAsia="fr-CH"/>
    </w:rPr>
  </w:style>
  <w:style w:type="paragraph" w:customStyle="1" w:styleId="BB69440D753648F480CEF079F529D310">
    <w:name w:val="BB69440D753648F480CEF079F529D310"/>
    <w:rsid w:val="00617283"/>
    <w:rPr>
      <w:lang w:val="fr-CH" w:eastAsia="fr-CH"/>
    </w:rPr>
  </w:style>
  <w:style w:type="paragraph" w:customStyle="1" w:styleId="721FE45527EC42F48166945F1AFF9D70">
    <w:name w:val="721FE45527EC42F48166945F1AFF9D70"/>
    <w:rsid w:val="00617283"/>
    <w:rPr>
      <w:lang w:val="fr-CH" w:eastAsia="fr-CH"/>
    </w:rPr>
  </w:style>
  <w:style w:type="paragraph" w:customStyle="1" w:styleId="336B635A0442435986A89B82334395BB">
    <w:name w:val="336B635A0442435986A89B82334395BB"/>
    <w:rsid w:val="00617283"/>
    <w:rPr>
      <w:lang w:val="fr-CH" w:eastAsia="fr-CH"/>
    </w:rPr>
  </w:style>
  <w:style w:type="paragraph" w:customStyle="1" w:styleId="E26FDF8BE3454C20965C330D23D62956">
    <w:name w:val="E26FDF8BE3454C20965C330D23D62956"/>
    <w:rsid w:val="00617283"/>
    <w:rPr>
      <w:lang w:val="fr-CH" w:eastAsia="fr-CH"/>
    </w:rPr>
  </w:style>
  <w:style w:type="paragraph" w:customStyle="1" w:styleId="211542B965944CA1B3A7DB4B555D3D35">
    <w:name w:val="211542B965944CA1B3A7DB4B555D3D35"/>
    <w:rsid w:val="00617283"/>
    <w:rPr>
      <w:lang w:val="fr-CH" w:eastAsia="fr-CH"/>
    </w:rPr>
  </w:style>
  <w:style w:type="paragraph" w:customStyle="1" w:styleId="7307921DE16C41A38406586197AFAE4B">
    <w:name w:val="7307921DE16C41A38406586197AFAE4B"/>
    <w:rsid w:val="00617283"/>
    <w:rPr>
      <w:lang w:val="fr-CH" w:eastAsia="fr-CH"/>
    </w:rPr>
  </w:style>
  <w:style w:type="paragraph" w:customStyle="1" w:styleId="338A801F51A8407CAF5D97F58BE4BB9F">
    <w:name w:val="338A801F51A8407CAF5D97F58BE4BB9F"/>
    <w:rsid w:val="00617283"/>
    <w:rPr>
      <w:lang w:val="fr-CH" w:eastAsia="fr-CH"/>
    </w:rPr>
  </w:style>
  <w:style w:type="paragraph" w:customStyle="1" w:styleId="ED657AE356474D22A9328B9B788DBD5E">
    <w:name w:val="ED657AE356474D22A9328B9B788DBD5E"/>
    <w:rsid w:val="00617283"/>
    <w:rPr>
      <w:lang w:val="fr-CH" w:eastAsia="fr-CH"/>
    </w:rPr>
  </w:style>
  <w:style w:type="paragraph" w:customStyle="1" w:styleId="A736EC20DF234628B93D819388C5F2CC">
    <w:name w:val="A736EC20DF234628B93D819388C5F2CC"/>
    <w:rsid w:val="00617283"/>
    <w:rPr>
      <w:lang w:val="fr-CH" w:eastAsia="fr-CH"/>
    </w:rPr>
  </w:style>
  <w:style w:type="paragraph" w:customStyle="1" w:styleId="44A4AF59064D43D79F21E489EF9E2820">
    <w:name w:val="44A4AF59064D43D79F21E489EF9E2820"/>
    <w:rsid w:val="00617283"/>
    <w:rPr>
      <w:lang w:val="fr-CH" w:eastAsia="fr-CH"/>
    </w:rPr>
  </w:style>
  <w:style w:type="paragraph" w:customStyle="1" w:styleId="2DD5D7ED25E84BFA843490EE9A01D8E5">
    <w:name w:val="2DD5D7ED25E84BFA843490EE9A01D8E5"/>
    <w:rsid w:val="00617283"/>
    <w:rPr>
      <w:lang w:val="fr-CH" w:eastAsia="fr-CH"/>
    </w:rPr>
  </w:style>
  <w:style w:type="paragraph" w:customStyle="1" w:styleId="E853FF70E4B34F7E90B8FDCFF579FE18">
    <w:name w:val="E853FF70E4B34F7E90B8FDCFF579FE18"/>
    <w:rsid w:val="00617283"/>
    <w:rPr>
      <w:lang w:val="fr-CH" w:eastAsia="fr-CH"/>
    </w:rPr>
  </w:style>
  <w:style w:type="paragraph" w:customStyle="1" w:styleId="00D4E6F534594D6AA78B584EF0FE895F">
    <w:name w:val="00D4E6F534594D6AA78B584EF0FE895F"/>
    <w:rsid w:val="00617283"/>
    <w:rPr>
      <w:lang w:val="fr-CH" w:eastAsia="fr-CH"/>
    </w:rPr>
  </w:style>
  <w:style w:type="paragraph" w:customStyle="1" w:styleId="4245847F3B0D49BBAD6C5D13B3B68CA8">
    <w:name w:val="4245847F3B0D49BBAD6C5D13B3B68CA8"/>
    <w:rsid w:val="00617283"/>
    <w:rPr>
      <w:lang w:val="fr-CH" w:eastAsia="fr-CH"/>
    </w:rPr>
  </w:style>
  <w:style w:type="paragraph" w:customStyle="1" w:styleId="2FD5D162D147454CA82D5FD97EB91C46">
    <w:name w:val="2FD5D162D147454CA82D5FD97EB91C46"/>
    <w:rsid w:val="00617283"/>
    <w:rPr>
      <w:lang w:val="fr-CH" w:eastAsia="fr-CH"/>
    </w:rPr>
  </w:style>
  <w:style w:type="paragraph" w:customStyle="1" w:styleId="2102050978B34AE8BB3E892A80D9B2F8">
    <w:name w:val="2102050978B34AE8BB3E892A80D9B2F8"/>
    <w:rsid w:val="00617283"/>
    <w:rPr>
      <w:lang w:val="fr-CH" w:eastAsia="fr-CH"/>
    </w:rPr>
  </w:style>
  <w:style w:type="paragraph" w:customStyle="1" w:styleId="8AD1A920B33E40B391DCEDDF16CBF019">
    <w:name w:val="8AD1A920B33E40B391DCEDDF16CBF019"/>
    <w:rsid w:val="00617283"/>
    <w:rPr>
      <w:lang w:val="fr-CH" w:eastAsia="fr-CH"/>
    </w:rPr>
  </w:style>
  <w:style w:type="paragraph" w:customStyle="1" w:styleId="AED1DC631E0A4B37919F4EF2C6DA9225">
    <w:name w:val="AED1DC631E0A4B37919F4EF2C6DA9225"/>
    <w:rsid w:val="00617283"/>
    <w:rPr>
      <w:lang w:val="fr-CH" w:eastAsia="fr-CH"/>
    </w:rPr>
  </w:style>
  <w:style w:type="paragraph" w:customStyle="1" w:styleId="E286C64C4A1E483BB2F5BBA9513CDFA6">
    <w:name w:val="E286C64C4A1E483BB2F5BBA9513CDFA6"/>
    <w:rsid w:val="00617283"/>
    <w:rPr>
      <w:lang w:val="fr-CH" w:eastAsia="fr-CH"/>
    </w:rPr>
  </w:style>
  <w:style w:type="paragraph" w:customStyle="1" w:styleId="F521450357D74C389E6720601E4B25F9">
    <w:name w:val="F521450357D74C389E6720601E4B25F9"/>
    <w:rsid w:val="00617283"/>
    <w:rPr>
      <w:lang w:val="fr-CH" w:eastAsia="fr-CH"/>
    </w:rPr>
  </w:style>
  <w:style w:type="paragraph" w:customStyle="1" w:styleId="8CD9F08E8F8447F5B493102589E0ED02">
    <w:name w:val="8CD9F08E8F8447F5B493102589E0ED02"/>
    <w:rsid w:val="00617283"/>
    <w:rPr>
      <w:lang w:val="fr-CH" w:eastAsia="fr-CH"/>
    </w:rPr>
  </w:style>
  <w:style w:type="paragraph" w:customStyle="1" w:styleId="6CC58548420C4862B96ED7DC1272C986">
    <w:name w:val="6CC58548420C4862B96ED7DC1272C986"/>
    <w:rsid w:val="00617283"/>
    <w:rPr>
      <w:lang w:val="fr-CH" w:eastAsia="fr-CH"/>
    </w:rPr>
  </w:style>
  <w:style w:type="paragraph" w:customStyle="1" w:styleId="1C673FB853984FA3B8BCD752A1F3CECE">
    <w:name w:val="1C673FB853984FA3B8BCD752A1F3CECE"/>
    <w:rsid w:val="00617283"/>
    <w:rPr>
      <w:lang w:val="fr-CH" w:eastAsia="fr-CH"/>
    </w:rPr>
  </w:style>
  <w:style w:type="paragraph" w:customStyle="1" w:styleId="5EB36E1BE4734B18BA6CF1CF29BBE51A">
    <w:name w:val="5EB36E1BE4734B18BA6CF1CF29BBE51A"/>
    <w:rsid w:val="00617283"/>
    <w:rPr>
      <w:lang w:val="fr-CH" w:eastAsia="fr-CH"/>
    </w:rPr>
  </w:style>
  <w:style w:type="paragraph" w:customStyle="1" w:styleId="47CA6CCADCB747B1888D050B4748692E">
    <w:name w:val="47CA6CCADCB747B1888D050B4748692E"/>
    <w:rsid w:val="00617283"/>
    <w:rPr>
      <w:lang w:val="fr-CH" w:eastAsia="fr-CH"/>
    </w:rPr>
  </w:style>
  <w:style w:type="paragraph" w:customStyle="1" w:styleId="BF2C10EC51F04171843380605967A361">
    <w:name w:val="BF2C10EC51F04171843380605967A361"/>
    <w:rsid w:val="00617283"/>
    <w:rPr>
      <w:lang w:val="fr-CH" w:eastAsia="fr-CH"/>
    </w:rPr>
  </w:style>
  <w:style w:type="paragraph" w:customStyle="1" w:styleId="1FD2E5EA84E34FA980D578A086E20CE3">
    <w:name w:val="1FD2E5EA84E34FA980D578A086E20CE3"/>
    <w:rsid w:val="00617283"/>
    <w:rPr>
      <w:lang w:val="fr-CH" w:eastAsia="fr-CH"/>
    </w:rPr>
  </w:style>
  <w:style w:type="paragraph" w:customStyle="1" w:styleId="22F6E8F55E58423D83B053686CB1D42A">
    <w:name w:val="22F6E8F55E58423D83B053686CB1D42A"/>
    <w:rsid w:val="00617283"/>
    <w:rPr>
      <w:lang w:val="fr-CH" w:eastAsia="fr-CH"/>
    </w:rPr>
  </w:style>
  <w:style w:type="paragraph" w:customStyle="1" w:styleId="34AD33BB49B44626BEEE98A4B35A623A">
    <w:name w:val="34AD33BB49B44626BEEE98A4B35A623A"/>
    <w:rsid w:val="00617283"/>
    <w:rPr>
      <w:lang w:val="fr-CH" w:eastAsia="fr-CH"/>
    </w:rPr>
  </w:style>
  <w:style w:type="paragraph" w:customStyle="1" w:styleId="019A07C0F1434323958174CA0B188B87">
    <w:name w:val="019A07C0F1434323958174CA0B188B87"/>
    <w:rsid w:val="00617283"/>
    <w:rPr>
      <w:lang w:val="fr-CH" w:eastAsia="fr-CH"/>
    </w:rPr>
  </w:style>
  <w:style w:type="paragraph" w:customStyle="1" w:styleId="E0D39CE858F4472B881DB288636AFA38">
    <w:name w:val="E0D39CE858F4472B881DB288636AFA38"/>
    <w:rsid w:val="00617283"/>
    <w:rPr>
      <w:lang w:val="fr-CH" w:eastAsia="fr-CH"/>
    </w:rPr>
  </w:style>
  <w:style w:type="paragraph" w:customStyle="1" w:styleId="E83B7DC0129B40539B05A103F6A478D8">
    <w:name w:val="E83B7DC0129B40539B05A103F6A478D8"/>
    <w:rsid w:val="00617283"/>
    <w:rPr>
      <w:lang w:val="fr-CH" w:eastAsia="fr-CH"/>
    </w:rPr>
  </w:style>
  <w:style w:type="paragraph" w:customStyle="1" w:styleId="14249F2DF3384AF8A014692B30C06C7D">
    <w:name w:val="14249F2DF3384AF8A014692B30C06C7D"/>
    <w:rsid w:val="00617283"/>
    <w:rPr>
      <w:lang w:val="fr-CH" w:eastAsia="fr-CH"/>
    </w:rPr>
  </w:style>
  <w:style w:type="paragraph" w:customStyle="1" w:styleId="287D4CA7EE784C59B6E598613D9954CB">
    <w:name w:val="287D4CA7EE784C59B6E598613D9954CB"/>
    <w:rsid w:val="00617283"/>
    <w:rPr>
      <w:lang w:val="fr-CH" w:eastAsia="fr-CH"/>
    </w:rPr>
  </w:style>
  <w:style w:type="paragraph" w:customStyle="1" w:styleId="F17B6AC38F8249F0B6EA045C7592D7F0">
    <w:name w:val="F17B6AC38F8249F0B6EA045C7592D7F0"/>
    <w:rsid w:val="00617283"/>
    <w:rPr>
      <w:lang w:val="fr-CH" w:eastAsia="fr-CH"/>
    </w:rPr>
  </w:style>
  <w:style w:type="paragraph" w:customStyle="1" w:styleId="ABDEADE0137D4D24B99CE33E854F8746">
    <w:name w:val="ABDEADE0137D4D24B99CE33E854F8746"/>
    <w:rsid w:val="00617283"/>
    <w:rPr>
      <w:lang w:val="fr-CH" w:eastAsia="fr-CH"/>
    </w:rPr>
  </w:style>
  <w:style w:type="paragraph" w:customStyle="1" w:styleId="60F8D65099674462A52F4FF80C97BB82">
    <w:name w:val="60F8D65099674462A52F4FF80C97BB82"/>
    <w:rsid w:val="00617283"/>
    <w:rPr>
      <w:lang w:val="fr-CH" w:eastAsia="fr-CH"/>
    </w:rPr>
  </w:style>
  <w:style w:type="paragraph" w:customStyle="1" w:styleId="5728B63D5A2F4C64B18F0EB6ABD0012E">
    <w:name w:val="5728B63D5A2F4C64B18F0EB6ABD0012E"/>
    <w:rsid w:val="00617283"/>
    <w:rPr>
      <w:lang w:val="fr-CH" w:eastAsia="fr-CH"/>
    </w:rPr>
  </w:style>
  <w:style w:type="paragraph" w:customStyle="1" w:styleId="7E70C2943F8944158DF797BD7E88B133">
    <w:name w:val="7E70C2943F8944158DF797BD7E88B133"/>
    <w:rsid w:val="00617283"/>
    <w:rPr>
      <w:lang w:val="fr-CH" w:eastAsia="fr-CH"/>
    </w:rPr>
  </w:style>
  <w:style w:type="paragraph" w:customStyle="1" w:styleId="69042445F3F9486DBF6D335C932D0043">
    <w:name w:val="69042445F3F9486DBF6D335C932D0043"/>
    <w:rsid w:val="00617283"/>
    <w:rPr>
      <w:lang w:val="fr-CH" w:eastAsia="fr-CH"/>
    </w:rPr>
  </w:style>
  <w:style w:type="paragraph" w:customStyle="1" w:styleId="A7C6BF0B3CF14C538D3D1F5075FD7CDF">
    <w:name w:val="A7C6BF0B3CF14C538D3D1F5075FD7CDF"/>
    <w:rsid w:val="00617283"/>
    <w:rPr>
      <w:lang w:val="fr-CH" w:eastAsia="fr-CH"/>
    </w:rPr>
  </w:style>
  <w:style w:type="paragraph" w:customStyle="1" w:styleId="A2013CA6BE384165BB2D1623F2A0D9FE">
    <w:name w:val="A2013CA6BE384165BB2D1623F2A0D9FE"/>
    <w:rsid w:val="00617283"/>
    <w:rPr>
      <w:lang w:val="fr-CH" w:eastAsia="fr-CH"/>
    </w:rPr>
  </w:style>
  <w:style w:type="paragraph" w:customStyle="1" w:styleId="E653E666F49143428AA5966FC6B64D6B">
    <w:name w:val="E653E666F49143428AA5966FC6B64D6B"/>
    <w:rsid w:val="00617283"/>
    <w:rPr>
      <w:lang w:val="fr-CH" w:eastAsia="fr-CH"/>
    </w:rPr>
  </w:style>
  <w:style w:type="paragraph" w:customStyle="1" w:styleId="ABF801DF8E6341608AE30B11899E4DAF">
    <w:name w:val="ABF801DF8E6341608AE30B11899E4DAF"/>
    <w:rsid w:val="00617283"/>
    <w:rPr>
      <w:lang w:val="fr-CH" w:eastAsia="fr-CH"/>
    </w:rPr>
  </w:style>
  <w:style w:type="paragraph" w:customStyle="1" w:styleId="4650FC3C91C74D318B8ED797716EE776">
    <w:name w:val="4650FC3C91C74D318B8ED797716EE776"/>
    <w:rsid w:val="00617283"/>
    <w:rPr>
      <w:lang w:val="fr-CH" w:eastAsia="fr-CH"/>
    </w:rPr>
  </w:style>
  <w:style w:type="paragraph" w:customStyle="1" w:styleId="676DD234B59F4F1784617E0E8F3B5FCC">
    <w:name w:val="676DD234B59F4F1784617E0E8F3B5FCC"/>
    <w:rsid w:val="00617283"/>
    <w:rPr>
      <w:lang w:val="fr-CH" w:eastAsia="fr-CH"/>
    </w:rPr>
  </w:style>
  <w:style w:type="paragraph" w:customStyle="1" w:styleId="8B891F42AE9044D2B1C031809A9DA369">
    <w:name w:val="8B891F42AE9044D2B1C031809A9DA369"/>
    <w:rsid w:val="00617283"/>
    <w:rPr>
      <w:lang w:val="fr-CH" w:eastAsia="fr-CH"/>
    </w:rPr>
  </w:style>
  <w:style w:type="paragraph" w:customStyle="1" w:styleId="D4F506EB5C21440C88506B1F019DC909">
    <w:name w:val="D4F506EB5C21440C88506B1F019DC909"/>
    <w:rsid w:val="00617283"/>
    <w:rPr>
      <w:lang w:val="fr-CH" w:eastAsia="fr-CH"/>
    </w:rPr>
  </w:style>
  <w:style w:type="paragraph" w:customStyle="1" w:styleId="A8072846047541BEB94BBEE1B85E5C4F">
    <w:name w:val="A8072846047541BEB94BBEE1B85E5C4F"/>
    <w:rsid w:val="00617283"/>
    <w:rPr>
      <w:lang w:val="fr-CH" w:eastAsia="fr-CH"/>
    </w:rPr>
  </w:style>
  <w:style w:type="paragraph" w:customStyle="1" w:styleId="C60F3D7459E94563BDDA732ACB9DF855">
    <w:name w:val="C60F3D7459E94563BDDA732ACB9DF855"/>
    <w:rsid w:val="00617283"/>
    <w:rPr>
      <w:lang w:val="fr-CH" w:eastAsia="fr-CH"/>
    </w:rPr>
  </w:style>
  <w:style w:type="paragraph" w:customStyle="1" w:styleId="81156B6A8F364AEDB2F8F6FBCF90D371">
    <w:name w:val="81156B6A8F364AEDB2F8F6FBCF90D371"/>
    <w:rsid w:val="00617283"/>
    <w:rPr>
      <w:lang w:val="fr-CH" w:eastAsia="fr-CH"/>
    </w:rPr>
  </w:style>
  <w:style w:type="paragraph" w:customStyle="1" w:styleId="F63263A54FF9494F96F22C1C36F4F00F">
    <w:name w:val="F63263A54FF9494F96F22C1C36F4F00F"/>
    <w:rsid w:val="00617283"/>
    <w:rPr>
      <w:lang w:val="fr-CH" w:eastAsia="fr-CH"/>
    </w:rPr>
  </w:style>
  <w:style w:type="paragraph" w:customStyle="1" w:styleId="B51CF742B7E249418178041B83DA3766">
    <w:name w:val="B51CF742B7E249418178041B83DA3766"/>
    <w:rsid w:val="00617283"/>
    <w:rPr>
      <w:lang w:val="fr-CH" w:eastAsia="fr-CH"/>
    </w:rPr>
  </w:style>
  <w:style w:type="paragraph" w:customStyle="1" w:styleId="8E548A52C2BF4EC0ADCB18C1B0500262">
    <w:name w:val="8E548A52C2BF4EC0ADCB18C1B0500262"/>
    <w:rsid w:val="00617283"/>
    <w:rPr>
      <w:lang w:val="fr-CH" w:eastAsia="fr-CH"/>
    </w:rPr>
  </w:style>
  <w:style w:type="paragraph" w:customStyle="1" w:styleId="0A88023DAAD34507B6FE6D5D90462B0D">
    <w:name w:val="0A88023DAAD34507B6FE6D5D90462B0D"/>
    <w:rsid w:val="00617283"/>
    <w:rPr>
      <w:lang w:val="fr-CH" w:eastAsia="fr-CH"/>
    </w:rPr>
  </w:style>
  <w:style w:type="paragraph" w:customStyle="1" w:styleId="A715649D52734295A17951D86B0D0DD7">
    <w:name w:val="A715649D52734295A17951D86B0D0DD7"/>
    <w:rsid w:val="00617283"/>
    <w:rPr>
      <w:lang w:val="fr-CH" w:eastAsia="fr-CH"/>
    </w:rPr>
  </w:style>
  <w:style w:type="paragraph" w:customStyle="1" w:styleId="A8ED7579EFD54E778D7A8B2C50F394F8">
    <w:name w:val="A8ED7579EFD54E778D7A8B2C50F394F8"/>
    <w:rsid w:val="00617283"/>
    <w:rPr>
      <w:lang w:val="fr-CH" w:eastAsia="fr-CH"/>
    </w:rPr>
  </w:style>
  <w:style w:type="paragraph" w:customStyle="1" w:styleId="41CE68330CE646A5B146B492142F7C7C">
    <w:name w:val="41CE68330CE646A5B146B492142F7C7C"/>
    <w:rsid w:val="00617283"/>
    <w:rPr>
      <w:lang w:val="fr-CH" w:eastAsia="fr-CH"/>
    </w:rPr>
  </w:style>
  <w:style w:type="paragraph" w:customStyle="1" w:styleId="B2BE19FE695E4BF1BC37E890D8BEBFB4">
    <w:name w:val="B2BE19FE695E4BF1BC37E890D8BEBFB4"/>
    <w:rsid w:val="00617283"/>
    <w:rPr>
      <w:lang w:val="fr-CH" w:eastAsia="fr-CH"/>
    </w:rPr>
  </w:style>
  <w:style w:type="paragraph" w:customStyle="1" w:styleId="EE4BB4A90CE84B2DA064844705E1B6A1">
    <w:name w:val="EE4BB4A90CE84B2DA064844705E1B6A1"/>
    <w:rsid w:val="00617283"/>
    <w:rPr>
      <w:lang w:val="fr-CH" w:eastAsia="fr-CH"/>
    </w:rPr>
  </w:style>
  <w:style w:type="paragraph" w:customStyle="1" w:styleId="CF5A0807E85B4F7895C2B7A6D24F23E6">
    <w:name w:val="CF5A0807E85B4F7895C2B7A6D24F23E6"/>
    <w:rsid w:val="00617283"/>
    <w:rPr>
      <w:lang w:val="fr-CH" w:eastAsia="fr-CH"/>
    </w:rPr>
  </w:style>
  <w:style w:type="paragraph" w:customStyle="1" w:styleId="67C10593F24C4963B549D73732E5C01F">
    <w:name w:val="67C10593F24C4963B549D73732E5C01F"/>
    <w:rsid w:val="00617283"/>
    <w:rPr>
      <w:lang w:val="fr-CH" w:eastAsia="fr-CH"/>
    </w:rPr>
  </w:style>
  <w:style w:type="paragraph" w:customStyle="1" w:styleId="3A681A61201C44B78E61A27F370BB756">
    <w:name w:val="3A681A61201C44B78E61A27F370BB756"/>
    <w:rsid w:val="00617283"/>
    <w:rPr>
      <w:lang w:val="fr-CH" w:eastAsia="fr-CH"/>
    </w:rPr>
  </w:style>
  <w:style w:type="paragraph" w:customStyle="1" w:styleId="A16B6ECA57A348368FC8EF1499DAADD2">
    <w:name w:val="A16B6ECA57A348368FC8EF1499DAADD2"/>
    <w:rsid w:val="00617283"/>
    <w:rPr>
      <w:lang w:val="fr-CH" w:eastAsia="fr-CH"/>
    </w:rPr>
  </w:style>
  <w:style w:type="paragraph" w:customStyle="1" w:styleId="E4AF4FEA3CFF46589384DD7ED4E93CA0">
    <w:name w:val="E4AF4FEA3CFF46589384DD7ED4E93CA0"/>
    <w:rsid w:val="00617283"/>
    <w:rPr>
      <w:lang w:val="fr-CH" w:eastAsia="fr-CH"/>
    </w:rPr>
  </w:style>
  <w:style w:type="paragraph" w:customStyle="1" w:styleId="AE9B22986BF04DFE92821609F77FEA04">
    <w:name w:val="AE9B22986BF04DFE92821609F77FEA04"/>
    <w:rsid w:val="00617283"/>
    <w:rPr>
      <w:lang w:val="fr-CH" w:eastAsia="fr-CH"/>
    </w:rPr>
  </w:style>
  <w:style w:type="paragraph" w:customStyle="1" w:styleId="A81BCB7EAE2B4614B2209FA739A049AF">
    <w:name w:val="A81BCB7EAE2B4614B2209FA739A049AF"/>
    <w:rsid w:val="00617283"/>
    <w:rPr>
      <w:lang w:val="fr-CH" w:eastAsia="fr-CH"/>
    </w:rPr>
  </w:style>
  <w:style w:type="paragraph" w:customStyle="1" w:styleId="35F9EF9BC6D441FCBCCF5B911DA4932C">
    <w:name w:val="35F9EF9BC6D441FCBCCF5B911DA4932C"/>
    <w:rsid w:val="00617283"/>
    <w:rPr>
      <w:lang w:val="fr-CH" w:eastAsia="fr-CH"/>
    </w:rPr>
  </w:style>
  <w:style w:type="paragraph" w:customStyle="1" w:styleId="53BEDF91FBCA4CD186C4C6F68D227644">
    <w:name w:val="53BEDF91FBCA4CD186C4C6F68D227644"/>
    <w:rsid w:val="00617283"/>
    <w:rPr>
      <w:lang w:val="fr-CH" w:eastAsia="fr-CH"/>
    </w:rPr>
  </w:style>
  <w:style w:type="paragraph" w:customStyle="1" w:styleId="A3407426A8BE423ABB77427A1287271C">
    <w:name w:val="A3407426A8BE423ABB77427A1287271C"/>
    <w:rsid w:val="00617283"/>
    <w:rPr>
      <w:lang w:val="fr-CH" w:eastAsia="fr-CH"/>
    </w:rPr>
  </w:style>
  <w:style w:type="paragraph" w:customStyle="1" w:styleId="71D4301194AE4002BCC0C265B715F1E1">
    <w:name w:val="71D4301194AE4002BCC0C265B715F1E1"/>
    <w:rsid w:val="00617283"/>
    <w:rPr>
      <w:lang w:val="fr-CH" w:eastAsia="fr-CH"/>
    </w:rPr>
  </w:style>
  <w:style w:type="paragraph" w:customStyle="1" w:styleId="6E4A3BE6F6EF4ADFB405C2759A805425">
    <w:name w:val="6E4A3BE6F6EF4ADFB405C2759A805425"/>
    <w:rsid w:val="00617283"/>
    <w:rPr>
      <w:lang w:val="fr-CH" w:eastAsia="fr-CH"/>
    </w:rPr>
  </w:style>
  <w:style w:type="paragraph" w:customStyle="1" w:styleId="4439E1E3DD9E410FBAE8ADF387465B85">
    <w:name w:val="4439E1E3DD9E410FBAE8ADF387465B85"/>
    <w:rsid w:val="00617283"/>
    <w:rPr>
      <w:lang w:val="fr-CH" w:eastAsia="fr-CH"/>
    </w:rPr>
  </w:style>
  <w:style w:type="paragraph" w:customStyle="1" w:styleId="17FBD310E6F046A383CB6CA39A9D01C6">
    <w:name w:val="17FBD310E6F046A383CB6CA39A9D01C6"/>
    <w:rsid w:val="00617283"/>
    <w:rPr>
      <w:lang w:val="fr-CH" w:eastAsia="fr-CH"/>
    </w:rPr>
  </w:style>
  <w:style w:type="paragraph" w:customStyle="1" w:styleId="EFBD0BB606344C4E99AE0A77A013ECBD">
    <w:name w:val="EFBD0BB606344C4E99AE0A77A013ECBD"/>
    <w:rsid w:val="00617283"/>
    <w:rPr>
      <w:lang w:val="fr-CH" w:eastAsia="fr-CH"/>
    </w:rPr>
  </w:style>
  <w:style w:type="paragraph" w:customStyle="1" w:styleId="9DAAD2B027B94634B94083A2C3FC46C9">
    <w:name w:val="9DAAD2B027B94634B94083A2C3FC46C9"/>
    <w:rsid w:val="00617283"/>
    <w:rPr>
      <w:lang w:val="fr-CH" w:eastAsia="fr-CH"/>
    </w:rPr>
  </w:style>
  <w:style w:type="paragraph" w:customStyle="1" w:styleId="E4EBEB5550D64B9C9432E2B5EFB18E3A">
    <w:name w:val="E4EBEB5550D64B9C9432E2B5EFB18E3A"/>
    <w:rsid w:val="00617283"/>
    <w:rPr>
      <w:lang w:val="fr-CH" w:eastAsia="fr-CH"/>
    </w:rPr>
  </w:style>
  <w:style w:type="paragraph" w:customStyle="1" w:styleId="C6EE713ACE4D4CACB52F46E9E51D83AB">
    <w:name w:val="C6EE713ACE4D4CACB52F46E9E51D83AB"/>
    <w:rsid w:val="00617283"/>
    <w:rPr>
      <w:lang w:val="fr-CH" w:eastAsia="fr-CH"/>
    </w:rPr>
  </w:style>
  <w:style w:type="paragraph" w:customStyle="1" w:styleId="3A9E851A6AB84EDDAA7027BC2CB5B6A2">
    <w:name w:val="3A9E851A6AB84EDDAA7027BC2CB5B6A2"/>
    <w:rsid w:val="00617283"/>
    <w:rPr>
      <w:lang w:val="fr-CH" w:eastAsia="fr-CH"/>
    </w:rPr>
  </w:style>
  <w:style w:type="paragraph" w:customStyle="1" w:styleId="41A80ABF214248B18BC164262620E4CF">
    <w:name w:val="41A80ABF214248B18BC164262620E4CF"/>
    <w:rsid w:val="00617283"/>
    <w:rPr>
      <w:lang w:val="fr-CH" w:eastAsia="fr-CH"/>
    </w:rPr>
  </w:style>
  <w:style w:type="paragraph" w:customStyle="1" w:styleId="53711C34E5E546489EB0EF3976DE26C9">
    <w:name w:val="53711C34E5E546489EB0EF3976DE26C9"/>
    <w:rsid w:val="00617283"/>
    <w:rPr>
      <w:lang w:val="fr-CH" w:eastAsia="fr-CH"/>
    </w:rPr>
  </w:style>
  <w:style w:type="paragraph" w:customStyle="1" w:styleId="DB36DE067259497A80EC8CDF693B1BEE3">
    <w:name w:val="DB36DE067259497A80EC8CDF693B1BEE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">
    <w:name w:val="A4803512949243738F24CC8BE7E93F87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3">
    <w:name w:val="9F427E521A5A4E4B9CF7AFC9A11EE629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3">
    <w:name w:val="80B0CCFA0407428490675385438BEBA1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">
    <w:name w:val="F607B5675AAE4D64AD06CB9AE8B8039F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3">
    <w:name w:val="C01CF284C1B34310B2297EA73988FF38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">
    <w:name w:val="F5F8E47FB6BE4B588899B5C89980EBC9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">
    <w:name w:val="1317F795F2174D72A1C0DA9CFE06EE3E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5410F186441D4A2BCE9848A91ED5D">
    <w:name w:val="BC85410F186441D4A2BCE9848A91ED5D"/>
    <w:rsid w:val="00617283"/>
    <w:rPr>
      <w:lang w:val="fr-CH" w:eastAsia="fr-CH"/>
    </w:rPr>
  </w:style>
  <w:style w:type="paragraph" w:customStyle="1" w:styleId="88278B68C83643F480B9987EA80258D5">
    <w:name w:val="88278B68C83643F480B9987EA80258D5"/>
    <w:rsid w:val="00617283"/>
    <w:rPr>
      <w:lang w:val="fr-CH" w:eastAsia="fr-CH"/>
    </w:rPr>
  </w:style>
  <w:style w:type="paragraph" w:customStyle="1" w:styleId="517F4944F5C1465BBE2C3B01D3690130">
    <w:name w:val="517F4944F5C1465BBE2C3B01D3690130"/>
    <w:rsid w:val="00617283"/>
    <w:rPr>
      <w:lang w:val="fr-CH" w:eastAsia="fr-CH"/>
    </w:rPr>
  </w:style>
  <w:style w:type="paragraph" w:customStyle="1" w:styleId="FB8077624FE34B82ABDC32D43A651C87">
    <w:name w:val="FB8077624FE34B82ABDC32D43A651C87"/>
    <w:rsid w:val="00617283"/>
    <w:rPr>
      <w:lang w:val="fr-CH" w:eastAsia="fr-CH"/>
    </w:rPr>
  </w:style>
  <w:style w:type="paragraph" w:customStyle="1" w:styleId="5B33A402A2864F59BEA85E9D090BF1CE">
    <w:name w:val="5B33A402A2864F59BEA85E9D090BF1CE"/>
    <w:rsid w:val="00617283"/>
    <w:rPr>
      <w:lang w:val="fr-CH" w:eastAsia="fr-CH"/>
    </w:rPr>
  </w:style>
  <w:style w:type="paragraph" w:customStyle="1" w:styleId="9630E49533A64C3097D703F08025824C">
    <w:name w:val="9630E49533A64C3097D703F08025824C"/>
    <w:rsid w:val="00617283"/>
    <w:rPr>
      <w:lang w:val="fr-CH" w:eastAsia="fr-CH"/>
    </w:rPr>
  </w:style>
  <w:style w:type="paragraph" w:customStyle="1" w:styleId="49AC656AD4FB4020AF6440ACE3CE2ACA">
    <w:name w:val="49AC656AD4FB4020AF6440ACE3CE2ACA"/>
    <w:rsid w:val="00617283"/>
    <w:rPr>
      <w:lang w:val="fr-CH" w:eastAsia="fr-CH"/>
    </w:rPr>
  </w:style>
  <w:style w:type="paragraph" w:customStyle="1" w:styleId="FB72056932694630824431AEC95B6051">
    <w:name w:val="FB72056932694630824431AEC95B6051"/>
    <w:rsid w:val="00617283"/>
    <w:rPr>
      <w:lang w:val="fr-CH" w:eastAsia="fr-CH"/>
    </w:rPr>
  </w:style>
  <w:style w:type="paragraph" w:customStyle="1" w:styleId="B61BCF8BF21E4A53A0A02695DF1D5770">
    <w:name w:val="B61BCF8BF21E4A53A0A02695DF1D5770"/>
    <w:rsid w:val="00617283"/>
    <w:rPr>
      <w:lang w:val="fr-CH" w:eastAsia="fr-CH"/>
    </w:rPr>
  </w:style>
  <w:style w:type="paragraph" w:customStyle="1" w:styleId="D32186F73A9243E5A313021179563359">
    <w:name w:val="D32186F73A9243E5A313021179563359"/>
    <w:rsid w:val="00617283"/>
    <w:rPr>
      <w:lang w:val="fr-CH" w:eastAsia="fr-CH"/>
    </w:rPr>
  </w:style>
  <w:style w:type="paragraph" w:customStyle="1" w:styleId="99BE72D7E4504608B350F253E383D4B6">
    <w:name w:val="99BE72D7E4504608B350F253E383D4B6"/>
    <w:rsid w:val="00617283"/>
    <w:rPr>
      <w:lang w:val="fr-CH" w:eastAsia="fr-CH"/>
    </w:rPr>
  </w:style>
  <w:style w:type="paragraph" w:customStyle="1" w:styleId="E849D40E2781470AB31426FE8180E9B2">
    <w:name w:val="E849D40E2781470AB31426FE8180E9B2"/>
    <w:rsid w:val="00617283"/>
    <w:rPr>
      <w:lang w:val="fr-CH" w:eastAsia="fr-CH"/>
    </w:rPr>
  </w:style>
  <w:style w:type="paragraph" w:customStyle="1" w:styleId="5E7AA6B975EA423281816BDA967BBA92">
    <w:name w:val="5E7AA6B975EA423281816BDA967BBA92"/>
    <w:rsid w:val="00617283"/>
    <w:rPr>
      <w:lang w:val="fr-CH" w:eastAsia="fr-CH"/>
    </w:rPr>
  </w:style>
  <w:style w:type="paragraph" w:customStyle="1" w:styleId="074F0513F9974971ABF720E6BD4B8C90">
    <w:name w:val="074F0513F9974971ABF720E6BD4B8C90"/>
    <w:rsid w:val="00617283"/>
    <w:rPr>
      <w:lang w:val="fr-CH" w:eastAsia="fr-CH"/>
    </w:rPr>
  </w:style>
  <w:style w:type="paragraph" w:customStyle="1" w:styleId="1A597D3238B6459ABDD8548512DB4F22">
    <w:name w:val="1A597D3238B6459ABDD8548512DB4F22"/>
    <w:rsid w:val="00617283"/>
    <w:rPr>
      <w:lang w:val="fr-CH" w:eastAsia="fr-CH"/>
    </w:rPr>
  </w:style>
  <w:style w:type="paragraph" w:customStyle="1" w:styleId="A7EBA58132B94BC2A27336A1DB991373">
    <w:name w:val="A7EBA58132B94BC2A27336A1DB991373"/>
    <w:rsid w:val="00617283"/>
    <w:rPr>
      <w:lang w:val="fr-CH" w:eastAsia="fr-CH"/>
    </w:rPr>
  </w:style>
  <w:style w:type="paragraph" w:customStyle="1" w:styleId="9D857D6956AD4E41BA9DD15C8E410000">
    <w:name w:val="9D857D6956AD4E41BA9DD15C8E410000"/>
    <w:rsid w:val="00617283"/>
    <w:rPr>
      <w:lang w:val="fr-CH" w:eastAsia="fr-CH"/>
    </w:rPr>
  </w:style>
  <w:style w:type="paragraph" w:customStyle="1" w:styleId="39D7341A5848419DB5E79D1C3E6F8FD4">
    <w:name w:val="39D7341A5848419DB5E79D1C3E6F8FD4"/>
    <w:rsid w:val="00617283"/>
    <w:rPr>
      <w:lang w:val="fr-CH" w:eastAsia="fr-CH"/>
    </w:rPr>
  </w:style>
  <w:style w:type="paragraph" w:customStyle="1" w:styleId="A3BA3B40757A40BBABB1DDC5A1F12966">
    <w:name w:val="A3BA3B40757A40BBABB1DDC5A1F12966"/>
    <w:rsid w:val="00617283"/>
    <w:rPr>
      <w:lang w:val="fr-CH" w:eastAsia="fr-CH"/>
    </w:rPr>
  </w:style>
  <w:style w:type="paragraph" w:customStyle="1" w:styleId="5D06728E752B4E8FB2B51DF91617E9F0">
    <w:name w:val="5D06728E752B4E8FB2B51DF91617E9F0"/>
    <w:rsid w:val="00617283"/>
    <w:rPr>
      <w:lang w:val="fr-CH" w:eastAsia="fr-CH"/>
    </w:rPr>
  </w:style>
  <w:style w:type="paragraph" w:customStyle="1" w:styleId="D147224E45AF4D9C97ECFB762DE240B3">
    <w:name w:val="D147224E45AF4D9C97ECFB762DE240B3"/>
    <w:rsid w:val="00617283"/>
    <w:rPr>
      <w:lang w:val="fr-CH" w:eastAsia="fr-CH"/>
    </w:rPr>
  </w:style>
  <w:style w:type="paragraph" w:customStyle="1" w:styleId="CD72B3904EE44DF596D7DAF391CC7765">
    <w:name w:val="CD72B3904EE44DF596D7DAF391CC7765"/>
    <w:rsid w:val="00617283"/>
    <w:rPr>
      <w:lang w:val="fr-CH" w:eastAsia="fr-CH"/>
    </w:rPr>
  </w:style>
  <w:style w:type="paragraph" w:customStyle="1" w:styleId="0493A5F13596461CAB28F898764ED649">
    <w:name w:val="0493A5F13596461CAB28F898764ED649"/>
    <w:rsid w:val="00617283"/>
    <w:rPr>
      <w:lang w:val="fr-CH" w:eastAsia="fr-CH"/>
    </w:rPr>
  </w:style>
  <w:style w:type="paragraph" w:customStyle="1" w:styleId="0438943A6F58411DADBE5718916F0E3C">
    <w:name w:val="0438943A6F58411DADBE5718916F0E3C"/>
    <w:rsid w:val="00617283"/>
    <w:rPr>
      <w:lang w:val="fr-CH" w:eastAsia="fr-CH"/>
    </w:rPr>
  </w:style>
  <w:style w:type="paragraph" w:customStyle="1" w:styleId="7EAB7E947A1D47AFBC8E5ABF34DC8E2F">
    <w:name w:val="7EAB7E947A1D47AFBC8E5ABF34DC8E2F"/>
    <w:rsid w:val="00617283"/>
    <w:rPr>
      <w:lang w:val="fr-CH" w:eastAsia="fr-CH"/>
    </w:rPr>
  </w:style>
  <w:style w:type="paragraph" w:customStyle="1" w:styleId="90E31B9D1F1E49BDA9CCA3E0904F114A">
    <w:name w:val="90E31B9D1F1E49BDA9CCA3E0904F114A"/>
    <w:rsid w:val="00617283"/>
    <w:rPr>
      <w:lang w:val="fr-CH" w:eastAsia="fr-CH"/>
    </w:rPr>
  </w:style>
  <w:style w:type="paragraph" w:customStyle="1" w:styleId="D5F456CF92C84D52811F5D474DE1F803">
    <w:name w:val="D5F456CF92C84D52811F5D474DE1F803"/>
    <w:rsid w:val="00617283"/>
    <w:rPr>
      <w:lang w:val="fr-CH" w:eastAsia="fr-CH"/>
    </w:rPr>
  </w:style>
  <w:style w:type="paragraph" w:customStyle="1" w:styleId="05D206A9E43241B2836392FC080B6CF8">
    <w:name w:val="05D206A9E43241B2836392FC080B6CF8"/>
    <w:rsid w:val="00617283"/>
    <w:rPr>
      <w:lang w:val="fr-CH" w:eastAsia="fr-CH"/>
    </w:rPr>
  </w:style>
  <w:style w:type="paragraph" w:customStyle="1" w:styleId="DC79C84B32A247FB8ED43BF9E0B61681">
    <w:name w:val="DC79C84B32A247FB8ED43BF9E0B61681"/>
    <w:rsid w:val="00617283"/>
    <w:rPr>
      <w:lang w:val="fr-CH" w:eastAsia="fr-CH"/>
    </w:rPr>
  </w:style>
  <w:style w:type="paragraph" w:customStyle="1" w:styleId="5D275411FC8645B3A07959B2FB069ED9">
    <w:name w:val="5D275411FC8645B3A07959B2FB069ED9"/>
    <w:rsid w:val="00617283"/>
    <w:rPr>
      <w:lang w:val="fr-CH" w:eastAsia="fr-CH"/>
    </w:rPr>
  </w:style>
  <w:style w:type="paragraph" w:customStyle="1" w:styleId="7D9BD36C93B2428CADCED1DD863F7B7D">
    <w:name w:val="7D9BD36C93B2428CADCED1DD863F7B7D"/>
    <w:rsid w:val="00617283"/>
    <w:rPr>
      <w:lang w:val="fr-CH" w:eastAsia="fr-CH"/>
    </w:rPr>
  </w:style>
  <w:style w:type="paragraph" w:customStyle="1" w:styleId="288D2EF62D8C461FB471F67BFEC246E6">
    <w:name w:val="288D2EF62D8C461FB471F67BFEC246E6"/>
    <w:rsid w:val="00617283"/>
    <w:rPr>
      <w:lang w:val="fr-CH" w:eastAsia="fr-CH"/>
    </w:rPr>
  </w:style>
  <w:style w:type="paragraph" w:customStyle="1" w:styleId="5F7ACF0921F74799A931C4E8E9727FFC">
    <w:name w:val="5F7ACF0921F74799A931C4E8E9727FFC"/>
    <w:rsid w:val="00617283"/>
    <w:rPr>
      <w:lang w:val="fr-CH" w:eastAsia="fr-CH"/>
    </w:rPr>
  </w:style>
  <w:style w:type="paragraph" w:customStyle="1" w:styleId="42423235C24042E0AA8AF5D5F119638D">
    <w:name w:val="42423235C24042E0AA8AF5D5F119638D"/>
    <w:rsid w:val="00617283"/>
    <w:rPr>
      <w:lang w:val="fr-CH" w:eastAsia="fr-CH"/>
    </w:rPr>
  </w:style>
  <w:style w:type="paragraph" w:customStyle="1" w:styleId="CA349D5AF47149D59A866C4E83968498">
    <w:name w:val="CA349D5AF47149D59A866C4E83968498"/>
    <w:rsid w:val="00617283"/>
    <w:rPr>
      <w:lang w:val="fr-CH" w:eastAsia="fr-CH"/>
    </w:rPr>
  </w:style>
  <w:style w:type="paragraph" w:customStyle="1" w:styleId="7C39F2041A07430FAA58D7980728344F">
    <w:name w:val="7C39F2041A07430FAA58D7980728344F"/>
    <w:rsid w:val="00617283"/>
    <w:rPr>
      <w:lang w:val="fr-CH" w:eastAsia="fr-CH"/>
    </w:rPr>
  </w:style>
  <w:style w:type="paragraph" w:customStyle="1" w:styleId="3F4D6CD567B8430B99A84B59B9F45DE6">
    <w:name w:val="3F4D6CD567B8430B99A84B59B9F45DE6"/>
    <w:rsid w:val="00617283"/>
    <w:rPr>
      <w:lang w:val="fr-CH" w:eastAsia="fr-CH"/>
    </w:rPr>
  </w:style>
  <w:style w:type="paragraph" w:customStyle="1" w:styleId="68BA30C7CCD643BA9AAAD51426453AAB">
    <w:name w:val="68BA30C7CCD643BA9AAAD51426453AAB"/>
    <w:rsid w:val="00617283"/>
    <w:rPr>
      <w:lang w:val="fr-CH" w:eastAsia="fr-CH"/>
    </w:rPr>
  </w:style>
  <w:style w:type="paragraph" w:customStyle="1" w:styleId="5952FFC5FCDE45A5A5A7AF1D33F31DFC">
    <w:name w:val="5952FFC5FCDE45A5A5A7AF1D33F31DFC"/>
    <w:rsid w:val="00617283"/>
    <w:rPr>
      <w:lang w:val="fr-CH" w:eastAsia="fr-CH"/>
    </w:rPr>
  </w:style>
  <w:style w:type="paragraph" w:customStyle="1" w:styleId="816224A78F644AF488670CF79C06F8F9">
    <w:name w:val="816224A78F644AF488670CF79C06F8F9"/>
    <w:rsid w:val="00617283"/>
    <w:rPr>
      <w:lang w:val="fr-CH" w:eastAsia="fr-CH"/>
    </w:rPr>
  </w:style>
  <w:style w:type="paragraph" w:customStyle="1" w:styleId="69069C9A676E4CCDBB4A718A02647E17">
    <w:name w:val="69069C9A676E4CCDBB4A718A02647E17"/>
    <w:rsid w:val="00617283"/>
    <w:rPr>
      <w:lang w:val="fr-CH" w:eastAsia="fr-CH"/>
    </w:rPr>
  </w:style>
  <w:style w:type="paragraph" w:customStyle="1" w:styleId="0D210B35663645FFA7FA801BB26ABAE6">
    <w:name w:val="0D210B35663645FFA7FA801BB26ABAE6"/>
    <w:rsid w:val="00617283"/>
    <w:rPr>
      <w:lang w:val="fr-CH" w:eastAsia="fr-CH"/>
    </w:rPr>
  </w:style>
  <w:style w:type="paragraph" w:customStyle="1" w:styleId="5BC3528284644E79AA05619949CEA7C7">
    <w:name w:val="5BC3528284644E79AA05619949CEA7C7"/>
    <w:rsid w:val="00617283"/>
    <w:rPr>
      <w:lang w:val="fr-CH" w:eastAsia="fr-CH"/>
    </w:rPr>
  </w:style>
  <w:style w:type="paragraph" w:customStyle="1" w:styleId="2F4F9AFC4CB04A909412F165E8493FAA">
    <w:name w:val="2F4F9AFC4CB04A909412F165E8493FAA"/>
    <w:rsid w:val="00617283"/>
    <w:rPr>
      <w:lang w:val="fr-CH" w:eastAsia="fr-CH"/>
    </w:rPr>
  </w:style>
  <w:style w:type="paragraph" w:customStyle="1" w:styleId="BF1219F0801D47C5A07489AB83A63058">
    <w:name w:val="BF1219F0801D47C5A07489AB83A63058"/>
    <w:rsid w:val="00617283"/>
    <w:rPr>
      <w:lang w:val="fr-CH" w:eastAsia="fr-CH"/>
    </w:rPr>
  </w:style>
  <w:style w:type="paragraph" w:customStyle="1" w:styleId="96956C195F5A4EAFBF2F2F1E5BBB951D">
    <w:name w:val="96956C195F5A4EAFBF2F2F1E5BBB951D"/>
    <w:rsid w:val="00617283"/>
    <w:rPr>
      <w:lang w:val="fr-CH" w:eastAsia="fr-CH"/>
    </w:rPr>
  </w:style>
  <w:style w:type="paragraph" w:customStyle="1" w:styleId="2D8CF10AF7E24F97BF071528720DE04F">
    <w:name w:val="2D8CF10AF7E24F97BF071528720DE04F"/>
    <w:rsid w:val="00617283"/>
    <w:rPr>
      <w:lang w:val="fr-CH" w:eastAsia="fr-CH"/>
    </w:rPr>
  </w:style>
  <w:style w:type="paragraph" w:customStyle="1" w:styleId="493ADA1D739D4535B898CFB434A9C1A8">
    <w:name w:val="493ADA1D739D4535B898CFB434A9C1A8"/>
    <w:rsid w:val="00617283"/>
    <w:rPr>
      <w:lang w:val="fr-CH" w:eastAsia="fr-CH"/>
    </w:rPr>
  </w:style>
  <w:style w:type="paragraph" w:customStyle="1" w:styleId="F4091AF1F1844760BAD8D613972AF3BC">
    <w:name w:val="F4091AF1F1844760BAD8D613972AF3BC"/>
    <w:rsid w:val="00617283"/>
    <w:rPr>
      <w:lang w:val="fr-CH" w:eastAsia="fr-CH"/>
    </w:rPr>
  </w:style>
  <w:style w:type="paragraph" w:customStyle="1" w:styleId="ACD7B82142924B0796D9EDE16F3BEA80">
    <w:name w:val="ACD7B82142924B0796D9EDE16F3BEA80"/>
    <w:rsid w:val="00617283"/>
    <w:rPr>
      <w:lang w:val="fr-CH" w:eastAsia="fr-CH"/>
    </w:rPr>
  </w:style>
  <w:style w:type="paragraph" w:customStyle="1" w:styleId="E3403023F3FB4AC5A92F9D537C41ED11">
    <w:name w:val="E3403023F3FB4AC5A92F9D537C41ED11"/>
    <w:rsid w:val="00617283"/>
    <w:rPr>
      <w:lang w:val="fr-CH" w:eastAsia="fr-CH"/>
    </w:rPr>
  </w:style>
  <w:style w:type="paragraph" w:customStyle="1" w:styleId="A780F2011B78436B9083FF871276CDED">
    <w:name w:val="A780F2011B78436B9083FF871276CDED"/>
    <w:rsid w:val="00617283"/>
    <w:rPr>
      <w:lang w:val="fr-CH" w:eastAsia="fr-CH"/>
    </w:rPr>
  </w:style>
  <w:style w:type="paragraph" w:customStyle="1" w:styleId="481905BD123541389E5544F01D2C9473">
    <w:name w:val="481905BD123541389E5544F01D2C9473"/>
    <w:rsid w:val="00617283"/>
    <w:rPr>
      <w:lang w:val="fr-CH" w:eastAsia="fr-CH"/>
    </w:rPr>
  </w:style>
  <w:style w:type="paragraph" w:customStyle="1" w:styleId="10691885252946D18CAC3DC317B37D0F">
    <w:name w:val="10691885252946D18CAC3DC317B37D0F"/>
    <w:rsid w:val="00617283"/>
    <w:rPr>
      <w:lang w:val="fr-CH" w:eastAsia="fr-CH"/>
    </w:rPr>
  </w:style>
  <w:style w:type="paragraph" w:customStyle="1" w:styleId="6572F1AA53D842389230C2B5B49EED57">
    <w:name w:val="6572F1AA53D842389230C2B5B49EED57"/>
    <w:rsid w:val="00617283"/>
    <w:rPr>
      <w:lang w:val="fr-CH" w:eastAsia="fr-CH"/>
    </w:rPr>
  </w:style>
  <w:style w:type="paragraph" w:customStyle="1" w:styleId="3CEA2D6A2BA440EA9C52D0753C107632">
    <w:name w:val="3CEA2D6A2BA440EA9C52D0753C107632"/>
    <w:rsid w:val="00617283"/>
    <w:rPr>
      <w:lang w:val="fr-CH" w:eastAsia="fr-CH"/>
    </w:rPr>
  </w:style>
  <w:style w:type="paragraph" w:customStyle="1" w:styleId="84393C6B935A4413948BD4B1B7F324F9">
    <w:name w:val="84393C6B935A4413948BD4B1B7F324F9"/>
    <w:rsid w:val="00617283"/>
    <w:rPr>
      <w:lang w:val="fr-CH" w:eastAsia="fr-CH"/>
    </w:rPr>
  </w:style>
  <w:style w:type="paragraph" w:customStyle="1" w:styleId="5C4C394D8C9C4DA4B77558F9648D5650">
    <w:name w:val="5C4C394D8C9C4DA4B77558F9648D5650"/>
    <w:rsid w:val="00617283"/>
    <w:rPr>
      <w:lang w:val="fr-CH" w:eastAsia="fr-CH"/>
    </w:rPr>
  </w:style>
  <w:style w:type="paragraph" w:customStyle="1" w:styleId="A58F596262F741CEA117B7CC485B1E07">
    <w:name w:val="A58F596262F741CEA117B7CC485B1E07"/>
    <w:rsid w:val="00617283"/>
    <w:rPr>
      <w:lang w:val="fr-CH" w:eastAsia="fr-CH"/>
    </w:rPr>
  </w:style>
  <w:style w:type="paragraph" w:customStyle="1" w:styleId="8E175B9057F54785BC527140B9B63E6A">
    <w:name w:val="8E175B9057F54785BC527140B9B63E6A"/>
    <w:rsid w:val="00617283"/>
    <w:rPr>
      <w:lang w:val="fr-CH" w:eastAsia="fr-CH"/>
    </w:rPr>
  </w:style>
  <w:style w:type="paragraph" w:customStyle="1" w:styleId="410A3CAA99AF45C59587BD8DBB08ABC3">
    <w:name w:val="410A3CAA99AF45C59587BD8DBB08ABC3"/>
    <w:rsid w:val="00617283"/>
    <w:rPr>
      <w:lang w:val="fr-CH" w:eastAsia="fr-CH"/>
    </w:rPr>
  </w:style>
  <w:style w:type="paragraph" w:customStyle="1" w:styleId="BD0E1BE684484908942E5BBEEF4F92A3">
    <w:name w:val="BD0E1BE684484908942E5BBEEF4F92A3"/>
    <w:rsid w:val="00617283"/>
    <w:rPr>
      <w:lang w:val="fr-CH" w:eastAsia="fr-CH"/>
    </w:rPr>
  </w:style>
  <w:style w:type="paragraph" w:customStyle="1" w:styleId="CAA1FA26C77B40B88DF84070F6085442">
    <w:name w:val="CAA1FA26C77B40B88DF84070F6085442"/>
    <w:rsid w:val="00617283"/>
    <w:rPr>
      <w:lang w:val="fr-CH" w:eastAsia="fr-CH"/>
    </w:rPr>
  </w:style>
  <w:style w:type="paragraph" w:customStyle="1" w:styleId="181CDE86DB014A3D845F65AEE672A4D8">
    <w:name w:val="181CDE86DB014A3D845F65AEE672A4D8"/>
    <w:rsid w:val="00617283"/>
    <w:rPr>
      <w:lang w:val="fr-CH" w:eastAsia="fr-CH"/>
    </w:rPr>
  </w:style>
  <w:style w:type="paragraph" w:customStyle="1" w:styleId="5CA32AD09AA74B8BB96BBD77B76A59E0">
    <w:name w:val="5CA32AD09AA74B8BB96BBD77B76A59E0"/>
    <w:rsid w:val="00617283"/>
    <w:rPr>
      <w:lang w:val="fr-CH" w:eastAsia="fr-CH"/>
    </w:rPr>
  </w:style>
  <w:style w:type="paragraph" w:customStyle="1" w:styleId="72E17D5427314282BCBF56090C1DD8BE">
    <w:name w:val="72E17D5427314282BCBF56090C1DD8BE"/>
    <w:rsid w:val="00617283"/>
    <w:rPr>
      <w:lang w:val="fr-CH" w:eastAsia="fr-CH"/>
    </w:rPr>
  </w:style>
  <w:style w:type="paragraph" w:customStyle="1" w:styleId="F62493353576449A84DB2350D42C21DF">
    <w:name w:val="F62493353576449A84DB2350D42C21DF"/>
    <w:rsid w:val="00617283"/>
    <w:rPr>
      <w:lang w:val="fr-CH" w:eastAsia="fr-CH"/>
    </w:rPr>
  </w:style>
  <w:style w:type="paragraph" w:customStyle="1" w:styleId="0366FC3460F04164B3A528E6E2214F2B">
    <w:name w:val="0366FC3460F04164B3A528E6E2214F2B"/>
    <w:rsid w:val="00617283"/>
    <w:rPr>
      <w:lang w:val="fr-CH" w:eastAsia="fr-CH"/>
    </w:rPr>
  </w:style>
  <w:style w:type="paragraph" w:customStyle="1" w:styleId="09252A686F50475EA21B42E2B5262926">
    <w:name w:val="09252A686F50475EA21B42E2B5262926"/>
    <w:rsid w:val="00617283"/>
    <w:rPr>
      <w:lang w:val="fr-CH" w:eastAsia="fr-CH"/>
    </w:rPr>
  </w:style>
  <w:style w:type="paragraph" w:customStyle="1" w:styleId="48EF86F840F74DD097A9E26A967B2D12">
    <w:name w:val="48EF86F840F74DD097A9E26A967B2D12"/>
    <w:rsid w:val="00617283"/>
    <w:rPr>
      <w:lang w:val="fr-CH" w:eastAsia="fr-CH"/>
    </w:rPr>
  </w:style>
  <w:style w:type="paragraph" w:customStyle="1" w:styleId="262E85C3BD224E79B025FB3FF6E49C2A">
    <w:name w:val="262E85C3BD224E79B025FB3FF6E49C2A"/>
    <w:rsid w:val="00617283"/>
    <w:rPr>
      <w:lang w:val="fr-CH" w:eastAsia="fr-CH"/>
    </w:rPr>
  </w:style>
  <w:style w:type="paragraph" w:customStyle="1" w:styleId="47B7307AD55A4211AF3751C48FC3C938">
    <w:name w:val="47B7307AD55A4211AF3751C48FC3C938"/>
    <w:rsid w:val="00617283"/>
    <w:rPr>
      <w:lang w:val="fr-CH" w:eastAsia="fr-CH"/>
    </w:rPr>
  </w:style>
  <w:style w:type="paragraph" w:customStyle="1" w:styleId="5DACA639794745B792EE41DA7F32E2FC">
    <w:name w:val="5DACA639794745B792EE41DA7F32E2FC"/>
    <w:rsid w:val="00617283"/>
    <w:rPr>
      <w:lang w:val="fr-CH" w:eastAsia="fr-CH"/>
    </w:rPr>
  </w:style>
  <w:style w:type="paragraph" w:customStyle="1" w:styleId="211C4ADA71494E54939DDF6B506A5C75">
    <w:name w:val="211C4ADA71494E54939DDF6B506A5C75"/>
    <w:rsid w:val="00617283"/>
    <w:rPr>
      <w:lang w:val="fr-CH" w:eastAsia="fr-CH"/>
    </w:rPr>
  </w:style>
  <w:style w:type="paragraph" w:customStyle="1" w:styleId="3A29AC1361EF462595B477C19E921E9A">
    <w:name w:val="3A29AC1361EF462595B477C19E921E9A"/>
    <w:rsid w:val="00617283"/>
    <w:rPr>
      <w:lang w:val="fr-CH" w:eastAsia="fr-CH"/>
    </w:rPr>
  </w:style>
  <w:style w:type="paragraph" w:customStyle="1" w:styleId="B3FE9B6EE8314056B769310F05C3A013">
    <w:name w:val="B3FE9B6EE8314056B769310F05C3A013"/>
    <w:rsid w:val="00617283"/>
    <w:rPr>
      <w:lang w:val="fr-CH" w:eastAsia="fr-CH"/>
    </w:rPr>
  </w:style>
  <w:style w:type="paragraph" w:customStyle="1" w:styleId="512A19C874C348CABEED62672F8E0D29">
    <w:name w:val="512A19C874C348CABEED62672F8E0D29"/>
    <w:rsid w:val="00617283"/>
    <w:rPr>
      <w:lang w:val="fr-CH" w:eastAsia="fr-CH"/>
    </w:rPr>
  </w:style>
  <w:style w:type="paragraph" w:customStyle="1" w:styleId="97DB911E21FA4723BAA6FA400245C065">
    <w:name w:val="97DB911E21FA4723BAA6FA400245C065"/>
    <w:rsid w:val="00617283"/>
    <w:rPr>
      <w:lang w:val="fr-CH" w:eastAsia="fr-CH"/>
    </w:rPr>
  </w:style>
  <w:style w:type="paragraph" w:customStyle="1" w:styleId="3DE123B4D6054F9BAA0355E34AF966D8">
    <w:name w:val="3DE123B4D6054F9BAA0355E34AF966D8"/>
    <w:rsid w:val="00617283"/>
    <w:rPr>
      <w:lang w:val="fr-CH" w:eastAsia="fr-CH"/>
    </w:rPr>
  </w:style>
  <w:style w:type="paragraph" w:customStyle="1" w:styleId="44383FCB398E4C1BAE9ECDEF67D4394A">
    <w:name w:val="44383FCB398E4C1BAE9ECDEF67D4394A"/>
    <w:rsid w:val="00617283"/>
    <w:rPr>
      <w:lang w:val="fr-CH" w:eastAsia="fr-CH"/>
    </w:rPr>
  </w:style>
  <w:style w:type="paragraph" w:customStyle="1" w:styleId="B05545C174D04A08A1C359BDB29B56CB">
    <w:name w:val="B05545C174D04A08A1C359BDB29B56CB"/>
    <w:rsid w:val="00617283"/>
    <w:rPr>
      <w:lang w:val="fr-CH" w:eastAsia="fr-CH"/>
    </w:rPr>
  </w:style>
  <w:style w:type="paragraph" w:customStyle="1" w:styleId="4A281E3CFAB24CBC8DB85A852E563582">
    <w:name w:val="4A281E3CFAB24CBC8DB85A852E563582"/>
    <w:rsid w:val="00617283"/>
    <w:rPr>
      <w:lang w:val="fr-CH" w:eastAsia="fr-CH"/>
    </w:rPr>
  </w:style>
  <w:style w:type="paragraph" w:customStyle="1" w:styleId="E8E5906DEA7C4DDA88A6B20D008ED4D2">
    <w:name w:val="E8E5906DEA7C4DDA88A6B20D008ED4D2"/>
    <w:rsid w:val="00617283"/>
    <w:rPr>
      <w:lang w:val="fr-CH" w:eastAsia="fr-CH"/>
    </w:rPr>
  </w:style>
  <w:style w:type="paragraph" w:customStyle="1" w:styleId="12D298C22BD94206BF320DBB2A4A5673">
    <w:name w:val="12D298C22BD94206BF320DBB2A4A5673"/>
    <w:rsid w:val="00617283"/>
    <w:rPr>
      <w:lang w:val="fr-CH" w:eastAsia="fr-CH"/>
    </w:rPr>
  </w:style>
  <w:style w:type="paragraph" w:customStyle="1" w:styleId="2AB0B11DF17C40AA8A83EE9E7FFFF7F2">
    <w:name w:val="2AB0B11DF17C40AA8A83EE9E7FFFF7F2"/>
    <w:rsid w:val="00617283"/>
    <w:rPr>
      <w:lang w:val="fr-CH" w:eastAsia="fr-CH"/>
    </w:rPr>
  </w:style>
  <w:style w:type="paragraph" w:customStyle="1" w:styleId="0B69942F42D54750889B181B22461291">
    <w:name w:val="0B69942F42D54750889B181B22461291"/>
    <w:rsid w:val="00617283"/>
    <w:rPr>
      <w:lang w:val="fr-CH" w:eastAsia="fr-CH"/>
    </w:rPr>
  </w:style>
  <w:style w:type="paragraph" w:customStyle="1" w:styleId="0E0E220AC0D644ECAC461E1FA7FCED20">
    <w:name w:val="0E0E220AC0D644ECAC461E1FA7FCED20"/>
    <w:rsid w:val="00617283"/>
    <w:rPr>
      <w:lang w:val="fr-CH" w:eastAsia="fr-CH"/>
    </w:rPr>
  </w:style>
  <w:style w:type="paragraph" w:customStyle="1" w:styleId="752D33A9E04746BAB4163B5EEFE72E5E">
    <w:name w:val="752D33A9E04746BAB4163B5EEFE72E5E"/>
    <w:rsid w:val="00617283"/>
    <w:rPr>
      <w:lang w:val="fr-CH" w:eastAsia="fr-CH"/>
    </w:rPr>
  </w:style>
  <w:style w:type="paragraph" w:customStyle="1" w:styleId="DCEF52B8B9EF4A9691839F46C417AF9E">
    <w:name w:val="DCEF52B8B9EF4A9691839F46C417AF9E"/>
    <w:rsid w:val="00617283"/>
    <w:rPr>
      <w:lang w:val="fr-CH" w:eastAsia="fr-CH"/>
    </w:rPr>
  </w:style>
  <w:style w:type="paragraph" w:customStyle="1" w:styleId="BA5E2F6A3B9B4E9DB43726303D553229">
    <w:name w:val="BA5E2F6A3B9B4E9DB43726303D553229"/>
    <w:rsid w:val="00617283"/>
    <w:rPr>
      <w:lang w:val="fr-CH" w:eastAsia="fr-CH"/>
    </w:rPr>
  </w:style>
  <w:style w:type="paragraph" w:customStyle="1" w:styleId="D13C8A1F915B4F23A1FDEF0DFB1D6614">
    <w:name w:val="D13C8A1F915B4F23A1FDEF0DFB1D6614"/>
    <w:rsid w:val="00617283"/>
    <w:rPr>
      <w:lang w:val="fr-CH" w:eastAsia="fr-CH"/>
    </w:rPr>
  </w:style>
  <w:style w:type="paragraph" w:customStyle="1" w:styleId="47CD61A6893444398BDDC524A36B990B">
    <w:name w:val="47CD61A6893444398BDDC524A36B990B"/>
    <w:rsid w:val="00617283"/>
    <w:rPr>
      <w:lang w:val="fr-CH" w:eastAsia="fr-CH"/>
    </w:rPr>
  </w:style>
  <w:style w:type="paragraph" w:customStyle="1" w:styleId="953BB607A0F54C8E9C306616BA781A5E">
    <w:name w:val="953BB607A0F54C8E9C306616BA781A5E"/>
    <w:rsid w:val="00617283"/>
    <w:rPr>
      <w:lang w:val="fr-CH" w:eastAsia="fr-CH"/>
    </w:rPr>
  </w:style>
  <w:style w:type="paragraph" w:customStyle="1" w:styleId="EB6A99A488B64C1DA39AD20C49D76427">
    <w:name w:val="EB6A99A488B64C1DA39AD20C49D76427"/>
    <w:rsid w:val="00617283"/>
    <w:rPr>
      <w:lang w:val="fr-CH" w:eastAsia="fr-CH"/>
    </w:rPr>
  </w:style>
  <w:style w:type="paragraph" w:customStyle="1" w:styleId="1133BB83D4E847A7BBFCFE98DA8926C7">
    <w:name w:val="1133BB83D4E847A7BBFCFE98DA8926C7"/>
    <w:rsid w:val="00617283"/>
    <w:rPr>
      <w:lang w:val="fr-CH" w:eastAsia="fr-CH"/>
    </w:rPr>
  </w:style>
  <w:style w:type="paragraph" w:customStyle="1" w:styleId="8E191BD0191D40A0A16E7AFFCC2AD095">
    <w:name w:val="8E191BD0191D40A0A16E7AFFCC2AD095"/>
    <w:rsid w:val="00617283"/>
    <w:rPr>
      <w:lang w:val="fr-CH" w:eastAsia="fr-CH"/>
    </w:rPr>
  </w:style>
  <w:style w:type="paragraph" w:customStyle="1" w:styleId="5979F495BF2A44FDBA88607F3372CB47">
    <w:name w:val="5979F495BF2A44FDBA88607F3372CB47"/>
    <w:rsid w:val="00617283"/>
    <w:rPr>
      <w:lang w:val="fr-CH" w:eastAsia="fr-CH"/>
    </w:rPr>
  </w:style>
  <w:style w:type="paragraph" w:customStyle="1" w:styleId="112A0A74F9DF45108FE241E9315D7925">
    <w:name w:val="112A0A74F9DF45108FE241E9315D7925"/>
    <w:rsid w:val="00617283"/>
    <w:rPr>
      <w:lang w:val="fr-CH" w:eastAsia="fr-CH"/>
    </w:rPr>
  </w:style>
  <w:style w:type="paragraph" w:customStyle="1" w:styleId="098EE7A6EF2C42CB8CE8A4D05129A304">
    <w:name w:val="098EE7A6EF2C42CB8CE8A4D05129A304"/>
    <w:rsid w:val="00617283"/>
    <w:rPr>
      <w:lang w:val="fr-CH" w:eastAsia="fr-CH"/>
    </w:rPr>
  </w:style>
  <w:style w:type="paragraph" w:customStyle="1" w:styleId="9342B5DCEF144DE1BCDF7A0FDCA2D3F5">
    <w:name w:val="9342B5DCEF144DE1BCDF7A0FDCA2D3F5"/>
    <w:rsid w:val="00617283"/>
    <w:rPr>
      <w:lang w:val="fr-CH" w:eastAsia="fr-CH"/>
    </w:rPr>
  </w:style>
  <w:style w:type="paragraph" w:customStyle="1" w:styleId="80254E747B7D448FBDBE967A788D45D1">
    <w:name w:val="80254E747B7D448FBDBE967A788D45D1"/>
    <w:rsid w:val="00617283"/>
    <w:rPr>
      <w:lang w:val="fr-CH" w:eastAsia="fr-CH"/>
    </w:rPr>
  </w:style>
  <w:style w:type="paragraph" w:customStyle="1" w:styleId="93B0BD9E739A467C9E0CC628EF0204F6">
    <w:name w:val="93B0BD9E739A467C9E0CC628EF0204F6"/>
    <w:rsid w:val="00617283"/>
    <w:rPr>
      <w:lang w:val="fr-CH" w:eastAsia="fr-CH"/>
    </w:rPr>
  </w:style>
  <w:style w:type="paragraph" w:customStyle="1" w:styleId="96C16D6DD04C4EFFBD9EB043725B1B5B">
    <w:name w:val="96C16D6DD04C4EFFBD9EB043725B1B5B"/>
    <w:rsid w:val="00617283"/>
    <w:rPr>
      <w:lang w:val="fr-CH" w:eastAsia="fr-CH"/>
    </w:rPr>
  </w:style>
  <w:style w:type="paragraph" w:customStyle="1" w:styleId="CFF37EB61BF44A27ABD0B9CF5D136045">
    <w:name w:val="CFF37EB61BF44A27ABD0B9CF5D136045"/>
    <w:rsid w:val="00617283"/>
    <w:rPr>
      <w:lang w:val="fr-CH" w:eastAsia="fr-CH"/>
    </w:rPr>
  </w:style>
  <w:style w:type="paragraph" w:customStyle="1" w:styleId="4A3B3B865B49445080B338B99900EAE7">
    <w:name w:val="4A3B3B865B49445080B338B99900EAE7"/>
    <w:rsid w:val="00617283"/>
    <w:rPr>
      <w:lang w:val="fr-CH" w:eastAsia="fr-CH"/>
    </w:rPr>
  </w:style>
  <w:style w:type="paragraph" w:customStyle="1" w:styleId="47D20FCF563F4FF6B395E69A4E74ED78">
    <w:name w:val="47D20FCF563F4FF6B395E69A4E74ED78"/>
    <w:rsid w:val="00617283"/>
    <w:rPr>
      <w:lang w:val="fr-CH" w:eastAsia="fr-CH"/>
    </w:rPr>
  </w:style>
  <w:style w:type="paragraph" w:customStyle="1" w:styleId="B562B173B7CA44139E5627C65EC5E50F">
    <w:name w:val="B562B173B7CA44139E5627C65EC5E50F"/>
    <w:rsid w:val="00617283"/>
    <w:rPr>
      <w:lang w:val="fr-CH" w:eastAsia="fr-CH"/>
    </w:rPr>
  </w:style>
  <w:style w:type="paragraph" w:customStyle="1" w:styleId="6BE40C4C5C9545E5BD85FBDC8A07B19F">
    <w:name w:val="6BE40C4C5C9545E5BD85FBDC8A07B19F"/>
    <w:rsid w:val="00617283"/>
    <w:rPr>
      <w:lang w:val="fr-CH" w:eastAsia="fr-CH"/>
    </w:rPr>
  </w:style>
  <w:style w:type="paragraph" w:customStyle="1" w:styleId="E8A2A8C1047B430FA9E0D531533F4586">
    <w:name w:val="E8A2A8C1047B430FA9E0D531533F4586"/>
    <w:rsid w:val="00617283"/>
    <w:rPr>
      <w:lang w:val="fr-CH" w:eastAsia="fr-CH"/>
    </w:rPr>
  </w:style>
  <w:style w:type="paragraph" w:customStyle="1" w:styleId="BE4412296D254C7EA411C5DACAEECC15">
    <w:name w:val="BE4412296D254C7EA411C5DACAEECC15"/>
    <w:rsid w:val="00617283"/>
    <w:rPr>
      <w:lang w:val="fr-CH" w:eastAsia="fr-CH"/>
    </w:rPr>
  </w:style>
  <w:style w:type="paragraph" w:customStyle="1" w:styleId="D48A8C91C9BB4C44AA665A4F9AD174B0">
    <w:name w:val="D48A8C91C9BB4C44AA665A4F9AD174B0"/>
    <w:rsid w:val="00617283"/>
    <w:rPr>
      <w:lang w:val="fr-CH" w:eastAsia="fr-CH"/>
    </w:rPr>
  </w:style>
  <w:style w:type="paragraph" w:customStyle="1" w:styleId="272F8531AB1E4A61AEDF411E9753C832">
    <w:name w:val="272F8531AB1E4A61AEDF411E9753C832"/>
    <w:rsid w:val="00617283"/>
    <w:rPr>
      <w:lang w:val="fr-CH" w:eastAsia="fr-CH"/>
    </w:rPr>
  </w:style>
  <w:style w:type="paragraph" w:customStyle="1" w:styleId="03D1B6BFF7A64ACDACC8C5630CBDEEAB">
    <w:name w:val="03D1B6BFF7A64ACDACC8C5630CBDEEAB"/>
    <w:rsid w:val="00617283"/>
    <w:rPr>
      <w:lang w:val="fr-CH" w:eastAsia="fr-CH"/>
    </w:rPr>
  </w:style>
  <w:style w:type="paragraph" w:customStyle="1" w:styleId="D771A1CC3821490DA05A9EB8C5025790">
    <w:name w:val="D771A1CC3821490DA05A9EB8C5025790"/>
    <w:rsid w:val="00617283"/>
    <w:rPr>
      <w:lang w:val="fr-CH" w:eastAsia="fr-CH"/>
    </w:rPr>
  </w:style>
  <w:style w:type="paragraph" w:customStyle="1" w:styleId="75DD3BDDC0F544E3A526EAD73FA97DB6">
    <w:name w:val="75DD3BDDC0F544E3A526EAD73FA97DB6"/>
    <w:rsid w:val="00617283"/>
    <w:rPr>
      <w:lang w:val="fr-CH" w:eastAsia="fr-CH"/>
    </w:rPr>
  </w:style>
  <w:style w:type="paragraph" w:customStyle="1" w:styleId="A68505BF8F1A4D1FB8A2D07F84D855E3">
    <w:name w:val="A68505BF8F1A4D1FB8A2D07F84D855E3"/>
    <w:rsid w:val="00617283"/>
    <w:rPr>
      <w:lang w:val="fr-CH" w:eastAsia="fr-CH"/>
    </w:rPr>
  </w:style>
  <w:style w:type="paragraph" w:customStyle="1" w:styleId="7C2B9249E3374B4087935DCA39BDB07B">
    <w:name w:val="7C2B9249E3374B4087935DCA39BDB07B"/>
    <w:rsid w:val="00617283"/>
    <w:rPr>
      <w:lang w:val="fr-CH" w:eastAsia="fr-CH"/>
    </w:rPr>
  </w:style>
  <w:style w:type="paragraph" w:customStyle="1" w:styleId="A4E92B36D72E4F6CB497A4BC226DAE49">
    <w:name w:val="A4E92B36D72E4F6CB497A4BC226DAE49"/>
    <w:rsid w:val="00617283"/>
    <w:rPr>
      <w:lang w:val="fr-CH" w:eastAsia="fr-CH"/>
    </w:rPr>
  </w:style>
  <w:style w:type="paragraph" w:customStyle="1" w:styleId="D069C18E976E4E918FE1FE052E8E4DE3">
    <w:name w:val="D069C18E976E4E918FE1FE052E8E4DE3"/>
    <w:rsid w:val="00617283"/>
    <w:rPr>
      <w:lang w:val="fr-CH" w:eastAsia="fr-CH"/>
    </w:rPr>
  </w:style>
  <w:style w:type="paragraph" w:customStyle="1" w:styleId="4AA1BDCF404E4D65BC449564FAE36C67">
    <w:name w:val="4AA1BDCF404E4D65BC449564FAE36C67"/>
    <w:rsid w:val="00617283"/>
    <w:rPr>
      <w:lang w:val="fr-CH" w:eastAsia="fr-CH"/>
    </w:rPr>
  </w:style>
  <w:style w:type="paragraph" w:customStyle="1" w:styleId="520FC7AD3A34413AA41174BCE353B8EE">
    <w:name w:val="520FC7AD3A34413AA41174BCE353B8EE"/>
    <w:rsid w:val="00617283"/>
    <w:rPr>
      <w:lang w:val="fr-CH" w:eastAsia="fr-CH"/>
    </w:rPr>
  </w:style>
  <w:style w:type="paragraph" w:customStyle="1" w:styleId="BED8DEBD999043DE94E3ED51A3CB0F76">
    <w:name w:val="BED8DEBD999043DE94E3ED51A3CB0F76"/>
    <w:rsid w:val="00617283"/>
    <w:rPr>
      <w:lang w:val="fr-CH" w:eastAsia="fr-CH"/>
    </w:rPr>
  </w:style>
  <w:style w:type="paragraph" w:customStyle="1" w:styleId="08D1C6A8C0D04A8C84DCB70DFED04C7E">
    <w:name w:val="08D1C6A8C0D04A8C84DCB70DFED04C7E"/>
    <w:rsid w:val="00617283"/>
    <w:rPr>
      <w:lang w:val="fr-CH" w:eastAsia="fr-CH"/>
    </w:rPr>
  </w:style>
  <w:style w:type="paragraph" w:customStyle="1" w:styleId="DCE7A746052D48FA9BB7DD284DB3D4CA">
    <w:name w:val="DCE7A746052D48FA9BB7DD284DB3D4CA"/>
    <w:rsid w:val="00617283"/>
    <w:rPr>
      <w:lang w:val="fr-CH" w:eastAsia="fr-CH"/>
    </w:rPr>
  </w:style>
  <w:style w:type="paragraph" w:customStyle="1" w:styleId="F51D29D8F53144A2A644486DED4922D9">
    <w:name w:val="F51D29D8F53144A2A644486DED4922D9"/>
    <w:rsid w:val="00617283"/>
    <w:rPr>
      <w:lang w:val="fr-CH" w:eastAsia="fr-CH"/>
    </w:rPr>
  </w:style>
  <w:style w:type="paragraph" w:customStyle="1" w:styleId="83E84A7DD5454DF1A7FECECA980371C2">
    <w:name w:val="83E84A7DD5454DF1A7FECECA980371C2"/>
    <w:rsid w:val="00617283"/>
    <w:rPr>
      <w:lang w:val="fr-CH" w:eastAsia="fr-CH"/>
    </w:rPr>
  </w:style>
  <w:style w:type="paragraph" w:customStyle="1" w:styleId="31A69E8FDE48434F94084CB0E401E6E2">
    <w:name w:val="31A69E8FDE48434F94084CB0E401E6E2"/>
    <w:rsid w:val="00617283"/>
    <w:rPr>
      <w:lang w:val="fr-CH" w:eastAsia="fr-CH"/>
    </w:rPr>
  </w:style>
  <w:style w:type="paragraph" w:customStyle="1" w:styleId="B81BE2E7B9A54C788622C98F717BD7A2">
    <w:name w:val="B81BE2E7B9A54C788622C98F717BD7A2"/>
    <w:rsid w:val="00617283"/>
    <w:rPr>
      <w:lang w:val="fr-CH" w:eastAsia="fr-CH"/>
    </w:rPr>
  </w:style>
  <w:style w:type="paragraph" w:customStyle="1" w:styleId="978A0207D0114B4C9DD90CA068DD3E11">
    <w:name w:val="978A0207D0114B4C9DD90CA068DD3E11"/>
    <w:rsid w:val="00617283"/>
    <w:rPr>
      <w:lang w:val="fr-CH" w:eastAsia="fr-CH"/>
    </w:rPr>
  </w:style>
  <w:style w:type="paragraph" w:customStyle="1" w:styleId="97481941004F4B0D9414A353E25E26F1">
    <w:name w:val="97481941004F4B0D9414A353E25E26F1"/>
    <w:rsid w:val="00617283"/>
    <w:rPr>
      <w:lang w:val="fr-CH" w:eastAsia="fr-CH"/>
    </w:rPr>
  </w:style>
  <w:style w:type="paragraph" w:customStyle="1" w:styleId="6298C9953162437F84A94A529E22520F">
    <w:name w:val="6298C9953162437F84A94A529E22520F"/>
    <w:rsid w:val="00617283"/>
    <w:rPr>
      <w:lang w:val="fr-CH" w:eastAsia="fr-CH"/>
    </w:rPr>
  </w:style>
  <w:style w:type="paragraph" w:customStyle="1" w:styleId="D70CB35CCDD74E4595BA5D479D445798">
    <w:name w:val="D70CB35CCDD74E4595BA5D479D445798"/>
    <w:rsid w:val="00617283"/>
    <w:rPr>
      <w:lang w:val="fr-CH" w:eastAsia="fr-CH"/>
    </w:rPr>
  </w:style>
  <w:style w:type="paragraph" w:customStyle="1" w:styleId="7493CD5AF3074AB68BC81FF5D58E1590">
    <w:name w:val="7493CD5AF3074AB68BC81FF5D58E1590"/>
    <w:rsid w:val="00617283"/>
    <w:rPr>
      <w:lang w:val="fr-CH" w:eastAsia="fr-CH"/>
    </w:rPr>
  </w:style>
  <w:style w:type="paragraph" w:customStyle="1" w:styleId="EEAF13A77E0644558F96A95F102A9E61">
    <w:name w:val="EEAF13A77E0644558F96A95F102A9E61"/>
    <w:rsid w:val="00617283"/>
    <w:rPr>
      <w:lang w:val="fr-CH" w:eastAsia="fr-CH"/>
    </w:rPr>
  </w:style>
  <w:style w:type="paragraph" w:customStyle="1" w:styleId="C269928653B34B4B9784CDF55BE0A119">
    <w:name w:val="C269928653B34B4B9784CDF55BE0A119"/>
    <w:rsid w:val="00617283"/>
    <w:rPr>
      <w:lang w:val="fr-CH" w:eastAsia="fr-CH"/>
    </w:rPr>
  </w:style>
  <w:style w:type="paragraph" w:customStyle="1" w:styleId="7601109CC2864851AF00B3FFD594D8AB">
    <w:name w:val="7601109CC2864851AF00B3FFD594D8AB"/>
    <w:rsid w:val="00617283"/>
    <w:rPr>
      <w:lang w:val="fr-CH" w:eastAsia="fr-CH"/>
    </w:rPr>
  </w:style>
  <w:style w:type="paragraph" w:customStyle="1" w:styleId="65E583F12C48481FB5243CDB95B8A628">
    <w:name w:val="65E583F12C48481FB5243CDB95B8A628"/>
    <w:rsid w:val="00617283"/>
    <w:rPr>
      <w:lang w:val="fr-CH" w:eastAsia="fr-CH"/>
    </w:rPr>
  </w:style>
  <w:style w:type="paragraph" w:customStyle="1" w:styleId="F6D673CDE9CC4EAA9A12C6B28200AD48">
    <w:name w:val="F6D673CDE9CC4EAA9A12C6B28200AD48"/>
    <w:rsid w:val="00617283"/>
    <w:rPr>
      <w:lang w:val="fr-CH" w:eastAsia="fr-CH"/>
    </w:rPr>
  </w:style>
  <w:style w:type="paragraph" w:customStyle="1" w:styleId="FAD85718B7E548C7B7A88693C221CDC5">
    <w:name w:val="FAD85718B7E548C7B7A88693C221CDC5"/>
    <w:rsid w:val="00617283"/>
    <w:rPr>
      <w:lang w:val="fr-CH" w:eastAsia="fr-CH"/>
    </w:rPr>
  </w:style>
  <w:style w:type="paragraph" w:customStyle="1" w:styleId="FA170737BEE74FC88A624CB4F2CDCB5D">
    <w:name w:val="FA170737BEE74FC88A624CB4F2CDCB5D"/>
    <w:rsid w:val="00617283"/>
    <w:rPr>
      <w:lang w:val="fr-CH" w:eastAsia="fr-CH"/>
    </w:rPr>
  </w:style>
  <w:style w:type="paragraph" w:customStyle="1" w:styleId="28AC181916C043DBA86ABB3D7A9FA0AB">
    <w:name w:val="28AC181916C043DBA86ABB3D7A9FA0AB"/>
    <w:rsid w:val="00617283"/>
    <w:rPr>
      <w:lang w:val="fr-CH" w:eastAsia="fr-CH"/>
    </w:rPr>
  </w:style>
  <w:style w:type="paragraph" w:customStyle="1" w:styleId="F51C62F966BA473F831FC1C3547FC1A7">
    <w:name w:val="F51C62F966BA473F831FC1C3547FC1A7"/>
    <w:rsid w:val="00617283"/>
    <w:rPr>
      <w:lang w:val="fr-CH" w:eastAsia="fr-CH"/>
    </w:rPr>
  </w:style>
  <w:style w:type="paragraph" w:customStyle="1" w:styleId="3275A52D8EBF496E9F32D41D7C76BF9B">
    <w:name w:val="3275A52D8EBF496E9F32D41D7C76BF9B"/>
    <w:rsid w:val="00617283"/>
    <w:rPr>
      <w:lang w:val="fr-CH" w:eastAsia="fr-CH"/>
    </w:rPr>
  </w:style>
  <w:style w:type="paragraph" w:customStyle="1" w:styleId="30F368612E3B4F1EA0BF1FFAB3090AFC">
    <w:name w:val="30F368612E3B4F1EA0BF1FFAB3090AFC"/>
    <w:rsid w:val="00617283"/>
    <w:rPr>
      <w:lang w:val="fr-CH" w:eastAsia="fr-CH"/>
    </w:rPr>
  </w:style>
  <w:style w:type="paragraph" w:customStyle="1" w:styleId="66BF01CC14744DAF9E214ACEAC21F481">
    <w:name w:val="66BF01CC14744DAF9E214ACEAC21F481"/>
    <w:rsid w:val="00617283"/>
    <w:rPr>
      <w:lang w:val="fr-CH" w:eastAsia="fr-CH"/>
    </w:rPr>
  </w:style>
  <w:style w:type="paragraph" w:customStyle="1" w:styleId="1C9A813123A44D67B63C39149DCE12AE">
    <w:name w:val="1C9A813123A44D67B63C39149DCE12AE"/>
    <w:rsid w:val="00617283"/>
    <w:rPr>
      <w:lang w:val="fr-CH" w:eastAsia="fr-CH"/>
    </w:rPr>
  </w:style>
  <w:style w:type="paragraph" w:customStyle="1" w:styleId="CE7B6A747BDC487FAF8DE7999BAD0A24">
    <w:name w:val="CE7B6A747BDC487FAF8DE7999BAD0A24"/>
    <w:rsid w:val="00617283"/>
    <w:rPr>
      <w:lang w:val="fr-CH" w:eastAsia="fr-CH"/>
    </w:rPr>
  </w:style>
  <w:style w:type="paragraph" w:customStyle="1" w:styleId="5CC77FD9C9D642439F5B84B130A8F229">
    <w:name w:val="5CC77FD9C9D642439F5B84B130A8F229"/>
    <w:rsid w:val="00617283"/>
    <w:rPr>
      <w:lang w:val="fr-CH" w:eastAsia="fr-CH"/>
    </w:rPr>
  </w:style>
  <w:style w:type="paragraph" w:customStyle="1" w:styleId="69F37EF308B8432A876467374771AAFF">
    <w:name w:val="69F37EF308B8432A876467374771AAFF"/>
    <w:rsid w:val="00617283"/>
    <w:rPr>
      <w:lang w:val="fr-CH" w:eastAsia="fr-CH"/>
    </w:rPr>
  </w:style>
  <w:style w:type="paragraph" w:customStyle="1" w:styleId="5BABDDA0222C4C77ADA39A04CB846A5B">
    <w:name w:val="5BABDDA0222C4C77ADA39A04CB846A5B"/>
    <w:rsid w:val="00617283"/>
    <w:rPr>
      <w:lang w:val="fr-CH" w:eastAsia="fr-CH"/>
    </w:rPr>
  </w:style>
  <w:style w:type="paragraph" w:customStyle="1" w:styleId="4D3A89DEF848484C954DF2AB1CDB613F">
    <w:name w:val="4D3A89DEF848484C954DF2AB1CDB613F"/>
    <w:rsid w:val="00617283"/>
    <w:rPr>
      <w:lang w:val="fr-CH" w:eastAsia="fr-CH"/>
    </w:rPr>
  </w:style>
  <w:style w:type="paragraph" w:customStyle="1" w:styleId="FFAFA35F6A17423ABBA69FD12BE2E249">
    <w:name w:val="FFAFA35F6A17423ABBA69FD12BE2E249"/>
    <w:rsid w:val="00617283"/>
    <w:rPr>
      <w:lang w:val="fr-CH" w:eastAsia="fr-CH"/>
    </w:rPr>
  </w:style>
  <w:style w:type="paragraph" w:customStyle="1" w:styleId="2CBEF06CAA3B41809A26FEB48E814876">
    <w:name w:val="2CBEF06CAA3B41809A26FEB48E814876"/>
    <w:rsid w:val="00617283"/>
    <w:rPr>
      <w:lang w:val="fr-CH" w:eastAsia="fr-CH"/>
    </w:rPr>
  </w:style>
  <w:style w:type="paragraph" w:customStyle="1" w:styleId="6F98BBCE8ACD408988DA581FEB3C3AE0">
    <w:name w:val="6F98BBCE8ACD408988DA581FEB3C3AE0"/>
    <w:rsid w:val="00617283"/>
    <w:rPr>
      <w:lang w:val="fr-CH" w:eastAsia="fr-CH"/>
    </w:rPr>
  </w:style>
  <w:style w:type="paragraph" w:customStyle="1" w:styleId="30613700890C4ACFB60A9301094D9965">
    <w:name w:val="30613700890C4ACFB60A9301094D9965"/>
    <w:rsid w:val="00617283"/>
    <w:rPr>
      <w:lang w:val="fr-CH" w:eastAsia="fr-CH"/>
    </w:rPr>
  </w:style>
  <w:style w:type="paragraph" w:customStyle="1" w:styleId="ADC98E16D3EF48F6A8A74BF3D30A36B4">
    <w:name w:val="ADC98E16D3EF48F6A8A74BF3D30A36B4"/>
    <w:rsid w:val="00617283"/>
    <w:rPr>
      <w:lang w:val="fr-CH" w:eastAsia="fr-CH"/>
    </w:rPr>
  </w:style>
  <w:style w:type="paragraph" w:customStyle="1" w:styleId="2E836FE588A4453FBA3366FB9D83D874">
    <w:name w:val="2E836FE588A4453FBA3366FB9D83D874"/>
    <w:rsid w:val="00617283"/>
    <w:rPr>
      <w:lang w:val="fr-CH" w:eastAsia="fr-CH"/>
    </w:rPr>
  </w:style>
  <w:style w:type="paragraph" w:customStyle="1" w:styleId="CB37854E91334366A0E938971CD8929B">
    <w:name w:val="CB37854E91334366A0E938971CD8929B"/>
    <w:rsid w:val="00617283"/>
    <w:rPr>
      <w:lang w:val="fr-CH" w:eastAsia="fr-CH"/>
    </w:rPr>
  </w:style>
  <w:style w:type="paragraph" w:customStyle="1" w:styleId="1592B29325884F2387229091430B496C">
    <w:name w:val="1592B29325884F2387229091430B496C"/>
    <w:rsid w:val="00617283"/>
    <w:rPr>
      <w:lang w:val="fr-CH" w:eastAsia="fr-CH"/>
    </w:rPr>
  </w:style>
  <w:style w:type="paragraph" w:customStyle="1" w:styleId="8052545B6E044268BD9A557DA637B9EE">
    <w:name w:val="8052545B6E044268BD9A557DA637B9EE"/>
    <w:rsid w:val="00617283"/>
    <w:rPr>
      <w:lang w:val="fr-CH" w:eastAsia="fr-CH"/>
    </w:rPr>
  </w:style>
  <w:style w:type="paragraph" w:customStyle="1" w:styleId="CB28AEB230954CDBBD79220755910A7F">
    <w:name w:val="CB28AEB230954CDBBD79220755910A7F"/>
    <w:rsid w:val="00617283"/>
    <w:rPr>
      <w:lang w:val="fr-CH" w:eastAsia="fr-CH"/>
    </w:rPr>
  </w:style>
  <w:style w:type="paragraph" w:customStyle="1" w:styleId="DD19F99556F84709B46F9BD312423315">
    <w:name w:val="DD19F99556F84709B46F9BD312423315"/>
    <w:rsid w:val="00617283"/>
    <w:rPr>
      <w:lang w:val="fr-CH" w:eastAsia="fr-CH"/>
    </w:rPr>
  </w:style>
  <w:style w:type="paragraph" w:customStyle="1" w:styleId="C99D1E7836314EB6B8245A0C604FFF80">
    <w:name w:val="C99D1E7836314EB6B8245A0C604FFF80"/>
    <w:rsid w:val="00617283"/>
    <w:rPr>
      <w:lang w:val="fr-CH" w:eastAsia="fr-CH"/>
    </w:rPr>
  </w:style>
  <w:style w:type="paragraph" w:customStyle="1" w:styleId="B934BEEA0A3A443F8B8A5287BD5A663E">
    <w:name w:val="B934BEEA0A3A443F8B8A5287BD5A663E"/>
    <w:rsid w:val="00617283"/>
    <w:rPr>
      <w:lang w:val="fr-CH" w:eastAsia="fr-CH"/>
    </w:rPr>
  </w:style>
  <w:style w:type="paragraph" w:customStyle="1" w:styleId="57C22E5B17B8441DAA73CB4A880B206B">
    <w:name w:val="57C22E5B17B8441DAA73CB4A880B206B"/>
    <w:rsid w:val="00617283"/>
    <w:rPr>
      <w:lang w:val="fr-CH" w:eastAsia="fr-CH"/>
    </w:rPr>
  </w:style>
  <w:style w:type="paragraph" w:customStyle="1" w:styleId="EE9FAE1C813543328C9A37DFF0886B1E">
    <w:name w:val="EE9FAE1C813543328C9A37DFF0886B1E"/>
    <w:rsid w:val="00617283"/>
    <w:rPr>
      <w:lang w:val="fr-CH" w:eastAsia="fr-CH"/>
    </w:rPr>
  </w:style>
  <w:style w:type="paragraph" w:customStyle="1" w:styleId="02C68E1BC41341F8A49611D5DCE7B9C4">
    <w:name w:val="02C68E1BC41341F8A49611D5DCE7B9C4"/>
    <w:rsid w:val="00617283"/>
    <w:rPr>
      <w:lang w:val="fr-CH" w:eastAsia="fr-CH"/>
    </w:rPr>
  </w:style>
  <w:style w:type="paragraph" w:customStyle="1" w:styleId="6C52C61A6EC0479690EE43F29834B1AB">
    <w:name w:val="6C52C61A6EC0479690EE43F29834B1AB"/>
    <w:rsid w:val="00617283"/>
    <w:rPr>
      <w:lang w:val="fr-CH" w:eastAsia="fr-CH"/>
    </w:rPr>
  </w:style>
  <w:style w:type="paragraph" w:customStyle="1" w:styleId="6CF760DDC55D435386362076DA9E6918">
    <w:name w:val="6CF760DDC55D435386362076DA9E6918"/>
    <w:rsid w:val="00617283"/>
    <w:rPr>
      <w:lang w:val="fr-CH" w:eastAsia="fr-CH"/>
    </w:rPr>
  </w:style>
  <w:style w:type="paragraph" w:customStyle="1" w:styleId="1D976B4364E94A0FB4492EC1E0410C0E">
    <w:name w:val="1D976B4364E94A0FB4492EC1E0410C0E"/>
    <w:rsid w:val="00617283"/>
    <w:rPr>
      <w:lang w:val="fr-CH" w:eastAsia="fr-CH"/>
    </w:rPr>
  </w:style>
  <w:style w:type="paragraph" w:customStyle="1" w:styleId="0D4F1F2FF7E2448F92242231A29F8606">
    <w:name w:val="0D4F1F2FF7E2448F92242231A29F8606"/>
    <w:rsid w:val="00617283"/>
    <w:rPr>
      <w:lang w:val="fr-CH" w:eastAsia="fr-CH"/>
    </w:rPr>
  </w:style>
  <w:style w:type="paragraph" w:customStyle="1" w:styleId="2EDB50874E8D46BE94AD73822B252DA8">
    <w:name w:val="2EDB50874E8D46BE94AD73822B252DA8"/>
    <w:rsid w:val="00617283"/>
    <w:rPr>
      <w:lang w:val="fr-CH" w:eastAsia="fr-CH"/>
    </w:rPr>
  </w:style>
  <w:style w:type="paragraph" w:customStyle="1" w:styleId="88BADD9FE9DD4979AF64906A73CEC740">
    <w:name w:val="88BADD9FE9DD4979AF64906A73CEC740"/>
    <w:rsid w:val="00617283"/>
    <w:rPr>
      <w:lang w:val="fr-CH" w:eastAsia="fr-CH"/>
    </w:rPr>
  </w:style>
  <w:style w:type="paragraph" w:customStyle="1" w:styleId="69B105FD94B941C4B2B067465A6A9B0A">
    <w:name w:val="69B105FD94B941C4B2B067465A6A9B0A"/>
    <w:rsid w:val="00617283"/>
    <w:rPr>
      <w:lang w:val="fr-CH" w:eastAsia="fr-CH"/>
    </w:rPr>
  </w:style>
  <w:style w:type="paragraph" w:customStyle="1" w:styleId="5699694CCCE3433C8210B6408F96E87C">
    <w:name w:val="5699694CCCE3433C8210B6408F96E87C"/>
    <w:rsid w:val="00617283"/>
    <w:rPr>
      <w:lang w:val="fr-CH" w:eastAsia="fr-CH"/>
    </w:rPr>
  </w:style>
  <w:style w:type="paragraph" w:customStyle="1" w:styleId="4ADBD717781246D79C8B8A372FAAED00">
    <w:name w:val="4ADBD717781246D79C8B8A372FAAED00"/>
    <w:rsid w:val="00617283"/>
    <w:rPr>
      <w:lang w:val="fr-CH" w:eastAsia="fr-CH"/>
    </w:rPr>
  </w:style>
  <w:style w:type="paragraph" w:customStyle="1" w:styleId="D8F7BD4DA6F3411FA53BDD87E45F70ED">
    <w:name w:val="D8F7BD4DA6F3411FA53BDD87E45F70ED"/>
    <w:rsid w:val="00617283"/>
    <w:rPr>
      <w:lang w:val="fr-CH" w:eastAsia="fr-CH"/>
    </w:rPr>
  </w:style>
  <w:style w:type="paragraph" w:customStyle="1" w:styleId="D15F1FB17477422F9AA16901FEBBE181">
    <w:name w:val="D15F1FB17477422F9AA16901FEBBE181"/>
    <w:rsid w:val="00617283"/>
    <w:rPr>
      <w:lang w:val="fr-CH" w:eastAsia="fr-CH"/>
    </w:rPr>
  </w:style>
  <w:style w:type="paragraph" w:customStyle="1" w:styleId="C8E1ECF03D494288A2676827444AE806">
    <w:name w:val="C8E1ECF03D494288A2676827444AE806"/>
    <w:rsid w:val="00617283"/>
    <w:rPr>
      <w:lang w:val="fr-CH" w:eastAsia="fr-CH"/>
    </w:rPr>
  </w:style>
  <w:style w:type="paragraph" w:customStyle="1" w:styleId="6BCE84132B7F4B708B40C179DAE7E674">
    <w:name w:val="6BCE84132B7F4B708B40C179DAE7E674"/>
    <w:rsid w:val="00617283"/>
    <w:rPr>
      <w:lang w:val="fr-CH" w:eastAsia="fr-CH"/>
    </w:rPr>
  </w:style>
  <w:style w:type="paragraph" w:customStyle="1" w:styleId="0C5EF4C9D0A1444CABBCA4553FEE457E">
    <w:name w:val="0C5EF4C9D0A1444CABBCA4553FEE457E"/>
    <w:rsid w:val="00617283"/>
    <w:rPr>
      <w:lang w:val="fr-CH" w:eastAsia="fr-CH"/>
    </w:rPr>
  </w:style>
  <w:style w:type="paragraph" w:customStyle="1" w:styleId="18D6E6DD6A16430CBF5218F8B390725F">
    <w:name w:val="18D6E6DD6A16430CBF5218F8B390725F"/>
    <w:rsid w:val="00617283"/>
    <w:rPr>
      <w:lang w:val="fr-CH" w:eastAsia="fr-CH"/>
    </w:rPr>
  </w:style>
  <w:style w:type="paragraph" w:customStyle="1" w:styleId="3AB1B2EEBFE9483184DE51E39EC2D09B">
    <w:name w:val="3AB1B2EEBFE9483184DE51E39EC2D09B"/>
    <w:rsid w:val="00617283"/>
    <w:rPr>
      <w:lang w:val="fr-CH" w:eastAsia="fr-CH"/>
    </w:rPr>
  </w:style>
  <w:style w:type="paragraph" w:customStyle="1" w:styleId="69C7564761994A13A6B5C66D39DE0849">
    <w:name w:val="69C7564761994A13A6B5C66D39DE0849"/>
    <w:rsid w:val="00617283"/>
    <w:rPr>
      <w:lang w:val="fr-CH" w:eastAsia="fr-CH"/>
    </w:rPr>
  </w:style>
  <w:style w:type="paragraph" w:customStyle="1" w:styleId="FC0CCB31D2FE4FDF9287628813D1009D">
    <w:name w:val="FC0CCB31D2FE4FDF9287628813D1009D"/>
    <w:rsid w:val="00617283"/>
    <w:rPr>
      <w:lang w:val="fr-CH" w:eastAsia="fr-CH"/>
    </w:rPr>
  </w:style>
  <w:style w:type="paragraph" w:customStyle="1" w:styleId="5940B08C869C4B4D9656FDB783A4AB23">
    <w:name w:val="5940B08C869C4B4D9656FDB783A4AB23"/>
    <w:rsid w:val="00617283"/>
    <w:rPr>
      <w:lang w:val="fr-CH" w:eastAsia="fr-CH"/>
    </w:rPr>
  </w:style>
  <w:style w:type="paragraph" w:customStyle="1" w:styleId="E9E504909F684C858F1085E1C0580ACF">
    <w:name w:val="E9E504909F684C858F1085E1C0580ACF"/>
    <w:rsid w:val="00617283"/>
    <w:rPr>
      <w:lang w:val="fr-CH" w:eastAsia="fr-CH"/>
    </w:rPr>
  </w:style>
  <w:style w:type="paragraph" w:customStyle="1" w:styleId="23C393C5BE99451E8B39E9947B1DDC42">
    <w:name w:val="23C393C5BE99451E8B39E9947B1DDC42"/>
    <w:rsid w:val="00617283"/>
    <w:rPr>
      <w:lang w:val="fr-CH" w:eastAsia="fr-CH"/>
    </w:rPr>
  </w:style>
  <w:style w:type="paragraph" w:customStyle="1" w:styleId="75AC1E1319FE4CDE82F8CA9E68AE9053">
    <w:name w:val="75AC1E1319FE4CDE82F8CA9E68AE9053"/>
    <w:rsid w:val="00617283"/>
    <w:rPr>
      <w:lang w:val="fr-CH" w:eastAsia="fr-CH"/>
    </w:rPr>
  </w:style>
  <w:style w:type="paragraph" w:customStyle="1" w:styleId="8945A2623D7D4789A5CEB1FC6A7CAA9A">
    <w:name w:val="8945A2623D7D4789A5CEB1FC6A7CAA9A"/>
    <w:rsid w:val="00617283"/>
    <w:rPr>
      <w:lang w:val="fr-CH" w:eastAsia="fr-CH"/>
    </w:rPr>
  </w:style>
  <w:style w:type="paragraph" w:customStyle="1" w:styleId="875C5DC6B7964913AD1343AE4ADBC745">
    <w:name w:val="875C5DC6B7964913AD1343AE4ADBC745"/>
    <w:rsid w:val="00617283"/>
    <w:rPr>
      <w:lang w:val="fr-CH" w:eastAsia="fr-CH"/>
    </w:rPr>
  </w:style>
  <w:style w:type="paragraph" w:customStyle="1" w:styleId="00E423F6CBED45A6A460A346F6DCA87E">
    <w:name w:val="00E423F6CBED45A6A460A346F6DCA87E"/>
    <w:rsid w:val="00617283"/>
    <w:rPr>
      <w:lang w:val="fr-CH" w:eastAsia="fr-CH"/>
    </w:rPr>
  </w:style>
  <w:style w:type="paragraph" w:customStyle="1" w:styleId="CB50E3EE8BE044E995925CDA2C1D9364">
    <w:name w:val="CB50E3EE8BE044E995925CDA2C1D9364"/>
    <w:rsid w:val="00617283"/>
    <w:rPr>
      <w:lang w:val="fr-CH" w:eastAsia="fr-CH"/>
    </w:rPr>
  </w:style>
  <w:style w:type="paragraph" w:customStyle="1" w:styleId="E25B4C5DA81E4300A3F68C458F5F339F">
    <w:name w:val="E25B4C5DA81E4300A3F68C458F5F339F"/>
    <w:rsid w:val="00617283"/>
    <w:rPr>
      <w:lang w:val="fr-CH" w:eastAsia="fr-CH"/>
    </w:rPr>
  </w:style>
  <w:style w:type="paragraph" w:customStyle="1" w:styleId="B58B8B2DA99744B8873EDDD9E5E8FEEC">
    <w:name w:val="B58B8B2DA99744B8873EDDD9E5E8FEEC"/>
    <w:rsid w:val="00617283"/>
    <w:rPr>
      <w:lang w:val="fr-CH" w:eastAsia="fr-CH"/>
    </w:rPr>
  </w:style>
  <w:style w:type="paragraph" w:customStyle="1" w:styleId="512ACA542A6342428EC29C625DC74CBD">
    <w:name w:val="512ACA542A6342428EC29C625DC74CBD"/>
    <w:rsid w:val="00617283"/>
    <w:rPr>
      <w:lang w:val="fr-CH" w:eastAsia="fr-CH"/>
    </w:rPr>
  </w:style>
  <w:style w:type="paragraph" w:customStyle="1" w:styleId="67D9A48EEB82411B977A0493400E66ED">
    <w:name w:val="67D9A48EEB82411B977A0493400E66ED"/>
    <w:rsid w:val="00617283"/>
    <w:rPr>
      <w:lang w:val="fr-CH" w:eastAsia="fr-CH"/>
    </w:rPr>
  </w:style>
  <w:style w:type="paragraph" w:customStyle="1" w:styleId="6B7764F550904E4084231950074A6F6C">
    <w:name w:val="6B7764F550904E4084231950074A6F6C"/>
    <w:rsid w:val="00617283"/>
    <w:rPr>
      <w:lang w:val="fr-CH" w:eastAsia="fr-CH"/>
    </w:rPr>
  </w:style>
  <w:style w:type="paragraph" w:customStyle="1" w:styleId="41D8079990C94869ACFC26BE60613A01">
    <w:name w:val="41D8079990C94869ACFC26BE60613A01"/>
    <w:rsid w:val="00617283"/>
    <w:rPr>
      <w:lang w:val="fr-CH" w:eastAsia="fr-CH"/>
    </w:rPr>
  </w:style>
  <w:style w:type="paragraph" w:customStyle="1" w:styleId="48537248DFFC47F8A2FD8A77861DD2A6">
    <w:name w:val="48537248DFFC47F8A2FD8A77861DD2A6"/>
    <w:rsid w:val="00617283"/>
    <w:rPr>
      <w:lang w:val="fr-CH" w:eastAsia="fr-CH"/>
    </w:rPr>
  </w:style>
  <w:style w:type="paragraph" w:customStyle="1" w:styleId="A4FA009E554A45D69A206BA5CE7768C6">
    <w:name w:val="A4FA009E554A45D69A206BA5CE7768C6"/>
    <w:rsid w:val="00617283"/>
    <w:rPr>
      <w:lang w:val="fr-CH" w:eastAsia="fr-CH"/>
    </w:rPr>
  </w:style>
  <w:style w:type="paragraph" w:customStyle="1" w:styleId="338D21BF362A4CE68EAB480F9194D3BE">
    <w:name w:val="338D21BF362A4CE68EAB480F9194D3BE"/>
    <w:rsid w:val="00617283"/>
    <w:rPr>
      <w:lang w:val="fr-CH" w:eastAsia="fr-CH"/>
    </w:rPr>
  </w:style>
  <w:style w:type="paragraph" w:customStyle="1" w:styleId="ED92DAD617D843CBBC81237717519163">
    <w:name w:val="ED92DAD617D843CBBC81237717519163"/>
    <w:rsid w:val="00617283"/>
    <w:rPr>
      <w:lang w:val="fr-CH" w:eastAsia="fr-CH"/>
    </w:rPr>
  </w:style>
  <w:style w:type="paragraph" w:customStyle="1" w:styleId="A8AC4B4FC5FC4450866F639CA2CB3677">
    <w:name w:val="A8AC4B4FC5FC4450866F639CA2CB3677"/>
    <w:rsid w:val="00617283"/>
    <w:rPr>
      <w:lang w:val="fr-CH" w:eastAsia="fr-CH"/>
    </w:rPr>
  </w:style>
  <w:style w:type="paragraph" w:customStyle="1" w:styleId="CDD25870CB7B412CA92E064FE6BFC1B9">
    <w:name w:val="CDD25870CB7B412CA92E064FE6BFC1B9"/>
    <w:rsid w:val="00617283"/>
    <w:rPr>
      <w:lang w:val="fr-CH" w:eastAsia="fr-CH"/>
    </w:rPr>
  </w:style>
  <w:style w:type="paragraph" w:customStyle="1" w:styleId="3EF40C842CDC4C7CA08E2F991D9684A1">
    <w:name w:val="3EF40C842CDC4C7CA08E2F991D9684A1"/>
    <w:rsid w:val="00617283"/>
    <w:rPr>
      <w:lang w:val="fr-CH" w:eastAsia="fr-CH"/>
    </w:rPr>
  </w:style>
  <w:style w:type="paragraph" w:customStyle="1" w:styleId="55FB16109D924224936F930F4B71AE3D">
    <w:name w:val="55FB16109D924224936F930F4B71AE3D"/>
    <w:rsid w:val="00617283"/>
    <w:rPr>
      <w:lang w:val="fr-CH" w:eastAsia="fr-CH"/>
    </w:rPr>
  </w:style>
  <w:style w:type="paragraph" w:customStyle="1" w:styleId="BF7D6BC7C82F4F31B0D1CFD33B8112C5">
    <w:name w:val="BF7D6BC7C82F4F31B0D1CFD33B8112C5"/>
    <w:rsid w:val="00617283"/>
    <w:rPr>
      <w:lang w:val="fr-CH" w:eastAsia="fr-CH"/>
    </w:rPr>
  </w:style>
  <w:style w:type="paragraph" w:customStyle="1" w:styleId="9AA53F53D38E48308F3B5969074AAFC2">
    <w:name w:val="9AA53F53D38E48308F3B5969074AAFC2"/>
    <w:rsid w:val="00617283"/>
    <w:rPr>
      <w:lang w:val="fr-CH" w:eastAsia="fr-CH"/>
    </w:rPr>
  </w:style>
  <w:style w:type="paragraph" w:customStyle="1" w:styleId="41683E72683C4331B35C5A47A5352EC6">
    <w:name w:val="41683E72683C4331B35C5A47A5352EC6"/>
    <w:rsid w:val="00617283"/>
    <w:rPr>
      <w:lang w:val="fr-CH" w:eastAsia="fr-CH"/>
    </w:rPr>
  </w:style>
  <w:style w:type="paragraph" w:customStyle="1" w:styleId="8AB183D0BC5F4480A06B34CA13E47A6B">
    <w:name w:val="8AB183D0BC5F4480A06B34CA13E47A6B"/>
    <w:rsid w:val="00617283"/>
    <w:rPr>
      <w:lang w:val="fr-CH" w:eastAsia="fr-CH"/>
    </w:rPr>
  </w:style>
  <w:style w:type="paragraph" w:customStyle="1" w:styleId="88F662636F144BC6B40372891E9FFF59">
    <w:name w:val="88F662636F144BC6B40372891E9FFF59"/>
    <w:rsid w:val="00617283"/>
    <w:rPr>
      <w:lang w:val="fr-CH" w:eastAsia="fr-CH"/>
    </w:rPr>
  </w:style>
  <w:style w:type="paragraph" w:customStyle="1" w:styleId="3D58B759B33A4CAA8530B74B096033C4">
    <w:name w:val="3D58B759B33A4CAA8530B74B096033C4"/>
    <w:rsid w:val="00617283"/>
    <w:rPr>
      <w:lang w:val="fr-CH" w:eastAsia="fr-CH"/>
    </w:rPr>
  </w:style>
  <w:style w:type="paragraph" w:customStyle="1" w:styleId="173786A89EBE411E979EBF77FFD61080">
    <w:name w:val="173786A89EBE411E979EBF77FFD61080"/>
    <w:rsid w:val="00617283"/>
    <w:rPr>
      <w:lang w:val="fr-CH" w:eastAsia="fr-CH"/>
    </w:rPr>
  </w:style>
  <w:style w:type="paragraph" w:customStyle="1" w:styleId="06FDD1DFCED547028178576F6C05F621">
    <w:name w:val="06FDD1DFCED547028178576F6C05F621"/>
    <w:rsid w:val="00617283"/>
    <w:rPr>
      <w:lang w:val="fr-CH" w:eastAsia="fr-CH"/>
    </w:rPr>
  </w:style>
  <w:style w:type="paragraph" w:customStyle="1" w:styleId="A2A7E9D0104B4184B7EF8C2CA02C3621">
    <w:name w:val="A2A7E9D0104B4184B7EF8C2CA02C3621"/>
    <w:rsid w:val="00617283"/>
    <w:rPr>
      <w:lang w:val="fr-CH" w:eastAsia="fr-CH"/>
    </w:rPr>
  </w:style>
  <w:style w:type="paragraph" w:customStyle="1" w:styleId="13ACE5937F124D7594F740E0A2661315">
    <w:name w:val="13ACE5937F124D7594F740E0A2661315"/>
    <w:rsid w:val="00617283"/>
    <w:rPr>
      <w:lang w:val="fr-CH" w:eastAsia="fr-CH"/>
    </w:rPr>
  </w:style>
  <w:style w:type="paragraph" w:customStyle="1" w:styleId="09EAA4EC76144DD5A9AEAC9E2DC021BC">
    <w:name w:val="09EAA4EC76144DD5A9AEAC9E2DC021BC"/>
    <w:rsid w:val="00617283"/>
    <w:rPr>
      <w:lang w:val="fr-CH" w:eastAsia="fr-CH"/>
    </w:rPr>
  </w:style>
  <w:style w:type="paragraph" w:customStyle="1" w:styleId="894D6683F0144416ABF3EC24FE81A69F">
    <w:name w:val="894D6683F0144416ABF3EC24FE81A69F"/>
    <w:rsid w:val="00617283"/>
    <w:rPr>
      <w:lang w:val="fr-CH" w:eastAsia="fr-CH"/>
    </w:rPr>
  </w:style>
  <w:style w:type="paragraph" w:customStyle="1" w:styleId="3510BFF8F29B4D47A76398DBEF75A67A">
    <w:name w:val="3510BFF8F29B4D47A76398DBEF75A67A"/>
    <w:rsid w:val="00617283"/>
    <w:rPr>
      <w:lang w:val="fr-CH" w:eastAsia="fr-CH"/>
    </w:rPr>
  </w:style>
  <w:style w:type="paragraph" w:customStyle="1" w:styleId="E8A898CEA09F4CF792A45BA343389E70">
    <w:name w:val="E8A898CEA09F4CF792A45BA343389E70"/>
    <w:rsid w:val="00617283"/>
    <w:rPr>
      <w:lang w:val="fr-CH" w:eastAsia="fr-CH"/>
    </w:rPr>
  </w:style>
  <w:style w:type="paragraph" w:customStyle="1" w:styleId="61863308614B43F591101D26577CB107">
    <w:name w:val="61863308614B43F591101D26577CB107"/>
    <w:rsid w:val="00617283"/>
    <w:rPr>
      <w:lang w:val="fr-CH" w:eastAsia="fr-CH"/>
    </w:rPr>
  </w:style>
  <w:style w:type="paragraph" w:customStyle="1" w:styleId="7E361B9802F541E0B3A6A5085FB0721D">
    <w:name w:val="7E361B9802F541E0B3A6A5085FB0721D"/>
    <w:rsid w:val="00617283"/>
    <w:rPr>
      <w:lang w:val="fr-CH" w:eastAsia="fr-CH"/>
    </w:rPr>
  </w:style>
  <w:style w:type="paragraph" w:customStyle="1" w:styleId="944CF661B69B4516AE314955A7508948">
    <w:name w:val="944CF661B69B4516AE314955A7508948"/>
    <w:rsid w:val="00617283"/>
    <w:rPr>
      <w:lang w:val="fr-CH" w:eastAsia="fr-CH"/>
    </w:rPr>
  </w:style>
  <w:style w:type="paragraph" w:customStyle="1" w:styleId="0010BA414799445C9C86C3340280773B">
    <w:name w:val="0010BA414799445C9C86C3340280773B"/>
    <w:rsid w:val="00617283"/>
    <w:rPr>
      <w:lang w:val="fr-CH" w:eastAsia="fr-CH"/>
    </w:rPr>
  </w:style>
  <w:style w:type="paragraph" w:customStyle="1" w:styleId="0B1371F46326439C94EA3D80F735C6BD">
    <w:name w:val="0B1371F46326439C94EA3D80F735C6BD"/>
    <w:rsid w:val="00617283"/>
    <w:rPr>
      <w:lang w:val="fr-CH" w:eastAsia="fr-CH"/>
    </w:rPr>
  </w:style>
  <w:style w:type="paragraph" w:customStyle="1" w:styleId="20D38BE8FCA04D50BC3D1B7DBC631739">
    <w:name w:val="20D38BE8FCA04D50BC3D1B7DBC631739"/>
    <w:rsid w:val="00617283"/>
    <w:rPr>
      <w:lang w:val="fr-CH" w:eastAsia="fr-CH"/>
    </w:rPr>
  </w:style>
  <w:style w:type="paragraph" w:customStyle="1" w:styleId="965DDBAA5A434059BF63FE243796C470">
    <w:name w:val="965DDBAA5A434059BF63FE243796C470"/>
    <w:rsid w:val="00617283"/>
    <w:rPr>
      <w:lang w:val="fr-CH" w:eastAsia="fr-CH"/>
    </w:rPr>
  </w:style>
  <w:style w:type="paragraph" w:customStyle="1" w:styleId="F7B05990EC6E4401B65A92CD88DDF79F">
    <w:name w:val="F7B05990EC6E4401B65A92CD88DDF79F"/>
    <w:rsid w:val="00617283"/>
    <w:rPr>
      <w:lang w:val="fr-CH" w:eastAsia="fr-CH"/>
    </w:rPr>
  </w:style>
  <w:style w:type="paragraph" w:customStyle="1" w:styleId="B80CEF5AD027431BAD59E3BE0D0FC8B5">
    <w:name w:val="B80CEF5AD027431BAD59E3BE0D0FC8B5"/>
    <w:rsid w:val="00617283"/>
    <w:rPr>
      <w:lang w:val="fr-CH" w:eastAsia="fr-CH"/>
    </w:rPr>
  </w:style>
  <w:style w:type="paragraph" w:customStyle="1" w:styleId="5C46AC6EA155446BBA257F94B7F0581A">
    <w:name w:val="5C46AC6EA155446BBA257F94B7F0581A"/>
    <w:rsid w:val="00617283"/>
    <w:rPr>
      <w:lang w:val="fr-CH" w:eastAsia="fr-CH"/>
    </w:rPr>
  </w:style>
  <w:style w:type="paragraph" w:customStyle="1" w:styleId="5B9824170E8A48C3896E29C2727912B2">
    <w:name w:val="5B9824170E8A48C3896E29C2727912B2"/>
    <w:rsid w:val="00617283"/>
    <w:rPr>
      <w:lang w:val="fr-CH" w:eastAsia="fr-CH"/>
    </w:rPr>
  </w:style>
  <w:style w:type="paragraph" w:customStyle="1" w:styleId="E7829E0CB7FC4BB7A5E485E29536DC2A">
    <w:name w:val="E7829E0CB7FC4BB7A5E485E29536DC2A"/>
    <w:rsid w:val="00617283"/>
    <w:rPr>
      <w:lang w:val="fr-CH" w:eastAsia="fr-CH"/>
    </w:rPr>
  </w:style>
  <w:style w:type="paragraph" w:customStyle="1" w:styleId="C90F7D219C934BB789FE5E5D5E756AA7">
    <w:name w:val="C90F7D219C934BB789FE5E5D5E756AA7"/>
    <w:rsid w:val="00617283"/>
    <w:rPr>
      <w:lang w:val="fr-CH" w:eastAsia="fr-CH"/>
    </w:rPr>
  </w:style>
  <w:style w:type="paragraph" w:customStyle="1" w:styleId="78827F2F3249404E80627F65E77260D2">
    <w:name w:val="78827F2F3249404E80627F65E77260D2"/>
    <w:rsid w:val="00617283"/>
    <w:rPr>
      <w:lang w:val="fr-CH" w:eastAsia="fr-CH"/>
    </w:rPr>
  </w:style>
  <w:style w:type="paragraph" w:customStyle="1" w:styleId="324D24F7E2A04795926FF7FFE618DA0E">
    <w:name w:val="324D24F7E2A04795926FF7FFE618DA0E"/>
    <w:rsid w:val="00617283"/>
    <w:rPr>
      <w:lang w:val="fr-CH" w:eastAsia="fr-CH"/>
    </w:rPr>
  </w:style>
  <w:style w:type="paragraph" w:customStyle="1" w:styleId="240472070FB140DA8881A7AC7C447686">
    <w:name w:val="240472070FB140DA8881A7AC7C447686"/>
    <w:rsid w:val="00617283"/>
    <w:rPr>
      <w:lang w:val="fr-CH" w:eastAsia="fr-CH"/>
    </w:rPr>
  </w:style>
  <w:style w:type="paragraph" w:customStyle="1" w:styleId="54EBD83C7C354B5B8443A8D0764B3CA0">
    <w:name w:val="54EBD83C7C354B5B8443A8D0764B3CA0"/>
    <w:rsid w:val="00617283"/>
    <w:rPr>
      <w:lang w:val="fr-CH" w:eastAsia="fr-CH"/>
    </w:rPr>
  </w:style>
  <w:style w:type="paragraph" w:customStyle="1" w:styleId="E37DD06E27BB4336A9493FA543C365AA">
    <w:name w:val="E37DD06E27BB4336A9493FA543C365AA"/>
    <w:rsid w:val="00617283"/>
    <w:rPr>
      <w:lang w:val="fr-CH" w:eastAsia="fr-CH"/>
    </w:rPr>
  </w:style>
  <w:style w:type="paragraph" w:customStyle="1" w:styleId="46AFF0CCAA5D431FA0783C10D78AFACA">
    <w:name w:val="46AFF0CCAA5D431FA0783C10D78AFACA"/>
    <w:rsid w:val="00617283"/>
    <w:rPr>
      <w:lang w:val="fr-CH" w:eastAsia="fr-CH"/>
    </w:rPr>
  </w:style>
  <w:style w:type="paragraph" w:customStyle="1" w:styleId="F2EE864EF0C34447A67029E498FC4EE9">
    <w:name w:val="F2EE864EF0C34447A67029E498FC4EE9"/>
    <w:rsid w:val="00617283"/>
    <w:rPr>
      <w:lang w:val="fr-CH" w:eastAsia="fr-CH"/>
    </w:rPr>
  </w:style>
  <w:style w:type="paragraph" w:customStyle="1" w:styleId="DB36DE067259497A80EC8CDF693B1BEE4">
    <w:name w:val="DB36DE067259497A80EC8CDF693B1BEE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2">
    <w:name w:val="A4803512949243738F24CC8BE7E93F87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4">
    <w:name w:val="9F427E521A5A4E4B9CF7AFC9A11EE629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4">
    <w:name w:val="80B0CCFA0407428490675385438BEBA1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2">
    <w:name w:val="F607B5675AAE4D64AD06CB9AE8B8039F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4">
    <w:name w:val="C01CF284C1B34310B2297EA73988FF38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2">
    <w:name w:val="F5F8E47FB6BE4B588899B5C89980EBC9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2">
    <w:name w:val="1317F795F2174D72A1C0DA9CFE06EE3E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5">
    <w:name w:val="DB36DE067259497A80EC8CDF693B1BEE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3">
    <w:name w:val="A4803512949243738F24CC8BE7E93F87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5">
    <w:name w:val="9F427E521A5A4E4B9CF7AFC9A11EE629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5">
    <w:name w:val="80B0CCFA0407428490675385438BEBA1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3">
    <w:name w:val="F607B5675AAE4D64AD06CB9AE8B8039F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5">
    <w:name w:val="C01CF284C1B34310B2297EA73988FF38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3">
    <w:name w:val="F5F8E47FB6BE4B588899B5C89980EBC9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3">
    <w:name w:val="1317F795F2174D72A1C0DA9CFE06EE3E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6">
    <w:name w:val="DB36DE067259497A80EC8CDF693B1BEE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4">
    <w:name w:val="A4803512949243738F24CC8BE7E93F87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6">
    <w:name w:val="9F427E521A5A4E4B9CF7AFC9A11EE629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6">
    <w:name w:val="80B0CCFA0407428490675385438BEBA1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4">
    <w:name w:val="F607B5675AAE4D64AD06CB9AE8B8039F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6">
    <w:name w:val="C01CF284C1B34310B2297EA73988FF38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4">
    <w:name w:val="F5F8E47FB6BE4B588899B5C89980EBC9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4">
    <w:name w:val="1317F795F2174D72A1C0DA9CFE06EE3E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">
    <w:name w:val="664C7FEA2D164405B77FDA178BD8A0C7"/>
    <w:rsid w:val="00617283"/>
    <w:rPr>
      <w:lang w:val="fr-CH" w:eastAsia="fr-CH"/>
    </w:rPr>
  </w:style>
  <w:style w:type="paragraph" w:customStyle="1" w:styleId="31EBE1B084E74BC7859076D16082FA8E">
    <w:name w:val="31EBE1B084E74BC7859076D16082FA8E"/>
    <w:rsid w:val="00617283"/>
    <w:rPr>
      <w:lang w:val="fr-CH" w:eastAsia="fr-CH"/>
    </w:rPr>
  </w:style>
  <w:style w:type="paragraph" w:customStyle="1" w:styleId="FC2B4AD3165E46B1BE6E2B5A2E1C389F">
    <w:name w:val="FC2B4AD3165E46B1BE6E2B5A2E1C389F"/>
    <w:rsid w:val="00617283"/>
    <w:rPr>
      <w:lang w:val="fr-CH" w:eastAsia="fr-CH"/>
    </w:rPr>
  </w:style>
  <w:style w:type="paragraph" w:customStyle="1" w:styleId="A86B6A3155AC4667B127692FDB9268C1">
    <w:name w:val="A86B6A3155AC4667B127692FDB9268C1"/>
    <w:rsid w:val="00617283"/>
    <w:rPr>
      <w:lang w:val="fr-CH" w:eastAsia="fr-CH"/>
    </w:rPr>
  </w:style>
  <w:style w:type="paragraph" w:customStyle="1" w:styleId="04D0B973B3044060B78D77EFDAAA3314">
    <w:name w:val="04D0B973B3044060B78D77EFDAAA3314"/>
    <w:rsid w:val="00617283"/>
    <w:rPr>
      <w:lang w:val="fr-CH" w:eastAsia="fr-CH"/>
    </w:rPr>
  </w:style>
  <w:style w:type="paragraph" w:customStyle="1" w:styleId="F7FE754DD3264EA5A7D9852F0D87CB3E">
    <w:name w:val="F7FE754DD3264EA5A7D9852F0D87CB3E"/>
    <w:rsid w:val="00617283"/>
    <w:rPr>
      <w:lang w:val="fr-CH" w:eastAsia="fr-CH"/>
    </w:rPr>
  </w:style>
  <w:style w:type="paragraph" w:customStyle="1" w:styleId="2871125DAF1A450C9B09E9E2F09B7636">
    <w:name w:val="2871125DAF1A450C9B09E9E2F09B7636"/>
    <w:rsid w:val="00617283"/>
    <w:rPr>
      <w:lang w:val="fr-CH" w:eastAsia="fr-CH"/>
    </w:rPr>
  </w:style>
  <w:style w:type="paragraph" w:customStyle="1" w:styleId="7EE23DA02EF14582A5E6784327D86BA1">
    <w:name w:val="7EE23DA02EF14582A5E6784327D86BA1"/>
    <w:rsid w:val="00617283"/>
    <w:rPr>
      <w:lang w:val="fr-CH" w:eastAsia="fr-CH"/>
    </w:rPr>
  </w:style>
  <w:style w:type="paragraph" w:customStyle="1" w:styleId="DB36DE067259497A80EC8CDF693B1BEE7">
    <w:name w:val="DB36DE067259497A80EC8CDF693B1BEE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5">
    <w:name w:val="A4803512949243738F24CC8BE7E93F87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7">
    <w:name w:val="9F427E521A5A4E4B9CF7AFC9A11EE629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7">
    <w:name w:val="80B0CCFA0407428490675385438BEBA1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5">
    <w:name w:val="F607B5675AAE4D64AD06CB9AE8B8039F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7">
    <w:name w:val="C01CF284C1B34310B2297EA73988FF38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5">
    <w:name w:val="F5F8E47FB6BE4B588899B5C89980EBC9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5">
    <w:name w:val="1317F795F2174D72A1C0DA9CFE06EE3E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">
    <w:name w:val="750DF0D010A04D7FA656024F347DF19F"/>
    <w:rsid w:val="00617283"/>
    <w:rPr>
      <w:lang w:val="fr-CH" w:eastAsia="fr-CH"/>
    </w:rPr>
  </w:style>
  <w:style w:type="paragraph" w:customStyle="1" w:styleId="8321EF7BA2B045678F7B9F01703DF847">
    <w:name w:val="8321EF7BA2B045678F7B9F01703DF847"/>
    <w:rsid w:val="00617283"/>
    <w:rPr>
      <w:lang w:val="fr-CH" w:eastAsia="fr-CH"/>
    </w:rPr>
  </w:style>
  <w:style w:type="paragraph" w:customStyle="1" w:styleId="ADB35C7564DC47A1A424207A640B882A">
    <w:name w:val="ADB35C7564DC47A1A424207A640B882A"/>
    <w:rsid w:val="00617283"/>
    <w:rPr>
      <w:lang w:val="fr-CH" w:eastAsia="fr-CH"/>
    </w:rPr>
  </w:style>
  <w:style w:type="paragraph" w:customStyle="1" w:styleId="70B7BEACCF694C19B669172D4C63E3F8">
    <w:name w:val="70B7BEACCF694C19B669172D4C63E3F8"/>
    <w:rsid w:val="00617283"/>
    <w:rPr>
      <w:lang w:val="fr-CH" w:eastAsia="fr-CH"/>
    </w:rPr>
  </w:style>
  <w:style w:type="paragraph" w:customStyle="1" w:styleId="4D87801C6243449A800F5E1AC093AE3D">
    <w:name w:val="4D87801C6243449A800F5E1AC093AE3D"/>
    <w:rsid w:val="00617283"/>
    <w:rPr>
      <w:lang w:val="fr-CH" w:eastAsia="fr-CH"/>
    </w:rPr>
  </w:style>
  <w:style w:type="paragraph" w:customStyle="1" w:styleId="AADBD7FE0D2F4BFFA7F2EC73A1FA575A">
    <w:name w:val="AADBD7FE0D2F4BFFA7F2EC73A1FA575A"/>
    <w:rsid w:val="00617283"/>
    <w:rPr>
      <w:lang w:val="fr-CH" w:eastAsia="fr-CH"/>
    </w:rPr>
  </w:style>
  <w:style w:type="paragraph" w:customStyle="1" w:styleId="9657FF0D466E44EA91902ABCC32C613F">
    <w:name w:val="9657FF0D466E44EA91902ABCC32C613F"/>
    <w:rsid w:val="00617283"/>
    <w:rPr>
      <w:lang w:val="fr-CH" w:eastAsia="fr-CH"/>
    </w:rPr>
  </w:style>
  <w:style w:type="paragraph" w:customStyle="1" w:styleId="C8984C09EB2043E9979CF64549004E48">
    <w:name w:val="C8984C09EB2043E9979CF64549004E48"/>
    <w:rsid w:val="00617283"/>
    <w:rPr>
      <w:lang w:val="fr-CH" w:eastAsia="fr-CH"/>
    </w:rPr>
  </w:style>
  <w:style w:type="paragraph" w:customStyle="1" w:styleId="72B8C3590CB64295AEEF7E85925C8589">
    <w:name w:val="72B8C3590CB64295AEEF7E85925C8589"/>
    <w:rsid w:val="00617283"/>
    <w:rPr>
      <w:lang w:val="fr-CH" w:eastAsia="fr-CH"/>
    </w:rPr>
  </w:style>
  <w:style w:type="paragraph" w:customStyle="1" w:styleId="9DF141F2D1A7489A9384E9DE5F576B8F">
    <w:name w:val="9DF141F2D1A7489A9384E9DE5F576B8F"/>
    <w:rsid w:val="00617283"/>
    <w:rPr>
      <w:lang w:val="fr-CH" w:eastAsia="fr-CH"/>
    </w:rPr>
  </w:style>
  <w:style w:type="paragraph" w:customStyle="1" w:styleId="C29A3E4BD41C466F9F863B0E205446D1">
    <w:name w:val="C29A3E4BD41C466F9F863B0E205446D1"/>
    <w:rsid w:val="00617283"/>
    <w:rPr>
      <w:lang w:val="fr-CH" w:eastAsia="fr-CH"/>
    </w:rPr>
  </w:style>
  <w:style w:type="paragraph" w:customStyle="1" w:styleId="C2552FE09FF74AFB99068BFB043C1418">
    <w:name w:val="C2552FE09FF74AFB99068BFB043C1418"/>
    <w:rsid w:val="00617283"/>
    <w:rPr>
      <w:lang w:val="fr-CH" w:eastAsia="fr-CH"/>
    </w:rPr>
  </w:style>
  <w:style w:type="paragraph" w:customStyle="1" w:styleId="BE791DE80A14461B91ACE9C6DDCFC11F">
    <w:name w:val="BE791DE80A14461B91ACE9C6DDCFC11F"/>
    <w:rsid w:val="00617283"/>
    <w:rPr>
      <w:lang w:val="fr-CH" w:eastAsia="fr-CH"/>
    </w:rPr>
  </w:style>
  <w:style w:type="paragraph" w:customStyle="1" w:styleId="3397E34FC3DC4BA28080BCD18F19B40C">
    <w:name w:val="3397E34FC3DC4BA28080BCD18F19B40C"/>
    <w:rsid w:val="00617283"/>
    <w:rPr>
      <w:lang w:val="fr-CH" w:eastAsia="fr-CH"/>
    </w:rPr>
  </w:style>
  <w:style w:type="paragraph" w:customStyle="1" w:styleId="625F6A6D9DB0465EA200D73FAE13D835">
    <w:name w:val="625F6A6D9DB0465EA200D73FAE13D835"/>
    <w:rsid w:val="00617283"/>
    <w:rPr>
      <w:lang w:val="fr-CH" w:eastAsia="fr-CH"/>
    </w:rPr>
  </w:style>
  <w:style w:type="paragraph" w:customStyle="1" w:styleId="DEC9F5F9C3964DAE9EDE1D35B35F566B">
    <w:name w:val="DEC9F5F9C3964DAE9EDE1D35B35F566B"/>
    <w:rsid w:val="00617283"/>
    <w:rPr>
      <w:lang w:val="fr-CH" w:eastAsia="fr-CH"/>
    </w:rPr>
  </w:style>
  <w:style w:type="paragraph" w:customStyle="1" w:styleId="6C5219BDEEA243F2A8594A78A3481025">
    <w:name w:val="6C5219BDEEA243F2A8594A78A3481025"/>
    <w:rsid w:val="00617283"/>
    <w:rPr>
      <w:lang w:val="fr-CH" w:eastAsia="fr-CH"/>
    </w:rPr>
  </w:style>
  <w:style w:type="paragraph" w:customStyle="1" w:styleId="D2236E7B0B884C9F8FF0F09A2A6A4D2E">
    <w:name w:val="D2236E7B0B884C9F8FF0F09A2A6A4D2E"/>
    <w:rsid w:val="00617283"/>
    <w:rPr>
      <w:lang w:val="fr-CH" w:eastAsia="fr-CH"/>
    </w:rPr>
  </w:style>
  <w:style w:type="paragraph" w:customStyle="1" w:styleId="1D2046AA3752445CAA9581CDCB220792">
    <w:name w:val="1D2046AA3752445CAA9581CDCB220792"/>
    <w:rsid w:val="00617283"/>
    <w:rPr>
      <w:lang w:val="fr-CH" w:eastAsia="fr-CH"/>
    </w:rPr>
  </w:style>
  <w:style w:type="paragraph" w:customStyle="1" w:styleId="1E13D3323AF14462B8C2D578E6544C33">
    <w:name w:val="1E13D3323AF14462B8C2D578E6544C33"/>
    <w:rsid w:val="00617283"/>
    <w:rPr>
      <w:lang w:val="fr-CH" w:eastAsia="fr-CH"/>
    </w:rPr>
  </w:style>
  <w:style w:type="paragraph" w:customStyle="1" w:styleId="5CC724D129BB4B87B3EAE88CAA4EEDCD">
    <w:name w:val="5CC724D129BB4B87B3EAE88CAA4EEDCD"/>
    <w:rsid w:val="00617283"/>
    <w:rPr>
      <w:lang w:val="fr-CH" w:eastAsia="fr-CH"/>
    </w:rPr>
  </w:style>
  <w:style w:type="paragraph" w:customStyle="1" w:styleId="F241B2E3ABAB4ABC9405537B34465A5D">
    <w:name w:val="F241B2E3ABAB4ABC9405537B34465A5D"/>
    <w:rsid w:val="00617283"/>
    <w:rPr>
      <w:lang w:val="fr-CH" w:eastAsia="fr-CH"/>
    </w:rPr>
  </w:style>
  <w:style w:type="paragraph" w:customStyle="1" w:styleId="5262FD7A40FB4FA997B7341E7655D281">
    <w:name w:val="5262FD7A40FB4FA997B7341E7655D281"/>
    <w:rsid w:val="00617283"/>
    <w:rPr>
      <w:lang w:val="fr-CH" w:eastAsia="fr-CH"/>
    </w:rPr>
  </w:style>
  <w:style w:type="paragraph" w:customStyle="1" w:styleId="B37DF8B17502464B8DA291BEA9304FCC">
    <w:name w:val="B37DF8B17502464B8DA291BEA9304FCC"/>
    <w:rsid w:val="00617283"/>
    <w:rPr>
      <w:lang w:val="fr-CH" w:eastAsia="fr-CH"/>
    </w:rPr>
  </w:style>
  <w:style w:type="paragraph" w:customStyle="1" w:styleId="21AACD94CEDB490480406A3881009407">
    <w:name w:val="21AACD94CEDB490480406A3881009407"/>
    <w:rsid w:val="00617283"/>
    <w:rPr>
      <w:lang w:val="fr-CH" w:eastAsia="fr-CH"/>
    </w:rPr>
  </w:style>
  <w:style w:type="paragraph" w:customStyle="1" w:styleId="501CC114BFA24FF7AABC2A2426CFBB7B">
    <w:name w:val="501CC114BFA24FF7AABC2A2426CFBB7B"/>
    <w:rsid w:val="00617283"/>
    <w:rPr>
      <w:lang w:val="fr-CH" w:eastAsia="fr-CH"/>
    </w:rPr>
  </w:style>
  <w:style w:type="paragraph" w:customStyle="1" w:styleId="77221A1C6BB34C7F9CFBCF471396D3F0">
    <w:name w:val="77221A1C6BB34C7F9CFBCF471396D3F0"/>
    <w:rsid w:val="00617283"/>
    <w:rPr>
      <w:lang w:val="fr-CH" w:eastAsia="fr-CH"/>
    </w:rPr>
  </w:style>
  <w:style w:type="paragraph" w:customStyle="1" w:styleId="01B6EA9CDD2B442191D7299D6FFB9567">
    <w:name w:val="01B6EA9CDD2B442191D7299D6FFB9567"/>
    <w:rsid w:val="00617283"/>
    <w:rPr>
      <w:lang w:val="fr-CH" w:eastAsia="fr-CH"/>
    </w:rPr>
  </w:style>
  <w:style w:type="paragraph" w:customStyle="1" w:styleId="8998C2CB8FB3460DAAAA1A585A3C8548">
    <w:name w:val="8998C2CB8FB3460DAAAA1A585A3C8548"/>
    <w:rsid w:val="00617283"/>
    <w:rPr>
      <w:lang w:val="fr-CH" w:eastAsia="fr-CH"/>
    </w:rPr>
  </w:style>
  <w:style w:type="paragraph" w:customStyle="1" w:styleId="4E319ABC99AA4846A4702266357BF55C">
    <w:name w:val="4E319ABC99AA4846A4702266357BF55C"/>
    <w:rsid w:val="00617283"/>
    <w:rPr>
      <w:lang w:val="fr-CH" w:eastAsia="fr-CH"/>
    </w:rPr>
  </w:style>
  <w:style w:type="paragraph" w:customStyle="1" w:styleId="4DC198FE5C824710B9E5B03573BA6C1F">
    <w:name w:val="4DC198FE5C824710B9E5B03573BA6C1F"/>
    <w:rsid w:val="00617283"/>
    <w:rPr>
      <w:lang w:val="fr-CH" w:eastAsia="fr-CH"/>
    </w:rPr>
  </w:style>
  <w:style w:type="paragraph" w:customStyle="1" w:styleId="A3B6681BEBA54E54AB88267477867521">
    <w:name w:val="A3B6681BEBA54E54AB88267477867521"/>
    <w:rsid w:val="00617283"/>
    <w:rPr>
      <w:lang w:val="fr-CH" w:eastAsia="fr-CH"/>
    </w:rPr>
  </w:style>
  <w:style w:type="paragraph" w:customStyle="1" w:styleId="B9B5EB10D74E429AB4F312151E9DFEC3">
    <w:name w:val="B9B5EB10D74E429AB4F312151E9DFEC3"/>
    <w:rsid w:val="00617283"/>
    <w:rPr>
      <w:lang w:val="fr-CH" w:eastAsia="fr-CH"/>
    </w:rPr>
  </w:style>
  <w:style w:type="paragraph" w:customStyle="1" w:styleId="D20B1DC5F754479F87F87EA16A760FA6">
    <w:name w:val="D20B1DC5F754479F87F87EA16A760FA6"/>
    <w:rsid w:val="00617283"/>
    <w:rPr>
      <w:lang w:val="fr-CH" w:eastAsia="fr-CH"/>
    </w:rPr>
  </w:style>
  <w:style w:type="paragraph" w:customStyle="1" w:styleId="C351A03F3C944270884AAEF9F089D5A2">
    <w:name w:val="C351A03F3C944270884AAEF9F089D5A2"/>
    <w:rsid w:val="00617283"/>
    <w:rPr>
      <w:lang w:val="fr-CH" w:eastAsia="fr-CH"/>
    </w:rPr>
  </w:style>
  <w:style w:type="paragraph" w:customStyle="1" w:styleId="BB539157C23B43E2B17A39FCED8EB3F0">
    <w:name w:val="BB539157C23B43E2B17A39FCED8EB3F0"/>
    <w:rsid w:val="00617283"/>
    <w:rPr>
      <w:lang w:val="fr-CH" w:eastAsia="fr-CH"/>
    </w:rPr>
  </w:style>
  <w:style w:type="paragraph" w:customStyle="1" w:styleId="756C4E798B8F4B83A3CC08E07CB7B65F">
    <w:name w:val="756C4E798B8F4B83A3CC08E07CB7B65F"/>
    <w:rsid w:val="00617283"/>
    <w:rPr>
      <w:lang w:val="fr-CH" w:eastAsia="fr-CH"/>
    </w:rPr>
  </w:style>
  <w:style w:type="paragraph" w:customStyle="1" w:styleId="E7A3D11E7F45432381F131EC19596199">
    <w:name w:val="E7A3D11E7F45432381F131EC19596199"/>
    <w:rsid w:val="00617283"/>
    <w:rPr>
      <w:lang w:val="fr-CH" w:eastAsia="fr-CH"/>
    </w:rPr>
  </w:style>
  <w:style w:type="paragraph" w:customStyle="1" w:styleId="CD1F1181E6754477850CEEC9CED88400">
    <w:name w:val="CD1F1181E6754477850CEEC9CED88400"/>
    <w:rsid w:val="00617283"/>
    <w:rPr>
      <w:lang w:val="fr-CH" w:eastAsia="fr-CH"/>
    </w:rPr>
  </w:style>
  <w:style w:type="paragraph" w:customStyle="1" w:styleId="1E9F13A47FB445639A2F4879E678498F">
    <w:name w:val="1E9F13A47FB445639A2F4879E678498F"/>
    <w:rsid w:val="00617283"/>
    <w:rPr>
      <w:lang w:val="fr-CH" w:eastAsia="fr-CH"/>
    </w:rPr>
  </w:style>
  <w:style w:type="paragraph" w:customStyle="1" w:styleId="A3ADD66476964AED8C1C20E025E27E1F">
    <w:name w:val="A3ADD66476964AED8C1C20E025E27E1F"/>
    <w:rsid w:val="00617283"/>
    <w:rPr>
      <w:lang w:val="fr-CH" w:eastAsia="fr-CH"/>
    </w:rPr>
  </w:style>
  <w:style w:type="paragraph" w:customStyle="1" w:styleId="5931F8317145464AA1623D2BF3C87089">
    <w:name w:val="5931F8317145464AA1623D2BF3C87089"/>
    <w:rsid w:val="00617283"/>
    <w:rPr>
      <w:lang w:val="fr-CH" w:eastAsia="fr-CH"/>
    </w:rPr>
  </w:style>
  <w:style w:type="paragraph" w:customStyle="1" w:styleId="D897CC2012D74D5899E7BB5D8882FF2A">
    <w:name w:val="D897CC2012D74D5899E7BB5D8882FF2A"/>
    <w:rsid w:val="00617283"/>
    <w:rPr>
      <w:lang w:val="fr-CH" w:eastAsia="fr-CH"/>
    </w:rPr>
  </w:style>
  <w:style w:type="paragraph" w:customStyle="1" w:styleId="33D96A7F544F4056960D08904DE61A7A">
    <w:name w:val="33D96A7F544F4056960D08904DE61A7A"/>
    <w:rsid w:val="00617283"/>
    <w:rPr>
      <w:lang w:val="fr-CH" w:eastAsia="fr-CH"/>
    </w:rPr>
  </w:style>
  <w:style w:type="paragraph" w:customStyle="1" w:styleId="4E94909D8D3144A294D7EE443420FF50">
    <w:name w:val="4E94909D8D3144A294D7EE443420FF50"/>
    <w:rsid w:val="00617283"/>
    <w:rPr>
      <w:lang w:val="fr-CH" w:eastAsia="fr-CH"/>
    </w:rPr>
  </w:style>
  <w:style w:type="paragraph" w:customStyle="1" w:styleId="F72457C8AF1B430387579FC289272A84">
    <w:name w:val="F72457C8AF1B430387579FC289272A84"/>
    <w:rsid w:val="00617283"/>
    <w:rPr>
      <w:lang w:val="fr-CH" w:eastAsia="fr-CH"/>
    </w:rPr>
  </w:style>
  <w:style w:type="paragraph" w:customStyle="1" w:styleId="C30C0412AC3F452CB8D807DDA968C0C1">
    <w:name w:val="C30C0412AC3F452CB8D807DDA968C0C1"/>
    <w:rsid w:val="00617283"/>
    <w:rPr>
      <w:lang w:val="fr-CH" w:eastAsia="fr-CH"/>
    </w:rPr>
  </w:style>
  <w:style w:type="paragraph" w:customStyle="1" w:styleId="84A1BD9DD49A4810B919CC0FBA60D865">
    <w:name w:val="84A1BD9DD49A4810B919CC0FBA60D865"/>
    <w:rsid w:val="00617283"/>
    <w:rPr>
      <w:lang w:val="fr-CH" w:eastAsia="fr-CH"/>
    </w:rPr>
  </w:style>
  <w:style w:type="paragraph" w:customStyle="1" w:styleId="A341998E7B1744628A8510C5D23154BA">
    <w:name w:val="A341998E7B1744628A8510C5D23154BA"/>
    <w:rsid w:val="00617283"/>
    <w:rPr>
      <w:lang w:val="fr-CH" w:eastAsia="fr-CH"/>
    </w:rPr>
  </w:style>
  <w:style w:type="paragraph" w:customStyle="1" w:styleId="8274BC6A1D8D49ABA73DA442DAF10A2E">
    <w:name w:val="8274BC6A1D8D49ABA73DA442DAF10A2E"/>
    <w:rsid w:val="00617283"/>
    <w:rPr>
      <w:lang w:val="fr-CH" w:eastAsia="fr-CH"/>
    </w:rPr>
  </w:style>
  <w:style w:type="paragraph" w:customStyle="1" w:styleId="ED2ED6B3C2CD41D1899A652804437992">
    <w:name w:val="ED2ED6B3C2CD41D1899A652804437992"/>
    <w:rsid w:val="00617283"/>
    <w:rPr>
      <w:lang w:val="fr-CH" w:eastAsia="fr-CH"/>
    </w:rPr>
  </w:style>
  <w:style w:type="paragraph" w:customStyle="1" w:styleId="DF0FA6A1070142C78BD8E83D6614CF53">
    <w:name w:val="DF0FA6A1070142C78BD8E83D6614CF53"/>
    <w:rsid w:val="00617283"/>
    <w:rPr>
      <w:lang w:val="fr-CH" w:eastAsia="fr-CH"/>
    </w:rPr>
  </w:style>
  <w:style w:type="paragraph" w:customStyle="1" w:styleId="2F95AF9DD5EF4A6AA29F82C281095E9E">
    <w:name w:val="2F95AF9DD5EF4A6AA29F82C281095E9E"/>
    <w:rsid w:val="00617283"/>
    <w:rPr>
      <w:lang w:val="fr-CH" w:eastAsia="fr-CH"/>
    </w:rPr>
  </w:style>
  <w:style w:type="paragraph" w:customStyle="1" w:styleId="E22EA068DF454D99B2100A9D39AC538F">
    <w:name w:val="E22EA068DF454D99B2100A9D39AC538F"/>
    <w:rsid w:val="00617283"/>
    <w:rPr>
      <w:lang w:val="fr-CH" w:eastAsia="fr-CH"/>
    </w:rPr>
  </w:style>
  <w:style w:type="paragraph" w:customStyle="1" w:styleId="100DAB11294B43CEBFF11599EDA098AB">
    <w:name w:val="100DAB11294B43CEBFF11599EDA098AB"/>
    <w:rsid w:val="00617283"/>
    <w:rPr>
      <w:lang w:val="fr-CH" w:eastAsia="fr-CH"/>
    </w:rPr>
  </w:style>
  <w:style w:type="paragraph" w:customStyle="1" w:styleId="88E82AF81B984B24BCBF6F60B3287F73">
    <w:name w:val="88E82AF81B984B24BCBF6F60B3287F73"/>
    <w:rsid w:val="00617283"/>
    <w:rPr>
      <w:lang w:val="fr-CH" w:eastAsia="fr-CH"/>
    </w:rPr>
  </w:style>
  <w:style w:type="paragraph" w:customStyle="1" w:styleId="F448270D92E64A0F8711E5DF424A2D44">
    <w:name w:val="F448270D92E64A0F8711E5DF424A2D44"/>
    <w:rsid w:val="00617283"/>
    <w:rPr>
      <w:lang w:val="fr-CH" w:eastAsia="fr-CH"/>
    </w:rPr>
  </w:style>
  <w:style w:type="paragraph" w:customStyle="1" w:styleId="3E0A79ABC922420AB8BCFF39A51A5491">
    <w:name w:val="3E0A79ABC922420AB8BCFF39A51A5491"/>
    <w:rsid w:val="00617283"/>
    <w:rPr>
      <w:lang w:val="fr-CH" w:eastAsia="fr-CH"/>
    </w:rPr>
  </w:style>
  <w:style w:type="paragraph" w:customStyle="1" w:styleId="FBA8D2F4AE574AB5B2B633BF0FB9B230">
    <w:name w:val="FBA8D2F4AE574AB5B2B633BF0FB9B230"/>
    <w:rsid w:val="00617283"/>
    <w:rPr>
      <w:lang w:val="fr-CH" w:eastAsia="fr-CH"/>
    </w:rPr>
  </w:style>
  <w:style w:type="paragraph" w:customStyle="1" w:styleId="9413F3DC2392445B81F794126B03CB2D">
    <w:name w:val="9413F3DC2392445B81F794126B03CB2D"/>
    <w:rsid w:val="00617283"/>
    <w:rPr>
      <w:lang w:val="fr-CH" w:eastAsia="fr-CH"/>
    </w:rPr>
  </w:style>
  <w:style w:type="paragraph" w:customStyle="1" w:styleId="055B57F2890848D18029D363933BECC6">
    <w:name w:val="055B57F2890848D18029D363933BECC6"/>
    <w:rsid w:val="00617283"/>
    <w:rPr>
      <w:lang w:val="fr-CH" w:eastAsia="fr-CH"/>
    </w:rPr>
  </w:style>
  <w:style w:type="paragraph" w:customStyle="1" w:styleId="3E1A58719A184038B992765F181D52CD">
    <w:name w:val="3E1A58719A184038B992765F181D52CD"/>
    <w:rsid w:val="00617283"/>
    <w:rPr>
      <w:lang w:val="fr-CH" w:eastAsia="fr-CH"/>
    </w:rPr>
  </w:style>
  <w:style w:type="paragraph" w:customStyle="1" w:styleId="A7732B42D6AC4368BC87A36160D85BDB">
    <w:name w:val="A7732B42D6AC4368BC87A36160D85BDB"/>
    <w:rsid w:val="00617283"/>
    <w:rPr>
      <w:lang w:val="fr-CH" w:eastAsia="fr-CH"/>
    </w:rPr>
  </w:style>
  <w:style w:type="paragraph" w:customStyle="1" w:styleId="5A78E8FE58E941A4BDFB304E2216C34D">
    <w:name w:val="5A78E8FE58E941A4BDFB304E2216C34D"/>
    <w:rsid w:val="00617283"/>
    <w:rPr>
      <w:lang w:val="fr-CH" w:eastAsia="fr-CH"/>
    </w:rPr>
  </w:style>
  <w:style w:type="paragraph" w:customStyle="1" w:styleId="F6EBE1F2E17C4BDAA0282367434B49D4">
    <w:name w:val="F6EBE1F2E17C4BDAA0282367434B49D4"/>
    <w:rsid w:val="00617283"/>
    <w:rPr>
      <w:lang w:val="fr-CH" w:eastAsia="fr-CH"/>
    </w:rPr>
  </w:style>
  <w:style w:type="paragraph" w:customStyle="1" w:styleId="671E137F00F64266B32E715CF6381940">
    <w:name w:val="671E137F00F64266B32E715CF6381940"/>
    <w:rsid w:val="00617283"/>
    <w:rPr>
      <w:lang w:val="fr-CH" w:eastAsia="fr-CH"/>
    </w:rPr>
  </w:style>
  <w:style w:type="paragraph" w:customStyle="1" w:styleId="5452913878124AD0BB12E1ADE13DB664">
    <w:name w:val="5452913878124AD0BB12E1ADE13DB664"/>
    <w:rsid w:val="00617283"/>
    <w:rPr>
      <w:lang w:val="fr-CH" w:eastAsia="fr-CH"/>
    </w:rPr>
  </w:style>
  <w:style w:type="paragraph" w:customStyle="1" w:styleId="9817117FA2B14D70841F1C53A1A9C456">
    <w:name w:val="9817117FA2B14D70841F1C53A1A9C456"/>
    <w:rsid w:val="00617283"/>
    <w:rPr>
      <w:lang w:val="fr-CH" w:eastAsia="fr-CH"/>
    </w:rPr>
  </w:style>
  <w:style w:type="paragraph" w:customStyle="1" w:styleId="B47F2D0461FD46D4B62DD5F8DAC789E8">
    <w:name w:val="B47F2D0461FD46D4B62DD5F8DAC789E8"/>
    <w:rsid w:val="00617283"/>
    <w:rPr>
      <w:lang w:val="fr-CH" w:eastAsia="fr-CH"/>
    </w:rPr>
  </w:style>
  <w:style w:type="paragraph" w:customStyle="1" w:styleId="446D6DF63BF64F9F81545DD1B4E220B5">
    <w:name w:val="446D6DF63BF64F9F81545DD1B4E220B5"/>
    <w:rsid w:val="00617283"/>
    <w:rPr>
      <w:lang w:val="fr-CH" w:eastAsia="fr-CH"/>
    </w:rPr>
  </w:style>
  <w:style w:type="paragraph" w:customStyle="1" w:styleId="7AFB40727C5246B4AD92F231672BFAD7">
    <w:name w:val="7AFB40727C5246B4AD92F231672BFAD7"/>
    <w:rsid w:val="00617283"/>
    <w:rPr>
      <w:lang w:val="fr-CH" w:eastAsia="fr-CH"/>
    </w:rPr>
  </w:style>
  <w:style w:type="paragraph" w:customStyle="1" w:styleId="746DC234F21D4D1C9BEE8C9C03C7DC60">
    <w:name w:val="746DC234F21D4D1C9BEE8C9C03C7DC60"/>
    <w:rsid w:val="00617283"/>
    <w:rPr>
      <w:lang w:val="fr-CH" w:eastAsia="fr-CH"/>
    </w:rPr>
  </w:style>
  <w:style w:type="paragraph" w:customStyle="1" w:styleId="28974E02249342B49AED36DE27C2F505">
    <w:name w:val="28974E02249342B49AED36DE27C2F505"/>
    <w:rsid w:val="00617283"/>
    <w:rPr>
      <w:lang w:val="fr-CH" w:eastAsia="fr-CH"/>
    </w:rPr>
  </w:style>
  <w:style w:type="paragraph" w:customStyle="1" w:styleId="9B5DABA41FC34F958E7356C6CCC5D37F">
    <w:name w:val="9B5DABA41FC34F958E7356C6CCC5D37F"/>
    <w:rsid w:val="00617283"/>
    <w:rPr>
      <w:lang w:val="fr-CH" w:eastAsia="fr-CH"/>
    </w:rPr>
  </w:style>
  <w:style w:type="paragraph" w:customStyle="1" w:styleId="1638586D885647F1BF3D91F26EA5995A">
    <w:name w:val="1638586D885647F1BF3D91F26EA5995A"/>
    <w:rsid w:val="00617283"/>
    <w:rPr>
      <w:lang w:val="fr-CH" w:eastAsia="fr-CH"/>
    </w:rPr>
  </w:style>
  <w:style w:type="paragraph" w:customStyle="1" w:styleId="CF564CE03C234F338220EF63CF3F4E42">
    <w:name w:val="CF564CE03C234F338220EF63CF3F4E42"/>
    <w:rsid w:val="00617283"/>
    <w:rPr>
      <w:lang w:val="fr-CH" w:eastAsia="fr-CH"/>
    </w:rPr>
  </w:style>
  <w:style w:type="paragraph" w:customStyle="1" w:styleId="B8A8BBAB445C4BEA947DAA157DD63892">
    <w:name w:val="B8A8BBAB445C4BEA947DAA157DD63892"/>
    <w:rsid w:val="00617283"/>
    <w:rPr>
      <w:lang w:val="fr-CH" w:eastAsia="fr-CH"/>
    </w:rPr>
  </w:style>
  <w:style w:type="paragraph" w:customStyle="1" w:styleId="A5F1178F35EB410DB3344CBF994A539A">
    <w:name w:val="A5F1178F35EB410DB3344CBF994A539A"/>
    <w:rsid w:val="00617283"/>
    <w:rPr>
      <w:lang w:val="fr-CH" w:eastAsia="fr-CH"/>
    </w:rPr>
  </w:style>
  <w:style w:type="paragraph" w:customStyle="1" w:styleId="A6571856C3904DFBB6B5B9C3CB0F5AE0">
    <w:name w:val="A6571856C3904DFBB6B5B9C3CB0F5AE0"/>
    <w:rsid w:val="00617283"/>
    <w:rPr>
      <w:lang w:val="fr-CH" w:eastAsia="fr-CH"/>
    </w:rPr>
  </w:style>
  <w:style w:type="paragraph" w:customStyle="1" w:styleId="5EB6F67504AD440B9FED12988EC04222">
    <w:name w:val="5EB6F67504AD440B9FED12988EC04222"/>
    <w:rsid w:val="00617283"/>
    <w:rPr>
      <w:lang w:val="fr-CH" w:eastAsia="fr-CH"/>
    </w:rPr>
  </w:style>
  <w:style w:type="paragraph" w:customStyle="1" w:styleId="F1E8B2AF845346F9BA3B12732DBB095D">
    <w:name w:val="F1E8B2AF845346F9BA3B12732DBB095D"/>
    <w:rsid w:val="00617283"/>
    <w:rPr>
      <w:lang w:val="fr-CH" w:eastAsia="fr-CH"/>
    </w:rPr>
  </w:style>
  <w:style w:type="paragraph" w:customStyle="1" w:styleId="9525FAE4A267403CB4B16C6E7E2DEEA9">
    <w:name w:val="9525FAE4A267403CB4B16C6E7E2DEEA9"/>
    <w:rsid w:val="00617283"/>
    <w:rPr>
      <w:lang w:val="fr-CH" w:eastAsia="fr-CH"/>
    </w:rPr>
  </w:style>
  <w:style w:type="paragraph" w:customStyle="1" w:styleId="F84CED86A9B34E3F83797D8ED924890C">
    <w:name w:val="F84CED86A9B34E3F83797D8ED924890C"/>
    <w:rsid w:val="00617283"/>
    <w:rPr>
      <w:lang w:val="fr-CH" w:eastAsia="fr-CH"/>
    </w:rPr>
  </w:style>
  <w:style w:type="paragraph" w:customStyle="1" w:styleId="9E144E1314584EB6AFBF8383DFC16AE2">
    <w:name w:val="9E144E1314584EB6AFBF8383DFC16AE2"/>
    <w:rsid w:val="00617283"/>
    <w:rPr>
      <w:lang w:val="fr-CH" w:eastAsia="fr-CH"/>
    </w:rPr>
  </w:style>
  <w:style w:type="paragraph" w:customStyle="1" w:styleId="ECCC6EFFD4A8440DA10ACD69AEB769CE">
    <w:name w:val="ECCC6EFFD4A8440DA10ACD69AEB769CE"/>
    <w:rsid w:val="00617283"/>
    <w:rPr>
      <w:lang w:val="fr-CH" w:eastAsia="fr-CH"/>
    </w:rPr>
  </w:style>
  <w:style w:type="paragraph" w:customStyle="1" w:styleId="D4F172FD9079411FAF2F51B63B74ED4F">
    <w:name w:val="D4F172FD9079411FAF2F51B63B74ED4F"/>
    <w:rsid w:val="00617283"/>
    <w:rPr>
      <w:lang w:val="fr-CH" w:eastAsia="fr-CH"/>
    </w:rPr>
  </w:style>
  <w:style w:type="paragraph" w:customStyle="1" w:styleId="34D4C98C8F1047B69CFEA01129A7A840">
    <w:name w:val="34D4C98C8F1047B69CFEA01129A7A840"/>
    <w:rsid w:val="00617283"/>
    <w:rPr>
      <w:lang w:val="fr-CH" w:eastAsia="fr-CH"/>
    </w:rPr>
  </w:style>
  <w:style w:type="paragraph" w:customStyle="1" w:styleId="D6707C6192724804969F2E7CBA08021C">
    <w:name w:val="D6707C6192724804969F2E7CBA08021C"/>
    <w:rsid w:val="00617283"/>
    <w:rPr>
      <w:lang w:val="fr-CH" w:eastAsia="fr-CH"/>
    </w:rPr>
  </w:style>
  <w:style w:type="paragraph" w:customStyle="1" w:styleId="44B60F30216A4055BA3D17C69333580C">
    <w:name w:val="44B60F30216A4055BA3D17C69333580C"/>
    <w:rsid w:val="00617283"/>
    <w:rPr>
      <w:lang w:val="fr-CH" w:eastAsia="fr-CH"/>
    </w:rPr>
  </w:style>
  <w:style w:type="paragraph" w:customStyle="1" w:styleId="CFBD2D76FE454EF38319C300DF64F859">
    <w:name w:val="CFBD2D76FE454EF38319C300DF64F859"/>
    <w:rsid w:val="00617283"/>
    <w:rPr>
      <w:lang w:val="fr-CH" w:eastAsia="fr-CH"/>
    </w:rPr>
  </w:style>
  <w:style w:type="paragraph" w:customStyle="1" w:styleId="7A02633F8647458FB520541CF612F304">
    <w:name w:val="7A02633F8647458FB520541CF612F304"/>
    <w:rsid w:val="00617283"/>
    <w:rPr>
      <w:lang w:val="fr-CH" w:eastAsia="fr-CH"/>
    </w:rPr>
  </w:style>
  <w:style w:type="paragraph" w:customStyle="1" w:styleId="36DB531755F64CC99A4DA5A4A8998C2A">
    <w:name w:val="36DB531755F64CC99A4DA5A4A8998C2A"/>
    <w:rsid w:val="00617283"/>
    <w:rPr>
      <w:lang w:val="fr-CH" w:eastAsia="fr-CH"/>
    </w:rPr>
  </w:style>
  <w:style w:type="paragraph" w:customStyle="1" w:styleId="E36977D7EAE14DF7BA076380D73745C9">
    <w:name w:val="E36977D7EAE14DF7BA076380D73745C9"/>
    <w:rsid w:val="00617283"/>
    <w:rPr>
      <w:lang w:val="fr-CH" w:eastAsia="fr-CH"/>
    </w:rPr>
  </w:style>
  <w:style w:type="paragraph" w:customStyle="1" w:styleId="6216C39224EA4A56859230AE85EDDA41">
    <w:name w:val="6216C39224EA4A56859230AE85EDDA41"/>
    <w:rsid w:val="00617283"/>
    <w:rPr>
      <w:lang w:val="fr-CH" w:eastAsia="fr-CH"/>
    </w:rPr>
  </w:style>
  <w:style w:type="paragraph" w:customStyle="1" w:styleId="BC590D191A4149C99502793EBF48D6F9">
    <w:name w:val="BC590D191A4149C99502793EBF48D6F9"/>
    <w:rsid w:val="00617283"/>
    <w:rPr>
      <w:lang w:val="fr-CH" w:eastAsia="fr-CH"/>
    </w:rPr>
  </w:style>
  <w:style w:type="paragraph" w:customStyle="1" w:styleId="B33DBF29F5C54DB78A54642A62CC75D1">
    <w:name w:val="B33DBF29F5C54DB78A54642A62CC75D1"/>
    <w:rsid w:val="00617283"/>
    <w:rPr>
      <w:lang w:val="fr-CH" w:eastAsia="fr-CH"/>
    </w:rPr>
  </w:style>
  <w:style w:type="paragraph" w:customStyle="1" w:styleId="E403505C2D154AA087A0C73FAA257FBB">
    <w:name w:val="E403505C2D154AA087A0C73FAA257FBB"/>
    <w:rsid w:val="00617283"/>
    <w:rPr>
      <w:lang w:val="fr-CH" w:eastAsia="fr-CH"/>
    </w:rPr>
  </w:style>
  <w:style w:type="paragraph" w:customStyle="1" w:styleId="FD5031292C444284A2F1BD60480F93F0">
    <w:name w:val="FD5031292C444284A2F1BD60480F93F0"/>
    <w:rsid w:val="00617283"/>
    <w:rPr>
      <w:lang w:val="fr-CH" w:eastAsia="fr-CH"/>
    </w:rPr>
  </w:style>
  <w:style w:type="paragraph" w:customStyle="1" w:styleId="2A1CB5F372B045CEA857E45AC50CDFFB">
    <w:name w:val="2A1CB5F372B045CEA857E45AC50CDFFB"/>
    <w:rsid w:val="00617283"/>
    <w:rPr>
      <w:lang w:val="fr-CH" w:eastAsia="fr-CH"/>
    </w:rPr>
  </w:style>
  <w:style w:type="paragraph" w:customStyle="1" w:styleId="8BE9CDE7A22E46E89D465FF5498064A3">
    <w:name w:val="8BE9CDE7A22E46E89D465FF5498064A3"/>
    <w:rsid w:val="00617283"/>
    <w:rPr>
      <w:lang w:val="fr-CH" w:eastAsia="fr-CH"/>
    </w:rPr>
  </w:style>
  <w:style w:type="paragraph" w:customStyle="1" w:styleId="A603D679BF174676998E7E70ECCD716A">
    <w:name w:val="A603D679BF174676998E7E70ECCD716A"/>
    <w:rsid w:val="00617283"/>
    <w:rPr>
      <w:lang w:val="fr-CH" w:eastAsia="fr-CH"/>
    </w:rPr>
  </w:style>
  <w:style w:type="paragraph" w:customStyle="1" w:styleId="A2C4FDEB50074845B71C015890D7D4EB">
    <w:name w:val="A2C4FDEB50074845B71C015890D7D4EB"/>
    <w:rsid w:val="00617283"/>
    <w:rPr>
      <w:lang w:val="fr-CH" w:eastAsia="fr-CH"/>
    </w:rPr>
  </w:style>
  <w:style w:type="paragraph" w:customStyle="1" w:styleId="AEFE2EDC275247E68ECCBC1C4672D288">
    <w:name w:val="AEFE2EDC275247E68ECCBC1C4672D288"/>
    <w:rsid w:val="00617283"/>
    <w:rPr>
      <w:lang w:val="fr-CH" w:eastAsia="fr-CH"/>
    </w:rPr>
  </w:style>
  <w:style w:type="paragraph" w:customStyle="1" w:styleId="801E69A84CD74E29AC3160282AF8F172">
    <w:name w:val="801E69A84CD74E29AC3160282AF8F172"/>
    <w:rsid w:val="00617283"/>
    <w:rPr>
      <w:lang w:val="fr-CH" w:eastAsia="fr-CH"/>
    </w:rPr>
  </w:style>
  <w:style w:type="paragraph" w:customStyle="1" w:styleId="7BD5CB6095A5427D9767A47753DEEB36">
    <w:name w:val="7BD5CB6095A5427D9767A47753DEEB36"/>
    <w:rsid w:val="00617283"/>
    <w:rPr>
      <w:lang w:val="fr-CH" w:eastAsia="fr-CH"/>
    </w:rPr>
  </w:style>
  <w:style w:type="paragraph" w:customStyle="1" w:styleId="1399084F77154715A4DD1DB012142E8F">
    <w:name w:val="1399084F77154715A4DD1DB012142E8F"/>
    <w:rsid w:val="00617283"/>
    <w:rPr>
      <w:lang w:val="fr-CH" w:eastAsia="fr-CH"/>
    </w:rPr>
  </w:style>
  <w:style w:type="paragraph" w:customStyle="1" w:styleId="3DEBE15C6DBD4D04B98E0A9458311670">
    <w:name w:val="3DEBE15C6DBD4D04B98E0A9458311670"/>
    <w:rsid w:val="00617283"/>
    <w:rPr>
      <w:lang w:val="fr-CH" w:eastAsia="fr-CH"/>
    </w:rPr>
  </w:style>
  <w:style w:type="paragraph" w:customStyle="1" w:styleId="986F0CC4BAE942BC89C807F744541961">
    <w:name w:val="986F0CC4BAE942BC89C807F744541961"/>
    <w:rsid w:val="00617283"/>
    <w:rPr>
      <w:lang w:val="fr-CH" w:eastAsia="fr-CH"/>
    </w:rPr>
  </w:style>
  <w:style w:type="paragraph" w:customStyle="1" w:styleId="9C9108FD148B4690BF4D546C37B5484C">
    <w:name w:val="9C9108FD148B4690BF4D546C37B5484C"/>
    <w:rsid w:val="00617283"/>
    <w:rPr>
      <w:lang w:val="fr-CH" w:eastAsia="fr-CH"/>
    </w:rPr>
  </w:style>
  <w:style w:type="paragraph" w:customStyle="1" w:styleId="8BB2B269C13E493D8BFF79B7C9E44823">
    <w:name w:val="8BB2B269C13E493D8BFF79B7C9E44823"/>
    <w:rsid w:val="00617283"/>
    <w:rPr>
      <w:lang w:val="fr-CH" w:eastAsia="fr-CH"/>
    </w:rPr>
  </w:style>
  <w:style w:type="paragraph" w:customStyle="1" w:styleId="4792DC8F48ED431A86D336A9ABBA5F74">
    <w:name w:val="4792DC8F48ED431A86D336A9ABBA5F74"/>
    <w:rsid w:val="00617283"/>
    <w:rPr>
      <w:lang w:val="fr-CH" w:eastAsia="fr-CH"/>
    </w:rPr>
  </w:style>
  <w:style w:type="paragraph" w:customStyle="1" w:styleId="236C4A9B0546499A990BFFE3F4B5C690">
    <w:name w:val="236C4A9B0546499A990BFFE3F4B5C690"/>
    <w:rsid w:val="00617283"/>
    <w:rPr>
      <w:lang w:val="fr-CH" w:eastAsia="fr-CH"/>
    </w:rPr>
  </w:style>
  <w:style w:type="paragraph" w:customStyle="1" w:styleId="07E90794763B4E109EDCD6755456DE8F">
    <w:name w:val="07E90794763B4E109EDCD6755456DE8F"/>
    <w:rsid w:val="00617283"/>
    <w:rPr>
      <w:lang w:val="fr-CH" w:eastAsia="fr-CH"/>
    </w:rPr>
  </w:style>
  <w:style w:type="paragraph" w:customStyle="1" w:styleId="28A5916D4C8F41DEBC8D46E88DADCD76">
    <w:name w:val="28A5916D4C8F41DEBC8D46E88DADCD76"/>
    <w:rsid w:val="00617283"/>
    <w:rPr>
      <w:lang w:val="fr-CH" w:eastAsia="fr-CH"/>
    </w:rPr>
  </w:style>
  <w:style w:type="paragraph" w:customStyle="1" w:styleId="1D2FD84CC96C4CB9A83046D96D73367E">
    <w:name w:val="1D2FD84CC96C4CB9A83046D96D73367E"/>
    <w:rsid w:val="00617283"/>
    <w:rPr>
      <w:lang w:val="fr-CH" w:eastAsia="fr-CH"/>
    </w:rPr>
  </w:style>
  <w:style w:type="paragraph" w:customStyle="1" w:styleId="04CC9A3CEB8E47E39278E692B2A8875A">
    <w:name w:val="04CC9A3CEB8E47E39278E692B2A8875A"/>
    <w:rsid w:val="00617283"/>
    <w:rPr>
      <w:lang w:val="fr-CH" w:eastAsia="fr-CH"/>
    </w:rPr>
  </w:style>
  <w:style w:type="paragraph" w:customStyle="1" w:styleId="B93A6C9D682848EF81E81A72E99268B9">
    <w:name w:val="B93A6C9D682848EF81E81A72E99268B9"/>
    <w:rsid w:val="00617283"/>
    <w:rPr>
      <w:lang w:val="fr-CH" w:eastAsia="fr-CH"/>
    </w:rPr>
  </w:style>
  <w:style w:type="paragraph" w:customStyle="1" w:styleId="DB36DE067259497A80EC8CDF693B1BEE8">
    <w:name w:val="DB36DE067259497A80EC8CDF693B1BEE8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6">
    <w:name w:val="A4803512949243738F24CC8BE7E93F87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1">
    <w:name w:val="750DF0D010A04D7FA656024F347DF19F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1">
    <w:name w:val="8321EF7BA2B045678F7B9F01703DF847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6">
    <w:name w:val="F607B5675AAE4D64AD06CB9AE8B8039F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1">
    <w:name w:val="ADB35C7564DC47A1A424207A640B882A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6">
    <w:name w:val="F5F8E47FB6BE4B588899B5C89980EBC9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6">
    <w:name w:val="1317F795F2174D72A1C0DA9CFE06EE3E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9">
    <w:name w:val="DB36DE067259497A80EC8CDF693B1BEE9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7">
    <w:name w:val="A4803512949243738F24CC8BE7E93F87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2">
    <w:name w:val="750DF0D010A04D7FA656024F347DF19F2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2">
    <w:name w:val="8321EF7BA2B045678F7B9F01703DF8472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7">
    <w:name w:val="F607B5675AAE4D64AD06CB9AE8B8039F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2">
    <w:name w:val="ADB35C7564DC47A1A424207A640B882A2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7">
    <w:name w:val="F5F8E47FB6BE4B588899B5C89980EBC9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7">
    <w:name w:val="1317F795F2174D72A1C0DA9CFE06EE3E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C02C3960E4232A6BC2E8EC187F4751">
    <w:name w:val="C34C02C3960E4232A6BC2E8EC187F47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1">
    <w:name w:val="D5F456CF92C84D52811F5D474DE1F80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1">
    <w:name w:val="F7FE754DD3264EA5A7D9852F0D87CB3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1">
    <w:name w:val="04D0B973B3044060B78D77EFDAAA331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1">
    <w:name w:val="2871125DAF1A450C9B09E9E2F09B763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1">
    <w:name w:val="7EE23DA02EF14582A5E6784327D86BA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1">
    <w:name w:val="5D275411FC8645B3A07959B2FB069ED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1">
    <w:name w:val="5F7ACF0921F74799A931C4E8E9727FF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1">
    <w:name w:val="A86B6A3155AC4667B127692FDB9268C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1">
    <w:name w:val="FC2B4AD3165E46B1BE6E2B5A2E1C389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1">
    <w:name w:val="31EBE1B084E74BC7859076D16082FA8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1">
    <w:name w:val="664C7FEA2D164405B77FDA178BD8A0C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1">
    <w:name w:val="7C39F2041A07430FAA58D7980728344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1">
    <w:name w:val="5952FFC5FCDE45A5A5A7AF1D33F31DF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1">
    <w:name w:val="6FF5ACCB14B04BD9A104E9E03872F0E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1">
    <w:name w:val="2C913C095A4549C7A3466E6227757AF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1">
    <w:name w:val="24F59EB55A98422E84A7BBB48021CC1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1">
    <w:name w:val="2719512056204070BA993907C606DB1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1">
    <w:name w:val="BF1219F0801D47C5A07489AB83A6305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1">
    <w:name w:val="0D210B35663645FFA7FA801BB26ABAE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1">
    <w:name w:val="0614AC2F881440709C4CC2659594F3B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1">
    <w:name w:val="0A275DF9B7AC4142AA7087B1592A772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1">
    <w:name w:val="6D1B7BC008EB4C1A87B415021F246F8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1">
    <w:name w:val="888E2059ABC14596AB349A31D0F177B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1">
    <w:name w:val="493ADA1D739D4535B898CFB434A9C1A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1">
    <w:name w:val="E3403023F3FB4AC5A92F9D537C41ED1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1">
    <w:name w:val="020ECCB06BE346F2AAD981C1278CC63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1">
    <w:name w:val="D9C059B00AAE4B299D02DE9C7292D38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1">
    <w:name w:val="EEC827892E084A4294B13370CECC5A0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1">
    <w:name w:val="9BA579D5D8BA4B8AA46247DE1837CBA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1">
    <w:name w:val="63C16A0BF2DE427F81F23FBA0C55FF6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1">
    <w:name w:val="2EC3F7F206BD472195E6B2AED0D2A1D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1">
    <w:name w:val="70B7BEACCF694C19B669172D4C63E3F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1">
    <w:name w:val="AADBD7FE0D2F4BFFA7F2EC73A1FA575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1">
    <w:name w:val="4D87801C6243449A800F5E1AC093AE3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1">
    <w:name w:val="47F45CABE21A4890897C59A6C1A3DF2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1">
    <w:name w:val="14930CF135E34898BEBE4CF9F5A198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1">
    <w:name w:val="FAFB46518446447EB4993ACFFCA9DE1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1">
    <w:name w:val="0E338B1161BD4B1CA5AA7840685AEA6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1">
    <w:name w:val="C8984C09EB2043E9979CF64549004E4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1">
    <w:name w:val="9657FF0D466E44EA91902ABCC32C613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1">
    <w:name w:val="7EDB40169E68457781A0364DAC98C7D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1">
    <w:name w:val="80B191D17E4241B7BC4CE0703AF3982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1">
    <w:name w:val="3DDCB79F2C4146918B226C712DB0A2D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1">
    <w:name w:val="79310FC79D974A0089C88AF4C8BE8E1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1">
    <w:name w:val="72B8C3590CB64295AEEF7E85925C858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1">
    <w:name w:val="9DF141F2D1A7489A9384E9DE5F576B8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1">
    <w:name w:val="F6C3D3B455DE483EA765A375621C49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1">
    <w:name w:val="FB5FF36B54FD41E29F5A8E8C4503BC3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1">
    <w:name w:val="8224313F09D341AB86F043A8CC6ECF4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1">
    <w:name w:val="983574660E704C5ABE6A9F70F34145E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1">
    <w:name w:val="C2552FE09FF74AFB99068BFB043C141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1">
    <w:name w:val="C29A3E4BD41C466F9F863B0E205446D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1">
    <w:name w:val="B2E70753EDE049F6A1D76B6990CA9F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1">
    <w:name w:val="7EFA25B9B0ED409786C0C89ED15F073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1">
    <w:name w:val="2FB7969B8A7D4C04B58B91D21CB952E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1">
    <w:name w:val="83BF4B55EFD842B89FE46AAD7C0FC8C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1">
    <w:name w:val="BE791DE80A14461B91ACE9C6DDCFC1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1">
    <w:name w:val="3397E34FC3DC4BA28080BCD18F19B40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1">
    <w:name w:val="174D5A66CAF94291B7B25A3FADF33E2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1">
    <w:name w:val="39E637A842144F8EAD2CCCB28F25090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1">
    <w:name w:val="237DD45A290547EF83854C1CB460073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1">
    <w:name w:val="6B9EF555A54F4B94BDFC5B15CE31C6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1">
    <w:name w:val="D73582AC59C949CF908BCE3530A68BA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1">
    <w:name w:val="EF502AC6A233495D98A68CBF82A875D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1">
    <w:name w:val="E3DA8833A9F64903877370A344C116D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1">
    <w:name w:val="DEC9F5F9C3964DAE9EDE1D35B35F566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1">
    <w:name w:val="625F6A6D9DB0465EA200D73FAE13D83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1">
    <w:name w:val="7D3B8741A1A843FA847C24AADEF83D8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1">
    <w:name w:val="82471A218A0C4F97B8080135365BBCB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1">
    <w:name w:val="FB05DA39C44F4CE4B332AF5C2BA1F8B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1">
    <w:name w:val="CDF5000861A64942914C0477FD74BC8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1">
    <w:name w:val="6C5219BDEEA243F2A8594A78A348102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1">
    <w:name w:val="D2236E7B0B884C9F8FF0F09A2A6A4D2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1">
    <w:name w:val="52900D55FC5C4B3E9CA8A5B7369BE7D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1">
    <w:name w:val="A71E9996A41E49FD8300ADD691680B7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1">
    <w:name w:val="14C8B7905F8F4650BA8CCE3C065DB31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1">
    <w:name w:val="5D63A57A33B64F74A0166460D682DBC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1">
    <w:name w:val="1E13D3323AF14462B8C2D578E6544C3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1">
    <w:name w:val="1D2046AA3752445CAA9581CDCB22079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1">
    <w:name w:val="66DEB7DE26184FFAB5FE4E7D7872C55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1">
    <w:name w:val="3468BD9480954DB38BF0E0155D71760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1">
    <w:name w:val="72381185DEEE42DC98C08119BEE0013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1">
    <w:name w:val="B85903FCCF90413F91EDAD47FEB92FF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1">
    <w:name w:val="5CC724D129BB4B87B3EAE88CAA4EEDC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1">
    <w:name w:val="F241B2E3ABAB4ABC9405537B34465A5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1">
    <w:name w:val="FF259E175A784D1299BE3E276135BCA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1">
    <w:name w:val="A742BDFC25944B1CAAC1F56FD91437C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1">
    <w:name w:val="29E35FB11CF146CEB41E53BF2176992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1">
    <w:name w:val="EAC3DC46CBA44DE6A960750B2636185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1">
    <w:name w:val="5262FD7A40FB4FA997B7341E7655D28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1">
    <w:name w:val="B37DF8B17502464B8DA291BEA9304FC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1">
    <w:name w:val="1384A897D951461EBC9279D6749E9B7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1">
    <w:name w:val="11F75A77F8544855A3283248CE8986D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1">
    <w:name w:val="B404DF0F91A143839A729ACF8D16E8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1">
    <w:name w:val="14F993089075436E92D81E319008F56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8C981C2E2040F5930AF842C84BCC951">
    <w:name w:val="078C981C2E2040F5930AF842C84BCC9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36C3768CE94A87A86ABE92C35515871">
    <w:name w:val="DF36C3768CE94A87A86ABE92C355158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E447814D004BB8AB78897D40819B541">
    <w:name w:val="A9E447814D004BB8AB78897D40819B5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AACD94CEDB490480406A38810094071">
    <w:name w:val="21AACD94CEDB490480406A388100940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C114BFA24FF7AABC2A2426CFBB7B1">
    <w:name w:val="501CC114BFA24FF7AABC2A2426CFBB7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B659476BB64BBAAB1E518771F833F11">
    <w:name w:val="2CB659476BB64BBAAB1E518771F833F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B80C1365545E899A5B69768AAD8931">
    <w:name w:val="D4BB80C1365545E899A5B69768AAD89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2960C87E3646B88FBD0CF30940B8C41">
    <w:name w:val="B32960C87E3646B88FBD0CF30940B8C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7392103E9640DC895138B0F4D08FE51">
    <w:name w:val="BA7392103E9640DC895138B0F4D08FE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B6EA9CDD2B442191D7299D6FFB95671">
    <w:name w:val="01B6EA9CDD2B442191D7299D6FFB956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221A1C6BB34C7F9CFBCF471396D3F01">
    <w:name w:val="77221A1C6BB34C7F9CFBCF471396D3F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C42DEDF38344A6B4765EFC0E13C6C61">
    <w:name w:val="F7C42DEDF38344A6B4765EFC0E13C6C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69B48AFC8B4B47B6079354600EFAD11">
    <w:name w:val="7A69B48AFC8B4B47B6079354600EFAD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575628B4904E99BE30C2B91A8F9C671">
    <w:name w:val="5C575628B4904E99BE30C2B91A8F9C6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9C6D8838124F418362E6D3878F242F1">
    <w:name w:val="389C6D8838124F418362E6D3878F242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98C2CB8FB3460DAAAA1A585A3C85481">
    <w:name w:val="8998C2CB8FB3460DAAAA1A585A3C854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19ABC99AA4846A4702266357BF55C1">
    <w:name w:val="4E319ABC99AA4846A4702266357BF55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F718F5215E444EB9E91F9357F6ED351">
    <w:name w:val="13F718F5215E444EB9E91F9357F6ED3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C63B3CEF640A892AD99CF8B6822561">
    <w:name w:val="8D6C63B3CEF640A892AD99CF8B6822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F878984DF74CDC808874511830F2331">
    <w:name w:val="91F878984DF74CDC808874511830F23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9825D9C4584792AD5EECFBD4F0D29C1">
    <w:name w:val="729825D9C4584792AD5EECFBD4F0D29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198FE5C824710B9E5B03573BA6C1F1">
    <w:name w:val="4DC198FE5C824710B9E5B03573BA6C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B6681BEBA54E54AB882674778675211">
    <w:name w:val="A3B6681BEBA54E54AB8826747786752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328F9DC45B4B168A55FA1D46145EC71">
    <w:name w:val="3C328F9DC45B4B168A55FA1D46145EC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97778DE2404E8B8EF2A3A389EC103C1">
    <w:name w:val="4A97778DE2404E8B8EF2A3A389EC103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47556F9517472F957D60C6E06E4C911">
    <w:name w:val="B947556F9517472F957D60C6E06E4C9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01F4CA5DCE407CB586B8EFA50382CB1">
    <w:name w:val="E901F4CA5DCE407CB586B8EFA50382C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B5EB10D74E429AB4F312151E9DFEC31">
    <w:name w:val="B9B5EB10D74E429AB4F312151E9DFEC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0B1DC5F754479F87F87EA16A760FA61">
    <w:name w:val="D20B1DC5F754479F87F87EA16A760FA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C06899A4A6499385F09E38798CC7BA1">
    <w:name w:val="61C06899A4A6499385F09E38798CC7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95F1A7881344138677CDA847922A4A1">
    <w:name w:val="E995F1A7881344138677CDA847922A4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0CD4AB7B6444B7BBC70F06427020BA1">
    <w:name w:val="6E0CD4AB7B6444B7BBC70F06427020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8C858E7D884961838B6695AD999E1B1">
    <w:name w:val="C68C858E7D884961838B6695AD999E1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85CBE246AD4CBEBF45B115EB62FD4C1">
    <w:name w:val="A685CBE246AD4CBEBF45B115EB62FD4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69440D753648F480CEF079F529D3101">
    <w:name w:val="BB69440D753648F480CEF079F529D31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A2C5897CC7456A8244F1F44BF292441">
    <w:name w:val="A7A2C5897CC7456A8244F1F44BF292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51A03F3C944270884AAEF9F089D5A21">
    <w:name w:val="C351A03F3C944270884AAEF9F089D5A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6C4E798B8F4B83A3CC08E07CB7B65F1">
    <w:name w:val="756C4E798B8F4B83A3CC08E07CB7B65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1FE45527EC42F48166945F1AFF9D701">
    <w:name w:val="721FE45527EC42F48166945F1AFF9D7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6B635A0442435986A89B82334395BB1">
    <w:name w:val="336B635A0442435986A89B82334395B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6FDF8BE3454C20965C330D23D629561">
    <w:name w:val="E26FDF8BE3454C20965C330D23D629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542B965944CA1B3A7DB4B555D3D351">
    <w:name w:val="211542B965944CA1B3A7DB4B555D3D3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ADD66476964AED8C1C20E025E27E1F1">
    <w:name w:val="A3ADD66476964AED8C1C20E025E27E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1F1181E6754477850CEEC9CED884001">
    <w:name w:val="CD1F1181E6754477850CEEC9CED8840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07921DE16C41A38406586197AFAE4B1">
    <w:name w:val="7307921DE16C41A38406586197AFAE4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A801F51A8407CAF5D97F58BE4BB9F1">
    <w:name w:val="338A801F51A8407CAF5D97F58BE4BB9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657AE356474D22A9328B9B788DBD5E1">
    <w:name w:val="ED657AE356474D22A9328B9B788DBD5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6EC20DF234628B93D819388C5F2CC1">
    <w:name w:val="A736EC20DF234628B93D819388C5F2C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97CC2012D74D5899E7BB5D8882FF2A1">
    <w:name w:val="D897CC2012D74D5899E7BB5D8882FF2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94909D8D3144A294D7EE443420FF501">
    <w:name w:val="4E94909D8D3144A294D7EE443420FF5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4AF59064D43D79F21E489EF9E28201">
    <w:name w:val="44A4AF59064D43D79F21E489EF9E282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5D7ED25E84BFA843490EE9A01D8E51">
    <w:name w:val="2DD5D7ED25E84BFA843490EE9A01D8E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3FF70E4B34F7E90B8FDCFF579FE181">
    <w:name w:val="E853FF70E4B34F7E90B8FDCFF579FE1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D4E6F534594D6AA78B584EF0FE895F1">
    <w:name w:val="00D4E6F534594D6AA78B584EF0FE895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1998E7B1744628A8510C5D23154BA1">
    <w:name w:val="A341998E7B1744628A8510C5D23154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0C0412AC3F452CB8D807DDA968C0C11">
    <w:name w:val="C30C0412AC3F452CB8D807DDA968C0C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02050978B34AE8BB3E892A80D9B2F81">
    <w:name w:val="2102050978B34AE8BB3E892A80D9B2F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D1A920B33E40B391DCEDDF16CBF0191">
    <w:name w:val="8AD1A920B33E40B391DCEDDF16CBF01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D1DC631E0A4B37919F4EF2C6DA92251">
    <w:name w:val="AED1DC631E0A4B37919F4EF2C6DA922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5847F3B0D49BBAD6C5D13B3B68CA81">
    <w:name w:val="4245847F3B0D49BBAD6C5D13B3B68CA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2ED6B3C2CD41D1899A6528044379921">
    <w:name w:val="ED2ED6B3C2CD41D1899A65280443799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5AF9DD5EF4A6AA29F82C281095E9E1">
    <w:name w:val="2F95AF9DD5EF4A6AA29F82C281095E9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6C64C4A1E483BB2F5BBA9513CDFA61">
    <w:name w:val="E286C64C4A1E483BB2F5BBA9513CDFA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21450357D74C389E6720601E4B25F91">
    <w:name w:val="F521450357D74C389E6720601E4B25F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D9F08E8F8447F5B493102589E0ED021">
    <w:name w:val="8CD9F08E8F8447F5B493102589E0ED0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D5D162D147454CA82D5FD97EB91C461">
    <w:name w:val="2FD5D162D147454CA82D5FD97EB91C4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0DAB11294B43CEBFF11599EDA098AB1">
    <w:name w:val="100DAB11294B43CEBFF11599EDA098A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48270D92E64A0F8711E5DF424A2D441">
    <w:name w:val="F448270D92E64A0F8711E5DF424A2D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C58548420C4862B96ED7DC1272C9861">
    <w:name w:val="6CC58548420C4862B96ED7DC1272C98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73FB853984FA3B8BCD752A1F3CECE1">
    <w:name w:val="1C673FB853984FA3B8BCD752A1F3CEC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36E1BE4734B18BA6CF1CF29BBE51A1">
    <w:name w:val="5EB36E1BE4734B18BA6CF1CF29BBE51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CA6CCADCB747B1888D050B4748692E1">
    <w:name w:val="47CA6CCADCB747B1888D050B4748692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2C10EC51F04171843380605967A3611">
    <w:name w:val="BF2C10EC51F04171843380605967A36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2E5EA84E34FA980D578A086E20CE31">
    <w:name w:val="1FD2E5EA84E34FA980D578A086E20CE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B0FA35E8274ED884EB071194878C961">
    <w:name w:val="E6B0FA35E8274ED884EB071194878C9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8D2F4AE574AB5B2B633BF0FB9B2301">
    <w:name w:val="FBA8D2F4AE574AB5B2B633BF0FB9B23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5B57F2890848D18029D363933BECC61">
    <w:name w:val="055B57F2890848D18029D363933BECC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6E8F55E58423D83B053686CB1D42A1">
    <w:name w:val="22F6E8F55E58423D83B053686CB1D42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AD33BB49B44626BEEE98A4B35A623A1">
    <w:name w:val="34AD33BB49B44626BEEE98A4B35A623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9A07C0F1434323958174CA0B188B871">
    <w:name w:val="019A07C0F1434323958174CA0B188B8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39CE858F4472B881DB288636AFA381">
    <w:name w:val="E0D39CE858F4472B881DB288636AFA3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732B42D6AC4368BC87A36160D85BDB1">
    <w:name w:val="A7732B42D6AC4368BC87A36160D85BD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BE1F2E17C4BDAA0282367434B49D41">
    <w:name w:val="F6EBE1F2E17C4BDAA0282367434B49D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3B7DC0129B40539B05A103F6A478D81">
    <w:name w:val="E83B7DC0129B40539B05A103F6A478D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49F2DF3384AF8A014692B30C06C7D1">
    <w:name w:val="14249F2DF3384AF8A014692B30C06C7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D4CA7EE784C59B6E598613D9954CB1">
    <w:name w:val="287D4CA7EE784C59B6E598613D9954C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7B6AC38F8249F0B6EA045C7592D7F01">
    <w:name w:val="F17B6AC38F8249F0B6EA045C7592D7F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52913878124AD0BB12E1ADE13DB6641">
    <w:name w:val="5452913878124AD0BB12E1ADE13DB66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7F2D0461FD46D4B62DD5F8DAC789E81">
    <w:name w:val="B47F2D0461FD46D4B62DD5F8DAC789E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DEADE0137D4D24B99CE33E854F87461">
    <w:name w:val="ABDEADE0137D4D24B99CE33E854F874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F8D65099674462A52F4FF80C97BB821">
    <w:name w:val="60F8D65099674462A52F4FF80C97BB8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28B63D5A2F4C64B18F0EB6ABD0012E1">
    <w:name w:val="5728B63D5A2F4C64B18F0EB6ABD0012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70C2943F8944158DF797BD7E88B1331">
    <w:name w:val="7E70C2943F8944158DF797BD7E88B13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FB40727C5246B4AD92F231672BFAD71">
    <w:name w:val="7AFB40727C5246B4AD92F231672BFAD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974E02249342B49AED36DE27C2F5051">
    <w:name w:val="28974E02249342B49AED36DE27C2F50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42445F3F9486DBF6D335C932D00431">
    <w:name w:val="69042445F3F9486DBF6D335C932D004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6BF0B3CF14C538D3D1F5075FD7CDF1">
    <w:name w:val="A7C6BF0B3CF14C538D3D1F5075FD7CD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013CA6BE384165BB2D1623F2A0D9FE1">
    <w:name w:val="A2013CA6BE384165BB2D1623F2A0D9F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3E666F49143428AA5966FC6B64D6B1">
    <w:name w:val="E653E666F49143428AA5966FC6B64D6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8586D885647F1BF3D91F26EA5995A1">
    <w:name w:val="1638586D885647F1BF3D91F26EA5995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A8BBAB445C4BEA947DAA157DD638921">
    <w:name w:val="B8A8BBAB445C4BEA947DAA157DD6389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F801DF8E6341608AE30B11899E4DAF1">
    <w:name w:val="ABF801DF8E6341608AE30B11899E4DA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50FC3C91C74D318B8ED797716EE7761">
    <w:name w:val="4650FC3C91C74D318B8ED797716EE77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6DD234B59F4F1784617E0E8F3B5FCC1">
    <w:name w:val="676DD234B59F4F1784617E0E8F3B5FC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891F42AE9044D2B1C031809A9DA3691">
    <w:name w:val="8B891F42AE9044D2B1C031809A9DA36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571856C3904DFBB6B5B9C3CB0F5AE01">
    <w:name w:val="A6571856C3904DFBB6B5B9C3CB0F5AE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E8B2AF845346F9BA3B12732DBB095D1">
    <w:name w:val="F1E8B2AF845346F9BA3B12732DBB095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506EB5C21440C88506B1F019DC9091">
    <w:name w:val="D4F506EB5C21440C88506B1F019DC90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072846047541BEB94BBEE1B85E5C4F1">
    <w:name w:val="A8072846047541BEB94BBEE1B85E5C4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0F3D7459E94563BDDA732ACB9DF8551">
    <w:name w:val="C60F3D7459E94563BDDA732ACB9DF85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156B6A8F364AEDB2F8F6FBCF90D3711">
    <w:name w:val="81156B6A8F364AEDB2F8F6FBCF90D37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263A54FF9494F96F22C1C36F4F00F1">
    <w:name w:val="F63263A54FF9494F96F22C1C36F4F00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1CF742B7E249418178041B83DA37661">
    <w:name w:val="B51CF742B7E249418178041B83DA376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694618354466F9CF58992360D704D1">
    <w:name w:val="690694618354466F9CF58992360D704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EABAA5A2247599BD2C318D1582DCF1">
    <w:name w:val="EE9EABAA5A2247599BD2C318D1582DC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4CED86A9B34E3F83797D8ED924890C1">
    <w:name w:val="F84CED86A9B34E3F83797D8ED924890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CC6EFFD4A8440DA10ACD69AEB769CE1">
    <w:name w:val="ECCC6EFFD4A8440DA10ACD69AEB769C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548A52C2BF4EC0ADCB18C1B05002621">
    <w:name w:val="8E548A52C2BF4EC0ADCB18C1B050026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88023DAAD34507B6FE6D5D90462B0D1">
    <w:name w:val="0A88023DAAD34507B6FE6D5D90462B0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5649D52734295A17951D86B0D0DD71">
    <w:name w:val="A715649D52734295A17951D86B0D0DD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ED7579EFD54E778D7A8B2C50F394F81">
    <w:name w:val="A8ED7579EFD54E778D7A8B2C50F394F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B60F30216A4055BA3D17C69333580C1">
    <w:name w:val="44B60F30216A4055BA3D17C69333580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D4C98C8F1047B69CFEA01129A7A8401">
    <w:name w:val="34D4C98C8F1047B69CFEA01129A7A84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E68330CE646A5B146B492142F7C7C1">
    <w:name w:val="41CE68330CE646A5B146B492142F7C7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BE19FE695E4BF1BC37E890D8BEBFB41">
    <w:name w:val="B2BE19FE695E4BF1BC37E890D8BEBFB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4BB4A90CE84B2DA064844705E1B6A11">
    <w:name w:val="EE4BB4A90CE84B2DA064844705E1B6A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5A0807E85B4F7895C2B7A6D24F23E61">
    <w:name w:val="CF5A0807E85B4F7895C2B7A6D24F23E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02633F8647458FB520541CF612F3041">
    <w:name w:val="7A02633F8647458FB520541CF612F30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6977D7EAE14DF7BA076380D73745C91">
    <w:name w:val="E36977D7EAE14DF7BA076380D73745C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10593F24C4963B549D73732E5C01F1">
    <w:name w:val="67C10593F24C4963B549D73732E5C0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81A61201C44B78E61A27F370BB7561">
    <w:name w:val="3A681A61201C44B78E61A27F370BB7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6B6ECA57A348368FC8EF1499DAADD21">
    <w:name w:val="A16B6ECA57A348368FC8EF1499DAADD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AF4FEA3CFF46589384DD7ED4E93CA01">
    <w:name w:val="E4AF4FEA3CFF46589384DD7ED4E93CA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90D191A4149C99502793EBF48D6F91">
    <w:name w:val="BC590D191A4149C99502793EBF48D6F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03505C2D154AA087A0C73FAA257FBB1">
    <w:name w:val="E403505C2D154AA087A0C73FAA257FB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9B22986BF04DFE92821609F77FEA041">
    <w:name w:val="AE9B22986BF04DFE92821609F77FEA0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1BCB7EAE2B4614B2209FA739A049AF1">
    <w:name w:val="A81BCB7EAE2B4614B2209FA739A049A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F9EF9BC6D441FCBCCF5B911DA4932C1">
    <w:name w:val="35F9EF9BC6D441FCBCCF5B911DA4932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EDF91FBCA4CD186C4C6F68D2276441">
    <w:name w:val="53BEDF91FBCA4CD186C4C6F68D2276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1CB5F372B045CEA857E45AC50CDFFB1">
    <w:name w:val="2A1CB5F372B045CEA857E45AC50CDFF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3D679BF174676998E7E70ECCD716A1">
    <w:name w:val="A603D679BF174676998E7E70ECCD716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07426A8BE423ABB77427A1287271C1">
    <w:name w:val="A3407426A8BE423ABB77427A1287271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D4301194AE4002BCC0C265B715F1E11">
    <w:name w:val="71D4301194AE4002BCC0C265B715F1E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A3BE6F6EF4ADFB405C2759A8054251">
    <w:name w:val="6E4A3BE6F6EF4ADFB405C2759A80542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39E1E3DD9E410FBAE8ADF387465B851">
    <w:name w:val="4439E1E3DD9E410FBAE8ADF387465B8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EBE15C6DBD4D04B98E0A94583116701">
    <w:name w:val="3DEBE15C6DBD4D04B98E0A945831167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9108FD148B4690BF4D546C37B5484C1">
    <w:name w:val="9C9108FD148B4690BF4D546C37B5484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2B269C13E493D8BFF79B7C9E448231">
    <w:name w:val="8BB2B269C13E493D8BFF79B7C9E4482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92DC8F48ED431A86D336A9ABBA5F741">
    <w:name w:val="4792DC8F48ED431A86D336A9ABBA5F7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6C4A9B0546499A990BFFE3F4B5C6901">
    <w:name w:val="236C4A9B0546499A990BFFE3F4B5C69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E90794763B4E109EDCD6755456DE8F1">
    <w:name w:val="07E90794763B4E109EDCD6755456DE8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A5916D4C8F41DEBC8D46E88DADCD761">
    <w:name w:val="28A5916D4C8F41DEBC8D46E88DADCD7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FD84CC96C4CB9A83046D96D73367E1">
    <w:name w:val="1D2FD84CC96C4CB9A83046D96D73367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A6C9D682848EF81E81A72E99268B91">
    <w:name w:val="B93A6C9D682848EF81E81A72E99268B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70E56676ED4814986DEEDE29932E9B1">
    <w:name w:val="CB70E56676ED4814986DEEDE29932E9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DDEF4338FC4345B9C4847C3BBB71D11">
    <w:name w:val="76DDEF4338FC4345B9C4847C3BBB71D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FDA025EC22436285E75F7C2A408FAF1">
    <w:name w:val="0EFDA025EC22436285E75F7C2A408FA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D0917168D44FBF9A549C2ACA7E17241">
    <w:name w:val="13D0917168D44FBF9A549C2ACA7E172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DA985F68D84A22A29907136723022B1">
    <w:name w:val="21DA985F68D84A22A29907136723022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0">
    <w:name w:val="DB36DE067259497A80EC8CDF693B1BEE10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8">
    <w:name w:val="A4803512949243738F24CC8BE7E93F87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3">
    <w:name w:val="750DF0D010A04D7FA656024F347DF19F3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3">
    <w:name w:val="8321EF7BA2B045678F7B9F01703DF8473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8">
    <w:name w:val="F607B5675AAE4D64AD06CB9AE8B8039F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3">
    <w:name w:val="ADB35C7564DC47A1A424207A640B882A3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8">
    <w:name w:val="F5F8E47FB6BE4B588899B5C89980EBC9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8">
    <w:name w:val="1317F795F2174D72A1C0DA9CFE06EE3E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1">
    <w:name w:val="DB36DE067259497A80EC8CDF693B1BEE11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9">
    <w:name w:val="A4803512949243738F24CC8BE7E93F87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4">
    <w:name w:val="750DF0D010A04D7FA656024F347DF19F4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4">
    <w:name w:val="8321EF7BA2B045678F7B9F01703DF8474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9">
    <w:name w:val="F607B5675AAE4D64AD06CB9AE8B8039F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4">
    <w:name w:val="ADB35C7564DC47A1A424207A640B882A4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9">
    <w:name w:val="F5F8E47FB6BE4B588899B5C89980EBC9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9">
    <w:name w:val="1317F795F2174D72A1C0DA9CFE06EE3E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C02C3960E4232A6BC2E8EC187F4752">
    <w:name w:val="C34C02C3960E4232A6BC2E8EC187F47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2">
    <w:name w:val="D5F456CF92C84D52811F5D474DE1F80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2">
    <w:name w:val="F7FE754DD3264EA5A7D9852F0D87CB3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2">
    <w:name w:val="04D0B973B3044060B78D77EFDAAA331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2">
    <w:name w:val="2871125DAF1A450C9B09E9E2F09B763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2">
    <w:name w:val="7EE23DA02EF14582A5E6784327D86BA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2">
    <w:name w:val="5D275411FC8645B3A07959B2FB069ED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2">
    <w:name w:val="5F7ACF0921F74799A931C4E8E9727FF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2">
    <w:name w:val="A86B6A3155AC4667B127692FDB9268C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2">
    <w:name w:val="FC2B4AD3165E46B1BE6E2B5A2E1C389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2">
    <w:name w:val="31EBE1B084E74BC7859076D16082FA8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2">
    <w:name w:val="664C7FEA2D164405B77FDA178BD8A0C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2">
    <w:name w:val="7C39F2041A07430FAA58D7980728344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2">
    <w:name w:val="5952FFC5FCDE45A5A5A7AF1D33F31DF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2">
    <w:name w:val="6FF5ACCB14B04BD9A104E9E03872F0E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2">
    <w:name w:val="2C913C095A4549C7A3466E6227757AF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2">
    <w:name w:val="24F59EB55A98422E84A7BBB48021CC1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2">
    <w:name w:val="2719512056204070BA993907C606DB1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2">
    <w:name w:val="BF1219F0801D47C5A07489AB83A6305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2">
    <w:name w:val="0D210B35663645FFA7FA801BB26ABAE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2">
    <w:name w:val="0614AC2F881440709C4CC2659594F3B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2">
    <w:name w:val="0A275DF9B7AC4142AA7087B1592A772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2">
    <w:name w:val="6D1B7BC008EB4C1A87B415021F246F8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2">
    <w:name w:val="888E2059ABC14596AB349A31D0F177B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2">
    <w:name w:val="493ADA1D739D4535B898CFB434A9C1A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2">
    <w:name w:val="E3403023F3FB4AC5A92F9D537C41ED1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2">
    <w:name w:val="020ECCB06BE346F2AAD981C1278CC63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2">
    <w:name w:val="D9C059B00AAE4B299D02DE9C7292D38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2">
    <w:name w:val="EEC827892E084A4294B13370CECC5A0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2">
    <w:name w:val="9BA579D5D8BA4B8AA46247DE1837CBA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2">
    <w:name w:val="63C16A0BF2DE427F81F23FBA0C55FF6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2">
    <w:name w:val="2EC3F7F206BD472195E6B2AED0D2A1D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2">
    <w:name w:val="70B7BEACCF694C19B669172D4C63E3F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2">
    <w:name w:val="AADBD7FE0D2F4BFFA7F2EC73A1FA575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2">
    <w:name w:val="4D87801C6243449A800F5E1AC093AE3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2">
    <w:name w:val="47F45CABE21A4890897C59A6C1A3DF2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2">
    <w:name w:val="14930CF135E34898BEBE4CF9F5A198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2">
    <w:name w:val="FAFB46518446447EB4993ACFFCA9DE1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2">
    <w:name w:val="0E338B1161BD4B1CA5AA7840685AEA6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2">
    <w:name w:val="C8984C09EB2043E9979CF64549004E4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2">
    <w:name w:val="9657FF0D466E44EA91902ABCC32C613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2">
    <w:name w:val="7EDB40169E68457781A0364DAC98C7D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2">
    <w:name w:val="80B191D17E4241B7BC4CE0703AF3982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2">
    <w:name w:val="3DDCB79F2C4146918B226C712DB0A2D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2">
    <w:name w:val="79310FC79D974A0089C88AF4C8BE8E1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2">
    <w:name w:val="72B8C3590CB64295AEEF7E85925C858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2">
    <w:name w:val="9DF141F2D1A7489A9384E9DE5F576B8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2">
    <w:name w:val="F6C3D3B455DE483EA765A375621C49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2">
    <w:name w:val="FB5FF36B54FD41E29F5A8E8C4503BC3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2">
    <w:name w:val="8224313F09D341AB86F043A8CC6ECF4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2">
    <w:name w:val="983574660E704C5ABE6A9F70F34145E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2">
    <w:name w:val="C2552FE09FF74AFB99068BFB043C141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2">
    <w:name w:val="C29A3E4BD41C466F9F863B0E205446D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2">
    <w:name w:val="B2E70753EDE049F6A1D76B6990CA9F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2">
    <w:name w:val="7EFA25B9B0ED409786C0C89ED15F073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2">
    <w:name w:val="2FB7969B8A7D4C04B58B91D21CB952E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2">
    <w:name w:val="83BF4B55EFD842B89FE46AAD7C0FC8C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2">
    <w:name w:val="BE791DE80A14461B91ACE9C6DDCFC1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2">
    <w:name w:val="3397E34FC3DC4BA28080BCD18F19B40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2">
    <w:name w:val="174D5A66CAF94291B7B25A3FADF33E2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2">
    <w:name w:val="39E637A842144F8EAD2CCCB28F25090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2">
    <w:name w:val="237DD45A290547EF83854C1CB460073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2">
    <w:name w:val="6B9EF555A54F4B94BDFC5B15CE31C6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2">
    <w:name w:val="D73582AC59C949CF908BCE3530A68BA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2">
    <w:name w:val="EF502AC6A233495D98A68CBF82A875D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2">
    <w:name w:val="E3DA8833A9F64903877370A344C116D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2">
    <w:name w:val="DEC9F5F9C3964DAE9EDE1D35B35F566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2">
    <w:name w:val="625F6A6D9DB0465EA200D73FAE13D83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2">
    <w:name w:val="7D3B8741A1A843FA847C24AADEF83D8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2">
    <w:name w:val="82471A218A0C4F97B8080135365BBCB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2">
    <w:name w:val="FB05DA39C44F4CE4B332AF5C2BA1F8B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2">
    <w:name w:val="CDF5000861A64942914C0477FD74BC8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2">
    <w:name w:val="6C5219BDEEA243F2A8594A78A348102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2">
    <w:name w:val="D2236E7B0B884C9F8FF0F09A2A6A4D2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2">
    <w:name w:val="52900D55FC5C4B3E9CA8A5B7369BE7D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2">
    <w:name w:val="A71E9996A41E49FD8300ADD691680B7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2">
    <w:name w:val="14C8B7905F8F4650BA8CCE3C065DB31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2">
    <w:name w:val="5D63A57A33B64F74A0166460D682DBC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2">
    <w:name w:val="1E13D3323AF14462B8C2D578E6544C3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2">
    <w:name w:val="1D2046AA3752445CAA9581CDCB22079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2">
    <w:name w:val="66DEB7DE26184FFAB5FE4E7D7872C55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2">
    <w:name w:val="3468BD9480954DB38BF0E0155D71760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2">
    <w:name w:val="72381185DEEE42DC98C08119BEE0013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2">
    <w:name w:val="B85903FCCF90413F91EDAD47FEB92FF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2">
    <w:name w:val="5CC724D129BB4B87B3EAE88CAA4EEDC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2">
    <w:name w:val="F241B2E3ABAB4ABC9405537B34465A5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2">
    <w:name w:val="FF259E175A784D1299BE3E276135BCA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2">
    <w:name w:val="A742BDFC25944B1CAAC1F56FD91437C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2">
    <w:name w:val="29E35FB11CF146CEB41E53BF2176992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2">
    <w:name w:val="EAC3DC46CBA44DE6A960750B2636185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2">
    <w:name w:val="5262FD7A40FB4FA997B7341E7655D28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2">
    <w:name w:val="B37DF8B17502464B8DA291BEA9304FC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2">
    <w:name w:val="1384A897D951461EBC9279D6749E9B7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2">
    <w:name w:val="11F75A77F8544855A3283248CE8986D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2">
    <w:name w:val="B404DF0F91A143839A729ACF8D16E8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2">
    <w:name w:val="14F993089075436E92D81E319008F56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8C981C2E2040F5930AF842C84BCC952">
    <w:name w:val="078C981C2E2040F5930AF842C84BCC9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36C3768CE94A87A86ABE92C35515872">
    <w:name w:val="DF36C3768CE94A87A86ABE92C355158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E447814D004BB8AB78897D40819B542">
    <w:name w:val="A9E447814D004BB8AB78897D40819B5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AACD94CEDB490480406A38810094072">
    <w:name w:val="21AACD94CEDB490480406A388100940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C114BFA24FF7AABC2A2426CFBB7B2">
    <w:name w:val="501CC114BFA24FF7AABC2A2426CFBB7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B659476BB64BBAAB1E518771F833F12">
    <w:name w:val="2CB659476BB64BBAAB1E518771F833F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B80C1365545E899A5B69768AAD8932">
    <w:name w:val="D4BB80C1365545E899A5B69768AAD89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2960C87E3646B88FBD0CF30940B8C42">
    <w:name w:val="B32960C87E3646B88FBD0CF30940B8C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7392103E9640DC895138B0F4D08FE52">
    <w:name w:val="BA7392103E9640DC895138B0F4D08FE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B6EA9CDD2B442191D7299D6FFB95672">
    <w:name w:val="01B6EA9CDD2B442191D7299D6FFB956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221A1C6BB34C7F9CFBCF471396D3F02">
    <w:name w:val="77221A1C6BB34C7F9CFBCF471396D3F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C42DEDF38344A6B4765EFC0E13C6C62">
    <w:name w:val="F7C42DEDF38344A6B4765EFC0E13C6C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69B48AFC8B4B47B6079354600EFAD12">
    <w:name w:val="7A69B48AFC8B4B47B6079354600EFAD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575628B4904E99BE30C2B91A8F9C672">
    <w:name w:val="5C575628B4904E99BE30C2B91A8F9C6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9C6D8838124F418362E6D3878F242F2">
    <w:name w:val="389C6D8838124F418362E6D3878F242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98C2CB8FB3460DAAAA1A585A3C85482">
    <w:name w:val="8998C2CB8FB3460DAAAA1A585A3C854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19ABC99AA4846A4702266357BF55C2">
    <w:name w:val="4E319ABC99AA4846A4702266357BF55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F718F5215E444EB9E91F9357F6ED352">
    <w:name w:val="13F718F5215E444EB9E91F9357F6ED3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C63B3CEF640A892AD99CF8B6822562">
    <w:name w:val="8D6C63B3CEF640A892AD99CF8B6822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F878984DF74CDC808874511830F2332">
    <w:name w:val="91F878984DF74CDC808874511830F23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9825D9C4584792AD5EECFBD4F0D29C2">
    <w:name w:val="729825D9C4584792AD5EECFBD4F0D29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198FE5C824710B9E5B03573BA6C1F2">
    <w:name w:val="4DC198FE5C824710B9E5B03573BA6C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B6681BEBA54E54AB882674778675212">
    <w:name w:val="A3B6681BEBA54E54AB8826747786752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328F9DC45B4B168A55FA1D46145EC72">
    <w:name w:val="3C328F9DC45B4B168A55FA1D46145EC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97778DE2404E8B8EF2A3A389EC103C2">
    <w:name w:val="4A97778DE2404E8B8EF2A3A389EC103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47556F9517472F957D60C6E06E4C912">
    <w:name w:val="B947556F9517472F957D60C6E06E4C9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01F4CA5DCE407CB586B8EFA50382CB2">
    <w:name w:val="E901F4CA5DCE407CB586B8EFA50382C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B5EB10D74E429AB4F312151E9DFEC32">
    <w:name w:val="B9B5EB10D74E429AB4F312151E9DFEC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0B1DC5F754479F87F87EA16A760FA62">
    <w:name w:val="D20B1DC5F754479F87F87EA16A760FA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C06899A4A6499385F09E38798CC7BA2">
    <w:name w:val="61C06899A4A6499385F09E38798CC7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95F1A7881344138677CDA847922A4A2">
    <w:name w:val="E995F1A7881344138677CDA847922A4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0CD4AB7B6444B7BBC70F06427020BA2">
    <w:name w:val="6E0CD4AB7B6444B7BBC70F06427020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8C858E7D884961838B6695AD999E1B2">
    <w:name w:val="C68C858E7D884961838B6695AD999E1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85CBE246AD4CBEBF45B115EB62FD4C2">
    <w:name w:val="A685CBE246AD4CBEBF45B115EB62FD4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69440D753648F480CEF079F529D3102">
    <w:name w:val="BB69440D753648F480CEF079F529D31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A2C5897CC7456A8244F1F44BF292442">
    <w:name w:val="A7A2C5897CC7456A8244F1F44BF292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51A03F3C944270884AAEF9F089D5A22">
    <w:name w:val="C351A03F3C944270884AAEF9F089D5A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6C4E798B8F4B83A3CC08E07CB7B65F2">
    <w:name w:val="756C4E798B8F4B83A3CC08E07CB7B65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1FE45527EC42F48166945F1AFF9D702">
    <w:name w:val="721FE45527EC42F48166945F1AFF9D7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6B635A0442435986A89B82334395BB2">
    <w:name w:val="336B635A0442435986A89B82334395B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6FDF8BE3454C20965C330D23D629562">
    <w:name w:val="E26FDF8BE3454C20965C330D23D629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542B965944CA1B3A7DB4B555D3D352">
    <w:name w:val="211542B965944CA1B3A7DB4B555D3D3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ADD66476964AED8C1C20E025E27E1F2">
    <w:name w:val="A3ADD66476964AED8C1C20E025E27E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1F1181E6754477850CEEC9CED884002">
    <w:name w:val="CD1F1181E6754477850CEEC9CED8840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07921DE16C41A38406586197AFAE4B2">
    <w:name w:val="7307921DE16C41A38406586197AFAE4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A801F51A8407CAF5D97F58BE4BB9F2">
    <w:name w:val="338A801F51A8407CAF5D97F58BE4BB9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657AE356474D22A9328B9B788DBD5E2">
    <w:name w:val="ED657AE356474D22A9328B9B788DBD5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6EC20DF234628B93D819388C5F2CC2">
    <w:name w:val="A736EC20DF234628B93D819388C5F2C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97CC2012D74D5899E7BB5D8882FF2A2">
    <w:name w:val="D897CC2012D74D5899E7BB5D8882FF2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94909D8D3144A294D7EE443420FF502">
    <w:name w:val="4E94909D8D3144A294D7EE443420FF5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4AF59064D43D79F21E489EF9E28202">
    <w:name w:val="44A4AF59064D43D79F21E489EF9E282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5D7ED25E84BFA843490EE9A01D8E52">
    <w:name w:val="2DD5D7ED25E84BFA843490EE9A01D8E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3FF70E4B34F7E90B8FDCFF579FE182">
    <w:name w:val="E853FF70E4B34F7E90B8FDCFF579FE1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D4E6F534594D6AA78B584EF0FE895F2">
    <w:name w:val="00D4E6F534594D6AA78B584EF0FE895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1998E7B1744628A8510C5D23154BA2">
    <w:name w:val="A341998E7B1744628A8510C5D23154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0C0412AC3F452CB8D807DDA968C0C12">
    <w:name w:val="C30C0412AC3F452CB8D807DDA968C0C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02050978B34AE8BB3E892A80D9B2F82">
    <w:name w:val="2102050978B34AE8BB3E892A80D9B2F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D1A920B33E40B391DCEDDF16CBF0192">
    <w:name w:val="8AD1A920B33E40B391DCEDDF16CBF01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D1DC631E0A4B37919F4EF2C6DA92252">
    <w:name w:val="AED1DC631E0A4B37919F4EF2C6DA922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5847F3B0D49BBAD6C5D13B3B68CA82">
    <w:name w:val="4245847F3B0D49BBAD6C5D13B3B68CA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2ED6B3C2CD41D1899A6528044379922">
    <w:name w:val="ED2ED6B3C2CD41D1899A65280443799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5AF9DD5EF4A6AA29F82C281095E9E2">
    <w:name w:val="2F95AF9DD5EF4A6AA29F82C281095E9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6C64C4A1E483BB2F5BBA9513CDFA62">
    <w:name w:val="E286C64C4A1E483BB2F5BBA9513CDFA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21450357D74C389E6720601E4B25F92">
    <w:name w:val="F521450357D74C389E6720601E4B25F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D9F08E8F8447F5B493102589E0ED022">
    <w:name w:val="8CD9F08E8F8447F5B493102589E0ED0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D5D162D147454CA82D5FD97EB91C462">
    <w:name w:val="2FD5D162D147454CA82D5FD97EB91C4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0DAB11294B43CEBFF11599EDA098AB2">
    <w:name w:val="100DAB11294B43CEBFF11599EDA098A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48270D92E64A0F8711E5DF424A2D442">
    <w:name w:val="F448270D92E64A0F8711E5DF424A2D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C58548420C4862B96ED7DC1272C9862">
    <w:name w:val="6CC58548420C4862B96ED7DC1272C98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73FB853984FA3B8BCD752A1F3CECE2">
    <w:name w:val="1C673FB853984FA3B8BCD752A1F3CEC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36E1BE4734B18BA6CF1CF29BBE51A2">
    <w:name w:val="5EB36E1BE4734B18BA6CF1CF29BBE51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CA6CCADCB747B1888D050B4748692E2">
    <w:name w:val="47CA6CCADCB747B1888D050B4748692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2C10EC51F04171843380605967A3612">
    <w:name w:val="BF2C10EC51F04171843380605967A36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2E5EA84E34FA980D578A086E20CE32">
    <w:name w:val="1FD2E5EA84E34FA980D578A086E20CE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B0FA35E8274ED884EB071194878C962">
    <w:name w:val="E6B0FA35E8274ED884EB071194878C9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8D2F4AE574AB5B2B633BF0FB9B2302">
    <w:name w:val="FBA8D2F4AE574AB5B2B633BF0FB9B23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5B57F2890848D18029D363933BECC62">
    <w:name w:val="055B57F2890848D18029D363933BECC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6E8F55E58423D83B053686CB1D42A2">
    <w:name w:val="22F6E8F55E58423D83B053686CB1D42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AD33BB49B44626BEEE98A4B35A623A2">
    <w:name w:val="34AD33BB49B44626BEEE98A4B35A623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9A07C0F1434323958174CA0B188B872">
    <w:name w:val="019A07C0F1434323958174CA0B188B8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39CE858F4472B881DB288636AFA382">
    <w:name w:val="E0D39CE858F4472B881DB288636AFA3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732B42D6AC4368BC87A36160D85BDB2">
    <w:name w:val="A7732B42D6AC4368BC87A36160D85BD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BE1F2E17C4BDAA0282367434B49D42">
    <w:name w:val="F6EBE1F2E17C4BDAA0282367434B49D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3B7DC0129B40539B05A103F6A478D82">
    <w:name w:val="E83B7DC0129B40539B05A103F6A478D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49F2DF3384AF8A014692B30C06C7D2">
    <w:name w:val="14249F2DF3384AF8A014692B30C06C7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D4CA7EE784C59B6E598613D9954CB2">
    <w:name w:val="287D4CA7EE784C59B6E598613D9954C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7B6AC38F8249F0B6EA045C7592D7F02">
    <w:name w:val="F17B6AC38F8249F0B6EA045C7592D7F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52913878124AD0BB12E1ADE13DB6642">
    <w:name w:val="5452913878124AD0BB12E1ADE13DB66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7F2D0461FD46D4B62DD5F8DAC789E82">
    <w:name w:val="B47F2D0461FD46D4B62DD5F8DAC789E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DEADE0137D4D24B99CE33E854F87462">
    <w:name w:val="ABDEADE0137D4D24B99CE33E854F874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F8D65099674462A52F4FF80C97BB822">
    <w:name w:val="60F8D65099674462A52F4FF80C97BB8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28B63D5A2F4C64B18F0EB6ABD0012E2">
    <w:name w:val="5728B63D5A2F4C64B18F0EB6ABD0012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70C2943F8944158DF797BD7E88B1332">
    <w:name w:val="7E70C2943F8944158DF797BD7E88B13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FB40727C5246B4AD92F231672BFAD72">
    <w:name w:val="7AFB40727C5246B4AD92F231672BFAD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974E02249342B49AED36DE27C2F5052">
    <w:name w:val="28974E02249342B49AED36DE27C2F50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42445F3F9486DBF6D335C932D00432">
    <w:name w:val="69042445F3F9486DBF6D335C932D004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6BF0B3CF14C538D3D1F5075FD7CDF2">
    <w:name w:val="A7C6BF0B3CF14C538D3D1F5075FD7CD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013CA6BE384165BB2D1623F2A0D9FE2">
    <w:name w:val="A2013CA6BE384165BB2D1623F2A0D9F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3E666F49143428AA5966FC6B64D6B2">
    <w:name w:val="E653E666F49143428AA5966FC6B64D6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8586D885647F1BF3D91F26EA5995A2">
    <w:name w:val="1638586D885647F1BF3D91F26EA5995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A8BBAB445C4BEA947DAA157DD638922">
    <w:name w:val="B8A8BBAB445C4BEA947DAA157DD6389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F801DF8E6341608AE30B11899E4DAF2">
    <w:name w:val="ABF801DF8E6341608AE30B11899E4DA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50FC3C91C74D318B8ED797716EE7762">
    <w:name w:val="4650FC3C91C74D318B8ED797716EE77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6DD234B59F4F1784617E0E8F3B5FCC2">
    <w:name w:val="676DD234B59F4F1784617E0E8F3B5FC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891F42AE9044D2B1C031809A9DA3692">
    <w:name w:val="8B891F42AE9044D2B1C031809A9DA36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571856C3904DFBB6B5B9C3CB0F5AE02">
    <w:name w:val="A6571856C3904DFBB6B5B9C3CB0F5AE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E8B2AF845346F9BA3B12732DBB095D2">
    <w:name w:val="F1E8B2AF845346F9BA3B12732DBB095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506EB5C21440C88506B1F019DC9092">
    <w:name w:val="D4F506EB5C21440C88506B1F019DC90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072846047541BEB94BBEE1B85E5C4F2">
    <w:name w:val="A8072846047541BEB94BBEE1B85E5C4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0F3D7459E94563BDDA732ACB9DF8552">
    <w:name w:val="C60F3D7459E94563BDDA732ACB9DF85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156B6A8F364AEDB2F8F6FBCF90D3712">
    <w:name w:val="81156B6A8F364AEDB2F8F6FBCF90D37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263A54FF9494F96F22C1C36F4F00F2">
    <w:name w:val="F63263A54FF9494F96F22C1C36F4F00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1CF742B7E249418178041B83DA37662">
    <w:name w:val="B51CF742B7E249418178041B83DA376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694618354466F9CF58992360D704D2">
    <w:name w:val="690694618354466F9CF58992360D704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EABAA5A2247599BD2C318D1582DCF2">
    <w:name w:val="EE9EABAA5A2247599BD2C318D1582DC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4CED86A9B34E3F83797D8ED924890C2">
    <w:name w:val="F84CED86A9B34E3F83797D8ED924890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CC6EFFD4A8440DA10ACD69AEB769CE2">
    <w:name w:val="ECCC6EFFD4A8440DA10ACD69AEB769C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548A52C2BF4EC0ADCB18C1B05002622">
    <w:name w:val="8E548A52C2BF4EC0ADCB18C1B050026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88023DAAD34507B6FE6D5D90462B0D2">
    <w:name w:val="0A88023DAAD34507B6FE6D5D90462B0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5649D52734295A17951D86B0D0DD72">
    <w:name w:val="A715649D52734295A17951D86B0D0DD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ED7579EFD54E778D7A8B2C50F394F82">
    <w:name w:val="A8ED7579EFD54E778D7A8B2C50F394F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B60F30216A4055BA3D17C69333580C2">
    <w:name w:val="44B60F30216A4055BA3D17C69333580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D4C98C8F1047B69CFEA01129A7A8402">
    <w:name w:val="34D4C98C8F1047B69CFEA01129A7A84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E68330CE646A5B146B492142F7C7C2">
    <w:name w:val="41CE68330CE646A5B146B492142F7C7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BE19FE695E4BF1BC37E890D8BEBFB42">
    <w:name w:val="B2BE19FE695E4BF1BC37E890D8BEBFB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4BB4A90CE84B2DA064844705E1B6A12">
    <w:name w:val="EE4BB4A90CE84B2DA064844705E1B6A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5A0807E85B4F7895C2B7A6D24F23E62">
    <w:name w:val="CF5A0807E85B4F7895C2B7A6D24F23E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02633F8647458FB520541CF612F3042">
    <w:name w:val="7A02633F8647458FB520541CF612F30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6977D7EAE14DF7BA076380D73745C92">
    <w:name w:val="E36977D7EAE14DF7BA076380D73745C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10593F24C4963B549D73732E5C01F2">
    <w:name w:val="67C10593F24C4963B549D73732E5C0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81A61201C44B78E61A27F370BB7562">
    <w:name w:val="3A681A61201C44B78E61A27F370BB7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6B6ECA57A348368FC8EF1499DAADD22">
    <w:name w:val="A16B6ECA57A348368FC8EF1499DAADD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AF4FEA3CFF46589384DD7ED4E93CA02">
    <w:name w:val="E4AF4FEA3CFF46589384DD7ED4E93CA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90D191A4149C99502793EBF48D6F92">
    <w:name w:val="BC590D191A4149C99502793EBF48D6F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03505C2D154AA087A0C73FAA257FBB2">
    <w:name w:val="E403505C2D154AA087A0C73FAA257FB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9B22986BF04DFE92821609F77FEA042">
    <w:name w:val="AE9B22986BF04DFE92821609F77FEA0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1BCB7EAE2B4614B2209FA739A049AF2">
    <w:name w:val="A81BCB7EAE2B4614B2209FA739A049A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F9EF9BC6D441FCBCCF5B911DA4932C2">
    <w:name w:val="35F9EF9BC6D441FCBCCF5B911DA4932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EDF91FBCA4CD186C4C6F68D2276442">
    <w:name w:val="53BEDF91FBCA4CD186C4C6F68D2276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1CB5F372B045CEA857E45AC50CDFFB2">
    <w:name w:val="2A1CB5F372B045CEA857E45AC50CDFF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3D679BF174676998E7E70ECCD716A2">
    <w:name w:val="A603D679BF174676998E7E70ECCD716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07426A8BE423ABB77427A1287271C2">
    <w:name w:val="A3407426A8BE423ABB77427A1287271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D4301194AE4002BCC0C265B715F1E12">
    <w:name w:val="71D4301194AE4002BCC0C265B715F1E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A3BE6F6EF4ADFB405C2759A8054252">
    <w:name w:val="6E4A3BE6F6EF4ADFB405C2759A80542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39E1E3DD9E410FBAE8ADF387465B852">
    <w:name w:val="4439E1E3DD9E410FBAE8ADF387465B8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EBE15C6DBD4D04B98E0A94583116702">
    <w:name w:val="3DEBE15C6DBD4D04B98E0A945831167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9108FD148B4690BF4D546C37B5484C2">
    <w:name w:val="9C9108FD148B4690BF4D546C37B5484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2B269C13E493D8BFF79B7C9E448232">
    <w:name w:val="8BB2B269C13E493D8BFF79B7C9E4482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92DC8F48ED431A86D336A9ABBA5F742">
    <w:name w:val="4792DC8F48ED431A86D336A9ABBA5F7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6C4A9B0546499A990BFFE3F4B5C6902">
    <w:name w:val="236C4A9B0546499A990BFFE3F4B5C69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E90794763B4E109EDCD6755456DE8F2">
    <w:name w:val="07E90794763B4E109EDCD6755456DE8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A5916D4C8F41DEBC8D46E88DADCD762">
    <w:name w:val="28A5916D4C8F41DEBC8D46E88DADCD7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FD84CC96C4CB9A83046D96D73367E2">
    <w:name w:val="1D2FD84CC96C4CB9A83046D96D73367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A6C9D682848EF81E81A72E99268B92">
    <w:name w:val="B93A6C9D682848EF81E81A72E99268B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70E56676ED4814986DEEDE29932E9B2">
    <w:name w:val="CB70E56676ED4814986DEEDE29932E9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DDEF4338FC4345B9C4847C3BBB71D12">
    <w:name w:val="76DDEF4338FC4345B9C4847C3BBB71D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FDA025EC22436285E75F7C2A408FAF2">
    <w:name w:val="0EFDA025EC22436285E75F7C2A408FA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D0917168D44FBF9A549C2ACA7E17242">
    <w:name w:val="13D0917168D44FBF9A549C2ACA7E172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DA985F68D84A22A29907136723022B2">
    <w:name w:val="21DA985F68D84A22A29907136723022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CB4FB1604D4321829649DC076670E7">
    <w:name w:val="42CB4FB1604D4321829649DC076670E7"/>
    <w:rsid w:val="00EB3C71"/>
    <w:rPr>
      <w:lang w:val="fr-CH" w:eastAsia="fr-CH"/>
    </w:rPr>
  </w:style>
  <w:style w:type="paragraph" w:customStyle="1" w:styleId="DAD0A1D87C0E4AA1B8D3F883C8CD7610">
    <w:name w:val="DAD0A1D87C0E4AA1B8D3F883C8CD7610"/>
    <w:rsid w:val="00EB3C71"/>
    <w:rPr>
      <w:lang w:val="fr-CH" w:eastAsia="fr-CH"/>
    </w:rPr>
  </w:style>
  <w:style w:type="paragraph" w:customStyle="1" w:styleId="B66559D4EA784A5CABD5EC5AFD6505CD">
    <w:name w:val="B66559D4EA784A5CABD5EC5AFD6505CD"/>
    <w:rsid w:val="00EB3C71"/>
    <w:rPr>
      <w:lang w:val="fr-CH" w:eastAsia="fr-CH"/>
    </w:rPr>
  </w:style>
  <w:style w:type="paragraph" w:customStyle="1" w:styleId="628791F248644F5380BC924BC304ABAC">
    <w:name w:val="628791F248644F5380BC924BC304ABAC"/>
    <w:rsid w:val="00EB3C71"/>
    <w:rPr>
      <w:lang w:val="fr-CH" w:eastAsia="fr-CH"/>
    </w:rPr>
  </w:style>
  <w:style w:type="paragraph" w:customStyle="1" w:styleId="F293EAC3EC384BDD91C3351D1CC26DA7">
    <w:name w:val="F293EAC3EC384BDD91C3351D1CC26DA7"/>
    <w:rsid w:val="00EB3C71"/>
    <w:rPr>
      <w:lang w:val="fr-CH" w:eastAsia="fr-CH"/>
    </w:rPr>
  </w:style>
  <w:style w:type="paragraph" w:customStyle="1" w:styleId="267F3558924B41FCA4B59B88DAAF8A76">
    <w:name w:val="267F3558924B41FCA4B59B88DAAF8A76"/>
    <w:rsid w:val="00EB3C71"/>
    <w:rPr>
      <w:lang w:val="fr-CH" w:eastAsia="fr-CH"/>
    </w:rPr>
  </w:style>
  <w:style w:type="paragraph" w:customStyle="1" w:styleId="4A8570D136974A5BB64D6A2F9B4387D0">
    <w:name w:val="4A8570D136974A5BB64D6A2F9B4387D0"/>
    <w:rsid w:val="00EB3C71"/>
    <w:rPr>
      <w:lang w:val="fr-CH" w:eastAsia="fr-CH"/>
    </w:rPr>
  </w:style>
  <w:style w:type="paragraph" w:customStyle="1" w:styleId="3A641680A6D24B79886154B73D10E29B">
    <w:name w:val="3A641680A6D24B79886154B73D10E29B"/>
    <w:rsid w:val="00EB3C71"/>
    <w:rPr>
      <w:lang w:val="fr-CH" w:eastAsia="fr-CH"/>
    </w:rPr>
  </w:style>
  <w:style w:type="paragraph" w:customStyle="1" w:styleId="145EF9E720C245C18FB416F15EC4960E">
    <w:name w:val="145EF9E720C245C18FB416F15EC4960E"/>
    <w:rsid w:val="00EB3C71"/>
    <w:rPr>
      <w:lang w:val="fr-CH" w:eastAsia="fr-CH"/>
    </w:rPr>
  </w:style>
  <w:style w:type="paragraph" w:customStyle="1" w:styleId="0D0C457FFDD44265B4BA52282054688C">
    <w:name w:val="0D0C457FFDD44265B4BA52282054688C"/>
    <w:rsid w:val="00EB3C71"/>
    <w:rPr>
      <w:lang w:val="fr-CH" w:eastAsia="fr-CH"/>
    </w:rPr>
  </w:style>
  <w:style w:type="paragraph" w:customStyle="1" w:styleId="B772D1DCA62F4FCBA3C03B001AA31089">
    <w:name w:val="B772D1DCA62F4FCBA3C03B001AA31089"/>
    <w:rsid w:val="00EB3C71"/>
    <w:rPr>
      <w:lang w:val="fr-CH" w:eastAsia="fr-CH"/>
    </w:rPr>
  </w:style>
  <w:style w:type="paragraph" w:customStyle="1" w:styleId="E69D5D1EB6C44D3ABCB19BC293629EEB">
    <w:name w:val="E69D5D1EB6C44D3ABCB19BC293629EEB"/>
    <w:rsid w:val="00EB3C71"/>
    <w:rPr>
      <w:lang w:val="fr-CH" w:eastAsia="fr-CH"/>
    </w:rPr>
  </w:style>
  <w:style w:type="paragraph" w:customStyle="1" w:styleId="5C0CAA94E0434E6AA623073497E2A859">
    <w:name w:val="5C0CAA94E0434E6AA623073497E2A859"/>
    <w:rsid w:val="00EB3C71"/>
    <w:rPr>
      <w:lang w:val="fr-CH" w:eastAsia="fr-CH"/>
    </w:rPr>
  </w:style>
  <w:style w:type="paragraph" w:customStyle="1" w:styleId="B36DF89421E04F4293D4CA84C3D4B4F8">
    <w:name w:val="B36DF89421E04F4293D4CA84C3D4B4F8"/>
    <w:rsid w:val="00EB3C71"/>
    <w:rPr>
      <w:lang w:val="fr-CH" w:eastAsia="fr-CH"/>
    </w:rPr>
  </w:style>
  <w:style w:type="paragraph" w:customStyle="1" w:styleId="02C98D5FE7B34AC0BE19457283786136">
    <w:name w:val="02C98D5FE7B34AC0BE19457283786136"/>
    <w:rsid w:val="00EB3C71"/>
    <w:rPr>
      <w:lang w:val="fr-CH" w:eastAsia="fr-CH"/>
    </w:rPr>
  </w:style>
  <w:style w:type="paragraph" w:customStyle="1" w:styleId="EC7436C4F35A4BB591A665D975A62539">
    <w:name w:val="EC7436C4F35A4BB591A665D975A62539"/>
    <w:rsid w:val="00EB3C71"/>
    <w:rPr>
      <w:lang w:val="fr-CH" w:eastAsia="fr-CH"/>
    </w:rPr>
  </w:style>
  <w:style w:type="paragraph" w:customStyle="1" w:styleId="271868A2D5EB4C18B630431369D7A5AE">
    <w:name w:val="271868A2D5EB4C18B630431369D7A5AE"/>
    <w:rsid w:val="00EB3C71"/>
    <w:rPr>
      <w:lang w:val="fr-CH" w:eastAsia="fr-CH"/>
    </w:rPr>
  </w:style>
  <w:style w:type="paragraph" w:customStyle="1" w:styleId="CBF06D60B6474779BDE886A2EDF0B8C9">
    <w:name w:val="CBF06D60B6474779BDE886A2EDF0B8C9"/>
    <w:rsid w:val="00EB3C71"/>
    <w:rPr>
      <w:lang w:val="fr-CH" w:eastAsia="fr-CH"/>
    </w:rPr>
  </w:style>
  <w:style w:type="paragraph" w:customStyle="1" w:styleId="DE6AE93149804EEBB1245DAD68A8362F">
    <w:name w:val="DE6AE93149804EEBB1245DAD68A8362F"/>
    <w:rsid w:val="00EB3C71"/>
    <w:rPr>
      <w:lang w:val="fr-CH" w:eastAsia="fr-CH"/>
    </w:rPr>
  </w:style>
  <w:style w:type="paragraph" w:customStyle="1" w:styleId="96F52E7A5C204E99A7284703A051A452">
    <w:name w:val="96F52E7A5C204E99A7284703A051A452"/>
    <w:rsid w:val="00EB3C71"/>
    <w:rPr>
      <w:lang w:val="fr-CH" w:eastAsia="fr-CH"/>
    </w:rPr>
  </w:style>
  <w:style w:type="paragraph" w:customStyle="1" w:styleId="FD8ECE27BBD0450CAFED88E0F3055E85">
    <w:name w:val="FD8ECE27BBD0450CAFED88E0F3055E85"/>
    <w:rsid w:val="00EB3C71"/>
    <w:rPr>
      <w:lang w:val="fr-CH" w:eastAsia="fr-CH"/>
    </w:rPr>
  </w:style>
  <w:style w:type="paragraph" w:customStyle="1" w:styleId="BD894BCC666C4EE5AA41830C2E10F899">
    <w:name w:val="BD894BCC666C4EE5AA41830C2E10F899"/>
    <w:rsid w:val="00EB3C71"/>
    <w:rPr>
      <w:lang w:val="fr-CH" w:eastAsia="fr-CH"/>
    </w:rPr>
  </w:style>
  <w:style w:type="paragraph" w:customStyle="1" w:styleId="7009D659533F448C8A1BF60241F72CB6">
    <w:name w:val="7009D659533F448C8A1BF60241F72CB6"/>
    <w:rsid w:val="00EB3C71"/>
    <w:rPr>
      <w:lang w:val="fr-CH" w:eastAsia="fr-CH"/>
    </w:rPr>
  </w:style>
  <w:style w:type="paragraph" w:customStyle="1" w:styleId="E44CE92F293C4B568EAE6405D47E4A23">
    <w:name w:val="E44CE92F293C4B568EAE6405D47E4A23"/>
    <w:rsid w:val="00EB3C71"/>
    <w:rPr>
      <w:lang w:val="fr-CH" w:eastAsia="fr-CH"/>
    </w:rPr>
  </w:style>
  <w:style w:type="paragraph" w:customStyle="1" w:styleId="06B692AB5B004FAC96EB2CD1673F5F64">
    <w:name w:val="06B692AB5B004FAC96EB2CD1673F5F64"/>
    <w:rsid w:val="00EB3C71"/>
    <w:rPr>
      <w:lang w:val="fr-CH" w:eastAsia="fr-CH"/>
    </w:rPr>
  </w:style>
  <w:style w:type="paragraph" w:customStyle="1" w:styleId="6E7013CE15954D6FB3D17ABAB45CAA81">
    <w:name w:val="6E7013CE15954D6FB3D17ABAB45CAA81"/>
    <w:rsid w:val="00EB3C71"/>
    <w:rPr>
      <w:lang w:val="fr-CH" w:eastAsia="fr-CH"/>
    </w:rPr>
  </w:style>
  <w:style w:type="paragraph" w:customStyle="1" w:styleId="63DDFB0D451446968555518D66AD67F5">
    <w:name w:val="63DDFB0D451446968555518D66AD67F5"/>
    <w:rsid w:val="00EB3C71"/>
    <w:rPr>
      <w:lang w:val="fr-CH" w:eastAsia="fr-CH"/>
    </w:rPr>
  </w:style>
  <w:style w:type="paragraph" w:customStyle="1" w:styleId="DB36DE067259497A80EC8CDF693B1BEE12">
    <w:name w:val="DB36DE067259497A80EC8CDF693B1BEE12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0">
    <w:name w:val="A4803512949243738F24CC8BE7E93F8710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5">
    <w:name w:val="750DF0D010A04D7FA656024F347DF19F5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5">
    <w:name w:val="8321EF7BA2B045678F7B9F01703DF8475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0">
    <w:name w:val="F607B5675AAE4D64AD06CB9AE8B8039F10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5">
    <w:name w:val="ADB35C7564DC47A1A424207A640B882A5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0">
    <w:name w:val="F5F8E47FB6BE4B588899B5C89980EBC910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0">
    <w:name w:val="1317F795F2174D72A1C0DA9CFE06EE3E10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3">
    <w:name w:val="DB36DE067259497A80EC8CDF693B1BEE13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1">
    <w:name w:val="A4803512949243738F24CC8BE7E93F8711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6">
    <w:name w:val="750DF0D010A04D7FA656024F347DF19F6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6">
    <w:name w:val="8321EF7BA2B045678F7B9F01703DF8476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1">
    <w:name w:val="F607B5675AAE4D64AD06CB9AE8B8039F11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6">
    <w:name w:val="ADB35C7564DC47A1A424207A640B882A6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1">
    <w:name w:val="F5F8E47FB6BE4B588899B5C89980EBC911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1">
    <w:name w:val="1317F795F2174D72A1C0DA9CFE06EE3E11"/>
    <w:rsid w:val="00CD5A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4">
    <w:name w:val="DB36DE067259497A80EC8CDF693B1BEE14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2">
    <w:name w:val="A4803512949243738F24CC8BE7E93F8712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7">
    <w:name w:val="750DF0D010A04D7FA656024F347DF19F7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7">
    <w:name w:val="8321EF7BA2B045678F7B9F01703DF8477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2">
    <w:name w:val="F607B5675AAE4D64AD06CB9AE8B8039F12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7">
    <w:name w:val="ADB35C7564DC47A1A424207A640B882A7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2">
    <w:name w:val="F5F8E47FB6BE4B588899B5C89980EBC912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2">
    <w:name w:val="1317F795F2174D72A1C0DA9CFE06EE3E12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C02C3960E4232A6BC2E8EC187F4753">
    <w:name w:val="C34C02C3960E4232A6BC2E8EC187F475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3">
    <w:name w:val="D5F456CF92C84D52811F5D474DE1F803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3">
    <w:name w:val="F7FE754DD3264EA5A7D9852F0D87CB3E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3">
    <w:name w:val="04D0B973B3044060B78D77EFDAAA331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3">
    <w:name w:val="2871125DAF1A450C9B09E9E2F09B763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3">
    <w:name w:val="7EE23DA02EF14582A5E6784327D86BA1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3">
    <w:name w:val="5D275411FC8645B3A07959B2FB069ED9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3">
    <w:name w:val="5F7ACF0921F74799A931C4E8E9727FF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3">
    <w:name w:val="A86B6A3155AC4667B127692FDB9268C1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3">
    <w:name w:val="FC2B4AD3165E46B1BE6E2B5A2E1C389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3">
    <w:name w:val="31EBE1B084E74BC7859076D16082FA8E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3">
    <w:name w:val="664C7FEA2D164405B77FDA178BD8A0C7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3">
    <w:name w:val="7C39F2041A07430FAA58D7980728344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3">
    <w:name w:val="5952FFC5FCDE45A5A5A7AF1D33F31DF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3">
    <w:name w:val="6FF5ACCB14B04BD9A104E9E03872F0E2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3">
    <w:name w:val="2C913C095A4549C7A3466E6227757AF3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3">
    <w:name w:val="24F59EB55A98422E84A7BBB48021CC1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3">
    <w:name w:val="2719512056204070BA993907C606DB1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3">
    <w:name w:val="BF1219F0801D47C5A07489AB83A6305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3">
    <w:name w:val="0D210B35663645FFA7FA801BB26ABAE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3">
    <w:name w:val="0614AC2F881440709C4CC2659594F3B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3">
    <w:name w:val="0A275DF9B7AC4142AA7087B1592A772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3">
    <w:name w:val="6D1B7BC008EB4C1A87B415021F246F8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3">
    <w:name w:val="888E2059ABC14596AB349A31D0F177B3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3">
    <w:name w:val="493ADA1D739D4535B898CFB434A9C1A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3">
    <w:name w:val="E3403023F3FB4AC5A92F9D537C41ED11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3">
    <w:name w:val="020ECCB06BE346F2AAD981C1278CC63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3">
    <w:name w:val="D9C059B00AAE4B299D02DE9C7292D385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3">
    <w:name w:val="EEC827892E084A4294B13370CECC5A0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3">
    <w:name w:val="9BA579D5D8BA4B8AA46247DE1837CBA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3">
    <w:name w:val="63C16A0BF2DE427F81F23FBA0C55FF6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3">
    <w:name w:val="2EC3F7F206BD472195E6B2AED0D2A1DE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3">
    <w:name w:val="70B7BEACCF694C19B669172D4C63E3F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3">
    <w:name w:val="AADBD7FE0D2F4BFFA7F2EC73A1FA575A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3">
    <w:name w:val="4D87801C6243449A800F5E1AC093AE3D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3">
    <w:name w:val="47F45CABE21A4890897C59A6C1A3DF2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3">
    <w:name w:val="14930CF135E34898BEBE4CF9F5A1985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3">
    <w:name w:val="FAFB46518446447EB4993ACFFCA9DE1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3">
    <w:name w:val="0E338B1161BD4B1CA5AA7840685AEA6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3">
    <w:name w:val="C8984C09EB2043E9979CF64549004E4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3">
    <w:name w:val="9657FF0D466E44EA91902ABCC32C613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3">
    <w:name w:val="7EDB40169E68457781A0364DAC98C7D0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3">
    <w:name w:val="80B191D17E4241B7BC4CE0703AF3982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3">
    <w:name w:val="3DDCB79F2C4146918B226C712DB0A2D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3">
    <w:name w:val="79310FC79D974A0089C88AF4C8BE8E10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3">
    <w:name w:val="72B8C3590CB64295AEEF7E85925C8589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3">
    <w:name w:val="9DF141F2D1A7489A9384E9DE5F576B8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3">
    <w:name w:val="F6C3D3B455DE483EA765A375621C494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3">
    <w:name w:val="FB5FF36B54FD41E29F5A8E8C4503BC3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3">
    <w:name w:val="8224313F09D341AB86F043A8CC6ECF43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3">
    <w:name w:val="983574660E704C5ABE6A9F70F34145E2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3">
    <w:name w:val="C2552FE09FF74AFB99068BFB043C141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3">
    <w:name w:val="C29A3E4BD41C466F9F863B0E205446D1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3">
    <w:name w:val="B2E70753EDE049F6A1D76B6990CA9F5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3">
    <w:name w:val="7EFA25B9B0ED409786C0C89ED15F0730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3">
    <w:name w:val="2FB7969B8A7D4C04B58B91D21CB952E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3">
    <w:name w:val="83BF4B55EFD842B89FE46AAD7C0FC8CA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3">
    <w:name w:val="BE791DE80A14461B91ACE9C6DDCFC11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3">
    <w:name w:val="3397E34FC3DC4BA28080BCD18F19B40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3">
    <w:name w:val="174D5A66CAF94291B7B25A3FADF33E29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3">
    <w:name w:val="39E637A842144F8EAD2CCCB28F25090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3">
    <w:name w:val="237DD45A290547EF83854C1CB460073B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3">
    <w:name w:val="6B9EF555A54F4B94BDFC5B15CE31C65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3">
    <w:name w:val="D73582AC59C949CF908BCE3530A68BA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3">
    <w:name w:val="EF502AC6A233495D98A68CBF82A875D9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3">
    <w:name w:val="E3DA8833A9F64903877370A344C116D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3">
    <w:name w:val="DEC9F5F9C3964DAE9EDE1D35B35F566B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3">
    <w:name w:val="625F6A6D9DB0465EA200D73FAE13D835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3">
    <w:name w:val="7D3B8741A1A843FA847C24AADEF83D85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3">
    <w:name w:val="82471A218A0C4F97B8080135365BBCB2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3">
    <w:name w:val="FB05DA39C44F4CE4B332AF5C2BA1F8B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3">
    <w:name w:val="CDF5000861A64942914C0477FD74BC80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3">
    <w:name w:val="6C5219BDEEA243F2A8594A78A3481025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3">
    <w:name w:val="D2236E7B0B884C9F8FF0F09A2A6A4D2E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3">
    <w:name w:val="52900D55FC5C4B3E9CA8A5B7369BE7D8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3">
    <w:name w:val="A71E9996A41E49FD8300ADD691680B77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3">
    <w:name w:val="14C8B7905F8F4650BA8CCE3C065DB316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3">
    <w:name w:val="5D63A57A33B64F74A0166460D682DBC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3">
    <w:name w:val="1E13D3323AF14462B8C2D578E6544C33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3">
    <w:name w:val="1D2046AA3752445CAA9581CDCB220792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3">
    <w:name w:val="66DEB7DE26184FFAB5FE4E7D7872C55D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3">
    <w:name w:val="3468BD9480954DB38BF0E0155D71760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3">
    <w:name w:val="72381185DEEE42DC98C08119BEE0013A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3">
    <w:name w:val="B85903FCCF90413F91EDAD47FEB92FF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3">
    <w:name w:val="5CC724D129BB4B87B3EAE88CAA4EEDCD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3">
    <w:name w:val="F241B2E3ABAB4ABC9405537B34465A5D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3">
    <w:name w:val="FF259E175A784D1299BE3E276135BCA9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3">
    <w:name w:val="A742BDFC25944B1CAAC1F56FD91437C0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3">
    <w:name w:val="29E35FB11CF146CEB41E53BF21769922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3">
    <w:name w:val="EAC3DC46CBA44DE6A960750B2636185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3">
    <w:name w:val="5262FD7A40FB4FA997B7341E7655D281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3">
    <w:name w:val="B37DF8B17502464B8DA291BEA9304FCC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3">
    <w:name w:val="1384A897D951461EBC9279D6749E9B74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3">
    <w:name w:val="11F75A77F8544855A3283248CE8986DB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3">
    <w:name w:val="B404DF0F91A143839A729ACF8D16E8BA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3">
    <w:name w:val="14F993089075436E92D81E319008F56F3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3EAC3EC384BDD91C3351D1CC26DA71">
    <w:name w:val="F293EAC3EC384BDD91C3351D1CC26DA7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8570D136974A5BB64D6A2F9B4387D01">
    <w:name w:val="4A8570D136974A5BB64D6A2F9B4387D0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F52E7A5C204E99A7284703A051A4521">
    <w:name w:val="96F52E7A5C204E99A7284703A051A452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894BCC666C4EE5AA41830C2E10F8991">
    <w:name w:val="BD894BCC666C4EE5AA41830C2E10F899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4CE92F293C4B568EAE6405D47E4A231">
    <w:name w:val="E44CE92F293C4B568EAE6405D47E4A23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7013CE15954D6FB3D17ABAB45CAA811">
    <w:name w:val="6E7013CE15954D6FB3D17ABAB45CAA81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DDFB0D451446968555518D66AD67F51">
    <w:name w:val="63DDFB0D451446968555518D66AD67F51"/>
    <w:rsid w:val="000E1DF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99C0196C71440B94C7127F9C1DAFD1">
    <w:name w:val="BA99C0196C71440B94C7127F9C1DAFD1"/>
    <w:rsid w:val="000718EF"/>
    <w:rPr>
      <w:lang w:val="fr-CH" w:eastAsia="fr-CH"/>
    </w:rPr>
  </w:style>
  <w:style w:type="paragraph" w:customStyle="1" w:styleId="DB36DE067259497A80EC8CDF693B1BEE15">
    <w:name w:val="DB36DE067259497A80EC8CDF693B1BEE15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3">
    <w:name w:val="A4803512949243738F24CC8BE7E93F8713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8">
    <w:name w:val="750DF0D010A04D7FA656024F347DF19F8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8">
    <w:name w:val="8321EF7BA2B045678F7B9F01703DF8478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3">
    <w:name w:val="F607B5675AAE4D64AD06CB9AE8B8039F13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8">
    <w:name w:val="ADB35C7564DC47A1A424207A640B882A8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3">
    <w:name w:val="F5F8E47FB6BE4B588899B5C89980EBC913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3">
    <w:name w:val="1317F795F2174D72A1C0DA9CFE06EE3E13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D53315E204D1B88B20EFAB32D72891">
    <w:name w:val="725D53315E204D1B88B20EFAB32D72891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6">
    <w:name w:val="DB36DE067259497A80EC8CDF693B1BEE16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4">
    <w:name w:val="A4803512949243738F24CC8BE7E93F8714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9">
    <w:name w:val="750DF0D010A04D7FA656024F347DF19F9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9">
    <w:name w:val="8321EF7BA2B045678F7B9F01703DF8479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4">
    <w:name w:val="F607B5675AAE4D64AD06CB9AE8B8039F14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9">
    <w:name w:val="ADB35C7564DC47A1A424207A640B882A9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4">
    <w:name w:val="F5F8E47FB6BE4B588899B5C89980EBC914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4">
    <w:name w:val="1317F795F2174D72A1C0DA9CFE06EE3E14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D53315E204D1B88B20EFAB32D72892">
    <w:name w:val="725D53315E204D1B88B20EFAB32D72892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7">
    <w:name w:val="DB36DE067259497A80EC8CDF693B1BEE17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5">
    <w:name w:val="A4803512949243738F24CC8BE7E93F8715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10">
    <w:name w:val="750DF0D010A04D7FA656024F347DF19F10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10">
    <w:name w:val="8321EF7BA2B045678F7B9F01703DF84710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5">
    <w:name w:val="F607B5675AAE4D64AD06CB9AE8B8039F15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10">
    <w:name w:val="ADB35C7564DC47A1A424207A640B882A10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5">
    <w:name w:val="F5F8E47FB6BE4B588899B5C89980EBC915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5">
    <w:name w:val="1317F795F2174D72A1C0DA9CFE06EE3E15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D53315E204D1B88B20EFAB32D72893">
    <w:name w:val="725D53315E204D1B88B20EFAB32D72893"/>
    <w:rsid w:val="00CB1D0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8">
    <w:name w:val="DB36DE067259497A80EC8CDF693B1BEE18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6">
    <w:name w:val="A4803512949243738F24CC8BE7E93F8716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11">
    <w:name w:val="750DF0D010A04D7FA656024F347DF19F11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11">
    <w:name w:val="8321EF7BA2B045678F7B9F01703DF84711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6">
    <w:name w:val="F607B5675AAE4D64AD06CB9AE8B8039F16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11">
    <w:name w:val="ADB35C7564DC47A1A424207A640B882A11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6">
    <w:name w:val="F5F8E47FB6BE4B588899B5C89980EBC916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6">
    <w:name w:val="1317F795F2174D72A1C0DA9CFE06EE3E16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D53315E204D1B88B20EFAB32D72894">
    <w:name w:val="725D53315E204D1B88B20EFAB32D7289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4">
    <w:name w:val="D5F456CF92C84D52811F5D474DE1F803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4">
    <w:name w:val="F7FE754DD3264EA5A7D9852F0D87CB3E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4">
    <w:name w:val="04D0B973B3044060B78D77EFDAAA331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4">
    <w:name w:val="2871125DAF1A450C9B09E9E2F09B763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4">
    <w:name w:val="7EE23DA02EF14582A5E6784327D86BA1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4">
    <w:name w:val="5D275411FC8645B3A07959B2FB069ED9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4">
    <w:name w:val="5F7ACF0921F74799A931C4E8E9727FF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4">
    <w:name w:val="A86B6A3155AC4667B127692FDB9268C1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4">
    <w:name w:val="FC2B4AD3165E46B1BE6E2B5A2E1C389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4">
    <w:name w:val="31EBE1B084E74BC7859076D16082FA8E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4">
    <w:name w:val="664C7FEA2D164405B77FDA178BD8A0C7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4">
    <w:name w:val="7C39F2041A07430FAA58D7980728344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4">
    <w:name w:val="5952FFC5FCDE45A5A5A7AF1D33F31DF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4">
    <w:name w:val="6FF5ACCB14B04BD9A104E9E03872F0E2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4">
    <w:name w:val="2C913C095A4549C7A3466E6227757AF3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4">
    <w:name w:val="24F59EB55A98422E84A7BBB48021CC1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4">
    <w:name w:val="2719512056204070BA993907C606DB1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4">
    <w:name w:val="BF1219F0801D47C5A07489AB83A6305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4">
    <w:name w:val="0D210B35663645FFA7FA801BB26ABAE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4">
    <w:name w:val="0614AC2F881440709C4CC2659594F3B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4">
    <w:name w:val="0A275DF9B7AC4142AA7087B1592A772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4">
    <w:name w:val="6D1B7BC008EB4C1A87B415021F246F8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4">
    <w:name w:val="888E2059ABC14596AB349A31D0F177B3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4">
    <w:name w:val="493ADA1D739D4535B898CFB434A9C1A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4">
    <w:name w:val="E3403023F3FB4AC5A92F9D537C41ED11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4">
    <w:name w:val="020ECCB06BE346F2AAD981C1278CC63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4">
    <w:name w:val="D9C059B00AAE4B299D02DE9C7292D385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4">
    <w:name w:val="EEC827892E084A4294B13370CECC5A0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4">
    <w:name w:val="9BA579D5D8BA4B8AA46247DE1837CBA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4">
    <w:name w:val="63C16A0BF2DE427F81F23FBA0C55FF6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4">
    <w:name w:val="2EC3F7F206BD472195E6B2AED0D2A1DE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4">
    <w:name w:val="70B7BEACCF694C19B669172D4C63E3F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4">
    <w:name w:val="AADBD7FE0D2F4BFFA7F2EC73A1FA575A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4">
    <w:name w:val="4D87801C6243449A800F5E1AC093AE3D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4">
    <w:name w:val="47F45CABE21A4890897C59A6C1A3DF2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4">
    <w:name w:val="14930CF135E34898BEBE4CF9F5A1985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4">
    <w:name w:val="FAFB46518446447EB4993ACFFCA9DE1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4">
    <w:name w:val="0E338B1161BD4B1CA5AA7840685AEA6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4">
    <w:name w:val="C8984C09EB2043E9979CF64549004E4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4">
    <w:name w:val="9657FF0D466E44EA91902ABCC32C613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4">
    <w:name w:val="7EDB40169E68457781A0364DAC98C7D0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4">
    <w:name w:val="80B191D17E4241B7BC4CE0703AF3982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4">
    <w:name w:val="3DDCB79F2C4146918B226C712DB0A2D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4">
    <w:name w:val="79310FC79D974A0089C88AF4C8BE8E10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4">
    <w:name w:val="72B8C3590CB64295AEEF7E85925C8589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4">
    <w:name w:val="9DF141F2D1A7489A9384E9DE5F576B8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4">
    <w:name w:val="F6C3D3B455DE483EA765A375621C494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4">
    <w:name w:val="FB5FF36B54FD41E29F5A8E8C4503BC3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4">
    <w:name w:val="8224313F09D341AB86F043A8CC6ECF43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4">
    <w:name w:val="983574660E704C5ABE6A9F70F34145E2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4">
    <w:name w:val="C2552FE09FF74AFB99068BFB043C141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4">
    <w:name w:val="C29A3E4BD41C466F9F863B0E205446D1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4">
    <w:name w:val="B2E70753EDE049F6A1D76B6990CA9F5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4">
    <w:name w:val="7EFA25B9B0ED409786C0C89ED15F0730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4">
    <w:name w:val="2FB7969B8A7D4C04B58B91D21CB952E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4">
    <w:name w:val="83BF4B55EFD842B89FE46AAD7C0FC8CA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4">
    <w:name w:val="BE791DE80A14461B91ACE9C6DDCFC11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4">
    <w:name w:val="3397E34FC3DC4BA28080BCD18F19B40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4">
    <w:name w:val="174D5A66CAF94291B7B25A3FADF33E29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4">
    <w:name w:val="39E637A842144F8EAD2CCCB28F25090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4">
    <w:name w:val="237DD45A290547EF83854C1CB460073B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4">
    <w:name w:val="6B9EF555A54F4B94BDFC5B15CE31C65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4">
    <w:name w:val="D73582AC59C949CF908BCE3530A68BA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4">
    <w:name w:val="EF502AC6A233495D98A68CBF82A875D9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4">
    <w:name w:val="E3DA8833A9F64903877370A344C116D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4">
    <w:name w:val="DEC9F5F9C3964DAE9EDE1D35B35F566B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4">
    <w:name w:val="625F6A6D9DB0465EA200D73FAE13D835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4">
    <w:name w:val="7D3B8741A1A843FA847C24AADEF83D85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4">
    <w:name w:val="82471A218A0C4F97B8080135365BBCB2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4">
    <w:name w:val="FB05DA39C44F4CE4B332AF5C2BA1F8B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4">
    <w:name w:val="CDF5000861A64942914C0477FD74BC80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4">
    <w:name w:val="6C5219BDEEA243F2A8594A78A3481025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4">
    <w:name w:val="D2236E7B0B884C9F8FF0F09A2A6A4D2E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4">
    <w:name w:val="52900D55FC5C4B3E9CA8A5B7369BE7D8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4">
    <w:name w:val="A71E9996A41E49FD8300ADD691680B77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4">
    <w:name w:val="14C8B7905F8F4650BA8CCE3C065DB316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4">
    <w:name w:val="5D63A57A33B64F74A0166460D682DBC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4">
    <w:name w:val="1E13D3323AF14462B8C2D578E6544C33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4">
    <w:name w:val="1D2046AA3752445CAA9581CDCB220792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4">
    <w:name w:val="66DEB7DE26184FFAB5FE4E7D7872C55D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4">
    <w:name w:val="3468BD9480954DB38BF0E0155D71760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4">
    <w:name w:val="72381185DEEE42DC98C08119BEE0013A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4">
    <w:name w:val="B85903FCCF90413F91EDAD47FEB92FF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4">
    <w:name w:val="5CC724D129BB4B87B3EAE88CAA4EEDCD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4">
    <w:name w:val="F241B2E3ABAB4ABC9405537B34465A5D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4">
    <w:name w:val="FF259E175A784D1299BE3E276135BCA9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4">
    <w:name w:val="A742BDFC25944B1CAAC1F56FD91437C0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4">
    <w:name w:val="29E35FB11CF146CEB41E53BF21769922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4">
    <w:name w:val="EAC3DC46CBA44DE6A960750B2636185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4">
    <w:name w:val="5262FD7A40FB4FA997B7341E7655D281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4">
    <w:name w:val="B37DF8B17502464B8DA291BEA9304FCC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4">
    <w:name w:val="1384A897D951461EBC9279D6749E9B74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4">
    <w:name w:val="11F75A77F8544855A3283248CE8986DB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4">
    <w:name w:val="B404DF0F91A143839A729ACF8D16E8BA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4">
    <w:name w:val="14F993089075436E92D81E319008F56F4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99C0196C71440B94C7127F9C1DAFD11">
    <w:name w:val="BA99C0196C71440B94C7127F9C1DAFD11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3EAC3EC384BDD91C3351D1CC26DA72">
    <w:name w:val="F293EAC3EC384BDD91C3351D1CC26DA7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8570D136974A5BB64D6A2F9B4387D02">
    <w:name w:val="4A8570D136974A5BB64D6A2F9B4387D0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F52E7A5C204E99A7284703A051A4522">
    <w:name w:val="96F52E7A5C204E99A7284703A051A452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894BCC666C4EE5AA41830C2E10F8992">
    <w:name w:val="BD894BCC666C4EE5AA41830C2E10F899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4CE92F293C4B568EAE6405D47E4A232">
    <w:name w:val="E44CE92F293C4B568EAE6405D47E4A23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7013CE15954D6FB3D17ABAB45CAA812">
    <w:name w:val="6E7013CE15954D6FB3D17ABAB45CAA81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DDFB0D451446968555518D66AD67F52">
    <w:name w:val="63DDFB0D451446968555518D66AD67F52"/>
    <w:rsid w:val="00F809A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DFB9F4A6C748A4A021C2675FE0A07D">
    <w:name w:val="6CDFB9F4A6C748A4A021C2675FE0A07D"/>
    <w:rsid w:val="00F809A2"/>
    <w:rPr>
      <w:lang w:val="fr-CH" w:eastAsia="fr-CH"/>
    </w:rPr>
  </w:style>
  <w:style w:type="paragraph" w:customStyle="1" w:styleId="18586BF2EA8942E48BA95FD15525041D">
    <w:name w:val="18586BF2EA8942E48BA95FD15525041D"/>
    <w:rsid w:val="00F809A2"/>
    <w:rPr>
      <w:lang w:val="fr-CH" w:eastAsia="fr-CH"/>
    </w:rPr>
  </w:style>
  <w:style w:type="paragraph" w:customStyle="1" w:styleId="DAF03BAC6CBE4753B1A18851E45EBC4A">
    <w:name w:val="DAF03BAC6CBE4753B1A18851E45EBC4A"/>
    <w:rsid w:val="00F809A2"/>
    <w:rPr>
      <w:lang w:val="fr-CH" w:eastAsia="fr-CH"/>
    </w:rPr>
  </w:style>
  <w:style w:type="paragraph" w:customStyle="1" w:styleId="CE8EDDEF8F3844C49DB0401C264DF01C">
    <w:name w:val="CE8EDDEF8F3844C49DB0401C264DF01C"/>
    <w:rsid w:val="00F809A2"/>
    <w:rPr>
      <w:lang w:val="fr-CH" w:eastAsia="fr-CH"/>
    </w:rPr>
  </w:style>
  <w:style w:type="paragraph" w:customStyle="1" w:styleId="C1A9D0BE8F6245998F9334BA0BE4E999">
    <w:name w:val="C1A9D0BE8F6245998F9334BA0BE4E999"/>
    <w:rsid w:val="00F809A2"/>
    <w:rPr>
      <w:lang w:val="fr-CH" w:eastAsia="fr-CH"/>
    </w:rPr>
  </w:style>
  <w:style w:type="paragraph" w:customStyle="1" w:styleId="599ECBE4B25B48608ED0E030B02F3419">
    <w:name w:val="599ECBE4B25B48608ED0E030B02F3419"/>
    <w:rsid w:val="00F809A2"/>
    <w:rPr>
      <w:lang w:val="fr-CH" w:eastAsia="fr-CH"/>
    </w:rPr>
  </w:style>
  <w:style w:type="paragraph" w:customStyle="1" w:styleId="FD8CB1A98E43426F9AF4E1B4F81475A9">
    <w:name w:val="FD8CB1A98E43426F9AF4E1B4F81475A9"/>
    <w:rsid w:val="00F809A2"/>
    <w:rPr>
      <w:lang w:val="fr-CH" w:eastAsia="fr-CH"/>
    </w:rPr>
  </w:style>
  <w:style w:type="paragraph" w:customStyle="1" w:styleId="A9507021349B4760A248C0372FBD2D91">
    <w:name w:val="A9507021349B4760A248C0372FBD2D91"/>
    <w:rsid w:val="00F809A2"/>
    <w:rPr>
      <w:lang w:val="fr-CH" w:eastAsia="fr-CH"/>
    </w:rPr>
  </w:style>
  <w:style w:type="paragraph" w:customStyle="1" w:styleId="A93DB9424B62414B9A693FCF0D87A80D">
    <w:name w:val="A93DB9424B62414B9A693FCF0D87A80D"/>
    <w:rsid w:val="00F809A2"/>
    <w:rPr>
      <w:lang w:val="fr-CH" w:eastAsia="fr-CH"/>
    </w:rPr>
  </w:style>
  <w:style w:type="paragraph" w:customStyle="1" w:styleId="19426245DB5540B1BCE2C5E05724C6A3">
    <w:name w:val="19426245DB5540B1BCE2C5E05724C6A3"/>
    <w:rsid w:val="00F809A2"/>
    <w:rPr>
      <w:lang w:val="fr-CH" w:eastAsia="fr-CH"/>
    </w:rPr>
  </w:style>
  <w:style w:type="paragraph" w:customStyle="1" w:styleId="2E44325C1B134521A05DF1DCB2163C24">
    <w:name w:val="2E44325C1B134521A05DF1DCB2163C24"/>
    <w:rsid w:val="00F809A2"/>
    <w:rPr>
      <w:lang w:val="fr-CH" w:eastAsia="fr-CH"/>
    </w:rPr>
  </w:style>
  <w:style w:type="paragraph" w:customStyle="1" w:styleId="2D776F9BA6784A13BBA9AB640B022B3B">
    <w:name w:val="2D776F9BA6784A13BBA9AB640B022B3B"/>
    <w:rsid w:val="00F809A2"/>
    <w:rPr>
      <w:lang w:val="fr-CH" w:eastAsia="fr-CH"/>
    </w:rPr>
  </w:style>
  <w:style w:type="paragraph" w:customStyle="1" w:styleId="FD3E214E8E1D40CD86C4104BA4D7D2C4">
    <w:name w:val="FD3E214E8E1D40CD86C4104BA4D7D2C4"/>
    <w:rsid w:val="00F809A2"/>
    <w:rPr>
      <w:lang w:val="fr-CH" w:eastAsia="fr-CH"/>
    </w:rPr>
  </w:style>
  <w:style w:type="paragraph" w:customStyle="1" w:styleId="CC8084C889CE442CAC346EAA78B90C54">
    <w:name w:val="CC8084C889CE442CAC346EAA78B90C54"/>
    <w:rsid w:val="00F809A2"/>
    <w:rPr>
      <w:lang w:val="fr-CH" w:eastAsia="fr-CH"/>
    </w:rPr>
  </w:style>
  <w:style w:type="paragraph" w:customStyle="1" w:styleId="4A78E8E9921C4BB7810F7631E2940E62">
    <w:name w:val="4A78E8E9921C4BB7810F7631E2940E62"/>
    <w:rsid w:val="00F809A2"/>
    <w:rPr>
      <w:lang w:val="fr-CH" w:eastAsia="fr-CH"/>
    </w:rPr>
  </w:style>
  <w:style w:type="paragraph" w:customStyle="1" w:styleId="FBF1BD31009242A39A8282D7B8EA24DF">
    <w:name w:val="FBF1BD31009242A39A8282D7B8EA24DF"/>
    <w:rsid w:val="00F809A2"/>
    <w:rPr>
      <w:lang w:val="fr-CH" w:eastAsia="fr-CH"/>
    </w:rPr>
  </w:style>
  <w:style w:type="paragraph" w:customStyle="1" w:styleId="A7E0E0ED9595430A82363C8EDCA87620">
    <w:name w:val="A7E0E0ED9595430A82363C8EDCA87620"/>
    <w:rsid w:val="00F809A2"/>
    <w:rPr>
      <w:lang w:val="fr-CH" w:eastAsia="fr-CH"/>
    </w:rPr>
  </w:style>
  <w:style w:type="paragraph" w:customStyle="1" w:styleId="4AC4B7F2862241A29C1F4628D275FB11">
    <w:name w:val="4AC4B7F2862241A29C1F4628D275FB11"/>
    <w:rsid w:val="00F809A2"/>
    <w:rPr>
      <w:lang w:val="fr-CH" w:eastAsia="fr-CH"/>
    </w:rPr>
  </w:style>
  <w:style w:type="paragraph" w:customStyle="1" w:styleId="B4DBEF34293F4BC39F26C831AE09E029">
    <w:name w:val="B4DBEF34293F4BC39F26C831AE09E029"/>
    <w:rsid w:val="00F809A2"/>
    <w:rPr>
      <w:lang w:val="fr-CH" w:eastAsia="fr-CH"/>
    </w:rPr>
  </w:style>
  <w:style w:type="paragraph" w:customStyle="1" w:styleId="6B2920F3282042A2A5BCA7DF496B16B0">
    <w:name w:val="6B2920F3282042A2A5BCA7DF496B16B0"/>
    <w:rsid w:val="00F809A2"/>
    <w:rPr>
      <w:lang w:val="fr-CH" w:eastAsia="fr-CH"/>
    </w:rPr>
  </w:style>
  <w:style w:type="paragraph" w:customStyle="1" w:styleId="E8D8D35DFF594EC1B0E1CD5FECD3F714">
    <w:name w:val="E8D8D35DFF594EC1B0E1CD5FECD3F714"/>
    <w:rsid w:val="00F809A2"/>
    <w:rPr>
      <w:lang w:val="fr-CH" w:eastAsia="fr-CH"/>
    </w:rPr>
  </w:style>
  <w:style w:type="paragraph" w:customStyle="1" w:styleId="F9A83C29E78E4AD1A8264BDCA206D20B">
    <w:name w:val="F9A83C29E78E4AD1A8264BDCA206D20B"/>
    <w:rsid w:val="00F809A2"/>
    <w:rPr>
      <w:lang w:val="fr-CH" w:eastAsia="fr-CH"/>
    </w:rPr>
  </w:style>
  <w:style w:type="paragraph" w:customStyle="1" w:styleId="2F85CE583AAE4F0AB14ACCC21E1565B9">
    <w:name w:val="2F85CE583AAE4F0AB14ACCC21E1565B9"/>
    <w:rsid w:val="00F809A2"/>
    <w:rPr>
      <w:lang w:val="fr-CH" w:eastAsia="fr-CH"/>
    </w:rPr>
  </w:style>
  <w:style w:type="paragraph" w:customStyle="1" w:styleId="399EA4B583204C898D49548B5DA50515">
    <w:name w:val="399EA4B583204C898D49548B5DA50515"/>
    <w:rsid w:val="00F809A2"/>
    <w:rPr>
      <w:lang w:val="fr-CH" w:eastAsia="fr-CH"/>
    </w:rPr>
  </w:style>
  <w:style w:type="paragraph" w:customStyle="1" w:styleId="04E2E107E7824F5080D473355D96CAA4">
    <w:name w:val="04E2E107E7824F5080D473355D96CAA4"/>
    <w:rsid w:val="00F809A2"/>
    <w:rPr>
      <w:lang w:val="fr-CH" w:eastAsia="fr-CH"/>
    </w:rPr>
  </w:style>
  <w:style w:type="paragraph" w:customStyle="1" w:styleId="4C537E42A43947B1A22D0AC6E08DD9EB">
    <w:name w:val="4C537E42A43947B1A22D0AC6E08DD9EB"/>
    <w:rsid w:val="00F809A2"/>
    <w:rPr>
      <w:lang w:val="fr-CH" w:eastAsia="fr-CH"/>
    </w:rPr>
  </w:style>
  <w:style w:type="paragraph" w:customStyle="1" w:styleId="D7010A240BD94AB8844C1B9B10EA61CE">
    <w:name w:val="D7010A240BD94AB8844C1B9B10EA61CE"/>
    <w:rsid w:val="00F809A2"/>
    <w:rPr>
      <w:lang w:val="fr-CH" w:eastAsia="fr-CH"/>
    </w:rPr>
  </w:style>
  <w:style w:type="paragraph" w:customStyle="1" w:styleId="AC920434F1B8498BBC0D18F1164F8ED3">
    <w:name w:val="AC920434F1B8498BBC0D18F1164F8ED3"/>
    <w:rsid w:val="00F809A2"/>
    <w:rPr>
      <w:lang w:val="fr-CH" w:eastAsia="fr-CH"/>
    </w:rPr>
  </w:style>
  <w:style w:type="paragraph" w:customStyle="1" w:styleId="3187F85913C34E61A5AE8B7CD349EAE7">
    <w:name w:val="3187F85913C34E61A5AE8B7CD349EAE7"/>
    <w:rsid w:val="00F809A2"/>
    <w:rPr>
      <w:lang w:val="fr-CH" w:eastAsia="fr-CH"/>
    </w:rPr>
  </w:style>
  <w:style w:type="paragraph" w:customStyle="1" w:styleId="9C80A6E0FBF743AA83FD5406415815A9">
    <w:name w:val="9C80A6E0FBF743AA83FD5406415815A9"/>
    <w:rsid w:val="00F809A2"/>
    <w:rPr>
      <w:lang w:val="fr-CH" w:eastAsia="fr-CH"/>
    </w:rPr>
  </w:style>
  <w:style w:type="paragraph" w:customStyle="1" w:styleId="07E610C16CFE47528ECD4AEBC893189B">
    <w:name w:val="07E610C16CFE47528ECD4AEBC893189B"/>
    <w:rsid w:val="00F809A2"/>
    <w:rPr>
      <w:lang w:val="fr-CH" w:eastAsia="fr-CH"/>
    </w:rPr>
  </w:style>
  <w:style w:type="paragraph" w:customStyle="1" w:styleId="5E382AB505024FA88136DCD01B31A991">
    <w:name w:val="5E382AB505024FA88136DCD01B31A991"/>
    <w:rsid w:val="00F809A2"/>
    <w:rPr>
      <w:lang w:val="fr-CH" w:eastAsia="fr-CH"/>
    </w:rPr>
  </w:style>
  <w:style w:type="paragraph" w:customStyle="1" w:styleId="84089920FA524D8E9746A8D6AF3A2F8E">
    <w:name w:val="84089920FA524D8E9746A8D6AF3A2F8E"/>
    <w:rsid w:val="00F809A2"/>
    <w:rPr>
      <w:lang w:val="fr-CH" w:eastAsia="fr-CH"/>
    </w:rPr>
  </w:style>
  <w:style w:type="paragraph" w:customStyle="1" w:styleId="F877C4A8B74B4D94BBAACE96B724B91A">
    <w:name w:val="F877C4A8B74B4D94BBAACE96B724B91A"/>
    <w:rsid w:val="00F809A2"/>
    <w:rPr>
      <w:lang w:val="fr-CH" w:eastAsia="fr-CH"/>
    </w:rPr>
  </w:style>
  <w:style w:type="paragraph" w:customStyle="1" w:styleId="3CED915C0CF6445CA6809A3B5E3BCE2D">
    <w:name w:val="3CED915C0CF6445CA6809A3B5E3BCE2D"/>
    <w:rsid w:val="00F809A2"/>
    <w:rPr>
      <w:lang w:val="fr-CH" w:eastAsia="fr-CH"/>
    </w:rPr>
  </w:style>
  <w:style w:type="paragraph" w:customStyle="1" w:styleId="6A7897ED8939488D95A36E60417C0305">
    <w:name w:val="6A7897ED8939488D95A36E60417C0305"/>
    <w:rsid w:val="00F809A2"/>
    <w:rPr>
      <w:lang w:val="fr-CH" w:eastAsia="fr-CH"/>
    </w:rPr>
  </w:style>
  <w:style w:type="paragraph" w:customStyle="1" w:styleId="4D50EA7C577D47D3A4A4EEBA0A790E85">
    <w:name w:val="4D50EA7C577D47D3A4A4EEBA0A790E85"/>
    <w:rsid w:val="00F809A2"/>
    <w:rPr>
      <w:lang w:val="fr-CH" w:eastAsia="fr-CH"/>
    </w:rPr>
  </w:style>
  <w:style w:type="paragraph" w:customStyle="1" w:styleId="A20C5105C33E40D3A5083FA212CC5287">
    <w:name w:val="A20C5105C33E40D3A5083FA212CC5287"/>
    <w:rsid w:val="00F809A2"/>
    <w:rPr>
      <w:lang w:val="fr-CH" w:eastAsia="fr-CH"/>
    </w:rPr>
  </w:style>
  <w:style w:type="paragraph" w:customStyle="1" w:styleId="CE1978D2B29646AAA765BAFFE365930D">
    <w:name w:val="CE1978D2B29646AAA765BAFFE365930D"/>
    <w:rsid w:val="00F809A2"/>
    <w:rPr>
      <w:lang w:val="fr-CH" w:eastAsia="fr-CH"/>
    </w:rPr>
  </w:style>
  <w:style w:type="paragraph" w:customStyle="1" w:styleId="0E006ED2F27C4E9F815AA727149E159D">
    <w:name w:val="0E006ED2F27C4E9F815AA727149E159D"/>
    <w:rsid w:val="00F809A2"/>
    <w:rPr>
      <w:lang w:val="fr-CH" w:eastAsia="fr-CH"/>
    </w:rPr>
  </w:style>
  <w:style w:type="paragraph" w:customStyle="1" w:styleId="A6C70D6505354EDA885E788DB6669833">
    <w:name w:val="A6C70D6505354EDA885E788DB6669833"/>
    <w:rsid w:val="00F809A2"/>
    <w:rPr>
      <w:lang w:val="fr-CH" w:eastAsia="fr-CH"/>
    </w:rPr>
  </w:style>
  <w:style w:type="paragraph" w:customStyle="1" w:styleId="CEC0B3A982C941B387CF077AEB1CB308">
    <w:name w:val="CEC0B3A982C941B387CF077AEB1CB308"/>
    <w:rsid w:val="00F809A2"/>
    <w:rPr>
      <w:lang w:val="fr-CH" w:eastAsia="fr-CH"/>
    </w:rPr>
  </w:style>
  <w:style w:type="paragraph" w:customStyle="1" w:styleId="1B5C2F60BF9541D89E33DDBB411FC09F">
    <w:name w:val="1B5C2F60BF9541D89E33DDBB411FC09F"/>
    <w:rsid w:val="00F809A2"/>
    <w:rPr>
      <w:lang w:val="fr-CH" w:eastAsia="fr-CH"/>
    </w:rPr>
  </w:style>
  <w:style w:type="paragraph" w:customStyle="1" w:styleId="23CEBCEAE7E84622A7452705E474433B">
    <w:name w:val="23CEBCEAE7E84622A7452705E474433B"/>
    <w:rsid w:val="00F809A2"/>
    <w:rPr>
      <w:lang w:val="fr-CH" w:eastAsia="fr-CH"/>
    </w:rPr>
  </w:style>
  <w:style w:type="paragraph" w:customStyle="1" w:styleId="3EE0358B194047D494ADC566FB06A268">
    <w:name w:val="3EE0358B194047D494ADC566FB06A268"/>
    <w:rsid w:val="00F809A2"/>
    <w:rPr>
      <w:lang w:val="fr-CH" w:eastAsia="fr-CH"/>
    </w:rPr>
  </w:style>
  <w:style w:type="paragraph" w:customStyle="1" w:styleId="5D9E89BCE4DE49778B09121693D2C099">
    <w:name w:val="5D9E89BCE4DE49778B09121693D2C099"/>
    <w:rsid w:val="00F809A2"/>
    <w:rPr>
      <w:lang w:val="fr-CH" w:eastAsia="fr-CH"/>
    </w:rPr>
  </w:style>
  <w:style w:type="paragraph" w:customStyle="1" w:styleId="4CAB620C849C475FAB69EFB77546B2B2">
    <w:name w:val="4CAB620C849C475FAB69EFB77546B2B2"/>
    <w:rsid w:val="00F809A2"/>
    <w:rPr>
      <w:lang w:val="fr-CH" w:eastAsia="fr-CH"/>
    </w:rPr>
  </w:style>
  <w:style w:type="paragraph" w:customStyle="1" w:styleId="FF5DC4A4828C4E5A83855FF7C37AFC20">
    <w:name w:val="FF5DC4A4828C4E5A83855FF7C37AFC20"/>
    <w:rsid w:val="00F809A2"/>
    <w:rPr>
      <w:lang w:val="fr-CH" w:eastAsia="fr-CH"/>
    </w:rPr>
  </w:style>
  <w:style w:type="paragraph" w:customStyle="1" w:styleId="BEE8D298CE1542D9AE2918537704BB58">
    <w:name w:val="BEE8D298CE1542D9AE2918537704BB58"/>
    <w:rsid w:val="00F809A2"/>
    <w:rPr>
      <w:lang w:val="fr-CH" w:eastAsia="fr-CH"/>
    </w:rPr>
  </w:style>
  <w:style w:type="paragraph" w:customStyle="1" w:styleId="11AA8F2BF0A9471A8FC7DD09F402527A">
    <w:name w:val="11AA8F2BF0A9471A8FC7DD09F402527A"/>
    <w:rsid w:val="00F809A2"/>
    <w:rPr>
      <w:lang w:val="fr-CH" w:eastAsia="fr-CH"/>
    </w:rPr>
  </w:style>
  <w:style w:type="paragraph" w:customStyle="1" w:styleId="F926CB82BC734AEDA78D8C5812504975">
    <w:name w:val="F926CB82BC734AEDA78D8C5812504975"/>
    <w:rsid w:val="00F809A2"/>
    <w:rPr>
      <w:lang w:val="fr-CH" w:eastAsia="fr-CH"/>
    </w:rPr>
  </w:style>
  <w:style w:type="paragraph" w:customStyle="1" w:styleId="794EC9FD7CCC48F6BE89596D95792E55">
    <w:name w:val="794EC9FD7CCC48F6BE89596D95792E55"/>
    <w:rsid w:val="00F809A2"/>
    <w:rPr>
      <w:lang w:val="fr-CH" w:eastAsia="fr-CH"/>
    </w:rPr>
  </w:style>
  <w:style w:type="paragraph" w:customStyle="1" w:styleId="BC0DBC9429674DB49B230E696EBA8CA2">
    <w:name w:val="BC0DBC9429674DB49B230E696EBA8CA2"/>
    <w:rsid w:val="00F809A2"/>
    <w:rPr>
      <w:lang w:val="fr-CH" w:eastAsia="fr-CH"/>
    </w:rPr>
  </w:style>
  <w:style w:type="paragraph" w:customStyle="1" w:styleId="1841C172D13F47EF9FC6288F3B524005">
    <w:name w:val="1841C172D13F47EF9FC6288F3B524005"/>
    <w:rsid w:val="00F809A2"/>
    <w:rPr>
      <w:lang w:val="fr-CH" w:eastAsia="fr-CH"/>
    </w:rPr>
  </w:style>
  <w:style w:type="paragraph" w:customStyle="1" w:styleId="784E373CE03B4623B663512B8FD330C4">
    <w:name w:val="784E373CE03B4623B663512B8FD330C4"/>
    <w:rsid w:val="00F809A2"/>
    <w:rPr>
      <w:lang w:val="fr-CH" w:eastAsia="fr-CH"/>
    </w:rPr>
  </w:style>
  <w:style w:type="paragraph" w:customStyle="1" w:styleId="FB26E57F1B5D483DB9C88F7BA1C6384A">
    <w:name w:val="FB26E57F1B5D483DB9C88F7BA1C6384A"/>
    <w:rsid w:val="00F809A2"/>
    <w:rPr>
      <w:lang w:val="fr-CH" w:eastAsia="fr-CH"/>
    </w:rPr>
  </w:style>
  <w:style w:type="paragraph" w:customStyle="1" w:styleId="03DEBA14F4A0465C8B1B464A21E11BDB">
    <w:name w:val="03DEBA14F4A0465C8B1B464A21E11BDB"/>
    <w:rsid w:val="00F809A2"/>
    <w:rPr>
      <w:lang w:val="fr-CH" w:eastAsia="fr-CH"/>
    </w:rPr>
  </w:style>
  <w:style w:type="paragraph" w:customStyle="1" w:styleId="E31EB842E1C24282809EBD3483A71BDE">
    <w:name w:val="E31EB842E1C24282809EBD3483A71BDE"/>
    <w:rsid w:val="00F809A2"/>
    <w:rPr>
      <w:lang w:val="fr-CH" w:eastAsia="fr-CH"/>
    </w:rPr>
  </w:style>
  <w:style w:type="paragraph" w:customStyle="1" w:styleId="0FCEEB4FC526468BA863D75D14328A52">
    <w:name w:val="0FCEEB4FC526468BA863D75D14328A52"/>
    <w:rsid w:val="00F809A2"/>
    <w:rPr>
      <w:lang w:val="fr-CH" w:eastAsia="fr-CH"/>
    </w:rPr>
  </w:style>
  <w:style w:type="paragraph" w:customStyle="1" w:styleId="1F2B8C3EC3BF41EDA97A08D27B6464CE">
    <w:name w:val="1F2B8C3EC3BF41EDA97A08D27B6464CE"/>
    <w:rsid w:val="00F809A2"/>
    <w:rPr>
      <w:lang w:val="fr-CH" w:eastAsia="fr-CH"/>
    </w:rPr>
  </w:style>
  <w:style w:type="paragraph" w:customStyle="1" w:styleId="7D7ABA12777A496BA29E497E2F31171E">
    <w:name w:val="7D7ABA12777A496BA29E497E2F31171E"/>
    <w:rsid w:val="00F809A2"/>
    <w:rPr>
      <w:lang w:val="fr-CH" w:eastAsia="fr-CH"/>
    </w:rPr>
  </w:style>
  <w:style w:type="paragraph" w:customStyle="1" w:styleId="599FF83AFBEA4D818CF6DE1E954D3C97">
    <w:name w:val="599FF83AFBEA4D818CF6DE1E954D3C97"/>
    <w:rsid w:val="00F809A2"/>
    <w:rPr>
      <w:lang w:val="fr-CH" w:eastAsia="fr-CH"/>
    </w:rPr>
  </w:style>
  <w:style w:type="paragraph" w:customStyle="1" w:styleId="B51F6F2FAA9F45B2BABD9CBDDA539C3F">
    <w:name w:val="B51F6F2FAA9F45B2BABD9CBDDA539C3F"/>
    <w:rsid w:val="00F809A2"/>
    <w:rPr>
      <w:lang w:val="fr-CH" w:eastAsia="fr-CH"/>
    </w:rPr>
  </w:style>
  <w:style w:type="paragraph" w:customStyle="1" w:styleId="A6AEF14FC53549DCB021D6441BC1669E">
    <w:name w:val="A6AEF14FC53549DCB021D6441BC1669E"/>
    <w:rsid w:val="00F809A2"/>
    <w:rPr>
      <w:lang w:val="fr-CH" w:eastAsia="fr-CH"/>
    </w:rPr>
  </w:style>
  <w:style w:type="paragraph" w:customStyle="1" w:styleId="F83D342BDEFF4EAD8434751DA17F3392">
    <w:name w:val="F83D342BDEFF4EAD8434751DA17F3392"/>
    <w:rsid w:val="00F809A2"/>
    <w:rPr>
      <w:lang w:val="fr-CH" w:eastAsia="fr-CH"/>
    </w:rPr>
  </w:style>
  <w:style w:type="paragraph" w:customStyle="1" w:styleId="858DD20AD66B4193BEB69C2D470299CE">
    <w:name w:val="858DD20AD66B4193BEB69C2D470299CE"/>
    <w:rsid w:val="00F809A2"/>
    <w:rPr>
      <w:lang w:val="fr-CH" w:eastAsia="fr-CH"/>
    </w:rPr>
  </w:style>
  <w:style w:type="paragraph" w:customStyle="1" w:styleId="C948643179444EB3B363F9883575C324">
    <w:name w:val="C948643179444EB3B363F9883575C324"/>
    <w:rsid w:val="00F809A2"/>
    <w:rPr>
      <w:lang w:val="fr-CH" w:eastAsia="fr-CH"/>
    </w:rPr>
  </w:style>
  <w:style w:type="paragraph" w:customStyle="1" w:styleId="07583169940E49A1935DA65CDA80FF75">
    <w:name w:val="07583169940E49A1935DA65CDA80FF75"/>
    <w:rsid w:val="00F809A2"/>
    <w:rPr>
      <w:lang w:val="fr-CH" w:eastAsia="fr-CH"/>
    </w:rPr>
  </w:style>
  <w:style w:type="paragraph" w:customStyle="1" w:styleId="81329FF0738E47A599E974F59F8FBE8C">
    <w:name w:val="81329FF0738E47A599E974F59F8FBE8C"/>
    <w:rsid w:val="00F809A2"/>
    <w:rPr>
      <w:lang w:val="fr-CH" w:eastAsia="fr-CH"/>
    </w:rPr>
  </w:style>
  <w:style w:type="paragraph" w:customStyle="1" w:styleId="DAC1FDC3410A482BB7156F02DC25884A">
    <w:name w:val="DAC1FDC3410A482BB7156F02DC25884A"/>
    <w:rsid w:val="00F809A2"/>
    <w:rPr>
      <w:lang w:val="fr-CH" w:eastAsia="fr-CH"/>
    </w:rPr>
  </w:style>
  <w:style w:type="paragraph" w:customStyle="1" w:styleId="E8089F194FB94049BB798AEE4B48BB41">
    <w:name w:val="E8089F194FB94049BB798AEE4B48BB41"/>
    <w:rsid w:val="00F809A2"/>
    <w:rPr>
      <w:lang w:val="fr-CH" w:eastAsia="fr-CH"/>
    </w:rPr>
  </w:style>
  <w:style w:type="paragraph" w:customStyle="1" w:styleId="5C3C40E795E3468CADC8A3E95757FF60">
    <w:name w:val="5C3C40E795E3468CADC8A3E95757FF60"/>
    <w:rsid w:val="00F809A2"/>
    <w:rPr>
      <w:lang w:val="fr-CH" w:eastAsia="fr-CH"/>
    </w:rPr>
  </w:style>
  <w:style w:type="paragraph" w:customStyle="1" w:styleId="57791EC9034D44BA95FD7E11B9C8D720">
    <w:name w:val="57791EC9034D44BA95FD7E11B9C8D720"/>
    <w:rsid w:val="00F809A2"/>
    <w:rPr>
      <w:lang w:val="fr-CH" w:eastAsia="fr-CH"/>
    </w:rPr>
  </w:style>
  <w:style w:type="paragraph" w:customStyle="1" w:styleId="60A9D8FB00014ADABEEB0A4D38AAF295">
    <w:name w:val="60A9D8FB00014ADABEEB0A4D38AAF295"/>
    <w:rsid w:val="00F809A2"/>
    <w:rPr>
      <w:lang w:val="fr-CH" w:eastAsia="fr-CH"/>
    </w:rPr>
  </w:style>
  <w:style w:type="paragraph" w:customStyle="1" w:styleId="308E2DA1EA3F40E2888E4BB0FBFBD66F">
    <w:name w:val="308E2DA1EA3F40E2888E4BB0FBFBD66F"/>
    <w:rsid w:val="00F809A2"/>
    <w:rPr>
      <w:lang w:val="fr-CH" w:eastAsia="fr-CH"/>
    </w:rPr>
  </w:style>
  <w:style w:type="paragraph" w:customStyle="1" w:styleId="78094CFB2E064BB39E072BC82BEF7F5F">
    <w:name w:val="78094CFB2E064BB39E072BC82BEF7F5F"/>
    <w:rsid w:val="00F809A2"/>
    <w:rPr>
      <w:lang w:val="fr-CH" w:eastAsia="fr-CH"/>
    </w:rPr>
  </w:style>
  <w:style w:type="paragraph" w:customStyle="1" w:styleId="EEC5C204DDF8412D89648D4EB6ECE577">
    <w:name w:val="EEC5C204DDF8412D89648D4EB6ECE577"/>
    <w:rsid w:val="00F809A2"/>
    <w:rPr>
      <w:lang w:val="fr-CH" w:eastAsia="fr-CH"/>
    </w:rPr>
  </w:style>
  <w:style w:type="paragraph" w:customStyle="1" w:styleId="611A90D673A44B40A99B25ED7BAB5EE7">
    <w:name w:val="611A90D673A44B40A99B25ED7BAB5EE7"/>
    <w:rsid w:val="00F809A2"/>
    <w:rPr>
      <w:lang w:val="fr-CH" w:eastAsia="fr-CH"/>
    </w:rPr>
  </w:style>
  <w:style w:type="paragraph" w:customStyle="1" w:styleId="AD1832C2FD8B4BD8B5EAF90A80B683C9">
    <w:name w:val="AD1832C2FD8B4BD8B5EAF90A80B683C9"/>
    <w:rsid w:val="00F809A2"/>
    <w:rPr>
      <w:lang w:val="fr-CH" w:eastAsia="fr-CH"/>
    </w:rPr>
  </w:style>
  <w:style w:type="paragraph" w:customStyle="1" w:styleId="1C01B887860F424581FB5F336F31538B">
    <w:name w:val="1C01B887860F424581FB5F336F31538B"/>
    <w:rsid w:val="00F809A2"/>
    <w:rPr>
      <w:lang w:val="fr-CH" w:eastAsia="fr-CH"/>
    </w:rPr>
  </w:style>
  <w:style w:type="paragraph" w:customStyle="1" w:styleId="C8D6024612354CC9A7B16F793F1AF1C5">
    <w:name w:val="C8D6024612354CC9A7B16F793F1AF1C5"/>
    <w:rsid w:val="00F809A2"/>
    <w:rPr>
      <w:lang w:val="fr-CH" w:eastAsia="fr-CH"/>
    </w:rPr>
  </w:style>
  <w:style w:type="paragraph" w:customStyle="1" w:styleId="A3CC755E0B374262924999BDC6AEFCF4">
    <w:name w:val="A3CC755E0B374262924999BDC6AEFCF4"/>
    <w:rsid w:val="00F809A2"/>
    <w:rPr>
      <w:lang w:val="fr-CH" w:eastAsia="fr-CH"/>
    </w:rPr>
  </w:style>
  <w:style w:type="paragraph" w:customStyle="1" w:styleId="E35DE387CA51401FA146A9C88A98713B">
    <w:name w:val="E35DE387CA51401FA146A9C88A98713B"/>
    <w:rsid w:val="00F809A2"/>
    <w:rPr>
      <w:lang w:val="fr-CH" w:eastAsia="fr-CH"/>
    </w:rPr>
  </w:style>
  <w:style w:type="paragraph" w:customStyle="1" w:styleId="5253AD829E474FB1853CC684DBA25172">
    <w:name w:val="5253AD829E474FB1853CC684DBA25172"/>
    <w:rsid w:val="00F809A2"/>
    <w:rPr>
      <w:lang w:val="fr-CH" w:eastAsia="fr-CH"/>
    </w:rPr>
  </w:style>
  <w:style w:type="paragraph" w:customStyle="1" w:styleId="2AF79AC251664075B3F7E4BF8B07A577">
    <w:name w:val="2AF79AC251664075B3F7E4BF8B07A577"/>
    <w:rsid w:val="00F809A2"/>
    <w:rPr>
      <w:lang w:val="fr-CH" w:eastAsia="fr-CH"/>
    </w:rPr>
  </w:style>
  <w:style w:type="paragraph" w:customStyle="1" w:styleId="14FDD68C2E134EBD90F01F1F2C382AC6">
    <w:name w:val="14FDD68C2E134EBD90F01F1F2C382AC6"/>
    <w:rsid w:val="00F809A2"/>
    <w:rPr>
      <w:lang w:val="fr-CH" w:eastAsia="fr-CH"/>
    </w:rPr>
  </w:style>
  <w:style w:type="paragraph" w:customStyle="1" w:styleId="E0EB9600B0F94E9B8E17D0E694AE8294">
    <w:name w:val="E0EB9600B0F94E9B8E17D0E694AE8294"/>
    <w:rsid w:val="00F809A2"/>
    <w:rPr>
      <w:lang w:val="fr-CH" w:eastAsia="fr-CH"/>
    </w:rPr>
  </w:style>
  <w:style w:type="paragraph" w:customStyle="1" w:styleId="4CCBB61A55CB4E6896982AA0494A807F">
    <w:name w:val="4CCBB61A55CB4E6896982AA0494A807F"/>
    <w:rsid w:val="00F809A2"/>
    <w:rPr>
      <w:lang w:val="fr-CH" w:eastAsia="fr-CH"/>
    </w:rPr>
  </w:style>
  <w:style w:type="paragraph" w:customStyle="1" w:styleId="5376BA60801842A997A2A3F110212CA3">
    <w:name w:val="5376BA60801842A997A2A3F110212CA3"/>
    <w:rsid w:val="00F809A2"/>
    <w:rPr>
      <w:lang w:val="fr-CH" w:eastAsia="fr-CH"/>
    </w:rPr>
  </w:style>
  <w:style w:type="paragraph" w:customStyle="1" w:styleId="45BE10154B24454ABFD70A887C33DA4B">
    <w:name w:val="45BE10154B24454ABFD70A887C33DA4B"/>
    <w:rsid w:val="00F809A2"/>
    <w:rPr>
      <w:lang w:val="fr-CH" w:eastAsia="fr-CH"/>
    </w:rPr>
  </w:style>
  <w:style w:type="paragraph" w:customStyle="1" w:styleId="94CC37A4D6924DF4BB602C21CF2E6F0C">
    <w:name w:val="94CC37A4D6924DF4BB602C21CF2E6F0C"/>
    <w:rsid w:val="00F809A2"/>
    <w:rPr>
      <w:lang w:val="fr-CH" w:eastAsia="fr-CH"/>
    </w:rPr>
  </w:style>
  <w:style w:type="paragraph" w:customStyle="1" w:styleId="9B7956EA524F4566AF93CD0D2CD8EA08">
    <w:name w:val="9B7956EA524F4566AF93CD0D2CD8EA08"/>
    <w:rsid w:val="00F809A2"/>
    <w:rPr>
      <w:lang w:val="fr-CH" w:eastAsia="fr-CH"/>
    </w:rPr>
  </w:style>
  <w:style w:type="paragraph" w:customStyle="1" w:styleId="F1E96524052C45758D030845E6633346">
    <w:name w:val="F1E96524052C45758D030845E6633346"/>
    <w:rsid w:val="00F809A2"/>
    <w:rPr>
      <w:lang w:val="fr-CH" w:eastAsia="fr-CH"/>
    </w:rPr>
  </w:style>
  <w:style w:type="paragraph" w:customStyle="1" w:styleId="E11631C91C62435CABA7221BA1476D60">
    <w:name w:val="E11631C91C62435CABA7221BA1476D60"/>
    <w:rsid w:val="00F809A2"/>
    <w:rPr>
      <w:lang w:val="fr-CH" w:eastAsia="fr-CH"/>
    </w:rPr>
  </w:style>
  <w:style w:type="paragraph" w:customStyle="1" w:styleId="5E762075FA7B4E3BADF2816FC17F9619">
    <w:name w:val="5E762075FA7B4E3BADF2816FC17F9619"/>
    <w:rsid w:val="00F809A2"/>
    <w:rPr>
      <w:lang w:val="fr-CH" w:eastAsia="fr-CH"/>
    </w:rPr>
  </w:style>
  <w:style w:type="paragraph" w:customStyle="1" w:styleId="86CB04DBC1994C4D9EED40054A741CB1">
    <w:name w:val="86CB04DBC1994C4D9EED40054A741CB1"/>
    <w:rsid w:val="00F809A2"/>
    <w:rPr>
      <w:lang w:val="fr-CH" w:eastAsia="fr-CH"/>
    </w:rPr>
  </w:style>
  <w:style w:type="paragraph" w:customStyle="1" w:styleId="B998BE9359BB462FB623E11F242D8A4D">
    <w:name w:val="B998BE9359BB462FB623E11F242D8A4D"/>
    <w:rsid w:val="00F809A2"/>
    <w:rPr>
      <w:lang w:val="fr-CH" w:eastAsia="fr-CH"/>
    </w:rPr>
  </w:style>
  <w:style w:type="paragraph" w:customStyle="1" w:styleId="85E6ACB7D0BF4A41BFBC5020231C0292">
    <w:name w:val="85E6ACB7D0BF4A41BFBC5020231C0292"/>
    <w:rsid w:val="00F809A2"/>
    <w:rPr>
      <w:lang w:val="fr-CH" w:eastAsia="fr-CH"/>
    </w:rPr>
  </w:style>
  <w:style w:type="paragraph" w:customStyle="1" w:styleId="C1D8D9670F044A848FDCFD727C9B5DF8">
    <w:name w:val="C1D8D9670F044A848FDCFD727C9B5DF8"/>
    <w:rsid w:val="00F809A2"/>
    <w:rPr>
      <w:lang w:val="fr-CH" w:eastAsia="fr-CH"/>
    </w:rPr>
  </w:style>
  <w:style w:type="paragraph" w:customStyle="1" w:styleId="23BECEBB13594C97A3B19CCA44BE0787">
    <w:name w:val="23BECEBB13594C97A3B19CCA44BE0787"/>
    <w:rsid w:val="00F809A2"/>
    <w:rPr>
      <w:lang w:val="fr-CH" w:eastAsia="fr-CH"/>
    </w:rPr>
  </w:style>
  <w:style w:type="paragraph" w:customStyle="1" w:styleId="AE3740F12DDE447D93348B7788D88DE6">
    <w:name w:val="AE3740F12DDE447D93348B7788D88DE6"/>
    <w:rsid w:val="00F809A2"/>
    <w:rPr>
      <w:lang w:val="fr-CH" w:eastAsia="fr-CH"/>
    </w:rPr>
  </w:style>
  <w:style w:type="paragraph" w:customStyle="1" w:styleId="183AC3F44C2F4814AEC6575284E496C7">
    <w:name w:val="183AC3F44C2F4814AEC6575284E496C7"/>
    <w:rsid w:val="00F809A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6BBEEE1-A01A-40B7-B583-0BC7EA8F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7279</Characters>
  <Application>Microsoft Office Word</Application>
  <DocSecurity>4</DocSecurity>
  <Lines>60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Controlling de la prestation «Suivi ambulatoire post-institutionnel»</vt:lpstr>
      <vt:lpstr>Controlling de la prestation «Suivi ambulatoire post-institutionnel»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«Suivi ambulatoire post-institutionnel»</dc:title>
  <dc:creator>Habegger Manuel, DIJ-KJA</dc:creator>
  <dc:description>Dokumentennummer</dc:description>
  <cp:lastModifiedBy>Napi Aurélie, DIJ-GS-PGKO</cp:lastModifiedBy>
  <cp:revision>2</cp:revision>
  <cp:lastPrinted>2019-09-11T20:00:00Z</cp:lastPrinted>
  <dcterms:created xsi:type="dcterms:W3CDTF">2023-12-20T20:46:00Z</dcterms:created>
  <dcterms:modified xsi:type="dcterms:W3CDTF">2023-12-20T20:46:00Z</dcterms:modified>
</cp:coreProperties>
</file>