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62B5F" w14:textId="77777777" w:rsidR="00BA7509" w:rsidRPr="00D107CD" w:rsidRDefault="00610CCA" w:rsidP="005222C9">
      <w:pPr>
        <w:pStyle w:val="Titel"/>
        <w:spacing w:before="40"/>
        <w:jc w:val="center"/>
        <w:rPr>
          <w:lang w:val="fr-CH"/>
        </w:rPr>
      </w:pPr>
      <w:sdt>
        <w:sdtPr>
          <w:rPr>
            <w:lang w:val="fr-CH"/>
          </w:rPr>
          <w:id w:val="1479183066"/>
          <w:placeholder>
            <w:docPart w:val="F9F1FCE7EFFC4E0B95CD5F0D283BB71C"/>
          </w:placeholder>
          <w:text w:multiLine="1"/>
        </w:sdtPr>
        <w:sdtEndPr/>
        <w:sdtContent>
          <w:r w:rsidR="005222C9" w:rsidRPr="00D107CD">
            <w:rPr>
              <w:lang w:val="fr-CH"/>
            </w:rPr>
            <w:br/>
          </w:r>
          <w:r w:rsidR="00A21C8D" w:rsidRPr="00D107CD">
            <w:rPr>
              <w:lang w:val="fr-CH"/>
            </w:rPr>
            <w:t xml:space="preserve">Convention relative à la participation aux coûts </w:t>
          </w:r>
          <w:r w:rsidR="00BA7509" w:rsidRPr="00D107CD">
            <w:rPr>
              <w:lang w:val="fr-CH"/>
            </w:rPr>
            <w:br/>
          </w:r>
        </w:sdtContent>
      </w:sdt>
    </w:p>
    <w:p w14:paraId="0B4AB2A8" w14:textId="77777777" w:rsidR="00BA7509" w:rsidRPr="00D107CD" w:rsidRDefault="00A21C8D" w:rsidP="00BA7509">
      <w:pPr>
        <w:jc w:val="center"/>
        <w:rPr>
          <w:lang w:val="fr-CH"/>
        </w:rPr>
      </w:pPr>
      <w:proofErr w:type="gramStart"/>
      <w:r w:rsidRPr="00D107CD">
        <w:rPr>
          <w:lang w:val="fr-CH"/>
        </w:rPr>
        <w:t>entre</w:t>
      </w:r>
      <w:proofErr w:type="gramEnd"/>
    </w:p>
    <w:p w14:paraId="4BB49406" w14:textId="77777777" w:rsidR="00BA7509" w:rsidRPr="00D107CD" w:rsidRDefault="00BA7509" w:rsidP="00BA7509">
      <w:pPr>
        <w:jc w:val="center"/>
        <w:rPr>
          <w:lang w:val="fr-CH"/>
        </w:rPr>
      </w:pPr>
    </w:p>
    <w:p w14:paraId="699F7E79" w14:textId="77777777" w:rsidR="00BA7509" w:rsidRPr="00D107CD" w:rsidRDefault="00BA7509" w:rsidP="00BA7509">
      <w:pPr>
        <w:rPr>
          <w:lang w:val="fr-CH"/>
        </w:rPr>
      </w:pPr>
    </w:p>
    <w:p w14:paraId="26C3CF0F" w14:textId="77777777" w:rsidR="00BA7509" w:rsidRPr="00D107CD" w:rsidRDefault="00610CCA" w:rsidP="004A5395">
      <w:pPr>
        <w:pStyle w:val="Listenabsatz"/>
        <w:numPr>
          <w:ilvl w:val="0"/>
          <w:numId w:val="26"/>
        </w:numPr>
        <w:rPr>
          <w:u w:val="single"/>
          <w:lang w:val="fr-CH"/>
        </w:rPr>
      </w:pPr>
      <w:sdt>
        <w:sdtPr>
          <w:rPr>
            <w:lang w:val="fr-CH"/>
          </w:rPr>
          <w:id w:val="-971908347"/>
          <w:placeholder>
            <w:docPart w:val="3A774EC076294B0C82C1A66CA106E855"/>
          </w:placeholder>
          <w:showingPlcHdr/>
          <w:text/>
        </w:sdtPr>
        <w:sdtEndPr/>
        <w:sdtContent>
          <w:r w:rsidR="008A5540" w:rsidRPr="00D107CD">
            <w:rPr>
              <w:rStyle w:val="Platzhaltertext"/>
              <w:lang w:val="fr-CH"/>
            </w:rPr>
            <w:t>Nom et prénom du parent</w:t>
          </w:r>
        </w:sdtContent>
      </w:sdt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KLIB_AN4_1A#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KLIB_AN4_1B#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KLIB_AN4_1C#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KLIB_AN4_1D#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KLIB_AN4_1E#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KLIB_AN4_1F#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KLIB_AN4A#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KLIB_AN4B#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KLIB_AN4C#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KLIB_AN4D#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KLIB_AN4E#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KLIB_AN4F#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KLIB_AN4A#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KLIB_AN4B#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KLIB_AN4C#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KLIB_AN4D#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KLIB_AN4E#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KLIB_AN4F#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KLIB_AN4_1A#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KLIB_AN4_1B#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KLIB_AN4_1C#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KLIB_AN4_1D#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KLIB_AN4_1E#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KLIB_AN4_1F# </w:instrText>
      </w:r>
      <w:r w:rsidR="00BA7509" w:rsidRPr="00D107CD">
        <w:rPr>
          <w:u w:val="single"/>
          <w:lang w:val="fr-CH"/>
        </w:rPr>
        <w:fldChar w:fldCharType="end"/>
      </w:r>
      <w:r w:rsidR="004A5395" w:rsidRPr="00D107CD">
        <w:rPr>
          <w:u w:val="single"/>
          <w:lang w:val="fr-CH"/>
        </w:rPr>
        <w:t xml:space="preserve">, </w:t>
      </w:r>
      <w:sdt>
        <w:sdtPr>
          <w:rPr>
            <w:u w:val="single"/>
            <w:lang w:val="fr-CH"/>
          </w:rPr>
          <w:id w:val="1879892385"/>
          <w:placeholder>
            <w:docPart w:val="DefaultPlaceholder_-1854013439"/>
          </w:placeholder>
          <w:comboBox>
            <w:listItem w:displayText="né" w:value="né"/>
            <w:listItem w:displayText="née" w:value="née"/>
          </w:comboBox>
        </w:sdtPr>
        <w:sdtEndPr/>
        <w:sdtContent>
          <w:r w:rsidR="00F73ED5" w:rsidRPr="00D107CD">
            <w:rPr>
              <w:rStyle w:val="Platzhaltertext"/>
              <w:lang w:val="fr-CH"/>
            </w:rPr>
            <w:t>né/née</w:t>
          </w:r>
        </w:sdtContent>
      </w:sdt>
      <w:r w:rsidR="00F73ED5" w:rsidRPr="00D107CD">
        <w:rPr>
          <w:u w:val="single"/>
          <w:lang w:val="fr-CH"/>
        </w:rPr>
        <w:t xml:space="preserve"> le </w:t>
      </w:r>
      <w:sdt>
        <w:sdtPr>
          <w:rPr>
            <w:u w:val="single"/>
            <w:lang w:val="fr-CH"/>
          </w:rPr>
          <w:id w:val="-529419563"/>
          <w:placeholder>
            <w:docPart w:val="82322443822A4FA09FEE0F125A3AA536"/>
          </w:placeholder>
          <w:showingPlcHdr/>
          <w:date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="00F73ED5" w:rsidRPr="00D107CD">
            <w:rPr>
              <w:rStyle w:val="Platzhaltertext"/>
              <w:lang w:val="fr-CH"/>
            </w:rPr>
            <w:t>Cliquez ou appuyez ici pour entrer une date.</w:t>
          </w:r>
        </w:sdtContent>
      </w:sdt>
      <w:r w:rsidR="00BA7509" w:rsidRPr="00D107CD">
        <w:rPr>
          <w:u w:val="single"/>
          <w:lang w:val="fr-CH"/>
        </w:rPr>
        <w:t xml:space="preserve"> </w:t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KLIB_AN36_1A#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KLIB_AN36_1B#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KLIB_AN36_1C#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KLIB_AN36_1D#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KLIB_AN36_1E#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KLIB_AN36_1F#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KLIB_AN36A#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KLIB_AN36B#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KLIB_AN36C#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KLIB_AN36D#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KLIB_AN36E#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KLIB_AN36F#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KLIB_AN36A#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KLIB_AN36B#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KLIB_AN36C#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KLIB_AN36D#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KLIB_AN36E#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KLIB_AN36F#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KLIB_AN36_1A#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KLIB_AN36_1B#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KLIB_AN36_1C#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KLIB_AN36_1D#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KLIB_AN36_1E#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KLIB_AN36_1F# </w:instrText>
      </w:r>
      <w:r w:rsidR="00BA7509" w:rsidRPr="00D107CD">
        <w:rPr>
          <w:u w:val="single"/>
          <w:lang w:val="fr-CH"/>
        </w:rPr>
        <w:fldChar w:fldCharType="end"/>
      </w:r>
      <w:r w:rsidR="004A5395" w:rsidRPr="00D107CD">
        <w:rPr>
          <w:u w:val="single"/>
          <w:lang w:val="fr-CH"/>
        </w:rPr>
        <w:t>et</w:t>
      </w:r>
      <w:r w:rsidR="00BA7509" w:rsidRPr="00D107CD">
        <w:rPr>
          <w:u w:val="single"/>
          <w:lang w:val="fr-CH"/>
        </w:rPr>
        <w:t xml:space="preserve"> </w:t>
      </w:r>
      <w:sdt>
        <w:sdtPr>
          <w:rPr>
            <w:lang w:val="fr-CH"/>
          </w:rPr>
          <w:id w:val="631988099"/>
          <w:placeholder>
            <w:docPart w:val="3CEDA61BE2E34C46A237BD6E4849A16B"/>
          </w:placeholder>
          <w:showingPlcHdr/>
          <w:text/>
        </w:sdtPr>
        <w:sdtEndPr/>
        <w:sdtContent>
          <w:r w:rsidR="008A5540" w:rsidRPr="00D107CD">
            <w:rPr>
              <w:rStyle w:val="Platzhaltertext"/>
              <w:lang w:val="fr-CH"/>
            </w:rPr>
            <w:t>Nom et prénom de l’autre parent</w:t>
          </w:r>
        </w:sdtContent>
      </w:sdt>
      <w:r w:rsidR="00BA7509" w:rsidRPr="00D107CD">
        <w:rPr>
          <w:b/>
          <w:u w:val="single"/>
          <w:lang w:val="fr-CH"/>
        </w:rPr>
        <w:fldChar w:fldCharType="begin"/>
      </w:r>
      <w:r w:rsidR="00BA7509" w:rsidRPr="00D107CD">
        <w:rPr>
          <w:b/>
          <w:u w:val="single"/>
          <w:lang w:val="fr-CH"/>
        </w:rPr>
        <w:instrText xml:space="preserve"> DOCPROPERTY KLIB_AN3_2A# </w:instrText>
      </w:r>
      <w:r w:rsidR="00BA7509" w:rsidRPr="00D107CD">
        <w:rPr>
          <w:b/>
          <w:u w:val="single"/>
          <w:lang w:val="fr-CH"/>
        </w:rPr>
        <w:fldChar w:fldCharType="end"/>
      </w:r>
      <w:r w:rsidR="00BA7509" w:rsidRPr="00D107CD">
        <w:rPr>
          <w:b/>
          <w:u w:val="single"/>
          <w:lang w:val="fr-CH"/>
        </w:rPr>
        <w:fldChar w:fldCharType="begin"/>
      </w:r>
      <w:r w:rsidR="00BA7509" w:rsidRPr="00D107CD">
        <w:rPr>
          <w:b/>
          <w:u w:val="single"/>
          <w:lang w:val="fr-CH"/>
        </w:rPr>
        <w:instrText xml:space="preserve"> DOCPROPERTY KLIB_AN3_2B# </w:instrText>
      </w:r>
      <w:r w:rsidR="00BA7509" w:rsidRPr="00D107CD">
        <w:rPr>
          <w:b/>
          <w:u w:val="single"/>
          <w:lang w:val="fr-CH"/>
        </w:rPr>
        <w:fldChar w:fldCharType="end"/>
      </w:r>
      <w:r w:rsidR="00BA7509" w:rsidRPr="00D107CD">
        <w:rPr>
          <w:b/>
          <w:u w:val="single"/>
          <w:lang w:val="fr-CH"/>
        </w:rPr>
        <w:fldChar w:fldCharType="begin"/>
      </w:r>
      <w:r w:rsidR="00BA7509" w:rsidRPr="00D107CD">
        <w:rPr>
          <w:b/>
          <w:u w:val="single"/>
          <w:lang w:val="fr-CH"/>
        </w:rPr>
        <w:instrText xml:space="preserve"> DOCPROPERTY KLIB_AN3_2C# </w:instrText>
      </w:r>
      <w:r w:rsidR="00BA7509" w:rsidRPr="00D107CD">
        <w:rPr>
          <w:b/>
          <w:u w:val="single"/>
          <w:lang w:val="fr-CH"/>
        </w:rPr>
        <w:fldChar w:fldCharType="end"/>
      </w:r>
      <w:r w:rsidR="00BA7509" w:rsidRPr="00D107CD">
        <w:rPr>
          <w:b/>
          <w:u w:val="single"/>
          <w:lang w:val="fr-CH"/>
        </w:rPr>
        <w:fldChar w:fldCharType="begin"/>
      </w:r>
      <w:r w:rsidR="00BA7509" w:rsidRPr="00D107CD">
        <w:rPr>
          <w:b/>
          <w:u w:val="single"/>
          <w:lang w:val="fr-CH"/>
        </w:rPr>
        <w:instrText xml:space="preserve"> DOCPROPERTY KLIB_AN3_2D# </w:instrText>
      </w:r>
      <w:r w:rsidR="00BA7509" w:rsidRPr="00D107CD">
        <w:rPr>
          <w:b/>
          <w:u w:val="single"/>
          <w:lang w:val="fr-CH"/>
        </w:rPr>
        <w:fldChar w:fldCharType="end"/>
      </w:r>
      <w:r w:rsidR="00BA7509" w:rsidRPr="00D107CD">
        <w:rPr>
          <w:b/>
          <w:u w:val="single"/>
          <w:lang w:val="fr-CH"/>
        </w:rPr>
        <w:fldChar w:fldCharType="begin"/>
      </w:r>
      <w:r w:rsidR="00BA7509" w:rsidRPr="00D107CD">
        <w:rPr>
          <w:b/>
          <w:u w:val="single"/>
          <w:lang w:val="fr-CH"/>
        </w:rPr>
        <w:instrText xml:space="preserve"> DOCPROPERTY KLIB_AN3_2E# </w:instrText>
      </w:r>
      <w:r w:rsidR="00BA7509" w:rsidRPr="00D107CD">
        <w:rPr>
          <w:b/>
          <w:u w:val="single"/>
          <w:lang w:val="fr-CH"/>
        </w:rPr>
        <w:fldChar w:fldCharType="end"/>
      </w:r>
      <w:r w:rsidR="00BA7509" w:rsidRPr="00D107CD">
        <w:rPr>
          <w:b/>
          <w:u w:val="single"/>
          <w:lang w:val="fr-CH"/>
        </w:rPr>
        <w:fldChar w:fldCharType="begin"/>
      </w:r>
      <w:r w:rsidR="00BA7509" w:rsidRPr="00D107CD">
        <w:rPr>
          <w:b/>
          <w:u w:val="single"/>
          <w:lang w:val="fr-CH"/>
        </w:rPr>
        <w:instrText xml:space="preserve"> DOCPROPERTY KLIB_AN3_2F# </w:instrText>
      </w:r>
      <w:r w:rsidR="00BA7509" w:rsidRPr="00D107CD">
        <w:rPr>
          <w:b/>
          <w:u w:val="single"/>
          <w:lang w:val="fr-CH"/>
        </w:rPr>
        <w:fldChar w:fldCharType="end"/>
      </w:r>
      <w:r w:rsidR="00BA7509" w:rsidRPr="00D107CD">
        <w:rPr>
          <w:b/>
          <w:u w:val="single"/>
          <w:lang w:val="fr-CH"/>
        </w:rPr>
        <w:fldChar w:fldCharType="begin"/>
      </w:r>
      <w:r w:rsidR="00BA7509" w:rsidRPr="00D107CD">
        <w:rPr>
          <w:b/>
          <w:u w:val="single"/>
          <w:lang w:val="fr-CH"/>
        </w:rPr>
        <w:instrText xml:space="preserve"> DOCPROPERTY KLIB_AN4_2 </w:instrText>
      </w:r>
      <w:r w:rsidR="00BA7509" w:rsidRPr="00D107CD">
        <w:rPr>
          <w:b/>
          <w:u w:val="single"/>
          <w:lang w:val="fr-CH"/>
        </w:rPr>
        <w:fldChar w:fldCharType="end"/>
      </w:r>
      <w:r w:rsidR="00BA7509" w:rsidRPr="00D107CD">
        <w:rPr>
          <w:b/>
          <w:u w:val="single"/>
          <w:lang w:val="fr-CH"/>
        </w:rPr>
        <w:fldChar w:fldCharType="begin"/>
      </w:r>
      <w:r w:rsidR="00BA7509" w:rsidRPr="00D107CD">
        <w:rPr>
          <w:b/>
          <w:u w:val="single"/>
          <w:lang w:val="fr-CH"/>
        </w:rPr>
        <w:instrText xml:space="preserve"> DOCPROPERTY KLIB_AN3_2 </w:instrText>
      </w:r>
      <w:r w:rsidR="00BA7509" w:rsidRPr="00D107CD">
        <w:rPr>
          <w:b/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KLIB_AN4_2A#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KLIB_AN4_2B#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KLIB_AN4_2C#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KLIB_AN4_2D#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KLIB_AN4_2E#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KLIB_AN4_2F#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t xml:space="preserve">, </w:t>
      </w:r>
      <w:sdt>
        <w:sdtPr>
          <w:rPr>
            <w:u w:val="single"/>
            <w:lang w:val="fr-CH"/>
          </w:rPr>
          <w:id w:val="1685552851"/>
          <w:placeholder>
            <w:docPart w:val="C65DBDA95A1B4BECA847F92157967802"/>
          </w:placeholder>
          <w:comboBox>
            <w:listItem w:displayText="né" w:value="né"/>
            <w:listItem w:displayText="née" w:value="née"/>
          </w:comboBox>
        </w:sdtPr>
        <w:sdtEndPr/>
        <w:sdtContent>
          <w:r w:rsidR="004A5395" w:rsidRPr="00D107CD">
            <w:rPr>
              <w:rStyle w:val="Platzhaltertext"/>
              <w:lang w:val="fr-CH"/>
            </w:rPr>
            <w:t>né/née</w:t>
          </w:r>
        </w:sdtContent>
      </w:sdt>
      <w:r w:rsidR="004A5395" w:rsidRPr="00D107CD">
        <w:rPr>
          <w:u w:val="single"/>
          <w:lang w:val="fr-CH"/>
        </w:rPr>
        <w:t xml:space="preserve"> le </w:t>
      </w:r>
      <w:sdt>
        <w:sdtPr>
          <w:rPr>
            <w:u w:val="single"/>
            <w:lang w:val="fr-CH"/>
          </w:rPr>
          <w:id w:val="-974291606"/>
          <w:placeholder>
            <w:docPart w:val="24A16B15BF1840A1B31B199B6054B17D"/>
          </w:placeholder>
          <w:showingPlcHdr/>
          <w:date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="004A5395" w:rsidRPr="00D107CD">
            <w:rPr>
              <w:rStyle w:val="Platzhaltertext"/>
              <w:lang w:val="fr-CH"/>
            </w:rPr>
            <w:t>Cliquez ou appuyez ici pour entrer une date.</w:t>
          </w:r>
        </w:sdtContent>
      </w:sdt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KLIB_AN36_2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t xml:space="preserve">, </w:t>
      </w:r>
      <w:r w:rsidR="004A5395" w:rsidRPr="00D107CD">
        <w:rPr>
          <w:u w:val="single"/>
          <w:lang w:val="fr-CH"/>
        </w:rPr>
        <w:t xml:space="preserve">tous deux domiciliés à l’adresse suivante: </w:t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KLIB_AN15_1A#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KLIB_AN15_1B#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KLIB_AN15_1C#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KLIB_AN15_1D#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KLIB_AN15_1E#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KLIB_AN15_1F#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KLIB_AN15A#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KLIB_AN15B#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KLIB_AN15C#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KLIB_AN15D#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KLIB_AN15E#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KLIB_AN15F#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KLIB_AN15A#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KLIB_AN15B#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KLIB_AN15C#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KLIB_AN15D#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KLIB_AN15E#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KLIB_AN15F# </w:instrText>
      </w:r>
      <w:r w:rsidR="00BA7509" w:rsidRPr="00D107CD">
        <w:rPr>
          <w:u w:val="single"/>
          <w:lang w:val="fr-CH"/>
        </w:rPr>
        <w:fldChar w:fldCharType="end"/>
      </w:r>
      <w:sdt>
        <w:sdtPr>
          <w:rPr>
            <w:u w:val="single"/>
            <w:lang w:val="fr-CH"/>
          </w:rPr>
          <w:id w:val="1507246177"/>
          <w:placeholder>
            <w:docPart w:val="8D615CC610C145C989BEEE857E9BB779"/>
          </w:placeholder>
          <w:showingPlcHdr/>
          <w:text/>
        </w:sdtPr>
        <w:sdtEndPr/>
        <w:sdtContent>
          <w:r w:rsidR="008A5540" w:rsidRPr="00D107CD">
            <w:rPr>
              <w:rStyle w:val="Platzhaltertext"/>
              <w:lang w:val="fr-CH"/>
            </w:rPr>
            <w:t>adresse et lieu</w:t>
          </w:r>
        </w:sdtContent>
      </w:sdt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KLIB_AN8_1A#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KLIB_AN8_1B#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KLIB_AN8_1C#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KLIB_AN8_1D#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KLIB_AN8_1E#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KLIB_AN8_1F#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KLIB_AN36_2A#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KLIB_AN36_2B#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KLIB_AN36_2C#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KLIB_AN36_2D#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KLIB_AN36_2E#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KLIB_AN36_2F#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KLIB_AN6_2A#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KLIB_AN6_2B#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KLIB_AN6_2C#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KLIB_AN6_2D#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KLIB_AN6_2E#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KLIB_AN6_2F#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KLIB_AN7_2A#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KLIB_AN7_2B#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KLIB_AN7_2C#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KLIB_AN7_2D#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KLIB_AN7_2E#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KLIB_AN7_2F#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KLIB_AN8_2A#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KLIB_AN8_2B#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KLIB_AN8_2C#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KLIB_AN8_2D#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KLIB_AN8_2E#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KLIB_AN8_2F#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KLIB_AN8A#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KLIB_AN8B#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KLIB_AN8C#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KLIB_AN8D#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KLIB_AN8E#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KLIB_AN8F#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KLIB_AN8A#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KLIB_AN8B#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KLIB_AN8C#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KLIB_AN8D#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KLIB_AN8E#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DOCPROPERTY KLIB_AN8F# </w:instrText>
      </w:r>
      <w:r w:rsidR="00BA7509" w:rsidRPr="00D107CD">
        <w:rPr>
          <w:u w:val="single"/>
          <w:lang w:val="fr-CH"/>
        </w:rPr>
        <w:fldChar w:fldCharType="end"/>
      </w:r>
      <w:r w:rsidR="00BA7509" w:rsidRPr="00D107CD">
        <w:rPr>
          <w:u w:val="single"/>
          <w:lang w:val="fr-CH"/>
        </w:rPr>
        <w:fldChar w:fldCharType="begin"/>
      </w:r>
      <w:r w:rsidR="00BA7509" w:rsidRPr="00D107CD">
        <w:rPr>
          <w:u w:val="single"/>
          <w:lang w:val="fr-CH"/>
        </w:rPr>
        <w:instrText xml:space="preserve">  </w:instrText>
      </w:r>
      <w:r w:rsidR="00BA7509" w:rsidRPr="00D107CD">
        <w:rPr>
          <w:u w:val="single"/>
          <w:lang w:val="fr-CH"/>
        </w:rPr>
        <w:fldChar w:fldCharType="end"/>
      </w:r>
    </w:p>
    <w:p w14:paraId="40EB49E4" w14:textId="77777777" w:rsidR="00BA7509" w:rsidRPr="00D107CD" w:rsidRDefault="00BA7509" w:rsidP="00BA7509">
      <w:pPr>
        <w:ind w:left="360"/>
        <w:rPr>
          <w:lang w:val="fr-CH"/>
        </w:rPr>
      </w:pPr>
    </w:p>
    <w:p w14:paraId="1D7E88B2" w14:textId="77777777" w:rsidR="00BA7509" w:rsidRPr="00D107CD" w:rsidRDefault="00BA7509" w:rsidP="00BA7509">
      <w:pPr>
        <w:ind w:left="360"/>
        <w:rPr>
          <w:lang w:val="fr-CH"/>
        </w:rPr>
      </w:pPr>
    </w:p>
    <w:p w14:paraId="1A4ED87A" w14:textId="77777777" w:rsidR="00BA7509" w:rsidRPr="00D107CD" w:rsidRDefault="00A21C8D" w:rsidP="00A21C8D">
      <w:pPr>
        <w:jc w:val="center"/>
        <w:rPr>
          <w:lang w:val="fr-CH"/>
        </w:rPr>
      </w:pPr>
      <w:proofErr w:type="gramStart"/>
      <w:r w:rsidRPr="00D107CD">
        <w:rPr>
          <w:lang w:val="fr-CH"/>
        </w:rPr>
        <w:t>et</w:t>
      </w:r>
      <w:proofErr w:type="gramEnd"/>
      <w:r w:rsidRPr="00D107CD">
        <w:rPr>
          <w:lang w:val="fr-CH"/>
        </w:rPr>
        <w:t xml:space="preserve"> </w:t>
      </w:r>
    </w:p>
    <w:p w14:paraId="5DD3828E" w14:textId="77777777" w:rsidR="00BA7509" w:rsidRPr="00D107CD" w:rsidRDefault="00BA7509" w:rsidP="00BA7509">
      <w:pPr>
        <w:ind w:left="708"/>
        <w:jc w:val="center"/>
        <w:rPr>
          <w:lang w:val="fr-CH"/>
        </w:rPr>
      </w:pPr>
    </w:p>
    <w:p w14:paraId="1644714F" w14:textId="77777777" w:rsidR="00BA7509" w:rsidRPr="00D107CD" w:rsidRDefault="00BA7509" w:rsidP="00BA7509">
      <w:pPr>
        <w:ind w:left="708"/>
        <w:jc w:val="center"/>
        <w:rPr>
          <w:lang w:val="fr-CH"/>
        </w:rPr>
      </w:pPr>
    </w:p>
    <w:p w14:paraId="5ABB9081" w14:textId="77777777" w:rsidR="00445EC2" w:rsidRPr="00D107CD" w:rsidRDefault="008A5540" w:rsidP="00BA7509">
      <w:pPr>
        <w:pStyle w:val="Listenabsatz"/>
        <w:numPr>
          <w:ilvl w:val="0"/>
          <w:numId w:val="26"/>
        </w:numPr>
        <w:rPr>
          <w:u w:val="single"/>
          <w:lang w:val="fr-CH"/>
        </w:rPr>
      </w:pPr>
      <w:r w:rsidRPr="00D107CD">
        <w:rPr>
          <w:u w:val="single"/>
          <w:lang w:val="fr-CH"/>
        </w:rPr>
        <w:t>le</w:t>
      </w:r>
      <w:r w:rsidR="00BA7509" w:rsidRPr="00D107CD">
        <w:rPr>
          <w:u w:val="single"/>
          <w:lang w:val="fr-CH"/>
        </w:rPr>
        <w:t xml:space="preserve"> </w:t>
      </w:r>
      <w:sdt>
        <w:sdtPr>
          <w:rPr>
            <w:u w:val="single"/>
            <w:lang w:val="fr-CH"/>
          </w:rPr>
          <w:id w:val="-2020765610"/>
          <w:placeholder>
            <w:docPart w:val="51B8CBD9AED14351916164C81364853C"/>
          </w:placeholder>
          <w:showingPlcHdr/>
          <w:text/>
        </w:sdtPr>
        <w:sdtEndPr/>
        <w:sdtContent>
          <w:r w:rsidRPr="00D107CD">
            <w:rPr>
              <w:rStyle w:val="Platzhaltertext"/>
              <w:lang w:val="fr-CH"/>
            </w:rPr>
            <w:t>Nom du service social, adresse et lieu</w:t>
          </w:r>
        </w:sdtContent>
      </w:sdt>
    </w:p>
    <w:p w14:paraId="68A39687" w14:textId="77777777" w:rsidR="00445EC2" w:rsidRPr="00D107CD" w:rsidRDefault="00445EC2" w:rsidP="00445EC2">
      <w:pPr>
        <w:ind w:left="360"/>
        <w:rPr>
          <w:u w:val="single"/>
          <w:lang w:val="fr-CH"/>
        </w:rPr>
      </w:pPr>
    </w:p>
    <w:p w14:paraId="66D2A7EF" w14:textId="77777777" w:rsidR="00BA7509" w:rsidRPr="00D107CD" w:rsidRDefault="00A21C8D" w:rsidP="00445EC2">
      <w:pPr>
        <w:ind w:left="360"/>
        <w:jc w:val="center"/>
        <w:rPr>
          <w:lang w:val="fr-CH"/>
        </w:rPr>
      </w:pPr>
      <w:proofErr w:type="gramStart"/>
      <w:r w:rsidRPr="00D107CD">
        <w:rPr>
          <w:lang w:val="fr-CH"/>
        </w:rPr>
        <w:t>agissant</w:t>
      </w:r>
      <w:proofErr w:type="gramEnd"/>
      <w:r w:rsidRPr="00D107CD">
        <w:rPr>
          <w:lang w:val="fr-CH"/>
        </w:rPr>
        <w:t xml:space="preserve"> sur mandat de</w:t>
      </w:r>
    </w:p>
    <w:p w14:paraId="3A81756F" w14:textId="77777777" w:rsidR="00445EC2" w:rsidRPr="00D107CD" w:rsidRDefault="00445EC2" w:rsidP="00445EC2">
      <w:pPr>
        <w:rPr>
          <w:u w:val="single"/>
          <w:lang w:val="fr-CH"/>
        </w:rPr>
      </w:pPr>
    </w:p>
    <w:p w14:paraId="1382F599" w14:textId="77777777" w:rsidR="00445EC2" w:rsidRPr="00D107CD" w:rsidRDefault="00445EC2" w:rsidP="00445EC2">
      <w:pPr>
        <w:ind w:left="708"/>
        <w:jc w:val="center"/>
        <w:rPr>
          <w:lang w:val="fr-CH"/>
        </w:rPr>
      </w:pPr>
    </w:p>
    <w:p w14:paraId="2214B2FE" w14:textId="77777777" w:rsidR="00445EC2" w:rsidRPr="00D107CD" w:rsidRDefault="00A21C8D" w:rsidP="00445EC2">
      <w:pPr>
        <w:pStyle w:val="Listenabsatz"/>
        <w:numPr>
          <w:ilvl w:val="0"/>
          <w:numId w:val="26"/>
        </w:numPr>
        <w:rPr>
          <w:u w:val="single"/>
          <w:lang w:val="fr-CH"/>
        </w:rPr>
      </w:pPr>
      <w:proofErr w:type="gramStart"/>
      <w:r w:rsidRPr="00D107CD">
        <w:rPr>
          <w:u w:val="single"/>
          <w:lang w:val="fr-CH"/>
        </w:rPr>
        <w:t>l’Office</w:t>
      </w:r>
      <w:proofErr w:type="gramEnd"/>
      <w:r w:rsidRPr="00D107CD">
        <w:rPr>
          <w:u w:val="single"/>
          <w:lang w:val="fr-CH"/>
        </w:rPr>
        <w:t xml:space="preserve"> des mineurs, </w:t>
      </w:r>
      <w:r w:rsidR="00445EC2" w:rsidRPr="00D107CD">
        <w:rPr>
          <w:u w:val="single"/>
          <w:lang w:val="fr-CH"/>
        </w:rPr>
        <w:t>Hallerstrasse 5, 3001 Bern</w:t>
      </w:r>
      <w:r w:rsidRPr="00D107CD">
        <w:rPr>
          <w:u w:val="single"/>
          <w:lang w:val="fr-CH"/>
        </w:rPr>
        <w:t>e</w:t>
      </w:r>
    </w:p>
    <w:p w14:paraId="0F238DE6" w14:textId="77777777" w:rsidR="00445EC2" w:rsidRPr="00D107CD" w:rsidRDefault="00445EC2" w:rsidP="00445EC2">
      <w:pPr>
        <w:rPr>
          <w:u w:val="single"/>
          <w:lang w:val="fr-CH"/>
        </w:rPr>
      </w:pPr>
    </w:p>
    <w:p w14:paraId="620758F0" w14:textId="77777777" w:rsidR="00986522" w:rsidRPr="00D107CD" w:rsidRDefault="00986522" w:rsidP="005D05F7">
      <w:pPr>
        <w:pStyle w:val="Titel"/>
        <w:spacing w:before="40"/>
        <w:rPr>
          <w:lang w:val="fr-CH"/>
        </w:rPr>
      </w:pPr>
    </w:p>
    <w:p w14:paraId="4EEBEBB8" w14:textId="77777777" w:rsidR="00097F19" w:rsidRPr="00D107CD" w:rsidRDefault="00610CCA" w:rsidP="00097F19">
      <w:pPr>
        <w:numPr>
          <w:ilvl w:val="0"/>
          <w:numId w:val="27"/>
        </w:numPr>
        <w:rPr>
          <w:lang w:val="fr-CH"/>
        </w:rPr>
      </w:pPr>
      <w:sdt>
        <w:sdtPr>
          <w:rPr>
            <w:lang w:val="fr-CH"/>
          </w:rPr>
          <w:id w:val="1755714430"/>
          <w:placeholder>
            <w:docPart w:val="AF5B221A5C324206A3591D83A8A2D322"/>
          </w:placeholder>
          <w:showingPlcHdr/>
          <w:text/>
        </w:sdtPr>
        <w:sdtEndPr/>
        <w:sdtContent>
          <w:r w:rsidR="00C74DF7" w:rsidRPr="00D107CD">
            <w:rPr>
              <w:rStyle w:val="Platzhaltertext"/>
              <w:lang w:val="fr-CH"/>
            </w:rPr>
            <w:t>N</w:t>
          </w:r>
          <w:r w:rsidR="00A21C8D" w:rsidRPr="00D107CD">
            <w:rPr>
              <w:rStyle w:val="Platzhaltertext"/>
              <w:lang w:val="fr-CH"/>
            </w:rPr>
            <w:t>om et prénom de l’enfant</w:t>
          </w:r>
        </w:sdtContent>
      </w:sdt>
      <w:r w:rsidR="00F775F7" w:rsidRPr="00D107CD">
        <w:rPr>
          <w:lang w:val="fr-CH"/>
        </w:rPr>
        <w:t>,</w:t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KLIB_AN3_2A#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KLIB_AN3_2B#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KLIB_AN3_2C#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KLIB_AN3_2D#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KLIB_AN3_2E#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KLIB_AN3_2F#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KLIB_AN4_2A#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KLIB_AN4_2B#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KLIB_AN4_2C#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KLIB_AN4_2D#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KLIB_AN4_2E#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KLIB_AN4_2F#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t xml:space="preserve"> </w:t>
      </w:r>
      <w:sdt>
        <w:sdtPr>
          <w:rPr>
            <w:lang w:val="fr-CH"/>
          </w:rPr>
          <w:id w:val="-649213935"/>
          <w:placeholder>
            <w:docPart w:val="4AE52ED273D94451BCEB641F7CAFE0E8"/>
          </w:placeholder>
          <w:comboBox>
            <w:listItem w:displayText="né" w:value="né"/>
            <w:listItem w:displayText="née" w:value="née"/>
          </w:comboBox>
        </w:sdtPr>
        <w:sdtEndPr/>
        <w:sdtContent>
          <w:r w:rsidR="00F775F7" w:rsidRPr="00B11292">
            <w:rPr>
              <w:rStyle w:val="Platzhaltertext"/>
              <w:lang w:val="fr-CH"/>
            </w:rPr>
            <w:t>né/née</w:t>
          </w:r>
        </w:sdtContent>
      </w:sdt>
      <w:r w:rsidR="00F775F7" w:rsidRPr="00B11292">
        <w:rPr>
          <w:lang w:val="fr-CH"/>
        </w:rPr>
        <w:t xml:space="preserve"> le </w:t>
      </w:r>
      <w:sdt>
        <w:sdtPr>
          <w:rPr>
            <w:lang w:val="fr-CH"/>
          </w:rPr>
          <w:id w:val="-1836753090"/>
          <w:placeholder>
            <w:docPart w:val="748908CFB05B443B9B15CE7F96578D3E"/>
          </w:placeholder>
          <w:showingPlcHdr/>
          <w:date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="00F775F7" w:rsidRPr="00B11292">
            <w:rPr>
              <w:rStyle w:val="Platzhaltertext"/>
              <w:lang w:val="fr-CH"/>
            </w:rPr>
            <w:t>Cliquez ou appuyez ici pour entrer une date.</w:t>
          </w:r>
        </w:sdtContent>
      </w:sdt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KLIB_KL22A#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KLIB_KL22B#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KLIB_KL22C#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KLIB_KL22D#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KLIB_KL22E#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KLIB_KL22F#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t xml:space="preserve">, </w:t>
      </w:r>
      <w:sdt>
        <w:sdtPr>
          <w:rPr>
            <w:lang w:val="fr-CH"/>
          </w:rPr>
          <w:id w:val="-813331665"/>
          <w:placeholder>
            <w:docPart w:val="20B53B579AB3408D84048B1C8EF899DD"/>
          </w:placeholder>
          <w:showingPlcHdr/>
          <w:comboBox/>
        </w:sdtPr>
        <w:sdtEndPr/>
        <w:sdtContent>
          <w:r w:rsidR="00F775F7" w:rsidRPr="00D107CD">
            <w:rPr>
              <w:rStyle w:val="Platzhaltertext"/>
              <w:lang w:val="fr-CH"/>
            </w:rPr>
            <w:t>du, des, de, d’</w:t>
          </w:r>
        </w:sdtContent>
      </w:sdt>
      <w:sdt>
        <w:sdtPr>
          <w:rPr>
            <w:lang w:val="fr-CH"/>
          </w:rPr>
          <w:id w:val="1120110477"/>
          <w:placeholder>
            <w:docPart w:val="1E2B9C4E1D2544D282C948133AD5F0BA"/>
          </w:placeholder>
          <w:showingPlcHdr/>
        </w:sdtPr>
        <w:sdtEndPr/>
        <w:sdtContent>
          <w:r w:rsidR="00A21C8D" w:rsidRPr="00D107CD">
            <w:rPr>
              <w:rStyle w:val="Platzhaltertext"/>
              <w:lang w:val="fr-CH"/>
            </w:rPr>
            <w:t>lieu d’origine</w:t>
          </w:r>
        </w:sdtContent>
      </w:sdt>
      <w:r w:rsidR="00F172FE" w:rsidRPr="00D107CD">
        <w:rPr>
          <w:lang w:val="fr-CH"/>
        </w:rPr>
        <w:t xml:space="preserve">, </w:t>
      </w:r>
      <w:sdt>
        <w:sdtPr>
          <w:rPr>
            <w:lang w:val="fr-CH"/>
          </w:rPr>
          <w:id w:val="-1731760403"/>
          <w:placeholder>
            <w:docPart w:val="7F15B58D1CDA464CB6D30379C6F209C2"/>
          </w:placeholder>
          <w:showingPlcHdr/>
          <w:text/>
        </w:sdtPr>
        <w:sdtEndPr/>
        <w:sdtContent>
          <w:r w:rsidR="00A21C8D" w:rsidRPr="00D107CD">
            <w:rPr>
              <w:rStyle w:val="Platzhaltertext"/>
              <w:lang w:val="fr-CH"/>
            </w:rPr>
            <w:t>adresse du domicile</w:t>
          </w:r>
        </w:sdtContent>
      </w:sdt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KLIB_KL10A#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KLIB_KL10B#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KLIB_KL10C#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KLIB_KL10D#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KLIB_KL10E#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KLIB_KL10F#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t xml:space="preserve">, </w:t>
      </w:r>
      <w:r w:rsidR="00F775F7" w:rsidRPr="00D107CD">
        <w:rPr>
          <w:lang w:val="fr-CH"/>
        </w:rPr>
        <w:t xml:space="preserve">est </w:t>
      </w:r>
      <w:sdt>
        <w:sdtPr>
          <w:rPr>
            <w:lang w:val="fr-CH"/>
          </w:rPr>
          <w:id w:val="-668174779"/>
          <w:placeholder>
            <w:docPart w:val="C1480AFC0BCB48E7A1F163A036B4186A"/>
          </w:placeholder>
          <w:showingPlcHdr/>
          <w:comboBox/>
        </w:sdtPr>
        <w:sdtEndPr/>
        <w:sdtContent>
          <w:r w:rsidR="00F775F7" w:rsidRPr="00D107CD">
            <w:rPr>
              <w:rStyle w:val="Platzhaltertext"/>
              <w:lang w:val="fr-CH"/>
            </w:rPr>
            <w:t>le fils/ la fille</w:t>
          </w:r>
        </w:sdtContent>
      </w:sdt>
      <w:r w:rsidR="00097F19" w:rsidRPr="00D107CD">
        <w:rPr>
          <w:lang w:val="fr-CH"/>
        </w:rPr>
        <w:t xml:space="preserve"> </w:t>
      </w:r>
      <w:r w:rsidR="00F775F7" w:rsidRPr="00D107CD">
        <w:rPr>
          <w:lang w:val="fr-CH"/>
        </w:rPr>
        <w:t>de</w:t>
      </w:r>
      <w:r w:rsidR="00097F19" w:rsidRPr="00D107CD">
        <w:rPr>
          <w:lang w:val="fr-CH"/>
        </w:rPr>
        <w:t xml:space="preserve"> </w:t>
      </w:r>
      <w:sdt>
        <w:sdtPr>
          <w:rPr>
            <w:lang w:val="fr-CH"/>
          </w:rPr>
          <w:id w:val="-1297209107"/>
          <w:placeholder>
            <w:docPart w:val="1A3822099D964D9D99C7EB5CD5ABB372"/>
          </w:placeholder>
          <w:showingPlcHdr/>
          <w:text/>
        </w:sdtPr>
        <w:sdtEndPr/>
        <w:sdtContent>
          <w:r w:rsidR="00A21C8D" w:rsidRPr="00D107CD">
            <w:rPr>
              <w:rStyle w:val="Platzhaltertext"/>
              <w:lang w:val="fr-CH"/>
            </w:rPr>
            <w:t>Nom et prénom du parent</w:t>
          </w:r>
        </w:sdtContent>
      </w:sdt>
      <w:r w:rsidR="00F775F7" w:rsidRPr="00D107CD">
        <w:rPr>
          <w:lang w:val="fr-CH"/>
        </w:rPr>
        <w:t xml:space="preserve"> et de </w:t>
      </w:r>
      <w:r w:rsidR="00A21C8D" w:rsidRPr="00D107CD">
        <w:rPr>
          <w:rStyle w:val="Platzhaltertext"/>
          <w:lang w:val="fr-CH"/>
        </w:rPr>
        <w:t>Nom et prénom de l’autre parent</w:t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KLIB_AN3_2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KLIB_AN3_2A#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KLIB_AN3_2B#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KLIB_AN3_2C#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KLIB_AN3_2D#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KLIB_AN3_2E#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KLIB_AN3_2F#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KLIB_AN4_2A#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KLIB_AN4_2B#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KLIB_AN4_2C#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KLIB_AN4_2D#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KLIB_AN4_2E#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KLIB_AN4_2F#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KLIB_AN3A#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KLIB_AN3B#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KLIB_AN3C#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KLIB_AN3D#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KLIB_AN3E#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KLIB_AN3F#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KLIB_AN3A#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KLIB_AN3B#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KLIB_AN3C#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KLIB_AN3D#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KLIB_AN3E#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KLIB_AN3F#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t>.</w:t>
      </w:r>
    </w:p>
    <w:p w14:paraId="4BBEC756" w14:textId="77777777" w:rsidR="00097F19" w:rsidRPr="00D107CD" w:rsidRDefault="00097F19" w:rsidP="00097F19">
      <w:pPr>
        <w:rPr>
          <w:lang w:val="fr-CH"/>
        </w:rPr>
      </w:pPr>
    </w:p>
    <w:p w14:paraId="70F211BF" w14:textId="77777777" w:rsidR="00097F19" w:rsidRPr="00D107CD" w:rsidRDefault="00496546" w:rsidP="00013398">
      <w:pPr>
        <w:numPr>
          <w:ilvl w:val="0"/>
          <w:numId w:val="27"/>
        </w:numPr>
        <w:rPr>
          <w:lang w:val="fr-CH"/>
        </w:rPr>
      </w:pPr>
      <w:r w:rsidRPr="00D107CD">
        <w:rPr>
          <w:lang w:val="fr-CH"/>
        </w:rPr>
        <w:t>Une prestation décidée d’un commun accord a été convenue conformément à l’article 2 de la loi sur les prestations particulières d’encouragement et de protection destinées aux enfants (LPEP) avec le</w:t>
      </w:r>
      <w:r w:rsidR="00097F19" w:rsidRPr="00D107CD">
        <w:rPr>
          <w:lang w:val="fr-CH"/>
        </w:rPr>
        <w:t xml:space="preserve"> </w:t>
      </w:r>
      <w:sdt>
        <w:sdtPr>
          <w:rPr>
            <w:lang w:val="fr-CH"/>
          </w:rPr>
          <w:id w:val="1757632841"/>
          <w:placeholder>
            <w:docPart w:val="EB4067E320B74D229B5C1ABC11577A53"/>
          </w:placeholder>
          <w:showingPlcHdr/>
          <w:text/>
        </w:sdtPr>
        <w:sdtEndPr/>
        <w:sdtContent>
          <w:r w:rsidR="00F172FE" w:rsidRPr="00D107CD">
            <w:rPr>
              <w:rStyle w:val="Platzhaltertext"/>
              <w:lang w:val="fr-CH"/>
            </w:rPr>
            <w:t>N</w:t>
          </w:r>
          <w:r w:rsidR="00A21C8D" w:rsidRPr="00D107CD">
            <w:rPr>
              <w:rStyle w:val="Platzhaltertext"/>
              <w:lang w:val="fr-CH"/>
            </w:rPr>
            <w:t>om du service social</w:t>
          </w:r>
        </w:sdtContent>
      </w:sdt>
      <w:r w:rsidRPr="00D107CD">
        <w:rPr>
          <w:lang w:val="fr-CH"/>
        </w:rPr>
        <w:t xml:space="preserve"> pour</w:t>
      </w:r>
      <w:r w:rsidR="00067EF1" w:rsidRPr="00D107CD">
        <w:rPr>
          <w:lang w:val="fr-CH"/>
        </w:rPr>
        <w:t xml:space="preserve"> </w:t>
      </w:r>
      <w:sdt>
        <w:sdtPr>
          <w:rPr>
            <w:lang w:val="fr-CH"/>
          </w:rPr>
          <w:id w:val="-1504430148"/>
          <w:placeholder>
            <w:docPart w:val="EE8D0FD677D2482B817351A3FA300E9B"/>
          </w:placeholder>
          <w:showingPlcHdr/>
          <w:text/>
        </w:sdtPr>
        <w:sdtEndPr/>
        <w:sdtContent>
          <w:r w:rsidR="00A21C8D" w:rsidRPr="00D107CD">
            <w:rPr>
              <w:rStyle w:val="Platzhaltertext"/>
              <w:lang w:val="fr-CH"/>
            </w:rPr>
            <w:t>Nom de l’enfant</w:t>
          </w:r>
        </w:sdtContent>
      </w:sdt>
      <w:r w:rsidR="00026301" w:rsidRPr="00D107CD">
        <w:rPr>
          <w:lang w:val="fr-CH"/>
        </w:rPr>
        <w:t xml:space="preserve">. </w:t>
      </w:r>
    </w:p>
    <w:p w14:paraId="119FAE9F" w14:textId="77777777" w:rsidR="00097F19" w:rsidRPr="00D107CD" w:rsidRDefault="00097F19" w:rsidP="00097F19">
      <w:pPr>
        <w:rPr>
          <w:lang w:val="fr-CH"/>
        </w:rPr>
      </w:pPr>
    </w:p>
    <w:p w14:paraId="35FAC255" w14:textId="77777777" w:rsidR="00026301" w:rsidRPr="00D107CD" w:rsidRDefault="007036EF" w:rsidP="00097F19">
      <w:pPr>
        <w:rPr>
          <w:i/>
          <w:vanish/>
          <w:lang w:val="fr-CH"/>
        </w:rPr>
      </w:pPr>
      <w:r w:rsidRPr="00D107CD">
        <w:rPr>
          <w:i/>
          <w:vanish/>
          <w:lang w:val="fr-CH"/>
        </w:rPr>
        <w:t>Pour les placements résidentiels</w:t>
      </w:r>
      <w:r w:rsidR="00026301" w:rsidRPr="00D107CD">
        <w:rPr>
          <w:i/>
          <w:vanish/>
          <w:lang w:val="fr-CH"/>
        </w:rPr>
        <w:t>:</w:t>
      </w:r>
    </w:p>
    <w:p w14:paraId="6FFE1609" w14:textId="77777777" w:rsidR="00097F19" w:rsidRPr="00D107CD" w:rsidRDefault="007036EF" w:rsidP="00097F19">
      <w:pPr>
        <w:numPr>
          <w:ilvl w:val="0"/>
          <w:numId w:val="27"/>
        </w:numPr>
        <w:rPr>
          <w:lang w:val="fr-CH"/>
        </w:rPr>
      </w:pPr>
      <w:r w:rsidRPr="00D107CD">
        <w:rPr>
          <w:lang w:val="fr-CH"/>
        </w:rPr>
        <w:t xml:space="preserve">Depuis le </w:t>
      </w:r>
      <w:sdt>
        <w:sdtPr>
          <w:rPr>
            <w:lang w:val="fr-CH"/>
          </w:rPr>
          <w:id w:val="-1880702837"/>
          <w:placeholder>
            <w:docPart w:val="E29D358AF5394CD99B6EA660A13A859A"/>
          </w:placeholder>
          <w:showingPlcHdr/>
          <w:date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Pr="00D107CD">
            <w:rPr>
              <w:rStyle w:val="Platzhaltertext"/>
              <w:lang w:val="fr-CH"/>
            </w:rPr>
            <w:t>Cliquez ou appuyez ici pour entrer une date.</w:t>
          </w:r>
        </w:sdtContent>
      </w:sdt>
      <w:r w:rsidRPr="00D107CD">
        <w:rPr>
          <w:lang w:val="fr-CH"/>
        </w:rPr>
        <w:t>,</w:t>
      </w:r>
      <w:r w:rsidR="00067EF1" w:rsidRPr="00D107CD">
        <w:rPr>
          <w:lang w:val="fr-CH"/>
        </w:rPr>
        <w:t xml:space="preserve"> </w:t>
      </w:r>
      <w:sdt>
        <w:sdtPr>
          <w:rPr>
            <w:lang w:val="fr-CH"/>
          </w:rPr>
          <w:id w:val="-418246919"/>
          <w:placeholder>
            <w:docPart w:val="4959B2417F40457D8ED3AFF805AE5B08"/>
          </w:placeholder>
          <w:showingPlcHdr/>
        </w:sdtPr>
        <w:sdtEndPr/>
        <w:sdtContent>
          <w:r w:rsidR="00626FB0" w:rsidRPr="00D107CD">
            <w:rPr>
              <w:rStyle w:val="Platzhaltertext"/>
              <w:lang w:val="fr-CH"/>
            </w:rPr>
            <w:t>Cliquez ou appuyez ici pour entrer du texte.</w:t>
          </w:r>
        </w:sdtContent>
      </w:sdt>
      <w:r w:rsidR="00626FB0" w:rsidRPr="00D107CD">
        <w:rPr>
          <w:lang w:val="fr-CH"/>
        </w:rPr>
        <w:t xml:space="preserve"> séjourne dans une institution socio-pédagogique. </w:t>
      </w:r>
      <w:r w:rsidR="003C49F6" w:rsidRPr="00D107CD">
        <w:rPr>
          <w:lang w:val="fr-CH"/>
        </w:rPr>
        <w:t>Le</w:t>
      </w:r>
      <w:r w:rsidR="00626FB0" w:rsidRPr="00D107CD">
        <w:rPr>
          <w:lang w:val="fr-CH"/>
        </w:rPr>
        <w:t xml:space="preserve"> séjour </w:t>
      </w:r>
      <w:r w:rsidR="003C49F6" w:rsidRPr="00D107CD">
        <w:rPr>
          <w:lang w:val="fr-CH"/>
        </w:rPr>
        <w:t>est préfinancé</w:t>
      </w:r>
      <w:r w:rsidR="00626FB0" w:rsidRPr="00D107CD">
        <w:rPr>
          <w:lang w:val="fr-CH"/>
        </w:rPr>
        <w:t xml:space="preserve"> à titre subsidiaire </w:t>
      </w:r>
      <w:r w:rsidR="003C49F6" w:rsidRPr="00D107CD">
        <w:rPr>
          <w:lang w:val="fr-CH"/>
        </w:rPr>
        <w:t>par le</w:t>
      </w:r>
      <w:r w:rsidR="00626FB0" w:rsidRPr="00D107CD">
        <w:rPr>
          <w:lang w:val="fr-CH"/>
        </w:rPr>
        <w:t xml:space="preserve"> service compétent de la Direction de l’intérieur et de la justice (Office des mineurs)</w:t>
      </w:r>
      <w:r w:rsidR="005222C9" w:rsidRPr="00D107CD">
        <w:rPr>
          <w:lang w:val="fr-CH"/>
        </w:rPr>
        <w:t>.</w:t>
      </w:r>
    </w:p>
    <w:p w14:paraId="01A04B56" w14:textId="77777777" w:rsidR="00097F19" w:rsidRPr="00D107CD" w:rsidRDefault="00097F19" w:rsidP="00097F19">
      <w:pPr>
        <w:rPr>
          <w:b/>
          <w:vanish/>
          <w:lang w:val="fr-CH"/>
        </w:rPr>
      </w:pPr>
    </w:p>
    <w:p w14:paraId="7D76E3A7" w14:textId="77777777" w:rsidR="00097F19" w:rsidRPr="00D107CD" w:rsidRDefault="007036EF" w:rsidP="00097F19">
      <w:pPr>
        <w:rPr>
          <w:i/>
          <w:vanish/>
          <w:lang w:val="fr-CH"/>
        </w:rPr>
      </w:pPr>
      <w:r w:rsidRPr="00D107CD">
        <w:rPr>
          <w:i/>
          <w:vanish/>
          <w:lang w:val="fr-CH"/>
        </w:rPr>
        <w:t>Pour les prestations de type ambulatoire</w:t>
      </w:r>
      <w:r w:rsidR="005222C9" w:rsidRPr="00D107CD">
        <w:rPr>
          <w:i/>
          <w:vanish/>
          <w:lang w:val="fr-CH"/>
        </w:rPr>
        <w:t>:</w:t>
      </w:r>
    </w:p>
    <w:p w14:paraId="55086D76" w14:textId="77777777" w:rsidR="00097F19" w:rsidRPr="00D107CD" w:rsidRDefault="009C4823" w:rsidP="00097F19">
      <w:pPr>
        <w:numPr>
          <w:ilvl w:val="0"/>
          <w:numId w:val="27"/>
        </w:numPr>
        <w:rPr>
          <w:lang w:val="fr-CH"/>
        </w:rPr>
      </w:pPr>
      <w:r w:rsidRPr="00D107CD">
        <w:rPr>
          <w:lang w:val="fr-CH"/>
        </w:rPr>
        <w:t>Une prestation décidée d’un commun accord a été convenue conformément à la LPEP</w:t>
      </w:r>
      <w:r w:rsidR="003C49F6" w:rsidRPr="00D107CD">
        <w:rPr>
          <w:lang w:val="fr-CH"/>
        </w:rPr>
        <w:t>. La date du début de</w:t>
      </w:r>
      <w:r w:rsidR="00CD3B51">
        <w:rPr>
          <w:lang w:val="fr-CH"/>
        </w:rPr>
        <w:t xml:space="preserve"> la fourniture de</w:t>
      </w:r>
      <w:r w:rsidR="003C49F6" w:rsidRPr="00D107CD">
        <w:rPr>
          <w:lang w:val="fr-CH"/>
        </w:rPr>
        <w:t xml:space="preserve"> cette prestation a été fixée au </w:t>
      </w:r>
      <w:sdt>
        <w:sdtPr>
          <w:rPr>
            <w:lang w:val="fr-CH"/>
          </w:rPr>
          <w:id w:val="-686057823"/>
          <w:placeholder>
            <w:docPart w:val="0F771F24D93D42719B568F0B0AB2D105"/>
          </w:placeholder>
          <w:showingPlcHdr/>
          <w:date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="003C49F6" w:rsidRPr="00D107CD">
            <w:rPr>
              <w:rStyle w:val="Platzhaltertext"/>
              <w:lang w:val="fr-CH"/>
            </w:rPr>
            <w:t>Cliquez ou appuyez ici pour entrer une date.</w:t>
          </w:r>
        </w:sdtContent>
      </w:sdt>
      <w:r w:rsidR="00067EF1" w:rsidRPr="00D107CD">
        <w:rPr>
          <w:lang w:val="fr-CH"/>
        </w:rPr>
        <w:t>.</w:t>
      </w:r>
      <w:r w:rsidR="00097F19" w:rsidRPr="00D107CD">
        <w:rPr>
          <w:lang w:val="fr-CH"/>
        </w:rPr>
        <w:t xml:space="preserve"> </w:t>
      </w:r>
      <w:r w:rsidR="003C49F6" w:rsidRPr="00D107CD">
        <w:rPr>
          <w:lang w:val="fr-CH"/>
        </w:rPr>
        <w:t>La prestation est préfinancée par le service compétent de la Direction de l’intérieur et de la justice (Office des mineurs).</w:t>
      </w:r>
    </w:p>
    <w:p w14:paraId="3F5C2D8C" w14:textId="77777777" w:rsidR="00097F19" w:rsidRPr="00D107CD" w:rsidRDefault="00097F19" w:rsidP="00097F19">
      <w:pPr>
        <w:rPr>
          <w:lang w:val="fr-CH"/>
        </w:rPr>
      </w:pPr>
    </w:p>
    <w:p w14:paraId="4E4C19FE" w14:textId="77777777" w:rsidR="00097F19" w:rsidRPr="00D107CD" w:rsidRDefault="005F2DDD" w:rsidP="00097F19">
      <w:pPr>
        <w:numPr>
          <w:ilvl w:val="0"/>
          <w:numId w:val="27"/>
        </w:numPr>
        <w:rPr>
          <w:lang w:val="fr-CH"/>
        </w:rPr>
      </w:pPr>
      <w:r w:rsidRPr="00D107CD">
        <w:rPr>
          <w:lang w:val="fr-CH"/>
        </w:rPr>
        <w:t>En vertu de l’article 276, alinéa 1 du Code civil suisse</w:t>
      </w:r>
      <w:r w:rsidR="00B15EFD" w:rsidRPr="00D107CD">
        <w:rPr>
          <w:lang w:val="fr-CH"/>
        </w:rPr>
        <w:t xml:space="preserve"> (CC)</w:t>
      </w:r>
      <w:r w:rsidRPr="00D107CD">
        <w:rPr>
          <w:lang w:val="fr-CH"/>
        </w:rPr>
        <w:t>, les parents doivent subvenir à l’entretien de l’enfant, ce qui implique d’assumer les frais de sa prise en charge et de sa formation.</w:t>
      </w:r>
    </w:p>
    <w:p w14:paraId="588DFFB6" w14:textId="77777777" w:rsidR="00097F19" w:rsidRPr="00D107CD" w:rsidRDefault="00097F19" w:rsidP="00097F19">
      <w:pPr>
        <w:rPr>
          <w:lang w:val="fr-CH"/>
        </w:rPr>
      </w:pPr>
    </w:p>
    <w:p w14:paraId="5A97CC2C" w14:textId="77777777" w:rsidR="00097F19" w:rsidRPr="00D107CD" w:rsidRDefault="00BF32C6" w:rsidP="00BF32C6">
      <w:pPr>
        <w:numPr>
          <w:ilvl w:val="0"/>
          <w:numId w:val="27"/>
        </w:numPr>
        <w:rPr>
          <w:lang w:val="fr-CH"/>
        </w:rPr>
      </w:pPr>
      <w:r w:rsidRPr="00D107CD">
        <w:rPr>
          <w:lang w:val="fr-CH"/>
        </w:rPr>
        <w:t>Lorsque le service assumant le préfinancement supporte à titre subsidiaire les coûts de prestations particulières d’encouragement et de protection, de type ambulatoire ou résidentiel, destinées à des enfants mineurs ou majeurs effectuant une formation initiale</w:t>
      </w:r>
      <w:r w:rsidR="00263B3A" w:rsidRPr="00D107CD">
        <w:rPr>
          <w:lang w:val="fr-CH"/>
        </w:rPr>
        <w:t xml:space="preserve">, </w:t>
      </w:r>
      <w:r w:rsidRPr="00D107CD">
        <w:rPr>
          <w:lang w:val="fr-CH"/>
        </w:rPr>
        <w:t xml:space="preserve">l’autorité compétente doit </w:t>
      </w:r>
      <w:r w:rsidR="00525B84" w:rsidRPr="00D107CD">
        <w:rPr>
          <w:lang w:val="fr-CH"/>
        </w:rPr>
        <w:t xml:space="preserve">demander </w:t>
      </w:r>
      <w:r w:rsidR="00525B84" w:rsidRPr="00D107CD">
        <w:rPr>
          <w:lang w:val="fr-CH"/>
        </w:rPr>
        <w:lastRenderedPageBreak/>
        <w:t>aux personnes ayant une obligation d’entretien des contributions pour toute la durée des prestations en application de l’article 289, alinéa 2 CC et de l’article 33, alinéa 1 de l’ordonnance sur les prestations particulières d’encouragement et de protection destinées aux enfants (OPEP)</w:t>
      </w:r>
      <w:r w:rsidR="00097F19" w:rsidRPr="00D107CD">
        <w:rPr>
          <w:lang w:val="fr-CH"/>
        </w:rPr>
        <w:t>.</w:t>
      </w:r>
    </w:p>
    <w:p w14:paraId="0C8092C6" w14:textId="77777777" w:rsidR="00097F19" w:rsidRPr="00D107CD" w:rsidRDefault="00097F19" w:rsidP="00097F19">
      <w:pPr>
        <w:rPr>
          <w:lang w:val="fr-CH"/>
        </w:rPr>
      </w:pPr>
    </w:p>
    <w:p w14:paraId="3B8B60CA" w14:textId="10BB13F5" w:rsidR="00097F19" w:rsidRPr="00D107CD" w:rsidRDefault="0089709A" w:rsidP="00097F19">
      <w:pPr>
        <w:numPr>
          <w:ilvl w:val="0"/>
          <w:numId w:val="27"/>
        </w:numPr>
        <w:rPr>
          <w:lang w:val="fr-CH"/>
        </w:rPr>
      </w:pPr>
      <w:r w:rsidRPr="00D107CD">
        <w:rPr>
          <w:lang w:val="fr-CH"/>
        </w:rPr>
        <w:t xml:space="preserve">Le service compétent en matière de calcul convient de la participation aux coûts avec les personnes tenues de contribuer. </w:t>
      </w:r>
      <w:r w:rsidR="00451345">
        <w:rPr>
          <w:lang w:val="fr-CH"/>
        </w:rPr>
        <w:t xml:space="preserve">Si la démarche n’aboutit pas, </w:t>
      </w:r>
      <w:r w:rsidR="00E84BC8" w:rsidRPr="00D107CD">
        <w:rPr>
          <w:lang w:val="fr-CH"/>
        </w:rPr>
        <w:t>l’O</w:t>
      </w:r>
      <w:r w:rsidR="0006372D">
        <w:rPr>
          <w:lang w:val="fr-CH"/>
        </w:rPr>
        <w:t>ffice des mineurs</w:t>
      </w:r>
      <w:r w:rsidR="00E84BC8" w:rsidRPr="00D107CD">
        <w:rPr>
          <w:lang w:val="fr-CH"/>
        </w:rPr>
        <w:t xml:space="preserve"> </w:t>
      </w:r>
      <w:r w:rsidR="00451345">
        <w:rPr>
          <w:lang w:val="fr-CH"/>
        </w:rPr>
        <w:t>agit</w:t>
      </w:r>
      <w:r w:rsidR="00E84BC8" w:rsidRPr="00D107CD">
        <w:rPr>
          <w:lang w:val="fr-CH"/>
        </w:rPr>
        <w:t xml:space="preserve"> par</w:t>
      </w:r>
      <w:r w:rsidR="00451345">
        <w:rPr>
          <w:lang w:val="fr-CH"/>
        </w:rPr>
        <w:t xml:space="preserve"> la voie</w:t>
      </w:r>
      <w:r w:rsidR="00E84BC8" w:rsidRPr="00D107CD">
        <w:rPr>
          <w:lang w:val="fr-CH"/>
        </w:rPr>
        <w:t xml:space="preserve"> civile selon les dispositions de l’article 279 CC (art. 43 OPEP). </w:t>
      </w:r>
    </w:p>
    <w:p w14:paraId="6D0CFB53" w14:textId="77777777" w:rsidR="00FB051C" w:rsidRPr="00D107CD" w:rsidRDefault="00FB051C" w:rsidP="00FB051C">
      <w:pPr>
        <w:pStyle w:val="Listenabsatz"/>
        <w:rPr>
          <w:lang w:val="fr-CH"/>
        </w:rPr>
      </w:pPr>
    </w:p>
    <w:p w14:paraId="2612861B" w14:textId="77777777" w:rsidR="00FB051C" w:rsidRPr="00D107CD" w:rsidRDefault="00FB051C" w:rsidP="00FB051C">
      <w:pPr>
        <w:ind w:left="448"/>
        <w:rPr>
          <w:lang w:val="fr-CH"/>
        </w:rPr>
      </w:pPr>
    </w:p>
    <w:p w14:paraId="2FAF8377" w14:textId="5E6C6B91" w:rsidR="00097F19" w:rsidRPr="00D107CD" w:rsidRDefault="00610CCA" w:rsidP="00445EC2">
      <w:pPr>
        <w:numPr>
          <w:ilvl w:val="0"/>
          <w:numId w:val="27"/>
        </w:numPr>
        <w:rPr>
          <w:lang w:val="fr-CH"/>
        </w:rPr>
      </w:pPr>
      <w:sdt>
        <w:sdtPr>
          <w:rPr>
            <w:lang w:val="fr-CH"/>
          </w:rPr>
          <w:id w:val="270216389"/>
          <w:placeholder>
            <w:docPart w:val="046432D21884408A89877188993ACAD3"/>
          </w:placeholder>
          <w:showingPlcHdr/>
          <w:text/>
        </w:sdtPr>
        <w:sdtEndPr/>
        <w:sdtContent>
          <w:r w:rsidR="00A21C8D" w:rsidRPr="00D107CD">
            <w:rPr>
              <w:rStyle w:val="Platzhaltertext"/>
              <w:lang w:val="fr-CH"/>
            </w:rPr>
            <w:t>Nom et prénom du parent</w:t>
          </w:r>
        </w:sdtContent>
      </w:sdt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KLIB_AN3_1A#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KLIB_AN3_1B#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KLIB_AN3_1C#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KLIB_AN3_1D#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KLIB_AN3_1E#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KLIB_AN3_1F#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KLIB_AN4_1A#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KLIB_AN4_1B#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KLIB_AN4_1C#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KLIB_AN4_1D#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KLIB_AN4_1E#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KLIB_AN4_1F#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t xml:space="preserve"> </w:t>
      </w:r>
      <w:r w:rsidR="00E152C6" w:rsidRPr="00D107CD">
        <w:rPr>
          <w:lang w:val="fr-CH"/>
        </w:rPr>
        <w:t>et</w:t>
      </w:r>
      <w:r w:rsidR="00097F19" w:rsidRPr="00D107CD">
        <w:rPr>
          <w:lang w:val="fr-CH"/>
        </w:rPr>
        <w:t xml:space="preserve"> </w:t>
      </w:r>
      <w:sdt>
        <w:sdtPr>
          <w:rPr>
            <w:lang w:val="fr-CH"/>
          </w:rPr>
          <w:id w:val="-538965538"/>
          <w:placeholder>
            <w:docPart w:val="4FB17DD60C3F4124A613E3FFF9E14087"/>
          </w:placeholder>
          <w:showingPlcHdr/>
          <w:text/>
        </w:sdtPr>
        <w:sdtEndPr/>
        <w:sdtContent>
          <w:r w:rsidR="005F0218" w:rsidRPr="00D107CD">
            <w:rPr>
              <w:rStyle w:val="Platzhaltertext"/>
              <w:lang w:val="fr-CH"/>
            </w:rPr>
            <w:t>N</w:t>
          </w:r>
          <w:r w:rsidR="00A21C8D" w:rsidRPr="00D107CD">
            <w:rPr>
              <w:rStyle w:val="Platzhaltertext"/>
              <w:lang w:val="fr-CH"/>
            </w:rPr>
            <w:t>om et prénom de l’autre parent</w:t>
          </w:r>
        </w:sdtContent>
      </w:sdt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KLIB_AN4_2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t xml:space="preserve"> </w:t>
      </w:r>
      <w:r w:rsidR="00E152C6" w:rsidRPr="00D107CD">
        <w:rPr>
          <w:lang w:val="fr-CH"/>
        </w:rPr>
        <w:t xml:space="preserve">s’engagent, dès le </w:t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KLIB_AN3_2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KLIB_AN3_2A#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KLIB_AN3_2B#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KLIB_AN3_2C#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KLIB_AN3_2D#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KLIB_AN3_2E# </w:instrText>
      </w:r>
      <w:r w:rsidR="00097F19" w:rsidRPr="00D107CD">
        <w:rPr>
          <w:lang w:val="fr-CH"/>
        </w:rPr>
        <w:fldChar w:fldCharType="end"/>
      </w:r>
      <w:r w:rsidR="00097F19" w:rsidRPr="00D107CD">
        <w:rPr>
          <w:lang w:val="fr-CH"/>
        </w:rPr>
        <w:fldChar w:fldCharType="begin"/>
      </w:r>
      <w:r w:rsidR="00097F19" w:rsidRPr="00D107CD">
        <w:rPr>
          <w:lang w:val="fr-CH"/>
        </w:rPr>
        <w:instrText xml:space="preserve"> DOCPROPERTY KLIB_AN3_2F# </w:instrText>
      </w:r>
      <w:r w:rsidR="00097F19" w:rsidRPr="00D107CD">
        <w:rPr>
          <w:lang w:val="fr-CH"/>
        </w:rPr>
        <w:fldChar w:fldCharType="end"/>
      </w:r>
      <w:sdt>
        <w:sdtPr>
          <w:rPr>
            <w:lang w:val="fr-CH"/>
          </w:rPr>
          <w:id w:val="1753939968"/>
          <w:placeholder>
            <w:docPart w:val="13C032B9AC0E40529A72396C764A4DD4"/>
          </w:placeholder>
          <w:showingPlcHdr/>
          <w:date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="00E152C6" w:rsidRPr="00D107CD">
            <w:rPr>
              <w:rStyle w:val="Platzhaltertext"/>
              <w:lang w:val="fr-CH"/>
            </w:rPr>
            <w:t>Cliquez ou appuyez ici pour entrer une date.</w:t>
          </w:r>
        </w:sdtContent>
      </w:sdt>
      <w:r w:rsidR="00ED0458" w:rsidRPr="00D107CD">
        <w:rPr>
          <w:lang w:val="fr-CH"/>
        </w:rPr>
        <w:t xml:space="preserve"> </w:t>
      </w:r>
      <w:r w:rsidR="001E0132">
        <w:rPr>
          <w:lang w:val="fr-CH"/>
        </w:rPr>
        <w:t xml:space="preserve">, </w:t>
      </w:r>
      <w:r w:rsidR="00ED0458" w:rsidRPr="00D107CD">
        <w:rPr>
          <w:lang w:val="fr-CH"/>
        </w:rPr>
        <w:t xml:space="preserve">à </w:t>
      </w:r>
      <w:r w:rsidR="0030199A" w:rsidRPr="00D107CD">
        <w:rPr>
          <w:lang w:val="fr-CH"/>
        </w:rPr>
        <w:t xml:space="preserve">payer le montant </w:t>
      </w:r>
      <w:r>
        <w:rPr>
          <w:lang w:val="fr-CH"/>
        </w:rPr>
        <w:t xml:space="preserve">maximal </w:t>
      </w:r>
      <w:bookmarkStart w:id="0" w:name="_GoBack"/>
      <w:bookmarkEnd w:id="0"/>
      <w:r w:rsidR="0030199A" w:rsidRPr="00D107CD">
        <w:rPr>
          <w:lang w:val="fr-CH"/>
        </w:rPr>
        <w:t xml:space="preserve">de </w:t>
      </w:r>
      <w:sdt>
        <w:sdtPr>
          <w:rPr>
            <w:lang w:val="fr-CH"/>
          </w:rPr>
          <w:id w:val="204598969"/>
          <w:placeholder>
            <w:docPart w:val="C91EA6E9FD3E4A0EB4FC5FA9BFC7198F"/>
          </w:placeholder>
          <w:showingPlcHdr/>
          <w:text/>
        </w:sdtPr>
        <w:sdtEndPr/>
        <w:sdtContent>
          <w:r w:rsidR="0030199A" w:rsidRPr="00D107CD">
            <w:rPr>
              <w:rStyle w:val="Platzhaltertext"/>
              <w:lang w:val="fr-CH"/>
            </w:rPr>
            <w:t>montant</w:t>
          </w:r>
        </w:sdtContent>
      </w:sdt>
      <w:r w:rsidR="0030199A" w:rsidRPr="00D107CD">
        <w:rPr>
          <w:lang w:val="fr-CH"/>
        </w:rPr>
        <w:t xml:space="preserve"> francs, facturé tous les mois par l’Office des mineurs. </w:t>
      </w:r>
    </w:p>
    <w:p w14:paraId="7B5334E8" w14:textId="77777777" w:rsidR="00097F19" w:rsidRPr="00D107CD" w:rsidRDefault="00097F19" w:rsidP="00097F19">
      <w:pPr>
        <w:rPr>
          <w:lang w:val="fr-CH"/>
        </w:rPr>
      </w:pPr>
    </w:p>
    <w:p w14:paraId="4221AFD4" w14:textId="06EA940D" w:rsidR="00097F19" w:rsidRPr="00D107CD" w:rsidRDefault="000E0D55" w:rsidP="00445EC2">
      <w:pPr>
        <w:pStyle w:val="Listenabsatz"/>
        <w:numPr>
          <w:ilvl w:val="0"/>
          <w:numId w:val="27"/>
        </w:numPr>
        <w:rPr>
          <w:lang w:val="fr-CH"/>
        </w:rPr>
      </w:pPr>
      <w:r w:rsidRPr="00D107CD">
        <w:rPr>
          <w:lang w:val="fr-CH"/>
        </w:rPr>
        <w:t xml:space="preserve">L’obligation de verser la participation aux coûts commence au début de la fourniture de la prestation </w:t>
      </w:r>
      <w:r w:rsidR="0006372D">
        <w:rPr>
          <w:lang w:val="fr-CH"/>
        </w:rPr>
        <w:t>destinée à</w:t>
      </w:r>
      <w:r w:rsidRPr="00D107CD">
        <w:rPr>
          <w:lang w:val="fr-CH"/>
        </w:rPr>
        <w:t xml:space="preserve"> </w:t>
      </w:r>
      <w:sdt>
        <w:sdtPr>
          <w:rPr>
            <w:lang w:val="fr-CH"/>
          </w:rPr>
          <w:id w:val="1419049094"/>
          <w:placeholder>
            <w:docPart w:val="4197592E8C67422EBF9C0FFE4E7BC6F4"/>
          </w:placeholder>
          <w:showingPlcHdr/>
          <w:text/>
        </w:sdtPr>
        <w:sdtEndPr/>
        <w:sdtContent>
          <w:r w:rsidR="0033357D" w:rsidRPr="00D107CD">
            <w:rPr>
              <w:rStyle w:val="Platzhaltertext"/>
              <w:lang w:val="fr-CH"/>
            </w:rPr>
            <w:t>N</w:t>
          </w:r>
          <w:r w:rsidR="00A21C8D" w:rsidRPr="00D107CD">
            <w:rPr>
              <w:rStyle w:val="Platzhaltertext"/>
              <w:lang w:val="fr-CH"/>
            </w:rPr>
            <w:t>om et prénom de l’enfant</w:t>
          </w:r>
        </w:sdtContent>
      </w:sdt>
      <w:r w:rsidR="005A7A4B" w:rsidRPr="00D107CD">
        <w:rPr>
          <w:lang w:val="fr-CH"/>
        </w:rPr>
        <w:t xml:space="preserve"> </w:t>
      </w:r>
      <w:r w:rsidRPr="00D107CD">
        <w:rPr>
          <w:lang w:val="fr-CH"/>
        </w:rPr>
        <w:t xml:space="preserve">et prend fin au terme de la prestation convenue selon la LPEP. </w:t>
      </w:r>
    </w:p>
    <w:p w14:paraId="2163221F" w14:textId="77777777" w:rsidR="00445EC2" w:rsidRPr="00D107CD" w:rsidRDefault="00445EC2" w:rsidP="00445EC2">
      <w:pPr>
        <w:rPr>
          <w:lang w:val="fr-CH"/>
        </w:rPr>
      </w:pPr>
    </w:p>
    <w:p w14:paraId="7320CB63" w14:textId="37D49C12" w:rsidR="00097F19" w:rsidRPr="00610CCA" w:rsidRDefault="005F4754" w:rsidP="00927935">
      <w:pPr>
        <w:pStyle w:val="Listenabsatz"/>
        <w:numPr>
          <w:ilvl w:val="0"/>
          <w:numId w:val="27"/>
        </w:numPr>
        <w:rPr>
          <w:lang w:val="fr-CH"/>
        </w:rPr>
      </w:pPr>
      <w:r w:rsidRPr="00D107CD">
        <w:rPr>
          <w:lang w:val="fr-CH"/>
        </w:rPr>
        <w:t>Le calcul de la participation aux coûts est régi par les articles 36 ss OPEP</w:t>
      </w:r>
      <w:r w:rsidR="007C376E">
        <w:rPr>
          <w:lang w:val="fr-CH"/>
        </w:rPr>
        <w:t xml:space="preserve"> et </w:t>
      </w:r>
      <w:r w:rsidR="007C376E" w:rsidRPr="00610CCA">
        <w:rPr>
          <w:lang w:val="fr-CH"/>
        </w:rPr>
        <w:t>la participation s’élève au maximum aux coûts effectifs</w:t>
      </w:r>
      <w:r w:rsidRPr="00610CCA">
        <w:rPr>
          <w:lang w:val="fr-CH"/>
        </w:rPr>
        <w:t>.</w:t>
      </w:r>
    </w:p>
    <w:p w14:paraId="7D2D4878" w14:textId="77777777" w:rsidR="00305011" w:rsidRPr="00610CCA" w:rsidRDefault="00305011" w:rsidP="00305011">
      <w:pPr>
        <w:pStyle w:val="Listenabsatz"/>
        <w:rPr>
          <w:lang w:val="fr-CH"/>
        </w:rPr>
      </w:pPr>
    </w:p>
    <w:p w14:paraId="6515D3E7" w14:textId="14BC8EB2" w:rsidR="00305011" w:rsidRPr="00305011" w:rsidRDefault="00305011" w:rsidP="00305011">
      <w:pPr>
        <w:pStyle w:val="Listenabsatz"/>
        <w:numPr>
          <w:ilvl w:val="0"/>
          <w:numId w:val="27"/>
        </w:numPr>
        <w:rPr>
          <w:lang w:val="fr-CH"/>
        </w:rPr>
      </w:pPr>
      <w:r>
        <w:rPr>
          <w:lang w:val="fr-CH"/>
        </w:rPr>
        <w:t>La taxation fiscale actuelle doit être remise chaque année à l’OM afin qu’il puisse réexaminer le montant de la participation aux coûts. Si ce document ne lui est pas remis, l’OM peut se procurer les données dont il a besoin auprès de l’Intendance des impôts.</w:t>
      </w:r>
    </w:p>
    <w:p w14:paraId="4C2783C9" w14:textId="77777777" w:rsidR="00927935" w:rsidRPr="00D107CD" w:rsidRDefault="00927935" w:rsidP="00927935">
      <w:pPr>
        <w:rPr>
          <w:lang w:val="fr-CH"/>
        </w:rPr>
      </w:pPr>
    </w:p>
    <w:p w14:paraId="22F78260" w14:textId="77777777" w:rsidR="00927935" w:rsidRPr="00D107CD" w:rsidRDefault="005F4754" w:rsidP="005F4754">
      <w:pPr>
        <w:pStyle w:val="Listenabsatz"/>
        <w:numPr>
          <w:ilvl w:val="0"/>
          <w:numId w:val="27"/>
        </w:numPr>
        <w:rPr>
          <w:lang w:val="fr-CH"/>
        </w:rPr>
      </w:pPr>
      <w:r w:rsidRPr="00D107CD">
        <w:rPr>
          <w:lang w:val="fr-CH"/>
        </w:rPr>
        <w:t>Si le revenu déterminant se modifie de plus de dix pour cent, la participation aux coûts donne lieu à un nouveau calcul. Les changements pouvant entraîner un nouveau calcul de la participation aux coûts doivent être annoncés par les personnes tenues de contribuer (art. 38 OPEP).</w:t>
      </w:r>
    </w:p>
    <w:p w14:paraId="0C5153E0" w14:textId="77777777" w:rsidR="00097F19" w:rsidRPr="00D107CD" w:rsidRDefault="00097F19" w:rsidP="00927935">
      <w:pPr>
        <w:rPr>
          <w:lang w:val="fr-CH"/>
        </w:rPr>
      </w:pPr>
    </w:p>
    <w:p w14:paraId="270B784A" w14:textId="512A6EFE" w:rsidR="00097F19" w:rsidRPr="00D107CD" w:rsidRDefault="0013697A" w:rsidP="0013697A">
      <w:pPr>
        <w:pStyle w:val="Listenabsatz"/>
        <w:numPr>
          <w:ilvl w:val="0"/>
          <w:numId w:val="27"/>
        </w:numPr>
        <w:rPr>
          <w:lang w:val="fr-CH"/>
        </w:rPr>
      </w:pPr>
      <w:r w:rsidRPr="00D107CD">
        <w:rPr>
          <w:lang w:val="fr-CH"/>
        </w:rPr>
        <w:t>La convention est établie en deux exemplaires; en tant que service assurant le préfinancement, l’Office des mineurs en reçoit une copie.</w:t>
      </w:r>
    </w:p>
    <w:p w14:paraId="7E128665" w14:textId="77777777" w:rsidR="00097F19" w:rsidRPr="00D107CD" w:rsidRDefault="00097F19" w:rsidP="00097F19">
      <w:pPr>
        <w:rPr>
          <w:lang w:val="fr-CH"/>
        </w:rPr>
      </w:pPr>
    </w:p>
    <w:p w14:paraId="27BAD6E4" w14:textId="77777777" w:rsidR="00097F19" w:rsidRPr="00D107CD" w:rsidRDefault="00097F19" w:rsidP="00097F19">
      <w:pPr>
        <w:rPr>
          <w:lang w:val="fr-CH"/>
        </w:rPr>
      </w:pPr>
    </w:p>
    <w:p w14:paraId="45D2A898" w14:textId="77777777" w:rsidR="00097F19" w:rsidRPr="00D107CD" w:rsidRDefault="00A21C8D" w:rsidP="00097F19">
      <w:pPr>
        <w:rPr>
          <w:lang w:val="fr-CH"/>
        </w:rPr>
      </w:pPr>
      <w:r w:rsidRPr="00D107CD">
        <w:rPr>
          <w:lang w:val="fr-CH"/>
        </w:rPr>
        <w:t>Lieu et date</w:t>
      </w:r>
      <w:r w:rsidR="00097F19" w:rsidRPr="00D107CD">
        <w:rPr>
          <w:lang w:val="fr-CH"/>
        </w:rPr>
        <w:tab/>
      </w:r>
      <w:r w:rsidR="00927935" w:rsidRPr="00D107CD">
        <w:rPr>
          <w:lang w:val="fr-CH"/>
        </w:rPr>
        <w:tab/>
      </w:r>
      <w:r w:rsidR="00927935" w:rsidRPr="00D107CD">
        <w:rPr>
          <w:lang w:val="fr-CH"/>
        </w:rPr>
        <w:tab/>
      </w:r>
      <w:r w:rsidR="00927935" w:rsidRPr="00D107CD">
        <w:rPr>
          <w:lang w:val="fr-CH"/>
        </w:rPr>
        <w:tab/>
      </w:r>
      <w:r w:rsidR="00927935" w:rsidRPr="00D107CD">
        <w:rPr>
          <w:lang w:val="fr-CH"/>
        </w:rPr>
        <w:tab/>
      </w:r>
      <w:r w:rsidRPr="00D107CD">
        <w:rPr>
          <w:lang w:val="fr-CH"/>
        </w:rPr>
        <w:t>Lieu et date</w:t>
      </w:r>
    </w:p>
    <w:p w14:paraId="3D9A98CC" w14:textId="77777777" w:rsidR="00097F19" w:rsidRPr="00D107CD" w:rsidRDefault="00097F19" w:rsidP="00097F19">
      <w:pPr>
        <w:rPr>
          <w:lang w:val="fr-CH"/>
        </w:rPr>
      </w:pPr>
    </w:p>
    <w:p w14:paraId="6EE4B22F" w14:textId="77777777" w:rsidR="00097F19" w:rsidRPr="00D107CD" w:rsidRDefault="00097F19" w:rsidP="00097F19">
      <w:pPr>
        <w:rPr>
          <w:lang w:val="fr-CH"/>
        </w:rPr>
      </w:pPr>
      <w:r w:rsidRPr="00D107CD">
        <w:rPr>
          <w:lang w:val="fr-CH"/>
        </w:rPr>
        <w:t>...................................................................</w:t>
      </w:r>
      <w:r w:rsidRPr="00D107CD">
        <w:rPr>
          <w:lang w:val="fr-CH"/>
        </w:rPr>
        <w:tab/>
        <w:t>..................................................................</w:t>
      </w:r>
    </w:p>
    <w:p w14:paraId="56949A60" w14:textId="77777777" w:rsidR="00097F19" w:rsidRPr="00D107CD" w:rsidRDefault="00097F19" w:rsidP="00097F19">
      <w:pPr>
        <w:rPr>
          <w:lang w:val="fr-CH"/>
        </w:rPr>
      </w:pPr>
    </w:p>
    <w:p w14:paraId="1DF344E5" w14:textId="77777777" w:rsidR="00097F19" w:rsidRPr="00D107CD" w:rsidRDefault="00097F19" w:rsidP="00097F19">
      <w:pPr>
        <w:rPr>
          <w:lang w:val="fr-CH"/>
        </w:rPr>
      </w:pPr>
    </w:p>
    <w:p w14:paraId="18A6CDE0" w14:textId="77777777" w:rsidR="00097F19" w:rsidRPr="00D107CD" w:rsidRDefault="00097F19" w:rsidP="00097F19">
      <w:pPr>
        <w:rPr>
          <w:lang w:val="fr-CH"/>
        </w:rPr>
      </w:pPr>
      <w:r w:rsidRPr="00D107CD">
        <w:rPr>
          <w:lang w:val="fr-CH"/>
        </w:rPr>
        <w:t>.................................................................</w:t>
      </w:r>
      <w:r w:rsidRPr="00D107CD">
        <w:rPr>
          <w:lang w:val="fr-CH"/>
        </w:rPr>
        <w:tab/>
        <w:t>..................................................................</w:t>
      </w:r>
    </w:p>
    <w:p w14:paraId="5234C531" w14:textId="77777777" w:rsidR="00097F19" w:rsidRPr="00D107CD" w:rsidRDefault="00097F19" w:rsidP="00097F19">
      <w:pPr>
        <w:rPr>
          <w:lang w:val="fr-CH"/>
        </w:rPr>
      </w:pPr>
      <w:r w:rsidRPr="00D107CD">
        <w:rPr>
          <w:lang w:val="fr-CH"/>
        </w:rPr>
        <w:fldChar w:fldCharType="begin"/>
      </w:r>
      <w:r w:rsidRPr="00D107CD">
        <w:rPr>
          <w:lang w:val="fr-CH"/>
        </w:rPr>
        <w:instrText xml:space="preserve"> DOCPROPERTY KLIB_AN4_2 </w:instrText>
      </w:r>
      <w:r w:rsidRPr="00D107CD">
        <w:rPr>
          <w:lang w:val="fr-CH"/>
        </w:rPr>
        <w:fldChar w:fldCharType="end"/>
      </w:r>
      <w:r w:rsidRPr="00D107CD">
        <w:rPr>
          <w:lang w:val="fr-CH"/>
        </w:rPr>
        <w:fldChar w:fldCharType="begin"/>
      </w:r>
      <w:r w:rsidRPr="00D107CD">
        <w:rPr>
          <w:lang w:val="fr-CH"/>
        </w:rPr>
        <w:instrText xml:space="preserve"> DOCPROPERTY KLIB_AN4_2A# </w:instrText>
      </w:r>
      <w:r w:rsidRPr="00D107CD">
        <w:rPr>
          <w:lang w:val="fr-CH"/>
        </w:rPr>
        <w:fldChar w:fldCharType="end"/>
      </w:r>
      <w:r w:rsidRPr="00D107CD">
        <w:rPr>
          <w:lang w:val="fr-CH"/>
        </w:rPr>
        <w:fldChar w:fldCharType="begin"/>
      </w:r>
      <w:r w:rsidRPr="00D107CD">
        <w:rPr>
          <w:lang w:val="fr-CH"/>
        </w:rPr>
        <w:instrText xml:space="preserve"> DOCPROPERTY KLIB_AN4_2B# </w:instrText>
      </w:r>
      <w:r w:rsidRPr="00D107CD">
        <w:rPr>
          <w:lang w:val="fr-CH"/>
        </w:rPr>
        <w:fldChar w:fldCharType="end"/>
      </w:r>
      <w:r w:rsidRPr="00D107CD">
        <w:rPr>
          <w:lang w:val="fr-CH"/>
        </w:rPr>
        <w:fldChar w:fldCharType="begin"/>
      </w:r>
      <w:r w:rsidRPr="00D107CD">
        <w:rPr>
          <w:lang w:val="fr-CH"/>
        </w:rPr>
        <w:instrText xml:space="preserve"> DOCPROPERTY KLIB_AN4_2C# </w:instrText>
      </w:r>
      <w:r w:rsidRPr="00D107CD">
        <w:rPr>
          <w:lang w:val="fr-CH"/>
        </w:rPr>
        <w:fldChar w:fldCharType="end"/>
      </w:r>
      <w:r w:rsidRPr="00D107CD">
        <w:rPr>
          <w:lang w:val="fr-CH"/>
        </w:rPr>
        <w:fldChar w:fldCharType="begin"/>
      </w:r>
      <w:r w:rsidRPr="00D107CD">
        <w:rPr>
          <w:lang w:val="fr-CH"/>
        </w:rPr>
        <w:instrText xml:space="preserve"> DOCPROPERTY KLIB_AN4_2D# </w:instrText>
      </w:r>
      <w:r w:rsidRPr="00D107CD">
        <w:rPr>
          <w:lang w:val="fr-CH"/>
        </w:rPr>
        <w:fldChar w:fldCharType="end"/>
      </w:r>
      <w:r w:rsidRPr="00D107CD">
        <w:rPr>
          <w:lang w:val="fr-CH"/>
        </w:rPr>
        <w:fldChar w:fldCharType="begin"/>
      </w:r>
      <w:r w:rsidRPr="00D107CD">
        <w:rPr>
          <w:lang w:val="fr-CH"/>
        </w:rPr>
        <w:instrText xml:space="preserve"> DOCPROPERTY KLIB_AN4_2E# </w:instrText>
      </w:r>
      <w:r w:rsidRPr="00D107CD">
        <w:rPr>
          <w:lang w:val="fr-CH"/>
        </w:rPr>
        <w:fldChar w:fldCharType="end"/>
      </w:r>
      <w:r w:rsidRPr="00D107CD">
        <w:rPr>
          <w:lang w:val="fr-CH"/>
        </w:rPr>
        <w:fldChar w:fldCharType="begin"/>
      </w:r>
      <w:r w:rsidRPr="00D107CD">
        <w:rPr>
          <w:lang w:val="fr-CH"/>
        </w:rPr>
        <w:instrText xml:space="preserve"> DOCPROPERTY KLIB_AN4_2F# </w:instrText>
      </w:r>
      <w:r w:rsidRPr="00D107CD">
        <w:rPr>
          <w:lang w:val="fr-CH"/>
        </w:rPr>
        <w:fldChar w:fldCharType="end"/>
      </w:r>
      <w:sdt>
        <w:sdtPr>
          <w:rPr>
            <w:lang w:val="fr-CH"/>
          </w:rPr>
          <w:id w:val="-493107057"/>
          <w:placeholder>
            <w:docPart w:val="0B389358EABF4817A7E4EF4289E0A84E"/>
          </w:placeholder>
          <w:showingPlcHdr/>
          <w:text/>
        </w:sdtPr>
        <w:sdtEndPr/>
        <w:sdtContent>
          <w:r w:rsidR="00A21C8D" w:rsidRPr="00D107CD">
            <w:rPr>
              <w:rStyle w:val="Platzhaltertext"/>
              <w:lang w:val="fr-CH"/>
            </w:rPr>
            <w:t>Nom et prénom du parent</w:t>
          </w:r>
        </w:sdtContent>
      </w:sdt>
      <w:r w:rsidR="00B1158A" w:rsidRPr="00D107CD">
        <w:rPr>
          <w:lang w:val="fr-CH"/>
        </w:rPr>
        <w:tab/>
      </w:r>
      <w:r w:rsidR="00B1158A" w:rsidRPr="00D107CD">
        <w:rPr>
          <w:lang w:val="fr-CH"/>
        </w:rPr>
        <w:tab/>
      </w:r>
      <w:r w:rsidR="009B2F83">
        <w:rPr>
          <w:lang w:val="fr-CH"/>
        </w:rPr>
        <w:tab/>
      </w:r>
      <w:sdt>
        <w:sdtPr>
          <w:rPr>
            <w:lang w:val="fr-CH"/>
          </w:rPr>
          <w:id w:val="937254729"/>
          <w:placeholder>
            <w:docPart w:val="B9345BAC704C438F8779AC85904C256E"/>
          </w:placeholder>
          <w:showingPlcHdr/>
          <w:text/>
        </w:sdtPr>
        <w:sdtEndPr/>
        <w:sdtContent>
          <w:r w:rsidR="00A21C8D" w:rsidRPr="00D107CD">
            <w:rPr>
              <w:rStyle w:val="Platzhaltertext"/>
              <w:lang w:val="fr-CH"/>
            </w:rPr>
            <w:t>Nom et prénom de l’autre parent</w:t>
          </w:r>
        </w:sdtContent>
      </w:sdt>
    </w:p>
    <w:p w14:paraId="4D7DD931" w14:textId="77777777" w:rsidR="00097F19" w:rsidRPr="00D107CD" w:rsidRDefault="00097F19" w:rsidP="00097F19">
      <w:pPr>
        <w:rPr>
          <w:lang w:val="fr-CH"/>
        </w:rPr>
      </w:pPr>
    </w:p>
    <w:p w14:paraId="70021852" w14:textId="77777777" w:rsidR="00097F19" w:rsidRPr="00D107CD" w:rsidRDefault="00A21C8D" w:rsidP="00097F19">
      <w:pPr>
        <w:rPr>
          <w:lang w:val="fr-CH"/>
        </w:rPr>
      </w:pPr>
      <w:r w:rsidRPr="00D107CD">
        <w:rPr>
          <w:lang w:val="fr-CH"/>
        </w:rPr>
        <w:t>Lieu et date</w:t>
      </w:r>
    </w:p>
    <w:p w14:paraId="1B6BF4BB" w14:textId="77777777" w:rsidR="00097F19" w:rsidRPr="00D107CD" w:rsidRDefault="00097F19" w:rsidP="00097F19">
      <w:pPr>
        <w:rPr>
          <w:lang w:val="fr-CH"/>
        </w:rPr>
      </w:pPr>
    </w:p>
    <w:p w14:paraId="179875FD" w14:textId="77777777" w:rsidR="00097F19" w:rsidRPr="00D107CD" w:rsidRDefault="00097F19" w:rsidP="00097F19">
      <w:pPr>
        <w:rPr>
          <w:lang w:val="fr-CH"/>
        </w:rPr>
      </w:pPr>
      <w:r w:rsidRPr="00D107CD">
        <w:rPr>
          <w:lang w:val="fr-CH"/>
        </w:rPr>
        <w:t>...................................................................</w:t>
      </w:r>
    </w:p>
    <w:p w14:paraId="4EF32C66" w14:textId="77777777" w:rsidR="00097F19" w:rsidRPr="00D107CD" w:rsidRDefault="00097F19" w:rsidP="00097F19">
      <w:pPr>
        <w:rPr>
          <w:lang w:val="fr-CH"/>
        </w:rPr>
      </w:pPr>
    </w:p>
    <w:p w14:paraId="61FB1573" w14:textId="77777777" w:rsidR="00097F19" w:rsidRPr="00D107CD" w:rsidRDefault="00097F19" w:rsidP="00097F19">
      <w:pPr>
        <w:rPr>
          <w:lang w:val="fr-CH"/>
        </w:rPr>
      </w:pPr>
    </w:p>
    <w:p w14:paraId="7872D928" w14:textId="77777777" w:rsidR="00097F19" w:rsidRPr="00D107CD" w:rsidRDefault="00097F19" w:rsidP="00097F19">
      <w:pPr>
        <w:rPr>
          <w:lang w:val="fr-CH"/>
        </w:rPr>
      </w:pPr>
      <w:r w:rsidRPr="00D107CD">
        <w:rPr>
          <w:lang w:val="fr-CH"/>
        </w:rPr>
        <w:t>.................................................................</w:t>
      </w:r>
    </w:p>
    <w:sdt>
      <w:sdtPr>
        <w:rPr>
          <w:rStyle w:val="Platzhaltertext"/>
          <w:lang w:val="fr-CH"/>
        </w:rPr>
        <w:id w:val="-2055913236"/>
        <w:placeholder>
          <w:docPart w:val="E34238CEF7474B898E48068F2E8DAD96"/>
        </w:placeholder>
        <w:showingPlcHdr/>
        <w:text/>
      </w:sdtPr>
      <w:sdtEndPr>
        <w:rPr>
          <w:rStyle w:val="Absatz-Standardschriftart"/>
          <w:vanish w:val="0"/>
          <w:color w:val="auto"/>
        </w:rPr>
      </w:sdtEndPr>
      <w:sdtContent>
        <w:p w14:paraId="6901C173" w14:textId="77777777" w:rsidR="00986522" w:rsidRPr="00D107CD" w:rsidRDefault="00A21C8D" w:rsidP="008C1FDF">
          <w:pPr>
            <w:rPr>
              <w:lang w:val="fr-CH"/>
            </w:rPr>
          </w:pPr>
          <w:r w:rsidRPr="00D107CD">
            <w:rPr>
              <w:rStyle w:val="Platzhaltertext"/>
              <w:lang w:val="fr-CH"/>
            </w:rPr>
            <w:t>Nom du service social et de l’assistant/e social/e</w:t>
          </w:r>
        </w:p>
      </w:sdtContent>
    </w:sdt>
    <w:sectPr w:rsidR="00986522" w:rsidRPr="00D107CD" w:rsidSect="007254A0">
      <w:footerReference w:type="default" r:id="rId8"/>
      <w:headerReference w:type="first" r:id="rId9"/>
      <w:foot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DF093" w14:textId="77777777" w:rsidR="00013398" w:rsidRDefault="00013398" w:rsidP="00F91D37">
      <w:pPr>
        <w:spacing w:line="240" w:lineRule="auto"/>
      </w:pPr>
      <w:r>
        <w:separator/>
      </w:r>
    </w:p>
  </w:endnote>
  <w:endnote w:type="continuationSeparator" w:id="0">
    <w:p w14:paraId="46A88C80" w14:textId="77777777" w:rsidR="00013398" w:rsidRDefault="00013398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D7A75" w14:textId="77777777" w:rsidR="00013398" w:rsidRPr="00BD4A9C" w:rsidRDefault="00013398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59398BD0" wp14:editId="0FB5A2A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06CE11" w14:textId="7E4648D9" w:rsidR="00013398" w:rsidRPr="005C6148" w:rsidRDefault="00013398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10CCA" w:rsidRPr="00610CCA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10CC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98BD0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1C06CE11" w14:textId="7E4648D9" w:rsidR="00013398" w:rsidRPr="005C6148" w:rsidRDefault="00013398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10CCA" w:rsidRPr="00610CCA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10CC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B5D06" w14:textId="77777777" w:rsidR="00013398" w:rsidRPr="0075237B" w:rsidRDefault="00013398" w:rsidP="008C1FD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1D7CDB88" wp14:editId="59FEB8D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23C611" w14:textId="5650765A" w:rsidR="00013398" w:rsidRPr="005C6148" w:rsidRDefault="00013398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10CCA" w:rsidRPr="00610CCA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10CC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CDB88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14:paraId="6E23C611" w14:textId="5650765A" w:rsidR="00013398" w:rsidRPr="005C6148" w:rsidRDefault="00013398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10CCA" w:rsidRPr="00610CCA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10CC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98E00" w14:textId="77777777" w:rsidR="00013398" w:rsidRDefault="00013398" w:rsidP="00F91D37">
      <w:pPr>
        <w:spacing w:line="240" w:lineRule="auto"/>
      </w:pPr>
    </w:p>
    <w:p w14:paraId="76F958FC" w14:textId="77777777" w:rsidR="00013398" w:rsidRDefault="00013398" w:rsidP="00F91D37">
      <w:pPr>
        <w:spacing w:line="240" w:lineRule="auto"/>
      </w:pPr>
    </w:p>
  </w:footnote>
  <w:footnote w:type="continuationSeparator" w:id="0">
    <w:p w14:paraId="29C3EF1B" w14:textId="77777777" w:rsidR="00013398" w:rsidRDefault="00013398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319F1" w14:textId="77777777" w:rsidR="00013398" w:rsidRDefault="00013398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462E80D8" wp14:editId="0111A894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947E3"/>
    <w:multiLevelType w:val="hybridMultilevel"/>
    <w:tmpl w:val="1D722452"/>
    <w:lvl w:ilvl="0" w:tplc="E8D25B72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7318A"/>
    <w:multiLevelType w:val="hybridMultilevel"/>
    <w:tmpl w:val="E9AC003A"/>
    <w:lvl w:ilvl="0" w:tplc="E4D6796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728265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82EE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E895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300F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3181C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92AF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3ED2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1A7A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9D4FE2"/>
    <w:multiLevelType w:val="hybridMultilevel"/>
    <w:tmpl w:val="D49E507A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7779D"/>
    <w:multiLevelType w:val="singleLevel"/>
    <w:tmpl w:val="495EF522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16"/>
  </w:num>
  <w:num w:numId="14">
    <w:abstractNumId w:val="27"/>
  </w:num>
  <w:num w:numId="15">
    <w:abstractNumId w:val="26"/>
  </w:num>
  <w:num w:numId="16">
    <w:abstractNumId w:val="12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21"/>
  </w:num>
  <w:num w:numId="22">
    <w:abstractNumId w:val="20"/>
  </w:num>
  <w:num w:numId="23">
    <w:abstractNumId w:val="13"/>
  </w:num>
  <w:num w:numId="24">
    <w:abstractNumId w:val="18"/>
  </w:num>
  <w:num w:numId="25">
    <w:abstractNumId w:val="22"/>
  </w:num>
  <w:num w:numId="26">
    <w:abstractNumId w:val="14"/>
  </w:num>
  <w:num w:numId="27">
    <w:abstractNumId w:val="25"/>
  </w:num>
  <w:num w:numId="28">
    <w:abstractNumId w:val="11"/>
  </w:num>
  <w:num w:numId="29">
    <w:abstractNumId w:val="10"/>
  </w:num>
  <w:num w:numId="30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210112"/>
    <w:docVar w:name="TermBaseURL" w:val="empty"/>
    <w:docVar w:name="TextBases" w:val="multitrans.apps.be.ch\TextBase TMs\Canton de Berne\BELEX 2016 (LexWork)|multitrans.apps.be.ch\TextBase TMs\Canton de Berne\BSIG|multitrans.apps.be.ch\TextBase TMs\Canton de Berne\Conf_2020-09|multitrans.apps.be.ch\TextBase TMs\Canton de Berne\CONF_2021-04|multitrans.apps.be.ch\TextBase TMs\CHA\CHA_valide|multitrans.apps.be.ch\TextBase TMs\DEEE\DEEE_valide|multitrans.apps.be.ch\TextBase TMs\DIJ\DIJ_interne|multitrans.apps.be.ch\TextBase TMs\DIJ\DIJ_temporaire|multitrans.apps.be.ch\TextBase TMs\ECO\ECO_valide|multitrans.apps.be.ch\TextBase TMs\FIN SG\FIN-SG_valide|multitrans.apps.be.ch\TextBase TMs\FIN-ICI\FIN-ICI_valide|multitrans.apps.be.ch\TextBase TMs\INC\INC_valide|multitrans.apps.be.ch\TextBase TMs\JCE\JCE_interne|multitrans.apps.be.ch\TextBase TMs\JCE\JCE_Temporaire|multitrans.apps.be.ch\TextBase TMs\JCE\JCE_valide|multitrans.apps.be.ch\TextBase TMs\JCE\kontenrahmen-v5|multitrans.apps.be.ch\TextBase TMs\JCE\plancomptable|multitrans.apps.be.ch\TextBase TMs\Processus cantonaux\Processus cantonaux 2017|multitrans.apps.be.ch\TextBase TMs\Processus cantonaux\Processus cantonaux 2019|multitrans.apps.be.ch\TextBase TMs\Processus cantonaux\Processus cantonaux 2020|multitrans.apps.be.ch\TextBase TMs\Canton de Berne\ComBE|multitrans.apps.be.ch\TextBase TMs\DIJ\DIJ_valide|multitrans.apps.be.ch\TextBase TMs\Canton de Berne\Dubious_Aliens|multitrans.apps.be.ch\TextBase TMs\DSE\DSE_valide|multitrans.apps.be.ch\TextBase TMs\DSSI\DSSI_valide|multitrans.apps.be.ch\TextBase TMs\DTT\DTT_valide|multitrans.apps.be.ch\TextBase TMs\INS\INS_valide|multitrans.apps.be.ch\TextBase TMs\Police\Police_valide|multitrans.apps.be.ch\TextBase TMs\Police 2.0\Police20_valide|multitrans.apps.be.ch\TextBase TMs\POM\POM_valide|multitrans.apps.be.ch\TextBase TMs\Processus cantonaux\Processus cantonaux 2021|multitrans.apps.be.ch\TextBase TMs\SAP\SAP_valide|multitrans.apps.be.ch\TextBase TMs\TTE\TTE_pour AGI|multitrans.apps.be.ch\TextBase TMs\TTE\TTE_valide|multitrans.apps.be.ch\TextBase TMs\Canton de Berne\Canton de Berne|multitrans.apps.be.ch\TextBase TMs\Canton de Berne\CONF_12-2020"/>
    <w:docVar w:name="TextBaseURL" w:val="empty"/>
    <w:docVar w:name="UILng" w:val="fr"/>
  </w:docVars>
  <w:rsids>
    <w:rsidRoot w:val="00BA7509"/>
    <w:rsid w:val="00002978"/>
    <w:rsid w:val="0001010F"/>
    <w:rsid w:val="000116E1"/>
    <w:rsid w:val="000118C1"/>
    <w:rsid w:val="00013398"/>
    <w:rsid w:val="00015D48"/>
    <w:rsid w:val="0002147A"/>
    <w:rsid w:val="00022547"/>
    <w:rsid w:val="000258FF"/>
    <w:rsid w:val="00026301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72D"/>
    <w:rsid w:val="00063BC2"/>
    <w:rsid w:val="00067EF1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97F19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0D55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16CB8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697A"/>
    <w:rsid w:val="001375AB"/>
    <w:rsid w:val="00140075"/>
    <w:rsid w:val="00140272"/>
    <w:rsid w:val="001407C6"/>
    <w:rsid w:val="00144122"/>
    <w:rsid w:val="00146D71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0132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1DE"/>
    <w:rsid w:val="0022685B"/>
    <w:rsid w:val="0023205B"/>
    <w:rsid w:val="00236C8A"/>
    <w:rsid w:val="00243EED"/>
    <w:rsid w:val="00244323"/>
    <w:rsid w:val="00246EC6"/>
    <w:rsid w:val="0025644A"/>
    <w:rsid w:val="00256F55"/>
    <w:rsid w:val="00263B3A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199A"/>
    <w:rsid w:val="0030245A"/>
    <w:rsid w:val="00305011"/>
    <w:rsid w:val="00305154"/>
    <w:rsid w:val="003062AD"/>
    <w:rsid w:val="0031139B"/>
    <w:rsid w:val="003127DA"/>
    <w:rsid w:val="00316B83"/>
    <w:rsid w:val="003210FB"/>
    <w:rsid w:val="0032330D"/>
    <w:rsid w:val="00325AC5"/>
    <w:rsid w:val="0033357D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9F6"/>
    <w:rsid w:val="003D0FAA"/>
    <w:rsid w:val="003D1066"/>
    <w:rsid w:val="003D4FCF"/>
    <w:rsid w:val="003D603B"/>
    <w:rsid w:val="003E0D7F"/>
    <w:rsid w:val="003F1A56"/>
    <w:rsid w:val="003F70F2"/>
    <w:rsid w:val="003F711B"/>
    <w:rsid w:val="004007B2"/>
    <w:rsid w:val="0040593D"/>
    <w:rsid w:val="00410AF1"/>
    <w:rsid w:val="00411325"/>
    <w:rsid w:val="004165DE"/>
    <w:rsid w:val="004212A5"/>
    <w:rsid w:val="00421DB9"/>
    <w:rsid w:val="00427E73"/>
    <w:rsid w:val="004378C7"/>
    <w:rsid w:val="0044096D"/>
    <w:rsid w:val="00445EC2"/>
    <w:rsid w:val="00451345"/>
    <w:rsid w:val="004519B6"/>
    <w:rsid w:val="00452D49"/>
    <w:rsid w:val="00452E96"/>
    <w:rsid w:val="004607F4"/>
    <w:rsid w:val="00466CA6"/>
    <w:rsid w:val="00470BD2"/>
    <w:rsid w:val="004714DD"/>
    <w:rsid w:val="00480714"/>
    <w:rsid w:val="00481775"/>
    <w:rsid w:val="00482FCC"/>
    <w:rsid w:val="00484FC6"/>
    <w:rsid w:val="00486DBB"/>
    <w:rsid w:val="00491992"/>
    <w:rsid w:val="0049364E"/>
    <w:rsid w:val="00494FD7"/>
    <w:rsid w:val="0049577D"/>
    <w:rsid w:val="00496546"/>
    <w:rsid w:val="004A039B"/>
    <w:rsid w:val="004A0479"/>
    <w:rsid w:val="004A2A6C"/>
    <w:rsid w:val="004A41E9"/>
    <w:rsid w:val="004A5395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22C9"/>
    <w:rsid w:val="00525B84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459A9"/>
    <w:rsid w:val="00547CDA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764B4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A4B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0218"/>
    <w:rsid w:val="005F2DDD"/>
    <w:rsid w:val="005F4754"/>
    <w:rsid w:val="005F60CA"/>
    <w:rsid w:val="005F64F0"/>
    <w:rsid w:val="00602616"/>
    <w:rsid w:val="006044D5"/>
    <w:rsid w:val="006051C4"/>
    <w:rsid w:val="0060750F"/>
    <w:rsid w:val="00610CCA"/>
    <w:rsid w:val="00614396"/>
    <w:rsid w:val="006201A2"/>
    <w:rsid w:val="00621CAF"/>
    <w:rsid w:val="00622FDC"/>
    <w:rsid w:val="00625020"/>
    <w:rsid w:val="00626FB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36EF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C376E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753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9709A"/>
    <w:rsid w:val="008A2609"/>
    <w:rsid w:val="008A3A66"/>
    <w:rsid w:val="008A5540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27935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26A0"/>
    <w:rsid w:val="0098474B"/>
    <w:rsid w:val="009851B2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B2F83"/>
    <w:rsid w:val="009C222B"/>
    <w:rsid w:val="009C4823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1C8D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292"/>
    <w:rsid w:val="00B1158A"/>
    <w:rsid w:val="00B11A9B"/>
    <w:rsid w:val="00B124A3"/>
    <w:rsid w:val="00B140B2"/>
    <w:rsid w:val="00B15EFD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124E"/>
    <w:rsid w:val="00B97F73"/>
    <w:rsid w:val="00BA0356"/>
    <w:rsid w:val="00BA4DDE"/>
    <w:rsid w:val="00BA68A9"/>
    <w:rsid w:val="00BA741D"/>
    <w:rsid w:val="00BA7509"/>
    <w:rsid w:val="00BB3367"/>
    <w:rsid w:val="00BB49D5"/>
    <w:rsid w:val="00BB6C6A"/>
    <w:rsid w:val="00BC3E90"/>
    <w:rsid w:val="00BC655F"/>
    <w:rsid w:val="00BD1815"/>
    <w:rsid w:val="00BD3717"/>
    <w:rsid w:val="00BD4A9C"/>
    <w:rsid w:val="00BE1E62"/>
    <w:rsid w:val="00BF1BFF"/>
    <w:rsid w:val="00BF32C6"/>
    <w:rsid w:val="00BF6E73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74DF7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D3B51"/>
    <w:rsid w:val="00CE0AE1"/>
    <w:rsid w:val="00CE0B88"/>
    <w:rsid w:val="00CF08BB"/>
    <w:rsid w:val="00CF4B38"/>
    <w:rsid w:val="00D030AD"/>
    <w:rsid w:val="00D07417"/>
    <w:rsid w:val="00D10386"/>
    <w:rsid w:val="00D107CD"/>
    <w:rsid w:val="00D15439"/>
    <w:rsid w:val="00D156FC"/>
    <w:rsid w:val="00D166AA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5BC1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152C6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84BC8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0458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172FE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73ED5"/>
    <w:rsid w:val="00F775F7"/>
    <w:rsid w:val="00F77FF9"/>
    <w:rsid w:val="00F800D9"/>
    <w:rsid w:val="00F87174"/>
    <w:rsid w:val="00F91D37"/>
    <w:rsid w:val="00F921E8"/>
    <w:rsid w:val="00F92E65"/>
    <w:rsid w:val="00F9610D"/>
    <w:rsid w:val="00FA4A45"/>
    <w:rsid w:val="00FB051C"/>
    <w:rsid w:val="00FB239D"/>
    <w:rsid w:val="00FB4423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11D94953"/>
  <w15:docId w15:val="{2D7B99A7-FF31-46C9-BFD8-D13500C6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Default">
    <w:name w:val="Default"/>
    <w:rsid w:val="00927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59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59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59A9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59A9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59A9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F1FCE7EFFC4E0B95CD5F0D283BB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E41C9-CBD1-4B49-9D70-06E251435228}"/>
      </w:docPartPr>
      <w:docPartBody>
        <w:p w:rsidR="008C05F7" w:rsidRDefault="00B73687" w:rsidP="00B73687">
          <w:pPr>
            <w:pStyle w:val="F9F1FCE7EFFC4E0B95CD5F0D283BB71C"/>
          </w:pPr>
          <w:r w:rsidRPr="00336989">
            <w:rPr>
              <w:rStyle w:val="Platzhaltertext"/>
            </w:rPr>
            <w:t>Titel</w:t>
          </w:r>
        </w:p>
      </w:docPartBody>
    </w:docPart>
    <w:docPart>
      <w:docPartPr>
        <w:name w:val="AF5B221A5C324206A3591D83A8A2D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329D5-74BF-479C-8602-616E3EC01247}"/>
      </w:docPartPr>
      <w:docPartBody>
        <w:p w:rsidR="00CA630F" w:rsidRDefault="006C1AB2" w:rsidP="006C1AB2">
          <w:pPr>
            <w:pStyle w:val="AF5B221A5C324206A3591D83A8A2D32218"/>
          </w:pPr>
          <w:r w:rsidRPr="00F775F7">
            <w:rPr>
              <w:rStyle w:val="Platzhaltertext"/>
              <w:lang w:val="fr-CH"/>
            </w:rPr>
            <w:t>Nom et prénom de l’enfant</w:t>
          </w:r>
        </w:p>
      </w:docPartBody>
    </w:docPart>
    <w:docPart>
      <w:docPartPr>
        <w:name w:val="1E2B9C4E1D2544D282C948133AD5F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0B6C4-A611-4E42-8FD9-728275B989F4}"/>
      </w:docPartPr>
      <w:docPartBody>
        <w:p w:rsidR="00CA630F" w:rsidRDefault="006C1AB2" w:rsidP="006C1AB2">
          <w:pPr>
            <w:pStyle w:val="1E2B9C4E1D2544D282C948133AD5F0BA18"/>
          </w:pPr>
          <w:r w:rsidRPr="00F775F7">
            <w:rPr>
              <w:rStyle w:val="Platzhaltertext"/>
              <w:lang w:val="fr-CH"/>
            </w:rPr>
            <w:t>lieu d’origine</w:t>
          </w:r>
        </w:p>
      </w:docPartBody>
    </w:docPart>
    <w:docPart>
      <w:docPartPr>
        <w:name w:val="7F15B58D1CDA464CB6D30379C6F20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BA954-5984-42C0-9431-A031D48B2A26}"/>
      </w:docPartPr>
      <w:docPartBody>
        <w:p w:rsidR="00CA630F" w:rsidRDefault="006C1AB2" w:rsidP="006C1AB2">
          <w:pPr>
            <w:pStyle w:val="7F15B58D1CDA464CB6D30379C6F209C218"/>
          </w:pPr>
          <w:r w:rsidRPr="00F775F7">
            <w:rPr>
              <w:rStyle w:val="Platzhaltertext"/>
              <w:lang w:val="fr-CH"/>
            </w:rPr>
            <w:t>adresse du domicile</w:t>
          </w:r>
        </w:p>
      </w:docPartBody>
    </w:docPart>
    <w:docPart>
      <w:docPartPr>
        <w:name w:val="1A3822099D964D9D99C7EB5CD5ABB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B8A9F-C0E7-4B9F-88C0-0697FDC8169A}"/>
      </w:docPartPr>
      <w:docPartBody>
        <w:p w:rsidR="00CA630F" w:rsidRDefault="006C1AB2" w:rsidP="006C1AB2">
          <w:pPr>
            <w:pStyle w:val="1A3822099D964D9D99C7EB5CD5ABB37218"/>
          </w:pPr>
          <w:r w:rsidRPr="00A21C8D">
            <w:rPr>
              <w:rStyle w:val="Platzhaltertext"/>
              <w:lang w:val="fr-CH"/>
            </w:rPr>
            <w:t>Nom et prénom du parent</w:t>
          </w:r>
        </w:p>
      </w:docPartBody>
    </w:docPart>
    <w:docPart>
      <w:docPartPr>
        <w:name w:val="EB4067E320B74D229B5C1ABC11577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74B80-1EA3-4BBC-BB23-8AB226D76500}"/>
      </w:docPartPr>
      <w:docPartBody>
        <w:p w:rsidR="00CA630F" w:rsidRDefault="006C1AB2" w:rsidP="006C1AB2">
          <w:pPr>
            <w:pStyle w:val="EB4067E320B74D229B5C1ABC11577A5318"/>
          </w:pPr>
          <w:r w:rsidRPr="0033357D">
            <w:rPr>
              <w:rStyle w:val="Platzhaltertext"/>
            </w:rPr>
            <w:t>N</w:t>
          </w:r>
          <w:r>
            <w:rPr>
              <w:rStyle w:val="Platzhaltertext"/>
            </w:rPr>
            <w:t>om du service social</w:t>
          </w:r>
        </w:p>
      </w:docPartBody>
    </w:docPart>
    <w:docPart>
      <w:docPartPr>
        <w:name w:val="EE8D0FD677D2482B817351A3FA300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15375-A400-40C1-847C-3C335CD869BD}"/>
      </w:docPartPr>
      <w:docPartBody>
        <w:p w:rsidR="00CA630F" w:rsidRDefault="006C1AB2" w:rsidP="006C1AB2">
          <w:pPr>
            <w:pStyle w:val="EE8D0FD677D2482B817351A3FA300E9B18"/>
          </w:pPr>
          <w:r>
            <w:rPr>
              <w:rStyle w:val="Platzhaltertext"/>
            </w:rPr>
            <w:t>Nom de l’enfant</w:t>
          </w:r>
        </w:p>
      </w:docPartBody>
    </w:docPart>
    <w:docPart>
      <w:docPartPr>
        <w:name w:val="0B389358EABF4817A7E4EF4289E0A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F14B8-DF58-4B6A-8C06-8751C45491A7}"/>
      </w:docPartPr>
      <w:docPartBody>
        <w:p w:rsidR="00CA630F" w:rsidRDefault="006C1AB2" w:rsidP="006C1AB2">
          <w:pPr>
            <w:pStyle w:val="0B389358EABF4817A7E4EF4289E0A84E15"/>
          </w:pPr>
          <w:r w:rsidRPr="00A21C8D">
            <w:rPr>
              <w:rStyle w:val="Platzhaltertext"/>
              <w:lang w:val="fr-CH"/>
            </w:rPr>
            <w:t>Nom et prénom du parent</w:t>
          </w:r>
        </w:p>
      </w:docPartBody>
    </w:docPart>
    <w:docPart>
      <w:docPartPr>
        <w:name w:val="B9345BAC704C438F8779AC85904C2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B7B26-84A3-47E0-A64C-99EDF1B18874}"/>
      </w:docPartPr>
      <w:docPartBody>
        <w:p w:rsidR="00CA630F" w:rsidRDefault="006C1AB2" w:rsidP="006C1AB2">
          <w:pPr>
            <w:pStyle w:val="B9345BAC704C438F8779AC85904C256E15"/>
          </w:pPr>
          <w:r w:rsidRPr="00A21C8D">
            <w:rPr>
              <w:rStyle w:val="Platzhaltertext"/>
              <w:lang w:val="fr-CH"/>
            </w:rPr>
            <w:t xml:space="preserve">Nom et prénom </w:t>
          </w:r>
          <w:r>
            <w:rPr>
              <w:rStyle w:val="Platzhaltertext"/>
              <w:lang w:val="fr-CH"/>
            </w:rPr>
            <w:t>de l’autre</w:t>
          </w:r>
          <w:r w:rsidRPr="00A21C8D">
            <w:rPr>
              <w:rStyle w:val="Platzhaltertext"/>
              <w:lang w:val="fr-CH"/>
            </w:rPr>
            <w:t xml:space="preserve"> parent</w:t>
          </w:r>
        </w:p>
      </w:docPartBody>
    </w:docPart>
    <w:docPart>
      <w:docPartPr>
        <w:name w:val="E34238CEF7474B898E48068F2E8DA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3BB4D-76A9-45FB-85A7-396D127CDA0E}"/>
      </w:docPartPr>
      <w:docPartBody>
        <w:p w:rsidR="00CA630F" w:rsidRDefault="006C1AB2" w:rsidP="006C1AB2">
          <w:pPr>
            <w:pStyle w:val="E34238CEF7474B898E48068F2E8DAD9615"/>
          </w:pPr>
          <w:r w:rsidRPr="00A21C8D">
            <w:rPr>
              <w:rStyle w:val="Platzhaltertext"/>
              <w:lang w:val="fr-CH"/>
            </w:rPr>
            <w:t>Nom du service social et de l’assistant/e social/e</w:t>
          </w:r>
        </w:p>
      </w:docPartBody>
    </w:docPart>
    <w:docPart>
      <w:docPartPr>
        <w:name w:val="8D615CC610C145C989BEEE857E9BB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F09A6-1CF8-4750-A653-2D9E002945A9}"/>
      </w:docPartPr>
      <w:docPartBody>
        <w:p w:rsidR="00CA630F" w:rsidRDefault="006C1AB2" w:rsidP="006C1AB2">
          <w:pPr>
            <w:pStyle w:val="8D615CC610C145C989BEEE857E9BB77914"/>
          </w:pPr>
          <w:r w:rsidRPr="004A5395">
            <w:rPr>
              <w:rStyle w:val="Platzhaltertext"/>
              <w:lang w:val="fr-CH"/>
            </w:rPr>
            <w:t>adresse et lieu</w:t>
          </w:r>
        </w:p>
      </w:docPartBody>
    </w:docPart>
    <w:docPart>
      <w:docPartPr>
        <w:name w:val="51B8CBD9AED14351916164C813648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7921F-4CE2-48C2-B38B-6A4B44A54F3A}"/>
      </w:docPartPr>
      <w:docPartBody>
        <w:p w:rsidR="00CA630F" w:rsidRDefault="006C1AB2" w:rsidP="006C1AB2">
          <w:pPr>
            <w:pStyle w:val="51B8CBD9AED14351916164C81364853C14"/>
          </w:pPr>
          <w:r w:rsidRPr="008A5540">
            <w:rPr>
              <w:rStyle w:val="Platzhaltertext"/>
            </w:rPr>
            <w:t>Nom du service social, adresse et lieu</w:t>
          </w:r>
        </w:p>
      </w:docPartBody>
    </w:docPart>
    <w:docPart>
      <w:docPartPr>
        <w:name w:val="046432D21884408A89877188993AC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22D81-CF32-4AEB-9ABE-93074723D552}"/>
      </w:docPartPr>
      <w:docPartBody>
        <w:p w:rsidR="00CA630F" w:rsidRDefault="006C1AB2" w:rsidP="006C1AB2">
          <w:pPr>
            <w:pStyle w:val="046432D21884408A89877188993ACAD313"/>
          </w:pPr>
          <w:r w:rsidRPr="00E152C6">
            <w:rPr>
              <w:rStyle w:val="Platzhaltertext"/>
              <w:lang w:val="fr-CH"/>
            </w:rPr>
            <w:t>Nom et prénom du parent</w:t>
          </w:r>
        </w:p>
      </w:docPartBody>
    </w:docPart>
    <w:docPart>
      <w:docPartPr>
        <w:name w:val="4FB17DD60C3F4124A613E3FFF9E14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83C93-2FF1-4FDB-90C0-6D323C4FCBB7}"/>
      </w:docPartPr>
      <w:docPartBody>
        <w:p w:rsidR="00CA630F" w:rsidRDefault="006C1AB2" w:rsidP="006C1AB2">
          <w:pPr>
            <w:pStyle w:val="4FB17DD60C3F4124A613E3FFF9E1408713"/>
          </w:pPr>
          <w:r w:rsidRPr="00E152C6">
            <w:rPr>
              <w:rStyle w:val="Platzhaltertext"/>
              <w:lang w:val="fr-CH"/>
            </w:rPr>
            <w:t>Nom et prénom de l’autre parent</w:t>
          </w:r>
        </w:p>
      </w:docPartBody>
    </w:docPart>
    <w:docPart>
      <w:docPartPr>
        <w:name w:val="4197592E8C67422EBF9C0FFE4E7BC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A49AE-F956-40CF-A980-BDC5A353E73D}"/>
      </w:docPartPr>
      <w:docPartBody>
        <w:p w:rsidR="00CA630F" w:rsidRDefault="006C1AB2" w:rsidP="006C1AB2">
          <w:pPr>
            <w:pStyle w:val="4197592E8C67422EBF9C0FFE4E7BC6F413"/>
          </w:pPr>
          <w:r>
            <w:rPr>
              <w:rStyle w:val="Platzhaltertext"/>
            </w:rPr>
            <w:t>Nom et prénom de l’enfant</w:t>
          </w:r>
        </w:p>
      </w:docPartBody>
    </w:docPart>
    <w:docPart>
      <w:docPartPr>
        <w:name w:val="3A774EC076294B0C82C1A66CA106E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D031CC-42A9-4345-A744-E8DED9134EF5}"/>
      </w:docPartPr>
      <w:docPartBody>
        <w:p w:rsidR="006C1AB2" w:rsidRDefault="006C1AB2" w:rsidP="006C1AB2">
          <w:pPr>
            <w:pStyle w:val="3A774EC076294B0C82C1A66CA106E85512"/>
          </w:pPr>
          <w:r w:rsidRPr="00F73ED5">
            <w:rPr>
              <w:rStyle w:val="Platzhaltertext"/>
              <w:lang w:val="fr-CH"/>
            </w:rPr>
            <w:t>Nom et prénom du parent</w:t>
          </w:r>
        </w:p>
      </w:docPartBody>
    </w:docPart>
    <w:docPart>
      <w:docPartPr>
        <w:name w:val="3CEDA61BE2E34C46A237BD6E4849A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B0552-7B23-4432-AF01-477C1958BC8E}"/>
      </w:docPartPr>
      <w:docPartBody>
        <w:p w:rsidR="006C1AB2" w:rsidRDefault="006C1AB2" w:rsidP="006C1AB2">
          <w:pPr>
            <w:pStyle w:val="3CEDA61BE2E34C46A237BD6E4849A16B12"/>
          </w:pPr>
          <w:r w:rsidRPr="004A5395">
            <w:rPr>
              <w:rStyle w:val="Platzhaltertext"/>
              <w:lang w:val="fr-CH"/>
            </w:rPr>
            <w:t>Nom et prénom de l’autre parent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CF0BE-9AFD-4798-80A0-28D65107FC1E}"/>
      </w:docPartPr>
      <w:docPartBody>
        <w:p w:rsidR="006C1AB2" w:rsidRDefault="006C1AB2">
          <w:r w:rsidRPr="00507649">
            <w:rPr>
              <w:rStyle w:val="Platzhaltertext"/>
            </w:rPr>
            <w:t>Choisissez un élément.</w:t>
          </w:r>
        </w:p>
      </w:docPartBody>
    </w:docPart>
    <w:docPart>
      <w:docPartPr>
        <w:name w:val="C65DBDA95A1B4BECA847F92157967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07B6F-A545-4A08-B3BF-2B5EEA41388F}"/>
      </w:docPartPr>
      <w:docPartBody>
        <w:p w:rsidR="006C1AB2" w:rsidRDefault="006C1AB2" w:rsidP="006C1AB2">
          <w:pPr>
            <w:pStyle w:val="C65DBDA95A1B4BECA847F92157967802"/>
          </w:pPr>
          <w:r w:rsidRPr="00507649">
            <w:rPr>
              <w:rStyle w:val="Platzhaltertext"/>
            </w:rPr>
            <w:t>Choisissez un élément.</w:t>
          </w:r>
        </w:p>
      </w:docPartBody>
    </w:docPart>
    <w:docPart>
      <w:docPartPr>
        <w:name w:val="24A16B15BF1840A1B31B199B6054B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8041B-33AC-4308-8EF4-15862DE2E96B}"/>
      </w:docPartPr>
      <w:docPartBody>
        <w:p w:rsidR="006C1AB2" w:rsidRDefault="006C1AB2" w:rsidP="006C1AB2">
          <w:pPr>
            <w:pStyle w:val="24A16B15BF1840A1B31B199B6054B17D11"/>
          </w:pPr>
          <w:r w:rsidRPr="00F73ED5">
            <w:rPr>
              <w:rStyle w:val="Platzhaltertext"/>
              <w:lang w:val="fr-CH"/>
            </w:rPr>
            <w:t>Cliquez ou appuyez ici pour entrer une date.</w:t>
          </w:r>
        </w:p>
      </w:docPartBody>
    </w:docPart>
    <w:docPart>
      <w:docPartPr>
        <w:name w:val="82322443822A4FA09FEE0F125A3AA5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FEC0F-C780-4C9B-AC96-2619FF3EEE48}"/>
      </w:docPartPr>
      <w:docPartBody>
        <w:p w:rsidR="006C1AB2" w:rsidRDefault="006C1AB2" w:rsidP="006C1AB2">
          <w:pPr>
            <w:pStyle w:val="82322443822A4FA09FEE0F125A3AA53610"/>
          </w:pPr>
          <w:r w:rsidRPr="00F73ED5">
            <w:rPr>
              <w:rStyle w:val="Platzhaltertext"/>
              <w:lang w:val="fr-CH"/>
            </w:rPr>
            <w:t>Cliquez ou appuyez ici pour entrer une date.</w:t>
          </w:r>
        </w:p>
      </w:docPartBody>
    </w:docPart>
    <w:docPart>
      <w:docPartPr>
        <w:name w:val="4AE52ED273D94451BCEB641F7CAFE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31D57-8D67-41A4-ACC5-69EC2393D138}"/>
      </w:docPartPr>
      <w:docPartBody>
        <w:p w:rsidR="006C1AB2" w:rsidRDefault="006C1AB2" w:rsidP="006C1AB2">
          <w:pPr>
            <w:pStyle w:val="4AE52ED273D94451BCEB641F7CAFE0E8"/>
          </w:pPr>
          <w:r w:rsidRPr="00507649">
            <w:rPr>
              <w:rStyle w:val="Platzhaltertext"/>
            </w:rPr>
            <w:t>Choisissez un élément.</w:t>
          </w:r>
        </w:p>
      </w:docPartBody>
    </w:docPart>
    <w:docPart>
      <w:docPartPr>
        <w:name w:val="748908CFB05B443B9B15CE7F96578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62FF90-BBC8-438C-ACCD-984C5A9DAC29}"/>
      </w:docPartPr>
      <w:docPartBody>
        <w:p w:rsidR="006C1AB2" w:rsidRDefault="006C1AB2" w:rsidP="006C1AB2">
          <w:pPr>
            <w:pStyle w:val="748908CFB05B443B9B15CE7F96578D3E8"/>
          </w:pPr>
          <w:r w:rsidRPr="00F73ED5">
            <w:rPr>
              <w:rStyle w:val="Platzhaltertext"/>
              <w:lang w:val="fr-CH"/>
            </w:rPr>
            <w:t>Cliquez ou appuyez ici pour entrer une date.</w:t>
          </w:r>
        </w:p>
      </w:docPartBody>
    </w:docPart>
    <w:docPart>
      <w:docPartPr>
        <w:name w:val="20B53B579AB3408D84048B1C8EF89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1EEB3-EAAC-425A-8947-C457F797B6D5}"/>
      </w:docPartPr>
      <w:docPartBody>
        <w:p w:rsidR="006C1AB2" w:rsidRDefault="006C1AB2" w:rsidP="006C1AB2">
          <w:pPr>
            <w:pStyle w:val="20B53B579AB3408D84048B1C8EF899DD7"/>
          </w:pPr>
          <w:r>
            <w:rPr>
              <w:rStyle w:val="Platzhaltertext"/>
              <w:lang w:val="fr-CH"/>
            </w:rPr>
            <w:t>du, des, de, d’</w:t>
          </w:r>
        </w:p>
      </w:docPartBody>
    </w:docPart>
    <w:docPart>
      <w:docPartPr>
        <w:name w:val="C1480AFC0BCB48E7A1F163A036B41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94C35-5D6B-4670-B6E2-29E763778F72}"/>
      </w:docPartPr>
      <w:docPartBody>
        <w:p w:rsidR="006C1AB2" w:rsidRDefault="006C1AB2" w:rsidP="006C1AB2">
          <w:pPr>
            <w:pStyle w:val="C1480AFC0BCB48E7A1F163A036B4186A6"/>
          </w:pPr>
          <w:r w:rsidRPr="00F775F7">
            <w:rPr>
              <w:rStyle w:val="Platzhaltertext"/>
              <w:lang w:val="fr-CH"/>
            </w:rPr>
            <w:t>le fils/ la fille</w:t>
          </w:r>
        </w:p>
      </w:docPartBody>
    </w:docPart>
    <w:docPart>
      <w:docPartPr>
        <w:name w:val="E29D358AF5394CD99B6EA660A13A8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89F2B-C8E9-45ED-8FD4-27CA68F2C24D}"/>
      </w:docPartPr>
      <w:docPartBody>
        <w:p w:rsidR="006C1AB2" w:rsidRDefault="006C1AB2" w:rsidP="006C1AB2">
          <w:pPr>
            <w:pStyle w:val="E29D358AF5394CD99B6EA660A13A859A4"/>
          </w:pPr>
          <w:r w:rsidRPr="00626FB0">
            <w:rPr>
              <w:rStyle w:val="Platzhaltertext"/>
              <w:lang w:val="fr-CH"/>
            </w:rPr>
            <w:t>Cliquez ou appuyez ici pour entrer une date.</w:t>
          </w:r>
        </w:p>
      </w:docPartBody>
    </w:docPart>
    <w:docPart>
      <w:docPartPr>
        <w:name w:val="4959B2417F40457D8ED3AFF805AE5B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9550F6-32E2-451D-BD33-F4C9E8630F5F}"/>
      </w:docPartPr>
      <w:docPartBody>
        <w:p w:rsidR="006C1AB2" w:rsidRDefault="006C1AB2" w:rsidP="006C1AB2">
          <w:pPr>
            <w:pStyle w:val="4959B2417F40457D8ED3AFF805AE5B083"/>
          </w:pPr>
          <w:r w:rsidRPr="00626FB0">
            <w:rPr>
              <w:rStyle w:val="Platzhaltertext"/>
              <w:lang w:val="fr-CH"/>
            </w:rPr>
            <w:t>Cliquez ou appuyez ici pour entrer du texte.</w:t>
          </w:r>
        </w:p>
      </w:docPartBody>
    </w:docPart>
    <w:docPart>
      <w:docPartPr>
        <w:name w:val="0F771F24D93D42719B568F0B0AB2D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C91BC-4D6C-4C4C-AC10-1909FAFEB156}"/>
      </w:docPartPr>
      <w:docPartBody>
        <w:p w:rsidR="006C1AB2" w:rsidRDefault="006C1AB2" w:rsidP="006C1AB2">
          <w:pPr>
            <w:pStyle w:val="0F771F24D93D42719B568F0B0AB2D1053"/>
          </w:pPr>
          <w:r w:rsidRPr="003C49F6">
            <w:rPr>
              <w:rStyle w:val="Platzhaltertext"/>
              <w:lang w:val="fr-CH"/>
            </w:rPr>
            <w:t>Cliquez ou appuyez ici pour entrer une date.</w:t>
          </w:r>
        </w:p>
      </w:docPartBody>
    </w:docPart>
    <w:docPart>
      <w:docPartPr>
        <w:name w:val="13C032B9AC0E40529A72396C764A4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5B5C5-9086-4438-B303-4A9B6ACAE058}"/>
      </w:docPartPr>
      <w:docPartBody>
        <w:p w:rsidR="00A979AE" w:rsidRDefault="006C1AB2" w:rsidP="006C1AB2">
          <w:pPr>
            <w:pStyle w:val="13C032B9AC0E40529A72396C764A4DD42"/>
          </w:pPr>
          <w:r w:rsidRPr="00E152C6">
            <w:rPr>
              <w:rStyle w:val="Platzhaltertext"/>
              <w:lang w:val="fr-CH"/>
            </w:rPr>
            <w:t>Cliquez ou appuyez ici pour entrer une date.</w:t>
          </w:r>
        </w:p>
      </w:docPartBody>
    </w:docPart>
    <w:docPart>
      <w:docPartPr>
        <w:name w:val="C91EA6E9FD3E4A0EB4FC5FA9BFC71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6F999-B93F-4F40-AFEA-4B35568365C2}"/>
      </w:docPartPr>
      <w:docPartBody>
        <w:p w:rsidR="00A979AE" w:rsidRDefault="006C1AB2" w:rsidP="006C1AB2">
          <w:pPr>
            <w:pStyle w:val="C91EA6E9FD3E4A0EB4FC5FA9BFC7198F1"/>
          </w:pPr>
          <w:r>
            <w:rPr>
              <w:rStyle w:val="Platzhaltertext"/>
              <w:lang w:val="fr-CH"/>
            </w:rPr>
            <w:t>montant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87"/>
    <w:rsid w:val="006C1AB2"/>
    <w:rsid w:val="008C05F7"/>
    <w:rsid w:val="0095583B"/>
    <w:rsid w:val="00A979AE"/>
    <w:rsid w:val="00B73687"/>
    <w:rsid w:val="00C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1AB2"/>
    <w:rPr>
      <w:vanish/>
      <w:color w:val="9CC2E5" w:themeColor="accent1" w:themeTint="99"/>
    </w:rPr>
  </w:style>
  <w:style w:type="paragraph" w:customStyle="1" w:styleId="F0D243B70DBB4A31B3BE28BECB3F1D7F">
    <w:name w:val="F0D243B70DBB4A31B3BE28BECB3F1D7F"/>
  </w:style>
  <w:style w:type="paragraph" w:customStyle="1" w:styleId="157B2272E0F54DE5B6A11951A91DCBA0">
    <w:name w:val="157B2272E0F54DE5B6A11951A91DCBA0"/>
  </w:style>
  <w:style w:type="paragraph" w:customStyle="1" w:styleId="F9F1FCE7EFFC4E0B95CD5F0D283BB71C">
    <w:name w:val="F9F1FCE7EFFC4E0B95CD5F0D283BB71C"/>
    <w:rsid w:val="00B73687"/>
  </w:style>
  <w:style w:type="paragraph" w:customStyle="1" w:styleId="AF5B221A5C324206A3591D83A8A2D322">
    <w:name w:val="AF5B221A5C324206A3591D83A8A2D322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9472716A3A43C89C5E2409825F92E3">
    <w:name w:val="0C9472716A3A43C89C5E2409825F92E3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2B9C4E1D2544D282C948133AD5F0BA">
    <w:name w:val="1E2B9C4E1D2544D282C948133AD5F0BA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15B58D1CDA464CB6D30379C6F209C2">
    <w:name w:val="7F15B58D1CDA464CB6D30379C6F209C2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66D2A613954D6F8921064A19910064">
    <w:name w:val="F366D2A613954D6F8921064A19910064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46C0E1E6614BF5BF99F0624E5BA8D3">
    <w:name w:val="D546C0E1E6614BF5BF99F0624E5BA8D3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822099D964D9D99C7EB5CD5ABB372">
    <w:name w:val="1A3822099D964D9D99C7EB5CD5ABB372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067E320B74D229B5C1ABC11577A53">
    <w:name w:val="EB4067E320B74D229B5C1ABC11577A53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D0FD677D2482B817351A3FA300E9B">
    <w:name w:val="EE8D0FD677D2482B817351A3FA300E9B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B768255BAC416789303C91457F5C83">
    <w:name w:val="90B768255BAC416789303C91457F5C83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BECBFAF464A66AD61B04A89BDC922">
    <w:name w:val="49CBECBFAF464A66AD61B04A89BDC922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8BE2ADA8E7469395E48A6D582750DB">
    <w:name w:val="E18BE2ADA8E7469395E48A6D582750DB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B221A5C324206A3591D83A8A2D3221">
    <w:name w:val="AF5B221A5C324206A3591D83A8A2D3221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9472716A3A43C89C5E2409825F92E31">
    <w:name w:val="0C9472716A3A43C89C5E2409825F92E31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2B9C4E1D2544D282C948133AD5F0BA1">
    <w:name w:val="1E2B9C4E1D2544D282C948133AD5F0BA1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15B58D1CDA464CB6D30379C6F209C21">
    <w:name w:val="7F15B58D1CDA464CB6D30379C6F209C21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66D2A613954D6F8921064A199100641">
    <w:name w:val="F366D2A613954D6F8921064A199100641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46C0E1E6614BF5BF99F0624E5BA8D31">
    <w:name w:val="D546C0E1E6614BF5BF99F0624E5BA8D31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822099D964D9D99C7EB5CD5ABB3721">
    <w:name w:val="1A3822099D964D9D99C7EB5CD5ABB3721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067E320B74D229B5C1ABC11577A531">
    <w:name w:val="EB4067E320B74D229B5C1ABC11577A531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D0FD677D2482B817351A3FA300E9B1">
    <w:name w:val="EE8D0FD677D2482B817351A3FA300E9B1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B768255BAC416789303C91457F5C831">
    <w:name w:val="90B768255BAC416789303C91457F5C831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BECBFAF464A66AD61B04A89BDC9221">
    <w:name w:val="49CBECBFAF464A66AD61B04A89BDC9221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8BE2ADA8E7469395E48A6D582750DB1">
    <w:name w:val="E18BE2ADA8E7469395E48A6D582750DB1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B221A5C324206A3591D83A8A2D3222">
    <w:name w:val="AF5B221A5C324206A3591D83A8A2D3222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9472716A3A43C89C5E2409825F92E32">
    <w:name w:val="0C9472716A3A43C89C5E2409825F92E32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2B9C4E1D2544D282C948133AD5F0BA2">
    <w:name w:val="1E2B9C4E1D2544D282C948133AD5F0BA2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15B58D1CDA464CB6D30379C6F209C22">
    <w:name w:val="7F15B58D1CDA464CB6D30379C6F209C22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66D2A613954D6F8921064A199100642">
    <w:name w:val="F366D2A613954D6F8921064A199100642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46C0E1E6614BF5BF99F0624E5BA8D32">
    <w:name w:val="D546C0E1E6614BF5BF99F0624E5BA8D32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822099D964D9D99C7EB5CD5ABB3722">
    <w:name w:val="1A3822099D964D9D99C7EB5CD5ABB3722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067E320B74D229B5C1ABC11577A532">
    <w:name w:val="EB4067E320B74D229B5C1ABC11577A532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D0FD677D2482B817351A3FA300E9B2">
    <w:name w:val="EE8D0FD677D2482B817351A3FA300E9B2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B768255BAC416789303C91457F5C832">
    <w:name w:val="90B768255BAC416789303C91457F5C832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BECBFAF464A66AD61B04A89BDC9222">
    <w:name w:val="49CBECBFAF464A66AD61B04A89BDC9222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8BE2ADA8E7469395E48A6D582750DB2">
    <w:name w:val="E18BE2ADA8E7469395E48A6D582750DB2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B221A5C324206A3591D83A8A2D3223">
    <w:name w:val="AF5B221A5C324206A3591D83A8A2D3223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9472716A3A43C89C5E2409825F92E33">
    <w:name w:val="0C9472716A3A43C89C5E2409825F92E33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2B9C4E1D2544D282C948133AD5F0BA3">
    <w:name w:val="1E2B9C4E1D2544D282C948133AD5F0BA3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15B58D1CDA464CB6D30379C6F209C23">
    <w:name w:val="7F15B58D1CDA464CB6D30379C6F209C23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66D2A613954D6F8921064A199100643">
    <w:name w:val="F366D2A613954D6F8921064A199100643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46C0E1E6614BF5BF99F0624E5BA8D33">
    <w:name w:val="D546C0E1E6614BF5BF99F0624E5BA8D33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822099D964D9D99C7EB5CD5ABB3723">
    <w:name w:val="1A3822099D964D9D99C7EB5CD5ABB3723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067E320B74D229B5C1ABC11577A533">
    <w:name w:val="EB4067E320B74D229B5C1ABC11577A533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D0FD677D2482B817351A3FA300E9B3">
    <w:name w:val="EE8D0FD677D2482B817351A3FA300E9B3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B768255BAC416789303C91457F5C833">
    <w:name w:val="90B768255BAC416789303C91457F5C833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BECBFAF464A66AD61B04A89BDC9223">
    <w:name w:val="49CBECBFAF464A66AD61B04A89BDC9223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8BE2ADA8E7469395E48A6D582750DB3">
    <w:name w:val="E18BE2ADA8E7469395E48A6D582750DB3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389358EABF4817A7E4EF4289E0A84E">
    <w:name w:val="0B389358EABF4817A7E4EF4289E0A84E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45BAC704C438F8779AC85904C256E">
    <w:name w:val="B9345BAC704C438F8779AC85904C256E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238CEF7474B898E48068F2E8DAD96">
    <w:name w:val="E34238CEF7474B898E48068F2E8DAD96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11A79F42684D2F8D30B9D4A89D40FE">
    <w:name w:val="6011A79F42684D2F8D30B9D4A89D40FE"/>
    <w:rsid w:val="008C05F7"/>
  </w:style>
  <w:style w:type="paragraph" w:customStyle="1" w:styleId="D0F6927239DC41D7894E4CDA61B4160D">
    <w:name w:val="D0F6927239DC41D7894E4CDA61B4160D"/>
    <w:rsid w:val="008C05F7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9A0372885743718063459572CD73B1">
    <w:name w:val="3F9A0372885743718063459572CD73B1"/>
    <w:rsid w:val="008C05F7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11A79F42684D2F8D30B9D4A89D40FE1">
    <w:name w:val="6011A79F42684D2F8D30B9D4A89D40FE1"/>
    <w:rsid w:val="008C05F7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F3070855084799A0E99F8294FBFBFC">
    <w:name w:val="E3F3070855084799A0E99F8294FBFBFC"/>
    <w:rsid w:val="008C05F7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15CC610C145C989BEEE857E9BB779">
    <w:name w:val="8D615CC610C145C989BEEE857E9BB779"/>
    <w:rsid w:val="008C05F7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B8CBD9AED14351916164C81364853C">
    <w:name w:val="51B8CBD9AED14351916164C81364853C"/>
    <w:rsid w:val="008C05F7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B221A5C324206A3591D83A8A2D3224">
    <w:name w:val="AF5B221A5C324206A3591D83A8A2D3224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9472716A3A43C89C5E2409825F92E34">
    <w:name w:val="0C9472716A3A43C89C5E2409825F92E34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2B9C4E1D2544D282C948133AD5F0BA4">
    <w:name w:val="1E2B9C4E1D2544D282C948133AD5F0BA4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15B58D1CDA464CB6D30379C6F209C24">
    <w:name w:val="7F15B58D1CDA464CB6D30379C6F209C24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66D2A613954D6F8921064A199100644">
    <w:name w:val="F366D2A613954D6F8921064A199100644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46C0E1E6614BF5BF99F0624E5BA8D34">
    <w:name w:val="D546C0E1E6614BF5BF99F0624E5BA8D34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822099D964D9D99C7EB5CD5ABB3724">
    <w:name w:val="1A3822099D964D9D99C7EB5CD5ABB3724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067E320B74D229B5C1ABC11577A534">
    <w:name w:val="EB4067E320B74D229B5C1ABC11577A534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D0FD677D2482B817351A3FA300E9B4">
    <w:name w:val="EE8D0FD677D2482B817351A3FA300E9B4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B768255BAC416789303C91457F5C834">
    <w:name w:val="90B768255BAC416789303C91457F5C834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BECBFAF464A66AD61B04A89BDC9224">
    <w:name w:val="49CBECBFAF464A66AD61B04A89BDC9224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8BE2ADA8E7469395E48A6D582750DB4">
    <w:name w:val="E18BE2ADA8E7469395E48A6D582750DB4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389358EABF4817A7E4EF4289E0A84E1">
    <w:name w:val="0B389358EABF4817A7E4EF4289E0A84E1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45BAC704C438F8779AC85904C256E1">
    <w:name w:val="B9345BAC704C438F8779AC85904C256E1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238CEF7474B898E48068F2E8DAD961">
    <w:name w:val="E34238CEF7474B898E48068F2E8DAD961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F6927239DC41D7894E4CDA61B4160D1">
    <w:name w:val="D0F6927239DC41D7894E4CDA61B4160D1"/>
    <w:rsid w:val="008C05F7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9A0372885743718063459572CD73B11">
    <w:name w:val="3F9A0372885743718063459572CD73B11"/>
    <w:rsid w:val="008C05F7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11A79F42684D2F8D30B9D4A89D40FE2">
    <w:name w:val="6011A79F42684D2F8D30B9D4A89D40FE2"/>
    <w:rsid w:val="008C05F7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F3070855084799A0E99F8294FBFBFC1">
    <w:name w:val="E3F3070855084799A0E99F8294FBFBFC1"/>
    <w:rsid w:val="008C05F7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15CC610C145C989BEEE857E9BB7791">
    <w:name w:val="8D615CC610C145C989BEEE857E9BB7791"/>
    <w:rsid w:val="008C05F7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B8CBD9AED14351916164C81364853C1">
    <w:name w:val="51B8CBD9AED14351916164C81364853C1"/>
    <w:rsid w:val="008C05F7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B221A5C324206A3591D83A8A2D3225">
    <w:name w:val="AF5B221A5C324206A3591D83A8A2D3225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9472716A3A43C89C5E2409825F92E35">
    <w:name w:val="0C9472716A3A43C89C5E2409825F92E35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2B9C4E1D2544D282C948133AD5F0BA5">
    <w:name w:val="1E2B9C4E1D2544D282C948133AD5F0BA5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15B58D1CDA464CB6D30379C6F209C25">
    <w:name w:val="7F15B58D1CDA464CB6D30379C6F209C25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66D2A613954D6F8921064A199100645">
    <w:name w:val="F366D2A613954D6F8921064A199100645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46C0E1E6614BF5BF99F0624E5BA8D35">
    <w:name w:val="D546C0E1E6614BF5BF99F0624E5BA8D35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822099D964D9D99C7EB5CD5ABB3725">
    <w:name w:val="1A3822099D964D9D99C7EB5CD5ABB3725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067E320B74D229B5C1ABC11577A535">
    <w:name w:val="EB4067E320B74D229B5C1ABC11577A535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D0FD677D2482B817351A3FA300E9B5">
    <w:name w:val="EE8D0FD677D2482B817351A3FA300E9B5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B768255BAC416789303C91457F5C835">
    <w:name w:val="90B768255BAC416789303C91457F5C835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BECBFAF464A66AD61B04A89BDC9225">
    <w:name w:val="49CBECBFAF464A66AD61B04A89BDC9225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8BE2ADA8E7469395E48A6D582750DB5">
    <w:name w:val="E18BE2ADA8E7469395E48A6D582750DB5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6432D21884408A89877188993ACAD3">
    <w:name w:val="046432D21884408A89877188993ACAD3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B17DD60C3F4124A613E3FFF9E14087">
    <w:name w:val="4FB17DD60C3F4124A613E3FFF9E14087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3DA6E8186E4AB3B2C23AD35BE37BC9">
    <w:name w:val="AE3DA6E8186E4AB3B2C23AD35BE37BC9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0D731D559B40A791727BE23CEC99E8">
    <w:name w:val="4D0D731D559B40A791727BE23CEC99E8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97592E8C67422EBF9C0FFE4E7BC6F4">
    <w:name w:val="4197592E8C67422EBF9C0FFE4E7BC6F4"/>
    <w:rsid w:val="008C05F7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389358EABF4817A7E4EF4289E0A84E2">
    <w:name w:val="0B389358EABF4817A7E4EF4289E0A84E2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45BAC704C438F8779AC85904C256E2">
    <w:name w:val="B9345BAC704C438F8779AC85904C256E2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238CEF7474B898E48068F2E8DAD962">
    <w:name w:val="E34238CEF7474B898E48068F2E8DAD962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F6927239DC41D7894E4CDA61B4160D2">
    <w:name w:val="D0F6927239DC41D7894E4CDA61B4160D2"/>
    <w:rsid w:val="008C05F7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9A0372885743718063459572CD73B12">
    <w:name w:val="3F9A0372885743718063459572CD73B12"/>
    <w:rsid w:val="008C05F7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11A79F42684D2F8D30B9D4A89D40FE3">
    <w:name w:val="6011A79F42684D2F8D30B9D4A89D40FE3"/>
    <w:rsid w:val="008C05F7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F3070855084799A0E99F8294FBFBFC2">
    <w:name w:val="E3F3070855084799A0E99F8294FBFBFC2"/>
    <w:rsid w:val="008C05F7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15CC610C145C989BEEE857E9BB7792">
    <w:name w:val="8D615CC610C145C989BEEE857E9BB7792"/>
    <w:rsid w:val="008C05F7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B8CBD9AED14351916164C81364853C2">
    <w:name w:val="51B8CBD9AED14351916164C81364853C2"/>
    <w:rsid w:val="008C05F7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B221A5C324206A3591D83A8A2D3226">
    <w:name w:val="AF5B221A5C324206A3591D83A8A2D3226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9472716A3A43C89C5E2409825F92E36">
    <w:name w:val="0C9472716A3A43C89C5E2409825F92E36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2B9C4E1D2544D282C948133AD5F0BA6">
    <w:name w:val="1E2B9C4E1D2544D282C948133AD5F0BA6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15B58D1CDA464CB6D30379C6F209C26">
    <w:name w:val="7F15B58D1CDA464CB6D30379C6F209C26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66D2A613954D6F8921064A199100646">
    <w:name w:val="F366D2A613954D6F8921064A199100646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46C0E1E6614BF5BF99F0624E5BA8D36">
    <w:name w:val="D546C0E1E6614BF5BF99F0624E5BA8D36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822099D964D9D99C7EB5CD5ABB3726">
    <w:name w:val="1A3822099D964D9D99C7EB5CD5ABB3726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067E320B74D229B5C1ABC11577A536">
    <w:name w:val="EB4067E320B74D229B5C1ABC11577A536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D0FD677D2482B817351A3FA300E9B6">
    <w:name w:val="EE8D0FD677D2482B817351A3FA300E9B6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B768255BAC416789303C91457F5C836">
    <w:name w:val="90B768255BAC416789303C91457F5C836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BECBFAF464A66AD61B04A89BDC9226">
    <w:name w:val="49CBECBFAF464A66AD61B04A89BDC9226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8BE2ADA8E7469395E48A6D582750DB6">
    <w:name w:val="E18BE2ADA8E7469395E48A6D582750DB6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6432D21884408A89877188993ACAD31">
    <w:name w:val="046432D21884408A89877188993ACAD31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B17DD60C3F4124A613E3FFF9E140871">
    <w:name w:val="4FB17DD60C3F4124A613E3FFF9E140871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3DA6E8186E4AB3B2C23AD35BE37BC91">
    <w:name w:val="AE3DA6E8186E4AB3B2C23AD35BE37BC91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0D731D559B40A791727BE23CEC99E81">
    <w:name w:val="4D0D731D559B40A791727BE23CEC99E81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97592E8C67422EBF9C0FFE4E7BC6F41">
    <w:name w:val="4197592E8C67422EBF9C0FFE4E7BC6F41"/>
    <w:rsid w:val="008C05F7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389358EABF4817A7E4EF4289E0A84E3">
    <w:name w:val="0B389358EABF4817A7E4EF4289E0A84E3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45BAC704C438F8779AC85904C256E3">
    <w:name w:val="B9345BAC704C438F8779AC85904C256E3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238CEF7474B898E48068F2E8DAD963">
    <w:name w:val="E34238CEF7474B898E48068F2E8DAD963"/>
    <w:rsid w:val="008C05F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49D509FB3431AB9E5DEDA4A606325">
    <w:name w:val="76049D509FB3431AB9E5DEDA4A606325"/>
    <w:rsid w:val="006C1AB2"/>
    <w:rPr>
      <w:lang w:val="fr-CH" w:eastAsia="fr-CH"/>
    </w:rPr>
  </w:style>
  <w:style w:type="paragraph" w:customStyle="1" w:styleId="3A774EC076294B0C82C1A66CA106E855">
    <w:name w:val="3A774EC076294B0C82C1A66CA106E855"/>
    <w:rsid w:val="006C1AB2"/>
    <w:rPr>
      <w:lang w:val="fr-CH" w:eastAsia="fr-CH"/>
    </w:rPr>
  </w:style>
  <w:style w:type="paragraph" w:customStyle="1" w:styleId="3CEDA61BE2E34C46A237BD6E4849A16B">
    <w:name w:val="3CEDA61BE2E34C46A237BD6E4849A16B"/>
    <w:rsid w:val="006C1AB2"/>
    <w:rPr>
      <w:lang w:val="fr-CH" w:eastAsia="fr-CH"/>
    </w:rPr>
  </w:style>
  <w:style w:type="paragraph" w:customStyle="1" w:styleId="3A774EC076294B0C82C1A66CA106E8551">
    <w:name w:val="3A774EC076294B0C82C1A66CA106E8551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9A0372885743718063459572CD73B13">
    <w:name w:val="3F9A0372885743718063459572CD73B13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DA61BE2E34C46A237BD6E4849A16B1">
    <w:name w:val="3CEDA61BE2E34C46A237BD6E4849A16B1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F3070855084799A0E99F8294FBFBFC3">
    <w:name w:val="E3F3070855084799A0E99F8294FBFBFC3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15CC610C145C989BEEE857E9BB7793">
    <w:name w:val="8D615CC610C145C989BEEE857E9BB7793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B8CBD9AED14351916164C81364853C3">
    <w:name w:val="51B8CBD9AED14351916164C81364853C3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B221A5C324206A3591D83A8A2D3227">
    <w:name w:val="AF5B221A5C324206A3591D83A8A2D322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9472716A3A43C89C5E2409825F92E37">
    <w:name w:val="0C9472716A3A43C89C5E2409825F92E3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2B9C4E1D2544D282C948133AD5F0BA7">
    <w:name w:val="1E2B9C4E1D2544D282C948133AD5F0BA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15B58D1CDA464CB6D30379C6F209C27">
    <w:name w:val="7F15B58D1CDA464CB6D30379C6F209C2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66D2A613954D6F8921064A199100647">
    <w:name w:val="F366D2A613954D6F8921064A19910064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46C0E1E6614BF5BF99F0624E5BA8D37">
    <w:name w:val="D546C0E1E6614BF5BF99F0624E5BA8D3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822099D964D9D99C7EB5CD5ABB3727">
    <w:name w:val="1A3822099D964D9D99C7EB5CD5ABB372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067E320B74D229B5C1ABC11577A537">
    <w:name w:val="EB4067E320B74D229B5C1ABC11577A53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D0FD677D2482B817351A3FA300E9B7">
    <w:name w:val="EE8D0FD677D2482B817351A3FA300E9B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B768255BAC416789303C91457F5C837">
    <w:name w:val="90B768255BAC416789303C91457F5C83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BECBFAF464A66AD61B04A89BDC9227">
    <w:name w:val="49CBECBFAF464A66AD61B04A89BDC922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8BE2ADA8E7469395E48A6D582750DB7">
    <w:name w:val="E18BE2ADA8E7469395E48A6D582750DB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6432D21884408A89877188993ACAD32">
    <w:name w:val="046432D21884408A89877188993ACAD3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B17DD60C3F4124A613E3FFF9E140872">
    <w:name w:val="4FB17DD60C3F4124A613E3FFF9E14087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3DA6E8186E4AB3B2C23AD35BE37BC92">
    <w:name w:val="AE3DA6E8186E4AB3B2C23AD35BE37BC9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0D731D559B40A791727BE23CEC99E82">
    <w:name w:val="4D0D731D559B40A791727BE23CEC99E8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97592E8C67422EBF9C0FFE4E7BC6F42">
    <w:name w:val="4197592E8C67422EBF9C0FFE4E7BC6F42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389358EABF4817A7E4EF4289E0A84E4">
    <w:name w:val="0B389358EABF4817A7E4EF4289E0A84E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45BAC704C438F8779AC85904C256E4">
    <w:name w:val="B9345BAC704C438F8779AC85904C256E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238CEF7474B898E48068F2E8DAD964">
    <w:name w:val="E34238CEF7474B898E48068F2E8DAD96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5DBDA95A1B4BECA847F92157967802">
    <w:name w:val="C65DBDA95A1B4BECA847F92157967802"/>
    <w:rsid w:val="006C1AB2"/>
    <w:rPr>
      <w:lang w:val="fr-CH" w:eastAsia="fr-CH"/>
    </w:rPr>
  </w:style>
  <w:style w:type="paragraph" w:customStyle="1" w:styleId="24A16B15BF1840A1B31B199B6054B17D">
    <w:name w:val="24A16B15BF1840A1B31B199B6054B17D"/>
    <w:rsid w:val="006C1AB2"/>
    <w:rPr>
      <w:lang w:val="fr-CH" w:eastAsia="fr-CH"/>
    </w:rPr>
  </w:style>
  <w:style w:type="paragraph" w:customStyle="1" w:styleId="3A774EC076294B0C82C1A66CA106E8552">
    <w:name w:val="3A774EC076294B0C82C1A66CA106E8552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322443822A4FA09FEE0F125A3AA536">
    <w:name w:val="82322443822A4FA09FEE0F125A3AA536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DA61BE2E34C46A237BD6E4849A16B2">
    <w:name w:val="3CEDA61BE2E34C46A237BD6E4849A16B2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A16B15BF1840A1B31B199B6054B17D1">
    <w:name w:val="24A16B15BF1840A1B31B199B6054B17D1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15CC610C145C989BEEE857E9BB7794">
    <w:name w:val="8D615CC610C145C989BEEE857E9BB7794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B8CBD9AED14351916164C81364853C4">
    <w:name w:val="51B8CBD9AED14351916164C81364853C4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B221A5C324206A3591D83A8A2D3228">
    <w:name w:val="AF5B221A5C324206A3591D83A8A2D322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9472716A3A43C89C5E2409825F92E38">
    <w:name w:val="0C9472716A3A43C89C5E2409825F92E3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2B9C4E1D2544D282C948133AD5F0BA8">
    <w:name w:val="1E2B9C4E1D2544D282C948133AD5F0BA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15B58D1CDA464CB6D30379C6F209C28">
    <w:name w:val="7F15B58D1CDA464CB6D30379C6F209C2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66D2A613954D6F8921064A199100648">
    <w:name w:val="F366D2A613954D6F8921064A19910064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46C0E1E6614BF5BF99F0624E5BA8D38">
    <w:name w:val="D546C0E1E6614BF5BF99F0624E5BA8D3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822099D964D9D99C7EB5CD5ABB3728">
    <w:name w:val="1A3822099D964D9D99C7EB5CD5ABB372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067E320B74D229B5C1ABC11577A538">
    <w:name w:val="EB4067E320B74D229B5C1ABC11577A53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D0FD677D2482B817351A3FA300E9B8">
    <w:name w:val="EE8D0FD677D2482B817351A3FA300E9B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B768255BAC416789303C91457F5C838">
    <w:name w:val="90B768255BAC416789303C91457F5C83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BECBFAF464A66AD61B04A89BDC9228">
    <w:name w:val="49CBECBFAF464A66AD61B04A89BDC922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8BE2ADA8E7469395E48A6D582750DB8">
    <w:name w:val="E18BE2ADA8E7469395E48A6D582750DB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6432D21884408A89877188993ACAD33">
    <w:name w:val="046432D21884408A89877188993ACAD3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B17DD60C3F4124A613E3FFF9E140873">
    <w:name w:val="4FB17DD60C3F4124A613E3FFF9E14087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3DA6E8186E4AB3B2C23AD35BE37BC93">
    <w:name w:val="AE3DA6E8186E4AB3B2C23AD35BE37BC9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0D731D559B40A791727BE23CEC99E83">
    <w:name w:val="4D0D731D559B40A791727BE23CEC99E8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97592E8C67422EBF9C0FFE4E7BC6F43">
    <w:name w:val="4197592E8C67422EBF9C0FFE4E7BC6F43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389358EABF4817A7E4EF4289E0A84E5">
    <w:name w:val="0B389358EABF4817A7E4EF4289E0A84E5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45BAC704C438F8779AC85904C256E5">
    <w:name w:val="B9345BAC704C438F8779AC85904C256E5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238CEF7474B898E48068F2E8DAD965">
    <w:name w:val="E34238CEF7474B898E48068F2E8DAD965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774EC076294B0C82C1A66CA106E8553">
    <w:name w:val="3A774EC076294B0C82C1A66CA106E8553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322443822A4FA09FEE0F125A3AA5361">
    <w:name w:val="82322443822A4FA09FEE0F125A3AA5361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DA61BE2E34C46A237BD6E4849A16B3">
    <w:name w:val="3CEDA61BE2E34C46A237BD6E4849A16B3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A16B15BF1840A1B31B199B6054B17D2">
    <w:name w:val="24A16B15BF1840A1B31B199B6054B17D2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15CC610C145C989BEEE857E9BB7795">
    <w:name w:val="8D615CC610C145C989BEEE857E9BB7795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B8CBD9AED14351916164C81364853C5">
    <w:name w:val="51B8CBD9AED14351916164C81364853C5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B221A5C324206A3591D83A8A2D3229">
    <w:name w:val="AF5B221A5C324206A3591D83A8A2D3229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9472716A3A43C89C5E2409825F92E39">
    <w:name w:val="0C9472716A3A43C89C5E2409825F92E39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2B9C4E1D2544D282C948133AD5F0BA9">
    <w:name w:val="1E2B9C4E1D2544D282C948133AD5F0BA9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15B58D1CDA464CB6D30379C6F209C29">
    <w:name w:val="7F15B58D1CDA464CB6D30379C6F209C29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66D2A613954D6F8921064A199100649">
    <w:name w:val="F366D2A613954D6F8921064A199100649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46C0E1E6614BF5BF99F0624E5BA8D39">
    <w:name w:val="D546C0E1E6614BF5BF99F0624E5BA8D39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822099D964D9D99C7EB5CD5ABB3729">
    <w:name w:val="1A3822099D964D9D99C7EB5CD5ABB3729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067E320B74D229B5C1ABC11577A539">
    <w:name w:val="EB4067E320B74D229B5C1ABC11577A539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D0FD677D2482B817351A3FA300E9B9">
    <w:name w:val="EE8D0FD677D2482B817351A3FA300E9B9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B768255BAC416789303C91457F5C839">
    <w:name w:val="90B768255BAC416789303C91457F5C839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BECBFAF464A66AD61B04A89BDC9229">
    <w:name w:val="49CBECBFAF464A66AD61B04A89BDC9229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8BE2ADA8E7469395E48A6D582750DB9">
    <w:name w:val="E18BE2ADA8E7469395E48A6D582750DB9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6432D21884408A89877188993ACAD34">
    <w:name w:val="046432D21884408A89877188993ACAD3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B17DD60C3F4124A613E3FFF9E140874">
    <w:name w:val="4FB17DD60C3F4124A613E3FFF9E14087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3DA6E8186E4AB3B2C23AD35BE37BC94">
    <w:name w:val="AE3DA6E8186E4AB3B2C23AD35BE37BC9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0D731D559B40A791727BE23CEC99E84">
    <w:name w:val="4D0D731D559B40A791727BE23CEC99E8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97592E8C67422EBF9C0FFE4E7BC6F44">
    <w:name w:val="4197592E8C67422EBF9C0FFE4E7BC6F44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389358EABF4817A7E4EF4289E0A84E6">
    <w:name w:val="0B389358EABF4817A7E4EF4289E0A84E6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45BAC704C438F8779AC85904C256E6">
    <w:name w:val="B9345BAC704C438F8779AC85904C256E6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238CEF7474B898E48068F2E8DAD966">
    <w:name w:val="E34238CEF7474B898E48068F2E8DAD966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37B54A8D7D44D19905449409841DF1">
    <w:name w:val="AE37B54A8D7D44D19905449409841DF1"/>
    <w:rsid w:val="006C1AB2"/>
    <w:rPr>
      <w:lang w:val="fr-CH" w:eastAsia="fr-CH"/>
    </w:rPr>
  </w:style>
  <w:style w:type="paragraph" w:customStyle="1" w:styleId="3A774EC076294B0C82C1A66CA106E8554">
    <w:name w:val="3A774EC076294B0C82C1A66CA106E8554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322443822A4FA09FEE0F125A3AA5362">
    <w:name w:val="82322443822A4FA09FEE0F125A3AA5362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DA61BE2E34C46A237BD6E4849A16B4">
    <w:name w:val="3CEDA61BE2E34C46A237BD6E4849A16B4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A16B15BF1840A1B31B199B6054B17D3">
    <w:name w:val="24A16B15BF1840A1B31B199B6054B17D3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15CC610C145C989BEEE857E9BB7796">
    <w:name w:val="8D615CC610C145C989BEEE857E9BB7796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B8CBD9AED14351916164C81364853C6">
    <w:name w:val="51B8CBD9AED14351916164C81364853C6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B221A5C324206A3591D83A8A2D32210">
    <w:name w:val="AF5B221A5C324206A3591D83A8A2D32210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9472716A3A43C89C5E2409825F92E310">
    <w:name w:val="0C9472716A3A43C89C5E2409825F92E310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2B9C4E1D2544D282C948133AD5F0BA10">
    <w:name w:val="1E2B9C4E1D2544D282C948133AD5F0BA10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15B58D1CDA464CB6D30379C6F209C210">
    <w:name w:val="7F15B58D1CDA464CB6D30379C6F209C210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66D2A613954D6F8921064A1991006410">
    <w:name w:val="F366D2A613954D6F8921064A1991006410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46C0E1E6614BF5BF99F0624E5BA8D310">
    <w:name w:val="D546C0E1E6614BF5BF99F0624E5BA8D310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822099D964D9D99C7EB5CD5ABB37210">
    <w:name w:val="1A3822099D964D9D99C7EB5CD5ABB37210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067E320B74D229B5C1ABC11577A5310">
    <w:name w:val="EB4067E320B74D229B5C1ABC11577A5310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D0FD677D2482B817351A3FA300E9B10">
    <w:name w:val="EE8D0FD677D2482B817351A3FA300E9B10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B768255BAC416789303C91457F5C8310">
    <w:name w:val="90B768255BAC416789303C91457F5C8310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BECBFAF464A66AD61B04A89BDC92210">
    <w:name w:val="49CBECBFAF464A66AD61B04A89BDC92210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8BE2ADA8E7469395E48A6D582750DB10">
    <w:name w:val="E18BE2ADA8E7469395E48A6D582750DB10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6432D21884408A89877188993ACAD35">
    <w:name w:val="046432D21884408A89877188993ACAD35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B17DD60C3F4124A613E3FFF9E140875">
    <w:name w:val="4FB17DD60C3F4124A613E3FFF9E140875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3DA6E8186E4AB3B2C23AD35BE37BC95">
    <w:name w:val="AE3DA6E8186E4AB3B2C23AD35BE37BC95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0D731D559B40A791727BE23CEC99E85">
    <w:name w:val="4D0D731D559B40A791727BE23CEC99E85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97592E8C67422EBF9C0FFE4E7BC6F45">
    <w:name w:val="4197592E8C67422EBF9C0FFE4E7BC6F45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389358EABF4817A7E4EF4289E0A84E7">
    <w:name w:val="0B389358EABF4817A7E4EF4289E0A84E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45BAC704C438F8779AC85904C256E7">
    <w:name w:val="B9345BAC704C438F8779AC85904C256E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238CEF7474B898E48068F2E8DAD967">
    <w:name w:val="E34238CEF7474B898E48068F2E8DAD96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E52ED273D94451BCEB641F7CAFE0E8">
    <w:name w:val="4AE52ED273D94451BCEB641F7CAFE0E8"/>
    <w:rsid w:val="006C1AB2"/>
    <w:rPr>
      <w:lang w:val="fr-CH" w:eastAsia="fr-CH"/>
    </w:rPr>
  </w:style>
  <w:style w:type="paragraph" w:customStyle="1" w:styleId="748908CFB05B443B9B15CE7F96578D3E">
    <w:name w:val="748908CFB05B443B9B15CE7F96578D3E"/>
    <w:rsid w:val="006C1AB2"/>
    <w:rPr>
      <w:lang w:val="fr-CH" w:eastAsia="fr-CH"/>
    </w:rPr>
  </w:style>
  <w:style w:type="paragraph" w:customStyle="1" w:styleId="3A774EC076294B0C82C1A66CA106E8555">
    <w:name w:val="3A774EC076294B0C82C1A66CA106E8555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322443822A4FA09FEE0F125A3AA5363">
    <w:name w:val="82322443822A4FA09FEE0F125A3AA5363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DA61BE2E34C46A237BD6E4849A16B5">
    <w:name w:val="3CEDA61BE2E34C46A237BD6E4849A16B5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A16B15BF1840A1B31B199B6054B17D4">
    <w:name w:val="24A16B15BF1840A1B31B199B6054B17D4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15CC610C145C989BEEE857E9BB7797">
    <w:name w:val="8D615CC610C145C989BEEE857E9BB7797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B8CBD9AED14351916164C81364853C7">
    <w:name w:val="51B8CBD9AED14351916164C81364853C7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B221A5C324206A3591D83A8A2D32211">
    <w:name w:val="AF5B221A5C324206A3591D83A8A2D3221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8908CFB05B443B9B15CE7F96578D3E1">
    <w:name w:val="748908CFB05B443B9B15CE7F96578D3E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B53B579AB3408D84048B1C8EF899DD">
    <w:name w:val="20B53B579AB3408D84048B1C8EF899DD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2B9C4E1D2544D282C948133AD5F0BA11">
    <w:name w:val="1E2B9C4E1D2544D282C948133AD5F0BA1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15B58D1CDA464CB6D30379C6F209C211">
    <w:name w:val="7F15B58D1CDA464CB6D30379C6F209C21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66D2A613954D6F8921064A1991006411">
    <w:name w:val="F366D2A613954D6F8921064A199100641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46C0E1E6614BF5BF99F0624E5BA8D311">
    <w:name w:val="D546C0E1E6614BF5BF99F0624E5BA8D31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822099D964D9D99C7EB5CD5ABB37211">
    <w:name w:val="1A3822099D964D9D99C7EB5CD5ABB3721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067E320B74D229B5C1ABC11577A5311">
    <w:name w:val="EB4067E320B74D229B5C1ABC11577A531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D0FD677D2482B817351A3FA300E9B11">
    <w:name w:val="EE8D0FD677D2482B817351A3FA300E9B1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B768255BAC416789303C91457F5C8311">
    <w:name w:val="90B768255BAC416789303C91457F5C831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BECBFAF464A66AD61B04A89BDC92211">
    <w:name w:val="49CBECBFAF464A66AD61B04A89BDC9221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8BE2ADA8E7469395E48A6D582750DB11">
    <w:name w:val="E18BE2ADA8E7469395E48A6D582750DB1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6432D21884408A89877188993ACAD36">
    <w:name w:val="046432D21884408A89877188993ACAD36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B17DD60C3F4124A613E3FFF9E140876">
    <w:name w:val="4FB17DD60C3F4124A613E3FFF9E140876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3DA6E8186E4AB3B2C23AD35BE37BC96">
    <w:name w:val="AE3DA6E8186E4AB3B2C23AD35BE37BC96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0D731D559B40A791727BE23CEC99E86">
    <w:name w:val="4D0D731D559B40A791727BE23CEC99E86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97592E8C67422EBF9C0FFE4E7BC6F46">
    <w:name w:val="4197592E8C67422EBF9C0FFE4E7BC6F46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389358EABF4817A7E4EF4289E0A84E8">
    <w:name w:val="0B389358EABF4817A7E4EF4289E0A84E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45BAC704C438F8779AC85904C256E8">
    <w:name w:val="B9345BAC704C438F8779AC85904C256E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238CEF7474B898E48068F2E8DAD968">
    <w:name w:val="E34238CEF7474B898E48068F2E8DAD96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774EC076294B0C82C1A66CA106E8556">
    <w:name w:val="3A774EC076294B0C82C1A66CA106E8556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322443822A4FA09FEE0F125A3AA5364">
    <w:name w:val="82322443822A4FA09FEE0F125A3AA5364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DA61BE2E34C46A237BD6E4849A16B6">
    <w:name w:val="3CEDA61BE2E34C46A237BD6E4849A16B6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A16B15BF1840A1B31B199B6054B17D5">
    <w:name w:val="24A16B15BF1840A1B31B199B6054B17D5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15CC610C145C989BEEE857E9BB7798">
    <w:name w:val="8D615CC610C145C989BEEE857E9BB7798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B8CBD9AED14351916164C81364853C8">
    <w:name w:val="51B8CBD9AED14351916164C81364853C8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B221A5C324206A3591D83A8A2D32212">
    <w:name w:val="AF5B221A5C324206A3591D83A8A2D3221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8908CFB05B443B9B15CE7F96578D3E2">
    <w:name w:val="748908CFB05B443B9B15CE7F96578D3E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B53B579AB3408D84048B1C8EF899DD1">
    <w:name w:val="20B53B579AB3408D84048B1C8EF899DD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2B9C4E1D2544D282C948133AD5F0BA12">
    <w:name w:val="1E2B9C4E1D2544D282C948133AD5F0BA1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15B58D1CDA464CB6D30379C6F209C212">
    <w:name w:val="7F15B58D1CDA464CB6D30379C6F209C21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480AFC0BCB48E7A1F163A036B4186A">
    <w:name w:val="C1480AFC0BCB48E7A1F163A036B4186A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66D2A613954D6F8921064A1991006412">
    <w:name w:val="F366D2A613954D6F8921064A199100641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46C0E1E6614BF5BF99F0624E5BA8D312">
    <w:name w:val="D546C0E1E6614BF5BF99F0624E5BA8D31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822099D964D9D99C7EB5CD5ABB37212">
    <w:name w:val="1A3822099D964D9D99C7EB5CD5ABB3721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067E320B74D229B5C1ABC11577A5312">
    <w:name w:val="EB4067E320B74D229B5C1ABC11577A531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D0FD677D2482B817351A3FA300E9B12">
    <w:name w:val="EE8D0FD677D2482B817351A3FA300E9B1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B768255BAC416789303C91457F5C8312">
    <w:name w:val="90B768255BAC416789303C91457F5C831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BECBFAF464A66AD61B04A89BDC92212">
    <w:name w:val="49CBECBFAF464A66AD61B04A89BDC9221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8BE2ADA8E7469395E48A6D582750DB12">
    <w:name w:val="E18BE2ADA8E7469395E48A6D582750DB1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6432D21884408A89877188993ACAD37">
    <w:name w:val="046432D21884408A89877188993ACAD3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B17DD60C3F4124A613E3FFF9E140877">
    <w:name w:val="4FB17DD60C3F4124A613E3FFF9E14087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3DA6E8186E4AB3B2C23AD35BE37BC97">
    <w:name w:val="AE3DA6E8186E4AB3B2C23AD35BE37BC9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0D731D559B40A791727BE23CEC99E87">
    <w:name w:val="4D0D731D559B40A791727BE23CEC99E8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97592E8C67422EBF9C0FFE4E7BC6F47">
    <w:name w:val="4197592E8C67422EBF9C0FFE4E7BC6F47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389358EABF4817A7E4EF4289E0A84E9">
    <w:name w:val="0B389358EABF4817A7E4EF4289E0A84E9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45BAC704C438F8779AC85904C256E9">
    <w:name w:val="B9345BAC704C438F8779AC85904C256E9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238CEF7474B898E48068F2E8DAD969">
    <w:name w:val="E34238CEF7474B898E48068F2E8DAD969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774EC076294B0C82C1A66CA106E8557">
    <w:name w:val="3A774EC076294B0C82C1A66CA106E8557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322443822A4FA09FEE0F125A3AA5365">
    <w:name w:val="82322443822A4FA09FEE0F125A3AA5365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DA61BE2E34C46A237BD6E4849A16B7">
    <w:name w:val="3CEDA61BE2E34C46A237BD6E4849A16B7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A16B15BF1840A1B31B199B6054B17D6">
    <w:name w:val="24A16B15BF1840A1B31B199B6054B17D6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15CC610C145C989BEEE857E9BB7799">
    <w:name w:val="8D615CC610C145C989BEEE857E9BB7799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B8CBD9AED14351916164C81364853C9">
    <w:name w:val="51B8CBD9AED14351916164C81364853C9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B221A5C324206A3591D83A8A2D32213">
    <w:name w:val="AF5B221A5C324206A3591D83A8A2D3221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8908CFB05B443B9B15CE7F96578D3E3">
    <w:name w:val="748908CFB05B443B9B15CE7F96578D3E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B53B579AB3408D84048B1C8EF899DD2">
    <w:name w:val="20B53B579AB3408D84048B1C8EF899DD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2B9C4E1D2544D282C948133AD5F0BA13">
    <w:name w:val="1E2B9C4E1D2544D282C948133AD5F0BA1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15B58D1CDA464CB6D30379C6F209C213">
    <w:name w:val="7F15B58D1CDA464CB6D30379C6F209C21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480AFC0BCB48E7A1F163A036B4186A1">
    <w:name w:val="C1480AFC0BCB48E7A1F163A036B4186A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822099D964D9D99C7EB5CD5ABB37213">
    <w:name w:val="1A3822099D964D9D99C7EB5CD5ABB3721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067E320B74D229B5C1ABC11577A5313">
    <w:name w:val="EB4067E320B74D229B5C1ABC11577A531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D0FD677D2482B817351A3FA300E9B13">
    <w:name w:val="EE8D0FD677D2482B817351A3FA300E9B1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B768255BAC416789303C91457F5C8313">
    <w:name w:val="90B768255BAC416789303C91457F5C831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BECBFAF464A66AD61B04A89BDC92213">
    <w:name w:val="49CBECBFAF464A66AD61B04A89BDC9221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8BE2ADA8E7469395E48A6D582750DB13">
    <w:name w:val="E18BE2ADA8E7469395E48A6D582750DB1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6432D21884408A89877188993ACAD38">
    <w:name w:val="046432D21884408A89877188993ACAD3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B17DD60C3F4124A613E3FFF9E140878">
    <w:name w:val="4FB17DD60C3F4124A613E3FFF9E14087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3DA6E8186E4AB3B2C23AD35BE37BC98">
    <w:name w:val="AE3DA6E8186E4AB3B2C23AD35BE37BC9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0D731D559B40A791727BE23CEC99E88">
    <w:name w:val="4D0D731D559B40A791727BE23CEC99E8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97592E8C67422EBF9C0FFE4E7BC6F48">
    <w:name w:val="4197592E8C67422EBF9C0FFE4E7BC6F48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389358EABF4817A7E4EF4289E0A84E10">
    <w:name w:val="0B389358EABF4817A7E4EF4289E0A84E10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45BAC704C438F8779AC85904C256E10">
    <w:name w:val="B9345BAC704C438F8779AC85904C256E10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238CEF7474B898E48068F2E8DAD9610">
    <w:name w:val="E34238CEF7474B898E48068F2E8DAD9610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774EC076294B0C82C1A66CA106E8558">
    <w:name w:val="3A774EC076294B0C82C1A66CA106E8558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322443822A4FA09FEE0F125A3AA5366">
    <w:name w:val="82322443822A4FA09FEE0F125A3AA5366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DA61BE2E34C46A237BD6E4849A16B8">
    <w:name w:val="3CEDA61BE2E34C46A237BD6E4849A16B8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A16B15BF1840A1B31B199B6054B17D7">
    <w:name w:val="24A16B15BF1840A1B31B199B6054B17D7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15CC610C145C989BEEE857E9BB77910">
    <w:name w:val="8D615CC610C145C989BEEE857E9BB77910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B8CBD9AED14351916164C81364853C10">
    <w:name w:val="51B8CBD9AED14351916164C81364853C10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B221A5C324206A3591D83A8A2D32214">
    <w:name w:val="AF5B221A5C324206A3591D83A8A2D3221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8908CFB05B443B9B15CE7F96578D3E4">
    <w:name w:val="748908CFB05B443B9B15CE7F96578D3E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B53B579AB3408D84048B1C8EF899DD3">
    <w:name w:val="20B53B579AB3408D84048B1C8EF899DD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2B9C4E1D2544D282C948133AD5F0BA14">
    <w:name w:val="1E2B9C4E1D2544D282C948133AD5F0BA1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15B58D1CDA464CB6D30379C6F209C214">
    <w:name w:val="7F15B58D1CDA464CB6D30379C6F209C21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480AFC0BCB48E7A1F163A036B4186A2">
    <w:name w:val="C1480AFC0BCB48E7A1F163A036B4186A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822099D964D9D99C7EB5CD5ABB37214">
    <w:name w:val="1A3822099D964D9D99C7EB5CD5ABB3721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067E320B74D229B5C1ABC11577A5314">
    <w:name w:val="EB4067E320B74D229B5C1ABC11577A531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D0FD677D2482B817351A3FA300E9B14">
    <w:name w:val="EE8D0FD677D2482B817351A3FA300E9B1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9D358AF5394CD99B6EA660A13A859A">
    <w:name w:val="E29D358AF5394CD99B6EA660A13A859A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BECBFAF464A66AD61B04A89BDC92214">
    <w:name w:val="49CBECBFAF464A66AD61B04A89BDC9221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8BE2ADA8E7469395E48A6D582750DB14">
    <w:name w:val="E18BE2ADA8E7469395E48A6D582750DB1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6432D21884408A89877188993ACAD39">
    <w:name w:val="046432D21884408A89877188993ACAD39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B17DD60C3F4124A613E3FFF9E140879">
    <w:name w:val="4FB17DD60C3F4124A613E3FFF9E140879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3DA6E8186E4AB3B2C23AD35BE37BC99">
    <w:name w:val="AE3DA6E8186E4AB3B2C23AD35BE37BC99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0D731D559B40A791727BE23CEC99E89">
    <w:name w:val="4D0D731D559B40A791727BE23CEC99E89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97592E8C67422EBF9C0FFE4E7BC6F49">
    <w:name w:val="4197592E8C67422EBF9C0FFE4E7BC6F49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389358EABF4817A7E4EF4289E0A84E11">
    <w:name w:val="0B389358EABF4817A7E4EF4289E0A84E1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45BAC704C438F8779AC85904C256E11">
    <w:name w:val="B9345BAC704C438F8779AC85904C256E1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238CEF7474B898E48068F2E8DAD9611">
    <w:name w:val="E34238CEF7474B898E48068F2E8DAD961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774EC076294B0C82C1A66CA106E8559">
    <w:name w:val="3A774EC076294B0C82C1A66CA106E8559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322443822A4FA09FEE0F125A3AA5367">
    <w:name w:val="82322443822A4FA09FEE0F125A3AA5367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DA61BE2E34C46A237BD6E4849A16B9">
    <w:name w:val="3CEDA61BE2E34C46A237BD6E4849A16B9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A16B15BF1840A1B31B199B6054B17D8">
    <w:name w:val="24A16B15BF1840A1B31B199B6054B17D8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15CC610C145C989BEEE857E9BB77911">
    <w:name w:val="8D615CC610C145C989BEEE857E9BB77911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B8CBD9AED14351916164C81364853C11">
    <w:name w:val="51B8CBD9AED14351916164C81364853C11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B221A5C324206A3591D83A8A2D32215">
    <w:name w:val="AF5B221A5C324206A3591D83A8A2D32215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8908CFB05B443B9B15CE7F96578D3E5">
    <w:name w:val="748908CFB05B443B9B15CE7F96578D3E5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B53B579AB3408D84048B1C8EF899DD4">
    <w:name w:val="20B53B579AB3408D84048B1C8EF899DD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2B9C4E1D2544D282C948133AD5F0BA15">
    <w:name w:val="1E2B9C4E1D2544D282C948133AD5F0BA15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15B58D1CDA464CB6D30379C6F209C215">
    <w:name w:val="7F15B58D1CDA464CB6D30379C6F209C215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480AFC0BCB48E7A1F163A036B4186A3">
    <w:name w:val="C1480AFC0BCB48E7A1F163A036B4186A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822099D964D9D99C7EB5CD5ABB37215">
    <w:name w:val="1A3822099D964D9D99C7EB5CD5ABB37215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067E320B74D229B5C1ABC11577A5315">
    <w:name w:val="EB4067E320B74D229B5C1ABC11577A5315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D0FD677D2482B817351A3FA300E9B15">
    <w:name w:val="EE8D0FD677D2482B817351A3FA300E9B15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9D358AF5394CD99B6EA660A13A859A1">
    <w:name w:val="E29D358AF5394CD99B6EA660A13A859A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59B2417F40457D8ED3AFF805AE5B08">
    <w:name w:val="4959B2417F40457D8ED3AFF805AE5B0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71F24D93D42719B568F0B0AB2D105">
    <w:name w:val="0F771F24D93D42719B568F0B0AB2D105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8BE2ADA8E7469395E48A6D582750DB15">
    <w:name w:val="E18BE2ADA8E7469395E48A6D582750DB15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6432D21884408A89877188993ACAD310">
    <w:name w:val="046432D21884408A89877188993ACAD310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B17DD60C3F4124A613E3FFF9E1408710">
    <w:name w:val="4FB17DD60C3F4124A613E3FFF9E1408710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3DA6E8186E4AB3B2C23AD35BE37BC910">
    <w:name w:val="AE3DA6E8186E4AB3B2C23AD35BE37BC910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0D731D559B40A791727BE23CEC99E810">
    <w:name w:val="4D0D731D559B40A791727BE23CEC99E810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97592E8C67422EBF9C0FFE4E7BC6F410">
    <w:name w:val="4197592E8C67422EBF9C0FFE4E7BC6F410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389358EABF4817A7E4EF4289E0A84E12">
    <w:name w:val="0B389358EABF4817A7E4EF4289E0A84E1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45BAC704C438F8779AC85904C256E12">
    <w:name w:val="B9345BAC704C438F8779AC85904C256E1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238CEF7474B898E48068F2E8DAD9612">
    <w:name w:val="E34238CEF7474B898E48068F2E8DAD961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774EC076294B0C82C1A66CA106E85510">
    <w:name w:val="3A774EC076294B0C82C1A66CA106E85510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322443822A4FA09FEE0F125A3AA5368">
    <w:name w:val="82322443822A4FA09FEE0F125A3AA5368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DA61BE2E34C46A237BD6E4849A16B10">
    <w:name w:val="3CEDA61BE2E34C46A237BD6E4849A16B10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A16B15BF1840A1B31B199B6054B17D9">
    <w:name w:val="24A16B15BF1840A1B31B199B6054B17D9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15CC610C145C989BEEE857E9BB77912">
    <w:name w:val="8D615CC610C145C989BEEE857E9BB77912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B8CBD9AED14351916164C81364853C12">
    <w:name w:val="51B8CBD9AED14351916164C81364853C12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B221A5C324206A3591D83A8A2D32216">
    <w:name w:val="AF5B221A5C324206A3591D83A8A2D32216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8908CFB05B443B9B15CE7F96578D3E6">
    <w:name w:val="748908CFB05B443B9B15CE7F96578D3E6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B53B579AB3408D84048B1C8EF899DD5">
    <w:name w:val="20B53B579AB3408D84048B1C8EF899DD5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2B9C4E1D2544D282C948133AD5F0BA16">
    <w:name w:val="1E2B9C4E1D2544D282C948133AD5F0BA16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15B58D1CDA464CB6D30379C6F209C216">
    <w:name w:val="7F15B58D1CDA464CB6D30379C6F209C216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480AFC0BCB48E7A1F163A036B4186A4">
    <w:name w:val="C1480AFC0BCB48E7A1F163A036B4186A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822099D964D9D99C7EB5CD5ABB37216">
    <w:name w:val="1A3822099D964D9D99C7EB5CD5ABB37216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067E320B74D229B5C1ABC11577A5316">
    <w:name w:val="EB4067E320B74D229B5C1ABC11577A5316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D0FD677D2482B817351A3FA300E9B16">
    <w:name w:val="EE8D0FD677D2482B817351A3FA300E9B16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9D358AF5394CD99B6EA660A13A859A2">
    <w:name w:val="E29D358AF5394CD99B6EA660A13A859A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59B2417F40457D8ED3AFF805AE5B081">
    <w:name w:val="4959B2417F40457D8ED3AFF805AE5B08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71F24D93D42719B568F0B0AB2D1051">
    <w:name w:val="0F771F24D93D42719B568F0B0AB2D105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6432D21884408A89877188993ACAD311">
    <w:name w:val="046432D21884408A89877188993ACAD31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B17DD60C3F4124A613E3FFF9E1408711">
    <w:name w:val="4FB17DD60C3F4124A613E3FFF9E140871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C032B9AC0E40529A72396C764A4DD4">
    <w:name w:val="13C032B9AC0E40529A72396C764A4DD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3DA6E8186E4AB3B2C23AD35BE37BC911">
    <w:name w:val="AE3DA6E8186E4AB3B2C23AD35BE37BC91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0D731D559B40A791727BE23CEC99E811">
    <w:name w:val="4D0D731D559B40A791727BE23CEC99E81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97592E8C67422EBF9C0FFE4E7BC6F411">
    <w:name w:val="4197592E8C67422EBF9C0FFE4E7BC6F411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389358EABF4817A7E4EF4289E0A84E13">
    <w:name w:val="0B389358EABF4817A7E4EF4289E0A84E1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45BAC704C438F8779AC85904C256E13">
    <w:name w:val="B9345BAC704C438F8779AC85904C256E1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238CEF7474B898E48068F2E8DAD9613">
    <w:name w:val="E34238CEF7474B898E48068F2E8DAD961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774EC076294B0C82C1A66CA106E85511">
    <w:name w:val="3A774EC076294B0C82C1A66CA106E85511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322443822A4FA09FEE0F125A3AA5369">
    <w:name w:val="82322443822A4FA09FEE0F125A3AA5369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DA61BE2E34C46A237BD6E4849A16B11">
    <w:name w:val="3CEDA61BE2E34C46A237BD6E4849A16B11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A16B15BF1840A1B31B199B6054B17D10">
    <w:name w:val="24A16B15BF1840A1B31B199B6054B17D10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15CC610C145C989BEEE857E9BB77913">
    <w:name w:val="8D615CC610C145C989BEEE857E9BB77913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B8CBD9AED14351916164C81364853C13">
    <w:name w:val="51B8CBD9AED14351916164C81364853C13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B221A5C324206A3591D83A8A2D32217">
    <w:name w:val="AF5B221A5C324206A3591D83A8A2D3221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8908CFB05B443B9B15CE7F96578D3E7">
    <w:name w:val="748908CFB05B443B9B15CE7F96578D3E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B53B579AB3408D84048B1C8EF899DD6">
    <w:name w:val="20B53B579AB3408D84048B1C8EF899DD6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2B9C4E1D2544D282C948133AD5F0BA17">
    <w:name w:val="1E2B9C4E1D2544D282C948133AD5F0BA1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15B58D1CDA464CB6D30379C6F209C217">
    <w:name w:val="7F15B58D1CDA464CB6D30379C6F209C21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480AFC0BCB48E7A1F163A036B4186A5">
    <w:name w:val="C1480AFC0BCB48E7A1F163A036B4186A5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822099D964D9D99C7EB5CD5ABB37217">
    <w:name w:val="1A3822099D964D9D99C7EB5CD5ABB3721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067E320B74D229B5C1ABC11577A5317">
    <w:name w:val="EB4067E320B74D229B5C1ABC11577A531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D0FD677D2482B817351A3FA300E9B17">
    <w:name w:val="EE8D0FD677D2482B817351A3FA300E9B1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9D358AF5394CD99B6EA660A13A859A3">
    <w:name w:val="E29D358AF5394CD99B6EA660A13A859A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59B2417F40457D8ED3AFF805AE5B082">
    <w:name w:val="4959B2417F40457D8ED3AFF805AE5B08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71F24D93D42719B568F0B0AB2D1052">
    <w:name w:val="0F771F24D93D42719B568F0B0AB2D105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6432D21884408A89877188993ACAD312">
    <w:name w:val="046432D21884408A89877188993ACAD31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B17DD60C3F4124A613E3FFF9E1408712">
    <w:name w:val="4FB17DD60C3F4124A613E3FFF9E140871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C032B9AC0E40529A72396C764A4DD41">
    <w:name w:val="13C032B9AC0E40529A72396C764A4DD4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0D731D559B40A791727BE23CEC99E812">
    <w:name w:val="4D0D731D559B40A791727BE23CEC99E81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97592E8C67422EBF9C0FFE4E7BC6F412">
    <w:name w:val="4197592E8C67422EBF9C0FFE4E7BC6F412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389358EABF4817A7E4EF4289E0A84E14">
    <w:name w:val="0B389358EABF4817A7E4EF4289E0A84E1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45BAC704C438F8779AC85904C256E14">
    <w:name w:val="B9345BAC704C438F8779AC85904C256E1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238CEF7474B898E48068F2E8DAD9614">
    <w:name w:val="E34238CEF7474B898E48068F2E8DAD961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1EA6E9FD3E4A0EB4FC5FA9BFC7198F">
    <w:name w:val="C91EA6E9FD3E4A0EB4FC5FA9BFC7198F"/>
    <w:rsid w:val="006C1AB2"/>
    <w:rPr>
      <w:lang w:val="fr-CH" w:eastAsia="fr-CH"/>
    </w:rPr>
  </w:style>
  <w:style w:type="paragraph" w:customStyle="1" w:styleId="3A774EC076294B0C82C1A66CA106E85512">
    <w:name w:val="3A774EC076294B0C82C1A66CA106E85512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322443822A4FA09FEE0F125A3AA53610">
    <w:name w:val="82322443822A4FA09FEE0F125A3AA53610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DA61BE2E34C46A237BD6E4849A16B12">
    <w:name w:val="3CEDA61BE2E34C46A237BD6E4849A16B12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A16B15BF1840A1B31B199B6054B17D11">
    <w:name w:val="24A16B15BF1840A1B31B199B6054B17D11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15CC610C145C989BEEE857E9BB77914">
    <w:name w:val="8D615CC610C145C989BEEE857E9BB77914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B8CBD9AED14351916164C81364853C14">
    <w:name w:val="51B8CBD9AED14351916164C81364853C14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B221A5C324206A3591D83A8A2D32218">
    <w:name w:val="AF5B221A5C324206A3591D83A8A2D3221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8908CFB05B443B9B15CE7F96578D3E8">
    <w:name w:val="748908CFB05B443B9B15CE7F96578D3E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B53B579AB3408D84048B1C8EF899DD7">
    <w:name w:val="20B53B579AB3408D84048B1C8EF899DD7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2B9C4E1D2544D282C948133AD5F0BA18">
    <w:name w:val="1E2B9C4E1D2544D282C948133AD5F0BA1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15B58D1CDA464CB6D30379C6F209C218">
    <w:name w:val="7F15B58D1CDA464CB6D30379C6F209C21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480AFC0BCB48E7A1F163A036B4186A6">
    <w:name w:val="C1480AFC0BCB48E7A1F163A036B4186A6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822099D964D9D99C7EB5CD5ABB37218">
    <w:name w:val="1A3822099D964D9D99C7EB5CD5ABB3721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067E320B74D229B5C1ABC11577A5318">
    <w:name w:val="EB4067E320B74D229B5C1ABC11577A531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D0FD677D2482B817351A3FA300E9B18">
    <w:name w:val="EE8D0FD677D2482B817351A3FA300E9B18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9D358AF5394CD99B6EA660A13A859A4">
    <w:name w:val="E29D358AF5394CD99B6EA660A13A859A4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59B2417F40457D8ED3AFF805AE5B083">
    <w:name w:val="4959B2417F40457D8ED3AFF805AE5B08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71F24D93D42719B568F0B0AB2D1053">
    <w:name w:val="0F771F24D93D42719B568F0B0AB2D105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6432D21884408A89877188993ACAD313">
    <w:name w:val="046432D21884408A89877188993ACAD31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B17DD60C3F4124A613E3FFF9E1408713">
    <w:name w:val="4FB17DD60C3F4124A613E3FFF9E1408713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C032B9AC0E40529A72396C764A4DD42">
    <w:name w:val="13C032B9AC0E40529A72396C764A4DD42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1EA6E9FD3E4A0EB4FC5FA9BFC7198F1">
    <w:name w:val="C91EA6E9FD3E4A0EB4FC5FA9BFC7198F1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97592E8C67422EBF9C0FFE4E7BC6F413">
    <w:name w:val="4197592E8C67422EBF9C0FFE4E7BC6F413"/>
    <w:rsid w:val="006C1AB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389358EABF4817A7E4EF4289E0A84E15">
    <w:name w:val="0B389358EABF4817A7E4EF4289E0A84E15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45BAC704C438F8779AC85904C256E15">
    <w:name w:val="B9345BAC704C438F8779AC85904C256E15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238CEF7474B898E48068F2E8DAD9615">
    <w:name w:val="E34238CEF7474B898E48068F2E8DAD9615"/>
    <w:rsid w:val="006C1AB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6745E96-E4B9-43C8-A4F6-D2AF6BC7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9439</Characters>
  <Application>Microsoft Office Word</Application>
  <DocSecurity>0</DocSecurity>
  <Lines>78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Allenbach Verena, JGK-KJA</dc:creator>
  <dc:description>numéro de document</dc:description>
  <cp:lastModifiedBy>Allenbach Verena, DIJ-KJA</cp:lastModifiedBy>
  <cp:revision>39</cp:revision>
  <cp:lastPrinted>2019-09-11T20:00:00Z</cp:lastPrinted>
  <dcterms:created xsi:type="dcterms:W3CDTF">2021-08-20T10:09:00Z</dcterms:created>
  <dcterms:modified xsi:type="dcterms:W3CDTF">2023-01-25T15:29:00Z</dcterms:modified>
</cp:coreProperties>
</file>