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</w:tblGrid>
      <w:tr w:rsidR="00050FA8" w:rsidRPr="00083CAC" w14:paraId="7EDFB5A0" w14:textId="77777777" w:rsidTr="00050FA8">
        <w:trPr>
          <w:trHeight w:val="440"/>
        </w:trPr>
        <w:tc>
          <w:tcPr>
            <w:tcW w:w="4921" w:type="dxa"/>
            <w:vMerge w:val="restart"/>
          </w:tcPr>
          <w:p w14:paraId="34840F45" w14:textId="1FA802FA" w:rsidR="00050FA8" w:rsidRPr="00083CAC" w:rsidRDefault="00311F62" w:rsidP="003E0D7F">
            <w:pPr>
              <w:pStyle w:val="Text85pt"/>
              <w:rPr>
                <w:lang w:val="fr-CH"/>
              </w:rPr>
            </w:pPr>
            <w:r w:rsidRPr="00083CAC">
              <w:rPr>
                <w:lang w:val="fr-CH"/>
              </w:rPr>
              <w:t>Direc</w:t>
            </w:r>
            <w:r w:rsidR="00050FA8" w:rsidRPr="00083CAC">
              <w:rPr>
                <w:lang w:val="fr-CH"/>
              </w:rPr>
              <w:t xml:space="preserve">tion </w:t>
            </w:r>
            <w:r w:rsidRPr="00083CAC">
              <w:rPr>
                <w:lang w:val="fr-CH"/>
              </w:rPr>
              <w:t>de l’intérieur et de la justice</w:t>
            </w:r>
          </w:p>
          <w:p w14:paraId="494A9059" w14:textId="05E7794E" w:rsidR="00050FA8" w:rsidRPr="00083CAC" w:rsidRDefault="00311F62" w:rsidP="003E0D7F">
            <w:pPr>
              <w:pStyle w:val="Text85pt"/>
              <w:rPr>
                <w:lang w:val="fr-CH"/>
              </w:rPr>
            </w:pPr>
            <w:r w:rsidRPr="00083CAC">
              <w:rPr>
                <w:lang w:val="fr-CH"/>
              </w:rPr>
              <w:t>Office des mineurs - OM</w:t>
            </w:r>
          </w:p>
          <w:p w14:paraId="4C908EB5" w14:textId="77777777" w:rsidR="00050FA8" w:rsidRPr="00083CAC" w:rsidRDefault="00050FA8" w:rsidP="003E0D7F">
            <w:pPr>
              <w:pStyle w:val="Text85pt"/>
              <w:rPr>
                <w:lang w:val="fr-CH"/>
              </w:rPr>
            </w:pPr>
          </w:p>
          <w:p w14:paraId="60BF9091" w14:textId="77777777" w:rsidR="00050FA8" w:rsidRPr="00083CAC" w:rsidRDefault="00050FA8" w:rsidP="003E0D7F">
            <w:pPr>
              <w:pStyle w:val="Text85pt"/>
              <w:rPr>
                <w:lang w:val="fr-CH"/>
              </w:rPr>
            </w:pPr>
            <w:proofErr w:type="spellStart"/>
            <w:r w:rsidRPr="00083CAC">
              <w:rPr>
                <w:lang w:val="fr-CH"/>
              </w:rPr>
              <w:t>Hallerstrasse</w:t>
            </w:r>
            <w:proofErr w:type="spellEnd"/>
            <w:r w:rsidRPr="00083CAC">
              <w:rPr>
                <w:lang w:val="fr-CH"/>
              </w:rPr>
              <w:t xml:space="preserve"> 5</w:t>
            </w:r>
          </w:p>
          <w:p w14:paraId="3019EA36" w14:textId="16A08B75" w:rsidR="00050FA8" w:rsidRPr="00083CAC" w:rsidRDefault="00311F62" w:rsidP="003E0D7F">
            <w:pPr>
              <w:pStyle w:val="Text85pt"/>
              <w:rPr>
                <w:lang w:val="fr-CH"/>
              </w:rPr>
            </w:pPr>
            <w:r w:rsidRPr="00083CAC">
              <w:rPr>
                <w:lang w:val="fr-CH"/>
              </w:rPr>
              <w:t>Case postale</w:t>
            </w:r>
          </w:p>
          <w:p w14:paraId="6D3AE3CB" w14:textId="667AB421" w:rsidR="00050FA8" w:rsidRPr="00083CAC" w:rsidRDefault="00050FA8" w:rsidP="003E0D7F">
            <w:pPr>
              <w:pStyle w:val="Text85pt"/>
              <w:rPr>
                <w:lang w:val="fr-CH"/>
              </w:rPr>
            </w:pPr>
            <w:r w:rsidRPr="00083CAC">
              <w:rPr>
                <w:lang w:val="fr-CH"/>
              </w:rPr>
              <w:t>3001 Bern</w:t>
            </w:r>
            <w:r w:rsidR="00311F62" w:rsidRPr="00083CAC">
              <w:rPr>
                <w:lang w:val="fr-CH"/>
              </w:rPr>
              <w:t>e</w:t>
            </w:r>
          </w:p>
          <w:p w14:paraId="0741DC35" w14:textId="77777777" w:rsidR="00050FA8" w:rsidRPr="00083CAC" w:rsidRDefault="00050FA8" w:rsidP="003E0D7F">
            <w:pPr>
              <w:pStyle w:val="Text85pt"/>
              <w:rPr>
                <w:lang w:val="fr-CH"/>
              </w:rPr>
            </w:pPr>
            <w:r w:rsidRPr="00083CAC">
              <w:rPr>
                <w:lang w:val="fr-CH"/>
              </w:rPr>
              <w:t>+41 31 633 76 33</w:t>
            </w:r>
          </w:p>
          <w:p w14:paraId="04A9A1AB" w14:textId="77777777" w:rsidR="00050FA8" w:rsidRPr="00083CAC" w:rsidRDefault="00050FA8" w:rsidP="003E0D7F">
            <w:pPr>
              <w:pStyle w:val="Text85pt"/>
              <w:rPr>
                <w:lang w:val="fr-CH"/>
              </w:rPr>
            </w:pPr>
            <w:r w:rsidRPr="00083CAC">
              <w:rPr>
                <w:lang w:val="fr-CH"/>
              </w:rPr>
              <w:t>kja-bern@be.ch</w:t>
            </w:r>
          </w:p>
          <w:p w14:paraId="7AABCA60" w14:textId="78CC324F" w:rsidR="00050FA8" w:rsidRPr="00083CAC" w:rsidRDefault="00311F62" w:rsidP="003E0D7F">
            <w:pPr>
              <w:pStyle w:val="Text85pt"/>
              <w:rPr>
                <w:lang w:val="fr-CH"/>
              </w:rPr>
            </w:pPr>
            <w:r w:rsidRPr="00083CAC">
              <w:rPr>
                <w:lang w:val="fr-CH"/>
              </w:rPr>
              <w:t>www.be.ch/om</w:t>
            </w:r>
          </w:p>
          <w:p w14:paraId="2B7FB9FD" w14:textId="77777777" w:rsidR="00050FA8" w:rsidRPr="00083CAC" w:rsidRDefault="00050FA8" w:rsidP="003E0D7F">
            <w:pPr>
              <w:pStyle w:val="Text85pt"/>
              <w:rPr>
                <w:lang w:val="fr-CH"/>
              </w:rPr>
            </w:pPr>
          </w:p>
          <w:p w14:paraId="5E0EF527" w14:textId="77777777" w:rsidR="00050FA8" w:rsidRPr="00083CAC" w:rsidRDefault="00050FA8" w:rsidP="008D57E8">
            <w:pPr>
              <w:pStyle w:val="Text85pt"/>
              <w:rPr>
                <w:lang w:val="fr-CH"/>
              </w:rPr>
            </w:pPr>
          </w:p>
        </w:tc>
      </w:tr>
      <w:tr w:rsidR="00050FA8" w:rsidRPr="00083CAC" w14:paraId="46BF0DB1" w14:textId="77777777" w:rsidTr="00050FA8">
        <w:trPr>
          <w:trHeight w:val="793"/>
        </w:trPr>
        <w:tc>
          <w:tcPr>
            <w:tcW w:w="4921" w:type="dxa"/>
            <w:vMerge/>
          </w:tcPr>
          <w:p w14:paraId="6747C0DF" w14:textId="77777777" w:rsidR="00050FA8" w:rsidRPr="00083CAC" w:rsidRDefault="00050FA8" w:rsidP="003E0D7F">
            <w:pPr>
              <w:rPr>
                <w:lang w:val="fr-CH"/>
              </w:rPr>
            </w:pPr>
          </w:p>
        </w:tc>
      </w:tr>
      <w:tr w:rsidR="00050FA8" w:rsidRPr="00083CAC" w14:paraId="1D7F1D23" w14:textId="77777777" w:rsidTr="00050FA8">
        <w:trPr>
          <w:trHeight w:val="270"/>
        </w:trPr>
        <w:tc>
          <w:tcPr>
            <w:tcW w:w="4921" w:type="dxa"/>
            <w:vMerge/>
          </w:tcPr>
          <w:p w14:paraId="2A7D219C" w14:textId="77777777" w:rsidR="00050FA8" w:rsidRPr="00083CAC" w:rsidRDefault="00050FA8" w:rsidP="003E0D7F">
            <w:pPr>
              <w:rPr>
                <w:lang w:val="fr-CH"/>
              </w:rPr>
            </w:pPr>
          </w:p>
        </w:tc>
      </w:tr>
    </w:tbl>
    <w:bookmarkStart w:id="0" w:name="_Hlk14861871"/>
    <w:p w14:paraId="308D9BC9" w14:textId="7AF43D81" w:rsidR="00DD5C42" w:rsidRPr="00083CAC" w:rsidRDefault="008617DB" w:rsidP="00050FA8">
      <w:pPr>
        <w:pStyle w:val="Brieftitel"/>
        <w:spacing w:after="0"/>
        <w:rPr>
          <w:sz w:val="28"/>
          <w:szCs w:val="28"/>
          <w:lang w:val="fr-CH"/>
        </w:rPr>
      </w:pPr>
      <w:sdt>
        <w:sdtPr>
          <w:rPr>
            <w:sz w:val="28"/>
            <w:szCs w:val="28"/>
            <w:lang w:val="fr-CH"/>
          </w:rPr>
          <w:id w:val="-1919928593"/>
          <w:placeholder>
            <w:docPart w:val="337EEFC9641C457B8BA1D16B75F31774"/>
          </w:placeholder>
          <w:text w:multiLine="1"/>
        </w:sdtPr>
        <w:sdtEndPr/>
        <w:sdtContent>
          <w:r w:rsidR="00186231" w:rsidRPr="00083CAC">
            <w:rPr>
              <w:sz w:val="28"/>
              <w:szCs w:val="28"/>
              <w:lang w:val="fr-CH"/>
            </w:rPr>
            <w:t xml:space="preserve">Demande de garantie de prise en charge des coûts dans le cadre d’un placement résidentiel </w:t>
          </w:r>
          <w:r w:rsidR="00B4110A" w:rsidRPr="00083CAC">
            <w:rPr>
              <w:sz w:val="28"/>
              <w:szCs w:val="28"/>
              <w:lang w:val="fr-CH"/>
            </w:rPr>
            <w:t>et</w:t>
          </w:r>
          <w:r w:rsidR="00186231" w:rsidRPr="00083CAC">
            <w:rPr>
              <w:sz w:val="28"/>
              <w:szCs w:val="28"/>
              <w:lang w:val="fr-CH"/>
            </w:rPr>
            <w:t xml:space="preserve">/ou d’une prestation ambulatoire </w:t>
          </w:r>
          <w:r w:rsidR="00BF30C6">
            <w:rPr>
              <w:sz w:val="28"/>
              <w:szCs w:val="28"/>
              <w:lang w:val="fr-CH"/>
            </w:rPr>
            <w:t xml:space="preserve">selon la </w:t>
          </w:r>
          <w:r w:rsidR="00186231" w:rsidRPr="00083CAC">
            <w:rPr>
              <w:sz w:val="28"/>
              <w:szCs w:val="28"/>
              <w:lang w:val="fr-CH"/>
            </w:rPr>
            <w:t>LPEP</w:t>
          </w:r>
        </w:sdtContent>
      </w:sdt>
      <w:bookmarkEnd w:id="0"/>
    </w:p>
    <w:p w14:paraId="1A153925" w14:textId="77777777" w:rsidR="000D2209" w:rsidRPr="00083CAC" w:rsidRDefault="000D2209" w:rsidP="00050FA8">
      <w:pPr>
        <w:pStyle w:val="Brieftext"/>
        <w:rPr>
          <w:lang w:val="fr-CH"/>
        </w:rPr>
      </w:pPr>
    </w:p>
    <w:p w14:paraId="413E33C3" w14:textId="7F24C9CA" w:rsidR="00DD5C42" w:rsidRPr="00083CAC" w:rsidRDefault="0003414E" w:rsidP="00050FA8">
      <w:pPr>
        <w:pStyle w:val="Brieftext"/>
        <w:rPr>
          <w:lang w:val="fr-CH"/>
        </w:rPr>
      </w:pPr>
      <w:proofErr w:type="gramStart"/>
      <w:r w:rsidRPr="00083CAC">
        <w:rPr>
          <w:lang w:val="fr-CH"/>
        </w:rPr>
        <w:t>à</w:t>
      </w:r>
      <w:proofErr w:type="gramEnd"/>
      <w:r w:rsidR="008D6917" w:rsidRPr="00083CAC">
        <w:rPr>
          <w:lang w:val="fr-CH"/>
        </w:rPr>
        <w:t xml:space="preserve"> </w:t>
      </w:r>
    </w:p>
    <w:p w14:paraId="0A548E38" w14:textId="77777777" w:rsidR="00050FA8" w:rsidRPr="00083CAC" w:rsidRDefault="00050FA8" w:rsidP="00050FA8">
      <w:pPr>
        <w:pStyle w:val="Brieftext"/>
        <w:rPr>
          <w:lang w:val="fr-CH"/>
        </w:rPr>
      </w:pPr>
    </w:p>
    <w:p w14:paraId="16AC04E2" w14:textId="454291CC" w:rsidR="00047F28" w:rsidRPr="00083CAC" w:rsidRDefault="001563EF" w:rsidP="00047F28">
      <w:pPr>
        <w:pStyle w:val="Brieftext"/>
        <w:rPr>
          <w:b/>
          <w:lang w:val="fr-CH"/>
        </w:rPr>
      </w:pPr>
      <w:r>
        <w:rPr>
          <w:b/>
          <w:lang w:val="fr-CH"/>
        </w:rPr>
        <w:t xml:space="preserve">Office des mineurs, </w:t>
      </w:r>
      <w:proofErr w:type="spellStart"/>
      <w:r>
        <w:rPr>
          <w:b/>
          <w:lang w:val="fr-CH"/>
        </w:rPr>
        <w:t>Hallerstrasse</w:t>
      </w:r>
      <w:proofErr w:type="spellEnd"/>
      <w:r>
        <w:rPr>
          <w:b/>
          <w:lang w:val="fr-CH"/>
        </w:rPr>
        <w:t xml:space="preserve"> 5, case postale, 3001 Berne</w:t>
      </w:r>
    </w:p>
    <w:p w14:paraId="45AD18DB" w14:textId="607531AC" w:rsidR="008D6917" w:rsidRPr="00083CAC" w:rsidRDefault="008D6917" w:rsidP="00820089">
      <w:pPr>
        <w:pStyle w:val="Brieftext"/>
        <w:spacing w:after="120"/>
        <w:rPr>
          <w:b/>
          <w:bCs w:val="0"/>
          <w:lang w:val="fr-CH"/>
        </w:rPr>
      </w:pPr>
    </w:p>
    <w:p w14:paraId="7BB23CF9" w14:textId="77777777" w:rsidR="00050FA8" w:rsidRPr="00083CAC" w:rsidRDefault="008617DB" w:rsidP="00050FA8">
      <w:pPr>
        <w:pStyle w:val="Brieftext"/>
        <w:rPr>
          <w:lang w:val="fr-CH"/>
        </w:rPr>
      </w:pPr>
      <w:r>
        <w:rPr>
          <w:lang w:val="fr-CH"/>
        </w:rPr>
        <w:pict w14:anchorId="761A29DC">
          <v:rect id="_x0000_i1025" style="width:0;height:1.5pt" o:hralign="center" o:hrstd="t" o:hr="t" fillcolor="#a0a0a0" stroked="f"/>
        </w:pict>
      </w: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3E7F3A" w:rsidRPr="00BF30C6" w14:paraId="6784433A" w14:textId="77777777" w:rsidTr="0022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6FFA11A8" w14:textId="30E24FEB" w:rsidR="003E7F3A" w:rsidRPr="00083CAC" w:rsidRDefault="00D53C06" w:rsidP="008F6665">
            <w:pPr>
              <w:spacing w:after="120"/>
              <w:rPr>
                <w:lang w:val="fr-CH"/>
              </w:rPr>
            </w:pPr>
            <w:r>
              <w:rPr>
                <w:b/>
                <w:lang w:val="fr-CH"/>
              </w:rPr>
              <w:t>C</w:t>
            </w:r>
            <w:r w:rsidR="008F6665" w:rsidRPr="00083CAC">
              <w:rPr>
                <w:b/>
                <w:lang w:val="fr-CH"/>
              </w:rPr>
              <w:t>ommanditaire de prestations</w:t>
            </w:r>
          </w:p>
        </w:tc>
      </w:tr>
      <w:tr w:rsidR="0049617D" w:rsidRPr="008617DB" w14:paraId="7D31B085" w14:textId="77777777" w:rsidTr="008268B2">
        <w:tc>
          <w:tcPr>
            <w:tcW w:w="4989" w:type="dxa"/>
          </w:tcPr>
          <w:p w14:paraId="5814092C" w14:textId="4D41038E" w:rsidR="0049617D" w:rsidRPr="00083CAC" w:rsidRDefault="00B4110A" w:rsidP="00050FA8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Nom et adresse du/de la commanditaire de prestations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13B0B58D" w14:textId="77777777" w:rsidR="0049617D" w:rsidRPr="00083CAC" w:rsidRDefault="0049617D" w:rsidP="00050FA8">
            <w:pPr>
              <w:spacing w:after="120"/>
              <w:rPr>
                <w:lang w:val="fr-CH"/>
              </w:rPr>
            </w:pPr>
          </w:p>
        </w:tc>
      </w:tr>
      <w:tr w:rsidR="00A169B8" w:rsidRPr="008617DB" w14:paraId="3295AE78" w14:textId="77777777" w:rsidTr="00A169B8">
        <w:trPr>
          <w:trHeight w:hRule="exact" w:val="57"/>
        </w:trPr>
        <w:tc>
          <w:tcPr>
            <w:tcW w:w="4989" w:type="dxa"/>
          </w:tcPr>
          <w:p w14:paraId="5B0F986C" w14:textId="77777777" w:rsidR="00A169B8" w:rsidRPr="00083CAC" w:rsidRDefault="00A169B8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00575CF4" w14:textId="77777777" w:rsidR="00A169B8" w:rsidRPr="00083CAC" w:rsidRDefault="00A169B8" w:rsidP="00050FA8">
            <w:pPr>
              <w:spacing w:after="120"/>
              <w:rPr>
                <w:lang w:val="fr-CH"/>
              </w:rPr>
            </w:pPr>
          </w:p>
        </w:tc>
      </w:tr>
      <w:tr w:rsidR="0049617D" w:rsidRPr="00083CAC" w14:paraId="685A28C2" w14:textId="77777777" w:rsidTr="008268B2">
        <w:tc>
          <w:tcPr>
            <w:tcW w:w="4989" w:type="dxa"/>
          </w:tcPr>
          <w:p w14:paraId="764DD766" w14:textId="27219AB4" w:rsidR="0049617D" w:rsidRPr="00083CAC" w:rsidRDefault="00B4110A" w:rsidP="00050FA8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Interlocuteur/interlocutrice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34D5247" w14:textId="77777777" w:rsidR="0049617D" w:rsidRPr="00083CAC" w:rsidRDefault="0049617D" w:rsidP="00050FA8">
            <w:pPr>
              <w:spacing w:after="120"/>
              <w:rPr>
                <w:lang w:val="fr-CH"/>
              </w:rPr>
            </w:pPr>
          </w:p>
        </w:tc>
      </w:tr>
      <w:tr w:rsidR="00A169B8" w:rsidRPr="00083CAC" w14:paraId="01C73D17" w14:textId="77777777" w:rsidTr="00A169B8">
        <w:trPr>
          <w:trHeight w:hRule="exact" w:val="57"/>
        </w:trPr>
        <w:tc>
          <w:tcPr>
            <w:tcW w:w="4989" w:type="dxa"/>
          </w:tcPr>
          <w:p w14:paraId="249422E9" w14:textId="77777777" w:rsidR="00A169B8" w:rsidRPr="00083CAC" w:rsidRDefault="00A169B8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620C0275" w14:textId="77777777" w:rsidR="00A169B8" w:rsidRPr="00083CAC" w:rsidRDefault="00A169B8" w:rsidP="00050FA8">
            <w:pPr>
              <w:spacing w:after="120"/>
              <w:rPr>
                <w:lang w:val="fr-CH"/>
              </w:rPr>
            </w:pPr>
          </w:p>
        </w:tc>
      </w:tr>
      <w:tr w:rsidR="0049617D" w:rsidRPr="00083CAC" w14:paraId="3B9C1E3A" w14:textId="77777777" w:rsidTr="008268B2">
        <w:tc>
          <w:tcPr>
            <w:tcW w:w="4989" w:type="dxa"/>
          </w:tcPr>
          <w:p w14:paraId="65DA98CE" w14:textId="6D5D1F9E" w:rsidR="0049617D" w:rsidRPr="00083CAC" w:rsidRDefault="00B4110A" w:rsidP="00050FA8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Adresse électronique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E24FA1F" w14:textId="77777777" w:rsidR="0049617D" w:rsidRPr="00083CAC" w:rsidRDefault="0049617D" w:rsidP="00050FA8">
            <w:pPr>
              <w:spacing w:after="120"/>
              <w:rPr>
                <w:lang w:val="fr-CH"/>
              </w:rPr>
            </w:pPr>
          </w:p>
        </w:tc>
      </w:tr>
      <w:tr w:rsidR="00A169B8" w:rsidRPr="00083CAC" w14:paraId="5BD1A758" w14:textId="77777777" w:rsidTr="00A169B8">
        <w:trPr>
          <w:trHeight w:hRule="exact" w:val="57"/>
        </w:trPr>
        <w:tc>
          <w:tcPr>
            <w:tcW w:w="4989" w:type="dxa"/>
          </w:tcPr>
          <w:p w14:paraId="228CF850" w14:textId="77777777" w:rsidR="00A169B8" w:rsidRPr="00083CAC" w:rsidRDefault="00A169B8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151EDB59" w14:textId="77777777" w:rsidR="00A169B8" w:rsidRPr="00083CAC" w:rsidRDefault="00A169B8" w:rsidP="00050FA8">
            <w:pPr>
              <w:spacing w:after="120"/>
              <w:rPr>
                <w:lang w:val="fr-CH"/>
              </w:rPr>
            </w:pPr>
          </w:p>
        </w:tc>
      </w:tr>
      <w:tr w:rsidR="0049617D" w:rsidRPr="00083CAC" w14:paraId="709C6794" w14:textId="77777777" w:rsidTr="008268B2">
        <w:tc>
          <w:tcPr>
            <w:tcW w:w="4989" w:type="dxa"/>
          </w:tcPr>
          <w:p w14:paraId="6F405BED" w14:textId="3205469A" w:rsidR="0049617D" w:rsidRPr="00083CAC" w:rsidRDefault="009E5063" w:rsidP="00050FA8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Numéro de téléphone direct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13139088" w14:textId="77777777" w:rsidR="0049617D" w:rsidRPr="00083CAC" w:rsidRDefault="0049617D" w:rsidP="00050FA8">
            <w:pPr>
              <w:spacing w:after="120"/>
              <w:rPr>
                <w:lang w:val="fr-CH"/>
              </w:rPr>
            </w:pPr>
          </w:p>
        </w:tc>
      </w:tr>
    </w:tbl>
    <w:p w14:paraId="7FDA104B" w14:textId="7F9DDED8" w:rsidR="00DD5C42" w:rsidRPr="00083CAC" w:rsidRDefault="00DD5C42" w:rsidP="00050FA8">
      <w:pPr>
        <w:spacing w:after="120"/>
        <w:rPr>
          <w:lang w:val="fr-CH"/>
        </w:rPr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3E7F3A" w:rsidRPr="00BF30C6" w14:paraId="3C3E5279" w14:textId="77777777" w:rsidTr="00D65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346C5D26" w14:textId="685AED45" w:rsidR="003E7F3A" w:rsidRPr="00083CAC" w:rsidRDefault="00D53C06" w:rsidP="00A95723">
            <w:pPr>
              <w:spacing w:after="120"/>
              <w:rPr>
                <w:lang w:val="fr-CH"/>
              </w:rPr>
            </w:pPr>
            <w:r>
              <w:rPr>
                <w:b/>
                <w:lang w:val="fr-CH"/>
              </w:rPr>
              <w:t>B</w:t>
            </w:r>
            <w:r w:rsidR="009E5063" w:rsidRPr="00083CAC">
              <w:rPr>
                <w:b/>
                <w:lang w:val="fr-CH"/>
              </w:rPr>
              <w:t>énéficiaire de prestations</w:t>
            </w:r>
          </w:p>
        </w:tc>
      </w:tr>
      <w:tr w:rsidR="000D2209" w:rsidRPr="00083CAC" w14:paraId="16F2CC27" w14:textId="77777777" w:rsidTr="00E6376F">
        <w:tc>
          <w:tcPr>
            <w:tcW w:w="4989" w:type="dxa"/>
          </w:tcPr>
          <w:p w14:paraId="19F5030C" w14:textId="1E798AD2" w:rsidR="000D2209" w:rsidRPr="00083CAC" w:rsidRDefault="009E5063" w:rsidP="00050FA8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Nom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6782909D" w14:textId="77777777" w:rsidR="000D2209" w:rsidRPr="00083CAC" w:rsidRDefault="000D2209" w:rsidP="00050FA8">
            <w:pPr>
              <w:spacing w:after="120"/>
              <w:rPr>
                <w:lang w:val="fr-CH"/>
              </w:rPr>
            </w:pPr>
          </w:p>
        </w:tc>
      </w:tr>
      <w:tr w:rsidR="00A169B8" w:rsidRPr="00083CAC" w14:paraId="7FE63FDA" w14:textId="77777777" w:rsidTr="0024324C">
        <w:trPr>
          <w:trHeight w:hRule="exact" w:val="57"/>
        </w:trPr>
        <w:tc>
          <w:tcPr>
            <w:tcW w:w="4989" w:type="dxa"/>
          </w:tcPr>
          <w:p w14:paraId="2F4C825B" w14:textId="77777777" w:rsidR="00A169B8" w:rsidRPr="00083CAC" w:rsidRDefault="00A169B8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2531BB2C" w14:textId="77777777" w:rsidR="00A169B8" w:rsidRPr="00083CAC" w:rsidRDefault="00A169B8" w:rsidP="00050FA8">
            <w:pPr>
              <w:spacing w:after="120"/>
              <w:rPr>
                <w:lang w:val="fr-CH"/>
              </w:rPr>
            </w:pPr>
          </w:p>
        </w:tc>
      </w:tr>
      <w:tr w:rsidR="0049617D" w:rsidRPr="00083CAC" w14:paraId="55DFB4F1" w14:textId="77777777" w:rsidTr="00E6376F">
        <w:tc>
          <w:tcPr>
            <w:tcW w:w="4989" w:type="dxa"/>
          </w:tcPr>
          <w:p w14:paraId="3DEEB35D" w14:textId="36C106E5" w:rsidR="0049617D" w:rsidRPr="00083CAC" w:rsidRDefault="009E5063" w:rsidP="00050FA8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Prénom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963D499" w14:textId="77777777" w:rsidR="0049617D" w:rsidRPr="00083CAC" w:rsidRDefault="0049617D" w:rsidP="00050FA8">
            <w:pPr>
              <w:spacing w:after="120"/>
              <w:rPr>
                <w:lang w:val="fr-CH"/>
              </w:rPr>
            </w:pPr>
          </w:p>
        </w:tc>
      </w:tr>
      <w:tr w:rsidR="00A169B8" w:rsidRPr="00083CAC" w14:paraId="41A7772C" w14:textId="77777777" w:rsidTr="0024324C">
        <w:trPr>
          <w:trHeight w:hRule="exact" w:val="57"/>
        </w:trPr>
        <w:tc>
          <w:tcPr>
            <w:tcW w:w="4989" w:type="dxa"/>
          </w:tcPr>
          <w:p w14:paraId="11661C00" w14:textId="77777777" w:rsidR="00A169B8" w:rsidRPr="00083CAC" w:rsidRDefault="00A169B8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154CE2DA" w14:textId="77777777" w:rsidR="00A169B8" w:rsidRPr="00083CAC" w:rsidRDefault="00A169B8" w:rsidP="00050FA8">
            <w:pPr>
              <w:spacing w:after="120"/>
              <w:rPr>
                <w:lang w:val="fr-CH"/>
              </w:rPr>
            </w:pPr>
          </w:p>
        </w:tc>
      </w:tr>
      <w:tr w:rsidR="000D2209" w:rsidRPr="00083CAC" w14:paraId="3D66926B" w14:textId="77777777" w:rsidTr="008C3DEB">
        <w:tc>
          <w:tcPr>
            <w:tcW w:w="4989" w:type="dxa"/>
          </w:tcPr>
          <w:p w14:paraId="089480F7" w14:textId="2683E31F" w:rsidR="000D2209" w:rsidRPr="00083CAC" w:rsidRDefault="009E5063" w:rsidP="00050FA8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Date de naissance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4243DE0" w14:textId="77777777" w:rsidR="000D2209" w:rsidRPr="00083CAC" w:rsidRDefault="000D2209" w:rsidP="00050FA8">
            <w:pPr>
              <w:spacing w:after="120"/>
              <w:rPr>
                <w:lang w:val="fr-CH"/>
              </w:rPr>
            </w:pPr>
          </w:p>
        </w:tc>
      </w:tr>
      <w:tr w:rsidR="00050DED" w:rsidRPr="00083CAC" w14:paraId="327079BD" w14:textId="77777777" w:rsidTr="00050DED">
        <w:trPr>
          <w:trHeight w:hRule="exact" w:val="57"/>
        </w:trPr>
        <w:tc>
          <w:tcPr>
            <w:tcW w:w="4989" w:type="dxa"/>
          </w:tcPr>
          <w:p w14:paraId="5F0020BF" w14:textId="77777777" w:rsidR="00050DED" w:rsidRPr="00083CAC" w:rsidRDefault="00050DED" w:rsidP="00050FA8">
            <w:pPr>
              <w:spacing w:after="120"/>
              <w:rPr>
                <w:sz w:val="22"/>
                <w:lang w:val="fr-CH"/>
              </w:rPr>
            </w:pPr>
          </w:p>
        </w:tc>
        <w:tc>
          <w:tcPr>
            <w:tcW w:w="4989" w:type="dxa"/>
          </w:tcPr>
          <w:p w14:paraId="22F52A9C" w14:textId="77777777" w:rsidR="00050DED" w:rsidRPr="00083CAC" w:rsidRDefault="00050DED" w:rsidP="00050FA8">
            <w:pPr>
              <w:spacing w:after="120"/>
              <w:rPr>
                <w:sz w:val="22"/>
                <w:lang w:val="fr-CH"/>
              </w:rPr>
            </w:pPr>
          </w:p>
        </w:tc>
      </w:tr>
      <w:tr w:rsidR="005E1BC8" w:rsidRPr="00083CAC" w14:paraId="5D0B19C6" w14:textId="77777777" w:rsidTr="008C3DEB">
        <w:tc>
          <w:tcPr>
            <w:tcW w:w="4989" w:type="dxa"/>
          </w:tcPr>
          <w:p w14:paraId="0A166FEA" w14:textId="3EA87867" w:rsidR="005E1BC8" w:rsidRPr="00083CAC" w:rsidRDefault="009E5063" w:rsidP="00050FA8">
            <w:pPr>
              <w:spacing w:after="120"/>
              <w:rPr>
                <w:szCs w:val="21"/>
                <w:lang w:val="fr-CH"/>
              </w:rPr>
            </w:pPr>
            <w:r w:rsidRPr="00083CAC">
              <w:rPr>
                <w:szCs w:val="21"/>
                <w:lang w:val="fr-CH"/>
              </w:rPr>
              <w:t>Numéro d’assurance sociale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19D0098D" w14:textId="77777777" w:rsidR="005E1BC8" w:rsidRPr="00083CAC" w:rsidRDefault="005E1BC8" w:rsidP="00050FA8">
            <w:pPr>
              <w:spacing w:after="120"/>
              <w:rPr>
                <w:sz w:val="22"/>
                <w:lang w:val="fr-CH"/>
              </w:rPr>
            </w:pPr>
          </w:p>
        </w:tc>
      </w:tr>
      <w:tr w:rsidR="005E1BC8" w:rsidRPr="00083CAC" w14:paraId="17B84B09" w14:textId="77777777" w:rsidTr="005E1BC8">
        <w:trPr>
          <w:trHeight w:hRule="exact" w:val="113"/>
        </w:trPr>
        <w:tc>
          <w:tcPr>
            <w:tcW w:w="4989" w:type="dxa"/>
          </w:tcPr>
          <w:p w14:paraId="6DC90FF1" w14:textId="77777777" w:rsidR="005E1BC8" w:rsidRPr="00083CAC" w:rsidRDefault="005E1BC8" w:rsidP="00050FA8">
            <w:pPr>
              <w:spacing w:after="120"/>
              <w:rPr>
                <w:sz w:val="22"/>
                <w:lang w:val="fr-CH"/>
              </w:rPr>
            </w:pPr>
          </w:p>
        </w:tc>
        <w:tc>
          <w:tcPr>
            <w:tcW w:w="4989" w:type="dxa"/>
            <w:shd w:val="clear" w:color="auto" w:fill="EFF0F1" w:themeFill="background2" w:themeFillTint="33"/>
          </w:tcPr>
          <w:p w14:paraId="55757FE5" w14:textId="77777777" w:rsidR="005E1BC8" w:rsidRPr="00083CAC" w:rsidRDefault="005E1BC8" w:rsidP="00050FA8">
            <w:pPr>
              <w:spacing w:after="120"/>
              <w:rPr>
                <w:sz w:val="22"/>
                <w:lang w:val="fr-CH"/>
              </w:rPr>
            </w:pPr>
          </w:p>
        </w:tc>
      </w:tr>
      <w:tr w:rsidR="000D2209" w:rsidRPr="00083CAC" w14:paraId="3CFB35B5" w14:textId="77777777" w:rsidTr="008C3DEB">
        <w:tc>
          <w:tcPr>
            <w:tcW w:w="4989" w:type="dxa"/>
          </w:tcPr>
          <w:p w14:paraId="4A19AC99" w14:textId="172A7D45" w:rsidR="000D2209" w:rsidRPr="00083CAC" w:rsidRDefault="00025B57" w:rsidP="00050FA8">
            <w:pPr>
              <w:spacing w:after="120"/>
              <w:rPr>
                <w:szCs w:val="21"/>
                <w:lang w:val="fr-CH"/>
              </w:rPr>
            </w:pPr>
            <w:r w:rsidRPr="00083CAC">
              <w:rPr>
                <w:szCs w:val="21"/>
                <w:lang w:val="fr-CH"/>
              </w:rPr>
              <w:t>Domicile légal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5FF44B2" w14:textId="77777777" w:rsidR="000D2209" w:rsidRPr="00083CAC" w:rsidRDefault="000D2209" w:rsidP="00050FA8">
            <w:pPr>
              <w:spacing w:after="120"/>
              <w:rPr>
                <w:sz w:val="22"/>
                <w:lang w:val="fr-CH"/>
              </w:rPr>
            </w:pPr>
          </w:p>
        </w:tc>
      </w:tr>
      <w:tr w:rsidR="00050DED" w:rsidRPr="00083CAC" w14:paraId="3417AFCD" w14:textId="77777777" w:rsidTr="00050DED">
        <w:trPr>
          <w:trHeight w:hRule="exact" w:val="57"/>
        </w:trPr>
        <w:tc>
          <w:tcPr>
            <w:tcW w:w="4989" w:type="dxa"/>
          </w:tcPr>
          <w:p w14:paraId="0C9D14CC" w14:textId="754C08E8" w:rsidR="00025B57" w:rsidRPr="00083CAC" w:rsidRDefault="00025B57" w:rsidP="00050FA8">
            <w:pPr>
              <w:spacing w:after="120"/>
              <w:rPr>
                <w:sz w:val="22"/>
                <w:lang w:val="fr-CH"/>
              </w:rPr>
            </w:pPr>
          </w:p>
          <w:p w14:paraId="00FEA3B9" w14:textId="6607301C" w:rsidR="00025B57" w:rsidRPr="00083CAC" w:rsidRDefault="00025B57" w:rsidP="00025B57">
            <w:pPr>
              <w:ind w:firstLine="708"/>
              <w:rPr>
                <w:sz w:val="22"/>
                <w:lang w:val="fr-CH"/>
              </w:rPr>
            </w:pPr>
          </w:p>
          <w:p w14:paraId="3CCD8C7F" w14:textId="3F20EC45" w:rsidR="00050DED" w:rsidRPr="00083CAC" w:rsidRDefault="00025B57" w:rsidP="00025B57">
            <w:pPr>
              <w:tabs>
                <w:tab w:val="left" w:pos="3196"/>
              </w:tabs>
              <w:rPr>
                <w:sz w:val="22"/>
                <w:lang w:val="fr-CH"/>
              </w:rPr>
            </w:pPr>
            <w:r w:rsidRPr="00083CAC">
              <w:rPr>
                <w:sz w:val="22"/>
                <w:lang w:val="fr-CH"/>
              </w:rPr>
              <w:tab/>
            </w:r>
          </w:p>
        </w:tc>
        <w:tc>
          <w:tcPr>
            <w:tcW w:w="4989" w:type="dxa"/>
          </w:tcPr>
          <w:p w14:paraId="01339CEC" w14:textId="77777777" w:rsidR="00050DED" w:rsidRPr="00083CAC" w:rsidRDefault="00050DED" w:rsidP="00050FA8">
            <w:pPr>
              <w:spacing w:after="120"/>
              <w:rPr>
                <w:sz w:val="22"/>
                <w:lang w:val="fr-CH"/>
              </w:rPr>
            </w:pPr>
          </w:p>
        </w:tc>
      </w:tr>
      <w:tr w:rsidR="009238D3" w:rsidRPr="008617DB" w14:paraId="1C5E934E" w14:textId="77777777" w:rsidTr="008C3DEB">
        <w:tc>
          <w:tcPr>
            <w:tcW w:w="4989" w:type="dxa"/>
          </w:tcPr>
          <w:p w14:paraId="67100FD5" w14:textId="69C49F68" w:rsidR="009238D3" w:rsidRPr="00083CAC" w:rsidRDefault="008617DB" w:rsidP="00DB2501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96647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D3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25B57" w:rsidRPr="00083CAC">
              <w:rPr>
                <w:lang w:val="fr-CH"/>
              </w:rPr>
              <w:t xml:space="preserve">  Curateur/curatrice</w:t>
            </w:r>
            <w:r w:rsidR="006E0E35">
              <w:rPr>
                <w:lang w:val="fr-CH"/>
              </w:rPr>
              <w:t>,</w:t>
            </w:r>
            <w:r w:rsidR="009238D3" w:rsidRPr="00083CAC">
              <w:rPr>
                <w:lang w:val="fr-CH"/>
              </w:rPr>
              <w:t xml:space="preserve"> </w:t>
            </w:r>
            <w:r w:rsidR="00025B57" w:rsidRPr="00083CAC">
              <w:rPr>
                <w:lang w:val="fr-CH"/>
              </w:rPr>
              <w:t>veuillez indiquer l’adresse</w:t>
            </w:r>
            <w:r w:rsidR="00B905EB">
              <w:rPr>
                <w:lang w:val="fr-CH"/>
              </w:rPr>
              <w:t xml:space="preserve"> postale</w:t>
            </w:r>
            <w:r w:rsidR="00025B57" w:rsidRPr="00083CAC">
              <w:rPr>
                <w:lang w:val="fr-CH"/>
              </w:rPr>
              <w:t xml:space="preserve"> en entier ainsi que l’adresse électronique et le numéro de téléphone</w:t>
            </w:r>
            <w:r w:rsidR="00083CAC">
              <w:rPr>
                <w:lang w:val="fr-CH"/>
              </w:rPr>
              <w:t>.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6E3C5A3C" w14:textId="77777777" w:rsidR="009238D3" w:rsidRPr="00083CAC" w:rsidRDefault="009238D3" w:rsidP="000C65D2">
            <w:pPr>
              <w:spacing w:after="120"/>
              <w:ind w:left="-28"/>
              <w:rPr>
                <w:lang w:val="fr-CH"/>
              </w:rPr>
            </w:pPr>
          </w:p>
        </w:tc>
      </w:tr>
      <w:tr w:rsidR="000D2209" w:rsidRPr="008617DB" w14:paraId="67B5FB90" w14:textId="77777777" w:rsidTr="008C3DEB">
        <w:tc>
          <w:tcPr>
            <w:tcW w:w="4989" w:type="dxa"/>
          </w:tcPr>
          <w:p w14:paraId="56AE9FFD" w14:textId="46D6EA45" w:rsidR="000D2209" w:rsidRPr="00083CAC" w:rsidRDefault="008617DB" w:rsidP="00050FA8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18682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D3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DC0132" w:rsidRPr="00083CAC">
              <w:rPr>
                <w:lang w:val="fr-CH"/>
              </w:rPr>
              <w:t xml:space="preserve">  </w:t>
            </w:r>
            <w:r w:rsidR="00E16ADC" w:rsidRPr="00083CAC">
              <w:rPr>
                <w:lang w:val="fr-CH"/>
              </w:rPr>
              <w:t>Tuteur/tutrice</w:t>
            </w:r>
            <w:r w:rsidR="006E0E35">
              <w:rPr>
                <w:lang w:val="fr-CH"/>
              </w:rPr>
              <w:t>,</w:t>
            </w:r>
            <w:r w:rsidR="000C65D2" w:rsidRPr="00083CAC">
              <w:rPr>
                <w:lang w:val="fr-CH"/>
              </w:rPr>
              <w:t xml:space="preserve"> </w:t>
            </w:r>
            <w:r w:rsidR="00E16ADC" w:rsidRPr="00083CAC">
              <w:rPr>
                <w:lang w:val="fr-CH"/>
              </w:rPr>
              <w:t>veuillez indiquer l’adresse</w:t>
            </w:r>
            <w:r w:rsidR="00B905EB">
              <w:rPr>
                <w:lang w:val="fr-CH"/>
              </w:rPr>
              <w:t xml:space="preserve"> postale</w:t>
            </w:r>
            <w:r w:rsidR="00E16ADC" w:rsidRPr="00083CAC">
              <w:rPr>
                <w:lang w:val="fr-CH"/>
              </w:rPr>
              <w:t xml:space="preserve"> en entier ainsi que l’adresse électronique et le numéro de téléphone</w:t>
            </w:r>
            <w:r w:rsidR="00083CAC">
              <w:rPr>
                <w:lang w:val="fr-CH"/>
              </w:rPr>
              <w:t>.</w:t>
            </w:r>
            <w:r w:rsidR="00E16ADC" w:rsidRPr="00083CAC">
              <w:rPr>
                <w:lang w:val="fr-CH"/>
              </w:rPr>
              <w:t xml:space="preserve"> </w:t>
            </w:r>
          </w:p>
          <w:p w14:paraId="77E99D23" w14:textId="11716370" w:rsidR="0029526A" w:rsidRPr="00083CAC" w:rsidRDefault="008617DB" w:rsidP="00D53C06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7055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D3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9238D3" w:rsidRPr="00083CAC">
              <w:rPr>
                <w:lang w:val="fr-CH"/>
              </w:rPr>
              <w:t xml:space="preserve">  </w:t>
            </w:r>
            <w:r w:rsidR="00083CAC">
              <w:rPr>
                <w:lang w:val="fr-CH"/>
              </w:rPr>
              <w:t xml:space="preserve">Assistant social/assistante sociale </w:t>
            </w:r>
            <w:r w:rsidR="00D53C06">
              <w:rPr>
                <w:lang w:val="fr-CH"/>
              </w:rPr>
              <w:t>responsable</w:t>
            </w:r>
            <w:r w:rsidR="00083CAC">
              <w:rPr>
                <w:lang w:val="fr-CH"/>
              </w:rPr>
              <w:t xml:space="preserve"> </w:t>
            </w:r>
            <w:r w:rsidR="00E16ADC" w:rsidRPr="00083CAC">
              <w:rPr>
                <w:lang w:val="fr-CH"/>
              </w:rPr>
              <w:t>du dossier</w:t>
            </w:r>
            <w:r w:rsidR="006E0E35">
              <w:rPr>
                <w:lang w:val="fr-CH"/>
              </w:rPr>
              <w:t>,</w:t>
            </w:r>
            <w:r w:rsidR="009238D3" w:rsidRPr="00083CAC">
              <w:rPr>
                <w:lang w:val="fr-CH"/>
              </w:rPr>
              <w:t xml:space="preserve"> </w:t>
            </w:r>
            <w:r w:rsidR="00E16ADC" w:rsidRPr="00083CAC">
              <w:rPr>
                <w:lang w:val="fr-CH"/>
              </w:rPr>
              <w:t>veuillez indiquer l’adresse</w:t>
            </w:r>
            <w:r w:rsidR="00B905EB">
              <w:rPr>
                <w:lang w:val="fr-CH"/>
              </w:rPr>
              <w:t xml:space="preserve"> postale</w:t>
            </w:r>
            <w:r w:rsidR="00E16ADC" w:rsidRPr="00083CAC">
              <w:rPr>
                <w:lang w:val="fr-CH"/>
              </w:rPr>
              <w:t xml:space="preserve"> en entier ainsi que l’adresse électronique et le numéro de téléphone</w:t>
            </w:r>
            <w:r w:rsidR="00083CAC">
              <w:rPr>
                <w:lang w:val="fr-CH"/>
              </w:rPr>
              <w:t>.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83E43A5" w14:textId="3202A01F" w:rsidR="000D2209" w:rsidRPr="00083CAC" w:rsidRDefault="000D2209" w:rsidP="000C65D2">
            <w:pPr>
              <w:spacing w:after="120"/>
              <w:ind w:left="-28"/>
              <w:rPr>
                <w:lang w:val="fr-CH"/>
              </w:rPr>
            </w:pPr>
          </w:p>
        </w:tc>
      </w:tr>
      <w:tr w:rsidR="00050DED" w:rsidRPr="008617DB" w14:paraId="65D85CBE" w14:textId="77777777" w:rsidTr="00050DED">
        <w:trPr>
          <w:trHeight w:hRule="exact" w:val="57"/>
        </w:trPr>
        <w:tc>
          <w:tcPr>
            <w:tcW w:w="4989" w:type="dxa"/>
          </w:tcPr>
          <w:p w14:paraId="5569B7AE" w14:textId="77777777" w:rsidR="00050DED" w:rsidRPr="00083CAC" w:rsidRDefault="00050DED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53B8711E" w14:textId="77777777" w:rsidR="00050DED" w:rsidRPr="00083CAC" w:rsidRDefault="00050DED" w:rsidP="00050FA8">
            <w:pPr>
              <w:spacing w:after="120"/>
              <w:rPr>
                <w:lang w:val="fr-CH"/>
              </w:rPr>
            </w:pPr>
          </w:p>
        </w:tc>
      </w:tr>
      <w:tr w:rsidR="000D2209" w:rsidRPr="008617DB" w14:paraId="7339F289" w14:textId="77777777" w:rsidTr="008C3DEB">
        <w:tc>
          <w:tcPr>
            <w:tcW w:w="4989" w:type="dxa"/>
          </w:tcPr>
          <w:p w14:paraId="0985E5C6" w14:textId="6E690218" w:rsidR="000D2209" w:rsidRPr="00083CAC" w:rsidRDefault="00190C67" w:rsidP="00050FA8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Nom et prénom du père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70CC9340" w14:textId="77777777" w:rsidR="000D2209" w:rsidRPr="00083CAC" w:rsidRDefault="000D2209" w:rsidP="00050FA8">
            <w:pPr>
              <w:spacing w:after="120"/>
              <w:rPr>
                <w:lang w:val="fr-CH"/>
              </w:rPr>
            </w:pPr>
          </w:p>
        </w:tc>
      </w:tr>
      <w:tr w:rsidR="00542503" w:rsidRPr="008617DB" w14:paraId="14FA7B03" w14:textId="77777777" w:rsidTr="00542503">
        <w:trPr>
          <w:trHeight w:hRule="exact" w:val="57"/>
        </w:trPr>
        <w:tc>
          <w:tcPr>
            <w:tcW w:w="4989" w:type="dxa"/>
          </w:tcPr>
          <w:p w14:paraId="1F2FD118" w14:textId="77777777" w:rsidR="00542503" w:rsidRPr="00083CAC" w:rsidRDefault="00542503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  <w:shd w:val="clear" w:color="auto" w:fill="auto"/>
          </w:tcPr>
          <w:p w14:paraId="08753EE5" w14:textId="77777777" w:rsidR="00542503" w:rsidRPr="00083CAC" w:rsidRDefault="00542503" w:rsidP="00050FA8">
            <w:pPr>
              <w:spacing w:after="120"/>
              <w:rPr>
                <w:lang w:val="fr-CH"/>
              </w:rPr>
            </w:pPr>
          </w:p>
        </w:tc>
      </w:tr>
      <w:tr w:rsidR="000D2209" w:rsidRPr="008617DB" w14:paraId="0497DBE1" w14:textId="77777777" w:rsidTr="008C3DEB">
        <w:tc>
          <w:tcPr>
            <w:tcW w:w="4989" w:type="dxa"/>
          </w:tcPr>
          <w:p w14:paraId="7DDDECAE" w14:textId="5312F969" w:rsidR="000D2209" w:rsidRPr="00083CAC" w:rsidRDefault="00190C67" w:rsidP="00190C67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 xml:space="preserve">Adresse du père </w:t>
            </w:r>
            <w:r w:rsidR="000D2209" w:rsidRPr="00083CAC">
              <w:rPr>
                <w:lang w:val="fr-CH"/>
              </w:rPr>
              <w:t>(</w:t>
            </w:r>
            <w:r w:rsidRPr="00083CAC">
              <w:rPr>
                <w:lang w:val="fr-CH"/>
              </w:rPr>
              <w:t>rue, NPA, localité, c</w:t>
            </w:r>
            <w:r w:rsidR="000D2209" w:rsidRPr="00083CAC">
              <w:rPr>
                <w:lang w:val="fr-CH"/>
              </w:rPr>
              <w:t>anton)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5CDD602" w14:textId="77777777" w:rsidR="000D2209" w:rsidRPr="00083CAC" w:rsidRDefault="000D2209" w:rsidP="00050FA8">
            <w:pPr>
              <w:spacing w:after="120"/>
              <w:rPr>
                <w:lang w:val="fr-CH"/>
              </w:rPr>
            </w:pPr>
          </w:p>
        </w:tc>
      </w:tr>
      <w:tr w:rsidR="00050DED" w:rsidRPr="008617DB" w14:paraId="2744B1BF" w14:textId="77777777" w:rsidTr="00050DED">
        <w:trPr>
          <w:trHeight w:hRule="exact" w:val="57"/>
        </w:trPr>
        <w:tc>
          <w:tcPr>
            <w:tcW w:w="4989" w:type="dxa"/>
          </w:tcPr>
          <w:p w14:paraId="345DFB02" w14:textId="77777777" w:rsidR="00050DED" w:rsidRPr="00083CAC" w:rsidRDefault="00050DED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14735305" w14:textId="77777777" w:rsidR="00050DED" w:rsidRPr="00083CAC" w:rsidRDefault="00050DED" w:rsidP="00050FA8">
            <w:pPr>
              <w:spacing w:after="120"/>
              <w:rPr>
                <w:lang w:val="fr-CH"/>
              </w:rPr>
            </w:pPr>
          </w:p>
        </w:tc>
      </w:tr>
      <w:tr w:rsidR="000D2209" w:rsidRPr="008617DB" w14:paraId="56008E2B" w14:textId="77777777" w:rsidTr="008C3DEB">
        <w:tc>
          <w:tcPr>
            <w:tcW w:w="4989" w:type="dxa"/>
          </w:tcPr>
          <w:p w14:paraId="04C5802B" w14:textId="2CFF68A3" w:rsidR="000D2209" w:rsidRPr="00083CAC" w:rsidRDefault="00190C67" w:rsidP="00050FA8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Nom et prénom de la mère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7D29DE8" w14:textId="77777777" w:rsidR="000D2209" w:rsidRPr="00083CAC" w:rsidRDefault="000D2209" w:rsidP="00050FA8">
            <w:pPr>
              <w:spacing w:after="120"/>
              <w:rPr>
                <w:lang w:val="fr-CH"/>
              </w:rPr>
            </w:pPr>
          </w:p>
        </w:tc>
      </w:tr>
      <w:tr w:rsidR="00714199" w:rsidRPr="008617DB" w14:paraId="065FF4AE" w14:textId="77777777" w:rsidTr="00714199">
        <w:trPr>
          <w:trHeight w:hRule="exact" w:val="57"/>
        </w:trPr>
        <w:tc>
          <w:tcPr>
            <w:tcW w:w="4989" w:type="dxa"/>
            <w:shd w:val="clear" w:color="auto" w:fill="auto"/>
          </w:tcPr>
          <w:p w14:paraId="57AD44FD" w14:textId="77777777" w:rsidR="00714199" w:rsidRPr="00083CAC" w:rsidRDefault="00714199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  <w:shd w:val="clear" w:color="auto" w:fill="auto"/>
          </w:tcPr>
          <w:p w14:paraId="2D3C88FC" w14:textId="77777777" w:rsidR="00714199" w:rsidRPr="00083CAC" w:rsidRDefault="00714199" w:rsidP="00050FA8">
            <w:pPr>
              <w:spacing w:after="120"/>
              <w:rPr>
                <w:lang w:val="fr-CH"/>
              </w:rPr>
            </w:pPr>
          </w:p>
        </w:tc>
      </w:tr>
      <w:tr w:rsidR="000D2209" w:rsidRPr="008617DB" w14:paraId="04C22671" w14:textId="77777777" w:rsidTr="008C3DEB">
        <w:tc>
          <w:tcPr>
            <w:tcW w:w="4989" w:type="dxa"/>
          </w:tcPr>
          <w:p w14:paraId="6653317F" w14:textId="4C20C35D" w:rsidR="000D2209" w:rsidRPr="00083CAC" w:rsidRDefault="00200AE6" w:rsidP="00190C67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 xml:space="preserve">Adresse </w:t>
            </w:r>
            <w:r w:rsidR="00190C67" w:rsidRPr="00083CAC">
              <w:rPr>
                <w:lang w:val="fr-CH"/>
              </w:rPr>
              <w:t>de la mère</w:t>
            </w:r>
            <w:r w:rsidRPr="00083CAC">
              <w:rPr>
                <w:lang w:val="fr-CH"/>
              </w:rPr>
              <w:t xml:space="preserve"> (</w:t>
            </w:r>
            <w:r w:rsidR="00190C67" w:rsidRPr="00083CAC">
              <w:rPr>
                <w:lang w:val="fr-CH"/>
              </w:rPr>
              <w:t>rue, NPA, localité, c</w:t>
            </w:r>
            <w:r w:rsidRPr="00083CAC">
              <w:rPr>
                <w:lang w:val="fr-CH"/>
              </w:rPr>
              <w:t>anton)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09EBCEA" w14:textId="77777777" w:rsidR="000D2209" w:rsidRPr="00083CAC" w:rsidRDefault="000D2209" w:rsidP="00050FA8">
            <w:pPr>
              <w:spacing w:after="120"/>
              <w:rPr>
                <w:lang w:val="fr-CH"/>
              </w:rPr>
            </w:pPr>
          </w:p>
        </w:tc>
      </w:tr>
      <w:tr w:rsidR="000E61D1" w:rsidRPr="008617DB" w14:paraId="5383CDE0" w14:textId="77777777" w:rsidTr="000E61D1">
        <w:trPr>
          <w:trHeight w:hRule="exact" w:val="57"/>
        </w:trPr>
        <w:tc>
          <w:tcPr>
            <w:tcW w:w="4989" w:type="dxa"/>
            <w:shd w:val="clear" w:color="auto" w:fill="auto"/>
          </w:tcPr>
          <w:p w14:paraId="1A4F062E" w14:textId="759591FA" w:rsidR="000E61D1" w:rsidRPr="00083CAC" w:rsidRDefault="000E61D1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  <w:shd w:val="clear" w:color="auto" w:fill="auto"/>
          </w:tcPr>
          <w:p w14:paraId="64ACC80F" w14:textId="77777777" w:rsidR="000E61D1" w:rsidRPr="00083CAC" w:rsidRDefault="000E61D1" w:rsidP="00050FA8">
            <w:pPr>
              <w:spacing w:after="120"/>
              <w:rPr>
                <w:lang w:val="fr-CH"/>
              </w:rPr>
            </w:pPr>
          </w:p>
        </w:tc>
      </w:tr>
      <w:tr w:rsidR="00466C56" w:rsidRPr="008617DB" w14:paraId="31D9C679" w14:textId="77777777" w:rsidTr="008C3DEB">
        <w:tc>
          <w:tcPr>
            <w:tcW w:w="4989" w:type="dxa"/>
          </w:tcPr>
          <w:p w14:paraId="7F63C2C5" w14:textId="1A772654" w:rsidR="00466C56" w:rsidRPr="00083CAC" w:rsidRDefault="000F4249" w:rsidP="00466C56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Autorité parentale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3133F8BA" w14:textId="7037DDC6" w:rsidR="00466C56" w:rsidRPr="00083CAC" w:rsidRDefault="008617DB" w:rsidP="00901BA7">
            <w:pPr>
              <w:tabs>
                <w:tab w:val="left" w:pos="3652"/>
              </w:tabs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8235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F4249" w:rsidRPr="00083CAC">
              <w:rPr>
                <w:lang w:val="fr-CH"/>
              </w:rPr>
              <w:t xml:space="preserve"> conjointe</w:t>
            </w:r>
            <w:r w:rsidR="00466C56" w:rsidRPr="00083CAC">
              <w:rPr>
                <w:lang w:val="fr-CH"/>
              </w:rPr>
              <w:t xml:space="preserve">   </w:t>
            </w:r>
            <w:sdt>
              <w:sdtPr>
                <w:rPr>
                  <w:lang w:val="fr-CH"/>
                </w:rPr>
                <w:id w:val="-108676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F4249" w:rsidRPr="00083CAC">
              <w:rPr>
                <w:lang w:val="fr-CH"/>
              </w:rPr>
              <w:t xml:space="preserve"> mère</w:t>
            </w:r>
            <w:r w:rsidR="00466C56" w:rsidRPr="00083CAC">
              <w:rPr>
                <w:lang w:val="fr-CH"/>
              </w:rPr>
              <w:t xml:space="preserve"> </w:t>
            </w:r>
            <w:r w:rsidR="000E61D1" w:rsidRPr="00083CAC">
              <w:rPr>
                <w:lang w:val="fr-CH"/>
              </w:rPr>
              <w:t xml:space="preserve">   </w:t>
            </w:r>
            <w:sdt>
              <w:sdtPr>
                <w:rPr>
                  <w:lang w:val="fr-CH"/>
                </w:rPr>
                <w:id w:val="196630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F4249" w:rsidRPr="00083CAC">
              <w:rPr>
                <w:lang w:val="fr-CH"/>
              </w:rPr>
              <w:t xml:space="preserve"> père</w:t>
            </w:r>
            <w:r w:rsidR="000E61D1" w:rsidRPr="00083CAC">
              <w:rPr>
                <w:lang w:val="fr-CH"/>
              </w:rPr>
              <w:t xml:space="preserve">      </w:t>
            </w:r>
            <w:sdt>
              <w:sdtPr>
                <w:rPr>
                  <w:lang w:val="fr-CH"/>
                </w:rPr>
                <w:id w:val="13791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1D1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177C9A">
              <w:rPr>
                <w:lang w:val="fr-CH"/>
              </w:rPr>
              <w:t xml:space="preserve"> aucun des </w:t>
            </w:r>
            <w:r w:rsidR="00901BA7">
              <w:rPr>
                <w:lang w:val="fr-CH"/>
              </w:rPr>
              <w:tab/>
            </w:r>
            <w:r w:rsidR="00177C9A">
              <w:rPr>
                <w:lang w:val="fr-CH"/>
              </w:rPr>
              <w:t>parents</w:t>
            </w:r>
            <w:r w:rsidR="00466C56" w:rsidRPr="00083CAC">
              <w:rPr>
                <w:lang w:val="fr-CH"/>
              </w:rPr>
              <w:t xml:space="preserve"> </w:t>
            </w:r>
          </w:p>
        </w:tc>
      </w:tr>
      <w:tr w:rsidR="000E61D1" w:rsidRPr="008617DB" w14:paraId="229D79A7" w14:textId="77777777" w:rsidTr="000E61D1">
        <w:trPr>
          <w:trHeight w:hRule="exact" w:val="57"/>
        </w:trPr>
        <w:tc>
          <w:tcPr>
            <w:tcW w:w="4989" w:type="dxa"/>
            <w:shd w:val="clear" w:color="auto" w:fill="auto"/>
          </w:tcPr>
          <w:p w14:paraId="7BA06BC6" w14:textId="77777777" w:rsidR="000E61D1" w:rsidRPr="00083CAC" w:rsidRDefault="000E61D1" w:rsidP="00466C56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  <w:shd w:val="clear" w:color="auto" w:fill="auto"/>
          </w:tcPr>
          <w:p w14:paraId="5453818A" w14:textId="77777777" w:rsidR="000E61D1" w:rsidRPr="00083CAC" w:rsidRDefault="000E61D1" w:rsidP="00466C56">
            <w:pPr>
              <w:spacing w:after="120"/>
              <w:rPr>
                <w:lang w:val="fr-CH"/>
              </w:rPr>
            </w:pPr>
          </w:p>
        </w:tc>
      </w:tr>
      <w:tr w:rsidR="00466C56" w:rsidRPr="008617DB" w14:paraId="6F539FBD" w14:textId="77777777" w:rsidTr="008C3DEB">
        <w:tc>
          <w:tcPr>
            <w:tcW w:w="4989" w:type="dxa"/>
          </w:tcPr>
          <w:p w14:paraId="29F1F66F" w14:textId="00B7C5B7" w:rsidR="00466C56" w:rsidRPr="00083CAC" w:rsidRDefault="000F4249" w:rsidP="00466C56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Garde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74E2483" w14:textId="13C0EB6A" w:rsidR="00466C56" w:rsidRPr="00083CAC" w:rsidRDefault="008617DB" w:rsidP="00466C56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7393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F4249" w:rsidRPr="00083CAC">
              <w:rPr>
                <w:lang w:val="fr-CH"/>
              </w:rPr>
              <w:t xml:space="preserve"> conjointe</w:t>
            </w:r>
            <w:r w:rsidR="00466C56" w:rsidRPr="00083CAC">
              <w:rPr>
                <w:lang w:val="fr-CH"/>
              </w:rPr>
              <w:t xml:space="preserve">           </w:t>
            </w:r>
            <w:sdt>
              <w:sdtPr>
                <w:rPr>
                  <w:lang w:val="fr-CH"/>
                </w:rPr>
                <w:id w:val="17266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F4249" w:rsidRPr="00083CAC">
              <w:rPr>
                <w:lang w:val="fr-CH"/>
              </w:rPr>
              <w:t xml:space="preserve"> alternée</w:t>
            </w:r>
          </w:p>
          <w:p w14:paraId="4287D06C" w14:textId="46A1BF52" w:rsidR="00466C56" w:rsidRPr="00083CAC" w:rsidRDefault="008617DB" w:rsidP="000F4249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2561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F4249" w:rsidRPr="00083CAC">
              <w:rPr>
                <w:lang w:val="fr-CH"/>
              </w:rPr>
              <w:t xml:space="preserve"> mère</w:t>
            </w:r>
            <w:r w:rsidR="000E61D1" w:rsidRPr="00083CAC">
              <w:rPr>
                <w:lang w:val="fr-CH"/>
              </w:rPr>
              <w:t xml:space="preserve">    </w:t>
            </w:r>
            <w:r w:rsidR="00466C56" w:rsidRPr="00083CAC">
              <w:rPr>
                <w:lang w:val="fr-CH"/>
              </w:rPr>
              <w:t xml:space="preserve">   </w:t>
            </w:r>
            <w:sdt>
              <w:sdtPr>
                <w:rPr>
                  <w:lang w:val="fr-CH"/>
                </w:rPr>
                <w:id w:val="167916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F4249" w:rsidRPr="00083CAC">
              <w:rPr>
                <w:lang w:val="fr-CH"/>
              </w:rPr>
              <w:t xml:space="preserve"> père</w:t>
            </w:r>
            <w:r w:rsidR="00466C56" w:rsidRPr="00083CAC">
              <w:rPr>
                <w:lang w:val="fr-CH"/>
              </w:rPr>
              <w:t xml:space="preserve"> </w:t>
            </w:r>
            <w:r w:rsidR="000E61D1" w:rsidRPr="00083CAC">
              <w:rPr>
                <w:lang w:val="fr-CH"/>
              </w:rPr>
              <w:t xml:space="preserve">    </w:t>
            </w:r>
            <w:r w:rsidR="00466C56" w:rsidRPr="00083CAC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9223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466C56" w:rsidRPr="00083CAC">
              <w:rPr>
                <w:lang w:val="fr-CH"/>
              </w:rPr>
              <w:t xml:space="preserve"> </w:t>
            </w:r>
            <w:r w:rsidR="000F4249" w:rsidRPr="00083CAC">
              <w:rPr>
                <w:lang w:val="fr-CH"/>
              </w:rPr>
              <w:t>aucun des parents</w:t>
            </w:r>
          </w:p>
        </w:tc>
      </w:tr>
      <w:tr w:rsidR="000E61D1" w:rsidRPr="008617DB" w14:paraId="09CCEBEE" w14:textId="77777777" w:rsidTr="000E61D1">
        <w:trPr>
          <w:trHeight w:hRule="exact" w:val="57"/>
        </w:trPr>
        <w:tc>
          <w:tcPr>
            <w:tcW w:w="4989" w:type="dxa"/>
            <w:shd w:val="clear" w:color="auto" w:fill="auto"/>
          </w:tcPr>
          <w:p w14:paraId="758F9779" w14:textId="77777777" w:rsidR="000E61D1" w:rsidRPr="00083CAC" w:rsidRDefault="000E61D1" w:rsidP="00466C56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  <w:shd w:val="clear" w:color="auto" w:fill="auto"/>
          </w:tcPr>
          <w:p w14:paraId="20B2E376" w14:textId="77777777" w:rsidR="000E61D1" w:rsidRPr="00083CAC" w:rsidRDefault="000E61D1" w:rsidP="00466C56">
            <w:pPr>
              <w:spacing w:after="120"/>
              <w:rPr>
                <w:lang w:val="fr-CH"/>
              </w:rPr>
            </w:pPr>
          </w:p>
        </w:tc>
      </w:tr>
      <w:tr w:rsidR="00466C56" w:rsidRPr="008617DB" w14:paraId="509E2074" w14:textId="77777777" w:rsidTr="008C3DEB">
        <w:tc>
          <w:tcPr>
            <w:tcW w:w="4989" w:type="dxa"/>
          </w:tcPr>
          <w:p w14:paraId="2692DB3E" w14:textId="46045BC0" w:rsidR="00466C56" w:rsidRPr="00083CAC" w:rsidRDefault="000F4249" w:rsidP="00466C56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Retrait du droit de déterminer le lieu de résidence de l’enfant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8E86C62" w14:textId="31C83D56" w:rsidR="00466C56" w:rsidRPr="00083CAC" w:rsidRDefault="008617DB" w:rsidP="00466C56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663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F4249" w:rsidRPr="00083CAC">
              <w:rPr>
                <w:lang w:val="fr-CH"/>
              </w:rPr>
              <w:t xml:space="preserve"> non</w:t>
            </w:r>
            <w:r w:rsidR="00466C56" w:rsidRPr="00083CAC">
              <w:rPr>
                <w:lang w:val="fr-CH"/>
              </w:rPr>
              <w:t xml:space="preserve">           </w:t>
            </w:r>
            <w:sdt>
              <w:sdtPr>
                <w:rPr>
                  <w:lang w:val="fr-CH"/>
                </w:rPr>
                <w:id w:val="-34555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F4249" w:rsidRPr="00083CAC">
              <w:rPr>
                <w:lang w:val="fr-CH"/>
              </w:rPr>
              <w:t xml:space="preserve"> oui</w:t>
            </w:r>
            <w:r w:rsidR="00466C56" w:rsidRPr="00083CAC">
              <w:rPr>
                <w:lang w:val="fr-CH"/>
              </w:rPr>
              <w:t xml:space="preserve"> </w:t>
            </w:r>
          </w:p>
          <w:p w14:paraId="22105524" w14:textId="77777777" w:rsidR="000F4249" w:rsidRPr="00083CAC" w:rsidRDefault="000F4249" w:rsidP="000F4249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En cas d’autorité parentale conjointe:</w:t>
            </w:r>
          </w:p>
          <w:p w14:paraId="046E1492" w14:textId="70150B3C" w:rsidR="00466C56" w:rsidRPr="00083CAC" w:rsidRDefault="008617DB" w:rsidP="00466C56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68629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466C56" w:rsidRPr="00083CAC">
              <w:rPr>
                <w:lang w:val="fr-CH"/>
              </w:rPr>
              <w:t xml:space="preserve"> </w:t>
            </w:r>
            <w:proofErr w:type="gramStart"/>
            <w:r w:rsidR="000F4249" w:rsidRPr="00083CAC">
              <w:rPr>
                <w:lang w:val="fr-CH"/>
              </w:rPr>
              <w:t>aux</w:t>
            </w:r>
            <w:proofErr w:type="gramEnd"/>
            <w:r w:rsidR="000F4249" w:rsidRPr="00083CAC">
              <w:rPr>
                <w:lang w:val="fr-CH"/>
              </w:rPr>
              <w:t xml:space="preserve"> deux parents</w:t>
            </w:r>
          </w:p>
          <w:p w14:paraId="0E17E601" w14:textId="261BE279" w:rsidR="00466C56" w:rsidRPr="00083CAC" w:rsidRDefault="008617DB" w:rsidP="00466C56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8998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466C56" w:rsidRPr="00083CAC">
              <w:rPr>
                <w:lang w:val="fr-CH"/>
              </w:rPr>
              <w:t xml:space="preserve"> </w:t>
            </w:r>
            <w:proofErr w:type="gramStart"/>
            <w:r w:rsidR="000F4249" w:rsidRPr="00083CAC">
              <w:rPr>
                <w:lang w:val="fr-CH"/>
              </w:rPr>
              <w:t>à</w:t>
            </w:r>
            <w:proofErr w:type="gramEnd"/>
            <w:r w:rsidR="000F4249" w:rsidRPr="00083CAC">
              <w:rPr>
                <w:lang w:val="fr-CH"/>
              </w:rPr>
              <w:t xml:space="preserve"> la mère</w:t>
            </w:r>
          </w:p>
          <w:p w14:paraId="6AF192EB" w14:textId="18997E50" w:rsidR="00466C56" w:rsidRPr="00083CAC" w:rsidRDefault="008617DB" w:rsidP="000F4249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2748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466C56" w:rsidRPr="00083CAC">
              <w:rPr>
                <w:lang w:val="fr-CH"/>
              </w:rPr>
              <w:t xml:space="preserve"> </w:t>
            </w:r>
            <w:r w:rsidR="000F4249" w:rsidRPr="00083CAC">
              <w:rPr>
                <w:lang w:val="fr-CH"/>
              </w:rPr>
              <w:t>au père</w:t>
            </w:r>
          </w:p>
        </w:tc>
      </w:tr>
      <w:tr w:rsidR="00466C56" w:rsidRPr="008617DB" w14:paraId="363ECC07" w14:textId="77777777" w:rsidTr="00050DED">
        <w:trPr>
          <w:trHeight w:hRule="exact" w:val="57"/>
        </w:trPr>
        <w:tc>
          <w:tcPr>
            <w:tcW w:w="4989" w:type="dxa"/>
          </w:tcPr>
          <w:p w14:paraId="34C8C458" w14:textId="77777777" w:rsidR="00466C56" w:rsidRPr="00083CAC" w:rsidRDefault="00466C56" w:rsidP="00466C56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152136C4" w14:textId="77777777" w:rsidR="00466C56" w:rsidRPr="00083CAC" w:rsidRDefault="00466C56" w:rsidP="00466C56">
            <w:pPr>
              <w:spacing w:after="120"/>
              <w:rPr>
                <w:lang w:val="fr-CH"/>
              </w:rPr>
            </w:pPr>
          </w:p>
        </w:tc>
      </w:tr>
      <w:tr w:rsidR="00466C56" w:rsidRPr="008617DB" w14:paraId="40F53EBD" w14:textId="77777777" w:rsidTr="00116ADA">
        <w:trPr>
          <w:trHeight w:hRule="exact" w:val="848"/>
        </w:trPr>
        <w:tc>
          <w:tcPr>
            <w:tcW w:w="4989" w:type="dxa"/>
          </w:tcPr>
          <w:p w14:paraId="52A4E861" w14:textId="02CA39F7" w:rsidR="00466C56" w:rsidRPr="00083CAC" w:rsidRDefault="008B2468" w:rsidP="00466C56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Droit à une rente (AI, caisse de pension</w:t>
            </w:r>
            <w:r w:rsidRPr="00226676">
              <w:rPr>
                <w:lang w:val="fr-CH"/>
              </w:rPr>
              <w:t>, AVS)</w:t>
            </w:r>
            <w:r w:rsidR="002C604B" w:rsidRPr="00226676">
              <w:rPr>
                <w:lang w:val="fr-CH"/>
              </w:rPr>
              <w:t xml:space="preserve"> et à des prestations complémentaires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1B73B50C" w14:textId="0CB58942" w:rsidR="00466C56" w:rsidRPr="00083CAC" w:rsidRDefault="008617DB" w:rsidP="008B2468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3998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8B2468" w:rsidRPr="00083CAC">
              <w:rPr>
                <w:lang w:val="fr-CH"/>
              </w:rPr>
              <w:t xml:space="preserve"> mère</w:t>
            </w:r>
            <w:r w:rsidR="00466C56" w:rsidRPr="00083CAC">
              <w:rPr>
                <w:shd w:val="clear" w:color="auto" w:fill="EFF0F1" w:themeFill="background2" w:themeFillTint="33"/>
                <w:lang w:val="fr-CH"/>
              </w:rPr>
              <w:t xml:space="preserve">            </w:t>
            </w:r>
            <w:sdt>
              <w:sdtPr>
                <w:rPr>
                  <w:shd w:val="clear" w:color="auto" w:fill="EFF0F1" w:themeFill="background2" w:themeFillTint="33"/>
                  <w:lang w:val="fr-CH"/>
                </w:rPr>
                <w:id w:val="481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shd w:val="clear" w:color="auto" w:fill="EFF0F1" w:themeFill="background2" w:themeFillTint="33"/>
                    <w:lang w:val="fr-CH"/>
                  </w:rPr>
                  <w:t>☐</w:t>
                </w:r>
              </w:sdtContent>
            </w:sdt>
            <w:r w:rsidR="00466C56" w:rsidRPr="00083CAC">
              <w:rPr>
                <w:shd w:val="clear" w:color="auto" w:fill="EFF0F1" w:themeFill="background2" w:themeFillTint="33"/>
                <w:lang w:val="fr-CH"/>
              </w:rPr>
              <w:t xml:space="preserve"> </w:t>
            </w:r>
            <w:r w:rsidR="008B2468" w:rsidRPr="00083CAC">
              <w:rPr>
                <w:shd w:val="clear" w:color="auto" w:fill="EFF0F1" w:themeFill="background2" w:themeFillTint="33"/>
                <w:lang w:val="fr-CH"/>
              </w:rPr>
              <w:t>père</w:t>
            </w:r>
            <w:r w:rsidR="00466C56" w:rsidRPr="00083CAC">
              <w:rPr>
                <w:shd w:val="clear" w:color="auto" w:fill="EFF0F1" w:themeFill="background2" w:themeFillTint="33"/>
                <w:lang w:val="fr-CH"/>
              </w:rPr>
              <w:t xml:space="preserve"> </w:t>
            </w:r>
            <w:r w:rsidR="000E61D1" w:rsidRPr="00083CAC">
              <w:rPr>
                <w:shd w:val="clear" w:color="auto" w:fill="EFF0F1" w:themeFill="background2" w:themeFillTint="33"/>
                <w:lang w:val="fr-CH"/>
              </w:rPr>
              <w:t xml:space="preserve">       </w:t>
            </w:r>
            <w:sdt>
              <w:sdtPr>
                <w:rPr>
                  <w:shd w:val="clear" w:color="auto" w:fill="EFF0F1" w:themeFill="background2" w:themeFillTint="33"/>
                  <w:lang w:val="fr-CH"/>
                </w:rPr>
                <w:id w:val="-191669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1D1" w:rsidRPr="00083CAC">
                  <w:rPr>
                    <w:rFonts w:ascii="MS Gothic" w:eastAsia="MS Gothic" w:hAnsi="MS Gothic"/>
                    <w:shd w:val="clear" w:color="auto" w:fill="EFF0F1" w:themeFill="background2" w:themeFillTint="33"/>
                    <w:lang w:val="fr-CH"/>
                  </w:rPr>
                  <w:t>☐</w:t>
                </w:r>
              </w:sdtContent>
            </w:sdt>
            <w:r w:rsidR="00466C56" w:rsidRPr="00083CAC">
              <w:rPr>
                <w:shd w:val="clear" w:color="auto" w:fill="EFF0F1" w:themeFill="background2" w:themeFillTint="33"/>
                <w:lang w:val="fr-CH"/>
              </w:rPr>
              <w:t xml:space="preserve"> </w:t>
            </w:r>
            <w:r w:rsidR="008B2468" w:rsidRPr="00083CAC">
              <w:rPr>
                <w:shd w:val="clear" w:color="auto" w:fill="EFF0F1" w:themeFill="background2" w:themeFillTint="33"/>
                <w:lang w:val="fr-CH"/>
              </w:rPr>
              <w:t>les deux parents</w:t>
            </w:r>
          </w:p>
        </w:tc>
      </w:tr>
      <w:tr w:rsidR="00466C56" w:rsidRPr="008617DB" w14:paraId="7787BA94" w14:textId="77777777" w:rsidTr="00E854CF">
        <w:trPr>
          <w:trHeight w:hRule="exact" w:val="113"/>
        </w:trPr>
        <w:tc>
          <w:tcPr>
            <w:tcW w:w="4989" w:type="dxa"/>
          </w:tcPr>
          <w:p w14:paraId="12A6E0E6" w14:textId="77777777" w:rsidR="00466C56" w:rsidRPr="00083CAC" w:rsidRDefault="00466C56" w:rsidP="00466C56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270EA2C9" w14:textId="77777777" w:rsidR="00466C56" w:rsidRPr="00083CAC" w:rsidRDefault="00466C56" w:rsidP="00466C56">
            <w:pPr>
              <w:spacing w:after="120"/>
              <w:rPr>
                <w:lang w:val="fr-CH"/>
              </w:rPr>
            </w:pPr>
          </w:p>
        </w:tc>
      </w:tr>
      <w:tr w:rsidR="00060942" w:rsidRPr="008617DB" w14:paraId="5BF3CAEC" w14:textId="77777777" w:rsidTr="00060942">
        <w:trPr>
          <w:trHeight w:hRule="exact" w:val="927"/>
        </w:trPr>
        <w:tc>
          <w:tcPr>
            <w:tcW w:w="4989" w:type="dxa"/>
            <w:hideMark/>
          </w:tcPr>
          <w:p w14:paraId="1D0476DB" w14:textId="13359BA4" w:rsidR="00060942" w:rsidRPr="00083CAC" w:rsidRDefault="004624CA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Bénéficiaire de l’aide sociale</w:t>
            </w:r>
          </w:p>
        </w:tc>
        <w:tc>
          <w:tcPr>
            <w:tcW w:w="4989" w:type="dxa"/>
            <w:hideMark/>
          </w:tcPr>
          <w:p w14:paraId="4F50705F" w14:textId="30BF25FD" w:rsidR="00060942" w:rsidRPr="00083CAC" w:rsidRDefault="008617DB" w:rsidP="00754FF0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10005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42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754FF0" w:rsidRPr="00083CAC">
              <w:rPr>
                <w:lang w:val="fr-CH"/>
              </w:rPr>
              <w:t xml:space="preserve"> mère</w:t>
            </w:r>
            <w:r w:rsidR="00060942" w:rsidRPr="00083CAC">
              <w:rPr>
                <w:lang w:val="fr-CH"/>
              </w:rPr>
              <w:t xml:space="preserve">           </w:t>
            </w:r>
            <w:sdt>
              <w:sdtPr>
                <w:rPr>
                  <w:lang w:val="fr-CH"/>
                </w:rPr>
                <w:id w:val="-11313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42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754FF0" w:rsidRPr="00083CAC">
              <w:rPr>
                <w:lang w:val="fr-CH"/>
              </w:rPr>
              <w:t xml:space="preserve"> père</w:t>
            </w:r>
            <w:r w:rsidR="00486140" w:rsidRPr="00083CAC">
              <w:rPr>
                <w:lang w:val="fr-CH"/>
              </w:rPr>
              <w:t xml:space="preserve">       </w:t>
            </w:r>
            <w:r w:rsidR="00060942" w:rsidRPr="00083CAC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207707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40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60942" w:rsidRPr="00083CAC">
              <w:rPr>
                <w:lang w:val="fr-CH"/>
              </w:rPr>
              <w:t xml:space="preserve"> </w:t>
            </w:r>
            <w:r w:rsidR="00754FF0" w:rsidRPr="00083CAC">
              <w:rPr>
                <w:lang w:val="fr-CH"/>
              </w:rPr>
              <w:t>les deux parents</w:t>
            </w:r>
          </w:p>
        </w:tc>
      </w:tr>
      <w:tr w:rsidR="00060942" w:rsidRPr="008617DB" w14:paraId="7BAAC343" w14:textId="77777777" w:rsidTr="00060942">
        <w:trPr>
          <w:trHeight w:hRule="exact" w:val="57"/>
        </w:trPr>
        <w:tc>
          <w:tcPr>
            <w:tcW w:w="4989" w:type="dxa"/>
          </w:tcPr>
          <w:p w14:paraId="5BC4AEF7" w14:textId="10A5EF76" w:rsidR="00BF30C6" w:rsidRDefault="00BF30C6">
            <w:pPr>
              <w:spacing w:after="120"/>
              <w:rPr>
                <w:lang w:val="fr-CH"/>
              </w:rPr>
            </w:pPr>
          </w:p>
          <w:p w14:paraId="023BEA75" w14:textId="77777777" w:rsidR="00BF30C6" w:rsidRPr="00BF30C6" w:rsidRDefault="00BF30C6" w:rsidP="00BF30C6">
            <w:pPr>
              <w:rPr>
                <w:lang w:val="fr-CH"/>
              </w:rPr>
            </w:pPr>
          </w:p>
          <w:p w14:paraId="04499D09" w14:textId="77777777" w:rsidR="00BF30C6" w:rsidRPr="00BF30C6" w:rsidRDefault="00BF30C6" w:rsidP="00BF30C6">
            <w:pPr>
              <w:rPr>
                <w:lang w:val="fr-CH"/>
              </w:rPr>
            </w:pPr>
          </w:p>
          <w:p w14:paraId="48E03711" w14:textId="73AE45DC" w:rsidR="00060942" w:rsidRPr="00BF30C6" w:rsidRDefault="00BF30C6" w:rsidP="00BF30C6">
            <w:pPr>
              <w:tabs>
                <w:tab w:val="left" w:pos="3038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</w:p>
        </w:tc>
        <w:tc>
          <w:tcPr>
            <w:tcW w:w="4989" w:type="dxa"/>
          </w:tcPr>
          <w:p w14:paraId="2379331E" w14:textId="77777777" w:rsidR="00060942" w:rsidRPr="00083CAC" w:rsidRDefault="00060942">
            <w:pPr>
              <w:spacing w:after="120"/>
              <w:rPr>
                <w:lang w:val="fr-CH"/>
              </w:rPr>
            </w:pPr>
          </w:p>
        </w:tc>
      </w:tr>
      <w:tr w:rsidR="00466C56" w:rsidRPr="008617DB" w14:paraId="57A7C466" w14:textId="77777777" w:rsidTr="00116ADA">
        <w:trPr>
          <w:trHeight w:hRule="exact" w:val="1730"/>
        </w:trPr>
        <w:tc>
          <w:tcPr>
            <w:tcW w:w="4989" w:type="dxa"/>
          </w:tcPr>
          <w:p w14:paraId="2D0DBD7F" w14:textId="66B88D05" w:rsidR="00466C56" w:rsidRPr="00083CAC" w:rsidRDefault="00F15970" w:rsidP="00466C56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lastRenderedPageBreak/>
              <w:t>Participation aux coûts (selon la base de calcul)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032B8330" w14:textId="48DB5D2F" w:rsidR="00466C56" w:rsidRPr="00083CAC" w:rsidRDefault="008617DB" w:rsidP="00466C56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10473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5970" w:rsidRPr="00083CAC">
              <w:rPr>
                <w:lang w:val="fr-CH"/>
              </w:rPr>
              <w:t xml:space="preserve"> mère</w:t>
            </w:r>
            <w:r w:rsidR="00466C56" w:rsidRPr="00083CAC">
              <w:rPr>
                <w:lang w:val="fr-CH"/>
              </w:rPr>
              <w:t xml:space="preserve"> (</w:t>
            </w:r>
            <w:sdt>
              <w:sdtPr>
                <w:rPr>
                  <w:lang w:val="fr-CH"/>
                </w:rPr>
                <w:id w:val="-5488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466C56" w:rsidRPr="00083CAC">
              <w:rPr>
                <w:lang w:val="fr-CH"/>
              </w:rPr>
              <w:t xml:space="preserve"> </w:t>
            </w:r>
            <w:r w:rsidR="00F15970" w:rsidRPr="00083CAC">
              <w:rPr>
                <w:lang w:val="fr-CH"/>
              </w:rPr>
              <w:t xml:space="preserve">calcul déjà disponible)          </w:t>
            </w:r>
          </w:p>
          <w:p w14:paraId="375477F1" w14:textId="005929D2" w:rsidR="00466C56" w:rsidRPr="00083CAC" w:rsidRDefault="008617DB" w:rsidP="00466C56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117872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5970" w:rsidRPr="00083CAC">
              <w:rPr>
                <w:lang w:val="fr-CH"/>
              </w:rPr>
              <w:t xml:space="preserve"> père</w:t>
            </w:r>
            <w:r w:rsidR="00466C56" w:rsidRPr="00083CAC">
              <w:rPr>
                <w:lang w:val="fr-CH"/>
              </w:rPr>
              <w:t xml:space="preserve"> (</w:t>
            </w:r>
            <w:sdt>
              <w:sdtPr>
                <w:rPr>
                  <w:lang w:val="fr-CH"/>
                </w:rPr>
                <w:id w:val="-20828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466C56" w:rsidRPr="00083CAC">
              <w:rPr>
                <w:lang w:val="fr-CH"/>
              </w:rPr>
              <w:t xml:space="preserve"> </w:t>
            </w:r>
            <w:r w:rsidR="00F15970" w:rsidRPr="00083CAC">
              <w:rPr>
                <w:lang w:val="fr-CH"/>
              </w:rPr>
              <w:t xml:space="preserve">calcul déjà disponible)          </w:t>
            </w:r>
          </w:p>
          <w:p w14:paraId="3E8A3889" w14:textId="3157C1C2" w:rsidR="00466C56" w:rsidRPr="00083CAC" w:rsidRDefault="008617DB" w:rsidP="00F15970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181517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F15970" w:rsidRPr="00083CAC">
              <w:rPr>
                <w:lang w:val="fr-CH"/>
              </w:rPr>
              <w:t xml:space="preserve"> les deux parents</w:t>
            </w:r>
            <w:r w:rsidR="00177C9A">
              <w:rPr>
                <w:lang w:val="fr-CH"/>
              </w:rPr>
              <w:t xml:space="preserve"> </w:t>
            </w:r>
            <w:r w:rsidR="00466C56" w:rsidRPr="00083CAC">
              <w:rPr>
                <w:lang w:val="fr-CH"/>
              </w:rPr>
              <w:t>(</w:t>
            </w:r>
            <w:sdt>
              <w:sdtPr>
                <w:rPr>
                  <w:lang w:val="fr-CH"/>
                </w:rPr>
                <w:id w:val="816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083CAC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E61D1" w:rsidRPr="00083CAC">
              <w:rPr>
                <w:lang w:val="fr-CH"/>
              </w:rPr>
              <w:t xml:space="preserve"> </w:t>
            </w:r>
            <w:r w:rsidR="00F15970" w:rsidRPr="00083CAC">
              <w:rPr>
                <w:lang w:val="fr-CH"/>
              </w:rPr>
              <w:t xml:space="preserve">calculs déjà disponibles)          </w:t>
            </w:r>
          </w:p>
        </w:tc>
      </w:tr>
      <w:tr w:rsidR="00466C56" w:rsidRPr="00083CAC" w14:paraId="13B6EB24" w14:textId="77777777" w:rsidTr="00050DED">
        <w:trPr>
          <w:trHeight w:hRule="exact" w:val="57"/>
        </w:trPr>
        <w:tc>
          <w:tcPr>
            <w:tcW w:w="4989" w:type="dxa"/>
          </w:tcPr>
          <w:p w14:paraId="1DC02E8E" w14:textId="1973AF2B" w:rsidR="00466C56" w:rsidRPr="00BF30C6" w:rsidRDefault="00466C56" w:rsidP="00466C56">
            <w:pPr>
              <w:spacing w:after="120"/>
            </w:pPr>
            <w:r w:rsidRPr="00BF30C6">
              <w:t>Adresse Mutter (Strasse, PLZ, Ort, Kanton)</w:t>
            </w:r>
          </w:p>
        </w:tc>
        <w:tc>
          <w:tcPr>
            <w:tcW w:w="4989" w:type="dxa"/>
          </w:tcPr>
          <w:p w14:paraId="70C6BFBF" w14:textId="77777777" w:rsidR="00466C56" w:rsidRPr="00BF30C6" w:rsidRDefault="00466C56" w:rsidP="00466C56">
            <w:pPr>
              <w:spacing w:after="120"/>
            </w:pPr>
          </w:p>
        </w:tc>
      </w:tr>
      <w:tr w:rsidR="00226676" w:rsidRPr="00226676" w14:paraId="1BF2524D" w14:textId="77777777" w:rsidTr="00CD0C19">
        <w:trPr>
          <w:trHeight w:hRule="exact" w:val="1473"/>
        </w:trPr>
        <w:tc>
          <w:tcPr>
            <w:tcW w:w="4989" w:type="dxa"/>
          </w:tcPr>
          <w:p w14:paraId="34E7DDAC" w14:textId="77777777" w:rsidR="002C604B" w:rsidRPr="00226676" w:rsidRDefault="006166B8" w:rsidP="0026055A">
            <w:pPr>
              <w:spacing w:after="200"/>
              <w:rPr>
                <w:lang w:val="fr-CH"/>
              </w:rPr>
            </w:pPr>
            <w:r w:rsidRPr="00226676">
              <w:rPr>
                <w:lang w:val="fr-CH"/>
              </w:rPr>
              <w:t>E</w:t>
            </w:r>
            <w:r w:rsidR="00C76CA1" w:rsidRPr="00226676">
              <w:rPr>
                <w:lang w:val="fr-CH"/>
              </w:rPr>
              <w:t xml:space="preserve">xception </w:t>
            </w:r>
            <w:r w:rsidR="002C604B" w:rsidRPr="00226676">
              <w:rPr>
                <w:lang w:val="fr-CH"/>
              </w:rPr>
              <w:t xml:space="preserve">selon l’article 24 LPEP </w:t>
            </w:r>
          </w:p>
          <w:p w14:paraId="6BC1F682" w14:textId="0DA08A5B" w:rsidR="00466C56" w:rsidRPr="00226676" w:rsidRDefault="002C604B" w:rsidP="00CD0C19">
            <w:pPr>
              <w:spacing w:before="120" w:after="120"/>
              <w:rPr>
                <w:lang w:val="fr-CH"/>
              </w:rPr>
            </w:pPr>
            <w:r w:rsidRPr="00226676">
              <w:rPr>
                <w:lang w:val="fr-CH"/>
              </w:rPr>
              <w:t xml:space="preserve">Prestataire sans contrat de prestations </w:t>
            </w:r>
            <w:r w:rsidR="00CD0C19" w:rsidRPr="00226676">
              <w:rPr>
                <w:lang w:val="fr-CH"/>
              </w:rPr>
              <w:t xml:space="preserve">conclu avec </w:t>
            </w:r>
            <w:r w:rsidRPr="00226676">
              <w:rPr>
                <w:lang w:val="fr-CH"/>
              </w:rPr>
              <w:t>l’OM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5E9884A6" w14:textId="3C177065" w:rsidR="002C604B" w:rsidRPr="00226676" w:rsidRDefault="008617DB" w:rsidP="00C54E70">
            <w:pPr>
              <w:spacing w:line="240" w:lineRule="auto"/>
              <w:ind w:left="253" w:hanging="253"/>
              <w:rPr>
                <w:lang w:val="fr-CH"/>
              </w:rPr>
            </w:pPr>
            <w:sdt>
              <w:sdtPr>
                <w:rPr>
                  <w:lang w:val="fr-CH"/>
                </w:rPr>
                <w:id w:val="-14260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22667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76CA1" w:rsidRPr="00226676">
              <w:rPr>
                <w:lang w:val="fr-CH"/>
              </w:rPr>
              <w:t xml:space="preserve"> </w:t>
            </w:r>
            <w:r w:rsidR="00C76CA1" w:rsidRPr="00226676">
              <w:rPr>
                <w:szCs w:val="21"/>
                <w:lang w:val="fr-CH"/>
              </w:rPr>
              <w:t>oui</w:t>
            </w:r>
            <w:r w:rsidR="00466C56" w:rsidRPr="00226676">
              <w:rPr>
                <w:szCs w:val="21"/>
                <w:lang w:val="fr-CH"/>
              </w:rPr>
              <w:t xml:space="preserve"> </w:t>
            </w:r>
            <w:r w:rsidR="002C604B" w:rsidRPr="00226676">
              <w:rPr>
                <w:szCs w:val="21"/>
                <w:lang w:val="fr-CH"/>
              </w:rPr>
              <w:t>(veuillez joindre le document sur l</w:t>
            </w:r>
            <w:r w:rsidR="00226676" w:rsidRPr="00226676">
              <w:rPr>
                <w:szCs w:val="21"/>
                <w:lang w:val="fr-CH"/>
              </w:rPr>
              <w:t xml:space="preserve">a motivation du recours à </w:t>
            </w:r>
            <w:r w:rsidR="0026055A" w:rsidRPr="00226676">
              <w:rPr>
                <w:szCs w:val="21"/>
                <w:lang w:val="fr-CH"/>
              </w:rPr>
              <w:t>la</w:t>
            </w:r>
            <w:r w:rsidR="002C604B" w:rsidRPr="00226676">
              <w:rPr>
                <w:szCs w:val="21"/>
                <w:lang w:val="fr-CH"/>
              </w:rPr>
              <w:t xml:space="preserve"> prestation)</w:t>
            </w:r>
            <w:r w:rsidR="002C604B" w:rsidRPr="00226676">
              <w:rPr>
                <w:rStyle w:val="Funotenzeichen"/>
                <w:szCs w:val="21"/>
                <w:lang w:val="fr-CH"/>
              </w:rPr>
              <w:footnoteReference w:id="1"/>
            </w:r>
            <w:r w:rsidR="00466C56" w:rsidRPr="00226676">
              <w:rPr>
                <w:sz w:val="20"/>
                <w:szCs w:val="20"/>
                <w:lang w:val="fr-CH"/>
              </w:rPr>
              <w:t xml:space="preserve"> </w:t>
            </w:r>
          </w:p>
          <w:p w14:paraId="0B1ABDDC" w14:textId="2FCC933B" w:rsidR="00466C56" w:rsidRPr="00226676" w:rsidRDefault="008617DB" w:rsidP="00466C56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165471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56" w:rsidRPr="00226676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C76CA1" w:rsidRPr="00226676">
              <w:rPr>
                <w:lang w:val="fr-CH"/>
              </w:rPr>
              <w:t xml:space="preserve"> non</w:t>
            </w:r>
          </w:p>
        </w:tc>
      </w:tr>
      <w:tr w:rsidR="00466C56" w:rsidRPr="00083CAC" w14:paraId="67D7FA19" w14:textId="77777777" w:rsidTr="00050DED">
        <w:trPr>
          <w:trHeight w:hRule="exact" w:val="57"/>
        </w:trPr>
        <w:tc>
          <w:tcPr>
            <w:tcW w:w="4989" w:type="dxa"/>
          </w:tcPr>
          <w:p w14:paraId="4D17FED6" w14:textId="77777777" w:rsidR="00466C56" w:rsidRPr="00083CAC" w:rsidRDefault="00466C56" w:rsidP="00466C56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2C983FE5" w14:textId="77777777" w:rsidR="00466C56" w:rsidRPr="00083CAC" w:rsidRDefault="00466C56" w:rsidP="00466C56">
            <w:pPr>
              <w:spacing w:after="120"/>
              <w:rPr>
                <w:lang w:val="fr-CH"/>
              </w:rPr>
            </w:pPr>
          </w:p>
        </w:tc>
      </w:tr>
      <w:tr w:rsidR="00050DED" w:rsidRPr="00083CAC" w14:paraId="727EAB88" w14:textId="77777777" w:rsidTr="00F66F14">
        <w:tc>
          <w:tcPr>
            <w:tcW w:w="9978" w:type="dxa"/>
            <w:gridSpan w:val="2"/>
          </w:tcPr>
          <w:p w14:paraId="30561C0B" w14:textId="068D9C72" w:rsidR="00050DED" w:rsidRPr="00083CAC" w:rsidRDefault="00177C9A" w:rsidP="005C6ECF">
            <w:pPr>
              <w:spacing w:after="120"/>
              <w:rPr>
                <w:lang w:val="fr-CH"/>
              </w:rPr>
            </w:pPr>
            <w:r>
              <w:rPr>
                <w:b/>
                <w:lang w:val="fr-CH"/>
              </w:rPr>
              <w:t>Définition de la prestation</w:t>
            </w:r>
            <w:r w:rsidR="000B1ADE" w:rsidRPr="00083CAC">
              <w:rPr>
                <w:b/>
                <w:lang w:val="fr-CH"/>
              </w:rPr>
              <w:t xml:space="preserve">   </w:t>
            </w:r>
          </w:p>
        </w:tc>
      </w:tr>
      <w:tr w:rsidR="00050DED" w:rsidRPr="00083CAC" w14:paraId="1E4946F3" w14:textId="77777777" w:rsidTr="00050DED">
        <w:trPr>
          <w:trHeight w:hRule="exact" w:val="57"/>
        </w:trPr>
        <w:tc>
          <w:tcPr>
            <w:tcW w:w="4989" w:type="dxa"/>
          </w:tcPr>
          <w:p w14:paraId="3341169F" w14:textId="77777777" w:rsidR="00050DED" w:rsidRPr="00083CAC" w:rsidRDefault="00050DED" w:rsidP="000D2209">
            <w:pPr>
              <w:spacing w:after="120"/>
              <w:rPr>
                <w:b/>
                <w:lang w:val="fr-CH"/>
              </w:rPr>
            </w:pPr>
          </w:p>
        </w:tc>
        <w:tc>
          <w:tcPr>
            <w:tcW w:w="4989" w:type="dxa"/>
          </w:tcPr>
          <w:p w14:paraId="630DAA40" w14:textId="77777777" w:rsidR="00050DED" w:rsidRPr="00083CAC" w:rsidRDefault="00050DED" w:rsidP="00050FA8">
            <w:pPr>
              <w:spacing w:after="120"/>
              <w:rPr>
                <w:lang w:val="fr-CH"/>
              </w:rPr>
            </w:pPr>
          </w:p>
        </w:tc>
      </w:tr>
      <w:tr w:rsidR="000A093D" w:rsidRPr="00083CAC" w14:paraId="251C45B7" w14:textId="77777777" w:rsidTr="008C3DEB">
        <w:tc>
          <w:tcPr>
            <w:tcW w:w="4989" w:type="dxa"/>
          </w:tcPr>
          <w:p w14:paraId="008782EF" w14:textId="2D564253" w:rsidR="000A093D" w:rsidRPr="00083CAC" w:rsidRDefault="00FC7D30" w:rsidP="00050FA8">
            <w:pPr>
              <w:spacing w:after="120"/>
              <w:rPr>
                <w:b/>
                <w:lang w:val="fr-CH"/>
              </w:rPr>
            </w:pPr>
            <w:r w:rsidRPr="00083CAC">
              <w:rPr>
                <w:b/>
                <w:lang w:val="fr-CH"/>
              </w:rPr>
              <w:t>Veuillez sélection</w:t>
            </w:r>
            <w:r w:rsidR="00627A60" w:rsidRPr="00083CAC">
              <w:rPr>
                <w:b/>
                <w:lang w:val="fr-CH"/>
              </w:rPr>
              <w:t>ner</w:t>
            </w:r>
            <w:r w:rsidRPr="00083CAC">
              <w:rPr>
                <w:b/>
                <w:lang w:val="fr-CH"/>
              </w:rPr>
              <w:t xml:space="preserve"> l’élément correspondant</w:t>
            </w:r>
            <w:r w:rsidR="005C6ECF" w:rsidRPr="00083CAC">
              <w:rPr>
                <w:b/>
                <w:lang w:val="fr-CH"/>
              </w:rPr>
              <w:t xml:space="preserve"> </w:t>
            </w:r>
          </w:p>
        </w:tc>
        <w:sdt>
          <w:sdtPr>
            <w:rPr>
              <w:b/>
              <w:lang w:val="fr-CH"/>
            </w:rPr>
            <w:alias w:val="Définition de la prestation"/>
            <w:tag w:val="Définition de la prestation"/>
            <w:id w:val="-1616593115"/>
            <w:placeholder>
              <w:docPart w:val="B1BE3AAB74FB4CC8A118DE1E557883B5"/>
            </w:placeholder>
            <w:dropDownList>
              <w:listItem w:displayText="Veuillez sélectionner l'élément correspondant" w:value="Veuillez sélectionner l'élément correspondant"/>
              <w:listItem w:displayText="Mesure décidée d'un commun accord (service social)" w:value="Mesure décidée d'un commun accord (service social)"/>
              <w:listItem w:displayText="Mesure de protection de l'enfant (APEA)" w:value="Mesure de protection de l'enfant (APEA)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14:paraId="69B6CE7B" w14:textId="27258753" w:rsidR="000A093D" w:rsidRPr="00083CAC" w:rsidRDefault="004151A9" w:rsidP="005C6ECF">
                <w:pPr>
                  <w:spacing w:after="120"/>
                  <w:jc w:val="both"/>
                  <w:rPr>
                    <w:lang w:val="fr-CH"/>
                  </w:rPr>
                </w:pPr>
                <w:r w:rsidRPr="00083CAC">
                  <w:rPr>
                    <w:b/>
                    <w:lang w:val="fr-CH"/>
                  </w:rPr>
                  <w:t>Veuillez sélectionner l'élément correspondant</w:t>
                </w:r>
              </w:p>
            </w:tc>
          </w:sdtContent>
        </w:sdt>
      </w:tr>
      <w:tr w:rsidR="00050DED" w:rsidRPr="00083CAC" w14:paraId="4D010F9C" w14:textId="77777777" w:rsidTr="00050DED">
        <w:trPr>
          <w:trHeight w:hRule="exact" w:val="57"/>
        </w:trPr>
        <w:tc>
          <w:tcPr>
            <w:tcW w:w="4989" w:type="dxa"/>
          </w:tcPr>
          <w:p w14:paraId="4FB497F0" w14:textId="77777777" w:rsidR="00050DED" w:rsidRPr="00083CAC" w:rsidRDefault="00050DED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5E35B22B" w14:textId="77777777" w:rsidR="00050DED" w:rsidRPr="00083CAC" w:rsidRDefault="00050DED" w:rsidP="00050FA8">
            <w:pPr>
              <w:spacing w:after="120"/>
              <w:rPr>
                <w:lang w:val="fr-CH"/>
              </w:rPr>
            </w:pPr>
          </w:p>
        </w:tc>
      </w:tr>
      <w:tr w:rsidR="000D2209" w:rsidRPr="008617DB" w14:paraId="4FDECD4B" w14:textId="77777777" w:rsidTr="008C3DEB">
        <w:tc>
          <w:tcPr>
            <w:tcW w:w="4989" w:type="dxa"/>
          </w:tcPr>
          <w:p w14:paraId="6126F375" w14:textId="59B2C9CC" w:rsidR="000D2209" w:rsidRPr="00083CAC" w:rsidRDefault="007C0273" w:rsidP="007C0273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Date d’entrée/début de la prestation</w:t>
            </w:r>
            <w:r w:rsidR="00807A76" w:rsidRPr="00083CAC">
              <w:rPr>
                <w:lang w:val="fr-CH"/>
              </w:rPr>
              <w:t xml:space="preserve"> 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E56B808" w14:textId="77777777" w:rsidR="000D2209" w:rsidRPr="00083CAC" w:rsidRDefault="000D2209" w:rsidP="00083184">
            <w:pPr>
              <w:spacing w:after="120"/>
              <w:rPr>
                <w:lang w:val="fr-CH"/>
              </w:rPr>
            </w:pPr>
          </w:p>
        </w:tc>
      </w:tr>
      <w:tr w:rsidR="00050DED" w:rsidRPr="008617DB" w14:paraId="54DFE800" w14:textId="77777777" w:rsidTr="00050DED">
        <w:trPr>
          <w:trHeight w:hRule="exact" w:val="57"/>
        </w:trPr>
        <w:tc>
          <w:tcPr>
            <w:tcW w:w="4989" w:type="dxa"/>
          </w:tcPr>
          <w:p w14:paraId="0ADDF246" w14:textId="77777777" w:rsidR="00050DED" w:rsidRPr="00083CAC" w:rsidRDefault="00050DED" w:rsidP="00083184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7FA415A9" w14:textId="77777777" w:rsidR="00050DED" w:rsidRPr="00083CAC" w:rsidRDefault="00050DED" w:rsidP="00083184">
            <w:pPr>
              <w:spacing w:after="120"/>
              <w:rPr>
                <w:lang w:val="fr-CH"/>
              </w:rPr>
            </w:pPr>
          </w:p>
        </w:tc>
      </w:tr>
      <w:tr w:rsidR="000D2209" w:rsidRPr="00083CAC" w14:paraId="7D5BDBDC" w14:textId="77777777" w:rsidTr="008C3DEB">
        <w:tc>
          <w:tcPr>
            <w:tcW w:w="4989" w:type="dxa"/>
          </w:tcPr>
          <w:p w14:paraId="31768D8A" w14:textId="58DD1B73" w:rsidR="000D2209" w:rsidRPr="00083CAC" w:rsidRDefault="00875B36" w:rsidP="0071028D">
            <w:pPr>
              <w:spacing w:after="120"/>
              <w:rPr>
                <w:lang w:val="fr-CH"/>
              </w:rPr>
            </w:pPr>
            <w:r>
              <w:rPr>
                <w:lang w:val="fr-CH"/>
              </w:rPr>
              <w:t>Durée prévue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C20B210" w14:textId="77777777" w:rsidR="000D2209" w:rsidRPr="00083CAC" w:rsidRDefault="000D2209" w:rsidP="00083184">
            <w:pPr>
              <w:spacing w:after="120"/>
              <w:rPr>
                <w:lang w:val="fr-CH"/>
              </w:rPr>
            </w:pPr>
          </w:p>
        </w:tc>
      </w:tr>
      <w:tr w:rsidR="00050DED" w:rsidRPr="00083CAC" w14:paraId="26D25258" w14:textId="77777777" w:rsidTr="00050DED">
        <w:trPr>
          <w:trHeight w:hRule="exact" w:val="57"/>
        </w:trPr>
        <w:tc>
          <w:tcPr>
            <w:tcW w:w="4989" w:type="dxa"/>
          </w:tcPr>
          <w:p w14:paraId="0FD7C053" w14:textId="77777777" w:rsidR="00050DED" w:rsidRPr="00083CAC" w:rsidRDefault="00050DED" w:rsidP="00083184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62F9DE4E" w14:textId="77777777" w:rsidR="00050DED" w:rsidRPr="00083CAC" w:rsidRDefault="00050DED" w:rsidP="00083184">
            <w:pPr>
              <w:spacing w:after="120"/>
              <w:rPr>
                <w:lang w:val="fr-CH"/>
              </w:rPr>
            </w:pPr>
          </w:p>
        </w:tc>
      </w:tr>
      <w:tr w:rsidR="000D2209" w:rsidRPr="008617DB" w14:paraId="21545E4C" w14:textId="77777777" w:rsidTr="008C3DEB">
        <w:tc>
          <w:tcPr>
            <w:tcW w:w="4989" w:type="dxa"/>
          </w:tcPr>
          <w:p w14:paraId="480E9523" w14:textId="3AC47EEA" w:rsidR="000D2209" w:rsidRPr="00083CAC" w:rsidRDefault="001570DB" w:rsidP="00083184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Début de la garantie de prise en charge des coûts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727C3043" w14:textId="77777777" w:rsidR="000D2209" w:rsidRPr="00083CAC" w:rsidRDefault="000D2209" w:rsidP="00083184">
            <w:pPr>
              <w:spacing w:after="120"/>
              <w:rPr>
                <w:lang w:val="fr-CH"/>
              </w:rPr>
            </w:pPr>
          </w:p>
        </w:tc>
      </w:tr>
    </w:tbl>
    <w:p w14:paraId="222EEC5D" w14:textId="17AD9EAE" w:rsidR="00F1200A" w:rsidRPr="00083CAC" w:rsidRDefault="00F1200A" w:rsidP="00050FA8">
      <w:pPr>
        <w:spacing w:after="120"/>
        <w:rPr>
          <w:lang w:val="fr-CH"/>
        </w:rPr>
      </w:pPr>
    </w:p>
    <w:tbl>
      <w:tblPr>
        <w:tblStyle w:val="BETabelle1"/>
        <w:tblW w:w="0" w:type="auto"/>
        <w:tblLook w:val="04A0" w:firstRow="1" w:lastRow="0" w:firstColumn="1" w:lastColumn="0" w:noHBand="0" w:noVBand="1"/>
      </w:tblPr>
      <w:tblGrid>
        <w:gridCol w:w="4989"/>
        <w:gridCol w:w="4989"/>
      </w:tblGrid>
      <w:tr w:rsidR="003E7F3A" w:rsidRPr="00BF30C6" w14:paraId="7590D3A1" w14:textId="77777777" w:rsidTr="0019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8" w:type="dxa"/>
            <w:gridSpan w:val="2"/>
          </w:tcPr>
          <w:p w14:paraId="6CB84DE2" w14:textId="5F58CA47" w:rsidR="003E7F3A" w:rsidRPr="00083CAC" w:rsidRDefault="00177C9A" w:rsidP="00050FA8">
            <w:pPr>
              <w:spacing w:after="120"/>
              <w:rPr>
                <w:lang w:val="fr-CH"/>
              </w:rPr>
            </w:pPr>
            <w:r>
              <w:rPr>
                <w:b/>
                <w:lang w:val="fr-CH"/>
              </w:rPr>
              <w:t>P</w:t>
            </w:r>
            <w:r w:rsidR="00480562" w:rsidRPr="00083CAC">
              <w:rPr>
                <w:b/>
                <w:lang w:val="fr-CH"/>
              </w:rPr>
              <w:t>restataire</w:t>
            </w:r>
            <w:r w:rsidR="00E22F2F" w:rsidRPr="00083CAC">
              <w:rPr>
                <w:b/>
                <w:lang w:val="fr-CH"/>
              </w:rPr>
              <w:t xml:space="preserve"> </w:t>
            </w:r>
          </w:p>
        </w:tc>
      </w:tr>
      <w:tr w:rsidR="000A093D" w:rsidRPr="00083CAC" w14:paraId="2274B9D8" w14:textId="77777777" w:rsidTr="008C3DEB">
        <w:tc>
          <w:tcPr>
            <w:tcW w:w="4989" w:type="dxa"/>
          </w:tcPr>
          <w:p w14:paraId="5013C37E" w14:textId="54F4A958" w:rsidR="000A093D" w:rsidRPr="00083CAC" w:rsidRDefault="00480562" w:rsidP="00050FA8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Prestataire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13FAA4B" w14:textId="77777777" w:rsidR="000A093D" w:rsidRPr="00083CAC" w:rsidRDefault="000A093D" w:rsidP="00050FA8">
            <w:pPr>
              <w:spacing w:after="120"/>
              <w:rPr>
                <w:lang w:val="fr-CH"/>
              </w:rPr>
            </w:pPr>
          </w:p>
        </w:tc>
      </w:tr>
      <w:tr w:rsidR="00050DED" w:rsidRPr="00083CAC" w14:paraId="68D0DB12" w14:textId="77777777" w:rsidTr="00050DED">
        <w:trPr>
          <w:trHeight w:hRule="exact" w:val="57"/>
        </w:trPr>
        <w:tc>
          <w:tcPr>
            <w:tcW w:w="4989" w:type="dxa"/>
          </w:tcPr>
          <w:p w14:paraId="562339F0" w14:textId="77777777" w:rsidR="00050DED" w:rsidRPr="00083CAC" w:rsidRDefault="00050DED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2072A280" w14:textId="77777777" w:rsidR="00050DED" w:rsidRPr="00083CAC" w:rsidRDefault="00050DED" w:rsidP="00050FA8">
            <w:pPr>
              <w:spacing w:after="120"/>
              <w:rPr>
                <w:lang w:val="fr-CH"/>
              </w:rPr>
            </w:pPr>
          </w:p>
        </w:tc>
      </w:tr>
      <w:tr w:rsidR="000A093D" w:rsidRPr="00083CAC" w14:paraId="61E20479" w14:textId="77777777" w:rsidTr="008C3DEB">
        <w:tc>
          <w:tcPr>
            <w:tcW w:w="4989" w:type="dxa"/>
          </w:tcPr>
          <w:p w14:paraId="730A4897" w14:textId="5784AB86" w:rsidR="000A093D" w:rsidRPr="00083CAC" w:rsidRDefault="00480562" w:rsidP="00050FA8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Adresse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6C8FC0BD" w14:textId="77777777" w:rsidR="000A093D" w:rsidRPr="00083CAC" w:rsidRDefault="000A093D" w:rsidP="00050FA8">
            <w:pPr>
              <w:spacing w:after="120"/>
              <w:rPr>
                <w:lang w:val="fr-CH"/>
              </w:rPr>
            </w:pPr>
          </w:p>
        </w:tc>
      </w:tr>
      <w:tr w:rsidR="00050DED" w:rsidRPr="00083CAC" w14:paraId="6D1F75B7" w14:textId="77777777" w:rsidTr="00050DED">
        <w:trPr>
          <w:trHeight w:hRule="exact" w:val="57"/>
        </w:trPr>
        <w:tc>
          <w:tcPr>
            <w:tcW w:w="4989" w:type="dxa"/>
          </w:tcPr>
          <w:p w14:paraId="417FF48C" w14:textId="77777777" w:rsidR="00050DED" w:rsidRPr="00083CAC" w:rsidRDefault="00050DED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64D57CBE" w14:textId="77777777" w:rsidR="00050DED" w:rsidRPr="00083CAC" w:rsidRDefault="00050DED" w:rsidP="00050FA8">
            <w:pPr>
              <w:spacing w:after="120"/>
              <w:rPr>
                <w:lang w:val="fr-CH"/>
              </w:rPr>
            </w:pPr>
          </w:p>
        </w:tc>
      </w:tr>
      <w:tr w:rsidR="000A093D" w:rsidRPr="00083CAC" w14:paraId="3B8584E0" w14:textId="77777777" w:rsidTr="008C3DEB">
        <w:tc>
          <w:tcPr>
            <w:tcW w:w="4989" w:type="dxa"/>
          </w:tcPr>
          <w:p w14:paraId="36D292DD" w14:textId="21E5048F" w:rsidR="000A093D" w:rsidRPr="00083CAC" w:rsidRDefault="00480562" w:rsidP="000B302C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Interlocuteur/interlocutrice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758FA42" w14:textId="77777777" w:rsidR="000A093D" w:rsidRPr="00083CAC" w:rsidRDefault="000A093D" w:rsidP="00050FA8">
            <w:pPr>
              <w:spacing w:after="120"/>
              <w:rPr>
                <w:lang w:val="fr-CH"/>
              </w:rPr>
            </w:pPr>
          </w:p>
        </w:tc>
      </w:tr>
      <w:tr w:rsidR="00050DED" w:rsidRPr="00083CAC" w14:paraId="2F30458D" w14:textId="77777777" w:rsidTr="00050DED">
        <w:trPr>
          <w:trHeight w:hRule="exact" w:val="57"/>
        </w:trPr>
        <w:tc>
          <w:tcPr>
            <w:tcW w:w="4989" w:type="dxa"/>
          </w:tcPr>
          <w:p w14:paraId="5B734757" w14:textId="77777777" w:rsidR="00050DED" w:rsidRPr="00083CAC" w:rsidRDefault="00050DED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7084BC14" w14:textId="77777777" w:rsidR="00050DED" w:rsidRPr="00083CAC" w:rsidRDefault="00050DED" w:rsidP="00050FA8">
            <w:pPr>
              <w:spacing w:after="120"/>
              <w:rPr>
                <w:lang w:val="fr-CH"/>
              </w:rPr>
            </w:pPr>
          </w:p>
        </w:tc>
      </w:tr>
      <w:tr w:rsidR="000A093D" w:rsidRPr="00083CAC" w14:paraId="4BE19514" w14:textId="77777777" w:rsidTr="008C3DEB">
        <w:tc>
          <w:tcPr>
            <w:tcW w:w="4989" w:type="dxa"/>
          </w:tcPr>
          <w:p w14:paraId="0C47697C" w14:textId="25F7E05E" w:rsidR="000A093D" w:rsidRPr="00083CAC" w:rsidRDefault="00480562" w:rsidP="00050FA8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Adresse électronique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2AA660F0" w14:textId="77777777" w:rsidR="000A093D" w:rsidRPr="00083CAC" w:rsidRDefault="000A093D" w:rsidP="00050FA8">
            <w:pPr>
              <w:spacing w:after="120"/>
              <w:rPr>
                <w:lang w:val="fr-CH"/>
              </w:rPr>
            </w:pPr>
          </w:p>
        </w:tc>
      </w:tr>
      <w:tr w:rsidR="007D6B7C" w:rsidRPr="00083CAC" w14:paraId="5164AE78" w14:textId="77777777" w:rsidTr="007D6B7C">
        <w:trPr>
          <w:trHeight w:hRule="exact" w:val="57"/>
        </w:trPr>
        <w:tc>
          <w:tcPr>
            <w:tcW w:w="4989" w:type="dxa"/>
          </w:tcPr>
          <w:p w14:paraId="1B243CA3" w14:textId="77777777" w:rsidR="007D6B7C" w:rsidRPr="00083CAC" w:rsidRDefault="007D6B7C" w:rsidP="00050FA8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  <w:shd w:val="clear" w:color="auto" w:fill="EFF0F1" w:themeFill="background2" w:themeFillTint="33"/>
          </w:tcPr>
          <w:p w14:paraId="5837026B" w14:textId="77777777" w:rsidR="007D6B7C" w:rsidRPr="00083CAC" w:rsidRDefault="007D6B7C" w:rsidP="00050FA8">
            <w:pPr>
              <w:spacing w:after="120"/>
              <w:rPr>
                <w:lang w:val="fr-CH"/>
              </w:rPr>
            </w:pPr>
          </w:p>
        </w:tc>
      </w:tr>
      <w:tr w:rsidR="003E7F3A" w:rsidRPr="008617DB" w14:paraId="465CA9A6" w14:textId="77777777" w:rsidTr="00273E2B">
        <w:tc>
          <w:tcPr>
            <w:tcW w:w="9978" w:type="dxa"/>
            <w:gridSpan w:val="2"/>
          </w:tcPr>
          <w:p w14:paraId="7702ED75" w14:textId="7DB4637E" w:rsidR="003E7F3A" w:rsidRPr="00083CAC" w:rsidRDefault="00177C9A" w:rsidP="00531445">
            <w:pPr>
              <w:spacing w:after="120"/>
              <w:rPr>
                <w:lang w:val="fr-CH"/>
              </w:rPr>
            </w:pPr>
            <w:r w:rsidRPr="00177C9A">
              <w:rPr>
                <w:b/>
                <w:lang w:val="fr-CH"/>
              </w:rPr>
              <w:t>P</w:t>
            </w:r>
            <w:r w:rsidR="00531445" w:rsidRPr="00083CAC">
              <w:rPr>
                <w:b/>
                <w:lang w:val="fr-CH"/>
              </w:rPr>
              <w:t>restations selon le catalogue cantonal des prestations de l’Office des mineurs</w:t>
            </w:r>
          </w:p>
        </w:tc>
      </w:tr>
      <w:tr w:rsidR="00050DED" w:rsidRPr="008617DB" w14:paraId="26C97507" w14:textId="77777777" w:rsidTr="00050DED">
        <w:trPr>
          <w:trHeight w:hRule="exact" w:val="57"/>
        </w:trPr>
        <w:tc>
          <w:tcPr>
            <w:tcW w:w="4989" w:type="dxa"/>
          </w:tcPr>
          <w:p w14:paraId="10E73F7E" w14:textId="77777777" w:rsidR="00050DED" w:rsidRPr="00083CAC" w:rsidRDefault="00050DED" w:rsidP="00083184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127B7F25" w14:textId="77777777" w:rsidR="00050DED" w:rsidRPr="00083CAC" w:rsidRDefault="00050DED" w:rsidP="00980E0A">
            <w:pPr>
              <w:spacing w:after="120"/>
              <w:rPr>
                <w:lang w:val="fr-CH"/>
              </w:rPr>
            </w:pPr>
          </w:p>
        </w:tc>
      </w:tr>
      <w:tr w:rsidR="00B16362" w:rsidRPr="00083CAC" w14:paraId="24606B85" w14:textId="77777777" w:rsidTr="008C3DEB">
        <w:tc>
          <w:tcPr>
            <w:tcW w:w="4989" w:type="dxa"/>
          </w:tcPr>
          <w:p w14:paraId="6BE520CA" w14:textId="66B87F20" w:rsidR="00B16362" w:rsidRPr="00083CAC" w:rsidRDefault="00531445" w:rsidP="00083184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Prestation de type résidentiel</w:t>
            </w:r>
          </w:p>
        </w:tc>
        <w:sdt>
          <w:sdtPr>
            <w:rPr>
              <w:b/>
              <w:lang w:val="fr-CH"/>
            </w:rPr>
            <w:alias w:val="Prestation de type résidentiel"/>
            <w:tag w:val="Prestation de type résidentiel"/>
            <w:id w:val="-544667643"/>
            <w:placeholder>
              <w:docPart w:val="DefaultPlaceholder_-1854013439"/>
            </w:placeholder>
            <w:dropDownList>
              <w:listItem w:displayText="Veuillez sélectionner l'élément correspondant" w:value="9"/>
              <w:listItem w:displayText="Prestation EHC" w:value="1"/>
              <w:listItem w:displayText="Encadrement et hébergement dans un foyer scolaire spécialisé pour les enfants et adolescents en situation de handicap" w:value="2"/>
              <w:listItem w:displayText="Encadrement et hébergement en milieu ouvert &gt; 6 mois" w:value="3"/>
              <w:listItem w:displayText="Encadrement et hébergement en milieu ouvert &lt; 6 mois" w:value="4"/>
              <w:listItem w:displayText="Encadrement et hébergement en milieu fermé" w:value="5"/>
              <w:listItem w:displayText="Placement chez des parents nourriciers" w:value="6"/>
              <w:listItem w:displayText="Suivi intensif dans le cadre d'un placement résidentiel" w:value="7"/>
              <w:listItem w:displayText="Suivi parents-enfant" w:value="8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14:paraId="5027DD44" w14:textId="7CC6CAEE" w:rsidR="00B16362" w:rsidRPr="00083CAC" w:rsidRDefault="00531445" w:rsidP="00980E0A">
                <w:pPr>
                  <w:spacing w:after="120"/>
                  <w:rPr>
                    <w:lang w:val="fr-CH"/>
                  </w:rPr>
                </w:pPr>
                <w:r w:rsidRPr="00083CAC">
                  <w:rPr>
                    <w:b/>
                    <w:lang w:val="fr-CH"/>
                  </w:rPr>
                  <w:t>Veuillez sélectionner l'élément correspondant</w:t>
                </w:r>
              </w:p>
            </w:tc>
          </w:sdtContent>
        </w:sdt>
      </w:tr>
      <w:tr w:rsidR="00050DED" w:rsidRPr="00083CAC" w14:paraId="43EB4F7E" w14:textId="77777777" w:rsidTr="00050DED">
        <w:trPr>
          <w:trHeight w:hRule="exact" w:val="57"/>
        </w:trPr>
        <w:tc>
          <w:tcPr>
            <w:tcW w:w="4989" w:type="dxa"/>
          </w:tcPr>
          <w:p w14:paraId="01D41739" w14:textId="77777777" w:rsidR="00050DED" w:rsidRPr="00083CAC" w:rsidRDefault="00050DED" w:rsidP="00083184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408B87F3" w14:textId="77777777" w:rsidR="00050DED" w:rsidRPr="00083CAC" w:rsidRDefault="00050DED" w:rsidP="00980E0A">
            <w:pPr>
              <w:spacing w:after="120"/>
              <w:rPr>
                <w:lang w:val="fr-CH"/>
              </w:rPr>
            </w:pPr>
          </w:p>
        </w:tc>
      </w:tr>
      <w:tr w:rsidR="00B16362" w:rsidRPr="008617DB" w14:paraId="4C48B633" w14:textId="77777777" w:rsidTr="008C3DEB">
        <w:tc>
          <w:tcPr>
            <w:tcW w:w="4989" w:type="dxa"/>
          </w:tcPr>
          <w:p w14:paraId="2209A3C9" w14:textId="3ADBBE54" w:rsidR="00B16362" w:rsidRPr="00083CAC" w:rsidRDefault="00617101" w:rsidP="00A95723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lastRenderedPageBreak/>
              <w:t>Prix de la prestation par mois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66DD2105" w14:textId="77777777" w:rsidR="00B16362" w:rsidRPr="00083CAC" w:rsidRDefault="00B16362" w:rsidP="00083184">
            <w:pPr>
              <w:spacing w:after="120"/>
              <w:rPr>
                <w:lang w:val="fr-CH"/>
              </w:rPr>
            </w:pPr>
          </w:p>
        </w:tc>
      </w:tr>
      <w:tr w:rsidR="00050DED" w:rsidRPr="008617DB" w14:paraId="586956EF" w14:textId="77777777" w:rsidTr="00050DED">
        <w:trPr>
          <w:trHeight w:hRule="exact" w:val="57"/>
        </w:trPr>
        <w:tc>
          <w:tcPr>
            <w:tcW w:w="4989" w:type="dxa"/>
          </w:tcPr>
          <w:p w14:paraId="0F3A33E1" w14:textId="77777777" w:rsidR="00050DED" w:rsidRPr="00083CAC" w:rsidRDefault="00050DED" w:rsidP="00083184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</w:tcPr>
          <w:p w14:paraId="46E4F3CA" w14:textId="77777777" w:rsidR="00050DED" w:rsidRPr="00083CAC" w:rsidRDefault="00050DED" w:rsidP="00083184">
            <w:pPr>
              <w:spacing w:after="120"/>
              <w:rPr>
                <w:lang w:val="fr-CH"/>
              </w:rPr>
            </w:pPr>
          </w:p>
        </w:tc>
      </w:tr>
      <w:tr w:rsidR="00B16362" w:rsidRPr="00083CAC" w14:paraId="02435240" w14:textId="77777777" w:rsidTr="008C3DEB">
        <w:tc>
          <w:tcPr>
            <w:tcW w:w="4989" w:type="dxa"/>
          </w:tcPr>
          <w:p w14:paraId="1C82A642" w14:textId="438054DB" w:rsidR="00B16362" w:rsidRPr="00083CAC" w:rsidRDefault="004E4405" w:rsidP="00083184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Frais accessoires à la charge du/des</w:t>
            </w:r>
          </w:p>
        </w:tc>
        <w:sdt>
          <w:sdtPr>
            <w:rPr>
              <w:b/>
              <w:lang w:val="fr-CH"/>
            </w:rPr>
            <w:alias w:val="Frais accessoires"/>
            <w:tag w:val="Frais accessoires"/>
            <w:id w:val="1907570376"/>
            <w:placeholder>
              <w:docPart w:val="DefaultPlaceholder_-1854013439"/>
            </w:placeholder>
            <w15:color w:val="DDDDDD"/>
            <w:dropDownList>
              <w:listItem w:displayText="Veuillez sélectionner l'élément correspondant" w:value="3"/>
              <w:listItem w:displayText="service social" w:value="2"/>
              <w:listItem w:displayText="personnes ayant une obligation d'entretien" w:value="1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14:paraId="5B3102BF" w14:textId="21D9C1DC" w:rsidR="00B16362" w:rsidRPr="00083CAC" w:rsidRDefault="002A0E83" w:rsidP="00083184">
                <w:pPr>
                  <w:spacing w:after="120"/>
                  <w:rPr>
                    <w:lang w:val="fr-CH"/>
                  </w:rPr>
                </w:pPr>
                <w:r>
                  <w:rPr>
                    <w:b/>
                    <w:lang w:val="fr-CH"/>
                  </w:rPr>
                  <w:t>Veuillez sélectionner l'élément correspondant</w:t>
                </w:r>
              </w:p>
            </w:tc>
          </w:sdtContent>
        </w:sdt>
      </w:tr>
      <w:tr w:rsidR="00D433B0" w:rsidRPr="009F5B37" w14:paraId="1FF6C16A" w14:textId="77777777" w:rsidTr="00D433B0">
        <w:trPr>
          <w:trHeight w:hRule="exact" w:val="57"/>
        </w:trPr>
        <w:tc>
          <w:tcPr>
            <w:tcW w:w="4989" w:type="dxa"/>
          </w:tcPr>
          <w:p w14:paraId="50C99E48" w14:textId="77777777" w:rsidR="00D433B0" w:rsidRPr="00083CAC" w:rsidRDefault="00D433B0" w:rsidP="00083184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  <w:shd w:val="clear" w:color="auto" w:fill="auto"/>
          </w:tcPr>
          <w:p w14:paraId="61CA10E3" w14:textId="77777777" w:rsidR="00D433B0" w:rsidRPr="00083CAC" w:rsidRDefault="00D433B0" w:rsidP="00083184">
            <w:pPr>
              <w:spacing w:after="120"/>
              <w:rPr>
                <w:lang w:val="fr-CH"/>
              </w:rPr>
            </w:pPr>
          </w:p>
        </w:tc>
      </w:tr>
      <w:tr w:rsidR="005C5C2F" w:rsidRPr="00083CAC" w14:paraId="3309E1A4" w14:textId="77777777" w:rsidTr="008C3DEB">
        <w:tc>
          <w:tcPr>
            <w:tcW w:w="4989" w:type="dxa"/>
          </w:tcPr>
          <w:p w14:paraId="3B5E99D4" w14:textId="1FCBF24B" w:rsidR="005C5C2F" w:rsidRPr="00083CAC" w:rsidRDefault="004F3649" w:rsidP="00083184">
            <w:pPr>
              <w:spacing w:after="120"/>
              <w:rPr>
                <w:lang w:val="fr-CH"/>
              </w:rPr>
            </w:pPr>
            <w:r w:rsidRPr="00083CAC">
              <w:rPr>
                <w:lang w:val="fr-CH"/>
              </w:rPr>
              <w:t>Prestation</w:t>
            </w:r>
            <w:r w:rsidR="004354C1" w:rsidRPr="00083CAC">
              <w:rPr>
                <w:lang w:val="fr-CH"/>
              </w:rPr>
              <w:t xml:space="preserve"> de type</w:t>
            </w:r>
            <w:r w:rsidRPr="00083CAC">
              <w:rPr>
                <w:lang w:val="fr-CH"/>
              </w:rPr>
              <w:t xml:space="preserve"> ambulatoire</w:t>
            </w:r>
          </w:p>
        </w:tc>
        <w:sdt>
          <w:sdtPr>
            <w:rPr>
              <w:b/>
              <w:lang w:val="fr-CH"/>
            </w:rPr>
            <w:alias w:val="Prestation de type ambulatoire"/>
            <w:tag w:val="Prestation de type ambulatoire"/>
            <w:id w:val="-906452336"/>
            <w:placeholder>
              <w:docPart w:val="95517B3369C040129014D47A88ADD147"/>
            </w:placeholder>
            <w:dropDownList>
              <w:listItem w:displayText="Veuillez sélectionner l'élément correspondant" w:value="Veuillez sélectionner l'élément correspondant"/>
              <w:listItem w:displayText="Suivi ambulatoire post-résidentiel" w:value="Suivi ambulatoire post-résidentiel"/>
              <w:listItem w:displayText="PPP: suivi socio-pédagogique dans le cadre du placement en cas d'interventions de crise" w:value="PPP: suivi socio-pédagogique dans le cadre du placement en cas d'interventions de crise"/>
              <w:listItem w:displayText="PPP: suivi socio-pédagogique dans le cadre du placement durant la semaine" w:value="PPP: suivi socio-pédagogique dans le cadre du placement durant la semaine"/>
              <w:listItem w:displayText="PPP: suivi socio-pédagogique dans le cadre du placement de longue durée" w:value="PPP: suivi socio-pédagogique dans le cadre du placement de longue durée"/>
              <w:listItem w:displayText="PPP: intervention visant à placer un enfant" w:value="PPP: intervention visant à placer un enfant"/>
              <w:listItem w:displayText="Structures de jour socio-pédagogiques (SSP)" w:value="Structures de jour socio-pédagogiques (SSP)"/>
              <w:listItem w:displayText="Accompagnement dans le cadre de l'exercice du droit de visite" w:value="Accompagnement dans le cadre de l'exercice du droit de visite"/>
              <w:listItem w:displayText="Passation de l'enfant dans le cadre de l'exercice du droit de visite" w:value="Passation de l'enfant dans le cadre de l'exercice du droit de visite"/>
              <w:listItem w:displayText="Encadrement familial socio-pédagogique (ESP)" w:value="Encadrement familial socio-pédagogique (ESP)"/>
              <w:listItem w:displayText="Suivi intensif dans la famille" w:value="Suivi intensif dans la famille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14:paraId="3740264B" w14:textId="462F6D6A" w:rsidR="005C5C2F" w:rsidRPr="00083CAC" w:rsidRDefault="001B2092" w:rsidP="00083184">
                <w:pPr>
                  <w:spacing w:after="120"/>
                  <w:rPr>
                    <w:lang w:val="fr-CH"/>
                  </w:rPr>
                </w:pPr>
                <w:r>
                  <w:rPr>
                    <w:b/>
                    <w:lang w:val="fr-CH"/>
                  </w:rPr>
                  <w:t>Veuillez sélectionner l'élément correspondant</w:t>
                </w:r>
              </w:p>
            </w:tc>
          </w:sdtContent>
        </w:sdt>
      </w:tr>
      <w:tr w:rsidR="005C5C2F" w:rsidRPr="00083CAC" w14:paraId="7FE213E9" w14:textId="77777777" w:rsidTr="00816203">
        <w:trPr>
          <w:trHeight w:hRule="exact" w:val="57"/>
        </w:trPr>
        <w:tc>
          <w:tcPr>
            <w:tcW w:w="4989" w:type="dxa"/>
          </w:tcPr>
          <w:p w14:paraId="642C6031" w14:textId="3320F2C5" w:rsidR="005C5C2F" w:rsidRPr="00083CAC" w:rsidRDefault="005C5C2F" w:rsidP="00083184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  <w:shd w:val="clear" w:color="auto" w:fill="auto"/>
          </w:tcPr>
          <w:p w14:paraId="157335C2" w14:textId="77777777" w:rsidR="005C5C2F" w:rsidRPr="00083CAC" w:rsidRDefault="005C5C2F" w:rsidP="00083184">
            <w:pPr>
              <w:spacing w:after="120"/>
              <w:rPr>
                <w:lang w:val="fr-CH"/>
              </w:rPr>
            </w:pPr>
          </w:p>
        </w:tc>
      </w:tr>
      <w:tr w:rsidR="00226676" w:rsidRPr="00226676" w14:paraId="3A5A9949" w14:textId="77777777" w:rsidTr="008C3DEB">
        <w:tc>
          <w:tcPr>
            <w:tcW w:w="4989" w:type="dxa"/>
          </w:tcPr>
          <w:p w14:paraId="7269AD40" w14:textId="1C9A7A0D" w:rsidR="005C5C2F" w:rsidRPr="00226676" w:rsidRDefault="001847F2" w:rsidP="00083184">
            <w:pPr>
              <w:spacing w:after="120"/>
              <w:rPr>
                <w:lang w:val="fr-CH"/>
              </w:rPr>
            </w:pPr>
            <w:r w:rsidRPr="00226676">
              <w:rPr>
                <w:lang w:val="fr-CH"/>
              </w:rPr>
              <w:t xml:space="preserve">Rétribution pour les prestations de type ambulatoire selon </w:t>
            </w:r>
            <w:r w:rsidR="00A822B3" w:rsidRPr="00226676">
              <w:rPr>
                <w:lang w:val="fr-CH"/>
              </w:rPr>
              <w:t>l’</w:t>
            </w:r>
            <w:r w:rsidRPr="00226676">
              <w:rPr>
                <w:lang w:val="fr-CH"/>
              </w:rPr>
              <w:t>OPEP</w:t>
            </w:r>
            <w:r w:rsidR="002C604B" w:rsidRPr="00226676">
              <w:rPr>
                <w:lang w:val="fr-CH"/>
              </w:rPr>
              <w:t xml:space="preserve"> (annexe 2)</w:t>
            </w:r>
          </w:p>
        </w:tc>
        <w:sdt>
          <w:sdtPr>
            <w:rPr>
              <w:b/>
              <w:lang w:val="fr-CH"/>
            </w:rPr>
            <w:alias w:val="Rétribution selon l'ordonnance"/>
            <w:tag w:val="Rétribution selon l'ordonnance"/>
            <w:id w:val="-1846001848"/>
            <w:placeholder>
              <w:docPart w:val="DefaultPlaceholder_-1854013439"/>
            </w:placeholder>
            <w:dropDownList>
              <w:listItem w:displayText="Veuillez sélectionner l'élément correspondant" w:value="Veuillez sélectionner l'élément correspondant"/>
              <w:listItem w:displayText="124 francs/visite (sans les frais de transport)" w:value="124 francs/visite (sans les frais de transport)"/>
              <w:listItem w:displayText="130 francs/heure" w:value="130 francs/heure"/>
              <w:listItem w:displayText="135 francs/jour" w:value="135 francs/jour"/>
              <w:listItem w:displayText="124 francs/durée de visite (sans les frais de transport)" w:value="124 francs/durée de visite (sans les frais de transport)"/>
              <w:listItem w:displayText="149 francs/heure" w:value="149 francs/heure"/>
              <w:listItem w:displayText="104 francs/jour" w:value="104 francs/jour"/>
              <w:listItem w:displayText="138 francs/jour" w:value="138 francs/jour"/>
              <w:listItem w:displayText="3112 francs par place attribuée" w:value="3112 francs par place attribuée"/>
            </w:dropDownList>
          </w:sdtPr>
          <w:sdtEndPr/>
          <w:sdtContent>
            <w:tc>
              <w:tcPr>
                <w:tcW w:w="4989" w:type="dxa"/>
                <w:shd w:val="clear" w:color="auto" w:fill="EFF0F1" w:themeFill="background2" w:themeFillTint="33"/>
              </w:tcPr>
              <w:p w14:paraId="5B287698" w14:textId="651FD4B1" w:rsidR="005C5C2F" w:rsidRPr="00226676" w:rsidRDefault="001847F2" w:rsidP="00083184">
                <w:pPr>
                  <w:spacing w:after="120"/>
                  <w:rPr>
                    <w:lang w:val="fr-CH"/>
                  </w:rPr>
                </w:pPr>
                <w:r w:rsidRPr="00226676">
                  <w:rPr>
                    <w:b/>
                    <w:lang w:val="fr-CH"/>
                  </w:rPr>
                  <w:t>Veuillez sélectionner l'élément correspondant</w:t>
                </w:r>
              </w:p>
            </w:tc>
          </w:sdtContent>
        </w:sdt>
      </w:tr>
      <w:tr w:rsidR="00226676" w:rsidRPr="00226676" w14:paraId="22CDFD55" w14:textId="77777777" w:rsidTr="0094118D">
        <w:trPr>
          <w:trHeight w:hRule="exact" w:val="57"/>
        </w:trPr>
        <w:tc>
          <w:tcPr>
            <w:tcW w:w="4989" w:type="dxa"/>
          </w:tcPr>
          <w:p w14:paraId="0E748C2B" w14:textId="77777777" w:rsidR="005C5C2F" w:rsidRPr="00226676" w:rsidRDefault="005C5C2F" w:rsidP="00083184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  <w:shd w:val="clear" w:color="auto" w:fill="auto"/>
          </w:tcPr>
          <w:p w14:paraId="28320A9D" w14:textId="77777777" w:rsidR="005C5C2F" w:rsidRPr="00226676" w:rsidRDefault="005C5C2F" w:rsidP="00083184">
            <w:pPr>
              <w:spacing w:after="120"/>
              <w:rPr>
                <w:lang w:val="fr-CH"/>
              </w:rPr>
            </w:pPr>
          </w:p>
        </w:tc>
      </w:tr>
      <w:tr w:rsidR="00226676" w:rsidRPr="008617DB" w:rsidDel="00157F23" w14:paraId="0172D10D" w14:textId="77777777" w:rsidTr="003E2516">
        <w:trPr>
          <w:trHeight w:hRule="exact" w:val="850"/>
        </w:trPr>
        <w:tc>
          <w:tcPr>
            <w:tcW w:w="4989" w:type="dxa"/>
          </w:tcPr>
          <w:p w14:paraId="6C3C35E7" w14:textId="6335A5AB" w:rsidR="000E61D1" w:rsidRPr="00226676" w:rsidRDefault="00272CD0" w:rsidP="00083184">
            <w:pPr>
              <w:spacing w:after="120"/>
              <w:rPr>
                <w:lang w:val="fr-CH"/>
              </w:rPr>
            </w:pPr>
            <w:r w:rsidRPr="00226676">
              <w:rPr>
                <w:lang w:val="fr-CH"/>
              </w:rPr>
              <w:t xml:space="preserve">Plafonnement </w:t>
            </w:r>
            <w:r w:rsidR="00307169" w:rsidRPr="00226676">
              <w:rPr>
                <w:lang w:val="fr-CH"/>
              </w:rPr>
              <w:t xml:space="preserve">des coûts </w:t>
            </w:r>
            <w:r w:rsidR="00272B03" w:rsidRPr="00226676">
              <w:rPr>
                <w:lang w:val="fr-CH"/>
              </w:rPr>
              <w:t xml:space="preserve">et étendue </w:t>
            </w:r>
            <w:r w:rsidRPr="00226676">
              <w:rPr>
                <w:lang w:val="fr-CH"/>
              </w:rPr>
              <w:t>de la prestation</w:t>
            </w:r>
            <w:r w:rsidR="003E2516" w:rsidRPr="00226676">
              <w:rPr>
                <w:lang w:val="fr-CH"/>
              </w:rPr>
              <w:t xml:space="preserve"> de type ambulatoire</w:t>
            </w:r>
            <w:r w:rsidR="009D44B2" w:rsidRPr="00226676">
              <w:rPr>
                <w:lang w:val="fr-CH"/>
              </w:rPr>
              <w:t xml:space="preserve"> </w:t>
            </w:r>
            <w:r w:rsidR="000E61D1" w:rsidRPr="00226676">
              <w:rPr>
                <w:lang w:val="fr-CH"/>
              </w:rPr>
              <w:t>(</w:t>
            </w:r>
            <w:r w:rsidR="003E2516" w:rsidRPr="00226676">
              <w:rPr>
                <w:lang w:val="fr-CH"/>
              </w:rPr>
              <w:t>si défini</w:t>
            </w:r>
            <w:r w:rsidR="000E61D1" w:rsidRPr="00226676">
              <w:rPr>
                <w:lang w:val="fr-CH"/>
              </w:rPr>
              <w:t>)</w:t>
            </w:r>
          </w:p>
          <w:p w14:paraId="1F005A03" w14:textId="77777777" w:rsidR="001E3F3A" w:rsidRPr="00226676" w:rsidDel="00157F23" w:rsidRDefault="001E3F3A" w:rsidP="000E61D1">
            <w:pPr>
              <w:jc w:val="center"/>
              <w:rPr>
                <w:lang w:val="fr-CH"/>
              </w:rPr>
            </w:pPr>
          </w:p>
        </w:tc>
        <w:tc>
          <w:tcPr>
            <w:tcW w:w="4989" w:type="dxa"/>
            <w:shd w:val="clear" w:color="auto" w:fill="EFF0F1" w:themeFill="background2" w:themeFillTint="33"/>
          </w:tcPr>
          <w:p w14:paraId="5CECBF46" w14:textId="27EED55F" w:rsidR="001E3F3A" w:rsidRPr="00226676" w:rsidDel="00157F23" w:rsidRDefault="001E3F3A" w:rsidP="00083184">
            <w:pPr>
              <w:spacing w:after="120"/>
              <w:rPr>
                <w:lang w:val="fr-CH"/>
              </w:rPr>
            </w:pPr>
          </w:p>
        </w:tc>
      </w:tr>
      <w:tr w:rsidR="00226676" w:rsidRPr="008617DB" w14:paraId="7168DAB4" w14:textId="77777777" w:rsidTr="0094118D">
        <w:trPr>
          <w:trHeight w:hRule="exact" w:val="57"/>
        </w:trPr>
        <w:tc>
          <w:tcPr>
            <w:tcW w:w="4989" w:type="dxa"/>
          </w:tcPr>
          <w:p w14:paraId="1241B7BD" w14:textId="77777777" w:rsidR="00C51AD8" w:rsidRPr="00226676" w:rsidRDefault="00C51AD8" w:rsidP="00083184">
            <w:pPr>
              <w:spacing w:after="120"/>
              <w:rPr>
                <w:lang w:val="fr-CH"/>
              </w:rPr>
            </w:pPr>
          </w:p>
        </w:tc>
        <w:tc>
          <w:tcPr>
            <w:tcW w:w="4989" w:type="dxa"/>
            <w:shd w:val="clear" w:color="auto" w:fill="auto"/>
          </w:tcPr>
          <w:p w14:paraId="7E32796A" w14:textId="77777777" w:rsidR="00C51AD8" w:rsidRPr="00226676" w:rsidRDefault="00C51AD8" w:rsidP="00083184">
            <w:pPr>
              <w:spacing w:after="120"/>
              <w:rPr>
                <w:lang w:val="fr-CH"/>
              </w:rPr>
            </w:pPr>
          </w:p>
        </w:tc>
      </w:tr>
      <w:tr w:rsidR="00226676" w:rsidRPr="00226676" w14:paraId="2E3A1104" w14:textId="77777777" w:rsidTr="00445641">
        <w:trPr>
          <w:trHeight w:hRule="exact" w:val="2973"/>
        </w:trPr>
        <w:tc>
          <w:tcPr>
            <w:tcW w:w="4989" w:type="dxa"/>
          </w:tcPr>
          <w:p w14:paraId="504B95A8" w14:textId="3C8174E0" w:rsidR="004A2188" w:rsidRPr="00226676" w:rsidRDefault="004A2188" w:rsidP="00445641">
            <w:pPr>
              <w:spacing w:after="120"/>
              <w:rPr>
                <w:lang w:val="fr-CH"/>
              </w:rPr>
            </w:pPr>
            <w:r w:rsidRPr="00226676">
              <w:rPr>
                <w:lang w:val="fr-CH"/>
              </w:rPr>
              <w:t>Approbation par l’OM</w:t>
            </w:r>
          </w:p>
          <w:sdt>
            <w:sdtPr>
              <w:rPr>
                <w:b/>
                <w:lang w:val="fr-CH"/>
              </w:rPr>
              <w:alias w:val="Veuillez sélectionner"/>
              <w:tag w:val="KESB Oberaargau, Städtli 26, Postfach 239, 3380 Wangen"/>
              <w:id w:val="24371973"/>
              <w:placeholder>
                <w:docPart w:val="C6153E9DB398404C9EB81E3DAB9FD267"/>
              </w:placeholder>
              <w15:color w:val="000000"/>
              <w:dropDownList>
                <w:listItem w:displayText="Veuillez sélectionner l'élément correspondant" w:value="Veuillez sélectionner l'élément correspondant"/>
                <w:listItem w:displayText="Demande approuvée" w:value="Demande approuvée"/>
                <w:listItem w:displayText="Demande rejetée" w:value="Demande rejetée"/>
              </w:dropDownList>
            </w:sdtPr>
            <w:sdtEndPr/>
            <w:sdtContent>
              <w:p w14:paraId="7EB9276B" w14:textId="3715EFD1" w:rsidR="004A2188" w:rsidRPr="00226676" w:rsidRDefault="00272B03" w:rsidP="00445641">
                <w:pPr>
                  <w:pStyle w:val="Brieftext"/>
                  <w:rPr>
                    <w:b/>
                    <w:lang w:val="fr-CH"/>
                  </w:rPr>
                </w:pPr>
                <w:r w:rsidRPr="00226676">
                  <w:rPr>
                    <w:b/>
                    <w:lang w:val="fr-CH"/>
                  </w:rPr>
                  <w:t>Veuillez sélectionner l'élément correspondant</w:t>
                </w:r>
              </w:p>
            </w:sdtContent>
          </w:sdt>
          <w:p w14:paraId="202A2876" w14:textId="77777777" w:rsidR="004A2188" w:rsidRPr="00226676" w:rsidRDefault="004A2188" w:rsidP="00445641">
            <w:pPr>
              <w:spacing w:after="120"/>
              <w:rPr>
                <w:lang w:val="fr-CH"/>
              </w:rPr>
            </w:pPr>
          </w:p>
          <w:p w14:paraId="0C5F02A0" w14:textId="54BC167E" w:rsidR="004A2188" w:rsidRPr="00226676" w:rsidRDefault="004A2188" w:rsidP="00445641">
            <w:pPr>
              <w:spacing w:after="120"/>
              <w:rPr>
                <w:lang w:val="fr-CH"/>
              </w:rPr>
            </w:pPr>
            <w:r w:rsidRPr="00226676">
              <w:rPr>
                <w:lang w:val="fr-CH"/>
              </w:rPr>
              <w:t>Dat</w:t>
            </w:r>
            <w:r w:rsidR="003E2006" w:rsidRPr="00226676">
              <w:rPr>
                <w:lang w:val="fr-CH"/>
              </w:rPr>
              <w:t>e</w:t>
            </w:r>
            <w:r w:rsidRPr="00226676">
              <w:rPr>
                <w:lang w:val="fr-CH"/>
              </w:rPr>
              <w:t xml:space="preserve"> </w:t>
            </w:r>
          </w:p>
          <w:p w14:paraId="33F459BD" w14:textId="2FC07E83" w:rsidR="004A2188" w:rsidRPr="00226676" w:rsidRDefault="003E2006" w:rsidP="003E2006">
            <w:pPr>
              <w:spacing w:after="120"/>
              <w:rPr>
                <w:vanish/>
                <w:lang w:val="fr-CH"/>
              </w:rPr>
            </w:pPr>
            <w:r w:rsidRPr="00226676">
              <w:rPr>
                <w:vanish/>
                <w:lang w:val="fr-CH"/>
              </w:rPr>
              <w:t>Timbre</w:t>
            </w:r>
          </w:p>
        </w:tc>
        <w:tc>
          <w:tcPr>
            <w:tcW w:w="4989" w:type="dxa"/>
            <w:shd w:val="clear" w:color="auto" w:fill="EFF0F1" w:themeFill="background2" w:themeFillTint="33"/>
          </w:tcPr>
          <w:p w14:paraId="4023888B" w14:textId="77777777" w:rsidR="004A2188" w:rsidRPr="00226676" w:rsidRDefault="004A2188" w:rsidP="00445641">
            <w:pPr>
              <w:spacing w:after="120"/>
              <w:rPr>
                <w:vanish/>
                <w:lang w:val="fr-CH"/>
              </w:rPr>
            </w:pPr>
          </w:p>
        </w:tc>
      </w:tr>
      <w:tr w:rsidR="00157F23" w:rsidRPr="009F5B37" w14:paraId="3D2E087B" w14:textId="77777777" w:rsidTr="001E3F3A">
        <w:trPr>
          <w:trHeight w:hRule="exact" w:val="2973"/>
          <w:hidden/>
        </w:trPr>
        <w:tc>
          <w:tcPr>
            <w:tcW w:w="4989" w:type="dxa"/>
          </w:tcPr>
          <w:p w14:paraId="4F51CA17" w14:textId="2E97B369" w:rsidR="000E61D1" w:rsidRPr="00083CAC" w:rsidRDefault="000E61D1" w:rsidP="00E854CF">
            <w:pPr>
              <w:spacing w:after="120"/>
              <w:rPr>
                <w:vanish/>
                <w:lang w:val="fr-CH"/>
              </w:rPr>
            </w:pPr>
          </w:p>
        </w:tc>
        <w:tc>
          <w:tcPr>
            <w:tcW w:w="4989" w:type="dxa"/>
            <w:shd w:val="clear" w:color="auto" w:fill="EFF0F1" w:themeFill="background2" w:themeFillTint="33"/>
          </w:tcPr>
          <w:p w14:paraId="0FC2BF35" w14:textId="148272FF" w:rsidR="000E61D1" w:rsidRPr="00083CAC" w:rsidRDefault="000E61D1" w:rsidP="00E854CF">
            <w:pPr>
              <w:spacing w:after="120"/>
              <w:rPr>
                <w:vanish/>
                <w:lang w:val="fr-CH"/>
              </w:rPr>
            </w:pPr>
          </w:p>
        </w:tc>
      </w:tr>
    </w:tbl>
    <w:p w14:paraId="4B5B31BA" w14:textId="7D011F44" w:rsidR="00157F23" w:rsidRPr="00083CAC" w:rsidRDefault="00157F23" w:rsidP="00566BBC">
      <w:pPr>
        <w:spacing w:after="120"/>
        <w:rPr>
          <w:lang w:val="fr-CH"/>
        </w:rPr>
      </w:pPr>
    </w:p>
    <w:p w14:paraId="2F197CF9" w14:textId="77777777" w:rsidR="00157F23" w:rsidRPr="00083CAC" w:rsidRDefault="00157F23" w:rsidP="00566BBC">
      <w:pPr>
        <w:spacing w:after="120"/>
        <w:rPr>
          <w:lang w:val="fr-CH"/>
        </w:rPr>
      </w:pPr>
    </w:p>
    <w:sectPr w:rsidR="00157F23" w:rsidRPr="00083CAC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9B01" w14:textId="77777777" w:rsidR="00785883" w:rsidRDefault="00785883" w:rsidP="00F91D37">
      <w:pPr>
        <w:spacing w:line="240" w:lineRule="auto"/>
      </w:pPr>
      <w:r>
        <w:separator/>
      </w:r>
    </w:p>
  </w:endnote>
  <w:endnote w:type="continuationSeparator" w:id="0">
    <w:p w14:paraId="43FA05F0" w14:textId="77777777" w:rsidR="00785883" w:rsidRDefault="0078588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1A51" w14:textId="3FA01652" w:rsidR="00F15970" w:rsidRPr="00025B57" w:rsidRDefault="00F15970" w:rsidP="00F1597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  <w:rPr>
        <w:lang w:val="fr-CH"/>
      </w:rPr>
    </w:pPr>
    <w:r w:rsidRPr="00025B57">
      <w:rPr>
        <w:lang w:val="fr-CH"/>
      </w:rPr>
      <w:t>Demande de garantie de prise en charge des co</w:t>
    </w:r>
    <w:r>
      <w:rPr>
        <w:lang w:val="fr-CH"/>
      </w:rPr>
      <w:t>ûts</w:t>
    </w:r>
    <w:r w:rsidR="00BF30C6">
      <w:rPr>
        <w:lang w:val="fr-CH"/>
      </w:rPr>
      <w:t>: placement résidentiel et/ou</w:t>
    </w:r>
    <w:r>
      <w:rPr>
        <w:lang w:val="fr-CH"/>
      </w:rPr>
      <w:t xml:space="preserve"> prestation ambulatoire</w:t>
    </w:r>
  </w:p>
  <w:p w14:paraId="29C5E233" w14:textId="77777777" w:rsidR="000D5495" w:rsidRPr="00F15970" w:rsidRDefault="000D5495" w:rsidP="00713CAC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DB85" w14:textId="77777777" w:rsidR="000D5495" w:rsidRDefault="000D5495" w:rsidP="000D5495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</w:pPr>
  </w:p>
  <w:p w14:paraId="6AA8A6D0" w14:textId="77A42F0C" w:rsidR="00797FDE" w:rsidRPr="00025B57" w:rsidRDefault="00025B57" w:rsidP="002D414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  <w:rPr>
        <w:lang w:val="fr-CH"/>
      </w:rPr>
    </w:pPr>
    <w:r w:rsidRPr="00025B57">
      <w:rPr>
        <w:lang w:val="fr-CH"/>
      </w:rPr>
      <w:t>Demande de garantie de prise en charge des co</w:t>
    </w:r>
    <w:r>
      <w:rPr>
        <w:lang w:val="fr-CH"/>
      </w:rPr>
      <w:t>ûts</w:t>
    </w:r>
    <w:r w:rsidR="00881C4E">
      <w:rPr>
        <w:lang w:val="fr-CH"/>
      </w:rPr>
      <w:t>: placement résidentiel et/ou</w:t>
    </w:r>
    <w:r>
      <w:rPr>
        <w:lang w:val="fr-CH"/>
      </w:rPr>
      <w:t xml:space="preserve"> prestation ambulatoire</w:t>
    </w:r>
  </w:p>
  <w:p w14:paraId="125F1467" w14:textId="77777777" w:rsidR="00333DD7" w:rsidRPr="00025B57" w:rsidRDefault="00333DD7" w:rsidP="002D4140">
    <w:pPr>
      <w:pStyle w:val="Fuzeile"/>
      <w:tabs>
        <w:tab w:val="clear" w:pos="2552"/>
        <w:tab w:val="clear" w:pos="5103"/>
        <w:tab w:val="clear" w:pos="7655"/>
        <w:tab w:val="clear" w:pos="9979"/>
        <w:tab w:val="left" w:pos="2088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A851" w14:textId="77777777" w:rsidR="00785883" w:rsidRDefault="00785883" w:rsidP="00F91D37">
      <w:pPr>
        <w:spacing w:line="240" w:lineRule="auto"/>
      </w:pPr>
    </w:p>
    <w:p w14:paraId="7B862A20" w14:textId="77777777" w:rsidR="00785883" w:rsidRDefault="00785883" w:rsidP="00F91D37">
      <w:pPr>
        <w:spacing w:line="240" w:lineRule="auto"/>
      </w:pPr>
    </w:p>
  </w:footnote>
  <w:footnote w:type="continuationSeparator" w:id="0">
    <w:p w14:paraId="7504456A" w14:textId="77777777" w:rsidR="00785883" w:rsidRDefault="00785883" w:rsidP="00F91D37">
      <w:pPr>
        <w:spacing w:line="240" w:lineRule="auto"/>
      </w:pPr>
      <w:r>
        <w:continuationSeparator/>
      </w:r>
    </w:p>
  </w:footnote>
  <w:footnote w:id="1">
    <w:p w14:paraId="14F542D4" w14:textId="03CF5C3D" w:rsidR="002C604B" w:rsidRPr="00226676" w:rsidRDefault="002C604B">
      <w:pPr>
        <w:pStyle w:val="Funotentext"/>
        <w:rPr>
          <w:lang w:val="fr-CH"/>
        </w:rPr>
      </w:pPr>
      <w:r w:rsidRPr="00226676">
        <w:rPr>
          <w:rStyle w:val="Funotenzeichen"/>
        </w:rPr>
        <w:footnoteRef/>
      </w:r>
      <w:r w:rsidRPr="00226676">
        <w:rPr>
          <w:lang w:val="fr-CH"/>
        </w:rPr>
        <w:t xml:space="preserve"> </w:t>
      </w:r>
      <w:r w:rsidR="00CD0C19" w:rsidRPr="00226676">
        <w:rPr>
          <w:sz w:val="16"/>
          <w:lang w:val="fr-CH"/>
        </w:rPr>
        <w:t>Dans l</w:t>
      </w:r>
      <w:r w:rsidR="002D3F37" w:rsidRPr="00226676">
        <w:rPr>
          <w:sz w:val="16"/>
          <w:lang w:val="fr-CH"/>
        </w:rPr>
        <w:t xml:space="preserve">e </w:t>
      </w:r>
      <w:r w:rsidR="00CD0C19" w:rsidRPr="00226676">
        <w:rPr>
          <w:sz w:val="16"/>
          <w:lang w:val="fr-CH"/>
        </w:rPr>
        <w:t xml:space="preserve">cas </w:t>
      </w:r>
      <w:r w:rsidR="002D3F37" w:rsidRPr="00226676">
        <w:rPr>
          <w:sz w:val="16"/>
          <w:lang w:val="fr-CH"/>
        </w:rPr>
        <w:t>des prestations décidées d’un commun accord</w:t>
      </w:r>
      <w:r w:rsidR="00CD0C19" w:rsidRPr="00226676">
        <w:rPr>
          <w:sz w:val="16"/>
          <w:lang w:val="fr-CH"/>
        </w:rPr>
        <w:t xml:space="preserve">, les services sociaux </w:t>
      </w:r>
      <w:r w:rsidR="002D3F37" w:rsidRPr="00226676">
        <w:rPr>
          <w:sz w:val="16"/>
          <w:lang w:val="fr-CH"/>
        </w:rPr>
        <w:t xml:space="preserve">doivent en outre </w:t>
      </w:r>
      <w:r w:rsidR="00226676" w:rsidRPr="00226676">
        <w:rPr>
          <w:sz w:val="16"/>
          <w:lang w:val="fr-CH"/>
        </w:rPr>
        <w:t xml:space="preserve">remplir le document sur la motivation du </w:t>
      </w:r>
      <w:r w:rsidR="002D3F37" w:rsidRPr="00226676">
        <w:rPr>
          <w:sz w:val="16"/>
          <w:lang w:val="fr-CH"/>
        </w:rPr>
        <w:t xml:space="preserve">recours à une prestation conformément à l’exception prévue par l’article </w:t>
      </w:r>
      <w:r w:rsidRPr="00226676">
        <w:rPr>
          <w:sz w:val="16"/>
          <w:lang w:val="fr-CH"/>
        </w:rPr>
        <w:t xml:space="preserve">24 </w:t>
      </w:r>
      <w:r w:rsidR="002D3F37" w:rsidRPr="00226676">
        <w:rPr>
          <w:sz w:val="16"/>
          <w:lang w:val="fr-CH"/>
        </w:rPr>
        <w:t>LPEP</w:t>
      </w:r>
      <w:r w:rsidRPr="00226676">
        <w:rPr>
          <w:sz w:val="16"/>
          <w:lang w:val="fr-CH"/>
        </w:rPr>
        <w:t xml:space="preserve">. </w:t>
      </w:r>
      <w:r w:rsidR="002D3F37" w:rsidRPr="00226676">
        <w:rPr>
          <w:sz w:val="16"/>
          <w:lang w:val="fr-CH"/>
        </w:rPr>
        <w:t>Vous trouverez le document sur le site Internet de l’OM</w:t>
      </w:r>
      <w:r w:rsidRPr="00226676">
        <w:rPr>
          <w:sz w:val="16"/>
          <w:lang w:val="fr-CH"/>
        </w:rPr>
        <w:t xml:space="preserve">. </w:t>
      </w:r>
      <w:r w:rsidR="00272B03" w:rsidRPr="00226676">
        <w:rPr>
          <w:sz w:val="16"/>
          <w:lang w:val="fr-CH"/>
        </w:rPr>
        <w:t xml:space="preserve">S’il s’agit de faire valoir une telle </w:t>
      </w:r>
      <w:r w:rsidR="002D3F37" w:rsidRPr="00226676">
        <w:rPr>
          <w:sz w:val="16"/>
          <w:lang w:val="fr-CH"/>
        </w:rPr>
        <w:t>exception, il n’est pas nécessaire de remplir la partie nommée</w:t>
      </w:r>
      <w:proofErr w:type="gramStart"/>
      <w:r w:rsidR="002D3F37" w:rsidRPr="00226676">
        <w:rPr>
          <w:sz w:val="16"/>
          <w:lang w:val="fr-CH"/>
        </w:rPr>
        <w:t xml:space="preserve"> «Prestations</w:t>
      </w:r>
      <w:proofErr w:type="gramEnd"/>
      <w:r w:rsidR="002D3F37" w:rsidRPr="00226676">
        <w:rPr>
          <w:sz w:val="16"/>
          <w:lang w:val="fr-CH"/>
        </w:rPr>
        <w:t xml:space="preserve"> selon le catalogue cantonal des prestations de l’Office des mineurs</w:t>
      </w:r>
      <w:r w:rsidR="00272B03" w:rsidRPr="00226676">
        <w:rPr>
          <w:sz w:val="16"/>
          <w:lang w:val="fr-CH"/>
        </w:rPr>
        <w:t>»</w:t>
      </w:r>
      <w:r w:rsidR="002D3F37" w:rsidRPr="00226676">
        <w:rPr>
          <w:sz w:val="16"/>
          <w:lang w:val="fr-CH"/>
        </w:rPr>
        <w:t xml:space="preserve"> (dernière partie du document)</w:t>
      </w:r>
      <w:r w:rsidRPr="00226676">
        <w:rPr>
          <w:sz w:val="16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14:paraId="5A868906" w14:textId="77777777" w:rsidTr="00840B34">
      <w:tc>
        <w:tcPr>
          <w:tcW w:w="5100" w:type="dxa"/>
        </w:tcPr>
        <w:p w14:paraId="2CF7E3E6" w14:textId="77777777"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14:paraId="3CEEB3F0" w14:textId="77777777"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14:paraId="2C79DFAC" w14:textId="377B9D24"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8617DB">
            <w:rPr>
              <w:lang w:val="de-DE"/>
            </w:rPr>
            <w:t>Demande de garantie de prise en charge des coûts dans le cadre d’un placement résidentiel et/ou d’une prestation ambulatoire selon la LPEP</w:t>
          </w:r>
          <w:r>
            <w:rPr>
              <w:lang w:val="de-DE"/>
            </w:rPr>
            <w:fldChar w:fldCharType="end"/>
          </w:r>
        </w:p>
      </w:tc>
    </w:tr>
  </w:tbl>
  <w:p w14:paraId="76438637" w14:textId="77777777"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768538F0" wp14:editId="6FE6377C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3477" w14:textId="77777777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7709D7D0" wp14:editId="4FA9466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301060"/>
    <w:multiLevelType w:val="hybridMultilevel"/>
    <w:tmpl w:val="AF0A9B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6E7513B"/>
    <w:multiLevelType w:val="hybridMultilevel"/>
    <w:tmpl w:val="CC686FA0"/>
    <w:lvl w:ilvl="0" w:tplc="2BE209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5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210916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CONF_12-2020|multitrans.apps.be.ch\TextBase TMs\Canton de Berne\Conf_2020-09|multitrans.apps.be.ch\TextBase TMs\Canton de Berne\CONF_2021-04|multitrans.apps.be.ch\TextBase TMs\Canton de Berne\Dubious_Aliens|multitrans.apps.be.ch\TextBase TMs\Canton de Berne\TEST|multitrans.apps.be.ch\TextBase TMs\CHA\CHA_valide|multitrans.apps.be.ch\TextBase TMs\DEEE\DEEE_valide|multitrans.apps.be.ch\TextBase TMs\DIJ\DIJ_interne|multitrans.apps.be.ch\TextBase TMs\DIJ\DIJ_temporaire|multitrans.apps.be.ch\TextBase TMs\DIJ\DIJ_valide|multitrans.apps.be.ch\TextBase TMs\DSE\DSE_valid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INS\INS_valide|multitrans.apps.be.ch\TextBase TMs\JCE\JCE_interne|multitrans.apps.be.ch\TextBase TMs\JCE\JCE_Temporaire|multitrans.apps.be.ch\TextBase TMs\JCE\JCE_valide|multitrans.apps.be.ch\TextBase TMs\JCE\kontenrahmen-v5|multitrans.apps.be.ch\TextBase TMs\JCE\plancomptable|multitrans.apps.be.ch\TextBase TMs\Police\Police_valide|multitrans.apps.be.ch\TextBase TMs\Police 2.0\Police20_valide|multitrans.apps.be.ch\TextBase TMs\POM\POM_valide|multitrans.apps.be.ch\TextBase TMs\Processus cantonaux\Processus cantonaux 2017|multitrans.apps.be.ch\TextBase TMs\Processus cantonaux\Processus cantonaux 2018|multitrans.apps.be.ch\TextBase TMs\Processus cantonaux\Processus cantonaux 2019|multitrans.apps.be.ch\TextBase TMs\Processus cantonaux\Processus cantonaux 2020|multitrans.apps.be.ch\TextBase TMs\Processus cantonaux\Processus cantonaux 2021|multitrans.apps.be.ch\TextBase TMs\SAP\SAP_valide|multitrans.apps.be.ch\TextBase TMs\TTE\TTE_pour AGI|multitrans.apps.be.ch\TextBase TMs\TTE\TTE_valide"/>
    <w:docVar w:name="TextBaseURL" w:val="empty"/>
    <w:docVar w:name="UILng" w:val="fr"/>
  </w:docVars>
  <w:rsids>
    <w:rsidRoot w:val="00050FA8"/>
    <w:rsid w:val="00002978"/>
    <w:rsid w:val="0001010F"/>
    <w:rsid w:val="000116E1"/>
    <w:rsid w:val="000118C1"/>
    <w:rsid w:val="00015D48"/>
    <w:rsid w:val="0002147A"/>
    <w:rsid w:val="00022547"/>
    <w:rsid w:val="000258FF"/>
    <w:rsid w:val="00025B57"/>
    <w:rsid w:val="000266B7"/>
    <w:rsid w:val="0002739A"/>
    <w:rsid w:val="00032B92"/>
    <w:rsid w:val="0003414E"/>
    <w:rsid w:val="000409C8"/>
    <w:rsid w:val="00041700"/>
    <w:rsid w:val="00043B19"/>
    <w:rsid w:val="0004410F"/>
    <w:rsid w:val="00045DA0"/>
    <w:rsid w:val="0004775B"/>
    <w:rsid w:val="00047F28"/>
    <w:rsid w:val="000500AB"/>
    <w:rsid w:val="00050DED"/>
    <w:rsid w:val="00050FA8"/>
    <w:rsid w:val="000529A7"/>
    <w:rsid w:val="00054BDC"/>
    <w:rsid w:val="00060942"/>
    <w:rsid w:val="000610F6"/>
    <w:rsid w:val="00061EC1"/>
    <w:rsid w:val="00061F5D"/>
    <w:rsid w:val="00063BC2"/>
    <w:rsid w:val="000653A5"/>
    <w:rsid w:val="000701F1"/>
    <w:rsid w:val="0007095A"/>
    <w:rsid w:val="00071780"/>
    <w:rsid w:val="000822A6"/>
    <w:rsid w:val="000823C7"/>
    <w:rsid w:val="00083CAC"/>
    <w:rsid w:val="00084759"/>
    <w:rsid w:val="00093177"/>
    <w:rsid w:val="00095CB1"/>
    <w:rsid w:val="0009664E"/>
    <w:rsid w:val="00096E8E"/>
    <w:rsid w:val="00097476"/>
    <w:rsid w:val="000A093D"/>
    <w:rsid w:val="000A1884"/>
    <w:rsid w:val="000A3B72"/>
    <w:rsid w:val="000A42E5"/>
    <w:rsid w:val="000B0159"/>
    <w:rsid w:val="000B1ADE"/>
    <w:rsid w:val="000B2FF5"/>
    <w:rsid w:val="000B302C"/>
    <w:rsid w:val="000B595D"/>
    <w:rsid w:val="000B64EC"/>
    <w:rsid w:val="000C31B5"/>
    <w:rsid w:val="000C49C1"/>
    <w:rsid w:val="000C5AA0"/>
    <w:rsid w:val="000C65D2"/>
    <w:rsid w:val="000D06EA"/>
    <w:rsid w:val="000D1743"/>
    <w:rsid w:val="000D2209"/>
    <w:rsid w:val="000D2B21"/>
    <w:rsid w:val="000D5495"/>
    <w:rsid w:val="000D7F08"/>
    <w:rsid w:val="000E0CEF"/>
    <w:rsid w:val="000E174A"/>
    <w:rsid w:val="000E61D1"/>
    <w:rsid w:val="000E756F"/>
    <w:rsid w:val="000E7795"/>
    <w:rsid w:val="000F037E"/>
    <w:rsid w:val="000F4249"/>
    <w:rsid w:val="000F4480"/>
    <w:rsid w:val="000F576F"/>
    <w:rsid w:val="000F78CE"/>
    <w:rsid w:val="0010021F"/>
    <w:rsid w:val="00100E5C"/>
    <w:rsid w:val="00102345"/>
    <w:rsid w:val="00105394"/>
    <w:rsid w:val="00105C3D"/>
    <w:rsid w:val="00106688"/>
    <w:rsid w:val="001069C5"/>
    <w:rsid w:val="00106DB8"/>
    <w:rsid w:val="00107F09"/>
    <w:rsid w:val="001107D1"/>
    <w:rsid w:val="00110F2B"/>
    <w:rsid w:val="00112766"/>
    <w:rsid w:val="001134C7"/>
    <w:rsid w:val="00113CB8"/>
    <w:rsid w:val="0011601D"/>
    <w:rsid w:val="00116ADA"/>
    <w:rsid w:val="00117EF7"/>
    <w:rsid w:val="0012151C"/>
    <w:rsid w:val="0012168B"/>
    <w:rsid w:val="001234B9"/>
    <w:rsid w:val="0012383B"/>
    <w:rsid w:val="00124B68"/>
    <w:rsid w:val="00124F23"/>
    <w:rsid w:val="001273A1"/>
    <w:rsid w:val="00127A77"/>
    <w:rsid w:val="00130557"/>
    <w:rsid w:val="001307C8"/>
    <w:rsid w:val="00134353"/>
    <w:rsid w:val="001346E7"/>
    <w:rsid w:val="001375AB"/>
    <w:rsid w:val="00140075"/>
    <w:rsid w:val="00140272"/>
    <w:rsid w:val="001407C6"/>
    <w:rsid w:val="00144122"/>
    <w:rsid w:val="001471AF"/>
    <w:rsid w:val="00154677"/>
    <w:rsid w:val="001563EF"/>
    <w:rsid w:val="001570DB"/>
    <w:rsid w:val="00157F23"/>
    <w:rsid w:val="0016119E"/>
    <w:rsid w:val="001617BB"/>
    <w:rsid w:val="00166023"/>
    <w:rsid w:val="00167916"/>
    <w:rsid w:val="0017672D"/>
    <w:rsid w:val="00177C9A"/>
    <w:rsid w:val="001847F2"/>
    <w:rsid w:val="00186231"/>
    <w:rsid w:val="0019043C"/>
    <w:rsid w:val="00190A82"/>
    <w:rsid w:val="00190C67"/>
    <w:rsid w:val="00190F94"/>
    <w:rsid w:val="00196ABC"/>
    <w:rsid w:val="00196B03"/>
    <w:rsid w:val="00196C0B"/>
    <w:rsid w:val="001A0029"/>
    <w:rsid w:val="001A666F"/>
    <w:rsid w:val="001B166D"/>
    <w:rsid w:val="001B1F85"/>
    <w:rsid w:val="001B2092"/>
    <w:rsid w:val="001B4DBF"/>
    <w:rsid w:val="001B5E85"/>
    <w:rsid w:val="001C4D4E"/>
    <w:rsid w:val="001D546C"/>
    <w:rsid w:val="001D7090"/>
    <w:rsid w:val="001E2720"/>
    <w:rsid w:val="001E3F3A"/>
    <w:rsid w:val="001E3FF4"/>
    <w:rsid w:val="001F2AA2"/>
    <w:rsid w:val="001F4671"/>
    <w:rsid w:val="001F4A7E"/>
    <w:rsid w:val="001F4B8C"/>
    <w:rsid w:val="001F5DB0"/>
    <w:rsid w:val="001F73FB"/>
    <w:rsid w:val="002008D7"/>
    <w:rsid w:val="00200AE6"/>
    <w:rsid w:val="002017D8"/>
    <w:rsid w:val="00203AF7"/>
    <w:rsid w:val="00210CCC"/>
    <w:rsid w:val="002141FD"/>
    <w:rsid w:val="002214E4"/>
    <w:rsid w:val="00224C53"/>
    <w:rsid w:val="00224C9B"/>
    <w:rsid w:val="00225571"/>
    <w:rsid w:val="002264B8"/>
    <w:rsid w:val="00226676"/>
    <w:rsid w:val="0022685B"/>
    <w:rsid w:val="0023205B"/>
    <w:rsid w:val="0023406A"/>
    <w:rsid w:val="00236C8A"/>
    <w:rsid w:val="0024324C"/>
    <w:rsid w:val="00243EED"/>
    <w:rsid w:val="00244323"/>
    <w:rsid w:val="00246EC6"/>
    <w:rsid w:val="0025644A"/>
    <w:rsid w:val="00256896"/>
    <w:rsid w:val="00256B91"/>
    <w:rsid w:val="00256F55"/>
    <w:rsid w:val="0026055A"/>
    <w:rsid w:val="00263AD4"/>
    <w:rsid w:val="00266772"/>
    <w:rsid w:val="00267F71"/>
    <w:rsid w:val="002712AE"/>
    <w:rsid w:val="00272B03"/>
    <w:rsid w:val="00272CD0"/>
    <w:rsid w:val="002770BA"/>
    <w:rsid w:val="00290E37"/>
    <w:rsid w:val="0029375B"/>
    <w:rsid w:val="002945F1"/>
    <w:rsid w:val="0029526A"/>
    <w:rsid w:val="00295DEC"/>
    <w:rsid w:val="002A0E83"/>
    <w:rsid w:val="002A3098"/>
    <w:rsid w:val="002A638C"/>
    <w:rsid w:val="002A7E76"/>
    <w:rsid w:val="002B700B"/>
    <w:rsid w:val="002B7719"/>
    <w:rsid w:val="002C2DC3"/>
    <w:rsid w:val="002C4AA4"/>
    <w:rsid w:val="002C604B"/>
    <w:rsid w:val="002C6EF1"/>
    <w:rsid w:val="002D25EA"/>
    <w:rsid w:val="002D272F"/>
    <w:rsid w:val="002D3461"/>
    <w:rsid w:val="002D3712"/>
    <w:rsid w:val="002D38AE"/>
    <w:rsid w:val="002D3CF3"/>
    <w:rsid w:val="002D3F37"/>
    <w:rsid w:val="002D4140"/>
    <w:rsid w:val="002D45F3"/>
    <w:rsid w:val="002D5CF7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07169"/>
    <w:rsid w:val="0031139B"/>
    <w:rsid w:val="00311F62"/>
    <w:rsid w:val="003127DA"/>
    <w:rsid w:val="003210FB"/>
    <w:rsid w:val="0032330D"/>
    <w:rsid w:val="00325AC5"/>
    <w:rsid w:val="00333A1B"/>
    <w:rsid w:val="00333DD7"/>
    <w:rsid w:val="00334BFC"/>
    <w:rsid w:val="00335339"/>
    <w:rsid w:val="00335430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281C"/>
    <w:rsid w:val="0037425C"/>
    <w:rsid w:val="003757E4"/>
    <w:rsid w:val="00375834"/>
    <w:rsid w:val="00375D0E"/>
    <w:rsid w:val="003771E2"/>
    <w:rsid w:val="00380D67"/>
    <w:rsid w:val="0039090B"/>
    <w:rsid w:val="003918F6"/>
    <w:rsid w:val="00396082"/>
    <w:rsid w:val="0039616D"/>
    <w:rsid w:val="00396A4E"/>
    <w:rsid w:val="003A396E"/>
    <w:rsid w:val="003B02F8"/>
    <w:rsid w:val="003B255B"/>
    <w:rsid w:val="003B2CBD"/>
    <w:rsid w:val="003B4BF5"/>
    <w:rsid w:val="003B4CAC"/>
    <w:rsid w:val="003B69AD"/>
    <w:rsid w:val="003C4D36"/>
    <w:rsid w:val="003D0FAA"/>
    <w:rsid w:val="003D1066"/>
    <w:rsid w:val="003D3201"/>
    <w:rsid w:val="003D4FCF"/>
    <w:rsid w:val="003E0D7F"/>
    <w:rsid w:val="003E18F8"/>
    <w:rsid w:val="003E2006"/>
    <w:rsid w:val="003E2516"/>
    <w:rsid w:val="003E7F3A"/>
    <w:rsid w:val="003F1A56"/>
    <w:rsid w:val="003F70F2"/>
    <w:rsid w:val="003F711B"/>
    <w:rsid w:val="004007B2"/>
    <w:rsid w:val="0040593D"/>
    <w:rsid w:val="00410AF1"/>
    <w:rsid w:val="004151A9"/>
    <w:rsid w:val="004165DE"/>
    <w:rsid w:val="004212A5"/>
    <w:rsid w:val="00421DB9"/>
    <w:rsid w:val="00427E73"/>
    <w:rsid w:val="004354C1"/>
    <w:rsid w:val="004378C7"/>
    <w:rsid w:val="0044096D"/>
    <w:rsid w:val="004519B6"/>
    <w:rsid w:val="00452D49"/>
    <w:rsid w:val="00452E96"/>
    <w:rsid w:val="0045758A"/>
    <w:rsid w:val="004607F4"/>
    <w:rsid w:val="004624CA"/>
    <w:rsid w:val="00466C56"/>
    <w:rsid w:val="00466CA6"/>
    <w:rsid w:val="00470BD2"/>
    <w:rsid w:val="004714DD"/>
    <w:rsid w:val="00480562"/>
    <w:rsid w:val="00481775"/>
    <w:rsid w:val="00482FCC"/>
    <w:rsid w:val="00484FC6"/>
    <w:rsid w:val="00486140"/>
    <w:rsid w:val="00486DBB"/>
    <w:rsid w:val="00491992"/>
    <w:rsid w:val="0049364E"/>
    <w:rsid w:val="00494FD7"/>
    <w:rsid w:val="0049577D"/>
    <w:rsid w:val="0049617D"/>
    <w:rsid w:val="00497919"/>
    <w:rsid w:val="004A039B"/>
    <w:rsid w:val="004A0479"/>
    <w:rsid w:val="004A2188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D6DE8"/>
    <w:rsid w:val="004E0A27"/>
    <w:rsid w:val="004E10B8"/>
    <w:rsid w:val="004E222C"/>
    <w:rsid w:val="004E2BF5"/>
    <w:rsid w:val="004E4405"/>
    <w:rsid w:val="004E5C94"/>
    <w:rsid w:val="004F1BCC"/>
    <w:rsid w:val="004F3649"/>
    <w:rsid w:val="004F7D21"/>
    <w:rsid w:val="00500294"/>
    <w:rsid w:val="00501AEF"/>
    <w:rsid w:val="00503739"/>
    <w:rsid w:val="00503C04"/>
    <w:rsid w:val="00513F66"/>
    <w:rsid w:val="005161DB"/>
    <w:rsid w:val="0051679B"/>
    <w:rsid w:val="00516C61"/>
    <w:rsid w:val="00526C93"/>
    <w:rsid w:val="00530B4B"/>
    <w:rsid w:val="00531445"/>
    <w:rsid w:val="0053220E"/>
    <w:rsid w:val="00532631"/>
    <w:rsid w:val="00535EA2"/>
    <w:rsid w:val="00536A91"/>
    <w:rsid w:val="00537410"/>
    <w:rsid w:val="00537C85"/>
    <w:rsid w:val="00540A95"/>
    <w:rsid w:val="00542503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66BBC"/>
    <w:rsid w:val="00574AAC"/>
    <w:rsid w:val="005818BC"/>
    <w:rsid w:val="00581FD9"/>
    <w:rsid w:val="00587481"/>
    <w:rsid w:val="00591832"/>
    <w:rsid w:val="00592632"/>
    <w:rsid w:val="00592841"/>
    <w:rsid w:val="005943C6"/>
    <w:rsid w:val="00594DF0"/>
    <w:rsid w:val="00596EEB"/>
    <w:rsid w:val="00597339"/>
    <w:rsid w:val="005A2033"/>
    <w:rsid w:val="005A4053"/>
    <w:rsid w:val="005A7EB9"/>
    <w:rsid w:val="005B4DEC"/>
    <w:rsid w:val="005B5CD0"/>
    <w:rsid w:val="005B6FD0"/>
    <w:rsid w:val="005C34B8"/>
    <w:rsid w:val="005C5C2F"/>
    <w:rsid w:val="005C6148"/>
    <w:rsid w:val="005C6ECF"/>
    <w:rsid w:val="005D05F7"/>
    <w:rsid w:val="005D161E"/>
    <w:rsid w:val="005D4FBB"/>
    <w:rsid w:val="005D682F"/>
    <w:rsid w:val="005E1BC8"/>
    <w:rsid w:val="005E3592"/>
    <w:rsid w:val="005E46D2"/>
    <w:rsid w:val="005E74A9"/>
    <w:rsid w:val="005F60CA"/>
    <w:rsid w:val="005F6126"/>
    <w:rsid w:val="005F64F0"/>
    <w:rsid w:val="00602616"/>
    <w:rsid w:val="006044D5"/>
    <w:rsid w:val="006051C4"/>
    <w:rsid w:val="0060750F"/>
    <w:rsid w:val="00614396"/>
    <w:rsid w:val="0061612A"/>
    <w:rsid w:val="006166B8"/>
    <w:rsid w:val="00616955"/>
    <w:rsid w:val="00617101"/>
    <w:rsid w:val="006201A2"/>
    <w:rsid w:val="00621CAF"/>
    <w:rsid w:val="00622FDC"/>
    <w:rsid w:val="00625020"/>
    <w:rsid w:val="00627A6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4D5D"/>
    <w:rsid w:val="00666A91"/>
    <w:rsid w:val="006704EE"/>
    <w:rsid w:val="00673F68"/>
    <w:rsid w:val="00674308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E35"/>
    <w:rsid w:val="006E0F4E"/>
    <w:rsid w:val="006E354E"/>
    <w:rsid w:val="006E6B42"/>
    <w:rsid w:val="006E713C"/>
    <w:rsid w:val="006F0345"/>
    <w:rsid w:val="006F0469"/>
    <w:rsid w:val="006F60D1"/>
    <w:rsid w:val="006F7CED"/>
    <w:rsid w:val="00700AEE"/>
    <w:rsid w:val="0070207C"/>
    <w:rsid w:val="007023CA"/>
    <w:rsid w:val="00703409"/>
    <w:rsid w:val="007040B6"/>
    <w:rsid w:val="00705076"/>
    <w:rsid w:val="00706DD2"/>
    <w:rsid w:val="0071028D"/>
    <w:rsid w:val="00711147"/>
    <w:rsid w:val="00711FB3"/>
    <w:rsid w:val="00713CAC"/>
    <w:rsid w:val="00714199"/>
    <w:rsid w:val="0071668C"/>
    <w:rsid w:val="0072377C"/>
    <w:rsid w:val="0072543E"/>
    <w:rsid w:val="007254A0"/>
    <w:rsid w:val="007277E3"/>
    <w:rsid w:val="0073126D"/>
    <w:rsid w:val="00731698"/>
    <w:rsid w:val="00731A17"/>
    <w:rsid w:val="00732D68"/>
    <w:rsid w:val="00732D76"/>
    <w:rsid w:val="00734458"/>
    <w:rsid w:val="00735A38"/>
    <w:rsid w:val="007419CF"/>
    <w:rsid w:val="00742A7A"/>
    <w:rsid w:val="0074487E"/>
    <w:rsid w:val="00746273"/>
    <w:rsid w:val="00746CAE"/>
    <w:rsid w:val="00746F21"/>
    <w:rsid w:val="00747EBD"/>
    <w:rsid w:val="0075029E"/>
    <w:rsid w:val="0075237B"/>
    <w:rsid w:val="00754E65"/>
    <w:rsid w:val="00754FF0"/>
    <w:rsid w:val="00756062"/>
    <w:rsid w:val="00760BEF"/>
    <w:rsid w:val="00762BBC"/>
    <w:rsid w:val="0076326D"/>
    <w:rsid w:val="00763A45"/>
    <w:rsid w:val="00771F4F"/>
    <w:rsid w:val="007721BF"/>
    <w:rsid w:val="00774E70"/>
    <w:rsid w:val="00780035"/>
    <w:rsid w:val="00784279"/>
    <w:rsid w:val="00785883"/>
    <w:rsid w:val="00786EF3"/>
    <w:rsid w:val="00787D98"/>
    <w:rsid w:val="00790ED9"/>
    <w:rsid w:val="00791CB1"/>
    <w:rsid w:val="00796CEE"/>
    <w:rsid w:val="00797FDE"/>
    <w:rsid w:val="007A3524"/>
    <w:rsid w:val="007A5208"/>
    <w:rsid w:val="007A6304"/>
    <w:rsid w:val="007B0A9B"/>
    <w:rsid w:val="007B0D94"/>
    <w:rsid w:val="007B2D50"/>
    <w:rsid w:val="007C0273"/>
    <w:rsid w:val="007C0B2A"/>
    <w:rsid w:val="007C4ACC"/>
    <w:rsid w:val="007D06C7"/>
    <w:rsid w:val="007D6B7C"/>
    <w:rsid w:val="007D6F53"/>
    <w:rsid w:val="007E0460"/>
    <w:rsid w:val="007E3459"/>
    <w:rsid w:val="007E535F"/>
    <w:rsid w:val="007E78EC"/>
    <w:rsid w:val="007F0876"/>
    <w:rsid w:val="007F34B1"/>
    <w:rsid w:val="007F3EE1"/>
    <w:rsid w:val="007F6C97"/>
    <w:rsid w:val="00801778"/>
    <w:rsid w:val="00807940"/>
    <w:rsid w:val="00807A76"/>
    <w:rsid w:val="00810972"/>
    <w:rsid w:val="00814BE6"/>
    <w:rsid w:val="00816203"/>
    <w:rsid w:val="00820089"/>
    <w:rsid w:val="0082012D"/>
    <w:rsid w:val="00823E7C"/>
    <w:rsid w:val="00824CE1"/>
    <w:rsid w:val="008268B2"/>
    <w:rsid w:val="0083254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17DB"/>
    <w:rsid w:val="00863501"/>
    <w:rsid w:val="00865145"/>
    <w:rsid w:val="00865D15"/>
    <w:rsid w:val="00870017"/>
    <w:rsid w:val="008723F4"/>
    <w:rsid w:val="00875B36"/>
    <w:rsid w:val="00881C4E"/>
    <w:rsid w:val="008822E5"/>
    <w:rsid w:val="00882473"/>
    <w:rsid w:val="00883CC4"/>
    <w:rsid w:val="008849F4"/>
    <w:rsid w:val="00885AB7"/>
    <w:rsid w:val="00886881"/>
    <w:rsid w:val="00886BB3"/>
    <w:rsid w:val="0089190B"/>
    <w:rsid w:val="0089690A"/>
    <w:rsid w:val="008A2609"/>
    <w:rsid w:val="008A3A66"/>
    <w:rsid w:val="008A6100"/>
    <w:rsid w:val="008B2468"/>
    <w:rsid w:val="008B6C1A"/>
    <w:rsid w:val="008B6E4E"/>
    <w:rsid w:val="008C2769"/>
    <w:rsid w:val="008C3DEB"/>
    <w:rsid w:val="008C6400"/>
    <w:rsid w:val="008D07FD"/>
    <w:rsid w:val="008D2891"/>
    <w:rsid w:val="008D331E"/>
    <w:rsid w:val="008D57E8"/>
    <w:rsid w:val="008D6917"/>
    <w:rsid w:val="008D6E0C"/>
    <w:rsid w:val="008E3CDA"/>
    <w:rsid w:val="008E7456"/>
    <w:rsid w:val="008E7A3F"/>
    <w:rsid w:val="008F1D13"/>
    <w:rsid w:val="008F23FC"/>
    <w:rsid w:val="008F6665"/>
    <w:rsid w:val="00901BA7"/>
    <w:rsid w:val="0090347A"/>
    <w:rsid w:val="00904EB5"/>
    <w:rsid w:val="009052E4"/>
    <w:rsid w:val="009054F9"/>
    <w:rsid w:val="0090753C"/>
    <w:rsid w:val="00910185"/>
    <w:rsid w:val="00911410"/>
    <w:rsid w:val="00913373"/>
    <w:rsid w:val="00915303"/>
    <w:rsid w:val="009238D3"/>
    <w:rsid w:val="0092678E"/>
    <w:rsid w:val="0092680C"/>
    <w:rsid w:val="009344CF"/>
    <w:rsid w:val="00935A5B"/>
    <w:rsid w:val="0093619F"/>
    <w:rsid w:val="0094118D"/>
    <w:rsid w:val="00941D90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75B1C"/>
    <w:rsid w:val="00977591"/>
    <w:rsid w:val="0098029F"/>
    <w:rsid w:val="009804FC"/>
    <w:rsid w:val="00980E0A"/>
    <w:rsid w:val="0098474B"/>
    <w:rsid w:val="00986522"/>
    <w:rsid w:val="009919D4"/>
    <w:rsid w:val="0099425F"/>
    <w:rsid w:val="00995CBA"/>
    <w:rsid w:val="0099678C"/>
    <w:rsid w:val="00997689"/>
    <w:rsid w:val="009A01B9"/>
    <w:rsid w:val="009A133E"/>
    <w:rsid w:val="009A252B"/>
    <w:rsid w:val="009A6099"/>
    <w:rsid w:val="009A6FFD"/>
    <w:rsid w:val="009B0C96"/>
    <w:rsid w:val="009B272B"/>
    <w:rsid w:val="009B4879"/>
    <w:rsid w:val="009C222B"/>
    <w:rsid w:val="009C4CFF"/>
    <w:rsid w:val="009C60F7"/>
    <w:rsid w:val="009C67A8"/>
    <w:rsid w:val="009D0B5C"/>
    <w:rsid w:val="009D201B"/>
    <w:rsid w:val="009D44B2"/>
    <w:rsid w:val="009D5D9C"/>
    <w:rsid w:val="009D7905"/>
    <w:rsid w:val="009E2171"/>
    <w:rsid w:val="009E363A"/>
    <w:rsid w:val="009E5063"/>
    <w:rsid w:val="009E537F"/>
    <w:rsid w:val="009E5BCA"/>
    <w:rsid w:val="009F1B31"/>
    <w:rsid w:val="009F5B37"/>
    <w:rsid w:val="009F6AD9"/>
    <w:rsid w:val="00A02DA9"/>
    <w:rsid w:val="00A037AB"/>
    <w:rsid w:val="00A04CC5"/>
    <w:rsid w:val="00A06F53"/>
    <w:rsid w:val="00A12B05"/>
    <w:rsid w:val="00A13B23"/>
    <w:rsid w:val="00A13B8E"/>
    <w:rsid w:val="00A141CC"/>
    <w:rsid w:val="00A15841"/>
    <w:rsid w:val="00A169B8"/>
    <w:rsid w:val="00A26A74"/>
    <w:rsid w:val="00A336D8"/>
    <w:rsid w:val="00A35A36"/>
    <w:rsid w:val="00A36ED7"/>
    <w:rsid w:val="00A43977"/>
    <w:rsid w:val="00A45E6C"/>
    <w:rsid w:val="00A47950"/>
    <w:rsid w:val="00A50481"/>
    <w:rsid w:val="00A5451D"/>
    <w:rsid w:val="00A55C83"/>
    <w:rsid w:val="00A57815"/>
    <w:rsid w:val="00A6174D"/>
    <w:rsid w:val="00A62F82"/>
    <w:rsid w:val="00A65C0C"/>
    <w:rsid w:val="00A679AB"/>
    <w:rsid w:val="00A70CDC"/>
    <w:rsid w:val="00A7133D"/>
    <w:rsid w:val="00A76251"/>
    <w:rsid w:val="00A76D18"/>
    <w:rsid w:val="00A77B06"/>
    <w:rsid w:val="00A8186B"/>
    <w:rsid w:val="00A822B3"/>
    <w:rsid w:val="00A84960"/>
    <w:rsid w:val="00A84CE3"/>
    <w:rsid w:val="00A84DB7"/>
    <w:rsid w:val="00A84E81"/>
    <w:rsid w:val="00A87C12"/>
    <w:rsid w:val="00A87DBB"/>
    <w:rsid w:val="00A95723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E62A3"/>
    <w:rsid w:val="00AF25CE"/>
    <w:rsid w:val="00AF3845"/>
    <w:rsid w:val="00AF47AE"/>
    <w:rsid w:val="00AF531F"/>
    <w:rsid w:val="00AF7575"/>
    <w:rsid w:val="00AF7BA9"/>
    <w:rsid w:val="00AF7CA8"/>
    <w:rsid w:val="00B01247"/>
    <w:rsid w:val="00B0249E"/>
    <w:rsid w:val="00B02EC7"/>
    <w:rsid w:val="00B043A7"/>
    <w:rsid w:val="00B11A9B"/>
    <w:rsid w:val="00B124A3"/>
    <w:rsid w:val="00B140B2"/>
    <w:rsid w:val="00B16362"/>
    <w:rsid w:val="00B20BFC"/>
    <w:rsid w:val="00B225B2"/>
    <w:rsid w:val="00B2754C"/>
    <w:rsid w:val="00B327F1"/>
    <w:rsid w:val="00B32ABB"/>
    <w:rsid w:val="00B33759"/>
    <w:rsid w:val="00B4110A"/>
    <w:rsid w:val="00B41FD3"/>
    <w:rsid w:val="00B426D3"/>
    <w:rsid w:val="00B431DE"/>
    <w:rsid w:val="00B451BB"/>
    <w:rsid w:val="00B452C0"/>
    <w:rsid w:val="00B5613A"/>
    <w:rsid w:val="00B56332"/>
    <w:rsid w:val="00B70D03"/>
    <w:rsid w:val="00B71F06"/>
    <w:rsid w:val="00B803E7"/>
    <w:rsid w:val="00B815EF"/>
    <w:rsid w:val="00B82098"/>
    <w:rsid w:val="00B82E14"/>
    <w:rsid w:val="00B905EB"/>
    <w:rsid w:val="00B97F73"/>
    <w:rsid w:val="00BA0356"/>
    <w:rsid w:val="00BA4DDE"/>
    <w:rsid w:val="00BA68A9"/>
    <w:rsid w:val="00BA741D"/>
    <w:rsid w:val="00BB49D5"/>
    <w:rsid w:val="00BB5DAA"/>
    <w:rsid w:val="00BB6C6A"/>
    <w:rsid w:val="00BC3E90"/>
    <w:rsid w:val="00BC655F"/>
    <w:rsid w:val="00BD1673"/>
    <w:rsid w:val="00BD3717"/>
    <w:rsid w:val="00BD4A9C"/>
    <w:rsid w:val="00BE1A90"/>
    <w:rsid w:val="00BE1E62"/>
    <w:rsid w:val="00BF30C6"/>
    <w:rsid w:val="00BF7052"/>
    <w:rsid w:val="00BF7709"/>
    <w:rsid w:val="00C0168C"/>
    <w:rsid w:val="00C034B4"/>
    <w:rsid w:val="00C05FAB"/>
    <w:rsid w:val="00C1704D"/>
    <w:rsid w:val="00C173F8"/>
    <w:rsid w:val="00C2028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6D68"/>
    <w:rsid w:val="00C372A8"/>
    <w:rsid w:val="00C378BE"/>
    <w:rsid w:val="00C4752E"/>
    <w:rsid w:val="00C51AD8"/>
    <w:rsid w:val="00C51D2F"/>
    <w:rsid w:val="00C51DEB"/>
    <w:rsid w:val="00C529A0"/>
    <w:rsid w:val="00C540E0"/>
    <w:rsid w:val="00C54E70"/>
    <w:rsid w:val="00C55150"/>
    <w:rsid w:val="00C573A1"/>
    <w:rsid w:val="00C57571"/>
    <w:rsid w:val="00C613E9"/>
    <w:rsid w:val="00C65B57"/>
    <w:rsid w:val="00C72351"/>
    <w:rsid w:val="00C73A87"/>
    <w:rsid w:val="00C7482A"/>
    <w:rsid w:val="00C74920"/>
    <w:rsid w:val="00C76CA1"/>
    <w:rsid w:val="00C822D2"/>
    <w:rsid w:val="00C86E8E"/>
    <w:rsid w:val="00C8751F"/>
    <w:rsid w:val="00C90365"/>
    <w:rsid w:val="00C91145"/>
    <w:rsid w:val="00C9138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0C19"/>
    <w:rsid w:val="00CD159A"/>
    <w:rsid w:val="00CD73CE"/>
    <w:rsid w:val="00CE0AE1"/>
    <w:rsid w:val="00CE0B88"/>
    <w:rsid w:val="00CF08BB"/>
    <w:rsid w:val="00CF3B1F"/>
    <w:rsid w:val="00CF4B38"/>
    <w:rsid w:val="00D02E1C"/>
    <w:rsid w:val="00D030AD"/>
    <w:rsid w:val="00D07417"/>
    <w:rsid w:val="00D10386"/>
    <w:rsid w:val="00D15439"/>
    <w:rsid w:val="00D156FC"/>
    <w:rsid w:val="00D2061F"/>
    <w:rsid w:val="00D231DB"/>
    <w:rsid w:val="00D30E68"/>
    <w:rsid w:val="00D3362C"/>
    <w:rsid w:val="00D34CF2"/>
    <w:rsid w:val="00D4115E"/>
    <w:rsid w:val="00D433B0"/>
    <w:rsid w:val="00D47355"/>
    <w:rsid w:val="00D473FF"/>
    <w:rsid w:val="00D5069D"/>
    <w:rsid w:val="00D50C48"/>
    <w:rsid w:val="00D53C06"/>
    <w:rsid w:val="00D554AB"/>
    <w:rsid w:val="00D57397"/>
    <w:rsid w:val="00D61996"/>
    <w:rsid w:val="00D61E23"/>
    <w:rsid w:val="00D76935"/>
    <w:rsid w:val="00D8674A"/>
    <w:rsid w:val="00D914CC"/>
    <w:rsid w:val="00D9415C"/>
    <w:rsid w:val="00D94590"/>
    <w:rsid w:val="00D97D62"/>
    <w:rsid w:val="00DA24D2"/>
    <w:rsid w:val="00DA469E"/>
    <w:rsid w:val="00DA5D0F"/>
    <w:rsid w:val="00DB03F7"/>
    <w:rsid w:val="00DB2501"/>
    <w:rsid w:val="00DB2D55"/>
    <w:rsid w:val="00DB4021"/>
    <w:rsid w:val="00DB7675"/>
    <w:rsid w:val="00DB7DEF"/>
    <w:rsid w:val="00DC0132"/>
    <w:rsid w:val="00DC33F3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DF7A39"/>
    <w:rsid w:val="00E0021E"/>
    <w:rsid w:val="00E0430F"/>
    <w:rsid w:val="00E04A81"/>
    <w:rsid w:val="00E05E7B"/>
    <w:rsid w:val="00E06956"/>
    <w:rsid w:val="00E130B5"/>
    <w:rsid w:val="00E136E5"/>
    <w:rsid w:val="00E1409F"/>
    <w:rsid w:val="00E16ADC"/>
    <w:rsid w:val="00E22965"/>
    <w:rsid w:val="00E22F2F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7EEA"/>
    <w:rsid w:val="00E61256"/>
    <w:rsid w:val="00E62D12"/>
    <w:rsid w:val="00E6376F"/>
    <w:rsid w:val="00E65BF8"/>
    <w:rsid w:val="00E66AC1"/>
    <w:rsid w:val="00E66B3B"/>
    <w:rsid w:val="00E66F4B"/>
    <w:rsid w:val="00E719C7"/>
    <w:rsid w:val="00E73CB2"/>
    <w:rsid w:val="00E746D7"/>
    <w:rsid w:val="00E75E18"/>
    <w:rsid w:val="00E839BA"/>
    <w:rsid w:val="00E8428A"/>
    <w:rsid w:val="00E90D03"/>
    <w:rsid w:val="00E949A8"/>
    <w:rsid w:val="00E96364"/>
    <w:rsid w:val="00E97B07"/>
    <w:rsid w:val="00EA0F01"/>
    <w:rsid w:val="00EA16B7"/>
    <w:rsid w:val="00EA5080"/>
    <w:rsid w:val="00EA59B8"/>
    <w:rsid w:val="00EA5A01"/>
    <w:rsid w:val="00EB4FB0"/>
    <w:rsid w:val="00EC0F2C"/>
    <w:rsid w:val="00EC1D69"/>
    <w:rsid w:val="00EC2DF9"/>
    <w:rsid w:val="00EC5049"/>
    <w:rsid w:val="00EC6A5B"/>
    <w:rsid w:val="00EC6EC9"/>
    <w:rsid w:val="00ED1E6E"/>
    <w:rsid w:val="00ED240B"/>
    <w:rsid w:val="00ED423C"/>
    <w:rsid w:val="00ED60E9"/>
    <w:rsid w:val="00EE0BC4"/>
    <w:rsid w:val="00EE6E36"/>
    <w:rsid w:val="00EF1AEA"/>
    <w:rsid w:val="00EF52B7"/>
    <w:rsid w:val="00EF5E4D"/>
    <w:rsid w:val="00F016BC"/>
    <w:rsid w:val="00F01EA9"/>
    <w:rsid w:val="00F03F53"/>
    <w:rsid w:val="00F0660B"/>
    <w:rsid w:val="00F07D9D"/>
    <w:rsid w:val="00F11F49"/>
    <w:rsid w:val="00F1200A"/>
    <w:rsid w:val="00F123AE"/>
    <w:rsid w:val="00F12736"/>
    <w:rsid w:val="00F13F0C"/>
    <w:rsid w:val="00F1552A"/>
    <w:rsid w:val="00F15970"/>
    <w:rsid w:val="00F16C91"/>
    <w:rsid w:val="00F25768"/>
    <w:rsid w:val="00F315F7"/>
    <w:rsid w:val="00F32B93"/>
    <w:rsid w:val="00F35A57"/>
    <w:rsid w:val="00F36D0F"/>
    <w:rsid w:val="00F37F4F"/>
    <w:rsid w:val="00F417C0"/>
    <w:rsid w:val="00F51185"/>
    <w:rsid w:val="00F52B96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600E"/>
    <w:rsid w:val="00F800D9"/>
    <w:rsid w:val="00F85F84"/>
    <w:rsid w:val="00F87174"/>
    <w:rsid w:val="00F91D37"/>
    <w:rsid w:val="00F921E8"/>
    <w:rsid w:val="00F92E65"/>
    <w:rsid w:val="00F9610D"/>
    <w:rsid w:val="00FA2AE9"/>
    <w:rsid w:val="00FA4A45"/>
    <w:rsid w:val="00FB239D"/>
    <w:rsid w:val="00FB5828"/>
    <w:rsid w:val="00FB657F"/>
    <w:rsid w:val="00FB7DDF"/>
    <w:rsid w:val="00FC4312"/>
    <w:rsid w:val="00FC5023"/>
    <w:rsid w:val="00FC7D30"/>
    <w:rsid w:val="00FD2271"/>
    <w:rsid w:val="00FD748D"/>
    <w:rsid w:val="00FE70E5"/>
    <w:rsid w:val="00FE7264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613D5B46"/>
  <w15:docId w15:val="{3EC3BE43-EB13-444F-BB94-8A4D031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5EF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7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7D1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7D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7D1"/>
    <w:rPr>
      <w:rFonts w:cs="System"/>
      <w:b/>
      <w:bCs/>
      <w:spacing w:val="2"/>
      <w:sz w:val="20"/>
      <w:szCs w:val="20"/>
    </w:rPr>
  </w:style>
  <w:style w:type="paragraph" w:styleId="berarbeitung">
    <w:name w:val="Revision"/>
    <w:hidden/>
    <w:uiPriority w:val="99"/>
    <w:semiHidden/>
    <w:rsid w:val="00713CAC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EEFC9641C457B8BA1D16B75F31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9D11-A973-4FAD-8FC2-3EDF31F219EA}"/>
      </w:docPartPr>
      <w:docPartBody>
        <w:p w:rsidR="0046751A" w:rsidRDefault="0046751A">
          <w:pPr>
            <w:pStyle w:val="337EEFC9641C457B8BA1D16B75F31774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EAEB6-15AD-4A82-9F51-BFC70A850D2F}"/>
      </w:docPartPr>
      <w:docPartBody>
        <w:p w:rsidR="009F3D1A" w:rsidRDefault="006D1062">
          <w:r w:rsidRPr="00224309">
            <w:rPr>
              <w:rStyle w:val="Platzhaltertext"/>
            </w:rPr>
            <w:t>Wählen Sie ein Element aus.</w:t>
          </w:r>
        </w:p>
      </w:docPartBody>
    </w:docPart>
    <w:docPart>
      <w:docPartPr>
        <w:name w:val="95517B3369C040129014D47A88AD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7AE68-0CD6-470B-B50E-74531D5BC02E}"/>
      </w:docPartPr>
      <w:docPartBody>
        <w:p w:rsidR="00E04B3A" w:rsidRDefault="004936AE" w:rsidP="004936AE">
          <w:pPr>
            <w:pStyle w:val="95517B3369C040129014D47A88ADD147"/>
          </w:pPr>
          <w:r w:rsidRPr="00224309">
            <w:rPr>
              <w:rStyle w:val="Platzhaltertext"/>
            </w:rPr>
            <w:t>Wählen Sie ein Element aus.</w:t>
          </w:r>
        </w:p>
      </w:docPartBody>
    </w:docPart>
    <w:docPart>
      <w:docPartPr>
        <w:name w:val="B1BE3AAB74FB4CC8A118DE1E55788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3777F-C836-482F-A2A6-DF89700493C7}"/>
      </w:docPartPr>
      <w:docPartBody>
        <w:p w:rsidR="00F412E9" w:rsidRDefault="001579E2" w:rsidP="001579E2">
          <w:pPr>
            <w:pStyle w:val="B1BE3AAB74FB4CC8A118DE1E557883B5"/>
          </w:pPr>
          <w:r w:rsidRPr="00224309">
            <w:rPr>
              <w:rStyle w:val="Platzhaltertext"/>
            </w:rPr>
            <w:t>Wählen Sie ein Element aus.</w:t>
          </w:r>
        </w:p>
      </w:docPartBody>
    </w:docPart>
    <w:docPart>
      <w:docPartPr>
        <w:name w:val="C6153E9DB398404C9EB81E3DAB9FD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E098E-E54E-4F32-821E-5F210BBBC767}"/>
      </w:docPartPr>
      <w:docPartBody>
        <w:p w:rsidR="00F16476" w:rsidRDefault="00913142" w:rsidP="00913142">
          <w:pPr>
            <w:pStyle w:val="C6153E9DB398404C9EB81E3DAB9FD267"/>
          </w:pPr>
          <w:r w:rsidRPr="0022430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1A"/>
    <w:rsid w:val="0001701B"/>
    <w:rsid w:val="001579E2"/>
    <w:rsid w:val="004036BE"/>
    <w:rsid w:val="00463A69"/>
    <w:rsid w:val="0046751A"/>
    <w:rsid w:val="004936AE"/>
    <w:rsid w:val="006D1062"/>
    <w:rsid w:val="00913142"/>
    <w:rsid w:val="009F3D1A"/>
    <w:rsid w:val="00C16858"/>
    <w:rsid w:val="00DF0E3D"/>
    <w:rsid w:val="00E04B3A"/>
    <w:rsid w:val="00EF1C2F"/>
    <w:rsid w:val="00F16476"/>
    <w:rsid w:val="00F4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3142"/>
    <w:rPr>
      <w:vanish/>
      <w:color w:val="9CC2E5" w:themeColor="accent1" w:themeTint="99"/>
    </w:rPr>
  </w:style>
  <w:style w:type="paragraph" w:customStyle="1" w:styleId="337EEFC9641C457B8BA1D16B75F31774">
    <w:name w:val="337EEFC9641C457B8BA1D16B75F31774"/>
  </w:style>
  <w:style w:type="paragraph" w:customStyle="1" w:styleId="95517B3369C040129014D47A88ADD147">
    <w:name w:val="95517B3369C040129014D47A88ADD147"/>
    <w:rsid w:val="004936A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4EA5E4652246EF8CEFD9469FFE37BC">
    <w:name w:val="424EA5E4652246EF8CEFD9469FFE37BC"/>
    <w:rsid w:val="00463A69"/>
  </w:style>
  <w:style w:type="paragraph" w:customStyle="1" w:styleId="B1BE3AAB74FB4CC8A118DE1E557883B5">
    <w:name w:val="B1BE3AAB74FB4CC8A118DE1E557883B5"/>
    <w:rsid w:val="001579E2"/>
  </w:style>
  <w:style w:type="paragraph" w:customStyle="1" w:styleId="98DC85B2906C41E9BCF0FAEBAD70029E">
    <w:name w:val="98DC85B2906C41E9BCF0FAEBAD70029E"/>
    <w:rsid w:val="00EF1C2F"/>
  </w:style>
  <w:style w:type="paragraph" w:customStyle="1" w:styleId="A9D850E0491143ABAC1A626AFE731CF5">
    <w:name w:val="A9D850E0491143ABAC1A626AFE731CF5"/>
    <w:rsid w:val="00EF1C2F"/>
  </w:style>
  <w:style w:type="paragraph" w:customStyle="1" w:styleId="1F5BD08572B0488486F757AADB6B2FF5">
    <w:name w:val="1F5BD08572B0488486F757AADB6B2FF5"/>
    <w:rsid w:val="00EF1C2F"/>
  </w:style>
  <w:style w:type="paragraph" w:customStyle="1" w:styleId="C6153E9DB398404C9EB81E3DAB9FD267">
    <w:name w:val="C6153E9DB398404C9EB81E3DAB9FD267"/>
    <w:rsid w:val="0091314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6AFB7A4-591F-452B-BDE1-6737EFEF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JGK-KJA</dc:creator>
  <dc:description>Dokumentennummer</dc:description>
  <cp:lastModifiedBy>Seibert Susanne, DIJ-KJA</cp:lastModifiedBy>
  <cp:revision>3</cp:revision>
  <cp:lastPrinted>2021-08-06T08:44:00Z</cp:lastPrinted>
  <dcterms:created xsi:type="dcterms:W3CDTF">2024-01-11T10:32:00Z</dcterms:created>
  <dcterms:modified xsi:type="dcterms:W3CDTF">2024-01-11T10:36:00Z</dcterms:modified>
</cp:coreProperties>
</file>