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C4F3D" w14:textId="77777777" w:rsidR="004A41E9" w:rsidRPr="00F04A8F" w:rsidRDefault="004A41E9" w:rsidP="004A41E9">
      <w:pPr>
        <w:spacing w:after="1700" w:line="276" w:lineRule="auto"/>
        <w:rPr>
          <w:lang w:val="fr-CH"/>
        </w:rPr>
      </w:pPr>
    </w:p>
    <w:p w14:paraId="28D99CE2" w14:textId="4723286A" w:rsidR="00D5687B" w:rsidRPr="00F04A8F" w:rsidRDefault="00CC5FDF" w:rsidP="00840709">
      <w:pPr>
        <w:pStyle w:val="Titel"/>
        <w:rPr>
          <w:lang w:val="fr-CH"/>
        </w:rPr>
      </w:pPr>
      <w:bookmarkStart w:id="0" w:name="_Toc108184519"/>
      <w:r w:rsidRPr="00F04A8F">
        <w:rPr>
          <w:lang w:val="fr-CH"/>
        </w:rPr>
        <w:t xml:space="preserve">Demande de </w:t>
      </w:r>
      <w:bookmarkEnd w:id="0"/>
      <w:r w:rsidRPr="00F04A8F">
        <w:rPr>
          <w:lang w:val="fr-CH"/>
        </w:rPr>
        <w:t xml:space="preserve">subventions en faveur de projets conformément à l’article </w:t>
      </w:r>
      <w:r w:rsidR="0082060B" w:rsidRPr="00F04A8F">
        <w:rPr>
          <w:lang w:val="fr-CH"/>
        </w:rPr>
        <w:t xml:space="preserve">20 </w:t>
      </w:r>
      <w:r w:rsidRPr="00F04A8F">
        <w:rPr>
          <w:lang w:val="fr-CH"/>
        </w:rPr>
        <w:t>LPEP</w:t>
      </w:r>
    </w:p>
    <w:p w14:paraId="5AD91D7D" w14:textId="051BDB8A" w:rsidR="00840709" w:rsidRPr="00F04A8F" w:rsidRDefault="00CC5FDF" w:rsidP="00840709">
      <w:pPr>
        <w:pStyle w:val="berschrift1"/>
        <w:rPr>
          <w:sz w:val="28"/>
          <w:lang w:val="fr-CH"/>
        </w:rPr>
      </w:pPr>
      <w:r w:rsidRPr="00F04A8F">
        <w:rPr>
          <w:sz w:val="28"/>
          <w:lang w:val="fr-CH"/>
        </w:rPr>
        <w:t>Aperçu</w:t>
      </w: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840709" w:rsidRPr="00F04A8F" w14:paraId="6979D53E" w14:textId="77777777" w:rsidTr="00840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9" w:type="dxa"/>
          </w:tcPr>
          <w:p w14:paraId="6C27AEE0" w14:textId="6EDC66D0" w:rsidR="00840709" w:rsidRPr="00F04A8F" w:rsidRDefault="00C8758D" w:rsidP="00C8758D">
            <w:pPr>
              <w:rPr>
                <w:b/>
                <w:lang w:val="fr-CH"/>
              </w:rPr>
            </w:pPr>
            <w:r w:rsidRPr="00F04A8F">
              <w:rPr>
                <w:b/>
                <w:lang w:val="fr-CH"/>
              </w:rPr>
              <w:t xml:space="preserve">Informations sur </w:t>
            </w:r>
            <w:r w:rsidR="00CC5FDF" w:rsidRPr="00F04A8F">
              <w:rPr>
                <w:b/>
                <w:lang w:val="fr-CH"/>
              </w:rPr>
              <w:t>le projet</w:t>
            </w:r>
          </w:p>
        </w:tc>
        <w:tc>
          <w:tcPr>
            <w:tcW w:w="4989" w:type="dxa"/>
          </w:tcPr>
          <w:p w14:paraId="496CAEC7" w14:textId="77777777" w:rsidR="00840709" w:rsidRPr="00F04A8F" w:rsidRDefault="00840709" w:rsidP="00D5687B">
            <w:pPr>
              <w:rPr>
                <w:b/>
                <w:lang w:val="fr-CH"/>
              </w:rPr>
            </w:pPr>
          </w:p>
        </w:tc>
      </w:tr>
      <w:tr w:rsidR="00840709" w:rsidRPr="00F04A8F" w14:paraId="60F95364" w14:textId="77777777" w:rsidTr="00840709">
        <w:tc>
          <w:tcPr>
            <w:tcW w:w="4989" w:type="dxa"/>
          </w:tcPr>
          <w:p w14:paraId="01F69A46" w14:textId="7BFD463C" w:rsidR="00840709" w:rsidRPr="00F04A8F" w:rsidRDefault="00840709" w:rsidP="00CC5FDF">
            <w:pPr>
              <w:rPr>
                <w:lang w:val="fr-CH"/>
              </w:rPr>
            </w:pPr>
            <w:r w:rsidRPr="00F04A8F">
              <w:rPr>
                <w:lang w:val="fr-CH"/>
              </w:rPr>
              <w:t>Tit</w:t>
            </w:r>
            <w:r w:rsidR="00CC5FDF" w:rsidRPr="00F04A8F">
              <w:rPr>
                <w:lang w:val="fr-CH"/>
              </w:rPr>
              <w:t>re</w:t>
            </w:r>
          </w:p>
        </w:tc>
        <w:sdt>
          <w:sdtPr>
            <w:rPr>
              <w:lang w:val="fr-CH"/>
            </w:rPr>
            <w:id w:val="-9470783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89" w:type="dxa"/>
              </w:tcPr>
              <w:p w14:paraId="6C890E5F" w14:textId="3A7F6713" w:rsidR="00840709" w:rsidRPr="00F04A8F" w:rsidRDefault="00840709" w:rsidP="00840709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</w:tr>
      <w:tr w:rsidR="00840709" w:rsidRPr="00F04A8F" w14:paraId="0EE60954" w14:textId="77777777" w:rsidTr="00840709">
        <w:tc>
          <w:tcPr>
            <w:tcW w:w="4989" w:type="dxa"/>
          </w:tcPr>
          <w:p w14:paraId="5800FE11" w14:textId="74D2EF78" w:rsidR="00840709" w:rsidRPr="00F04A8F" w:rsidRDefault="00CC5FDF" w:rsidP="00CC5FDF">
            <w:pPr>
              <w:rPr>
                <w:lang w:val="fr-CH"/>
              </w:rPr>
            </w:pPr>
            <w:r w:rsidRPr="00F04A8F">
              <w:rPr>
                <w:lang w:val="fr-CH"/>
              </w:rPr>
              <w:t>Durée du projet (début et fin</w:t>
            </w:r>
            <w:r w:rsidR="00840709" w:rsidRPr="00F04A8F">
              <w:rPr>
                <w:lang w:val="fr-CH"/>
              </w:rPr>
              <w:t>)</w:t>
            </w:r>
          </w:p>
        </w:tc>
        <w:sdt>
          <w:sdtPr>
            <w:rPr>
              <w:lang w:val="fr-CH"/>
            </w:rPr>
            <w:id w:val="-14439930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89" w:type="dxa"/>
              </w:tcPr>
              <w:p w14:paraId="391FAABE" w14:textId="6282D904" w:rsidR="00840709" w:rsidRPr="00F04A8F" w:rsidRDefault="00840709" w:rsidP="00840709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</w:tr>
      <w:tr w:rsidR="00840709" w:rsidRPr="00F04A8F" w14:paraId="5623BDB1" w14:textId="77777777" w:rsidTr="00840709">
        <w:tc>
          <w:tcPr>
            <w:tcW w:w="4989" w:type="dxa"/>
          </w:tcPr>
          <w:p w14:paraId="21EEB373" w14:textId="2006722F" w:rsidR="00840709" w:rsidRPr="00F04A8F" w:rsidRDefault="00CC5FDF" w:rsidP="00CC5FDF">
            <w:pPr>
              <w:rPr>
                <w:lang w:val="fr-CH"/>
              </w:rPr>
            </w:pPr>
            <w:r w:rsidRPr="00F04A8F">
              <w:rPr>
                <w:lang w:val="fr-CH"/>
              </w:rPr>
              <w:t>Coûts globaux envisagés</w:t>
            </w:r>
          </w:p>
        </w:tc>
        <w:sdt>
          <w:sdtPr>
            <w:rPr>
              <w:lang w:val="fr-CH"/>
            </w:rPr>
            <w:id w:val="-20236971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89" w:type="dxa"/>
              </w:tcPr>
              <w:p w14:paraId="5D6711D3" w14:textId="78380A3F" w:rsidR="00840709" w:rsidRPr="00F04A8F" w:rsidRDefault="00840709" w:rsidP="00840709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</w:tr>
      <w:tr w:rsidR="00840709" w:rsidRPr="00F04A8F" w14:paraId="1D23B896" w14:textId="77777777" w:rsidTr="00840709">
        <w:tc>
          <w:tcPr>
            <w:tcW w:w="4989" w:type="dxa"/>
          </w:tcPr>
          <w:p w14:paraId="397AA07A" w14:textId="0EE8FF87" w:rsidR="00840709" w:rsidRPr="00F04A8F" w:rsidRDefault="00CC5FDF" w:rsidP="00CC5FDF">
            <w:pPr>
              <w:rPr>
                <w:lang w:val="fr-CH"/>
              </w:rPr>
            </w:pPr>
            <w:r w:rsidRPr="00F04A8F">
              <w:rPr>
                <w:lang w:val="fr-CH"/>
              </w:rPr>
              <w:t>Montant demandé</w:t>
            </w:r>
          </w:p>
        </w:tc>
        <w:sdt>
          <w:sdtPr>
            <w:rPr>
              <w:lang w:val="fr-CH"/>
            </w:rPr>
            <w:id w:val="-20396496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89" w:type="dxa"/>
              </w:tcPr>
              <w:p w14:paraId="306B3D84" w14:textId="356A6B22" w:rsidR="00840709" w:rsidRPr="00F04A8F" w:rsidRDefault="00840709" w:rsidP="00840709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</w:tr>
    </w:tbl>
    <w:p w14:paraId="63436321" w14:textId="706CFF30" w:rsidR="0082060B" w:rsidRPr="00F04A8F" w:rsidRDefault="0082060B" w:rsidP="00D5687B">
      <w:pPr>
        <w:rPr>
          <w:lang w:val="fr-CH"/>
        </w:rPr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840709" w:rsidRPr="00E5609A" w14:paraId="58221899" w14:textId="77777777" w:rsidTr="00840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9" w:type="dxa"/>
          </w:tcPr>
          <w:p w14:paraId="0269B5F7" w14:textId="6D66C462" w:rsidR="00840709" w:rsidRPr="00F04A8F" w:rsidRDefault="00C8758D" w:rsidP="00C8758D">
            <w:pPr>
              <w:rPr>
                <w:b/>
                <w:lang w:val="fr-CH"/>
              </w:rPr>
            </w:pPr>
            <w:r w:rsidRPr="00F04A8F">
              <w:rPr>
                <w:b/>
                <w:lang w:val="fr-CH"/>
              </w:rPr>
              <w:t xml:space="preserve">Informations sur </w:t>
            </w:r>
            <w:r w:rsidR="00CC5FDF" w:rsidRPr="00F04A8F">
              <w:rPr>
                <w:b/>
                <w:lang w:val="fr-CH"/>
              </w:rPr>
              <w:t xml:space="preserve">l’organisme responsable demandant la subvention </w:t>
            </w:r>
          </w:p>
        </w:tc>
        <w:tc>
          <w:tcPr>
            <w:tcW w:w="4989" w:type="dxa"/>
          </w:tcPr>
          <w:p w14:paraId="2C76798E" w14:textId="77777777" w:rsidR="00840709" w:rsidRPr="00F04A8F" w:rsidRDefault="00840709" w:rsidP="00D5687B">
            <w:pPr>
              <w:rPr>
                <w:b/>
                <w:lang w:val="fr-CH"/>
              </w:rPr>
            </w:pPr>
          </w:p>
        </w:tc>
      </w:tr>
      <w:tr w:rsidR="00840709" w:rsidRPr="00F04A8F" w14:paraId="6649E60A" w14:textId="77777777" w:rsidTr="00840709">
        <w:tc>
          <w:tcPr>
            <w:tcW w:w="4989" w:type="dxa"/>
          </w:tcPr>
          <w:p w14:paraId="2F169886" w14:textId="38E52C75" w:rsidR="00840709" w:rsidRPr="00F04A8F" w:rsidRDefault="00840709" w:rsidP="00CC5FDF">
            <w:pPr>
              <w:rPr>
                <w:lang w:val="fr-CH"/>
              </w:rPr>
            </w:pPr>
            <w:r w:rsidRPr="00F04A8F">
              <w:rPr>
                <w:lang w:val="fr-CH"/>
              </w:rPr>
              <w:t>N</w:t>
            </w:r>
            <w:r w:rsidR="00CC5FDF" w:rsidRPr="00F04A8F">
              <w:rPr>
                <w:lang w:val="fr-CH"/>
              </w:rPr>
              <w:t xml:space="preserve">om </w:t>
            </w:r>
            <w:r w:rsidRPr="00F04A8F">
              <w:rPr>
                <w:lang w:val="fr-CH"/>
              </w:rPr>
              <w:t>de</w:t>
            </w:r>
            <w:r w:rsidR="00CC5FDF" w:rsidRPr="00F04A8F">
              <w:rPr>
                <w:lang w:val="fr-CH"/>
              </w:rPr>
              <w:t xml:space="preserve"> l’or</w:t>
            </w:r>
            <w:r w:rsidRPr="00F04A8F">
              <w:rPr>
                <w:lang w:val="fr-CH"/>
              </w:rPr>
              <w:t>ganisation</w:t>
            </w:r>
          </w:p>
        </w:tc>
        <w:sdt>
          <w:sdtPr>
            <w:rPr>
              <w:lang w:val="fr-CH"/>
            </w:rPr>
            <w:id w:val="-6454371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89" w:type="dxa"/>
              </w:tcPr>
              <w:p w14:paraId="10E61896" w14:textId="72B57F50" w:rsidR="00840709" w:rsidRPr="00F04A8F" w:rsidRDefault="00840709" w:rsidP="00D5687B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</w:tr>
      <w:tr w:rsidR="00840709" w:rsidRPr="00F04A8F" w14:paraId="3FFCC9A6" w14:textId="77777777" w:rsidTr="00840709">
        <w:tc>
          <w:tcPr>
            <w:tcW w:w="4989" w:type="dxa"/>
          </w:tcPr>
          <w:p w14:paraId="3C0B0CA3" w14:textId="6965122F" w:rsidR="00840709" w:rsidRPr="00F04A8F" w:rsidRDefault="00840709" w:rsidP="00CC5FDF">
            <w:pPr>
              <w:rPr>
                <w:lang w:val="fr-CH"/>
              </w:rPr>
            </w:pPr>
            <w:r w:rsidRPr="00F04A8F">
              <w:rPr>
                <w:lang w:val="fr-CH"/>
              </w:rPr>
              <w:t>Adresse</w:t>
            </w:r>
            <w:r w:rsidR="004D4239" w:rsidRPr="00F04A8F">
              <w:rPr>
                <w:lang w:val="fr-CH"/>
              </w:rPr>
              <w:t xml:space="preserve"> / </w:t>
            </w:r>
            <w:r w:rsidR="00CC5FDF" w:rsidRPr="00F04A8F">
              <w:rPr>
                <w:lang w:val="fr-CH"/>
              </w:rPr>
              <w:t>NPA</w:t>
            </w:r>
            <w:r w:rsidR="004D4239" w:rsidRPr="00F04A8F">
              <w:rPr>
                <w:lang w:val="fr-CH"/>
              </w:rPr>
              <w:t xml:space="preserve"> / </w:t>
            </w:r>
            <w:r w:rsidR="00CC5FDF" w:rsidRPr="00F04A8F">
              <w:rPr>
                <w:lang w:val="fr-CH"/>
              </w:rPr>
              <w:t>localité</w:t>
            </w:r>
          </w:p>
        </w:tc>
        <w:sdt>
          <w:sdtPr>
            <w:rPr>
              <w:lang w:val="fr-CH"/>
            </w:rPr>
            <w:id w:val="3253346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89" w:type="dxa"/>
              </w:tcPr>
              <w:p w14:paraId="0EF09E7D" w14:textId="0E4C8AB6" w:rsidR="00840709" w:rsidRPr="00F04A8F" w:rsidRDefault="00840709" w:rsidP="00D5687B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</w:tr>
      <w:tr w:rsidR="00840709" w:rsidRPr="00F04A8F" w14:paraId="48D0BD9E" w14:textId="77777777" w:rsidTr="00840709">
        <w:tc>
          <w:tcPr>
            <w:tcW w:w="4989" w:type="dxa"/>
          </w:tcPr>
          <w:p w14:paraId="5FD0AD89" w14:textId="2362AED2" w:rsidR="00840709" w:rsidRPr="00F04A8F" w:rsidRDefault="00CC5FDF" w:rsidP="00CC5FDF">
            <w:pPr>
              <w:rPr>
                <w:lang w:val="fr-CH"/>
              </w:rPr>
            </w:pPr>
            <w:r w:rsidRPr="00F04A8F">
              <w:rPr>
                <w:lang w:val="fr-CH"/>
              </w:rPr>
              <w:t>Numéro de téléphone</w:t>
            </w:r>
          </w:p>
        </w:tc>
        <w:sdt>
          <w:sdtPr>
            <w:rPr>
              <w:lang w:val="fr-CH"/>
            </w:rPr>
            <w:id w:val="-16656945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89" w:type="dxa"/>
              </w:tcPr>
              <w:p w14:paraId="639E3E81" w14:textId="7645498F" w:rsidR="00840709" w:rsidRPr="00F04A8F" w:rsidRDefault="00840709" w:rsidP="00D5687B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</w:tr>
      <w:tr w:rsidR="00840709" w:rsidRPr="00F04A8F" w14:paraId="3842AB3F" w14:textId="77777777" w:rsidTr="00840709">
        <w:tc>
          <w:tcPr>
            <w:tcW w:w="4989" w:type="dxa"/>
          </w:tcPr>
          <w:p w14:paraId="0B073FAD" w14:textId="7A7C1524" w:rsidR="00840709" w:rsidRPr="00F04A8F" w:rsidRDefault="00CC5FDF" w:rsidP="00CC5FDF">
            <w:pPr>
              <w:rPr>
                <w:lang w:val="fr-CH"/>
              </w:rPr>
            </w:pPr>
            <w:r w:rsidRPr="00F04A8F">
              <w:rPr>
                <w:lang w:val="fr-CH"/>
              </w:rPr>
              <w:t>Courriel</w:t>
            </w:r>
          </w:p>
        </w:tc>
        <w:sdt>
          <w:sdtPr>
            <w:rPr>
              <w:lang w:val="fr-CH"/>
            </w:rPr>
            <w:id w:val="16621983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89" w:type="dxa"/>
              </w:tcPr>
              <w:p w14:paraId="30228B31" w14:textId="453D4A14" w:rsidR="00840709" w:rsidRPr="00F04A8F" w:rsidRDefault="00840709" w:rsidP="00D5687B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</w:tr>
      <w:tr w:rsidR="00840709" w:rsidRPr="00F04A8F" w14:paraId="1D68B9DC" w14:textId="77777777" w:rsidTr="00840709">
        <w:tc>
          <w:tcPr>
            <w:tcW w:w="4989" w:type="dxa"/>
          </w:tcPr>
          <w:p w14:paraId="008C1CE0" w14:textId="35B668E9" w:rsidR="00840709" w:rsidRPr="00F04A8F" w:rsidRDefault="00CC5FDF" w:rsidP="00CC5FDF">
            <w:pPr>
              <w:rPr>
                <w:lang w:val="fr-CH"/>
              </w:rPr>
            </w:pPr>
            <w:r w:rsidRPr="00F04A8F">
              <w:rPr>
                <w:lang w:val="fr-CH"/>
              </w:rPr>
              <w:t xml:space="preserve">Site Internet </w:t>
            </w:r>
            <w:r w:rsidR="004D4239" w:rsidRPr="00F04A8F">
              <w:rPr>
                <w:lang w:val="fr-CH"/>
              </w:rPr>
              <w:t>(</w:t>
            </w:r>
            <w:r w:rsidRPr="00F04A8F">
              <w:rPr>
                <w:lang w:val="fr-CH"/>
              </w:rPr>
              <w:t>le cas échéant</w:t>
            </w:r>
            <w:r w:rsidR="004D4239" w:rsidRPr="00F04A8F">
              <w:rPr>
                <w:lang w:val="fr-CH"/>
              </w:rPr>
              <w:t>)</w:t>
            </w:r>
          </w:p>
        </w:tc>
        <w:sdt>
          <w:sdtPr>
            <w:rPr>
              <w:lang w:val="fr-CH"/>
            </w:rPr>
            <w:id w:val="-10864479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89" w:type="dxa"/>
              </w:tcPr>
              <w:p w14:paraId="1A3C7BDE" w14:textId="7637A29F" w:rsidR="00840709" w:rsidRPr="00F04A8F" w:rsidRDefault="00840709" w:rsidP="00D5687B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</w:tr>
      <w:tr w:rsidR="00B14215" w:rsidRPr="00F04A8F" w14:paraId="2B8C8A66" w14:textId="77777777" w:rsidTr="00840709">
        <w:tc>
          <w:tcPr>
            <w:tcW w:w="4989" w:type="dxa"/>
          </w:tcPr>
          <w:p w14:paraId="3074CDFA" w14:textId="6D938068" w:rsidR="00B14215" w:rsidRPr="00F04A8F" w:rsidRDefault="00CC5FDF" w:rsidP="00CC5FDF">
            <w:pPr>
              <w:rPr>
                <w:lang w:val="fr-CH"/>
              </w:rPr>
            </w:pPr>
            <w:r w:rsidRPr="00F04A8F">
              <w:rPr>
                <w:lang w:val="fr-CH"/>
              </w:rPr>
              <w:t>Forme juridique</w:t>
            </w:r>
          </w:p>
        </w:tc>
        <w:tc>
          <w:tcPr>
            <w:tcW w:w="4989" w:type="dxa"/>
          </w:tcPr>
          <w:p w14:paraId="0C0EB6EE" w14:textId="13D24F86" w:rsidR="00B14215" w:rsidRPr="00F04A8F" w:rsidRDefault="00E5609A" w:rsidP="00CC5FDF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id w:val="-54490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15" w:rsidRPr="00F04A8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B14215" w:rsidRPr="00F04A8F">
              <w:rPr>
                <w:lang w:val="fr-CH"/>
              </w:rPr>
              <w:t xml:space="preserve"> </w:t>
            </w:r>
            <w:r w:rsidR="00CC5FDF" w:rsidRPr="00F04A8F">
              <w:rPr>
                <w:lang w:val="fr-CH"/>
              </w:rPr>
              <w:t>fondation</w:t>
            </w:r>
            <w:r w:rsidR="00B14215" w:rsidRPr="00F04A8F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142214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15" w:rsidRPr="00F04A8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B14215" w:rsidRPr="00F04A8F">
              <w:rPr>
                <w:lang w:val="fr-CH"/>
              </w:rPr>
              <w:t xml:space="preserve"> </w:t>
            </w:r>
            <w:r w:rsidR="00CC5FDF" w:rsidRPr="00F04A8F">
              <w:rPr>
                <w:lang w:val="fr-CH"/>
              </w:rPr>
              <w:t>association</w:t>
            </w:r>
            <w:r w:rsidR="00B14215" w:rsidRPr="00F04A8F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90403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15" w:rsidRPr="00F04A8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B14215" w:rsidRPr="00F04A8F">
              <w:rPr>
                <w:lang w:val="fr-CH"/>
              </w:rPr>
              <w:t xml:space="preserve"> </w:t>
            </w:r>
            <w:r w:rsidR="00CC5FDF" w:rsidRPr="00F04A8F">
              <w:rPr>
                <w:lang w:val="fr-CH"/>
              </w:rPr>
              <w:t>privés</w:t>
            </w:r>
            <w:r w:rsidR="00B14215" w:rsidRPr="00F04A8F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109890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15" w:rsidRPr="00F04A8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B14215" w:rsidRPr="00F04A8F">
              <w:rPr>
                <w:lang w:val="fr-CH"/>
              </w:rPr>
              <w:t xml:space="preserve"> a</w:t>
            </w:r>
            <w:r w:rsidR="00CC5FDF" w:rsidRPr="00F04A8F">
              <w:rPr>
                <w:lang w:val="fr-CH"/>
              </w:rPr>
              <w:t>utres</w:t>
            </w:r>
            <w:r w:rsidR="00B14215" w:rsidRPr="00F04A8F">
              <w:rPr>
                <w:lang w:val="fr-CH"/>
              </w:rPr>
              <w:t xml:space="preserve">: </w:t>
            </w:r>
          </w:p>
        </w:tc>
      </w:tr>
    </w:tbl>
    <w:p w14:paraId="2086BA1E" w14:textId="5E3DF70E" w:rsidR="00840709" w:rsidRPr="00F04A8F" w:rsidRDefault="00840709" w:rsidP="00D5687B">
      <w:pPr>
        <w:rPr>
          <w:lang w:val="fr-CH"/>
        </w:rPr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840709" w:rsidRPr="00E5609A" w14:paraId="3651D9C0" w14:textId="77777777" w:rsidTr="00840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9" w:type="dxa"/>
          </w:tcPr>
          <w:p w14:paraId="7067CCBE" w14:textId="23E8E7C1" w:rsidR="00840709" w:rsidRPr="00F04A8F" w:rsidRDefault="00840709" w:rsidP="00CC5FDF">
            <w:pPr>
              <w:rPr>
                <w:b/>
                <w:lang w:val="fr-CH"/>
              </w:rPr>
            </w:pPr>
            <w:r w:rsidRPr="00F04A8F">
              <w:rPr>
                <w:b/>
                <w:lang w:val="fr-CH"/>
              </w:rPr>
              <w:t>P</w:t>
            </w:r>
            <w:r w:rsidR="00CC5FDF" w:rsidRPr="00F04A8F">
              <w:rPr>
                <w:b/>
                <w:lang w:val="fr-CH"/>
              </w:rPr>
              <w:t xml:space="preserve">ersonne responsable du projet </w:t>
            </w:r>
            <w:r w:rsidRPr="00F04A8F">
              <w:rPr>
                <w:b/>
                <w:lang w:val="fr-CH"/>
              </w:rPr>
              <w:t>(</w:t>
            </w:r>
            <w:r w:rsidR="00CC5FDF" w:rsidRPr="00F04A8F">
              <w:rPr>
                <w:b/>
                <w:lang w:val="fr-CH"/>
              </w:rPr>
              <w:t>à contacter</w:t>
            </w:r>
            <w:r w:rsidRPr="00F04A8F">
              <w:rPr>
                <w:b/>
                <w:lang w:val="fr-CH"/>
              </w:rPr>
              <w:t>)</w:t>
            </w:r>
          </w:p>
        </w:tc>
        <w:tc>
          <w:tcPr>
            <w:tcW w:w="4989" w:type="dxa"/>
          </w:tcPr>
          <w:p w14:paraId="59268890" w14:textId="77777777" w:rsidR="00840709" w:rsidRPr="00F04A8F" w:rsidRDefault="00840709" w:rsidP="00D5687B">
            <w:pPr>
              <w:rPr>
                <w:b/>
                <w:lang w:val="fr-CH"/>
              </w:rPr>
            </w:pPr>
          </w:p>
        </w:tc>
      </w:tr>
      <w:tr w:rsidR="00840709" w:rsidRPr="00F04A8F" w14:paraId="4988EC2B" w14:textId="77777777" w:rsidTr="00840709">
        <w:tc>
          <w:tcPr>
            <w:tcW w:w="4989" w:type="dxa"/>
          </w:tcPr>
          <w:p w14:paraId="7D1B61A1" w14:textId="146125EA" w:rsidR="00840709" w:rsidRPr="00F04A8F" w:rsidRDefault="00840709" w:rsidP="00C8758D">
            <w:pPr>
              <w:rPr>
                <w:lang w:val="fr-CH"/>
              </w:rPr>
            </w:pPr>
            <w:r w:rsidRPr="00F04A8F">
              <w:rPr>
                <w:lang w:val="fr-CH"/>
              </w:rPr>
              <w:t>N</w:t>
            </w:r>
            <w:r w:rsidR="00C8758D" w:rsidRPr="00F04A8F">
              <w:rPr>
                <w:lang w:val="fr-CH"/>
              </w:rPr>
              <w:t>on, prénom</w:t>
            </w:r>
          </w:p>
        </w:tc>
        <w:sdt>
          <w:sdtPr>
            <w:rPr>
              <w:lang w:val="fr-CH"/>
            </w:rPr>
            <w:id w:val="-17263678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89" w:type="dxa"/>
              </w:tcPr>
              <w:p w14:paraId="1E7D5740" w14:textId="20120901" w:rsidR="00840709" w:rsidRPr="00F04A8F" w:rsidRDefault="00840709" w:rsidP="00D5687B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</w:tr>
      <w:tr w:rsidR="00840709" w:rsidRPr="00F04A8F" w14:paraId="6543F9AB" w14:textId="77777777" w:rsidTr="00840709">
        <w:tc>
          <w:tcPr>
            <w:tcW w:w="4989" w:type="dxa"/>
          </w:tcPr>
          <w:p w14:paraId="24D9171F" w14:textId="0392316B" w:rsidR="00840709" w:rsidRPr="00F04A8F" w:rsidRDefault="00840709" w:rsidP="00C8758D">
            <w:pPr>
              <w:rPr>
                <w:lang w:val="fr-CH"/>
              </w:rPr>
            </w:pPr>
            <w:r w:rsidRPr="00F04A8F">
              <w:rPr>
                <w:lang w:val="fr-CH"/>
              </w:rPr>
              <w:t>F</w:t>
            </w:r>
            <w:r w:rsidR="00C8758D" w:rsidRPr="00F04A8F">
              <w:rPr>
                <w:lang w:val="fr-CH"/>
              </w:rPr>
              <w:t>onction</w:t>
            </w:r>
          </w:p>
        </w:tc>
        <w:sdt>
          <w:sdtPr>
            <w:rPr>
              <w:lang w:val="fr-CH"/>
            </w:rPr>
            <w:id w:val="14768025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89" w:type="dxa"/>
              </w:tcPr>
              <w:p w14:paraId="3758D083" w14:textId="39AD24F3" w:rsidR="00840709" w:rsidRPr="00F04A8F" w:rsidRDefault="00840709" w:rsidP="00D5687B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</w:tr>
      <w:tr w:rsidR="00840709" w:rsidRPr="00F04A8F" w14:paraId="7F7324B0" w14:textId="77777777" w:rsidTr="00840709">
        <w:tc>
          <w:tcPr>
            <w:tcW w:w="4989" w:type="dxa"/>
          </w:tcPr>
          <w:p w14:paraId="7BCE0B48" w14:textId="58F28852" w:rsidR="00840709" w:rsidRPr="00F04A8F" w:rsidRDefault="00840709" w:rsidP="00C8758D">
            <w:pPr>
              <w:rPr>
                <w:lang w:val="fr-CH"/>
              </w:rPr>
            </w:pPr>
            <w:r w:rsidRPr="00F04A8F">
              <w:rPr>
                <w:lang w:val="fr-CH"/>
              </w:rPr>
              <w:t>Adresse (</w:t>
            </w:r>
            <w:r w:rsidR="00C8758D" w:rsidRPr="00F04A8F">
              <w:rPr>
                <w:lang w:val="fr-CH"/>
              </w:rPr>
              <w:t>prof.)</w:t>
            </w:r>
            <w:r w:rsidR="007B40A8" w:rsidRPr="00F04A8F">
              <w:rPr>
                <w:lang w:val="fr-CH"/>
              </w:rPr>
              <w:t xml:space="preserve"> / </w:t>
            </w:r>
            <w:r w:rsidR="00C8758D" w:rsidRPr="00F04A8F">
              <w:rPr>
                <w:lang w:val="fr-CH"/>
              </w:rPr>
              <w:t>NPA</w:t>
            </w:r>
            <w:r w:rsidR="007B40A8" w:rsidRPr="00F04A8F">
              <w:rPr>
                <w:lang w:val="fr-CH"/>
              </w:rPr>
              <w:t xml:space="preserve"> / </w:t>
            </w:r>
            <w:r w:rsidR="00C8758D" w:rsidRPr="00F04A8F">
              <w:rPr>
                <w:lang w:val="fr-CH"/>
              </w:rPr>
              <w:t>localité</w:t>
            </w:r>
          </w:p>
        </w:tc>
        <w:sdt>
          <w:sdtPr>
            <w:rPr>
              <w:lang w:val="fr-CH"/>
            </w:rPr>
            <w:id w:val="1327612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89" w:type="dxa"/>
              </w:tcPr>
              <w:p w14:paraId="2A93B428" w14:textId="274B967A" w:rsidR="00840709" w:rsidRPr="00F04A8F" w:rsidRDefault="00840709" w:rsidP="00D5687B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</w:tr>
      <w:tr w:rsidR="00840709" w:rsidRPr="00F04A8F" w14:paraId="7EB76132" w14:textId="77777777" w:rsidTr="00840709">
        <w:tc>
          <w:tcPr>
            <w:tcW w:w="4989" w:type="dxa"/>
          </w:tcPr>
          <w:p w14:paraId="7F53830C" w14:textId="3AF55269" w:rsidR="00840709" w:rsidRPr="00F04A8F" w:rsidRDefault="00C8758D" w:rsidP="00C8758D">
            <w:pPr>
              <w:rPr>
                <w:lang w:val="fr-CH"/>
              </w:rPr>
            </w:pPr>
            <w:r w:rsidRPr="00F04A8F">
              <w:rPr>
                <w:lang w:val="fr-CH"/>
              </w:rPr>
              <w:t>Numéro de téléphone</w:t>
            </w:r>
          </w:p>
        </w:tc>
        <w:sdt>
          <w:sdtPr>
            <w:rPr>
              <w:lang w:val="fr-CH"/>
            </w:rPr>
            <w:id w:val="-12540481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89" w:type="dxa"/>
              </w:tcPr>
              <w:p w14:paraId="41D7612A" w14:textId="6039EE6C" w:rsidR="00840709" w:rsidRPr="00F04A8F" w:rsidRDefault="00840709" w:rsidP="00D5687B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</w:tr>
      <w:tr w:rsidR="00840709" w:rsidRPr="00F04A8F" w14:paraId="7372AB65" w14:textId="77777777" w:rsidTr="00840709">
        <w:tc>
          <w:tcPr>
            <w:tcW w:w="4989" w:type="dxa"/>
          </w:tcPr>
          <w:p w14:paraId="5C18AC4E" w14:textId="199B60C3" w:rsidR="00840709" w:rsidRPr="00F04A8F" w:rsidRDefault="00C8758D" w:rsidP="00C8758D">
            <w:pPr>
              <w:rPr>
                <w:lang w:val="fr-CH"/>
              </w:rPr>
            </w:pPr>
            <w:r w:rsidRPr="00F04A8F">
              <w:rPr>
                <w:lang w:val="fr-CH"/>
              </w:rPr>
              <w:t>Courriel</w:t>
            </w:r>
          </w:p>
        </w:tc>
        <w:sdt>
          <w:sdtPr>
            <w:rPr>
              <w:lang w:val="fr-CH"/>
            </w:rPr>
            <w:id w:val="-3202779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89" w:type="dxa"/>
              </w:tcPr>
              <w:p w14:paraId="399710F7" w14:textId="5E0BBF52" w:rsidR="00840709" w:rsidRPr="00F04A8F" w:rsidRDefault="00840709" w:rsidP="00D5687B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</w:tr>
    </w:tbl>
    <w:p w14:paraId="0A3BC8C1" w14:textId="33F4547B" w:rsidR="00840709" w:rsidRPr="00F04A8F" w:rsidRDefault="00840709" w:rsidP="00D5687B">
      <w:pPr>
        <w:rPr>
          <w:lang w:val="fr-CH"/>
        </w:rPr>
      </w:pPr>
      <w:r w:rsidRPr="00F04A8F">
        <w:rPr>
          <w:lang w:val="fr-CH"/>
        </w:rPr>
        <w:br w:type="page"/>
      </w:r>
    </w:p>
    <w:p w14:paraId="331DD473" w14:textId="2C6C515E" w:rsidR="00D5687B" w:rsidRPr="00F04A8F" w:rsidRDefault="00C8758D" w:rsidP="00840709">
      <w:pPr>
        <w:pStyle w:val="berschrift1"/>
        <w:rPr>
          <w:sz w:val="28"/>
          <w:lang w:val="fr-CH"/>
        </w:rPr>
      </w:pPr>
      <w:r w:rsidRPr="00F04A8F">
        <w:rPr>
          <w:sz w:val="28"/>
          <w:lang w:val="fr-CH"/>
        </w:rPr>
        <w:lastRenderedPageBreak/>
        <w:t>Informations sur le projet</w:t>
      </w:r>
    </w:p>
    <w:p w14:paraId="02435DF0" w14:textId="1B5AE069" w:rsidR="00B203B1" w:rsidRPr="00F04A8F" w:rsidRDefault="00C8758D" w:rsidP="00270C26">
      <w:pPr>
        <w:rPr>
          <w:lang w:val="fr-CH"/>
        </w:rPr>
      </w:pPr>
      <w:r w:rsidRPr="00F04A8F">
        <w:rPr>
          <w:b/>
          <w:lang w:val="fr-CH"/>
        </w:rPr>
        <w:t>Bref descriptif</w:t>
      </w:r>
      <w:r w:rsidR="00D5687B" w:rsidRPr="00F04A8F">
        <w:rPr>
          <w:lang w:val="fr-CH"/>
        </w:rPr>
        <w:t xml:space="preserve"> </w:t>
      </w:r>
    </w:p>
    <w:p w14:paraId="1A6BFF05" w14:textId="4CD7DE51" w:rsidR="00D5687B" w:rsidRPr="00F04A8F" w:rsidRDefault="00C8758D" w:rsidP="00270C26">
      <w:pPr>
        <w:rPr>
          <w:i/>
          <w:lang w:val="fr-CH"/>
        </w:rPr>
      </w:pPr>
      <w:r w:rsidRPr="00F04A8F">
        <w:rPr>
          <w:i/>
          <w:lang w:val="fr-CH"/>
        </w:rPr>
        <w:t>Sur quoi le projet porte-t-il</w:t>
      </w:r>
      <w:r w:rsidR="00D5687B" w:rsidRPr="00F04A8F">
        <w:rPr>
          <w:i/>
          <w:lang w:val="fr-CH"/>
        </w:rPr>
        <w:t xml:space="preserve">? 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B4255" w:rsidRPr="00F04A8F" w14:paraId="239DBAB0" w14:textId="77777777" w:rsidTr="00EB4255">
        <w:tc>
          <w:tcPr>
            <w:tcW w:w="9968" w:type="dxa"/>
          </w:tcPr>
          <w:sdt>
            <w:sdtPr>
              <w:rPr>
                <w:lang w:val="fr-CH"/>
              </w:rPr>
              <w:id w:val="1826468745"/>
              <w:placeholder>
                <w:docPart w:val="D58EF4657FFA466785388C298EE49E2C"/>
              </w:placeholder>
              <w:showingPlcHdr/>
              <w:text/>
            </w:sdtPr>
            <w:sdtEndPr/>
            <w:sdtContent>
              <w:p w14:paraId="5BED634D" w14:textId="043FCB7C" w:rsidR="00EB4255" w:rsidRPr="00F04A8F" w:rsidRDefault="00EB4255" w:rsidP="00270C26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sdtContent>
          </w:sdt>
          <w:p w14:paraId="6AEE0E1E" w14:textId="36609F6F" w:rsidR="00EB4255" w:rsidRPr="00F04A8F" w:rsidRDefault="00EB4255" w:rsidP="00270C26">
            <w:pPr>
              <w:rPr>
                <w:lang w:val="fr-CH"/>
              </w:rPr>
            </w:pPr>
          </w:p>
          <w:p w14:paraId="3304ECE8" w14:textId="77777777" w:rsidR="00EB4255" w:rsidRPr="00F04A8F" w:rsidRDefault="00EB4255" w:rsidP="00270C26">
            <w:pPr>
              <w:rPr>
                <w:lang w:val="fr-CH"/>
              </w:rPr>
            </w:pPr>
          </w:p>
          <w:p w14:paraId="7BBD2B70" w14:textId="77777777" w:rsidR="00EB4255" w:rsidRPr="00F04A8F" w:rsidRDefault="00EB4255" w:rsidP="00270C26">
            <w:pPr>
              <w:rPr>
                <w:lang w:val="fr-CH"/>
              </w:rPr>
            </w:pPr>
          </w:p>
          <w:p w14:paraId="724B6082" w14:textId="77777777" w:rsidR="00EB4255" w:rsidRPr="00F04A8F" w:rsidRDefault="00EB4255" w:rsidP="00270C26">
            <w:pPr>
              <w:rPr>
                <w:lang w:val="fr-CH"/>
              </w:rPr>
            </w:pPr>
          </w:p>
          <w:p w14:paraId="120986DB" w14:textId="77777777" w:rsidR="00EB4255" w:rsidRPr="00F04A8F" w:rsidRDefault="00EB4255" w:rsidP="00270C26">
            <w:pPr>
              <w:rPr>
                <w:lang w:val="fr-CH"/>
              </w:rPr>
            </w:pPr>
          </w:p>
          <w:p w14:paraId="7D186992" w14:textId="77777777" w:rsidR="00EB4255" w:rsidRPr="00F04A8F" w:rsidRDefault="00EB4255" w:rsidP="00270C26">
            <w:pPr>
              <w:rPr>
                <w:lang w:val="fr-CH"/>
              </w:rPr>
            </w:pPr>
          </w:p>
          <w:p w14:paraId="22250AE5" w14:textId="77777777" w:rsidR="00EB4255" w:rsidRPr="00F04A8F" w:rsidRDefault="00EB4255" w:rsidP="00270C26">
            <w:pPr>
              <w:rPr>
                <w:lang w:val="fr-CH"/>
              </w:rPr>
            </w:pPr>
          </w:p>
          <w:p w14:paraId="223625B6" w14:textId="77777777" w:rsidR="00EB4255" w:rsidRPr="00F04A8F" w:rsidRDefault="00EB4255" w:rsidP="00270C26">
            <w:pPr>
              <w:rPr>
                <w:lang w:val="fr-CH"/>
              </w:rPr>
            </w:pPr>
          </w:p>
          <w:p w14:paraId="3D69ADF6" w14:textId="77777777" w:rsidR="00EB4255" w:rsidRPr="00F04A8F" w:rsidRDefault="00EB4255" w:rsidP="00270C26">
            <w:pPr>
              <w:rPr>
                <w:lang w:val="fr-CH"/>
              </w:rPr>
            </w:pPr>
          </w:p>
          <w:p w14:paraId="77EB0054" w14:textId="77777777" w:rsidR="00EB4255" w:rsidRPr="00F04A8F" w:rsidRDefault="00EB4255" w:rsidP="00270C26">
            <w:pPr>
              <w:rPr>
                <w:lang w:val="fr-CH"/>
              </w:rPr>
            </w:pPr>
          </w:p>
          <w:p w14:paraId="5DD940D8" w14:textId="77777777" w:rsidR="00EB4255" w:rsidRPr="00F04A8F" w:rsidRDefault="00EB4255" w:rsidP="00270C26">
            <w:pPr>
              <w:rPr>
                <w:lang w:val="fr-CH"/>
              </w:rPr>
            </w:pPr>
          </w:p>
          <w:p w14:paraId="529D89F2" w14:textId="77777777" w:rsidR="00EB4255" w:rsidRPr="00F04A8F" w:rsidRDefault="00EB4255" w:rsidP="00270C26">
            <w:pPr>
              <w:rPr>
                <w:lang w:val="fr-CH"/>
              </w:rPr>
            </w:pPr>
          </w:p>
          <w:p w14:paraId="15618809" w14:textId="77777777" w:rsidR="00EB4255" w:rsidRPr="00F04A8F" w:rsidRDefault="00EB4255" w:rsidP="00270C26">
            <w:pPr>
              <w:rPr>
                <w:lang w:val="fr-CH"/>
              </w:rPr>
            </w:pPr>
          </w:p>
          <w:p w14:paraId="368D4E1E" w14:textId="77777777" w:rsidR="00EB4255" w:rsidRPr="00F04A8F" w:rsidRDefault="00EB4255" w:rsidP="00270C26">
            <w:pPr>
              <w:rPr>
                <w:lang w:val="fr-CH"/>
              </w:rPr>
            </w:pPr>
          </w:p>
          <w:p w14:paraId="16633C7B" w14:textId="77777777" w:rsidR="00EB4255" w:rsidRPr="00F04A8F" w:rsidRDefault="00EB4255" w:rsidP="00270C26">
            <w:pPr>
              <w:rPr>
                <w:lang w:val="fr-CH"/>
              </w:rPr>
            </w:pPr>
          </w:p>
          <w:p w14:paraId="4EE73C8F" w14:textId="77777777" w:rsidR="00EB4255" w:rsidRPr="00F04A8F" w:rsidRDefault="00EB4255" w:rsidP="00270C26">
            <w:pPr>
              <w:rPr>
                <w:lang w:val="fr-CH"/>
              </w:rPr>
            </w:pPr>
          </w:p>
          <w:p w14:paraId="5E569E02" w14:textId="77777777" w:rsidR="00EB4255" w:rsidRPr="00F04A8F" w:rsidRDefault="00EB4255" w:rsidP="00270C26">
            <w:pPr>
              <w:rPr>
                <w:lang w:val="fr-CH"/>
              </w:rPr>
            </w:pPr>
          </w:p>
          <w:p w14:paraId="0043DB5E" w14:textId="77777777" w:rsidR="00EB4255" w:rsidRPr="00F04A8F" w:rsidRDefault="00EB4255" w:rsidP="00270C26">
            <w:pPr>
              <w:rPr>
                <w:lang w:val="fr-CH"/>
              </w:rPr>
            </w:pPr>
          </w:p>
          <w:p w14:paraId="2780D51D" w14:textId="77777777" w:rsidR="00EB4255" w:rsidRPr="00F04A8F" w:rsidRDefault="00EB4255" w:rsidP="00270C26">
            <w:pPr>
              <w:rPr>
                <w:lang w:val="fr-CH"/>
              </w:rPr>
            </w:pPr>
          </w:p>
          <w:p w14:paraId="50B5D93E" w14:textId="181B47DD" w:rsidR="00EB4255" w:rsidRPr="00F04A8F" w:rsidRDefault="00EB4255" w:rsidP="00270C26">
            <w:pPr>
              <w:rPr>
                <w:lang w:val="fr-CH"/>
              </w:rPr>
            </w:pPr>
          </w:p>
          <w:p w14:paraId="69A0A3F4" w14:textId="53DCE548" w:rsidR="00EB4255" w:rsidRPr="00F04A8F" w:rsidRDefault="00EB4255" w:rsidP="00270C26">
            <w:pPr>
              <w:rPr>
                <w:lang w:val="fr-CH"/>
              </w:rPr>
            </w:pPr>
          </w:p>
          <w:p w14:paraId="5C54E195" w14:textId="723786A1" w:rsidR="00EB4255" w:rsidRPr="00F04A8F" w:rsidRDefault="00EB4255" w:rsidP="00270C26">
            <w:pPr>
              <w:rPr>
                <w:lang w:val="fr-CH"/>
              </w:rPr>
            </w:pPr>
          </w:p>
          <w:p w14:paraId="5734CDF1" w14:textId="3125F1C9" w:rsidR="00EB4255" w:rsidRPr="00F04A8F" w:rsidRDefault="00EB4255" w:rsidP="00270C26">
            <w:pPr>
              <w:rPr>
                <w:lang w:val="fr-CH"/>
              </w:rPr>
            </w:pPr>
          </w:p>
          <w:p w14:paraId="17B971A1" w14:textId="093D2A7C" w:rsidR="00EB4255" w:rsidRPr="00F04A8F" w:rsidRDefault="00EB4255" w:rsidP="00270C26">
            <w:pPr>
              <w:rPr>
                <w:lang w:val="fr-CH"/>
              </w:rPr>
            </w:pPr>
          </w:p>
          <w:p w14:paraId="0A938A60" w14:textId="027AF798" w:rsidR="00EB4255" w:rsidRPr="00F04A8F" w:rsidRDefault="00EB4255" w:rsidP="00270C26">
            <w:pPr>
              <w:rPr>
                <w:lang w:val="fr-CH"/>
              </w:rPr>
            </w:pPr>
          </w:p>
          <w:p w14:paraId="42793997" w14:textId="59D5076B" w:rsidR="00EB4255" w:rsidRPr="00F04A8F" w:rsidRDefault="00EB4255" w:rsidP="00270C26">
            <w:pPr>
              <w:rPr>
                <w:lang w:val="fr-CH"/>
              </w:rPr>
            </w:pPr>
          </w:p>
          <w:p w14:paraId="5C8A7B45" w14:textId="1E1B6D12" w:rsidR="00EB4255" w:rsidRPr="00F04A8F" w:rsidRDefault="00EB4255" w:rsidP="00270C26">
            <w:pPr>
              <w:rPr>
                <w:lang w:val="fr-CH"/>
              </w:rPr>
            </w:pPr>
          </w:p>
          <w:p w14:paraId="1D34114D" w14:textId="051384E2" w:rsidR="00EB4255" w:rsidRPr="00F04A8F" w:rsidRDefault="00EB4255" w:rsidP="00270C26">
            <w:pPr>
              <w:rPr>
                <w:lang w:val="fr-CH"/>
              </w:rPr>
            </w:pPr>
          </w:p>
          <w:p w14:paraId="58DD91CA" w14:textId="61DE1CCC" w:rsidR="00EB4255" w:rsidRPr="00F04A8F" w:rsidRDefault="00EB4255" w:rsidP="00270C26">
            <w:pPr>
              <w:rPr>
                <w:lang w:val="fr-CH"/>
              </w:rPr>
            </w:pPr>
          </w:p>
          <w:p w14:paraId="2103AD15" w14:textId="430E7E2D" w:rsidR="00EB4255" w:rsidRPr="00F04A8F" w:rsidRDefault="00EB4255" w:rsidP="00270C26">
            <w:pPr>
              <w:rPr>
                <w:lang w:val="fr-CH"/>
              </w:rPr>
            </w:pPr>
          </w:p>
          <w:p w14:paraId="1E0B54C0" w14:textId="0D886024" w:rsidR="00EB4255" w:rsidRPr="00F04A8F" w:rsidRDefault="00EB4255" w:rsidP="00270C26">
            <w:pPr>
              <w:rPr>
                <w:lang w:val="fr-CH"/>
              </w:rPr>
            </w:pPr>
          </w:p>
          <w:p w14:paraId="43DCF243" w14:textId="2BB6153B" w:rsidR="00EB4255" w:rsidRPr="00F04A8F" w:rsidRDefault="00EB4255" w:rsidP="00270C26">
            <w:pPr>
              <w:rPr>
                <w:lang w:val="fr-CH"/>
              </w:rPr>
            </w:pPr>
          </w:p>
          <w:p w14:paraId="0359332E" w14:textId="4E1EA2E9" w:rsidR="00EB4255" w:rsidRPr="00F04A8F" w:rsidRDefault="00EB4255" w:rsidP="00270C26">
            <w:pPr>
              <w:rPr>
                <w:lang w:val="fr-CH"/>
              </w:rPr>
            </w:pPr>
          </w:p>
          <w:p w14:paraId="085C9AE4" w14:textId="4C8CEA97" w:rsidR="00EB4255" w:rsidRPr="00F04A8F" w:rsidRDefault="00EB4255" w:rsidP="00270C26">
            <w:pPr>
              <w:rPr>
                <w:lang w:val="fr-CH"/>
              </w:rPr>
            </w:pPr>
          </w:p>
          <w:p w14:paraId="551087B5" w14:textId="0F21FB42" w:rsidR="00EB4255" w:rsidRPr="00F04A8F" w:rsidRDefault="00EB4255" w:rsidP="00270C26">
            <w:pPr>
              <w:rPr>
                <w:lang w:val="fr-CH"/>
              </w:rPr>
            </w:pPr>
          </w:p>
          <w:p w14:paraId="25B0D6DD" w14:textId="3DEF7E36" w:rsidR="00EB4255" w:rsidRPr="00F04A8F" w:rsidRDefault="00EB4255" w:rsidP="00270C26">
            <w:pPr>
              <w:rPr>
                <w:lang w:val="fr-CH"/>
              </w:rPr>
            </w:pPr>
          </w:p>
          <w:p w14:paraId="27C9B463" w14:textId="77777777" w:rsidR="00EB4255" w:rsidRPr="00F04A8F" w:rsidRDefault="00EB4255" w:rsidP="00270C26">
            <w:pPr>
              <w:rPr>
                <w:lang w:val="fr-CH"/>
              </w:rPr>
            </w:pPr>
          </w:p>
          <w:p w14:paraId="4D812131" w14:textId="77777777" w:rsidR="00EB4255" w:rsidRPr="00F04A8F" w:rsidRDefault="00EB4255" w:rsidP="00270C26">
            <w:pPr>
              <w:rPr>
                <w:lang w:val="fr-CH"/>
              </w:rPr>
            </w:pPr>
          </w:p>
          <w:p w14:paraId="4C7E09CB" w14:textId="77777777" w:rsidR="00EB4255" w:rsidRPr="00F04A8F" w:rsidRDefault="00EB4255" w:rsidP="00270C26">
            <w:pPr>
              <w:rPr>
                <w:lang w:val="fr-CH"/>
              </w:rPr>
            </w:pPr>
          </w:p>
          <w:p w14:paraId="5DC32CE2" w14:textId="3B29C52C" w:rsidR="00EB4255" w:rsidRPr="00F04A8F" w:rsidRDefault="00EB4255" w:rsidP="00270C26">
            <w:pPr>
              <w:rPr>
                <w:lang w:val="fr-CH"/>
              </w:rPr>
            </w:pPr>
          </w:p>
        </w:tc>
      </w:tr>
    </w:tbl>
    <w:p w14:paraId="24D7B198" w14:textId="723AC186" w:rsidR="00EB4255" w:rsidRPr="00F04A8F" w:rsidRDefault="00EB4255" w:rsidP="00270C26">
      <w:pPr>
        <w:rPr>
          <w:lang w:val="fr-CH"/>
        </w:rPr>
      </w:pPr>
    </w:p>
    <w:p w14:paraId="531F20B9" w14:textId="77777777" w:rsidR="00EB4255" w:rsidRPr="00F04A8F" w:rsidRDefault="00EB4255">
      <w:pPr>
        <w:spacing w:after="200" w:line="24" w:lineRule="auto"/>
        <w:rPr>
          <w:lang w:val="fr-CH"/>
        </w:rPr>
      </w:pPr>
      <w:r w:rsidRPr="00F04A8F">
        <w:rPr>
          <w:lang w:val="fr-CH"/>
        </w:rPr>
        <w:br w:type="page"/>
      </w:r>
    </w:p>
    <w:p w14:paraId="0AF5CFC1" w14:textId="092C10E6" w:rsidR="00B203B1" w:rsidRPr="00F04A8F" w:rsidRDefault="00C8758D" w:rsidP="00270C26">
      <w:pPr>
        <w:rPr>
          <w:lang w:val="fr-CH"/>
        </w:rPr>
      </w:pPr>
      <w:r w:rsidRPr="00F04A8F">
        <w:rPr>
          <w:b/>
          <w:lang w:val="fr-CH"/>
        </w:rPr>
        <w:lastRenderedPageBreak/>
        <w:t>Contexte et motivation</w:t>
      </w:r>
      <w:r w:rsidR="00B203B1" w:rsidRPr="00F04A8F">
        <w:rPr>
          <w:lang w:val="fr-CH"/>
        </w:rPr>
        <w:t xml:space="preserve"> </w:t>
      </w:r>
    </w:p>
    <w:p w14:paraId="3C2321FB" w14:textId="336C02DF" w:rsidR="00D5687B" w:rsidRPr="00F04A8F" w:rsidRDefault="00C8758D" w:rsidP="00270C26">
      <w:pPr>
        <w:rPr>
          <w:i/>
          <w:lang w:val="fr-CH"/>
        </w:rPr>
      </w:pPr>
      <w:r w:rsidRPr="00F04A8F">
        <w:rPr>
          <w:rFonts w:cstheme="minorHAnsi"/>
          <w:i/>
          <w:lang w:val="fr-CH"/>
        </w:rPr>
        <w:t>À</w:t>
      </w:r>
      <w:r w:rsidRPr="00F04A8F">
        <w:rPr>
          <w:i/>
          <w:lang w:val="fr-CH"/>
        </w:rPr>
        <w:t xml:space="preserve"> quel besoin le projet répond-il</w:t>
      </w:r>
      <w:r w:rsidR="00D5687B" w:rsidRPr="00F04A8F">
        <w:rPr>
          <w:i/>
          <w:lang w:val="fr-CH"/>
        </w:rPr>
        <w:t xml:space="preserve">? </w:t>
      </w:r>
      <w:r w:rsidRPr="00F04A8F">
        <w:rPr>
          <w:i/>
          <w:lang w:val="fr-CH"/>
        </w:rPr>
        <w:t>Quelle est l’utilité attendue</w:t>
      </w:r>
      <w:r w:rsidR="00D5687B" w:rsidRPr="00F04A8F">
        <w:rPr>
          <w:i/>
          <w:lang w:val="fr-CH"/>
        </w:rPr>
        <w:t>?</w:t>
      </w:r>
      <w:r w:rsidR="00270C26" w:rsidRPr="00F04A8F">
        <w:rPr>
          <w:i/>
          <w:lang w:val="fr-CH"/>
        </w:rPr>
        <w:t xml:space="preserve"> </w:t>
      </w:r>
      <w:r w:rsidRPr="00F04A8F">
        <w:rPr>
          <w:i/>
          <w:lang w:val="fr-CH"/>
        </w:rPr>
        <w:t>Dans quelle mesure le projet remplit-il les conditions prévues à l’article 20 LPEP</w:t>
      </w:r>
      <w:r w:rsidR="00270C26" w:rsidRPr="00F04A8F">
        <w:rPr>
          <w:i/>
          <w:lang w:val="fr-CH"/>
        </w:rPr>
        <w:t xml:space="preserve"> (</w:t>
      </w:r>
      <w:r w:rsidR="00F32084">
        <w:rPr>
          <w:i/>
          <w:lang w:val="fr-CH"/>
        </w:rPr>
        <w:t xml:space="preserve">développement </w:t>
      </w:r>
      <w:r w:rsidR="00080B3A" w:rsidRPr="00F04A8F">
        <w:rPr>
          <w:i/>
          <w:lang w:val="fr-CH"/>
        </w:rPr>
        <w:t>de la qualité de prestations existantes, développement et mise en œuvre de nouvelles prestations particulières d’encouragement et de protection</w:t>
      </w:r>
      <w:r w:rsidR="00270C26" w:rsidRPr="00F04A8F">
        <w:rPr>
          <w:i/>
          <w:lang w:val="fr-CH"/>
        </w:rPr>
        <w:t>,</w:t>
      </w:r>
      <w:r w:rsidR="00080B3A" w:rsidRPr="00F04A8F">
        <w:rPr>
          <w:i/>
          <w:lang w:val="fr-CH"/>
        </w:rPr>
        <w:t xml:space="preserve"> </w:t>
      </w:r>
      <w:r w:rsidR="00594048">
        <w:rPr>
          <w:i/>
          <w:lang w:val="fr-CH"/>
        </w:rPr>
        <w:t xml:space="preserve">lien entre le projet et le </w:t>
      </w:r>
      <w:r w:rsidR="00F14821" w:rsidRPr="00F04A8F">
        <w:rPr>
          <w:i/>
          <w:lang w:val="fr-CH"/>
        </w:rPr>
        <w:t>champ d’activité/in</w:t>
      </w:r>
      <w:r w:rsidR="00F32084">
        <w:rPr>
          <w:i/>
          <w:lang w:val="fr-CH"/>
        </w:rPr>
        <w:t xml:space="preserve">clusion </w:t>
      </w:r>
      <w:r w:rsidR="00F14821" w:rsidRPr="00F04A8F">
        <w:rPr>
          <w:i/>
          <w:lang w:val="fr-CH"/>
        </w:rPr>
        <w:t>des prestat</w:t>
      </w:r>
      <w:r w:rsidR="00F74174">
        <w:rPr>
          <w:i/>
          <w:lang w:val="fr-CH"/>
        </w:rPr>
        <w:t>aires</w:t>
      </w:r>
      <w:r w:rsidR="00D5687B" w:rsidRPr="00F04A8F">
        <w:rPr>
          <w:i/>
          <w:lang w:val="fr-CH"/>
        </w:rPr>
        <w:t>)</w:t>
      </w:r>
      <w:r w:rsidR="00270C26" w:rsidRPr="00F04A8F">
        <w:rPr>
          <w:i/>
          <w:lang w:val="fr-CH"/>
        </w:rPr>
        <w:t>?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B4255" w:rsidRPr="00F04A8F" w14:paraId="00E04FBC" w14:textId="77777777" w:rsidTr="00CA7586">
        <w:tc>
          <w:tcPr>
            <w:tcW w:w="9968" w:type="dxa"/>
          </w:tcPr>
          <w:sdt>
            <w:sdtPr>
              <w:rPr>
                <w:lang w:val="fr-CH"/>
              </w:rPr>
              <w:id w:val="-384647084"/>
              <w:placeholder>
                <w:docPart w:val="8A37763BDD214AE8A749EDE9BD8B3E3A"/>
              </w:placeholder>
              <w:showingPlcHdr/>
              <w:text/>
            </w:sdtPr>
            <w:sdtEndPr/>
            <w:sdtContent>
              <w:p w14:paraId="62DBB248" w14:textId="77777777" w:rsidR="00EB4255" w:rsidRPr="00F04A8F" w:rsidRDefault="00EB4255" w:rsidP="00CA7586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sdtContent>
          </w:sdt>
          <w:p w14:paraId="21535651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152312F5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2D97AD44" w14:textId="57B6C77B" w:rsidR="00EB4255" w:rsidRPr="00F04A8F" w:rsidRDefault="00EB4255" w:rsidP="00CA7586">
            <w:pPr>
              <w:rPr>
                <w:lang w:val="fr-CH"/>
              </w:rPr>
            </w:pPr>
          </w:p>
          <w:p w14:paraId="2EDEC559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3345B14A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13AF2214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40BB039A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594384F2" w14:textId="3EE06312" w:rsidR="00EB4255" w:rsidRPr="00F04A8F" w:rsidRDefault="00EB4255" w:rsidP="00CA7586">
            <w:pPr>
              <w:rPr>
                <w:lang w:val="fr-CH"/>
              </w:rPr>
            </w:pPr>
          </w:p>
          <w:p w14:paraId="41457A63" w14:textId="54A26EF5" w:rsidR="00EB4255" w:rsidRPr="00F04A8F" w:rsidRDefault="00EB4255" w:rsidP="00CA7586">
            <w:pPr>
              <w:rPr>
                <w:lang w:val="fr-CH"/>
              </w:rPr>
            </w:pPr>
          </w:p>
          <w:p w14:paraId="76878FD5" w14:textId="7E87D403" w:rsidR="00EB4255" w:rsidRPr="00F04A8F" w:rsidRDefault="00EB4255" w:rsidP="00CA7586">
            <w:pPr>
              <w:rPr>
                <w:lang w:val="fr-CH"/>
              </w:rPr>
            </w:pPr>
          </w:p>
          <w:p w14:paraId="3BDD792A" w14:textId="19D37D22" w:rsidR="00EB4255" w:rsidRPr="00F04A8F" w:rsidRDefault="00EB4255" w:rsidP="00CA7586">
            <w:pPr>
              <w:rPr>
                <w:lang w:val="fr-CH"/>
              </w:rPr>
            </w:pPr>
          </w:p>
          <w:p w14:paraId="5E36B82E" w14:textId="4D761A33" w:rsidR="00EB4255" w:rsidRPr="00F04A8F" w:rsidRDefault="00EB4255" w:rsidP="00CA7586">
            <w:pPr>
              <w:rPr>
                <w:lang w:val="fr-CH"/>
              </w:rPr>
            </w:pPr>
          </w:p>
          <w:p w14:paraId="0E502610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33D0E7BD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705712C7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57784351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3BBB7156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20F7D433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5E9467D7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7E608F99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5971E162" w14:textId="77777777" w:rsidR="00EB4255" w:rsidRPr="00F04A8F" w:rsidRDefault="00EB4255" w:rsidP="00CA7586">
            <w:pPr>
              <w:rPr>
                <w:lang w:val="fr-CH"/>
              </w:rPr>
            </w:pPr>
          </w:p>
        </w:tc>
      </w:tr>
    </w:tbl>
    <w:p w14:paraId="3F90B941" w14:textId="096F1E6F" w:rsidR="00B203B1" w:rsidRPr="00F04A8F" w:rsidRDefault="00080B3A" w:rsidP="00270C26">
      <w:pPr>
        <w:rPr>
          <w:lang w:val="fr-CH"/>
        </w:rPr>
      </w:pPr>
      <w:r w:rsidRPr="00F04A8F">
        <w:rPr>
          <w:b/>
          <w:lang w:val="fr-CH"/>
        </w:rPr>
        <w:t>Objectifs</w:t>
      </w:r>
      <w:r w:rsidR="00B203B1" w:rsidRPr="00F04A8F">
        <w:rPr>
          <w:lang w:val="fr-CH"/>
        </w:rPr>
        <w:t xml:space="preserve"> </w:t>
      </w:r>
    </w:p>
    <w:p w14:paraId="153847CB" w14:textId="4D617AC8" w:rsidR="00270C26" w:rsidRPr="00F04A8F" w:rsidRDefault="00080B3A" w:rsidP="00270C26">
      <w:pPr>
        <w:rPr>
          <w:i/>
          <w:lang w:val="fr-CH"/>
        </w:rPr>
      </w:pPr>
      <w:r w:rsidRPr="00F04A8F">
        <w:rPr>
          <w:i/>
          <w:lang w:val="fr-CH"/>
        </w:rPr>
        <w:t>Quels sont les objectifs poursuivis par le projet</w:t>
      </w:r>
      <w:r w:rsidR="00B203B1" w:rsidRPr="00F04A8F">
        <w:rPr>
          <w:i/>
          <w:lang w:val="fr-CH"/>
        </w:rPr>
        <w:t>?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B4255" w:rsidRPr="00F04A8F" w14:paraId="3DC85301" w14:textId="77777777" w:rsidTr="00CA7586">
        <w:tc>
          <w:tcPr>
            <w:tcW w:w="9968" w:type="dxa"/>
          </w:tcPr>
          <w:sdt>
            <w:sdtPr>
              <w:rPr>
                <w:lang w:val="fr-CH"/>
              </w:rPr>
              <w:id w:val="1126735635"/>
              <w:placeholder>
                <w:docPart w:val="B16A96DA4C634F3EBED139F77075D36D"/>
              </w:placeholder>
              <w:showingPlcHdr/>
              <w:text/>
            </w:sdtPr>
            <w:sdtEndPr/>
            <w:sdtContent>
              <w:p w14:paraId="7BDF9FE0" w14:textId="77777777" w:rsidR="00EB4255" w:rsidRPr="00F04A8F" w:rsidRDefault="00EB4255" w:rsidP="00CA7586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sdtContent>
          </w:sdt>
          <w:p w14:paraId="4D053D59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5D0F6B9A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2E2A0B93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1E0AD9CD" w14:textId="71FC73F4" w:rsidR="00EB4255" w:rsidRPr="00F04A8F" w:rsidRDefault="00EB4255" w:rsidP="00CA7586">
            <w:pPr>
              <w:rPr>
                <w:lang w:val="fr-CH"/>
              </w:rPr>
            </w:pPr>
          </w:p>
          <w:p w14:paraId="444A7F2F" w14:textId="3CFE6852" w:rsidR="00EB4255" w:rsidRPr="00F04A8F" w:rsidRDefault="00EB4255" w:rsidP="00CA7586">
            <w:pPr>
              <w:rPr>
                <w:lang w:val="fr-CH"/>
              </w:rPr>
            </w:pPr>
          </w:p>
          <w:p w14:paraId="06F4DA06" w14:textId="3BBA2BE9" w:rsidR="00EB4255" w:rsidRPr="00F04A8F" w:rsidRDefault="00EB4255" w:rsidP="00CA7586">
            <w:pPr>
              <w:rPr>
                <w:lang w:val="fr-CH"/>
              </w:rPr>
            </w:pPr>
          </w:p>
          <w:p w14:paraId="70335B9D" w14:textId="1A014B93" w:rsidR="00EB4255" w:rsidRPr="00F04A8F" w:rsidRDefault="00EB4255" w:rsidP="00CA7586">
            <w:pPr>
              <w:rPr>
                <w:lang w:val="fr-CH"/>
              </w:rPr>
            </w:pPr>
          </w:p>
          <w:p w14:paraId="3EBD13F4" w14:textId="4DE21DA7" w:rsidR="00EB4255" w:rsidRPr="00F04A8F" w:rsidRDefault="00EB4255" w:rsidP="00CA7586">
            <w:pPr>
              <w:rPr>
                <w:lang w:val="fr-CH"/>
              </w:rPr>
            </w:pPr>
          </w:p>
          <w:p w14:paraId="769874AB" w14:textId="2EB9D3C4" w:rsidR="00EB4255" w:rsidRPr="00F04A8F" w:rsidRDefault="00EB4255" w:rsidP="00CA7586">
            <w:pPr>
              <w:rPr>
                <w:lang w:val="fr-CH"/>
              </w:rPr>
            </w:pPr>
          </w:p>
          <w:p w14:paraId="29FDC033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44FA9368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21524752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6C86D0F4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0B0B1B60" w14:textId="63039174" w:rsidR="00EB4255" w:rsidRPr="00F04A8F" w:rsidRDefault="00EB4255" w:rsidP="00CA7586">
            <w:pPr>
              <w:rPr>
                <w:lang w:val="fr-CH"/>
              </w:rPr>
            </w:pPr>
          </w:p>
          <w:p w14:paraId="1AEFF951" w14:textId="7F131026" w:rsidR="00EB4255" w:rsidRPr="00F04A8F" w:rsidRDefault="00EB4255" w:rsidP="00CA7586">
            <w:pPr>
              <w:rPr>
                <w:lang w:val="fr-CH"/>
              </w:rPr>
            </w:pPr>
          </w:p>
          <w:p w14:paraId="195F7679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4425F9BB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10C85DF2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71C8C316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3DF114D9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64B98FA3" w14:textId="77777777" w:rsidR="00EB4255" w:rsidRPr="00F04A8F" w:rsidRDefault="00EB4255" w:rsidP="00CA7586">
            <w:pPr>
              <w:rPr>
                <w:lang w:val="fr-CH"/>
              </w:rPr>
            </w:pPr>
          </w:p>
        </w:tc>
      </w:tr>
    </w:tbl>
    <w:p w14:paraId="15652504" w14:textId="1066FAAF" w:rsidR="00EB4255" w:rsidRPr="00F04A8F" w:rsidRDefault="00EB4255" w:rsidP="00270C26">
      <w:pPr>
        <w:rPr>
          <w:lang w:val="fr-CH"/>
        </w:rPr>
      </w:pPr>
    </w:p>
    <w:p w14:paraId="59ABC258" w14:textId="77777777" w:rsidR="00EB4255" w:rsidRPr="00F04A8F" w:rsidRDefault="00EB4255">
      <w:pPr>
        <w:spacing w:after="200" w:line="24" w:lineRule="auto"/>
        <w:rPr>
          <w:lang w:val="fr-CH"/>
        </w:rPr>
      </w:pPr>
      <w:r w:rsidRPr="00F04A8F">
        <w:rPr>
          <w:lang w:val="fr-CH"/>
        </w:rPr>
        <w:br w:type="page"/>
      </w:r>
    </w:p>
    <w:p w14:paraId="69435A72" w14:textId="17302EFF" w:rsidR="00B203B1" w:rsidRPr="00F04A8F" w:rsidRDefault="001212C6" w:rsidP="00270C26">
      <w:pPr>
        <w:rPr>
          <w:lang w:val="fr-CH"/>
        </w:rPr>
      </w:pPr>
      <w:r w:rsidRPr="00F04A8F">
        <w:rPr>
          <w:b/>
          <w:lang w:val="fr-CH"/>
        </w:rPr>
        <w:lastRenderedPageBreak/>
        <w:t>Public cible</w:t>
      </w:r>
      <w:r w:rsidR="00B203B1" w:rsidRPr="00F04A8F">
        <w:rPr>
          <w:lang w:val="fr-CH"/>
        </w:rPr>
        <w:t xml:space="preserve"> </w:t>
      </w:r>
    </w:p>
    <w:p w14:paraId="179945F1" w14:textId="5513A218" w:rsidR="00270C26" w:rsidRPr="00F04A8F" w:rsidRDefault="001212C6" w:rsidP="00270C26">
      <w:pPr>
        <w:rPr>
          <w:i/>
          <w:lang w:val="fr-CH"/>
        </w:rPr>
      </w:pPr>
      <w:r w:rsidRPr="00F04A8F">
        <w:rPr>
          <w:rFonts w:cstheme="minorHAnsi"/>
          <w:i/>
          <w:lang w:val="fr-CH"/>
        </w:rPr>
        <w:t>À</w:t>
      </w:r>
      <w:r w:rsidRPr="00F04A8F">
        <w:rPr>
          <w:i/>
          <w:lang w:val="fr-CH"/>
        </w:rPr>
        <w:t xml:space="preserve"> quel public le projet s’adresse-t-il?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B4255" w:rsidRPr="00F04A8F" w14:paraId="26E588FA" w14:textId="77777777" w:rsidTr="00CA7586">
        <w:tc>
          <w:tcPr>
            <w:tcW w:w="9968" w:type="dxa"/>
          </w:tcPr>
          <w:sdt>
            <w:sdtPr>
              <w:rPr>
                <w:lang w:val="fr-CH"/>
              </w:rPr>
              <w:id w:val="-741400769"/>
              <w:placeholder>
                <w:docPart w:val="BE7F24021C9A4165A6544B5EC1E59946"/>
              </w:placeholder>
              <w:showingPlcHdr/>
              <w:text/>
            </w:sdtPr>
            <w:sdtEndPr/>
            <w:sdtContent>
              <w:p w14:paraId="77EDBDCD" w14:textId="77777777" w:rsidR="00EB4255" w:rsidRPr="00F04A8F" w:rsidRDefault="00EB4255" w:rsidP="00CA7586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sdtContent>
          </w:sdt>
          <w:p w14:paraId="76975948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27490A15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31C8F4F0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0569563C" w14:textId="145CF781" w:rsidR="00EB4255" w:rsidRPr="00F04A8F" w:rsidRDefault="00EB4255" w:rsidP="00CA7586">
            <w:pPr>
              <w:rPr>
                <w:lang w:val="fr-CH"/>
              </w:rPr>
            </w:pPr>
          </w:p>
          <w:p w14:paraId="2887A673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77095095" w14:textId="44D88EAF" w:rsidR="00EB4255" w:rsidRPr="00F04A8F" w:rsidRDefault="00EB4255" w:rsidP="00CA7586">
            <w:pPr>
              <w:rPr>
                <w:lang w:val="fr-CH"/>
              </w:rPr>
            </w:pPr>
          </w:p>
          <w:p w14:paraId="30DD32B6" w14:textId="78367CF7" w:rsidR="00EB4255" w:rsidRPr="00F04A8F" w:rsidRDefault="00EB4255" w:rsidP="00CA7586">
            <w:pPr>
              <w:rPr>
                <w:lang w:val="fr-CH"/>
              </w:rPr>
            </w:pPr>
          </w:p>
          <w:p w14:paraId="5D65061E" w14:textId="43F8263F" w:rsidR="00EB4255" w:rsidRPr="00F04A8F" w:rsidRDefault="00EB4255" w:rsidP="00CA7586">
            <w:pPr>
              <w:rPr>
                <w:lang w:val="fr-CH"/>
              </w:rPr>
            </w:pPr>
          </w:p>
          <w:p w14:paraId="21E01D73" w14:textId="57C0B59D" w:rsidR="00EB4255" w:rsidRPr="00F04A8F" w:rsidRDefault="00EB4255" w:rsidP="00CA7586">
            <w:pPr>
              <w:rPr>
                <w:lang w:val="fr-CH"/>
              </w:rPr>
            </w:pPr>
          </w:p>
          <w:p w14:paraId="170430B6" w14:textId="57408CE8" w:rsidR="00EB4255" w:rsidRPr="00F04A8F" w:rsidRDefault="00EB4255" w:rsidP="00CA7586">
            <w:pPr>
              <w:rPr>
                <w:lang w:val="fr-CH"/>
              </w:rPr>
            </w:pPr>
          </w:p>
          <w:p w14:paraId="626A80B6" w14:textId="48FC59E9" w:rsidR="00EB4255" w:rsidRPr="00F04A8F" w:rsidRDefault="00EB4255" w:rsidP="00CA7586">
            <w:pPr>
              <w:rPr>
                <w:lang w:val="fr-CH"/>
              </w:rPr>
            </w:pPr>
          </w:p>
          <w:p w14:paraId="141226C0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5DF75B8F" w14:textId="21710CED" w:rsidR="00EB4255" w:rsidRPr="00F04A8F" w:rsidRDefault="00EB4255" w:rsidP="00CA7586">
            <w:pPr>
              <w:rPr>
                <w:lang w:val="fr-CH"/>
              </w:rPr>
            </w:pPr>
          </w:p>
          <w:p w14:paraId="0909B0CD" w14:textId="09F35BDE" w:rsidR="00EB4255" w:rsidRPr="00F04A8F" w:rsidRDefault="00EB4255" w:rsidP="00CA7586">
            <w:pPr>
              <w:rPr>
                <w:lang w:val="fr-CH"/>
              </w:rPr>
            </w:pPr>
          </w:p>
          <w:p w14:paraId="58180B2B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3B6556EB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39C459B3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3CB20A2F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153D84F8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7422D40A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772D7B71" w14:textId="77777777" w:rsidR="00EB4255" w:rsidRPr="00F04A8F" w:rsidRDefault="00EB4255" w:rsidP="00CA7586">
            <w:pPr>
              <w:rPr>
                <w:lang w:val="fr-CH"/>
              </w:rPr>
            </w:pPr>
          </w:p>
        </w:tc>
      </w:tr>
    </w:tbl>
    <w:p w14:paraId="118129BC" w14:textId="2526F154" w:rsidR="00B203B1" w:rsidRPr="00F04A8F" w:rsidRDefault="00D5687B" w:rsidP="007B7583">
      <w:pPr>
        <w:rPr>
          <w:lang w:val="fr-CH"/>
        </w:rPr>
      </w:pPr>
      <w:r w:rsidRPr="00F04A8F">
        <w:rPr>
          <w:b/>
          <w:lang w:val="fr-CH"/>
        </w:rPr>
        <w:t>Ris</w:t>
      </w:r>
      <w:r w:rsidR="001212C6" w:rsidRPr="00F04A8F">
        <w:rPr>
          <w:b/>
          <w:lang w:val="fr-CH"/>
        </w:rPr>
        <w:t>ques</w:t>
      </w:r>
      <w:r w:rsidR="00B203B1" w:rsidRPr="00F04A8F">
        <w:rPr>
          <w:lang w:val="fr-CH"/>
        </w:rPr>
        <w:t xml:space="preserve"> </w:t>
      </w:r>
    </w:p>
    <w:p w14:paraId="692EB129" w14:textId="349D84C3" w:rsidR="001212C6" w:rsidRPr="00F04A8F" w:rsidRDefault="001212C6" w:rsidP="007B7583">
      <w:pPr>
        <w:rPr>
          <w:i/>
          <w:lang w:val="fr-CH"/>
        </w:rPr>
      </w:pPr>
      <w:r w:rsidRPr="00F04A8F">
        <w:rPr>
          <w:i/>
          <w:lang w:val="fr-CH"/>
        </w:rPr>
        <w:t xml:space="preserve">Quels sont les risques potentiels et quelles mesures sont-elles prises, d’une part, pour minimiser la possibilité qu’ils surviennent et, d’autre part, pour limiter </w:t>
      </w:r>
      <w:r w:rsidR="00F74174">
        <w:rPr>
          <w:i/>
          <w:lang w:val="fr-CH"/>
        </w:rPr>
        <w:t>un dommage éventuel</w:t>
      </w:r>
      <w:r w:rsidRPr="00F04A8F">
        <w:rPr>
          <w:i/>
          <w:lang w:val="fr-CH"/>
        </w:rPr>
        <w:t xml:space="preserve">? 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B4255" w:rsidRPr="00F04A8F" w14:paraId="22BFE151" w14:textId="77777777" w:rsidTr="00CA7586">
        <w:tc>
          <w:tcPr>
            <w:tcW w:w="9968" w:type="dxa"/>
          </w:tcPr>
          <w:sdt>
            <w:sdtPr>
              <w:rPr>
                <w:lang w:val="fr-CH"/>
              </w:rPr>
              <w:id w:val="-1458559371"/>
              <w:placeholder>
                <w:docPart w:val="E824246A694B4EEBA682AE88D7B0D911"/>
              </w:placeholder>
              <w:showingPlcHdr/>
              <w:text/>
            </w:sdtPr>
            <w:sdtEndPr/>
            <w:sdtContent>
              <w:p w14:paraId="588BA58B" w14:textId="77777777" w:rsidR="00EB4255" w:rsidRPr="00F04A8F" w:rsidRDefault="00EB4255" w:rsidP="00CA7586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sdtContent>
          </w:sdt>
          <w:p w14:paraId="005AB631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330C3079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75AC4E0C" w14:textId="3C9F3366" w:rsidR="00EB4255" w:rsidRPr="00F04A8F" w:rsidRDefault="00EB4255" w:rsidP="00CA7586">
            <w:pPr>
              <w:rPr>
                <w:lang w:val="fr-CH"/>
              </w:rPr>
            </w:pPr>
          </w:p>
          <w:p w14:paraId="4283A89F" w14:textId="7BFB82F2" w:rsidR="002659E9" w:rsidRPr="00F04A8F" w:rsidRDefault="002659E9" w:rsidP="00CA7586">
            <w:pPr>
              <w:rPr>
                <w:lang w:val="fr-CH"/>
              </w:rPr>
            </w:pPr>
          </w:p>
          <w:p w14:paraId="7ADB7A5E" w14:textId="67C84D69" w:rsidR="002659E9" w:rsidRPr="00F04A8F" w:rsidRDefault="002659E9" w:rsidP="00CA7586">
            <w:pPr>
              <w:rPr>
                <w:lang w:val="fr-CH"/>
              </w:rPr>
            </w:pPr>
          </w:p>
          <w:p w14:paraId="6E3B2482" w14:textId="0C83C110" w:rsidR="00EB4255" w:rsidRPr="00F04A8F" w:rsidRDefault="00EB4255" w:rsidP="00CA7586">
            <w:pPr>
              <w:rPr>
                <w:lang w:val="fr-CH"/>
              </w:rPr>
            </w:pPr>
          </w:p>
          <w:p w14:paraId="35924DAB" w14:textId="4600A245" w:rsidR="00EB4255" w:rsidRPr="00F04A8F" w:rsidRDefault="00EB4255" w:rsidP="00CA7586">
            <w:pPr>
              <w:rPr>
                <w:lang w:val="fr-CH"/>
              </w:rPr>
            </w:pPr>
          </w:p>
          <w:p w14:paraId="215E01FE" w14:textId="10589A0D" w:rsidR="00EB4255" w:rsidRPr="00F04A8F" w:rsidRDefault="00EB4255" w:rsidP="00CA7586">
            <w:pPr>
              <w:rPr>
                <w:lang w:val="fr-CH"/>
              </w:rPr>
            </w:pPr>
          </w:p>
          <w:p w14:paraId="321A97C0" w14:textId="7AD292B4" w:rsidR="00EB4255" w:rsidRPr="00F04A8F" w:rsidRDefault="00EB4255" w:rsidP="00CA7586">
            <w:pPr>
              <w:rPr>
                <w:lang w:val="fr-CH"/>
              </w:rPr>
            </w:pPr>
          </w:p>
          <w:p w14:paraId="7B5309BC" w14:textId="6D5F14E8" w:rsidR="00EB4255" w:rsidRPr="00F04A8F" w:rsidRDefault="00EB4255" w:rsidP="00CA7586">
            <w:pPr>
              <w:rPr>
                <w:lang w:val="fr-CH"/>
              </w:rPr>
            </w:pPr>
          </w:p>
          <w:p w14:paraId="73B20316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1887E33B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3025098E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17EC4C21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54959A81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0A55177D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7D72DAF7" w14:textId="622916FF" w:rsidR="00EB4255" w:rsidRPr="00F04A8F" w:rsidRDefault="00EB4255" w:rsidP="00CA7586">
            <w:pPr>
              <w:rPr>
                <w:lang w:val="fr-CH"/>
              </w:rPr>
            </w:pPr>
          </w:p>
          <w:p w14:paraId="5D642CD2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5A14F653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78C94B31" w14:textId="6B90FB28" w:rsidR="00EB4255" w:rsidRPr="00F04A8F" w:rsidRDefault="00EB4255" w:rsidP="00CA7586">
            <w:pPr>
              <w:rPr>
                <w:lang w:val="fr-CH"/>
              </w:rPr>
            </w:pPr>
          </w:p>
          <w:p w14:paraId="73F219EE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29D9C74F" w14:textId="77777777" w:rsidR="00EB4255" w:rsidRPr="00F04A8F" w:rsidRDefault="00EB4255" w:rsidP="00CA7586">
            <w:pPr>
              <w:rPr>
                <w:lang w:val="fr-CH"/>
              </w:rPr>
            </w:pPr>
          </w:p>
        </w:tc>
      </w:tr>
    </w:tbl>
    <w:p w14:paraId="72797690" w14:textId="79CF4E7F" w:rsidR="00EB4255" w:rsidRPr="00F04A8F" w:rsidRDefault="00EB4255" w:rsidP="007B7583">
      <w:pPr>
        <w:rPr>
          <w:lang w:val="fr-CH"/>
        </w:rPr>
      </w:pPr>
    </w:p>
    <w:p w14:paraId="210364DC" w14:textId="77777777" w:rsidR="00EB4255" w:rsidRPr="00F04A8F" w:rsidRDefault="00EB4255">
      <w:pPr>
        <w:spacing w:after="200" w:line="24" w:lineRule="auto"/>
        <w:rPr>
          <w:lang w:val="fr-CH"/>
        </w:rPr>
      </w:pPr>
      <w:r w:rsidRPr="00F04A8F">
        <w:rPr>
          <w:lang w:val="fr-CH"/>
        </w:rPr>
        <w:br w:type="page"/>
      </w:r>
    </w:p>
    <w:p w14:paraId="5E1F26A6" w14:textId="679BFDD3" w:rsidR="00B203B1" w:rsidRPr="00F04A8F" w:rsidRDefault="00D5687B" w:rsidP="007B7583">
      <w:pPr>
        <w:rPr>
          <w:lang w:val="fr-CH"/>
        </w:rPr>
      </w:pPr>
      <w:r w:rsidRPr="00F04A8F">
        <w:rPr>
          <w:b/>
          <w:lang w:val="fr-CH"/>
        </w:rPr>
        <w:lastRenderedPageBreak/>
        <w:t>Plan</w:t>
      </w:r>
      <w:r w:rsidR="001212C6" w:rsidRPr="00F04A8F">
        <w:rPr>
          <w:b/>
          <w:lang w:val="fr-CH"/>
        </w:rPr>
        <w:t xml:space="preserve">ification et mise en </w:t>
      </w:r>
      <w:r w:rsidR="00F32084" w:rsidRPr="00F04A8F">
        <w:rPr>
          <w:b/>
          <w:lang w:val="fr-CH"/>
        </w:rPr>
        <w:t>œuvre</w:t>
      </w:r>
      <w:r w:rsidR="00B203B1" w:rsidRPr="00F04A8F">
        <w:rPr>
          <w:lang w:val="fr-CH"/>
        </w:rPr>
        <w:t xml:space="preserve"> </w:t>
      </w:r>
    </w:p>
    <w:p w14:paraId="1BBC0CE7" w14:textId="335180E6" w:rsidR="001212C6" w:rsidRPr="00F04A8F" w:rsidRDefault="001212C6" w:rsidP="007B7583">
      <w:pPr>
        <w:rPr>
          <w:i/>
          <w:lang w:val="fr-CH"/>
        </w:rPr>
      </w:pPr>
      <w:r w:rsidRPr="00F04A8F">
        <w:rPr>
          <w:i/>
          <w:lang w:val="fr-CH"/>
        </w:rPr>
        <w:t xml:space="preserve">Décrivez le calendrier du projet, les phases et jalons essentiels et les principaux résultats attendus, en incluant des informations sur les dates planifiées. 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B4255" w:rsidRPr="00F04A8F" w14:paraId="73DCF50D" w14:textId="77777777" w:rsidTr="00CA7586">
        <w:tc>
          <w:tcPr>
            <w:tcW w:w="9968" w:type="dxa"/>
          </w:tcPr>
          <w:sdt>
            <w:sdtPr>
              <w:rPr>
                <w:lang w:val="fr-CH"/>
              </w:rPr>
              <w:id w:val="-212429857"/>
              <w:placeholder>
                <w:docPart w:val="7785C5B84FB24041A1A010BE9294675A"/>
              </w:placeholder>
              <w:showingPlcHdr/>
              <w:text/>
            </w:sdtPr>
            <w:sdtEndPr/>
            <w:sdtContent>
              <w:p w14:paraId="1839474A" w14:textId="77777777" w:rsidR="00EB4255" w:rsidRPr="00F04A8F" w:rsidRDefault="00EB4255" w:rsidP="00CA7586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sdtContent>
          </w:sdt>
          <w:p w14:paraId="6870AE75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45E1B0C5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7E474F7A" w14:textId="66C5BC34" w:rsidR="00EB4255" w:rsidRPr="00F04A8F" w:rsidRDefault="00EB4255" w:rsidP="00CA7586">
            <w:pPr>
              <w:rPr>
                <w:lang w:val="fr-CH"/>
              </w:rPr>
            </w:pPr>
          </w:p>
          <w:p w14:paraId="10C0FA54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5650177F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3CC0E32D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4ED803A6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5010CA06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2F233667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74EAC84F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6E13760F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7BA504EC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04BACC19" w14:textId="44555E53" w:rsidR="00EB4255" w:rsidRPr="00F04A8F" w:rsidRDefault="00EB4255" w:rsidP="00CA7586">
            <w:pPr>
              <w:rPr>
                <w:lang w:val="fr-CH"/>
              </w:rPr>
            </w:pPr>
          </w:p>
          <w:p w14:paraId="1A1072FE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0D348006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32202EB6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17ACCF5E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5B9BF50E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091504DD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06683F8C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685A863E" w14:textId="77777777" w:rsidR="00EB4255" w:rsidRPr="00F04A8F" w:rsidRDefault="00EB4255" w:rsidP="00CA7586">
            <w:pPr>
              <w:rPr>
                <w:lang w:val="fr-CH"/>
              </w:rPr>
            </w:pPr>
          </w:p>
        </w:tc>
      </w:tr>
    </w:tbl>
    <w:p w14:paraId="7A6E96AD" w14:textId="281AC1DC" w:rsidR="00B203B1" w:rsidRPr="00F04A8F" w:rsidRDefault="000C2EBC" w:rsidP="00C160DF">
      <w:pPr>
        <w:rPr>
          <w:lang w:val="fr-CH"/>
        </w:rPr>
      </w:pPr>
      <w:r w:rsidRPr="00F04A8F">
        <w:rPr>
          <w:b/>
          <w:lang w:val="fr-CH"/>
        </w:rPr>
        <w:t>Organisation du projet</w:t>
      </w:r>
      <w:r w:rsidR="00C160DF" w:rsidRPr="00F04A8F">
        <w:rPr>
          <w:lang w:val="fr-CH"/>
        </w:rPr>
        <w:t xml:space="preserve"> </w:t>
      </w:r>
    </w:p>
    <w:p w14:paraId="02BF8691" w14:textId="355B2BD6" w:rsidR="00D5687B" w:rsidRPr="00F04A8F" w:rsidRDefault="000C2EBC" w:rsidP="00C160DF">
      <w:pPr>
        <w:rPr>
          <w:i/>
          <w:lang w:val="fr-CH"/>
        </w:rPr>
      </w:pPr>
      <w:r w:rsidRPr="00F04A8F">
        <w:rPr>
          <w:i/>
          <w:lang w:val="fr-CH"/>
        </w:rPr>
        <w:t>Comment les responsabilités propres à chacun des différents rôles sont-elles réglementées?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B4255" w:rsidRPr="00F04A8F" w14:paraId="33B38B09" w14:textId="77777777" w:rsidTr="00CA7586">
        <w:tc>
          <w:tcPr>
            <w:tcW w:w="9968" w:type="dxa"/>
          </w:tcPr>
          <w:sdt>
            <w:sdtPr>
              <w:rPr>
                <w:lang w:val="fr-CH"/>
              </w:rPr>
              <w:id w:val="1249781431"/>
              <w:placeholder>
                <w:docPart w:val="177697D8255F414AAB190310E3444D5A"/>
              </w:placeholder>
              <w:showingPlcHdr/>
              <w:text/>
            </w:sdtPr>
            <w:sdtEndPr/>
            <w:sdtContent>
              <w:p w14:paraId="47FA0E9D" w14:textId="77777777" w:rsidR="00EB4255" w:rsidRPr="00F04A8F" w:rsidRDefault="00EB4255" w:rsidP="00CA7586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sdtContent>
          </w:sdt>
          <w:p w14:paraId="5F0F67BD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6D0B9B2B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714CB4D5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26C24518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05E16AFC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6F738A5B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3E8FBBAC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2B1F7DA4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7223D358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636FBDD8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50D2F071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475F0B3F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243F54D1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2CA5A31A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696EF9BB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616F5A3E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07E5D82A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17A27C5B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4F897245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66F19848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5D6BEC7A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105BFADC" w14:textId="77777777" w:rsidR="00EB4255" w:rsidRPr="00F04A8F" w:rsidRDefault="00EB4255" w:rsidP="00CA7586">
            <w:pPr>
              <w:rPr>
                <w:lang w:val="fr-CH"/>
              </w:rPr>
            </w:pPr>
          </w:p>
        </w:tc>
      </w:tr>
    </w:tbl>
    <w:p w14:paraId="4AE7752F" w14:textId="5A02B0A2" w:rsidR="00EB4255" w:rsidRPr="00F04A8F" w:rsidRDefault="00EB4255" w:rsidP="00C160DF">
      <w:pPr>
        <w:rPr>
          <w:lang w:val="fr-CH"/>
        </w:rPr>
      </w:pPr>
    </w:p>
    <w:p w14:paraId="343F156A" w14:textId="77777777" w:rsidR="00EB4255" w:rsidRPr="00F04A8F" w:rsidRDefault="00EB4255">
      <w:pPr>
        <w:spacing w:after="200" w:line="24" w:lineRule="auto"/>
        <w:rPr>
          <w:lang w:val="fr-CH"/>
        </w:rPr>
      </w:pPr>
      <w:r w:rsidRPr="00F04A8F">
        <w:rPr>
          <w:lang w:val="fr-CH"/>
        </w:rPr>
        <w:br w:type="page"/>
      </w:r>
    </w:p>
    <w:p w14:paraId="7C0458B4" w14:textId="3D7D4178" w:rsidR="00B203B1" w:rsidRPr="00F04A8F" w:rsidRDefault="000C2EBC" w:rsidP="00C160DF">
      <w:pPr>
        <w:rPr>
          <w:lang w:val="fr-CH"/>
        </w:rPr>
      </w:pPr>
      <w:r w:rsidRPr="00F04A8F">
        <w:rPr>
          <w:b/>
          <w:lang w:val="fr-CH"/>
        </w:rPr>
        <w:lastRenderedPageBreak/>
        <w:t>C</w:t>
      </w:r>
      <w:r w:rsidR="00D5687B" w:rsidRPr="00F04A8F">
        <w:rPr>
          <w:b/>
          <w:lang w:val="fr-CH"/>
        </w:rPr>
        <w:t>oop</w:t>
      </w:r>
      <w:r w:rsidRPr="00F04A8F">
        <w:rPr>
          <w:b/>
          <w:lang w:val="fr-CH"/>
        </w:rPr>
        <w:t>é</w:t>
      </w:r>
      <w:r w:rsidR="00D5687B" w:rsidRPr="00F04A8F">
        <w:rPr>
          <w:b/>
          <w:lang w:val="fr-CH"/>
        </w:rPr>
        <w:t>ration</w:t>
      </w:r>
      <w:r w:rsidRPr="00F04A8F">
        <w:rPr>
          <w:b/>
          <w:lang w:val="fr-CH"/>
        </w:rPr>
        <w:t>s</w:t>
      </w:r>
      <w:r w:rsidR="00D5687B" w:rsidRPr="00F04A8F">
        <w:rPr>
          <w:b/>
          <w:lang w:val="fr-CH"/>
        </w:rPr>
        <w:t xml:space="preserve"> </w:t>
      </w:r>
      <w:r w:rsidRPr="00F04A8F">
        <w:rPr>
          <w:b/>
          <w:lang w:val="fr-CH"/>
        </w:rPr>
        <w:t xml:space="preserve">et </w:t>
      </w:r>
      <w:r w:rsidR="00101A7D" w:rsidRPr="00F04A8F">
        <w:rPr>
          <w:b/>
          <w:lang w:val="fr-CH"/>
        </w:rPr>
        <w:t>réseaux</w:t>
      </w:r>
      <w:r w:rsidR="00D5687B" w:rsidRPr="00F04A8F">
        <w:rPr>
          <w:lang w:val="fr-CH"/>
        </w:rPr>
        <w:t xml:space="preserve"> </w:t>
      </w:r>
    </w:p>
    <w:p w14:paraId="0E89314D" w14:textId="1D18B5DD" w:rsidR="00C160DF" w:rsidRPr="00F04A8F" w:rsidRDefault="00101A7D" w:rsidP="00C160DF">
      <w:pPr>
        <w:rPr>
          <w:i/>
          <w:lang w:val="fr-CH"/>
        </w:rPr>
      </w:pPr>
      <w:r w:rsidRPr="00F04A8F">
        <w:rPr>
          <w:i/>
          <w:lang w:val="fr-CH"/>
        </w:rPr>
        <w:t>Existe-t-il des coopérations avec d’autres o</w:t>
      </w:r>
      <w:r w:rsidR="00C160DF" w:rsidRPr="00F04A8F">
        <w:rPr>
          <w:i/>
          <w:lang w:val="fr-CH"/>
        </w:rPr>
        <w:t>rganisation</w:t>
      </w:r>
      <w:r w:rsidRPr="00F04A8F">
        <w:rPr>
          <w:i/>
          <w:lang w:val="fr-CH"/>
        </w:rPr>
        <w:t>s</w:t>
      </w:r>
      <w:r w:rsidR="00C160DF" w:rsidRPr="00F04A8F">
        <w:rPr>
          <w:i/>
          <w:lang w:val="fr-CH"/>
        </w:rPr>
        <w:t xml:space="preserve"> </w:t>
      </w:r>
      <w:r w:rsidRPr="00F04A8F">
        <w:rPr>
          <w:i/>
          <w:lang w:val="fr-CH"/>
        </w:rPr>
        <w:t>ou projets</w:t>
      </w:r>
      <w:r w:rsidR="00C160DF" w:rsidRPr="00F04A8F">
        <w:rPr>
          <w:i/>
          <w:lang w:val="fr-CH"/>
        </w:rPr>
        <w:t xml:space="preserve">? </w:t>
      </w:r>
      <w:r w:rsidRPr="00F04A8F">
        <w:rPr>
          <w:i/>
          <w:lang w:val="fr-CH"/>
        </w:rPr>
        <w:t>Comment la collaboration est-elle conçue?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B4255" w:rsidRPr="00F04A8F" w14:paraId="0E35B4A5" w14:textId="77777777" w:rsidTr="00CA7586">
        <w:tc>
          <w:tcPr>
            <w:tcW w:w="9968" w:type="dxa"/>
          </w:tcPr>
          <w:sdt>
            <w:sdtPr>
              <w:rPr>
                <w:lang w:val="fr-CH"/>
              </w:rPr>
              <w:id w:val="659118992"/>
              <w:placeholder>
                <w:docPart w:val="75183F87AD79463A93FF913069ECE6F9"/>
              </w:placeholder>
              <w:showingPlcHdr/>
              <w:text/>
            </w:sdtPr>
            <w:sdtEndPr/>
            <w:sdtContent>
              <w:p w14:paraId="056DCBF0" w14:textId="77777777" w:rsidR="00EB4255" w:rsidRPr="00F04A8F" w:rsidRDefault="00EB4255" w:rsidP="00CA7586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sdtContent>
          </w:sdt>
          <w:p w14:paraId="603563BE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7B405AA5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6EE257FC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7C565C0C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18164228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28F4AD82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4DB117D0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1DEB5A43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68F26BB1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371A5DB6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67506A08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130095A4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18797B2A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6C38C30B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589F63A6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75BEAB72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2EC433F2" w14:textId="6CC0EF8E" w:rsidR="00EB4255" w:rsidRPr="00F04A8F" w:rsidRDefault="00EB4255" w:rsidP="00CA7586">
            <w:pPr>
              <w:rPr>
                <w:lang w:val="fr-CH"/>
              </w:rPr>
            </w:pPr>
          </w:p>
          <w:p w14:paraId="40B310E6" w14:textId="77777777" w:rsidR="00AF4C11" w:rsidRPr="00F04A8F" w:rsidRDefault="00AF4C11" w:rsidP="00CA7586">
            <w:pPr>
              <w:rPr>
                <w:lang w:val="fr-CH"/>
              </w:rPr>
            </w:pPr>
          </w:p>
          <w:p w14:paraId="38098463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602889A7" w14:textId="77777777" w:rsidR="00EB4255" w:rsidRPr="00F04A8F" w:rsidRDefault="00EB4255" w:rsidP="00CA7586">
            <w:pPr>
              <w:rPr>
                <w:lang w:val="fr-CH"/>
              </w:rPr>
            </w:pPr>
          </w:p>
        </w:tc>
      </w:tr>
    </w:tbl>
    <w:p w14:paraId="6525DB48" w14:textId="68FA3475" w:rsidR="008541DA" w:rsidRPr="00F04A8F" w:rsidRDefault="00101A7D" w:rsidP="00C160DF">
      <w:pPr>
        <w:rPr>
          <w:lang w:val="fr-CH"/>
        </w:rPr>
      </w:pPr>
      <w:r w:rsidRPr="00F04A8F">
        <w:rPr>
          <w:rFonts w:cstheme="minorHAnsi"/>
          <w:b/>
          <w:lang w:val="fr-CH"/>
        </w:rPr>
        <w:t>É</w:t>
      </w:r>
      <w:r w:rsidR="00D5687B" w:rsidRPr="00F04A8F">
        <w:rPr>
          <w:b/>
          <w:lang w:val="fr-CH"/>
        </w:rPr>
        <w:t>valuation</w:t>
      </w:r>
      <w:r w:rsidR="008541DA" w:rsidRPr="00F04A8F">
        <w:rPr>
          <w:lang w:val="fr-CH"/>
        </w:rPr>
        <w:t xml:space="preserve"> </w:t>
      </w:r>
    </w:p>
    <w:p w14:paraId="4E354BB0" w14:textId="304A578E" w:rsidR="00C160DF" w:rsidRPr="00F04A8F" w:rsidRDefault="00101A7D" w:rsidP="00C160DF">
      <w:pPr>
        <w:rPr>
          <w:i/>
          <w:lang w:val="fr-CH"/>
        </w:rPr>
      </w:pPr>
      <w:r w:rsidRPr="00F04A8F">
        <w:rPr>
          <w:i/>
          <w:lang w:val="fr-CH"/>
        </w:rPr>
        <w:t>Comment et à quel stade la réalisation des objectifs est-elle examinée et le projet est-il évalué?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B4255" w:rsidRPr="00F04A8F" w14:paraId="178B6F7E" w14:textId="77777777" w:rsidTr="00CA7586">
        <w:tc>
          <w:tcPr>
            <w:tcW w:w="9968" w:type="dxa"/>
          </w:tcPr>
          <w:sdt>
            <w:sdtPr>
              <w:rPr>
                <w:lang w:val="fr-CH"/>
              </w:rPr>
              <w:id w:val="-937447395"/>
              <w:placeholder>
                <w:docPart w:val="75E1FAEB57594AAF8A76F1265F4B17AC"/>
              </w:placeholder>
              <w:showingPlcHdr/>
              <w:text/>
            </w:sdtPr>
            <w:sdtEndPr/>
            <w:sdtContent>
              <w:p w14:paraId="5A6C246E" w14:textId="77777777" w:rsidR="00EB4255" w:rsidRPr="00F04A8F" w:rsidRDefault="00EB4255" w:rsidP="00CA7586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sdtContent>
          </w:sdt>
          <w:p w14:paraId="01BE6C80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01552A7E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3B4BDBE6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683FD2E6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738AB22B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63363781" w14:textId="38DB5AB4" w:rsidR="00EB4255" w:rsidRPr="00F04A8F" w:rsidRDefault="00EB4255" w:rsidP="00CA7586">
            <w:pPr>
              <w:rPr>
                <w:lang w:val="fr-CH"/>
              </w:rPr>
            </w:pPr>
          </w:p>
          <w:p w14:paraId="52336B01" w14:textId="08FFDC29" w:rsidR="002659E9" w:rsidRPr="00F04A8F" w:rsidRDefault="002659E9" w:rsidP="00CA7586">
            <w:pPr>
              <w:rPr>
                <w:lang w:val="fr-CH"/>
              </w:rPr>
            </w:pPr>
          </w:p>
          <w:p w14:paraId="5AADD3CE" w14:textId="77777777" w:rsidR="002659E9" w:rsidRPr="00F04A8F" w:rsidRDefault="002659E9" w:rsidP="00CA7586">
            <w:pPr>
              <w:rPr>
                <w:lang w:val="fr-CH"/>
              </w:rPr>
            </w:pPr>
          </w:p>
          <w:p w14:paraId="31FC41C1" w14:textId="6CC82DDF" w:rsidR="00EB4255" w:rsidRPr="00F04A8F" w:rsidRDefault="00EB4255" w:rsidP="00CA7586">
            <w:pPr>
              <w:rPr>
                <w:lang w:val="fr-CH"/>
              </w:rPr>
            </w:pPr>
          </w:p>
          <w:p w14:paraId="5694AA5D" w14:textId="77777777" w:rsidR="00AF4C11" w:rsidRPr="00F04A8F" w:rsidRDefault="00AF4C11" w:rsidP="00CA7586">
            <w:pPr>
              <w:rPr>
                <w:lang w:val="fr-CH"/>
              </w:rPr>
            </w:pPr>
          </w:p>
          <w:p w14:paraId="3573668D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2731F61B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42BB3D34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2427D41A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2700A59D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5EDE4C67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1125F97E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78E103BA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6B58F62C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4EE8DCB6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56680D27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70CD859B" w14:textId="77777777" w:rsidR="00EB4255" w:rsidRPr="00F04A8F" w:rsidRDefault="00EB4255" w:rsidP="00CA7586">
            <w:pPr>
              <w:rPr>
                <w:lang w:val="fr-CH"/>
              </w:rPr>
            </w:pPr>
          </w:p>
        </w:tc>
      </w:tr>
    </w:tbl>
    <w:p w14:paraId="1EAFB67F" w14:textId="29009F66" w:rsidR="00AF4C11" w:rsidRPr="00F04A8F" w:rsidRDefault="00AF4C11" w:rsidP="00C160DF">
      <w:pPr>
        <w:rPr>
          <w:lang w:val="fr-CH"/>
        </w:rPr>
      </w:pPr>
    </w:p>
    <w:p w14:paraId="17EFE4FF" w14:textId="77777777" w:rsidR="00AF4C11" w:rsidRPr="00F04A8F" w:rsidRDefault="00AF4C11">
      <w:pPr>
        <w:spacing w:after="200" w:line="24" w:lineRule="auto"/>
        <w:rPr>
          <w:lang w:val="fr-CH"/>
        </w:rPr>
      </w:pPr>
      <w:r w:rsidRPr="00F04A8F">
        <w:rPr>
          <w:lang w:val="fr-CH"/>
        </w:rPr>
        <w:br w:type="page"/>
      </w:r>
    </w:p>
    <w:p w14:paraId="65675E2D" w14:textId="5F4801B4" w:rsidR="00B203B1" w:rsidRPr="00F04A8F" w:rsidRDefault="00B203B1" w:rsidP="00C160DF">
      <w:pPr>
        <w:rPr>
          <w:b/>
          <w:lang w:val="fr-CH"/>
        </w:rPr>
      </w:pPr>
      <w:r w:rsidRPr="00F04A8F">
        <w:rPr>
          <w:b/>
          <w:lang w:val="fr-CH"/>
        </w:rPr>
        <w:lastRenderedPageBreak/>
        <w:t xml:space="preserve">Budget </w:t>
      </w:r>
      <w:r w:rsidR="00101A7D" w:rsidRPr="00F04A8F">
        <w:rPr>
          <w:b/>
          <w:lang w:val="fr-CH"/>
        </w:rPr>
        <w:t>et financement</w:t>
      </w:r>
      <w:r w:rsidRPr="00F04A8F">
        <w:rPr>
          <w:b/>
          <w:lang w:val="fr-CH"/>
        </w:rPr>
        <w:t xml:space="preserve"> </w:t>
      </w:r>
    </w:p>
    <w:p w14:paraId="7591C6FD" w14:textId="28D56ED1" w:rsidR="00B203B1" w:rsidRPr="00F04A8F" w:rsidRDefault="00101A7D" w:rsidP="00B203B1">
      <w:pPr>
        <w:rPr>
          <w:lang w:val="fr-CH"/>
        </w:rPr>
      </w:pPr>
      <w:r w:rsidRPr="00F04A8F">
        <w:rPr>
          <w:i/>
          <w:lang w:val="fr-CH"/>
        </w:rPr>
        <w:t>Quel est le montant financier nécessaire (inclure les données sur le salaire horaire et le nombre d’heures prévues)? Quel est le niveau des prestations propres prévues? Veuillez joindre à la demande un modèle de financement ou un budget détaillé.</w:t>
      </w:r>
      <w:sdt>
        <w:sdtPr>
          <w:rPr>
            <w:lang w:val="fr-CH"/>
          </w:rPr>
          <w:id w:val="1434403053"/>
          <w:placeholder>
            <w:docPart w:val="DefaultPlaceholder_-1854013440"/>
          </w:placeholder>
          <w:showingPlcHdr/>
          <w:text/>
        </w:sdtPr>
        <w:sdtEndPr/>
        <w:sdtContent>
          <w:r w:rsidR="009A27B6" w:rsidRPr="00F04A8F">
            <w:rPr>
              <w:rStyle w:val="Platzhaltertext"/>
              <w:lang w:val="fr-CH"/>
            </w:rPr>
            <w:t>Klicken oder tippen Sie hier, um Text einzugeben.</w:t>
          </w:r>
        </w:sdtContent>
      </w:sdt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B4255" w:rsidRPr="00F04A8F" w14:paraId="292043E2" w14:textId="77777777" w:rsidTr="00CA7586">
        <w:tc>
          <w:tcPr>
            <w:tcW w:w="9968" w:type="dxa"/>
          </w:tcPr>
          <w:sdt>
            <w:sdtPr>
              <w:rPr>
                <w:lang w:val="fr-CH"/>
              </w:rPr>
              <w:id w:val="-1608193492"/>
              <w:placeholder>
                <w:docPart w:val="A1DF6207BC2546FD9A77C0BE64349966"/>
              </w:placeholder>
              <w:showingPlcHdr/>
              <w:text/>
            </w:sdtPr>
            <w:sdtEndPr/>
            <w:sdtContent>
              <w:p w14:paraId="7BB01E03" w14:textId="77777777" w:rsidR="00EB4255" w:rsidRPr="00F04A8F" w:rsidRDefault="00EB4255" w:rsidP="00CA7586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sdtContent>
          </w:sdt>
          <w:p w14:paraId="2E7C4151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6FE28D60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61568A9E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5010BB38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2CEB3BCC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5761BC87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112BE190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5B790D54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4E013C50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20739903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0DC1DAAA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60EE65AD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34BF8759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32B83195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5F52E935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0AC98C6B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711CA981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739FA263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4E2598CA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13635BB8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65C26F9E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6F40EF11" w14:textId="77777777" w:rsidR="00EB4255" w:rsidRPr="00F04A8F" w:rsidRDefault="00EB4255" w:rsidP="00CA7586">
            <w:pPr>
              <w:rPr>
                <w:lang w:val="fr-CH"/>
              </w:rPr>
            </w:pPr>
          </w:p>
        </w:tc>
      </w:tr>
    </w:tbl>
    <w:p w14:paraId="4747A135" w14:textId="77777777" w:rsidR="00AF4C11" w:rsidRPr="00F04A8F" w:rsidRDefault="00AF4C11" w:rsidP="009A27B6">
      <w:pPr>
        <w:rPr>
          <w:i/>
          <w:lang w:val="fr-CH"/>
        </w:rPr>
      </w:pPr>
    </w:p>
    <w:p w14:paraId="1E9D96DF" w14:textId="7DD490F8" w:rsidR="00101A7D" w:rsidRPr="00F04A8F" w:rsidRDefault="00101A7D" w:rsidP="009A27B6">
      <w:pPr>
        <w:rPr>
          <w:i/>
          <w:lang w:val="fr-CH"/>
        </w:rPr>
      </w:pPr>
      <w:r w:rsidRPr="00F04A8F">
        <w:rPr>
          <w:i/>
          <w:lang w:val="fr-CH"/>
        </w:rPr>
        <w:t>Des mandats de prestations sont-ils prévus avec d’autres services cantonaux ou avec des communes?</w:t>
      </w:r>
    </w:p>
    <w:p w14:paraId="3C7913CB" w14:textId="4C1A8B69" w:rsidR="00671D60" w:rsidRPr="00F04A8F" w:rsidRDefault="00E5609A" w:rsidP="009A27B6">
      <w:pPr>
        <w:rPr>
          <w:lang w:val="fr-CH"/>
        </w:rPr>
      </w:pPr>
      <w:sdt>
        <w:sdtPr>
          <w:rPr>
            <w:lang w:val="fr-CH"/>
          </w:rPr>
          <w:id w:val="78632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60" w:rsidRPr="00F04A8F">
            <w:rPr>
              <w:rFonts w:ascii="MS Gothic" w:eastAsia="MS Gothic" w:hAnsi="MS Gothic"/>
              <w:lang w:val="fr-CH"/>
            </w:rPr>
            <w:t>☐</w:t>
          </w:r>
        </w:sdtContent>
      </w:sdt>
      <w:r w:rsidR="00671D60" w:rsidRPr="00F04A8F">
        <w:rPr>
          <w:lang w:val="fr-CH"/>
        </w:rPr>
        <w:t xml:space="preserve"> N</w:t>
      </w:r>
      <w:r w:rsidR="00101A7D" w:rsidRPr="00F04A8F">
        <w:rPr>
          <w:lang w:val="fr-CH"/>
        </w:rPr>
        <w:t>on</w:t>
      </w:r>
    </w:p>
    <w:p w14:paraId="0BD112A9" w14:textId="34C737D9" w:rsidR="00671D60" w:rsidRPr="00F04A8F" w:rsidRDefault="00E5609A" w:rsidP="009A27B6">
      <w:pPr>
        <w:rPr>
          <w:lang w:val="fr-CH"/>
        </w:rPr>
      </w:pPr>
      <w:sdt>
        <w:sdtPr>
          <w:rPr>
            <w:lang w:val="fr-CH"/>
          </w:rPr>
          <w:id w:val="174175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60" w:rsidRPr="00F04A8F">
            <w:rPr>
              <w:rFonts w:ascii="MS Gothic" w:eastAsia="MS Gothic" w:hAnsi="MS Gothic"/>
              <w:lang w:val="fr-CH"/>
            </w:rPr>
            <w:t>☐</w:t>
          </w:r>
        </w:sdtContent>
      </w:sdt>
      <w:r w:rsidR="00671D60" w:rsidRPr="00F04A8F">
        <w:rPr>
          <w:lang w:val="fr-CH"/>
        </w:rPr>
        <w:t xml:space="preserve"> </w:t>
      </w:r>
      <w:r w:rsidR="00101A7D" w:rsidRPr="00F04A8F">
        <w:rPr>
          <w:lang w:val="fr-CH"/>
        </w:rPr>
        <w:t>Oui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957"/>
        <w:gridCol w:w="5011"/>
      </w:tblGrid>
      <w:tr w:rsidR="00671D60" w:rsidRPr="00F04A8F" w14:paraId="6E2C5D63" w14:textId="77777777" w:rsidTr="00671D60">
        <w:tc>
          <w:tcPr>
            <w:tcW w:w="4957" w:type="dxa"/>
          </w:tcPr>
          <w:p w14:paraId="39BF6C7F" w14:textId="6A3DBAB2" w:rsidR="00671D60" w:rsidRPr="00F04A8F" w:rsidRDefault="00101A7D" w:rsidP="00101A7D">
            <w:pPr>
              <w:rPr>
                <w:lang w:val="fr-CH"/>
              </w:rPr>
            </w:pPr>
            <w:r w:rsidRPr="00F04A8F">
              <w:rPr>
                <w:lang w:val="fr-CH"/>
              </w:rPr>
              <w:t>En cas de réponse positive, avec qui</w:t>
            </w:r>
            <w:r w:rsidR="00671D60" w:rsidRPr="00F04A8F">
              <w:rPr>
                <w:lang w:val="fr-CH"/>
              </w:rPr>
              <w:t>?</w:t>
            </w:r>
          </w:p>
        </w:tc>
        <w:tc>
          <w:tcPr>
            <w:tcW w:w="5011" w:type="dxa"/>
          </w:tcPr>
          <w:p w14:paraId="7FB21714" w14:textId="5015439F" w:rsidR="00671D60" w:rsidRPr="00F04A8F" w:rsidRDefault="00101A7D" w:rsidP="00101A7D">
            <w:pPr>
              <w:rPr>
                <w:lang w:val="fr-CH"/>
              </w:rPr>
            </w:pPr>
            <w:r w:rsidRPr="00F04A8F">
              <w:rPr>
                <w:lang w:val="fr-CH"/>
              </w:rPr>
              <w:t>Pour quelles prestations</w:t>
            </w:r>
            <w:r w:rsidR="00671D60" w:rsidRPr="00F04A8F">
              <w:rPr>
                <w:lang w:val="fr-CH"/>
              </w:rPr>
              <w:t>?</w:t>
            </w:r>
          </w:p>
        </w:tc>
      </w:tr>
      <w:tr w:rsidR="00671D60" w:rsidRPr="00F04A8F" w14:paraId="0337F3E4" w14:textId="77777777" w:rsidTr="00EB4255">
        <w:trPr>
          <w:trHeight w:val="588"/>
        </w:trPr>
        <w:sdt>
          <w:sdtPr>
            <w:rPr>
              <w:lang w:val="fr-CH"/>
            </w:rPr>
            <w:id w:val="-6156039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7" w:type="dxa"/>
              </w:tcPr>
              <w:p w14:paraId="0994C126" w14:textId="00F8E85C" w:rsidR="00671D60" w:rsidRPr="00F04A8F" w:rsidRDefault="00671D60" w:rsidP="009A27B6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fr-CH"/>
            </w:rPr>
            <w:id w:val="-2884416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11" w:type="dxa"/>
              </w:tcPr>
              <w:p w14:paraId="2AC28368" w14:textId="2E3F5DD3" w:rsidR="00671D60" w:rsidRPr="00F04A8F" w:rsidRDefault="00671D60" w:rsidP="009A27B6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</w:tr>
      <w:tr w:rsidR="00671D60" w:rsidRPr="00F04A8F" w14:paraId="10011EBB" w14:textId="77777777" w:rsidTr="00EB4255">
        <w:trPr>
          <w:trHeight w:val="554"/>
        </w:trPr>
        <w:sdt>
          <w:sdtPr>
            <w:rPr>
              <w:lang w:val="fr-CH"/>
            </w:rPr>
            <w:id w:val="12214050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7" w:type="dxa"/>
              </w:tcPr>
              <w:p w14:paraId="681B96D1" w14:textId="010AB1F9" w:rsidR="00671D60" w:rsidRPr="00F04A8F" w:rsidRDefault="00671D60" w:rsidP="009A27B6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fr-CH"/>
            </w:rPr>
            <w:id w:val="-17309128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11" w:type="dxa"/>
              </w:tcPr>
              <w:p w14:paraId="0575B72E" w14:textId="4F14599E" w:rsidR="00671D60" w:rsidRPr="00F04A8F" w:rsidRDefault="00671D60" w:rsidP="009A27B6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</w:tr>
      <w:tr w:rsidR="00671D60" w:rsidRPr="00F04A8F" w14:paraId="42FCFDA9" w14:textId="77777777" w:rsidTr="00EB4255">
        <w:trPr>
          <w:trHeight w:val="574"/>
        </w:trPr>
        <w:sdt>
          <w:sdtPr>
            <w:rPr>
              <w:lang w:val="fr-CH"/>
            </w:rPr>
            <w:id w:val="19060273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57" w:type="dxa"/>
              </w:tcPr>
              <w:p w14:paraId="5163CF80" w14:textId="5CDAA408" w:rsidR="00671D60" w:rsidRPr="00F04A8F" w:rsidRDefault="00671D60" w:rsidP="009A27B6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fr-CH"/>
            </w:rPr>
            <w:id w:val="9758753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11" w:type="dxa"/>
              </w:tcPr>
              <w:p w14:paraId="7D1C5530" w14:textId="687997D5" w:rsidR="00671D60" w:rsidRPr="00F04A8F" w:rsidRDefault="00671D60" w:rsidP="009A27B6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</w:tr>
    </w:tbl>
    <w:p w14:paraId="3AA059A4" w14:textId="71DACDCC" w:rsidR="00671D60" w:rsidRPr="00F04A8F" w:rsidRDefault="00671D60" w:rsidP="009A27B6">
      <w:pPr>
        <w:rPr>
          <w:i/>
          <w:lang w:val="fr-CH"/>
        </w:rPr>
      </w:pPr>
    </w:p>
    <w:p w14:paraId="7215F355" w14:textId="076ACBA0" w:rsidR="00671D60" w:rsidRPr="00F04A8F" w:rsidRDefault="00101A7D" w:rsidP="009A27B6">
      <w:pPr>
        <w:rPr>
          <w:i/>
          <w:lang w:val="fr-CH"/>
        </w:rPr>
      </w:pPr>
      <w:r w:rsidRPr="00F04A8F">
        <w:rPr>
          <w:i/>
          <w:lang w:val="fr-CH"/>
        </w:rPr>
        <w:t xml:space="preserve">D’autres demandes portant sur le financement du projet </w:t>
      </w:r>
      <w:proofErr w:type="spellStart"/>
      <w:r w:rsidRPr="00F04A8F">
        <w:rPr>
          <w:i/>
          <w:lang w:val="fr-CH"/>
        </w:rPr>
        <w:t>ont-elles</w:t>
      </w:r>
      <w:proofErr w:type="spellEnd"/>
      <w:r w:rsidRPr="00F04A8F">
        <w:rPr>
          <w:i/>
          <w:lang w:val="fr-CH"/>
        </w:rPr>
        <w:t xml:space="preserve"> été faites?</w:t>
      </w:r>
      <w:r w:rsidR="00671D60" w:rsidRPr="00F04A8F">
        <w:rPr>
          <w:i/>
          <w:lang w:val="fr-CH"/>
        </w:rPr>
        <w:t xml:space="preserve"> </w:t>
      </w:r>
    </w:p>
    <w:p w14:paraId="069C0C91" w14:textId="11407E94" w:rsidR="00671D60" w:rsidRPr="00F04A8F" w:rsidRDefault="00E5609A" w:rsidP="00671D60">
      <w:pPr>
        <w:rPr>
          <w:lang w:val="fr-CH"/>
        </w:rPr>
      </w:pPr>
      <w:sdt>
        <w:sdtPr>
          <w:rPr>
            <w:lang w:val="fr-CH"/>
          </w:rPr>
          <w:id w:val="64909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60" w:rsidRPr="00F04A8F">
            <w:rPr>
              <w:rFonts w:ascii="MS Gothic" w:eastAsia="MS Gothic" w:hAnsi="MS Gothic"/>
              <w:lang w:val="fr-CH"/>
            </w:rPr>
            <w:t>☐</w:t>
          </w:r>
        </w:sdtContent>
      </w:sdt>
      <w:r w:rsidR="00671D60" w:rsidRPr="00F04A8F">
        <w:rPr>
          <w:lang w:val="fr-CH"/>
        </w:rPr>
        <w:t xml:space="preserve"> N</w:t>
      </w:r>
      <w:r w:rsidR="00101A7D" w:rsidRPr="00F04A8F">
        <w:rPr>
          <w:lang w:val="fr-CH"/>
        </w:rPr>
        <w:t>on</w:t>
      </w:r>
    </w:p>
    <w:p w14:paraId="2B9ACD4D" w14:textId="74254EDB" w:rsidR="00671D60" w:rsidRPr="00F04A8F" w:rsidRDefault="00E5609A" w:rsidP="00671D60">
      <w:pPr>
        <w:rPr>
          <w:lang w:val="fr-CH"/>
        </w:rPr>
      </w:pPr>
      <w:sdt>
        <w:sdtPr>
          <w:rPr>
            <w:lang w:val="fr-CH"/>
          </w:rPr>
          <w:id w:val="15064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60" w:rsidRPr="00F04A8F">
            <w:rPr>
              <w:rFonts w:ascii="MS Gothic" w:eastAsia="MS Gothic" w:hAnsi="MS Gothic"/>
              <w:lang w:val="fr-CH"/>
            </w:rPr>
            <w:t>☐</w:t>
          </w:r>
        </w:sdtContent>
      </w:sdt>
      <w:r w:rsidR="00671D60" w:rsidRPr="00F04A8F">
        <w:rPr>
          <w:lang w:val="fr-CH"/>
        </w:rPr>
        <w:t xml:space="preserve"> </w:t>
      </w:r>
      <w:r w:rsidR="00101A7D" w:rsidRPr="00F04A8F">
        <w:rPr>
          <w:lang w:val="fr-CH"/>
        </w:rPr>
        <w:t>Oui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5098"/>
        <w:gridCol w:w="3402"/>
        <w:gridCol w:w="1468"/>
      </w:tblGrid>
      <w:tr w:rsidR="00671D60" w:rsidRPr="00F04A8F" w14:paraId="7AE86E71" w14:textId="77777777" w:rsidTr="00671D60">
        <w:tc>
          <w:tcPr>
            <w:tcW w:w="5098" w:type="dxa"/>
          </w:tcPr>
          <w:p w14:paraId="25373775" w14:textId="7EDE4FFB" w:rsidR="00671D60" w:rsidRPr="00F04A8F" w:rsidRDefault="00101A7D" w:rsidP="00101A7D">
            <w:pPr>
              <w:rPr>
                <w:lang w:val="fr-CH"/>
              </w:rPr>
            </w:pPr>
            <w:r w:rsidRPr="00F04A8F">
              <w:rPr>
                <w:lang w:val="fr-CH"/>
              </w:rPr>
              <w:t>En cas de réponse positive, auprès de qui</w:t>
            </w:r>
            <w:r w:rsidR="00671D60" w:rsidRPr="00F04A8F">
              <w:rPr>
                <w:lang w:val="fr-CH"/>
              </w:rPr>
              <w:t>?</w:t>
            </w:r>
          </w:p>
        </w:tc>
        <w:tc>
          <w:tcPr>
            <w:tcW w:w="3402" w:type="dxa"/>
          </w:tcPr>
          <w:p w14:paraId="52574BE2" w14:textId="52856523" w:rsidR="00671D60" w:rsidRPr="00F04A8F" w:rsidRDefault="00101A7D" w:rsidP="00101A7D">
            <w:pPr>
              <w:rPr>
                <w:lang w:val="fr-CH"/>
              </w:rPr>
            </w:pPr>
            <w:r w:rsidRPr="00F04A8F">
              <w:rPr>
                <w:lang w:val="fr-CH"/>
              </w:rPr>
              <w:t>Pour quel montant?</w:t>
            </w:r>
          </w:p>
        </w:tc>
        <w:tc>
          <w:tcPr>
            <w:tcW w:w="1468" w:type="dxa"/>
          </w:tcPr>
          <w:p w14:paraId="7A0708C5" w14:textId="3DEFA316" w:rsidR="00671D60" w:rsidRPr="00F04A8F" w:rsidRDefault="00F74174" w:rsidP="00F74174">
            <w:pPr>
              <w:rPr>
                <w:lang w:val="fr-CH"/>
              </w:rPr>
            </w:pPr>
            <w:r>
              <w:rPr>
                <w:lang w:val="fr-CH"/>
              </w:rPr>
              <w:t>Subventions promises</w:t>
            </w:r>
            <w:r w:rsidR="00F41507" w:rsidRPr="00F04A8F">
              <w:rPr>
                <w:lang w:val="fr-CH"/>
              </w:rPr>
              <w:t xml:space="preserve">? </w:t>
            </w:r>
          </w:p>
        </w:tc>
      </w:tr>
      <w:tr w:rsidR="00671D60" w:rsidRPr="00F04A8F" w14:paraId="394E2BBE" w14:textId="77777777" w:rsidTr="00671D60">
        <w:tc>
          <w:tcPr>
            <w:tcW w:w="5098" w:type="dxa"/>
          </w:tcPr>
          <w:p w14:paraId="41E1CF13" w14:textId="3786F398" w:rsidR="00671D60" w:rsidRPr="00F04A8F" w:rsidRDefault="00E5609A" w:rsidP="00671D60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id w:val="1476802439"/>
                <w:placeholder>
                  <w:docPart w:val="DE351F5E62B945F49422FC06B980102B"/>
                </w:placeholder>
                <w:showingPlcHdr/>
                <w:text/>
              </w:sdtPr>
              <w:sdtEndPr/>
              <w:sdtContent>
                <w:r w:rsidR="00671D60"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sdtContent>
            </w:sdt>
          </w:p>
        </w:tc>
        <w:tc>
          <w:tcPr>
            <w:tcW w:w="3402" w:type="dxa"/>
          </w:tcPr>
          <w:p w14:paraId="0ED1E6A5" w14:textId="0494BDA4" w:rsidR="00671D60" w:rsidRPr="00F04A8F" w:rsidRDefault="00671D60" w:rsidP="00671D60">
            <w:pPr>
              <w:rPr>
                <w:lang w:val="fr-CH"/>
              </w:rPr>
            </w:pPr>
            <w:r w:rsidRPr="00F04A8F">
              <w:rPr>
                <w:lang w:val="fr-CH"/>
              </w:rPr>
              <w:t xml:space="preserve">CHF </w:t>
            </w:r>
            <w:sdt>
              <w:sdtPr>
                <w:rPr>
                  <w:lang w:val="fr-CH"/>
                </w:rPr>
                <w:id w:val="3524648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sdtContent>
            </w:sdt>
          </w:p>
        </w:tc>
        <w:tc>
          <w:tcPr>
            <w:tcW w:w="1468" w:type="dxa"/>
          </w:tcPr>
          <w:p w14:paraId="2589FA25" w14:textId="2880E3FD" w:rsidR="00671D60" w:rsidRPr="00F04A8F" w:rsidRDefault="00E5609A" w:rsidP="00F41507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id w:val="-105785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60" w:rsidRPr="00F04A8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671D60" w:rsidRPr="00F04A8F">
              <w:rPr>
                <w:lang w:val="fr-CH"/>
              </w:rPr>
              <w:t xml:space="preserve"> </w:t>
            </w:r>
            <w:r w:rsidR="00F41507" w:rsidRPr="00F04A8F">
              <w:rPr>
                <w:lang w:val="fr-CH"/>
              </w:rPr>
              <w:t>Oui</w:t>
            </w:r>
          </w:p>
        </w:tc>
      </w:tr>
      <w:tr w:rsidR="00671D60" w:rsidRPr="00F04A8F" w14:paraId="31ABD9A8" w14:textId="77777777" w:rsidTr="00671D60">
        <w:sdt>
          <w:sdtPr>
            <w:rPr>
              <w:lang w:val="fr-CH"/>
            </w:rPr>
            <w:id w:val="16832433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98" w:type="dxa"/>
              </w:tcPr>
              <w:p w14:paraId="06F0EAC0" w14:textId="6ADF5EDB" w:rsidR="00671D60" w:rsidRPr="00F04A8F" w:rsidRDefault="00671D60" w:rsidP="00671D60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  <w:tc>
          <w:tcPr>
            <w:tcW w:w="3402" w:type="dxa"/>
          </w:tcPr>
          <w:p w14:paraId="636A693E" w14:textId="33B7953D" w:rsidR="00671D60" w:rsidRPr="00F04A8F" w:rsidRDefault="00671D60" w:rsidP="00671D60">
            <w:pPr>
              <w:rPr>
                <w:lang w:val="fr-CH"/>
              </w:rPr>
            </w:pPr>
            <w:r w:rsidRPr="00F04A8F">
              <w:rPr>
                <w:lang w:val="fr-CH"/>
              </w:rPr>
              <w:t xml:space="preserve">CHF </w:t>
            </w:r>
            <w:sdt>
              <w:sdtPr>
                <w:rPr>
                  <w:lang w:val="fr-CH"/>
                </w:rPr>
                <w:id w:val="1057593096"/>
                <w:placeholder>
                  <w:docPart w:val="31C4F17B7FF74E929A67816184361462"/>
                </w:placeholder>
                <w:showingPlcHdr/>
                <w:text/>
              </w:sdtPr>
              <w:sdtEndPr/>
              <w:sdtContent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sdtContent>
            </w:sdt>
          </w:p>
        </w:tc>
        <w:tc>
          <w:tcPr>
            <w:tcW w:w="1468" w:type="dxa"/>
          </w:tcPr>
          <w:p w14:paraId="045450C9" w14:textId="6DDF3C08" w:rsidR="00671D60" w:rsidRPr="00F04A8F" w:rsidRDefault="00E5609A" w:rsidP="00F41507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id w:val="157885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60" w:rsidRPr="00F04A8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671D60" w:rsidRPr="00F04A8F">
              <w:rPr>
                <w:lang w:val="fr-CH"/>
              </w:rPr>
              <w:t xml:space="preserve"> </w:t>
            </w:r>
            <w:r w:rsidR="00F41507" w:rsidRPr="00F04A8F">
              <w:rPr>
                <w:lang w:val="fr-CH"/>
              </w:rPr>
              <w:t>Oui</w:t>
            </w:r>
          </w:p>
        </w:tc>
      </w:tr>
      <w:tr w:rsidR="00671D60" w:rsidRPr="00F04A8F" w14:paraId="3F060BD7" w14:textId="77777777" w:rsidTr="00671D60">
        <w:sdt>
          <w:sdtPr>
            <w:rPr>
              <w:lang w:val="fr-CH"/>
            </w:rPr>
            <w:id w:val="-9238782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98" w:type="dxa"/>
              </w:tcPr>
              <w:p w14:paraId="28C9C312" w14:textId="5F248A75" w:rsidR="00671D60" w:rsidRPr="00F04A8F" w:rsidRDefault="00671D60" w:rsidP="00671D60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  <w:tc>
          <w:tcPr>
            <w:tcW w:w="3402" w:type="dxa"/>
          </w:tcPr>
          <w:p w14:paraId="5F4D567D" w14:textId="265E4063" w:rsidR="00671D60" w:rsidRPr="00F04A8F" w:rsidRDefault="00671D60" w:rsidP="00671D60">
            <w:pPr>
              <w:rPr>
                <w:lang w:val="fr-CH"/>
              </w:rPr>
            </w:pPr>
            <w:r w:rsidRPr="00F04A8F">
              <w:rPr>
                <w:lang w:val="fr-CH"/>
              </w:rPr>
              <w:t xml:space="preserve">CHF </w:t>
            </w:r>
            <w:sdt>
              <w:sdtPr>
                <w:rPr>
                  <w:lang w:val="fr-CH"/>
                </w:rPr>
                <w:id w:val="1660503923"/>
                <w:placeholder>
                  <w:docPart w:val="2BBBC50F69044DEB93C555FEFA33398E"/>
                </w:placeholder>
                <w:showingPlcHdr/>
                <w:text/>
              </w:sdtPr>
              <w:sdtEndPr/>
              <w:sdtContent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sdtContent>
            </w:sdt>
          </w:p>
        </w:tc>
        <w:tc>
          <w:tcPr>
            <w:tcW w:w="1468" w:type="dxa"/>
          </w:tcPr>
          <w:p w14:paraId="34FBE828" w14:textId="35E9872F" w:rsidR="00671D60" w:rsidRPr="00F04A8F" w:rsidRDefault="00E5609A" w:rsidP="00F41507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id w:val="41181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60" w:rsidRPr="00F04A8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671D60" w:rsidRPr="00F04A8F">
              <w:rPr>
                <w:lang w:val="fr-CH"/>
              </w:rPr>
              <w:t xml:space="preserve"> </w:t>
            </w:r>
            <w:r w:rsidR="00F41507" w:rsidRPr="00F04A8F">
              <w:rPr>
                <w:lang w:val="fr-CH"/>
              </w:rPr>
              <w:t>Oui</w:t>
            </w:r>
          </w:p>
        </w:tc>
      </w:tr>
      <w:tr w:rsidR="00671D60" w:rsidRPr="00F04A8F" w14:paraId="16947228" w14:textId="77777777" w:rsidTr="00671D60">
        <w:sdt>
          <w:sdtPr>
            <w:rPr>
              <w:lang w:val="fr-CH"/>
            </w:rPr>
            <w:id w:val="-5186990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98" w:type="dxa"/>
              </w:tcPr>
              <w:p w14:paraId="6601119E" w14:textId="6979BA4B" w:rsidR="00671D60" w:rsidRPr="00F04A8F" w:rsidRDefault="00671D60" w:rsidP="00671D60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tc>
          </w:sdtContent>
        </w:sdt>
        <w:tc>
          <w:tcPr>
            <w:tcW w:w="3402" w:type="dxa"/>
          </w:tcPr>
          <w:p w14:paraId="520DC46C" w14:textId="7004AA6B" w:rsidR="00671D60" w:rsidRPr="00F04A8F" w:rsidRDefault="00671D60" w:rsidP="00671D60">
            <w:pPr>
              <w:rPr>
                <w:lang w:val="fr-CH"/>
              </w:rPr>
            </w:pPr>
            <w:r w:rsidRPr="00F04A8F">
              <w:rPr>
                <w:lang w:val="fr-CH"/>
              </w:rPr>
              <w:t xml:space="preserve">CHF </w:t>
            </w:r>
            <w:sdt>
              <w:sdtPr>
                <w:rPr>
                  <w:lang w:val="fr-CH"/>
                </w:rPr>
                <w:id w:val="-1054083377"/>
                <w:placeholder>
                  <w:docPart w:val="9B6FFB54740443EB84DFD3601F6017EE"/>
                </w:placeholder>
                <w:showingPlcHdr/>
                <w:text/>
              </w:sdtPr>
              <w:sdtEndPr/>
              <w:sdtContent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sdtContent>
            </w:sdt>
          </w:p>
        </w:tc>
        <w:tc>
          <w:tcPr>
            <w:tcW w:w="1468" w:type="dxa"/>
          </w:tcPr>
          <w:p w14:paraId="75353DE5" w14:textId="346073BC" w:rsidR="00671D60" w:rsidRPr="00F04A8F" w:rsidRDefault="00E5609A" w:rsidP="00F41507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id w:val="185151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60" w:rsidRPr="00F04A8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671D60" w:rsidRPr="00F04A8F">
              <w:rPr>
                <w:lang w:val="fr-CH"/>
              </w:rPr>
              <w:t xml:space="preserve"> </w:t>
            </w:r>
            <w:r w:rsidR="00F41507" w:rsidRPr="00F04A8F">
              <w:rPr>
                <w:lang w:val="fr-CH"/>
              </w:rPr>
              <w:t>Oui</w:t>
            </w:r>
          </w:p>
        </w:tc>
      </w:tr>
    </w:tbl>
    <w:p w14:paraId="1C65800A" w14:textId="3F280A06" w:rsidR="00F41507" w:rsidRPr="00F04A8F" w:rsidRDefault="00F41507" w:rsidP="009A27B6">
      <w:pPr>
        <w:rPr>
          <w:i/>
          <w:lang w:val="fr-CH"/>
        </w:rPr>
      </w:pPr>
      <w:r w:rsidRPr="00F04A8F">
        <w:rPr>
          <w:i/>
          <w:lang w:val="fr-CH"/>
        </w:rPr>
        <w:t xml:space="preserve">Si le budget demandé ne pouvait pas être intégralement accordé par l’Office des mineurs, quel serait l’incidence d’un financement partiel sur les possibilités de </w:t>
      </w:r>
      <w:r w:rsidR="00F32084">
        <w:rPr>
          <w:i/>
          <w:lang w:val="fr-CH"/>
        </w:rPr>
        <w:t xml:space="preserve">mise en œuvre </w:t>
      </w:r>
      <w:r w:rsidRPr="00F04A8F">
        <w:rPr>
          <w:i/>
          <w:lang w:val="fr-CH"/>
        </w:rPr>
        <w:t>du projet?</w:t>
      </w:r>
    </w:p>
    <w:p w14:paraId="44D0347C" w14:textId="63593B82" w:rsidR="00463836" w:rsidRPr="00F04A8F" w:rsidRDefault="00463836" w:rsidP="009A27B6">
      <w:pPr>
        <w:rPr>
          <w:i/>
          <w:lang w:val="fr-CH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B4255" w:rsidRPr="00F04A8F" w14:paraId="0D6CD7B7" w14:textId="77777777" w:rsidTr="00CA7586">
        <w:tc>
          <w:tcPr>
            <w:tcW w:w="9968" w:type="dxa"/>
          </w:tcPr>
          <w:sdt>
            <w:sdtPr>
              <w:rPr>
                <w:lang w:val="fr-CH"/>
              </w:rPr>
              <w:id w:val="2097824818"/>
              <w:placeholder>
                <w:docPart w:val="985AF116FFFB4E2C8B0317D99241830D"/>
              </w:placeholder>
              <w:showingPlcHdr/>
              <w:text/>
            </w:sdtPr>
            <w:sdtEndPr/>
            <w:sdtContent>
              <w:p w14:paraId="426492E4" w14:textId="77777777" w:rsidR="00EB4255" w:rsidRPr="00F04A8F" w:rsidRDefault="00EB4255" w:rsidP="00CA7586">
                <w:pPr>
                  <w:rPr>
                    <w:lang w:val="fr-CH"/>
                  </w:rPr>
                </w:pPr>
                <w:r w:rsidRPr="00F04A8F">
                  <w:rPr>
                    <w:rStyle w:val="Platzhaltertext"/>
                    <w:lang w:val="fr-CH"/>
                  </w:rPr>
                  <w:t>Klicken oder tippen Sie hier, um Text einzugeben.</w:t>
                </w:r>
              </w:p>
            </w:sdtContent>
          </w:sdt>
          <w:p w14:paraId="27641D5B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46C6EE72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15EB3658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61FBE9DC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18478C0B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0BD443C9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69393BED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53BCDEFE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0FC3A5B2" w14:textId="2D1A93CB" w:rsidR="00EB4255" w:rsidRPr="00F04A8F" w:rsidRDefault="00EB4255" w:rsidP="00CA7586">
            <w:pPr>
              <w:rPr>
                <w:lang w:val="fr-CH"/>
              </w:rPr>
            </w:pPr>
          </w:p>
          <w:p w14:paraId="6FA49F2C" w14:textId="26311BDB" w:rsidR="002659E9" w:rsidRPr="00F04A8F" w:rsidRDefault="002659E9" w:rsidP="00CA7586">
            <w:pPr>
              <w:rPr>
                <w:lang w:val="fr-CH"/>
              </w:rPr>
            </w:pPr>
          </w:p>
          <w:p w14:paraId="45065742" w14:textId="756E8E69" w:rsidR="002659E9" w:rsidRPr="00F04A8F" w:rsidRDefault="002659E9" w:rsidP="00CA7586">
            <w:pPr>
              <w:rPr>
                <w:lang w:val="fr-CH"/>
              </w:rPr>
            </w:pPr>
          </w:p>
          <w:p w14:paraId="2D5A4922" w14:textId="62E5A949" w:rsidR="002659E9" w:rsidRPr="00F04A8F" w:rsidRDefault="002659E9" w:rsidP="00CA7586">
            <w:pPr>
              <w:rPr>
                <w:lang w:val="fr-CH"/>
              </w:rPr>
            </w:pPr>
          </w:p>
          <w:p w14:paraId="1F9C3C19" w14:textId="77777777" w:rsidR="002659E9" w:rsidRPr="00F04A8F" w:rsidRDefault="002659E9" w:rsidP="00CA7586">
            <w:pPr>
              <w:rPr>
                <w:lang w:val="fr-CH"/>
              </w:rPr>
            </w:pPr>
          </w:p>
          <w:p w14:paraId="5FB854F6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3DA03D28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4756EE90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6D0AEBA4" w14:textId="77777777" w:rsidR="00EB4255" w:rsidRPr="00F04A8F" w:rsidRDefault="00EB4255" w:rsidP="00CA7586">
            <w:pPr>
              <w:rPr>
                <w:lang w:val="fr-CH"/>
              </w:rPr>
            </w:pPr>
          </w:p>
          <w:p w14:paraId="56FEF0E8" w14:textId="77777777" w:rsidR="00EB4255" w:rsidRPr="00F04A8F" w:rsidRDefault="00EB4255" w:rsidP="00CA7586">
            <w:pPr>
              <w:rPr>
                <w:lang w:val="fr-CH"/>
              </w:rPr>
            </w:pPr>
          </w:p>
        </w:tc>
      </w:tr>
    </w:tbl>
    <w:p w14:paraId="51E0FFAA" w14:textId="410217CA" w:rsidR="00EB4255" w:rsidRPr="00F04A8F" w:rsidRDefault="00EB4255" w:rsidP="009A27B6">
      <w:pPr>
        <w:rPr>
          <w:lang w:val="fr-CH"/>
        </w:rPr>
      </w:pPr>
    </w:p>
    <w:p w14:paraId="21E4F9BC" w14:textId="57B94FEF" w:rsidR="00B203B1" w:rsidRPr="00F04A8F" w:rsidRDefault="00F41507" w:rsidP="00B203B1">
      <w:pPr>
        <w:rPr>
          <w:lang w:val="fr-CH"/>
        </w:rPr>
      </w:pPr>
      <w:r w:rsidRPr="00F04A8F">
        <w:rPr>
          <w:b/>
          <w:lang w:val="fr-CH"/>
        </w:rPr>
        <w:t>Annexes</w:t>
      </w:r>
      <w:r w:rsidR="00B203B1" w:rsidRPr="00F04A8F">
        <w:rPr>
          <w:lang w:val="fr-CH"/>
        </w:rPr>
        <w:t xml:space="preserve"> </w:t>
      </w:r>
    </w:p>
    <w:p w14:paraId="1448C06F" w14:textId="77777777" w:rsidR="00F41507" w:rsidRPr="00F04A8F" w:rsidRDefault="00E5609A" w:rsidP="00B203B1">
      <w:pPr>
        <w:rPr>
          <w:lang w:val="fr-CH"/>
        </w:rPr>
      </w:pPr>
      <w:sdt>
        <w:sdtPr>
          <w:rPr>
            <w:lang w:val="fr-CH"/>
          </w:rPr>
          <w:id w:val="-98978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3B1" w:rsidRPr="00F04A8F">
            <w:rPr>
              <w:rFonts w:ascii="MS Gothic" w:eastAsia="MS Gothic" w:hAnsi="MS Gothic"/>
              <w:lang w:val="fr-CH"/>
            </w:rPr>
            <w:t>☐</w:t>
          </w:r>
        </w:sdtContent>
      </w:sdt>
      <w:r w:rsidR="00B203B1" w:rsidRPr="00F04A8F">
        <w:rPr>
          <w:lang w:val="fr-CH"/>
        </w:rPr>
        <w:tab/>
      </w:r>
      <w:r w:rsidR="00F41507" w:rsidRPr="00F04A8F">
        <w:rPr>
          <w:lang w:val="fr-CH"/>
        </w:rPr>
        <w:t>Modèle de financement ou budget détaillé</w:t>
      </w:r>
    </w:p>
    <w:p w14:paraId="7B6EDB75" w14:textId="61252D09" w:rsidR="00B203B1" w:rsidRPr="00F04A8F" w:rsidRDefault="00E5609A" w:rsidP="00B203B1">
      <w:pPr>
        <w:rPr>
          <w:lang w:val="fr-CH"/>
        </w:rPr>
      </w:pPr>
      <w:sdt>
        <w:sdtPr>
          <w:rPr>
            <w:lang w:val="fr-CH"/>
          </w:rPr>
          <w:id w:val="-209200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3B1" w:rsidRPr="00F04A8F">
            <w:rPr>
              <w:rFonts w:ascii="MS Gothic" w:eastAsia="MS Gothic" w:hAnsi="MS Gothic"/>
              <w:lang w:val="fr-CH"/>
            </w:rPr>
            <w:t>☐</w:t>
          </w:r>
        </w:sdtContent>
      </w:sdt>
      <w:r w:rsidR="00B203B1" w:rsidRPr="00F04A8F">
        <w:rPr>
          <w:lang w:val="fr-CH"/>
        </w:rPr>
        <w:tab/>
      </w:r>
      <w:r w:rsidR="00F41507" w:rsidRPr="00F04A8F">
        <w:rPr>
          <w:lang w:val="fr-CH"/>
        </w:rPr>
        <w:t>Autres documents relatifs au projet, le cas échéant</w:t>
      </w:r>
    </w:p>
    <w:p w14:paraId="63E6201F" w14:textId="77777777" w:rsidR="00B203B1" w:rsidRPr="00F04A8F" w:rsidRDefault="00B203B1" w:rsidP="00D5687B">
      <w:pPr>
        <w:rPr>
          <w:lang w:val="fr-CH"/>
        </w:rPr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808"/>
        <w:gridCol w:w="154"/>
        <w:gridCol w:w="5016"/>
      </w:tblGrid>
      <w:tr w:rsidR="00AC1E23" w:rsidRPr="00E5609A" w14:paraId="2B0908B7" w14:textId="77777777" w:rsidTr="00AC1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08" w:type="dxa"/>
          </w:tcPr>
          <w:p w14:paraId="1616E507" w14:textId="77777777" w:rsidR="00AC1E23" w:rsidRPr="00F04A8F" w:rsidRDefault="00AC1E23" w:rsidP="00D5687B">
            <w:pPr>
              <w:rPr>
                <w:lang w:val="fr-CH"/>
              </w:rPr>
            </w:pPr>
          </w:p>
        </w:tc>
        <w:tc>
          <w:tcPr>
            <w:tcW w:w="154" w:type="dxa"/>
            <w:tcBorders>
              <w:bottom w:val="nil"/>
            </w:tcBorders>
          </w:tcPr>
          <w:p w14:paraId="075D0028" w14:textId="77777777" w:rsidR="00AC1E23" w:rsidRPr="00F04A8F" w:rsidRDefault="00AC1E23" w:rsidP="00D5687B">
            <w:pPr>
              <w:rPr>
                <w:lang w:val="fr-CH"/>
              </w:rPr>
            </w:pPr>
          </w:p>
        </w:tc>
        <w:tc>
          <w:tcPr>
            <w:tcW w:w="5016" w:type="dxa"/>
          </w:tcPr>
          <w:p w14:paraId="15DBC45E" w14:textId="77777777" w:rsidR="00AC1E23" w:rsidRPr="00F04A8F" w:rsidRDefault="00AC1E23" w:rsidP="00D5687B">
            <w:pPr>
              <w:rPr>
                <w:lang w:val="fr-CH"/>
              </w:rPr>
            </w:pPr>
          </w:p>
        </w:tc>
      </w:tr>
    </w:tbl>
    <w:p w14:paraId="425E8F4A" w14:textId="310A6F5D" w:rsidR="00D5687B" w:rsidRPr="00F04A8F" w:rsidRDefault="00F41507" w:rsidP="00D5687B">
      <w:pPr>
        <w:rPr>
          <w:lang w:val="fr-CH"/>
        </w:rPr>
      </w:pPr>
      <w:r w:rsidRPr="00F04A8F">
        <w:rPr>
          <w:lang w:val="fr-CH"/>
        </w:rPr>
        <w:t>Lieu, date</w:t>
      </w:r>
      <w:r w:rsidR="00B203B1" w:rsidRPr="00F04A8F">
        <w:rPr>
          <w:lang w:val="fr-CH"/>
        </w:rPr>
        <w:tab/>
      </w:r>
      <w:r w:rsidR="00B203B1" w:rsidRPr="00F04A8F">
        <w:rPr>
          <w:lang w:val="fr-CH"/>
        </w:rPr>
        <w:tab/>
      </w:r>
      <w:r w:rsidR="00B203B1" w:rsidRPr="00F04A8F">
        <w:rPr>
          <w:lang w:val="fr-CH"/>
        </w:rPr>
        <w:tab/>
      </w:r>
      <w:r w:rsidR="00B203B1" w:rsidRPr="00F04A8F">
        <w:rPr>
          <w:lang w:val="fr-CH"/>
        </w:rPr>
        <w:tab/>
      </w:r>
      <w:r w:rsidR="00B203B1" w:rsidRPr="00F04A8F">
        <w:rPr>
          <w:lang w:val="fr-CH"/>
        </w:rPr>
        <w:tab/>
      </w:r>
      <w:r w:rsidR="00B203B1" w:rsidRPr="00F04A8F">
        <w:rPr>
          <w:lang w:val="fr-CH"/>
        </w:rPr>
        <w:tab/>
      </w:r>
      <w:r w:rsidRPr="00F04A8F">
        <w:rPr>
          <w:lang w:val="fr-CH"/>
        </w:rPr>
        <w:t>Signature</w:t>
      </w:r>
      <w:r w:rsidR="00B203B1" w:rsidRPr="00F04A8F">
        <w:rPr>
          <w:lang w:val="fr-CH"/>
        </w:rPr>
        <w:t xml:space="preserve"> </w:t>
      </w:r>
    </w:p>
    <w:p w14:paraId="75570299" w14:textId="0CC99F71" w:rsidR="00B203B1" w:rsidRPr="00F04A8F" w:rsidRDefault="00B203B1" w:rsidP="00D5687B">
      <w:pPr>
        <w:rPr>
          <w:lang w:val="fr-CH"/>
        </w:rPr>
      </w:pPr>
    </w:p>
    <w:p w14:paraId="3DCC9F86" w14:textId="62DC671D" w:rsidR="00B203B1" w:rsidRPr="00F04A8F" w:rsidRDefault="00F41507" w:rsidP="00D5687B">
      <w:pPr>
        <w:rPr>
          <w:lang w:val="fr-CH"/>
        </w:rPr>
      </w:pPr>
      <w:r w:rsidRPr="00F04A8F">
        <w:rPr>
          <w:lang w:val="fr-CH"/>
        </w:rPr>
        <w:t>Veuillez renvoyer le formulaire de demande entièrement rempli et signé, annexes comprises, par courriel, à l’adresse</w:t>
      </w:r>
      <w:r w:rsidR="009A27B6" w:rsidRPr="00F04A8F">
        <w:rPr>
          <w:lang w:val="fr-CH"/>
        </w:rPr>
        <w:t xml:space="preserve"> </w:t>
      </w:r>
      <w:r w:rsidR="00E5609A">
        <w:fldChar w:fldCharType="begin"/>
      </w:r>
      <w:r w:rsidR="00E5609A" w:rsidRPr="00E5609A">
        <w:rPr>
          <w:lang w:val="fr-CH"/>
        </w:rPr>
        <w:instrText xml:space="preserve"> HYPERLINK "mailto:kja-bern@be.ch" </w:instrText>
      </w:r>
      <w:r w:rsidR="00E5609A">
        <w:fldChar w:fldCharType="separate"/>
      </w:r>
      <w:r w:rsidR="009A27B6" w:rsidRPr="00F04A8F">
        <w:rPr>
          <w:rStyle w:val="Hyperlink"/>
          <w:lang w:val="fr-CH"/>
        </w:rPr>
        <w:t>kja-bern@be.ch</w:t>
      </w:r>
      <w:r w:rsidR="00E5609A">
        <w:rPr>
          <w:rStyle w:val="Hyperlink"/>
          <w:lang w:val="fr-CH"/>
        </w:rPr>
        <w:fldChar w:fldCharType="end"/>
      </w:r>
      <w:r w:rsidRPr="00F04A8F">
        <w:rPr>
          <w:rStyle w:val="Hyperlink"/>
          <w:lang w:val="fr-CH"/>
        </w:rPr>
        <w:t>.</w:t>
      </w:r>
    </w:p>
    <w:p w14:paraId="16ACBE4E" w14:textId="57B4D338" w:rsidR="00B203B1" w:rsidRPr="00F04A8F" w:rsidRDefault="00B203B1" w:rsidP="00D5687B">
      <w:pPr>
        <w:rPr>
          <w:lang w:val="fr-CH"/>
        </w:rPr>
      </w:pPr>
    </w:p>
    <w:p w14:paraId="4F17E6E8" w14:textId="1EC825B1" w:rsidR="006664DF" w:rsidRPr="00F04A8F" w:rsidRDefault="00F41507" w:rsidP="00D5687B">
      <w:pPr>
        <w:rPr>
          <w:lang w:val="fr-CH"/>
        </w:rPr>
      </w:pPr>
      <w:r w:rsidRPr="00F04A8F">
        <w:rPr>
          <w:lang w:val="fr-CH"/>
        </w:rPr>
        <w:t>Coordonnées</w:t>
      </w:r>
      <w:r w:rsidR="006664DF" w:rsidRPr="00F04A8F">
        <w:rPr>
          <w:lang w:val="fr-CH"/>
        </w:rPr>
        <w:t xml:space="preserve">: </w:t>
      </w:r>
    </w:p>
    <w:p w14:paraId="34EDBAFD" w14:textId="1CCAB77D" w:rsidR="00AC1E23" w:rsidRPr="00F04A8F" w:rsidRDefault="00AC1E23" w:rsidP="00D5687B">
      <w:pPr>
        <w:rPr>
          <w:lang w:val="fr-CH"/>
        </w:rPr>
      </w:pPr>
      <w:r w:rsidRPr="00F04A8F">
        <w:rPr>
          <w:lang w:val="fr-CH"/>
        </w:rPr>
        <w:t>Dire</w:t>
      </w:r>
      <w:r w:rsidR="00F41507" w:rsidRPr="00F04A8F">
        <w:rPr>
          <w:lang w:val="fr-CH"/>
        </w:rPr>
        <w:t>ction de l’intérieur et de la justice du canton de Berne</w:t>
      </w:r>
    </w:p>
    <w:p w14:paraId="4EB9EF65" w14:textId="73C2C94E" w:rsidR="00B203B1" w:rsidRPr="00F04A8F" w:rsidRDefault="00F41507" w:rsidP="00D5687B">
      <w:pPr>
        <w:rPr>
          <w:lang w:val="fr-CH"/>
        </w:rPr>
      </w:pPr>
      <w:r w:rsidRPr="00F04A8F">
        <w:rPr>
          <w:lang w:val="fr-CH"/>
        </w:rPr>
        <w:t>Office des mineurs</w:t>
      </w:r>
      <w:r w:rsidR="00B203B1" w:rsidRPr="00F04A8F">
        <w:rPr>
          <w:lang w:val="fr-CH"/>
        </w:rPr>
        <w:t xml:space="preserve"> </w:t>
      </w:r>
    </w:p>
    <w:p w14:paraId="7C530A18" w14:textId="4BC6CD82" w:rsidR="00B203B1" w:rsidRPr="00F04A8F" w:rsidRDefault="00B203B1" w:rsidP="00D5687B">
      <w:pPr>
        <w:rPr>
          <w:lang w:val="fr-CH"/>
        </w:rPr>
      </w:pPr>
      <w:proofErr w:type="spellStart"/>
      <w:r w:rsidRPr="00F04A8F">
        <w:rPr>
          <w:lang w:val="fr-CH"/>
        </w:rPr>
        <w:t>Hallerstrasse</w:t>
      </w:r>
      <w:proofErr w:type="spellEnd"/>
      <w:r w:rsidRPr="00F04A8F">
        <w:rPr>
          <w:lang w:val="fr-CH"/>
        </w:rPr>
        <w:t xml:space="preserve"> 5 </w:t>
      </w:r>
    </w:p>
    <w:p w14:paraId="24C6CD3E" w14:textId="3A038311" w:rsidR="00B203B1" w:rsidRPr="00F04A8F" w:rsidRDefault="00F41507" w:rsidP="00D5687B">
      <w:pPr>
        <w:rPr>
          <w:lang w:val="fr-CH"/>
        </w:rPr>
      </w:pPr>
      <w:r w:rsidRPr="00F04A8F">
        <w:rPr>
          <w:lang w:val="fr-CH"/>
        </w:rPr>
        <w:t xml:space="preserve">Case postale </w:t>
      </w:r>
      <w:r w:rsidR="00AC1E23" w:rsidRPr="00F04A8F">
        <w:rPr>
          <w:lang w:val="fr-CH"/>
        </w:rPr>
        <w:t>2592</w:t>
      </w:r>
    </w:p>
    <w:p w14:paraId="3A363A0D" w14:textId="7C2964C9" w:rsidR="00B203B1" w:rsidRPr="00F04A8F" w:rsidRDefault="00AC1E23" w:rsidP="00D5687B">
      <w:pPr>
        <w:rPr>
          <w:lang w:val="fr-CH"/>
        </w:rPr>
      </w:pPr>
      <w:r w:rsidRPr="00F04A8F">
        <w:rPr>
          <w:lang w:val="fr-CH"/>
        </w:rPr>
        <w:t>3001</w:t>
      </w:r>
      <w:r w:rsidR="00B203B1" w:rsidRPr="00F04A8F">
        <w:rPr>
          <w:lang w:val="fr-CH"/>
        </w:rPr>
        <w:t xml:space="preserve"> Bern</w:t>
      </w:r>
      <w:r w:rsidR="00F41507" w:rsidRPr="00F04A8F">
        <w:rPr>
          <w:lang w:val="fr-CH"/>
        </w:rPr>
        <w:t>e</w:t>
      </w:r>
      <w:r w:rsidR="00B203B1" w:rsidRPr="00F04A8F">
        <w:rPr>
          <w:lang w:val="fr-CH"/>
        </w:rPr>
        <w:t xml:space="preserve"> </w:t>
      </w:r>
    </w:p>
    <w:p w14:paraId="14385ACC" w14:textId="48EF110B" w:rsidR="006664DF" w:rsidRPr="00F04A8F" w:rsidRDefault="006664DF" w:rsidP="00D5687B">
      <w:pPr>
        <w:rPr>
          <w:lang w:val="fr-CH"/>
        </w:rPr>
      </w:pPr>
      <w:r w:rsidRPr="00F04A8F">
        <w:rPr>
          <w:lang w:val="fr-CH"/>
        </w:rPr>
        <w:t>T</w:t>
      </w:r>
      <w:r w:rsidR="00F41507" w:rsidRPr="00F04A8F">
        <w:rPr>
          <w:lang w:val="fr-CH"/>
        </w:rPr>
        <w:t>é</w:t>
      </w:r>
      <w:r w:rsidRPr="00F04A8F">
        <w:rPr>
          <w:lang w:val="fr-CH"/>
        </w:rPr>
        <w:t>l. +41 31 633 76 33</w:t>
      </w:r>
    </w:p>
    <w:p w14:paraId="6CF0E6F7" w14:textId="6F2D0E97" w:rsidR="009A27B6" w:rsidRPr="00F04A8F" w:rsidRDefault="009A27B6" w:rsidP="00D5687B">
      <w:pPr>
        <w:rPr>
          <w:lang w:val="fr-CH"/>
        </w:rPr>
      </w:pPr>
    </w:p>
    <w:p w14:paraId="417F2439" w14:textId="1C2CBF1E" w:rsidR="00693B16" w:rsidRPr="00F04A8F" w:rsidRDefault="00E030D2" w:rsidP="00D5687B">
      <w:pPr>
        <w:rPr>
          <w:lang w:val="fr-CH"/>
        </w:rPr>
      </w:pPr>
      <w:r w:rsidRPr="00F04A8F">
        <w:rPr>
          <w:lang w:val="fr-CH"/>
        </w:rPr>
        <w:t>Les organisations requérantes peuvent soumettre régulièrement par courriel à l’OM une demande de soutien à un projet au moyen du formulaire prévu à cet effet, les demandes étant traitées deux fois par an (en mai et en novembre). Le formulaire ainsi que les délais sont publiés sur le site Internet de l’office. Le</w:t>
      </w:r>
      <w:r w:rsidR="00693B16" w:rsidRPr="00F04A8F">
        <w:rPr>
          <w:lang w:val="fr-CH"/>
        </w:rPr>
        <w:t xml:space="preserve">s personnes qui veulent s’assurer que leur demande sera traitée </w:t>
      </w:r>
      <w:r w:rsidR="00F32084">
        <w:rPr>
          <w:lang w:val="fr-CH"/>
        </w:rPr>
        <w:t xml:space="preserve">au moment voulu </w:t>
      </w:r>
      <w:r w:rsidR="00693B16" w:rsidRPr="00F04A8F">
        <w:rPr>
          <w:lang w:val="fr-CH"/>
        </w:rPr>
        <w:t>doivent envoyer leur</w:t>
      </w:r>
      <w:r w:rsidRPr="00F04A8F">
        <w:rPr>
          <w:lang w:val="fr-CH"/>
        </w:rPr>
        <w:t xml:space="preserve"> dossier complet </w:t>
      </w:r>
      <w:r w:rsidR="00693B16" w:rsidRPr="00F04A8F">
        <w:rPr>
          <w:lang w:val="fr-CH"/>
        </w:rPr>
        <w:t xml:space="preserve">par courriel à l’OM au minimum </w:t>
      </w:r>
      <w:r w:rsidRPr="00F04A8F">
        <w:rPr>
          <w:lang w:val="fr-CH"/>
        </w:rPr>
        <w:t>quatre mois av</w:t>
      </w:r>
      <w:r w:rsidR="00693B16" w:rsidRPr="00F04A8F">
        <w:rPr>
          <w:lang w:val="fr-CH"/>
        </w:rPr>
        <w:t xml:space="preserve">ant </w:t>
      </w:r>
      <w:r w:rsidRPr="00F04A8F">
        <w:rPr>
          <w:lang w:val="fr-CH"/>
        </w:rPr>
        <w:t>l</w:t>
      </w:r>
      <w:r w:rsidR="00F32084">
        <w:rPr>
          <w:lang w:val="fr-CH"/>
        </w:rPr>
        <w:t>a date souhaitée</w:t>
      </w:r>
      <w:r w:rsidR="00693B16" w:rsidRPr="00F04A8F">
        <w:rPr>
          <w:lang w:val="fr-CH"/>
        </w:rPr>
        <w:t>. Les dates précises auxquelles la demande doit être envoyée sont elles aussi publiées sur Internet.</w:t>
      </w:r>
    </w:p>
    <w:p w14:paraId="510D7966" w14:textId="77777777" w:rsidR="00693B16" w:rsidRPr="00F04A8F" w:rsidRDefault="00693B16" w:rsidP="00D5687B">
      <w:pPr>
        <w:rPr>
          <w:lang w:val="fr-CH"/>
        </w:rPr>
      </w:pPr>
    </w:p>
    <w:sectPr w:rsidR="00693B16" w:rsidRPr="00F04A8F" w:rsidSect="007254A0">
      <w:headerReference w:type="default" r:id="rId8"/>
      <w:footerReference w:type="default" r:id="rId9"/>
      <w:headerReference w:type="first" r:id="rId10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53D3D" w14:textId="77777777" w:rsidR="000303B7" w:rsidRDefault="000303B7" w:rsidP="00F91D37">
      <w:pPr>
        <w:spacing w:line="240" w:lineRule="auto"/>
      </w:pPr>
      <w:r>
        <w:separator/>
      </w:r>
    </w:p>
  </w:endnote>
  <w:endnote w:type="continuationSeparator" w:id="0">
    <w:p w14:paraId="149D18AA" w14:textId="77777777" w:rsidR="000303B7" w:rsidRDefault="000303B7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5CF57" w14:textId="03988E9D" w:rsidR="00797FDE" w:rsidRPr="00BD4A9C" w:rsidRDefault="00797FDE" w:rsidP="00467527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713E59EC" wp14:editId="000C93E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D4A9F4" w14:textId="772B585A"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5609A" w:rsidRPr="00E5609A">
                            <w:rPr>
                              <w:noProof/>
                              <w:lang w:val="de-DE"/>
                            </w:rPr>
                            <w:t>8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5609A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E59EC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14:paraId="50D4A9F4" w14:textId="772B585A"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5609A" w:rsidRPr="00E5609A">
                      <w:rPr>
                        <w:noProof/>
                        <w:lang w:val="de-DE"/>
                      </w:rPr>
                      <w:t>8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5609A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E1B85" w14:textId="77777777" w:rsidR="000303B7" w:rsidRDefault="000303B7" w:rsidP="00F91D37">
      <w:pPr>
        <w:spacing w:line="240" w:lineRule="auto"/>
      </w:pPr>
    </w:p>
    <w:p w14:paraId="288277D7" w14:textId="77777777" w:rsidR="000303B7" w:rsidRDefault="000303B7" w:rsidP="00F91D37">
      <w:pPr>
        <w:spacing w:line="240" w:lineRule="auto"/>
      </w:pPr>
    </w:p>
  </w:footnote>
  <w:footnote w:type="continuationSeparator" w:id="0">
    <w:p w14:paraId="0F8E1922" w14:textId="77777777" w:rsidR="000303B7" w:rsidRDefault="000303B7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FD161A" w14:paraId="0F9DF368" w14:textId="77777777" w:rsidTr="00840B34">
      <w:tc>
        <w:tcPr>
          <w:tcW w:w="5100" w:type="dxa"/>
        </w:tcPr>
        <w:p w14:paraId="387D94C2" w14:textId="7285B57F" w:rsidR="00FD161A" w:rsidRDefault="00355956" w:rsidP="00840B34">
          <w:pPr>
            <w:pStyle w:val="Kopfzeile"/>
          </w:pPr>
          <w:fldSimple w:instr=" STYLEREF  Titel/Titre  \* MERGEFORMAT ">
            <w:r w:rsidR="00E5609A" w:rsidRPr="00E5609A">
              <w:rPr>
                <w:b/>
                <w:lang w:val="de-DE"/>
              </w:rPr>
              <w:t>Demande de subventions en faveur de projets</w:t>
            </w:r>
            <w:r w:rsidR="00E5609A">
              <w:t xml:space="preserve"> conformément à l’article 20 LPEP</w:t>
            </w:r>
          </w:fldSimple>
        </w:p>
        <w:p w14:paraId="44C0A407" w14:textId="436F1602" w:rsidR="00FD161A" w:rsidRDefault="00FD161A" w:rsidP="00840B34">
          <w:pPr>
            <w:pStyle w:val="Kopfzeile"/>
          </w:pPr>
        </w:p>
      </w:tc>
      <w:tc>
        <w:tcPr>
          <w:tcW w:w="4878" w:type="dxa"/>
        </w:tcPr>
        <w:p w14:paraId="2D617A4F" w14:textId="370C011C" w:rsidR="00FD161A" w:rsidRDefault="00FD161A" w:rsidP="00840B34">
          <w:pPr>
            <w:pStyle w:val="Kopfzeile"/>
          </w:pPr>
        </w:p>
      </w:tc>
    </w:tr>
  </w:tbl>
  <w:p w14:paraId="398F93EE" w14:textId="77777777" w:rsidR="00797FDE" w:rsidRPr="0039616D" w:rsidRDefault="00797FDE" w:rsidP="00776F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CDBA8" w14:textId="77777777"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7D936879" wp14:editId="1B1BDC74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C206C"/>
    <w:multiLevelType w:val="hybridMultilevel"/>
    <w:tmpl w:val="2268508E"/>
    <w:lvl w:ilvl="0" w:tplc="A450FB9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F4E7248"/>
    <w:multiLevelType w:val="hybridMultilevel"/>
    <w:tmpl w:val="1472BCA8"/>
    <w:lvl w:ilvl="0" w:tplc="C242D8E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62A4F"/>
    <w:multiLevelType w:val="hybridMultilevel"/>
    <w:tmpl w:val="AA5E4E84"/>
    <w:lvl w:ilvl="0" w:tplc="2526A21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System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432FCB"/>
    <w:multiLevelType w:val="hybridMultilevel"/>
    <w:tmpl w:val="70B8DB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62286"/>
    <w:multiLevelType w:val="hybridMultilevel"/>
    <w:tmpl w:val="3CB420DA"/>
    <w:lvl w:ilvl="0" w:tplc="4726F5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FDD6C46"/>
    <w:multiLevelType w:val="hybridMultilevel"/>
    <w:tmpl w:val="BF803782"/>
    <w:lvl w:ilvl="0" w:tplc="A3125A6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System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F3FD2"/>
    <w:multiLevelType w:val="hybridMultilevel"/>
    <w:tmpl w:val="24C86668"/>
    <w:lvl w:ilvl="0" w:tplc="C242D8E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9"/>
  </w:num>
  <w:num w:numId="13">
    <w:abstractNumId w:val="16"/>
  </w:num>
  <w:num w:numId="14">
    <w:abstractNumId w:val="30"/>
  </w:num>
  <w:num w:numId="15">
    <w:abstractNumId w:val="29"/>
  </w:num>
  <w:num w:numId="16">
    <w:abstractNumId w:val="11"/>
  </w:num>
  <w:num w:numId="17">
    <w:abstractNumId w:val="17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5"/>
  </w:num>
  <w:num w:numId="21">
    <w:abstractNumId w:val="24"/>
  </w:num>
  <w:num w:numId="22">
    <w:abstractNumId w:val="22"/>
  </w:num>
  <w:num w:numId="23">
    <w:abstractNumId w:val="12"/>
  </w:num>
  <w:num w:numId="24">
    <w:abstractNumId w:val="18"/>
  </w:num>
  <w:num w:numId="25">
    <w:abstractNumId w:val="25"/>
  </w:num>
  <w:num w:numId="26">
    <w:abstractNumId w:val="21"/>
  </w:num>
  <w:num w:numId="27">
    <w:abstractNumId w:val="26"/>
  </w:num>
  <w:num w:numId="28">
    <w:abstractNumId w:val="13"/>
  </w:num>
  <w:num w:numId="29">
    <w:abstractNumId w:val="20"/>
  </w:num>
  <w:num w:numId="30">
    <w:abstractNumId w:val="14"/>
  </w:num>
  <w:num w:numId="31">
    <w:abstractNumId w:val="2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formatting="1" w:enforcement="1" w:cryptProviderType="rsaAES" w:cryptAlgorithmClass="hash" w:cryptAlgorithmType="typeAny" w:cryptAlgorithmSid="14" w:cryptSpinCount="100000" w:hash="vESunh91zHhB0XManX/st6PZdv0TlwAyS0XSXVTt2fE4EGuXklCyoEXA+NkrhJNsFYrkSygM+Zv9Q5Na7s1CAA==" w:salt="Yxs1DCWRFjbsSX0aVXAMxw==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220708"/>
    <w:docVar w:name="TermBaseURL" w:val="empty"/>
    <w:docVar w:name="TextBases" w:val="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|multitrans.apps.be.ch\TextBase TMs\Canton de Berne\CONF_2021-04|multitrans.apps.be.ch\TextBase TMs\Canton de Berne\Conf_2022-03|multitrans.apps.be.ch\TextBase TMs\Canton de Berne\Dubious_Aliens|multitrans.apps.be.ch\TextBase TMs\Canton de Berne\TEST|multitrans.apps.be.ch\TextBase TMs\CHA\CHA_valide|multitrans.apps.be.ch\TextBase TMs\DEEE\DEEE_valide|multitrans.apps.be.ch\TextBase TMs\DIJ\DIJ_interne|multitrans.apps.be.ch\TextBase TMs\DIJ\DIJ_temporaire|multitrans.apps.be.ch\TextBase TMs\DIJ\DIJ_valide|multitrans.apps.be.ch\TextBase TMs\DSE\DSE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C\INC_valide|multitrans.apps.be.ch\TextBase TMs\INS\INS_valide|multitrans.apps.be.ch\TextBase TMs\JCE\JCE_interne|multitrans.apps.be.ch\TextBase TMs\JCE\JCE_Temporaire|multitrans.apps.be.ch\TextBase TMs\JCE\JCE_valide|multitrans.apps.be.ch\TextBase TMs\JCE\kontenrahmen-v5|multitrans.apps.be.ch\TextBase TMs\JCE\plancomptabl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Processus cantonaux\Processus cantonaux 2021|multitrans.apps.be.ch\TextBase TMs\Processus cantonaux\Processus cantonaux 2022|multitrans.apps.be.ch\TextBase TMs\SAP\SAP_valide|multitrans.apps.be.ch\TextBase TMs\TTE\TTE_pour AGI|multitrans.apps.be.ch\TextBase TMs\TTE\TTE_valide"/>
    <w:docVar w:name="TextBaseURL" w:val="empty"/>
    <w:docVar w:name="UILng" w:val="fr"/>
  </w:docVars>
  <w:rsids>
    <w:rsidRoot w:val="000303B7"/>
    <w:rsid w:val="00001846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03B7"/>
    <w:rsid w:val="00032B92"/>
    <w:rsid w:val="000409C8"/>
    <w:rsid w:val="00041700"/>
    <w:rsid w:val="0004410F"/>
    <w:rsid w:val="00045DA0"/>
    <w:rsid w:val="0004775B"/>
    <w:rsid w:val="00054BDC"/>
    <w:rsid w:val="000610F6"/>
    <w:rsid w:val="00061169"/>
    <w:rsid w:val="00061F5D"/>
    <w:rsid w:val="000628E9"/>
    <w:rsid w:val="00063BC2"/>
    <w:rsid w:val="000701F1"/>
    <w:rsid w:val="0007095A"/>
    <w:rsid w:val="00071780"/>
    <w:rsid w:val="00080B3A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2EBC"/>
    <w:rsid w:val="000C49C1"/>
    <w:rsid w:val="000C5AA0"/>
    <w:rsid w:val="000D03B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1A7D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2C6"/>
    <w:rsid w:val="001213CA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3D02"/>
    <w:rsid w:val="0017672D"/>
    <w:rsid w:val="00190A82"/>
    <w:rsid w:val="00196ABC"/>
    <w:rsid w:val="00196B03"/>
    <w:rsid w:val="00196C0B"/>
    <w:rsid w:val="001A0029"/>
    <w:rsid w:val="001A42C4"/>
    <w:rsid w:val="001A666F"/>
    <w:rsid w:val="001B166D"/>
    <w:rsid w:val="001B1F85"/>
    <w:rsid w:val="001B4DBF"/>
    <w:rsid w:val="001B5E85"/>
    <w:rsid w:val="001C4D4E"/>
    <w:rsid w:val="001D1EF4"/>
    <w:rsid w:val="001D40F4"/>
    <w:rsid w:val="001E2720"/>
    <w:rsid w:val="001E3FF4"/>
    <w:rsid w:val="001E6E7C"/>
    <w:rsid w:val="001F2AA2"/>
    <w:rsid w:val="001F2BB3"/>
    <w:rsid w:val="001F4671"/>
    <w:rsid w:val="001F4A7E"/>
    <w:rsid w:val="001F4B8C"/>
    <w:rsid w:val="001F5DB0"/>
    <w:rsid w:val="001F7593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43E2"/>
    <w:rsid w:val="0025644A"/>
    <w:rsid w:val="00256F55"/>
    <w:rsid w:val="002659E9"/>
    <w:rsid w:val="00266772"/>
    <w:rsid w:val="00267F71"/>
    <w:rsid w:val="00270C26"/>
    <w:rsid w:val="002712AE"/>
    <w:rsid w:val="002750E1"/>
    <w:rsid w:val="00276D50"/>
    <w:rsid w:val="002770BA"/>
    <w:rsid w:val="00290E37"/>
    <w:rsid w:val="0029375B"/>
    <w:rsid w:val="002945F1"/>
    <w:rsid w:val="00295DEC"/>
    <w:rsid w:val="00297A10"/>
    <w:rsid w:val="002A3098"/>
    <w:rsid w:val="002C2DC3"/>
    <w:rsid w:val="002C4AA4"/>
    <w:rsid w:val="002C6EF1"/>
    <w:rsid w:val="002D0E7A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06EE4"/>
    <w:rsid w:val="00310016"/>
    <w:rsid w:val="0031139B"/>
    <w:rsid w:val="003127DA"/>
    <w:rsid w:val="003153FD"/>
    <w:rsid w:val="00316B83"/>
    <w:rsid w:val="003210FB"/>
    <w:rsid w:val="0032330D"/>
    <w:rsid w:val="00325AC5"/>
    <w:rsid w:val="00333420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55956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84F9D"/>
    <w:rsid w:val="00386B40"/>
    <w:rsid w:val="0039090B"/>
    <w:rsid w:val="00396082"/>
    <w:rsid w:val="0039616D"/>
    <w:rsid w:val="00396A4E"/>
    <w:rsid w:val="003A396E"/>
    <w:rsid w:val="003B02F8"/>
    <w:rsid w:val="003B27F8"/>
    <w:rsid w:val="003B2CBD"/>
    <w:rsid w:val="003B4BF5"/>
    <w:rsid w:val="003B5827"/>
    <w:rsid w:val="003D0FAA"/>
    <w:rsid w:val="003D1066"/>
    <w:rsid w:val="003D4FCF"/>
    <w:rsid w:val="003E0D7F"/>
    <w:rsid w:val="003E2A59"/>
    <w:rsid w:val="003E5043"/>
    <w:rsid w:val="003F1A56"/>
    <w:rsid w:val="003F70F2"/>
    <w:rsid w:val="003F711B"/>
    <w:rsid w:val="004007B2"/>
    <w:rsid w:val="00403018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54E04"/>
    <w:rsid w:val="004607F4"/>
    <w:rsid w:val="00463836"/>
    <w:rsid w:val="00466CA6"/>
    <w:rsid w:val="00467527"/>
    <w:rsid w:val="00470BD2"/>
    <w:rsid w:val="004714DD"/>
    <w:rsid w:val="00481775"/>
    <w:rsid w:val="00482FCC"/>
    <w:rsid w:val="00484FC6"/>
    <w:rsid w:val="0048601B"/>
    <w:rsid w:val="00486DBB"/>
    <w:rsid w:val="00491992"/>
    <w:rsid w:val="0049364E"/>
    <w:rsid w:val="00494FD7"/>
    <w:rsid w:val="00495465"/>
    <w:rsid w:val="0049577D"/>
    <w:rsid w:val="004A039B"/>
    <w:rsid w:val="004A0479"/>
    <w:rsid w:val="004A41E9"/>
    <w:rsid w:val="004A4842"/>
    <w:rsid w:val="004A60C5"/>
    <w:rsid w:val="004B0FDB"/>
    <w:rsid w:val="004B6A97"/>
    <w:rsid w:val="004C1329"/>
    <w:rsid w:val="004C3880"/>
    <w:rsid w:val="004C442B"/>
    <w:rsid w:val="004C575A"/>
    <w:rsid w:val="004C5C56"/>
    <w:rsid w:val="004D0F2F"/>
    <w:rsid w:val="004D179F"/>
    <w:rsid w:val="004D21CD"/>
    <w:rsid w:val="004D4239"/>
    <w:rsid w:val="004D5349"/>
    <w:rsid w:val="004D5B31"/>
    <w:rsid w:val="004D5F14"/>
    <w:rsid w:val="004D606F"/>
    <w:rsid w:val="004D6324"/>
    <w:rsid w:val="004E0746"/>
    <w:rsid w:val="004E222C"/>
    <w:rsid w:val="004E2BF5"/>
    <w:rsid w:val="004E5C94"/>
    <w:rsid w:val="004F1BCC"/>
    <w:rsid w:val="00500294"/>
    <w:rsid w:val="00501075"/>
    <w:rsid w:val="005019C5"/>
    <w:rsid w:val="00501AEF"/>
    <w:rsid w:val="00503C04"/>
    <w:rsid w:val="005107B6"/>
    <w:rsid w:val="00510FF1"/>
    <w:rsid w:val="00513F66"/>
    <w:rsid w:val="005161DB"/>
    <w:rsid w:val="0051679B"/>
    <w:rsid w:val="00516C61"/>
    <w:rsid w:val="00526C93"/>
    <w:rsid w:val="00530B4B"/>
    <w:rsid w:val="00532631"/>
    <w:rsid w:val="00534E89"/>
    <w:rsid w:val="00535EA2"/>
    <w:rsid w:val="00536A91"/>
    <w:rsid w:val="00537410"/>
    <w:rsid w:val="00537C85"/>
    <w:rsid w:val="00540A95"/>
    <w:rsid w:val="00542DE9"/>
    <w:rsid w:val="005431D9"/>
    <w:rsid w:val="00543724"/>
    <w:rsid w:val="00543872"/>
    <w:rsid w:val="00543CAB"/>
    <w:rsid w:val="00543F57"/>
    <w:rsid w:val="005455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048"/>
    <w:rsid w:val="005943C6"/>
    <w:rsid w:val="00596EEB"/>
    <w:rsid w:val="00597339"/>
    <w:rsid w:val="005A1ADF"/>
    <w:rsid w:val="005A7780"/>
    <w:rsid w:val="005A7820"/>
    <w:rsid w:val="005A7EB9"/>
    <w:rsid w:val="005B40CF"/>
    <w:rsid w:val="005B4DEC"/>
    <w:rsid w:val="005B5CD0"/>
    <w:rsid w:val="005B6FD0"/>
    <w:rsid w:val="005C6148"/>
    <w:rsid w:val="005D05F7"/>
    <w:rsid w:val="005D161E"/>
    <w:rsid w:val="005D4FBB"/>
    <w:rsid w:val="005D5BB1"/>
    <w:rsid w:val="005D682F"/>
    <w:rsid w:val="005E3592"/>
    <w:rsid w:val="005E46D2"/>
    <w:rsid w:val="005E74A9"/>
    <w:rsid w:val="005F60CA"/>
    <w:rsid w:val="005F64F0"/>
    <w:rsid w:val="005F65B0"/>
    <w:rsid w:val="005F7849"/>
    <w:rsid w:val="00602616"/>
    <w:rsid w:val="006044D5"/>
    <w:rsid w:val="006051C4"/>
    <w:rsid w:val="0060750F"/>
    <w:rsid w:val="00614396"/>
    <w:rsid w:val="006201A2"/>
    <w:rsid w:val="0062126A"/>
    <w:rsid w:val="00621CAF"/>
    <w:rsid w:val="00622FDC"/>
    <w:rsid w:val="00625020"/>
    <w:rsid w:val="006304C2"/>
    <w:rsid w:val="00632704"/>
    <w:rsid w:val="00635DEE"/>
    <w:rsid w:val="006368C5"/>
    <w:rsid w:val="00642493"/>
    <w:rsid w:val="00642B8D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57352"/>
    <w:rsid w:val="00661081"/>
    <w:rsid w:val="00662C23"/>
    <w:rsid w:val="0066491F"/>
    <w:rsid w:val="006664DF"/>
    <w:rsid w:val="00666A91"/>
    <w:rsid w:val="006704EE"/>
    <w:rsid w:val="00671D60"/>
    <w:rsid w:val="0068083D"/>
    <w:rsid w:val="006822FA"/>
    <w:rsid w:val="006854F3"/>
    <w:rsid w:val="00686D14"/>
    <w:rsid w:val="00687ED7"/>
    <w:rsid w:val="00693B16"/>
    <w:rsid w:val="00693B4C"/>
    <w:rsid w:val="0069453E"/>
    <w:rsid w:val="0069643A"/>
    <w:rsid w:val="006B3473"/>
    <w:rsid w:val="006B61C1"/>
    <w:rsid w:val="006C055A"/>
    <w:rsid w:val="006C144C"/>
    <w:rsid w:val="006C1669"/>
    <w:rsid w:val="006C1863"/>
    <w:rsid w:val="006C1BDA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23D9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4E73"/>
    <w:rsid w:val="0073501C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CE3"/>
    <w:rsid w:val="00771F4F"/>
    <w:rsid w:val="007721BF"/>
    <w:rsid w:val="00774E70"/>
    <w:rsid w:val="00776FFA"/>
    <w:rsid w:val="00780035"/>
    <w:rsid w:val="00784279"/>
    <w:rsid w:val="00785181"/>
    <w:rsid w:val="00786EF3"/>
    <w:rsid w:val="00787D98"/>
    <w:rsid w:val="007909A7"/>
    <w:rsid w:val="00790ED9"/>
    <w:rsid w:val="00796CEE"/>
    <w:rsid w:val="00797FDE"/>
    <w:rsid w:val="007A3524"/>
    <w:rsid w:val="007A6304"/>
    <w:rsid w:val="007B0A9B"/>
    <w:rsid w:val="007B0D94"/>
    <w:rsid w:val="007B2D50"/>
    <w:rsid w:val="007B40A8"/>
    <w:rsid w:val="007B7583"/>
    <w:rsid w:val="007C0B2A"/>
    <w:rsid w:val="007D06C7"/>
    <w:rsid w:val="007D6F53"/>
    <w:rsid w:val="007E0460"/>
    <w:rsid w:val="007E050C"/>
    <w:rsid w:val="007E3459"/>
    <w:rsid w:val="007F0876"/>
    <w:rsid w:val="007F34B1"/>
    <w:rsid w:val="007F4F19"/>
    <w:rsid w:val="007F6C97"/>
    <w:rsid w:val="00801778"/>
    <w:rsid w:val="00807940"/>
    <w:rsid w:val="00810972"/>
    <w:rsid w:val="00814BE6"/>
    <w:rsid w:val="0082060B"/>
    <w:rsid w:val="00824CE1"/>
    <w:rsid w:val="00832D99"/>
    <w:rsid w:val="00833373"/>
    <w:rsid w:val="00834F3F"/>
    <w:rsid w:val="00835B0B"/>
    <w:rsid w:val="00840709"/>
    <w:rsid w:val="00840F59"/>
    <w:rsid w:val="00841B44"/>
    <w:rsid w:val="00843302"/>
    <w:rsid w:val="00843E1D"/>
    <w:rsid w:val="008441CC"/>
    <w:rsid w:val="00844DF7"/>
    <w:rsid w:val="008458C8"/>
    <w:rsid w:val="0084639C"/>
    <w:rsid w:val="0085281F"/>
    <w:rsid w:val="00853B4E"/>
    <w:rsid w:val="008541DA"/>
    <w:rsid w:val="00856665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C2FAE"/>
    <w:rsid w:val="008D07FD"/>
    <w:rsid w:val="008D2891"/>
    <w:rsid w:val="008D331E"/>
    <w:rsid w:val="008D57E8"/>
    <w:rsid w:val="008D6E0C"/>
    <w:rsid w:val="008E3CDA"/>
    <w:rsid w:val="008E66DA"/>
    <w:rsid w:val="008E7456"/>
    <w:rsid w:val="008F1D13"/>
    <w:rsid w:val="008F23FC"/>
    <w:rsid w:val="0090347A"/>
    <w:rsid w:val="00904250"/>
    <w:rsid w:val="00904EB5"/>
    <w:rsid w:val="009052E4"/>
    <w:rsid w:val="009054F9"/>
    <w:rsid w:val="009065C2"/>
    <w:rsid w:val="0090753C"/>
    <w:rsid w:val="00911410"/>
    <w:rsid w:val="009114C9"/>
    <w:rsid w:val="00913373"/>
    <w:rsid w:val="009148BF"/>
    <w:rsid w:val="00915303"/>
    <w:rsid w:val="0092680C"/>
    <w:rsid w:val="00933FF4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67F42"/>
    <w:rsid w:val="00971F77"/>
    <w:rsid w:val="0097384E"/>
    <w:rsid w:val="00974275"/>
    <w:rsid w:val="009746FC"/>
    <w:rsid w:val="00976B05"/>
    <w:rsid w:val="0098029F"/>
    <w:rsid w:val="009804FC"/>
    <w:rsid w:val="00983520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27B6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4C53"/>
    <w:rsid w:val="009E537F"/>
    <w:rsid w:val="009E5BCA"/>
    <w:rsid w:val="009F1B31"/>
    <w:rsid w:val="009F2583"/>
    <w:rsid w:val="009F6AD9"/>
    <w:rsid w:val="00A02DA9"/>
    <w:rsid w:val="00A037AB"/>
    <w:rsid w:val="00A04CC5"/>
    <w:rsid w:val="00A06F53"/>
    <w:rsid w:val="00A12B05"/>
    <w:rsid w:val="00A15841"/>
    <w:rsid w:val="00A237C1"/>
    <w:rsid w:val="00A26440"/>
    <w:rsid w:val="00A26A74"/>
    <w:rsid w:val="00A35A36"/>
    <w:rsid w:val="00A36ED7"/>
    <w:rsid w:val="00A45E6C"/>
    <w:rsid w:val="00A46D5C"/>
    <w:rsid w:val="00A5451D"/>
    <w:rsid w:val="00A55C83"/>
    <w:rsid w:val="00A57815"/>
    <w:rsid w:val="00A6174D"/>
    <w:rsid w:val="00A62F82"/>
    <w:rsid w:val="00A65152"/>
    <w:rsid w:val="00A70CDC"/>
    <w:rsid w:val="00A7133D"/>
    <w:rsid w:val="00A71A45"/>
    <w:rsid w:val="00A7415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1F4E"/>
    <w:rsid w:val="00AA43EF"/>
    <w:rsid w:val="00AA666C"/>
    <w:rsid w:val="00AB1032"/>
    <w:rsid w:val="00AB601A"/>
    <w:rsid w:val="00AB63CC"/>
    <w:rsid w:val="00AC00C8"/>
    <w:rsid w:val="00AC0608"/>
    <w:rsid w:val="00AC1E23"/>
    <w:rsid w:val="00AC2D5B"/>
    <w:rsid w:val="00AC321A"/>
    <w:rsid w:val="00AC4630"/>
    <w:rsid w:val="00AC6A31"/>
    <w:rsid w:val="00AC6E04"/>
    <w:rsid w:val="00AD138A"/>
    <w:rsid w:val="00AD36B2"/>
    <w:rsid w:val="00AD49FD"/>
    <w:rsid w:val="00AD4F1D"/>
    <w:rsid w:val="00AD762F"/>
    <w:rsid w:val="00AD7AE5"/>
    <w:rsid w:val="00AE2DE1"/>
    <w:rsid w:val="00AF3845"/>
    <w:rsid w:val="00AF47AE"/>
    <w:rsid w:val="00AF4C11"/>
    <w:rsid w:val="00AF7575"/>
    <w:rsid w:val="00AF7BA9"/>
    <w:rsid w:val="00AF7CA8"/>
    <w:rsid w:val="00B0249E"/>
    <w:rsid w:val="00B02566"/>
    <w:rsid w:val="00B043A7"/>
    <w:rsid w:val="00B11A9B"/>
    <w:rsid w:val="00B124A3"/>
    <w:rsid w:val="00B140B2"/>
    <w:rsid w:val="00B14215"/>
    <w:rsid w:val="00B203B1"/>
    <w:rsid w:val="00B20BFC"/>
    <w:rsid w:val="00B220A3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2DED"/>
    <w:rsid w:val="00B56332"/>
    <w:rsid w:val="00B60246"/>
    <w:rsid w:val="00B70D03"/>
    <w:rsid w:val="00B71F06"/>
    <w:rsid w:val="00B741A3"/>
    <w:rsid w:val="00B803E7"/>
    <w:rsid w:val="00B82098"/>
    <w:rsid w:val="00B82E14"/>
    <w:rsid w:val="00B97F73"/>
    <w:rsid w:val="00BA0356"/>
    <w:rsid w:val="00BA0B05"/>
    <w:rsid w:val="00BA4DDE"/>
    <w:rsid w:val="00BA68A9"/>
    <w:rsid w:val="00BA741D"/>
    <w:rsid w:val="00BB49D5"/>
    <w:rsid w:val="00BB6C6A"/>
    <w:rsid w:val="00BC3E90"/>
    <w:rsid w:val="00BC655F"/>
    <w:rsid w:val="00BD20B5"/>
    <w:rsid w:val="00BD3579"/>
    <w:rsid w:val="00BD3717"/>
    <w:rsid w:val="00BD4A9C"/>
    <w:rsid w:val="00BE1E62"/>
    <w:rsid w:val="00BE274C"/>
    <w:rsid w:val="00BF414F"/>
    <w:rsid w:val="00BF7052"/>
    <w:rsid w:val="00C034B4"/>
    <w:rsid w:val="00C05FAB"/>
    <w:rsid w:val="00C160DF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30E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1ED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499D"/>
    <w:rsid w:val="00C86E8E"/>
    <w:rsid w:val="00C8751F"/>
    <w:rsid w:val="00C8758D"/>
    <w:rsid w:val="00C90365"/>
    <w:rsid w:val="00C9495E"/>
    <w:rsid w:val="00CA0842"/>
    <w:rsid w:val="00CA0BD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131D"/>
    <w:rsid w:val="00CC5FDF"/>
    <w:rsid w:val="00CD0229"/>
    <w:rsid w:val="00CD159A"/>
    <w:rsid w:val="00CE0AE1"/>
    <w:rsid w:val="00CE0B88"/>
    <w:rsid w:val="00CE270F"/>
    <w:rsid w:val="00CF08BB"/>
    <w:rsid w:val="00CF4B38"/>
    <w:rsid w:val="00D030AD"/>
    <w:rsid w:val="00D07417"/>
    <w:rsid w:val="00D10386"/>
    <w:rsid w:val="00D11E41"/>
    <w:rsid w:val="00D13C5F"/>
    <w:rsid w:val="00D15439"/>
    <w:rsid w:val="00D156FC"/>
    <w:rsid w:val="00D20510"/>
    <w:rsid w:val="00D231DB"/>
    <w:rsid w:val="00D30E68"/>
    <w:rsid w:val="00D4115E"/>
    <w:rsid w:val="00D47355"/>
    <w:rsid w:val="00D473FF"/>
    <w:rsid w:val="00D5069D"/>
    <w:rsid w:val="00D50C48"/>
    <w:rsid w:val="00D554AB"/>
    <w:rsid w:val="00D5687B"/>
    <w:rsid w:val="00D57397"/>
    <w:rsid w:val="00D61996"/>
    <w:rsid w:val="00D61E23"/>
    <w:rsid w:val="00D763EB"/>
    <w:rsid w:val="00D76935"/>
    <w:rsid w:val="00D8674A"/>
    <w:rsid w:val="00D9415C"/>
    <w:rsid w:val="00D94590"/>
    <w:rsid w:val="00D94CE0"/>
    <w:rsid w:val="00D97D62"/>
    <w:rsid w:val="00DA24D2"/>
    <w:rsid w:val="00DA352A"/>
    <w:rsid w:val="00DA469E"/>
    <w:rsid w:val="00DA5D0F"/>
    <w:rsid w:val="00DB03F7"/>
    <w:rsid w:val="00DB2D55"/>
    <w:rsid w:val="00DB4021"/>
    <w:rsid w:val="00DB7675"/>
    <w:rsid w:val="00DC36B9"/>
    <w:rsid w:val="00DC54BA"/>
    <w:rsid w:val="00DD18C1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30D2"/>
    <w:rsid w:val="00E03A10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274E0"/>
    <w:rsid w:val="00E31EED"/>
    <w:rsid w:val="00E32109"/>
    <w:rsid w:val="00E337D0"/>
    <w:rsid w:val="00E42F90"/>
    <w:rsid w:val="00E45F13"/>
    <w:rsid w:val="00E479C7"/>
    <w:rsid w:val="00E503F2"/>
    <w:rsid w:val="00E510BC"/>
    <w:rsid w:val="00E52BA4"/>
    <w:rsid w:val="00E530CC"/>
    <w:rsid w:val="00E5609A"/>
    <w:rsid w:val="00E61256"/>
    <w:rsid w:val="00E61C05"/>
    <w:rsid w:val="00E62D12"/>
    <w:rsid w:val="00E65BF8"/>
    <w:rsid w:val="00E66B3B"/>
    <w:rsid w:val="00E73CB2"/>
    <w:rsid w:val="00E746D7"/>
    <w:rsid w:val="00E75E18"/>
    <w:rsid w:val="00E8105E"/>
    <w:rsid w:val="00E81BE9"/>
    <w:rsid w:val="00E839BA"/>
    <w:rsid w:val="00E8428A"/>
    <w:rsid w:val="00E90609"/>
    <w:rsid w:val="00E90D03"/>
    <w:rsid w:val="00E949A8"/>
    <w:rsid w:val="00E96364"/>
    <w:rsid w:val="00EA0F01"/>
    <w:rsid w:val="00EA5080"/>
    <w:rsid w:val="00EA59B8"/>
    <w:rsid w:val="00EA5A01"/>
    <w:rsid w:val="00EB4255"/>
    <w:rsid w:val="00EC0E86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4FAB"/>
    <w:rsid w:val="00EF5E4D"/>
    <w:rsid w:val="00F016BC"/>
    <w:rsid w:val="00F01EA9"/>
    <w:rsid w:val="00F03F53"/>
    <w:rsid w:val="00F04A8F"/>
    <w:rsid w:val="00F052A0"/>
    <w:rsid w:val="00F0660B"/>
    <w:rsid w:val="00F07D9D"/>
    <w:rsid w:val="00F11F49"/>
    <w:rsid w:val="00F123AE"/>
    <w:rsid w:val="00F13F0C"/>
    <w:rsid w:val="00F14821"/>
    <w:rsid w:val="00F1552A"/>
    <w:rsid w:val="00F1556E"/>
    <w:rsid w:val="00F16C91"/>
    <w:rsid w:val="00F25768"/>
    <w:rsid w:val="00F32084"/>
    <w:rsid w:val="00F32B93"/>
    <w:rsid w:val="00F37F4F"/>
    <w:rsid w:val="00F41507"/>
    <w:rsid w:val="00F417C0"/>
    <w:rsid w:val="00F51185"/>
    <w:rsid w:val="00F52CAB"/>
    <w:rsid w:val="00F54596"/>
    <w:rsid w:val="00F5551A"/>
    <w:rsid w:val="00F55844"/>
    <w:rsid w:val="00F5603B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74174"/>
    <w:rsid w:val="00F77FD2"/>
    <w:rsid w:val="00F800D9"/>
    <w:rsid w:val="00F80293"/>
    <w:rsid w:val="00F8540F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161A"/>
    <w:rsid w:val="00FD1903"/>
    <w:rsid w:val="00FD2271"/>
    <w:rsid w:val="00FE70E5"/>
    <w:rsid w:val="00FE71E4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;"/>
  <w14:docId w14:val="74D4FD46"/>
  <w15:docId w15:val="{D00AD2BF-BDF6-4C8C-9C65-29B71B64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FD161A"/>
    <w:pPr>
      <w:spacing w:before="20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FD161A"/>
    <w:rPr>
      <w:rFonts w:asciiTheme="majorHAnsi" w:eastAsiaTheme="majorEastAsia" w:hAnsiTheme="majorHAnsi" w:cstheme="majorBidi"/>
      <w:bCs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3A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3A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3A10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3A10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3A10"/>
    <w:rPr>
      <w:rFonts w:cs="System"/>
      <w:b/>
      <w:bCs/>
      <w:spacing w:val="2"/>
      <w:sz w:val="20"/>
      <w:szCs w:val="20"/>
    </w:rPr>
  </w:style>
  <w:style w:type="table" w:styleId="TabellemithellemGitternetz">
    <w:name w:val="Grid Table Light"/>
    <w:basedOn w:val="NormaleTabelle"/>
    <w:uiPriority w:val="40"/>
    <w:rsid w:val="00671D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F4638-E617-4427-B6E9-95CADF5B45A8}"/>
      </w:docPartPr>
      <w:docPartBody>
        <w:p w:rsidR="00973EA2" w:rsidRDefault="00956F1F">
          <w:r w:rsidRPr="009517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C4F17B7FF74E929A67816184361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8486B-3EC7-4289-A12B-F8FE1E0648E2}"/>
      </w:docPartPr>
      <w:docPartBody>
        <w:p w:rsidR="00CA616E" w:rsidRDefault="00953466" w:rsidP="00953466">
          <w:pPr>
            <w:pStyle w:val="31C4F17B7FF74E929A67816184361462"/>
          </w:pPr>
          <w:r w:rsidRPr="009517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BBC50F69044DEB93C555FEFA333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A558B-A74D-4A94-BC03-59A94E604759}"/>
      </w:docPartPr>
      <w:docPartBody>
        <w:p w:rsidR="00CA616E" w:rsidRDefault="00953466" w:rsidP="00953466">
          <w:pPr>
            <w:pStyle w:val="2BBBC50F69044DEB93C555FEFA33398E"/>
          </w:pPr>
          <w:r w:rsidRPr="009517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6FFB54740443EB84DFD3601F601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ED883-C239-4593-9CE9-E4B642449A06}"/>
      </w:docPartPr>
      <w:docPartBody>
        <w:p w:rsidR="00CA616E" w:rsidRDefault="00953466" w:rsidP="00953466">
          <w:pPr>
            <w:pStyle w:val="9B6FFB54740443EB84DFD3601F6017EE"/>
          </w:pPr>
          <w:r w:rsidRPr="009517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351F5E62B945F49422FC06B9801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4F9CB-81E7-4B5C-8B60-964161F80EFA}"/>
      </w:docPartPr>
      <w:docPartBody>
        <w:p w:rsidR="00CA616E" w:rsidRDefault="00953466" w:rsidP="00953466">
          <w:pPr>
            <w:pStyle w:val="DE351F5E62B945F49422FC06B980102B"/>
          </w:pPr>
          <w:r w:rsidRPr="009517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8EF4657FFA466785388C298EE49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A3B7A-C7BB-4672-A86B-83AFAE304D03}"/>
      </w:docPartPr>
      <w:docPartBody>
        <w:p w:rsidR="00DF2F25" w:rsidRDefault="00980CF5" w:rsidP="00980CF5">
          <w:pPr>
            <w:pStyle w:val="D58EF4657FFA466785388C298EE49E2C"/>
          </w:pPr>
          <w:r w:rsidRPr="009517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37763BDD214AE8A749EDE9BD8B3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C7197-000A-4344-9200-E5A257C5CE99}"/>
      </w:docPartPr>
      <w:docPartBody>
        <w:p w:rsidR="00DF2F25" w:rsidRDefault="00980CF5" w:rsidP="00980CF5">
          <w:pPr>
            <w:pStyle w:val="8A37763BDD214AE8A749EDE9BD8B3E3A"/>
          </w:pPr>
          <w:r w:rsidRPr="009517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6A96DA4C634F3EBED139F77075D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FF522-DA01-4B6D-AA61-09A9D9FF0BDE}"/>
      </w:docPartPr>
      <w:docPartBody>
        <w:p w:rsidR="00DF2F25" w:rsidRDefault="00980CF5" w:rsidP="00980CF5">
          <w:pPr>
            <w:pStyle w:val="B16A96DA4C634F3EBED139F77075D36D"/>
          </w:pPr>
          <w:r w:rsidRPr="009517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7F24021C9A4165A6544B5EC1E59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B7491-4EEC-4D5B-A734-D243720D2A9A}"/>
      </w:docPartPr>
      <w:docPartBody>
        <w:p w:rsidR="00DF2F25" w:rsidRDefault="00980CF5" w:rsidP="00980CF5">
          <w:pPr>
            <w:pStyle w:val="BE7F24021C9A4165A6544B5EC1E59946"/>
          </w:pPr>
          <w:r w:rsidRPr="009517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24246A694B4EEBA682AE88D7B0D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5FB06-9281-4980-BC1A-5B8E1EEAD7A3}"/>
      </w:docPartPr>
      <w:docPartBody>
        <w:p w:rsidR="00DF2F25" w:rsidRDefault="00980CF5" w:rsidP="00980CF5">
          <w:pPr>
            <w:pStyle w:val="E824246A694B4EEBA682AE88D7B0D911"/>
          </w:pPr>
          <w:r w:rsidRPr="009517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85C5B84FB24041A1A010BE92946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2C429-FE59-4FE1-BD31-00DD420866AA}"/>
      </w:docPartPr>
      <w:docPartBody>
        <w:p w:rsidR="00DF2F25" w:rsidRDefault="00980CF5" w:rsidP="00980CF5">
          <w:pPr>
            <w:pStyle w:val="7785C5B84FB24041A1A010BE9294675A"/>
          </w:pPr>
          <w:r w:rsidRPr="009517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7697D8255F414AAB190310E3444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45466-AACE-4E71-AECF-5D10209C3F30}"/>
      </w:docPartPr>
      <w:docPartBody>
        <w:p w:rsidR="00DF2F25" w:rsidRDefault="00980CF5" w:rsidP="00980CF5">
          <w:pPr>
            <w:pStyle w:val="177697D8255F414AAB190310E3444D5A"/>
          </w:pPr>
          <w:r w:rsidRPr="009517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183F87AD79463A93FF913069ECE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D5543-1F2F-4147-96B8-61CC8018E2E0}"/>
      </w:docPartPr>
      <w:docPartBody>
        <w:p w:rsidR="00DF2F25" w:rsidRDefault="00980CF5" w:rsidP="00980CF5">
          <w:pPr>
            <w:pStyle w:val="75183F87AD79463A93FF913069ECE6F9"/>
          </w:pPr>
          <w:r w:rsidRPr="009517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E1FAEB57594AAF8A76F1265F4B1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25B01-B504-416A-A421-05E8DCB783D8}"/>
      </w:docPartPr>
      <w:docPartBody>
        <w:p w:rsidR="00DF2F25" w:rsidRDefault="00980CF5" w:rsidP="00980CF5">
          <w:pPr>
            <w:pStyle w:val="75E1FAEB57594AAF8A76F1265F4B17AC"/>
          </w:pPr>
          <w:r w:rsidRPr="009517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DF6207BC2546FD9A77C0BE64349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31420-3410-4298-86B6-D0F1A868CDFB}"/>
      </w:docPartPr>
      <w:docPartBody>
        <w:p w:rsidR="00DF2F25" w:rsidRDefault="00980CF5" w:rsidP="00980CF5">
          <w:pPr>
            <w:pStyle w:val="A1DF6207BC2546FD9A77C0BE64349966"/>
          </w:pPr>
          <w:r w:rsidRPr="009517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5AF116FFFB4E2C8B0317D992418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6D204-3A92-4EBE-9418-BF290AEA025F}"/>
      </w:docPartPr>
      <w:docPartBody>
        <w:p w:rsidR="00DF2F25" w:rsidRDefault="00980CF5" w:rsidP="00980CF5">
          <w:pPr>
            <w:pStyle w:val="985AF116FFFB4E2C8B0317D99241830D"/>
          </w:pPr>
          <w:r w:rsidRPr="009517B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6E"/>
    <w:rsid w:val="005652BE"/>
    <w:rsid w:val="0067146E"/>
    <w:rsid w:val="00953466"/>
    <w:rsid w:val="00956F1F"/>
    <w:rsid w:val="00973EA2"/>
    <w:rsid w:val="00980CF5"/>
    <w:rsid w:val="00CA616E"/>
    <w:rsid w:val="00D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0CF5"/>
    <w:rPr>
      <w:vanish/>
      <w:color w:val="9CC2E5" w:themeColor="accent1" w:themeTint="99"/>
    </w:rPr>
  </w:style>
  <w:style w:type="paragraph" w:customStyle="1" w:styleId="C38B91C509674B85B6145DA89E729ADC">
    <w:name w:val="C38B91C509674B85B6145DA89E729ADC"/>
  </w:style>
  <w:style w:type="paragraph" w:customStyle="1" w:styleId="28EFB1B2D02A41538036B577EE733D51">
    <w:name w:val="28EFB1B2D02A41538036B577EE733D51"/>
    <w:rsid w:val="0067146E"/>
  </w:style>
  <w:style w:type="paragraph" w:customStyle="1" w:styleId="31C4F17B7FF74E929A67816184361462">
    <w:name w:val="31C4F17B7FF74E929A67816184361462"/>
    <w:rsid w:val="00953466"/>
  </w:style>
  <w:style w:type="paragraph" w:customStyle="1" w:styleId="2BBBC50F69044DEB93C555FEFA33398E">
    <w:name w:val="2BBBC50F69044DEB93C555FEFA33398E"/>
    <w:rsid w:val="00953466"/>
  </w:style>
  <w:style w:type="paragraph" w:customStyle="1" w:styleId="9B6FFB54740443EB84DFD3601F6017EE">
    <w:name w:val="9B6FFB54740443EB84DFD3601F6017EE"/>
    <w:rsid w:val="00953466"/>
  </w:style>
  <w:style w:type="paragraph" w:customStyle="1" w:styleId="DE351F5E62B945F49422FC06B980102B">
    <w:name w:val="DE351F5E62B945F49422FC06B980102B"/>
    <w:rsid w:val="00953466"/>
  </w:style>
  <w:style w:type="paragraph" w:customStyle="1" w:styleId="D58EF4657FFA466785388C298EE49E2C">
    <w:name w:val="D58EF4657FFA466785388C298EE49E2C"/>
    <w:rsid w:val="00980CF5"/>
  </w:style>
  <w:style w:type="paragraph" w:customStyle="1" w:styleId="0B9BB5D6942642948BE92125B981AFCF">
    <w:name w:val="0B9BB5D6942642948BE92125B981AFCF"/>
    <w:rsid w:val="00980CF5"/>
  </w:style>
  <w:style w:type="paragraph" w:customStyle="1" w:styleId="9E4D616D3F424F3EA3613CF869F0AFF6">
    <w:name w:val="9E4D616D3F424F3EA3613CF869F0AFF6"/>
    <w:rsid w:val="00980CF5"/>
  </w:style>
  <w:style w:type="paragraph" w:customStyle="1" w:styleId="308E546CD1034078B271BA45E1B14DE2">
    <w:name w:val="308E546CD1034078B271BA45E1B14DE2"/>
    <w:rsid w:val="00980CF5"/>
  </w:style>
  <w:style w:type="paragraph" w:customStyle="1" w:styleId="8BB0A8E876A14373A2A34FE7406A41A9">
    <w:name w:val="8BB0A8E876A14373A2A34FE7406A41A9"/>
    <w:rsid w:val="00980CF5"/>
  </w:style>
  <w:style w:type="paragraph" w:customStyle="1" w:styleId="8A37763BDD214AE8A749EDE9BD8B3E3A">
    <w:name w:val="8A37763BDD214AE8A749EDE9BD8B3E3A"/>
    <w:rsid w:val="00980CF5"/>
  </w:style>
  <w:style w:type="paragraph" w:customStyle="1" w:styleId="B16A96DA4C634F3EBED139F77075D36D">
    <w:name w:val="B16A96DA4C634F3EBED139F77075D36D"/>
    <w:rsid w:val="00980CF5"/>
  </w:style>
  <w:style w:type="paragraph" w:customStyle="1" w:styleId="BE7F24021C9A4165A6544B5EC1E59946">
    <w:name w:val="BE7F24021C9A4165A6544B5EC1E59946"/>
    <w:rsid w:val="00980CF5"/>
  </w:style>
  <w:style w:type="paragraph" w:customStyle="1" w:styleId="E824246A694B4EEBA682AE88D7B0D911">
    <w:name w:val="E824246A694B4EEBA682AE88D7B0D911"/>
    <w:rsid w:val="00980CF5"/>
  </w:style>
  <w:style w:type="paragraph" w:customStyle="1" w:styleId="7785C5B84FB24041A1A010BE9294675A">
    <w:name w:val="7785C5B84FB24041A1A010BE9294675A"/>
    <w:rsid w:val="00980CF5"/>
  </w:style>
  <w:style w:type="paragraph" w:customStyle="1" w:styleId="177697D8255F414AAB190310E3444D5A">
    <w:name w:val="177697D8255F414AAB190310E3444D5A"/>
    <w:rsid w:val="00980CF5"/>
  </w:style>
  <w:style w:type="paragraph" w:customStyle="1" w:styleId="75183F87AD79463A93FF913069ECE6F9">
    <w:name w:val="75183F87AD79463A93FF913069ECE6F9"/>
    <w:rsid w:val="00980CF5"/>
  </w:style>
  <w:style w:type="paragraph" w:customStyle="1" w:styleId="75E1FAEB57594AAF8A76F1265F4B17AC">
    <w:name w:val="75E1FAEB57594AAF8A76F1265F4B17AC"/>
    <w:rsid w:val="00980CF5"/>
  </w:style>
  <w:style w:type="paragraph" w:customStyle="1" w:styleId="A1DF6207BC2546FD9A77C0BE64349966">
    <w:name w:val="A1DF6207BC2546FD9A77C0BE64349966"/>
    <w:rsid w:val="00980CF5"/>
  </w:style>
  <w:style w:type="paragraph" w:customStyle="1" w:styleId="985AF116FFFB4E2C8B0317D99241830D">
    <w:name w:val="985AF116FFFB4E2C8B0317D99241830D"/>
    <w:rsid w:val="00980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15FE978-B3F3-40B3-945A-CCD4215E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569</Words>
  <Characters>5671</Characters>
  <Application>Microsoft Office Word</Application>
  <DocSecurity>0</DocSecurity>
  <Lines>47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Brunner Monique, DIJ-KJA</dc:creator>
  <dc:description>numéro de document</dc:description>
  <cp:lastModifiedBy>Scheurer Sonja, DIJ-KJA</cp:lastModifiedBy>
  <cp:revision>4</cp:revision>
  <cp:lastPrinted>2022-10-06T12:13:00Z</cp:lastPrinted>
  <dcterms:created xsi:type="dcterms:W3CDTF">2023-01-05T09:09:00Z</dcterms:created>
  <dcterms:modified xsi:type="dcterms:W3CDTF">2023-01-05T10:37:00Z</dcterms:modified>
</cp:coreProperties>
</file>