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73"/>
      </w:tblGrid>
      <w:tr w:rsidR="000E31C2" w:rsidRPr="00336989" w14:paraId="531A613D" w14:textId="77777777" w:rsidTr="000E31C2">
        <w:trPr>
          <w:trHeight w:val="215"/>
        </w:trPr>
        <w:tc>
          <w:tcPr>
            <w:tcW w:w="4873" w:type="dxa"/>
            <w:vMerge w:val="restart"/>
          </w:tcPr>
          <w:p w14:paraId="1C9FA40E" w14:textId="77777777" w:rsidR="000E31C2" w:rsidRPr="00336989" w:rsidRDefault="000E31C2" w:rsidP="003E0D7F">
            <w:pPr>
              <w:pStyle w:val="Text85pt"/>
            </w:pPr>
            <w:r>
              <w:t>Direktion für Inneres und Justiz</w:t>
            </w:r>
          </w:p>
          <w:p w14:paraId="336570E6" w14:textId="77777777" w:rsidR="000E31C2" w:rsidRPr="00336989" w:rsidRDefault="000E31C2" w:rsidP="003E0D7F">
            <w:pPr>
              <w:pStyle w:val="Text85pt"/>
            </w:pPr>
            <w:r>
              <w:t>KJA - Kantonales Jugendamt</w:t>
            </w:r>
          </w:p>
          <w:p w14:paraId="55A8E9CA" w14:textId="77777777" w:rsidR="000E31C2" w:rsidRPr="00336989" w:rsidRDefault="000E31C2" w:rsidP="003E0D7F">
            <w:pPr>
              <w:pStyle w:val="Text85pt"/>
            </w:pPr>
          </w:p>
          <w:p w14:paraId="4C1DDA1A" w14:textId="77777777" w:rsidR="000E31C2" w:rsidRDefault="000E31C2" w:rsidP="003E0D7F">
            <w:pPr>
              <w:pStyle w:val="Text85pt"/>
            </w:pPr>
            <w:r>
              <w:t>Hallerstrasse 5</w:t>
            </w:r>
          </w:p>
          <w:p w14:paraId="3044EA9E" w14:textId="77777777" w:rsidR="000E31C2" w:rsidRPr="00336989" w:rsidRDefault="000E31C2" w:rsidP="003E0D7F">
            <w:pPr>
              <w:pStyle w:val="Text85pt"/>
            </w:pPr>
            <w:r>
              <w:t>Postfach</w:t>
            </w:r>
          </w:p>
          <w:p w14:paraId="5EE97AB3" w14:textId="77777777" w:rsidR="000E31C2" w:rsidRPr="00336989" w:rsidRDefault="000E31C2" w:rsidP="003E0D7F">
            <w:pPr>
              <w:pStyle w:val="Text85pt"/>
            </w:pPr>
            <w:r>
              <w:t>3001 Bern</w:t>
            </w:r>
          </w:p>
          <w:p w14:paraId="3E1513EC" w14:textId="77777777" w:rsidR="000E31C2" w:rsidRPr="00336989" w:rsidRDefault="000E31C2" w:rsidP="003E0D7F">
            <w:pPr>
              <w:pStyle w:val="Text85pt"/>
            </w:pPr>
            <w:r w:rsidRPr="00336989">
              <w:t xml:space="preserve">+41 31 </w:t>
            </w:r>
            <w:r>
              <w:t>633 76 33</w:t>
            </w:r>
          </w:p>
          <w:p w14:paraId="49AA17FB" w14:textId="77777777" w:rsidR="000E31C2" w:rsidRPr="00336989" w:rsidRDefault="000E31C2" w:rsidP="003E0D7F">
            <w:pPr>
              <w:pStyle w:val="Text85pt"/>
            </w:pPr>
            <w:r>
              <w:t>kja-bern</w:t>
            </w:r>
            <w:r w:rsidRPr="00336989">
              <w:t>@be.ch</w:t>
            </w:r>
          </w:p>
          <w:p w14:paraId="1D66CA75" w14:textId="77777777" w:rsidR="000E31C2" w:rsidRPr="00336989" w:rsidRDefault="000E31C2" w:rsidP="003E0D7F">
            <w:pPr>
              <w:pStyle w:val="Text85pt"/>
            </w:pPr>
            <w:r w:rsidRPr="00336989">
              <w:t>www.be.ch/</w:t>
            </w:r>
            <w:r>
              <w:t>kja</w:t>
            </w:r>
          </w:p>
          <w:p w14:paraId="0B71AEEB" w14:textId="77777777" w:rsidR="000E31C2" w:rsidRPr="00336989" w:rsidRDefault="000E31C2" w:rsidP="003E0D7F">
            <w:pPr>
              <w:pStyle w:val="Text85pt"/>
            </w:pPr>
          </w:p>
          <w:p w14:paraId="23501AA1" w14:textId="77777777" w:rsidR="000E31C2" w:rsidRPr="00EB4FB0" w:rsidRDefault="000E31C2" w:rsidP="008D57E8">
            <w:pPr>
              <w:pStyle w:val="Text85pt"/>
            </w:pPr>
          </w:p>
        </w:tc>
      </w:tr>
      <w:tr w:rsidR="000E31C2" w:rsidRPr="00336989" w14:paraId="4D846702" w14:textId="77777777" w:rsidTr="000E31C2">
        <w:trPr>
          <w:trHeight w:val="341"/>
        </w:trPr>
        <w:tc>
          <w:tcPr>
            <w:tcW w:w="4873" w:type="dxa"/>
            <w:vMerge/>
          </w:tcPr>
          <w:p w14:paraId="36113754" w14:textId="77777777" w:rsidR="000E31C2" w:rsidRPr="00336989" w:rsidRDefault="000E31C2" w:rsidP="003E0D7F"/>
        </w:tc>
      </w:tr>
      <w:tr w:rsidR="000E31C2" w:rsidRPr="00336989" w14:paraId="5A0008AA" w14:textId="77777777" w:rsidTr="000E31C2">
        <w:trPr>
          <w:trHeight w:val="270"/>
        </w:trPr>
        <w:tc>
          <w:tcPr>
            <w:tcW w:w="4873" w:type="dxa"/>
            <w:vMerge/>
          </w:tcPr>
          <w:p w14:paraId="6B709B3B" w14:textId="77777777" w:rsidR="000E31C2" w:rsidRPr="00336989" w:rsidRDefault="000E31C2" w:rsidP="003E0D7F"/>
        </w:tc>
      </w:tr>
    </w:tbl>
    <w:p w14:paraId="4E5940B1" w14:textId="5A9CB5A8" w:rsidR="00DD5C42" w:rsidRDefault="00933103" w:rsidP="000E31C2">
      <w:pPr>
        <w:pStyle w:val="Brieftitel"/>
        <w:rPr>
          <w:sz w:val="28"/>
          <w:szCs w:val="28"/>
        </w:rPr>
      </w:pPr>
      <w:r>
        <w:rPr>
          <w:sz w:val="28"/>
          <w:szCs w:val="28"/>
        </w:rPr>
        <w:t xml:space="preserve">Erhebungsformular für die </w:t>
      </w:r>
      <w:r w:rsidR="003400E3">
        <w:rPr>
          <w:sz w:val="28"/>
          <w:szCs w:val="28"/>
        </w:rPr>
        <w:t>Kostenbeteiligung bei stationären Unterbringungen von Kindern und Jugendlichen</w:t>
      </w:r>
      <w:r w:rsidR="00BD715E">
        <w:rPr>
          <w:sz w:val="28"/>
          <w:szCs w:val="28"/>
        </w:rPr>
        <w:t xml:space="preserve"> in Schulheimen</w:t>
      </w:r>
    </w:p>
    <w:p w14:paraId="6C6ED1BD" w14:textId="3ABECC73" w:rsidR="009D6CB7" w:rsidRDefault="009D6CB7" w:rsidP="000E31C2">
      <w:pPr>
        <w:pStyle w:val="Brieftitel"/>
        <w:rPr>
          <w:rFonts w:asciiTheme="minorHAnsi" w:hAnsiTheme="minorHAnsi" w:cstheme="minorHAnsi"/>
          <w:b w:val="0"/>
          <w:szCs w:val="21"/>
        </w:rPr>
      </w:pPr>
    </w:p>
    <w:p w14:paraId="44B61FEF" w14:textId="09EC2C64" w:rsidR="009D02FC" w:rsidRDefault="009D02FC" w:rsidP="003B6D75">
      <w:pPr>
        <w:pStyle w:val="Brieftitel"/>
        <w:pBdr>
          <w:top w:val="single" w:sz="6" w:space="1" w:color="FF0000"/>
          <w:left w:val="single" w:sz="6" w:space="4" w:color="FF0000"/>
          <w:bottom w:val="single" w:sz="6" w:space="1" w:color="FF0000"/>
          <w:right w:val="single" w:sz="6" w:space="4" w:color="FF0000"/>
        </w:pBdr>
        <w:rPr>
          <w:rFonts w:asciiTheme="minorHAnsi" w:hAnsiTheme="minorHAnsi" w:cstheme="minorHAnsi"/>
          <w:b w:val="0"/>
          <w:szCs w:val="21"/>
        </w:rPr>
      </w:pPr>
      <w:r>
        <w:rPr>
          <w:rFonts w:asciiTheme="minorHAnsi" w:hAnsiTheme="minorHAnsi" w:cstheme="minorHAnsi"/>
          <w:b w:val="0"/>
          <w:szCs w:val="21"/>
        </w:rPr>
        <w:t>Die Daten und die im Formular erwähnten Unterlagen benötigen wir für die Berechnung der Kostenbeteiligung</w:t>
      </w:r>
      <w:r w:rsidR="00C24B9D">
        <w:rPr>
          <w:rFonts w:asciiTheme="minorHAnsi" w:hAnsiTheme="minorHAnsi" w:cstheme="minorHAnsi"/>
          <w:b w:val="0"/>
          <w:szCs w:val="21"/>
        </w:rPr>
        <w:t xml:space="preserve"> an der stationären Unterbringung</w:t>
      </w:r>
    </w:p>
    <w:p w14:paraId="5113A576" w14:textId="7B6EC566" w:rsidR="000E31C2" w:rsidRPr="007D283A" w:rsidRDefault="003400E3" w:rsidP="00FE2A93">
      <w:pPr>
        <w:pStyle w:val="H1"/>
        <w:rPr>
          <w:bCs/>
          <w:spacing w:val="0"/>
        </w:rPr>
      </w:pPr>
      <w:r>
        <w:t>Angaben zum untergebrachten Kind</w:t>
      </w:r>
      <w:r w:rsidR="00CE4D1A">
        <w:t xml:space="preserve"> / Jugendlichen</w:t>
      </w:r>
    </w:p>
    <w:tbl>
      <w:tblPr>
        <w:tblStyle w:val="TabelleohneRahmen"/>
        <w:tblW w:w="10065" w:type="dxa"/>
        <w:jc w:val="center"/>
        <w:tblLayout w:type="fixed"/>
        <w:tblLook w:val="04A0" w:firstRow="1" w:lastRow="0" w:firstColumn="1" w:lastColumn="0" w:noHBand="0" w:noVBand="1"/>
      </w:tblPr>
      <w:tblGrid>
        <w:gridCol w:w="4820"/>
        <w:gridCol w:w="2693"/>
        <w:gridCol w:w="2552"/>
      </w:tblGrid>
      <w:tr w:rsidR="006E0FA7" w14:paraId="63F3B5D5" w14:textId="77777777" w:rsidTr="00BD715E">
        <w:trPr>
          <w:trHeight w:hRule="exact" w:val="397"/>
          <w:jc w:val="center"/>
        </w:trPr>
        <w:tc>
          <w:tcPr>
            <w:tcW w:w="4820" w:type="dxa"/>
          </w:tcPr>
          <w:p w14:paraId="7BC0EFCD" w14:textId="5FDD32B4" w:rsidR="006E0FA7" w:rsidRPr="008B6D4D" w:rsidRDefault="004D00F4" w:rsidP="00CE4D1A">
            <w:pPr>
              <w:pStyle w:val="Brieftext"/>
              <w:tabs>
                <w:tab w:val="left" w:pos="893"/>
              </w:tabs>
              <w:rPr>
                <w:sz w:val="20"/>
                <w:szCs w:val="20"/>
              </w:rPr>
            </w:pPr>
            <w:r>
              <w:rPr>
                <w:sz w:val="20"/>
                <w:szCs w:val="20"/>
              </w:rPr>
              <w:t>Sozialversicherungsnummer</w:t>
            </w:r>
            <w:r w:rsidR="006E0FA7">
              <w:rPr>
                <w:sz w:val="20"/>
                <w:szCs w:val="20"/>
              </w:rPr>
              <w:t xml:space="preserve"> </w:t>
            </w:r>
            <w:r w:rsidR="000F3B7B">
              <w:rPr>
                <w:sz w:val="20"/>
                <w:szCs w:val="20"/>
              </w:rPr>
              <w:t>(AHV-Nr.)</w:t>
            </w:r>
          </w:p>
        </w:tc>
        <w:tc>
          <w:tcPr>
            <w:tcW w:w="5245" w:type="dxa"/>
            <w:gridSpan w:val="2"/>
            <w:shd w:val="clear" w:color="auto" w:fill="EFF0F1" w:themeFill="background2" w:themeFillTint="33"/>
          </w:tcPr>
          <w:p w14:paraId="33BC902C" w14:textId="77777777" w:rsidR="006E0FA7" w:rsidRDefault="006E0FA7" w:rsidP="00CE4D1A">
            <w:pPr>
              <w:pStyle w:val="Brieftext"/>
            </w:pPr>
          </w:p>
        </w:tc>
      </w:tr>
      <w:tr w:rsidR="004D00F4" w14:paraId="5252EC9C" w14:textId="77777777" w:rsidTr="00BD715E">
        <w:trPr>
          <w:trHeight w:hRule="exact" w:val="113"/>
          <w:jc w:val="center"/>
        </w:trPr>
        <w:tc>
          <w:tcPr>
            <w:tcW w:w="4820" w:type="dxa"/>
          </w:tcPr>
          <w:p w14:paraId="7732B328" w14:textId="77777777" w:rsidR="004D00F4" w:rsidRPr="008B6D4D" w:rsidRDefault="004D00F4" w:rsidP="00CE4D1A">
            <w:pPr>
              <w:pStyle w:val="Brieftext"/>
              <w:tabs>
                <w:tab w:val="left" w:pos="893"/>
              </w:tabs>
              <w:rPr>
                <w:sz w:val="20"/>
                <w:szCs w:val="20"/>
              </w:rPr>
            </w:pPr>
          </w:p>
        </w:tc>
        <w:tc>
          <w:tcPr>
            <w:tcW w:w="5245" w:type="dxa"/>
            <w:gridSpan w:val="2"/>
            <w:shd w:val="clear" w:color="auto" w:fill="EFF0F1" w:themeFill="background2" w:themeFillTint="33"/>
          </w:tcPr>
          <w:p w14:paraId="6F0FF5BB" w14:textId="77777777" w:rsidR="004D00F4" w:rsidRDefault="004D00F4" w:rsidP="00CE4D1A">
            <w:pPr>
              <w:pStyle w:val="Brieftext"/>
            </w:pPr>
          </w:p>
        </w:tc>
      </w:tr>
      <w:tr w:rsidR="00BD715E" w14:paraId="3513F4F6" w14:textId="77777777" w:rsidTr="00C24B9D">
        <w:trPr>
          <w:trHeight w:hRule="exact" w:val="113"/>
          <w:jc w:val="center"/>
        </w:trPr>
        <w:tc>
          <w:tcPr>
            <w:tcW w:w="4820" w:type="dxa"/>
            <w:shd w:val="clear" w:color="auto" w:fill="FFFFFF" w:themeFill="background1"/>
          </w:tcPr>
          <w:p w14:paraId="57C43B03" w14:textId="77777777" w:rsidR="00BD715E" w:rsidRPr="008B6D4D" w:rsidRDefault="00BD715E" w:rsidP="00CE4D1A">
            <w:pPr>
              <w:pStyle w:val="Brieftext"/>
              <w:tabs>
                <w:tab w:val="left" w:pos="893"/>
              </w:tabs>
              <w:rPr>
                <w:sz w:val="20"/>
                <w:szCs w:val="20"/>
              </w:rPr>
            </w:pPr>
          </w:p>
        </w:tc>
        <w:tc>
          <w:tcPr>
            <w:tcW w:w="5245" w:type="dxa"/>
            <w:gridSpan w:val="2"/>
            <w:shd w:val="clear" w:color="auto" w:fill="FFFFFF" w:themeFill="background1"/>
          </w:tcPr>
          <w:p w14:paraId="1E18B63D" w14:textId="77777777" w:rsidR="00BD715E" w:rsidRDefault="00BD715E" w:rsidP="00CE4D1A">
            <w:pPr>
              <w:pStyle w:val="Brieftext"/>
            </w:pPr>
          </w:p>
        </w:tc>
      </w:tr>
      <w:tr w:rsidR="00BD715E" w14:paraId="3BF5F56D" w14:textId="77777777" w:rsidTr="00BD715E">
        <w:trPr>
          <w:trHeight w:hRule="exact" w:val="113"/>
          <w:jc w:val="center"/>
        </w:trPr>
        <w:tc>
          <w:tcPr>
            <w:tcW w:w="4820" w:type="dxa"/>
          </w:tcPr>
          <w:p w14:paraId="441B545C" w14:textId="77777777" w:rsidR="00BD715E" w:rsidRPr="008B6D4D" w:rsidRDefault="00BD715E" w:rsidP="00CE4D1A">
            <w:pPr>
              <w:pStyle w:val="Brieftext"/>
              <w:tabs>
                <w:tab w:val="left" w:pos="893"/>
              </w:tabs>
              <w:rPr>
                <w:sz w:val="20"/>
                <w:szCs w:val="20"/>
              </w:rPr>
            </w:pPr>
          </w:p>
        </w:tc>
        <w:tc>
          <w:tcPr>
            <w:tcW w:w="5245" w:type="dxa"/>
            <w:gridSpan w:val="2"/>
            <w:shd w:val="clear" w:color="auto" w:fill="EFF0F1" w:themeFill="background2" w:themeFillTint="33"/>
          </w:tcPr>
          <w:p w14:paraId="67803173" w14:textId="77777777" w:rsidR="00BD715E" w:rsidRDefault="00BD715E" w:rsidP="00CE4D1A">
            <w:pPr>
              <w:pStyle w:val="Brieftext"/>
            </w:pPr>
          </w:p>
        </w:tc>
      </w:tr>
      <w:tr w:rsidR="00286A6D" w14:paraId="1AB31623" w14:textId="77777777" w:rsidTr="00BD715E">
        <w:trPr>
          <w:trHeight w:hRule="exact" w:val="397"/>
          <w:jc w:val="center"/>
        </w:trPr>
        <w:tc>
          <w:tcPr>
            <w:tcW w:w="4820" w:type="dxa"/>
          </w:tcPr>
          <w:p w14:paraId="045F52E7" w14:textId="77777777" w:rsidR="00286A6D" w:rsidRPr="008B6D4D" w:rsidRDefault="00286A6D" w:rsidP="00CE4D1A">
            <w:pPr>
              <w:pStyle w:val="Brieftext"/>
              <w:tabs>
                <w:tab w:val="left" w:pos="893"/>
              </w:tabs>
              <w:rPr>
                <w:sz w:val="20"/>
                <w:szCs w:val="20"/>
              </w:rPr>
            </w:pPr>
            <w:r w:rsidRPr="008B6D4D">
              <w:rPr>
                <w:sz w:val="20"/>
                <w:szCs w:val="20"/>
              </w:rPr>
              <w:t>Name</w:t>
            </w:r>
          </w:p>
        </w:tc>
        <w:tc>
          <w:tcPr>
            <w:tcW w:w="5245" w:type="dxa"/>
            <w:gridSpan w:val="2"/>
            <w:shd w:val="clear" w:color="auto" w:fill="EFF0F1" w:themeFill="background2" w:themeFillTint="33"/>
          </w:tcPr>
          <w:p w14:paraId="2BEABAFF" w14:textId="77777777" w:rsidR="00286A6D" w:rsidRDefault="00286A6D" w:rsidP="00CE4D1A">
            <w:pPr>
              <w:pStyle w:val="Brieftext"/>
            </w:pPr>
          </w:p>
        </w:tc>
      </w:tr>
      <w:tr w:rsidR="004D00F4" w14:paraId="58B18233" w14:textId="77777777" w:rsidTr="00BD715E">
        <w:trPr>
          <w:trHeight w:hRule="exact" w:val="113"/>
          <w:jc w:val="center"/>
        </w:trPr>
        <w:tc>
          <w:tcPr>
            <w:tcW w:w="4820" w:type="dxa"/>
          </w:tcPr>
          <w:p w14:paraId="6221AB3D" w14:textId="77777777" w:rsidR="004D00F4" w:rsidRPr="008B6D4D" w:rsidRDefault="004D00F4" w:rsidP="00CE4D1A">
            <w:pPr>
              <w:pStyle w:val="Brieftext"/>
              <w:rPr>
                <w:sz w:val="20"/>
                <w:szCs w:val="20"/>
              </w:rPr>
            </w:pPr>
          </w:p>
        </w:tc>
        <w:tc>
          <w:tcPr>
            <w:tcW w:w="5245" w:type="dxa"/>
            <w:gridSpan w:val="2"/>
          </w:tcPr>
          <w:p w14:paraId="70069EA8" w14:textId="77777777" w:rsidR="004D00F4" w:rsidRDefault="004D00F4" w:rsidP="00CE4D1A">
            <w:pPr>
              <w:pStyle w:val="Brieftext"/>
            </w:pPr>
          </w:p>
        </w:tc>
      </w:tr>
      <w:tr w:rsidR="00286A6D" w14:paraId="3407A28D" w14:textId="77777777" w:rsidTr="00BD715E">
        <w:trPr>
          <w:trHeight w:hRule="exact" w:val="397"/>
          <w:jc w:val="center"/>
        </w:trPr>
        <w:tc>
          <w:tcPr>
            <w:tcW w:w="4820" w:type="dxa"/>
          </w:tcPr>
          <w:p w14:paraId="2CDCCD93" w14:textId="77777777" w:rsidR="00286A6D" w:rsidRPr="008B6D4D" w:rsidRDefault="00286A6D" w:rsidP="00CE4D1A">
            <w:pPr>
              <w:pStyle w:val="Brieftext"/>
              <w:rPr>
                <w:sz w:val="20"/>
                <w:szCs w:val="20"/>
              </w:rPr>
            </w:pPr>
            <w:r w:rsidRPr="008B6D4D">
              <w:rPr>
                <w:sz w:val="20"/>
                <w:szCs w:val="20"/>
              </w:rPr>
              <w:t>Vorname</w:t>
            </w:r>
          </w:p>
        </w:tc>
        <w:tc>
          <w:tcPr>
            <w:tcW w:w="5245" w:type="dxa"/>
            <w:gridSpan w:val="2"/>
            <w:shd w:val="clear" w:color="auto" w:fill="EFF0F1" w:themeFill="background2" w:themeFillTint="33"/>
          </w:tcPr>
          <w:p w14:paraId="295CEED2" w14:textId="77777777" w:rsidR="00286A6D" w:rsidRDefault="00286A6D" w:rsidP="00CE4D1A">
            <w:pPr>
              <w:pStyle w:val="Brieftext"/>
            </w:pPr>
          </w:p>
        </w:tc>
      </w:tr>
      <w:tr w:rsidR="004D00F4" w14:paraId="283C7AB5" w14:textId="77777777" w:rsidTr="00BD715E">
        <w:trPr>
          <w:trHeight w:hRule="exact" w:val="113"/>
          <w:jc w:val="center"/>
        </w:trPr>
        <w:tc>
          <w:tcPr>
            <w:tcW w:w="4820" w:type="dxa"/>
          </w:tcPr>
          <w:p w14:paraId="23F3D537" w14:textId="77777777" w:rsidR="004D00F4" w:rsidRPr="008B6D4D" w:rsidRDefault="004D00F4" w:rsidP="00CE4D1A">
            <w:pPr>
              <w:pStyle w:val="Brieftext"/>
              <w:rPr>
                <w:sz w:val="20"/>
                <w:szCs w:val="20"/>
              </w:rPr>
            </w:pPr>
          </w:p>
        </w:tc>
        <w:tc>
          <w:tcPr>
            <w:tcW w:w="5245" w:type="dxa"/>
            <w:gridSpan w:val="2"/>
          </w:tcPr>
          <w:p w14:paraId="6B2D8551" w14:textId="77777777" w:rsidR="004D00F4" w:rsidRDefault="004D00F4" w:rsidP="00CE4D1A">
            <w:pPr>
              <w:pStyle w:val="Brieftext"/>
            </w:pPr>
          </w:p>
        </w:tc>
      </w:tr>
      <w:tr w:rsidR="00286A6D" w14:paraId="472A9153" w14:textId="77777777" w:rsidTr="00BD715E">
        <w:trPr>
          <w:trHeight w:hRule="exact" w:val="397"/>
          <w:jc w:val="center"/>
        </w:trPr>
        <w:tc>
          <w:tcPr>
            <w:tcW w:w="4820" w:type="dxa"/>
          </w:tcPr>
          <w:p w14:paraId="333C36FD" w14:textId="77777777" w:rsidR="00286A6D" w:rsidRPr="008B6D4D" w:rsidRDefault="00286A6D" w:rsidP="00CE4D1A">
            <w:pPr>
              <w:pStyle w:val="Brieftext"/>
              <w:rPr>
                <w:sz w:val="20"/>
                <w:szCs w:val="20"/>
              </w:rPr>
            </w:pPr>
            <w:r w:rsidRPr="008B6D4D">
              <w:rPr>
                <w:sz w:val="20"/>
                <w:szCs w:val="20"/>
              </w:rPr>
              <w:t>Geburtsdatum</w:t>
            </w:r>
          </w:p>
        </w:tc>
        <w:tc>
          <w:tcPr>
            <w:tcW w:w="5245" w:type="dxa"/>
            <w:gridSpan w:val="2"/>
            <w:shd w:val="clear" w:color="auto" w:fill="EFF0F1" w:themeFill="background2" w:themeFillTint="33"/>
          </w:tcPr>
          <w:p w14:paraId="54B74DCF" w14:textId="77777777" w:rsidR="00286A6D" w:rsidRDefault="00286A6D" w:rsidP="00CE4D1A">
            <w:pPr>
              <w:pStyle w:val="Brieftext"/>
            </w:pPr>
          </w:p>
        </w:tc>
      </w:tr>
      <w:tr w:rsidR="004D00F4" w14:paraId="44D11AFE" w14:textId="77777777" w:rsidTr="00BD715E">
        <w:trPr>
          <w:trHeight w:hRule="exact" w:val="113"/>
          <w:jc w:val="center"/>
        </w:trPr>
        <w:tc>
          <w:tcPr>
            <w:tcW w:w="4820" w:type="dxa"/>
          </w:tcPr>
          <w:p w14:paraId="4715E981" w14:textId="77777777" w:rsidR="004D00F4" w:rsidRPr="008B6D4D" w:rsidRDefault="004D00F4" w:rsidP="00CE4D1A">
            <w:pPr>
              <w:pStyle w:val="Brieftext"/>
              <w:rPr>
                <w:sz w:val="20"/>
                <w:szCs w:val="20"/>
              </w:rPr>
            </w:pPr>
          </w:p>
        </w:tc>
        <w:tc>
          <w:tcPr>
            <w:tcW w:w="5245" w:type="dxa"/>
            <w:gridSpan w:val="2"/>
          </w:tcPr>
          <w:p w14:paraId="0C431A11" w14:textId="77777777" w:rsidR="004D00F4" w:rsidRPr="004D00F4" w:rsidRDefault="004D00F4" w:rsidP="00CE4D1A">
            <w:pPr>
              <w:pStyle w:val="Brieftext"/>
              <w:rPr>
                <w:b/>
              </w:rPr>
            </w:pPr>
          </w:p>
        </w:tc>
      </w:tr>
      <w:tr w:rsidR="00286A6D" w14:paraId="389D6E64" w14:textId="77777777" w:rsidTr="00BD715E">
        <w:trPr>
          <w:trHeight w:hRule="exact" w:val="113"/>
          <w:jc w:val="center"/>
        </w:trPr>
        <w:tc>
          <w:tcPr>
            <w:tcW w:w="4820" w:type="dxa"/>
          </w:tcPr>
          <w:p w14:paraId="39A13647" w14:textId="77777777" w:rsidR="00286A6D" w:rsidRPr="008B6D4D" w:rsidRDefault="00286A6D" w:rsidP="00CE4D1A">
            <w:pPr>
              <w:pStyle w:val="Brieftext"/>
              <w:rPr>
                <w:sz w:val="20"/>
                <w:szCs w:val="20"/>
              </w:rPr>
            </w:pPr>
          </w:p>
        </w:tc>
        <w:tc>
          <w:tcPr>
            <w:tcW w:w="2693" w:type="dxa"/>
          </w:tcPr>
          <w:p w14:paraId="78AC2140" w14:textId="77777777" w:rsidR="00286A6D" w:rsidRDefault="00286A6D" w:rsidP="00CE4D1A">
            <w:pPr>
              <w:pStyle w:val="Brieftext"/>
            </w:pPr>
          </w:p>
        </w:tc>
        <w:tc>
          <w:tcPr>
            <w:tcW w:w="2552" w:type="dxa"/>
          </w:tcPr>
          <w:p w14:paraId="3BDBDEF2" w14:textId="77777777" w:rsidR="00286A6D" w:rsidRDefault="00286A6D" w:rsidP="00CE4D1A">
            <w:pPr>
              <w:pStyle w:val="Brieftext"/>
            </w:pPr>
          </w:p>
        </w:tc>
      </w:tr>
      <w:tr w:rsidR="00286A6D" w14:paraId="4F1D0C76" w14:textId="77777777" w:rsidTr="00BD715E">
        <w:trPr>
          <w:trHeight w:hRule="exact" w:val="397"/>
          <w:jc w:val="center"/>
        </w:trPr>
        <w:tc>
          <w:tcPr>
            <w:tcW w:w="4820" w:type="dxa"/>
          </w:tcPr>
          <w:p w14:paraId="0AA0D610" w14:textId="08D840E6" w:rsidR="00286A6D" w:rsidRPr="008B6D4D" w:rsidRDefault="00286A6D" w:rsidP="00CE4D1A">
            <w:pPr>
              <w:pStyle w:val="Brieftext"/>
              <w:rPr>
                <w:sz w:val="20"/>
                <w:szCs w:val="20"/>
              </w:rPr>
            </w:pPr>
            <w:r w:rsidRPr="008B6D4D">
              <w:rPr>
                <w:sz w:val="20"/>
                <w:szCs w:val="20"/>
              </w:rPr>
              <w:t>Name der Einrichtung</w:t>
            </w:r>
          </w:p>
        </w:tc>
        <w:tc>
          <w:tcPr>
            <w:tcW w:w="5245" w:type="dxa"/>
            <w:gridSpan w:val="2"/>
            <w:shd w:val="clear" w:color="auto" w:fill="EFF0F1" w:themeFill="background2" w:themeFillTint="33"/>
          </w:tcPr>
          <w:p w14:paraId="299D2B35" w14:textId="77777777" w:rsidR="00286A6D" w:rsidRDefault="00286A6D" w:rsidP="00CE4D1A">
            <w:pPr>
              <w:pStyle w:val="Brieftext"/>
            </w:pPr>
          </w:p>
        </w:tc>
      </w:tr>
      <w:tr w:rsidR="00286A6D" w14:paraId="01D6AF30" w14:textId="77777777" w:rsidTr="00BD715E">
        <w:trPr>
          <w:trHeight w:hRule="exact" w:val="113"/>
          <w:jc w:val="center"/>
        </w:trPr>
        <w:tc>
          <w:tcPr>
            <w:tcW w:w="4820" w:type="dxa"/>
          </w:tcPr>
          <w:p w14:paraId="42E64DB8" w14:textId="77777777" w:rsidR="00286A6D" w:rsidRPr="008B6D4D" w:rsidRDefault="00286A6D" w:rsidP="00CE4D1A">
            <w:pPr>
              <w:pStyle w:val="Brieftext"/>
              <w:rPr>
                <w:sz w:val="20"/>
                <w:szCs w:val="20"/>
              </w:rPr>
            </w:pPr>
          </w:p>
        </w:tc>
        <w:tc>
          <w:tcPr>
            <w:tcW w:w="2693" w:type="dxa"/>
          </w:tcPr>
          <w:p w14:paraId="18406084" w14:textId="77777777" w:rsidR="00286A6D" w:rsidRDefault="00286A6D" w:rsidP="00CE4D1A">
            <w:pPr>
              <w:pStyle w:val="Brieftext"/>
            </w:pPr>
          </w:p>
        </w:tc>
        <w:tc>
          <w:tcPr>
            <w:tcW w:w="2552" w:type="dxa"/>
          </w:tcPr>
          <w:p w14:paraId="7B0D0BD1" w14:textId="77777777" w:rsidR="00286A6D" w:rsidRDefault="00286A6D" w:rsidP="00CE4D1A">
            <w:pPr>
              <w:pStyle w:val="Brieftext"/>
            </w:pPr>
          </w:p>
        </w:tc>
      </w:tr>
      <w:tr w:rsidR="00286A6D" w14:paraId="473C0D98" w14:textId="77777777" w:rsidTr="00BD715E">
        <w:trPr>
          <w:trHeight w:hRule="exact" w:val="541"/>
          <w:jc w:val="center"/>
        </w:trPr>
        <w:tc>
          <w:tcPr>
            <w:tcW w:w="7513" w:type="dxa"/>
            <w:gridSpan w:val="2"/>
          </w:tcPr>
          <w:p w14:paraId="2EA5BA4B" w14:textId="29A5FFBC" w:rsidR="00286A6D" w:rsidRDefault="00286A6D" w:rsidP="005D6FAF">
            <w:pPr>
              <w:pStyle w:val="Brieftext"/>
              <w:rPr>
                <w:sz w:val="20"/>
                <w:szCs w:val="20"/>
              </w:rPr>
            </w:pPr>
            <w:r w:rsidRPr="008B6D4D">
              <w:rPr>
                <w:sz w:val="20"/>
                <w:szCs w:val="20"/>
              </w:rPr>
              <w:t xml:space="preserve">Anzahl Nächte pro Woche, an welchen das Kind in der Einrichtung </w:t>
            </w:r>
            <w:r w:rsidR="00BD715E">
              <w:rPr>
                <w:sz w:val="20"/>
                <w:szCs w:val="20"/>
              </w:rPr>
              <w:t>stationär untergebracht ist</w:t>
            </w:r>
          </w:p>
          <w:p w14:paraId="6654C592" w14:textId="4BAC5E2D" w:rsidR="005D6FAF" w:rsidRDefault="005D6FAF" w:rsidP="005D6FAF">
            <w:pPr>
              <w:pStyle w:val="Brieftext"/>
            </w:pPr>
          </w:p>
        </w:tc>
        <w:tc>
          <w:tcPr>
            <w:tcW w:w="2552" w:type="dxa"/>
            <w:shd w:val="clear" w:color="auto" w:fill="EFF0F1" w:themeFill="background2" w:themeFillTint="33"/>
          </w:tcPr>
          <w:p w14:paraId="0836BF1A" w14:textId="77777777" w:rsidR="00286A6D" w:rsidRDefault="00286A6D" w:rsidP="00CE4D1A">
            <w:pPr>
              <w:pStyle w:val="Brieftext"/>
            </w:pPr>
          </w:p>
        </w:tc>
      </w:tr>
      <w:tr w:rsidR="00286A6D" w14:paraId="719DA015" w14:textId="77777777" w:rsidTr="00BD715E">
        <w:trPr>
          <w:trHeight w:hRule="exact" w:val="113"/>
          <w:jc w:val="center"/>
        </w:trPr>
        <w:tc>
          <w:tcPr>
            <w:tcW w:w="4820" w:type="dxa"/>
          </w:tcPr>
          <w:p w14:paraId="714EFE1F" w14:textId="77777777" w:rsidR="00286A6D" w:rsidRPr="008B6D4D" w:rsidRDefault="00286A6D" w:rsidP="00CE4D1A">
            <w:pPr>
              <w:pStyle w:val="Brieftext"/>
              <w:rPr>
                <w:sz w:val="20"/>
                <w:szCs w:val="20"/>
              </w:rPr>
            </w:pPr>
          </w:p>
        </w:tc>
        <w:tc>
          <w:tcPr>
            <w:tcW w:w="2693" w:type="dxa"/>
          </w:tcPr>
          <w:p w14:paraId="7E77EFF5" w14:textId="77777777" w:rsidR="00286A6D" w:rsidRDefault="00286A6D" w:rsidP="00CE4D1A">
            <w:pPr>
              <w:pStyle w:val="Brieftext"/>
            </w:pPr>
          </w:p>
        </w:tc>
        <w:tc>
          <w:tcPr>
            <w:tcW w:w="2552" w:type="dxa"/>
          </w:tcPr>
          <w:p w14:paraId="041FF9B2" w14:textId="77777777" w:rsidR="00286A6D" w:rsidRDefault="00286A6D" w:rsidP="00CE4D1A">
            <w:pPr>
              <w:pStyle w:val="Brieftext"/>
            </w:pPr>
          </w:p>
        </w:tc>
      </w:tr>
    </w:tbl>
    <w:p w14:paraId="556F21F7" w14:textId="11E39472" w:rsidR="00B52664" w:rsidRDefault="00B52664" w:rsidP="00C76FF5">
      <w:pPr>
        <w:pStyle w:val="H1"/>
      </w:pPr>
      <w:r>
        <w:t>Ausnahme von der Kostenbeteiligung</w:t>
      </w:r>
    </w:p>
    <w:tbl>
      <w:tblPr>
        <w:tblStyle w:val="TabelleohneRahmen"/>
        <w:tblW w:w="10065" w:type="dxa"/>
        <w:tblLayout w:type="fixed"/>
        <w:tblLook w:val="04A0" w:firstRow="1" w:lastRow="0" w:firstColumn="1" w:lastColumn="0" w:noHBand="0" w:noVBand="1"/>
      </w:tblPr>
      <w:tblGrid>
        <w:gridCol w:w="7513"/>
        <w:gridCol w:w="48"/>
        <w:gridCol w:w="2504"/>
      </w:tblGrid>
      <w:tr w:rsidR="00203368" w:rsidRPr="00DF3943" w14:paraId="6A905A82" w14:textId="77777777" w:rsidTr="0056034C">
        <w:trPr>
          <w:trHeight w:val="433"/>
        </w:trPr>
        <w:tc>
          <w:tcPr>
            <w:tcW w:w="7513" w:type="dxa"/>
          </w:tcPr>
          <w:p w14:paraId="01B569C6" w14:textId="4FA86573" w:rsidR="00203368" w:rsidRPr="000904F1" w:rsidRDefault="00203368" w:rsidP="00C76FF5">
            <w:pPr>
              <w:pStyle w:val="Brieftext"/>
              <w:spacing w:after="60"/>
              <w:rPr>
                <w:rFonts w:cstheme="minorHAnsi"/>
                <w:sz w:val="20"/>
                <w:szCs w:val="20"/>
              </w:rPr>
            </w:pPr>
            <w:r w:rsidRPr="000904F1">
              <w:rPr>
                <w:rFonts w:cstheme="minorHAnsi"/>
                <w:sz w:val="20"/>
                <w:szCs w:val="20"/>
              </w:rPr>
              <w:t>Beantragen Sie eine Ausnahme von der Kostenbeteiligung gemäss Art. 34 der</w:t>
            </w:r>
            <w:r w:rsidRPr="000904F1">
              <w:t xml:space="preserve"> </w:t>
            </w:r>
            <w:r w:rsidRPr="000904F1">
              <w:rPr>
                <w:rFonts w:cstheme="minorHAnsi"/>
                <w:sz w:val="20"/>
                <w:szCs w:val="20"/>
              </w:rPr>
              <w:t>Verordnung über die Leistungen für Kinder mit besonderem Förder- und Schutzbedarf (KFSV)?</w:t>
            </w:r>
            <w:r w:rsidR="00BD6BB6" w:rsidRPr="000904F1">
              <w:rPr>
                <w:rFonts w:cstheme="minorHAnsi"/>
                <w:sz w:val="20"/>
                <w:szCs w:val="20"/>
              </w:rPr>
              <w:t xml:space="preserve"> </w:t>
            </w:r>
          </w:p>
        </w:tc>
        <w:tc>
          <w:tcPr>
            <w:tcW w:w="48" w:type="dxa"/>
          </w:tcPr>
          <w:p w14:paraId="27A79172" w14:textId="77777777" w:rsidR="00203368" w:rsidRPr="00DF3943" w:rsidRDefault="00203368" w:rsidP="0056034C">
            <w:pPr>
              <w:pStyle w:val="Brieftext"/>
              <w:rPr>
                <w:rFonts w:cstheme="minorHAnsi"/>
                <w:sz w:val="20"/>
                <w:szCs w:val="20"/>
                <w:highlight w:val="yellow"/>
              </w:rPr>
            </w:pPr>
          </w:p>
        </w:tc>
        <w:tc>
          <w:tcPr>
            <w:tcW w:w="2504" w:type="dxa"/>
            <w:shd w:val="clear" w:color="auto" w:fill="EFF0F1" w:themeFill="background2" w:themeFillTint="33"/>
          </w:tcPr>
          <w:p w14:paraId="628384F3" w14:textId="77777777" w:rsidR="00203368" w:rsidRPr="00DF3943" w:rsidRDefault="00203368" w:rsidP="0056034C">
            <w:pPr>
              <w:pStyle w:val="Brieftext"/>
              <w:rPr>
                <w:rFonts w:cstheme="minorHAnsi"/>
                <w:sz w:val="20"/>
                <w:szCs w:val="20"/>
                <w:highlight w:val="yellow"/>
              </w:rPr>
            </w:pPr>
            <w:r w:rsidRPr="000904F1">
              <w:rPr>
                <w:rFonts w:ascii="Segoe UI Symbol" w:hAnsi="Segoe UI Symbol" w:cs="Segoe UI Symbol"/>
                <w:sz w:val="20"/>
                <w:szCs w:val="20"/>
              </w:rPr>
              <w:t>☐</w:t>
            </w:r>
            <w:r w:rsidRPr="000904F1">
              <w:rPr>
                <w:rFonts w:cstheme="minorHAnsi"/>
                <w:sz w:val="20"/>
                <w:szCs w:val="20"/>
              </w:rPr>
              <w:t xml:space="preserve"> ja</w:t>
            </w:r>
            <w:r w:rsidRPr="000904F1">
              <w:rPr>
                <w:rFonts w:cstheme="minorHAnsi"/>
                <w:sz w:val="20"/>
                <w:szCs w:val="20"/>
              </w:rPr>
              <w:tab/>
            </w:r>
            <w:r w:rsidRPr="000904F1">
              <w:rPr>
                <w:rFonts w:ascii="Segoe UI Symbol" w:hAnsi="Segoe UI Symbol" w:cs="Segoe UI Symbol"/>
                <w:sz w:val="20"/>
                <w:szCs w:val="20"/>
              </w:rPr>
              <w:t>☐</w:t>
            </w:r>
            <w:r w:rsidRPr="000904F1">
              <w:rPr>
                <w:rFonts w:cstheme="minorHAnsi"/>
                <w:sz w:val="20"/>
                <w:szCs w:val="20"/>
              </w:rPr>
              <w:t xml:space="preserve"> nein</w:t>
            </w:r>
          </w:p>
        </w:tc>
      </w:tr>
      <w:tr w:rsidR="00203368" w:rsidRPr="008B6D4D" w14:paraId="6BC8578F" w14:textId="77777777" w:rsidTr="00C76FF5">
        <w:trPr>
          <w:trHeight w:hRule="exact" w:val="1080"/>
        </w:trPr>
        <w:tc>
          <w:tcPr>
            <w:tcW w:w="7513" w:type="dxa"/>
            <w:shd w:val="clear" w:color="auto" w:fill="auto"/>
          </w:tcPr>
          <w:p w14:paraId="3EED0D36" w14:textId="1BC42BB3" w:rsidR="00C76FF5" w:rsidRPr="000904F1" w:rsidRDefault="00C76FF5" w:rsidP="0056034C">
            <w:pPr>
              <w:pStyle w:val="Brieftext"/>
              <w:spacing w:after="60"/>
              <w:rPr>
                <w:rFonts w:cstheme="minorHAnsi"/>
                <w:sz w:val="20"/>
                <w:szCs w:val="20"/>
              </w:rPr>
            </w:pPr>
            <w:r w:rsidRPr="000904F1">
              <w:rPr>
                <w:rFonts w:cstheme="minorHAnsi"/>
                <w:i/>
                <w:sz w:val="20"/>
                <w:szCs w:val="20"/>
              </w:rPr>
              <w:t>Falls Sie diese Frage mit ja beantwortet haben, müssen Sie unter Pt. 3.1 und 3.2. lediglich Angaben zu Ihrer Person machen</w:t>
            </w:r>
            <w:r w:rsidR="00C24B9D" w:rsidRPr="000904F1">
              <w:rPr>
                <w:rFonts w:cstheme="minorHAnsi"/>
                <w:i/>
                <w:sz w:val="20"/>
                <w:szCs w:val="20"/>
              </w:rPr>
              <w:t>.</w:t>
            </w:r>
            <w:r w:rsidRPr="000904F1">
              <w:rPr>
                <w:rFonts w:cstheme="minorHAnsi"/>
                <w:i/>
                <w:sz w:val="20"/>
                <w:szCs w:val="20"/>
              </w:rPr>
              <w:t xml:space="preserve"> Im Weiteren müssen Sie keine Unterlagen zu Ihrer finanziellen Situation einreichen.</w:t>
            </w:r>
          </w:p>
        </w:tc>
        <w:tc>
          <w:tcPr>
            <w:tcW w:w="48" w:type="dxa"/>
            <w:shd w:val="clear" w:color="auto" w:fill="auto"/>
          </w:tcPr>
          <w:p w14:paraId="27209E3F" w14:textId="77777777" w:rsidR="00203368" w:rsidRPr="008B6D4D" w:rsidRDefault="00203368" w:rsidP="0056034C">
            <w:pPr>
              <w:pStyle w:val="Brieftext"/>
              <w:rPr>
                <w:rFonts w:cstheme="minorHAnsi"/>
                <w:sz w:val="20"/>
                <w:szCs w:val="20"/>
              </w:rPr>
            </w:pPr>
          </w:p>
        </w:tc>
        <w:tc>
          <w:tcPr>
            <w:tcW w:w="2504" w:type="dxa"/>
            <w:shd w:val="clear" w:color="auto" w:fill="auto"/>
          </w:tcPr>
          <w:p w14:paraId="29639142" w14:textId="77777777" w:rsidR="00203368" w:rsidRDefault="00203368" w:rsidP="0056034C">
            <w:pPr>
              <w:pStyle w:val="Brieftext"/>
              <w:rPr>
                <w:rFonts w:cstheme="minorHAnsi"/>
                <w:sz w:val="20"/>
                <w:szCs w:val="20"/>
              </w:rPr>
            </w:pPr>
          </w:p>
        </w:tc>
      </w:tr>
    </w:tbl>
    <w:p w14:paraId="05AFF247" w14:textId="77777777" w:rsidR="00C24B9D" w:rsidRDefault="00C24B9D">
      <w:pPr>
        <w:spacing w:after="200" w:line="24" w:lineRule="auto"/>
        <w:rPr>
          <w:rFonts w:asciiTheme="majorHAnsi" w:eastAsiaTheme="majorEastAsia" w:hAnsiTheme="majorHAnsi" w:cstheme="majorBidi"/>
          <w:b/>
          <w:bCs w:val="0"/>
          <w:szCs w:val="21"/>
        </w:rPr>
      </w:pPr>
      <w:r>
        <w:br w:type="page"/>
      </w:r>
    </w:p>
    <w:p w14:paraId="2A25E79D" w14:textId="04E5F9E1" w:rsidR="007A4004" w:rsidRDefault="003400E3" w:rsidP="007A4004">
      <w:pPr>
        <w:pStyle w:val="H1"/>
      </w:pPr>
      <w:r w:rsidRPr="003400E3">
        <w:lastRenderedPageBreak/>
        <w:t xml:space="preserve">Angaben </w:t>
      </w:r>
      <w:r w:rsidR="00243CFA">
        <w:t xml:space="preserve">zu den </w:t>
      </w:r>
      <w:r w:rsidR="00E31D38">
        <w:t>Familienverhältnissen</w:t>
      </w:r>
    </w:p>
    <w:tbl>
      <w:tblPr>
        <w:tblStyle w:val="TabelleohneRahmen"/>
        <w:tblW w:w="10042" w:type="dxa"/>
        <w:tblLayout w:type="fixed"/>
        <w:tblLook w:val="04A0" w:firstRow="1" w:lastRow="0" w:firstColumn="1" w:lastColumn="0" w:noHBand="0" w:noVBand="1"/>
      </w:tblPr>
      <w:tblGrid>
        <w:gridCol w:w="4951"/>
        <w:gridCol w:w="48"/>
        <w:gridCol w:w="5043"/>
      </w:tblGrid>
      <w:tr w:rsidR="001E7FCB" w:rsidRPr="008B6D4D" w14:paraId="77FC50AE" w14:textId="77777777" w:rsidTr="001E7FCB">
        <w:trPr>
          <w:trHeight w:val="378"/>
        </w:trPr>
        <w:tc>
          <w:tcPr>
            <w:tcW w:w="4951" w:type="dxa"/>
          </w:tcPr>
          <w:p w14:paraId="4638B4D7" w14:textId="662AD8DD" w:rsidR="00E31D38" w:rsidRPr="008B6D4D" w:rsidRDefault="00E31D38" w:rsidP="004B3DDC">
            <w:pPr>
              <w:pStyle w:val="Brieftext"/>
              <w:rPr>
                <w:rFonts w:cstheme="minorHAnsi"/>
                <w:sz w:val="20"/>
                <w:szCs w:val="20"/>
              </w:rPr>
            </w:pPr>
            <w:r>
              <w:rPr>
                <w:rFonts w:cstheme="minorHAnsi"/>
                <w:sz w:val="20"/>
                <w:szCs w:val="20"/>
              </w:rPr>
              <w:t>Leben die Eltern in einem gemeinsamen Haushalt</w:t>
            </w:r>
            <w:r w:rsidR="001D50FE">
              <w:rPr>
                <w:rFonts w:cstheme="minorHAnsi"/>
                <w:sz w:val="20"/>
                <w:szCs w:val="20"/>
              </w:rPr>
              <w:t xml:space="preserve"> und sind verheiratet</w:t>
            </w:r>
            <w:r>
              <w:rPr>
                <w:rFonts w:cstheme="minorHAnsi"/>
                <w:sz w:val="20"/>
                <w:szCs w:val="20"/>
              </w:rPr>
              <w:t>?</w:t>
            </w:r>
          </w:p>
        </w:tc>
        <w:tc>
          <w:tcPr>
            <w:tcW w:w="47" w:type="dxa"/>
          </w:tcPr>
          <w:p w14:paraId="087E805D" w14:textId="77777777" w:rsidR="00E31D38" w:rsidRPr="008B6D4D" w:rsidRDefault="00E31D38" w:rsidP="004B3DDC">
            <w:pPr>
              <w:pStyle w:val="Brieftext"/>
              <w:rPr>
                <w:rFonts w:cstheme="minorHAnsi"/>
                <w:sz w:val="20"/>
                <w:szCs w:val="20"/>
              </w:rPr>
            </w:pPr>
          </w:p>
        </w:tc>
        <w:tc>
          <w:tcPr>
            <w:tcW w:w="5044" w:type="dxa"/>
            <w:shd w:val="clear" w:color="auto" w:fill="EFF0F1" w:themeFill="background2" w:themeFillTint="33"/>
          </w:tcPr>
          <w:p w14:paraId="5CC98FDC" w14:textId="36B23F5A" w:rsidR="00E31D38" w:rsidRDefault="0053364C" w:rsidP="00A96C79">
            <w:pPr>
              <w:pStyle w:val="Brieftext"/>
              <w:ind w:left="373" w:hanging="284"/>
              <w:rPr>
                <w:rFonts w:cstheme="minorHAnsi"/>
                <w:sz w:val="20"/>
                <w:szCs w:val="20"/>
              </w:rPr>
            </w:pPr>
            <w:sdt>
              <w:sdtPr>
                <w:rPr>
                  <w:rFonts w:cstheme="minorHAnsi"/>
                  <w:sz w:val="20"/>
                  <w:szCs w:val="20"/>
                </w:rPr>
                <w:id w:val="124824481"/>
                <w14:checkbox>
                  <w14:checked w14:val="0"/>
                  <w14:checkedState w14:val="2612" w14:font="MS Gothic"/>
                  <w14:uncheckedState w14:val="2610" w14:font="MS Gothic"/>
                </w14:checkbox>
              </w:sdtPr>
              <w:sdtEndPr/>
              <w:sdtContent>
                <w:r w:rsidR="00FD5192">
                  <w:rPr>
                    <w:rFonts w:ascii="MS Gothic" w:eastAsia="MS Gothic" w:hAnsi="MS Gothic" w:cstheme="minorHAnsi" w:hint="eastAsia"/>
                    <w:sz w:val="20"/>
                    <w:szCs w:val="20"/>
                  </w:rPr>
                  <w:t>☐</w:t>
                </w:r>
              </w:sdtContent>
            </w:sdt>
            <w:r w:rsidR="00FD5192">
              <w:rPr>
                <w:rFonts w:cstheme="minorHAnsi"/>
                <w:sz w:val="20"/>
                <w:szCs w:val="20"/>
              </w:rPr>
              <w:t xml:space="preserve"> ja</w:t>
            </w:r>
            <w:r w:rsidR="001D50FE">
              <w:rPr>
                <w:rFonts w:cstheme="minorHAnsi"/>
                <w:sz w:val="20"/>
                <w:szCs w:val="20"/>
              </w:rPr>
              <w:t>, in diesem Fall bitte die Angaben unter 3.1 ausfüllen</w:t>
            </w:r>
          </w:p>
          <w:p w14:paraId="780F249B" w14:textId="10CC7B80" w:rsidR="00FD5192" w:rsidRPr="008B6D4D" w:rsidRDefault="0053364C" w:rsidP="002B3994">
            <w:pPr>
              <w:pStyle w:val="Brieftext"/>
              <w:ind w:left="373" w:hanging="284"/>
              <w:rPr>
                <w:rFonts w:cstheme="minorHAnsi"/>
                <w:sz w:val="20"/>
                <w:szCs w:val="20"/>
              </w:rPr>
            </w:pPr>
            <w:sdt>
              <w:sdtPr>
                <w:rPr>
                  <w:rFonts w:cstheme="minorHAnsi"/>
                  <w:sz w:val="20"/>
                  <w:szCs w:val="20"/>
                </w:rPr>
                <w:id w:val="-15231234"/>
                <w14:checkbox>
                  <w14:checked w14:val="0"/>
                  <w14:checkedState w14:val="2612" w14:font="MS Gothic"/>
                  <w14:uncheckedState w14:val="2610" w14:font="MS Gothic"/>
                </w14:checkbox>
              </w:sdtPr>
              <w:sdtEndPr/>
              <w:sdtContent>
                <w:r w:rsidR="00FD5192">
                  <w:rPr>
                    <w:rFonts w:ascii="MS Gothic" w:eastAsia="MS Gothic" w:hAnsi="MS Gothic" w:cstheme="minorHAnsi" w:hint="eastAsia"/>
                    <w:sz w:val="20"/>
                    <w:szCs w:val="20"/>
                  </w:rPr>
                  <w:t>☐</w:t>
                </w:r>
              </w:sdtContent>
            </w:sdt>
            <w:r w:rsidR="00FD5192">
              <w:rPr>
                <w:rFonts w:cstheme="minorHAnsi"/>
                <w:sz w:val="20"/>
                <w:szCs w:val="20"/>
              </w:rPr>
              <w:t xml:space="preserve"> nein, in diesem Fall bitte die Angaben unter 3.1. und 3.2 ausfüllen</w:t>
            </w:r>
          </w:p>
        </w:tc>
      </w:tr>
    </w:tbl>
    <w:tbl>
      <w:tblPr>
        <w:tblStyle w:val="BETabelle1"/>
        <w:tblW w:w="9998" w:type="dxa"/>
        <w:jc w:val="center"/>
        <w:tblLayout w:type="fixed"/>
        <w:tblLook w:val="04A0" w:firstRow="1" w:lastRow="0" w:firstColumn="1" w:lastColumn="0" w:noHBand="0" w:noVBand="1"/>
      </w:tblPr>
      <w:tblGrid>
        <w:gridCol w:w="4999"/>
        <w:gridCol w:w="4999"/>
      </w:tblGrid>
      <w:tr w:rsidR="001E7FCB" w14:paraId="679F3035" w14:textId="77777777" w:rsidTr="000F3B7B">
        <w:trPr>
          <w:cnfStyle w:val="100000000000" w:firstRow="1" w:lastRow="0" w:firstColumn="0" w:lastColumn="0" w:oddVBand="0" w:evenVBand="0" w:oddHBand="0" w:evenHBand="0" w:firstRowFirstColumn="0" w:firstRowLastColumn="0" w:lastRowFirstColumn="0" w:lastRowLastColumn="0"/>
          <w:trHeight w:hRule="exact" w:val="113"/>
          <w:jc w:val="center"/>
        </w:trPr>
        <w:tc>
          <w:tcPr>
            <w:tcW w:w="4999" w:type="dxa"/>
            <w:tcBorders>
              <w:bottom w:val="nil"/>
            </w:tcBorders>
          </w:tcPr>
          <w:p w14:paraId="507AE418" w14:textId="77777777" w:rsidR="001E7FCB" w:rsidRDefault="001E7FCB" w:rsidP="004B3DDC">
            <w:pPr>
              <w:spacing w:after="120"/>
            </w:pPr>
          </w:p>
        </w:tc>
        <w:tc>
          <w:tcPr>
            <w:tcW w:w="4999" w:type="dxa"/>
            <w:tcBorders>
              <w:bottom w:val="nil"/>
            </w:tcBorders>
            <w:shd w:val="clear" w:color="auto" w:fill="FFFFFF" w:themeFill="background1"/>
          </w:tcPr>
          <w:p w14:paraId="158D4510" w14:textId="77777777" w:rsidR="001E7FCB" w:rsidRDefault="001E7FCB" w:rsidP="004B3DDC">
            <w:pPr>
              <w:spacing w:after="120"/>
            </w:pPr>
          </w:p>
        </w:tc>
      </w:tr>
      <w:tr w:rsidR="00E31D38" w14:paraId="6E1206A6" w14:textId="77777777" w:rsidTr="000F3B7B">
        <w:trPr>
          <w:trHeight w:hRule="exact" w:val="731"/>
          <w:jc w:val="center"/>
        </w:trPr>
        <w:tc>
          <w:tcPr>
            <w:tcW w:w="4999" w:type="dxa"/>
            <w:tcBorders>
              <w:bottom w:val="nil"/>
            </w:tcBorders>
          </w:tcPr>
          <w:p w14:paraId="1F32527C" w14:textId="77A830AA" w:rsidR="00E31D38" w:rsidRDefault="00FD5192" w:rsidP="004B3DDC">
            <w:pPr>
              <w:spacing w:after="120"/>
            </w:pPr>
            <w:r>
              <w:t xml:space="preserve">Besteht ein </w:t>
            </w:r>
            <w:r w:rsidR="00E31D38">
              <w:t>Anrecht auf Rente (IV, PK, AHV)</w:t>
            </w:r>
            <w:r w:rsidR="00BD715E">
              <w:t>?</w:t>
            </w:r>
          </w:p>
        </w:tc>
        <w:tc>
          <w:tcPr>
            <w:tcW w:w="4999" w:type="dxa"/>
            <w:tcBorders>
              <w:bottom w:val="nil"/>
            </w:tcBorders>
            <w:shd w:val="clear" w:color="auto" w:fill="EFF0F1" w:themeFill="background2" w:themeFillTint="33"/>
          </w:tcPr>
          <w:p w14:paraId="68931824" w14:textId="1E7EB7B9" w:rsidR="00E31D38" w:rsidRDefault="0053364C" w:rsidP="004B3DDC">
            <w:pPr>
              <w:spacing w:after="120"/>
            </w:pPr>
            <w:sdt>
              <w:sdtPr>
                <w:id w:val="399877587"/>
                <w14:checkbox>
                  <w14:checked w14:val="0"/>
                  <w14:checkedState w14:val="2612" w14:font="MS Gothic"/>
                  <w14:uncheckedState w14:val="2610" w14:font="MS Gothic"/>
                </w14:checkbox>
              </w:sdtPr>
              <w:sdtEndPr/>
              <w:sdtContent>
                <w:r w:rsidR="00FD5192">
                  <w:rPr>
                    <w:rFonts w:ascii="MS Gothic" w:eastAsia="MS Gothic" w:hAnsi="MS Gothic" w:hint="eastAsia"/>
                  </w:rPr>
                  <w:t>☐</w:t>
                </w:r>
              </w:sdtContent>
            </w:sdt>
            <w:r w:rsidR="00E31D38">
              <w:t xml:space="preserve">  </w:t>
            </w:r>
            <w:r w:rsidR="00E31D38">
              <w:rPr>
                <w:shd w:val="clear" w:color="auto" w:fill="EFF0F1" w:themeFill="background2" w:themeFillTint="33"/>
              </w:rPr>
              <w:t xml:space="preserve">Mutter </w:t>
            </w:r>
            <w:r w:rsidR="00E31D38" w:rsidRPr="009A133E">
              <w:rPr>
                <w:shd w:val="clear" w:color="auto" w:fill="EFF0F1" w:themeFill="background2" w:themeFillTint="33"/>
              </w:rPr>
              <w:t xml:space="preserve">           </w:t>
            </w:r>
            <w:sdt>
              <w:sdtPr>
                <w:rPr>
                  <w:shd w:val="clear" w:color="auto" w:fill="EFF0F1" w:themeFill="background2" w:themeFillTint="33"/>
                </w:rPr>
                <w:id w:val="48197603"/>
                <w14:checkbox>
                  <w14:checked w14:val="0"/>
                  <w14:checkedState w14:val="2612" w14:font="MS Gothic"/>
                  <w14:uncheckedState w14:val="2610" w14:font="MS Gothic"/>
                </w14:checkbox>
              </w:sdtPr>
              <w:sdtEndPr/>
              <w:sdtContent>
                <w:r w:rsidR="00FD5192">
                  <w:rPr>
                    <w:rFonts w:ascii="MS Gothic" w:eastAsia="MS Gothic" w:hAnsi="MS Gothic" w:hint="eastAsia"/>
                    <w:shd w:val="clear" w:color="auto" w:fill="EFF0F1" w:themeFill="background2" w:themeFillTint="33"/>
                  </w:rPr>
                  <w:t>☐</w:t>
                </w:r>
              </w:sdtContent>
            </w:sdt>
            <w:r w:rsidR="00E31D38" w:rsidRPr="009A133E">
              <w:rPr>
                <w:shd w:val="clear" w:color="auto" w:fill="EFF0F1" w:themeFill="background2" w:themeFillTint="33"/>
              </w:rPr>
              <w:t xml:space="preserve"> </w:t>
            </w:r>
            <w:r w:rsidR="00E31D38">
              <w:rPr>
                <w:shd w:val="clear" w:color="auto" w:fill="EFF0F1" w:themeFill="background2" w:themeFillTint="33"/>
              </w:rPr>
              <w:t xml:space="preserve">Vater        </w:t>
            </w:r>
            <w:sdt>
              <w:sdtPr>
                <w:rPr>
                  <w:shd w:val="clear" w:color="auto" w:fill="EFF0F1" w:themeFill="background2" w:themeFillTint="33"/>
                </w:rPr>
                <w:id w:val="-1916698924"/>
                <w14:checkbox>
                  <w14:checked w14:val="0"/>
                  <w14:checkedState w14:val="2612" w14:font="MS Gothic"/>
                  <w14:uncheckedState w14:val="2610" w14:font="MS Gothic"/>
                </w14:checkbox>
              </w:sdtPr>
              <w:sdtEndPr/>
              <w:sdtContent>
                <w:r w:rsidR="00E31D38">
                  <w:rPr>
                    <w:rFonts w:ascii="MS Gothic" w:eastAsia="MS Gothic" w:hAnsi="MS Gothic" w:hint="eastAsia"/>
                    <w:shd w:val="clear" w:color="auto" w:fill="EFF0F1" w:themeFill="background2" w:themeFillTint="33"/>
                  </w:rPr>
                  <w:t>☐</w:t>
                </w:r>
              </w:sdtContent>
            </w:sdt>
            <w:r w:rsidR="00E31D38" w:rsidRPr="009A133E">
              <w:rPr>
                <w:shd w:val="clear" w:color="auto" w:fill="EFF0F1" w:themeFill="background2" w:themeFillTint="33"/>
              </w:rPr>
              <w:t xml:space="preserve"> </w:t>
            </w:r>
            <w:r w:rsidR="00E31D38">
              <w:rPr>
                <w:shd w:val="clear" w:color="auto" w:fill="EFF0F1" w:themeFill="background2" w:themeFillTint="33"/>
              </w:rPr>
              <w:t>beide Elternteile</w:t>
            </w:r>
          </w:p>
        </w:tc>
      </w:tr>
      <w:tr w:rsidR="001D50FE" w14:paraId="63FEB857" w14:textId="77777777" w:rsidTr="001E7FCB">
        <w:trPr>
          <w:trHeight w:hRule="exact" w:val="113"/>
          <w:jc w:val="center"/>
        </w:trPr>
        <w:tc>
          <w:tcPr>
            <w:tcW w:w="4999" w:type="dxa"/>
            <w:tcBorders>
              <w:bottom w:val="nil"/>
            </w:tcBorders>
            <w:shd w:val="clear" w:color="auto" w:fill="FFFFFF" w:themeFill="background1"/>
          </w:tcPr>
          <w:p w14:paraId="03247BF1" w14:textId="77777777" w:rsidR="001D50FE" w:rsidRDefault="001D50FE" w:rsidP="004B3DDC">
            <w:pPr>
              <w:spacing w:after="120"/>
            </w:pPr>
          </w:p>
        </w:tc>
        <w:tc>
          <w:tcPr>
            <w:tcW w:w="4999" w:type="dxa"/>
            <w:tcBorders>
              <w:bottom w:val="nil"/>
            </w:tcBorders>
            <w:shd w:val="clear" w:color="auto" w:fill="FFFFFF" w:themeFill="background1"/>
          </w:tcPr>
          <w:p w14:paraId="29B370E5" w14:textId="77777777" w:rsidR="001D50FE" w:rsidRDefault="001D50FE" w:rsidP="004B3DDC">
            <w:pPr>
              <w:spacing w:after="120"/>
            </w:pPr>
          </w:p>
        </w:tc>
      </w:tr>
      <w:tr w:rsidR="00E31D38" w14:paraId="074FB5A3" w14:textId="77777777" w:rsidTr="000F3B7B">
        <w:trPr>
          <w:trHeight w:hRule="exact" w:val="903"/>
          <w:jc w:val="center"/>
        </w:trPr>
        <w:tc>
          <w:tcPr>
            <w:tcW w:w="4999" w:type="dxa"/>
            <w:hideMark/>
          </w:tcPr>
          <w:p w14:paraId="02281D0C" w14:textId="2402C0B0" w:rsidR="00E31D38" w:rsidRDefault="00E31D38" w:rsidP="004B3DDC">
            <w:pPr>
              <w:spacing w:after="120"/>
            </w:pPr>
            <w:r>
              <w:t>Sozialhilfe EmpfängerIn</w:t>
            </w:r>
            <w:r w:rsidR="00BD715E">
              <w:t>?</w:t>
            </w:r>
          </w:p>
        </w:tc>
        <w:tc>
          <w:tcPr>
            <w:tcW w:w="4999" w:type="dxa"/>
            <w:shd w:val="clear" w:color="auto" w:fill="EFF0F1" w:themeFill="background2" w:themeFillTint="33"/>
            <w:hideMark/>
          </w:tcPr>
          <w:p w14:paraId="57EF02EA" w14:textId="77777777" w:rsidR="00E31D38" w:rsidRDefault="0053364C" w:rsidP="004B3DDC">
            <w:pPr>
              <w:spacing w:after="120"/>
            </w:pPr>
            <w:sdt>
              <w:sdtPr>
                <w:id w:val="-1000573924"/>
                <w14:checkbox>
                  <w14:checked w14:val="0"/>
                  <w14:checkedState w14:val="2612" w14:font="MS Gothic"/>
                  <w14:uncheckedState w14:val="2610" w14:font="MS Gothic"/>
                </w14:checkbox>
              </w:sdtPr>
              <w:sdtEndPr/>
              <w:sdtContent>
                <w:r w:rsidR="00E31D38">
                  <w:rPr>
                    <w:rFonts w:ascii="MS Gothic" w:eastAsia="MS Gothic" w:hAnsi="MS Gothic" w:hint="eastAsia"/>
                    <w:lang w:val="en-US"/>
                  </w:rPr>
                  <w:t>☐</w:t>
                </w:r>
              </w:sdtContent>
            </w:sdt>
            <w:r w:rsidR="00E31D38">
              <w:t xml:space="preserve">  Mutter           </w:t>
            </w:r>
            <w:sdt>
              <w:sdtPr>
                <w:id w:val="-1131391107"/>
                <w14:checkbox>
                  <w14:checked w14:val="0"/>
                  <w14:checkedState w14:val="2612" w14:font="MS Gothic"/>
                  <w14:uncheckedState w14:val="2610" w14:font="MS Gothic"/>
                </w14:checkbox>
              </w:sdtPr>
              <w:sdtEndPr/>
              <w:sdtContent>
                <w:r w:rsidR="00E31D38">
                  <w:rPr>
                    <w:rFonts w:ascii="MS Gothic" w:eastAsia="MS Gothic" w:hAnsi="MS Gothic" w:hint="eastAsia"/>
                    <w:lang w:val="en-US"/>
                  </w:rPr>
                  <w:t>☐</w:t>
                </w:r>
              </w:sdtContent>
            </w:sdt>
            <w:r w:rsidR="00E31D38">
              <w:t xml:space="preserve"> Vater        </w:t>
            </w:r>
            <w:sdt>
              <w:sdtPr>
                <w:id w:val="2077077713"/>
                <w14:checkbox>
                  <w14:checked w14:val="0"/>
                  <w14:checkedState w14:val="2612" w14:font="MS Gothic"/>
                  <w14:uncheckedState w14:val="2610" w14:font="MS Gothic"/>
                </w14:checkbox>
              </w:sdtPr>
              <w:sdtEndPr/>
              <w:sdtContent>
                <w:r w:rsidR="00E31D38">
                  <w:rPr>
                    <w:rFonts w:ascii="MS Gothic" w:eastAsia="MS Gothic" w:hAnsi="MS Gothic" w:hint="eastAsia"/>
                  </w:rPr>
                  <w:t>☐</w:t>
                </w:r>
              </w:sdtContent>
            </w:sdt>
            <w:r w:rsidR="00E31D38">
              <w:t xml:space="preserve"> beide Elternteile</w:t>
            </w:r>
          </w:p>
        </w:tc>
      </w:tr>
    </w:tbl>
    <w:p w14:paraId="24299D75" w14:textId="5C887CE6" w:rsidR="00023182" w:rsidRPr="005F4F99" w:rsidRDefault="00023182" w:rsidP="00C24B9D">
      <w:pPr>
        <w:pStyle w:val="berschrift2nummeriert"/>
        <w:shd w:val="clear" w:color="auto" w:fill="FFFFFF" w:themeFill="background1"/>
      </w:pPr>
      <w:r w:rsidRPr="005F4F99">
        <w:t>Angaben zur</w:t>
      </w:r>
      <w:r w:rsidR="00243CFA" w:rsidRPr="005F4F99">
        <w:t xml:space="preserve"> / zum Unterhaltspflichtigen 1</w:t>
      </w:r>
    </w:p>
    <w:tbl>
      <w:tblPr>
        <w:tblStyle w:val="TabelleohneRahmen"/>
        <w:tblW w:w="10065" w:type="dxa"/>
        <w:tblLayout w:type="fixed"/>
        <w:tblLook w:val="04A0" w:firstRow="1" w:lastRow="0" w:firstColumn="1" w:lastColumn="0" w:noHBand="0" w:noVBand="1"/>
      </w:tblPr>
      <w:tblGrid>
        <w:gridCol w:w="2502"/>
        <w:gridCol w:w="49"/>
        <w:gridCol w:w="4962"/>
        <w:gridCol w:w="48"/>
        <w:gridCol w:w="2504"/>
      </w:tblGrid>
      <w:tr w:rsidR="00CE4D1A" w:rsidRPr="008B6D4D" w14:paraId="4B3ACC7F" w14:textId="77777777" w:rsidTr="006E0FA7">
        <w:trPr>
          <w:trHeight w:val="433"/>
        </w:trPr>
        <w:tc>
          <w:tcPr>
            <w:tcW w:w="2502" w:type="dxa"/>
          </w:tcPr>
          <w:p w14:paraId="421E5083" w14:textId="77777777" w:rsidR="00CE4D1A" w:rsidRPr="008B6D4D" w:rsidRDefault="00CE4D1A" w:rsidP="00CE4D1A">
            <w:pPr>
              <w:pStyle w:val="Brieftext"/>
              <w:rPr>
                <w:rFonts w:cstheme="minorHAnsi"/>
                <w:sz w:val="20"/>
                <w:szCs w:val="20"/>
              </w:rPr>
            </w:pPr>
            <w:r w:rsidRPr="008B6D4D">
              <w:rPr>
                <w:rFonts w:cstheme="minorHAnsi"/>
                <w:sz w:val="20"/>
                <w:szCs w:val="20"/>
              </w:rPr>
              <w:t>Vorname</w:t>
            </w:r>
          </w:p>
        </w:tc>
        <w:tc>
          <w:tcPr>
            <w:tcW w:w="49" w:type="dxa"/>
          </w:tcPr>
          <w:p w14:paraId="20039639"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44A6BA03" w14:textId="77777777" w:rsidR="00CE4D1A" w:rsidRPr="008B6D4D" w:rsidRDefault="00CE4D1A" w:rsidP="00CE4D1A">
            <w:pPr>
              <w:pStyle w:val="Brieftext"/>
              <w:rPr>
                <w:rFonts w:cstheme="minorHAnsi"/>
                <w:sz w:val="20"/>
                <w:szCs w:val="20"/>
              </w:rPr>
            </w:pPr>
          </w:p>
        </w:tc>
      </w:tr>
      <w:tr w:rsidR="004D00F4" w:rsidRPr="008B6D4D" w14:paraId="0E664939" w14:textId="77777777" w:rsidTr="000B0655">
        <w:trPr>
          <w:trHeight w:hRule="exact" w:val="113"/>
        </w:trPr>
        <w:tc>
          <w:tcPr>
            <w:tcW w:w="2502" w:type="dxa"/>
            <w:shd w:val="clear" w:color="auto" w:fill="auto"/>
          </w:tcPr>
          <w:p w14:paraId="63D38952" w14:textId="77777777" w:rsidR="004D00F4" w:rsidRPr="008B6D4D" w:rsidRDefault="004D00F4" w:rsidP="00CE4D1A">
            <w:pPr>
              <w:pStyle w:val="Brieftext"/>
              <w:rPr>
                <w:rFonts w:cstheme="minorHAnsi"/>
                <w:sz w:val="20"/>
                <w:szCs w:val="20"/>
              </w:rPr>
            </w:pPr>
          </w:p>
        </w:tc>
        <w:tc>
          <w:tcPr>
            <w:tcW w:w="49" w:type="dxa"/>
            <w:shd w:val="clear" w:color="auto" w:fill="auto"/>
          </w:tcPr>
          <w:p w14:paraId="45480207" w14:textId="77777777" w:rsidR="004D00F4" w:rsidRPr="008B6D4D" w:rsidRDefault="004D00F4" w:rsidP="00CE4D1A">
            <w:pPr>
              <w:pStyle w:val="Brieftext"/>
              <w:rPr>
                <w:rFonts w:cstheme="minorHAnsi"/>
                <w:sz w:val="20"/>
                <w:szCs w:val="20"/>
              </w:rPr>
            </w:pPr>
          </w:p>
        </w:tc>
        <w:tc>
          <w:tcPr>
            <w:tcW w:w="7514" w:type="dxa"/>
            <w:gridSpan w:val="3"/>
            <w:shd w:val="clear" w:color="auto" w:fill="auto"/>
          </w:tcPr>
          <w:p w14:paraId="7682AE51" w14:textId="77777777" w:rsidR="004D00F4" w:rsidRPr="008B6D4D" w:rsidRDefault="004D00F4" w:rsidP="00CE4D1A">
            <w:pPr>
              <w:pStyle w:val="Brieftext"/>
              <w:rPr>
                <w:rFonts w:cstheme="minorHAnsi"/>
                <w:sz w:val="20"/>
                <w:szCs w:val="20"/>
              </w:rPr>
            </w:pPr>
          </w:p>
        </w:tc>
      </w:tr>
      <w:tr w:rsidR="00CE4D1A" w:rsidRPr="008B6D4D" w14:paraId="01471C3C" w14:textId="77777777" w:rsidTr="006E0FA7">
        <w:trPr>
          <w:trHeight w:val="433"/>
        </w:trPr>
        <w:tc>
          <w:tcPr>
            <w:tcW w:w="2502" w:type="dxa"/>
          </w:tcPr>
          <w:p w14:paraId="29C401F3" w14:textId="77777777" w:rsidR="00CE4D1A" w:rsidRPr="008B6D4D" w:rsidRDefault="00CE4D1A" w:rsidP="00CE4D1A">
            <w:pPr>
              <w:pStyle w:val="Brieftext"/>
              <w:rPr>
                <w:rFonts w:cstheme="minorHAnsi"/>
                <w:sz w:val="20"/>
                <w:szCs w:val="20"/>
              </w:rPr>
            </w:pPr>
            <w:r w:rsidRPr="008B6D4D">
              <w:rPr>
                <w:rFonts w:cstheme="minorHAnsi"/>
                <w:sz w:val="20"/>
                <w:szCs w:val="20"/>
              </w:rPr>
              <w:t>Name</w:t>
            </w:r>
          </w:p>
        </w:tc>
        <w:tc>
          <w:tcPr>
            <w:tcW w:w="49" w:type="dxa"/>
          </w:tcPr>
          <w:p w14:paraId="5F8B8AA3"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0752745F" w14:textId="77777777" w:rsidR="00CE4D1A" w:rsidRPr="008B6D4D" w:rsidRDefault="00CE4D1A" w:rsidP="00CE4D1A">
            <w:pPr>
              <w:pStyle w:val="Brieftext"/>
              <w:rPr>
                <w:rFonts w:cstheme="minorHAnsi"/>
                <w:sz w:val="20"/>
                <w:szCs w:val="20"/>
              </w:rPr>
            </w:pPr>
          </w:p>
        </w:tc>
      </w:tr>
      <w:tr w:rsidR="004D00F4" w:rsidRPr="008B6D4D" w14:paraId="589A0D6C" w14:textId="77777777" w:rsidTr="000B0655">
        <w:trPr>
          <w:trHeight w:hRule="exact" w:val="113"/>
        </w:trPr>
        <w:tc>
          <w:tcPr>
            <w:tcW w:w="2502" w:type="dxa"/>
            <w:shd w:val="clear" w:color="auto" w:fill="auto"/>
          </w:tcPr>
          <w:p w14:paraId="518BB98B" w14:textId="77777777" w:rsidR="004D00F4" w:rsidRPr="008B6D4D" w:rsidRDefault="004D00F4" w:rsidP="00CE4D1A">
            <w:pPr>
              <w:pStyle w:val="Brieftext"/>
              <w:rPr>
                <w:rFonts w:cstheme="minorHAnsi"/>
                <w:sz w:val="20"/>
                <w:szCs w:val="20"/>
              </w:rPr>
            </w:pPr>
          </w:p>
        </w:tc>
        <w:tc>
          <w:tcPr>
            <w:tcW w:w="49" w:type="dxa"/>
            <w:shd w:val="clear" w:color="auto" w:fill="auto"/>
          </w:tcPr>
          <w:p w14:paraId="7859DE17" w14:textId="77777777" w:rsidR="004D00F4" w:rsidRPr="008B6D4D" w:rsidRDefault="004D00F4" w:rsidP="00CE4D1A">
            <w:pPr>
              <w:pStyle w:val="Brieftext"/>
              <w:rPr>
                <w:rFonts w:cstheme="minorHAnsi"/>
                <w:sz w:val="20"/>
                <w:szCs w:val="20"/>
              </w:rPr>
            </w:pPr>
          </w:p>
        </w:tc>
        <w:tc>
          <w:tcPr>
            <w:tcW w:w="7514" w:type="dxa"/>
            <w:gridSpan w:val="3"/>
            <w:shd w:val="clear" w:color="auto" w:fill="auto"/>
          </w:tcPr>
          <w:p w14:paraId="2AAA0BF9" w14:textId="77777777" w:rsidR="004D00F4" w:rsidRPr="008B6D4D" w:rsidRDefault="004D00F4" w:rsidP="00CE4D1A">
            <w:pPr>
              <w:pStyle w:val="Brieftext"/>
              <w:rPr>
                <w:rFonts w:cstheme="minorHAnsi"/>
                <w:sz w:val="20"/>
                <w:szCs w:val="20"/>
              </w:rPr>
            </w:pPr>
          </w:p>
        </w:tc>
      </w:tr>
      <w:tr w:rsidR="00CE4D1A" w:rsidRPr="008B6D4D" w14:paraId="74A9757D" w14:textId="77777777" w:rsidTr="006E0FA7">
        <w:trPr>
          <w:trHeight w:val="433"/>
        </w:trPr>
        <w:tc>
          <w:tcPr>
            <w:tcW w:w="2502" w:type="dxa"/>
          </w:tcPr>
          <w:p w14:paraId="4CF68027" w14:textId="77777777" w:rsidR="00CE4D1A" w:rsidRPr="008B6D4D" w:rsidRDefault="00CE4D1A" w:rsidP="00CE4D1A">
            <w:pPr>
              <w:pStyle w:val="Brieftext"/>
              <w:rPr>
                <w:rFonts w:cstheme="minorHAnsi"/>
                <w:sz w:val="20"/>
                <w:szCs w:val="20"/>
              </w:rPr>
            </w:pPr>
            <w:r w:rsidRPr="008B6D4D">
              <w:rPr>
                <w:rFonts w:cstheme="minorHAnsi"/>
                <w:sz w:val="20"/>
                <w:szCs w:val="20"/>
              </w:rPr>
              <w:t>Strasse, Hausnummer</w:t>
            </w:r>
          </w:p>
        </w:tc>
        <w:tc>
          <w:tcPr>
            <w:tcW w:w="49" w:type="dxa"/>
          </w:tcPr>
          <w:p w14:paraId="279F3408"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219BE4E9" w14:textId="77777777" w:rsidR="00CE4D1A" w:rsidRPr="008B6D4D" w:rsidRDefault="00CE4D1A" w:rsidP="00CE4D1A">
            <w:pPr>
              <w:pStyle w:val="Brieftext"/>
              <w:rPr>
                <w:rFonts w:cstheme="minorHAnsi"/>
                <w:sz w:val="20"/>
                <w:szCs w:val="20"/>
              </w:rPr>
            </w:pPr>
          </w:p>
        </w:tc>
      </w:tr>
      <w:tr w:rsidR="004D00F4" w:rsidRPr="008B6D4D" w14:paraId="435E9328" w14:textId="77777777" w:rsidTr="000B0655">
        <w:trPr>
          <w:trHeight w:hRule="exact" w:val="113"/>
        </w:trPr>
        <w:tc>
          <w:tcPr>
            <w:tcW w:w="2502" w:type="dxa"/>
            <w:shd w:val="clear" w:color="auto" w:fill="auto"/>
          </w:tcPr>
          <w:p w14:paraId="7839CC74" w14:textId="77777777" w:rsidR="004D00F4" w:rsidRPr="008B6D4D" w:rsidRDefault="004D00F4" w:rsidP="00CE4D1A">
            <w:pPr>
              <w:pStyle w:val="Brieftext"/>
              <w:rPr>
                <w:rFonts w:cstheme="minorHAnsi"/>
                <w:sz w:val="20"/>
                <w:szCs w:val="20"/>
              </w:rPr>
            </w:pPr>
          </w:p>
        </w:tc>
        <w:tc>
          <w:tcPr>
            <w:tcW w:w="49" w:type="dxa"/>
            <w:shd w:val="clear" w:color="auto" w:fill="auto"/>
          </w:tcPr>
          <w:p w14:paraId="5C658709" w14:textId="77777777" w:rsidR="004D00F4" w:rsidRPr="008B6D4D" w:rsidRDefault="004D00F4" w:rsidP="00CE4D1A">
            <w:pPr>
              <w:pStyle w:val="Brieftext"/>
              <w:rPr>
                <w:rFonts w:cstheme="minorHAnsi"/>
                <w:sz w:val="20"/>
                <w:szCs w:val="20"/>
              </w:rPr>
            </w:pPr>
          </w:p>
        </w:tc>
        <w:tc>
          <w:tcPr>
            <w:tcW w:w="7514" w:type="dxa"/>
            <w:gridSpan w:val="3"/>
            <w:shd w:val="clear" w:color="auto" w:fill="auto"/>
          </w:tcPr>
          <w:p w14:paraId="3DFA38B7" w14:textId="77777777" w:rsidR="004D00F4" w:rsidRPr="008B6D4D" w:rsidRDefault="004D00F4" w:rsidP="00CE4D1A">
            <w:pPr>
              <w:pStyle w:val="Brieftext"/>
              <w:rPr>
                <w:rFonts w:cstheme="minorHAnsi"/>
                <w:sz w:val="20"/>
                <w:szCs w:val="20"/>
              </w:rPr>
            </w:pPr>
          </w:p>
        </w:tc>
      </w:tr>
      <w:tr w:rsidR="00CE4D1A" w:rsidRPr="008B6D4D" w14:paraId="5F813880" w14:textId="77777777" w:rsidTr="006E0FA7">
        <w:trPr>
          <w:trHeight w:val="433"/>
        </w:trPr>
        <w:tc>
          <w:tcPr>
            <w:tcW w:w="2502" w:type="dxa"/>
          </w:tcPr>
          <w:p w14:paraId="240D3B1E" w14:textId="77777777" w:rsidR="00CE4D1A" w:rsidRPr="008B6D4D" w:rsidRDefault="00CE4D1A" w:rsidP="00CE4D1A">
            <w:pPr>
              <w:pStyle w:val="Brieftext"/>
              <w:rPr>
                <w:rFonts w:cstheme="minorHAnsi"/>
                <w:sz w:val="20"/>
                <w:szCs w:val="20"/>
              </w:rPr>
            </w:pPr>
            <w:r w:rsidRPr="008B6D4D">
              <w:rPr>
                <w:rFonts w:cstheme="minorHAnsi"/>
                <w:sz w:val="20"/>
                <w:szCs w:val="20"/>
              </w:rPr>
              <w:t>PLZ, Ort</w:t>
            </w:r>
          </w:p>
        </w:tc>
        <w:tc>
          <w:tcPr>
            <w:tcW w:w="49" w:type="dxa"/>
          </w:tcPr>
          <w:p w14:paraId="2AA1A75F"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169EA734" w14:textId="77777777" w:rsidR="00CE4D1A" w:rsidRPr="008B6D4D" w:rsidRDefault="00CE4D1A" w:rsidP="00CE4D1A">
            <w:pPr>
              <w:pStyle w:val="Brieftext"/>
              <w:rPr>
                <w:rFonts w:cstheme="minorHAnsi"/>
                <w:sz w:val="20"/>
                <w:szCs w:val="20"/>
              </w:rPr>
            </w:pPr>
          </w:p>
        </w:tc>
      </w:tr>
      <w:tr w:rsidR="004D00F4" w:rsidRPr="008B6D4D" w14:paraId="2BCC5B31" w14:textId="77777777" w:rsidTr="000B0655">
        <w:trPr>
          <w:trHeight w:hRule="exact" w:val="113"/>
        </w:trPr>
        <w:tc>
          <w:tcPr>
            <w:tcW w:w="2502" w:type="dxa"/>
            <w:shd w:val="clear" w:color="auto" w:fill="auto"/>
          </w:tcPr>
          <w:p w14:paraId="3004C709" w14:textId="77777777" w:rsidR="004D00F4" w:rsidRPr="008B6D4D" w:rsidRDefault="004D00F4" w:rsidP="00CE4D1A">
            <w:pPr>
              <w:pStyle w:val="Brieftext"/>
              <w:rPr>
                <w:rFonts w:cstheme="minorHAnsi"/>
                <w:sz w:val="20"/>
                <w:szCs w:val="20"/>
              </w:rPr>
            </w:pPr>
          </w:p>
        </w:tc>
        <w:tc>
          <w:tcPr>
            <w:tcW w:w="49" w:type="dxa"/>
            <w:shd w:val="clear" w:color="auto" w:fill="auto"/>
          </w:tcPr>
          <w:p w14:paraId="42546695" w14:textId="77777777" w:rsidR="004D00F4" w:rsidRPr="008B6D4D" w:rsidRDefault="004D00F4" w:rsidP="00CE4D1A">
            <w:pPr>
              <w:pStyle w:val="Brieftext"/>
              <w:rPr>
                <w:rFonts w:cstheme="minorHAnsi"/>
                <w:sz w:val="20"/>
                <w:szCs w:val="20"/>
              </w:rPr>
            </w:pPr>
          </w:p>
        </w:tc>
        <w:tc>
          <w:tcPr>
            <w:tcW w:w="7514" w:type="dxa"/>
            <w:gridSpan w:val="3"/>
            <w:shd w:val="clear" w:color="auto" w:fill="auto"/>
          </w:tcPr>
          <w:p w14:paraId="3AF03274" w14:textId="77777777" w:rsidR="004D00F4" w:rsidRPr="008B6D4D" w:rsidRDefault="004D00F4" w:rsidP="00CE4D1A">
            <w:pPr>
              <w:pStyle w:val="Brieftext"/>
              <w:rPr>
                <w:rFonts w:cstheme="minorHAnsi"/>
                <w:sz w:val="20"/>
                <w:szCs w:val="20"/>
              </w:rPr>
            </w:pPr>
          </w:p>
        </w:tc>
      </w:tr>
      <w:tr w:rsidR="00CE4D1A" w:rsidRPr="008B6D4D" w14:paraId="7618B6D8" w14:textId="77777777" w:rsidTr="006E0FA7">
        <w:trPr>
          <w:trHeight w:val="433"/>
        </w:trPr>
        <w:tc>
          <w:tcPr>
            <w:tcW w:w="2502" w:type="dxa"/>
          </w:tcPr>
          <w:p w14:paraId="7B6172B1" w14:textId="77777777" w:rsidR="00CE4D1A" w:rsidRPr="008B6D4D" w:rsidRDefault="00CE4D1A" w:rsidP="00CE4D1A">
            <w:pPr>
              <w:pStyle w:val="Brieftext"/>
              <w:rPr>
                <w:rFonts w:cstheme="minorHAnsi"/>
                <w:sz w:val="20"/>
                <w:szCs w:val="20"/>
              </w:rPr>
            </w:pPr>
            <w:r w:rsidRPr="008B6D4D">
              <w:rPr>
                <w:rFonts w:cstheme="minorHAnsi"/>
                <w:sz w:val="20"/>
                <w:szCs w:val="20"/>
              </w:rPr>
              <w:t>E-Mail</w:t>
            </w:r>
          </w:p>
        </w:tc>
        <w:tc>
          <w:tcPr>
            <w:tcW w:w="49" w:type="dxa"/>
          </w:tcPr>
          <w:p w14:paraId="6479FB97"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36B5C379" w14:textId="77777777" w:rsidR="00CE4D1A" w:rsidRPr="008B6D4D" w:rsidRDefault="00CE4D1A" w:rsidP="00CE4D1A">
            <w:pPr>
              <w:pStyle w:val="Brieftext"/>
              <w:rPr>
                <w:rFonts w:cstheme="minorHAnsi"/>
                <w:sz w:val="20"/>
                <w:szCs w:val="20"/>
              </w:rPr>
            </w:pPr>
          </w:p>
        </w:tc>
      </w:tr>
      <w:tr w:rsidR="004D00F4" w:rsidRPr="008B6D4D" w14:paraId="638BCC27" w14:textId="77777777" w:rsidTr="000B0655">
        <w:trPr>
          <w:trHeight w:hRule="exact" w:val="113"/>
        </w:trPr>
        <w:tc>
          <w:tcPr>
            <w:tcW w:w="2502" w:type="dxa"/>
            <w:shd w:val="clear" w:color="auto" w:fill="auto"/>
          </w:tcPr>
          <w:p w14:paraId="50D12B17" w14:textId="77777777" w:rsidR="004D00F4" w:rsidRPr="008B6D4D" w:rsidRDefault="004D00F4" w:rsidP="00CE4D1A">
            <w:pPr>
              <w:pStyle w:val="Brieftext"/>
              <w:rPr>
                <w:rFonts w:cstheme="minorHAnsi"/>
                <w:sz w:val="20"/>
                <w:szCs w:val="20"/>
              </w:rPr>
            </w:pPr>
          </w:p>
        </w:tc>
        <w:tc>
          <w:tcPr>
            <w:tcW w:w="49" w:type="dxa"/>
            <w:shd w:val="clear" w:color="auto" w:fill="auto"/>
          </w:tcPr>
          <w:p w14:paraId="036EF577" w14:textId="77777777" w:rsidR="004D00F4" w:rsidRPr="008B6D4D" w:rsidRDefault="004D00F4" w:rsidP="00CE4D1A">
            <w:pPr>
              <w:pStyle w:val="Brieftext"/>
              <w:rPr>
                <w:rFonts w:cstheme="minorHAnsi"/>
                <w:sz w:val="20"/>
                <w:szCs w:val="20"/>
              </w:rPr>
            </w:pPr>
          </w:p>
        </w:tc>
        <w:tc>
          <w:tcPr>
            <w:tcW w:w="7514" w:type="dxa"/>
            <w:gridSpan w:val="3"/>
            <w:shd w:val="clear" w:color="auto" w:fill="auto"/>
          </w:tcPr>
          <w:p w14:paraId="52CB7D1E" w14:textId="77777777" w:rsidR="004D00F4" w:rsidRPr="008B6D4D" w:rsidRDefault="004D00F4" w:rsidP="00CE4D1A">
            <w:pPr>
              <w:pStyle w:val="Brieftext"/>
              <w:rPr>
                <w:rFonts w:cstheme="minorHAnsi"/>
                <w:sz w:val="20"/>
                <w:szCs w:val="20"/>
              </w:rPr>
            </w:pPr>
          </w:p>
        </w:tc>
      </w:tr>
      <w:tr w:rsidR="00CE4D1A" w:rsidRPr="008B6D4D" w14:paraId="2CD51880" w14:textId="77777777" w:rsidTr="006E0FA7">
        <w:trPr>
          <w:trHeight w:val="433"/>
        </w:trPr>
        <w:tc>
          <w:tcPr>
            <w:tcW w:w="2502" w:type="dxa"/>
          </w:tcPr>
          <w:p w14:paraId="2D2B7E05" w14:textId="77777777" w:rsidR="00CE4D1A" w:rsidRPr="008B6D4D" w:rsidRDefault="00CE4D1A" w:rsidP="00CE4D1A">
            <w:pPr>
              <w:pStyle w:val="Brieftext"/>
              <w:rPr>
                <w:rFonts w:cstheme="minorHAnsi"/>
                <w:sz w:val="20"/>
                <w:szCs w:val="20"/>
              </w:rPr>
            </w:pPr>
            <w:r w:rsidRPr="008B6D4D">
              <w:rPr>
                <w:rFonts w:cstheme="minorHAnsi"/>
                <w:sz w:val="20"/>
                <w:szCs w:val="20"/>
              </w:rPr>
              <w:t>Telefonnummer</w:t>
            </w:r>
          </w:p>
        </w:tc>
        <w:tc>
          <w:tcPr>
            <w:tcW w:w="49" w:type="dxa"/>
          </w:tcPr>
          <w:p w14:paraId="788E61E6" w14:textId="77777777" w:rsidR="00CE4D1A" w:rsidRPr="008B6D4D" w:rsidRDefault="00CE4D1A" w:rsidP="00CE4D1A">
            <w:pPr>
              <w:pStyle w:val="Brieftext"/>
              <w:rPr>
                <w:rFonts w:cstheme="minorHAnsi"/>
                <w:sz w:val="20"/>
                <w:szCs w:val="20"/>
              </w:rPr>
            </w:pPr>
          </w:p>
        </w:tc>
        <w:tc>
          <w:tcPr>
            <w:tcW w:w="7514" w:type="dxa"/>
            <w:gridSpan w:val="3"/>
            <w:shd w:val="clear" w:color="auto" w:fill="EFF0F1" w:themeFill="background2" w:themeFillTint="33"/>
          </w:tcPr>
          <w:p w14:paraId="094EBDD4" w14:textId="77777777" w:rsidR="00CE4D1A" w:rsidRPr="008B6D4D" w:rsidRDefault="00CE4D1A" w:rsidP="00CE4D1A">
            <w:pPr>
              <w:pStyle w:val="Brieftext"/>
              <w:rPr>
                <w:rFonts w:cstheme="minorHAnsi"/>
                <w:sz w:val="20"/>
                <w:szCs w:val="20"/>
              </w:rPr>
            </w:pPr>
          </w:p>
        </w:tc>
      </w:tr>
      <w:tr w:rsidR="000B0655" w:rsidRPr="008B6D4D" w14:paraId="692F2F3B" w14:textId="77777777" w:rsidTr="000B0655">
        <w:trPr>
          <w:trHeight w:hRule="exact" w:val="113"/>
        </w:trPr>
        <w:tc>
          <w:tcPr>
            <w:tcW w:w="2502" w:type="dxa"/>
            <w:shd w:val="clear" w:color="auto" w:fill="auto"/>
          </w:tcPr>
          <w:p w14:paraId="780772DC" w14:textId="77777777" w:rsidR="000B0655" w:rsidRDefault="000B0655" w:rsidP="00CE4D1A">
            <w:pPr>
              <w:pStyle w:val="Brieftext"/>
              <w:rPr>
                <w:rFonts w:cstheme="minorHAnsi"/>
                <w:sz w:val="20"/>
                <w:szCs w:val="20"/>
              </w:rPr>
            </w:pPr>
          </w:p>
        </w:tc>
        <w:tc>
          <w:tcPr>
            <w:tcW w:w="49" w:type="dxa"/>
            <w:shd w:val="clear" w:color="auto" w:fill="auto"/>
          </w:tcPr>
          <w:p w14:paraId="50CE4726" w14:textId="77777777" w:rsidR="000B0655" w:rsidRPr="008B6D4D" w:rsidRDefault="000B0655" w:rsidP="00CE4D1A">
            <w:pPr>
              <w:pStyle w:val="Brieftext"/>
              <w:rPr>
                <w:rFonts w:cstheme="minorHAnsi"/>
                <w:sz w:val="20"/>
                <w:szCs w:val="20"/>
              </w:rPr>
            </w:pPr>
          </w:p>
        </w:tc>
        <w:tc>
          <w:tcPr>
            <w:tcW w:w="7514" w:type="dxa"/>
            <w:gridSpan w:val="3"/>
            <w:shd w:val="clear" w:color="auto" w:fill="auto"/>
          </w:tcPr>
          <w:p w14:paraId="148C65EF" w14:textId="77777777" w:rsidR="000B0655" w:rsidRDefault="000B0655" w:rsidP="00CE4D1A">
            <w:pPr>
              <w:pStyle w:val="Brieftext"/>
              <w:rPr>
                <w:rFonts w:cstheme="minorHAnsi"/>
                <w:sz w:val="20"/>
                <w:szCs w:val="20"/>
              </w:rPr>
            </w:pPr>
          </w:p>
        </w:tc>
      </w:tr>
      <w:tr w:rsidR="000B0655" w:rsidRPr="008B6D4D" w14:paraId="0EF03AD9" w14:textId="77777777" w:rsidTr="000B0655">
        <w:trPr>
          <w:trHeight w:hRule="exact" w:val="113"/>
        </w:trPr>
        <w:tc>
          <w:tcPr>
            <w:tcW w:w="7513" w:type="dxa"/>
            <w:gridSpan w:val="3"/>
            <w:shd w:val="clear" w:color="auto" w:fill="auto"/>
          </w:tcPr>
          <w:p w14:paraId="5408D31F" w14:textId="77777777" w:rsidR="000B0655" w:rsidRDefault="000B0655" w:rsidP="00256EB6">
            <w:pPr>
              <w:pStyle w:val="Brieftext"/>
              <w:spacing w:after="60"/>
              <w:rPr>
                <w:rFonts w:cstheme="minorHAnsi"/>
                <w:sz w:val="20"/>
                <w:szCs w:val="20"/>
              </w:rPr>
            </w:pPr>
          </w:p>
        </w:tc>
        <w:tc>
          <w:tcPr>
            <w:tcW w:w="48" w:type="dxa"/>
            <w:shd w:val="clear" w:color="auto" w:fill="auto"/>
          </w:tcPr>
          <w:p w14:paraId="71981E3B" w14:textId="77777777" w:rsidR="000B0655" w:rsidRPr="008B6D4D" w:rsidRDefault="000B0655" w:rsidP="00CE4D1A">
            <w:pPr>
              <w:pStyle w:val="Brieftext"/>
              <w:rPr>
                <w:rFonts w:cstheme="minorHAnsi"/>
                <w:sz w:val="20"/>
                <w:szCs w:val="20"/>
              </w:rPr>
            </w:pPr>
          </w:p>
        </w:tc>
        <w:tc>
          <w:tcPr>
            <w:tcW w:w="2504" w:type="dxa"/>
            <w:shd w:val="clear" w:color="auto" w:fill="auto"/>
          </w:tcPr>
          <w:p w14:paraId="73CCB2B2" w14:textId="77777777" w:rsidR="000B0655" w:rsidRPr="0070708F" w:rsidRDefault="000B0655" w:rsidP="00CE4D1A">
            <w:pPr>
              <w:pStyle w:val="Brieftext"/>
              <w:rPr>
                <w:rFonts w:ascii="Segoe UI Symbol" w:hAnsi="Segoe UI Symbol" w:cs="Segoe UI Symbol"/>
                <w:sz w:val="20"/>
                <w:szCs w:val="20"/>
              </w:rPr>
            </w:pPr>
          </w:p>
        </w:tc>
      </w:tr>
      <w:tr w:rsidR="000B0655" w:rsidRPr="008B6D4D" w14:paraId="64AFECD0" w14:textId="77777777" w:rsidTr="000B0655">
        <w:trPr>
          <w:trHeight w:hRule="exact" w:val="113"/>
        </w:trPr>
        <w:tc>
          <w:tcPr>
            <w:tcW w:w="7513" w:type="dxa"/>
            <w:gridSpan w:val="3"/>
            <w:shd w:val="clear" w:color="auto" w:fill="auto"/>
          </w:tcPr>
          <w:p w14:paraId="396A7CEC" w14:textId="77777777" w:rsidR="000B0655" w:rsidRPr="008B6D4D" w:rsidRDefault="000B0655" w:rsidP="00754FC7">
            <w:pPr>
              <w:pStyle w:val="Brieftext"/>
              <w:rPr>
                <w:rFonts w:cstheme="minorHAnsi"/>
                <w:sz w:val="20"/>
                <w:szCs w:val="20"/>
              </w:rPr>
            </w:pPr>
          </w:p>
        </w:tc>
        <w:tc>
          <w:tcPr>
            <w:tcW w:w="48" w:type="dxa"/>
            <w:shd w:val="clear" w:color="auto" w:fill="auto"/>
          </w:tcPr>
          <w:p w14:paraId="45473423" w14:textId="77777777" w:rsidR="000B0655" w:rsidRPr="008B6D4D" w:rsidRDefault="000B0655" w:rsidP="00CE4D1A">
            <w:pPr>
              <w:pStyle w:val="Brieftext"/>
              <w:rPr>
                <w:rFonts w:cstheme="minorHAnsi"/>
                <w:sz w:val="20"/>
                <w:szCs w:val="20"/>
              </w:rPr>
            </w:pPr>
          </w:p>
        </w:tc>
        <w:tc>
          <w:tcPr>
            <w:tcW w:w="2504" w:type="dxa"/>
            <w:shd w:val="clear" w:color="auto" w:fill="auto"/>
          </w:tcPr>
          <w:p w14:paraId="57A80AB7" w14:textId="77777777" w:rsidR="000B0655" w:rsidRPr="008B6D4D" w:rsidRDefault="000B0655" w:rsidP="00CE4D1A">
            <w:pPr>
              <w:pStyle w:val="Brieftext"/>
              <w:rPr>
                <w:rFonts w:cstheme="minorHAnsi"/>
                <w:sz w:val="20"/>
                <w:szCs w:val="20"/>
              </w:rPr>
            </w:pPr>
          </w:p>
        </w:tc>
      </w:tr>
      <w:tr w:rsidR="00CE4D1A" w:rsidRPr="008B6D4D" w14:paraId="2FF9EE5B" w14:textId="77777777" w:rsidTr="000B0655">
        <w:trPr>
          <w:trHeight w:val="433"/>
        </w:trPr>
        <w:tc>
          <w:tcPr>
            <w:tcW w:w="7513" w:type="dxa"/>
            <w:gridSpan w:val="3"/>
          </w:tcPr>
          <w:p w14:paraId="5DF44EFE" w14:textId="74A10C4D" w:rsidR="00CE4D1A" w:rsidRPr="008B6D4D" w:rsidRDefault="00CE4D1A" w:rsidP="00754FC7">
            <w:pPr>
              <w:pStyle w:val="Brieftext"/>
              <w:rPr>
                <w:rFonts w:cstheme="minorHAnsi"/>
                <w:sz w:val="20"/>
                <w:szCs w:val="20"/>
              </w:rPr>
            </w:pPr>
            <w:r w:rsidRPr="008B6D4D">
              <w:rPr>
                <w:rFonts w:cstheme="minorHAnsi"/>
                <w:sz w:val="20"/>
                <w:szCs w:val="20"/>
              </w:rPr>
              <w:t xml:space="preserve">Wie viele </w:t>
            </w:r>
            <w:r>
              <w:rPr>
                <w:rFonts w:cstheme="minorHAnsi"/>
                <w:sz w:val="20"/>
                <w:szCs w:val="20"/>
              </w:rPr>
              <w:t>unterhalts</w:t>
            </w:r>
            <w:r w:rsidR="00754FC7">
              <w:rPr>
                <w:rFonts w:cstheme="minorHAnsi"/>
                <w:sz w:val="20"/>
                <w:szCs w:val="20"/>
              </w:rPr>
              <w:t>bedürftige</w:t>
            </w:r>
            <w:r>
              <w:rPr>
                <w:rFonts w:cstheme="minorHAnsi"/>
                <w:sz w:val="20"/>
                <w:szCs w:val="20"/>
              </w:rPr>
              <w:t xml:space="preserve"> </w:t>
            </w:r>
            <w:r w:rsidRPr="008B6D4D">
              <w:rPr>
                <w:rFonts w:cstheme="minorHAnsi"/>
                <w:sz w:val="20"/>
                <w:szCs w:val="20"/>
              </w:rPr>
              <w:t>Kinder leben in Ihrem Haushalt?</w:t>
            </w:r>
            <w:r>
              <w:rPr>
                <w:rFonts w:cstheme="minorHAnsi"/>
                <w:sz w:val="20"/>
                <w:szCs w:val="20"/>
              </w:rPr>
              <w:tab/>
            </w:r>
          </w:p>
        </w:tc>
        <w:tc>
          <w:tcPr>
            <w:tcW w:w="48" w:type="dxa"/>
          </w:tcPr>
          <w:p w14:paraId="00874B48" w14:textId="77777777" w:rsidR="00CE4D1A" w:rsidRPr="008B6D4D" w:rsidRDefault="00CE4D1A" w:rsidP="00CE4D1A">
            <w:pPr>
              <w:pStyle w:val="Brieftext"/>
              <w:rPr>
                <w:rFonts w:cstheme="minorHAnsi"/>
                <w:sz w:val="20"/>
                <w:szCs w:val="20"/>
              </w:rPr>
            </w:pPr>
          </w:p>
        </w:tc>
        <w:tc>
          <w:tcPr>
            <w:tcW w:w="2504" w:type="dxa"/>
            <w:shd w:val="clear" w:color="auto" w:fill="EFF0F1" w:themeFill="background2" w:themeFillTint="33"/>
          </w:tcPr>
          <w:p w14:paraId="615FB6F0" w14:textId="77777777" w:rsidR="00CE4D1A" w:rsidRPr="008B6D4D" w:rsidRDefault="00CE4D1A" w:rsidP="00CE4D1A">
            <w:pPr>
              <w:pStyle w:val="Brieftext"/>
              <w:rPr>
                <w:rFonts w:cstheme="minorHAnsi"/>
                <w:sz w:val="20"/>
                <w:szCs w:val="20"/>
              </w:rPr>
            </w:pPr>
          </w:p>
        </w:tc>
      </w:tr>
    </w:tbl>
    <w:p w14:paraId="1A21E79B" w14:textId="40268F95" w:rsidR="00CE14D9" w:rsidRDefault="00CE14D9" w:rsidP="00CE14D9">
      <w:pPr>
        <w:pStyle w:val="berschrift2nummeriert"/>
      </w:pPr>
      <w:r w:rsidRPr="00CE14D9">
        <w:lastRenderedPageBreak/>
        <w:t>Angaben zu</w:t>
      </w:r>
      <w:r w:rsidR="00243CFA">
        <w:t>r /zu</w:t>
      </w:r>
      <w:r>
        <w:t xml:space="preserve">m </w:t>
      </w:r>
      <w:r w:rsidR="00243CFA">
        <w:t xml:space="preserve">Unterhaltspflichtigen 2 </w:t>
      </w:r>
    </w:p>
    <w:tbl>
      <w:tblPr>
        <w:tblStyle w:val="TabelleohneRahmen"/>
        <w:tblW w:w="10065" w:type="dxa"/>
        <w:tblLayout w:type="fixed"/>
        <w:tblLook w:val="04A0" w:firstRow="1" w:lastRow="0" w:firstColumn="1" w:lastColumn="0" w:noHBand="0" w:noVBand="1"/>
      </w:tblPr>
      <w:tblGrid>
        <w:gridCol w:w="2502"/>
        <w:gridCol w:w="49"/>
        <w:gridCol w:w="4962"/>
        <w:gridCol w:w="48"/>
        <w:gridCol w:w="2504"/>
      </w:tblGrid>
      <w:tr w:rsidR="00AC1C28" w:rsidRPr="008B6D4D" w14:paraId="5D7D24E4" w14:textId="77777777" w:rsidTr="008C2F67">
        <w:trPr>
          <w:trHeight w:val="433"/>
        </w:trPr>
        <w:tc>
          <w:tcPr>
            <w:tcW w:w="2502" w:type="dxa"/>
          </w:tcPr>
          <w:p w14:paraId="52630A57" w14:textId="77777777" w:rsidR="00AC1C28" w:rsidRPr="008B6D4D" w:rsidRDefault="00AC1C28" w:rsidP="008C2F67">
            <w:pPr>
              <w:pStyle w:val="Brieftext"/>
              <w:rPr>
                <w:rFonts w:cstheme="minorHAnsi"/>
                <w:sz w:val="20"/>
                <w:szCs w:val="20"/>
              </w:rPr>
            </w:pPr>
            <w:r w:rsidRPr="008B6D4D">
              <w:rPr>
                <w:rFonts w:cstheme="minorHAnsi"/>
                <w:sz w:val="20"/>
                <w:szCs w:val="20"/>
              </w:rPr>
              <w:t>Vorname</w:t>
            </w:r>
          </w:p>
        </w:tc>
        <w:tc>
          <w:tcPr>
            <w:tcW w:w="49" w:type="dxa"/>
          </w:tcPr>
          <w:p w14:paraId="3C90963B"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11E01B1F" w14:textId="77777777" w:rsidR="00AC1C28" w:rsidRPr="008B6D4D" w:rsidRDefault="00AC1C28" w:rsidP="008C2F67">
            <w:pPr>
              <w:pStyle w:val="Brieftext"/>
              <w:rPr>
                <w:rFonts w:cstheme="minorHAnsi"/>
                <w:sz w:val="20"/>
                <w:szCs w:val="20"/>
              </w:rPr>
            </w:pPr>
          </w:p>
        </w:tc>
      </w:tr>
      <w:tr w:rsidR="00AC1C28" w:rsidRPr="008B6D4D" w14:paraId="60BED2FA" w14:textId="77777777" w:rsidTr="008C2F67">
        <w:trPr>
          <w:trHeight w:hRule="exact" w:val="113"/>
        </w:trPr>
        <w:tc>
          <w:tcPr>
            <w:tcW w:w="2502" w:type="dxa"/>
            <w:shd w:val="clear" w:color="auto" w:fill="auto"/>
          </w:tcPr>
          <w:p w14:paraId="24FD1440" w14:textId="77777777" w:rsidR="00AC1C28" w:rsidRPr="008B6D4D" w:rsidRDefault="00AC1C28" w:rsidP="008C2F67">
            <w:pPr>
              <w:pStyle w:val="Brieftext"/>
              <w:rPr>
                <w:rFonts w:cstheme="minorHAnsi"/>
                <w:sz w:val="20"/>
                <w:szCs w:val="20"/>
              </w:rPr>
            </w:pPr>
          </w:p>
        </w:tc>
        <w:tc>
          <w:tcPr>
            <w:tcW w:w="49" w:type="dxa"/>
            <w:shd w:val="clear" w:color="auto" w:fill="auto"/>
          </w:tcPr>
          <w:p w14:paraId="1BFE916D"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101DC297" w14:textId="77777777" w:rsidR="00AC1C28" w:rsidRPr="008B6D4D" w:rsidRDefault="00AC1C28" w:rsidP="008C2F67">
            <w:pPr>
              <w:pStyle w:val="Brieftext"/>
              <w:rPr>
                <w:rFonts w:cstheme="minorHAnsi"/>
                <w:sz w:val="20"/>
                <w:szCs w:val="20"/>
              </w:rPr>
            </w:pPr>
          </w:p>
        </w:tc>
      </w:tr>
      <w:tr w:rsidR="00AC1C28" w:rsidRPr="008B6D4D" w14:paraId="69331E1E" w14:textId="77777777" w:rsidTr="008C2F67">
        <w:trPr>
          <w:trHeight w:val="433"/>
        </w:trPr>
        <w:tc>
          <w:tcPr>
            <w:tcW w:w="2502" w:type="dxa"/>
          </w:tcPr>
          <w:p w14:paraId="13B09C89" w14:textId="77777777" w:rsidR="00AC1C28" w:rsidRPr="008B6D4D" w:rsidRDefault="00AC1C28" w:rsidP="008C2F67">
            <w:pPr>
              <w:pStyle w:val="Brieftext"/>
              <w:rPr>
                <w:rFonts w:cstheme="minorHAnsi"/>
                <w:sz w:val="20"/>
                <w:szCs w:val="20"/>
              </w:rPr>
            </w:pPr>
            <w:r w:rsidRPr="008B6D4D">
              <w:rPr>
                <w:rFonts w:cstheme="minorHAnsi"/>
                <w:sz w:val="20"/>
                <w:szCs w:val="20"/>
              </w:rPr>
              <w:t>Name</w:t>
            </w:r>
          </w:p>
        </w:tc>
        <w:tc>
          <w:tcPr>
            <w:tcW w:w="49" w:type="dxa"/>
          </w:tcPr>
          <w:p w14:paraId="7971F3D4"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23A417D5" w14:textId="77777777" w:rsidR="00AC1C28" w:rsidRPr="008B6D4D" w:rsidRDefault="00AC1C28" w:rsidP="008C2F67">
            <w:pPr>
              <w:pStyle w:val="Brieftext"/>
              <w:rPr>
                <w:rFonts w:cstheme="minorHAnsi"/>
                <w:sz w:val="20"/>
                <w:szCs w:val="20"/>
              </w:rPr>
            </w:pPr>
          </w:p>
        </w:tc>
      </w:tr>
      <w:tr w:rsidR="00AC1C28" w:rsidRPr="008B6D4D" w14:paraId="3E709616" w14:textId="77777777" w:rsidTr="008C2F67">
        <w:trPr>
          <w:trHeight w:hRule="exact" w:val="113"/>
        </w:trPr>
        <w:tc>
          <w:tcPr>
            <w:tcW w:w="2502" w:type="dxa"/>
            <w:shd w:val="clear" w:color="auto" w:fill="auto"/>
          </w:tcPr>
          <w:p w14:paraId="691759A2" w14:textId="77777777" w:rsidR="00AC1C28" w:rsidRPr="008B6D4D" w:rsidRDefault="00AC1C28" w:rsidP="008C2F67">
            <w:pPr>
              <w:pStyle w:val="Brieftext"/>
              <w:rPr>
                <w:rFonts w:cstheme="minorHAnsi"/>
                <w:sz w:val="20"/>
                <w:szCs w:val="20"/>
              </w:rPr>
            </w:pPr>
          </w:p>
        </w:tc>
        <w:tc>
          <w:tcPr>
            <w:tcW w:w="49" w:type="dxa"/>
            <w:shd w:val="clear" w:color="auto" w:fill="auto"/>
          </w:tcPr>
          <w:p w14:paraId="3FD69BE8"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2727D705" w14:textId="77777777" w:rsidR="00AC1C28" w:rsidRPr="008B6D4D" w:rsidRDefault="00AC1C28" w:rsidP="008C2F67">
            <w:pPr>
              <w:pStyle w:val="Brieftext"/>
              <w:rPr>
                <w:rFonts w:cstheme="minorHAnsi"/>
                <w:sz w:val="20"/>
                <w:szCs w:val="20"/>
              </w:rPr>
            </w:pPr>
          </w:p>
        </w:tc>
      </w:tr>
      <w:tr w:rsidR="00AC1C28" w:rsidRPr="008B6D4D" w14:paraId="5DB9F640" w14:textId="77777777" w:rsidTr="008C2F67">
        <w:trPr>
          <w:trHeight w:val="433"/>
        </w:trPr>
        <w:tc>
          <w:tcPr>
            <w:tcW w:w="2502" w:type="dxa"/>
          </w:tcPr>
          <w:p w14:paraId="69790F12" w14:textId="77777777" w:rsidR="00AC1C28" w:rsidRPr="008B6D4D" w:rsidRDefault="00AC1C28" w:rsidP="008C2F67">
            <w:pPr>
              <w:pStyle w:val="Brieftext"/>
              <w:rPr>
                <w:rFonts w:cstheme="minorHAnsi"/>
                <w:sz w:val="20"/>
                <w:szCs w:val="20"/>
              </w:rPr>
            </w:pPr>
            <w:r w:rsidRPr="008B6D4D">
              <w:rPr>
                <w:rFonts w:cstheme="minorHAnsi"/>
                <w:sz w:val="20"/>
                <w:szCs w:val="20"/>
              </w:rPr>
              <w:t>Strasse, Hausnummer</w:t>
            </w:r>
          </w:p>
        </w:tc>
        <w:tc>
          <w:tcPr>
            <w:tcW w:w="49" w:type="dxa"/>
          </w:tcPr>
          <w:p w14:paraId="64441B53"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23D92DAC" w14:textId="77777777" w:rsidR="00AC1C28" w:rsidRPr="008B6D4D" w:rsidRDefault="00AC1C28" w:rsidP="008C2F67">
            <w:pPr>
              <w:pStyle w:val="Brieftext"/>
              <w:rPr>
                <w:rFonts w:cstheme="minorHAnsi"/>
                <w:sz w:val="20"/>
                <w:szCs w:val="20"/>
              </w:rPr>
            </w:pPr>
          </w:p>
        </w:tc>
      </w:tr>
      <w:tr w:rsidR="00AC1C28" w:rsidRPr="008B6D4D" w14:paraId="0496C256" w14:textId="77777777" w:rsidTr="008C2F67">
        <w:trPr>
          <w:trHeight w:hRule="exact" w:val="113"/>
        </w:trPr>
        <w:tc>
          <w:tcPr>
            <w:tcW w:w="2502" w:type="dxa"/>
            <w:shd w:val="clear" w:color="auto" w:fill="auto"/>
          </w:tcPr>
          <w:p w14:paraId="4228DC20" w14:textId="77777777" w:rsidR="00AC1C28" w:rsidRPr="008B6D4D" w:rsidRDefault="00AC1C28" w:rsidP="008C2F67">
            <w:pPr>
              <w:pStyle w:val="Brieftext"/>
              <w:rPr>
                <w:rFonts w:cstheme="minorHAnsi"/>
                <w:sz w:val="20"/>
                <w:szCs w:val="20"/>
              </w:rPr>
            </w:pPr>
          </w:p>
        </w:tc>
        <w:tc>
          <w:tcPr>
            <w:tcW w:w="49" w:type="dxa"/>
            <w:shd w:val="clear" w:color="auto" w:fill="auto"/>
          </w:tcPr>
          <w:p w14:paraId="3491A087"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51C819E8" w14:textId="77777777" w:rsidR="00AC1C28" w:rsidRPr="008B6D4D" w:rsidRDefault="00AC1C28" w:rsidP="008C2F67">
            <w:pPr>
              <w:pStyle w:val="Brieftext"/>
              <w:rPr>
                <w:rFonts w:cstheme="minorHAnsi"/>
                <w:sz w:val="20"/>
                <w:szCs w:val="20"/>
              </w:rPr>
            </w:pPr>
          </w:p>
        </w:tc>
      </w:tr>
      <w:tr w:rsidR="00AC1C28" w:rsidRPr="008B6D4D" w14:paraId="1E58CBEA" w14:textId="77777777" w:rsidTr="008C2F67">
        <w:trPr>
          <w:trHeight w:val="433"/>
        </w:trPr>
        <w:tc>
          <w:tcPr>
            <w:tcW w:w="2502" w:type="dxa"/>
          </w:tcPr>
          <w:p w14:paraId="26AA03AF" w14:textId="77777777" w:rsidR="00AC1C28" w:rsidRPr="008B6D4D" w:rsidRDefault="00AC1C28" w:rsidP="008C2F67">
            <w:pPr>
              <w:pStyle w:val="Brieftext"/>
              <w:rPr>
                <w:rFonts w:cstheme="minorHAnsi"/>
                <w:sz w:val="20"/>
                <w:szCs w:val="20"/>
              </w:rPr>
            </w:pPr>
            <w:r w:rsidRPr="008B6D4D">
              <w:rPr>
                <w:rFonts w:cstheme="minorHAnsi"/>
                <w:sz w:val="20"/>
                <w:szCs w:val="20"/>
              </w:rPr>
              <w:t>PLZ, Ort</w:t>
            </w:r>
          </w:p>
        </w:tc>
        <w:tc>
          <w:tcPr>
            <w:tcW w:w="49" w:type="dxa"/>
          </w:tcPr>
          <w:p w14:paraId="635C0B04"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5D1F8C5E" w14:textId="77777777" w:rsidR="00AC1C28" w:rsidRPr="008B6D4D" w:rsidRDefault="00AC1C28" w:rsidP="008C2F67">
            <w:pPr>
              <w:pStyle w:val="Brieftext"/>
              <w:rPr>
                <w:rFonts w:cstheme="minorHAnsi"/>
                <w:sz w:val="20"/>
                <w:szCs w:val="20"/>
              </w:rPr>
            </w:pPr>
          </w:p>
        </w:tc>
      </w:tr>
      <w:tr w:rsidR="00AC1C28" w:rsidRPr="008B6D4D" w14:paraId="5064CBF4" w14:textId="77777777" w:rsidTr="008C2F67">
        <w:trPr>
          <w:trHeight w:hRule="exact" w:val="113"/>
        </w:trPr>
        <w:tc>
          <w:tcPr>
            <w:tcW w:w="2502" w:type="dxa"/>
            <w:shd w:val="clear" w:color="auto" w:fill="auto"/>
          </w:tcPr>
          <w:p w14:paraId="4F939AB6" w14:textId="77777777" w:rsidR="00AC1C28" w:rsidRPr="008B6D4D" w:rsidRDefault="00AC1C28" w:rsidP="008C2F67">
            <w:pPr>
              <w:pStyle w:val="Brieftext"/>
              <w:rPr>
                <w:rFonts w:cstheme="minorHAnsi"/>
                <w:sz w:val="20"/>
                <w:szCs w:val="20"/>
              </w:rPr>
            </w:pPr>
          </w:p>
        </w:tc>
        <w:tc>
          <w:tcPr>
            <w:tcW w:w="49" w:type="dxa"/>
            <w:shd w:val="clear" w:color="auto" w:fill="auto"/>
          </w:tcPr>
          <w:p w14:paraId="6CA315A0"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47818F57" w14:textId="77777777" w:rsidR="00AC1C28" w:rsidRPr="008B6D4D" w:rsidRDefault="00AC1C28" w:rsidP="008C2F67">
            <w:pPr>
              <w:pStyle w:val="Brieftext"/>
              <w:rPr>
                <w:rFonts w:cstheme="minorHAnsi"/>
                <w:sz w:val="20"/>
                <w:szCs w:val="20"/>
              </w:rPr>
            </w:pPr>
          </w:p>
        </w:tc>
      </w:tr>
      <w:tr w:rsidR="00AC1C28" w:rsidRPr="008B6D4D" w14:paraId="6C39781B" w14:textId="77777777" w:rsidTr="008C2F67">
        <w:trPr>
          <w:trHeight w:val="433"/>
        </w:trPr>
        <w:tc>
          <w:tcPr>
            <w:tcW w:w="2502" w:type="dxa"/>
          </w:tcPr>
          <w:p w14:paraId="45F13731" w14:textId="77777777" w:rsidR="00AC1C28" w:rsidRPr="008B6D4D" w:rsidRDefault="00AC1C28" w:rsidP="008C2F67">
            <w:pPr>
              <w:pStyle w:val="Brieftext"/>
              <w:rPr>
                <w:rFonts w:cstheme="minorHAnsi"/>
                <w:sz w:val="20"/>
                <w:szCs w:val="20"/>
              </w:rPr>
            </w:pPr>
            <w:r w:rsidRPr="008B6D4D">
              <w:rPr>
                <w:rFonts w:cstheme="minorHAnsi"/>
                <w:sz w:val="20"/>
                <w:szCs w:val="20"/>
              </w:rPr>
              <w:t>E-Mail</w:t>
            </w:r>
          </w:p>
        </w:tc>
        <w:tc>
          <w:tcPr>
            <w:tcW w:w="49" w:type="dxa"/>
          </w:tcPr>
          <w:p w14:paraId="51DF2DB0"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79E89F70" w14:textId="77777777" w:rsidR="00AC1C28" w:rsidRPr="008B6D4D" w:rsidRDefault="00AC1C28" w:rsidP="008C2F67">
            <w:pPr>
              <w:pStyle w:val="Brieftext"/>
              <w:rPr>
                <w:rFonts w:cstheme="minorHAnsi"/>
                <w:sz w:val="20"/>
                <w:szCs w:val="20"/>
              </w:rPr>
            </w:pPr>
          </w:p>
        </w:tc>
      </w:tr>
      <w:tr w:rsidR="00AC1C28" w:rsidRPr="008B6D4D" w14:paraId="0CCFC064" w14:textId="77777777" w:rsidTr="008C2F67">
        <w:trPr>
          <w:trHeight w:hRule="exact" w:val="113"/>
        </w:trPr>
        <w:tc>
          <w:tcPr>
            <w:tcW w:w="2502" w:type="dxa"/>
            <w:shd w:val="clear" w:color="auto" w:fill="auto"/>
          </w:tcPr>
          <w:p w14:paraId="73C19DB7" w14:textId="77777777" w:rsidR="00AC1C28" w:rsidRPr="008B6D4D" w:rsidRDefault="00AC1C28" w:rsidP="008C2F67">
            <w:pPr>
              <w:pStyle w:val="Brieftext"/>
              <w:rPr>
                <w:rFonts w:cstheme="minorHAnsi"/>
                <w:sz w:val="20"/>
                <w:szCs w:val="20"/>
              </w:rPr>
            </w:pPr>
          </w:p>
        </w:tc>
        <w:tc>
          <w:tcPr>
            <w:tcW w:w="49" w:type="dxa"/>
            <w:shd w:val="clear" w:color="auto" w:fill="auto"/>
          </w:tcPr>
          <w:p w14:paraId="65CC63B3"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6D19AB5B" w14:textId="77777777" w:rsidR="00AC1C28" w:rsidRPr="008B6D4D" w:rsidRDefault="00AC1C28" w:rsidP="008C2F67">
            <w:pPr>
              <w:pStyle w:val="Brieftext"/>
              <w:rPr>
                <w:rFonts w:cstheme="minorHAnsi"/>
                <w:sz w:val="20"/>
                <w:szCs w:val="20"/>
              </w:rPr>
            </w:pPr>
          </w:p>
        </w:tc>
      </w:tr>
      <w:tr w:rsidR="00AC1C28" w:rsidRPr="008B6D4D" w14:paraId="3FDE7494" w14:textId="77777777" w:rsidTr="008C2F67">
        <w:trPr>
          <w:trHeight w:val="433"/>
        </w:trPr>
        <w:tc>
          <w:tcPr>
            <w:tcW w:w="2502" w:type="dxa"/>
          </w:tcPr>
          <w:p w14:paraId="19147966" w14:textId="77777777" w:rsidR="00AC1C28" w:rsidRPr="008B6D4D" w:rsidRDefault="00AC1C28" w:rsidP="008C2F67">
            <w:pPr>
              <w:pStyle w:val="Brieftext"/>
              <w:rPr>
                <w:rFonts w:cstheme="minorHAnsi"/>
                <w:sz w:val="20"/>
                <w:szCs w:val="20"/>
              </w:rPr>
            </w:pPr>
            <w:r w:rsidRPr="008B6D4D">
              <w:rPr>
                <w:rFonts w:cstheme="minorHAnsi"/>
                <w:sz w:val="20"/>
                <w:szCs w:val="20"/>
              </w:rPr>
              <w:t>Telefonnummer</w:t>
            </w:r>
          </w:p>
        </w:tc>
        <w:tc>
          <w:tcPr>
            <w:tcW w:w="49" w:type="dxa"/>
          </w:tcPr>
          <w:p w14:paraId="4181F2F4" w14:textId="77777777" w:rsidR="00AC1C28" w:rsidRPr="008B6D4D" w:rsidRDefault="00AC1C28" w:rsidP="008C2F67">
            <w:pPr>
              <w:pStyle w:val="Brieftext"/>
              <w:rPr>
                <w:rFonts w:cstheme="minorHAnsi"/>
                <w:sz w:val="20"/>
                <w:szCs w:val="20"/>
              </w:rPr>
            </w:pPr>
          </w:p>
        </w:tc>
        <w:tc>
          <w:tcPr>
            <w:tcW w:w="7514" w:type="dxa"/>
            <w:gridSpan w:val="3"/>
            <w:shd w:val="clear" w:color="auto" w:fill="EFF0F1" w:themeFill="background2" w:themeFillTint="33"/>
          </w:tcPr>
          <w:p w14:paraId="31525D9F" w14:textId="77777777" w:rsidR="00AC1C28" w:rsidRPr="008B6D4D" w:rsidRDefault="00AC1C28" w:rsidP="008C2F67">
            <w:pPr>
              <w:pStyle w:val="Brieftext"/>
              <w:rPr>
                <w:rFonts w:cstheme="minorHAnsi"/>
                <w:sz w:val="20"/>
                <w:szCs w:val="20"/>
              </w:rPr>
            </w:pPr>
          </w:p>
        </w:tc>
      </w:tr>
      <w:tr w:rsidR="00AC1C28" w:rsidRPr="008B6D4D" w14:paraId="5B36EB0A" w14:textId="77777777" w:rsidTr="008C2F67">
        <w:trPr>
          <w:trHeight w:hRule="exact" w:val="113"/>
        </w:trPr>
        <w:tc>
          <w:tcPr>
            <w:tcW w:w="2502" w:type="dxa"/>
            <w:shd w:val="clear" w:color="auto" w:fill="auto"/>
          </w:tcPr>
          <w:p w14:paraId="714BCB1A" w14:textId="77777777" w:rsidR="00AC1C28" w:rsidRDefault="00AC1C28" w:rsidP="008C2F67">
            <w:pPr>
              <w:pStyle w:val="Brieftext"/>
              <w:rPr>
                <w:rFonts w:cstheme="minorHAnsi"/>
                <w:sz w:val="20"/>
                <w:szCs w:val="20"/>
              </w:rPr>
            </w:pPr>
          </w:p>
        </w:tc>
        <w:tc>
          <w:tcPr>
            <w:tcW w:w="49" w:type="dxa"/>
            <w:shd w:val="clear" w:color="auto" w:fill="auto"/>
          </w:tcPr>
          <w:p w14:paraId="03BB901F" w14:textId="77777777" w:rsidR="00AC1C28" w:rsidRPr="008B6D4D" w:rsidRDefault="00AC1C28" w:rsidP="008C2F67">
            <w:pPr>
              <w:pStyle w:val="Brieftext"/>
              <w:rPr>
                <w:rFonts w:cstheme="minorHAnsi"/>
                <w:sz w:val="20"/>
                <w:szCs w:val="20"/>
              </w:rPr>
            </w:pPr>
          </w:p>
        </w:tc>
        <w:tc>
          <w:tcPr>
            <w:tcW w:w="7514" w:type="dxa"/>
            <w:gridSpan w:val="3"/>
            <w:shd w:val="clear" w:color="auto" w:fill="auto"/>
          </w:tcPr>
          <w:p w14:paraId="4D94A97C" w14:textId="77777777" w:rsidR="00AC1C28" w:rsidRDefault="00AC1C28" w:rsidP="008C2F67">
            <w:pPr>
              <w:pStyle w:val="Brieftext"/>
              <w:rPr>
                <w:rFonts w:cstheme="minorHAnsi"/>
                <w:sz w:val="20"/>
                <w:szCs w:val="20"/>
              </w:rPr>
            </w:pPr>
          </w:p>
        </w:tc>
      </w:tr>
      <w:tr w:rsidR="00AC1C28" w:rsidRPr="008B6D4D" w14:paraId="1E01616B" w14:textId="77777777" w:rsidTr="008C2F67">
        <w:trPr>
          <w:trHeight w:hRule="exact" w:val="113"/>
        </w:trPr>
        <w:tc>
          <w:tcPr>
            <w:tcW w:w="7513" w:type="dxa"/>
            <w:gridSpan w:val="3"/>
            <w:shd w:val="clear" w:color="auto" w:fill="auto"/>
          </w:tcPr>
          <w:p w14:paraId="29511924" w14:textId="77777777" w:rsidR="00AC1C28" w:rsidRDefault="00AC1C28" w:rsidP="008C2F67">
            <w:pPr>
              <w:pStyle w:val="Brieftext"/>
              <w:spacing w:after="60"/>
              <w:rPr>
                <w:rFonts w:cstheme="minorHAnsi"/>
                <w:sz w:val="20"/>
                <w:szCs w:val="20"/>
              </w:rPr>
            </w:pPr>
          </w:p>
        </w:tc>
        <w:tc>
          <w:tcPr>
            <w:tcW w:w="48" w:type="dxa"/>
            <w:shd w:val="clear" w:color="auto" w:fill="auto"/>
          </w:tcPr>
          <w:p w14:paraId="273E5545" w14:textId="77777777" w:rsidR="00AC1C28" w:rsidRPr="008B6D4D" w:rsidRDefault="00AC1C28" w:rsidP="008C2F67">
            <w:pPr>
              <w:pStyle w:val="Brieftext"/>
              <w:rPr>
                <w:rFonts w:cstheme="minorHAnsi"/>
                <w:sz w:val="20"/>
                <w:szCs w:val="20"/>
              </w:rPr>
            </w:pPr>
          </w:p>
        </w:tc>
        <w:tc>
          <w:tcPr>
            <w:tcW w:w="2504" w:type="dxa"/>
            <w:shd w:val="clear" w:color="auto" w:fill="auto"/>
          </w:tcPr>
          <w:p w14:paraId="1D59EDB8" w14:textId="77777777" w:rsidR="00AC1C28" w:rsidRPr="0070708F" w:rsidRDefault="00AC1C28" w:rsidP="008C2F67">
            <w:pPr>
              <w:pStyle w:val="Brieftext"/>
              <w:rPr>
                <w:rFonts w:ascii="Segoe UI Symbol" w:hAnsi="Segoe UI Symbol" w:cs="Segoe UI Symbol"/>
                <w:sz w:val="20"/>
                <w:szCs w:val="20"/>
              </w:rPr>
            </w:pPr>
          </w:p>
        </w:tc>
      </w:tr>
      <w:tr w:rsidR="00AC1C28" w:rsidRPr="008B6D4D" w14:paraId="5A4294DC" w14:textId="77777777" w:rsidTr="008C2F67">
        <w:trPr>
          <w:trHeight w:hRule="exact" w:val="113"/>
        </w:trPr>
        <w:tc>
          <w:tcPr>
            <w:tcW w:w="7513" w:type="dxa"/>
            <w:gridSpan w:val="3"/>
            <w:shd w:val="clear" w:color="auto" w:fill="auto"/>
          </w:tcPr>
          <w:p w14:paraId="3FC8B7B5" w14:textId="77777777" w:rsidR="00AC1C28" w:rsidRPr="008B6D4D" w:rsidRDefault="00AC1C28" w:rsidP="008C2F67">
            <w:pPr>
              <w:pStyle w:val="Brieftext"/>
              <w:rPr>
                <w:rFonts w:cstheme="minorHAnsi"/>
                <w:sz w:val="20"/>
                <w:szCs w:val="20"/>
              </w:rPr>
            </w:pPr>
          </w:p>
        </w:tc>
        <w:tc>
          <w:tcPr>
            <w:tcW w:w="48" w:type="dxa"/>
            <w:shd w:val="clear" w:color="auto" w:fill="auto"/>
          </w:tcPr>
          <w:p w14:paraId="123C7844" w14:textId="77777777" w:rsidR="00AC1C28" w:rsidRPr="008B6D4D" w:rsidRDefault="00AC1C28" w:rsidP="008C2F67">
            <w:pPr>
              <w:pStyle w:val="Brieftext"/>
              <w:rPr>
                <w:rFonts w:cstheme="minorHAnsi"/>
                <w:sz w:val="20"/>
                <w:szCs w:val="20"/>
              </w:rPr>
            </w:pPr>
          </w:p>
        </w:tc>
        <w:tc>
          <w:tcPr>
            <w:tcW w:w="2504" w:type="dxa"/>
            <w:shd w:val="clear" w:color="auto" w:fill="auto"/>
          </w:tcPr>
          <w:p w14:paraId="34DE968E" w14:textId="77777777" w:rsidR="00AC1C28" w:rsidRPr="008B6D4D" w:rsidRDefault="00AC1C28" w:rsidP="008C2F67">
            <w:pPr>
              <w:pStyle w:val="Brieftext"/>
              <w:rPr>
                <w:rFonts w:cstheme="minorHAnsi"/>
                <w:sz w:val="20"/>
                <w:szCs w:val="20"/>
              </w:rPr>
            </w:pPr>
          </w:p>
        </w:tc>
      </w:tr>
      <w:tr w:rsidR="00AC1C28" w:rsidRPr="008B6D4D" w14:paraId="5466B2A8" w14:textId="77777777" w:rsidTr="008C2F67">
        <w:trPr>
          <w:trHeight w:val="433"/>
        </w:trPr>
        <w:tc>
          <w:tcPr>
            <w:tcW w:w="7513" w:type="dxa"/>
            <w:gridSpan w:val="3"/>
          </w:tcPr>
          <w:p w14:paraId="47559C81" w14:textId="77777777" w:rsidR="00AC1C28" w:rsidRPr="008B6D4D" w:rsidRDefault="00AC1C28" w:rsidP="008C2F67">
            <w:pPr>
              <w:pStyle w:val="Brieftext"/>
              <w:rPr>
                <w:rFonts w:cstheme="minorHAnsi"/>
                <w:sz w:val="20"/>
                <w:szCs w:val="20"/>
              </w:rPr>
            </w:pPr>
            <w:r w:rsidRPr="008B6D4D">
              <w:rPr>
                <w:rFonts w:cstheme="minorHAnsi"/>
                <w:sz w:val="20"/>
                <w:szCs w:val="20"/>
              </w:rPr>
              <w:t xml:space="preserve">Wie viele </w:t>
            </w:r>
            <w:r>
              <w:rPr>
                <w:rFonts w:cstheme="minorHAnsi"/>
                <w:sz w:val="20"/>
                <w:szCs w:val="20"/>
              </w:rPr>
              <w:t xml:space="preserve">unterhaltsbedürftige </w:t>
            </w:r>
            <w:r w:rsidRPr="008B6D4D">
              <w:rPr>
                <w:rFonts w:cstheme="minorHAnsi"/>
                <w:sz w:val="20"/>
                <w:szCs w:val="20"/>
              </w:rPr>
              <w:t>Kinder leben in Ihrem Haushalt?</w:t>
            </w:r>
            <w:r>
              <w:rPr>
                <w:rFonts w:cstheme="minorHAnsi"/>
                <w:sz w:val="20"/>
                <w:szCs w:val="20"/>
              </w:rPr>
              <w:tab/>
            </w:r>
          </w:p>
        </w:tc>
        <w:tc>
          <w:tcPr>
            <w:tcW w:w="48" w:type="dxa"/>
          </w:tcPr>
          <w:p w14:paraId="3A61DFDF" w14:textId="77777777" w:rsidR="00AC1C28" w:rsidRPr="008B6D4D" w:rsidRDefault="00AC1C28" w:rsidP="008C2F67">
            <w:pPr>
              <w:pStyle w:val="Brieftext"/>
              <w:rPr>
                <w:rFonts w:cstheme="minorHAnsi"/>
                <w:sz w:val="20"/>
                <w:szCs w:val="20"/>
              </w:rPr>
            </w:pPr>
          </w:p>
        </w:tc>
        <w:tc>
          <w:tcPr>
            <w:tcW w:w="2504" w:type="dxa"/>
            <w:shd w:val="clear" w:color="auto" w:fill="EFF0F1" w:themeFill="background2" w:themeFillTint="33"/>
          </w:tcPr>
          <w:p w14:paraId="57D65423" w14:textId="77777777" w:rsidR="00AC1C28" w:rsidRPr="008B6D4D" w:rsidRDefault="00AC1C28" w:rsidP="008C2F67">
            <w:pPr>
              <w:pStyle w:val="Brieftext"/>
              <w:rPr>
                <w:rFonts w:cstheme="minorHAnsi"/>
                <w:sz w:val="20"/>
                <w:szCs w:val="20"/>
              </w:rPr>
            </w:pPr>
          </w:p>
        </w:tc>
      </w:tr>
    </w:tbl>
    <w:p w14:paraId="3637086E" w14:textId="6CC62402" w:rsidR="0070708F" w:rsidRDefault="004D3A5F" w:rsidP="007A4004">
      <w:pPr>
        <w:pStyle w:val="H1"/>
      </w:pPr>
      <w:r>
        <w:t xml:space="preserve">Checkliste </w:t>
      </w:r>
    </w:p>
    <w:p w14:paraId="3EBD2442" w14:textId="3B7DD32D" w:rsidR="007A4004" w:rsidRDefault="007A4004" w:rsidP="00CE4A65">
      <w:r>
        <w:t>Bitte kreuzen Sie an, welche Unterlagen Sie einreichen</w:t>
      </w:r>
    </w:p>
    <w:p w14:paraId="3404537A" w14:textId="2F3DCAB0" w:rsidR="00E43B92" w:rsidRDefault="00E43B92" w:rsidP="00E43B92">
      <w:pPr>
        <w:pStyle w:val="berschrift2nummeriert"/>
      </w:pPr>
      <w:r>
        <w:t>Generell</w:t>
      </w:r>
    </w:p>
    <w:p w14:paraId="70959674" w14:textId="11525493" w:rsidR="00E43B92" w:rsidRDefault="0053364C" w:rsidP="000F3B7B">
      <w:pPr>
        <w:ind w:left="426" w:hanging="426"/>
      </w:pPr>
      <w:sdt>
        <w:sdtPr>
          <w:id w:val="-1316716406"/>
          <w14:checkbox>
            <w14:checked w14:val="0"/>
            <w14:checkedState w14:val="2612" w14:font="MS Gothic"/>
            <w14:uncheckedState w14:val="2610" w14:font="MS Gothic"/>
          </w14:checkbox>
        </w:sdtPr>
        <w:sdtEndPr/>
        <w:sdtContent>
          <w:r w:rsidR="000F3B7B">
            <w:rPr>
              <w:rFonts w:ascii="MS Gothic" w:eastAsia="MS Gothic" w:hAnsi="MS Gothic" w:hint="eastAsia"/>
            </w:rPr>
            <w:t>☐</w:t>
          </w:r>
        </w:sdtContent>
      </w:sdt>
      <w:r w:rsidR="000F3B7B">
        <w:tab/>
      </w:r>
      <w:r w:rsidR="00FE273E">
        <w:t xml:space="preserve">ausgefülltes </w:t>
      </w:r>
      <w:r w:rsidR="00653833">
        <w:t xml:space="preserve">und unterschriebenes </w:t>
      </w:r>
      <w:r w:rsidR="006342BD">
        <w:t>E</w:t>
      </w:r>
      <w:r w:rsidR="00E43B92">
        <w:t>rhebungsformular</w:t>
      </w:r>
    </w:p>
    <w:p w14:paraId="4BD6FD8A" w14:textId="0C1C07DC" w:rsidR="00CE4A65" w:rsidRDefault="00CE4A65" w:rsidP="0070708F">
      <w:pPr>
        <w:pStyle w:val="berschrift2nummeriert"/>
      </w:pPr>
      <w:r>
        <w:t>Unterhaltspflichtige</w:t>
      </w:r>
    </w:p>
    <w:p w14:paraId="2A663F3E" w14:textId="31A01609" w:rsidR="00CE4A65" w:rsidRPr="00CE4A65" w:rsidRDefault="00CE4A65" w:rsidP="00CE4A65">
      <w:r>
        <w:t>Hinweise:</w:t>
      </w:r>
    </w:p>
    <w:p w14:paraId="65482C7D" w14:textId="3E5FEE9A" w:rsidR="00CE4A65" w:rsidRDefault="0053364C" w:rsidP="000F3B7B">
      <w:pPr>
        <w:ind w:left="360" w:hanging="360"/>
      </w:pPr>
      <w:sdt>
        <w:sdtPr>
          <w:id w:val="1336650696"/>
          <w14:checkbox>
            <w14:checked w14:val="0"/>
            <w14:checkedState w14:val="2612" w14:font="MS Gothic"/>
            <w14:uncheckedState w14:val="2610" w14:font="MS Gothic"/>
          </w14:checkbox>
        </w:sdtPr>
        <w:sdtEndPr/>
        <w:sdtContent>
          <w:r w:rsidR="000F3B7B" w:rsidRPr="000F3B7B">
            <w:rPr>
              <w:rFonts w:ascii="Segoe UI Symbol" w:hAnsi="Segoe UI Symbol" w:cs="Segoe UI Symbol"/>
            </w:rPr>
            <w:t>☐</w:t>
          </w:r>
        </w:sdtContent>
      </w:sdt>
      <w:r w:rsidR="000F3B7B">
        <w:tab/>
      </w:r>
      <w:r w:rsidR="00CE4A65">
        <w:t xml:space="preserve">Unselbständig Erwerbende reichen die </w:t>
      </w:r>
      <w:r w:rsidR="00CE4A65" w:rsidRPr="0070708F">
        <w:t xml:space="preserve">aktuelle Veranlagungsverfügung </w:t>
      </w:r>
      <w:r w:rsidR="00CE4A65">
        <w:t xml:space="preserve">resp. Taxationseinschätzung </w:t>
      </w:r>
      <w:r w:rsidR="00CE4A65" w:rsidRPr="0070708F">
        <w:t>der Steuerbehörde des Kantons Bern</w:t>
      </w:r>
      <w:r w:rsidR="00CE4A65">
        <w:t xml:space="preserve"> ein</w:t>
      </w:r>
    </w:p>
    <w:p w14:paraId="1CDF9B11" w14:textId="406B2A36" w:rsidR="00CE4A65" w:rsidRDefault="0053364C" w:rsidP="000F3B7B">
      <w:pPr>
        <w:ind w:left="360" w:hanging="360"/>
      </w:pPr>
      <w:sdt>
        <w:sdtPr>
          <w:id w:val="-1482226765"/>
          <w14:checkbox>
            <w14:checked w14:val="0"/>
            <w14:checkedState w14:val="2612" w14:font="MS Gothic"/>
            <w14:uncheckedState w14:val="2610" w14:font="MS Gothic"/>
          </w14:checkbox>
        </w:sdtPr>
        <w:sdtEndPr/>
        <w:sdtContent>
          <w:r w:rsidR="000F3B7B" w:rsidRPr="000F3B7B">
            <w:rPr>
              <w:rFonts w:ascii="Segoe UI Symbol" w:hAnsi="Segoe UI Symbol" w:cs="Segoe UI Symbol"/>
            </w:rPr>
            <w:t>☐</w:t>
          </w:r>
        </w:sdtContent>
      </w:sdt>
      <w:r w:rsidR="000F3B7B">
        <w:tab/>
      </w:r>
      <w:r w:rsidR="00CE4A65">
        <w:t xml:space="preserve">Selbständig Erwerbende reichen die drei letzten </w:t>
      </w:r>
      <w:r w:rsidR="00CE4A65" w:rsidRPr="0070708F">
        <w:t>Veranlagungsverfügung</w:t>
      </w:r>
      <w:r w:rsidR="00CE4A65">
        <w:t>en</w:t>
      </w:r>
      <w:r w:rsidR="00CE4A65" w:rsidRPr="0070708F">
        <w:t xml:space="preserve"> </w:t>
      </w:r>
      <w:r w:rsidR="00CE4A65">
        <w:t xml:space="preserve">resp. Taxationseinschätzungen </w:t>
      </w:r>
      <w:r w:rsidR="00CE4A65" w:rsidRPr="0070708F">
        <w:t>der Steuerbehörde des Kantons Bern</w:t>
      </w:r>
      <w:r w:rsidR="00CE4A65">
        <w:t xml:space="preserve"> ein</w:t>
      </w:r>
    </w:p>
    <w:p w14:paraId="755B3D4E" w14:textId="3534A953" w:rsidR="00A236E2" w:rsidRDefault="0053364C" w:rsidP="000F3B7B">
      <w:pPr>
        <w:ind w:left="360" w:hanging="360"/>
      </w:pPr>
      <w:sdt>
        <w:sdtPr>
          <w:id w:val="191433573"/>
          <w14:checkbox>
            <w14:checked w14:val="0"/>
            <w14:checkedState w14:val="2612" w14:font="MS Gothic"/>
            <w14:uncheckedState w14:val="2610" w14:font="MS Gothic"/>
          </w14:checkbox>
        </w:sdtPr>
        <w:sdtEndPr/>
        <w:sdtContent>
          <w:r w:rsidR="000F3B7B">
            <w:rPr>
              <w:rFonts w:ascii="MS Gothic" w:eastAsia="MS Gothic" w:hAnsi="MS Gothic" w:hint="eastAsia"/>
            </w:rPr>
            <w:t>☐</w:t>
          </w:r>
        </w:sdtContent>
      </w:sdt>
      <w:r w:rsidR="000F3B7B">
        <w:tab/>
      </w:r>
      <w:r w:rsidR="00A236E2">
        <w:t>Unterhaltspflichtige, welche quellenbesteuert werden</w:t>
      </w:r>
      <w:r w:rsidR="00BD715E">
        <w:t>,</w:t>
      </w:r>
      <w:r w:rsidR="00A236E2">
        <w:t xml:space="preserve"> reichen </w:t>
      </w:r>
      <w:r w:rsidR="00AE4183">
        <w:t>die Lohnabrechnungen der letzten drei Monate ein.</w:t>
      </w:r>
    </w:p>
    <w:p w14:paraId="77EE5896" w14:textId="641D989D" w:rsidR="00A236E2" w:rsidRDefault="00A236E2" w:rsidP="00C24B9D">
      <w:pPr>
        <w:spacing w:after="240"/>
      </w:pPr>
    </w:p>
    <w:tbl>
      <w:tblPr>
        <w:tblStyle w:val="BETabelle1"/>
        <w:tblW w:w="0" w:type="auto"/>
        <w:tblLook w:val="04A0" w:firstRow="1" w:lastRow="0" w:firstColumn="1" w:lastColumn="0" w:noHBand="0" w:noVBand="1"/>
      </w:tblPr>
      <w:tblGrid>
        <w:gridCol w:w="2268"/>
        <w:gridCol w:w="7710"/>
      </w:tblGrid>
      <w:tr w:rsidR="0012264D" w14:paraId="63EA2704" w14:textId="77777777" w:rsidTr="0012264D">
        <w:trPr>
          <w:cnfStyle w:val="100000000000" w:firstRow="1" w:lastRow="0" w:firstColumn="0" w:lastColumn="0" w:oddVBand="0" w:evenVBand="0" w:oddHBand="0" w:evenHBand="0" w:firstRowFirstColumn="0" w:firstRowLastColumn="0" w:lastRowFirstColumn="0" w:lastRowLastColumn="0"/>
        </w:trPr>
        <w:tc>
          <w:tcPr>
            <w:tcW w:w="2268" w:type="dxa"/>
          </w:tcPr>
          <w:p w14:paraId="3920864C" w14:textId="7DA18EDB" w:rsidR="0012264D" w:rsidRDefault="0012264D" w:rsidP="004D3A5F">
            <w:r>
              <w:t>Bemerkungen:</w:t>
            </w:r>
          </w:p>
        </w:tc>
        <w:tc>
          <w:tcPr>
            <w:tcW w:w="7710" w:type="dxa"/>
            <w:shd w:val="clear" w:color="auto" w:fill="EFF0F1" w:themeFill="background2" w:themeFillTint="33"/>
          </w:tcPr>
          <w:p w14:paraId="2FCCEE99" w14:textId="521B2C1A" w:rsidR="0012264D" w:rsidRDefault="0012264D" w:rsidP="004D3A5F"/>
        </w:tc>
      </w:tr>
    </w:tbl>
    <w:p w14:paraId="331DF298" w14:textId="3ADD8493" w:rsidR="004D3A5F" w:rsidRDefault="00A50696" w:rsidP="001E7FCB">
      <w:pPr>
        <w:pStyle w:val="H1"/>
        <w:spacing w:after="240"/>
      </w:pPr>
      <w:r>
        <w:t>Wichtige Hinweise</w:t>
      </w:r>
    </w:p>
    <w:p w14:paraId="5F33D2EB" w14:textId="3771EE2E" w:rsidR="00A50696" w:rsidRPr="00A50696" w:rsidRDefault="00A50696" w:rsidP="00A50696">
      <w:pPr>
        <w:pStyle w:val="berschrift2nummeriert"/>
      </w:pPr>
      <w:r>
        <w:t>Datenschutz</w:t>
      </w:r>
    </w:p>
    <w:p w14:paraId="4118B432" w14:textId="068749E9" w:rsidR="009E75BA" w:rsidRDefault="00646B89" w:rsidP="00646B89">
      <w:pPr>
        <w:rPr>
          <w:rFonts w:ascii="Arial" w:eastAsia="Arial" w:hAnsi="Arial" w:cs="Arial"/>
          <w:bCs w:val="0"/>
          <w:color w:val="000000"/>
          <w:spacing w:val="0"/>
          <w:sz w:val="20"/>
          <w:szCs w:val="20"/>
          <w:lang w:eastAsia="de-CH"/>
        </w:rPr>
      </w:pPr>
      <w:r w:rsidRPr="00646B89">
        <w:rPr>
          <w:rFonts w:ascii="Arial" w:eastAsia="Arial" w:hAnsi="Arial" w:cs="Arial"/>
          <w:bCs w:val="0"/>
          <w:color w:val="000000"/>
          <w:spacing w:val="0"/>
          <w:sz w:val="20"/>
          <w:szCs w:val="20"/>
          <w:lang w:eastAsia="de-CH"/>
        </w:rPr>
        <w:t>Für die Berechnung de</w:t>
      </w:r>
      <w:r>
        <w:rPr>
          <w:rFonts w:ascii="Arial" w:eastAsia="Arial" w:hAnsi="Arial" w:cs="Arial"/>
          <w:bCs w:val="0"/>
          <w:color w:val="000000"/>
          <w:spacing w:val="0"/>
          <w:sz w:val="20"/>
          <w:szCs w:val="20"/>
          <w:lang w:eastAsia="de-CH"/>
        </w:rPr>
        <w:t xml:space="preserve">r Kostenbeteiligung </w:t>
      </w:r>
      <w:r w:rsidR="009E75BA">
        <w:rPr>
          <w:rFonts w:ascii="Arial" w:eastAsia="Arial" w:hAnsi="Arial" w:cs="Arial"/>
          <w:bCs w:val="0"/>
          <w:color w:val="000000"/>
          <w:spacing w:val="0"/>
          <w:sz w:val="20"/>
          <w:szCs w:val="20"/>
          <w:lang w:eastAsia="de-CH"/>
        </w:rPr>
        <w:t xml:space="preserve">werden die aktuellen Veranlagungsverfügung der Steuerbehörde des Kantons Bern der Unterhaltspflichtigen und allfälliger Partnerinnen resp. Partner eingefordert. Diese Daten werden vom KJA streng vertraulich behandelt und ausschliesslich für die Berechnung der Kostenbeteiligung verwendet. </w:t>
      </w:r>
    </w:p>
    <w:p w14:paraId="6CB865D9" w14:textId="36666172" w:rsidR="004D3A5F" w:rsidRDefault="005F4CCF" w:rsidP="001E7FCB">
      <w:pPr>
        <w:pStyle w:val="H1"/>
        <w:spacing w:before="360"/>
      </w:pPr>
      <w:r>
        <w:t>Bestätigung der Korrektheit der Angaben</w:t>
      </w:r>
    </w:p>
    <w:p w14:paraId="10B532C6" w14:textId="18765088" w:rsidR="00243CFA" w:rsidRPr="00243CFA" w:rsidRDefault="00243CFA" w:rsidP="00243CFA">
      <w:pPr>
        <w:spacing w:after="120"/>
      </w:pPr>
      <w:r w:rsidRPr="00243CFA">
        <w:t>Ich bestätige, dass die oben aufgeführten Angaben vollständig und wahr sind</w:t>
      </w:r>
      <w:r>
        <w:t>.</w:t>
      </w:r>
    </w:p>
    <w:tbl>
      <w:tblPr>
        <w:tblStyle w:val="TabelleohneRahmen"/>
        <w:tblW w:w="10065" w:type="dxa"/>
        <w:tblLayout w:type="fixed"/>
        <w:tblLook w:val="04A0" w:firstRow="1" w:lastRow="0" w:firstColumn="1" w:lastColumn="0" w:noHBand="0" w:noVBand="1"/>
      </w:tblPr>
      <w:tblGrid>
        <w:gridCol w:w="1790"/>
        <w:gridCol w:w="229"/>
        <w:gridCol w:w="3226"/>
        <w:gridCol w:w="142"/>
        <w:gridCol w:w="4678"/>
      </w:tblGrid>
      <w:tr w:rsidR="006342BD" w:rsidRPr="008A613A" w14:paraId="0038A530" w14:textId="77777777" w:rsidTr="00243CFA">
        <w:trPr>
          <w:trHeight w:hRule="exact" w:val="567"/>
        </w:trPr>
        <w:tc>
          <w:tcPr>
            <w:tcW w:w="1790" w:type="dxa"/>
          </w:tcPr>
          <w:p w14:paraId="0D927D7E" w14:textId="77777777" w:rsidR="006342BD" w:rsidRDefault="006342BD" w:rsidP="00AC5496">
            <w:pPr>
              <w:pStyle w:val="Brieftext"/>
            </w:pPr>
          </w:p>
        </w:tc>
        <w:tc>
          <w:tcPr>
            <w:tcW w:w="229" w:type="dxa"/>
          </w:tcPr>
          <w:p w14:paraId="47E5018C" w14:textId="77777777" w:rsidR="006342BD" w:rsidRDefault="006342BD" w:rsidP="00AC5496">
            <w:pPr>
              <w:pStyle w:val="Brieftext"/>
            </w:pPr>
          </w:p>
        </w:tc>
        <w:tc>
          <w:tcPr>
            <w:tcW w:w="3226" w:type="dxa"/>
          </w:tcPr>
          <w:p w14:paraId="3779293B" w14:textId="77777777" w:rsidR="006342BD" w:rsidRDefault="006342BD" w:rsidP="00AC5496">
            <w:pPr>
              <w:pStyle w:val="Brieftext"/>
            </w:pPr>
          </w:p>
        </w:tc>
        <w:tc>
          <w:tcPr>
            <w:tcW w:w="142" w:type="dxa"/>
          </w:tcPr>
          <w:p w14:paraId="3E2FA050" w14:textId="77777777" w:rsidR="006342BD" w:rsidRDefault="006342BD" w:rsidP="00AC5496">
            <w:pPr>
              <w:pStyle w:val="Brieftext"/>
            </w:pPr>
          </w:p>
        </w:tc>
        <w:tc>
          <w:tcPr>
            <w:tcW w:w="4678" w:type="dxa"/>
          </w:tcPr>
          <w:p w14:paraId="4425FBC6" w14:textId="3474EB65" w:rsidR="006342BD" w:rsidRPr="008A613A" w:rsidRDefault="00243CFA" w:rsidP="006342BD">
            <w:pPr>
              <w:pStyle w:val="Brieftext"/>
            </w:pPr>
            <w:r w:rsidRPr="00243CFA">
              <w:t>Unterschrift des/der Unterhaltspflichtigen 1</w:t>
            </w:r>
          </w:p>
        </w:tc>
      </w:tr>
      <w:tr w:rsidR="006342BD" w14:paraId="0BFAB69B" w14:textId="77777777" w:rsidTr="00243CFA">
        <w:trPr>
          <w:trHeight w:hRule="exact" w:val="397"/>
        </w:trPr>
        <w:tc>
          <w:tcPr>
            <w:tcW w:w="1790" w:type="dxa"/>
          </w:tcPr>
          <w:p w14:paraId="1825D624" w14:textId="77777777" w:rsidR="006342BD" w:rsidRDefault="006342BD" w:rsidP="00AC5496">
            <w:pPr>
              <w:pStyle w:val="Brieftext"/>
            </w:pPr>
            <w:r>
              <w:t>Ort, Datum</w:t>
            </w:r>
          </w:p>
        </w:tc>
        <w:tc>
          <w:tcPr>
            <w:tcW w:w="229" w:type="dxa"/>
          </w:tcPr>
          <w:p w14:paraId="7E94E34A" w14:textId="77777777" w:rsidR="006342BD" w:rsidRDefault="006342BD" w:rsidP="00AC5496">
            <w:pPr>
              <w:pStyle w:val="Brieftext"/>
            </w:pPr>
          </w:p>
        </w:tc>
        <w:tc>
          <w:tcPr>
            <w:tcW w:w="3226" w:type="dxa"/>
            <w:shd w:val="clear" w:color="auto" w:fill="EFF0F1" w:themeFill="background2" w:themeFillTint="33"/>
          </w:tcPr>
          <w:p w14:paraId="30E08FA4" w14:textId="77777777" w:rsidR="006342BD" w:rsidRDefault="006342BD" w:rsidP="00AC5496">
            <w:pPr>
              <w:pStyle w:val="Brieftext"/>
            </w:pPr>
          </w:p>
        </w:tc>
        <w:tc>
          <w:tcPr>
            <w:tcW w:w="142" w:type="dxa"/>
          </w:tcPr>
          <w:p w14:paraId="31F35913" w14:textId="77777777" w:rsidR="006342BD" w:rsidRDefault="006342BD" w:rsidP="00AC5496">
            <w:pPr>
              <w:pStyle w:val="Brieftext"/>
            </w:pPr>
          </w:p>
        </w:tc>
        <w:tc>
          <w:tcPr>
            <w:tcW w:w="4678" w:type="dxa"/>
            <w:tcBorders>
              <w:bottom w:val="single" w:sz="4" w:space="0" w:color="auto"/>
            </w:tcBorders>
          </w:tcPr>
          <w:p w14:paraId="5FAD0737" w14:textId="77777777" w:rsidR="006342BD" w:rsidRDefault="006342BD" w:rsidP="00AC5496">
            <w:pPr>
              <w:pStyle w:val="Brieftext"/>
            </w:pPr>
          </w:p>
        </w:tc>
      </w:tr>
      <w:tr w:rsidR="006342BD" w14:paraId="5817B787" w14:textId="77777777" w:rsidTr="00243CFA">
        <w:trPr>
          <w:trHeight w:hRule="exact" w:val="170"/>
        </w:trPr>
        <w:tc>
          <w:tcPr>
            <w:tcW w:w="1790" w:type="dxa"/>
          </w:tcPr>
          <w:p w14:paraId="2C3C01D2" w14:textId="77777777" w:rsidR="006342BD" w:rsidRDefault="006342BD" w:rsidP="00AC5496">
            <w:pPr>
              <w:pStyle w:val="Brieftext"/>
            </w:pPr>
          </w:p>
        </w:tc>
        <w:tc>
          <w:tcPr>
            <w:tcW w:w="229" w:type="dxa"/>
          </w:tcPr>
          <w:p w14:paraId="151EA0E5" w14:textId="77777777" w:rsidR="006342BD" w:rsidRDefault="006342BD" w:rsidP="00AC5496">
            <w:pPr>
              <w:pStyle w:val="Brieftext"/>
            </w:pPr>
          </w:p>
        </w:tc>
        <w:tc>
          <w:tcPr>
            <w:tcW w:w="3226" w:type="dxa"/>
          </w:tcPr>
          <w:p w14:paraId="530F2F3B" w14:textId="77777777" w:rsidR="006342BD" w:rsidRDefault="006342BD" w:rsidP="00AC5496">
            <w:pPr>
              <w:pStyle w:val="Brieftext"/>
              <w:tabs>
                <w:tab w:val="left" w:pos="2803"/>
              </w:tabs>
            </w:pPr>
          </w:p>
        </w:tc>
        <w:tc>
          <w:tcPr>
            <w:tcW w:w="142" w:type="dxa"/>
          </w:tcPr>
          <w:p w14:paraId="0893D390" w14:textId="77777777" w:rsidR="006342BD" w:rsidRDefault="006342BD" w:rsidP="00AC5496">
            <w:pPr>
              <w:pStyle w:val="Brieftext"/>
            </w:pPr>
          </w:p>
        </w:tc>
        <w:tc>
          <w:tcPr>
            <w:tcW w:w="4678" w:type="dxa"/>
            <w:tcBorders>
              <w:top w:val="single" w:sz="4" w:space="0" w:color="auto"/>
            </w:tcBorders>
          </w:tcPr>
          <w:p w14:paraId="2A27E8B9" w14:textId="77777777" w:rsidR="006342BD" w:rsidRPr="00243CFA" w:rsidRDefault="006342BD" w:rsidP="00AC5496">
            <w:pPr>
              <w:pStyle w:val="Brieftext"/>
            </w:pPr>
          </w:p>
        </w:tc>
      </w:tr>
      <w:tr w:rsidR="006342BD" w:rsidRPr="008A613A" w14:paraId="20F16335" w14:textId="77777777" w:rsidTr="00243CFA">
        <w:trPr>
          <w:trHeight w:hRule="exact" w:val="567"/>
        </w:trPr>
        <w:tc>
          <w:tcPr>
            <w:tcW w:w="1790" w:type="dxa"/>
          </w:tcPr>
          <w:p w14:paraId="20E8AA55" w14:textId="77777777" w:rsidR="006342BD" w:rsidRDefault="006342BD" w:rsidP="00AC5496">
            <w:pPr>
              <w:pStyle w:val="Brieftext"/>
            </w:pPr>
          </w:p>
        </w:tc>
        <w:tc>
          <w:tcPr>
            <w:tcW w:w="229" w:type="dxa"/>
          </w:tcPr>
          <w:p w14:paraId="18DB5520" w14:textId="77777777" w:rsidR="006342BD" w:rsidRDefault="006342BD" w:rsidP="00AC5496">
            <w:pPr>
              <w:pStyle w:val="Brieftext"/>
            </w:pPr>
          </w:p>
        </w:tc>
        <w:tc>
          <w:tcPr>
            <w:tcW w:w="3226" w:type="dxa"/>
          </w:tcPr>
          <w:p w14:paraId="315D62B9" w14:textId="77777777" w:rsidR="006342BD" w:rsidRDefault="006342BD" w:rsidP="00AC5496">
            <w:pPr>
              <w:pStyle w:val="Brieftext"/>
            </w:pPr>
          </w:p>
        </w:tc>
        <w:tc>
          <w:tcPr>
            <w:tcW w:w="142" w:type="dxa"/>
          </w:tcPr>
          <w:p w14:paraId="66A13297" w14:textId="77777777" w:rsidR="006342BD" w:rsidRDefault="006342BD" w:rsidP="00AC5496">
            <w:pPr>
              <w:pStyle w:val="Brieftext"/>
            </w:pPr>
          </w:p>
        </w:tc>
        <w:tc>
          <w:tcPr>
            <w:tcW w:w="4678" w:type="dxa"/>
          </w:tcPr>
          <w:p w14:paraId="511EAD76" w14:textId="04774308" w:rsidR="006342BD" w:rsidRPr="00243CFA" w:rsidRDefault="00243CFA" w:rsidP="00AC5496">
            <w:pPr>
              <w:pStyle w:val="Brieftext"/>
            </w:pPr>
            <w:r w:rsidRPr="00243CFA">
              <w:t>Unterschrift des/der Unterhaltspflichtigen 2</w:t>
            </w:r>
          </w:p>
        </w:tc>
      </w:tr>
      <w:tr w:rsidR="006342BD" w14:paraId="1F70A603" w14:textId="77777777" w:rsidTr="00243CFA">
        <w:trPr>
          <w:trHeight w:hRule="exact" w:val="397"/>
        </w:trPr>
        <w:tc>
          <w:tcPr>
            <w:tcW w:w="1790" w:type="dxa"/>
          </w:tcPr>
          <w:p w14:paraId="6777ABD6" w14:textId="77777777" w:rsidR="006342BD" w:rsidRDefault="006342BD" w:rsidP="00AC5496">
            <w:pPr>
              <w:pStyle w:val="Brieftext"/>
            </w:pPr>
            <w:r>
              <w:t>Ort, Datum</w:t>
            </w:r>
          </w:p>
        </w:tc>
        <w:tc>
          <w:tcPr>
            <w:tcW w:w="229" w:type="dxa"/>
          </w:tcPr>
          <w:p w14:paraId="75082ACC" w14:textId="77777777" w:rsidR="006342BD" w:rsidRDefault="006342BD" w:rsidP="00AC5496">
            <w:pPr>
              <w:pStyle w:val="Brieftext"/>
            </w:pPr>
          </w:p>
        </w:tc>
        <w:tc>
          <w:tcPr>
            <w:tcW w:w="3226" w:type="dxa"/>
            <w:shd w:val="clear" w:color="auto" w:fill="EFF0F1" w:themeFill="background2" w:themeFillTint="33"/>
          </w:tcPr>
          <w:p w14:paraId="555ED031" w14:textId="77777777" w:rsidR="006342BD" w:rsidRDefault="006342BD" w:rsidP="00AC5496">
            <w:pPr>
              <w:pStyle w:val="Brieftext"/>
            </w:pPr>
          </w:p>
        </w:tc>
        <w:tc>
          <w:tcPr>
            <w:tcW w:w="142" w:type="dxa"/>
          </w:tcPr>
          <w:p w14:paraId="3165B9D9" w14:textId="77777777" w:rsidR="006342BD" w:rsidRDefault="006342BD" w:rsidP="00AC5496">
            <w:pPr>
              <w:pStyle w:val="Brieftext"/>
            </w:pPr>
          </w:p>
        </w:tc>
        <w:tc>
          <w:tcPr>
            <w:tcW w:w="4678" w:type="dxa"/>
            <w:tcBorders>
              <w:bottom w:val="single" w:sz="4" w:space="0" w:color="auto"/>
            </w:tcBorders>
          </w:tcPr>
          <w:p w14:paraId="26978FB4" w14:textId="77777777" w:rsidR="006342BD" w:rsidRDefault="006342BD" w:rsidP="00AC5496">
            <w:pPr>
              <w:pStyle w:val="Brieftext"/>
            </w:pPr>
          </w:p>
        </w:tc>
      </w:tr>
    </w:tbl>
    <w:p w14:paraId="4AD47E83" w14:textId="7D629958" w:rsidR="007A4004" w:rsidRDefault="007A4004" w:rsidP="004D3A5F"/>
    <w:p w14:paraId="66A1D4C6" w14:textId="4FF53F59" w:rsidR="00E40974" w:rsidRDefault="007A4004" w:rsidP="00C24B9D">
      <w:pPr>
        <w:spacing w:after="120"/>
      </w:pPr>
      <w:r>
        <w:t xml:space="preserve">Die Unterlagen sind </w:t>
      </w:r>
      <w:r w:rsidR="00E40974">
        <w:t>dem KJA per Post einzureichen</w:t>
      </w:r>
      <w:r>
        <w:t>:</w:t>
      </w:r>
    </w:p>
    <w:p w14:paraId="282E7F12" w14:textId="77777777" w:rsidR="007A4004" w:rsidRDefault="007A4004" w:rsidP="007A4004">
      <w:r>
        <w:t>Kantonales Jugendamt</w:t>
      </w:r>
    </w:p>
    <w:p w14:paraId="1ACD9C80" w14:textId="77777777" w:rsidR="007A4004" w:rsidRDefault="007A4004" w:rsidP="007A4004">
      <w:r>
        <w:lastRenderedPageBreak/>
        <w:t>Hallerstrasse 5</w:t>
      </w:r>
    </w:p>
    <w:p w14:paraId="5CF98E80" w14:textId="77777777" w:rsidR="007A4004" w:rsidRDefault="007A4004" w:rsidP="007A4004">
      <w:r>
        <w:t>Postfach</w:t>
      </w:r>
    </w:p>
    <w:p w14:paraId="6CDCA096" w14:textId="77777777" w:rsidR="007A4004" w:rsidRDefault="007A4004" w:rsidP="007A4004">
      <w:r>
        <w:t>3001 Bern</w:t>
      </w:r>
    </w:p>
    <w:sectPr w:rsidR="007A4004" w:rsidSect="003B6D75">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8DC3" w14:textId="77777777" w:rsidR="00B81264" w:rsidRDefault="00B81264" w:rsidP="00F91D37">
      <w:pPr>
        <w:spacing w:line="240" w:lineRule="auto"/>
      </w:pPr>
      <w:r>
        <w:separator/>
      </w:r>
    </w:p>
  </w:endnote>
  <w:endnote w:type="continuationSeparator" w:id="0">
    <w:p w14:paraId="5D533461" w14:textId="77777777" w:rsidR="00B81264" w:rsidRDefault="00B8126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Com 55 Roman">
    <w:altName w:val="Frutiger LT Co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9F83" w14:textId="1B027359" w:rsidR="00B81264" w:rsidRPr="00BD4A9C" w:rsidRDefault="00B81264" w:rsidP="00632704">
    <w:pPr>
      <w:pStyle w:val="Fuzeile"/>
    </w:pPr>
    <w:r>
      <w:rPr>
        <w:noProof/>
        <w:lang w:eastAsia="de-CH"/>
      </w:rPr>
      <mc:AlternateContent>
        <mc:Choice Requires="wps">
          <w:drawing>
            <wp:anchor distT="0" distB="0" distL="114300" distR="114300" simplePos="0" relativeHeight="251683839" behindDoc="0" locked="1" layoutInCell="1" allowOverlap="1" wp14:anchorId="3F040504" wp14:editId="18413310">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925F5" w14:textId="5260267E" w:rsidR="00B81264" w:rsidRPr="005C6148" w:rsidRDefault="00B81264" w:rsidP="0007095A">
                          <w:pPr>
                            <w:pStyle w:val="Seitenzahlen"/>
                          </w:pPr>
                          <w:r w:rsidRPr="005C6148">
                            <w:fldChar w:fldCharType="begin"/>
                          </w:r>
                          <w:r w:rsidRPr="005C6148">
                            <w:instrText>PAGE   \* MERGEFORMAT</w:instrText>
                          </w:r>
                          <w:r w:rsidRPr="005C6148">
                            <w:fldChar w:fldCharType="separate"/>
                          </w:r>
                          <w:r w:rsidR="0053364C" w:rsidRPr="0053364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364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40504" id="_x0000_t202" coordsize="21600,21600" o:spt="202" path="m,l,21600r21600,l21600,xe">
              <v:stroke joinstyle="miter"/>
              <v:path gradientshapeok="t" o:connecttype="rect"/>
            </v:shapetype>
            <v:shape id="Textfeld 1" o:spid="_x0000_s1026" type="#_x0000_t202" style="position:absolute;margin-left:-1.6pt;margin-top:0;width:49.6pt;height:44.8pt;z-index:251683839;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iEcwIAAFY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B7qieo85exr2JDh53WAaNyLEe+GxGBgglj3e4dCG0HUaJc425H/9&#10;TZ/w4CusnHVYtIqHn1vhFWfmmwWT01ZOgp+EVRbmiSaw2217SZgBKIqUsgitj2YStaf2GQ/BMl0F&#10;k7ASF1Z8NYmXcdh5PCRSLZcZhAV0It7YBydT6DSSRLDH/ll4N7Iwgr63NO2hKN+QccAmT0vLbSTd&#10;ZKamrg6tHLuN5c1cHx+a9Dq8/s6ol+dw8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PVdmIRzAgAAVgUAAA4AAAAAAAAAAAAAAAAALgIA&#10;AGRycy9lMm9Eb2MueG1sUEsBAi0AFAAGAAgAAAAhAMfBU9HUAAAAAwEAAA8AAAAAAAAAAAAAAAAA&#10;zQQAAGRycy9kb3ducmV2LnhtbFBLBQYAAAAABAAEAPMAAADOBQAAAAA=&#10;" filled="f" stroked="f" strokeweight=".5pt">
              <v:textbox inset="0,0,0,8mm">
                <w:txbxContent>
                  <w:p w14:paraId="2A0925F5" w14:textId="5260267E" w:rsidR="00B81264" w:rsidRPr="005C6148" w:rsidRDefault="00B81264" w:rsidP="0007095A">
                    <w:pPr>
                      <w:pStyle w:val="Seitenzahlen"/>
                    </w:pPr>
                    <w:r w:rsidRPr="005C6148">
                      <w:fldChar w:fldCharType="begin"/>
                    </w:r>
                    <w:r w:rsidRPr="005C6148">
                      <w:instrText>PAGE   \* MERGEFORMAT</w:instrText>
                    </w:r>
                    <w:r w:rsidRPr="005C6148">
                      <w:fldChar w:fldCharType="separate"/>
                    </w:r>
                    <w:r w:rsidR="0053364C" w:rsidRPr="0053364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364C">
                      <w:rPr>
                        <w:noProof/>
                      </w:rPr>
                      <w:t>3</w:t>
                    </w:r>
                    <w:r>
                      <w:rPr>
                        <w:noProof/>
                      </w:rPr>
                      <w:fldChar w:fldCharType="end"/>
                    </w:r>
                  </w:p>
                </w:txbxContent>
              </v:textbox>
              <w10:wrap anchorx="margin" anchory="page"/>
              <w10:anchorlock/>
            </v:shape>
          </w:pict>
        </mc:Fallback>
      </mc:AlternateContent>
    </w:r>
    <w:r w:rsidR="00C7412A">
      <w:rPr>
        <w:vanish/>
      </w:rPr>
      <w:t>Formular Kostenbeteiligung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881E" w14:textId="77777777" w:rsidR="00B81264" w:rsidRPr="003C4D36" w:rsidRDefault="00B81264" w:rsidP="00A71CFB">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81791" behindDoc="0" locked="1" layoutInCell="1" allowOverlap="1" wp14:anchorId="240F1A6E" wp14:editId="7275BE0E">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8903F" w14:textId="0740C2CD" w:rsidR="00B81264" w:rsidRPr="005C6148" w:rsidRDefault="00B81264" w:rsidP="0075237B">
                          <w:pPr>
                            <w:pStyle w:val="Seitenzahlen"/>
                          </w:pPr>
                          <w:r w:rsidRPr="005C6148">
                            <w:fldChar w:fldCharType="begin"/>
                          </w:r>
                          <w:r w:rsidRPr="005C6148">
                            <w:instrText>PAGE   \* MERGEFORMAT</w:instrText>
                          </w:r>
                          <w:r w:rsidRPr="005C6148">
                            <w:fldChar w:fldCharType="separate"/>
                          </w:r>
                          <w:r w:rsidR="0053364C" w:rsidRPr="0053364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364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F1A6E" id="_x0000_t202" coordsize="21600,21600" o:spt="202" path="m,l,21600r21600,l21600,xe">
              <v:stroke joinstyle="miter"/>
              <v:path gradientshapeok="t" o:connecttype="rect"/>
            </v:shapetype>
            <v:shape id="Textfeld 2"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CHmGYYdwIAAF0FAAAOAAAAAAAAAAAAAAAA&#10;AC4CAABkcnMvZTJvRG9jLnhtbFBLAQItABQABgAIAAAAIQDHwVPR1AAAAAMBAAAPAAAAAAAAAAAA&#10;AAAAANEEAABkcnMvZG93bnJldi54bWxQSwUGAAAAAAQABADzAAAA0gUAAAAA&#10;" filled="f" stroked="f" strokeweight=".5pt">
              <v:textbox inset="0,0,0,8mm">
                <w:txbxContent>
                  <w:p w14:paraId="33C8903F" w14:textId="0740C2CD" w:rsidR="00B81264" w:rsidRPr="005C6148" w:rsidRDefault="00B81264" w:rsidP="0075237B">
                    <w:pPr>
                      <w:pStyle w:val="Seitenzahlen"/>
                    </w:pPr>
                    <w:r w:rsidRPr="005C6148">
                      <w:fldChar w:fldCharType="begin"/>
                    </w:r>
                    <w:r w:rsidRPr="005C6148">
                      <w:instrText>PAGE   \* MERGEFORMAT</w:instrText>
                    </w:r>
                    <w:r w:rsidRPr="005C6148">
                      <w:fldChar w:fldCharType="separate"/>
                    </w:r>
                    <w:r w:rsidR="0053364C" w:rsidRPr="0053364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364C">
                      <w:rPr>
                        <w:noProof/>
                      </w:rPr>
                      <w:t>3</w:t>
                    </w:r>
                    <w:r>
                      <w:rPr>
                        <w:noProof/>
                      </w:rPr>
                      <w:fldChar w:fldCharType="end"/>
                    </w:r>
                  </w:p>
                </w:txbxContent>
              </v:textbox>
              <w10:wrap anchorx="margin" anchory="page"/>
              <w10:anchorlock/>
            </v:shape>
          </w:pict>
        </mc:Fallback>
      </mc:AlternateContent>
    </w:r>
    <w:r>
      <w:rPr>
        <w:rFonts w:ascii="Arial" w:eastAsia="Arial" w:hAnsi="Arial"/>
        <w:sz w:val="13"/>
        <w:szCs w:val="13"/>
      </w:rPr>
      <w:t>Nachforschungsverfahren / Mai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DEEB" w14:textId="77777777" w:rsidR="00B81264" w:rsidRDefault="00B81264" w:rsidP="00F91D37">
      <w:pPr>
        <w:spacing w:line="240" w:lineRule="auto"/>
      </w:pPr>
    </w:p>
  </w:footnote>
  <w:footnote w:type="continuationSeparator" w:id="0">
    <w:p w14:paraId="1791E6EF" w14:textId="77777777" w:rsidR="00B81264" w:rsidRDefault="00B81264" w:rsidP="00F91D37">
      <w:pPr>
        <w:spacing w:line="240" w:lineRule="auto"/>
      </w:pPr>
      <w:r>
        <w:continuationSeparator/>
      </w:r>
    </w:p>
  </w:footnote>
  <w:footnote w:type="continuationNotice" w:id="1">
    <w:p w14:paraId="05241DB0" w14:textId="77777777" w:rsidR="00B81264" w:rsidRDefault="00B812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1264" w:rsidRPr="00832D99" w14:paraId="0223FD2F" w14:textId="77777777" w:rsidTr="00CE4D1A">
      <w:tc>
        <w:tcPr>
          <w:tcW w:w="5100" w:type="dxa"/>
        </w:tcPr>
        <w:p w14:paraId="4677232E" w14:textId="77777777" w:rsidR="00B81264" w:rsidRPr="00D5069D" w:rsidRDefault="00B81264" w:rsidP="00CE4D1A">
          <w:pPr>
            <w:pStyle w:val="Kopfzeile"/>
            <w:rPr>
              <w:color w:val="FFFFFF" w:themeColor="background1"/>
            </w:rPr>
          </w:pPr>
        </w:p>
        <w:p w14:paraId="638D80CA" w14:textId="77777777" w:rsidR="00B81264" w:rsidRPr="00832D99" w:rsidRDefault="00B81264" w:rsidP="00CE4D1A">
          <w:pPr>
            <w:pStyle w:val="Kopfzeile"/>
          </w:pPr>
        </w:p>
      </w:tc>
      <w:tc>
        <w:tcPr>
          <w:tcW w:w="4878" w:type="dxa"/>
        </w:tcPr>
        <w:p w14:paraId="4692A07F" w14:textId="77091730" w:rsidR="00B81264" w:rsidRPr="00832D99" w:rsidRDefault="00B81264" w:rsidP="00CE4D1A">
          <w:pPr>
            <w:pStyle w:val="Kopfzeile"/>
          </w:pPr>
          <w:r>
            <w:rPr>
              <w:lang w:val="de-DE"/>
            </w:rPr>
            <w:fldChar w:fldCharType="begin"/>
          </w:r>
          <w:r>
            <w:rPr>
              <w:lang w:val="de-DE"/>
            </w:rPr>
            <w:instrText xml:space="preserve"> STYLEREF  Brieftitel  \* MERGEFORMAT </w:instrText>
          </w:r>
          <w:r>
            <w:rPr>
              <w:lang w:val="de-DE"/>
            </w:rPr>
            <w:fldChar w:fldCharType="separate"/>
          </w:r>
          <w:r w:rsidR="0053364C">
            <w:rPr>
              <w:lang w:val="de-DE"/>
            </w:rPr>
            <w:t>Die Daten und die im Formular erwähnten Unterlagen benötigen wir für die Berechnung der Kostenbeteiligung an der stationären Unterbringung</w:t>
          </w:r>
          <w:r>
            <w:rPr>
              <w:lang w:val="de-DE"/>
            </w:rPr>
            <w:fldChar w:fldCharType="end"/>
          </w:r>
        </w:p>
      </w:tc>
    </w:tr>
  </w:tbl>
  <w:p w14:paraId="39B4ADC5" w14:textId="77777777" w:rsidR="00B81264" w:rsidRPr="0039616D" w:rsidRDefault="00B81264" w:rsidP="00D5069D">
    <w:pPr>
      <w:pStyle w:val="Kopfzeile"/>
    </w:pPr>
    <w:r w:rsidRPr="00B0249E">
      <w:drawing>
        <wp:anchor distT="0" distB="0" distL="114300" distR="114300" simplePos="0" relativeHeight="251684863" behindDoc="0" locked="1" layoutInCell="1" allowOverlap="1" wp14:anchorId="04AE8761" wp14:editId="368C4A1D">
          <wp:simplePos x="0" y="0"/>
          <wp:positionH relativeFrom="page">
            <wp:posOffset>855133</wp:posOffset>
          </wp:positionH>
          <wp:positionV relativeFrom="page">
            <wp:posOffset>313267</wp:posOffset>
          </wp:positionV>
          <wp:extent cx="939600" cy="23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A3DF" w14:textId="77777777" w:rsidR="00B81264" w:rsidRDefault="00B81264" w:rsidP="000822A6">
    <w:pPr>
      <w:pStyle w:val="Kopfzeile"/>
      <w:jc w:val="right"/>
    </w:pPr>
    <w:r>
      <w:drawing>
        <wp:anchor distT="0" distB="0" distL="114300" distR="114300" simplePos="0" relativeHeight="251682815" behindDoc="0" locked="1" layoutInCell="1" allowOverlap="1" wp14:anchorId="1850A0AA" wp14:editId="683067E8">
          <wp:simplePos x="0" y="0"/>
          <wp:positionH relativeFrom="page">
            <wp:posOffset>313055</wp:posOffset>
          </wp:positionH>
          <wp:positionV relativeFrom="page">
            <wp:posOffset>183515</wp:posOffset>
          </wp:positionV>
          <wp:extent cx="1483200" cy="6948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47DE4"/>
    <w:multiLevelType w:val="hybridMultilevel"/>
    <w:tmpl w:val="2CA40D34"/>
    <w:lvl w:ilvl="0" w:tplc="F94C655E">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1126D1"/>
    <w:multiLevelType w:val="hybridMultilevel"/>
    <w:tmpl w:val="F962A8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CD75EA"/>
    <w:multiLevelType w:val="hybridMultilevel"/>
    <w:tmpl w:val="AA504CAA"/>
    <w:lvl w:ilvl="0" w:tplc="649892F0">
      <w:numFmt w:val="bullet"/>
      <w:lvlText w:val=""/>
      <w:lvlJc w:val="left"/>
      <w:pPr>
        <w:ind w:left="720" w:hanging="360"/>
      </w:pPr>
      <w:rPr>
        <w:rFonts w:ascii="Symbol" w:eastAsiaTheme="minorHAnsi" w:hAnsi="Symbol"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B4B1D11"/>
    <w:multiLevelType w:val="hybridMultilevel"/>
    <w:tmpl w:val="9D2C45DA"/>
    <w:lvl w:ilvl="0" w:tplc="92960F76">
      <w:numFmt w:val="bullet"/>
      <w:lvlText w:val=""/>
      <w:lvlJc w:val="left"/>
      <w:pPr>
        <w:ind w:left="720" w:hanging="360"/>
      </w:pPr>
      <w:rPr>
        <w:rFonts w:ascii="Symbol" w:eastAsiaTheme="minorHAnsi" w:hAnsi="Symbol"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E1D4EBC"/>
    <w:multiLevelType w:val="hybridMultilevel"/>
    <w:tmpl w:val="ABEC10D6"/>
    <w:lvl w:ilvl="0" w:tplc="117887F6">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7" w15:restartNumberingAfterBreak="0">
    <w:nsid w:val="3CA53B70"/>
    <w:multiLevelType w:val="hybridMultilevel"/>
    <w:tmpl w:val="6218975E"/>
    <w:lvl w:ilvl="0" w:tplc="CC929ABA">
      <w:numFmt w:val="bullet"/>
      <w:lvlText w:val=""/>
      <w:lvlJc w:val="left"/>
      <w:pPr>
        <w:ind w:left="720" w:hanging="360"/>
      </w:pPr>
      <w:rPr>
        <w:rFonts w:ascii="Symbol" w:eastAsiaTheme="minorHAnsi" w:hAnsi="Symbol"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1A6133"/>
    <w:multiLevelType w:val="hybridMultilevel"/>
    <w:tmpl w:val="F1BC37FE"/>
    <w:lvl w:ilvl="0" w:tplc="AE2A006E">
      <w:numFmt w:val="bullet"/>
      <w:lvlText w:val=""/>
      <w:lvlJc w:val="left"/>
      <w:pPr>
        <w:ind w:left="720" w:hanging="360"/>
      </w:pPr>
      <w:rPr>
        <w:rFonts w:ascii="Symbol" w:eastAsiaTheme="minorHAnsi" w:hAnsi="Symbol"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2478B8"/>
    <w:multiLevelType w:val="hybridMultilevel"/>
    <w:tmpl w:val="EE44584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D97336"/>
    <w:multiLevelType w:val="multilevel"/>
    <w:tmpl w:val="54E8BDB2"/>
    <w:lvl w:ilvl="0">
      <w:start w:val="1"/>
      <w:numFmt w:val="decimal"/>
      <w:lvlText w:val="%1"/>
      <w:lvlJc w:val="left"/>
      <w:pPr>
        <w:ind w:left="432" w:hanging="432"/>
      </w:pPr>
      <w:rPr>
        <w:sz w:val="21"/>
        <w:szCs w:val="2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2"/>
  </w:num>
  <w:num w:numId="13">
    <w:abstractNumId w:val="19"/>
  </w:num>
  <w:num w:numId="14">
    <w:abstractNumId w:val="32"/>
  </w:num>
  <w:num w:numId="15">
    <w:abstractNumId w:val="31"/>
  </w:num>
  <w:num w:numId="16">
    <w:abstractNumId w:val="13"/>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25"/>
  </w:num>
  <w:num w:numId="22">
    <w:abstractNumId w:val="23"/>
  </w:num>
  <w:num w:numId="23">
    <w:abstractNumId w:val="14"/>
  </w:num>
  <w:num w:numId="24">
    <w:abstractNumId w:val="21"/>
  </w:num>
  <w:num w:numId="25">
    <w:abstractNumId w:val="26"/>
  </w:num>
  <w:num w:numId="26">
    <w:abstractNumId w:val="30"/>
  </w:num>
  <w:num w:numId="27">
    <w:abstractNumId w:val="16"/>
  </w:num>
  <w:num w:numId="28">
    <w:abstractNumId w:val="11"/>
  </w:num>
  <w:num w:numId="29">
    <w:abstractNumId w:val="28"/>
  </w:num>
  <w:num w:numId="30">
    <w:abstractNumId w:val="17"/>
  </w:num>
  <w:num w:numId="31">
    <w:abstractNumId w:val="24"/>
  </w:num>
  <w:num w:numId="32">
    <w:abstractNumId w:val="15"/>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n-US"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C2"/>
    <w:rsid w:val="00002978"/>
    <w:rsid w:val="00006BAE"/>
    <w:rsid w:val="0001010F"/>
    <w:rsid w:val="000116E1"/>
    <w:rsid w:val="000118C1"/>
    <w:rsid w:val="00011C61"/>
    <w:rsid w:val="00015D48"/>
    <w:rsid w:val="0002147A"/>
    <w:rsid w:val="00022547"/>
    <w:rsid w:val="00023182"/>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852DC"/>
    <w:rsid w:val="000904F1"/>
    <w:rsid w:val="00095CB1"/>
    <w:rsid w:val="0009664E"/>
    <w:rsid w:val="00096E8E"/>
    <w:rsid w:val="00097476"/>
    <w:rsid w:val="000A0BDD"/>
    <w:rsid w:val="000A1884"/>
    <w:rsid w:val="000A42E5"/>
    <w:rsid w:val="000A6F88"/>
    <w:rsid w:val="000B0159"/>
    <w:rsid w:val="000B0655"/>
    <w:rsid w:val="000B595D"/>
    <w:rsid w:val="000B64EC"/>
    <w:rsid w:val="000C49C1"/>
    <w:rsid w:val="000C5AA0"/>
    <w:rsid w:val="000D06EA"/>
    <w:rsid w:val="000D1743"/>
    <w:rsid w:val="000D2B21"/>
    <w:rsid w:val="000D7F08"/>
    <w:rsid w:val="000E0CEF"/>
    <w:rsid w:val="000E174A"/>
    <w:rsid w:val="000E31C2"/>
    <w:rsid w:val="000E756F"/>
    <w:rsid w:val="000F037E"/>
    <w:rsid w:val="000F3B7B"/>
    <w:rsid w:val="000F576F"/>
    <w:rsid w:val="000F78CE"/>
    <w:rsid w:val="0010021F"/>
    <w:rsid w:val="00102345"/>
    <w:rsid w:val="00105C3D"/>
    <w:rsid w:val="00106688"/>
    <w:rsid w:val="001069C5"/>
    <w:rsid w:val="00106DB8"/>
    <w:rsid w:val="00107F09"/>
    <w:rsid w:val="00112766"/>
    <w:rsid w:val="001134C7"/>
    <w:rsid w:val="00113CB8"/>
    <w:rsid w:val="0011601D"/>
    <w:rsid w:val="00117CDB"/>
    <w:rsid w:val="0012151C"/>
    <w:rsid w:val="0012168B"/>
    <w:rsid w:val="0012264D"/>
    <w:rsid w:val="0012383B"/>
    <w:rsid w:val="00124B68"/>
    <w:rsid w:val="00124F23"/>
    <w:rsid w:val="001273A1"/>
    <w:rsid w:val="00127A77"/>
    <w:rsid w:val="00130557"/>
    <w:rsid w:val="0013058D"/>
    <w:rsid w:val="001307C8"/>
    <w:rsid w:val="00134353"/>
    <w:rsid w:val="001375AB"/>
    <w:rsid w:val="00140075"/>
    <w:rsid w:val="00140272"/>
    <w:rsid w:val="001407C6"/>
    <w:rsid w:val="00144122"/>
    <w:rsid w:val="001471AF"/>
    <w:rsid w:val="00154677"/>
    <w:rsid w:val="0016119E"/>
    <w:rsid w:val="001617BB"/>
    <w:rsid w:val="00166023"/>
    <w:rsid w:val="00167916"/>
    <w:rsid w:val="00171E5F"/>
    <w:rsid w:val="00172D86"/>
    <w:rsid w:val="0017672D"/>
    <w:rsid w:val="00190A82"/>
    <w:rsid w:val="00190F94"/>
    <w:rsid w:val="00196ABC"/>
    <w:rsid w:val="00196B03"/>
    <w:rsid w:val="00196C0B"/>
    <w:rsid w:val="001A0029"/>
    <w:rsid w:val="001A3A34"/>
    <w:rsid w:val="001A666F"/>
    <w:rsid w:val="001B166D"/>
    <w:rsid w:val="001B1F85"/>
    <w:rsid w:val="001B4DBF"/>
    <w:rsid w:val="001B5E85"/>
    <w:rsid w:val="001C4D4E"/>
    <w:rsid w:val="001C67FB"/>
    <w:rsid w:val="001D50FE"/>
    <w:rsid w:val="001D546C"/>
    <w:rsid w:val="001E2720"/>
    <w:rsid w:val="001E3FF4"/>
    <w:rsid w:val="001E7FCB"/>
    <w:rsid w:val="001F2AA2"/>
    <w:rsid w:val="001F4671"/>
    <w:rsid w:val="001F4A7E"/>
    <w:rsid w:val="001F4B8C"/>
    <w:rsid w:val="001F5DB0"/>
    <w:rsid w:val="002008D7"/>
    <w:rsid w:val="00203368"/>
    <w:rsid w:val="00203AF7"/>
    <w:rsid w:val="00205026"/>
    <w:rsid w:val="002056E8"/>
    <w:rsid w:val="002141FD"/>
    <w:rsid w:val="00215FE9"/>
    <w:rsid w:val="002214E4"/>
    <w:rsid w:val="00224C53"/>
    <w:rsid w:val="00224C9B"/>
    <w:rsid w:val="00225571"/>
    <w:rsid w:val="0022685B"/>
    <w:rsid w:val="00226E41"/>
    <w:rsid w:val="0023205B"/>
    <w:rsid w:val="00236C8A"/>
    <w:rsid w:val="00243CFA"/>
    <w:rsid w:val="00243EED"/>
    <w:rsid w:val="00244323"/>
    <w:rsid w:val="00246EC6"/>
    <w:rsid w:val="0025644A"/>
    <w:rsid w:val="00256EB6"/>
    <w:rsid w:val="00256F55"/>
    <w:rsid w:val="00266772"/>
    <w:rsid w:val="00267F71"/>
    <w:rsid w:val="00270CA2"/>
    <w:rsid w:val="00270D04"/>
    <w:rsid w:val="002712AE"/>
    <w:rsid w:val="00276FD0"/>
    <w:rsid w:val="002770BA"/>
    <w:rsid w:val="00286A6D"/>
    <w:rsid w:val="00290E37"/>
    <w:rsid w:val="0029375B"/>
    <w:rsid w:val="002945F1"/>
    <w:rsid w:val="00295496"/>
    <w:rsid w:val="00295DEC"/>
    <w:rsid w:val="002A057E"/>
    <w:rsid w:val="002A3098"/>
    <w:rsid w:val="002B3994"/>
    <w:rsid w:val="002B3E43"/>
    <w:rsid w:val="002C09DB"/>
    <w:rsid w:val="002C2DC3"/>
    <w:rsid w:val="002C4AA4"/>
    <w:rsid w:val="002C63F1"/>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0619"/>
    <w:rsid w:val="003210FB"/>
    <w:rsid w:val="0032330D"/>
    <w:rsid w:val="00325AC5"/>
    <w:rsid w:val="00325BB2"/>
    <w:rsid w:val="00331BA0"/>
    <w:rsid w:val="00333A1B"/>
    <w:rsid w:val="00335339"/>
    <w:rsid w:val="00335941"/>
    <w:rsid w:val="003359D8"/>
    <w:rsid w:val="00336989"/>
    <w:rsid w:val="00336A76"/>
    <w:rsid w:val="00337BD2"/>
    <w:rsid w:val="003400DC"/>
    <w:rsid w:val="003400E3"/>
    <w:rsid w:val="0034154C"/>
    <w:rsid w:val="003514EE"/>
    <w:rsid w:val="00351B75"/>
    <w:rsid w:val="00353CB2"/>
    <w:rsid w:val="00363671"/>
    <w:rsid w:val="00364EE3"/>
    <w:rsid w:val="00367A93"/>
    <w:rsid w:val="003722B9"/>
    <w:rsid w:val="003757E4"/>
    <w:rsid w:val="00375834"/>
    <w:rsid w:val="00375D0E"/>
    <w:rsid w:val="003771E2"/>
    <w:rsid w:val="00380D67"/>
    <w:rsid w:val="0039090B"/>
    <w:rsid w:val="0039323B"/>
    <w:rsid w:val="00396082"/>
    <w:rsid w:val="0039616D"/>
    <w:rsid w:val="00396A4E"/>
    <w:rsid w:val="003A2101"/>
    <w:rsid w:val="003A396E"/>
    <w:rsid w:val="003B02F8"/>
    <w:rsid w:val="003B2CBD"/>
    <w:rsid w:val="003B4BF5"/>
    <w:rsid w:val="003B6D75"/>
    <w:rsid w:val="003C4D36"/>
    <w:rsid w:val="003D0FAA"/>
    <w:rsid w:val="003D1066"/>
    <w:rsid w:val="003D450E"/>
    <w:rsid w:val="003D4FCF"/>
    <w:rsid w:val="003E0D7F"/>
    <w:rsid w:val="003F1A56"/>
    <w:rsid w:val="003F70F2"/>
    <w:rsid w:val="003F711B"/>
    <w:rsid w:val="004007B2"/>
    <w:rsid w:val="0040593D"/>
    <w:rsid w:val="00410AF1"/>
    <w:rsid w:val="004165DE"/>
    <w:rsid w:val="004212A5"/>
    <w:rsid w:val="00421DB9"/>
    <w:rsid w:val="00427E73"/>
    <w:rsid w:val="00433A50"/>
    <w:rsid w:val="004378C7"/>
    <w:rsid w:val="0044096D"/>
    <w:rsid w:val="0045122C"/>
    <w:rsid w:val="004519B6"/>
    <w:rsid w:val="00452D49"/>
    <w:rsid w:val="00452E96"/>
    <w:rsid w:val="00457291"/>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A70F0"/>
    <w:rsid w:val="004B0A5C"/>
    <w:rsid w:val="004B0FDB"/>
    <w:rsid w:val="004B1C6B"/>
    <w:rsid w:val="004B6A97"/>
    <w:rsid w:val="004C1329"/>
    <w:rsid w:val="004C3880"/>
    <w:rsid w:val="004C442B"/>
    <w:rsid w:val="004C575A"/>
    <w:rsid w:val="004D00F4"/>
    <w:rsid w:val="004D0F2F"/>
    <w:rsid w:val="004D179F"/>
    <w:rsid w:val="004D21CD"/>
    <w:rsid w:val="004D3A5F"/>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364C"/>
    <w:rsid w:val="00534E2A"/>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08C8"/>
    <w:rsid w:val="005818BC"/>
    <w:rsid w:val="00581FD9"/>
    <w:rsid w:val="00587481"/>
    <w:rsid w:val="00591832"/>
    <w:rsid w:val="00592632"/>
    <w:rsid w:val="00592841"/>
    <w:rsid w:val="005943C6"/>
    <w:rsid w:val="00594DEC"/>
    <w:rsid w:val="00594EF0"/>
    <w:rsid w:val="00596EEB"/>
    <w:rsid w:val="00597339"/>
    <w:rsid w:val="005A2033"/>
    <w:rsid w:val="005A7EB9"/>
    <w:rsid w:val="005B4DEC"/>
    <w:rsid w:val="005B5CD0"/>
    <w:rsid w:val="005B6FD0"/>
    <w:rsid w:val="005B7F2E"/>
    <w:rsid w:val="005C6148"/>
    <w:rsid w:val="005D05F7"/>
    <w:rsid w:val="005D161E"/>
    <w:rsid w:val="005D4FBB"/>
    <w:rsid w:val="005D682F"/>
    <w:rsid w:val="005D6FAF"/>
    <w:rsid w:val="005E3592"/>
    <w:rsid w:val="005E39A9"/>
    <w:rsid w:val="005E457D"/>
    <w:rsid w:val="005E46D2"/>
    <w:rsid w:val="005E74A9"/>
    <w:rsid w:val="005F4CCF"/>
    <w:rsid w:val="005F4F99"/>
    <w:rsid w:val="005F60CA"/>
    <w:rsid w:val="005F64F0"/>
    <w:rsid w:val="00602616"/>
    <w:rsid w:val="006044D5"/>
    <w:rsid w:val="006051C4"/>
    <w:rsid w:val="0060750F"/>
    <w:rsid w:val="00614396"/>
    <w:rsid w:val="006201A2"/>
    <w:rsid w:val="00621CAF"/>
    <w:rsid w:val="00622FDC"/>
    <w:rsid w:val="00625020"/>
    <w:rsid w:val="006304C2"/>
    <w:rsid w:val="00632704"/>
    <w:rsid w:val="006342BD"/>
    <w:rsid w:val="00635DEE"/>
    <w:rsid w:val="006368C5"/>
    <w:rsid w:val="00642493"/>
    <w:rsid w:val="00642E05"/>
    <w:rsid w:val="00642F26"/>
    <w:rsid w:val="0064360F"/>
    <w:rsid w:val="00643EFA"/>
    <w:rsid w:val="00645850"/>
    <w:rsid w:val="00646B89"/>
    <w:rsid w:val="006513D1"/>
    <w:rsid w:val="00651C2B"/>
    <w:rsid w:val="00652553"/>
    <w:rsid w:val="0065274C"/>
    <w:rsid w:val="00653833"/>
    <w:rsid w:val="006562E0"/>
    <w:rsid w:val="00657051"/>
    <w:rsid w:val="00662C23"/>
    <w:rsid w:val="0066491F"/>
    <w:rsid w:val="00666A91"/>
    <w:rsid w:val="006704EE"/>
    <w:rsid w:val="0068083D"/>
    <w:rsid w:val="00681097"/>
    <w:rsid w:val="006822FA"/>
    <w:rsid w:val="006854F3"/>
    <w:rsid w:val="00686D14"/>
    <w:rsid w:val="00687ED7"/>
    <w:rsid w:val="00693333"/>
    <w:rsid w:val="00693B4C"/>
    <w:rsid w:val="0069453E"/>
    <w:rsid w:val="006B3473"/>
    <w:rsid w:val="006B51F7"/>
    <w:rsid w:val="006B61C1"/>
    <w:rsid w:val="006C055A"/>
    <w:rsid w:val="006C144C"/>
    <w:rsid w:val="006C1669"/>
    <w:rsid w:val="006C1863"/>
    <w:rsid w:val="006E0F4E"/>
    <w:rsid w:val="006E0FA7"/>
    <w:rsid w:val="006E281B"/>
    <w:rsid w:val="006E30E5"/>
    <w:rsid w:val="006E354E"/>
    <w:rsid w:val="006E6B42"/>
    <w:rsid w:val="006E713C"/>
    <w:rsid w:val="006F0345"/>
    <w:rsid w:val="006F0469"/>
    <w:rsid w:val="006F60D1"/>
    <w:rsid w:val="006F7CED"/>
    <w:rsid w:val="0070207C"/>
    <w:rsid w:val="007023CA"/>
    <w:rsid w:val="00703409"/>
    <w:rsid w:val="007040B6"/>
    <w:rsid w:val="00705076"/>
    <w:rsid w:val="00706DD2"/>
    <w:rsid w:val="0070708F"/>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4FC7"/>
    <w:rsid w:val="00756062"/>
    <w:rsid w:val="00760BEF"/>
    <w:rsid w:val="0076326D"/>
    <w:rsid w:val="00763A45"/>
    <w:rsid w:val="00766420"/>
    <w:rsid w:val="00767149"/>
    <w:rsid w:val="00771F4F"/>
    <w:rsid w:val="007721AF"/>
    <w:rsid w:val="007721BF"/>
    <w:rsid w:val="00774E70"/>
    <w:rsid w:val="00780035"/>
    <w:rsid w:val="00784279"/>
    <w:rsid w:val="00786EF3"/>
    <w:rsid w:val="00787D98"/>
    <w:rsid w:val="00790ED9"/>
    <w:rsid w:val="00796CEE"/>
    <w:rsid w:val="00797FDE"/>
    <w:rsid w:val="007A3524"/>
    <w:rsid w:val="007A4004"/>
    <w:rsid w:val="007A6304"/>
    <w:rsid w:val="007B0A9B"/>
    <w:rsid w:val="007B0D94"/>
    <w:rsid w:val="007B2D50"/>
    <w:rsid w:val="007C0B2A"/>
    <w:rsid w:val="007C3BC6"/>
    <w:rsid w:val="007D06C7"/>
    <w:rsid w:val="007D283A"/>
    <w:rsid w:val="007D6F53"/>
    <w:rsid w:val="007E0460"/>
    <w:rsid w:val="007E3459"/>
    <w:rsid w:val="007E6693"/>
    <w:rsid w:val="007F0876"/>
    <w:rsid w:val="007F34B1"/>
    <w:rsid w:val="007F6A5B"/>
    <w:rsid w:val="007F6C97"/>
    <w:rsid w:val="00801778"/>
    <w:rsid w:val="008045CC"/>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1F99"/>
    <w:rsid w:val="00853B4E"/>
    <w:rsid w:val="008577F6"/>
    <w:rsid w:val="00857D8A"/>
    <w:rsid w:val="00863501"/>
    <w:rsid w:val="00865145"/>
    <w:rsid w:val="00865D15"/>
    <w:rsid w:val="00870017"/>
    <w:rsid w:val="008748AB"/>
    <w:rsid w:val="008822E5"/>
    <w:rsid w:val="00882473"/>
    <w:rsid w:val="00883CC4"/>
    <w:rsid w:val="008849F4"/>
    <w:rsid w:val="00886881"/>
    <w:rsid w:val="0089398F"/>
    <w:rsid w:val="0089690A"/>
    <w:rsid w:val="008A2609"/>
    <w:rsid w:val="008A3A66"/>
    <w:rsid w:val="008A688C"/>
    <w:rsid w:val="008B6C1A"/>
    <w:rsid w:val="008B6D4D"/>
    <w:rsid w:val="008B6E4E"/>
    <w:rsid w:val="008C2769"/>
    <w:rsid w:val="008D07FD"/>
    <w:rsid w:val="008D2891"/>
    <w:rsid w:val="008D331E"/>
    <w:rsid w:val="008D57E8"/>
    <w:rsid w:val="008D6E0C"/>
    <w:rsid w:val="008E3CDA"/>
    <w:rsid w:val="008E56F8"/>
    <w:rsid w:val="008E5C63"/>
    <w:rsid w:val="008E7456"/>
    <w:rsid w:val="008F1D13"/>
    <w:rsid w:val="008F23FC"/>
    <w:rsid w:val="0090347A"/>
    <w:rsid w:val="00904EB5"/>
    <w:rsid w:val="009052E4"/>
    <w:rsid w:val="009054F9"/>
    <w:rsid w:val="0090753C"/>
    <w:rsid w:val="00907DA4"/>
    <w:rsid w:val="00911410"/>
    <w:rsid w:val="00913373"/>
    <w:rsid w:val="00915303"/>
    <w:rsid w:val="00921755"/>
    <w:rsid w:val="0092680C"/>
    <w:rsid w:val="00926AC9"/>
    <w:rsid w:val="00933103"/>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97E26"/>
    <w:rsid w:val="009A01B9"/>
    <w:rsid w:val="009A252B"/>
    <w:rsid w:val="009A3841"/>
    <w:rsid w:val="009A6099"/>
    <w:rsid w:val="009A6FFD"/>
    <w:rsid w:val="009B0C96"/>
    <w:rsid w:val="009B272B"/>
    <w:rsid w:val="009C222B"/>
    <w:rsid w:val="009C60F7"/>
    <w:rsid w:val="009C67A8"/>
    <w:rsid w:val="009D02FC"/>
    <w:rsid w:val="009D0B5C"/>
    <w:rsid w:val="009D201B"/>
    <w:rsid w:val="009D5D9C"/>
    <w:rsid w:val="009D6CB7"/>
    <w:rsid w:val="009D7905"/>
    <w:rsid w:val="009E2171"/>
    <w:rsid w:val="009E363A"/>
    <w:rsid w:val="009E537F"/>
    <w:rsid w:val="009E5BCA"/>
    <w:rsid w:val="009E75BA"/>
    <w:rsid w:val="009F1B31"/>
    <w:rsid w:val="009F6AD9"/>
    <w:rsid w:val="00A02DA9"/>
    <w:rsid w:val="00A03545"/>
    <w:rsid w:val="00A037AB"/>
    <w:rsid w:val="00A04CC5"/>
    <w:rsid w:val="00A06F53"/>
    <w:rsid w:val="00A12B05"/>
    <w:rsid w:val="00A13309"/>
    <w:rsid w:val="00A15841"/>
    <w:rsid w:val="00A20D84"/>
    <w:rsid w:val="00A236E2"/>
    <w:rsid w:val="00A26A74"/>
    <w:rsid w:val="00A34447"/>
    <w:rsid w:val="00A35A36"/>
    <w:rsid w:val="00A36ED7"/>
    <w:rsid w:val="00A45E6C"/>
    <w:rsid w:val="00A50696"/>
    <w:rsid w:val="00A5451D"/>
    <w:rsid w:val="00A55C83"/>
    <w:rsid w:val="00A57815"/>
    <w:rsid w:val="00A6174D"/>
    <w:rsid w:val="00A62F82"/>
    <w:rsid w:val="00A66C59"/>
    <w:rsid w:val="00A70CDC"/>
    <w:rsid w:val="00A7133D"/>
    <w:rsid w:val="00A71CFB"/>
    <w:rsid w:val="00A76251"/>
    <w:rsid w:val="00A76D18"/>
    <w:rsid w:val="00A77695"/>
    <w:rsid w:val="00A77B06"/>
    <w:rsid w:val="00A8105E"/>
    <w:rsid w:val="00A84960"/>
    <w:rsid w:val="00A84CE3"/>
    <w:rsid w:val="00A84DB7"/>
    <w:rsid w:val="00A84E81"/>
    <w:rsid w:val="00A87DBB"/>
    <w:rsid w:val="00A94186"/>
    <w:rsid w:val="00A96C79"/>
    <w:rsid w:val="00AA0E6D"/>
    <w:rsid w:val="00AA1A50"/>
    <w:rsid w:val="00AA2143"/>
    <w:rsid w:val="00AA43EF"/>
    <w:rsid w:val="00AA666C"/>
    <w:rsid w:val="00AB1032"/>
    <w:rsid w:val="00AB601A"/>
    <w:rsid w:val="00AC00C8"/>
    <w:rsid w:val="00AC1C28"/>
    <w:rsid w:val="00AC2D5B"/>
    <w:rsid w:val="00AC321A"/>
    <w:rsid w:val="00AC4630"/>
    <w:rsid w:val="00AC5496"/>
    <w:rsid w:val="00AC6A31"/>
    <w:rsid w:val="00AD138A"/>
    <w:rsid w:val="00AD36B2"/>
    <w:rsid w:val="00AD7AE5"/>
    <w:rsid w:val="00AE2DE1"/>
    <w:rsid w:val="00AE4183"/>
    <w:rsid w:val="00AF3845"/>
    <w:rsid w:val="00AF47AE"/>
    <w:rsid w:val="00AF7575"/>
    <w:rsid w:val="00AF7631"/>
    <w:rsid w:val="00AF7BA9"/>
    <w:rsid w:val="00AF7CA8"/>
    <w:rsid w:val="00B018C0"/>
    <w:rsid w:val="00B0249E"/>
    <w:rsid w:val="00B02EC7"/>
    <w:rsid w:val="00B043A7"/>
    <w:rsid w:val="00B11A9B"/>
    <w:rsid w:val="00B124A3"/>
    <w:rsid w:val="00B140B2"/>
    <w:rsid w:val="00B20BFC"/>
    <w:rsid w:val="00B225B2"/>
    <w:rsid w:val="00B2607D"/>
    <w:rsid w:val="00B327F1"/>
    <w:rsid w:val="00B32ABB"/>
    <w:rsid w:val="00B33759"/>
    <w:rsid w:val="00B41FD3"/>
    <w:rsid w:val="00B426D3"/>
    <w:rsid w:val="00B431DE"/>
    <w:rsid w:val="00B451BB"/>
    <w:rsid w:val="00B452C0"/>
    <w:rsid w:val="00B52664"/>
    <w:rsid w:val="00B55CA6"/>
    <w:rsid w:val="00B56332"/>
    <w:rsid w:val="00B70D03"/>
    <w:rsid w:val="00B71F06"/>
    <w:rsid w:val="00B803E7"/>
    <w:rsid w:val="00B81264"/>
    <w:rsid w:val="00B82098"/>
    <w:rsid w:val="00B82E14"/>
    <w:rsid w:val="00B97F73"/>
    <w:rsid w:val="00BA0356"/>
    <w:rsid w:val="00BA4DDE"/>
    <w:rsid w:val="00BA68A9"/>
    <w:rsid w:val="00BA741D"/>
    <w:rsid w:val="00BB49D5"/>
    <w:rsid w:val="00BB6C6A"/>
    <w:rsid w:val="00BB7A8E"/>
    <w:rsid w:val="00BC3E90"/>
    <w:rsid w:val="00BC655F"/>
    <w:rsid w:val="00BD3717"/>
    <w:rsid w:val="00BD4A9C"/>
    <w:rsid w:val="00BD5E7A"/>
    <w:rsid w:val="00BD6BB6"/>
    <w:rsid w:val="00BD715E"/>
    <w:rsid w:val="00BE1E62"/>
    <w:rsid w:val="00BF581B"/>
    <w:rsid w:val="00BF7052"/>
    <w:rsid w:val="00C034B4"/>
    <w:rsid w:val="00C0467B"/>
    <w:rsid w:val="00C05FAB"/>
    <w:rsid w:val="00C068C0"/>
    <w:rsid w:val="00C1704D"/>
    <w:rsid w:val="00C173F8"/>
    <w:rsid w:val="00C20E5C"/>
    <w:rsid w:val="00C219C1"/>
    <w:rsid w:val="00C22430"/>
    <w:rsid w:val="00C24B9D"/>
    <w:rsid w:val="00C25617"/>
    <w:rsid w:val="00C25D21"/>
    <w:rsid w:val="00C26499"/>
    <w:rsid w:val="00C26986"/>
    <w:rsid w:val="00C2702C"/>
    <w:rsid w:val="00C2765B"/>
    <w:rsid w:val="00C27D8C"/>
    <w:rsid w:val="00C33B68"/>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617ED"/>
    <w:rsid w:val="00C72351"/>
    <w:rsid w:val="00C7412A"/>
    <w:rsid w:val="00C7440C"/>
    <w:rsid w:val="00C7482A"/>
    <w:rsid w:val="00C74920"/>
    <w:rsid w:val="00C76FF5"/>
    <w:rsid w:val="00C822D2"/>
    <w:rsid w:val="00C86E8E"/>
    <w:rsid w:val="00C8751F"/>
    <w:rsid w:val="00C90365"/>
    <w:rsid w:val="00C9495E"/>
    <w:rsid w:val="00CA0842"/>
    <w:rsid w:val="00CA2399"/>
    <w:rsid w:val="00CA3435"/>
    <w:rsid w:val="00CA348A"/>
    <w:rsid w:val="00CA352D"/>
    <w:rsid w:val="00CA366B"/>
    <w:rsid w:val="00CA6658"/>
    <w:rsid w:val="00CA6F26"/>
    <w:rsid w:val="00CB2CE6"/>
    <w:rsid w:val="00CB35D9"/>
    <w:rsid w:val="00CB399B"/>
    <w:rsid w:val="00CB3CBF"/>
    <w:rsid w:val="00CC30D8"/>
    <w:rsid w:val="00CD159A"/>
    <w:rsid w:val="00CE0AE1"/>
    <w:rsid w:val="00CE0B88"/>
    <w:rsid w:val="00CE14D9"/>
    <w:rsid w:val="00CE4A65"/>
    <w:rsid w:val="00CE4D1A"/>
    <w:rsid w:val="00CE6386"/>
    <w:rsid w:val="00CF08BB"/>
    <w:rsid w:val="00CF4B38"/>
    <w:rsid w:val="00D030AD"/>
    <w:rsid w:val="00D07417"/>
    <w:rsid w:val="00D10386"/>
    <w:rsid w:val="00D15439"/>
    <w:rsid w:val="00D156FC"/>
    <w:rsid w:val="00D164AB"/>
    <w:rsid w:val="00D21A9F"/>
    <w:rsid w:val="00D231DB"/>
    <w:rsid w:val="00D30E68"/>
    <w:rsid w:val="00D4115E"/>
    <w:rsid w:val="00D47355"/>
    <w:rsid w:val="00D473FF"/>
    <w:rsid w:val="00D5069D"/>
    <w:rsid w:val="00D50C48"/>
    <w:rsid w:val="00D52883"/>
    <w:rsid w:val="00D554AB"/>
    <w:rsid w:val="00D57397"/>
    <w:rsid w:val="00D61996"/>
    <w:rsid w:val="00D61E23"/>
    <w:rsid w:val="00D62CA1"/>
    <w:rsid w:val="00D73A96"/>
    <w:rsid w:val="00D76935"/>
    <w:rsid w:val="00D859AC"/>
    <w:rsid w:val="00D8674A"/>
    <w:rsid w:val="00D9275C"/>
    <w:rsid w:val="00D9415C"/>
    <w:rsid w:val="00D94590"/>
    <w:rsid w:val="00D97D62"/>
    <w:rsid w:val="00DA24D2"/>
    <w:rsid w:val="00DA469E"/>
    <w:rsid w:val="00DA5D0F"/>
    <w:rsid w:val="00DA7166"/>
    <w:rsid w:val="00DB03F7"/>
    <w:rsid w:val="00DB2D55"/>
    <w:rsid w:val="00DB4021"/>
    <w:rsid w:val="00DB7675"/>
    <w:rsid w:val="00DC36B9"/>
    <w:rsid w:val="00DC4D9D"/>
    <w:rsid w:val="00DC54BA"/>
    <w:rsid w:val="00DD1D5E"/>
    <w:rsid w:val="00DD1F80"/>
    <w:rsid w:val="00DD2BB2"/>
    <w:rsid w:val="00DD2E12"/>
    <w:rsid w:val="00DD5C42"/>
    <w:rsid w:val="00DE0955"/>
    <w:rsid w:val="00DE1D8D"/>
    <w:rsid w:val="00DE49FA"/>
    <w:rsid w:val="00DE62C9"/>
    <w:rsid w:val="00DF3943"/>
    <w:rsid w:val="00DF4E3D"/>
    <w:rsid w:val="00DF62F4"/>
    <w:rsid w:val="00DF7FBE"/>
    <w:rsid w:val="00E0021E"/>
    <w:rsid w:val="00E0430F"/>
    <w:rsid w:val="00E04A81"/>
    <w:rsid w:val="00E05E7B"/>
    <w:rsid w:val="00E12FC8"/>
    <w:rsid w:val="00E136E5"/>
    <w:rsid w:val="00E1409F"/>
    <w:rsid w:val="00E22965"/>
    <w:rsid w:val="00E2351D"/>
    <w:rsid w:val="00E25DCD"/>
    <w:rsid w:val="00E269E1"/>
    <w:rsid w:val="00E31D38"/>
    <w:rsid w:val="00E31EED"/>
    <w:rsid w:val="00E337D0"/>
    <w:rsid w:val="00E37745"/>
    <w:rsid w:val="00E40974"/>
    <w:rsid w:val="00E42F90"/>
    <w:rsid w:val="00E43B92"/>
    <w:rsid w:val="00E45F13"/>
    <w:rsid w:val="00E46DD1"/>
    <w:rsid w:val="00E46E4B"/>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48E"/>
    <w:rsid w:val="00EB4FB0"/>
    <w:rsid w:val="00EC1D69"/>
    <w:rsid w:val="00EC2DF9"/>
    <w:rsid w:val="00EC6A5B"/>
    <w:rsid w:val="00EC6EC9"/>
    <w:rsid w:val="00ED240B"/>
    <w:rsid w:val="00ED423C"/>
    <w:rsid w:val="00ED60E9"/>
    <w:rsid w:val="00EE0BC4"/>
    <w:rsid w:val="00EE1CA5"/>
    <w:rsid w:val="00EE6E36"/>
    <w:rsid w:val="00EF1AEA"/>
    <w:rsid w:val="00EF5E4D"/>
    <w:rsid w:val="00F016BC"/>
    <w:rsid w:val="00F01EA9"/>
    <w:rsid w:val="00F02305"/>
    <w:rsid w:val="00F03F53"/>
    <w:rsid w:val="00F0660B"/>
    <w:rsid w:val="00F0692F"/>
    <w:rsid w:val="00F07D9D"/>
    <w:rsid w:val="00F11F49"/>
    <w:rsid w:val="00F123AE"/>
    <w:rsid w:val="00F127FA"/>
    <w:rsid w:val="00F13F0C"/>
    <w:rsid w:val="00F14918"/>
    <w:rsid w:val="00F1552A"/>
    <w:rsid w:val="00F163FB"/>
    <w:rsid w:val="00F16C91"/>
    <w:rsid w:val="00F25768"/>
    <w:rsid w:val="00F32B93"/>
    <w:rsid w:val="00F37F4F"/>
    <w:rsid w:val="00F417C0"/>
    <w:rsid w:val="00F437E1"/>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336F"/>
    <w:rsid w:val="00F800D9"/>
    <w:rsid w:val="00F8263E"/>
    <w:rsid w:val="00F85C2A"/>
    <w:rsid w:val="00F87174"/>
    <w:rsid w:val="00F91D37"/>
    <w:rsid w:val="00F921E8"/>
    <w:rsid w:val="00F92E65"/>
    <w:rsid w:val="00F9610D"/>
    <w:rsid w:val="00FA4A45"/>
    <w:rsid w:val="00FB239D"/>
    <w:rsid w:val="00FB5828"/>
    <w:rsid w:val="00FB657F"/>
    <w:rsid w:val="00FB7DDF"/>
    <w:rsid w:val="00FC5023"/>
    <w:rsid w:val="00FC60A7"/>
    <w:rsid w:val="00FD2271"/>
    <w:rsid w:val="00FD4C83"/>
    <w:rsid w:val="00FD5192"/>
    <w:rsid w:val="00FE273E"/>
    <w:rsid w:val="00FE2A93"/>
    <w:rsid w:val="00FE70E5"/>
    <w:rsid w:val="00FE7D09"/>
    <w:rsid w:val="00FF0895"/>
    <w:rsid w:val="00FF3430"/>
    <w:rsid w:val="00FF5328"/>
    <w:rsid w:val="00FF5529"/>
    <w:rsid w:val="00FF7C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F33C5F8"/>
  <w15:docId w15:val="{B5BECCE8-7E63-4201-B25D-6B328DC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KeinLeerraumZchn">
    <w:name w:val="Kein Leerraum Zchn"/>
    <w:basedOn w:val="Absatz-Standardschriftart"/>
    <w:link w:val="KeinLeerraum"/>
    <w:uiPriority w:val="1"/>
    <w:locked/>
    <w:rsid w:val="00A34447"/>
    <w:rPr>
      <w:rFonts w:ascii="Arial" w:hAnsi="Arial" w:cs="Arial"/>
    </w:rPr>
  </w:style>
  <w:style w:type="paragraph" w:styleId="KeinLeerraum">
    <w:name w:val="No Spacing"/>
    <w:basedOn w:val="Standard"/>
    <w:link w:val="KeinLeerraumZchn"/>
    <w:uiPriority w:val="1"/>
    <w:qFormat/>
    <w:rsid w:val="00A34447"/>
    <w:pPr>
      <w:spacing w:line="280" w:lineRule="atLeast"/>
    </w:pPr>
    <w:rPr>
      <w:rFonts w:ascii="Arial" w:hAnsi="Arial" w:cs="Arial"/>
      <w:bCs w:val="0"/>
      <w:spacing w:val="0"/>
      <w:sz w:val="22"/>
    </w:rPr>
  </w:style>
  <w:style w:type="paragraph" w:customStyle="1" w:styleId="Default">
    <w:name w:val="Default"/>
    <w:rsid w:val="00320619"/>
    <w:pPr>
      <w:autoSpaceDE w:val="0"/>
      <w:autoSpaceDN w:val="0"/>
      <w:adjustRightInd w:val="0"/>
      <w:spacing w:after="0" w:line="240" w:lineRule="auto"/>
    </w:pPr>
    <w:rPr>
      <w:rFonts w:ascii="Frutiger LT Com 55 Roman" w:eastAsia="Times New Roman" w:hAnsi="Frutiger LT Com 55 Roman" w:cs="Frutiger LT Com 55 Roman"/>
      <w:color w:val="000000"/>
      <w:sz w:val="24"/>
      <w:szCs w:val="24"/>
      <w:lang w:eastAsia="de-CH"/>
    </w:rPr>
  </w:style>
  <w:style w:type="character" w:styleId="Kommentarzeichen">
    <w:name w:val="annotation reference"/>
    <w:basedOn w:val="Absatz-Standardschriftart"/>
    <w:uiPriority w:val="99"/>
    <w:semiHidden/>
    <w:unhideWhenUsed/>
    <w:rsid w:val="004B0A5C"/>
    <w:rPr>
      <w:sz w:val="16"/>
      <w:szCs w:val="16"/>
    </w:rPr>
  </w:style>
  <w:style w:type="paragraph" w:styleId="Kommentartext">
    <w:name w:val="annotation text"/>
    <w:basedOn w:val="Standard"/>
    <w:link w:val="KommentartextZchn"/>
    <w:uiPriority w:val="99"/>
    <w:semiHidden/>
    <w:unhideWhenUsed/>
    <w:rsid w:val="004B0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A5C"/>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4B0A5C"/>
    <w:rPr>
      <w:b/>
    </w:rPr>
  </w:style>
  <w:style w:type="character" w:customStyle="1" w:styleId="KommentarthemaZchn">
    <w:name w:val="Kommentarthema Zchn"/>
    <w:basedOn w:val="KommentartextZchn"/>
    <w:link w:val="Kommentarthema"/>
    <w:uiPriority w:val="99"/>
    <w:semiHidden/>
    <w:rsid w:val="004B0A5C"/>
    <w:rPr>
      <w:rFonts w:cs="System"/>
      <w:b/>
      <w:bCs/>
      <w:spacing w:val="2"/>
      <w:sz w:val="20"/>
      <w:szCs w:val="20"/>
    </w:rPr>
  </w:style>
  <w:style w:type="paragraph" w:styleId="berarbeitung">
    <w:name w:val="Revision"/>
    <w:hidden/>
    <w:uiPriority w:val="99"/>
    <w:semiHidden/>
    <w:rsid w:val="00E46DD1"/>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8432699">
      <w:bodyDiv w:val="1"/>
      <w:marLeft w:val="0"/>
      <w:marRight w:val="0"/>
      <w:marTop w:val="0"/>
      <w:marBottom w:val="0"/>
      <w:divBdr>
        <w:top w:val="none" w:sz="0" w:space="0" w:color="auto"/>
        <w:left w:val="none" w:sz="0" w:space="0" w:color="auto"/>
        <w:bottom w:val="none" w:sz="0" w:space="0" w:color="auto"/>
        <w:right w:val="none" w:sz="0" w:space="0" w:color="auto"/>
      </w:divBdr>
    </w:div>
    <w:div w:id="191840666">
      <w:bodyDiv w:val="1"/>
      <w:marLeft w:val="0"/>
      <w:marRight w:val="0"/>
      <w:marTop w:val="0"/>
      <w:marBottom w:val="0"/>
      <w:divBdr>
        <w:top w:val="none" w:sz="0" w:space="0" w:color="auto"/>
        <w:left w:val="none" w:sz="0" w:space="0" w:color="auto"/>
        <w:bottom w:val="none" w:sz="0" w:space="0" w:color="auto"/>
        <w:right w:val="none" w:sz="0" w:space="0" w:color="auto"/>
      </w:divBdr>
    </w:div>
    <w:div w:id="7901258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54501151">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328948092">
      <w:bodyDiv w:val="1"/>
      <w:marLeft w:val="0"/>
      <w:marRight w:val="0"/>
      <w:marTop w:val="0"/>
      <w:marBottom w:val="0"/>
      <w:divBdr>
        <w:top w:val="none" w:sz="0" w:space="0" w:color="auto"/>
        <w:left w:val="none" w:sz="0" w:space="0" w:color="auto"/>
        <w:bottom w:val="none" w:sz="0" w:space="0" w:color="auto"/>
        <w:right w:val="none" w:sz="0" w:space="0" w:color="auto"/>
      </w:divBdr>
    </w:div>
    <w:div w:id="1349867626">
      <w:bodyDiv w:val="1"/>
      <w:marLeft w:val="0"/>
      <w:marRight w:val="0"/>
      <w:marTop w:val="0"/>
      <w:marBottom w:val="0"/>
      <w:divBdr>
        <w:top w:val="none" w:sz="0" w:space="0" w:color="auto"/>
        <w:left w:val="none" w:sz="0" w:space="0" w:color="auto"/>
        <w:bottom w:val="none" w:sz="0" w:space="0" w:color="auto"/>
        <w:right w:val="none" w:sz="0" w:space="0" w:color="auto"/>
      </w:divBdr>
    </w:div>
    <w:div w:id="1740709220">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2133547919">
      <w:bodyDiv w:val="1"/>
      <w:marLeft w:val="0"/>
      <w:marRight w:val="0"/>
      <w:marTop w:val="0"/>
      <w:marBottom w:val="0"/>
      <w:divBdr>
        <w:top w:val="none" w:sz="0" w:space="0" w:color="auto"/>
        <w:left w:val="none" w:sz="0" w:space="0" w:color="auto"/>
        <w:bottom w:val="none" w:sz="0" w:space="0" w:color="auto"/>
        <w:right w:val="none" w:sz="0" w:space="0" w:color="auto"/>
      </w:divBdr>
    </w:div>
    <w:div w:id="21429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F8835C8-0750-4EAE-8795-4B6304D4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Erhebungsformular für die Kostenbeteiligung bei stationären Unterbringun-gen von Kindern und Jugendlichen in Schulheimen</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Erhebungsformular für die Kostenbeteiligung bei stationären Unterbringun-gen von Kindern und Jugendlichen in Schulheimen</dc:title>
  <dc:creator>Kantonales Jugendamt</dc:creator>
  <dc:description>Dokumentennummer</dc:description>
  <cp:lastModifiedBy>Brunner Monique, DIJ-KJA</cp:lastModifiedBy>
  <cp:revision>2</cp:revision>
  <cp:lastPrinted>2020-06-15T10:02:00Z</cp:lastPrinted>
  <dcterms:created xsi:type="dcterms:W3CDTF">2021-09-29T12:17:00Z</dcterms:created>
  <dcterms:modified xsi:type="dcterms:W3CDTF">2021-09-29T12:17:00Z</dcterms:modified>
</cp:coreProperties>
</file>