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</w:tblGrid>
      <w:tr w:rsidR="002210CD" w:rsidRPr="008B5820" w:rsidTr="002210CD">
        <w:trPr>
          <w:trHeight w:val="738"/>
        </w:trPr>
        <w:tc>
          <w:tcPr>
            <w:tcW w:w="4503" w:type="dxa"/>
            <w:vMerge w:val="restart"/>
          </w:tcPr>
          <w:p w:rsidR="002210CD" w:rsidRPr="008B5820" w:rsidRDefault="002210CD" w:rsidP="003E0D7F">
            <w:pPr>
              <w:pStyle w:val="Text85pt"/>
              <w:rPr>
                <w:lang w:val="fr-CH"/>
              </w:rPr>
            </w:pPr>
            <w:r w:rsidRPr="008B5820">
              <w:rPr>
                <w:lang w:val="fr-CH"/>
              </w:rPr>
              <w:t>Dire</w:t>
            </w:r>
            <w:r w:rsidR="00746BF2" w:rsidRPr="008B5820">
              <w:rPr>
                <w:lang w:val="fr-CH"/>
              </w:rPr>
              <w:t>ction de l’intérieur et de la justice</w:t>
            </w:r>
          </w:p>
          <w:p w:rsidR="002210CD" w:rsidRPr="008B5820" w:rsidRDefault="00746BF2" w:rsidP="003E0D7F">
            <w:pPr>
              <w:pStyle w:val="Text85pt"/>
              <w:rPr>
                <w:lang w:val="fr-CH"/>
              </w:rPr>
            </w:pPr>
            <w:r w:rsidRPr="008B5820">
              <w:rPr>
                <w:lang w:val="fr-CH"/>
              </w:rPr>
              <w:t>Office des mineurs</w:t>
            </w:r>
          </w:p>
          <w:p w:rsidR="002210CD" w:rsidRPr="008B5820" w:rsidRDefault="002210CD" w:rsidP="003E0D7F">
            <w:pPr>
              <w:pStyle w:val="Text85pt"/>
              <w:rPr>
                <w:lang w:val="fr-CH"/>
              </w:rPr>
            </w:pPr>
          </w:p>
          <w:p w:rsidR="002210CD" w:rsidRPr="008B5820" w:rsidRDefault="002210CD" w:rsidP="003E0D7F">
            <w:pPr>
              <w:pStyle w:val="Text85pt"/>
              <w:rPr>
                <w:lang w:val="fr-CH"/>
              </w:rPr>
            </w:pPr>
            <w:r w:rsidRPr="008B5820">
              <w:rPr>
                <w:lang w:val="fr-CH"/>
              </w:rPr>
              <w:t>Hallerstrasse 5</w:t>
            </w:r>
          </w:p>
          <w:p w:rsidR="002210CD" w:rsidRPr="008B5820" w:rsidRDefault="00746BF2" w:rsidP="003E0D7F">
            <w:pPr>
              <w:pStyle w:val="Text85pt"/>
              <w:rPr>
                <w:lang w:val="fr-CH"/>
              </w:rPr>
            </w:pPr>
            <w:r w:rsidRPr="008B5820">
              <w:rPr>
                <w:lang w:val="fr-CH"/>
              </w:rPr>
              <w:t xml:space="preserve">Case postale </w:t>
            </w:r>
          </w:p>
          <w:p w:rsidR="002210CD" w:rsidRPr="00F2308C" w:rsidRDefault="002210CD" w:rsidP="003E0D7F">
            <w:pPr>
              <w:pStyle w:val="Text85pt"/>
            </w:pPr>
            <w:r w:rsidRPr="00F2308C">
              <w:t>3001 Bern</w:t>
            </w:r>
            <w:r w:rsidR="00746BF2" w:rsidRPr="00F2308C">
              <w:t>e</w:t>
            </w:r>
          </w:p>
          <w:p w:rsidR="002210CD" w:rsidRPr="00F2308C" w:rsidRDefault="002210CD" w:rsidP="003E0D7F">
            <w:pPr>
              <w:pStyle w:val="Text85pt"/>
            </w:pPr>
            <w:r w:rsidRPr="00F2308C">
              <w:t>+41 31 633 76 33</w:t>
            </w:r>
          </w:p>
          <w:p w:rsidR="002210CD" w:rsidRPr="00F2308C" w:rsidRDefault="002210CD" w:rsidP="003E0D7F">
            <w:pPr>
              <w:pStyle w:val="Text85pt"/>
            </w:pPr>
            <w:r w:rsidRPr="00F2308C">
              <w:t>kja-bern@be.ch</w:t>
            </w:r>
          </w:p>
          <w:p w:rsidR="002210CD" w:rsidRPr="00F2308C" w:rsidRDefault="002210CD" w:rsidP="003E0D7F">
            <w:pPr>
              <w:pStyle w:val="Text85pt"/>
            </w:pPr>
            <w:r w:rsidRPr="00F2308C">
              <w:t>www.be.ch/</w:t>
            </w:r>
            <w:r w:rsidR="00746BF2" w:rsidRPr="00F2308C">
              <w:t>om</w:t>
            </w:r>
          </w:p>
          <w:p w:rsidR="002210CD" w:rsidRPr="00F2308C" w:rsidRDefault="002210CD" w:rsidP="003E0D7F">
            <w:pPr>
              <w:pStyle w:val="Text85pt"/>
            </w:pPr>
          </w:p>
          <w:p w:rsidR="002210CD" w:rsidRPr="00F2308C" w:rsidRDefault="002210CD" w:rsidP="008D57E8">
            <w:pPr>
              <w:pStyle w:val="Text85pt"/>
            </w:pPr>
          </w:p>
        </w:tc>
      </w:tr>
      <w:tr w:rsidR="002210CD" w:rsidRPr="008B5820" w:rsidTr="002210CD">
        <w:trPr>
          <w:trHeight w:val="1328"/>
        </w:trPr>
        <w:tc>
          <w:tcPr>
            <w:tcW w:w="4503" w:type="dxa"/>
            <w:vMerge/>
          </w:tcPr>
          <w:p w:rsidR="002210CD" w:rsidRPr="00F2308C" w:rsidRDefault="002210CD" w:rsidP="003E0D7F"/>
        </w:tc>
      </w:tr>
      <w:tr w:rsidR="002210CD" w:rsidRPr="008B5820" w:rsidTr="002210CD">
        <w:trPr>
          <w:trHeight w:val="270"/>
        </w:trPr>
        <w:tc>
          <w:tcPr>
            <w:tcW w:w="4503" w:type="dxa"/>
            <w:vMerge/>
          </w:tcPr>
          <w:p w:rsidR="002210CD" w:rsidRPr="00F2308C" w:rsidRDefault="002210CD" w:rsidP="003E0D7F"/>
        </w:tc>
      </w:tr>
    </w:tbl>
    <w:p w:rsidR="00E330CC" w:rsidRPr="008B5820" w:rsidRDefault="00326F33" w:rsidP="00EE7F91">
      <w:pPr>
        <w:rPr>
          <w:b/>
          <w:bCs w:val="0"/>
          <w:lang w:val="fr-CH"/>
        </w:rPr>
      </w:pPr>
      <w:bookmarkStart w:id="0" w:name="_Hlk14861871"/>
      <w:r w:rsidRPr="008B5820">
        <w:rPr>
          <w:b/>
          <w:bCs w:val="0"/>
          <w:lang w:val="fr-CH"/>
        </w:rPr>
        <w:t xml:space="preserve">Controlling de la prestation de type ambulatoire </w:t>
      </w:r>
      <w:r w:rsidR="00E330CC" w:rsidRPr="008B5820">
        <w:rPr>
          <w:b/>
          <w:bCs w:val="0"/>
          <w:lang w:val="fr-CH"/>
        </w:rPr>
        <w:t>«</w:t>
      </w:r>
      <w:sdt>
        <w:sdtPr>
          <w:rPr>
            <w:b/>
            <w:bCs w:val="0"/>
            <w:lang w:val="fr-CH"/>
          </w:rPr>
          <w:id w:val="1569466000"/>
          <w:placeholder>
            <w:docPart w:val="BEBCADD3F49A444B9A4452E499E4E123"/>
          </w:placeholder>
        </w:sdtPr>
        <w:sdtEndPr/>
        <w:sdtContent>
          <w:r w:rsidR="00434DBD" w:rsidRPr="008B5820">
            <w:rPr>
              <w:b/>
              <w:bCs w:val="0"/>
              <w:lang w:val="fr-CH"/>
            </w:rPr>
            <w:t>Prise en charge dans des structures de jour socio-pédagogiques (SSP)</w:t>
          </w:r>
        </w:sdtContent>
      </w:sdt>
      <w:r w:rsidR="00E330CC" w:rsidRPr="008B5820">
        <w:rPr>
          <w:b/>
          <w:bCs w:val="0"/>
          <w:lang w:val="fr-CH"/>
        </w:rPr>
        <w:t>»</w:t>
      </w:r>
    </w:p>
    <w:p w:rsidR="00CE6D21" w:rsidRPr="008B5820" w:rsidRDefault="00CE6D21" w:rsidP="00EE7F91">
      <w:pPr>
        <w:rPr>
          <w:b/>
          <w:bCs w:val="0"/>
          <w:lang w:val="fr-CH"/>
        </w:rPr>
      </w:pPr>
    </w:p>
    <w:p w:rsidR="009D3A58" w:rsidRPr="008B5820" w:rsidRDefault="00A53F8F" w:rsidP="00E330CC">
      <w:pPr>
        <w:pStyle w:val="Brieftitel"/>
        <w:rPr>
          <w:lang w:val="fr-CH"/>
        </w:rPr>
      </w:pPr>
      <w:sdt>
        <w:sdtPr>
          <w:rPr>
            <w:sz w:val="28"/>
            <w:szCs w:val="28"/>
            <w:lang w:val="fr-CH"/>
          </w:rPr>
          <w:id w:val="-1919928593"/>
          <w:placeholder>
            <w:docPart w:val="18E9C6A386FF47AB8D61930C86BC0F1F"/>
          </w:placeholder>
          <w:text w:multiLine="1"/>
        </w:sdtPr>
        <w:sdtEndPr/>
        <w:sdtContent>
          <w:r w:rsidR="00326F33" w:rsidRPr="008B5820">
            <w:rPr>
              <w:sz w:val="28"/>
              <w:szCs w:val="28"/>
              <w:lang w:val="fr-CH"/>
            </w:rPr>
            <w:t>Rapport sur la fourniture de la prestation</w:t>
          </w:r>
          <w:r w:rsidR="002210CD" w:rsidRPr="008B5820">
            <w:rPr>
              <w:sz w:val="28"/>
              <w:szCs w:val="28"/>
              <w:lang w:val="fr-CH"/>
            </w:rPr>
            <w:t xml:space="preserve"> – </w:t>
          </w:r>
          <w:r w:rsidR="00326F33" w:rsidRPr="008B5820">
            <w:rPr>
              <w:sz w:val="28"/>
              <w:szCs w:val="28"/>
              <w:lang w:val="fr-CH"/>
            </w:rPr>
            <w:t xml:space="preserve">Exercice </w:t>
          </w:r>
          <w:r w:rsidR="002210CD" w:rsidRPr="008B5820">
            <w:rPr>
              <w:sz w:val="28"/>
              <w:szCs w:val="28"/>
              <w:lang w:val="fr-CH"/>
            </w:rPr>
            <w:t>202</w:t>
          </w:r>
          <w:r w:rsidR="00E16F10">
            <w:rPr>
              <w:sz w:val="28"/>
              <w:szCs w:val="28"/>
              <w:lang w:val="fr-CH"/>
            </w:rPr>
            <w:t>3</w:t>
          </w:r>
        </w:sdtContent>
      </w:sdt>
      <w:bookmarkEnd w:id="0"/>
    </w:p>
    <w:p w:rsidR="00326F33" w:rsidRPr="008B5820" w:rsidRDefault="00326F33" w:rsidP="00326F33">
      <w:pPr>
        <w:pStyle w:val="Titelgross14pt"/>
        <w:spacing w:before="0" w:after="0"/>
        <w:rPr>
          <w:b w:val="0"/>
          <w:sz w:val="21"/>
          <w:szCs w:val="21"/>
          <w:lang w:val="fr-CH"/>
        </w:rPr>
      </w:pPr>
      <w:r w:rsidRPr="008B5820">
        <w:rPr>
          <w:b w:val="0"/>
          <w:sz w:val="21"/>
          <w:szCs w:val="21"/>
          <w:lang w:val="fr-CH"/>
        </w:rPr>
        <w:t xml:space="preserve">Veuillez téléverser d’ici le </w:t>
      </w:r>
      <w:r w:rsidRPr="008B5820">
        <w:rPr>
          <w:sz w:val="21"/>
          <w:szCs w:val="21"/>
          <w:lang w:val="fr-CH"/>
        </w:rPr>
        <w:t>31 mars 202</w:t>
      </w:r>
      <w:r w:rsidR="00E16F10">
        <w:rPr>
          <w:sz w:val="21"/>
          <w:szCs w:val="21"/>
          <w:lang w:val="fr-CH"/>
        </w:rPr>
        <w:t>4</w:t>
      </w:r>
      <w:r w:rsidRPr="008B5820">
        <w:rPr>
          <w:sz w:val="21"/>
          <w:szCs w:val="21"/>
          <w:lang w:val="fr-CH"/>
        </w:rPr>
        <w:t xml:space="preserve"> </w:t>
      </w:r>
      <w:r w:rsidRPr="008B5820">
        <w:rPr>
          <w:b w:val="0"/>
          <w:sz w:val="21"/>
          <w:szCs w:val="21"/>
          <w:lang w:val="fr-CH"/>
        </w:rPr>
        <w:t>un exemplaire par site du présent document, au format Word, par l’intermédiaire de BE-Login (</w:t>
      </w:r>
      <w:hyperlink r:id="rId8" w:history="1">
        <w:r w:rsidRPr="008B5820">
          <w:rPr>
            <w:rStyle w:val="Lienhypertexte"/>
            <w:b w:val="0"/>
            <w:sz w:val="21"/>
            <w:szCs w:val="21"/>
            <w:lang w:val="fr-CH"/>
          </w:rPr>
          <w:t>www.ekfsg.apps.be.ch/ekfsg)</w:t>
        </w:r>
        <w:r w:rsidRPr="008B5820">
          <w:rPr>
            <w:rStyle w:val="Lienhypertexte"/>
            <w:b w:val="0"/>
            <w:sz w:val="21"/>
            <w:szCs w:val="21"/>
            <w:u w:val="none"/>
            <w:lang w:val="fr-CH"/>
          </w:rPr>
          <w:t xml:space="preserve">, </w:t>
        </w:r>
      </w:hyperlink>
      <w:r w:rsidRPr="008B5820">
        <w:rPr>
          <w:b w:val="0"/>
          <w:sz w:val="21"/>
          <w:szCs w:val="21"/>
          <w:u w:color="B1B9BD" w:themeColor="background2"/>
          <w:lang w:val="fr-CH"/>
        </w:rPr>
        <w:t>sur la plateforme électronique eLPEP.</w:t>
      </w:r>
    </w:p>
    <w:p w:rsidR="00326F33" w:rsidRPr="008B5820" w:rsidRDefault="00326F33" w:rsidP="00DE146A">
      <w:pPr>
        <w:pStyle w:val="Titelgross14pt"/>
        <w:spacing w:before="0" w:after="0"/>
        <w:rPr>
          <w:b w:val="0"/>
          <w:sz w:val="21"/>
          <w:szCs w:val="21"/>
          <w:lang w:val="fr-CH"/>
        </w:rPr>
      </w:pPr>
    </w:p>
    <w:p w:rsidR="00E330CC" w:rsidRPr="008B5820" w:rsidRDefault="00E330CC" w:rsidP="009D3A58">
      <w:pPr>
        <w:rPr>
          <w:lang w:val="fr-CH"/>
        </w:rPr>
      </w:pPr>
    </w:p>
    <w:p w:rsidR="00326F33" w:rsidRPr="008B5820" w:rsidRDefault="00326F33" w:rsidP="00326F33">
      <w:pPr>
        <w:pStyle w:val="Titre"/>
        <w:numPr>
          <w:ilvl w:val="0"/>
          <w:numId w:val="26"/>
        </w:numPr>
        <w:spacing w:before="200" w:after="220" w:line="280" w:lineRule="atLeast"/>
        <w:rPr>
          <w:b/>
          <w:sz w:val="22"/>
          <w:szCs w:val="22"/>
          <w:lang w:val="fr-CH"/>
        </w:rPr>
      </w:pPr>
      <w:r w:rsidRPr="008B5820">
        <w:rPr>
          <w:b/>
          <w:sz w:val="22"/>
          <w:szCs w:val="22"/>
          <w:lang w:val="fr-CH"/>
        </w:rPr>
        <w:t xml:space="preserve">Informations générales sur </w:t>
      </w:r>
      <w:r w:rsidR="00541542" w:rsidRPr="008B5820">
        <w:rPr>
          <w:b/>
          <w:sz w:val="22"/>
          <w:szCs w:val="22"/>
          <w:lang w:val="fr-CH"/>
        </w:rPr>
        <w:t>le/la prestataire</w:t>
      </w:r>
    </w:p>
    <w:p w:rsidR="00326F33" w:rsidRPr="008B5820" w:rsidRDefault="00326F33" w:rsidP="00326F33">
      <w:pPr>
        <w:rPr>
          <w:szCs w:val="21"/>
          <w:lang w:val="fr-CH"/>
        </w:rPr>
      </w:pPr>
      <w:r w:rsidRPr="008B5820">
        <w:rPr>
          <w:szCs w:val="21"/>
          <w:lang w:val="fr-CH"/>
        </w:rPr>
        <w:t xml:space="preserve">Nom: </w:t>
      </w:r>
      <w:sdt>
        <w:sdtPr>
          <w:rPr>
            <w:szCs w:val="21"/>
            <w:lang w:val="fr-CH"/>
          </w:rPr>
          <w:id w:val="223411886"/>
          <w:placeholder>
            <w:docPart w:val="4BB0AC0CEAFB46DAA7844CD8C634091D"/>
          </w:placeholder>
          <w:showingPlcHdr/>
        </w:sdtPr>
        <w:sdtEndPr/>
        <w:sdtContent>
          <w:r w:rsidRPr="008B5820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8B5820" w:rsidRDefault="00326F33" w:rsidP="00326F33">
      <w:pPr>
        <w:rPr>
          <w:szCs w:val="21"/>
          <w:lang w:val="fr-CH"/>
        </w:rPr>
      </w:pPr>
      <w:r w:rsidRPr="008B5820">
        <w:rPr>
          <w:szCs w:val="21"/>
          <w:lang w:val="fr-CH"/>
        </w:rPr>
        <w:t xml:space="preserve">Adresse: </w:t>
      </w:r>
      <w:sdt>
        <w:sdtPr>
          <w:rPr>
            <w:szCs w:val="21"/>
            <w:lang w:val="fr-CH"/>
          </w:rPr>
          <w:id w:val="-320817830"/>
          <w:placeholder>
            <w:docPart w:val="A8201DA27B8E4E4A94789D726E6B5C6E"/>
          </w:placeholder>
          <w:showingPlcHdr/>
        </w:sdtPr>
        <w:sdtEndPr/>
        <w:sdtContent>
          <w:r w:rsidRPr="008B5820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8B5820" w:rsidRDefault="00326F33" w:rsidP="00326F33">
      <w:pPr>
        <w:rPr>
          <w:szCs w:val="21"/>
          <w:lang w:val="fr-CH"/>
        </w:rPr>
      </w:pPr>
      <w:r w:rsidRPr="008B5820">
        <w:rPr>
          <w:szCs w:val="21"/>
          <w:lang w:val="fr-CH"/>
        </w:rPr>
        <w:t xml:space="preserve">Téléphone: </w:t>
      </w:r>
      <w:sdt>
        <w:sdtPr>
          <w:rPr>
            <w:szCs w:val="21"/>
            <w:lang w:val="fr-CH"/>
          </w:rPr>
          <w:id w:val="-564803821"/>
          <w:placeholder>
            <w:docPart w:val="6FE237B1BA9A4B4A9403F027D3E0C026"/>
          </w:placeholder>
          <w:showingPlcHdr/>
        </w:sdtPr>
        <w:sdtEndPr/>
        <w:sdtContent>
          <w:r w:rsidRPr="008B5820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8B5820" w:rsidRDefault="00326F33" w:rsidP="00326F33">
      <w:pPr>
        <w:rPr>
          <w:szCs w:val="21"/>
          <w:lang w:val="fr-CH"/>
        </w:rPr>
      </w:pPr>
      <w:r w:rsidRPr="008B5820">
        <w:rPr>
          <w:szCs w:val="21"/>
          <w:lang w:val="fr-CH"/>
        </w:rPr>
        <w:t xml:space="preserve">Courriel: </w:t>
      </w:r>
      <w:sdt>
        <w:sdtPr>
          <w:rPr>
            <w:szCs w:val="21"/>
            <w:lang w:val="fr-CH"/>
          </w:rPr>
          <w:id w:val="-802612298"/>
          <w:placeholder>
            <w:docPart w:val="22F987BA238040128A3C4D5167C9E70B"/>
          </w:placeholder>
          <w:showingPlcHdr/>
        </w:sdtPr>
        <w:sdtEndPr/>
        <w:sdtContent>
          <w:r w:rsidRPr="008B5820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8B5820" w:rsidRDefault="00326F33" w:rsidP="00326F33">
      <w:pPr>
        <w:rPr>
          <w:szCs w:val="21"/>
          <w:lang w:val="fr-CH"/>
        </w:rPr>
      </w:pPr>
      <w:r w:rsidRPr="008B5820">
        <w:rPr>
          <w:szCs w:val="21"/>
          <w:lang w:val="fr-CH"/>
        </w:rPr>
        <w:t xml:space="preserve">Nom de l’organisme responsable/de la direction: </w:t>
      </w:r>
      <w:sdt>
        <w:sdtPr>
          <w:rPr>
            <w:szCs w:val="21"/>
            <w:lang w:val="fr-CH"/>
          </w:rPr>
          <w:id w:val="-864753336"/>
          <w:placeholder>
            <w:docPart w:val="6918A334FFFC4CA39F71263ECAEFF73E"/>
          </w:placeholder>
          <w:showingPlcHdr/>
        </w:sdtPr>
        <w:sdtEndPr/>
        <w:sdtContent>
          <w:r w:rsidRPr="008B5820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8B5820" w:rsidRDefault="00326F33" w:rsidP="00326F33">
      <w:pPr>
        <w:rPr>
          <w:szCs w:val="21"/>
          <w:lang w:val="fr-CH"/>
        </w:rPr>
      </w:pPr>
    </w:p>
    <w:p w:rsidR="00326F33" w:rsidRPr="008B5820" w:rsidRDefault="00326F33" w:rsidP="00326F33">
      <w:pPr>
        <w:rPr>
          <w:szCs w:val="21"/>
          <w:lang w:val="fr-CH"/>
        </w:rPr>
      </w:pPr>
      <w:r w:rsidRPr="008B5820">
        <w:rPr>
          <w:szCs w:val="21"/>
          <w:lang w:val="fr-CH"/>
        </w:rPr>
        <w:t>Nombre d</w:t>
      </w:r>
      <w:r w:rsidR="002D5F09" w:rsidRPr="008B5820">
        <w:rPr>
          <w:szCs w:val="21"/>
          <w:lang w:val="fr-CH"/>
        </w:rPr>
        <w:t>’enfants/de jeunes</w:t>
      </w:r>
      <w:r w:rsidR="00F25339" w:rsidRPr="008B5820">
        <w:rPr>
          <w:szCs w:val="21"/>
          <w:lang w:val="fr-CH"/>
        </w:rPr>
        <w:t xml:space="preserve"> </w:t>
      </w:r>
      <w:r w:rsidR="002D5F09" w:rsidRPr="008B5820">
        <w:rPr>
          <w:szCs w:val="21"/>
          <w:lang w:val="fr-CH"/>
        </w:rPr>
        <w:t>pris en charge</w:t>
      </w:r>
      <w:r w:rsidRPr="008B5820">
        <w:rPr>
          <w:szCs w:val="21"/>
          <w:lang w:val="fr-CH"/>
        </w:rPr>
        <w:t xml:space="preserve"> durant l’exercice: </w:t>
      </w:r>
      <w:sdt>
        <w:sdtPr>
          <w:rPr>
            <w:szCs w:val="21"/>
            <w:lang w:val="fr-CH"/>
          </w:rPr>
          <w:id w:val="1627116604"/>
          <w:placeholder>
            <w:docPart w:val="531DACB8FDFE4C2EA324F5BDBB84759A"/>
          </w:placeholder>
          <w:showingPlcHdr/>
        </w:sdtPr>
        <w:sdtEndPr/>
        <w:sdtContent>
          <w:r w:rsidRPr="008B5820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8B5820" w:rsidRDefault="00326F33" w:rsidP="00326F33">
      <w:pPr>
        <w:rPr>
          <w:szCs w:val="21"/>
          <w:lang w:val="fr-CH"/>
        </w:rPr>
      </w:pPr>
      <w:r w:rsidRPr="008B5820">
        <w:rPr>
          <w:szCs w:val="21"/>
          <w:lang w:val="fr-CH"/>
        </w:rPr>
        <w:t>Dont nombre d</w:t>
      </w:r>
      <w:r w:rsidR="00F25339" w:rsidRPr="008B5820">
        <w:rPr>
          <w:szCs w:val="21"/>
          <w:lang w:val="fr-CH"/>
        </w:rPr>
        <w:t xml:space="preserve">e </w:t>
      </w:r>
      <w:r w:rsidR="002D5F09" w:rsidRPr="008B5820">
        <w:rPr>
          <w:szCs w:val="21"/>
          <w:lang w:val="fr-CH"/>
        </w:rPr>
        <w:t xml:space="preserve">prises en charges </w:t>
      </w:r>
      <w:r w:rsidRPr="008B5820">
        <w:rPr>
          <w:szCs w:val="21"/>
          <w:lang w:val="fr-CH"/>
        </w:rPr>
        <w:t>arrivé</w:t>
      </w:r>
      <w:r w:rsidR="002D5F09" w:rsidRPr="008B5820">
        <w:rPr>
          <w:szCs w:val="21"/>
          <w:lang w:val="fr-CH"/>
        </w:rPr>
        <w:t>e</w:t>
      </w:r>
      <w:r w:rsidRPr="008B5820">
        <w:rPr>
          <w:szCs w:val="21"/>
          <w:lang w:val="fr-CH"/>
        </w:rPr>
        <w:t xml:space="preserve">s à leur terme durant l’exercice: </w:t>
      </w:r>
      <w:sdt>
        <w:sdtPr>
          <w:rPr>
            <w:szCs w:val="21"/>
            <w:lang w:val="fr-CH"/>
          </w:rPr>
          <w:id w:val="-1172635167"/>
          <w:placeholder>
            <w:docPart w:val="C2A88056E84A40B999F5BF1008C2B5B5"/>
          </w:placeholder>
          <w:showingPlcHdr/>
        </w:sdtPr>
        <w:sdtEndPr/>
        <w:sdtContent>
          <w:r w:rsidRPr="008B5820">
            <w:rPr>
              <w:rStyle w:val="Textedelespacerserv"/>
              <w:szCs w:val="21"/>
              <w:lang w:val="fr-CH"/>
            </w:rPr>
            <w:t>Cliquez pour introduire un texte.</w:t>
          </w:r>
        </w:sdtContent>
      </w:sdt>
    </w:p>
    <w:p w:rsidR="00326F33" w:rsidRPr="008B5820" w:rsidRDefault="00326F33" w:rsidP="009D3A58">
      <w:pPr>
        <w:rPr>
          <w:szCs w:val="21"/>
          <w:lang w:val="fr-CH"/>
        </w:rPr>
      </w:pPr>
    </w:p>
    <w:p w:rsidR="002F28E6" w:rsidRPr="008B5820" w:rsidRDefault="002F28E6" w:rsidP="009D3A58">
      <w:pPr>
        <w:rPr>
          <w:szCs w:val="21"/>
          <w:lang w:val="fr-CH"/>
        </w:rPr>
      </w:pPr>
    </w:p>
    <w:p w:rsidR="002F28E6" w:rsidRPr="008B5820" w:rsidRDefault="002F28E6" w:rsidP="009D3A58">
      <w:pPr>
        <w:rPr>
          <w:szCs w:val="21"/>
          <w:lang w:val="fr-CH"/>
        </w:rPr>
        <w:sectPr w:rsidR="002F28E6" w:rsidRPr="008B5820" w:rsidSect="007254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5" w:right="567" w:bottom="851" w:left="1361" w:header="482" w:footer="454" w:gutter="0"/>
          <w:cols w:space="708"/>
          <w:titlePg/>
          <w:docGrid w:linePitch="360"/>
        </w:sectPr>
      </w:pPr>
    </w:p>
    <w:p w:rsidR="001110D9" w:rsidRPr="008B5820" w:rsidRDefault="001110D9" w:rsidP="005D136B">
      <w:pPr>
        <w:pStyle w:val="Titre"/>
        <w:numPr>
          <w:ilvl w:val="0"/>
          <w:numId w:val="28"/>
        </w:numPr>
        <w:spacing w:before="200" w:after="0" w:line="280" w:lineRule="atLeast"/>
        <w:ind w:left="357" w:hanging="357"/>
        <w:contextualSpacing w:val="0"/>
        <w:rPr>
          <w:b/>
          <w:sz w:val="22"/>
          <w:szCs w:val="22"/>
          <w:lang w:val="fr-CH"/>
        </w:rPr>
      </w:pPr>
      <w:r w:rsidRPr="008B5820">
        <w:rPr>
          <w:b/>
          <w:sz w:val="22"/>
          <w:szCs w:val="22"/>
          <w:lang w:val="fr-CH"/>
        </w:rPr>
        <w:lastRenderedPageBreak/>
        <w:t>Rapport sur la fourniture de la prestation par objectif</w:t>
      </w:r>
    </w:p>
    <w:p w:rsidR="001110D9" w:rsidRPr="008B5820" w:rsidRDefault="001110D9" w:rsidP="00DE6B22">
      <w:pPr>
        <w:pStyle w:val="Paragraphedeliste"/>
        <w:numPr>
          <w:ilvl w:val="0"/>
          <w:numId w:val="29"/>
        </w:numPr>
        <w:spacing w:after="220" w:line="280" w:lineRule="atLeast"/>
        <w:rPr>
          <w:lang w:val="fr-CH"/>
        </w:rPr>
      </w:pPr>
      <w:r w:rsidRPr="008B5820">
        <w:rPr>
          <w:lang w:val="fr-CH"/>
        </w:rPr>
        <w:t>Le rapport porte sur les prestations d</w:t>
      </w:r>
      <w:r w:rsidR="009033C6" w:rsidRPr="008B5820">
        <w:rPr>
          <w:lang w:val="fr-CH"/>
        </w:rPr>
        <w:t xml:space="preserve">e </w:t>
      </w:r>
      <w:r w:rsidR="00714038" w:rsidRPr="008B5820">
        <w:rPr>
          <w:lang w:val="fr-CH"/>
        </w:rPr>
        <w:t xml:space="preserve">prise en charge dans des structures de jour </w:t>
      </w:r>
      <w:r w:rsidR="009033C6" w:rsidRPr="008B5820">
        <w:rPr>
          <w:lang w:val="fr-CH"/>
        </w:rPr>
        <w:t>socio-pédagogique</w:t>
      </w:r>
      <w:r w:rsidR="00714038" w:rsidRPr="008B5820">
        <w:rPr>
          <w:lang w:val="fr-CH"/>
        </w:rPr>
        <w:t>s</w:t>
      </w:r>
      <w:r w:rsidR="009033C6" w:rsidRPr="008B5820">
        <w:rPr>
          <w:lang w:val="fr-CH"/>
        </w:rPr>
        <w:t xml:space="preserve"> </w:t>
      </w:r>
      <w:r w:rsidR="00714038" w:rsidRPr="008B5820">
        <w:rPr>
          <w:lang w:val="fr-CH"/>
        </w:rPr>
        <w:t xml:space="preserve">fournies </w:t>
      </w:r>
      <w:r w:rsidRPr="008B5820">
        <w:rPr>
          <w:lang w:val="fr-CH"/>
        </w:rPr>
        <w:t>par la structure durant l’exercice 202</w:t>
      </w:r>
      <w:r w:rsidR="00E16F10">
        <w:rPr>
          <w:lang w:val="fr-CH"/>
        </w:rPr>
        <w:t>3</w:t>
      </w:r>
      <w:r w:rsidRPr="008B5820">
        <w:rPr>
          <w:lang w:val="fr-CH"/>
        </w:rPr>
        <w:t xml:space="preserve">. </w:t>
      </w:r>
    </w:p>
    <w:p w:rsidR="001110D9" w:rsidRPr="008B5820" w:rsidRDefault="001110D9" w:rsidP="001110D9">
      <w:pPr>
        <w:pStyle w:val="Paragraphedeliste"/>
        <w:numPr>
          <w:ilvl w:val="0"/>
          <w:numId w:val="29"/>
        </w:numPr>
        <w:spacing w:after="220" w:line="280" w:lineRule="atLeast"/>
        <w:rPr>
          <w:lang w:val="fr-CH"/>
        </w:rPr>
      </w:pPr>
      <w:r w:rsidRPr="008B5820">
        <w:rPr>
          <w:lang w:val="fr-CH"/>
        </w:rPr>
        <w:t xml:space="preserve">Toutes les </w:t>
      </w:r>
      <w:r w:rsidR="00714038" w:rsidRPr="008B5820">
        <w:rPr>
          <w:lang w:val="fr-CH"/>
        </w:rPr>
        <w:t xml:space="preserve">enfants/les jeunes </w:t>
      </w:r>
      <w:r w:rsidRPr="008B5820">
        <w:rPr>
          <w:lang w:val="fr-CH"/>
        </w:rPr>
        <w:t>donnant lieu à un</w:t>
      </w:r>
      <w:r w:rsidR="00714038" w:rsidRPr="008B5820">
        <w:rPr>
          <w:lang w:val="fr-CH"/>
        </w:rPr>
        <w:t xml:space="preserve">e prise en charge </w:t>
      </w:r>
      <w:r w:rsidRPr="008B5820">
        <w:rPr>
          <w:lang w:val="fr-CH"/>
        </w:rPr>
        <w:t xml:space="preserve">durant l’exercice sont en principe évalués en fonction des objectifs 1 à </w:t>
      </w:r>
      <w:r w:rsidR="00714038" w:rsidRPr="008B5820">
        <w:rPr>
          <w:lang w:val="fr-CH"/>
        </w:rPr>
        <w:t>3</w:t>
      </w:r>
      <w:r w:rsidRPr="008B5820">
        <w:rPr>
          <w:lang w:val="fr-CH"/>
        </w:rPr>
        <w:t>. Toute divergence doit être légitime et motivée</w:t>
      </w:r>
    </w:p>
    <w:p w:rsidR="001110D9" w:rsidRPr="008B5820" w:rsidRDefault="001110D9" w:rsidP="001110D9">
      <w:pPr>
        <w:pStyle w:val="Paragraphedeliste"/>
        <w:numPr>
          <w:ilvl w:val="1"/>
          <w:numId w:val="29"/>
        </w:numPr>
        <w:spacing w:after="220" w:line="280" w:lineRule="atLeast"/>
        <w:rPr>
          <w:lang w:val="fr-CH"/>
        </w:rPr>
      </w:pPr>
      <w:proofErr w:type="gramStart"/>
      <w:r w:rsidRPr="008B5820">
        <w:rPr>
          <w:lang w:val="fr-CH"/>
        </w:rPr>
        <w:t>par</w:t>
      </w:r>
      <w:proofErr w:type="gramEnd"/>
      <w:r w:rsidRPr="008B5820">
        <w:rPr>
          <w:lang w:val="fr-CH"/>
        </w:rPr>
        <w:t xml:space="preserve"> le moment de la première évaluation de l’objectif selon le standard ou l’indicateur défini;</w:t>
      </w:r>
    </w:p>
    <w:p w:rsidR="001110D9" w:rsidRPr="008B5820" w:rsidRDefault="001110D9" w:rsidP="001110D9">
      <w:pPr>
        <w:pStyle w:val="Paragraphedeliste"/>
        <w:numPr>
          <w:ilvl w:val="1"/>
          <w:numId w:val="29"/>
        </w:numPr>
        <w:spacing w:after="220" w:line="280" w:lineRule="atLeast"/>
        <w:rPr>
          <w:lang w:val="fr-CH"/>
        </w:rPr>
      </w:pPr>
      <w:proofErr w:type="gramStart"/>
      <w:r w:rsidRPr="008B5820">
        <w:rPr>
          <w:lang w:val="fr-CH"/>
        </w:rPr>
        <w:t>par</w:t>
      </w:r>
      <w:proofErr w:type="gramEnd"/>
      <w:r w:rsidRPr="008B5820">
        <w:rPr>
          <w:lang w:val="fr-CH"/>
        </w:rPr>
        <w:t xml:space="preserve"> l’absence d’objectif (pas de pertinence) dans le cas particulier.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A53F8F" w:rsidTr="00015FA5">
        <w:tc>
          <w:tcPr>
            <w:tcW w:w="14272" w:type="dxa"/>
            <w:gridSpan w:val="6"/>
            <w:shd w:val="clear" w:color="auto" w:fill="40B6E3" w:themeFill="accent2" w:themeFillShade="BF"/>
          </w:tcPr>
          <w:p w:rsidR="00AB720C" w:rsidRPr="008B5820" w:rsidRDefault="00AB720C" w:rsidP="00DE6B22">
            <w:pPr>
              <w:spacing w:after="60" w:line="240" w:lineRule="auto"/>
              <w:rPr>
                <w:b/>
                <w:szCs w:val="21"/>
                <w:lang w:val="fr-CH"/>
              </w:rPr>
            </w:pPr>
            <w:r w:rsidRPr="008B5820">
              <w:rPr>
                <w:b/>
                <w:szCs w:val="21"/>
                <w:lang w:val="fr-CH"/>
              </w:rPr>
              <w:t>Objectif 1 de la prestation</w:t>
            </w:r>
          </w:p>
          <w:p w:rsidR="00DE6B22" w:rsidRPr="008B5820" w:rsidRDefault="00C6382E" w:rsidP="002D5F09">
            <w:pPr>
              <w:spacing w:after="60" w:line="240" w:lineRule="auto"/>
              <w:rPr>
                <w:lang w:val="fr-CH"/>
              </w:rPr>
            </w:pPr>
            <w:r w:rsidRPr="008B5820">
              <w:rPr>
                <w:lang w:val="fr-CH"/>
              </w:rPr>
              <w:t>L</w:t>
            </w:r>
            <w:r w:rsidR="002D5F09" w:rsidRPr="008B5820">
              <w:rPr>
                <w:lang w:val="fr-CH"/>
              </w:rPr>
              <w:t xml:space="preserve">’enfant est stimulé dans son développement. </w:t>
            </w:r>
          </w:p>
        </w:tc>
      </w:tr>
      <w:tr w:rsidR="00AB720C" w:rsidRPr="00A53F8F" w:rsidTr="00015FA5">
        <w:tc>
          <w:tcPr>
            <w:tcW w:w="2775" w:type="dxa"/>
            <w:vMerge w:val="restart"/>
            <w:shd w:val="clear" w:color="auto" w:fill="D5EEF9" w:themeFill="accent2" w:themeFillTint="66"/>
          </w:tcPr>
          <w:p w:rsidR="00AB720C" w:rsidRPr="008B5820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B5820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AB720C" w:rsidRPr="008B5820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B5820">
              <w:rPr>
                <w:szCs w:val="21"/>
                <w:lang w:val="fr-CH"/>
              </w:rPr>
              <w:t>Standards convenus selon le descriptif de la</w:t>
            </w:r>
          </w:p>
          <w:p w:rsidR="00AB720C" w:rsidRPr="008B5820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B5820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AB720C" w:rsidRPr="008B5820" w:rsidRDefault="00AB720C" w:rsidP="00801962">
            <w:pPr>
              <w:jc w:val="center"/>
              <w:rPr>
                <w:b/>
                <w:szCs w:val="21"/>
                <w:lang w:val="fr-CH"/>
              </w:rPr>
            </w:pPr>
            <w:r w:rsidRPr="008B5820">
              <w:rPr>
                <w:b/>
                <w:szCs w:val="21"/>
                <w:lang w:val="fr-CH"/>
              </w:rPr>
              <w:t>Rapport du</w:t>
            </w:r>
            <w:r w:rsidR="00801962" w:rsidRPr="008B5820">
              <w:rPr>
                <w:b/>
                <w:szCs w:val="21"/>
                <w:lang w:val="fr-CH"/>
              </w:rPr>
              <w:t xml:space="preserve">/de la </w:t>
            </w:r>
            <w:r w:rsidRPr="008B5820">
              <w:rPr>
                <w:b/>
                <w:szCs w:val="21"/>
                <w:lang w:val="fr-CH"/>
              </w:rPr>
              <w:t>prestataire</w:t>
            </w:r>
          </w:p>
        </w:tc>
      </w:tr>
      <w:tr w:rsidR="00AB720C" w:rsidRPr="00A53F8F" w:rsidTr="00015FA5">
        <w:tc>
          <w:tcPr>
            <w:tcW w:w="2775" w:type="dxa"/>
            <w:vMerge/>
            <w:shd w:val="clear" w:color="auto" w:fill="D5EEF9" w:themeFill="accent2" w:themeFillTint="66"/>
          </w:tcPr>
          <w:p w:rsidR="00AB720C" w:rsidRPr="008B5820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AB720C" w:rsidRPr="008B5820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AB720C" w:rsidRPr="008B5820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B5820">
              <w:rPr>
                <w:szCs w:val="21"/>
                <w:lang w:val="fr-CH"/>
              </w:rPr>
              <w:t>Evaluation</w:t>
            </w:r>
          </w:p>
          <w:p w:rsidR="00AB720C" w:rsidRPr="008B5820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B5820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AB720C" w:rsidRPr="008B5820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B5820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AB720C" w:rsidRPr="008B5820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B5820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AB720C" w:rsidRPr="008B5820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B5820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0903E9" w:rsidRPr="00A53F8F" w:rsidTr="00015FA5">
        <w:tc>
          <w:tcPr>
            <w:tcW w:w="2775" w:type="dxa"/>
            <w:shd w:val="clear" w:color="auto" w:fill="FFFFFF" w:themeFill="background1"/>
          </w:tcPr>
          <w:p w:rsidR="000903E9" w:rsidRPr="000903E9" w:rsidRDefault="000903E9" w:rsidP="00A55587">
            <w:pPr>
              <w:rPr>
                <w:b/>
                <w:szCs w:val="21"/>
                <w:lang w:val="fr-CH"/>
              </w:rPr>
            </w:pPr>
            <w:r w:rsidRPr="000903E9">
              <w:rPr>
                <w:b/>
                <w:szCs w:val="21"/>
                <w:lang w:val="fr-CH"/>
              </w:rPr>
              <w:t>I1: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013563869"/>
                <w:placeholder>
                  <w:docPart w:val="EA9826918CD447B282621106B4B811FE"/>
                </w:placeholder>
                <w15:color w:val="00CCFF"/>
              </w:sdtPr>
              <w:sdtEndPr/>
              <w:sdtContent>
                <w:bookmarkStart w:id="1" w:name="_GoBack"/>
                <w:sdt>
                  <w:sdtPr>
                    <w:rPr>
                      <w:szCs w:val="21"/>
                      <w:lang w:val="fr-CH"/>
                    </w:rPr>
                    <w:id w:val="-672178113"/>
                    <w:placeholder>
                      <w:docPart w:val="826BB002EBDC4AA28651D5CE9CCB810D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  <w:bookmarkEnd w:id="1"/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0903E9" w:rsidRPr="002155CC" w:rsidRDefault="000903E9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50801518"/>
                <w:placeholder>
                  <w:docPart w:val="EF0EF870E8B44296828DD7678F67282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537861379"/>
                    <w:placeholder>
                      <w:docPart w:val="25CA8DBE16214439857603CD963606A8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814062541"/>
                <w:placeholder>
                  <w:docPart w:val="04CC5EC856A343EDA6569FE293EBDD5D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149399713"/>
                <w:placeholder>
                  <w:docPart w:val="B964BEFE8CB543ABAD638C9A8B3670C0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27470253"/>
                <w:placeholder>
                  <w:docPart w:val="385728019E764FF6B91919093252A55E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480498929"/>
                <w:placeholder>
                  <w:docPart w:val="29D9A8240E644A2DBA2255DE80DB279F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903E9" w:rsidRPr="00A53F8F" w:rsidTr="00015FA5">
        <w:tc>
          <w:tcPr>
            <w:tcW w:w="2775" w:type="dxa"/>
            <w:shd w:val="clear" w:color="auto" w:fill="auto"/>
          </w:tcPr>
          <w:p w:rsidR="000903E9" w:rsidRPr="002155CC" w:rsidRDefault="000903E9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937130404"/>
                <w:placeholder>
                  <w:docPart w:val="6BF58AACB99642109904D41D82436D7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980993243"/>
                    <w:placeholder>
                      <w:docPart w:val="47D32D46D4164606A7BFD95A7CA75B86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0903E9" w:rsidRPr="002155CC" w:rsidRDefault="000903E9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317962065"/>
                <w:placeholder>
                  <w:docPart w:val="CFDEB630DC034DB2AFCA60E4E8FACEE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231384885"/>
                    <w:placeholder>
                      <w:docPart w:val="244FB9ECCE5F41F0BC10E749B623E105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17476908"/>
                <w:placeholder>
                  <w:docPart w:val="C8BB3E5F0D804A7E8884F2111AB2C513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69855715"/>
                <w:placeholder>
                  <w:docPart w:val="78687CF837E9423DA4AF59FC6A2404B1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09501423"/>
                <w:placeholder>
                  <w:docPart w:val="CC47E88953BD41319A5BB9786B0FFF59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77412119"/>
                <w:placeholder>
                  <w:docPart w:val="9A0FE044F7F247599EAFC7C27EA816DD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903E9" w:rsidRPr="00A53F8F" w:rsidTr="00015FA5">
        <w:tc>
          <w:tcPr>
            <w:tcW w:w="2775" w:type="dxa"/>
            <w:shd w:val="clear" w:color="auto" w:fill="FFFFFF" w:themeFill="background1"/>
          </w:tcPr>
          <w:p w:rsidR="000903E9" w:rsidRPr="002155CC" w:rsidRDefault="000903E9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821851666"/>
                <w:placeholder>
                  <w:docPart w:val="961E9112F97A44E4B788B0ECEAEF087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768512030"/>
                    <w:placeholder>
                      <w:docPart w:val="CF5966F0AB4D471ABD8798BBD7188461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0903E9" w:rsidRPr="002155CC" w:rsidRDefault="000903E9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658035157"/>
                <w:placeholder>
                  <w:docPart w:val="452404C746BB460FA1D60ABBC7C8F97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588008624"/>
                    <w:placeholder>
                      <w:docPart w:val="D72BCAA7D8BC487FB9DDAA0760045A39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4774055"/>
                <w:placeholder>
                  <w:docPart w:val="6F926FA6308341C1A8DF4E03C998BE26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324948049"/>
                <w:placeholder>
                  <w:docPart w:val="7DEBC109A3AD45E6B52273658A6501D2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92713023"/>
                <w:placeholder>
                  <w:docPart w:val="6391D74B21684621849CC07DC164B80D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62357868"/>
                <w:placeholder>
                  <w:docPart w:val="EB8CA1B1B10941EFACD227F9E7D4B742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903E9" w:rsidRPr="00A53F8F" w:rsidTr="00015FA5">
        <w:tc>
          <w:tcPr>
            <w:tcW w:w="2775" w:type="dxa"/>
            <w:shd w:val="clear" w:color="auto" w:fill="FFFFFF" w:themeFill="background1"/>
          </w:tcPr>
          <w:p w:rsidR="000903E9" w:rsidRPr="002155CC" w:rsidRDefault="000903E9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693922398"/>
                <w:placeholder>
                  <w:docPart w:val="895972E8D27B434CB514ED15465A631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184625124"/>
                    <w:placeholder>
                      <w:docPart w:val="647D4A71606043B28347666AA0334BCF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0903E9" w:rsidRPr="002155CC" w:rsidRDefault="000903E9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7778387"/>
                <w:placeholder>
                  <w:docPart w:val="000A8A2A7AB04240B92D4487D3CBDEE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416835054"/>
                    <w:placeholder>
                      <w:docPart w:val="3E532C1DEEB34169A062D52DB0ABE491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70699171"/>
                <w:placeholder>
                  <w:docPart w:val="37244AFE3CB648A8908AA27D1EE7F8DA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812055192"/>
                <w:placeholder>
                  <w:docPart w:val="61C0D9AD64B44D7AAAE38FDD7322E813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21671050"/>
                <w:placeholder>
                  <w:docPart w:val="B251D8D853B94BF297C065CF2140F752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93628868"/>
                <w:placeholder>
                  <w:docPart w:val="06E0457F7D144A54BED21CD49C520714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903E9" w:rsidRPr="00A53F8F" w:rsidTr="00015FA5">
        <w:tc>
          <w:tcPr>
            <w:tcW w:w="2775" w:type="dxa"/>
            <w:shd w:val="clear" w:color="auto" w:fill="FFFFFF" w:themeFill="background1"/>
          </w:tcPr>
          <w:p w:rsidR="000903E9" w:rsidRPr="002155CC" w:rsidRDefault="000903E9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205760769"/>
                <w:placeholder>
                  <w:docPart w:val="18ADED22F59D46A08F89993B109725F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908807594"/>
                    <w:placeholder>
                      <w:docPart w:val="B248E9F34A2E41D2B57681FBCF124DC5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0903E9" w:rsidRPr="002155CC" w:rsidRDefault="000903E9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2020768057"/>
                <w:placeholder>
                  <w:docPart w:val="A793BB15E35649B3B1A4C9E95DA6284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924568029"/>
                    <w:placeholder>
                      <w:docPart w:val="5B73188ED3B348B88D0D9E4C81F73037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22492574"/>
                <w:placeholder>
                  <w:docPart w:val="E987B08BF51F4D68B9D2D5BB92093B87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43914173"/>
                <w:placeholder>
                  <w:docPart w:val="725A36583E2C479E9EE6E6156052B4A7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3230199"/>
                <w:placeholder>
                  <w:docPart w:val="1FB75978335A4CECABBAD3E315AF7853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59697701"/>
                <w:placeholder>
                  <w:docPart w:val="32961ADE2401414A90B8553CE7476846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A53F8F" w:rsidTr="00015FA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C80CBE" w:rsidRPr="008B5820" w:rsidRDefault="00C80CBE" w:rsidP="00801962">
            <w:pPr>
              <w:rPr>
                <w:szCs w:val="21"/>
                <w:lang w:val="fr-CH"/>
              </w:rPr>
            </w:pPr>
            <w:r w:rsidRPr="008B5820">
              <w:rPr>
                <w:b/>
                <w:szCs w:val="21"/>
                <w:lang w:val="fr-CH"/>
              </w:rPr>
              <w:t>Remarques d</w:t>
            </w:r>
            <w:r w:rsidR="00801962" w:rsidRPr="008B5820">
              <w:rPr>
                <w:b/>
                <w:szCs w:val="21"/>
                <w:lang w:val="fr-CH"/>
              </w:rPr>
              <w:t xml:space="preserve">u/de la prestataire </w:t>
            </w:r>
            <w:r w:rsidRPr="008B5820">
              <w:rPr>
                <w:b/>
                <w:szCs w:val="21"/>
                <w:lang w:val="fr-CH"/>
              </w:rPr>
              <w:t>au sujet de l’objectif 1</w:t>
            </w:r>
            <w:r w:rsidRPr="008B5820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-2044669003"/>
                <w:placeholder>
                  <w:docPart w:val="22AF69BB76394C32937B6C363ABAEF0A"/>
                </w:placeholder>
                <w:showingPlcHdr/>
              </w:sdtPr>
              <w:sdtEndPr/>
              <w:sdtContent>
                <w:r w:rsidRPr="008B5820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A53F8F" w:rsidTr="00015FA5">
        <w:tc>
          <w:tcPr>
            <w:tcW w:w="14272" w:type="dxa"/>
            <w:gridSpan w:val="6"/>
            <w:shd w:val="clear" w:color="auto" w:fill="FFFFFF" w:themeFill="background1"/>
          </w:tcPr>
          <w:p w:rsidR="00C80CBE" w:rsidRPr="008B5820" w:rsidRDefault="00C80CBE" w:rsidP="00801962">
            <w:pPr>
              <w:rPr>
                <w:szCs w:val="21"/>
                <w:lang w:val="fr-CH"/>
              </w:rPr>
            </w:pPr>
            <w:r w:rsidRPr="008B5820">
              <w:rPr>
                <w:b/>
                <w:szCs w:val="21"/>
                <w:lang w:val="fr-CH"/>
              </w:rPr>
              <w:t>Demande d’adaptation des indicateurs et des standards émise par l</w:t>
            </w:r>
            <w:r w:rsidR="00801962" w:rsidRPr="008B5820">
              <w:rPr>
                <w:b/>
                <w:szCs w:val="21"/>
                <w:lang w:val="fr-CH"/>
              </w:rPr>
              <w:t>e/la prestataire</w:t>
            </w:r>
            <w:r w:rsidRPr="008B5820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677784899"/>
                <w:placeholder>
                  <w:docPart w:val="174F5BBE932E49D696223A82F0A3D1C7"/>
                </w:placeholder>
                <w:showingPlcHdr/>
              </w:sdtPr>
              <w:sdtEndPr/>
              <w:sdtContent>
                <w:r w:rsidRPr="008B5820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A53F8F" w:rsidTr="00015FA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C80CBE" w:rsidRPr="008B5820" w:rsidRDefault="00C80CBE" w:rsidP="00C80CBE">
            <w:pPr>
              <w:rPr>
                <w:szCs w:val="21"/>
                <w:lang w:val="fr-CH"/>
              </w:rPr>
            </w:pPr>
            <w:r w:rsidRPr="008B5820">
              <w:rPr>
                <w:b/>
                <w:szCs w:val="21"/>
                <w:lang w:val="fr-CH"/>
              </w:rPr>
              <w:t>Remarque de l’OM au sujet de l’objectif 1</w:t>
            </w:r>
            <w:r w:rsidRPr="008B5820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-68502694"/>
                <w:placeholder>
                  <w:docPart w:val="27B1CD74757544868E3E364ED6376A02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668796959"/>
                    <w:placeholder>
                      <w:docPart w:val="5061F284D9A04560A892FC7F9B61BA10"/>
                    </w:placeholder>
                    <w:showingPlcHdr/>
                  </w:sdtPr>
                  <w:sdtEndPr/>
                  <w:sdtContent>
                    <w:r w:rsidRPr="008B5820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C80CBE" w:rsidRPr="008B5820" w:rsidRDefault="00C80CBE" w:rsidP="00C80CBE">
      <w:pPr>
        <w:spacing w:line="240" w:lineRule="auto"/>
        <w:rPr>
          <w:lang w:val="fr-CH"/>
        </w:rPr>
      </w:pPr>
    </w:p>
    <w:p w:rsidR="008124DA" w:rsidRPr="008B5820" w:rsidRDefault="008124DA" w:rsidP="00C80CBE">
      <w:pPr>
        <w:spacing w:line="240" w:lineRule="auto"/>
        <w:rPr>
          <w:lang w:val="fr-CH"/>
        </w:rPr>
      </w:pPr>
    </w:p>
    <w:p w:rsidR="008124DA" w:rsidRPr="008B5820" w:rsidRDefault="008124DA" w:rsidP="00C80CBE">
      <w:pPr>
        <w:spacing w:line="240" w:lineRule="auto"/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A53F8F" w:rsidTr="00015FA5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8B5820" w:rsidRDefault="00C80CBE" w:rsidP="00001815">
            <w:pPr>
              <w:rPr>
                <w:b/>
                <w:szCs w:val="21"/>
                <w:lang w:val="fr-CH"/>
              </w:rPr>
            </w:pPr>
            <w:r w:rsidRPr="008B5820">
              <w:rPr>
                <w:b/>
                <w:szCs w:val="21"/>
                <w:lang w:val="fr-CH"/>
              </w:rPr>
              <w:t xml:space="preserve">Objectif 2 de la prestation </w:t>
            </w:r>
          </w:p>
          <w:p w:rsidR="00795713" w:rsidRPr="008B5820" w:rsidRDefault="002D5F09" w:rsidP="002D5F09">
            <w:pPr>
              <w:spacing w:after="60" w:line="240" w:lineRule="auto"/>
              <w:rPr>
                <w:rFonts w:eastAsia="Arial" w:cs="Times New Roman"/>
                <w:szCs w:val="21"/>
                <w:lang w:val="fr-CH"/>
              </w:rPr>
            </w:pPr>
            <w:r w:rsidRPr="008B5820">
              <w:rPr>
                <w:rFonts w:eastAsia="Arial" w:cs="Times New Roman"/>
                <w:szCs w:val="21"/>
                <w:lang w:val="fr-CH"/>
              </w:rPr>
              <w:t>Les personnes détentrices de l’autorité parentale ou les proches responsables se sentent soutenus dans le développement de leurs compétences relationnelles et éducatives.</w:t>
            </w:r>
          </w:p>
        </w:tc>
      </w:tr>
      <w:tr w:rsidR="00AB720C" w:rsidRPr="00A53F8F" w:rsidTr="00015FA5">
        <w:tc>
          <w:tcPr>
            <w:tcW w:w="2775" w:type="dxa"/>
            <w:vMerge w:val="restart"/>
            <w:shd w:val="clear" w:color="auto" w:fill="D5EEF9" w:themeFill="accent2" w:themeFillTint="66"/>
          </w:tcPr>
          <w:p w:rsidR="00AB720C" w:rsidRPr="008B5820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B5820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AB720C" w:rsidRPr="008B5820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B5820">
              <w:rPr>
                <w:szCs w:val="21"/>
                <w:lang w:val="fr-CH"/>
              </w:rPr>
              <w:t>Standards convenus selon le descriptif de la</w:t>
            </w:r>
          </w:p>
          <w:p w:rsidR="00AB720C" w:rsidRPr="008B5820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B5820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AB720C" w:rsidRPr="008B5820" w:rsidRDefault="00AB720C" w:rsidP="00801962">
            <w:pPr>
              <w:jc w:val="center"/>
              <w:rPr>
                <w:b/>
                <w:szCs w:val="21"/>
                <w:lang w:val="fr-CH"/>
              </w:rPr>
            </w:pPr>
            <w:r w:rsidRPr="008B5820">
              <w:rPr>
                <w:b/>
                <w:szCs w:val="21"/>
                <w:lang w:val="fr-CH"/>
              </w:rPr>
              <w:t>Rapport du</w:t>
            </w:r>
            <w:r w:rsidR="00801962" w:rsidRPr="008B5820">
              <w:rPr>
                <w:b/>
                <w:szCs w:val="21"/>
                <w:lang w:val="fr-CH"/>
              </w:rPr>
              <w:t xml:space="preserve">/de la </w:t>
            </w:r>
            <w:r w:rsidRPr="008B5820">
              <w:rPr>
                <w:b/>
                <w:szCs w:val="21"/>
                <w:lang w:val="fr-CH"/>
              </w:rPr>
              <w:t>prestataire</w:t>
            </w:r>
          </w:p>
        </w:tc>
      </w:tr>
      <w:tr w:rsidR="00AB720C" w:rsidRPr="00A53F8F" w:rsidTr="00015FA5">
        <w:tc>
          <w:tcPr>
            <w:tcW w:w="2775" w:type="dxa"/>
            <w:vMerge/>
            <w:shd w:val="clear" w:color="auto" w:fill="D5EEF9" w:themeFill="accent2" w:themeFillTint="66"/>
          </w:tcPr>
          <w:p w:rsidR="00AB720C" w:rsidRPr="008B5820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AB720C" w:rsidRPr="008B5820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AB720C" w:rsidRPr="008B5820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B5820">
              <w:rPr>
                <w:szCs w:val="21"/>
                <w:lang w:val="fr-CH"/>
              </w:rPr>
              <w:t>Evaluation</w:t>
            </w:r>
          </w:p>
          <w:p w:rsidR="00AB720C" w:rsidRPr="008B5820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B5820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AB720C" w:rsidRPr="008B5820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B5820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AB720C" w:rsidRPr="008B5820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B5820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AB720C" w:rsidRPr="008B5820" w:rsidRDefault="00AB720C" w:rsidP="00A54BD2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B5820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0903E9" w:rsidRPr="00A53F8F" w:rsidTr="00015FA5">
        <w:tc>
          <w:tcPr>
            <w:tcW w:w="2775" w:type="dxa"/>
            <w:shd w:val="clear" w:color="auto" w:fill="FFFFFF" w:themeFill="background1"/>
          </w:tcPr>
          <w:p w:rsidR="000903E9" w:rsidRPr="000903E9" w:rsidRDefault="000903E9" w:rsidP="00A55587">
            <w:pPr>
              <w:rPr>
                <w:b/>
                <w:szCs w:val="21"/>
                <w:lang w:val="fr-CH"/>
              </w:rPr>
            </w:pPr>
            <w:r w:rsidRPr="000903E9">
              <w:rPr>
                <w:b/>
                <w:szCs w:val="21"/>
                <w:lang w:val="fr-CH"/>
              </w:rPr>
              <w:t>I1: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417095230"/>
                <w:placeholder>
                  <w:docPart w:val="E7E1A2B186C24ECEBA884EB1B4DCBF8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624222320"/>
                    <w:placeholder>
                      <w:docPart w:val="E737E504C08048FF8DCB440437F28281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0903E9" w:rsidRPr="002155CC" w:rsidRDefault="000903E9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709946797"/>
                <w:placeholder>
                  <w:docPart w:val="7310F051887B49938AEDC7E0F1490A9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693049844"/>
                    <w:placeholder>
                      <w:docPart w:val="8AF5AC20B731445396EE015553C497B4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3637427"/>
                <w:placeholder>
                  <w:docPart w:val="9EABE4C5674249D79C96B431F48F2EF0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646963742"/>
                <w:placeholder>
                  <w:docPart w:val="CF098B61D5134C6FB3E36DE4A4867456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43949287"/>
                <w:placeholder>
                  <w:docPart w:val="3C3AB9C0211845058D64D0FF0E159E85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9532149"/>
                <w:placeholder>
                  <w:docPart w:val="7E46B3BC59D5485C81946588DA8075E3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903E9" w:rsidRPr="00A53F8F" w:rsidTr="00015FA5">
        <w:tc>
          <w:tcPr>
            <w:tcW w:w="2775" w:type="dxa"/>
            <w:shd w:val="clear" w:color="auto" w:fill="auto"/>
          </w:tcPr>
          <w:p w:rsidR="000903E9" w:rsidRPr="002155CC" w:rsidRDefault="000903E9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040014362"/>
                <w:placeholder>
                  <w:docPart w:val="52A9BDC2734F4F5A8D028AA0CB4C96D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95435281"/>
                    <w:placeholder>
                      <w:docPart w:val="948307C37A104BD1BD22B0269F195630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0903E9" w:rsidRPr="002155CC" w:rsidRDefault="000903E9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515297755"/>
                <w:placeholder>
                  <w:docPart w:val="6C910F5B151A4CDBB9A1C3C974DD4B46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663981598"/>
                    <w:placeholder>
                      <w:docPart w:val="6EA3285FBB0D4C6885DD52DEF3C85E8D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798259563"/>
                <w:placeholder>
                  <w:docPart w:val="A182D71C6CE54217BE1B57C374D57774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029331722"/>
                <w:placeholder>
                  <w:docPart w:val="4FAFD62F5D4E4A338B105E9BFC05B807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60500167"/>
                <w:placeholder>
                  <w:docPart w:val="7D493CB95F65470BAD101714E652E40A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64659697"/>
                <w:placeholder>
                  <w:docPart w:val="B460325BBB6B4B2B90DC73EA09E09017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903E9" w:rsidRPr="00A53F8F" w:rsidTr="00015FA5">
        <w:tc>
          <w:tcPr>
            <w:tcW w:w="2775" w:type="dxa"/>
            <w:shd w:val="clear" w:color="auto" w:fill="FFFFFF" w:themeFill="background1"/>
          </w:tcPr>
          <w:p w:rsidR="000903E9" w:rsidRPr="002155CC" w:rsidRDefault="000903E9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98273711"/>
                <w:placeholder>
                  <w:docPart w:val="15D8739A400C45C9924E183C58B5320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902213348"/>
                    <w:placeholder>
                      <w:docPart w:val="7BE74860E79D4CD2ABCE99AF382F08E3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0903E9" w:rsidRPr="002155CC" w:rsidRDefault="000903E9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444231729"/>
                <w:placeholder>
                  <w:docPart w:val="83D2FB7F83804E8FA0AD7545A17E8AD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217088068"/>
                    <w:placeholder>
                      <w:docPart w:val="604FE29A7EB84308960A8EADF576344B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816297296"/>
                <w:placeholder>
                  <w:docPart w:val="2BED2DD9634D4C8A92C7A1684B9245B6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919904899"/>
                <w:placeholder>
                  <w:docPart w:val="C98DB264E325480790E7AE922992A7F2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169670417"/>
                <w:placeholder>
                  <w:docPart w:val="5ECBC366733D4B66AF1EB48472C7C314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09401413"/>
                <w:placeholder>
                  <w:docPart w:val="DD6F5402F8C1420B80FAAC9D2297D37C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903E9" w:rsidRPr="00A53F8F" w:rsidTr="00015FA5">
        <w:tc>
          <w:tcPr>
            <w:tcW w:w="2775" w:type="dxa"/>
            <w:shd w:val="clear" w:color="auto" w:fill="FFFFFF" w:themeFill="background1"/>
          </w:tcPr>
          <w:p w:rsidR="000903E9" w:rsidRPr="002155CC" w:rsidRDefault="000903E9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965025332"/>
                <w:placeholder>
                  <w:docPart w:val="CCA465B40241439D921858F0C02D006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900872330"/>
                    <w:placeholder>
                      <w:docPart w:val="6EF1107859404C4D8F129EED7D9B6B25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0903E9" w:rsidRPr="002155CC" w:rsidRDefault="000903E9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lastRenderedPageBreak/>
              <w:t>S4: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738587882"/>
                <w:placeholder>
                  <w:docPart w:val="B5E1954549A34E269D835C803256E19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946338518"/>
                    <w:placeholder>
                      <w:docPart w:val="6F7E5051C2BB44AA85B52CB3ADF2617A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146202784"/>
                <w:placeholder>
                  <w:docPart w:val="CB3321E0ADD644F9A7F9D6C4AAD69401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957173614"/>
                <w:placeholder>
                  <w:docPart w:val="1BEE1EA499114421896CB3559E0EF379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73453936"/>
                <w:placeholder>
                  <w:docPart w:val="B19F42AEFBDD4885A840666F19385C82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489624869"/>
                <w:placeholder>
                  <w:docPart w:val="38710738911947C9889ABA00988D075E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903E9" w:rsidRPr="00A53F8F" w:rsidTr="00015FA5">
        <w:tc>
          <w:tcPr>
            <w:tcW w:w="2775" w:type="dxa"/>
            <w:shd w:val="clear" w:color="auto" w:fill="FFFFFF" w:themeFill="background1"/>
          </w:tcPr>
          <w:p w:rsidR="000903E9" w:rsidRPr="002155CC" w:rsidRDefault="000903E9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779336728"/>
                <w:placeholder>
                  <w:docPart w:val="FE5FCA85CB424BEE8CCF8C79B48370D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2118789993"/>
                    <w:placeholder>
                      <w:docPart w:val="D79E94C03723428BADB69BBEFD5289A2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0903E9" w:rsidRPr="002155CC" w:rsidRDefault="000903E9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1160154733"/>
                <w:placeholder>
                  <w:docPart w:val="41D3D58642B644429B4EA319DA73D45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2039624536"/>
                    <w:placeholder>
                      <w:docPart w:val="845F35C9CBB84C14BCCB476C5CEFFB14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290176354"/>
                <w:placeholder>
                  <w:docPart w:val="A9BD56BEBF0547AFAD29F7D537480018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086910601"/>
                <w:placeholder>
                  <w:docPart w:val="9CEE8987CACA4272A946A7A804ED37DB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819487826"/>
                <w:placeholder>
                  <w:docPart w:val="E31176CBE9264AD1ABB8BD5AFF0FD712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714607617"/>
                <w:placeholder>
                  <w:docPart w:val="C4B84E52071F45309BA3A5AE0D82DEC8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A53F8F" w:rsidTr="00015FA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C80CBE" w:rsidRPr="008B5820" w:rsidRDefault="00C80CBE" w:rsidP="00801962">
            <w:pPr>
              <w:rPr>
                <w:szCs w:val="21"/>
                <w:lang w:val="fr-CH"/>
              </w:rPr>
            </w:pPr>
            <w:r w:rsidRPr="008B5820">
              <w:rPr>
                <w:b/>
                <w:szCs w:val="21"/>
                <w:lang w:val="fr-CH"/>
              </w:rPr>
              <w:t>Remarques d</w:t>
            </w:r>
            <w:r w:rsidR="00801962" w:rsidRPr="008B5820">
              <w:rPr>
                <w:b/>
                <w:szCs w:val="21"/>
                <w:lang w:val="fr-CH"/>
              </w:rPr>
              <w:t>u/de la prestataire</w:t>
            </w:r>
            <w:r w:rsidRPr="008B5820">
              <w:rPr>
                <w:b/>
                <w:szCs w:val="21"/>
                <w:lang w:val="fr-CH"/>
              </w:rPr>
              <w:t xml:space="preserve"> au sujet de l’objectif 2</w:t>
            </w:r>
            <w:r w:rsidRPr="008B5820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282843558"/>
                <w:placeholder>
                  <w:docPart w:val="0B65B6FAD299468D91804C6AF8638D7C"/>
                </w:placeholder>
                <w:showingPlcHdr/>
              </w:sdtPr>
              <w:sdtEndPr/>
              <w:sdtContent>
                <w:r w:rsidRPr="008B5820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A53F8F" w:rsidTr="00015FA5">
        <w:tc>
          <w:tcPr>
            <w:tcW w:w="14272" w:type="dxa"/>
            <w:gridSpan w:val="6"/>
            <w:shd w:val="clear" w:color="auto" w:fill="FFFFFF" w:themeFill="background1"/>
          </w:tcPr>
          <w:p w:rsidR="00C80CBE" w:rsidRPr="008B5820" w:rsidRDefault="00C80CBE" w:rsidP="00801962">
            <w:pPr>
              <w:rPr>
                <w:szCs w:val="21"/>
                <w:lang w:val="fr-CH"/>
              </w:rPr>
            </w:pPr>
            <w:r w:rsidRPr="008B5820">
              <w:rPr>
                <w:b/>
                <w:szCs w:val="21"/>
                <w:lang w:val="fr-CH"/>
              </w:rPr>
              <w:t>Demande d’adaptation des indicateurs et des standards émise par l</w:t>
            </w:r>
            <w:r w:rsidR="00801962" w:rsidRPr="008B5820">
              <w:rPr>
                <w:b/>
                <w:szCs w:val="21"/>
                <w:lang w:val="fr-CH"/>
              </w:rPr>
              <w:t>e/la prestataire:</w:t>
            </w:r>
            <w:sdt>
              <w:sdtPr>
                <w:rPr>
                  <w:szCs w:val="21"/>
                  <w:lang w:val="fr-CH"/>
                </w:rPr>
                <w:id w:val="1919438786"/>
                <w:placeholder>
                  <w:docPart w:val="B641B1CD0B7E4EBCA3D352BC4A5D19B9"/>
                </w:placeholder>
                <w:showingPlcHdr/>
              </w:sdtPr>
              <w:sdtEndPr/>
              <w:sdtContent>
                <w:r w:rsidRPr="008B5820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C80CBE" w:rsidRPr="00A53F8F" w:rsidTr="00015FA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C80CBE" w:rsidRPr="008B5820" w:rsidRDefault="00C80CBE" w:rsidP="00C80CBE">
            <w:pPr>
              <w:rPr>
                <w:szCs w:val="21"/>
                <w:lang w:val="fr-CH"/>
              </w:rPr>
            </w:pPr>
            <w:r w:rsidRPr="008B5820">
              <w:rPr>
                <w:b/>
                <w:szCs w:val="21"/>
                <w:lang w:val="fr-CH"/>
              </w:rPr>
              <w:t>Remarque de l’OM au sujet de l’objectif 2</w:t>
            </w:r>
            <w:r w:rsidRPr="008B5820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687789476"/>
                <w:placeholder>
                  <w:docPart w:val="2B7C785BFFA844F5A2A55AD9A2A5AB71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827557894"/>
                    <w:placeholder>
                      <w:docPart w:val="F0837BB92EBE4CC78F29864BD8A00092"/>
                    </w:placeholder>
                    <w:showingPlcHdr/>
                  </w:sdtPr>
                  <w:sdtEndPr/>
                  <w:sdtContent>
                    <w:r w:rsidRPr="008B5820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1C6A0A" w:rsidRPr="008B5820" w:rsidRDefault="001C6A0A" w:rsidP="002652E1">
      <w:pPr>
        <w:spacing w:line="240" w:lineRule="auto"/>
        <w:rPr>
          <w:lang w:val="fr-CH"/>
        </w:rPr>
      </w:pPr>
    </w:p>
    <w:p w:rsidR="00BD339D" w:rsidRPr="008B5820" w:rsidRDefault="00BD339D" w:rsidP="002652E1">
      <w:pPr>
        <w:spacing w:line="240" w:lineRule="auto"/>
        <w:rPr>
          <w:lang w:val="fr-CH"/>
        </w:rPr>
      </w:pPr>
    </w:p>
    <w:p w:rsidR="00BD339D" w:rsidRPr="008B5820" w:rsidRDefault="00BD339D" w:rsidP="002652E1">
      <w:pPr>
        <w:spacing w:line="240" w:lineRule="auto"/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BD339D" w:rsidRPr="00A53F8F" w:rsidTr="00015FA5">
        <w:tc>
          <w:tcPr>
            <w:tcW w:w="14272" w:type="dxa"/>
            <w:gridSpan w:val="6"/>
            <w:shd w:val="clear" w:color="auto" w:fill="40B6E3" w:themeFill="accent2" w:themeFillShade="BF"/>
          </w:tcPr>
          <w:p w:rsidR="002D5F09" w:rsidRPr="008B5820" w:rsidRDefault="00BD339D" w:rsidP="002D5F09">
            <w:pPr>
              <w:rPr>
                <w:b/>
                <w:szCs w:val="21"/>
                <w:lang w:val="fr-CH"/>
              </w:rPr>
            </w:pPr>
            <w:r w:rsidRPr="008B5820">
              <w:rPr>
                <w:b/>
                <w:szCs w:val="21"/>
                <w:lang w:val="fr-CH"/>
              </w:rPr>
              <w:t xml:space="preserve">Objectif </w:t>
            </w:r>
            <w:r w:rsidR="002B2A36" w:rsidRPr="008B5820">
              <w:rPr>
                <w:b/>
                <w:szCs w:val="21"/>
                <w:lang w:val="fr-CH"/>
              </w:rPr>
              <w:t>3</w:t>
            </w:r>
            <w:r w:rsidRPr="008B5820">
              <w:rPr>
                <w:b/>
                <w:szCs w:val="21"/>
                <w:lang w:val="fr-CH"/>
              </w:rPr>
              <w:t xml:space="preserve"> de la prestation</w:t>
            </w:r>
          </w:p>
          <w:p w:rsidR="00BD339D" w:rsidRPr="008B5820" w:rsidRDefault="002D5F09" w:rsidP="002D5F09">
            <w:pPr>
              <w:rPr>
                <w:b/>
                <w:szCs w:val="21"/>
                <w:lang w:val="fr-CH"/>
              </w:rPr>
            </w:pPr>
            <w:r w:rsidRPr="008B5820">
              <w:rPr>
                <w:szCs w:val="21"/>
                <w:lang w:val="fr-CH"/>
              </w:rPr>
              <w:t xml:space="preserve">Les personnes détentrices de l’autorité parentale ou les proches responsables </w:t>
            </w:r>
            <w:r w:rsidRPr="008B5820">
              <w:rPr>
                <w:rFonts w:eastAsia="Arial"/>
                <w:szCs w:val="21"/>
                <w:lang w:val="fr-CH"/>
              </w:rPr>
              <w:t>assument pleinement et de manière autonome leur responsabilité éducative.</w:t>
            </w:r>
          </w:p>
        </w:tc>
      </w:tr>
      <w:tr w:rsidR="00BD339D" w:rsidRPr="00A53F8F" w:rsidTr="00015FA5">
        <w:tc>
          <w:tcPr>
            <w:tcW w:w="2775" w:type="dxa"/>
            <w:vMerge w:val="restart"/>
            <w:shd w:val="clear" w:color="auto" w:fill="D5EEF9" w:themeFill="accent2" w:themeFillTint="66"/>
          </w:tcPr>
          <w:p w:rsidR="00BD339D" w:rsidRPr="008B5820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B5820">
              <w:rPr>
                <w:szCs w:val="21"/>
                <w:lang w:val="fr-CH"/>
              </w:rPr>
              <w:t>Indicateurs convenus selon le descriptif de la prestation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BD339D" w:rsidRPr="008B5820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B5820">
              <w:rPr>
                <w:szCs w:val="21"/>
                <w:lang w:val="fr-CH"/>
              </w:rPr>
              <w:t>Standards convenus selon le descriptif de la</w:t>
            </w:r>
          </w:p>
          <w:p w:rsidR="00BD339D" w:rsidRPr="008B5820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B5820">
              <w:rPr>
                <w:szCs w:val="21"/>
                <w:lang w:val="fr-CH"/>
              </w:rPr>
              <w:t xml:space="preserve">prestation 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BD339D" w:rsidRPr="008B5820" w:rsidRDefault="00BD339D" w:rsidP="00801962">
            <w:pPr>
              <w:jc w:val="center"/>
              <w:rPr>
                <w:b/>
                <w:szCs w:val="21"/>
                <w:lang w:val="fr-CH"/>
              </w:rPr>
            </w:pPr>
            <w:r w:rsidRPr="008B5820">
              <w:rPr>
                <w:b/>
                <w:szCs w:val="21"/>
                <w:lang w:val="fr-CH"/>
              </w:rPr>
              <w:t>Rapport du</w:t>
            </w:r>
            <w:r w:rsidR="00801962" w:rsidRPr="008B5820">
              <w:rPr>
                <w:b/>
                <w:szCs w:val="21"/>
                <w:lang w:val="fr-CH"/>
              </w:rPr>
              <w:t xml:space="preserve">/de la </w:t>
            </w:r>
            <w:r w:rsidRPr="008B5820">
              <w:rPr>
                <w:b/>
                <w:szCs w:val="21"/>
                <w:lang w:val="fr-CH"/>
              </w:rPr>
              <w:t>prestataire</w:t>
            </w:r>
          </w:p>
        </w:tc>
      </w:tr>
      <w:tr w:rsidR="00BD339D" w:rsidRPr="00A53F8F" w:rsidTr="00015FA5">
        <w:tc>
          <w:tcPr>
            <w:tcW w:w="2775" w:type="dxa"/>
            <w:vMerge/>
            <w:shd w:val="clear" w:color="auto" w:fill="D5EEF9" w:themeFill="accent2" w:themeFillTint="66"/>
          </w:tcPr>
          <w:p w:rsidR="00BD339D" w:rsidRPr="008B5820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BD339D" w:rsidRPr="008B5820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BD339D" w:rsidRPr="008B5820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B5820">
              <w:rPr>
                <w:szCs w:val="21"/>
                <w:lang w:val="fr-CH"/>
              </w:rPr>
              <w:t>Evaluation</w:t>
            </w:r>
          </w:p>
          <w:p w:rsidR="00BD339D" w:rsidRPr="008B5820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B5820">
              <w:rPr>
                <w:szCs w:val="21"/>
                <w:lang w:val="fr-CH"/>
              </w:rPr>
              <w:t>(résultat)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BD339D" w:rsidRPr="008B5820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B5820">
              <w:rPr>
                <w:szCs w:val="21"/>
                <w:lang w:val="fr-CH"/>
              </w:rPr>
              <w:t>Nombre de familles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BD339D" w:rsidRPr="008B5820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B5820">
              <w:rPr>
                <w:szCs w:val="21"/>
                <w:lang w:val="fr-CH"/>
              </w:rPr>
              <w:t>Explications relatives à d’éventuelles divergences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BD339D" w:rsidRPr="008B5820" w:rsidRDefault="00BD339D" w:rsidP="009033C6">
            <w:pPr>
              <w:spacing w:line="240" w:lineRule="auto"/>
              <w:jc w:val="center"/>
              <w:rPr>
                <w:szCs w:val="21"/>
                <w:lang w:val="fr-CH"/>
              </w:rPr>
            </w:pPr>
            <w:r w:rsidRPr="008B5820">
              <w:rPr>
                <w:szCs w:val="21"/>
                <w:lang w:val="fr-CH"/>
              </w:rPr>
              <w:t>Mesures prévues pour atteindre le standard</w:t>
            </w:r>
          </w:p>
        </w:tc>
      </w:tr>
      <w:tr w:rsidR="000903E9" w:rsidRPr="00A53F8F" w:rsidTr="00015FA5">
        <w:tc>
          <w:tcPr>
            <w:tcW w:w="2775" w:type="dxa"/>
            <w:shd w:val="clear" w:color="auto" w:fill="FFFFFF" w:themeFill="background1"/>
          </w:tcPr>
          <w:p w:rsidR="000903E9" w:rsidRPr="000903E9" w:rsidRDefault="000903E9" w:rsidP="00A55587">
            <w:pPr>
              <w:rPr>
                <w:b/>
                <w:szCs w:val="21"/>
                <w:lang w:val="fr-CH"/>
              </w:rPr>
            </w:pPr>
            <w:r w:rsidRPr="000903E9">
              <w:rPr>
                <w:b/>
                <w:szCs w:val="21"/>
                <w:lang w:val="fr-CH"/>
              </w:rPr>
              <w:t>I1: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561921004"/>
                <w:placeholder>
                  <w:docPart w:val="D8683278400A46839E2BE72B451A018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768741555"/>
                    <w:placeholder>
                      <w:docPart w:val="61F2FBD1B66042B984C8DBC54BC3623C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0903E9" w:rsidRPr="002155CC" w:rsidRDefault="000903E9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S1: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520555761"/>
                <w:placeholder>
                  <w:docPart w:val="624D5707424C4D94BAE948F2238AD7D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92484281"/>
                    <w:placeholder>
                      <w:docPart w:val="87693C6B29D443068732A136D62AC89C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999951607"/>
                <w:placeholder>
                  <w:docPart w:val="DD839C075EEC403097347AE6FF0C0B61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995629618"/>
                <w:placeholder>
                  <w:docPart w:val="54CAC968B0474B60A83AE13C789591A2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317804521"/>
                <w:placeholder>
                  <w:docPart w:val="D31D5B04ED2A48208F78719659091A3D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760522674"/>
                <w:placeholder>
                  <w:docPart w:val="31D7E7656A134CF7B4DB80FFC6211D50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903E9" w:rsidRPr="00A53F8F" w:rsidTr="00015FA5">
        <w:tc>
          <w:tcPr>
            <w:tcW w:w="2775" w:type="dxa"/>
            <w:shd w:val="clear" w:color="auto" w:fill="auto"/>
          </w:tcPr>
          <w:p w:rsidR="000903E9" w:rsidRPr="002155CC" w:rsidRDefault="000903E9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I2: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9164391"/>
                <w:placeholder>
                  <w:docPart w:val="65865AB980A345DE9A6A6EDAE3A4220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763694088"/>
                    <w:placeholder>
                      <w:docPart w:val="D33050FF1B6F45618C1A8881B4FBAB80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0903E9" w:rsidRPr="002155CC" w:rsidRDefault="000903E9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S2: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501043117"/>
                <w:placeholder>
                  <w:docPart w:val="42DCCD56B0514197BA5E912E852D47A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856430196"/>
                    <w:placeholder>
                      <w:docPart w:val="051F699181814113A0FC6A85B5C1E541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457687736"/>
                <w:placeholder>
                  <w:docPart w:val="5893EB3ED41A476983D28D40BE035C51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auto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623571317"/>
                <w:placeholder>
                  <w:docPart w:val="D35E1B8FFA1349BDAD81E1D39E5E4F04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auto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371230094"/>
                <w:placeholder>
                  <w:docPart w:val="1033D8E89EB54316B64FE03D2D5A5B75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auto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709190019"/>
                <w:placeholder>
                  <w:docPart w:val="2164EC1E5D8F4BC1B7F7373907BAAFA6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903E9" w:rsidRPr="00A53F8F" w:rsidTr="00015FA5">
        <w:tc>
          <w:tcPr>
            <w:tcW w:w="2775" w:type="dxa"/>
            <w:shd w:val="clear" w:color="auto" w:fill="FFFFFF" w:themeFill="background1"/>
          </w:tcPr>
          <w:p w:rsidR="000903E9" w:rsidRPr="002155CC" w:rsidRDefault="000903E9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I3: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2022742226"/>
                <w:placeholder>
                  <w:docPart w:val="50BE175C849D4952A480DBFD613FD66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298577879"/>
                    <w:placeholder>
                      <w:docPart w:val="F99CC763777E463184C10B9039DED92C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0903E9" w:rsidRPr="002155CC" w:rsidRDefault="000903E9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S3: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2102243945"/>
                <w:placeholder>
                  <w:docPart w:val="22CF0AF853BE4E4DAC5DD404AB15780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343930999"/>
                    <w:placeholder>
                      <w:docPart w:val="AC1F2745492C432CBA326B8E7160BDFC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496925202"/>
                <w:placeholder>
                  <w:docPart w:val="DB087DAF080F4960B0B5839919D86AC0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262838445"/>
                <w:placeholder>
                  <w:docPart w:val="8075A5EA39B04EA58EF2AA0B54770B7B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24614968"/>
                <w:placeholder>
                  <w:docPart w:val="4D8C4AB759144DDD881035D92D0C8F2F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244614015"/>
                <w:placeholder>
                  <w:docPart w:val="16FAB656D62E4D2295D6908D9EF28F04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903E9" w:rsidRPr="00A53F8F" w:rsidTr="00015FA5">
        <w:tc>
          <w:tcPr>
            <w:tcW w:w="2775" w:type="dxa"/>
            <w:shd w:val="clear" w:color="auto" w:fill="FFFFFF" w:themeFill="background1"/>
          </w:tcPr>
          <w:p w:rsidR="000903E9" w:rsidRPr="002155CC" w:rsidRDefault="000903E9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I4: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276915353"/>
                <w:placeholder>
                  <w:docPart w:val="99EFD89B79C74EC1B2E24B2193775BD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09670615"/>
                    <w:placeholder>
                      <w:docPart w:val="18E29665B79E4EFB81B8FAAB698BA8A7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0903E9" w:rsidRPr="002155CC" w:rsidRDefault="000903E9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S4: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1862402185"/>
                <w:placeholder>
                  <w:docPart w:val="D97742EB73A34B10A603ED2902B1BAB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518846258"/>
                    <w:placeholder>
                      <w:docPart w:val="239E22E92A264056A5067F4D839515EE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54886801"/>
                <w:placeholder>
                  <w:docPart w:val="C2A2D4C96F5644998B7778835EE2AB59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1453697598"/>
                <w:placeholder>
                  <w:docPart w:val="7291AD27D508417C935370688DF07CE6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066147209"/>
                <w:placeholder>
                  <w:docPart w:val="03336D666CDF4B16985A7A625194EF0E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1702126471"/>
                <w:placeholder>
                  <w:docPart w:val="5A1DB54292134727B3B320C7BEE101CD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0903E9" w:rsidRPr="00A53F8F" w:rsidTr="00015FA5">
        <w:tc>
          <w:tcPr>
            <w:tcW w:w="2775" w:type="dxa"/>
            <w:shd w:val="clear" w:color="auto" w:fill="FFFFFF" w:themeFill="background1"/>
          </w:tcPr>
          <w:p w:rsidR="000903E9" w:rsidRPr="002155CC" w:rsidRDefault="000903E9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I5: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-2080660518"/>
                <w:placeholder>
                  <w:docPart w:val="4E8A292A8D3949C899EC3AD6636EC1A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1175460395"/>
                    <w:placeholder>
                      <w:docPart w:val="0AD708D58B9045619D5FD7E5411AD630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0903E9" w:rsidRPr="002155CC" w:rsidRDefault="000903E9" w:rsidP="00A55587">
            <w:pPr>
              <w:rPr>
                <w:b/>
                <w:szCs w:val="21"/>
                <w:lang w:val="fr-CH"/>
              </w:rPr>
            </w:pPr>
            <w:r w:rsidRPr="002155CC">
              <w:rPr>
                <w:b/>
                <w:szCs w:val="21"/>
                <w:lang w:val="fr-CH"/>
              </w:rPr>
              <w:t>S5:</w:t>
            </w:r>
          </w:p>
          <w:p w:rsidR="000903E9" w:rsidRPr="002155CC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alias w:val="Selon descriptif de prestation"/>
                <w:tag w:val="Selon descriptif de prestation"/>
                <w:id w:val="581726640"/>
                <w:placeholder>
                  <w:docPart w:val="E4C86973701D4DC2B81232A4D9050B7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076278045"/>
                    <w:placeholder>
                      <w:docPart w:val="C3D6AA52EEF94EB3985F2A879E8C72E0"/>
                    </w:placeholder>
                    <w:showingPlcHdr/>
                  </w:sdtPr>
                  <w:sdtEndPr/>
                  <w:sdtContent>
                    <w:r w:rsidR="000903E9" w:rsidRPr="004622C7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439212693"/>
                <w:placeholder>
                  <w:docPart w:val="1C97E8860FDC4DB4B80DFB32BC848BFB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658373964"/>
                <w:placeholder>
                  <w:docPart w:val="206E8B0930904C9B9A3FBCA629F36EBB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-291671956"/>
                <w:placeholder>
                  <w:docPart w:val="33D20F194F8D48FC8ABB4C7CDA5EAC53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0903E9" w:rsidRPr="004622C7" w:rsidRDefault="00A53F8F" w:rsidP="00A55587">
            <w:pPr>
              <w:rPr>
                <w:szCs w:val="21"/>
                <w:lang w:val="fr-CH"/>
              </w:rPr>
            </w:pPr>
            <w:sdt>
              <w:sdtPr>
                <w:rPr>
                  <w:szCs w:val="21"/>
                  <w:lang w:val="fr-CH"/>
                </w:rPr>
                <w:id w:val="801118193"/>
                <w:placeholder>
                  <w:docPart w:val="9E4987C98CB74627ABAD32CB2B9A30EC"/>
                </w:placeholder>
                <w:showingPlcHdr/>
              </w:sdtPr>
              <w:sdtEndPr/>
              <w:sdtContent>
                <w:r w:rsidR="000903E9" w:rsidRPr="004622C7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D339D" w:rsidRPr="00A53F8F" w:rsidTr="00015FA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BD339D" w:rsidRPr="008B5820" w:rsidRDefault="00801962" w:rsidP="00801962">
            <w:pPr>
              <w:rPr>
                <w:szCs w:val="21"/>
                <w:lang w:val="fr-CH"/>
              </w:rPr>
            </w:pPr>
            <w:r w:rsidRPr="008B5820">
              <w:rPr>
                <w:b/>
                <w:szCs w:val="21"/>
                <w:lang w:val="fr-CH"/>
              </w:rPr>
              <w:t>Remarques du/de la prestataire</w:t>
            </w:r>
            <w:r w:rsidR="00BD339D" w:rsidRPr="008B5820">
              <w:rPr>
                <w:b/>
                <w:szCs w:val="21"/>
                <w:lang w:val="fr-CH"/>
              </w:rPr>
              <w:t xml:space="preserve"> au sujet de l’objectif </w:t>
            </w:r>
            <w:r w:rsidR="002B2A36" w:rsidRPr="008B5820">
              <w:rPr>
                <w:b/>
                <w:szCs w:val="21"/>
                <w:lang w:val="fr-CH"/>
              </w:rPr>
              <w:t>3</w:t>
            </w:r>
            <w:r w:rsidR="00BD339D" w:rsidRPr="008B5820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216091870"/>
                <w:placeholder>
                  <w:docPart w:val="44CC346EB51E45D581D571935F8CFB59"/>
                </w:placeholder>
                <w:showingPlcHdr/>
              </w:sdtPr>
              <w:sdtEndPr/>
              <w:sdtContent>
                <w:r w:rsidR="00BD339D" w:rsidRPr="008B5820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D339D" w:rsidRPr="00A53F8F" w:rsidTr="00015FA5">
        <w:tc>
          <w:tcPr>
            <w:tcW w:w="14272" w:type="dxa"/>
            <w:gridSpan w:val="6"/>
            <w:shd w:val="clear" w:color="auto" w:fill="FFFFFF" w:themeFill="background1"/>
          </w:tcPr>
          <w:p w:rsidR="00BD339D" w:rsidRPr="008B5820" w:rsidRDefault="00BD339D" w:rsidP="00801962">
            <w:pPr>
              <w:rPr>
                <w:szCs w:val="21"/>
                <w:lang w:val="fr-CH"/>
              </w:rPr>
            </w:pPr>
            <w:r w:rsidRPr="008B5820">
              <w:rPr>
                <w:b/>
                <w:szCs w:val="21"/>
                <w:lang w:val="fr-CH"/>
              </w:rPr>
              <w:t>Demande d’adaptation des indicateurs et des standards émise par l</w:t>
            </w:r>
            <w:r w:rsidR="00801962" w:rsidRPr="008B5820">
              <w:rPr>
                <w:b/>
                <w:szCs w:val="21"/>
                <w:lang w:val="fr-CH"/>
              </w:rPr>
              <w:t>e/la prestataire</w:t>
            </w:r>
            <w:r w:rsidRPr="008B5820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2087183302"/>
                <w:placeholder>
                  <w:docPart w:val="E29F74E3A5E34563BF661CDEBEA7FA9B"/>
                </w:placeholder>
                <w:showingPlcHdr/>
              </w:sdtPr>
              <w:sdtEndPr/>
              <w:sdtContent>
                <w:r w:rsidRPr="008B5820">
                  <w:rPr>
                    <w:rStyle w:val="Textedelespacerserv"/>
                    <w:szCs w:val="21"/>
                    <w:lang w:val="fr-CH"/>
                  </w:rPr>
                  <w:t>Cliquez pour introduire un texte.</w:t>
                </w:r>
              </w:sdtContent>
            </w:sdt>
          </w:p>
        </w:tc>
      </w:tr>
      <w:tr w:rsidR="00BD339D" w:rsidRPr="00A53F8F" w:rsidTr="00015FA5">
        <w:tc>
          <w:tcPr>
            <w:tcW w:w="14272" w:type="dxa"/>
            <w:gridSpan w:val="6"/>
            <w:shd w:val="clear" w:color="auto" w:fill="F2F2F2" w:themeFill="background1" w:themeFillShade="F2"/>
          </w:tcPr>
          <w:p w:rsidR="00BD339D" w:rsidRPr="008B5820" w:rsidRDefault="00BD339D" w:rsidP="002B2A36">
            <w:pPr>
              <w:rPr>
                <w:szCs w:val="21"/>
                <w:lang w:val="fr-CH"/>
              </w:rPr>
            </w:pPr>
            <w:r w:rsidRPr="008B5820">
              <w:rPr>
                <w:b/>
                <w:szCs w:val="21"/>
                <w:lang w:val="fr-CH"/>
              </w:rPr>
              <w:t xml:space="preserve">Remarque de l’OM au sujet de l’objectif </w:t>
            </w:r>
            <w:r w:rsidR="002B2A36" w:rsidRPr="008B5820">
              <w:rPr>
                <w:b/>
                <w:szCs w:val="21"/>
                <w:lang w:val="fr-CH"/>
              </w:rPr>
              <w:t>3</w:t>
            </w:r>
            <w:r w:rsidRPr="008B5820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alias w:val="Remarque de l'OM"/>
                <w:tag w:val="Remarque de l'OM"/>
                <w:id w:val="-2055307826"/>
                <w:placeholder>
                  <w:docPart w:val="ABF7F3B856274528A43B2DEE33E33118"/>
                </w:placeholder>
                <w:temporary/>
                <w:showingPlcHdr/>
                <w15:color w:val="00CCFF"/>
              </w:sdtPr>
              <w:sdtEndPr/>
              <w:sdtContent>
                <w:sdt>
                  <w:sdtPr>
                    <w:rPr>
                      <w:szCs w:val="21"/>
                      <w:lang w:val="fr-CH"/>
                    </w:rPr>
                    <w:id w:val="-1856489404"/>
                    <w:placeholder>
                      <w:docPart w:val="B430089775974A079D8D2915C0B2A8B3"/>
                    </w:placeholder>
                    <w:showingPlcHdr/>
                  </w:sdtPr>
                  <w:sdtEndPr/>
                  <w:sdtContent>
                    <w:r w:rsidRPr="008B5820">
                      <w:rPr>
                        <w:rStyle w:val="Textedelespacerserv"/>
                        <w:szCs w:val="21"/>
                        <w:lang w:val="fr-CH"/>
                      </w:rPr>
                      <w:t>Cliquez pour introduire un texte.</w:t>
                    </w:r>
                  </w:sdtContent>
                </w:sdt>
              </w:sdtContent>
            </w:sdt>
          </w:p>
        </w:tc>
      </w:tr>
    </w:tbl>
    <w:p w:rsidR="00E06D07" w:rsidRPr="008B5820" w:rsidRDefault="00E06D07" w:rsidP="00BD339D">
      <w:pPr>
        <w:spacing w:line="240" w:lineRule="auto"/>
        <w:rPr>
          <w:lang w:val="fr-CH"/>
        </w:rPr>
      </w:pPr>
    </w:p>
    <w:p w:rsidR="00E06D07" w:rsidRPr="008B5820" w:rsidRDefault="00E06D07">
      <w:pPr>
        <w:spacing w:after="200" w:line="24" w:lineRule="auto"/>
        <w:rPr>
          <w:lang w:val="fr-CH"/>
        </w:rPr>
      </w:pPr>
      <w:r w:rsidRPr="008B5820">
        <w:rPr>
          <w:lang w:val="fr-CH"/>
        </w:rPr>
        <w:br w:type="page"/>
      </w:r>
    </w:p>
    <w:p w:rsidR="00E06D07" w:rsidRPr="008B5820" w:rsidRDefault="00E06D07" w:rsidP="00E06D07">
      <w:pPr>
        <w:rPr>
          <w:szCs w:val="21"/>
          <w:lang w:val="fr-CH"/>
        </w:rPr>
      </w:pPr>
      <w:r w:rsidRPr="008B5820">
        <w:rPr>
          <w:szCs w:val="21"/>
          <w:lang w:val="fr-CH"/>
        </w:rPr>
        <w:lastRenderedPageBreak/>
        <w:t>Nous confirmons ci-après l’exactitude des informations fournies:</w:t>
      </w:r>
    </w:p>
    <w:p w:rsidR="00E06D07" w:rsidRPr="008B5820" w:rsidRDefault="00E06D07" w:rsidP="00E06D07">
      <w:pPr>
        <w:rPr>
          <w:szCs w:val="21"/>
          <w:lang w:val="fr-CH"/>
        </w:rPr>
      </w:pPr>
    </w:p>
    <w:p w:rsidR="00E06D07" w:rsidRPr="008B5820" w:rsidRDefault="00E06D07" w:rsidP="00E06D07">
      <w:pPr>
        <w:rPr>
          <w:szCs w:val="21"/>
          <w:lang w:val="fr-CH"/>
        </w:rPr>
      </w:pPr>
      <w:r w:rsidRPr="008B5820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253552712"/>
          <w:placeholder>
            <w:docPart w:val="DBB1C170766E4BD9A12D343929BB00AF"/>
          </w:placeholder>
          <w:showingPlcHdr/>
        </w:sdtPr>
        <w:sdtEndPr>
          <w:rPr>
            <w:i w:val="0"/>
          </w:rPr>
        </w:sdtEndPr>
        <w:sdtContent>
          <w:r w:rsidRPr="008B5820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8B5820">
        <w:rPr>
          <w:szCs w:val="21"/>
          <w:lang w:val="fr-CH"/>
        </w:rPr>
        <w:tab/>
      </w:r>
      <w:r w:rsidRPr="008B5820">
        <w:rPr>
          <w:szCs w:val="21"/>
          <w:lang w:val="fr-CH"/>
        </w:rPr>
        <w:tab/>
      </w:r>
      <w:r w:rsidRPr="008B5820">
        <w:rPr>
          <w:szCs w:val="21"/>
          <w:lang w:val="fr-CH"/>
        </w:rPr>
        <w:tab/>
      </w:r>
      <w:r w:rsidRPr="008B5820">
        <w:rPr>
          <w:szCs w:val="21"/>
          <w:lang w:val="fr-CH"/>
        </w:rPr>
        <w:tab/>
        <w:t>Signature:</w:t>
      </w:r>
    </w:p>
    <w:p w:rsidR="00E06D07" w:rsidRPr="008B5820" w:rsidRDefault="00E06D07" w:rsidP="00E06D07">
      <w:pPr>
        <w:rPr>
          <w:szCs w:val="21"/>
          <w:lang w:val="fr-CH"/>
        </w:rPr>
      </w:pPr>
    </w:p>
    <w:p w:rsidR="00E06D07" w:rsidRPr="008B5820" w:rsidRDefault="00E06D07" w:rsidP="00E06D07">
      <w:pPr>
        <w:rPr>
          <w:szCs w:val="21"/>
          <w:lang w:val="fr-CH"/>
        </w:rPr>
      </w:pPr>
      <w:r w:rsidRPr="008B5820">
        <w:rPr>
          <w:i/>
          <w:szCs w:val="21"/>
          <w:lang w:val="fr-CH"/>
        </w:rPr>
        <w:tab/>
      </w:r>
      <w:r w:rsidRPr="008B5820">
        <w:rPr>
          <w:i/>
          <w:szCs w:val="21"/>
          <w:lang w:val="fr-CH"/>
        </w:rPr>
        <w:tab/>
      </w:r>
      <w:r w:rsidRPr="008B5820">
        <w:rPr>
          <w:i/>
          <w:szCs w:val="21"/>
          <w:lang w:val="fr-CH"/>
        </w:rPr>
        <w:tab/>
      </w:r>
      <w:r w:rsidRPr="008B5820">
        <w:rPr>
          <w:i/>
          <w:szCs w:val="21"/>
          <w:lang w:val="fr-CH"/>
        </w:rPr>
        <w:tab/>
      </w:r>
      <w:r w:rsidRPr="008B5820">
        <w:rPr>
          <w:i/>
          <w:szCs w:val="21"/>
          <w:lang w:val="fr-CH"/>
        </w:rPr>
        <w:tab/>
      </w:r>
      <w:r w:rsidRPr="008B5820">
        <w:rPr>
          <w:i/>
          <w:szCs w:val="21"/>
          <w:lang w:val="fr-CH"/>
        </w:rPr>
        <w:tab/>
      </w:r>
      <w:r w:rsidRPr="008B5820">
        <w:rPr>
          <w:i/>
          <w:szCs w:val="21"/>
          <w:lang w:val="fr-CH"/>
        </w:rPr>
        <w:tab/>
      </w:r>
      <w:r w:rsidRPr="008B5820">
        <w:rPr>
          <w:szCs w:val="21"/>
          <w:lang w:val="fr-CH"/>
        </w:rPr>
        <w:t>___________________________________</w:t>
      </w:r>
    </w:p>
    <w:p w:rsidR="00E06D07" w:rsidRPr="008B5820" w:rsidRDefault="00A53F8F" w:rsidP="00E06D07">
      <w:pPr>
        <w:ind w:left="4956"/>
        <w:rPr>
          <w:i/>
          <w:szCs w:val="21"/>
          <w:lang w:val="fr-CH"/>
        </w:rPr>
      </w:pPr>
      <w:sdt>
        <w:sdtPr>
          <w:rPr>
            <w:i/>
            <w:szCs w:val="21"/>
            <w:lang w:val="fr-CH"/>
          </w:rPr>
          <w:id w:val="-1962181153"/>
          <w:placeholder>
            <w:docPart w:val="762532308B5148998A3413A2F916038E"/>
          </w:placeholder>
        </w:sdtPr>
        <w:sdtEndPr>
          <w:rPr>
            <w:i w:val="0"/>
          </w:rPr>
        </w:sdtEndPr>
        <w:sdtContent>
          <w:r w:rsidR="00E06D07" w:rsidRPr="008B5820">
            <w:rPr>
              <w:i/>
              <w:szCs w:val="21"/>
              <w:lang w:val="fr-CH"/>
            </w:rPr>
            <w:t>Personne responsable de l’offre</w:t>
          </w:r>
        </w:sdtContent>
      </w:sdt>
      <w:r w:rsidR="00E06D07" w:rsidRPr="008B5820">
        <w:rPr>
          <w:szCs w:val="21"/>
          <w:lang w:val="fr-CH"/>
        </w:rPr>
        <w:t xml:space="preserve"> (</w:t>
      </w:r>
      <w:r w:rsidR="00E06D07" w:rsidRPr="008B5820">
        <w:rPr>
          <w:i/>
          <w:szCs w:val="21"/>
          <w:lang w:val="fr-CH"/>
        </w:rPr>
        <w:t>si une telle personne a été désignée et qu’il ne s’agit pas de celle qui assume la direction générale)</w:t>
      </w:r>
    </w:p>
    <w:p w:rsidR="00E06D07" w:rsidRPr="008B5820" w:rsidRDefault="00E06D07" w:rsidP="00E06D07">
      <w:pPr>
        <w:rPr>
          <w:i/>
          <w:szCs w:val="21"/>
          <w:lang w:val="fr-CH"/>
        </w:rPr>
      </w:pPr>
    </w:p>
    <w:p w:rsidR="00E06D07" w:rsidRPr="008B5820" w:rsidRDefault="00E06D07" w:rsidP="00E06D07">
      <w:pPr>
        <w:rPr>
          <w:szCs w:val="21"/>
          <w:lang w:val="fr-CH"/>
        </w:rPr>
      </w:pPr>
    </w:p>
    <w:p w:rsidR="00E06D07" w:rsidRPr="008B5820" w:rsidRDefault="00E06D07" w:rsidP="00E06D07">
      <w:pPr>
        <w:rPr>
          <w:szCs w:val="21"/>
          <w:lang w:val="fr-CH"/>
        </w:rPr>
      </w:pPr>
      <w:r w:rsidRPr="008B5820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697352860"/>
          <w:placeholder>
            <w:docPart w:val="2EBDB2AC98AC499D9EF6417DB441F9FD"/>
          </w:placeholder>
          <w:showingPlcHdr/>
        </w:sdtPr>
        <w:sdtEndPr>
          <w:rPr>
            <w:i w:val="0"/>
          </w:rPr>
        </w:sdtEndPr>
        <w:sdtContent>
          <w:r w:rsidRPr="008B5820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8B5820">
        <w:rPr>
          <w:szCs w:val="21"/>
          <w:lang w:val="fr-CH"/>
        </w:rPr>
        <w:tab/>
      </w:r>
      <w:r w:rsidRPr="008B5820">
        <w:rPr>
          <w:szCs w:val="21"/>
          <w:lang w:val="fr-CH"/>
        </w:rPr>
        <w:tab/>
      </w:r>
      <w:r w:rsidRPr="008B5820">
        <w:rPr>
          <w:szCs w:val="21"/>
          <w:lang w:val="fr-CH"/>
        </w:rPr>
        <w:tab/>
      </w:r>
      <w:r w:rsidRPr="008B5820">
        <w:rPr>
          <w:szCs w:val="21"/>
          <w:lang w:val="fr-CH"/>
        </w:rPr>
        <w:tab/>
        <w:t>Signature:</w:t>
      </w:r>
    </w:p>
    <w:p w:rsidR="00E06D07" w:rsidRPr="008B5820" w:rsidRDefault="00E06D07" w:rsidP="00E06D07">
      <w:pPr>
        <w:rPr>
          <w:szCs w:val="21"/>
          <w:lang w:val="fr-CH"/>
        </w:rPr>
      </w:pPr>
    </w:p>
    <w:p w:rsidR="00E06D07" w:rsidRPr="008B5820" w:rsidRDefault="00E06D07" w:rsidP="00E06D07">
      <w:pPr>
        <w:rPr>
          <w:szCs w:val="21"/>
          <w:lang w:val="fr-CH"/>
        </w:rPr>
      </w:pPr>
      <w:r w:rsidRPr="008B5820">
        <w:rPr>
          <w:i/>
          <w:szCs w:val="21"/>
          <w:lang w:val="fr-CH"/>
        </w:rPr>
        <w:tab/>
      </w:r>
      <w:r w:rsidRPr="008B5820">
        <w:rPr>
          <w:i/>
          <w:szCs w:val="21"/>
          <w:lang w:val="fr-CH"/>
        </w:rPr>
        <w:tab/>
      </w:r>
      <w:r w:rsidRPr="008B5820">
        <w:rPr>
          <w:i/>
          <w:szCs w:val="21"/>
          <w:lang w:val="fr-CH"/>
        </w:rPr>
        <w:tab/>
      </w:r>
      <w:r w:rsidRPr="008B5820">
        <w:rPr>
          <w:i/>
          <w:szCs w:val="21"/>
          <w:lang w:val="fr-CH"/>
        </w:rPr>
        <w:tab/>
      </w:r>
      <w:r w:rsidRPr="008B5820">
        <w:rPr>
          <w:i/>
          <w:szCs w:val="21"/>
          <w:lang w:val="fr-CH"/>
        </w:rPr>
        <w:tab/>
      </w:r>
      <w:r w:rsidRPr="008B5820">
        <w:rPr>
          <w:i/>
          <w:szCs w:val="21"/>
          <w:lang w:val="fr-CH"/>
        </w:rPr>
        <w:tab/>
      </w:r>
      <w:r w:rsidRPr="008B5820">
        <w:rPr>
          <w:i/>
          <w:szCs w:val="21"/>
          <w:lang w:val="fr-CH"/>
        </w:rPr>
        <w:tab/>
      </w:r>
      <w:r w:rsidRPr="008B5820">
        <w:rPr>
          <w:szCs w:val="21"/>
          <w:lang w:val="fr-CH"/>
        </w:rPr>
        <w:t>___________________________________</w:t>
      </w:r>
    </w:p>
    <w:p w:rsidR="00E06D07" w:rsidRPr="008B5820" w:rsidRDefault="00E06D07" w:rsidP="00E06D07">
      <w:pPr>
        <w:rPr>
          <w:i/>
          <w:szCs w:val="21"/>
          <w:lang w:val="fr-CH"/>
        </w:rPr>
      </w:pPr>
      <w:r w:rsidRPr="008B5820">
        <w:rPr>
          <w:szCs w:val="21"/>
          <w:lang w:val="fr-CH"/>
        </w:rPr>
        <w:tab/>
      </w:r>
      <w:r w:rsidRPr="008B5820">
        <w:rPr>
          <w:szCs w:val="21"/>
          <w:lang w:val="fr-CH"/>
        </w:rPr>
        <w:tab/>
      </w:r>
      <w:r w:rsidRPr="008B5820">
        <w:rPr>
          <w:szCs w:val="21"/>
          <w:lang w:val="fr-CH"/>
        </w:rPr>
        <w:tab/>
      </w:r>
      <w:r w:rsidRPr="008B5820">
        <w:rPr>
          <w:szCs w:val="21"/>
          <w:lang w:val="fr-CH"/>
        </w:rPr>
        <w:tab/>
      </w:r>
      <w:r w:rsidRPr="008B5820">
        <w:rPr>
          <w:szCs w:val="21"/>
          <w:lang w:val="fr-CH"/>
        </w:rPr>
        <w:tab/>
      </w:r>
      <w:r w:rsidRPr="008B5820">
        <w:rPr>
          <w:szCs w:val="21"/>
          <w:lang w:val="fr-CH"/>
        </w:rPr>
        <w:tab/>
      </w:r>
      <w:r w:rsidRPr="008B5820">
        <w:rPr>
          <w:szCs w:val="21"/>
          <w:lang w:val="fr-CH"/>
        </w:rPr>
        <w:tab/>
      </w:r>
      <w:sdt>
        <w:sdtPr>
          <w:rPr>
            <w:i/>
            <w:szCs w:val="21"/>
            <w:lang w:val="fr-CH"/>
          </w:rPr>
          <w:id w:val="1004632430"/>
          <w:placeholder>
            <w:docPart w:val="0469533443054D928658DBE694832DEE"/>
          </w:placeholder>
        </w:sdtPr>
        <w:sdtEndPr>
          <w:rPr>
            <w:i w:val="0"/>
          </w:rPr>
        </w:sdtEndPr>
        <w:sdtContent>
          <w:r w:rsidRPr="008B5820">
            <w:rPr>
              <w:i/>
              <w:szCs w:val="21"/>
              <w:lang w:val="fr-CH"/>
            </w:rPr>
            <w:t>Direction générale</w:t>
          </w:r>
        </w:sdtContent>
      </w:sdt>
    </w:p>
    <w:p w:rsidR="00E06D07" w:rsidRPr="008B5820" w:rsidRDefault="00E06D07" w:rsidP="00E06D07">
      <w:pPr>
        <w:rPr>
          <w:i/>
          <w:szCs w:val="21"/>
          <w:lang w:val="fr-CH"/>
        </w:rPr>
      </w:pPr>
    </w:p>
    <w:p w:rsidR="00E06D07" w:rsidRPr="008B5820" w:rsidRDefault="00E06D07" w:rsidP="00E06D07">
      <w:pPr>
        <w:rPr>
          <w:szCs w:val="21"/>
          <w:lang w:val="fr-CH"/>
        </w:rPr>
      </w:pPr>
    </w:p>
    <w:p w:rsidR="00E06D07" w:rsidRPr="008B5820" w:rsidRDefault="00E06D07" w:rsidP="00E06D07">
      <w:pPr>
        <w:rPr>
          <w:szCs w:val="21"/>
          <w:lang w:val="fr-CH"/>
        </w:rPr>
      </w:pPr>
      <w:r w:rsidRPr="008B5820">
        <w:rPr>
          <w:szCs w:val="21"/>
          <w:lang w:val="fr-CH"/>
        </w:rPr>
        <w:t>L’organisme responsable confirme avoir pris connaissance des informations fournies:</w:t>
      </w:r>
    </w:p>
    <w:p w:rsidR="00E06D07" w:rsidRPr="008B5820" w:rsidRDefault="00E06D07" w:rsidP="00E06D07">
      <w:pPr>
        <w:rPr>
          <w:szCs w:val="21"/>
          <w:lang w:val="fr-CH"/>
        </w:rPr>
      </w:pPr>
    </w:p>
    <w:p w:rsidR="00E06D07" w:rsidRPr="008B5820" w:rsidRDefault="00E06D07" w:rsidP="00E06D07">
      <w:pPr>
        <w:rPr>
          <w:szCs w:val="21"/>
          <w:lang w:val="fr-CH"/>
        </w:rPr>
      </w:pPr>
      <w:r w:rsidRPr="008B5820">
        <w:rPr>
          <w:szCs w:val="21"/>
          <w:lang w:val="fr-CH"/>
        </w:rPr>
        <w:t xml:space="preserve">Lieu/date: </w:t>
      </w:r>
      <w:sdt>
        <w:sdtPr>
          <w:rPr>
            <w:i/>
            <w:szCs w:val="21"/>
            <w:lang w:val="fr-CH"/>
          </w:rPr>
          <w:id w:val="-625922511"/>
          <w:placeholder>
            <w:docPart w:val="146BA19891C1480A9638C1A8F59B4716"/>
          </w:placeholder>
          <w:showingPlcHdr/>
        </w:sdtPr>
        <w:sdtEndPr>
          <w:rPr>
            <w:i w:val="0"/>
          </w:rPr>
        </w:sdtEndPr>
        <w:sdtContent>
          <w:r w:rsidRPr="008B5820">
            <w:rPr>
              <w:rStyle w:val="Textedelespacerserv"/>
              <w:vanish w:val="0"/>
              <w:szCs w:val="21"/>
              <w:lang w:val="fr-CH"/>
            </w:rPr>
            <w:t>Introduire un texte</w:t>
          </w:r>
        </w:sdtContent>
      </w:sdt>
      <w:r w:rsidRPr="008B5820">
        <w:rPr>
          <w:szCs w:val="21"/>
          <w:lang w:val="fr-CH"/>
        </w:rPr>
        <w:tab/>
      </w:r>
      <w:r w:rsidRPr="008B5820">
        <w:rPr>
          <w:szCs w:val="21"/>
          <w:lang w:val="fr-CH"/>
        </w:rPr>
        <w:tab/>
      </w:r>
      <w:r w:rsidRPr="008B5820">
        <w:rPr>
          <w:szCs w:val="21"/>
          <w:lang w:val="fr-CH"/>
        </w:rPr>
        <w:tab/>
      </w:r>
      <w:r w:rsidRPr="008B5820">
        <w:rPr>
          <w:szCs w:val="21"/>
          <w:lang w:val="fr-CH"/>
        </w:rPr>
        <w:tab/>
        <w:t>Signature:</w:t>
      </w:r>
    </w:p>
    <w:p w:rsidR="00E06D07" w:rsidRPr="008B5820" w:rsidRDefault="00E06D07" w:rsidP="00E06D07">
      <w:pPr>
        <w:rPr>
          <w:szCs w:val="21"/>
          <w:lang w:val="fr-CH"/>
        </w:rPr>
      </w:pPr>
    </w:p>
    <w:p w:rsidR="00E06D07" w:rsidRPr="008B5820" w:rsidRDefault="00E06D07" w:rsidP="00E06D07">
      <w:pPr>
        <w:rPr>
          <w:szCs w:val="21"/>
          <w:lang w:val="fr-CH"/>
        </w:rPr>
      </w:pPr>
      <w:r w:rsidRPr="008B5820">
        <w:rPr>
          <w:i/>
          <w:szCs w:val="21"/>
          <w:lang w:val="fr-CH"/>
        </w:rPr>
        <w:tab/>
      </w:r>
      <w:r w:rsidRPr="008B5820">
        <w:rPr>
          <w:i/>
          <w:szCs w:val="21"/>
          <w:lang w:val="fr-CH"/>
        </w:rPr>
        <w:tab/>
      </w:r>
      <w:r w:rsidRPr="008B5820">
        <w:rPr>
          <w:i/>
          <w:szCs w:val="21"/>
          <w:lang w:val="fr-CH"/>
        </w:rPr>
        <w:tab/>
      </w:r>
      <w:r w:rsidRPr="008B5820">
        <w:rPr>
          <w:i/>
          <w:szCs w:val="21"/>
          <w:lang w:val="fr-CH"/>
        </w:rPr>
        <w:tab/>
      </w:r>
      <w:r w:rsidRPr="008B5820">
        <w:rPr>
          <w:i/>
          <w:szCs w:val="21"/>
          <w:lang w:val="fr-CH"/>
        </w:rPr>
        <w:tab/>
      </w:r>
      <w:r w:rsidRPr="008B5820">
        <w:rPr>
          <w:i/>
          <w:szCs w:val="21"/>
          <w:lang w:val="fr-CH"/>
        </w:rPr>
        <w:tab/>
      </w:r>
      <w:r w:rsidRPr="008B5820">
        <w:rPr>
          <w:i/>
          <w:szCs w:val="21"/>
          <w:lang w:val="fr-CH"/>
        </w:rPr>
        <w:tab/>
      </w:r>
      <w:r w:rsidRPr="008B5820">
        <w:rPr>
          <w:szCs w:val="21"/>
          <w:lang w:val="fr-CH"/>
        </w:rPr>
        <w:t>___________________________________</w:t>
      </w:r>
    </w:p>
    <w:p w:rsidR="00E06D07" w:rsidRPr="008B5820" w:rsidRDefault="00E06D07" w:rsidP="00E06D07">
      <w:pPr>
        <w:rPr>
          <w:i/>
          <w:szCs w:val="21"/>
          <w:lang w:val="fr-CH"/>
        </w:rPr>
      </w:pPr>
      <w:r w:rsidRPr="008B5820">
        <w:rPr>
          <w:szCs w:val="21"/>
          <w:lang w:val="fr-CH"/>
        </w:rPr>
        <w:tab/>
      </w:r>
      <w:r w:rsidRPr="008B5820">
        <w:rPr>
          <w:szCs w:val="21"/>
          <w:lang w:val="fr-CH"/>
        </w:rPr>
        <w:tab/>
      </w:r>
      <w:r w:rsidRPr="008B5820">
        <w:rPr>
          <w:szCs w:val="21"/>
          <w:lang w:val="fr-CH"/>
        </w:rPr>
        <w:tab/>
      </w:r>
      <w:r w:rsidRPr="008B5820">
        <w:rPr>
          <w:szCs w:val="21"/>
          <w:lang w:val="fr-CH"/>
        </w:rPr>
        <w:tab/>
      </w:r>
      <w:r w:rsidRPr="008B5820">
        <w:rPr>
          <w:szCs w:val="21"/>
          <w:lang w:val="fr-CH"/>
        </w:rPr>
        <w:tab/>
      </w:r>
      <w:r w:rsidRPr="008B5820">
        <w:rPr>
          <w:szCs w:val="21"/>
          <w:lang w:val="fr-CH"/>
        </w:rPr>
        <w:tab/>
      </w:r>
      <w:r w:rsidRPr="008B5820">
        <w:rPr>
          <w:szCs w:val="21"/>
          <w:lang w:val="fr-CH"/>
        </w:rPr>
        <w:tab/>
      </w:r>
      <w:sdt>
        <w:sdtPr>
          <w:rPr>
            <w:i/>
            <w:szCs w:val="21"/>
            <w:lang w:val="fr-CH"/>
          </w:rPr>
          <w:id w:val="1306429411"/>
          <w:placeholder>
            <w:docPart w:val="3622E1F37BEA42FBA946330E8786412E"/>
          </w:placeholder>
        </w:sdtPr>
        <w:sdtEndPr>
          <w:rPr>
            <w:i w:val="0"/>
          </w:rPr>
        </w:sdtEndPr>
        <w:sdtContent>
          <w:r w:rsidRPr="008B5820">
            <w:rPr>
              <w:i/>
              <w:szCs w:val="21"/>
              <w:lang w:val="fr-CH"/>
            </w:rPr>
            <w:t>Organisme responsable</w:t>
          </w:r>
        </w:sdtContent>
      </w:sdt>
      <w:r w:rsidRPr="008B5820">
        <w:rPr>
          <w:szCs w:val="21"/>
          <w:lang w:val="fr-CH"/>
        </w:rPr>
        <w:t xml:space="preserve"> (</w:t>
      </w:r>
      <w:r w:rsidRPr="008B5820">
        <w:rPr>
          <w:i/>
          <w:szCs w:val="21"/>
          <w:lang w:val="fr-CH"/>
        </w:rPr>
        <w:t>s’il en existe un)</w:t>
      </w:r>
    </w:p>
    <w:p w:rsidR="00E06D07" w:rsidRPr="008B5820" w:rsidRDefault="00E06D07" w:rsidP="00E06D07">
      <w:pPr>
        <w:rPr>
          <w:i/>
          <w:szCs w:val="21"/>
          <w:lang w:val="fr-CH"/>
        </w:rPr>
      </w:pPr>
    </w:p>
    <w:p w:rsidR="00E06D07" w:rsidRPr="008B5820" w:rsidRDefault="00E06D07" w:rsidP="00E06D07">
      <w:pPr>
        <w:rPr>
          <w:szCs w:val="21"/>
          <w:lang w:val="fr-CH"/>
        </w:rPr>
      </w:pPr>
    </w:p>
    <w:p w:rsidR="00E06D07" w:rsidRPr="008B5820" w:rsidRDefault="00E06D07" w:rsidP="00E06D07">
      <w:pPr>
        <w:rPr>
          <w:szCs w:val="21"/>
          <w:lang w:val="fr-CH"/>
        </w:rPr>
      </w:pPr>
    </w:p>
    <w:p w:rsidR="00E06D07" w:rsidRPr="008B5820" w:rsidRDefault="00E06D07" w:rsidP="00E06D07">
      <w:pPr>
        <w:spacing w:line="240" w:lineRule="auto"/>
        <w:rPr>
          <w:szCs w:val="21"/>
          <w:lang w:val="fr-CH"/>
        </w:rPr>
      </w:pPr>
    </w:p>
    <w:p w:rsidR="00E06D07" w:rsidRPr="008B5820" w:rsidRDefault="00E06D07" w:rsidP="00E06D07">
      <w:pPr>
        <w:pStyle w:val="Titre"/>
        <w:numPr>
          <w:ilvl w:val="0"/>
          <w:numId w:val="28"/>
        </w:numPr>
        <w:spacing w:before="200" w:after="220" w:line="280" w:lineRule="atLeast"/>
        <w:contextualSpacing w:val="0"/>
        <w:rPr>
          <w:rFonts w:asciiTheme="minorHAnsi" w:hAnsiTheme="minorHAnsi" w:cstheme="minorHAnsi"/>
          <w:b/>
          <w:sz w:val="22"/>
          <w:szCs w:val="22"/>
          <w:lang w:val="fr-CH"/>
        </w:rPr>
      </w:pPr>
      <w:r w:rsidRPr="008B5820">
        <w:rPr>
          <w:rFonts w:asciiTheme="minorHAnsi" w:hAnsiTheme="minorHAnsi" w:cstheme="minorHAnsi"/>
          <w:b/>
          <w:sz w:val="22"/>
          <w:szCs w:val="22"/>
          <w:lang w:val="fr-CH"/>
        </w:rPr>
        <w:t xml:space="preserve">Commentaire final de l’OM </w:t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2710"/>
        <w:gridCol w:w="11460"/>
      </w:tblGrid>
      <w:tr w:rsidR="00E06D07" w:rsidRPr="00A53F8F" w:rsidTr="002626EB">
        <w:tc>
          <w:tcPr>
            <w:tcW w:w="2710" w:type="dxa"/>
            <w:shd w:val="clear" w:color="auto" w:fill="D9D9D9" w:themeFill="background1" w:themeFillShade="D9"/>
          </w:tcPr>
          <w:p w:rsidR="00E06D07" w:rsidRPr="008B5820" w:rsidRDefault="00E06D07" w:rsidP="002626EB">
            <w:pPr>
              <w:rPr>
                <w:szCs w:val="21"/>
                <w:lang w:val="fr-CH"/>
              </w:rPr>
            </w:pPr>
            <w:r w:rsidRPr="008B5820">
              <w:rPr>
                <w:b/>
                <w:szCs w:val="21"/>
                <w:lang w:val="fr-CH"/>
              </w:rPr>
              <w:t>Date:</w:t>
            </w:r>
            <w:r w:rsidRPr="008B5820">
              <w:rPr>
                <w:szCs w:val="21"/>
                <w:lang w:val="fr-CH"/>
              </w:rPr>
              <w:t xml:space="preserve"> </w:t>
            </w:r>
            <w:sdt>
              <w:sdtPr>
                <w:rPr>
                  <w:szCs w:val="21"/>
                  <w:lang w:val="fr-CH"/>
                </w:rPr>
                <w:id w:val="1921603511"/>
                <w:placeholder>
                  <w:docPart w:val="A7F86E000802488EAED9EFD0C2B4A0DA"/>
                </w:placeholder>
                <w:showingPlcHdr/>
                <w15:color w:val="00CCFF"/>
              </w:sdtPr>
              <w:sdtEndPr/>
              <w:sdtContent>
                <w:r w:rsidRPr="008B5820">
                  <w:rPr>
                    <w:rStyle w:val="Textedelespacerserv"/>
                    <w:vanish w:val="0"/>
                    <w:szCs w:val="21"/>
                    <w:lang w:val="fr-CH"/>
                  </w:rPr>
                  <w:t>Cliquez ici pour introduire un texte</w:t>
                </w:r>
                <w:r w:rsidRPr="008B5820">
                  <w:rPr>
                    <w:rStyle w:val="Textedelespacerserv"/>
                    <w:szCs w:val="21"/>
                    <w:lang w:val="fr-CH"/>
                  </w:rPr>
                  <w:t>.</w:t>
                </w:r>
              </w:sdtContent>
            </w:sdt>
          </w:p>
        </w:tc>
        <w:tc>
          <w:tcPr>
            <w:tcW w:w="11460" w:type="dxa"/>
            <w:shd w:val="clear" w:color="auto" w:fill="D9D9D9" w:themeFill="background1" w:themeFillShade="D9"/>
          </w:tcPr>
          <w:p w:rsidR="00E06D07" w:rsidRPr="008B5820" w:rsidRDefault="00E06D07" w:rsidP="002626EB">
            <w:pPr>
              <w:rPr>
                <w:szCs w:val="21"/>
                <w:lang w:val="fr-CH"/>
              </w:rPr>
            </w:pPr>
            <w:r w:rsidRPr="008B5820">
              <w:rPr>
                <w:b/>
                <w:szCs w:val="21"/>
                <w:lang w:val="fr-CH"/>
              </w:rPr>
              <w:t>Commentaire final de l’OM</w:t>
            </w:r>
            <w:r w:rsidRPr="008B5820">
              <w:rPr>
                <w:szCs w:val="21"/>
                <w:lang w:val="fr-CH"/>
              </w:rPr>
              <w:t xml:space="preserve">: </w:t>
            </w:r>
            <w:sdt>
              <w:sdtPr>
                <w:rPr>
                  <w:szCs w:val="21"/>
                  <w:lang w:val="fr-CH"/>
                </w:rPr>
                <w:id w:val="1339505322"/>
                <w:placeholder>
                  <w:docPart w:val="31317C1B714D4A84A6465CE0D9618E7B"/>
                </w:placeholder>
                <w:showingPlcHdr/>
                <w15:color w:val="00CCFF"/>
              </w:sdtPr>
              <w:sdtEndPr/>
              <w:sdtContent>
                <w:r w:rsidRPr="008B5820">
                  <w:rPr>
                    <w:rStyle w:val="Textedelespacerserv"/>
                    <w:vanish w:val="0"/>
                    <w:szCs w:val="21"/>
                    <w:lang w:val="fr-CH"/>
                  </w:rPr>
                  <w:t>Cliquez ici pour introduire un texte</w:t>
                </w:r>
                <w:r w:rsidRPr="008B5820">
                  <w:rPr>
                    <w:rStyle w:val="Textedelespacerserv"/>
                    <w:szCs w:val="21"/>
                    <w:lang w:val="fr-CH"/>
                  </w:rPr>
                  <w:t>.</w:t>
                </w:r>
              </w:sdtContent>
            </w:sdt>
          </w:p>
        </w:tc>
      </w:tr>
    </w:tbl>
    <w:p w:rsidR="00E06D07" w:rsidRPr="008B5820" w:rsidRDefault="00E06D07" w:rsidP="00E06D07">
      <w:pPr>
        <w:pStyle w:val="Aufzhlung85pt"/>
        <w:numPr>
          <w:ilvl w:val="0"/>
          <w:numId w:val="0"/>
        </w:numPr>
        <w:rPr>
          <w:lang w:val="fr-CH"/>
        </w:rPr>
      </w:pPr>
    </w:p>
    <w:p w:rsidR="00E06D07" w:rsidRPr="008B5820" w:rsidRDefault="00E06D07" w:rsidP="00E06D07">
      <w:pPr>
        <w:rPr>
          <w:szCs w:val="21"/>
          <w:lang w:val="fr-CH"/>
        </w:rPr>
      </w:pPr>
    </w:p>
    <w:p w:rsidR="00E06D07" w:rsidRPr="008B5820" w:rsidRDefault="00E06D07" w:rsidP="00BD339D">
      <w:pPr>
        <w:spacing w:line="240" w:lineRule="auto"/>
        <w:rPr>
          <w:lang w:val="fr-CH"/>
        </w:rPr>
      </w:pPr>
    </w:p>
    <w:p w:rsidR="00BE645D" w:rsidRPr="008B5820" w:rsidRDefault="00BE645D" w:rsidP="00BD339D">
      <w:pPr>
        <w:spacing w:line="240" w:lineRule="auto"/>
        <w:rPr>
          <w:lang w:val="fr-CH"/>
        </w:rPr>
      </w:pPr>
    </w:p>
    <w:p w:rsidR="002619C4" w:rsidRPr="008B5820" w:rsidRDefault="002619C4" w:rsidP="002619C4">
      <w:pPr>
        <w:pStyle w:val="Aufzhlung85pt"/>
        <w:numPr>
          <w:ilvl w:val="0"/>
          <w:numId w:val="0"/>
        </w:numPr>
        <w:rPr>
          <w:lang w:val="fr-CH"/>
        </w:rPr>
      </w:pPr>
    </w:p>
    <w:p w:rsidR="002619C4" w:rsidRPr="008B5820" w:rsidRDefault="002619C4" w:rsidP="002619C4">
      <w:pPr>
        <w:rPr>
          <w:szCs w:val="21"/>
          <w:lang w:val="fr-CH"/>
        </w:rPr>
      </w:pPr>
    </w:p>
    <w:p w:rsidR="00284C80" w:rsidRPr="008B5820" w:rsidRDefault="00284C80" w:rsidP="00284C80">
      <w:pPr>
        <w:spacing w:after="200" w:line="24" w:lineRule="auto"/>
        <w:rPr>
          <w:szCs w:val="21"/>
          <w:lang w:val="fr-CH"/>
        </w:rPr>
      </w:pPr>
    </w:p>
    <w:p w:rsidR="00DD5C42" w:rsidRPr="008B5820" w:rsidRDefault="00DD5C42" w:rsidP="00284C80">
      <w:pPr>
        <w:rPr>
          <w:szCs w:val="21"/>
          <w:lang w:val="fr-CH"/>
        </w:rPr>
      </w:pPr>
    </w:p>
    <w:sectPr w:rsidR="00DD5C42" w:rsidRPr="008B5820" w:rsidSect="002F28E6">
      <w:pgSz w:w="16838" w:h="11906" w:orient="landscape"/>
      <w:pgMar w:top="1361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70" w:rsidRDefault="00755E70" w:rsidP="00F91D37">
      <w:pPr>
        <w:spacing w:line="240" w:lineRule="auto"/>
      </w:pPr>
      <w:r>
        <w:separator/>
      </w:r>
    </w:p>
  </w:endnote>
  <w:endnote w:type="continuationSeparator" w:id="0">
    <w:p w:rsidR="00755E70" w:rsidRDefault="00755E7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E70" w:rsidRPr="00BD4A9C" w:rsidRDefault="00755E70" w:rsidP="00632704">
    <w:pPr>
      <w:pStyle w:val="Pieddepag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E70" w:rsidRPr="005C6148" w:rsidRDefault="00755E70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53F8F" w:rsidRPr="00A53F8F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53F8F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55E70" w:rsidRPr="005C6148" w:rsidRDefault="00755E70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53F8F" w:rsidRPr="00A53F8F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53F8F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E70" w:rsidRPr="003C4D36" w:rsidRDefault="00755E70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E70" w:rsidRPr="005C6148" w:rsidRDefault="00755E70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53F8F" w:rsidRPr="00A53F8F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53F8F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55E70" w:rsidRPr="005C6148" w:rsidRDefault="00755E70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53F8F" w:rsidRPr="00A53F8F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53F8F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70" w:rsidRDefault="00755E70" w:rsidP="00F91D37">
      <w:pPr>
        <w:spacing w:line="240" w:lineRule="auto"/>
      </w:pPr>
    </w:p>
    <w:p w:rsidR="00755E70" w:rsidRDefault="00755E70" w:rsidP="00F91D37">
      <w:pPr>
        <w:spacing w:line="240" w:lineRule="auto"/>
      </w:pPr>
    </w:p>
  </w:footnote>
  <w:footnote w:type="continuationSeparator" w:id="0">
    <w:p w:rsidR="00755E70" w:rsidRDefault="00755E7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15593" w:type="dxa"/>
      <w:tblLook w:val="04A0" w:firstRow="1" w:lastRow="0" w:firstColumn="1" w:lastColumn="0" w:noHBand="0" w:noVBand="1"/>
    </w:tblPr>
    <w:tblGrid>
      <w:gridCol w:w="5100"/>
      <w:gridCol w:w="10493"/>
    </w:tblGrid>
    <w:tr w:rsidR="00755E70" w:rsidRPr="00A53F8F" w:rsidTr="0043250A">
      <w:tc>
        <w:tcPr>
          <w:tcW w:w="5100" w:type="dxa"/>
        </w:tcPr>
        <w:p w:rsidR="00755E70" w:rsidRPr="00D5069D" w:rsidRDefault="00755E70" w:rsidP="00001815">
          <w:pPr>
            <w:pStyle w:val="En-tte"/>
            <w:rPr>
              <w:color w:val="FFFFFF" w:themeColor="background1"/>
            </w:rPr>
          </w:pPr>
        </w:p>
        <w:p w:rsidR="00755E70" w:rsidRPr="00832D99" w:rsidRDefault="00755E70" w:rsidP="00001815">
          <w:pPr>
            <w:pStyle w:val="En-tte"/>
          </w:pPr>
        </w:p>
      </w:tc>
      <w:tc>
        <w:tcPr>
          <w:tcW w:w="10493" w:type="dxa"/>
        </w:tcPr>
        <w:p w:rsidR="00755E70" w:rsidRDefault="00755E70" w:rsidP="000F6C87">
          <w:pPr>
            <w:pStyle w:val="En-tte"/>
            <w:jc w:val="right"/>
            <w:rPr>
              <w:lang w:val="fr-CH"/>
            </w:rPr>
          </w:pPr>
          <w:r w:rsidRPr="000F6C87">
            <w:rPr>
              <w:lang w:val="fr-CH"/>
            </w:rPr>
            <w:t xml:space="preserve">Rapport sur la fourniture de la prestation </w:t>
          </w:r>
          <w:r>
            <w:rPr>
              <w:lang w:val="fr-CH"/>
            </w:rPr>
            <w:t xml:space="preserve">de type ambulatoire </w:t>
          </w:r>
        </w:p>
        <w:p w:rsidR="00755E70" w:rsidRPr="000F6C87" w:rsidRDefault="00755E70" w:rsidP="00406893">
          <w:pPr>
            <w:pStyle w:val="En-tte"/>
            <w:jc w:val="right"/>
            <w:rPr>
              <w:lang w:val="fr-CH"/>
            </w:rPr>
          </w:pPr>
          <w:r>
            <w:rPr>
              <w:lang w:val="fr-CH"/>
            </w:rPr>
            <w:t>«Prise en charge dans des structures de jour socio-pédagogique</w:t>
          </w:r>
          <w:r w:rsidR="00714038">
            <w:rPr>
              <w:lang w:val="fr-CH"/>
            </w:rPr>
            <w:t>s</w:t>
          </w:r>
          <w:r w:rsidR="00406893">
            <w:rPr>
              <w:lang w:val="fr-CH"/>
            </w:rPr>
            <w:t>»</w:t>
          </w:r>
          <w:r w:rsidRPr="000F6C87">
            <w:rPr>
              <w:lang w:val="fr-CH"/>
            </w:rPr>
            <w:t xml:space="preserve"> </w:t>
          </w:r>
          <w:r>
            <w:rPr>
              <w:lang w:val="fr-CH"/>
            </w:rPr>
            <w:t>–</w:t>
          </w:r>
          <w:r w:rsidRPr="000F6C87">
            <w:rPr>
              <w:lang w:val="fr-CH"/>
            </w:rPr>
            <w:t xml:space="preserve"> </w:t>
          </w:r>
          <w:r>
            <w:rPr>
              <w:lang w:val="fr-CH"/>
            </w:rPr>
            <w:t xml:space="preserve">Exercice </w:t>
          </w:r>
          <w:r w:rsidR="00E16F10">
            <w:rPr>
              <w:lang w:val="fr-CH"/>
            </w:rPr>
            <w:t>2023</w:t>
          </w:r>
        </w:p>
      </w:tc>
    </w:tr>
  </w:tbl>
  <w:p w:rsidR="00755E70" w:rsidRPr="0039616D" w:rsidRDefault="00755E70" w:rsidP="00D5069D">
    <w:pPr>
      <w:pStyle w:val="En-tt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E70" w:rsidRDefault="00755E70">
    <w:pPr>
      <w:pStyle w:val="En-tte"/>
    </w:pPr>
    <w:r>
      <w:drawing>
        <wp:anchor distT="0" distB="0" distL="114300" distR="114300" simplePos="0" relativeHeight="251681791" behindDoc="0" locked="1" layoutInCell="1" allowOverlap="1" wp14:anchorId="038D200C" wp14:editId="58132B99">
          <wp:simplePos x="0" y="0"/>
          <wp:positionH relativeFrom="page">
            <wp:posOffset>292100</wp:posOffset>
          </wp:positionH>
          <wp:positionV relativeFrom="page">
            <wp:posOffset>214630</wp:posOffset>
          </wp:positionV>
          <wp:extent cx="1482725" cy="69469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2AF"/>
    <w:multiLevelType w:val="multilevel"/>
    <w:tmpl w:val="3168BD6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="System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</w:rPr>
    </w:lvl>
  </w:abstractNum>
  <w:abstractNum w:abstractNumId="11" w15:restartNumberingAfterBreak="0">
    <w:nsid w:val="02EC3BD0"/>
    <w:multiLevelType w:val="hybridMultilevel"/>
    <w:tmpl w:val="074EB59E"/>
    <w:lvl w:ilvl="0" w:tplc="9B023300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CC4F3E"/>
    <w:multiLevelType w:val="hybridMultilevel"/>
    <w:tmpl w:val="E2AC6422"/>
    <w:lvl w:ilvl="0" w:tplc="C3062E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70019">
      <w:start w:val="1"/>
      <w:numFmt w:val="lowerLetter"/>
      <w:lvlText w:val="%2."/>
      <w:lvlJc w:val="left"/>
      <w:pPr>
        <w:ind w:left="1524" w:hanging="360"/>
      </w:pPr>
    </w:lvl>
    <w:lvl w:ilvl="2" w:tplc="0807001B" w:tentative="1">
      <w:start w:val="1"/>
      <w:numFmt w:val="lowerRoman"/>
      <w:lvlText w:val="%3."/>
      <w:lvlJc w:val="right"/>
      <w:pPr>
        <w:ind w:left="2244" w:hanging="180"/>
      </w:pPr>
    </w:lvl>
    <w:lvl w:ilvl="3" w:tplc="0807000F" w:tentative="1">
      <w:start w:val="1"/>
      <w:numFmt w:val="decimal"/>
      <w:lvlText w:val="%4."/>
      <w:lvlJc w:val="left"/>
      <w:pPr>
        <w:ind w:left="2964" w:hanging="360"/>
      </w:pPr>
    </w:lvl>
    <w:lvl w:ilvl="4" w:tplc="08070019" w:tentative="1">
      <w:start w:val="1"/>
      <w:numFmt w:val="lowerLetter"/>
      <w:lvlText w:val="%5."/>
      <w:lvlJc w:val="left"/>
      <w:pPr>
        <w:ind w:left="3684" w:hanging="360"/>
      </w:pPr>
    </w:lvl>
    <w:lvl w:ilvl="5" w:tplc="0807001B" w:tentative="1">
      <w:start w:val="1"/>
      <w:numFmt w:val="lowerRoman"/>
      <w:lvlText w:val="%6."/>
      <w:lvlJc w:val="right"/>
      <w:pPr>
        <w:ind w:left="4404" w:hanging="180"/>
      </w:pPr>
    </w:lvl>
    <w:lvl w:ilvl="6" w:tplc="0807000F" w:tentative="1">
      <w:start w:val="1"/>
      <w:numFmt w:val="decimal"/>
      <w:lvlText w:val="%7."/>
      <w:lvlJc w:val="left"/>
      <w:pPr>
        <w:ind w:left="5124" w:hanging="360"/>
      </w:pPr>
    </w:lvl>
    <w:lvl w:ilvl="7" w:tplc="08070019" w:tentative="1">
      <w:start w:val="1"/>
      <w:numFmt w:val="lowerLetter"/>
      <w:lvlText w:val="%8."/>
      <w:lvlJc w:val="left"/>
      <w:pPr>
        <w:ind w:left="5844" w:hanging="360"/>
      </w:pPr>
    </w:lvl>
    <w:lvl w:ilvl="8" w:tplc="0807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18E659F9"/>
    <w:multiLevelType w:val="multilevel"/>
    <w:tmpl w:val="FFB2DC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14" w15:restartNumberingAfterBreak="0">
    <w:nsid w:val="1BA947AD"/>
    <w:multiLevelType w:val="hybridMultilevel"/>
    <w:tmpl w:val="F0B87D8A"/>
    <w:lvl w:ilvl="0" w:tplc="4F8067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32FC5"/>
    <w:multiLevelType w:val="hybridMultilevel"/>
    <w:tmpl w:val="5CDA9B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AFC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F83003"/>
    <w:multiLevelType w:val="multilevel"/>
    <w:tmpl w:val="9022C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7A35B9"/>
    <w:multiLevelType w:val="hybridMultilevel"/>
    <w:tmpl w:val="0A4078E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7228C"/>
    <w:multiLevelType w:val="multilevel"/>
    <w:tmpl w:val="2256A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2D2418"/>
    <w:multiLevelType w:val="multilevel"/>
    <w:tmpl w:val="EA427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6" w15:restartNumberingAfterBreak="0">
    <w:nsid w:val="50580E57"/>
    <w:multiLevelType w:val="multilevel"/>
    <w:tmpl w:val="A53C74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4E200B5"/>
    <w:multiLevelType w:val="hybridMultilevel"/>
    <w:tmpl w:val="D15676CC"/>
    <w:lvl w:ilvl="0" w:tplc="A2A63A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6DB326F"/>
    <w:multiLevelType w:val="multilevel"/>
    <w:tmpl w:val="048841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50B11"/>
    <w:multiLevelType w:val="hybridMultilevel"/>
    <w:tmpl w:val="648A8CBC"/>
    <w:lvl w:ilvl="0" w:tplc="B55ADD4C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7"/>
  </w:num>
  <w:num w:numId="13">
    <w:abstractNumId w:val="23"/>
  </w:num>
  <w:num w:numId="14">
    <w:abstractNumId w:val="37"/>
  </w:num>
  <w:num w:numId="15">
    <w:abstractNumId w:val="36"/>
  </w:num>
  <w:num w:numId="16">
    <w:abstractNumId w:val="17"/>
  </w:num>
  <w:num w:numId="17">
    <w:abstractNumId w:val="24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2"/>
  </w:num>
  <w:num w:numId="21">
    <w:abstractNumId w:val="30"/>
  </w:num>
  <w:num w:numId="22">
    <w:abstractNumId w:val="28"/>
  </w:num>
  <w:num w:numId="23">
    <w:abstractNumId w:val="18"/>
  </w:num>
  <w:num w:numId="24">
    <w:abstractNumId w:val="25"/>
  </w:num>
  <w:num w:numId="25">
    <w:abstractNumId w:val="3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1"/>
  </w:num>
  <w:num w:numId="29">
    <w:abstractNumId w:val="15"/>
  </w:num>
  <w:num w:numId="30">
    <w:abstractNumId w:val="29"/>
  </w:num>
  <w:num w:numId="31">
    <w:abstractNumId w:val="12"/>
  </w:num>
  <w:num w:numId="32">
    <w:abstractNumId w:val="33"/>
  </w:num>
  <w:num w:numId="33">
    <w:abstractNumId w:val="21"/>
  </w:num>
  <w:num w:numId="34">
    <w:abstractNumId w:val="10"/>
  </w:num>
  <w:num w:numId="35">
    <w:abstractNumId w:val="16"/>
  </w:num>
  <w:num w:numId="36">
    <w:abstractNumId w:val="14"/>
  </w:num>
  <w:num w:numId="37">
    <w:abstractNumId w:val="26"/>
  </w:num>
  <w:num w:numId="38">
    <w:abstractNumId w:val="20"/>
  </w:num>
  <w:num w:numId="39">
    <w:abstractNumId w:val="1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210916"/>
    <w:docVar w:name="TermBaseURL" w:val="empty"/>
    <w:docVar w:name="TextBases" w:val="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-04|multitrans.apps.be.ch\TextBase TMs\Canton de Berne\Dubious_Aliens|multitrans.apps.be.ch\TextBase TMs\CHA\CHA_valide|multitrans.apps.be.ch\TextBase TMs\DEEE\DEEE_valide|multitrans.apps.be.ch\TextBase TMs\DIJ\DIJ_interne|multitrans.apps.be.ch\TextBase TMs\DIJ\DIJ_temporaire|multitrans.apps.be.ch\TextBase TMs\DIJ\DIJ_valide|multitrans.apps.be.ch\TextBase TMs\DSE\DSE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C\INC_valide|multitrans.apps.be.ch\TextBase TMs\INS\INS_valide|multitrans.apps.be.ch\TextBase TMs\JCE\JCE_interne|multitrans.apps.be.ch\TextBase TMs\JCE\JCE_Temporaire|multitrans.apps.be.ch\TextBase TMs\JCE\JCE_valide|multitrans.apps.be.ch\TextBase TMs\JCE\kontenrahmen-v5|multitrans.apps.be.ch\TextBase TMs\JCE\plancomptabl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Processus cantonaux\Processus cantonaux 2021|multitrans.apps.be.ch\TextBase TMs\SAP\SAP_valide|multitrans.apps.be.ch\TextBase TMs\TTE\TTE_pour AGI|multitrans.apps.be.ch\TextBase TMs\TTE\TTE_valid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|multitrans.apps.be.ch\TextBase TMs\Canton de Berne\CONF_2021-04|multitrans.apps.be.ch\TextBase TMs\Canton de Berne\Dubious_Aliens|multitrans.apps.be.ch\TextBase TMs\CHA\CHA_valide|multitrans.apps.be.ch\TextBase TMs\DEEE\DEEE_valide|multitrans.apps.be.ch\TextBase TMs\DIJ\DIJ_interne|multitrans.apps.be.ch\TextBase TMs\DIJ\DIJ_temporaire|multitrans.apps.be.ch\TextBase TMs\DIJ\DIJ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S\INS_valide|multitrans.apps.be.ch\TextBase TMs\JCE\JCE_interne|multitrans.apps.be.ch\TextBase TMs\JCE\JCE_valide|multitrans.apps.be.ch\TextBase TMs\JCE\kontenrahmen-v5|multitrans.apps.be.ch\TextBase TMs\JCE\plancomptable|multitrans.apps.be.ch\TextBase TMs\Police\Police_valide|multitrans.apps.be.ch\TextBase TMs\Police 2.0\Police20_valide|multitrans.apps.be.ch\TextBase TMs\POM\POM_valide|multitrans.apps.be.ch\TextBase TMs\Processus cantonaux\Processus cantonaux 2019|multitrans.apps.be.ch\TextBase TMs\Processus cantonaux\Processus cantonaux 2020|multitrans.apps.be.ch\TextBase TMs\Processus cantonaux\Processus cantonaux 2021|multitrans.apps.be.ch\TextBase TMs\SAP\SAP_valide|multitrans.apps.be.ch\TextBase TMs\TTE\TTE_pour AGI|multitrans.apps.be.ch\TextBase TMs\TTE\TTE_valide"/>
    <w:docVar w:name="TextBaseURL" w:val="empty"/>
    <w:docVar w:name="UILng" w:val="fr"/>
  </w:docVars>
  <w:rsids>
    <w:rsidRoot w:val="002210CD"/>
    <w:rsid w:val="00001815"/>
    <w:rsid w:val="00002978"/>
    <w:rsid w:val="0001010F"/>
    <w:rsid w:val="000116E1"/>
    <w:rsid w:val="000118C1"/>
    <w:rsid w:val="00015D48"/>
    <w:rsid w:val="00015FA5"/>
    <w:rsid w:val="0002147A"/>
    <w:rsid w:val="00022547"/>
    <w:rsid w:val="000258FF"/>
    <w:rsid w:val="000266B7"/>
    <w:rsid w:val="0002739A"/>
    <w:rsid w:val="00032B92"/>
    <w:rsid w:val="000409C8"/>
    <w:rsid w:val="00041700"/>
    <w:rsid w:val="0004387D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3967"/>
    <w:rsid w:val="00084759"/>
    <w:rsid w:val="000903E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6C87"/>
    <w:rsid w:val="000F78CE"/>
    <w:rsid w:val="0010021F"/>
    <w:rsid w:val="00102345"/>
    <w:rsid w:val="00105C3D"/>
    <w:rsid w:val="00106688"/>
    <w:rsid w:val="001069C5"/>
    <w:rsid w:val="00106DB8"/>
    <w:rsid w:val="00107F09"/>
    <w:rsid w:val="001110D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6E87"/>
    <w:rsid w:val="00167916"/>
    <w:rsid w:val="0017672D"/>
    <w:rsid w:val="00190A82"/>
    <w:rsid w:val="00190F94"/>
    <w:rsid w:val="00191CF9"/>
    <w:rsid w:val="00196ABC"/>
    <w:rsid w:val="00196B03"/>
    <w:rsid w:val="00196C0B"/>
    <w:rsid w:val="001A0029"/>
    <w:rsid w:val="001A4F25"/>
    <w:rsid w:val="001A666F"/>
    <w:rsid w:val="001A7153"/>
    <w:rsid w:val="001B166D"/>
    <w:rsid w:val="001B1F85"/>
    <w:rsid w:val="001B4DBF"/>
    <w:rsid w:val="001B5E85"/>
    <w:rsid w:val="001C4D4E"/>
    <w:rsid w:val="001C6A0A"/>
    <w:rsid w:val="001D546C"/>
    <w:rsid w:val="001E2720"/>
    <w:rsid w:val="001E3FF4"/>
    <w:rsid w:val="001F0EE9"/>
    <w:rsid w:val="001F2AA2"/>
    <w:rsid w:val="001F4671"/>
    <w:rsid w:val="001F4A7E"/>
    <w:rsid w:val="001F4B8C"/>
    <w:rsid w:val="001F5DB0"/>
    <w:rsid w:val="002008D7"/>
    <w:rsid w:val="00203AF7"/>
    <w:rsid w:val="002141FD"/>
    <w:rsid w:val="002210CD"/>
    <w:rsid w:val="002214E4"/>
    <w:rsid w:val="00224C53"/>
    <w:rsid w:val="00224C9B"/>
    <w:rsid w:val="00225571"/>
    <w:rsid w:val="0022685B"/>
    <w:rsid w:val="0023205B"/>
    <w:rsid w:val="00233BA0"/>
    <w:rsid w:val="00236C8A"/>
    <w:rsid w:val="00243EED"/>
    <w:rsid w:val="00244323"/>
    <w:rsid w:val="00246EC6"/>
    <w:rsid w:val="00254CF4"/>
    <w:rsid w:val="0025644A"/>
    <w:rsid w:val="00256F55"/>
    <w:rsid w:val="002619C4"/>
    <w:rsid w:val="002652E1"/>
    <w:rsid w:val="00266772"/>
    <w:rsid w:val="00267F71"/>
    <w:rsid w:val="002712AE"/>
    <w:rsid w:val="002770BA"/>
    <w:rsid w:val="00284C80"/>
    <w:rsid w:val="00287D3E"/>
    <w:rsid w:val="00290E37"/>
    <w:rsid w:val="0029375B"/>
    <w:rsid w:val="002945F1"/>
    <w:rsid w:val="00295DEC"/>
    <w:rsid w:val="002A3098"/>
    <w:rsid w:val="002B2A36"/>
    <w:rsid w:val="002B7CC1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D5F09"/>
    <w:rsid w:val="002E3249"/>
    <w:rsid w:val="002E4096"/>
    <w:rsid w:val="002E541B"/>
    <w:rsid w:val="002E7CBA"/>
    <w:rsid w:val="002F06AA"/>
    <w:rsid w:val="002F28E6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26F33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0747"/>
    <w:rsid w:val="003722B9"/>
    <w:rsid w:val="003757E4"/>
    <w:rsid w:val="00375834"/>
    <w:rsid w:val="00375D0E"/>
    <w:rsid w:val="003771E2"/>
    <w:rsid w:val="00380D67"/>
    <w:rsid w:val="0038125A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06893"/>
    <w:rsid w:val="00410AF1"/>
    <w:rsid w:val="00415645"/>
    <w:rsid w:val="004165DE"/>
    <w:rsid w:val="004212A5"/>
    <w:rsid w:val="00421DB9"/>
    <w:rsid w:val="00427E73"/>
    <w:rsid w:val="0043250A"/>
    <w:rsid w:val="00432F9A"/>
    <w:rsid w:val="00434DBD"/>
    <w:rsid w:val="004378C7"/>
    <w:rsid w:val="0044096D"/>
    <w:rsid w:val="00441168"/>
    <w:rsid w:val="004519B6"/>
    <w:rsid w:val="00452D49"/>
    <w:rsid w:val="00452E96"/>
    <w:rsid w:val="004607F4"/>
    <w:rsid w:val="00466CA6"/>
    <w:rsid w:val="00467643"/>
    <w:rsid w:val="0047060F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A7EDE"/>
    <w:rsid w:val="004B0FDB"/>
    <w:rsid w:val="004B6A97"/>
    <w:rsid w:val="004C1329"/>
    <w:rsid w:val="004C3880"/>
    <w:rsid w:val="004C442B"/>
    <w:rsid w:val="004C575A"/>
    <w:rsid w:val="004D012E"/>
    <w:rsid w:val="004D0F2F"/>
    <w:rsid w:val="004D179F"/>
    <w:rsid w:val="004D21CD"/>
    <w:rsid w:val="004D5349"/>
    <w:rsid w:val="004D5B31"/>
    <w:rsid w:val="004D5F14"/>
    <w:rsid w:val="004D606F"/>
    <w:rsid w:val="004D717A"/>
    <w:rsid w:val="004E222C"/>
    <w:rsid w:val="004E2BF5"/>
    <w:rsid w:val="004E5C94"/>
    <w:rsid w:val="004F1BCC"/>
    <w:rsid w:val="004F3F4A"/>
    <w:rsid w:val="00500294"/>
    <w:rsid w:val="00501AEF"/>
    <w:rsid w:val="005022E5"/>
    <w:rsid w:val="00503C04"/>
    <w:rsid w:val="00513F66"/>
    <w:rsid w:val="005161DB"/>
    <w:rsid w:val="0051679B"/>
    <w:rsid w:val="00516C61"/>
    <w:rsid w:val="00520C21"/>
    <w:rsid w:val="00526C93"/>
    <w:rsid w:val="00527BF8"/>
    <w:rsid w:val="00530B4B"/>
    <w:rsid w:val="00532631"/>
    <w:rsid w:val="00535EA2"/>
    <w:rsid w:val="00536A91"/>
    <w:rsid w:val="00537410"/>
    <w:rsid w:val="00537C85"/>
    <w:rsid w:val="00540A95"/>
    <w:rsid w:val="00541542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76FA7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36B"/>
    <w:rsid w:val="005D161E"/>
    <w:rsid w:val="005D4AFE"/>
    <w:rsid w:val="005D4FBB"/>
    <w:rsid w:val="005D682F"/>
    <w:rsid w:val="005E3592"/>
    <w:rsid w:val="005E46D2"/>
    <w:rsid w:val="005E74A9"/>
    <w:rsid w:val="005F60CA"/>
    <w:rsid w:val="005F64F0"/>
    <w:rsid w:val="00600375"/>
    <w:rsid w:val="00602616"/>
    <w:rsid w:val="006044D5"/>
    <w:rsid w:val="006051C4"/>
    <w:rsid w:val="0060750F"/>
    <w:rsid w:val="00614396"/>
    <w:rsid w:val="00617FF5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C4DC0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4038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723"/>
    <w:rsid w:val="0074487E"/>
    <w:rsid w:val="00746273"/>
    <w:rsid w:val="00746BF2"/>
    <w:rsid w:val="00746CAE"/>
    <w:rsid w:val="00747EBD"/>
    <w:rsid w:val="0075029E"/>
    <w:rsid w:val="0075237B"/>
    <w:rsid w:val="00754E65"/>
    <w:rsid w:val="00755E70"/>
    <w:rsid w:val="00756062"/>
    <w:rsid w:val="00760BEF"/>
    <w:rsid w:val="0076326D"/>
    <w:rsid w:val="00763A45"/>
    <w:rsid w:val="00771F4F"/>
    <w:rsid w:val="007721BF"/>
    <w:rsid w:val="00774E70"/>
    <w:rsid w:val="00780035"/>
    <w:rsid w:val="0078235F"/>
    <w:rsid w:val="00784279"/>
    <w:rsid w:val="00786EF3"/>
    <w:rsid w:val="00787C03"/>
    <w:rsid w:val="00787D98"/>
    <w:rsid w:val="00790ED9"/>
    <w:rsid w:val="00795713"/>
    <w:rsid w:val="00796CEE"/>
    <w:rsid w:val="00797FDE"/>
    <w:rsid w:val="007A3524"/>
    <w:rsid w:val="007A6304"/>
    <w:rsid w:val="007A7FEA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1962"/>
    <w:rsid w:val="00807940"/>
    <w:rsid w:val="00810972"/>
    <w:rsid w:val="008124DA"/>
    <w:rsid w:val="00814BE6"/>
    <w:rsid w:val="00816FBF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5820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3C6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03B9"/>
    <w:rsid w:val="00971F77"/>
    <w:rsid w:val="0097384E"/>
    <w:rsid w:val="00974275"/>
    <w:rsid w:val="009746FC"/>
    <w:rsid w:val="0098029F"/>
    <w:rsid w:val="009804FC"/>
    <w:rsid w:val="0098474B"/>
    <w:rsid w:val="00986522"/>
    <w:rsid w:val="00987A5D"/>
    <w:rsid w:val="009919D4"/>
    <w:rsid w:val="00993A38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3A58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443"/>
    <w:rsid w:val="00A26A74"/>
    <w:rsid w:val="00A35A36"/>
    <w:rsid w:val="00A36ED7"/>
    <w:rsid w:val="00A45011"/>
    <w:rsid w:val="00A45E6C"/>
    <w:rsid w:val="00A53F8F"/>
    <w:rsid w:val="00A5451D"/>
    <w:rsid w:val="00A54BD2"/>
    <w:rsid w:val="00A55C83"/>
    <w:rsid w:val="00A57815"/>
    <w:rsid w:val="00A6174D"/>
    <w:rsid w:val="00A62F82"/>
    <w:rsid w:val="00A70CDC"/>
    <w:rsid w:val="00A7133D"/>
    <w:rsid w:val="00A74F39"/>
    <w:rsid w:val="00A76251"/>
    <w:rsid w:val="00A76D18"/>
    <w:rsid w:val="00A77B06"/>
    <w:rsid w:val="00A84748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B720C"/>
    <w:rsid w:val="00AC00C8"/>
    <w:rsid w:val="00AC2D5B"/>
    <w:rsid w:val="00AC321A"/>
    <w:rsid w:val="00AC4630"/>
    <w:rsid w:val="00AC6A31"/>
    <w:rsid w:val="00AD0747"/>
    <w:rsid w:val="00AD138A"/>
    <w:rsid w:val="00AD31E6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22AA7"/>
    <w:rsid w:val="00B327F1"/>
    <w:rsid w:val="00B32ABB"/>
    <w:rsid w:val="00B33759"/>
    <w:rsid w:val="00B41FD3"/>
    <w:rsid w:val="00B426D3"/>
    <w:rsid w:val="00B431DE"/>
    <w:rsid w:val="00B43E50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39D"/>
    <w:rsid w:val="00BD3717"/>
    <w:rsid w:val="00BD4A9C"/>
    <w:rsid w:val="00BE1E62"/>
    <w:rsid w:val="00BE645D"/>
    <w:rsid w:val="00BF7052"/>
    <w:rsid w:val="00C01AE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000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6382E"/>
    <w:rsid w:val="00C63E2B"/>
    <w:rsid w:val="00C72351"/>
    <w:rsid w:val="00C7482A"/>
    <w:rsid w:val="00C74920"/>
    <w:rsid w:val="00C80CBE"/>
    <w:rsid w:val="00C822D2"/>
    <w:rsid w:val="00C86E8E"/>
    <w:rsid w:val="00C8751F"/>
    <w:rsid w:val="00C90365"/>
    <w:rsid w:val="00C91A33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C3FDA"/>
    <w:rsid w:val="00CD159A"/>
    <w:rsid w:val="00CE0AE1"/>
    <w:rsid w:val="00CE0AFE"/>
    <w:rsid w:val="00CE0B88"/>
    <w:rsid w:val="00CE6D21"/>
    <w:rsid w:val="00CF08BB"/>
    <w:rsid w:val="00CF4B38"/>
    <w:rsid w:val="00D030AD"/>
    <w:rsid w:val="00D07417"/>
    <w:rsid w:val="00D10386"/>
    <w:rsid w:val="00D11437"/>
    <w:rsid w:val="00D14DE8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6293F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2F57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46A"/>
    <w:rsid w:val="00DE1D8D"/>
    <w:rsid w:val="00DE49FA"/>
    <w:rsid w:val="00DE6B22"/>
    <w:rsid w:val="00DF4E3D"/>
    <w:rsid w:val="00DF62F4"/>
    <w:rsid w:val="00E0021E"/>
    <w:rsid w:val="00E0430F"/>
    <w:rsid w:val="00E04A81"/>
    <w:rsid w:val="00E05E7B"/>
    <w:rsid w:val="00E06D07"/>
    <w:rsid w:val="00E136E5"/>
    <w:rsid w:val="00E1409F"/>
    <w:rsid w:val="00E16F10"/>
    <w:rsid w:val="00E22965"/>
    <w:rsid w:val="00E2351D"/>
    <w:rsid w:val="00E25DCD"/>
    <w:rsid w:val="00E269E1"/>
    <w:rsid w:val="00E31EED"/>
    <w:rsid w:val="00E330CC"/>
    <w:rsid w:val="00E337D0"/>
    <w:rsid w:val="00E3632D"/>
    <w:rsid w:val="00E42F90"/>
    <w:rsid w:val="00E45F13"/>
    <w:rsid w:val="00E479C7"/>
    <w:rsid w:val="00E510BC"/>
    <w:rsid w:val="00E52BA4"/>
    <w:rsid w:val="00E530CC"/>
    <w:rsid w:val="00E61256"/>
    <w:rsid w:val="00E62D12"/>
    <w:rsid w:val="00E63537"/>
    <w:rsid w:val="00E65BF8"/>
    <w:rsid w:val="00E66AC1"/>
    <w:rsid w:val="00E66B3B"/>
    <w:rsid w:val="00E73CB2"/>
    <w:rsid w:val="00E746D7"/>
    <w:rsid w:val="00E75E18"/>
    <w:rsid w:val="00E819C0"/>
    <w:rsid w:val="00E839BA"/>
    <w:rsid w:val="00E8428A"/>
    <w:rsid w:val="00E90D03"/>
    <w:rsid w:val="00E949A8"/>
    <w:rsid w:val="00E96364"/>
    <w:rsid w:val="00EA0F01"/>
    <w:rsid w:val="00EA2C6B"/>
    <w:rsid w:val="00EA5080"/>
    <w:rsid w:val="00EA59B8"/>
    <w:rsid w:val="00EA5A01"/>
    <w:rsid w:val="00EB10B8"/>
    <w:rsid w:val="00EB4FB0"/>
    <w:rsid w:val="00EB5EA8"/>
    <w:rsid w:val="00EC1D69"/>
    <w:rsid w:val="00EC2DF9"/>
    <w:rsid w:val="00EC5B83"/>
    <w:rsid w:val="00EC6A5B"/>
    <w:rsid w:val="00EC6EC9"/>
    <w:rsid w:val="00ED240B"/>
    <w:rsid w:val="00ED423C"/>
    <w:rsid w:val="00ED60E9"/>
    <w:rsid w:val="00EE0BC4"/>
    <w:rsid w:val="00EE6E36"/>
    <w:rsid w:val="00EE7F91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308C"/>
    <w:rsid w:val="00F25339"/>
    <w:rsid w:val="00F25768"/>
    <w:rsid w:val="00F32B93"/>
    <w:rsid w:val="00F37F4F"/>
    <w:rsid w:val="00F417C0"/>
    <w:rsid w:val="00F502E6"/>
    <w:rsid w:val="00F51185"/>
    <w:rsid w:val="00F52CAB"/>
    <w:rsid w:val="00F54596"/>
    <w:rsid w:val="00F5551A"/>
    <w:rsid w:val="00F60160"/>
    <w:rsid w:val="00F626F3"/>
    <w:rsid w:val="00F631CE"/>
    <w:rsid w:val="00F644F2"/>
    <w:rsid w:val="00F6698B"/>
    <w:rsid w:val="00F676F8"/>
    <w:rsid w:val="00F70129"/>
    <w:rsid w:val="00F7054A"/>
    <w:rsid w:val="00F70900"/>
    <w:rsid w:val="00F7174D"/>
    <w:rsid w:val="00F72593"/>
    <w:rsid w:val="00F72EF4"/>
    <w:rsid w:val="00F73331"/>
    <w:rsid w:val="00F800D9"/>
    <w:rsid w:val="00F80BC8"/>
    <w:rsid w:val="00F85D31"/>
    <w:rsid w:val="00F87174"/>
    <w:rsid w:val="00F91D37"/>
    <w:rsid w:val="00F921E8"/>
    <w:rsid w:val="00F92E65"/>
    <w:rsid w:val="00F9610D"/>
    <w:rsid w:val="00FA0F4E"/>
    <w:rsid w:val="00FA4A45"/>
    <w:rsid w:val="00FA61A3"/>
    <w:rsid w:val="00FB1B6E"/>
    <w:rsid w:val="00FB239D"/>
    <w:rsid w:val="00FB5828"/>
    <w:rsid w:val="00FB657F"/>
    <w:rsid w:val="00FB7DDF"/>
    <w:rsid w:val="00FC1E3E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82BD608B-49C8-495E-9ABD-1860411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itelgross14pt">
    <w:name w:val="Titel gross 14pt"/>
    <w:basedOn w:val="Titre"/>
    <w:uiPriority w:val="3"/>
    <w:qFormat/>
    <w:rsid w:val="009D3A58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  <w:style w:type="table" w:customStyle="1" w:styleId="KantonTab1">
    <w:name w:val="Kanton_Tab1"/>
    <w:basedOn w:val="TableauNormal"/>
    <w:next w:val="Listeclaire-Accent1"/>
    <w:uiPriority w:val="61"/>
    <w:rsid w:val="00B22AA7"/>
    <w:pPr>
      <w:spacing w:after="0" w:line="240" w:lineRule="auto"/>
    </w:pPr>
    <w:rPr>
      <w:rFonts w:cstheme="minorBidi"/>
    </w:rPr>
    <w:tblPr>
      <w:tblStyleRowBandSize w:val="1"/>
      <w:tblStyleColBandSize w:val="1"/>
      <w:tblInd w:w="57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V w:val="single" w:sz="4" w:space="0" w:color="5B9BD5"/>
        </w:tcBorders>
      </w:tcPr>
    </w:tblStylePr>
    <w:tblStylePr w:type="band2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  <w:tl2br w:val="nil"/>
          <w:tr2bl w:val="nil"/>
        </w:tcBorders>
      </w:tcPr>
    </w:tblStylePr>
  </w:style>
  <w:style w:type="character" w:customStyle="1" w:styleId="Formatvorlage1">
    <w:name w:val="Formatvorlage1"/>
    <w:basedOn w:val="Policepardfaut"/>
    <w:uiPriority w:val="1"/>
    <w:rsid w:val="00B22AA7"/>
    <w:rPr>
      <w:i/>
      <w:color w:val="0070C0"/>
    </w:rPr>
  </w:style>
  <w:style w:type="table" w:styleId="Listeclaire-Accent1">
    <w:name w:val="Light List Accent 1"/>
    <w:basedOn w:val="TableauNormal"/>
    <w:uiPriority w:val="61"/>
    <w:semiHidden/>
    <w:unhideWhenUsed/>
    <w:rsid w:val="00B22AA7"/>
    <w:pPr>
      <w:spacing w:after="0" w:line="240" w:lineRule="auto"/>
    </w:pPr>
    <w:tblPr>
      <w:tblStyleRowBandSize w:val="1"/>
      <w:tblStyleColBandSize w:val="1"/>
      <w:tblBorders>
        <w:top w:val="single" w:sz="8" w:space="0" w:color="3C505A" w:themeColor="accent1"/>
        <w:left w:val="single" w:sz="8" w:space="0" w:color="3C505A" w:themeColor="accent1"/>
        <w:bottom w:val="single" w:sz="8" w:space="0" w:color="3C505A" w:themeColor="accent1"/>
        <w:right w:val="single" w:sz="8" w:space="0" w:color="3C505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fsg.apps.be.ch/ekfsg),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9C6A386FF47AB8D61930C86BC0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C6D67-BF5D-4AAC-A261-2A0D714598E8}"/>
      </w:docPartPr>
      <w:docPartBody>
        <w:p w:rsidR="00295448" w:rsidRDefault="00295448">
          <w:pPr>
            <w:pStyle w:val="18E9C6A386FF47AB8D61930C86BC0F1F"/>
          </w:pPr>
          <w:r w:rsidRPr="00336989">
            <w:rPr>
              <w:rStyle w:val="Textedelespacerserv"/>
            </w:rPr>
            <w:t>Betreff</w:t>
          </w:r>
        </w:p>
      </w:docPartBody>
    </w:docPart>
    <w:docPart>
      <w:docPartPr>
        <w:name w:val="BEBCADD3F49A444B9A4452E499E4E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DFC46-A438-448E-A7F8-D284CEB5C33B}"/>
      </w:docPartPr>
      <w:docPartBody>
        <w:p w:rsidR="00295448" w:rsidRDefault="00295448" w:rsidP="00295448">
          <w:pPr>
            <w:pStyle w:val="BEBCADD3F49A444B9A4452E499E4E1232"/>
          </w:pPr>
          <w:r w:rsidRPr="00E330CC">
            <w:rPr>
              <w:rStyle w:val="Textedelespacerserv"/>
              <w:b/>
              <w:bCs w:val="0"/>
              <w:szCs w:val="21"/>
            </w:rPr>
            <w:t>NAME AMBULANTE LEISTUNG</w:t>
          </w:r>
        </w:p>
      </w:docPartBody>
    </w:docPart>
    <w:docPart>
      <w:docPartPr>
        <w:name w:val="4BB0AC0CEAFB46DAA7844CD8C6340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9224E-5932-43C5-8F0E-A9F0D27A59B1}"/>
      </w:docPartPr>
      <w:docPartBody>
        <w:p w:rsidR="00162F0E" w:rsidRDefault="00B301D9" w:rsidP="00B301D9">
          <w:pPr>
            <w:pStyle w:val="4BB0AC0CEAFB46DAA7844CD8C634091D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A8201DA27B8E4E4A94789D726E6B5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EA78F-DAAA-48D1-B259-D4EB63D7BC42}"/>
      </w:docPartPr>
      <w:docPartBody>
        <w:p w:rsidR="00162F0E" w:rsidRDefault="00B301D9" w:rsidP="00B301D9">
          <w:pPr>
            <w:pStyle w:val="A8201DA27B8E4E4A94789D726E6B5C6E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6FE237B1BA9A4B4A9403F027D3E0C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1AFB7-1D2C-4F33-ABAD-64DEECB63F78}"/>
      </w:docPartPr>
      <w:docPartBody>
        <w:p w:rsidR="00162F0E" w:rsidRDefault="00B301D9" w:rsidP="00B301D9">
          <w:pPr>
            <w:pStyle w:val="6FE237B1BA9A4B4A9403F027D3E0C026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22F987BA238040128A3C4D5167C9E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858A5-3922-4D2D-A2AE-601F57F8DA90}"/>
      </w:docPartPr>
      <w:docPartBody>
        <w:p w:rsidR="00162F0E" w:rsidRDefault="00B301D9" w:rsidP="00B301D9">
          <w:pPr>
            <w:pStyle w:val="22F987BA238040128A3C4D5167C9E70B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6918A334FFFC4CA39F71263ECAEFF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AD18B-B048-466A-AA05-46740716C3C9}"/>
      </w:docPartPr>
      <w:docPartBody>
        <w:p w:rsidR="00162F0E" w:rsidRDefault="00B301D9" w:rsidP="00B301D9">
          <w:pPr>
            <w:pStyle w:val="6918A334FFFC4CA39F71263ECAEFF73E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531DACB8FDFE4C2EA324F5BDBB847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98719-41A2-413E-B95F-02B30DC12A55}"/>
      </w:docPartPr>
      <w:docPartBody>
        <w:p w:rsidR="00162F0E" w:rsidRDefault="00B301D9" w:rsidP="00B301D9">
          <w:pPr>
            <w:pStyle w:val="531DACB8FDFE4C2EA324F5BDBB84759A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C2A88056E84A40B999F5BF1008C2B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C53E2-26CE-4A26-825F-CF0AA2883F43}"/>
      </w:docPartPr>
      <w:docPartBody>
        <w:p w:rsidR="00162F0E" w:rsidRDefault="00B301D9" w:rsidP="00B301D9">
          <w:pPr>
            <w:pStyle w:val="C2A88056E84A40B999F5BF1008C2B5B53"/>
          </w:pPr>
          <w:r w:rsidRPr="000947E5">
            <w:rPr>
              <w:rStyle w:val="Textedelespacerserv"/>
              <w:szCs w:val="21"/>
              <w:lang w:val="fr-CH"/>
            </w:rPr>
            <w:t>Cliquez pour introduire un texte.</w:t>
          </w:r>
        </w:p>
      </w:docPartBody>
    </w:docPart>
    <w:docPart>
      <w:docPartPr>
        <w:name w:val="22AF69BB76394C32937B6C363ABAE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A62AD-2103-45CE-B46D-B2E1D2256C39}"/>
      </w:docPartPr>
      <w:docPartBody>
        <w:p w:rsidR="008F2299" w:rsidRDefault="008F2299" w:rsidP="008F2299">
          <w:pPr>
            <w:pStyle w:val="22AF69BB76394C32937B6C363ABAEF0A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74F5BBE932E49D696223A82F0A3D1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E4E4C-14BB-4796-9D32-6C1951A45ED8}"/>
      </w:docPartPr>
      <w:docPartBody>
        <w:p w:rsidR="008F2299" w:rsidRDefault="008F2299" w:rsidP="008F2299">
          <w:pPr>
            <w:pStyle w:val="174F5BBE932E49D696223A82F0A3D1C7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7B1CD74757544868E3E364ED6376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9DAE0-31BA-4006-B00B-406E215159D5}"/>
      </w:docPartPr>
      <w:docPartBody>
        <w:p w:rsidR="008F2299" w:rsidRDefault="008F2299" w:rsidP="008F2299">
          <w:pPr>
            <w:pStyle w:val="27B1CD74757544868E3E364ED6376A0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061F284D9A04560A892FC7F9B61B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A56E4-1A3D-47DC-AE51-652FE53DE4F1}"/>
      </w:docPartPr>
      <w:docPartBody>
        <w:p w:rsidR="008F2299" w:rsidRDefault="008F2299" w:rsidP="008F2299">
          <w:pPr>
            <w:pStyle w:val="5061F284D9A04560A892FC7F9B61BA10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B65B6FAD299468D91804C6AF8638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D12C6-4005-4DEB-997E-0E5D17AFE2BC}"/>
      </w:docPartPr>
      <w:docPartBody>
        <w:p w:rsidR="008F2299" w:rsidRDefault="008F2299" w:rsidP="008F2299">
          <w:pPr>
            <w:pStyle w:val="0B65B6FAD299468D91804C6AF8638D7C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641B1CD0B7E4EBCA3D352BC4A5D1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056F4-9CC1-4A6D-89E5-761EEC395BAE}"/>
      </w:docPartPr>
      <w:docPartBody>
        <w:p w:rsidR="008F2299" w:rsidRDefault="008F2299" w:rsidP="008F2299">
          <w:pPr>
            <w:pStyle w:val="B641B1CD0B7E4EBCA3D352BC4A5D19B9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B7C785BFFA844F5A2A55AD9A2A5A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8ECC7-D046-4A46-A9C4-13438A7FF69C}"/>
      </w:docPartPr>
      <w:docPartBody>
        <w:p w:rsidR="008F2299" w:rsidRDefault="008F2299" w:rsidP="008F2299">
          <w:pPr>
            <w:pStyle w:val="2B7C785BFFA844F5A2A55AD9A2A5AB7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0837BB92EBE4CC78F29864BD8A00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A30D6-F105-4FC2-827D-DB3F6B4D9E51}"/>
      </w:docPartPr>
      <w:docPartBody>
        <w:p w:rsidR="008F2299" w:rsidRDefault="008F2299" w:rsidP="008F2299">
          <w:pPr>
            <w:pStyle w:val="F0837BB92EBE4CC78F29864BD8A00092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4CC346EB51E45D581D571935F8CF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9B177-E69C-4A29-9218-5F1AA0BB5B05}"/>
      </w:docPartPr>
      <w:docPartBody>
        <w:p w:rsidR="005566F8" w:rsidRDefault="005566F8" w:rsidP="005566F8">
          <w:pPr>
            <w:pStyle w:val="44CC346EB51E45D581D571935F8CFB59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29F74E3A5E34563BF661CDEBEA7FA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14CD5-EEE3-4CA8-B400-30E5DC04B1A7}"/>
      </w:docPartPr>
      <w:docPartBody>
        <w:p w:rsidR="005566F8" w:rsidRDefault="005566F8" w:rsidP="005566F8">
          <w:pPr>
            <w:pStyle w:val="E29F74E3A5E34563BF661CDEBEA7FA9B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BF7F3B856274528A43B2DEE33E33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FD471-69BC-46D1-B3C6-A16C7B385930}"/>
      </w:docPartPr>
      <w:docPartBody>
        <w:p w:rsidR="005566F8" w:rsidRDefault="005566F8" w:rsidP="005566F8">
          <w:pPr>
            <w:pStyle w:val="ABF7F3B856274528A43B2DEE33E3311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430089775974A079D8D2915C0B2A8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3E37D-E6FD-4764-A25B-EC5DAD69E73D}"/>
      </w:docPartPr>
      <w:docPartBody>
        <w:p w:rsidR="005566F8" w:rsidRDefault="005566F8" w:rsidP="005566F8">
          <w:pPr>
            <w:pStyle w:val="B430089775974A079D8D2915C0B2A8B3"/>
          </w:pPr>
          <w:r w:rsidRPr="008E12A9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BB1C170766E4BD9A12D343929BB0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7B29D-EB38-42F7-976C-E2C4EA13F762}"/>
      </w:docPartPr>
      <w:docPartBody>
        <w:p w:rsidR="00E93C69" w:rsidRDefault="007F3F81" w:rsidP="007F3F81">
          <w:pPr>
            <w:pStyle w:val="DBB1C170766E4BD9A12D343929BB00AF"/>
          </w:pPr>
          <w:r w:rsidRPr="004622C7">
            <w:rPr>
              <w:rStyle w:val="Textedelespacerserv"/>
              <w:szCs w:val="21"/>
            </w:rPr>
            <w:t>Introduire un texte</w:t>
          </w:r>
        </w:p>
      </w:docPartBody>
    </w:docPart>
    <w:docPart>
      <w:docPartPr>
        <w:name w:val="762532308B5148998A3413A2F9160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2747F-79FB-41F1-9E7A-E6EAA76BA675}"/>
      </w:docPartPr>
      <w:docPartBody>
        <w:p w:rsidR="00E93C69" w:rsidRDefault="007F3F81" w:rsidP="007F3F81">
          <w:pPr>
            <w:pStyle w:val="762532308B5148998A3413A2F916038E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2EBDB2AC98AC499D9EF6417DB441F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28E91B-CF4D-455E-926F-08F567884AF3}"/>
      </w:docPartPr>
      <w:docPartBody>
        <w:p w:rsidR="00E93C69" w:rsidRDefault="007F3F81" w:rsidP="007F3F81">
          <w:pPr>
            <w:pStyle w:val="2EBDB2AC98AC499D9EF6417DB441F9FD"/>
          </w:pPr>
          <w:r w:rsidRPr="004622C7">
            <w:rPr>
              <w:rStyle w:val="Textedelespacerserv"/>
              <w:szCs w:val="21"/>
            </w:rPr>
            <w:t>Introduire un texte</w:t>
          </w:r>
        </w:p>
      </w:docPartBody>
    </w:docPart>
    <w:docPart>
      <w:docPartPr>
        <w:name w:val="0469533443054D928658DBE694832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492C8-8FB5-41F2-B697-915A55564EC2}"/>
      </w:docPartPr>
      <w:docPartBody>
        <w:p w:rsidR="00E93C69" w:rsidRDefault="007F3F81" w:rsidP="007F3F81">
          <w:pPr>
            <w:pStyle w:val="0469533443054D928658DBE694832DEE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146BA19891C1480A9638C1A8F59B47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2116A-10A0-462A-B32D-6D5E17CD8BBD}"/>
      </w:docPartPr>
      <w:docPartBody>
        <w:p w:rsidR="00E93C69" w:rsidRDefault="007F3F81" w:rsidP="007F3F81">
          <w:pPr>
            <w:pStyle w:val="146BA19891C1480A9638C1A8F59B4716"/>
          </w:pPr>
          <w:r w:rsidRPr="004622C7">
            <w:rPr>
              <w:rStyle w:val="Textedelespacerserv"/>
              <w:szCs w:val="21"/>
            </w:rPr>
            <w:t>Introduire un texte</w:t>
          </w:r>
        </w:p>
      </w:docPartBody>
    </w:docPart>
    <w:docPart>
      <w:docPartPr>
        <w:name w:val="3622E1F37BEA42FBA946330E87864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6977E-874A-4C04-8CB2-9FAE9796FADC}"/>
      </w:docPartPr>
      <w:docPartBody>
        <w:p w:rsidR="00E93C69" w:rsidRDefault="007F3F81" w:rsidP="007F3F81">
          <w:pPr>
            <w:pStyle w:val="3622E1F37BEA42FBA946330E8786412E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A7F86E000802488EAED9EFD0C2B4A0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B7728C-605F-4C44-A90D-38249F10A9CD}"/>
      </w:docPartPr>
      <w:docPartBody>
        <w:p w:rsidR="00E93C69" w:rsidRDefault="007F3F81" w:rsidP="007F3F81">
          <w:pPr>
            <w:pStyle w:val="A7F86E000802488EAED9EFD0C2B4A0DA"/>
          </w:pPr>
          <w:r w:rsidRPr="004622C7">
            <w:rPr>
              <w:rStyle w:val="Textedelespacerserv"/>
              <w:szCs w:val="21"/>
            </w:rPr>
            <w:t>Cliquez ici pour introduire un texte.</w:t>
          </w:r>
        </w:p>
      </w:docPartBody>
    </w:docPart>
    <w:docPart>
      <w:docPartPr>
        <w:name w:val="31317C1B714D4A84A6465CE0D9618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8CFD1-FC4B-4BFD-8D98-AB7E2C9F6AD7}"/>
      </w:docPartPr>
      <w:docPartBody>
        <w:p w:rsidR="00E93C69" w:rsidRDefault="007F3F81" w:rsidP="007F3F81">
          <w:pPr>
            <w:pStyle w:val="31317C1B714D4A84A6465CE0D9618E7B"/>
          </w:pPr>
          <w:r w:rsidRPr="004622C7">
            <w:rPr>
              <w:rStyle w:val="Textedelespacerserv"/>
              <w:szCs w:val="21"/>
            </w:rPr>
            <w:t>Cliquez ici pour introduire un texte.</w:t>
          </w:r>
        </w:p>
      </w:docPartBody>
    </w:docPart>
    <w:docPart>
      <w:docPartPr>
        <w:name w:val="EA9826918CD447B282621106B4B81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DF7BD-E034-47F2-B20F-13D104C0ECA0}"/>
      </w:docPartPr>
      <w:docPartBody>
        <w:p w:rsidR="004640EC" w:rsidRDefault="00455175" w:rsidP="00455175">
          <w:pPr>
            <w:pStyle w:val="EA9826918CD447B282621106B4B811F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26BB002EBDC4AA28651D5CE9CCB8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356B6-0013-4F3C-8EFC-B15FF49F24D6}"/>
      </w:docPartPr>
      <w:docPartBody>
        <w:p w:rsidR="004640EC" w:rsidRDefault="00455175" w:rsidP="00455175">
          <w:pPr>
            <w:pStyle w:val="826BB002EBDC4AA28651D5CE9CCB810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F0EF870E8B44296828DD7678F672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59811-6484-4CFD-949A-DEBD017EED6B}"/>
      </w:docPartPr>
      <w:docPartBody>
        <w:p w:rsidR="004640EC" w:rsidRDefault="00455175" w:rsidP="00455175">
          <w:pPr>
            <w:pStyle w:val="EF0EF870E8B44296828DD7678F67282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5CA8DBE16214439857603CD96360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7C6DD-8B06-4313-894B-C5E0C7619AFD}"/>
      </w:docPartPr>
      <w:docPartBody>
        <w:p w:rsidR="004640EC" w:rsidRDefault="00455175" w:rsidP="00455175">
          <w:pPr>
            <w:pStyle w:val="25CA8DBE16214439857603CD963606A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4CC5EC856A343EDA6569FE293EBD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226A1-9AF6-4F8C-892E-0AABC2B49174}"/>
      </w:docPartPr>
      <w:docPartBody>
        <w:p w:rsidR="004640EC" w:rsidRDefault="00455175" w:rsidP="00455175">
          <w:pPr>
            <w:pStyle w:val="04CC5EC856A343EDA6569FE293EBDD5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964BEFE8CB543ABAD638C9A8B367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78D5D-657F-469E-953C-13B8B0ECDDB1}"/>
      </w:docPartPr>
      <w:docPartBody>
        <w:p w:rsidR="004640EC" w:rsidRDefault="00455175" w:rsidP="00455175">
          <w:pPr>
            <w:pStyle w:val="B964BEFE8CB543ABAD638C9A8B3670C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85728019E764FF6B91919093252A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D4E16-AF79-4987-A86F-AFEA44DE5CDF}"/>
      </w:docPartPr>
      <w:docPartBody>
        <w:p w:rsidR="004640EC" w:rsidRDefault="00455175" w:rsidP="00455175">
          <w:pPr>
            <w:pStyle w:val="385728019E764FF6B91919093252A55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9D9A8240E644A2DBA2255DE80DB2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AA6CD-9030-4D71-9AE2-F6E0016E1F20}"/>
      </w:docPartPr>
      <w:docPartBody>
        <w:p w:rsidR="004640EC" w:rsidRDefault="00455175" w:rsidP="00455175">
          <w:pPr>
            <w:pStyle w:val="29D9A8240E644A2DBA2255DE80DB279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BF58AACB99642109904D41D82436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A30F8-3A22-4AAA-812C-8A9DB1D7E47F}"/>
      </w:docPartPr>
      <w:docPartBody>
        <w:p w:rsidR="004640EC" w:rsidRDefault="00455175" w:rsidP="00455175">
          <w:pPr>
            <w:pStyle w:val="6BF58AACB99642109904D41D82436D7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7D32D46D4164606A7BFD95A7CA75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F7411-4095-4153-99E0-A0DBDB8B104B}"/>
      </w:docPartPr>
      <w:docPartBody>
        <w:p w:rsidR="004640EC" w:rsidRDefault="00455175" w:rsidP="00455175">
          <w:pPr>
            <w:pStyle w:val="47D32D46D4164606A7BFD95A7CA75B8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FDEB630DC034DB2AFCA60E4E8FAC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343B2-07F2-45C6-AC73-F5C147779BF9}"/>
      </w:docPartPr>
      <w:docPartBody>
        <w:p w:rsidR="004640EC" w:rsidRDefault="00455175" w:rsidP="00455175">
          <w:pPr>
            <w:pStyle w:val="CFDEB630DC034DB2AFCA60E4E8FACEE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44FB9ECCE5F41F0BC10E749B623E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1EC6E-0912-4608-B7AB-3175920AD139}"/>
      </w:docPartPr>
      <w:docPartBody>
        <w:p w:rsidR="004640EC" w:rsidRDefault="00455175" w:rsidP="00455175">
          <w:pPr>
            <w:pStyle w:val="244FB9ECCE5F41F0BC10E749B623E10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8BB3E5F0D804A7E8884F2111AB2C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DAADA-5331-46E0-ADB2-3F8DB23C28A3}"/>
      </w:docPartPr>
      <w:docPartBody>
        <w:p w:rsidR="004640EC" w:rsidRDefault="00455175" w:rsidP="00455175">
          <w:pPr>
            <w:pStyle w:val="C8BB3E5F0D804A7E8884F2111AB2C51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8687CF837E9423DA4AF59FC6A240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70B41-4E4D-473A-B331-78CEF4329807}"/>
      </w:docPartPr>
      <w:docPartBody>
        <w:p w:rsidR="004640EC" w:rsidRDefault="00455175" w:rsidP="00455175">
          <w:pPr>
            <w:pStyle w:val="78687CF837E9423DA4AF59FC6A2404B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C47E88953BD41319A5BB9786B0FF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53388-6DB6-4D0D-AC3A-C538E3D0E8DE}"/>
      </w:docPartPr>
      <w:docPartBody>
        <w:p w:rsidR="004640EC" w:rsidRDefault="00455175" w:rsidP="00455175">
          <w:pPr>
            <w:pStyle w:val="CC47E88953BD41319A5BB9786B0FFF5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A0FE044F7F247599EAFC7C27EA81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80429-46E8-42B8-8776-580FEE58E55B}"/>
      </w:docPartPr>
      <w:docPartBody>
        <w:p w:rsidR="004640EC" w:rsidRDefault="00455175" w:rsidP="00455175">
          <w:pPr>
            <w:pStyle w:val="9A0FE044F7F247599EAFC7C27EA816D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61E9112F97A44E4B788B0ECEAEF0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A0C0E-3471-4B01-8534-7B83E99D9235}"/>
      </w:docPartPr>
      <w:docPartBody>
        <w:p w:rsidR="004640EC" w:rsidRDefault="00455175" w:rsidP="00455175">
          <w:pPr>
            <w:pStyle w:val="961E9112F97A44E4B788B0ECEAEF087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F5966F0AB4D471ABD8798BBD7188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3C1D1-7EF6-4FC6-BA16-A1DE0EEC19E3}"/>
      </w:docPartPr>
      <w:docPartBody>
        <w:p w:rsidR="004640EC" w:rsidRDefault="00455175" w:rsidP="00455175">
          <w:pPr>
            <w:pStyle w:val="CF5966F0AB4D471ABD8798BBD718846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52404C746BB460FA1D60ABBC7C8F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3122E-2F99-457D-A4D8-2FA735C2237D}"/>
      </w:docPartPr>
      <w:docPartBody>
        <w:p w:rsidR="004640EC" w:rsidRDefault="00455175" w:rsidP="00455175">
          <w:pPr>
            <w:pStyle w:val="452404C746BB460FA1D60ABBC7C8F97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72BCAA7D8BC487FB9DDAA0760045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7CD7B-D098-4ABC-AF16-5A6D33F4B2C8}"/>
      </w:docPartPr>
      <w:docPartBody>
        <w:p w:rsidR="004640EC" w:rsidRDefault="00455175" w:rsidP="00455175">
          <w:pPr>
            <w:pStyle w:val="D72BCAA7D8BC487FB9DDAA0760045A3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F926FA6308341C1A8DF4E03C998B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D2E26-EE1A-4324-8800-7CAFA23A3208}"/>
      </w:docPartPr>
      <w:docPartBody>
        <w:p w:rsidR="004640EC" w:rsidRDefault="00455175" w:rsidP="00455175">
          <w:pPr>
            <w:pStyle w:val="6F926FA6308341C1A8DF4E03C998BE2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DEBC109A3AD45E6B52273658A650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1693B-6590-438F-9A2D-253DE5E523A6}"/>
      </w:docPartPr>
      <w:docPartBody>
        <w:p w:rsidR="004640EC" w:rsidRDefault="00455175" w:rsidP="00455175">
          <w:pPr>
            <w:pStyle w:val="7DEBC109A3AD45E6B52273658A6501D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391D74B21684621849CC07DC164B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D272C-7CF1-4F77-A679-88749F411229}"/>
      </w:docPartPr>
      <w:docPartBody>
        <w:p w:rsidR="004640EC" w:rsidRDefault="00455175" w:rsidP="00455175">
          <w:pPr>
            <w:pStyle w:val="6391D74B21684621849CC07DC164B80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B8CA1B1B10941EFACD227F9E7D4B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38B04-61C0-4C58-8C66-282B8D0A060F}"/>
      </w:docPartPr>
      <w:docPartBody>
        <w:p w:rsidR="004640EC" w:rsidRDefault="00455175" w:rsidP="00455175">
          <w:pPr>
            <w:pStyle w:val="EB8CA1B1B10941EFACD227F9E7D4B74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95972E8D27B434CB514ED15465A6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1FA32-17AF-42F2-8733-487038A809D0}"/>
      </w:docPartPr>
      <w:docPartBody>
        <w:p w:rsidR="004640EC" w:rsidRDefault="00455175" w:rsidP="00455175">
          <w:pPr>
            <w:pStyle w:val="895972E8D27B434CB514ED15465A631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47D4A71606043B28347666AA0334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2F5E1-2E47-48EB-9C59-8EAA1F90C6CA}"/>
      </w:docPartPr>
      <w:docPartBody>
        <w:p w:rsidR="004640EC" w:rsidRDefault="00455175" w:rsidP="00455175">
          <w:pPr>
            <w:pStyle w:val="647D4A71606043B28347666AA0334BC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00A8A2A7AB04240B92D4487D3CBD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47A2D-AB90-4DAC-B490-E4F79AA3DC0E}"/>
      </w:docPartPr>
      <w:docPartBody>
        <w:p w:rsidR="004640EC" w:rsidRDefault="00455175" w:rsidP="00455175">
          <w:pPr>
            <w:pStyle w:val="000A8A2A7AB04240B92D4487D3CBDEE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E532C1DEEB34169A062D52DB0ABE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2A964-9B1B-4434-9EB5-D6CF88A0B77F}"/>
      </w:docPartPr>
      <w:docPartBody>
        <w:p w:rsidR="004640EC" w:rsidRDefault="00455175" w:rsidP="00455175">
          <w:pPr>
            <w:pStyle w:val="3E532C1DEEB34169A062D52DB0ABE49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7244AFE3CB648A8908AA27D1EE7F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C3A08-9F5B-41F1-97B8-D5B13E98EEEE}"/>
      </w:docPartPr>
      <w:docPartBody>
        <w:p w:rsidR="004640EC" w:rsidRDefault="00455175" w:rsidP="00455175">
          <w:pPr>
            <w:pStyle w:val="37244AFE3CB648A8908AA27D1EE7F8D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1C0D9AD64B44D7AAAE38FDD7322E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F61C8-C413-4206-9B4C-BA7438E0C584}"/>
      </w:docPartPr>
      <w:docPartBody>
        <w:p w:rsidR="004640EC" w:rsidRDefault="00455175" w:rsidP="00455175">
          <w:pPr>
            <w:pStyle w:val="61C0D9AD64B44D7AAAE38FDD7322E81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251D8D853B94BF297C065CF2140F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B99E0-C352-4510-8043-51D484615A7B}"/>
      </w:docPartPr>
      <w:docPartBody>
        <w:p w:rsidR="004640EC" w:rsidRDefault="00455175" w:rsidP="00455175">
          <w:pPr>
            <w:pStyle w:val="B251D8D853B94BF297C065CF2140F75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6E0457F7D144A54BED21CD49C520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1C8A6-4D2E-48CA-A916-5E5F6380D9CD}"/>
      </w:docPartPr>
      <w:docPartBody>
        <w:p w:rsidR="004640EC" w:rsidRDefault="00455175" w:rsidP="00455175">
          <w:pPr>
            <w:pStyle w:val="06E0457F7D144A54BED21CD49C52071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8ADED22F59D46A08F89993B10972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421B1-8C80-410D-9145-70848398AE90}"/>
      </w:docPartPr>
      <w:docPartBody>
        <w:p w:rsidR="004640EC" w:rsidRDefault="00455175" w:rsidP="00455175">
          <w:pPr>
            <w:pStyle w:val="18ADED22F59D46A08F89993B109725F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248E9F34A2E41D2B57681FBCF124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979E4-BF7C-48DE-966C-C040B7DAAB43}"/>
      </w:docPartPr>
      <w:docPartBody>
        <w:p w:rsidR="004640EC" w:rsidRDefault="00455175" w:rsidP="00455175">
          <w:pPr>
            <w:pStyle w:val="B248E9F34A2E41D2B57681FBCF124DC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793BB15E35649B3B1A4C9E95DA62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6CE2C-31D9-4D34-8640-C153E75463AE}"/>
      </w:docPartPr>
      <w:docPartBody>
        <w:p w:rsidR="004640EC" w:rsidRDefault="00455175" w:rsidP="00455175">
          <w:pPr>
            <w:pStyle w:val="A793BB15E35649B3B1A4C9E95DA6284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B73188ED3B348B88D0D9E4C81F73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2A6D7-37A0-497E-8790-F2CEAA511335}"/>
      </w:docPartPr>
      <w:docPartBody>
        <w:p w:rsidR="004640EC" w:rsidRDefault="00455175" w:rsidP="00455175">
          <w:pPr>
            <w:pStyle w:val="5B73188ED3B348B88D0D9E4C81F7303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987B08BF51F4D68B9D2D5BB92093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E54CE-7D52-49A7-AA74-27E4E3ED4CB8}"/>
      </w:docPartPr>
      <w:docPartBody>
        <w:p w:rsidR="004640EC" w:rsidRDefault="00455175" w:rsidP="00455175">
          <w:pPr>
            <w:pStyle w:val="E987B08BF51F4D68B9D2D5BB92093B8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25A36583E2C479E9EE6E6156052B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969CF-EB4E-4B13-8706-F3964B29A5DE}"/>
      </w:docPartPr>
      <w:docPartBody>
        <w:p w:rsidR="004640EC" w:rsidRDefault="00455175" w:rsidP="00455175">
          <w:pPr>
            <w:pStyle w:val="725A36583E2C479E9EE6E6156052B4A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FB75978335A4CECABBAD3E315AF7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B75D8-8251-478D-B9D2-0DD97CE57132}"/>
      </w:docPartPr>
      <w:docPartBody>
        <w:p w:rsidR="004640EC" w:rsidRDefault="00455175" w:rsidP="00455175">
          <w:pPr>
            <w:pStyle w:val="1FB75978335A4CECABBAD3E315AF785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2961ADE2401414A90B8553CE7476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FABCC-3C32-4671-8651-A041B1AD714A}"/>
      </w:docPartPr>
      <w:docPartBody>
        <w:p w:rsidR="004640EC" w:rsidRDefault="00455175" w:rsidP="00455175">
          <w:pPr>
            <w:pStyle w:val="32961ADE2401414A90B8553CE747684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7E1A2B186C24ECEBA884EB1B4DCB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CB103-AED3-46F0-A82D-A0564B990D5D}"/>
      </w:docPartPr>
      <w:docPartBody>
        <w:p w:rsidR="004640EC" w:rsidRDefault="00455175" w:rsidP="00455175">
          <w:pPr>
            <w:pStyle w:val="E7E1A2B186C24ECEBA884EB1B4DCBF8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737E504C08048FF8DCB440437F28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B71E5-C997-4D0C-BD4A-BBCB23687E28}"/>
      </w:docPartPr>
      <w:docPartBody>
        <w:p w:rsidR="004640EC" w:rsidRDefault="00455175" w:rsidP="00455175">
          <w:pPr>
            <w:pStyle w:val="E737E504C08048FF8DCB440437F2828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310F051887B49938AEDC7E0F1490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9E242-415F-4812-98CD-E7F77CE8BC24}"/>
      </w:docPartPr>
      <w:docPartBody>
        <w:p w:rsidR="004640EC" w:rsidRDefault="00455175" w:rsidP="00455175">
          <w:pPr>
            <w:pStyle w:val="7310F051887B49938AEDC7E0F1490A9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AF5AC20B731445396EE015553C49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C10C2-C344-40F1-B2FB-6AE4875C2ECB}"/>
      </w:docPartPr>
      <w:docPartBody>
        <w:p w:rsidR="004640EC" w:rsidRDefault="00455175" w:rsidP="00455175">
          <w:pPr>
            <w:pStyle w:val="8AF5AC20B731445396EE015553C497B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EABE4C5674249D79C96B431F48F2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BAD4D-55EE-4792-ADC6-2BBB7D150876}"/>
      </w:docPartPr>
      <w:docPartBody>
        <w:p w:rsidR="004640EC" w:rsidRDefault="00455175" w:rsidP="00455175">
          <w:pPr>
            <w:pStyle w:val="9EABE4C5674249D79C96B431F48F2EF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F098B61D5134C6FB3E36DE4A4867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94144-F589-4677-B7C1-C7D8862F75F6}"/>
      </w:docPartPr>
      <w:docPartBody>
        <w:p w:rsidR="004640EC" w:rsidRDefault="00455175" w:rsidP="00455175">
          <w:pPr>
            <w:pStyle w:val="CF098B61D5134C6FB3E36DE4A486745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C3AB9C0211845058D64D0FF0E159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2E2E1-EEC5-40AF-8602-92A8338BFC91}"/>
      </w:docPartPr>
      <w:docPartBody>
        <w:p w:rsidR="004640EC" w:rsidRDefault="00455175" w:rsidP="00455175">
          <w:pPr>
            <w:pStyle w:val="3C3AB9C0211845058D64D0FF0E159E8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E46B3BC59D5485C81946588DA807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CB864-25A8-43D9-BD2B-F7480D711117}"/>
      </w:docPartPr>
      <w:docPartBody>
        <w:p w:rsidR="004640EC" w:rsidRDefault="00455175" w:rsidP="00455175">
          <w:pPr>
            <w:pStyle w:val="7E46B3BC59D5485C81946588DA8075E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2A9BDC2734F4F5A8D028AA0CB4C9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BBC32-8E7D-488E-923E-113458972357}"/>
      </w:docPartPr>
      <w:docPartBody>
        <w:p w:rsidR="004640EC" w:rsidRDefault="00455175" w:rsidP="00455175">
          <w:pPr>
            <w:pStyle w:val="52A9BDC2734F4F5A8D028AA0CB4C96D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48307C37A104BD1BD22B0269F195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0E107-D598-4A46-8A1E-10BF22B1F064}"/>
      </w:docPartPr>
      <w:docPartBody>
        <w:p w:rsidR="004640EC" w:rsidRDefault="00455175" w:rsidP="00455175">
          <w:pPr>
            <w:pStyle w:val="948307C37A104BD1BD22B0269F19563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C910F5B151A4CDBB9A1C3C974DD4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41204-B654-4EE6-8CCC-7B318C80C45D}"/>
      </w:docPartPr>
      <w:docPartBody>
        <w:p w:rsidR="004640EC" w:rsidRDefault="00455175" w:rsidP="00455175">
          <w:pPr>
            <w:pStyle w:val="6C910F5B151A4CDBB9A1C3C974DD4B4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A3285FBB0D4C6885DD52DEF3C85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05BEC-266E-495F-975C-4286329BC2F8}"/>
      </w:docPartPr>
      <w:docPartBody>
        <w:p w:rsidR="004640EC" w:rsidRDefault="00455175" w:rsidP="00455175">
          <w:pPr>
            <w:pStyle w:val="6EA3285FBB0D4C6885DD52DEF3C85E8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182D71C6CE54217BE1B57C374D57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6B2A3-1ACF-407B-A997-4ABD6391ED43}"/>
      </w:docPartPr>
      <w:docPartBody>
        <w:p w:rsidR="004640EC" w:rsidRDefault="00455175" w:rsidP="00455175">
          <w:pPr>
            <w:pStyle w:val="A182D71C6CE54217BE1B57C374D5777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FAFD62F5D4E4A338B105E9BFC05B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09631-6FB6-40A6-99F0-250EA0EB94B0}"/>
      </w:docPartPr>
      <w:docPartBody>
        <w:p w:rsidR="004640EC" w:rsidRDefault="00455175" w:rsidP="00455175">
          <w:pPr>
            <w:pStyle w:val="4FAFD62F5D4E4A338B105E9BFC05B80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D493CB95F65470BAD101714E652E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3D69B-0A00-4BB7-9348-8C721D841157}"/>
      </w:docPartPr>
      <w:docPartBody>
        <w:p w:rsidR="004640EC" w:rsidRDefault="00455175" w:rsidP="00455175">
          <w:pPr>
            <w:pStyle w:val="7D493CB95F65470BAD101714E652E40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460325BBB6B4B2B90DC73EA09E09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12304-2211-484F-B5A9-1AD3D43B8D53}"/>
      </w:docPartPr>
      <w:docPartBody>
        <w:p w:rsidR="004640EC" w:rsidRDefault="00455175" w:rsidP="00455175">
          <w:pPr>
            <w:pStyle w:val="B460325BBB6B4B2B90DC73EA09E0901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5D8739A400C45C9924E183C58B53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A3E3F-A53F-446E-98E9-313A2E6D8E84}"/>
      </w:docPartPr>
      <w:docPartBody>
        <w:p w:rsidR="004640EC" w:rsidRDefault="00455175" w:rsidP="00455175">
          <w:pPr>
            <w:pStyle w:val="15D8739A400C45C9924E183C58B5320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BE74860E79D4CD2ABCE99AF382F0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4C8A2-BA83-48FD-AF2B-64BB8E9C89D5}"/>
      </w:docPartPr>
      <w:docPartBody>
        <w:p w:rsidR="004640EC" w:rsidRDefault="00455175" w:rsidP="00455175">
          <w:pPr>
            <w:pStyle w:val="7BE74860E79D4CD2ABCE99AF382F08E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3D2FB7F83804E8FA0AD7545A17E8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5D972-20CE-427F-AA25-3DEEBE0A0EFF}"/>
      </w:docPartPr>
      <w:docPartBody>
        <w:p w:rsidR="004640EC" w:rsidRDefault="00455175" w:rsidP="00455175">
          <w:pPr>
            <w:pStyle w:val="83D2FB7F83804E8FA0AD7545A17E8AD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4FE29A7EB84308960A8EADF5763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C2FF5-A7A3-419C-BA57-441EFE0780FF}"/>
      </w:docPartPr>
      <w:docPartBody>
        <w:p w:rsidR="004640EC" w:rsidRDefault="00455175" w:rsidP="00455175">
          <w:pPr>
            <w:pStyle w:val="604FE29A7EB84308960A8EADF576344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BED2DD9634D4C8A92C7A1684B924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9FE75-9DE4-4233-BD7C-18196BDD8FB8}"/>
      </w:docPartPr>
      <w:docPartBody>
        <w:p w:rsidR="004640EC" w:rsidRDefault="00455175" w:rsidP="00455175">
          <w:pPr>
            <w:pStyle w:val="2BED2DD9634D4C8A92C7A1684B9245B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98DB264E325480790E7AE922992A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665E8-C493-4C49-BCF8-8FFA38EC34BE}"/>
      </w:docPartPr>
      <w:docPartBody>
        <w:p w:rsidR="004640EC" w:rsidRDefault="00455175" w:rsidP="00455175">
          <w:pPr>
            <w:pStyle w:val="C98DB264E325480790E7AE922992A7F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ECBC366733D4B66AF1EB48472C7C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DAADB-10C3-43E2-8BD2-E62BF67CF732}"/>
      </w:docPartPr>
      <w:docPartBody>
        <w:p w:rsidR="004640EC" w:rsidRDefault="00455175" w:rsidP="00455175">
          <w:pPr>
            <w:pStyle w:val="5ECBC366733D4B66AF1EB48472C7C31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D6F5402F8C1420B80FAAC9D2297D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D6D11-48C6-4764-B267-02DC0014C154}"/>
      </w:docPartPr>
      <w:docPartBody>
        <w:p w:rsidR="004640EC" w:rsidRDefault="00455175" w:rsidP="00455175">
          <w:pPr>
            <w:pStyle w:val="DD6F5402F8C1420B80FAAC9D2297D37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CA465B40241439D921858F0C02D0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1568A-AE15-48C0-89CE-679CC07F8EBC}"/>
      </w:docPartPr>
      <w:docPartBody>
        <w:p w:rsidR="004640EC" w:rsidRDefault="00455175" w:rsidP="00455175">
          <w:pPr>
            <w:pStyle w:val="CCA465B40241439D921858F0C02D006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F1107859404C4D8F129EED7D9B6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0D08B-BE83-49B9-8D5A-5E28D861840F}"/>
      </w:docPartPr>
      <w:docPartBody>
        <w:p w:rsidR="004640EC" w:rsidRDefault="00455175" w:rsidP="00455175">
          <w:pPr>
            <w:pStyle w:val="6EF1107859404C4D8F129EED7D9B6B2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5E1954549A34E269D835C803256E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C7431-E8C8-4381-B7BE-214CABEE47A3}"/>
      </w:docPartPr>
      <w:docPartBody>
        <w:p w:rsidR="004640EC" w:rsidRDefault="00455175" w:rsidP="00455175">
          <w:pPr>
            <w:pStyle w:val="B5E1954549A34E269D835C803256E19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F7E5051C2BB44AA85B52CB3ADF26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81947-0B2C-489E-A181-CCB7FA85271A}"/>
      </w:docPartPr>
      <w:docPartBody>
        <w:p w:rsidR="004640EC" w:rsidRDefault="00455175" w:rsidP="00455175">
          <w:pPr>
            <w:pStyle w:val="6F7E5051C2BB44AA85B52CB3ADF2617A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B3321E0ADD644F9A7F9D6C4AAD69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31683-7C40-46DD-AE7B-362415D3C481}"/>
      </w:docPartPr>
      <w:docPartBody>
        <w:p w:rsidR="004640EC" w:rsidRDefault="00455175" w:rsidP="00455175">
          <w:pPr>
            <w:pStyle w:val="CB3321E0ADD644F9A7F9D6C4AAD6940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BEE1EA499114421896CB3559E0EF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6991A-D4EE-40B6-9575-2A7E988B8A5B}"/>
      </w:docPartPr>
      <w:docPartBody>
        <w:p w:rsidR="004640EC" w:rsidRDefault="00455175" w:rsidP="00455175">
          <w:pPr>
            <w:pStyle w:val="1BEE1EA499114421896CB3559E0EF37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B19F42AEFBDD4885A840666F19385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3D3C8-2CDD-4CE9-8B75-A32EE0E8502B}"/>
      </w:docPartPr>
      <w:docPartBody>
        <w:p w:rsidR="004640EC" w:rsidRDefault="00455175" w:rsidP="00455175">
          <w:pPr>
            <w:pStyle w:val="B19F42AEFBDD4885A840666F19385C8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8710738911947C9889ABA00988D0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B225C-1B31-48B6-A283-189D674C00D9}"/>
      </w:docPartPr>
      <w:docPartBody>
        <w:p w:rsidR="004640EC" w:rsidRDefault="00455175" w:rsidP="00455175">
          <w:pPr>
            <w:pStyle w:val="38710738911947C9889ABA00988D075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FE5FCA85CB424BEE8CCF8C79B4837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52F13-4B53-4E5D-A6DE-1C9CA83F1149}"/>
      </w:docPartPr>
      <w:docPartBody>
        <w:p w:rsidR="004640EC" w:rsidRDefault="00455175" w:rsidP="00455175">
          <w:pPr>
            <w:pStyle w:val="FE5FCA85CB424BEE8CCF8C79B48370D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79E94C03723428BADB69BBEFD528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2487A-64F3-415B-BBC0-9CBF38178660}"/>
      </w:docPartPr>
      <w:docPartBody>
        <w:p w:rsidR="004640EC" w:rsidRDefault="00455175" w:rsidP="00455175">
          <w:pPr>
            <w:pStyle w:val="D79E94C03723428BADB69BBEFD5289A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1D3D58642B644429B4EA319DA73D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69911-3C9B-443A-8066-A4CD0E6F3EC7}"/>
      </w:docPartPr>
      <w:docPartBody>
        <w:p w:rsidR="004640EC" w:rsidRDefault="00455175" w:rsidP="00455175">
          <w:pPr>
            <w:pStyle w:val="41D3D58642B644429B4EA319DA73D45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45F35C9CBB84C14BCCB476C5CEFF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BF446-A416-4A98-B70D-2AE3B4B56BAD}"/>
      </w:docPartPr>
      <w:docPartBody>
        <w:p w:rsidR="004640EC" w:rsidRDefault="00455175" w:rsidP="00455175">
          <w:pPr>
            <w:pStyle w:val="845F35C9CBB84C14BCCB476C5CEFFB1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A9BD56BEBF0547AFAD29F7D537480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A1A04-9C73-4935-A06E-14E18C0BBFC4}"/>
      </w:docPartPr>
      <w:docPartBody>
        <w:p w:rsidR="004640EC" w:rsidRDefault="00455175" w:rsidP="00455175">
          <w:pPr>
            <w:pStyle w:val="A9BD56BEBF0547AFAD29F7D53748001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CEE8987CACA4272A946A7A804ED3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DBEEC-E415-4187-9AC8-1E85777607C4}"/>
      </w:docPartPr>
      <w:docPartBody>
        <w:p w:rsidR="004640EC" w:rsidRDefault="00455175" w:rsidP="00455175">
          <w:pPr>
            <w:pStyle w:val="9CEE8987CACA4272A946A7A804ED37D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31176CBE9264AD1ABB8BD5AFF0FD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536EB-3321-4B80-A06E-984FB901A195}"/>
      </w:docPartPr>
      <w:docPartBody>
        <w:p w:rsidR="004640EC" w:rsidRDefault="00455175" w:rsidP="00455175">
          <w:pPr>
            <w:pStyle w:val="E31176CBE9264AD1ABB8BD5AFF0FD71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4B84E52071F45309BA3A5AE0D82D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1E351-C2C9-4339-8F9D-123CB179B652}"/>
      </w:docPartPr>
      <w:docPartBody>
        <w:p w:rsidR="004640EC" w:rsidRDefault="00455175" w:rsidP="00455175">
          <w:pPr>
            <w:pStyle w:val="C4B84E52071F45309BA3A5AE0D82DEC8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8683278400A46839E2BE72B451A0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EC785-C6F0-47DB-89B8-5DFE30AEEDB0}"/>
      </w:docPartPr>
      <w:docPartBody>
        <w:p w:rsidR="004640EC" w:rsidRDefault="00455175" w:rsidP="00455175">
          <w:pPr>
            <w:pStyle w:val="D8683278400A46839E2BE72B451A018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1F2FBD1B66042B984C8DBC54BC36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2583E-D15B-40AC-B833-A6855FD28244}"/>
      </w:docPartPr>
      <w:docPartBody>
        <w:p w:rsidR="004640EC" w:rsidRDefault="00455175" w:rsidP="00455175">
          <w:pPr>
            <w:pStyle w:val="61F2FBD1B66042B984C8DBC54BC3623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24D5707424C4D94BAE948F2238AD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4B795-2C2B-4EA4-8E44-45026FCBACAD}"/>
      </w:docPartPr>
      <w:docPartBody>
        <w:p w:rsidR="004640EC" w:rsidRDefault="00455175" w:rsidP="00455175">
          <w:pPr>
            <w:pStyle w:val="624D5707424C4D94BAE948F2238AD7D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7693C6B29D443068732A136D62AC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9AFF1-5DA8-49C7-BFE3-93A8BA4651C8}"/>
      </w:docPartPr>
      <w:docPartBody>
        <w:p w:rsidR="004640EC" w:rsidRDefault="00455175" w:rsidP="00455175">
          <w:pPr>
            <w:pStyle w:val="87693C6B29D443068732A136D62AC89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D839C075EEC403097347AE6FF0C0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BAE96-57D3-499C-BAEC-3B3FD836A05E}"/>
      </w:docPartPr>
      <w:docPartBody>
        <w:p w:rsidR="004640EC" w:rsidRDefault="00455175" w:rsidP="00455175">
          <w:pPr>
            <w:pStyle w:val="DD839C075EEC403097347AE6FF0C0B6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4CAC968B0474B60A83AE13C78959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9DB6B-55A2-4268-9797-FD9E0A3BA103}"/>
      </w:docPartPr>
      <w:docPartBody>
        <w:p w:rsidR="004640EC" w:rsidRDefault="00455175" w:rsidP="00455175">
          <w:pPr>
            <w:pStyle w:val="54CAC968B0474B60A83AE13C789591A2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31D5B04ED2A48208F78719659091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FFEAA-9DA2-4B6E-9893-E94D91AF937A}"/>
      </w:docPartPr>
      <w:docPartBody>
        <w:p w:rsidR="004640EC" w:rsidRDefault="00455175" w:rsidP="00455175">
          <w:pPr>
            <w:pStyle w:val="D31D5B04ED2A48208F78719659091A3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1D7E7656A134CF7B4DB80FFC6211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B32A2-ED66-4212-9F2D-F83A3F78A560}"/>
      </w:docPartPr>
      <w:docPartBody>
        <w:p w:rsidR="004640EC" w:rsidRDefault="00455175" w:rsidP="00455175">
          <w:pPr>
            <w:pStyle w:val="31D7E7656A134CF7B4DB80FFC6211D5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65865AB980A345DE9A6A6EDAE3A42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18A71-B134-4A16-BA65-A6E408CC4E7B}"/>
      </w:docPartPr>
      <w:docPartBody>
        <w:p w:rsidR="004640EC" w:rsidRDefault="00455175" w:rsidP="00455175">
          <w:pPr>
            <w:pStyle w:val="65865AB980A345DE9A6A6EDAE3A4220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33050FF1B6F45618C1A8881B4FBA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75FCB-6C01-4F6F-8E4E-CA5474944880}"/>
      </w:docPartPr>
      <w:docPartBody>
        <w:p w:rsidR="004640EC" w:rsidRDefault="00455175" w:rsidP="00455175">
          <w:pPr>
            <w:pStyle w:val="D33050FF1B6F45618C1A8881B4FBAB8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2DCCD56B0514197BA5E912E852D4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B6E68-CAFD-40AF-A8A3-1C491AAC6DC5}"/>
      </w:docPartPr>
      <w:docPartBody>
        <w:p w:rsidR="004640EC" w:rsidRDefault="00455175" w:rsidP="00455175">
          <w:pPr>
            <w:pStyle w:val="42DCCD56B0514197BA5E912E852D47A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51F699181814113A0FC6A85B5C1E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37F02-69AB-41BE-9778-86D6D2CA242D}"/>
      </w:docPartPr>
      <w:docPartBody>
        <w:p w:rsidR="004640EC" w:rsidRDefault="00455175" w:rsidP="00455175">
          <w:pPr>
            <w:pStyle w:val="051F699181814113A0FC6A85B5C1E54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893EB3ED41A476983D28D40BE035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FF4A7-A88F-4918-A4B4-BAFE33F9AE9A}"/>
      </w:docPartPr>
      <w:docPartBody>
        <w:p w:rsidR="004640EC" w:rsidRDefault="00455175" w:rsidP="00455175">
          <w:pPr>
            <w:pStyle w:val="5893EB3ED41A476983D28D40BE035C51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35E1B8FFA1349BDAD81E1D39E5E4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CF1B2-B8DB-4280-BEFB-5BFA22761878}"/>
      </w:docPartPr>
      <w:docPartBody>
        <w:p w:rsidR="004640EC" w:rsidRDefault="00455175" w:rsidP="00455175">
          <w:pPr>
            <w:pStyle w:val="D35E1B8FFA1349BDAD81E1D39E5E4F0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033D8E89EB54316B64FE03D2D5A5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C2DDD-47E8-48C2-9473-F6D80C300456}"/>
      </w:docPartPr>
      <w:docPartBody>
        <w:p w:rsidR="004640EC" w:rsidRDefault="00455175" w:rsidP="00455175">
          <w:pPr>
            <w:pStyle w:val="1033D8E89EB54316B64FE03D2D5A5B75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164EC1E5D8F4BC1B7F7373907BAA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242BB-8AC1-446B-8521-C3C5785D3826}"/>
      </w:docPartPr>
      <w:docPartBody>
        <w:p w:rsidR="004640EC" w:rsidRDefault="00455175" w:rsidP="00455175">
          <w:pPr>
            <w:pStyle w:val="2164EC1E5D8F4BC1B7F7373907BAAFA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0BE175C849D4952A480DBFD613FD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02F57-5C24-404B-9308-209E2C9FAF85}"/>
      </w:docPartPr>
      <w:docPartBody>
        <w:p w:rsidR="004640EC" w:rsidRDefault="00455175" w:rsidP="00455175">
          <w:pPr>
            <w:pStyle w:val="50BE175C849D4952A480DBFD613FD66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99CC763777E463184C10B9039DED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181AC-D067-49F2-9AA7-A03F7BC1F03A}"/>
      </w:docPartPr>
      <w:docPartBody>
        <w:p w:rsidR="004640EC" w:rsidRDefault="00455175" w:rsidP="00455175">
          <w:pPr>
            <w:pStyle w:val="F99CC763777E463184C10B9039DED92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2CF0AF853BE4E4DAC5DD404AB157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84658-786B-42FB-9FAD-266332CC74B5}"/>
      </w:docPartPr>
      <w:docPartBody>
        <w:p w:rsidR="004640EC" w:rsidRDefault="00455175" w:rsidP="00455175">
          <w:pPr>
            <w:pStyle w:val="22CF0AF853BE4E4DAC5DD404AB15780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C1F2745492C432CBA326B8E7160B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DFE13-CDEB-431F-9B93-9896FB16014D}"/>
      </w:docPartPr>
      <w:docPartBody>
        <w:p w:rsidR="004640EC" w:rsidRDefault="00455175" w:rsidP="00455175">
          <w:pPr>
            <w:pStyle w:val="AC1F2745492C432CBA326B8E7160BDF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B087DAF080F4960B0B5839919D86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95E2A-6938-4419-9213-3E4FF2C2123D}"/>
      </w:docPartPr>
      <w:docPartBody>
        <w:p w:rsidR="004640EC" w:rsidRDefault="00455175" w:rsidP="00455175">
          <w:pPr>
            <w:pStyle w:val="DB087DAF080F4960B0B5839919D86AC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8075A5EA39B04EA58EF2AA0B54770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A6F55-1725-4D47-AE35-D39DE9D31C09}"/>
      </w:docPartPr>
      <w:docPartBody>
        <w:p w:rsidR="004640EC" w:rsidRDefault="00455175" w:rsidP="00455175">
          <w:pPr>
            <w:pStyle w:val="8075A5EA39B04EA58EF2AA0B54770B7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D8C4AB759144DDD881035D92D0C8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5F246-E399-4929-94C9-995BE326DAD4}"/>
      </w:docPartPr>
      <w:docPartBody>
        <w:p w:rsidR="004640EC" w:rsidRDefault="00455175" w:rsidP="00455175">
          <w:pPr>
            <w:pStyle w:val="4D8C4AB759144DDD881035D92D0C8F2F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6FAB656D62E4D2295D6908D9EF28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28EDC-B880-4E69-B63C-4D13F2298B5F}"/>
      </w:docPartPr>
      <w:docPartBody>
        <w:p w:rsidR="004640EC" w:rsidRDefault="00455175" w:rsidP="00455175">
          <w:pPr>
            <w:pStyle w:val="16FAB656D62E4D2295D6908D9EF28F04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9EFD89B79C74EC1B2E24B2193775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1DF70-A898-47C2-864B-986A03FF9DDB}"/>
      </w:docPartPr>
      <w:docPartBody>
        <w:p w:rsidR="004640EC" w:rsidRDefault="00455175" w:rsidP="00455175">
          <w:pPr>
            <w:pStyle w:val="99EFD89B79C74EC1B2E24B2193775BD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8E29665B79E4EFB81B8FAAB698BA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E4968-95D2-4E95-96DD-9C12CC7A947A}"/>
      </w:docPartPr>
      <w:docPartBody>
        <w:p w:rsidR="004640EC" w:rsidRDefault="00455175" w:rsidP="00455175">
          <w:pPr>
            <w:pStyle w:val="18E29665B79E4EFB81B8FAAB698BA8A7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D97742EB73A34B10A603ED2902B1B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97A49-20B1-4CB1-AF3C-62BB55720705}"/>
      </w:docPartPr>
      <w:docPartBody>
        <w:p w:rsidR="004640EC" w:rsidRDefault="00455175" w:rsidP="00455175">
          <w:pPr>
            <w:pStyle w:val="D97742EB73A34B10A603ED2902B1BAB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39E22E92A264056A5067F4D83951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A8B97-D934-493D-955E-73236AEF6939}"/>
      </w:docPartPr>
      <w:docPartBody>
        <w:p w:rsidR="004640EC" w:rsidRDefault="00455175" w:rsidP="00455175">
          <w:pPr>
            <w:pStyle w:val="239E22E92A264056A5067F4D839515E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C2A2D4C96F5644998B7778835EE2A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644A2-FCD4-4A38-90C0-C2DF1867ABC9}"/>
      </w:docPartPr>
      <w:docPartBody>
        <w:p w:rsidR="004640EC" w:rsidRDefault="00455175" w:rsidP="00455175">
          <w:pPr>
            <w:pStyle w:val="C2A2D4C96F5644998B7778835EE2AB59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7291AD27D508417C935370688DF07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A7AA3-23F4-463F-ABC2-04DF5204F2E4}"/>
      </w:docPartPr>
      <w:docPartBody>
        <w:p w:rsidR="004640EC" w:rsidRDefault="00455175" w:rsidP="00455175">
          <w:pPr>
            <w:pStyle w:val="7291AD27D508417C935370688DF07CE6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03336D666CDF4B16985A7A625194E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4A4B3-3F4C-4F94-BA56-783D200F6EC1}"/>
      </w:docPartPr>
      <w:docPartBody>
        <w:p w:rsidR="004640EC" w:rsidRDefault="00455175" w:rsidP="00455175">
          <w:pPr>
            <w:pStyle w:val="03336D666CDF4B16985A7A625194EF0E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5A1DB54292134727B3B320C7BEE10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10E3E-AB63-4D90-99A3-401D6BA3E25B}"/>
      </w:docPartPr>
      <w:docPartBody>
        <w:p w:rsidR="004640EC" w:rsidRDefault="00455175" w:rsidP="00455175">
          <w:pPr>
            <w:pStyle w:val="5A1DB54292134727B3B320C7BEE101CD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4E8A292A8D3949C899EC3AD6636EC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CE05E-0490-4F9A-83EA-A66117AED089}"/>
      </w:docPartPr>
      <w:docPartBody>
        <w:p w:rsidR="004640EC" w:rsidRDefault="00455175" w:rsidP="00455175">
          <w:pPr>
            <w:pStyle w:val="4E8A292A8D3949C899EC3AD6636EC1A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D708D58B9045619D5FD7E5411AD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C9499-DFB1-4F96-AD89-F73F020C5232}"/>
      </w:docPartPr>
      <w:docPartBody>
        <w:p w:rsidR="004640EC" w:rsidRDefault="00455175" w:rsidP="00455175">
          <w:pPr>
            <w:pStyle w:val="0AD708D58B9045619D5FD7E5411AD63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E4C86973701D4DC2B81232A4D9050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5FE09-E6AC-4371-BDE4-9293CF277FA3}"/>
      </w:docPartPr>
      <w:docPartBody>
        <w:p w:rsidR="004640EC" w:rsidRDefault="00455175" w:rsidP="00455175">
          <w:pPr>
            <w:pStyle w:val="E4C86973701D4DC2B81232A4D9050B7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3D6AA52EEF94EB3985F2A879E8C7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37F60-8206-4F1B-B81E-1CC72622921A}"/>
      </w:docPartPr>
      <w:docPartBody>
        <w:p w:rsidR="004640EC" w:rsidRDefault="00455175" w:rsidP="00455175">
          <w:pPr>
            <w:pStyle w:val="C3D6AA52EEF94EB3985F2A879E8C72E0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1C97E8860FDC4DB4B80DFB32BC84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A9163-1104-49BB-B6CA-255C21E3AD38}"/>
      </w:docPartPr>
      <w:docPartBody>
        <w:p w:rsidR="004640EC" w:rsidRDefault="00455175" w:rsidP="00455175">
          <w:pPr>
            <w:pStyle w:val="1C97E8860FDC4DB4B80DFB32BC848BF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206E8B0930904C9B9A3FBCA629F36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CF82F-B0F0-4BB7-8F21-01AB3695FA22}"/>
      </w:docPartPr>
      <w:docPartBody>
        <w:p w:rsidR="004640EC" w:rsidRDefault="00455175" w:rsidP="00455175">
          <w:pPr>
            <w:pStyle w:val="206E8B0930904C9B9A3FBCA629F36EBB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33D20F194F8D48FC8ABB4C7CDA5EA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68FEB-7AFA-4C71-A702-639FF9541DD7}"/>
      </w:docPartPr>
      <w:docPartBody>
        <w:p w:rsidR="004640EC" w:rsidRDefault="00455175" w:rsidP="00455175">
          <w:pPr>
            <w:pStyle w:val="33D20F194F8D48FC8ABB4C7CDA5EAC53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  <w:docPart>
      <w:docPartPr>
        <w:name w:val="9E4987C98CB74627ABAD32CB2B9A3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32A9-DF62-4165-BCD7-C624D3B61B57}"/>
      </w:docPartPr>
      <w:docPartBody>
        <w:p w:rsidR="004640EC" w:rsidRDefault="00455175" w:rsidP="00455175">
          <w:pPr>
            <w:pStyle w:val="9E4987C98CB74627ABAD32CB2B9A30EC"/>
          </w:pPr>
          <w:r w:rsidRPr="004622C7">
            <w:rPr>
              <w:rStyle w:val="Textedelespacerserv"/>
              <w:szCs w:val="21"/>
            </w:rPr>
            <w:t>Cliquez pour introduire un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48"/>
    <w:rsid w:val="00012E1B"/>
    <w:rsid w:val="00072C15"/>
    <w:rsid w:val="00162F0E"/>
    <w:rsid w:val="00295448"/>
    <w:rsid w:val="00455175"/>
    <w:rsid w:val="004640EC"/>
    <w:rsid w:val="004A2DFF"/>
    <w:rsid w:val="005566F8"/>
    <w:rsid w:val="007F3F81"/>
    <w:rsid w:val="008060B8"/>
    <w:rsid w:val="008F2299"/>
    <w:rsid w:val="009667BB"/>
    <w:rsid w:val="00AC59B8"/>
    <w:rsid w:val="00B301D9"/>
    <w:rsid w:val="00E9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5175"/>
    <w:rPr>
      <w:vanish/>
      <w:color w:val="9CC2E5" w:themeColor="accent1" w:themeTint="99"/>
    </w:rPr>
  </w:style>
  <w:style w:type="paragraph" w:customStyle="1" w:styleId="0BFE9E11ED0D456781525374A8B94409">
    <w:name w:val="0BFE9E11ED0D456781525374A8B94409"/>
  </w:style>
  <w:style w:type="paragraph" w:customStyle="1" w:styleId="0FA7BC78D0964F349121CDB1E2533734">
    <w:name w:val="0FA7BC78D0964F349121CDB1E2533734"/>
  </w:style>
  <w:style w:type="paragraph" w:customStyle="1" w:styleId="0B56635DFF2B4A089FA59FA461182D6F">
    <w:name w:val="0B56635DFF2B4A089FA59FA461182D6F"/>
  </w:style>
  <w:style w:type="paragraph" w:customStyle="1" w:styleId="18E9C6A386FF47AB8D61930C86BC0F1F">
    <w:name w:val="18E9C6A386FF47AB8D61930C86BC0F1F"/>
  </w:style>
  <w:style w:type="paragraph" w:customStyle="1" w:styleId="8D405E4E4DC74454854FE4FC2BB6EAAE">
    <w:name w:val="8D405E4E4DC74454854FE4FC2BB6EAAE"/>
  </w:style>
  <w:style w:type="paragraph" w:customStyle="1" w:styleId="72A3E766609C4085848FFC0EF5E24BED">
    <w:name w:val="72A3E766609C4085848FFC0EF5E24BED"/>
  </w:style>
  <w:style w:type="paragraph" w:customStyle="1" w:styleId="46A21D1E9A764DB581108C89FC728C69">
    <w:name w:val="46A21D1E9A764DB581108C89FC728C69"/>
  </w:style>
  <w:style w:type="paragraph" w:customStyle="1" w:styleId="A7AD0D4411D4449D9267FDBE6A4DA182">
    <w:name w:val="A7AD0D4411D4449D9267FDBE6A4DA182"/>
  </w:style>
  <w:style w:type="paragraph" w:customStyle="1" w:styleId="65553BA3D7344037862C8015830C446E">
    <w:name w:val="65553BA3D7344037862C8015830C446E"/>
  </w:style>
  <w:style w:type="paragraph" w:customStyle="1" w:styleId="A81E2494A4724F939FDC204204D62BE6">
    <w:name w:val="A81E2494A4724F939FDC204204D62BE6"/>
  </w:style>
  <w:style w:type="paragraph" w:customStyle="1" w:styleId="2E1E767BDE184426941F2652A374C3EF">
    <w:name w:val="2E1E767BDE184426941F2652A374C3EF"/>
  </w:style>
  <w:style w:type="paragraph" w:customStyle="1" w:styleId="D548BDBA30574758892021FBBB298520">
    <w:name w:val="D548BDBA30574758892021FBBB298520"/>
  </w:style>
  <w:style w:type="paragraph" w:customStyle="1" w:styleId="0770A08C965F4D0BA41454E59D8438C7">
    <w:name w:val="0770A08C965F4D0BA41454E59D8438C7"/>
  </w:style>
  <w:style w:type="paragraph" w:customStyle="1" w:styleId="A96E434BB0724E70A3B3A8336DF22987">
    <w:name w:val="A96E434BB0724E70A3B3A8336DF22987"/>
  </w:style>
  <w:style w:type="paragraph" w:customStyle="1" w:styleId="32F174B5EE824262BCBE012D0673D746">
    <w:name w:val="32F174B5EE824262BCBE012D0673D746"/>
  </w:style>
  <w:style w:type="paragraph" w:customStyle="1" w:styleId="C21AAA5869A14658BA463C402BB9E17B">
    <w:name w:val="C21AAA5869A14658BA463C402BB9E17B"/>
  </w:style>
  <w:style w:type="paragraph" w:customStyle="1" w:styleId="C1F8CB678CAC4756987FBF90F046C573">
    <w:name w:val="C1F8CB678CAC4756987FBF90F046C573"/>
    <w:rsid w:val="00295448"/>
  </w:style>
  <w:style w:type="paragraph" w:customStyle="1" w:styleId="3421C2643BD444EAB5A82431C6638B83">
    <w:name w:val="3421C2643BD444EAB5A82431C6638B83"/>
    <w:rsid w:val="00295448"/>
  </w:style>
  <w:style w:type="paragraph" w:customStyle="1" w:styleId="36223A4B363F401D9E083A959CB6CBB3">
    <w:name w:val="36223A4B363F401D9E083A959CB6CBB3"/>
    <w:rsid w:val="00295448"/>
  </w:style>
  <w:style w:type="paragraph" w:customStyle="1" w:styleId="79F4C284E03B457DA502A0E6437158DE">
    <w:name w:val="79F4C284E03B457DA502A0E6437158DE"/>
    <w:rsid w:val="00295448"/>
  </w:style>
  <w:style w:type="paragraph" w:customStyle="1" w:styleId="AF7D424B574C466CB8C26A0518E12DD4">
    <w:name w:val="AF7D424B574C466CB8C26A0518E12DD4"/>
    <w:rsid w:val="00295448"/>
  </w:style>
  <w:style w:type="paragraph" w:customStyle="1" w:styleId="E0EB8E0724D247699CB227940E5066A0">
    <w:name w:val="E0EB8E0724D247699CB227940E5066A0"/>
    <w:rsid w:val="00295448"/>
  </w:style>
  <w:style w:type="paragraph" w:customStyle="1" w:styleId="98694DC388CE4EE28556FD971BE880CC">
    <w:name w:val="98694DC388CE4EE28556FD971BE880CC"/>
    <w:rsid w:val="00295448"/>
  </w:style>
  <w:style w:type="paragraph" w:customStyle="1" w:styleId="D8D365C6236B4728AA12F65FB8DA64F4">
    <w:name w:val="D8D365C6236B4728AA12F65FB8DA64F4"/>
    <w:rsid w:val="00295448"/>
  </w:style>
  <w:style w:type="paragraph" w:customStyle="1" w:styleId="9446EFF3633C4DE8AF40F8A2F5FB55E4">
    <w:name w:val="9446EFF3633C4DE8AF40F8A2F5FB55E4"/>
    <w:rsid w:val="00295448"/>
  </w:style>
  <w:style w:type="paragraph" w:customStyle="1" w:styleId="3FEDBEDF996C4326828C676C94D13ADC">
    <w:name w:val="3FEDBEDF996C4326828C676C94D13ADC"/>
    <w:rsid w:val="00295448"/>
  </w:style>
  <w:style w:type="paragraph" w:customStyle="1" w:styleId="615D7C9CCCF64799A05E810CA51EE79B">
    <w:name w:val="615D7C9CCCF64799A05E810CA51EE79B"/>
    <w:rsid w:val="00295448"/>
  </w:style>
  <w:style w:type="paragraph" w:customStyle="1" w:styleId="E5267FBE59274CDC9941C305D4CB9F0A">
    <w:name w:val="E5267FBE59274CDC9941C305D4CB9F0A"/>
    <w:rsid w:val="00295448"/>
  </w:style>
  <w:style w:type="paragraph" w:customStyle="1" w:styleId="CA01F6C51B734A15892F23AD1FE9A4B3">
    <w:name w:val="CA01F6C51B734A15892F23AD1FE9A4B3"/>
    <w:rsid w:val="00295448"/>
  </w:style>
  <w:style w:type="paragraph" w:customStyle="1" w:styleId="99EC7C64B8A749E7AD44A8E7547FAE20">
    <w:name w:val="99EC7C64B8A749E7AD44A8E7547FAE20"/>
    <w:rsid w:val="00295448"/>
  </w:style>
  <w:style w:type="paragraph" w:customStyle="1" w:styleId="03B00B2330544F50AD2A4994C41952C4">
    <w:name w:val="03B00B2330544F50AD2A4994C41952C4"/>
    <w:rsid w:val="00295448"/>
  </w:style>
  <w:style w:type="paragraph" w:customStyle="1" w:styleId="381C7AC8C55346579D124FBE8CB76834">
    <w:name w:val="381C7AC8C55346579D124FBE8CB76834"/>
    <w:rsid w:val="00295448"/>
  </w:style>
  <w:style w:type="paragraph" w:customStyle="1" w:styleId="099E7EB112AC451FA5B4C042C3343CFB">
    <w:name w:val="099E7EB112AC451FA5B4C042C3343CFB"/>
    <w:rsid w:val="00295448"/>
  </w:style>
  <w:style w:type="paragraph" w:customStyle="1" w:styleId="9E4708A21DCB4A329AFF1EAE57E13898">
    <w:name w:val="9E4708A21DCB4A329AFF1EAE57E13898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1">
    <w:name w:val="3421C2643BD444EAB5A82431C6638B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1">
    <w:name w:val="79F4C284E03B457DA502A0E6437158D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1">
    <w:name w:val="E0EB8E0724D247699CB227940E5066A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1">
    <w:name w:val="D8D365C6236B4728AA12F65FB8DA64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1">
    <w:name w:val="3FEDBEDF996C4326828C676C94D13A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1">
    <w:name w:val="E5267FBE59274CDC9941C305D4CB9F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1">
    <w:name w:val="CA01F6C51B734A15892F23AD1FE9A4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D0A6EDEC28432EA0E462463FA19D0D">
    <w:name w:val="1FD0A6EDEC28432EA0E462463FA19D0D"/>
    <w:rsid w:val="00295448"/>
  </w:style>
  <w:style w:type="paragraph" w:customStyle="1" w:styleId="0FE7D0EA3F9E4C83A5125AEDE0F21836">
    <w:name w:val="0FE7D0EA3F9E4C83A5125AEDE0F21836"/>
    <w:rsid w:val="00295448"/>
  </w:style>
  <w:style w:type="paragraph" w:customStyle="1" w:styleId="BEBCADD3F49A444B9A4452E499E4E123">
    <w:name w:val="BEBCADD3F49A444B9A4452E499E4E123"/>
    <w:rsid w:val="00295448"/>
  </w:style>
  <w:style w:type="paragraph" w:customStyle="1" w:styleId="B16F42203966420E9EE9FAA6ED5E95A4">
    <w:name w:val="B16F42203966420E9EE9FAA6ED5E95A4"/>
    <w:rsid w:val="00295448"/>
  </w:style>
  <w:style w:type="paragraph" w:customStyle="1" w:styleId="23FCA3E0FFA942B0BB018A4946D8562D">
    <w:name w:val="23FCA3E0FFA942B0BB018A4946D8562D"/>
    <w:rsid w:val="00295448"/>
  </w:style>
  <w:style w:type="paragraph" w:customStyle="1" w:styleId="53AE488C74FA48379B782F6CBA4A0F2B">
    <w:name w:val="53AE488C74FA48379B782F6CBA4A0F2B"/>
    <w:rsid w:val="00295448"/>
  </w:style>
  <w:style w:type="paragraph" w:customStyle="1" w:styleId="E00D91707F74415A930301E817AFA5DB">
    <w:name w:val="E00D91707F74415A930301E817AFA5DB"/>
    <w:rsid w:val="00295448"/>
  </w:style>
  <w:style w:type="paragraph" w:customStyle="1" w:styleId="D01D0749E6534689AA749C6C44C3A43D">
    <w:name w:val="D01D0749E6534689AA749C6C44C3A43D"/>
    <w:rsid w:val="00295448"/>
  </w:style>
  <w:style w:type="paragraph" w:customStyle="1" w:styleId="4DAB2CD4728C4EFDB4724FE197D691E5">
    <w:name w:val="4DAB2CD4728C4EFDB4724FE197D691E5"/>
    <w:rsid w:val="00295448"/>
  </w:style>
  <w:style w:type="paragraph" w:customStyle="1" w:styleId="E69DB5D9DC6F4DC993A05CCA6FFE21C4">
    <w:name w:val="E69DB5D9DC6F4DC993A05CCA6FFE21C4"/>
    <w:rsid w:val="00295448"/>
  </w:style>
  <w:style w:type="paragraph" w:customStyle="1" w:styleId="C18A9EAC9CFB4BD18BE4DA96FCF29AF3">
    <w:name w:val="C18A9EAC9CFB4BD18BE4DA96FCF29AF3"/>
    <w:rsid w:val="00295448"/>
  </w:style>
  <w:style w:type="paragraph" w:customStyle="1" w:styleId="0F045798C26149F389B2F0D7AAA71B6F">
    <w:name w:val="0F045798C26149F389B2F0D7AAA71B6F"/>
    <w:rsid w:val="00295448"/>
  </w:style>
  <w:style w:type="paragraph" w:customStyle="1" w:styleId="4A02D1E7000B4D709BA3EA7ACA8A77CB">
    <w:name w:val="4A02D1E7000B4D709BA3EA7ACA8A77CB"/>
    <w:rsid w:val="00295448"/>
  </w:style>
  <w:style w:type="paragraph" w:customStyle="1" w:styleId="838D5C0A8E764FE7B27E575FE94B291C">
    <w:name w:val="838D5C0A8E764FE7B27E575FE94B291C"/>
    <w:rsid w:val="00295448"/>
  </w:style>
  <w:style w:type="paragraph" w:customStyle="1" w:styleId="976871E9D0A243CA9E2E0843DDD43342">
    <w:name w:val="976871E9D0A243CA9E2E0843DDD43342"/>
    <w:rsid w:val="00295448"/>
  </w:style>
  <w:style w:type="paragraph" w:customStyle="1" w:styleId="9BE1D6F8F70A46F6A56B494E84B405E3">
    <w:name w:val="9BE1D6F8F70A46F6A56B494E84B405E3"/>
    <w:rsid w:val="00295448"/>
  </w:style>
  <w:style w:type="paragraph" w:customStyle="1" w:styleId="B3D5D8B2E7774DC69D4CA987FA9C823E">
    <w:name w:val="B3D5D8B2E7774DC69D4CA987FA9C823E"/>
    <w:rsid w:val="00295448"/>
  </w:style>
  <w:style w:type="paragraph" w:customStyle="1" w:styleId="44BC9F5B6344480C85C193115FED58B5">
    <w:name w:val="44BC9F5B6344480C85C193115FED58B5"/>
    <w:rsid w:val="00295448"/>
  </w:style>
  <w:style w:type="paragraph" w:customStyle="1" w:styleId="C42850D770D844D2A1F9E28DFFB523C3">
    <w:name w:val="C42850D770D844D2A1F9E28DFFB523C3"/>
    <w:rsid w:val="00295448"/>
  </w:style>
  <w:style w:type="paragraph" w:customStyle="1" w:styleId="67FE7D06CC0C467EADF6F1948422558C">
    <w:name w:val="67FE7D06CC0C467EADF6F1948422558C"/>
    <w:rsid w:val="00295448"/>
  </w:style>
  <w:style w:type="paragraph" w:customStyle="1" w:styleId="E431E98B62644B46A3152312015DD7C8">
    <w:name w:val="E431E98B62644B46A3152312015DD7C8"/>
    <w:rsid w:val="00295448"/>
  </w:style>
  <w:style w:type="paragraph" w:customStyle="1" w:styleId="4D278AB15C454AD28916D2049B057092">
    <w:name w:val="4D278AB15C454AD28916D2049B057092"/>
    <w:rsid w:val="00295448"/>
  </w:style>
  <w:style w:type="paragraph" w:customStyle="1" w:styleId="72F0FF6521D1439692DDB3142BBBADC5">
    <w:name w:val="72F0FF6521D1439692DDB3142BBBADC5"/>
    <w:rsid w:val="00295448"/>
  </w:style>
  <w:style w:type="paragraph" w:customStyle="1" w:styleId="9B616D6BEB274E0DB87321847E7F862D">
    <w:name w:val="9B616D6BEB274E0DB87321847E7F862D"/>
    <w:rsid w:val="00295448"/>
  </w:style>
  <w:style w:type="paragraph" w:customStyle="1" w:styleId="0E7E9D43F58E4DE4A5C3354F34A43945">
    <w:name w:val="0E7E9D43F58E4DE4A5C3354F34A43945"/>
    <w:rsid w:val="00295448"/>
  </w:style>
  <w:style w:type="paragraph" w:customStyle="1" w:styleId="2DDD9314732A4979AE6FA9DDE30F2C91">
    <w:name w:val="2DDD9314732A4979AE6FA9DDE30F2C91"/>
    <w:rsid w:val="00295448"/>
  </w:style>
  <w:style w:type="paragraph" w:customStyle="1" w:styleId="39A14ECA0D9F46C280DB9FAF86772DC6">
    <w:name w:val="39A14ECA0D9F46C280DB9FAF86772DC6"/>
    <w:rsid w:val="00295448"/>
  </w:style>
  <w:style w:type="paragraph" w:customStyle="1" w:styleId="31705DC150E8455AA8EB0B99E0FB01C4">
    <w:name w:val="31705DC150E8455AA8EB0B99E0FB01C4"/>
    <w:rsid w:val="00295448"/>
  </w:style>
  <w:style w:type="paragraph" w:customStyle="1" w:styleId="3F5304CED07D4292B2304F3DE08FC486">
    <w:name w:val="3F5304CED07D4292B2304F3DE08FC486"/>
    <w:rsid w:val="00295448"/>
  </w:style>
  <w:style w:type="paragraph" w:customStyle="1" w:styleId="ACE62AAD567A4918B788C9051F9B010F">
    <w:name w:val="ACE62AAD567A4918B788C9051F9B010F"/>
    <w:rsid w:val="00295448"/>
  </w:style>
  <w:style w:type="paragraph" w:customStyle="1" w:styleId="443150CBFF4F408BB4363E174238E657">
    <w:name w:val="443150CBFF4F408BB4363E174238E657"/>
    <w:rsid w:val="00295448"/>
  </w:style>
  <w:style w:type="paragraph" w:customStyle="1" w:styleId="75B57E802C7A4A06886E7D1A25F876BC">
    <w:name w:val="75B57E802C7A4A06886E7D1A25F876BC"/>
    <w:rsid w:val="00295448"/>
  </w:style>
  <w:style w:type="paragraph" w:customStyle="1" w:styleId="0653BC173F1D45B39ADB2227A1EC1500">
    <w:name w:val="0653BC173F1D45B39ADB2227A1EC1500"/>
    <w:rsid w:val="00295448"/>
  </w:style>
  <w:style w:type="paragraph" w:customStyle="1" w:styleId="32D40E1807B44E48A8742BFC95116BC9">
    <w:name w:val="32D40E1807B44E48A8742BFC95116BC9"/>
    <w:rsid w:val="00295448"/>
  </w:style>
  <w:style w:type="paragraph" w:customStyle="1" w:styleId="546F569A5CD44AB899CC47E0FF71C441">
    <w:name w:val="546F569A5CD44AB899CC47E0FF71C441"/>
    <w:rsid w:val="00295448"/>
  </w:style>
  <w:style w:type="paragraph" w:customStyle="1" w:styleId="9B12A8CFC17E46B585D8363EF0F97C66">
    <w:name w:val="9B12A8CFC17E46B585D8363EF0F97C66"/>
    <w:rsid w:val="00295448"/>
  </w:style>
  <w:style w:type="paragraph" w:customStyle="1" w:styleId="86B6B66CC57941949963F52C9F0CFBA6">
    <w:name w:val="86B6B66CC57941949963F52C9F0CFBA6"/>
    <w:rsid w:val="00295448"/>
  </w:style>
  <w:style w:type="paragraph" w:customStyle="1" w:styleId="0F74B58279824CA293C578D41CAEF1AA">
    <w:name w:val="0F74B58279824CA293C578D41CAEF1AA"/>
    <w:rsid w:val="00295448"/>
  </w:style>
  <w:style w:type="paragraph" w:customStyle="1" w:styleId="77F12BB51F054ABE920215F3241622E3">
    <w:name w:val="77F12BB51F054ABE920215F3241622E3"/>
    <w:rsid w:val="00295448"/>
  </w:style>
  <w:style w:type="paragraph" w:customStyle="1" w:styleId="8EE8346C6D82445EBE03B2E80775B5F0">
    <w:name w:val="8EE8346C6D82445EBE03B2E80775B5F0"/>
    <w:rsid w:val="00295448"/>
  </w:style>
  <w:style w:type="paragraph" w:customStyle="1" w:styleId="FDE85B66F77D44099630876C95F610AA">
    <w:name w:val="FDE85B66F77D44099630876C95F610AA"/>
    <w:rsid w:val="00295448"/>
  </w:style>
  <w:style w:type="paragraph" w:customStyle="1" w:styleId="CE85841F1E4742EFA7FDF3CD682DC722">
    <w:name w:val="CE85841F1E4742EFA7FDF3CD682DC722"/>
    <w:rsid w:val="00295448"/>
  </w:style>
  <w:style w:type="paragraph" w:customStyle="1" w:styleId="58E9BF06E41F44B38A4069975E624062">
    <w:name w:val="58E9BF06E41F44B38A4069975E624062"/>
    <w:rsid w:val="00295448"/>
  </w:style>
  <w:style w:type="paragraph" w:customStyle="1" w:styleId="AA2AA8A307E9455C8C3DB7038C33B1E7">
    <w:name w:val="AA2AA8A307E9455C8C3DB7038C33B1E7"/>
    <w:rsid w:val="00295448"/>
  </w:style>
  <w:style w:type="paragraph" w:customStyle="1" w:styleId="10999BEF1E4A4C2FB45B5287DB296266">
    <w:name w:val="10999BEF1E4A4C2FB45B5287DB296266"/>
    <w:rsid w:val="00295448"/>
  </w:style>
  <w:style w:type="paragraph" w:customStyle="1" w:styleId="A793D34E7AB741DA944A08CD35F3270C">
    <w:name w:val="A793D34E7AB741DA944A08CD35F3270C"/>
    <w:rsid w:val="00295448"/>
  </w:style>
  <w:style w:type="paragraph" w:customStyle="1" w:styleId="7ABFC280128B4F61B1E90B36FF6CF7B3">
    <w:name w:val="7ABFC280128B4F61B1E90B36FF6CF7B3"/>
    <w:rsid w:val="00295448"/>
  </w:style>
  <w:style w:type="paragraph" w:customStyle="1" w:styleId="F37DA58D1CBA48C4BF18BC56499C849F">
    <w:name w:val="F37DA58D1CBA48C4BF18BC56499C849F"/>
    <w:rsid w:val="00295448"/>
  </w:style>
  <w:style w:type="paragraph" w:customStyle="1" w:styleId="AED700CF1ECA4D17961A86A53DA37CF7">
    <w:name w:val="AED700CF1ECA4D17961A86A53DA37CF7"/>
    <w:rsid w:val="00295448"/>
  </w:style>
  <w:style w:type="paragraph" w:customStyle="1" w:styleId="C8B3D09EF9524185AD1CABDAD98D8C4F">
    <w:name w:val="C8B3D09EF9524185AD1CABDAD98D8C4F"/>
    <w:rsid w:val="00295448"/>
  </w:style>
  <w:style w:type="paragraph" w:customStyle="1" w:styleId="59EBD44A7AE64000B36206CFF154B715">
    <w:name w:val="59EBD44A7AE64000B36206CFF154B715"/>
    <w:rsid w:val="00295448"/>
  </w:style>
  <w:style w:type="paragraph" w:customStyle="1" w:styleId="F7D4319752D54068885F218F93A2FCBB">
    <w:name w:val="F7D4319752D54068885F218F93A2FCBB"/>
    <w:rsid w:val="00295448"/>
  </w:style>
  <w:style w:type="paragraph" w:customStyle="1" w:styleId="18F9C40120DB4B7F960CBB4C09B7931E">
    <w:name w:val="18F9C40120DB4B7F960CBB4C09B7931E"/>
    <w:rsid w:val="00295448"/>
  </w:style>
  <w:style w:type="paragraph" w:customStyle="1" w:styleId="9D2F31D4F5F048BA9C081B119B5CBAC2">
    <w:name w:val="9D2F31D4F5F048BA9C081B119B5CBAC2"/>
    <w:rsid w:val="00295448"/>
  </w:style>
  <w:style w:type="paragraph" w:customStyle="1" w:styleId="671C28DA302446F88CA18C47AEDD02A7">
    <w:name w:val="671C28DA302446F88CA18C47AEDD02A7"/>
    <w:rsid w:val="00295448"/>
  </w:style>
  <w:style w:type="paragraph" w:customStyle="1" w:styleId="8E26B76AC42D4D4EAF6C29C72D98E3E8">
    <w:name w:val="8E26B76AC42D4D4EAF6C29C72D98E3E8"/>
    <w:rsid w:val="00295448"/>
  </w:style>
  <w:style w:type="paragraph" w:customStyle="1" w:styleId="C1F7ABF5B0ED42A68EF0E6E3671F687F">
    <w:name w:val="C1F7ABF5B0ED42A68EF0E6E3671F687F"/>
    <w:rsid w:val="00295448"/>
  </w:style>
  <w:style w:type="paragraph" w:customStyle="1" w:styleId="CC3EA5972E2B4497957196AC04D4BCF2">
    <w:name w:val="CC3EA5972E2B4497957196AC04D4BCF2"/>
    <w:rsid w:val="00295448"/>
  </w:style>
  <w:style w:type="paragraph" w:customStyle="1" w:styleId="552857E58A034B8C860515162BE7E5C7">
    <w:name w:val="552857E58A034B8C860515162BE7E5C7"/>
    <w:rsid w:val="00295448"/>
  </w:style>
  <w:style w:type="paragraph" w:customStyle="1" w:styleId="F4CF37E76AF4407AAAC2CD8A22FA976F">
    <w:name w:val="F4CF37E76AF4407AAAC2CD8A22FA976F"/>
    <w:rsid w:val="00295448"/>
  </w:style>
  <w:style w:type="paragraph" w:customStyle="1" w:styleId="794D0A6744534AFC957F68E38F3E9732">
    <w:name w:val="794D0A6744534AFC957F68E38F3E9732"/>
    <w:rsid w:val="00295448"/>
  </w:style>
  <w:style w:type="paragraph" w:customStyle="1" w:styleId="98F16A6232504CF6863B0D7A64ECB306">
    <w:name w:val="98F16A6232504CF6863B0D7A64ECB306"/>
    <w:rsid w:val="00295448"/>
  </w:style>
  <w:style w:type="paragraph" w:customStyle="1" w:styleId="14A7C58F83C8469C9F6D84121235E20B">
    <w:name w:val="14A7C58F83C8469C9F6D84121235E20B"/>
    <w:rsid w:val="00295448"/>
  </w:style>
  <w:style w:type="paragraph" w:customStyle="1" w:styleId="2B8A2345401D423FB9D34B83BEEDD37C">
    <w:name w:val="2B8A2345401D423FB9D34B83BEEDD37C"/>
    <w:rsid w:val="00295448"/>
  </w:style>
  <w:style w:type="paragraph" w:customStyle="1" w:styleId="26C2E107138C49F8BF0D416A6493328C">
    <w:name w:val="26C2E107138C49F8BF0D416A6493328C"/>
    <w:rsid w:val="00295448"/>
  </w:style>
  <w:style w:type="paragraph" w:customStyle="1" w:styleId="ABBC90742C9D4501BAE29C496219A28C">
    <w:name w:val="ABBC90742C9D4501BAE29C496219A28C"/>
    <w:rsid w:val="00295448"/>
  </w:style>
  <w:style w:type="paragraph" w:customStyle="1" w:styleId="790EA59CA8044CCAA050AE1B0406A9D5">
    <w:name w:val="790EA59CA8044CCAA050AE1B0406A9D5"/>
    <w:rsid w:val="00295448"/>
  </w:style>
  <w:style w:type="paragraph" w:customStyle="1" w:styleId="27377C88AED04B8F9C747AA731F31EB2">
    <w:name w:val="27377C88AED04B8F9C747AA731F31EB2"/>
    <w:rsid w:val="00295448"/>
  </w:style>
  <w:style w:type="paragraph" w:customStyle="1" w:styleId="600C97BEBADE41F187E02577CF2EED4D">
    <w:name w:val="600C97BEBADE41F187E02577CF2EED4D"/>
    <w:rsid w:val="00295448"/>
  </w:style>
  <w:style w:type="paragraph" w:customStyle="1" w:styleId="06D0E20F40D74EE1BA8CDFAC1847ED44">
    <w:name w:val="06D0E20F40D74EE1BA8CDFAC1847ED44"/>
    <w:rsid w:val="00295448"/>
  </w:style>
  <w:style w:type="paragraph" w:customStyle="1" w:styleId="323680A2D39544FF89FB0909538CC008">
    <w:name w:val="323680A2D39544FF89FB0909538CC008"/>
    <w:rsid w:val="00295448"/>
  </w:style>
  <w:style w:type="paragraph" w:customStyle="1" w:styleId="E32D8E4E491240B18A4024C079FB8B28">
    <w:name w:val="E32D8E4E491240B18A4024C079FB8B28"/>
    <w:rsid w:val="00295448"/>
  </w:style>
  <w:style w:type="paragraph" w:customStyle="1" w:styleId="3CEB8B073BBF453AA729F53FEBBF173D">
    <w:name w:val="3CEB8B073BBF453AA729F53FEBBF173D"/>
    <w:rsid w:val="00295448"/>
  </w:style>
  <w:style w:type="paragraph" w:customStyle="1" w:styleId="9E68F2AC825846BEB52C77653F01858D">
    <w:name w:val="9E68F2AC825846BEB52C77653F01858D"/>
    <w:rsid w:val="00295448"/>
  </w:style>
  <w:style w:type="paragraph" w:customStyle="1" w:styleId="6C79798295CC43E2AB85A05921B0AC5A">
    <w:name w:val="6C79798295CC43E2AB85A05921B0AC5A"/>
    <w:rsid w:val="00295448"/>
  </w:style>
  <w:style w:type="paragraph" w:customStyle="1" w:styleId="69BE19B65120478B98241500B4317208">
    <w:name w:val="69BE19B65120478B98241500B4317208"/>
    <w:rsid w:val="00295448"/>
  </w:style>
  <w:style w:type="paragraph" w:customStyle="1" w:styleId="F874752E28E64FD0A58BC7CD7E978C5A">
    <w:name w:val="F874752E28E64FD0A58BC7CD7E978C5A"/>
    <w:rsid w:val="00295448"/>
  </w:style>
  <w:style w:type="paragraph" w:customStyle="1" w:styleId="05F415BE22CD44CC872D346D2F4415BC">
    <w:name w:val="05F415BE22CD44CC872D346D2F4415BC"/>
    <w:rsid w:val="00295448"/>
  </w:style>
  <w:style w:type="paragraph" w:customStyle="1" w:styleId="895471188E0F4EB487C5EB81D758AA73">
    <w:name w:val="895471188E0F4EB487C5EB81D758AA73"/>
    <w:rsid w:val="00295448"/>
  </w:style>
  <w:style w:type="paragraph" w:customStyle="1" w:styleId="6733554AAEBC496497FAE659CC10FF4B">
    <w:name w:val="6733554AAEBC496497FAE659CC10FF4B"/>
    <w:rsid w:val="00295448"/>
  </w:style>
  <w:style w:type="paragraph" w:customStyle="1" w:styleId="93B06D48ED5C479D87BA9D6878FFFD4F">
    <w:name w:val="93B06D48ED5C479D87BA9D6878FFFD4F"/>
    <w:rsid w:val="00295448"/>
  </w:style>
  <w:style w:type="paragraph" w:customStyle="1" w:styleId="7B49FA643C4449A38C7E8EF3D493B11E">
    <w:name w:val="7B49FA643C4449A38C7E8EF3D493B11E"/>
    <w:rsid w:val="00295448"/>
  </w:style>
  <w:style w:type="paragraph" w:customStyle="1" w:styleId="59A91C8CBAC24F229C175126A31DD68C">
    <w:name w:val="59A91C8CBAC24F229C175126A31DD68C"/>
    <w:rsid w:val="00295448"/>
  </w:style>
  <w:style w:type="paragraph" w:customStyle="1" w:styleId="B23C7D621BD14FBABAAD9562277DBE7A">
    <w:name w:val="B23C7D621BD14FBABAAD9562277DBE7A"/>
    <w:rsid w:val="00295448"/>
  </w:style>
  <w:style w:type="paragraph" w:customStyle="1" w:styleId="0EADC3FC2DC04A548A41D7F5F3FD0A8D">
    <w:name w:val="0EADC3FC2DC04A548A41D7F5F3FD0A8D"/>
    <w:rsid w:val="00295448"/>
  </w:style>
  <w:style w:type="paragraph" w:customStyle="1" w:styleId="2C23A9B6F0BA4BE39630F77163A5D38A">
    <w:name w:val="2C23A9B6F0BA4BE39630F77163A5D38A"/>
    <w:rsid w:val="00295448"/>
  </w:style>
  <w:style w:type="paragraph" w:customStyle="1" w:styleId="40C4202E04634A28BE2D760839354A9A">
    <w:name w:val="40C4202E04634A28BE2D760839354A9A"/>
    <w:rsid w:val="00295448"/>
  </w:style>
  <w:style w:type="paragraph" w:customStyle="1" w:styleId="1895C9AAEADA464DA022DCB7C64B979C">
    <w:name w:val="1895C9AAEADA464DA022DCB7C64B979C"/>
    <w:rsid w:val="00295448"/>
  </w:style>
  <w:style w:type="paragraph" w:customStyle="1" w:styleId="18E90882592E48B59CC6B50E0D99F172">
    <w:name w:val="18E90882592E48B59CC6B50E0D99F172"/>
    <w:rsid w:val="00295448"/>
  </w:style>
  <w:style w:type="paragraph" w:customStyle="1" w:styleId="28F82F3134224E3F96AB56754537B417">
    <w:name w:val="28F82F3134224E3F96AB56754537B417"/>
    <w:rsid w:val="00295448"/>
  </w:style>
  <w:style w:type="paragraph" w:customStyle="1" w:styleId="C5A5BC10D9F043C2935AE43318239BF9">
    <w:name w:val="C5A5BC10D9F043C2935AE43318239BF9"/>
    <w:rsid w:val="00295448"/>
  </w:style>
  <w:style w:type="paragraph" w:customStyle="1" w:styleId="57BB750991E4426EB1ACC8910EA2CE1F">
    <w:name w:val="57BB750991E4426EB1ACC8910EA2CE1F"/>
    <w:rsid w:val="00295448"/>
  </w:style>
  <w:style w:type="paragraph" w:customStyle="1" w:styleId="82B367ED453E4788A573EBBC5B23C2BA">
    <w:name w:val="82B367ED453E4788A573EBBC5B23C2BA"/>
    <w:rsid w:val="00295448"/>
  </w:style>
  <w:style w:type="paragraph" w:customStyle="1" w:styleId="3A75BB5011C846FEB995A32631E61A4A">
    <w:name w:val="3A75BB5011C846FEB995A32631E61A4A"/>
    <w:rsid w:val="00295448"/>
  </w:style>
  <w:style w:type="paragraph" w:customStyle="1" w:styleId="931C98EC7B8F4EC69EEA9167072A767B">
    <w:name w:val="931C98EC7B8F4EC69EEA9167072A767B"/>
    <w:rsid w:val="00295448"/>
  </w:style>
  <w:style w:type="paragraph" w:customStyle="1" w:styleId="4410A4E77BB74D838EE9DCFDFD120130">
    <w:name w:val="4410A4E77BB74D838EE9DCFDFD120130"/>
    <w:rsid w:val="00295448"/>
  </w:style>
  <w:style w:type="paragraph" w:customStyle="1" w:styleId="3CE54FB4A3A74EAB82A8B798CB53B90A">
    <w:name w:val="3CE54FB4A3A74EAB82A8B798CB53B90A"/>
    <w:rsid w:val="00295448"/>
  </w:style>
  <w:style w:type="paragraph" w:customStyle="1" w:styleId="19861A20897045C08D67CC6E506C81CF">
    <w:name w:val="19861A20897045C08D67CC6E506C81CF"/>
    <w:rsid w:val="00295448"/>
  </w:style>
  <w:style w:type="paragraph" w:customStyle="1" w:styleId="5300A59046D94038843A71A89502C0DF">
    <w:name w:val="5300A59046D94038843A71A89502C0DF"/>
    <w:rsid w:val="00295448"/>
  </w:style>
  <w:style w:type="paragraph" w:customStyle="1" w:styleId="272CCB4B66D643AC979D72DF531CBB43">
    <w:name w:val="272CCB4B66D643AC979D72DF531CBB43"/>
    <w:rsid w:val="00295448"/>
  </w:style>
  <w:style w:type="paragraph" w:customStyle="1" w:styleId="9B14D88E5AE84E24B14442EF55B5BE5D">
    <w:name w:val="9B14D88E5AE84E24B14442EF55B5BE5D"/>
    <w:rsid w:val="00295448"/>
  </w:style>
  <w:style w:type="paragraph" w:customStyle="1" w:styleId="8673F46E3B8A4F6BA72B55460C8B29EE">
    <w:name w:val="8673F46E3B8A4F6BA72B55460C8B29EE"/>
    <w:rsid w:val="00295448"/>
  </w:style>
  <w:style w:type="paragraph" w:customStyle="1" w:styleId="8D590DF245A346559485CF31BED2EB47">
    <w:name w:val="8D590DF245A346559485CF31BED2EB47"/>
    <w:rsid w:val="00295448"/>
  </w:style>
  <w:style w:type="paragraph" w:customStyle="1" w:styleId="B116B59F2E1844BEB3323D9BB454B9D8">
    <w:name w:val="B116B59F2E1844BEB3323D9BB454B9D8"/>
    <w:rsid w:val="00295448"/>
  </w:style>
  <w:style w:type="paragraph" w:customStyle="1" w:styleId="39B57AA2708443DB967DBD1D9F4DB078">
    <w:name w:val="39B57AA2708443DB967DBD1D9F4DB078"/>
    <w:rsid w:val="00295448"/>
  </w:style>
  <w:style w:type="paragraph" w:customStyle="1" w:styleId="AFEEE313F3B745C799C1E32B21D579D0">
    <w:name w:val="AFEEE313F3B745C799C1E32B21D579D0"/>
    <w:rsid w:val="00295448"/>
  </w:style>
  <w:style w:type="paragraph" w:customStyle="1" w:styleId="23EF44EDC354409895DA2DEDE34ADE92">
    <w:name w:val="23EF44EDC354409895DA2DEDE34ADE92"/>
    <w:rsid w:val="00295448"/>
  </w:style>
  <w:style w:type="paragraph" w:customStyle="1" w:styleId="D976F15D7E0F46C2B8EFC16F4C773AD1">
    <w:name w:val="D976F15D7E0F46C2B8EFC16F4C773AD1"/>
    <w:rsid w:val="00295448"/>
  </w:style>
  <w:style w:type="paragraph" w:customStyle="1" w:styleId="CDF5D9E6F24C4548A3F1D4904B327B45">
    <w:name w:val="CDF5D9E6F24C4548A3F1D4904B327B45"/>
    <w:rsid w:val="00295448"/>
  </w:style>
  <w:style w:type="paragraph" w:customStyle="1" w:styleId="F7093D5914374896AE5DED0D6D57AC3F">
    <w:name w:val="F7093D5914374896AE5DED0D6D57AC3F"/>
    <w:rsid w:val="00295448"/>
  </w:style>
  <w:style w:type="paragraph" w:customStyle="1" w:styleId="246EBDACA8C341EAA17B0A43F824FC90">
    <w:name w:val="246EBDACA8C341EAA17B0A43F824FC90"/>
    <w:rsid w:val="00295448"/>
  </w:style>
  <w:style w:type="paragraph" w:customStyle="1" w:styleId="2E035AC8472E45D1903A31591B6DF1E0">
    <w:name w:val="2E035AC8472E45D1903A31591B6DF1E0"/>
    <w:rsid w:val="00295448"/>
  </w:style>
  <w:style w:type="paragraph" w:customStyle="1" w:styleId="41D91D870F1F4221909267A712EDA21F">
    <w:name w:val="41D91D870F1F4221909267A712EDA21F"/>
    <w:rsid w:val="00295448"/>
  </w:style>
  <w:style w:type="paragraph" w:customStyle="1" w:styleId="9DFC7202A48C4C378884038ED8D4D225">
    <w:name w:val="9DFC7202A48C4C378884038ED8D4D225"/>
    <w:rsid w:val="00295448"/>
  </w:style>
  <w:style w:type="paragraph" w:customStyle="1" w:styleId="269E5C8D56364DFE8E701B9E6B20D196">
    <w:name w:val="269E5C8D56364DFE8E701B9E6B20D196"/>
    <w:rsid w:val="00295448"/>
  </w:style>
  <w:style w:type="paragraph" w:customStyle="1" w:styleId="6D128BF15F264533AE59F72396315B5C">
    <w:name w:val="6D128BF15F264533AE59F72396315B5C"/>
    <w:rsid w:val="00295448"/>
  </w:style>
  <w:style w:type="paragraph" w:customStyle="1" w:styleId="B0B1FE5B98E54BCDBF946DF86533C175">
    <w:name w:val="B0B1FE5B98E54BCDBF946DF86533C175"/>
    <w:rsid w:val="00295448"/>
  </w:style>
  <w:style w:type="paragraph" w:customStyle="1" w:styleId="D238C72307F94369814A64EB143DA78F">
    <w:name w:val="D238C72307F94369814A64EB143DA78F"/>
    <w:rsid w:val="00295448"/>
  </w:style>
  <w:style w:type="paragraph" w:customStyle="1" w:styleId="58C79B9D39404068ACAA7694C9949F4A">
    <w:name w:val="58C79B9D39404068ACAA7694C9949F4A"/>
    <w:rsid w:val="00295448"/>
  </w:style>
  <w:style w:type="paragraph" w:customStyle="1" w:styleId="832D5147AA814FEB9F291A9B900066EB">
    <w:name w:val="832D5147AA814FEB9F291A9B900066EB"/>
    <w:rsid w:val="00295448"/>
  </w:style>
  <w:style w:type="paragraph" w:customStyle="1" w:styleId="CF926A1A5B4847B9852D8FA122B3FCA6">
    <w:name w:val="CF926A1A5B4847B9852D8FA122B3FCA6"/>
    <w:rsid w:val="00295448"/>
  </w:style>
  <w:style w:type="paragraph" w:customStyle="1" w:styleId="D39F31FC015B4E54BFA40C5591EBCF3C">
    <w:name w:val="D39F31FC015B4E54BFA40C5591EBCF3C"/>
    <w:rsid w:val="00295448"/>
  </w:style>
  <w:style w:type="paragraph" w:customStyle="1" w:styleId="5BA0042016CF43B9A661AD500424F232">
    <w:name w:val="5BA0042016CF43B9A661AD500424F232"/>
    <w:rsid w:val="00295448"/>
  </w:style>
  <w:style w:type="paragraph" w:customStyle="1" w:styleId="B26F265995D94A1993018B325CA5A0FB">
    <w:name w:val="B26F265995D94A1993018B325CA5A0FB"/>
    <w:rsid w:val="00295448"/>
  </w:style>
  <w:style w:type="paragraph" w:customStyle="1" w:styleId="CC3DADA64A3940AAA2678B15E5632CB7">
    <w:name w:val="CC3DADA64A3940AAA2678B15E5632CB7"/>
    <w:rsid w:val="00295448"/>
  </w:style>
  <w:style w:type="paragraph" w:customStyle="1" w:styleId="5CED5E0740414A239052C6AE630A4852">
    <w:name w:val="5CED5E0740414A239052C6AE630A4852"/>
    <w:rsid w:val="00295448"/>
  </w:style>
  <w:style w:type="paragraph" w:customStyle="1" w:styleId="DD5554A0B6DF4B44AEB42A208E4166BA">
    <w:name w:val="DD5554A0B6DF4B44AEB42A208E4166BA"/>
    <w:rsid w:val="00295448"/>
  </w:style>
  <w:style w:type="paragraph" w:customStyle="1" w:styleId="B1706E69C85B4BBFA120BC8FBEBE8353">
    <w:name w:val="B1706E69C85B4BBFA120BC8FBEBE8353"/>
    <w:rsid w:val="00295448"/>
  </w:style>
  <w:style w:type="paragraph" w:customStyle="1" w:styleId="241450D404DE410980A7FA8D3F2ABAFB">
    <w:name w:val="241450D404DE410980A7FA8D3F2ABAFB"/>
    <w:rsid w:val="00295448"/>
  </w:style>
  <w:style w:type="paragraph" w:customStyle="1" w:styleId="154D478F403D40D196FBC4ADCD5B9DA9">
    <w:name w:val="154D478F403D40D196FBC4ADCD5B9DA9"/>
    <w:rsid w:val="00295448"/>
  </w:style>
  <w:style w:type="paragraph" w:customStyle="1" w:styleId="B96012358DF24F9AB22A91839E47C512">
    <w:name w:val="B96012358DF24F9AB22A91839E47C512"/>
    <w:rsid w:val="00295448"/>
  </w:style>
  <w:style w:type="paragraph" w:customStyle="1" w:styleId="55252A2078474D2889D7C2C48E2F2A21">
    <w:name w:val="55252A2078474D2889D7C2C48E2F2A21"/>
    <w:rsid w:val="00295448"/>
  </w:style>
  <w:style w:type="paragraph" w:customStyle="1" w:styleId="31358E649BD04BF6B1327E0894EC1F15">
    <w:name w:val="31358E649BD04BF6B1327E0894EC1F15"/>
    <w:rsid w:val="00295448"/>
  </w:style>
  <w:style w:type="paragraph" w:customStyle="1" w:styleId="EAB2422638B0404EA2606DB538C32692">
    <w:name w:val="EAB2422638B0404EA2606DB538C32692"/>
    <w:rsid w:val="00295448"/>
  </w:style>
  <w:style w:type="paragraph" w:customStyle="1" w:styleId="FB566475C7084E1D8089A9FD3C2ADA9E">
    <w:name w:val="FB566475C7084E1D8089A9FD3C2ADA9E"/>
    <w:rsid w:val="00295448"/>
  </w:style>
  <w:style w:type="paragraph" w:customStyle="1" w:styleId="AAC02DD6ABD849B98437826A69360AEF">
    <w:name w:val="AAC02DD6ABD849B98437826A69360AEF"/>
    <w:rsid w:val="00295448"/>
  </w:style>
  <w:style w:type="paragraph" w:customStyle="1" w:styleId="0B01E2C6B57C49F6BEA723AF77B90519">
    <w:name w:val="0B01E2C6B57C49F6BEA723AF77B90519"/>
    <w:rsid w:val="00295448"/>
  </w:style>
  <w:style w:type="paragraph" w:customStyle="1" w:styleId="1E7FAA32D67A4CE59877F8A78BD9A255">
    <w:name w:val="1E7FAA32D67A4CE59877F8A78BD9A255"/>
    <w:rsid w:val="00295448"/>
  </w:style>
  <w:style w:type="paragraph" w:customStyle="1" w:styleId="D8A17CB5792E4CA6A06D222C1434A837">
    <w:name w:val="D8A17CB5792E4CA6A06D222C1434A837"/>
    <w:rsid w:val="00295448"/>
  </w:style>
  <w:style w:type="paragraph" w:customStyle="1" w:styleId="4DE800283C484EB0ACC5D7591562929F">
    <w:name w:val="4DE800283C484EB0ACC5D7591562929F"/>
    <w:rsid w:val="00295448"/>
  </w:style>
  <w:style w:type="paragraph" w:customStyle="1" w:styleId="AE191FBA0EF645679F37081569551499">
    <w:name w:val="AE191FBA0EF645679F37081569551499"/>
    <w:rsid w:val="00295448"/>
  </w:style>
  <w:style w:type="paragraph" w:customStyle="1" w:styleId="FB6573F6D98949CB84A1579FFC23DE3F">
    <w:name w:val="FB6573F6D98949CB84A1579FFC23DE3F"/>
    <w:rsid w:val="00295448"/>
  </w:style>
  <w:style w:type="paragraph" w:customStyle="1" w:styleId="F6F812D85DC54E53AE51E5123D823CEF">
    <w:name w:val="F6F812D85DC54E53AE51E5123D823CEF"/>
    <w:rsid w:val="00295448"/>
  </w:style>
  <w:style w:type="paragraph" w:customStyle="1" w:styleId="2E02C17B5B684AD9ABACDA0E4ECF15D4">
    <w:name w:val="2E02C17B5B684AD9ABACDA0E4ECF15D4"/>
    <w:rsid w:val="00295448"/>
  </w:style>
  <w:style w:type="paragraph" w:customStyle="1" w:styleId="C921A2E550AE4CC39FD3B7503793BD4B">
    <w:name w:val="C921A2E550AE4CC39FD3B7503793BD4B"/>
    <w:rsid w:val="00295448"/>
  </w:style>
  <w:style w:type="paragraph" w:customStyle="1" w:styleId="5573004B788B4E78B3E2A58F12D4C346">
    <w:name w:val="5573004B788B4E78B3E2A58F12D4C346"/>
    <w:rsid w:val="00295448"/>
  </w:style>
  <w:style w:type="paragraph" w:customStyle="1" w:styleId="2E207B6DA27A4FC69C473A8B15A87970">
    <w:name w:val="2E207B6DA27A4FC69C473A8B15A87970"/>
    <w:rsid w:val="00295448"/>
  </w:style>
  <w:style w:type="paragraph" w:customStyle="1" w:styleId="CF4AA45BC79E42279078DCD5DF6C3884">
    <w:name w:val="CF4AA45BC79E42279078DCD5DF6C3884"/>
    <w:rsid w:val="00295448"/>
  </w:style>
  <w:style w:type="paragraph" w:customStyle="1" w:styleId="4D89EC910CCF4367A482A0B67218B7CD">
    <w:name w:val="4D89EC910CCF4367A482A0B67218B7CD"/>
    <w:rsid w:val="00295448"/>
  </w:style>
  <w:style w:type="paragraph" w:customStyle="1" w:styleId="AC886110BCEF421F8C18EB8D9A82E979">
    <w:name w:val="AC886110BCEF421F8C18EB8D9A82E979"/>
    <w:rsid w:val="00295448"/>
  </w:style>
  <w:style w:type="paragraph" w:customStyle="1" w:styleId="3FE889220D8441C48F0731D612353B71">
    <w:name w:val="3FE889220D8441C48F0731D612353B71"/>
    <w:rsid w:val="00295448"/>
  </w:style>
  <w:style w:type="paragraph" w:customStyle="1" w:styleId="37A8C4774E9D4EE9871BB33A33CBCD72">
    <w:name w:val="37A8C4774E9D4EE9871BB33A33CBCD72"/>
    <w:rsid w:val="00295448"/>
  </w:style>
  <w:style w:type="paragraph" w:customStyle="1" w:styleId="0DE2FA227A854070973478D2C658C92B">
    <w:name w:val="0DE2FA227A854070973478D2C658C92B"/>
    <w:rsid w:val="00295448"/>
  </w:style>
  <w:style w:type="paragraph" w:customStyle="1" w:styleId="1F6F5ECE114445D8AE3367BE6908152F">
    <w:name w:val="1F6F5ECE114445D8AE3367BE6908152F"/>
    <w:rsid w:val="00295448"/>
  </w:style>
  <w:style w:type="paragraph" w:customStyle="1" w:styleId="611D9414043F490CA09560A8CF26266F">
    <w:name w:val="611D9414043F490CA09560A8CF26266F"/>
    <w:rsid w:val="00295448"/>
  </w:style>
  <w:style w:type="paragraph" w:customStyle="1" w:styleId="4A7CB5DD09964479927E9FDD88DEBC58">
    <w:name w:val="4A7CB5DD09964479927E9FDD88DEBC58"/>
    <w:rsid w:val="00295448"/>
  </w:style>
  <w:style w:type="paragraph" w:customStyle="1" w:styleId="4DBA74C5FFFC48B29004D9D8FA42F5D5">
    <w:name w:val="4DBA74C5FFFC48B29004D9D8FA42F5D5"/>
    <w:rsid w:val="00295448"/>
  </w:style>
  <w:style w:type="paragraph" w:customStyle="1" w:styleId="C86077926E824D7DA117F7E9B2B9F57F">
    <w:name w:val="C86077926E824D7DA117F7E9B2B9F57F"/>
    <w:rsid w:val="00295448"/>
  </w:style>
  <w:style w:type="paragraph" w:customStyle="1" w:styleId="AF0FC72507E94BDF9154B785D99A61A7">
    <w:name w:val="AF0FC72507E94BDF9154B785D99A61A7"/>
    <w:rsid w:val="00295448"/>
  </w:style>
  <w:style w:type="paragraph" w:customStyle="1" w:styleId="D874C6715CE44471A956E173FD387CF8">
    <w:name w:val="D874C6715CE44471A956E173FD387CF8"/>
    <w:rsid w:val="00295448"/>
  </w:style>
  <w:style w:type="paragraph" w:customStyle="1" w:styleId="CD4AFF60A4DA46EEB94939BA9378A7B5">
    <w:name w:val="CD4AFF60A4DA46EEB94939BA9378A7B5"/>
    <w:rsid w:val="00295448"/>
  </w:style>
  <w:style w:type="paragraph" w:customStyle="1" w:styleId="E6F02C19F42F4B7A9D55A08A2D98C17F">
    <w:name w:val="E6F02C19F42F4B7A9D55A08A2D98C17F"/>
    <w:rsid w:val="00295448"/>
  </w:style>
  <w:style w:type="paragraph" w:customStyle="1" w:styleId="925D2D70F8E74B8180ABB37E90FD6F81">
    <w:name w:val="925D2D70F8E74B8180ABB37E90FD6F81"/>
    <w:rsid w:val="00295448"/>
  </w:style>
  <w:style w:type="paragraph" w:customStyle="1" w:styleId="80C0C81C896B4D58A3E97E1BD482C123">
    <w:name w:val="80C0C81C896B4D58A3E97E1BD482C123"/>
    <w:rsid w:val="00295448"/>
  </w:style>
  <w:style w:type="paragraph" w:customStyle="1" w:styleId="46A05FC837FB4B07B03034B16827E16A">
    <w:name w:val="46A05FC837FB4B07B03034B16827E16A"/>
    <w:rsid w:val="00295448"/>
  </w:style>
  <w:style w:type="paragraph" w:customStyle="1" w:styleId="8C1D80943D8949A99E9C1AE7AD2D6422">
    <w:name w:val="8C1D80943D8949A99E9C1AE7AD2D6422"/>
    <w:rsid w:val="00295448"/>
  </w:style>
  <w:style w:type="paragraph" w:customStyle="1" w:styleId="E3B993CE959341B78296C6589F100477">
    <w:name w:val="E3B993CE959341B78296C6589F100477"/>
    <w:rsid w:val="00295448"/>
  </w:style>
  <w:style w:type="paragraph" w:customStyle="1" w:styleId="29791FADC3464DE580C1584614DB5AE9">
    <w:name w:val="29791FADC3464DE580C1584614DB5AE9"/>
    <w:rsid w:val="00295448"/>
  </w:style>
  <w:style w:type="paragraph" w:customStyle="1" w:styleId="01A8AD89D2734B6796BEB30FC05DA655">
    <w:name w:val="01A8AD89D2734B6796BEB30FC05DA655"/>
    <w:rsid w:val="00295448"/>
  </w:style>
  <w:style w:type="paragraph" w:customStyle="1" w:styleId="00A2839F07A446AEB9722ADFE04966C2">
    <w:name w:val="00A2839F07A446AEB9722ADFE04966C2"/>
    <w:rsid w:val="00295448"/>
  </w:style>
  <w:style w:type="paragraph" w:customStyle="1" w:styleId="895C2E25AD37474FB28E7F53EDCBF9B7">
    <w:name w:val="895C2E25AD37474FB28E7F53EDCBF9B7"/>
    <w:rsid w:val="00295448"/>
  </w:style>
  <w:style w:type="paragraph" w:customStyle="1" w:styleId="D4D36CD6683B41F89F1BAD7878DA1B03">
    <w:name w:val="D4D36CD6683B41F89F1BAD7878DA1B03"/>
    <w:rsid w:val="00295448"/>
  </w:style>
  <w:style w:type="paragraph" w:customStyle="1" w:styleId="3D9D4F6B6F7E43CF8F87BBDB37DAE824">
    <w:name w:val="3D9D4F6B6F7E43CF8F87BBDB37DAE824"/>
    <w:rsid w:val="00295448"/>
  </w:style>
  <w:style w:type="paragraph" w:customStyle="1" w:styleId="EF8E7A61C35A4AB99B13B7C699D4FB15">
    <w:name w:val="EF8E7A61C35A4AB99B13B7C699D4FB15"/>
    <w:rsid w:val="00295448"/>
  </w:style>
  <w:style w:type="paragraph" w:customStyle="1" w:styleId="76AAD4CC0E6943CC944684C0903C1E0E">
    <w:name w:val="76AAD4CC0E6943CC944684C0903C1E0E"/>
    <w:rsid w:val="00295448"/>
  </w:style>
  <w:style w:type="paragraph" w:customStyle="1" w:styleId="E8302A63354048BF8A1A5D9DD5042F62">
    <w:name w:val="E8302A63354048BF8A1A5D9DD5042F62"/>
    <w:rsid w:val="00295448"/>
  </w:style>
  <w:style w:type="paragraph" w:customStyle="1" w:styleId="F049EDEB13D946A182788EF26A7DA876">
    <w:name w:val="F049EDEB13D946A182788EF26A7DA876"/>
    <w:rsid w:val="00295448"/>
  </w:style>
  <w:style w:type="paragraph" w:customStyle="1" w:styleId="093FEEF428024A148F6364E6C549D05B">
    <w:name w:val="093FEEF428024A148F6364E6C549D05B"/>
    <w:rsid w:val="00295448"/>
  </w:style>
  <w:style w:type="paragraph" w:customStyle="1" w:styleId="E449099C25FE478C9862A5AB25B13C91">
    <w:name w:val="E449099C25FE478C9862A5AB25B13C91"/>
    <w:rsid w:val="00295448"/>
  </w:style>
  <w:style w:type="paragraph" w:customStyle="1" w:styleId="6A6884F302564465812E315B5AC61753">
    <w:name w:val="6A6884F302564465812E315B5AC61753"/>
    <w:rsid w:val="00295448"/>
  </w:style>
  <w:style w:type="paragraph" w:customStyle="1" w:styleId="5504B3C0A5EC4317A74F2B6B03DF59A5">
    <w:name w:val="5504B3C0A5EC4317A74F2B6B03DF59A5"/>
    <w:rsid w:val="00295448"/>
  </w:style>
  <w:style w:type="paragraph" w:customStyle="1" w:styleId="87B37AD7AF234583A5D2F825EE490CBF">
    <w:name w:val="87B37AD7AF234583A5D2F825EE490CBF"/>
    <w:rsid w:val="00295448"/>
  </w:style>
  <w:style w:type="paragraph" w:customStyle="1" w:styleId="25BD18C3EBA64E5489085B6B03F540B7">
    <w:name w:val="25BD18C3EBA64E5489085B6B03F540B7"/>
    <w:rsid w:val="00295448"/>
  </w:style>
  <w:style w:type="paragraph" w:customStyle="1" w:styleId="ABCDBB6FA965460188F9AF9BB261BD9B">
    <w:name w:val="ABCDBB6FA965460188F9AF9BB261BD9B"/>
    <w:rsid w:val="00295448"/>
  </w:style>
  <w:style w:type="paragraph" w:customStyle="1" w:styleId="352436AA8A114BE6B918447306FC1568">
    <w:name w:val="352436AA8A114BE6B918447306FC1568"/>
    <w:rsid w:val="00295448"/>
  </w:style>
  <w:style w:type="paragraph" w:customStyle="1" w:styleId="181FF8054548421CAECA9DFF461C72EC">
    <w:name w:val="181FF8054548421CAECA9DFF461C72EC"/>
    <w:rsid w:val="00295448"/>
  </w:style>
  <w:style w:type="paragraph" w:customStyle="1" w:styleId="D10AE4233C2C4BFA929CD87782D2D159">
    <w:name w:val="D10AE4233C2C4BFA929CD87782D2D159"/>
    <w:rsid w:val="00295448"/>
  </w:style>
  <w:style w:type="paragraph" w:customStyle="1" w:styleId="31315A849F0F457F9D88E0D0C78C2844">
    <w:name w:val="31315A849F0F457F9D88E0D0C78C2844"/>
    <w:rsid w:val="00295448"/>
  </w:style>
  <w:style w:type="paragraph" w:customStyle="1" w:styleId="AEE85D75AE6B4F1A9FBF2879A0F5089F">
    <w:name w:val="AEE85D75AE6B4F1A9FBF2879A0F5089F"/>
    <w:rsid w:val="00295448"/>
  </w:style>
  <w:style w:type="paragraph" w:customStyle="1" w:styleId="30A60C8D4CA54469A7FB36388F50D9F2">
    <w:name w:val="30A60C8D4CA54469A7FB36388F50D9F2"/>
    <w:rsid w:val="00295448"/>
  </w:style>
  <w:style w:type="paragraph" w:customStyle="1" w:styleId="6A24C3B623CD45A19E2BC7E9E617EAE8">
    <w:name w:val="6A24C3B623CD45A19E2BC7E9E617EAE8"/>
    <w:rsid w:val="00295448"/>
  </w:style>
  <w:style w:type="paragraph" w:customStyle="1" w:styleId="C46DFEFE0909486983C53139CC2924B7">
    <w:name w:val="C46DFEFE0909486983C53139CC2924B7"/>
    <w:rsid w:val="00295448"/>
  </w:style>
  <w:style w:type="paragraph" w:customStyle="1" w:styleId="F5CE7512101E4BBBAF7BA888DF0F7DDB">
    <w:name w:val="F5CE7512101E4BBBAF7BA888DF0F7DDB"/>
    <w:rsid w:val="00295448"/>
  </w:style>
  <w:style w:type="paragraph" w:customStyle="1" w:styleId="044FEEB4BB044A31BA9012A03E8115D8">
    <w:name w:val="044FEEB4BB044A31BA9012A03E8115D8"/>
    <w:rsid w:val="00295448"/>
  </w:style>
  <w:style w:type="paragraph" w:customStyle="1" w:styleId="29D799074D5C45EA8C94710426E8D547">
    <w:name w:val="29D799074D5C45EA8C94710426E8D547"/>
    <w:rsid w:val="00295448"/>
  </w:style>
  <w:style w:type="paragraph" w:customStyle="1" w:styleId="48E7374DEA4843129A106B93697D5A70">
    <w:name w:val="48E7374DEA4843129A106B93697D5A70"/>
    <w:rsid w:val="00295448"/>
  </w:style>
  <w:style w:type="paragraph" w:customStyle="1" w:styleId="8A4FF5D5FA554DE5832D60AD3142ECD0">
    <w:name w:val="8A4FF5D5FA554DE5832D60AD3142ECD0"/>
    <w:rsid w:val="00295448"/>
  </w:style>
  <w:style w:type="paragraph" w:customStyle="1" w:styleId="C9DB6F78FD944A658C26BD68F42FB9F8">
    <w:name w:val="C9DB6F78FD944A658C26BD68F42FB9F8"/>
    <w:rsid w:val="00295448"/>
  </w:style>
  <w:style w:type="paragraph" w:customStyle="1" w:styleId="BF5FA5175ABE4BA1B8B6359509D62986">
    <w:name w:val="BF5FA5175ABE4BA1B8B6359509D62986"/>
    <w:rsid w:val="00295448"/>
  </w:style>
  <w:style w:type="paragraph" w:customStyle="1" w:styleId="41FA583E4C03438FB1C9FFD492B4490A">
    <w:name w:val="41FA583E4C03438FB1C9FFD492B4490A"/>
    <w:rsid w:val="00295448"/>
  </w:style>
  <w:style w:type="paragraph" w:customStyle="1" w:styleId="F72C536932804346A4BEB30813F12FC2">
    <w:name w:val="F72C536932804346A4BEB30813F12FC2"/>
    <w:rsid w:val="00295448"/>
  </w:style>
  <w:style w:type="paragraph" w:customStyle="1" w:styleId="7587AD24B4974428B86D81FEBC00F1DC">
    <w:name w:val="7587AD24B4974428B86D81FEBC00F1DC"/>
    <w:rsid w:val="00295448"/>
  </w:style>
  <w:style w:type="paragraph" w:customStyle="1" w:styleId="BB2C7D578AA94179BBDDFBF0B1518F33">
    <w:name w:val="BB2C7D578AA94179BBDDFBF0B1518F33"/>
    <w:rsid w:val="00295448"/>
  </w:style>
  <w:style w:type="paragraph" w:customStyle="1" w:styleId="B458B0B2AF7B498989161AFA7CBFA3BB">
    <w:name w:val="B458B0B2AF7B498989161AFA7CBFA3BB"/>
    <w:rsid w:val="00295448"/>
  </w:style>
  <w:style w:type="paragraph" w:customStyle="1" w:styleId="161AC4BA62FA49BEA92F962959A06FB8">
    <w:name w:val="161AC4BA62FA49BEA92F962959A06FB8"/>
    <w:rsid w:val="00295448"/>
  </w:style>
  <w:style w:type="paragraph" w:customStyle="1" w:styleId="4C51B0118E1F4DFF8BAFFBE78F4E35CB">
    <w:name w:val="4C51B0118E1F4DFF8BAFFBE78F4E35CB"/>
    <w:rsid w:val="00295448"/>
  </w:style>
  <w:style w:type="paragraph" w:customStyle="1" w:styleId="EE48528919604B7CB8C5B38F6CBB7917">
    <w:name w:val="EE48528919604B7CB8C5B38F6CBB7917"/>
    <w:rsid w:val="00295448"/>
  </w:style>
  <w:style w:type="paragraph" w:customStyle="1" w:styleId="11B536BC34534083824C2088116443EB">
    <w:name w:val="11B536BC34534083824C2088116443EB"/>
    <w:rsid w:val="00295448"/>
  </w:style>
  <w:style w:type="paragraph" w:customStyle="1" w:styleId="E6220377AC3C475FA296E68123AABB49">
    <w:name w:val="E6220377AC3C475FA296E68123AABB49"/>
    <w:rsid w:val="00295448"/>
  </w:style>
  <w:style w:type="paragraph" w:customStyle="1" w:styleId="53810E316BF34114B34B798ABBD57296">
    <w:name w:val="53810E316BF34114B34B798ABBD57296"/>
    <w:rsid w:val="00295448"/>
  </w:style>
  <w:style w:type="paragraph" w:customStyle="1" w:styleId="1124222652DA4EF3B05EC6244F873CB1">
    <w:name w:val="1124222652DA4EF3B05EC6244F873CB1"/>
    <w:rsid w:val="00295448"/>
  </w:style>
  <w:style w:type="paragraph" w:customStyle="1" w:styleId="5712B98CA9E9467C8920DC0BD005FAA5">
    <w:name w:val="5712B98CA9E9467C8920DC0BD005FAA5"/>
    <w:rsid w:val="00295448"/>
  </w:style>
  <w:style w:type="paragraph" w:customStyle="1" w:styleId="51721E09EFE742118BB364E92AED749D">
    <w:name w:val="51721E09EFE742118BB364E92AED749D"/>
    <w:rsid w:val="00295448"/>
  </w:style>
  <w:style w:type="paragraph" w:customStyle="1" w:styleId="256196B9E431434E9DBC8ED0869D56EA">
    <w:name w:val="256196B9E431434E9DBC8ED0869D56EA"/>
    <w:rsid w:val="00295448"/>
  </w:style>
  <w:style w:type="paragraph" w:customStyle="1" w:styleId="3256A9B0C37048E4A399D60C8600E83D">
    <w:name w:val="3256A9B0C37048E4A399D60C8600E83D"/>
    <w:rsid w:val="00295448"/>
  </w:style>
  <w:style w:type="paragraph" w:customStyle="1" w:styleId="7601AE69668D4A4A9482B8EE8FD56249">
    <w:name w:val="7601AE69668D4A4A9482B8EE8FD56249"/>
    <w:rsid w:val="00295448"/>
  </w:style>
  <w:style w:type="paragraph" w:customStyle="1" w:styleId="D0043D9D7CE94EF5B1009A8FF4DFA234">
    <w:name w:val="D0043D9D7CE94EF5B1009A8FF4DFA234"/>
    <w:rsid w:val="00295448"/>
  </w:style>
  <w:style w:type="paragraph" w:customStyle="1" w:styleId="9395580E008A4327851BFB4FD1D9DD7E">
    <w:name w:val="9395580E008A4327851BFB4FD1D9DD7E"/>
    <w:rsid w:val="00295448"/>
  </w:style>
  <w:style w:type="paragraph" w:customStyle="1" w:styleId="B6A67C15466D4E4E84CFEF32A7CE9445">
    <w:name w:val="B6A67C15466D4E4E84CFEF32A7CE9445"/>
    <w:rsid w:val="00295448"/>
  </w:style>
  <w:style w:type="paragraph" w:customStyle="1" w:styleId="25AEC84098E1428AB63B544ACC749F45">
    <w:name w:val="25AEC84098E1428AB63B544ACC749F45"/>
    <w:rsid w:val="00295448"/>
  </w:style>
  <w:style w:type="paragraph" w:customStyle="1" w:styleId="A8BF882FFD084648BFACC2747D609F70">
    <w:name w:val="A8BF882FFD084648BFACC2747D609F70"/>
    <w:rsid w:val="00295448"/>
  </w:style>
  <w:style w:type="paragraph" w:customStyle="1" w:styleId="B42176AC166D4A2A93E27621A6EA8B32">
    <w:name w:val="B42176AC166D4A2A93E27621A6EA8B32"/>
    <w:rsid w:val="00295448"/>
  </w:style>
  <w:style w:type="paragraph" w:customStyle="1" w:styleId="E8B28484F0504A5292579272CFDEC15D">
    <w:name w:val="E8B28484F0504A5292579272CFDEC15D"/>
    <w:rsid w:val="00295448"/>
  </w:style>
  <w:style w:type="paragraph" w:customStyle="1" w:styleId="FB45FD4D99254EB393EF2BA81F418564">
    <w:name w:val="FB45FD4D99254EB393EF2BA81F418564"/>
    <w:rsid w:val="00295448"/>
  </w:style>
  <w:style w:type="paragraph" w:customStyle="1" w:styleId="D172608694BA4E3D90ACD8920852C059">
    <w:name w:val="D172608694BA4E3D90ACD8920852C059"/>
    <w:rsid w:val="00295448"/>
  </w:style>
  <w:style w:type="paragraph" w:customStyle="1" w:styleId="D18B79E77D174881A25EA1FD08342C63">
    <w:name w:val="D18B79E77D174881A25EA1FD08342C63"/>
    <w:rsid w:val="00295448"/>
  </w:style>
  <w:style w:type="paragraph" w:customStyle="1" w:styleId="F2FF824E02044F269FF97A3ED8B8D546">
    <w:name w:val="F2FF824E02044F269FF97A3ED8B8D546"/>
    <w:rsid w:val="00295448"/>
  </w:style>
  <w:style w:type="paragraph" w:customStyle="1" w:styleId="58951B546AB143758AF01696B6F7D2F7">
    <w:name w:val="58951B546AB143758AF01696B6F7D2F7"/>
    <w:rsid w:val="00295448"/>
  </w:style>
  <w:style w:type="paragraph" w:customStyle="1" w:styleId="8BDFE3957555488398B9B2F2E9847E71">
    <w:name w:val="8BDFE3957555488398B9B2F2E9847E71"/>
    <w:rsid w:val="00295448"/>
  </w:style>
  <w:style w:type="paragraph" w:customStyle="1" w:styleId="CBC8935EB0D94B818A5C6E6CB964403E">
    <w:name w:val="CBC8935EB0D94B818A5C6E6CB964403E"/>
    <w:rsid w:val="00295448"/>
  </w:style>
  <w:style w:type="paragraph" w:customStyle="1" w:styleId="488ACA130D284C8C90EB9AC26F857AD3">
    <w:name w:val="488ACA130D284C8C90EB9AC26F857AD3"/>
    <w:rsid w:val="00295448"/>
  </w:style>
  <w:style w:type="paragraph" w:customStyle="1" w:styleId="88590A5B3A694ED097143328848B58BC">
    <w:name w:val="88590A5B3A694ED097143328848B58BC"/>
    <w:rsid w:val="00295448"/>
  </w:style>
  <w:style w:type="paragraph" w:customStyle="1" w:styleId="CB4B069BB0EF4507B1DFD0855F6F33C2">
    <w:name w:val="CB4B069BB0EF4507B1DFD0855F6F33C2"/>
    <w:rsid w:val="00295448"/>
  </w:style>
  <w:style w:type="paragraph" w:customStyle="1" w:styleId="E64819080E004524A220B786842B2C3D">
    <w:name w:val="E64819080E004524A220B786842B2C3D"/>
    <w:rsid w:val="00295448"/>
  </w:style>
  <w:style w:type="paragraph" w:customStyle="1" w:styleId="80D16BFDBC07466B991C83D9C720284C">
    <w:name w:val="80D16BFDBC07466B991C83D9C720284C"/>
    <w:rsid w:val="00295448"/>
  </w:style>
  <w:style w:type="paragraph" w:customStyle="1" w:styleId="2C678EF0449C4AAABA6402CCFE529373">
    <w:name w:val="2C678EF0449C4AAABA6402CCFE529373"/>
    <w:rsid w:val="00295448"/>
  </w:style>
  <w:style w:type="paragraph" w:customStyle="1" w:styleId="890F0AD4EEE64D58AF2A1D8B4DEECA38">
    <w:name w:val="890F0AD4EEE64D58AF2A1D8B4DEECA38"/>
    <w:rsid w:val="00295448"/>
  </w:style>
  <w:style w:type="paragraph" w:customStyle="1" w:styleId="6C29891C6C0E4F3AB0CEF1F2C2DFB07F">
    <w:name w:val="6C29891C6C0E4F3AB0CEF1F2C2DFB07F"/>
    <w:rsid w:val="00295448"/>
  </w:style>
  <w:style w:type="paragraph" w:customStyle="1" w:styleId="9F39CDD545E148259308887319F0905B">
    <w:name w:val="9F39CDD545E148259308887319F0905B"/>
    <w:rsid w:val="00295448"/>
  </w:style>
  <w:style w:type="paragraph" w:customStyle="1" w:styleId="C7C3FCC5B7AF418D89D389866682976B">
    <w:name w:val="C7C3FCC5B7AF418D89D389866682976B"/>
    <w:rsid w:val="00295448"/>
  </w:style>
  <w:style w:type="paragraph" w:customStyle="1" w:styleId="199B19925C254637A75A25AAF70AB8AA">
    <w:name w:val="199B19925C254637A75A25AAF70AB8AA"/>
    <w:rsid w:val="00295448"/>
  </w:style>
  <w:style w:type="paragraph" w:customStyle="1" w:styleId="AA71C4F6B5054DB58CB6DBA31F10563D">
    <w:name w:val="AA71C4F6B5054DB58CB6DBA31F10563D"/>
    <w:rsid w:val="00295448"/>
  </w:style>
  <w:style w:type="paragraph" w:customStyle="1" w:styleId="0DCC2C1AA2E640CC837432654E89AD7A">
    <w:name w:val="0DCC2C1AA2E640CC837432654E89AD7A"/>
    <w:rsid w:val="00295448"/>
  </w:style>
  <w:style w:type="paragraph" w:customStyle="1" w:styleId="BAB66142FA3F4CE2A62C54B03611ECFD">
    <w:name w:val="BAB66142FA3F4CE2A62C54B03611ECFD"/>
    <w:rsid w:val="00295448"/>
  </w:style>
  <w:style w:type="paragraph" w:customStyle="1" w:styleId="98C4092FC1EE438C8DA62E263C42B6D8">
    <w:name w:val="98C4092FC1EE438C8DA62E263C42B6D8"/>
    <w:rsid w:val="00295448"/>
  </w:style>
  <w:style w:type="paragraph" w:customStyle="1" w:styleId="508D316C05254C458B194D0DF5280C33">
    <w:name w:val="508D316C05254C458B194D0DF5280C33"/>
    <w:rsid w:val="00295448"/>
  </w:style>
  <w:style w:type="paragraph" w:customStyle="1" w:styleId="3F681A3F2F4C4D4AA38165FD943F5605">
    <w:name w:val="3F681A3F2F4C4D4AA38165FD943F5605"/>
    <w:rsid w:val="00295448"/>
  </w:style>
  <w:style w:type="paragraph" w:customStyle="1" w:styleId="181DAFE2C6E0445DBCC561257B4C389B">
    <w:name w:val="181DAFE2C6E0445DBCC561257B4C389B"/>
    <w:rsid w:val="00295448"/>
  </w:style>
  <w:style w:type="paragraph" w:customStyle="1" w:styleId="CDF674B56B1746EF9DDE2984E7B3013E">
    <w:name w:val="CDF674B56B1746EF9DDE2984E7B3013E"/>
    <w:rsid w:val="00295448"/>
  </w:style>
  <w:style w:type="paragraph" w:customStyle="1" w:styleId="738AB6DB6CD447F8AB68771DFDACE62B">
    <w:name w:val="738AB6DB6CD447F8AB68771DFDACE62B"/>
    <w:rsid w:val="00295448"/>
  </w:style>
  <w:style w:type="paragraph" w:customStyle="1" w:styleId="4E74A1D0890D4F3D93A0C568802A567E">
    <w:name w:val="4E74A1D0890D4F3D93A0C568802A567E"/>
    <w:rsid w:val="00295448"/>
  </w:style>
  <w:style w:type="paragraph" w:customStyle="1" w:styleId="AF21A875DF7C4E3B92E81D79B1623209">
    <w:name w:val="AF21A875DF7C4E3B92E81D79B1623209"/>
    <w:rsid w:val="00295448"/>
  </w:style>
  <w:style w:type="paragraph" w:customStyle="1" w:styleId="75E0FE9E710F4C64A39708041A097B75">
    <w:name w:val="75E0FE9E710F4C64A39708041A097B75"/>
    <w:rsid w:val="00295448"/>
  </w:style>
  <w:style w:type="paragraph" w:customStyle="1" w:styleId="DE86E60B50EB413FBC46608B878F382D">
    <w:name w:val="DE86E60B50EB413FBC46608B878F382D"/>
    <w:rsid w:val="00295448"/>
  </w:style>
  <w:style w:type="paragraph" w:customStyle="1" w:styleId="AC5C1020BE594C4E9300B741A12F3DF3">
    <w:name w:val="AC5C1020BE594C4E9300B741A12F3DF3"/>
    <w:rsid w:val="00295448"/>
  </w:style>
  <w:style w:type="paragraph" w:customStyle="1" w:styleId="B2618D43E8EC4C7DACAA2C615E5B6566">
    <w:name w:val="B2618D43E8EC4C7DACAA2C615E5B6566"/>
    <w:rsid w:val="00295448"/>
  </w:style>
  <w:style w:type="paragraph" w:customStyle="1" w:styleId="A86F4D4AC36345C68C424EF793EBEA6F">
    <w:name w:val="A86F4D4AC36345C68C424EF793EBEA6F"/>
    <w:rsid w:val="00295448"/>
  </w:style>
  <w:style w:type="paragraph" w:customStyle="1" w:styleId="C861B5B53CEB439192D34CD6AF1477DB">
    <w:name w:val="C861B5B53CEB439192D34CD6AF1477DB"/>
    <w:rsid w:val="00295448"/>
  </w:style>
  <w:style w:type="paragraph" w:customStyle="1" w:styleId="534F6C188C294AD5B860E5E5F130E034">
    <w:name w:val="534F6C188C294AD5B860E5E5F130E034"/>
    <w:rsid w:val="00295448"/>
  </w:style>
  <w:style w:type="paragraph" w:customStyle="1" w:styleId="FD89CFDC5AA44D2A85A50AAF113B7F81">
    <w:name w:val="FD89CFDC5AA44D2A85A50AAF113B7F81"/>
    <w:rsid w:val="00295448"/>
  </w:style>
  <w:style w:type="paragraph" w:customStyle="1" w:styleId="B0D8E4F5047A4E059D0C08E40640B6D8">
    <w:name w:val="B0D8E4F5047A4E059D0C08E40640B6D8"/>
    <w:rsid w:val="00295448"/>
  </w:style>
  <w:style w:type="paragraph" w:customStyle="1" w:styleId="D1A78B9ECF864650BF0FC2C84A25F15F">
    <w:name w:val="D1A78B9ECF864650BF0FC2C84A25F15F"/>
    <w:rsid w:val="00295448"/>
  </w:style>
  <w:style w:type="paragraph" w:customStyle="1" w:styleId="F1181DD39D944DD9BE47FEE346821354">
    <w:name w:val="F1181DD39D944DD9BE47FEE346821354"/>
    <w:rsid w:val="00295448"/>
  </w:style>
  <w:style w:type="paragraph" w:customStyle="1" w:styleId="BBF4E7E53C2B48F29F44349F5335BD16">
    <w:name w:val="BBF4E7E53C2B48F29F44349F5335BD16"/>
    <w:rsid w:val="00295448"/>
  </w:style>
  <w:style w:type="paragraph" w:customStyle="1" w:styleId="6209C918BED34347BC5CC65DF89A5E4C">
    <w:name w:val="6209C918BED34347BC5CC65DF89A5E4C"/>
    <w:rsid w:val="00295448"/>
  </w:style>
  <w:style w:type="paragraph" w:customStyle="1" w:styleId="B9951467DEB4462DB9975BAF670EA1BE">
    <w:name w:val="B9951467DEB4462DB9975BAF670EA1BE"/>
    <w:rsid w:val="00295448"/>
  </w:style>
  <w:style w:type="paragraph" w:customStyle="1" w:styleId="420EE426DD1F4265B9E823D6F3A3D539">
    <w:name w:val="420EE426DD1F4265B9E823D6F3A3D539"/>
    <w:rsid w:val="00295448"/>
  </w:style>
  <w:style w:type="paragraph" w:customStyle="1" w:styleId="0CE93D9504A44DF48A2A7814447D3DD3">
    <w:name w:val="0CE93D9504A44DF48A2A7814447D3DD3"/>
    <w:rsid w:val="00295448"/>
  </w:style>
  <w:style w:type="paragraph" w:customStyle="1" w:styleId="3A3DA667A7FD4035B2C55E15F926E966">
    <w:name w:val="3A3DA667A7FD4035B2C55E15F926E966"/>
    <w:rsid w:val="00295448"/>
  </w:style>
  <w:style w:type="paragraph" w:customStyle="1" w:styleId="6BBB697F5E644CFB863AA424EB198CA9">
    <w:name w:val="6BBB697F5E644CFB863AA424EB198CA9"/>
    <w:rsid w:val="00295448"/>
  </w:style>
  <w:style w:type="paragraph" w:customStyle="1" w:styleId="A571417F07A040B79568594182455341">
    <w:name w:val="A571417F07A040B79568594182455341"/>
    <w:rsid w:val="00295448"/>
  </w:style>
  <w:style w:type="paragraph" w:customStyle="1" w:styleId="71483FABF42B42F5A35EA9390F6A8EE7">
    <w:name w:val="71483FABF42B42F5A35EA9390F6A8EE7"/>
    <w:rsid w:val="00295448"/>
  </w:style>
  <w:style w:type="paragraph" w:customStyle="1" w:styleId="4BF0F6BB18464B0DAEEF902AB3FC8115">
    <w:name w:val="4BF0F6BB18464B0DAEEF902AB3FC8115"/>
    <w:rsid w:val="00295448"/>
  </w:style>
  <w:style w:type="paragraph" w:customStyle="1" w:styleId="A516665B9AC2471DB48961104CACE6DA">
    <w:name w:val="A516665B9AC2471DB48961104CACE6DA"/>
    <w:rsid w:val="00295448"/>
  </w:style>
  <w:style w:type="paragraph" w:customStyle="1" w:styleId="D1959C95999B4EC297A691D21076951A">
    <w:name w:val="D1959C95999B4EC297A691D21076951A"/>
    <w:rsid w:val="00295448"/>
  </w:style>
  <w:style w:type="paragraph" w:customStyle="1" w:styleId="4E556198ABAA45D69E53D4D0ED583E83">
    <w:name w:val="4E556198ABAA45D69E53D4D0ED583E83"/>
    <w:rsid w:val="00295448"/>
  </w:style>
  <w:style w:type="paragraph" w:customStyle="1" w:styleId="741FF5BFB1E446A4AE7293DA78610677">
    <w:name w:val="741FF5BFB1E446A4AE7293DA78610677"/>
    <w:rsid w:val="00295448"/>
  </w:style>
  <w:style w:type="paragraph" w:customStyle="1" w:styleId="7FBD0ABCA01244008C6C4BB60F67D7AE">
    <w:name w:val="7FBD0ABCA01244008C6C4BB60F67D7AE"/>
    <w:rsid w:val="00295448"/>
  </w:style>
  <w:style w:type="paragraph" w:customStyle="1" w:styleId="C2B098CBBE9C4AF3BC9CAD2F33486B79">
    <w:name w:val="C2B098CBBE9C4AF3BC9CAD2F33486B79"/>
    <w:rsid w:val="00295448"/>
  </w:style>
  <w:style w:type="paragraph" w:customStyle="1" w:styleId="4CB501A76A834D0E9EEB9A4901CC7EAB">
    <w:name w:val="4CB501A76A834D0E9EEB9A4901CC7EAB"/>
    <w:rsid w:val="00295448"/>
  </w:style>
  <w:style w:type="paragraph" w:customStyle="1" w:styleId="B93DF4DA736243C9A2357CB2769B7670">
    <w:name w:val="B93DF4DA736243C9A2357CB2769B7670"/>
    <w:rsid w:val="00295448"/>
  </w:style>
  <w:style w:type="paragraph" w:customStyle="1" w:styleId="B2393376E5CD436ABB72E2F230C5B41E">
    <w:name w:val="B2393376E5CD436ABB72E2F230C5B41E"/>
    <w:rsid w:val="00295448"/>
  </w:style>
  <w:style w:type="paragraph" w:customStyle="1" w:styleId="4E4F3F09A47A4F71850108DCC7926FF9">
    <w:name w:val="4E4F3F09A47A4F71850108DCC7926FF9"/>
    <w:rsid w:val="00295448"/>
  </w:style>
  <w:style w:type="paragraph" w:customStyle="1" w:styleId="9E43E566B225489BACC5C7F16294CFCD">
    <w:name w:val="9E43E566B225489BACC5C7F16294CFCD"/>
    <w:rsid w:val="00295448"/>
  </w:style>
  <w:style w:type="paragraph" w:customStyle="1" w:styleId="8CFE815ABD4D4BACB1DC3C6A79F9A1B3">
    <w:name w:val="8CFE815ABD4D4BACB1DC3C6A79F9A1B3"/>
    <w:rsid w:val="00295448"/>
  </w:style>
  <w:style w:type="paragraph" w:customStyle="1" w:styleId="D8F3B732D85D432591C32E444C8C8B8B">
    <w:name w:val="D8F3B732D85D432591C32E444C8C8B8B"/>
    <w:rsid w:val="00295448"/>
  </w:style>
  <w:style w:type="paragraph" w:customStyle="1" w:styleId="4B269B7023924E6FB58FC0AA3F72415C">
    <w:name w:val="4B269B7023924E6FB58FC0AA3F72415C"/>
    <w:rsid w:val="00295448"/>
  </w:style>
  <w:style w:type="paragraph" w:customStyle="1" w:styleId="8AD182565DCD49CCB0D39877C39CB422">
    <w:name w:val="8AD182565DCD49CCB0D39877C39CB422"/>
    <w:rsid w:val="00295448"/>
  </w:style>
  <w:style w:type="paragraph" w:customStyle="1" w:styleId="5578E7735169400F865A836512F2D945">
    <w:name w:val="5578E7735169400F865A836512F2D945"/>
    <w:rsid w:val="00295448"/>
  </w:style>
  <w:style w:type="paragraph" w:customStyle="1" w:styleId="409B141A407C488E903097CDC5AAAE2E">
    <w:name w:val="409B141A407C488E903097CDC5AAAE2E"/>
    <w:rsid w:val="00295448"/>
  </w:style>
  <w:style w:type="paragraph" w:customStyle="1" w:styleId="0C2462FE02B24D3996B7F2679389B858">
    <w:name w:val="0C2462FE02B24D3996B7F2679389B858"/>
    <w:rsid w:val="00295448"/>
  </w:style>
  <w:style w:type="paragraph" w:customStyle="1" w:styleId="38E73BD9C0BB4B24A3AA3BA724631F3A">
    <w:name w:val="38E73BD9C0BB4B24A3AA3BA724631F3A"/>
    <w:rsid w:val="00295448"/>
  </w:style>
  <w:style w:type="paragraph" w:customStyle="1" w:styleId="47A63C17CE2A478D80AC0631181F2178">
    <w:name w:val="47A63C17CE2A478D80AC0631181F2178"/>
    <w:rsid w:val="00295448"/>
  </w:style>
  <w:style w:type="paragraph" w:customStyle="1" w:styleId="616C37FE961C4BA88F7BE8BC22C84792">
    <w:name w:val="616C37FE961C4BA88F7BE8BC22C84792"/>
    <w:rsid w:val="00295448"/>
  </w:style>
  <w:style w:type="paragraph" w:customStyle="1" w:styleId="BD2E7FB3386343FBBC48789B58443DD7">
    <w:name w:val="BD2E7FB3386343FBBC48789B58443DD7"/>
    <w:rsid w:val="00295448"/>
  </w:style>
  <w:style w:type="paragraph" w:customStyle="1" w:styleId="25D5A3283C0F4F3C9C3AB9C95C391CD7">
    <w:name w:val="25D5A3283C0F4F3C9C3AB9C95C391CD7"/>
    <w:rsid w:val="00295448"/>
  </w:style>
  <w:style w:type="paragraph" w:customStyle="1" w:styleId="C9BA1F59B00B44C8AA536ED478801032">
    <w:name w:val="C9BA1F59B00B44C8AA536ED478801032"/>
    <w:rsid w:val="00295448"/>
  </w:style>
  <w:style w:type="paragraph" w:customStyle="1" w:styleId="5E2446F24F174E04BBB42E9E71CF49E5">
    <w:name w:val="5E2446F24F174E04BBB42E9E71CF49E5"/>
    <w:rsid w:val="00295448"/>
  </w:style>
  <w:style w:type="paragraph" w:customStyle="1" w:styleId="5948EEA1DB9A45EAB7935D8C23FC81BA">
    <w:name w:val="5948EEA1DB9A45EAB7935D8C23FC81BA"/>
    <w:rsid w:val="00295448"/>
  </w:style>
  <w:style w:type="paragraph" w:customStyle="1" w:styleId="106A69197AC84F38BD19B39C5FCCC9A1">
    <w:name w:val="106A69197AC84F38BD19B39C5FCCC9A1"/>
    <w:rsid w:val="00295448"/>
  </w:style>
  <w:style w:type="paragraph" w:customStyle="1" w:styleId="A8A0F3AA86C44200AB58FD8231C7ABB7">
    <w:name w:val="A8A0F3AA86C44200AB58FD8231C7ABB7"/>
    <w:rsid w:val="00295448"/>
  </w:style>
  <w:style w:type="paragraph" w:customStyle="1" w:styleId="FF8A82C4E70B4C9F933671AD89A653E2">
    <w:name w:val="FF8A82C4E70B4C9F933671AD89A653E2"/>
    <w:rsid w:val="00295448"/>
  </w:style>
  <w:style w:type="paragraph" w:customStyle="1" w:styleId="5BF5FA5628BC41828AA700A53532E7E2">
    <w:name w:val="5BF5FA5628BC41828AA700A53532E7E2"/>
    <w:rsid w:val="00295448"/>
  </w:style>
  <w:style w:type="paragraph" w:customStyle="1" w:styleId="D1725AB69F21409A992F7FCBD26277D8">
    <w:name w:val="D1725AB69F21409A992F7FCBD26277D8"/>
    <w:rsid w:val="00295448"/>
  </w:style>
  <w:style w:type="paragraph" w:customStyle="1" w:styleId="501CD82F4308483B98F280B37D3E7289">
    <w:name w:val="501CD82F4308483B98F280B37D3E7289"/>
    <w:rsid w:val="00295448"/>
  </w:style>
  <w:style w:type="paragraph" w:customStyle="1" w:styleId="210CDD06660E4699BF21CEB6B50AEFB8">
    <w:name w:val="210CDD06660E4699BF21CEB6B50AEFB8"/>
    <w:rsid w:val="00295448"/>
  </w:style>
  <w:style w:type="paragraph" w:customStyle="1" w:styleId="E61593F90F944E58BE5430F186A04C10">
    <w:name w:val="E61593F90F944E58BE5430F186A04C10"/>
    <w:rsid w:val="00295448"/>
  </w:style>
  <w:style w:type="paragraph" w:customStyle="1" w:styleId="96CF78C02D244B72B85AA8C268355358">
    <w:name w:val="96CF78C02D244B72B85AA8C268355358"/>
    <w:rsid w:val="00295448"/>
  </w:style>
  <w:style w:type="paragraph" w:customStyle="1" w:styleId="FD1D243EA9A44532B8148A9C349D6B56">
    <w:name w:val="FD1D243EA9A44532B8148A9C349D6B56"/>
    <w:rsid w:val="00295448"/>
  </w:style>
  <w:style w:type="paragraph" w:customStyle="1" w:styleId="EB0E459669544AA7999305DA6B3422DC">
    <w:name w:val="EB0E459669544AA7999305DA6B3422DC"/>
    <w:rsid w:val="00295448"/>
  </w:style>
  <w:style w:type="paragraph" w:customStyle="1" w:styleId="4B3CAD4A1F354EF2A6610FE5D092FE1B">
    <w:name w:val="4B3CAD4A1F354EF2A6610FE5D092FE1B"/>
    <w:rsid w:val="00295448"/>
  </w:style>
  <w:style w:type="paragraph" w:customStyle="1" w:styleId="A6C9410A476F479387C4283CCD211404">
    <w:name w:val="A6C9410A476F479387C4283CCD211404"/>
    <w:rsid w:val="00295448"/>
  </w:style>
  <w:style w:type="paragraph" w:customStyle="1" w:styleId="981625DCDCE04724BC9476A215B4F779">
    <w:name w:val="981625DCDCE04724BC9476A215B4F779"/>
    <w:rsid w:val="00295448"/>
  </w:style>
  <w:style w:type="paragraph" w:customStyle="1" w:styleId="39549B18803E4507A03C31A72DB9C4A6">
    <w:name w:val="39549B18803E4507A03C31A72DB9C4A6"/>
    <w:rsid w:val="00295448"/>
  </w:style>
  <w:style w:type="paragraph" w:customStyle="1" w:styleId="468B15402A1E4215A2780B18EF2F1884">
    <w:name w:val="468B15402A1E4215A2780B18EF2F1884"/>
    <w:rsid w:val="00295448"/>
  </w:style>
  <w:style w:type="paragraph" w:customStyle="1" w:styleId="E9226D72CF34416F9252FB35402DF2C0">
    <w:name w:val="E9226D72CF34416F9252FB35402DF2C0"/>
    <w:rsid w:val="00295448"/>
  </w:style>
  <w:style w:type="paragraph" w:customStyle="1" w:styleId="CCBBDD5C909B4E7C9DA1499E7189A35F">
    <w:name w:val="CCBBDD5C909B4E7C9DA1499E7189A35F"/>
    <w:rsid w:val="00295448"/>
  </w:style>
  <w:style w:type="paragraph" w:customStyle="1" w:styleId="EEA0D8E6FB8F44BFADB645B42AFB3FC6">
    <w:name w:val="EEA0D8E6FB8F44BFADB645B42AFB3FC6"/>
    <w:rsid w:val="00295448"/>
  </w:style>
  <w:style w:type="paragraph" w:customStyle="1" w:styleId="BEB47B2FD00944DA9AA6EE709AEC0F02">
    <w:name w:val="BEB47B2FD00944DA9AA6EE709AEC0F02"/>
    <w:rsid w:val="00295448"/>
  </w:style>
  <w:style w:type="paragraph" w:customStyle="1" w:styleId="8BAB9C005CCD4BC48FF492A4D04344ED">
    <w:name w:val="8BAB9C005CCD4BC48FF492A4D04344ED"/>
    <w:rsid w:val="00295448"/>
  </w:style>
  <w:style w:type="paragraph" w:customStyle="1" w:styleId="050F13C53BDB4A4EA455497E29D4E30A">
    <w:name w:val="050F13C53BDB4A4EA455497E29D4E30A"/>
    <w:rsid w:val="00295448"/>
  </w:style>
  <w:style w:type="paragraph" w:customStyle="1" w:styleId="95EFC759429C4EF890D6B0F465CE81DA">
    <w:name w:val="95EFC759429C4EF890D6B0F465CE81DA"/>
    <w:rsid w:val="00295448"/>
  </w:style>
  <w:style w:type="paragraph" w:customStyle="1" w:styleId="F14BBF1B12D04809A9F8559D8BA7376C">
    <w:name w:val="F14BBF1B12D04809A9F8559D8BA7376C"/>
    <w:rsid w:val="00295448"/>
  </w:style>
  <w:style w:type="paragraph" w:customStyle="1" w:styleId="B1298589800E4ADAA5123B75EC6EA7EF">
    <w:name w:val="B1298589800E4ADAA5123B75EC6EA7EF"/>
    <w:rsid w:val="00295448"/>
  </w:style>
  <w:style w:type="paragraph" w:customStyle="1" w:styleId="501970E19ED44E289DAF09569A8B5B8E">
    <w:name w:val="501970E19ED44E289DAF09569A8B5B8E"/>
    <w:rsid w:val="00295448"/>
  </w:style>
  <w:style w:type="paragraph" w:customStyle="1" w:styleId="F25E018B98A140B9925E3510D810EE32">
    <w:name w:val="F25E018B98A140B9925E3510D810EE32"/>
    <w:rsid w:val="00295448"/>
  </w:style>
  <w:style w:type="paragraph" w:customStyle="1" w:styleId="16FFED5F91624D409945DA227A6334CB">
    <w:name w:val="16FFED5F91624D409945DA227A6334CB"/>
    <w:rsid w:val="00295448"/>
  </w:style>
  <w:style w:type="paragraph" w:customStyle="1" w:styleId="C005B5DEDE31471EA49C736395BB3AB0">
    <w:name w:val="C005B5DEDE31471EA49C736395BB3AB0"/>
    <w:rsid w:val="00295448"/>
  </w:style>
  <w:style w:type="paragraph" w:customStyle="1" w:styleId="CB21E2E5E42E4AB8B3FEA7ACB88A9463">
    <w:name w:val="CB21E2E5E42E4AB8B3FEA7ACB88A9463"/>
    <w:rsid w:val="00295448"/>
  </w:style>
  <w:style w:type="paragraph" w:customStyle="1" w:styleId="610B250FFF7B4615B72905FC3FD28D48">
    <w:name w:val="610B250FFF7B4615B72905FC3FD28D48"/>
    <w:rsid w:val="00295448"/>
  </w:style>
  <w:style w:type="paragraph" w:customStyle="1" w:styleId="8CAF1342403142DC9DA2A956E7800D69">
    <w:name w:val="8CAF1342403142DC9DA2A956E7800D69"/>
    <w:rsid w:val="00295448"/>
  </w:style>
  <w:style w:type="paragraph" w:customStyle="1" w:styleId="59599A72FEE045AAB8E111AF2B67AC98">
    <w:name w:val="59599A72FEE045AAB8E111AF2B67AC98"/>
    <w:rsid w:val="00295448"/>
  </w:style>
  <w:style w:type="paragraph" w:customStyle="1" w:styleId="E98F6033D2A0487187D8512E463B6BA7">
    <w:name w:val="E98F6033D2A0487187D8512E463B6BA7"/>
    <w:rsid w:val="00295448"/>
  </w:style>
  <w:style w:type="paragraph" w:customStyle="1" w:styleId="45302414B7094E7CB8AC687DBE736DA2">
    <w:name w:val="45302414B7094E7CB8AC687DBE736DA2"/>
    <w:rsid w:val="00295448"/>
  </w:style>
  <w:style w:type="paragraph" w:customStyle="1" w:styleId="4B5F3742E53B44C9A85AAC21A94BDC7B">
    <w:name w:val="4B5F3742E53B44C9A85AAC21A94BDC7B"/>
    <w:rsid w:val="00295448"/>
  </w:style>
  <w:style w:type="paragraph" w:customStyle="1" w:styleId="D3F593F60CCB4969822778292389B45C">
    <w:name w:val="D3F593F60CCB4969822778292389B45C"/>
    <w:rsid w:val="00295448"/>
  </w:style>
  <w:style w:type="paragraph" w:customStyle="1" w:styleId="6D6326BBDC574FC38F48388DF3181D47">
    <w:name w:val="6D6326BBDC574FC38F48388DF3181D47"/>
    <w:rsid w:val="00295448"/>
  </w:style>
  <w:style w:type="paragraph" w:customStyle="1" w:styleId="6A04AB75DA084A42A42544A6D23B4B7F">
    <w:name w:val="6A04AB75DA084A42A42544A6D23B4B7F"/>
    <w:rsid w:val="00295448"/>
  </w:style>
  <w:style w:type="paragraph" w:customStyle="1" w:styleId="3BF4D4DD95604CD980EE172186288ACD">
    <w:name w:val="3BF4D4DD95604CD980EE172186288ACD"/>
    <w:rsid w:val="00295448"/>
  </w:style>
  <w:style w:type="paragraph" w:customStyle="1" w:styleId="C8A64D590D3F4168916871903E7BE782">
    <w:name w:val="C8A64D590D3F4168916871903E7BE782"/>
    <w:rsid w:val="00295448"/>
  </w:style>
  <w:style w:type="paragraph" w:customStyle="1" w:styleId="958E91FEE221426E8648AC5C4C659B1F">
    <w:name w:val="958E91FEE221426E8648AC5C4C659B1F"/>
    <w:rsid w:val="00295448"/>
  </w:style>
  <w:style w:type="paragraph" w:customStyle="1" w:styleId="8168AEAAEFDC4D418C99F8CB60BF7873">
    <w:name w:val="8168AEAAEFDC4D418C99F8CB60BF7873"/>
    <w:rsid w:val="00295448"/>
  </w:style>
  <w:style w:type="paragraph" w:customStyle="1" w:styleId="E2BF1800277F4DEFBFB51D374EE7951F">
    <w:name w:val="E2BF1800277F4DEFBFB51D374EE7951F"/>
    <w:rsid w:val="00295448"/>
  </w:style>
  <w:style w:type="paragraph" w:customStyle="1" w:styleId="0D6D0F2BDA7E48D2A1731C77E982A0E0">
    <w:name w:val="0D6D0F2BDA7E48D2A1731C77E982A0E0"/>
    <w:rsid w:val="00295448"/>
  </w:style>
  <w:style w:type="paragraph" w:customStyle="1" w:styleId="E41DF9E9AE6A482E90E3D2970B08C90E">
    <w:name w:val="E41DF9E9AE6A482E90E3D2970B08C90E"/>
    <w:rsid w:val="00295448"/>
  </w:style>
  <w:style w:type="paragraph" w:customStyle="1" w:styleId="62F91A961BAD4416BBC3DD5026233A25">
    <w:name w:val="62F91A961BAD4416BBC3DD5026233A25"/>
    <w:rsid w:val="00295448"/>
  </w:style>
  <w:style w:type="paragraph" w:customStyle="1" w:styleId="7919729B49894658B0D0066BC77EA249">
    <w:name w:val="7919729B49894658B0D0066BC77EA249"/>
    <w:rsid w:val="00295448"/>
  </w:style>
  <w:style w:type="paragraph" w:customStyle="1" w:styleId="1518E373BE254BC0B8CD9FCFAFB0C764">
    <w:name w:val="1518E373BE254BC0B8CD9FCFAFB0C764"/>
    <w:rsid w:val="00295448"/>
  </w:style>
  <w:style w:type="paragraph" w:customStyle="1" w:styleId="5F70980C56B7473B99F0F85D551312F9">
    <w:name w:val="5F70980C56B7473B99F0F85D551312F9"/>
    <w:rsid w:val="00295448"/>
  </w:style>
  <w:style w:type="paragraph" w:customStyle="1" w:styleId="7A979D98F8E541B1B8C17BDF6C8EF65E">
    <w:name w:val="7A979D98F8E541B1B8C17BDF6C8EF65E"/>
    <w:rsid w:val="00295448"/>
  </w:style>
  <w:style w:type="paragraph" w:customStyle="1" w:styleId="528C7EB43E5E44C8A51792F80B8C68A2">
    <w:name w:val="528C7EB43E5E44C8A51792F80B8C68A2"/>
    <w:rsid w:val="00295448"/>
  </w:style>
  <w:style w:type="paragraph" w:customStyle="1" w:styleId="50646D65B08441869C69D023F5C8D6DA">
    <w:name w:val="50646D65B08441869C69D023F5C8D6DA"/>
    <w:rsid w:val="00295448"/>
  </w:style>
  <w:style w:type="paragraph" w:customStyle="1" w:styleId="3478214EFC234C57A9C88153F191367D">
    <w:name w:val="3478214EFC234C57A9C88153F191367D"/>
    <w:rsid w:val="00295448"/>
  </w:style>
  <w:style w:type="paragraph" w:customStyle="1" w:styleId="9006CAE01CA94F3DA23516618C40E39B">
    <w:name w:val="9006CAE01CA94F3DA23516618C40E39B"/>
    <w:rsid w:val="00295448"/>
  </w:style>
  <w:style w:type="paragraph" w:customStyle="1" w:styleId="6F6147A708C54E12A9B41F15E5BBA248">
    <w:name w:val="6F6147A708C54E12A9B41F15E5BBA248"/>
    <w:rsid w:val="00295448"/>
  </w:style>
  <w:style w:type="paragraph" w:customStyle="1" w:styleId="F73D0D4ECDEF43268DA145DCA246F73C">
    <w:name w:val="F73D0D4ECDEF43268DA145DCA246F73C"/>
    <w:rsid w:val="00295448"/>
  </w:style>
  <w:style w:type="paragraph" w:customStyle="1" w:styleId="625FE0B277DA459EAC992FF8E9900348">
    <w:name w:val="625FE0B277DA459EAC992FF8E9900348"/>
    <w:rsid w:val="00295448"/>
  </w:style>
  <w:style w:type="paragraph" w:customStyle="1" w:styleId="DEADF705F9E946F1A0A36E9329CA0A4F">
    <w:name w:val="DEADF705F9E946F1A0A36E9329CA0A4F"/>
    <w:rsid w:val="00295448"/>
  </w:style>
  <w:style w:type="paragraph" w:customStyle="1" w:styleId="8D6178D452834B7391E4216D7E91307E">
    <w:name w:val="8D6178D452834B7391E4216D7E91307E"/>
    <w:rsid w:val="00295448"/>
  </w:style>
  <w:style w:type="paragraph" w:customStyle="1" w:styleId="370CCD18741C4BD7BAA8E8458CE74C28">
    <w:name w:val="370CCD18741C4BD7BAA8E8458CE74C28"/>
    <w:rsid w:val="00295448"/>
  </w:style>
  <w:style w:type="paragraph" w:customStyle="1" w:styleId="72B167D8AB834B009640ED83597C192B">
    <w:name w:val="72B167D8AB834B009640ED83597C192B"/>
    <w:rsid w:val="00295448"/>
  </w:style>
  <w:style w:type="paragraph" w:customStyle="1" w:styleId="F4BBD47FA8914794892282C5CF4E1CCF">
    <w:name w:val="F4BBD47FA8914794892282C5CF4E1CCF"/>
    <w:rsid w:val="00295448"/>
  </w:style>
  <w:style w:type="paragraph" w:customStyle="1" w:styleId="2D9E76FC8C864DF0A46187D840836959">
    <w:name w:val="2D9E76FC8C864DF0A46187D840836959"/>
    <w:rsid w:val="00295448"/>
  </w:style>
  <w:style w:type="paragraph" w:customStyle="1" w:styleId="B29ABC1810F0407791B81FDC7C44F660">
    <w:name w:val="B29ABC1810F0407791B81FDC7C44F660"/>
    <w:rsid w:val="00295448"/>
  </w:style>
  <w:style w:type="paragraph" w:customStyle="1" w:styleId="FE97FFA5A5A240F6B953093C6AE936F7">
    <w:name w:val="FE97FFA5A5A240F6B953093C6AE936F7"/>
    <w:rsid w:val="00295448"/>
  </w:style>
  <w:style w:type="paragraph" w:customStyle="1" w:styleId="BFEB414F9BAC443082EBFF53E02A07CE">
    <w:name w:val="BFEB414F9BAC443082EBFF53E02A07CE"/>
    <w:rsid w:val="00295448"/>
  </w:style>
  <w:style w:type="paragraph" w:customStyle="1" w:styleId="C29333ACAC494784945DE7D8BA35632A">
    <w:name w:val="C29333ACAC494784945DE7D8BA35632A"/>
    <w:rsid w:val="00295448"/>
  </w:style>
  <w:style w:type="paragraph" w:customStyle="1" w:styleId="EDE4177E3891417BBC090F6EA52CDF2D">
    <w:name w:val="EDE4177E3891417BBC090F6EA52CDF2D"/>
    <w:rsid w:val="00295448"/>
  </w:style>
  <w:style w:type="paragraph" w:customStyle="1" w:styleId="4DCE36590B6C456F9F851FE2F84F3865">
    <w:name w:val="4DCE36590B6C456F9F851FE2F84F3865"/>
    <w:rsid w:val="00295448"/>
  </w:style>
  <w:style w:type="paragraph" w:customStyle="1" w:styleId="A2941677AA88402A9D04BA3BC12777C7">
    <w:name w:val="A2941677AA88402A9D04BA3BC12777C7"/>
    <w:rsid w:val="00295448"/>
  </w:style>
  <w:style w:type="paragraph" w:customStyle="1" w:styleId="725DBE9526714CF3BE9E10479E2F196D">
    <w:name w:val="725DBE9526714CF3BE9E10479E2F196D"/>
    <w:rsid w:val="00295448"/>
  </w:style>
  <w:style w:type="paragraph" w:customStyle="1" w:styleId="16C53722BEBB4908A5FE308CF863CA95">
    <w:name w:val="16C53722BEBB4908A5FE308CF863CA95"/>
    <w:rsid w:val="00295448"/>
  </w:style>
  <w:style w:type="paragraph" w:customStyle="1" w:styleId="3271942B18D44A05907089D80329B6C4">
    <w:name w:val="3271942B18D44A05907089D80329B6C4"/>
    <w:rsid w:val="00295448"/>
  </w:style>
  <w:style w:type="paragraph" w:customStyle="1" w:styleId="48D4F27563DE48238CFDF89533021871">
    <w:name w:val="48D4F27563DE48238CFDF89533021871"/>
    <w:rsid w:val="00295448"/>
  </w:style>
  <w:style w:type="paragraph" w:customStyle="1" w:styleId="993E71F100014780B4C1EF87469D3E32">
    <w:name w:val="993E71F100014780B4C1EF87469D3E32"/>
    <w:rsid w:val="00295448"/>
  </w:style>
  <w:style w:type="paragraph" w:customStyle="1" w:styleId="C4FA1A041C7D4F68A16FCF1EBADC80D6">
    <w:name w:val="C4FA1A041C7D4F68A16FCF1EBADC80D6"/>
    <w:rsid w:val="00295448"/>
  </w:style>
  <w:style w:type="paragraph" w:customStyle="1" w:styleId="BEBCADD3F49A444B9A4452E499E4E1231">
    <w:name w:val="BEBCADD3F49A444B9A4452E499E4E12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2">
    <w:name w:val="3421C2643BD444EAB5A82431C6638B8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2">
    <w:name w:val="79F4C284E03B457DA502A0E6437158D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2">
    <w:name w:val="E0EB8E0724D247699CB227940E5066A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2">
    <w:name w:val="D8D365C6236B4728AA12F65FB8DA64F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2">
    <w:name w:val="3FEDBEDF996C4326828C676C94D13AD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2">
    <w:name w:val="E5267FBE59274CDC9941C305D4CB9F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2">
    <w:name w:val="CA01F6C51B734A15892F23AD1FE9A4B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1">
    <w:name w:val="B16F42203966420E9EE9FAA6ED5E95A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1">
    <w:name w:val="23FCA3E0FFA942B0BB018A4946D856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1">
    <w:name w:val="53AE488C74FA48379B782F6CBA4A0F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1">
    <w:name w:val="E00D91707F74415A930301E817AFA5D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1">
    <w:name w:val="D01D0749E6534689AA749C6C44C3A4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1">
    <w:name w:val="E69DB5D9DC6F4DC993A05CCA6FFE21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1">
    <w:name w:val="C18A9EAC9CFB4BD18BE4DA96FCF29A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1">
    <w:name w:val="0F045798C26149F389B2F0D7AAA71B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1">
    <w:name w:val="838D5C0A8E764FE7B27E575FE94B291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1">
    <w:name w:val="976871E9D0A243CA9E2E0843DDD433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1">
    <w:name w:val="C4FA1A041C7D4F68A16FCF1EBADC80D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1">
    <w:name w:val="B3D5D8B2E7774DC69D4CA987FA9C823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1">
    <w:name w:val="E431E98B62644B46A3152312015DD7C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1">
    <w:name w:val="72F0FF6521D1439692DDB3142BBBADC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1">
    <w:name w:val="2DDD9314732A4979AE6FA9DDE30F2C9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1">
    <w:name w:val="3F5304CED07D4292B2304F3DE08FC48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1">
    <w:name w:val="75B57E802C7A4A06886E7D1A25F876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1">
    <w:name w:val="9B12A8CFC17E46B585D8363EF0F97C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1">
    <w:name w:val="77F12BB51F054ABE920215F3241622E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1">
    <w:name w:val="CE85841F1E4742EFA7FDF3CD682DC7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1">
    <w:name w:val="10999BEF1E4A4C2FB45B5287DB2962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1">
    <w:name w:val="F37DA58D1CBA48C4BF18BC56499C84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1">
    <w:name w:val="59EBD44A7AE64000B36206CFF154B7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1">
    <w:name w:val="9D2F31D4F5F048BA9C081B119B5CBA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1">
    <w:name w:val="8E26B76AC42D4D4EAF6C29C72D98E3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1">
    <w:name w:val="552857E58A034B8C860515162BE7E5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1">
    <w:name w:val="98F16A6232504CF6863B0D7A64ECB30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1">
    <w:name w:val="26C2E107138C49F8BF0D416A649332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1">
    <w:name w:val="27377C88AED04B8F9C747AA731F31E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1">
    <w:name w:val="06D0E20F40D74EE1BA8CDFAC1847ED4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1">
    <w:name w:val="E32D8E4E491240B18A4024C079FB8B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1">
    <w:name w:val="3CEB8B073BBF453AA729F53FEBBF17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1">
    <w:name w:val="6C79798295CC43E2AB85A05921B0AC5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1">
    <w:name w:val="6733554AAEBC496497FAE659CC10FF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1">
    <w:name w:val="7B49FA643C4449A38C7E8EF3D493B11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1">
    <w:name w:val="0EADC3FC2DC04A548A41D7F5F3FD0A8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1">
    <w:name w:val="1895C9AAEADA464DA022DCB7C64B97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1">
    <w:name w:val="C5A5BC10D9F043C2935AE43318239B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1">
    <w:name w:val="931C98EC7B8F4EC69EEA9167072A76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1">
    <w:name w:val="19861A20897045C08D67CC6E506C81C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1">
    <w:name w:val="9B14D88E5AE84E24B14442EF55B5BE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1">
    <w:name w:val="B116B59F2E1844BEB3323D9BB454B9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1">
    <w:name w:val="23EF44EDC354409895DA2DEDE34ADE9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1">
    <w:name w:val="F7093D5914374896AE5DED0D6D57AC3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1">
    <w:name w:val="41D91D870F1F4221909267A712EDA21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1">
    <w:name w:val="6D128BF15F264533AE59F72396315B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1">
    <w:name w:val="58C79B9D39404068ACAA7694C9949F4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1">
    <w:name w:val="D39F31FC015B4E54BFA40C5591EBCF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1">
    <w:name w:val="CC3DADA64A3940AAA2678B15E5632C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1">
    <w:name w:val="B1706E69C85B4BBFA120BC8FBEBE83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4D478F403D40D196FBC4ADCD5B9DA91">
    <w:name w:val="154D478F403D40D196FBC4ADCD5B9DA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52A2078474D2889D7C2C48E2F2A211">
    <w:name w:val="55252A2078474D2889D7C2C48E2F2A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58E649BD04BF6B1327E0894EC1F151">
    <w:name w:val="31358E649BD04BF6B1327E0894EC1F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1">
    <w:name w:val="FB566475C7084E1D8089A9FD3C2ADA9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1">
    <w:name w:val="D8A17CB5792E4CA6A06D222C1434A83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1">
    <w:name w:val="AE191FBA0EF645679F370815695514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1">
    <w:name w:val="2E02C17B5B684AD9ABACDA0E4ECF15D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1">
    <w:name w:val="2E207B6DA27A4FC69C473A8B15A879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1">
    <w:name w:val="AC886110BCEF421F8C18EB8D9A82E9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1">
    <w:name w:val="1F6F5ECE114445D8AE3367BE690815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1">
    <w:name w:val="4DBA74C5FFFC48B29004D9D8FA42F5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1">
    <w:name w:val="D874C6715CE44471A956E173FD387C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1">
    <w:name w:val="925D2D70F8E74B8180ABB37E90FD6F8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1">
    <w:name w:val="8C1D80943D8949A99E9C1AE7AD2D64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1">
    <w:name w:val="01A8AD89D2734B6796BEB30FC05DA6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1">
    <w:name w:val="D4D36CD6683B41F89F1BAD7878DA1B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1">
    <w:name w:val="76AAD4CC0E6943CC944684C0903C1E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1">
    <w:name w:val="093FEEF428024A148F6364E6C549D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1">
    <w:name w:val="5504B3C0A5EC4317A74F2B6B03DF59A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1">
    <w:name w:val="ABCDBB6FA965460188F9AF9BB261BD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1">
    <w:name w:val="D10AE4233C2C4BFA929CD87782D2D1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E85D75AE6B4F1A9FBF2879A0F5089F1">
    <w:name w:val="AEE85D75AE6B4F1A9FBF2879A0F508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24C3B623CD45A19E2BC7E9E617EAE81">
    <w:name w:val="6A24C3B623CD45A19E2BC7E9E617EA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6DFEFE0909486983C53139CC2924B71">
    <w:name w:val="C46DFEFE0909486983C53139CC2924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1">
    <w:name w:val="044FEEB4BB044A31BA9012A03E8115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1">
    <w:name w:val="C9DB6F78FD944A658C26BD68F42FB9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1">
    <w:name w:val="41FA583E4C03438FB1C9FFD492B449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1">
    <w:name w:val="BB2C7D578AA94179BBDDFBF0B1518F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1">
    <w:name w:val="4C51B0118E1F4DFF8BAFFBE78F4E35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1">
    <w:name w:val="E6220377AC3C475FA296E68123AABB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1">
    <w:name w:val="51721E09EFE742118BB364E92AED749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1">
    <w:name w:val="7601AE69668D4A4A9482B8EE8FD562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1">
    <w:name w:val="B6A67C15466D4E4E84CFEF32A7CE944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1">
    <w:name w:val="B42176AC166D4A2A93E27621A6EA8B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1">
    <w:name w:val="D172608694BA4E3D90ACD8920852C0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1">
    <w:name w:val="58951B546AB143758AF01696B6F7D2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1">
    <w:name w:val="488ACA130D284C8C90EB9AC26F857A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1">
    <w:name w:val="E64819080E004524A220B786842B2C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1">
    <w:name w:val="890F0AD4EEE64D58AF2A1D8B4DEECA3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1">
    <w:name w:val="C7C3FCC5B7AF418D89D38986668297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1">
    <w:name w:val="0DCC2C1AA2E640CC837432654E89AD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1">
    <w:name w:val="508D316C05254C458B194D0DF5280C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1DAFE2C6E0445DBCC561257B4C389B1">
    <w:name w:val="181DAFE2C6E0445DBCC561257B4C38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8AB6DB6CD447F8AB68771DFDACE62B1">
    <w:name w:val="738AB6DB6CD447F8AB68771DFDACE6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74A1D0890D4F3D93A0C568802A567E1">
    <w:name w:val="4E74A1D0890D4F3D93A0C568802A567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1">
    <w:name w:val="75E0FE9E710F4C64A39708041A097B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1">
    <w:name w:val="A86F4D4AC36345C68C424EF793EBEA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1">
    <w:name w:val="534F6C188C294AD5B860E5E5F130E03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1">
    <w:name w:val="D1A78B9ECF864650BF0FC2C84A25F1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1">
    <w:name w:val="6209C918BED34347BC5CC65DF89A5E4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1">
    <w:name w:val="0CE93D9504A44DF48A2A7814447D3D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1">
    <w:name w:val="71483FABF42B42F5A35EA9390F6A8E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1">
    <w:name w:val="D1959C95999B4EC297A691D21076951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1">
    <w:name w:val="7FBD0ABCA01244008C6C4BB60F67D7A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1">
    <w:name w:val="B93DF4DA736243C9A2357CB2769B76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1">
    <w:name w:val="9E43E566B225489BACC5C7F16294CF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1">
    <w:name w:val="4B269B7023924E6FB58FC0AA3F7241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1">
    <w:name w:val="409B141A407C488E903097CDC5AAAE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1">
    <w:name w:val="47A63C17CE2A478D80AC0631181F217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1">
    <w:name w:val="25D5A3283C0F4F3C9C3AB9C95C391CD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1">
    <w:name w:val="5948EEA1DB9A45EAB7935D8C23FC81B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1">
    <w:name w:val="FF8A82C4E70B4C9F933671AD89A653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1">
    <w:name w:val="501CD82F4308483B98F280B37D3E728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1593F90F944E58BE5430F186A04C101">
    <w:name w:val="E61593F90F944E58BE5430F186A04C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1D243EA9A44532B8148A9C349D6B561">
    <w:name w:val="FD1D243EA9A44532B8148A9C349D6B5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0E459669544AA7999305DA6B3422DC1">
    <w:name w:val="EB0E459669544AA7999305DA6B3422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1">
    <w:name w:val="4B3CAD4A1F354EF2A6610FE5D092FE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1">
    <w:name w:val="468B15402A1E4215A2780B18EF2F188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1">
    <w:name w:val="CCBBDD5C909B4E7C9DA1499E7189A3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1">
    <w:name w:val="8BAB9C005CCD4BC48FF492A4D04344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1">
    <w:name w:val="F14BBF1B12D04809A9F8559D8BA73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1">
    <w:name w:val="F25E018B98A140B9925E3510D810EE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1">
    <w:name w:val="610B250FFF7B4615B72905FC3FD28D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1">
    <w:name w:val="E98F6033D2A0487187D8512E463B6BA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1">
    <w:name w:val="D3F593F60CCB4969822778292389B4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1">
    <w:name w:val="3BF4D4DD95604CD980EE172186288A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1">
    <w:name w:val="8168AEAAEFDC4D418C99F8CB60BF787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1">
    <w:name w:val="E41DF9E9AE6A482E90E3D2970B08C9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1">
    <w:name w:val="1518E373BE254BC0B8CD9FCFAFB0C76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1">
    <w:name w:val="528C7EB43E5E44C8A51792F80B8C68A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1">
    <w:name w:val="9006CAE01CA94F3DA23516618C40E3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1">
    <w:name w:val="625FE0B277DA459EAC992FF8E99003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1">
    <w:name w:val="370CCD18741C4BD7BAA8E8458CE74C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1">
    <w:name w:val="2D9E76FC8C864DF0A46187D8408369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97FFA5A5A240F6B953093C6AE936F71">
    <w:name w:val="FE97FFA5A5A240F6B953093C6AE936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9333ACAC494784945DE7D8BA35632A1">
    <w:name w:val="C29333ACAC494784945DE7D8BA35632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E4177E3891417BBC090F6EA52CDF2D1">
    <w:name w:val="EDE4177E3891417BBC090F6EA52CDF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1">
    <w:name w:val="A2941677AA88402A9D04BA3BC12777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1">
    <w:name w:val="16C53722BEBB4908A5FE308CF863CA9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1">
    <w:name w:val="3271942B18D44A05907089D80329B6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1">
    <w:name w:val="48D4F27563DE48238CFDF8953302187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BD7E4DB01F4BFEA16DADB60C13603A">
    <w:name w:val="B0BD7E4DB01F4BFEA16DADB60C13603A"/>
    <w:rsid w:val="00295448"/>
  </w:style>
  <w:style w:type="paragraph" w:customStyle="1" w:styleId="039009DA1AA042E38EA88EE727DB3ED0">
    <w:name w:val="039009DA1AA042E38EA88EE727DB3ED0"/>
    <w:rsid w:val="00295448"/>
  </w:style>
  <w:style w:type="paragraph" w:customStyle="1" w:styleId="9CB9CED7B6A94E2A856674F09920969D">
    <w:name w:val="9CB9CED7B6A94E2A856674F09920969D"/>
    <w:rsid w:val="00295448"/>
  </w:style>
  <w:style w:type="paragraph" w:customStyle="1" w:styleId="5869EB6E75004226BB54924A636EEB68">
    <w:name w:val="5869EB6E75004226BB54924A636EEB68"/>
    <w:rsid w:val="00295448"/>
  </w:style>
  <w:style w:type="paragraph" w:customStyle="1" w:styleId="2A44EF27E9B1488DBE35EF9C7EFA368D">
    <w:name w:val="2A44EF27E9B1488DBE35EF9C7EFA368D"/>
    <w:rsid w:val="00295448"/>
  </w:style>
  <w:style w:type="paragraph" w:customStyle="1" w:styleId="CE0F7D7AAAF54231A36861FCFE527A59">
    <w:name w:val="CE0F7D7AAAF54231A36861FCFE527A59"/>
    <w:rsid w:val="00295448"/>
  </w:style>
  <w:style w:type="paragraph" w:customStyle="1" w:styleId="0E80B41F5600421FBFF38BF1CCD8C48F">
    <w:name w:val="0E80B41F5600421FBFF38BF1CCD8C48F"/>
    <w:rsid w:val="00295448"/>
  </w:style>
  <w:style w:type="paragraph" w:customStyle="1" w:styleId="591B9D31CF724E88B3CFF4AA089EB797">
    <w:name w:val="591B9D31CF724E88B3CFF4AA089EB797"/>
    <w:rsid w:val="00295448"/>
  </w:style>
  <w:style w:type="paragraph" w:customStyle="1" w:styleId="DEFABEC8AD904AA4BA9EC314EB273120">
    <w:name w:val="DEFABEC8AD904AA4BA9EC314EB273120"/>
    <w:rsid w:val="00295448"/>
  </w:style>
  <w:style w:type="paragraph" w:customStyle="1" w:styleId="3B442B4F45034DFF851C5ACD6EF000C2">
    <w:name w:val="3B442B4F45034DFF851C5ACD6EF000C2"/>
    <w:rsid w:val="00295448"/>
  </w:style>
  <w:style w:type="paragraph" w:customStyle="1" w:styleId="125B7F2C8B8447C0A161D2F04F900AD0">
    <w:name w:val="125B7F2C8B8447C0A161D2F04F900AD0"/>
    <w:rsid w:val="00295448"/>
  </w:style>
  <w:style w:type="paragraph" w:customStyle="1" w:styleId="771FB78B463549EF827B36A3F1D63B21">
    <w:name w:val="771FB78B463549EF827B36A3F1D63B21"/>
    <w:rsid w:val="00295448"/>
  </w:style>
  <w:style w:type="paragraph" w:customStyle="1" w:styleId="B5CCCB84E012444AAC07A7F9E20B9BC9">
    <w:name w:val="B5CCCB84E012444AAC07A7F9E20B9BC9"/>
    <w:rsid w:val="00295448"/>
  </w:style>
  <w:style w:type="paragraph" w:customStyle="1" w:styleId="DD69B03CC83B4BD6B140A8002A2026F0">
    <w:name w:val="DD69B03CC83B4BD6B140A8002A2026F0"/>
    <w:rsid w:val="00295448"/>
  </w:style>
  <w:style w:type="paragraph" w:customStyle="1" w:styleId="D1C0ECF8B052404EB718EE0F1400B990">
    <w:name w:val="D1C0ECF8B052404EB718EE0F1400B990"/>
    <w:rsid w:val="00295448"/>
  </w:style>
  <w:style w:type="paragraph" w:customStyle="1" w:styleId="CF6A0900978F4042AA3AE937003E1205">
    <w:name w:val="CF6A0900978F4042AA3AE937003E1205"/>
    <w:rsid w:val="00295448"/>
  </w:style>
  <w:style w:type="paragraph" w:customStyle="1" w:styleId="CD3294C89C544D8A8BFAF2D9FFB09B50">
    <w:name w:val="CD3294C89C544D8A8BFAF2D9FFB09B50"/>
    <w:rsid w:val="00295448"/>
  </w:style>
  <w:style w:type="paragraph" w:customStyle="1" w:styleId="86089AC1660642329141B2A96CA7DB23">
    <w:name w:val="86089AC1660642329141B2A96CA7DB23"/>
    <w:rsid w:val="00295448"/>
  </w:style>
  <w:style w:type="paragraph" w:customStyle="1" w:styleId="81E97C95309C43D5B054A3FEE229470A">
    <w:name w:val="81E97C95309C43D5B054A3FEE229470A"/>
    <w:rsid w:val="00295448"/>
  </w:style>
  <w:style w:type="paragraph" w:customStyle="1" w:styleId="38671C802E1C4A4AA5E32B3D92DE18BD">
    <w:name w:val="38671C802E1C4A4AA5E32B3D92DE18BD"/>
    <w:rsid w:val="00295448"/>
  </w:style>
  <w:style w:type="paragraph" w:customStyle="1" w:styleId="FB93D5B04D334A0097EB72ACDCE0D7F2">
    <w:name w:val="FB93D5B04D334A0097EB72ACDCE0D7F2"/>
    <w:rsid w:val="00295448"/>
  </w:style>
  <w:style w:type="paragraph" w:customStyle="1" w:styleId="9E3AF90E2D9141A89D898C791436D8C2">
    <w:name w:val="9E3AF90E2D9141A89D898C791436D8C2"/>
    <w:rsid w:val="00295448"/>
  </w:style>
  <w:style w:type="paragraph" w:customStyle="1" w:styleId="91A495E19AB743F7ADA5DE69A11B9D88">
    <w:name w:val="91A495E19AB743F7ADA5DE69A11B9D88"/>
    <w:rsid w:val="00295448"/>
  </w:style>
  <w:style w:type="paragraph" w:customStyle="1" w:styleId="CBF711FA3F9B4C718ADC0EF2D20D0F07">
    <w:name w:val="CBF711FA3F9B4C718ADC0EF2D20D0F07"/>
    <w:rsid w:val="00295448"/>
  </w:style>
  <w:style w:type="paragraph" w:customStyle="1" w:styleId="D70489AB78814D84AE1997A62774F561">
    <w:name w:val="D70489AB78814D84AE1997A62774F561"/>
    <w:rsid w:val="00295448"/>
  </w:style>
  <w:style w:type="paragraph" w:customStyle="1" w:styleId="8F529AD6BD1C487C839687275AF68B84">
    <w:name w:val="8F529AD6BD1C487C839687275AF68B84"/>
    <w:rsid w:val="00295448"/>
  </w:style>
  <w:style w:type="paragraph" w:customStyle="1" w:styleId="9CCA09761A3B4682B62247C3CA77A3A1">
    <w:name w:val="9CCA09761A3B4682B62247C3CA77A3A1"/>
    <w:rsid w:val="00295448"/>
  </w:style>
  <w:style w:type="paragraph" w:customStyle="1" w:styleId="EE80F1AF92D649F0BA8643E37D5A030A">
    <w:name w:val="EE80F1AF92D649F0BA8643E37D5A030A"/>
    <w:rsid w:val="00295448"/>
  </w:style>
  <w:style w:type="paragraph" w:customStyle="1" w:styleId="083FF6140BB04A1C984D58FF0DF143F1">
    <w:name w:val="083FF6140BB04A1C984D58FF0DF143F1"/>
    <w:rsid w:val="00295448"/>
  </w:style>
  <w:style w:type="paragraph" w:customStyle="1" w:styleId="FEEE440F6A9B43FBBBF25AF69BF25A8B">
    <w:name w:val="FEEE440F6A9B43FBBBF25AF69BF25A8B"/>
    <w:rsid w:val="00295448"/>
  </w:style>
  <w:style w:type="paragraph" w:customStyle="1" w:styleId="30E88314154944779CECC893A0036D8D">
    <w:name w:val="30E88314154944779CECC893A0036D8D"/>
    <w:rsid w:val="00295448"/>
  </w:style>
  <w:style w:type="paragraph" w:customStyle="1" w:styleId="56CEBA1132704599B0AB0E70A240EC12">
    <w:name w:val="56CEBA1132704599B0AB0E70A240EC12"/>
    <w:rsid w:val="00295448"/>
  </w:style>
  <w:style w:type="paragraph" w:customStyle="1" w:styleId="3EE4C8F5F10E4BD691C95B4326BA2ECA">
    <w:name w:val="3EE4C8F5F10E4BD691C95B4326BA2ECA"/>
    <w:rsid w:val="00295448"/>
  </w:style>
  <w:style w:type="paragraph" w:customStyle="1" w:styleId="9BBBEE38AA6843E8AECCE0B530D18162">
    <w:name w:val="9BBBEE38AA6843E8AECCE0B530D18162"/>
    <w:rsid w:val="00295448"/>
  </w:style>
  <w:style w:type="paragraph" w:customStyle="1" w:styleId="DC31F09ED6884A18B943293F40F718F9">
    <w:name w:val="DC31F09ED6884A18B943293F40F718F9"/>
    <w:rsid w:val="00295448"/>
  </w:style>
  <w:style w:type="paragraph" w:customStyle="1" w:styleId="D3270143413A44839A22ABD28E563F32">
    <w:name w:val="D3270143413A44839A22ABD28E563F32"/>
    <w:rsid w:val="00295448"/>
  </w:style>
  <w:style w:type="paragraph" w:customStyle="1" w:styleId="6C163C6B2C4B4EF296F74F564677FAB6">
    <w:name w:val="6C163C6B2C4B4EF296F74F564677FAB6"/>
    <w:rsid w:val="00295448"/>
  </w:style>
  <w:style w:type="paragraph" w:customStyle="1" w:styleId="3CB38EDE5D754244B8BF4ED3A5948AC4">
    <w:name w:val="3CB38EDE5D754244B8BF4ED3A5948AC4"/>
    <w:rsid w:val="00295448"/>
  </w:style>
  <w:style w:type="paragraph" w:customStyle="1" w:styleId="254727F276EF4CC891FD246CC423FAEA">
    <w:name w:val="254727F276EF4CC891FD246CC423FAEA"/>
    <w:rsid w:val="00295448"/>
  </w:style>
  <w:style w:type="paragraph" w:customStyle="1" w:styleId="A33D1DAEC33346D691919D539FD760E0">
    <w:name w:val="A33D1DAEC33346D691919D539FD760E0"/>
    <w:rsid w:val="00295448"/>
  </w:style>
  <w:style w:type="paragraph" w:customStyle="1" w:styleId="F5FB63ED1F7B404CBE543E4FCB712E24">
    <w:name w:val="F5FB63ED1F7B404CBE543E4FCB712E24"/>
    <w:rsid w:val="00295448"/>
  </w:style>
  <w:style w:type="paragraph" w:customStyle="1" w:styleId="F4AB6F174401465DAB307414BE2FE1BD">
    <w:name w:val="F4AB6F174401465DAB307414BE2FE1BD"/>
    <w:rsid w:val="00295448"/>
  </w:style>
  <w:style w:type="paragraph" w:customStyle="1" w:styleId="245EE4E5EBA247DF8C79B32020991398">
    <w:name w:val="245EE4E5EBA247DF8C79B32020991398"/>
    <w:rsid w:val="00295448"/>
  </w:style>
  <w:style w:type="paragraph" w:customStyle="1" w:styleId="5C2E2C2733504CFFACE42B83AED989E9">
    <w:name w:val="5C2E2C2733504CFFACE42B83AED989E9"/>
    <w:rsid w:val="00295448"/>
  </w:style>
  <w:style w:type="paragraph" w:customStyle="1" w:styleId="22F59A373A364A24AF9E38E274D05D53">
    <w:name w:val="22F59A373A364A24AF9E38E274D05D53"/>
    <w:rsid w:val="00295448"/>
  </w:style>
  <w:style w:type="paragraph" w:customStyle="1" w:styleId="0CB10813D3F54E8DB8FDA65E0BA661BA">
    <w:name w:val="0CB10813D3F54E8DB8FDA65E0BA661BA"/>
    <w:rsid w:val="00295448"/>
  </w:style>
  <w:style w:type="paragraph" w:customStyle="1" w:styleId="80DF094F482245F08C30708D7BEA85A1">
    <w:name w:val="80DF094F482245F08C30708D7BEA85A1"/>
    <w:rsid w:val="00295448"/>
  </w:style>
  <w:style w:type="paragraph" w:customStyle="1" w:styleId="7A9C5028522246DEAB989958126764C2">
    <w:name w:val="7A9C5028522246DEAB989958126764C2"/>
    <w:rsid w:val="00295448"/>
  </w:style>
  <w:style w:type="paragraph" w:customStyle="1" w:styleId="5191399247E44FC08AFFD186356E3ED4">
    <w:name w:val="5191399247E44FC08AFFD186356E3ED4"/>
    <w:rsid w:val="00295448"/>
  </w:style>
  <w:style w:type="paragraph" w:customStyle="1" w:styleId="539E345E8E4746E6B845AAD8E4DE5816">
    <w:name w:val="539E345E8E4746E6B845AAD8E4DE5816"/>
    <w:rsid w:val="00295448"/>
  </w:style>
  <w:style w:type="paragraph" w:customStyle="1" w:styleId="B5B0FAAEFBB340D69483BF0D8994038F">
    <w:name w:val="B5B0FAAEFBB340D69483BF0D8994038F"/>
    <w:rsid w:val="00295448"/>
  </w:style>
  <w:style w:type="paragraph" w:customStyle="1" w:styleId="8129D114D6E74EEC8E5F51F9D1410965">
    <w:name w:val="8129D114D6E74EEC8E5F51F9D1410965"/>
    <w:rsid w:val="00295448"/>
  </w:style>
  <w:style w:type="paragraph" w:customStyle="1" w:styleId="A2DBAD8492BD432187A28093CC770C6B">
    <w:name w:val="A2DBAD8492BD432187A28093CC770C6B"/>
    <w:rsid w:val="00295448"/>
  </w:style>
  <w:style w:type="paragraph" w:customStyle="1" w:styleId="25A1532FEE8745DC83576C6187C12FEE">
    <w:name w:val="25A1532FEE8745DC83576C6187C12FEE"/>
    <w:rsid w:val="00295448"/>
  </w:style>
  <w:style w:type="paragraph" w:customStyle="1" w:styleId="266247748DD5409983DF3DD5EFCDF658">
    <w:name w:val="266247748DD5409983DF3DD5EFCDF658"/>
    <w:rsid w:val="00295448"/>
  </w:style>
  <w:style w:type="paragraph" w:customStyle="1" w:styleId="9DED50414DBB4977B7715EFFCAE1092F">
    <w:name w:val="9DED50414DBB4977B7715EFFCAE1092F"/>
    <w:rsid w:val="00295448"/>
  </w:style>
  <w:style w:type="paragraph" w:customStyle="1" w:styleId="E1E56A4F9BF54F19AC48261E7EBA23E1">
    <w:name w:val="E1E56A4F9BF54F19AC48261E7EBA23E1"/>
    <w:rsid w:val="00295448"/>
  </w:style>
  <w:style w:type="paragraph" w:customStyle="1" w:styleId="FB5A375D64B3412A867CF2AFC13B2E1E">
    <w:name w:val="FB5A375D64B3412A867CF2AFC13B2E1E"/>
    <w:rsid w:val="00295448"/>
  </w:style>
  <w:style w:type="paragraph" w:customStyle="1" w:styleId="62CA7D4AFBE447F9B72B0D9A8B4D594B">
    <w:name w:val="62CA7D4AFBE447F9B72B0D9A8B4D594B"/>
    <w:rsid w:val="00295448"/>
  </w:style>
  <w:style w:type="paragraph" w:customStyle="1" w:styleId="B848550616A94687A98E6CD9D2420195">
    <w:name w:val="B848550616A94687A98E6CD9D2420195"/>
    <w:rsid w:val="00295448"/>
  </w:style>
  <w:style w:type="paragraph" w:customStyle="1" w:styleId="846BDDB45F1A46F5A1515EAC14B6BEDE">
    <w:name w:val="846BDDB45F1A46F5A1515EAC14B6BEDE"/>
    <w:rsid w:val="00295448"/>
  </w:style>
  <w:style w:type="paragraph" w:customStyle="1" w:styleId="EB675DCD95F0493F93ED65FB7BFCB76A">
    <w:name w:val="EB675DCD95F0493F93ED65FB7BFCB76A"/>
    <w:rsid w:val="00295448"/>
  </w:style>
  <w:style w:type="paragraph" w:customStyle="1" w:styleId="472AD9C39F714ADC9A6450A0910EEE97">
    <w:name w:val="472AD9C39F714ADC9A6450A0910EEE97"/>
    <w:rsid w:val="00295448"/>
  </w:style>
  <w:style w:type="paragraph" w:customStyle="1" w:styleId="A12B6C555D374BFCAA26CE7CD6506132">
    <w:name w:val="A12B6C555D374BFCAA26CE7CD6506132"/>
    <w:rsid w:val="00295448"/>
  </w:style>
  <w:style w:type="paragraph" w:customStyle="1" w:styleId="D46593F537B644948A2C6024912F687A">
    <w:name w:val="D46593F537B644948A2C6024912F687A"/>
    <w:rsid w:val="00295448"/>
  </w:style>
  <w:style w:type="paragraph" w:customStyle="1" w:styleId="738E5A97CF01466FAD99E5E4C80CA86A">
    <w:name w:val="738E5A97CF01466FAD99E5E4C80CA86A"/>
    <w:rsid w:val="00295448"/>
  </w:style>
  <w:style w:type="paragraph" w:customStyle="1" w:styleId="42AD6F5E739A4C8498476C22E839CB68">
    <w:name w:val="42AD6F5E739A4C8498476C22E839CB68"/>
    <w:rsid w:val="00295448"/>
  </w:style>
  <w:style w:type="paragraph" w:customStyle="1" w:styleId="A11FC1D77AC04C508EE2634BB67ED4E2">
    <w:name w:val="A11FC1D77AC04C508EE2634BB67ED4E2"/>
    <w:rsid w:val="00295448"/>
  </w:style>
  <w:style w:type="paragraph" w:customStyle="1" w:styleId="6ACC2B6E22CC47868DBE2B5572FF5D2E">
    <w:name w:val="6ACC2B6E22CC47868DBE2B5572FF5D2E"/>
    <w:rsid w:val="00295448"/>
  </w:style>
  <w:style w:type="paragraph" w:customStyle="1" w:styleId="FA7F0604A7D840ADAB433C232B5B7B35">
    <w:name w:val="FA7F0604A7D840ADAB433C232B5B7B35"/>
    <w:rsid w:val="00295448"/>
  </w:style>
  <w:style w:type="paragraph" w:customStyle="1" w:styleId="D15E899A750A413E8553E77A00438846">
    <w:name w:val="D15E899A750A413E8553E77A00438846"/>
    <w:rsid w:val="00295448"/>
  </w:style>
  <w:style w:type="paragraph" w:customStyle="1" w:styleId="C0342918D0CF408182B227EABD8DF76C">
    <w:name w:val="C0342918D0CF408182B227EABD8DF76C"/>
    <w:rsid w:val="00295448"/>
  </w:style>
  <w:style w:type="paragraph" w:customStyle="1" w:styleId="D15E037BE9AA453DA1EA3064636781D5">
    <w:name w:val="D15E037BE9AA453DA1EA3064636781D5"/>
    <w:rsid w:val="00295448"/>
  </w:style>
  <w:style w:type="paragraph" w:customStyle="1" w:styleId="800829EFB7EA4B4F9EBBAEA49492B487">
    <w:name w:val="800829EFB7EA4B4F9EBBAEA49492B487"/>
    <w:rsid w:val="00295448"/>
  </w:style>
  <w:style w:type="paragraph" w:customStyle="1" w:styleId="0DA6C06ADF014B6DBC9756F1A45B0824">
    <w:name w:val="0DA6C06ADF014B6DBC9756F1A45B0824"/>
    <w:rsid w:val="00295448"/>
  </w:style>
  <w:style w:type="paragraph" w:customStyle="1" w:styleId="4A6173B9CD5C4E6C869A27611D9085DD">
    <w:name w:val="4A6173B9CD5C4E6C869A27611D9085DD"/>
    <w:rsid w:val="00295448"/>
  </w:style>
  <w:style w:type="paragraph" w:customStyle="1" w:styleId="DAE8D694699F4EFD9374C6A7D8042F32">
    <w:name w:val="DAE8D694699F4EFD9374C6A7D8042F32"/>
    <w:rsid w:val="00295448"/>
  </w:style>
  <w:style w:type="paragraph" w:customStyle="1" w:styleId="34D68231A0BB4958A4F3A991F81AFC99">
    <w:name w:val="34D68231A0BB4958A4F3A991F81AFC99"/>
    <w:rsid w:val="00295448"/>
  </w:style>
  <w:style w:type="paragraph" w:customStyle="1" w:styleId="1A32E6894483416A8A2CFB99148040B7">
    <w:name w:val="1A32E6894483416A8A2CFB99148040B7"/>
    <w:rsid w:val="00295448"/>
  </w:style>
  <w:style w:type="paragraph" w:customStyle="1" w:styleId="86E2E248875B4A9C8D7E5586ABE6A1A1">
    <w:name w:val="86E2E248875B4A9C8D7E5586ABE6A1A1"/>
    <w:rsid w:val="00295448"/>
  </w:style>
  <w:style w:type="paragraph" w:customStyle="1" w:styleId="5E582B1C9CF5469092F03670045D5D8C">
    <w:name w:val="5E582B1C9CF5469092F03670045D5D8C"/>
    <w:rsid w:val="00295448"/>
  </w:style>
  <w:style w:type="paragraph" w:customStyle="1" w:styleId="BD2037F6EDD14FD082101C94888816D1">
    <w:name w:val="BD2037F6EDD14FD082101C94888816D1"/>
    <w:rsid w:val="00295448"/>
  </w:style>
  <w:style w:type="paragraph" w:customStyle="1" w:styleId="D3134038C9F74217BFA0877AC7384344">
    <w:name w:val="D3134038C9F74217BFA0877AC7384344"/>
    <w:rsid w:val="00295448"/>
  </w:style>
  <w:style w:type="paragraph" w:customStyle="1" w:styleId="4D47BA8740DF4484B0368AF5EA99BB04">
    <w:name w:val="4D47BA8740DF4484B0368AF5EA99BB04"/>
    <w:rsid w:val="00295448"/>
  </w:style>
  <w:style w:type="paragraph" w:customStyle="1" w:styleId="F1343A9A8A8A4B5DAF64BFFDD8C7177C">
    <w:name w:val="F1343A9A8A8A4B5DAF64BFFDD8C7177C"/>
    <w:rsid w:val="00295448"/>
  </w:style>
  <w:style w:type="paragraph" w:customStyle="1" w:styleId="611F5C6779EB4827A472A46E95C02ADD">
    <w:name w:val="611F5C6779EB4827A472A46E95C02ADD"/>
    <w:rsid w:val="00295448"/>
  </w:style>
  <w:style w:type="paragraph" w:customStyle="1" w:styleId="946DA27F32B341EEAC425550CEF0AD3B">
    <w:name w:val="946DA27F32B341EEAC425550CEF0AD3B"/>
    <w:rsid w:val="00295448"/>
  </w:style>
  <w:style w:type="paragraph" w:customStyle="1" w:styleId="5755E1FB0C4641B59F9C7C6A4D92A210">
    <w:name w:val="5755E1FB0C4641B59F9C7C6A4D92A210"/>
    <w:rsid w:val="00295448"/>
  </w:style>
  <w:style w:type="paragraph" w:customStyle="1" w:styleId="13E252B141D5471CB40C0CF697F7DAC6">
    <w:name w:val="13E252B141D5471CB40C0CF697F7DAC6"/>
    <w:rsid w:val="00295448"/>
  </w:style>
  <w:style w:type="paragraph" w:customStyle="1" w:styleId="06EB242D724C41A591C4B0B5EB40A308">
    <w:name w:val="06EB242D724C41A591C4B0B5EB40A308"/>
    <w:rsid w:val="00295448"/>
  </w:style>
  <w:style w:type="paragraph" w:customStyle="1" w:styleId="1C52F9F7EA374FDEB614068E530C290B">
    <w:name w:val="1C52F9F7EA374FDEB614068E530C290B"/>
    <w:rsid w:val="00295448"/>
  </w:style>
  <w:style w:type="paragraph" w:customStyle="1" w:styleId="53F4729C3B5A491FAFE94619BB2E2EB4">
    <w:name w:val="53F4729C3B5A491FAFE94619BB2E2EB4"/>
    <w:rsid w:val="00295448"/>
  </w:style>
  <w:style w:type="paragraph" w:customStyle="1" w:styleId="392C811846AB4CFCB5841115C7E4110C">
    <w:name w:val="392C811846AB4CFCB5841115C7E4110C"/>
    <w:rsid w:val="00295448"/>
  </w:style>
  <w:style w:type="paragraph" w:customStyle="1" w:styleId="A977441E385E4796A422011C6742119B">
    <w:name w:val="A977441E385E4796A422011C6742119B"/>
    <w:rsid w:val="00295448"/>
  </w:style>
  <w:style w:type="paragraph" w:customStyle="1" w:styleId="A8F964999AB74C89AFD4CA15F641684D">
    <w:name w:val="A8F964999AB74C89AFD4CA15F641684D"/>
    <w:rsid w:val="00295448"/>
  </w:style>
  <w:style w:type="paragraph" w:customStyle="1" w:styleId="ED57851626A240808EAA0F8444B87086">
    <w:name w:val="ED57851626A240808EAA0F8444B87086"/>
    <w:rsid w:val="00295448"/>
  </w:style>
  <w:style w:type="paragraph" w:customStyle="1" w:styleId="18FA54D1D73A4B64B723F5E119125771">
    <w:name w:val="18FA54D1D73A4B64B723F5E119125771"/>
    <w:rsid w:val="00295448"/>
  </w:style>
  <w:style w:type="paragraph" w:customStyle="1" w:styleId="0122D30C752A41A5B117323C751B3CD5">
    <w:name w:val="0122D30C752A41A5B117323C751B3CD5"/>
    <w:rsid w:val="00295448"/>
  </w:style>
  <w:style w:type="paragraph" w:customStyle="1" w:styleId="F4F3095C16A34895BFA7E9D45BB4A55F">
    <w:name w:val="F4F3095C16A34895BFA7E9D45BB4A55F"/>
    <w:rsid w:val="00295448"/>
  </w:style>
  <w:style w:type="paragraph" w:customStyle="1" w:styleId="A9C1ED242905494590129EFF33E31FA3">
    <w:name w:val="A9C1ED242905494590129EFF33E31FA3"/>
    <w:rsid w:val="00295448"/>
  </w:style>
  <w:style w:type="paragraph" w:customStyle="1" w:styleId="22CE1DB4188C4F49929BEDB94E58D71B">
    <w:name w:val="22CE1DB4188C4F49929BEDB94E58D71B"/>
    <w:rsid w:val="00295448"/>
  </w:style>
  <w:style w:type="paragraph" w:customStyle="1" w:styleId="4F7DCEBB810A46E1B1A0C882384B1CE6">
    <w:name w:val="4F7DCEBB810A46E1B1A0C882384B1CE6"/>
    <w:rsid w:val="00295448"/>
  </w:style>
  <w:style w:type="paragraph" w:customStyle="1" w:styleId="6DEE9C7FDC7042728DAEEF8A380425FC">
    <w:name w:val="6DEE9C7FDC7042728DAEEF8A380425FC"/>
    <w:rsid w:val="00295448"/>
  </w:style>
  <w:style w:type="paragraph" w:customStyle="1" w:styleId="A26E6B5FFB33487783095DCBAE144794">
    <w:name w:val="A26E6B5FFB33487783095DCBAE144794"/>
    <w:rsid w:val="00295448"/>
  </w:style>
  <w:style w:type="paragraph" w:customStyle="1" w:styleId="556D1F753C424ECFB6455D50A5F69E4D">
    <w:name w:val="556D1F753C424ECFB6455D50A5F69E4D"/>
    <w:rsid w:val="00295448"/>
  </w:style>
  <w:style w:type="paragraph" w:customStyle="1" w:styleId="70BCCC6C3D0248768BDDFDD74ED24B07">
    <w:name w:val="70BCCC6C3D0248768BDDFDD74ED24B07"/>
    <w:rsid w:val="00295448"/>
  </w:style>
  <w:style w:type="paragraph" w:customStyle="1" w:styleId="01EB0C4CBC674155B7204732E1976B48">
    <w:name w:val="01EB0C4CBC674155B7204732E1976B48"/>
    <w:rsid w:val="00295448"/>
  </w:style>
  <w:style w:type="paragraph" w:customStyle="1" w:styleId="710B01A5B4684B9198DBD7DB6DD63EF8">
    <w:name w:val="710B01A5B4684B9198DBD7DB6DD63EF8"/>
    <w:rsid w:val="00295448"/>
  </w:style>
  <w:style w:type="paragraph" w:customStyle="1" w:styleId="FB61B441304046C482C4D0AF2B13393D">
    <w:name w:val="FB61B441304046C482C4D0AF2B13393D"/>
    <w:rsid w:val="00295448"/>
  </w:style>
  <w:style w:type="paragraph" w:customStyle="1" w:styleId="0C4EB6584D184531B80E459EC297A9F4">
    <w:name w:val="0C4EB6584D184531B80E459EC297A9F4"/>
    <w:rsid w:val="00295448"/>
  </w:style>
  <w:style w:type="paragraph" w:customStyle="1" w:styleId="1AD2FDDFA5864523BCE2FC9EE22ACC02">
    <w:name w:val="1AD2FDDFA5864523BCE2FC9EE22ACC02"/>
    <w:rsid w:val="00295448"/>
  </w:style>
  <w:style w:type="paragraph" w:customStyle="1" w:styleId="6857A412EC484EA2956A474B94BACB71">
    <w:name w:val="6857A412EC484EA2956A474B94BACB71"/>
    <w:rsid w:val="00295448"/>
  </w:style>
  <w:style w:type="paragraph" w:customStyle="1" w:styleId="3134356D449F44A09372F4ACD9DD11B3">
    <w:name w:val="3134356D449F44A09372F4ACD9DD11B3"/>
    <w:rsid w:val="00295448"/>
  </w:style>
  <w:style w:type="paragraph" w:customStyle="1" w:styleId="8059ED44197A4EA785BD9A1CD2A4D98A">
    <w:name w:val="8059ED44197A4EA785BD9A1CD2A4D98A"/>
    <w:rsid w:val="00295448"/>
  </w:style>
  <w:style w:type="paragraph" w:customStyle="1" w:styleId="14F87A0E9DFF4F35A8A0966E0F7379FB">
    <w:name w:val="14F87A0E9DFF4F35A8A0966E0F7379FB"/>
    <w:rsid w:val="00295448"/>
  </w:style>
  <w:style w:type="paragraph" w:customStyle="1" w:styleId="10DF26D97AD44C079CE85409DD335F17">
    <w:name w:val="10DF26D97AD44C079CE85409DD335F17"/>
    <w:rsid w:val="00295448"/>
  </w:style>
  <w:style w:type="paragraph" w:customStyle="1" w:styleId="F7823369E13A46D18EF37DF6CD61654D">
    <w:name w:val="F7823369E13A46D18EF37DF6CD61654D"/>
    <w:rsid w:val="00295448"/>
  </w:style>
  <w:style w:type="paragraph" w:customStyle="1" w:styleId="251DB20BF5014243993E373235DF2451">
    <w:name w:val="251DB20BF5014243993E373235DF2451"/>
    <w:rsid w:val="00295448"/>
  </w:style>
  <w:style w:type="paragraph" w:customStyle="1" w:styleId="87B87A9844D54A84BD9AE7889A844600">
    <w:name w:val="87B87A9844D54A84BD9AE7889A844600"/>
    <w:rsid w:val="00295448"/>
  </w:style>
  <w:style w:type="paragraph" w:customStyle="1" w:styleId="DD56FB1E5091488C8133FF52B93D0E6B">
    <w:name w:val="DD56FB1E5091488C8133FF52B93D0E6B"/>
    <w:rsid w:val="00295448"/>
  </w:style>
  <w:style w:type="paragraph" w:customStyle="1" w:styleId="7CB62209C01F4598898D75BA5A7C3CD1">
    <w:name w:val="7CB62209C01F4598898D75BA5A7C3CD1"/>
    <w:rsid w:val="00295448"/>
  </w:style>
  <w:style w:type="paragraph" w:customStyle="1" w:styleId="E1C9A4947E2F409CBC4E5E198CB99748">
    <w:name w:val="E1C9A4947E2F409CBC4E5E198CB99748"/>
    <w:rsid w:val="00295448"/>
  </w:style>
  <w:style w:type="paragraph" w:customStyle="1" w:styleId="915275FAFC2F4BD0B6298C2B4E5605F2">
    <w:name w:val="915275FAFC2F4BD0B6298C2B4E5605F2"/>
    <w:rsid w:val="00295448"/>
  </w:style>
  <w:style w:type="paragraph" w:customStyle="1" w:styleId="3DB153D8581B49C7B466661160A5E5BF">
    <w:name w:val="3DB153D8581B49C7B466661160A5E5BF"/>
    <w:rsid w:val="00295448"/>
  </w:style>
  <w:style w:type="paragraph" w:customStyle="1" w:styleId="BA57A537F1A94C4CA3726E8934EF5E4E">
    <w:name w:val="BA57A537F1A94C4CA3726E8934EF5E4E"/>
    <w:rsid w:val="00295448"/>
  </w:style>
  <w:style w:type="paragraph" w:customStyle="1" w:styleId="709C419FF89D4E9CBD7D8F104133CDFD">
    <w:name w:val="709C419FF89D4E9CBD7D8F104133CDFD"/>
    <w:rsid w:val="00295448"/>
  </w:style>
  <w:style w:type="paragraph" w:customStyle="1" w:styleId="9112C4B6F6134867BF697158DDDA9FF3">
    <w:name w:val="9112C4B6F6134867BF697158DDDA9FF3"/>
    <w:rsid w:val="00295448"/>
  </w:style>
  <w:style w:type="paragraph" w:customStyle="1" w:styleId="8B67CB61B84442BDBE42F7F94E5128F2">
    <w:name w:val="8B67CB61B84442BDBE42F7F94E5128F2"/>
    <w:rsid w:val="00295448"/>
  </w:style>
  <w:style w:type="paragraph" w:customStyle="1" w:styleId="63E4C1D57F704328B5A51564F0BA0CD8">
    <w:name w:val="63E4C1D57F704328B5A51564F0BA0CD8"/>
    <w:rsid w:val="00295448"/>
  </w:style>
  <w:style w:type="paragraph" w:customStyle="1" w:styleId="48BB2DEBDBA341D0A033A066EEBBE9E2">
    <w:name w:val="48BB2DEBDBA341D0A033A066EEBBE9E2"/>
    <w:rsid w:val="00295448"/>
  </w:style>
  <w:style w:type="paragraph" w:customStyle="1" w:styleId="D04035D8825B4E0AB0BC50BD5309CF91">
    <w:name w:val="D04035D8825B4E0AB0BC50BD5309CF91"/>
    <w:rsid w:val="00295448"/>
  </w:style>
  <w:style w:type="paragraph" w:customStyle="1" w:styleId="72F3DD0BE8E7437599C471AC9B3ED9FB">
    <w:name w:val="72F3DD0BE8E7437599C471AC9B3ED9FB"/>
    <w:rsid w:val="00295448"/>
  </w:style>
  <w:style w:type="paragraph" w:customStyle="1" w:styleId="10F34E95C3D44199B56B5131A9647977">
    <w:name w:val="10F34E95C3D44199B56B5131A9647977"/>
    <w:rsid w:val="00295448"/>
  </w:style>
  <w:style w:type="paragraph" w:customStyle="1" w:styleId="636FC331F92E4AD59461B5EDE6ACAF45">
    <w:name w:val="636FC331F92E4AD59461B5EDE6ACAF45"/>
    <w:rsid w:val="00295448"/>
  </w:style>
  <w:style w:type="paragraph" w:customStyle="1" w:styleId="323A405EFD31422080DFE2ABA59EC195">
    <w:name w:val="323A405EFD31422080DFE2ABA59EC195"/>
    <w:rsid w:val="00295448"/>
  </w:style>
  <w:style w:type="paragraph" w:customStyle="1" w:styleId="43F58E3C4A1C458DA9932C21A7ED3314">
    <w:name w:val="43F58E3C4A1C458DA9932C21A7ED3314"/>
    <w:rsid w:val="00295448"/>
  </w:style>
  <w:style w:type="paragraph" w:customStyle="1" w:styleId="E7D5567551454E5DB91EF7880ECED2E3">
    <w:name w:val="E7D5567551454E5DB91EF7880ECED2E3"/>
    <w:rsid w:val="00295448"/>
  </w:style>
  <w:style w:type="paragraph" w:customStyle="1" w:styleId="E152301D7E064F48A183207ED1944C8F">
    <w:name w:val="E152301D7E064F48A183207ED1944C8F"/>
    <w:rsid w:val="00295448"/>
  </w:style>
  <w:style w:type="paragraph" w:customStyle="1" w:styleId="4381EA113C424D80938687C2A9927DFE">
    <w:name w:val="4381EA113C424D80938687C2A9927DFE"/>
    <w:rsid w:val="00295448"/>
  </w:style>
  <w:style w:type="paragraph" w:customStyle="1" w:styleId="A0D561E7BDA84F68B05713CD1A9FD455">
    <w:name w:val="A0D561E7BDA84F68B05713CD1A9FD455"/>
    <w:rsid w:val="00295448"/>
  </w:style>
  <w:style w:type="paragraph" w:customStyle="1" w:styleId="7D3062B8E4CB4D1D8E9A8F082F6BBDA2">
    <w:name w:val="7D3062B8E4CB4D1D8E9A8F082F6BBDA2"/>
    <w:rsid w:val="00295448"/>
  </w:style>
  <w:style w:type="paragraph" w:customStyle="1" w:styleId="C49A87A15F75468EB2469E8AB96B515A">
    <w:name w:val="C49A87A15F75468EB2469E8AB96B515A"/>
    <w:rsid w:val="00295448"/>
  </w:style>
  <w:style w:type="paragraph" w:customStyle="1" w:styleId="F59D53144E7E42CC9E65B84BC125BC7D">
    <w:name w:val="F59D53144E7E42CC9E65B84BC125BC7D"/>
    <w:rsid w:val="00295448"/>
  </w:style>
  <w:style w:type="paragraph" w:customStyle="1" w:styleId="9ADCF37B8D504B1F8094B302F2FD798B">
    <w:name w:val="9ADCF37B8D504B1F8094B302F2FD798B"/>
    <w:rsid w:val="00295448"/>
  </w:style>
  <w:style w:type="paragraph" w:customStyle="1" w:styleId="C2CCF544E5A348AE872CCCC59FFC8042">
    <w:name w:val="C2CCF544E5A348AE872CCCC59FFC8042"/>
    <w:rsid w:val="00295448"/>
  </w:style>
  <w:style w:type="paragraph" w:customStyle="1" w:styleId="3BBA10646B2E45F8B6830E40DE968A04">
    <w:name w:val="3BBA10646B2E45F8B6830E40DE968A04"/>
    <w:rsid w:val="00295448"/>
  </w:style>
  <w:style w:type="paragraph" w:customStyle="1" w:styleId="CBE6EE7185AC4F59A9FFBABDB5C39BD4">
    <w:name w:val="CBE6EE7185AC4F59A9FFBABDB5C39BD4"/>
    <w:rsid w:val="00295448"/>
  </w:style>
  <w:style w:type="paragraph" w:customStyle="1" w:styleId="D91F34FA989B494692DEBDD144696D5D">
    <w:name w:val="D91F34FA989B494692DEBDD144696D5D"/>
    <w:rsid w:val="00295448"/>
  </w:style>
  <w:style w:type="paragraph" w:customStyle="1" w:styleId="0DDE1912E75E488FAA432C3A68CB7D26">
    <w:name w:val="0DDE1912E75E488FAA432C3A68CB7D26"/>
    <w:rsid w:val="00295448"/>
  </w:style>
  <w:style w:type="paragraph" w:customStyle="1" w:styleId="098ED78C7D0F4C9BAEE43026C2693A08">
    <w:name w:val="098ED78C7D0F4C9BAEE43026C2693A08"/>
    <w:rsid w:val="00295448"/>
  </w:style>
  <w:style w:type="paragraph" w:customStyle="1" w:styleId="ED9CF6E617874AE497FA1EEDB2E48911">
    <w:name w:val="ED9CF6E617874AE497FA1EEDB2E48911"/>
    <w:rsid w:val="00295448"/>
  </w:style>
  <w:style w:type="paragraph" w:customStyle="1" w:styleId="61508F5E98E245A481EFEE67753EB00B">
    <w:name w:val="61508F5E98E245A481EFEE67753EB00B"/>
    <w:rsid w:val="00295448"/>
  </w:style>
  <w:style w:type="paragraph" w:customStyle="1" w:styleId="D84F85B10CB24D2AA2DDFDAA9D8AAF5D">
    <w:name w:val="D84F85B10CB24D2AA2DDFDAA9D8AAF5D"/>
    <w:rsid w:val="00295448"/>
  </w:style>
  <w:style w:type="paragraph" w:customStyle="1" w:styleId="5ABC6AE82B6F4E53AB5257E35CCA8566">
    <w:name w:val="5ABC6AE82B6F4E53AB5257E35CCA8566"/>
    <w:rsid w:val="00295448"/>
  </w:style>
  <w:style w:type="paragraph" w:customStyle="1" w:styleId="0BDFF6CF840A496FBBD6AA3C042BA7DA">
    <w:name w:val="0BDFF6CF840A496FBBD6AA3C042BA7DA"/>
    <w:rsid w:val="00295448"/>
  </w:style>
  <w:style w:type="paragraph" w:customStyle="1" w:styleId="EEDA04610E4F4F8AB03138F35C2E3153">
    <w:name w:val="EEDA04610E4F4F8AB03138F35C2E3153"/>
    <w:rsid w:val="00295448"/>
  </w:style>
  <w:style w:type="paragraph" w:customStyle="1" w:styleId="A7A56D4E53354A4FA023BDD9CB881A3D">
    <w:name w:val="A7A56D4E53354A4FA023BDD9CB881A3D"/>
    <w:rsid w:val="00295448"/>
  </w:style>
  <w:style w:type="paragraph" w:customStyle="1" w:styleId="A30237AD3CDD4A8088C87EE57536E7D4">
    <w:name w:val="A30237AD3CDD4A8088C87EE57536E7D4"/>
    <w:rsid w:val="00295448"/>
  </w:style>
  <w:style w:type="paragraph" w:customStyle="1" w:styleId="FCF9B0126F5F42EA99EF6795D190B415">
    <w:name w:val="FCF9B0126F5F42EA99EF6795D190B415"/>
    <w:rsid w:val="00295448"/>
  </w:style>
  <w:style w:type="paragraph" w:customStyle="1" w:styleId="350DE1AAB8A04B92B1EAB6D439898739">
    <w:name w:val="350DE1AAB8A04B92B1EAB6D439898739"/>
    <w:rsid w:val="00295448"/>
  </w:style>
  <w:style w:type="paragraph" w:customStyle="1" w:styleId="971705750E674DD5977859F084F4996D">
    <w:name w:val="971705750E674DD5977859F084F4996D"/>
    <w:rsid w:val="00295448"/>
  </w:style>
  <w:style w:type="paragraph" w:customStyle="1" w:styleId="FDD2F5CB61DD44BAA82E0DBF2E203F9C">
    <w:name w:val="FDD2F5CB61DD44BAA82E0DBF2E203F9C"/>
    <w:rsid w:val="00295448"/>
  </w:style>
  <w:style w:type="paragraph" w:customStyle="1" w:styleId="6AFE0C73E42F47AA86CC02C555D77790">
    <w:name w:val="6AFE0C73E42F47AA86CC02C555D77790"/>
    <w:rsid w:val="00295448"/>
  </w:style>
  <w:style w:type="paragraph" w:customStyle="1" w:styleId="B6D45D78A7CA493DA8376C7C12079706">
    <w:name w:val="B6D45D78A7CA493DA8376C7C12079706"/>
    <w:rsid w:val="00295448"/>
  </w:style>
  <w:style w:type="paragraph" w:customStyle="1" w:styleId="28278D4DBAB5481CBBC2F66F5933E5B6">
    <w:name w:val="28278D4DBAB5481CBBC2F66F5933E5B6"/>
    <w:rsid w:val="00295448"/>
  </w:style>
  <w:style w:type="paragraph" w:customStyle="1" w:styleId="4D1122CFD8CA4F48B5E454C7D3FE0545">
    <w:name w:val="4D1122CFD8CA4F48B5E454C7D3FE0545"/>
    <w:rsid w:val="00295448"/>
  </w:style>
  <w:style w:type="paragraph" w:customStyle="1" w:styleId="45CE2BE92D864B32980E7F82D256061D">
    <w:name w:val="45CE2BE92D864B32980E7F82D256061D"/>
    <w:rsid w:val="00295448"/>
  </w:style>
  <w:style w:type="paragraph" w:customStyle="1" w:styleId="B88DBE23F8074D229AA2795BB2600D4D">
    <w:name w:val="B88DBE23F8074D229AA2795BB2600D4D"/>
    <w:rsid w:val="00295448"/>
  </w:style>
  <w:style w:type="paragraph" w:customStyle="1" w:styleId="07AEACDD71424E8F9C13C1BBD2385B7B">
    <w:name w:val="07AEACDD71424E8F9C13C1BBD2385B7B"/>
    <w:rsid w:val="00295448"/>
  </w:style>
  <w:style w:type="paragraph" w:customStyle="1" w:styleId="17902DE41D83468D89F645F170A0E2DA">
    <w:name w:val="17902DE41D83468D89F645F170A0E2DA"/>
    <w:rsid w:val="00295448"/>
  </w:style>
  <w:style w:type="paragraph" w:customStyle="1" w:styleId="3D5C8601957040BEB4DAEEC66FDA7504">
    <w:name w:val="3D5C8601957040BEB4DAEEC66FDA7504"/>
    <w:rsid w:val="00295448"/>
  </w:style>
  <w:style w:type="paragraph" w:customStyle="1" w:styleId="E7EDF762EC58449F89610C96C8A57D87">
    <w:name w:val="E7EDF762EC58449F89610C96C8A57D87"/>
    <w:rsid w:val="00295448"/>
  </w:style>
  <w:style w:type="paragraph" w:customStyle="1" w:styleId="8E4ACBAF95CC4109B12FFD9DB11D5579">
    <w:name w:val="8E4ACBAF95CC4109B12FFD9DB11D5579"/>
    <w:rsid w:val="00295448"/>
  </w:style>
  <w:style w:type="paragraph" w:customStyle="1" w:styleId="642750B23B454C428FF34773C5D0E8CC">
    <w:name w:val="642750B23B454C428FF34773C5D0E8CC"/>
    <w:rsid w:val="00295448"/>
  </w:style>
  <w:style w:type="paragraph" w:customStyle="1" w:styleId="8CCCB46A81F045CAA27DD498EC8DDEA9">
    <w:name w:val="8CCCB46A81F045CAA27DD498EC8DDEA9"/>
    <w:rsid w:val="00295448"/>
  </w:style>
  <w:style w:type="paragraph" w:customStyle="1" w:styleId="1112EFC203064D7DA6EDCDAEF6933BBB">
    <w:name w:val="1112EFC203064D7DA6EDCDAEF6933BBB"/>
    <w:rsid w:val="00295448"/>
  </w:style>
  <w:style w:type="paragraph" w:customStyle="1" w:styleId="7B48E53311824DC5A4A89952D7BD765B">
    <w:name w:val="7B48E53311824DC5A4A89952D7BD765B"/>
    <w:rsid w:val="00295448"/>
  </w:style>
  <w:style w:type="paragraph" w:customStyle="1" w:styleId="AD6639DDFEF94269AE7E91A673235B06">
    <w:name w:val="AD6639DDFEF94269AE7E91A673235B06"/>
    <w:rsid w:val="00295448"/>
  </w:style>
  <w:style w:type="paragraph" w:customStyle="1" w:styleId="E74C37B76C3B47F7BAB6A1AB7689CF2F">
    <w:name w:val="E74C37B76C3B47F7BAB6A1AB7689CF2F"/>
    <w:rsid w:val="00295448"/>
  </w:style>
  <w:style w:type="paragraph" w:customStyle="1" w:styleId="F9CBE2B6432846069DCE827CE558E0BC">
    <w:name w:val="F9CBE2B6432846069DCE827CE558E0BC"/>
    <w:rsid w:val="00295448"/>
  </w:style>
  <w:style w:type="paragraph" w:customStyle="1" w:styleId="E7F750FB06F344B08DF10EC897FA8538">
    <w:name w:val="E7F750FB06F344B08DF10EC897FA8538"/>
    <w:rsid w:val="00295448"/>
  </w:style>
  <w:style w:type="paragraph" w:customStyle="1" w:styleId="882D89953A7B4F0DB7161C6BC31B5102">
    <w:name w:val="882D89953A7B4F0DB7161C6BC31B5102"/>
    <w:rsid w:val="00295448"/>
  </w:style>
  <w:style w:type="paragraph" w:customStyle="1" w:styleId="E28B0895A6514C3885EF50459013C029">
    <w:name w:val="E28B0895A6514C3885EF50459013C029"/>
    <w:rsid w:val="00295448"/>
  </w:style>
  <w:style w:type="paragraph" w:customStyle="1" w:styleId="5F95F8F79FD54BC8AB975C3F1B20F487">
    <w:name w:val="5F95F8F79FD54BC8AB975C3F1B20F487"/>
    <w:rsid w:val="00295448"/>
  </w:style>
  <w:style w:type="paragraph" w:customStyle="1" w:styleId="26B3F25826BA4171A73BE3C2C2E9AB4F">
    <w:name w:val="26B3F25826BA4171A73BE3C2C2E9AB4F"/>
    <w:rsid w:val="00295448"/>
  </w:style>
  <w:style w:type="paragraph" w:customStyle="1" w:styleId="DEEA229ABCF94188BAFF771454FDBBBE">
    <w:name w:val="DEEA229ABCF94188BAFF771454FDBBBE"/>
    <w:rsid w:val="00295448"/>
  </w:style>
  <w:style w:type="paragraph" w:customStyle="1" w:styleId="ECCB365F52544C26B6437060982B9E19">
    <w:name w:val="ECCB365F52544C26B6437060982B9E19"/>
    <w:rsid w:val="00295448"/>
  </w:style>
  <w:style w:type="paragraph" w:customStyle="1" w:styleId="C807CE184286497D8267FA891AD4243C">
    <w:name w:val="C807CE184286497D8267FA891AD4243C"/>
    <w:rsid w:val="00295448"/>
  </w:style>
  <w:style w:type="paragraph" w:customStyle="1" w:styleId="EC6BF3221536430B98DC496DE5C81993">
    <w:name w:val="EC6BF3221536430B98DC496DE5C81993"/>
    <w:rsid w:val="00295448"/>
  </w:style>
  <w:style w:type="paragraph" w:customStyle="1" w:styleId="9C15B79EB10A4D9ABA759FD6E88B57AD">
    <w:name w:val="9C15B79EB10A4D9ABA759FD6E88B57AD"/>
    <w:rsid w:val="00295448"/>
  </w:style>
  <w:style w:type="paragraph" w:customStyle="1" w:styleId="602DA8AEC59E464389E8F2DBE4E61742">
    <w:name w:val="602DA8AEC59E464389E8F2DBE4E61742"/>
    <w:rsid w:val="00295448"/>
  </w:style>
  <w:style w:type="paragraph" w:customStyle="1" w:styleId="916E12AC11804B51B6CE6D1B21B6DEB1">
    <w:name w:val="916E12AC11804B51B6CE6D1B21B6DEB1"/>
    <w:rsid w:val="00295448"/>
  </w:style>
  <w:style w:type="paragraph" w:customStyle="1" w:styleId="E41674214F4648E1B0BBB30C9E2B8F80">
    <w:name w:val="E41674214F4648E1B0BBB30C9E2B8F80"/>
    <w:rsid w:val="00295448"/>
  </w:style>
  <w:style w:type="paragraph" w:customStyle="1" w:styleId="5EE7529252C34CFEA68419A5BC0899E3">
    <w:name w:val="5EE7529252C34CFEA68419A5BC0899E3"/>
    <w:rsid w:val="00295448"/>
  </w:style>
  <w:style w:type="paragraph" w:customStyle="1" w:styleId="F5FF98D50E124EC693793AFD52C4C1FF">
    <w:name w:val="F5FF98D50E124EC693793AFD52C4C1FF"/>
    <w:rsid w:val="00295448"/>
  </w:style>
  <w:style w:type="paragraph" w:customStyle="1" w:styleId="C7214D2A7EC14D2D9B61D98073E72AD5">
    <w:name w:val="C7214D2A7EC14D2D9B61D98073E72AD5"/>
    <w:rsid w:val="00295448"/>
  </w:style>
  <w:style w:type="paragraph" w:customStyle="1" w:styleId="E77EE6B54CDE4EAF847A0B43BA9FED26">
    <w:name w:val="E77EE6B54CDE4EAF847A0B43BA9FED26"/>
    <w:rsid w:val="00295448"/>
  </w:style>
  <w:style w:type="paragraph" w:customStyle="1" w:styleId="8D6253A6A7204A0C85E326AA15507CF0">
    <w:name w:val="8D6253A6A7204A0C85E326AA15507CF0"/>
    <w:rsid w:val="00295448"/>
  </w:style>
  <w:style w:type="paragraph" w:customStyle="1" w:styleId="AC2AC8E7A3834A8B90A2E4CA64828A32">
    <w:name w:val="AC2AC8E7A3834A8B90A2E4CA64828A32"/>
    <w:rsid w:val="00295448"/>
  </w:style>
  <w:style w:type="paragraph" w:customStyle="1" w:styleId="5475FD4F12854200BA3375854CD9216D">
    <w:name w:val="5475FD4F12854200BA3375854CD9216D"/>
    <w:rsid w:val="00295448"/>
  </w:style>
  <w:style w:type="paragraph" w:customStyle="1" w:styleId="571AD0C4A97C43D6872D662BCC5EF215">
    <w:name w:val="571AD0C4A97C43D6872D662BCC5EF215"/>
    <w:rsid w:val="00295448"/>
  </w:style>
  <w:style w:type="paragraph" w:customStyle="1" w:styleId="DADF61D14B2740B8BFC67796D1F9389F">
    <w:name w:val="DADF61D14B2740B8BFC67796D1F9389F"/>
    <w:rsid w:val="00295448"/>
  </w:style>
  <w:style w:type="paragraph" w:customStyle="1" w:styleId="82132BA9AFE44BA199394B3298802547">
    <w:name w:val="82132BA9AFE44BA199394B3298802547"/>
    <w:rsid w:val="00295448"/>
  </w:style>
  <w:style w:type="paragraph" w:customStyle="1" w:styleId="D850EAB654A842BE9BDB2CE5CD266E6C">
    <w:name w:val="D850EAB654A842BE9BDB2CE5CD266E6C"/>
    <w:rsid w:val="00295448"/>
  </w:style>
  <w:style w:type="paragraph" w:customStyle="1" w:styleId="6DC060A809234DB3894DEA9E99875632">
    <w:name w:val="6DC060A809234DB3894DEA9E99875632"/>
    <w:rsid w:val="00295448"/>
  </w:style>
  <w:style w:type="paragraph" w:customStyle="1" w:styleId="6D139542EFDD4A12830BBA062AECDAEB">
    <w:name w:val="6D139542EFDD4A12830BBA062AECDAEB"/>
    <w:rsid w:val="00295448"/>
  </w:style>
  <w:style w:type="paragraph" w:customStyle="1" w:styleId="5986BF1D540C4C1ABEB8F1CAD1B4A4E5">
    <w:name w:val="5986BF1D540C4C1ABEB8F1CAD1B4A4E5"/>
    <w:rsid w:val="00295448"/>
  </w:style>
  <w:style w:type="paragraph" w:customStyle="1" w:styleId="31AA24C3E150441CBFB87EE6E3B659C9">
    <w:name w:val="31AA24C3E150441CBFB87EE6E3B659C9"/>
    <w:rsid w:val="00295448"/>
  </w:style>
  <w:style w:type="paragraph" w:customStyle="1" w:styleId="3A9063ECCD514BADA68F5998D09B6146">
    <w:name w:val="3A9063ECCD514BADA68F5998D09B6146"/>
    <w:rsid w:val="00295448"/>
  </w:style>
  <w:style w:type="paragraph" w:customStyle="1" w:styleId="123C21D1BA264263B544E017DAB88CF4">
    <w:name w:val="123C21D1BA264263B544E017DAB88CF4"/>
    <w:rsid w:val="00295448"/>
  </w:style>
  <w:style w:type="paragraph" w:customStyle="1" w:styleId="F16F37D0A6FA4F7B84D1EF111E665BCA">
    <w:name w:val="F16F37D0A6FA4F7B84D1EF111E665BCA"/>
    <w:rsid w:val="00295448"/>
  </w:style>
  <w:style w:type="paragraph" w:customStyle="1" w:styleId="7E4919169B1E4D2399E318302C1B7C5B">
    <w:name w:val="7E4919169B1E4D2399E318302C1B7C5B"/>
    <w:rsid w:val="00295448"/>
  </w:style>
  <w:style w:type="paragraph" w:customStyle="1" w:styleId="6B5815400332496489E07748F975F072">
    <w:name w:val="6B5815400332496489E07748F975F072"/>
    <w:rsid w:val="00295448"/>
  </w:style>
  <w:style w:type="paragraph" w:customStyle="1" w:styleId="32865AB4AC104360BD9CAC142AC83CC2">
    <w:name w:val="32865AB4AC104360BD9CAC142AC83CC2"/>
    <w:rsid w:val="00295448"/>
  </w:style>
  <w:style w:type="paragraph" w:customStyle="1" w:styleId="7D483935354B4774B5DA7CE40E0B5F05">
    <w:name w:val="7D483935354B4774B5DA7CE40E0B5F05"/>
    <w:rsid w:val="00295448"/>
  </w:style>
  <w:style w:type="paragraph" w:customStyle="1" w:styleId="BA1E80C059ED47EDB00383F4E0F1972E">
    <w:name w:val="BA1E80C059ED47EDB00383F4E0F1972E"/>
    <w:rsid w:val="00295448"/>
  </w:style>
  <w:style w:type="paragraph" w:customStyle="1" w:styleId="2203AC8121C74B1183B121FDF263718D">
    <w:name w:val="2203AC8121C74B1183B121FDF263718D"/>
    <w:rsid w:val="00295448"/>
  </w:style>
  <w:style w:type="paragraph" w:customStyle="1" w:styleId="A5E9ED93C1454482B7DE1FF51E573B65">
    <w:name w:val="A5E9ED93C1454482B7DE1FF51E573B65"/>
    <w:rsid w:val="00295448"/>
  </w:style>
  <w:style w:type="paragraph" w:customStyle="1" w:styleId="24D127E124D441E3AAF7C1A39AB95AAF">
    <w:name w:val="24D127E124D441E3AAF7C1A39AB95AAF"/>
    <w:rsid w:val="00295448"/>
  </w:style>
  <w:style w:type="paragraph" w:customStyle="1" w:styleId="58165F5E7F894C32A35CCBD0991FC8F3">
    <w:name w:val="58165F5E7F894C32A35CCBD0991FC8F3"/>
    <w:rsid w:val="00295448"/>
  </w:style>
  <w:style w:type="paragraph" w:customStyle="1" w:styleId="4C7D401F2F58449CB2FEB5F0FB224BDD">
    <w:name w:val="4C7D401F2F58449CB2FEB5F0FB224BDD"/>
    <w:rsid w:val="00295448"/>
  </w:style>
  <w:style w:type="paragraph" w:customStyle="1" w:styleId="5EB14D9FC0A84672B88CA18463F8B25F">
    <w:name w:val="5EB14D9FC0A84672B88CA18463F8B25F"/>
    <w:rsid w:val="00295448"/>
  </w:style>
  <w:style w:type="paragraph" w:customStyle="1" w:styleId="D4BF3356778D47C48CA3DC35A6377A06">
    <w:name w:val="D4BF3356778D47C48CA3DC35A6377A06"/>
    <w:rsid w:val="00295448"/>
  </w:style>
  <w:style w:type="paragraph" w:customStyle="1" w:styleId="BAEF39ACA35B438FBADD1DD1C210726B">
    <w:name w:val="BAEF39ACA35B438FBADD1DD1C210726B"/>
    <w:rsid w:val="00295448"/>
  </w:style>
  <w:style w:type="paragraph" w:customStyle="1" w:styleId="C9ABF75E91B64EB8A6AF719DC49D20ED">
    <w:name w:val="C9ABF75E91B64EB8A6AF719DC49D20ED"/>
    <w:rsid w:val="00295448"/>
  </w:style>
  <w:style w:type="paragraph" w:customStyle="1" w:styleId="4857A8E5165543C09A068BD80D4A85AA">
    <w:name w:val="4857A8E5165543C09A068BD80D4A85AA"/>
    <w:rsid w:val="00295448"/>
  </w:style>
  <w:style w:type="paragraph" w:customStyle="1" w:styleId="E8E24726E3A441598E207CA32942E272">
    <w:name w:val="E8E24726E3A441598E207CA32942E272"/>
    <w:rsid w:val="00295448"/>
  </w:style>
  <w:style w:type="paragraph" w:customStyle="1" w:styleId="6C8E91DB2FA4481C824E3D2B98222599">
    <w:name w:val="6C8E91DB2FA4481C824E3D2B98222599"/>
    <w:rsid w:val="00295448"/>
  </w:style>
  <w:style w:type="paragraph" w:customStyle="1" w:styleId="4869694ACE524B7C87AE0CDEC624F965">
    <w:name w:val="4869694ACE524B7C87AE0CDEC624F965"/>
    <w:rsid w:val="00295448"/>
  </w:style>
  <w:style w:type="paragraph" w:customStyle="1" w:styleId="28B1D734D31F446A966A6B001CAF3ED0">
    <w:name w:val="28B1D734D31F446A966A6B001CAF3ED0"/>
    <w:rsid w:val="00295448"/>
  </w:style>
  <w:style w:type="paragraph" w:customStyle="1" w:styleId="0F789EC5A2044F4F9BB9C260CBE87DB5">
    <w:name w:val="0F789EC5A2044F4F9BB9C260CBE87DB5"/>
    <w:rsid w:val="00295448"/>
  </w:style>
  <w:style w:type="paragraph" w:customStyle="1" w:styleId="E955F07403E7434C997637E584CADF26">
    <w:name w:val="E955F07403E7434C997637E584CADF26"/>
    <w:rsid w:val="00295448"/>
  </w:style>
  <w:style w:type="paragraph" w:customStyle="1" w:styleId="39C0C144F62A4E30B70AE17884AD7FBA">
    <w:name w:val="39C0C144F62A4E30B70AE17884AD7FBA"/>
    <w:rsid w:val="00295448"/>
  </w:style>
  <w:style w:type="paragraph" w:customStyle="1" w:styleId="E74C7BDE146E448AB86ADE8174AF48B5">
    <w:name w:val="E74C7BDE146E448AB86ADE8174AF48B5"/>
    <w:rsid w:val="00295448"/>
  </w:style>
  <w:style w:type="paragraph" w:customStyle="1" w:styleId="0AEB39D598D74FCFB3B182794671525E">
    <w:name w:val="0AEB39D598D74FCFB3B182794671525E"/>
    <w:rsid w:val="00295448"/>
  </w:style>
  <w:style w:type="paragraph" w:customStyle="1" w:styleId="F398F056DF454CD5B9B3D38E92010DE3">
    <w:name w:val="F398F056DF454CD5B9B3D38E92010DE3"/>
    <w:rsid w:val="00295448"/>
  </w:style>
  <w:style w:type="paragraph" w:customStyle="1" w:styleId="752D1C384EF34F668C91A9F539AE4040">
    <w:name w:val="752D1C384EF34F668C91A9F539AE4040"/>
    <w:rsid w:val="00295448"/>
  </w:style>
  <w:style w:type="paragraph" w:customStyle="1" w:styleId="E407CA3B53834265BC2602D951343017">
    <w:name w:val="E407CA3B53834265BC2602D951343017"/>
    <w:rsid w:val="00295448"/>
  </w:style>
  <w:style w:type="paragraph" w:customStyle="1" w:styleId="BB89E7F7E73342C281665CF72F6C68BA">
    <w:name w:val="BB89E7F7E73342C281665CF72F6C68BA"/>
    <w:rsid w:val="00295448"/>
  </w:style>
  <w:style w:type="paragraph" w:customStyle="1" w:styleId="7AC45A80C6524642BD31F4C447E68383">
    <w:name w:val="7AC45A80C6524642BD31F4C447E68383"/>
    <w:rsid w:val="00295448"/>
  </w:style>
  <w:style w:type="paragraph" w:customStyle="1" w:styleId="B69634E3C4234C49BD0D6C6882DD946D">
    <w:name w:val="B69634E3C4234C49BD0D6C6882DD946D"/>
    <w:rsid w:val="00295448"/>
  </w:style>
  <w:style w:type="paragraph" w:customStyle="1" w:styleId="4508E54D0C374D13A582CCC481F1BD78">
    <w:name w:val="4508E54D0C374D13A582CCC481F1BD78"/>
    <w:rsid w:val="00295448"/>
  </w:style>
  <w:style w:type="paragraph" w:customStyle="1" w:styleId="5BAFF14C0D1C4E23AA1EC44A2D60D675">
    <w:name w:val="5BAFF14C0D1C4E23AA1EC44A2D60D675"/>
    <w:rsid w:val="00295448"/>
  </w:style>
  <w:style w:type="paragraph" w:customStyle="1" w:styleId="25479F0501D2440A958F956A6C772814">
    <w:name w:val="25479F0501D2440A958F956A6C772814"/>
    <w:rsid w:val="00295448"/>
  </w:style>
  <w:style w:type="paragraph" w:customStyle="1" w:styleId="4E6D5FC9E8244E729F5E1A8A2C107B87">
    <w:name w:val="4E6D5FC9E8244E729F5E1A8A2C107B87"/>
    <w:rsid w:val="00295448"/>
  </w:style>
  <w:style w:type="paragraph" w:customStyle="1" w:styleId="FF7D5AC17794497CBA24227F54E0883A">
    <w:name w:val="FF7D5AC17794497CBA24227F54E0883A"/>
    <w:rsid w:val="00295448"/>
  </w:style>
  <w:style w:type="paragraph" w:customStyle="1" w:styleId="74AA44D8FC7D4BA2B9F6EEE0F88FE770">
    <w:name w:val="74AA44D8FC7D4BA2B9F6EEE0F88FE770"/>
    <w:rsid w:val="00295448"/>
  </w:style>
  <w:style w:type="paragraph" w:customStyle="1" w:styleId="0B5FD5C2C4F543E288184A7DC1EA4879">
    <w:name w:val="0B5FD5C2C4F543E288184A7DC1EA4879"/>
    <w:rsid w:val="00295448"/>
  </w:style>
  <w:style w:type="paragraph" w:customStyle="1" w:styleId="CD3592C5DDCC43B68867EDBD4A35B095">
    <w:name w:val="CD3592C5DDCC43B68867EDBD4A35B095"/>
    <w:rsid w:val="00295448"/>
  </w:style>
  <w:style w:type="paragraph" w:customStyle="1" w:styleId="5B8CD65F53A544E497D30C0BFBA3D7D2">
    <w:name w:val="5B8CD65F53A544E497D30C0BFBA3D7D2"/>
    <w:rsid w:val="00295448"/>
  </w:style>
  <w:style w:type="paragraph" w:customStyle="1" w:styleId="E14B0813A6274506A1A35072F22E98B2">
    <w:name w:val="E14B0813A6274506A1A35072F22E98B2"/>
    <w:rsid w:val="00295448"/>
  </w:style>
  <w:style w:type="paragraph" w:customStyle="1" w:styleId="846028ABAB45401E82E4ACABBDD3E0CE">
    <w:name w:val="846028ABAB45401E82E4ACABBDD3E0CE"/>
    <w:rsid w:val="00295448"/>
  </w:style>
  <w:style w:type="paragraph" w:customStyle="1" w:styleId="CEF5214BB54D4008B7D38654A056405B">
    <w:name w:val="CEF5214BB54D4008B7D38654A056405B"/>
    <w:rsid w:val="00295448"/>
  </w:style>
  <w:style w:type="paragraph" w:customStyle="1" w:styleId="D3E02478610C4114BBADA43D2A72AD98">
    <w:name w:val="D3E02478610C4114BBADA43D2A72AD98"/>
    <w:rsid w:val="00295448"/>
  </w:style>
  <w:style w:type="paragraph" w:customStyle="1" w:styleId="E43E3DF2C5104A968C6BA515A105DABD">
    <w:name w:val="E43E3DF2C5104A968C6BA515A105DABD"/>
    <w:rsid w:val="00295448"/>
  </w:style>
  <w:style w:type="paragraph" w:customStyle="1" w:styleId="387E3C797D4B418A93D6B1E58E3C0B68">
    <w:name w:val="387E3C797D4B418A93D6B1E58E3C0B68"/>
    <w:rsid w:val="00295448"/>
  </w:style>
  <w:style w:type="paragraph" w:customStyle="1" w:styleId="E7C28DF670D74A8184DBE86F934FAD15">
    <w:name w:val="E7C28DF670D74A8184DBE86F934FAD15"/>
    <w:rsid w:val="00295448"/>
  </w:style>
  <w:style w:type="paragraph" w:customStyle="1" w:styleId="A18CC27375BB43C282C7C4777CD4FCD1">
    <w:name w:val="A18CC27375BB43C282C7C4777CD4FCD1"/>
    <w:rsid w:val="00295448"/>
  </w:style>
  <w:style w:type="paragraph" w:customStyle="1" w:styleId="4B1383C80C2649D4AC72B4E696E8E37D">
    <w:name w:val="4B1383C80C2649D4AC72B4E696E8E37D"/>
    <w:rsid w:val="00295448"/>
  </w:style>
  <w:style w:type="paragraph" w:customStyle="1" w:styleId="2B9C10299D424D51B291154F5791F96A">
    <w:name w:val="2B9C10299D424D51B291154F5791F96A"/>
    <w:rsid w:val="00295448"/>
  </w:style>
  <w:style w:type="paragraph" w:customStyle="1" w:styleId="23E842806C6D4E59850B65F921C00447">
    <w:name w:val="23E842806C6D4E59850B65F921C00447"/>
    <w:rsid w:val="00295448"/>
  </w:style>
  <w:style w:type="paragraph" w:customStyle="1" w:styleId="4F677726BE3F49E0ACB76658884FF0C7">
    <w:name w:val="4F677726BE3F49E0ACB76658884FF0C7"/>
    <w:rsid w:val="00295448"/>
  </w:style>
  <w:style w:type="paragraph" w:customStyle="1" w:styleId="428C88C5464B4851A00369281194B17B">
    <w:name w:val="428C88C5464B4851A00369281194B17B"/>
    <w:rsid w:val="00295448"/>
  </w:style>
  <w:style w:type="paragraph" w:customStyle="1" w:styleId="A8211A6CCF204ED6B6BF293A6D7A6521">
    <w:name w:val="A8211A6CCF204ED6B6BF293A6D7A6521"/>
    <w:rsid w:val="00295448"/>
  </w:style>
  <w:style w:type="paragraph" w:customStyle="1" w:styleId="5EE9E9E15CF540C18506FB81F35C545B">
    <w:name w:val="5EE9E9E15CF540C18506FB81F35C545B"/>
    <w:rsid w:val="00295448"/>
  </w:style>
  <w:style w:type="paragraph" w:customStyle="1" w:styleId="F4627E6C3FD54F759E52AEBCF3F121DF">
    <w:name w:val="F4627E6C3FD54F759E52AEBCF3F121DF"/>
    <w:rsid w:val="00295448"/>
  </w:style>
  <w:style w:type="paragraph" w:customStyle="1" w:styleId="8EB470C5E9EB486C8FA93B1AFEE650E7">
    <w:name w:val="8EB470C5E9EB486C8FA93B1AFEE650E7"/>
    <w:rsid w:val="00295448"/>
  </w:style>
  <w:style w:type="paragraph" w:customStyle="1" w:styleId="171A1668FCD84469893650B55560356F">
    <w:name w:val="171A1668FCD84469893650B55560356F"/>
    <w:rsid w:val="00295448"/>
  </w:style>
  <w:style w:type="paragraph" w:customStyle="1" w:styleId="8193A0C2DADC4FEE9C3DBD6CF29AA3C1">
    <w:name w:val="8193A0C2DADC4FEE9C3DBD6CF29AA3C1"/>
    <w:rsid w:val="00295448"/>
  </w:style>
  <w:style w:type="paragraph" w:customStyle="1" w:styleId="8C1644742473480AA2D79B9517009B5B">
    <w:name w:val="8C1644742473480AA2D79B9517009B5B"/>
    <w:rsid w:val="00295448"/>
  </w:style>
  <w:style w:type="paragraph" w:customStyle="1" w:styleId="D061E129BC6345E0852581C30AC6D198">
    <w:name w:val="D061E129BC6345E0852581C30AC6D198"/>
    <w:rsid w:val="00295448"/>
  </w:style>
  <w:style w:type="paragraph" w:customStyle="1" w:styleId="8F79F9191FB94F5CB0806489ECAE1B75">
    <w:name w:val="8F79F9191FB94F5CB0806489ECAE1B75"/>
    <w:rsid w:val="00295448"/>
  </w:style>
  <w:style w:type="paragraph" w:customStyle="1" w:styleId="F43D46EB9B1049CFB86FC80C69D34B13">
    <w:name w:val="F43D46EB9B1049CFB86FC80C69D34B13"/>
    <w:rsid w:val="00295448"/>
  </w:style>
  <w:style w:type="paragraph" w:customStyle="1" w:styleId="428855346D31474DA250A4DC01BC46E4">
    <w:name w:val="428855346D31474DA250A4DC01BC46E4"/>
    <w:rsid w:val="00295448"/>
  </w:style>
  <w:style w:type="paragraph" w:customStyle="1" w:styleId="BEDA9FE7F99B444D8A29EAB7D6E703A1">
    <w:name w:val="BEDA9FE7F99B444D8A29EAB7D6E703A1"/>
    <w:rsid w:val="00295448"/>
  </w:style>
  <w:style w:type="paragraph" w:customStyle="1" w:styleId="3780FF8AED71407E9AC9911AC1AA67CB">
    <w:name w:val="3780FF8AED71407E9AC9911AC1AA67CB"/>
    <w:rsid w:val="00295448"/>
  </w:style>
  <w:style w:type="paragraph" w:customStyle="1" w:styleId="98499BD7570E4494A36FAD928A8F21AF">
    <w:name w:val="98499BD7570E4494A36FAD928A8F21AF"/>
    <w:rsid w:val="00295448"/>
  </w:style>
  <w:style w:type="paragraph" w:customStyle="1" w:styleId="6F8AA65388054E8F868C0D571C9C494E">
    <w:name w:val="6F8AA65388054E8F868C0D571C9C494E"/>
    <w:rsid w:val="00295448"/>
  </w:style>
  <w:style w:type="paragraph" w:customStyle="1" w:styleId="6336CB9CC0F14A759AD64006E1CC935B">
    <w:name w:val="6336CB9CC0F14A759AD64006E1CC935B"/>
    <w:rsid w:val="00295448"/>
  </w:style>
  <w:style w:type="paragraph" w:customStyle="1" w:styleId="4814468981B34D9585ADFB216B3CB715">
    <w:name w:val="4814468981B34D9585ADFB216B3CB715"/>
    <w:rsid w:val="00295448"/>
  </w:style>
  <w:style w:type="paragraph" w:customStyle="1" w:styleId="6324F3F278A44F678264311D06246D57">
    <w:name w:val="6324F3F278A44F678264311D06246D57"/>
    <w:rsid w:val="00295448"/>
  </w:style>
  <w:style w:type="paragraph" w:customStyle="1" w:styleId="BA2A049976DD43A09F2E447DD05E6988">
    <w:name w:val="BA2A049976DD43A09F2E447DD05E6988"/>
    <w:rsid w:val="00295448"/>
  </w:style>
  <w:style w:type="paragraph" w:customStyle="1" w:styleId="67472F875C75428A97456021F28FC196">
    <w:name w:val="67472F875C75428A97456021F28FC196"/>
    <w:rsid w:val="00295448"/>
  </w:style>
  <w:style w:type="paragraph" w:customStyle="1" w:styleId="3C061109259A47C0B2523A07B0BBD1EF">
    <w:name w:val="3C061109259A47C0B2523A07B0BBD1EF"/>
    <w:rsid w:val="00295448"/>
  </w:style>
  <w:style w:type="paragraph" w:customStyle="1" w:styleId="9AAA6CB0D90F45158D859403DD233607">
    <w:name w:val="9AAA6CB0D90F45158D859403DD233607"/>
    <w:rsid w:val="00295448"/>
  </w:style>
  <w:style w:type="paragraph" w:customStyle="1" w:styleId="868D89FB6AAD4EEBBC420051312F1ACC">
    <w:name w:val="868D89FB6AAD4EEBBC420051312F1ACC"/>
    <w:rsid w:val="00295448"/>
  </w:style>
  <w:style w:type="paragraph" w:customStyle="1" w:styleId="7F6FACBB73634A5087AB62B2A6325C7F">
    <w:name w:val="7F6FACBB73634A5087AB62B2A6325C7F"/>
    <w:rsid w:val="00295448"/>
  </w:style>
  <w:style w:type="paragraph" w:customStyle="1" w:styleId="C6B9D40CDA5E4023A2691783BDDE08EE">
    <w:name w:val="C6B9D40CDA5E4023A2691783BDDE08EE"/>
    <w:rsid w:val="00295448"/>
  </w:style>
  <w:style w:type="paragraph" w:customStyle="1" w:styleId="C34BC349D88E4C9FA171DCF60C1077F8">
    <w:name w:val="C34BC349D88E4C9FA171DCF60C1077F8"/>
    <w:rsid w:val="00295448"/>
  </w:style>
  <w:style w:type="paragraph" w:customStyle="1" w:styleId="54C73A5DBC2346EDA5CEC50C7B92EDB7">
    <w:name w:val="54C73A5DBC2346EDA5CEC50C7B92EDB7"/>
    <w:rsid w:val="00295448"/>
  </w:style>
  <w:style w:type="paragraph" w:customStyle="1" w:styleId="5F8D55EDADD74290AE0EC1578E7900FD">
    <w:name w:val="5F8D55EDADD74290AE0EC1578E7900FD"/>
    <w:rsid w:val="00295448"/>
  </w:style>
  <w:style w:type="paragraph" w:customStyle="1" w:styleId="0BD16E3445864D4EA0FD0DF261F59A12">
    <w:name w:val="0BD16E3445864D4EA0FD0DF261F59A12"/>
    <w:rsid w:val="00295448"/>
  </w:style>
  <w:style w:type="paragraph" w:customStyle="1" w:styleId="BB9FA1DCD5E940619A3E157E2AE39C18">
    <w:name w:val="BB9FA1DCD5E940619A3E157E2AE39C18"/>
    <w:rsid w:val="00295448"/>
  </w:style>
  <w:style w:type="paragraph" w:customStyle="1" w:styleId="E412BA56AAC247B7855393BD915196CD">
    <w:name w:val="E412BA56AAC247B7855393BD915196CD"/>
    <w:rsid w:val="00295448"/>
  </w:style>
  <w:style w:type="paragraph" w:customStyle="1" w:styleId="CD94DB063BB6449B90460089F9C462DA">
    <w:name w:val="CD94DB063BB6449B90460089F9C462DA"/>
    <w:rsid w:val="00295448"/>
  </w:style>
  <w:style w:type="paragraph" w:customStyle="1" w:styleId="83812E016A3E4C868B1F20545B77EB7E">
    <w:name w:val="83812E016A3E4C868B1F20545B77EB7E"/>
    <w:rsid w:val="00295448"/>
  </w:style>
  <w:style w:type="paragraph" w:customStyle="1" w:styleId="B95C7A1D0FA144A8A96FFD1DA049DC03">
    <w:name w:val="B95C7A1D0FA144A8A96FFD1DA049DC03"/>
    <w:rsid w:val="00295448"/>
  </w:style>
  <w:style w:type="paragraph" w:customStyle="1" w:styleId="25D6321FA18B497C930EBEBFA3146733">
    <w:name w:val="25D6321FA18B497C930EBEBFA3146733"/>
    <w:rsid w:val="00295448"/>
  </w:style>
  <w:style w:type="paragraph" w:customStyle="1" w:styleId="6276B6BC50DD4E3F976A94FADA98668F">
    <w:name w:val="6276B6BC50DD4E3F976A94FADA98668F"/>
    <w:rsid w:val="00295448"/>
  </w:style>
  <w:style w:type="paragraph" w:customStyle="1" w:styleId="475FD58CC3764E4DA32C0AA8CF0371AF">
    <w:name w:val="475FD58CC3764E4DA32C0AA8CF0371AF"/>
    <w:rsid w:val="00295448"/>
  </w:style>
  <w:style w:type="paragraph" w:customStyle="1" w:styleId="6F8930D3F1434A52B53E55594DC5C692">
    <w:name w:val="6F8930D3F1434A52B53E55594DC5C692"/>
    <w:rsid w:val="00295448"/>
  </w:style>
  <w:style w:type="paragraph" w:customStyle="1" w:styleId="9F4C99E4FC604BBF873D963FD4406892">
    <w:name w:val="9F4C99E4FC604BBF873D963FD4406892"/>
    <w:rsid w:val="00295448"/>
  </w:style>
  <w:style w:type="paragraph" w:customStyle="1" w:styleId="7FC72F29B9EA4BF784DE78BA02F18347">
    <w:name w:val="7FC72F29B9EA4BF784DE78BA02F18347"/>
    <w:rsid w:val="00295448"/>
  </w:style>
  <w:style w:type="paragraph" w:customStyle="1" w:styleId="22982BB086284891980158C95534D49A">
    <w:name w:val="22982BB086284891980158C95534D49A"/>
    <w:rsid w:val="00295448"/>
  </w:style>
  <w:style w:type="paragraph" w:customStyle="1" w:styleId="1DC5D81EC7FF4D469A9CD4540B9B4CAD">
    <w:name w:val="1DC5D81EC7FF4D469A9CD4540B9B4CAD"/>
    <w:rsid w:val="00295448"/>
  </w:style>
  <w:style w:type="paragraph" w:customStyle="1" w:styleId="7C103944428545E7A0BB1AB8EEE16421">
    <w:name w:val="7C103944428545E7A0BB1AB8EEE16421"/>
    <w:rsid w:val="00295448"/>
  </w:style>
  <w:style w:type="paragraph" w:customStyle="1" w:styleId="655C58407A0B47F18C13ED7A176D4172">
    <w:name w:val="655C58407A0B47F18C13ED7A176D4172"/>
    <w:rsid w:val="00295448"/>
  </w:style>
  <w:style w:type="paragraph" w:customStyle="1" w:styleId="209D23F7E06B4D9AA467A9C475FA0D8C">
    <w:name w:val="209D23F7E06B4D9AA467A9C475FA0D8C"/>
    <w:rsid w:val="00295448"/>
  </w:style>
  <w:style w:type="paragraph" w:customStyle="1" w:styleId="B68C814E16FE43D58305D739DB969513">
    <w:name w:val="B68C814E16FE43D58305D739DB969513"/>
    <w:rsid w:val="00295448"/>
  </w:style>
  <w:style w:type="paragraph" w:customStyle="1" w:styleId="7DE0C1EDCC0F4590ACE211E4A24EE8E7">
    <w:name w:val="7DE0C1EDCC0F4590ACE211E4A24EE8E7"/>
    <w:rsid w:val="00295448"/>
  </w:style>
  <w:style w:type="paragraph" w:customStyle="1" w:styleId="941D2CCF1BA145EABE7A7FC35E2A60A6">
    <w:name w:val="941D2CCF1BA145EABE7A7FC35E2A60A6"/>
    <w:rsid w:val="00295448"/>
  </w:style>
  <w:style w:type="paragraph" w:customStyle="1" w:styleId="BEBCADD3F49A444B9A4452E499E4E1232">
    <w:name w:val="BEBCADD3F49A444B9A4452E499E4E12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3">
    <w:name w:val="3421C2643BD444EAB5A82431C6638B8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3">
    <w:name w:val="79F4C284E03B457DA502A0E6437158DE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3">
    <w:name w:val="E0EB8E0724D247699CB227940E5066A0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3">
    <w:name w:val="D8D365C6236B4728AA12F65FB8DA64F4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3">
    <w:name w:val="3FEDBEDF996C4326828C676C94D13ADC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3">
    <w:name w:val="E5267FBE59274CDC9941C305D4CB9F0A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3">
    <w:name w:val="CA01F6C51B734A15892F23AD1FE9A4B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2">
    <w:name w:val="B16F42203966420E9EE9FAA6ED5E95A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2">
    <w:name w:val="23FCA3E0FFA942B0BB018A4946D8562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2">
    <w:name w:val="53AE488C74FA48379B782F6CBA4A0F2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2">
    <w:name w:val="E00D91707F74415A930301E817AFA5D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2">
    <w:name w:val="D01D0749E6534689AA749C6C44C3A4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2">
    <w:name w:val="E69DB5D9DC6F4DC993A05CCA6FFE21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2">
    <w:name w:val="C18A9EAC9CFB4BD18BE4DA96FCF29AF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2">
    <w:name w:val="0F045798C26149F389B2F0D7AAA71B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2">
    <w:name w:val="838D5C0A8E764FE7B27E575FE94B291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2">
    <w:name w:val="976871E9D0A243CA9E2E0843DDD4334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2">
    <w:name w:val="C4FA1A041C7D4F68A16FCF1EBADC80D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2">
    <w:name w:val="B3D5D8B2E7774DC69D4CA987FA9C823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2">
    <w:name w:val="E431E98B62644B46A3152312015DD7C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2">
    <w:name w:val="72F0FF6521D1439692DDB3142BBBADC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2">
    <w:name w:val="2DDD9314732A4979AE6FA9DDE30F2C9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2">
    <w:name w:val="3F5304CED07D4292B2304F3DE08FC48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2">
    <w:name w:val="75B57E802C7A4A06886E7D1A25F876B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2">
    <w:name w:val="9B12A8CFC17E46B585D8363EF0F97C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2">
    <w:name w:val="77F12BB51F054ABE920215F3241622E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2">
    <w:name w:val="CE85841F1E4742EFA7FDF3CD682DC7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2">
    <w:name w:val="10999BEF1E4A4C2FB45B5287DB2962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2">
    <w:name w:val="F37DA58D1CBA48C4BF18BC56499C849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2">
    <w:name w:val="59EBD44A7AE64000B36206CFF154B71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2">
    <w:name w:val="9D2F31D4F5F048BA9C081B119B5CBAC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2">
    <w:name w:val="8E26B76AC42D4D4EAF6C29C72D98E3E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2">
    <w:name w:val="552857E58A034B8C860515162BE7E5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2">
    <w:name w:val="98F16A6232504CF6863B0D7A64ECB30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2">
    <w:name w:val="26C2E107138C49F8BF0D416A6493328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2">
    <w:name w:val="27377C88AED04B8F9C747AA731F31EB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2">
    <w:name w:val="06D0E20F40D74EE1BA8CDFAC1847ED4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2">
    <w:name w:val="E32D8E4E491240B18A4024C079FB8B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2">
    <w:name w:val="3CEB8B073BBF453AA729F53FEBBF17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009DA1AA042E38EA88EE727DB3ED01">
    <w:name w:val="039009DA1AA042E38EA88EE727DB3ED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2">
    <w:name w:val="6C79798295CC43E2AB85A05921B0AC5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2">
    <w:name w:val="6733554AAEBC496497FAE659CC10FF4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2">
    <w:name w:val="7B49FA643C4449A38C7E8EF3D493B11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2">
    <w:name w:val="0EADC3FC2DC04A548A41D7F5F3FD0A8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2">
    <w:name w:val="1895C9AAEADA464DA022DCB7C64B979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2">
    <w:name w:val="C5A5BC10D9F043C2935AE43318239BF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2">
    <w:name w:val="931C98EC7B8F4EC69EEA9167072A767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2">
    <w:name w:val="19861A20897045C08D67CC6E506C81C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2">
    <w:name w:val="9B14D88E5AE84E24B14442EF55B5BE5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2">
    <w:name w:val="B116B59F2E1844BEB3323D9BB454B9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2">
    <w:name w:val="23EF44EDC354409895DA2DEDE34ADE9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2">
    <w:name w:val="F7093D5914374896AE5DED0D6D57AC3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2">
    <w:name w:val="41D91D870F1F4221909267A712EDA21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2">
    <w:name w:val="6D128BF15F264533AE59F72396315B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2">
    <w:name w:val="58C79B9D39404068ACAA7694C9949F4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2">
    <w:name w:val="D39F31FC015B4E54BFA40C5591EBCF3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2">
    <w:name w:val="CC3DADA64A3940AAA2678B15E5632CB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2">
    <w:name w:val="B1706E69C85B4BBFA120BC8FBEBE835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1FB78B463549EF827B36A3F1D63B211">
    <w:name w:val="771FB78B463549EF827B36A3F1D63B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3294C89C544D8A8BFAF2D9FFB09B501">
    <w:name w:val="CD3294C89C544D8A8BFAF2D9FFB09B5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E97C95309C43D5B054A3FEE229470A1">
    <w:name w:val="81E97C95309C43D5B054A3FEE22947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3AF90E2D9141A89D898C791436D8C21">
    <w:name w:val="9E3AF90E2D9141A89D898C791436D8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0489AB78814D84AE1997A62774F5611">
    <w:name w:val="D70489AB78814D84AE1997A62774F56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0F1AF92D649F0BA8643E37D5A030A1">
    <w:name w:val="EE80F1AF92D649F0BA8643E37D5A03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CEBA1132704599B0AB0E70A240EC121">
    <w:name w:val="56CEBA1132704599B0AB0E70A240EC1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31F09ED6884A18B943293F40F718F91">
    <w:name w:val="DC31F09ED6884A18B943293F40F718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B38EDE5D754244B8BF4ED3A5948AC41">
    <w:name w:val="3CB38EDE5D754244B8BF4ED3A5948A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B63ED1F7B404CBE543E4FCB712E241">
    <w:name w:val="F5FB63ED1F7B404CBE543E4FCB712E2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2E2C2733504CFFACE42B83AED989E91">
    <w:name w:val="5C2E2C2733504CFFACE42B83AED989E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DF094F482245F08C30708D7BEA85A11">
    <w:name w:val="80DF094F482245F08C30708D7BEA85A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9E345E8E4746E6B845AAD8E4DE58161">
    <w:name w:val="539E345E8E4746E6B845AAD8E4DE581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DBAD8492BD432187A28093CC770C6B1">
    <w:name w:val="A2DBAD8492BD432187A28093CC770C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ED50414DBB4977B7715EFFCAE1092F1">
    <w:name w:val="9DED50414DBB4977B7715EFFCAE109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CA7D4AFBE447F9B72B0D9A8B4D594B1">
    <w:name w:val="62CA7D4AFBE447F9B72B0D9A8B4D59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675DCD95F0493F93ED65FB7BFCB76A1">
    <w:name w:val="EB675DCD95F0493F93ED65FB7BFCB7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6593F537B644948A2C6024912F687A1">
    <w:name w:val="D46593F537B644948A2C6024912F68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D6F5E739A4C8498476C22E839CB681">
    <w:name w:val="42AD6F5E739A4C8498476C22E839C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CC2B6E22CC47868DBE2B5572FF5D2E1">
    <w:name w:val="6ACC2B6E22CC47868DBE2B5572FF5D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F0604A7D840ADAB433C232B5B7B351">
    <w:name w:val="FA7F0604A7D840ADAB433C232B5B7B3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69EB6E75004226BB54924A636EEB681">
    <w:name w:val="5869EB6E75004226BB54924A636EE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2">
    <w:name w:val="FB566475C7084E1D8089A9FD3C2ADA9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2">
    <w:name w:val="D8A17CB5792E4CA6A06D222C1434A83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2">
    <w:name w:val="AE191FBA0EF645679F3708156955149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2">
    <w:name w:val="2E02C17B5B684AD9ABACDA0E4ECF15D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2">
    <w:name w:val="2E207B6DA27A4FC69C473A8B15A879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2">
    <w:name w:val="AC886110BCEF421F8C18EB8D9A82E97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2">
    <w:name w:val="1F6F5ECE114445D8AE3367BE6908152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2">
    <w:name w:val="4DBA74C5FFFC48B29004D9D8FA42F5D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2">
    <w:name w:val="D874C6715CE44471A956E173FD387C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2">
    <w:name w:val="925D2D70F8E74B8180ABB37E90FD6F8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2">
    <w:name w:val="8C1D80943D8949A99E9C1AE7AD2D64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2">
    <w:name w:val="01A8AD89D2734B6796BEB30FC05DA65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2">
    <w:name w:val="D4D36CD6683B41F89F1BAD7878DA1B0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2">
    <w:name w:val="76AAD4CC0E6943CC944684C0903C1E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2">
    <w:name w:val="093FEEF428024A148F6364E6C549D05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2">
    <w:name w:val="5504B3C0A5EC4317A74F2B6B03DF59A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2">
    <w:name w:val="ABCDBB6FA965460188F9AF9BB261BD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2">
    <w:name w:val="D10AE4233C2C4BFA929CD87782D2D1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342918D0CF408182B227EABD8DF76C1">
    <w:name w:val="C0342918D0CF408182B227EABD8DF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E8D694699F4EFD9374C6A7D8042F321">
    <w:name w:val="DAE8D694699F4EFD9374C6A7D8042F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2E6894483416A8A2CFB99148040B71">
    <w:name w:val="1A32E6894483416A8A2CFB99148040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D2037F6EDD14FD082101C94888816D11">
    <w:name w:val="BD2037F6EDD14FD082101C94888816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343A9A8A8A4B5DAF64BFFDD8C7177C1">
    <w:name w:val="F1343A9A8A8A4B5DAF64BFFDD8C7177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55E1FB0C4641B59F9C7C6A4D92A2101">
    <w:name w:val="5755E1FB0C4641B59F9C7C6A4D92A2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F4729C3B5A491FAFE94619BB2E2EB41">
    <w:name w:val="53F4729C3B5A491FAFE94619BB2E2EB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964999AB74C89AFD4CA15F641684D1">
    <w:name w:val="A8F964999AB74C89AFD4CA15F64168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22D30C752A41A5B117323C751B3CD51">
    <w:name w:val="0122D30C752A41A5B117323C751B3C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CE1DB4188C4F49929BEDB94E58D71B1">
    <w:name w:val="22CE1DB4188C4F49929BEDB94E58D7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6E6B5FFB33487783095DCBAE1447941">
    <w:name w:val="A26E6B5FFB33487783095DCBAE14479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EB0C4CBC674155B7204732E1976B481">
    <w:name w:val="01EB0C4CBC674155B7204732E1976B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4EB6584D184531B80E459EC297A9F41">
    <w:name w:val="0C4EB6584D184531B80E459EC297A9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4356D449F44A09372F4ACD9DD11B31">
    <w:name w:val="3134356D449F44A09372F4ACD9DD11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DF26D97AD44C079CE85409DD335F171">
    <w:name w:val="10DF26D97AD44C079CE85409DD335F1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7B87A9844D54A84BD9AE7889A8446001">
    <w:name w:val="87B87A9844D54A84BD9AE7889A84460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C9A4947E2F409CBC4E5E198CB997481">
    <w:name w:val="E1C9A4947E2F409CBC4E5E198CB997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7A537F1A94C4CA3726E8934EF5E4E1">
    <w:name w:val="BA57A537F1A94C4CA3726E8934EF5E4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12C4B6F6134867BF697158DDDA9FF31">
    <w:name w:val="9112C4B6F6134867BF697158DDDA9F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E4C1D57F704328B5A51564F0BA0CD81">
    <w:name w:val="63E4C1D57F704328B5A51564F0BA0C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BB2DEBDBA341D0A033A066EEBBE9E21">
    <w:name w:val="48BB2DEBDBA341D0A033A066EEBBE9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0F7D7AAAF54231A36861FCFE527A591">
    <w:name w:val="CE0F7D7AAAF54231A36861FCFE527A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2">
    <w:name w:val="044FEEB4BB044A31BA9012A03E8115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2">
    <w:name w:val="C9DB6F78FD944A658C26BD68F42FB9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2">
    <w:name w:val="41FA583E4C03438FB1C9FFD492B449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2">
    <w:name w:val="BB2C7D578AA94179BBDDFBF0B1518F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2">
    <w:name w:val="4C51B0118E1F4DFF8BAFFBE78F4E35C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2">
    <w:name w:val="E6220377AC3C475FA296E68123AABB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2">
    <w:name w:val="51721E09EFE742118BB364E92AED749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2">
    <w:name w:val="7601AE69668D4A4A9482B8EE8FD562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2">
    <w:name w:val="B6A67C15466D4E4E84CFEF32A7CE944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2">
    <w:name w:val="B42176AC166D4A2A93E27621A6EA8B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2">
    <w:name w:val="D172608694BA4E3D90ACD8920852C0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2">
    <w:name w:val="58951B546AB143758AF01696B6F7D2F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2">
    <w:name w:val="488ACA130D284C8C90EB9AC26F857A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2">
    <w:name w:val="E64819080E004524A220B786842B2C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2">
    <w:name w:val="890F0AD4EEE64D58AF2A1D8B4DEECA3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2">
    <w:name w:val="C7C3FCC5B7AF418D89D389866682976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2">
    <w:name w:val="0DCC2C1AA2E640CC837432654E89AD7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2">
    <w:name w:val="508D316C05254C458B194D0DF5280C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F34E95C3D44199B56B5131A96479771">
    <w:name w:val="10F34E95C3D44199B56B5131A964797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52301D7E064F48A183207ED1944C8F1">
    <w:name w:val="E152301D7E064F48A183207ED1944C8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D561E7BDA84F68B05713CD1A9FD4551">
    <w:name w:val="A0D561E7BDA84F68B05713CD1A9FD4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9D53144E7E42CC9E65B84BC125BC7D1">
    <w:name w:val="F59D53144E7E42CC9E65B84BC125BC7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A10646B2E45F8B6830E40DE968A041">
    <w:name w:val="3BBA10646B2E45F8B6830E40DE968A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DE1912E75E488FAA432C3A68CB7D261">
    <w:name w:val="0DDE1912E75E488FAA432C3A68CB7D2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4F85B10CB24D2AA2DDFDAA9D8AAF5D1">
    <w:name w:val="D84F85B10CB24D2AA2DDFDAA9D8AAF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DA04610E4F4F8AB03138F35C2E31531">
    <w:name w:val="EEDA04610E4F4F8AB03138F35C2E31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F9B0126F5F42EA99EF6795D190B4151">
    <w:name w:val="FCF9B0126F5F42EA99EF6795D190B4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D2F5CB61DD44BAA82E0DBF2E203F9C1">
    <w:name w:val="FDD2F5CB61DD44BAA82E0DBF2E203F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278D4DBAB5481CBBC2F66F5933E5B61">
    <w:name w:val="28278D4DBAB5481CBBC2F66F5933E5B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8DBE23F8074D229AA2795BB2600D4D1">
    <w:name w:val="B88DBE23F8074D229AA2795BB2600D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5C8601957040BEB4DAEEC66FDA75041">
    <w:name w:val="3D5C8601957040BEB4DAEEC66FDA75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2750B23B454C428FF34773C5D0E8CC1">
    <w:name w:val="642750B23B454C428FF34773C5D0E8C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8E53311824DC5A4A89952D7BD765B1">
    <w:name w:val="7B48E53311824DC5A4A89952D7BD76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CBE2B6432846069DCE827CE558E0BC1">
    <w:name w:val="F9CBE2B6432846069DCE827CE558E0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8B0895A6514C3885EF50459013C0291">
    <w:name w:val="E28B0895A6514C3885EF50459013C02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EA229ABCF94188BAFF771454FDBBBE1">
    <w:name w:val="DEEA229ABCF94188BAFF771454FDBBB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07CE184286497D8267FA891AD4243C1">
    <w:name w:val="C807CE184286497D8267FA891AD424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15B79EB10A4D9ABA759FD6E88B57AD1">
    <w:name w:val="9C15B79EB10A4D9ABA759FD6E88B57A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2DA8AEC59E464389E8F2DBE4E617421">
    <w:name w:val="602DA8AEC59E464389E8F2DBE4E617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1B9D31CF724E88B3CFF4AA089EB7971">
    <w:name w:val="591B9D31CF724E88B3CFF4AA089EB79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2">
    <w:name w:val="75E0FE9E710F4C64A39708041A097B7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2">
    <w:name w:val="A86F4D4AC36345C68C424EF793EBEA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2">
    <w:name w:val="534F6C188C294AD5B860E5E5F130E03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2">
    <w:name w:val="D1A78B9ECF864650BF0FC2C84A25F1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2">
    <w:name w:val="6209C918BED34347BC5CC65DF89A5E4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2">
    <w:name w:val="0CE93D9504A44DF48A2A7814447D3D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2">
    <w:name w:val="71483FABF42B42F5A35EA9390F6A8EE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2">
    <w:name w:val="D1959C95999B4EC297A691D21076951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2">
    <w:name w:val="7FBD0ABCA01244008C6C4BB60F67D7A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2">
    <w:name w:val="B93DF4DA736243C9A2357CB2769B76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2">
    <w:name w:val="9E43E566B225489BACC5C7F16294CF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2">
    <w:name w:val="4B269B7023924E6FB58FC0AA3F7241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2">
    <w:name w:val="409B141A407C488E903097CDC5AAAE2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2">
    <w:name w:val="47A63C17CE2A478D80AC0631181F217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2">
    <w:name w:val="25D5A3283C0F4F3C9C3AB9C95C391CD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2">
    <w:name w:val="5948EEA1DB9A45EAB7935D8C23FC81B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2">
    <w:name w:val="FF8A82C4E70B4C9F933671AD89A653E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2">
    <w:name w:val="501CD82F4308483B98F280B37D3E728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674214F4648E1B0BBB30C9E2B8F801">
    <w:name w:val="E41674214F4648E1B0BBB30C9E2B8F8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253A6A7204A0C85E326AA15507CF01">
    <w:name w:val="8D6253A6A7204A0C85E326AA15507CF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75FD4F12854200BA3375854CD9216D1">
    <w:name w:val="5475FD4F12854200BA3375854CD9216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132BA9AFE44BA199394B32988025471">
    <w:name w:val="82132BA9AFE44BA199394B32988025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39542EFDD4A12830BBA062AECDAEB1">
    <w:name w:val="6D139542EFDD4A12830BBA062AECDAE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9063ECCD514BADA68F5998D09B61461">
    <w:name w:val="3A9063ECCD514BADA68F5998D09B614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5815400332496489E07748F975F0721">
    <w:name w:val="6B5815400332496489E07748F975F07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1E80C059ED47EDB00383F4E0F1972E1">
    <w:name w:val="BA1E80C059ED47EDB00383F4E0F197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D127E124D441E3AAF7C1A39AB95AAF1">
    <w:name w:val="24D127E124D441E3AAF7C1A39AB95A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B14D9FC0A84672B88CA18463F8B25F1">
    <w:name w:val="5EB14D9FC0A84672B88CA18463F8B2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ABF75E91B64EB8A6AF719DC49D20ED1">
    <w:name w:val="C9ABF75E91B64EB8A6AF719DC49D20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8E91DB2FA4481C824E3D2B982225991">
    <w:name w:val="6C8E91DB2FA4481C824E3D2B982225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789EC5A2044F4F9BB9C260CBE87DB51">
    <w:name w:val="0F789EC5A2044F4F9BB9C260CBE87D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74C7BDE146E448AB86ADE8174AF48B51">
    <w:name w:val="E74C7BDE146E448AB86ADE8174AF48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2D1C384EF34F668C91A9F539AE40401">
    <w:name w:val="752D1C384EF34F668C91A9F539AE404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C45A80C6524642BD31F4C447E683831">
    <w:name w:val="7AC45A80C6524642BD31F4C447E683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AFF14C0D1C4E23AA1EC44A2D60D6751">
    <w:name w:val="5BAFF14C0D1C4E23AA1EC44A2D60D6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7D5AC17794497CBA24227F54E0883A1">
    <w:name w:val="FF7D5AC17794497CBA24227F54E0883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5FD5C2C4F543E288184A7DC1EA48791">
    <w:name w:val="0B5FD5C2C4F543E288184A7DC1EA48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8CD65F53A544E497D30C0BFBA3D7D21">
    <w:name w:val="5B8CD65F53A544E497D30C0BFBA3D7D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4B0813A6274506A1A35072F22E98B21">
    <w:name w:val="E14B0813A6274506A1A35072F22E98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442B4F45034DFF851C5ACD6EF000C21">
    <w:name w:val="3B442B4F45034DFF851C5ACD6EF000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2">
    <w:name w:val="4B3CAD4A1F354EF2A6610FE5D092FE1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2">
    <w:name w:val="468B15402A1E4215A2780B18EF2F188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2">
    <w:name w:val="CCBBDD5C909B4E7C9DA1499E7189A3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2">
    <w:name w:val="8BAB9C005CCD4BC48FF492A4D04344E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2">
    <w:name w:val="F14BBF1B12D04809A9F8559D8BA7376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2">
    <w:name w:val="F25E018B98A140B9925E3510D810EE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2">
    <w:name w:val="610B250FFF7B4615B72905FC3FD28D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2">
    <w:name w:val="E98F6033D2A0487187D8512E463B6BA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2">
    <w:name w:val="D3F593F60CCB4969822778292389B4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2">
    <w:name w:val="3BF4D4DD95604CD980EE172186288A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2">
    <w:name w:val="8168AEAAEFDC4D418C99F8CB60BF787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2">
    <w:name w:val="E41DF9E9AE6A482E90E3D2970B08C9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2">
    <w:name w:val="1518E373BE254BC0B8CD9FCFAFB0C76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2">
    <w:name w:val="528C7EB43E5E44C8A51792F80B8C68A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2">
    <w:name w:val="9006CAE01CA94F3DA23516618C40E3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2">
    <w:name w:val="625FE0B277DA459EAC992FF8E99003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2">
    <w:name w:val="370CCD18741C4BD7BAA8E8458CE74C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2">
    <w:name w:val="2D9E76FC8C864DF0A46187D8408369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F5214BB54D4008B7D38654A056405B1">
    <w:name w:val="CEF5214BB54D4008B7D38654A0564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8CC27375BB43C282C7C4777CD4FCD11">
    <w:name w:val="A18CC27375BB43C282C7C4777CD4FC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9C10299D424D51B291154F5791F96A1">
    <w:name w:val="2B9C10299D424D51B291154F5791F9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8C88C5464B4851A00369281194B17B1">
    <w:name w:val="428C88C5464B4851A00369281194B1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627E6C3FD54F759E52AEBCF3F121DF1">
    <w:name w:val="F4627E6C3FD54F759E52AEBCF3F121D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93A0C2DADC4FEE9C3DBD6CF29AA3C11">
    <w:name w:val="8193A0C2DADC4FEE9C3DBD6CF29AA3C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3D46EB9B1049CFB86FC80C69D34B131">
    <w:name w:val="F43D46EB9B1049CFB86FC80C69D34B1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80FF8AED71407E9AC9911AC1AA67CB1">
    <w:name w:val="3780FF8AED71407E9AC9911AC1AA67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36CB9CC0F14A759AD64006E1CC935B1">
    <w:name w:val="6336CB9CC0F14A759AD64006E1CC93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2A049976DD43A09F2E447DD05E69881">
    <w:name w:val="BA2A049976DD43A09F2E447DD05E698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AA6CB0D90F45158D859403DD2336071">
    <w:name w:val="9AAA6CB0D90F45158D859403DD23360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B9D40CDA5E4023A2691783BDDE08EE1">
    <w:name w:val="C6B9D40CDA5E4023A2691783BDDE08E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8D55EDADD74290AE0EC1578E7900FD1">
    <w:name w:val="5F8D55EDADD74290AE0EC1578E7900F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2BA56AAC247B7855393BD915196CD1">
    <w:name w:val="E412BA56AAC247B7855393BD915196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5C7A1D0FA144A8A96FFD1DA049DC031">
    <w:name w:val="B95C7A1D0FA144A8A96FFD1DA049DC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5FD58CC3764E4DA32C0AA8CF0371AF1">
    <w:name w:val="475FD58CC3764E4DA32C0AA8CF0371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C72F29B9EA4BF784DE78BA02F183471">
    <w:name w:val="7FC72F29B9EA4BF784DE78BA02F183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103944428545E7A0BB1AB8EEE164211">
    <w:name w:val="7C103944428545E7A0BB1AB8EEE164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9D23F7E06B4D9AA467A9C475FA0D8C1">
    <w:name w:val="209D23F7E06B4D9AA467A9C475FA0D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E0C1EDCC0F4590ACE211E4A24EE8E71">
    <w:name w:val="7DE0C1EDCC0F4590ACE211E4A24EE8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1D2CCF1BA145EABE7A7FC35E2A60A61">
    <w:name w:val="941D2CCF1BA145EABE7A7FC35E2A60A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2">
    <w:name w:val="A2941677AA88402A9D04BA3BC12777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2">
    <w:name w:val="16C53722BEBB4908A5FE308CF863CA9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2">
    <w:name w:val="3271942B18D44A05907089D80329B6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2">
    <w:name w:val="48D4F27563DE48238CFDF8953302187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D10ED7E6541B0920BE24B36397DB8">
    <w:name w:val="C73D10ED7E6541B0920BE24B36397DB8"/>
    <w:rsid w:val="00295448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D719BEECE6804436A626B90CFED237F8">
    <w:name w:val="D719BEECE6804436A626B90CFED237F8"/>
    <w:rsid w:val="00012E1B"/>
  </w:style>
  <w:style w:type="paragraph" w:customStyle="1" w:styleId="D3D0DEF2A4A6452AA93BBBF72F22B4EF">
    <w:name w:val="D3D0DEF2A4A6452AA93BBBF72F22B4EF"/>
    <w:rsid w:val="00012E1B"/>
  </w:style>
  <w:style w:type="paragraph" w:customStyle="1" w:styleId="3298F472279F4D209EC40ADCEFDBC515">
    <w:name w:val="3298F472279F4D209EC40ADCEFDBC515"/>
    <w:rsid w:val="00012E1B"/>
  </w:style>
  <w:style w:type="paragraph" w:customStyle="1" w:styleId="276DA87712AB464785DA2E96A1DB28D0">
    <w:name w:val="276DA87712AB464785DA2E96A1DB28D0"/>
    <w:rsid w:val="00012E1B"/>
  </w:style>
  <w:style w:type="paragraph" w:customStyle="1" w:styleId="67FB5D9F2EFB45D1A4519768E5CA2970">
    <w:name w:val="67FB5D9F2EFB45D1A4519768E5CA2970"/>
    <w:rsid w:val="00012E1B"/>
  </w:style>
  <w:style w:type="paragraph" w:customStyle="1" w:styleId="E40BC198D90340DAA2DE1AD72794B8A9">
    <w:name w:val="E40BC198D90340DAA2DE1AD72794B8A9"/>
    <w:rsid w:val="00012E1B"/>
  </w:style>
  <w:style w:type="paragraph" w:customStyle="1" w:styleId="03794CBED7E5444BBF84F21D92F34C41">
    <w:name w:val="03794CBED7E5444BBF84F21D92F34C41"/>
    <w:rsid w:val="00012E1B"/>
  </w:style>
  <w:style w:type="paragraph" w:customStyle="1" w:styleId="6EE862EC8CE74DF4A013C7CF0F602E5E">
    <w:name w:val="6EE862EC8CE74DF4A013C7CF0F602E5E"/>
    <w:rsid w:val="00012E1B"/>
  </w:style>
  <w:style w:type="paragraph" w:customStyle="1" w:styleId="A42596834D964D1F906706EEBB046804">
    <w:name w:val="A42596834D964D1F906706EEBB046804"/>
    <w:rsid w:val="00012E1B"/>
  </w:style>
  <w:style w:type="paragraph" w:customStyle="1" w:styleId="AB439CB5A75C4B7A8EDBDD90C177265A">
    <w:name w:val="AB439CB5A75C4B7A8EDBDD90C177265A"/>
    <w:rsid w:val="00012E1B"/>
  </w:style>
  <w:style w:type="paragraph" w:customStyle="1" w:styleId="9E69CC89966D4E0EA4708E95BE20D341">
    <w:name w:val="9E69CC89966D4E0EA4708E95BE20D341"/>
    <w:rsid w:val="00012E1B"/>
  </w:style>
  <w:style w:type="paragraph" w:customStyle="1" w:styleId="ACC4B4ACB4BC4E239BAA7EB97303FC82">
    <w:name w:val="ACC4B4ACB4BC4E239BAA7EB97303FC82"/>
    <w:rsid w:val="00012E1B"/>
  </w:style>
  <w:style w:type="paragraph" w:customStyle="1" w:styleId="CBF2799069AF414098F8C9B96AB8DF4E">
    <w:name w:val="CBF2799069AF414098F8C9B96AB8DF4E"/>
    <w:rsid w:val="00012E1B"/>
  </w:style>
  <w:style w:type="paragraph" w:customStyle="1" w:styleId="7334E54048004875825EB83CA475EE7E">
    <w:name w:val="7334E54048004875825EB83CA475EE7E"/>
    <w:rsid w:val="00012E1B"/>
  </w:style>
  <w:style w:type="paragraph" w:customStyle="1" w:styleId="645C8584AA5F4DC29508C133F97EEF61">
    <w:name w:val="645C8584AA5F4DC29508C133F97EEF61"/>
    <w:rsid w:val="00012E1B"/>
  </w:style>
  <w:style w:type="paragraph" w:customStyle="1" w:styleId="6ACA614B7E0B4E2DB069F062C10F537D">
    <w:name w:val="6ACA614B7E0B4E2DB069F062C10F537D"/>
    <w:rsid w:val="00012E1B"/>
  </w:style>
  <w:style w:type="paragraph" w:customStyle="1" w:styleId="97FAD3D86BCA42F2983620FB3B37A61C">
    <w:name w:val="97FAD3D86BCA42F2983620FB3B37A61C"/>
    <w:rsid w:val="00012E1B"/>
  </w:style>
  <w:style w:type="paragraph" w:customStyle="1" w:styleId="E6DEDE437CFF4D3F8411C54B56FC84CD">
    <w:name w:val="E6DEDE437CFF4D3F8411C54B56FC84CD"/>
    <w:rsid w:val="00012E1B"/>
  </w:style>
  <w:style w:type="paragraph" w:customStyle="1" w:styleId="1FED796370834CB8BC92F6EE0F92E7FF">
    <w:name w:val="1FED796370834CB8BC92F6EE0F92E7FF"/>
    <w:rsid w:val="00012E1B"/>
  </w:style>
  <w:style w:type="paragraph" w:customStyle="1" w:styleId="09B89B7880304959AE4601F7DFC2C308">
    <w:name w:val="09B89B7880304959AE4601F7DFC2C308"/>
    <w:rsid w:val="00012E1B"/>
  </w:style>
  <w:style w:type="paragraph" w:customStyle="1" w:styleId="5BD61A79A3D44A5B9E7E711CF8C12537">
    <w:name w:val="5BD61A79A3D44A5B9E7E711CF8C12537"/>
    <w:rsid w:val="00012E1B"/>
  </w:style>
  <w:style w:type="paragraph" w:customStyle="1" w:styleId="5EDC46C72AAD4DBFB038B9396B82A48F">
    <w:name w:val="5EDC46C72AAD4DBFB038B9396B82A48F"/>
    <w:rsid w:val="00012E1B"/>
  </w:style>
  <w:style w:type="paragraph" w:customStyle="1" w:styleId="A109CFC1AC2F4043A4C01DA97CAD121B">
    <w:name w:val="A109CFC1AC2F4043A4C01DA97CAD121B"/>
    <w:rsid w:val="00012E1B"/>
  </w:style>
  <w:style w:type="paragraph" w:customStyle="1" w:styleId="195513B4B7FB4CE581EAECF735DCDCC9">
    <w:name w:val="195513B4B7FB4CE581EAECF735DCDCC9"/>
    <w:rsid w:val="00012E1B"/>
  </w:style>
  <w:style w:type="paragraph" w:customStyle="1" w:styleId="04C29EA968C64C65931093EAC9E81C53">
    <w:name w:val="04C29EA968C64C65931093EAC9E81C53"/>
    <w:rsid w:val="00012E1B"/>
  </w:style>
  <w:style w:type="paragraph" w:customStyle="1" w:styleId="2E9AAC68B8F748F3AB98B063282168B3">
    <w:name w:val="2E9AAC68B8F748F3AB98B063282168B3"/>
    <w:rsid w:val="00012E1B"/>
  </w:style>
  <w:style w:type="paragraph" w:customStyle="1" w:styleId="624B5CD95D004B97A8F4E0D29D1613DE">
    <w:name w:val="624B5CD95D004B97A8F4E0D29D1613DE"/>
    <w:rsid w:val="00012E1B"/>
  </w:style>
  <w:style w:type="paragraph" w:customStyle="1" w:styleId="C5886C96133D4137AEDB7C8E5D57CFAC">
    <w:name w:val="C5886C96133D4137AEDB7C8E5D57CFAC"/>
    <w:rsid w:val="00012E1B"/>
  </w:style>
  <w:style w:type="paragraph" w:customStyle="1" w:styleId="7FA4AAEEB8364E9B88C73F276165D684">
    <w:name w:val="7FA4AAEEB8364E9B88C73F276165D684"/>
    <w:rsid w:val="00012E1B"/>
  </w:style>
  <w:style w:type="paragraph" w:customStyle="1" w:styleId="FA3B392860A84A74AD1065454618440C">
    <w:name w:val="FA3B392860A84A74AD1065454618440C"/>
    <w:rsid w:val="00012E1B"/>
  </w:style>
  <w:style w:type="paragraph" w:customStyle="1" w:styleId="AF66605C851142E9AA3C5F38BDF75477">
    <w:name w:val="AF66605C851142E9AA3C5F38BDF75477"/>
    <w:rsid w:val="00012E1B"/>
  </w:style>
  <w:style w:type="paragraph" w:customStyle="1" w:styleId="2E3916CBFAB44C8AB1E1BE20D5EA777C">
    <w:name w:val="2E3916CBFAB44C8AB1E1BE20D5EA777C"/>
    <w:rsid w:val="00012E1B"/>
  </w:style>
  <w:style w:type="paragraph" w:customStyle="1" w:styleId="C1344E0A535B477FA1A3155C66C21938">
    <w:name w:val="C1344E0A535B477FA1A3155C66C21938"/>
    <w:rsid w:val="00012E1B"/>
  </w:style>
  <w:style w:type="paragraph" w:customStyle="1" w:styleId="D11363B1700F4ADFBA29CEEA308B1F61">
    <w:name w:val="D11363B1700F4ADFBA29CEEA308B1F61"/>
    <w:rsid w:val="00012E1B"/>
  </w:style>
  <w:style w:type="paragraph" w:customStyle="1" w:styleId="65A7A58242EF477A8BFDBC1CBF54BD4C">
    <w:name w:val="65A7A58242EF477A8BFDBC1CBF54BD4C"/>
    <w:rsid w:val="00012E1B"/>
  </w:style>
  <w:style w:type="paragraph" w:customStyle="1" w:styleId="F59F371AFC584F169A49A9149C9724C6">
    <w:name w:val="F59F371AFC584F169A49A9149C9724C6"/>
    <w:rsid w:val="00012E1B"/>
  </w:style>
  <w:style w:type="paragraph" w:customStyle="1" w:styleId="FC0E14A510644D089A6C956C196A725D">
    <w:name w:val="FC0E14A510644D089A6C956C196A725D"/>
    <w:rsid w:val="00012E1B"/>
  </w:style>
  <w:style w:type="paragraph" w:customStyle="1" w:styleId="83AEC95927784EA8A383674DEB949D37">
    <w:name w:val="83AEC95927784EA8A383674DEB949D37"/>
    <w:rsid w:val="00012E1B"/>
  </w:style>
  <w:style w:type="paragraph" w:customStyle="1" w:styleId="A59C2A199E434D0CA4BE36EADEFAC91F">
    <w:name w:val="A59C2A199E434D0CA4BE36EADEFAC91F"/>
    <w:rsid w:val="00012E1B"/>
  </w:style>
  <w:style w:type="paragraph" w:customStyle="1" w:styleId="F7BA66AD00F0485BB240A3F35B51A8F9">
    <w:name w:val="F7BA66AD00F0485BB240A3F35B51A8F9"/>
    <w:rsid w:val="00012E1B"/>
  </w:style>
  <w:style w:type="paragraph" w:customStyle="1" w:styleId="D5A4989D58C74346A88EAB3928664168">
    <w:name w:val="D5A4989D58C74346A88EAB3928664168"/>
    <w:rsid w:val="00012E1B"/>
  </w:style>
  <w:style w:type="paragraph" w:customStyle="1" w:styleId="DA3D9363EA6047E5BB14878464DB4D0E">
    <w:name w:val="DA3D9363EA6047E5BB14878464DB4D0E"/>
    <w:rsid w:val="00012E1B"/>
  </w:style>
  <w:style w:type="paragraph" w:customStyle="1" w:styleId="C706F313759A4B5EA2BCCD1AF22E99D8">
    <w:name w:val="C706F313759A4B5EA2BCCD1AF22E99D8"/>
    <w:rsid w:val="009667BB"/>
  </w:style>
  <w:style w:type="paragraph" w:customStyle="1" w:styleId="D4B1871750C645DE979E3D21E8FD5827">
    <w:name w:val="D4B1871750C645DE979E3D21E8FD5827"/>
    <w:rsid w:val="009667BB"/>
  </w:style>
  <w:style w:type="paragraph" w:customStyle="1" w:styleId="CC164E82DBF04053B947746A7978E0CE">
    <w:name w:val="CC164E82DBF04053B947746A7978E0CE"/>
    <w:rsid w:val="009667BB"/>
  </w:style>
  <w:style w:type="paragraph" w:customStyle="1" w:styleId="E05071F65A3148DA96AF5411C32B62AE">
    <w:name w:val="E05071F65A3148DA96AF5411C32B62AE"/>
    <w:rsid w:val="009667BB"/>
  </w:style>
  <w:style w:type="paragraph" w:customStyle="1" w:styleId="89E6DC8BDEA6413FA1354F0B927DB705">
    <w:name w:val="89E6DC8BDEA6413FA1354F0B927DB705"/>
    <w:rsid w:val="009667BB"/>
  </w:style>
  <w:style w:type="paragraph" w:customStyle="1" w:styleId="D017549DC7404997A05F2DF9EC9284A5">
    <w:name w:val="D017549DC7404997A05F2DF9EC9284A5"/>
    <w:rsid w:val="009667BB"/>
  </w:style>
  <w:style w:type="paragraph" w:customStyle="1" w:styleId="0E013D53A4994237BD4AA1F60BEA1B26">
    <w:name w:val="0E013D53A4994237BD4AA1F60BEA1B26"/>
    <w:rsid w:val="009667BB"/>
  </w:style>
  <w:style w:type="paragraph" w:customStyle="1" w:styleId="8747054F5A7A42AFA6A5E4B3ABF86BB0">
    <w:name w:val="8747054F5A7A42AFA6A5E4B3ABF86BB0"/>
    <w:rsid w:val="009667BB"/>
  </w:style>
  <w:style w:type="paragraph" w:customStyle="1" w:styleId="387DE7891A764B28A5D89F129155F5C7">
    <w:name w:val="387DE7891A764B28A5D89F129155F5C7"/>
    <w:rsid w:val="009667BB"/>
  </w:style>
  <w:style w:type="paragraph" w:customStyle="1" w:styleId="66008BEB2084457E9638F002BD7CA5CA">
    <w:name w:val="66008BEB2084457E9638F002BD7CA5CA"/>
    <w:rsid w:val="009667BB"/>
  </w:style>
  <w:style w:type="paragraph" w:customStyle="1" w:styleId="491D65D5DE504D6BBF07A0EA52345D6F">
    <w:name w:val="491D65D5DE504D6BBF07A0EA52345D6F"/>
    <w:rsid w:val="009667BB"/>
  </w:style>
  <w:style w:type="paragraph" w:customStyle="1" w:styleId="7146A004D7234D1C8DDE81CBC134FEE2">
    <w:name w:val="7146A004D7234D1C8DDE81CBC134FEE2"/>
    <w:rsid w:val="009667BB"/>
  </w:style>
  <w:style w:type="paragraph" w:customStyle="1" w:styleId="BDB25BC155F9462EB8F032E932BFC7B5">
    <w:name w:val="BDB25BC155F9462EB8F032E932BFC7B5"/>
    <w:rsid w:val="009667BB"/>
  </w:style>
  <w:style w:type="paragraph" w:customStyle="1" w:styleId="0CEFC74A32AF4186AA596BE704B09CD6">
    <w:name w:val="0CEFC74A32AF4186AA596BE704B09CD6"/>
    <w:rsid w:val="009667BB"/>
  </w:style>
  <w:style w:type="paragraph" w:customStyle="1" w:styleId="F90A73006F67478B862D93AD905D471D">
    <w:name w:val="F90A73006F67478B862D93AD905D471D"/>
    <w:rsid w:val="009667BB"/>
  </w:style>
  <w:style w:type="paragraph" w:customStyle="1" w:styleId="749F58ACDC7F40F3BA31EC3A142F8786">
    <w:name w:val="749F58ACDC7F40F3BA31EC3A142F8786"/>
    <w:rsid w:val="009667BB"/>
  </w:style>
  <w:style w:type="paragraph" w:customStyle="1" w:styleId="80F97B31E3A14BE6835863BD7E90F25B">
    <w:name w:val="80F97B31E3A14BE6835863BD7E90F25B"/>
    <w:rsid w:val="009667BB"/>
  </w:style>
  <w:style w:type="paragraph" w:customStyle="1" w:styleId="D8B89D90B9354AB6B05A14A936DEF54D">
    <w:name w:val="D8B89D90B9354AB6B05A14A936DEF54D"/>
    <w:rsid w:val="009667BB"/>
  </w:style>
  <w:style w:type="paragraph" w:customStyle="1" w:styleId="E2CB7F01A8D747FDB5A8FBD6BF6CFD37">
    <w:name w:val="E2CB7F01A8D747FDB5A8FBD6BF6CFD37"/>
    <w:rsid w:val="009667BB"/>
  </w:style>
  <w:style w:type="paragraph" w:customStyle="1" w:styleId="5320EF283E794E32A20E6F194E1A509F">
    <w:name w:val="5320EF283E794E32A20E6F194E1A509F"/>
    <w:rsid w:val="009667BB"/>
  </w:style>
  <w:style w:type="paragraph" w:customStyle="1" w:styleId="C8786257CB4444C7BB356959C950753D">
    <w:name w:val="C8786257CB4444C7BB356959C950753D"/>
    <w:rsid w:val="009667BB"/>
  </w:style>
  <w:style w:type="paragraph" w:customStyle="1" w:styleId="B5E08A54811446438B294E602ED05572">
    <w:name w:val="B5E08A54811446438B294E602ED05572"/>
    <w:rsid w:val="009667BB"/>
  </w:style>
  <w:style w:type="paragraph" w:customStyle="1" w:styleId="0BEABD1333A24C40B54D9AE6B60A0DDD">
    <w:name w:val="0BEABD1333A24C40B54D9AE6B60A0DDD"/>
    <w:rsid w:val="009667BB"/>
  </w:style>
  <w:style w:type="paragraph" w:customStyle="1" w:styleId="BA532ACD889E445CB6A7A8AE6499A01E">
    <w:name w:val="BA532ACD889E445CB6A7A8AE6499A01E"/>
    <w:rsid w:val="009667BB"/>
  </w:style>
  <w:style w:type="paragraph" w:customStyle="1" w:styleId="FD8F49417D9F4CD4A6653617D36F0317">
    <w:name w:val="FD8F49417D9F4CD4A6653617D36F0317"/>
    <w:rsid w:val="009667BB"/>
  </w:style>
  <w:style w:type="paragraph" w:customStyle="1" w:styleId="DE59F30039BB46609A1AD36786816F12">
    <w:name w:val="DE59F30039BB46609A1AD36786816F12"/>
    <w:rsid w:val="009667BB"/>
  </w:style>
  <w:style w:type="paragraph" w:customStyle="1" w:styleId="8CA766A16AFE47A683A0A7C9DDA36DCA">
    <w:name w:val="8CA766A16AFE47A683A0A7C9DDA36DCA"/>
    <w:rsid w:val="009667BB"/>
  </w:style>
  <w:style w:type="paragraph" w:customStyle="1" w:styleId="3C4E1FC2EAE146049F61D46A5312FC1B">
    <w:name w:val="3C4E1FC2EAE146049F61D46A5312FC1B"/>
    <w:rsid w:val="009667BB"/>
  </w:style>
  <w:style w:type="paragraph" w:customStyle="1" w:styleId="C9072AD48AF747E18778A933F507275B">
    <w:name w:val="C9072AD48AF747E18778A933F507275B"/>
    <w:rsid w:val="009667BB"/>
  </w:style>
  <w:style w:type="paragraph" w:customStyle="1" w:styleId="93C09963875E43CC85D428D9BE226554">
    <w:name w:val="93C09963875E43CC85D428D9BE226554"/>
    <w:rsid w:val="009667BB"/>
  </w:style>
  <w:style w:type="paragraph" w:customStyle="1" w:styleId="1D404F7A9DAE4DB1A95C61E0113C2C15">
    <w:name w:val="1D404F7A9DAE4DB1A95C61E0113C2C15"/>
    <w:rsid w:val="009667BB"/>
  </w:style>
  <w:style w:type="paragraph" w:customStyle="1" w:styleId="1D09D21A68124B8583D17AFA92366567">
    <w:name w:val="1D09D21A68124B8583D17AFA92366567"/>
    <w:rsid w:val="009667BB"/>
  </w:style>
  <w:style w:type="paragraph" w:customStyle="1" w:styleId="8014ED8125FF4B6686E2B9697FDEAA34">
    <w:name w:val="8014ED8125FF4B6686E2B9697FDEAA34"/>
    <w:rsid w:val="009667BB"/>
  </w:style>
  <w:style w:type="paragraph" w:customStyle="1" w:styleId="4BB0AC0CEAFB46DAA7844CD8C634091D">
    <w:name w:val="4BB0AC0CEAFB46DAA7844CD8C634091D"/>
    <w:rsid w:val="00162F0E"/>
    <w:rPr>
      <w:lang w:val="fr-CH" w:eastAsia="fr-CH"/>
    </w:rPr>
  </w:style>
  <w:style w:type="paragraph" w:customStyle="1" w:styleId="A8201DA27B8E4E4A94789D726E6B5C6E">
    <w:name w:val="A8201DA27B8E4E4A94789D726E6B5C6E"/>
    <w:rsid w:val="00162F0E"/>
    <w:rPr>
      <w:lang w:val="fr-CH" w:eastAsia="fr-CH"/>
    </w:rPr>
  </w:style>
  <w:style w:type="paragraph" w:customStyle="1" w:styleId="6FE237B1BA9A4B4A9403F027D3E0C026">
    <w:name w:val="6FE237B1BA9A4B4A9403F027D3E0C026"/>
    <w:rsid w:val="00162F0E"/>
    <w:rPr>
      <w:lang w:val="fr-CH" w:eastAsia="fr-CH"/>
    </w:rPr>
  </w:style>
  <w:style w:type="paragraph" w:customStyle="1" w:styleId="22F987BA238040128A3C4D5167C9E70B">
    <w:name w:val="22F987BA238040128A3C4D5167C9E70B"/>
    <w:rsid w:val="00162F0E"/>
    <w:rPr>
      <w:lang w:val="fr-CH" w:eastAsia="fr-CH"/>
    </w:rPr>
  </w:style>
  <w:style w:type="paragraph" w:customStyle="1" w:styleId="6918A334FFFC4CA39F71263ECAEFF73E">
    <w:name w:val="6918A334FFFC4CA39F71263ECAEFF73E"/>
    <w:rsid w:val="00162F0E"/>
    <w:rPr>
      <w:lang w:val="fr-CH" w:eastAsia="fr-CH"/>
    </w:rPr>
  </w:style>
  <w:style w:type="paragraph" w:customStyle="1" w:styleId="531DACB8FDFE4C2EA324F5BDBB84759A">
    <w:name w:val="531DACB8FDFE4C2EA324F5BDBB84759A"/>
    <w:rsid w:val="00162F0E"/>
    <w:rPr>
      <w:lang w:val="fr-CH" w:eastAsia="fr-CH"/>
    </w:rPr>
  </w:style>
  <w:style w:type="paragraph" w:customStyle="1" w:styleId="C2A88056E84A40B999F5BF1008C2B5B5">
    <w:name w:val="C2A88056E84A40B999F5BF1008C2B5B5"/>
    <w:rsid w:val="00162F0E"/>
    <w:rPr>
      <w:lang w:val="fr-CH" w:eastAsia="fr-CH"/>
    </w:rPr>
  </w:style>
  <w:style w:type="paragraph" w:customStyle="1" w:styleId="6E9CFD6C735B491398918B9F2B71C0CF">
    <w:name w:val="6E9CFD6C735B491398918B9F2B71C0CF"/>
    <w:rsid w:val="00162F0E"/>
    <w:rPr>
      <w:lang w:val="fr-CH" w:eastAsia="fr-CH"/>
    </w:rPr>
  </w:style>
  <w:style w:type="paragraph" w:customStyle="1" w:styleId="F6E35BE84DB24B9E90560B97A5937853">
    <w:name w:val="F6E35BE84DB24B9E90560B97A5937853"/>
    <w:rsid w:val="00162F0E"/>
    <w:rPr>
      <w:lang w:val="fr-CH" w:eastAsia="fr-CH"/>
    </w:rPr>
  </w:style>
  <w:style w:type="paragraph" w:customStyle="1" w:styleId="B013FA519CC24D8B86AF1A65769256BE">
    <w:name w:val="B013FA519CC24D8B86AF1A65769256BE"/>
    <w:rsid w:val="00162F0E"/>
    <w:rPr>
      <w:lang w:val="fr-CH" w:eastAsia="fr-CH"/>
    </w:rPr>
  </w:style>
  <w:style w:type="paragraph" w:customStyle="1" w:styleId="65BDCE51B3AD424E889D11AE140879F9">
    <w:name w:val="65BDCE51B3AD424E889D11AE140879F9"/>
    <w:rsid w:val="00162F0E"/>
    <w:rPr>
      <w:lang w:val="fr-CH" w:eastAsia="fr-CH"/>
    </w:rPr>
  </w:style>
  <w:style w:type="paragraph" w:customStyle="1" w:styleId="BC8AA5AE54D04FBCB03E64FB1E2039D7">
    <w:name w:val="BC8AA5AE54D04FBCB03E64FB1E2039D7"/>
    <w:rsid w:val="00162F0E"/>
    <w:rPr>
      <w:lang w:val="fr-CH" w:eastAsia="fr-CH"/>
    </w:rPr>
  </w:style>
  <w:style w:type="paragraph" w:customStyle="1" w:styleId="672181256A29486F91832F66DE41AE9E">
    <w:name w:val="672181256A29486F91832F66DE41AE9E"/>
    <w:rsid w:val="00162F0E"/>
    <w:rPr>
      <w:lang w:val="fr-CH" w:eastAsia="fr-CH"/>
    </w:rPr>
  </w:style>
  <w:style w:type="paragraph" w:customStyle="1" w:styleId="DBBE6DD0A9D94372BD353B6A4E0486D9">
    <w:name w:val="DBBE6DD0A9D94372BD353B6A4E0486D9"/>
    <w:rsid w:val="00162F0E"/>
    <w:rPr>
      <w:lang w:val="fr-CH" w:eastAsia="fr-CH"/>
    </w:rPr>
  </w:style>
  <w:style w:type="paragraph" w:customStyle="1" w:styleId="96E8AA17319D4ED0AAC4D15959749BFE">
    <w:name w:val="96E8AA17319D4ED0AAC4D15959749BFE"/>
    <w:rsid w:val="00162F0E"/>
    <w:rPr>
      <w:lang w:val="fr-CH" w:eastAsia="fr-CH"/>
    </w:rPr>
  </w:style>
  <w:style w:type="paragraph" w:customStyle="1" w:styleId="FDF9844128FE4D3392D4ADCDD4AC872C">
    <w:name w:val="FDF9844128FE4D3392D4ADCDD4AC872C"/>
    <w:rsid w:val="00162F0E"/>
    <w:rPr>
      <w:lang w:val="fr-CH" w:eastAsia="fr-CH"/>
    </w:rPr>
  </w:style>
  <w:style w:type="paragraph" w:customStyle="1" w:styleId="D13F754FACAE4F85A179EFB1A0CB1148">
    <w:name w:val="D13F754FACAE4F85A179EFB1A0CB1148"/>
    <w:rsid w:val="00162F0E"/>
    <w:rPr>
      <w:lang w:val="fr-CH" w:eastAsia="fr-CH"/>
    </w:rPr>
  </w:style>
  <w:style w:type="paragraph" w:customStyle="1" w:styleId="83F730C0D0404FDDBB254BF2AEB516A6">
    <w:name w:val="83F730C0D0404FDDBB254BF2AEB516A6"/>
    <w:rsid w:val="00162F0E"/>
    <w:rPr>
      <w:lang w:val="fr-CH" w:eastAsia="fr-CH"/>
    </w:rPr>
  </w:style>
  <w:style w:type="paragraph" w:customStyle="1" w:styleId="14510DC177CF46B18FFECFFADE8967F6">
    <w:name w:val="14510DC177CF46B18FFECFFADE8967F6"/>
    <w:rsid w:val="00162F0E"/>
    <w:rPr>
      <w:lang w:val="fr-CH" w:eastAsia="fr-CH"/>
    </w:rPr>
  </w:style>
  <w:style w:type="paragraph" w:customStyle="1" w:styleId="88C83ED2F9A9446E93DDD85D46D1C1D1">
    <w:name w:val="88C83ED2F9A9446E93DDD85D46D1C1D1"/>
    <w:rsid w:val="00162F0E"/>
    <w:rPr>
      <w:lang w:val="fr-CH" w:eastAsia="fr-CH"/>
    </w:rPr>
  </w:style>
  <w:style w:type="paragraph" w:customStyle="1" w:styleId="4C415270A6E842A9A8C4C23F3F9A87EA">
    <w:name w:val="4C415270A6E842A9A8C4C23F3F9A87EA"/>
    <w:rsid w:val="00162F0E"/>
    <w:rPr>
      <w:lang w:val="fr-CH" w:eastAsia="fr-CH"/>
    </w:rPr>
  </w:style>
  <w:style w:type="paragraph" w:customStyle="1" w:styleId="69D4B26EC769460DB6DA4060A37EB094">
    <w:name w:val="69D4B26EC769460DB6DA4060A37EB094"/>
    <w:rsid w:val="00162F0E"/>
    <w:rPr>
      <w:lang w:val="fr-CH" w:eastAsia="fr-CH"/>
    </w:rPr>
  </w:style>
  <w:style w:type="paragraph" w:customStyle="1" w:styleId="3E8332B87D2A4B6C996FEF8ECAB8E2CD">
    <w:name w:val="3E8332B87D2A4B6C996FEF8ECAB8E2CD"/>
    <w:rsid w:val="00162F0E"/>
    <w:rPr>
      <w:lang w:val="fr-CH" w:eastAsia="fr-CH"/>
    </w:rPr>
  </w:style>
  <w:style w:type="paragraph" w:customStyle="1" w:styleId="A7C505FCC8BA45608BD1577DAA0AC02C">
    <w:name w:val="A7C505FCC8BA45608BD1577DAA0AC02C"/>
    <w:rsid w:val="00162F0E"/>
    <w:rPr>
      <w:lang w:val="fr-CH" w:eastAsia="fr-CH"/>
    </w:rPr>
  </w:style>
  <w:style w:type="paragraph" w:customStyle="1" w:styleId="6F77E5E4400D4DF99FAAAD4BAE3071DA">
    <w:name w:val="6F77E5E4400D4DF99FAAAD4BAE3071DA"/>
    <w:rsid w:val="00162F0E"/>
    <w:rPr>
      <w:lang w:val="fr-CH" w:eastAsia="fr-CH"/>
    </w:rPr>
  </w:style>
  <w:style w:type="paragraph" w:customStyle="1" w:styleId="05C067A8DCA74CFE9218B9CFDA80EAFB">
    <w:name w:val="05C067A8DCA74CFE9218B9CFDA80EAFB"/>
    <w:rsid w:val="00162F0E"/>
    <w:rPr>
      <w:lang w:val="fr-CH" w:eastAsia="fr-CH"/>
    </w:rPr>
  </w:style>
  <w:style w:type="paragraph" w:customStyle="1" w:styleId="1960115C27374E2381A78EDC8F39AADB">
    <w:name w:val="1960115C27374E2381A78EDC8F39AADB"/>
    <w:rsid w:val="00162F0E"/>
    <w:rPr>
      <w:lang w:val="fr-CH" w:eastAsia="fr-CH"/>
    </w:rPr>
  </w:style>
  <w:style w:type="paragraph" w:customStyle="1" w:styleId="483C55F30A45403584E95507065959A9">
    <w:name w:val="483C55F30A45403584E95507065959A9"/>
    <w:rsid w:val="00162F0E"/>
    <w:rPr>
      <w:lang w:val="fr-CH" w:eastAsia="fr-CH"/>
    </w:rPr>
  </w:style>
  <w:style w:type="paragraph" w:customStyle="1" w:styleId="D67379FD568F4478AD6E0F6213F8BFD5">
    <w:name w:val="D67379FD568F4478AD6E0F6213F8BFD5"/>
    <w:rsid w:val="00162F0E"/>
    <w:rPr>
      <w:lang w:val="fr-CH" w:eastAsia="fr-CH"/>
    </w:rPr>
  </w:style>
  <w:style w:type="paragraph" w:customStyle="1" w:styleId="E1E58877D3BE4F83A3A46893022C6325">
    <w:name w:val="E1E58877D3BE4F83A3A46893022C6325"/>
    <w:rsid w:val="00162F0E"/>
    <w:rPr>
      <w:lang w:val="fr-CH" w:eastAsia="fr-CH"/>
    </w:rPr>
  </w:style>
  <w:style w:type="paragraph" w:customStyle="1" w:styleId="012F167F45E9404084ED24DC8B4DF0D1">
    <w:name w:val="012F167F45E9404084ED24DC8B4DF0D1"/>
    <w:rsid w:val="00162F0E"/>
    <w:rPr>
      <w:lang w:val="fr-CH" w:eastAsia="fr-CH"/>
    </w:rPr>
  </w:style>
  <w:style w:type="paragraph" w:customStyle="1" w:styleId="40AE35D119524F0FA3E1CD95D598CB6A">
    <w:name w:val="40AE35D119524F0FA3E1CD95D598CB6A"/>
    <w:rsid w:val="00162F0E"/>
    <w:rPr>
      <w:lang w:val="fr-CH" w:eastAsia="fr-CH"/>
    </w:rPr>
  </w:style>
  <w:style w:type="paragraph" w:customStyle="1" w:styleId="DCD8D36AB8D141F49479BA85E91EC34D">
    <w:name w:val="DCD8D36AB8D141F49479BA85E91EC34D"/>
    <w:rsid w:val="00162F0E"/>
    <w:rPr>
      <w:lang w:val="fr-CH" w:eastAsia="fr-CH"/>
    </w:rPr>
  </w:style>
  <w:style w:type="paragraph" w:customStyle="1" w:styleId="887E3F638BF44908B19DBA632FD8D11B">
    <w:name w:val="887E3F638BF44908B19DBA632FD8D11B"/>
    <w:rsid w:val="00162F0E"/>
    <w:rPr>
      <w:lang w:val="fr-CH" w:eastAsia="fr-CH"/>
    </w:rPr>
  </w:style>
  <w:style w:type="paragraph" w:customStyle="1" w:styleId="3B2A03BE9C5C4B01A6A5F08147DFA984">
    <w:name w:val="3B2A03BE9C5C4B01A6A5F08147DFA984"/>
    <w:rsid w:val="00162F0E"/>
    <w:rPr>
      <w:lang w:val="fr-CH" w:eastAsia="fr-CH"/>
    </w:rPr>
  </w:style>
  <w:style w:type="paragraph" w:customStyle="1" w:styleId="98EE626C4A4E4CF6BB2F955F323D8A20">
    <w:name w:val="98EE626C4A4E4CF6BB2F955F323D8A20"/>
    <w:rsid w:val="00162F0E"/>
    <w:rPr>
      <w:lang w:val="fr-CH" w:eastAsia="fr-CH"/>
    </w:rPr>
  </w:style>
  <w:style w:type="paragraph" w:customStyle="1" w:styleId="5EE55F3438084E3DA5A821B31CFD9ACA">
    <w:name w:val="5EE55F3438084E3DA5A821B31CFD9ACA"/>
    <w:rsid w:val="00162F0E"/>
    <w:rPr>
      <w:lang w:val="fr-CH" w:eastAsia="fr-CH"/>
    </w:rPr>
  </w:style>
  <w:style w:type="paragraph" w:customStyle="1" w:styleId="05456FE2E17744B6985B64BD754B2DD4">
    <w:name w:val="05456FE2E17744B6985B64BD754B2DD4"/>
    <w:rsid w:val="00162F0E"/>
    <w:rPr>
      <w:lang w:val="fr-CH" w:eastAsia="fr-CH"/>
    </w:rPr>
  </w:style>
  <w:style w:type="paragraph" w:customStyle="1" w:styleId="E8D251233C854E6A9CE37C94D162F756">
    <w:name w:val="E8D251233C854E6A9CE37C94D162F756"/>
    <w:rsid w:val="00162F0E"/>
    <w:rPr>
      <w:lang w:val="fr-CH" w:eastAsia="fr-CH"/>
    </w:rPr>
  </w:style>
  <w:style w:type="paragraph" w:customStyle="1" w:styleId="23A8710B116F46088435FD742DAC490C">
    <w:name w:val="23A8710B116F46088435FD742DAC490C"/>
    <w:rsid w:val="00162F0E"/>
    <w:rPr>
      <w:lang w:val="fr-CH" w:eastAsia="fr-CH"/>
    </w:rPr>
  </w:style>
  <w:style w:type="paragraph" w:customStyle="1" w:styleId="C54A2DCEDA0A4ECDB727AD439EE7C056">
    <w:name w:val="C54A2DCEDA0A4ECDB727AD439EE7C056"/>
    <w:rsid w:val="00162F0E"/>
    <w:rPr>
      <w:lang w:val="fr-CH" w:eastAsia="fr-CH"/>
    </w:rPr>
  </w:style>
  <w:style w:type="paragraph" w:customStyle="1" w:styleId="DA4F5BA3964A43CC98A1B938E368699A">
    <w:name w:val="DA4F5BA3964A43CC98A1B938E368699A"/>
    <w:rsid w:val="00162F0E"/>
    <w:rPr>
      <w:lang w:val="fr-CH" w:eastAsia="fr-CH"/>
    </w:rPr>
  </w:style>
  <w:style w:type="paragraph" w:customStyle="1" w:styleId="C6634A6E2CE84604AEBFDF7A2CEDEB2A">
    <w:name w:val="C6634A6E2CE84604AEBFDF7A2CEDEB2A"/>
    <w:rsid w:val="00162F0E"/>
    <w:rPr>
      <w:lang w:val="fr-CH" w:eastAsia="fr-CH"/>
    </w:rPr>
  </w:style>
  <w:style w:type="paragraph" w:customStyle="1" w:styleId="7050C553721C4030825D60742CACBF72">
    <w:name w:val="7050C553721C4030825D60742CACBF72"/>
    <w:rsid w:val="00162F0E"/>
    <w:rPr>
      <w:lang w:val="fr-CH" w:eastAsia="fr-CH"/>
    </w:rPr>
  </w:style>
  <w:style w:type="paragraph" w:customStyle="1" w:styleId="25FDD10C886B4794BA45389554600F0B">
    <w:name w:val="25FDD10C886B4794BA45389554600F0B"/>
    <w:rsid w:val="00162F0E"/>
    <w:rPr>
      <w:lang w:val="fr-CH" w:eastAsia="fr-CH"/>
    </w:rPr>
  </w:style>
  <w:style w:type="paragraph" w:customStyle="1" w:styleId="D648F96F4FD04D5696B167576BD3FAE1">
    <w:name w:val="D648F96F4FD04D5696B167576BD3FAE1"/>
    <w:rsid w:val="00162F0E"/>
    <w:rPr>
      <w:lang w:val="fr-CH" w:eastAsia="fr-CH"/>
    </w:rPr>
  </w:style>
  <w:style w:type="paragraph" w:customStyle="1" w:styleId="AFD6A7A5A00E4515A664E7DB22E5F73C">
    <w:name w:val="AFD6A7A5A00E4515A664E7DB22E5F73C"/>
    <w:rsid w:val="00162F0E"/>
    <w:rPr>
      <w:lang w:val="fr-CH" w:eastAsia="fr-CH"/>
    </w:rPr>
  </w:style>
  <w:style w:type="paragraph" w:customStyle="1" w:styleId="5FA7380452F149769C79F55807A7C398">
    <w:name w:val="5FA7380452F149769C79F55807A7C398"/>
    <w:rsid w:val="00162F0E"/>
    <w:rPr>
      <w:lang w:val="fr-CH" w:eastAsia="fr-CH"/>
    </w:rPr>
  </w:style>
  <w:style w:type="paragraph" w:customStyle="1" w:styleId="90D8F58B9A024161946F080651344513">
    <w:name w:val="90D8F58B9A024161946F080651344513"/>
    <w:rsid w:val="00162F0E"/>
    <w:rPr>
      <w:lang w:val="fr-CH" w:eastAsia="fr-CH"/>
    </w:rPr>
  </w:style>
  <w:style w:type="paragraph" w:customStyle="1" w:styleId="AE4C7C70B3944AD19E3B4BED3D91BB9B">
    <w:name w:val="AE4C7C70B3944AD19E3B4BED3D91BB9B"/>
    <w:rsid w:val="00162F0E"/>
    <w:rPr>
      <w:lang w:val="fr-CH" w:eastAsia="fr-CH"/>
    </w:rPr>
  </w:style>
  <w:style w:type="paragraph" w:customStyle="1" w:styleId="1529B9E31EC34C05B36D0187BA82CA6F">
    <w:name w:val="1529B9E31EC34C05B36D0187BA82CA6F"/>
    <w:rsid w:val="00162F0E"/>
    <w:rPr>
      <w:lang w:val="fr-CH" w:eastAsia="fr-CH"/>
    </w:rPr>
  </w:style>
  <w:style w:type="paragraph" w:customStyle="1" w:styleId="C62257E26F1B42338BA8C68A5DE7D56C">
    <w:name w:val="C62257E26F1B42338BA8C68A5DE7D56C"/>
    <w:rsid w:val="00162F0E"/>
    <w:rPr>
      <w:lang w:val="fr-CH" w:eastAsia="fr-CH"/>
    </w:rPr>
  </w:style>
  <w:style w:type="paragraph" w:customStyle="1" w:styleId="B7FAC327402D4B9B84FF2F8AB53F39F3">
    <w:name w:val="B7FAC327402D4B9B84FF2F8AB53F39F3"/>
    <w:rsid w:val="00162F0E"/>
    <w:rPr>
      <w:lang w:val="fr-CH" w:eastAsia="fr-CH"/>
    </w:rPr>
  </w:style>
  <w:style w:type="paragraph" w:customStyle="1" w:styleId="9EDB1F29C5E444548DF3BCFA485DC1CD">
    <w:name w:val="9EDB1F29C5E444548DF3BCFA485DC1CD"/>
    <w:rsid w:val="00162F0E"/>
    <w:rPr>
      <w:lang w:val="fr-CH" w:eastAsia="fr-CH"/>
    </w:rPr>
  </w:style>
  <w:style w:type="paragraph" w:customStyle="1" w:styleId="691E2E1D205C4A60AEBCB8D7C8FB99A8">
    <w:name w:val="691E2E1D205C4A60AEBCB8D7C8FB99A8"/>
    <w:rsid w:val="00162F0E"/>
    <w:rPr>
      <w:lang w:val="fr-CH" w:eastAsia="fr-CH"/>
    </w:rPr>
  </w:style>
  <w:style w:type="paragraph" w:customStyle="1" w:styleId="2E9CA4AEB58F4701A26C4621504AE324">
    <w:name w:val="2E9CA4AEB58F4701A26C4621504AE324"/>
    <w:rsid w:val="00162F0E"/>
    <w:rPr>
      <w:lang w:val="fr-CH" w:eastAsia="fr-CH"/>
    </w:rPr>
  </w:style>
  <w:style w:type="paragraph" w:customStyle="1" w:styleId="17C4B2A6F555446DB23AD1571D23EF6E">
    <w:name w:val="17C4B2A6F555446DB23AD1571D23EF6E"/>
    <w:rsid w:val="00162F0E"/>
    <w:rPr>
      <w:lang w:val="fr-CH" w:eastAsia="fr-CH"/>
    </w:rPr>
  </w:style>
  <w:style w:type="paragraph" w:customStyle="1" w:styleId="5AE8BAFD9D4945D0819508C0A8638426">
    <w:name w:val="5AE8BAFD9D4945D0819508C0A8638426"/>
    <w:rsid w:val="00162F0E"/>
    <w:rPr>
      <w:lang w:val="fr-CH" w:eastAsia="fr-CH"/>
    </w:rPr>
  </w:style>
  <w:style w:type="paragraph" w:customStyle="1" w:styleId="27E60C15C5A54CA58674954FD8201947">
    <w:name w:val="27E60C15C5A54CA58674954FD8201947"/>
    <w:rsid w:val="00162F0E"/>
    <w:rPr>
      <w:lang w:val="fr-CH" w:eastAsia="fr-CH"/>
    </w:rPr>
  </w:style>
  <w:style w:type="paragraph" w:customStyle="1" w:styleId="96BC12B61E514331A3A32742BC5F02D3">
    <w:name w:val="96BC12B61E514331A3A32742BC5F02D3"/>
    <w:rsid w:val="00162F0E"/>
    <w:rPr>
      <w:lang w:val="fr-CH" w:eastAsia="fr-CH"/>
    </w:rPr>
  </w:style>
  <w:style w:type="paragraph" w:customStyle="1" w:styleId="05E4861C52ED4CD69AC12BFBA22A58E6">
    <w:name w:val="05E4861C52ED4CD69AC12BFBA22A58E6"/>
    <w:rsid w:val="00162F0E"/>
    <w:rPr>
      <w:lang w:val="fr-CH" w:eastAsia="fr-CH"/>
    </w:rPr>
  </w:style>
  <w:style w:type="paragraph" w:customStyle="1" w:styleId="3BEE6FE615B74FAB8A27667047BD47C2">
    <w:name w:val="3BEE6FE615B74FAB8A27667047BD47C2"/>
    <w:rsid w:val="00162F0E"/>
    <w:rPr>
      <w:lang w:val="fr-CH" w:eastAsia="fr-CH"/>
    </w:rPr>
  </w:style>
  <w:style w:type="paragraph" w:customStyle="1" w:styleId="14384A94EB82436AAE843316D78D03EF">
    <w:name w:val="14384A94EB82436AAE843316D78D03EF"/>
    <w:rsid w:val="00162F0E"/>
    <w:rPr>
      <w:lang w:val="fr-CH" w:eastAsia="fr-CH"/>
    </w:rPr>
  </w:style>
  <w:style w:type="paragraph" w:customStyle="1" w:styleId="25BA869662FB4C089BAA31278E2F95B4">
    <w:name w:val="25BA869662FB4C089BAA31278E2F95B4"/>
    <w:rsid w:val="00162F0E"/>
    <w:rPr>
      <w:lang w:val="fr-CH" w:eastAsia="fr-CH"/>
    </w:rPr>
  </w:style>
  <w:style w:type="paragraph" w:customStyle="1" w:styleId="41356680493D47E984B6D16FAD6C1981">
    <w:name w:val="41356680493D47E984B6D16FAD6C1981"/>
    <w:rsid w:val="00162F0E"/>
    <w:rPr>
      <w:lang w:val="fr-CH" w:eastAsia="fr-CH"/>
    </w:rPr>
  </w:style>
  <w:style w:type="paragraph" w:customStyle="1" w:styleId="FEF121FA792D4AB1BABBF6BA7C942368">
    <w:name w:val="FEF121FA792D4AB1BABBF6BA7C942368"/>
    <w:rsid w:val="00162F0E"/>
    <w:rPr>
      <w:lang w:val="fr-CH" w:eastAsia="fr-CH"/>
    </w:rPr>
  </w:style>
  <w:style w:type="paragraph" w:customStyle="1" w:styleId="4E510D03280A4134ABECA16B7E4D1BA4">
    <w:name w:val="4E510D03280A4134ABECA16B7E4D1BA4"/>
    <w:rsid w:val="00162F0E"/>
    <w:rPr>
      <w:lang w:val="fr-CH" w:eastAsia="fr-CH"/>
    </w:rPr>
  </w:style>
  <w:style w:type="paragraph" w:customStyle="1" w:styleId="C8E00EA8E05C44B2A356604B2F01EBCB">
    <w:name w:val="C8E00EA8E05C44B2A356604B2F01EBCB"/>
    <w:rsid w:val="00162F0E"/>
    <w:rPr>
      <w:lang w:val="fr-CH" w:eastAsia="fr-CH"/>
    </w:rPr>
  </w:style>
  <w:style w:type="paragraph" w:customStyle="1" w:styleId="A928F65EF58943E6B159A2870E0A8CBF">
    <w:name w:val="A928F65EF58943E6B159A2870E0A8CBF"/>
    <w:rsid w:val="00162F0E"/>
    <w:rPr>
      <w:lang w:val="fr-CH" w:eastAsia="fr-CH"/>
    </w:rPr>
  </w:style>
  <w:style w:type="paragraph" w:customStyle="1" w:styleId="5C93588C8A77444B8C4593C8F575DE56">
    <w:name w:val="5C93588C8A77444B8C4593C8F575DE56"/>
    <w:rsid w:val="00162F0E"/>
    <w:rPr>
      <w:lang w:val="fr-CH" w:eastAsia="fr-CH"/>
    </w:rPr>
  </w:style>
  <w:style w:type="paragraph" w:customStyle="1" w:styleId="45509C2313694CDC8E494856F5F802FC">
    <w:name w:val="45509C2313694CDC8E494856F5F802FC"/>
    <w:rsid w:val="00162F0E"/>
    <w:rPr>
      <w:lang w:val="fr-CH" w:eastAsia="fr-CH"/>
    </w:rPr>
  </w:style>
  <w:style w:type="paragraph" w:customStyle="1" w:styleId="A314856E4C8346FD8A9E7CF0E302E1B6">
    <w:name w:val="A314856E4C8346FD8A9E7CF0E302E1B6"/>
    <w:rsid w:val="00162F0E"/>
    <w:rPr>
      <w:lang w:val="fr-CH" w:eastAsia="fr-CH"/>
    </w:rPr>
  </w:style>
  <w:style w:type="paragraph" w:customStyle="1" w:styleId="749FD427CF7F4ACDA4FC5F213A07BD4A">
    <w:name w:val="749FD427CF7F4ACDA4FC5F213A07BD4A"/>
    <w:rsid w:val="00162F0E"/>
    <w:rPr>
      <w:lang w:val="fr-CH" w:eastAsia="fr-CH"/>
    </w:rPr>
  </w:style>
  <w:style w:type="paragraph" w:customStyle="1" w:styleId="BC42EBEA2C3340C29F8021EDB9601590">
    <w:name w:val="BC42EBEA2C3340C29F8021EDB9601590"/>
    <w:rsid w:val="00162F0E"/>
    <w:rPr>
      <w:lang w:val="fr-CH" w:eastAsia="fr-CH"/>
    </w:rPr>
  </w:style>
  <w:style w:type="paragraph" w:customStyle="1" w:styleId="D5C77355A3DA473888D61FDBB7F0FE0B">
    <w:name w:val="D5C77355A3DA473888D61FDBB7F0FE0B"/>
    <w:rsid w:val="00162F0E"/>
    <w:rPr>
      <w:lang w:val="fr-CH" w:eastAsia="fr-CH"/>
    </w:rPr>
  </w:style>
  <w:style w:type="paragraph" w:customStyle="1" w:styleId="A8110EF07C184199B0BB4ADAA5C2D991">
    <w:name w:val="A8110EF07C184199B0BB4ADAA5C2D991"/>
    <w:rsid w:val="00162F0E"/>
    <w:rPr>
      <w:lang w:val="fr-CH" w:eastAsia="fr-CH"/>
    </w:rPr>
  </w:style>
  <w:style w:type="paragraph" w:customStyle="1" w:styleId="6358E8597F6E476C8EF93FE2979D4B62">
    <w:name w:val="6358E8597F6E476C8EF93FE2979D4B62"/>
    <w:rsid w:val="00162F0E"/>
    <w:rPr>
      <w:lang w:val="fr-CH" w:eastAsia="fr-CH"/>
    </w:rPr>
  </w:style>
  <w:style w:type="paragraph" w:customStyle="1" w:styleId="0CE3AF5A87C24B588DF108FFD12C7C53">
    <w:name w:val="0CE3AF5A87C24B588DF108FFD12C7C53"/>
    <w:rsid w:val="00162F0E"/>
    <w:rPr>
      <w:lang w:val="fr-CH" w:eastAsia="fr-CH"/>
    </w:rPr>
  </w:style>
  <w:style w:type="paragraph" w:customStyle="1" w:styleId="289C8DD5A2DB45FDBBF3209F8630FB6A">
    <w:name w:val="289C8DD5A2DB45FDBBF3209F8630FB6A"/>
    <w:rsid w:val="00162F0E"/>
    <w:rPr>
      <w:lang w:val="fr-CH" w:eastAsia="fr-CH"/>
    </w:rPr>
  </w:style>
  <w:style w:type="paragraph" w:customStyle="1" w:styleId="12AC5F6279184BC5B674A20CDA560E1D">
    <w:name w:val="12AC5F6279184BC5B674A20CDA560E1D"/>
    <w:rsid w:val="00162F0E"/>
    <w:rPr>
      <w:lang w:val="fr-CH" w:eastAsia="fr-CH"/>
    </w:rPr>
  </w:style>
  <w:style w:type="paragraph" w:customStyle="1" w:styleId="7CE69366B1F54145AD4BB9069DFD4CFC">
    <w:name w:val="7CE69366B1F54145AD4BB9069DFD4CFC"/>
    <w:rsid w:val="00162F0E"/>
    <w:rPr>
      <w:lang w:val="fr-CH" w:eastAsia="fr-CH"/>
    </w:rPr>
  </w:style>
  <w:style w:type="paragraph" w:customStyle="1" w:styleId="61EAFBE733AF47E1AA8A91501B9ABD2E">
    <w:name w:val="61EAFBE733AF47E1AA8A91501B9ABD2E"/>
    <w:rsid w:val="00162F0E"/>
    <w:rPr>
      <w:lang w:val="fr-CH" w:eastAsia="fr-CH"/>
    </w:rPr>
  </w:style>
  <w:style w:type="paragraph" w:customStyle="1" w:styleId="8C1A4145475C452FBA3B35317685E79F">
    <w:name w:val="8C1A4145475C452FBA3B35317685E79F"/>
    <w:rsid w:val="00162F0E"/>
    <w:rPr>
      <w:lang w:val="fr-CH" w:eastAsia="fr-CH"/>
    </w:rPr>
  </w:style>
  <w:style w:type="paragraph" w:customStyle="1" w:styleId="56888A4E5D6C49D6930ACB282108AB23">
    <w:name w:val="56888A4E5D6C49D6930ACB282108AB23"/>
    <w:rsid w:val="00162F0E"/>
    <w:rPr>
      <w:lang w:val="fr-CH" w:eastAsia="fr-CH"/>
    </w:rPr>
  </w:style>
  <w:style w:type="paragraph" w:customStyle="1" w:styleId="B767AE4F564A4C35802915A84DF83F7A">
    <w:name w:val="B767AE4F564A4C35802915A84DF83F7A"/>
    <w:rsid w:val="00162F0E"/>
    <w:rPr>
      <w:lang w:val="fr-CH" w:eastAsia="fr-CH"/>
    </w:rPr>
  </w:style>
  <w:style w:type="paragraph" w:customStyle="1" w:styleId="31697ABF54AC41B08066FB5784DA1B23">
    <w:name w:val="31697ABF54AC41B08066FB5784DA1B23"/>
    <w:rsid w:val="00162F0E"/>
    <w:rPr>
      <w:lang w:val="fr-CH" w:eastAsia="fr-CH"/>
    </w:rPr>
  </w:style>
  <w:style w:type="paragraph" w:customStyle="1" w:styleId="96F32EB699C24550AF9D9D8420B59350">
    <w:name w:val="96F32EB699C24550AF9D9D8420B59350"/>
    <w:rsid w:val="00162F0E"/>
    <w:rPr>
      <w:lang w:val="fr-CH" w:eastAsia="fr-CH"/>
    </w:rPr>
  </w:style>
  <w:style w:type="paragraph" w:customStyle="1" w:styleId="5B6AD4ABEB1E45B78AAA62079F92394D">
    <w:name w:val="5B6AD4ABEB1E45B78AAA62079F92394D"/>
    <w:rsid w:val="00162F0E"/>
    <w:rPr>
      <w:lang w:val="fr-CH" w:eastAsia="fr-CH"/>
    </w:rPr>
  </w:style>
  <w:style w:type="paragraph" w:customStyle="1" w:styleId="CF153243BB4F4736902850AE8DAF6E63">
    <w:name w:val="CF153243BB4F4736902850AE8DAF6E63"/>
    <w:rsid w:val="00162F0E"/>
    <w:rPr>
      <w:lang w:val="fr-CH" w:eastAsia="fr-CH"/>
    </w:rPr>
  </w:style>
  <w:style w:type="paragraph" w:customStyle="1" w:styleId="B99EF73F58BB468AA143B53C1C9AF545">
    <w:name w:val="B99EF73F58BB468AA143B53C1C9AF545"/>
    <w:rsid w:val="00162F0E"/>
    <w:rPr>
      <w:lang w:val="fr-CH" w:eastAsia="fr-CH"/>
    </w:rPr>
  </w:style>
  <w:style w:type="paragraph" w:customStyle="1" w:styleId="E6D99B6159D04D8BAF413649EF7B8BBF">
    <w:name w:val="E6D99B6159D04D8BAF413649EF7B8BBF"/>
    <w:rsid w:val="00162F0E"/>
    <w:rPr>
      <w:lang w:val="fr-CH" w:eastAsia="fr-CH"/>
    </w:rPr>
  </w:style>
  <w:style w:type="paragraph" w:customStyle="1" w:styleId="838FDD1070D94CA6B3B4AC57023CF982">
    <w:name w:val="838FDD1070D94CA6B3B4AC57023CF982"/>
    <w:rsid w:val="00162F0E"/>
    <w:rPr>
      <w:lang w:val="fr-CH" w:eastAsia="fr-CH"/>
    </w:rPr>
  </w:style>
  <w:style w:type="paragraph" w:customStyle="1" w:styleId="C6E9713C37744C45A35E0B5F096171B1">
    <w:name w:val="C6E9713C37744C45A35E0B5F096171B1"/>
    <w:rsid w:val="00162F0E"/>
    <w:rPr>
      <w:lang w:val="fr-CH" w:eastAsia="fr-CH"/>
    </w:rPr>
  </w:style>
  <w:style w:type="paragraph" w:customStyle="1" w:styleId="59903C1ECB4E4365A0B57E78C6E9CDF7">
    <w:name w:val="59903C1ECB4E4365A0B57E78C6E9CDF7"/>
    <w:rsid w:val="00162F0E"/>
    <w:rPr>
      <w:lang w:val="fr-CH" w:eastAsia="fr-CH"/>
    </w:rPr>
  </w:style>
  <w:style w:type="paragraph" w:customStyle="1" w:styleId="447D7617B9164130A1D639C2D2C2176A">
    <w:name w:val="447D7617B9164130A1D639C2D2C2176A"/>
    <w:rsid w:val="00162F0E"/>
    <w:rPr>
      <w:lang w:val="fr-CH" w:eastAsia="fr-CH"/>
    </w:rPr>
  </w:style>
  <w:style w:type="paragraph" w:customStyle="1" w:styleId="47C51E39445D49D181030A892BCE0931">
    <w:name w:val="47C51E39445D49D181030A892BCE0931"/>
    <w:rsid w:val="00162F0E"/>
    <w:rPr>
      <w:lang w:val="fr-CH" w:eastAsia="fr-CH"/>
    </w:rPr>
  </w:style>
  <w:style w:type="paragraph" w:customStyle="1" w:styleId="FCA4E8AE36D0410EA0FE8865020B78CA">
    <w:name w:val="FCA4E8AE36D0410EA0FE8865020B78CA"/>
    <w:rsid w:val="00162F0E"/>
    <w:rPr>
      <w:lang w:val="fr-CH" w:eastAsia="fr-CH"/>
    </w:rPr>
  </w:style>
  <w:style w:type="paragraph" w:customStyle="1" w:styleId="345B078F146C4D8C9569F43E8F44C15A">
    <w:name w:val="345B078F146C4D8C9569F43E8F44C15A"/>
    <w:rsid w:val="00162F0E"/>
    <w:rPr>
      <w:lang w:val="fr-CH" w:eastAsia="fr-CH"/>
    </w:rPr>
  </w:style>
  <w:style w:type="paragraph" w:customStyle="1" w:styleId="B95F022347664D8C87A035D9F9D23DBB">
    <w:name w:val="B95F022347664D8C87A035D9F9D23DBB"/>
    <w:rsid w:val="00162F0E"/>
    <w:rPr>
      <w:lang w:val="fr-CH" w:eastAsia="fr-CH"/>
    </w:rPr>
  </w:style>
  <w:style w:type="paragraph" w:customStyle="1" w:styleId="65C728D7CFBB4A2B8C50C72481336D5F">
    <w:name w:val="65C728D7CFBB4A2B8C50C72481336D5F"/>
    <w:rsid w:val="00162F0E"/>
    <w:rPr>
      <w:lang w:val="fr-CH" w:eastAsia="fr-CH"/>
    </w:rPr>
  </w:style>
  <w:style w:type="paragraph" w:customStyle="1" w:styleId="E57F2131560C4607941B847741FC47CF">
    <w:name w:val="E57F2131560C4607941B847741FC47CF"/>
    <w:rsid w:val="00162F0E"/>
    <w:rPr>
      <w:lang w:val="fr-CH" w:eastAsia="fr-CH"/>
    </w:rPr>
  </w:style>
  <w:style w:type="paragraph" w:customStyle="1" w:styleId="8C4E9CD9E97E494F8018128104D1BF3E">
    <w:name w:val="8C4E9CD9E97E494F8018128104D1BF3E"/>
    <w:rsid w:val="00162F0E"/>
    <w:rPr>
      <w:lang w:val="fr-CH" w:eastAsia="fr-CH"/>
    </w:rPr>
  </w:style>
  <w:style w:type="paragraph" w:customStyle="1" w:styleId="5F7F976EC13943B59F75D54F16299766">
    <w:name w:val="5F7F976EC13943B59F75D54F16299766"/>
    <w:rsid w:val="00162F0E"/>
    <w:rPr>
      <w:lang w:val="fr-CH" w:eastAsia="fr-CH"/>
    </w:rPr>
  </w:style>
  <w:style w:type="paragraph" w:customStyle="1" w:styleId="19DADA0E8DED4BB5B2BF1F08F6721C98">
    <w:name w:val="19DADA0E8DED4BB5B2BF1F08F6721C98"/>
    <w:rsid w:val="00162F0E"/>
    <w:rPr>
      <w:lang w:val="fr-CH" w:eastAsia="fr-CH"/>
    </w:rPr>
  </w:style>
  <w:style w:type="paragraph" w:customStyle="1" w:styleId="55758EE4261D4259878858C9798E9593">
    <w:name w:val="55758EE4261D4259878858C9798E9593"/>
    <w:rsid w:val="00162F0E"/>
    <w:rPr>
      <w:lang w:val="fr-CH" w:eastAsia="fr-CH"/>
    </w:rPr>
  </w:style>
  <w:style w:type="paragraph" w:customStyle="1" w:styleId="4928EDBD7DCA407C94AB5562C6ED20FC">
    <w:name w:val="4928EDBD7DCA407C94AB5562C6ED20FC"/>
    <w:rsid w:val="00162F0E"/>
    <w:rPr>
      <w:lang w:val="fr-CH" w:eastAsia="fr-CH"/>
    </w:rPr>
  </w:style>
  <w:style w:type="paragraph" w:customStyle="1" w:styleId="54E7C9FD8A5E4AB582F4BC8175F87661">
    <w:name w:val="54E7C9FD8A5E4AB582F4BC8175F87661"/>
    <w:rsid w:val="00162F0E"/>
    <w:rPr>
      <w:lang w:val="fr-CH" w:eastAsia="fr-CH"/>
    </w:rPr>
  </w:style>
  <w:style w:type="paragraph" w:customStyle="1" w:styleId="FFF4909151F742F2A1F7E595513554DE">
    <w:name w:val="FFF4909151F742F2A1F7E595513554DE"/>
    <w:rsid w:val="00162F0E"/>
    <w:rPr>
      <w:lang w:val="fr-CH" w:eastAsia="fr-CH"/>
    </w:rPr>
  </w:style>
  <w:style w:type="paragraph" w:customStyle="1" w:styleId="C4B541F6821545DC924398805878A814">
    <w:name w:val="C4B541F6821545DC924398805878A814"/>
    <w:rsid w:val="00162F0E"/>
    <w:rPr>
      <w:lang w:val="fr-CH" w:eastAsia="fr-CH"/>
    </w:rPr>
  </w:style>
  <w:style w:type="paragraph" w:customStyle="1" w:styleId="50DC2CAD5E72433EAA9D6D971501C772">
    <w:name w:val="50DC2CAD5E72433EAA9D6D971501C772"/>
    <w:rsid w:val="00162F0E"/>
    <w:rPr>
      <w:lang w:val="fr-CH" w:eastAsia="fr-CH"/>
    </w:rPr>
  </w:style>
  <w:style w:type="paragraph" w:customStyle="1" w:styleId="F764AFD6833F42588B3EC88D38CFBEC3">
    <w:name w:val="F764AFD6833F42588B3EC88D38CFBEC3"/>
    <w:rsid w:val="00162F0E"/>
    <w:rPr>
      <w:lang w:val="fr-CH" w:eastAsia="fr-CH"/>
    </w:rPr>
  </w:style>
  <w:style w:type="paragraph" w:customStyle="1" w:styleId="8614D6A928454CB78CB22B9707ECB197">
    <w:name w:val="8614D6A928454CB78CB22B9707ECB197"/>
    <w:rsid w:val="00162F0E"/>
    <w:rPr>
      <w:lang w:val="fr-CH" w:eastAsia="fr-CH"/>
    </w:rPr>
  </w:style>
  <w:style w:type="paragraph" w:customStyle="1" w:styleId="3333C9050D0F4FF181938B28D74A93FB">
    <w:name w:val="3333C9050D0F4FF181938B28D74A93FB"/>
    <w:rsid w:val="00162F0E"/>
    <w:rPr>
      <w:lang w:val="fr-CH" w:eastAsia="fr-CH"/>
    </w:rPr>
  </w:style>
  <w:style w:type="paragraph" w:customStyle="1" w:styleId="0A741C6221E4463F949E9FC6316C5441">
    <w:name w:val="0A741C6221E4463F949E9FC6316C5441"/>
    <w:rsid w:val="00162F0E"/>
    <w:rPr>
      <w:lang w:val="fr-CH" w:eastAsia="fr-CH"/>
    </w:rPr>
  </w:style>
  <w:style w:type="paragraph" w:customStyle="1" w:styleId="DA354AF3D9E74E14959FB59122B4796A">
    <w:name w:val="DA354AF3D9E74E14959FB59122B4796A"/>
    <w:rsid w:val="00162F0E"/>
    <w:rPr>
      <w:lang w:val="fr-CH" w:eastAsia="fr-CH"/>
    </w:rPr>
  </w:style>
  <w:style w:type="paragraph" w:customStyle="1" w:styleId="85C4755CD000490FA7D5970BC062ED24">
    <w:name w:val="85C4755CD000490FA7D5970BC062ED24"/>
    <w:rsid w:val="00162F0E"/>
    <w:rPr>
      <w:lang w:val="fr-CH" w:eastAsia="fr-CH"/>
    </w:rPr>
  </w:style>
  <w:style w:type="paragraph" w:customStyle="1" w:styleId="05DDCCFBCC08462CAEB54559B32E8846">
    <w:name w:val="05DDCCFBCC08462CAEB54559B32E8846"/>
    <w:rsid w:val="00162F0E"/>
    <w:rPr>
      <w:lang w:val="fr-CH" w:eastAsia="fr-CH"/>
    </w:rPr>
  </w:style>
  <w:style w:type="paragraph" w:customStyle="1" w:styleId="E801B424F1914AEC98B59F0395C33E9E">
    <w:name w:val="E801B424F1914AEC98B59F0395C33E9E"/>
    <w:rsid w:val="00162F0E"/>
    <w:rPr>
      <w:lang w:val="fr-CH" w:eastAsia="fr-CH"/>
    </w:rPr>
  </w:style>
  <w:style w:type="paragraph" w:customStyle="1" w:styleId="F4ADF538715745A0A597E66D216C9E24">
    <w:name w:val="F4ADF538715745A0A597E66D216C9E24"/>
    <w:rsid w:val="00162F0E"/>
    <w:rPr>
      <w:lang w:val="fr-CH" w:eastAsia="fr-CH"/>
    </w:rPr>
  </w:style>
  <w:style w:type="paragraph" w:customStyle="1" w:styleId="C112C0B2E94D4045A6288CD04493B24A">
    <w:name w:val="C112C0B2E94D4045A6288CD04493B24A"/>
    <w:rsid w:val="00162F0E"/>
    <w:rPr>
      <w:lang w:val="fr-CH" w:eastAsia="fr-CH"/>
    </w:rPr>
  </w:style>
  <w:style w:type="paragraph" w:customStyle="1" w:styleId="E141447823724DF3B9B3BF9964C2CE8B">
    <w:name w:val="E141447823724DF3B9B3BF9964C2CE8B"/>
    <w:rsid w:val="00162F0E"/>
    <w:rPr>
      <w:lang w:val="fr-CH" w:eastAsia="fr-CH"/>
    </w:rPr>
  </w:style>
  <w:style w:type="paragraph" w:customStyle="1" w:styleId="7792BF21962C4DAB91356F9916D3FB56">
    <w:name w:val="7792BF21962C4DAB91356F9916D3FB56"/>
    <w:rsid w:val="00162F0E"/>
    <w:rPr>
      <w:lang w:val="fr-CH" w:eastAsia="fr-CH"/>
    </w:rPr>
  </w:style>
  <w:style w:type="paragraph" w:customStyle="1" w:styleId="9265DD11DFAB4E67A2F5AB73DEF1600E">
    <w:name w:val="9265DD11DFAB4E67A2F5AB73DEF1600E"/>
    <w:rsid w:val="00162F0E"/>
    <w:rPr>
      <w:lang w:val="fr-CH" w:eastAsia="fr-CH"/>
    </w:rPr>
  </w:style>
  <w:style w:type="paragraph" w:customStyle="1" w:styleId="3472E85B9AEB40C49E078C6988EE8AC1">
    <w:name w:val="3472E85B9AEB40C49E078C6988EE8AC1"/>
    <w:rsid w:val="00162F0E"/>
    <w:rPr>
      <w:lang w:val="fr-CH" w:eastAsia="fr-CH"/>
    </w:rPr>
  </w:style>
  <w:style w:type="paragraph" w:customStyle="1" w:styleId="69963191379F45A1B0E39F5E5895A1C9">
    <w:name w:val="69963191379F45A1B0E39F5E5895A1C9"/>
    <w:rsid w:val="00162F0E"/>
    <w:rPr>
      <w:lang w:val="fr-CH" w:eastAsia="fr-CH"/>
    </w:rPr>
  </w:style>
  <w:style w:type="paragraph" w:customStyle="1" w:styleId="C4DF7FF635DE4262B63DD1143307B90E">
    <w:name w:val="C4DF7FF635DE4262B63DD1143307B90E"/>
    <w:rsid w:val="00162F0E"/>
    <w:rPr>
      <w:lang w:val="fr-CH" w:eastAsia="fr-CH"/>
    </w:rPr>
  </w:style>
  <w:style w:type="paragraph" w:customStyle="1" w:styleId="66D0948FBE374EACB136AE741704D998">
    <w:name w:val="66D0948FBE374EACB136AE741704D998"/>
    <w:rsid w:val="00162F0E"/>
    <w:rPr>
      <w:lang w:val="fr-CH" w:eastAsia="fr-CH"/>
    </w:rPr>
  </w:style>
  <w:style w:type="paragraph" w:customStyle="1" w:styleId="AD36A21D04F44136A4B3A5E740941E4F">
    <w:name w:val="AD36A21D04F44136A4B3A5E740941E4F"/>
    <w:rsid w:val="00162F0E"/>
    <w:rPr>
      <w:lang w:val="fr-CH" w:eastAsia="fr-CH"/>
    </w:rPr>
  </w:style>
  <w:style w:type="paragraph" w:customStyle="1" w:styleId="592DFE30DC58426C8E342BC2E73F3F9B">
    <w:name w:val="592DFE30DC58426C8E342BC2E73F3F9B"/>
    <w:rsid w:val="00162F0E"/>
    <w:rPr>
      <w:lang w:val="fr-CH" w:eastAsia="fr-CH"/>
    </w:rPr>
  </w:style>
  <w:style w:type="paragraph" w:customStyle="1" w:styleId="06174C6BBE2E4A578558811884C52D46">
    <w:name w:val="06174C6BBE2E4A578558811884C52D46"/>
    <w:rsid w:val="00162F0E"/>
    <w:rPr>
      <w:lang w:val="fr-CH" w:eastAsia="fr-CH"/>
    </w:rPr>
  </w:style>
  <w:style w:type="paragraph" w:customStyle="1" w:styleId="DF7439BA84E64972A4A275EAA2D81518">
    <w:name w:val="DF7439BA84E64972A4A275EAA2D81518"/>
    <w:rsid w:val="00162F0E"/>
    <w:rPr>
      <w:lang w:val="fr-CH" w:eastAsia="fr-CH"/>
    </w:rPr>
  </w:style>
  <w:style w:type="paragraph" w:customStyle="1" w:styleId="EC5C9279472C4DC68B729507ECDBE5B1">
    <w:name w:val="EC5C9279472C4DC68B729507ECDBE5B1"/>
    <w:rsid w:val="00162F0E"/>
    <w:rPr>
      <w:lang w:val="fr-CH" w:eastAsia="fr-CH"/>
    </w:rPr>
  </w:style>
  <w:style w:type="paragraph" w:customStyle="1" w:styleId="6914A29C1E78468FA9EA650C79C03398">
    <w:name w:val="6914A29C1E78468FA9EA650C79C03398"/>
    <w:rsid w:val="00162F0E"/>
    <w:rPr>
      <w:lang w:val="fr-CH" w:eastAsia="fr-CH"/>
    </w:rPr>
  </w:style>
  <w:style w:type="paragraph" w:customStyle="1" w:styleId="8079A821DAB444928FA7943063AEEFE9">
    <w:name w:val="8079A821DAB444928FA7943063AEEFE9"/>
    <w:rsid w:val="00162F0E"/>
    <w:rPr>
      <w:lang w:val="fr-CH" w:eastAsia="fr-CH"/>
    </w:rPr>
  </w:style>
  <w:style w:type="paragraph" w:customStyle="1" w:styleId="64BD81FBC9AD4A84A7F2B80BCB99D670">
    <w:name w:val="64BD81FBC9AD4A84A7F2B80BCB99D670"/>
    <w:rsid w:val="00162F0E"/>
    <w:rPr>
      <w:lang w:val="fr-CH" w:eastAsia="fr-CH"/>
    </w:rPr>
  </w:style>
  <w:style w:type="paragraph" w:customStyle="1" w:styleId="AB5FBC9EBAF941C1B59285557EC31EFB">
    <w:name w:val="AB5FBC9EBAF941C1B59285557EC31EFB"/>
    <w:rsid w:val="00162F0E"/>
    <w:rPr>
      <w:lang w:val="fr-CH" w:eastAsia="fr-CH"/>
    </w:rPr>
  </w:style>
  <w:style w:type="paragraph" w:customStyle="1" w:styleId="EAF6B716304F48FE9352A0AA865FB124">
    <w:name w:val="EAF6B716304F48FE9352A0AA865FB124"/>
    <w:rsid w:val="00162F0E"/>
    <w:rPr>
      <w:lang w:val="fr-CH" w:eastAsia="fr-CH"/>
    </w:rPr>
  </w:style>
  <w:style w:type="paragraph" w:customStyle="1" w:styleId="B061D8367FF741D6AD5FFCB29FBE6E7A">
    <w:name w:val="B061D8367FF741D6AD5FFCB29FBE6E7A"/>
    <w:rsid w:val="00162F0E"/>
    <w:rPr>
      <w:lang w:val="fr-CH" w:eastAsia="fr-CH"/>
    </w:rPr>
  </w:style>
  <w:style w:type="paragraph" w:customStyle="1" w:styleId="3DD13CDC4005487B80EB8D5541CAE9B7">
    <w:name w:val="3DD13CDC4005487B80EB8D5541CAE9B7"/>
    <w:rsid w:val="00162F0E"/>
    <w:rPr>
      <w:lang w:val="fr-CH" w:eastAsia="fr-CH"/>
    </w:rPr>
  </w:style>
  <w:style w:type="paragraph" w:customStyle="1" w:styleId="1BB13AF7F6C14F7497C640967BBB2A78">
    <w:name w:val="1BB13AF7F6C14F7497C640967BBB2A78"/>
    <w:rsid w:val="00162F0E"/>
    <w:rPr>
      <w:lang w:val="fr-CH" w:eastAsia="fr-CH"/>
    </w:rPr>
  </w:style>
  <w:style w:type="paragraph" w:customStyle="1" w:styleId="C29D7C50C4924CD3A560FE41D4CCE461">
    <w:name w:val="C29D7C50C4924CD3A560FE41D4CCE461"/>
    <w:rsid w:val="00162F0E"/>
    <w:rPr>
      <w:lang w:val="fr-CH" w:eastAsia="fr-CH"/>
    </w:rPr>
  </w:style>
  <w:style w:type="paragraph" w:customStyle="1" w:styleId="4E3F1DD787C443E9A880A7BB1022F018">
    <w:name w:val="4E3F1DD787C443E9A880A7BB1022F018"/>
    <w:rsid w:val="00162F0E"/>
    <w:rPr>
      <w:lang w:val="fr-CH" w:eastAsia="fr-CH"/>
    </w:rPr>
  </w:style>
  <w:style w:type="paragraph" w:customStyle="1" w:styleId="DC7FDD1FCBA847C4B226CDD22007F450">
    <w:name w:val="DC7FDD1FCBA847C4B226CDD22007F450"/>
    <w:rsid w:val="00162F0E"/>
    <w:rPr>
      <w:lang w:val="fr-CH" w:eastAsia="fr-CH"/>
    </w:rPr>
  </w:style>
  <w:style w:type="paragraph" w:customStyle="1" w:styleId="59BEEE23C53F4F0E84BEC3F0EF1B8401">
    <w:name w:val="59BEEE23C53F4F0E84BEC3F0EF1B8401"/>
    <w:rsid w:val="00162F0E"/>
    <w:rPr>
      <w:lang w:val="fr-CH" w:eastAsia="fr-CH"/>
    </w:rPr>
  </w:style>
  <w:style w:type="paragraph" w:customStyle="1" w:styleId="D9DCA51AB4844994B955E3E583441FBF">
    <w:name w:val="D9DCA51AB4844994B955E3E583441FBF"/>
    <w:rsid w:val="00162F0E"/>
    <w:rPr>
      <w:lang w:val="fr-CH" w:eastAsia="fr-CH"/>
    </w:rPr>
  </w:style>
  <w:style w:type="paragraph" w:customStyle="1" w:styleId="B4AEF465E2404E1C887B9FCD6505DE23">
    <w:name w:val="B4AEF465E2404E1C887B9FCD6505DE23"/>
    <w:rsid w:val="00162F0E"/>
    <w:rPr>
      <w:lang w:val="fr-CH" w:eastAsia="fr-CH"/>
    </w:rPr>
  </w:style>
  <w:style w:type="paragraph" w:customStyle="1" w:styleId="EFDED9F5E3764305834E44B7E27336D5">
    <w:name w:val="EFDED9F5E3764305834E44B7E27336D5"/>
    <w:rsid w:val="00162F0E"/>
    <w:rPr>
      <w:lang w:val="fr-CH" w:eastAsia="fr-CH"/>
    </w:rPr>
  </w:style>
  <w:style w:type="paragraph" w:customStyle="1" w:styleId="1CDC437405924BDBB3C2F6C5BA0BF998">
    <w:name w:val="1CDC437405924BDBB3C2F6C5BA0BF998"/>
    <w:rsid w:val="00162F0E"/>
    <w:rPr>
      <w:lang w:val="fr-CH" w:eastAsia="fr-CH"/>
    </w:rPr>
  </w:style>
  <w:style w:type="paragraph" w:customStyle="1" w:styleId="0B058C0CA34E4EC7B5092E79BA1A0769">
    <w:name w:val="0B058C0CA34E4EC7B5092E79BA1A0769"/>
    <w:rsid w:val="00162F0E"/>
    <w:rPr>
      <w:lang w:val="fr-CH" w:eastAsia="fr-CH"/>
    </w:rPr>
  </w:style>
  <w:style w:type="paragraph" w:customStyle="1" w:styleId="476EEEB1BD3646A69988A26AAF3B9E5B">
    <w:name w:val="476EEEB1BD3646A69988A26AAF3B9E5B"/>
    <w:rsid w:val="00162F0E"/>
    <w:rPr>
      <w:lang w:val="fr-CH" w:eastAsia="fr-CH"/>
    </w:rPr>
  </w:style>
  <w:style w:type="paragraph" w:customStyle="1" w:styleId="122DE2B09D75412B9FAA9522ED180834">
    <w:name w:val="122DE2B09D75412B9FAA9522ED180834"/>
    <w:rsid w:val="00162F0E"/>
    <w:rPr>
      <w:lang w:val="fr-CH" w:eastAsia="fr-CH"/>
    </w:rPr>
  </w:style>
  <w:style w:type="paragraph" w:customStyle="1" w:styleId="08E89B8427F54F55B218E8321902C250">
    <w:name w:val="08E89B8427F54F55B218E8321902C250"/>
    <w:rsid w:val="00162F0E"/>
    <w:rPr>
      <w:lang w:val="fr-CH" w:eastAsia="fr-CH"/>
    </w:rPr>
  </w:style>
  <w:style w:type="paragraph" w:customStyle="1" w:styleId="3868AEC1A4054D668D28E271B3347B08">
    <w:name w:val="3868AEC1A4054D668D28E271B3347B08"/>
    <w:rsid w:val="00162F0E"/>
    <w:rPr>
      <w:lang w:val="fr-CH" w:eastAsia="fr-CH"/>
    </w:rPr>
  </w:style>
  <w:style w:type="paragraph" w:customStyle="1" w:styleId="F392B44876C143DC86639083A6056F1E">
    <w:name w:val="F392B44876C143DC86639083A6056F1E"/>
    <w:rsid w:val="00162F0E"/>
    <w:rPr>
      <w:lang w:val="fr-CH" w:eastAsia="fr-CH"/>
    </w:rPr>
  </w:style>
  <w:style w:type="paragraph" w:customStyle="1" w:styleId="ABF96EE1A85043C58703091743E3B1FA">
    <w:name w:val="ABF96EE1A85043C58703091743E3B1FA"/>
    <w:rsid w:val="00162F0E"/>
    <w:rPr>
      <w:lang w:val="fr-CH" w:eastAsia="fr-CH"/>
    </w:rPr>
  </w:style>
  <w:style w:type="paragraph" w:customStyle="1" w:styleId="5EE003239F954C9EBD47B108116E6EDA">
    <w:name w:val="5EE003239F954C9EBD47B108116E6EDA"/>
    <w:rsid w:val="00162F0E"/>
    <w:rPr>
      <w:lang w:val="fr-CH" w:eastAsia="fr-CH"/>
    </w:rPr>
  </w:style>
  <w:style w:type="paragraph" w:customStyle="1" w:styleId="FBF70B215A0B471585472B2874076258">
    <w:name w:val="FBF70B215A0B471585472B2874076258"/>
    <w:rsid w:val="00162F0E"/>
    <w:rPr>
      <w:lang w:val="fr-CH" w:eastAsia="fr-CH"/>
    </w:rPr>
  </w:style>
  <w:style w:type="paragraph" w:customStyle="1" w:styleId="6FECC2761FF14037BE9AAB6AA339CA09">
    <w:name w:val="6FECC2761FF14037BE9AAB6AA339CA09"/>
    <w:rsid w:val="00162F0E"/>
    <w:rPr>
      <w:lang w:val="fr-CH" w:eastAsia="fr-CH"/>
    </w:rPr>
  </w:style>
  <w:style w:type="paragraph" w:customStyle="1" w:styleId="2C642D680F3444E5B4EAD240468521A6">
    <w:name w:val="2C642D680F3444E5B4EAD240468521A6"/>
    <w:rsid w:val="00162F0E"/>
    <w:rPr>
      <w:lang w:val="fr-CH" w:eastAsia="fr-CH"/>
    </w:rPr>
  </w:style>
  <w:style w:type="paragraph" w:customStyle="1" w:styleId="AC18A84A56444F06B1F55CCA1CB0D298">
    <w:name w:val="AC18A84A56444F06B1F55CCA1CB0D298"/>
    <w:rsid w:val="00162F0E"/>
    <w:rPr>
      <w:lang w:val="fr-CH" w:eastAsia="fr-CH"/>
    </w:rPr>
  </w:style>
  <w:style w:type="paragraph" w:customStyle="1" w:styleId="09943F52F731466DA38213F57E423ED8">
    <w:name w:val="09943F52F731466DA38213F57E423ED8"/>
    <w:rsid w:val="00162F0E"/>
    <w:rPr>
      <w:lang w:val="fr-CH" w:eastAsia="fr-CH"/>
    </w:rPr>
  </w:style>
  <w:style w:type="paragraph" w:customStyle="1" w:styleId="828176717A34475685DEE2DA58060CAB">
    <w:name w:val="828176717A34475685DEE2DA58060CAB"/>
    <w:rsid w:val="00162F0E"/>
    <w:rPr>
      <w:lang w:val="fr-CH" w:eastAsia="fr-CH"/>
    </w:rPr>
  </w:style>
  <w:style w:type="paragraph" w:customStyle="1" w:styleId="7F3A3E52127D409C89142B32086832BC">
    <w:name w:val="7F3A3E52127D409C89142B32086832BC"/>
    <w:rsid w:val="00162F0E"/>
    <w:rPr>
      <w:lang w:val="fr-CH" w:eastAsia="fr-CH"/>
    </w:rPr>
  </w:style>
  <w:style w:type="paragraph" w:customStyle="1" w:styleId="895FC04F0DAE43B2A1F588E32574481B">
    <w:name w:val="895FC04F0DAE43B2A1F588E32574481B"/>
    <w:rsid w:val="00162F0E"/>
    <w:rPr>
      <w:lang w:val="fr-CH" w:eastAsia="fr-CH"/>
    </w:rPr>
  </w:style>
  <w:style w:type="paragraph" w:customStyle="1" w:styleId="EDB6357E3DEA4570B175AB295E5C9750">
    <w:name w:val="EDB6357E3DEA4570B175AB295E5C9750"/>
    <w:rsid w:val="00162F0E"/>
    <w:rPr>
      <w:lang w:val="fr-CH" w:eastAsia="fr-CH"/>
    </w:rPr>
  </w:style>
  <w:style w:type="paragraph" w:customStyle="1" w:styleId="6122C9AB4EA74C1FBF292A8535BBD708">
    <w:name w:val="6122C9AB4EA74C1FBF292A8535BBD708"/>
    <w:rsid w:val="00162F0E"/>
    <w:rPr>
      <w:lang w:val="fr-CH" w:eastAsia="fr-CH"/>
    </w:rPr>
  </w:style>
  <w:style w:type="paragraph" w:customStyle="1" w:styleId="5748870620414B1FACDE347A6E86FAFB">
    <w:name w:val="5748870620414B1FACDE347A6E86FAFB"/>
    <w:rsid w:val="00162F0E"/>
    <w:rPr>
      <w:lang w:val="fr-CH" w:eastAsia="fr-CH"/>
    </w:rPr>
  </w:style>
  <w:style w:type="paragraph" w:customStyle="1" w:styleId="54A20CDD3C0047B9B39ED0F39FCF4F9B">
    <w:name w:val="54A20CDD3C0047B9B39ED0F39FCF4F9B"/>
    <w:rsid w:val="00162F0E"/>
    <w:rPr>
      <w:lang w:val="fr-CH" w:eastAsia="fr-CH"/>
    </w:rPr>
  </w:style>
  <w:style w:type="paragraph" w:customStyle="1" w:styleId="E193354FA6FB4FF3BB6AD2D73000791A">
    <w:name w:val="E193354FA6FB4FF3BB6AD2D73000791A"/>
    <w:rsid w:val="00162F0E"/>
    <w:rPr>
      <w:lang w:val="fr-CH" w:eastAsia="fr-CH"/>
    </w:rPr>
  </w:style>
  <w:style w:type="paragraph" w:customStyle="1" w:styleId="3419C62D33204E4FB387E9B4A62D6176">
    <w:name w:val="3419C62D33204E4FB387E9B4A62D6176"/>
    <w:rsid w:val="00162F0E"/>
    <w:rPr>
      <w:lang w:val="fr-CH" w:eastAsia="fr-CH"/>
    </w:rPr>
  </w:style>
  <w:style w:type="paragraph" w:customStyle="1" w:styleId="AD4B20B554434C2097D10FDD20D14BA6">
    <w:name w:val="AD4B20B554434C2097D10FDD20D14BA6"/>
    <w:rsid w:val="00162F0E"/>
    <w:rPr>
      <w:lang w:val="fr-CH" w:eastAsia="fr-CH"/>
    </w:rPr>
  </w:style>
  <w:style w:type="paragraph" w:customStyle="1" w:styleId="4BB0AC0CEAFB46DAA7844CD8C634091D1">
    <w:name w:val="4BB0AC0CEAFB46DAA7844CD8C634091D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201DA27B8E4E4A94789D726E6B5C6E1">
    <w:name w:val="A8201DA27B8E4E4A94789D726E6B5C6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E237B1BA9A4B4A9403F027D3E0C0261">
    <w:name w:val="6FE237B1BA9A4B4A9403F027D3E0C02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F987BA238040128A3C4D5167C9E70B1">
    <w:name w:val="22F987BA238040128A3C4D5167C9E70B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8A334FFFC4CA39F71263ECAEFF73E1">
    <w:name w:val="6918A334FFFC4CA39F71263ECAEFF73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1DACB8FDFE4C2EA324F5BDBB84759A1">
    <w:name w:val="531DACB8FDFE4C2EA324F5BDBB84759A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A88056E84A40B999F5BF1008C2B5B51">
    <w:name w:val="C2A88056E84A40B999F5BF1008C2B5B5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06F313759A4B5EA2BCCD1AF22E99D81">
    <w:name w:val="C706F313759A4B5EA2BCCD1AF22E99D8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B1871750C645DE979E3D21E8FD58271">
    <w:name w:val="D4B1871750C645DE979E3D21E8FD5827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9CFD6C735B491398918B9F2B71C0CF1">
    <w:name w:val="6E9CFD6C735B491398918B9F2B71C0CF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E35BE84DB24B9E90560B97A59378531">
    <w:name w:val="F6E35BE84DB24B9E90560B97A5937853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13FA519CC24D8B86AF1A65769256BE1">
    <w:name w:val="B013FA519CC24D8B86AF1A65769256B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5BDCE51B3AD424E889D11AE140879F91">
    <w:name w:val="65BDCE51B3AD424E889D11AE140879F9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8AA5AE54D04FBCB03E64FB1E2039D71">
    <w:name w:val="BC8AA5AE54D04FBCB03E64FB1E2039D7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008BEB2084457E9638F002BD7CA5CA1">
    <w:name w:val="66008BEB2084457E9638F002BD7CA5CA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2181256A29486F91832F66DE41AE9E1">
    <w:name w:val="672181256A29486F91832F66DE41AE9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6A004D7234D1C8DDE81CBC134FEE21">
    <w:name w:val="7146A004D7234D1C8DDE81CBC134FEE2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BE6DD0A9D94372BD353B6A4E0486D91">
    <w:name w:val="DBBE6DD0A9D94372BD353B6A4E0486D9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FC74A32AF4186AA596BE704B09CD61">
    <w:name w:val="0CEFC74A32AF4186AA596BE704B09CD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E8AA17319D4ED0AAC4D15959749BFE1">
    <w:name w:val="96E8AA17319D4ED0AAC4D15959749BF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9F58ACDC7F40F3BA31EC3A142F87861">
    <w:name w:val="749F58ACDC7F40F3BA31EC3A142F878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F9844128FE4D3392D4ADCDD4AC872C1">
    <w:name w:val="FDF9844128FE4D3392D4ADCDD4AC872C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B89D90B9354AB6B05A14A936DEF54D1">
    <w:name w:val="D8B89D90B9354AB6B05A14A936DEF54D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3F754FACAE4F85A179EFB1A0CB11481">
    <w:name w:val="D13F754FACAE4F85A179EFB1A0CB1148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20EF283E794E32A20E6F194E1A509F1">
    <w:name w:val="5320EF283E794E32A20E6F194E1A509F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F730C0D0404FDDBB254BF2AEB516A61">
    <w:name w:val="83F730C0D0404FDDBB254BF2AEB516A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E08A54811446438B294E602ED055721">
    <w:name w:val="B5E08A54811446438B294E602ED05572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10DC177CF46B18FFECFFADE8967F61">
    <w:name w:val="14510DC177CF46B18FFECFFADE8967F6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32ACD889E445CB6A7A8AE6499A01E1">
    <w:name w:val="BA532ACD889E445CB6A7A8AE6499A01E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83ED2F9A9446E93DDD85D46D1C1D11">
    <w:name w:val="88C83ED2F9A9446E93DDD85D46D1C1D11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B0AC0CEAFB46DAA7844CD8C634091D2">
    <w:name w:val="4BB0AC0CEAFB46DAA7844CD8C634091D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201DA27B8E4E4A94789D726E6B5C6E2">
    <w:name w:val="A8201DA27B8E4E4A94789D726E6B5C6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E237B1BA9A4B4A9403F027D3E0C0262">
    <w:name w:val="6FE237B1BA9A4B4A9403F027D3E0C02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F987BA238040128A3C4D5167C9E70B2">
    <w:name w:val="22F987BA238040128A3C4D5167C9E70B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8A334FFFC4CA39F71263ECAEFF73E2">
    <w:name w:val="6918A334FFFC4CA39F71263ECAEFF73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1DACB8FDFE4C2EA324F5BDBB84759A2">
    <w:name w:val="531DACB8FDFE4C2EA324F5BDBB84759A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A88056E84A40B999F5BF1008C2B5B52">
    <w:name w:val="C2A88056E84A40B999F5BF1008C2B5B5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06F313759A4B5EA2BCCD1AF22E99D82">
    <w:name w:val="C706F313759A4B5EA2BCCD1AF22E99D8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B1871750C645DE979E3D21E8FD58272">
    <w:name w:val="D4B1871750C645DE979E3D21E8FD5827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9CFD6C735B491398918B9F2B71C0CF2">
    <w:name w:val="6E9CFD6C735B491398918B9F2B71C0CF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E35BE84DB24B9E90560B97A59378532">
    <w:name w:val="F6E35BE84DB24B9E90560B97A5937853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13FA519CC24D8B86AF1A65769256BE2">
    <w:name w:val="B013FA519CC24D8B86AF1A65769256B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5BDCE51B3AD424E889D11AE140879F92">
    <w:name w:val="65BDCE51B3AD424E889D11AE140879F9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8AA5AE54D04FBCB03E64FB1E2039D72">
    <w:name w:val="BC8AA5AE54D04FBCB03E64FB1E2039D7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008BEB2084457E9638F002BD7CA5CA2">
    <w:name w:val="66008BEB2084457E9638F002BD7CA5CA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2181256A29486F91832F66DE41AE9E2">
    <w:name w:val="672181256A29486F91832F66DE41AE9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6A004D7234D1C8DDE81CBC134FEE22">
    <w:name w:val="7146A004D7234D1C8DDE81CBC134FEE2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BE6DD0A9D94372BD353B6A4E0486D92">
    <w:name w:val="DBBE6DD0A9D94372BD353B6A4E0486D9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FC74A32AF4186AA596BE704B09CD62">
    <w:name w:val="0CEFC74A32AF4186AA596BE704B09CD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E8AA17319D4ED0AAC4D15959749BFE2">
    <w:name w:val="96E8AA17319D4ED0AAC4D15959749BF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9F58ACDC7F40F3BA31EC3A142F87862">
    <w:name w:val="749F58ACDC7F40F3BA31EC3A142F878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F9844128FE4D3392D4ADCDD4AC872C2">
    <w:name w:val="FDF9844128FE4D3392D4ADCDD4AC872C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B89D90B9354AB6B05A14A936DEF54D2">
    <w:name w:val="D8B89D90B9354AB6B05A14A936DEF54D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3F754FACAE4F85A179EFB1A0CB11482">
    <w:name w:val="D13F754FACAE4F85A179EFB1A0CB1148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20EF283E794E32A20E6F194E1A509F2">
    <w:name w:val="5320EF283E794E32A20E6F194E1A509F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F730C0D0404FDDBB254BF2AEB516A62">
    <w:name w:val="83F730C0D0404FDDBB254BF2AEB516A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E08A54811446438B294E602ED055722">
    <w:name w:val="B5E08A54811446438B294E602ED05572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10DC177CF46B18FFECFFADE8967F62">
    <w:name w:val="14510DC177CF46B18FFECFFADE8967F6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32ACD889E445CB6A7A8AE6499A01E2">
    <w:name w:val="BA532ACD889E445CB6A7A8AE6499A01E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83ED2F9A9446E93DDD85D46D1C1D12">
    <w:name w:val="88C83ED2F9A9446E93DDD85D46D1C1D12"/>
    <w:rsid w:val="00162F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B0AC0CEAFB46DAA7844CD8C634091D3">
    <w:name w:val="4BB0AC0CEAFB46DAA7844CD8C634091D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201DA27B8E4E4A94789D726E6B5C6E3">
    <w:name w:val="A8201DA27B8E4E4A94789D726E6B5C6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E237B1BA9A4B4A9403F027D3E0C0263">
    <w:name w:val="6FE237B1BA9A4B4A9403F027D3E0C02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F987BA238040128A3C4D5167C9E70B3">
    <w:name w:val="22F987BA238040128A3C4D5167C9E70B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8A334FFFC4CA39F71263ECAEFF73E3">
    <w:name w:val="6918A334FFFC4CA39F71263ECAEFF73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1DACB8FDFE4C2EA324F5BDBB84759A3">
    <w:name w:val="531DACB8FDFE4C2EA324F5BDBB84759A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A88056E84A40B999F5BF1008C2B5B53">
    <w:name w:val="C2A88056E84A40B999F5BF1008C2B5B5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06F313759A4B5EA2BCCD1AF22E99D83">
    <w:name w:val="C706F313759A4B5EA2BCCD1AF22E99D8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B1871750C645DE979E3D21E8FD58273">
    <w:name w:val="D4B1871750C645DE979E3D21E8FD5827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9CFD6C735B491398918B9F2B71C0CF3">
    <w:name w:val="6E9CFD6C735B491398918B9F2B71C0CF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E35BE84DB24B9E90560B97A59378533">
    <w:name w:val="F6E35BE84DB24B9E90560B97A5937853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13FA519CC24D8B86AF1A65769256BE3">
    <w:name w:val="B013FA519CC24D8B86AF1A65769256B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5BDCE51B3AD424E889D11AE140879F93">
    <w:name w:val="65BDCE51B3AD424E889D11AE140879F9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8AA5AE54D04FBCB03E64FB1E2039D73">
    <w:name w:val="BC8AA5AE54D04FBCB03E64FB1E2039D7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008BEB2084457E9638F002BD7CA5CA3">
    <w:name w:val="66008BEB2084457E9638F002BD7CA5CA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2181256A29486F91832F66DE41AE9E3">
    <w:name w:val="672181256A29486F91832F66DE41AE9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6A004D7234D1C8DDE81CBC134FEE23">
    <w:name w:val="7146A004D7234D1C8DDE81CBC134FEE2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BE6DD0A9D94372BD353B6A4E0486D93">
    <w:name w:val="DBBE6DD0A9D94372BD353B6A4E0486D9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FC74A32AF4186AA596BE704B09CD63">
    <w:name w:val="0CEFC74A32AF4186AA596BE704B09CD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E8AA17319D4ED0AAC4D15959749BFE3">
    <w:name w:val="96E8AA17319D4ED0AAC4D15959749BF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9F58ACDC7F40F3BA31EC3A142F87863">
    <w:name w:val="749F58ACDC7F40F3BA31EC3A142F878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F9844128FE4D3392D4ADCDD4AC872C3">
    <w:name w:val="FDF9844128FE4D3392D4ADCDD4AC872C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B89D90B9354AB6B05A14A936DEF54D3">
    <w:name w:val="D8B89D90B9354AB6B05A14A936DEF54D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3F754FACAE4F85A179EFB1A0CB11483">
    <w:name w:val="D13F754FACAE4F85A179EFB1A0CB1148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20EF283E794E32A20E6F194E1A509F3">
    <w:name w:val="5320EF283E794E32A20E6F194E1A509F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F730C0D0404FDDBB254BF2AEB516A63">
    <w:name w:val="83F730C0D0404FDDBB254BF2AEB516A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5E08A54811446438B294E602ED055723">
    <w:name w:val="B5E08A54811446438B294E602ED05572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10DC177CF46B18FFECFFADE8967F63">
    <w:name w:val="14510DC177CF46B18FFECFFADE8967F6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32ACD889E445CB6A7A8AE6499A01E3">
    <w:name w:val="BA532ACD889E445CB6A7A8AE6499A01E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83ED2F9A9446E93DDD85D46D1C1D13">
    <w:name w:val="88C83ED2F9A9446E93DDD85D46D1C1D1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22C9AB4EA74C1FBF292A8535BBD7081">
    <w:name w:val="6122C9AB4EA74C1FBF292A8535BBD70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93354FA6FB4FF3BB6AD2D73000791A1">
    <w:name w:val="E193354FA6FB4FF3BB6AD2D73000791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415270A6E842A9A8C4C23F3F9A87EA1">
    <w:name w:val="4C415270A6E842A9A8C4C23F3F9A87E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3">
    <w:name w:val="2DDD9314732A4979AE6FA9DDE30F2C913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9C62D33204E4FB387E9B4A62D61761">
    <w:name w:val="3419C62D33204E4FB387E9B4A62D617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4B20B554434C2097D10FDD20D14BA61">
    <w:name w:val="AD4B20B554434C2097D10FDD20D14BA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92B44876C143DC86639083A6056F1E1">
    <w:name w:val="F392B44876C143DC86639083A6056F1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F70B215A0B471585472B28740762581">
    <w:name w:val="FBF70B215A0B471585472B287407625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D4B26EC769460DB6DA4060A37EB0941">
    <w:name w:val="69D4B26EC769460DB6DA4060A37EB09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93D34E7AB741DA944A08CD35F3270C1">
    <w:name w:val="A793D34E7AB741DA944A08CD35F3270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E8332B87D2A4B6C996FEF8ECAB8E2CD1">
    <w:name w:val="3E8332B87D2A4B6C996FEF8ECAB8E2CD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3A3E52127D409C89142B32086832BC1">
    <w:name w:val="7F3A3E52127D409C89142B32086832B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18A84A56444F06B1F55CCA1CB0D2981">
    <w:name w:val="AC18A84A56444F06B1F55CCA1CB0D2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7C505FCC8BA45608BD1577DAA0AC02C1">
    <w:name w:val="A7C505FCC8BA45608BD1577DAA0AC02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77E5E4400D4DF99FAAAD4BAE3071DA1">
    <w:name w:val="6F77E5E4400D4DF99FAAAD4BAE3071D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C067A8DCA74CFE9218B9CFDA80EAFB1">
    <w:name w:val="05C067A8DCA74CFE9218B9CFDA80EAF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60115C27374E2381A78EDC8F39AADB1">
    <w:name w:val="1960115C27374E2381A78EDC8F39AAD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2DE2B09D75412B9FAA9522ED1808341">
    <w:name w:val="122DE2B09D75412B9FAA9522ED18083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DC437405924BDBB3C2F6C5BA0BF9981">
    <w:name w:val="1CDC437405924BDBB3C2F6C5BA0BF9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3C55F30A45403584E95507065959A91">
    <w:name w:val="483C55F30A45403584E95507065959A9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7379FD568F4478AD6E0F6213F8BFD51">
    <w:name w:val="D67379FD568F4478AD6E0F6213F8BFD5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E58877D3BE4F83A3A46893022C63251">
    <w:name w:val="E1E58877D3BE4F83A3A46893022C6325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2F167F45E9404084ED24DC8B4DF0D11">
    <w:name w:val="012F167F45E9404084ED24DC8B4DF0D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3F1DD787C443E9A880A7BB1022F0181">
    <w:name w:val="4E3F1DD787C443E9A880A7BB1022F01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DCA51AB4844994B955E3E583441FBF1">
    <w:name w:val="D9DCA51AB4844994B955E3E583441FB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AE35D119524F0FA3E1CD95D598CB6A1">
    <w:name w:val="40AE35D119524F0FA3E1CD95D598CB6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D8D36AB8D141F49479BA85E91EC34D1">
    <w:name w:val="DCD8D36AB8D141F49479BA85E91EC34D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7E3F638BF44908B19DBA632FD8D11B1">
    <w:name w:val="887E3F638BF44908B19DBA632FD8D11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2A03BE9C5C4B01A6A5F08147DFA9841">
    <w:name w:val="3B2A03BE9C5C4B01A6A5F08147DFA98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EE626C4A4E4CF6BB2F955F323D8A201">
    <w:name w:val="98EE626C4A4E4CF6BB2F955F323D8A20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E55F3438084E3DA5A821B31CFD9ACA1">
    <w:name w:val="5EE55F3438084E3DA5A821B31CFD9AC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3D9363EA6047E5BB14878464DB4D0E1">
    <w:name w:val="DA3D9363EA6047E5BB14878464DB4D0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D13CDC4005487B80EB8D5541CAE9B71">
    <w:name w:val="3DD13CDC4005487B80EB8D5541CAE9B7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5FBC9EBAF941C1B59285557EC31EFB1">
    <w:name w:val="AB5FBC9EBAF941C1B59285557EC31EF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456FE2E17744B6985B64BD754B2DD41">
    <w:name w:val="05456FE2E17744B6985B64BD754B2DD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D251233C854E6A9CE37C94D162F7561">
    <w:name w:val="E8D251233C854E6A9CE37C94D162F75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A8710B116F46088435FD742DAC490C1">
    <w:name w:val="23A8710B116F46088435FD742DAC490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4A2DCEDA0A4ECDB727AD439EE7C0561">
    <w:name w:val="C54A2DCEDA0A4ECDB727AD439EE7C05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174C6BBE2E4A578558811884C52D461">
    <w:name w:val="06174C6BBE2E4A578558811884C52D4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4A29C1E78468FA9EA650C79C033981">
    <w:name w:val="6914A29C1E78468FA9EA650C79C033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4F5BA3964A43CC98A1B938E368699A1">
    <w:name w:val="DA4F5BA3964A43CC98A1B938E368699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634A6E2CE84604AEBFDF7A2CEDEB2A1">
    <w:name w:val="C6634A6E2CE84604AEBFDF7A2CEDEB2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0C553721C4030825D60742CACBF721">
    <w:name w:val="7050C553721C4030825D60742CACBF72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FDD10C886B4794BA45389554600F0B1">
    <w:name w:val="25FDD10C886B4794BA45389554600F0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72E85B9AEB40C49E078C6988EE8AC11">
    <w:name w:val="3472E85B9AEB40C49E078C6988EE8AC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6D0948FBE374EACB136AE741704D9981">
    <w:name w:val="66D0948FBE374EACB136AE741704D9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48F96F4FD04D5696B167576BD3FAE11">
    <w:name w:val="D648F96F4FD04D5696B167576BD3FAE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D6A7A5A00E4515A664E7DB22E5F73C1">
    <w:name w:val="AFD6A7A5A00E4515A664E7DB22E5F73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A7380452F149769C79F55807A7C3981">
    <w:name w:val="5FA7380452F149769C79F55807A7C3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D8F58B9A024161946F0806513445131">
    <w:name w:val="90D8F58B9A024161946F08065134451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41447823724DF3B9B3BF9964C2CE8B1">
    <w:name w:val="E141447823724DF3B9B3BF9964C2CE8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01B424F1914AEC98B59F0395C33E9E1">
    <w:name w:val="E801B424F1914AEC98B59F0395C33E9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4C7C70B3944AD19E3B4BED3D91BB9B1">
    <w:name w:val="AE4C7C70B3944AD19E3B4BED3D91BB9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29B9E31EC34C05B36D0187BA82CA6F1">
    <w:name w:val="1529B9E31EC34C05B36D0187BA82CA6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2257E26F1B42338BA8C68A5DE7D56C1">
    <w:name w:val="C62257E26F1B42338BA8C68A5DE7D56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FAC327402D4B9B84FF2F8AB53F39F31">
    <w:name w:val="B7FAC327402D4B9B84FF2F8AB53F39F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354AF3D9E74E14959FB59122B4796A1">
    <w:name w:val="DA354AF3D9E74E14959FB59122B4796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614D6A928454CB78CB22B9707ECB1971">
    <w:name w:val="8614D6A928454CB78CB22B9707ECB197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DB1F29C5E444548DF3BCFA485DC1CD1">
    <w:name w:val="9EDB1F29C5E444548DF3BCFA485DC1CD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1E2E1D205C4A60AEBCB8D7C8FB99A81">
    <w:name w:val="691E2E1D205C4A60AEBCB8D7C8FB99A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9CA4AEB58F4701A26C4621504AE3241">
    <w:name w:val="2E9CA4AEB58F4701A26C4621504AE32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C4B2A6F555446DB23AD1571D23EF6E1">
    <w:name w:val="17C4B2A6F555446DB23AD1571D23EF6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D6F5E739A4C8498476C22E839CB682">
    <w:name w:val="42AD6F5E739A4C8498476C22E839CB682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CC2B6E22CC47868DBE2B5572FF5D2E2">
    <w:name w:val="6ACC2B6E22CC47868DBE2B5572FF5D2E2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F0604A7D840ADAB433C232B5B7B352">
    <w:name w:val="FA7F0604A7D840ADAB433C232B5B7B352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5B078F146C4D8C9569F43E8F44C15A1">
    <w:name w:val="345B078F146C4D8C9569F43E8F44C15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7D7617B9164130A1D639C2D2C2176A1">
    <w:name w:val="447D7617B9164130A1D639C2D2C2176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4E9CD9E97E494F8018128104D1BF3E1">
    <w:name w:val="8C4E9CD9E97E494F8018128104D1BF3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7F976EC13943B59F75D54F162997661">
    <w:name w:val="5F7F976EC13943B59F75D54F1629976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DADA0E8DED4BB5B2BF1F08F6721C981">
    <w:name w:val="19DADA0E8DED4BB5B2BF1F08F6721C9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758EE4261D4259878858C9798E95931">
    <w:name w:val="55758EE4261D4259878858C9798E959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7F2131560C4607941B847741FC47CF1">
    <w:name w:val="E57F2131560C4607941B847741FC47C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FDD1070D94CA6B3B4AC57023CF9821">
    <w:name w:val="838FDD1070D94CA6B3B4AC57023CF982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E7C9FD8A5E4AB582F4BC8175F876611">
    <w:name w:val="54E7C9FD8A5E4AB582F4BC8175F8766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F4909151F742F2A1F7E595513554DE1">
    <w:name w:val="FFF4909151F742F2A1F7E595513554DE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B541F6821545DC924398805878A8141">
    <w:name w:val="C4B541F6821545DC924398805878A81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28EDBD7DCA407C94AB5562C6ED20FC1">
    <w:name w:val="4928EDBD7DCA407C94AB5562C6ED20F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697ABF54AC41B08066FB5784DA1B231">
    <w:name w:val="31697ABF54AC41B08066FB5784DA1B2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F153243BB4F4736902850AE8DAF6E631">
    <w:name w:val="CF153243BB4F4736902850AE8DAF6E6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E8BAFD9D4945D0819508C0A86384261">
    <w:name w:val="5AE8BAFD9D4945D0819508C0A863842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E60C15C5A54CA58674954FD82019471">
    <w:name w:val="27E60C15C5A54CA58674954FD8201947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BC12B61E514331A3A32742BC5F02D31">
    <w:name w:val="96BC12B61E514331A3A32742BC5F02D3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E4861C52ED4CD69AC12BFBA22A58E61">
    <w:name w:val="05E4861C52ED4CD69AC12BFBA22A58E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A4145475C452FBA3B35317685E79F1">
    <w:name w:val="8C1A4145475C452FBA3B35317685E79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AC5F6279184BC5B674A20CDA560E1D1">
    <w:name w:val="12AC5F6279184BC5B674A20CDA560E1D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384A94EB82436AAE843316D78D03EF1">
    <w:name w:val="14384A94EB82436AAE843316D78D03E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BA869662FB4C089BAA31278E2F95B41">
    <w:name w:val="25BA869662FB4C089BAA31278E2F95B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356680493D47E984B6D16FAD6C19811">
    <w:name w:val="41356680493D47E984B6D16FAD6C1981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58E8597F6E476C8EF93FE2979D4B621">
    <w:name w:val="6358E8597F6E476C8EF93FE2979D4B62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42EBEA2C3340C29F8021EDB96015901">
    <w:name w:val="BC42EBEA2C3340C29F8021EDB9601590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F121FA792D4AB1BABBF6BA7C9423681">
    <w:name w:val="FEF121FA792D4AB1BABBF6BA7C942368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510D03280A4134ABECA16B7E4D1BA41">
    <w:name w:val="4E510D03280A4134ABECA16B7E4D1BA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E00EA8E05C44B2A356604B2F01EBCB1">
    <w:name w:val="C8E00EA8E05C44B2A356604B2F01EBC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28F65EF58943E6B159A2870E0A8CBF1">
    <w:name w:val="A928F65EF58943E6B159A2870E0A8CBF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93588C8A77444B8C4593C8F575DE561">
    <w:name w:val="5C93588C8A77444B8C4593C8F575DE5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509C2313694CDC8E494856F5F802FC1">
    <w:name w:val="45509C2313694CDC8E494856F5F802FC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BB2DEBDBA341D0A033A066EEBBE9E22">
    <w:name w:val="48BB2DEBDBA341D0A033A066EEBBE9E22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59F30039BB46609A1AD36786816F121">
    <w:name w:val="DE59F30039BB46609A1AD36786816F12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4E1FC2EAE146049F61D46A5312FC1B1">
    <w:name w:val="3C4E1FC2EAE146049F61D46A5312FC1B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C09963875E43CC85D428D9BE2265541">
    <w:name w:val="93C09963875E43CC85D428D9BE226554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14856E4C8346FD8A9E7CF0E302E1B61">
    <w:name w:val="A314856E4C8346FD8A9E7CF0E302E1B6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9FD427CF7F4ACDA4FC5F213A07BD4A1">
    <w:name w:val="749FD427CF7F4ACDA4FC5F213A07BD4A1"/>
    <w:rsid w:val="00B301D9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A1E88B84A54193BCE7A2E84CEEBBB8">
    <w:name w:val="51A1E88B84A54193BCE7A2E84CEEBBB8"/>
    <w:rsid w:val="00B301D9"/>
    <w:rPr>
      <w:lang w:val="fr-CH" w:eastAsia="fr-CH"/>
    </w:rPr>
  </w:style>
  <w:style w:type="paragraph" w:customStyle="1" w:styleId="C1DD9F6E866549BA82FE258041FB1318">
    <w:name w:val="C1DD9F6E866549BA82FE258041FB1318"/>
    <w:rsid w:val="00B301D9"/>
    <w:rPr>
      <w:lang w:val="fr-CH" w:eastAsia="fr-CH"/>
    </w:rPr>
  </w:style>
  <w:style w:type="paragraph" w:customStyle="1" w:styleId="66BB4F229084481CB21FB33EFDC5B582">
    <w:name w:val="66BB4F229084481CB21FB33EFDC5B582"/>
    <w:rsid w:val="008F2299"/>
    <w:rPr>
      <w:lang w:val="fr-CH" w:eastAsia="fr-CH"/>
    </w:rPr>
  </w:style>
  <w:style w:type="paragraph" w:customStyle="1" w:styleId="07576E75F8674E129AA1AF4FEA8AD63D">
    <w:name w:val="07576E75F8674E129AA1AF4FEA8AD63D"/>
    <w:rsid w:val="008F2299"/>
    <w:rPr>
      <w:lang w:val="fr-CH" w:eastAsia="fr-CH"/>
    </w:rPr>
  </w:style>
  <w:style w:type="paragraph" w:customStyle="1" w:styleId="91E8D2612C514779AC7256D1D2CFFE7F">
    <w:name w:val="91E8D2612C514779AC7256D1D2CFFE7F"/>
    <w:rsid w:val="008F2299"/>
    <w:rPr>
      <w:lang w:val="fr-CH" w:eastAsia="fr-CH"/>
    </w:rPr>
  </w:style>
  <w:style w:type="paragraph" w:customStyle="1" w:styleId="A91B872D6A714FEAA97B636662AC0E71">
    <w:name w:val="A91B872D6A714FEAA97B636662AC0E71"/>
    <w:rsid w:val="008F2299"/>
    <w:rPr>
      <w:lang w:val="fr-CH" w:eastAsia="fr-CH"/>
    </w:rPr>
  </w:style>
  <w:style w:type="paragraph" w:customStyle="1" w:styleId="7CBE3E39D19445E6BD202951118F5EBE">
    <w:name w:val="7CBE3E39D19445E6BD202951118F5EBE"/>
    <w:rsid w:val="008F2299"/>
    <w:rPr>
      <w:lang w:val="fr-CH" w:eastAsia="fr-CH"/>
    </w:rPr>
  </w:style>
  <w:style w:type="paragraph" w:customStyle="1" w:styleId="564CF0823F944B9CBC8D2DC2AF4CB49D">
    <w:name w:val="564CF0823F944B9CBC8D2DC2AF4CB49D"/>
    <w:rsid w:val="008F2299"/>
    <w:rPr>
      <w:lang w:val="fr-CH" w:eastAsia="fr-CH"/>
    </w:rPr>
  </w:style>
  <w:style w:type="paragraph" w:customStyle="1" w:styleId="22AF69BB76394C32937B6C363ABAEF0A">
    <w:name w:val="22AF69BB76394C32937B6C363ABAEF0A"/>
    <w:rsid w:val="008F2299"/>
    <w:rPr>
      <w:lang w:val="fr-CH" w:eastAsia="fr-CH"/>
    </w:rPr>
  </w:style>
  <w:style w:type="paragraph" w:customStyle="1" w:styleId="174F5BBE932E49D696223A82F0A3D1C7">
    <w:name w:val="174F5BBE932E49D696223A82F0A3D1C7"/>
    <w:rsid w:val="008F2299"/>
    <w:rPr>
      <w:lang w:val="fr-CH" w:eastAsia="fr-CH"/>
    </w:rPr>
  </w:style>
  <w:style w:type="paragraph" w:customStyle="1" w:styleId="27B1CD74757544868E3E364ED6376A02">
    <w:name w:val="27B1CD74757544868E3E364ED6376A02"/>
    <w:rsid w:val="008F2299"/>
    <w:rPr>
      <w:lang w:val="fr-CH" w:eastAsia="fr-CH"/>
    </w:rPr>
  </w:style>
  <w:style w:type="paragraph" w:customStyle="1" w:styleId="5061F284D9A04560A892FC7F9B61BA10">
    <w:name w:val="5061F284D9A04560A892FC7F9B61BA10"/>
    <w:rsid w:val="008F2299"/>
    <w:rPr>
      <w:lang w:val="fr-CH" w:eastAsia="fr-CH"/>
    </w:rPr>
  </w:style>
  <w:style w:type="paragraph" w:customStyle="1" w:styleId="0B65B6FAD299468D91804C6AF8638D7C">
    <w:name w:val="0B65B6FAD299468D91804C6AF8638D7C"/>
    <w:rsid w:val="008F2299"/>
    <w:rPr>
      <w:lang w:val="fr-CH" w:eastAsia="fr-CH"/>
    </w:rPr>
  </w:style>
  <w:style w:type="paragraph" w:customStyle="1" w:styleId="B641B1CD0B7E4EBCA3D352BC4A5D19B9">
    <w:name w:val="B641B1CD0B7E4EBCA3D352BC4A5D19B9"/>
    <w:rsid w:val="008F2299"/>
    <w:rPr>
      <w:lang w:val="fr-CH" w:eastAsia="fr-CH"/>
    </w:rPr>
  </w:style>
  <w:style w:type="paragraph" w:customStyle="1" w:styleId="2B7C785BFFA844F5A2A55AD9A2A5AB71">
    <w:name w:val="2B7C785BFFA844F5A2A55AD9A2A5AB71"/>
    <w:rsid w:val="008F2299"/>
    <w:rPr>
      <w:lang w:val="fr-CH" w:eastAsia="fr-CH"/>
    </w:rPr>
  </w:style>
  <w:style w:type="paragraph" w:customStyle="1" w:styleId="F0837BB92EBE4CC78F29864BD8A00092">
    <w:name w:val="F0837BB92EBE4CC78F29864BD8A00092"/>
    <w:rsid w:val="008F2299"/>
    <w:rPr>
      <w:lang w:val="fr-CH" w:eastAsia="fr-CH"/>
    </w:rPr>
  </w:style>
  <w:style w:type="paragraph" w:customStyle="1" w:styleId="29A064DCD7634B6098315079C48EADE1">
    <w:name w:val="29A064DCD7634B6098315079C48EADE1"/>
    <w:rsid w:val="008F2299"/>
    <w:rPr>
      <w:lang w:val="fr-CH" w:eastAsia="fr-CH"/>
    </w:rPr>
  </w:style>
  <w:style w:type="paragraph" w:customStyle="1" w:styleId="4C532F1791E343A5844A24C57A09E90F">
    <w:name w:val="4C532F1791E343A5844A24C57A09E90F"/>
    <w:rsid w:val="008F2299"/>
    <w:rPr>
      <w:lang w:val="fr-CH" w:eastAsia="fr-CH"/>
    </w:rPr>
  </w:style>
  <w:style w:type="paragraph" w:customStyle="1" w:styleId="3329E5C2B61E490F9E00E32D15DB548D">
    <w:name w:val="3329E5C2B61E490F9E00E32D15DB548D"/>
    <w:rsid w:val="008F2299"/>
    <w:rPr>
      <w:lang w:val="fr-CH" w:eastAsia="fr-CH"/>
    </w:rPr>
  </w:style>
  <w:style w:type="paragraph" w:customStyle="1" w:styleId="B9C0C7F0E5704FA489FF6355127B8A49">
    <w:name w:val="B9C0C7F0E5704FA489FF6355127B8A49"/>
    <w:rsid w:val="008F2299"/>
    <w:rPr>
      <w:lang w:val="fr-CH" w:eastAsia="fr-CH"/>
    </w:rPr>
  </w:style>
  <w:style w:type="paragraph" w:customStyle="1" w:styleId="4A046CFCF44648A381C3752C2D6831F5">
    <w:name w:val="4A046CFCF44648A381C3752C2D6831F5"/>
    <w:rsid w:val="008F2299"/>
    <w:rPr>
      <w:lang w:val="fr-CH" w:eastAsia="fr-CH"/>
    </w:rPr>
  </w:style>
  <w:style w:type="paragraph" w:customStyle="1" w:styleId="8A7FFEEA7C724920AB8C3122A995E478">
    <w:name w:val="8A7FFEEA7C724920AB8C3122A995E478"/>
    <w:rsid w:val="008F2299"/>
    <w:rPr>
      <w:lang w:val="fr-CH" w:eastAsia="fr-CH"/>
    </w:rPr>
  </w:style>
  <w:style w:type="paragraph" w:customStyle="1" w:styleId="11F9567B2F42436CA8CE5BD79D3F306C">
    <w:name w:val="11F9567B2F42436CA8CE5BD79D3F306C"/>
    <w:rsid w:val="005566F8"/>
    <w:rPr>
      <w:lang w:val="fr-CH" w:eastAsia="fr-CH"/>
    </w:rPr>
  </w:style>
  <w:style w:type="paragraph" w:customStyle="1" w:styleId="9A53D21CC563488DB5178BFBAA623A34">
    <w:name w:val="9A53D21CC563488DB5178BFBAA623A34"/>
    <w:rsid w:val="005566F8"/>
    <w:rPr>
      <w:lang w:val="fr-CH" w:eastAsia="fr-CH"/>
    </w:rPr>
  </w:style>
  <w:style w:type="paragraph" w:customStyle="1" w:styleId="8BFACCE826D04E27BD21212EEA5DAFBD">
    <w:name w:val="8BFACCE826D04E27BD21212EEA5DAFBD"/>
    <w:rsid w:val="005566F8"/>
    <w:rPr>
      <w:lang w:val="fr-CH" w:eastAsia="fr-CH"/>
    </w:rPr>
  </w:style>
  <w:style w:type="paragraph" w:customStyle="1" w:styleId="A92D12E0BB044A399A0FF0A7FED3BFEC">
    <w:name w:val="A92D12E0BB044A399A0FF0A7FED3BFEC"/>
    <w:rsid w:val="005566F8"/>
    <w:rPr>
      <w:lang w:val="fr-CH" w:eastAsia="fr-CH"/>
    </w:rPr>
  </w:style>
  <w:style w:type="paragraph" w:customStyle="1" w:styleId="E53A643CEF564176BB24A3E0E62076B9">
    <w:name w:val="E53A643CEF564176BB24A3E0E62076B9"/>
    <w:rsid w:val="005566F8"/>
    <w:rPr>
      <w:lang w:val="fr-CH" w:eastAsia="fr-CH"/>
    </w:rPr>
  </w:style>
  <w:style w:type="paragraph" w:customStyle="1" w:styleId="FC6B7ECA461B44FBA4E321B6E10ED385">
    <w:name w:val="FC6B7ECA461B44FBA4E321B6E10ED385"/>
    <w:rsid w:val="005566F8"/>
    <w:rPr>
      <w:lang w:val="fr-CH" w:eastAsia="fr-CH"/>
    </w:rPr>
  </w:style>
  <w:style w:type="paragraph" w:customStyle="1" w:styleId="64F277B16F6B40E59445DA900C5B3DB5">
    <w:name w:val="64F277B16F6B40E59445DA900C5B3DB5"/>
    <w:rsid w:val="005566F8"/>
    <w:rPr>
      <w:lang w:val="fr-CH" w:eastAsia="fr-CH"/>
    </w:rPr>
  </w:style>
  <w:style w:type="paragraph" w:customStyle="1" w:styleId="D9DD31CE30614C1A99584EC7E1BD7F72">
    <w:name w:val="D9DD31CE30614C1A99584EC7E1BD7F72"/>
    <w:rsid w:val="005566F8"/>
    <w:rPr>
      <w:lang w:val="fr-CH" w:eastAsia="fr-CH"/>
    </w:rPr>
  </w:style>
  <w:style w:type="paragraph" w:customStyle="1" w:styleId="7947647CF6614EF48593F07384049E91">
    <w:name w:val="7947647CF6614EF48593F07384049E91"/>
    <w:rsid w:val="005566F8"/>
    <w:rPr>
      <w:lang w:val="fr-CH" w:eastAsia="fr-CH"/>
    </w:rPr>
  </w:style>
  <w:style w:type="paragraph" w:customStyle="1" w:styleId="76650DED9EED41C8A3CB7C157FB977B4">
    <w:name w:val="76650DED9EED41C8A3CB7C157FB977B4"/>
    <w:rsid w:val="005566F8"/>
    <w:rPr>
      <w:lang w:val="fr-CH" w:eastAsia="fr-CH"/>
    </w:rPr>
  </w:style>
  <w:style w:type="paragraph" w:customStyle="1" w:styleId="552574D5266D488BBE313D3F82B826FE">
    <w:name w:val="552574D5266D488BBE313D3F82B826FE"/>
    <w:rsid w:val="005566F8"/>
    <w:rPr>
      <w:lang w:val="fr-CH" w:eastAsia="fr-CH"/>
    </w:rPr>
  </w:style>
  <w:style w:type="paragraph" w:customStyle="1" w:styleId="CF120E984C6A4E20B76D838E52313BA0">
    <w:name w:val="CF120E984C6A4E20B76D838E52313BA0"/>
    <w:rsid w:val="005566F8"/>
    <w:rPr>
      <w:lang w:val="fr-CH" w:eastAsia="fr-CH"/>
    </w:rPr>
  </w:style>
  <w:style w:type="paragraph" w:customStyle="1" w:styleId="2B8C7988EC1A4561891FEBFC342B59BA">
    <w:name w:val="2B8C7988EC1A4561891FEBFC342B59BA"/>
    <w:rsid w:val="005566F8"/>
    <w:rPr>
      <w:lang w:val="fr-CH" w:eastAsia="fr-CH"/>
    </w:rPr>
  </w:style>
  <w:style w:type="paragraph" w:customStyle="1" w:styleId="6561FCF0457E4048B9414E5DBCFFCB3D">
    <w:name w:val="6561FCF0457E4048B9414E5DBCFFCB3D"/>
    <w:rsid w:val="005566F8"/>
    <w:rPr>
      <w:lang w:val="fr-CH" w:eastAsia="fr-CH"/>
    </w:rPr>
  </w:style>
  <w:style w:type="paragraph" w:customStyle="1" w:styleId="D6CD2FA161F344008CD42AB395C7FA31">
    <w:name w:val="D6CD2FA161F344008CD42AB395C7FA31"/>
    <w:rsid w:val="005566F8"/>
    <w:rPr>
      <w:lang w:val="fr-CH" w:eastAsia="fr-CH"/>
    </w:rPr>
  </w:style>
  <w:style w:type="paragraph" w:customStyle="1" w:styleId="648804B735EA40B8B1E1EE242216B59B">
    <w:name w:val="648804B735EA40B8B1E1EE242216B59B"/>
    <w:rsid w:val="005566F8"/>
    <w:rPr>
      <w:lang w:val="fr-CH" w:eastAsia="fr-CH"/>
    </w:rPr>
  </w:style>
  <w:style w:type="paragraph" w:customStyle="1" w:styleId="689D71D753AF44DCACD873EF39E4AFC2">
    <w:name w:val="689D71D753AF44DCACD873EF39E4AFC2"/>
    <w:rsid w:val="005566F8"/>
    <w:rPr>
      <w:lang w:val="fr-CH" w:eastAsia="fr-CH"/>
    </w:rPr>
  </w:style>
  <w:style w:type="paragraph" w:customStyle="1" w:styleId="DDE5923BB55D47398984B9ECB537DCDB">
    <w:name w:val="DDE5923BB55D47398984B9ECB537DCDB"/>
    <w:rsid w:val="005566F8"/>
    <w:rPr>
      <w:lang w:val="fr-CH" w:eastAsia="fr-CH"/>
    </w:rPr>
  </w:style>
  <w:style w:type="paragraph" w:customStyle="1" w:styleId="6348C66307A043F2AFF8B68CC92002AA">
    <w:name w:val="6348C66307A043F2AFF8B68CC92002AA"/>
    <w:rsid w:val="005566F8"/>
    <w:rPr>
      <w:lang w:val="fr-CH" w:eastAsia="fr-CH"/>
    </w:rPr>
  </w:style>
  <w:style w:type="paragraph" w:customStyle="1" w:styleId="6AA3E59A9AD04B1EB01D8639D9D0CFC2">
    <w:name w:val="6AA3E59A9AD04B1EB01D8639D9D0CFC2"/>
    <w:rsid w:val="005566F8"/>
    <w:rPr>
      <w:lang w:val="fr-CH" w:eastAsia="fr-CH"/>
    </w:rPr>
  </w:style>
  <w:style w:type="paragraph" w:customStyle="1" w:styleId="66D15935FBCC4E6CBC93EA18EE1E8331">
    <w:name w:val="66D15935FBCC4E6CBC93EA18EE1E8331"/>
    <w:rsid w:val="005566F8"/>
    <w:rPr>
      <w:lang w:val="fr-CH" w:eastAsia="fr-CH"/>
    </w:rPr>
  </w:style>
  <w:style w:type="paragraph" w:customStyle="1" w:styleId="C945D690BD934A40B646D3FA2BCECC15">
    <w:name w:val="C945D690BD934A40B646D3FA2BCECC15"/>
    <w:rsid w:val="005566F8"/>
    <w:rPr>
      <w:lang w:val="fr-CH" w:eastAsia="fr-CH"/>
    </w:rPr>
  </w:style>
  <w:style w:type="paragraph" w:customStyle="1" w:styleId="5936487A251C4380B32BB890ED0FEE44">
    <w:name w:val="5936487A251C4380B32BB890ED0FEE44"/>
    <w:rsid w:val="005566F8"/>
    <w:rPr>
      <w:lang w:val="fr-CH" w:eastAsia="fr-CH"/>
    </w:rPr>
  </w:style>
  <w:style w:type="paragraph" w:customStyle="1" w:styleId="78B8ABD66DDC418786E534D360C979AC">
    <w:name w:val="78B8ABD66DDC418786E534D360C979AC"/>
    <w:rsid w:val="005566F8"/>
    <w:rPr>
      <w:lang w:val="fr-CH" w:eastAsia="fr-CH"/>
    </w:rPr>
  </w:style>
  <w:style w:type="paragraph" w:customStyle="1" w:styleId="5AE744EBAA2249BD9CCF97B51652DEFC">
    <w:name w:val="5AE744EBAA2249BD9CCF97B51652DEFC"/>
    <w:rsid w:val="005566F8"/>
    <w:rPr>
      <w:lang w:val="fr-CH" w:eastAsia="fr-CH"/>
    </w:rPr>
  </w:style>
  <w:style w:type="paragraph" w:customStyle="1" w:styleId="48631A69BEA54A7EB107EBCB17A98084">
    <w:name w:val="48631A69BEA54A7EB107EBCB17A98084"/>
    <w:rsid w:val="005566F8"/>
    <w:rPr>
      <w:lang w:val="fr-CH" w:eastAsia="fr-CH"/>
    </w:rPr>
  </w:style>
  <w:style w:type="paragraph" w:customStyle="1" w:styleId="E181EC0C3C6A437699CBF1EEF3CE08ED">
    <w:name w:val="E181EC0C3C6A437699CBF1EEF3CE08ED"/>
    <w:rsid w:val="005566F8"/>
    <w:rPr>
      <w:lang w:val="fr-CH" w:eastAsia="fr-CH"/>
    </w:rPr>
  </w:style>
  <w:style w:type="paragraph" w:customStyle="1" w:styleId="FA2FE100FE80470299AF208CB9F7427F">
    <w:name w:val="FA2FE100FE80470299AF208CB9F7427F"/>
    <w:rsid w:val="005566F8"/>
    <w:rPr>
      <w:lang w:val="fr-CH" w:eastAsia="fr-CH"/>
    </w:rPr>
  </w:style>
  <w:style w:type="paragraph" w:customStyle="1" w:styleId="5FA9EE53CE364EE8B16A6938C991960E">
    <w:name w:val="5FA9EE53CE364EE8B16A6938C991960E"/>
    <w:rsid w:val="005566F8"/>
    <w:rPr>
      <w:lang w:val="fr-CH" w:eastAsia="fr-CH"/>
    </w:rPr>
  </w:style>
  <w:style w:type="paragraph" w:customStyle="1" w:styleId="7B03788B196342E6AD979D398EE2FB94">
    <w:name w:val="7B03788B196342E6AD979D398EE2FB94"/>
    <w:rsid w:val="005566F8"/>
    <w:rPr>
      <w:lang w:val="fr-CH" w:eastAsia="fr-CH"/>
    </w:rPr>
  </w:style>
  <w:style w:type="paragraph" w:customStyle="1" w:styleId="1126490032684E708E874AEC4A221EB3">
    <w:name w:val="1126490032684E708E874AEC4A221EB3"/>
    <w:rsid w:val="005566F8"/>
    <w:rPr>
      <w:lang w:val="fr-CH" w:eastAsia="fr-CH"/>
    </w:rPr>
  </w:style>
  <w:style w:type="paragraph" w:customStyle="1" w:styleId="C01098084B95433F846F45FFFA9856D3">
    <w:name w:val="C01098084B95433F846F45FFFA9856D3"/>
    <w:rsid w:val="005566F8"/>
    <w:rPr>
      <w:lang w:val="fr-CH" w:eastAsia="fr-CH"/>
    </w:rPr>
  </w:style>
  <w:style w:type="paragraph" w:customStyle="1" w:styleId="B5C8B6157D364F459EC19D2F1ECE7FEB">
    <w:name w:val="B5C8B6157D364F459EC19D2F1ECE7FEB"/>
    <w:rsid w:val="005566F8"/>
    <w:rPr>
      <w:lang w:val="fr-CH" w:eastAsia="fr-CH"/>
    </w:rPr>
  </w:style>
  <w:style w:type="paragraph" w:customStyle="1" w:styleId="B471CA95706942EDA86863E1913B758B">
    <w:name w:val="B471CA95706942EDA86863E1913B758B"/>
    <w:rsid w:val="005566F8"/>
    <w:rPr>
      <w:lang w:val="fr-CH" w:eastAsia="fr-CH"/>
    </w:rPr>
  </w:style>
  <w:style w:type="paragraph" w:customStyle="1" w:styleId="D5425EDC0D1B4D338B901D034DF5A930">
    <w:name w:val="D5425EDC0D1B4D338B901D034DF5A930"/>
    <w:rsid w:val="005566F8"/>
    <w:rPr>
      <w:lang w:val="fr-CH" w:eastAsia="fr-CH"/>
    </w:rPr>
  </w:style>
  <w:style w:type="paragraph" w:customStyle="1" w:styleId="FD4347B435ED4F81AFE8F2D18535701A">
    <w:name w:val="FD4347B435ED4F81AFE8F2D18535701A"/>
    <w:rsid w:val="005566F8"/>
    <w:rPr>
      <w:lang w:val="fr-CH" w:eastAsia="fr-CH"/>
    </w:rPr>
  </w:style>
  <w:style w:type="paragraph" w:customStyle="1" w:styleId="F6D8BBEBF9084609AEAC592F02D06EE9">
    <w:name w:val="F6D8BBEBF9084609AEAC592F02D06EE9"/>
    <w:rsid w:val="005566F8"/>
    <w:rPr>
      <w:lang w:val="fr-CH" w:eastAsia="fr-CH"/>
    </w:rPr>
  </w:style>
  <w:style w:type="paragraph" w:customStyle="1" w:styleId="C0F92D63908E4F99A437BD9E36AFFE51">
    <w:name w:val="C0F92D63908E4F99A437BD9E36AFFE51"/>
    <w:rsid w:val="005566F8"/>
    <w:rPr>
      <w:lang w:val="fr-CH" w:eastAsia="fr-CH"/>
    </w:rPr>
  </w:style>
  <w:style w:type="paragraph" w:customStyle="1" w:styleId="608E5A98C3864B4BAC873988817FE3A9">
    <w:name w:val="608E5A98C3864B4BAC873988817FE3A9"/>
    <w:rsid w:val="005566F8"/>
    <w:rPr>
      <w:lang w:val="fr-CH" w:eastAsia="fr-CH"/>
    </w:rPr>
  </w:style>
  <w:style w:type="paragraph" w:customStyle="1" w:styleId="2210DBB047EA4090AF4F6F61D8FAE644">
    <w:name w:val="2210DBB047EA4090AF4F6F61D8FAE644"/>
    <w:rsid w:val="005566F8"/>
    <w:rPr>
      <w:lang w:val="fr-CH" w:eastAsia="fr-CH"/>
    </w:rPr>
  </w:style>
  <w:style w:type="paragraph" w:customStyle="1" w:styleId="3A12DE89D7BB4A4EA645FF1EEDEE307B">
    <w:name w:val="3A12DE89D7BB4A4EA645FF1EEDEE307B"/>
    <w:rsid w:val="005566F8"/>
    <w:rPr>
      <w:lang w:val="fr-CH" w:eastAsia="fr-CH"/>
    </w:rPr>
  </w:style>
  <w:style w:type="paragraph" w:customStyle="1" w:styleId="FE997D5D639A45E29E0133D83FA1F775">
    <w:name w:val="FE997D5D639A45E29E0133D83FA1F775"/>
    <w:rsid w:val="005566F8"/>
    <w:rPr>
      <w:lang w:val="fr-CH" w:eastAsia="fr-CH"/>
    </w:rPr>
  </w:style>
  <w:style w:type="paragraph" w:customStyle="1" w:styleId="F10044B9E6CC4A138C4D80C94E35A8BA">
    <w:name w:val="F10044B9E6CC4A138C4D80C94E35A8BA"/>
    <w:rsid w:val="005566F8"/>
    <w:rPr>
      <w:lang w:val="fr-CH" w:eastAsia="fr-CH"/>
    </w:rPr>
  </w:style>
  <w:style w:type="paragraph" w:customStyle="1" w:styleId="76C477086F8C48B285295EB62D139448">
    <w:name w:val="76C477086F8C48B285295EB62D139448"/>
    <w:rsid w:val="005566F8"/>
    <w:rPr>
      <w:lang w:val="fr-CH" w:eastAsia="fr-CH"/>
    </w:rPr>
  </w:style>
  <w:style w:type="paragraph" w:customStyle="1" w:styleId="EB58D147F02247B0ADE2E7B6B6B90DE9">
    <w:name w:val="EB58D147F02247B0ADE2E7B6B6B90DE9"/>
    <w:rsid w:val="005566F8"/>
    <w:rPr>
      <w:lang w:val="fr-CH" w:eastAsia="fr-CH"/>
    </w:rPr>
  </w:style>
  <w:style w:type="paragraph" w:customStyle="1" w:styleId="C5DAFC3BC4CA41CF86FC394E1A42D410">
    <w:name w:val="C5DAFC3BC4CA41CF86FC394E1A42D410"/>
    <w:rsid w:val="005566F8"/>
    <w:rPr>
      <w:lang w:val="fr-CH" w:eastAsia="fr-CH"/>
    </w:rPr>
  </w:style>
  <w:style w:type="paragraph" w:customStyle="1" w:styleId="3BC3DF9A86ED4E19AC8BC873C847FA3C">
    <w:name w:val="3BC3DF9A86ED4E19AC8BC873C847FA3C"/>
    <w:rsid w:val="005566F8"/>
    <w:rPr>
      <w:lang w:val="fr-CH" w:eastAsia="fr-CH"/>
    </w:rPr>
  </w:style>
  <w:style w:type="paragraph" w:customStyle="1" w:styleId="4FCCE27946A8498C84A1D64C679D825E">
    <w:name w:val="4FCCE27946A8498C84A1D64C679D825E"/>
    <w:rsid w:val="005566F8"/>
    <w:rPr>
      <w:lang w:val="fr-CH" w:eastAsia="fr-CH"/>
    </w:rPr>
  </w:style>
  <w:style w:type="paragraph" w:customStyle="1" w:styleId="CD64DE9DDC0745F18294140D1331D6B2">
    <w:name w:val="CD64DE9DDC0745F18294140D1331D6B2"/>
    <w:rsid w:val="005566F8"/>
    <w:rPr>
      <w:lang w:val="fr-CH" w:eastAsia="fr-CH"/>
    </w:rPr>
  </w:style>
  <w:style w:type="paragraph" w:customStyle="1" w:styleId="5215A804C14648D094BA185479FDBAB1">
    <w:name w:val="5215A804C14648D094BA185479FDBAB1"/>
    <w:rsid w:val="005566F8"/>
    <w:rPr>
      <w:lang w:val="fr-CH" w:eastAsia="fr-CH"/>
    </w:rPr>
  </w:style>
  <w:style w:type="paragraph" w:customStyle="1" w:styleId="AD8A72A6F1F34F90980472601F6B1E07">
    <w:name w:val="AD8A72A6F1F34F90980472601F6B1E07"/>
    <w:rsid w:val="005566F8"/>
    <w:rPr>
      <w:lang w:val="fr-CH" w:eastAsia="fr-CH"/>
    </w:rPr>
  </w:style>
  <w:style w:type="paragraph" w:customStyle="1" w:styleId="CEC8938AD945461DA694FDBF9E54C005">
    <w:name w:val="CEC8938AD945461DA694FDBF9E54C005"/>
    <w:rsid w:val="005566F8"/>
    <w:rPr>
      <w:lang w:val="fr-CH" w:eastAsia="fr-CH"/>
    </w:rPr>
  </w:style>
  <w:style w:type="paragraph" w:customStyle="1" w:styleId="0A0484627E2D46A2A0450F2E9327A31A">
    <w:name w:val="0A0484627E2D46A2A0450F2E9327A31A"/>
    <w:rsid w:val="005566F8"/>
    <w:rPr>
      <w:lang w:val="fr-CH" w:eastAsia="fr-CH"/>
    </w:rPr>
  </w:style>
  <w:style w:type="paragraph" w:customStyle="1" w:styleId="81F8F669176F4D50AF6F373D7CD50EB4">
    <w:name w:val="81F8F669176F4D50AF6F373D7CD50EB4"/>
    <w:rsid w:val="005566F8"/>
    <w:rPr>
      <w:lang w:val="fr-CH" w:eastAsia="fr-CH"/>
    </w:rPr>
  </w:style>
  <w:style w:type="paragraph" w:customStyle="1" w:styleId="32DC3EE5810B46E895BF653CC809543E">
    <w:name w:val="32DC3EE5810B46E895BF653CC809543E"/>
    <w:rsid w:val="005566F8"/>
    <w:rPr>
      <w:lang w:val="fr-CH" w:eastAsia="fr-CH"/>
    </w:rPr>
  </w:style>
  <w:style w:type="paragraph" w:customStyle="1" w:styleId="0532CFE28A414953ABABC163BB0B66C5">
    <w:name w:val="0532CFE28A414953ABABC163BB0B66C5"/>
    <w:rsid w:val="005566F8"/>
    <w:rPr>
      <w:lang w:val="fr-CH" w:eastAsia="fr-CH"/>
    </w:rPr>
  </w:style>
  <w:style w:type="paragraph" w:customStyle="1" w:styleId="585FAEEAB84A4848A667081E45611A86">
    <w:name w:val="585FAEEAB84A4848A667081E45611A86"/>
    <w:rsid w:val="005566F8"/>
    <w:rPr>
      <w:lang w:val="fr-CH" w:eastAsia="fr-CH"/>
    </w:rPr>
  </w:style>
  <w:style w:type="paragraph" w:customStyle="1" w:styleId="5E749571030D4E6883CA208D8227AED4">
    <w:name w:val="5E749571030D4E6883CA208D8227AED4"/>
    <w:rsid w:val="005566F8"/>
    <w:rPr>
      <w:lang w:val="fr-CH" w:eastAsia="fr-CH"/>
    </w:rPr>
  </w:style>
  <w:style w:type="paragraph" w:customStyle="1" w:styleId="4EF80FD3245B4ADC97CB43B75E8BFBDF">
    <w:name w:val="4EF80FD3245B4ADC97CB43B75E8BFBDF"/>
    <w:rsid w:val="005566F8"/>
    <w:rPr>
      <w:lang w:val="fr-CH" w:eastAsia="fr-CH"/>
    </w:rPr>
  </w:style>
  <w:style w:type="paragraph" w:customStyle="1" w:styleId="18E7A0185D1D4DAE8DAD7D6A8F8BA76B">
    <w:name w:val="18E7A0185D1D4DAE8DAD7D6A8F8BA76B"/>
    <w:rsid w:val="005566F8"/>
    <w:rPr>
      <w:lang w:val="fr-CH" w:eastAsia="fr-CH"/>
    </w:rPr>
  </w:style>
  <w:style w:type="paragraph" w:customStyle="1" w:styleId="149D6288D5344939869DD533128851BB">
    <w:name w:val="149D6288D5344939869DD533128851BB"/>
    <w:rsid w:val="005566F8"/>
    <w:rPr>
      <w:lang w:val="fr-CH" w:eastAsia="fr-CH"/>
    </w:rPr>
  </w:style>
  <w:style w:type="paragraph" w:customStyle="1" w:styleId="0ABAD132752D4F229BFD7284F51473BA">
    <w:name w:val="0ABAD132752D4F229BFD7284F51473BA"/>
    <w:rsid w:val="005566F8"/>
    <w:rPr>
      <w:lang w:val="fr-CH" w:eastAsia="fr-CH"/>
    </w:rPr>
  </w:style>
  <w:style w:type="paragraph" w:customStyle="1" w:styleId="7E0A8BFEE8D54063B36F9CB338DA06D0">
    <w:name w:val="7E0A8BFEE8D54063B36F9CB338DA06D0"/>
    <w:rsid w:val="005566F8"/>
    <w:rPr>
      <w:lang w:val="fr-CH" w:eastAsia="fr-CH"/>
    </w:rPr>
  </w:style>
  <w:style w:type="paragraph" w:customStyle="1" w:styleId="41872FF4118D46BC8558BA43D69A7FBF">
    <w:name w:val="41872FF4118D46BC8558BA43D69A7FBF"/>
    <w:rsid w:val="005566F8"/>
    <w:rPr>
      <w:lang w:val="fr-CH" w:eastAsia="fr-CH"/>
    </w:rPr>
  </w:style>
  <w:style w:type="paragraph" w:customStyle="1" w:styleId="0B899E49AEEC47AD804B6A1B44A2685D">
    <w:name w:val="0B899E49AEEC47AD804B6A1B44A2685D"/>
    <w:rsid w:val="005566F8"/>
    <w:rPr>
      <w:lang w:val="fr-CH" w:eastAsia="fr-CH"/>
    </w:rPr>
  </w:style>
  <w:style w:type="paragraph" w:customStyle="1" w:styleId="C2BCE2EB3DC44C6785E2D86DB3480F0C">
    <w:name w:val="C2BCE2EB3DC44C6785E2D86DB3480F0C"/>
    <w:rsid w:val="005566F8"/>
    <w:rPr>
      <w:lang w:val="fr-CH" w:eastAsia="fr-CH"/>
    </w:rPr>
  </w:style>
  <w:style w:type="paragraph" w:customStyle="1" w:styleId="79EBF149202F4B21B7222E55FD2E16DC">
    <w:name w:val="79EBF149202F4B21B7222E55FD2E16DC"/>
    <w:rsid w:val="005566F8"/>
    <w:rPr>
      <w:lang w:val="fr-CH" w:eastAsia="fr-CH"/>
    </w:rPr>
  </w:style>
  <w:style w:type="paragraph" w:customStyle="1" w:styleId="44CC346EB51E45D581D571935F8CFB59">
    <w:name w:val="44CC346EB51E45D581D571935F8CFB59"/>
    <w:rsid w:val="005566F8"/>
    <w:rPr>
      <w:lang w:val="fr-CH" w:eastAsia="fr-CH"/>
    </w:rPr>
  </w:style>
  <w:style w:type="paragraph" w:customStyle="1" w:styleId="E29F74E3A5E34563BF661CDEBEA7FA9B">
    <w:name w:val="E29F74E3A5E34563BF661CDEBEA7FA9B"/>
    <w:rsid w:val="005566F8"/>
    <w:rPr>
      <w:lang w:val="fr-CH" w:eastAsia="fr-CH"/>
    </w:rPr>
  </w:style>
  <w:style w:type="paragraph" w:customStyle="1" w:styleId="ABF7F3B856274528A43B2DEE33E33118">
    <w:name w:val="ABF7F3B856274528A43B2DEE33E33118"/>
    <w:rsid w:val="005566F8"/>
    <w:rPr>
      <w:lang w:val="fr-CH" w:eastAsia="fr-CH"/>
    </w:rPr>
  </w:style>
  <w:style w:type="paragraph" w:customStyle="1" w:styleId="B430089775974A079D8D2915C0B2A8B3">
    <w:name w:val="B430089775974A079D8D2915C0B2A8B3"/>
    <w:rsid w:val="005566F8"/>
    <w:rPr>
      <w:lang w:val="fr-CH" w:eastAsia="fr-CH"/>
    </w:rPr>
  </w:style>
  <w:style w:type="paragraph" w:customStyle="1" w:styleId="8DEBCAEB23764775A302C3CF87536160">
    <w:name w:val="8DEBCAEB23764775A302C3CF87536160"/>
    <w:rsid w:val="005566F8"/>
    <w:rPr>
      <w:lang w:val="fr-CH" w:eastAsia="fr-CH"/>
    </w:rPr>
  </w:style>
  <w:style w:type="paragraph" w:customStyle="1" w:styleId="0F01C2ED7B114B26BA2E6B42628591C5">
    <w:name w:val="0F01C2ED7B114B26BA2E6B42628591C5"/>
    <w:rsid w:val="005566F8"/>
    <w:rPr>
      <w:lang w:val="fr-CH" w:eastAsia="fr-CH"/>
    </w:rPr>
  </w:style>
  <w:style w:type="paragraph" w:customStyle="1" w:styleId="0457BBB86C3A4C07AD848FF61F5DE561">
    <w:name w:val="0457BBB86C3A4C07AD848FF61F5DE561"/>
    <w:rsid w:val="005566F8"/>
    <w:rPr>
      <w:lang w:val="fr-CH" w:eastAsia="fr-CH"/>
    </w:rPr>
  </w:style>
  <w:style w:type="paragraph" w:customStyle="1" w:styleId="80922C972BB242C5A6C2093B723C1B02">
    <w:name w:val="80922C972BB242C5A6C2093B723C1B02"/>
    <w:rsid w:val="005566F8"/>
    <w:rPr>
      <w:lang w:val="fr-CH" w:eastAsia="fr-CH"/>
    </w:rPr>
  </w:style>
  <w:style w:type="paragraph" w:customStyle="1" w:styleId="F17F7AED10644FAF8ECFDF5CEE0F40BE">
    <w:name w:val="F17F7AED10644FAF8ECFDF5CEE0F40BE"/>
    <w:rsid w:val="005566F8"/>
    <w:rPr>
      <w:lang w:val="fr-CH" w:eastAsia="fr-CH"/>
    </w:rPr>
  </w:style>
  <w:style w:type="paragraph" w:customStyle="1" w:styleId="379E4BEC1E41412795E241C3CB294076">
    <w:name w:val="379E4BEC1E41412795E241C3CB294076"/>
    <w:rsid w:val="005566F8"/>
    <w:rPr>
      <w:lang w:val="fr-CH" w:eastAsia="fr-CH"/>
    </w:rPr>
  </w:style>
  <w:style w:type="paragraph" w:customStyle="1" w:styleId="F9C801014F9D45678AA61780745459C3">
    <w:name w:val="F9C801014F9D45678AA61780745459C3"/>
    <w:rsid w:val="005566F8"/>
    <w:rPr>
      <w:lang w:val="fr-CH" w:eastAsia="fr-CH"/>
    </w:rPr>
  </w:style>
  <w:style w:type="paragraph" w:customStyle="1" w:styleId="1B7CE3F3200C42019F59207FF04CA74D">
    <w:name w:val="1B7CE3F3200C42019F59207FF04CA74D"/>
    <w:rsid w:val="005566F8"/>
    <w:rPr>
      <w:lang w:val="fr-CH" w:eastAsia="fr-CH"/>
    </w:rPr>
  </w:style>
  <w:style w:type="paragraph" w:customStyle="1" w:styleId="67A75AD44039413F959EE48E42DDA618">
    <w:name w:val="67A75AD44039413F959EE48E42DDA618"/>
    <w:rsid w:val="005566F8"/>
    <w:rPr>
      <w:lang w:val="fr-CH" w:eastAsia="fr-CH"/>
    </w:rPr>
  </w:style>
  <w:style w:type="paragraph" w:customStyle="1" w:styleId="F9E0B998F2344EA78F123589D270BED7">
    <w:name w:val="F9E0B998F2344EA78F123589D270BED7"/>
    <w:rsid w:val="005566F8"/>
    <w:rPr>
      <w:lang w:val="fr-CH" w:eastAsia="fr-CH"/>
    </w:rPr>
  </w:style>
  <w:style w:type="paragraph" w:customStyle="1" w:styleId="B1506C031E6B4050B59891B092C8FDCE">
    <w:name w:val="B1506C031E6B4050B59891B092C8FDCE"/>
    <w:rsid w:val="005566F8"/>
    <w:rPr>
      <w:lang w:val="fr-CH" w:eastAsia="fr-CH"/>
    </w:rPr>
  </w:style>
  <w:style w:type="paragraph" w:customStyle="1" w:styleId="34ABF2106B98409FB551875CB965D5CC">
    <w:name w:val="34ABF2106B98409FB551875CB965D5CC"/>
    <w:rsid w:val="005566F8"/>
    <w:rPr>
      <w:lang w:val="fr-CH" w:eastAsia="fr-CH"/>
    </w:rPr>
  </w:style>
  <w:style w:type="paragraph" w:customStyle="1" w:styleId="C52C4DE458544A55B177FD8DCCA88CD3">
    <w:name w:val="C52C4DE458544A55B177FD8DCCA88CD3"/>
    <w:rsid w:val="005566F8"/>
    <w:rPr>
      <w:lang w:val="fr-CH" w:eastAsia="fr-CH"/>
    </w:rPr>
  </w:style>
  <w:style w:type="paragraph" w:customStyle="1" w:styleId="668A555BFB234189A69C6BF4BDF9A2DF">
    <w:name w:val="668A555BFB234189A69C6BF4BDF9A2DF"/>
    <w:rsid w:val="005566F8"/>
    <w:rPr>
      <w:lang w:val="fr-CH" w:eastAsia="fr-CH"/>
    </w:rPr>
  </w:style>
  <w:style w:type="paragraph" w:customStyle="1" w:styleId="6600384A74064755B03FBE30840EB1AA">
    <w:name w:val="6600384A74064755B03FBE30840EB1AA"/>
    <w:rsid w:val="005566F8"/>
    <w:rPr>
      <w:lang w:val="fr-CH" w:eastAsia="fr-CH"/>
    </w:rPr>
  </w:style>
  <w:style w:type="paragraph" w:customStyle="1" w:styleId="BF2C19B7166948CFBD7CC3C77E28E056">
    <w:name w:val="BF2C19B7166948CFBD7CC3C77E28E056"/>
    <w:rsid w:val="005566F8"/>
    <w:rPr>
      <w:lang w:val="fr-CH" w:eastAsia="fr-CH"/>
    </w:rPr>
  </w:style>
  <w:style w:type="paragraph" w:customStyle="1" w:styleId="0E4F78A5BD06460A8C83139D945BFB22">
    <w:name w:val="0E4F78A5BD06460A8C83139D945BFB22"/>
    <w:rsid w:val="005566F8"/>
    <w:rPr>
      <w:lang w:val="fr-CH" w:eastAsia="fr-CH"/>
    </w:rPr>
  </w:style>
  <w:style w:type="paragraph" w:customStyle="1" w:styleId="0474BFC557C4406BBCC4C7602425B2F4">
    <w:name w:val="0474BFC557C4406BBCC4C7602425B2F4"/>
    <w:rsid w:val="005566F8"/>
    <w:rPr>
      <w:lang w:val="fr-CH" w:eastAsia="fr-CH"/>
    </w:rPr>
  </w:style>
  <w:style w:type="paragraph" w:customStyle="1" w:styleId="FA743C07250B42978181E2DD69C53DA1">
    <w:name w:val="FA743C07250B42978181E2DD69C53DA1"/>
    <w:rsid w:val="005566F8"/>
    <w:rPr>
      <w:lang w:val="fr-CH" w:eastAsia="fr-CH"/>
    </w:rPr>
  </w:style>
  <w:style w:type="paragraph" w:customStyle="1" w:styleId="14A280BA00EF4763A892569FA164106E">
    <w:name w:val="14A280BA00EF4763A892569FA164106E"/>
    <w:rsid w:val="005566F8"/>
    <w:rPr>
      <w:lang w:val="fr-CH" w:eastAsia="fr-CH"/>
    </w:rPr>
  </w:style>
  <w:style w:type="paragraph" w:customStyle="1" w:styleId="3AF05BECBC44420DA67B0A64E0105F11">
    <w:name w:val="3AF05BECBC44420DA67B0A64E0105F11"/>
    <w:rsid w:val="005566F8"/>
    <w:rPr>
      <w:lang w:val="fr-CH" w:eastAsia="fr-CH"/>
    </w:rPr>
  </w:style>
  <w:style w:type="paragraph" w:customStyle="1" w:styleId="1A25EC53DA194BBB812DE8645082E151">
    <w:name w:val="1A25EC53DA194BBB812DE8645082E151"/>
    <w:rsid w:val="005566F8"/>
    <w:rPr>
      <w:lang w:val="fr-CH" w:eastAsia="fr-CH"/>
    </w:rPr>
  </w:style>
  <w:style w:type="paragraph" w:customStyle="1" w:styleId="7CF125E99A544394A31BDDCBCC9B7236">
    <w:name w:val="7CF125E99A544394A31BDDCBCC9B7236"/>
    <w:rsid w:val="005566F8"/>
    <w:rPr>
      <w:lang w:val="fr-CH" w:eastAsia="fr-CH"/>
    </w:rPr>
  </w:style>
  <w:style w:type="paragraph" w:customStyle="1" w:styleId="81763F0D6DC24514B0FA71B1C28EF932">
    <w:name w:val="81763F0D6DC24514B0FA71B1C28EF932"/>
    <w:rsid w:val="005566F8"/>
    <w:rPr>
      <w:lang w:val="fr-CH" w:eastAsia="fr-CH"/>
    </w:rPr>
  </w:style>
  <w:style w:type="paragraph" w:customStyle="1" w:styleId="6D85C6210A2E46A7929088ABFFD7FBFE">
    <w:name w:val="6D85C6210A2E46A7929088ABFFD7FBFE"/>
    <w:rsid w:val="005566F8"/>
    <w:rPr>
      <w:lang w:val="fr-CH" w:eastAsia="fr-CH"/>
    </w:rPr>
  </w:style>
  <w:style w:type="paragraph" w:customStyle="1" w:styleId="D13CF95635244DB69CC91D62BE0904EC">
    <w:name w:val="D13CF95635244DB69CC91D62BE0904EC"/>
    <w:rsid w:val="005566F8"/>
    <w:rPr>
      <w:lang w:val="fr-CH" w:eastAsia="fr-CH"/>
    </w:rPr>
  </w:style>
  <w:style w:type="paragraph" w:customStyle="1" w:styleId="11AE7AE3DBB74FDBB775A62181C252F8">
    <w:name w:val="11AE7AE3DBB74FDBB775A62181C252F8"/>
    <w:rsid w:val="005566F8"/>
    <w:rPr>
      <w:lang w:val="fr-CH" w:eastAsia="fr-CH"/>
    </w:rPr>
  </w:style>
  <w:style w:type="paragraph" w:customStyle="1" w:styleId="76076506E13540C5B4265C7313C160EF">
    <w:name w:val="76076506E13540C5B4265C7313C160EF"/>
    <w:rsid w:val="005566F8"/>
    <w:rPr>
      <w:lang w:val="fr-CH" w:eastAsia="fr-CH"/>
    </w:rPr>
  </w:style>
  <w:style w:type="paragraph" w:customStyle="1" w:styleId="0FF1813B009F46C28C7FB1A0CB93FA77">
    <w:name w:val="0FF1813B009F46C28C7FB1A0CB93FA77"/>
    <w:rsid w:val="005566F8"/>
    <w:rPr>
      <w:lang w:val="fr-CH" w:eastAsia="fr-CH"/>
    </w:rPr>
  </w:style>
  <w:style w:type="paragraph" w:customStyle="1" w:styleId="861556B73E4A4B33B82CDD2E798F6317">
    <w:name w:val="861556B73E4A4B33B82CDD2E798F6317"/>
    <w:rsid w:val="005566F8"/>
    <w:rPr>
      <w:lang w:val="fr-CH" w:eastAsia="fr-CH"/>
    </w:rPr>
  </w:style>
  <w:style w:type="paragraph" w:customStyle="1" w:styleId="08B6FACD3C754C0C8229799059B21AE0">
    <w:name w:val="08B6FACD3C754C0C8229799059B21AE0"/>
    <w:rsid w:val="005566F8"/>
    <w:rPr>
      <w:lang w:val="fr-CH" w:eastAsia="fr-CH"/>
    </w:rPr>
  </w:style>
  <w:style w:type="paragraph" w:customStyle="1" w:styleId="855B1FF37E5E40FFA824E10E195B7030">
    <w:name w:val="855B1FF37E5E40FFA824E10E195B7030"/>
    <w:rsid w:val="005566F8"/>
    <w:rPr>
      <w:lang w:val="fr-CH" w:eastAsia="fr-CH"/>
    </w:rPr>
  </w:style>
  <w:style w:type="paragraph" w:customStyle="1" w:styleId="8CF6C8AD9D944BF9B40C308CA5658953">
    <w:name w:val="8CF6C8AD9D944BF9B40C308CA5658953"/>
    <w:rsid w:val="005566F8"/>
    <w:rPr>
      <w:lang w:val="fr-CH" w:eastAsia="fr-CH"/>
    </w:rPr>
  </w:style>
  <w:style w:type="paragraph" w:customStyle="1" w:styleId="5B032CC582324BC483B4204506C7D7F0">
    <w:name w:val="5B032CC582324BC483B4204506C7D7F0"/>
    <w:rsid w:val="005566F8"/>
    <w:rPr>
      <w:lang w:val="fr-CH" w:eastAsia="fr-CH"/>
    </w:rPr>
  </w:style>
  <w:style w:type="paragraph" w:customStyle="1" w:styleId="E9A0CE5E429E4506AF0BB38FEB56C945">
    <w:name w:val="E9A0CE5E429E4506AF0BB38FEB56C945"/>
    <w:rsid w:val="005566F8"/>
    <w:rPr>
      <w:lang w:val="fr-CH" w:eastAsia="fr-CH"/>
    </w:rPr>
  </w:style>
  <w:style w:type="paragraph" w:customStyle="1" w:styleId="AEAC78537C584DEE824348D18BCD51A3">
    <w:name w:val="AEAC78537C584DEE824348D18BCD51A3"/>
    <w:rsid w:val="005566F8"/>
    <w:rPr>
      <w:lang w:val="fr-CH" w:eastAsia="fr-CH"/>
    </w:rPr>
  </w:style>
  <w:style w:type="paragraph" w:customStyle="1" w:styleId="64368742FDE64FE99C8101337D66992B">
    <w:name w:val="64368742FDE64FE99C8101337D66992B"/>
    <w:rsid w:val="005566F8"/>
    <w:rPr>
      <w:lang w:val="fr-CH" w:eastAsia="fr-CH"/>
    </w:rPr>
  </w:style>
  <w:style w:type="paragraph" w:customStyle="1" w:styleId="63FBC583354B4F6F9430E3C909EE5501">
    <w:name w:val="63FBC583354B4F6F9430E3C909EE5501"/>
    <w:rsid w:val="005566F8"/>
    <w:rPr>
      <w:lang w:val="fr-CH" w:eastAsia="fr-CH"/>
    </w:rPr>
  </w:style>
  <w:style w:type="paragraph" w:customStyle="1" w:styleId="628809E0657A472984EFF2569F5358CF">
    <w:name w:val="628809E0657A472984EFF2569F5358CF"/>
    <w:rsid w:val="005566F8"/>
    <w:rPr>
      <w:lang w:val="fr-CH" w:eastAsia="fr-CH"/>
    </w:rPr>
  </w:style>
  <w:style w:type="paragraph" w:customStyle="1" w:styleId="0FF24BAF969343A4B991DA38BE313C8A">
    <w:name w:val="0FF24BAF969343A4B991DA38BE313C8A"/>
    <w:rsid w:val="005566F8"/>
    <w:rPr>
      <w:lang w:val="fr-CH" w:eastAsia="fr-CH"/>
    </w:rPr>
  </w:style>
  <w:style w:type="paragraph" w:customStyle="1" w:styleId="0515FA518C754A729A0E815EE02471E0">
    <w:name w:val="0515FA518C754A729A0E815EE02471E0"/>
    <w:rsid w:val="005566F8"/>
    <w:rPr>
      <w:lang w:val="fr-CH" w:eastAsia="fr-CH"/>
    </w:rPr>
  </w:style>
  <w:style w:type="paragraph" w:customStyle="1" w:styleId="E1D913EDED904FC884CED72349476F9E">
    <w:name w:val="E1D913EDED904FC884CED72349476F9E"/>
    <w:rsid w:val="005566F8"/>
    <w:rPr>
      <w:lang w:val="fr-CH" w:eastAsia="fr-CH"/>
    </w:rPr>
  </w:style>
  <w:style w:type="paragraph" w:customStyle="1" w:styleId="DE0074ADB9CB43B5A44CC9311A761084">
    <w:name w:val="DE0074ADB9CB43B5A44CC9311A761084"/>
    <w:rsid w:val="005566F8"/>
    <w:rPr>
      <w:lang w:val="fr-CH" w:eastAsia="fr-CH"/>
    </w:rPr>
  </w:style>
  <w:style w:type="paragraph" w:customStyle="1" w:styleId="6D2042FF13E84D8F9DEFF7991169CF8F">
    <w:name w:val="6D2042FF13E84D8F9DEFF7991169CF8F"/>
    <w:rsid w:val="005566F8"/>
    <w:rPr>
      <w:lang w:val="fr-CH" w:eastAsia="fr-CH"/>
    </w:rPr>
  </w:style>
  <w:style w:type="paragraph" w:customStyle="1" w:styleId="5075F13B604D491FA6CD150CE95BC91C">
    <w:name w:val="5075F13B604D491FA6CD150CE95BC91C"/>
    <w:rsid w:val="005566F8"/>
    <w:rPr>
      <w:lang w:val="fr-CH" w:eastAsia="fr-CH"/>
    </w:rPr>
  </w:style>
  <w:style w:type="paragraph" w:customStyle="1" w:styleId="EC29EA8F06D9476A9A2E8CFDB0BF3912">
    <w:name w:val="EC29EA8F06D9476A9A2E8CFDB0BF3912"/>
    <w:rsid w:val="005566F8"/>
    <w:rPr>
      <w:lang w:val="fr-CH" w:eastAsia="fr-CH"/>
    </w:rPr>
  </w:style>
  <w:style w:type="paragraph" w:customStyle="1" w:styleId="8C8FBA6BAE7F4C47B712CA04409C1C60">
    <w:name w:val="8C8FBA6BAE7F4C47B712CA04409C1C60"/>
    <w:rsid w:val="005566F8"/>
    <w:rPr>
      <w:lang w:val="fr-CH" w:eastAsia="fr-CH"/>
    </w:rPr>
  </w:style>
  <w:style w:type="paragraph" w:customStyle="1" w:styleId="9F3F5B30F8EE40E19290FF8A7983E647">
    <w:name w:val="9F3F5B30F8EE40E19290FF8A7983E647"/>
    <w:rsid w:val="005566F8"/>
    <w:rPr>
      <w:lang w:val="fr-CH" w:eastAsia="fr-CH"/>
    </w:rPr>
  </w:style>
  <w:style w:type="paragraph" w:customStyle="1" w:styleId="CA3E276B9D63458D8557C504FA1EA1F9">
    <w:name w:val="CA3E276B9D63458D8557C504FA1EA1F9"/>
    <w:rsid w:val="005566F8"/>
    <w:rPr>
      <w:lang w:val="fr-CH" w:eastAsia="fr-CH"/>
    </w:rPr>
  </w:style>
  <w:style w:type="paragraph" w:customStyle="1" w:styleId="FBA540CBAB7C4420A3D2AD3541CCA347">
    <w:name w:val="FBA540CBAB7C4420A3D2AD3541CCA347"/>
    <w:rsid w:val="005566F8"/>
    <w:rPr>
      <w:lang w:val="fr-CH" w:eastAsia="fr-CH"/>
    </w:rPr>
  </w:style>
  <w:style w:type="paragraph" w:customStyle="1" w:styleId="D4E468B3E6B1476BAC4DA7B681C3AB46">
    <w:name w:val="D4E468B3E6B1476BAC4DA7B681C3AB46"/>
    <w:rsid w:val="005566F8"/>
    <w:rPr>
      <w:lang w:val="fr-CH" w:eastAsia="fr-CH"/>
    </w:rPr>
  </w:style>
  <w:style w:type="paragraph" w:customStyle="1" w:styleId="C62C78CE8139446ABBC2A1C7955164D6">
    <w:name w:val="C62C78CE8139446ABBC2A1C7955164D6"/>
    <w:rsid w:val="005566F8"/>
    <w:rPr>
      <w:lang w:val="fr-CH" w:eastAsia="fr-CH"/>
    </w:rPr>
  </w:style>
  <w:style w:type="paragraph" w:customStyle="1" w:styleId="F5F1C6EF089C44C6B21819033F999680">
    <w:name w:val="F5F1C6EF089C44C6B21819033F999680"/>
    <w:rsid w:val="005566F8"/>
    <w:rPr>
      <w:lang w:val="fr-CH" w:eastAsia="fr-CH"/>
    </w:rPr>
  </w:style>
  <w:style w:type="paragraph" w:customStyle="1" w:styleId="C617D23D669A44A39C8845EF1AA00664">
    <w:name w:val="C617D23D669A44A39C8845EF1AA00664"/>
    <w:rsid w:val="005566F8"/>
    <w:rPr>
      <w:lang w:val="fr-CH" w:eastAsia="fr-CH"/>
    </w:rPr>
  </w:style>
  <w:style w:type="paragraph" w:customStyle="1" w:styleId="4E142BCAA7BD4DF7A7E6178187E6111B">
    <w:name w:val="4E142BCAA7BD4DF7A7E6178187E6111B"/>
    <w:rsid w:val="005566F8"/>
    <w:rPr>
      <w:lang w:val="fr-CH" w:eastAsia="fr-CH"/>
    </w:rPr>
  </w:style>
  <w:style w:type="paragraph" w:customStyle="1" w:styleId="720B17E265144271882DDE1531B575F5">
    <w:name w:val="720B17E265144271882DDE1531B575F5"/>
    <w:rsid w:val="005566F8"/>
    <w:rPr>
      <w:lang w:val="fr-CH" w:eastAsia="fr-CH"/>
    </w:rPr>
  </w:style>
  <w:style w:type="paragraph" w:customStyle="1" w:styleId="4BD393FFF4F34B51A21B764CDE33CE9A">
    <w:name w:val="4BD393FFF4F34B51A21B764CDE33CE9A"/>
    <w:rsid w:val="005566F8"/>
    <w:rPr>
      <w:lang w:val="fr-CH" w:eastAsia="fr-CH"/>
    </w:rPr>
  </w:style>
  <w:style w:type="paragraph" w:customStyle="1" w:styleId="0FFDD192B899445AAD9708D67AB970B0">
    <w:name w:val="0FFDD192B899445AAD9708D67AB970B0"/>
    <w:rsid w:val="005566F8"/>
    <w:rPr>
      <w:lang w:val="fr-CH" w:eastAsia="fr-CH"/>
    </w:rPr>
  </w:style>
  <w:style w:type="paragraph" w:customStyle="1" w:styleId="210DF5F0FCC443D28EA35BCC383595C8">
    <w:name w:val="210DF5F0FCC443D28EA35BCC383595C8"/>
    <w:rsid w:val="005566F8"/>
    <w:rPr>
      <w:lang w:val="fr-CH" w:eastAsia="fr-CH"/>
    </w:rPr>
  </w:style>
  <w:style w:type="paragraph" w:customStyle="1" w:styleId="36D53DB5CD7243FC96E3A1FEB4EFD4BC">
    <w:name w:val="36D53DB5CD7243FC96E3A1FEB4EFD4BC"/>
    <w:rsid w:val="005566F8"/>
    <w:rPr>
      <w:lang w:val="fr-CH" w:eastAsia="fr-CH"/>
    </w:rPr>
  </w:style>
  <w:style w:type="paragraph" w:customStyle="1" w:styleId="A49557E052074341B2C3B2D0E1D2DBF1">
    <w:name w:val="A49557E052074341B2C3B2D0E1D2DBF1"/>
    <w:rsid w:val="005566F8"/>
    <w:rPr>
      <w:lang w:val="fr-CH" w:eastAsia="fr-CH"/>
    </w:rPr>
  </w:style>
  <w:style w:type="paragraph" w:customStyle="1" w:styleId="17B3ABA4348340A1A7F5FC6061BCACBA">
    <w:name w:val="17B3ABA4348340A1A7F5FC6061BCACBA"/>
    <w:rsid w:val="005566F8"/>
    <w:rPr>
      <w:lang w:val="fr-CH" w:eastAsia="fr-CH"/>
    </w:rPr>
  </w:style>
  <w:style w:type="paragraph" w:customStyle="1" w:styleId="B5EBD79D37554547B1DE09F838E783B2">
    <w:name w:val="B5EBD79D37554547B1DE09F838E783B2"/>
    <w:rsid w:val="005566F8"/>
    <w:rPr>
      <w:lang w:val="fr-CH" w:eastAsia="fr-CH"/>
    </w:rPr>
  </w:style>
  <w:style w:type="paragraph" w:customStyle="1" w:styleId="AAE5D963486E455D8499E466C4C31112">
    <w:name w:val="AAE5D963486E455D8499E466C4C31112"/>
    <w:rsid w:val="005566F8"/>
    <w:rPr>
      <w:lang w:val="fr-CH" w:eastAsia="fr-CH"/>
    </w:rPr>
  </w:style>
  <w:style w:type="paragraph" w:customStyle="1" w:styleId="999B75B6D7A3426C8B5D513A873AA1C1">
    <w:name w:val="999B75B6D7A3426C8B5D513A873AA1C1"/>
    <w:rsid w:val="005566F8"/>
    <w:rPr>
      <w:lang w:val="fr-CH" w:eastAsia="fr-CH"/>
    </w:rPr>
  </w:style>
  <w:style w:type="paragraph" w:customStyle="1" w:styleId="799016685D7C4DC084B02C2437A69CE8">
    <w:name w:val="799016685D7C4DC084B02C2437A69CE8"/>
    <w:rsid w:val="005566F8"/>
    <w:rPr>
      <w:lang w:val="fr-CH" w:eastAsia="fr-CH"/>
    </w:rPr>
  </w:style>
  <w:style w:type="paragraph" w:customStyle="1" w:styleId="003C77EEE770414488771AF6E47C739D">
    <w:name w:val="003C77EEE770414488771AF6E47C739D"/>
    <w:rsid w:val="005566F8"/>
    <w:rPr>
      <w:lang w:val="fr-CH" w:eastAsia="fr-CH"/>
    </w:rPr>
  </w:style>
  <w:style w:type="paragraph" w:customStyle="1" w:styleId="A630E53CE21546C5BE34D38CF1D6286B">
    <w:name w:val="A630E53CE21546C5BE34D38CF1D6286B"/>
    <w:rsid w:val="005566F8"/>
    <w:rPr>
      <w:lang w:val="fr-CH" w:eastAsia="fr-CH"/>
    </w:rPr>
  </w:style>
  <w:style w:type="paragraph" w:customStyle="1" w:styleId="F95214FDCA3343899D0E1078CDF27902">
    <w:name w:val="F95214FDCA3343899D0E1078CDF27902"/>
    <w:rsid w:val="005566F8"/>
    <w:rPr>
      <w:lang w:val="fr-CH" w:eastAsia="fr-CH"/>
    </w:rPr>
  </w:style>
  <w:style w:type="paragraph" w:customStyle="1" w:styleId="691EE39FFAC64E30BF9FD85E4C1435E0">
    <w:name w:val="691EE39FFAC64E30BF9FD85E4C1435E0"/>
    <w:rsid w:val="005566F8"/>
    <w:rPr>
      <w:lang w:val="fr-CH" w:eastAsia="fr-CH"/>
    </w:rPr>
  </w:style>
  <w:style w:type="paragraph" w:customStyle="1" w:styleId="5C2048659AF34266822DCC14BAC96908">
    <w:name w:val="5C2048659AF34266822DCC14BAC96908"/>
    <w:rsid w:val="005566F8"/>
    <w:rPr>
      <w:lang w:val="fr-CH" w:eastAsia="fr-CH"/>
    </w:rPr>
  </w:style>
  <w:style w:type="paragraph" w:customStyle="1" w:styleId="36DA63D1FAA94D80AE63508F449F9D6D">
    <w:name w:val="36DA63D1FAA94D80AE63508F449F9D6D"/>
    <w:rsid w:val="005566F8"/>
    <w:rPr>
      <w:lang w:val="fr-CH" w:eastAsia="fr-CH"/>
    </w:rPr>
  </w:style>
  <w:style w:type="paragraph" w:customStyle="1" w:styleId="BFC7EBD6B89F4652B008360255BC8BA4">
    <w:name w:val="BFC7EBD6B89F4652B008360255BC8BA4"/>
    <w:rsid w:val="005566F8"/>
    <w:rPr>
      <w:lang w:val="fr-CH" w:eastAsia="fr-CH"/>
    </w:rPr>
  </w:style>
  <w:style w:type="paragraph" w:customStyle="1" w:styleId="B4EF354C3D864679B1AF96D68230788F">
    <w:name w:val="B4EF354C3D864679B1AF96D68230788F"/>
    <w:rsid w:val="005566F8"/>
    <w:rPr>
      <w:lang w:val="fr-CH" w:eastAsia="fr-CH"/>
    </w:rPr>
  </w:style>
  <w:style w:type="paragraph" w:customStyle="1" w:styleId="0A9770008F634AF2B7C78B8E73F689DE">
    <w:name w:val="0A9770008F634AF2B7C78B8E73F689DE"/>
    <w:rsid w:val="005566F8"/>
    <w:rPr>
      <w:lang w:val="fr-CH" w:eastAsia="fr-CH"/>
    </w:rPr>
  </w:style>
  <w:style w:type="paragraph" w:customStyle="1" w:styleId="B09EB2B52BB248DF9817D9985D2DDC00">
    <w:name w:val="B09EB2B52BB248DF9817D9985D2DDC00"/>
    <w:rsid w:val="005566F8"/>
    <w:rPr>
      <w:lang w:val="fr-CH" w:eastAsia="fr-CH"/>
    </w:rPr>
  </w:style>
  <w:style w:type="paragraph" w:customStyle="1" w:styleId="C8B948BB70C74B14B8868B253DA46897">
    <w:name w:val="C8B948BB70C74B14B8868B253DA46897"/>
    <w:rsid w:val="005566F8"/>
    <w:rPr>
      <w:lang w:val="fr-CH" w:eastAsia="fr-CH"/>
    </w:rPr>
  </w:style>
  <w:style w:type="paragraph" w:customStyle="1" w:styleId="D65E2995BFAE4142A6D48AD1C4A83543">
    <w:name w:val="D65E2995BFAE4142A6D48AD1C4A83543"/>
    <w:rsid w:val="005566F8"/>
    <w:rPr>
      <w:lang w:val="fr-CH" w:eastAsia="fr-CH"/>
    </w:rPr>
  </w:style>
  <w:style w:type="paragraph" w:customStyle="1" w:styleId="C212B3AF64A54B9DB07B30270BB34D25">
    <w:name w:val="C212B3AF64A54B9DB07B30270BB34D25"/>
    <w:rsid w:val="005566F8"/>
    <w:rPr>
      <w:lang w:val="fr-CH" w:eastAsia="fr-CH"/>
    </w:rPr>
  </w:style>
  <w:style w:type="paragraph" w:customStyle="1" w:styleId="5B314022A5B74ECEB4E23DE999F5D412">
    <w:name w:val="5B314022A5B74ECEB4E23DE999F5D412"/>
    <w:rsid w:val="005566F8"/>
    <w:rPr>
      <w:lang w:val="fr-CH" w:eastAsia="fr-CH"/>
    </w:rPr>
  </w:style>
  <w:style w:type="paragraph" w:customStyle="1" w:styleId="A5A971E42F3D4E72BB082D36044D68A8">
    <w:name w:val="A5A971E42F3D4E72BB082D36044D68A8"/>
    <w:rsid w:val="005566F8"/>
    <w:rPr>
      <w:lang w:val="fr-CH" w:eastAsia="fr-CH"/>
    </w:rPr>
  </w:style>
  <w:style w:type="paragraph" w:customStyle="1" w:styleId="7316D4E44F7F4251B721061F7FC94ED6">
    <w:name w:val="7316D4E44F7F4251B721061F7FC94ED6"/>
    <w:rsid w:val="005566F8"/>
    <w:rPr>
      <w:lang w:val="fr-CH" w:eastAsia="fr-CH"/>
    </w:rPr>
  </w:style>
  <w:style w:type="paragraph" w:customStyle="1" w:styleId="13283D282C8D4EFCBE226449C2116420">
    <w:name w:val="13283D282C8D4EFCBE226449C2116420"/>
    <w:rsid w:val="005566F8"/>
    <w:rPr>
      <w:lang w:val="fr-CH" w:eastAsia="fr-CH"/>
    </w:rPr>
  </w:style>
  <w:style w:type="paragraph" w:customStyle="1" w:styleId="B2440722A79F411BAA85B81DFD93E341">
    <w:name w:val="B2440722A79F411BAA85B81DFD93E341"/>
    <w:rsid w:val="005566F8"/>
    <w:rPr>
      <w:lang w:val="fr-CH" w:eastAsia="fr-CH"/>
    </w:rPr>
  </w:style>
  <w:style w:type="paragraph" w:customStyle="1" w:styleId="FEA34FF62AE148629BA9CEE91E145EE0">
    <w:name w:val="FEA34FF62AE148629BA9CEE91E145EE0"/>
    <w:rsid w:val="005566F8"/>
    <w:rPr>
      <w:lang w:val="fr-CH" w:eastAsia="fr-CH"/>
    </w:rPr>
  </w:style>
  <w:style w:type="paragraph" w:customStyle="1" w:styleId="C7B9BCCAC9E04E448F6E8462FCE13E62">
    <w:name w:val="C7B9BCCAC9E04E448F6E8462FCE13E62"/>
    <w:rsid w:val="005566F8"/>
    <w:rPr>
      <w:lang w:val="fr-CH" w:eastAsia="fr-CH"/>
    </w:rPr>
  </w:style>
  <w:style w:type="paragraph" w:customStyle="1" w:styleId="D7EA4C51D408419D8D0AF918460E0080">
    <w:name w:val="D7EA4C51D408419D8D0AF918460E0080"/>
    <w:rsid w:val="005566F8"/>
    <w:rPr>
      <w:lang w:val="fr-CH" w:eastAsia="fr-CH"/>
    </w:rPr>
  </w:style>
  <w:style w:type="paragraph" w:customStyle="1" w:styleId="BD64B1A138584A51AB553299EAA8FBB6">
    <w:name w:val="BD64B1A138584A51AB553299EAA8FBB6"/>
    <w:rsid w:val="005566F8"/>
    <w:rPr>
      <w:lang w:val="fr-CH" w:eastAsia="fr-CH"/>
    </w:rPr>
  </w:style>
  <w:style w:type="paragraph" w:customStyle="1" w:styleId="4BFEF10421C748DEB645A89E078FF9BD">
    <w:name w:val="4BFEF10421C748DEB645A89E078FF9BD"/>
    <w:rsid w:val="005566F8"/>
    <w:rPr>
      <w:lang w:val="fr-CH" w:eastAsia="fr-CH"/>
    </w:rPr>
  </w:style>
  <w:style w:type="paragraph" w:customStyle="1" w:styleId="2DE37B0F64DA4A73ACAD499C1CD4940D">
    <w:name w:val="2DE37B0F64DA4A73ACAD499C1CD4940D"/>
    <w:rsid w:val="005566F8"/>
    <w:rPr>
      <w:lang w:val="fr-CH" w:eastAsia="fr-CH"/>
    </w:rPr>
  </w:style>
  <w:style w:type="paragraph" w:customStyle="1" w:styleId="9763149B1F57437F94F09E208A29B476">
    <w:name w:val="9763149B1F57437F94F09E208A29B476"/>
    <w:rsid w:val="005566F8"/>
    <w:rPr>
      <w:lang w:val="fr-CH" w:eastAsia="fr-CH"/>
    </w:rPr>
  </w:style>
  <w:style w:type="paragraph" w:customStyle="1" w:styleId="51D7432EE22C4EDA8ECA2B0AB7903FB1">
    <w:name w:val="51D7432EE22C4EDA8ECA2B0AB7903FB1"/>
    <w:rsid w:val="005566F8"/>
    <w:rPr>
      <w:lang w:val="fr-CH" w:eastAsia="fr-CH"/>
    </w:rPr>
  </w:style>
  <w:style w:type="paragraph" w:customStyle="1" w:styleId="F0FDBE0DA8DB456CB0D5418B77BA2DD0">
    <w:name w:val="F0FDBE0DA8DB456CB0D5418B77BA2DD0"/>
    <w:rsid w:val="005566F8"/>
    <w:rPr>
      <w:lang w:val="fr-CH" w:eastAsia="fr-CH"/>
    </w:rPr>
  </w:style>
  <w:style w:type="paragraph" w:customStyle="1" w:styleId="582643539D024F83AB602B34E7405340">
    <w:name w:val="582643539D024F83AB602B34E7405340"/>
    <w:rsid w:val="005566F8"/>
    <w:rPr>
      <w:lang w:val="fr-CH" w:eastAsia="fr-CH"/>
    </w:rPr>
  </w:style>
  <w:style w:type="paragraph" w:customStyle="1" w:styleId="02B0DA86888344BD9D8E40988E9A0D28">
    <w:name w:val="02B0DA86888344BD9D8E40988E9A0D28"/>
    <w:rsid w:val="005566F8"/>
    <w:rPr>
      <w:lang w:val="fr-CH" w:eastAsia="fr-CH"/>
    </w:rPr>
  </w:style>
  <w:style w:type="paragraph" w:customStyle="1" w:styleId="7A5F34C0D22F40D9B0BF9716410350BB">
    <w:name w:val="7A5F34C0D22F40D9B0BF9716410350BB"/>
    <w:rsid w:val="005566F8"/>
    <w:rPr>
      <w:lang w:val="fr-CH" w:eastAsia="fr-CH"/>
    </w:rPr>
  </w:style>
  <w:style w:type="paragraph" w:customStyle="1" w:styleId="68E548318D4A4B47BCCE89B6E750FA5F">
    <w:name w:val="68E548318D4A4B47BCCE89B6E750FA5F"/>
    <w:rsid w:val="005566F8"/>
    <w:rPr>
      <w:lang w:val="fr-CH" w:eastAsia="fr-CH"/>
    </w:rPr>
  </w:style>
  <w:style w:type="paragraph" w:customStyle="1" w:styleId="747BF06A33974AA4883530EF0AB2A641">
    <w:name w:val="747BF06A33974AA4883530EF0AB2A641"/>
    <w:rsid w:val="005566F8"/>
    <w:rPr>
      <w:lang w:val="fr-CH" w:eastAsia="fr-CH"/>
    </w:rPr>
  </w:style>
  <w:style w:type="paragraph" w:customStyle="1" w:styleId="6AEDA0DB746041B8A5A2A480F4A7B82B">
    <w:name w:val="6AEDA0DB746041B8A5A2A480F4A7B82B"/>
    <w:rsid w:val="005566F8"/>
    <w:rPr>
      <w:lang w:val="fr-CH" w:eastAsia="fr-CH"/>
    </w:rPr>
  </w:style>
  <w:style w:type="paragraph" w:customStyle="1" w:styleId="F7042612A26E4DC095F698B1EF0B949B">
    <w:name w:val="F7042612A26E4DC095F698B1EF0B949B"/>
    <w:rsid w:val="005566F8"/>
    <w:rPr>
      <w:lang w:val="fr-CH" w:eastAsia="fr-CH"/>
    </w:rPr>
  </w:style>
  <w:style w:type="paragraph" w:customStyle="1" w:styleId="A6CE648EF036451ABE1EA41B2F3F539C">
    <w:name w:val="A6CE648EF036451ABE1EA41B2F3F539C"/>
    <w:rsid w:val="005566F8"/>
    <w:rPr>
      <w:lang w:val="fr-CH" w:eastAsia="fr-CH"/>
    </w:rPr>
  </w:style>
  <w:style w:type="paragraph" w:customStyle="1" w:styleId="B6E06B6EA72D4C55B4283C9D02DEE174">
    <w:name w:val="B6E06B6EA72D4C55B4283C9D02DEE174"/>
    <w:rsid w:val="005566F8"/>
    <w:rPr>
      <w:lang w:val="fr-CH" w:eastAsia="fr-CH"/>
    </w:rPr>
  </w:style>
  <w:style w:type="paragraph" w:customStyle="1" w:styleId="E49D64DDBA3F4E2ABA9EC12C28344D1A">
    <w:name w:val="E49D64DDBA3F4E2ABA9EC12C28344D1A"/>
    <w:rsid w:val="005566F8"/>
    <w:rPr>
      <w:lang w:val="fr-CH" w:eastAsia="fr-CH"/>
    </w:rPr>
  </w:style>
  <w:style w:type="paragraph" w:customStyle="1" w:styleId="7BA5DA2242AB409F9DC93E75CE46FBA7">
    <w:name w:val="7BA5DA2242AB409F9DC93E75CE46FBA7"/>
    <w:rsid w:val="005566F8"/>
    <w:rPr>
      <w:lang w:val="fr-CH" w:eastAsia="fr-CH"/>
    </w:rPr>
  </w:style>
  <w:style w:type="paragraph" w:customStyle="1" w:styleId="0FF9E0B76C3749729A138A7F96A30FC6">
    <w:name w:val="0FF9E0B76C3749729A138A7F96A30FC6"/>
    <w:rsid w:val="005566F8"/>
    <w:rPr>
      <w:lang w:val="fr-CH" w:eastAsia="fr-CH"/>
    </w:rPr>
  </w:style>
  <w:style w:type="paragraph" w:customStyle="1" w:styleId="4E38DF75A63945A3A14E068FDF7D49D6">
    <w:name w:val="4E38DF75A63945A3A14E068FDF7D49D6"/>
    <w:rsid w:val="005566F8"/>
    <w:rPr>
      <w:lang w:val="fr-CH" w:eastAsia="fr-CH"/>
    </w:rPr>
  </w:style>
  <w:style w:type="paragraph" w:customStyle="1" w:styleId="EE792EFD8B3347769747B6CE7DAA89AC">
    <w:name w:val="EE792EFD8B3347769747B6CE7DAA89AC"/>
    <w:rsid w:val="005566F8"/>
    <w:rPr>
      <w:lang w:val="fr-CH" w:eastAsia="fr-CH"/>
    </w:rPr>
  </w:style>
  <w:style w:type="paragraph" w:customStyle="1" w:styleId="CEA3E1AD98C04E3FBF1EE6277C860703">
    <w:name w:val="CEA3E1AD98C04E3FBF1EE6277C860703"/>
    <w:rsid w:val="005566F8"/>
    <w:rPr>
      <w:lang w:val="fr-CH" w:eastAsia="fr-CH"/>
    </w:rPr>
  </w:style>
  <w:style w:type="paragraph" w:customStyle="1" w:styleId="574919E161474E0583AEE08FAD45530D">
    <w:name w:val="574919E161474E0583AEE08FAD45530D"/>
    <w:rsid w:val="005566F8"/>
    <w:rPr>
      <w:lang w:val="fr-CH" w:eastAsia="fr-CH"/>
    </w:rPr>
  </w:style>
  <w:style w:type="paragraph" w:customStyle="1" w:styleId="35FCB66CF6064BA083C652D0AE83DD64">
    <w:name w:val="35FCB66CF6064BA083C652D0AE83DD64"/>
    <w:rsid w:val="005566F8"/>
    <w:rPr>
      <w:lang w:val="fr-CH" w:eastAsia="fr-CH"/>
    </w:rPr>
  </w:style>
  <w:style w:type="paragraph" w:customStyle="1" w:styleId="977EBD52D55C4DD98FF329F5699DB1BE">
    <w:name w:val="977EBD52D55C4DD98FF329F5699DB1BE"/>
    <w:rsid w:val="005566F8"/>
    <w:rPr>
      <w:lang w:val="fr-CH" w:eastAsia="fr-CH"/>
    </w:rPr>
  </w:style>
  <w:style w:type="paragraph" w:customStyle="1" w:styleId="A770322DFEC54048A61F2520094F6C78">
    <w:name w:val="A770322DFEC54048A61F2520094F6C78"/>
    <w:rsid w:val="005566F8"/>
    <w:rPr>
      <w:lang w:val="fr-CH" w:eastAsia="fr-CH"/>
    </w:rPr>
  </w:style>
  <w:style w:type="paragraph" w:customStyle="1" w:styleId="7D0393F347264C01B2ED6D599D286C5F">
    <w:name w:val="7D0393F347264C01B2ED6D599D286C5F"/>
    <w:rsid w:val="005566F8"/>
    <w:rPr>
      <w:lang w:val="fr-CH" w:eastAsia="fr-CH"/>
    </w:rPr>
  </w:style>
  <w:style w:type="paragraph" w:customStyle="1" w:styleId="54F3EB3893254D84891A1605074C6D0C">
    <w:name w:val="54F3EB3893254D84891A1605074C6D0C"/>
    <w:rsid w:val="005566F8"/>
    <w:rPr>
      <w:lang w:val="fr-CH" w:eastAsia="fr-CH"/>
    </w:rPr>
  </w:style>
  <w:style w:type="paragraph" w:customStyle="1" w:styleId="6092ECAB8EE34AA28F8E4D1951029963">
    <w:name w:val="6092ECAB8EE34AA28F8E4D1951029963"/>
    <w:rsid w:val="005566F8"/>
    <w:rPr>
      <w:lang w:val="fr-CH" w:eastAsia="fr-CH"/>
    </w:rPr>
  </w:style>
  <w:style w:type="paragraph" w:customStyle="1" w:styleId="DAAB504E0F8B490D942C8449EFFF41A5">
    <w:name w:val="DAAB504E0F8B490D942C8449EFFF41A5"/>
    <w:rsid w:val="005566F8"/>
    <w:rPr>
      <w:lang w:val="fr-CH" w:eastAsia="fr-CH"/>
    </w:rPr>
  </w:style>
  <w:style w:type="paragraph" w:customStyle="1" w:styleId="C65A0FBF361C486F8B9DC7BBF0404751">
    <w:name w:val="C65A0FBF361C486F8B9DC7BBF0404751"/>
    <w:rsid w:val="005566F8"/>
    <w:rPr>
      <w:lang w:val="fr-CH" w:eastAsia="fr-CH"/>
    </w:rPr>
  </w:style>
  <w:style w:type="paragraph" w:customStyle="1" w:styleId="709B23546F8B48D7AFB96D61B11B8617">
    <w:name w:val="709B23546F8B48D7AFB96D61B11B8617"/>
    <w:rsid w:val="005566F8"/>
    <w:rPr>
      <w:lang w:val="fr-CH" w:eastAsia="fr-CH"/>
    </w:rPr>
  </w:style>
  <w:style w:type="paragraph" w:customStyle="1" w:styleId="51681D7FC2ED434BBB2272491997F231">
    <w:name w:val="51681D7FC2ED434BBB2272491997F231"/>
    <w:rsid w:val="005566F8"/>
    <w:rPr>
      <w:lang w:val="fr-CH" w:eastAsia="fr-CH"/>
    </w:rPr>
  </w:style>
  <w:style w:type="paragraph" w:customStyle="1" w:styleId="EFD33ACAA347428BBD1C8AE7C0661F80">
    <w:name w:val="EFD33ACAA347428BBD1C8AE7C0661F80"/>
    <w:rsid w:val="005566F8"/>
    <w:rPr>
      <w:lang w:val="fr-CH" w:eastAsia="fr-CH"/>
    </w:rPr>
  </w:style>
  <w:style w:type="paragraph" w:customStyle="1" w:styleId="A725B3C383794CE4BFAE931EAD387BEC">
    <w:name w:val="A725B3C383794CE4BFAE931EAD387BEC"/>
    <w:rsid w:val="005566F8"/>
    <w:rPr>
      <w:lang w:val="fr-CH" w:eastAsia="fr-CH"/>
    </w:rPr>
  </w:style>
  <w:style w:type="paragraph" w:customStyle="1" w:styleId="45A7867657B346BEB4727451C17D11F0">
    <w:name w:val="45A7867657B346BEB4727451C17D11F0"/>
    <w:rsid w:val="005566F8"/>
    <w:rPr>
      <w:lang w:val="fr-CH" w:eastAsia="fr-CH"/>
    </w:rPr>
  </w:style>
  <w:style w:type="paragraph" w:customStyle="1" w:styleId="3D963397C4EA43D58F5EAF4E8FC18AA9">
    <w:name w:val="3D963397C4EA43D58F5EAF4E8FC18AA9"/>
    <w:rsid w:val="005566F8"/>
    <w:rPr>
      <w:lang w:val="fr-CH" w:eastAsia="fr-CH"/>
    </w:rPr>
  </w:style>
  <w:style w:type="paragraph" w:customStyle="1" w:styleId="EAC6E0597DBC45039CCA99A87D978D7A">
    <w:name w:val="EAC6E0597DBC45039CCA99A87D978D7A"/>
    <w:rsid w:val="005566F8"/>
    <w:rPr>
      <w:lang w:val="fr-CH" w:eastAsia="fr-CH"/>
    </w:rPr>
  </w:style>
  <w:style w:type="paragraph" w:customStyle="1" w:styleId="97DFC94DD6584DFBBC8FA275F5E1E719">
    <w:name w:val="97DFC94DD6584DFBBC8FA275F5E1E719"/>
    <w:rsid w:val="005566F8"/>
    <w:rPr>
      <w:lang w:val="fr-CH" w:eastAsia="fr-CH"/>
    </w:rPr>
  </w:style>
  <w:style w:type="paragraph" w:customStyle="1" w:styleId="E3F34336615A4E8B9348BA55934C9D5E">
    <w:name w:val="E3F34336615A4E8B9348BA55934C9D5E"/>
    <w:rsid w:val="005566F8"/>
    <w:rPr>
      <w:lang w:val="fr-CH" w:eastAsia="fr-CH"/>
    </w:rPr>
  </w:style>
  <w:style w:type="paragraph" w:customStyle="1" w:styleId="C6DAC248EB2D45DFA3ED9CBFA7D02063">
    <w:name w:val="C6DAC248EB2D45DFA3ED9CBFA7D02063"/>
    <w:rsid w:val="005566F8"/>
    <w:rPr>
      <w:lang w:val="fr-CH" w:eastAsia="fr-CH"/>
    </w:rPr>
  </w:style>
  <w:style w:type="paragraph" w:customStyle="1" w:styleId="74C598EFBE94491AAD80EE0DFA9BB1F7">
    <w:name w:val="74C598EFBE94491AAD80EE0DFA9BB1F7"/>
    <w:rsid w:val="005566F8"/>
    <w:rPr>
      <w:lang w:val="fr-CH" w:eastAsia="fr-CH"/>
    </w:rPr>
  </w:style>
  <w:style w:type="paragraph" w:customStyle="1" w:styleId="BDE5F1B8124D47778C497BE142E805E0">
    <w:name w:val="BDE5F1B8124D47778C497BE142E805E0"/>
    <w:rsid w:val="005566F8"/>
    <w:rPr>
      <w:lang w:val="fr-CH" w:eastAsia="fr-CH"/>
    </w:rPr>
  </w:style>
  <w:style w:type="paragraph" w:customStyle="1" w:styleId="564B7F9C4912448EB388934166BBADBD">
    <w:name w:val="564B7F9C4912448EB388934166BBADBD"/>
    <w:rsid w:val="005566F8"/>
    <w:rPr>
      <w:lang w:val="fr-CH" w:eastAsia="fr-CH"/>
    </w:rPr>
  </w:style>
  <w:style w:type="paragraph" w:customStyle="1" w:styleId="D1E3972A25184D44B93A91800C6411E1">
    <w:name w:val="D1E3972A25184D44B93A91800C6411E1"/>
    <w:rsid w:val="005566F8"/>
    <w:rPr>
      <w:lang w:val="fr-CH" w:eastAsia="fr-CH"/>
    </w:rPr>
  </w:style>
  <w:style w:type="paragraph" w:customStyle="1" w:styleId="562249FE296244D692F5954BD5EE87A8">
    <w:name w:val="562249FE296244D692F5954BD5EE87A8"/>
    <w:rsid w:val="005566F8"/>
    <w:rPr>
      <w:lang w:val="fr-CH" w:eastAsia="fr-CH"/>
    </w:rPr>
  </w:style>
  <w:style w:type="paragraph" w:customStyle="1" w:styleId="D91E1F8836E84A2EB48BD3C7F3E96830">
    <w:name w:val="D91E1F8836E84A2EB48BD3C7F3E96830"/>
    <w:rsid w:val="005566F8"/>
    <w:rPr>
      <w:lang w:val="fr-CH" w:eastAsia="fr-CH"/>
    </w:rPr>
  </w:style>
  <w:style w:type="paragraph" w:customStyle="1" w:styleId="913EA396FEF546FD983198582AA0D9CF">
    <w:name w:val="913EA396FEF546FD983198582AA0D9CF"/>
    <w:rsid w:val="005566F8"/>
    <w:rPr>
      <w:lang w:val="fr-CH" w:eastAsia="fr-CH"/>
    </w:rPr>
  </w:style>
  <w:style w:type="paragraph" w:customStyle="1" w:styleId="EB4FD9EB5A184A3F8DD772D6134DDD31">
    <w:name w:val="EB4FD9EB5A184A3F8DD772D6134DDD31"/>
    <w:rsid w:val="005566F8"/>
    <w:rPr>
      <w:lang w:val="fr-CH" w:eastAsia="fr-CH"/>
    </w:rPr>
  </w:style>
  <w:style w:type="paragraph" w:customStyle="1" w:styleId="408E189936754CB98A7AA3A041AC3D72">
    <w:name w:val="408E189936754CB98A7AA3A041AC3D72"/>
    <w:rsid w:val="005566F8"/>
    <w:rPr>
      <w:lang w:val="fr-CH" w:eastAsia="fr-CH"/>
    </w:rPr>
  </w:style>
  <w:style w:type="paragraph" w:customStyle="1" w:styleId="CA1EE23A5AE84802A41F63463FC542E9">
    <w:name w:val="CA1EE23A5AE84802A41F63463FC542E9"/>
    <w:rsid w:val="005566F8"/>
    <w:rPr>
      <w:lang w:val="fr-CH" w:eastAsia="fr-CH"/>
    </w:rPr>
  </w:style>
  <w:style w:type="paragraph" w:customStyle="1" w:styleId="94915F3BF53C470AB2C98E1BC5CBAB9E">
    <w:name w:val="94915F3BF53C470AB2C98E1BC5CBAB9E"/>
    <w:rsid w:val="005566F8"/>
    <w:rPr>
      <w:lang w:val="fr-CH" w:eastAsia="fr-CH"/>
    </w:rPr>
  </w:style>
  <w:style w:type="paragraph" w:customStyle="1" w:styleId="9D6E0DDD9C2F4AE5959C92D32F4A3AED">
    <w:name w:val="9D6E0DDD9C2F4AE5959C92D32F4A3AED"/>
    <w:rsid w:val="005566F8"/>
    <w:rPr>
      <w:lang w:val="fr-CH" w:eastAsia="fr-CH"/>
    </w:rPr>
  </w:style>
  <w:style w:type="paragraph" w:customStyle="1" w:styleId="142C16F55E3E4FA693585C65DE6C3AF0">
    <w:name w:val="142C16F55E3E4FA693585C65DE6C3AF0"/>
    <w:rsid w:val="005566F8"/>
    <w:rPr>
      <w:lang w:val="fr-CH" w:eastAsia="fr-CH"/>
    </w:rPr>
  </w:style>
  <w:style w:type="paragraph" w:customStyle="1" w:styleId="C4243229CBDB4F96989FFF1E5D4365C7">
    <w:name w:val="C4243229CBDB4F96989FFF1E5D4365C7"/>
    <w:rsid w:val="005566F8"/>
    <w:rPr>
      <w:lang w:val="fr-CH" w:eastAsia="fr-CH"/>
    </w:rPr>
  </w:style>
  <w:style w:type="paragraph" w:customStyle="1" w:styleId="BF398096B3F04E769E58F388800B963A">
    <w:name w:val="BF398096B3F04E769E58F388800B963A"/>
    <w:rsid w:val="005566F8"/>
    <w:rPr>
      <w:lang w:val="fr-CH" w:eastAsia="fr-CH"/>
    </w:rPr>
  </w:style>
  <w:style w:type="paragraph" w:customStyle="1" w:styleId="481B242093FE4254A82EDFD8DB0C3811">
    <w:name w:val="481B242093FE4254A82EDFD8DB0C3811"/>
    <w:rsid w:val="005566F8"/>
    <w:rPr>
      <w:lang w:val="fr-CH" w:eastAsia="fr-CH"/>
    </w:rPr>
  </w:style>
  <w:style w:type="paragraph" w:customStyle="1" w:styleId="2DF9C67287D248AD92FA7A7BE420B809">
    <w:name w:val="2DF9C67287D248AD92FA7A7BE420B809"/>
    <w:rsid w:val="005566F8"/>
    <w:rPr>
      <w:lang w:val="fr-CH" w:eastAsia="fr-CH"/>
    </w:rPr>
  </w:style>
  <w:style w:type="paragraph" w:customStyle="1" w:styleId="A7D2663FFEB3401BAA967EE7B7089731">
    <w:name w:val="A7D2663FFEB3401BAA967EE7B7089731"/>
    <w:rsid w:val="005566F8"/>
    <w:rPr>
      <w:lang w:val="fr-CH" w:eastAsia="fr-CH"/>
    </w:rPr>
  </w:style>
  <w:style w:type="paragraph" w:customStyle="1" w:styleId="35310B581A314F149CC4E94BBCD976CB">
    <w:name w:val="35310B581A314F149CC4E94BBCD976CB"/>
    <w:rsid w:val="005566F8"/>
    <w:rPr>
      <w:lang w:val="fr-CH" w:eastAsia="fr-CH"/>
    </w:rPr>
  </w:style>
  <w:style w:type="paragraph" w:customStyle="1" w:styleId="E0FDFE616EF840BE8A0576138B2FE045">
    <w:name w:val="E0FDFE616EF840BE8A0576138B2FE045"/>
    <w:rsid w:val="005566F8"/>
    <w:rPr>
      <w:lang w:val="fr-CH" w:eastAsia="fr-CH"/>
    </w:rPr>
  </w:style>
  <w:style w:type="paragraph" w:customStyle="1" w:styleId="30A2AA52E75545FF9752DBC084E41F75">
    <w:name w:val="30A2AA52E75545FF9752DBC084E41F75"/>
    <w:rsid w:val="005566F8"/>
    <w:rPr>
      <w:lang w:val="fr-CH" w:eastAsia="fr-CH"/>
    </w:rPr>
  </w:style>
  <w:style w:type="paragraph" w:customStyle="1" w:styleId="9CB7699F4EDB4E6BA48FBF0C39D023D1">
    <w:name w:val="9CB7699F4EDB4E6BA48FBF0C39D023D1"/>
    <w:rsid w:val="005566F8"/>
    <w:rPr>
      <w:lang w:val="fr-CH" w:eastAsia="fr-CH"/>
    </w:rPr>
  </w:style>
  <w:style w:type="paragraph" w:customStyle="1" w:styleId="9A76168ACF244AD496E3F3A6D1AB6F73">
    <w:name w:val="9A76168ACF244AD496E3F3A6D1AB6F73"/>
    <w:rsid w:val="005566F8"/>
    <w:rPr>
      <w:lang w:val="fr-CH" w:eastAsia="fr-CH"/>
    </w:rPr>
  </w:style>
  <w:style w:type="paragraph" w:customStyle="1" w:styleId="4F28C1ECDF944E7CA1091F2A48A3F5DE">
    <w:name w:val="4F28C1ECDF944E7CA1091F2A48A3F5DE"/>
    <w:rsid w:val="005566F8"/>
    <w:rPr>
      <w:lang w:val="fr-CH" w:eastAsia="fr-CH"/>
    </w:rPr>
  </w:style>
  <w:style w:type="paragraph" w:customStyle="1" w:styleId="F76E0A269BD54303A5A6B106A175723A">
    <w:name w:val="F76E0A269BD54303A5A6B106A175723A"/>
    <w:rsid w:val="005566F8"/>
    <w:rPr>
      <w:lang w:val="fr-CH" w:eastAsia="fr-CH"/>
    </w:rPr>
  </w:style>
  <w:style w:type="paragraph" w:customStyle="1" w:styleId="ED4E30D1E1DD4F108ACDC1007D63A9EC">
    <w:name w:val="ED4E30D1E1DD4F108ACDC1007D63A9EC"/>
    <w:rsid w:val="005566F8"/>
    <w:rPr>
      <w:lang w:val="fr-CH" w:eastAsia="fr-CH"/>
    </w:rPr>
  </w:style>
  <w:style w:type="paragraph" w:customStyle="1" w:styleId="FE7DC0DC6EEE4C19983243051CA67C80">
    <w:name w:val="FE7DC0DC6EEE4C19983243051CA67C80"/>
    <w:rsid w:val="005566F8"/>
    <w:rPr>
      <w:lang w:val="fr-CH" w:eastAsia="fr-CH"/>
    </w:rPr>
  </w:style>
  <w:style w:type="paragraph" w:customStyle="1" w:styleId="9FF9794D2E6E454790915AD6AF77780F">
    <w:name w:val="9FF9794D2E6E454790915AD6AF77780F"/>
    <w:rsid w:val="005566F8"/>
    <w:rPr>
      <w:lang w:val="fr-CH" w:eastAsia="fr-CH"/>
    </w:rPr>
  </w:style>
  <w:style w:type="paragraph" w:customStyle="1" w:styleId="3D5E8585BC094B1EA639AF369E766050">
    <w:name w:val="3D5E8585BC094B1EA639AF369E766050"/>
    <w:rsid w:val="005566F8"/>
    <w:rPr>
      <w:lang w:val="fr-CH" w:eastAsia="fr-CH"/>
    </w:rPr>
  </w:style>
  <w:style w:type="paragraph" w:customStyle="1" w:styleId="92C04641F97B4B369272F239C18FD268">
    <w:name w:val="92C04641F97B4B369272F239C18FD268"/>
    <w:rsid w:val="005566F8"/>
    <w:rPr>
      <w:lang w:val="fr-CH" w:eastAsia="fr-CH"/>
    </w:rPr>
  </w:style>
  <w:style w:type="paragraph" w:customStyle="1" w:styleId="E499F02C6C3A4B62971120F6F6E178B2">
    <w:name w:val="E499F02C6C3A4B62971120F6F6E178B2"/>
    <w:rsid w:val="005566F8"/>
    <w:rPr>
      <w:lang w:val="fr-CH" w:eastAsia="fr-CH"/>
    </w:rPr>
  </w:style>
  <w:style w:type="paragraph" w:customStyle="1" w:styleId="ADC5076A5CDA48AEACEE5C2F228C85A6">
    <w:name w:val="ADC5076A5CDA48AEACEE5C2F228C85A6"/>
    <w:rsid w:val="005566F8"/>
    <w:rPr>
      <w:lang w:val="fr-CH" w:eastAsia="fr-CH"/>
    </w:rPr>
  </w:style>
  <w:style w:type="paragraph" w:customStyle="1" w:styleId="77B90C7AA84849829D2FD00F1D394ADD">
    <w:name w:val="77B90C7AA84849829D2FD00F1D394ADD"/>
    <w:rsid w:val="005566F8"/>
    <w:rPr>
      <w:lang w:val="fr-CH" w:eastAsia="fr-CH"/>
    </w:rPr>
  </w:style>
  <w:style w:type="paragraph" w:customStyle="1" w:styleId="1352137FB0C040AE9BF63E8B863663C0">
    <w:name w:val="1352137FB0C040AE9BF63E8B863663C0"/>
    <w:rsid w:val="005566F8"/>
    <w:rPr>
      <w:lang w:val="fr-CH" w:eastAsia="fr-CH"/>
    </w:rPr>
  </w:style>
  <w:style w:type="paragraph" w:customStyle="1" w:styleId="A69B4D18851D42D0BCB988BC9EC04A7E">
    <w:name w:val="A69B4D18851D42D0BCB988BC9EC04A7E"/>
    <w:rsid w:val="005566F8"/>
    <w:rPr>
      <w:lang w:val="fr-CH" w:eastAsia="fr-CH"/>
    </w:rPr>
  </w:style>
  <w:style w:type="paragraph" w:customStyle="1" w:styleId="001B2EF025744C03B4A5BAB05FBB5A4E">
    <w:name w:val="001B2EF025744C03B4A5BAB05FBB5A4E"/>
    <w:rsid w:val="005566F8"/>
    <w:rPr>
      <w:lang w:val="fr-CH" w:eastAsia="fr-CH"/>
    </w:rPr>
  </w:style>
  <w:style w:type="paragraph" w:customStyle="1" w:styleId="F8B2FC676E214FAE9A3936441EA8BC08">
    <w:name w:val="F8B2FC676E214FAE9A3936441EA8BC08"/>
    <w:rsid w:val="005566F8"/>
    <w:rPr>
      <w:lang w:val="fr-CH" w:eastAsia="fr-CH"/>
    </w:rPr>
  </w:style>
  <w:style w:type="paragraph" w:customStyle="1" w:styleId="FD89A714A06E411FB80B6A1CF221BEB0">
    <w:name w:val="FD89A714A06E411FB80B6A1CF221BEB0"/>
    <w:rsid w:val="005566F8"/>
    <w:rPr>
      <w:lang w:val="fr-CH" w:eastAsia="fr-CH"/>
    </w:rPr>
  </w:style>
  <w:style w:type="paragraph" w:customStyle="1" w:styleId="0D28DF1F1BA345C789514253BF4AC94B">
    <w:name w:val="0D28DF1F1BA345C789514253BF4AC94B"/>
    <w:rsid w:val="005566F8"/>
    <w:rPr>
      <w:lang w:val="fr-CH" w:eastAsia="fr-CH"/>
    </w:rPr>
  </w:style>
  <w:style w:type="paragraph" w:customStyle="1" w:styleId="CB906BD3F67C4017B35B4EB299D23D4B">
    <w:name w:val="CB906BD3F67C4017B35B4EB299D23D4B"/>
    <w:rsid w:val="005566F8"/>
    <w:rPr>
      <w:lang w:val="fr-CH" w:eastAsia="fr-CH"/>
    </w:rPr>
  </w:style>
  <w:style w:type="paragraph" w:customStyle="1" w:styleId="BF231B5B6901480C8CE8FEE12178907A">
    <w:name w:val="BF231B5B6901480C8CE8FEE12178907A"/>
    <w:rsid w:val="005566F8"/>
    <w:rPr>
      <w:lang w:val="fr-CH" w:eastAsia="fr-CH"/>
    </w:rPr>
  </w:style>
  <w:style w:type="paragraph" w:customStyle="1" w:styleId="118A71999A9B43F8A3CC77E05C4AD055">
    <w:name w:val="118A71999A9B43F8A3CC77E05C4AD055"/>
    <w:rsid w:val="005566F8"/>
    <w:rPr>
      <w:lang w:val="fr-CH" w:eastAsia="fr-CH"/>
    </w:rPr>
  </w:style>
  <w:style w:type="paragraph" w:customStyle="1" w:styleId="265C701D322A428EBE7E6CBB682AB819">
    <w:name w:val="265C701D322A428EBE7E6CBB682AB819"/>
    <w:rsid w:val="005566F8"/>
    <w:rPr>
      <w:lang w:val="fr-CH" w:eastAsia="fr-CH"/>
    </w:rPr>
  </w:style>
  <w:style w:type="paragraph" w:customStyle="1" w:styleId="4D1165E718E04C3B9BAA3FD419C58DDE">
    <w:name w:val="4D1165E718E04C3B9BAA3FD419C58DDE"/>
    <w:rsid w:val="005566F8"/>
    <w:rPr>
      <w:lang w:val="fr-CH" w:eastAsia="fr-CH"/>
    </w:rPr>
  </w:style>
  <w:style w:type="paragraph" w:customStyle="1" w:styleId="513DBF3E86464ACB8EB0358ECFD1A5A7">
    <w:name w:val="513DBF3E86464ACB8EB0358ECFD1A5A7"/>
    <w:rsid w:val="005566F8"/>
    <w:rPr>
      <w:lang w:val="fr-CH" w:eastAsia="fr-CH"/>
    </w:rPr>
  </w:style>
  <w:style w:type="paragraph" w:customStyle="1" w:styleId="F675409E88EF4F15B397C915C1DC61B1">
    <w:name w:val="F675409E88EF4F15B397C915C1DC61B1"/>
    <w:rsid w:val="005566F8"/>
    <w:rPr>
      <w:lang w:val="fr-CH" w:eastAsia="fr-CH"/>
    </w:rPr>
  </w:style>
  <w:style w:type="paragraph" w:customStyle="1" w:styleId="2051BA78C4754657AE9CA3D744F055D2">
    <w:name w:val="2051BA78C4754657AE9CA3D744F055D2"/>
    <w:rsid w:val="005566F8"/>
    <w:rPr>
      <w:lang w:val="fr-CH" w:eastAsia="fr-CH"/>
    </w:rPr>
  </w:style>
  <w:style w:type="paragraph" w:customStyle="1" w:styleId="E7585C3A44CF49CBA725E2792B806D1E">
    <w:name w:val="E7585C3A44CF49CBA725E2792B806D1E"/>
    <w:rsid w:val="005566F8"/>
    <w:rPr>
      <w:lang w:val="fr-CH" w:eastAsia="fr-CH"/>
    </w:rPr>
  </w:style>
  <w:style w:type="paragraph" w:customStyle="1" w:styleId="4B36F6739D054515B827F86B8848644E">
    <w:name w:val="4B36F6739D054515B827F86B8848644E"/>
    <w:rsid w:val="005566F8"/>
    <w:rPr>
      <w:lang w:val="fr-CH" w:eastAsia="fr-CH"/>
    </w:rPr>
  </w:style>
  <w:style w:type="paragraph" w:customStyle="1" w:styleId="31CE71E5998E4729A88E77ED3510738B">
    <w:name w:val="31CE71E5998E4729A88E77ED3510738B"/>
    <w:rsid w:val="005566F8"/>
    <w:rPr>
      <w:lang w:val="fr-CH" w:eastAsia="fr-CH"/>
    </w:rPr>
  </w:style>
  <w:style w:type="paragraph" w:customStyle="1" w:styleId="1E721D57FB884F3EAA14E3C95027E819">
    <w:name w:val="1E721D57FB884F3EAA14E3C95027E819"/>
    <w:rsid w:val="005566F8"/>
    <w:rPr>
      <w:lang w:val="fr-CH" w:eastAsia="fr-CH"/>
    </w:rPr>
  </w:style>
  <w:style w:type="paragraph" w:customStyle="1" w:styleId="08A02C67827B45A09722CDD15503B894">
    <w:name w:val="08A02C67827B45A09722CDD15503B894"/>
    <w:rsid w:val="005566F8"/>
    <w:rPr>
      <w:lang w:val="fr-CH" w:eastAsia="fr-CH"/>
    </w:rPr>
  </w:style>
  <w:style w:type="paragraph" w:customStyle="1" w:styleId="8BDA251CB2144CFA850AF10D017F64ED">
    <w:name w:val="8BDA251CB2144CFA850AF10D017F64ED"/>
    <w:rsid w:val="005566F8"/>
    <w:rPr>
      <w:lang w:val="fr-CH" w:eastAsia="fr-CH"/>
    </w:rPr>
  </w:style>
  <w:style w:type="paragraph" w:customStyle="1" w:styleId="EC963EACCE1446EB830FAA15BADD05B1">
    <w:name w:val="EC963EACCE1446EB830FAA15BADD05B1"/>
    <w:rsid w:val="005566F8"/>
    <w:rPr>
      <w:lang w:val="fr-CH" w:eastAsia="fr-CH"/>
    </w:rPr>
  </w:style>
  <w:style w:type="paragraph" w:customStyle="1" w:styleId="264503BF21CF4022B64F597D5B524CFB">
    <w:name w:val="264503BF21CF4022B64F597D5B524CFB"/>
    <w:rsid w:val="005566F8"/>
    <w:rPr>
      <w:lang w:val="fr-CH" w:eastAsia="fr-CH"/>
    </w:rPr>
  </w:style>
  <w:style w:type="paragraph" w:customStyle="1" w:styleId="521FCF103A704923BB8E0948D8EFD3FF">
    <w:name w:val="521FCF103A704923BB8E0948D8EFD3FF"/>
    <w:rsid w:val="005566F8"/>
    <w:rPr>
      <w:lang w:val="fr-CH" w:eastAsia="fr-CH"/>
    </w:rPr>
  </w:style>
  <w:style w:type="paragraph" w:customStyle="1" w:styleId="8ADD0B6154E1455C9663CE331F0C936D">
    <w:name w:val="8ADD0B6154E1455C9663CE331F0C936D"/>
    <w:rsid w:val="005566F8"/>
    <w:rPr>
      <w:lang w:val="fr-CH" w:eastAsia="fr-CH"/>
    </w:rPr>
  </w:style>
  <w:style w:type="paragraph" w:customStyle="1" w:styleId="55838CAA066F4855839C86FFCCBDA203">
    <w:name w:val="55838CAA066F4855839C86FFCCBDA203"/>
    <w:rsid w:val="005566F8"/>
    <w:rPr>
      <w:lang w:val="fr-CH" w:eastAsia="fr-CH"/>
    </w:rPr>
  </w:style>
  <w:style w:type="paragraph" w:customStyle="1" w:styleId="D68BCD8E684F44DF829FB03811E3D846">
    <w:name w:val="D68BCD8E684F44DF829FB03811E3D846"/>
    <w:rsid w:val="005566F8"/>
    <w:rPr>
      <w:lang w:val="fr-CH" w:eastAsia="fr-CH"/>
    </w:rPr>
  </w:style>
  <w:style w:type="paragraph" w:customStyle="1" w:styleId="4876E9DD6DAB419D94D6EE00548774ED">
    <w:name w:val="4876E9DD6DAB419D94D6EE00548774ED"/>
    <w:rsid w:val="005566F8"/>
    <w:rPr>
      <w:lang w:val="fr-CH" w:eastAsia="fr-CH"/>
    </w:rPr>
  </w:style>
  <w:style w:type="paragraph" w:customStyle="1" w:styleId="9A3C64D9F9964336B6F07FD237075448">
    <w:name w:val="9A3C64D9F9964336B6F07FD237075448"/>
    <w:rsid w:val="005566F8"/>
    <w:rPr>
      <w:lang w:val="fr-CH" w:eastAsia="fr-CH"/>
    </w:rPr>
  </w:style>
  <w:style w:type="paragraph" w:customStyle="1" w:styleId="AD39812F7F3D4ED19E68E541737A00E5">
    <w:name w:val="AD39812F7F3D4ED19E68E541737A00E5"/>
    <w:rsid w:val="005566F8"/>
    <w:rPr>
      <w:lang w:val="fr-CH" w:eastAsia="fr-CH"/>
    </w:rPr>
  </w:style>
  <w:style w:type="paragraph" w:customStyle="1" w:styleId="9DAA2B8029914F8CB39DB9DAABB538C2">
    <w:name w:val="9DAA2B8029914F8CB39DB9DAABB538C2"/>
    <w:rsid w:val="005566F8"/>
    <w:rPr>
      <w:lang w:val="fr-CH" w:eastAsia="fr-CH"/>
    </w:rPr>
  </w:style>
  <w:style w:type="paragraph" w:customStyle="1" w:styleId="027AF15BABDE4BB38111AA5D7783CDFD">
    <w:name w:val="027AF15BABDE4BB38111AA5D7783CDFD"/>
    <w:rsid w:val="005566F8"/>
    <w:rPr>
      <w:lang w:val="fr-CH" w:eastAsia="fr-CH"/>
    </w:rPr>
  </w:style>
  <w:style w:type="paragraph" w:customStyle="1" w:styleId="BB4952B01F404DF98437893D54C1CE5E">
    <w:name w:val="BB4952B01F404DF98437893D54C1CE5E"/>
    <w:rsid w:val="005566F8"/>
    <w:rPr>
      <w:lang w:val="fr-CH" w:eastAsia="fr-CH"/>
    </w:rPr>
  </w:style>
  <w:style w:type="paragraph" w:customStyle="1" w:styleId="75087E3C8A294A23B91EB9BE15E096A8">
    <w:name w:val="75087E3C8A294A23B91EB9BE15E096A8"/>
    <w:rsid w:val="005566F8"/>
    <w:rPr>
      <w:lang w:val="fr-CH" w:eastAsia="fr-CH"/>
    </w:rPr>
  </w:style>
  <w:style w:type="paragraph" w:customStyle="1" w:styleId="B669D2E1E4464D32840AFF482E983682">
    <w:name w:val="B669D2E1E4464D32840AFF482E983682"/>
    <w:rsid w:val="005566F8"/>
    <w:rPr>
      <w:lang w:val="fr-CH" w:eastAsia="fr-CH"/>
    </w:rPr>
  </w:style>
  <w:style w:type="paragraph" w:customStyle="1" w:styleId="F2A448E5FACF4F389C69431CC65996CE">
    <w:name w:val="F2A448E5FACF4F389C69431CC65996CE"/>
    <w:rsid w:val="005566F8"/>
    <w:rPr>
      <w:lang w:val="fr-CH" w:eastAsia="fr-CH"/>
    </w:rPr>
  </w:style>
  <w:style w:type="paragraph" w:customStyle="1" w:styleId="8D932AAC81FA4AEF8ECF5164515FBE55">
    <w:name w:val="8D932AAC81FA4AEF8ECF5164515FBE55"/>
    <w:rsid w:val="005566F8"/>
    <w:rPr>
      <w:lang w:val="fr-CH" w:eastAsia="fr-CH"/>
    </w:rPr>
  </w:style>
  <w:style w:type="paragraph" w:customStyle="1" w:styleId="7A9080D436574BC8A3D6F79257CFFFBB">
    <w:name w:val="7A9080D436574BC8A3D6F79257CFFFBB"/>
    <w:rsid w:val="005566F8"/>
    <w:rPr>
      <w:lang w:val="fr-CH" w:eastAsia="fr-CH"/>
    </w:rPr>
  </w:style>
  <w:style w:type="paragraph" w:customStyle="1" w:styleId="739703680AAE48EFA0AD5C06FCA54B8A">
    <w:name w:val="739703680AAE48EFA0AD5C06FCA54B8A"/>
    <w:rsid w:val="005566F8"/>
    <w:rPr>
      <w:lang w:val="fr-CH" w:eastAsia="fr-CH"/>
    </w:rPr>
  </w:style>
  <w:style w:type="paragraph" w:customStyle="1" w:styleId="3EA8BB6283234823A79FC2A5DFFE991B">
    <w:name w:val="3EA8BB6283234823A79FC2A5DFFE991B"/>
    <w:rsid w:val="005566F8"/>
    <w:rPr>
      <w:lang w:val="fr-CH" w:eastAsia="fr-CH"/>
    </w:rPr>
  </w:style>
  <w:style w:type="paragraph" w:customStyle="1" w:styleId="AA20A4F326D14399A1B8502906334881">
    <w:name w:val="AA20A4F326D14399A1B8502906334881"/>
    <w:rsid w:val="005566F8"/>
    <w:rPr>
      <w:lang w:val="fr-CH" w:eastAsia="fr-CH"/>
    </w:rPr>
  </w:style>
  <w:style w:type="paragraph" w:customStyle="1" w:styleId="76C8DE68534B472BA5696C4325F5131F">
    <w:name w:val="76C8DE68534B472BA5696C4325F5131F"/>
    <w:rsid w:val="005566F8"/>
    <w:rPr>
      <w:lang w:val="fr-CH" w:eastAsia="fr-CH"/>
    </w:rPr>
  </w:style>
  <w:style w:type="paragraph" w:customStyle="1" w:styleId="16AE837A4AFE4851A12105F3643E7EDD">
    <w:name w:val="16AE837A4AFE4851A12105F3643E7EDD"/>
    <w:rsid w:val="005566F8"/>
    <w:rPr>
      <w:lang w:val="fr-CH" w:eastAsia="fr-CH"/>
    </w:rPr>
  </w:style>
  <w:style w:type="paragraph" w:customStyle="1" w:styleId="3B74F92DB3654D5D84435D24F2CB366F">
    <w:name w:val="3B74F92DB3654D5D84435D24F2CB366F"/>
    <w:rsid w:val="005566F8"/>
    <w:rPr>
      <w:lang w:val="fr-CH" w:eastAsia="fr-CH"/>
    </w:rPr>
  </w:style>
  <w:style w:type="paragraph" w:customStyle="1" w:styleId="C82E471A6E254FEE9E67B77E41D51FDE">
    <w:name w:val="C82E471A6E254FEE9E67B77E41D51FDE"/>
    <w:rsid w:val="005566F8"/>
    <w:rPr>
      <w:lang w:val="fr-CH" w:eastAsia="fr-CH"/>
    </w:rPr>
  </w:style>
  <w:style w:type="paragraph" w:customStyle="1" w:styleId="77866392EE5246F4B6DD9232AC10A21A">
    <w:name w:val="77866392EE5246F4B6DD9232AC10A21A"/>
    <w:rsid w:val="005566F8"/>
    <w:rPr>
      <w:lang w:val="fr-CH" w:eastAsia="fr-CH"/>
    </w:rPr>
  </w:style>
  <w:style w:type="paragraph" w:customStyle="1" w:styleId="3E804143884B4232A9BAF65EF7075C64">
    <w:name w:val="3E804143884B4232A9BAF65EF7075C64"/>
    <w:rsid w:val="005566F8"/>
    <w:rPr>
      <w:lang w:val="fr-CH" w:eastAsia="fr-CH"/>
    </w:rPr>
  </w:style>
  <w:style w:type="paragraph" w:customStyle="1" w:styleId="BA024C5C1A0A4C278FEF50FD6265EAC4">
    <w:name w:val="BA024C5C1A0A4C278FEF50FD6265EAC4"/>
    <w:rsid w:val="005566F8"/>
    <w:rPr>
      <w:lang w:val="fr-CH" w:eastAsia="fr-CH"/>
    </w:rPr>
  </w:style>
  <w:style w:type="paragraph" w:customStyle="1" w:styleId="DD7DB72EC64C412BAACF334CE1E2ACBE">
    <w:name w:val="DD7DB72EC64C412BAACF334CE1E2ACBE"/>
    <w:rsid w:val="005566F8"/>
    <w:rPr>
      <w:lang w:val="fr-CH" w:eastAsia="fr-CH"/>
    </w:rPr>
  </w:style>
  <w:style w:type="paragraph" w:customStyle="1" w:styleId="B73226127F9E4E10AEB97E591456A702">
    <w:name w:val="B73226127F9E4E10AEB97E591456A702"/>
    <w:rsid w:val="005566F8"/>
    <w:rPr>
      <w:lang w:val="fr-CH" w:eastAsia="fr-CH"/>
    </w:rPr>
  </w:style>
  <w:style w:type="paragraph" w:customStyle="1" w:styleId="ABAD02CDE4E943E98DEED068903F40FA">
    <w:name w:val="ABAD02CDE4E943E98DEED068903F40FA"/>
    <w:rsid w:val="005566F8"/>
    <w:rPr>
      <w:lang w:val="fr-CH" w:eastAsia="fr-CH"/>
    </w:rPr>
  </w:style>
  <w:style w:type="paragraph" w:customStyle="1" w:styleId="7F1FC7BA2AF04E9995399174F7CDD6A1">
    <w:name w:val="7F1FC7BA2AF04E9995399174F7CDD6A1"/>
    <w:rsid w:val="005566F8"/>
    <w:rPr>
      <w:lang w:val="fr-CH" w:eastAsia="fr-CH"/>
    </w:rPr>
  </w:style>
  <w:style w:type="paragraph" w:customStyle="1" w:styleId="8D9D70466CD045D980537690A0A1A666">
    <w:name w:val="8D9D70466CD045D980537690A0A1A666"/>
    <w:rsid w:val="005566F8"/>
    <w:rPr>
      <w:lang w:val="fr-CH" w:eastAsia="fr-CH"/>
    </w:rPr>
  </w:style>
  <w:style w:type="paragraph" w:customStyle="1" w:styleId="3D9C6577C5334A62805629BE19FA1BA8">
    <w:name w:val="3D9C6577C5334A62805629BE19FA1BA8"/>
    <w:rsid w:val="005566F8"/>
    <w:rPr>
      <w:lang w:val="fr-CH" w:eastAsia="fr-CH"/>
    </w:rPr>
  </w:style>
  <w:style w:type="paragraph" w:customStyle="1" w:styleId="E4C5FBA44C4A47BDB518DD571561BBD7">
    <w:name w:val="E4C5FBA44C4A47BDB518DD571561BBD7"/>
    <w:rsid w:val="005566F8"/>
    <w:rPr>
      <w:lang w:val="fr-CH" w:eastAsia="fr-CH"/>
    </w:rPr>
  </w:style>
  <w:style w:type="paragraph" w:customStyle="1" w:styleId="138FF7AF2CB94DCB9864630AA4B64261">
    <w:name w:val="138FF7AF2CB94DCB9864630AA4B64261"/>
    <w:rsid w:val="005566F8"/>
    <w:rPr>
      <w:lang w:val="fr-CH" w:eastAsia="fr-CH"/>
    </w:rPr>
  </w:style>
  <w:style w:type="paragraph" w:customStyle="1" w:styleId="3EB3D3E882284EC2A7F5DADD916FDE0B">
    <w:name w:val="3EB3D3E882284EC2A7F5DADD916FDE0B"/>
    <w:rsid w:val="005566F8"/>
    <w:rPr>
      <w:lang w:val="fr-CH" w:eastAsia="fr-CH"/>
    </w:rPr>
  </w:style>
  <w:style w:type="paragraph" w:customStyle="1" w:styleId="4740F881E0D841A18000C0902D9C3FFE">
    <w:name w:val="4740F881E0D841A18000C0902D9C3FFE"/>
    <w:rsid w:val="005566F8"/>
    <w:rPr>
      <w:lang w:val="fr-CH" w:eastAsia="fr-CH"/>
    </w:rPr>
  </w:style>
  <w:style w:type="paragraph" w:customStyle="1" w:styleId="04973684AFA34DF4ACFB7E6F9402BFA4">
    <w:name w:val="04973684AFA34DF4ACFB7E6F9402BFA4"/>
    <w:rsid w:val="005566F8"/>
    <w:rPr>
      <w:lang w:val="fr-CH" w:eastAsia="fr-CH"/>
    </w:rPr>
  </w:style>
  <w:style w:type="paragraph" w:customStyle="1" w:styleId="C6FF03A9D8CD45319CF5412DCA3AB9DE">
    <w:name w:val="C6FF03A9D8CD45319CF5412DCA3AB9DE"/>
    <w:rsid w:val="005566F8"/>
    <w:rPr>
      <w:lang w:val="fr-CH" w:eastAsia="fr-CH"/>
    </w:rPr>
  </w:style>
  <w:style w:type="paragraph" w:customStyle="1" w:styleId="C3A943501DFF41BEA505698EF7F6BDCE">
    <w:name w:val="C3A943501DFF41BEA505698EF7F6BDCE"/>
    <w:rsid w:val="005566F8"/>
    <w:rPr>
      <w:lang w:val="fr-CH" w:eastAsia="fr-CH"/>
    </w:rPr>
  </w:style>
  <w:style w:type="paragraph" w:customStyle="1" w:styleId="AA3C04EF3A8847B3AA41F8A136C9A22F">
    <w:name w:val="AA3C04EF3A8847B3AA41F8A136C9A22F"/>
    <w:rsid w:val="005566F8"/>
    <w:rPr>
      <w:lang w:val="fr-CH" w:eastAsia="fr-CH"/>
    </w:rPr>
  </w:style>
  <w:style w:type="paragraph" w:customStyle="1" w:styleId="61532E87B74142F6AB3A552FD38885E8">
    <w:name w:val="61532E87B74142F6AB3A552FD38885E8"/>
    <w:rsid w:val="005566F8"/>
    <w:rPr>
      <w:lang w:val="fr-CH" w:eastAsia="fr-CH"/>
    </w:rPr>
  </w:style>
  <w:style w:type="paragraph" w:customStyle="1" w:styleId="C81F1B8969B4426BA27544A29B5384B5">
    <w:name w:val="C81F1B8969B4426BA27544A29B5384B5"/>
    <w:rsid w:val="005566F8"/>
    <w:rPr>
      <w:lang w:val="fr-CH" w:eastAsia="fr-CH"/>
    </w:rPr>
  </w:style>
  <w:style w:type="paragraph" w:customStyle="1" w:styleId="EFCB120E79C44B62A59A396A33F138F0">
    <w:name w:val="EFCB120E79C44B62A59A396A33F138F0"/>
    <w:rsid w:val="005566F8"/>
    <w:rPr>
      <w:lang w:val="fr-CH" w:eastAsia="fr-CH"/>
    </w:rPr>
  </w:style>
  <w:style w:type="paragraph" w:customStyle="1" w:styleId="92F7817725824AB581BE4FAEFA68FAA5">
    <w:name w:val="92F7817725824AB581BE4FAEFA68FAA5"/>
    <w:rsid w:val="005566F8"/>
    <w:rPr>
      <w:lang w:val="fr-CH" w:eastAsia="fr-CH"/>
    </w:rPr>
  </w:style>
  <w:style w:type="paragraph" w:customStyle="1" w:styleId="8965FE9531AD4EBFB46BDE92F6E343E4">
    <w:name w:val="8965FE9531AD4EBFB46BDE92F6E343E4"/>
    <w:rsid w:val="005566F8"/>
    <w:rPr>
      <w:lang w:val="fr-CH" w:eastAsia="fr-CH"/>
    </w:rPr>
  </w:style>
  <w:style w:type="paragraph" w:customStyle="1" w:styleId="C170511D9B16433F937AE323E6511E45">
    <w:name w:val="C170511D9B16433F937AE323E6511E45"/>
    <w:rsid w:val="005566F8"/>
    <w:rPr>
      <w:lang w:val="fr-CH" w:eastAsia="fr-CH"/>
    </w:rPr>
  </w:style>
  <w:style w:type="paragraph" w:customStyle="1" w:styleId="04D9C0ECF1904F89A5E0ADFC9C030F9F">
    <w:name w:val="04D9C0ECF1904F89A5E0ADFC9C030F9F"/>
    <w:rsid w:val="005566F8"/>
    <w:rPr>
      <w:lang w:val="fr-CH" w:eastAsia="fr-CH"/>
    </w:rPr>
  </w:style>
  <w:style w:type="paragraph" w:customStyle="1" w:styleId="061DC91DF47B420E8E55274CEA664808">
    <w:name w:val="061DC91DF47B420E8E55274CEA664808"/>
    <w:rsid w:val="005566F8"/>
    <w:rPr>
      <w:lang w:val="fr-CH" w:eastAsia="fr-CH"/>
    </w:rPr>
  </w:style>
  <w:style w:type="paragraph" w:customStyle="1" w:styleId="70D7F386AA484A2AA77CE2353E87B2D8">
    <w:name w:val="70D7F386AA484A2AA77CE2353E87B2D8"/>
    <w:rsid w:val="005566F8"/>
    <w:rPr>
      <w:lang w:val="fr-CH" w:eastAsia="fr-CH"/>
    </w:rPr>
  </w:style>
  <w:style w:type="paragraph" w:customStyle="1" w:styleId="386F7EFD941A4EF3B29C7B5DDC6740A3">
    <w:name w:val="386F7EFD941A4EF3B29C7B5DDC6740A3"/>
    <w:rsid w:val="005566F8"/>
    <w:rPr>
      <w:lang w:val="fr-CH" w:eastAsia="fr-CH"/>
    </w:rPr>
  </w:style>
  <w:style w:type="paragraph" w:customStyle="1" w:styleId="3EC0FC60C04946058D81F6A6B9C44AFD">
    <w:name w:val="3EC0FC60C04946058D81F6A6B9C44AFD"/>
    <w:rsid w:val="005566F8"/>
    <w:rPr>
      <w:lang w:val="fr-CH" w:eastAsia="fr-CH"/>
    </w:rPr>
  </w:style>
  <w:style w:type="paragraph" w:customStyle="1" w:styleId="B1F3E81623314F81BE1A49EA9622FA70">
    <w:name w:val="B1F3E81623314F81BE1A49EA9622FA70"/>
    <w:rsid w:val="005566F8"/>
    <w:rPr>
      <w:lang w:val="fr-CH" w:eastAsia="fr-CH"/>
    </w:rPr>
  </w:style>
  <w:style w:type="paragraph" w:customStyle="1" w:styleId="15BE48E7971242DFB87049C34BF43B0B">
    <w:name w:val="15BE48E7971242DFB87049C34BF43B0B"/>
    <w:rsid w:val="005566F8"/>
    <w:rPr>
      <w:lang w:val="fr-CH" w:eastAsia="fr-CH"/>
    </w:rPr>
  </w:style>
  <w:style w:type="paragraph" w:customStyle="1" w:styleId="BB919931244F464D8AE71AF92083F397">
    <w:name w:val="BB919931244F464D8AE71AF92083F397"/>
    <w:rsid w:val="005566F8"/>
    <w:rPr>
      <w:lang w:val="fr-CH" w:eastAsia="fr-CH"/>
    </w:rPr>
  </w:style>
  <w:style w:type="paragraph" w:customStyle="1" w:styleId="5E76A06B687840319B810B6B4791F83F">
    <w:name w:val="5E76A06B687840319B810B6B4791F83F"/>
    <w:rsid w:val="005566F8"/>
    <w:rPr>
      <w:lang w:val="fr-CH" w:eastAsia="fr-CH"/>
    </w:rPr>
  </w:style>
  <w:style w:type="paragraph" w:customStyle="1" w:styleId="7EA27097E11847AC906700014356F808">
    <w:name w:val="7EA27097E11847AC906700014356F808"/>
    <w:rsid w:val="005566F8"/>
    <w:rPr>
      <w:lang w:val="fr-CH" w:eastAsia="fr-CH"/>
    </w:rPr>
  </w:style>
  <w:style w:type="paragraph" w:customStyle="1" w:styleId="AFA7A881C156491F864C9F5595CAAC42">
    <w:name w:val="AFA7A881C156491F864C9F5595CAAC42"/>
    <w:rsid w:val="005566F8"/>
    <w:rPr>
      <w:lang w:val="fr-CH" w:eastAsia="fr-CH"/>
    </w:rPr>
  </w:style>
  <w:style w:type="paragraph" w:customStyle="1" w:styleId="264938FE97394E788C6DDC957D360E05">
    <w:name w:val="264938FE97394E788C6DDC957D360E05"/>
    <w:rsid w:val="005566F8"/>
    <w:rPr>
      <w:lang w:val="fr-CH" w:eastAsia="fr-CH"/>
    </w:rPr>
  </w:style>
  <w:style w:type="paragraph" w:customStyle="1" w:styleId="FA9C4CCF25C5488997443974C0B8CCAC">
    <w:name w:val="FA9C4CCF25C5488997443974C0B8CCAC"/>
    <w:rsid w:val="005566F8"/>
    <w:rPr>
      <w:lang w:val="fr-CH" w:eastAsia="fr-CH"/>
    </w:rPr>
  </w:style>
  <w:style w:type="paragraph" w:customStyle="1" w:styleId="7A99A99B22B34E90BFBA5D1209BFF1D9">
    <w:name w:val="7A99A99B22B34E90BFBA5D1209BFF1D9"/>
    <w:rsid w:val="005566F8"/>
    <w:rPr>
      <w:lang w:val="fr-CH" w:eastAsia="fr-CH"/>
    </w:rPr>
  </w:style>
  <w:style w:type="paragraph" w:customStyle="1" w:styleId="AF1CB62784AD4D928C7684E026124157">
    <w:name w:val="AF1CB62784AD4D928C7684E026124157"/>
    <w:rsid w:val="005566F8"/>
    <w:rPr>
      <w:lang w:val="fr-CH" w:eastAsia="fr-CH"/>
    </w:rPr>
  </w:style>
  <w:style w:type="paragraph" w:customStyle="1" w:styleId="63D6FB980471422FA3A71E75C3D7405D">
    <w:name w:val="63D6FB980471422FA3A71E75C3D7405D"/>
    <w:rsid w:val="005566F8"/>
    <w:rPr>
      <w:lang w:val="fr-CH" w:eastAsia="fr-CH"/>
    </w:rPr>
  </w:style>
  <w:style w:type="paragraph" w:customStyle="1" w:styleId="02F7D29E0F394186BE320FD0173CB32F">
    <w:name w:val="02F7D29E0F394186BE320FD0173CB32F"/>
    <w:rsid w:val="005566F8"/>
    <w:rPr>
      <w:lang w:val="fr-CH" w:eastAsia="fr-CH"/>
    </w:rPr>
  </w:style>
  <w:style w:type="paragraph" w:customStyle="1" w:styleId="1E32567731ED401C9A95FEC5978FA4CF">
    <w:name w:val="1E32567731ED401C9A95FEC5978FA4CF"/>
    <w:rsid w:val="005566F8"/>
    <w:rPr>
      <w:lang w:val="fr-CH" w:eastAsia="fr-CH"/>
    </w:rPr>
  </w:style>
  <w:style w:type="paragraph" w:customStyle="1" w:styleId="6921040EFFF44C10AB7A144EDE317564">
    <w:name w:val="6921040EFFF44C10AB7A144EDE317564"/>
    <w:rsid w:val="005566F8"/>
    <w:rPr>
      <w:lang w:val="fr-CH" w:eastAsia="fr-CH"/>
    </w:rPr>
  </w:style>
  <w:style w:type="paragraph" w:customStyle="1" w:styleId="A6B286C5C27646B29D24918FD08D3BA6">
    <w:name w:val="A6B286C5C27646B29D24918FD08D3BA6"/>
    <w:rsid w:val="005566F8"/>
    <w:rPr>
      <w:lang w:val="fr-CH" w:eastAsia="fr-CH"/>
    </w:rPr>
  </w:style>
  <w:style w:type="paragraph" w:customStyle="1" w:styleId="324D310B73D64EE8B0783309A2E6F45D">
    <w:name w:val="324D310B73D64EE8B0783309A2E6F45D"/>
    <w:rsid w:val="005566F8"/>
    <w:rPr>
      <w:lang w:val="fr-CH" w:eastAsia="fr-CH"/>
    </w:rPr>
  </w:style>
  <w:style w:type="paragraph" w:customStyle="1" w:styleId="7896A46DC8AA4093868445A901A062C2">
    <w:name w:val="7896A46DC8AA4093868445A901A062C2"/>
    <w:rsid w:val="005566F8"/>
    <w:rPr>
      <w:lang w:val="fr-CH" w:eastAsia="fr-CH"/>
    </w:rPr>
  </w:style>
  <w:style w:type="paragraph" w:customStyle="1" w:styleId="702C40ACBE644FB9AFCB36B8A6506408">
    <w:name w:val="702C40ACBE644FB9AFCB36B8A6506408"/>
    <w:rsid w:val="005566F8"/>
    <w:rPr>
      <w:lang w:val="fr-CH" w:eastAsia="fr-CH"/>
    </w:rPr>
  </w:style>
  <w:style w:type="paragraph" w:customStyle="1" w:styleId="E03D221FF67645038A827CE91C57ECB1">
    <w:name w:val="E03D221FF67645038A827CE91C57ECB1"/>
    <w:rsid w:val="005566F8"/>
    <w:rPr>
      <w:lang w:val="fr-CH" w:eastAsia="fr-CH"/>
    </w:rPr>
  </w:style>
  <w:style w:type="paragraph" w:customStyle="1" w:styleId="3F5246E5292F4D08BB09F456018EB6B1">
    <w:name w:val="3F5246E5292F4D08BB09F456018EB6B1"/>
    <w:rsid w:val="005566F8"/>
    <w:rPr>
      <w:lang w:val="fr-CH" w:eastAsia="fr-CH"/>
    </w:rPr>
  </w:style>
  <w:style w:type="paragraph" w:customStyle="1" w:styleId="32532F236608460AA88BCCEFAEF8DDBB">
    <w:name w:val="32532F236608460AA88BCCEFAEF8DDBB"/>
    <w:rsid w:val="005566F8"/>
    <w:rPr>
      <w:lang w:val="fr-CH" w:eastAsia="fr-CH"/>
    </w:rPr>
  </w:style>
  <w:style w:type="paragraph" w:customStyle="1" w:styleId="FA6A619862F64E1BB7F95CEF1EC69521">
    <w:name w:val="FA6A619862F64E1BB7F95CEF1EC69521"/>
    <w:rsid w:val="005566F8"/>
    <w:rPr>
      <w:lang w:val="fr-CH" w:eastAsia="fr-CH"/>
    </w:rPr>
  </w:style>
  <w:style w:type="paragraph" w:customStyle="1" w:styleId="79ABDCC193534935A66F31C58941B7EB">
    <w:name w:val="79ABDCC193534935A66F31C58941B7EB"/>
    <w:rsid w:val="005566F8"/>
    <w:rPr>
      <w:lang w:val="fr-CH" w:eastAsia="fr-CH"/>
    </w:rPr>
  </w:style>
  <w:style w:type="paragraph" w:customStyle="1" w:styleId="7536C99C75644D30882442872FFAC75B">
    <w:name w:val="7536C99C75644D30882442872FFAC75B"/>
    <w:rsid w:val="005566F8"/>
    <w:rPr>
      <w:lang w:val="fr-CH" w:eastAsia="fr-CH"/>
    </w:rPr>
  </w:style>
  <w:style w:type="paragraph" w:customStyle="1" w:styleId="239AC4F5380F4913B4E85FFAA632A315">
    <w:name w:val="239AC4F5380F4913B4E85FFAA632A315"/>
    <w:rsid w:val="005566F8"/>
    <w:rPr>
      <w:lang w:val="fr-CH" w:eastAsia="fr-CH"/>
    </w:rPr>
  </w:style>
  <w:style w:type="paragraph" w:customStyle="1" w:styleId="472B6BFE23B24FDDA629FE231F417AD7">
    <w:name w:val="472B6BFE23B24FDDA629FE231F417AD7"/>
    <w:rsid w:val="005566F8"/>
    <w:rPr>
      <w:lang w:val="fr-CH" w:eastAsia="fr-CH"/>
    </w:rPr>
  </w:style>
  <w:style w:type="paragraph" w:customStyle="1" w:styleId="48DC192DAD45468C9992503D91348CC5">
    <w:name w:val="48DC192DAD45468C9992503D91348CC5"/>
    <w:rsid w:val="005566F8"/>
    <w:rPr>
      <w:lang w:val="fr-CH" w:eastAsia="fr-CH"/>
    </w:rPr>
  </w:style>
  <w:style w:type="paragraph" w:customStyle="1" w:styleId="65268FA6EB4C4E3994E3EA3F818EB8F1">
    <w:name w:val="65268FA6EB4C4E3994E3EA3F818EB8F1"/>
    <w:rsid w:val="005566F8"/>
    <w:rPr>
      <w:lang w:val="fr-CH" w:eastAsia="fr-CH"/>
    </w:rPr>
  </w:style>
  <w:style w:type="paragraph" w:customStyle="1" w:styleId="4E88EDFCBD484467AB16133990CE1D8F">
    <w:name w:val="4E88EDFCBD484467AB16133990CE1D8F"/>
    <w:rsid w:val="005566F8"/>
    <w:rPr>
      <w:lang w:val="fr-CH" w:eastAsia="fr-CH"/>
    </w:rPr>
  </w:style>
  <w:style w:type="paragraph" w:customStyle="1" w:styleId="F9E7ECE4688744FCA76FD1BED60D8FB3">
    <w:name w:val="F9E7ECE4688744FCA76FD1BED60D8FB3"/>
    <w:rsid w:val="005566F8"/>
    <w:rPr>
      <w:lang w:val="fr-CH" w:eastAsia="fr-CH"/>
    </w:rPr>
  </w:style>
  <w:style w:type="paragraph" w:customStyle="1" w:styleId="D6965D3C57C1478AB520B8A6379DE600">
    <w:name w:val="D6965D3C57C1478AB520B8A6379DE600"/>
    <w:rsid w:val="005566F8"/>
    <w:rPr>
      <w:lang w:val="fr-CH" w:eastAsia="fr-CH"/>
    </w:rPr>
  </w:style>
  <w:style w:type="paragraph" w:customStyle="1" w:styleId="3AF3C6D61EA74DA9B1AEE3C1CAC17CEF">
    <w:name w:val="3AF3C6D61EA74DA9B1AEE3C1CAC17CEF"/>
    <w:rsid w:val="005566F8"/>
    <w:rPr>
      <w:lang w:val="fr-CH" w:eastAsia="fr-CH"/>
    </w:rPr>
  </w:style>
  <w:style w:type="paragraph" w:customStyle="1" w:styleId="1D090DCA905A43CCAD61230D259C5337">
    <w:name w:val="1D090DCA905A43CCAD61230D259C5337"/>
    <w:rsid w:val="005566F8"/>
    <w:rPr>
      <w:lang w:val="fr-CH" w:eastAsia="fr-CH"/>
    </w:rPr>
  </w:style>
  <w:style w:type="paragraph" w:customStyle="1" w:styleId="86B920E2C3944BEC96606163A347F6C4">
    <w:name w:val="86B920E2C3944BEC96606163A347F6C4"/>
    <w:rsid w:val="005566F8"/>
    <w:rPr>
      <w:lang w:val="fr-CH" w:eastAsia="fr-CH"/>
    </w:rPr>
  </w:style>
  <w:style w:type="paragraph" w:customStyle="1" w:styleId="9854FF9430944567B757CF5182B7D0AB">
    <w:name w:val="9854FF9430944567B757CF5182B7D0AB"/>
    <w:rsid w:val="005566F8"/>
    <w:rPr>
      <w:lang w:val="fr-CH" w:eastAsia="fr-CH"/>
    </w:rPr>
  </w:style>
  <w:style w:type="paragraph" w:customStyle="1" w:styleId="8193379C743B4BE984A5D713D66AA4F4">
    <w:name w:val="8193379C743B4BE984A5D713D66AA4F4"/>
    <w:rsid w:val="005566F8"/>
    <w:rPr>
      <w:lang w:val="fr-CH" w:eastAsia="fr-CH"/>
    </w:rPr>
  </w:style>
  <w:style w:type="paragraph" w:customStyle="1" w:styleId="AD7C6BD6AE30499AB49AA8E8349A2ACC">
    <w:name w:val="AD7C6BD6AE30499AB49AA8E8349A2ACC"/>
    <w:rsid w:val="005566F8"/>
    <w:rPr>
      <w:lang w:val="fr-CH" w:eastAsia="fr-CH"/>
    </w:rPr>
  </w:style>
  <w:style w:type="paragraph" w:customStyle="1" w:styleId="645FA84CD656494FAA714621E451B684">
    <w:name w:val="645FA84CD656494FAA714621E451B684"/>
    <w:rsid w:val="005566F8"/>
    <w:rPr>
      <w:lang w:val="fr-CH" w:eastAsia="fr-CH"/>
    </w:rPr>
  </w:style>
  <w:style w:type="paragraph" w:customStyle="1" w:styleId="4FF6D950F7FF4754A66DE498B2953BCC">
    <w:name w:val="4FF6D950F7FF4754A66DE498B2953BCC"/>
    <w:rsid w:val="005566F8"/>
    <w:rPr>
      <w:lang w:val="fr-CH" w:eastAsia="fr-CH"/>
    </w:rPr>
  </w:style>
  <w:style w:type="paragraph" w:customStyle="1" w:styleId="290983ED9A9A4B3E93B17E4CD2FAE311">
    <w:name w:val="290983ED9A9A4B3E93B17E4CD2FAE311"/>
    <w:rsid w:val="005566F8"/>
    <w:rPr>
      <w:lang w:val="fr-CH" w:eastAsia="fr-CH"/>
    </w:rPr>
  </w:style>
  <w:style w:type="paragraph" w:customStyle="1" w:styleId="330ED724FB7B4390AA93B321E073E71C">
    <w:name w:val="330ED724FB7B4390AA93B321E073E71C"/>
    <w:rsid w:val="005566F8"/>
    <w:rPr>
      <w:lang w:val="fr-CH" w:eastAsia="fr-CH"/>
    </w:rPr>
  </w:style>
  <w:style w:type="paragraph" w:customStyle="1" w:styleId="86C6930FC54E4B2B875323D66CC53E82">
    <w:name w:val="86C6930FC54E4B2B875323D66CC53E82"/>
    <w:rsid w:val="005566F8"/>
    <w:rPr>
      <w:lang w:val="fr-CH" w:eastAsia="fr-CH"/>
    </w:rPr>
  </w:style>
  <w:style w:type="paragraph" w:customStyle="1" w:styleId="C27CA9809561487CBCE8C6C7D7B06B65">
    <w:name w:val="C27CA9809561487CBCE8C6C7D7B06B65"/>
    <w:rsid w:val="005566F8"/>
    <w:rPr>
      <w:lang w:val="fr-CH" w:eastAsia="fr-CH"/>
    </w:rPr>
  </w:style>
  <w:style w:type="paragraph" w:customStyle="1" w:styleId="F13E093C5BA34CF3879FC33A3D6985EE">
    <w:name w:val="F13E093C5BA34CF3879FC33A3D6985EE"/>
    <w:rsid w:val="005566F8"/>
    <w:rPr>
      <w:lang w:val="fr-CH" w:eastAsia="fr-CH"/>
    </w:rPr>
  </w:style>
  <w:style w:type="paragraph" w:customStyle="1" w:styleId="67DB8736516A465EA411FEA17F5A18AE">
    <w:name w:val="67DB8736516A465EA411FEA17F5A18AE"/>
    <w:rsid w:val="005566F8"/>
    <w:rPr>
      <w:lang w:val="fr-CH" w:eastAsia="fr-CH"/>
    </w:rPr>
  </w:style>
  <w:style w:type="paragraph" w:customStyle="1" w:styleId="69D5176F9FD54A46BCC705455265D1F9">
    <w:name w:val="69D5176F9FD54A46BCC705455265D1F9"/>
    <w:rsid w:val="005566F8"/>
    <w:rPr>
      <w:lang w:val="fr-CH" w:eastAsia="fr-CH"/>
    </w:rPr>
  </w:style>
  <w:style w:type="paragraph" w:customStyle="1" w:styleId="62DB7E5C268B46259D6F50F9C3370012">
    <w:name w:val="62DB7E5C268B46259D6F50F9C3370012"/>
    <w:rsid w:val="005566F8"/>
    <w:rPr>
      <w:lang w:val="fr-CH" w:eastAsia="fr-CH"/>
    </w:rPr>
  </w:style>
  <w:style w:type="paragraph" w:customStyle="1" w:styleId="41D1EBE095F242AB8019E89A5BDA15D6">
    <w:name w:val="41D1EBE095F242AB8019E89A5BDA15D6"/>
    <w:rsid w:val="005566F8"/>
    <w:rPr>
      <w:lang w:val="fr-CH" w:eastAsia="fr-CH"/>
    </w:rPr>
  </w:style>
  <w:style w:type="paragraph" w:customStyle="1" w:styleId="B41609DA4A8A4DB3B646322E8C08741C">
    <w:name w:val="B41609DA4A8A4DB3B646322E8C08741C"/>
    <w:rsid w:val="005566F8"/>
    <w:rPr>
      <w:lang w:val="fr-CH" w:eastAsia="fr-CH"/>
    </w:rPr>
  </w:style>
  <w:style w:type="paragraph" w:customStyle="1" w:styleId="1E6ACAF20ADE446FA16B8BEFE2C18004">
    <w:name w:val="1E6ACAF20ADE446FA16B8BEFE2C18004"/>
    <w:rsid w:val="005566F8"/>
    <w:rPr>
      <w:lang w:val="fr-CH" w:eastAsia="fr-CH"/>
    </w:rPr>
  </w:style>
  <w:style w:type="paragraph" w:customStyle="1" w:styleId="0A758EDC1B2D41A0A9CFB72C8D82346A">
    <w:name w:val="0A758EDC1B2D41A0A9CFB72C8D82346A"/>
    <w:rsid w:val="005566F8"/>
    <w:rPr>
      <w:lang w:val="fr-CH" w:eastAsia="fr-CH"/>
    </w:rPr>
  </w:style>
  <w:style w:type="paragraph" w:customStyle="1" w:styleId="E44B6EBB0B964FBAAEDB8D98F0662F01">
    <w:name w:val="E44B6EBB0B964FBAAEDB8D98F0662F01"/>
    <w:rsid w:val="005566F8"/>
    <w:rPr>
      <w:lang w:val="fr-CH" w:eastAsia="fr-CH"/>
    </w:rPr>
  </w:style>
  <w:style w:type="paragraph" w:customStyle="1" w:styleId="54E8C38D2F09424F835A427D3609BB40">
    <w:name w:val="54E8C38D2F09424F835A427D3609BB40"/>
    <w:rsid w:val="005566F8"/>
    <w:rPr>
      <w:lang w:val="fr-CH" w:eastAsia="fr-CH"/>
    </w:rPr>
  </w:style>
  <w:style w:type="paragraph" w:customStyle="1" w:styleId="99ED8EC991F74E13A129FADC07F0C8CC">
    <w:name w:val="99ED8EC991F74E13A129FADC07F0C8CC"/>
    <w:rsid w:val="005566F8"/>
    <w:rPr>
      <w:lang w:val="fr-CH" w:eastAsia="fr-CH"/>
    </w:rPr>
  </w:style>
  <w:style w:type="paragraph" w:customStyle="1" w:styleId="E3126F36972D4BC88723B1B291536A8C">
    <w:name w:val="E3126F36972D4BC88723B1B291536A8C"/>
    <w:rsid w:val="005566F8"/>
    <w:rPr>
      <w:lang w:val="fr-CH" w:eastAsia="fr-CH"/>
    </w:rPr>
  </w:style>
  <w:style w:type="paragraph" w:customStyle="1" w:styleId="176E3D2374134DC9999140600656660D">
    <w:name w:val="176E3D2374134DC9999140600656660D"/>
    <w:rsid w:val="005566F8"/>
    <w:rPr>
      <w:lang w:val="fr-CH" w:eastAsia="fr-CH"/>
    </w:rPr>
  </w:style>
  <w:style w:type="paragraph" w:customStyle="1" w:styleId="289F3D7FAA434C798BED08D93A585BF0">
    <w:name w:val="289F3D7FAA434C798BED08D93A585BF0"/>
    <w:rsid w:val="005566F8"/>
    <w:rPr>
      <w:lang w:val="fr-CH" w:eastAsia="fr-CH"/>
    </w:rPr>
  </w:style>
  <w:style w:type="paragraph" w:customStyle="1" w:styleId="A5885AC1ECCE4DFE80F4F25299249469">
    <w:name w:val="A5885AC1ECCE4DFE80F4F25299249469"/>
    <w:rsid w:val="005566F8"/>
    <w:rPr>
      <w:lang w:val="fr-CH" w:eastAsia="fr-CH"/>
    </w:rPr>
  </w:style>
  <w:style w:type="paragraph" w:customStyle="1" w:styleId="DA5C723902BD458989537BDE5CACAD67">
    <w:name w:val="DA5C723902BD458989537BDE5CACAD67"/>
    <w:rsid w:val="005566F8"/>
    <w:rPr>
      <w:lang w:val="fr-CH" w:eastAsia="fr-CH"/>
    </w:rPr>
  </w:style>
  <w:style w:type="paragraph" w:customStyle="1" w:styleId="376A548C1CAF422EB8C982488865AAC7">
    <w:name w:val="376A548C1CAF422EB8C982488865AAC7"/>
    <w:rsid w:val="005566F8"/>
    <w:rPr>
      <w:lang w:val="fr-CH" w:eastAsia="fr-CH"/>
    </w:rPr>
  </w:style>
  <w:style w:type="paragraph" w:customStyle="1" w:styleId="539A5CA5D9B84ABD9109715B38E96221">
    <w:name w:val="539A5CA5D9B84ABD9109715B38E96221"/>
    <w:rsid w:val="005566F8"/>
    <w:rPr>
      <w:lang w:val="fr-CH" w:eastAsia="fr-CH"/>
    </w:rPr>
  </w:style>
  <w:style w:type="paragraph" w:customStyle="1" w:styleId="0218513652684D8494805C07AB855FF2">
    <w:name w:val="0218513652684D8494805C07AB855FF2"/>
    <w:rsid w:val="005566F8"/>
    <w:rPr>
      <w:lang w:val="fr-CH" w:eastAsia="fr-CH"/>
    </w:rPr>
  </w:style>
  <w:style w:type="paragraph" w:customStyle="1" w:styleId="51CEAE514BBC472C88830D7E77527F21">
    <w:name w:val="51CEAE514BBC472C88830D7E77527F21"/>
    <w:rsid w:val="005566F8"/>
    <w:rPr>
      <w:lang w:val="fr-CH" w:eastAsia="fr-CH"/>
    </w:rPr>
  </w:style>
  <w:style w:type="paragraph" w:customStyle="1" w:styleId="1B17BF33EF474E7F92D904FB686F9BF4">
    <w:name w:val="1B17BF33EF474E7F92D904FB686F9BF4"/>
    <w:rsid w:val="005566F8"/>
    <w:rPr>
      <w:lang w:val="fr-CH" w:eastAsia="fr-CH"/>
    </w:rPr>
  </w:style>
  <w:style w:type="paragraph" w:customStyle="1" w:styleId="46998D5F5E1641F9A967AED6F0D94B86">
    <w:name w:val="46998D5F5E1641F9A967AED6F0D94B86"/>
    <w:rsid w:val="005566F8"/>
    <w:rPr>
      <w:lang w:val="fr-CH" w:eastAsia="fr-CH"/>
    </w:rPr>
  </w:style>
  <w:style w:type="paragraph" w:customStyle="1" w:styleId="2E4E242A628340ED96DA39F15F4D1698">
    <w:name w:val="2E4E242A628340ED96DA39F15F4D1698"/>
    <w:rsid w:val="005566F8"/>
    <w:rPr>
      <w:lang w:val="fr-CH" w:eastAsia="fr-CH"/>
    </w:rPr>
  </w:style>
  <w:style w:type="paragraph" w:customStyle="1" w:styleId="0E97C555F71B44E9A74B272026C07AF7">
    <w:name w:val="0E97C555F71B44E9A74B272026C07AF7"/>
    <w:rsid w:val="005566F8"/>
    <w:rPr>
      <w:lang w:val="fr-CH" w:eastAsia="fr-CH"/>
    </w:rPr>
  </w:style>
  <w:style w:type="paragraph" w:customStyle="1" w:styleId="EF59E98CB4604DEBB324E13F7BEC6536">
    <w:name w:val="EF59E98CB4604DEBB324E13F7BEC6536"/>
    <w:rsid w:val="005566F8"/>
    <w:rPr>
      <w:lang w:val="fr-CH" w:eastAsia="fr-CH"/>
    </w:rPr>
  </w:style>
  <w:style w:type="paragraph" w:customStyle="1" w:styleId="2D9A068BE95A4EF8BDD3224DC13DA27E">
    <w:name w:val="2D9A068BE95A4EF8BDD3224DC13DA27E"/>
    <w:rsid w:val="005566F8"/>
    <w:rPr>
      <w:lang w:val="fr-CH" w:eastAsia="fr-CH"/>
    </w:rPr>
  </w:style>
  <w:style w:type="paragraph" w:customStyle="1" w:styleId="DF4C46BD23954F0BBA8541CDE808164D">
    <w:name w:val="DF4C46BD23954F0BBA8541CDE808164D"/>
    <w:rsid w:val="005566F8"/>
    <w:rPr>
      <w:lang w:val="fr-CH" w:eastAsia="fr-CH"/>
    </w:rPr>
  </w:style>
  <w:style w:type="paragraph" w:customStyle="1" w:styleId="E3ABE01E521F4D728C6B78E69C2E554F">
    <w:name w:val="E3ABE01E521F4D728C6B78E69C2E554F"/>
    <w:rsid w:val="005566F8"/>
    <w:rPr>
      <w:lang w:val="fr-CH" w:eastAsia="fr-CH"/>
    </w:rPr>
  </w:style>
  <w:style w:type="paragraph" w:customStyle="1" w:styleId="2EBCA41946F2433E8F5DAAD3266C4C64">
    <w:name w:val="2EBCA41946F2433E8F5DAAD3266C4C64"/>
    <w:rsid w:val="005566F8"/>
    <w:rPr>
      <w:lang w:val="fr-CH" w:eastAsia="fr-CH"/>
    </w:rPr>
  </w:style>
  <w:style w:type="paragraph" w:customStyle="1" w:styleId="25B4E0E417344E70A262B5952F184654">
    <w:name w:val="25B4E0E417344E70A262B5952F184654"/>
    <w:rsid w:val="005566F8"/>
    <w:rPr>
      <w:lang w:val="fr-CH" w:eastAsia="fr-CH"/>
    </w:rPr>
  </w:style>
  <w:style w:type="paragraph" w:customStyle="1" w:styleId="2F24C812E7DF45B1B5C0BFD0CC362402">
    <w:name w:val="2F24C812E7DF45B1B5C0BFD0CC362402"/>
    <w:rsid w:val="005566F8"/>
    <w:rPr>
      <w:lang w:val="fr-CH" w:eastAsia="fr-CH"/>
    </w:rPr>
  </w:style>
  <w:style w:type="paragraph" w:customStyle="1" w:styleId="B857BC7812B346628D46796644CCA07B">
    <w:name w:val="B857BC7812B346628D46796644CCA07B"/>
    <w:rsid w:val="005566F8"/>
    <w:rPr>
      <w:lang w:val="fr-CH" w:eastAsia="fr-CH"/>
    </w:rPr>
  </w:style>
  <w:style w:type="paragraph" w:customStyle="1" w:styleId="54E39287213940128D647E67F84BE474">
    <w:name w:val="54E39287213940128D647E67F84BE474"/>
    <w:rsid w:val="005566F8"/>
    <w:rPr>
      <w:lang w:val="fr-CH" w:eastAsia="fr-CH"/>
    </w:rPr>
  </w:style>
  <w:style w:type="paragraph" w:customStyle="1" w:styleId="2EE0A0B6DA9A467D8152C8504EE005A3">
    <w:name w:val="2EE0A0B6DA9A467D8152C8504EE005A3"/>
    <w:rsid w:val="005566F8"/>
    <w:rPr>
      <w:lang w:val="fr-CH" w:eastAsia="fr-CH"/>
    </w:rPr>
  </w:style>
  <w:style w:type="paragraph" w:customStyle="1" w:styleId="733E7D97117D45EA8B8AB1143B0B0B23">
    <w:name w:val="733E7D97117D45EA8B8AB1143B0B0B23"/>
    <w:rsid w:val="005566F8"/>
    <w:rPr>
      <w:lang w:val="fr-CH" w:eastAsia="fr-CH"/>
    </w:rPr>
  </w:style>
  <w:style w:type="paragraph" w:customStyle="1" w:styleId="7B73847AC4D746B88FB24856A1E131E5">
    <w:name w:val="7B73847AC4D746B88FB24856A1E131E5"/>
    <w:rsid w:val="005566F8"/>
    <w:rPr>
      <w:lang w:val="fr-CH" w:eastAsia="fr-CH"/>
    </w:rPr>
  </w:style>
  <w:style w:type="paragraph" w:customStyle="1" w:styleId="03F147B63A7442868F93B079D10E08A1">
    <w:name w:val="03F147B63A7442868F93B079D10E08A1"/>
    <w:rsid w:val="005566F8"/>
    <w:rPr>
      <w:lang w:val="fr-CH" w:eastAsia="fr-CH"/>
    </w:rPr>
  </w:style>
  <w:style w:type="paragraph" w:customStyle="1" w:styleId="520C1B3B042B42DD9B5A545E649A7AC7">
    <w:name w:val="520C1B3B042B42DD9B5A545E649A7AC7"/>
    <w:rsid w:val="005566F8"/>
    <w:rPr>
      <w:lang w:val="fr-CH" w:eastAsia="fr-CH"/>
    </w:rPr>
  </w:style>
  <w:style w:type="paragraph" w:customStyle="1" w:styleId="129C4EE5C1DA4781A91DF694A6A917F6">
    <w:name w:val="129C4EE5C1DA4781A91DF694A6A917F6"/>
    <w:rsid w:val="005566F8"/>
    <w:rPr>
      <w:lang w:val="fr-CH" w:eastAsia="fr-CH"/>
    </w:rPr>
  </w:style>
  <w:style w:type="paragraph" w:customStyle="1" w:styleId="FB3B384F048D47ABA39D3602B3C7B0C7">
    <w:name w:val="FB3B384F048D47ABA39D3602B3C7B0C7"/>
    <w:rsid w:val="005566F8"/>
    <w:rPr>
      <w:lang w:val="fr-CH" w:eastAsia="fr-CH"/>
    </w:rPr>
  </w:style>
  <w:style w:type="paragraph" w:customStyle="1" w:styleId="3EE1616F140746148F04A9189EF95B1C">
    <w:name w:val="3EE1616F140746148F04A9189EF95B1C"/>
    <w:rsid w:val="005566F8"/>
    <w:rPr>
      <w:lang w:val="fr-CH" w:eastAsia="fr-CH"/>
    </w:rPr>
  </w:style>
  <w:style w:type="paragraph" w:customStyle="1" w:styleId="81E4E14F31F64DC5805964F7A369CD50">
    <w:name w:val="81E4E14F31F64DC5805964F7A369CD50"/>
    <w:rsid w:val="005566F8"/>
    <w:rPr>
      <w:lang w:val="fr-CH" w:eastAsia="fr-CH"/>
    </w:rPr>
  </w:style>
  <w:style w:type="paragraph" w:customStyle="1" w:styleId="EB8F15A0821E42FFA7E27E7093D45FC3">
    <w:name w:val="EB8F15A0821E42FFA7E27E7093D45FC3"/>
    <w:rsid w:val="005566F8"/>
    <w:rPr>
      <w:lang w:val="fr-CH" w:eastAsia="fr-CH"/>
    </w:rPr>
  </w:style>
  <w:style w:type="paragraph" w:customStyle="1" w:styleId="5D840A2E399E41B4AB6F08049EB3987D">
    <w:name w:val="5D840A2E399E41B4AB6F08049EB3987D"/>
    <w:rsid w:val="005566F8"/>
    <w:rPr>
      <w:lang w:val="fr-CH" w:eastAsia="fr-CH"/>
    </w:rPr>
  </w:style>
  <w:style w:type="paragraph" w:customStyle="1" w:styleId="39F45FC8C15542068AD5709B14E2C4A9">
    <w:name w:val="39F45FC8C15542068AD5709B14E2C4A9"/>
    <w:rsid w:val="005566F8"/>
    <w:rPr>
      <w:lang w:val="fr-CH" w:eastAsia="fr-CH"/>
    </w:rPr>
  </w:style>
  <w:style w:type="paragraph" w:customStyle="1" w:styleId="7FE6016657CE4D7E9D159D0A362FA307">
    <w:name w:val="7FE6016657CE4D7E9D159D0A362FA307"/>
    <w:rsid w:val="005566F8"/>
    <w:rPr>
      <w:lang w:val="fr-CH" w:eastAsia="fr-CH"/>
    </w:rPr>
  </w:style>
  <w:style w:type="paragraph" w:customStyle="1" w:styleId="6079D1C6A63D4EB7B8B81C21B6BB57C4">
    <w:name w:val="6079D1C6A63D4EB7B8B81C21B6BB57C4"/>
    <w:rsid w:val="005566F8"/>
    <w:rPr>
      <w:lang w:val="fr-CH" w:eastAsia="fr-CH"/>
    </w:rPr>
  </w:style>
  <w:style w:type="paragraph" w:customStyle="1" w:styleId="7C921E9B8771493FB4471308E0AB65B4">
    <w:name w:val="7C921E9B8771493FB4471308E0AB65B4"/>
    <w:rsid w:val="005566F8"/>
    <w:rPr>
      <w:lang w:val="fr-CH" w:eastAsia="fr-CH"/>
    </w:rPr>
  </w:style>
  <w:style w:type="paragraph" w:customStyle="1" w:styleId="FE9C8F0E8979411D9519C9E3787599F5">
    <w:name w:val="FE9C8F0E8979411D9519C9E3787599F5"/>
    <w:rsid w:val="005566F8"/>
    <w:rPr>
      <w:lang w:val="fr-CH" w:eastAsia="fr-CH"/>
    </w:rPr>
  </w:style>
  <w:style w:type="paragraph" w:customStyle="1" w:styleId="EB73F57EB5024B0DB2F762C0F595D18B">
    <w:name w:val="EB73F57EB5024B0DB2F762C0F595D18B"/>
    <w:rsid w:val="005566F8"/>
    <w:rPr>
      <w:lang w:val="fr-CH" w:eastAsia="fr-CH"/>
    </w:rPr>
  </w:style>
  <w:style w:type="paragraph" w:customStyle="1" w:styleId="0E1DA3AC9B914774939C8EC5222EEC32">
    <w:name w:val="0E1DA3AC9B914774939C8EC5222EEC32"/>
    <w:rsid w:val="005566F8"/>
    <w:rPr>
      <w:lang w:val="fr-CH" w:eastAsia="fr-CH"/>
    </w:rPr>
  </w:style>
  <w:style w:type="paragraph" w:customStyle="1" w:styleId="DFFF7B318C10452A9C44E9672FC0DB71">
    <w:name w:val="DFFF7B318C10452A9C44E9672FC0DB71"/>
    <w:rsid w:val="005566F8"/>
    <w:rPr>
      <w:lang w:val="fr-CH" w:eastAsia="fr-CH"/>
    </w:rPr>
  </w:style>
  <w:style w:type="paragraph" w:customStyle="1" w:styleId="C16DC4C373274BA199F11AF35DEBEF02">
    <w:name w:val="C16DC4C373274BA199F11AF35DEBEF02"/>
    <w:rsid w:val="005566F8"/>
    <w:rPr>
      <w:lang w:val="fr-CH" w:eastAsia="fr-CH"/>
    </w:rPr>
  </w:style>
  <w:style w:type="paragraph" w:customStyle="1" w:styleId="1BF7D5A548B2435AA38E9B355CE607AF">
    <w:name w:val="1BF7D5A548B2435AA38E9B355CE607AF"/>
    <w:rsid w:val="005566F8"/>
    <w:rPr>
      <w:lang w:val="fr-CH" w:eastAsia="fr-CH"/>
    </w:rPr>
  </w:style>
  <w:style w:type="paragraph" w:customStyle="1" w:styleId="CF25DB7771D74D45BA0E92CFC2E55527">
    <w:name w:val="CF25DB7771D74D45BA0E92CFC2E55527"/>
    <w:rsid w:val="005566F8"/>
    <w:rPr>
      <w:lang w:val="fr-CH" w:eastAsia="fr-CH"/>
    </w:rPr>
  </w:style>
  <w:style w:type="paragraph" w:customStyle="1" w:styleId="35127E173C27408991FA11B28CA08E1F">
    <w:name w:val="35127E173C27408991FA11B28CA08E1F"/>
    <w:rsid w:val="005566F8"/>
    <w:rPr>
      <w:lang w:val="fr-CH" w:eastAsia="fr-CH"/>
    </w:rPr>
  </w:style>
  <w:style w:type="paragraph" w:customStyle="1" w:styleId="A3AA2ADBABDA442A9D7631734507BFAB">
    <w:name w:val="A3AA2ADBABDA442A9D7631734507BFAB"/>
    <w:rsid w:val="005566F8"/>
    <w:rPr>
      <w:lang w:val="fr-CH" w:eastAsia="fr-CH"/>
    </w:rPr>
  </w:style>
  <w:style w:type="paragraph" w:customStyle="1" w:styleId="A6474537C5FB48519F7FF829E0A3BBD4">
    <w:name w:val="A6474537C5FB48519F7FF829E0A3BBD4"/>
    <w:rsid w:val="005566F8"/>
    <w:rPr>
      <w:lang w:val="fr-CH" w:eastAsia="fr-CH"/>
    </w:rPr>
  </w:style>
  <w:style w:type="paragraph" w:customStyle="1" w:styleId="542DC296B2E345A69FD35CB2877C9AD3">
    <w:name w:val="542DC296B2E345A69FD35CB2877C9AD3"/>
    <w:rsid w:val="005566F8"/>
    <w:rPr>
      <w:lang w:val="fr-CH" w:eastAsia="fr-CH"/>
    </w:rPr>
  </w:style>
  <w:style w:type="paragraph" w:customStyle="1" w:styleId="B873E0F20494434A9C50BC37B9043DF0">
    <w:name w:val="B873E0F20494434A9C50BC37B9043DF0"/>
    <w:rsid w:val="005566F8"/>
    <w:rPr>
      <w:lang w:val="fr-CH" w:eastAsia="fr-CH"/>
    </w:rPr>
  </w:style>
  <w:style w:type="paragraph" w:customStyle="1" w:styleId="2BB1D86B1B284523AEFA5024071D3AD3">
    <w:name w:val="2BB1D86B1B284523AEFA5024071D3AD3"/>
    <w:rsid w:val="005566F8"/>
    <w:rPr>
      <w:lang w:val="fr-CH" w:eastAsia="fr-CH"/>
    </w:rPr>
  </w:style>
  <w:style w:type="paragraph" w:customStyle="1" w:styleId="F697C2EB685847049B0F563D28C3603C">
    <w:name w:val="F697C2EB685847049B0F563D28C3603C"/>
    <w:rsid w:val="005566F8"/>
    <w:rPr>
      <w:lang w:val="fr-CH" w:eastAsia="fr-CH"/>
    </w:rPr>
  </w:style>
  <w:style w:type="paragraph" w:customStyle="1" w:styleId="0A9385A54F46487D8B9B2417CDAEA4BE">
    <w:name w:val="0A9385A54F46487D8B9B2417CDAEA4BE"/>
    <w:rsid w:val="005566F8"/>
    <w:rPr>
      <w:lang w:val="fr-CH" w:eastAsia="fr-CH"/>
    </w:rPr>
  </w:style>
  <w:style w:type="paragraph" w:customStyle="1" w:styleId="8505A8D61D5E4103868D9AB0F76519DC">
    <w:name w:val="8505A8D61D5E4103868D9AB0F76519DC"/>
    <w:rsid w:val="005566F8"/>
    <w:rPr>
      <w:lang w:val="fr-CH" w:eastAsia="fr-CH"/>
    </w:rPr>
  </w:style>
  <w:style w:type="paragraph" w:customStyle="1" w:styleId="32DD29F9EEB34905B8C4177705F77F5F">
    <w:name w:val="32DD29F9EEB34905B8C4177705F77F5F"/>
    <w:rsid w:val="005566F8"/>
    <w:rPr>
      <w:lang w:val="fr-CH" w:eastAsia="fr-CH"/>
    </w:rPr>
  </w:style>
  <w:style w:type="paragraph" w:customStyle="1" w:styleId="3635145D90684743978C1EB61BA78CF4">
    <w:name w:val="3635145D90684743978C1EB61BA78CF4"/>
    <w:rsid w:val="005566F8"/>
    <w:rPr>
      <w:lang w:val="fr-CH" w:eastAsia="fr-CH"/>
    </w:rPr>
  </w:style>
  <w:style w:type="paragraph" w:customStyle="1" w:styleId="92EA0E9485DF446790BE14A532AA3B3D">
    <w:name w:val="92EA0E9485DF446790BE14A532AA3B3D"/>
    <w:rsid w:val="005566F8"/>
    <w:rPr>
      <w:lang w:val="fr-CH" w:eastAsia="fr-CH"/>
    </w:rPr>
  </w:style>
  <w:style w:type="paragraph" w:customStyle="1" w:styleId="8183A8400265490292693876212A364D">
    <w:name w:val="8183A8400265490292693876212A364D"/>
    <w:rsid w:val="005566F8"/>
    <w:rPr>
      <w:lang w:val="fr-CH" w:eastAsia="fr-CH"/>
    </w:rPr>
  </w:style>
  <w:style w:type="paragraph" w:customStyle="1" w:styleId="C5148D50163640BC8D3CCAD7272B275D">
    <w:name w:val="C5148D50163640BC8D3CCAD7272B275D"/>
    <w:rsid w:val="005566F8"/>
    <w:rPr>
      <w:lang w:val="fr-CH" w:eastAsia="fr-CH"/>
    </w:rPr>
  </w:style>
  <w:style w:type="paragraph" w:customStyle="1" w:styleId="F78E6E709B7B4866BE70FFD577DCE0C7">
    <w:name w:val="F78E6E709B7B4866BE70FFD577DCE0C7"/>
    <w:rsid w:val="005566F8"/>
    <w:rPr>
      <w:lang w:val="fr-CH" w:eastAsia="fr-CH"/>
    </w:rPr>
  </w:style>
  <w:style w:type="paragraph" w:customStyle="1" w:styleId="C7141D217EA449CDB346D2619BAAAD40">
    <w:name w:val="C7141D217EA449CDB346D2619BAAAD40"/>
    <w:rsid w:val="005566F8"/>
    <w:rPr>
      <w:lang w:val="fr-CH" w:eastAsia="fr-CH"/>
    </w:rPr>
  </w:style>
  <w:style w:type="paragraph" w:customStyle="1" w:styleId="31886A68D6DC4898B2A33674EAE0E84D">
    <w:name w:val="31886A68D6DC4898B2A33674EAE0E84D"/>
    <w:rsid w:val="005566F8"/>
    <w:rPr>
      <w:lang w:val="fr-CH" w:eastAsia="fr-CH"/>
    </w:rPr>
  </w:style>
  <w:style w:type="paragraph" w:customStyle="1" w:styleId="D98923B4DEA14DAABD59E67111347296">
    <w:name w:val="D98923B4DEA14DAABD59E67111347296"/>
    <w:rsid w:val="005566F8"/>
    <w:rPr>
      <w:lang w:val="fr-CH" w:eastAsia="fr-CH"/>
    </w:rPr>
  </w:style>
  <w:style w:type="paragraph" w:customStyle="1" w:styleId="7D87921B184D4778AD1CDA4937A07FAF">
    <w:name w:val="7D87921B184D4778AD1CDA4937A07FAF"/>
    <w:rsid w:val="005566F8"/>
    <w:rPr>
      <w:lang w:val="fr-CH" w:eastAsia="fr-CH"/>
    </w:rPr>
  </w:style>
  <w:style w:type="paragraph" w:customStyle="1" w:styleId="4A63E5B9B109460DB7E8A2B10B100665">
    <w:name w:val="4A63E5B9B109460DB7E8A2B10B100665"/>
    <w:rsid w:val="005566F8"/>
    <w:rPr>
      <w:lang w:val="fr-CH" w:eastAsia="fr-CH"/>
    </w:rPr>
  </w:style>
  <w:style w:type="paragraph" w:customStyle="1" w:styleId="2F98EF7088D94B819C079D36D4D74DCC">
    <w:name w:val="2F98EF7088D94B819C079D36D4D74DCC"/>
    <w:rsid w:val="005566F8"/>
    <w:rPr>
      <w:lang w:val="fr-CH" w:eastAsia="fr-CH"/>
    </w:rPr>
  </w:style>
  <w:style w:type="paragraph" w:customStyle="1" w:styleId="4EAE335F6609477AB10C07CF4C2A780D">
    <w:name w:val="4EAE335F6609477AB10C07CF4C2A780D"/>
    <w:rsid w:val="005566F8"/>
    <w:rPr>
      <w:lang w:val="fr-CH" w:eastAsia="fr-CH"/>
    </w:rPr>
  </w:style>
  <w:style w:type="paragraph" w:customStyle="1" w:styleId="0D408F0C2E464D5DA56711BADD6EF518">
    <w:name w:val="0D408F0C2E464D5DA56711BADD6EF518"/>
    <w:rsid w:val="005566F8"/>
    <w:rPr>
      <w:lang w:val="fr-CH" w:eastAsia="fr-CH"/>
    </w:rPr>
  </w:style>
  <w:style w:type="paragraph" w:customStyle="1" w:styleId="990F635251C84A74AD497A64268BA26A">
    <w:name w:val="990F635251C84A74AD497A64268BA26A"/>
    <w:rsid w:val="005566F8"/>
    <w:rPr>
      <w:lang w:val="fr-CH" w:eastAsia="fr-CH"/>
    </w:rPr>
  </w:style>
  <w:style w:type="paragraph" w:customStyle="1" w:styleId="19ED9E2D5F164C7BA378B0FD4D95357E">
    <w:name w:val="19ED9E2D5F164C7BA378B0FD4D95357E"/>
    <w:rsid w:val="005566F8"/>
    <w:rPr>
      <w:lang w:val="fr-CH" w:eastAsia="fr-CH"/>
    </w:rPr>
  </w:style>
  <w:style w:type="paragraph" w:customStyle="1" w:styleId="9433A6E8879D48AF9171AFA85B4533E4">
    <w:name w:val="9433A6E8879D48AF9171AFA85B4533E4"/>
    <w:rsid w:val="005566F8"/>
    <w:rPr>
      <w:lang w:val="fr-CH" w:eastAsia="fr-CH"/>
    </w:rPr>
  </w:style>
  <w:style w:type="paragraph" w:customStyle="1" w:styleId="04A99B38C60245D5824360323C4FEA7E">
    <w:name w:val="04A99B38C60245D5824360323C4FEA7E"/>
    <w:rsid w:val="005566F8"/>
    <w:rPr>
      <w:lang w:val="fr-CH" w:eastAsia="fr-CH"/>
    </w:rPr>
  </w:style>
  <w:style w:type="paragraph" w:customStyle="1" w:styleId="B428D9E4351F41778031F08E18329AFA">
    <w:name w:val="B428D9E4351F41778031F08E18329AFA"/>
    <w:rsid w:val="005566F8"/>
    <w:rPr>
      <w:lang w:val="fr-CH" w:eastAsia="fr-CH"/>
    </w:rPr>
  </w:style>
  <w:style w:type="paragraph" w:customStyle="1" w:styleId="FE1225FBEBD14CDAA371D12B17C6FCAF">
    <w:name w:val="FE1225FBEBD14CDAA371D12B17C6FCAF"/>
    <w:rsid w:val="005566F8"/>
    <w:rPr>
      <w:lang w:val="fr-CH" w:eastAsia="fr-CH"/>
    </w:rPr>
  </w:style>
  <w:style w:type="paragraph" w:customStyle="1" w:styleId="5F79DA6C3FC94FD5BD170B4064951797">
    <w:name w:val="5F79DA6C3FC94FD5BD170B4064951797"/>
    <w:rsid w:val="005566F8"/>
    <w:rPr>
      <w:lang w:val="fr-CH" w:eastAsia="fr-CH"/>
    </w:rPr>
  </w:style>
  <w:style w:type="paragraph" w:customStyle="1" w:styleId="597FF6B9AFD54F7FB56593CBCC7F6498">
    <w:name w:val="597FF6B9AFD54F7FB56593CBCC7F6498"/>
    <w:rsid w:val="005566F8"/>
    <w:rPr>
      <w:lang w:val="fr-CH" w:eastAsia="fr-CH"/>
    </w:rPr>
  </w:style>
  <w:style w:type="paragraph" w:customStyle="1" w:styleId="F295D90C66334C46B70843FDBC213D58">
    <w:name w:val="F295D90C66334C46B70843FDBC213D58"/>
    <w:rsid w:val="005566F8"/>
    <w:rPr>
      <w:lang w:val="fr-CH" w:eastAsia="fr-CH"/>
    </w:rPr>
  </w:style>
  <w:style w:type="paragraph" w:customStyle="1" w:styleId="D222F371ECE14AED92AD9EE237276CDE">
    <w:name w:val="D222F371ECE14AED92AD9EE237276CDE"/>
    <w:rsid w:val="005566F8"/>
    <w:rPr>
      <w:lang w:val="fr-CH" w:eastAsia="fr-CH"/>
    </w:rPr>
  </w:style>
  <w:style w:type="paragraph" w:customStyle="1" w:styleId="9D3172CBD50D4935AB0A4E3C0F961304">
    <w:name w:val="9D3172CBD50D4935AB0A4E3C0F961304"/>
    <w:rsid w:val="005566F8"/>
    <w:rPr>
      <w:lang w:val="fr-CH" w:eastAsia="fr-CH"/>
    </w:rPr>
  </w:style>
  <w:style w:type="paragraph" w:customStyle="1" w:styleId="C84A975096AB4DEE9382EDE80AB2A0E7">
    <w:name w:val="C84A975096AB4DEE9382EDE80AB2A0E7"/>
    <w:rsid w:val="005566F8"/>
    <w:rPr>
      <w:lang w:val="fr-CH" w:eastAsia="fr-CH"/>
    </w:rPr>
  </w:style>
  <w:style w:type="paragraph" w:customStyle="1" w:styleId="1E6B3E5451BA45B494079BA4BE1CC6C1">
    <w:name w:val="1E6B3E5451BA45B494079BA4BE1CC6C1"/>
    <w:rsid w:val="005566F8"/>
    <w:rPr>
      <w:lang w:val="fr-CH" w:eastAsia="fr-CH"/>
    </w:rPr>
  </w:style>
  <w:style w:type="paragraph" w:customStyle="1" w:styleId="82A990F6BA4A4D428C2046988A108ACC">
    <w:name w:val="82A990F6BA4A4D428C2046988A108ACC"/>
    <w:rsid w:val="005566F8"/>
    <w:rPr>
      <w:lang w:val="fr-CH" w:eastAsia="fr-CH"/>
    </w:rPr>
  </w:style>
  <w:style w:type="paragraph" w:customStyle="1" w:styleId="6DA0292121C445C28B70E83EBB465293">
    <w:name w:val="6DA0292121C445C28B70E83EBB465293"/>
    <w:rsid w:val="005566F8"/>
    <w:rPr>
      <w:lang w:val="fr-CH" w:eastAsia="fr-CH"/>
    </w:rPr>
  </w:style>
  <w:style w:type="paragraph" w:customStyle="1" w:styleId="AA8195E50BD84284AD51CDBD8EB08C66">
    <w:name w:val="AA8195E50BD84284AD51CDBD8EB08C66"/>
    <w:rsid w:val="005566F8"/>
    <w:rPr>
      <w:lang w:val="fr-CH" w:eastAsia="fr-CH"/>
    </w:rPr>
  </w:style>
  <w:style w:type="paragraph" w:customStyle="1" w:styleId="1AA0A7EB0C454D85A7153A9B8CA43DC0">
    <w:name w:val="1AA0A7EB0C454D85A7153A9B8CA43DC0"/>
    <w:rsid w:val="005566F8"/>
    <w:rPr>
      <w:lang w:val="fr-CH" w:eastAsia="fr-CH"/>
    </w:rPr>
  </w:style>
  <w:style w:type="paragraph" w:customStyle="1" w:styleId="BBD9EB3925F6475D98351A2109AA015A">
    <w:name w:val="BBD9EB3925F6475D98351A2109AA015A"/>
    <w:rsid w:val="005566F8"/>
    <w:rPr>
      <w:lang w:val="fr-CH" w:eastAsia="fr-CH"/>
    </w:rPr>
  </w:style>
  <w:style w:type="paragraph" w:customStyle="1" w:styleId="D5CCAD5E4D18436588D0E8210347911D">
    <w:name w:val="D5CCAD5E4D18436588D0E8210347911D"/>
    <w:rsid w:val="005566F8"/>
    <w:rPr>
      <w:lang w:val="fr-CH" w:eastAsia="fr-CH"/>
    </w:rPr>
  </w:style>
  <w:style w:type="paragraph" w:customStyle="1" w:styleId="9782AECD27974CB3815EE7378B67FE78">
    <w:name w:val="9782AECD27974CB3815EE7378B67FE78"/>
    <w:rsid w:val="005566F8"/>
    <w:rPr>
      <w:lang w:val="fr-CH" w:eastAsia="fr-CH"/>
    </w:rPr>
  </w:style>
  <w:style w:type="paragraph" w:customStyle="1" w:styleId="E9AC6CBE64AD4AC99A31488EA4DB6F2C">
    <w:name w:val="E9AC6CBE64AD4AC99A31488EA4DB6F2C"/>
    <w:rsid w:val="005566F8"/>
    <w:rPr>
      <w:lang w:val="fr-CH" w:eastAsia="fr-CH"/>
    </w:rPr>
  </w:style>
  <w:style w:type="paragraph" w:customStyle="1" w:styleId="CEAC55DE3A8D4ABEAD2B51F1A54C27F6">
    <w:name w:val="CEAC55DE3A8D4ABEAD2B51F1A54C27F6"/>
    <w:rsid w:val="005566F8"/>
    <w:rPr>
      <w:lang w:val="fr-CH" w:eastAsia="fr-CH"/>
    </w:rPr>
  </w:style>
  <w:style w:type="paragraph" w:customStyle="1" w:styleId="0589DD6D04ED4BAABFAA48C4E5DA8602">
    <w:name w:val="0589DD6D04ED4BAABFAA48C4E5DA8602"/>
    <w:rsid w:val="005566F8"/>
    <w:rPr>
      <w:lang w:val="fr-CH" w:eastAsia="fr-CH"/>
    </w:rPr>
  </w:style>
  <w:style w:type="paragraph" w:customStyle="1" w:styleId="BAFB49498BF04EB285E536F337030F1F">
    <w:name w:val="BAFB49498BF04EB285E536F337030F1F"/>
    <w:rsid w:val="005566F8"/>
    <w:rPr>
      <w:lang w:val="fr-CH" w:eastAsia="fr-CH"/>
    </w:rPr>
  </w:style>
  <w:style w:type="paragraph" w:customStyle="1" w:styleId="ED43D49556C34194A6091648D92A2659">
    <w:name w:val="ED43D49556C34194A6091648D92A2659"/>
    <w:rsid w:val="005566F8"/>
    <w:rPr>
      <w:lang w:val="fr-CH" w:eastAsia="fr-CH"/>
    </w:rPr>
  </w:style>
  <w:style w:type="paragraph" w:customStyle="1" w:styleId="B09709293E4B489F8A00710EEF4382D6">
    <w:name w:val="B09709293E4B489F8A00710EEF4382D6"/>
    <w:rsid w:val="005566F8"/>
    <w:rPr>
      <w:lang w:val="fr-CH" w:eastAsia="fr-CH"/>
    </w:rPr>
  </w:style>
  <w:style w:type="paragraph" w:customStyle="1" w:styleId="5AEC6B84F37E4349A286CC937C61EF44">
    <w:name w:val="5AEC6B84F37E4349A286CC937C61EF44"/>
    <w:rsid w:val="005566F8"/>
    <w:rPr>
      <w:lang w:val="fr-CH" w:eastAsia="fr-CH"/>
    </w:rPr>
  </w:style>
  <w:style w:type="paragraph" w:customStyle="1" w:styleId="1367C2AFDFD740EBBA62F0123DF66673">
    <w:name w:val="1367C2AFDFD740EBBA62F0123DF66673"/>
    <w:rsid w:val="005566F8"/>
    <w:rPr>
      <w:lang w:val="fr-CH" w:eastAsia="fr-CH"/>
    </w:rPr>
  </w:style>
  <w:style w:type="paragraph" w:customStyle="1" w:styleId="86641128AF3740329570376408DFFED3">
    <w:name w:val="86641128AF3740329570376408DFFED3"/>
    <w:rsid w:val="005566F8"/>
    <w:rPr>
      <w:lang w:val="fr-CH" w:eastAsia="fr-CH"/>
    </w:rPr>
  </w:style>
  <w:style w:type="paragraph" w:customStyle="1" w:styleId="B7992FFEBE5E4531999D039479E8E94A">
    <w:name w:val="B7992FFEBE5E4531999D039479E8E94A"/>
    <w:rsid w:val="005566F8"/>
    <w:rPr>
      <w:lang w:val="fr-CH" w:eastAsia="fr-CH"/>
    </w:rPr>
  </w:style>
  <w:style w:type="paragraph" w:customStyle="1" w:styleId="CA15605823C545D38AC6499CBDC09C59">
    <w:name w:val="CA15605823C545D38AC6499CBDC09C59"/>
    <w:rsid w:val="005566F8"/>
    <w:rPr>
      <w:lang w:val="fr-CH" w:eastAsia="fr-CH"/>
    </w:rPr>
  </w:style>
  <w:style w:type="paragraph" w:customStyle="1" w:styleId="DABDFD95932D499B9684F1D245509764">
    <w:name w:val="DABDFD95932D499B9684F1D245509764"/>
    <w:rsid w:val="005566F8"/>
    <w:rPr>
      <w:lang w:val="fr-CH" w:eastAsia="fr-CH"/>
    </w:rPr>
  </w:style>
  <w:style w:type="paragraph" w:customStyle="1" w:styleId="E70D27D1B5A74768BB694F9808057AAA">
    <w:name w:val="E70D27D1B5A74768BB694F9808057AAA"/>
    <w:rsid w:val="005566F8"/>
    <w:rPr>
      <w:lang w:val="fr-CH" w:eastAsia="fr-CH"/>
    </w:rPr>
  </w:style>
  <w:style w:type="paragraph" w:customStyle="1" w:styleId="97501A887DCB43DDA6A12E85052D91FF">
    <w:name w:val="97501A887DCB43DDA6A12E85052D91FF"/>
    <w:rsid w:val="005566F8"/>
    <w:rPr>
      <w:lang w:val="fr-CH" w:eastAsia="fr-CH"/>
    </w:rPr>
  </w:style>
  <w:style w:type="paragraph" w:customStyle="1" w:styleId="E66CE13369764B3A8C849E0D8F326077">
    <w:name w:val="E66CE13369764B3A8C849E0D8F326077"/>
    <w:rsid w:val="005566F8"/>
    <w:rPr>
      <w:lang w:val="fr-CH" w:eastAsia="fr-CH"/>
    </w:rPr>
  </w:style>
  <w:style w:type="paragraph" w:customStyle="1" w:styleId="28A3E2094B174A56ACD1DF751E1A8545">
    <w:name w:val="28A3E2094B174A56ACD1DF751E1A8545"/>
    <w:rsid w:val="005566F8"/>
    <w:rPr>
      <w:lang w:val="fr-CH" w:eastAsia="fr-CH"/>
    </w:rPr>
  </w:style>
  <w:style w:type="paragraph" w:customStyle="1" w:styleId="B5D78DC694FE4E4D95DE18D126E8C003">
    <w:name w:val="B5D78DC694FE4E4D95DE18D126E8C003"/>
    <w:rsid w:val="005566F8"/>
    <w:rPr>
      <w:lang w:val="fr-CH" w:eastAsia="fr-CH"/>
    </w:rPr>
  </w:style>
  <w:style w:type="paragraph" w:customStyle="1" w:styleId="69E672678D44426DB38FED41A3079D9E">
    <w:name w:val="69E672678D44426DB38FED41A3079D9E"/>
    <w:rsid w:val="005566F8"/>
    <w:rPr>
      <w:lang w:val="fr-CH" w:eastAsia="fr-CH"/>
    </w:rPr>
  </w:style>
  <w:style w:type="paragraph" w:customStyle="1" w:styleId="03E04FB55C24403495E9C219672B97D3">
    <w:name w:val="03E04FB55C24403495E9C219672B97D3"/>
    <w:rsid w:val="005566F8"/>
    <w:rPr>
      <w:lang w:val="fr-CH" w:eastAsia="fr-CH"/>
    </w:rPr>
  </w:style>
  <w:style w:type="paragraph" w:customStyle="1" w:styleId="14AF5B95BBC74C2E8F7CC8EC61E6DF7D">
    <w:name w:val="14AF5B95BBC74C2E8F7CC8EC61E6DF7D"/>
    <w:rsid w:val="005566F8"/>
    <w:rPr>
      <w:lang w:val="fr-CH" w:eastAsia="fr-CH"/>
    </w:rPr>
  </w:style>
  <w:style w:type="paragraph" w:customStyle="1" w:styleId="6AD77142CB0A4984962CB5B62188FE93">
    <w:name w:val="6AD77142CB0A4984962CB5B62188FE93"/>
    <w:rsid w:val="005566F8"/>
    <w:rPr>
      <w:lang w:val="fr-CH" w:eastAsia="fr-CH"/>
    </w:rPr>
  </w:style>
  <w:style w:type="paragraph" w:customStyle="1" w:styleId="BDB68B729145459A8E29B2BB6D602CC8">
    <w:name w:val="BDB68B729145459A8E29B2BB6D602CC8"/>
    <w:rsid w:val="005566F8"/>
    <w:rPr>
      <w:lang w:val="fr-CH" w:eastAsia="fr-CH"/>
    </w:rPr>
  </w:style>
  <w:style w:type="paragraph" w:customStyle="1" w:styleId="CEF53C402DE649C083AE0C30B4A5F0F2">
    <w:name w:val="CEF53C402DE649C083AE0C30B4A5F0F2"/>
    <w:rsid w:val="005566F8"/>
    <w:rPr>
      <w:lang w:val="fr-CH" w:eastAsia="fr-CH"/>
    </w:rPr>
  </w:style>
  <w:style w:type="paragraph" w:customStyle="1" w:styleId="B55874000F07425196E433C1D036C8B0">
    <w:name w:val="B55874000F07425196E433C1D036C8B0"/>
    <w:rsid w:val="005566F8"/>
    <w:rPr>
      <w:lang w:val="fr-CH" w:eastAsia="fr-CH"/>
    </w:rPr>
  </w:style>
  <w:style w:type="paragraph" w:customStyle="1" w:styleId="2F549FB3D5004FCC8625BB288AC94217">
    <w:name w:val="2F549FB3D5004FCC8625BB288AC94217"/>
    <w:rsid w:val="005566F8"/>
    <w:rPr>
      <w:lang w:val="fr-CH" w:eastAsia="fr-CH"/>
    </w:rPr>
  </w:style>
  <w:style w:type="paragraph" w:customStyle="1" w:styleId="59188D95295D47EAA5CC039766334E6D">
    <w:name w:val="59188D95295D47EAA5CC039766334E6D"/>
    <w:rsid w:val="005566F8"/>
    <w:rPr>
      <w:lang w:val="fr-CH" w:eastAsia="fr-CH"/>
    </w:rPr>
  </w:style>
  <w:style w:type="paragraph" w:customStyle="1" w:styleId="B3FDD766AB5147ADB3178C4888FFBA13">
    <w:name w:val="B3FDD766AB5147ADB3178C4888FFBA13"/>
    <w:rsid w:val="005566F8"/>
    <w:rPr>
      <w:lang w:val="fr-CH" w:eastAsia="fr-CH"/>
    </w:rPr>
  </w:style>
  <w:style w:type="paragraph" w:customStyle="1" w:styleId="871C42742B054DF9A5FF4336E2DDC2FB">
    <w:name w:val="871C42742B054DF9A5FF4336E2DDC2FB"/>
    <w:rsid w:val="005566F8"/>
    <w:rPr>
      <w:lang w:val="fr-CH" w:eastAsia="fr-CH"/>
    </w:rPr>
  </w:style>
  <w:style w:type="paragraph" w:customStyle="1" w:styleId="F7EA50731F2948ECAD4B60686A47290B">
    <w:name w:val="F7EA50731F2948ECAD4B60686A47290B"/>
    <w:rsid w:val="005566F8"/>
    <w:rPr>
      <w:lang w:val="fr-CH" w:eastAsia="fr-CH"/>
    </w:rPr>
  </w:style>
  <w:style w:type="paragraph" w:customStyle="1" w:styleId="9C3DB06EA9634547A32E6EB27B86A602">
    <w:name w:val="9C3DB06EA9634547A32E6EB27B86A602"/>
    <w:rsid w:val="005566F8"/>
    <w:rPr>
      <w:lang w:val="fr-CH" w:eastAsia="fr-CH"/>
    </w:rPr>
  </w:style>
  <w:style w:type="paragraph" w:customStyle="1" w:styleId="A3EA8A9CEE8146A0A9E3466993D25A7C">
    <w:name w:val="A3EA8A9CEE8146A0A9E3466993D25A7C"/>
    <w:rsid w:val="005566F8"/>
    <w:rPr>
      <w:lang w:val="fr-CH" w:eastAsia="fr-CH"/>
    </w:rPr>
  </w:style>
  <w:style w:type="paragraph" w:customStyle="1" w:styleId="F3B052A3A0044A20AA060DFFBB5BBCDB">
    <w:name w:val="F3B052A3A0044A20AA060DFFBB5BBCDB"/>
    <w:rsid w:val="005566F8"/>
    <w:rPr>
      <w:lang w:val="fr-CH" w:eastAsia="fr-CH"/>
    </w:rPr>
  </w:style>
  <w:style w:type="paragraph" w:customStyle="1" w:styleId="5BE9FB94EB3A45EEAE0DBC187903303A">
    <w:name w:val="5BE9FB94EB3A45EEAE0DBC187903303A"/>
    <w:rsid w:val="005566F8"/>
    <w:rPr>
      <w:lang w:val="fr-CH" w:eastAsia="fr-CH"/>
    </w:rPr>
  </w:style>
  <w:style w:type="paragraph" w:customStyle="1" w:styleId="B6AF80EC4279417BB0FF6A5D6DAC44BD">
    <w:name w:val="B6AF80EC4279417BB0FF6A5D6DAC44BD"/>
    <w:rsid w:val="005566F8"/>
    <w:rPr>
      <w:lang w:val="fr-CH" w:eastAsia="fr-CH"/>
    </w:rPr>
  </w:style>
  <w:style w:type="paragraph" w:customStyle="1" w:styleId="C560E97C082D49F8AC88359684BF34E4">
    <w:name w:val="C560E97C082D49F8AC88359684BF34E4"/>
    <w:rsid w:val="005566F8"/>
    <w:rPr>
      <w:lang w:val="fr-CH" w:eastAsia="fr-CH"/>
    </w:rPr>
  </w:style>
  <w:style w:type="paragraph" w:customStyle="1" w:styleId="74F7C054B790438FBF17CFA2F15F99F9">
    <w:name w:val="74F7C054B790438FBF17CFA2F15F99F9"/>
    <w:rsid w:val="005566F8"/>
    <w:rPr>
      <w:lang w:val="fr-CH" w:eastAsia="fr-CH"/>
    </w:rPr>
  </w:style>
  <w:style w:type="paragraph" w:customStyle="1" w:styleId="D6217DEC46B144EA9FEBD67815323FAD">
    <w:name w:val="D6217DEC46B144EA9FEBD67815323FAD"/>
    <w:rsid w:val="005566F8"/>
    <w:rPr>
      <w:lang w:val="fr-CH" w:eastAsia="fr-CH"/>
    </w:rPr>
  </w:style>
  <w:style w:type="paragraph" w:customStyle="1" w:styleId="2DF6C51045014CA98156462B3B2FCCAA">
    <w:name w:val="2DF6C51045014CA98156462B3B2FCCAA"/>
    <w:rsid w:val="005566F8"/>
    <w:rPr>
      <w:lang w:val="fr-CH" w:eastAsia="fr-CH"/>
    </w:rPr>
  </w:style>
  <w:style w:type="paragraph" w:customStyle="1" w:styleId="D597B6F5BDB94F188CA3FDF2FE67B9CE">
    <w:name w:val="D597B6F5BDB94F188CA3FDF2FE67B9CE"/>
    <w:rsid w:val="005566F8"/>
    <w:rPr>
      <w:lang w:val="fr-CH" w:eastAsia="fr-CH"/>
    </w:rPr>
  </w:style>
  <w:style w:type="paragraph" w:customStyle="1" w:styleId="CAD8E6FD29FC4786B435DF6FC21C237F">
    <w:name w:val="CAD8E6FD29FC4786B435DF6FC21C237F"/>
    <w:rsid w:val="005566F8"/>
    <w:rPr>
      <w:lang w:val="fr-CH" w:eastAsia="fr-CH"/>
    </w:rPr>
  </w:style>
  <w:style w:type="paragraph" w:customStyle="1" w:styleId="C23128B4AF284E97A71822B3D4B291D4">
    <w:name w:val="C23128B4AF284E97A71822B3D4B291D4"/>
    <w:rsid w:val="005566F8"/>
    <w:rPr>
      <w:lang w:val="fr-CH" w:eastAsia="fr-CH"/>
    </w:rPr>
  </w:style>
  <w:style w:type="paragraph" w:customStyle="1" w:styleId="14DB23F7925648BFA957C0C63FE54D16">
    <w:name w:val="14DB23F7925648BFA957C0C63FE54D16"/>
    <w:rsid w:val="005566F8"/>
    <w:rPr>
      <w:lang w:val="fr-CH" w:eastAsia="fr-CH"/>
    </w:rPr>
  </w:style>
  <w:style w:type="paragraph" w:customStyle="1" w:styleId="8927AF07327D4FF8BFB889187AE6E898">
    <w:name w:val="8927AF07327D4FF8BFB889187AE6E898"/>
    <w:rsid w:val="005566F8"/>
    <w:rPr>
      <w:lang w:val="fr-CH" w:eastAsia="fr-CH"/>
    </w:rPr>
  </w:style>
  <w:style w:type="paragraph" w:customStyle="1" w:styleId="9A1D4D1B1C8F48F7960829B57F881E7D">
    <w:name w:val="9A1D4D1B1C8F48F7960829B57F881E7D"/>
    <w:rsid w:val="005566F8"/>
    <w:rPr>
      <w:lang w:val="fr-CH" w:eastAsia="fr-CH"/>
    </w:rPr>
  </w:style>
  <w:style w:type="paragraph" w:customStyle="1" w:styleId="FFB4FA904785485A9651BDA2207D7622">
    <w:name w:val="FFB4FA904785485A9651BDA2207D7622"/>
    <w:rsid w:val="005566F8"/>
    <w:rPr>
      <w:lang w:val="fr-CH" w:eastAsia="fr-CH"/>
    </w:rPr>
  </w:style>
  <w:style w:type="paragraph" w:customStyle="1" w:styleId="340235C94EC1413A8433B64D4F15848A">
    <w:name w:val="340235C94EC1413A8433B64D4F15848A"/>
    <w:rsid w:val="005566F8"/>
    <w:rPr>
      <w:lang w:val="fr-CH" w:eastAsia="fr-CH"/>
    </w:rPr>
  </w:style>
  <w:style w:type="paragraph" w:customStyle="1" w:styleId="4E6E036CAF4D4E0592534937C7089C9C">
    <w:name w:val="4E6E036CAF4D4E0592534937C7089C9C"/>
    <w:rsid w:val="005566F8"/>
    <w:rPr>
      <w:lang w:val="fr-CH" w:eastAsia="fr-CH"/>
    </w:rPr>
  </w:style>
  <w:style w:type="paragraph" w:customStyle="1" w:styleId="EEB4F52A98AD446C8A9AF21F58FFC02C">
    <w:name w:val="EEB4F52A98AD446C8A9AF21F58FFC02C"/>
    <w:rsid w:val="005566F8"/>
    <w:rPr>
      <w:lang w:val="fr-CH" w:eastAsia="fr-CH"/>
    </w:rPr>
  </w:style>
  <w:style w:type="paragraph" w:customStyle="1" w:styleId="38057F26C23240C19040DC08465DF5CD">
    <w:name w:val="38057F26C23240C19040DC08465DF5CD"/>
    <w:rsid w:val="005566F8"/>
    <w:rPr>
      <w:lang w:val="fr-CH" w:eastAsia="fr-CH"/>
    </w:rPr>
  </w:style>
  <w:style w:type="paragraph" w:customStyle="1" w:styleId="611A9BB516894B0CA76FCC0AC30A2ED5">
    <w:name w:val="611A9BB516894B0CA76FCC0AC30A2ED5"/>
    <w:rsid w:val="005566F8"/>
    <w:rPr>
      <w:lang w:val="fr-CH" w:eastAsia="fr-CH"/>
    </w:rPr>
  </w:style>
  <w:style w:type="paragraph" w:customStyle="1" w:styleId="6BA52C53519940EAAA7133D591D68903">
    <w:name w:val="6BA52C53519940EAAA7133D591D68903"/>
    <w:rsid w:val="005566F8"/>
    <w:rPr>
      <w:lang w:val="fr-CH" w:eastAsia="fr-CH"/>
    </w:rPr>
  </w:style>
  <w:style w:type="paragraph" w:customStyle="1" w:styleId="6EAB7F44695445FB8EAEE68232A265A0">
    <w:name w:val="6EAB7F44695445FB8EAEE68232A265A0"/>
    <w:rsid w:val="005566F8"/>
    <w:rPr>
      <w:lang w:val="fr-CH" w:eastAsia="fr-CH"/>
    </w:rPr>
  </w:style>
  <w:style w:type="paragraph" w:customStyle="1" w:styleId="7944AA0E016A44EF9D951DA91AF2D5DA">
    <w:name w:val="7944AA0E016A44EF9D951DA91AF2D5DA"/>
    <w:rsid w:val="005566F8"/>
    <w:rPr>
      <w:lang w:val="fr-CH" w:eastAsia="fr-CH"/>
    </w:rPr>
  </w:style>
  <w:style w:type="paragraph" w:customStyle="1" w:styleId="08874143F3F840169539F83FBE48CD29">
    <w:name w:val="08874143F3F840169539F83FBE48CD29"/>
    <w:rsid w:val="005566F8"/>
    <w:rPr>
      <w:lang w:val="fr-CH" w:eastAsia="fr-CH"/>
    </w:rPr>
  </w:style>
  <w:style w:type="paragraph" w:customStyle="1" w:styleId="76AEE4DC2C064159BA6657F71B7F01F5">
    <w:name w:val="76AEE4DC2C064159BA6657F71B7F01F5"/>
    <w:rsid w:val="005566F8"/>
    <w:rPr>
      <w:lang w:val="fr-CH" w:eastAsia="fr-CH"/>
    </w:rPr>
  </w:style>
  <w:style w:type="paragraph" w:customStyle="1" w:styleId="5CF0FB3739DB4154BCB20AD46A2CACD5">
    <w:name w:val="5CF0FB3739DB4154BCB20AD46A2CACD5"/>
    <w:rsid w:val="005566F8"/>
    <w:rPr>
      <w:lang w:val="fr-CH" w:eastAsia="fr-CH"/>
    </w:rPr>
  </w:style>
  <w:style w:type="paragraph" w:customStyle="1" w:styleId="79EEC3B83CB749E2AD31EA94AD733FD5">
    <w:name w:val="79EEC3B83CB749E2AD31EA94AD733FD5"/>
    <w:rsid w:val="005566F8"/>
    <w:rPr>
      <w:lang w:val="fr-CH" w:eastAsia="fr-CH"/>
    </w:rPr>
  </w:style>
  <w:style w:type="paragraph" w:customStyle="1" w:styleId="2ECB211CDB814F6985DFD75A67CE0CB4">
    <w:name w:val="2ECB211CDB814F6985DFD75A67CE0CB4"/>
    <w:rsid w:val="005566F8"/>
    <w:rPr>
      <w:lang w:val="fr-CH" w:eastAsia="fr-CH"/>
    </w:rPr>
  </w:style>
  <w:style w:type="paragraph" w:customStyle="1" w:styleId="9C674413CD2C449C9C6F214CDD2E1C93">
    <w:name w:val="9C674413CD2C449C9C6F214CDD2E1C93"/>
    <w:rsid w:val="005566F8"/>
    <w:rPr>
      <w:lang w:val="fr-CH" w:eastAsia="fr-CH"/>
    </w:rPr>
  </w:style>
  <w:style w:type="paragraph" w:customStyle="1" w:styleId="46F98CED5049428CBF36B073CA532FD3">
    <w:name w:val="46F98CED5049428CBF36B073CA532FD3"/>
    <w:rsid w:val="005566F8"/>
    <w:rPr>
      <w:lang w:val="fr-CH" w:eastAsia="fr-CH"/>
    </w:rPr>
  </w:style>
  <w:style w:type="paragraph" w:customStyle="1" w:styleId="9415086035DB47B6A69C91A732800A8B">
    <w:name w:val="9415086035DB47B6A69C91A732800A8B"/>
    <w:rsid w:val="005566F8"/>
    <w:rPr>
      <w:lang w:val="fr-CH" w:eastAsia="fr-CH"/>
    </w:rPr>
  </w:style>
  <w:style w:type="paragraph" w:customStyle="1" w:styleId="1D1287A6A36D4D77AD29629C006F1607">
    <w:name w:val="1D1287A6A36D4D77AD29629C006F1607"/>
    <w:rsid w:val="005566F8"/>
    <w:rPr>
      <w:lang w:val="fr-CH" w:eastAsia="fr-CH"/>
    </w:rPr>
  </w:style>
  <w:style w:type="paragraph" w:customStyle="1" w:styleId="2E7630CD1B71456298F8A8678756831C">
    <w:name w:val="2E7630CD1B71456298F8A8678756831C"/>
    <w:rsid w:val="005566F8"/>
    <w:rPr>
      <w:lang w:val="fr-CH" w:eastAsia="fr-CH"/>
    </w:rPr>
  </w:style>
  <w:style w:type="paragraph" w:customStyle="1" w:styleId="4248D3AF423A464180DF6DBB34CC0A1A">
    <w:name w:val="4248D3AF423A464180DF6DBB34CC0A1A"/>
    <w:rsid w:val="005566F8"/>
    <w:rPr>
      <w:lang w:val="fr-CH" w:eastAsia="fr-CH"/>
    </w:rPr>
  </w:style>
  <w:style w:type="paragraph" w:customStyle="1" w:styleId="5EE021DFEED0483C90090B762679B39E">
    <w:name w:val="5EE021DFEED0483C90090B762679B39E"/>
    <w:rsid w:val="005566F8"/>
    <w:rPr>
      <w:lang w:val="fr-CH" w:eastAsia="fr-CH"/>
    </w:rPr>
  </w:style>
  <w:style w:type="paragraph" w:customStyle="1" w:styleId="AE6527DD450C46CCACAC8F4D5AC7C138">
    <w:name w:val="AE6527DD450C46CCACAC8F4D5AC7C138"/>
    <w:rsid w:val="005566F8"/>
    <w:rPr>
      <w:lang w:val="fr-CH" w:eastAsia="fr-CH"/>
    </w:rPr>
  </w:style>
  <w:style w:type="paragraph" w:customStyle="1" w:styleId="A334B0717B024B5A88337C0E3AA0FAD5">
    <w:name w:val="A334B0717B024B5A88337C0E3AA0FAD5"/>
    <w:rsid w:val="005566F8"/>
    <w:rPr>
      <w:lang w:val="fr-CH" w:eastAsia="fr-CH"/>
    </w:rPr>
  </w:style>
  <w:style w:type="paragraph" w:customStyle="1" w:styleId="85380CF95EA64DAE8F211192E626F065">
    <w:name w:val="85380CF95EA64DAE8F211192E626F065"/>
    <w:rsid w:val="005566F8"/>
    <w:rPr>
      <w:lang w:val="fr-CH" w:eastAsia="fr-CH"/>
    </w:rPr>
  </w:style>
  <w:style w:type="paragraph" w:customStyle="1" w:styleId="0C5136ABD2E448909C3F2727A8DC22D3">
    <w:name w:val="0C5136ABD2E448909C3F2727A8DC22D3"/>
    <w:rsid w:val="005566F8"/>
    <w:rPr>
      <w:lang w:val="fr-CH" w:eastAsia="fr-CH"/>
    </w:rPr>
  </w:style>
  <w:style w:type="paragraph" w:customStyle="1" w:styleId="34C0D97A55EC480E9A732DF1742D8BD7">
    <w:name w:val="34C0D97A55EC480E9A732DF1742D8BD7"/>
    <w:rsid w:val="005566F8"/>
    <w:rPr>
      <w:lang w:val="fr-CH" w:eastAsia="fr-CH"/>
    </w:rPr>
  </w:style>
  <w:style w:type="paragraph" w:customStyle="1" w:styleId="63A2DA9D29FE48EAB4718819FA04F4AB">
    <w:name w:val="63A2DA9D29FE48EAB4718819FA04F4AB"/>
    <w:rsid w:val="005566F8"/>
    <w:rPr>
      <w:lang w:val="fr-CH" w:eastAsia="fr-CH"/>
    </w:rPr>
  </w:style>
  <w:style w:type="paragraph" w:customStyle="1" w:styleId="F724559384D34EE88EE67E5A2DA18E59">
    <w:name w:val="F724559384D34EE88EE67E5A2DA18E59"/>
    <w:rsid w:val="005566F8"/>
    <w:rPr>
      <w:lang w:val="fr-CH" w:eastAsia="fr-CH"/>
    </w:rPr>
  </w:style>
  <w:style w:type="paragraph" w:customStyle="1" w:styleId="8C849C164F404A76BC1BD10C56C519A0">
    <w:name w:val="8C849C164F404A76BC1BD10C56C519A0"/>
    <w:rsid w:val="005566F8"/>
    <w:rPr>
      <w:lang w:val="fr-CH" w:eastAsia="fr-CH"/>
    </w:rPr>
  </w:style>
  <w:style w:type="paragraph" w:customStyle="1" w:styleId="22ECA883F4B84DB59819C1DA8F7F6E0B">
    <w:name w:val="22ECA883F4B84DB59819C1DA8F7F6E0B"/>
    <w:rsid w:val="005566F8"/>
    <w:rPr>
      <w:lang w:val="fr-CH" w:eastAsia="fr-CH"/>
    </w:rPr>
  </w:style>
  <w:style w:type="paragraph" w:customStyle="1" w:styleId="88D796CF9E66420B9C5560EBB279A8B0">
    <w:name w:val="88D796CF9E66420B9C5560EBB279A8B0"/>
    <w:rsid w:val="005566F8"/>
    <w:rPr>
      <w:lang w:val="fr-CH" w:eastAsia="fr-CH"/>
    </w:rPr>
  </w:style>
  <w:style w:type="paragraph" w:customStyle="1" w:styleId="5761D493022C48C7A7BB96F752E9300B">
    <w:name w:val="5761D493022C48C7A7BB96F752E9300B"/>
    <w:rsid w:val="005566F8"/>
    <w:rPr>
      <w:lang w:val="fr-CH" w:eastAsia="fr-CH"/>
    </w:rPr>
  </w:style>
  <w:style w:type="paragraph" w:customStyle="1" w:styleId="A68AC06F226140959E7173295EB7A3E5">
    <w:name w:val="A68AC06F226140959E7173295EB7A3E5"/>
    <w:rsid w:val="005566F8"/>
    <w:rPr>
      <w:lang w:val="fr-CH" w:eastAsia="fr-CH"/>
    </w:rPr>
  </w:style>
  <w:style w:type="paragraph" w:customStyle="1" w:styleId="453C700050864165972D2891977681ED">
    <w:name w:val="453C700050864165972D2891977681ED"/>
    <w:rsid w:val="005566F8"/>
    <w:rPr>
      <w:lang w:val="fr-CH" w:eastAsia="fr-CH"/>
    </w:rPr>
  </w:style>
  <w:style w:type="paragraph" w:customStyle="1" w:styleId="5E0549E0781D4ABFBC37303D1B3DFA39">
    <w:name w:val="5E0549E0781D4ABFBC37303D1B3DFA39"/>
    <w:rsid w:val="005566F8"/>
    <w:rPr>
      <w:lang w:val="fr-CH" w:eastAsia="fr-CH"/>
    </w:rPr>
  </w:style>
  <w:style w:type="paragraph" w:customStyle="1" w:styleId="33CB7003803B4EE0983ACBEA81A79A55">
    <w:name w:val="33CB7003803B4EE0983ACBEA81A79A55"/>
    <w:rsid w:val="005566F8"/>
    <w:rPr>
      <w:lang w:val="fr-CH" w:eastAsia="fr-CH"/>
    </w:rPr>
  </w:style>
  <w:style w:type="paragraph" w:customStyle="1" w:styleId="B0261F21460A4B258BABC581821596AE">
    <w:name w:val="B0261F21460A4B258BABC581821596AE"/>
    <w:rsid w:val="005566F8"/>
    <w:rPr>
      <w:lang w:val="fr-CH" w:eastAsia="fr-CH"/>
    </w:rPr>
  </w:style>
  <w:style w:type="paragraph" w:customStyle="1" w:styleId="28D55DE6E9804EF98EF0318FFFD32733">
    <w:name w:val="28D55DE6E9804EF98EF0318FFFD32733"/>
    <w:rsid w:val="005566F8"/>
    <w:rPr>
      <w:lang w:val="fr-CH" w:eastAsia="fr-CH"/>
    </w:rPr>
  </w:style>
  <w:style w:type="paragraph" w:customStyle="1" w:styleId="971C5A394167466DA30C6EE57100D103">
    <w:name w:val="971C5A394167466DA30C6EE57100D103"/>
    <w:rsid w:val="005566F8"/>
    <w:rPr>
      <w:lang w:val="fr-CH" w:eastAsia="fr-CH"/>
    </w:rPr>
  </w:style>
  <w:style w:type="paragraph" w:customStyle="1" w:styleId="8D6AFA3C607E4BCC8587F0CF0D9FD1CD">
    <w:name w:val="8D6AFA3C607E4BCC8587F0CF0D9FD1CD"/>
    <w:rsid w:val="005566F8"/>
    <w:rPr>
      <w:lang w:val="fr-CH" w:eastAsia="fr-CH"/>
    </w:rPr>
  </w:style>
  <w:style w:type="paragraph" w:customStyle="1" w:styleId="AD4CB39CD72F42268A8ABD828958F8F4">
    <w:name w:val="AD4CB39CD72F42268A8ABD828958F8F4"/>
    <w:rsid w:val="005566F8"/>
    <w:rPr>
      <w:lang w:val="fr-CH" w:eastAsia="fr-CH"/>
    </w:rPr>
  </w:style>
  <w:style w:type="paragraph" w:customStyle="1" w:styleId="523F636361A54907B82022FA6D5C9C92">
    <w:name w:val="523F636361A54907B82022FA6D5C9C92"/>
    <w:rsid w:val="005566F8"/>
    <w:rPr>
      <w:lang w:val="fr-CH" w:eastAsia="fr-CH"/>
    </w:rPr>
  </w:style>
  <w:style w:type="paragraph" w:customStyle="1" w:styleId="202B8027685B4E58B2674F70DE261169">
    <w:name w:val="202B8027685B4E58B2674F70DE261169"/>
    <w:rsid w:val="005566F8"/>
    <w:rPr>
      <w:lang w:val="fr-CH" w:eastAsia="fr-CH"/>
    </w:rPr>
  </w:style>
  <w:style w:type="paragraph" w:customStyle="1" w:styleId="16373D5D3C1A4671A3DF0B89BB8E20F1">
    <w:name w:val="16373D5D3C1A4671A3DF0B89BB8E20F1"/>
    <w:rsid w:val="005566F8"/>
    <w:rPr>
      <w:lang w:val="fr-CH" w:eastAsia="fr-CH"/>
    </w:rPr>
  </w:style>
  <w:style w:type="paragraph" w:customStyle="1" w:styleId="682BD2CA7D514C8F97769E59D2C84050">
    <w:name w:val="682BD2CA7D514C8F97769E59D2C84050"/>
    <w:rsid w:val="005566F8"/>
    <w:rPr>
      <w:lang w:val="fr-CH" w:eastAsia="fr-CH"/>
    </w:rPr>
  </w:style>
  <w:style w:type="paragraph" w:customStyle="1" w:styleId="B95D54CA681D4D818C4C67F670573EB1">
    <w:name w:val="B95D54CA681D4D818C4C67F670573EB1"/>
    <w:rsid w:val="005566F8"/>
    <w:rPr>
      <w:lang w:val="fr-CH" w:eastAsia="fr-CH"/>
    </w:rPr>
  </w:style>
  <w:style w:type="paragraph" w:customStyle="1" w:styleId="57BAEA24F270454CA229E60A7B1C386D">
    <w:name w:val="57BAEA24F270454CA229E60A7B1C386D"/>
    <w:rsid w:val="005566F8"/>
    <w:rPr>
      <w:lang w:val="fr-CH" w:eastAsia="fr-CH"/>
    </w:rPr>
  </w:style>
  <w:style w:type="paragraph" w:customStyle="1" w:styleId="6AD47CA21F154A24927676F1527B6266">
    <w:name w:val="6AD47CA21F154A24927676F1527B6266"/>
    <w:rsid w:val="005566F8"/>
    <w:rPr>
      <w:lang w:val="fr-CH" w:eastAsia="fr-CH"/>
    </w:rPr>
  </w:style>
  <w:style w:type="paragraph" w:customStyle="1" w:styleId="EE43BA2738764ECB98CD21A1920BCD76">
    <w:name w:val="EE43BA2738764ECB98CD21A1920BCD76"/>
    <w:rsid w:val="005566F8"/>
    <w:rPr>
      <w:lang w:val="fr-CH" w:eastAsia="fr-CH"/>
    </w:rPr>
  </w:style>
  <w:style w:type="paragraph" w:customStyle="1" w:styleId="59102F9C164F4595B8226FF9BF41DDF9">
    <w:name w:val="59102F9C164F4595B8226FF9BF41DDF9"/>
    <w:rsid w:val="005566F8"/>
    <w:rPr>
      <w:lang w:val="fr-CH" w:eastAsia="fr-CH"/>
    </w:rPr>
  </w:style>
  <w:style w:type="paragraph" w:customStyle="1" w:styleId="C548E9F375474AE682BD19E4FD247C98">
    <w:name w:val="C548E9F375474AE682BD19E4FD247C98"/>
    <w:rsid w:val="005566F8"/>
    <w:rPr>
      <w:lang w:val="fr-CH" w:eastAsia="fr-CH"/>
    </w:rPr>
  </w:style>
  <w:style w:type="paragraph" w:customStyle="1" w:styleId="8E301057FCFA4096917D0B76B7F7CECB">
    <w:name w:val="8E301057FCFA4096917D0B76B7F7CECB"/>
    <w:rsid w:val="005566F8"/>
    <w:rPr>
      <w:lang w:val="fr-CH" w:eastAsia="fr-CH"/>
    </w:rPr>
  </w:style>
  <w:style w:type="paragraph" w:customStyle="1" w:styleId="111699C7234C481C836FEF913096A6D5">
    <w:name w:val="111699C7234C481C836FEF913096A6D5"/>
    <w:rsid w:val="005566F8"/>
    <w:rPr>
      <w:lang w:val="fr-CH" w:eastAsia="fr-CH"/>
    </w:rPr>
  </w:style>
  <w:style w:type="paragraph" w:customStyle="1" w:styleId="A1A61A7EAF9A48E3B64BF60C91B375A1">
    <w:name w:val="A1A61A7EAF9A48E3B64BF60C91B375A1"/>
    <w:rsid w:val="005566F8"/>
    <w:rPr>
      <w:lang w:val="fr-CH" w:eastAsia="fr-CH"/>
    </w:rPr>
  </w:style>
  <w:style w:type="paragraph" w:customStyle="1" w:styleId="B142FBBEA3204B2DA1B9786FB5AFB909">
    <w:name w:val="B142FBBEA3204B2DA1B9786FB5AFB909"/>
    <w:rsid w:val="005566F8"/>
    <w:rPr>
      <w:lang w:val="fr-CH" w:eastAsia="fr-CH"/>
    </w:rPr>
  </w:style>
  <w:style w:type="paragraph" w:customStyle="1" w:styleId="91AA97A46DC045099183B93883F84B66">
    <w:name w:val="91AA97A46DC045099183B93883F84B66"/>
    <w:rsid w:val="005566F8"/>
    <w:rPr>
      <w:lang w:val="fr-CH" w:eastAsia="fr-CH"/>
    </w:rPr>
  </w:style>
  <w:style w:type="paragraph" w:customStyle="1" w:styleId="74A05E1F0B20442A9F682303DC2E0A04">
    <w:name w:val="74A05E1F0B20442A9F682303DC2E0A04"/>
    <w:rsid w:val="005566F8"/>
    <w:rPr>
      <w:lang w:val="fr-CH" w:eastAsia="fr-CH"/>
    </w:rPr>
  </w:style>
  <w:style w:type="paragraph" w:customStyle="1" w:styleId="AA76DDA3DFD144E0B4DD4E75D12ED0A1">
    <w:name w:val="AA76DDA3DFD144E0B4DD4E75D12ED0A1"/>
    <w:rsid w:val="005566F8"/>
    <w:rPr>
      <w:lang w:val="fr-CH" w:eastAsia="fr-CH"/>
    </w:rPr>
  </w:style>
  <w:style w:type="paragraph" w:customStyle="1" w:styleId="E82A7E8A3B4C4666BE05123D23BB8CC1">
    <w:name w:val="E82A7E8A3B4C4666BE05123D23BB8CC1"/>
    <w:rsid w:val="005566F8"/>
    <w:rPr>
      <w:lang w:val="fr-CH" w:eastAsia="fr-CH"/>
    </w:rPr>
  </w:style>
  <w:style w:type="paragraph" w:customStyle="1" w:styleId="1776D062BFD348A1B676AB3DB9948FAF">
    <w:name w:val="1776D062BFD348A1B676AB3DB9948FAF"/>
    <w:rsid w:val="005566F8"/>
    <w:rPr>
      <w:lang w:val="fr-CH" w:eastAsia="fr-CH"/>
    </w:rPr>
  </w:style>
  <w:style w:type="paragraph" w:customStyle="1" w:styleId="C95E2645ED2F47548AE5DCA06C3C711F">
    <w:name w:val="C95E2645ED2F47548AE5DCA06C3C711F"/>
    <w:rsid w:val="005566F8"/>
    <w:rPr>
      <w:lang w:val="fr-CH" w:eastAsia="fr-CH"/>
    </w:rPr>
  </w:style>
  <w:style w:type="paragraph" w:customStyle="1" w:styleId="8E8240CBDC8246B8AF43C1AA5F838CEB">
    <w:name w:val="8E8240CBDC8246B8AF43C1AA5F838CEB"/>
    <w:rsid w:val="005566F8"/>
    <w:rPr>
      <w:lang w:val="fr-CH" w:eastAsia="fr-CH"/>
    </w:rPr>
  </w:style>
  <w:style w:type="paragraph" w:customStyle="1" w:styleId="1F51D3E3ABD84D5996221A25F088C8CE">
    <w:name w:val="1F51D3E3ABD84D5996221A25F088C8CE"/>
    <w:rsid w:val="005566F8"/>
    <w:rPr>
      <w:lang w:val="fr-CH" w:eastAsia="fr-CH"/>
    </w:rPr>
  </w:style>
  <w:style w:type="paragraph" w:customStyle="1" w:styleId="E5C2D0D2C110424F84BDCC579DAA891B">
    <w:name w:val="E5C2D0D2C110424F84BDCC579DAA891B"/>
    <w:rsid w:val="005566F8"/>
    <w:rPr>
      <w:lang w:val="fr-CH" w:eastAsia="fr-CH"/>
    </w:rPr>
  </w:style>
  <w:style w:type="paragraph" w:customStyle="1" w:styleId="D1619EA5B986421BAB062B4C52EE8DF8">
    <w:name w:val="D1619EA5B986421BAB062B4C52EE8DF8"/>
    <w:rsid w:val="005566F8"/>
    <w:rPr>
      <w:lang w:val="fr-CH" w:eastAsia="fr-CH"/>
    </w:rPr>
  </w:style>
  <w:style w:type="paragraph" w:customStyle="1" w:styleId="815C55E9CA8B4BDAAEAF008FCE0AC88A">
    <w:name w:val="815C55E9CA8B4BDAAEAF008FCE0AC88A"/>
    <w:rsid w:val="005566F8"/>
    <w:rPr>
      <w:lang w:val="fr-CH" w:eastAsia="fr-CH"/>
    </w:rPr>
  </w:style>
  <w:style w:type="paragraph" w:customStyle="1" w:styleId="5593DF95B57B4A419BE25788F8EAF91E">
    <w:name w:val="5593DF95B57B4A419BE25788F8EAF91E"/>
    <w:rsid w:val="005566F8"/>
    <w:rPr>
      <w:lang w:val="fr-CH" w:eastAsia="fr-CH"/>
    </w:rPr>
  </w:style>
  <w:style w:type="paragraph" w:customStyle="1" w:styleId="4179B5240407443FBDCA413B0ACF9F71">
    <w:name w:val="4179B5240407443FBDCA413B0ACF9F71"/>
    <w:rsid w:val="005566F8"/>
    <w:rPr>
      <w:lang w:val="fr-CH" w:eastAsia="fr-CH"/>
    </w:rPr>
  </w:style>
  <w:style w:type="paragraph" w:customStyle="1" w:styleId="2171B047E70E479F8D25C2498BF8B080">
    <w:name w:val="2171B047E70E479F8D25C2498BF8B080"/>
    <w:rsid w:val="005566F8"/>
    <w:rPr>
      <w:lang w:val="fr-CH" w:eastAsia="fr-CH"/>
    </w:rPr>
  </w:style>
  <w:style w:type="paragraph" w:customStyle="1" w:styleId="87F98D32FA994DB3AAFB3805BAC4F2C6">
    <w:name w:val="87F98D32FA994DB3AAFB3805BAC4F2C6"/>
    <w:rsid w:val="005566F8"/>
    <w:rPr>
      <w:lang w:val="fr-CH" w:eastAsia="fr-CH"/>
    </w:rPr>
  </w:style>
  <w:style w:type="paragraph" w:customStyle="1" w:styleId="50904FFE2DA148D8ABAA3543E57D8896">
    <w:name w:val="50904FFE2DA148D8ABAA3543E57D8896"/>
    <w:rsid w:val="005566F8"/>
    <w:rPr>
      <w:lang w:val="fr-CH" w:eastAsia="fr-CH"/>
    </w:rPr>
  </w:style>
  <w:style w:type="paragraph" w:customStyle="1" w:styleId="3EED2BBB65BC4FA6A5A2C2CD35344A50">
    <w:name w:val="3EED2BBB65BC4FA6A5A2C2CD35344A50"/>
    <w:rsid w:val="005566F8"/>
    <w:rPr>
      <w:lang w:val="fr-CH" w:eastAsia="fr-CH"/>
    </w:rPr>
  </w:style>
  <w:style w:type="paragraph" w:customStyle="1" w:styleId="0CE93F120BB748F89744A631689B6525">
    <w:name w:val="0CE93F120BB748F89744A631689B6525"/>
    <w:rsid w:val="005566F8"/>
    <w:rPr>
      <w:lang w:val="fr-CH" w:eastAsia="fr-CH"/>
    </w:rPr>
  </w:style>
  <w:style w:type="paragraph" w:customStyle="1" w:styleId="53A04DBAC5BE4ED98666F2CEA431632B">
    <w:name w:val="53A04DBAC5BE4ED98666F2CEA431632B"/>
    <w:rsid w:val="005566F8"/>
    <w:rPr>
      <w:lang w:val="fr-CH" w:eastAsia="fr-CH"/>
    </w:rPr>
  </w:style>
  <w:style w:type="paragraph" w:customStyle="1" w:styleId="66334B47057A4106B15F3D5EB4E649E2">
    <w:name w:val="66334B47057A4106B15F3D5EB4E649E2"/>
    <w:rsid w:val="005566F8"/>
    <w:rPr>
      <w:lang w:val="fr-CH" w:eastAsia="fr-CH"/>
    </w:rPr>
  </w:style>
  <w:style w:type="paragraph" w:customStyle="1" w:styleId="5F9E9A49C5C54F27A63878EAA658F5FD">
    <w:name w:val="5F9E9A49C5C54F27A63878EAA658F5FD"/>
    <w:rsid w:val="005566F8"/>
    <w:rPr>
      <w:lang w:val="fr-CH" w:eastAsia="fr-CH"/>
    </w:rPr>
  </w:style>
  <w:style w:type="paragraph" w:customStyle="1" w:styleId="1C57BFC3CF1B42D6B044CFDA55CC058E">
    <w:name w:val="1C57BFC3CF1B42D6B044CFDA55CC058E"/>
    <w:rsid w:val="005566F8"/>
    <w:rPr>
      <w:lang w:val="fr-CH" w:eastAsia="fr-CH"/>
    </w:rPr>
  </w:style>
  <w:style w:type="paragraph" w:customStyle="1" w:styleId="AF7F1FF3181A4EAF8B40865F56899A24">
    <w:name w:val="AF7F1FF3181A4EAF8B40865F56899A24"/>
    <w:rsid w:val="005566F8"/>
    <w:rPr>
      <w:lang w:val="fr-CH" w:eastAsia="fr-CH"/>
    </w:rPr>
  </w:style>
  <w:style w:type="paragraph" w:customStyle="1" w:styleId="6B1AB0A9CD1640EBA9B8228CDD599AA8">
    <w:name w:val="6B1AB0A9CD1640EBA9B8228CDD599AA8"/>
    <w:rsid w:val="005566F8"/>
    <w:rPr>
      <w:lang w:val="fr-CH" w:eastAsia="fr-CH"/>
    </w:rPr>
  </w:style>
  <w:style w:type="paragraph" w:customStyle="1" w:styleId="56CD5837F1134548B77CE62BCD5A4CE9">
    <w:name w:val="56CD5837F1134548B77CE62BCD5A4CE9"/>
    <w:rsid w:val="005566F8"/>
    <w:rPr>
      <w:lang w:val="fr-CH" w:eastAsia="fr-CH"/>
    </w:rPr>
  </w:style>
  <w:style w:type="paragraph" w:customStyle="1" w:styleId="8BA5666438E74ECFB7DD6E81D7698DCB">
    <w:name w:val="8BA5666438E74ECFB7DD6E81D7698DCB"/>
    <w:rsid w:val="005566F8"/>
    <w:rPr>
      <w:lang w:val="fr-CH" w:eastAsia="fr-CH"/>
    </w:rPr>
  </w:style>
  <w:style w:type="paragraph" w:customStyle="1" w:styleId="C9CC0976BABA47ECAE8B46C2C1D54F36">
    <w:name w:val="C9CC0976BABA47ECAE8B46C2C1D54F36"/>
    <w:rsid w:val="005566F8"/>
    <w:rPr>
      <w:lang w:val="fr-CH" w:eastAsia="fr-CH"/>
    </w:rPr>
  </w:style>
  <w:style w:type="paragraph" w:customStyle="1" w:styleId="8D7CCEC298074F05A8BA15C0D79BB136">
    <w:name w:val="8D7CCEC298074F05A8BA15C0D79BB136"/>
    <w:rsid w:val="005566F8"/>
    <w:rPr>
      <w:lang w:val="fr-CH" w:eastAsia="fr-CH"/>
    </w:rPr>
  </w:style>
  <w:style w:type="paragraph" w:customStyle="1" w:styleId="A551C68ADBDF45D19DC01F016040D7A4">
    <w:name w:val="A551C68ADBDF45D19DC01F016040D7A4"/>
    <w:rsid w:val="005566F8"/>
    <w:rPr>
      <w:lang w:val="fr-CH" w:eastAsia="fr-CH"/>
    </w:rPr>
  </w:style>
  <w:style w:type="paragraph" w:customStyle="1" w:styleId="6D3D831EF19F4C3292FEFC938576BAAB">
    <w:name w:val="6D3D831EF19F4C3292FEFC938576BAAB"/>
    <w:rsid w:val="005566F8"/>
    <w:rPr>
      <w:lang w:val="fr-CH" w:eastAsia="fr-CH"/>
    </w:rPr>
  </w:style>
  <w:style w:type="paragraph" w:customStyle="1" w:styleId="BF0BF14AF5994FEA986F93BFA51D581A">
    <w:name w:val="BF0BF14AF5994FEA986F93BFA51D581A"/>
    <w:rsid w:val="005566F8"/>
    <w:rPr>
      <w:lang w:val="fr-CH" w:eastAsia="fr-CH"/>
    </w:rPr>
  </w:style>
  <w:style w:type="paragraph" w:customStyle="1" w:styleId="ECF24DD891184F749CD6C2CBE66BDDF7">
    <w:name w:val="ECF24DD891184F749CD6C2CBE66BDDF7"/>
    <w:rsid w:val="005566F8"/>
    <w:rPr>
      <w:lang w:val="fr-CH" w:eastAsia="fr-CH"/>
    </w:rPr>
  </w:style>
  <w:style w:type="paragraph" w:customStyle="1" w:styleId="F1A13C8F736F472BB75D5F34FB60BDA2">
    <w:name w:val="F1A13C8F736F472BB75D5F34FB60BDA2"/>
    <w:rsid w:val="005566F8"/>
    <w:rPr>
      <w:lang w:val="fr-CH" w:eastAsia="fr-CH"/>
    </w:rPr>
  </w:style>
  <w:style w:type="paragraph" w:customStyle="1" w:styleId="F74B4A27DDA949F39279279E25C30783">
    <w:name w:val="F74B4A27DDA949F39279279E25C30783"/>
    <w:rsid w:val="005566F8"/>
    <w:rPr>
      <w:lang w:val="fr-CH" w:eastAsia="fr-CH"/>
    </w:rPr>
  </w:style>
  <w:style w:type="paragraph" w:customStyle="1" w:styleId="BEC285951A604662A803BFF2F04BD52B">
    <w:name w:val="BEC285951A604662A803BFF2F04BD52B"/>
    <w:rsid w:val="005566F8"/>
    <w:rPr>
      <w:lang w:val="fr-CH" w:eastAsia="fr-CH"/>
    </w:rPr>
  </w:style>
  <w:style w:type="paragraph" w:customStyle="1" w:styleId="2235825AD1C641C4A45F7DB8E6163695">
    <w:name w:val="2235825AD1C641C4A45F7DB8E6163695"/>
    <w:rsid w:val="005566F8"/>
    <w:rPr>
      <w:lang w:val="fr-CH" w:eastAsia="fr-CH"/>
    </w:rPr>
  </w:style>
  <w:style w:type="paragraph" w:customStyle="1" w:styleId="0C6FD9BA2E414ED5AC970B4A73997472">
    <w:name w:val="0C6FD9BA2E414ED5AC970B4A73997472"/>
    <w:rsid w:val="005566F8"/>
    <w:rPr>
      <w:lang w:val="fr-CH" w:eastAsia="fr-CH"/>
    </w:rPr>
  </w:style>
  <w:style w:type="paragraph" w:customStyle="1" w:styleId="49EA43F52E294170903DE6FB001267C6">
    <w:name w:val="49EA43F52E294170903DE6FB001267C6"/>
    <w:rsid w:val="005566F8"/>
    <w:rPr>
      <w:lang w:val="fr-CH" w:eastAsia="fr-CH"/>
    </w:rPr>
  </w:style>
  <w:style w:type="paragraph" w:customStyle="1" w:styleId="BB7108AF9AEA492982AD2B134D18276F">
    <w:name w:val="BB7108AF9AEA492982AD2B134D18276F"/>
    <w:rsid w:val="005566F8"/>
    <w:rPr>
      <w:lang w:val="fr-CH" w:eastAsia="fr-CH"/>
    </w:rPr>
  </w:style>
  <w:style w:type="paragraph" w:customStyle="1" w:styleId="602B278E30F84CE5B0537A25103F6B14">
    <w:name w:val="602B278E30F84CE5B0537A25103F6B14"/>
    <w:rsid w:val="005566F8"/>
    <w:rPr>
      <w:lang w:val="fr-CH" w:eastAsia="fr-CH"/>
    </w:rPr>
  </w:style>
  <w:style w:type="paragraph" w:customStyle="1" w:styleId="D63B846374F84E3495052475E8F3F371">
    <w:name w:val="D63B846374F84E3495052475E8F3F371"/>
    <w:rsid w:val="005566F8"/>
    <w:rPr>
      <w:lang w:val="fr-CH" w:eastAsia="fr-CH"/>
    </w:rPr>
  </w:style>
  <w:style w:type="paragraph" w:customStyle="1" w:styleId="BD249F6600414F98944A5DB588D44A38">
    <w:name w:val="BD249F6600414F98944A5DB588D44A38"/>
    <w:rsid w:val="005566F8"/>
    <w:rPr>
      <w:lang w:val="fr-CH" w:eastAsia="fr-CH"/>
    </w:rPr>
  </w:style>
  <w:style w:type="paragraph" w:customStyle="1" w:styleId="58E00159E32C419C8CDB82BDCFF5ADE1">
    <w:name w:val="58E00159E32C419C8CDB82BDCFF5ADE1"/>
    <w:rsid w:val="005566F8"/>
    <w:rPr>
      <w:lang w:val="fr-CH" w:eastAsia="fr-CH"/>
    </w:rPr>
  </w:style>
  <w:style w:type="paragraph" w:customStyle="1" w:styleId="522897470F1545CB89774100F27C0A9E">
    <w:name w:val="522897470F1545CB89774100F27C0A9E"/>
    <w:rsid w:val="005566F8"/>
    <w:rPr>
      <w:lang w:val="fr-CH" w:eastAsia="fr-CH"/>
    </w:rPr>
  </w:style>
  <w:style w:type="paragraph" w:customStyle="1" w:styleId="08B527B12F1049229CC5C0A1E0EC0B67">
    <w:name w:val="08B527B12F1049229CC5C0A1E0EC0B67"/>
    <w:rsid w:val="005566F8"/>
    <w:rPr>
      <w:lang w:val="fr-CH" w:eastAsia="fr-CH"/>
    </w:rPr>
  </w:style>
  <w:style w:type="paragraph" w:customStyle="1" w:styleId="22796B5CD60D4C5598987823A3A0A411">
    <w:name w:val="22796B5CD60D4C5598987823A3A0A411"/>
    <w:rsid w:val="005566F8"/>
    <w:rPr>
      <w:lang w:val="fr-CH" w:eastAsia="fr-CH"/>
    </w:rPr>
  </w:style>
  <w:style w:type="paragraph" w:customStyle="1" w:styleId="12AA697061EC439AB63552B1C3675C42">
    <w:name w:val="12AA697061EC439AB63552B1C3675C42"/>
    <w:rsid w:val="005566F8"/>
    <w:rPr>
      <w:lang w:val="fr-CH" w:eastAsia="fr-CH"/>
    </w:rPr>
  </w:style>
  <w:style w:type="paragraph" w:customStyle="1" w:styleId="3A9CBCCDF5E946D0BF6C2BA34C6B1C48">
    <w:name w:val="3A9CBCCDF5E946D0BF6C2BA34C6B1C48"/>
    <w:rsid w:val="005566F8"/>
    <w:rPr>
      <w:lang w:val="fr-CH" w:eastAsia="fr-CH"/>
    </w:rPr>
  </w:style>
  <w:style w:type="paragraph" w:customStyle="1" w:styleId="CD4104BC75B7427BAA9916ECBD165044">
    <w:name w:val="CD4104BC75B7427BAA9916ECBD165044"/>
    <w:rsid w:val="005566F8"/>
    <w:rPr>
      <w:lang w:val="fr-CH" w:eastAsia="fr-CH"/>
    </w:rPr>
  </w:style>
  <w:style w:type="paragraph" w:customStyle="1" w:styleId="2984BC7E0842440A88344E4440225A1D">
    <w:name w:val="2984BC7E0842440A88344E4440225A1D"/>
    <w:rsid w:val="005566F8"/>
    <w:rPr>
      <w:lang w:val="fr-CH" w:eastAsia="fr-CH"/>
    </w:rPr>
  </w:style>
  <w:style w:type="paragraph" w:customStyle="1" w:styleId="27EA5A0828A745C5A1E9DF12468A2046">
    <w:name w:val="27EA5A0828A745C5A1E9DF12468A2046"/>
    <w:rsid w:val="005566F8"/>
    <w:rPr>
      <w:lang w:val="fr-CH" w:eastAsia="fr-CH"/>
    </w:rPr>
  </w:style>
  <w:style w:type="paragraph" w:customStyle="1" w:styleId="34529B68C5A948A1ABD6070A5812E662">
    <w:name w:val="34529B68C5A948A1ABD6070A5812E662"/>
    <w:rsid w:val="005566F8"/>
    <w:rPr>
      <w:lang w:val="fr-CH" w:eastAsia="fr-CH"/>
    </w:rPr>
  </w:style>
  <w:style w:type="paragraph" w:customStyle="1" w:styleId="D55487490B534B0DA40038E056DBBAC4">
    <w:name w:val="D55487490B534B0DA40038E056DBBAC4"/>
    <w:rsid w:val="005566F8"/>
    <w:rPr>
      <w:lang w:val="fr-CH" w:eastAsia="fr-CH"/>
    </w:rPr>
  </w:style>
  <w:style w:type="paragraph" w:customStyle="1" w:styleId="F1FB8107615B4FDEBA4A376C19A2DC8E">
    <w:name w:val="F1FB8107615B4FDEBA4A376C19A2DC8E"/>
    <w:rsid w:val="005566F8"/>
    <w:rPr>
      <w:lang w:val="fr-CH" w:eastAsia="fr-CH"/>
    </w:rPr>
  </w:style>
  <w:style w:type="paragraph" w:customStyle="1" w:styleId="C32E4D1D6FF646709192C1BAF3A5412F">
    <w:name w:val="C32E4D1D6FF646709192C1BAF3A5412F"/>
    <w:rsid w:val="005566F8"/>
    <w:rPr>
      <w:lang w:val="fr-CH" w:eastAsia="fr-CH"/>
    </w:rPr>
  </w:style>
  <w:style w:type="paragraph" w:customStyle="1" w:styleId="2DC365F1C2CF427B825EFD0F4453CD4B">
    <w:name w:val="2DC365F1C2CF427B825EFD0F4453CD4B"/>
    <w:rsid w:val="005566F8"/>
    <w:rPr>
      <w:lang w:val="fr-CH" w:eastAsia="fr-CH"/>
    </w:rPr>
  </w:style>
  <w:style w:type="paragraph" w:customStyle="1" w:styleId="A0E6F42BEBDA4EEFB312520E856FE49F">
    <w:name w:val="A0E6F42BEBDA4EEFB312520E856FE49F"/>
    <w:rsid w:val="005566F8"/>
    <w:rPr>
      <w:lang w:val="fr-CH" w:eastAsia="fr-CH"/>
    </w:rPr>
  </w:style>
  <w:style w:type="paragraph" w:customStyle="1" w:styleId="BDA91DC360A54008AF91E28A2B3EE04F">
    <w:name w:val="BDA91DC360A54008AF91E28A2B3EE04F"/>
    <w:rsid w:val="005566F8"/>
    <w:rPr>
      <w:lang w:val="fr-CH" w:eastAsia="fr-CH"/>
    </w:rPr>
  </w:style>
  <w:style w:type="paragraph" w:customStyle="1" w:styleId="F2E658A567CF4A57A691F112C0BAC006">
    <w:name w:val="F2E658A567CF4A57A691F112C0BAC006"/>
    <w:rsid w:val="005566F8"/>
    <w:rPr>
      <w:lang w:val="fr-CH" w:eastAsia="fr-CH"/>
    </w:rPr>
  </w:style>
  <w:style w:type="paragraph" w:customStyle="1" w:styleId="493EED6203CD441498A7855251B702CF">
    <w:name w:val="493EED6203CD441498A7855251B702CF"/>
    <w:rsid w:val="005566F8"/>
    <w:rPr>
      <w:lang w:val="fr-CH" w:eastAsia="fr-CH"/>
    </w:rPr>
  </w:style>
  <w:style w:type="paragraph" w:customStyle="1" w:styleId="6FAC85455BD147A6A2506F8269B93822">
    <w:name w:val="6FAC85455BD147A6A2506F8269B93822"/>
    <w:rsid w:val="005566F8"/>
    <w:rPr>
      <w:lang w:val="fr-CH" w:eastAsia="fr-CH"/>
    </w:rPr>
  </w:style>
  <w:style w:type="paragraph" w:customStyle="1" w:styleId="5F25080B243749EC88C3F1E132469200">
    <w:name w:val="5F25080B243749EC88C3F1E132469200"/>
    <w:rsid w:val="005566F8"/>
    <w:rPr>
      <w:lang w:val="fr-CH" w:eastAsia="fr-CH"/>
    </w:rPr>
  </w:style>
  <w:style w:type="paragraph" w:customStyle="1" w:styleId="EFE1755FF846494897D4B6B824CE3465">
    <w:name w:val="EFE1755FF846494897D4B6B824CE3465"/>
    <w:rsid w:val="005566F8"/>
    <w:rPr>
      <w:lang w:val="fr-CH" w:eastAsia="fr-CH"/>
    </w:rPr>
  </w:style>
  <w:style w:type="paragraph" w:customStyle="1" w:styleId="260F5463E7CF4D048E962C05E134B2D1">
    <w:name w:val="260F5463E7CF4D048E962C05E134B2D1"/>
    <w:rsid w:val="005566F8"/>
    <w:rPr>
      <w:lang w:val="fr-CH" w:eastAsia="fr-CH"/>
    </w:rPr>
  </w:style>
  <w:style w:type="paragraph" w:customStyle="1" w:styleId="1317E541C39B48C08558009808B6AF79">
    <w:name w:val="1317E541C39B48C08558009808B6AF79"/>
    <w:rsid w:val="005566F8"/>
    <w:rPr>
      <w:lang w:val="fr-CH" w:eastAsia="fr-CH"/>
    </w:rPr>
  </w:style>
  <w:style w:type="paragraph" w:customStyle="1" w:styleId="C055A4D13AAE4CC2B9D3CF3042E301B3">
    <w:name w:val="C055A4D13AAE4CC2B9D3CF3042E301B3"/>
    <w:rsid w:val="005566F8"/>
    <w:rPr>
      <w:lang w:val="fr-CH" w:eastAsia="fr-CH"/>
    </w:rPr>
  </w:style>
  <w:style w:type="paragraph" w:customStyle="1" w:styleId="21CBE74D8646499998F7B200D2ABC9B1">
    <w:name w:val="21CBE74D8646499998F7B200D2ABC9B1"/>
    <w:rsid w:val="005566F8"/>
    <w:rPr>
      <w:lang w:val="fr-CH" w:eastAsia="fr-CH"/>
    </w:rPr>
  </w:style>
  <w:style w:type="paragraph" w:customStyle="1" w:styleId="A83B4287A1424A019493E5E5A89838E5">
    <w:name w:val="A83B4287A1424A019493E5E5A89838E5"/>
    <w:rsid w:val="005566F8"/>
    <w:rPr>
      <w:lang w:val="fr-CH" w:eastAsia="fr-CH"/>
    </w:rPr>
  </w:style>
  <w:style w:type="paragraph" w:customStyle="1" w:styleId="5C2A670E125948A0B9DCED39246D495C">
    <w:name w:val="5C2A670E125948A0B9DCED39246D495C"/>
    <w:rsid w:val="005566F8"/>
    <w:rPr>
      <w:lang w:val="fr-CH" w:eastAsia="fr-CH"/>
    </w:rPr>
  </w:style>
  <w:style w:type="paragraph" w:customStyle="1" w:styleId="AD580AD8943743DEB6BDC52273DA8A03">
    <w:name w:val="AD580AD8943743DEB6BDC52273DA8A03"/>
    <w:rsid w:val="005566F8"/>
    <w:rPr>
      <w:lang w:val="fr-CH" w:eastAsia="fr-CH"/>
    </w:rPr>
  </w:style>
  <w:style w:type="paragraph" w:customStyle="1" w:styleId="B8FB039A9B144ECEBD7DD6C1E14D73EE">
    <w:name w:val="B8FB039A9B144ECEBD7DD6C1E14D73EE"/>
    <w:rsid w:val="005566F8"/>
    <w:rPr>
      <w:lang w:val="fr-CH" w:eastAsia="fr-CH"/>
    </w:rPr>
  </w:style>
  <w:style w:type="paragraph" w:customStyle="1" w:styleId="DBB1C170766E4BD9A12D343929BB00AF">
    <w:name w:val="DBB1C170766E4BD9A12D343929BB00AF"/>
    <w:rsid w:val="007F3F81"/>
    <w:rPr>
      <w:lang w:val="fr-CH" w:eastAsia="fr-CH"/>
    </w:rPr>
  </w:style>
  <w:style w:type="paragraph" w:customStyle="1" w:styleId="762532308B5148998A3413A2F916038E">
    <w:name w:val="762532308B5148998A3413A2F916038E"/>
    <w:rsid w:val="007F3F81"/>
    <w:rPr>
      <w:lang w:val="fr-CH" w:eastAsia="fr-CH"/>
    </w:rPr>
  </w:style>
  <w:style w:type="paragraph" w:customStyle="1" w:styleId="2EBDB2AC98AC499D9EF6417DB441F9FD">
    <w:name w:val="2EBDB2AC98AC499D9EF6417DB441F9FD"/>
    <w:rsid w:val="007F3F81"/>
    <w:rPr>
      <w:lang w:val="fr-CH" w:eastAsia="fr-CH"/>
    </w:rPr>
  </w:style>
  <w:style w:type="paragraph" w:customStyle="1" w:styleId="0469533443054D928658DBE694832DEE">
    <w:name w:val="0469533443054D928658DBE694832DEE"/>
    <w:rsid w:val="007F3F81"/>
    <w:rPr>
      <w:lang w:val="fr-CH" w:eastAsia="fr-CH"/>
    </w:rPr>
  </w:style>
  <w:style w:type="paragraph" w:customStyle="1" w:styleId="146BA19891C1480A9638C1A8F59B4716">
    <w:name w:val="146BA19891C1480A9638C1A8F59B4716"/>
    <w:rsid w:val="007F3F81"/>
    <w:rPr>
      <w:lang w:val="fr-CH" w:eastAsia="fr-CH"/>
    </w:rPr>
  </w:style>
  <w:style w:type="paragraph" w:customStyle="1" w:styleId="3622E1F37BEA42FBA946330E8786412E">
    <w:name w:val="3622E1F37BEA42FBA946330E8786412E"/>
    <w:rsid w:val="007F3F81"/>
    <w:rPr>
      <w:lang w:val="fr-CH" w:eastAsia="fr-CH"/>
    </w:rPr>
  </w:style>
  <w:style w:type="paragraph" w:customStyle="1" w:styleId="A7F86E000802488EAED9EFD0C2B4A0DA">
    <w:name w:val="A7F86E000802488EAED9EFD0C2B4A0DA"/>
    <w:rsid w:val="007F3F81"/>
    <w:rPr>
      <w:lang w:val="fr-CH" w:eastAsia="fr-CH"/>
    </w:rPr>
  </w:style>
  <w:style w:type="paragraph" w:customStyle="1" w:styleId="31317C1B714D4A84A6465CE0D9618E7B">
    <w:name w:val="31317C1B714D4A84A6465CE0D9618E7B"/>
    <w:rsid w:val="007F3F81"/>
    <w:rPr>
      <w:lang w:val="fr-CH" w:eastAsia="fr-CH"/>
    </w:rPr>
  </w:style>
  <w:style w:type="paragraph" w:customStyle="1" w:styleId="EA9826918CD447B282621106B4B811FE">
    <w:name w:val="EA9826918CD447B282621106B4B811FE"/>
    <w:rsid w:val="00455175"/>
    <w:rPr>
      <w:lang w:val="fr-CH" w:eastAsia="fr-CH"/>
    </w:rPr>
  </w:style>
  <w:style w:type="paragraph" w:customStyle="1" w:styleId="826BB002EBDC4AA28651D5CE9CCB810D">
    <w:name w:val="826BB002EBDC4AA28651D5CE9CCB810D"/>
    <w:rsid w:val="00455175"/>
    <w:rPr>
      <w:lang w:val="fr-CH" w:eastAsia="fr-CH"/>
    </w:rPr>
  </w:style>
  <w:style w:type="paragraph" w:customStyle="1" w:styleId="EF0EF870E8B44296828DD7678F67282B">
    <w:name w:val="EF0EF870E8B44296828DD7678F67282B"/>
    <w:rsid w:val="00455175"/>
    <w:rPr>
      <w:lang w:val="fr-CH" w:eastAsia="fr-CH"/>
    </w:rPr>
  </w:style>
  <w:style w:type="paragraph" w:customStyle="1" w:styleId="25CA8DBE16214439857603CD963606A8">
    <w:name w:val="25CA8DBE16214439857603CD963606A8"/>
    <w:rsid w:val="00455175"/>
    <w:rPr>
      <w:lang w:val="fr-CH" w:eastAsia="fr-CH"/>
    </w:rPr>
  </w:style>
  <w:style w:type="paragraph" w:customStyle="1" w:styleId="04CC5EC856A343EDA6569FE293EBDD5D">
    <w:name w:val="04CC5EC856A343EDA6569FE293EBDD5D"/>
    <w:rsid w:val="00455175"/>
    <w:rPr>
      <w:lang w:val="fr-CH" w:eastAsia="fr-CH"/>
    </w:rPr>
  </w:style>
  <w:style w:type="paragraph" w:customStyle="1" w:styleId="B964BEFE8CB543ABAD638C9A8B3670C0">
    <w:name w:val="B964BEFE8CB543ABAD638C9A8B3670C0"/>
    <w:rsid w:val="00455175"/>
    <w:rPr>
      <w:lang w:val="fr-CH" w:eastAsia="fr-CH"/>
    </w:rPr>
  </w:style>
  <w:style w:type="paragraph" w:customStyle="1" w:styleId="385728019E764FF6B91919093252A55E">
    <w:name w:val="385728019E764FF6B91919093252A55E"/>
    <w:rsid w:val="00455175"/>
    <w:rPr>
      <w:lang w:val="fr-CH" w:eastAsia="fr-CH"/>
    </w:rPr>
  </w:style>
  <w:style w:type="paragraph" w:customStyle="1" w:styleId="29D9A8240E644A2DBA2255DE80DB279F">
    <w:name w:val="29D9A8240E644A2DBA2255DE80DB279F"/>
    <w:rsid w:val="00455175"/>
    <w:rPr>
      <w:lang w:val="fr-CH" w:eastAsia="fr-CH"/>
    </w:rPr>
  </w:style>
  <w:style w:type="paragraph" w:customStyle="1" w:styleId="6BF58AACB99642109904D41D82436D76">
    <w:name w:val="6BF58AACB99642109904D41D82436D76"/>
    <w:rsid w:val="00455175"/>
    <w:rPr>
      <w:lang w:val="fr-CH" w:eastAsia="fr-CH"/>
    </w:rPr>
  </w:style>
  <w:style w:type="paragraph" w:customStyle="1" w:styleId="47D32D46D4164606A7BFD95A7CA75B86">
    <w:name w:val="47D32D46D4164606A7BFD95A7CA75B86"/>
    <w:rsid w:val="00455175"/>
    <w:rPr>
      <w:lang w:val="fr-CH" w:eastAsia="fr-CH"/>
    </w:rPr>
  </w:style>
  <w:style w:type="paragraph" w:customStyle="1" w:styleId="CFDEB630DC034DB2AFCA60E4E8FACEE3">
    <w:name w:val="CFDEB630DC034DB2AFCA60E4E8FACEE3"/>
    <w:rsid w:val="00455175"/>
    <w:rPr>
      <w:lang w:val="fr-CH" w:eastAsia="fr-CH"/>
    </w:rPr>
  </w:style>
  <w:style w:type="paragraph" w:customStyle="1" w:styleId="244FB9ECCE5F41F0BC10E749B623E105">
    <w:name w:val="244FB9ECCE5F41F0BC10E749B623E105"/>
    <w:rsid w:val="00455175"/>
    <w:rPr>
      <w:lang w:val="fr-CH" w:eastAsia="fr-CH"/>
    </w:rPr>
  </w:style>
  <w:style w:type="paragraph" w:customStyle="1" w:styleId="C8BB3E5F0D804A7E8884F2111AB2C513">
    <w:name w:val="C8BB3E5F0D804A7E8884F2111AB2C513"/>
    <w:rsid w:val="00455175"/>
    <w:rPr>
      <w:lang w:val="fr-CH" w:eastAsia="fr-CH"/>
    </w:rPr>
  </w:style>
  <w:style w:type="paragraph" w:customStyle="1" w:styleId="78687CF837E9423DA4AF59FC6A2404B1">
    <w:name w:val="78687CF837E9423DA4AF59FC6A2404B1"/>
    <w:rsid w:val="00455175"/>
    <w:rPr>
      <w:lang w:val="fr-CH" w:eastAsia="fr-CH"/>
    </w:rPr>
  </w:style>
  <w:style w:type="paragraph" w:customStyle="1" w:styleId="CC47E88953BD41319A5BB9786B0FFF59">
    <w:name w:val="CC47E88953BD41319A5BB9786B0FFF59"/>
    <w:rsid w:val="00455175"/>
    <w:rPr>
      <w:lang w:val="fr-CH" w:eastAsia="fr-CH"/>
    </w:rPr>
  </w:style>
  <w:style w:type="paragraph" w:customStyle="1" w:styleId="9A0FE044F7F247599EAFC7C27EA816DD">
    <w:name w:val="9A0FE044F7F247599EAFC7C27EA816DD"/>
    <w:rsid w:val="00455175"/>
    <w:rPr>
      <w:lang w:val="fr-CH" w:eastAsia="fr-CH"/>
    </w:rPr>
  </w:style>
  <w:style w:type="paragraph" w:customStyle="1" w:styleId="961E9112F97A44E4B788B0ECEAEF0870">
    <w:name w:val="961E9112F97A44E4B788B0ECEAEF0870"/>
    <w:rsid w:val="00455175"/>
    <w:rPr>
      <w:lang w:val="fr-CH" w:eastAsia="fr-CH"/>
    </w:rPr>
  </w:style>
  <w:style w:type="paragraph" w:customStyle="1" w:styleId="CF5966F0AB4D471ABD8798BBD7188461">
    <w:name w:val="CF5966F0AB4D471ABD8798BBD7188461"/>
    <w:rsid w:val="00455175"/>
    <w:rPr>
      <w:lang w:val="fr-CH" w:eastAsia="fr-CH"/>
    </w:rPr>
  </w:style>
  <w:style w:type="paragraph" w:customStyle="1" w:styleId="452404C746BB460FA1D60ABBC7C8F973">
    <w:name w:val="452404C746BB460FA1D60ABBC7C8F973"/>
    <w:rsid w:val="00455175"/>
    <w:rPr>
      <w:lang w:val="fr-CH" w:eastAsia="fr-CH"/>
    </w:rPr>
  </w:style>
  <w:style w:type="paragraph" w:customStyle="1" w:styleId="D72BCAA7D8BC487FB9DDAA0760045A39">
    <w:name w:val="D72BCAA7D8BC487FB9DDAA0760045A39"/>
    <w:rsid w:val="00455175"/>
    <w:rPr>
      <w:lang w:val="fr-CH" w:eastAsia="fr-CH"/>
    </w:rPr>
  </w:style>
  <w:style w:type="paragraph" w:customStyle="1" w:styleId="6F926FA6308341C1A8DF4E03C998BE26">
    <w:name w:val="6F926FA6308341C1A8DF4E03C998BE26"/>
    <w:rsid w:val="00455175"/>
    <w:rPr>
      <w:lang w:val="fr-CH" w:eastAsia="fr-CH"/>
    </w:rPr>
  </w:style>
  <w:style w:type="paragraph" w:customStyle="1" w:styleId="7DEBC109A3AD45E6B52273658A6501D2">
    <w:name w:val="7DEBC109A3AD45E6B52273658A6501D2"/>
    <w:rsid w:val="00455175"/>
    <w:rPr>
      <w:lang w:val="fr-CH" w:eastAsia="fr-CH"/>
    </w:rPr>
  </w:style>
  <w:style w:type="paragraph" w:customStyle="1" w:styleId="6391D74B21684621849CC07DC164B80D">
    <w:name w:val="6391D74B21684621849CC07DC164B80D"/>
    <w:rsid w:val="00455175"/>
    <w:rPr>
      <w:lang w:val="fr-CH" w:eastAsia="fr-CH"/>
    </w:rPr>
  </w:style>
  <w:style w:type="paragraph" w:customStyle="1" w:styleId="EB8CA1B1B10941EFACD227F9E7D4B742">
    <w:name w:val="EB8CA1B1B10941EFACD227F9E7D4B742"/>
    <w:rsid w:val="00455175"/>
    <w:rPr>
      <w:lang w:val="fr-CH" w:eastAsia="fr-CH"/>
    </w:rPr>
  </w:style>
  <w:style w:type="paragraph" w:customStyle="1" w:styleId="895972E8D27B434CB514ED15465A6316">
    <w:name w:val="895972E8D27B434CB514ED15465A6316"/>
    <w:rsid w:val="00455175"/>
    <w:rPr>
      <w:lang w:val="fr-CH" w:eastAsia="fr-CH"/>
    </w:rPr>
  </w:style>
  <w:style w:type="paragraph" w:customStyle="1" w:styleId="647D4A71606043B28347666AA0334BCF">
    <w:name w:val="647D4A71606043B28347666AA0334BCF"/>
    <w:rsid w:val="00455175"/>
    <w:rPr>
      <w:lang w:val="fr-CH" w:eastAsia="fr-CH"/>
    </w:rPr>
  </w:style>
  <w:style w:type="paragraph" w:customStyle="1" w:styleId="000A8A2A7AB04240B92D4487D3CBDEE6">
    <w:name w:val="000A8A2A7AB04240B92D4487D3CBDEE6"/>
    <w:rsid w:val="00455175"/>
    <w:rPr>
      <w:lang w:val="fr-CH" w:eastAsia="fr-CH"/>
    </w:rPr>
  </w:style>
  <w:style w:type="paragraph" w:customStyle="1" w:styleId="3E532C1DEEB34169A062D52DB0ABE491">
    <w:name w:val="3E532C1DEEB34169A062D52DB0ABE491"/>
    <w:rsid w:val="00455175"/>
    <w:rPr>
      <w:lang w:val="fr-CH" w:eastAsia="fr-CH"/>
    </w:rPr>
  </w:style>
  <w:style w:type="paragraph" w:customStyle="1" w:styleId="37244AFE3CB648A8908AA27D1EE7F8DA">
    <w:name w:val="37244AFE3CB648A8908AA27D1EE7F8DA"/>
    <w:rsid w:val="00455175"/>
    <w:rPr>
      <w:lang w:val="fr-CH" w:eastAsia="fr-CH"/>
    </w:rPr>
  </w:style>
  <w:style w:type="paragraph" w:customStyle="1" w:styleId="61C0D9AD64B44D7AAAE38FDD7322E813">
    <w:name w:val="61C0D9AD64B44D7AAAE38FDD7322E813"/>
    <w:rsid w:val="00455175"/>
    <w:rPr>
      <w:lang w:val="fr-CH" w:eastAsia="fr-CH"/>
    </w:rPr>
  </w:style>
  <w:style w:type="paragraph" w:customStyle="1" w:styleId="B251D8D853B94BF297C065CF2140F752">
    <w:name w:val="B251D8D853B94BF297C065CF2140F752"/>
    <w:rsid w:val="00455175"/>
    <w:rPr>
      <w:lang w:val="fr-CH" w:eastAsia="fr-CH"/>
    </w:rPr>
  </w:style>
  <w:style w:type="paragraph" w:customStyle="1" w:styleId="06E0457F7D144A54BED21CD49C520714">
    <w:name w:val="06E0457F7D144A54BED21CD49C520714"/>
    <w:rsid w:val="00455175"/>
    <w:rPr>
      <w:lang w:val="fr-CH" w:eastAsia="fr-CH"/>
    </w:rPr>
  </w:style>
  <w:style w:type="paragraph" w:customStyle="1" w:styleId="18ADED22F59D46A08F89993B109725FE">
    <w:name w:val="18ADED22F59D46A08F89993B109725FE"/>
    <w:rsid w:val="00455175"/>
    <w:rPr>
      <w:lang w:val="fr-CH" w:eastAsia="fr-CH"/>
    </w:rPr>
  </w:style>
  <w:style w:type="paragraph" w:customStyle="1" w:styleId="B248E9F34A2E41D2B57681FBCF124DC5">
    <w:name w:val="B248E9F34A2E41D2B57681FBCF124DC5"/>
    <w:rsid w:val="00455175"/>
    <w:rPr>
      <w:lang w:val="fr-CH" w:eastAsia="fr-CH"/>
    </w:rPr>
  </w:style>
  <w:style w:type="paragraph" w:customStyle="1" w:styleId="A793BB15E35649B3B1A4C9E95DA6284B">
    <w:name w:val="A793BB15E35649B3B1A4C9E95DA6284B"/>
    <w:rsid w:val="00455175"/>
    <w:rPr>
      <w:lang w:val="fr-CH" w:eastAsia="fr-CH"/>
    </w:rPr>
  </w:style>
  <w:style w:type="paragraph" w:customStyle="1" w:styleId="5B73188ED3B348B88D0D9E4C81F73037">
    <w:name w:val="5B73188ED3B348B88D0D9E4C81F73037"/>
    <w:rsid w:val="00455175"/>
    <w:rPr>
      <w:lang w:val="fr-CH" w:eastAsia="fr-CH"/>
    </w:rPr>
  </w:style>
  <w:style w:type="paragraph" w:customStyle="1" w:styleId="E987B08BF51F4D68B9D2D5BB92093B87">
    <w:name w:val="E987B08BF51F4D68B9D2D5BB92093B87"/>
    <w:rsid w:val="00455175"/>
    <w:rPr>
      <w:lang w:val="fr-CH" w:eastAsia="fr-CH"/>
    </w:rPr>
  </w:style>
  <w:style w:type="paragraph" w:customStyle="1" w:styleId="725A36583E2C479E9EE6E6156052B4A7">
    <w:name w:val="725A36583E2C479E9EE6E6156052B4A7"/>
    <w:rsid w:val="00455175"/>
    <w:rPr>
      <w:lang w:val="fr-CH" w:eastAsia="fr-CH"/>
    </w:rPr>
  </w:style>
  <w:style w:type="paragraph" w:customStyle="1" w:styleId="1FB75978335A4CECABBAD3E315AF7853">
    <w:name w:val="1FB75978335A4CECABBAD3E315AF7853"/>
    <w:rsid w:val="00455175"/>
    <w:rPr>
      <w:lang w:val="fr-CH" w:eastAsia="fr-CH"/>
    </w:rPr>
  </w:style>
  <w:style w:type="paragraph" w:customStyle="1" w:styleId="32961ADE2401414A90B8553CE7476846">
    <w:name w:val="32961ADE2401414A90B8553CE7476846"/>
    <w:rsid w:val="00455175"/>
    <w:rPr>
      <w:lang w:val="fr-CH" w:eastAsia="fr-CH"/>
    </w:rPr>
  </w:style>
  <w:style w:type="paragraph" w:customStyle="1" w:styleId="E7E1A2B186C24ECEBA884EB1B4DCBF81">
    <w:name w:val="E7E1A2B186C24ECEBA884EB1B4DCBF81"/>
    <w:rsid w:val="00455175"/>
    <w:rPr>
      <w:lang w:val="fr-CH" w:eastAsia="fr-CH"/>
    </w:rPr>
  </w:style>
  <w:style w:type="paragraph" w:customStyle="1" w:styleId="E737E504C08048FF8DCB440437F28281">
    <w:name w:val="E737E504C08048FF8DCB440437F28281"/>
    <w:rsid w:val="00455175"/>
    <w:rPr>
      <w:lang w:val="fr-CH" w:eastAsia="fr-CH"/>
    </w:rPr>
  </w:style>
  <w:style w:type="paragraph" w:customStyle="1" w:styleId="7310F051887B49938AEDC7E0F1490A9D">
    <w:name w:val="7310F051887B49938AEDC7E0F1490A9D"/>
    <w:rsid w:val="00455175"/>
    <w:rPr>
      <w:lang w:val="fr-CH" w:eastAsia="fr-CH"/>
    </w:rPr>
  </w:style>
  <w:style w:type="paragraph" w:customStyle="1" w:styleId="8AF5AC20B731445396EE015553C497B4">
    <w:name w:val="8AF5AC20B731445396EE015553C497B4"/>
    <w:rsid w:val="00455175"/>
    <w:rPr>
      <w:lang w:val="fr-CH" w:eastAsia="fr-CH"/>
    </w:rPr>
  </w:style>
  <w:style w:type="paragraph" w:customStyle="1" w:styleId="9EABE4C5674249D79C96B431F48F2EF0">
    <w:name w:val="9EABE4C5674249D79C96B431F48F2EF0"/>
    <w:rsid w:val="00455175"/>
    <w:rPr>
      <w:lang w:val="fr-CH" w:eastAsia="fr-CH"/>
    </w:rPr>
  </w:style>
  <w:style w:type="paragraph" w:customStyle="1" w:styleId="CF098B61D5134C6FB3E36DE4A4867456">
    <w:name w:val="CF098B61D5134C6FB3E36DE4A4867456"/>
    <w:rsid w:val="00455175"/>
    <w:rPr>
      <w:lang w:val="fr-CH" w:eastAsia="fr-CH"/>
    </w:rPr>
  </w:style>
  <w:style w:type="paragraph" w:customStyle="1" w:styleId="3C3AB9C0211845058D64D0FF0E159E85">
    <w:name w:val="3C3AB9C0211845058D64D0FF0E159E85"/>
    <w:rsid w:val="00455175"/>
    <w:rPr>
      <w:lang w:val="fr-CH" w:eastAsia="fr-CH"/>
    </w:rPr>
  </w:style>
  <w:style w:type="paragraph" w:customStyle="1" w:styleId="7E46B3BC59D5485C81946588DA8075E3">
    <w:name w:val="7E46B3BC59D5485C81946588DA8075E3"/>
    <w:rsid w:val="00455175"/>
    <w:rPr>
      <w:lang w:val="fr-CH" w:eastAsia="fr-CH"/>
    </w:rPr>
  </w:style>
  <w:style w:type="paragraph" w:customStyle="1" w:styleId="52A9BDC2734F4F5A8D028AA0CB4C96D3">
    <w:name w:val="52A9BDC2734F4F5A8D028AA0CB4C96D3"/>
    <w:rsid w:val="00455175"/>
    <w:rPr>
      <w:lang w:val="fr-CH" w:eastAsia="fr-CH"/>
    </w:rPr>
  </w:style>
  <w:style w:type="paragraph" w:customStyle="1" w:styleId="948307C37A104BD1BD22B0269F195630">
    <w:name w:val="948307C37A104BD1BD22B0269F195630"/>
    <w:rsid w:val="00455175"/>
    <w:rPr>
      <w:lang w:val="fr-CH" w:eastAsia="fr-CH"/>
    </w:rPr>
  </w:style>
  <w:style w:type="paragraph" w:customStyle="1" w:styleId="6C910F5B151A4CDBB9A1C3C974DD4B46">
    <w:name w:val="6C910F5B151A4CDBB9A1C3C974DD4B46"/>
    <w:rsid w:val="00455175"/>
    <w:rPr>
      <w:lang w:val="fr-CH" w:eastAsia="fr-CH"/>
    </w:rPr>
  </w:style>
  <w:style w:type="paragraph" w:customStyle="1" w:styleId="6EA3285FBB0D4C6885DD52DEF3C85E8D">
    <w:name w:val="6EA3285FBB0D4C6885DD52DEF3C85E8D"/>
    <w:rsid w:val="00455175"/>
    <w:rPr>
      <w:lang w:val="fr-CH" w:eastAsia="fr-CH"/>
    </w:rPr>
  </w:style>
  <w:style w:type="paragraph" w:customStyle="1" w:styleId="A182D71C6CE54217BE1B57C374D57774">
    <w:name w:val="A182D71C6CE54217BE1B57C374D57774"/>
    <w:rsid w:val="00455175"/>
    <w:rPr>
      <w:lang w:val="fr-CH" w:eastAsia="fr-CH"/>
    </w:rPr>
  </w:style>
  <w:style w:type="paragraph" w:customStyle="1" w:styleId="4FAFD62F5D4E4A338B105E9BFC05B807">
    <w:name w:val="4FAFD62F5D4E4A338B105E9BFC05B807"/>
    <w:rsid w:val="00455175"/>
    <w:rPr>
      <w:lang w:val="fr-CH" w:eastAsia="fr-CH"/>
    </w:rPr>
  </w:style>
  <w:style w:type="paragraph" w:customStyle="1" w:styleId="7D493CB95F65470BAD101714E652E40A">
    <w:name w:val="7D493CB95F65470BAD101714E652E40A"/>
    <w:rsid w:val="00455175"/>
    <w:rPr>
      <w:lang w:val="fr-CH" w:eastAsia="fr-CH"/>
    </w:rPr>
  </w:style>
  <w:style w:type="paragraph" w:customStyle="1" w:styleId="B460325BBB6B4B2B90DC73EA09E09017">
    <w:name w:val="B460325BBB6B4B2B90DC73EA09E09017"/>
    <w:rsid w:val="00455175"/>
    <w:rPr>
      <w:lang w:val="fr-CH" w:eastAsia="fr-CH"/>
    </w:rPr>
  </w:style>
  <w:style w:type="paragraph" w:customStyle="1" w:styleId="15D8739A400C45C9924E183C58B53207">
    <w:name w:val="15D8739A400C45C9924E183C58B53207"/>
    <w:rsid w:val="00455175"/>
    <w:rPr>
      <w:lang w:val="fr-CH" w:eastAsia="fr-CH"/>
    </w:rPr>
  </w:style>
  <w:style w:type="paragraph" w:customStyle="1" w:styleId="7BE74860E79D4CD2ABCE99AF382F08E3">
    <w:name w:val="7BE74860E79D4CD2ABCE99AF382F08E3"/>
    <w:rsid w:val="00455175"/>
    <w:rPr>
      <w:lang w:val="fr-CH" w:eastAsia="fr-CH"/>
    </w:rPr>
  </w:style>
  <w:style w:type="paragraph" w:customStyle="1" w:styleId="83D2FB7F83804E8FA0AD7545A17E8AD1">
    <w:name w:val="83D2FB7F83804E8FA0AD7545A17E8AD1"/>
    <w:rsid w:val="00455175"/>
    <w:rPr>
      <w:lang w:val="fr-CH" w:eastAsia="fr-CH"/>
    </w:rPr>
  </w:style>
  <w:style w:type="paragraph" w:customStyle="1" w:styleId="604FE29A7EB84308960A8EADF576344B">
    <w:name w:val="604FE29A7EB84308960A8EADF576344B"/>
    <w:rsid w:val="00455175"/>
    <w:rPr>
      <w:lang w:val="fr-CH" w:eastAsia="fr-CH"/>
    </w:rPr>
  </w:style>
  <w:style w:type="paragraph" w:customStyle="1" w:styleId="2BED2DD9634D4C8A92C7A1684B9245B6">
    <w:name w:val="2BED2DD9634D4C8A92C7A1684B9245B6"/>
    <w:rsid w:val="00455175"/>
    <w:rPr>
      <w:lang w:val="fr-CH" w:eastAsia="fr-CH"/>
    </w:rPr>
  </w:style>
  <w:style w:type="paragraph" w:customStyle="1" w:styleId="C98DB264E325480790E7AE922992A7F2">
    <w:name w:val="C98DB264E325480790E7AE922992A7F2"/>
    <w:rsid w:val="00455175"/>
    <w:rPr>
      <w:lang w:val="fr-CH" w:eastAsia="fr-CH"/>
    </w:rPr>
  </w:style>
  <w:style w:type="paragraph" w:customStyle="1" w:styleId="5ECBC366733D4B66AF1EB48472C7C314">
    <w:name w:val="5ECBC366733D4B66AF1EB48472C7C314"/>
    <w:rsid w:val="00455175"/>
    <w:rPr>
      <w:lang w:val="fr-CH" w:eastAsia="fr-CH"/>
    </w:rPr>
  </w:style>
  <w:style w:type="paragraph" w:customStyle="1" w:styleId="DD6F5402F8C1420B80FAAC9D2297D37C">
    <w:name w:val="DD6F5402F8C1420B80FAAC9D2297D37C"/>
    <w:rsid w:val="00455175"/>
    <w:rPr>
      <w:lang w:val="fr-CH" w:eastAsia="fr-CH"/>
    </w:rPr>
  </w:style>
  <w:style w:type="paragraph" w:customStyle="1" w:styleId="CCA465B40241439D921858F0C02D0060">
    <w:name w:val="CCA465B40241439D921858F0C02D0060"/>
    <w:rsid w:val="00455175"/>
    <w:rPr>
      <w:lang w:val="fr-CH" w:eastAsia="fr-CH"/>
    </w:rPr>
  </w:style>
  <w:style w:type="paragraph" w:customStyle="1" w:styleId="6EF1107859404C4D8F129EED7D9B6B25">
    <w:name w:val="6EF1107859404C4D8F129EED7D9B6B25"/>
    <w:rsid w:val="00455175"/>
    <w:rPr>
      <w:lang w:val="fr-CH" w:eastAsia="fr-CH"/>
    </w:rPr>
  </w:style>
  <w:style w:type="paragraph" w:customStyle="1" w:styleId="B5E1954549A34E269D835C803256E197">
    <w:name w:val="B5E1954549A34E269D835C803256E197"/>
    <w:rsid w:val="00455175"/>
    <w:rPr>
      <w:lang w:val="fr-CH" w:eastAsia="fr-CH"/>
    </w:rPr>
  </w:style>
  <w:style w:type="paragraph" w:customStyle="1" w:styleId="6F7E5051C2BB44AA85B52CB3ADF2617A">
    <w:name w:val="6F7E5051C2BB44AA85B52CB3ADF2617A"/>
    <w:rsid w:val="00455175"/>
    <w:rPr>
      <w:lang w:val="fr-CH" w:eastAsia="fr-CH"/>
    </w:rPr>
  </w:style>
  <w:style w:type="paragraph" w:customStyle="1" w:styleId="CB3321E0ADD644F9A7F9D6C4AAD69401">
    <w:name w:val="CB3321E0ADD644F9A7F9D6C4AAD69401"/>
    <w:rsid w:val="00455175"/>
    <w:rPr>
      <w:lang w:val="fr-CH" w:eastAsia="fr-CH"/>
    </w:rPr>
  </w:style>
  <w:style w:type="paragraph" w:customStyle="1" w:styleId="1BEE1EA499114421896CB3559E0EF379">
    <w:name w:val="1BEE1EA499114421896CB3559E0EF379"/>
    <w:rsid w:val="00455175"/>
    <w:rPr>
      <w:lang w:val="fr-CH" w:eastAsia="fr-CH"/>
    </w:rPr>
  </w:style>
  <w:style w:type="paragraph" w:customStyle="1" w:styleId="B19F42AEFBDD4885A840666F19385C82">
    <w:name w:val="B19F42AEFBDD4885A840666F19385C82"/>
    <w:rsid w:val="00455175"/>
    <w:rPr>
      <w:lang w:val="fr-CH" w:eastAsia="fr-CH"/>
    </w:rPr>
  </w:style>
  <w:style w:type="paragraph" w:customStyle="1" w:styleId="38710738911947C9889ABA00988D075E">
    <w:name w:val="38710738911947C9889ABA00988D075E"/>
    <w:rsid w:val="00455175"/>
    <w:rPr>
      <w:lang w:val="fr-CH" w:eastAsia="fr-CH"/>
    </w:rPr>
  </w:style>
  <w:style w:type="paragraph" w:customStyle="1" w:styleId="FE5FCA85CB424BEE8CCF8C79B48370DE">
    <w:name w:val="FE5FCA85CB424BEE8CCF8C79B48370DE"/>
    <w:rsid w:val="00455175"/>
    <w:rPr>
      <w:lang w:val="fr-CH" w:eastAsia="fr-CH"/>
    </w:rPr>
  </w:style>
  <w:style w:type="paragraph" w:customStyle="1" w:styleId="D79E94C03723428BADB69BBEFD5289A2">
    <w:name w:val="D79E94C03723428BADB69BBEFD5289A2"/>
    <w:rsid w:val="00455175"/>
    <w:rPr>
      <w:lang w:val="fr-CH" w:eastAsia="fr-CH"/>
    </w:rPr>
  </w:style>
  <w:style w:type="paragraph" w:customStyle="1" w:styleId="41D3D58642B644429B4EA319DA73D45C">
    <w:name w:val="41D3D58642B644429B4EA319DA73D45C"/>
    <w:rsid w:val="00455175"/>
    <w:rPr>
      <w:lang w:val="fr-CH" w:eastAsia="fr-CH"/>
    </w:rPr>
  </w:style>
  <w:style w:type="paragraph" w:customStyle="1" w:styleId="845F35C9CBB84C14BCCB476C5CEFFB14">
    <w:name w:val="845F35C9CBB84C14BCCB476C5CEFFB14"/>
    <w:rsid w:val="00455175"/>
    <w:rPr>
      <w:lang w:val="fr-CH" w:eastAsia="fr-CH"/>
    </w:rPr>
  </w:style>
  <w:style w:type="paragraph" w:customStyle="1" w:styleId="A9BD56BEBF0547AFAD29F7D537480018">
    <w:name w:val="A9BD56BEBF0547AFAD29F7D537480018"/>
    <w:rsid w:val="00455175"/>
    <w:rPr>
      <w:lang w:val="fr-CH" w:eastAsia="fr-CH"/>
    </w:rPr>
  </w:style>
  <w:style w:type="paragraph" w:customStyle="1" w:styleId="9CEE8987CACA4272A946A7A804ED37DB">
    <w:name w:val="9CEE8987CACA4272A946A7A804ED37DB"/>
    <w:rsid w:val="00455175"/>
    <w:rPr>
      <w:lang w:val="fr-CH" w:eastAsia="fr-CH"/>
    </w:rPr>
  </w:style>
  <w:style w:type="paragraph" w:customStyle="1" w:styleId="E31176CBE9264AD1ABB8BD5AFF0FD712">
    <w:name w:val="E31176CBE9264AD1ABB8BD5AFF0FD712"/>
    <w:rsid w:val="00455175"/>
    <w:rPr>
      <w:lang w:val="fr-CH" w:eastAsia="fr-CH"/>
    </w:rPr>
  </w:style>
  <w:style w:type="paragraph" w:customStyle="1" w:styleId="C4B84E52071F45309BA3A5AE0D82DEC8">
    <w:name w:val="C4B84E52071F45309BA3A5AE0D82DEC8"/>
    <w:rsid w:val="00455175"/>
    <w:rPr>
      <w:lang w:val="fr-CH" w:eastAsia="fr-CH"/>
    </w:rPr>
  </w:style>
  <w:style w:type="paragraph" w:customStyle="1" w:styleId="D8683278400A46839E2BE72B451A018E">
    <w:name w:val="D8683278400A46839E2BE72B451A018E"/>
    <w:rsid w:val="00455175"/>
    <w:rPr>
      <w:lang w:val="fr-CH" w:eastAsia="fr-CH"/>
    </w:rPr>
  </w:style>
  <w:style w:type="paragraph" w:customStyle="1" w:styleId="61F2FBD1B66042B984C8DBC54BC3623C">
    <w:name w:val="61F2FBD1B66042B984C8DBC54BC3623C"/>
    <w:rsid w:val="00455175"/>
    <w:rPr>
      <w:lang w:val="fr-CH" w:eastAsia="fr-CH"/>
    </w:rPr>
  </w:style>
  <w:style w:type="paragraph" w:customStyle="1" w:styleId="624D5707424C4D94BAE948F2238AD7D1">
    <w:name w:val="624D5707424C4D94BAE948F2238AD7D1"/>
    <w:rsid w:val="00455175"/>
    <w:rPr>
      <w:lang w:val="fr-CH" w:eastAsia="fr-CH"/>
    </w:rPr>
  </w:style>
  <w:style w:type="paragraph" w:customStyle="1" w:styleId="87693C6B29D443068732A136D62AC89C">
    <w:name w:val="87693C6B29D443068732A136D62AC89C"/>
    <w:rsid w:val="00455175"/>
    <w:rPr>
      <w:lang w:val="fr-CH" w:eastAsia="fr-CH"/>
    </w:rPr>
  </w:style>
  <w:style w:type="paragraph" w:customStyle="1" w:styleId="DD839C075EEC403097347AE6FF0C0B61">
    <w:name w:val="DD839C075EEC403097347AE6FF0C0B61"/>
    <w:rsid w:val="00455175"/>
    <w:rPr>
      <w:lang w:val="fr-CH" w:eastAsia="fr-CH"/>
    </w:rPr>
  </w:style>
  <w:style w:type="paragraph" w:customStyle="1" w:styleId="54CAC968B0474B60A83AE13C789591A2">
    <w:name w:val="54CAC968B0474B60A83AE13C789591A2"/>
    <w:rsid w:val="00455175"/>
    <w:rPr>
      <w:lang w:val="fr-CH" w:eastAsia="fr-CH"/>
    </w:rPr>
  </w:style>
  <w:style w:type="paragraph" w:customStyle="1" w:styleId="D31D5B04ED2A48208F78719659091A3D">
    <w:name w:val="D31D5B04ED2A48208F78719659091A3D"/>
    <w:rsid w:val="00455175"/>
    <w:rPr>
      <w:lang w:val="fr-CH" w:eastAsia="fr-CH"/>
    </w:rPr>
  </w:style>
  <w:style w:type="paragraph" w:customStyle="1" w:styleId="31D7E7656A134CF7B4DB80FFC6211D50">
    <w:name w:val="31D7E7656A134CF7B4DB80FFC6211D50"/>
    <w:rsid w:val="00455175"/>
    <w:rPr>
      <w:lang w:val="fr-CH" w:eastAsia="fr-CH"/>
    </w:rPr>
  </w:style>
  <w:style w:type="paragraph" w:customStyle="1" w:styleId="65865AB980A345DE9A6A6EDAE3A42205">
    <w:name w:val="65865AB980A345DE9A6A6EDAE3A42205"/>
    <w:rsid w:val="00455175"/>
    <w:rPr>
      <w:lang w:val="fr-CH" w:eastAsia="fr-CH"/>
    </w:rPr>
  </w:style>
  <w:style w:type="paragraph" w:customStyle="1" w:styleId="D33050FF1B6F45618C1A8881B4FBAB80">
    <w:name w:val="D33050FF1B6F45618C1A8881B4FBAB80"/>
    <w:rsid w:val="00455175"/>
    <w:rPr>
      <w:lang w:val="fr-CH" w:eastAsia="fr-CH"/>
    </w:rPr>
  </w:style>
  <w:style w:type="paragraph" w:customStyle="1" w:styleId="42DCCD56B0514197BA5E912E852D47AE">
    <w:name w:val="42DCCD56B0514197BA5E912E852D47AE"/>
    <w:rsid w:val="00455175"/>
    <w:rPr>
      <w:lang w:val="fr-CH" w:eastAsia="fr-CH"/>
    </w:rPr>
  </w:style>
  <w:style w:type="paragraph" w:customStyle="1" w:styleId="051F699181814113A0FC6A85B5C1E541">
    <w:name w:val="051F699181814113A0FC6A85B5C1E541"/>
    <w:rsid w:val="00455175"/>
    <w:rPr>
      <w:lang w:val="fr-CH" w:eastAsia="fr-CH"/>
    </w:rPr>
  </w:style>
  <w:style w:type="paragraph" w:customStyle="1" w:styleId="5893EB3ED41A476983D28D40BE035C51">
    <w:name w:val="5893EB3ED41A476983D28D40BE035C51"/>
    <w:rsid w:val="00455175"/>
    <w:rPr>
      <w:lang w:val="fr-CH" w:eastAsia="fr-CH"/>
    </w:rPr>
  </w:style>
  <w:style w:type="paragraph" w:customStyle="1" w:styleId="D35E1B8FFA1349BDAD81E1D39E5E4F04">
    <w:name w:val="D35E1B8FFA1349BDAD81E1D39E5E4F04"/>
    <w:rsid w:val="00455175"/>
    <w:rPr>
      <w:lang w:val="fr-CH" w:eastAsia="fr-CH"/>
    </w:rPr>
  </w:style>
  <w:style w:type="paragraph" w:customStyle="1" w:styleId="1033D8E89EB54316B64FE03D2D5A5B75">
    <w:name w:val="1033D8E89EB54316B64FE03D2D5A5B75"/>
    <w:rsid w:val="00455175"/>
    <w:rPr>
      <w:lang w:val="fr-CH" w:eastAsia="fr-CH"/>
    </w:rPr>
  </w:style>
  <w:style w:type="paragraph" w:customStyle="1" w:styleId="2164EC1E5D8F4BC1B7F7373907BAAFA6">
    <w:name w:val="2164EC1E5D8F4BC1B7F7373907BAAFA6"/>
    <w:rsid w:val="00455175"/>
    <w:rPr>
      <w:lang w:val="fr-CH" w:eastAsia="fr-CH"/>
    </w:rPr>
  </w:style>
  <w:style w:type="paragraph" w:customStyle="1" w:styleId="50BE175C849D4952A480DBFD613FD66A">
    <w:name w:val="50BE175C849D4952A480DBFD613FD66A"/>
    <w:rsid w:val="00455175"/>
    <w:rPr>
      <w:lang w:val="fr-CH" w:eastAsia="fr-CH"/>
    </w:rPr>
  </w:style>
  <w:style w:type="paragraph" w:customStyle="1" w:styleId="F99CC763777E463184C10B9039DED92C">
    <w:name w:val="F99CC763777E463184C10B9039DED92C"/>
    <w:rsid w:val="00455175"/>
    <w:rPr>
      <w:lang w:val="fr-CH" w:eastAsia="fr-CH"/>
    </w:rPr>
  </w:style>
  <w:style w:type="paragraph" w:customStyle="1" w:styleId="22CF0AF853BE4E4DAC5DD404AB157805">
    <w:name w:val="22CF0AF853BE4E4DAC5DD404AB157805"/>
    <w:rsid w:val="00455175"/>
    <w:rPr>
      <w:lang w:val="fr-CH" w:eastAsia="fr-CH"/>
    </w:rPr>
  </w:style>
  <w:style w:type="paragraph" w:customStyle="1" w:styleId="AC1F2745492C432CBA326B8E7160BDFC">
    <w:name w:val="AC1F2745492C432CBA326B8E7160BDFC"/>
    <w:rsid w:val="00455175"/>
    <w:rPr>
      <w:lang w:val="fr-CH" w:eastAsia="fr-CH"/>
    </w:rPr>
  </w:style>
  <w:style w:type="paragraph" w:customStyle="1" w:styleId="DB087DAF080F4960B0B5839919D86AC0">
    <w:name w:val="DB087DAF080F4960B0B5839919D86AC0"/>
    <w:rsid w:val="00455175"/>
    <w:rPr>
      <w:lang w:val="fr-CH" w:eastAsia="fr-CH"/>
    </w:rPr>
  </w:style>
  <w:style w:type="paragraph" w:customStyle="1" w:styleId="8075A5EA39B04EA58EF2AA0B54770B7B">
    <w:name w:val="8075A5EA39B04EA58EF2AA0B54770B7B"/>
    <w:rsid w:val="00455175"/>
    <w:rPr>
      <w:lang w:val="fr-CH" w:eastAsia="fr-CH"/>
    </w:rPr>
  </w:style>
  <w:style w:type="paragraph" w:customStyle="1" w:styleId="4D8C4AB759144DDD881035D92D0C8F2F">
    <w:name w:val="4D8C4AB759144DDD881035D92D0C8F2F"/>
    <w:rsid w:val="00455175"/>
    <w:rPr>
      <w:lang w:val="fr-CH" w:eastAsia="fr-CH"/>
    </w:rPr>
  </w:style>
  <w:style w:type="paragraph" w:customStyle="1" w:styleId="16FAB656D62E4D2295D6908D9EF28F04">
    <w:name w:val="16FAB656D62E4D2295D6908D9EF28F04"/>
    <w:rsid w:val="00455175"/>
    <w:rPr>
      <w:lang w:val="fr-CH" w:eastAsia="fr-CH"/>
    </w:rPr>
  </w:style>
  <w:style w:type="paragraph" w:customStyle="1" w:styleId="99EFD89B79C74EC1B2E24B2193775BD9">
    <w:name w:val="99EFD89B79C74EC1B2E24B2193775BD9"/>
    <w:rsid w:val="00455175"/>
    <w:rPr>
      <w:lang w:val="fr-CH" w:eastAsia="fr-CH"/>
    </w:rPr>
  </w:style>
  <w:style w:type="paragraph" w:customStyle="1" w:styleId="18E29665B79E4EFB81B8FAAB698BA8A7">
    <w:name w:val="18E29665B79E4EFB81B8FAAB698BA8A7"/>
    <w:rsid w:val="00455175"/>
    <w:rPr>
      <w:lang w:val="fr-CH" w:eastAsia="fr-CH"/>
    </w:rPr>
  </w:style>
  <w:style w:type="paragraph" w:customStyle="1" w:styleId="D97742EB73A34B10A603ED2902B1BABD">
    <w:name w:val="D97742EB73A34B10A603ED2902B1BABD"/>
    <w:rsid w:val="00455175"/>
    <w:rPr>
      <w:lang w:val="fr-CH" w:eastAsia="fr-CH"/>
    </w:rPr>
  </w:style>
  <w:style w:type="paragraph" w:customStyle="1" w:styleId="239E22E92A264056A5067F4D839515EE">
    <w:name w:val="239E22E92A264056A5067F4D839515EE"/>
    <w:rsid w:val="00455175"/>
    <w:rPr>
      <w:lang w:val="fr-CH" w:eastAsia="fr-CH"/>
    </w:rPr>
  </w:style>
  <w:style w:type="paragraph" w:customStyle="1" w:styleId="C2A2D4C96F5644998B7778835EE2AB59">
    <w:name w:val="C2A2D4C96F5644998B7778835EE2AB59"/>
    <w:rsid w:val="00455175"/>
    <w:rPr>
      <w:lang w:val="fr-CH" w:eastAsia="fr-CH"/>
    </w:rPr>
  </w:style>
  <w:style w:type="paragraph" w:customStyle="1" w:styleId="7291AD27D508417C935370688DF07CE6">
    <w:name w:val="7291AD27D508417C935370688DF07CE6"/>
    <w:rsid w:val="00455175"/>
    <w:rPr>
      <w:lang w:val="fr-CH" w:eastAsia="fr-CH"/>
    </w:rPr>
  </w:style>
  <w:style w:type="paragraph" w:customStyle="1" w:styleId="03336D666CDF4B16985A7A625194EF0E">
    <w:name w:val="03336D666CDF4B16985A7A625194EF0E"/>
    <w:rsid w:val="00455175"/>
    <w:rPr>
      <w:lang w:val="fr-CH" w:eastAsia="fr-CH"/>
    </w:rPr>
  </w:style>
  <w:style w:type="paragraph" w:customStyle="1" w:styleId="5A1DB54292134727B3B320C7BEE101CD">
    <w:name w:val="5A1DB54292134727B3B320C7BEE101CD"/>
    <w:rsid w:val="00455175"/>
    <w:rPr>
      <w:lang w:val="fr-CH" w:eastAsia="fr-CH"/>
    </w:rPr>
  </w:style>
  <w:style w:type="paragraph" w:customStyle="1" w:styleId="4E8A292A8D3949C899EC3AD6636EC1A0">
    <w:name w:val="4E8A292A8D3949C899EC3AD6636EC1A0"/>
    <w:rsid w:val="00455175"/>
    <w:rPr>
      <w:lang w:val="fr-CH" w:eastAsia="fr-CH"/>
    </w:rPr>
  </w:style>
  <w:style w:type="paragraph" w:customStyle="1" w:styleId="0AD708D58B9045619D5FD7E5411AD630">
    <w:name w:val="0AD708D58B9045619D5FD7E5411AD630"/>
    <w:rsid w:val="00455175"/>
    <w:rPr>
      <w:lang w:val="fr-CH" w:eastAsia="fr-CH"/>
    </w:rPr>
  </w:style>
  <w:style w:type="paragraph" w:customStyle="1" w:styleId="E4C86973701D4DC2B81232A4D9050B72">
    <w:name w:val="E4C86973701D4DC2B81232A4D9050B72"/>
    <w:rsid w:val="00455175"/>
    <w:rPr>
      <w:lang w:val="fr-CH" w:eastAsia="fr-CH"/>
    </w:rPr>
  </w:style>
  <w:style w:type="paragraph" w:customStyle="1" w:styleId="C3D6AA52EEF94EB3985F2A879E8C72E0">
    <w:name w:val="C3D6AA52EEF94EB3985F2A879E8C72E0"/>
    <w:rsid w:val="00455175"/>
    <w:rPr>
      <w:lang w:val="fr-CH" w:eastAsia="fr-CH"/>
    </w:rPr>
  </w:style>
  <w:style w:type="paragraph" w:customStyle="1" w:styleId="1C97E8860FDC4DB4B80DFB32BC848BFB">
    <w:name w:val="1C97E8860FDC4DB4B80DFB32BC848BFB"/>
    <w:rsid w:val="00455175"/>
    <w:rPr>
      <w:lang w:val="fr-CH" w:eastAsia="fr-CH"/>
    </w:rPr>
  </w:style>
  <w:style w:type="paragraph" w:customStyle="1" w:styleId="206E8B0930904C9B9A3FBCA629F36EBB">
    <w:name w:val="206E8B0930904C9B9A3FBCA629F36EBB"/>
    <w:rsid w:val="00455175"/>
    <w:rPr>
      <w:lang w:val="fr-CH" w:eastAsia="fr-CH"/>
    </w:rPr>
  </w:style>
  <w:style w:type="paragraph" w:customStyle="1" w:styleId="33D20F194F8D48FC8ABB4C7CDA5EAC53">
    <w:name w:val="33D20F194F8D48FC8ABB4C7CDA5EAC53"/>
    <w:rsid w:val="00455175"/>
    <w:rPr>
      <w:lang w:val="fr-CH" w:eastAsia="fr-CH"/>
    </w:rPr>
  </w:style>
  <w:style w:type="paragraph" w:customStyle="1" w:styleId="9E4987C98CB74627ABAD32CB2B9A30EC">
    <w:name w:val="9E4987C98CB74627ABAD32CB2B9A30EC"/>
    <w:rsid w:val="00455175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892944C7-386B-4D1C-B62E-0A9D42A0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574</Words>
  <Characters>7542</Characters>
  <Application>Microsoft Office Word</Application>
  <DocSecurity>0</DocSecurity>
  <Lines>62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Controlling de la prestation de type ambulatoire «Prise en charge dans des structures de jour socio-pédagogiques (SSP)»</dc:title>
  <dc:creator>Habegger Manuel, DIJ-KJA</dc:creator>
  <dc:description>Dokumentennummer</dc:description>
  <cp:lastModifiedBy>Schmid Manon, DIJ-KJA</cp:lastModifiedBy>
  <cp:revision>12</cp:revision>
  <cp:lastPrinted>2019-09-11T20:00:00Z</cp:lastPrinted>
  <dcterms:created xsi:type="dcterms:W3CDTF">2022-02-07T14:57:00Z</dcterms:created>
  <dcterms:modified xsi:type="dcterms:W3CDTF">2023-12-13T11:35:00Z</dcterms:modified>
</cp:coreProperties>
</file>