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CE5DB4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CE5DB4" w:rsidRDefault="002210CD" w:rsidP="003E0D7F">
            <w:pPr>
              <w:pStyle w:val="Text85pt"/>
              <w:rPr>
                <w:lang w:val="fr-CH"/>
              </w:rPr>
            </w:pPr>
            <w:r w:rsidRPr="00CE5DB4">
              <w:rPr>
                <w:lang w:val="fr-CH"/>
              </w:rPr>
              <w:t>Dire</w:t>
            </w:r>
            <w:r w:rsidR="00746BF2" w:rsidRPr="00CE5DB4">
              <w:rPr>
                <w:lang w:val="fr-CH"/>
              </w:rPr>
              <w:t>ction de l’intérieur et de la justice</w:t>
            </w:r>
          </w:p>
          <w:p w:rsidR="002210CD" w:rsidRPr="00CE5DB4" w:rsidRDefault="00746BF2" w:rsidP="003E0D7F">
            <w:pPr>
              <w:pStyle w:val="Text85pt"/>
              <w:rPr>
                <w:lang w:val="fr-CH"/>
              </w:rPr>
            </w:pPr>
            <w:r w:rsidRPr="00CE5DB4">
              <w:rPr>
                <w:lang w:val="fr-CH"/>
              </w:rPr>
              <w:t>Office des mineurs</w:t>
            </w:r>
          </w:p>
          <w:p w:rsidR="002210CD" w:rsidRPr="00CE5DB4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CE5DB4" w:rsidRDefault="002210CD" w:rsidP="003E0D7F">
            <w:pPr>
              <w:pStyle w:val="Text85pt"/>
              <w:rPr>
                <w:lang w:val="fr-CH"/>
              </w:rPr>
            </w:pPr>
            <w:r w:rsidRPr="00CE5DB4">
              <w:rPr>
                <w:lang w:val="fr-CH"/>
              </w:rPr>
              <w:t>Hallerstrasse 5</w:t>
            </w:r>
          </w:p>
          <w:p w:rsidR="002210CD" w:rsidRPr="00CE5DB4" w:rsidRDefault="00746BF2" w:rsidP="003E0D7F">
            <w:pPr>
              <w:pStyle w:val="Text85pt"/>
              <w:rPr>
                <w:lang w:val="fr-CH"/>
              </w:rPr>
            </w:pPr>
            <w:r w:rsidRPr="00CE5DB4">
              <w:rPr>
                <w:lang w:val="fr-CH"/>
              </w:rPr>
              <w:t xml:space="preserve">Case postale </w:t>
            </w:r>
          </w:p>
          <w:p w:rsidR="002210CD" w:rsidRPr="00317D69" w:rsidRDefault="002210CD" w:rsidP="003E0D7F">
            <w:pPr>
              <w:pStyle w:val="Text85pt"/>
            </w:pPr>
            <w:r w:rsidRPr="00317D69">
              <w:t>3001 Bern</w:t>
            </w:r>
            <w:r w:rsidR="00746BF2" w:rsidRPr="00317D69">
              <w:t>e</w:t>
            </w:r>
          </w:p>
          <w:p w:rsidR="002210CD" w:rsidRPr="00317D69" w:rsidRDefault="002210CD" w:rsidP="003E0D7F">
            <w:pPr>
              <w:pStyle w:val="Text85pt"/>
            </w:pPr>
            <w:r w:rsidRPr="00317D69">
              <w:t>+41 31 633 76 33</w:t>
            </w:r>
          </w:p>
          <w:p w:rsidR="002210CD" w:rsidRPr="00317D69" w:rsidRDefault="002210CD" w:rsidP="003E0D7F">
            <w:pPr>
              <w:pStyle w:val="Text85pt"/>
            </w:pPr>
            <w:r w:rsidRPr="00317D69">
              <w:t>kja-bern@be.ch</w:t>
            </w:r>
          </w:p>
          <w:p w:rsidR="002210CD" w:rsidRPr="00317D69" w:rsidRDefault="002210CD" w:rsidP="003E0D7F">
            <w:pPr>
              <w:pStyle w:val="Text85pt"/>
            </w:pPr>
            <w:r w:rsidRPr="00317D69">
              <w:t>www.be.ch/</w:t>
            </w:r>
            <w:r w:rsidR="00746BF2" w:rsidRPr="00317D69">
              <w:t>om</w:t>
            </w:r>
          </w:p>
          <w:p w:rsidR="002210CD" w:rsidRPr="00317D69" w:rsidRDefault="002210CD" w:rsidP="003E0D7F">
            <w:pPr>
              <w:pStyle w:val="Text85pt"/>
            </w:pPr>
          </w:p>
          <w:p w:rsidR="002210CD" w:rsidRPr="00317D69" w:rsidRDefault="002210CD" w:rsidP="008D57E8">
            <w:pPr>
              <w:pStyle w:val="Text85pt"/>
            </w:pPr>
          </w:p>
        </w:tc>
      </w:tr>
      <w:tr w:rsidR="002210CD" w:rsidRPr="00CE5DB4" w:rsidTr="002210CD">
        <w:trPr>
          <w:trHeight w:val="1328"/>
        </w:trPr>
        <w:tc>
          <w:tcPr>
            <w:tcW w:w="4503" w:type="dxa"/>
            <w:vMerge/>
          </w:tcPr>
          <w:p w:rsidR="002210CD" w:rsidRPr="00317D69" w:rsidRDefault="002210CD" w:rsidP="003E0D7F"/>
        </w:tc>
      </w:tr>
      <w:tr w:rsidR="002210CD" w:rsidRPr="00CE5DB4" w:rsidTr="002210CD">
        <w:trPr>
          <w:trHeight w:val="270"/>
        </w:trPr>
        <w:tc>
          <w:tcPr>
            <w:tcW w:w="4503" w:type="dxa"/>
            <w:vMerge/>
          </w:tcPr>
          <w:p w:rsidR="002210CD" w:rsidRPr="00317D69" w:rsidRDefault="002210CD" w:rsidP="003E0D7F"/>
        </w:tc>
      </w:tr>
    </w:tbl>
    <w:p w:rsidR="00E330CC" w:rsidRPr="00CE5DB4" w:rsidRDefault="00326F33" w:rsidP="00EE7F91">
      <w:pPr>
        <w:rPr>
          <w:b/>
          <w:bCs w:val="0"/>
          <w:lang w:val="fr-CH"/>
        </w:rPr>
      </w:pPr>
      <w:bookmarkStart w:id="0" w:name="_Hlk14861871"/>
      <w:r w:rsidRPr="00CE5DB4">
        <w:rPr>
          <w:b/>
          <w:bCs w:val="0"/>
          <w:lang w:val="fr-CH"/>
        </w:rPr>
        <w:t xml:space="preserve">Controlling de la prestation de type ambulatoire </w:t>
      </w:r>
      <w:r w:rsidR="00E330CC" w:rsidRPr="00CE5DB4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3F512B" w:rsidRPr="00CE5DB4">
            <w:rPr>
              <w:b/>
              <w:bCs w:val="0"/>
              <w:lang w:val="fr-CH"/>
            </w:rPr>
            <w:t xml:space="preserve">Encadrement familial </w:t>
          </w:r>
          <w:r w:rsidR="00497864" w:rsidRPr="00CE5DB4">
            <w:rPr>
              <w:b/>
              <w:bCs w:val="0"/>
              <w:lang w:val="fr-CH"/>
            </w:rPr>
            <w:t>socio-pédagogique</w:t>
          </w:r>
        </w:sdtContent>
      </w:sdt>
      <w:r w:rsidR="00BD333B" w:rsidRPr="00CE5DB4">
        <w:rPr>
          <w:b/>
          <w:bCs w:val="0"/>
          <w:lang w:val="fr-CH"/>
        </w:rPr>
        <w:t xml:space="preserve"> (</w:t>
      </w:r>
      <w:r w:rsidR="003F512B" w:rsidRPr="00CE5DB4">
        <w:rPr>
          <w:b/>
          <w:bCs w:val="0"/>
          <w:lang w:val="fr-CH"/>
        </w:rPr>
        <w:t>ESP</w:t>
      </w:r>
      <w:r w:rsidR="00BD333B" w:rsidRPr="00CE5DB4">
        <w:rPr>
          <w:b/>
          <w:bCs w:val="0"/>
          <w:lang w:val="fr-CH"/>
        </w:rPr>
        <w:t>)</w:t>
      </w:r>
      <w:r w:rsidR="00E330CC" w:rsidRPr="00CE5DB4">
        <w:rPr>
          <w:b/>
          <w:bCs w:val="0"/>
          <w:lang w:val="fr-CH"/>
        </w:rPr>
        <w:t>»</w:t>
      </w:r>
    </w:p>
    <w:p w:rsidR="00CE6D21" w:rsidRPr="00CE5DB4" w:rsidRDefault="00CE6D21" w:rsidP="00EE7F91">
      <w:pPr>
        <w:rPr>
          <w:b/>
          <w:bCs w:val="0"/>
          <w:lang w:val="fr-CH"/>
        </w:rPr>
      </w:pPr>
    </w:p>
    <w:p w:rsidR="009D3A58" w:rsidRPr="00CE5DB4" w:rsidRDefault="00D52193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CE5DB4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CE5DB4">
            <w:rPr>
              <w:sz w:val="28"/>
              <w:szCs w:val="28"/>
              <w:lang w:val="fr-CH"/>
            </w:rPr>
            <w:t xml:space="preserve"> – </w:t>
          </w:r>
          <w:r w:rsidR="00326F33" w:rsidRPr="00CE5DB4">
            <w:rPr>
              <w:sz w:val="28"/>
              <w:szCs w:val="28"/>
              <w:lang w:val="fr-CH"/>
            </w:rPr>
            <w:t xml:space="preserve">Exercice </w:t>
          </w:r>
          <w:r w:rsidR="002210CD" w:rsidRPr="00CE5DB4">
            <w:rPr>
              <w:sz w:val="28"/>
              <w:szCs w:val="28"/>
              <w:lang w:val="fr-CH"/>
            </w:rPr>
            <w:t>202</w:t>
          </w:r>
          <w:r w:rsidR="000A13EA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326F33" w:rsidRPr="00CE5DB4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CE5DB4">
        <w:rPr>
          <w:b w:val="0"/>
          <w:sz w:val="21"/>
          <w:szCs w:val="21"/>
          <w:lang w:val="fr-CH"/>
        </w:rPr>
        <w:t xml:space="preserve">Veuillez téléverser d’ici le </w:t>
      </w:r>
      <w:r w:rsidRPr="00CE5DB4">
        <w:rPr>
          <w:sz w:val="21"/>
          <w:szCs w:val="21"/>
          <w:lang w:val="fr-CH"/>
        </w:rPr>
        <w:t>31 mars 202</w:t>
      </w:r>
      <w:r w:rsidR="000A13EA">
        <w:rPr>
          <w:sz w:val="21"/>
          <w:szCs w:val="21"/>
          <w:lang w:val="fr-CH"/>
        </w:rPr>
        <w:t>4</w:t>
      </w:r>
      <w:r w:rsidRPr="00CE5DB4">
        <w:rPr>
          <w:sz w:val="21"/>
          <w:szCs w:val="21"/>
          <w:lang w:val="fr-CH"/>
        </w:rPr>
        <w:t xml:space="preserve"> </w:t>
      </w:r>
      <w:r w:rsidRPr="00CE5DB4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CE5DB4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CE5DB4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CE5DB4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CE5DB4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CE5DB4" w:rsidRDefault="00E330CC" w:rsidP="009D3A58">
      <w:pPr>
        <w:rPr>
          <w:lang w:val="fr-CH"/>
        </w:rPr>
      </w:pPr>
    </w:p>
    <w:p w:rsidR="00326F33" w:rsidRPr="00CE5DB4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CE5DB4">
        <w:rPr>
          <w:b/>
          <w:sz w:val="22"/>
          <w:szCs w:val="22"/>
          <w:lang w:val="fr-CH"/>
        </w:rPr>
        <w:t>Informations générales sur l</w:t>
      </w:r>
      <w:r w:rsidR="003F512B" w:rsidRPr="00CE5DB4">
        <w:rPr>
          <w:b/>
          <w:sz w:val="22"/>
          <w:szCs w:val="22"/>
          <w:lang w:val="fr-CH"/>
        </w:rPr>
        <w:t>e/la prestataire</w:t>
      </w:r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>Nombre d</w:t>
      </w:r>
      <w:r w:rsidR="00746BF2" w:rsidRPr="00CE5DB4">
        <w:rPr>
          <w:szCs w:val="21"/>
          <w:lang w:val="fr-CH"/>
        </w:rPr>
        <w:t xml:space="preserve">e </w:t>
      </w:r>
      <w:r w:rsidR="00F25339" w:rsidRPr="00CE5DB4">
        <w:rPr>
          <w:szCs w:val="21"/>
          <w:lang w:val="fr-CH"/>
        </w:rPr>
        <w:t>familles suivies</w:t>
      </w:r>
      <w:r w:rsidRPr="00CE5DB4">
        <w:rPr>
          <w:szCs w:val="21"/>
          <w:lang w:val="fr-CH"/>
        </w:rPr>
        <w:t xml:space="preserve"> 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326F33">
      <w:pPr>
        <w:rPr>
          <w:szCs w:val="21"/>
          <w:lang w:val="fr-CH"/>
        </w:rPr>
      </w:pPr>
      <w:r w:rsidRPr="00CE5DB4">
        <w:rPr>
          <w:szCs w:val="21"/>
          <w:lang w:val="fr-CH"/>
        </w:rPr>
        <w:t>Dont nombre d</w:t>
      </w:r>
      <w:r w:rsidR="00F25339" w:rsidRPr="00CE5DB4">
        <w:rPr>
          <w:szCs w:val="21"/>
          <w:lang w:val="fr-CH"/>
        </w:rPr>
        <w:t xml:space="preserve">e suivis </w:t>
      </w:r>
      <w:r w:rsidRPr="00CE5DB4">
        <w:rPr>
          <w:szCs w:val="21"/>
          <w:lang w:val="fr-CH"/>
        </w:rPr>
        <w:t xml:space="preserve">arrivés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CE5DB4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CE5DB4" w:rsidRDefault="00326F33" w:rsidP="009D3A58">
      <w:pPr>
        <w:rPr>
          <w:szCs w:val="21"/>
          <w:lang w:val="fr-CH"/>
        </w:rPr>
      </w:pPr>
    </w:p>
    <w:p w:rsidR="003F512B" w:rsidRPr="00CE5DB4" w:rsidRDefault="003F512B" w:rsidP="003F512B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Total des revenus des prestations fournies durant l’exercice: </w:t>
      </w:r>
      <w:sdt>
        <w:sdtPr>
          <w:rPr>
            <w:szCs w:val="21"/>
            <w:lang w:val="fr-CH"/>
          </w:rPr>
          <w:id w:val="1666208888"/>
          <w:placeholder>
            <w:docPart w:val="7F97C46DF7864384ACE9963EBEF50B43"/>
          </w:placeholder>
          <w:showingPlcHdr/>
        </w:sdtPr>
        <w:sdtEndPr/>
        <w:sdtContent>
          <w:r w:rsidRPr="00CE5DB4">
            <w:rPr>
              <w:rStyle w:val="Textedelespacerserv"/>
              <w:lang w:val="fr-CH"/>
            </w:rPr>
            <w:t>indication du montant en CHF</w:t>
          </w:r>
        </w:sdtContent>
      </w:sdt>
      <w:r w:rsidRPr="00CE5DB4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-1315169206"/>
          <w:placeholder>
            <w:docPart w:val="59B895C6490945CAB0E87ED740AA159A"/>
          </w:placeholder>
          <w:showingPlcHdr/>
        </w:sdtPr>
        <w:sdtEndPr/>
        <w:sdtContent>
          <w:r w:rsidRPr="00CE5DB4">
            <w:rPr>
              <w:rStyle w:val="Textedelespacerserv"/>
              <w:vanish w:val="0"/>
              <w:lang w:val="fr-CH"/>
            </w:rPr>
            <w:t>Indication du montant en CHF</w:t>
          </w:r>
        </w:sdtContent>
      </w:sdt>
    </w:p>
    <w:p w:rsidR="003F512B" w:rsidRPr="00CE5DB4" w:rsidRDefault="003F512B" w:rsidP="003F512B">
      <w:pPr>
        <w:rPr>
          <w:szCs w:val="21"/>
          <w:lang w:val="fr-CH"/>
        </w:rPr>
      </w:pPr>
      <w:r w:rsidRPr="00CE5DB4">
        <w:rPr>
          <w:szCs w:val="21"/>
          <w:lang w:val="fr-CH"/>
        </w:rPr>
        <w:lastRenderedPageBreak/>
        <w:t xml:space="preserve">Dont: </w:t>
      </w:r>
      <w:r w:rsidRPr="00CE5DB4">
        <w:rPr>
          <w:szCs w:val="21"/>
          <w:lang w:val="fr-CH"/>
        </w:rPr>
        <w:tab/>
        <w:t>total des revenus provenant des entretiens directs:</w:t>
      </w:r>
      <w:r w:rsidRPr="00CE5DB4">
        <w:rPr>
          <w:szCs w:val="21"/>
          <w:lang w:val="fr-CH"/>
        </w:rPr>
        <w:tab/>
      </w:r>
      <w:sdt>
        <w:sdtPr>
          <w:rPr>
            <w:szCs w:val="21"/>
            <w:lang w:val="fr-CH"/>
          </w:rPr>
          <w:id w:val="-865832468"/>
          <w:placeholder>
            <w:docPart w:val="BA50719360364AE7B49C5BDB376095AE"/>
          </w:placeholder>
          <w:showingPlcHdr/>
        </w:sdtPr>
        <w:sdtEndPr/>
        <w:sdtContent>
          <w:r w:rsidRPr="00CE5DB4">
            <w:rPr>
              <w:rStyle w:val="Textedelespacerserv"/>
              <w:lang w:val="fr-CH"/>
            </w:rPr>
            <w:t>indication du montant en CHF</w:t>
          </w:r>
        </w:sdtContent>
      </w:sdt>
      <w:r w:rsidRPr="00CE5DB4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543791840"/>
          <w:placeholder>
            <w:docPart w:val="2CDD479B538744F6B52A787F874EBD96"/>
          </w:placeholder>
          <w:showingPlcHdr/>
        </w:sdtPr>
        <w:sdtEndPr/>
        <w:sdtContent>
          <w:r w:rsidRPr="00CE5DB4">
            <w:rPr>
              <w:rStyle w:val="Textedelespacerserv"/>
              <w:vanish w:val="0"/>
              <w:lang w:val="fr-CH"/>
            </w:rPr>
            <w:t>Indication du montant en CHF</w:t>
          </w:r>
        </w:sdtContent>
      </w:sdt>
    </w:p>
    <w:p w:rsidR="003F512B" w:rsidRPr="00CE5DB4" w:rsidRDefault="003F512B" w:rsidP="003F512B">
      <w:pPr>
        <w:rPr>
          <w:szCs w:val="21"/>
          <w:lang w:val="fr-CH"/>
        </w:rPr>
      </w:pPr>
      <w:r w:rsidRPr="00CE5DB4">
        <w:rPr>
          <w:szCs w:val="21"/>
          <w:lang w:val="fr-CH"/>
        </w:rPr>
        <w:tab/>
        <w:t xml:space="preserve">total des revenus provenant du travail additionnel propre au cas: </w:t>
      </w:r>
      <w:sdt>
        <w:sdtPr>
          <w:rPr>
            <w:szCs w:val="21"/>
            <w:lang w:val="fr-CH"/>
          </w:rPr>
          <w:id w:val="-891262379"/>
          <w:placeholder>
            <w:docPart w:val="EE5A9F4C3E544AA0885D621AEF61090C"/>
          </w:placeholder>
          <w:showingPlcHdr/>
        </w:sdtPr>
        <w:sdtEndPr/>
        <w:sdtContent>
          <w:r w:rsidRPr="00CE5DB4">
            <w:rPr>
              <w:rStyle w:val="Textedelespacerserv"/>
              <w:lang w:val="fr-CH"/>
            </w:rPr>
            <w:t>indication du montant en CHF</w:t>
          </w:r>
        </w:sdtContent>
      </w:sdt>
      <w:r w:rsidRPr="00CE5DB4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1847124150"/>
          <w:placeholder>
            <w:docPart w:val="EF4C03E786144BAA866AB2586B2640A7"/>
          </w:placeholder>
          <w:showingPlcHdr/>
        </w:sdtPr>
        <w:sdtEndPr/>
        <w:sdtContent>
          <w:r w:rsidRPr="00CE5DB4">
            <w:rPr>
              <w:rStyle w:val="Textedelespacerserv"/>
              <w:vanish w:val="0"/>
              <w:lang w:val="fr-CH"/>
            </w:rPr>
            <w:t>Indication du montant en CHF</w:t>
          </w:r>
        </w:sdtContent>
      </w:sdt>
    </w:p>
    <w:p w:rsidR="003F512B" w:rsidRPr="00CE5DB4" w:rsidRDefault="003F512B" w:rsidP="003F512B">
      <w:pPr>
        <w:rPr>
          <w:szCs w:val="21"/>
          <w:lang w:val="fr-CH"/>
        </w:rPr>
      </w:pPr>
      <w:r w:rsidRPr="00CE5DB4">
        <w:rPr>
          <w:szCs w:val="21"/>
          <w:lang w:val="fr-CH"/>
        </w:rPr>
        <w:tab/>
        <w:t>total des revenus provenant des déplacements:</w:t>
      </w:r>
      <w:r w:rsidRPr="00CE5DB4">
        <w:rPr>
          <w:szCs w:val="21"/>
          <w:lang w:val="fr-CH"/>
        </w:rPr>
        <w:tab/>
      </w:r>
      <w:sdt>
        <w:sdtPr>
          <w:rPr>
            <w:szCs w:val="21"/>
            <w:lang w:val="fr-CH"/>
          </w:rPr>
          <w:id w:val="-1594705766"/>
          <w:placeholder>
            <w:docPart w:val="9B9FFB739CD64E91995D817BB17C63D3"/>
          </w:placeholder>
          <w:showingPlcHdr/>
        </w:sdtPr>
        <w:sdtEndPr/>
        <w:sdtContent>
          <w:r w:rsidRPr="00CE5DB4">
            <w:rPr>
              <w:rStyle w:val="Textedelespacerserv"/>
              <w:lang w:val="fr-CH"/>
            </w:rPr>
            <w:t>indication du montant en  CHF</w:t>
          </w:r>
        </w:sdtContent>
      </w:sdt>
      <w:r w:rsidRPr="00CE5DB4">
        <w:rPr>
          <w:szCs w:val="21"/>
          <w:lang w:val="fr-CH"/>
        </w:rPr>
        <w:t xml:space="preserve"> </w:t>
      </w:r>
      <w:sdt>
        <w:sdtPr>
          <w:rPr>
            <w:szCs w:val="21"/>
            <w:lang w:val="fr-CH"/>
          </w:rPr>
          <w:id w:val="1482345519"/>
          <w:placeholder>
            <w:docPart w:val="89C5CE6561A4458995F0B72D8A3550C3"/>
          </w:placeholder>
          <w:showingPlcHdr/>
        </w:sdtPr>
        <w:sdtEndPr/>
        <w:sdtContent>
          <w:r w:rsidRPr="00CE5DB4">
            <w:rPr>
              <w:rStyle w:val="Textedelespacerserv"/>
              <w:vanish w:val="0"/>
              <w:lang w:val="fr-CH"/>
            </w:rPr>
            <w:t>Indication du montant en CHF</w:t>
          </w:r>
        </w:sdtContent>
      </w:sdt>
    </w:p>
    <w:p w:rsidR="003F512B" w:rsidRPr="00CE5DB4" w:rsidRDefault="003F512B" w:rsidP="003F512B">
      <w:pPr>
        <w:rPr>
          <w:szCs w:val="21"/>
          <w:lang w:val="fr-CH"/>
        </w:rPr>
      </w:pPr>
    </w:p>
    <w:p w:rsidR="003F512B" w:rsidRPr="00CE5DB4" w:rsidRDefault="003F512B" w:rsidP="003F512B">
      <w:pPr>
        <w:rPr>
          <w:szCs w:val="21"/>
          <w:lang w:val="fr-CH"/>
        </w:rPr>
        <w:sectPr w:rsidR="003F512B" w:rsidRPr="00CE5DB4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CE5DB4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CE5DB4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CE5DB4" w:rsidRDefault="001110D9" w:rsidP="00DE6B22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CE5DB4">
        <w:rPr>
          <w:lang w:val="fr-CH"/>
        </w:rPr>
        <w:t>Le rapport porte sur l</w:t>
      </w:r>
      <w:r w:rsidR="00317D69">
        <w:rPr>
          <w:lang w:val="fr-CH"/>
        </w:rPr>
        <w:t>es</w:t>
      </w:r>
      <w:r w:rsidRPr="00CE5DB4">
        <w:rPr>
          <w:lang w:val="fr-CH"/>
        </w:rPr>
        <w:t xml:space="preserve"> prestation</w:t>
      </w:r>
      <w:r w:rsidR="00317D69">
        <w:rPr>
          <w:lang w:val="fr-CH"/>
        </w:rPr>
        <w:t>s</w:t>
      </w:r>
      <w:r w:rsidRPr="00CE5DB4">
        <w:rPr>
          <w:lang w:val="fr-CH"/>
        </w:rPr>
        <w:t xml:space="preserve"> d</w:t>
      </w:r>
      <w:r w:rsidR="00261074" w:rsidRPr="00CE5DB4">
        <w:rPr>
          <w:lang w:val="fr-CH"/>
        </w:rPr>
        <w:t xml:space="preserve">’encadrement familial socio-pédagogique </w:t>
      </w:r>
      <w:r w:rsidR="00BD333B" w:rsidRPr="00CE5DB4">
        <w:rPr>
          <w:lang w:val="fr-CH"/>
        </w:rPr>
        <w:t>(</w:t>
      </w:r>
      <w:r w:rsidR="00261074" w:rsidRPr="00CE5DB4">
        <w:rPr>
          <w:lang w:val="fr-CH"/>
        </w:rPr>
        <w:t>ESP</w:t>
      </w:r>
      <w:r w:rsidR="00BD333B" w:rsidRPr="00CE5DB4">
        <w:rPr>
          <w:lang w:val="fr-CH"/>
        </w:rPr>
        <w:t>) fournie</w:t>
      </w:r>
      <w:r w:rsidR="00317D69">
        <w:rPr>
          <w:lang w:val="fr-CH"/>
        </w:rPr>
        <w:t>s</w:t>
      </w:r>
      <w:r w:rsidRPr="00CE5DB4">
        <w:rPr>
          <w:lang w:val="fr-CH"/>
        </w:rPr>
        <w:t xml:space="preserve"> par la structure durant l’exercice </w:t>
      </w:r>
      <w:r w:rsidR="000A13EA">
        <w:rPr>
          <w:lang w:val="fr-CH"/>
        </w:rPr>
        <w:t>2023</w:t>
      </w:r>
      <w:r w:rsidRPr="00CE5DB4">
        <w:rPr>
          <w:lang w:val="fr-CH"/>
        </w:rPr>
        <w:t xml:space="preserve">. </w:t>
      </w:r>
    </w:p>
    <w:p w:rsidR="001110D9" w:rsidRPr="00CE5DB4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CE5DB4">
        <w:rPr>
          <w:lang w:val="fr-CH"/>
        </w:rPr>
        <w:t>Toutes les familles donnant lieu à un</w:t>
      </w:r>
      <w:r w:rsidR="00261074" w:rsidRPr="00CE5DB4">
        <w:rPr>
          <w:lang w:val="fr-CH"/>
        </w:rPr>
        <w:t xml:space="preserve"> encadrement </w:t>
      </w:r>
      <w:r w:rsidRPr="00CE5DB4">
        <w:rPr>
          <w:lang w:val="fr-CH"/>
        </w:rPr>
        <w:t>durant l’exercice sont en principe évalué</w:t>
      </w:r>
      <w:r w:rsidR="00DB37F9" w:rsidRPr="00CE5DB4">
        <w:rPr>
          <w:lang w:val="fr-CH"/>
        </w:rPr>
        <w:t>e</w:t>
      </w:r>
      <w:r w:rsidRPr="00CE5DB4">
        <w:rPr>
          <w:lang w:val="fr-CH"/>
        </w:rPr>
        <w:t xml:space="preserve">s en fonction des objectifs 1 à </w:t>
      </w:r>
      <w:r w:rsidR="00261074" w:rsidRPr="00CE5DB4">
        <w:rPr>
          <w:lang w:val="fr-CH"/>
        </w:rPr>
        <w:t>5</w:t>
      </w:r>
      <w:r w:rsidRPr="00CE5DB4">
        <w:rPr>
          <w:lang w:val="fr-CH"/>
        </w:rPr>
        <w:t>. Toute divergence doit être légitime et motivée</w:t>
      </w:r>
    </w:p>
    <w:p w:rsidR="001110D9" w:rsidRPr="00CE5DB4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CE5DB4">
        <w:rPr>
          <w:lang w:val="fr-CH"/>
        </w:rPr>
        <w:t>par</w:t>
      </w:r>
      <w:proofErr w:type="gramEnd"/>
      <w:r w:rsidRPr="00CE5DB4">
        <w:rPr>
          <w:lang w:val="fr-CH"/>
        </w:rPr>
        <w:t xml:space="preserve"> le moment de la première évaluation de l’objectif selon le standard ou l’indicateur défini;</w:t>
      </w:r>
    </w:p>
    <w:p w:rsidR="001110D9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CE5DB4">
        <w:rPr>
          <w:lang w:val="fr-CH"/>
        </w:rPr>
        <w:t>par</w:t>
      </w:r>
      <w:proofErr w:type="gramEnd"/>
      <w:r w:rsidRPr="00CE5DB4">
        <w:rPr>
          <w:lang w:val="fr-CH"/>
        </w:rPr>
        <w:t xml:space="preserve"> l’absence d’objectif (pas de pertinence) dans le cas particulier.</w:t>
      </w:r>
    </w:p>
    <w:p w:rsidR="00317D69" w:rsidRDefault="00317D69" w:rsidP="00317D6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>
        <w:rPr>
          <w:lang w:val="fr-CH"/>
        </w:rPr>
        <w:t>Tous les encadrements terminés (de manière planifiée ou non) durant l’exercice sont évalués sous l’objectif 6 de la prestation.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CE5DB4" w:rsidRDefault="00AB720C" w:rsidP="00DE6B22">
            <w:pPr>
              <w:spacing w:after="60" w:line="240" w:lineRule="auto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Objectif 1 de la prestation</w:t>
            </w:r>
          </w:p>
          <w:p w:rsidR="00DE6B22" w:rsidRPr="00CE5DB4" w:rsidRDefault="00261074" w:rsidP="00BD333B">
            <w:pPr>
              <w:spacing w:after="60" w:line="240" w:lineRule="auto"/>
              <w:rPr>
                <w:lang w:val="fr-CH"/>
              </w:rPr>
            </w:pPr>
            <w:r w:rsidRPr="00CE5DB4">
              <w:rPr>
                <w:lang w:val="fr-CH"/>
              </w:rPr>
              <w:t>La famille aborde le problème sous un angle différent, découvre des perspectives et collabore au développement de ressources.</w:t>
            </w:r>
          </w:p>
        </w:tc>
      </w:tr>
      <w:tr w:rsidR="00AB720C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CE5DB4" w:rsidRDefault="00AB720C" w:rsidP="00A54BD2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</w:t>
            </w:r>
            <w:r w:rsidR="00261074" w:rsidRPr="00CE5DB4">
              <w:rPr>
                <w:b/>
                <w:szCs w:val="21"/>
                <w:lang w:val="fr-CH"/>
              </w:rPr>
              <w:t>/de la</w:t>
            </w:r>
            <w:r w:rsidRPr="00CE5DB4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824CA40DD08D4055BA4699D5ABD0F2F1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8870069E075B490F892D4D9057D60798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FF13C70C0B59465ABBE53939552797B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F4C423B0C04E47E4AFD07DA506B9CDE1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C1F6A3BBE61F4EC3B9840569F778805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680D5D91874D4F69846B2035407B39E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70C0643056A148FD9C85E66A4B000A4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0AA68FBA38A34BF0829A2B60B733B32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86046B065BA84617A41B216CB6049C4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4465420C21C2464A967E00028754A9D5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6918E887B84E4ADC9AA2A49BA622A85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27FD7D7C494F46F99EC7FE49DCE1957E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F671EF47E16A48A78FD7C3F5FD3C892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33E6B8FF59F547D28E5979ACA51D57F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985F52B848B14902B67C9A2A71C797E0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72AAA96238874C4990BB0F20B7ADDFE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3DBA74890C1341F8BAADF4399ECC3AD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798C07057E4947F28B4B0FA110826D62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C7CE0E02EAC7418B9A2CD79A7B52901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6AF8E208886B4F0D95749E1BACC122F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E2AF2FF85CBC4DF6A9E51B62433DA1A4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C736154A238548D2B3048DE66948D49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2B82A58F6C3F422F8229DE4B5CD203A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B5186AA463514D5D9352A507AC9810F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918A935721CB4D7D86ACA1EC84A3B67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91D39111CBA24AB09071C46493CD6278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4305271B90EA4252A51E14ED8187C29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E34BD88C878E4ED598A1DDF418E3894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53CB4790C6A042639AFFF32C6840300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1621786E1DC24E72B17542B06B8563D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338B9395305E4E3C9F52F3421C80B78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6EFA3B9254094FD7BB0B358DA0814865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9428E1CCF8264CC5BC7E9FC95E9D94F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BFDF08977E3049A98DD626D491C77BAF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7A910C0803514B81B513085CB3A27D7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5138D39B0B2F4F2FA873F627A2124A8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B2D2217AB02948F6A6F88775F21B4C1E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16F1D2888BA54F20B054353CFD18EAF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A6A7B736B49843F2B5C6CFCBF9D4C61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815252BF16C744169F73F9B0EE8B0698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CE5DB4" w:rsidRDefault="00C80CBE" w:rsidP="00261074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</w:t>
            </w:r>
            <w:r w:rsidR="00261074" w:rsidRPr="00CE5DB4">
              <w:rPr>
                <w:b/>
                <w:szCs w:val="21"/>
                <w:lang w:val="fr-CH"/>
              </w:rPr>
              <w:t xml:space="preserve">u/de la prestataire </w:t>
            </w:r>
            <w:r w:rsidRPr="00CE5DB4">
              <w:rPr>
                <w:b/>
                <w:szCs w:val="21"/>
                <w:lang w:val="fr-CH"/>
              </w:rPr>
              <w:t>au sujet de l’objectif 1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C80CBE" w:rsidRPr="00CE5DB4" w:rsidRDefault="00C80CBE" w:rsidP="00261074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261074" w:rsidRPr="00CE5DB4">
              <w:rPr>
                <w:b/>
                <w:szCs w:val="21"/>
                <w:lang w:val="fr-CH"/>
              </w:rPr>
              <w:t>le/la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CE5DB4" w:rsidRDefault="00C80CBE" w:rsidP="00C80CBE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 de l’OM au sujet de l’objectif 1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C80CBE" w:rsidRPr="00CE5DB4" w:rsidRDefault="00C80CBE" w:rsidP="00C80CBE">
      <w:pPr>
        <w:spacing w:line="240" w:lineRule="auto"/>
        <w:rPr>
          <w:lang w:val="fr-CH"/>
        </w:rPr>
      </w:pPr>
    </w:p>
    <w:p w:rsidR="008124DA" w:rsidRPr="00CE5DB4" w:rsidRDefault="008124DA" w:rsidP="00C80CBE">
      <w:pPr>
        <w:spacing w:line="240" w:lineRule="auto"/>
        <w:rPr>
          <w:lang w:val="fr-CH"/>
        </w:rPr>
      </w:pPr>
    </w:p>
    <w:p w:rsidR="008124DA" w:rsidRPr="00CE5DB4" w:rsidRDefault="008124DA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CE5DB4" w:rsidRDefault="00C80CBE" w:rsidP="00001815">
            <w:pPr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261074" w:rsidRPr="00CE5DB4" w:rsidRDefault="00261074" w:rsidP="00072B13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CE5DB4">
              <w:rPr>
                <w:rFonts w:eastAsia="Arial" w:cs="Times New Roman"/>
                <w:szCs w:val="21"/>
                <w:lang w:val="fr-CH"/>
              </w:rPr>
              <w:t>Les personnes chargées de l’éducation se sentent soutenues dans leurs compétences relationnelles et éducatives ainsi que dans la gestion du quotidien de la famille</w:t>
            </w:r>
            <w:r w:rsidR="00E27EFE" w:rsidRPr="00CE5DB4">
              <w:rPr>
                <w:rFonts w:eastAsia="Arial" w:cs="Times New Roman"/>
                <w:szCs w:val="21"/>
                <w:lang w:val="fr-CH"/>
              </w:rPr>
              <w:t>.</w:t>
            </w:r>
          </w:p>
        </w:tc>
      </w:tr>
      <w:tr w:rsidR="00AB720C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CE5DB4" w:rsidRDefault="00AB720C" w:rsidP="00A54BD2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</w:t>
            </w:r>
            <w:r w:rsidR="00261074" w:rsidRPr="00CE5DB4">
              <w:rPr>
                <w:b/>
                <w:szCs w:val="21"/>
                <w:lang w:val="fr-CH"/>
              </w:rPr>
              <w:t>/de la</w:t>
            </w:r>
            <w:r w:rsidRPr="00CE5DB4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CE5DB4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53433155"/>
                <w:placeholder>
                  <w:docPart w:val="B190A12BF9FE4F4CBC2ED973F3B2B97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39320585"/>
                    <w:placeholder>
                      <w:docPart w:val="7578392227134B878E9D8E84DBC7113E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49666270"/>
                <w:placeholder>
                  <w:docPart w:val="F9F6F74570C14550BEA7660E6D4ED21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77255069"/>
                    <w:placeholder>
                      <w:docPart w:val="91921BB55C094BAFA4DBD802EC79B54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07927767"/>
                <w:placeholder>
                  <w:docPart w:val="D75E8134816549C6807646BA96B196C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71513137"/>
                <w:placeholder>
                  <w:docPart w:val="BFEF0310166C4A9092FDFF6CA5EA76D0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6008840"/>
                <w:placeholder>
                  <w:docPart w:val="AA0F0D9D126F4207BD39981B5D7132C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30626399"/>
                <w:placeholder>
                  <w:docPart w:val="12C404E6A0E54F08BABE03EC14EC8BC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163913"/>
                <w:placeholder>
                  <w:docPart w:val="91316D03B50F42E8A12CED9DCC8ECD0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00254076"/>
                    <w:placeholder>
                      <w:docPart w:val="ABB459B2B13046BBA0438AD98AF2F62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77742493"/>
                <w:placeholder>
                  <w:docPart w:val="D02703E475634D7CB962BC79A688573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91258075"/>
                    <w:placeholder>
                      <w:docPart w:val="1A9F96DA353347978D23514A922720B8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65436339"/>
                <w:placeholder>
                  <w:docPart w:val="6D60D86384FB4A189ED1427EF105A7A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9391503"/>
                <w:placeholder>
                  <w:docPart w:val="DA6419A458FE48A19BDC9AD486F8DAF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58902072"/>
                <w:placeholder>
                  <w:docPart w:val="9ECB9F94E7DE4644BA91448788A9853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67810904"/>
                <w:placeholder>
                  <w:docPart w:val="91D80134A3A24D0BA8E00B6BCFB8412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107766101"/>
                <w:placeholder>
                  <w:docPart w:val="59CCF37E1E334D9FBAFF22DBDA6FD2B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37957608"/>
                    <w:placeholder>
                      <w:docPart w:val="9F03B310E17D41549314070BDD085D5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50779618"/>
                <w:placeholder>
                  <w:docPart w:val="603AE27B13A24FB1BF325D4E4615152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4492085"/>
                    <w:placeholder>
                      <w:docPart w:val="6AE9AEE7CC644AC2A7B8BED4D483BF5D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65153427"/>
                <w:placeholder>
                  <w:docPart w:val="53D5B2FED2D84233AA73255AF0CCC5C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17589010"/>
                <w:placeholder>
                  <w:docPart w:val="9CB7B7B9E28D418F86CEBCBDE4E314A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28457302"/>
                <w:placeholder>
                  <w:docPart w:val="E263F5EAAF584CA5A73280DFAC70A2E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0854029"/>
                <w:placeholder>
                  <w:docPart w:val="907E89FF6ECB45EEA17EE1B78A78C400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609032992"/>
                <w:placeholder>
                  <w:docPart w:val="7AAB335D8ACD490E8EE7F5636B35CDB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37679024"/>
                    <w:placeholder>
                      <w:docPart w:val="4027680B73044826BD97E703C390A61C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80384366"/>
                <w:placeholder>
                  <w:docPart w:val="501B2400E6094378ACBAC3106C79C0C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20465127"/>
                    <w:placeholder>
                      <w:docPart w:val="A821FF2CFE914E56B0C8499A4EE5755E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20447271"/>
                <w:placeholder>
                  <w:docPart w:val="7F499B39C9F64D5EA6DB1ABA5956898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28348685"/>
                <w:placeholder>
                  <w:docPart w:val="3219E1E536C84C559FFD26C4D828819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39261966"/>
                <w:placeholder>
                  <w:docPart w:val="46E4459C3BB24FB4839B9D16549DB5E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17289982"/>
                <w:placeholder>
                  <w:docPart w:val="5310C2A0CDBE4E64871162FE33D4C6B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35068654"/>
                <w:placeholder>
                  <w:docPart w:val="A706E2A7FB014ED2BDFD040E0EE90D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305972428"/>
                    <w:placeholder>
                      <w:docPart w:val="29E0D0E104FE47FDA6C44472A1B5070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08182483"/>
                <w:placeholder>
                  <w:docPart w:val="BCF2E2B9990D493DBB70EACCDF2416E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28456144"/>
                    <w:placeholder>
                      <w:docPart w:val="B3102BE5FB764AA6945D5300798A805D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48613799"/>
                <w:placeholder>
                  <w:docPart w:val="15E60F6A72A445B7A1632146B4E715D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70622714"/>
                <w:placeholder>
                  <w:docPart w:val="2684E2479769461BA0FEC621C033D47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346309"/>
                <w:placeholder>
                  <w:docPart w:val="A5319DBBCCB04607BB9A651CE63E9784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4766597"/>
                <w:placeholder>
                  <w:docPart w:val="B0F19EEABB2749579C96613300068F3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CE5DB4" w:rsidRDefault="00C80CBE" w:rsidP="00261074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</w:t>
            </w:r>
            <w:r w:rsidR="00261074" w:rsidRPr="00CE5DB4">
              <w:rPr>
                <w:b/>
                <w:szCs w:val="21"/>
                <w:lang w:val="fr-CH"/>
              </w:rPr>
              <w:t xml:space="preserve">u/de la prestataire </w:t>
            </w:r>
            <w:r w:rsidRPr="00CE5DB4">
              <w:rPr>
                <w:b/>
                <w:szCs w:val="21"/>
                <w:lang w:val="fr-CH"/>
              </w:rPr>
              <w:t>au sujet de l’objectif 2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C80CBE" w:rsidRPr="00CE5DB4" w:rsidRDefault="00C80CBE" w:rsidP="00261074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261074" w:rsidRPr="00CE5DB4">
              <w:rPr>
                <w:b/>
                <w:szCs w:val="21"/>
                <w:lang w:val="fr-CH"/>
              </w:rPr>
              <w:t>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CE5DB4" w:rsidRDefault="00C80CBE" w:rsidP="00C80CBE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 de l’OM au sujet de l’objectif 2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CE5DB4" w:rsidRDefault="001C6A0A" w:rsidP="002652E1">
      <w:pPr>
        <w:spacing w:line="240" w:lineRule="auto"/>
        <w:rPr>
          <w:lang w:val="fr-CH"/>
        </w:rPr>
      </w:pPr>
    </w:p>
    <w:p w:rsidR="00BD339D" w:rsidRPr="00CE5DB4" w:rsidRDefault="00BD339D" w:rsidP="002652E1">
      <w:pPr>
        <w:spacing w:line="240" w:lineRule="auto"/>
        <w:rPr>
          <w:lang w:val="fr-CH"/>
        </w:rPr>
      </w:pPr>
    </w:p>
    <w:p w:rsidR="00BD339D" w:rsidRPr="00CE5DB4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0F3AEC" w:rsidRPr="00CE5DB4" w:rsidRDefault="00BD339D" w:rsidP="000F3AEC">
            <w:pPr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Objectif </w:t>
            </w:r>
            <w:r w:rsidR="002B2A36" w:rsidRPr="00CE5DB4">
              <w:rPr>
                <w:b/>
                <w:szCs w:val="21"/>
                <w:lang w:val="fr-CH"/>
              </w:rPr>
              <w:t>3</w:t>
            </w:r>
            <w:r w:rsidRPr="00CE5DB4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CE5DB4" w:rsidRDefault="000F3AEC" w:rsidP="000F3AEC">
            <w:pPr>
              <w:rPr>
                <w:b/>
                <w:szCs w:val="21"/>
                <w:lang w:val="fr-CH"/>
              </w:rPr>
            </w:pPr>
            <w:r w:rsidRPr="00CE5DB4">
              <w:rPr>
                <w:rFonts w:eastAsia="Arial"/>
                <w:szCs w:val="21"/>
                <w:lang w:val="fr-CH"/>
              </w:rPr>
              <w:t>Des règles comportementales visant à gérer les conflits sont appliquées.</w:t>
            </w:r>
          </w:p>
        </w:tc>
      </w:tr>
      <w:tr w:rsidR="00BD339D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CE5DB4" w:rsidRDefault="00BD339D" w:rsidP="009033C6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</w:t>
            </w:r>
            <w:r w:rsidR="000F3AEC" w:rsidRPr="00CE5DB4">
              <w:rPr>
                <w:b/>
                <w:szCs w:val="21"/>
                <w:lang w:val="fr-CH"/>
              </w:rPr>
              <w:t>/de la</w:t>
            </w:r>
            <w:r w:rsidRPr="00CE5DB4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D339D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CE5DB4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89647003"/>
                <w:placeholder>
                  <w:docPart w:val="5F12CBE46034494A80902A0368DAC70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49154228"/>
                    <w:placeholder>
                      <w:docPart w:val="4A480C027FFB46E09F5F9F781B149C3D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83311169"/>
                <w:placeholder>
                  <w:docPart w:val="BFFE6A548037471F8482AD1F5D491B7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18077249"/>
                    <w:placeholder>
                      <w:docPart w:val="5F5EACDDC7324A9DB1781013A60DA559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88238299"/>
                <w:placeholder>
                  <w:docPart w:val="52BF089F14F54FABB44E4DC79B3F836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96684833"/>
                <w:placeholder>
                  <w:docPart w:val="C3E61669D41E4EAC9DBEC03FCEC1FDDE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28468351"/>
                <w:placeholder>
                  <w:docPart w:val="DAC3995BAB4A4FCC88B9E8F83C8CE35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67309915"/>
                <w:placeholder>
                  <w:docPart w:val="B1AEE31B158D4C6F9A4FA9DCB2092EA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93920035"/>
                <w:placeholder>
                  <w:docPart w:val="40F1084FA1504C5D8A1B1FB934E9FF5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84523600"/>
                    <w:placeholder>
                      <w:docPart w:val="47A262F2759A46C69215674006A1B019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66271807"/>
                <w:placeholder>
                  <w:docPart w:val="9265BAE1DAE04442B6F49230BF74F3A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4769968"/>
                    <w:placeholder>
                      <w:docPart w:val="B50CD4CC2EB6436CA6103BC509617008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20505673"/>
                <w:placeholder>
                  <w:docPart w:val="F2ECBA56F4D74A09B22B203F250EBB7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2450112"/>
                <w:placeholder>
                  <w:docPart w:val="BD49EF764CB84AE18A7E9BF1E7A3597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56890449"/>
                <w:placeholder>
                  <w:docPart w:val="997B5E2B16C643EFB176F7AA480F3A2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21651196"/>
                <w:placeholder>
                  <w:docPart w:val="AC1A313028F841C1BEEAA6E2496F7BB5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73430253"/>
                <w:placeholder>
                  <w:docPart w:val="CAE845B3D47C4927BE2EC559D479CA4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30106709"/>
                    <w:placeholder>
                      <w:docPart w:val="075C1DF1521D4D65A45D0742F5411E62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48992778"/>
                <w:placeholder>
                  <w:docPart w:val="05B23CE4CA4446588DD0C9164FC6BBD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53772142"/>
                    <w:placeholder>
                      <w:docPart w:val="47B73588B1494F1792E97DB029BCAD8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87427111"/>
                <w:placeholder>
                  <w:docPart w:val="044CF9855E7A42D8824C74267E8F2C58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13469835"/>
                <w:placeholder>
                  <w:docPart w:val="F132EFC4B15A49C887147412AB2D25B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42629492"/>
                <w:placeholder>
                  <w:docPart w:val="7498E750AD5E4E3C9C93C94D06F60BA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84467843"/>
                <w:placeholder>
                  <w:docPart w:val="81FF601C74E14420B6CFD5755B6FF15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58712385"/>
                <w:placeholder>
                  <w:docPart w:val="4D3973B92E3343648E28BCEE137DC1B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92731441"/>
                    <w:placeholder>
                      <w:docPart w:val="6C3BD8658E86430682E6317841EE633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56505489"/>
                <w:placeholder>
                  <w:docPart w:val="5D61CFC7F09945AB96220655183C522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30448574"/>
                    <w:placeholder>
                      <w:docPart w:val="6F79DC4EE49641378EFD52F8E1D6EDC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69058494"/>
                <w:placeholder>
                  <w:docPart w:val="DAD4A9587A8C4A35AA917AA1984E1A3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03634630"/>
                <w:placeholder>
                  <w:docPart w:val="45C5395FF5D2437C8083DDB705FE79D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38191666"/>
                <w:placeholder>
                  <w:docPart w:val="0923233C0F134DDEB8F3F7DFA8838F6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98614440"/>
                <w:placeholder>
                  <w:docPart w:val="D7BE8BD924C246E59D19EB58F312AA1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82773924"/>
                <w:placeholder>
                  <w:docPart w:val="7B1F9D16131B4D1896C95EB58F59C5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79924916"/>
                    <w:placeholder>
                      <w:docPart w:val="FA680FA0304447918770C1B209DEBE53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20684719"/>
                <w:placeholder>
                  <w:docPart w:val="2217A33EAFAD42829DC05DD13C947E4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73584908"/>
                    <w:placeholder>
                      <w:docPart w:val="1EE51290302F44C1A8A56FC39767DB0C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6040842"/>
                <w:placeholder>
                  <w:docPart w:val="A65FDB78B55B4E73BF5271BCD4050E5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04282398"/>
                <w:placeholder>
                  <w:docPart w:val="B26230546F0043299E5BB20BFED72050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97652641"/>
                <w:placeholder>
                  <w:docPart w:val="685733680C2F40FA8076C5592B4AC97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3757262"/>
                <w:placeholder>
                  <w:docPart w:val="14304CC3DF0D425388D9DB15D0E6976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CE5DB4" w:rsidRDefault="00BD339D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</w:t>
            </w:r>
            <w:r w:rsidR="000F3AEC" w:rsidRPr="00CE5DB4">
              <w:rPr>
                <w:b/>
                <w:szCs w:val="21"/>
                <w:lang w:val="fr-CH"/>
              </w:rPr>
              <w:t xml:space="preserve">u/de la prestataire au </w:t>
            </w:r>
            <w:r w:rsidRPr="00CE5DB4">
              <w:rPr>
                <w:b/>
                <w:szCs w:val="21"/>
                <w:lang w:val="fr-CH"/>
              </w:rPr>
              <w:t xml:space="preserve">sujet de l’objectif </w:t>
            </w:r>
            <w:r w:rsidR="002B2A36" w:rsidRPr="00CE5DB4">
              <w:rPr>
                <w:b/>
                <w:szCs w:val="21"/>
                <w:lang w:val="fr-CH"/>
              </w:rPr>
              <w:t>3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16091870"/>
                <w:placeholder>
                  <w:docPart w:val="44CC346EB51E45D581D571935F8CFB59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BD339D" w:rsidRPr="00CE5DB4" w:rsidRDefault="00BD339D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0F3AEC" w:rsidRPr="00CE5DB4">
              <w:rPr>
                <w:b/>
                <w:szCs w:val="21"/>
                <w:lang w:val="fr-CH"/>
              </w:rPr>
              <w:t>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087183302"/>
                <w:placeholder>
                  <w:docPart w:val="E29F74E3A5E34563BF661CDEBEA7FA9B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CE5DB4" w:rsidRDefault="00BD339D" w:rsidP="002B2A36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CE5DB4">
              <w:rPr>
                <w:b/>
                <w:szCs w:val="21"/>
                <w:lang w:val="fr-CH"/>
              </w:rPr>
              <w:t>3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055307826"/>
                <w:placeholder>
                  <w:docPart w:val="ABF7F3B856274528A43B2DEE33E33118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56489404"/>
                    <w:placeholder>
                      <w:docPart w:val="B430089775974A079D8D2915C0B2A8B3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Pr="00CE5DB4" w:rsidRDefault="00BD339D" w:rsidP="00BD339D">
      <w:pPr>
        <w:spacing w:line="240" w:lineRule="auto"/>
        <w:rPr>
          <w:lang w:val="fr-CH"/>
        </w:rPr>
      </w:pPr>
    </w:p>
    <w:p w:rsidR="000F3AEC" w:rsidRPr="00CE5DB4" w:rsidRDefault="000F3AEC" w:rsidP="00BD339D">
      <w:pPr>
        <w:spacing w:line="240" w:lineRule="auto"/>
        <w:rPr>
          <w:lang w:val="fr-CH"/>
        </w:rPr>
      </w:pPr>
    </w:p>
    <w:p w:rsidR="000F3AEC" w:rsidRPr="00CE5DB4" w:rsidRDefault="000F3AEC" w:rsidP="00BD339D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0F3AEC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0F3AEC" w:rsidRPr="00CE5DB4" w:rsidRDefault="000F3AEC" w:rsidP="002626EB">
            <w:pPr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Objectif 4 de la prestation </w:t>
            </w:r>
          </w:p>
          <w:p w:rsidR="000F3AEC" w:rsidRPr="00CE5DB4" w:rsidRDefault="000F3AEC" w:rsidP="000F3AEC">
            <w:pPr>
              <w:rPr>
                <w:b/>
                <w:szCs w:val="21"/>
                <w:lang w:val="fr-CH"/>
              </w:rPr>
            </w:pPr>
            <w:r w:rsidRPr="00CE5DB4">
              <w:rPr>
                <w:rFonts w:eastAsia="Arial"/>
                <w:szCs w:val="21"/>
                <w:lang w:val="fr-CH"/>
              </w:rPr>
              <w:t>L’enfant est stimulé dans son développement.</w:t>
            </w:r>
          </w:p>
        </w:tc>
      </w:tr>
      <w:tr w:rsidR="000F3AEC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0F3AEC" w:rsidRPr="00CE5DB4" w:rsidRDefault="000F3AEC" w:rsidP="002626EB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du/de la prestataire</w:t>
            </w:r>
          </w:p>
        </w:tc>
      </w:tr>
      <w:tr w:rsidR="000F3AEC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35146622"/>
                <w:placeholder>
                  <w:docPart w:val="EF1B36B962024740A74E6C3276A67B5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09951202"/>
                    <w:placeholder>
                      <w:docPart w:val="897835EE531547DCACAEE1B569FCE5DF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59242328"/>
                <w:placeholder>
                  <w:docPart w:val="D03FCDAADF8D4A2F850E0262CEB0A1B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18196488"/>
                    <w:placeholder>
                      <w:docPart w:val="C917DABEEDEA41518E521B406E469426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01624667"/>
                <w:placeholder>
                  <w:docPart w:val="BCBD765D47B6419DB4D5EF0AE169A79E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05454881"/>
                <w:placeholder>
                  <w:docPart w:val="C30C2B7722204367AC388CC3355AD393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22718661"/>
                <w:placeholder>
                  <w:docPart w:val="A64D65053CD54435B11A29245DDF50A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06716381"/>
                <w:placeholder>
                  <w:docPart w:val="724FDDE57C174C67A8E0E6CC2D9C62CF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08219902"/>
                <w:placeholder>
                  <w:docPart w:val="C1CC71AAE2754974AED211AD143FC6D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20915075"/>
                    <w:placeholder>
                      <w:docPart w:val="074B75794CE84302A6B89DD2FE342C83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43083169"/>
                <w:placeholder>
                  <w:docPart w:val="D9D05BF901D74083A2C7A978F2AD9CD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35176954"/>
                    <w:placeholder>
                      <w:docPart w:val="ECADF1654E9645E8AFF6715FA3CBE3EF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57803014"/>
                <w:placeholder>
                  <w:docPart w:val="762DDE9D35D0482889A326B1443D327E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36278831"/>
                <w:placeholder>
                  <w:docPart w:val="508862361CF14D289969C6298001DE0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10891774"/>
                <w:placeholder>
                  <w:docPart w:val="30DBCC2127B04BE2A880CD4E7A4708A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25614958"/>
                <w:placeholder>
                  <w:docPart w:val="3DD87189BAB045AF89096CAB68BD1E1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29204510"/>
                <w:placeholder>
                  <w:docPart w:val="290500D031C141C8A2EDDED2B83A99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17312741"/>
                    <w:placeholder>
                      <w:docPart w:val="13614764E1EC42B7A6C887F31ACBEA05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46059822"/>
                <w:placeholder>
                  <w:docPart w:val="E53F639FF87D4E989BFD0BBDEA9DF0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03325076"/>
                    <w:placeholder>
                      <w:docPart w:val="112848964B6F4F978C235303DB690A05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94229411"/>
                <w:placeholder>
                  <w:docPart w:val="4A473A3C877544DBA65D75B42D2CCF8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90533109"/>
                <w:placeholder>
                  <w:docPart w:val="1139F4A024064E17B09C365BB7AFFC9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15530237"/>
                <w:placeholder>
                  <w:docPart w:val="E9BADDDA799D4F3F9C88288B82B30DD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30056281"/>
                <w:placeholder>
                  <w:docPart w:val="BA72B7DB63E84D3F869DEAF5885FF26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14843119"/>
                <w:placeholder>
                  <w:docPart w:val="C88108E565C54CBD92799B0576CE080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44351022"/>
                    <w:placeholder>
                      <w:docPart w:val="440079AB3B5E4854A73AE74D77A0CEBC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82006334"/>
                <w:placeholder>
                  <w:docPart w:val="21910B57A788419A89FA7DB8DBC025C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54925894"/>
                    <w:placeholder>
                      <w:docPart w:val="195316E1A5E34B1BB0D79D7C36CC90E3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1553763"/>
                <w:placeholder>
                  <w:docPart w:val="33D88462597A4C449864ABDE303B2C6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08022460"/>
                <w:placeholder>
                  <w:docPart w:val="C5953A8F0DD54D8E853785EB65683DF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41582865"/>
                <w:placeholder>
                  <w:docPart w:val="D83BC4AFBDB643E2BD102D2D74333C5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44896073"/>
                <w:placeholder>
                  <w:docPart w:val="CB3CA050FAD04745AB852915C27DE0E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94973147"/>
                <w:placeholder>
                  <w:docPart w:val="FB5781D6F2A54068B80835DD0A7A36F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12951669"/>
                    <w:placeholder>
                      <w:docPart w:val="A006C9174627458E85A17BE028B828FA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378978061"/>
                <w:placeholder>
                  <w:docPart w:val="2D7A47795C1B4A1FB5A387BDFC91BC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97196344"/>
                    <w:placeholder>
                      <w:docPart w:val="12C79EDFEF1748C586390F3A15CDDB8C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77476428"/>
                <w:placeholder>
                  <w:docPart w:val="2775AC805C674CC89DEBAAD1887F9153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41121572"/>
                <w:placeholder>
                  <w:docPart w:val="2DAE31FDB1DD4A7C9F575D412EDA8E3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36287677"/>
                <w:placeholder>
                  <w:docPart w:val="0769F8E48E72463487D18C6DFA8185C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44572090"/>
                <w:placeholder>
                  <w:docPart w:val="942EA642991F4D2C950A597AC5484B2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du/de la prestataire au sujet de l’objectif 4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979526867"/>
                <w:placeholder>
                  <w:docPart w:val="1714B71E56684B2C9A26958DB1D00982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0F3AEC" w:rsidRPr="00CE5DB4" w:rsidRDefault="000F3AEC" w:rsidP="002626EB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Demande d’adaptation des indicateurs et des standards émise par le/la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439039113"/>
                <w:placeholder>
                  <w:docPart w:val="764306BB110A4C7B943F86A5F79FD10D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 de l’OM au sujet de l’objectif 4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892279231"/>
                <w:placeholder>
                  <w:docPart w:val="C5E7C774D3804A70B38143667C7F323B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45350098"/>
                    <w:placeholder>
                      <w:docPart w:val="4BA1913CC0554EB8ADE269ABD6834618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0F3AEC" w:rsidRPr="00CE5DB4" w:rsidRDefault="000F3AEC" w:rsidP="00BD339D">
      <w:pPr>
        <w:spacing w:line="240" w:lineRule="auto"/>
        <w:rPr>
          <w:lang w:val="fr-CH"/>
        </w:rPr>
      </w:pPr>
    </w:p>
    <w:p w:rsidR="000F3AEC" w:rsidRPr="00CE5DB4" w:rsidRDefault="000F3AEC" w:rsidP="000F3AEC">
      <w:pPr>
        <w:spacing w:line="240" w:lineRule="auto"/>
        <w:rPr>
          <w:lang w:val="fr-CH"/>
        </w:rPr>
      </w:pPr>
    </w:p>
    <w:p w:rsidR="000F3AEC" w:rsidRPr="00CE5DB4" w:rsidRDefault="000F3AEC" w:rsidP="000F3AEC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0F3AEC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0F3AEC" w:rsidRPr="00CE5DB4" w:rsidRDefault="000F3AEC" w:rsidP="002626EB">
            <w:pPr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 xml:space="preserve">Objectif 5 de la prestation </w:t>
            </w:r>
          </w:p>
          <w:p w:rsidR="000F3AEC" w:rsidRPr="00CE5DB4" w:rsidRDefault="000F3AEC" w:rsidP="000F3AEC">
            <w:pPr>
              <w:rPr>
                <w:b/>
                <w:szCs w:val="21"/>
                <w:lang w:val="fr-CH"/>
              </w:rPr>
            </w:pPr>
            <w:r w:rsidRPr="00CE5DB4">
              <w:rPr>
                <w:rFonts w:eastAsia="Arial"/>
                <w:szCs w:val="21"/>
                <w:lang w:val="fr-CH"/>
              </w:rPr>
              <w:t xml:space="preserve">La famille est intégrée socialement dans son environnement (logement, voisins, amis, loisirs, etc.).  </w:t>
            </w:r>
          </w:p>
        </w:tc>
      </w:tr>
      <w:tr w:rsidR="000F3AEC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0F3AEC" w:rsidRPr="00CE5DB4" w:rsidRDefault="000F3AEC" w:rsidP="002626EB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du/de la prestataire</w:t>
            </w:r>
          </w:p>
        </w:tc>
      </w:tr>
      <w:tr w:rsidR="000F3AEC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06686270"/>
                <w:placeholder>
                  <w:docPart w:val="5E7BC13478E64CEC8F07C376CB80298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42273372"/>
                    <w:placeholder>
                      <w:docPart w:val="D85210CA644C482B87A4464D5580F05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63745096"/>
                <w:placeholder>
                  <w:docPart w:val="07CA176520E04FB79E725E6AC4B985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21565527"/>
                    <w:placeholder>
                      <w:docPart w:val="DEF96A12CF7D4F7393E64E073D720707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9302691"/>
                <w:placeholder>
                  <w:docPart w:val="1D8E5D69012F4FD09D977AD8B6B2D9C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79100514"/>
                <w:placeholder>
                  <w:docPart w:val="4592049FB75640FDACE16788F72B208E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63308292"/>
                <w:placeholder>
                  <w:docPart w:val="94765F9FCF80433B816848C828210FF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2168434"/>
                <w:placeholder>
                  <w:docPart w:val="E892F2D9E8C04E22A61239E58FE22B5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86561424"/>
                <w:placeholder>
                  <w:docPart w:val="7A238D53B30B49E69966230DC5D9023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03134367"/>
                    <w:placeholder>
                      <w:docPart w:val="C8A49800230141B882820F3B5C86773D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89793746"/>
                <w:placeholder>
                  <w:docPart w:val="8CB2952514CC48CC8A704BEB391F57E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93601136"/>
                    <w:placeholder>
                      <w:docPart w:val="77D13A8E643040E3AE76C0CD1544EC22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28194837"/>
                <w:placeholder>
                  <w:docPart w:val="2CE92612106945749DACF74429232F9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6499763"/>
                <w:placeholder>
                  <w:docPart w:val="EEC634AEAC3047DFA0526AD04810106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61450659"/>
                <w:placeholder>
                  <w:docPart w:val="147BDB4D7FA4490E914C3BC23A56CC9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23870604"/>
                <w:placeholder>
                  <w:docPart w:val="27447BD9819148DCA5FE3339DEE950B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20437031"/>
                <w:placeholder>
                  <w:docPart w:val="5FC56BCCE79B445D9B1FCC8DB3DEA1F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46013811"/>
                    <w:placeholder>
                      <w:docPart w:val="7320EB1B70F74DA88DB604D9452C41AD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468706142"/>
                <w:placeholder>
                  <w:docPart w:val="3FB2665BEB284ED59DB4D9DD3E89D54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48864547"/>
                    <w:placeholder>
                      <w:docPart w:val="A794BC627A5D435483E8A19EC921C153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50801577"/>
                <w:placeholder>
                  <w:docPart w:val="4D052E2A065A48CE8AD50D8FAA701B68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47264084"/>
                <w:placeholder>
                  <w:docPart w:val="798EF05EF0C44618842A498E7AD2518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49042889"/>
                <w:placeholder>
                  <w:docPart w:val="F5EE8335C74743E1AAC60C2F99C720C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02928074"/>
                <w:placeholder>
                  <w:docPart w:val="5F41F8CD2AB24A2A8B96FFBB064735B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43141759"/>
                <w:placeholder>
                  <w:docPart w:val="E542A810A4DB40019F407E358104E90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64697680"/>
                    <w:placeholder>
                      <w:docPart w:val="DC29790D1AC540A89F7503A63825E949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44637324"/>
                <w:placeholder>
                  <w:docPart w:val="F9AACDC466BC47B0849082440BE8B7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77605870"/>
                    <w:placeholder>
                      <w:docPart w:val="80FC71AEC12E42A5819F1C9EBEB945EF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0006067"/>
                <w:placeholder>
                  <w:docPart w:val="D1EB2EE6F2A64FA0BE3C55ED771B7C7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35306449"/>
                <w:placeholder>
                  <w:docPart w:val="D020FE932CA34FB9BA708FE0532174E2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36890835"/>
                <w:placeholder>
                  <w:docPart w:val="F7D681993F434A3398BF9715F271B52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75547367"/>
                <w:placeholder>
                  <w:docPart w:val="30336661F58E421FB61F7DD47DBDE29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47212453"/>
                <w:placeholder>
                  <w:docPart w:val="46677215F2484D2D8E521E25ED35769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63205855"/>
                    <w:placeholder>
                      <w:docPart w:val="FAC9D3ED55CB4C1790AD0284FFBFC02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75243049"/>
                <w:placeholder>
                  <w:docPart w:val="8601375AC4D94D94B0DCA709114D895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48610696"/>
                    <w:placeholder>
                      <w:docPart w:val="37803B6B34BA4EC38B2BF6319E42771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52488249"/>
                <w:placeholder>
                  <w:docPart w:val="E1B96CC702534C99BB5C99008A77A50D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17635684"/>
                <w:placeholder>
                  <w:docPart w:val="D6C80FC741D8445BA6FE651DD2924907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58066756"/>
                <w:placeholder>
                  <w:docPart w:val="6B29FB01A791413D9B41891AB14EC7B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15495381"/>
                <w:placeholder>
                  <w:docPart w:val="7E1EFD80E6C14CF081703C55649E6B2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du/de la prestataire au sujet de l’objectif 5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00379197"/>
                <w:placeholder>
                  <w:docPart w:val="3E99CDDBD2AF41809D93D437CC7E98D6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0F3AEC" w:rsidRPr="00CE5DB4" w:rsidRDefault="000F3AEC" w:rsidP="002626EB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Demande d’adaptation des indicateurs et des standards émise par le/la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392385451"/>
                <w:placeholder>
                  <w:docPart w:val="E3E3B119648F4C5E90F89E4AAE16DCD7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 de l’OM au sujet de l’objectif 5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1685782419"/>
                <w:placeholder>
                  <w:docPart w:val="41FE36850AED4047A7422D3A111FB1C9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85271658"/>
                    <w:placeholder>
                      <w:docPart w:val="73B995BBD536478BAF558677A4570928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0F3AEC" w:rsidRPr="00CE5DB4" w:rsidRDefault="000F3AEC" w:rsidP="000F3AEC">
      <w:pPr>
        <w:spacing w:line="240" w:lineRule="auto"/>
        <w:rPr>
          <w:lang w:val="fr-CH"/>
        </w:rPr>
      </w:pPr>
    </w:p>
    <w:p w:rsidR="000F3AEC" w:rsidRPr="00CE5DB4" w:rsidRDefault="000F3AEC" w:rsidP="000F3AEC">
      <w:pPr>
        <w:spacing w:line="240" w:lineRule="auto"/>
        <w:rPr>
          <w:lang w:val="fr-CH"/>
        </w:rPr>
      </w:pPr>
    </w:p>
    <w:p w:rsidR="000F3AEC" w:rsidRPr="00CE5DB4" w:rsidRDefault="000F3AEC" w:rsidP="000F3AEC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0F3AEC" w:rsidRPr="00D52193" w:rsidTr="00614D38">
        <w:tc>
          <w:tcPr>
            <w:tcW w:w="14272" w:type="dxa"/>
            <w:gridSpan w:val="6"/>
            <w:shd w:val="clear" w:color="auto" w:fill="40B6E3" w:themeFill="accent2" w:themeFillShade="BF"/>
          </w:tcPr>
          <w:p w:rsidR="000F3AEC" w:rsidRPr="00CE5DB4" w:rsidRDefault="000F3AEC" w:rsidP="000F3AEC">
            <w:pPr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Objectif 6 de la prestation</w:t>
            </w:r>
          </w:p>
          <w:p w:rsidR="000F3AEC" w:rsidRPr="00CE5DB4" w:rsidRDefault="000F3AEC" w:rsidP="000F3AEC">
            <w:pPr>
              <w:rPr>
                <w:rFonts w:eastAsia="Arial"/>
                <w:szCs w:val="21"/>
                <w:lang w:val="fr-CH"/>
              </w:rPr>
            </w:pPr>
            <w:r w:rsidRPr="00CE5DB4">
              <w:rPr>
                <w:rFonts w:eastAsia="Arial"/>
                <w:szCs w:val="21"/>
                <w:lang w:val="fr-CH"/>
              </w:rPr>
              <w:t>Les personnes chargées de l’éducation assument leur responsabilité à cet égard de manière indépendante.</w:t>
            </w:r>
          </w:p>
          <w:p w:rsidR="000F3AEC" w:rsidRPr="00CE5DB4" w:rsidRDefault="000F3AEC" w:rsidP="000F3AEC">
            <w:pPr>
              <w:rPr>
                <w:b/>
                <w:i/>
                <w:szCs w:val="21"/>
                <w:lang w:val="fr-CH"/>
              </w:rPr>
            </w:pPr>
            <w:r w:rsidRPr="00CE5DB4">
              <w:rPr>
                <w:rFonts w:eastAsia="Arial"/>
                <w:szCs w:val="21"/>
                <w:lang w:val="fr-CH"/>
              </w:rPr>
              <w:sym w:font="Wingdings" w:char="F0E8"/>
            </w:r>
            <w:r w:rsidRPr="00CE5DB4">
              <w:rPr>
                <w:rFonts w:eastAsia="Arial"/>
                <w:szCs w:val="21"/>
                <w:lang w:val="fr-CH"/>
              </w:rPr>
              <w:t xml:space="preserve"> </w:t>
            </w:r>
            <w:r w:rsidRPr="00CE5DB4">
              <w:rPr>
                <w:rFonts w:eastAsia="Arial"/>
                <w:i/>
                <w:szCs w:val="21"/>
                <w:lang w:val="fr-CH"/>
              </w:rPr>
              <w:t>Cet objectif donne lieu à une évaluation lors de la clôture du cas.</w:t>
            </w:r>
          </w:p>
        </w:tc>
      </w:tr>
      <w:tr w:rsidR="000F3AEC" w:rsidRPr="00D52193" w:rsidTr="00614D38">
        <w:tc>
          <w:tcPr>
            <w:tcW w:w="2775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Standards convenus selon le descriptif de la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0F3AEC" w:rsidRPr="00CE5DB4" w:rsidRDefault="000F3AEC" w:rsidP="002626EB">
            <w:pPr>
              <w:jc w:val="center"/>
              <w:rPr>
                <w:b/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Rapport du/de la prestataire</w:t>
            </w:r>
          </w:p>
        </w:tc>
      </w:tr>
      <w:tr w:rsidR="000F3AEC" w:rsidRPr="00D52193" w:rsidTr="00614D38">
        <w:tc>
          <w:tcPr>
            <w:tcW w:w="2775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Evaluation</w:t>
            </w:r>
          </w:p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0F3AEC" w:rsidRPr="00CE5DB4" w:rsidRDefault="000F3AEC" w:rsidP="002626EB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CE5DB4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DC2038" w:rsidRDefault="00DC2038" w:rsidP="00A55587">
            <w:pPr>
              <w:rPr>
                <w:b/>
                <w:szCs w:val="21"/>
                <w:lang w:val="fr-CH"/>
              </w:rPr>
            </w:pPr>
            <w:r w:rsidRPr="00DC2038">
              <w:rPr>
                <w:b/>
                <w:szCs w:val="21"/>
                <w:lang w:val="fr-CH"/>
              </w:rPr>
              <w:t>I1: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414217"/>
                <w:placeholder>
                  <w:docPart w:val="127CD13D8AA949FEBEB83428AF00A6A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2991410"/>
                    <w:placeholder>
                      <w:docPart w:val="B7564A3EF3464BE6AAB9ECACB177301A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5229975"/>
                <w:placeholder>
                  <w:docPart w:val="F8646960CE6E46179DC90651CE637F5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8104205"/>
                    <w:placeholder>
                      <w:docPart w:val="4F87A7635D92451E816AC562C049F48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25387159"/>
                <w:placeholder>
                  <w:docPart w:val="BB2DCF8E9E014666B24244BF76EB4283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75681329"/>
                <w:placeholder>
                  <w:docPart w:val="6222EA8C3DC74AC2AD283A48A88D74E5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9027595"/>
                <w:placeholder>
                  <w:docPart w:val="8573C13EE123401E8C1A512A2632375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08367891"/>
                <w:placeholder>
                  <w:docPart w:val="E070407B2C6F40B6ADA1CA470C7C6A18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73772575"/>
                <w:placeholder>
                  <w:docPart w:val="E14672D715D84C8FA183D2821A88049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54100483"/>
                    <w:placeholder>
                      <w:docPart w:val="5052951EE11745EE881308584B81141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17267132"/>
                <w:placeholder>
                  <w:docPart w:val="63EBE1AD571B40DCB2A7C10409A915C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80047275"/>
                    <w:placeholder>
                      <w:docPart w:val="48EAB87634F544DAAA69500BF55D545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74761860"/>
                <w:placeholder>
                  <w:docPart w:val="C70BF0A3D2C7475BA11AF7FE4396E43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27548748"/>
                <w:placeholder>
                  <w:docPart w:val="1B290C612CBB4E22B0C2DC5695AEB5B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56570727"/>
                <w:placeholder>
                  <w:docPart w:val="BA8BA189C9BC4BAF864CCAA69E0BB66A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56426734"/>
                <w:placeholder>
                  <w:docPart w:val="42281ED7C9F34A87856386241028BCE9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56829038"/>
                <w:placeholder>
                  <w:docPart w:val="B70D46D769454B6C91ADA4297BF6FCD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1584836"/>
                    <w:placeholder>
                      <w:docPart w:val="C6D9A7E320B1406AA44151C0BF6A3DD5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29446891"/>
                <w:placeholder>
                  <w:docPart w:val="054AD6DF7462424CB0134236B73869A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31486830"/>
                    <w:placeholder>
                      <w:docPart w:val="01639F99F1ED47B2916FF02A5EE1469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57475538"/>
                <w:placeholder>
                  <w:docPart w:val="2B0927F7E72644629B5EA4AAD620E778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53567761"/>
                <w:placeholder>
                  <w:docPart w:val="258DB3EDBFD04914A7C9F2A74698C360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86446479"/>
                <w:placeholder>
                  <w:docPart w:val="7EFDC157F65F4959979556732B00A07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93613487"/>
                <w:placeholder>
                  <w:docPart w:val="A4B78D72005C4A6BA63F3A9B59E23AC4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16613099"/>
                <w:placeholder>
                  <w:docPart w:val="E5C6A8F797E44B21843F4BB1264AB75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884623"/>
                    <w:placeholder>
                      <w:docPart w:val="82DC0881039B41149F11DFFC06CA343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09891060"/>
                <w:placeholder>
                  <w:docPart w:val="A080BC114A5B4C77B998FFA2714F3CE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6935697"/>
                    <w:placeholder>
                      <w:docPart w:val="7F602EA20A3F4D79A5F72A8A3BB2F7FA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58863887"/>
                <w:placeholder>
                  <w:docPart w:val="0FB418F2701D4808B298B2CD9A23D755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66835561"/>
                <w:placeholder>
                  <w:docPart w:val="1D2808DC9E5E42849D36C875707E2B4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94079434"/>
                <w:placeholder>
                  <w:docPart w:val="32C3791FA700417AAA779702AFC278A1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75799090"/>
                <w:placeholder>
                  <w:docPart w:val="69B5F406BE804CC9AAEC92FC77D7A18C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DC2038" w:rsidRPr="00D52193" w:rsidTr="00614D38">
        <w:tc>
          <w:tcPr>
            <w:tcW w:w="2775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30390771"/>
                <w:placeholder>
                  <w:docPart w:val="B658BA8CC4AB4C84B68A671F3758014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14760404"/>
                    <w:placeholder>
                      <w:docPart w:val="9C353B2BCEFE4D418C81DFF3E001B6B0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DC2038" w:rsidRPr="002155CC" w:rsidRDefault="00DC2038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DC2038" w:rsidRPr="002155CC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06630203"/>
                <w:placeholder>
                  <w:docPart w:val="CD03ECB89F6F43C298271A35E043B88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5610010"/>
                    <w:placeholder>
                      <w:docPart w:val="3C7D98AE5D83400987DBCA70A0A59544"/>
                    </w:placeholder>
                    <w:showingPlcHdr/>
                  </w:sdtPr>
                  <w:sdtEndPr/>
                  <w:sdtContent>
                    <w:r w:rsidR="00DC2038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93552693"/>
                <w:placeholder>
                  <w:docPart w:val="A5BC2703258A4CC286109D8DF9D14FD4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16320572"/>
                <w:placeholder>
                  <w:docPart w:val="722E446D2E0440758DA44E475A7285DB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95664483"/>
                <w:placeholder>
                  <w:docPart w:val="9D7707850FC8420593E0B6F472DF35D5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DC2038" w:rsidRPr="004622C7" w:rsidRDefault="00D52193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39406223"/>
                <w:placeholder>
                  <w:docPart w:val="AEF3EC11B6FA48F2AF4D0AE61C456156"/>
                </w:placeholder>
                <w:showingPlcHdr/>
              </w:sdtPr>
              <w:sdtEndPr/>
              <w:sdtContent>
                <w:r w:rsidR="00DC2038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Remarques du/de la prestataire au sujet de l’objectif 6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122849283"/>
                <w:placeholder>
                  <w:docPart w:val="EBC077057926482AAC62365F1141C17C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FFFFF" w:themeFill="background1"/>
          </w:tcPr>
          <w:p w:rsidR="000F3AEC" w:rsidRPr="00CE5DB4" w:rsidRDefault="000F3AEC" w:rsidP="002626EB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Demande d’adaptation des indicateurs et des standards émise par le/la prestataire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82713707"/>
                <w:placeholder>
                  <w:docPart w:val="C1C59C8D56C24F50B01CA0746464879D"/>
                </w:placeholder>
                <w:showingPlcHdr/>
              </w:sdtPr>
              <w:sdtEndPr/>
              <w:sdtContent>
                <w:r w:rsidRPr="00CE5DB4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F3AEC" w:rsidRPr="00D52193" w:rsidTr="00614D3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F3AEC" w:rsidRPr="00CE5DB4" w:rsidRDefault="000F3AEC" w:rsidP="000F3AEC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Remarque de l’OM au sujet de l’objectif 6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90780657"/>
                <w:placeholder>
                  <w:docPart w:val="60E19A1BE92D43D3BB60CBB9DDC3ED15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39250435"/>
                    <w:placeholder>
                      <w:docPart w:val="5B6A8B60E4D3496A93798BC111B4088F"/>
                    </w:placeholder>
                    <w:showingPlcHdr/>
                  </w:sdtPr>
                  <w:sdtEndPr/>
                  <w:sdtContent>
                    <w:r w:rsidRPr="00CE5DB4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0F3AEC" w:rsidRPr="00CE5DB4" w:rsidRDefault="000F3AEC">
      <w:pPr>
        <w:spacing w:after="200" w:line="24" w:lineRule="auto"/>
        <w:rPr>
          <w:lang w:val="fr-CH"/>
        </w:rPr>
      </w:pPr>
      <w:r w:rsidRPr="00CE5DB4">
        <w:rPr>
          <w:lang w:val="fr-CH"/>
        </w:rPr>
        <w:br w:type="page"/>
      </w: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szCs w:val="21"/>
          <w:lang w:val="fr-CH"/>
        </w:rPr>
        <w:lastRenderedPageBreak/>
        <w:t>Nous confirmons ci-après l’exactitude des informations fournies:</w:t>
      </w: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76650DED9EED41C8A3CB7C157FB977B4"/>
          </w:placeholder>
          <w:showingPlcHdr/>
        </w:sdtPr>
        <w:sdtEndPr>
          <w:rPr>
            <w:i w:val="0"/>
          </w:rPr>
        </w:sdtEndPr>
        <w:sdtContent>
          <w:r w:rsidRPr="00CE5DB4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  <w:t>Signature:</w:t>
      </w: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szCs w:val="21"/>
          <w:lang w:val="fr-CH"/>
        </w:rPr>
        <w:t>___________________________________</w:t>
      </w:r>
    </w:p>
    <w:p w:rsidR="00744723" w:rsidRPr="00CE5DB4" w:rsidRDefault="00D52193" w:rsidP="00744723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552574D5266D488BBE313D3F82B826FE"/>
          </w:placeholder>
        </w:sdtPr>
        <w:sdtEndPr>
          <w:rPr>
            <w:i w:val="0"/>
          </w:rPr>
        </w:sdtEndPr>
        <w:sdtContent>
          <w:r w:rsidR="00744723" w:rsidRPr="00CE5DB4">
            <w:rPr>
              <w:i/>
              <w:szCs w:val="21"/>
              <w:lang w:val="fr-CH"/>
            </w:rPr>
            <w:t>Personne responsable de l’offre</w:t>
          </w:r>
        </w:sdtContent>
      </w:sdt>
      <w:r w:rsidR="00744723" w:rsidRPr="00CE5DB4">
        <w:rPr>
          <w:szCs w:val="21"/>
          <w:lang w:val="fr-CH"/>
        </w:rPr>
        <w:t xml:space="preserve"> (</w:t>
      </w:r>
      <w:r w:rsidR="00744723" w:rsidRPr="00CE5DB4">
        <w:rPr>
          <w:i/>
          <w:szCs w:val="21"/>
          <w:lang w:val="fr-CH"/>
        </w:rPr>
        <w:t>s</w:t>
      </w:r>
      <w:r w:rsidR="008E785F" w:rsidRPr="00CE5DB4">
        <w:rPr>
          <w:i/>
          <w:szCs w:val="21"/>
          <w:lang w:val="fr-CH"/>
        </w:rPr>
        <w:t xml:space="preserve">i une telle </w:t>
      </w:r>
      <w:r w:rsidR="00744723" w:rsidRPr="00CE5DB4">
        <w:rPr>
          <w:i/>
          <w:szCs w:val="21"/>
          <w:lang w:val="fr-CH"/>
        </w:rPr>
        <w:t xml:space="preserve">personne </w:t>
      </w:r>
      <w:r w:rsidR="008E785F" w:rsidRPr="00CE5DB4">
        <w:rPr>
          <w:i/>
          <w:szCs w:val="21"/>
          <w:lang w:val="fr-CH"/>
        </w:rPr>
        <w:t xml:space="preserve">a été désignée et qu’il ne s’agit pas de celle qui assume </w:t>
      </w:r>
      <w:r w:rsidR="00744723" w:rsidRPr="00CE5DB4">
        <w:rPr>
          <w:i/>
          <w:szCs w:val="21"/>
          <w:lang w:val="fr-CH"/>
        </w:rPr>
        <w:t>la direction générale)</w:t>
      </w:r>
    </w:p>
    <w:p w:rsidR="00744723" w:rsidRPr="00CE5DB4" w:rsidRDefault="00744723" w:rsidP="00744723">
      <w:pPr>
        <w:rPr>
          <w:i/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CF120E984C6A4E20B76D838E52313BA0"/>
          </w:placeholder>
          <w:showingPlcHdr/>
        </w:sdtPr>
        <w:sdtEndPr>
          <w:rPr>
            <w:i w:val="0"/>
          </w:rPr>
        </w:sdtEndPr>
        <w:sdtContent>
          <w:r w:rsidRPr="00CE5DB4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  <w:t>Signature:</w:t>
      </w: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szCs w:val="21"/>
          <w:lang w:val="fr-CH"/>
        </w:rPr>
        <w:t>___________________________________</w:t>
      </w:r>
    </w:p>
    <w:p w:rsidR="00744723" w:rsidRPr="00CE5DB4" w:rsidRDefault="00744723" w:rsidP="00744723">
      <w:pPr>
        <w:rPr>
          <w:i/>
          <w:szCs w:val="21"/>
          <w:lang w:val="fr-CH"/>
        </w:rPr>
      </w:pP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2B8C7988EC1A4561891FEBFC342B59BA"/>
          </w:placeholder>
        </w:sdtPr>
        <w:sdtEndPr>
          <w:rPr>
            <w:i w:val="0"/>
          </w:rPr>
        </w:sdtEndPr>
        <w:sdtContent>
          <w:r w:rsidRPr="00CE5DB4">
            <w:rPr>
              <w:i/>
              <w:szCs w:val="21"/>
              <w:lang w:val="fr-CH"/>
            </w:rPr>
            <w:t>Direction générale</w:t>
          </w:r>
        </w:sdtContent>
      </w:sdt>
    </w:p>
    <w:p w:rsidR="00744723" w:rsidRPr="00CE5DB4" w:rsidRDefault="00744723" w:rsidP="00744723">
      <w:pPr>
        <w:rPr>
          <w:i/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szCs w:val="21"/>
          <w:lang w:val="fr-CH"/>
        </w:rPr>
        <w:t>L’organisme responsable confirme avoir pris connaissance des informations fournies:</w:t>
      </w: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6561FCF0457E4048B9414E5DBCFFCB3D"/>
          </w:placeholder>
          <w:showingPlcHdr/>
        </w:sdtPr>
        <w:sdtEndPr>
          <w:rPr>
            <w:i w:val="0"/>
          </w:rPr>
        </w:sdtEndPr>
        <w:sdtContent>
          <w:r w:rsidRPr="00CE5DB4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  <w:t>Signature:</w:t>
      </w: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i/>
          <w:szCs w:val="21"/>
          <w:lang w:val="fr-CH"/>
        </w:rPr>
        <w:tab/>
      </w:r>
      <w:r w:rsidRPr="00CE5DB4">
        <w:rPr>
          <w:szCs w:val="21"/>
          <w:lang w:val="fr-CH"/>
        </w:rPr>
        <w:t>___________________________________</w:t>
      </w:r>
    </w:p>
    <w:p w:rsidR="00744723" w:rsidRPr="00CE5DB4" w:rsidRDefault="00744723" w:rsidP="00744723">
      <w:pPr>
        <w:rPr>
          <w:i/>
          <w:szCs w:val="21"/>
          <w:lang w:val="fr-CH"/>
        </w:rPr>
      </w:pP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r w:rsidRPr="00CE5DB4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D6CD2FA161F344008CD42AB395C7FA31"/>
          </w:placeholder>
        </w:sdtPr>
        <w:sdtEndPr>
          <w:rPr>
            <w:i w:val="0"/>
          </w:rPr>
        </w:sdtEndPr>
        <w:sdtContent>
          <w:r w:rsidRPr="00CE5DB4">
            <w:rPr>
              <w:i/>
              <w:szCs w:val="21"/>
              <w:lang w:val="fr-CH"/>
            </w:rPr>
            <w:t>Organisme responsable</w:t>
          </w:r>
        </w:sdtContent>
      </w:sdt>
      <w:r w:rsidRPr="00CE5DB4">
        <w:rPr>
          <w:szCs w:val="21"/>
          <w:lang w:val="fr-CH"/>
        </w:rPr>
        <w:t xml:space="preserve"> (</w:t>
      </w:r>
      <w:r w:rsidRPr="00CE5DB4">
        <w:rPr>
          <w:i/>
          <w:szCs w:val="21"/>
          <w:lang w:val="fr-CH"/>
        </w:rPr>
        <w:t>s’il en existe un)</w:t>
      </w:r>
    </w:p>
    <w:p w:rsidR="00744723" w:rsidRPr="00CE5DB4" w:rsidRDefault="00744723" w:rsidP="00744723">
      <w:pPr>
        <w:rPr>
          <w:i/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</w:p>
    <w:p w:rsidR="00744723" w:rsidRPr="00CE5DB4" w:rsidRDefault="00744723" w:rsidP="00744723">
      <w:pPr>
        <w:spacing w:line="240" w:lineRule="auto"/>
        <w:rPr>
          <w:szCs w:val="21"/>
          <w:lang w:val="fr-CH"/>
        </w:rPr>
      </w:pPr>
    </w:p>
    <w:p w:rsidR="00744723" w:rsidRPr="00CE5DB4" w:rsidRDefault="00744723" w:rsidP="00744723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CE5DB4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744723" w:rsidRPr="00D52193" w:rsidTr="009033C6">
        <w:tc>
          <w:tcPr>
            <w:tcW w:w="2710" w:type="dxa"/>
            <w:shd w:val="clear" w:color="auto" w:fill="D9D9D9" w:themeFill="background1" w:themeFillShade="D9"/>
          </w:tcPr>
          <w:p w:rsidR="00744723" w:rsidRPr="00CE5DB4" w:rsidRDefault="00744723" w:rsidP="009033C6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Date:</w:t>
            </w:r>
            <w:r w:rsidRPr="00CE5DB4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383554526"/>
                <w:placeholder>
                  <w:docPart w:val="648804B735EA40B8B1E1EE242216B59B"/>
                </w:placeholder>
                <w:showingPlcHdr/>
                <w15:color w:val="00CCFF"/>
              </w:sdtPr>
              <w:sdtEndPr/>
              <w:sdtContent>
                <w:r w:rsidRPr="00CE5DB4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CE5DB4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744723" w:rsidRPr="00CE5DB4" w:rsidRDefault="00744723" w:rsidP="009033C6">
            <w:pPr>
              <w:rPr>
                <w:szCs w:val="21"/>
                <w:lang w:val="fr-CH"/>
              </w:rPr>
            </w:pPr>
            <w:r w:rsidRPr="00CE5DB4">
              <w:rPr>
                <w:b/>
                <w:szCs w:val="21"/>
                <w:lang w:val="fr-CH"/>
              </w:rPr>
              <w:t>Commentaire final de l’OM</w:t>
            </w:r>
            <w:r w:rsidRPr="00CE5DB4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462774761"/>
                <w:placeholder>
                  <w:docPart w:val="689D71D753AF44DCACD873EF39E4AFC2"/>
                </w:placeholder>
                <w:showingPlcHdr/>
                <w15:color w:val="00CCFF"/>
              </w:sdtPr>
              <w:sdtEndPr/>
              <w:sdtContent>
                <w:r w:rsidRPr="00CE5DB4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CE5DB4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744723" w:rsidRPr="00CE5DB4" w:rsidRDefault="00744723" w:rsidP="00744723">
      <w:pPr>
        <w:pStyle w:val="Aufzhlung85pt"/>
        <w:numPr>
          <w:ilvl w:val="0"/>
          <w:numId w:val="0"/>
        </w:numPr>
        <w:rPr>
          <w:lang w:val="fr-CH"/>
        </w:rPr>
      </w:pPr>
    </w:p>
    <w:p w:rsidR="00744723" w:rsidRPr="00CE5DB4" w:rsidRDefault="00744723" w:rsidP="00744723">
      <w:pPr>
        <w:rPr>
          <w:szCs w:val="21"/>
          <w:lang w:val="fr-CH"/>
        </w:rPr>
      </w:pPr>
    </w:p>
    <w:p w:rsidR="002619C4" w:rsidRPr="00CE5DB4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CE5DB4" w:rsidRDefault="002619C4" w:rsidP="002619C4">
      <w:pPr>
        <w:rPr>
          <w:szCs w:val="21"/>
          <w:lang w:val="fr-CH"/>
        </w:rPr>
      </w:pPr>
    </w:p>
    <w:p w:rsidR="00284C80" w:rsidRPr="00CE5DB4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CE5DB4" w:rsidRDefault="00DD5C42" w:rsidP="00284C80">
      <w:pPr>
        <w:rPr>
          <w:szCs w:val="21"/>
          <w:lang w:val="fr-CH"/>
        </w:rPr>
      </w:pPr>
    </w:p>
    <w:sectPr w:rsidR="00DD5C42" w:rsidRPr="00CE5DB4" w:rsidSect="002F28E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4A" w:rsidRDefault="0051274A" w:rsidP="00F91D37">
      <w:pPr>
        <w:spacing w:line="240" w:lineRule="auto"/>
      </w:pPr>
      <w:r>
        <w:separator/>
      </w:r>
    </w:p>
  </w:endnote>
  <w:endnote w:type="continuationSeparator" w:id="0">
    <w:p w:rsidR="0051274A" w:rsidRDefault="0051274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Pr="00BD4A9C" w:rsidRDefault="0051274A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FF32948" wp14:editId="3E837C4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74A" w:rsidRPr="005C6148" w:rsidRDefault="0051274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F606E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3294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848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CP6KIKdwIAAF4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51274A" w:rsidRPr="005C6148" w:rsidRDefault="0051274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F606E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Pr="003C4D36" w:rsidRDefault="0051274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39" behindDoc="0" locked="1" layoutInCell="1" allowOverlap="1" wp14:anchorId="7F45DE1B" wp14:editId="3666BB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74A" w:rsidRPr="005C6148" w:rsidRDefault="0051274A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52193" w:rsidRPr="00D5219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5219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5DE1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QNPAd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1274A" w:rsidRPr="005C6148" w:rsidRDefault="0051274A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52193" w:rsidRPr="00D5219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52193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Pr="00BD4A9C" w:rsidRDefault="0051274A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74A" w:rsidRPr="005C6148" w:rsidRDefault="0051274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52193" w:rsidRPr="00D52193">
                            <w:rPr>
                              <w:noProof/>
                              <w:lang w:val="de-DE"/>
                            </w:rPr>
                            <w:t>8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5219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dRryCXgCAABf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1274A" w:rsidRPr="005C6148" w:rsidRDefault="0051274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52193" w:rsidRPr="00D52193">
                      <w:rPr>
                        <w:noProof/>
                        <w:lang w:val="de-DE"/>
                      </w:rPr>
                      <w:t>8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52193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Pr="003C4D36" w:rsidRDefault="0051274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74A" w:rsidRPr="005C6148" w:rsidRDefault="0051274A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3F512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1274A" w:rsidRPr="005C6148" w:rsidRDefault="0051274A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3F512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4A" w:rsidRDefault="0051274A" w:rsidP="00F91D37">
      <w:pPr>
        <w:spacing w:line="240" w:lineRule="auto"/>
      </w:pPr>
    </w:p>
    <w:p w:rsidR="0051274A" w:rsidRDefault="0051274A" w:rsidP="00F91D37">
      <w:pPr>
        <w:spacing w:line="240" w:lineRule="auto"/>
      </w:pPr>
    </w:p>
  </w:footnote>
  <w:footnote w:type="continuationSeparator" w:id="0">
    <w:p w:rsidR="0051274A" w:rsidRDefault="0051274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51274A" w:rsidRPr="00D52193" w:rsidTr="0043250A">
      <w:tc>
        <w:tcPr>
          <w:tcW w:w="5100" w:type="dxa"/>
        </w:tcPr>
        <w:p w:rsidR="0051274A" w:rsidRPr="00D5069D" w:rsidRDefault="0051274A" w:rsidP="00001815">
          <w:pPr>
            <w:pStyle w:val="En-tte"/>
            <w:rPr>
              <w:color w:val="FFFFFF" w:themeColor="background1"/>
            </w:rPr>
          </w:pPr>
        </w:p>
        <w:p w:rsidR="0051274A" w:rsidRPr="00832D99" w:rsidRDefault="0051274A" w:rsidP="00001815">
          <w:pPr>
            <w:pStyle w:val="En-tte"/>
          </w:pPr>
        </w:p>
      </w:tc>
      <w:tc>
        <w:tcPr>
          <w:tcW w:w="10493" w:type="dxa"/>
        </w:tcPr>
        <w:p w:rsidR="0051274A" w:rsidRDefault="0051274A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51274A" w:rsidRPr="000F6C87" w:rsidRDefault="0051274A" w:rsidP="0051274A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«Suivi intensif dans la famille»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Pr="000F6C87">
            <w:rPr>
              <w:lang w:val="fr-CH"/>
            </w:rPr>
            <w:t>2022</w:t>
          </w:r>
        </w:p>
      </w:tc>
    </w:tr>
  </w:tbl>
  <w:p w:rsidR="0051274A" w:rsidRPr="0039616D" w:rsidRDefault="0051274A" w:rsidP="00D5069D">
    <w:pPr>
      <w:pStyle w:val="En-tte"/>
    </w:pPr>
    <w:r w:rsidRPr="00B0249E">
      <w:drawing>
        <wp:anchor distT="0" distB="0" distL="114300" distR="114300" simplePos="0" relativeHeight="251685887" behindDoc="0" locked="1" layoutInCell="1" allowOverlap="1" wp14:anchorId="3D62833A" wp14:editId="07512B34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Default="0051274A">
    <w:pPr>
      <w:pStyle w:val="En-tte"/>
    </w:pPr>
    <w:r>
      <w:drawing>
        <wp:anchor distT="0" distB="0" distL="114300" distR="114300" simplePos="0" relativeHeight="251686911" behindDoc="0" locked="1" layoutInCell="1" allowOverlap="1" wp14:anchorId="5542C64B" wp14:editId="7DBE0EAC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51274A" w:rsidRPr="00D52193" w:rsidTr="0043250A">
      <w:tc>
        <w:tcPr>
          <w:tcW w:w="5100" w:type="dxa"/>
        </w:tcPr>
        <w:p w:rsidR="0051274A" w:rsidRPr="00D5069D" w:rsidRDefault="0051274A" w:rsidP="00001815">
          <w:pPr>
            <w:pStyle w:val="En-tte"/>
            <w:rPr>
              <w:color w:val="FFFFFF" w:themeColor="background1"/>
            </w:rPr>
          </w:pPr>
        </w:p>
        <w:p w:rsidR="0051274A" w:rsidRPr="00832D99" w:rsidRDefault="0051274A" w:rsidP="00001815">
          <w:pPr>
            <w:pStyle w:val="En-tte"/>
          </w:pPr>
        </w:p>
      </w:tc>
      <w:tc>
        <w:tcPr>
          <w:tcW w:w="10493" w:type="dxa"/>
        </w:tcPr>
        <w:p w:rsidR="0051274A" w:rsidRDefault="0051274A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51274A" w:rsidRPr="000F6C87" w:rsidRDefault="0051274A" w:rsidP="000A13EA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«Encadrement familial socio-pédagogique (ESP)»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Pr="000F6C87">
            <w:rPr>
              <w:lang w:val="fr-CH"/>
            </w:rPr>
            <w:t>202</w:t>
          </w:r>
          <w:r w:rsidR="000A13EA">
            <w:rPr>
              <w:lang w:val="fr-CH"/>
            </w:rPr>
            <w:t>3</w:t>
          </w:r>
        </w:p>
      </w:tc>
    </w:tr>
  </w:tbl>
  <w:p w:rsidR="0051274A" w:rsidRPr="0039616D" w:rsidRDefault="0051274A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4A" w:rsidRDefault="0051274A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258F8"/>
    <w:multiLevelType w:val="multilevel"/>
    <w:tmpl w:val="CCBCE7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7"/>
  </w:num>
  <w:num w:numId="13">
    <w:abstractNumId w:val="23"/>
  </w:num>
  <w:num w:numId="14">
    <w:abstractNumId w:val="38"/>
  </w:num>
  <w:num w:numId="15">
    <w:abstractNumId w:val="37"/>
  </w:num>
  <w:num w:numId="16">
    <w:abstractNumId w:val="17"/>
  </w:num>
  <w:num w:numId="17">
    <w:abstractNumId w:val="2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25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29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05D1B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72B13"/>
    <w:rsid w:val="000822A6"/>
    <w:rsid w:val="000823C7"/>
    <w:rsid w:val="00083967"/>
    <w:rsid w:val="00084759"/>
    <w:rsid w:val="00095CB1"/>
    <w:rsid w:val="0009664E"/>
    <w:rsid w:val="00096E8E"/>
    <w:rsid w:val="00097476"/>
    <w:rsid w:val="000A13EA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3AEC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80D95"/>
    <w:rsid w:val="00190A82"/>
    <w:rsid w:val="00190F94"/>
    <w:rsid w:val="00191CF9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B63B4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351C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4CF4"/>
    <w:rsid w:val="0025644A"/>
    <w:rsid w:val="00256F55"/>
    <w:rsid w:val="00261074"/>
    <w:rsid w:val="002619C4"/>
    <w:rsid w:val="002652E1"/>
    <w:rsid w:val="00266772"/>
    <w:rsid w:val="00267F71"/>
    <w:rsid w:val="002712AE"/>
    <w:rsid w:val="002770BA"/>
    <w:rsid w:val="00284C80"/>
    <w:rsid w:val="00287D3E"/>
    <w:rsid w:val="00290E37"/>
    <w:rsid w:val="0029375B"/>
    <w:rsid w:val="002945F1"/>
    <w:rsid w:val="00295DEC"/>
    <w:rsid w:val="002A3098"/>
    <w:rsid w:val="002B2A36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17D69"/>
    <w:rsid w:val="003210FB"/>
    <w:rsid w:val="0032330D"/>
    <w:rsid w:val="00325AC5"/>
    <w:rsid w:val="00326F33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125A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512B"/>
    <w:rsid w:val="003F70F2"/>
    <w:rsid w:val="003F711B"/>
    <w:rsid w:val="004007B2"/>
    <w:rsid w:val="0040593D"/>
    <w:rsid w:val="00410AF1"/>
    <w:rsid w:val="00415645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60F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7864"/>
    <w:rsid w:val="004A039B"/>
    <w:rsid w:val="004A0479"/>
    <w:rsid w:val="004A41E9"/>
    <w:rsid w:val="004A4DE2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4F3F4A"/>
    <w:rsid w:val="00500294"/>
    <w:rsid w:val="00501AEF"/>
    <w:rsid w:val="005022E5"/>
    <w:rsid w:val="00503C04"/>
    <w:rsid w:val="0051274A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AFE"/>
    <w:rsid w:val="005D4FBB"/>
    <w:rsid w:val="005D682F"/>
    <w:rsid w:val="005E3592"/>
    <w:rsid w:val="005E46D2"/>
    <w:rsid w:val="005E74A9"/>
    <w:rsid w:val="005F60CA"/>
    <w:rsid w:val="005F64F0"/>
    <w:rsid w:val="00600375"/>
    <w:rsid w:val="00602616"/>
    <w:rsid w:val="006044D5"/>
    <w:rsid w:val="006051C4"/>
    <w:rsid w:val="0060750F"/>
    <w:rsid w:val="00610415"/>
    <w:rsid w:val="00614396"/>
    <w:rsid w:val="00614D38"/>
    <w:rsid w:val="00617FF5"/>
    <w:rsid w:val="006201A2"/>
    <w:rsid w:val="00621CAF"/>
    <w:rsid w:val="00622FDC"/>
    <w:rsid w:val="00625020"/>
    <w:rsid w:val="00627D43"/>
    <w:rsid w:val="006304C2"/>
    <w:rsid w:val="00630870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4DC0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723"/>
    <w:rsid w:val="0074487E"/>
    <w:rsid w:val="00746273"/>
    <w:rsid w:val="00746BF2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235F"/>
    <w:rsid w:val="00784279"/>
    <w:rsid w:val="00786EF3"/>
    <w:rsid w:val="00787C03"/>
    <w:rsid w:val="00787D98"/>
    <w:rsid w:val="00790ED9"/>
    <w:rsid w:val="00795713"/>
    <w:rsid w:val="00796CEE"/>
    <w:rsid w:val="00797FDE"/>
    <w:rsid w:val="007A3524"/>
    <w:rsid w:val="007A6304"/>
    <w:rsid w:val="007A7FEA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24DA"/>
    <w:rsid w:val="00814BE6"/>
    <w:rsid w:val="00816FBF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E785F"/>
    <w:rsid w:val="008F1D13"/>
    <w:rsid w:val="008F23FC"/>
    <w:rsid w:val="009033C6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443"/>
    <w:rsid w:val="00A26A74"/>
    <w:rsid w:val="00A35A36"/>
    <w:rsid w:val="00A36ED7"/>
    <w:rsid w:val="00A45011"/>
    <w:rsid w:val="00A45E6C"/>
    <w:rsid w:val="00A5451D"/>
    <w:rsid w:val="00A54BD2"/>
    <w:rsid w:val="00A55C83"/>
    <w:rsid w:val="00A57815"/>
    <w:rsid w:val="00A6174D"/>
    <w:rsid w:val="00A62F82"/>
    <w:rsid w:val="00A70CDC"/>
    <w:rsid w:val="00A7133D"/>
    <w:rsid w:val="00A74F39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67D0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3E50"/>
    <w:rsid w:val="00B451BB"/>
    <w:rsid w:val="00B452C0"/>
    <w:rsid w:val="00B519FA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33B"/>
    <w:rsid w:val="00BD339D"/>
    <w:rsid w:val="00BD3717"/>
    <w:rsid w:val="00BD4A9C"/>
    <w:rsid w:val="00BE1E62"/>
    <w:rsid w:val="00BE645D"/>
    <w:rsid w:val="00BF1802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382E"/>
    <w:rsid w:val="00C63E2B"/>
    <w:rsid w:val="00C660D2"/>
    <w:rsid w:val="00C72351"/>
    <w:rsid w:val="00C7482A"/>
    <w:rsid w:val="00C74920"/>
    <w:rsid w:val="00C80CBE"/>
    <w:rsid w:val="00C822D2"/>
    <w:rsid w:val="00C86E8E"/>
    <w:rsid w:val="00C8751F"/>
    <w:rsid w:val="00C90365"/>
    <w:rsid w:val="00C91A33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E5DB4"/>
    <w:rsid w:val="00CE6D21"/>
    <w:rsid w:val="00CF08BB"/>
    <w:rsid w:val="00CF4B38"/>
    <w:rsid w:val="00D030AD"/>
    <w:rsid w:val="00D07417"/>
    <w:rsid w:val="00D10386"/>
    <w:rsid w:val="00D11437"/>
    <w:rsid w:val="00D14DE8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2193"/>
    <w:rsid w:val="00D554AB"/>
    <w:rsid w:val="00D57397"/>
    <w:rsid w:val="00D61996"/>
    <w:rsid w:val="00D61E23"/>
    <w:rsid w:val="00D6293F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2F57"/>
    <w:rsid w:val="00DB37F9"/>
    <w:rsid w:val="00DB4021"/>
    <w:rsid w:val="00DB7675"/>
    <w:rsid w:val="00DC2038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E6B22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27EFE"/>
    <w:rsid w:val="00E31EED"/>
    <w:rsid w:val="00E330CC"/>
    <w:rsid w:val="00E337D0"/>
    <w:rsid w:val="00E3632D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10B3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10B8"/>
    <w:rsid w:val="00EB3E3A"/>
    <w:rsid w:val="00EB4FB0"/>
    <w:rsid w:val="00EB5EA8"/>
    <w:rsid w:val="00EC1D69"/>
    <w:rsid w:val="00EC2DF9"/>
    <w:rsid w:val="00EC5B83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339"/>
    <w:rsid w:val="00F25768"/>
    <w:rsid w:val="00F32B93"/>
    <w:rsid w:val="00F37F4F"/>
    <w:rsid w:val="00F417C0"/>
    <w:rsid w:val="00F502E6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0BC8"/>
    <w:rsid w:val="00F87174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1E3E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22D51CD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8F2299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8F2299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8F2299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8F2299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650DED9EED41C8A3CB7C157FB97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DBB6-12EC-4BF6-9C22-0420BD64E152}"/>
      </w:docPartPr>
      <w:docPartBody>
        <w:p w:rsidR="005566F8" w:rsidRDefault="005566F8" w:rsidP="005566F8">
          <w:pPr>
            <w:pStyle w:val="76650DED9EED41C8A3CB7C157FB977B4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52574D5266D488BBE313D3F82B8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3F17-B177-427D-98CF-D716179879EE}"/>
      </w:docPartPr>
      <w:docPartBody>
        <w:p w:rsidR="005566F8" w:rsidRDefault="005566F8" w:rsidP="005566F8">
          <w:pPr>
            <w:pStyle w:val="552574D5266D488BBE313D3F82B826F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F120E984C6A4E20B76D838E52313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C18-4A2A-43A4-A42F-FAEB873E0F3D}"/>
      </w:docPartPr>
      <w:docPartBody>
        <w:p w:rsidR="005566F8" w:rsidRDefault="005566F8" w:rsidP="005566F8">
          <w:pPr>
            <w:pStyle w:val="CF120E984C6A4E20B76D838E52313BA0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2B8C7988EC1A4561891FEBFC342B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E70F-60E2-4271-93BC-51036A78EE11}"/>
      </w:docPartPr>
      <w:docPartBody>
        <w:p w:rsidR="005566F8" w:rsidRDefault="005566F8" w:rsidP="005566F8">
          <w:pPr>
            <w:pStyle w:val="2B8C7988EC1A4561891FEBFC342B59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561FCF0457E4048B9414E5DBCFF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0B5F-266A-44E3-B0CF-D36867B117B3}"/>
      </w:docPartPr>
      <w:docPartBody>
        <w:p w:rsidR="005566F8" w:rsidRDefault="005566F8" w:rsidP="005566F8">
          <w:pPr>
            <w:pStyle w:val="6561FCF0457E4048B9414E5DBCFFCB3D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D6CD2FA161F344008CD42AB395C7F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73CB1-428B-4AF2-811F-587D59723F1B}"/>
      </w:docPartPr>
      <w:docPartBody>
        <w:p w:rsidR="005566F8" w:rsidRDefault="005566F8" w:rsidP="005566F8">
          <w:pPr>
            <w:pStyle w:val="D6CD2FA161F344008CD42AB395C7FA3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8804B735EA40B8B1E1EE242216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3292A-E8A1-4A63-9C80-FF248030F55E}"/>
      </w:docPartPr>
      <w:docPartBody>
        <w:p w:rsidR="005566F8" w:rsidRDefault="005566F8" w:rsidP="005566F8">
          <w:pPr>
            <w:pStyle w:val="648804B735EA40B8B1E1EE242216B59B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689D71D753AF44DCACD873EF39E4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F5822-C0B9-43ED-BF1E-6C8CBF84673F}"/>
      </w:docPartPr>
      <w:docPartBody>
        <w:p w:rsidR="005566F8" w:rsidRDefault="005566F8" w:rsidP="005566F8">
          <w:pPr>
            <w:pStyle w:val="689D71D753AF44DCACD873EF39E4AFC2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44CC346EB51E45D581D571935F8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B177-E69C-4A29-9218-5F1AA0BB5B05}"/>
      </w:docPartPr>
      <w:docPartBody>
        <w:p w:rsidR="005566F8" w:rsidRDefault="005566F8" w:rsidP="005566F8">
          <w:pPr>
            <w:pStyle w:val="44CC346EB51E45D581D571935F8CFB5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9F74E3A5E34563BF661CDEBEA7F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14CD5-EEE3-4CA8-B400-30E5DC04B1A7}"/>
      </w:docPartPr>
      <w:docPartBody>
        <w:p w:rsidR="005566F8" w:rsidRDefault="005566F8" w:rsidP="005566F8">
          <w:pPr>
            <w:pStyle w:val="E29F74E3A5E34563BF661CDEBEA7FA9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F7F3B856274528A43B2DEE33E33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D471-69BC-46D1-B3C6-A16C7B385930}"/>
      </w:docPartPr>
      <w:docPartBody>
        <w:p w:rsidR="005566F8" w:rsidRDefault="005566F8" w:rsidP="005566F8">
          <w:pPr>
            <w:pStyle w:val="ABF7F3B856274528A43B2DEE33E331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30089775974A079D8D2915C0B2A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E37D-E6FD-4764-A25B-EC5DAD69E73D}"/>
      </w:docPartPr>
      <w:docPartBody>
        <w:p w:rsidR="005566F8" w:rsidRDefault="005566F8" w:rsidP="005566F8">
          <w:pPr>
            <w:pStyle w:val="B430089775974A079D8D2915C0B2A8B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97C46DF7864384ACE9963EBEF50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9D286-9C3F-4411-92FC-57C89A5C1508}"/>
      </w:docPartPr>
      <w:docPartBody>
        <w:p w:rsidR="000F5970" w:rsidRDefault="000F5970" w:rsidP="000F5970">
          <w:pPr>
            <w:pStyle w:val="7F97C46DF7864384ACE9963EBEF50B43"/>
          </w:pPr>
          <w:r w:rsidRPr="007A0B2F">
            <w:rPr>
              <w:rStyle w:val="Textedelespacerserv"/>
            </w:rPr>
            <w:t>i</w:t>
          </w:r>
          <w:r>
            <w:rPr>
              <w:rStyle w:val="Textedelespacerserv"/>
            </w:rPr>
            <w:t xml:space="preserve">ndication du montant en </w:t>
          </w:r>
          <w:r w:rsidRPr="007A0B2F">
            <w:rPr>
              <w:rStyle w:val="Textedelespacerserv"/>
            </w:rPr>
            <w:t>CHF</w:t>
          </w:r>
        </w:p>
      </w:docPartBody>
    </w:docPart>
    <w:docPart>
      <w:docPartPr>
        <w:name w:val="59B895C6490945CAB0E87ED740AA1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48FC7-6762-4185-BF4A-F6B8F1A7E33A}"/>
      </w:docPartPr>
      <w:docPartBody>
        <w:p w:rsidR="000F5970" w:rsidRDefault="000F5970" w:rsidP="000F5970">
          <w:pPr>
            <w:pStyle w:val="59B895C6490945CAB0E87ED740AA159A"/>
          </w:pPr>
          <w:r>
            <w:rPr>
              <w:rStyle w:val="Textedelespacerserv"/>
            </w:rPr>
            <w:t xml:space="preserve">Indication du montant en </w:t>
          </w:r>
          <w:r w:rsidRPr="001178B7">
            <w:rPr>
              <w:rStyle w:val="Textedelespacerserv"/>
            </w:rPr>
            <w:t>CHF</w:t>
          </w:r>
        </w:p>
      </w:docPartBody>
    </w:docPart>
    <w:docPart>
      <w:docPartPr>
        <w:name w:val="BA50719360364AE7B49C5BDB37609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3297B-1BC4-45C3-9797-9D6FC36673D3}"/>
      </w:docPartPr>
      <w:docPartBody>
        <w:p w:rsidR="000F5970" w:rsidRDefault="000F5970" w:rsidP="000F5970">
          <w:pPr>
            <w:pStyle w:val="BA50719360364AE7B49C5BDB376095AE"/>
          </w:pPr>
          <w:r>
            <w:rPr>
              <w:rStyle w:val="Textedelespacerserv"/>
            </w:rPr>
            <w:t xml:space="preserve">indication du montant en </w:t>
          </w:r>
          <w:r w:rsidRPr="007A0B2F">
            <w:rPr>
              <w:rStyle w:val="Textedelespacerserv"/>
            </w:rPr>
            <w:t>CHF</w:t>
          </w:r>
        </w:p>
      </w:docPartBody>
    </w:docPart>
    <w:docPart>
      <w:docPartPr>
        <w:name w:val="2CDD479B538744F6B52A787F874EB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6BA37-7670-4B7D-98CD-B8C2671E4A90}"/>
      </w:docPartPr>
      <w:docPartBody>
        <w:p w:rsidR="000F5970" w:rsidRDefault="000F5970" w:rsidP="000F5970">
          <w:pPr>
            <w:pStyle w:val="2CDD479B538744F6B52A787F874EBD96"/>
          </w:pPr>
          <w:r>
            <w:rPr>
              <w:rStyle w:val="Textedelespacerserv"/>
            </w:rPr>
            <w:t xml:space="preserve">Indication du montant en </w:t>
          </w:r>
          <w:r w:rsidRPr="001178B7">
            <w:rPr>
              <w:rStyle w:val="Textedelespacerserv"/>
            </w:rPr>
            <w:t>CHF</w:t>
          </w:r>
        </w:p>
      </w:docPartBody>
    </w:docPart>
    <w:docPart>
      <w:docPartPr>
        <w:name w:val="EE5A9F4C3E544AA0885D621AEF610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0A773-82AE-477F-AEDD-3E0EE362C2CF}"/>
      </w:docPartPr>
      <w:docPartBody>
        <w:p w:rsidR="000F5970" w:rsidRDefault="000F5970" w:rsidP="000F5970">
          <w:pPr>
            <w:pStyle w:val="EE5A9F4C3E544AA0885D621AEF61090C"/>
          </w:pPr>
          <w:r>
            <w:rPr>
              <w:rStyle w:val="Textedelespacerserv"/>
            </w:rPr>
            <w:t>indication du montant en CHF</w:t>
          </w:r>
        </w:p>
      </w:docPartBody>
    </w:docPart>
    <w:docPart>
      <w:docPartPr>
        <w:name w:val="EF4C03E786144BAA866AB2586B264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3391B-51E2-47AF-AFE3-AF2D29BC4986}"/>
      </w:docPartPr>
      <w:docPartBody>
        <w:p w:rsidR="000F5970" w:rsidRDefault="000F5970" w:rsidP="000F5970">
          <w:pPr>
            <w:pStyle w:val="EF4C03E786144BAA866AB2586B2640A7"/>
          </w:pPr>
          <w:r>
            <w:rPr>
              <w:rStyle w:val="Textedelespacerserv"/>
            </w:rPr>
            <w:t xml:space="preserve">Indication du montant en </w:t>
          </w:r>
          <w:r w:rsidRPr="001178B7">
            <w:rPr>
              <w:rStyle w:val="Textedelespacerserv"/>
            </w:rPr>
            <w:t>CHF</w:t>
          </w:r>
        </w:p>
      </w:docPartBody>
    </w:docPart>
    <w:docPart>
      <w:docPartPr>
        <w:name w:val="9B9FFB739CD64E91995D817BB17C6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D44A3-7BE5-4A50-8CC4-D6785E061937}"/>
      </w:docPartPr>
      <w:docPartBody>
        <w:p w:rsidR="000F5970" w:rsidRDefault="000F5970" w:rsidP="000F5970">
          <w:pPr>
            <w:pStyle w:val="9B9FFB739CD64E91995D817BB17C63D3"/>
          </w:pPr>
          <w:r>
            <w:rPr>
              <w:rStyle w:val="Textedelespacerserv"/>
            </w:rPr>
            <w:t xml:space="preserve">indication du montant en </w:t>
          </w:r>
          <w:r w:rsidRPr="007A0B2F">
            <w:rPr>
              <w:rStyle w:val="Textedelespacerserv"/>
            </w:rPr>
            <w:t xml:space="preserve"> CHF</w:t>
          </w:r>
        </w:p>
      </w:docPartBody>
    </w:docPart>
    <w:docPart>
      <w:docPartPr>
        <w:name w:val="89C5CE6561A4458995F0B72D8A355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62A8F-4C73-42D7-9A18-8F7673E1460B}"/>
      </w:docPartPr>
      <w:docPartBody>
        <w:p w:rsidR="000F5970" w:rsidRDefault="000F5970" w:rsidP="000F5970">
          <w:pPr>
            <w:pStyle w:val="89C5CE6561A4458995F0B72D8A3550C3"/>
          </w:pPr>
          <w:r>
            <w:rPr>
              <w:rStyle w:val="Textedelespacerserv"/>
            </w:rPr>
            <w:t xml:space="preserve">Indication du montant en </w:t>
          </w:r>
          <w:r w:rsidRPr="001178B7">
            <w:rPr>
              <w:rStyle w:val="Textedelespacerserv"/>
            </w:rPr>
            <w:t>CHF</w:t>
          </w:r>
        </w:p>
      </w:docPartBody>
    </w:docPart>
    <w:docPart>
      <w:docPartPr>
        <w:name w:val="1714B71E56684B2C9A26958DB1D00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03623-C8AC-4564-A426-B6A960C7F3AF}"/>
      </w:docPartPr>
      <w:docPartBody>
        <w:p w:rsidR="00521B04" w:rsidRDefault="000F5970" w:rsidP="000F5970">
          <w:pPr>
            <w:pStyle w:val="1714B71E56684B2C9A26958DB1D0098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4306BB110A4C7B943F86A5F79FD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DAF59-4588-4365-9B11-EC2D0537FB93}"/>
      </w:docPartPr>
      <w:docPartBody>
        <w:p w:rsidR="00521B04" w:rsidRDefault="000F5970" w:rsidP="000F5970">
          <w:pPr>
            <w:pStyle w:val="764306BB110A4C7B943F86A5F79FD10D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5E7C774D3804A70B38143667C7F3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BC47F-356B-40D3-A30C-840766873A7A}"/>
      </w:docPartPr>
      <w:docPartBody>
        <w:p w:rsidR="00521B04" w:rsidRDefault="000F5970" w:rsidP="000F5970">
          <w:pPr>
            <w:pStyle w:val="C5E7C774D3804A70B38143667C7F32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A1913CC0554EB8ADE269ABD6834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43D3A-B015-4DA0-B222-A7E1FD5EA5C4}"/>
      </w:docPartPr>
      <w:docPartBody>
        <w:p w:rsidR="00521B04" w:rsidRDefault="000F5970" w:rsidP="000F5970">
          <w:pPr>
            <w:pStyle w:val="4BA1913CC0554EB8ADE269ABD6834618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99CDDBD2AF41809D93D437CC7E9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AA3D6-0B8A-4B76-A431-86516F1559C2}"/>
      </w:docPartPr>
      <w:docPartBody>
        <w:p w:rsidR="00521B04" w:rsidRDefault="000F5970" w:rsidP="000F5970">
          <w:pPr>
            <w:pStyle w:val="3E99CDDBD2AF41809D93D437CC7E98D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E3B119648F4C5E90F89E4AAE16D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D8BF1-D0EE-46C3-88E4-46006F0D05CE}"/>
      </w:docPartPr>
      <w:docPartBody>
        <w:p w:rsidR="00521B04" w:rsidRDefault="000F5970" w:rsidP="000F5970">
          <w:pPr>
            <w:pStyle w:val="E3E3B119648F4C5E90F89E4AAE16DCD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FE36850AED4047A7422D3A111FB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46265-06E5-46F0-97DD-179924189F93}"/>
      </w:docPartPr>
      <w:docPartBody>
        <w:p w:rsidR="00521B04" w:rsidRDefault="000F5970" w:rsidP="000F5970">
          <w:pPr>
            <w:pStyle w:val="41FE36850AED4047A7422D3A111FB1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B995BBD536478BAF558677A4570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59EE0-C52C-48AE-93AB-50E1A489AFA6}"/>
      </w:docPartPr>
      <w:docPartBody>
        <w:p w:rsidR="00521B04" w:rsidRDefault="000F5970" w:rsidP="000F5970">
          <w:pPr>
            <w:pStyle w:val="73B995BBD536478BAF558677A4570928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C077057926482AAC62365F1141C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0EBCF-1B80-4F9E-985A-61F1D2CA7795}"/>
      </w:docPartPr>
      <w:docPartBody>
        <w:p w:rsidR="00521B04" w:rsidRDefault="000F5970" w:rsidP="000F5970">
          <w:pPr>
            <w:pStyle w:val="EBC077057926482AAC62365F1141C1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C59C8D56C24F50B01CA07464648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DE637-D939-4F27-8B0C-B356161C614A}"/>
      </w:docPartPr>
      <w:docPartBody>
        <w:p w:rsidR="00521B04" w:rsidRDefault="000F5970" w:rsidP="000F5970">
          <w:pPr>
            <w:pStyle w:val="C1C59C8D56C24F50B01CA0746464879D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E19A1BE92D43D3BB60CBB9DDC3E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F1E68-072C-422B-AE0C-28303239AF18}"/>
      </w:docPartPr>
      <w:docPartBody>
        <w:p w:rsidR="00521B04" w:rsidRDefault="000F5970" w:rsidP="000F5970">
          <w:pPr>
            <w:pStyle w:val="60E19A1BE92D43D3BB60CBB9DDC3ED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6A8B60E4D3496A93798BC111B40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92146-5616-4286-92CD-0C9138FE4D70}"/>
      </w:docPartPr>
      <w:docPartBody>
        <w:p w:rsidR="00521B04" w:rsidRDefault="000F5970" w:rsidP="000F5970">
          <w:pPr>
            <w:pStyle w:val="5B6A8B60E4D3496A93798BC111B4088F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4CA40DD08D4055BA4699D5ABD0F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8909-47CE-4170-AF9B-E1B202929E12}"/>
      </w:docPartPr>
      <w:docPartBody>
        <w:p w:rsidR="00FC58FB" w:rsidRDefault="00C34C44" w:rsidP="00C34C44">
          <w:pPr>
            <w:pStyle w:val="824CA40DD08D4055BA4699D5ABD0F2F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70069E075B490F892D4D9057D60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EF45-8E68-401E-85F6-448B992F887D}"/>
      </w:docPartPr>
      <w:docPartBody>
        <w:p w:rsidR="00FC58FB" w:rsidRDefault="00C34C44" w:rsidP="00C34C44">
          <w:pPr>
            <w:pStyle w:val="8870069E075B490F892D4D9057D6079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F13C70C0B59465ABBE5393955279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D4274-1629-4570-BA16-7832220A54CC}"/>
      </w:docPartPr>
      <w:docPartBody>
        <w:p w:rsidR="00FC58FB" w:rsidRDefault="00C34C44" w:rsidP="00C34C44">
          <w:pPr>
            <w:pStyle w:val="FF13C70C0B59465ABBE53939552797B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C423B0C04E47E4AFD07DA506B9C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DC8A-7EE1-42AE-8F97-B89835873E52}"/>
      </w:docPartPr>
      <w:docPartBody>
        <w:p w:rsidR="00FC58FB" w:rsidRDefault="00C34C44" w:rsidP="00C34C44">
          <w:pPr>
            <w:pStyle w:val="F4C423B0C04E47E4AFD07DA506B9CDE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F6A3BBE61F4EC3B9840569F7788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F967F-6607-475A-B2DC-1DC6D919C623}"/>
      </w:docPartPr>
      <w:docPartBody>
        <w:p w:rsidR="00FC58FB" w:rsidRDefault="00C34C44" w:rsidP="00C34C44">
          <w:pPr>
            <w:pStyle w:val="C1F6A3BBE61F4EC3B9840569F77880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80D5D91874D4F69846B2035407B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CD00D-81F0-4827-BB81-EDE4022554DB}"/>
      </w:docPartPr>
      <w:docPartBody>
        <w:p w:rsidR="00FC58FB" w:rsidRDefault="00C34C44" w:rsidP="00C34C44">
          <w:pPr>
            <w:pStyle w:val="680D5D91874D4F69846B2035407B39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0C0643056A148FD9C85E66A4B00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D865A-0FF6-4D74-B653-E2581BC26FD1}"/>
      </w:docPartPr>
      <w:docPartBody>
        <w:p w:rsidR="00FC58FB" w:rsidRDefault="00C34C44" w:rsidP="00C34C44">
          <w:pPr>
            <w:pStyle w:val="70C0643056A148FD9C85E66A4B000A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AA68FBA38A34BF0829A2B60B733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4F5C6-EBC2-498F-AB26-E015621FE583}"/>
      </w:docPartPr>
      <w:docPartBody>
        <w:p w:rsidR="00FC58FB" w:rsidRDefault="00C34C44" w:rsidP="00C34C44">
          <w:pPr>
            <w:pStyle w:val="0AA68FBA38A34BF0829A2B60B733B3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046B065BA84617A41B216CB6049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6C8C-CB11-4F70-9C79-EC696F5663A8}"/>
      </w:docPartPr>
      <w:docPartBody>
        <w:p w:rsidR="00FC58FB" w:rsidRDefault="00C34C44" w:rsidP="00C34C44">
          <w:pPr>
            <w:pStyle w:val="86046B065BA84617A41B216CB6049C4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65420C21C2464A967E00028754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F619-F861-4B44-8A9E-1E3571597AD7}"/>
      </w:docPartPr>
      <w:docPartBody>
        <w:p w:rsidR="00FC58FB" w:rsidRDefault="00C34C44" w:rsidP="00C34C44">
          <w:pPr>
            <w:pStyle w:val="4465420C21C2464A967E00028754A9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18E887B84E4ADC9AA2A49BA622A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3EC8-D824-4627-9123-D32330DA6D0D}"/>
      </w:docPartPr>
      <w:docPartBody>
        <w:p w:rsidR="00FC58FB" w:rsidRDefault="00C34C44" w:rsidP="00C34C44">
          <w:pPr>
            <w:pStyle w:val="6918E887B84E4ADC9AA2A49BA622A85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FD7D7C494F46F99EC7FE49DCE19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130E-B94D-4209-978C-CA051F28B09F}"/>
      </w:docPartPr>
      <w:docPartBody>
        <w:p w:rsidR="00FC58FB" w:rsidRDefault="00C34C44" w:rsidP="00C34C44">
          <w:pPr>
            <w:pStyle w:val="27FD7D7C494F46F99EC7FE49DCE195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71EF47E16A48A78FD7C3F5FD3C8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FC082-602C-4C57-8BDB-77E875941B17}"/>
      </w:docPartPr>
      <w:docPartBody>
        <w:p w:rsidR="00FC58FB" w:rsidRDefault="00C34C44" w:rsidP="00C34C44">
          <w:pPr>
            <w:pStyle w:val="F671EF47E16A48A78FD7C3F5FD3C89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E6B8FF59F547D28E5979ACA51D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E331-C7F2-4118-9AB8-E55AF1418FC3}"/>
      </w:docPartPr>
      <w:docPartBody>
        <w:p w:rsidR="00FC58FB" w:rsidRDefault="00C34C44" w:rsidP="00C34C44">
          <w:pPr>
            <w:pStyle w:val="33E6B8FF59F547D28E5979ACA51D57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85F52B848B14902B67C9A2A71C7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720B1-4393-4093-B157-B50683EC78FA}"/>
      </w:docPartPr>
      <w:docPartBody>
        <w:p w:rsidR="00FC58FB" w:rsidRDefault="00C34C44" w:rsidP="00C34C44">
          <w:pPr>
            <w:pStyle w:val="985F52B848B14902B67C9A2A71C797E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AAA96238874C4990BB0F20B7AD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47225-2F65-4724-9F0D-BC12EE64C9FB}"/>
      </w:docPartPr>
      <w:docPartBody>
        <w:p w:rsidR="00FC58FB" w:rsidRDefault="00C34C44" w:rsidP="00C34C44">
          <w:pPr>
            <w:pStyle w:val="72AAA96238874C4990BB0F20B7ADDFE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DBA74890C1341F8BAADF4399ECC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AD08E-4C55-4CAF-A43B-D42F3927BA0B}"/>
      </w:docPartPr>
      <w:docPartBody>
        <w:p w:rsidR="00FC58FB" w:rsidRDefault="00C34C44" w:rsidP="00C34C44">
          <w:pPr>
            <w:pStyle w:val="3DBA74890C1341F8BAADF4399ECC3A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8C07057E4947F28B4B0FA110826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CC1E3-64D2-4CA5-A802-6D35E40C0ED9}"/>
      </w:docPartPr>
      <w:docPartBody>
        <w:p w:rsidR="00FC58FB" w:rsidRDefault="00C34C44" w:rsidP="00C34C44">
          <w:pPr>
            <w:pStyle w:val="798C07057E4947F28B4B0FA110826D6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CE0E02EAC7418B9A2CD79A7B52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E5CD6-C4F3-4D7D-BDE0-35E282F7CB2B}"/>
      </w:docPartPr>
      <w:docPartBody>
        <w:p w:rsidR="00FC58FB" w:rsidRDefault="00C34C44" w:rsidP="00C34C44">
          <w:pPr>
            <w:pStyle w:val="C7CE0E02EAC7418B9A2CD79A7B5290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F8E208886B4F0D95749E1BACC12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C8A66-6874-4BD6-83B6-35A41AEB1040}"/>
      </w:docPartPr>
      <w:docPartBody>
        <w:p w:rsidR="00FC58FB" w:rsidRDefault="00C34C44" w:rsidP="00C34C44">
          <w:pPr>
            <w:pStyle w:val="6AF8E208886B4F0D95749E1BACC122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AF2FF85CBC4DF6A9E51B62433DA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17E43-70B9-4C69-B6D9-20377F685C43}"/>
      </w:docPartPr>
      <w:docPartBody>
        <w:p w:rsidR="00FC58FB" w:rsidRDefault="00C34C44" w:rsidP="00C34C44">
          <w:pPr>
            <w:pStyle w:val="E2AF2FF85CBC4DF6A9E51B62433DA1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36154A238548D2B3048DE66948D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A731D-7B96-4D3C-B52C-743F8F805392}"/>
      </w:docPartPr>
      <w:docPartBody>
        <w:p w:rsidR="00FC58FB" w:rsidRDefault="00C34C44" w:rsidP="00C34C44">
          <w:pPr>
            <w:pStyle w:val="C736154A238548D2B3048DE66948D49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82A58F6C3F422F8229DE4B5CD2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4AA23-201F-421B-9AD6-7877D097AE74}"/>
      </w:docPartPr>
      <w:docPartBody>
        <w:p w:rsidR="00FC58FB" w:rsidRDefault="00C34C44" w:rsidP="00C34C44">
          <w:pPr>
            <w:pStyle w:val="2B82A58F6C3F422F8229DE4B5CD203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186AA463514D5D9352A507AC981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F7BF7-BFD5-4DD1-802B-61A81D8A0C35}"/>
      </w:docPartPr>
      <w:docPartBody>
        <w:p w:rsidR="00FC58FB" w:rsidRDefault="00C34C44" w:rsidP="00C34C44">
          <w:pPr>
            <w:pStyle w:val="B5186AA463514D5D9352A507AC9810F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8A935721CB4D7D86ACA1EC84A3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207A-CB2A-47D0-B214-531C42EABFD3}"/>
      </w:docPartPr>
      <w:docPartBody>
        <w:p w:rsidR="00FC58FB" w:rsidRDefault="00C34C44" w:rsidP="00C34C44">
          <w:pPr>
            <w:pStyle w:val="918A935721CB4D7D86ACA1EC84A3B67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D39111CBA24AB09071C46493CD6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2A593-832D-4621-85CA-C4B351CB0140}"/>
      </w:docPartPr>
      <w:docPartBody>
        <w:p w:rsidR="00FC58FB" w:rsidRDefault="00C34C44" w:rsidP="00C34C44">
          <w:pPr>
            <w:pStyle w:val="91D39111CBA24AB09071C46493CD62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305271B90EA4252A51E14ED8187C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9868-BC28-417B-ABAB-69A44CAD8067}"/>
      </w:docPartPr>
      <w:docPartBody>
        <w:p w:rsidR="00FC58FB" w:rsidRDefault="00C34C44" w:rsidP="00C34C44">
          <w:pPr>
            <w:pStyle w:val="4305271B90EA4252A51E14ED8187C2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4BD88C878E4ED598A1DDF418E38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5A7D8-AF75-49CF-9C27-402A0A1B6571}"/>
      </w:docPartPr>
      <w:docPartBody>
        <w:p w:rsidR="00FC58FB" w:rsidRDefault="00C34C44" w:rsidP="00C34C44">
          <w:pPr>
            <w:pStyle w:val="E34BD88C878E4ED598A1DDF418E3894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CB4790C6A042639AFFF32C6840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BB817-7135-4448-9A5C-B86C9C7CB1CA}"/>
      </w:docPartPr>
      <w:docPartBody>
        <w:p w:rsidR="00FC58FB" w:rsidRDefault="00C34C44" w:rsidP="00C34C44">
          <w:pPr>
            <w:pStyle w:val="53CB4790C6A042639AFFF32C684030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21786E1DC24E72B17542B06B856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066B-C6A6-427F-941B-B660EE5B19C2}"/>
      </w:docPartPr>
      <w:docPartBody>
        <w:p w:rsidR="00FC58FB" w:rsidRDefault="00C34C44" w:rsidP="00C34C44">
          <w:pPr>
            <w:pStyle w:val="1621786E1DC24E72B17542B06B8563D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8B9395305E4E3C9F52F3421C80B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9AA5-1296-4BD3-836E-16C25C73548F}"/>
      </w:docPartPr>
      <w:docPartBody>
        <w:p w:rsidR="00FC58FB" w:rsidRDefault="00C34C44" w:rsidP="00C34C44">
          <w:pPr>
            <w:pStyle w:val="338B9395305E4E3C9F52F3421C80B7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EFA3B9254094FD7BB0B358DA0814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8ECC4-247D-4E58-887D-CB82F3C40421}"/>
      </w:docPartPr>
      <w:docPartBody>
        <w:p w:rsidR="00FC58FB" w:rsidRDefault="00C34C44" w:rsidP="00C34C44">
          <w:pPr>
            <w:pStyle w:val="6EFA3B9254094FD7BB0B358DA081486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28E1CCF8264CC5BC7E9FC95E9D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3EBC8-32F7-46F9-A2DF-736C01459A0D}"/>
      </w:docPartPr>
      <w:docPartBody>
        <w:p w:rsidR="00FC58FB" w:rsidRDefault="00C34C44" w:rsidP="00C34C44">
          <w:pPr>
            <w:pStyle w:val="9428E1CCF8264CC5BC7E9FC95E9D94F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DF08977E3049A98DD626D491C77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8D9E-5BCF-49DB-B2B9-9E602DA7814F}"/>
      </w:docPartPr>
      <w:docPartBody>
        <w:p w:rsidR="00FC58FB" w:rsidRDefault="00C34C44" w:rsidP="00C34C44">
          <w:pPr>
            <w:pStyle w:val="BFDF08977E3049A98DD626D491C77BA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910C0803514B81B513085CB3A27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32965-F2EA-4674-A306-932B46BCD65F}"/>
      </w:docPartPr>
      <w:docPartBody>
        <w:p w:rsidR="00FC58FB" w:rsidRDefault="00C34C44" w:rsidP="00C34C44">
          <w:pPr>
            <w:pStyle w:val="7A910C0803514B81B513085CB3A27D7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38D39B0B2F4F2FA873F627A2124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AAD39-A5AE-4902-82F6-1AF83270B0AD}"/>
      </w:docPartPr>
      <w:docPartBody>
        <w:p w:rsidR="00FC58FB" w:rsidRDefault="00C34C44" w:rsidP="00C34C44">
          <w:pPr>
            <w:pStyle w:val="5138D39B0B2F4F2FA873F627A2124A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2D2217AB02948F6A6F88775F21B4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DE8E-871A-4548-AF1B-ED35371CC0AC}"/>
      </w:docPartPr>
      <w:docPartBody>
        <w:p w:rsidR="00FC58FB" w:rsidRDefault="00C34C44" w:rsidP="00C34C44">
          <w:pPr>
            <w:pStyle w:val="B2D2217AB02948F6A6F88775F21B4C1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F1D2888BA54F20B054353CFD18E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2776-F6E0-4374-B712-1A3BB38C9759}"/>
      </w:docPartPr>
      <w:docPartBody>
        <w:p w:rsidR="00FC58FB" w:rsidRDefault="00C34C44" w:rsidP="00C34C44">
          <w:pPr>
            <w:pStyle w:val="16F1D2888BA54F20B054353CFD18EAF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6A7B736B49843F2B5C6CFCBF9D4C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D85FC-4438-411C-9C89-815D24BF9D0B}"/>
      </w:docPartPr>
      <w:docPartBody>
        <w:p w:rsidR="00FC58FB" w:rsidRDefault="00C34C44" w:rsidP="00C34C44">
          <w:pPr>
            <w:pStyle w:val="A6A7B736B49843F2B5C6CFCBF9D4C6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5252BF16C744169F73F9B0EE8B0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B893-E6F9-4D17-B255-79155681CC39}"/>
      </w:docPartPr>
      <w:docPartBody>
        <w:p w:rsidR="00FC58FB" w:rsidRDefault="00C34C44" w:rsidP="00C34C44">
          <w:pPr>
            <w:pStyle w:val="815252BF16C744169F73F9B0EE8B069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190A12BF9FE4F4CBC2ED973F3B2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5D3D2-EBF4-4583-AB55-FB9482CE6644}"/>
      </w:docPartPr>
      <w:docPartBody>
        <w:p w:rsidR="00FC58FB" w:rsidRDefault="00C34C44" w:rsidP="00C34C44">
          <w:pPr>
            <w:pStyle w:val="B190A12BF9FE4F4CBC2ED973F3B2B97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78392227134B878E9D8E84DBC7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87D7F-959F-4463-915C-B52D03F3C180}"/>
      </w:docPartPr>
      <w:docPartBody>
        <w:p w:rsidR="00FC58FB" w:rsidRDefault="00C34C44" w:rsidP="00C34C44">
          <w:pPr>
            <w:pStyle w:val="7578392227134B878E9D8E84DBC7113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F6F74570C14550BEA7660E6D4ED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D200-4DCE-493F-B2D3-D7651CE55BAA}"/>
      </w:docPartPr>
      <w:docPartBody>
        <w:p w:rsidR="00FC58FB" w:rsidRDefault="00C34C44" w:rsidP="00C34C44">
          <w:pPr>
            <w:pStyle w:val="F9F6F74570C14550BEA7660E6D4ED2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921BB55C094BAFA4DBD802EC79B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31FBF-92D8-4260-9FAD-00294106B279}"/>
      </w:docPartPr>
      <w:docPartBody>
        <w:p w:rsidR="00FC58FB" w:rsidRDefault="00C34C44" w:rsidP="00C34C44">
          <w:pPr>
            <w:pStyle w:val="91921BB55C094BAFA4DBD802EC79B54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75E8134816549C6807646BA96B1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60F8B-6C14-4DB5-BAD2-556664B9DA72}"/>
      </w:docPartPr>
      <w:docPartBody>
        <w:p w:rsidR="00FC58FB" w:rsidRDefault="00C34C44" w:rsidP="00C34C44">
          <w:pPr>
            <w:pStyle w:val="D75E8134816549C6807646BA96B196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EF0310166C4A9092FDFF6CA5EA7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E0485-EE4F-4527-B4CB-12E2B272A82D}"/>
      </w:docPartPr>
      <w:docPartBody>
        <w:p w:rsidR="00FC58FB" w:rsidRDefault="00C34C44" w:rsidP="00C34C44">
          <w:pPr>
            <w:pStyle w:val="BFEF0310166C4A9092FDFF6CA5EA76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A0F0D9D126F4207BD39981B5D71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0A3D9-FDDC-4DC2-9F5B-B765E7B92FBE}"/>
      </w:docPartPr>
      <w:docPartBody>
        <w:p w:rsidR="00FC58FB" w:rsidRDefault="00C34C44" w:rsidP="00C34C44">
          <w:pPr>
            <w:pStyle w:val="AA0F0D9D126F4207BD39981B5D7132C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2C404E6A0E54F08BABE03EC14EC8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E00A7-8163-46EA-A00F-2CB0A10EE515}"/>
      </w:docPartPr>
      <w:docPartBody>
        <w:p w:rsidR="00FC58FB" w:rsidRDefault="00C34C44" w:rsidP="00C34C44">
          <w:pPr>
            <w:pStyle w:val="12C404E6A0E54F08BABE03EC14EC8BC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316D03B50F42E8A12CED9DCC8EC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F4888-2824-49BD-9FCC-6BCE7E88850E}"/>
      </w:docPartPr>
      <w:docPartBody>
        <w:p w:rsidR="00FC58FB" w:rsidRDefault="00C34C44" w:rsidP="00C34C44">
          <w:pPr>
            <w:pStyle w:val="91316D03B50F42E8A12CED9DCC8ECD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B459B2B13046BBA0438AD98AF2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02F21-F6A8-406E-8BE5-61FBA03A45BC}"/>
      </w:docPartPr>
      <w:docPartBody>
        <w:p w:rsidR="00FC58FB" w:rsidRDefault="00C34C44" w:rsidP="00C34C44">
          <w:pPr>
            <w:pStyle w:val="ABB459B2B13046BBA0438AD98AF2F6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02703E475634D7CB962BC79A6885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5A4F-BE14-419F-9BEA-7EF6506E1B66}"/>
      </w:docPartPr>
      <w:docPartBody>
        <w:p w:rsidR="00FC58FB" w:rsidRDefault="00C34C44" w:rsidP="00C34C44">
          <w:pPr>
            <w:pStyle w:val="D02703E475634D7CB962BC79A68857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9F96DA353347978D23514A9227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23510-935B-4BB6-A11E-06D3246449D1}"/>
      </w:docPartPr>
      <w:docPartBody>
        <w:p w:rsidR="00FC58FB" w:rsidRDefault="00C34C44" w:rsidP="00C34C44">
          <w:pPr>
            <w:pStyle w:val="1A9F96DA353347978D23514A922720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60D86384FB4A189ED1427EF105A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0672D-8A14-4E39-8B9A-D72FD74516B8}"/>
      </w:docPartPr>
      <w:docPartBody>
        <w:p w:rsidR="00FC58FB" w:rsidRDefault="00C34C44" w:rsidP="00C34C44">
          <w:pPr>
            <w:pStyle w:val="6D60D86384FB4A189ED1427EF105A7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6419A458FE48A19BDC9AD486F8D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1267F-36C8-41B9-8E41-BC98E099B645}"/>
      </w:docPartPr>
      <w:docPartBody>
        <w:p w:rsidR="00FC58FB" w:rsidRDefault="00C34C44" w:rsidP="00C34C44">
          <w:pPr>
            <w:pStyle w:val="DA6419A458FE48A19BDC9AD486F8DAF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ECB9F94E7DE4644BA91448788A98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A811B-5506-4527-BD4F-73DBB26724AC}"/>
      </w:docPartPr>
      <w:docPartBody>
        <w:p w:rsidR="00FC58FB" w:rsidRDefault="00C34C44" w:rsidP="00C34C44">
          <w:pPr>
            <w:pStyle w:val="9ECB9F94E7DE4644BA91448788A985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1D80134A3A24D0BA8E00B6BCFB84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204B-839E-411F-BEE6-7A8A10EC0A83}"/>
      </w:docPartPr>
      <w:docPartBody>
        <w:p w:rsidR="00FC58FB" w:rsidRDefault="00C34C44" w:rsidP="00C34C44">
          <w:pPr>
            <w:pStyle w:val="91D80134A3A24D0BA8E00B6BCFB841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9CCF37E1E334D9FBAFF22DBDA6FD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5E65-867D-4D89-991D-DF27022CD6B0}"/>
      </w:docPartPr>
      <w:docPartBody>
        <w:p w:rsidR="00FC58FB" w:rsidRDefault="00C34C44" w:rsidP="00C34C44">
          <w:pPr>
            <w:pStyle w:val="59CCF37E1E334D9FBAFF22DBDA6FD2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3B310E17D41549314070BDD085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D0F0-4319-437B-94D5-39F1F7C4059B}"/>
      </w:docPartPr>
      <w:docPartBody>
        <w:p w:rsidR="00FC58FB" w:rsidRDefault="00C34C44" w:rsidP="00C34C44">
          <w:pPr>
            <w:pStyle w:val="9F03B310E17D41549314070BDD085D5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3AE27B13A24FB1BF325D4E46151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98B7-0F16-4ADE-8491-CB970339FC5C}"/>
      </w:docPartPr>
      <w:docPartBody>
        <w:p w:rsidR="00FC58FB" w:rsidRDefault="00C34C44" w:rsidP="00C34C44">
          <w:pPr>
            <w:pStyle w:val="603AE27B13A24FB1BF325D4E4615152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E9AEE7CC644AC2A7B8BED4D483B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C756-66DA-4C58-A7D3-FAC03262C6F9}"/>
      </w:docPartPr>
      <w:docPartBody>
        <w:p w:rsidR="00FC58FB" w:rsidRDefault="00C34C44" w:rsidP="00C34C44">
          <w:pPr>
            <w:pStyle w:val="6AE9AEE7CC644AC2A7B8BED4D483BF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D5B2FED2D84233AA73255AF0CC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3272-AC54-4789-808D-B7A60A283805}"/>
      </w:docPartPr>
      <w:docPartBody>
        <w:p w:rsidR="00FC58FB" w:rsidRDefault="00C34C44" w:rsidP="00C34C44">
          <w:pPr>
            <w:pStyle w:val="53D5B2FED2D84233AA73255AF0CCC5C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B7B7B9E28D418F86CEBCBDE4E3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210E3-124B-4E56-A596-D02AB394AEE0}"/>
      </w:docPartPr>
      <w:docPartBody>
        <w:p w:rsidR="00FC58FB" w:rsidRDefault="00C34C44" w:rsidP="00C34C44">
          <w:pPr>
            <w:pStyle w:val="9CB7B7B9E28D418F86CEBCBDE4E314A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63F5EAAF584CA5A73280DFAC70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5C-FA0E-475E-910A-F1A2D393D420}"/>
      </w:docPartPr>
      <w:docPartBody>
        <w:p w:rsidR="00FC58FB" w:rsidRDefault="00C34C44" w:rsidP="00C34C44">
          <w:pPr>
            <w:pStyle w:val="E263F5EAAF584CA5A73280DFAC70A2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07E89FF6ECB45EEA17EE1B78A78C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09A42-8330-4F62-B1D5-BC1C13EF68D4}"/>
      </w:docPartPr>
      <w:docPartBody>
        <w:p w:rsidR="00FC58FB" w:rsidRDefault="00C34C44" w:rsidP="00C34C44">
          <w:pPr>
            <w:pStyle w:val="907E89FF6ECB45EEA17EE1B78A78C40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AB335D8ACD490E8EE7F5636B35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5D012-00BD-4D94-A36F-8664564F6343}"/>
      </w:docPartPr>
      <w:docPartBody>
        <w:p w:rsidR="00FC58FB" w:rsidRDefault="00C34C44" w:rsidP="00C34C44">
          <w:pPr>
            <w:pStyle w:val="7AAB335D8ACD490E8EE7F5636B35CD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27680B73044826BD97E703C390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198AE-DD59-467C-B603-1CCC402C37AC}"/>
      </w:docPartPr>
      <w:docPartBody>
        <w:p w:rsidR="00FC58FB" w:rsidRDefault="00C34C44" w:rsidP="00C34C44">
          <w:pPr>
            <w:pStyle w:val="4027680B73044826BD97E703C390A6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01B2400E6094378ACBAC3106C79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2443F-0D17-4926-B864-042EBDCCAE76}"/>
      </w:docPartPr>
      <w:docPartBody>
        <w:p w:rsidR="00FC58FB" w:rsidRDefault="00C34C44" w:rsidP="00C34C44">
          <w:pPr>
            <w:pStyle w:val="501B2400E6094378ACBAC3106C79C0C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21FF2CFE914E56B0C8499A4EE57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30581-68A8-4C8B-8E75-CE1B1A96D86B}"/>
      </w:docPartPr>
      <w:docPartBody>
        <w:p w:rsidR="00FC58FB" w:rsidRDefault="00C34C44" w:rsidP="00C34C44">
          <w:pPr>
            <w:pStyle w:val="A821FF2CFE914E56B0C8499A4EE575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499B39C9F64D5EA6DB1ABA59568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77599-4572-46B7-9240-0465F15F989C}"/>
      </w:docPartPr>
      <w:docPartBody>
        <w:p w:rsidR="00FC58FB" w:rsidRDefault="00C34C44" w:rsidP="00C34C44">
          <w:pPr>
            <w:pStyle w:val="7F499B39C9F64D5EA6DB1ABA595689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19E1E536C84C559FFD26C4D8288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54D0-4913-42DD-8625-E05578050A5D}"/>
      </w:docPartPr>
      <w:docPartBody>
        <w:p w:rsidR="00FC58FB" w:rsidRDefault="00C34C44" w:rsidP="00C34C44">
          <w:pPr>
            <w:pStyle w:val="3219E1E536C84C559FFD26C4D82881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E4459C3BB24FB4839B9D16549DB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2ECC0-89DC-42D8-9A4B-5901384DAE51}"/>
      </w:docPartPr>
      <w:docPartBody>
        <w:p w:rsidR="00FC58FB" w:rsidRDefault="00C34C44" w:rsidP="00C34C44">
          <w:pPr>
            <w:pStyle w:val="46E4459C3BB24FB4839B9D16549DB5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10C2A0CDBE4E64871162FE33D4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B407E-01B9-40D2-A1F8-6CE519DF08CC}"/>
      </w:docPartPr>
      <w:docPartBody>
        <w:p w:rsidR="00FC58FB" w:rsidRDefault="00C34C44" w:rsidP="00C34C44">
          <w:pPr>
            <w:pStyle w:val="5310C2A0CDBE4E64871162FE33D4C6B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06E2A7FB014ED2BDFD040E0EE90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8EB9-A61F-48AF-81A4-C835C696E875}"/>
      </w:docPartPr>
      <w:docPartBody>
        <w:p w:rsidR="00FC58FB" w:rsidRDefault="00C34C44" w:rsidP="00C34C44">
          <w:pPr>
            <w:pStyle w:val="A706E2A7FB014ED2BDFD040E0EE90D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E0D0E104FE47FDA6C44472A1B50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695B-7C86-44E6-8E42-8FE28459784B}"/>
      </w:docPartPr>
      <w:docPartBody>
        <w:p w:rsidR="00FC58FB" w:rsidRDefault="00C34C44" w:rsidP="00C34C44">
          <w:pPr>
            <w:pStyle w:val="29E0D0E104FE47FDA6C44472A1B507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F2E2B9990D493DBB70EACCDF241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8891-92F4-4F61-920A-6E1B0A969AAC}"/>
      </w:docPartPr>
      <w:docPartBody>
        <w:p w:rsidR="00FC58FB" w:rsidRDefault="00C34C44" w:rsidP="00C34C44">
          <w:pPr>
            <w:pStyle w:val="BCF2E2B9990D493DBB70EACCDF2416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102BE5FB764AA6945D5300798A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609E8-ECCA-4F67-A11C-F37759DBBDD6}"/>
      </w:docPartPr>
      <w:docPartBody>
        <w:p w:rsidR="00FC58FB" w:rsidRDefault="00C34C44" w:rsidP="00C34C44">
          <w:pPr>
            <w:pStyle w:val="B3102BE5FB764AA6945D5300798A80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5E60F6A72A445B7A1632146B4E71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131E-DCA7-467D-9EE4-A9C870714B45}"/>
      </w:docPartPr>
      <w:docPartBody>
        <w:p w:rsidR="00FC58FB" w:rsidRDefault="00C34C44" w:rsidP="00C34C44">
          <w:pPr>
            <w:pStyle w:val="15E60F6A72A445B7A1632146B4E715D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684E2479769461BA0FEC621C033D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1023C-86D1-4351-84F3-68CA3CE48219}"/>
      </w:docPartPr>
      <w:docPartBody>
        <w:p w:rsidR="00FC58FB" w:rsidRDefault="00C34C44" w:rsidP="00C34C44">
          <w:pPr>
            <w:pStyle w:val="2684E2479769461BA0FEC621C033D4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319DBBCCB04607BB9A651CE63E9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EF73B-39E5-4F97-8150-28EF965275AD}"/>
      </w:docPartPr>
      <w:docPartBody>
        <w:p w:rsidR="00FC58FB" w:rsidRDefault="00C34C44" w:rsidP="00C34C44">
          <w:pPr>
            <w:pStyle w:val="A5319DBBCCB04607BB9A651CE63E97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0F19EEABB2749579C9661330006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79812-88E1-4EB2-AF88-9A7189E6A463}"/>
      </w:docPartPr>
      <w:docPartBody>
        <w:p w:rsidR="00FC58FB" w:rsidRDefault="00C34C44" w:rsidP="00C34C44">
          <w:pPr>
            <w:pStyle w:val="B0F19EEABB2749579C96613300068F3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F12CBE46034494A80902A0368DA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E643E-1DEB-493E-B8BA-778109C6902E}"/>
      </w:docPartPr>
      <w:docPartBody>
        <w:p w:rsidR="00FC58FB" w:rsidRDefault="00C34C44" w:rsidP="00C34C44">
          <w:pPr>
            <w:pStyle w:val="5F12CBE46034494A80902A0368DAC70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480C027FFB46E09F5F9F781B149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B0EFC-4AC9-4E48-BE39-D140AEFBBDD5}"/>
      </w:docPartPr>
      <w:docPartBody>
        <w:p w:rsidR="00FC58FB" w:rsidRDefault="00C34C44" w:rsidP="00C34C44">
          <w:pPr>
            <w:pStyle w:val="4A480C027FFB46E09F5F9F781B149C3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FE6A548037471F8482AD1F5D49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53F4-1CFB-4EFB-947D-50F9587AE5C1}"/>
      </w:docPartPr>
      <w:docPartBody>
        <w:p w:rsidR="00FC58FB" w:rsidRDefault="00C34C44" w:rsidP="00C34C44">
          <w:pPr>
            <w:pStyle w:val="BFFE6A548037471F8482AD1F5D491B7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5EACDDC7324A9DB1781013A60DA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AC98E-3D8F-429A-9908-D0805EC4C49D}"/>
      </w:docPartPr>
      <w:docPartBody>
        <w:p w:rsidR="00FC58FB" w:rsidRDefault="00C34C44" w:rsidP="00C34C44">
          <w:pPr>
            <w:pStyle w:val="5F5EACDDC7324A9DB1781013A60DA5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BF089F14F54FABB44E4DC79B3F8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C5CE9-B7B4-495C-A92F-C104426D3999}"/>
      </w:docPartPr>
      <w:docPartBody>
        <w:p w:rsidR="00FC58FB" w:rsidRDefault="00C34C44" w:rsidP="00C34C44">
          <w:pPr>
            <w:pStyle w:val="52BF089F14F54FABB44E4DC79B3F83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E61669D41E4EAC9DBEC03FCEC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428D3-D5FD-4CF5-82CE-ADDEC735029B}"/>
      </w:docPartPr>
      <w:docPartBody>
        <w:p w:rsidR="00FC58FB" w:rsidRDefault="00C34C44" w:rsidP="00C34C44">
          <w:pPr>
            <w:pStyle w:val="C3E61669D41E4EAC9DBEC03FCEC1FDD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C3995BAB4A4FCC88B9E8F83C8CE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86B2E-B82B-4968-93AC-F473726CF97B}"/>
      </w:docPartPr>
      <w:docPartBody>
        <w:p w:rsidR="00FC58FB" w:rsidRDefault="00C34C44" w:rsidP="00C34C44">
          <w:pPr>
            <w:pStyle w:val="DAC3995BAB4A4FCC88B9E8F83C8CE35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1AEE31B158D4C6F9A4FA9DCB209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3CBAC-87D1-4104-9CC9-9EE73F16456B}"/>
      </w:docPartPr>
      <w:docPartBody>
        <w:p w:rsidR="00FC58FB" w:rsidRDefault="00C34C44" w:rsidP="00C34C44">
          <w:pPr>
            <w:pStyle w:val="B1AEE31B158D4C6F9A4FA9DCB2092E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0F1084FA1504C5D8A1B1FB934E9F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055A2-4EEC-4107-80FB-11A8F3835382}"/>
      </w:docPartPr>
      <w:docPartBody>
        <w:p w:rsidR="00FC58FB" w:rsidRDefault="00C34C44" w:rsidP="00C34C44">
          <w:pPr>
            <w:pStyle w:val="40F1084FA1504C5D8A1B1FB934E9FF5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A262F2759A46C69215674006A1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40A70-F8E5-4A97-83D3-5BF03C568723}"/>
      </w:docPartPr>
      <w:docPartBody>
        <w:p w:rsidR="00FC58FB" w:rsidRDefault="00C34C44" w:rsidP="00C34C44">
          <w:pPr>
            <w:pStyle w:val="47A262F2759A46C69215674006A1B0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265BAE1DAE04442B6F49230BF74F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8E1CD-6660-4E30-8E91-B4476E3E8A2E}"/>
      </w:docPartPr>
      <w:docPartBody>
        <w:p w:rsidR="00FC58FB" w:rsidRDefault="00C34C44" w:rsidP="00C34C44">
          <w:pPr>
            <w:pStyle w:val="9265BAE1DAE04442B6F49230BF74F3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0CD4CC2EB6436CA6103BC509617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5D4F-ADC4-47D4-B479-EB51CC1F2F90}"/>
      </w:docPartPr>
      <w:docPartBody>
        <w:p w:rsidR="00FC58FB" w:rsidRDefault="00C34C44" w:rsidP="00C34C44">
          <w:pPr>
            <w:pStyle w:val="B50CD4CC2EB6436CA6103BC5096170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2ECBA56F4D74A09B22B203F250EB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F09C6-45F8-4850-BEF4-3C4D9FAA5739}"/>
      </w:docPartPr>
      <w:docPartBody>
        <w:p w:rsidR="00FC58FB" w:rsidRDefault="00C34C44" w:rsidP="00C34C44">
          <w:pPr>
            <w:pStyle w:val="F2ECBA56F4D74A09B22B203F250EBB7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D49EF764CB84AE18A7E9BF1E7A35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E4713-F042-4E66-99EB-F468E6FFA287}"/>
      </w:docPartPr>
      <w:docPartBody>
        <w:p w:rsidR="00FC58FB" w:rsidRDefault="00C34C44" w:rsidP="00C34C44">
          <w:pPr>
            <w:pStyle w:val="BD49EF764CB84AE18A7E9BF1E7A359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7B5E2B16C643EFB176F7AA480F3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C366A-4A61-436A-B719-29266A200270}"/>
      </w:docPartPr>
      <w:docPartBody>
        <w:p w:rsidR="00FC58FB" w:rsidRDefault="00C34C44" w:rsidP="00C34C44">
          <w:pPr>
            <w:pStyle w:val="997B5E2B16C643EFB176F7AA480F3A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C1A313028F841C1BEEAA6E2496F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71E26-A205-4372-911D-7A7917E76CDD}"/>
      </w:docPartPr>
      <w:docPartBody>
        <w:p w:rsidR="00FC58FB" w:rsidRDefault="00C34C44" w:rsidP="00C34C44">
          <w:pPr>
            <w:pStyle w:val="AC1A313028F841C1BEEAA6E2496F7B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E845B3D47C4927BE2EC559D479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D389-3D49-4E94-AB16-69D6D23BA821}"/>
      </w:docPartPr>
      <w:docPartBody>
        <w:p w:rsidR="00FC58FB" w:rsidRDefault="00C34C44" w:rsidP="00C34C44">
          <w:pPr>
            <w:pStyle w:val="CAE845B3D47C4927BE2EC559D479CA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5C1DF1521D4D65A45D0742F541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6C8E-52F0-45FA-B5BB-09ACDFF8629D}"/>
      </w:docPartPr>
      <w:docPartBody>
        <w:p w:rsidR="00FC58FB" w:rsidRDefault="00C34C44" w:rsidP="00C34C44">
          <w:pPr>
            <w:pStyle w:val="075C1DF1521D4D65A45D0742F5411E6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5B23CE4CA4446588DD0C9164FC6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1ECC-2EF6-4DD7-A358-5434A3EAC761}"/>
      </w:docPartPr>
      <w:docPartBody>
        <w:p w:rsidR="00FC58FB" w:rsidRDefault="00C34C44" w:rsidP="00C34C44">
          <w:pPr>
            <w:pStyle w:val="05B23CE4CA4446588DD0C9164FC6BBD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B73588B1494F1792E97DB029BC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EC0B6-D8E3-40C7-B8B2-351A83C8F8B5}"/>
      </w:docPartPr>
      <w:docPartBody>
        <w:p w:rsidR="00FC58FB" w:rsidRDefault="00C34C44" w:rsidP="00C34C44">
          <w:pPr>
            <w:pStyle w:val="47B73588B1494F1792E97DB029BCAD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4CF9855E7A42D8824C74267E8F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A2DF2-739C-4981-A301-4E921AC5BFF5}"/>
      </w:docPartPr>
      <w:docPartBody>
        <w:p w:rsidR="00FC58FB" w:rsidRDefault="00C34C44" w:rsidP="00C34C44">
          <w:pPr>
            <w:pStyle w:val="044CF9855E7A42D8824C74267E8F2C5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132EFC4B15A49C887147412AB2D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D8CEB-434C-4275-97A1-DD76870A20E9}"/>
      </w:docPartPr>
      <w:docPartBody>
        <w:p w:rsidR="00FC58FB" w:rsidRDefault="00C34C44" w:rsidP="00C34C44">
          <w:pPr>
            <w:pStyle w:val="F132EFC4B15A49C887147412AB2D25B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98E750AD5E4E3C9C93C94D06F60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E4E5-8E87-4532-9907-FE2812825578}"/>
      </w:docPartPr>
      <w:docPartBody>
        <w:p w:rsidR="00FC58FB" w:rsidRDefault="00C34C44" w:rsidP="00C34C44">
          <w:pPr>
            <w:pStyle w:val="7498E750AD5E4E3C9C93C94D06F60B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FF601C74E14420B6CFD5755B6F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6D32B-70E8-4AA8-AFF6-189959DCB99A}"/>
      </w:docPartPr>
      <w:docPartBody>
        <w:p w:rsidR="00FC58FB" w:rsidRDefault="00C34C44" w:rsidP="00C34C44">
          <w:pPr>
            <w:pStyle w:val="81FF601C74E14420B6CFD5755B6FF1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3973B92E3343648E28BCEE137D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74C3-5F5C-4830-800D-15E705929215}"/>
      </w:docPartPr>
      <w:docPartBody>
        <w:p w:rsidR="00FC58FB" w:rsidRDefault="00C34C44" w:rsidP="00C34C44">
          <w:pPr>
            <w:pStyle w:val="4D3973B92E3343648E28BCEE137DC1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3BD8658E86430682E6317841EE6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853EB-69F8-451C-91A1-2A9C6342C86B}"/>
      </w:docPartPr>
      <w:docPartBody>
        <w:p w:rsidR="00FC58FB" w:rsidRDefault="00C34C44" w:rsidP="00C34C44">
          <w:pPr>
            <w:pStyle w:val="6C3BD8658E86430682E6317841EE63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61CFC7F09945AB96220655183C5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28E78-6955-432C-85B0-1CDBD1CD9B66}"/>
      </w:docPartPr>
      <w:docPartBody>
        <w:p w:rsidR="00FC58FB" w:rsidRDefault="00C34C44" w:rsidP="00C34C44">
          <w:pPr>
            <w:pStyle w:val="5D61CFC7F09945AB96220655183C52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79DC4EE49641378EFD52F8E1D6E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FFD72-025F-4262-8857-273BA026F483}"/>
      </w:docPartPr>
      <w:docPartBody>
        <w:p w:rsidR="00FC58FB" w:rsidRDefault="00C34C44" w:rsidP="00C34C44">
          <w:pPr>
            <w:pStyle w:val="6F79DC4EE49641378EFD52F8E1D6EDC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D4A9587A8C4A35AA917AA1984E1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E33A0-19AE-4A1F-A5CD-CD971976A4FF}"/>
      </w:docPartPr>
      <w:docPartBody>
        <w:p w:rsidR="00FC58FB" w:rsidRDefault="00C34C44" w:rsidP="00C34C44">
          <w:pPr>
            <w:pStyle w:val="DAD4A9587A8C4A35AA917AA1984E1A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5C5395FF5D2437C8083DDB705FE7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DB9B-ACE3-4650-940A-C368EC9DBD8C}"/>
      </w:docPartPr>
      <w:docPartBody>
        <w:p w:rsidR="00FC58FB" w:rsidRDefault="00C34C44" w:rsidP="00C34C44">
          <w:pPr>
            <w:pStyle w:val="45C5395FF5D2437C8083DDB705FE79D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923233C0F134DDEB8F3F7DFA8838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54BD-1833-4F7E-9C53-5869545A7F66}"/>
      </w:docPartPr>
      <w:docPartBody>
        <w:p w:rsidR="00FC58FB" w:rsidRDefault="00C34C44" w:rsidP="00C34C44">
          <w:pPr>
            <w:pStyle w:val="0923233C0F134DDEB8F3F7DFA8838F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7BE8BD924C246E59D19EB58F312A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BB26-CA7D-4B7F-83EA-BE7EC5B586F2}"/>
      </w:docPartPr>
      <w:docPartBody>
        <w:p w:rsidR="00FC58FB" w:rsidRDefault="00C34C44" w:rsidP="00C34C44">
          <w:pPr>
            <w:pStyle w:val="D7BE8BD924C246E59D19EB58F312AA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B1F9D16131B4D1896C95EB58F59C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703E-1B0C-49FF-8884-59BC8DE825E4}"/>
      </w:docPartPr>
      <w:docPartBody>
        <w:p w:rsidR="00FC58FB" w:rsidRDefault="00C34C44" w:rsidP="00C34C44">
          <w:pPr>
            <w:pStyle w:val="7B1F9D16131B4D1896C95EB58F59C5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80FA0304447918770C1B209DEB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DCC7B-1774-423C-A420-223784307857}"/>
      </w:docPartPr>
      <w:docPartBody>
        <w:p w:rsidR="00FC58FB" w:rsidRDefault="00C34C44" w:rsidP="00C34C44">
          <w:pPr>
            <w:pStyle w:val="FA680FA0304447918770C1B209DEBE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17A33EAFAD42829DC05DD13C947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06DB-4344-4BA5-BC62-4B1FCD24B565}"/>
      </w:docPartPr>
      <w:docPartBody>
        <w:p w:rsidR="00FC58FB" w:rsidRDefault="00C34C44" w:rsidP="00C34C44">
          <w:pPr>
            <w:pStyle w:val="2217A33EAFAD42829DC05DD13C947E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51290302F44C1A8A56FC39767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4EBD0-DBA2-40C8-9E26-97BC61E61D1B}"/>
      </w:docPartPr>
      <w:docPartBody>
        <w:p w:rsidR="00FC58FB" w:rsidRDefault="00C34C44" w:rsidP="00C34C44">
          <w:pPr>
            <w:pStyle w:val="1EE51290302F44C1A8A56FC39767DB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65FDB78B55B4E73BF5271BCD4050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2D6B-505D-48ED-8A34-875685D58642}"/>
      </w:docPartPr>
      <w:docPartBody>
        <w:p w:rsidR="00FC58FB" w:rsidRDefault="00C34C44" w:rsidP="00C34C44">
          <w:pPr>
            <w:pStyle w:val="A65FDB78B55B4E73BF5271BCD4050E5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26230546F0043299E5BB20BFED72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5403B-5D3C-433D-9DBD-D570DA4256D0}"/>
      </w:docPartPr>
      <w:docPartBody>
        <w:p w:rsidR="00FC58FB" w:rsidRDefault="00C34C44" w:rsidP="00C34C44">
          <w:pPr>
            <w:pStyle w:val="B26230546F0043299E5BB20BFED7205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85733680C2F40FA8076C5592B4AC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DE09-9711-4DA5-B266-47D8F4D2A768}"/>
      </w:docPartPr>
      <w:docPartBody>
        <w:p w:rsidR="00FC58FB" w:rsidRDefault="00C34C44" w:rsidP="00C34C44">
          <w:pPr>
            <w:pStyle w:val="685733680C2F40FA8076C5592B4AC97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4304CC3DF0D425388D9DB15D0E6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ED16-05B2-476E-B5AD-9654F6744D40}"/>
      </w:docPartPr>
      <w:docPartBody>
        <w:p w:rsidR="00FC58FB" w:rsidRDefault="00C34C44" w:rsidP="00C34C44">
          <w:pPr>
            <w:pStyle w:val="14304CC3DF0D425388D9DB15D0E697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F1B36B962024740A74E6C3276A67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42CE2-3555-445D-B822-7AB01910B3DF}"/>
      </w:docPartPr>
      <w:docPartBody>
        <w:p w:rsidR="00FC58FB" w:rsidRDefault="00C34C44" w:rsidP="00C34C44">
          <w:pPr>
            <w:pStyle w:val="EF1B36B962024740A74E6C3276A67B5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7835EE531547DCACAEE1B569FCE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4B2B5-610A-47DD-9E71-CF9943F2229F}"/>
      </w:docPartPr>
      <w:docPartBody>
        <w:p w:rsidR="00FC58FB" w:rsidRDefault="00C34C44" w:rsidP="00C34C44">
          <w:pPr>
            <w:pStyle w:val="897835EE531547DCACAEE1B569FCE5D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03FCDAADF8D4A2F850E0262CEB0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73CD4-1B21-4C69-ABFB-A6F73CF3C013}"/>
      </w:docPartPr>
      <w:docPartBody>
        <w:p w:rsidR="00FC58FB" w:rsidRDefault="00C34C44" w:rsidP="00C34C44">
          <w:pPr>
            <w:pStyle w:val="D03FCDAADF8D4A2F850E0262CEB0A1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17DABEEDEA41518E521B406E46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1057-A7CC-4B54-AD91-F1BECC7150D5}"/>
      </w:docPartPr>
      <w:docPartBody>
        <w:p w:rsidR="00FC58FB" w:rsidRDefault="00C34C44" w:rsidP="00C34C44">
          <w:pPr>
            <w:pStyle w:val="C917DABEEDEA41518E521B406E4694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BD765D47B6419DB4D5EF0AE169A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E3EC-1552-43BB-B281-B03EECF88492}"/>
      </w:docPartPr>
      <w:docPartBody>
        <w:p w:rsidR="00FC58FB" w:rsidRDefault="00C34C44" w:rsidP="00C34C44">
          <w:pPr>
            <w:pStyle w:val="BCBD765D47B6419DB4D5EF0AE169A7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0C2B7722204367AC388CC3355A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BCF01-41EF-4368-AC44-44D14302BA75}"/>
      </w:docPartPr>
      <w:docPartBody>
        <w:p w:rsidR="00FC58FB" w:rsidRDefault="00C34C44" w:rsidP="00C34C44">
          <w:pPr>
            <w:pStyle w:val="C30C2B7722204367AC388CC3355AD39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64D65053CD54435B11A29245DDF5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7E8EA-FC4C-4938-A8AB-A7102506E89C}"/>
      </w:docPartPr>
      <w:docPartBody>
        <w:p w:rsidR="00FC58FB" w:rsidRDefault="00C34C44" w:rsidP="00C34C44">
          <w:pPr>
            <w:pStyle w:val="A64D65053CD54435B11A29245DDF50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4FDDE57C174C67A8E0E6CC2D9C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BD0A-6C6A-4B66-BA2A-EEFD1ADD3B4D}"/>
      </w:docPartPr>
      <w:docPartBody>
        <w:p w:rsidR="00FC58FB" w:rsidRDefault="00C34C44" w:rsidP="00C34C44">
          <w:pPr>
            <w:pStyle w:val="724FDDE57C174C67A8E0E6CC2D9C62C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CC71AAE2754974AED211AD143FC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0205F-38CF-4888-9E35-BEE8ADDF4DE1}"/>
      </w:docPartPr>
      <w:docPartBody>
        <w:p w:rsidR="00FC58FB" w:rsidRDefault="00C34C44" w:rsidP="00C34C44">
          <w:pPr>
            <w:pStyle w:val="C1CC71AAE2754974AED211AD143FC6D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4B75794CE84302A6B89DD2FE34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9F7A-1597-4E0F-AB65-450958145DF8}"/>
      </w:docPartPr>
      <w:docPartBody>
        <w:p w:rsidR="00FC58FB" w:rsidRDefault="00C34C44" w:rsidP="00C34C44">
          <w:pPr>
            <w:pStyle w:val="074B75794CE84302A6B89DD2FE342C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9D05BF901D74083A2C7A978F2AD9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95E44-4E34-4887-A355-9DFE3AA21945}"/>
      </w:docPartPr>
      <w:docPartBody>
        <w:p w:rsidR="00FC58FB" w:rsidRDefault="00C34C44" w:rsidP="00C34C44">
          <w:pPr>
            <w:pStyle w:val="D9D05BF901D74083A2C7A978F2AD9CD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ADF1654E9645E8AFF6715FA3CBE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C7A8-3B56-4CD8-80C1-F4C25EBFCBDF}"/>
      </w:docPartPr>
      <w:docPartBody>
        <w:p w:rsidR="00FC58FB" w:rsidRDefault="00C34C44" w:rsidP="00C34C44">
          <w:pPr>
            <w:pStyle w:val="ECADF1654E9645E8AFF6715FA3CBE3E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2DDE9D35D0482889A326B1443D3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77CF4-635A-4FBB-8B28-FDDE4EF0089E}"/>
      </w:docPartPr>
      <w:docPartBody>
        <w:p w:rsidR="00FC58FB" w:rsidRDefault="00C34C44" w:rsidP="00C34C44">
          <w:pPr>
            <w:pStyle w:val="762DDE9D35D0482889A326B1443D32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08862361CF14D289969C6298001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A2838-C5FB-4C2D-9F5D-3509B5C2F0BC}"/>
      </w:docPartPr>
      <w:docPartBody>
        <w:p w:rsidR="00FC58FB" w:rsidRDefault="00C34C44" w:rsidP="00C34C44">
          <w:pPr>
            <w:pStyle w:val="508862361CF14D289969C6298001DE0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DBCC2127B04BE2A880CD4E7A470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5C4F-134D-4D69-8FE3-21EF6531E101}"/>
      </w:docPartPr>
      <w:docPartBody>
        <w:p w:rsidR="00FC58FB" w:rsidRDefault="00C34C44" w:rsidP="00C34C44">
          <w:pPr>
            <w:pStyle w:val="30DBCC2127B04BE2A880CD4E7A4708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DD87189BAB045AF89096CAB68BD1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0A2D-44B9-443B-9755-8544F347C646}"/>
      </w:docPartPr>
      <w:docPartBody>
        <w:p w:rsidR="00FC58FB" w:rsidRDefault="00C34C44" w:rsidP="00C34C44">
          <w:pPr>
            <w:pStyle w:val="3DD87189BAB045AF89096CAB68BD1E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0500D031C141C8A2EDDED2B83A9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645A1-DECC-4299-8858-9A4E409926B2}"/>
      </w:docPartPr>
      <w:docPartBody>
        <w:p w:rsidR="00FC58FB" w:rsidRDefault="00C34C44" w:rsidP="00C34C44">
          <w:pPr>
            <w:pStyle w:val="290500D031C141C8A2EDDED2B83A998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614764E1EC42B7A6C887F31ACBE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82844-F7CD-4353-8CEE-AC4F9704D3BD}"/>
      </w:docPartPr>
      <w:docPartBody>
        <w:p w:rsidR="00FC58FB" w:rsidRDefault="00C34C44" w:rsidP="00C34C44">
          <w:pPr>
            <w:pStyle w:val="13614764E1EC42B7A6C887F31ACBEA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3F639FF87D4E989BFD0BBDEA9D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1DA99-365E-441F-8B87-A7F1252A5EFC}"/>
      </w:docPartPr>
      <w:docPartBody>
        <w:p w:rsidR="00FC58FB" w:rsidRDefault="00C34C44" w:rsidP="00C34C44">
          <w:pPr>
            <w:pStyle w:val="E53F639FF87D4E989BFD0BBDEA9DF0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2848964B6F4F978C235303DB69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0FBC8-300F-4197-AA89-8E73EE484780}"/>
      </w:docPartPr>
      <w:docPartBody>
        <w:p w:rsidR="00FC58FB" w:rsidRDefault="00C34C44" w:rsidP="00C34C44">
          <w:pPr>
            <w:pStyle w:val="112848964B6F4F978C235303DB690A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473A3C877544DBA65D75B42D2C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36545-CC9C-4009-AFF2-2A7CF4CFE845}"/>
      </w:docPartPr>
      <w:docPartBody>
        <w:p w:rsidR="00FC58FB" w:rsidRDefault="00C34C44" w:rsidP="00C34C44">
          <w:pPr>
            <w:pStyle w:val="4A473A3C877544DBA65D75B42D2CCF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139F4A024064E17B09C365BB7AFF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1EC26-D28B-4A9F-AB30-49EB6B02B281}"/>
      </w:docPartPr>
      <w:docPartBody>
        <w:p w:rsidR="00FC58FB" w:rsidRDefault="00C34C44" w:rsidP="00C34C44">
          <w:pPr>
            <w:pStyle w:val="1139F4A024064E17B09C365BB7AFFC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BADDDA799D4F3F9C88288B82B3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0469-93C6-4F5B-8CF4-F69394D30491}"/>
      </w:docPartPr>
      <w:docPartBody>
        <w:p w:rsidR="00FC58FB" w:rsidRDefault="00C34C44" w:rsidP="00C34C44">
          <w:pPr>
            <w:pStyle w:val="E9BADDDA799D4F3F9C88288B82B30DD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A72B7DB63E84D3F869DEAF5885FF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35A46-64E6-4362-A9EB-66ACF5994EC8}"/>
      </w:docPartPr>
      <w:docPartBody>
        <w:p w:rsidR="00FC58FB" w:rsidRDefault="00C34C44" w:rsidP="00C34C44">
          <w:pPr>
            <w:pStyle w:val="BA72B7DB63E84D3F869DEAF5885FF26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8108E565C54CBD92799B0576CE0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59DD-7133-4D70-9FDE-FBCE1049E7EE}"/>
      </w:docPartPr>
      <w:docPartBody>
        <w:p w:rsidR="00FC58FB" w:rsidRDefault="00C34C44" w:rsidP="00C34C44">
          <w:pPr>
            <w:pStyle w:val="C88108E565C54CBD92799B0576CE080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0079AB3B5E4854A73AE74D77A0C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BEBF0-E87E-485C-B920-7384B5606016}"/>
      </w:docPartPr>
      <w:docPartBody>
        <w:p w:rsidR="00FC58FB" w:rsidRDefault="00C34C44" w:rsidP="00C34C44">
          <w:pPr>
            <w:pStyle w:val="440079AB3B5E4854A73AE74D77A0CEB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910B57A788419A89FA7DB8DBC02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42D3A-21EB-4BAC-814F-557537B6AE49}"/>
      </w:docPartPr>
      <w:docPartBody>
        <w:p w:rsidR="00FC58FB" w:rsidRDefault="00C34C44" w:rsidP="00C34C44">
          <w:pPr>
            <w:pStyle w:val="21910B57A788419A89FA7DB8DBC025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5316E1A5E34B1BB0D79D7C36CC9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DC94D-5AED-47AA-8C49-C5AB65DAD876}"/>
      </w:docPartPr>
      <w:docPartBody>
        <w:p w:rsidR="00FC58FB" w:rsidRDefault="00C34C44" w:rsidP="00C34C44">
          <w:pPr>
            <w:pStyle w:val="195316E1A5E34B1BB0D79D7C36CC90E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D88462597A4C449864ABDE303B2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34DB-40FC-4209-8109-4B1F285CFC02}"/>
      </w:docPartPr>
      <w:docPartBody>
        <w:p w:rsidR="00FC58FB" w:rsidRDefault="00C34C44" w:rsidP="00C34C44">
          <w:pPr>
            <w:pStyle w:val="33D88462597A4C449864ABDE303B2C6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5953A8F0DD54D8E853785EB65683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04D77-7679-4E55-86EE-7E2C11116BA3}"/>
      </w:docPartPr>
      <w:docPartBody>
        <w:p w:rsidR="00FC58FB" w:rsidRDefault="00C34C44" w:rsidP="00C34C44">
          <w:pPr>
            <w:pStyle w:val="C5953A8F0DD54D8E853785EB65683DF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83BC4AFBDB643E2BD102D2D74333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CCCA7-2F4C-4775-A462-F4C70EFF97FE}"/>
      </w:docPartPr>
      <w:docPartBody>
        <w:p w:rsidR="00FC58FB" w:rsidRDefault="00C34C44" w:rsidP="00C34C44">
          <w:pPr>
            <w:pStyle w:val="D83BC4AFBDB643E2BD102D2D74333C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3CA050FAD04745AB852915C27DE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6D196-E1F0-4C73-A9C6-C9F837FBD4E4}"/>
      </w:docPartPr>
      <w:docPartBody>
        <w:p w:rsidR="00FC58FB" w:rsidRDefault="00C34C44" w:rsidP="00C34C44">
          <w:pPr>
            <w:pStyle w:val="CB3CA050FAD04745AB852915C27DE0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B5781D6F2A54068B80835DD0A7A3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5DD15-FCD9-4717-86F3-77A1ACFAB85F}"/>
      </w:docPartPr>
      <w:docPartBody>
        <w:p w:rsidR="00FC58FB" w:rsidRDefault="00C34C44" w:rsidP="00C34C44">
          <w:pPr>
            <w:pStyle w:val="FB5781D6F2A54068B80835DD0A7A36F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06C9174627458E85A17BE028B82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B7D2-5CB8-4468-9EBA-F465348C05D0}"/>
      </w:docPartPr>
      <w:docPartBody>
        <w:p w:rsidR="00FC58FB" w:rsidRDefault="00C34C44" w:rsidP="00C34C44">
          <w:pPr>
            <w:pStyle w:val="A006C9174627458E85A17BE028B828F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D7A47795C1B4A1FB5A387BDFC91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CF8A5-1D6B-4B7D-B99F-35D0D6F86CE1}"/>
      </w:docPartPr>
      <w:docPartBody>
        <w:p w:rsidR="00FC58FB" w:rsidRDefault="00C34C44" w:rsidP="00C34C44">
          <w:pPr>
            <w:pStyle w:val="2D7A47795C1B4A1FB5A387BDFC91BC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C79EDFEF1748C586390F3A15CD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14A2D-C1F3-4A14-B34A-3570F7227E62}"/>
      </w:docPartPr>
      <w:docPartBody>
        <w:p w:rsidR="00FC58FB" w:rsidRDefault="00C34C44" w:rsidP="00C34C44">
          <w:pPr>
            <w:pStyle w:val="12C79EDFEF1748C586390F3A15CDDB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75AC805C674CC89DEBAAD1887F9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5091-E23F-4977-ABF0-4A8D59D54613}"/>
      </w:docPartPr>
      <w:docPartBody>
        <w:p w:rsidR="00FC58FB" w:rsidRDefault="00C34C44" w:rsidP="00C34C44">
          <w:pPr>
            <w:pStyle w:val="2775AC805C674CC89DEBAAD1887F91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DAE31FDB1DD4A7C9F575D412EDA8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F5C7D-A34C-4385-B0D4-A3B79376C964}"/>
      </w:docPartPr>
      <w:docPartBody>
        <w:p w:rsidR="00FC58FB" w:rsidRDefault="00C34C44" w:rsidP="00C34C44">
          <w:pPr>
            <w:pStyle w:val="2DAE31FDB1DD4A7C9F575D412EDA8E3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69F8E48E72463487D18C6DFA81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CB9B-94CE-4609-9932-9F49E1FC9709}"/>
      </w:docPartPr>
      <w:docPartBody>
        <w:p w:rsidR="00FC58FB" w:rsidRDefault="00C34C44" w:rsidP="00C34C44">
          <w:pPr>
            <w:pStyle w:val="0769F8E48E72463487D18C6DFA8185C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2EA642991F4D2C950A597AC548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04518-7EFF-4A08-8E0D-91A2C8AAF991}"/>
      </w:docPartPr>
      <w:docPartBody>
        <w:p w:rsidR="00FC58FB" w:rsidRDefault="00C34C44" w:rsidP="00C34C44">
          <w:pPr>
            <w:pStyle w:val="942EA642991F4D2C950A597AC5484B2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E7BC13478E64CEC8F07C376CB802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E84A-A529-4608-9BB8-63659760DF75}"/>
      </w:docPartPr>
      <w:docPartBody>
        <w:p w:rsidR="00FC58FB" w:rsidRDefault="00C34C44" w:rsidP="00C34C44">
          <w:pPr>
            <w:pStyle w:val="5E7BC13478E64CEC8F07C376CB8029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5210CA644C482B87A4464D5580F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916F-4099-45EE-8175-7EB2C1E1FFAC}"/>
      </w:docPartPr>
      <w:docPartBody>
        <w:p w:rsidR="00FC58FB" w:rsidRDefault="00C34C44" w:rsidP="00C34C44">
          <w:pPr>
            <w:pStyle w:val="D85210CA644C482B87A4464D5580F05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CA176520E04FB79E725E6AC4B98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D414-F080-4376-B353-4F53B958F962}"/>
      </w:docPartPr>
      <w:docPartBody>
        <w:p w:rsidR="00FC58FB" w:rsidRDefault="00C34C44" w:rsidP="00C34C44">
          <w:pPr>
            <w:pStyle w:val="07CA176520E04FB79E725E6AC4B985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F96A12CF7D4F7393E64E073D720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19775-3A0A-4869-B5FF-2F4A048D4B66}"/>
      </w:docPartPr>
      <w:docPartBody>
        <w:p w:rsidR="00FC58FB" w:rsidRDefault="00C34C44" w:rsidP="00C34C44">
          <w:pPr>
            <w:pStyle w:val="DEF96A12CF7D4F7393E64E073D7207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8E5D69012F4FD09D977AD8B6B2D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142D2-CB8B-4D24-B716-B4FA10E71A87}"/>
      </w:docPartPr>
      <w:docPartBody>
        <w:p w:rsidR="00FC58FB" w:rsidRDefault="00C34C44" w:rsidP="00C34C44">
          <w:pPr>
            <w:pStyle w:val="1D8E5D69012F4FD09D977AD8B6B2D9C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592049FB75640FDACE16788F72B2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65431-16D0-4387-85D6-93F4B261C55C}"/>
      </w:docPartPr>
      <w:docPartBody>
        <w:p w:rsidR="00FC58FB" w:rsidRDefault="00C34C44" w:rsidP="00C34C44">
          <w:pPr>
            <w:pStyle w:val="4592049FB75640FDACE16788F72B208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765F9FCF80433B816848C828210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74804-9491-4A21-BA90-08D239B063AE}"/>
      </w:docPartPr>
      <w:docPartBody>
        <w:p w:rsidR="00FC58FB" w:rsidRDefault="00C34C44" w:rsidP="00C34C44">
          <w:pPr>
            <w:pStyle w:val="94765F9FCF80433B816848C828210FF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892F2D9E8C04E22A61239E58FE2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8B12-2FB8-4D56-B3CC-457F902E812C}"/>
      </w:docPartPr>
      <w:docPartBody>
        <w:p w:rsidR="00FC58FB" w:rsidRDefault="00C34C44" w:rsidP="00C34C44">
          <w:pPr>
            <w:pStyle w:val="E892F2D9E8C04E22A61239E58FE22B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238D53B30B49E69966230DC5D9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08D8-4481-4403-BCE6-5DA02FB004E8}"/>
      </w:docPartPr>
      <w:docPartBody>
        <w:p w:rsidR="00FC58FB" w:rsidRDefault="00C34C44" w:rsidP="00C34C44">
          <w:pPr>
            <w:pStyle w:val="7A238D53B30B49E69966230DC5D902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A49800230141B882820F3B5C867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533F3-49C3-49FD-9B92-7317C1843302}"/>
      </w:docPartPr>
      <w:docPartBody>
        <w:p w:rsidR="00FC58FB" w:rsidRDefault="00C34C44" w:rsidP="00C34C44">
          <w:pPr>
            <w:pStyle w:val="C8A49800230141B882820F3B5C86773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CB2952514CC48CC8A704BEB391F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49603-4ABA-4E98-B673-755B00A07FE7}"/>
      </w:docPartPr>
      <w:docPartBody>
        <w:p w:rsidR="00FC58FB" w:rsidRDefault="00C34C44" w:rsidP="00C34C44">
          <w:pPr>
            <w:pStyle w:val="8CB2952514CC48CC8A704BEB391F57E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D13A8E643040E3AE76C0CD1544E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C6E62-F076-4C95-81A4-E148E56AE0F7}"/>
      </w:docPartPr>
      <w:docPartBody>
        <w:p w:rsidR="00FC58FB" w:rsidRDefault="00C34C44" w:rsidP="00C34C44">
          <w:pPr>
            <w:pStyle w:val="77D13A8E643040E3AE76C0CD1544EC2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CE92612106945749DACF74429232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0A217-BF1B-451F-B1CE-020E1323186E}"/>
      </w:docPartPr>
      <w:docPartBody>
        <w:p w:rsidR="00FC58FB" w:rsidRDefault="00C34C44" w:rsidP="00C34C44">
          <w:pPr>
            <w:pStyle w:val="2CE92612106945749DACF74429232F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C634AEAC3047DFA0526AD048101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471B-2627-4F8D-B46E-473384E4D63A}"/>
      </w:docPartPr>
      <w:docPartBody>
        <w:p w:rsidR="00FC58FB" w:rsidRDefault="00C34C44" w:rsidP="00C34C44">
          <w:pPr>
            <w:pStyle w:val="EEC634AEAC3047DFA0526AD0481010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47BDB4D7FA4490E914C3BC23A56C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F9987-C91F-4DA4-8ADB-5C7DA680FE74}"/>
      </w:docPartPr>
      <w:docPartBody>
        <w:p w:rsidR="00FC58FB" w:rsidRDefault="00C34C44" w:rsidP="00C34C44">
          <w:pPr>
            <w:pStyle w:val="147BDB4D7FA4490E914C3BC23A56CC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447BD9819148DCA5FE3339DEE95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A7814-C634-48B0-92A8-209F5CCDE043}"/>
      </w:docPartPr>
      <w:docPartBody>
        <w:p w:rsidR="00FC58FB" w:rsidRDefault="00C34C44" w:rsidP="00C34C44">
          <w:pPr>
            <w:pStyle w:val="27447BD9819148DCA5FE3339DEE950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FC56BCCE79B445D9B1FCC8DB3DEA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A0B9D-A5E4-4C31-899F-C3C140FB0739}"/>
      </w:docPartPr>
      <w:docPartBody>
        <w:p w:rsidR="00FC58FB" w:rsidRDefault="00C34C44" w:rsidP="00C34C44">
          <w:pPr>
            <w:pStyle w:val="5FC56BCCE79B445D9B1FCC8DB3DEA1F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20EB1B70F74DA88DB604D9452C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5FAEC-9EEE-40B4-A22E-7B6879F63989}"/>
      </w:docPartPr>
      <w:docPartBody>
        <w:p w:rsidR="00FC58FB" w:rsidRDefault="00C34C44" w:rsidP="00C34C44">
          <w:pPr>
            <w:pStyle w:val="7320EB1B70F74DA88DB604D9452C41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FB2665BEB284ED59DB4D9DD3E89D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5C343-B8D2-46D4-AA53-5F1036F16585}"/>
      </w:docPartPr>
      <w:docPartBody>
        <w:p w:rsidR="00FC58FB" w:rsidRDefault="00C34C44" w:rsidP="00C34C44">
          <w:pPr>
            <w:pStyle w:val="3FB2665BEB284ED59DB4D9DD3E89D5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94BC627A5D435483E8A19EC921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14FAD-ACD6-46BA-B6FB-F94B55E7A148}"/>
      </w:docPartPr>
      <w:docPartBody>
        <w:p w:rsidR="00FC58FB" w:rsidRDefault="00C34C44" w:rsidP="00C34C44">
          <w:pPr>
            <w:pStyle w:val="A794BC627A5D435483E8A19EC921C1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052E2A065A48CE8AD50D8FAA70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24E9-43FC-4157-B059-63105765B1C5}"/>
      </w:docPartPr>
      <w:docPartBody>
        <w:p w:rsidR="00FC58FB" w:rsidRDefault="00C34C44" w:rsidP="00C34C44">
          <w:pPr>
            <w:pStyle w:val="4D052E2A065A48CE8AD50D8FAA701B6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98EF05EF0C44618842A498E7AD2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8420-7756-481F-9DE8-6A403B50FEF1}"/>
      </w:docPartPr>
      <w:docPartBody>
        <w:p w:rsidR="00FC58FB" w:rsidRDefault="00C34C44" w:rsidP="00C34C44">
          <w:pPr>
            <w:pStyle w:val="798EF05EF0C44618842A498E7AD251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EE8335C74743E1AAC60C2F99C7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DA36-1E54-4BC4-9B41-3146F8CFF291}"/>
      </w:docPartPr>
      <w:docPartBody>
        <w:p w:rsidR="00FC58FB" w:rsidRDefault="00C34C44" w:rsidP="00C34C44">
          <w:pPr>
            <w:pStyle w:val="F5EE8335C74743E1AAC60C2F99C720C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F41F8CD2AB24A2A8B96FFBB06473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BEE0-7A21-4F88-8073-B18E2A000B58}"/>
      </w:docPartPr>
      <w:docPartBody>
        <w:p w:rsidR="00FC58FB" w:rsidRDefault="00C34C44" w:rsidP="00C34C44">
          <w:pPr>
            <w:pStyle w:val="5F41F8CD2AB24A2A8B96FFBB064735B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42A810A4DB40019F407E358104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C91F7-885C-4F78-90E6-327AFAE14D76}"/>
      </w:docPartPr>
      <w:docPartBody>
        <w:p w:rsidR="00FC58FB" w:rsidRDefault="00C34C44" w:rsidP="00C34C44">
          <w:pPr>
            <w:pStyle w:val="E542A810A4DB40019F407E358104E90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29790D1AC540A89F7503A63825E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4372-708A-4D8B-BFE2-68755388B780}"/>
      </w:docPartPr>
      <w:docPartBody>
        <w:p w:rsidR="00FC58FB" w:rsidRDefault="00C34C44" w:rsidP="00C34C44">
          <w:pPr>
            <w:pStyle w:val="DC29790D1AC540A89F7503A63825E94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AACDC466BC47B0849082440BE8B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BBB9D-991C-4924-83FD-AFCDC86561B8}"/>
      </w:docPartPr>
      <w:docPartBody>
        <w:p w:rsidR="00FC58FB" w:rsidRDefault="00C34C44" w:rsidP="00C34C44">
          <w:pPr>
            <w:pStyle w:val="F9AACDC466BC47B0849082440BE8B7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FC71AEC12E42A5819F1C9EBEB9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AC5F-94CD-4886-8BA7-A9D28FD36B31}"/>
      </w:docPartPr>
      <w:docPartBody>
        <w:p w:rsidR="00FC58FB" w:rsidRDefault="00C34C44" w:rsidP="00C34C44">
          <w:pPr>
            <w:pStyle w:val="80FC71AEC12E42A5819F1C9EBEB945E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1EB2EE6F2A64FA0BE3C55ED771B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31DEE-BF6B-4B60-A04F-9008748325A2}"/>
      </w:docPartPr>
      <w:docPartBody>
        <w:p w:rsidR="00FC58FB" w:rsidRDefault="00C34C44" w:rsidP="00C34C44">
          <w:pPr>
            <w:pStyle w:val="D1EB2EE6F2A64FA0BE3C55ED771B7C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020FE932CA34FB9BA708FE05321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3EB1-CC90-4100-AC52-D503E6A234B8}"/>
      </w:docPartPr>
      <w:docPartBody>
        <w:p w:rsidR="00FC58FB" w:rsidRDefault="00C34C44" w:rsidP="00C34C44">
          <w:pPr>
            <w:pStyle w:val="D020FE932CA34FB9BA708FE0532174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7D681993F434A3398BF9715F271B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6677A-C021-423C-B730-659E1F4DA537}"/>
      </w:docPartPr>
      <w:docPartBody>
        <w:p w:rsidR="00FC58FB" w:rsidRDefault="00C34C44" w:rsidP="00C34C44">
          <w:pPr>
            <w:pStyle w:val="F7D681993F434A3398BF9715F271B5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336661F58E421FB61F7DD47DBDE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46918-290E-4DFD-BAE6-7B88DB890516}"/>
      </w:docPartPr>
      <w:docPartBody>
        <w:p w:rsidR="00FC58FB" w:rsidRDefault="00C34C44" w:rsidP="00C34C44">
          <w:pPr>
            <w:pStyle w:val="30336661F58E421FB61F7DD47DBDE2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677215F2484D2D8E521E25ED357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7D43B-CE98-4089-A470-7ADA8C31DA0B}"/>
      </w:docPartPr>
      <w:docPartBody>
        <w:p w:rsidR="00FC58FB" w:rsidRDefault="00C34C44" w:rsidP="00C34C44">
          <w:pPr>
            <w:pStyle w:val="46677215F2484D2D8E521E25ED3576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C9D3ED55CB4C1790AD0284FFBF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39D37-6C5D-4D91-AC5C-6FE2924F629A}"/>
      </w:docPartPr>
      <w:docPartBody>
        <w:p w:rsidR="00FC58FB" w:rsidRDefault="00C34C44" w:rsidP="00C34C44">
          <w:pPr>
            <w:pStyle w:val="FAC9D3ED55CB4C1790AD0284FFBFC02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01375AC4D94D94B0DCA709114D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0832C-11F8-4350-9656-74F0DF5F4A76}"/>
      </w:docPartPr>
      <w:docPartBody>
        <w:p w:rsidR="00FC58FB" w:rsidRDefault="00C34C44" w:rsidP="00C34C44">
          <w:pPr>
            <w:pStyle w:val="8601375AC4D94D94B0DCA709114D895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803B6B34BA4EC38B2BF6319E427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8C38D-54AF-4285-87D7-E104E5A658E3}"/>
      </w:docPartPr>
      <w:docPartBody>
        <w:p w:rsidR="00FC58FB" w:rsidRDefault="00C34C44" w:rsidP="00C34C44">
          <w:pPr>
            <w:pStyle w:val="37803B6B34BA4EC38B2BF6319E42771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1B96CC702534C99BB5C99008A77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60DF7-25B4-4CE0-95F5-E4CBB3E5450F}"/>
      </w:docPartPr>
      <w:docPartBody>
        <w:p w:rsidR="00FC58FB" w:rsidRDefault="00C34C44" w:rsidP="00C34C44">
          <w:pPr>
            <w:pStyle w:val="E1B96CC702534C99BB5C99008A77A50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C80FC741D8445BA6FE651DD292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5EE00-1440-45DA-B4C9-37007BFC7A84}"/>
      </w:docPartPr>
      <w:docPartBody>
        <w:p w:rsidR="00FC58FB" w:rsidRDefault="00C34C44" w:rsidP="00C34C44">
          <w:pPr>
            <w:pStyle w:val="D6C80FC741D8445BA6FE651DD29249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B29FB01A791413D9B41891AB14EC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00DE-EDE6-4777-A5E1-FC93E463F516}"/>
      </w:docPartPr>
      <w:docPartBody>
        <w:p w:rsidR="00FC58FB" w:rsidRDefault="00C34C44" w:rsidP="00C34C44">
          <w:pPr>
            <w:pStyle w:val="6B29FB01A791413D9B41891AB14EC7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1EFD80E6C14CF081703C55649E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8BE6-1703-42DB-A953-39D175EF5F2A}"/>
      </w:docPartPr>
      <w:docPartBody>
        <w:p w:rsidR="00FC58FB" w:rsidRDefault="00C34C44" w:rsidP="00C34C44">
          <w:pPr>
            <w:pStyle w:val="7E1EFD80E6C14CF081703C55649E6B2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27CD13D8AA949FEBEB83428AF00A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04EC4-A8D0-4A53-AD72-9A9EA684059D}"/>
      </w:docPartPr>
      <w:docPartBody>
        <w:p w:rsidR="00FC58FB" w:rsidRDefault="00C34C44" w:rsidP="00C34C44">
          <w:pPr>
            <w:pStyle w:val="127CD13D8AA949FEBEB83428AF00A6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564A3EF3464BE6AAB9ECACB1773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84A7A-C91E-4D59-927E-97BE171E861C}"/>
      </w:docPartPr>
      <w:docPartBody>
        <w:p w:rsidR="00FC58FB" w:rsidRDefault="00C34C44" w:rsidP="00C34C44">
          <w:pPr>
            <w:pStyle w:val="B7564A3EF3464BE6AAB9ECACB177301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8646960CE6E46179DC90651CE637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1522F-A56E-4C13-A98B-46B501F48607}"/>
      </w:docPartPr>
      <w:docPartBody>
        <w:p w:rsidR="00FC58FB" w:rsidRDefault="00C34C44" w:rsidP="00C34C44">
          <w:pPr>
            <w:pStyle w:val="F8646960CE6E46179DC90651CE637F5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87A7635D92451E816AC562C049F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59304-A93F-4EC9-8B21-AAF443C490F5}"/>
      </w:docPartPr>
      <w:docPartBody>
        <w:p w:rsidR="00FC58FB" w:rsidRDefault="00C34C44" w:rsidP="00C34C44">
          <w:pPr>
            <w:pStyle w:val="4F87A7635D92451E816AC562C049F4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B2DCF8E9E014666B24244BF76EB4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33CF-1E7B-4C65-B7E6-A68D624DD8AB}"/>
      </w:docPartPr>
      <w:docPartBody>
        <w:p w:rsidR="00FC58FB" w:rsidRDefault="00C34C44" w:rsidP="00C34C44">
          <w:pPr>
            <w:pStyle w:val="BB2DCF8E9E014666B24244BF76EB42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222EA8C3DC74AC2AD283A48A88D7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E9B09-7E3C-42EE-AFD5-9895312E03A5}"/>
      </w:docPartPr>
      <w:docPartBody>
        <w:p w:rsidR="00FC58FB" w:rsidRDefault="00C34C44" w:rsidP="00C34C44">
          <w:pPr>
            <w:pStyle w:val="6222EA8C3DC74AC2AD283A48A88D74E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573C13EE123401E8C1A512A26323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B6DFF-336D-493D-8B14-5FC8C68B9334}"/>
      </w:docPartPr>
      <w:docPartBody>
        <w:p w:rsidR="00FC58FB" w:rsidRDefault="00C34C44" w:rsidP="00C34C44">
          <w:pPr>
            <w:pStyle w:val="8573C13EE123401E8C1A512A2632375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70407B2C6F40B6ADA1CA470C7C6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59E14-4A80-4695-9D29-215BF016AA8C}"/>
      </w:docPartPr>
      <w:docPartBody>
        <w:p w:rsidR="00FC58FB" w:rsidRDefault="00C34C44" w:rsidP="00C34C44">
          <w:pPr>
            <w:pStyle w:val="E070407B2C6F40B6ADA1CA470C7C6A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14672D715D84C8FA183D2821A88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1F48A-EBF5-4825-808B-6C1E11E31895}"/>
      </w:docPartPr>
      <w:docPartBody>
        <w:p w:rsidR="00FC58FB" w:rsidRDefault="00C34C44" w:rsidP="00C34C44">
          <w:pPr>
            <w:pStyle w:val="E14672D715D84C8FA183D2821A88049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52951EE11745EE881308584B811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C4A8-E108-4648-839A-BE41C1792007}"/>
      </w:docPartPr>
      <w:docPartBody>
        <w:p w:rsidR="00FC58FB" w:rsidRDefault="00C34C44" w:rsidP="00C34C44">
          <w:pPr>
            <w:pStyle w:val="5052951EE11745EE881308584B81141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3EBE1AD571B40DCB2A7C10409A9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A2A7-45EC-45E7-8A94-9640DC3F4666}"/>
      </w:docPartPr>
      <w:docPartBody>
        <w:p w:rsidR="00FC58FB" w:rsidRDefault="00C34C44" w:rsidP="00C34C44">
          <w:pPr>
            <w:pStyle w:val="63EBE1AD571B40DCB2A7C10409A915C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EAB87634F544DAAA69500BF55D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B59EA-0386-4FB7-9CCA-9B845E9ABCB4}"/>
      </w:docPartPr>
      <w:docPartBody>
        <w:p w:rsidR="00FC58FB" w:rsidRDefault="00C34C44" w:rsidP="00C34C44">
          <w:pPr>
            <w:pStyle w:val="48EAB87634F544DAAA69500BF55D545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0BF0A3D2C7475BA11AF7FE4396E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A1E4A-C2F9-4B96-B2A3-F3A888A91739}"/>
      </w:docPartPr>
      <w:docPartBody>
        <w:p w:rsidR="00FC58FB" w:rsidRDefault="00C34C44" w:rsidP="00C34C44">
          <w:pPr>
            <w:pStyle w:val="C70BF0A3D2C7475BA11AF7FE4396E4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290C612CBB4E22B0C2DC5695AE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3FF1-3739-4D64-B07D-792199B512C2}"/>
      </w:docPartPr>
      <w:docPartBody>
        <w:p w:rsidR="00FC58FB" w:rsidRDefault="00C34C44" w:rsidP="00C34C44">
          <w:pPr>
            <w:pStyle w:val="1B290C612CBB4E22B0C2DC5695AEB5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A8BA189C9BC4BAF864CCAA69E0B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255D-C06C-4CCB-8BD7-9356026E2E0C}"/>
      </w:docPartPr>
      <w:docPartBody>
        <w:p w:rsidR="00FC58FB" w:rsidRDefault="00C34C44" w:rsidP="00C34C44">
          <w:pPr>
            <w:pStyle w:val="BA8BA189C9BC4BAF864CCAA69E0BB6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281ED7C9F34A87856386241028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F01BA-CE6D-4DDE-9A75-261ADDD7D86B}"/>
      </w:docPartPr>
      <w:docPartBody>
        <w:p w:rsidR="00FC58FB" w:rsidRDefault="00C34C44" w:rsidP="00C34C44">
          <w:pPr>
            <w:pStyle w:val="42281ED7C9F34A87856386241028BCE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0D46D769454B6C91ADA4297BF6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D8853-FF00-4F7E-BA16-1CEDE0642352}"/>
      </w:docPartPr>
      <w:docPartBody>
        <w:p w:rsidR="00FC58FB" w:rsidRDefault="00C34C44" w:rsidP="00C34C44">
          <w:pPr>
            <w:pStyle w:val="B70D46D769454B6C91ADA4297BF6FCD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D9A7E320B1406AA44151C0BF6A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87794-5E40-4667-BF4C-F91E238117A9}"/>
      </w:docPartPr>
      <w:docPartBody>
        <w:p w:rsidR="00FC58FB" w:rsidRDefault="00C34C44" w:rsidP="00C34C44">
          <w:pPr>
            <w:pStyle w:val="C6D9A7E320B1406AA44151C0BF6A3D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54AD6DF7462424CB0134236B7386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ACFD4-8772-4A13-8109-53179EF887DD}"/>
      </w:docPartPr>
      <w:docPartBody>
        <w:p w:rsidR="00FC58FB" w:rsidRDefault="00C34C44" w:rsidP="00C34C44">
          <w:pPr>
            <w:pStyle w:val="054AD6DF7462424CB0134236B73869A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639F99F1ED47B2916FF02A5EE14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BCB1F-EB01-48CC-80B0-6C5C73970C80}"/>
      </w:docPartPr>
      <w:docPartBody>
        <w:p w:rsidR="00FC58FB" w:rsidRDefault="00C34C44" w:rsidP="00C34C44">
          <w:pPr>
            <w:pStyle w:val="01639F99F1ED47B2916FF02A5EE1469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0927F7E72644629B5EA4AAD620E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B9724-437F-44BA-B07D-C081735AD70C}"/>
      </w:docPartPr>
      <w:docPartBody>
        <w:p w:rsidR="00FC58FB" w:rsidRDefault="00C34C44" w:rsidP="00C34C44">
          <w:pPr>
            <w:pStyle w:val="2B0927F7E72644629B5EA4AAD620E7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58DB3EDBFD04914A7C9F2A74698C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A8282-4D17-4BFE-9CD0-DBC4FC76C5DA}"/>
      </w:docPartPr>
      <w:docPartBody>
        <w:p w:rsidR="00FC58FB" w:rsidRDefault="00C34C44" w:rsidP="00C34C44">
          <w:pPr>
            <w:pStyle w:val="258DB3EDBFD04914A7C9F2A74698C36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FDC157F65F4959979556732B00A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18DA6-DED4-4149-872F-54AD88F34EC3}"/>
      </w:docPartPr>
      <w:docPartBody>
        <w:p w:rsidR="00FC58FB" w:rsidRDefault="00C34C44" w:rsidP="00C34C44">
          <w:pPr>
            <w:pStyle w:val="7EFDC157F65F4959979556732B00A0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4B78D72005C4A6BA63F3A9B59E2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FEA6E-A0C1-473F-81F3-5B69616EDF7A}"/>
      </w:docPartPr>
      <w:docPartBody>
        <w:p w:rsidR="00FC58FB" w:rsidRDefault="00C34C44" w:rsidP="00C34C44">
          <w:pPr>
            <w:pStyle w:val="A4B78D72005C4A6BA63F3A9B59E23AC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C6A8F797E44B21843F4BB1264AB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E503-6E50-4A3F-9E62-7940B0DF096A}"/>
      </w:docPartPr>
      <w:docPartBody>
        <w:p w:rsidR="00FC58FB" w:rsidRDefault="00C34C44" w:rsidP="00C34C44">
          <w:pPr>
            <w:pStyle w:val="E5C6A8F797E44B21843F4BB1264AB7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DC0881039B41149F11DFFC06CA3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6E8B6-EBEF-4091-9180-30075C0D6113}"/>
      </w:docPartPr>
      <w:docPartBody>
        <w:p w:rsidR="00FC58FB" w:rsidRDefault="00C34C44" w:rsidP="00C34C44">
          <w:pPr>
            <w:pStyle w:val="82DC0881039B41149F11DFFC06CA34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080BC114A5B4C77B998FFA2714F3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96DB2-41B2-4F49-AB4D-8585C5723396}"/>
      </w:docPartPr>
      <w:docPartBody>
        <w:p w:rsidR="00FC58FB" w:rsidRDefault="00C34C44" w:rsidP="00C34C44">
          <w:pPr>
            <w:pStyle w:val="A080BC114A5B4C77B998FFA2714F3C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602EA20A3F4D79A5F72A8A3BB2F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69AC9-6359-4962-AFE6-042EABDDD9DF}"/>
      </w:docPartPr>
      <w:docPartBody>
        <w:p w:rsidR="00FC58FB" w:rsidRDefault="00C34C44" w:rsidP="00C34C44">
          <w:pPr>
            <w:pStyle w:val="7F602EA20A3F4D79A5F72A8A3BB2F7F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B418F2701D4808B298B2CD9A23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E7573-5AE2-4CF2-AC4E-C5754410561C}"/>
      </w:docPartPr>
      <w:docPartBody>
        <w:p w:rsidR="00FC58FB" w:rsidRDefault="00C34C44" w:rsidP="00C34C44">
          <w:pPr>
            <w:pStyle w:val="0FB418F2701D4808B298B2CD9A23D75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2808DC9E5E42849D36C875707E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394B9-CDB5-460C-BC2C-140971D15408}"/>
      </w:docPartPr>
      <w:docPartBody>
        <w:p w:rsidR="00FC58FB" w:rsidRDefault="00C34C44" w:rsidP="00C34C44">
          <w:pPr>
            <w:pStyle w:val="1D2808DC9E5E42849D36C875707E2B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C3791FA700417AAA779702AFC27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71780-9D9B-43D1-A8F2-143240B5FB47}"/>
      </w:docPartPr>
      <w:docPartBody>
        <w:p w:rsidR="00FC58FB" w:rsidRDefault="00C34C44" w:rsidP="00C34C44">
          <w:pPr>
            <w:pStyle w:val="32C3791FA700417AAA779702AFC278A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B5F406BE804CC9AAEC92FC77D7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494CC-B457-4B63-8933-5667A1C7E9A1}"/>
      </w:docPartPr>
      <w:docPartBody>
        <w:p w:rsidR="00FC58FB" w:rsidRDefault="00C34C44" w:rsidP="00C34C44">
          <w:pPr>
            <w:pStyle w:val="69B5F406BE804CC9AAEC92FC77D7A1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58BA8CC4AB4C84B68A671F3758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302AF-CB3F-4B19-94D3-6A30E575C28E}"/>
      </w:docPartPr>
      <w:docPartBody>
        <w:p w:rsidR="00FC58FB" w:rsidRDefault="00C34C44" w:rsidP="00C34C44">
          <w:pPr>
            <w:pStyle w:val="B658BA8CC4AB4C84B68A671F375801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353B2BCEFE4D418C81DFF3E001B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0661-A3AC-4F47-BC35-08778C9725ED}"/>
      </w:docPartPr>
      <w:docPartBody>
        <w:p w:rsidR="00FC58FB" w:rsidRDefault="00C34C44" w:rsidP="00C34C44">
          <w:pPr>
            <w:pStyle w:val="9C353B2BCEFE4D418C81DFF3E001B6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D03ECB89F6F43C298271A35E043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4A3EF-9C8A-4344-91F6-418BFC674CA5}"/>
      </w:docPartPr>
      <w:docPartBody>
        <w:p w:rsidR="00FC58FB" w:rsidRDefault="00C34C44" w:rsidP="00C34C44">
          <w:pPr>
            <w:pStyle w:val="CD03ECB89F6F43C298271A35E043B88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7D98AE5D83400987DBCA70A0A59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28D0-7927-47C2-ABF9-BF1EE94AF974}"/>
      </w:docPartPr>
      <w:docPartBody>
        <w:p w:rsidR="00FC58FB" w:rsidRDefault="00C34C44" w:rsidP="00C34C44">
          <w:pPr>
            <w:pStyle w:val="3C7D98AE5D83400987DBCA70A0A5954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BC2703258A4CC286109D8DF9D1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14A0-524C-428A-8BCE-62B77609FA71}"/>
      </w:docPartPr>
      <w:docPartBody>
        <w:p w:rsidR="00FC58FB" w:rsidRDefault="00C34C44" w:rsidP="00C34C44">
          <w:pPr>
            <w:pStyle w:val="A5BC2703258A4CC286109D8DF9D14F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2E446D2E0440758DA44E475A728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9DAE-8381-41DC-AAFC-7B400DA4D14A}"/>
      </w:docPartPr>
      <w:docPartBody>
        <w:p w:rsidR="00FC58FB" w:rsidRDefault="00C34C44" w:rsidP="00C34C44">
          <w:pPr>
            <w:pStyle w:val="722E446D2E0440758DA44E475A7285D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D7707850FC8420593E0B6F472DF3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44DB5-1C76-424D-9255-E7C7722EE77E}"/>
      </w:docPartPr>
      <w:docPartBody>
        <w:p w:rsidR="00FC58FB" w:rsidRDefault="00C34C44" w:rsidP="00C34C44">
          <w:pPr>
            <w:pStyle w:val="9D7707850FC8420593E0B6F472DF35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EF3EC11B6FA48F2AF4D0AE61C456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D6A1-A15B-4CA4-A898-AE88047F6FDC}"/>
      </w:docPartPr>
      <w:docPartBody>
        <w:p w:rsidR="00FC58FB" w:rsidRDefault="00C34C44" w:rsidP="00C34C44">
          <w:pPr>
            <w:pStyle w:val="AEF3EC11B6FA48F2AF4D0AE61C45615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0F5970"/>
    <w:rsid w:val="00162F0E"/>
    <w:rsid w:val="00295448"/>
    <w:rsid w:val="004A2DFF"/>
    <w:rsid w:val="00521B04"/>
    <w:rsid w:val="005566F8"/>
    <w:rsid w:val="008F2299"/>
    <w:rsid w:val="009667BB"/>
    <w:rsid w:val="00B301D9"/>
    <w:rsid w:val="00C34C4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C44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11F9567B2F42436CA8CE5BD79D3F306C">
    <w:name w:val="11F9567B2F42436CA8CE5BD79D3F306C"/>
    <w:rsid w:val="005566F8"/>
    <w:rPr>
      <w:lang w:val="fr-CH" w:eastAsia="fr-CH"/>
    </w:rPr>
  </w:style>
  <w:style w:type="paragraph" w:customStyle="1" w:styleId="9A53D21CC563488DB5178BFBAA623A34">
    <w:name w:val="9A53D21CC563488DB5178BFBAA623A34"/>
    <w:rsid w:val="005566F8"/>
    <w:rPr>
      <w:lang w:val="fr-CH" w:eastAsia="fr-CH"/>
    </w:rPr>
  </w:style>
  <w:style w:type="paragraph" w:customStyle="1" w:styleId="8BFACCE826D04E27BD21212EEA5DAFBD">
    <w:name w:val="8BFACCE826D04E27BD21212EEA5DAFBD"/>
    <w:rsid w:val="005566F8"/>
    <w:rPr>
      <w:lang w:val="fr-CH" w:eastAsia="fr-CH"/>
    </w:rPr>
  </w:style>
  <w:style w:type="paragraph" w:customStyle="1" w:styleId="A92D12E0BB044A399A0FF0A7FED3BFEC">
    <w:name w:val="A92D12E0BB044A399A0FF0A7FED3BFEC"/>
    <w:rsid w:val="005566F8"/>
    <w:rPr>
      <w:lang w:val="fr-CH" w:eastAsia="fr-CH"/>
    </w:rPr>
  </w:style>
  <w:style w:type="paragraph" w:customStyle="1" w:styleId="E53A643CEF564176BB24A3E0E62076B9">
    <w:name w:val="E53A643CEF564176BB24A3E0E62076B9"/>
    <w:rsid w:val="005566F8"/>
    <w:rPr>
      <w:lang w:val="fr-CH" w:eastAsia="fr-CH"/>
    </w:rPr>
  </w:style>
  <w:style w:type="paragraph" w:customStyle="1" w:styleId="FC6B7ECA461B44FBA4E321B6E10ED385">
    <w:name w:val="FC6B7ECA461B44FBA4E321B6E10ED385"/>
    <w:rsid w:val="005566F8"/>
    <w:rPr>
      <w:lang w:val="fr-CH" w:eastAsia="fr-CH"/>
    </w:rPr>
  </w:style>
  <w:style w:type="paragraph" w:customStyle="1" w:styleId="64F277B16F6B40E59445DA900C5B3DB5">
    <w:name w:val="64F277B16F6B40E59445DA900C5B3DB5"/>
    <w:rsid w:val="005566F8"/>
    <w:rPr>
      <w:lang w:val="fr-CH" w:eastAsia="fr-CH"/>
    </w:rPr>
  </w:style>
  <w:style w:type="paragraph" w:customStyle="1" w:styleId="D9DD31CE30614C1A99584EC7E1BD7F72">
    <w:name w:val="D9DD31CE30614C1A99584EC7E1BD7F72"/>
    <w:rsid w:val="005566F8"/>
    <w:rPr>
      <w:lang w:val="fr-CH" w:eastAsia="fr-CH"/>
    </w:rPr>
  </w:style>
  <w:style w:type="paragraph" w:customStyle="1" w:styleId="7947647CF6614EF48593F07384049E91">
    <w:name w:val="7947647CF6614EF48593F07384049E91"/>
    <w:rsid w:val="005566F8"/>
    <w:rPr>
      <w:lang w:val="fr-CH" w:eastAsia="fr-CH"/>
    </w:rPr>
  </w:style>
  <w:style w:type="paragraph" w:customStyle="1" w:styleId="76650DED9EED41C8A3CB7C157FB977B4">
    <w:name w:val="76650DED9EED41C8A3CB7C157FB977B4"/>
    <w:rsid w:val="005566F8"/>
    <w:rPr>
      <w:lang w:val="fr-CH" w:eastAsia="fr-CH"/>
    </w:rPr>
  </w:style>
  <w:style w:type="paragraph" w:customStyle="1" w:styleId="552574D5266D488BBE313D3F82B826FE">
    <w:name w:val="552574D5266D488BBE313D3F82B826FE"/>
    <w:rsid w:val="005566F8"/>
    <w:rPr>
      <w:lang w:val="fr-CH" w:eastAsia="fr-CH"/>
    </w:rPr>
  </w:style>
  <w:style w:type="paragraph" w:customStyle="1" w:styleId="CF120E984C6A4E20B76D838E52313BA0">
    <w:name w:val="CF120E984C6A4E20B76D838E52313BA0"/>
    <w:rsid w:val="005566F8"/>
    <w:rPr>
      <w:lang w:val="fr-CH" w:eastAsia="fr-CH"/>
    </w:rPr>
  </w:style>
  <w:style w:type="paragraph" w:customStyle="1" w:styleId="2B8C7988EC1A4561891FEBFC342B59BA">
    <w:name w:val="2B8C7988EC1A4561891FEBFC342B59BA"/>
    <w:rsid w:val="005566F8"/>
    <w:rPr>
      <w:lang w:val="fr-CH" w:eastAsia="fr-CH"/>
    </w:rPr>
  </w:style>
  <w:style w:type="paragraph" w:customStyle="1" w:styleId="6561FCF0457E4048B9414E5DBCFFCB3D">
    <w:name w:val="6561FCF0457E4048B9414E5DBCFFCB3D"/>
    <w:rsid w:val="005566F8"/>
    <w:rPr>
      <w:lang w:val="fr-CH" w:eastAsia="fr-CH"/>
    </w:rPr>
  </w:style>
  <w:style w:type="paragraph" w:customStyle="1" w:styleId="D6CD2FA161F344008CD42AB395C7FA31">
    <w:name w:val="D6CD2FA161F344008CD42AB395C7FA31"/>
    <w:rsid w:val="005566F8"/>
    <w:rPr>
      <w:lang w:val="fr-CH" w:eastAsia="fr-CH"/>
    </w:rPr>
  </w:style>
  <w:style w:type="paragraph" w:customStyle="1" w:styleId="648804B735EA40B8B1E1EE242216B59B">
    <w:name w:val="648804B735EA40B8B1E1EE242216B59B"/>
    <w:rsid w:val="005566F8"/>
    <w:rPr>
      <w:lang w:val="fr-CH" w:eastAsia="fr-CH"/>
    </w:rPr>
  </w:style>
  <w:style w:type="paragraph" w:customStyle="1" w:styleId="689D71D753AF44DCACD873EF39E4AFC2">
    <w:name w:val="689D71D753AF44DCACD873EF39E4AFC2"/>
    <w:rsid w:val="005566F8"/>
    <w:rPr>
      <w:lang w:val="fr-CH" w:eastAsia="fr-CH"/>
    </w:rPr>
  </w:style>
  <w:style w:type="paragraph" w:customStyle="1" w:styleId="DDE5923BB55D47398984B9ECB537DCDB">
    <w:name w:val="DDE5923BB55D47398984B9ECB537DCDB"/>
    <w:rsid w:val="005566F8"/>
    <w:rPr>
      <w:lang w:val="fr-CH" w:eastAsia="fr-CH"/>
    </w:rPr>
  </w:style>
  <w:style w:type="paragraph" w:customStyle="1" w:styleId="6348C66307A043F2AFF8B68CC92002AA">
    <w:name w:val="6348C66307A043F2AFF8B68CC92002AA"/>
    <w:rsid w:val="005566F8"/>
    <w:rPr>
      <w:lang w:val="fr-CH" w:eastAsia="fr-CH"/>
    </w:rPr>
  </w:style>
  <w:style w:type="paragraph" w:customStyle="1" w:styleId="6AA3E59A9AD04B1EB01D8639D9D0CFC2">
    <w:name w:val="6AA3E59A9AD04B1EB01D8639D9D0CFC2"/>
    <w:rsid w:val="005566F8"/>
    <w:rPr>
      <w:lang w:val="fr-CH" w:eastAsia="fr-CH"/>
    </w:rPr>
  </w:style>
  <w:style w:type="paragraph" w:customStyle="1" w:styleId="66D15935FBCC4E6CBC93EA18EE1E8331">
    <w:name w:val="66D15935FBCC4E6CBC93EA18EE1E8331"/>
    <w:rsid w:val="005566F8"/>
    <w:rPr>
      <w:lang w:val="fr-CH" w:eastAsia="fr-CH"/>
    </w:rPr>
  </w:style>
  <w:style w:type="paragraph" w:customStyle="1" w:styleId="C945D690BD934A40B646D3FA2BCECC15">
    <w:name w:val="C945D690BD934A40B646D3FA2BCECC15"/>
    <w:rsid w:val="005566F8"/>
    <w:rPr>
      <w:lang w:val="fr-CH" w:eastAsia="fr-CH"/>
    </w:rPr>
  </w:style>
  <w:style w:type="paragraph" w:customStyle="1" w:styleId="5936487A251C4380B32BB890ED0FEE44">
    <w:name w:val="5936487A251C4380B32BB890ED0FEE44"/>
    <w:rsid w:val="005566F8"/>
    <w:rPr>
      <w:lang w:val="fr-CH" w:eastAsia="fr-CH"/>
    </w:rPr>
  </w:style>
  <w:style w:type="paragraph" w:customStyle="1" w:styleId="78B8ABD66DDC418786E534D360C979AC">
    <w:name w:val="78B8ABD66DDC418786E534D360C979AC"/>
    <w:rsid w:val="005566F8"/>
    <w:rPr>
      <w:lang w:val="fr-CH" w:eastAsia="fr-CH"/>
    </w:rPr>
  </w:style>
  <w:style w:type="paragraph" w:customStyle="1" w:styleId="5AE744EBAA2249BD9CCF97B51652DEFC">
    <w:name w:val="5AE744EBAA2249BD9CCF97B51652DEFC"/>
    <w:rsid w:val="005566F8"/>
    <w:rPr>
      <w:lang w:val="fr-CH" w:eastAsia="fr-CH"/>
    </w:rPr>
  </w:style>
  <w:style w:type="paragraph" w:customStyle="1" w:styleId="48631A69BEA54A7EB107EBCB17A98084">
    <w:name w:val="48631A69BEA54A7EB107EBCB17A98084"/>
    <w:rsid w:val="005566F8"/>
    <w:rPr>
      <w:lang w:val="fr-CH" w:eastAsia="fr-CH"/>
    </w:rPr>
  </w:style>
  <w:style w:type="paragraph" w:customStyle="1" w:styleId="E181EC0C3C6A437699CBF1EEF3CE08ED">
    <w:name w:val="E181EC0C3C6A437699CBF1EEF3CE08ED"/>
    <w:rsid w:val="005566F8"/>
    <w:rPr>
      <w:lang w:val="fr-CH" w:eastAsia="fr-CH"/>
    </w:rPr>
  </w:style>
  <w:style w:type="paragraph" w:customStyle="1" w:styleId="FA2FE100FE80470299AF208CB9F7427F">
    <w:name w:val="FA2FE100FE80470299AF208CB9F7427F"/>
    <w:rsid w:val="005566F8"/>
    <w:rPr>
      <w:lang w:val="fr-CH" w:eastAsia="fr-CH"/>
    </w:rPr>
  </w:style>
  <w:style w:type="paragraph" w:customStyle="1" w:styleId="5FA9EE53CE364EE8B16A6938C991960E">
    <w:name w:val="5FA9EE53CE364EE8B16A6938C991960E"/>
    <w:rsid w:val="005566F8"/>
    <w:rPr>
      <w:lang w:val="fr-CH" w:eastAsia="fr-CH"/>
    </w:rPr>
  </w:style>
  <w:style w:type="paragraph" w:customStyle="1" w:styleId="7B03788B196342E6AD979D398EE2FB94">
    <w:name w:val="7B03788B196342E6AD979D398EE2FB94"/>
    <w:rsid w:val="005566F8"/>
    <w:rPr>
      <w:lang w:val="fr-CH" w:eastAsia="fr-CH"/>
    </w:rPr>
  </w:style>
  <w:style w:type="paragraph" w:customStyle="1" w:styleId="1126490032684E708E874AEC4A221EB3">
    <w:name w:val="1126490032684E708E874AEC4A221EB3"/>
    <w:rsid w:val="005566F8"/>
    <w:rPr>
      <w:lang w:val="fr-CH" w:eastAsia="fr-CH"/>
    </w:rPr>
  </w:style>
  <w:style w:type="paragraph" w:customStyle="1" w:styleId="C01098084B95433F846F45FFFA9856D3">
    <w:name w:val="C01098084B95433F846F45FFFA9856D3"/>
    <w:rsid w:val="005566F8"/>
    <w:rPr>
      <w:lang w:val="fr-CH" w:eastAsia="fr-CH"/>
    </w:rPr>
  </w:style>
  <w:style w:type="paragraph" w:customStyle="1" w:styleId="B5C8B6157D364F459EC19D2F1ECE7FEB">
    <w:name w:val="B5C8B6157D364F459EC19D2F1ECE7FEB"/>
    <w:rsid w:val="005566F8"/>
    <w:rPr>
      <w:lang w:val="fr-CH" w:eastAsia="fr-CH"/>
    </w:rPr>
  </w:style>
  <w:style w:type="paragraph" w:customStyle="1" w:styleId="B471CA95706942EDA86863E1913B758B">
    <w:name w:val="B471CA95706942EDA86863E1913B758B"/>
    <w:rsid w:val="005566F8"/>
    <w:rPr>
      <w:lang w:val="fr-CH" w:eastAsia="fr-CH"/>
    </w:rPr>
  </w:style>
  <w:style w:type="paragraph" w:customStyle="1" w:styleId="D5425EDC0D1B4D338B901D034DF5A930">
    <w:name w:val="D5425EDC0D1B4D338B901D034DF5A930"/>
    <w:rsid w:val="005566F8"/>
    <w:rPr>
      <w:lang w:val="fr-CH" w:eastAsia="fr-CH"/>
    </w:rPr>
  </w:style>
  <w:style w:type="paragraph" w:customStyle="1" w:styleId="FD4347B435ED4F81AFE8F2D18535701A">
    <w:name w:val="FD4347B435ED4F81AFE8F2D18535701A"/>
    <w:rsid w:val="005566F8"/>
    <w:rPr>
      <w:lang w:val="fr-CH" w:eastAsia="fr-CH"/>
    </w:rPr>
  </w:style>
  <w:style w:type="paragraph" w:customStyle="1" w:styleId="F6D8BBEBF9084609AEAC592F02D06EE9">
    <w:name w:val="F6D8BBEBF9084609AEAC592F02D06EE9"/>
    <w:rsid w:val="005566F8"/>
    <w:rPr>
      <w:lang w:val="fr-CH" w:eastAsia="fr-CH"/>
    </w:rPr>
  </w:style>
  <w:style w:type="paragraph" w:customStyle="1" w:styleId="C0F92D63908E4F99A437BD9E36AFFE51">
    <w:name w:val="C0F92D63908E4F99A437BD9E36AFFE51"/>
    <w:rsid w:val="005566F8"/>
    <w:rPr>
      <w:lang w:val="fr-CH" w:eastAsia="fr-CH"/>
    </w:rPr>
  </w:style>
  <w:style w:type="paragraph" w:customStyle="1" w:styleId="608E5A98C3864B4BAC873988817FE3A9">
    <w:name w:val="608E5A98C3864B4BAC873988817FE3A9"/>
    <w:rsid w:val="005566F8"/>
    <w:rPr>
      <w:lang w:val="fr-CH" w:eastAsia="fr-CH"/>
    </w:rPr>
  </w:style>
  <w:style w:type="paragraph" w:customStyle="1" w:styleId="2210DBB047EA4090AF4F6F61D8FAE644">
    <w:name w:val="2210DBB047EA4090AF4F6F61D8FAE644"/>
    <w:rsid w:val="005566F8"/>
    <w:rPr>
      <w:lang w:val="fr-CH" w:eastAsia="fr-CH"/>
    </w:rPr>
  </w:style>
  <w:style w:type="paragraph" w:customStyle="1" w:styleId="3A12DE89D7BB4A4EA645FF1EEDEE307B">
    <w:name w:val="3A12DE89D7BB4A4EA645FF1EEDEE307B"/>
    <w:rsid w:val="005566F8"/>
    <w:rPr>
      <w:lang w:val="fr-CH" w:eastAsia="fr-CH"/>
    </w:rPr>
  </w:style>
  <w:style w:type="paragraph" w:customStyle="1" w:styleId="FE997D5D639A45E29E0133D83FA1F775">
    <w:name w:val="FE997D5D639A45E29E0133D83FA1F775"/>
    <w:rsid w:val="005566F8"/>
    <w:rPr>
      <w:lang w:val="fr-CH" w:eastAsia="fr-CH"/>
    </w:rPr>
  </w:style>
  <w:style w:type="paragraph" w:customStyle="1" w:styleId="F10044B9E6CC4A138C4D80C94E35A8BA">
    <w:name w:val="F10044B9E6CC4A138C4D80C94E35A8BA"/>
    <w:rsid w:val="005566F8"/>
    <w:rPr>
      <w:lang w:val="fr-CH" w:eastAsia="fr-CH"/>
    </w:rPr>
  </w:style>
  <w:style w:type="paragraph" w:customStyle="1" w:styleId="76C477086F8C48B285295EB62D139448">
    <w:name w:val="76C477086F8C48B285295EB62D139448"/>
    <w:rsid w:val="005566F8"/>
    <w:rPr>
      <w:lang w:val="fr-CH" w:eastAsia="fr-CH"/>
    </w:rPr>
  </w:style>
  <w:style w:type="paragraph" w:customStyle="1" w:styleId="EB58D147F02247B0ADE2E7B6B6B90DE9">
    <w:name w:val="EB58D147F02247B0ADE2E7B6B6B90DE9"/>
    <w:rsid w:val="005566F8"/>
    <w:rPr>
      <w:lang w:val="fr-CH" w:eastAsia="fr-CH"/>
    </w:rPr>
  </w:style>
  <w:style w:type="paragraph" w:customStyle="1" w:styleId="C5DAFC3BC4CA41CF86FC394E1A42D410">
    <w:name w:val="C5DAFC3BC4CA41CF86FC394E1A42D410"/>
    <w:rsid w:val="005566F8"/>
    <w:rPr>
      <w:lang w:val="fr-CH" w:eastAsia="fr-CH"/>
    </w:rPr>
  </w:style>
  <w:style w:type="paragraph" w:customStyle="1" w:styleId="3BC3DF9A86ED4E19AC8BC873C847FA3C">
    <w:name w:val="3BC3DF9A86ED4E19AC8BC873C847FA3C"/>
    <w:rsid w:val="005566F8"/>
    <w:rPr>
      <w:lang w:val="fr-CH" w:eastAsia="fr-CH"/>
    </w:rPr>
  </w:style>
  <w:style w:type="paragraph" w:customStyle="1" w:styleId="4FCCE27946A8498C84A1D64C679D825E">
    <w:name w:val="4FCCE27946A8498C84A1D64C679D825E"/>
    <w:rsid w:val="005566F8"/>
    <w:rPr>
      <w:lang w:val="fr-CH" w:eastAsia="fr-CH"/>
    </w:rPr>
  </w:style>
  <w:style w:type="paragraph" w:customStyle="1" w:styleId="CD64DE9DDC0745F18294140D1331D6B2">
    <w:name w:val="CD64DE9DDC0745F18294140D1331D6B2"/>
    <w:rsid w:val="005566F8"/>
    <w:rPr>
      <w:lang w:val="fr-CH" w:eastAsia="fr-CH"/>
    </w:rPr>
  </w:style>
  <w:style w:type="paragraph" w:customStyle="1" w:styleId="5215A804C14648D094BA185479FDBAB1">
    <w:name w:val="5215A804C14648D094BA185479FDBAB1"/>
    <w:rsid w:val="005566F8"/>
    <w:rPr>
      <w:lang w:val="fr-CH" w:eastAsia="fr-CH"/>
    </w:rPr>
  </w:style>
  <w:style w:type="paragraph" w:customStyle="1" w:styleId="AD8A72A6F1F34F90980472601F6B1E07">
    <w:name w:val="AD8A72A6F1F34F90980472601F6B1E07"/>
    <w:rsid w:val="005566F8"/>
    <w:rPr>
      <w:lang w:val="fr-CH" w:eastAsia="fr-CH"/>
    </w:rPr>
  </w:style>
  <w:style w:type="paragraph" w:customStyle="1" w:styleId="CEC8938AD945461DA694FDBF9E54C005">
    <w:name w:val="CEC8938AD945461DA694FDBF9E54C005"/>
    <w:rsid w:val="005566F8"/>
    <w:rPr>
      <w:lang w:val="fr-CH" w:eastAsia="fr-CH"/>
    </w:rPr>
  </w:style>
  <w:style w:type="paragraph" w:customStyle="1" w:styleId="0A0484627E2D46A2A0450F2E9327A31A">
    <w:name w:val="0A0484627E2D46A2A0450F2E9327A31A"/>
    <w:rsid w:val="005566F8"/>
    <w:rPr>
      <w:lang w:val="fr-CH" w:eastAsia="fr-CH"/>
    </w:rPr>
  </w:style>
  <w:style w:type="paragraph" w:customStyle="1" w:styleId="81F8F669176F4D50AF6F373D7CD50EB4">
    <w:name w:val="81F8F669176F4D50AF6F373D7CD50EB4"/>
    <w:rsid w:val="005566F8"/>
    <w:rPr>
      <w:lang w:val="fr-CH" w:eastAsia="fr-CH"/>
    </w:rPr>
  </w:style>
  <w:style w:type="paragraph" w:customStyle="1" w:styleId="32DC3EE5810B46E895BF653CC809543E">
    <w:name w:val="32DC3EE5810B46E895BF653CC809543E"/>
    <w:rsid w:val="005566F8"/>
    <w:rPr>
      <w:lang w:val="fr-CH" w:eastAsia="fr-CH"/>
    </w:rPr>
  </w:style>
  <w:style w:type="paragraph" w:customStyle="1" w:styleId="0532CFE28A414953ABABC163BB0B66C5">
    <w:name w:val="0532CFE28A414953ABABC163BB0B66C5"/>
    <w:rsid w:val="005566F8"/>
    <w:rPr>
      <w:lang w:val="fr-CH" w:eastAsia="fr-CH"/>
    </w:rPr>
  </w:style>
  <w:style w:type="paragraph" w:customStyle="1" w:styleId="585FAEEAB84A4848A667081E45611A86">
    <w:name w:val="585FAEEAB84A4848A667081E45611A86"/>
    <w:rsid w:val="005566F8"/>
    <w:rPr>
      <w:lang w:val="fr-CH" w:eastAsia="fr-CH"/>
    </w:rPr>
  </w:style>
  <w:style w:type="paragraph" w:customStyle="1" w:styleId="5E749571030D4E6883CA208D8227AED4">
    <w:name w:val="5E749571030D4E6883CA208D8227AED4"/>
    <w:rsid w:val="005566F8"/>
    <w:rPr>
      <w:lang w:val="fr-CH" w:eastAsia="fr-CH"/>
    </w:rPr>
  </w:style>
  <w:style w:type="paragraph" w:customStyle="1" w:styleId="4EF80FD3245B4ADC97CB43B75E8BFBDF">
    <w:name w:val="4EF80FD3245B4ADC97CB43B75E8BFBDF"/>
    <w:rsid w:val="005566F8"/>
    <w:rPr>
      <w:lang w:val="fr-CH" w:eastAsia="fr-CH"/>
    </w:rPr>
  </w:style>
  <w:style w:type="paragraph" w:customStyle="1" w:styleId="18E7A0185D1D4DAE8DAD7D6A8F8BA76B">
    <w:name w:val="18E7A0185D1D4DAE8DAD7D6A8F8BA76B"/>
    <w:rsid w:val="005566F8"/>
    <w:rPr>
      <w:lang w:val="fr-CH" w:eastAsia="fr-CH"/>
    </w:rPr>
  </w:style>
  <w:style w:type="paragraph" w:customStyle="1" w:styleId="149D6288D5344939869DD533128851BB">
    <w:name w:val="149D6288D5344939869DD533128851BB"/>
    <w:rsid w:val="005566F8"/>
    <w:rPr>
      <w:lang w:val="fr-CH" w:eastAsia="fr-CH"/>
    </w:rPr>
  </w:style>
  <w:style w:type="paragraph" w:customStyle="1" w:styleId="0ABAD132752D4F229BFD7284F51473BA">
    <w:name w:val="0ABAD132752D4F229BFD7284F51473BA"/>
    <w:rsid w:val="005566F8"/>
    <w:rPr>
      <w:lang w:val="fr-CH" w:eastAsia="fr-CH"/>
    </w:rPr>
  </w:style>
  <w:style w:type="paragraph" w:customStyle="1" w:styleId="7E0A8BFEE8D54063B36F9CB338DA06D0">
    <w:name w:val="7E0A8BFEE8D54063B36F9CB338DA06D0"/>
    <w:rsid w:val="005566F8"/>
    <w:rPr>
      <w:lang w:val="fr-CH" w:eastAsia="fr-CH"/>
    </w:rPr>
  </w:style>
  <w:style w:type="paragraph" w:customStyle="1" w:styleId="41872FF4118D46BC8558BA43D69A7FBF">
    <w:name w:val="41872FF4118D46BC8558BA43D69A7FBF"/>
    <w:rsid w:val="005566F8"/>
    <w:rPr>
      <w:lang w:val="fr-CH" w:eastAsia="fr-CH"/>
    </w:rPr>
  </w:style>
  <w:style w:type="paragraph" w:customStyle="1" w:styleId="0B899E49AEEC47AD804B6A1B44A2685D">
    <w:name w:val="0B899E49AEEC47AD804B6A1B44A2685D"/>
    <w:rsid w:val="005566F8"/>
    <w:rPr>
      <w:lang w:val="fr-CH" w:eastAsia="fr-CH"/>
    </w:rPr>
  </w:style>
  <w:style w:type="paragraph" w:customStyle="1" w:styleId="C2BCE2EB3DC44C6785E2D86DB3480F0C">
    <w:name w:val="C2BCE2EB3DC44C6785E2D86DB3480F0C"/>
    <w:rsid w:val="005566F8"/>
    <w:rPr>
      <w:lang w:val="fr-CH" w:eastAsia="fr-CH"/>
    </w:rPr>
  </w:style>
  <w:style w:type="paragraph" w:customStyle="1" w:styleId="79EBF149202F4B21B7222E55FD2E16DC">
    <w:name w:val="79EBF149202F4B21B7222E55FD2E16DC"/>
    <w:rsid w:val="005566F8"/>
    <w:rPr>
      <w:lang w:val="fr-CH" w:eastAsia="fr-CH"/>
    </w:rPr>
  </w:style>
  <w:style w:type="paragraph" w:customStyle="1" w:styleId="44CC346EB51E45D581D571935F8CFB59">
    <w:name w:val="44CC346EB51E45D581D571935F8CFB59"/>
    <w:rsid w:val="005566F8"/>
    <w:rPr>
      <w:lang w:val="fr-CH" w:eastAsia="fr-CH"/>
    </w:rPr>
  </w:style>
  <w:style w:type="paragraph" w:customStyle="1" w:styleId="E29F74E3A5E34563BF661CDEBEA7FA9B">
    <w:name w:val="E29F74E3A5E34563BF661CDEBEA7FA9B"/>
    <w:rsid w:val="005566F8"/>
    <w:rPr>
      <w:lang w:val="fr-CH" w:eastAsia="fr-CH"/>
    </w:rPr>
  </w:style>
  <w:style w:type="paragraph" w:customStyle="1" w:styleId="ABF7F3B856274528A43B2DEE33E33118">
    <w:name w:val="ABF7F3B856274528A43B2DEE33E33118"/>
    <w:rsid w:val="005566F8"/>
    <w:rPr>
      <w:lang w:val="fr-CH" w:eastAsia="fr-CH"/>
    </w:rPr>
  </w:style>
  <w:style w:type="paragraph" w:customStyle="1" w:styleId="B430089775974A079D8D2915C0B2A8B3">
    <w:name w:val="B430089775974A079D8D2915C0B2A8B3"/>
    <w:rsid w:val="005566F8"/>
    <w:rPr>
      <w:lang w:val="fr-CH" w:eastAsia="fr-CH"/>
    </w:rPr>
  </w:style>
  <w:style w:type="paragraph" w:customStyle="1" w:styleId="8DEBCAEB23764775A302C3CF87536160">
    <w:name w:val="8DEBCAEB23764775A302C3CF87536160"/>
    <w:rsid w:val="005566F8"/>
    <w:rPr>
      <w:lang w:val="fr-CH" w:eastAsia="fr-CH"/>
    </w:rPr>
  </w:style>
  <w:style w:type="paragraph" w:customStyle="1" w:styleId="0F01C2ED7B114B26BA2E6B42628591C5">
    <w:name w:val="0F01C2ED7B114B26BA2E6B42628591C5"/>
    <w:rsid w:val="005566F8"/>
    <w:rPr>
      <w:lang w:val="fr-CH" w:eastAsia="fr-CH"/>
    </w:rPr>
  </w:style>
  <w:style w:type="paragraph" w:customStyle="1" w:styleId="0457BBB86C3A4C07AD848FF61F5DE561">
    <w:name w:val="0457BBB86C3A4C07AD848FF61F5DE561"/>
    <w:rsid w:val="005566F8"/>
    <w:rPr>
      <w:lang w:val="fr-CH" w:eastAsia="fr-CH"/>
    </w:rPr>
  </w:style>
  <w:style w:type="paragraph" w:customStyle="1" w:styleId="80922C972BB242C5A6C2093B723C1B02">
    <w:name w:val="80922C972BB242C5A6C2093B723C1B02"/>
    <w:rsid w:val="005566F8"/>
    <w:rPr>
      <w:lang w:val="fr-CH" w:eastAsia="fr-CH"/>
    </w:rPr>
  </w:style>
  <w:style w:type="paragraph" w:customStyle="1" w:styleId="F17F7AED10644FAF8ECFDF5CEE0F40BE">
    <w:name w:val="F17F7AED10644FAF8ECFDF5CEE0F40BE"/>
    <w:rsid w:val="005566F8"/>
    <w:rPr>
      <w:lang w:val="fr-CH" w:eastAsia="fr-CH"/>
    </w:rPr>
  </w:style>
  <w:style w:type="paragraph" w:customStyle="1" w:styleId="379E4BEC1E41412795E241C3CB294076">
    <w:name w:val="379E4BEC1E41412795E241C3CB294076"/>
    <w:rsid w:val="005566F8"/>
    <w:rPr>
      <w:lang w:val="fr-CH" w:eastAsia="fr-CH"/>
    </w:rPr>
  </w:style>
  <w:style w:type="paragraph" w:customStyle="1" w:styleId="F9C801014F9D45678AA61780745459C3">
    <w:name w:val="F9C801014F9D45678AA61780745459C3"/>
    <w:rsid w:val="005566F8"/>
    <w:rPr>
      <w:lang w:val="fr-CH" w:eastAsia="fr-CH"/>
    </w:rPr>
  </w:style>
  <w:style w:type="paragraph" w:customStyle="1" w:styleId="1B7CE3F3200C42019F59207FF04CA74D">
    <w:name w:val="1B7CE3F3200C42019F59207FF04CA74D"/>
    <w:rsid w:val="005566F8"/>
    <w:rPr>
      <w:lang w:val="fr-CH" w:eastAsia="fr-CH"/>
    </w:rPr>
  </w:style>
  <w:style w:type="paragraph" w:customStyle="1" w:styleId="67A75AD44039413F959EE48E42DDA618">
    <w:name w:val="67A75AD44039413F959EE48E42DDA618"/>
    <w:rsid w:val="005566F8"/>
    <w:rPr>
      <w:lang w:val="fr-CH" w:eastAsia="fr-CH"/>
    </w:rPr>
  </w:style>
  <w:style w:type="paragraph" w:customStyle="1" w:styleId="F9E0B998F2344EA78F123589D270BED7">
    <w:name w:val="F9E0B998F2344EA78F123589D270BED7"/>
    <w:rsid w:val="005566F8"/>
    <w:rPr>
      <w:lang w:val="fr-CH" w:eastAsia="fr-CH"/>
    </w:rPr>
  </w:style>
  <w:style w:type="paragraph" w:customStyle="1" w:styleId="B1506C031E6B4050B59891B092C8FDCE">
    <w:name w:val="B1506C031E6B4050B59891B092C8FDCE"/>
    <w:rsid w:val="005566F8"/>
    <w:rPr>
      <w:lang w:val="fr-CH" w:eastAsia="fr-CH"/>
    </w:rPr>
  </w:style>
  <w:style w:type="paragraph" w:customStyle="1" w:styleId="34ABF2106B98409FB551875CB965D5CC">
    <w:name w:val="34ABF2106B98409FB551875CB965D5CC"/>
    <w:rsid w:val="005566F8"/>
    <w:rPr>
      <w:lang w:val="fr-CH" w:eastAsia="fr-CH"/>
    </w:rPr>
  </w:style>
  <w:style w:type="paragraph" w:customStyle="1" w:styleId="C52C4DE458544A55B177FD8DCCA88CD3">
    <w:name w:val="C52C4DE458544A55B177FD8DCCA88CD3"/>
    <w:rsid w:val="005566F8"/>
    <w:rPr>
      <w:lang w:val="fr-CH" w:eastAsia="fr-CH"/>
    </w:rPr>
  </w:style>
  <w:style w:type="paragraph" w:customStyle="1" w:styleId="668A555BFB234189A69C6BF4BDF9A2DF">
    <w:name w:val="668A555BFB234189A69C6BF4BDF9A2DF"/>
    <w:rsid w:val="005566F8"/>
    <w:rPr>
      <w:lang w:val="fr-CH" w:eastAsia="fr-CH"/>
    </w:rPr>
  </w:style>
  <w:style w:type="paragraph" w:customStyle="1" w:styleId="6600384A74064755B03FBE30840EB1AA">
    <w:name w:val="6600384A74064755B03FBE30840EB1AA"/>
    <w:rsid w:val="005566F8"/>
    <w:rPr>
      <w:lang w:val="fr-CH" w:eastAsia="fr-CH"/>
    </w:rPr>
  </w:style>
  <w:style w:type="paragraph" w:customStyle="1" w:styleId="BF2C19B7166948CFBD7CC3C77E28E056">
    <w:name w:val="BF2C19B7166948CFBD7CC3C77E28E056"/>
    <w:rsid w:val="005566F8"/>
    <w:rPr>
      <w:lang w:val="fr-CH" w:eastAsia="fr-CH"/>
    </w:rPr>
  </w:style>
  <w:style w:type="paragraph" w:customStyle="1" w:styleId="0E4F78A5BD06460A8C83139D945BFB22">
    <w:name w:val="0E4F78A5BD06460A8C83139D945BFB22"/>
    <w:rsid w:val="005566F8"/>
    <w:rPr>
      <w:lang w:val="fr-CH" w:eastAsia="fr-CH"/>
    </w:rPr>
  </w:style>
  <w:style w:type="paragraph" w:customStyle="1" w:styleId="0474BFC557C4406BBCC4C7602425B2F4">
    <w:name w:val="0474BFC557C4406BBCC4C7602425B2F4"/>
    <w:rsid w:val="005566F8"/>
    <w:rPr>
      <w:lang w:val="fr-CH" w:eastAsia="fr-CH"/>
    </w:rPr>
  </w:style>
  <w:style w:type="paragraph" w:customStyle="1" w:styleId="FA743C07250B42978181E2DD69C53DA1">
    <w:name w:val="FA743C07250B42978181E2DD69C53DA1"/>
    <w:rsid w:val="005566F8"/>
    <w:rPr>
      <w:lang w:val="fr-CH" w:eastAsia="fr-CH"/>
    </w:rPr>
  </w:style>
  <w:style w:type="paragraph" w:customStyle="1" w:styleId="14A280BA00EF4763A892569FA164106E">
    <w:name w:val="14A280BA00EF4763A892569FA164106E"/>
    <w:rsid w:val="005566F8"/>
    <w:rPr>
      <w:lang w:val="fr-CH" w:eastAsia="fr-CH"/>
    </w:rPr>
  </w:style>
  <w:style w:type="paragraph" w:customStyle="1" w:styleId="3AF05BECBC44420DA67B0A64E0105F11">
    <w:name w:val="3AF05BECBC44420DA67B0A64E0105F11"/>
    <w:rsid w:val="005566F8"/>
    <w:rPr>
      <w:lang w:val="fr-CH" w:eastAsia="fr-CH"/>
    </w:rPr>
  </w:style>
  <w:style w:type="paragraph" w:customStyle="1" w:styleId="1A25EC53DA194BBB812DE8645082E151">
    <w:name w:val="1A25EC53DA194BBB812DE8645082E151"/>
    <w:rsid w:val="005566F8"/>
    <w:rPr>
      <w:lang w:val="fr-CH" w:eastAsia="fr-CH"/>
    </w:rPr>
  </w:style>
  <w:style w:type="paragraph" w:customStyle="1" w:styleId="7CF125E99A544394A31BDDCBCC9B7236">
    <w:name w:val="7CF125E99A544394A31BDDCBCC9B7236"/>
    <w:rsid w:val="005566F8"/>
    <w:rPr>
      <w:lang w:val="fr-CH" w:eastAsia="fr-CH"/>
    </w:rPr>
  </w:style>
  <w:style w:type="paragraph" w:customStyle="1" w:styleId="81763F0D6DC24514B0FA71B1C28EF932">
    <w:name w:val="81763F0D6DC24514B0FA71B1C28EF932"/>
    <w:rsid w:val="005566F8"/>
    <w:rPr>
      <w:lang w:val="fr-CH" w:eastAsia="fr-CH"/>
    </w:rPr>
  </w:style>
  <w:style w:type="paragraph" w:customStyle="1" w:styleId="6D85C6210A2E46A7929088ABFFD7FBFE">
    <w:name w:val="6D85C6210A2E46A7929088ABFFD7FBFE"/>
    <w:rsid w:val="005566F8"/>
    <w:rPr>
      <w:lang w:val="fr-CH" w:eastAsia="fr-CH"/>
    </w:rPr>
  </w:style>
  <w:style w:type="paragraph" w:customStyle="1" w:styleId="D13CF95635244DB69CC91D62BE0904EC">
    <w:name w:val="D13CF95635244DB69CC91D62BE0904EC"/>
    <w:rsid w:val="005566F8"/>
    <w:rPr>
      <w:lang w:val="fr-CH" w:eastAsia="fr-CH"/>
    </w:rPr>
  </w:style>
  <w:style w:type="paragraph" w:customStyle="1" w:styleId="11AE7AE3DBB74FDBB775A62181C252F8">
    <w:name w:val="11AE7AE3DBB74FDBB775A62181C252F8"/>
    <w:rsid w:val="005566F8"/>
    <w:rPr>
      <w:lang w:val="fr-CH" w:eastAsia="fr-CH"/>
    </w:rPr>
  </w:style>
  <w:style w:type="paragraph" w:customStyle="1" w:styleId="76076506E13540C5B4265C7313C160EF">
    <w:name w:val="76076506E13540C5B4265C7313C160EF"/>
    <w:rsid w:val="005566F8"/>
    <w:rPr>
      <w:lang w:val="fr-CH" w:eastAsia="fr-CH"/>
    </w:rPr>
  </w:style>
  <w:style w:type="paragraph" w:customStyle="1" w:styleId="0FF1813B009F46C28C7FB1A0CB93FA77">
    <w:name w:val="0FF1813B009F46C28C7FB1A0CB93FA77"/>
    <w:rsid w:val="005566F8"/>
    <w:rPr>
      <w:lang w:val="fr-CH" w:eastAsia="fr-CH"/>
    </w:rPr>
  </w:style>
  <w:style w:type="paragraph" w:customStyle="1" w:styleId="861556B73E4A4B33B82CDD2E798F6317">
    <w:name w:val="861556B73E4A4B33B82CDD2E798F6317"/>
    <w:rsid w:val="005566F8"/>
    <w:rPr>
      <w:lang w:val="fr-CH" w:eastAsia="fr-CH"/>
    </w:rPr>
  </w:style>
  <w:style w:type="paragraph" w:customStyle="1" w:styleId="08B6FACD3C754C0C8229799059B21AE0">
    <w:name w:val="08B6FACD3C754C0C8229799059B21AE0"/>
    <w:rsid w:val="005566F8"/>
    <w:rPr>
      <w:lang w:val="fr-CH" w:eastAsia="fr-CH"/>
    </w:rPr>
  </w:style>
  <w:style w:type="paragraph" w:customStyle="1" w:styleId="855B1FF37E5E40FFA824E10E195B7030">
    <w:name w:val="855B1FF37E5E40FFA824E10E195B7030"/>
    <w:rsid w:val="005566F8"/>
    <w:rPr>
      <w:lang w:val="fr-CH" w:eastAsia="fr-CH"/>
    </w:rPr>
  </w:style>
  <w:style w:type="paragraph" w:customStyle="1" w:styleId="8CF6C8AD9D944BF9B40C308CA5658953">
    <w:name w:val="8CF6C8AD9D944BF9B40C308CA5658953"/>
    <w:rsid w:val="005566F8"/>
    <w:rPr>
      <w:lang w:val="fr-CH" w:eastAsia="fr-CH"/>
    </w:rPr>
  </w:style>
  <w:style w:type="paragraph" w:customStyle="1" w:styleId="5B032CC582324BC483B4204506C7D7F0">
    <w:name w:val="5B032CC582324BC483B4204506C7D7F0"/>
    <w:rsid w:val="005566F8"/>
    <w:rPr>
      <w:lang w:val="fr-CH" w:eastAsia="fr-CH"/>
    </w:rPr>
  </w:style>
  <w:style w:type="paragraph" w:customStyle="1" w:styleId="E9A0CE5E429E4506AF0BB38FEB56C945">
    <w:name w:val="E9A0CE5E429E4506AF0BB38FEB56C945"/>
    <w:rsid w:val="005566F8"/>
    <w:rPr>
      <w:lang w:val="fr-CH" w:eastAsia="fr-CH"/>
    </w:rPr>
  </w:style>
  <w:style w:type="paragraph" w:customStyle="1" w:styleId="AEAC78537C584DEE824348D18BCD51A3">
    <w:name w:val="AEAC78537C584DEE824348D18BCD51A3"/>
    <w:rsid w:val="005566F8"/>
    <w:rPr>
      <w:lang w:val="fr-CH" w:eastAsia="fr-CH"/>
    </w:rPr>
  </w:style>
  <w:style w:type="paragraph" w:customStyle="1" w:styleId="64368742FDE64FE99C8101337D66992B">
    <w:name w:val="64368742FDE64FE99C8101337D66992B"/>
    <w:rsid w:val="005566F8"/>
    <w:rPr>
      <w:lang w:val="fr-CH" w:eastAsia="fr-CH"/>
    </w:rPr>
  </w:style>
  <w:style w:type="paragraph" w:customStyle="1" w:styleId="63FBC583354B4F6F9430E3C909EE5501">
    <w:name w:val="63FBC583354B4F6F9430E3C909EE5501"/>
    <w:rsid w:val="005566F8"/>
    <w:rPr>
      <w:lang w:val="fr-CH" w:eastAsia="fr-CH"/>
    </w:rPr>
  </w:style>
  <w:style w:type="paragraph" w:customStyle="1" w:styleId="628809E0657A472984EFF2569F5358CF">
    <w:name w:val="628809E0657A472984EFF2569F5358CF"/>
    <w:rsid w:val="005566F8"/>
    <w:rPr>
      <w:lang w:val="fr-CH" w:eastAsia="fr-CH"/>
    </w:rPr>
  </w:style>
  <w:style w:type="paragraph" w:customStyle="1" w:styleId="0FF24BAF969343A4B991DA38BE313C8A">
    <w:name w:val="0FF24BAF969343A4B991DA38BE313C8A"/>
    <w:rsid w:val="005566F8"/>
    <w:rPr>
      <w:lang w:val="fr-CH" w:eastAsia="fr-CH"/>
    </w:rPr>
  </w:style>
  <w:style w:type="paragraph" w:customStyle="1" w:styleId="0515FA518C754A729A0E815EE02471E0">
    <w:name w:val="0515FA518C754A729A0E815EE02471E0"/>
    <w:rsid w:val="005566F8"/>
    <w:rPr>
      <w:lang w:val="fr-CH" w:eastAsia="fr-CH"/>
    </w:rPr>
  </w:style>
  <w:style w:type="paragraph" w:customStyle="1" w:styleId="E1D913EDED904FC884CED72349476F9E">
    <w:name w:val="E1D913EDED904FC884CED72349476F9E"/>
    <w:rsid w:val="005566F8"/>
    <w:rPr>
      <w:lang w:val="fr-CH" w:eastAsia="fr-CH"/>
    </w:rPr>
  </w:style>
  <w:style w:type="paragraph" w:customStyle="1" w:styleId="DE0074ADB9CB43B5A44CC9311A761084">
    <w:name w:val="DE0074ADB9CB43B5A44CC9311A761084"/>
    <w:rsid w:val="005566F8"/>
    <w:rPr>
      <w:lang w:val="fr-CH" w:eastAsia="fr-CH"/>
    </w:rPr>
  </w:style>
  <w:style w:type="paragraph" w:customStyle="1" w:styleId="6D2042FF13E84D8F9DEFF7991169CF8F">
    <w:name w:val="6D2042FF13E84D8F9DEFF7991169CF8F"/>
    <w:rsid w:val="005566F8"/>
    <w:rPr>
      <w:lang w:val="fr-CH" w:eastAsia="fr-CH"/>
    </w:rPr>
  </w:style>
  <w:style w:type="paragraph" w:customStyle="1" w:styleId="5075F13B604D491FA6CD150CE95BC91C">
    <w:name w:val="5075F13B604D491FA6CD150CE95BC91C"/>
    <w:rsid w:val="005566F8"/>
    <w:rPr>
      <w:lang w:val="fr-CH" w:eastAsia="fr-CH"/>
    </w:rPr>
  </w:style>
  <w:style w:type="paragraph" w:customStyle="1" w:styleId="EC29EA8F06D9476A9A2E8CFDB0BF3912">
    <w:name w:val="EC29EA8F06D9476A9A2E8CFDB0BF3912"/>
    <w:rsid w:val="005566F8"/>
    <w:rPr>
      <w:lang w:val="fr-CH" w:eastAsia="fr-CH"/>
    </w:rPr>
  </w:style>
  <w:style w:type="paragraph" w:customStyle="1" w:styleId="8C8FBA6BAE7F4C47B712CA04409C1C60">
    <w:name w:val="8C8FBA6BAE7F4C47B712CA04409C1C60"/>
    <w:rsid w:val="005566F8"/>
    <w:rPr>
      <w:lang w:val="fr-CH" w:eastAsia="fr-CH"/>
    </w:rPr>
  </w:style>
  <w:style w:type="paragraph" w:customStyle="1" w:styleId="9F3F5B30F8EE40E19290FF8A7983E647">
    <w:name w:val="9F3F5B30F8EE40E19290FF8A7983E647"/>
    <w:rsid w:val="005566F8"/>
    <w:rPr>
      <w:lang w:val="fr-CH" w:eastAsia="fr-CH"/>
    </w:rPr>
  </w:style>
  <w:style w:type="paragraph" w:customStyle="1" w:styleId="CA3E276B9D63458D8557C504FA1EA1F9">
    <w:name w:val="CA3E276B9D63458D8557C504FA1EA1F9"/>
    <w:rsid w:val="005566F8"/>
    <w:rPr>
      <w:lang w:val="fr-CH" w:eastAsia="fr-CH"/>
    </w:rPr>
  </w:style>
  <w:style w:type="paragraph" w:customStyle="1" w:styleId="FBA540CBAB7C4420A3D2AD3541CCA347">
    <w:name w:val="FBA540CBAB7C4420A3D2AD3541CCA347"/>
    <w:rsid w:val="005566F8"/>
    <w:rPr>
      <w:lang w:val="fr-CH" w:eastAsia="fr-CH"/>
    </w:rPr>
  </w:style>
  <w:style w:type="paragraph" w:customStyle="1" w:styleId="D4E468B3E6B1476BAC4DA7B681C3AB46">
    <w:name w:val="D4E468B3E6B1476BAC4DA7B681C3AB46"/>
    <w:rsid w:val="005566F8"/>
    <w:rPr>
      <w:lang w:val="fr-CH" w:eastAsia="fr-CH"/>
    </w:rPr>
  </w:style>
  <w:style w:type="paragraph" w:customStyle="1" w:styleId="C62C78CE8139446ABBC2A1C7955164D6">
    <w:name w:val="C62C78CE8139446ABBC2A1C7955164D6"/>
    <w:rsid w:val="005566F8"/>
    <w:rPr>
      <w:lang w:val="fr-CH" w:eastAsia="fr-CH"/>
    </w:rPr>
  </w:style>
  <w:style w:type="paragraph" w:customStyle="1" w:styleId="F5F1C6EF089C44C6B21819033F999680">
    <w:name w:val="F5F1C6EF089C44C6B21819033F999680"/>
    <w:rsid w:val="005566F8"/>
    <w:rPr>
      <w:lang w:val="fr-CH" w:eastAsia="fr-CH"/>
    </w:rPr>
  </w:style>
  <w:style w:type="paragraph" w:customStyle="1" w:styleId="C617D23D669A44A39C8845EF1AA00664">
    <w:name w:val="C617D23D669A44A39C8845EF1AA00664"/>
    <w:rsid w:val="005566F8"/>
    <w:rPr>
      <w:lang w:val="fr-CH" w:eastAsia="fr-CH"/>
    </w:rPr>
  </w:style>
  <w:style w:type="paragraph" w:customStyle="1" w:styleId="4E142BCAA7BD4DF7A7E6178187E6111B">
    <w:name w:val="4E142BCAA7BD4DF7A7E6178187E6111B"/>
    <w:rsid w:val="005566F8"/>
    <w:rPr>
      <w:lang w:val="fr-CH" w:eastAsia="fr-CH"/>
    </w:rPr>
  </w:style>
  <w:style w:type="paragraph" w:customStyle="1" w:styleId="720B17E265144271882DDE1531B575F5">
    <w:name w:val="720B17E265144271882DDE1531B575F5"/>
    <w:rsid w:val="005566F8"/>
    <w:rPr>
      <w:lang w:val="fr-CH" w:eastAsia="fr-CH"/>
    </w:rPr>
  </w:style>
  <w:style w:type="paragraph" w:customStyle="1" w:styleId="4BD393FFF4F34B51A21B764CDE33CE9A">
    <w:name w:val="4BD393FFF4F34B51A21B764CDE33CE9A"/>
    <w:rsid w:val="005566F8"/>
    <w:rPr>
      <w:lang w:val="fr-CH" w:eastAsia="fr-CH"/>
    </w:rPr>
  </w:style>
  <w:style w:type="paragraph" w:customStyle="1" w:styleId="0FFDD192B899445AAD9708D67AB970B0">
    <w:name w:val="0FFDD192B899445AAD9708D67AB970B0"/>
    <w:rsid w:val="005566F8"/>
    <w:rPr>
      <w:lang w:val="fr-CH" w:eastAsia="fr-CH"/>
    </w:rPr>
  </w:style>
  <w:style w:type="paragraph" w:customStyle="1" w:styleId="210DF5F0FCC443D28EA35BCC383595C8">
    <w:name w:val="210DF5F0FCC443D28EA35BCC383595C8"/>
    <w:rsid w:val="005566F8"/>
    <w:rPr>
      <w:lang w:val="fr-CH" w:eastAsia="fr-CH"/>
    </w:rPr>
  </w:style>
  <w:style w:type="paragraph" w:customStyle="1" w:styleId="36D53DB5CD7243FC96E3A1FEB4EFD4BC">
    <w:name w:val="36D53DB5CD7243FC96E3A1FEB4EFD4BC"/>
    <w:rsid w:val="005566F8"/>
    <w:rPr>
      <w:lang w:val="fr-CH" w:eastAsia="fr-CH"/>
    </w:rPr>
  </w:style>
  <w:style w:type="paragraph" w:customStyle="1" w:styleId="A49557E052074341B2C3B2D0E1D2DBF1">
    <w:name w:val="A49557E052074341B2C3B2D0E1D2DBF1"/>
    <w:rsid w:val="005566F8"/>
    <w:rPr>
      <w:lang w:val="fr-CH" w:eastAsia="fr-CH"/>
    </w:rPr>
  </w:style>
  <w:style w:type="paragraph" w:customStyle="1" w:styleId="17B3ABA4348340A1A7F5FC6061BCACBA">
    <w:name w:val="17B3ABA4348340A1A7F5FC6061BCACBA"/>
    <w:rsid w:val="005566F8"/>
    <w:rPr>
      <w:lang w:val="fr-CH" w:eastAsia="fr-CH"/>
    </w:rPr>
  </w:style>
  <w:style w:type="paragraph" w:customStyle="1" w:styleId="B5EBD79D37554547B1DE09F838E783B2">
    <w:name w:val="B5EBD79D37554547B1DE09F838E783B2"/>
    <w:rsid w:val="005566F8"/>
    <w:rPr>
      <w:lang w:val="fr-CH" w:eastAsia="fr-CH"/>
    </w:rPr>
  </w:style>
  <w:style w:type="paragraph" w:customStyle="1" w:styleId="AAE5D963486E455D8499E466C4C31112">
    <w:name w:val="AAE5D963486E455D8499E466C4C31112"/>
    <w:rsid w:val="005566F8"/>
    <w:rPr>
      <w:lang w:val="fr-CH" w:eastAsia="fr-CH"/>
    </w:rPr>
  </w:style>
  <w:style w:type="paragraph" w:customStyle="1" w:styleId="999B75B6D7A3426C8B5D513A873AA1C1">
    <w:name w:val="999B75B6D7A3426C8B5D513A873AA1C1"/>
    <w:rsid w:val="005566F8"/>
    <w:rPr>
      <w:lang w:val="fr-CH" w:eastAsia="fr-CH"/>
    </w:rPr>
  </w:style>
  <w:style w:type="paragraph" w:customStyle="1" w:styleId="799016685D7C4DC084B02C2437A69CE8">
    <w:name w:val="799016685D7C4DC084B02C2437A69CE8"/>
    <w:rsid w:val="005566F8"/>
    <w:rPr>
      <w:lang w:val="fr-CH" w:eastAsia="fr-CH"/>
    </w:rPr>
  </w:style>
  <w:style w:type="paragraph" w:customStyle="1" w:styleId="003C77EEE770414488771AF6E47C739D">
    <w:name w:val="003C77EEE770414488771AF6E47C739D"/>
    <w:rsid w:val="005566F8"/>
    <w:rPr>
      <w:lang w:val="fr-CH" w:eastAsia="fr-CH"/>
    </w:rPr>
  </w:style>
  <w:style w:type="paragraph" w:customStyle="1" w:styleId="A630E53CE21546C5BE34D38CF1D6286B">
    <w:name w:val="A630E53CE21546C5BE34D38CF1D6286B"/>
    <w:rsid w:val="005566F8"/>
    <w:rPr>
      <w:lang w:val="fr-CH" w:eastAsia="fr-CH"/>
    </w:rPr>
  </w:style>
  <w:style w:type="paragraph" w:customStyle="1" w:styleId="F95214FDCA3343899D0E1078CDF27902">
    <w:name w:val="F95214FDCA3343899D0E1078CDF27902"/>
    <w:rsid w:val="005566F8"/>
    <w:rPr>
      <w:lang w:val="fr-CH" w:eastAsia="fr-CH"/>
    </w:rPr>
  </w:style>
  <w:style w:type="paragraph" w:customStyle="1" w:styleId="691EE39FFAC64E30BF9FD85E4C1435E0">
    <w:name w:val="691EE39FFAC64E30BF9FD85E4C1435E0"/>
    <w:rsid w:val="005566F8"/>
    <w:rPr>
      <w:lang w:val="fr-CH" w:eastAsia="fr-CH"/>
    </w:rPr>
  </w:style>
  <w:style w:type="paragraph" w:customStyle="1" w:styleId="5C2048659AF34266822DCC14BAC96908">
    <w:name w:val="5C2048659AF34266822DCC14BAC96908"/>
    <w:rsid w:val="005566F8"/>
    <w:rPr>
      <w:lang w:val="fr-CH" w:eastAsia="fr-CH"/>
    </w:rPr>
  </w:style>
  <w:style w:type="paragraph" w:customStyle="1" w:styleId="36DA63D1FAA94D80AE63508F449F9D6D">
    <w:name w:val="36DA63D1FAA94D80AE63508F449F9D6D"/>
    <w:rsid w:val="005566F8"/>
    <w:rPr>
      <w:lang w:val="fr-CH" w:eastAsia="fr-CH"/>
    </w:rPr>
  </w:style>
  <w:style w:type="paragraph" w:customStyle="1" w:styleId="BFC7EBD6B89F4652B008360255BC8BA4">
    <w:name w:val="BFC7EBD6B89F4652B008360255BC8BA4"/>
    <w:rsid w:val="005566F8"/>
    <w:rPr>
      <w:lang w:val="fr-CH" w:eastAsia="fr-CH"/>
    </w:rPr>
  </w:style>
  <w:style w:type="paragraph" w:customStyle="1" w:styleId="B4EF354C3D864679B1AF96D68230788F">
    <w:name w:val="B4EF354C3D864679B1AF96D68230788F"/>
    <w:rsid w:val="005566F8"/>
    <w:rPr>
      <w:lang w:val="fr-CH" w:eastAsia="fr-CH"/>
    </w:rPr>
  </w:style>
  <w:style w:type="paragraph" w:customStyle="1" w:styleId="0A9770008F634AF2B7C78B8E73F689DE">
    <w:name w:val="0A9770008F634AF2B7C78B8E73F689DE"/>
    <w:rsid w:val="005566F8"/>
    <w:rPr>
      <w:lang w:val="fr-CH" w:eastAsia="fr-CH"/>
    </w:rPr>
  </w:style>
  <w:style w:type="paragraph" w:customStyle="1" w:styleId="B09EB2B52BB248DF9817D9985D2DDC00">
    <w:name w:val="B09EB2B52BB248DF9817D9985D2DDC00"/>
    <w:rsid w:val="005566F8"/>
    <w:rPr>
      <w:lang w:val="fr-CH" w:eastAsia="fr-CH"/>
    </w:rPr>
  </w:style>
  <w:style w:type="paragraph" w:customStyle="1" w:styleId="C8B948BB70C74B14B8868B253DA46897">
    <w:name w:val="C8B948BB70C74B14B8868B253DA46897"/>
    <w:rsid w:val="005566F8"/>
    <w:rPr>
      <w:lang w:val="fr-CH" w:eastAsia="fr-CH"/>
    </w:rPr>
  </w:style>
  <w:style w:type="paragraph" w:customStyle="1" w:styleId="D65E2995BFAE4142A6D48AD1C4A83543">
    <w:name w:val="D65E2995BFAE4142A6D48AD1C4A83543"/>
    <w:rsid w:val="005566F8"/>
    <w:rPr>
      <w:lang w:val="fr-CH" w:eastAsia="fr-CH"/>
    </w:rPr>
  </w:style>
  <w:style w:type="paragraph" w:customStyle="1" w:styleId="C212B3AF64A54B9DB07B30270BB34D25">
    <w:name w:val="C212B3AF64A54B9DB07B30270BB34D25"/>
    <w:rsid w:val="005566F8"/>
    <w:rPr>
      <w:lang w:val="fr-CH" w:eastAsia="fr-CH"/>
    </w:rPr>
  </w:style>
  <w:style w:type="paragraph" w:customStyle="1" w:styleId="5B314022A5B74ECEB4E23DE999F5D412">
    <w:name w:val="5B314022A5B74ECEB4E23DE999F5D412"/>
    <w:rsid w:val="005566F8"/>
    <w:rPr>
      <w:lang w:val="fr-CH" w:eastAsia="fr-CH"/>
    </w:rPr>
  </w:style>
  <w:style w:type="paragraph" w:customStyle="1" w:styleId="A5A971E42F3D4E72BB082D36044D68A8">
    <w:name w:val="A5A971E42F3D4E72BB082D36044D68A8"/>
    <w:rsid w:val="005566F8"/>
    <w:rPr>
      <w:lang w:val="fr-CH" w:eastAsia="fr-CH"/>
    </w:rPr>
  </w:style>
  <w:style w:type="paragraph" w:customStyle="1" w:styleId="7316D4E44F7F4251B721061F7FC94ED6">
    <w:name w:val="7316D4E44F7F4251B721061F7FC94ED6"/>
    <w:rsid w:val="005566F8"/>
    <w:rPr>
      <w:lang w:val="fr-CH" w:eastAsia="fr-CH"/>
    </w:rPr>
  </w:style>
  <w:style w:type="paragraph" w:customStyle="1" w:styleId="13283D282C8D4EFCBE226449C2116420">
    <w:name w:val="13283D282C8D4EFCBE226449C2116420"/>
    <w:rsid w:val="005566F8"/>
    <w:rPr>
      <w:lang w:val="fr-CH" w:eastAsia="fr-CH"/>
    </w:rPr>
  </w:style>
  <w:style w:type="paragraph" w:customStyle="1" w:styleId="B2440722A79F411BAA85B81DFD93E341">
    <w:name w:val="B2440722A79F411BAA85B81DFD93E341"/>
    <w:rsid w:val="005566F8"/>
    <w:rPr>
      <w:lang w:val="fr-CH" w:eastAsia="fr-CH"/>
    </w:rPr>
  </w:style>
  <w:style w:type="paragraph" w:customStyle="1" w:styleId="FEA34FF62AE148629BA9CEE91E145EE0">
    <w:name w:val="FEA34FF62AE148629BA9CEE91E145EE0"/>
    <w:rsid w:val="005566F8"/>
    <w:rPr>
      <w:lang w:val="fr-CH" w:eastAsia="fr-CH"/>
    </w:rPr>
  </w:style>
  <w:style w:type="paragraph" w:customStyle="1" w:styleId="C7B9BCCAC9E04E448F6E8462FCE13E62">
    <w:name w:val="C7B9BCCAC9E04E448F6E8462FCE13E62"/>
    <w:rsid w:val="005566F8"/>
    <w:rPr>
      <w:lang w:val="fr-CH" w:eastAsia="fr-CH"/>
    </w:rPr>
  </w:style>
  <w:style w:type="paragraph" w:customStyle="1" w:styleId="D7EA4C51D408419D8D0AF918460E0080">
    <w:name w:val="D7EA4C51D408419D8D0AF918460E0080"/>
    <w:rsid w:val="005566F8"/>
    <w:rPr>
      <w:lang w:val="fr-CH" w:eastAsia="fr-CH"/>
    </w:rPr>
  </w:style>
  <w:style w:type="paragraph" w:customStyle="1" w:styleId="BD64B1A138584A51AB553299EAA8FBB6">
    <w:name w:val="BD64B1A138584A51AB553299EAA8FBB6"/>
    <w:rsid w:val="005566F8"/>
    <w:rPr>
      <w:lang w:val="fr-CH" w:eastAsia="fr-CH"/>
    </w:rPr>
  </w:style>
  <w:style w:type="paragraph" w:customStyle="1" w:styleId="4BFEF10421C748DEB645A89E078FF9BD">
    <w:name w:val="4BFEF10421C748DEB645A89E078FF9BD"/>
    <w:rsid w:val="005566F8"/>
    <w:rPr>
      <w:lang w:val="fr-CH" w:eastAsia="fr-CH"/>
    </w:rPr>
  </w:style>
  <w:style w:type="paragraph" w:customStyle="1" w:styleId="2DE37B0F64DA4A73ACAD499C1CD4940D">
    <w:name w:val="2DE37B0F64DA4A73ACAD499C1CD4940D"/>
    <w:rsid w:val="005566F8"/>
    <w:rPr>
      <w:lang w:val="fr-CH" w:eastAsia="fr-CH"/>
    </w:rPr>
  </w:style>
  <w:style w:type="paragraph" w:customStyle="1" w:styleId="9763149B1F57437F94F09E208A29B476">
    <w:name w:val="9763149B1F57437F94F09E208A29B476"/>
    <w:rsid w:val="005566F8"/>
    <w:rPr>
      <w:lang w:val="fr-CH" w:eastAsia="fr-CH"/>
    </w:rPr>
  </w:style>
  <w:style w:type="paragraph" w:customStyle="1" w:styleId="51D7432EE22C4EDA8ECA2B0AB7903FB1">
    <w:name w:val="51D7432EE22C4EDA8ECA2B0AB7903FB1"/>
    <w:rsid w:val="005566F8"/>
    <w:rPr>
      <w:lang w:val="fr-CH" w:eastAsia="fr-CH"/>
    </w:rPr>
  </w:style>
  <w:style w:type="paragraph" w:customStyle="1" w:styleId="F0FDBE0DA8DB456CB0D5418B77BA2DD0">
    <w:name w:val="F0FDBE0DA8DB456CB0D5418B77BA2DD0"/>
    <w:rsid w:val="005566F8"/>
    <w:rPr>
      <w:lang w:val="fr-CH" w:eastAsia="fr-CH"/>
    </w:rPr>
  </w:style>
  <w:style w:type="paragraph" w:customStyle="1" w:styleId="582643539D024F83AB602B34E7405340">
    <w:name w:val="582643539D024F83AB602B34E7405340"/>
    <w:rsid w:val="005566F8"/>
    <w:rPr>
      <w:lang w:val="fr-CH" w:eastAsia="fr-CH"/>
    </w:rPr>
  </w:style>
  <w:style w:type="paragraph" w:customStyle="1" w:styleId="02B0DA86888344BD9D8E40988E9A0D28">
    <w:name w:val="02B0DA86888344BD9D8E40988E9A0D28"/>
    <w:rsid w:val="005566F8"/>
    <w:rPr>
      <w:lang w:val="fr-CH" w:eastAsia="fr-CH"/>
    </w:rPr>
  </w:style>
  <w:style w:type="paragraph" w:customStyle="1" w:styleId="7A5F34C0D22F40D9B0BF9716410350BB">
    <w:name w:val="7A5F34C0D22F40D9B0BF9716410350BB"/>
    <w:rsid w:val="005566F8"/>
    <w:rPr>
      <w:lang w:val="fr-CH" w:eastAsia="fr-CH"/>
    </w:rPr>
  </w:style>
  <w:style w:type="paragraph" w:customStyle="1" w:styleId="68E548318D4A4B47BCCE89B6E750FA5F">
    <w:name w:val="68E548318D4A4B47BCCE89B6E750FA5F"/>
    <w:rsid w:val="005566F8"/>
    <w:rPr>
      <w:lang w:val="fr-CH" w:eastAsia="fr-CH"/>
    </w:rPr>
  </w:style>
  <w:style w:type="paragraph" w:customStyle="1" w:styleId="747BF06A33974AA4883530EF0AB2A641">
    <w:name w:val="747BF06A33974AA4883530EF0AB2A641"/>
    <w:rsid w:val="005566F8"/>
    <w:rPr>
      <w:lang w:val="fr-CH" w:eastAsia="fr-CH"/>
    </w:rPr>
  </w:style>
  <w:style w:type="paragraph" w:customStyle="1" w:styleId="6AEDA0DB746041B8A5A2A480F4A7B82B">
    <w:name w:val="6AEDA0DB746041B8A5A2A480F4A7B82B"/>
    <w:rsid w:val="005566F8"/>
    <w:rPr>
      <w:lang w:val="fr-CH" w:eastAsia="fr-CH"/>
    </w:rPr>
  </w:style>
  <w:style w:type="paragraph" w:customStyle="1" w:styleId="F7042612A26E4DC095F698B1EF0B949B">
    <w:name w:val="F7042612A26E4DC095F698B1EF0B949B"/>
    <w:rsid w:val="005566F8"/>
    <w:rPr>
      <w:lang w:val="fr-CH" w:eastAsia="fr-CH"/>
    </w:rPr>
  </w:style>
  <w:style w:type="paragraph" w:customStyle="1" w:styleId="A6CE648EF036451ABE1EA41B2F3F539C">
    <w:name w:val="A6CE648EF036451ABE1EA41B2F3F539C"/>
    <w:rsid w:val="005566F8"/>
    <w:rPr>
      <w:lang w:val="fr-CH" w:eastAsia="fr-CH"/>
    </w:rPr>
  </w:style>
  <w:style w:type="paragraph" w:customStyle="1" w:styleId="B6E06B6EA72D4C55B4283C9D02DEE174">
    <w:name w:val="B6E06B6EA72D4C55B4283C9D02DEE174"/>
    <w:rsid w:val="005566F8"/>
    <w:rPr>
      <w:lang w:val="fr-CH" w:eastAsia="fr-CH"/>
    </w:rPr>
  </w:style>
  <w:style w:type="paragraph" w:customStyle="1" w:styleId="E49D64DDBA3F4E2ABA9EC12C28344D1A">
    <w:name w:val="E49D64DDBA3F4E2ABA9EC12C28344D1A"/>
    <w:rsid w:val="005566F8"/>
    <w:rPr>
      <w:lang w:val="fr-CH" w:eastAsia="fr-CH"/>
    </w:rPr>
  </w:style>
  <w:style w:type="paragraph" w:customStyle="1" w:styleId="7BA5DA2242AB409F9DC93E75CE46FBA7">
    <w:name w:val="7BA5DA2242AB409F9DC93E75CE46FBA7"/>
    <w:rsid w:val="005566F8"/>
    <w:rPr>
      <w:lang w:val="fr-CH" w:eastAsia="fr-CH"/>
    </w:rPr>
  </w:style>
  <w:style w:type="paragraph" w:customStyle="1" w:styleId="0FF9E0B76C3749729A138A7F96A30FC6">
    <w:name w:val="0FF9E0B76C3749729A138A7F96A30FC6"/>
    <w:rsid w:val="005566F8"/>
    <w:rPr>
      <w:lang w:val="fr-CH" w:eastAsia="fr-CH"/>
    </w:rPr>
  </w:style>
  <w:style w:type="paragraph" w:customStyle="1" w:styleId="4E38DF75A63945A3A14E068FDF7D49D6">
    <w:name w:val="4E38DF75A63945A3A14E068FDF7D49D6"/>
    <w:rsid w:val="005566F8"/>
    <w:rPr>
      <w:lang w:val="fr-CH" w:eastAsia="fr-CH"/>
    </w:rPr>
  </w:style>
  <w:style w:type="paragraph" w:customStyle="1" w:styleId="EE792EFD8B3347769747B6CE7DAA89AC">
    <w:name w:val="EE792EFD8B3347769747B6CE7DAA89AC"/>
    <w:rsid w:val="005566F8"/>
    <w:rPr>
      <w:lang w:val="fr-CH" w:eastAsia="fr-CH"/>
    </w:rPr>
  </w:style>
  <w:style w:type="paragraph" w:customStyle="1" w:styleId="CEA3E1AD98C04E3FBF1EE6277C860703">
    <w:name w:val="CEA3E1AD98C04E3FBF1EE6277C860703"/>
    <w:rsid w:val="005566F8"/>
    <w:rPr>
      <w:lang w:val="fr-CH" w:eastAsia="fr-CH"/>
    </w:rPr>
  </w:style>
  <w:style w:type="paragraph" w:customStyle="1" w:styleId="574919E161474E0583AEE08FAD45530D">
    <w:name w:val="574919E161474E0583AEE08FAD45530D"/>
    <w:rsid w:val="005566F8"/>
    <w:rPr>
      <w:lang w:val="fr-CH" w:eastAsia="fr-CH"/>
    </w:rPr>
  </w:style>
  <w:style w:type="paragraph" w:customStyle="1" w:styleId="35FCB66CF6064BA083C652D0AE83DD64">
    <w:name w:val="35FCB66CF6064BA083C652D0AE83DD64"/>
    <w:rsid w:val="005566F8"/>
    <w:rPr>
      <w:lang w:val="fr-CH" w:eastAsia="fr-CH"/>
    </w:rPr>
  </w:style>
  <w:style w:type="paragraph" w:customStyle="1" w:styleId="977EBD52D55C4DD98FF329F5699DB1BE">
    <w:name w:val="977EBD52D55C4DD98FF329F5699DB1BE"/>
    <w:rsid w:val="005566F8"/>
    <w:rPr>
      <w:lang w:val="fr-CH" w:eastAsia="fr-CH"/>
    </w:rPr>
  </w:style>
  <w:style w:type="paragraph" w:customStyle="1" w:styleId="A770322DFEC54048A61F2520094F6C78">
    <w:name w:val="A770322DFEC54048A61F2520094F6C78"/>
    <w:rsid w:val="005566F8"/>
    <w:rPr>
      <w:lang w:val="fr-CH" w:eastAsia="fr-CH"/>
    </w:rPr>
  </w:style>
  <w:style w:type="paragraph" w:customStyle="1" w:styleId="7D0393F347264C01B2ED6D599D286C5F">
    <w:name w:val="7D0393F347264C01B2ED6D599D286C5F"/>
    <w:rsid w:val="005566F8"/>
    <w:rPr>
      <w:lang w:val="fr-CH" w:eastAsia="fr-CH"/>
    </w:rPr>
  </w:style>
  <w:style w:type="paragraph" w:customStyle="1" w:styleId="54F3EB3893254D84891A1605074C6D0C">
    <w:name w:val="54F3EB3893254D84891A1605074C6D0C"/>
    <w:rsid w:val="005566F8"/>
    <w:rPr>
      <w:lang w:val="fr-CH" w:eastAsia="fr-CH"/>
    </w:rPr>
  </w:style>
  <w:style w:type="paragraph" w:customStyle="1" w:styleId="6092ECAB8EE34AA28F8E4D1951029963">
    <w:name w:val="6092ECAB8EE34AA28F8E4D1951029963"/>
    <w:rsid w:val="005566F8"/>
    <w:rPr>
      <w:lang w:val="fr-CH" w:eastAsia="fr-CH"/>
    </w:rPr>
  </w:style>
  <w:style w:type="paragraph" w:customStyle="1" w:styleId="DAAB504E0F8B490D942C8449EFFF41A5">
    <w:name w:val="DAAB504E0F8B490D942C8449EFFF41A5"/>
    <w:rsid w:val="005566F8"/>
    <w:rPr>
      <w:lang w:val="fr-CH" w:eastAsia="fr-CH"/>
    </w:rPr>
  </w:style>
  <w:style w:type="paragraph" w:customStyle="1" w:styleId="C65A0FBF361C486F8B9DC7BBF0404751">
    <w:name w:val="C65A0FBF361C486F8B9DC7BBF0404751"/>
    <w:rsid w:val="005566F8"/>
    <w:rPr>
      <w:lang w:val="fr-CH" w:eastAsia="fr-CH"/>
    </w:rPr>
  </w:style>
  <w:style w:type="paragraph" w:customStyle="1" w:styleId="709B23546F8B48D7AFB96D61B11B8617">
    <w:name w:val="709B23546F8B48D7AFB96D61B11B8617"/>
    <w:rsid w:val="005566F8"/>
    <w:rPr>
      <w:lang w:val="fr-CH" w:eastAsia="fr-CH"/>
    </w:rPr>
  </w:style>
  <w:style w:type="paragraph" w:customStyle="1" w:styleId="51681D7FC2ED434BBB2272491997F231">
    <w:name w:val="51681D7FC2ED434BBB2272491997F231"/>
    <w:rsid w:val="005566F8"/>
    <w:rPr>
      <w:lang w:val="fr-CH" w:eastAsia="fr-CH"/>
    </w:rPr>
  </w:style>
  <w:style w:type="paragraph" w:customStyle="1" w:styleId="EFD33ACAA347428BBD1C8AE7C0661F80">
    <w:name w:val="EFD33ACAA347428BBD1C8AE7C0661F80"/>
    <w:rsid w:val="005566F8"/>
    <w:rPr>
      <w:lang w:val="fr-CH" w:eastAsia="fr-CH"/>
    </w:rPr>
  </w:style>
  <w:style w:type="paragraph" w:customStyle="1" w:styleId="A725B3C383794CE4BFAE931EAD387BEC">
    <w:name w:val="A725B3C383794CE4BFAE931EAD387BEC"/>
    <w:rsid w:val="005566F8"/>
    <w:rPr>
      <w:lang w:val="fr-CH" w:eastAsia="fr-CH"/>
    </w:rPr>
  </w:style>
  <w:style w:type="paragraph" w:customStyle="1" w:styleId="45A7867657B346BEB4727451C17D11F0">
    <w:name w:val="45A7867657B346BEB4727451C17D11F0"/>
    <w:rsid w:val="005566F8"/>
    <w:rPr>
      <w:lang w:val="fr-CH" w:eastAsia="fr-CH"/>
    </w:rPr>
  </w:style>
  <w:style w:type="paragraph" w:customStyle="1" w:styleId="3D963397C4EA43D58F5EAF4E8FC18AA9">
    <w:name w:val="3D963397C4EA43D58F5EAF4E8FC18AA9"/>
    <w:rsid w:val="005566F8"/>
    <w:rPr>
      <w:lang w:val="fr-CH" w:eastAsia="fr-CH"/>
    </w:rPr>
  </w:style>
  <w:style w:type="paragraph" w:customStyle="1" w:styleId="EAC6E0597DBC45039CCA99A87D978D7A">
    <w:name w:val="EAC6E0597DBC45039CCA99A87D978D7A"/>
    <w:rsid w:val="005566F8"/>
    <w:rPr>
      <w:lang w:val="fr-CH" w:eastAsia="fr-CH"/>
    </w:rPr>
  </w:style>
  <w:style w:type="paragraph" w:customStyle="1" w:styleId="97DFC94DD6584DFBBC8FA275F5E1E719">
    <w:name w:val="97DFC94DD6584DFBBC8FA275F5E1E719"/>
    <w:rsid w:val="005566F8"/>
    <w:rPr>
      <w:lang w:val="fr-CH" w:eastAsia="fr-CH"/>
    </w:rPr>
  </w:style>
  <w:style w:type="paragraph" w:customStyle="1" w:styleId="E3F34336615A4E8B9348BA55934C9D5E">
    <w:name w:val="E3F34336615A4E8B9348BA55934C9D5E"/>
    <w:rsid w:val="005566F8"/>
    <w:rPr>
      <w:lang w:val="fr-CH" w:eastAsia="fr-CH"/>
    </w:rPr>
  </w:style>
  <w:style w:type="paragraph" w:customStyle="1" w:styleId="C6DAC248EB2D45DFA3ED9CBFA7D02063">
    <w:name w:val="C6DAC248EB2D45DFA3ED9CBFA7D02063"/>
    <w:rsid w:val="005566F8"/>
    <w:rPr>
      <w:lang w:val="fr-CH" w:eastAsia="fr-CH"/>
    </w:rPr>
  </w:style>
  <w:style w:type="paragraph" w:customStyle="1" w:styleId="74C598EFBE94491AAD80EE0DFA9BB1F7">
    <w:name w:val="74C598EFBE94491AAD80EE0DFA9BB1F7"/>
    <w:rsid w:val="005566F8"/>
    <w:rPr>
      <w:lang w:val="fr-CH" w:eastAsia="fr-CH"/>
    </w:rPr>
  </w:style>
  <w:style w:type="paragraph" w:customStyle="1" w:styleId="BDE5F1B8124D47778C497BE142E805E0">
    <w:name w:val="BDE5F1B8124D47778C497BE142E805E0"/>
    <w:rsid w:val="005566F8"/>
    <w:rPr>
      <w:lang w:val="fr-CH" w:eastAsia="fr-CH"/>
    </w:rPr>
  </w:style>
  <w:style w:type="paragraph" w:customStyle="1" w:styleId="564B7F9C4912448EB388934166BBADBD">
    <w:name w:val="564B7F9C4912448EB388934166BBADBD"/>
    <w:rsid w:val="005566F8"/>
    <w:rPr>
      <w:lang w:val="fr-CH" w:eastAsia="fr-CH"/>
    </w:rPr>
  </w:style>
  <w:style w:type="paragraph" w:customStyle="1" w:styleId="D1E3972A25184D44B93A91800C6411E1">
    <w:name w:val="D1E3972A25184D44B93A91800C6411E1"/>
    <w:rsid w:val="005566F8"/>
    <w:rPr>
      <w:lang w:val="fr-CH" w:eastAsia="fr-CH"/>
    </w:rPr>
  </w:style>
  <w:style w:type="paragraph" w:customStyle="1" w:styleId="562249FE296244D692F5954BD5EE87A8">
    <w:name w:val="562249FE296244D692F5954BD5EE87A8"/>
    <w:rsid w:val="005566F8"/>
    <w:rPr>
      <w:lang w:val="fr-CH" w:eastAsia="fr-CH"/>
    </w:rPr>
  </w:style>
  <w:style w:type="paragraph" w:customStyle="1" w:styleId="D91E1F8836E84A2EB48BD3C7F3E96830">
    <w:name w:val="D91E1F8836E84A2EB48BD3C7F3E96830"/>
    <w:rsid w:val="005566F8"/>
    <w:rPr>
      <w:lang w:val="fr-CH" w:eastAsia="fr-CH"/>
    </w:rPr>
  </w:style>
  <w:style w:type="paragraph" w:customStyle="1" w:styleId="913EA396FEF546FD983198582AA0D9CF">
    <w:name w:val="913EA396FEF546FD983198582AA0D9CF"/>
    <w:rsid w:val="005566F8"/>
    <w:rPr>
      <w:lang w:val="fr-CH" w:eastAsia="fr-CH"/>
    </w:rPr>
  </w:style>
  <w:style w:type="paragraph" w:customStyle="1" w:styleId="EB4FD9EB5A184A3F8DD772D6134DDD31">
    <w:name w:val="EB4FD9EB5A184A3F8DD772D6134DDD31"/>
    <w:rsid w:val="005566F8"/>
    <w:rPr>
      <w:lang w:val="fr-CH" w:eastAsia="fr-CH"/>
    </w:rPr>
  </w:style>
  <w:style w:type="paragraph" w:customStyle="1" w:styleId="408E189936754CB98A7AA3A041AC3D72">
    <w:name w:val="408E189936754CB98A7AA3A041AC3D72"/>
    <w:rsid w:val="005566F8"/>
    <w:rPr>
      <w:lang w:val="fr-CH" w:eastAsia="fr-CH"/>
    </w:rPr>
  </w:style>
  <w:style w:type="paragraph" w:customStyle="1" w:styleId="CA1EE23A5AE84802A41F63463FC542E9">
    <w:name w:val="CA1EE23A5AE84802A41F63463FC542E9"/>
    <w:rsid w:val="005566F8"/>
    <w:rPr>
      <w:lang w:val="fr-CH" w:eastAsia="fr-CH"/>
    </w:rPr>
  </w:style>
  <w:style w:type="paragraph" w:customStyle="1" w:styleId="94915F3BF53C470AB2C98E1BC5CBAB9E">
    <w:name w:val="94915F3BF53C470AB2C98E1BC5CBAB9E"/>
    <w:rsid w:val="005566F8"/>
    <w:rPr>
      <w:lang w:val="fr-CH" w:eastAsia="fr-CH"/>
    </w:rPr>
  </w:style>
  <w:style w:type="paragraph" w:customStyle="1" w:styleId="9D6E0DDD9C2F4AE5959C92D32F4A3AED">
    <w:name w:val="9D6E0DDD9C2F4AE5959C92D32F4A3AED"/>
    <w:rsid w:val="005566F8"/>
    <w:rPr>
      <w:lang w:val="fr-CH" w:eastAsia="fr-CH"/>
    </w:rPr>
  </w:style>
  <w:style w:type="paragraph" w:customStyle="1" w:styleId="142C16F55E3E4FA693585C65DE6C3AF0">
    <w:name w:val="142C16F55E3E4FA693585C65DE6C3AF0"/>
    <w:rsid w:val="005566F8"/>
    <w:rPr>
      <w:lang w:val="fr-CH" w:eastAsia="fr-CH"/>
    </w:rPr>
  </w:style>
  <w:style w:type="paragraph" w:customStyle="1" w:styleId="C4243229CBDB4F96989FFF1E5D4365C7">
    <w:name w:val="C4243229CBDB4F96989FFF1E5D4365C7"/>
    <w:rsid w:val="005566F8"/>
    <w:rPr>
      <w:lang w:val="fr-CH" w:eastAsia="fr-CH"/>
    </w:rPr>
  </w:style>
  <w:style w:type="paragraph" w:customStyle="1" w:styleId="BF398096B3F04E769E58F388800B963A">
    <w:name w:val="BF398096B3F04E769E58F388800B963A"/>
    <w:rsid w:val="005566F8"/>
    <w:rPr>
      <w:lang w:val="fr-CH" w:eastAsia="fr-CH"/>
    </w:rPr>
  </w:style>
  <w:style w:type="paragraph" w:customStyle="1" w:styleId="481B242093FE4254A82EDFD8DB0C3811">
    <w:name w:val="481B242093FE4254A82EDFD8DB0C3811"/>
    <w:rsid w:val="005566F8"/>
    <w:rPr>
      <w:lang w:val="fr-CH" w:eastAsia="fr-CH"/>
    </w:rPr>
  </w:style>
  <w:style w:type="paragraph" w:customStyle="1" w:styleId="2DF9C67287D248AD92FA7A7BE420B809">
    <w:name w:val="2DF9C67287D248AD92FA7A7BE420B809"/>
    <w:rsid w:val="005566F8"/>
    <w:rPr>
      <w:lang w:val="fr-CH" w:eastAsia="fr-CH"/>
    </w:rPr>
  </w:style>
  <w:style w:type="paragraph" w:customStyle="1" w:styleId="A7D2663FFEB3401BAA967EE7B7089731">
    <w:name w:val="A7D2663FFEB3401BAA967EE7B7089731"/>
    <w:rsid w:val="005566F8"/>
    <w:rPr>
      <w:lang w:val="fr-CH" w:eastAsia="fr-CH"/>
    </w:rPr>
  </w:style>
  <w:style w:type="paragraph" w:customStyle="1" w:styleId="35310B581A314F149CC4E94BBCD976CB">
    <w:name w:val="35310B581A314F149CC4E94BBCD976CB"/>
    <w:rsid w:val="005566F8"/>
    <w:rPr>
      <w:lang w:val="fr-CH" w:eastAsia="fr-CH"/>
    </w:rPr>
  </w:style>
  <w:style w:type="paragraph" w:customStyle="1" w:styleId="E0FDFE616EF840BE8A0576138B2FE045">
    <w:name w:val="E0FDFE616EF840BE8A0576138B2FE045"/>
    <w:rsid w:val="005566F8"/>
    <w:rPr>
      <w:lang w:val="fr-CH" w:eastAsia="fr-CH"/>
    </w:rPr>
  </w:style>
  <w:style w:type="paragraph" w:customStyle="1" w:styleId="30A2AA52E75545FF9752DBC084E41F75">
    <w:name w:val="30A2AA52E75545FF9752DBC084E41F75"/>
    <w:rsid w:val="005566F8"/>
    <w:rPr>
      <w:lang w:val="fr-CH" w:eastAsia="fr-CH"/>
    </w:rPr>
  </w:style>
  <w:style w:type="paragraph" w:customStyle="1" w:styleId="9CB7699F4EDB4E6BA48FBF0C39D023D1">
    <w:name w:val="9CB7699F4EDB4E6BA48FBF0C39D023D1"/>
    <w:rsid w:val="005566F8"/>
    <w:rPr>
      <w:lang w:val="fr-CH" w:eastAsia="fr-CH"/>
    </w:rPr>
  </w:style>
  <w:style w:type="paragraph" w:customStyle="1" w:styleId="9A76168ACF244AD496E3F3A6D1AB6F73">
    <w:name w:val="9A76168ACF244AD496E3F3A6D1AB6F73"/>
    <w:rsid w:val="005566F8"/>
    <w:rPr>
      <w:lang w:val="fr-CH" w:eastAsia="fr-CH"/>
    </w:rPr>
  </w:style>
  <w:style w:type="paragraph" w:customStyle="1" w:styleId="4F28C1ECDF944E7CA1091F2A48A3F5DE">
    <w:name w:val="4F28C1ECDF944E7CA1091F2A48A3F5DE"/>
    <w:rsid w:val="005566F8"/>
    <w:rPr>
      <w:lang w:val="fr-CH" w:eastAsia="fr-CH"/>
    </w:rPr>
  </w:style>
  <w:style w:type="paragraph" w:customStyle="1" w:styleId="F76E0A269BD54303A5A6B106A175723A">
    <w:name w:val="F76E0A269BD54303A5A6B106A175723A"/>
    <w:rsid w:val="005566F8"/>
    <w:rPr>
      <w:lang w:val="fr-CH" w:eastAsia="fr-CH"/>
    </w:rPr>
  </w:style>
  <w:style w:type="paragraph" w:customStyle="1" w:styleId="ED4E30D1E1DD4F108ACDC1007D63A9EC">
    <w:name w:val="ED4E30D1E1DD4F108ACDC1007D63A9EC"/>
    <w:rsid w:val="005566F8"/>
    <w:rPr>
      <w:lang w:val="fr-CH" w:eastAsia="fr-CH"/>
    </w:rPr>
  </w:style>
  <w:style w:type="paragraph" w:customStyle="1" w:styleId="FE7DC0DC6EEE4C19983243051CA67C80">
    <w:name w:val="FE7DC0DC6EEE4C19983243051CA67C80"/>
    <w:rsid w:val="005566F8"/>
    <w:rPr>
      <w:lang w:val="fr-CH" w:eastAsia="fr-CH"/>
    </w:rPr>
  </w:style>
  <w:style w:type="paragraph" w:customStyle="1" w:styleId="9FF9794D2E6E454790915AD6AF77780F">
    <w:name w:val="9FF9794D2E6E454790915AD6AF77780F"/>
    <w:rsid w:val="005566F8"/>
    <w:rPr>
      <w:lang w:val="fr-CH" w:eastAsia="fr-CH"/>
    </w:rPr>
  </w:style>
  <w:style w:type="paragraph" w:customStyle="1" w:styleId="3D5E8585BC094B1EA639AF369E766050">
    <w:name w:val="3D5E8585BC094B1EA639AF369E766050"/>
    <w:rsid w:val="005566F8"/>
    <w:rPr>
      <w:lang w:val="fr-CH" w:eastAsia="fr-CH"/>
    </w:rPr>
  </w:style>
  <w:style w:type="paragraph" w:customStyle="1" w:styleId="92C04641F97B4B369272F239C18FD268">
    <w:name w:val="92C04641F97B4B369272F239C18FD268"/>
    <w:rsid w:val="005566F8"/>
    <w:rPr>
      <w:lang w:val="fr-CH" w:eastAsia="fr-CH"/>
    </w:rPr>
  </w:style>
  <w:style w:type="paragraph" w:customStyle="1" w:styleId="E499F02C6C3A4B62971120F6F6E178B2">
    <w:name w:val="E499F02C6C3A4B62971120F6F6E178B2"/>
    <w:rsid w:val="005566F8"/>
    <w:rPr>
      <w:lang w:val="fr-CH" w:eastAsia="fr-CH"/>
    </w:rPr>
  </w:style>
  <w:style w:type="paragraph" w:customStyle="1" w:styleId="ADC5076A5CDA48AEACEE5C2F228C85A6">
    <w:name w:val="ADC5076A5CDA48AEACEE5C2F228C85A6"/>
    <w:rsid w:val="005566F8"/>
    <w:rPr>
      <w:lang w:val="fr-CH" w:eastAsia="fr-CH"/>
    </w:rPr>
  </w:style>
  <w:style w:type="paragraph" w:customStyle="1" w:styleId="77B90C7AA84849829D2FD00F1D394ADD">
    <w:name w:val="77B90C7AA84849829D2FD00F1D394ADD"/>
    <w:rsid w:val="005566F8"/>
    <w:rPr>
      <w:lang w:val="fr-CH" w:eastAsia="fr-CH"/>
    </w:rPr>
  </w:style>
  <w:style w:type="paragraph" w:customStyle="1" w:styleId="1352137FB0C040AE9BF63E8B863663C0">
    <w:name w:val="1352137FB0C040AE9BF63E8B863663C0"/>
    <w:rsid w:val="005566F8"/>
    <w:rPr>
      <w:lang w:val="fr-CH" w:eastAsia="fr-CH"/>
    </w:rPr>
  </w:style>
  <w:style w:type="paragraph" w:customStyle="1" w:styleId="A69B4D18851D42D0BCB988BC9EC04A7E">
    <w:name w:val="A69B4D18851D42D0BCB988BC9EC04A7E"/>
    <w:rsid w:val="005566F8"/>
    <w:rPr>
      <w:lang w:val="fr-CH" w:eastAsia="fr-CH"/>
    </w:rPr>
  </w:style>
  <w:style w:type="paragraph" w:customStyle="1" w:styleId="001B2EF025744C03B4A5BAB05FBB5A4E">
    <w:name w:val="001B2EF025744C03B4A5BAB05FBB5A4E"/>
    <w:rsid w:val="005566F8"/>
    <w:rPr>
      <w:lang w:val="fr-CH" w:eastAsia="fr-CH"/>
    </w:rPr>
  </w:style>
  <w:style w:type="paragraph" w:customStyle="1" w:styleId="F8B2FC676E214FAE9A3936441EA8BC08">
    <w:name w:val="F8B2FC676E214FAE9A3936441EA8BC08"/>
    <w:rsid w:val="005566F8"/>
    <w:rPr>
      <w:lang w:val="fr-CH" w:eastAsia="fr-CH"/>
    </w:rPr>
  </w:style>
  <w:style w:type="paragraph" w:customStyle="1" w:styleId="FD89A714A06E411FB80B6A1CF221BEB0">
    <w:name w:val="FD89A714A06E411FB80B6A1CF221BEB0"/>
    <w:rsid w:val="005566F8"/>
    <w:rPr>
      <w:lang w:val="fr-CH" w:eastAsia="fr-CH"/>
    </w:rPr>
  </w:style>
  <w:style w:type="paragraph" w:customStyle="1" w:styleId="0D28DF1F1BA345C789514253BF4AC94B">
    <w:name w:val="0D28DF1F1BA345C789514253BF4AC94B"/>
    <w:rsid w:val="005566F8"/>
    <w:rPr>
      <w:lang w:val="fr-CH" w:eastAsia="fr-CH"/>
    </w:rPr>
  </w:style>
  <w:style w:type="paragraph" w:customStyle="1" w:styleId="CB906BD3F67C4017B35B4EB299D23D4B">
    <w:name w:val="CB906BD3F67C4017B35B4EB299D23D4B"/>
    <w:rsid w:val="005566F8"/>
    <w:rPr>
      <w:lang w:val="fr-CH" w:eastAsia="fr-CH"/>
    </w:rPr>
  </w:style>
  <w:style w:type="paragraph" w:customStyle="1" w:styleId="BF231B5B6901480C8CE8FEE12178907A">
    <w:name w:val="BF231B5B6901480C8CE8FEE12178907A"/>
    <w:rsid w:val="005566F8"/>
    <w:rPr>
      <w:lang w:val="fr-CH" w:eastAsia="fr-CH"/>
    </w:rPr>
  </w:style>
  <w:style w:type="paragraph" w:customStyle="1" w:styleId="118A71999A9B43F8A3CC77E05C4AD055">
    <w:name w:val="118A71999A9B43F8A3CC77E05C4AD055"/>
    <w:rsid w:val="005566F8"/>
    <w:rPr>
      <w:lang w:val="fr-CH" w:eastAsia="fr-CH"/>
    </w:rPr>
  </w:style>
  <w:style w:type="paragraph" w:customStyle="1" w:styleId="265C701D322A428EBE7E6CBB682AB819">
    <w:name w:val="265C701D322A428EBE7E6CBB682AB819"/>
    <w:rsid w:val="005566F8"/>
    <w:rPr>
      <w:lang w:val="fr-CH" w:eastAsia="fr-CH"/>
    </w:rPr>
  </w:style>
  <w:style w:type="paragraph" w:customStyle="1" w:styleId="4D1165E718E04C3B9BAA3FD419C58DDE">
    <w:name w:val="4D1165E718E04C3B9BAA3FD419C58DDE"/>
    <w:rsid w:val="005566F8"/>
    <w:rPr>
      <w:lang w:val="fr-CH" w:eastAsia="fr-CH"/>
    </w:rPr>
  </w:style>
  <w:style w:type="paragraph" w:customStyle="1" w:styleId="513DBF3E86464ACB8EB0358ECFD1A5A7">
    <w:name w:val="513DBF3E86464ACB8EB0358ECFD1A5A7"/>
    <w:rsid w:val="005566F8"/>
    <w:rPr>
      <w:lang w:val="fr-CH" w:eastAsia="fr-CH"/>
    </w:rPr>
  </w:style>
  <w:style w:type="paragraph" w:customStyle="1" w:styleId="F675409E88EF4F15B397C915C1DC61B1">
    <w:name w:val="F675409E88EF4F15B397C915C1DC61B1"/>
    <w:rsid w:val="005566F8"/>
    <w:rPr>
      <w:lang w:val="fr-CH" w:eastAsia="fr-CH"/>
    </w:rPr>
  </w:style>
  <w:style w:type="paragraph" w:customStyle="1" w:styleId="2051BA78C4754657AE9CA3D744F055D2">
    <w:name w:val="2051BA78C4754657AE9CA3D744F055D2"/>
    <w:rsid w:val="005566F8"/>
    <w:rPr>
      <w:lang w:val="fr-CH" w:eastAsia="fr-CH"/>
    </w:rPr>
  </w:style>
  <w:style w:type="paragraph" w:customStyle="1" w:styleId="E7585C3A44CF49CBA725E2792B806D1E">
    <w:name w:val="E7585C3A44CF49CBA725E2792B806D1E"/>
    <w:rsid w:val="005566F8"/>
    <w:rPr>
      <w:lang w:val="fr-CH" w:eastAsia="fr-CH"/>
    </w:rPr>
  </w:style>
  <w:style w:type="paragraph" w:customStyle="1" w:styleId="4B36F6739D054515B827F86B8848644E">
    <w:name w:val="4B36F6739D054515B827F86B8848644E"/>
    <w:rsid w:val="005566F8"/>
    <w:rPr>
      <w:lang w:val="fr-CH" w:eastAsia="fr-CH"/>
    </w:rPr>
  </w:style>
  <w:style w:type="paragraph" w:customStyle="1" w:styleId="31CE71E5998E4729A88E77ED3510738B">
    <w:name w:val="31CE71E5998E4729A88E77ED3510738B"/>
    <w:rsid w:val="005566F8"/>
    <w:rPr>
      <w:lang w:val="fr-CH" w:eastAsia="fr-CH"/>
    </w:rPr>
  </w:style>
  <w:style w:type="paragraph" w:customStyle="1" w:styleId="1E721D57FB884F3EAA14E3C95027E819">
    <w:name w:val="1E721D57FB884F3EAA14E3C95027E819"/>
    <w:rsid w:val="005566F8"/>
    <w:rPr>
      <w:lang w:val="fr-CH" w:eastAsia="fr-CH"/>
    </w:rPr>
  </w:style>
  <w:style w:type="paragraph" w:customStyle="1" w:styleId="08A02C67827B45A09722CDD15503B894">
    <w:name w:val="08A02C67827B45A09722CDD15503B894"/>
    <w:rsid w:val="005566F8"/>
    <w:rPr>
      <w:lang w:val="fr-CH" w:eastAsia="fr-CH"/>
    </w:rPr>
  </w:style>
  <w:style w:type="paragraph" w:customStyle="1" w:styleId="8BDA251CB2144CFA850AF10D017F64ED">
    <w:name w:val="8BDA251CB2144CFA850AF10D017F64ED"/>
    <w:rsid w:val="005566F8"/>
    <w:rPr>
      <w:lang w:val="fr-CH" w:eastAsia="fr-CH"/>
    </w:rPr>
  </w:style>
  <w:style w:type="paragraph" w:customStyle="1" w:styleId="EC963EACCE1446EB830FAA15BADD05B1">
    <w:name w:val="EC963EACCE1446EB830FAA15BADD05B1"/>
    <w:rsid w:val="005566F8"/>
    <w:rPr>
      <w:lang w:val="fr-CH" w:eastAsia="fr-CH"/>
    </w:rPr>
  </w:style>
  <w:style w:type="paragraph" w:customStyle="1" w:styleId="264503BF21CF4022B64F597D5B524CFB">
    <w:name w:val="264503BF21CF4022B64F597D5B524CFB"/>
    <w:rsid w:val="005566F8"/>
    <w:rPr>
      <w:lang w:val="fr-CH" w:eastAsia="fr-CH"/>
    </w:rPr>
  </w:style>
  <w:style w:type="paragraph" w:customStyle="1" w:styleId="521FCF103A704923BB8E0948D8EFD3FF">
    <w:name w:val="521FCF103A704923BB8E0948D8EFD3FF"/>
    <w:rsid w:val="005566F8"/>
    <w:rPr>
      <w:lang w:val="fr-CH" w:eastAsia="fr-CH"/>
    </w:rPr>
  </w:style>
  <w:style w:type="paragraph" w:customStyle="1" w:styleId="8ADD0B6154E1455C9663CE331F0C936D">
    <w:name w:val="8ADD0B6154E1455C9663CE331F0C936D"/>
    <w:rsid w:val="005566F8"/>
    <w:rPr>
      <w:lang w:val="fr-CH" w:eastAsia="fr-CH"/>
    </w:rPr>
  </w:style>
  <w:style w:type="paragraph" w:customStyle="1" w:styleId="55838CAA066F4855839C86FFCCBDA203">
    <w:name w:val="55838CAA066F4855839C86FFCCBDA203"/>
    <w:rsid w:val="005566F8"/>
    <w:rPr>
      <w:lang w:val="fr-CH" w:eastAsia="fr-CH"/>
    </w:rPr>
  </w:style>
  <w:style w:type="paragraph" w:customStyle="1" w:styleId="D68BCD8E684F44DF829FB03811E3D846">
    <w:name w:val="D68BCD8E684F44DF829FB03811E3D846"/>
    <w:rsid w:val="005566F8"/>
    <w:rPr>
      <w:lang w:val="fr-CH" w:eastAsia="fr-CH"/>
    </w:rPr>
  </w:style>
  <w:style w:type="paragraph" w:customStyle="1" w:styleId="4876E9DD6DAB419D94D6EE00548774ED">
    <w:name w:val="4876E9DD6DAB419D94D6EE00548774ED"/>
    <w:rsid w:val="005566F8"/>
    <w:rPr>
      <w:lang w:val="fr-CH" w:eastAsia="fr-CH"/>
    </w:rPr>
  </w:style>
  <w:style w:type="paragraph" w:customStyle="1" w:styleId="9A3C64D9F9964336B6F07FD237075448">
    <w:name w:val="9A3C64D9F9964336B6F07FD237075448"/>
    <w:rsid w:val="005566F8"/>
    <w:rPr>
      <w:lang w:val="fr-CH" w:eastAsia="fr-CH"/>
    </w:rPr>
  </w:style>
  <w:style w:type="paragraph" w:customStyle="1" w:styleId="AD39812F7F3D4ED19E68E541737A00E5">
    <w:name w:val="AD39812F7F3D4ED19E68E541737A00E5"/>
    <w:rsid w:val="005566F8"/>
    <w:rPr>
      <w:lang w:val="fr-CH" w:eastAsia="fr-CH"/>
    </w:rPr>
  </w:style>
  <w:style w:type="paragraph" w:customStyle="1" w:styleId="9DAA2B8029914F8CB39DB9DAABB538C2">
    <w:name w:val="9DAA2B8029914F8CB39DB9DAABB538C2"/>
    <w:rsid w:val="005566F8"/>
    <w:rPr>
      <w:lang w:val="fr-CH" w:eastAsia="fr-CH"/>
    </w:rPr>
  </w:style>
  <w:style w:type="paragraph" w:customStyle="1" w:styleId="027AF15BABDE4BB38111AA5D7783CDFD">
    <w:name w:val="027AF15BABDE4BB38111AA5D7783CDFD"/>
    <w:rsid w:val="005566F8"/>
    <w:rPr>
      <w:lang w:val="fr-CH" w:eastAsia="fr-CH"/>
    </w:rPr>
  </w:style>
  <w:style w:type="paragraph" w:customStyle="1" w:styleId="BB4952B01F404DF98437893D54C1CE5E">
    <w:name w:val="BB4952B01F404DF98437893D54C1CE5E"/>
    <w:rsid w:val="005566F8"/>
    <w:rPr>
      <w:lang w:val="fr-CH" w:eastAsia="fr-CH"/>
    </w:rPr>
  </w:style>
  <w:style w:type="paragraph" w:customStyle="1" w:styleId="75087E3C8A294A23B91EB9BE15E096A8">
    <w:name w:val="75087E3C8A294A23B91EB9BE15E096A8"/>
    <w:rsid w:val="005566F8"/>
    <w:rPr>
      <w:lang w:val="fr-CH" w:eastAsia="fr-CH"/>
    </w:rPr>
  </w:style>
  <w:style w:type="paragraph" w:customStyle="1" w:styleId="B669D2E1E4464D32840AFF482E983682">
    <w:name w:val="B669D2E1E4464D32840AFF482E983682"/>
    <w:rsid w:val="005566F8"/>
    <w:rPr>
      <w:lang w:val="fr-CH" w:eastAsia="fr-CH"/>
    </w:rPr>
  </w:style>
  <w:style w:type="paragraph" w:customStyle="1" w:styleId="F2A448E5FACF4F389C69431CC65996CE">
    <w:name w:val="F2A448E5FACF4F389C69431CC65996CE"/>
    <w:rsid w:val="005566F8"/>
    <w:rPr>
      <w:lang w:val="fr-CH" w:eastAsia="fr-CH"/>
    </w:rPr>
  </w:style>
  <w:style w:type="paragraph" w:customStyle="1" w:styleId="8D932AAC81FA4AEF8ECF5164515FBE55">
    <w:name w:val="8D932AAC81FA4AEF8ECF5164515FBE55"/>
    <w:rsid w:val="005566F8"/>
    <w:rPr>
      <w:lang w:val="fr-CH" w:eastAsia="fr-CH"/>
    </w:rPr>
  </w:style>
  <w:style w:type="paragraph" w:customStyle="1" w:styleId="7A9080D436574BC8A3D6F79257CFFFBB">
    <w:name w:val="7A9080D436574BC8A3D6F79257CFFFBB"/>
    <w:rsid w:val="005566F8"/>
    <w:rPr>
      <w:lang w:val="fr-CH" w:eastAsia="fr-CH"/>
    </w:rPr>
  </w:style>
  <w:style w:type="paragraph" w:customStyle="1" w:styleId="739703680AAE48EFA0AD5C06FCA54B8A">
    <w:name w:val="739703680AAE48EFA0AD5C06FCA54B8A"/>
    <w:rsid w:val="005566F8"/>
    <w:rPr>
      <w:lang w:val="fr-CH" w:eastAsia="fr-CH"/>
    </w:rPr>
  </w:style>
  <w:style w:type="paragraph" w:customStyle="1" w:styleId="3EA8BB6283234823A79FC2A5DFFE991B">
    <w:name w:val="3EA8BB6283234823A79FC2A5DFFE991B"/>
    <w:rsid w:val="005566F8"/>
    <w:rPr>
      <w:lang w:val="fr-CH" w:eastAsia="fr-CH"/>
    </w:rPr>
  </w:style>
  <w:style w:type="paragraph" w:customStyle="1" w:styleId="AA20A4F326D14399A1B8502906334881">
    <w:name w:val="AA20A4F326D14399A1B8502906334881"/>
    <w:rsid w:val="005566F8"/>
    <w:rPr>
      <w:lang w:val="fr-CH" w:eastAsia="fr-CH"/>
    </w:rPr>
  </w:style>
  <w:style w:type="paragraph" w:customStyle="1" w:styleId="76C8DE68534B472BA5696C4325F5131F">
    <w:name w:val="76C8DE68534B472BA5696C4325F5131F"/>
    <w:rsid w:val="005566F8"/>
    <w:rPr>
      <w:lang w:val="fr-CH" w:eastAsia="fr-CH"/>
    </w:rPr>
  </w:style>
  <w:style w:type="paragraph" w:customStyle="1" w:styleId="16AE837A4AFE4851A12105F3643E7EDD">
    <w:name w:val="16AE837A4AFE4851A12105F3643E7EDD"/>
    <w:rsid w:val="005566F8"/>
    <w:rPr>
      <w:lang w:val="fr-CH" w:eastAsia="fr-CH"/>
    </w:rPr>
  </w:style>
  <w:style w:type="paragraph" w:customStyle="1" w:styleId="3B74F92DB3654D5D84435D24F2CB366F">
    <w:name w:val="3B74F92DB3654D5D84435D24F2CB366F"/>
    <w:rsid w:val="005566F8"/>
    <w:rPr>
      <w:lang w:val="fr-CH" w:eastAsia="fr-CH"/>
    </w:rPr>
  </w:style>
  <w:style w:type="paragraph" w:customStyle="1" w:styleId="C82E471A6E254FEE9E67B77E41D51FDE">
    <w:name w:val="C82E471A6E254FEE9E67B77E41D51FDE"/>
    <w:rsid w:val="005566F8"/>
    <w:rPr>
      <w:lang w:val="fr-CH" w:eastAsia="fr-CH"/>
    </w:rPr>
  </w:style>
  <w:style w:type="paragraph" w:customStyle="1" w:styleId="77866392EE5246F4B6DD9232AC10A21A">
    <w:name w:val="77866392EE5246F4B6DD9232AC10A21A"/>
    <w:rsid w:val="005566F8"/>
    <w:rPr>
      <w:lang w:val="fr-CH" w:eastAsia="fr-CH"/>
    </w:rPr>
  </w:style>
  <w:style w:type="paragraph" w:customStyle="1" w:styleId="3E804143884B4232A9BAF65EF7075C64">
    <w:name w:val="3E804143884B4232A9BAF65EF7075C64"/>
    <w:rsid w:val="005566F8"/>
    <w:rPr>
      <w:lang w:val="fr-CH" w:eastAsia="fr-CH"/>
    </w:rPr>
  </w:style>
  <w:style w:type="paragraph" w:customStyle="1" w:styleId="BA024C5C1A0A4C278FEF50FD6265EAC4">
    <w:name w:val="BA024C5C1A0A4C278FEF50FD6265EAC4"/>
    <w:rsid w:val="005566F8"/>
    <w:rPr>
      <w:lang w:val="fr-CH" w:eastAsia="fr-CH"/>
    </w:rPr>
  </w:style>
  <w:style w:type="paragraph" w:customStyle="1" w:styleId="DD7DB72EC64C412BAACF334CE1E2ACBE">
    <w:name w:val="DD7DB72EC64C412BAACF334CE1E2ACBE"/>
    <w:rsid w:val="005566F8"/>
    <w:rPr>
      <w:lang w:val="fr-CH" w:eastAsia="fr-CH"/>
    </w:rPr>
  </w:style>
  <w:style w:type="paragraph" w:customStyle="1" w:styleId="B73226127F9E4E10AEB97E591456A702">
    <w:name w:val="B73226127F9E4E10AEB97E591456A702"/>
    <w:rsid w:val="005566F8"/>
    <w:rPr>
      <w:lang w:val="fr-CH" w:eastAsia="fr-CH"/>
    </w:rPr>
  </w:style>
  <w:style w:type="paragraph" w:customStyle="1" w:styleId="ABAD02CDE4E943E98DEED068903F40FA">
    <w:name w:val="ABAD02CDE4E943E98DEED068903F40FA"/>
    <w:rsid w:val="005566F8"/>
    <w:rPr>
      <w:lang w:val="fr-CH" w:eastAsia="fr-CH"/>
    </w:rPr>
  </w:style>
  <w:style w:type="paragraph" w:customStyle="1" w:styleId="7F1FC7BA2AF04E9995399174F7CDD6A1">
    <w:name w:val="7F1FC7BA2AF04E9995399174F7CDD6A1"/>
    <w:rsid w:val="005566F8"/>
    <w:rPr>
      <w:lang w:val="fr-CH" w:eastAsia="fr-CH"/>
    </w:rPr>
  </w:style>
  <w:style w:type="paragraph" w:customStyle="1" w:styleId="8D9D70466CD045D980537690A0A1A666">
    <w:name w:val="8D9D70466CD045D980537690A0A1A666"/>
    <w:rsid w:val="005566F8"/>
    <w:rPr>
      <w:lang w:val="fr-CH" w:eastAsia="fr-CH"/>
    </w:rPr>
  </w:style>
  <w:style w:type="paragraph" w:customStyle="1" w:styleId="3D9C6577C5334A62805629BE19FA1BA8">
    <w:name w:val="3D9C6577C5334A62805629BE19FA1BA8"/>
    <w:rsid w:val="005566F8"/>
    <w:rPr>
      <w:lang w:val="fr-CH" w:eastAsia="fr-CH"/>
    </w:rPr>
  </w:style>
  <w:style w:type="paragraph" w:customStyle="1" w:styleId="E4C5FBA44C4A47BDB518DD571561BBD7">
    <w:name w:val="E4C5FBA44C4A47BDB518DD571561BBD7"/>
    <w:rsid w:val="005566F8"/>
    <w:rPr>
      <w:lang w:val="fr-CH" w:eastAsia="fr-CH"/>
    </w:rPr>
  </w:style>
  <w:style w:type="paragraph" w:customStyle="1" w:styleId="138FF7AF2CB94DCB9864630AA4B64261">
    <w:name w:val="138FF7AF2CB94DCB9864630AA4B64261"/>
    <w:rsid w:val="005566F8"/>
    <w:rPr>
      <w:lang w:val="fr-CH" w:eastAsia="fr-CH"/>
    </w:rPr>
  </w:style>
  <w:style w:type="paragraph" w:customStyle="1" w:styleId="3EB3D3E882284EC2A7F5DADD916FDE0B">
    <w:name w:val="3EB3D3E882284EC2A7F5DADD916FDE0B"/>
    <w:rsid w:val="005566F8"/>
    <w:rPr>
      <w:lang w:val="fr-CH" w:eastAsia="fr-CH"/>
    </w:rPr>
  </w:style>
  <w:style w:type="paragraph" w:customStyle="1" w:styleId="4740F881E0D841A18000C0902D9C3FFE">
    <w:name w:val="4740F881E0D841A18000C0902D9C3FFE"/>
    <w:rsid w:val="005566F8"/>
    <w:rPr>
      <w:lang w:val="fr-CH" w:eastAsia="fr-CH"/>
    </w:rPr>
  </w:style>
  <w:style w:type="paragraph" w:customStyle="1" w:styleId="04973684AFA34DF4ACFB7E6F9402BFA4">
    <w:name w:val="04973684AFA34DF4ACFB7E6F9402BFA4"/>
    <w:rsid w:val="005566F8"/>
    <w:rPr>
      <w:lang w:val="fr-CH" w:eastAsia="fr-CH"/>
    </w:rPr>
  </w:style>
  <w:style w:type="paragraph" w:customStyle="1" w:styleId="C6FF03A9D8CD45319CF5412DCA3AB9DE">
    <w:name w:val="C6FF03A9D8CD45319CF5412DCA3AB9DE"/>
    <w:rsid w:val="005566F8"/>
    <w:rPr>
      <w:lang w:val="fr-CH" w:eastAsia="fr-CH"/>
    </w:rPr>
  </w:style>
  <w:style w:type="paragraph" w:customStyle="1" w:styleId="C3A943501DFF41BEA505698EF7F6BDCE">
    <w:name w:val="C3A943501DFF41BEA505698EF7F6BDCE"/>
    <w:rsid w:val="005566F8"/>
    <w:rPr>
      <w:lang w:val="fr-CH" w:eastAsia="fr-CH"/>
    </w:rPr>
  </w:style>
  <w:style w:type="paragraph" w:customStyle="1" w:styleId="AA3C04EF3A8847B3AA41F8A136C9A22F">
    <w:name w:val="AA3C04EF3A8847B3AA41F8A136C9A22F"/>
    <w:rsid w:val="005566F8"/>
    <w:rPr>
      <w:lang w:val="fr-CH" w:eastAsia="fr-CH"/>
    </w:rPr>
  </w:style>
  <w:style w:type="paragraph" w:customStyle="1" w:styleId="61532E87B74142F6AB3A552FD38885E8">
    <w:name w:val="61532E87B74142F6AB3A552FD38885E8"/>
    <w:rsid w:val="005566F8"/>
    <w:rPr>
      <w:lang w:val="fr-CH" w:eastAsia="fr-CH"/>
    </w:rPr>
  </w:style>
  <w:style w:type="paragraph" w:customStyle="1" w:styleId="C81F1B8969B4426BA27544A29B5384B5">
    <w:name w:val="C81F1B8969B4426BA27544A29B5384B5"/>
    <w:rsid w:val="005566F8"/>
    <w:rPr>
      <w:lang w:val="fr-CH" w:eastAsia="fr-CH"/>
    </w:rPr>
  </w:style>
  <w:style w:type="paragraph" w:customStyle="1" w:styleId="EFCB120E79C44B62A59A396A33F138F0">
    <w:name w:val="EFCB120E79C44B62A59A396A33F138F0"/>
    <w:rsid w:val="005566F8"/>
    <w:rPr>
      <w:lang w:val="fr-CH" w:eastAsia="fr-CH"/>
    </w:rPr>
  </w:style>
  <w:style w:type="paragraph" w:customStyle="1" w:styleId="92F7817725824AB581BE4FAEFA68FAA5">
    <w:name w:val="92F7817725824AB581BE4FAEFA68FAA5"/>
    <w:rsid w:val="005566F8"/>
    <w:rPr>
      <w:lang w:val="fr-CH" w:eastAsia="fr-CH"/>
    </w:rPr>
  </w:style>
  <w:style w:type="paragraph" w:customStyle="1" w:styleId="8965FE9531AD4EBFB46BDE92F6E343E4">
    <w:name w:val="8965FE9531AD4EBFB46BDE92F6E343E4"/>
    <w:rsid w:val="005566F8"/>
    <w:rPr>
      <w:lang w:val="fr-CH" w:eastAsia="fr-CH"/>
    </w:rPr>
  </w:style>
  <w:style w:type="paragraph" w:customStyle="1" w:styleId="C170511D9B16433F937AE323E6511E45">
    <w:name w:val="C170511D9B16433F937AE323E6511E45"/>
    <w:rsid w:val="005566F8"/>
    <w:rPr>
      <w:lang w:val="fr-CH" w:eastAsia="fr-CH"/>
    </w:rPr>
  </w:style>
  <w:style w:type="paragraph" w:customStyle="1" w:styleId="04D9C0ECF1904F89A5E0ADFC9C030F9F">
    <w:name w:val="04D9C0ECF1904F89A5E0ADFC9C030F9F"/>
    <w:rsid w:val="005566F8"/>
    <w:rPr>
      <w:lang w:val="fr-CH" w:eastAsia="fr-CH"/>
    </w:rPr>
  </w:style>
  <w:style w:type="paragraph" w:customStyle="1" w:styleId="061DC91DF47B420E8E55274CEA664808">
    <w:name w:val="061DC91DF47B420E8E55274CEA664808"/>
    <w:rsid w:val="005566F8"/>
    <w:rPr>
      <w:lang w:val="fr-CH" w:eastAsia="fr-CH"/>
    </w:rPr>
  </w:style>
  <w:style w:type="paragraph" w:customStyle="1" w:styleId="70D7F386AA484A2AA77CE2353E87B2D8">
    <w:name w:val="70D7F386AA484A2AA77CE2353E87B2D8"/>
    <w:rsid w:val="005566F8"/>
    <w:rPr>
      <w:lang w:val="fr-CH" w:eastAsia="fr-CH"/>
    </w:rPr>
  </w:style>
  <w:style w:type="paragraph" w:customStyle="1" w:styleId="386F7EFD941A4EF3B29C7B5DDC6740A3">
    <w:name w:val="386F7EFD941A4EF3B29C7B5DDC6740A3"/>
    <w:rsid w:val="005566F8"/>
    <w:rPr>
      <w:lang w:val="fr-CH" w:eastAsia="fr-CH"/>
    </w:rPr>
  </w:style>
  <w:style w:type="paragraph" w:customStyle="1" w:styleId="3EC0FC60C04946058D81F6A6B9C44AFD">
    <w:name w:val="3EC0FC60C04946058D81F6A6B9C44AFD"/>
    <w:rsid w:val="005566F8"/>
    <w:rPr>
      <w:lang w:val="fr-CH" w:eastAsia="fr-CH"/>
    </w:rPr>
  </w:style>
  <w:style w:type="paragraph" w:customStyle="1" w:styleId="B1F3E81623314F81BE1A49EA9622FA70">
    <w:name w:val="B1F3E81623314F81BE1A49EA9622FA70"/>
    <w:rsid w:val="005566F8"/>
    <w:rPr>
      <w:lang w:val="fr-CH" w:eastAsia="fr-CH"/>
    </w:rPr>
  </w:style>
  <w:style w:type="paragraph" w:customStyle="1" w:styleId="15BE48E7971242DFB87049C34BF43B0B">
    <w:name w:val="15BE48E7971242DFB87049C34BF43B0B"/>
    <w:rsid w:val="005566F8"/>
    <w:rPr>
      <w:lang w:val="fr-CH" w:eastAsia="fr-CH"/>
    </w:rPr>
  </w:style>
  <w:style w:type="paragraph" w:customStyle="1" w:styleId="BB919931244F464D8AE71AF92083F397">
    <w:name w:val="BB919931244F464D8AE71AF92083F397"/>
    <w:rsid w:val="005566F8"/>
    <w:rPr>
      <w:lang w:val="fr-CH" w:eastAsia="fr-CH"/>
    </w:rPr>
  </w:style>
  <w:style w:type="paragraph" w:customStyle="1" w:styleId="5E76A06B687840319B810B6B4791F83F">
    <w:name w:val="5E76A06B687840319B810B6B4791F83F"/>
    <w:rsid w:val="005566F8"/>
    <w:rPr>
      <w:lang w:val="fr-CH" w:eastAsia="fr-CH"/>
    </w:rPr>
  </w:style>
  <w:style w:type="paragraph" w:customStyle="1" w:styleId="7EA27097E11847AC906700014356F808">
    <w:name w:val="7EA27097E11847AC906700014356F808"/>
    <w:rsid w:val="005566F8"/>
    <w:rPr>
      <w:lang w:val="fr-CH" w:eastAsia="fr-CH"/>
    </w:rPr>
  </w:style>
  <w:style w:type="paragraph" w:customStyle="1" w:styleId="AFA7A881C156491F864C9F5595CAAC42">
    <w:name w:val="AFA7A881C156491F864C9F5595CAAC42"/>
    <w:rsid w:val="005566F8"/>
    <w:rPr>
      <w:lang w:val="fr-CH" w:eastAsia="fr-CH"/>
    </w:rPr>
  </w:style>
  <w:style w:type="paragraph" w:customStyle="1" w:styleId="264938FE97394E788C6DDC957D360E05">
    <w:name w:val="264938FE97394E788C6DDC957D360E05"/>
    <w:rsid w:val="005566F8"/>
    <w:rPr>
      <w:lang w:val="fr-CH" w:eastAsia="fr-CH"/>
    </w:rPr>
  </w:style>
  <w:style w:type="paragraph" w:customStyle="1" w:styleId="FA9C4CCF25C5488997443974C0B8CCAC">
    <w:name w:val="FA9C4CCF25C5488997443974C0B8CCAC"/>
    <w:rsid w:val="005566F8"/>
    <w:rPr>
      <w:lang w:val="fr-CH" w:eastAsia="fr-CH"/>
    </w:rPr>
  </w:style>
  <w:style w:type="paragraph" w:customStyle="1" w:styleId="7A99A99B22B34E90BFBA5D1209BFF1D9">
    <w:name w:val="7A99A99B22B34E90BFBA5D1209BFF1D9"/>
    <w:rsid w:val="005566F8"/>
    <w:rPr>
      <w:lang w:val="fr-CH" w:eastAsia="fr-CH"/>
    </w:rPr>
  </w:style>
  <w:style w:type="paragraph" w:customStyle="1" w:styleId="AF1CB62784AD4D928C7684E026124157">
    <w:name w:val="AF1CB62784AD4D928C7684E026124157"/>
    <w:rsid w:val="005566F8"/>
    <w:rPr>
      <w:lang w:val="fr-CH" w:eastAsia="fr-CH"/>
    </w:rPr>
  </w:style>
  <w:style w:type="paragraph" w:customStyle="1" w:styleId="63D6FB980471422FA3A71E75C3D7405D">
    <w:name w:val="63D6FB980471422FA3A71E75C3D7405D"/>
    <w:rsid w:val="005566F8"/>
    <w:rPr>
      <w:lang w:val="fr-CH" w:eastAsia="fr-CH"/>
    </w:rPr>
  </w:style>
  <w:style w:type="paragraph" w:customStyle="1" w:styleId="02F7D29E0F394186BE320FD0173CB32F">
    <w:name w:val="02F7D29E0F394186BE320FD0173CB32F"/>
    <w:rsid w:val="005566F8"/>
    <w:rPr>
      <w:lang w:val="fr-CH" w:eastAsia="fr-CH"/>
    </w:rPr>
  </w:style>
  <w:style w:type="paragraph" w:customStyle="1" w:styleId="1E32567731ED401C9A95FEC5978FA4CF">
    <w:name w:val="1E32567731ED401C9A95FEC5978FA4CF"/>
    <w:rsid w:val="005566F8"/>
    <w:rPr>
      <w:lang w:val="fr-CH" w:eastAsia="fr-CH"/>
    </w:rPr>
  </w:style>
  <w:style w:type="paragraph" w:customStyle="1" w:styleId="6921040EFFF44C10AB7A144EDE317564">
    <w:name w:val="6921040EFFF44C10AB7A144EDE317564"/>
    <w:rsid w:val="005566F8"/>
    <w:rPr>
      <w:lang w:val="fr-CH" w:eastAsia="fr-CH"/>
    </w:rPr>
  </w:style>
  <w:style w:type="paragraph" w:customStyle="1" w:styleId="A6B286C5C27646B29D24918FD08D3BA6">
    <w:name w:val="A6B286C5C27646B29D24918FD08D3BA6"/>
    <w:rsid w:val="005566F8"/>
    <w:rPr>
      <w:lang w:val="fr-CH" w:eastAsia="fr-CH"/>
    </w:rPr>
  </w:style>
  <w:style w:type="paragraph" w:customStyle="1" w:styleId="324D310B73D64EE8B0783309A2E6F45D">
    <w:name w:val="324D310B73D64EE8B0783309A2E6F45D"/>
    <w:rsid w:val="005566F8"/>
    <w:rPr>
      <w:lang w:val="fr-CH" w:eastAsia="fr-CH"/>
    </w:rPr>
  </w:style>
  <w:style w:type="paragraph" w:customStyle="1" w:styleId="7896A46DC8AA4093868445A901A062C2">
    <w:name w:val="7896A46DC8AA4093868445A901A062C2"/>
    <w:rsid w:val="005566F8"/>
    <w:rPr>
      <w:lang w:val="fr-CH" w:eastAsia="fr-CH"/>
    </w:rPr>
  </w:style>
  <w:style w:type="paragraph" w:customStyle="1" w:styleId="702C40ACBE644FB9AFCB36B8A6506408">
    <w:name w:val="702C40ACBE644FB9AFCB36B8A6506408"/>
    <w:rsid w:val="005566F8"/>
    <w:rPr>
      <w:lang w:val="fr-CH" w:eastAsia="fr-CH"/>
    </w:rPr>
  </w:style>
  <w:style w:type="paragraph" w:customStyle="1" w:styleId="E03D221FF67645038A827CE91C57ECB1">
    <w:name w:val="E03D221FF67645038A827CE91C57ECB1"/>
    <w:rsid w:val="005566F8"/>
    <w:rPr>
      <w:lang w:val="fr-CH" w:eastAsia="fr-CH"/>
    </w:rPr>
  </w:style>
  <w:style w:type="paragraph" w:customStyle="1" w:styleId="3F5246E5292F4D08BB09F456018EB6B1">
    <w:name w:val="3F5246E5292F4D08BB09F456018EB6B1"/>
    <w:rsid w:val="005566F8"/>
    <w:rPr>
      <w:lang w:val="fr-CH" w:eastAsia="fr-CH"/>
    </w:rPr>
  </w:style>
  <w:style w:type="paragraph" w:customStyle="1" w:styleId="32532F236608460AA88BCCEFAEF8DDBB">
    <w:name w:val="32532F236608460AA88BCCEFAEF8DDBB"/>
    <w:rsid w:val="005566F8"/>
    <w:rPr>
      <w:lang w:val="fr-CH" w:eastAsia="fr-CH"/>
    </w:rPr>
  </w:style>
  <w:style w:type="paragraph" w:customStyle="1" w:styleId="FA6A619862F64E1BB7F95CEF1EC69521">
    <w:name w:val="FA6A619862F64E1BB7F95CEF1EC69521"/>
    <w:rsid w:val="005566F8"/>
    <w:rPr>
      <w:lang w:val="fr-CH" w:eastAsia="fr-CH"/>
    </w:rPr>
  </w:style>
  <w:style w:type="paragraph" w:customStyle="1" w:styleId="79ABDCC193534935A66F31C58941B7EB">
    <w:name w:val="79ABDCC193534935A66F31C58941B7EB"/>
    <w:rsid w:val="005566F8"/>
    <w:rPr>
      <w:lang w:val="fr-CH" w:eastAsia="fr-CH"/>
    </w:rPr>
  </w:style>
  <w:style w:type="paragraph" w:customStyle="1" w:styleId="7536C99C75644D30882442872FFAC75B">
    <w:name w:val="7536C99C75644D30882442872FFAC75B"/>
    <w:rsid w:val="005566F8"/>
    <w:rPr>
      <w:lang w:val="fr-CH" w:eastAsia="fr-CH"/>
    </w:rPr>
  </w:style>
  <w:style w:type="paragraph" w:customStyle="1" w:styleId="239AC4F5380F4913B4E85FFAA632A315">
    <w:name w:val="239AC4F5380F4913B4E85FFAA632A315"/>
    <w:rsid w:val="005566F8"/>
    <w:rPr>
      <w:lang w:val="fr-CH" w:eastAsia="fr-CH"/>
    </w:rPr>
  </w:style>
  <w:style w:type="paragraph" w:customStyle="1" w:styleId="472B6BFE23B24FDDA629FE231F417AD7">
    <w:name w:val="472B6BFE23B24FDDA629FE231F417AD7"/>
    <w:rsid w:val="005566F8"/>
    <w:rPr>
      <w:lang w:val="fr-CH" w:eastAsia="fr-CH"/>
    </w:rPr>
  </w:style>
  <w:style w:type="paragraph" w:customStyle="1" w:styleId="48DC192DAD45468C9992503D91348CC5">
    <w:name w:val="48DC192DAD45468C9992503D91348CC5"/>
    <w:rsid w:val="005566F8"/>
    <w:rPr>
      <w:lang w:val="fr-CH" w:eastAsia="fr-CH"/>
    </w:rPr>
  </w:style>
  <w:style w:type="paragraph" w:customStyle="1" w:styleId="65268FA6EB4C4E3994E3EA3F818EB8F1">
    <w:name w:val="65268FA6EB4C4E3994E3EA3F818EB8F1"/>
    <w:rsid w:val="005566F8"/>
    <w:rPr>
      <w:lang w:val="fr-CH" w:eastAsia="fr-CH"/>
    </w:rPr>
  </w:style>
  <w:style w:type="paragraph" w:customStyle="1" w:styleId="4E88EDFCBD484467AB16133990CE1D8F">
    <w:name w:val="4E88EDFCBD484467AB16133990CE1D8F"/>
    <w:rsid w:val="005566F8"/>
    <w:rPr>
      <w:lang w:val="fr-CH" w:eastAsia="fr-CH"/>
    </w:rPr>
  </w:style>
  <w:style w:type="paragraph" w:customStyle="1" w:styleId="F9E7ECE4688744FCA76FD1BED60D8FB3">
    <w:name w:val="F9E7ECE4688744FCA76FD1BED60D8FB3"/>
    <w:rsid w:val="005566F8"/>
    <w:rPr>
      <w:lang w:val="fr-CH" w:eastAsia="fr-CH"/>
    </w:rPr>
  </w:style>
  <w:style w:type="paragraph" w:customStyle="1" w:styleId="D6965D3C57C1478AB520B8A6379DE600">
    <w:name w:val="D6965D3C57C1478AB520B8A6379DE600"/>
    <w:rsid w:val="005566F8"/>
    <w:rPr>
      <w:lang w:val="fr-CH" w:eastAsia="fr-CH"/>
    </w:rPr>
  </w:style>
  <w:style w:type="paragraph" w:customStyle="1" w:styleId="3AF3C6D61EA74DA9B1AEE3C1CAC17CEF">
    <w:name w:val="3AF3C6D61EA74DA9B1AEE3C1CAC17CEF"/>
    <w:rsid w:val="005566F8"/>
    <w:rPr>
      <w:lang w:val="fr-CH" w:eastAsia="fr-CH"/>
    </w:rPr>
  </w:style>
  <w:style w:type="paragraph" w:customStyle="1" w:styleId="1D090DCA905A43CCAD61230D259C5337">
    <w:name w:val="1D090DCA905A43CCAD61230D259C5337"/>
    <w:rsid w:val="005566F8"/>
    <w:rPr>
      <w:lang w:val="fr-CH" w:eastAsia="fr-CH"/>
    </w:rPr>
  </w:style>
  <w:style w:type="paragraph" w:customStyle="1" w:styleId="86B920E2C3944BEC96606163A347F6C4">
    <w:name w:val="86B920E2C3944BEC96606163A347F6C4"/>
    <w:rsid w:val="005566F8"/>
    <w:rPr>
      <w:lang w:val="fr-CH" w:eastAsia="fr-CH"/>
    </w:rPr>
  </w:style>
  <w:style w:type="paragraph" w:customStyle="1" w:styleId="9854FF9430944567B757CF5182B7D0AB">
    <w:name w:val="9854FF9430944567B757CF5182B7D0AB"/>
    <w:rsid w:val="005566F8"/>
    <w:rPr>
      <w:lang w:val="fr-CH" w:eastAsia="fr-CH"/>
    </w:rPr>
  </w:style>
  <w:style w:type="paragraph" w:customStyle="1" w:styleId="8193379C743B4BE984A5D713D66AA4F4">
    <w:name w:val="8193379C743B4BE984A5D713D66AA4F4"/>
    <w:rsid w:val="005566F8"/>
    <w:rPr>
      <w:lang w:val="fr-CH" w:eastAsia="fr-CH"/>
    </w:rPr>
  </w:style>
  <w:style w:type="paragraph" w:customStyle="1" w:styleId="AD7C6BD6AE30499AB49AA8E8349A2ACC">
    <w:name w:val="AD7C6BD6AE30499AB49AA8E8349A2ACC"/>
    <w:rsid w:val="005566F8"/>
    <w:rPr>
      <w:lang w:val="fr-CH" w:eastAsia="fr-CH"/>
    </w:rPr>
  </w:style>
  <w:style w:type="paragraph" w:customStyle="1" w:styleId="645FA84CD656494FAA714621E451B684">
    <w:name w:val="645FA84CD656494FAA714621E451B684"/>
    <w:rsid w:val="005566F8"/>
    <w:rPr>
      <w:lang w:val="fr-CH" w:eastAsia="fr-CH"/>
    </w:rPr>
  </w:style>
  <w:style w:type="paragraph" w:customStyle="1" w:styleId="4FF6D950F7FF4754A66DE498B2953BCC">
    <w:name w:val="4FF6D950F7FF4754A66DE498B2953BCC"/>
    <w:rsid w:val="005566F8"/>
    <w:rPr>
      <w:lang w:val="fr-CH" w:eastAsia="fr-CH"/>
    </w:rPr>
  </w:style>
  <w:style w:type="paragraph" w:customStyle="1" w:styleId="290983ED9A9A4B3E93B17E4CD2FAE311">
    <w:name w:val="290983ED9A9A4B3E93B17E4CD2FAE311"/>
    <w:rsid w:val="005566F8"/>
    <w:rPr>
      <w:lang w:val="fr-CH" w:eastAsia="fr-CH"/>
    </w:rPr>
  </w:style>
  <w:style w:type="paragraph" w:customStyle="1" w:styleId="330ED724FB7B4390AA93B321E073E71C">
    <w:name w:val="330ED724FB7B4390AA93B321E073E71C"/>
    <w:rsid w:val="005566F8"/>
    <w:rPr>
      <w:lang w:val="fr-CH" w:eastAsia="fr-CH"/>
    </w:rPr>
  </w:style>
  <w:style w:type="paragraph" w:customStyle="1" w:styleId="86C6930FC54E4B2B875323D66CC53E82">
    <w:name w:val="86C6930FC54E4B2B875323D66CC53E82"/>
    <w:rsid w:val="005566F8"/>
    <w:rPr>
      <w:lang w:val="fr-CH" w:eastAsia="fr-CH"/>
    </w:rPr>
  </w:style>
  <w:style w:type="paragraph" w:customStyle="1" w:styleId="C27CA9809561487CBCE8C6C7D7B06B65">
    <w:name w:val="C27CA9809561487CBCE8C6C7D7B06B65"/>
    <w:rsid w:val="005566F8"/>
    <w:rPr>
      <w:lang w:val="fr-CH" w:eastAsia="fr-CH"/>
    </w:rPr>
  </w:style>
  <w:style w:type="paragraph" w:customStyle="1" w:styleId="F13E093C5BA34CF3879FC33A3D6985EE">
    <w:name w:val="F13E093C5BA34CF3879FC33A3D6985EE"/>
    <w:rsid w:val="005566F8"/>
    <w:rPr>
      <w:lang w:val="fr-CH" w:eastAsia="fr-CH"/>
    </w:rPr>
  </w:style>
  <w:style w:type="paragraph" w:customStyle="1" w:styleId="67DB8736516A465EA411FEA17F5A18AE">
    <w:name w:val="67DB8736516A465EA411FEA17F5A18AE"/>
    <w:rsid w:val="005566F8"/>
    <w:rPr>
      <w:lang w:val="fr-CH" w:eastAsia="fr-CH"/>
    </w:rPr>
  </w:style>
  <w:style w:type="paragraph" w:customStyle="1" w:styleId="69D5176F9FD54A46BCC705455265D1F9">
    <w:name w:val="69D5176F9FD54A46BCC705455265D1F9"/>
    <w:rsid w:val="005566F8"/>
    <w:rPr>
      <w:lang w:val="fr-CH" w:eastAsia="fr-CH"/>
    </w:rPr>
  </w:style>
  <w:style w:type="paragraph" w:customStyle="1" w:styleId="62DB7E5C268B46259D6F50F9C3370012">
    <w:name w:val="62DB7E5C268B46259D6F50F9C3370012"/>
    <w:rsid w:val="005566F8"/>
    <w:rPr>
      <w:lang w:val="fr-CH" w:eastAsia="fr-CH"/>
    </w:rPr>
  </w:style>
  <w:style w:type="paragraph" w:customStyle="1" w:styleId="41D1EBE095F242AB8019E89A5BDA15D6">
    <w:name w:val="41D1EBE095F242AB8019E89A5BDA15D6"/>
    <w:rsid w:val="005566F8"/>
    <w:rPr>
      <w:lang w:val="fr-CH" w:eastAsia="fr-CH"/>
    </w:rPr>
  </w:style>
  <w:style w:type="paragraph" w:customStyle="1" w:styleId="B41609DA4A8A4DB3B646322E8C08741C">
    <w:name w:val="B41609DA4A8A4DB3B646322E8C08741C"/>
    <w:rsid w:val="005566F8"/>
    <w:rPr>
      <w:lang w:val="fr-CH" w:eastAsia="fr-CH"/>
    </w:rPr>
  </w:style>
  <w:style w:type="paragraph" w:customStyle="1" w:styleId="1E6ACAF20ADE446FA16B8BEFE2C18004">
    <w:name w:val="1E6ACAF20ADE446FA16B8BEFE2C18004"/>
    <w:rsid w:val="005566F8"/>
    <w:rPr>
      <w:lang w:val="fr-CH" w:eastAsia="fr-CH"/>
    </w:rPr>
  </w:style>
  <w:style w:type="paragraph" w:customStyle="1" w:styleId="0A758EDC1B2D41A0A9CFB72C8D82346A">
    <w:name w:val="0A758EDC1B2D41A0A9CFB72C8D82346A"/>
    <w:rsid w:val="005566F8"/>
    <w:rPr>
      <w:lang w:val="fr-CH" w:eastAsia="fr-CH"/>
    </w:rPr>
  </w:style>
  <w:style w:type="paragraph" w:customStyle="1" w:styleId="E44B6EBB0B964FBAAEDB8D98F0662F01">
    <w:name w:val="E44B6EBB0B964FBAAEDB8D98F0662F01"/>
    <w:rsid w:val="005566F8"/>
    <w:rPr>
      <w:lang w:val="fr-CH" w:eastAsia="fr-CH"/>
    </w:rPr>
  </w:style>
  <w:style w:type="paragraph" w:customStyle="1" w:styleId="54E8C38D2F09424F835A427D3609BB40">
    <w:name w:val="54E8C38D2F09424F835A427D3609BB40"/>
    <w:rsid w:val="005566F8"/>
    <w:rPr>
      <w:lang w:val="fr-CH" w:eastAsia="fr-CH"/>
    </w:rPr>
  </w:style>
  <w:style w:type="paragraph" w:customStyle="1" w:styleId="99ED8EC991F74E13A129FADC07F0C8CC">
    <w:name w:val="99ED8EC991F74E13A129FADC07F0C8CC"/>
    <w:rsid w:val="005566F8"/>
    <w:rPr>
      <w:lang w:val="fr-CH" w:eastAsia="fr-CH"/>
    </w:rPr>
  </w:style>
  <w:style w:type="paragraph" w:customStyle="1" w:styleId="E3126F36972D4BC88723B1B291536A8C">
    <w:name w:val="E3126F36972D4BC88723B1B291536A8C"/>
    <w:rsid w:val="005566F8"/>
    <w:rPr>
      <w:lang w:val="fr-CH" w:eastAsia="fr-CH"/>
    </w:rPr>
  </w:style>
  <w:style w:type="paragraph" w:customStyle="1" w:styleId="176E3D2374134DC9999140600656660D">
    <w:name w:val="176E3D2374134DC9999140600656660D"/>
    <w:rsid w:val="005566F8"/>
    <w:rPr>
      <w:lang w:val="fr-CH" w:eastAsia="fr-CH"/>
    </w:rPr>
  </w:style>
  <w:style w:type="paragraph" w:customStyle="1" w:styleId="289F3D7FAA434C798BED08D93A585BF0">
    <w:name w:val="289F3D7FAA434C798BED08D93A585BF0"/>
    <w:rsid w:val="005566F8"/>
    <w:rPr>
      <w:lang w:val="fr-CH" w:eastAsia="fr-CH"/>
    </w:rPr>
  </w:style>
  <w:style w:type="paragraph" w:customStyle="1" w:styleId="A5885AC1ECCE4DFE80F4F25299249469">
    <w:name w:val="A5885AC1ECCE4DFE80F4F25299249469"/>
    <w:rsid w:val="005566F8"/>
    <w:rPr>
      <w:lang w:val="fr-CH" w:eastAsia="fr-CH"/>
    </w:rPr>
  </w:style>
  <w:style w:type="paragraph" w:customStyle="1" w:styleId="DA5C723902BD458989537BDE5CACAD67">
    <w:name w:val="DA5C723902BD458989537BDE5CACAD67"/>
    <w:rsid w:val="005566F8"/>
    <w:rPr>
      <w:lang w:val="fr-CH" w:eastAsia="fr-CH"/>
    </w:rPr>
  </w:style>
  <w:style w:type="paragraph" w:customStyle="1" w:styleId="376A548C1CAF422EB8C982488865AAC7">
    <w:name w:val="376A548C1CAF422EB8C982488865AAC7"/>
    <w:rsid w:val="005566F8"/>
    <w:rPr>
      <w:lang w:val="fr-CH" w:eastAsia="fr-CH"/>
    </w:rPr>
  </w:style>
  <w:style w:type="paragraph" w:customStyle="1" w:styleId="539A5CA5D9B84ABD9109715B38E96221">
    <w:name w:val="539A5CA5D9B84ABD9109715B38E96221"/>
    <w:rsid w:val="005566F8"/>
    <w:rPr>
      <w:lang w:val="fr-CH" w:eastAsia="fr-CH"/>
    </w:rPr>
  </w:style>
  <w:style w:type="paragraph" w:customStyle="1" w:styleId="0218513652684D8494805C07AB855FF2">
    <w:name w:val="0218513652684D8494805C07AB855FF2"/>
    <w:rsid w:val="005566F8"/>
    <w:rPr>
      <w:lang w:val="fr-CH" w:eastAsia="fr-CH"/>
    </w:rPr>
  </w:style>
  <w:style w:type="paragraph" w:customStyle="1" w:styleId="51CEAE514BBC472C88830D7E77527F21">
    <w:name w:val="51CEAE514BBC472C88830D7E77527F21"/>
    <w:rsid w:val="005566F8"/>
    <w:rPr>
      <w:lang w:val="fr-CH" w:eastAsia="fr-CH"/>
    </w:rPr>
  </w:style>
  <w:style w:type="paragraph" w:customStyle="1" w:styleId="1B17BF33EF474E7F92D904FB686F9BF4">
    <w:name w:val="1B17BF33EF474E7F92D904FB686F9BF4"/>
    <w:rsid w:val="005566F8"/>
    <w:rPr>
      <w:lang w:val="fr-CH" w:eastAsia="fr-CH"/>
    </w:rPr>
  </w:style>
  <w:style w:type="paragraph" w:customStyle="1" w:styleId="46998D5F5E1641F9A967AED6F0D94B86">
    <w:name w:val="46998D5F5E1641F9A967AED6F0D94B86"/>
    <w:rsid w:val="005566F8"/>
    <w:rPr>
      <w:lang w:val="fr-CH" w:eastAsia="fr-CH"/>
    </w:rPr>
  </w:style>
  <w:style w:type="paragraph" w:customStyle="1" w:styleId="2E4E242A628340ED96DA39F15F4D1698">
    <w:name w:val="2E4E242A628340ED96DA39F15F4D1698"/>
    <w:rsid w:val="005566F8"/>
    <w:rPr>
      <w:lang w:val="fr-CH" w:eastAsia="fr-CH"/>
    </w:rPr>
  </w:style>
  <w:style w:type="paragraph" w:customStyle="1" w:styleId="0E97C555F71B44E9A74B272026C07AF7">
    <w:name w:val="0E97C555F71B44E9A74B272026C07AF7"/>
    <w:rsid w:val="005566F8"/>
    <w:rPr>
      <w:lang w:val="fr-CH" w:eastAsia="fr-CH"/>
    </w:rPr>
  </w:style>
  <w:style w:type="paragraph" w:customStyle="1" w:styleId="EF59E98CB4604DEBB324E13F7BEC6536">
    <w:name w:val="EF59E98CB4604DEBB324E13F7BEC6536"/>
    <w:rsid w:val="005566F8"/>
    <w:rPr>
      <w:lang w:val="fr-CH" w:eastAsia="fr-CH"/>
    </w:rPr>
  </w:style>
  <w:style w:type="paragraph" w:customStyle="1" w:styleId="2D9A068BE95A4EF8BDD3224DC13DA27E">
    <w:name w:val="2D9A068BE95A4EF8BDD3224DC13DA27E"/>
    <w:rsid w:val="005566F8"/>
    <w:rPr>
      <w:lang w:val="fr-CH" w:eastAsia="fr-CH"/>
    </w:rPr>
  </w:style>
  <w:style w:type="paragraph" w:customStyle="1" w:styleId="DF4C46BD23954F0BBA8541CDE808164D">
    <w:name w:val="DF4C46BD23954F0BBA8541CDE808164D"/>
    <w:rsid w:val="005566F8"/>
    <w:rPr>
      <w:lang w:val="fr-CH" w:eastAsia="fr-CH"/>
    </w:rPr>
  </w:style>
  <w:style w:type="paragraph" w:customStyle="1" w:styleId="E3ABE01E521F4D728C6B78E69C2E554F">
    <w:name w:val="E3ABE01E521F4D728C6B78E69C2E554F"/>
    <w:rsid w:val="005566F8"/>
    <w:rPr>
      <w:lang w:val="fr-CH" w:eastAsia="fr-CH"/>
    </w:rPr>
  </w:style>
  <w:style w:type="paragraph" w:customStyle="1" w:styleId="2EBCA41946F2433E8F5DAAD3266C4C64">
    <w:name w:val="2EBCA41946F2433E8F5DAAD3266C4C64"/>
    <w:rsid w:val="005566F8"/>
    <w:rPr>
      <w:lang w:val="fr-CH" w:eastAsia="fr-CH"/>
    </w:rPr>
  </w:style>
  <w:style w:type="paragraph" w:customStyle="1" w:styleId="25B4E0E417344E70A262B5952F184654">
    <w:name w:val="25B4E0E417344E70A262B5952F184654"/>
    <w:rsid w:val="005566F8"/>
    <w:rPr>
      <w:lang w:val="fr-CH" w:eastAsia="fr-CH"/>
    </w:rPr>
  </w:style>
  <w:style w:type="paragraph" w:customStyle="1" w:styleId="2F24C812E7DF45B1B5C0BFD0CC362402">
    <w:name w:val="2F24C812E7DF45B1B5C0BFD0CC362402"/>
    <w:rsid w:val="005566F8"/>
    <w:rPr>
      <w:lang w:val="fr-CH" w:eastAsia="fr-CH"/>
    </w:rPr>
  </w:style>
  <w:style w:type="paragraph" w:customStyle="1" w:styleId="B857BC7812B346628D46796644CCA07B">
    <w:name w:val="B857BC7812B346628D46796644CCA07B"/>
    <w:rsid w:val="005566F8"/>
    <w:rPr>
      <w:lang w:val="fr-CH" w:eastAsia="fr-CH"/>
    </w:rPr>
  </w:style>
  <w:style w:type="paragraph" w:customStyle="1" w:styleId="54E39287213940128D647E67F84BE474">
    <w:name w:val="54E39287213940128D647E67F84BE474"/>
    <w:rsid w:val="005566F8"/>
    <w:rPr>
      <w:lang w:val="fr-CH" w:eastAsia="fr-CH"/>
    </w:rPr>
  </w:style>
  <w:style w:type="paragraph" w:customStyle="1" w:styleId="2EE0A0B6DA9A467D8152C8504EE005A3">
    <w:name w:val="2EE0A0B6DA9A467D8152C8504EE005A3"/>
    <w:rsid w:val="005566F8"/>
    <w:rPr>
      <w:lang w:val="fr-CH" w:eastAsia="fr-CH"/>
    </w:rPr>
  </w:style>
  <w:style w:type="paragraph" w:customStyle="1" w:styleId="733E7D97117D45EA8B8AB1143B0B0B23">
    <w:name w:val="733E7D97117D45EA8B8AB1143B0B0B23"/>
    <w:rsid w:val="005566F8"/>
    <w:rPr>
      <w:lang w:val="fr-CH" w:eastAsia="fr-CH"/>
    </w:rPr>
  </w:style>
  <w:style w:type="paragraph" w:customStyle="1" w:styleId="7B73847AC4D746B88FB24856A1E131E5">
    <w:name w:val="7B73847AC4D746B88FB24856A1E131E5"/>
    <w:rsid w:val="005566F8"/>
    <w:rPr>
      <w:lang w:val="fr-CH" w:eastAsia="fr-CH"/>
    </w:rPr>
  </w:style>
  <w:style w:type="paragraph" w:customStyle="1" w:styleId="03F147B63A7442868F93B079D10E08A1">
    <w:name w:val="03F147B63A7442868F93B079D10E08A1"/>
    <w:rsid w:val="005566F8"/>
    <w:rPr>
      <w:lang w:val="fr-CH" w:eastAsia="fr-CH"/>
    </w:rPr>
  </w:style>
  <w:style w:type="paragraph" w:customStyle="1" w:styleId="520C1B3B042B42DD9B5A545E649A7AC7">
    <w:name w:val="520C1B3B042B42DD9B5A545E649A7AC7"/>
    <w:rsid w:val="005566F8"/>
    <w:rPr>
      <w:lang w:val="fr-CH" w:eastAsia="fr-CH"/>
    </w:rPr>
  </w:style>
  <w:style w:type="paragraph" w:customStyle="1" w:styleId="129C4EE5C1DA4781A91DF694A6A917F6">
    <w:name w:val="129C4EE5C1DA4781A91DF694A6A917F6"/>
    <w:rsid w:val="005566F8"/>
    <w:rPr>
      <w:lang w:val="fr-CH" w:eastAsia="fr-CH"/>
    </w:rPr>
  </w:style>
  <w:style w:type="paragraph" w:customStyle="1" w:styleId="FB3B384F048D47ABA39D3602B3C7B0C7">
    <w:name w:val="FB3B384F048D47ABA39D3602B3C7B0C7"/>
    <w:rsid w:val="005566F8"/>
    <w:rPr>
      <w:lang w:val="fr-CH" w:eastAsia="fr-CH"/>
    </w:rPr>
  </w:style>
  <w:style w:type="paragraph" w:customStyle="1" w:styleId="3EE1616F140746148F04A9189EF95B1C">
    <w:name w:val="3EE1616F140746148F04A9189EF95B1C"/>
    <w:rsid w:val="005566F8"/>
    <w:rPr>
      <w:lang w:val="fr-CH" w:eastAsia="fr-CH"/>
    </w:rPr>
  </w:style>
  <w:style w:type="paragraph" w:customStyle="1" w:styleId="81E4E14F31F64DC5805964F7A369CD50">
    <w:name w:val="81E4E14F31F64DC5805964F7A369CD50"/>
    <w:rsid w:val="005566F8"/>
    <w:rPr>
      <w:lang w:val="fr-CH" w:eastAsia="fr-CH"/>
    </w:rPr>
  </w:style>
  <w:style w:type="paragraph" w:customStyle="1" w:styleId="EB8F15A0821E42FFA7E27E7093D45FC3">
    <w:name w:val="EB8F15A0821E42FFA7E27E7093D45FC3"/>
    <w:rsid w:val="005566F8"/>
    <w:rPr>
      <w:lang w:val="fr-CH" w:eastAsia="fr-CH"/>
    </w:rPr>
  </w:style>
  <w:style w:type="paragraph" w:customStyle="1" w:styleId="5D840A2E399E41B4AB6F08049EB3987D">
    <w:name w:val="5D840A2E399E41B4AB6F08049EB3987D"/>
    <w:rsid w:val="005566F8"/>
    <w:rPr>
      <w:lang w:val="fr-CH" w:eastAsia="fr-CH"/>
    </w:rPr>
  </w:style>
  <w:style w:type="paragraph" w:customStyle="1" w:styleId="39F45FC8C15542068AD5709B14E2C4A9">
    <w:name w:val="39F45FC8C15542068AD5709B14E2C4A9"/>
    <w:rsid w:val="005566F8"/>
    <w:rPr>
      <w:lang w:val="fr-CH" w:eastAsia="fr-CH"/>
    </w:rPr>
  </w:style>
  <w:style w:type="paragraph" w:customStyle="1" w:styleId="7FE6016657CE4D7E9D159D0A362FA307">
    <w:name w:val="7FE6016657CE4D7E9D159D0A362FA307"/>
    <w:rsid w:val="005566F8"/>
    <w:rPr>
      <w:lang w:val="fr-CH" w:eastAsia="fr-CH"/>
    </w:rPr>
  </w:style>
  <w:style w:type="paragraph" w:customStyle="1" w:styleId="6079D1C6A63D4EB7B8B81C21B6BB57C4">
    <w:name w:val="6079D1C6A63D4EB7B8B81C21B6BB57C4"/>
    <w:rsid w:val="005566F8"/>
    <w:rPr>
      <w:lang w:val="fr-CH" w:eastAsia="fr-CH"/>
    </w:rPr>
  </w:style>
  <w:style w:type="paragraph" w:customStyle="1" w:styleId="7C921E9B8771493FB4471308E0AB65B4">
    <w:name w:val="7C921E9B8771493FB4471308E0AB65B4"/>
    <w:rsid w:val="005566F8"/>
    <w:rPr>
      <w:lang w:val="fr-CH" w:eastAsia="fr-CH"/>
    </w:rPr>
  </w:style>
  <w:style w:type="paragraph" w:customStyle="1" w:styleId="FE9C8F0E8979411D9519C9E3787599F5">
    <w:name w:val="FE9C8F0E8979411D9519C9E3787599F5"/>
    <w:rsid w:val="005566F8"/>
    <w:rPr>
      <w:lang w:val="fr-CH" w:eastAsia="fr-CH"/>
    </w:rPr>
  </w:style>
  <w:style w:type="paragraph" w:customStyle="1" w:styleId="EB73F57EB5024B0DB2F762C0F595D18B">
    <w:name w:val="EB73F57EB5024B0DB2F762C0F595D18B"/>
    <w:rsid w:val="005566F8"/>
    <w:rPr>
      <w:lang w:val="fr-CH" w:eastAsia="fr-CH"/>
    </w:rPr>
  </w:style>
  <w:style w:type="paragraph" w:customStyle="1" w:styleId="0E1DA3AC9B914774939C8EC5222EEC32">
    <w:name w:val="0E1DA3AC9B914774939C8EC5222EEC32"/>
    <w:rsid w:val="005566F8"/>
    <w:rPr>
      <w:lang w:val="fr-CH" w:eastAsia="fr-CH"/>
    </w:rPr>
  </w:style>
  <w:style w:type="paragraph" w:customStyle="1" w:styleId="DFFF7B318C10452A9C44E9672FC0DB71">
    <w:name w:val="DFFF7B318C10452A9C44E9672FC0DB71"/>
    <w:rsid w:val="005566F8"/>
    <w:rPr>
      <w:lang w:val="fr-CH" w:eastAsia="fr-CH"/>
    </w:rPr>
  </w:style>
  <w:style w:type="paragraph" w:customStyle="1" w:styleId="C16DC4C373274BA199F11AF35DEBEF02">
    <w:name w:val="C16DC4C373274BA199F11AF35DEBEF02"/>
    <w:rsid w:val="005566F8"/>
    <w:rPr>
      <w:lang w:val="fr-CH" w:eastAsia="fr-CH"/>
    </w:rPr>
  </w:style>
  <w:style w:type="paragraph" w:customStyle="1" w:styleId="1BF7D5A548B2435AA38E9B355CE607AF">
    <w:name w:val="1BF7D5A548B2435AA38E9B355CE607AF"/>
    <w:rsid w:val="005566F8"/>
    <w:rPr>
      <w:lang w:val="fr-CH" w:eastAsia="fr-CH"/>
    </w:rPr>
  </w:style>
  <w:style w:type="paragraph" w:customStyle="1" w:styleId="CF25DB7771D74D45BA0E92CFC2E55527">
    <w:name w:val="CF25DB7771D74D45BA0E92CFC2E55527"/>
    <w:rsid w:val="005566F8"/>
    <w:rPr>
      <w:lang w:val="fr-CH" w:eastAsia="fr-CH"/>
    </w:rPr>
  </w:style>
  <w:style w:type="paragraph" w:customStyle="1" w:styleId="35127E173C27408991FA11B28CA08E1F">
    <w:name w:val="35127E173C27408991FA11B28CA08E1F"/>
    <w:rsid w:val="005566F8"/>
    <w:rPr>
      <w:lang w:val="fr-CH" w:eastAsia="fr-CH"/>
    </w:rPr>
  </w:style>
  <w:style w:type="paragraph" w:customStyle="1" w:styleId="A3AA2ADBABDA442A9D7631734507BFAB">
    <w:name w:val="A3AA2ADBABDA442A9D7631734507BFAB"/>
    <w:rsid w:val="005566F8"/>
    <w:rPr>
      <w:lang w:val="fr-CH" w:eastAsia="fr-CH"/>
    </w:rPr>
  </w:style>
  <w:style w:type="paragraph" w:customStyle="1" w:styleId="A6474537C5FB48519F7FF829E0A3BBD4">
    <w:name w:val="A6474537C5FB48519F7FF829E0A3BBD4"/>
    <w:rsid w:val="005566F8"/>
    <w:rPr>
      <w:lang w:val="fr-CH" w:eastAsia="fr-CH"/>
    </w:rPr>
  </w:style>
  <w:style w:type="paragraph" w:customStyle="1" w:styleId="542DC296B2E345A69FD35CB2877C9AD3">
    <w:name w:val="542DC296B2E345A69FD35CB2877C9AD3"/>
    <w:rsid w:val="005566F8"/>
    <w:rPr>
      <w:lang w:val="fr-CH" w:eastAsia="fr-CH"/>
    </w:rPr>
  </w:style>
  <w:style w:type="paragraph" w:customStyle="1" w:styleId="B873E0F20494434A9C50BC37B9043DF0">
    <w:name w:val="B873E0F20494434A9C50BC37B9043DF0"/>
    <w:rsid w:val="005566F8"/>
    <w:rPr>
      <w:lang w:val="fr-CH" w:eastAsia="fr-CH"/>
    </w:rPr>
  </w:style>
  <w:style w:type="paragraph" w:customStyle="1" w:styleId="2BB1D86B1B284523AEFA5024071D3AD3">
    <w:name w:val="2BB1D86B1B284523AEFA5024071D3AD3"/>
    <w:rsid w:val="005566F8"/>
    <w:rPr>
      <w:lang w:val="fr-CH" w:eastAsia="fr-CH"/>
    </w:rPr>
  </w:style>
  <w:style w:type="paragraph" w:customStyle="1" w:styleId="F697C2EB685847049B0F563D28C3603C">
    <w:name w:val="F697C2EB685847049B0F563D28C3603C"/>
    <w:rsid w:val="005566F8"/>
    <w:rPr>
      <w:lang w:val="fr-CH" w:eastAsia="fr-CH"/>
    </w:rPr>
  </w:style>
  <w:style w:type="paragraph" w:customStyle="1" w:styleId="0A9385A54F46487D8B9B2417CDAEA4BE">
    <w:name w:val="0A9385A54F46487D8B9B2417CDAEA4BE"/>
    <w:rsid w:val="005566F8"/>
    <w:rPr>
      <w:lang w:val="fr-CH" w:eastAsia="fr-CH"/>
    </w:rPr>
  </w:style>
  <w:style w:type="paragraph" w:customStyle="1" w:styleId="8505A8D61D5E4103868D9AB0F76519DC">
    <w:name w:val="8505A8D61D5E4103868D9AB0F76519DC"/>
    <w:rsid w:val="005566F8"/>
    <w:rPr>
      <w:lang w:val="fr-CH" w:eastAsia="fr-CH"/>
    </w:rPr>
  </w:style>
  <w:style w:type="paragraph" w:customStyle="1" w:styleId="32DD29F9EEB34905B8C4177705F77F5F">
    <w:name w:val="32DD29F9EEB34905B8C4177705F77F5F"/>
    <w:rsid w:val="005566F8"/>
    <w:rPr>
      <w:lang w:val="fr-CH" w:eastAsia="fr-CH"/>
    </w:rPr>
  </w:style>
  <w:style w:type="paragraph" w:customStyle="1" w:styleId="3635145D90684743978C1EB61BA78CF4">
    <w:name w:val="3635145D90684743978C1EB61BA78CF4"/>
    <w:rsid w:val="005566F8"/>
    <w:rPr>
      <w:lang w:val="fr-CH" w:eastAsia="fr-CH"/>
    </w:rPr>
  </w:style>
  <w:style w:type="paragraph" w:customStyle="1" w:styleId="92EA0E9485DF446790BE14A532AA3B3D">
    <w:name w:val="92EA0E9485DF446790BE14A532AA3B3D"/>
    <w:rsid w:val="005566F8"/>
    <w:rPr>
      <w:lang w:val="fr-CH" w:eastAsia="fr-CH"/>
    </w:rPr>
  </w:style>
  <w:style w:type="paragraph" w:customStyle="1" w:styleId="8183A8400265490292693876212A364D">
    <w:name w:val="8183A8400265490292693876212A364D"/>
    <w:rsid w:val="005566F8"/>
    <w:rPr>
      <w:lang w:val="fr-CH" w:eastAsia="fr-CH"/>
    </w:rPr>
  </w:style>
  <w:style w:type="paragraph" w:customStyle="1" w:styleId="C5148D50163640BC8D3CCAD7272B275D">
    <w:name w:val="C5148D50163640BC8D3CCAD7272B275D"/>
    <w:rsid w:val="005566F8"/>
    <w:rPr>
      <w:lang w:val="fr-CH" w:eastAsia="fr-CH"/>
    </w:rPr>
  </w:style>
  <w:style w:type="paragraph" w:customStyle="1" w:styleId="F78E6E709B7B4866BE70FFD577DCE0C7">
    <w:name w:val="F78E6E709B7B4866BE70FFD577DCE0C7"/>
    <w:rsid w:val="005566F8"/>
    <w:rPr>
      <w:lang w:val="fr-CH" w:eastAsia="fr-CH"/>
    </w:rPr>
  </w:style>
  <w:style w:type="paragraph" w:customStyle="1" w:styleId="C7141D217EA449CDB346D2619BAAAD40">
    <w:name w:val="C7141D217EA449CDB346D2619BAAAD40"/>
    <w:rsid w:val="005566F8"/>
    <w:rPr>
      <w:lang w:val="fr-CH" w:eastAsia="fr-CH"/>
    </w:rPr>
  </w:style>
  <w:style w:type="paragraph" w:customStyle="1" w:styleId="31886A68D6DC4898B2A33674EAE0E84D">
    <w:name w:val="31886A68D6DC4898B2A33674EAE0E84D"/>
    <w:rsid w:val="005566F8"/>
    <w:rPr>
      <w:lang w:val="fr-CH" w:eastAsia="fr-CH"/>
    </w:rPr>
  </w:style>
  <w:style w:type="paragraph" w:customStyle="1" w:styleId="D98923B4DEA14DAABD59E67111347296">
    <w:name w:val="D98923B4DEA14DAABD59E67111347296"/>
    <w:rsid w:val="005566F8"/>
    <w:rPr>
      <w:lang w:val="fr-CH" w:eastAsia="fr-CH"/>
    </w:rPr>
  </w:style>
  <w:style w:type="paragraph" w:customStyle="1" w:styleId="7D87921B184D4778AD1CDA4937A07FAF">
    <w:name w:val="7D87921B184D4778AD1CDA4937A07FAF"/>
    <w:rsid w:val="005566F8"/>
    <w:rPr>
      <w:lang w:val="fr-CH" w:eastAsia="fr-CH"/>
    </w:rPr>
  </w:style>
  <w:style w:type="paragraph" w:customStyle="1" w:styleId="4A63E5B9B109460DB7E8A2B10B100665">
    <w:name w:val="4A63E5B9B109460DB7E8A2B10B100665"/>
    <w:rsid w:val="005566F8"/>
    <w:rPr>
      <w:lang w:val="fr-CH" w:eastAsia="fr-CH"/>
    </w:rPr>
  </w:style>
  <w:style w:type="paragraph" w:customStyle="1" w:styleId="2F98EF7088D94B819C079D36D4D74DCC">
    <w:name w:val="2F98EF7088D94B819C079D36D4D74DCC"/>
    <w:rsid w:val="005566F8"/>
    <w:rPr>
      <w:lang w:val="fr-CH" w:eastAsia="fr-CH"/>
    </w:rPr>
  </w:style>
  <w:style w:type="paragraph" w:customStyle="1" w:styleId="4EAE335F6609477AB10C07CF4C2A780D">
    <w:name w:val="4EAE335F6609477AB10C07CF4C2A780D"/>
    <w:rsid w:val="005566F8"/>
    <w:rPr>
      <w:lang w:val="fr-CH" w:eastAsia="fr-CH"/>
    </w:rPr>
  </w:style>
  <w:style w:type="paragraph" w:customStyle="1" w:styleId="0D408F0C2E464D5DA56711BADD6EF518">
    <w:name w:val="0D408F0C2E464D5DA56711BADD6EF518"/>
    <w:rsid w:val="005566F8"/>
    <w:rPr>
      <w:lang w:val="fr-CH" w:eastAsia="fr-CH"/>
    </w:rPr>
  </w:style>
  <w:style w:type="paragraph" w:customStyle="1" w:styleId="990F635251C84A74AD497A64268BA26A">
    <w:name w:val="990F635251C84A74AD497A64268BA26A"/>
    <w:rsid w:val="005566F8"/>
    <w:rPr>
      <w:lang w:val="fr-CH" w:eastAsia="fr-CH"/>
    </w:rPr>
  </w:style>
  <w:style w:type="paragraph" w:customStyle="1" w:styleId="19ED9E2D5F164C7BA378B0FD4D95357E">
    <w:name w:val="19ED9E2D5F164C7BA378B0FD4D95357E"/>
    <w:rsid w:val="005566F8"/>
    <w:rPr>
      <w:lang w:val="fr-CH" w:eastAsia="fr-CH"/>
    </w:rPr>
  </w:style>
  <w:style w:type="paragraph" w:customStyle="1" w:styleId="9433A6E8879D48AF9171AFA85B4533E4">
    <w:name w:val="9433A6E8879D48AF9171AFA85B4533E4"/>
    <w:rsid w:val="005566F8"/>
    <w:rPr>
      <w:lang w:val="fr-CH" w:eastAsia="fr-CH"/>
    </w:rPr>
  </w:style>
  <w:style w:type="paragraph" w:customStyle="1" w:styleId="04A99B38C60245D5824360323C4FEA7E">
    <w:name w:val="04A99B38C60245D5824360323C4FEA7E"/>
    <w:rsid w:val="005566F8"/>
    <w:rPr>
      <w:lang w:val="fr-CH" w:eastAsia="fr-CH"/>
    </w:rPr>
  </w:style>
  <w:style w:type="paragraph" w:customStyle="1" w:styleId="B428D9E4351F41778031F08E18329AFA">
    <w:name w:val="B428D9E4351F41778031F08E18329AFA"/>
    <w:rsid w:val="005566F8"/>
    <w:rPr>
      <w:lang w:val="fr-CH" w:eastAsia="fr-CH"/>
    </w:rPr>
  </w:style>
  <w:style w:type="paragraph" w:customStyle="1" w:styleId="FE1225FBEBD14CDAA371D12B17C6FCAF">
    <w:name w:val="FE1225FBEBD14CDAA371D12B17C6FCAF"/>
    <w:rsid w:val="005566F8"/>
    <w:rPr>
      <w:lang w:val="fr-CH" w:eastAsia="fr-CH"/>
    </w:rPr>
  </w:style>
  <w:style w:type="paragraph" w:customStyle="1" w:styleId="5F79DA6C3FC94FD5BD170B4064951797">
    <w:name w:val="5F79DA6C3FC94FD5BD170B4064951797"/>
    <w:rsid w:val="005566F8"/>
    <w:rPr>
      <w:lang w:val="fr-CH" w:eastAsia="fr-CH"/>
    </w:rPr>
  </w:style>
  <w:style w:type="paragraph" w:customStyle="1" w:styleId="597FF6B9AFD54F7FB56593CBCC7F6498">
    <w:name w:val="597FF6B9AFD54F7FB56593CBCC7F6498"/>
    <w:rsid w:val="005566F8"/>
    <w:rPr>
      <w:lang w:val="fr-CH" w:eastAsia="fr-CH"/>
    </w:rPr>
  </w:style>
  <w:style w:type="paragraph" w:customStyle="1" w:styleId="F295D90C66334C46B70843FDBC213D58">
    <w:name w:val="F295D90C66334C46B70843FDBC213D58"/>
    <w:rsid w:val="005566F8"/>
    <w:rPr>
      <w:lang w:val="fr-CH" w:eastAsia="fr-CH"/>
    </w:rPr>
  </w:style>
  <w:style w:type="paragraph" w:customStyle="1" w:styleId="D222F371ECE14AED92AD9EE237276CDE">
    <w:name w:val="D222F371ECE14AED92AD9EE237276CDE"/>
    <w:rsid w:val="005566F8"/>
    <w:rPr>
      <w:lang w:val="fr-CH" w:eastAsia="fr-CH"/>
    </w:rPr>
  </w:style>
  <w:style w:type="paragraph" w:customStyle="1" w:styleId="9D3172CBD50D4935AB0A4E3C0F961304">
    <w:name w:val="9D3172CBD50D4935AB0A4E3C0F961304"/>
    <w:rsid w:val="005566F8"/>
    <w:rPr>
      <w:lang w:val="fr-CH" w:eastAsia="fr-CH"/>
    </w:rPr>
  </w:style>
  <w:style w:type="paragraph" w:customStyle="1" w:styleId="C84A975096AB4DEE9382EDE80AB2A0E7">
    <w:name w:val="C84A975096AB4DEE9382EDE80AB2A0E7"/>
    <w:rsid w:val="005566F8"/>
    <w:rPr>
      <w:lang w:val="fr-CH" w:eastAsia="fr-CH"/>
    </w:rPr>
  </w:style>
  <w:style w:type="paragraph" w:customStyle="1" w:styleId="1E6B3E5451BA45B494079BA4BE1CC6C1">
    <w:name w:val="1E6B3E5451BA45B494079BA4BE1CC6C1"/>
    <w:rsid w:val="005566F8"/>
    <w:rPr>
      <w:lang w:val="fr-CH" w:eastAsia="fr-CH"/>
    </w:rPr>
  </w:style>
  <w:style w:type="paragraph" w:customStyle="1" w:styleId="82A990F6BA4A4D428C2046988A108ACC">
    <w:name w:val="82A990F6BA4A4D428C2046988A108ACC"/>
    <w:rsid w:val="005566F8"/>
    <w:rPr>
      <w:lang w:val="fr-CH" w:eastAsia="fr-CH"/>
    </w:rPr>
  </w:style>
  <w:style w:type="paragraph" w:customStyle="1" w:styleId="6DA0292121C445C28B70E83EBB465293">
    <w:name w:val="6DA0292121C445C28B70E83EBB465293"/>
    <w:rsid w:val="005566F8"/>
    <w:rPr>
      <w:lang w:val="fr-CH" w:eastAsia="fr-CH"/>
    </w:rPr>
  </w:style>
  <w:style w:type="paragraph" w:customStyle="1" w:styleId="AA8195E50BD84284AD51CDBD8EB08C66">
    <w:name w:val="AA8195E50BD84284AD51CDBD8EB08C66"/>
    <w:rsid w:val="005566F8"/>
    <w:rPr>
      <w:lang w:val="fr-CH" w:eastAsia="fr-CH"/>
    </w:rPr>
  </w:style>
  <w:style w:type="paragraph" w:customStyle="1" w:styleId="1AA0A7EB0C454D85A7153A9B8CA43DC0">
    <w:name w:val="1AA0A7EB0C454D85A7153A9B8CA43DC0"/>
    <w:rsid w:val="005566F8"/>
    <w:rPr>
      <w:lang w:val="fr-CH" w:eastAsia="fr-CH"/>
    </w:rPr>
  </w:style>
  <w:style w:type="paragraph" w:customStyle="1" w:styleId="BBD9EB3925F6475D98351A2109AA015A">
    <w:name w:val="BBD9EB3925F6475D98351A2109AA015A"/>
    <w:rsid w:val="005566F8"/>
    <w:rPr>
      <w:lang w:val="fr-CH" w:eastAsia="fr-CH"/>
    </w:rPr>
  </w:style>
  <w:style w:type="paragraph" w:customStyle="1" w:styleId="D5CCAD5E4D18436588D0E8210347911D">
    <w:name w:val="D5CCAD5E4D18436588D0E8210347911D"/>
    <w:rsid w:val="005566F8"/>
    <w:rPr>
      <w:lang w:val="fr-CH" w:eastAsia="fr-CH"/>
    </w:rPr>
  </w:style>
  <w:style w:type="paragraph" w:customStyle="1" w:styleId="9782AECD27974CB3815EE7378B67FE78">
    <w:name w:val="9782AECD27974CB3815EE7378B67FE78"/>
    <w:rsid w:val="005566F8"/>
    <w:rPr>
      <w:lang w:val="fr-CH" w:eastAsia="fr-CH"/>
    </w:rPr>
  </w:style>
  <w:style w:type="paragraph" w:customStyle="1" w:styleId="E9AC6CBE64AD4AC99A31488EA4DB6F2C">
    <w:name w:val="E9AC6CBE64AD4AC99A31488EA4DB6F2C"/>
    <w:rsid w:val="005566F8"/>
    <w:rPr>
      <w:lang w:val="fr-CH" w:eastAsia="fr-CH"/>
    </w:rPr>
  </w:style>
  <w:style w:type="paragraph" w:customStyle="1" w:styleId="CEAC55DE3A8D4ABEAD2B51F1A54C27F6">
    <w:name w:val="CEAC55DE3A8D4ABEAD2B51F1A54C27F6"/>
    <w:rsid w:val="005566F8"/>
    <w:rPr>
      <w:lang w:val="fr-CH" w:eastAsia="fr-CH"/>
    </w:rPr>
  </w:style>
  <w:style w:type="paragraph" w:customStyle="1" w:styleId="0589DD6D04ED4BAABFAA48C4E5DA8602">
    <w:name w:val="0589DD6D04ED4BAABFAA48C4E5DA8602"/>
    <w:rsid w:val="005566F8"/>
    <w:rPr>
      <w:lang w:val="fr-CH" w:eastAsia="fr-CH"/>
    </w:rPr>
  </w:style>
  <w:style w:type="paragraph" w:customStyle="1" w:styleId="BAFB49498BF04EB285E536F337030F1F">
    <w:name w:val="BAFB49498BF04EB285E536F337030F1F"/>
    <w:rsid w:val="005566F8"/>
    <w:rPr>
      <w:lang w:val="fr-CH" w:eastAsia="fr-CH"/>
    </w:rPr>
  </w:style>
  <w:style w:type="paragraph" w:customStyle="1" w:styleId="ED43D49556C34194A6091648D92A2659">
    <w:name w:val="ED43D49556C34194A6091648D92A2659"/>
    <w:rsid w:val="005566F8"/>
    <w:rPr>
      <w:lang w:val="fr-CH" w:eastAsia="fr-CH"/>
    </w:rPr>
  </w:style>
  <w:style w:type="paragraph" w:customStyle="1" w:styleId="B09709293E4B489F8A00710EEF4382D6">
    <w:name w:val="B09709293E4B489F8A00710EEF4382D6"/>
    <w:rsid w:val="005566F8"/>
    <w:rPr>
      <w:lang w:val="fr-CH" w:eastAsia="fr-CH"/>
    </w:rPr>
  </w:style>
  <w:style w:type="paragraph" w:customStyle="1" w:styleId="5AEC6B84F37E4349A286CC937C61EF44">
    <w:name w:val="5AEC6B84F37E4349A286CC937C61EF44"/>
    <w:rsid w:val="005566F8"/>
    <w:rPr>
      <w:lang w:val="fr-CH" w:eastAsia="fr-CH"/>
    </w:rPr>
  </w:style>
  <w:style w:type="paragraph" w:customStyle="1" w:styleId="1367C2AFDFD740EBBA62F0123DF66673">
    <w:name w:val="1367C2AFDFD740EBBA62F0123DF66673"/>
    <w:rsid w:val="005566F8"/>
    <w:rPr>
      <w:lang w:val="fr-CH" w:eastAsia="fr-CH"/>
    </w:rPr>
  </w:style>
  <w:style w:type="paragraph" w:customStyle="1" w:styleId="86641128AF3740329570376408DFFED3">
    <w:name w:val="86641128AF3740329570376408DFFED3"/>
    <w:rsid w:val="005566F8"/>
    <w:rPr>
      <w:lang w:val="fr-CH" w:eastAsia="fr-CH"/>
    </w:rPr>
  </w:style>
  <w:style w:type="paragraph" w:customStyle="1" w:styleId="B7992FFEBE5E4531999D039479E8E94A">
    <w:name w:val="B7992FFEBE5E4531999D039479E8E94A"/>
    <w:rsid w:val="005566F8"/>
    <w:rPr>
      <w:lang w:val="fr-CH" w:eastAsia="fr-CH"/>
    </w:rPr>
  </w:style>
  <w:style w:type="paragraph" w:customStyle="1" w:styleId="CA15605823C545D38AC6499CBDC09C59">
    <w:name w:val="CA15605823C545D38AC6499CBDC09C59"/>
    <w:rsid w:val="005566F8"/>
    <w:rPr>
      <w:lang w:val="fr-CH" w:eastAsia="fr-CH"/>
    </w:rPr>
  </w:style>
  <w:style w:type="paragraph" w:customStyle="1" w:styleId="DABDFD95932D499B9684F1D245509764">
    <w:name w:val="DABDFD95932D499B9684F1D245509764"/>
    <w:rsid w:val="005566F8"/>
    <w:rPr>
      <w:lang w:val="fr-CH" w:eastAsia="fr-CH"/>
    </w:rPr>
  </w:style>
  <w:style w:type="paragraph" w:customStyle="1" w:styleId="E70D27D1B5A74768BB694F9808057AAA">
    <w:name w:val="E70D27D1B5A74768BB694F9808057AAA"/>
    <w:rsid w:val="005566F8"/>
    <w:rPr>
      <w:lang w:val="fr-CH" w:eastAsia="fr-CH"/>
    </w:rPr>
  </w:style>
  <w:style w:type="paragraph" w:customStyle="1" w:styleId="97501A887DCB43DDA6A12E85052D91FF">
    <w:name w:val="97501A887DCB43DDA6A12E85052D91FF"/>
    <w:rsid w:val="005566F8"/>
    <w:rPr>
      <w:lang w:val="fr-CH" w:eastAsia="fr-CH"/>
    </w:rPr>
  </w:style>
  <w:style w:type="paragraph" w:customStyle="1" w:styleId="E66CE13369764B3A8C849E0D8F326077">
    <w:name w:val="E66CE13369764B3A8C849E0D8F326077"/>
    <w:rsid w:val="005566F8"/>
    <w:rPr>
      <w:lang w:val="fr-CH" w:eastAsia="fr-CH"/>
    </w:rPr>
  </w:style>
  <w:style w:type="paragraph" w:customStyle="1" w:styleId="28A3E2094B174A56ACD1DF751E1A8545">
    <w:name w:val="28A3E2094B174A56ACD1DF751E1A8545"/>
    <w:rsid w:val="005566F8"/>
    <w:rPr>
      <w:lang w:val="fr-CH" w:eastAsia="fr-CH"/>
    </w:rPr>
  </w:style>
  <w:style w:type="paragraph" w:customStyle="1" w:styleId="B5D78DC694FE4E4D95DE18D126E8C003">
    <w:name w:val="B5D78DC694FE4E4D95DE18D126E8C003"/>
    <w:rsid w:val="005566F8"/>
    <w:rPr>
      <w:lang w:val="fr-CH" w:eastAsia="fr-CH"/>
    </w:rPr>
  </w:style>
  <w:style w:type="paragraph" w:customStyle="1" w:styleId="69E672678D44426DB38FED41A3079D9E">
    <w:name w:val="69E672678D44426DB38FED41A3079D9E"/>
    <w:rsid w:val="005566F8"/>
    <w:rPr>
      <w:lang w:val="fr-CH" w:eastAsia="fr-CH"/>
    </w:rPr>
  </w:style>
  <w:style w:type="paragraph" w:customStyle="1" w:styleId="03E04FB55C24403495E9C219672B97D3">
    <w:name w:val="03E04FB55C24403495E9C219672B97D3"/>
    <w:rsid w:val="005566F8"/>
    <w:rPr>
      <w:lang w:val="fr-CH" w:eastAsia="fr-CH"/>
    </w:rPr>
  </w:style>
  <w:style w:type="paragraph" w:customStyle="1" w:styleId="14AF5B95BBC74C2E8F7CC8EC61E6DF7D">
    <w:name w:val="14AF5B95BBC74C2E8F7CC8EC61E6DF7D"/>
    <w:rsid w:val="005566F8"/>
    <w:rPr>
      <w:lang w:val="fr-CH" w:eastAsia="fr-CH"/>
    </w:rPr>
  </w:style>
  <w:style w:type="paragraph" w:customStyle="1" w:styleId="6AD77142CB0A4984962CB5B62188FE93">
    <w:name w:val="6AD77142CB0A4984962CB5B62188FE93"/>
    <w:rsid w:val="005566F8"/>
    <w:rPr>
      <w:lang w:val="fr-CH" w:eastAsia="fr-CH"/>
    </w:rPr>
  </w:style>
  <w:style w:type="paragraph" w:customStyle="1" w:styleId="BDB68B729145459A8E29B2BB6D602CC8">
    <w:name w:val="BDB68B729145459A8E29B2BB6D602CC8"/>
    <w:rsid w:val="005566F8"/>
    <w:rPr>
      <w:lang w:val="fr-CH" w:eastAsia="fr-CH"/>
    </w:rPr>
  </w:style>
  <w:style w:type="paragraph" w:customStyle="1" w:styleId="CEF53C402DE649C083AE0C30B4A5F0F2">
    <w:name w:val="CEF53C402DE649C083AE0C30B4A5F0F2"/>
    <w:rsid w:val="005566F8"/>
    <w:rPr>
      <w:lang w:val="fr-CH" w:eastAsia="fr-CH"/>
    </w:rPr>
  </w:style>
  <w:style w:type="paragraph" w:customStyle="1" w:styleId="B55874000F07425196E433C1D036C8B0">
    <w:name w:val="B55874000F07425196E433C1D036C8B0"/>
    <w:rsid w:val="005566F8"/>
    <w:rPr>
      <w:lang w:val="fr-CH" w:eastAsia="fr-CH"/>
    </w:rPr>
  </w:style>
  <w:style w:type="paragraph" w:customStyle="1" w:styleId="2F549FB3D5004FCC8625BB288AC94217">
    <w:name w:val="2F549FB3D5004FCC8625BB288AC94217"/>
    <w:rsid w:val="005566F8"/>
    <w:rPr>
      <w:lang w:val="fr-CH" w:eastAsia="fr-CH"/>
    </w:rPr>
  </w:style>
  <w:style w:type="paragraph" w:customStyle="1" w:styleId="59188D95295D47EAA5CC039766334E6D">
    <w:name w:val="59188D95295D47EAA5CC039766334E6D"/>
    <w:rsid w:val="005566F8"/>
    <w:rPr>
      <w:lang w:val="fr-CH" w:eastAsia="fr-CH"/>
    </w:rPr>
  </w:style>
  <w:style w:type="paragraph" w:customStyle="1" w:styleId="B3FDD766AB5147ADB3178C4888FFBA13">
    <w:name w:val="B3FDD766AB5147ADB3178C4888FFBA13"/>
    <w:rsid w:val="005566F8"/>
    <w:rPr>
      <w:lang w:val="fr-CH" w:eastAsia="fr-CH"/>
    </w:rPr>
  </w:style>
  <w:style w:type="paragraph" w:customStyle="1" w:styleId="871C42742B054DF9A5FF4336E2DDC2FB">
    <w:name w:val="871C42742B054DF9A5FF4336E2DDC2FB"/>
    <w:rsid w:val="005566F8"/>
    <w:rPr>
      <w:lang w:val="fr-CH" w:eastAsia="fr-CH"/>
    </w:rPr>
  </w:style>
  <w:style w:type="paragraph" w:customStyle="1" w:styleId="F7EA50731F2948ECAD4B60686A47290B">
    <w:name w:val="F7EA50731F2948ECAD4B60686A47290B"/>
    <w:rsid w:val="005566F8"/>
    <w:rPr>
      <w:lang w:val="fr-CH" w:eastAsia="fr-CH"/>
    </w:rPr>
  </w:style>
  <w:style w:type="paragraph" w:customStyle="1" w:styleId="9C3DB06EA9634547A32E6EB27B86A602">
    <w:name w:val="9C3DB06EA9634547A32E6EB27B86A602"/>
    <w:rsid w:val="005566F8"/>
    <w:rPr>
      <w:lang w:val="fr-CH" w:eastAsia="fr-CH"/>
    </w:rPr>
  </w:style>
  <w:style w:type="paragraph" w:customStyle="1" w:styleId="A3EA8A9CEE8146A0A9E3466993D25A7C">
    <w:name w:val="A3EA8A9CEE8146A0A9E3466993D25A7C"/>
    <w:rsid w:val="005566F8"/>
    <w:rPr>
      <w:lang w:val="fr-CH" w:eastAsia="fr-CH"/>
    </w:rPr>
  </w:style>
  <w:style w:type="paragraph" w:customStyle="1" w:styleId="F3B052A3A0044A20AA060DFFBB5BBCDB">
    <w:name w:val="F3B052A3A0044A20AA060DFFBB5BBCDB"/>
    <w:rsid w:val="005566F8"/>
    <w:rPr>
      <w:lang w:val="fr-CH" w:eastAsia="fr-CH"/>
    </w:rPr>
  </w:style>
  <w:style w:type="paragraph" w:customStyle="1" w:styleId="5BE9FB94EB3A45EEAE0DBC187903303A">
    <w:name w:val="5BE9FB94EB3A45EEAE0DBC187903303A"/>
    <w:rsid w:val="005566F8"/>
    <w:rPr>
      <w:lang w:val="fr-CH" w:eastAsia="fr-CH"/>
    </w:rPr>
  </w:style>
  <w:style w:type="paragraph" w:customStyle="1" w:styleId="B6AF80EC4279417BB0FF6A5D6DAC44BD">
    <w:name w:val="B6AF80EC4279417BB0FF6A5D6DAC44BD"/>
    <w:rsid w:val="005566F8"/>
    <w:rPr>
      <w:lang w:val="fr-CH" w:eastAsia="fr-CH"/>
    </w:rPr>
  </w:style>
  <w:style w:type="paragraph" w:customStyle="1" w:styleId="C560E97C082D49F8AC88359684BF34E4">
    <w:name w:val="C560E97C082D49F8AC88359684BF34E4"/>
    <w:rsid w:val="005566F8"/>
    <w:rPr>
      <w:lang w:val="fr-CH" w:eastAsia="fr-CH"/>
    </w:rPr>
  </w:style>
  <w:style w:type="paragraph" w:customStyle="1" w:styleId="74F7C054B790438FBF17CFA2F15F99F9">
    <w:name w:val="74F7C054B790438FBF17CFA2F15F99F9"/>
    <w:rsid w:val="005566F8"/>
    <w:rPr>
      <w:lang w:val="fr-CH" w:eastAsia="fr-CH"/>
    </w:rPr>
  </w:style>
  <w:style w:type="paragraph" w:customStyle="1" w:styleId="D6217DEC46B144EA9FEBD67815323FAD">
    <w:name w:val="D6217DEC46B144EA9FEBD67815323FAD"/>
    <w:rsid w:val="005566F8"/>
    <w:rPr>
      <w:lang w:val="fr-CH" w:eastAsia="fr-CH"/>
    </w:rPr>
  </w:style>
  <w:style w:type="paragraph" w:customStyle="1" w:styleId="2DF6C51045014CA98156462B3B2FCCAA">
    <w:name w:val="2DF6C51045014CA98156462B3B2FCCAA"/>
    <w:rsid w:val="005566F8"/>
    <w:rPr>
      <w:lang w:val="fr-CH" w:eastAsia="fr-CH"/>
    </w:rPr>
  </w:style>
  <w:style w:type="paragraph" w:customStyle="1" w:styleId="D597B6F5BDB94F188CA3FDF2FE67B9CE">
    <w:name w:val="D597B6F5BDB94F188CA3FDF2FE67B9CE"/>
    <w:rsid w:val="005566F8"/>
    <w:rPr>
      <w:lang w:val="fr-CH" w:eastAsia="fr-CH"/>
    </w:rPr>
  </w:style>
  <w:style w:type="paragraph" w:customStyle="1" w:styleId="CAD8E6FD29FC4786B435DF6FC21C237F">
    <w:name w:val="CAD8E6FD29FC4786B435DF6FC21C237F"/>
    <w:rsid w:val="005566F8"/>
    <w:rPr>
      <w:lang w:val="fr-CH" w:eastAsia="fr-CH"/>
    </w:rPr>
  </w:style>
  <w:style w:type="paragraph" w:customStyle="1" w:styleId="C23128B4AF284E97A71822B3D4B291D4">
    <w:name w:val="C23128B4AF284E97A71822B3D4B291D4"/>
    <w:rsid w:val="005566F8"/>
    <w:rPr>
      <w:lang w:val="fr-CH" w:eastAsia="fr-CH"/>
    </w:rPr>
  </w:style>
  <w:style w:type="paragraph" w:customStyle="1" w:styleId="14DB23F7925648BFA957C0C63FE54D16">
    <w:name w:val="14DB23F7925648BFA957C0C63FE54D16"/>
    <w:rsid w:val="005566F8"/>
    <w:rPr>
      <w:lang w:val="fr-CH" w:eastAsia="fr-CH"/>
    </w:rPr>
  </w:style>
  <w:style w:type="paragraph" w:customStyle="1" w:styleId="8927AF07327D4FF8BFB889187AE6E898">
    <w:name w:val="8927AF07327D4FF8BFB889187AE6E898"/>
    <w:rsid w:val="005566F8"/>
    <w:rPr>
      <w:lang w:val="fr-CH" w:eastAsia="fr-CH"/>
    </w:rPr>
  </w:style>
  <w:style w:type="paragraph" w:customStyle="1" w:styleId="9A1D4D1B1C8F48F7960829B57F881E7D">
    <w:name w:val="9A1D4D1B1C8F48F7960829B57F881E7D"/>
    <w:rsid w:val="005566F8"/>
    <w:rPr>
      <w:lang w:val="fr-CH" w:eastAsia="fr-CH"/>
    </w:rPr>
  </w:style>
  <w:style w:type="paragraph" w:customStyle="1" w:styleId="FFB4FA904785485A9651BDA2207D7622">
    <w:name w:val="FFB4FA904785485A9651BDA2207D7622"/>
    <w:rsid w:val="005566F8"/>
    <w:rPr>
      <w:lang w:val="fr-CH" w:eastAsia="fr-CH"/>
    </w:rPr>
  </w:style>
  <w:style w:type="paragraph" w:customStyle="1" w:styleId="340235C94EC1413A8433B64D4F15848A">
    <w:name w:val="340235C94EC1413A8433B64D4F15848A"/>
    <w:rsid w:val="005566F8"/>
    <w:rPr>
      <w:lang w:val="fr-CH" w:eastAsia="fr-CH"/>
    </w:rPr>
  </w:style>
  <w:style w:type="paragraph" w:customStyle="1" w:styleId="4E6E036CAF4D4E0592534937C7089C9C">
    <w:name w:val="4E6E036CAF4D4E0592534937C7089C9C"/>
    <w:rsid w:val="005566F8"/>
    <w:rPr>
      <w:lang w:val="fr-CH" w:eastAsia="fr-CH"/>
    </w:rPr>
  </w:style>
  <w:style w:type="paragraph" w:customStyle="1" w:styleId="EEB4F52A98AD446C8A9AF21F58FFC02C">
    <w:name w:val="EEB4F52A98AD446C8A9AF21F58FFC02C"/>
    <w:rsid w:val="005566F8"/>
    <w:rPr>
      <w:lang w:val="fr-CH" w:eastAsia="fr-CH"/>
    </w:rPr>
  </w:style>
  <w:style w:type="paragraph" w:customStyle="1" w:styleId="38057F26C23240C19040DC08465DF5CD">
    <w:name w:val="38057F26C23240C19040DC08465DF5CD"/>
    <w:rsid w:val="005566F8"/>
    <w:rPr>
      <w:lang w:val="fr-CH" w:eastAsia="fr-CH"/>
    </w:rPr>
  </w:style>
  <w:style w:type="paragraph" w:customStyle="1" w:styleId="611A9BB516894B0CA76FCC0AC30A2ED5">
    <w:name w:val="611A9BB516894B0CA76FCC0AC30A2ED5"/>
    <w:rsid w:val="005566F8"/>
    <w:rPr>
      <w:lang w:val="fr-CH" w:eastAsia="fr-CH"/>
    </w:rPr>
  </w:style>
  <w:style w:type="paragraph" w:customStyle="1" w:styleId="6BA52C53519940EAAA7133D591D68903">
    <w:name w:val="6BA52C53519940EAAA7133D591D68903"/>
    <w:rsid w:val="005566F8"/>
    <w:rPr>
      <w:lang w:val="fr-CH" w:eastAsia="fr-CH"/>
    </w:rPr>
  </w:style>
  <w:style w:type="paragraph" w:customStyle="1" w:styleId="6EAB7F44695445FB8EAEE68232A265A0">
    <w:name w:val="6EAB7F44695445FB8EAEE68232A265A0"/>
    <w:rsid w:val="005566F8"/>
    <w:rPr>
      <w:lang w:val="fr-CH" w:eastAsia="fr-CH"/>
    </w:rPr>
  </w:style>
  <w:style w:type="paragraph" w:customStyle="1" w:styleId="7944AA0E016A44EF9D951DA91AF2D5DA">
    <w:name w:val="7944AA0E016A44EF9D951DA91AF2D5DA"/>
    <w:rsid w:val="005566F8"/>
    <w:rPr>
      <w:lang w:val="fr-CH" w:eastAsia="fr-CH"/>
    </w:rPr>
  </w:style>
  <w:style w:type="paragraph" w:customStyle="1" w:styleId="08874143F3F840169539F83FBE48CD29">
    <w:name w:val="08874143F3F840169539F83FBE48CD29"/>
    <w:rsid w:val="005566F8"/>
    <w:rPr>
      <w:lang w:val="fr-CH" w:eastAsia="fr-CH"/>
    </w:rPr>
  </w:style>
  <w:style w:type="paragraph" w:customStyle="1" w:styleId="76AEE4DC2C064159BA6657F71B7F01F5">
    <w:name w:val="76AEE4DC2C064159BA6657F71B7F01F5"/>
    <w:rsid w:val="005566F8"/>
    <w:rPr>
      <w:lang w:val="fr-CH" w:eastAsia="fr-CH"/>
    </w:rPr>
  </w:style>
  <w:style w:type="paragraph" w:customStyle="1" w:styleId="5CF0FB3739DB4154BCB20AD46A2CACD5">
    <w:name w:val="5CF0FB3739DB4154BCB20AD46A2CACD5"/>
    <w:rsid w:val="005566F8"/>
    <w:rPr>
      <w:lang w:val="fr-CH" w:eastAsia="fr-CH"/>
    </w:rPr>
  </w:style>
  <w:style w:type="paragraph" w:customStyle="1" w:styleId="79EEC3B83CB749E2AD31EA94AD733FD5">
    <w:name w:val="79EEC3B83CB749E2AD31EA94AD733FD5"/>
    <w:rsid w:val="005566F8"/>
    <w:rPr>
      <w:lang w:val="fr-CH" w:eastAsia="fr-CH"/>
    </w:rPr>
  </w:style>
  <w:style w:type="paragraph" w:customStyle="1" w:styleId="2ECB211CDB814F6985DFD75A67CE0CB4">
    <w:name w:val="2ECB211CDB814F6985DFD75A67CE0CB4"/>
    <w:rsid w:val="005566F8"/>
    <w:rPr>
      <w:lang w:val="fr-CH" w:eastAsia="fr-CH"/>
    </w:rPr>
  </w:style>
  <w:style w:type="paragraph" w:customStyle="1" w:styleId="9C674413CD2C449C9C6F214CDD2E1C93">
    <w:name w:val="9C674413CD2C449C9C6F214CDD2E1C93"/>
    <w:rsid w:val="005566F8"/>
    <w:rPr>
      <w:lang w:val="fr-CH" w:eastAsia="fr-CH"/>
    </w:rPr>
  </w:style>
  <w:style w:type="paragraph" w:customStyle="1" w:styleId="46F98CED5049428CBF36B073CA532FD3">
    <w:name w:val="46F98CED5049428CBF36B073CA532FD3"/>
    <w:rsid w:val="005566F8"/>
    <w:rPr>
      <w:lang w:val="fr-CH" w:eastAsia="fr-CH"/>
    </w:rPr>
  </w:style>
  <w:style w:type="paragraph" w:customStyle="1" w:styleId="9415086035DB47B6A69C91A732800A8B">
    <w:name w:val="9415086035DB47B6A69C91A732800A8B"/>
    <w:rsid w:val="005566F8"/>
    <w:rPr>
      <w:lang w:val="fr-CH" w:eastAsia="fr-CH"/>
    </w:rPr>
  </w:style>
  <w:style w:type="paragraph" w:customStyle="1" w:styleId="1D1287A6A36D4D77AD29629C006F1607">
    <w:name w:val="1D1287A6A36D4D77AD29629C006F1607"/>
    <w:rsid w:val="005566F8"/>
    <w:rPr>
      <w:lang w:val="fr-CH" w:eastAsia="fr-CH"/>
    </w:rPr>
  </w:style>
  <w:style w:type="paragraph" w:customStyle="1" w:styleId="2E7630CD1B71456298F8A8678756831C">
    <w:name w:val="2E7630CD1B71456298F8A8678756831C"/>
    <w:rsid w:val="005566F8"/>
    <w:rPr>
      <w:lang w:val="fr-CH" w:eastAsia="fr-CH"/>
    </w:rPr>
  </w:style>
  <w:style w:type="paragraph" w:customStyle="1" w:styleId="4248D3AF423A464180DF6DBB34CC0A1A">
    <w:name w:val="4248D3AF423A464180DF6DBB34CC0A1A"/>
    <w:rsid w:val="005566F8"/>
    <w:rPr>
      <w:lang w:val="fr-CH" w:eastAsia="fr-CH"/>
    </w:rPr>
  </w:style>
  <w:style w:type="paragraph" w:customStyle="1" w:styleId="5EE021DFEED0483C90090B762679B39E">
    <w:name w:val="5EE021DFEED0483C90090B762679B39E"/>
    <w:rsid w:val="005566F8"/>
    <w:rPr>
      <w:lang w:val="fr-CH" w:eastAsia="fr-CH"/>
    </w:rPr>
  </w:style>
  <w:style w:type="paragraph" w:customStyle="1" w:styleId="AE6527DD450C46CCACAC8F4D5AC7C138">
    <w:name w:val="AE6527DD450C46CCACAC8F4D5AC7C138"/>
    <w:rsid w:val="005566F8"/>
    <w:rPr>
      <w:lang w:val="fr-CH" w:eastAsia="fr-CH"/>
    </w:rPr>
  </w:style>
  <w:style w:type="paragraph" w:customStyle="1" w:styleId="A334B0717B024B5A88337C0E3AA0FAD5">
    <w:name w:val="A334B0717B024B5A88337C0E3AA0FAD5"/>
    <w:rsid w:val="005566F8"/>
    <w:rPr>
      <w:lang w:val="fr-CH" w:eastAsia="fr-CH"/>
    </w:rPr>
  </w:style>
  <w:style w:type="paragraph" w:customStyle="1" w:styleId="85380CF95EA64DAE8F211192E626F065">
    <w:name w:val="85380CF95EA64DAE8F211192E626F065"/>
    <w:rsid w:val="005566F8"/>
    <w:rPr>
      <w:lang w:val="fr-CH" w:eastAsia="fr-CH"/>
    </w:rPr>
  </w:style>
  <w:style w:type="paragraph" w:customStyle="1" w:styleId="0C5136ABD2E448909C3F2727A8DC22D3">
    <w:name w:val="0C5136ABD2E448909C3F2727A8DC22D3"/>
    <w:rsid w:val="005566F8"/>
    <w:rPr>
      <w:lang w:val="fr-CH" w:eastAsia="fr-CH"/>
    </w:rPr>
  </w:style>
  <w:style w:type="paragraph" w:customStyle="1" w:styleId="34C0D97A55EC480E9A732DF1742D8BD7">
    <w:name w:val="34C0D97A55EC480E9A732DF1742D8BD7"/>
    <w:rsid w:val="005566F8"/>
    <w:rPr>
      <w:lang w:val="fr-CH" w:eastAsia="fr-CH"/>
    </w:rPr>
  </w:style>
  <w:style w:type="paragraph" w:customStyle="1" w:styleId="63A2DA9D29FE48EAB4718819FA04F4AB">
    <w:name w:val="63A2DA9D29FE48EAB4718819FA04F4AB"/>
    <w:rsid w:val="005566F8"/>
    <w:rPr>
      <w:lang w:val="fr-CH" w:eastAsia="fr-CH"/>
    </w:rPr>
  </w:style>
  <w:style w:type="paragraph" w:customStyle="1" w:styleId="F724559384D34EE88EE67E5A2DA18E59">
    <w:name w:val="F724559384D34EE88EE67E5A2DA18E59"/>
    <w:rsid w:val="005566F8"/>
    <w:rPr>
      <w:lang w:val="fr-CH" w:eastAsia="fr-CH"/>
    </w:rPr>
  </w:style>
  <w:style w:type="paragraph" w:customStyle="1" w:styleId="8C849C164F404A76BC1BD10C56C519A0">
    <w:name w:val="8C849C164F404A76BC1BD10C56C519A0"/>
    <w:rsid w:val="005566F8"/>
    <w:rPr>
      <w:lang w:val="fr-CH" w:eastAsia="fr-CH"/>
    </w:rPr>
  </w:style>
  <w:style w:type="paragraph" w:customStyle="1" w:styleId="22ECA883F4B84DB59819C1DA8F7F6E0B">
    <w:name w:val="22ECA883F4B84DB59819C1DA8F7F6E0B"/>
    <w:rsid w:val="005566F8"/>
    <w:rPr>
      <w:lang w:val="fr-CH" w:eastAsia="fr-CH"/>
    </w:rPr>
  </w:style>
  <w:style w:type="paragraph" w:customStyle="1" w:styleId="88D796CF9E66420B9C5560EBB279A8B0">
    <w:name w:val="88D796CF9E66420B9C5560EBB279A8B0"/>
    <w:rsid w:val="005566F8"/>
    <w:rPr>
      <w:lang w:val="fr-CH" w:eastAsia="fr-CH"/>
    </w:rPr>
  </w:style>
  <w:style w:type="paragraph" w:customStyle="1" w:styleId="5761D493022C48C7A7BB96F752E9300B">
    <w:name w:val="5761D493022C48C7A7BB96F752E9300B"/>
    <w:rsid w:val="005566F8"/>
    <w:rPr>
      <w:lang w:val="fr-CH" w:eastAsia="fr-CH"/>
    </w:rPr>
  </w:style>
  <w:style w:type="paragraph" w:customStyle="1" w:styleId="A68AC06F226140959E7173295EB7A3E5">
    <w:name w:val="A68AC06F226140959E7173295EB7A3E5"/>
    <w:rsid w:val="005566F8"/>
    <w:rPr>
      <w:lang w:val="fr-CH" w:eastAsia="fr-CH"/>
    </w:rPr>
  </w:style>
  <w:style w:type="paragraph" w:customStyle="1" w:styleId="453C700050864165972D2891977681ED">
    <w:name w:val="453C700050864165972D2891977681ED"/>
    <w:rsid w:val="005566F8"/>
    <w:rPr>
      <w:lang w:val="fr-CH" w:eastAsia="fr-CH"/>
    </w:rPr>
  </w:style>
  <w:style w:type="paragraph" w:customStyle="1" w:styleId="5E0549E0781D4ABFBC37303D1B3DFA39">
    <w:name w:val="5E0549E0781D4ABFBC37303D1B3DFA39"/>
    <w:rsid w:val="005566F8"/>
    <w:rPr>
      <w:lang w:val="fr-CH" w:eastAsia="fr-CH"/>
    </w:rPr>
  </w:style>
  <w:style w:type="paragraph" w:customStyle="1" w:styleId="33CB7003803B4EE0983ACBEA81A79A55">
    <w:name w:val="33CB7003803B4EE0983ACBEA81A79A55"/>
    <w:rsid w:val="005566F8"/>
    <w:rPr>
      <w:lang w:val="fr-CH" w:eastAsia="fr-CH"/>
    </w:rPr>
  </w:style>
  <w:style w:type="paragraph" w:customStyle="1" w:styleId="B0261F21460A4B258BABC581821596AE">
    <w:name w:val="B0261F21460A4B258BABC581821596AE"/>
    <w:rsid w:val="005566F8"/>
    <w:rPr>
      <w:lang w:val="fr-CH" w:eastAsia="fr-CH"/>
    </w:rPr>
  </w:style>
  <w:style w:type="paragraph" w:customStyle="1" w:styleId="28D55DE6E9804EF98EF0318FFFD32733">
    <w:name w:val="28D55DE6E9804EF98EF0318FFFD32733"/>
    <w:rsid w:val="005566F8"/>
    <w:rPr>
      <w:lang w:val="fr-CH" w:eastAsia="fr-CH"/>
    </w:rPr>
  </w:style>
  <w:style w:type="paragraph" w:customStyle="1" w:styleId="971C5A394167466DA30C6EE57100D103">
    <w:name w:val="971C5A394167466DA30C6EE57100D103"/>
    <w:rsid w:val="005566F8"/>
    <w:rPr>
      <w:lang w:val="fr-CH" w:eastAsia="fr-CH"/>
    </w:rPr>
  </w:style>
  <w:style w:type="paragraph" w:customStyle="1" w:styleId="8D6AFA3C607E4BCC8587F0CF0D9FD1CD">
    <w:name w:val="8D6AFA3C607E4BCC8587F0CF0D9FD1CD"/>
    <w:rsid w:val="005566F8"/>
    <w:rPr>
      <w:lang w:val="fr-CH" w:eastAsia="fr-CH"/>
    </w:rPr>
  </w:style>
  <w:style w:type="paragraph" w:customStyle="1" w:styleId="AD4CB39CD72F42268A8ABD828958F8F4">
    <w:name w:val="AD4CB39CD72F42268A8ABD828958F8F4"/>
    <w:rsid w:val="005566F8"/>
    <w:rPr>
      <w:lang w:val="fr-CH" w:eastAsia="fr-CH"/>
    </w:rPr>
  </w:style>
  <w:style w:type="paragraph" w:customStyle="1" w:styleId="523F636361A54907B82022FA6D5C9C92">
    <w:name w:val="523F636361A54907B82022FA6D5C9C92"/>
    <w:rsid w:val="005566F8"/>
    <w:rPr>
      <w:lang w:val="fr-CH" w:eastAsia="fr-CH"/>
    </w:rPr>
  </w:style>
  <w:style w:type="paragraph" w:customStyle="1" w:styleId="202B8027685B4E58B2674F70DE261169">
    <w:name w:val="202B8027685B4E58B2674F70DE261169"/>
    <w:rsid w:val="005566F8"/>
    <w:rPr>
      <w:lang w:val="fr-CH" w:eastAsia="fr-CH"/>
    </w:rPr>
  </w:style>
  <w:style w:type="paragraph" w:customStyle="1" w:styleId="16373D5D3C1A4671A3DF0B89BB8E20F1">
    <w:name w:val="16373D5D3C1A4671A3DF0B89BB8E20F1"/>
    <w:rsid w:val="005566F8"/>
    <w:rPr>
      <w:lang w:val="fr-CH" w:eastAsia="fr-CH"/>
    </w:rPr>
  </w:style>
  <w:style w:type="paragraph" w:customStyle="1" w:styleId="682BD2CA7D514C8F97769E59D2C84050">
    <w:name w:val="682BD2CA7D514C8F97769E59D2C84050"/>
    <w:rsid w:val="005566F8"/>
    <w:rPr>
      <w:lang w:val="fr-CH" w:eastAsia="fr-CH"/>
    </w:rPr>
  </w:style>
  <w:style w:type="paragraph" w:customStyle="1" w:styleId="B95D54CA681D4D818C4C67F670573EB1">
    <w:name w:val="B95D54CA681D4D818C4C67F670573EB1"/>
    <w:rsid w:val="005566F8"/>
    <w:rPr>
      <w:lang w:val="fr-CH" w:eastAsia="fr-CH"/>
    </w:rPr>
  </w:style>
  <w:style w:type="paragraph" w:customStyle="1" w:styleId="57BAEA24F270454CA229E60A7B1C386D">
    <w:name w:val="57BAEA24F270454CA229E60A7B1C386D"/>
    <w:rsid w:val="005566F8"/>
    <w:rPr>
      <w:lang w:val="fr-CH" w:eastAsia="fr-CH"/>
    </w:rPr>
  </w:style>
  <w:style w:type="paragraph" w:customStyle="1" w:styleId="6AD47CA21F154A24927676F1527B6266">
    <w:name w:val="6AD47CA21F154A24927676F1527B6266"/>
    <w:rsid w:val="005566F8"/>
    <w:rPr>
      <w:lang w:val="fr-CH" w:eastAsia="fr-CH"/>
    </w:rPr>
  </w:style>
  <w:style w:type="paragraph" w:customStyle="1" w:styleId="EE43BA2738764ECB98CD21A1920BCD76">
    <w:name w:val="EE43BA2738764ECB98CD21A1920BCD76"/>
    <w:rsid w:val="005566F8"/>
    <w:rPr>
      <w:lang w:val="fr-CH" w:eastAsia="fr-CH"/>
    </w:rPr>
  </w:style>
  <w:style w:type="paragraph" w:customStyle="1" w:styleId="59102F9C164F4595B8226FF9BF41DDF9">
    <w:name w:val="59102F9C164F4595B8226FF9BF41DDF9"/>
    <w:rsid w:val="005566F8"/>
    <w:rPr>
      <w:lang w:val="fr-CH" w:eastAsia="fr-CH"/>
    </w:rPr>
  </w:style>
  <w:style w:type="paragraph" w:customStyle="1" w:styleId="C548E9F375474AE682BD19E4FD247C98">
    <w:name w:val="C548E9F375474AE682BD19E4FD247C98"/>
    <w:rsid w:val="005566F8"/>
    <w:rPr>
      <w:lang w:val="fr-CH" w:eastAsia="fr-CH"/>
    </w:rPr>
  </w:style>
  <w:style w:type="paragraph" w:customStyle="1" w:styleId="8E301057FCFA4096917D0B76B7F7CECB">
    <w:name w:val="8E301057FCFA4096917D0B76B7F7CECB"/>
    <w:rsid w:val="005566F8"/>
    <w:rPr>
      <w:lang w:val="fr-CH" w:eastAsia="fr-CH"/>
    </w:rPr>
  </w:style>
  <w:style w:type="paragraph" w:customStyle="1" w:styleId="111699C7234C481C836FEF913096A6D5">
    <w:name w:val="111699C7234C481C836FEF913096A6D5"/>
    <w:rsid w:val="005566F8"/>
    <w:rPr>
      <w:lang w:val="fr-CH" w:eastAsia="fr-CH"/>
    </w:rPr>
  </w:style>
  <w:style w:type="paragraph" w:customStyle="1" w:styleId="A1A61A7EAF9A48E3B64BF60C91B375A1">
    <w:name w:val="A1A61A7EAF9A48E3B64BF60C91B375A1"/>
    <w:rsid w:val="005566F8"/>
    <w:rPr>
      <w:lang w:val="fr-CH" w:eastAsia="fr-CH"/>
    </w:rPr>
  </w:style>
  <w:style w:type="paragraph" w:customStyle="1" w:styleId="B142FBBEA3204B2DA1B9786FB5AFB909">
    <w:name w:val="B142FBBEA3204B2DA1B9786FB5AFB909"/>
    <w:rsid w:val="005566F8"/>
    <w:rPr>
      <w:lang w:val="fr-CH" w:eastAsia="fr-CH"/>
    </w:rPr>
  </w:style>
  <w:style w:type="paragraph" w:customStyle="1" w:styleId="91AA97A46DC045099183B93883F84B66">
    <w:name w:val="91AA97A46DC045099183B93883F84B66"/>
    <w:rsid w:val="005566F8"/>
    <w:rPr>
      <w:lang w:val="fr-CH" w:eastAsia="fr-CH"/>
    </w:rPr>
  </w:style>
  <w:style w:type="paragraph" w:customStyle="1" w:styleId="74A05E1F0B20442A9F682303DC2E0A04">
    <w:name w:val="74A05E1F0B20442A9F682303DC2E0A04"/>
    <w:rsid w:val="005566F8"/>
    <w:rPr>
      <w:lang w:val="fr-CH" w:eastAsia="fr-CH"/>
    </w:rPr>
  </w:style>
  <w:style w:type="paragraph" w:customStyle="1" w:styleId="AA76DDA3DFD144E0B4DD4E75D12ED0A1">
    <w:name w:val="AA76DDA3DFD144E0B4DD4E75D12ED0A1"/>
    <w:rsid w:val="005566F8"/>
    <w:rPr>
      <w:lang w:val="fr-CH" w:eastAsia="fr-CH"/>
    </w:rPr>
  </w:style>
  <w:style w:type="paragraph" w:customStyle="1" w:styleId="E82A7E8A3B4C4666BE05123D23BB8CC1">
    <w:name w:val="E82A7E8A3B4C4666BE05123D23BB8CC1"/>
    <w:rsid w:val="005566F8"/>
    <w:rPr>
      <w:lang w:val="fr-CH" w:eastAsia="fr-CH"/>
    </w:rPr>
  </w:style>
  <w:style w:type="paragraph" w:customStyle="1" w:styleId="1776D062BFD348A1B676AB3DB9948FAF">
    <w:name w:val="1776D062BFD348A1B676AB3DB9948FAF"/>
    <w:rsid w:val="005566F8"/>
    <w:rPr>
      <w:lang w:val="fr-CH" w:eastAsia="fr-CH"/>
    </w:rPr>
  </w:style>
  <w:style w:type="paragraph" w:customStyle="1" w:styleId="C95E2645ED2F47548AE5DCA06C3C711F">
    <w:name w:val="C95E2645ED2F47548AE5DCA06C3C711F"/>
    <w:rsid w:val="005566F8"/>
    <w:rPr>
      <w:lang w:val="fr-CH" w:eastAsia="fr-CH"/>
    </w:rPr>
  </w:style>
  <w:style w:type="paragraph" w:customStyle="1" w:styleId="8E8240CBDC8246B8AF43C1AA5F838CEB">
    <w:name w:val="8E8240CBDC8246B8AF43C1AA5F838CEB"/>
    <w:rsid w:val="005566F8"/>
    <w:rPr>
      <w:lang w:val="fr-CH" w:eastAsia="fr-CH"/>
    </w:rPr>
  </w:style>
  <w:style w:type="paragraph" w:customStyle="1" w:styleId="1F51D3E3ABD84D5996221A25F088C8CE">
    <w:name w:val="1F51D3E3ABD84D5996221A25F088C8CE"/>
    <w:rsid w:val="005566F8"/>
    <w:rPr>
      <w:lang w:val="fr-CH" w:eastAsia="fr-CH"/>
    </w:rPr>
  </w:style>
  <w:style w:type="paragraph" w:customStyle="1" w:styleId="E5C2D0D2C110424F84BDCC579DAA891B">
    <w:name w:val="E5C2D0D2C110424F84BDCC579DAA891B"/>
    <w:rsid w:val="005566F8"/>
    <w:rPr>
      <w:lang w:val="fr-CH" w:eastAsia="fr-CH"/>
    </w:rPr>
  </w:style>
  <w:style w:type="paragraph" w:customStyle="1" w:styleId="D1619EA5B986421BAB062B4C52EE8DF8">
    <w:name w:val="D1619EA5B986421BAB062B4C52EE8DF8"/>
    <w:rsid w:val="005566F8"/>
    <w:rPr>
      <w:lang w:val="fr-CH" w:eastAsia="fr-CH"/>
    </w:rPr>
  </w:style>
  <w:style w:type="paragraph" w:customStyle="1" w:styleId="815C55E9CA8B4BDAAEAF008FCE0AC88A">
    <w:name w:val="815C55E9CA8B4BDAAEAF008FCE0AC88A"/>
    <w:rsid w:val="005566F8"/>
    <w:rPr>
      <w:lang w:val="fr-CH" w:eastAsia="fr-CH"/>
    </w:rPr>
  </w:style>
  <w:style w:type="paragraph" w:customStyle="1" w:styleId="5593DF95B57B4A419BE25788F8EAF91E">
    <w:name w:val="5593DF95B57B4A419BE25788F8EAF91E"/>
    <w:rsid w:val="005566F8"/>
    <w:rPr>
      <w:lang w:val="fr-CH" w:eastAsia="fr-CH"/>
    </w:rPr>
  </w:style>
  <w:style w:type="paragraph" w:customStyle="1" w:styleId="4179B5240407443FBDCA413B0ACF9F71">
    <w:name w:val="4179B5240407443FBDCA413B0ACF9F71"/>
    <w:rsid w:val="005566F8"/>
    <w:rPr>
      <w:lang w:val="fr-CH" w:eastAsia="fr-CH"/>
    </w:rPr>
  </w:style>
  <w:style w:type="paragraph" w:customStyle="1" w:styleId="2171B047E70E479F8D25C2498BF8B080">
    <w:name w:val="2171B047E70E479F8D25C2498BF8B080"/>
    <w:rsid w:val="005566F8"/>
    <w:rPr>
      <w:lang w:val="fr-CH" w:eastAsia="fr-CH"/>
    </w:rPr>
  </w:style>
  <w:style w:type="paragraph" w:customStyle="1" w:styleId="87F98D32FA994DB3AAFB3805BAC4F2C6">
    <w:name w:val="87F98D32FA994DB3AAFB3805BAC4F2C6"/>
    <w:rsid w:val="005566F8"/>
    <w:rPr>
      <w:lang w:val="fr-CH" w:eastAsia="fr-CH"/>
    </w:rPr>
  </w:style>
  <w:style w:type="paragraph" w:customStyle="1" w:styleId="50904FFE2DA148D8ABAA3543E57D8896">
    <w:name w:val="50904FFE2DA148D8ABAA3543E57D8896"/>
    <w:rsid w:val="005566F8"/>
    <w:rPr>
      <w:lang w:val="fr-CH" w:eastAsia="fr-CH"/>
    </w:rPr>
  </w:style>
  <w:style w:type="paragraph" w:customStyle="1" w:styleId="3EED2BBB65BC4FA6A5A2C2CD35344A50">
    <w:name w:val="3EED2BBB65BC4FA6A5A2C2CD35344A50"/>
    <w:rsid w:val="005566F8"/>
    <w:rPr>
      <w:lang w:val="fr-CH" w:eastAsia="fr-CH"/>
    </w:rPr>
  </w:style>
  <w:style w:type="paragraph" w:customStyle="1" w:styleId="0CE93F120BB748F89744A631689B6525">
    <w:name w:val="0CE93F120BB748F89744A631689B6525"/>
    <w:rsid w:val="005566F8"/>
    <w:rPr>
      <w:lang w:val="fr-CH" w:eastAsia="fr-CH"/>
    </w:rPr>
  </w:style>
  <w:style w:type="paragraph" w:customStyle="1" w:styleId="53A04DBAC5BE4ED98666F2CEA431632B">
    <w:name w:val="53A04DBAC5BE4ED98666F2CEA431632B"/>
    <w:rsid w:val="005566F8"/>
    <w:rPr>
      <w:lang w:val="fr-CH" w:eastAsia="fr-CH"/>
    </w:rPr>
  </w:style>
  <w:style w:type="paragraph" w:customStyle="1" w:styleId="66334B47057A4106B15F3D5EB4E649E2">
    <w:name w:val="66334B47057A4106B15F3D5EB4E649E2"/>
    <w:rsid w:val="005566F8"/>
    <w:rPr>
      <w:lang w:val="fr-CH" w:eastAsia="fr-CH"/>
    </w:rPr>
  </w:style>
  <w:style w:type="paragraph" w:customStyle="1" w:styleId="5F9E9A49C5C54F27A63878EAA658F5FD">
    <w:name w:val="5F9E9A49C5C54F27A63878EAA658F5FD"/>
    <w:rsid w:val="005566F8"/>
    <w:rPr>
      <w:lang w:val="fr-CH" w:eastAsia="fr-CH"/>
    </w:rPr>
  </w:style>
  <w:style w:type="paragraph" w:customStyle="1" w:styleId="1C57BFC3CF1B42D6B044CFDA55CC058E">
    <w:name w:val="1C57BFC3CF1B42D6B044CFDA55CC058E"/>
    <w:rsid w:val="005566F8"/>
    <w:rPr>
      <w:lang w:val="fr-CH" w:eastAsia="fr-CH"/>
    </w:rPr>
  </w:style>
  <w:style w:type="paragraph" w:customStyle="1" w:styleId="AF7F1FF3181A4EAF8B40865F56899A24">
    <w:name w:val="AF7F1FF3181A4EAF8B40865F56899A24"/>
    <w:rsid w:val="005566F8"/>
    <w:rPr>
      <w:lang w:val="fr-CH" w:eastAsia="fr-CH"/>
    </w:rPr>
  </w:style>
  <w:style w:type="paragraph" w:customStyle="1" w:styleId="6B1AB0A9CD1640EBA9B8228CDD599AA8">
    <w:name w:val="6B1AB0A9CD1640EBA9B8228CDD599AA8"/>
    <w:rsid w:val="005566F8"/>
    <w:rPr>
      <w:lang w:val="fr-CH" w:eastAsia="fr-CH"/>
    </w:rPr>
  </w:style>
  <w:style w:type="paragraph" w:customStyle="1" w:styleId="56CD5837F1134548B77CE62BCD5A4CE9">
    <w:name w:val="56CD5837F1134548B77CE62BCD5A4CE9"/>
    <w:rsid w:val="005566F8"/>
    <w:rPr>
      <w:lang w:val="fr-CH" w:eastAsia="fr-CH"/>
    </w:rPr>
  </w:style>
  <w:style w:type="paragraph" w:customStyle="1" w:styleId="8BA5666438E74ECFB7DD6E81D7698DCB">
    <w:name w:val="8BA5666438E74ECFB7DD6E81D7698DCB"/>
    <w:rsid w:val="005566F8"/>
    <w:rPr>
      <w:lang w:val="fr-CH" w:eastAsia="fr-CH"/>
    </w:rPr>
  </w:style>
  <w:style w:type="paragraph" w:customStyle="1" w:styleId="C9CC0976BABA47ECAE8B46C2C1D54F36">
    <w:name w:val="C9CC0976BABA47ECAE8B46C2C1D54F36"/>
    <w:rsid w:val="005566F8"/>
    <w:rPr>
      <w:lang w:val="fr-CH" w:eastAsia="fr-CH"/>
    </w:rPr>
  </w:style>
  <w:style w:type="paragraph" w:customStyle="1" w:styleId="8D7CCEC298074F05A8BA15C0D79BB136">
    <w:name w:val="8D7CCEC298074F05A8BA15C0D79BB136"/>
    <w:rsid w:val="005566F8"/>
    <w:rPr>
      <w:lang w:val="fr-CH" w:eastAsia="fr-CH"/>
    </w:rPr>
  </w:style>
  <w:style w:type="paragraph" w:customStyle="1" w:styleId="A551C68ADBDF45D19DC01F016040D7A4">
    <w:name w:val="A551C68ADBDF45D19DC01F016040D7A4"/>
    <w:rsid w:val="005566F8"/>
    <w:rPr>
      <w:lang w:val="fr-CH" w:eastAsia="fr-CH"/>
    </w:rPr>
  </w:style>
  <w:style w:type="paragraph" w:customStyle="1" w:styleId="6D3D831EF19F4C3292FEFC938576BAAB">
    <w:name w:val="6D3D831EF19F4C3292FEFC938576BAAB"/>
    <w:rsid w:val="005566F8"/>
    <w:rPr>
      <w:lang w:val="fr-CH" w:eastAsia="fr-CH"/>
    </w:rPr>
  </w:style>
  <w:style w:type="paragraph" w:customStyle="1" w:styleId="BF0BF14AF5994FEA986F93BFA51D581A">
    <w:name w:val="BF0BF14AF5994FEA986F93BFA51D581A"/>
    <w:rsid w:val="005566F8"/>
    <w:rPr>
      <w:lang w:val="fr-CH" w:eastAsia="fr-CH"/>
    </w:rPr>
  </w:style>
  <w:style w:type="paragraph" w:customStyle="1" w:styleId="ECF24DD891184F749CD6C2CBE66BDDF7">
    <w:name w:val="ECF24DD891184F749CD6C2CBE66BDDF7"/>
    <w:rsid w:val="005566F8"/>
    <w:rPr>
      <w:lang w:val="fr-CH" w:eastAsia="fr-CH"/>
    </w:rPr>
  </w:style>
  <w:style w:type="paragraph" w:customStyle="1" w:styleId="F1A13C8F736F472BB75D5F34FB60BDA2">
    <w:name w:val="F1A13C8F736F472BB75D5F34FB60BDA2"/>
    <w:rsid w:val="005566F8"/>
    <w:rPr>
      <w:lang w:val="fr-CH" w:eastAsia="fr-CH"/>
    </w:rPr>
  </w:style>
  <w:style w:type="paragraph" w:customStyle="1" w:styleId="F74B4A27DDA949F39279279E25C30783">
    <w:name w:val="F74B4A27DDA949F39279279E25C30783"/>
    <w:rsid w:val="005566F8"/>
    <w:rPr>
      <w:lang w:val="fr-CH" w:eastAsia="fr-CH"/>
    </w:rPr>
  </w:style>
  <w:style w:type="paragraph" w:customStyle="1" w:styleId="BEC285951A604662A803BFF2F04BD52B">
    <w:name w:val="BEC285951A604662A803BFF2F04BD52B"/>
    <w:rsid w:val="005566F8"/>
    <w:rPr>
      <w:lang w:val="fr-CH" w:eastAsia="fr-CH"/>
    </w:rPr>
  </w:style>
  <w:style w:type="paragraph" w:customStyle="1" w:styleId="2235825AD1C641C4A45F7DB8E6163695">
    <w:name w:val="2235825AD1C641C4A45F7DB8E6163695"/>
    <w:rsid w:val="005566F8"/>
    <w:rPr>
      <w:lang w:val="fr-CH" w:eastAsia="fr-CH"/>
    </w:rPr>
  </w:style>
  <w:style w:type="paragraph" w:customStyle="1" w:styleId="0C6FD9BA2E414ED5AC970B4A73997472">
    <w:name w:val="0C6FD9BA2E414ED5AC970B4A73997472"/>
    <w:rsid w:val="005566F8"/>
    <w:rPr>
      <w:lang w:val="fr-CH" w:eastAsia="fr-CH"/>
    </w:rPr>
  </w:style>
  <w:style w:type="paragraph" w:customStyle="1" w:styleId="49EA43F52E294170903DE6FB001267C6">
    <w:name w:val="49EA43F52E294170903DE6FB001267C6"/>
    <w:rsid w:val="005566F8"/>
    <w:rPr>
      <w:lang w:val="fr-CH" w:eastAsia="fr-CH"/>
    </w:rPr>
  </w:style>
  <w:style w:type="paragraph" w:customStyle="1" w:styleId="BB7108AF9AEA492982AD2B134D18276F">
    <w:name w:val="BB7108AF9AEA492982AD2B134D18276F"/>
    <w:rsid w:val="005566F8"/>
    <w:rPr>
      <w:lang w:val="fr-CH" w:eastAsia="fr-CH"/>
    </w:rPr>
  </w:style>
  <w:style w:type="paragraph" w:customStyle="1" w:styleId="602B278E30F84CE5B0537A25103F6B14">
    <w:name w:val="602B278E30F84CE5B0537A25103F6B14"/>
    <w:rsid w:val="005566F8"/>
    <w:rPr>
      <w:lang w:val="fr-CH" w:eastAsia="fr-CH"/>
    </w:rPr>
  </w:style>
  <w:style w:type="paragraph" w:customStyle="1" w:styleId="D63B846374F84E3495052475E8F3F371">
    <w:name w:val="D63B846374F84E3495052475E8F3F371"/>
    <w:rsid w:val="005566F8"/>
    <w:rPr>
      <w:lang w:val="fr-CH" w:eastAsia="fr-CH"/>
    </w:rPr>
  </w:style>
  <w:style w:type="paragraph" w:customStyle="1" w:styleId="BD249F6600414F98944A5DB588D44A38">
    <w:name w:val="BD249F6600414F98944A5DB588D44A38"/>
    <w:rsid w:val="005566F8"/>
    <w:rPr>
      <w:lang w:val="fr-CH" w:eastAsia="fr-CH"/>
    </w:rPr>
  </w:style>
  <w:style w:type="paragraph" w:customStyle="1" w:styleId="58E00159E32C419C8CDB82BDCFF5ADE1">
    <w:name w:val="58E00159E32C419C8CDB82BDCFF5ADE1"/>
    <w:rsid w:val="005566F8"/>
    <w:rPr>
      <w:lang w:val="fr-CH" w:eastAsia="fr-CH"/>
    </w:rPr>
  </w:style>
  <w:style w:type="paragraph" w:customStyle="1" w:styleId="522897470F1545CB89774100F27C0A9E">
    <w:name w:val="522897470F1545CB89774100F27C0A9E"/>
    <w:rsid w:val="005566F8"/>
    <w:rPr>
      <w:lang w:val="fr-CH" w:eastAsia="fr-CH"/>
    </w:rPr>
  </w:style>
  <w:style w:type="paragraph" w:customStyle="1" w:styleId="08B527B12F1049229CC5C0A1E0EC0B67">
    <w:name w:val="08B527B12F1049229CC5C0A1E0EC0B67"/>
    <w:rsid w:val="005566F8"/>
    <w:rPr>
      <w:lang w:val="fr-CH" w:eastAsia="fr-CH"/>
    </w:rPr>
  </w:style>
  <w:style w:type="paragraph" w:customStyle="1" w:styleId="22796B5CD60D4C5598987823A3A0A411">
    <w:name w:val="22796B5CD60D4C5598987823A3A0A411"/>
    <w:rsid w:val="005566F8"/>
    <w:rPr>
      <w:lang w:val="fr-CH" w:eastAsia="fr-CH"/>
    </w:rPr>
  </w:style>
  <w:style w:type="paragraph" w:customStyle="1" w:styleId="12AA697061EC439AB63552B1C3675C42">
    <w:name w:val="12AA697061EC439AB63552B1C3675C42"/>
    <w:rsid w:val="005566F8"/>
    <w:rPr>
      <w:lang w:val="fr-CH" w:eastAsia="fr-CH"/>
    </w:rPr>
  </w:style>
  <w:style w:type="paragraph" w:customStyle="1" w:styleId="3A9CBCCDF5E946D0BF6C2BA34C6B1C48">
    <w:name w:val="3A9CBCCDF5E946D0BF6C2BA34C6B1C48"/>
    <w:rsid w:val="005566F8"/>
    <w:rPr>
      <w:lang w:val="fr-CH" w:eastAsia="fr-CH"/>
    </w:rPr>
  </w:style>
  <w:style w:type="paragraph" w:customStyle="1" w:styleId="CD4104BC75B7427BAA9916ECBD165044">
    <w:name w:val="CD4104BC75B7427BAA9916ECBD165044"/>
    <w:rsid w:val="005566F8"/>
    <w:rPr>
      <w:lang w:val="fr-CH" w:eastAsia="fr-CH"/>
    </w:rPr>
  </w:style>
  <w:style w:type="paragraph" w:customStyle="1" w:styleId="2984BC7E0842440A88344E4440225A1D">
    <w:name w:val="2984BC7E0842440A88344E4440225A1D"/>
    <w:rsid w:val="005566F8"/>
    <w:rPr>
      <w:lang w:val="fr-CH" w:eastAsia="fr-CH"/>
    </w:rPr>
  </w:style>
  <w:style w:type="paragraph" w:customStyle="1" w:styleId="27EA5A0828A745C5A1E9DF12468A2046">
    <w:name w:val="27EA5A0828A745C5A1E9DF12468A2046"/>
    <w:rsid w:val="005566F8"/>
    <w:rPr>
      <w:lang w:val="fr-CH" w:eastAsia="fr-CH"/>
    </w:rPr>
  </w:style>
  <w:style w:type="paragraph" w:customStyle="1" w:styleId="34529B68C5A948A1ABD6070A5812E662">
    <w:name w:val="34529B68C5A948A1ABD6070A5812E662"/>
    <w:rsid w:val="005566F8"/>
    <w:rPr>
      <w:lang w:val="fr-CH" w:eastAsia="fr-CH"/>
    </w:rPr>
  </w:style>
  <w:style w:type="paragraph" w:customStyle="1" w:styleId="D55487490B534B0DA40038E056DBBAC4">
    <w:name w:val="D55487490B534B0DA40038E056DBBAC4"/>
    <w:rsid w:val="005566F8"/>
    <w:rPr>
      <w:lang w:val="fr-CH" w:eastAsia="fr-CH"/>
    </w:rPr>
  </w:style>
  <w:style w:type="paragraph" w:customStyle="1" w:styleId="F1FB8107615B4FDEBA4A376C19A2DC8E">
    <w:name w:val="F1FB8107615B4FDEBA4A376C19A2DC8E"/>
    <w:rsid w:val="005566F8"/>
    <w:rPr>
      <w:lang w:val="fr-CH" w:eastAsia="fr-CH"/>
    </w:rPr>
  </w:style>
  <w:style w:type="paragraph" w:customStyle="1" w:styleId="C32E4D1D6FF646709192C1BAF3A5412F">
    <w:name w:val="C32E4D1D6FF646709192C1BAF3A5412F"/>
    <w:rsid w:val="005566F8"/>
    <w:rPr>
      <w:lang w:val="fr-CH" w:eastAsia="fr-CH"/>
    </w:rPr>
  </w:style>
  <w:style w:type="paragraph" w:customStyle="1" w:styleId="2DC365F1C2CF427B825EFD0F4453CD4B">
    <w:name w:val="2DC365F1C2CF427B825EFD0F4453CD4B"/>
    <w:rsid w:val="005566F8"/>
    <w:rPr>
      <w:lang w:val="fr-CH" w:eastAsia="fr-CH"/>
    </w:rPr>
  </w:style>
  <w:style w:type="paragraph" w:customStyle="1" w:styleId="A0E6F42BEBDA4EEFB312520E856FE49F">
    <w:name w:val="A0E6F42BEBDA4EEFB312520E856FE49F"/>
    <w:rsid w:val="005566F8"/>
    <w:rPr>
      <w:lang w:val="fr-CH" w:eastAsia="fr-CH"/>
    </w:rPr>
  </w:style>
  <w:style w:type="paragraph" w:customStyle="1" w:styleId="BDA91DC360A54008AF91E28A2B3EE04F">
    <w:name w:val="BDA91DC360A54008AF91E28A2B3EE04F"/>
    <w:rsid w:val="005566F8"/>
    <w:rPr>
      <w:lang w:val="fr-CH" w:eastAsia="fr-CH"/>
    </w:rPr>
  </w:style>
  <w:style w:type="paragraph" w:customStyle="1" w:styleId="F2E658A567CF4A57A691F112C0BAC006">
    <w:name w:val="F2E658A567CF4A57A691F112C0BAC006"/>
    <w:rsid w:val="005566F8"/>
    <w:rPr>
      <w:lang w:val="fr-CH" w:eastAsia="fr-CH"/>
    </w:rPr>
  </w:style>
  <w:style w:type="paragraph" w:customStyle="1" w:styleId="493EED6203CD441498A7855251B702CF">
    <w:name w:val="493EED6203CD441498A7855251B702CF"/>
    <w:rsid w:val="005566F8"/>
    <w:rPr>
      <w:lang w:val="fr-CH" w:eastAsia="fr-CH"/>
    </w:rPr>
  </w:style>
  <w:style w:type="paragraph" w:customStyle="1" w:styleId="6FAC85455BD147A6A2506F8269B93822">
    <w:name w:val="6FAC85455BD147A6A2506F8269B93822"/>
    <w:rsid w:val="005566F8"/>
    <w:rPr>
      <w:lang w:val="fr-CH" w:eastAsia="fr-CH"/>
    </w:rPr>
  </w:style>
  <w:style w:type="paragraph" w:customStyle="1" w:styleId="5F25080B243749EC88C3F1E132469200">
    <w:name w:val="5F25080B243749EC88C3F1E132469200"/>
    <w:rsid w:val="005566F8"/>
    <w:rPr>
      <w:lang w:val="fr-CH" w:eastAsia="fr-CH"/>
    </w:rPr>
  </w:style>
  <w:style w:type="paragraph" w:customStyle="1" w:styleId="EFE1755FF846494897D4B6B824CE3465">
    <w:name w:val="EFE1755FF846494897D4B6B824CE3465"/>
    <w:rsid w:val="005566F8"/>
    <w:rPr>
      <w:lang w:val="fr-CH" w:eastAsia="fr-CH"/>
    </w:rPr>
  </w:style>
  <w:style w:type="paragraph" w:customStyle="1" w:styleId="260F5463E7CF4D048E962C05E134B2D1">
    <w:name w:val="260F5463E7CF4D048E962C05E134B2D1"/>
    <w:rsid w:val="005566F8"/>
    <w:rPr>
      <w:lang w:val="fr-CH" w:eastAsia="fr-CH"/>
    </w:rPr>
  </w:style>
  <w:style w:type="paragraph" w:customStyle="1" w:styleId="1317E541C39B48C08558009808B6AF79">
    <w:name w:val="1317E541C39B48C08558009808B6AF79"/>
    <w:rsid w:val="005566F8"/>
    <w:rPr>
      <w:lang w:val="fr-CH" w:eastAsia="fr-CH"/>
    </w:rPr>
  </w:style>
  <w:style w:type="paragraph" w:customStyle="1" w:styleId="C055A4D13AAE4CC2B9D3CF3042E301B3">
    <w:name w:val="C055A4D13AAE4CC2B9D3CF3042E301B3"/>
    <w:rsid w:val="005566F8"/>
    <w:rPr>
      <w:lang w:val="fr-CH" w:eastAsia="fr-CH"/>
    </w:rPr>
  </w:style>
  <w:style w:type="paragraph" w:customStyle="1" w:styleId="21CBE74D8646499998F7B200D2ABC9B1">
    <w:name w:val="21CBE74D8646499998F7B200D2ABC9B1"/>
    <w:rsid w:val="005566F8"/>
    <w:rPr>
      <w:lang w:val="fr-CH" w:eastAsia="fr-CH"/>
    </w:rPr>
  </w:style>
  <w:style w:type="paragraph" w:customStyle="1" w:styleId="A83B4287A1424A019493E5E5A89838E5">
    <w:name w:val="A83B4287A1424A019493E5E5A89838E5"/>
    <w:rsid w:val="005566F8"/>
    <w:rPr>
      <w:lang w:val="fr-CH" w:eastAsia="fr-CH"/>
    </w:rPr>
  </w:style>
  <w:style w:type="paragraph" w:customStyle="1" w:styleId="5C2A670E125948A0B9DCED39246D495C">
    <w:name w:val="5C2A670E125948A0B9DCED39246D495C"/>
    <w:rsid w:val="005566F8"/>
    <w:rPr>
      <w:lang w:val="fr-CH" w:eastAsia="fr-CH"/>
    </w:rPr>
  </w:style>
  <w:style w:type="paragraph" w:customStyle="1" w:styleId="AD580AD8943743DEB6BDC52273DA8A03">
    <w:name w:val="AD580AD8943743DEB6BDC52273DA8A03"/>
    <w:rsid w:val="005566F8"/>
    <w:rPr>
      <w:lang w:val="fr-CH" w:eastAsia="fr-CH"/>
    </w:rPr>
  </w:style>
  <w:style w:type="paragraph" w:customStyle="1" w:styleId="B8FB039A9B144ECEBD7DD6C1E14D73EE">
    <w:name w:val="B8FB039A9B144ECEBD7DD6C1E14D73EE"/>
    <w:rsid w:val="005566F8"/>
    <w:rPr>
      <w:lang w:val="fr-CH" w:eastAsia="fr-CH"/>
    </w:rPr>
  </w:style>
  <w:style w:type="paragraph" w:customStyle="1" w:styleId="1668C3982BF54075883599A49713A778">
    <w:name w:val="1668C3982BF54075883599A49713A778"/>
    <w:rsid w:val="005566F8"/>
    <w:rPr>
      <w:lang w:val="fr-CH" w:eastAsia="fr-CH"/>
    </w:rPr>
  </w:style>
  <w:style w:type="paragraph" w:customStyle="1" w:styleId="8CB03EAFDC04447591AB667684B6CC6C">
    <w:name w:val="8CB03EAFDC04447591AB667684B6CC6C"/>
    <w:rsid w:val="005566F8"/>
    <w:rPr>
      <w:lang w:val="fr-CH" w:eastAsia="fr-CH"/>
    </w:rPr>
  </w:style>
  <w:style w:type="paragraph" w:customStyle="1" w:styleId="75522C8D9F4A4C5EA19C8341970306EE">
    <w:name w:val="75522C8D9F4A4C5EA19C8341970306EE"/>
    <w:rsid w:val="005566F8"/>
    <w:rPr>
      <w:lang w:val="fr-CH" w:eastAsia="fr-CH"/>
    </w:rPr>
  </w:style>
  <w:style w:type="paragraph" w:customStyle="1" w:styleId="321146BEE4B84A64AB477EFA1ABE3859">
    <w:name w:val="321146BEE4B84A64AB477EFA1ABE3859"/>
    <w:rsid w:val="005566F8"/>
    <w:rPr>
      <w:lang w:val="fr-CH" w:eastAsia="fr-CH"/>
    </w:rPr>
  </w:style>
  <w:style w:type="paragraph" w:customStyle="1" w:styleId="A687473AEE2F482FB02BABDCFB307A78">
    <w:name w:val="A687473AEE2F482FB02BABDCFB307A78"/>
    <w:rsid w:val="005566F8"/>
    <w:rPr>
      <w:lang w:val="fr-CH" w:eastAsia="fr-CH"/>
    </w:rPr>
  </w:style>
  <w:style w:type="paragraph" w:customStyle="1" w:styleId="41E8C0ADA1C94381B62C78F821D88856">
    <w:name w:val="41E8C0ADA1C94381B62C78F821D88856"/>
    <w:rsid w:val="005566F8"/>
    <w:rPr>
      <w:lang w:val="fr-CH" w:eastAsia="fr-CH"/>
    </w:rPr>
  </w:style>
  <w:style w:type="paragraph" w:customStyle="1" w:styleId="E0EFE2464B3F4C5682DEA9C833C247B8">
    <w:name w:val="E0EFE2464B3F4C5682DEA9C833C247B8"/>
    <w:rsid w:val="005566F8"/>
    <w:rPr>
      <w:lang w:val="fr-CH" w:eastAsia="fr-CH"/>
    </w:rPr>
  </w:style>
  <w:style w:type="paragraph" w:customStyle="1" w:styleId="999F1180B321410D8413F237E43572B7">
    <w:name w:val="999F1180B321410D8413F237E43572B7"/>
    <w:rsid w:val="005566F8"/>
    <w:rPr>
      <w:lang w:val="fr-CH" w:eastAsia="fr-CH"/>
    </w:rPr>
  </w:style>
  <w:style w:type="paragraph" w:customStyle="1" w:styleId="66100E50A98A4AD592CDA7982142BA18">
    <w:name w:val="66100E50A98A4AD592CDA7982142BA18"/>
    <w:rsid w:val="005566F8"/>
    <w:rPr>
      <w:lang w:val="fr-CH" w:eastAsia="fr-CH"/>
    </w:rPr>
  </w:style>
  <w:style w:type="paragraph" w:customStyle="1" w:styleId="346A3C95CB714642AB36968014D7EE8A">
    <w:name w:val="346A3C95CB714642AB36968014D7EE8A"/>
    <w:rsid w:val="005566F8"/>
    <w:rPr>
      <w:lang w:val="fr-CH" w:eastAsia="fr-CH"/>
    </w:rPr>
  </w:style>
  <w:style w:type="paragraph" w:customStyle="1" w:styleId="BC05BB3982134DC195FB6FFFD62A342D">
    <w:name w:val="BC05BB3982134DC195FB6FFFD62A342D"/>
    <w:rsid w:val="005566F8"/>
    <w:rPr>
      <w:lang w:val="fr-CH" w:eastAsia="fr-CH"/>
    </w:rPr>
  </w:style>
  <w:style w:type="paragraph" w:customStyle="1" w:styleId="098556D0B17E493D87FEE4541A10F38A">
    <w:name w:val="098556D0B17E493D87FEE4541A10F38A"/>
    <w:rsid w:val="005566F8"/>
    <w:rPr>
      <w:lang w:val="fr-CH" w:eastAsia="fr-CH"/>
    </w:rPr>
  </w:style>
  <w:style w:type="paragraph" w:customStyle="1" w:styleId="A55791222A454C5596357CC02F3609B9">
    <w:name w:val="A55791222A454C5596357CC02F3609B9"/>
    <w:rsid w:val="005566F8"/>
    <w:rPr>
      <w:lang w:val="fr-CH" w:eastAsia="fr-CH"/>
    </w:rPr>
  </w:style>
  <w:style w:type="paragraph" w:customStyle="1" w:styleId="C72432CC893F4C6295FEBF4DA5D22D35">
    <w:name w:val="C72432CC893F4C6295FEBF4DA5D22D35"/>
    <w:rsid w:val="005566F8"/>
    <w:rPr>
      <w:lang w:val="fr-CH" w:eastAsia="fr-CH"/>
    </w:rPr>
  </w:style>
  <w:style w:type="paragraph" w:customStyle="1" w:styleId="E0E1D74171964B4684760D12EC6F5DA3">
    <w:name w:val="E0E1D74171964B4684760D12EC6F5DA3"/>
    <w:rsid w:val="005566F8"/>
    <w:rPr>
      <w:lang w:val="fr-CH" w:eastAsia="fr-CH"/>
    </w:rPr>
  </w:style>
  <w:style w:type="paragraph" w:customStyle="1" w:styleId="FB83B0456D2C46D8B2DD238142127355">
    <w:name w:val="FB83B0456D2C46D8B2DD238142127355"/>
    <w:rsid w:val="005566F8"/>
    <w:rPr>
      <w:lang w:val="fr-CH" w:eastAsia="fr-CH"/>
    </w:rPr>
  </w:style>
  <w:style w:type="paragraph" w:customStyle="1" w:styleId="2952E66A4BA64402ACBE71049413F22A">
    <w:name w:val="2952E66A4BA64402ACBE71049413F22A"/>
    <w:rsid w:val="005566F8"/>
    <w:rPr>
      <w:lang w:val="fr-CH" w:eastAsia="fr-CH"/>
    </w:rPr>
  </w:style>
  <w:style w:type="paragraph" w:customStyle="1" w:styleId="2D96B10070B64DD9AAFD8025C2F1E529">
    <w:name w:val="2D96B10070B64DD9AAFD8025C2F1E529"/>
    <w:rsid w:val="005566F8"/>
    <w:rPr>
      <w:lang w:val="fr-CH" w:eastAsia="fr-CH"/>
    </w:rPr>
  </w:style>
  <w:style w:type="paragraph" w:customStyle="1" w:styleId="3A4981E15B5546E2B2D3A853DD656FFF">
    <w:name w:val="3A4981E15B5546E2B2D3A853DD656FFF"/>
    <w:rsid w:val="005566F8"/>
    <w:rPr>
      <w:lang w:val="fr-CH" w:eastAsia="fr-CH"/>
    </w:rPr>
  </w:style>
  <w:style w:type="paragraph" w:customStyle="1" w:styleId="010BAF401EA648EA8626E67A40A1C9AF">
    <w:name w:val="010BAF401EA648EA8626E67A40A1C9AF"/>
    <w:rsid w:val="005566F8"/>
    <w:rPr>
      <w:lang w:val="fr-CH" w:eastAsia="fr-CH"/>
    </w:rPr>
  </w:style>
  <w:style w:type="paragraph" w:customStyle="1" w:styleId="C397DBE414664A579DD914252645E425">
    <w:name w:val="C397DBE414664A579DD914252645E425"/>
    <w:rsid w:val="005566F8"/>
    <w:rPr>
      <w:lang w:val="fr-CH" w:eastAsia="fr-CH"/>
    </w:rPr>
  </w:style>
  <w:style w:type="paragraph" w:customStyle="1" w:styleId="8C7982FF89DC46FB822C90B45476E292">
    <w:name w:val="8C7982FF89DC46FB822C90B45476E292"/>
    <w:rsid w:val="005566F8"/>
    <w:rPr>
      <w:lang w:val="fr-CH" w:eastAsia="fr-CH"/>
    </w:rPr>
  </w:style>
  <w:style w:type="paragraph" w:customStyle="1" w:styleId="7A15A2205FD749D3B5CCB86044250289">
    <w:name w:val="7A15A2205FD749D3B5CCB86044250289"/>
    <w:rsid w:val="005566F8"/>
    <w:rPr>
      <w:lang w:val="fr-CH" w:eastAsia="fr-CH"/>
    </w:rPr>
  </w:style>
  <w:style w:type="paragraph" w:customStyle="1" w:styleId="596229A3DF0440F9BEBE4CF7C78848A5">
    <w:name w:val="596229A3DF0440F9BEBE4CF7C78848A5"/>
    <w:rsid w:val="005566F8"/>
    <w:rPr>
      <w:lang w:val="fr-CH" w:eastAsia="fr-CH"/>
    </w:rPr>
  </w:style>
  <w:style w:type="paragraph" w:customStyle="1" w:styleId="B9FF475F1FB54FDC8117C8401F5ABF1F">
    <w:name w:val="B9FF475F1FB54FDC8117C8401F5ABF1F"/>
    <w:rsid w:val="005566F8"/>
    <w:rPr>
      <w:lang w:val="fr-CH" w:eastAsia="fr-CH"/>
    </w:rPr>
  </w:style>
  <w:style w:type="paragraph" w:customStyle="1" w:styleId="C337EE6412494ACFB3564639B599D3FD">
    <w:name w:val="C337EE6412494ACFB3564639B599D3FD"/>
    <w:rsid w:val="005566F8"/>
    <w:rPr>
      <w:lang w:val="fr-CH" w:eastAsia="fr-CH"/>
    </w:rPr>
  </w:style>
  <w:style w:type="paragraph" w:customStyle="1" w:styleId="2F028B8C145A45E0BD8FADA01EB3984B">
    <w:name w:val="2F028B8C145A45E0BD8FADA01EB3984B"/>
    <w:rsid w:val="005566F8"/>
    <w:rPr>
      <w:lang w:val="fr-CH" w:eastAsia="fr-CH"/>
    </w:rPr>
  </w:style>
  <w:style w:type="paragraph" w:customStyle="1" w:styleId="C8928AC4F7B1495A8B1AE33A74838113">
    <w:name w:val="C8928AC4F7B1495A8B1AE33A74838113"/>
    <w:rsid w:val="005566F8"/>
    <w:rPr>
      <w:lang w:val="fr-CH" w:eastAsia="fr-CH"/>
    </w:rPr>
  </w:style>
  <w:style w:type="paragraph" w:customStyle="1" w:styleId="95809F3805F04EA7BF6EB0B605DB7820">
    <w:name w:val="95809F3805F04EA7BF6EB0B605DB7820"/>
    <w:rsid w:val="005566F8"/>
    <w:rPr>
      <w:lang w:val="fr-CH" w:eastAsia="fr-CH"/>
    </w:rPr>
  </w:style>
  <w:style w:type="paragraph" w:customStyle="1" w:styleId="047FD5AB88A2461B95611B77544C51DF">
    <w:name w:val="047FD5AB88A2461B95611B77544C51DF"/>
    <w:rsid w:val="005566F8"/>
    <w:rPr>
      <w:lang w:val="fr-CH" w:eastAsia="fr-CH"/>
    </w:rPr>
  </w:style>
  <w:style w:type="paragraph" w:customStyle="1" w:styleId="7441FDF0EB1A44C18CF1A3260068ADF7">
    <w:name w:val="7441FDF0EB1A44C18CF1A3260068ADF7"/>
    <w:rsid w:val="005566F8"/>
    <w:rPr>
      <w:lang w:val="fr-CH" w:eastAsia="fr-CH"/>
    </w:rPr>
  </w:style>
  <w:style w:type="paragraph" w:customStyle="1" w:styleId="FDD62BE3096145CCA3534C36AB272A44">
    <w:name w:val="FDD62BE3096145CCA3534C36AB272A44"/>
    <w:rsid w:val="005566F8"/>
    <w:rPr>
      <w:lang w:val="fr-CH" w:eastAsia="fr-CH"/>
    </w:rPr>
  </w:style>
  <w:style w:type="paragraph" w:customStyle="1" w:styleId="F62B132B038A46478731BFD89FB3C795">
    <w:name w:val="F62B132B038A46478731BFD89FB3C795"/>
    <w:rsid w:val="005566F8"/>
    <w:rPr>
      <w:lang w:val="fr-CH" w:eastAsia="fr-CH"/>
    </w:rPr>
  </w:style>
  <w:style w:type="paragraph" w:customStyle="1" w:styleId="F2CAEFA61FDB4E34A8D356FC6CC18E2B">
    <w:name w:val="F2CAEFA61FDB4E34A8D356FC6CC18E2B"/>
    <w:rsid w:val="005566F8"/>
    <w:rPr>
      <w:lang w:val="fr-CH" w:eastAsia="fr-CH"/>
    </w:rPr>
  </w:style>
  <w:style w:type="paragraph" w:customStyle="1" w:styleId="9C8169DE490146FCB97737348B2A325D">
    <w:name w:val="9C8169DE490146FCB97737348B2A325D"/>
    <w:rsid w:val="005566F8"/>
    <w:rPr>
      <w:lang w:val="fr-CH" w:eastAsia="fr-CH"/>
    </w:rPr>
  </w:style>
  <w:style w:type="paragraph" w:customStyle="1" w:styleId="AAEA2566163046AF98418A32EEAF7151">
    <w:name w:val="AAEA2566163046AF98418A32EEAF7151"/>
    <w:rsid w:val="005566F8"/>
    <w:rPr>
      <w:lang w:val="fr-CH" w:eastAsia="fr-CH"/>
    </w:rPr>
  </w:style>
  <w:style w:type="paragraph" w:customStyle="1" w:styleId="ECB4ED5E2E2940A2A84382BB0228D6CA">
    <w:name w:val="ECB4ED5E2E2940A2A84382BB0228D6CA"/>
    <w:rsid w:val="005566F8"/>
    <w:rPr>
      <w:lang w:val="fr-CH" w:eastAsia="fr-CH"/>
    </w:rPr>
  </w:style>
  <w:style w:type="paragraph" w:customStyle="1" w:styleId="6C1999E68A8A4BE8A7F807621F03D410">
    <w:name w:val="6C1999E68A8A4BE8A7F807621F03D410"/>
    <w:rsid w:val="005566F8"/>
    <w:rPr>
      <w:lang w:val="fr-CH" w:eastAsia="fr-CH"/>
    </w:rPr>
  </w:style>
  <w:style w:type="paragraph" w:customStyle="1" w:styleId="0AEB662624994AF4A48258AFBC062F77">
    <w:name w:val="0AEB662624994AF4A48258AFBC062F77"/>
    <w:rsid w:val="005566F8"/>
    <w:rPr>
      <w:lang w:val="fr-CH" w:eastAsia="fr-CH"/>
    </w:rPr>
  </w:style>
  <w:style w:type="paragraph" w:customStyle="1" w:styleId="4480FE807BBE47CCBA39A5C3E1B34B03">
    <w:name w:val="4480FE807BBE47CCBA39A5C3E1B34B03"/>
    <w:rsid w:val="005566F8"/>
    <w:rPr>
      <w:lang w:val="fr-CH" w:eastAsia="fr-CH"/>
    </w:rPr>
  </w:style>
  <w:style w:type="paragraph" w:customStyle="1" w:styleId="CFAC4AB631004A9E8CCE8134CE069A35">
    <w:name w:val="CFAC4AB631004A9E8CCE8134CE069A35"/>
    <w:rsid w:val="005566F8"/>
    <w:rPr>
      <w:lang w:val="fr-CH" w:eastAsia="fr-CH"/>
    </w:rPr>
  </w:style>
  <w:style w:type="paragraph" w:customStyle="1" w:styleId="093B84422ED3404880BA07C5B7E361E2">
    <w:name w:val="093B84422ED3404880BA07C5B7E361E2"/>
    <w:rsid w:val="005566F8"/>
    <w:rPr>
      <w:lang w:val="fr-CH" w:eastAsia="fr-CH"/>
    </w:rPr>
  </w:style>
  <w:style w:type="paragraph" w:customStyle="1" w:styleId="2ED098643EBE4A51A7D141F414909025">
    <w:name w:val="2ED098643EBE4A51A7D141F414909025"/>
    <w:rsid w:val="005566F8"/>
    <w:rPr>
      <w:lang w:val="fr-CH" w:eastAsia="fr-CH"/>
    </w:rPr>
  </w:style>
  <w:style w:type="paragraph" w:customStyle="1" w:styleId="90B9AA95E54346128F8C976B2CC7D9C4">
    <w:name w:val="90B9AA95E54346128F8C976B2CC7D9C4"/>
    <w:rsid w:val="005566F8"/>
    <w:rPr>
      <w:lang w:val="fr-CH" w:eastAsia="fr-CH"/>
    </w:rPr>
  </w:style>
  <w:style w:type="paragraph" w:customStyle="1" w:styleId="6F851EB3C26140CFB8CC97BA029A8C6C">
    <w:name w:val="6F851EB3C26140CFB8CC97BA029A8C6C"/>
    <w:rsid w:val="005566F8"/>
    <w:rPr>
      <w:lang w:val="fr-CH" w:eastAsia="fr-CH"/>
    </w:rPr>
  </w:style>
  <w:style w:type="paragraph" w:customStyle="1" w:styleId="978F44C52F344E27AA4657AC8A100FF7">
    <w:name w:val="978F44C52F344E27AA4657AC8A100FF7"/>
    <w:rsid w:val="005566F8"/>
    <w:rPr>
      <w:lang w:val="fr-CH" w:eastAsia="fr-CH"/>
    </w:rPr>
  </w:style>
  <w:style w:type="paragraph" w:customStyle="1" w:styleId="23985F0A180245FFBA5B60049970D749">
    <w:name w:val="23985F0A180245FFBA5B60049970D749"/>
    <w:rsid w:val="005566F8"/>
    <w:rPr>
      <w:lang w:val="fr-CH" w:eastAsia="fr-CH"/>
    </w:rPr>
  </w:style>
  <w:style w:type="paragraph" w:customStyle="1" w:styleId="F75A1543626543E2B61885A4094C2655">
    <w:name w:val="F75A1543626543E2B61885A4094C2655"/>
    <w:rsid w:val="005566F8"/>
    <w:rPr>
      <w:lang w:val="fr-CH" w:eastAsia="fr-CH"/>
    </w:rPr>
  </w:style>
  <w:style w:type="paragraph" w:customStyle="1" w:styleId="252114C672AB437AB5935E3ABE6EE927">
    <w:name w:val="252114C672AB437AB5935E3ABE6EE927"/>
    <w:rsid w:val="005566F8"/>
    <w:rPr>
      <w:lang w:val="fr-CH" w:eastAsia="fr-CH"/>
    </w:rPr>
  </w:style>
  <w:style w:type="paragraph" w:customStyle="1" w:styleId="CAC2B2F26A3949DD9FBA731A40B21F30">
    <w:name w:val="CAC2B2F26A3949DD9FBA731A40B21F30"/>
    <w:rsid w:val="005566F8"/>
    <w:rPr>
      <w:lang w:val="fr-CH" w:eastAsia="fr-CH"/>
    </w:rPr>
  </w:style>
  <w:style w:type="paragraph" w:customStyle="1" w:styleId="A3DA8ACABEE5420186A41B38BF5047C9">
    <w:name w:val="A3DA8ACABEE5420186A41B38BF5047C9"/>
    <w:rsid w:val="005566F8"/>
    <w:rPr>
      <w:lang w:val="fr-CH" w:eastAsia="fr-CH"/>
    </w:rPr>
  </w:style>
  <w:style w:type="paragraph" w:customStyle="1" w:styleId="A529CF820B344657B6B8C28400A4FC97">
    <w:name w:val="A529CF820B344657B6B8C28400A4FC97"/>
    <w:rsid w:val="005566F8"/>
    <w:rPr>
      <w:lang w:val="fr-CH" w:eastAsia="fr-CH"/>
    </w:rPr>
  </w:style>
  <w:style w:type="paragraph" w:customStyle="1" w:styleId="9BEAE2842A654291AF5F3A6CF5748EDD">
    <w:name w:val="9BEAE2842A654291AF5F3A6CF5748EDD"/>
    <w:rsid w:val="005566F8"/>
    <w:rPr>
      <w:lang w:val="fr-CH" w:eastAsia="fr-CH"/>
    </w:rPr>
  </w:style>
  <w:style w:type="paragraph" w:customStyle="1" w:styleId="F8324F6D566E485D9598A4BC6C25A8A0">
    <w:name w:val="F8324F6D566E485D9598A4BC6C25A8A0"/>
    <w:rsid w:val="005566F8"/>
    <w:rPr>
      <w:lang w:val="fr-CH" w:eastAsia="fr-CH"/>
    </w:rPr>
  </w:style>
  <w:style w:type="paragraph" w:customStyle="1" w:styleId="258893D9C9634805BC9877E0D32933D2">
    <w:name w:val="258893D9C9634805BC9877E0D32933D2"/>
    <w:rsid w:val="005566F8"/>
    <w:rPr>
      <w:lang w:val="fr-CH" w:eastAsia="fr-CH"/>
    </w:rPr>
  </w:style>
  <w:style w:type="paragraph" w:customStyle="1" w:styleId="5D93FDBC0F6C4B87B19D533C52DEE2EA">
    <w:name w:val="5D93FDBC0F6C4B87B19D533C52DEE2EA"/>
    <w:rsid w:val="005566F8"/>
    <w:rPr>
      <w:lang w:val="fr-CH" w:eastAsia="fr-CH"/>
    </w:rPr>
  </w:style>
  <w:style w:type="paragraph" w:customStyle="1" w:styleId="4B054C524B7349008E89631BDC4EDB43">
    <w:name w:val="4B054C524B7349008E89631BDC4EDB43"/>
    <w:rsid w:val="005566F8"/>
    <w:rPr>
      <w:lang w:val="fr-CH" w:eastAsia="fr-CH"/>
    </w:rPr>
  </w:style>
  <w:style w:type="paragraph" w:customStyle="1" w:styleId="AC3162B669504EC097F23D0ED1205A9C">
    <w:name w:val="AC3162B669504EC097F23D0ED1205A9C"/>
    <w:rsid w:val="005566F8"/>
    <w:rPr>
      <w:lang w:val="fr-CH" w:eastAsia="fr-CH"/>
    </w:rPr>
  </w:style>
  <w:style w:type="paragraph" w:customStyle="1" w:styleId="CFCA734A6F134E3986A159827EB5E00E">
    <w:name w:val="CFCA734A6F134E3986A159827EB5E00E"/>
    <w:rsid w:val="005566F8"/>
    <w:rPr>
      <w:lang w:val="fr-CH" w:eastAsia="fr-CH"/>
    </w:rPr>
  </w:style>
  <w:style w:type="paragraph" w:customStyle="1" w:styleId="4DA4249358624D348CF92062BD3B13EB">
    <w:name w:val="4DA4249358624D348CF92062BD3B13EB"/>
    <w:rsid w:val="005566F8"/>
    <w:rPr>
      <w:lang w:val="fr-CH" w:eastAsia="fr-CH"/>
    </w:rPr>
  </w:style>
  <w:style w:type="paragraph" w:customStyle="1" w:styleId="A1103CE2B3B54F3F8AE7BF56933C32F6">
    <w:name w:val="A1103CE2B3B54F3F8AE7BF56933C32F6"/>
    <w:rsid w:val="005566F8"/>
    <w:rPr>
      <w:lang w:val="fr-CH" w:eastAsia="fr-CH"/>
    </w:rPr>
  </w:style>
  <w:style w:type="paragraph" w:customStyle="1" w:styleId="B5C0C69C12F74A428E013C87281571D9">
    <w:name w:val="B5C0C69C12F74A428E013C87281571D9"/>
    <w:rsid w:val="005566F8"/>
    <w:rPr>
      <w:lang w:val="fr-CH" w:eastAsia="fr-CH"/>
    </w:rPr>
  </w:style>
  <w:style w:type="paragraph" w:customStyle="1" w:styleId="7063C33954FF4080811778D46FC2E57D">
    <w:name w:val="7063C33954FF4080811778D46FC2E57D"/>
    <w:rsid w:val="005566F8"/>
    <w:rPr>
      <w:lang w:val="fr-CH" w:eastAsia="fr-CH"/>
    </w:rPr>
  </w:style>
  <w:style w:type="paragraph" w:customStyle="1" w:styleId="E3D3E875731B4829951ECA237ABF5C1F">
    <w:name w:val="E3D3E875731B4829951ECA237ABF5C1F"/>
    <w:rsid w:val="005566F8"/>
    <w:rPr>
      <w:lang w:val="fr-CH" w:eastAsia="fr-CH"/>
    </w:rPr>
  </w:style>
  <w:style w:type="paragraph" w:customStyle="1" w:styleId="2BD621DF74384DA7B4EB776713915272">
    <w:name w:val="2BD621DF74384DA7B4EB776713915272"/>
    <w:rsid w:val="005566F8"/>
    <w:rPr>
      <w:lang w:val="fr-CH" w:eastAsia="fr-CH"/>
    </w:rPr>
  </w:style>
  <w:style w:type="paragraph" w:customStyle="1" w:styleId="5682A1F477294545B3560F54FFAD96B8">
    <w:name w:val="5682A1F477294545B3560F54FFAD96B8"/>
    <w:rsid w:val="005566F8"/>
    <w:rPr>
      <w:lang w:val="fr-CH" w:eastAsia="fr-CH"/>
    </w:rPr>
  </w:style>
  <w:style w:type="paragraph" w:customStyle="1" w:styleId="8B285EA937CD4AF9B84CAC4186297165">
    <w:name w:val="8B285EA937CD4AF9B84CAC4186297165"/>
    <w:rsid w:val="005566F8"/>
    <w:rPr>
      <w:lang w:val="fr-CH" w:eastAsia="fr-CH"/>
    </w:rPr>
  </w:style>
  <w:style w:type="paragraph" w:customStyle="1" w:styleId="6732EDF501444835A452EE3846724A66">
    <w:name w:val="6732EDF501444835A452EE3846724A66"/>
    <w:rsid w:val="005566F8"/>
    <w:rPr>
      <w:lang w:val="fr-CH" w:eastAsia="fr-CH"/>
    </w:rPr>
  </w:style>
  <w:style w:type="paragraph" w:customStyle="1" w:styleId="5F6782BB274646BBB836F629BDE9D223">
    <w:name w:val="5F6782BB274646BBB836F629BDE9D223"/>
    <w:rsid w:val="005566F8"/>
    <w:rPr>
      <w:lang w:val="fr-CH" w:eastAsia="fr-CH"/>
    </w:rPr>
  </w:style>
  <w:style w:type="paragraph" w:customStyle="1" w:styleId="9AD2DE6DEDDB45FB9B175FA8159BC43F">
    <w:name w:val="9AD2DE6DEDDB45FB9B175FA8159BC43F"/>
    <w:rsid w:val="005566F8"/>
    <w:rPr>
      <w:lang w:val="fr-CH" w:eastAsia="fr-CH"/>
    </w:rPr>
  </w:style>
  <w:style w:type="paragraph" w:customStyle="1" w:styleId="41D657CA58B14A33BA97A3D532DB68AD">
    <w:name w:val="41D657CA58B14A33BA97A3D532DB68AD"/>
    <w:rsid w:val="005566F8"/>
    <w:rPr>
      <w:lang w:val="fr-CH" w:eastAsia="fr-CH"/>
    </w:rPr>
  </w:style>
  <w:style w:type="paragraph" w:customStyle="1" w:styleId="F31B5754B825491584DFBFCB37FDA093">
    <w:name w:val="F31B5754B825491584DFBFCB37FDA093"/>
    <w:rsid w:val="005566F8"/>
    <w:rPr>
      <w:lang w:val="fr-CH" w:eastAsia="fr-CH"/>
    </w:rPr>
  </w:style>
  <w:style w:type="paragraph" w:customStyle="1" w:styleId="F2699DFDAD364D129C7F7DACDA43D598">
    <w:name w:val="F2699DFDAD364D129C7F7DACDA43D598"/>
    <w:rsid w:val="005566F8"/>
    <w:rPr>
      <w:lang w:val="fr-CH" w:eastAsia="fr-CH"/>
    </w:rPr>
  </w:style>
  <w:style w:type="paragraph" w:customStyle="1" w:styleId="AA0CAE0AAEE549A988225F160C4D708C">
    <w:name w:val="AA0CAE0AAEE549A988225F160C4D708C"/>
    <w:rsid w:val="005566F8"/>
    <w:rPr>
      <w:lang w:val="fr-CH" w:eastAsia="fr-CH"/>
    </w:rPr>
  </w:style>
  <w:style w:type="paragraph" w:customStyle="1" w:styleId="3FFD0F18AC4A4989B4546CCA08088813">
    <w:name w:val="3FFD0F18AC4A4989B4546CCA08088813"/>
    <w:rsid w:val="005566F8"/>
    <w:rPr>
      <w:lang w:val="fr-CH" w:eastAsia="fr-CH"/>
    </w:rPr>
  </w:style>
  <w:style w:type="paragraph" w:customStyle="1" w:styleId="1B7D0D955C8542B9835479FDC368B7D9">
    <w:name w:val="1B7D0D955C8542B9835479FDC368B7D9"/>
    <w:rsid w:val="005566F8"/>
    <w:rPr>
      <w:lang w:val="fr-CH" w:eastAsia="fr-CH"/>
    </w:rPr>
  </w:style>
  <w:style w:type="paragraph" w:customStyle="1" w:styleId="C489F10634B847FC9EBC80D4694A78BE">
    <w:name w:val="C489F10634B847FC9EBC80D4694A78BE"/>
    <w:rsid w:val="005566F8"/>
    <w:rPr>
      <w:lang w:val="fr-CH" w:eastAsia="fr-CH"/>
    </w:rPr>
  </w:style>
  <w:style w:type="paragraph" w:customStyle="1" w:styleId="A6B191D6BA3E43F0A75FDD5941804616">
    <w:name w:val="A6B191D6BA3E43F0A75FDD5941804616"/>
    <w:rsid w:val="005566F8"/>
    <w:rPr>
      <w:lang w:val="fr-CH" w:eastAsia="fr-CH"/>
    </w:rPr>
  </w:style>
  <w:style w:type="paragraph" w:customStyle="1" w:styleId="621BA64DF4D347C787606CD7A18C25E3">
    <w:name w:val="621BA64DF4D347C787606CD7A18C25E3"/>
    <w:rsid w:val="005566F8"/>
    <w:rPr>
      <w:lang w:val="fr-CH" w:eastAsia="fr-CH"/>
    </w:rPr>
  </w:style>
  <w:style w:type="paragraph" w:customStyle="1" w:styleId="6FC66BB8792B4875B9141CBFDE80313F">
    <w:name w:val="6FC66BB8792B4875B9141CBFDE80313F"/>
    <w:rsid w:val="005566F8"/>
    <w:rPr>
      <w:lang w:val="fr-CH" w:eastAsia="fr-CH"/>
    </w:rPr>
  </w:style>
  <w:style w:type="paragraph" w:customStyle="1" w:styleId="9BD86DD452124065AFE7464A2147E5D3">
    <w:name w:val="9BD86DD452124065AFE7464A2147E5D3"/>
    <w:rsid w:val="005566F8"/>
    <w:rPr>
      <w:lang w:val="fr-CH" w:eastAsia="fr-CH"/>
    </w:rPr>
  </w:style>
  <w:style w:type="paragraph" w:customStyle="1" w:styleId="27061B27E00C49FC8481C84F78F5D51C">
    <w:name w:val="27061B27E00C49FC8481C84F78F5D51C"/>
    <w:rsid w:val="005566F8"/>
    <w:rPr>
      <w:lang w:val="fr-CH" w:eastAsia="fr-CH"/>
    </w:rPr>
  </w:style>
  <w:style w:type="paragraph" w:customStyle="1" w:styleId="4B1B4B4654BC44A896E0EDFFA9B13EF4">
    <w:name w:val="4B1B4B4654BC44A896E0EDFFA9B13EF4"/>
    <w:rsid w:val="005566F8"/>
    <w:rPr>
      <w:lang w:val="fr-CH" w:eastAsia="fr-CH"/>
    </w:rPr>
  </w:style>
  <w:style w:type="paragraph" w:customStyle="1" w:styleId="BDC0657F463248338D98F46F0F839E19">
    <w:name w:val="BDC0657F463248338D98F46F0F839E19"/>
    <w:rsid w:val="005566F8"/>
    <w:rPr>
      <w:lang w:val="fr-CH" w:eastAsia="fr-CH"/>
    </w:rPr>
  </w:style>
  <w:style w:type="paragraph" w:customStyle="1" w:styleId="61256977BD704018A0CE7A5715F25E71">
    <w:name w:val="61256977BD704018A0CE7A5715F25E71"/>
    <w:rsid w:val="005566F8"/>
    <w:rPr>
      <w:lang w:val="fr-CH" w:eastAsia="fr-CH"/>
    </w:rPr>
  </w:style>
  <w:style w:type="paragraph" w:customStyle="1" w:styleId="931EDC2544844C1CAC43AA952E3EB2D0">
    <w:name w:val="931EDC2544844C1CAC43AA952E3EB2D0"/>
    <w:rsid w:val="005566F8"/>
    <w:rPr>
      <w:lang w:val="fr-CH" w:eastAsia="fr-CH"/>
    </w:rPr>
  </w:style>
  <w:style w:type="paragraph" w:customStyle="1" w:styleId="EC2B729C24B64A828D10A494EE8623B7">
    <w:name w:val="EC2B729C24B64A828D10A494EE8623B7"/>
    <w:rsid w:val="005566F8"/>
    <w:rPr>
      <w:lang w:val="fr-CH" w:eastAsia="fr-CH"/>
    </w:rPr>
  </w:style>
  <w:style w:type="paragraph" w:customStyle="1" w:styleId="97500F9F4058451E9D1F5AFEE6A37B93">
    <w:name w:val="97500F9F4058451E9D1F5AFEE6A37B93"/>
    <w:rsid w:val="005566F8"/>
    <w:rPr>
      <w:lang w:val="fr-CH" w:eastAsia="fr-CH"/>
    </w:rPr>
  </w:style>
  <w:style w:type="paragraph" w:customStyle="1" w:styleId="89294587BF41426FA59B52B905D3FE06">
    <w:name w:val="89294587BF41426FA59B52B905D3FE06"/>
    <w:rsid w:val="005566F8"/>
    <w:rPr>
      <w:lang w:val="fr-CH" w:eastAsia="fr-CH"/>
    </w:rPr>
  </w:style>
  <w:style w:type="paragraph" w:customStyle="1" w:styleId="65B90EFBF88E4A4D9CC11037C2FFCE20">
    <w:name w:val="65B90EFBF88E4A4D9CC11037C2FFCE20"/>
    <w:rsid w:val="005566F8"/>
    <w:rPr>
      <w:lang w:val="fr-CH" w:eastAsia="fr-CH"/>
    </w:rPr>
  </w:style>
  <w:style w:type="paragraph" w:customStyle="1" w:styleId="8E0969AE6548456D86DC8B23E02212BD">
    <w:name w:val="8E0969AE6548456D86DC8B23E02212BD"/>
    <w:rsid w:val="005566F8"/>
    <w:rPr>
      <w:lang w:val="fr-CH" w:eastAsia="fr-CH"/>
    </w:rPr>
  </w:style>
  <w:style w:type="paragraph" w:customStyle="1" w:styleId="F7E48B701B3F463682386E33D3FEA169">
    <w:name w:val="F7E48B701B3F463682386E33D3FEA169"/>
    <w:rsid w:val="005566F8"/>
    <w:rPr>
      <w:lang w:val="fr-CH" w:eastAsia="fr-CH"/>
    </w:rPr>
  </w:style>
  <w:style w:type="paragraph" w:customStyle="1" w:styleId="D9A55150C33D4815ABD3E9F16A52B1FC">
    <w:name w:val="D9A55150C33D4815ABD3E9F16A52B1FC"/>
    <w:rsid w:val="005566F8"/>
    <w:rPr>
      <w:lang w:val="fr-CH" w:eastAsia="fr-CH"/>
    </w:rPr>
  </w:style>
  <w:style w:type="paragraph" w:customStyle="1" w:styleId="C57AE970444B409EBAB56907EBC07325">
    <w:name w:val="C57AE970444B409EBAB56907EBC07325"/>
    <w:rsid w:val="005566F8"/>
    <w:rPr>
      <w:lang w:val="fr-CH" w:eastAsia="fr-CH"/>
    </w:rPr>
  </w:style>
  <w:style w:type="paragraph" w:customStyle="1" w:styleId="D5CFF930F020416C8865446959914FA0">
    <w:name w:val="D5CFF930F020416C8865446959914FA0"/>
    <w:rsid w:val="005566F8"/>
    <w:rPr>
      <w:lang w:val="fr-CH" w:eastAsia="fr-CH"/>
    </w:rPr>
  </w:style>
  <w:style w:type="paragraph" w:customStyle="1" w:styleId="4259CAB65663442C832C01B7131A0CE1">
    <w:name w:val="4259CAB65663442C832C01B7131A0CE1"/>
    <w:rsid w:val="005566F8"/>
    <w:rPr>
      <w:lang w:val="fr-CH" w:eastAsia="fr-CH"/>
    </w:rPr>
  </w:style>
  <w:style w:type="paragraph" w:customStyle="1" w:styleId="2C1E4B96F16241DBB0591A87F3F04CAC">
    <w:name w:val="2C1E4B96F16241DBB0591A87F3F04CAC"/>
    <w:rsid w:val="005566F8"/>
    <w:rPr>
      <w:lang w:val="fr-CH" w:eastAsia="fr-CH"/>
    </w:rPr>
  </w:style>
  <w:style w:type="paragraph" w:customStyle="1" w:styleId="E9B3D5ED91484A0E9E792960384A6C5C">
    <w:name w:val="E9B3D5ED91484A0E9E792960384A6C5C"/>
    <w:rsid w:val="005566F8"/>
    <w:rPr>
      <w:lang w:val="fr-CH" w:eastAsia="fr-CH"/>
    </w:rPr>
  </w:style>
  <w:style w:type="paragraph" w:customStyle="1" w:styleId="96B4E34D46114577A32144ECB809AB37">
    <w:name w:val="96B4E34D46114577A32144ECB809AB37"/>
    <w:rsid w:val="005566F8"/>
    <w:rPr>
      <w:lang w:val="fr-CH" w:eastAsia="fr-CH"/>
    </w:rPr>
  </w:style>
  <w:style w:type="paragraph" w:customStyle="1" w:styleId="FBF9D1315C474C2ABD838EB6FC296B60">
    <w:name w:val="FBF9D1315C474C2ABD838EB6FC296B60"/>
    <w:rsid w:val="005566F8"/>
    <w:rPr>
      <w:lang w:val="fr-CH" w:eastAsia="fr-CH"/>
    </w:rPr>
  </w:style>
  <w:style w:type="paragraph" w:customStyle="1" w:styleId="F8FF68B5039E4B088838F1506C382628">
    <w:name w:val="F8FF68B5039E4B088838F1506C382628"/>
    <w:rsid w:val="005566F8"/>
    <w:rPr>
      <w:lang w:val="fr-CH" w:eastAsia="fr-CH"/>
    </w:rPr>
  </w:style>
  <w:style w:type="paragraph" w:customStyle="1" w:styleId="67A7D87CA0EB4ABA8322345D53829FC8">
    <w:name w:val="67A7D87CA0EB4ABA8322345D53829FC8"/>
    <w:rsid w:val="005566F8"/>
    <w:rPr>
      <w:lang w:val="fr-CH" w:eastAsia="fr-CH"/>
    </w:rPr>
  </w:style>
  <w:style w:type="paragraph" w:customStyle="1" w:styleId="42F998D3E76041FAB10527BFC50274FC">
    <w:name w:val="42F998D3E76041FAB10527BFC50274FC"/>
    <w:rsid w:val="005566F8"/>
    <w:rPr>
      <w:lang w:val="fr-CH" w:eastAsia="fr-CH"/>
    </w:rPr>
  </w:style>
  <w:style w:type="paragraph" w:customStyle="1" w:styleId="88CB659638C148C99A7E8BFD43A21B0C">
    <w:name w:val="88CB659638C148C99A7E8BFD43A21B0C"/>
    <w:rsid w:val="005566F8"/>
    <w:rPr>
      <w:lang w:val="fr-CH" w:eastAsia="fr-CH"/>
    </w:rPr>
  </w:style>
  <w:style w:type="paragraph" w:customStyle="1" w:styleId="4269126DC0164ECCA6101670BE3D8442">
    <w:name w:val="4269126DC0164ECCA6101670BE3D8442"/>
    <w:rsid w:val="005566F8"/>
    <w:rPr>
      <w:lang w:val="fr-CH" w:eastAsia="fr-CH"/>
    </w:rPr>
  </w:style>
  <w:style w:type="paragraph" w:customStyle="1" w:styleId="B8B0CC0B5CB748EDAA37F2103F302250">
    <w:name w:val="B8B0CC0B5CB748EDAA37F2103F302250"/>
    <w:rsid w:val="005566F8"/>
    <w:rPr>
      <w:lang w:val="fr-CH" w:eastAsia="fr-CH"/>
    </w:rPr>
  </w:style>
  <w:style w:type="paragraph" w:customStyle="1" w:styleId="F7E3C80F0C714E40A618A01767B1EC44">
    <w:name w:val="F7E3C80F0C714E40A618A01767B1EC44"/>
    <w:rsid w:val="005566F8"/>
    <w:rPr>
      <w:lang w:val="fr-CH" w:eastAsia="fr-CH"/>
    </w:rPr>
  </w:style>
  <w:style w:type="paragraph" w:customStyle="1" w:styleId="EC5C36A78F524C51BC28360FECCD23E6">
    <w:name w:val="EC5C36A78F524C51BC28360FECCD23E6"/>
    <w:rsid w:val="005566F8"/>
    <w:rPr>
      <w:lang w:val="fr-CH" w:eastAsia="fr-CH"/>
    </w:rPr>
  </w:style>
  <w:style w:type="paragraph" w:customStyle="1" w:styleId="C868945DD295478AAD1BEB02DEB3DF25">
    <w:name w:val="C868945DD295478AAD1BEB02DEB3DF25"/>
    <w:rsid w:val="005566F8"/>
    <w:rPr>
      <w:lang w:val="fr-CH" w:eastAsia="fr-CH"/>
    </w:rPr>
  </w:style>
  <w:style w:type="paragraph" w:customStyle="1" w:styleId="362D201C40074D0AA177A9BAD67BF20B">
    <w:name w:val="362D201C40074D0AA177A9BAD67BF20B"/>
    <w:rsid w:val="005566F8"/>
    <w:rPr>
      <w:lang w:val="fr-CH" w:eastAsia="fr-CH"/>
    </w:rPr>
  </w:style>
  <w:style w:type="paragraph" w:customStyle="1" w:styleId="22BE444B0D634939918167684515A9AC">
    <w:name w:val="22BE444B0D634939918167684515A9AC"/>
    <w:rsid w:val="005566F8"/>
    <w:rPr>
      <w:lang w:val="fr-CH" w:eastAsia="fr-CH"/>
    </w:rPr>
  </w:style>
  <w:style w:type="paragraph" w:customStyle="1" w:styleId="9147E966754A40C493CBA3785958C7E0">
    <w:name w:val="9147E966754A40C493CBA3785958C7E0"/>
    <w:rsid w:val="005566F8"/>
    <w:rPr>
      <w:lang w:val="fr-CH" w:eastAsia="fr-CH"/>
    </w:rPr>
  </w:style>
  <w:style w:type="paragraph" w:customStyle="1" w:styleId="7D740E7A726546A995DD134269040872">
    <w:name w:val="7D740E7A726546A995DD134269040872"/>
    <w:rsid w:val="005566F8"/>
    <w:rPr>
      <w:lang w:val="fr-CH" w:eastAsia="fr-CH"/>
    </w:rPr>
  </w:style>
  <w:style w:type="paragraph" w:customStyle="1" w:styleId="32E676A4AFF64E6D93011C8F493DE784">
    <w:name w:val="32E676A4AFF64E6D93011C8F493DE784"/>
    <w:rsid w:val="005566F8"/>
    <w:rPr>
      <w:lang w:val="fr-CH" w:eastAsia="fr-CH"/>
    </w:rPr>
  </w:style>
  <w:style w:type="paragraph" w:customStyle="1" w:styleId="393BCD0B53B24F129E1CCE38BDB67C50">
    <w:name w:val="393BCD0B53B24F129E1CCE38BDB67C50"/>
    <w:rsid w:val="005566F8"/>
    <w:rPr>
      <w:lang w:val="fr-CH" w:eastAsia="fr-CH"/>
    </w:rPr>
  </w:style>
  <w:style w:type="paragraph" w:customStyle="1" w:styleId="55A0A2C51D9242FD8161CFD02EAE07E9">
    <w:name w:val="55A0A2C51D9242FD8161CFD02EAE07E9"/>
    <w:rsid w:val="005566F8"/>
    <w:rPr>
      <w:lang w:val="fr-CH" w:eastAsia="fr-CH"/>
    </w:rPr>
  </w:style>
  <w:style w:type="paragraph" w:customStyle="1" w:styleId="1D405E7227CB451BA9CEB3DEE4196B8F">
    <w:name w:val="1D405E7227CB451BA9CEB3DEE4196B8F"/>
    <w:rsid w:val="005566F8"/>
    <w:rPr>
      <w:lang w:val="fr-CH" w:eastAsia="fr-CH"/>
    </w:rPr>
  </w:style>
  <w:style w:type="paragraph" w:customStyle="1" w:styleId="7915170EBF8E42A0B4007126CA0D5E12">
    <w:name w:val="7915170EBF8E42A0B4007126CA0D5E12"/>
    <w:rsid w:val="005566F8"/>
    <w:rPr>
      <w:lang w:val="fr-CH" w:eastAsia="fr-CH"/>
    </w:rPr>
  </w:style>
  <w:style w:type="paragraph" w:customStyle="1" w:styleId="B438E7FD927D43158500FC8A09E26E84">
    <w:name w:val="B438E7FD927D43158500FC8A09E26E84"/>
    <w:rsid w:val="005566F8"/>
    <w:rPr>
      <w:lang w:val="fr-CH" w:eastAsia="fr-CH"/>
    </w:rPr>
  </w:style>
  <w:style w:type="paragraph" w:customStyle="1" w:styleId="F9956915BBC74F3E9C8CB46FE235B926">
    <w:name w:val="F9956915BBC74F3E9C8CB46FE235B926"/>
    <w:rsid w:val="005566F8"/>
    <w:rPr>
      <w:lang w:val="fr-CH" w:eastAsia="fr-CH"/>
    </w:rPr>
  </w:style>
  <w:style w:type="paragraph" w:customStyle="1" w:styleId="983BA90FCDBF4A02A5BF9D471D4DFCE6">
    <w:name w:val="983BA90FCDBF4A02A5BF9D471D4DFCE6"/>
    <w:rsid w:val="005566F8"/>
    <w:rPr>
      <w:lang w:val="fr-CH" w:eastAsia="fr-CH"/>
    </w:rPr>
  </w:style>
  <w:style w:type="paragraph" w:customStyle="1" w:styleId="BF799C47532344C8AA34E508EC20C652">
    <w:name w:val="BF799C47532344C8AA34E508EC20C652"/>
    <w:rsid w:val="005566F8"/>
    <w:rPr>
      <w:lang w:val="fr-CH" w:eastAsia="fr-CH"/>
    </w:rPr>
  </w:style>
  <w:style w:type="paragraph" w:customStyle="1" w:styleId="BA144983957340D9B2981B7A03B25766">
    <w:name w:val="BA144983957340D9B2981B7A03B25766"/>
    <w:rsid w:val="005566F8"/>
    <w:rPr>
      <w:lang w:val="fr-CH" w:eastAsia="fr-CH"/>
    </w:rPr>
  </w:style>
  <w:style w:type="paragraph" w:customStyle="1" w:styleId="3DF50856C70E4D1BB2CF760592DFC487">
    <w:name w:val="3DF50856C70E4D1BB2CF760592DFC487"/>
    <w:rsid w:val="005566F8"/>
    <w:rPr>
      <w:lang w:val="fr-CH" w:eastAsia="fr-CH"/>
    </w:rPr>
  </w:style>
  <w:style w:type="paragraph" w:customStyle="1" w:styleId="21B954C70F734A6F9C3A812AF509523C">
    <w:name w:val="21B954C70F734A6F9C3A812AF509523C"/>
    <w:rsid w:val="005566F8"/>
    <w:rPr>
      <w:lang w:val="fr-CH" w:eastAsia="fr-CH"/>
    </w:rPr>
  </w:style>
  <w:style w:type="paragraph" w:customStyle="1" w:styleId="78D69C77B4B64D4A8E5F03012B6BE382">
    <w:name w:val="78D69C77B4B64D4A8E5F03012B6BE382"/>
    <w:rsid w:val="005566F8"/>
    <w:rPr>
      <w:lang w:val="fr-CH" w:eastAsia="fr-CH"/>
    </w:rPr>
  </w:style>
  <w:style w:type="paragraph" w:customStyle="1" w:styleId="C6C4A751A3864FBDBB3CC2E0CADABC10">
    <w:name w:val="C6C4A751A3864FBDBB3CC2E0CADABC10"/>
    <w:rsid w:val="005566F8"/>
    <w:rPr>
      <w:lang w:val="fr-CH" w:eastAsia="fr-CH"/>
    </w:rPr>
  </w:style>
  <w:style w:type="paragraph" w:customStyle="1" w:styleId="9276E0CEEAAB4251945FB49355482053">
    <w:name w:val="9276E0CEEAAB4251945FB49355482053"/>
    <w:rsid w:val="005566F8"/>
    <w:rPr>
      <w:lang w:val="fr-CH" w:eastAsia="fr-CH"/>
    </w:rPr>
  </w:style>
  <w:style w:type="paragraph" w:customStyle="1" w:styleId="FAB62EFEB91B4F63B91ACEA9ED162BBD">
    <w:name w:val="FAB62EFEB91B4F63B91ACEA9ED162BBD"/>
    <w:rsid w:val="005566F8"/>
    <w:rPr>
      <w:lang w:val="fr-CH" w:eastAsia="fr-CH"/>
    </w:rPr>
  </w:style>
  <w:style w:type="paragraph" w:customStyle="1" w:styleId="B30C68F491B34B82AA20683AB62FBFF3">
    <w:name w:val="B30C68F491B34B82AA20683AB62FBFF3"/>
    <w:rsid w:val="005566F8"/>
    <w:rPr>
      <w:lang w:val="fr-CH" w:eastAsia="fr-CH"/>
    </w:rPr>
  </w:style>
  <w:style w:type="paragraph" w:customStyle="1" w:styleId="49B4CC7524304CFDB57B5420E90E947B">
    <w:name w:val="49B4CC7524304CFDB57B5420E90E947B"/>
    <w:rsid w:val="005566F8"/>
    <w:rPr>
      <w:lang w:val="fr-CH" w:eastAsia="fr-CH"/>
    </w:rPr>
  </w:style>
  <w:style w:type="paragraph" w:customStyle="1" w:styleId="7D12321DAD55474A853AA8D32D51E43A">
    <w:name w:val="7D12321DAD55474A853AA8D32D51E43A"/>
    <w:rsid w:val="005566F8"/>
    <w:rPr>
      <w:lang w:val="fr-CH" w:eastAsia="fr-CH"/>
    </w:rPr>
  </w:style>
  <w:style w:type="paragraph" w:customStyle="1" w:styleId="660CC6BE5E934CCAA67856E22E268949">
    <w:name w:val="660CC6BE5E934CCAA67856E22E268949"/>
    <w:rsid w:val="005566F8"/>
    <w:rPr>
      <w:lang w:val="fr-CH" w:eastAsia="fr-CH"/>
    </w:rPr>
  </w:style>
  <w:style w:type="paragraph" w:customStyle="1" w:styleId="669E362E45744900BC3755D0592D410B">
    <w:name w:val="669E362E45744900BC3755D0592D410B"/>
    <w:rsid w:val="005566F8"/>
    <w:rPr>
      <w:lang w:val="fr-CH" w:eastAsia="fr-CH"/>
    </w:rPr>
  </w:style>
  <w:style w:type="paragraph" w:customStyle="1" w:styleId="952BF5E101804AD6A6C8A28169F9C14D">
    <w:name w:val="952BF5E101804AD6A6C8A28169F9C14D"/>
    <w:rsid w:val="005566F8"/>
    <w:rPr>
      <w:lang w:val="fr-CH" w:eastAsia="fr-CH"/>
    </w:rPr>
  </w:style>
  <w:style w:type="paragraph" w:customStyle="1" w:styleId="D9A8CBBA8C6A45CFBFE45D8892224830">
    <w:name w:val="D9A8CBBA8C6A45CFBFE45D8892224830"/>
    <w:rsid w:val="005566F8"/>
    <w:rPr>
      <w:lang w:val="fr-CH" w:eastAsia="fr-CH"/>
    </w:rPr>
  </w:style>
  <w:style w:type="paragraph" w:customStyle="1" w:styleId="20CF86193FC74D268F3AD2C1BAE24A26">
    <w:name w:val="20CF86193FC74D268F3AD2C1BAE24A26"/>
    <w:rsid w:val="005566F8"/>
    <w:rPr>
      <w:lang w:val="fr-CH" w:eastAsia="fr-CH"/>
    </w:rPr>
  </w:style>
  <w:style w:type="paragraph" w:customStyle="1" w:styleId="75F179A7EE26464DBB775868765F927E">
    <w:name w:val="75F179A7EE26464DBB775868765F927E"/>
    <w:rsid w:val="005566F8"/>
    <w:rPr>
      <w:lang w:val="fr-CH" w:eastAsia="fr-CH"/>
    </w:rPr>
  </w:style>
  <w:style w:type="paragraph" w:customStyle="1" w:styleId="4521A8D2CF6747B09B284F32172C3C5B">
    <w:name w:val="4521A8D2CF6747B09B284F32172C3C5B"/>
    <w:rsid w:val="005566F8"/>
    <w:rPr>
      <w:lang w:val="fr-CH" w:eastAsia="fr-CH"/>
    </w:rPr>
  </w:style>
  <w:style w:type="paragraph" w:customStyle="1" w:styleId="303D84CF017C4790B8FC66FC7AC2DC06">
    <w:name w:val="303D84CF017C4790B8FC66FC7AC2DC06"/>
    <w:rsid w:val="005566F8"/>
    <w:rPr>
      <w:lang w:val="fr-CH" w:eastAsia="fr-CH"/>
    </w:rPr>
  </w:style>
  <w:style w:type="paragraph" w:customStyle="1" w:styleId="85E76C0B397D499694337A123A095228">
    <w:name w:val="85E76C0B397D499694337A123A095228"/>
    <w:rsid w:val="005566F8"/>
    <w:rPr>
      <w:lang w:val="fr-CH" w:eastAsia="fr-CH"/>
    </w:rPr>
  </w:style>
  <w:style w:type="paragraph" w:customStyle="1" w:styleId="5CF55C2E61B343AFB96E986FA7519E18">
    <w:name w:val="5CF55C2E61B343AFB96E986FA7519E18"/>
    <w:rsid w:val="005566F8"/>
    <w:rPr>
      <w:lang w:val="fr-CH" w:eastAsia="fr-CH"/>
    </w:rPr>
  </w:style>
  <w:style w:type="paragraph" w:customStyle="1" w:styleId="384E4D00D30E4625B0E11D7BA010FD29">
    <w:name w:val="384E4D00D30E4625B0E11D7BA010FD29"/>
    <w:rsid w:val="005566F8"/>
    <w:rPr>
      <w:lang w:val="fr-CH" w:eastAsia="fr-CH"/>
    </w:rPr>
  </w:style>
  <w:style w:type="paragraph" w:customStyle="1" w:styleId="2956B1427F844D72BA350AC24830EFAE">
    <w:name w:val="2956B1427F844D72BA350AC24830EFAE"/>
    <w:rsid w:val="005566F8"/>
    <w:rPr>
      <w:lang w:val="fr-CH" w:eastAsia="fr-CH"/>
    </w:rPr>
  </w:style>
  <w:style w:type="paragraph" w:customStyle="1" w:styleId="536452C720594375B3A0832CD7F9DC52">
    <w:name w:val="536452C720594375B3A0832CD7F9DC52"/>
    <w:rsid w:val="005566F8"/>
    <w:rPr>
      <w:lang w:val="fr-CH" w:eastAsia="fr-CH"/>
    </w:rPr>
  </w:style>
  <w:style w:type="paragraph" w:customStyle="1" w:styleId="0ED9BBF1282242968269317A87C5CB4C">
    <w:name w:val="0ED9BBF1282242968269317A87C5CB4C"/>
    <w:rsid w:val="005566F8"/>
    <w:rPr>
      <w:lang w:val="fr-CH" w:eastAsia="fr-CH"/>
    </w:rPr>
  </w:style>
  <w:style w:type="paragraph" w:customStyle="1" w:styleId="7EFA988EFE274CC19712841569ECB534">
    <w:name w:val="7EFA988EFE274CC19712841569ECB534"/>
    <w:rsid w:val="005566F8"/>
    <w:rPr>
      <w:lang w:val="fr-CH" w:eastAsia="fr-CH"/>
    </w:rPr>
  </w:style>
  <w:style w:type="paragraph" w:customStyle="1" w:styleId="C65B2682B59943BA9F3F04183DC4F268">
    <w:name w:val="C65B2682B59943BA9F3F04183DC4F268"/>
    <w:rsid w:val="005566F8"/>
    <w:rPr>
      <w:lang w:val="fr-CH" w:eastAsia="fr-CH"/>
    </w:rPr>
  </w:style>
  <w:style w:type="paragraph" w:customStyle="1" w:styleId="081665F6D17049EDA1CFA059A4F400E6">
    <w:name w:val="081665F6D17049EDA1CFA059A4F400E6"/>
    <w:rsid w:val="005566F8"/>
    <w:rPr>
      <w:lang w:val="fr-CH" w:eastAsia="fr-CH"/>
    </w:rPr>
  </w:style>
  <w:style w:type="paragraph" w:customStyle="1" w:styleId="4A4B2AE189614E75B027D7D6F83A5258">
    <w:name w:val="4A4B2AE189614E75B027D7D6F83A5258"/>
    <w:rsid w:val="005566F8"/>
    <w:rPr>
      <w:lang w:val="fr-CH" w:eastAsia="fr-CH"/>
    </w:rPr>
  </w:style>
  <w:style w:type="paragraph" w:customStyle="1" w:styleId="F5C18811CD4B44F0B457D962C81CAE41">
    <w:name w:val="F5C18811CD4B44F0B457D962C81CAE41"/>
    <w:rsid w:val="005566F8"/>
    <w:rPr>
      <w:lang w:val="fr-CH" w:eastAsia="fr-CH"/>
    </w:rPr>
  </w:style>
  <w:style w:type="paragraph" w:customStyle="1" w:styleId="939DB6A03074451F9E205E75989CC9C2">
    <w:name w:val="939DB6A03074451F9E205E75989CC9C2"/>
    <w:rsid w:val="005566F8"/>
    <w:rPr>
      <w:lang w:val="fr-CH" w:eastAsia="fr-CH"/>
    </w:rPr>
  </w:style>
  <w:style w:type="paragraph" w:customStyle="1" w:styleId="08E11EBFCD4947129BE1E6722F6801C1">
    <w:name w:val="08E11EBFCD4947129BE1E6722F6801C1"/>
    <w:rsid w:val="005566F8"/>
    <w:rPr>
      <w:lang w:val="fr-CH" w:eastAsia="fr-CH"/>
    </w:rPr>
  </w:style>
  <w:style w:type="paragraph" w:customStyle="1" w:styleId="3152EA0C03504220AE88BF5579BCE442">
    <w:name w:val="3152EA0C03504220AE88BF5579BCE442"/>
    <w:rsid w:val="005566F8"/>
    <w:rPr>
      <w:lang w:val="fr-CH" w:eastAsia="fr-CH"/>
    </w:rPr>
  </w:style>
  <w:style w:type="paragraph" w:customStyle="1" w:styleId="6B901020B3944FD09AF7A0A0971F70F5">
    <w:name w:val="6B901020B3944FD09AF7A0A0971F70F5"/>
    <w:rsid w:val="005566F8"/>
    <w:rPr>
      <w:lang w:val="fr-CH" w:eastAsia="fr-CH"/>
    </w:rPr>
  </w:style>
  <w:style w:type="paragraph" w:customStyle="1" w:styleId="CCE7028D788449E4BC740742F0CA6332">
    <w:name w:val="CCE7028D788449E4BC740742F0CA6332"/>
    <w:rsid w:val="005566F8"/>
    <w:rPr>
      <w:lang w:val="fr-CH" w:eastAsia="fr-CH"/>
    </w:rPr>
  </w:style>
  <w:style w:type="paragraph" w:customStyle="1" w:styleId="50B0AF5F0E3841D8A392463480110ABB">
    <w:name w:val="50B0AF5F0E3841D8A392463480110ABB"/>
    <w:rsid w:val="005566F8"/>
    <w:rPr>
      <w:lang w:val="fr-CH" w:eastAsia="fr-CH"/>
    </w:rPr>
  </w:style>
  <w:style w:type="paragraph" w:customStyle="1" w:styleId="82A6304DDAF94A6392F04C72BC9B1BF7">
    <w:name w:val="82A6304DDAF94A6392F04C72BC9B1BF7"/>
    <w:rsid w:val="005566F8"/>
    <w:rPr>
      <w:lang w:val="fr-CH" w:eastAsia="fr-CH"/>
    </w:rPr>
  </w:style>
  <w:style w:type="paragraph" w:customStyle="1" w:styleId="D73FDF795F834AFE85BA074437A39A7B">
    <w:name w:val="D73FDF795F834AFE85BA074437A39A7B"/>
    <w:rsid w:val="005566F8"/>
    <w:rPr>
      <w:lang w:val="fr-CH" w:eastAsia="fr-CH"/>
    </w:rPr>
  </w:style>
  <w:style w:type="paragraph" w:customStyle="1" w:styleId="76329B8C3F284BAF856651D8F4A91FC7">
    <w:name w:val="76329B8C3F284BAF856651D8F4A91FC7"/>
    <w:rsid w:val="005566F8"/>
    <w:rPr>
      <w:lang w:val="fr-CH" w:eastAsia="fr-CH"/>
    </w:rPr>
  </w:style>
  <w:style w:type="paragraph" w:customStyle="1" w:styleId="04E842C512D04D47885959F1DAE1A81B">
    <w:name w:val="04E842C512D04D47885959F1DAE1A81B"/>
    <w:rsid w:val="005566F8"/>
    <w:rPr>
      <w:lang w:val="fr-CH" w:eastAsia="fr-CH"/>
    </w:rPr>
  </w:style>
  <w:style w:type="paragraph" w:customStyle="1" w:styleId="8E6EF60D78E648B091C31407EDDC281B">
    <w:name w:val="8E6EF60D78E648B091C31407EDDC281B"/>
    <w:rsid w:val="005566F8"/>
    <w:rPr>
      <w:lang w:val="fr-CH" w:eastAsia="fr-CH"/>
    </w:rPr>
  </w:style>
  <w:style w:type="paragraph" w:customStyle="1" w:styleId="39EEEFD817804105A144D505157C1BFA">
    <w:name w:val="39EEEFD817804105A144D505157C1BFA"/>
    <w:rsid w:val="005566F8"/>
    <w:rPr>
      <w:lang w:val="fr-CH" w:eastAsia="fr-CH"/>
    </w:rPr>
  </w:style>
  <w:style w:type="paragraph" w:customStyle="1" w:styleId="BA87C8438ECC49D28C8D61594F086B0E">
    <w:name w:val="BA87C8438ECC49D28C8D61594F086B0E"/>
    <w:rsid w:val="005566F8"/>
    <w:rPr>
      <w:lang w:val="fr-CH" w:eastAsia="fr-CH"/>
    </w:rPr>
  </w:style>
  <w:style w:type="paragraph" w:customStyle="1" w:styleId="7F97C46DF7864384ACE9963EBEF50B43">
    <w:name w:val="7F97C46DF7864384ACE9963EBEF50B43"/>
    <w:rsid w:val="000F5970"/>
    <w:rPr>
      <w:lang w:val="fr-CH" w:eastAsia="fr-CH"/>
    </w:rPr>
  </w:style>
  <w:style w:type="paragraph" w:customStyle="1" w:styleId="59B895C6490945CAB0E87ED740AA159A">
    <w:name w:val="59B895C6490945CAB0E87ED740AA159A"/>
    <w:rsid w:val="000F5970"/>
    <w:rPr>
      <w:lang w:val="fr-CH" w:eastAsia="fr-CH"/>
    </w:rPr>
  </w:style>
  <w:style w:type="paragraph" w:customStyle="1" w:styleId="BA50719360364AE7B49C5BDB376095AE">
    <w:name w:val="BA50719360364AE7B49C5BDB376095AE"/>
    <w:rsid w:val="000F5970"/>
    <w:rPr>
      <w:lang w:val="fr-CH" w:eastAsia="fr-CH"/>
    </w:rPr>
  </w:style>
  <w:style w:type="paragraph" w:customStyle="1" w:styleId="2CDD479B538744F6B52A787F874EBD96">
    <w:name w:val="2CDD479B538744F6B52A787F874EBD96"/>
    <w:rsid w:val="000F5970"/>
    <w:rPr>
      <w:lang w:val="fr-CH" w:eastAsia="fr-CH"/>
    </w:rPr>
  </w:style>
  <w:style w:type="paragraph" w:customStyle="1" w:styleId="EE5A9F4C3E544AA0885D621AEF61090C">
    <w:name w:val="EE5A9F4C3E544AA0885D621AEF61090C"/>
    <w:rsid w:val="000F5970"/>
    <w:rPr>
      <w:lang w:val="fr-CH" w:eastAsia="fr-CH"/>
    </w:rPr>
  </w:style>
  <w:style w:type="paragraph" w:customStyle="1" w:styleId="EF4C03E786144BAA866AB2586B2640A7">
    <w:name w:val="EF4C03E786144BAA866AB2586B2640A7"/>
    <w:rsid w:val="000F5970"/>
    <w:rPr>
      <w:lang w:val="fr-CH" w:eastAsia="fr-CH"/>
    </w:rPr>
  </w:style>
  <w:style w:type="paragraph" w:customStyle="1" w:styleId="9B9FFB739CD64E91995D817BB17C63D3">
    <w:name w:val="9B9FFB739CD64E91995D817BB17C63D3"/>
    <w:rsid w:val="000F5970"/>
    <w:rPr>
      <w:lang w:val="fr-CH" w:eastAsia="fr-CH"/>
    </w:rPr>
  </w:style>
  <w:style w:type="paragraph" w:customStyle="1" w:styleId="89C5CE6561A4458995F0B72D8A3550C3">
    <w:name w:val="89C5CE6561A4458995F0B72D8A3550C3"/>
    <w:rsid w:val="000F5970"/>
    <w:rPr>
      <w:lang w:val="fr-CH" w:eastAsia="fr-CH"/>
    </w:rPr>
  </w:style>
  <w:style w:type="paragraph" w:customStyle="1" w:styleId="A15F543E00394B60A348BBD31FFB403E">
    <w:name w:val="A15F543E00394B60A348BBD31FFB403E"/>
    <w:rsid w:val="000F5970"/>
    <w:rPr>
      <w:lang w:val="fr-CH" w:eastAsia="fr-CH"/>
    </w:rPr>
  </w:style>
  <w:style w:type="paragraph" w:customStyle="1" w:styleId="EAFA3F564BD240EBA733156098760F02">
    <w:name w:val="EAFA3F564BD240EBA733156098760F02"/>
    <w:rsid w:val="000F5970"/>
    <w:rPr>
      <w:lang w:val="fr-CH" w:eastAsia="fr-CH"/>
    </w:rPr>
  </w:style>
  <w:style w:type="paragraph" w:customStyle="1" w:styleId="66613C88AE9C48EBA94A925BE67EA510">
    <w:name w:val="66613C88AE9C48EBA94A925BE67EA510"/>
    <w:rsid w:val="000F5970"/>
    <w:rPr>
      <w:lang w:val="fr-CH" w:eastAsia="fr-CH"/>
    </w:rPr>
  </w:style>
  <w:style w:type="paragraph" w:customStyle="1" w:styleId="B2307C4136A34576A3A01F3592C271A0">
    <w:name w:val="B2307C4136A34576A3A01F3592C271A0"/>
    <w:rsid w:val="000F5970"/>
    <w:rPr>
      <w:lang w:val="fr-CH" w:eastAsia="fr-CH"/>
    </w:rPr>
  </w:style>
  <w:style w:type="paragraph" w:customStyle="1" w:styleId="98D0A071B5754BDD82558E2673ECB411">
    <w:name w:val="98D0A071B5754BDD82558E2673ECB411"/>
    <w:rsid w:val="000F5970"/>
    <w:rPr>
      <w:lang w:val="fr-CH" w:eastAsia="fr-CH"/>
    </w:rPr>
  </w:style>
  <w:style w:type="paragraph" w:customStyle="1" w:styleId="DC9D9705C3C14F249D8C622ADF404C01">
    <w:name w:val="DC9D9705C3C14F249D8C622ADF404C01"/>
    <w:rsid w:val="000F5970"/>
    <w:rPr>
      <w:lang w:val="fr-CH" w:eastAsia="fr-CH"/>
    </w:rPr>
  </w:style>
  <w:style w:type="paragraph" w:customStyle="1" w:styleId="F41588BB96024ACA81F1EF3F93453755">
    <w:name w:val="F41588BB96024ACA81F1EF3F93453755"/>
    <w:rsid w:val="000F5970"/>
    <w:rPr>
      <w:lang w:val="fr-CH" w:eastAsia="fr-CH"/>
    </w:rPr>
  </w:style>
  <w:style w:type="paragraph" w:customStyle="1" w:styleId="3A60F1E027A94F4193A4EE7AABD96E7B">
    <w:name w:val="3A60F1E027A94F4193A4EE7AABD96E7B"/>
    <w:rsid w:val="000F5970"/>
    <w:rPr>
      <w:lang w:val="fr-CH" w:eastAsia="fr-CH"/>
    </w:rPr>
  </w:style>
  <w:style w:type="paragraph" w:customStyle="1" w:styleId="ACC69B67C2E147F6A3C92FADF4B90EB8">
    <w:name w:val="ACC69B67C2E147F6A3C92FADF4B90EB8"/>
    <w:rsid w:val="000F5970"/>
    <w:rPr>
      <w:lang w:val="fr-CH" w:eastAsia="fr-CH"/>
    </w:rPr>
  </w:style>
  <w:style w:type="paragraph" w:customStyle="1" w:styleId="514CDEBAAABD421DA0721CFA00E4C679">
    <w:name w:val="514CDEBAAABD421DA0721CFA00E4C679"/>
    <w:rsid w:val="000F5970"/>
    <w:rPr>
      <w:lang w:val="fr-CH" w:eastAsia="fr-CH"/>
    </w:rPr>
  </w:style>
  <w:style w:type="paragraph" w:customStyle="1" w:styleId="202F20D048D449089122F16C15A9AEEF">
    <w:name w:val="202F20D048D449089122F16C15A9AEEF"/>
    <w:rsid w:val="000F5970"/>
    <w:rPr>
      <w:lang w:val="fr-CH" w:eastAsia="fr-CH"/>
    </w:rPr>
  </w:style>
  <w:style w:type="paragraph" w:customStyle="1" w:styleId="6D5EA93311A54DDB91CC096E0510769A">
    <w:name w:val="6D5EA93311A54DDB91CC096E0510769A"/>
    <w:rsid w:val="000F5970"/>
    <w:rPr>
      <w:lang w:val="fr-CH" w:eastAsia="fr-CH"/>
    </w:rPr>
  </w:style>
  <w:style w:type="paragraph" w:customStyle="1" w:styleId="8CC236861D7C4984BC08FE13EAE2055A">
    <w:name w:val="8CC236861D7C4984BC08FE13EAE2055A"/>
    <w:rsid w:val="000F5970"/>
    <w:rPr>
      <w:lang w:val="fr-CH" w:eastAsia="fr-CH"/>
    </w:rPr>
  </w:style>
  <w:style w:type="paragraph" w:customStyle="1" w:styleId="043BF0535428456E93B17269C1F4D33B">
    <w:name w:val="043BF0535428456E93B17269C1F4D33B"/>
    <w:rsid w:val="000F5970"/>
    <w:rPr>
      <w:lang w:val="fr-CH" w:eastAsia="fr-CH"/>
    </w:rPr>
  </w:style>
  <w:style w:type="paragraph" w:customStyle="1" w:styleId="C6CA659CA8CF4FCDA3CD792E501104A5">
    <w:name w:val="C6CA659CA8CF4FCDA3CD792E501104A5"/>
    <w:rsid w:val="000F5970"/>
    <w:rPr>
      <w:lang w:val="fr-CH" w:eastAsia="fr-CH"/>
    </w:rPr>
  </w:style>
  <w:style w:type="paragraph" w:customStyle="1" w:styleId="3606342E986E45799A8C56530C5DB8A7">
    <w:name w:val="3606342E986E45799A8C56530C5DB8A7"/>
    <w:rsid w:val="000F5970"/>
    <w:rPr>
      <w:lang w:val="fr-CH" w:eastAsia="fr-CH"/>
    </w:rPr>
  </w:style>
  <w:style w:type="paragraph" w:customStyle="1" w:styleId="74E345C10DDC4962B7D3DAB54BFD2CB0">
    <w:name w:val="74E345C10DDC4962B7D3DAB54BFD2CB0"/>
    <w:rsid w:val="000F5970"/>
    <w:rPr>
      <w:lang w:val="fr-CH" w:eastAsia="fr-CH"/>
    </w:rPr>
  </w:style>
  <w:style w:type="paragraph" w:customStyle="1" w:styleId="F8A1EB9FC07046B78DB3A1C77E2E3807">
    <w:name w:val="F8A1EB9FC07046B78DB3A1C77E2E3807"/>
    <w:rsid w:val="000F5970"/>
    <w:rPr>
      <w:lang w:val="fr-CH" w:eastAsia="fr-CH"/>
    </w:rPr>
  </w:style>
  <w:style w:type="paragraph" w:customStyle="1" w:styleId="59D68152CCAA4C67AA2961EEE0885D3D">
    <w:name w:val="59D68152CCAA4C67AA2961EEE0885D3D"/>
    <w:rsid w:val="000F5970"/>
    <w:rPr>
      <w:lang w:val="fr-CH" w:eastAsia="fr-CH"/>
    </w:rPr>
  </w:style>
  <w:style w:type="paragraph" w:customStyle="1" w:styleId="AAE72DB5D6B34A1692356670CB5CD81F">
    <w:name w:val="AAE72DB5D6B34A1692356670CB5CD81F"/>
    <w:rsid w:val="000F5970"/>
    <w:rPr>
      <w:lang w:val="fr-CH" w:eastAsia="fr-CH"/>
    </w:rPr>
  </w:style>
  <w:style w:type="paragraph" w:customStyle="1" w:styleId="B1723E4FC96F42239BFD0B58485ED937">
    <w:name w:val="B1723E4FC96F42239BFD0B58485ED937"/>
    <w:rsid w:val="000F5970"/>
    <w:rPr>
      <w:lang w:val="fr-CH" w:eastAsia="fr-CH"/>
    </w:rPr>
  </w:style>
  <w:style w:type="paragraph" w:customStyle="1" w:styleId="0E343502FF0048168D88AEEE44247AE8">
    <w:name w:val="0E343502FF0048168D88AEEE44247AE8"/>
    <w:rsid w:val="000F5970"/>
    <w:rPr>
      <w:lang w:val="fr-CH" w:eastAsia="fr-CH"/>
    </w:rPr>
  </w:style>
  <w:style w:type="paragraph" w:customStyle="1" w:styleId="295BED20E0744F6B8A3BDD9EE5D7401A">
    <w:name w:val="295BED20E0744F6B8A3BDD9EE5D7401A"/>
    <w:rsid w:val="000F5970"/>
    <w:rPr>
      <w:lang w:val="fr-CH" w:eastAsia="fr-CH"/>
    </w:rPr>
  </w:style>
  <w:style w:type="paragraph" w:customStyle="1" w:styleId="855F65BB0A134A068C399166D84E9B81">
    <w:name w:val="855F65BB0A134A068C399166D84E9B81"/>
    <w:rsid w:val="000F5970"/>
    <w:rPr>
      <w:lang w:val="fr-CH" w:eastAsia="fr-CH"/>
    </w:rPr>
  </w:style>
  <w:style w:type="paragraph" w:customStyle="1" w:styleId="ED4DEF4549464B95BB0FFBB1BC1E8137">
    <w:name w:val="ED4DEF4549464B95BB0FFBB1BC1E8137"/>
    <w:rsid w:val="000F5970"/>
    <w:rPr>
      <w:lang w:val="fr-CH" w:eastAsia="fr-CH"/>
    </w:rPr>
  </w:style>
  <w:style w:type="paragraph" w:customStyle="1" w:styleId="6D4549B8798041F7BEA8DB057C26A5FF">
    <w:name w:val="6D4549B8798041F7BEA8DB057C26A5FF"/>
    <w:rsid w:val="000F5970"/>
    <w:rPr>
      <w:lang w:val="fr-CH" w:eastAsia="fr-CH"/>
    </w:rPr>
  </w:style>
  <w:style w:type="paragraph" w:customStyle="1" w:styleId="403242E145D94FE49C3CB9AFC9BC3ADE">
    <w:name w:val="403242E145D94FE49C3CB9AFC9BC3ADE"/>
    <w:rsid w:val="000F5970"/>
    <w:rPr>
      <w:lang w:val="fr-CH" w:eastAsia="fr-CH"/>
    </w:rPr>
  </w:style>
  <w:style w:type="paragraph" w:customStyle="1" w:styleId="08841CA9A1804684883B4DE27EF3F6BD">
    <w:name w:val="08841CA9A1804684883B4DE27EF3F6BD"/>
    <w:rsid w:val="000F5970"/>
    <w:rPr>
      <w:lang w:val="fr-CH" w:eastAsia="fr-CH"/>
    </w:rPr>
  </w:style>
  <w:style w:type="paragraph" w:customStyle="1" w:styleId="4F834F525B9A42A89384E66BA2EBFA30">
    <w:name w:val="4F834F525B9A42A89384E66BA2EBFA30"/>
    <w:rsid w:val="000F5970"/>
    <w:rPr>
      <w:lang w:val="fr-CH" w:eastAsia="fr-CH"/>
    </w:rPr>
  </w:style>
  <w:style w:type="paragraph" w:customStyle="1" w:styleId="8331FF8DCB3B425F9819A14200EA80B8">
    <w:name w:val="8331FF8DCB3B425F9819A14200EA80B8"/>
    <w:rsid w:val="000F5970"/>
    <w:rPr>
      <w:lang w:val="fr-CH" w:eastAsia="fr-CH"/>
    </w:rPr>
  </w:style>
  <w:style w:type="paragraph" w:customStyle="1" w:styleId="CF51C4BA147A4F929FE528CF2DC85491">
    <w:name w:val="CF51C4BA147A4F929FE528CF2DC85491"/>
    <w:rsid w:val="000F5970"/>
    <w:rPr>
      <w:lang w:val="fr-CH" w:eastAsia="fr-CH"/>
    </w:rPr>
  </w:style>
  <w:style w:type="paragraph" w:customStyle="1" w:styleId="25B9729D80544CAF8AA2BD782B17F36F">
    <w:name w:val="25B9729D80544CAF8AA2BD782B17F36F"/>
    <w:rsid w:val="000F5970"/>
    <w:rPr>
      <w:lang w:val="fr-CH" w:eastAsia="fr-CH"/>
    </w:rPr>
  </w:style>
  <w:style w:type="paragraph" w:customStyle="1" w:styleId="5E0D7801F7A24DE6B220E116EFA10625">
    <w:name w:val="5E0D7801F7A24DE6B220E116EFA10625"/>
    <w:rsid w:val="000F5970"/>
    <w:rPr>
      <w:lang w:val="fr-CH" w:eastAsia="fr-CH"/>
    </w:rPr>
  </w:style>
  <w:style w:type="paragraph" w:customStyle="1" w:styleId="7D9F83D5E4A54E66BC4F6FD05F0B8C17">
    <w:name w:val="7D9F83D5E4A54E66BC4F6FD05F0B8C17"/>
    <w:rsid w:val="000F5970"/>
    <w:rPr>
      <w:lang w:val="fr-CH" w:eastAsia="fr-CH"/>
    </w:rPr>
  </w:style>
  <w:style w:type="paragraph" w:customStyle="1" w:styleId="2E3092BA526B4C32A42F55A29FE29AA7">
    <w:name w:val="2E3092BA526B4C32A42F55A29FE29AA7"/>
    <w:rsid w:val="000F5970"/>
    <w:rPr>
      <w:lang w:val="fr-CH" w:eastAsia="fr-CH"/>
    </w:rPr>
  </w:style>
  <w:style w:type="paragraph" w:customStyle="1" w:styleId="C228CAC97C4C4C1E859DA8B9D21A1173">
    <w:name w:val="C228CAC97C4C4C1E859DA8B9D21A1173"/>
    <w:rsid w:val="000F5970"/>
    <w:rPr>
      <w:lang w:val="fr-CH" w:eastAsia="fr-CH"/>
    </w:rPr>
  </w:style>
  <w:style w:type="paragraph" w:customStyle="1" w:styleId="DCD0E17FE0844EDD958F861A4A71650C">
    <w:name w:val="DCD0E17FE0844EDD958F861A4A71650C"/>
    <w:rsid w:val="000F5970"/>
    <w:rPr>
      <w:lang w:val="fr-CH" w:eastAsia="fr-CH"/>
    </w:rPr>
  </w:style>
  <w:style w:type="paragraph" w:customStyle="1" w:styleId="02212849577642CA9844135F71557238">
    <w:name w:val="02212849577642CA9844135F71557238"/>
    <w:rsid w:val="000F5970"/>
    <w:rPr>
      <w:lang w:val="fr-CH" w:eastAsia="fr-CH"/>
    </w:rPr>
  </w:style>
  <w:style w:type="paragraph" w:customStyle="1" w:styleId="883B1D8DD1344DE9B68FCE4DD35E0CF4">
    <w:name w:val="883B1D8DD1344DE9B68FCE4DD35E0CF4"/>
    <w:rsid w:val="000F5970"/>
    <w:rPr>
      <w:lang w:val="fr-CH" w:eastAsia="fr-CH"/>
    </w:rPr>
  </w:style>
  <w:style w:type="paragraph" w:customStyle="1" w:styleId="9F69F1B50ECD42659FCD66A9B6B956AB">
    <w:name w:val="9F69F1B50ECD42659FCD66A9B6B956AB"/>
    <w:rsid w:val="000F5970"/>
    <w:rPr>
      <w:lang w:val="fr-CH" w:eastAsia="fr-CH"/>
    </w:rPr>
  </w:style>
  <w:style w:type="paragraph" w:customStyle="1" w:styleId="6C3EF85688614AE5AC8298F32FA3A9B9">
    <w:name w:val="6C3EF85688614AE5AC8298F32FA3A9B9"/>
    <w:rsid w:val="000F5970"/>
    <w:rPr>
      <w:lang w:val="fr-CH" w:eastAsia="fr-CH"/>
    </w:rPr>
  </w:style>
  <w:style w:type="paragraph" w:customStyle="1" w:styleId="329FE85F89754134A8635D3163F1F485">
    <w:name w:val="329FE85F89754134A8635D3163F1F485"/>
    <w:rsid w:val="000F5970"/>
    <w:rPr>
      <w:lang w:val="fr-CH" w:eastAsia="fr-CH"/>
    </w:rPr>
  </w:style>
  <w:style w:type="paragraph" w:customStyle="1" w:styleId="A797B27D881F482C877EA415C0F60530">
    <w:name w:val="A797B27D881F482C877EA415C0F60530"/>
    <w:rsid w:val="000F5970"/>
    <w:rPr>
      <w:lang w:val="fr-CH" w:eastAsia="fr-CH"/>
    </w:rPr>
  </w:style>
  <w:style w:type="paragraph" w:customStyle="1" w:styleId="0DBE936A23D54C318A3E2DD5D6C9EB65">
    <w:name w:val="0DBE936A23D54C318A3E2DD5D6C9EB65"/>
    <w:rsid w:val="000F5970"/>
    <w:rPr>
      <w:lang w:val="fr-CH" w:eastAsia="fr-CH"/>
    </w:rPr>
  </w:style>
  <w:style w:type="paragraph" w:customStyle="1" w:styleId="E402CE64BA4C4B3B85156C674D8E2E6F">
    <w:name w:val="E402CE64BA4C4B3B85156C674D8E2E6F"/>
    <w:rsid w:val="000F5970"/>
    <w:rPr>
      <w:lang w:val="fr-CH" w:eastAsia="fr-CH"/>
    </w:rPr>
  </w:style>
  <w:style w:type="paragraph" w:customStyle="1" w:styleId="211596B225E341BE960B793218CE5B9B">
    <w:name w:val="211596B225E341BE960B793218CE5B9B"/>
    <w:rsid w:val="000F5970"/>
    <w:rPr>
      <w:lang w:val="fr-CH" w:eastAsia="fr-CH"/>
    </w:rPr>
  </w:style>
  <w:style w:type="paragraph" w:customStyle="1" w:styleId="FA59E6E8BEC4468097E0BA91B2CAA115">
    <w:name w:val="FA59E6E8BEC4468097E0BA91B2CAA115"/>
    <w:rsid w:val="000F5970"/>
    <w:rPr>
      <w:lang w:val="fr-CH" w:eastAsia="fr-CH"/>
    </w:rPr>
  </w:style>
  <w:style w:type="paragraph" w:customStyle="1" w:styleId="C4312CFCBAF14F00BD4AE89F17E75604">
    <w:name w:val="C4312CFCBAF14F00BD4AE89F17E75604"/>
    <w:rsid w:val="000F5970"/>
    <w:rPr>
      <w:lang w:val="fr-CH" w:eastAsia="fr-CH"/>
    </w:rPr>
  </w:style>
  <w:style w:type="paragraph" w:customStyle="1" w:styleId="11C92E21201540C093936BD9CF6D303D">
    <w:name w:val="11C92E21201540C093936BD9CF6D303D"/>
    <w:rsid w:val="000F5970"/>
    <w:rPr>
      <w:lang w:val="fr-CH" w:eastAsia="fr-CH"/>
    </w:rPr>
  </w:style>
  <w:style w:type="paragraph" w:customStyle="1" w:styleId="1E751CD96A104A368253030E1304C7AE">
    <w:name w:val="1E751CD96A104A368253030E1304C7AE"/>
    <w:rsid w:val="000F5970"/>
    <w:rPr>
      <w:lang w:val="fr-CH" w:eastAsia="fr-CH"/>
    </w:rPr>
  </w:style>
  <w:style w:type="paragraph" w:customStyle="1" w:styleId="1714B71E56684B2C9A26958DB1D00982">
    <w:name w:val="1714B71E56684B2C9A26958DB1D00982"/>
    <w:rsid w:val="000F5970"/>
    <w:rPr>
      <w:lang w:val="fr-CH" w:eastAsia="fr-CH"/>
    </w:rPr>
  </w:style>
  <w:style w:type="paragraph" w:customStyle="1" w:styleId="764306BB110A4C7B943F86A5F79FD10D">
    <w:name w:val="764306BB110A4C7B943F86A5F79FD10D"/>
    <w:rsid w:val="000F5970"/>
    <w:rPr>
      <w:lang w:val="fr-CH" w:eastAsia="fr-CH"/>
    </w:rPr>
  </w:style>
  <w:style w:type="paragraph" w:customStyle="1" w:styleId="C5E7C774D3804A70B38143667C7F323B">
    <w:name w:val="C5E7C774D3804A70B38143667C7F323B"/>
    <w:rsid w:val="000F5970"/>
    <w:rPr>
      <w:lang w:val="fr-CH" w:eastAsia="fr-CH"/>
    </w:rPr>
  </w:style>
  <w:style w:type="paragraph" w:customStyle="1" w:styleId="4BA1913CC0554EB8ADE269ABD6834618">
    <w:name w:val="4BA1913CC0554EB8ADE269ABD6834618"/>
    <w:rsid w:val="000F5970"/>
    <w:rPr>
      <w:lang w:val="fr-CH" w:eastAsia="fr-CH"/>
    </w:rPr>
  </w:style>
  <w:style w:type="paragraph" w:customStyle="1" w:styleId="5164A5CD2F534AF4AC85A274DE429343">
    <w:name w:val="5164A5CD2F534AF4AC85A274DE429343"/>
    <w:rsid w:val="000F5970"/>
    <w:rPr>
      <w:lang w:val="fr-CH" w:eastAsia="fr-CH"/>
    </w:rPr>
  </w:style>
  <w:style w:type="paragraph" w:customStyle="1" w:styleId="0DE9DE29E1C8499287BC012F5EC232C2">
    <w:name w:val="0DE9DE29E1C8499287BC012F5EC232C2"/>
    <w:rsid w:val="000F5970"/>
    <w:rPr>
      <w:lang w:val="fr-CH" w:eastAsia="fr-CH"/>
    </w:rPr>
  </w:style>
  <w:style w:type="paragraph" w:customStyle="1" w:styleId="96C207F4840F417EA6F5221409B752EC">
    <w:name w:val="96C207F4840F417EA6F5221409B752EC"/>
    <w:rsid w:val="000F5970"/>
    <w:rPr>
      <w:lang w:val="fr-CH" w:eastAsia="fr-CH"/>
    </w:rPr>
  </w:style>
  <w:style w:type="paragraph" w:customStyle="1" w:styleId="BCB9B9D5120E45C6B23437F7E8822200">
    <w:name w:val="BCB9B9D5120E45C6B23437F7E8822200"/>
    <w:rsid w:val="000F5970"/>
    <w:rPr>
      <w:lang w:val="fr-CH" w:eastAsia="fr-CH"/>
    </w:rPr>
  </w:style>
  <w:style w:type="paragraph" w:customStyle="1" w:styleId="B31E6FF4FED74321ACF7B3C88617F45F">
    <w:name w:val="B31E6FF4FED74321ACF7B3C88617F45F"/>
    <w:rsid w:val="000F5970"/>
    <w:rPr>
      <w:lang w:val="fr-CH" w:eastAsia="fr-CH"/>
    </w:rPr>
  </w:style>
  <w:style w:type="paragraph" w:customStyle="1" w:styleId="B693C33C49FA4BA391EA18C0FE4404B3">
    <w:name w:val="B693C33C49FA4BA391EA18C0FE4404B3"/>
    <w:rsid w:val="000F5970"/>
    <w:rPr>
      <w:lang w:val="fr-CH" w:eastAsia="fr-CH"/>
    </w:rPr>
  </w:style>
  <w:style w:type="paragraph" w:customStyle="1" w:styleId="0A2ECFC88C344632A28D421FC6C4A912">
    <w:name w:val="0A2ECFC88C344632A28D421FC6C4A912"/>
    <w:rsid w:val="000F5970"/>
    <w:rPr>
      <w:lang w:val="fr-CH" w:eastAsia="fr-CH"/>
    </w:rPr>
  </w:style>
  <w:style w:type="paragraph" w:customStyle="1" w:styleId="95B178D4F43C4D82AC6EA50A19EF0E9C">
    <w:name w:val="95B178D4F43C4D82AC6EA50A19EF0E9C"/>
    <w:rsid w:val="000F5970"/>
    <w:rPr>
      <w:lang w:val="fr-CH" w:eastAsia="fr-CH"/>
    </w:rPr>
  </w:style>
  <w:style w:type="paragraph" w:customStyle="1" w:styleId="399D382ABCB14224817D561C9E425798">
    <w:name w:val="399D382ABCB14224817D561C9E425798"/>
    <w:rsid w:val="000F5970"/>
    <w:rPr>
      <w:lang w:val="fr-CH" w:eastAsia="fr-CH"/>
    </w:rPr>
  </w:style>
  <w:style w:type="paragraph" w:customStyle="1" w:styleId="29794329CEC74D5B986BE29DE9EAC79D">
    <w:name w:val="29794329CEC74D5B986BE29DE9EAC79D"/>
    <w:rsid w:val="000F5970"/>
    <w:rPr>
      <w:lang w:val="fr-CH" w:eastAsia="fr-CH"/>
    </w:rPr>
  </w:style>
  <w:style w:type="paragraph" w:customStyle="1" w:styleId="73F3289DCBA3417E8740AA10EEA3416D">
    <w:name w:val="73F3289DCBA3417E8740AA10EEA3416D"/>
    <w:rsid w:val="000F5970"/>
    <w:rPr>
      <w:lang w:val="fr-CH" w:eastAsia="fr-CH"/>
    </w:rPr>
  </w:style>
  <w:style w:type="paragraph" w:customStyle="1" w:styleId="2DC95B866A1E475E9663C56752C13BB1">
    <w:name w:val="2DC95B866A1E475E9663C56752C13BB1"/>
    <w:rsid w:val="000F5970"/>
    <w:rPr>
      <w:lang w:val="fr-CH" w:eastAsia="fr-CH"/>
    </w:rPr>
  </w:style>
  <w:style w:type="paragraph" w:customStyle="1" w:styleId="EFD57305A4664D888483969395C3DDBE">
    <w:name w:val="EFD57305A4664D888483969395C3DDBE"/>
    <w:rsid w:val="000F5970"/>
    <w:rPr>
      <w:lang w:val="fr-CH" w:eastAsia="fr-CH"/>
    </w:rPr>
  </w:style>
  <w:style w:type="paragraph" w:customStyle="1" w:styleId="7DB35127502F450C81C504EB6A809E1A">
    <w:name w:val="7DB35127502F450C81C504EB6A809E1A"/>
    <w:rsid w:val="000F5970"/>
    <w:rPr>
      <w:lang w:val="fr-CH" w:eastAsia="fr-CH"/>
    </w:rPr>
  </w:style>
  <w:style w:type="paragraph" w:customStyle="1" w:styleId="23A43405296A427C93D754A32511894F">
    <w:name w:val="23A43405296A427C93D754A32511894F"/>
    <w:rsid w:val="000F5970"/>
    <w:rPr>
      <w:lang w:val="fr-CH" w:eastAsia="fr-CH"/>
    </w:rPr>
  </w:style>
  <w:style w:type="paragraph" w:customStyle="1" w:styleId="A832DDAFB0E442E3886BD513F94BE16B">
    <w:name w:val="A832DDAFB0E442E3886BD513F94BE16B"/>
    <w:rsid w:val="000F5970"/>
    <w:rPr>
      <w:lang w:val="fr-CH" w:eastAsia="fr-CH"/>
    </w:rPr>
  </w:style>
  <w:style w:type="paragraph" w:customStyle="1" w:styleId="B3C1DB92F3204B94BCDB5B33FE2029FE">
    <w:name w:val="B3C1DB92F3204B94BCDB5B33FE2029FE"/>
    <w:rsid w:val="000F5970"/>
    <w:rPr>
      <w:lang w:val="fr-CH" w:eastAsia="fr-CH"/>
    </w:rPr>
  </w:style>
  <w:style w:type="paragraph" w:customStyle="1" w:styleId="12AD063F2CF14E7FADE5196924F462B1">
    <w:name w:val="12AD063F2CF14E7FADE5196924F462B1"/>
    <w:rsid w:val="000F5970"/>
    <w:rPr>
      <w:lang w:val="fr-CH" w:eastAsia="fr-CH"/>
    </w:rPr>
  </w:style>
  <w:style w:type="paragraph" w:customStyle="1" w:styleId="6FE2D0A7AC2B4255A3651C40D621AA88">
    <w:name w:val="6FE2D0A7AC2B4255A3651C40D621AA88"/>
    <w:rsid w:val="000F5970"/>
    <w:rPr>
      <w:lang w:val="fr-CH" w:eastAsia="fr-CH"/>
    </w:rPr>
  </w:style>
  <w:style w:type="paragraph" w:customStyle="1" w:styleId="5DC35FA1D00445B88E7930A31230FF3B">
    <w:name w:val="5DC35FA1D00445B88E7930A31230FF3B"/>
    <w:rsid w:val="000F5970"/>
    <w:rPr>
      <w:lang w:val="fr-CH" w:eastAsia="fr-CH"/>
    </w:rPr>
  </w:style>
  <w:style w:type="paragraph" w:customStyle="1" w:styleId="20298939D7FA4433B60F85D6D0822208">
    <w:name w:val="20298939D7FA4433B60F85D6D0822208"/>
    <w:rsid w:val="000F5970"/>
    <w:rPr>
      <w:lang w:val="fr-CH" w:eastAsia="fr-CH"/>
    </w:rPr>
  </w:style>
  <w:style w:type="paragraph" w:customStyle="1" w:styleId="1B46412DD8554ECBBB46DEC25D1B9F0E">
    <w:name w:val="1B46412DD8554ECBBB46DEC25D1B9F0E"/>
    <w:rsid w:val="000F5970"/>
    <w:rPr>
      <w:lang w:val="fr-CH" w:eastAsia="fr-CH"/>
    </w:rPr>
  </w:style>
  <w:style w:type="paragraph" w:customStyle="1" w:styleId="9D33EC367CFF413C91963F9AD7B5D790">
    <w:name w:val="9D33EC367CFF413C91963F9AD7B5D790"/>
    <w:rsid w:val="000F5970"/>
    <w:rPr>
      <w:lang w:val="fr-CH" w:eastAsia="fr-CH"/>
    </w:rPr>
  </w:style>
  <w:style w:type="paragraph" w:customStyle="1" w:styleId="D9A7F0A422464EF0B293606FA48B56F6">
    <w:name w:val="D9A7F0A422464EF0B293606FA48B56F6"/>
    <w:rsid w:val="000F5970"/>
    <w:rPr>
      <w:lang w:val="fr-CH" w:eastAsia="fr-CH"/>
    </w:rPr>
  </w:style>
  <w:style w:type="paragraph" w:customStyle="1" w:styleId="36EEF59015944359A5F4BD43E124A5E7">
    <w:name w:val="36EEF59015944359A5F4BD43E124A5E7"/>
    <w:rsid w:val="000F5970"/>
    <w:rPr>
      <w:lang w:val="fr-CH" w:eastAsia="fr-CH"/>
    </w:rPr>
  </w:style>
  <w:style w:type="paragraph" w:customStyle="1" w:styleId="E890EF862207419DAC1FF5190B8DBBF7">
    <w:name w:val="E890EF862207419DAC1FF5190B8DBBF7"/>
    <w:rsid w:val="000F5970"/>
    <w:rPr>
      <w:lang w:val="fr-CH" w:eastAsia="fr-CH"/>
    </w:rPr>
  </w:style>
  <w:style w:type="paragraph" w:customStyle="1" w:styleId="E1A97CF61D69459481F01EBC10042959">
    <w:name w:val="E1A97CF61D69459481F01EBC10042959"/>
    <w:rsid w:val="000F5970"/>
    <w:rPr>
      <w:lang w:val="fr-CH" w:eastAsia="fr-CH"/>
    </w:rPr>
  </w:style>
  <w:style w:type="paragraph" w:customStyle="1" w:styleId="5C56F132945A45CFADD4C23ADFCF84BF">
    <w:name w:val="5C56F132945A45CFADD4C23ADFCF84BF"/>
    <w:rsid w:val="000F5970"/>
    <w:rPr>
      <w:lang w:val="fr-CH" w:eastAsia="fr-CH"/>
    </w:rPr>
  </w:style>
  <w:style w:type="paragraph" w:customStyle="1" w:styleId="2722377E6C3B4C0AB93DF024414D0AEE">
    <w:name w:val="2722377E6C3B4C0AB93DF024414D0AEE"/>
    <w:rsid w:val="000F5970"/>
    <w:rPr>
      <w:lang w:val="fr-CH" w:eastAsia="fr-CH"/>
    </w:rPr>
  </w:style>
  <w:style w:type="paragraph" w:customStyle="1" w:styleId="3EC7AEEDAC5145459A986AD9EDA13A6B">
    <w:name w:val="3EC7AEEDAC5145459A986AD9EDA13A6B"/>
    <w:rsid w:val="000F5970"/>
    <w:rPr>
      <w:lang w:val="fr-CH" w:eastAsia="fr-CH"/>
    </w:rPr>
  </w:style>
  <w:style w:type="paragraph" w:customStyle="1" w:styleId="47F50F79135D48539EF944AC7D583F55">
    <w:name w:val="47F50F79135D48539EF944AC7D583F55"/>
    <w:rsid w:val="000F5970"/>
    <w:rPr>
      <w:lang w:val="fr-CH" w:eastAsia="fr-CH"/>
    </w:rPr>
  </w:style>
  <w:style w:type="paragraph" w:customStyle="1" w:styleId="1DFA2390881946D7AF1D2401367B7C08">
    <w:name w:val="1DFA2390881946D7AF1D2401367B7C08"/>
    <w:rsid w:val="000F5970"/>
    <w:rPr>
      <w:lang w:val="fr-CH" w:eastAsia="fr-CH"/>
    </w:rPr>
  </w:style>
  <w:style w:type="paragraph" w:customStyle="1" w:styleId="3522B5EE5F674A479410D70527955C60">
    <w:name w:val="3522B5EE5F674A479410D70527955C60"/>
    <w:rsid w:val="000F5970"/>
    <w:rPr>
      <w:lang w:val="fr-CH" w:eastAsia="fr-CH"/>
    </w:rPr>
  </w:style>
  <w:style w:type="paragraph" w:customStyle="1" w:styleId="329DF7C1B01148609C2939678B8DB642">
    <w:name w:val="329DF7C1B01148609C2939678B8DB642"/>
    <w:rsid w:val="000F5970"/>
    <w:rPr>
      <w:lang w:val="fr-CH" w:eastAsia="fr-CH"/>
    </w:rPr>
  </w:style>
  <w:style w:type="paragraph" w:customStyle="1" w:styleId="A36BA74F3ACC48E9A3DA65EFE78DD9A7">
    <w:name w:val="A36BA74F3ACC48E9A3DA65EFE78DD9A7"/>
    <w:rsid w:val="000F5970"/>
    <w:rPr>
      <w:lang w:val="fr-CH" w:eastAsia="fr-CH"/>
    </w:rPr>
  </w:style>
  <w:style w:type="paragraph" w:customStyle="1" w:styleId="488E34CC8C584D5F99DC5E501D611E5F">
    <w:name w:val="488E34CC8C584D5F99DC5E501D611E5F"/>
    <w:rsid w:val="000F5970"/>
    <w:rPr>
      <w:lang w:val="fr-CH" w:eastAsia="fr-CH"/>
    </w:rPr>
  </w:style>
  <w:style w:type="paragraph" w:customStyle="1" w:styleId="842E08C668CE4DA08063E4BF8632BD99">
    <w:name w:val="842E08C668CE4DA08063E4BF8632BD99"/>
    <w:rsid w:val="000F5970"/>
    <w:rPr>
      <w:lang w:val="fr-CH" w:eastAsia="fr-CH"/>
    </w:rPr>
  </w:style>
  <w:style w:type="paragraph" w:customStyle="1" w:styleId="C6564049620C48DFAEDCCBBDC52FF4D3">
    <w:name w:val="C6564049620C48DFAEDCCBBDC52FF4D3"/>
    <w:rsid w:val="000F5970"/>
    <w:rPr>
      <w:lang w:val="fr-CH" w:eastAsia="fr-CH"/>
    </w:rPr>
  </w:style>
  <w:style w:type="paragraph" w:customStyle="1" w:styleId="DC88867734E74E4D834A87FBB51D2CDB">
    <w:name w:val="DC88867734E74E4D834A87FBB51D2CDB"/>
    <w:rsid w:val="000F5970"/>
    <w:rPr>
      <w:lang w:val="fr-CH" w:eastAsia="fr-CH"/>
    </w:rPr>
  </w:style>
  <w:style w:type="paragraph" w:customStyle="1" w:styleId="B739AAF275B747448CBA530AC5160B68">
    <w:name w:val="B739AAF275B747448CBA530AC5160B68"/>
    <w:rsid w:val="000F5970"/>
    <w:rPr>
      <w:lang w:val="fr-CH" w:eastAsia="fr-CH"/>
    </w:rPr>
  </w:style>
  <w:style w:type="paragraph" w:customStyle="1" w:styleId="79360DA0AEF34F509AAAD236AB08F2CF">
    <w:name w:val="79360DA0AEF34F509AAAD236AB08F2CF"/>
    <w:rsid w:val="000F5970"/>
    <w:rPr>
      <w:lang w:val="fr-CH" w:eastAsia="fr-CH"/>
    </w:rPr>
  </w:style>
  <w:style w:type="paragraph" w:customStyle="1" w:styleId="3300F7D1BD02489E9E5CB076E816D36F">
    <w:name w:val="3300F7D1BD02489E9E5CB076E816D36F"/>
    <w:rsid w:val="000F5970"/>
    <w:rPr>
      <w:lang w:val="fr-CH" w:eastAsia="fr-CH"/>
    </w:rPr>
  </w:style>
  <w:style w:type="paragraph" w:customStyle="1" w:styleId="22163A9946DC4D169BAF4243AE599B0B">
    <w:name w:val="22163A9946DC4D169BAF4243AE599B0B"/>
    <w:rsid w:val="000F5970"/>
    <w:rPr>
      <w:lang w:val="fr-CH" w:eastAsia="fr-CH"/>
    </w:rPr>
  </w:style>
  <w:style w:type="paragraph" w:customStyle="1" w:styleId="34AC51E093C947EBA0129A3776C729DF">
    <w:name w:val="34AC51E093C947EBA0129A3776C729DF"/>
    <w:rsid w:val="000F5970"/>
    <w:rPr>
      <w:lang w:val="fr-CH" w:eastAsia="fr-CH"/>
    </w:rPr>
  </w:style>
  <w:style w:type="paragraph" w:customStyle="1" w:styleId="E4AE2A1745714694A6B5B417496420D6">
    <w:name w:val="E4AE2A1745714694A6B5B417496420D6"/>
    <w:rsid w:val="000F5970"/>
    <w:rPr>
      <w:lang w:val="fr-CH" w:eastAsia="fr-CH"/>
    </w:rPr>
  </w:style>
  <w:style w:type="paragraph" w:customStyle="1" w:styleId="3959BBF2223E46FDB66BB0A520A3D87C">
    <w:name w:val="3959BBF2223E46FDB66BB0A520A3D87C"/>
    <w:rsid w:val="000F5970"/>
    <w:rPr>
      <w:lang w:val="fr-CH" w:eastAsia="fr-CH"/>
    </w:rPr>
  </w:style>
  <w:style w:type="paragraph" w:customStyle="1" w:styleId="44F6CFCD84F24509A0EC501982907ACB">
    <w:name w:val="44F6CFCD84F24509A0EC501982907ACB"/>
    <w:rsid w:val="000F5970"/>
    <w:rPr>
      <w:lang w:val="fr-CH" w:eastAsia="fr-CH"/>
    </w:rPr>
  </w:style>
  <w:style w:type="paragraph" w:customStyle="1" w:styleId="0C653FEE29354537A90620B86D900F34">
    <w:name w:val="0C653FEE29354537A90620B86D900F34"/>
    <w:rsid w:val="000F5970"/>
    <w:rPr>
      <w:lang w:val="fr-CH" w:eastAsia="fr-CH"/>
    </w:rPr>
  </w:style>
  <w:style w:type="paragraph" w:customStyle="1" w:styleId="B03F207947894761B74DF5DF6A531DE9">
    <w:name w:val="B03F207947894761B74DF5DF6A531DE9"/>
    <w:rsid w:val="000F5970"/>
    <w:rPr>
      <w:lang w:val="fr-CH" w:eastAsia="fr-CH"/>
    </w:rPr>
  </w:style>
  <w:style w:type="paragraph" w:customStyle="1" w:styleId="053966013A1842FAAD6EDBBBC7F45D0A">
    <w:name w:val="053966013A1842FAAD6EDBBBC7F45D0A"/>
    <w:rsid w:val="000F5970"/>
    <w:rPr>
      <w:lang w:val="fr-CH" w:eastAsia="fr-CH"/>
    </w:rPr>
  </w:style>
  <w:style w:type="paragraph" w:customStyle="1" w:styleId="3E99CDDBD2AF41809D93D437CC7E98D6">
    <w:name w:val="3E99CDDBD2AF41809D93D437CC7E98D6"/>
    <w:rsid w:val="000F5970"/>
    <w:rPr>
      <w:lang w:val="fr-CH" w:eastAsia="fr-CH"/>
    </w:rPr>
  </w:style>
  <w:style w:type="paragraph" w:customStyle="1" w:styleId="E3E3B119648F4C5E90F89E4AAE16DCD7">
    <w:name w:val="E3E3B119648F4C5E90F89E4AAE16DCD7"/>
    <w:rsid w:val="000F5970"/>
    <w:rPr>
      <w:lang w:val="fr-CH" w:eastAsia="fr-CH"/>
    </w:rPr>
  </w:style>
  <w:style w:type="paragraph" w:customStyle="1" w:styleId="41FE36850AED4047A7422D3A111FB1C9">
    <w:name w:val="41FE36850AED4047A7422D3A111FB1C9"/>
    <w:rsid w:val="000F5970"/>
    <w:rPr>
      <w:lang w:val="fr-CH" w:eastAsia="fr-CH"/>
    </w:rPr>
  </w:style>
  <w:style w:type="paragraph" w:customStyle="1" w:styleId="73B995BBD536478BAF558677A4570928">
    <w:name w:val="73B995BBD536478BAF558677A4570928"/>
    <w:rsid w:val="000F5970"/>
    <w:rPr>
      <w:lang w:val="fr-CH" w:eastAsia="fr-CH"/>
    </w:rPr>
  </w:style>
  <w:style w:type="paragraph" w:customStyle="1" w:styleId="7F8AF14301A743F581B3F2E3EBCEDEDE">
    <w:name w:val="7F8AF14301A743F581B3F2E3EBCEDEDE"/>
    <w:rsid w:val="000F5970"/>
    <w:rPr>
      <w:lang w:val="fr-CH" w:eastAsia="fr-CH"/>
    </w:rPr>
  </w:style>
  <w:style w:type="paragraph" w:customStyle="1" w:styleId="9CDD9659E64842A89D6D330CCC1DA37F">
    <w:name w:val="9CDD9659E64842A89D6D330CCC1DA37F"/>
    <w:rsid w:val="000F5970"/>
    <w:rPr>
      <w:lang w:val="fr-CH" w:eastAsia="fr-CH"/>
    </w:rPr>
  </w:style>
  <w:style w:type="paragraph" w:customStyle="1" w:styleId="656F826190CA46FDA91116C30AA0E87D">
    <w:name w:val="656F826190CA46FDA91116C30AA0E87D"/>
    <w:rsid w:val="000F5970"/>
    <w:rPr>
      <w:lang w:val="fr-CH" w:eastAsia="fr-CH"/>
    </w:rPr>
  </w:style>
  <w:style w:type="paragraph" w:customStyle="1" w:styleId="D078F157F7244E53AA287937F41AE8F0">
    <w:name w:val="D078F157F7244E53AA287937F41AE8F0"/>
    <w:rsid w:val="000F5970"/>
    <w:rPr>
      <w:lang w:val="fr-CH" w:eastAsia="fr-CH"/>
    </w:rPr>
  </w:style>
  <w:style w:type="paragraph" w:customStyle="1" w:styleId="498260703F8048B188A106F04C4EDEDC">
    <w:name w:val="498260703F8048B188A106F04C4EDEDC"/>
    <w:rsid w:val="000F5970"/>
    <w:rPr>
      <w:lang w:val="fr-CH" w:eastAsia="fr-CH"/>
    </w:rPr>
  </w:style>
  <w:style w:type="paragraph" w:customStyle="1" w:styleId="5CB6D2E15CCC4AE4AAFF77EBBD681B34">
    <w:name w:val="5CB6D2E15CCC4AE4AAFF77EBBD681B34"/>
    <w:rsid w:val="000F5970"/>
    <w:rPr>
      <w:lang w:val="fr-CH" w:eastAsia="fr-CH"/>
    </w:rPr>
  </w:style>
  <w:style w:type="paragraph" w:customStyle="1" w:styleId="8A4BA687818342DCA1B918FB8C1F2F9A">
    <w:name w:val="8A4BA687818342DCA1B918FB8C1F2F9A"/>
    <w:rsid w:val="000F5970"/>
    <w:rPr>
      <w:lang w:val="fr-CH" w:eastAsia="fr-CH"/>
    </w:rPr>
  </w:style>
  <w:style w:type="paragraph" w:customStyle="1" w:styleId="0EC78E58395D4E18B900215FEAF9CA2A">
    <w:name w:val="0EC78E58395D4E18B900215FEAF9CA2A"/>
    <w:rsid w:val="000F5970"/>
    <w:rPr>
      <w:lang w:val="fr-CH" w:eastAsia="fr-CH"/>
    </w:rPr>
  </w:style>
  <w:style w:type="paragraph" w:customStyle="1" w:styleId="B67C621F78864F9DA424F5CD6726CB7C">
    <w:name w:val="B67C621F78864F9DA424F5CD6726CB7C"/>
    <w:rsid w:val="000F5970"/>
    <w:rPr>
      <w:lang w:val="fr-CH" w:eastAsia="fr-CH"/>
    </w:rPr>
  </w:style>
  <w:style w:type="paragraph" w:customStyle="1" w:styleId="246F4C0D3F06466A93040139E466B234">
    <w:name w:val="246F4C0D3F06466A93040139E466B234"/>
    <w:rsid w:val="000F5970"/>
    <w:rPr>
      <w:lang w:val="fr-CH" w:eastAsia="fr-CH"/>
    </w:rPr>
  </w:style>
  <w:style w:type="paragraph" w:customStyle="1" w:styleId="BC1195E1C4DB468BA424940E900285BF">
    <w:name w:val="BC1195E1C4DB468BA424940E900285BF"/>
    <w:rsid w:val="000F5970"/>
    <w:rPr>
      <w:lang w:val="fr-CH" w:eastAsia="fr-CH"/>
    </w:rPr>
  </w:style>
  <w:style w:type="paragraph" w:customStyle="1" w:styleId="4343818B212A43B9931C1B59BFE1B0A5">
    <w:name w:val="4343818B212A43B9931C1B59BFE1B0A5"/>
    <w:rsid w:val="000F5970"/>
    <w:rPr>
      <w:lang w:val="fr-CH" w:eastAsia="fr-CH"/>
    </w:rPr>
  </w:style>
  <w:style w:type="paragraph" w:customStyle="1" w:styleId="D37637DEE53D45E1A14DE8EB68266093">
    <w:name w:val="D37637DEE53D45E1A14DE8EB68266093"/>
    <w:rsid w:val="000F5970"/>
    <w:rPr>
      <w:lang w:val="fr-CH" w:eastAsia="fr-CH"/>
    </w:rPr>
  </w:style>
  <w:style w:type="paragraph" w:customStyle="1" w:styleId="C2C50593088C4D1C8602E07561EF2538">
    <w:name w:val="C2C50593088C4D1C8602E07561EF2538"/>
    <w:rsid w:val="000F5970"/>
    <w:rPr>
      <w:lang w:val="fr-CH" w:eastAsia="fr-CH"/>
    </w:rPr>
  </w:style>
  <w:style w:type="paragraph" w:customStyle="1" w:styleId="5C991910AE4C431E9D913541F636D6C4">
    <w:name w:val="5C991910AE4C431E9D913541F636D6C4"/>
    <w:rsid w:val="000F5970"/>
    <w:rPr>
      <w:lang w:val="fr-CH" w:eastAsia="fr-CH"/>
    </w:rPr>
  </w:style>
  <w:style w:type="paragraph" w:customStyle="1" w:styleId="1A09B0A5B5F74FC89FC5C6F9EBA383F7">
    <w:name w:val="1A09B0A5B5F74FC89FC5C6F9EBA383F7"/>
    <w:rsid w:val="000F5970"/>
    <w:rPr>
      <w:lang w:val="fr-CH" w:eastAsia="fr-CH"/>
    </w:rPr>
  </w:style>
  <w:style w:type="paragraph" w:customStyle="1" w:styleId="BC478608FB594721B275EC2A62F13F24">
    <w:name w:val="BC478608FB594721B275EC2A62F13F24"/>
    <w:rsid w:val="000F5970"/>
    <w:rPr>
      <w:lang w:val="fr-CH" w:eastAsia="fr-CH"/>
    </w:rPr>
  </w:style>
  <w:style w:type="paragraph" w:customStyle="1" w:styleId="EDA56446BDE646F98FCACA65E817FEDC">
    <w:name w:val="EDA56446BDE646F98FCACA65E817FEDC"/>
    <w:rsid w:val="000F5970"/>
    <w:rPr>
      <w:lang w:val="fr-CH" w:eastAsia="fr-CH"/>
    </w:rPr>
  </w:style>
  <w:style w:type="paragraph" w:customStyle="1" w:styleId="CE4CF46C63604D73B9EED67654C49C99">
    <w:name w:val="CE4CF46C63604D73B9EED67654C49C99"/>
    <w:rsid w:val="000F5970"/>
    <w:rPr>
      <w:lang w:val="fr-CH" w:eastAsia="fr-CH"/>
    </w:rPr>
  </w:style>
  <w:style w:type="paragraph" w:customStyle="1" w:styleId="7698F7EF0F024391BEAA609B8985D31F">
    <w:name w:val="7698F7EF0F024391BEAA609B8985D31F"/>
    <w:rsid w:val="000F5970"/>
    <w:rPr>
      <w:lang w:val="fr-CH" w:eastAsia="fr-CH"/>
    </w:rPr>
  </w:style>
  <w:style w:type="paragraph" w:customStyle="1" w:styleId="EC817AF106A94FF4B3372804044F6CC7">
    <w:name w:val="EC817AF106A94FF4B3372804044F6CC7"/>
    <w:rsid w:val="000F5970"/>
    <w:rPr>
      <w:lang w:val="fr-CH" w:eastAsia="fr-CH"/>
    </w:rPr>
  </w:style>
  <w:style w:type="paragraph" w:customStyle="1" w:styleId="093F65555B7C4D10B5C41A6B371BCCA9">
    <w:name w:val="093F65555B7C4D10B5C41A6B371BCCA9"/>
    <w:rsid w:val="000F5970"/>
    <w:rPr>
      <w:lang w:val="fr-CH" w:eastAsia="fr-CH"/>
    </w:rPr>
  </w:style>
  <w:style w:type="paragraph" w:customStyle="1" w:styleId="941EAB0C10C04C9184DFF8C9F44FEB2C">
    <w:name w:val="941EAB0C10C04C9184DFF8C9F44FEB2C"/>
    <w:rsid w:val="000F5970"/>
    <w:rPr>
      <w:lang w:val="fr-CH" w:eastAsia="fr-CH"/>
    </w:rPr>
  </w:style>
  <w:style w:type="paragraph" w:customStyle="1" w:styleId="FFECFDA9F50A4239909AEEA5155F1859">
    <w:name w:val="FFECFDA9F50A4239909AEEA5155F1859"/>
    <w:rsid w:val="000F5970"/>
    <w:rPr>
      <w:lang w:val="fr-CH" w:eastAsia="fr-CH"/>
    </w:rPr>
  </w:style>
  <w:style w:type="paragraph" w:customStyle="1" w:styleId="61E9956F62394C278A82E3B673FD527B">
    <w:name w:val="61E9956F62394C278A82E3B673FD527B"/>
    <w:rsid w:val="000F5970"/>
    <w:rPr>
      <w:lang w:val="fr-CH" w:eastAsia="fr-CH"/>
    </w:rPr>
  </w:style>
  <w:style w:type="paragraph" w:customStyle="1" w:styleId="9E1A6BC5FD584EC69BB0401514545533">
    <w:name w:val="9E1A6BC5FD584EC69BB0401514545533"/>
    <w:rsid w:val="000F5970"/>
    <w:rPr>
      <w:lang w:val="fr-CH" w:eastAsia="fr-CH"/>
    </w:rPr>
  </w:style>
  <w:style w:type="paragraph" w:customStyle="1" w:styleId="DD324FD1D6224729BEE401E1EAB2FA2C">
    <w:name w:val="DD324FD1D6224729BEE401E1EAB2FA2C"/>
    <w:rsid w:val="000F5970"/>
    <w:rPr>
      <w:lang w:val="fr-CH" w:eastAsia="fr-CH"/>
    </w:rPr>
  </w:style>
  <w:style w:type="paragraph" w:customStyle="1" w:styleId="7FBDB9A544614FBEB982C0A3F05BA921">
    <w:name w:val="7FBDB9A544614FBEB982C0A3F05BA921"/>
    <w:rsid w:val="000F5970"/>
    <w:rPr>
      <w:lang w:val="fr-CH" w:eastAsia="fr-CH"/>
    </w:rPr>
  </w:style>
  <w:style w:type="paragraph" w:customStyle="1" w:styleId="B916CA8025664AF1A7C2773954D77044">
    <w:name w:val="B916CA8025664AF1A7C2773954D77044"/>
    <w:rsid w:val="000F5970"/>
    <w:rPr>
      <w:lang w:val="fr-CH" w:eastAsia="fr-CH"/>
    </w:rPr>
  </w:style>
  <w:style w:type="paragraph" w:customStyle="1" w:styleId="7EF88B7655E7473F803E4AC051C4FB7B">
    <w:name w:val="7EF88B7655E7473F803E4AC051C4FB7B"/>
    <w:rsid w:val="000F5970"/>
    <w:rPr>
      <w:lang w:val="fr-CH" w:eastAsia="fr-CH"/>
    </w:rPr>
  </w:style>
  <w:style w:type="paragraph" w:customStyle="1" w:styleId="4F2DA68B4E104732A7DC8B9BE118225C">
    <w:name w:val="4F2DA68B4E104732A7DC8B9BE118225C"/>
    <w:rsid w:val="000F5970"/>
    <w:rPr>
      <w:lang w:val="fr-CH" w:eastAsia="fr-CH"/>
    </w:rPr>
  </w:style>
  <w:style w:type="paragraph" w:customStyle="1" w:styleId="D25502C7FAEA4121B341F3FC3E11A13D">
    <w:name w:val="D25502C7FAEA4121B341F3FC3E11A13D"/>
    <w:rsid w:val="000F5970"/>
    <w:rPr>
      <w:lang w:val="fr-CH" w:eastAsia="fr-CH"/>
    </w:rPr>
  </w:style>
  <w:style w:type="paragraph" w:customStyle="1" w:styleId="DB6EC5AA6BE24FD3B86A8AAAA0A1D094">
    <w:name w:val="DB6EC5AA6BE24FD3B86A8AAAA0A1D094"/>
    <w:rsid w:val="000F5970"/>
    <w:rPr>
      <w:lang w:val="fr-CH" w:eastAsia="fr-CH"/>
    </w:rPr>
  </w:style>
  <w:style w:type="paragraph" w:customStyle="1" w:styleId="6FEFD962C46E41DA9ED9D5DEEE6ECFB5">
    <w:name w:val="6FEFD962C46E41DA9ED9D5DEEE6ECFB5"/>
    <w:rsid w:val="000F5970"/>
    <w:rPr>
      <w:lang w:val="fr-CH" w:eastAsia="fr-CH"/>
    </w:rPr>
  </w:style>
  <w:style w:type="paragraph" w:customStyle="1" w:styleId="C8E64ED6B4B34A11AE276009D5B3B10D">
    <w:name w:val="C8E64ED6B4B34A11AE276009D5B3B10D"/>
    <w:rsid w:val="000F5970"/>
    <w:rPr>
      <w:lang w:val="fr-CH" w:eastAsia="fr-CH"/>
    </w:rPr>
  </w:style>
  <w:style w:type="paragraph" w:customStyle="1" w:styleId="55CCC8DF534B400EBF7A13245F42E2E2">
    <w:name w:val="55CCC8DF534B400EBF7A13245F42E2E2"/>
    <w:rsid w:val="000F5970"/>
    <w:rPr>
      <w:lang w:val="fr-CH" w:eastAsia="fr-CH"/>
    </w:rPr>
  </w:style>
  <w:style w:type="paragraph" w:customStyle="1" w:styleId="3CF18DD323F54BDBB56D489E7C4D7A41">
    <w:name w:val="3CF18DD323F54BDBB56D489E7C4D7A41"/>
    <w:rsid w:val="000F5970"/>
    <w:rPr>
      <w:lang w:val="fr-CH" w:eastAsia="fr-CH"/>
    </w:rPr>
  </w:style>
  <w:style w:type="paragraph" w:customStyle="1" w:styleId="E5B18A05642C4D65847F9C29F7CF7549">
    <w:name w:val="E5B18A05642C4D65847F9C29F7CF7549"/>
    <w:rsid w:val="000F5970"/>
    <w:rPr>
      <w:lang w:val="fr-CH" w:eastAsia="fr-CH"/>
    </w:rPr>
  </w:style>
  <w:style w:type="paragraph" w:customStyle="1" w:styleId="B61320E21FFB488A92E0F4D344DF5E0B">
    <w:name w:val="B61320E21FFB488A92E0F4D344DF5E0B"/>
    <w:rsid w:val="000F5970"/>
    <w:rPr>
      <w:lang w:val="fr-CH" w:eastAsia="fr-CH"/>
    </w:rPr>
  </w:style>
  <w:style w:type="paragraph" w:customStyle="1" w:styleId="F5F6DA9CAEE44BA9A4D239148623A03D">
    <w:name w:val="F5F6DA9CAEE44BA9A4D239148623A03D"/>
    <w:rsid w:val="000F5970"/>
    <w:rPr>
      <w:lang w:val="fr-CH" w:eastAsia="fr-CH"/>
    </w:rPr>
  </w:style>
  <w:style w:type="paragraph" w:customStyle="1" w:styleId="1BFAC54CA1AC410C8072FB93E10909C4">
    <w:name w:val="1BFAC54CA1AC410C8072FB93E10909C4"/>
    <w:rsid w:val="000F5970"/>
    <w:rPr>
      <w:lang w:val="fr-CH" w:eastAsia="fr-CH"/>
    </w:rPr>
  </w:style>
  <w:style w:type="paragraph" w:customStyle="1" w:styleId="F9284484CFBE491FABD3292C22144B10">
    <w:name w:val="F9284484CFBE491FABD3292C22144B10"/>
    <w:rsid w:val="000F5970"/>
    <w:rPr>
      <w:lang w:val="fr-CH" w:eastAsia="fr-CH"/>
    </w:rPr>
  </w:style>
  <w:style w:type="paragraph" w:customStyle="1" w:styleId="AC37B4E1AF954861A9C094787C90ED5C">
    <w:name w:val="AC37B4E1AF954861A9C094787C90ED5C"/>
    <w:rsid w:val="000F5970"/>
    <w:rPr>
      <w:lang w:val="fr-CH" w:eastAsia="fr-CH"/>
    </w:rPr>
  </w:style>
  <w:style w:type="paragraph" w:customStyle="1" w:styleId="04A98E691BFD49B8A5427928F23C66BF">
    <w:name w:val="04A98E691BFD49B8A5427928F23C66BF"/>
    <w:rsid w:val="000F5970"/>
    <w:rPr>
      <w:lang w:val="fr-CH" w:eastAsia="fr-CH"/>
    </w:rPr>
  </w:style>
  <w:style w:type="paragraph" w:customStyle="1" w:styleId="C5FFAF8B70C143FB8FB5B0EBB689C947">
    <w:name w:val="C5FFAF8B70C143FB8FB5B0EBB689C947"/>
    <w:rsid w:val="000F5970"/>
    <w:rPr>
      <w:lang w:val="fr-CH" w:eastAsia="fr-CH"/>
    </w:rPr>
  </w:style>
  <w:style w:type="paragraph" w:customStyle="1" w:styleId="BBAC5738F8254F96AA1799137EFFAEAD">
    <w:name w:val="BBAC5738F8254F96AA1799137EFFAEAD"/>
    <w:rsid w:val="000F5970"/>
    <w:rPr>
      <w:lang w:val="fr-CH" w:eastAsia="fr-CH"/>
    </w:rPr>
  </w:style>
  <w:style w:type="paragraph" w:customStyle="1" w:styleId="CBD431A24BD8438698071467FA7B59EB">
    <w:name w:val="CBD431A24BD8438698071467FA7B59EB"/>
    <w:rsid w:val="000F5970"/>
    <w:rPr>
      <w:lang w:val="fr-CH" w:eastAsia="fr-CH"/>
    </w:rPr>
  </w:style>
  <w:style w:type="paragraph" w:customStyle="1" w:styleId="C945C08F83B84A3889BC31422AAD7365">
    <w:name w:val="C945C08F83B84A3889BC31422AAD7365"/>
    <w:rsid w:val="000F5970"/>
    <w:rPr>
      <w:lang w:val="fr-CH" w:eastAsia="fr-CH"/>
    </w:rPr>
  </w:style>
  <w:style w:type="paragraph" w:customStyle="1" w:styleId="F7B8D759EBBA41E8B5ECFB5ECDF5AAC3">
    <w:name w:val="F7B8D759EBBA41E8B5ECFB5ECDF5AAC3"/>
    <w:rsid w:val="000F5970"/>
    <w:rPr>
      <w:lang w:val="fr-CH" w:eastAsia="fr-CH"/>
    </w:rPr>
  </w:style>
  <w:style w:type="paragraph" w:customStyle="1" w:styleId="27AF041FBAB54347A92799B8104D63D8">
    <w:name w:val="27AF041FBAB54347A92799B8104D63D8"/>
    <w:rsid w:val="000F5970"/>
    <w:rPr>
      <w:lang w:val="fr-CH" w:eastAsia="fr-CH"/>
    </w:rPr>
  </w:style>
  <w:style w:type="paragraph" w:customStyle="1" w:styleId="EBC077057926482AAC62365F1141C17C">
    <w:name w:val="EBC077057926482AAC62365F1141C17C"/>
    <w:rsid w:val="000F5970"/>
    <w:rPr>
      <w:lang w:val="fr-CH" w:eastAsia="fr-CH"/>
    </w:rPr>
  </w:style>
  <w:style w:type="paragraph" w:customStyle="1" w:styleId="C1C59C8D56C24F50B01CA0746464879D">
    <w:name w:val="C1C59C8D56C24F50B01CA0746464879D"/>
    <w:rsid w:val="000F5970"/>
    <w:rPr>
      <w:lang w:val="fr-CH" w:eastAsia="fr-CH"/>
    </w:rPr>
  </w:style>
  <w:style w:type="paragraph" w:customStyle="1" w:styleId="60E19A1BE92D43D3BB60CBB9DDC3ED15">
    <w:name w:val="60E19A1BE92D43D3BB60CBB9DDC3ED15"/>
    <w:rsid w:val="000F5970"/>
    <w:rPr>
      <w:lang w:val="fr-CH" w:eastAsia="fr-CH"/>
    </w:rPr>
  </w:style>
  <w:style w:type="paragraph" w:customStyle="1" w:styleId="5B6A8B60E4D3496A93798BC111B4088F">
    <w:name w:val="5B6A8B60E4D3496A93798BC111B4088F"/>
    <w:rsid w:val="000F5970"/>
    <w:rPr>
      <w:lang w:val="fr-CH" w:eastAsia="fr-CH"/>
    </w:rPr>
  </w:style>
  <w:style w:type="paragraph" w:customStyle="1" w:styleId="824CA40DD08D4055BA4699D5ABD0F2F1">
    <w:name w:val="824CA40DD08D4055BA4699D5ABD0F2F1"/>
    <w:rsid w:val="00C34C44"/>
    <w:rPr>
      <w:lang w:val="fr-CH" w:eastAsia="fr-CH"/>
    </w:rPr>
  </w:style>
  <w:style w:type="paragraph" w:customStyle="1" w:styleId="8870069E075B490F892D4D9057D60798">
    <w:name w:val="8870069E075B490F892D4D9057D60798"/>
    <w:rsid w:val="00C34C44"/>
    <w:rPr>
      <w:lang w:val="fr-CH" w:eastAsia="fr-CH"/>
    </w:rPr>
  </w:style>
  <w:style w:type="paragraph" w:customStyle="1" w:styleId="FF13C70C0B59465ABBE53939552797BF">
    <w:name w:val="FF13C70C0B59465ABBE53939552797BF"/>
    <w:rsid w:val="00C34C44"/>
    <w:rPr>
      <w:lang w:val="fr-CH" w:eastAsia="fr-CH"/>
    </w:rPr>
  </w:style>
  <w:style w:type="paragraph" w:customStyle="1" w:styleId="F4C423B0C04E47E4AFD07DA506B9CDE1">
    <w:name w:val="F4C423B0C04E47E4AFD07DA506B9CDE1"/>
    <w:rsid w:val="00C34C44"/>
    <w:rPr>
      <w:lang w:val="fr-CH" w:eastAsia="fr-CH"/>
    </w:rPr>
  </w:style>
  <w:style w:type="paragraph" w:customStyle="1" w:styleId="C1F6A3BBE61F4EC3B9840569F7788052">
    <w:name w:val="C1F6A3BBE61F4EC3B9840569F7788052"/>
    <w:rsid w:val="00C34C44"/>
    <w:rPr>
      <w:lang w:val="fr-CH" w:eastAsia="fr-CH"/>
    </w:rPr>
  </w:style>
  <w:style w:type="paragraph" w:customStyle="1" w:styleId="680D5D91874D4F69846B2035407B39E2">
    <w:name w:val="680D5D91874D4F69846B2035407B39E2"/>
    <w:rsid w:val="00C34C44"/>
    <w:rPr>
      <w:lang w:val="fr-CH" w:eastAsia="fr-CH"/>
    </w:rPr>
  </w:style>
  <w:style w:type="paragraph" w:customStyle="1" w:styleId="70C0643056A148FD9C85E66A4B000A41">
    <w:name w:val="70C0643056A148FD9C85E66A4B000A41"/>
    <w:rsid w:val="00C34C44"/>
    <w:rPr>
      <w:lang w:val="fr-CH" w:eastAsia="fr-CH"/>
    </w:rPr>
  </w:style>
  <w:style w:type="paragraph" w:customStyle="1" w:styleId="0AA68FBA38A34BF0829A2B60B733B321">
    <w:name w:val="0AA68FBA38A34BF0829A2B60B733B321"/>
    <w:rsid w:val="00C34C44"/>
    <w:rPr>
      <w:lang w:val="fr-CH" w:eastAsia="fr-CH"/>
    </w:rPr>
  </w:style>
  <w:style w:type="paragraph" w:customStyle="1" w:styleId="86046B065BA84617A41B216CB6049C45">
    <w:name w:val="86046B065BA84617A41B216CB6049C45"/>
    <w:rsid w:val="00C34C44"/>
    <w:rPr>
      <w:lang w:val="fr-CH" w:eastAsia="fr-CH"/>
    </w:rPr>
  </w:style>
  <w:style w:type="paragraph" w:customStyle="1" w:styleId="4465420C21C2464A967E00028754A9D5">
    <w:name w:val="4465420C21C2464A967E00028754A9D5"/>
    <w:rsid w:val="00C34C44"/>
    <w:rPr>
      <w:lang w:val="fr-CH" w:eastAsia="fr-CH"/>
    </w:rPr>
  </w:style>
  <w:style w:type="paragraph" w:customStyle="1" w:styleId="6918E887B84E4ADC9AA2A49BA622A855">
    <w:name w:val="6918E887B84E4ADC9AA2A49BA622A855"/>
    <w:rsid w:val="00C34C44"/>
    <w:rPr>
      <w:lang w:val="fr-CH" w:eastAsia="fr-CH"/>
    </w:rPr>
  </w:style>
  <w:style w:type="paragraph" w:customStyle="1" w:styleId="27FD7D7C494F46F99EC7FE49DCE1957E">
    <w:name w:val="27FD7D7C494F46F99EC7FE49DCE1957E"/>
    <w:rsid w:val="00C34C44"/>
    <w:rPr>
      <w:lang w:val="fr-CH" w:eastAsia="fr-CH"/>
    </w:rPr>
  </w:style>
  <w:style w:type="paragraph" w:customStyle="1" w:styleId="F671EF47E16A48A78FD7C3F5FD3C8921">
    <w:name w:val="F671EF47E16A48A78FD7C3F5FD3C8921"/>
    <w:rsid w:val="00C34C44"/>
    <w:rPr>
      <w:lang w:val="fr-CH" w:eastAsia="fr-CH"/>
    </w:rPr>
  </w:style>
  <w:style w:type="paragraph" w:customStyle="1" w:styleId="33E6B8FF59F547D28E5979ACA51D57F6">
    <w:name w:val="33E6B8FF59F547D28E5979ACA51D57F6"/>
    <w:rsid w:val="00C34C44"/>
    <w:rPr>
      <w:lang w:val="fr-CH" w:eastAsia="fr-CH"/>
    </w:rPr>
  </w:style>
  <w:style w:type="paragraph" w:customStyle="1" w:styleId="985F52B848B14902B67C9A2A71C797E0">
    <w:name w:val="985F52B848B14902B67C9A2A71C797E0"/>
    <w:rsid w:val="00C34C44"/>
    <w:rPr>
      <w:lang w:val="fr-CH" w:eastAsia="fr-CH"/>
    </w:rPr>
  </w:style>
  <w:style w:type="paragraph" w:customStyle="1" w:styleId="72AAA96238874C4990BB0F20B7ADDFE9">
    <w:name w:val="72AAA96238874C4990BB0F20B7ADDFE9"/>
    <w:rsid w:val="00C34C44"/>
    <w:rPr>
      <w:lang w:val="fr-CH" w:eastAsia="fr-CH"/>
    </w:rPr>
  </w:style>
  <w:style w:type="paragraph" w:customStyle="1" w:styleId="3DBA74890C1341F8BAADF4399ECC3AD9">
    <w:name w:val="3DBA74890C1341F8BAADF4399ECC3AD9"/>
    <w:rsid w:val="00C34C44"/>
    <w:rPr>
      <w:lang w:val="fr-CH" w:eastAsia="fr-CH"/>
    </w:rPr>
  </w:style>
  <w:style w:type="paragraph" w:customStyle="1" w:styleId="798C07057E4947F28B4B0FA110826D62">
    <w:name w:val="798C07057E4947F28B4B0FA110826D62"/>
    <w:rsid w:val="00C34C44"/>
    <w:rPr>
      <w:lang w:val="fr-CH" w:eastAsia="fr-CH"/>
    </w:rPr>
  </w:style>
  <w:style w:type="paragraph" w:customStyle="1" w:styleId="C7CE0E02EAC7418B9A2CD79A7B52901C">
    <w:name w:val="C7CE0E02EAC7418B9A2CD79A7B52901C"/>
    <w:rsid w:val="00C34C44"/>
    <w:rPr>
      <w:lang w:val="fr-CH" w:eastAsia="fr-CH"/>
    </w:rPr>
  </w:style>
  <w:style w:type="paragraph" w:customStyle="1" w:styleId="6AF8E208886B4F0D95749E1BACC122F4">
    <w:name w:val="6AF8E208886B4F0D95749E1BACC122F4"/>
    <w:rsid w:val="00C34C44"/>
    <w:rPr>
      <w:lang w:val="fr-CH" w:eastAsia="fr-CH"/>
    </w:rPr>
  </w:style>
  <w:style w:type="paragraph" w:customStyle="1" w:styleId="E2AF2FF85CBC4DF6A9E51B62433DA1A4">
    <w:name w:val="E2AF2FF85CBC4DF6A9E51B62433DA1A4"/>
    <w:rsid w:val="00C34C44"/>
    <w:rPr>
      <w:lang w:val="fr-CH" w:eastAsia="fr-CH"/>
    </w:rPr>
  </w:style>
  <w:style w:type="paragraph" w:customStyle="1" w:styleId="C736154A238548D2B3048DE66948D49F">
    <w:name w:val="C736154A238548D2B3048DE66948D49F"/>
    <w:rsid w:val="00C34C44"/>
    <w:rPr>
      <w:lang w:val="fr-CH" w:eastAsia="fr-CH"/>
    </w:rPr>
  </w:style>
  <w:style w:type="paragraph" w:customStyle="1" w:styleId="2B82A58F6C3F422F8229DE4B5CD203AD">
    <w:name w:val="2B82A58F6C3F422F8229DE4B5CD203AD"/>
    <w:rsid w:val="00C34C44"/>
    <w:rPr>
      <w:lang w:val="fr-CH" w:eastAsia="fr-CH"/>
    </w:rPr>
  </w:style>
  <w:style w:type="paragraph" w:customStyle="1" w:styleId="B5186AA463514D5D9352A507AC9810FD">
    <w:name w:val="B5186AA463514D5D9352A507AC9810FD"/>
    <w:rsid w:val="00C34C44"/>
    <w:rPr>
      <w:lang w:val="fr-CH" w:eastAsia="fr-CH"/>
    </w:rPr>
  </w:style>
  <w:style w:type="paragraph" w:customStyle="1" w:styleId="918A935721CB4D7D86ACA1EC84A3B67F">
    <w:name w:val="918A935721CB4D7D86ACA1EC84A3B67F"/>
    <w:rsid w:val="00C34C44"/>
    <w:rPr>
      <w:lang w:val="fr-CH" w:eastAsia="fr-CH"/>
    </w:rPr>
  </w:style>
  <w:style w:type="paragraph" w:customStyle="1" w:styleId="91D39111CBA24AB09071C46493CD6278">
    <w:name w:val="91D39111CBA24AB09071C46493CD6278"/>
    <w:rsid w:val="00C34C44"/>
    <w:rPr>
      <w:lang w:val="fr-CH" w:eastAsia="fr-CH"/>
    </w:rPr>
  </w:style>
  <w:style w:type="paragraph" w:customStyle="1" w:styleId="4305271B90EA4252A51E14ED8187C294">
    <w:name w:val="4305271B90EA4252A51E14ED8187C294"/>
    <w:rsid w:val="00C34C44"/>
    <w:rPr>
      <w:lang w:val="fr-CH" w:eastAsia="fr-CH"/>
    </w:rPr>
  </w:style>
  <w:style w:type="paragraph" w:customStyle="1" w:styleId="E34BD88C878E4ED598A1DDF418E38940">
    <w:name w:val="E34BD88C878E4ED598A1DDF418E38940"/>
    <w:rsid w:val="00C34C44"/>
    <w:rPr>
      <w:lang w:val="fr-CH" w:eastAsia="fr-CH"/>
    </w:rPr>
  </w:style>
  <w:style w:type="paragraph" w:customStyle="1" w:styleId="53CB4790C6A042639AFFF32C6840300F">
    <w:name w:val="53CB4790C6A042639AFFF32C6840300F"/>
    <w:rsid w:val="00C34C44"/>
    <w:rPr>
      <w:lang w:val="fr-CH" w:eastAsia="fr-CH"/>
    </w:rPr>
  </w:style>
  <w:style w:type="paragraph" w:customStyle="1" w:styleId="1621786E1DC24E72B17542B06B8563DF">
    <w:name w:val="1621786E1DC24E72B17542B06B8563DF"/>
    <w:rsid w:val="00C34C44"/>
    <w:rPr>
      <w:lang w:val="fr-CH" w:eastAsia="fr-CH"/>
    </w:rPr>
  </w:style>
  <w:style w:type="paragraph" w:customStyle="1" w:styleId="338B9395305E4E3C9F52F3421C80B782">
    <w:name w:val="338B9395305E4E3C9F52F3421C80B782"/>
    <w:rsid w:val="00C34C44"/>
    <w:rPr>
      <w:lang w:val="fr-CH" w:eastAsia="fr-CH"/>
    </w:rPr>
  </w:style>
  <w:style w:type="paragraph" w:customStyle="1" w:styleId="6EFA3B9254094FD7BB0B358DA0814865">
    <w:name w:val="6EFA3B9254094FD7BB0B358DA0814865"/>
    <w:rsid w:val="00C34C44"/>
    <w:rPr>
      <w:lang w:val="fr-CH" w:eastAsia="fr-CH"/>
    </w:rPr>
  </w:style>
  <w:style w:type="paragraph" w:customStyle="1" w:styleId="9428E1CCF8264CC5BC7E9FC95E9D94FF">
    <w:name w:val="9428E1CCF8264CC5BC7E9FC95E9D94FF"/>
    <w:rsid w:val="00C34C44"/>
    <w:rPr>
      <w:lang w:val="fr-CH" w:eastAsia="fr-CH"/>
    </w:rPr>
  </w:style>
  <w:style w:type="paragraph" w:customStyle="1" w:styleId="BFDF08977E3049A98DD626D491C77BAF">
    <w:name w:val="BFDF08977E3049A98DD626D491C77BAF"/>
    <w:rsid w:val="00C34C44"/>
    <w:rPr>
      <w:lang w:val="fr-CH" w:eastAsia="fr-CH"/>
    </w:rPr>
  </w:style>
  <w:style w:type="paragraph" w:customStyle="1" w:styleId="7A910C0803514B81B513085CB3A27D7C">
    <w:name w:val="7A910C0803514B81B513085CB3A27D7C"/>
    <w:rsid w:val="00C34C44"/>
    <w:rPr>
      <w:lang w:val="fr-CH" w:eastAsia="fr-CH"/>
    </w:rPr>
  </w:style>
  <w:style w:type="paragraph" w:customStyle="1" w:styleId="5138D39B0B2F4F2FA873F627A2124A84">
    <w:name w:val="5138D39B0B2F4F2FA873F627A2124A84"/>
    <w:rsid w:val="00C34C44"/>
    <w:rPr>
      <w:lang w:val="fr-CH" w:eastAsia="fr-CH"/>
    </w:rPr>
  </w:style>
  <w:style w:type="paragraph" w:customStyle="1" w:styleId="B2D2217AB02948F6A6F88775F21B4C1E">
    <w:name w:val="B2D2217AB02948F6A6F88775F21B4C1E"/>
    <w:rsid w:val="00C34C44"/>
    <w:rPr>
      <w:lang w:val="fr-CH" w:eastAsia="fr-CH"/>
    </w:rPr>
  </w:style>
  <w:style w:type="paragraph" w:customStyle="1" w:styleId="16F1D2888BA54F20B054353CFD18EAFD">
    <w:name w:val="16F1D2888BA54F20B054353CFD18EAFD"/>
    <w:rsid w:val="00C34C44"/>
    <w:rPr>
      <w:lang w:val="fr-CH" w:eastAsia="fr-CH"/>
    </w:rPr>
  </w:style>
  <w:style w:type="paragraph" w:customStyle="1" w:styleId="A6A7B736B49843F2B5C6CFCBF9D4C61D">
    <w:name w:val="A6A7B736B49843F2B5C6CFCBF9D4C61D"/>
    <w:rsid w:val="00C34C44"/>
    <w:rPr>
      <w:lang w:val="fr-CH" w:eastAsia="fr-CH"/>
    </w:rPr>
  </w:style>
  <w:style w:type="paragraph" w:customStyle="1" w:styleId="815252BF16C744169F73F9B0EE8B0698">
    <w:name w:val="815252BF16C744169F73F9B0EE8B0698"/>
    <w:rsid w:val="00C34C44"/>
    <w:rPr>
      <w:lang w:val="fr-CH" w:eastAsia="fr-CH"/>
    </w:rPr>
  </w:style>
  <w:style w:type="paragraph" w:customStyle="1" w:styleId="B190A12BF9FE4F4CBC2ED973F3B2B97C">
    <w:name w:val="B190A12BF9FE4F4CBC2ED973F3B2B97C"/>
    <w:rsid w:val="00C34C44"/>
    <w:rPr>
      <w:lang w:val="fr-CH" w:eastAsia="fr-CH"/>
    </w:rPr>
  </w:style>
  <w:style w:type="paragraph" w:customStyle="1" w:styleId="7578392227134B878E9D8E84DBC7113E">
    <w:name w:val="7578392227134B878E9D8E84DBC7113E"/>
    <w:rsid w:val="00C34C44"/>
    <w:rPr>
      <w:lang w:val="fr-CH" w:eastAsia="fr-CH"/>
    </w:rPr>
  </w:style>
  <w:style w:type="paragraph" w:customStyle="1" w:styleId="F9F6F74570C14550BEA7660E6D4ED214">
    <w:name w:val="F9F6F74570C14550BEA7660E6D4ED214"/>
    <w:rsid w:val="00C34C44"/>
    <w:rPr>
      <w:lang w:val="fr-CH" w:eastAsia="fr-CH"/>
    </w:rPr>
  </w:style>
  <w:style w:type="paragraph" w:customStyle="1" w:styleId="91921BB55C094BAFA4DBD802EC79B544">
    <w:name w:val="91921BB55C094BAFA4DBD802EC79B544"/>
    <w:rsid w:val="00C34C44"/>
    <w:rPr>
      <w:lang w:val="fr-CH" w:eastAsia="fr-CH"/>
    </w:rPr>
  </w:style>
  <w:style w:type="paragraph" w:customStyle="1" w:styleId="D75E8134816549C6807646BA96B196CC">
    <w:name w:val="D75E8134816549C6807646BA96B196CC"/>
    <w:rsid w:val="00C34C44"/>
    <w:rPr>
      <w:lang w:val="fr-CH" w:eastAsia="fr-CH"/>
    </w:rPr>
  </w:style>
  <w:style w:type="paragraph" w:customStyle="1" w:styleId="BFEF0310166C4A9092FDFF6CA5EA76D0">
    <w:name w:val="BFEF0310166C4A9092FDFF6CA5EA76D0"/>
    <w:rsid w:val="00C34C44"/>
    <w:rPr>
      <w:lang w:val="fr-CH" w:eastAsia="fr-CH"/>
    </w:rPr>
  </w:style>
  <w:style w:type="paragraph" w:customStyle="1" w:styleId="AA0F0D9D126F4207BD39981B5D7132CD">
    <w:name w:val="AA0F0D9D126F4207BD39981B5D7132CD"/>
    <w:rsid w:val="00C34C44"/>
    <w:rPr>
      <w:lang w:val="fr-CH" w:eastAsia="fr-CH"/>
    </w:rPr>
  </w:style>
  <w:style w:type="paragraph" w:customStyle="1" w:styleId="12C404E6A0E54F08BABE03EC14EC8BCA">
    <w:name w:val="12C404E6A0E54F08BABE03EC14EC8BCA"/>
    <w:rsid w:val="00C34C44"/>
    <w:rPr>
      <w:lang w:val="fr-CH" w:eastAsia="fr-CH"/>
    </w:rPr>
  </w:style>
  <w:style w:type="paragraph" w:customStyle="1" w:styleId="91316D03B50F42E8A12CED9DCC8ECD05">
    <w:name w:val="91316D03B50F42E8A12CED9DCC8ECD05"/>
    <w:rsid w:val="00C34C44"/>
    <w:rPr>
      <w:lang w:val="fr-CH" w:eastAsia="fr-CH"/>
    </w:rPr>
  </w:style>
  <w:style w:type="paragraph" w:customStyle="1" w:styleId="ABB459B2B13046BBA0438AD98AF2F627">
    <w:name w:val="ABB459B2B13046BBA0438AD98AF2F627"/>
    <w:rsid w:val="00C34C44"/>
    <w:rPr>
      <w:lang w:val="fr-CH" w:eastAsia="fr-CH"/>
    </w:rPr>
  </w:style>
  <w:style w:type="paragraph" w:customStyle="1" w:styleId="D02703E475634D7CB962BC79A6885731">
    <w:name w:val="D02703E475634D7CB962BC79A6885731"/>
    <w:rsid w:val="00C34C44"/>
    <w:rPr>
      <w:lang w:val="fr-CH" w:eastAsia="fr-CH"/>
    </w:rPr>
  </w:style>
  <w:style w:type="paragraph" w:customStyle="1" w:styleId="1A9F96DA353347978D23514A922720B8">
    <w:name w:val="1A9F96DA353347978D23514A922720B8"/>
    <w:rsid w:val="00C34C44"/>
    <w:rPr>
      <w:lang w:val="fr-CH" w:eastAsia="fr-CH"/>
    </w:rPr>
  </w:style>
  <w:style w:type="paragraph" w:customStyle="1" w:styleId="6D60D86384FB4A189ED1427EF105A7A2">
    <w:name w:val="6D60D86384FB4A189ED1427EF105A7A2"/>
    <w:rsid w:val="00C34C44"/>
    <w:rPr>
      <w:lang w:val="fr-CH" w:eastAsia="fr-CH"/>
    </w:rPr>
  </w:style>
  <w:style w:type="paragraph" w:customStyle="1" w:styleId="DA6419A458FE48A19BDC9AD486F8DAFF">
    <w:name w:val="DA6419A458FE48A19BDC9AD486F8DAFF"/>
    <w:rsid w:val="00C34C44"/>
    <w:rPr>
      <w:lang w:val="fr-CH" w:eastAsia="fr-CH"/>
    </w:rPr>
  </w:style>
  <w:style w:type="paragraph" w:customStyle="1" w:styleId="9ECB9F94E7DE4644BA91448788A98539">
    <w:name w:val="9ECB9F94E7DE4644BA91448788A98539"/>
    <w:rsid w:val="00C34C44"/>
    <w:rPr>
      <w:lang w:val="fr-CH" w:eastAsia="fr-CH"/>
    </w:rPr>
  </w:style>
  <w:style w:type="paragraph" w:customStyle="1" w:styleId="91D80134A3A24D0BA8E00B6BCFB84127">
    <w:name w:val="91D80134A3A24D0BA8E00B6BCFB84127"/>
    <w:rsid w:val="00C34C44"/>
    <w:rPr>
      <w:lang w:val="fr-CH" w:eastAsia="fr-CH"/>
    </w:rPr>
  </w:style>
  <w:style w:type="paragraph" w:customStyle="1" w:styleId="59CCF37E1E334D9FBAFF22DBDA6FD2B8">
    <w:name w:val="59CCF37E1E334D9FBAFF22DBDA6FD2B8"/>
    <w:rsid w:val="00C34C44"/>
    <w:rPr>
      <w:lang w:val="fr-CH" w:eastAsia="fr-CH"/>
    </w:rPr>
  </w:style>
  <w:style w:type="paragraph" w:customStyle="1" w:styleId="9F03B310E17D41549314070BDD085D57">
    <w:name w:val="9F03B310E17D41549314070BDD085D57"/>
    <w:rsid w:val="00C34C44"/>
    <w:rPr>
      <w:lang w:val="fr-CH" w:eastAsia="fr-CH"/>
    </w:rPr>
  </w:style>
  <w:style w:type="paragraph" w:customStyle="1" w:styleId="603AE27B13A24FB1BF325D4E46151525">
    <w:name w:val="603AE27B13A24FB1BF325D4E46151525"/>
    <w:rsid w:val="00C34C44"/>
    <w:rPr>
      <w:lang w:val="fr-CH" w:eastAsia="fr-CH"/>
    </w:rPr>
  </w:style>
  <w:style w:type="paragraph" w:customStyle="1" w:styleId="6AE9AEE7CC644AC2A7B8BED4D483BF5D">
    <w:name w:val="6AE9AEE7CC644AC2A7B8BED4D483BF5D"/>
    <w:rsid w:val="00C34C44"/>
    <w:rPr>
      <w:lang w:val="fr-CH" w:eastAsia="fr-CH"/>
    </w:rPr>
  </w:style>
  <w:style w:type="paragraph" w:customStyle="1" w:styleId="53D5B2FED2D84233AA73255AF0CCC5C9">
    <w:name w:val="53D5B2FED2D84233AA73255AF0CCC5C9"/>
    <w:rsid w:val="00C34C44"/>
    <w:rPr>
      <w:lang w:val="fr-CH" w:eastAsia="fr-CH"/>
    </w:rPr>
  </w:style>
  <w:style w:type="paragraph" w:customStyle="1" w:styleId="9CB7B7B9E28D418F86CEBCBDE4E314AB">
    <w:name w:val="9CB7B7B9E28D418F86CEBCBDE4E314AB"/>
    <w:rsid w:val="00C34C44"/>
    <w:rPr>
      <w:lang w:val="fr-CH" w:eastAsia="fr-CH"/>
    </w:rPr>
  </w:style>
  <w:style w:type="paragraph" w:customStyle="1" w:styleId="E263F5EAAF584CA5A73280DFAC70A2E2">
    <w:name w:val="E263F5EAAF584CA5A73280DFAC70A2E2"/>
    <w:rsid w:val="00C34C44"/>
    <w:rPr>
      <w:lang w:val="fr-CH" w:eastAsia="fr-CH"/>
    </w:rPr>
  </w:style>
  <w:style w:type="paragraph" w:customStyle="1" w:styleId="907E89FF6ECB45EEA17EE1B78A78C400">
    <w:name w:val="907E89FF6ECB45EEA17EE1B78A78C400"/>
    <w:rsid w:val="00C34C44"/>
    <w:rPr>
      <w:lang w:val="fr-CH" w:eastAsia="fr-CH"/>
    </w:rPr>
  </w:style>
  <w:style w:type="paragraph" w:customStyle="1" w:styleId="7AAB335D8ACD490E8EE7F5636B35CDB6">
    <w:name w:val="7AAB335D8ACD490E8EE7F5636B35CDB6"/>
    <w:rsid w:val="00C34C44"/>
    <w:rPr>
      <w:lang w:val="fr-CH" w:eastAsia="fr-CH"/>
    </w:rPr>
  </w:style>
  <w:style w:type="paragraph" w:customStyle="1" w:styleId="4027680B73044826BD97E703C390A61C">
    <w:name w:val="4027680B73044826BD97E703C390A61C"/>
    <w:rsid w:val="00C34C44"/>
    <w:rPr>
      <w:lang w:val="fr-CH" w:eastAsia="fr-CH"/>
    </w:rPr>
  </w:style>
  <w:style w:type="paragraph" w:customStyle="1" w:styleId="501B2400E6094378ACBAC3106C79C0CC">
    <w:name w:val="501B2400E6094378ACBAC3106C79C0CC"/>
    <w:rsid w:val="00C34C44"/>
    <w:rPr>
      <w:lang w:val="fr-CH" w:eastAsia="fr-CH"/>
    </w:rPr>
  </w:style>
  <w:style w:type="paragraph" w:customStyle="1" w:styleId="A821FF2CFE914E56B0C8499A4EE5755E">
    <w:name w:val="A821FF2CFE914E56B0C8499A4EE5755E"/>
    <w:rsid w:val="00C34C44"/>
    <w:rPr>
      <w:lang w:val="fr-CH" w:eastAsia="fr-CH"/>
    </w:rPr>
  </w:style>
  <w:style w:type="paragraph" w:customStyle="1" w:styleId="7F499B39C9F64D5EA6DB1ABA5956898D">
    <w:name w:val="7F499B39C9F64D5EA6DB1ABA5956898D"/>
    <w:rsid w:val="00C34C44"/>
    <w:rPr>
      <w:lang w:val="fr-CH" w:eastAsia="fr-CH"/>
    </w:rPr>
  </w:style>
  <w:style w:type="paragraph" w:customStyle="1" w:styleId="3219E1E536C84C559FFD26C4D8288196">
    <w:name w:val="3219E1E536C84C559FFD26C4D8288196"/>
    <w:rsid w:val="00C34C44"/>
    <w:rPr>
      <w:lang w:val="fr-CH" w:eastAsia="fr-CH"/>
    </w:rPr>
  </w:style>
  <w:style w:type="paragraph" w:customStyle="1" w:styleId="46E4459C3BB24FB4839B9D16549DB5E2">
    <w:name w:val="46E4459C3BB24FB4839B9D16549DB5E2"/>
    <w:rsid w:val="00C34C44"/>
    <w:rPr>
      <w:lang w:val="fr-CH" w:eastAsia="fr-CH"/>
    </w:rPr>
  </w:style>
  <w:style w:type="paragraph" w:customStyle="1" w:styleId="5310C2A0CDBE4E64871162FE33D4C6B7">
    <w:name w:val="5310C2A0CDBE4E64871162FE33D4C6B7"/>
    <w:rsid w:val="00C34C44"/>
    <w:rPr>
      <w:lang w:val="fr-CH" w:eastAsia="fr-CH"/>
    </w:rPr>
  </w:style>
  <w:style w:type="paragraph" w:customStyle="1" w:styleId="A706E2A7FB014ED2BDFD040E0EE90D7B">
    <w:name w:val="A706E2A7FB014ED2BDFD040E0EE90D7B"/>
    <w:rsid w:val="00C34C44"/>
    <w:rPr>
      <w:lang w:val="fr-CH" w:eastAsia="fr-CH"/>
    </w:rPr>
  </w:style>
  <w:style w:type="paragraph" w:customStyle="1" w:styleId="29E0D0E104FE47FDA6C44472A1B50707">
    <w:name w:val="29E0D0E104FE47FDA6C44472A1B50707"/>
    <w:rsid w:val="00C34C44"/>
    <w:rPr>
      <w:lang w:val="fr-CH" w:eastAsia="fr-CH"/>
    </w:rPr>
  </w:style>
  <w:style w:type="paragraph" w:customStyle="1" w:styleId="BCF2E2B9990D493DBB70EACCDF2416EA">
    <w:name w:val="BCF2E2B9990D493DBB70EACCDF2416EA"/>
    <w:rsid w:val="00C34C44"/>
    <w:rPr>
      <w:lang w:val="fr-CH" w:eastAsia="fr-CH"/>
    </w:rPr>
  </w:style>
  <w:style w:type="paragraph" w:customStyle="1" w:styleId="B3102BE5FB764AA6945D5300798A805D">
    <w:name w:val="B3102BE5FB764AA6945D5300798A805D"/>
    <w:rsid w:val="00C34C44"/>
    <w:rPr>
      <w:lang w:val="fr-CH" w:eastAsia="fr-CH"/>
    </w:rPr>
  </w:style>
  <w:style w:type="paragraph" w:customStyle="1" w:styleId="15E60F6A72A445B7A1632146B4E715D9">
    <w:name w:val="15E60F6A72A445B7A1632146B4E715D9"/>
    <w:rsid w:val="00C34C44"/>
    <w:rPr>
      <w:lang w:val="fr-CH" w:eastAsia="fr-CH"/>
    </w:rPr>
  </w:style>
  <w:style w:type="paragraph" w:customStyle="1" w:styleId="2684E2479769461BA0FEC621C033D477">
    <w:name w:val="2684E2479769461BA0FEC621C033D477"/>
    <w:rsid w:val="00C34C44"/>
    <w:rPr>
      <w:lang w:val="fr-CH" w:eastAsia="fr-CH"/>
    </w:rPr>
  </w:style>
  <w:style w:type="paragraph" w:customStyle="1" w:styleId="A5319DBBCCB04607BB9A651CE63E9784">
    <w:name w:val="A5319DBBCCB04607BB9A651CE63E9784"/>
    <w:rsid w:val="00C34C44"/>
    <w:rPr>
      <w:lang w:val="fr-CH" w:eastAsia="fr-CH"/>
    </w:rPr>
  </w:style>
  <w:style w:type="paragraph" w:customStyle="1" w:styleId="B0F19EEABB2749579C96613300068F3C">
    <w:name w:val="B0F19EEABB2749579C96613300068F3C"/>
    <w:rsid w:val="00C34C44"/>
    <w:rPr>
      <w:lang w:val="fr-CH" w:eastAsia="fr-CH"/>
    </w:rPr>
  </w:style>
  <w:style w:type="paragraph" w:customStyle="1" w:styleId="5F12CBE46034494A80902A0368DAC700">
    <w:name w:val="5F12CBE46034494A80902A0368DAC700"/>
    <w:rsid w:val="00C34C44"/>
    <w:rPr>
      <w:lang w:val="fr-CH" w:eastAsia="fr-CH"/>
    </w:rPr>
  </w:style>
  <w:style w:type="paragraph" w:customStyle="1" w:styleId="4A480C027FFB46E09F5F9F781B149C3D">
    <w:name w:val="4A480C027FFB46E09F5F9F781B149C3D"/>
    <w:rsid w:val="00C34C44"/>
    <w:rPr>
      <w:lang w:val="fr-CH" w:eastAsia="fr-CH"/>
    </w:rPr>
  </w:style>
  <w:style w:type="paragraph" w:customStyle="1" w:styleId="BFFE6A548037471F8482AD1F5D491B7D">
    <w:name w:val="BFFE6A548037471F8482AD1F5D491B7D"/>
    <w:rsid w:val="00C34C44"/>
    <w:rPr>
      <w:lang w:val="fr-CH" w:eastAsia="fr-CH"/>
    </w:rPr>
  </w:style>
  <w:style w:type="paragraph" w:customStyle="1" w:styleId="5F5EACDDC7324A9DB1781013A60DA559">
    <w:name w:val="5F5EACDDC7324A9DB1781013A60DA559"/>
    <w:rsid w:val="00C34C44"/>
    <w:rPr>
      <w:lang w:val="fr-CH" w:eastAsia="fr-CH"/>
    </w:rPr>
  </w:style>
  <w:style w:type="paragraph" w:customStyle="1" w:styleId="52BF089F14F54FABB44E4DC79B3F836F">
    <w:name w:val="52BF089F14F54FABB44E4DC79B3F836F"/>
    <w:rsid w:val="00C34C44"/>
    <w:rPr>
      <w:lang w:val="fr-CH" w:eastAsia="fr-CH"/>
    </w:rPr>
  </w:style>
  <w:style w:type="paragraph" w:customStyle="1" w:styleId="C3E61669D41E4EAC9DBEC03FCEC1FDDE">
    <w:name w:val="C3E61669D41E4EAC9DBEC03FCEC1FDDE"/>
    <w:rsid w:val="00C34C44"/>
    <w:rPr>
      <w:lang w:val="fr-CH" w:eastAsia="fr-CH"/>
    </w:rPr>
  </w:style>
  <w:style w:type="paragraph" w:customStyle="1" w:styleId="DAC3995BAB4A4FCC88B9E8F83C8CE351">
    <w:name w:val="DAC3995BAB4A4FCC88B9E8F83C8CE351"/>
    <w:rsid w:val="00C34C44"/>
    <w:rPr>
      <w:lang w:val="fr-CH" w:eastAsia="fr-CH"/>
    </w:rPr>
  </w:style>
  <w:style w:type="paragraph" w:customStyle="1" w:styleId="B1AEE31B158D4C6F9A4FA9DCB2092EA2">
    <w:name w:val="B1AEE31B158D4C6F9A4FA9DCB2092EA2"/>
    <w:rsid w:val="00C34C44"/>
    <w:rPr>
      <w:lang w:val="fr-CH" w:eastAsia="fr-CH"/>
    </w:rPr>
  </w:style>
  <w:style w:type="paragraph" w:customStyle="1" w:styleId="40F1084FA1504C5D8A1B1FB934E9FF50">
    <w:name w:val="40F1084FA1504C5D8A1B1FB934E9FF50"/>
    <w:rsid w:val="00C34C44"/>
    <w:rPr>
      <w:lang w:val="fr-CH" w:eastAsia="fr-CH"/>
    </w:rPr>
  </w:style>
  <w:style w:type="paragraph" w:customStyle="1" w:styleId="47A262F2759A46C69215674006A1B019">
    <w:name w:val="47A262F2759A46C69215674006A1B019"/>
    <w:rsid w:val="00C34C44"/>
    <w:rPr>
      <w:lang w:val="fr-CH" w:eastAsia="fr-CH"/>
    </w:rPr>
  </w:style>
  <w:style w:type="paragraph" w:customStyle="1" w:styleId="9265BAE1DAE04442B6F49230BF74F3AC">
    <w:name w:val="9265BAE1DAE04442B6F49230BF74F3AC"/>
    <w:rsid w:val="00C34C44"/>
    <w:rPr>
      <w:lang w:val="fr-CH" w:eastAsia="fr-CH"/>
    </w:rPr>
  </w:style>
  <w:style w:type="paragraph" w:customStyle="1" w:styleId="B50CD4CC2EB6436CA6103BC509617008">
    <w:name w:val="B50CD4CC2EB6436CA6103BC509617008"/>
    <w:rsid w:val="00C34C44"/>
    <w:rPr>
      <w:lang w:val="fr-CH" w:eastAsia="fr-CH"/>
    </w:rPr>
  </w:style>
  <w:style w:type="paragraph" w:customStyle="1" w:styleId="F2ECBA56F4D74A09B22B203F250EBB72">
    <w:name w:val="F2ECBA56F4D74A09B22B203F250EBB72"/>
    <w:rsid w:val="00C34C44"/>
    <w:rPr>
      <w:lang w:val="fr-CH" w:eastAsia="fr-CH"/>
    </w:rPr>
  </w:style>
  <w:style w:type="paragraph" w:customStyle="1" w:styleId="BD49EF764CB84AE18A7E9BF1E7A35977">
    <w:name w:val="BD49EF764CB84AE18A7E9BF1E7A35977"/>
    <w:rsid w:val="00C34C44"/>
    <w:rPr>
      <w:lang w:val="fr-CH" w:eastAsia="fr-CH"/>
    </w:rPr>
  </w:style>
  <w:style w:type="paragraph" w:customStyle="1" w:styleId="997B5E2B16C643EFB176F7AA480F3A2F">
    <w:name w:val="997B5E2B16C643EFB176F7AA480F3A2F"/>
    <w:rsid w:val="00C34C44"/>
    <w:rPr>
      <w:lang w:val="fr-CH" w:eastAsia="fr-CH"/>
    </w:rPr>
  </w:style>
  <w:style w:type="paragraph" w:customStyle="1" w:styleId="AC1A313028F841C1BEEAA6E2496F7BB5">
    <w:name w:val="AC1A313028F841C1BEEAA6E2496F7BB5"/>
    <w:rsid w:val="00C34C44"/>
    <w:rPr>
      <w:lang w:val="fr-CH" w:eastAsia="fr-CH"/>
    </w:rPr>
  </w:style>
  <w:style w:type="paragraph" w:customStyle="1" w:styleId="CAE845B3D47C4927BE2EC559D479CA44">
    <w:name w:val="CAE845B3D47C4927BE2EC559D479CA44"/>
    <w:rsid w:val="00C34C44"/>
    <w:rPr>
      <w:lang w:val="fr-CH" w:eastAsia="fr-CH"/>
    </w:rPr>
  </w:style>
  <w:style w:type="paragraph" w:customStyle="1" w:styleId="075C1DF1521D4D65A45D0742F5411E62">
    <w:name w:val="075C1DF1521D4D65A45D0742F5411E62"/>
    <w:rsid w:val="00C34C44"/>
    <w:rPr>
      <w:lang w:val="fr-CH" w:eastAsia="fr-CH"/>
    </w:rPr>
  </w:style>
  <w:style w:type="paragraph" w:customStyle="1" w:styleId="05B23CE4CA4446588DD0C9164FC6BBD0">
    <w:name w:val="05B23CE4CA4446588DD0C9164FC6BBD0"/>
    <w:rsid w:val="00C34C44"/>
    <w:rPr>
      <w:lang w:val="fr-CH" w:eastAsia="fr-CH"/>
    </w:rPr>
  </w:style>
  <w:style w:type="paragraph" w:customStyle="1" w:styleId="47B73588B1494F1792E97DB029BCAD84">
    <w:name w:val="47B73588B1494F1792E97DB029BCAD84"/>
    <w:rsid w:val="00C34C44"/>
    <w:rPr>
      <w:lang w:val="fr-CH" w:eastAsia="fr-CH"/>
    </w:rPr>
  </w:style>
  <w:style w:type="paragraph" w:customStyle="1" w:styleId="044CF9855E7A42D8824C74267E8F2C58">
    <w:name w:val="044CF9855E7A42D8824C74267E8F2C58"/>
    <w:rsid w:val="00C34C44"/>
    <w:rPr>
      <w:lang w:val="fr-CH" w:eastAsia="fr-CH"/>
    </w:rPr>
  </w:style>
  <w:style w:type="paragraph" w:customStyle="1" w:styleId="F132EFC4B15A49C887147412AB2D25B9">
    <w:name w:val="F132EFC4B15A49C887147412AB2D25B9"/>
    <w:rsid w:val="00C34C44"/>
    <w:rPr>
      <w:lang w:val="fr-CH" w:eastAsia="fr-CH"/>
    </w:rPr>
  </w:style>
  <w:style w:type="paragraph" w:customStyle="1" w:styleId="7498E750AD5E4E3C9C93C94D06F60BAD">
    <w:name w:val="7498E750AD5E4E3C9C93C94D06F60BAD"/>
    <w:rsid w:val="00C34C44"/>
    <w:rPr>
      <w:lang w:val="fr-CH" w:eastAsia="fr-CH"/>
    </w:rPr>
  </w:style>
  <w:style w:type="paragraph" w:customStyle="1" w:styleId="81FF601C74E14420B6CFD5755B6FF15D">
    <w:name w:val="81FF601C74E14420B6CFD5755B6FF15D"/>
    <w:rsid w:val="00C34C44"/>
    <w:rPr>
      <w:lang w:val="fr-CH" w:eastAsia="fr-CH"/>
    </w:rPr>
  </w:style>
  <w:style w:type="paragraph" w:customStyle="1" w:styleId="4D3973B92E3343648E28BCEE137DC1B8">
    <w:name w:val="4D3973B92E3343648E28BCEE137DC1B8"/>
    <w:rsid w:val="00C34C44"/>
    <w:rPr>
      <w:lang w:val="fr-CH" w:eastAsia="fr-CH"/>
    </w:rPr>
  </w:style>
  <w:style w:type="paragraph" w:customStyle="1" w:styleId="6C3BD8658E86430682E6317841EE6337">
    <w:name w:val="6C3BD8658E86430682E6317841EE6337"/>
    <w:rsid w:val="00C34C44"/>
    <w:rPr>
      <w:lang w:val="fr-CH" w:eastAsia="fr-CH"/>
    </w:rPr>
  </w:style>
  <w:style w:type="paragraph" w:customStyle="1" w:styleId="5D61CFC7F09945AB96220655183C522E">
    <w:name w:val="5D61CFC7F09945AB96220655183C522E"/>
    <w:rsid w:val="00C34C44"/>
    <w:rPr>
      <w:lang w:val="fr-CH" w:eastAsia="fr-CH"/>
    </w:rPr>
  </w:style>
  <w:style w:type="paragraph" w:customStyle="1" w:styleId="6F79DC4EE49641378EFD52F8E1D6EDC4">
    <w:name w:val="6F79DC4EE49641378EFD52F8E1D6EDC4"/>
    <w:rsid w:val="00C34C44"/>
    <w:rPr>
      <w:lang w:val="fr-CH" w:eastAsia="fr-CH"/>
    </w:rPr>
  </w:style>
  <w:style w:type="paragraph" w:customStyle="1" w:styleId="DAD4A9587A8C4A35AA917AA1984E1A39">
    <w:name w:val="DAD4A9587A8C4A35AA917AA1984E1A39"/>
    <w:rsid w:val="00C34C44"/>
    <w:rPr>
      <w:lang w:val="fr-CH" w:eastAsia="fr-CH"/>
    </w:rPr>
  </w:style>
  <w:style w:type="paragraph" w:customStyle="1" w:styleId="45C5395FF5D2437C8083DDB705FE79DC">
    <w:name w:val="45C5395FF5D2437C8083DDB705FE79DC"/>
    <w:rsid w:val="00C34C44"/>
    <w:rPr>
      <w:lang w:val="fr-CH" w:eastAsia="fr-CH"/>
    </w:rPr>
  </w:style>
  <w:style w:type="paragraph" w:customStyle="1" w:styleId="0923233C0F134DDEB8F3F7DFA8838F6B">
    <w:name w:val="0923233C0F134DDEB8F3F7DFA8838F6B"/>
    <w:rsid w:val="00C34C44"/>
    <w:rPr>
      <w:lang w:val="fr-CH" w:eastAsia="fr-CH"/>
    </w:rPr>
  </w:style>
  <w:style w:type="paragraph" w:customStyle="1" w:styleId="D7BE8BD924C246E59D19EB58F312AA19">
    <w:name w:val="D7BE8BD924C246E59D19EB58F312AA19"/>
    <w:rsid w:val="00C34C44"/>
    <w:rPr>
      <w:lang w:val="fr-CH" w:eastAsia="fr-CH"/>
    </w:rPr>
  </w:style>
  <w:style w:type="paragraph" w:customStyle="1" w:styleId="7B1F9D16131B4D1896C95EB58F59C5A6">
    <w:name w:val="7B1F9D16131B4D1896C95EB58F59C5A6"/>
    <w:rsid w:val="00C34C44"/>
    <w:rPr>
      <w:lang w:val="fr-CH" w:eastAsia="fr-CH"/>
    </w:rPr>
  </w:style>
  <w:style w:type="paragraph" w:customStyle="1" w:styleId="FA680FA0304447918770C1B209DEBE53">
    <w:name w:val="FA680FA0304447918770C1B209DEBE53"/>
    <w:rsid w:val="00C34C44"/>
    <w:rPr>
      <w:lang w:val="fr-CH" w:eastAsia="fr-CH"/>
    </w:rPr>
  </w:style>
  <w:style w:type="paragraph" w:customStyle="1" w:styleId="2217A33EAFAD42829DC05DD13C947E48">
    <w:name w:val="2217A33EAFAD42829DC05DD13C947E48"/>
    <w:rsid w:val="00C34C44"/>
    <w:rPr>
      <w:lang w:val="fr-CH" w:eastAsia="fr-CH"/>
    </w:rPr>
  </w:style>
  <w:style w:type="paragraph" w:customStyle="1" w:styleId="1EE51290302F44C1A8A56FC39767DB0C">
    <w:name w:val="1EE51290302F44C1A8A56FC39767DB0C"/>
    <w:rsid w:val="00C34C44"/>
    <w:rPr>
      <w:lang w:val="fr-CH" w:eastAsia="fr-CH"/>
    </w:rPr>
  </w:style>
  <w:style w:type="paragraph" w:customStyle="1" w:styleId="A65FDB78B55B4E73BF5271BCD4050E5C">
    <w:name w:val="A65FDB78B55B4E73BF5271BCD4050E5C"/>
    <w:rsid w:val="00C34C44"/>
    <w:rPr>
      <w:lang w:val="fr-CH" w:eastAsia="fr-CH"/>
    </w:rPr>
  </w:style>
  <w:style w:type="paragraph" w:customStyle="1" w:styleId="B26230546F0043299E5BB20BFED72050">
    <w:name w:val="B26230546F0043299E5BB20BFED72050"/>
    <w:rsid w:val="00C34C44"/>
    <w:rPr>
      <w:lang w:val="fr-CH" w:eastAsia="fr-CH"/>
    </w:rPr>
  </w:style>
  <w:style w:type="paragraph" w:customStyle="1" w:styleId="685733680C2F40FA8076C5592B4AC97F">
    <w:name w:val="685733680C2F40FA8076C5592B4AC97F"/>
    <w:rsid w:val="00C34C44"/>
    <w:rPr>
      <w:lang w:val="fr-CH" w:eastAsia="fr-CH"/>
    </w:rPr>
  </w:style>
  <w:style w:type="paragraph" w:customStyle="1" w:styleId="14304CC3DF0D425388D9DB15D0E6976A">
    <w:name w:val="14304CC3DF0D425388D9DB15D0E6976A"/>
    <w:rsid w:val="00C34C44"/>
    <w:rPr>
      <w:lang w:val="fr-CH" w:eastAsia="fr-CH"/>
    </w:rPr>
  </w:style>
  <w:style w:type="paragraph" w:customStyle="1" w:styleId="EF1B36B962024740A74E6C3276A67B57">
    <w:name w:val="EF1B36B962024740A74E6C3276A67B57"/>
    <w:rsid w:val="00C34C44"/>
    <w:rPr>
      <w:lang w:val="fr-CH" w:eastAsia="fr-CH"/>
    </w:rPr>
  </w:style>
  <w:style w:type="paragraph" w:customStyle="1" w:styleId="897835EE531547DCACAEE1B569FCE5DF">
    <w:name w:val="897835EE531547DCACAEE1B569FCE5DF"/>
    <w:rsid w:val="00C34C44"/>
    <w:rPr>
      <w:lang w:val="fr-CH" w:eastAsia="fr-CH"/>
    </w:rPr>
  </w:style>
  <w:style w:type="paragraph" w:customStyle="1" w:styleId="D03FCDAADF8D4A2F850E0262CEB0A1B3">
    <w:name w:val="D03FCDAADF8D4A2F850E0262CEB0A1B3"/>
    <w:rsid w:val="00C34C44"/>
    <w:rPr>
      <w:lang w:val="fr-CH" w:eastAsia="fr-CH"/>
    </w:rPr>
  </w:style>
  <w:style w:type="paragraph" w:customStyle="1" w:styleId="C917DABEEDEA41518E521B406E469426">
    <w:name w:val="C917DABEEDEA41518E521B406E469426"/>
    <w:rsid w:val="00C34C44"/>
    <w:rPr>
      <w:lang w:val="fr-CH" w:eastAsia="fr-CH"/>
    </w:rPr>
  </w:style>
  <w:style w:type="paragraph" w:customStyle="1" w:styleId="BCBD765D47B6419DB4D5EF0AE169A79E">
    <w:name w:val="BCBD765D47B6419DB4D5EF0AE169A79E"/>
    <w:rsid w:val="00C34C44"/>
    <w:rPr>
      <w:lang w:val="fr-CH" w:eastAsia="fr-CH"/>
    </w:rPr>
  </w:style>
  <w:style w:type="paragraph" w:customStyle="1" w:styleId="C30C2B7722204367AC388CC3355AD393">
    <w:name w:val="C30C2B7722204367AC388CC3355AD393"/>
    <w:rsid w:val="00C34C44"/>
    <w:rPr>
      <w:lang w:val="fr-CH" w:eastAsia="fr-CH"/>
    </w:rPr>
  </w:style>
  <w:style w:type="paragraph" w:customStyle="1" w:styleId="A64D65053CD54435B11A29245DDF50AA">
    <w:name w:val="A64D65053CD54435B11A29245DDF50AA"/>
    <w:rsid w:val="00C34C44"/>
    <w:rPr>
      <w:lang w:val="fr-CH" w:eastAsia="fr-CH"/>
    </w:rPr>
  </w:style>
  <w:style w:type="paragraph" w:customStyle="1" w:styleId="724FDDE57C174C67A8E0E6CC2D9C62CF">
    <w:name w:val="724FDDE57C174C67A8E0E6CC2D9C62CF"/>
    <w:rsid w:val="00C34C44"/>
    <w:rPr>
      <w:lang w:val="fr-CH" w:eastAsia="fr-CH"/>
    </w:rPr>
  </w:style>
  <w:style w:type="paragraph" w:customStyle="1" w:styleId="C1CC71AAE2754974AED211AD143FC6D2">
    <w:name w:val="C1CC71AAE2754974AED211AD143FC6D2"/>
    <w:rsid w:val="00C34C44"/>
    <w:rPr>
      <w:lang w:val="fr-CH" w:eastAsia="fr-CH"/>
    </w:rPr>
  </w:style>
  <w:style w:type="paragraph" w:customStyle="1" w:styleId="074B75794CE84302A6B89DD2FE342C83">
    <w:name w:val="074B75794CE84302A6B89DD2FE342C83"/>
    <w:rsid w:val="00C34C44"/>
    <w:rPr>
      <w:lang w:val="fr-CH" w:eastAsia="fr-CH"/>
    </w:rPr>
  </w:style>
  <w:style w:type="paragraph" w:customStyle="1" w:styleId="D9D05BF901D74083A2C7A978F2AD9CD0">
    <w:name w:val="D9D05BF901D74083A2C7A978F2AD9CD0"/>
    <w:rsid w:val="00C34C44"/>
    <w:rPr>
      <w:lang w:val="fr-CH" w:eastAsia="fr-CH"/>
    </w:rPr>
  </w:style>
  <w:style w:type="paragraph" w:customStyle="1" w:styleId="ECADF1654E9645E8AFF6715FA3CBE3EF">
    <w:name w:val="ECADF1654E9645E8AFF6715FA3CBE3EF"/>
    <w:rsid w:val="00C34C44"/>
    <w:rPr>
      <w:lang w:val="fr-CH" w:eastAsia="fr-CH"/>
    </w:rPr>
  </w:style>
  <w:style w:type="paragraph" w:customStyle="1" w:styleId="762DDE9D35D0482889A326B1443D327E">
    <w:name w:val="762DDE9D35D0482889A326B1443D327E"/>
    <w:rsid w:val="00C34C44"/>
    <w:rPr>
      <w:lang w:val="fr-CH" w:eastAsia="fr-CH"/>
    </w:rPr>
  </w:style>
  <w:style w:type="paragraph" w:customStyle="1" w:styleId="508862361CF14D289969C6298001DE06">
    <w:name w:val="508862361CF14D289969C6298001DE06"/>
    <w:rsid w:val="00C34C44"/>
    <w:rPr>
      <w:lang w:val="fr-CH" w:eastAsia="fr-CH"/>
    </w:rPr>
  </w:style>
  <w:style w:type="paragraph" w:customStyle="1" w:styleId="30DBCC2127B04BE2A880CD4E7A4708AD">
    <w:name w:val="30DBCC2127B04BE2A880CD4E7A4708AD"/>
    <w:rsid w:val="00C34C44"/>
    <w:rPr>
      <w:lang w:val="fr-CH" w:eastAsia="fr-CH"/>
    </w:rPr>
  </w:style>
  <w:style w:type="paragraph" w:customStyle="1" w:styleId="3DD87189BAB045AF89096CAB68BD1E1D">
    <w:name w:val="3DD87189BAB045AF89096CAB68BD1E1D"/>
    <w:rsid w:val="00C34C44"/>
    <w:rPr>
      <w:lang w:val="fr-CH" w:eastAsia="fr-CH"/>
    </w:rPr>
  </w:style>
  <w:style w:type="paragraph" w:customStyle="1" w:styleId="290500D031C141C8A2EDDED2B83A998D">
    <w:name w:val="290500D031C141C8A2EDDED2B83A998D"/>
    <w:rsid w:val="00C34C44"/>
    <w:rPr>
      <w:lang w:val="fr-CH" w:eastAsia="fr-CH"/>
    </w:rPr>
  </w:style>
  <w:style w:type="paragraph" w:customStyle="1" w:styleId="13614764E1EC42B7A6C887F31ACBEA05">
    <w:name w:val="13614764E1EC42B7A6C887F31ACBEA05"/>
    <w:rsid w:val="00C34C44"/>
    <w:rPr>
      <w:lang w:val="fr-CH" w:eastAsia="fr-CH"/>
    </w:rPr>
  </w:style>
  <w:style w:type="paragraph" w:customStyle="1" w:styleId="E53F639FF87D4E989BFD0BBDEA9DF020">
    <w:name w:val="E53F639FF87D4E989BFD0BBDEA9DF020"/>
    <w:rsid w:val="00C34C44"/>
    <w:rPr>
      <w:lang w:val="fr-CH" w:eastAsia="fr-CH"/>
    </w:rPr>
  </w:style>
  <w:style w:type="paragraph" w:customStyle="1" w:styleId="112848964B6F4F978C235303DB690A05">
    <w:name w:val="112848964B6F4F978C235303DB690A05"/>
    <w:rsid w:val="00C34C44"/>
    <w:rPr>
      <w:lang w:val="fr-CH" w:eastAsia="fr-CH"/>
    </w:rPr>
  </w:style>
  <w:style w:type="paragraph" w:customStyle="1" w:styleId="4A473A3C877544DBA65D75B42D2CCF81">
    <w:name w:val="4A473A3C877544DBA65D75B42D2CCF81"/>
    <w:rsid w:val="00C34C44"/>
    <w:rPr>
      <w:lang w:val="fr-CH" w:eastAsia="fr-CH"/>
    </w:rPr>
  </w:style>
  <w:style w:type="paragraph" w:customStyle="1" w:styleId="1139F4A024064E17B09C365BB7AFFC9D">
    <w:name w:val="1139F4A024064E17B09C365BB7AFFC9D"/>
    <w:rsid w:val="00C34C44"/>
    <w:rPr>
      <w:lang w:val="fr-CH" w:eastAsia="fr-CH"/>
    </w:rPr>
  </w:style>
  <w:style w:type="paragraph" w:customStyle="1" w:styleId="E9BADDDA799D4F3F9C88288B82B30DDD">
    <w:name w:val="E9BADDDA799D4F3F9C88288B82B30DDD"/>
    <w:rsid w:val="00C34C44"/>
    <w:rPr>
      <w:lang w:val="fr-CH" w:eastAsia="fr-CH"/>
    </w:rPr>
  </w:style>
  <w:style w:type="paragraph" w:customStyle="1" w:styleId="BA72B7DB63E84D3F869DEAF5885FF269">
    <w:name w:val="BA72B7DB63E84D3F869DEAF5885FF269"/>
    <w:rsid w:val="00C34C44"/>
    <w:rPr>
      <w:lang w:val="fr-CH" w:eastAsia="fr-CH"/>
    </w:rPr>
  </w:style>
  <w:style w:type="paragraph" w:customStyle="1" w:styleId="C88108E565C54CBD92799B0576CE080B">
    <w:name w:val="C88108E565C54CBD92799B0576CE080B"/>
    <w:rsid w:val="00C34C44"/>
    <w:rPr>
      <w:lang w:val="fr-CH" w:eastAsia="fr-CH"/>
    </w:rPr>
  </w:style>
  <w:style w:type="paragraph" w:customStyle="1" w:styleId="440079AB3B5E4854A73AE74D77A0CEBC">
    <w:name w:val="440079AB3B5E4854A73AE74D77A0CEBC"/>
    <w:rsid w:val="00C34C44"/>
    <w:rPr>
      <w:lang w:val="fr-CH" w:eastAsia="fr-CH"/>
    </w:rPr>
  </w:style>
  <w:style w:type="paragraph" w:customStyle="1" w:styleId="21910B57A788419A89FA7DB8DBC025C9">
    <w:name w:val="21910B57A788419A89FA7DB8DBC025C9"/>
    <w:rsid w:val="00C34C44"/>
    <w:rPr>
      <w:lang w:val="fr-CH" w:eastAsia="fr-CH"/>
    </w:rPr>
  </w:style>
  <w:style w:type="paragraph" w:customStyle="1" w:styleId="195316E1A5E34B1BB0D79D7C36CC90E3">
    <w:name w:val="195316E1A5E34B1BB0D79D7C36CC90E3"/>
    <w:rsid w:val="00C34C44"/>
    <w:rPr>
      <w:lang w:val="fr-CH" w:eastAsia="fr-CH"/>
    </w:rPr>
  </w:style>
  <w:style w:type="paragraph" w:customStyle="1" w:styleId="33D88462597A4C449864ABDE303B2C6C">
    <w:name w:val="33D88462597A4C449864ABDE303B2C6C"/>
    <w:rsid w:val="00C34C44"/>
    <w:rPr>
      <w:lang w:val="fr-CH" w:eastAsia="fr-CH"/>
    </w:rPr>
  </w:style>
  <w:style w:type="paragraph" w:customStyle="1" w:styleId="C5953A8F0DD54D8E853785EB65683DF1">
    <w:name w:val="C5953A8F0DD54D8E853785EB65683DF1"/>
    <w:rsid w:val="00C34C44"/>
    <w:rPr>
      <w:lang w:val="fr-CH" w:eastAsia="fr-CH"/>
    </w:rPr>
  </w:style>
  <w:style w:type="paragraph" w:customStyle="1" w:styleId="D83BC4AFBDB643E2BD102D2D74333C59">
    <w:name w:val="D83BC4AFBDB643E2BD102D2D74333C59"/>
    <w:rsid w:val="00C34C44"/>
    <w:rPr>
      <w:lang w:val="fr-CH" w:eastAsia="fr-CH"/>
    </w:rPr>
  </w:style>
  <w:style w:type="paragraph" w:customStyle="1" w:styleId="CB3CA050FAD04745AB852915C27DE0EC">
    <w:name w:val="CB3CA050FAD04745AB852915C27DE0EC"/>
    <w:rsid w:val="00C34C44"/>
    <w:rPr>
      <w:lang w:val="fr-CH" w:eastAsia="fr-CH"/>
    </w:rPr>
  </w:style>
  <w:style w:type="paragraph" w:customStyle="1" w:styleId="FB5781D6F2A54068B80835DD0A7A36F9">
    <w:name w:val="FB5781D6F2A54068B80835DD0A7A36F9"/>
    <w:rsid w:val="00C34C44"/>
    <w:rPr>
      <w:lang w:val="fr-CH" w:eastAsia="fr-CH"/>
    </w:rPr>
  </w:style>
  <w:style w:type="paragraph" w:customStyle="1" w:styleId="A006C9174627458E85A17BE028B828FA">
    <w:name w:val="A006C9174627458E85A17BE028B828FA"/>
    <w:rsid w:val="00C34C44"/>
    <w:rPr>
      <w:lang w:val="fr-CH" w:eastAsia="fr-CH"/>
    </w:rPr>
  </w:style>
  <w:style w:type="paragraph" w:customStyle="1" w:styleId="2D7A47795C1B4A1FB5A387BDFC91BCF7">
    <w:name w:val="2D7A47795C1B4A1FB5A387BDFC91BCF7"/>
    <w:rsid w:val="00C34C44"/>
    <w:rPr>
      <w:lang w:val="fr-CH" w:eastAsia="fr-CH"/>
    </w:rPr>
  </w:style>
  <w:style w:type="paragraph" w:customStyle="1" w:styleId="12C79EDFEF1748C586390F3A15CDDB8C">
    <w:name w:val="12C79EDFEF1748C586390F3A15CDDB8C"/>
    <w:rsid w:val="00C34C44"/>
    <w:rPr>
      <w:lang w:val="fr-CH" w:eastAsia="fr-CH"/>
    </w:rPr>
  </w:style>
  <w:style w:type="paragraph" w:customStyle="1" w:styleId="2775AC805C674CC89DEBAAD1887F9153">
    <w:name w:val="2775AC805C674CC89DEBAAD1887F9153"/>
    <w:rsid w:val="00C34C44"/>
    <w:rPr>
      <w:lang w:val="fr-CH" w:eastAsia="fr-CH"/>
    </w:rPr>
  </w:style>
  <w:style w:type="paragraph" w:customStyle="1" w:styleId="2DAE31FDB1DD4A7C9F575D412EDA8E31">
    <w:name w:val="2DAE31FDB1DD4A7C9F575D412EDA8E31"/>
    <w:rsid w:val="00C34C44"/>
    <w:rPr>
      <w:lang w:val="fr-CH" w:eastAsia="fr-CH"/>
    </w:rPr>
  </w:style>
  <w:style w:type="paragraph" w:customStyle="1" w:styleId="0769F8E48E72463487D18C6DFA8185C6">
    <w:name w:val="0769F8E48E72463487D18C6DFA8185C6"/>
    <w:rsid w:val="00C34C44"/>
    <w:rPr>
      <w:lang w:val="fr-CH" w:eastAsia="fr-CH"/>
    </w:rPr>
  </w:style>
  <w:style w:type="paragraph" w:customStyle="1" w:styleId="942EA642991F4D2C950A597AC5484B22">
    <w:name w:val="942EA642991F4D2C950A597AC5484B22"/>
    <w:rsid w:val="00C34C44"/>
    <w:rPr>
      <w:lang w:val="fr-CH" w:eastAsia="fr-CH"/>
    </w:rPr>
  </w:style>
  <w:style w:type="paragraph" w:customStyle="1" w:styleId="5E7BC13478E64CEC8F07C376CB80298B">
    <w:name w:val="5E7BC13478E64CEC8F07C376CB80298B"/>
    <w:rsid w:val="00C34C44"/>
    <w:rPr>
      <w:lang w:val="fr-CH" w:eastAsia="fr-CH"/>
    </w:rPr>
  </w:style>
  <w:style w:type="paragraph" w:customStyle="1" w:styleId="D85210CA644C482B87A4464D5580F057">
    <w:name w:val="D85210CA644C482B87A4464D5580F057"/>
    <w:rsid w:val="00C34C44"/>
    <w:rPr>
      <w:lang w:val="fr-CH" w:eastAsia="fr-CH"/>
    </w:rPr>
  </w:style>
  <w:style w:type="paragraph" w:customStyle="1" w:styleId="07CA176520E04FB79E725E6AC4B9856A">
    <w:name w:val="07CA176520E04FB79E725E6AC4B9856A"/>
    <w:rsid w:val="00C34C44"/>
    <w:rPr>
      <w:lang w:val="fr-CH" w:eastAsia="fr-CH"/>
    </w:rPr>
  </w:style>
  <w:style w:type="paragraph" w:customStyle="1" w:styleId="DEF96A12CF7D4F7393E64E073D720707">
    <w:name w:val="DEF96A12CF7D4F7393E64E073D720707"/>
    <w:rsid w:val="00C34C44"/>
    <w:rPr>
      <w:lang w:val="fr-CH" w:eastAsia="fr-CH"/>
    </w:rPr>
  </w:style>
  <w:style w:type="paragraph" w:customStyle="1" w:styleId="1D8E5D69012F4FD09D977AD8B6B2D9C1">
    <w:name w:val="1D8E5D69012F4FD09D977AD8B6B2D9C1"/>
    <w:rsid w:val="00C34C44"/>
    <w:rPr>
      <w:lang w:val="fr-CH" w:eastAsia="fr-CH"/>
    </w:rPr>
  </w:style>
  <w:style w:type="paragraph" w:customStyle="1" w:styleId="4592049FB75640FDACE16788F72B208E">
    <w:name w:val="4592049FB75640FDACE16788F72B208E"/>
    <w:rsid w:val="00C34C44"/>
    <w:rPr>
      <w:lang w:val="fr-CH" w:eastAsia="fr-CH"/>
    </w:rPr>
  </w:style>
  <w:style w:type="paragraph" w:customStyle="1" w:styleId="94765F9FCF80433B816848C828210FF9">
    <w:name w:val="94765F9FCF80433B816848C828210FF9"/>
    <w:rsid w:val="00C34C44"/>
    <w:rPr>
      <w:lang w:val="fr-CH" w:eastAsia="fr-CH"/>
    </w:rPr>
  </w:style>
  <w:style w:type="paragraph" w:customStyle="1" w:styleId="E892F2D9E8C04E22A61239E58FE22B59">
    <w:name w:val="E892F2D9E8C04E22A61239E58FE22B59"/>
    <w:rsid w:val="00C34C44"/>
    <w:rPr>
      <w:lang w:val="fr-CH" w:eastAsia="fr-CH"/>
    </w:rPr>
  </w:style>
  <w:style w:type="paragraph" w:customStyle="1" w:styleId="7A238D53B30B49E69966230DC5D90238">
    <w:name w:val="7A238D53B30B49E69966230DC5D90238"/>
    <w:rsid w:val="00C34C44"/>
    <w:rPr>
      <w:lang w:val="fr-CH" w:eastAsia="fr-CH"/>
    </w:rPr>
  </w:style>
  <w:style w:type="paragraph" w:customStyle="1" w:styleId="C8A49800230141B882820F3B5C86773D">
    <w:name w:val="C8A49800230141B882820F3B5C86773D"/>
    <w:rsid w:val="00C34C44"/>
    <w:rPr>
      <w:lang w:val="fr-CH" w:eastAsia="fr-CH"/>
    </w:rPr>
  </w:style>
  <w:style w:type="paragraph" w:customStyle="1" w:styleId="8CB2952514CC48CC8A704BEB391F57E8">
    <w:name w:val="8CB2952514CC48CC8A704BEB391F57E8"/>
    <w:rsid w:val="00C34C44"/>
    <w:rPr>
      <w:lang w:val="fr-CH" w:eastAsia="fr-CH"/>
    </w:rPr>
  </w:style>
  <w:style w:type="paragraph" w:customStyle="1" w:styleId="77D13A8E643040E3AE76C0CD1544EC22">
    <w:name w:val="77D13A8E643040E3AE76C0CD1544EC22"/>
    <w:rsid w:val="00C34C44"/>
    <w:rPr>
      <w:lang w:val="fr-CH" w:eastAsia="fr-CH"/>
    </w:rPr>
  </w:style>
  <w:style w:type="paragraph" w:customStyle="1" w:styleId="2CE92612106945749DACF74429232F96">
    <w:name w:val="2CE92612106945749DACF74429232F96"/>
    <w:rsid w:val="00C34C44"/>
    <w:rPr>
      <w:lang w:val="fr-CH" w:eastAsia="fr-CH"/>
    </w:rPr>
  </w:style>
  <w:style w:type="paragraph" w:customStyle="1" w:styleId="EEC634AEAC3047DFA0526AD04810106B">
    <w:name w:val="EEC634AEAC3047DFA0526AD04810106B"/>
    <w:rsid w:val="00C34C44"/>
    <w:rPr>
      <w:lang w:val="fr-CH" w:eastAsia="fr-CH"/>
    </w:rPr>
  </w:style>
  <w:style w:type="paragraph" w:customStyle="1" w:styleId="147BDB4D7FA4490E914C3BC23A56CC9D">
    <w:name w:val="147BDB4D7FA4490E914C3BC23A56CC9D"/>
    <w:rsid w:val="00C34C44"/>
    <w:rPr>
      <w:lang w:val="fr-CH" w:eastAsia="fr-CH"/>
    </w:rPr>
  </w:style>
  <w:style w:type="paragraph" w:customStyle="1" w:styleId="27447BD9819148DCA5FE3339DEE950B1">
    <w:name w:val="27447BD9819148DCA5FE3339DEE950B1"/>
    <w:rsid w:val="00C34C44"/>
    <w:rPr>
      <w:lang w:val="fr-CH" w:eastAsia="fr-CH"/>
    </w:rPr>
  </w:style>
  <w:style w:type="paragraph" w:customStyle="1" w:styleId="5FC56BCCE79B445D9B1FCC8DB3DEA1FB">
    <w:name w:val="5FC56BCCE79B445D9B1FCC8DB3DEA1FB"/>
    <w:rsid w:val="00C34C44"/>
    <w:rPr>
      <w:lang w:val="fr-CH" w:eastAsia="fr-CH"/>
    </w:rPr>
  </w:style>
  <w:style w:type="paragraph" w:customStyle="1" w:styleId="7320EB1B70F74DA88DB604D9452C41AD">
    <w:name w:val="7320EB1B70F74DA88DB604D9452C41AD"/>
    <w:rsid w:val="00C34C44"/>
    <w:rPr>
      <w:lang w:val="fr-CH" w:eastAsia="fr-CH"/>
    </w:rPr>
  </w:style>
  <w:style w:type="paragraph" w:customStyle="1" w:styleId="3FB2665BEB284ED59DB4D9DD3E89D541">
    <w:name w:val="3FB2665BEB284ED59DB4D9DD3E89D541"/>
    <w:rsid w:val="00C34C44"/>
    <w:rPr>
      <w:lang w:val="fr-CH" w:eastAsia="fr-CH"/>
    </w:rPr>
  </w:style>
  <w:style w:type="paragraph" w:customStyle="1" w:styleId="A794BC627A5D435483E8A19EC921C153">
    <w:name w:val="A794BC627A5D435483E8A19EC921C153"/>
    <w:rsid w:val="00C34C44"/>
    <w:rPr>
      <w:lang w:val="fr-CH" w:eastAsia="fr-CH"/>
    </w:rPr>
  </w:style>
  <w:style w:type="paragraph" w:customStyle="1" w:styleId="4D052E2A065A48CE8AD50D8FAA701B68">
    <w:name w:val="4D052E2A065A48CE8AD50D8FAA701B68"/>
    <w:rsid w:val="00C34C44"/>
    <w:rPr>
      <w:lang w:val="fr-CH" w:eastAsia="fr-CH"/>
    </w:rPr>
  </w:style>
  <w:style w:type="paragraph" w:customStyle="1" w:styleId="798EF05EF0C44618842A498E7AD2518C">
    <w:name w:val="798EF05EF0C44618842A498E7AD2518C"/>
    <w:rsid w:val="00C34C44"/>
    <w:rPr>
      <w:lang w:val="fr-CH" w:eastAsia="fr-CH"/>
    </w:rPr>
  </w:style>
  <w:style w:type="paragraph" w:customStyle="1" w:styleId="F5EE8335C74743E1AAC60C2F99C720CD">
    <w:name w:val="F5EE8335C74743E1AAC60C2F99C720CD"/>
    <w:rsid w:val="00C34C44"/>
    <w:rPr>
      <w:lang w:val="fr-CH" w:eastAsia="fr-CH"/>
    </w:rPr>
  </w:style>
  <w:style w:type="paragraph" w:customStyle="1" w:styleId="5F41F8CD2AB24A2A8B96FFBB064735B7">
    <w:name w:val="5F41F8CD2AB24A2A8B96FFBB064735B7"/>
    <w:rsid w:val="00C34C44"/>
    <w:rPr>
      <w:lang w:val="fr-CH" w:eastAsia="fr-CH"/>
    </w:rPr>
  </w:style>
  <w:style w:type="paragraph" w:customStyle="1" w:styleId="E542A810A4DB40019F407E358104E908">
    <w:name w:val="E542A810A4DB40019F407E358104E908"/>
    <w:rsid w:val="00C34C44"/>
    <w:rPr>
      <w:lang w:val="fr-CH" w:eastAsia="fr-CH"/>
    </w:rPr>
  </w:style>
  <w:style w:type="paragraph" w:customStyle="1" w:styleId="DC29790D1AC540A89F7503A63825E949">
    <w:name w:val="DC29790D1AC540A89F7503A63825E949"/>
    <w:rsid w:val="00C34C44"/>
    <w:rPr>
      <w:lang w:val="fr-CH" w:eastAsia="fr-CH"/>
    </w:rPr>
  </w:style>
  <w:style w:type="paragraph" w:customStyle="1" w:styleId="F9AACDC466BC47B0849082440BE8B73F">
    <w:name w:val="F9AACDC466BC47B0849082440BE8B73F"/>
    <w:rsid w:val="00C34C44"/>
    <w:rPr>
      <w:lang w:val="fr-CH" w:eastAsia="fr-CH"/>
    </w:rPr>
  </w:style>
  <w:style w:type="paragraph" w:customStyle="1" w:styleId="80FC71AEC12E42A5819F1C9EBEB945EF">
    <w:name w:val="80FC71AEC12E42A5819F1C9EBEB945EF"/>
    <w:rsid w:val="00C34C44"/>
    <w:rPr>
      <w:lang w:val="fr-CH" w:eastAsia="fr-CH"/>
    </w:rPr>
  </w:style>
  <w:style w:type="paragraph" w:customStyle="1" w:styleId="D1EB2EE6F2A64FA0BE3C55ED771B7C77">
    <w:name w:val="D1EB2EE6F2A64FA0BE3C55ED771B7C77"/>
    <w:rsid w:val="00C34C44"/>
    <w:rPr>
      <w:lang w:val="fr-CH" w:eastAsia="fr-CH"/>
    </w:rPr>
  </w:style>
  <w:style w:type="paragraph" w:customStyle="1" w:styleId="D020FE932CA34FB9BA708FE0532174E2">
    <w:name w:val="D020FE932CA34FB9BA708FE0532174E2"/>
    <w:rsid w:val="00C34C44"/>
    <w:rPr>
      <w:lang w:val="fr-CH" w:eastAsia="fr-CH"/>
    </w:rPr>
  </w:style>
  <w:style w:type="paragraph" w:customStyle="1" w:styleId="F7D681993F434A3398BF9715F271B526">
    <w:name w:val="F7D681993F434A3398BF9715F271B526"/>
    <w:rsid w:val="00C34C44"/>
    <w:rPr>
      <w:lang w:val="fr-CH" w:eastAsia="fr-CH"/>
    </w:rPr>
  </w:style>
  <w:style w:type="paragraph" w:customStyle="1" w:styleId="30336661F58E421FB61F7DD47DBDE299">
    <w:name w:val="30336661F58E421FB61F7DD47DBDE299"/>
    <w:rsid w:val="00C34C44"/>
    <w:rPr>
      <w:lang w:val="fr-CH" w:eastAsia="fr-CH"/>
    </w:rPr>
  </w:style>
  <w:style w:type="paragraph" w:customStyle="1" w:styleId="46677215F2484D2D8E521E25ED35769E">
    <w:name w:val="46677215F2484D2D8E521E25ED35769E"/>
    <w:rsid w:val="00C34C44"/>
    <w:rPr>
      <w:lang w:val="fr-CH" w:eastAsia="fr-CH"/>
    </w:rPr>
  </w:style>
  <w:style w:type="paragraph" w:customStyle="1" w:styleId="FAC9D3ED55CB4C1790AD0284FFBFC020">
    <w:name w:val="FAC9D3ED55CB4C1790AD0284FFBFC020"/>
    <w:rsid w:val="00C34C44"/>
    <w:rPr>
      <w:lang w:val="fr-CH" w:eastAsia="fr-CH"/>
    </w:rPr>
  </w:style>
  <w:style w:type="paragraph" w:customStyle="1" w:styleId="8601375AC4D94D94B0DCA709114D8950">
    <w:name w:val="8601375AC4D94D94B0DCA709114D8950"/>
    <w:rsid w:val="00C34C44"/>
    <w:rPr>
      <w:lang w:val="fr-CH" w:eastAsia="fr-CH"/>
    </w:rPr>
  </w:style>
  <w:style w:type="paragraph" w:customStyle="1" w:styleId="37803B6B34BA4EC38B2BF6319E427710">
    <w:name w:val="37803B6B34BA4EC38B2BF6319E427710"/>
    <w:rsid w:val="00C34C44"/>
    <w:rPr>
      <w:lang w:val="fr-CH" w:eastAsia="fr-CH"/>
    </w:rPr>
  </w:style>
  <w:style w:type="paragraph" w:customStyle="1" w:styleId="E1B96CC702534C99BB5C99008A77A50D">
    <w:name w:val="E1B96CC702534C99BB5C99008A77A50D"/>
    <w:rsid w:val="00C34C44"/>
    <w:rPr>
      <w:lang w:val="fr-CH" w:eastAsia="fr-CH"/>
    </w:rPr>
  </w:style>
  <w:style w:type="paragraph" w:customStyle="1" w:styleId="D6C80FC741D8445BA6FE651DD2924907">
    <w:name w:val="D6C80FC741D8445BA6FE651DD2924907"/>
    <w:rsid w:val="00C34C44"/>
    <w:rPr>
      <w:lang w:val="fr-CH" w:eastAsia="fr-CH"/>
    </w:rPr>
  </w:style>
  <w:style w:type="paragraph" w:customStyle="1" w:styleId="6B29FB01A791413D9B41891AB14EC7BB">
    <w:name w:val="6B29FB01A791413D9B41891AB14EC7BB"/>
    <w:rsid w:val="00C34C44"/>
    <w:rPr>
      <w:lang w:val="fr-CH" w:eastAsia="fr-CH"/>
    </w:rPr>
  </w:style>
  <w:style w:type="paragraph" w:customStyle="1" w:styleId="7E1EFD80E6C14CF081703C55649E6B2A">
    <w:name w:val="7E1EFD80E6C14CF081703C55649E6B2A"/>
    <w:rsid w:val="00C34C44"/>
    <w:rPr>
      <w:lang w:val="fr-CH" w:eastAsia="fr-CH"/>
    </w:rPr>
  </w:style>
  <w:style w:type="paragraph" w:customStyle="1" w:styleId="127CD13D8AA949FEBEB83428AF00A6AE">
    <w:name w:val="127CD13D8AA949FEBEB83428AF00A6AE"/>
    <w:rsid w:val="00C34C44"/>
    <w:rPr>
      <w:lang w:val="fr-CH" w:eastAsia="fr-CH"/>
    </w:rPr>
  </w:style>
  <w:style w:type="paragraph" w:customStyle="1" w:styleId="B7564A3EF3464BE6AAB9ECACB177301A">
    <w:name w:val="B7564A3EF3464BE6AAB9ECACB177301A"/>
    <w:rsid w:val="00C34C44"/>
    <w:rPr>
      <w:lang w:val="fr-CH" w:eastAsia="fr-CH"/>
    </w:rPr>
  </w:style>
  <w:style w:type="paragraph" w:customStyle="1" w:styleId="F8646960CE6E46179DC90651CE637F51">
    <w:name w:val="F8646960CE6E46179DC90651CE637F51"/>
    <w:rsid w:val="00C34C44"/>
    <w:rPr>
      <w:lang w:val="fr-CH" w:eastAsia="fr-CH"/>
    </w:rPr>
  </w:style>
  <w:style w:type="paragraph" w:customStyle="1" w:styleId="4F87A7635D92451E816AC562C049F480">
    <w:name w:val="4F87A7635D92451E816AC562C049F480"/>
    <w:rsid w:val="00C34C44"/>
    <w:rPr>
      <w:lang w:val="fr-CH" w:eastAsia="fr-CH"/>
    </w:rPr>
  </w:style>
  <w:style w:type="paragraph" w:customStyle="1" w:styleId="BB2DCF8E9E014666B24244BF76EB4283">
    <w:name w:val="BB2DCF8E9E014666B24244BF76EB4283"/>
    <w:rsid w:val="00C34C44"/>
    <w:rPr>
      <w:lang w:val="fr-CH" w:eastAsia="fr-CH"/>
    </w:rPr>
  </w:style>
  <w:style w:type="paragraph" w:customStyle="1" w:styleId="6222EA8C3DC74AC2AD283A48A88D74E5">
    <w:name w:val="6222EA8C3DC74AC2AD283A48A88D74E5"/>
    <w:rsid w:val="00C34C44"/>
    <w:rPr>
      <w:lang w:val="fr-CH" w:eastAsia="fr-CH"/>
    </w:rPr>
  </w:style>
  <w:style w:type="paragraph" w:customStyle="1" w:styleId="8573C13EE123401E8C1A512A2632375B">
    <w:name w:val="8573C13EE123401E8C1A512A2632375B"/>
    <w:rsid w:val="00C34C44"/>
    <w:rPr>
      <w:lang w:val="fr-CH" w:eastAsia="fr-CH"/>
    </w:rPr>
  </w:style>
  <w:style w:type="paragraph" w:customStyle="1" w:styleId="E070407B2C6F40B6ADA1CA470C7C6A18">
    <w:name w:val="E070407B2C6F40B6ADA1CA470C7C6A18"/>
    <w:rsid w:val="00C34C44"/>
    <w:rPr>
      <w:lang w:val="fr-CH" w:eastAsia="fr-CH"/>
    </w:rPr>
  </w:style>
  <w:style w:type="paragraph" w:customStyle="1" w:styleId="E14672D715D84C8FA183D2821A88049C">
    <w:name w:val="E14672D715D84C8FA183D2821A88049C"/>
    <w:rsid w:val="00C34C44"/>
    <w:rPr>
      <w:lang w:val="fr-CH" w:eastAsia="fr-CH"/>
    </w:rPr>
  </w:style>
  <w:style w:type="paragraph" w:customStyle="1" w:styleId="5052951EE11745EE881308584B811410">
    <w:name w:val="5052951EE11745EE881308584B811410"/>
    <w:rsid w:val="00C34C44"/>
    <w:rPr>
      <w:lang w:val="fr-CH" w:eastAsia="fr-CH"/>
    </w:rPr>
  </w:style>
  <w:style w:type="paragraph" w:customStyle="1" w:styleId="63EBE1AD571B40DCB2A7C10409A915C8">
    <w:name w:val="63EBE1AD571B40DCB2A7C10409A915C8"/>
    <w:rsid w:val="00C34C44"/>
    <w:rPr>
      <w:lang w:val="fr-CH" w:eastAsia="fr-CH"/>
    </w:rPr>
  </w:style>
  <w:style w:type="paragraph" w:customStyle="1" w:styleId="48EAB87634F544DAAA69500BF55D5450">
    <w:name w:val="48EAB87634F544DAAA69500BF55D5450"/>
    <w:rsid w:val="00C34C44"/>
    <w:rPr>
      <w:lang w:val="fr-CH" w:eastAsia="fr-CH"/>
    </w:rPr>
  </w:style>
  <w:style w:type="paragraph" w:customStyle="1" w:styleId="C70BF0A3D2C7475BA11AF7FE4396E43B">
    <w:name w:val="C70BF0A3D2C7475BA11AF7FE4396E43B"/>
    <w:rsid w:val="00C34C44"/>
    <w:rPr>
      <w:lang w:val="fr-CH" w:eastAsia="fr-CH"/>
    </w:rPr>
  </w:style>
  <w:style w:type="paragraph" w:customStyle="1" w:styleId="1B290C612CBB4E22B0C2DC5695AEB5BA">
    <w:name w:val="1B290C612CBB4E22B0C2DC5695AEB5BA"/>
    <w:rsid w:val="00C34C44"/>
    <w:rPr>
      <w:lang w:val="fr-CH" w:eastAsia="fr-CH"/>
    </w:rPr>
  </w:style>
  <w:style w:type="paragraph" w:customStyle="1" w:styleId="BA8BA189C9BC4BAF864CCAA69E0BB66A">
    <w:name w:val="BA8BA189C9BC4BAF864CCAA69E0BB66A"/>
    <w:rsid w:val="00C34C44"/>
    <w:rPr>
      <w:lang w:val="fr-CH" w:eastAsia="fr-CH"/>
    </w:rPr>
  </w:style>
  <w:style w:type="paragraph" w:customStyle="1" w:styleId="42281ED7C9F34A87856386241028BCE9">
    <w:name w:val="42281ED7C9F34A87856386241028BCE9"/>
    <w:rsid w:val="00C34C44"/>
    <w:rPr>
      <w:lang w:val="fr-CH" w:eastAsia="fr-CH"/>
    </w:rPr>
  </w:style>
  <w:style w:type="paragraph" w:customStyle="1" w:styleId="B70D46D769454B6C91ADA4297BF6FCD5">
    <w:name w:val="B70D46D769454B6C91ADA4297BF6FCD5"/>
    <w:rsid w:val="00C34C44"/>
    <w:rPr>
      <w:lang w:val="fr-CH" w:eastAsia="fr-CH"/>
    </w:rPr>
  </w:style>
  <w:style w:type="paragraph" w:customStyle="1" w:styleId="C6D9A7E320B1406AA44151C0BF6A3DD5">
    <w:name w:val="C6D9A7E320B1406AA44151C0BF6A3DD5"/>
    <w:rsid w:val="00C34C44"/>
    <w:rPr>
      <w:lang w:val="fr-CH" w:eastAsia="fr-CH"/>
    </w:rPr>
  </w:style>
  <w:style w:type="paragraph" w:customStyle="1" w:styleId="054AD6DF7462424CB0134236B73869A2">
    <w:name w:val="054AD6DF7462424CB0134236B73869A2"/>
    <w:rsid w:val="00C34C44"/>
    <w:rPr>
      <w:lang w:val="fr-CH" w:eastAsia="fr-CH"/>
    </w:rPr>
  </w:style>
  <w:style w:type="paragraph" w:customStyle="1" w:styleId="01639F99F1ED47B2916FF02A5EE14694">
    <w:name w:val="01639F99F1ED47B2916FF02A5EE14694"/>
    <w:rsid w:val="00C34C44"/>
    <w:rPr>
      <w:lang w:val="fr-CH" w:eastAsia="fr-CH"/>
    </w:rPr>
  </w:style>
  <w:style w:type="paragraph" w:customStyle="1" w:styleId="2B0927F7E72644629B5EA4AAD620E778">
    <w:name w:val="2B0927F7E72644629B5EA4AAD620E778"/>
    <w:rsid w:val="00C34C44"/>
    <w:rPr>
      <w:lang w:val="fr-CH" w:eastAsia="fr-CH"/>
    </w:rPr>
  </w:style>
  <w:style w:type="paragraph" w:customStyle="1" w:styleId="258DB3EDBFD04914A7C9F2A74698C360">
    <w:name w:val="258DB3EDBFD04914A7C9F2A74698C360"/>
    <w:rsid w:val="00C34C44"/>
    <w:rPr>
      <w:lang w:val="fr-CH" w:eastAsia="fr-CH"/>
    </w:rPr>
  </w:style>
  <w:style w:type="paragraph" w:customStyle="1" w:styleId="7EFDC157F65F4959979556732B00A07B">
    <w:name w:val="7EFDC157F65F4959979556732B00A07B"/>
    <w:rsid w:val="00C34C44"/>
    <w:rPr>
      <w:lang w:val="fr-CH" w:eastAsia="fr-CH"/>
    </w:rPr>
  </w:style>
  <w:style w:type="paragraph" w:customStyle="1" w:styleId="A4B78D72005C4A6BA63F3A9B59E23AC4">
    <w:name w:val="A4B78D72005C4A6BA63F3A9B59E23AC4"/>
    <w:rsid w:val="00C34C44"/>
    <w:rPr>
      <w:lang w:val="fr-CH" w:eastAsia="fr-CH"/>
    </w:rPr>
  </w:style>
  <w:style w:type="paragraph" w:customStyle="1" w:styleId="E5C6A8F797E44B21843F4BB1264AB754">
    <w:name w:val="E5C6A8F797E44B21843F4BB1264AB754"/>
    <w:rsid w:val="00C34C44"/>
    <w:rPr>
      <w:lang w:val="fr-CH" w:eastAsia="fr-CH"/>
    </w:rPr>
  </w:style>
  <w:style w:type="paragraph" w:customStyle="1" w:styleId="82DC0881039B41149F11DFFC06CA3430">
    <w:name w:val="82DC0881039B41149F11DFFC06CA3430"/>
    <w:rsid w:val="00C34C44"/>
    <w:rPr>
      <w:lang w:val="fr-CH" w:eastAsia="fr-CH"/>
    </w:rPr>
  </w:style>
  <w:style w:type="paragraph" w:customStyle="1" w:styleId="A080BC114A5B4C77B998FFA2714F3CE9">
    <w:name w:val="A080BC114A5B4C77B998FFA2714F3CE9"/>
    <w:rsid w:val="00C34C44"/>
    <w:rPr>
      <w:lang w:val="fr-CH" w:eastAsia="fr-CH"/>
    </w:rPr>
  </w:style>
  <w:style w:type="paragraph" w:customStyle="1" w:styleId="7F602EA20A3F4D79A5F72A8A3BB2F7FA">
    <w:name w:val="7F602EA20A3F4D79A5F72A8A3BB2F7FA"/>
    <w:rsid w:val="00C34C44"/>
    <w:rPr>
      <w:lang w:val="fr-CH" w:eastAsia="fr-CH"/>
    </w:rPr>
  </w:style>
  <w:style w:type="paragraph" w:customStyle="1" w:styleId="0FB418F2701D4808B298B2CD9A23D755">
    <w:name w:val="0FB418F2701D4808B298B2CD9A23D755"/>
    <w:rsid w:val="00C34C44"/>
    <w:rPr>
      <w:lang w:val="fr-CH" w:eastAsia="fr-CH"/>
    </w:rPr>
  </w:style>
  <w:style w:type="paragraph" w:customStyle="1" w:styleId="1D2808DC9E5E42849D36C875707E2B41">
    <w:name w:val="1D2808DC9E5E42849D36C875707E2B41"/>
    <w:rsid w:val="00C34C44"/>
    <w:rPr>
      <w:lang w:val="fr-CH" w:eastAsia="fr-CH"/>
    </w:rPr>
  </w:style>
  <w:style w:type="paragraph" w:customStyle="1" w:styleId="32C3791FA700417AAA779702AFC278A1">
    <w:name w:val="32C3791FA700417AAA779702AFC278A1"/>
    <w:rsid w:val="00C34C44"/>
    <w:rPr>
      <w:lang w:val="fr-CH" w:eastAsia="fr-CH"/>
    </w:rPr>
  </w:style>
  <w:style w:type="paragraph" w:customStyle="1" w:styleId="69B5F406BE804CC9AAEC92FC77D7A18C">
    <w:name w:val="69B5F406BE804CC9AAEC92FC77D7A18C"/>
    <w:rsid w:val="00C34C44"/>
    <w:rPr>
      <w:lang w:val="fr-CH" w:eastAsia="fr-CH"/>
    </w:rPr>
  </w:style>
  <w:style w:type="paragraph" w:customStyle="1" w:styleId="B658BA8CC4AB4C84B68A671F37580141">
    <w:name w:val="B658BA8CC4AB4C84B68A671F37580141"/>
    <w:rsid w:val="00C34C44"/>
    <w:rPr>
      <w:lang w:val="fr-CH" w:eastAsia="fr-CH"/>
    </w:rPr>
  </w:style>
  <w:style w:type="paragraph" w:customStyle="1" w:styleId="9C353B2BCEFE4D418C81DFF3E001B6B0">
    <w:name w:val="9C353B2BCEFE4D418C81DFF3E001B6B0"/>
    <w:rsid w:val="00C34C44"/>
    <w:rPr>
      <w:lang w:val="fr-CH" w:eastAsia="fr-CH"/>
    </w:rPr>
  </w:style>
  <w:style w:type="paragraph" w:customStyle="1" w:styleId="CD03ECB89F6F43C298271A35E043B88E">
    <w:name w:val="CD03ECB89F6F43C298271A35E043B88E"/>
    <w:rsid w:val="00C34C44"/>
    <w:rPr>
      <w:lang w:val="fr-CH" w:eastAsia="fr-CH"/>
    </w:rPr>
  </w:style>
  <w:style w:type="paragraph" w:customStyle="1" w:styleId="3C7D98AE5D83400987DBCA70A0A59544">
    <w:name w:val="3C7D98AE5D83400987DBCA70A0A59544"/>
    <w:rsid w:val="00C34C44"/>
    <w:rPr>
      <w:lang w:val="fr-CH" w:eastAsia="fr-CH"/>
    </w:rPr>
  </w:style>
  <w:style w:type="paragraph" w:customStyle="1" w:styleId="A5BC2703258A4CC286109D8DF9D14FD4">
    <w:name w:val="A5BC2703258A4CC286109D8DF9D14FD4"/>
    <w:rsid w:val="00C34C44"/>
    <w:rPr>
      <w:lang w:val="fr-CH" w:eastAsia="fr-CH"/>
    </w:rPr>
  </w:style>
  <w:style w:type="paragraph" w:customStyle="1" w:styleId="722E446D2E0440758DA44E475A7285DB">
    <w:name w:val="722E446D2E0440758DA44E475A7285DB"/>
    <w:rsid w:val="00C34C44"/>
    <w:rPr>
      <w:lang w:val="fr-CH" w:eastAsia="fr-CH"/>
    </w:rPr>
  </w:style>
  <w:style w:type="paragraph" w:customStyle="1" w:styleId="9D7707850FC8420593E0B6F472DF35D5">
    <w:name w:val="9D7707850FC8420593E0B6F472DF35D5"/>
    <w:rsid w:val="00C34C44"/>
    <w:rPr>
      <w:lang w:val="fr-CH" w:eastAsia="fr-CH"/>
    </w:rPr>
  </w:style>
  <w:style w:type="paragraph" w:customStyle="1" w:styleId="AEF3EC11B6FA48F2AF4D0AE61C456156">
    <w:name w:val="AEF3EC11B6FA48F2AF4D0AE61C456156"/>
    <w:rsid w:val="00C34C44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06B0405-F017-4F32-9B36-05DA0180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13315</Characters>
  <Application>Microsoft Office Word</Application>
  <DocSecurity>0</DocSecurity>
  <Lines>110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«Encadrement familial socio-pédagogique (ESP)»</dc:title>
  <dc:creator>Habegger Manuel, DIJ-KJA</dc:creator>
  <dc:description>Dokumentennummer</dc:description>
  <cp:lastModifiedBy>Schmid Manon, DIJ-KJA</cp:lastModifiedBy>
  <cp:revision>27</cp:revision>
  <cp:lastPrinted>2019-09-11T20:00:00Z</cp:lastPrinted>
  <dcterms:created xsi:type="dcterms:W3CDTF">2022-02-02T14:38:00Z</dcterms:created>
  <dcterms:modified xsi:type="dcterms:W3CDTF">2023-12-13T11:34:00Z</dcterms:modified>
</cp:coreProperties>
</file>