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D66975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D66975" w:rsidRDefault="002210CD" w:rsidP="003E0D7F">
            <w:pPr>
              <w:pStyle w:val="Text85pt"/>
              <w:rPr>
                <w:lang w:val="fr-CH"/>
              </w:rPr>
            </w:pPr>
            <w:r w:rsidRPr="00D66975">
              <w:rPr>
                <w:lang w:val="fr-CH"/>
              </w:rPr>
              <w:t>Dire</w:t>
            </w:r>
            <w:r w:rsidR="00746BF2" w:rsidRPr="00D66975">
              <w:rPr>
                <w:lang w:val="fr-CH"/>
              </w:rPr>
              <w:t>ction de l’intérieur et de la justice</w:t>
            </w:r>
          </w:p>
          <w:p w:rsidR="002210CD" w:rsidRPr="00D66975" w:rsidRDefault="00746BF2" w:rsidP="003E0D7F">
            <w:pPr>
              <w:pStyle w:val="Text85pt"/>
              <w:rPr>
                <w:lang w:val="fr-CH"/>
              </w:rPr>
            </w:pPr>
            <w:r w:rsidRPr="00D66975">
              <w:rPr>
                <w:lang w:val="fr-CH"/>
              </w:rPr>
              <w:t>Office des mineurs</w:t>
            </w:r>
          </w:p>
          <w:p w:rsidR="002210CD" w:rsidRPr="00D66975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D66975" w:rsidRDefault="002210CD" w:rsidP="003E0D7F">
            <w:pPr>
              <w:pStyle w:val="Text85pt"/>
              <w:rPr>
                <w:lang w:val="fr-CH"/>
              </w:rPr>
            </w:pPr>
            <w:r w:rsidRPr="00D66975">
              <w:rPr>
                <w:lang w:val="fr-CH"/>
              </w:rPr>
              <w:t>Hallerstrasse 5</w:t>
            </w:r>
          </w:p>
          <w:p w:rsidR="002210CD" w:rsidRPr="00D66975" w:rsidRDefault="00746BF2" w:rsidP="003E0D7F">
            <w:pPr>
              <w:pStyle w:val="Text85pt"/>
              <w:rPr>
                <w:lang w:val="fr-CH"/>
              </w:rPr>
            </w:pPr>
            <w:r w:rsidRPr="00D66975">
              <w:rPr>
                <w:lang w:val="fr-CH"/>
              </w:rPr>
              <w:t xml:space="preserve">Case postale </w:t>
            </w:r>
          </w:p>
          <w:p w:rsidR="002210CD" w:rsidRPr="00C60870" w:rsidRDefault="002210CD" w:rsidP="003E0D7F">
            <w:pPr>
              <w:pStyle w:val="Text85pt"/>
            </w:pPr>
            <w:r w:rsidRPr="00C60870">
              <w:t>3001 Bern</w:t>
            </w:r>
            <w:r w:rsidR="00746BF2" w:rsidRPr="00C60870">
              <w:t>e</w:t>
            </w:r>
          </w:p>
          <w:p w:rsidR="002210CD" w:rsidRPr="00C60870" w:rsidRDefault="002210CD" w:rsidP="003E0D7F">
            <w:pPr>
              <w:pStyle w:val="Text85pt"/>
            </w:pPr>
            <w:r w:rsidRPr="00C60870">
              <w:t>+41 31 633 76 33</w:t>
            </w:r>
          </w:p>
          <w:p w:rsidR="002210CD" w:rsidRPr="00C60870" w:rsidRDefault="002210CD" w:rsidP="003E0D7F">
            <w:pPr>
              <w:pStyle w:val="Text85pt"/>
            </w:pPr>
            <w:r w:rsidRPr="00C60870">
              <w:t>kja-bern@be.ch</w:t>
            </w:r>
          </w:p>
          <w:p w:rsidR="002210CD" w:rsidRPr="00C60870" w:rsidRDefault="002210CD" w:rsidP="003E0D7F">
            <w:pPr>
              <w:pStyle w:val="Text85pt"/>
            </w:pPr>
            <w:r w:rsidRPr="00C60870">
              <w:t>www.be.ch/</w:t>
            </w:r>
            <w:r w:rsidR="00746BF2" w:rsidRPr="00C60870">
              <w:t>om</w:t>
            </w:r>
          </w:p>
          <w:p w:rsidR="002210CD" w:rsidRPr="00C60870" w:rsidRDefault="002210CD" w:rsidP="003E0D7F">
            <w:pPr>
              <w:pStyle w:val="Text85pt"/>
            </w:pPr>
          </w:p>
          <w:p w:rsidR="002210CD" w:rsidRPr="00C60870" w:rsidRDefault="002210CD" w:rsidP="008D57E8">
            <w:pPr>
              <w:pStyle w:val="Text85pt"/>
            </w:pPr>
          </w:p>
        </w:tc>
      </w:tr>
      <w:tr w:rsidR="002210CD" w:rsidRPr="00D66975" w:rsidTr="002210CD">
        <w:trPr>
          <w:trHeight w:val="1328"/>
        </w:trPr>
        <w:tc>
          <w:tcPr>
            <w:tcW w:w="4503" w:type="dxa"/>
            <w:vMerge/>
          </w:tcPr>
          <w:p w:rsidR="002210CD" w:rsidRPr="00C60870" w:rsidRDefault="002210CD" w:rsidP="003E0D7F"/>
        </w:tc>
      </w:tr>
      <w:tr w:rsidR="002210CD" w:rsidRPr="00D66975" w:rsidTr="002210CD">
        <w:trPr>
          <w:trHeight w:val="270"/>
        </w:trPr>
        <w:tc>
          <w:tcPr>
            <w:tcW w:w="4503" w:type="dxa"/>
            <w:vMerge/>
          </w:tcPr>
          <w:p w:rsidR="002210CD" w:rsidRPr="00C60870" w:rsidRDefault="002210CD" w:rsidP="003E0D7F"/>
        </w:tc>
      </w:tr>
    </w:tbl>
    <w:p w:rsidR="00E330CC" w:rsidRPr="00D66975" w:rsidRDefault="00326F33" w:rsidP="00EE7F91">
      <w:pPr>
        <w:rPr>
          <w:b/>
          <w:bCs w:val="0"/>
          <w:lang w:val="fr-CH"/>
        </w:rPr>
      </w:pPr>
      <w:bookmarkStart w:id="0" w:name="_Hlk14861871"/>
      <w:r w:rsidRPr="00D66975">
        <w:rPr>
          <w:b/>
          <w:bCs w:val="0"/>
          <w:lang w:val="fr-CH"/>
        </w:rPr>
        <w:t xml:space="preserve">Controlling de la prestation de type ambulatoire </w:t>
      </w:r>
      <w:r w:rsidR="00E330CC" w:rsidRPr="00D66975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5A784B" w:rsidRPr="00D66975">
            <w:rPr>
              <w:b/>
              <w:bCs w:val="0"/>
              <w:lang w:val="fr-CH"/>
            </w:rPr>
            <w:t xml:space="preserve">PPP - </w:t>
          </w:r>
          <w:r w:rsidR="004849DC" w:rsidRPr="00D66975">
            <w:rPr>
              <w:b/>
              <w:bCs w:val="0"/>
              <w:lang w:val="fr-CH"/>
            </w:rPr>
            <w:t>F</w:t>
          </w:r>
          <w:r w:rsidR="00716BB5" w:rsidRPr="00D66975">
            <w:rPr>
              <w:b/>
              <w:bCs w:val="0"/>
              <w:lang w:val="fr-CH"/>
            </w:rPr>
            <w:t xml:space="preserve">ormation et </w:t>
          </w:r>
          <w:r w:rsidR="005A784B" w:rsidRPr="00D66975">
            <w:rPr>
              <w:b/>
              <w:bCs w:val="0"/>
              <w:lang w:val="fr-CH"/>
            </w:rPr>
            <w:t xml:space="preserve">perfectionnement </w:t>
          </w:r>
          <w:r w:rsidR="00716BB5" w:rsidRPr="00D66975">
            <w:rPr>
              <w:b/>
              <w:bCs w:val="0"/>
              <w:lang w:val="fr-CH"/>
            </w:rPr>
            <w:t>pour les parents d’accueil et pour les parents nourriciers</w:t>
          </w:r>
        </w:sdtContent>
      </w:sdt>
      <w:r w:rsidR="00E330CC" w:rsidRPr="00D66975">
        <w:rPr>
          <w:b/>
          <w:bCs w:val="0"/>
          <w:lang w:val="fr-CH"/>
        </w:rPr>
        <w:t>»</w:t>
      </w:r>
    </w:p>
    <w:p w:rsidR="009D3A58" w:rsidRPr="00D66975" w:rsidRDefault="00192D95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D66975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D66975">
            <w:rPr>
              <w:sz w:val="28"/>
              <w:szCs w:val="28"/>
              <w:lang w:val="fr-CH"/>
            </w:rPr>
            <w:t xml:space="preserve"> – </w:t>
          </w:r>
          <w:r w:rsidR="00326F33" w:rsidRPr="00D66975">
            <w:rPr>
              <w:sz w:val="28"/>
              <w:szCs w:val="28"/>
              <w:lang w:val="fr-CH"/>
            </w:rPr>
            <w:t xml:space="preserve">Exercice </w:t>
          </w:r>
          <w:r w:rsidR="003609E4">
            <w:rPr>
              <w:sz w:val="28"/>
              <w:szCs w:val="28"/>
              <w:lang w:val="fr-CH"/>
            </w:rPr>
            <w:t>2023</w:t>
          </w:r>
        </w:sdtContent>
      </w:sdt>
      <w:bookmarkEnd w:id="0"/>
    </w:p>
    <w:p w:rsidR="00326F33" w:rsidRPr="00D66975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D66975">
        <w:rPr>
          <w:b w:val="0"/>
          <w:sz w:val="21"/>
          <w:szCs w:val="21"/>
          <w:lang w:val="fr-CH"/>
        </w:rPr>
        <w:t xml:space="preserve">Veuillez téléverser d’ici le </w:t>
      </w:r>
      <w:r w:rsidRPr="00D66975">
        <w:rPr>
          <w:sz w:val="21"/>
          <w:szCs w:val="21"/>
          <w:lang w:val="fr-CH"/>
        </w:rPr>
        <w:t>31 mars 202</w:t>
      </w:r>
      <w:r w:rsidR="003609E4">
        <w:rPr>
          <w:sz w:val="21"/>
          <w:szCs w:val="21"/>
          <w:lang w:val="fr-CH"/>
        </w:rPr>
        <w:t>4</w:t>
      </w:r>
      <w:r w:rsidRPr="00D66975">
        <w:rPr>
          <w:sz w:val="21"/>
          <w:szCs w:val="21"/>
          <w:lang w:val="fr-CH"/>
        </w:rPr>
        <w:t xml:space="preserve"> </w:t>
      </w:r>
      <w:r w:rsidRPr="00D66975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D66975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D66975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D66975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D66975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D66975" w:rsidRDefault="00E330CC" w:rsidP="009D3A58">
      <w:pPr>
        <w:rPr>
          <w:lang w:val="fr-CH"/>
        </w:rPr>
      </w:pPr>
    </w:p>
    <w:p w:rsidR="00326F33" w:rsidRPr="00D66975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D66975">
        <w:rPr>
          <w:b/>
          <w:sz w:val="22"/>
          <w:szCs w:val="22"/>
          <w:lang w:val="fr-CH"/>
        </w:rPr>
        <w:t>Informations générales sur l</w:t>
      </w:r>
      <w:r w:rsidR="005A784B" w:rsidRPr="00D66975">
        <w:rPr>
          <w:b/>
          <w:sz w:val="22"/>
          <w:szCs w:val="22"/>
          <w:lang w:val="fr-CH"/>
        </w:rPr>
        <w:t>e/la prestataire</w:t>
      </w:r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Nom: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326F33">
      <w:pPr>
        <w:rPr>
          <w:szCs w:val="21"/>
          <w:lang w:val="fr-CH"/>
        </w:rPr>
      </w:pPr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>Nombre d</w:t>
      </w:r>
      <w:r w:rsidR="00746BF2" w:rsidRPr="00D66975">
        <w:rPr>
          <w:szCs w:val="21"/>
          <w:lang w:val="fr-CH"/>
        </w:rPr>
        <w:t xml:space="preserve">e </w:t>
      </w:r>
      <w:r w:rsidR="002631B6" w:rsidRPr="00D66975">
        <w:rPr>
          <w:szCs w:val="21"/>
          <w:lang w:val="fr-CH"/>
        </w:rPr>
        <w:t xml:space="preserve">familles suivies </w:t>
      </w:r>
      <w:r w:rsidRPr="00D66975">
        <w:rPr>
          <w:szCs w:val="21"/>
          <w:lang w:val="fr-CH"/>
        </w:rPr>
        <w:t xml:space="preserve">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326F33">
      <w:pPr>
        <w:rPr>
          <w:szCs w:val="21"/>
          <w:lang w:val="fr-CH"/>
        </w:rPr>
      </w:pPr>
      <w:r w:rsidRPr="00D66975">
        <w:rPr>
          <w:szCs w:val="21"/>
          <w:lang w:val="fr-CH"/>
        </w:rPr>
        <w:t>Dont nombre d</w:t>
      </w:r>
      <w:r w:rsidR="002631B6" w:rsidRPr="00D66975">
        <w:rPr>
          <w:szCs w:val="21"/>
          <w:lang w:val="fr-CH"/>
        </w:rPr>
        <w:t xml:space="preserve">e suivis </w:t>
      </w:r>
      <w:r w:rsidRPr="00D66975">
        <w:rPr>
          <w:szCs w:val="21"/>
          <w:lang w:val="fr-CH"/>
        </w:rPr>
        <w:t xml:space="preserve">arrivés à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D66975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D66975" w:rsidRDefault="00326F33" w:rsidP="009D3A58">
      <w:pPr>
        <w:rPr>
          <w:szCs w:val="21"/>
          <w:lang w:val="fr-CH"/>
        </w:rPr>
      </w:pPr>
    </w:p>
    <w:p w:rsidR="002F28E6" w:rsidRPr="00D66975" w:rsidRDefault="002F28E6" w:rsidP="009D3A58">
      <w:pPr>
        <w:rPr>
          <w:szCs w:val="21"/>
          <w:lang w:val="fr-CH"/>
        </w:rPr>
      </w:pPr>
    </w:p>
    <w:p w:rsidR="002F28E6" w:rsidRPr="00D66975" w:rsidRDefault="002F28E6" w:rsidP="009D3A58">
      <w:pPr>
        <w:rPr>
          <w:szCs w:val="21"/>
          <w:lang w:val="fr-CH"/>
        </w:rPr>
        <w:sectPr w:rsidR="002F28E6" w:rsidRPr="00D66975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D66975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D66975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D66975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D66975">
        <w:rPr>
          <w:lang w:val="fr-CH"/>
        </w:rPr>
        <w:t>Le rapport porte sur les prestations d</w:t>
      </w:r>
      <w:r w:rsidR="00755716" w:rsidRPr="00D66975">
        <w:rPr>
          <w:lang w:val="fr-CH"/>
        </w:rPr>
        <w:t xml:space="preserve">e formation et de </w:t>
      </w:r>
      <w:r w:rsidR="00646CC1" w:rsidRPr="00D66975">
        <w:rPr>
          <w:lang w:val="fr-CH"/>
        </w:rPr>
        <w:t xml:space="preserve">perfectionnement </w:t>
      </w:r>
      <w:r w:rsidR="00755716" w:rsidRPr="00D66975">
        <w:rPr>
          <w:lang w:val="fr-CH"/>
        </w:rPr>
        <w:t xml:space="preserve">pour les parents d’accueil et pour les parents nourriciers fournies </w:t>
      </w:r>
      <w:r w:rsidRPr="00D66975">
        <w:rPr>
          <w:lang w:val="fr-CH"/>
        </w:rPr>
        <w:t>par la structure durant l’exercice 202</w:t>
      </w:r>
      <w:r w:rsidR="003609E4">
        <w:rPr>
          <w:lang w:val="fr-CH"/>
        </w:rPr>
        <w:t>3</w:t>
      </w:r>
      <w:r w:rsidRPr="00D66975">
        <w:rPr>
          <w:lang w:val="fr-CH"/>
        </w:rPr>
        <w:t xml:space="preserve">. </w:t>
      </w:r>
    </w:p>
    <w:p w:rsidR="001110D9" w:rsidRPr="00D66975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D66975">
        <w:rPr>
          <w:lang w:val="fr-CH"/>
        </w:rPr>
        <w:t>Toutes les familles donnant lieu à un suivi durant l’exercice sont en principe évalué</w:t>
      </w:r>
      <w:r w:rsidR="00F8798B" w:rsidRPr="00D66975">
        <w:rPr>
          <w:lang w:val="fr-CH"/>
        </w:rPr>
        <w:t>e</w:t>
      </w:r>
      <w:r w:rsidRPr="00D66975">
        <w:rPr>
          <w:lang w:val="fr-CH"/>
        </w:rPr>
        <w:t xml:space="preserve">s en fonction des objectifs 1 </w:t>
      </w:r>
      <w:r w:rsidR="00755716" w:rsidRPr="00D66975">
        <w:rPr>
          <w:lang w:val="fr-CH"/>
        </w:rPr>
        <w:t>et</w:t>
      </w:r>
      <w:r w:rsidRPr="00D66975">
        <w:rPr>
          <w:lang w:val="fr-CH"/>
        </w:rPr>
        <w:t xml:space="preserve"> </w:t>
      </w:r>
      <w:r w:rsidR="00755716" w:rsidRPr="00D66975">
        <w:rPr>
          <w:lang w:val="fr-CH"/>
        </w:rPr>
        <w:t>2</w:t>
      </w:r>
      <w:r w:rsidRPr="00D66975">
        <w:rPr>
          <w:lang w:val="fr-CH"/>
        </w:rPr>
        <w:t>. Toute divergence doit être légitime et motivée</w:t>
      </w:r>
    </w:p>
    <w:p w:rsidR="001110D9" w:rsidRPr="00D66975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r w:rsidRPr="00D66975">
        <w:rPr>
          <w:lang w:val="fr-CH"/>
        </w:rPr>
        <w:t>par le moment de la première évaluation de l’objectif selon le standard ou l’indicateur défini;</w:t>
      </w:r>
    </w:p>
    <w:p w:rsidR="001110D9" w:rsidRPr="00D66975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r w:rsidRPr="00D66975">
        <w:rPr>
          <w:lang w:val="fr-CH"/>
        </w:rPr>
        <w:t>par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2631B6" w:rsidRPr="00B24BAB" w:rsidTr="00A91D25">
        <w:tc>
          <w:tcPr>
            <w:tcW w:w="14272" w:type="dxa"/>
            <w:gridSpan w:val="6"/>
            <w:shd w:val="clear" w:color="auto" w:fill="40B6E3" w:themeFill="accent2" w:themeFillShade="BF"/>
          </w:tcPr>
          <w:p w:rsidR="002631B6" w:rsidRPr="00D66975" w:rsidRDefault="002631B6" w:rsidP="002631B6">
            <w:pPr>
              <w:keepNext/>
              <w:tabs>
                <w:tab w:val="right" w:pos="14175"/>
              </w:tabs>
              <w:outlineLvl w:val="1"/>
              <w:rPr>
                <w:rFonts w:eastAsia="Times New Roman" w:cs="Times New Roman"/>
                <w:b/>
                <w:color w:val="000000"/>
                <w:szCs w:val="21"/>
                <w:lang w:val="fr-CH" w:eastAsia="de-DE"/>
              </w:rPr>
            </w:pPr>
            <w:r w:rsidRPr="00D66975">
              <w:rPr>
                <w:rFonts w:eastAsia="Times New Roman" w:cs="Times New Roman"/>
                <w:b/>
                <w:color w:val="000000"/>
                <w:szCs w:val="21"/>
                <w:lang w:val="fr-CH" w:eastAsia="de-DE"/>
              </w:rPr>
              <w:t>Objectif 1 de la prestation</w:t>
            </w:r>
          </w:p>
          <w:p w:rsidR="002631B6" w:rsidRPr="00D66975" w:rsidRDefault="002631B6" w:rsidP="00755716">
            <w:pPr>
              <w:keepNext/>
              <w:tabs>
                <w:tab w:val="right" w:pos="14175"/>
              </w:tabs>
              <w:spacing w:after="60"/>
              <w:outlineLvl w:val="1"/>
              <w:rPr>
                <w:rFonts w:eastAsia="Times New Roman" w:cs="Times New Roman"/>
                <w:color w:val="000000"/>
                <w:szCs w:val="21"/>
                <w:lang w:val="fr-CH" w:eastAsia="de-DE"/>
              </w:rPr>
            </w:pPr>
            <w:r w:rsidRPr="00D66975">
              <w:rPr>
                <w:rFonts w:eastAsia="Times New Roman" w:cs="Times New Roman"/>
                <w:color w:val="000000"/>
                <w:szCs w:val="21"/>
                <w:lang w:val="fr-CH" w:eastAsia="de-DE"/>
              </w:rPr>
              <w:t>Les parents nourriciers sont préparés à la tâche qui les attend.</w:t>
            </w:r>
          </w:p>
        </w:tc>
      </w:tr>
      <w:tr w:rsidR="002631B6" w:rsidRPr="00B24BAB" w:rsidTr="00A91D25">
        <w:tc>
          <w:tcPr>
            <w:tcW w:w="2775" w:type="dxa"/>
            <w:vMerge w:val="restart"/>
            <w:shd w:val="clear" w:color="auto" w:fill="D5EEF9" w:themeFill="accent2" w:themeFillTint="66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Standards convenus selon le descriptif de la</w:t>
            </w:r>
          </w:p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2631B6" w:rsidRPr="00D66975" w:rsidRDefault="002631B6" w:rsidP="00646CC1">
            <w:pPr>
              <w:jc w:val="center"/>
              <w:rPr>
                <w:b/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Rapport du</w:t>
            </w:r>
            <w:r w:rsidR="00646CC1" w:rsidRPr="00D66975">
              <w:rPr>
                <w:b/>
                <w:szCs w:val="21"/>
                <w:lang w:val="fr-CH"/>
              </w:rPr>
              <w:t xml:space="preserve">/de la </w:t>
            </w:r>
            <w:r w:rsidRPr="00D66975">
              <w:rPr>
                <w:b/>
                <w:szCs w:val="21"/>
                <w:lang w:val="fr-CH"/>
              </w:rPr>
              <w:t>prestataire</w:t>
            </w:r>
          </w:p>
        </w:tc>
      </w:tr>
      <w:tr w:rsidR="002631B6" w:rsidRPr="00B24BAB" w:rsidTr="00A91D25">
        <w:tc>
          <w:tcPr>
            <w:tcW w:w="2775" w:type="dxa"/>
            <w:vMerge/>
            <w:shd w:val="clear" w:color="auto" w:fill="D5EEF9" w:themeFill="accent2" w:themeFillTint="66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Evaluation</w:t>
            </w:r>
          </w:p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2631B6" w:rsidRPr="00D66975" w:rsidRDefault="002631B6" w:rsidP="002631B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A91D25" w:rsidRDefault="00A91D25" w:rsidP="00A55587">
            <w:pPr>
              <w:rPr>
                <w:b/>
                <w:szCs w:val="21"/>
                <w:lang w:val="fr-CH"/>
              </w:rPr>
            </w:pPr>
            <w:r w:rsidRPr="00A91D25">
              <w:rPr>
                <w:b/>
                <w:szCs w:val="21"/>
                <w:lang w:val="fr-CH"/>
              </w:rPr>
              <w:t>I1: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C9EF603A09EA49418C79C86FDDFE8FBA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83D0FDFBA7E348D6B4909175B9FA3A7D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90EBC0CC46454CE3A06F5372A32FFBF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1A49413B56EE4481A93039486360CA45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CF142C88CDAC4019BF8637354D8BD652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232C96988F8047B19DAFCCA23C5F40FF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1FB5F3434B9A48D1B75CA149CFF1903E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D3BD1F9D40494037BEEF92D1652FDBA4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auto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69C645B87CF34CD1A3A0D91682FC2AC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346178A532144ABA8D70E7704A8A53E8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298D7ECC7BD948EEA6D8349BB27EA83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3070EAB83FF24525BD459B98A8C5E812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0F1AA77AADB9479DBB9F362D187081C0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6D35B0CE94E545E3B00DDDFE21734391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C9DAAD43301344E59E259B7BB2E89EC0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3956855153094250B3F88F6B99ADAD30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501696DF45FB49DAA830B31B303AD9A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D57074B90D04427990FBB4D9C3BABFD4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7DD4B0455A1D4C6EB31D78AE5FF683A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0AE5B08467F245DC9AD24FF05369C918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CC66F006A6604DD0A15EB7DFC363AEB2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F212BD34D6CC42F8BB5C4E66BACC3C25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05A9A05390174DD38E9BCEE8C428638E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AFF6F796BED54816BD76B31CF45A7E0C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EBD80E6B090A457DA788595C0AB9532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1C3AFFF9BC104BD3BB134AD506768559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31208A769C06489F875EF98A86F298E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08CD6D49DF7A480B913BE6A39D65F57A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1E026A65C076426BAED6A62C6E18F584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36D090E73FEC4EBAA2DD749CB85A6F0F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862016C29521484CB05439DDCB8678F0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E97658E139334BF0B4CBEC4CF6F07199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2303D76A1ADB4087AAA8FD814D42A8F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0B5F34D688E84647BC6EA08E6C6BF270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866CACECDB664FC8A256733C70AEC09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6ABF2BEABF644CD9AC38F9B041D9A779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B886FD0B286D4F968373053896776349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EC8A41A3870941638E16DE3C51A68733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F564BFD154144F288E031D5B95BE64AE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395353AE208B42BAB1F69C7E271A230F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2631B6" w:rsidRPr="00B24BAB" w:rsidTr="00A91D2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631B6" w:rsidRPr="00D66975" w:rsidRDefault="002631B6" w:rsidP="00646CC1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Remarques d</w:t>
            </w:r>
            <w:r w:rsidR="00646CC1" w:rsidRPr="00D66975">
              <w:rPr>
                <w:b/>
                <w:szCs w:val="21"/>
                <w:lang w:val="fr-CH"/>
              </w:rPr>
              <w:t>u/de la prestataire</w:t>
            </w:r>
            <w:r w:rsidRPr="00D66975">
              <w:rPr>
                <w:b/>
                <w:szCs w:val="21"/>
                <w:lang w:val="fr-CH"/>
              </w:rPr>
              <w:t xml:space="preserve"> au sujet de l’objectif 1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BDFFE5AE9D03423782981540DEF2B83E"/>
                </w:placeholder>
                <w:showingPlcHdr/>
              </w:sdtPr>
              <w:sdtEndPr/>
              <w:sdtContent>
                <w:r w:rsidRPr="00D6697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2631B6" w:rsidRPr="00B24BAB" w:rsidTr="00A91D25">
        <w:tc>
          <w:tcPr>
            <w:tcW w:w="14272" w:type="dxa"/>
            <w:gridSpan w:val="6"/>
            <w:shd w:val="clear" w:color="auto" w:fill="FFFFFF" w:themeFill="background1"/>
          </w:tcPr>
          <w:p w:rsidR="002631B6" w:rsidRPr="00D66975" w:rsidRDefault="002631B6" w:rsidP="00646CC1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646CC1" w:rsidRPr="00D66975">
              <w:rPr>
                <w:b/>
                <w:szCs w:val="21"/>
                <w:lang w:val="fr-CH"/>
              </w:rPr>
              <w:t>e/la prestataire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71FC97E917A347CF84BF41732537BE34"/>
                </w:placeholder>
                <w:showingPlcHdr/>
              </w:sdtPr>
              <w:sdtEndPr/>
              <w:sdtContent>
                <w:r w:rsidRPr="00D6697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2631B6" w:rsidRPr="00B24BAB" w:rsidTr="00A91D2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631B6" w:rsidRPr="00D66975" w:rsidRDefault="002631B6" w:rsidP="002631B6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Remarque de l’OM au sujet de l’objectif 1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32DFB6FBFE034ED0BCB7C316A927BEF3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E84944859BD44986943D4553A2750CEB"/>
                    </w:placeholder>
                    <w:showingPlcHdr/>
                  </w:sdtPr>
                  <w:sdtEndPr/>
                  <w:sdtContent>
                    <w:r w:rsidRPr="00D6697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E330CC" w:rsidRPr="00D66975" w:rsidRDefault="00E330CC" w:rsidP="00C80CBE">
      <w:pPr>
        <w:spacing w:line="240" w:lineRule="auto"/>
        <w:rPr>
          <w:lang w:val="fr-CH"/>
        </w:rPr>
      </w:pPr>
    </w:p>
    <w:p w:rsidR="00C80CBE" w:rsidRPr="00D66975" w:rsidRDefault="00C80CBE" w:rsidP="00C80CBE">
      <w:pPr>
        <w:spacing w:line="240" w:lineRule="auto"/>
        <w:rPr>
          <w:lang w:val="fr-CH"/>
        </w:rPr>
      </w:pPr>
    </w:p>
    <w:p w:rsidR="00C80CBE" w:rsidRPr="00D66975" w:rsidRDefault="00C80CBE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B24BAB" w:rsidTr="00A91D25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D66975" w:rsidRDefault="00C80CBE" w:rsidP="00001815">
            <w:pPr>
              <w:rPr>
                <w:b/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2631B6" w:rsidRPr="00D66975" w:rsidRDefault="002631B6" w:rsidP="00755716">
            <w:pPr>
              <w:spacing w:after="60"/>
              <w:rPr>
                <w:b/>
                <w:szCs w:val="21"/>
                <w:lang w:val="fr-CH"/>
              </w:rPr>
            </w:pPr>
            <w:r w:rsidRPr="00D66975">
              <w:rPr>
                <w:rFonts w:eastAsia="Times New Roman" w:cs="Times New Roman"/>
                <w:color w:val="000000"/>
                <w:szCs w:val="21"/>
                <w:lang w:val="fr-CH" w:eastAsia="de-DE"/>
              </w:rPr>
              <w:t>Les parents nourriciers peuvent développer leurs compétences éducatives dans plusieurs domaines ainsi que lors d’échanges d’expériences.</w:t>
            </w:r>
          </w:p>
        </w:tc>
      </w:tr>
      <w:tr w:rsidR="00AB720C" w:rsidRPr="00B24BAB" w:rsidTr="00A91D25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Standards convenus selon le descriptif de la</w:t>
            </w:r>
          </w:p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D66975" w:rsidRDefault="00AB720C" w:rsidP="00646CC1">
            <w:pPr>
              <w:jc w:val="center"/>
              <w:rPr>
                <w:b/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Rapport du</w:t>
            </w:r>
            <w:r w:rsidR="00646CC1" w:rsidRPr="00D66975">
              <w:rPr>
                <w:b/>
                <w:szCs w:val="21"/>
                <w:lang w:val="fr-CH"/>
              </w:rPr>
              <w:t>/de la</w:t>
            </w:r>
            <w:r w:rsidRPr="00D66975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AB720C" w:rsidRPr="00B24BAB" w:rsidTr="00A91D25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Evaluation</w:t>
            </w:r>
          </w:p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D66975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D66975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A91D25" w:rsidRDefault="00A91D25" w:rsidP="00A55587">
            <w:pPr>
              <w:rPr>
                <w:b/>
                <w:szCs w:val="21"/>
                <w:lang w:val="fr-CH"/>
              </w:rPr>
            </w:pPr>
            <w:r w:rsidRPr="00A91D25">
              <w:rPr>
                <w:b/>
                <w:szCs w:val="21"/>
                <w:lang w:val="fr-CH"/>
              </w:rPr>
              <w:t>I1: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53124340"/>
                <w:placeholder>
                  <w:docPart w:val="7AB8482F01C040AA8B73F9E57E4C856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488773820"/>
                    <w:placeholder>
                      <w:docPart w:val="3C22DB1E45F24317924EF9AD98361560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4829863"/>
                <w:placeholder>
                  <w:docPart w:val="9A86DD10D99B4134AB4334F53B2769E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120419323"/>
                    <w:placeholder>
                      <w:docPart w:val="B0D6C43AAFFC4D8996BF60D3877DE9E9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23274010"/>
                <w:placeholder>
                  <w:docPart w:val="171087EFC4F048A3BE79BA6FBD5476D4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80821111"/>
                <w:placeholder>
                  <w:docPart w:val="C4DFAC2AB94D4980986305F19464865F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12377213"/>
                <w:placeholder>
                  <w:docPart w:val="577DC59001914228807B03345D6CA053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81676528"/>
                <w:placeholder>
                  <w:docPart w:val="C8015D1CBDC342E9B4AF073E05EC541C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auto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45321527"/>
                <w:placeholder>
                  <w:docPart w:val="6A831F9657E942838C8595E53C6054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88518324"/>
                    <w:placeholder>
                      <w:docPart w:val="EC6D4BCD2AE44665A952583FC2C35248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156644339"/>
                <w:placeholder>
                  <w:docPart w:val="B645A897235D4DF1A99ED67B4AE86C3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25003090"/>
                    <w:placeholder>
                      <w:docPart w:val="EFFFE36419A14C8994553791867D352D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0034638"/>
                <w:placeholder>
                  <w:docPart w:val="8EC62D1702864347981BE28D46C6CF36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97056481"/>
                <w:placeholder>
                  <w:docPart w:val="F03D86514D9D4C1E8B4F6ECEE97701C1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49448314"/>
                <w:placeholder>
                  <w:docPart w:val="B63E5BB0D3E647B58C81018DBEC68F81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66044241"/>
                <w:placeholder>
                  <w:docPart w:val="A398EF0FA3934FF6A3604A81A3BAB02D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66879602"/>
                <w:placeholder>
                  <w:docPart w:val="EDA0B229FD6A4C028577DF40E2DA54C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9389977"/>
                    <w:placeholder>
                      <w:docPart w:val="E2DF74E65EB246658C8363C3EC717F5C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70193966"/>
                <w:placeholder>
                  <w:docPart w:val="652455A004A640CAAFBA8A90A436F0F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440536471"/>
                    <w:placeholder>
                      <w:docPart w:val="88369A46A922422E94451528130F55AA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34732769"/>
                <w:placeholder>
                  <w:docPart w:val="C3327A0FE31841418A0A13DAD50D4312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25015395"/>
                <w:placeholder>
                  <w:docPart w:val="48E151008B884064905AD8A64E18EA0F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30228837"/>
                <w:placeholder>
                  <w:docPart w:val="615561433ED147FEBB6E7DDC5ED75172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13292246"/>
                <w:placeholder>
                  <w:docPart w:val="89665AE46B3B4FFD915E7BA4C393AD8C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95905539"/>
                <w:placeholder>
                  <w:docPart w:val="6299EABE3F0F409389C82003FE86B94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2804348"/>
                    <w:placeholder>
                      <w:docPart w:val="9F0A3B25C9934FD886B2D511EAEB15AF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S4: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50841102"/>
                <w:placeholder>
                  <w:docPart w:val="F9874B8CD53E4DFA93CCA7976EE139A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3733407"/>
                    <w:placeholder>
                      <w:docPart w:val="57E46BFA4B22484A80EFA57B8958D9CB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8847363"/>
                <w:placeholder>
                  <w:docPart w:val="4FC2583F3281419A88C0103EB40C799C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36477353"/>
                <w:placeholder>
                  <w:docPart w:val="53193B53BDC84DFBA5E3ECD4853293C3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29932552"/>
                <w:placeholder>
                  <w:docPart w:val="03D5CB80000E41E1954AB71C4242369D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16235359"/>
                <w:placeholder>
                  <w:docPart w:val="EA7801C8A48045588A8EBE9C78A03C09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A91D25" w:rsidRPr="00B24BAB" w:rsidTr="00A91D25">
        <w:tc>
          <w:tcPr>
            <w:tcW w:w="2775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31742935"/>
                <w:placeholder>
                  <w:docPart w:val="C0C7D606C81F45D39B55D6EEC3F6E11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21366407"/>
                    <w:placeholder>
                      <w:docPart w:val="75BE329D0EE94585BBAED76240495057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A91D25" w:rsidRPr="002155CC" w:rsidRDefault="00A91D2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A91D25" w:rsidRPr="002155CC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80915498"/>
                <w:placeholder>
                  <w:docPart w:val="6CBDC2AA262841DF99D08E03CB1A1E5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8377821"/>
                    <w:placeholder>
                      <w:docPart w:val="9B2315C862F44494AB1413936F77FBFB"/>
                    </w:placeholder>
                    <w:showingPlcHdr/>
                  </w:sdtPr>
                  <w:sdtEndPr/>
                  <w:sdtContent>
                    <w:r w:rsidR="00A91D2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90423737"/>
                <w:placeholder>
                  <w:docPart w:val="66961D161C544D9E87870C0D536898BC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5228911"/>
                <w:placeholder>
                  <w:docPart w:val="F71C2BCB526F4E6A99626D1816A1114E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45343601"/>
                <w:placeholder>
                  <w:docPart w:val="9A7812820EF1491C8E34B3482A994E67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A91D25" w:rsidRPr="004622C7" w:rsidRDefault="00192D95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78088599"/>
                <w:placeholder>
                  <w:docPart w:val="90994863139A463EB4958ABBD409B863"/>
                </w:placeholder>
                <w:showingPlcHdr/>
              </w:sdtPr>
              <w:sdtEndPr/>
              <w:sdtContent>
                <w:r w:rsidR="00A91D2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24BAB" w:rsidTr="00A91D2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D66975" w:rsidRDefault="00C80CBE" w:rsidP="00646CC1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Remarques d</w:t>
            </w:r>
            <w:r w:rsidR="00646CC1" w:rsidRPr="00D66975">
              <w:rPr>
                <w:b/>
                <w:szCs w:val="21"/>
                <w:lang w:val="fr-CH"/>
              </w:rPr>
              <w:t xml:space="preserve">u/de la prestataire </w:t>
            </w:r>
            <w:r w:rsidRPr="00D66975">
              <w:rPr>
                <w:b/>
                <w:szCs w:val="21"/>
                <w:lang w:val="fr-CH"/>
              </w:rPr>
              <w:t>au sujet de l’objectif 2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D6697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24BAB" w:rsidTr="00A91D25">
        <w:tc>
          <w:tcPr>
            <w:tcW w:w="14272" w:type="dxa"/>
            <w:gridSpan w:val="6"/>
            <w:shd w:val="clear" w:color="auto" w:fill="FFFFFF" w:themeFill="background1"/>
          </w:tcPr>
          <w:p w:rsidR="00C80CBE" w:rsidRPr="00D66975" w:rsidRDefault="00C80CBE" w:rsidP="00646CC1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646CC1" w:rsidRPr="00D66975">
              <w:rPr>
                <w:b/>
                <w:szCs w:val="21"/>
                <w:lang w:val="fr-CH"/>
              </w:rPr>
              <w:t>le/la prestataire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D66975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B24BAB" w:rsidTr="00A91D2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D66975" w:rsidRDefault="00C80CBE" w:rsidP="00C80CBE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Remarque de l’OM au sujet de l’objectif 2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D66975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Pr="00D66975" w:rsidRDefault="001C6A0A" w:rsidP="002652E1">
      <w:pPr>
        <w:spacing w:line="240" w:lineRule="auto"/>
        <w:rPr>
          <w:lang w:val="fr-CH"/>
        </w:rPr>
      </w:pPr>
    </w:p>
    <w:p w:rsidR="002652E1" w:rsidRPr="00D66975" w:rsidRDefault="002652E1" w:rsidP="002652E1">
      <w:pPr>
        <w:spacing w:line="240" w:lineRule="auto"/>
        <w:rPr>
          <w:lang w:val="fr-CH"/>
        </w:rPr>
      </w:pPr>
    </w:p>
    <w:p w:rsidR="002652E1" w:rsidRPr="00D66975" w:rsidRDefault="002652E1" w:rsidP="002652E1">
      <w:pPr>
        <w:spacing w:line="240" w:lineRule="auto"/>
        <w:rPr>
          <w:lang w:val="fr-CH"/>
        </w:rPr>
      </w:pPr>
    </w:p>
    <w:p w:rsidR="002652E1" w:rsidRPr="00D66975" w:rsidRDefault="002652E1">
      <w:pPr>
        <w:spacing w:after="200" w:line="24" w:lineRule="auto"/>
        <w:rPr>
          <w:szCs w:val="21"/>
          <w:lang w:val="fr-CH"/>
        </w:rPr>
      </w:pPr>
      <w:r w:rsidRPr="00D66975">
        <w:rPr>
          <w:szCs w:val="21"/>
          <w:lang w:val="fr-CH"/>
        </w:rPr>
        <w:br w:type="page"/>
      </w:r>
    </w:p>
    <w:p w:rsidR="002652E1" w:rsidRPr="00D66975" w:rsidRDefault="002652E1" w:rsidP="00284C80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szCs w:val="21"/>
          <w:lang w:val="fr-CH"/>
        </w:rPr>
        <w:t>Nous confirmons ci-après l’exactitude des informations fournies:</w:t>
      </w: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66BB4F229084481CB21FB33EFDC5B582"/>
          </w:placeholder>
          <w:showingPlcHdr/>
        </w:sdtPr>
        <w:sdtEndPr>
          <w:rPr>
            <w:i w:val="0"/>
          </w:rPr>
        </w:sdtEndPr>
        <w:sdtContent>
          <w:r w:rsidRPr="00D66975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  <w:t>Signature:</w:t>
      </w: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szCs w:val="21"/>
          <w:lang w:val="fr-CH"/>
        </w:rPr>
        <w:t>___________________________________</w:t>
      </w:r>
    </w:p>
    <w:p w:rsidR="00AB720C" w:rsidRPr="00D66975" w:rsidRDefault="00192D95" w:rsidP="00AB720C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07576E75F8674E129AA1AF4FEA8AD63D"/>
          </w:placeholder>
        </w:sdtPr>
        <w:sdtEndPr>
          <w:rPr>
            <w:i w:val="0"/>
          </w:rPr>
        </w:sdtEndPr>
        <w:sdtContent>
          <w:r w:rsidR="00AB720C" w:rsidRPr="00D66975">
            <w:rPr>
              <w:i/>
              <w:szCs w:val="21"/>
              <w:lang w:val="fr-CH"/>
            </w:rPr>
            <w:t>Personne responsable de l’offre</w:t>
          </w:r>
        </w:sdtContent>
      </w:sdt>
      <w:r w:rsidR="00AB720C" w:rsidRPr="00D66975">
        <w:rPr>
          <w:szCs w:val="21"/>
          <w:lang w:val="fr-CH"/>
        </w:rPr>
        <w:t xml:space="preserve"> (</w:t>
      </w:r>
      <w:r w:rsidR="00AB720C" w:rsidRPr="00D66975">
        <w:rPr>
          <w:i/>
          <w:szCs w:val="21"/>
          <w:lang w:val="fr-CH"/>
        </w:rPr>
        <w:t>s</w:t>
      </w:r>
      <w:r w:rsidR="00646CC1" w:rsidRPr="00D66975">
        <w:rPr>
          <w:i/>
          <w:szCs w:val="21"/>
          <w:lang w:val="fr-CH"/>
        </w:rPr>
        <w:t xml:space="preserve">i une telle personne a été désignée et qu’il ne s’agit pas de celle qui assume </w:t>
      </w:r>
      <w:r w:rsidR="00AB720C" w:rsidRPr="00D66975">
        <w:rPr>
          <w:i/>
          <w:szCs w:val="21"/>
          <w:lang w:val="fr-CH"/>
        </w:rPr>
        <w:t>la direction générale)</w:t>
      </w:r>
    </w:p>
    <w:p w:rsidR="00AB720C" w:rsidRPr="00D66975" w:rsidRDefault="00AB720C" w:rsidP="00AB720C">
      <w:pPr>
        <w:rPr>
          <w:i/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91E8D2612C514779AC7256D1D2CFFE7F"/>
          </w:placeholder>
          <w:showingPlcHdr/>
        </w:sdtPr>
        <w:sdtEndPr>
          <w:rPr>
            <w:i w:val="0"/>
          </w:rPr>
        </w:sdtEndPr>
        <w:sdtContent>
          <w:r w:rsidRPr="00D66975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  <w:t>Signature:</w:t>
      </w: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szCs w:val="21"/>
          <w:lang w:val="fr-CH"/>
        </w:rPr>
        <w:t>___________________________________</w:t>
      </w:r>
    </w:p>
    <w:p w:rsidR="00AB720C" w:rsidRPr="00D66975" w:rsidRDefault="00AB720C" w:rsidP="00AB720C">
      <w:pPr>
        <w:rPr>
          <w:i/>
          <w:szCs w:val="21"/>
          <w:lang w:val="fr-CH"/>
        </w:rPr>
      </w:pP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A91B872D6A714FEAA97B636662AC0E71"/>
          </w:placeholder>
        </w:sdtPr>
        <w:sdtEndPr>
          <w:rPr>
            <w:i w:val="0"/>
          </w:rPr>
        </w:sdtEndPr>
        <w:sdtContent>
          <w:r w:rsidRPr="00D66975">
            <w:rPr>
              <w:i/>
              <w:szCs w:val="21"/>
              <w:lang w:val="fr-CH"/>
            </w:rPr>
            <w:t>Direction générale</w:t>
          </w:r>
        </w:sdtContent>
      </w:sdt>
    </w:p>
    <w:p w:rsidR="00AB720C" w:rsidRPr="00D66975" w:rsidRDefault="00AB720C" w:rsidP="00AB720C">
      <w:pPr>
        <w:rPr>
          <w:i/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szCs w:val="21"/>
          <w:lang w:val="fr-CH"/>
        </w:rPr>
        <w:t>L’organisme responsable confirme avoir pris connaissance des informations fournies:</w:t>
      </w: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7CBE3E39D19445E6BD202951118F5EBE"/>
          </w:placeholder>
          <w:showingPlcHdr/>
        </w:sdtPr>
        <w:sdtEndPr>
          <w:rPr>
            <w:i w:val="0"/>
          </w:rPr>
        </w:sdtEndPr>
        <w:sdtContent>
          <w:r w:rsidRPr="00D66975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  <w:t>Signature:</w:t>
      </w: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i/>
          <w:szCs w:val="21"/>
          <w:lang w:val="fr-CH"/>
        </w:rPr>
        <w:tab/>
      </w:r>
      <w:r w:rsidRPr="00D66975">
        <w:rPr>
          <w:szCs w:val="21"/>
          <w:lang w:val="fr-CH"/>
        </w:rPr>
        <w:t>___________________________________</w:t>
      </w:r>
    </w:p>
    <w:p w:rsidR="00AB720C" w:rsidRPr="00D66975" w:rsidRDefault="00AB720C" w:rsidP="00AB720C">
      <w:pPr>
        <w:rPr>
          <w:i/>
          <w:szCs w:val="21"/>
          <w:lang w:val="fr-CH"/>
        </w:rPr>
      </w:pP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r w:rsidRPr="00D66975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564CF0823F944B9CBC8D2DC2AF4CB49D"/>
          </w:placeholder>
        </w:sdtPr>
        <w:sdtEndPr>
          <w:rPr>
            <w:i w:val="0"/>
          </w:rPr>
        </w:sdtEndPr>
        <w:sdtContent>
          <w:r w:rsidRPr="00D66975">
            <w:rPr>
              <w:i/>
              <w:szCs w:val="21"/>
              <w:lang w:val="fr-CH"/>
            </w:rPr>
            <w:t>Organisme responsable</w:t>
          </w:r>
        </w:sdtContent>
      </w:sdt>
      <w:r w:rsidRPr="00D66975">
        <w:rPr>
          <w:szCs w:val="21"/>
          <w:lang w:val="fr-CH"/>
        </w:rPr>
        <w:t xml:space="preserve"> (</w:t>
      </w:r>
      <w:r w:rsidRPr="00D66975">
        <w:rPr>
          <w:i/>
          <w:szCs w:val="21"/>
          <w:lang w:val="fr-CH"/>
        </w:rPr>
        <w:t>s’il en existe un)</w:t>
      </w:r>
    </w:p>
    <w:p w:rsidR="00AB720C" w:rsidRPr="00D66975" w:rsidRDefault="00AB720C" w:rsidP="00AB720C">
      <w:pPr>
        <w:rPr>
          <w:i/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AB720C">
      <w:pPr>
        <w:rPr>
          <w:szCs w:val="21"/>
          <w:lang w:val="fr-CH"/>
        </w:rPr>
      </w:pPr>
    </w:p>
    <w:p w:rsidR="00AB720C" w:rsidRPr="00D66975" w:rsidRDefault="00AB720C" w:rsidP="00284C80">
      <w:pPr>
        <w:spacing w:line="240" w:lineRule="auto"/>
        <w:rPr>
          <w:szCs w:val="21"/>
          <w:lang w:val="fr-CH"/>
        </w:rPr>
      </w:pPr>
    </w:p>
    <w:p w:rsidR="002619C4" w:rsidRPr="00D66975" w:rsidRDefault="002619C4" w:rsidP="002619C4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D66975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2619C4" w:rsidRPr="00B24BAB" w:rsidTr="00A54BD2">
        <w:tc>
          <w:tcPr>
            <w:tcW w:w="2710" w:type="dxa"/>
            <w:shd w:val="clear" w:color="auto" w:fill="D9D9D9" w:themeFill="background1" w:themeFillShade="D9"/>
          </w:tcPr>
          <w:p w:rsidR="002619C4" w:rsidRPr="00D66975" w:rsidRDefault="002619C4" w:rsidP="00A54BD2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lastRenderedPageBreak/>
              <w:t>Date:</w:t>
            </w:r>
            <w:r w:rsidRPr="00D66975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2009900490"/>
                <w:placeholder>
                  <w:docPart w:val="4A046CFCF44648A381C3752C2D6831F5"/>
                </w:placeholder>
                <w:showingPlcHdr/>
                <w15:color w:val="00CCFF"/>
              </w:sdtPr>
              <w:sdtEndPr/>
              <w:sdtContent>
                <w:r w:rsidRPr="00D66975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D66975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2619C4" w:rsidRPr="00D66975" w:rsidRDefault="002619C4" w:rsidP="00A54BD2">
            <w:pPr>
              <w:rPr>
                <w:szCs w:val="21"/>
                <w:lang w:val="fr-CH"/>
              </w:rPr>
            </w:pPr>
            <w:r w:rsidRPr="00D66975">
              <w:rPr>
                <w:b/>
                <w:szCs w:val="21"/>
                <w:lang w:val="fr-CH"/>
              </w:rPr>
              <w:t>Commentaire final de l’OM</w:t>
            </w:r>
            <w:r w:rsidRPr="00D66975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43383511"/>
                <w:placeholder>
                  <w:docPart w:val="8A7FFEEA7C724920AB8C3122A995E478"/>
                </w:placeholder>
                <w:showingPlcHdr/>
                <w15:color w:val="00CCFF"/>
              </w:sdtPr>
              <w:sdtEndPr/>
              <w:sdtContent>
                <w:r w:rsidRPr="00D66975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D66975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2619C4" w:rsidRPr="00D66975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D66975" w:rsidRDefault="002619C4" w:rsidP="00284C80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  <w:lang w:val="fr-CH"/>
        </w:rPr>
      </w:pPr>
    </w:p>
    <w:p w:rsidR="00284C80" w:rsidRPr="00D66975" w:rsidRDefault="00284C80" w:rsidP="00284C80">
      <w:pPr>
        <w:rPr>
          <w:szCs w:val="21"/>
          <w:lang w:val="fr-CH"/>
        </w:rPr>
      </w:pPr>
    </w:p>
    <w:p w:rsidR="00284C80" w:rsidRPr="00D66975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D66975" w:rsidRDefault="00DD5C42" w:rsidP="00284C80">
      <w:pPr>
        <w:rPr>
          <w:szCs w:val="21"/>
          <w:lang w:val="fr-CH"/>
        </w:rPr>
      </w:pPr>
    </w:p>
    <w:sectPr w:rsidR="00DD5C42" w:rsidRPr="00D66975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01" w:rsidRDefault="00640901" w:rsidP="00F91D37">
      <w:pPr>
        <w:spacing w:line="240" w:lineRule="auto"/>
      </w:pPr>
      <w:r>
        <w:separator/>
      </w:r>
    </w:p>
  </w:endnote>
  <w:endnote w:type="continuationSeparator" w:id="0">
    <w:p w:rsidR="00640901" w:rsidRDefault="0064090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01" w:rsidRPr="00BD4A9C" w:rsidRDefault="00640901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901" w:rsidRPr="005C6148" w:rsidRDefault="00640901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92D95" w:rsidRPr="00192D95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92D9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640901" w:rsidRPr="005C6148" w:rsidRDefault="00640901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92D95" w:rsidRPr="00192D95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92D9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01" w:rsidRPr="003C4D36" w:rsidRDefault="00640901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901" w:rsidRPr="005C6148" w:rsidRDefault="00640901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92D95" w:rsidRPr="00192D9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92D9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640901" w:rsidRPr="005C6148" w:rsidRDefault="00640901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92D95" w:rsidRPr="00192D9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92D9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01" w:rsidRDefault="00640901" w:rsidP="00F91D37">
      <w:pPr>
        <w:spacing w:line="240" w:lineRule="auto"/>
      </w:pPr>
    </w:p>
    <w:p w:rsidR="00640901" w:rsidRDefault="00640901" w:rsidP="00F91D37">
      <w:pPr>
        <w:spacing w:line="240" w:lineRule="auto"/>
      </w:pPr>
    </w:p>
  </w:footnote>
  <w:footnote w:type="continuationSeparator" w:id="0">
    <w:p w:rsidR="00640901" w:rsidRDefault="0064090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640901" w:rsidRPr="00B24BAB" w:rsidTr="0043250A">
      <w:tc>
        <w:tcPr>
          <w:tcW w:w="5100" w:type="dxa"/>
        </w:tcPr>
        <w:p w:rsidR="00640901" w:rsidRPr="00D5069D" w:rsidRDefault="00640901" w:rsidP="00001815">
          <w:pPr>
            <w:pStyle w:val="En-tte"/>
            <w:rPr>
              <w:color w:val="FFFFFF" w:themeColor="background1"/>
            </w:rPr>
          </w:pPr>
        </w:p>
        <w:p w:rsidR="00640901" w:rsidRPr="00832D99" w:rsidRDefault="00640901" w:rsidP="00001815">
          <w:pPr>
            <w:pStyle w:val="En-tte"/>
          </w:pPr>
        </w:p>
      </w:tc>
      <w:tc>
        <w:tcPr>
          <w:tcW w:w="10493" w:type="dxa"/>
        </w:tcPr>
        <w:p w:rsidR="00640901" w:rsidRDefault="00640901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640901" w:rsidRPr="000F6C87" w:rsidRDefault="00640901" w:rsidP="005A784B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«PPP - Formation et perfectionnement pour les parents d’accueil et pour les parents nourriciers»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="003609E4">
            <w:rPr>
              <w:lang w:val="fr-CH"/>
            </w:rPr>
            <w:t>2023</w:t>
          </w:r>
        </w:p>
      </w:tc>
    </w:tr>
  </w:tbl>
  <w:p w:rsidR="00640901" w:rsidRPr="0039616D" w:rsidRDefault="00640901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01" w:rsidRDefault="00640901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086BB9"/>
    <w:multiLevelType w:val="multilevel"/>
    <w:tmpl w:val="D250CB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8"/>
  </w:num>
  <w:num w:numId="13">
    <w:abstractNumId w:val="23"/>
  </w:num>
  <w:num w:numId="14">
    <w:abstractNumId w:val="37"/>
  </w:num>
  <w:num w:numId="15">
    <w:abstractNumId w:val="36"/>
  </w:num>
  <w:num w:numId="16">
    <w:abstractNumId w:val="17"/>
  </w:num>
  <w:num w:numId="17">
    <w:abstractNumId w:val="2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31"/>
  </w:num>
  <w:num w:numId="22">
    <w:abstractNumId w:val="29"/>
  </w:num>
  <w:num w:numId="23">
    <w:abstractNumId w:val="18"/>
  </w:num>
  <w:num w:numId="24">
    <w:abstractNumId w:val="25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30"/>
  </w:num>
  <w:num w:numId="31">
    <w:abstractNumId w:val="12"/>
  </w:num>
  <w:num w:numId="32">
    <w:abstractNumId w:val="33"/>
  </w:num>
  <w:num w:numId="33">
    <w:abstractNumId w:val="21"/>
  </w:num>
  <w:num w:numId="34">
    <w:abstractNumId w:val="10"/>
  </w:num>
  <w:num w:numId="35">
    <w:abstractNumId w:val="16"/>
  </w:num>
  <w:num w:numId="36">
    <w:abstractNumId w:val="14"/>
  </w:num>
  <w:num w:numId="37">
    <w:abstractNumId w:val="26"/>
  </w:num>
  <w:num w:numId="38">
    <w:abstractNumId w:val="20"/>
  </w:num>
  <w:num w:numId="39">
    <w:abstractNumId w:val="1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90A82"/>
    <w:rsid w:val="00190F94"/>
    <w:rsid w:val="00192D95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7CB"/>
    <w:rsid w:val="00246EC6"/>
    <w:rsid w:val="00254CF4"/>
    <w:rsid w:val="0025644A"/>
    <w:rsid w:val="00256F55"/>
    <w:rsid w:val="002619C4"/>
    <w:rsid w:val="002631B6"/>
    <w:rsid w:val="002652E1"/>
    <w:rsid w:val="00266772"/>
    <w:rsid w:val="00267F71"/>
    <w:rsid w:val="002712AE"/>
    <w:rsid w:val="002770BA"/>
    <w:rsid w:val="00284C80"/>
    <w:rsid w:val="00290E37"/>
    <w:rsid w:val="0029375B"/>
    <w:rsid w:val="002945F1"/>
    <w:rsid w:val="00295DEC"/>
    <w:rsid w:val="002A3098"/>
    <w:rsid w:val="002B1ABC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26F33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09E4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2F9A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BD2"/>
    <w:rsid w:val="004714DD"/>
    <w:rsid w:val="00481775"/>
    <w:rsid w:val="00482FCC"/>
    <w:rsid w:val="004849D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84B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17FF5"/>
    <w:rsid w:val="006201A2"/>
    <w:rsid w:val="00621CAF"/>
    <w:rsid w:val="00622FDC"/>
    <w:rsid w:val="00625020"/>
    <w:rsid w:val="006304C2"/>
    <w:rsid w:val="00632704"/>
    <w:rsid w:val="00635DEE"/>
    <w:rsid w:val="006368C5"/>
    <w:rsid w:val="00640901"/>
    <w:rsid w:val="00642493"/>
    <w:rsid w:val="00642E05"/>
    <w:rsid w:val="00642F26"/>
    <w:rsid w:val="0064360F"/>
    <w:rsid w:val="00643EFA"/>
    <w:rsid w:val="00645850"/>
    <w:rsid w:val="00646CC1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16BB5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BF2"/>
    <w:rsid w:val="00746CAE"/>
    <w:rsid w:val="00747EBD"/>
    <w:rsid w:val="0075029E"/>
    <w:rsid w:val="0075237B"/>
    <w:rsid w:val="00754E65"/>
    <w:rsid w:val="00755716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C0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E6E8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7152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4BD2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91D25"/>
    <w:rsid w:val="00AA0E6D"/>
    <w:rsid w:val="00AA43EF"/>
    <w:rsid w:val="00AA666C"/>
    <w:rsid w:val="00AB1032"/>
    <w:rsid w:val="00AB601A"/>
    <w:rsid w:val="00AB720C"/>
    <w:rsid w:val="00AB78AB"/>
    <w:rsid w:val="00AC00C8"/>
    <w:rsid w:val="00AC2D5B"/>
    <w:rsid w:val="00AC321A"/>
    <w:rsid w:val="00AC4630"/>
    <w:rsid w:val="00AC6A31"/>
    <w:rsid w:val="00AD0747"/>
    <w:rsid w:val="00AD138A"/>
    <w:rsid w:val="00AD31E6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16A5F"/>
    <w:rsid w:val="00B20BFC"/>
    <w:rsid w:val="00B225B2"/>
    <w:rsid w:val="00B22AA7"/>
    <w:rsid w:val="00B24BAB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0870"/>
    <w:rsid w:val="00C613E9"/>
    <w:rsid w:val="00C63E2B"/>
    <w:rsid w:val="00C72351"/>
    <w:rsid w:val="00C7482A"/>
    <w:rsid w:val="00C74920"/>
    <w:rsid w:val="00C80CBE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FDA"/>
    <w:rsid w:val="00CD159A"/>
    <w:rsid w:val="00CE0AE1"/>
    <w:rsid w:val="00CE0AFE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6975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3CB2"/>
    <w:rsid w:val="00E746D7"/>
    <w:rsid w:val="00E75E18"/>
    <w:rsid w:val="00E819C0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8798B"/>
    <w:rsid w:val="00F91D37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6BB4F229084481CB21FB33EFDC5B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1BF9-4F00-4F22-908F-AD8E55EFEA9A}"/>
      </w:docPartPr>
      <w:docPartBody>
        <w:p w:rsidR="008F2299" w:rsidRDefault="008F2299" w:rsidP="008F2299">
          <w:pPr>
            <w:pStyle w:val="66BB4F229084481CB21FB33EFDC5B582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07576E75F8674E129AA1AF4FEA8AD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8648A-EDE7-41BF-9EC3-4D4AB6DF578C}"/>
      </w:docPartPr>
      <w:docPartBody>
        <w:p w:rsidR="008F2299" w:rsidRDefault="008F2299" w:rsidP="008F2299">
          <w:pPr>
            <w:pStyle w:val="07576E75F8674E129AA1AF4FEA8AD63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1E8D2612C514779AC7256D1D2CFF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CFAB8-B561-4B3B-BA38-E5FC61EA0F41}"/>
      </w:docPartPr>
      <w:docPartBody>
        <w:p w:rsidR="008F2299" w:rsidRDefault="008F2299" w:rsidP="008F2299">
          <w:pPr>
            <w:pStyle w:val="91E8D2612C514779AC7256D1D2CFFE7F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A91B872D6A714FEAA97B636662AC0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4C46C-7352-431B-B708-0CD12EF67075}"/>
      </w:docPartPr>
      <w:docPartBody>
        <w:p w:rsidR="008F2299" w:rsidRDefault="008F2299" w:rsidP="008F2299">
          <w:pPr>
            <w:pStyle w:val="A91B872D6A714FEAA97B636662AC0E7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CBE3E39D19445E6BD202951118F5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AE288-C035-40E5-9881-F7C0DF08B637}"/>
      </w:docPartPr>
      <w:docPartBody>
        <w:p w:rsidR="008F2299" w:rsidRDefault="008F2299" w:rsidP="008F2299">
          <w:pPr>
            <w:pStyle w:val="7CBE3E39D19445E6BD202951118F5EBE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564CF0823F944B9CBC8D2DC2AF4CB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85DF-5BEF-4C8A-9EFF-AE705243C50D}"/>
      </w:docPartPr>
      <w:docPartBody>
        <w:p w:rsidR="008F2299" w:rsidRDefault="008F2299" w:rsidP="008F2299">
          <w:pPr>
            <w:pStyle w:val="564CF0823F944B9CBC8D2DC2AF4CB49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8F2299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8F2299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8F2299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8F2299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046CFCF44648A381C3752C2D683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ACE90-6A54-46FD-94C1-A1C058AB4704}"/>
      </w:docPartPr>
      <w:docPartBody>
        <w:p w:rsidR="008F2299" w:rsidRDefault="008F2299" w:rsidP="008F2299">
          <w:pPr>
            <w:pStyle w:val="4A046CFCF44648A381C3752C2D6831F5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8A7FFEEA7C724920AB8C3122A995E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F292F-1849-476C-A3E1-77C0FDF2DA5C}"/>
      </w:docPartPr>
      <w:docPartBody>
        <w:p w:rsidR="008F2299" w:rsidRDefault="008F2299" w:rsidP="008F2299">
          <w:pPr>
            <w:pStyle w:val="8A7FFEEA7C724920AB8C3122A995E478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BDFFE5AE9D03423782981540DEF2B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9CA29-4A21-4A53-BA5D-8AD2BC4A0AEC}"/>
      </w:docPartPr>
      <w:docPartBody>
        <w:p w:rsidR="00261593" w:rsidRDefault="008F2299" w:rsidP="008F2299">
          <w:pPr>
            <w:pStyle w:val="BDFFE5AE9D03423782981540DEF2B83E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1FC97E917A347CF84BF41732537B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86A34-0A08-48DF-8EEA-E91BB8527C20}"/>
      </w:docPartPr>
      <w:docPartBody>
        <w:p w:rsidR="00261593" w:rsidRDefault="008F2299" w:rsidP="008F2299">
          <w:pPr>
            <w:pStyle w:val="71FC97E917A347CF84BF41732537BE34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DFB6FBFE034ED0BCB7C316A927B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36B25-C5CC-4522-A512-54C7843BDEE7}"/>
      </w:docPartPr>
      <w:docPartBody>
        <w:p w:rsidR="00261593" w:rsidRDefault="008F2299" w:rsidP="008F2299">
          <w:pPr>
            <w:pStyle w:val="32DFB6FBFE034ED0BCB7C316A927BEF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4944859BD44986943D4553A2750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40E44-F5A4-4D7B-8CFB-332458E6C00B}"/>
      </w:docPartPr>
      <w:docPartBody>
        <w:p w:rsidR="00261593" w:rsidRDefault="008F2299" w:rsidP="008F2299">
          <w:pPr>
            <w:pStyle w:val="E84944859BD44986943D4553A2750CEB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9EF603A09EA49418C79C86FDDFE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4D8C6-B4CD-40CE-9B60-EBA6E800225C}"/>
      </w:docPartPr>
      <w:docPartBody>
        <w:p w:rsidR="003A3E73" w:rsidRDefault="00193062" w:rsidP="00193062">
          <w:pPr>
            <w:pStyle w:val="C9EF603A09EA49418C79C86FDDFE8F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D0FDFBA7E348D6B4909175B9FA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A349F-2F62-44DF-9255-F1230581C2B8}"/>
      </w:docPartPr>
      <w:docPartBody>
        <w:p w:rsidR="003A3E73" w:rsidRDefault="00193062" w:rsidP="00193062">
          <w:pPr>
            <w:pStyle w:val="83D0FDFBA7E348D6B4909175B9FA3A7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0EBC0CC46454CE3A06F5372A32FF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A51E-5D9C-4128-884C-735F00850475}"/>
      </w:docPartPr>
      <w:docPartBody>
        <w:p w:rsidR="003A3E73" w:rsidRDefault="00193062" w:rsidP="00193062">
          <w:pPr>
            <w:pStyle w:val="90EBC0CC46454CE3A06F5372A32FFB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49413B56EE4481A93039486360C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A519D-66AD-4684-959C-C5950A319707}"/>
      </w:docPartPr>
      <w:docPartBody>
        <w:p w:rsidR="003A3E73" w:rsidRDefault="00193062" w:rsidP="00193062">
          <w:pPr>
            <w:pStyle w:val="1A49413B56EE4481A93039486360CA4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142C88CDAC4019BF8637354D8BD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87D4C-7C99-454A-B20C-031E538E421E}"/>
      </w:docPartPr>
      <w:docPartBody>
        <w:p w:rsidR="003A3E73" w:rsidRDefault="00193062" w:rsidP="00193062">
          <w:pPr>
            <w:pStyle w:val="CF142C88CDAC4019BF8637354D8BD6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2C96988F8047B19DAFCCA23C5F4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85A81-75F1-4752-9BAB-C1381367354F}"/>
      </w:docPartPr>
      <w:docPartBody>
        <w:p w:rsidR="003A3E73" w:rsidRDefault="00193062" w:rsidP="00193062">
          <w:pPr>
            <w:pStyle w:val="232C96988F8047B19DAFCCA23C5F40F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B5F3434B9A48D1B75CA149CFF19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D32CA-A781-4D04-86C7-AA45A341B22F}"/>
      </w:docPartPr>
      <w:docPartBody>
        <w:p w:rsidR="003A3E73" w:rsidRDefault="00193062" w:rsidP="00193062">
          <w:pPr>
            <w:pStyle w:val="1FB5F3434B9A48D1B75CA149CFF1903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BD1F9D40494037BEEF92D1652FD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90511-F75C-4A6E-A9FD-70B21448074C}"/>
      </w:docPartPr>
      <w:docPartBody>
        <w:p w:rsidR="003A3E73" w:rsidRDefault="00193062" w:rsidP="00193062">
          <w:pPr>
            <w:pStyle w:val="D3BD1F9D40494037BEEF92D1652FDB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9C645B87CF34CD1A3A0D91682FC2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31260-4B33-46E9-980D-8098A8CBF10D}"/>
      </w:docPartPr>
      <w:docPartBody>
        <w:p w:rsidR="003A3E73" w:rsidRDefault="00193062" w:rsidP="00193062">
          <w:pPr>
            <w:pStyle w:val="69C645B87CF34CD1A3A0D91682FC2AC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6178A532144ABA8D70E7704A8A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400E1-58A5-4AB1-8481-A7728620D1C4}"/>
      </w:docPartPr>
      <w:docPartBody>
        <w:p w:rsidR="003A3E73" w:rsidRDefault="00193062" w:rsidP="00193062">
          <w:pPr>
            <w:pStyle w:val="346178A532144ABA8D70E7704A8A53E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8D7ECC7BD948EEA6D8349BB27EA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EB05B-8C8C-49E4-BCE2-15BFD0B64CE4}"/>
      </w:docPartPr>
      <w:docPartBody>
        <w:p w:rsidR="003A3E73" w:rsidRDefault="00193062" w:rsidP="00193062">
          <w:pPr>
            <w:pStyle w:val="298D7ECC7BD948EEA6D8349BB27EA83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70EAB83FF24525BD459B98A8C5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FF39-EE59-4919-8AB8-038C8940F1F6}"/>
      </w:docPartPr>
      <w:docPartBody>
        <w:p w:rsidR="003A3E73" w:rsidRDefault="00193062" w:rsidP="00193062">
          <w:pPr>
            <w:pStyle w:val="3070EAB83FF24525BD459B98A8C5E81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F1AA77AADB9479DBB9F362D18708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FEC7-37E6-482F-8218-1884AB6ADDFE}"/>
      </w:docPartPr>
      <w:docPartBody>
        <w:p w:rsidR="003A3E73" w:rsidRDefault="00193062" w:rsidP="00193062">
          <w:pPr>
            <w:pStyle w:val="0F1AA77AADB9479DBB9F362D187081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35B0CE94E545E3B00DDDFE21734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04220-494F-42C6-9C3D-F614618DDA54}"/>
      </w:docPartPr>
      <w:docPartBody>
        <w:p w:rsidR="003A3E73" w:rsidRDefault="00193062" w:rsidP="00193062">
          <w:pPr>
            <w:pStyle w:val="6D35B0CE94E545E3B00DDDFE2173439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9DAAD43301344E59E259B7BB2E89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319D5-2C50-4E2C-B853-5ED7571F25D6}"/>
      </w:docPartPr>
      <w:docPartBody>
        <w:p w:rsidR="003A3E73" w:rsidRDefault="00193062" w:rsidP="00193062">
          <w:pPr>
            <w:pStyle w:val="C9DAAD43301344E59E259B7BB2E89E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956855153094250B3F88F6B99ADA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D737A-4275-433E-9921-538896332735}"/>
      </w:docPartPr>
      <w:docPartBody>
        <w:p w:rsidR="003A3E73" w:rsidRDefault="00193062" w:rsidP="00193062">
          <w:pPr>
            <w:pStyle w:val="3956855153094250B3F88F6B99ADAD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01696DF45FB49DAA830B31B303AD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E35D9-BC6B-47E1-8001-CB7E680E8D8A}"/>
      </w:docPartPr>
      <w:docPartBody>
        <w:p w:rsidR="003A3E73" w:rsidRDefault="00193062" w:rsidP="00193062">
          <w:pPr>
            <w:pStyle w:val="501696DF45FB49DAA830B31B303AD9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7074B90D04427990FBB4D9C3BAB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9F3D7-C7A6-4191-9BB9-F2D27E0C20CD}"/>
      </w:docPartPr>
      <w:docPartBody>
        <w:p w:rsidR="003A3E73" w:rsidRDefault="00193062" w:rsidP="00193062">
          <w:pPr>
            <w:pStyle w:val="D57074B90D04427990FBB4D9C3BABFD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DD4B0455A1D4C6EB31D78AE5FF68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DB4F0-5300-41B6-8FC9-CFA2E0DE80F9}"/>
      </w:docPartPr>
      <w:docPartBody>
        <w:p w:rsidR="003A3E73" w:rsidRDefault="00193062" w:rsidP="00193062">
          <w:pPr>
            <w:pStyle w:val="7DD4B0455A1D4C6EB31D78AE5FF683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E5B08467F245DC9AD24FF05369C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E6AAA-4C2A-4CCB-A57A-4A175D8418CF}"/>
      </w:docPartPr>
      <w:docPartBody>
        <w:p w:rsidR="003A3E73" w:rsidRDefault="00193062" w:rsidP="00193062">
          <w:pPr>
            <w:pStyle w:val="0AE5B08467F245DC9AD24FF05369C91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66F006A6604DD0A15EB7DFC363A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18F06-4202-454C-B6A1-CDACF9A07CE7}"/>
      </w:docPartPr>
      <w:docPartBody>
        <w:p w:rsidR="003A3E73" w:rsidRDefault="00193062" w:rsidP="00193062">
          <w:pPr>
            <w:pStyle w:val="CC66F006A6604DD0A15EB7DFC363AEB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212BD34D6CC42F8BB5C4E66BACC3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29FDD-8BDB-4E7F-83F8-A8EA5D6DDE77}"/>
      </w:docPartPr>
      <w:docPartBody>
        <w:p w:rsidR="003A3E73" w:rsidRDefault="00193062" w:rsidP="00193062">
          <w:pPr>
            <w:pStyle w:val="F212BD34D6CC42F8BB5C4E66BACC3C2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5A9A05390174DD38E9BCEE8C4286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0D15D-61D6-47CB-98C8-D7040B6C7A67}"/>
      </w:docPartPr>
      <w:docPartBody>
        <w:p w:rsidR="003A3E73" w:rsidRDefault="00193062" w:rsidP="00193062">
          <w:pPr>
            <w:pStyle w:val="05A9A05390174DD38E9BCEE8C428638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FF6F796BED54816BD76B31CF45A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8974-5140-4340-AE5A-38031B439384}"/>
      </w:docPartPr>
      <w:docPartBody>
        <w:p w:rsidR="003A3E73" w:rsidRDefault="00193062" w:rsidP="00193062">
          <w:pPr>
            <w:pStyle w:val="AFF6F796BED54816BD76B31CF45A7E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D80E6B090A457DA788595C0AB9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7236F-9990-452C-B6FB-8094F956F5A1}"/>
      </w:docPartPr>
      <w:docPartBody>
        <w:p w:rsidR="003A3E73" w:rsidRDefault="00193062" w:rsidP="00193062">
          <w:pPr>
            <w:pStyle w:val="EBD80E6B090A457DA788595C0AB953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3AFFF9BC104BD3BB134AD506768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8E9A8-762D-4CB3-AFE9-76A2C858AB81}"/>
      </w:docPartPr>
      <w:docPartBody>
        <w:p w:rsidR="003A3E73" w:rsidRDefault="00193062" w:rsidP="00193062">
          <w:pPr>
            <w:pStyle w:val="1C3AFFF9BC104BD3BB134AD5067685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1208A769C06489F875EF98A86F29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BA751-F81B-4557-8715-15DAAC9397DD}"/>
      </w:docPartPr>
      <w:docPartBody>
        <w:p w:rsidR="003A3E73" w:rsidRDefault="00193062" w:rsidP="00193062">
          <w:pPr>
            <w:pStyle w:val="31208A769C06489F875EF98A86F298E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CD6D49DF7A480B913BE6A39D65F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6876B-743B-4823-9D58-8607D29A8258}"/>
      </w:docPartPr>
      <w:docPartBody>
        <w:p w:rsidR="003A3E73" w:rsidRDefault="00193062" w:rsidP="00193062">
          <w:pPr>
            <w:pStyle w:val="08CD6D49DF7A480B913BE6A39D65F5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E026A65C076426BAED6A62C6E18F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F1F9-767B-40F3-99AE-107E735A00EC}"/>
      </w:docPartPr>
      <w:docPartBody>
        <w:p w:rsidR="003A3E73" w:rsidRDefault="00193062" w:rsidP="00193062">
          <w:pPr>
            <w:pStyle w:val="1E026A65C076426BAED6A62C6E18F58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6D090E73FEC4EBAA2DD749CB85A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E15B6-1385-440B-974F-6AEC43BCDF20}"/>
      </w:docPartPr>
      <w:docPartBody>
        <w:p w:rsidR="003A3E73" w:rsidRDefault="00193062" w:rsidP="00193062">
          <w:pPr>
            <w:pStyle w:val="36D090E73FEC4EBAA2DD749CB85A6F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2016C29521484CB05439DDCB867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1A6D-1D62-4300-89FD-47AF0D581759}"/>
      </w:docPartPr>
      <w:docPartBody>
        <w:p w:rsidR="003A3E73" w:rsidRDefault="00193062" w:rsidP="00193062">
          <w:pPr>
            <w:pStyle w:val="862016C29521484CB05439DDCB8678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97658E139334BF0B4CBEC4CF6F07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893-3688-49DE-B37E-1FD58D9C00F8}"/>
      </w:docPartPr>
      <w:docPartBody>
        <w:p w:rsidR="003A3E73" w:rsidRDefault="00193062" w:rsidP="00193062">
          <w:pPr>
            <w:pStyle w:val="E97658E139334BF0B4CBEC4CF6F0719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03D76A1ADB4087AAA8FD814D42A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8C6BC-F513-4A85-87CA-8DA793970E9F}"/>
      </w:docPartPr>
      <w:docPartBody>
        <w:p w:rsidR="003A3E73" w:rsidRDefault="00193062" w:rsidP="00193062">
          <w:pPr>
            <w:pStyle w:val="2303D76A1ADB4087AAA8FD814D42A8F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5F34D688E84647BC6EA08E6C6B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4F14E-20AC-4D6C-A6F4-A24FF5D1ED72}"/>
      </w:docPartPr>
      <w:docPartBody>
        <w:p w:rsidR="003A3E73" w:rsidRDefault="00193062" w:rsidP="00193062">
          <w:pPr>
            <w:pStyle w:val="0B5F34D688E84647BC6EA08E6C6BF27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6CACECDB664FC8A256733C70AEC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F521C-158A-4203-9C5C-3617905FF21F}"/>
      </w:docPartPr>
      <w:docPartBody>
        <w:p w:rsidR="003A3E73" w:rsidRDefault="00193062" w:rsidP="00193062">
          <w:pPr>
            <w:pStyle w:val="866CACECDB664FC8A256733C70AEC09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BF2BEABF644CD9AC38F9B041D9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BA424-3A48-4AF0-8055-56132D2218F5}"/>
      </w:docPartPr>
      <w:docPartBody>
        <w:p w:rsidR="003A3E73" w:rsidRDefault="00193062" w:rsidP="00193062">
          <w:pPr>
            <w:pStyle w:val="6ABF2BEABF644CD9AC38F9B041D9A7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886FD0B286D4F968373053896776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82461-8482-4137-A966-B3E19273DC05}"/>
      </w:docPartPr>
      <w:docPartBody>
        <w:p w:rsidR="003A3E73" w:rsidRDefault="00193062" w:rsidP="00193062">
          <w:pPr>
            <w:pStyle w:val="B886FD0B286D4F96837305389677634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C8A41A3870941638E16DE3C51A68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0E99E-B009-4A8A-85EA-F28B39248B6E}"/>
      </w:docPartPr>
      <w:docPartBody>
        <w:p w:rsidR="003A3E73" w:rsidRDefault="00193062" w:rsidP="00193062">
          <w:pPr>
            <w:pStyle w:val="EC8A41A3870941638E16DE3C51A6873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564BFD154144F288E031D5B95BE6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D9E80-8D06-449E-99F5-B2060E880E0F}"/>
      </w:docPartPr>
      <w:docPartBody>
        <w:p w:rsidR="003A3E73" w:rsidRDefault="00193062" w:rsidP="00193062">
          <w:pPr>
            <w:pStyle w:val="F564BFD154144F288E031D5B95BE64A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95353AE208B42BAB1F69C7E271A2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0079-03FB-4DC6-9A85-336C62859DA6}"/>
      </w:docPartPr>
      <w:docPartBody>
        <w:p w:rsidR="003A3E73" w:rsidRDefault="00193062" w:rsidP="00193062">
          <w:pPr>
            <w:pStyle w:val="395353AE208B42BAB1F69C7E271A23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B8482F01C040AA8B73F9E57E4C8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9E553-29F6-4D69-93B3-A286329EDE3C}"/>
      </w:docPartPr>
      <w:docPartBody>
        <w:p w:rsidR="003A3E73" w:rsidRDefault="00193062" w:rsidP="00193062">
          <w:pPr>
            <w:pStyle w:val="7AB8482F01C040AA8B73F9E57E4C856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22DB1E45F24317924EF9AD98361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4F650-61AA-4DC1-929D-40B1208571CF}"/>
      </w:docPartPr>
      <w:docPartBody>
        <w:p w:rsidR="003A3E73" w:rsidRDefault="00193062" w:rsidP="00193062">
          <w:pPr>
            <w:pStyle w:val="3C22DB1E45F24317924EF9AD9836156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86DD10D99B4134AB4334F53B276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4C728-EDD0-4213-A435-4341C834A9FD}"/>
      </w:docPartPr>
      <w:docPartBody>
        <w:p w:rsidR="003A3E73" w:rsidRDefault="00193062" w:rsidP="00193062">
          <w:pPr>
            <w:pStyle w:val="9A86DD10D99B4134AB4334F53B2769E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D6C43AAFFC4D8996BF60D3877DE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A479-D7A2-4360-93B6-BD0D5972EA37}"/>
      </w:docPartPr>
      <w:docPartBody>
        <w:p w:rsidR="003A3E73" w:rsidRDefault="00193062" w:rsidP="00193062">
          <w:pPr>
            <w:pStyle w:val="B0D6C43AAFFC4D8996BF60D3877DE9E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1087EFC4F048A3BE79BA6FBD547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F103-2EC6-440F-A852-FBC946098F74}"/>
      </w:docPartPr>
      <w:docPartBody>
        <w:p w:rsidR="003A3E73" w:rsidRDefault="00193062" w:rsidP="00193062">
          <w:pPr>
            <w:pStyle w:val="171087EFC4F048A3BE79BA6FBD5476D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4DFAC2AB94D4980986305F19464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BA9CB-ED24-4492-920B-3CE7692F1D89}"/>
      </w:docPartPr>
      <w:docPartBody>
        <w:p w:rsidR="003A3E73" w:rsidRDefault="00193062" w:rsidP="00193062">
          <w:pPr>
            <w:pStyle w:val="C4DFAC2AB94D4980986305F1946486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77DC59001914228807B03345D6CA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66863-3BC7-482C-B607-0AACA6D4F77D}"/>
      </w:docPartPr>
      <w:docPartBody>
        <w:p w:rsidR="003A3E73" w:rsidRDefault="00193062" w:rsidP="00193062">
          <w:pPr>
            <w:pStyle w:val="577DC59001914228807B03345D6CA0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015D1CBDC342E9B4AF073E05EC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97D84-5CBB-4C30-9E85-DB90CE268D4F}"/>
      </w:docPartPr>
      <w:docPartBody>
        <w:p w:rsidR="003A3E73" w:rsidRDefault="00193062" w:rsidP="00193062">
          <w:pPr>
            <w:pStyle w:val="C8015D1CBDC342E9B4AF073E05EC541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A831F9657E942838C8595E53C605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6AB0-C1BA-45F5-B77C-42D89DEA0EA5}"/>
      </w:docPartPr>
      <w:docPartBody>
        <w:p w:rsidR="003A3E73" w:rsidRDefault="00193062" w:rsidP="00193062">
          <w:pPr>
            <w:pStyle w:val="6A831F9657E942838C8595E53C6054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6D4BCD2AE44665A952583FC2C35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4267-70BD-435D-8A3F-6EAFBB1E36C4}"/>
      </w:docPartPr>
      <w:docPartBody>
        <w:p w:rsidR="003A3E73" w:rsidRDefault="00193062" w:rsidP="00193062">
          <w:pPr>
            <w:pStyle w:val="EC6D4BCD2AE44665A952583FC2C352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5A897235D4DF1A99ED67B4AE86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B088A-A9E4-4C83-95E0-35832F306D8D}"/>
      </w:docPartPr>
      <w:docPartBody>
        <w:p w:rsidR="003A3E73" w:rsidRDefault="00193062" w:rsidP="00193062">
          <w:pPr>
            <w:pStyle w:val="B645A897235D4DF1A99ED67B4AE86C3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FFE36419A14C8994553791867D3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D326-2D34-4CD5-AC6A-9F94D1FBD62A}"/>
      </w:docPartPr>
      <w:docPartBody>
        <w:p w:rsidR="003A3E73" w:rsidRDefault="00193062" w:rsidP="00193062">
          <w:pPr>
            <w:pStyle w:val="EFFFE36419A14C8994553791867D352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EC62D1702864347981BE28D46C6C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58BC-1433-4EC4-99EC-A29D5DAB0CA7}"/>
      </w:docPartPr>
      <w:docPartBody>
        <w:p w:rsidR="003A3E73" w:rsidRDefault="00193062" w:rsidP="00193062">
          <w:pPr>
            <w:pStyle w:val="8EC62D1702864347981BE28D46C6CF3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03D86514D9D4C1E8B4F6ECEE9770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F5678-6BCF-4796-BEC4-FCC553EC3981}"/>
      </w:docPartPr>
      <w:docPartBody>
        <w:p w:rsidR="003A3E73" w:rsidRDefault="00193062" w:rsidP="00193062">
          <w:pPr>
            <w:pStyle w:val="F03D86514D9D4C1E8B4F6ECEE97701C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3E5BB0D3E647B58C81018DBEC68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AE607-2BCF-42D3-93A7-5247606809F2}"/>
      </w:docPartPr>
      <w:docPartBody>
        <w:p w:rsidR="003A3E73" w:rsidRDefault="00193062" w:rsidP="00193062">
          <w:pPr>
            <w:pStyle w:val="B63E5BB0D3E647B58C81018DBEC68F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398EF0FA3934FF6A3604A81A3BAB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906F9-07CE-4D54-8B02-A5136C10E498}"/>
      </w:docPartPr>
      <w:docPartBody>
        <w:p w:rsidR="003A3E73" w:rsidRDefault="00193062" w:rsidP="00193062">
          <w:pPr>
            <w:pStyle w:val="A398EF0FA3934FF6A3604A81A3BAB02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DA0B229FD6A4C028577DF40E2DA5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9FA0C-9AF7-487C-8F01-E017451B8BF8}"/>
      </w:docPartPr>
      <w:docPartBody>
        <w:p w:rsidR="003A3E73" w:rsidRDefault="00193062" w:rsidP="00193062">
          <w:pPr>
            <w:pStyle w:val="EDA0B229FD6A4C028577DF40E2DA54C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DF74E65EB246658C8363C3EC71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D9129-E72A-4DD3-A381-5DDB8D5A407B}"/>
      </w:docPartPr>
      <w:docPartBody>
        <w:p w:rsidR="003A3E73" w:rsidRDefault="00193062" w:rsidP="00193062">
          <w:pPr>
            <w:pStyle w:val="E2DF74E65EB246658C8363C3EC717F5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52455A004A640CAAFBA8A90A436F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37FE0-CD9F-4091-944B-D491E252E04C}"/>
      </w:docPartPr>
      <w:docPartBody>
        <w:p w:rsidR="003A3E73" w:rsidRDefault="00193062" w:rsidP="00193062">
          <w:pPr>
            <w:pStyle w:val="652455A004A640CAAFBA8A90A436F0F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369A46A922422E94451528130F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08CB4-2B17-4BE9-AA5A-849C39426045}"/>
      </w:docPartPr>
      <w:docPartBody>
        <w:p w:rsidR="003A3E73" w:rsidRDefault="00193062" w:rsidP="00193062">
          <w:pPr>
            <w:pStyle w:val="88369A46A922422E94451528130F55A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327A0FE31841418A0A13DAD50D4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A427-B43E-46DF-86E6-E6B83969FC30}"/>
      </w:docPartPr>
      <w:docPartBody>
        <w:p w:rsidR="003A3E73" w:rsidRDefault="00193062" w:rsidP="00193062">
          <w:pPr>
            <w:pStyle w:val="C3327A0FE31841418A0A13DAD50D431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8E151008B884064905AD8A64E18E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6BA75-F2D5-4C58-A723-D289415C4D63}"/>
      </w:docPartPr>
      <w:docPartBody>
        <w:p w:rsidR="003A3E73" w:rsidRDefault="00193062" w:rsidP="00193062">
          <w:pPr>
            <w:pStyle w:val="48E151008B884064905AD8A64E18EA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15561433ED147FEBB6E7DDC5ED75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EFDB9-C8B8-4F20-9497-8120503D97BA}"/>
      </w:docPartPr>
      <w:docPartBody>
        <w:p w:rsidR="003A3E73" w:rsidRDefault="00193062" w:rsidP="00193062">
          <w:pPr>
            <w:pStyle w:val="615561433ED147FEBB6E7DDC5ED7517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665AE46B3B4FFD915E7BA4C393A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C6453-0314-4DF6-BD99-31492BFFA736}"/>
      </w:docPartPr>
      <w:docPartBody>
        <w:p w:rsidR="003A3E73" w:rsidRDefault="00193062" w:rsidP="00193062">
          <w:pPr>
            <w:pStyle w:val="89665AE46B3B4FFD915E7BA4C393AD8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299EABE3F0F409389C82003FE86B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E8094-958D-485D-A9B5-9CC76360FF6F}"/>
      </w:docPartPr>
      <w:docPartBody>
        <w:p w:rsidR="003A3E73" w:rsidRDefault="00193062" w:rsidP="00193062">
          <w:pPr>
            <w:pStyle w:val="6299EABE3F0F409389C82003FE86B94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0A3B25C9934FD886B2D511EAEB1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5B7F9-BF4F-4902-937D-5EC91CE1BDEC}"/>
      </w:docPartPr>
      <w:docPartBody>
        <w:p w:rsidR="003A3E73" w:rsidRDefault="00193062" w:rsidP="00193062">
          <w:pPr>
            <w:pStyle w:val="9F0A3B25C9934FD886B2D511EAEB15A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9874B8CD53E4DFA93CCA7976EE13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EDE44-6CD9-46E3-9208-E12A3B634777}"/>
      </w:docPartPr>
      <w:docPartBody>
        <w:p w:rsidR="003A3E73" w:rsidRDefault="00193062" w:rsidP="00193062">
          <w:pPr>
            <w:pStyle w:val="F9874B8CD53E4DFA93CCA7976EE139A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E46BFA4B22484A80EFA57B8958D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DD8C9-558A-4290-84D7-9F07CC62A554}"/>
      </w:docPartPr>
      <w:docPartBody>
        <w:p w:rsidR="003A3E73" w:rsidRDefault="00193062" w:rsidP="00193062">
          <w:pPr>
            <w:pStyle w:val="57E46BFA4B22484A80EFA57B8958D9C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FC2583F3281419A88C0103EB40C7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77350-0059-4FC3-994B-32D86FE45226}"/>
      </w:docPartPr>
      <w:docPartBody>
        <w:p w:rsidR="003A3E73" w:rsidRDefault="00193062" w:rsidP="00193062">
          <w:pPr>
            <w:pStyle w:val="4FC2583F3281419A88C0103EB40C799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3193B53BDC84DFBA5E3ECD48532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7FA21-3E1A-4AFB-8F95-8C6397B32BE4}"/>
      </w:docPartPr>
      <w:docPartBody>
        <w:p w:rsidR="003A3E73" w:rsidRDefault="00193062" w:rsidP="00193062">
          <w:pPr>
            <w:pStyle w:val="53193B53BDC84DFBA5E3ECD4853293C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3D5CB80000E41E1954AB71C42423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0A83C-9EAC-412A-A0AC-2DC4DF9954B9}"/>
      </w:docPartPr>
      <w:docPartBody>
        <w:p w:rsidR="003A3E73" w:rsidRDefault="00193062" w:rsidP="00193062">
          <w:pPr>
            <w:pStyle w:val="03D5CB80000E41E1954AB71C4242369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A7801C8A48045588A8EBE9C78A03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E2897-5E21-4153-967B-E7287614B244}"/>
      </w:docPartPr>
      <w:docPartBody>
        <w:p w:rsidR="003A3E73" w:rsidRDefault="00193062" w:rsidP="00193062">
          <w:pPr>
            <w:pStyle w:val="EA7801C8A48045588A8EBE9C78A03C0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0C7D606C81F45D39B55D6EEC3F6E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84B4-A231-4828-88C6-7D8AC63DE4C8}"/>
      </w:docPartPr>
      <w:docPartBody>
        <w:p w:rsidR="003A3E73" w:rsidRDefault="00193062" w:rsidP="00193062">
          <w:pPr>
            <w:pStyle w:val="C0C7D606C81F45D39B55D6EEC3F6E11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BE329D0EE94585BBAED76240495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38453-417E-4A19-BE3D-736D6AE0DF6C}"/>
      </w:docPartPr>
      <w:docPartBody>
        <w:p w:rsidR="003A3E73" w:rsidRDefault="00193062" w:rsidP="00193062">
          <w:pPr>
            <w:pStyle w:val="75BE329D0EE94585BBAED7624049505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CBDC2AA262841DF99D08E03CB1A1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2ED8-502F-425D-8F98-0CA30FE1499E}"/>
      </w:docPartPr>
      <w:docPartBody>
        <w:p w:rsidR="003A3E73" w:rsidRDefault="00193062" w:rsidP="00193062">
          <w:pPr>
            <w:pStyle w:val="6CBDC2AA262841DF99D08E03CB1A1E5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2315C862F44494AB1413936F77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965A0-DDEA-475C-B584-1FED8D70D9D1}"/>
      </w:docPartPr>
      <w:docPartBody>
        <w:p w:rsidR="003A3E73" w:rsidRDefault="00193062" w:rsidP="00193062">
          <w:pPr>
            <w:pStyle w:val="9B2315C862F44494AB1413936F77FB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6961D161C544D9E87870C0D5368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11D7F-1EBE-4A52-BB4A-FBB538BE5C56}"/>
      </w:docPartPr>
      <w:docPartBody>
        <w:p w:rsidR="003A3E73" w:rsidRDefault="00193062" w:rsidP="00193062">
          <w:pPr>
            <w:pStyle w:val="66961D161C544D9E87870C0D536898B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71C2BCB526F4E6A99626D1816A11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CBB6-BB56-4FB4-9BB9-8CC3BD57E8B6}"/>
      </w:docPartPr>
      <w:docPartBody>
        <w:p w:rsidR="003A3E73" w:rsidRDefault="00193062" w:rsidP="00193062">
          <w:pPr>
            <w:pStyle w:val="F71C2BCB526F4E6A99626D1816A1114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7812820EF1491C8E34B3482A994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21FE9-4436-4760-AB47-B7CF7C6F67E8}"/>
      </w:docPartPr>
      <w:docPartBody>
        <w:p w:rsidR="003A3E73" w:rsidRDefault="00193062" w:rsidP="00193062">
          <w:pPr>
            <w:pStyle w:val="9A7812820EF1491C8E34B3482A994E6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0994863139A463EB4958ABBD409B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D9A9D-2084-4D8D-9BD5-879316665C97}"/>
      </w:docPartPr>
      <w:docPartBody>
        <w:p w:rsidR="003A3E73" w:rsidRDefault="00193062" w:rsidP="00193062">
          <w:pPr>
            <w:pStyle w:val="90994863139A463EB4958ABBD409B86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162F0E"/>
    <w:rsid w:val="00193062"/>
    <w:rsid w:val="00261593"/>
    <w:rsid w:val="00295448"/>
    <w:rsid w:val="003A3E73"/>
    <w:rsid w:val="004A2DFF"/>
    <w:rsid w:val="008F2299"/>
    <w:rsid w:val="009667BB"/>
    <w:rsid w:val="00B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3062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9D30311D480A47399735D236DED918FB">
    <w:name w:val="9D30311D480A47399735D236DED918FB"/>
    <w:rsid w:val="008F2299"/>
    <w:rPr>
      <w:lang w:val="fr-CH" w:eastAsia="fr-CH"/>
    </w:rPr>
  </w:style>
  <w:style w:type="paragraph" w:customStyle="1" w:styleId="8D079CC482DF43CF8AB076A7AE5C6503">
    <w:name w:val="8D079CC482DF43CF8AB076A7AE5C6503"/>
    <w:rsid w:val="008F2299"/>
    <w:rPr>
      <w:lang w:val="fr-CH" w:eastAsia="fr-CH"/>
    </w:rPr>
  </w:style>
  <w:style w:type="paragraph" w:customStyle="1" w:styleId="7C39820D465A465CBC64BEC0C8509F8E">
    <w:name w:val="7C39820D465A465CBC64BEC0C8509F8E"/>
    <w:rsid w:val="008F2299"/>
    <w:rPr>
      <w:lang w:val="fr-CH" w:eastAsia="fr-CH"/>
    </w:rPr>
  </w:style>
  <w:style w:type="paragraph" w:customStyle="1" w:styleId="F4E2FCE55BC14A57980DD67813FA7580">
    <w:name w:val="F4E2FCE55BC14A57980DD67813FA7580"/>
    <w:rsid w:val="008F2299"/>
    <w:rPr>
      <w:lang w:val="fr-CH" w:eastAsia="fr-CH"/>
    </w:rPr>
  </w:style>
  <w:style w:type="paragraph" w:customStyle="1" w:styleId="39E980E740CB4F7BABA2C7E758B16DED">
    <w:name w:val="39E980E740CB4F7BABA2C7E758B16DED"/>
    <w:rsid w:val="008F2299"/>
    <w:rPr>
      <w:lang w:val="fr-CH" w:eastAsia="fr-CH"/>
    </w:rPr>
  </w:style>
  <w:style w:type="paragraph" w:customStyle="1" w:styleId="759BD0EA6F1C41AFB5F9E6F8CE3F611D">
    <w:name w:val="759BD0EA6F1C41AFB5F9E6F8CE3F611D"/>
    <w:rsid w:val="008F2299"/>
    <w:rPr>
      <w:lang w:val="fr-CH" w:eastAsia="fr-CH"/>
    </w:rPr>
  </w:style>
  <w:style w:type="paragraph" w:customStyle="1" w:styleId="2F2FB19461314A748CC6B2BC6262AC1F">
    <w:name w:val="2F2FB19461314A748CC6B2BC6262AC1F"/>
    <w:rsid w:val="008F2299"/>
    <w:rPr>
      <w:lang w:val="fr-CH" w:eastAsia="fr-CH"/>
    </w:rPr>
  </w:style>
  <w:style w:type="paragraph" w:customStyle="1" w:styleId="A6C25A26C1D94A89A1DBDC4085DADDDA">
    <w:name w:val="A6C25A26C1D94A89A1DBDC4085DADDDA"/>
    <w:rsid w:val="008F2299"/>
    <w:rPr>
      <w:lang w:val="fr-CH" w:eastAsia="fr-CH"/>
    </w:rPr>
  </w:style>
  <w:style w:type="paragraph" w:customStyle="1" w:styleId="9D6DADAB07824B96842F3E95EB7A37BC">
    <w:name w:val="9D6DADAB07824B96842F3E95EB7A37BC"/>
    <w:rsid w:val="008F2299"/>
    <w:rPr>
      <w:lang w:val="fr-CH" w:eastAsia="fr-CH"/>
    </w:rPr>
  </w:style>
  <w:style w:type="paragraph" w:customStyle="1" w:styleId="26E85544FAD945E1BE61BB81C334E5D9">
    <w:name w:val="26E85544FAD945E1BE61BB81C334E5D9"/>
    <w:rsid w:val="008F2299"/>
    <w:rPr>
      <w:lang w:val="fr-CH" w:eastAsia="fr-CH"/>
    </w:rPr>
  </w:style>
  <w:style w:type="paragraph" w:customStyle="1" w:styleId="EFC0FFD5A0EE4C7095522BF95FC711F7">
    <w:name w:val="EFC0FFD5A0EE4C7095522BF95FC711F7"/>
    <w:rsid w:val="008F2299"/>
    <w:rPr>
      <w:lang w:val="fr-CH" w:eastAsia="fr-CH"/>
    </w:rPr>
  </w:style>
  <w:style w:type="paragraph" w:customStyle="1" w:styleId="4DE060B0C8C64538A4E326DC837F0F67">
    <w:name w:val="4DE060B0C8C64538A4E326DC837F0F67"/>
    <w:rsid w:val="008F2299"/>
    <w:rPr>
      <w:lang w:val="fr-CH" w:eastAsia="fr-CH"/>
    </w:rPr>
  </w:style>
  <w:style w:type="paragraph" w:customStyle="1" w:styleId="202432837BDB4E029793140F0AEEDFCA">
    <w:name w:val="202432837BDB4E029793140F0AEEDFCA"/>
    <w:rsid w:val="008F2299"/>
    <w:rPr>
      <w:lang w:val="fr-CH" w:eastAsia="fr-CH"/>
    </w:rPr>
  </w:style>
  <w:style w:type="paragraph" w:customStyle="1" w:styleId="64D5A376D85A4BB493B4F2FC46252199">
    <w:name w:val="64D5A376D85A4BB493B4F2FC46252199"/>
    <w:rsid w:val="008F2299"/>
    <w:rPr>
      <w:lang w:val="fr-CH" w:eastAsia="fr-CH"/>
    </w:rPr>
  </w:style>
  <w:style w:type="paragraph" w:customStyle="1" w:styleId="C43891DDF29F4684B548214B9CC3360C">
    <w:name w:val="C43891DDF29F4684B548214B9CC3360C"/>
    <w:rsid w:val="008F2299"/>
    <w:rPr>
      <w:lang w:val="fr-CH" w:eastAsia="fr-CH"/>
    </w:rPr>
  </w:style>
  <w:style w:type="paragraph" w:customStyle="1" w:styleId="A376F1505CCE4DB6A54956F7135B0274">
    <w:name w:val="A376F1505CCE4DB6A54956F7135B0274"/>
    <w:rsid w:val="008F2299"/>
    <w:rPr>
      <w:lang w:val="fr-CH" w:eastAsia="fr-CH"/>
    </w:rPr>
  </w:style>
  <w:style w:type="paragraph" w:customStyle="1" w:styleId="224372FC26574A339B5F360110795CAF">
    <w:name w:val="224372FC26574A339B5F360110795CAF"/>
    <w:rsid w:val="008F2299"/>
    <w:rPr>
      <w:lang w:val="fr-CH" w:eastAsia="fr-CH"/>
    </w:rPr>
  </w:style>
  <w:style w:type="paragraph" w:customStyle="1" w:styleId="B493B38EF6594FC0967CFA5B3953701F">
    <w:name w:val="B493B38EF6594FC0967CFA5B3953701F"/>
    <w:rsid w:val="008F2299"/>
    <w:rPr>
      <w:lang w:val="fr-CH" w:eastAsia="fr-CH"/>
    </w:rPr>
  </w:style>
  <w:style w:type="paragraph" w:customStyle="1" w:styleId="05FA76FD1CC1453FAD4F7AEBC7C2FA36">
    <w:name w:val="05FA76FD1CC1453FAD4F7AEBC7C2FA36"/>
    <w:rsid w:val="008F2299"/>
    <w:rPr>
      <w:lang w:val="fr-CH" w:eastAsia="fr-CH"/>
    </w:rPr>
  </w:style>
  <w:style w:type="paragraph" w:customStyle="1" w:styleId="B0B72050CC154DF0920E6AFF99172DAA">
    <w:name w:val="B0B72050CC154DF0920E6AFF99172DAA"/>
    <w:rsid w:val="008F2299"/>
    <w:rPr>
      <w:lang w:val="fr-CH" w:eastAsia="fr-CH"/>
    </w:rPr>
  </w:style>
  <w:style w:type="paragraph" w:customStyle="1" w:styleId="9D2AC671E2704CCDB175C756474EBE07">
    <w:name w:val="9D2AC671E2704CCDB175C756474EBE07"/>
    <w:rsid w:val="008F2299"/>
    <w:rPr>
      <w:lang w:val="fr-CH" w:eastAsia="fr-CH"/>
    </w:rPr>
  </w:style>
  <w:style w:type="paragraph" w:customStyle="1" w:styleId="8B204587C7FC45AAB7F93A443BD2CA54">
    <w:name w:val="8B204587C7FC45AAB7F93A443BD2CA54"/>
    <w:rsid w:val="008F2299"/>
    <w:rPr>
      <w:lang w:val="fr-CH" w:eastAsia="fr-CH"/>
    </w:rPr>
  </w:style>
  <w:style w:type="paragraph" w:customStyle="1" w:styleId="AA17C2103C804F0B83BAF74F60F89767">
    <w:name w:val="AA17C2103C804F0B83BAF74F60F89767"/>
    <w:rsid w:val="008F2299"/>
    <w:rPr>
      <w:lang w:val="fr-CH" w:eastAsia="fr-CH"/>
    </w:rPr>
  </w:style>
  <w:style w:type="paragraph" w:customStyle="1" w:styleId="DA4CA1F7EFD54A65B4CB5810280C38AB">
    <w:name w:val="DA4CA1F7EFD54A65B4CB5810280C38AB"/>
    <w:rsid w:val="008F2299"/>
    <w:rPr>
      <w:lang w:val="fr-CH" w:eastAsia="fr-CH"/>
    </w:rPr>
  </w:style>
  <w:style w:type="paragraph" w:customStyle="1" w:styleId="56EB8BD1EC4B48DAB69920C5DE917366">
    <w:name w:val="56EB8BD1EC4B48DAB69920C5DE917366"/>
    <w:rsid w:val="008F2299"/>
    <w:rPr>
      <w:lang w:val="fr-CH" w:eastAsia="fr-CH"/>
    </w:rPr>
  </w:style>
  <w:style w:type="paragraph" w:customStyle="1" w:styleId="8E397B4BABAA41E794EC457B3A728ED1">
    <w:name w:val="8E397B4BABAA41E794EC457B3A728ED1"/>
    <w:rsid w:val="008F2299"/>
    <w:rPr>
      <w:lang w:val="fr-CH" w:eastAsia="fr-CH"/>
    </w:rPr>
  </w:style>
  <w:style w:type="paragraph" w:customStyle="1" w:styleId="7064F5A18E10414EA48CC5E19EA05D06">
    <w:name w:val="7064F5A18E10414EA48CC5E19EA05D06"/>
    <w:rsid w:val="008F2299"/>
    <w:rPr>
      <w:lang w:val="fr-CH" w:eastAsia="fr-CH"/>
    </w:rPr>
  </w:style>
  <w:style w:type="paragraph" w:customStyle="1" w:styleId="11B48248A19C4CAC949611C555C9FF5C">
    <w:name w:val="11B48248A19C4CAC949611C555C9FF5C"/>
    <w:rsid w:val="008F2299"/>
    <w:rPr>
      <w:lang w:val="fr-CH" w:eastAsia="fr-CH"/>
    </w:rPr>
  </w:style>
  <w:style w:type="paragraph" w:customStyle="1" w:styleId="E77E928682934CD188619492DA6C8B47">
    <w:name w:val="E77E928682934CD188619492DA6C8B47"/>
    <w:rsid w:val="008F2299"/>
    <w:rPr>
      <w:lang w:val="fr-CH" w:eastAsia="fr-CH"/>
    </w:rPr>
  </w:style>
  <w:style w:type="paragraph" w:customStyle="1" w:styleId="511A0E2F95204D76A40B8018EBAEFBB2">
    <w:name w:val="511A0E2F95204D76A40B8018EBAEFBB2"/>
    <w:rsid w:val="008F2299"/>
    <w:rPr>
      <w:lang w:val="fr-CH" w:eastAsia="fr-CH"/>
    </w:rPr>
  </w:style>
  <w:style w:type="paragraph" w:customStyle="1" w:styleId="39DA9203683E40E09A7785F4B3C49115">
    <w:name w:val="39DA9203683E40E09A7785F4B3C49115"/>
    <w:rsid w:val="008F2299"/>
    <w:rPr>
      <w:lang w:val="fr-CH" w:eastAsia="fr-CH"/>
    </w:rPr>
  </w:style>
  <w:style w:type="paragraph" w:customStyle="1" w:styleId="3E36027499D443AAACC5C9DA0D7122B0">
    <w:name w:val="3E36027499D443AAACC5C9DA0D7122B0"/>
    <w:rsid w:val="008F2299"/>
    <w:rPr>
      <w:lang w:val="fr-CH" w:eastAsia="fr-CH"/>
    </w:rPr>
  </w:style>
  <w:style w:type="paragraph" w:customStyle="1" w:styleId="FAF315503696436C92F78379F901E7AD">
    <w:name w:val="FAF315503696436C92F78379F901E7AD"/>
    <w:rsid w:val="008F2299"/>
    <w:rPr>
      <w:lang w:val="fr-CH" w:eastAsia="fr-CH"/>
    </w:rPr>
  </w:style>
  <w:style w:type="paragraph" w:customStyle="1" w:styleId="3235ACB485F044CCBDFC70DA444DDE11">
    <w:name w:val="3235ACB485F044CCBDFC70DA444DDE11"/>
    <w:rsid w:val="008F2299"/>
    <w:rPr>
      <w:lang w:val="fr-CH" w:eastAsia="fr-CH"/>
    </w:rPr>
  </w:style>
  <w:style w:type="paragraph" w:customStyle="1" w:styleId="E06C61C1D7DF4B328BFC36777E9D70C0">
    <w:name w:val="E06C61C1D7DF4B328BFC36777E9D70C0"/>
    <w:rsid w:val="008F2299"/>
    <w:rPr>
      <w:lang w:val="fr-CH" w:eastAsia="fr-CH"/>
    </w:rPr>
  </w:style>
  <w:style w:type="paragraph" w:customStyle="1" w:styleId="0A3130D75CD84C9683B2A8EF95003CD5">
    <w:name w:val="0A3130D75CD84C9683B2A8EF95003CD5"/>
    <w:rsid w:val="008F2299"/>
    <w:rPr>
      <w:lang w:val="fr-CH" w:eastAsia="fr-CH"/>
    </w:rPr>
  </w:style>
  <w:style w:type="paragraph" w:customStyle="1" w:styleId="98F77D1965114FDAB95550A356CC25E9">
    <w:name w:val="98F77D1965114FDAB95550A356CC25E9"/>
    <w:rsid w:val="008F2299"/>
    <w:rPr>
      <w:lang w:val="fr-CH" w:eastAsia="fr-CH"/>
    </w:rPr>
  </w:style>
  <w:style w:type="paragraph" w:customStyle="1" w:styleId="A816095AF4B64E049BAA1CB7B4B6880B">
    <w:name w:val="A816095AF4B64E049BAA1CB7B4B6880B"/>
    <w:rsid w:val="008F2299"/>
    <w:rPr>
      <w:lang w:val="fr-CH" w:eastAsia="fr-CH"/>
    </w:rPr>
  </w:style>
  <w:style w:type="paragraph" w:customStyle="1" w:styleId="C8A1B2311DD84D90A8676D4AA1290F73">
    <w:name w:val="C8A1B2311DD84D90A8676D4AA1290F73"/>
    <w:rsid w:val="008F2299"/>
    <w:rPr>
      <w:lang w:val="fr-CH" w:eastAsia="fr-CH"/>
    </w:rPr>
  </w:style>
  <w:style w:type="paragraph" w:customStyle="1" w:styleId="F2E6CA3009D94A10BE9D653CB673FF6D">
    <w:name w:val="F2E6CA3009D94A10BE9D653CB673FF6D"/>
    <w:rsid w:val="008F2299"/>
    <w:rPr>
      <w:lang w:val="fr-CH" w:eastAsia="fr-CH"/>
    </w:rPr>
  </w:style>
  <w:style w:type="paragraph" w:customStyle="1" w:styleId="370E517062854D99AB57F8812D560040">
    <w:name w:val="370E517062854D99AB57F8812D560040"/>
    <w:rsid w:val="008F2299"/>
    <w:rPr>
      <w:lang w:val="fr-CH" w:eastAsia="fr-CH"/>
    </w:rPr>
  </w:style>
  <w:style w:type="paragraph" w:customStyle="1" w:styleId="417B69CFE28D48D082A6D82FF4B34394">
    <w:name w:val="417B69CFE28D48D082A6D82FF4B34394"/>
    <w:rsid w:val="008F2299"/>
    <w:rPr>
      <w:lang w:val="fr-CH" w:eastAsia="fr-CH"/>
    </w:rPr>
  </w:style>
  <w:style w:type="paragraph" w:customStyle="1" w:styleId="A2B0C9CCE8CB4DB5975DF1F2B1CC23CC">
    <w:name w:val="A2B0C9CCE8CB4DB5975DF1F2B1CC23CC"/>
    <w:rsid w:val="008F2299"/>
    <w:rPr>
      <w:lang w:val="fr-CH" w:eastAsia="fr-CH"/>
    </w:rPr>
  </w:style>
  <w:style w:type="paragraph" w:customStyle="1" w:styleId="506F889F55F042CBBB0ADEFCFF9D1D54">
    <w:name w:val="506F889F55F042CBBB0ADEFCFF9D1D54"/>
    <w:rsid w:val="008F2299"/>
    <w:rPr>
      <w:lang w:val="fr-CH" w:eastAsia="fr-CH"/>
    </w:rPr>
  </w:style>
  <w:style w:type="paragraph" w:customStyle="1" w:styleId="E39BF61C546B4FBCBA6C40C23FE95125">
    <w:name w:val="E39BF61C546B4FBCBA6C40C23FE95125"/>
    <w:rsid w:val="008F2299"/>
    <w:rPr>
      <w:lang w:val="fr-CH" w:eastAsia="fr-CH"/>
    </w:rPr>
  </w:style>
  <w:style w:type="paragraph" w:customStyle="1" w:styleId="F7B695C871B74147BB7ACCAFFAC8ED32">
    <w:name w:val="F7B695C871B74147BB7ACCAFFAC8ED32"/>
    <w:rsid w:val="008F2299"/>
    <w:rPr>
      <w:lang w:val="fr-CH" w:eastAsia="fr-CH"/>
    </w:rPr>
  </w:style>
  <w:style w:type="paragraph" w:customStyle="1" w:styleId="6498C416892B416EB9AFB0D5DC97031A">
    <w:name w:val="6498C416892B416EB9AFB0D5DC97031A"/>
    <w:rsid w:val="008F2299"/>
    <w:rPr>
      <w:lang w:val="fr-CH" w:eastAsia="fr-CH"/>
    </w:rPr>
  </w:style>
  <w:style w:type="paragraph" w:customStyle="1" w:styleId="21516D5ED1C545128F6F80B04A78B3A3">
    <w:name w:val="21516D5ED1C545128F6F80B04A78B3A3"/>
    <w:rsid w:val="008F2299"/>
    <w:rPr>
      <w:lang w:val="fr-CH" w:eastAsia="fr-CH"/>
    </w:rPr>
  </w:style>
  <w:style w:type="paragraph" w:customStyle="1" w:styleId="01C1A8DF47E04BEAA33D69E1E88D2436">
    <w:name w:val="01C1A8DF47E04BEAA33D69E1E88D2436"/>
    <w:rsid w:val="008F2299"/>
    <w:rPr>
      <w:lang w:val="fr-CH" w:eastAsia="fr-CH"/>
    </w:rPr>
  </w:style>
  <w:style w:type="paragraph" w:customStyle="1" w:styleId="9B3FEA3FD944483589E472D7E6CB669E">
    <w:name w:val="9B3FEA3FD944483589E472D7E6CB669E"/>
    <w:rsid w:val="008F2299"/>
    <w:rPr>
      <w:lang w:val="fr-CH" w:eastAsia="fr-CH"/>
    </w:rPr>
  </w:style>
  <w:style w:type="paragraph" w:customStyle="1" w:styleId="44E74095BD5B49C2BF0C68405A5D2CDB">
    <w:name w:val="44E74095BD5B49C2BF0C68405A5D2CDB"/>
    <w:rsid w:val="008F2299"/>
    <w:rPr>
      <w:lang w:val="fr-CH" w:eastAsia="fr-CH"/>
    </w:rPr>
  </w:style>
  <w:style w:type="paragraph" w:customStyle="1" w:styleId="6975AAC855F04AE18D2BF0E7AEA59C85">
    <w:name w:val="6975AAC855F04AE18D2BF0E7AEA59C85"/>
    <w:rsid w:val="008F2299"/>
    <w:rPr>
      <w:lang w:val="fr-CH" w:eastAsia="fr-CH"/>
    </w:rPr>
  </w:style>
  <w:style w:type="paragraph" w:customStyle="1" w:styleId="2AF012058E774F739D83A708B259665E">
    <w:name w:val="2AF012058E774F739D83A708B259665E"/>
    <w:rsid w:val="008F2299"/>
    <w:rPr>
      <w:lang w:val="fr-CH" w:eastAsia="fr-CH"/>
    </w:rPr>
  </w:style>
  <w:style w:type="paragraph" w:customStyle="1" w:styleId="E20E55A33C024804AEF98D89789D22FE">
    <w:name w:val="E20E55A33C024804AEF98D89789D22FE"/>
    <w:rsid w:val="008F2299"/>
    <w:rPr>
      <w:lang w:val="fr-CH" w:eastAsia="fr-CH"/>
    </w:rPr>
  </w:style>
  <w:style w:type="paragraph" w:customStyle="1" w:styleId="C06421522A744531AF0F8905EC197897">
    <w:name w:val="C06421522A744531AF0F8905EC197897"/>
    <w:rsid w:val="008F2299"/>
    <w:rPr>
      <w:lang w:val="fr-CH" w:eastAsia="fr-CH"/>
    </w:rPr>
  </w:style>
  <w:style w:type="paragraph" w:customStyle="1" w:styleId="2863F5D9D6E34C4192F618218B69F22A">
    <w:name w:val="2863F5D9D6E34C4192F618218B69F22A"/>
    <w:rsid w:val="008F2299"/>
    <w:rPr>
      <w:lang w:val="fr-CH" w:eastAsia="fr-CH"/>
    </w:rPr>
  </w:style>
  <w:style w:type="paragraph" w:customStyle="1" w:styleId="51EBA4DC498749B19E9944C1EDC8198A">
    <w:name w:val="51EBA4DC498749B19E9944C1EDC8198A"/>
    <w:rsid w:val="008F2299"/>
    <w:rPr>
      <w:lang w:val="fr-CH" w:eastAsia="fr-CH"/>
    </w:rPr>
  </w:style>
  <w:style w:type="paragraph" w:customStyle="1" w:styleId="828003B4F4B4427C866EA7DBF3ED41D8">
    <w:name w:val="828003B4F4B4427C866EA7DBF3ED41D8"/>
    <w:rsid w:val="008F2299"/>
    <w:rPr>
      <w:lang w:val="fr-CH" w:eastAsia="fr-CH"/>
    </w:rPr>
  </w:style>
  <w:style w:type="paragraph" w:customStyle="1" w:styleId="400E07BFA8EA48A582ACAB945358758E">
    <w:name w:val="400E07BFA8EA48A582ACAB945358758E"/>
    <w:rsid w:val="008F2299"/>
    <w:rPr>
      <w:lang w:val="fr-CH" w:eastAsia="fr-CH"/>
    </w:rPr>
  </w:style>
  <w:style w:type="paragraph" w:customStyle="1" w:styleId="4EDAFABDA32D4E24817BEB675B663B44">
    <w:name w:val="4EDAFABDA32D4E24817BEB675B663B44"/>
    <w:rsid w:val="008F2299"/>
    <w:rPr>
      <w:lang w:val="fr-CH" w:eastAsia="fr-CH"/>
    </w:rPr>
  </w:style>
  <w:style w:type="paragraph" w:customStyle="1" w:styleId="08383455C3D94DF38CA859F229DA7C1F">
    <w:name w:val="08383455C3D94DF38CA859F229DA7C1F"/>
    <w:rsid w:val="008F2299"/>
    <w:rPr>
      <w:lang w:val="fr-CH" w:eastAsia="fr-CH"/>
    </w:rPr>
  </w:style>
  <w:style w:type="paragraph" w:customStyle="1" w:styleId="821839B7D6194E7BAAF52CA2CF8245C8">
    <w:name w:val="821839B7D6194E7BAAF52CA2CF8245C8"/>
    <w:rsid w:val="008F2299"/>
    <w:rPr>
      <w:lang w:val="fr-CH" w:eastAsia="fr-CH"/>
    </w:rPr>
  </w:style>
  <w:style w:type="paragraph" w:customStyle="1" w:styleId="E95B206173244C5AAE852B0DCD510C84">
    <w:name w:val="E95B206173244C5AAE852B0DCD510C84"/>
    <w:rsid w:val="008F2299"/>
    <w:rPr>
      <w:lang w:val="fr-CH" w:eastAsia="fr-CH"/>
    </w:rPr>
  </w:style>
  <w:style w:type="paragraph" w:customStyle="1" w:styleId="0F6D5D5F7E734843ABDC3A0CF9B83F44">
    <w:name w:val="0F6D5D5F7E734843ABDC3A0CF9B83F44"/>
    <w:rsid w:val="008F2299"/>
    <w:rPr>
      <w:lang w:val="fr-CH" w:eastAsia="fr-CH"/>
    </w:rPr>
  </w:style>
  <w:style w:type="paragraph" w:customStyle="1" w:styleId="DC04549A40584CC69DAD872A1AAD7B19">
    <w:name w:val="DC04549A40584CC69DAD872A1AAD7B19"/>
    <w:rsid w:val="008F2299"/>
    <w:rPr>
      <w:lang w:val="fr-CH" w:eastAsia="fr-CH"/>
    </w:rPr>
  </w:style>
  <w:style w:type="paragraph" w:customStyle="1" w:styleId="8121D264083041EAB976853FDF51F2C8">
    <w:name w:val="8121D264083041EAB976853FDF51F2C8"/>
    <w:rsid w:val="008F2299"/>
    <w:rPr>
      <w:lang w:val="fr-CH" w:eastAsia="fr-CH"/>
    </w:rPr>
  </w:style>
  <w:style w:type="paragraph" w:customStyle="1" w:styleId="577BA7C6D30A4D54ABD1C180F8D1A927">
    <w:name w:val="577BA7C6D30A4D54ABD1C180F8D1A927"/>
    <w:rsid w:val="008F2299"/>
    <w:rPr>
      <w:lang w:val="fr-CH" w:eastAsia="fr-CH"/>
    </w:rPr>
  </w:style>
  <w:style w:type="paragraph" w:customStyle="1" w:styleId="D82EF76B2C354AF38FF2940F50F370CA">
    <w:name w:val="D82EF76B2C354AF38FF2940F50F370CA"/>
    <w:rsid w:val="008F2299"/>
    <w:rPr>
      <w:lang w:val="fr-CH" w:eastAsia="fr-CH"/>
    </w:rPr>
  </w:style>
  <w:style w:type="paragraph" w:customStyle="1" w:styleId="E5A3338F6DA04C91A9877E22B2AE3A4F">
    <w:name w:val="E5A3338F6DA04C91A9877E22B2AE3A4F"/>
    <w:rsid w:val="008F2299"/>
    <w:rPr>
      <w:lang w:val="fr-CH" w:eastAsia="fr-CH"/>
    </w:rPr>
  </w:style>
  <w:style w:type="paragraph" w:customStyle="1" w:styleId="1838FEE2268244F9A8C9BB3B01D4A690">
    <w:name w:val="1838FEE2268244F9A8C9BB3B01D4A690"/>
    <w:rsid w:val="008F2299"/>
    <w:rPr>
      <w:lang w:val="fr-CH" w:eastAsia="fr-CH"/>
    </w:rPr>
  </w:style>
  <w:style w:type="paragraph" w:customStyle="1" w:styleId="EFDA0EFE74244014B9B58A2814E6A5DD">
    <w:name w:val="EFDA0EFE74244014B9B58A2814E6A5DD"/>
    <w:rsid w:val="008F2299"/>
    <w:rPr>
      <w:lang w:val="fr-CH" w:eastAsia="fr-CH"/>
    </w:rPr>
  </w:style>
  <w:style w:type="paragraph" w:customStyle="1" w:styleId="52AC4B1B6616419C94152B1DECAA9730">
    <w:name w:val="52AC4B1B6616419C94152B1DECAA9730"/>
    <w:rsid w:val="008F2299"/>
    <w:rPr>
      <w:lang w:val="fr-CH" w:eastAsia="fr-CH"/>
    </w:rPr>
  </w:style>
  <w:style w:type="paragraph" w:customStyle="1" w:styleId="C7D2F9266D3C43C0A9969ACB08F2416B">
    <w:name w:val="C7D2F9266D3C43C0A9969ACB08F2416B"/>
    <w:rsid w:val="008F2299"/>
    <w:rPr>
      <w:lang w:val="fr-CH" w:eastAsia="fr-CH"/>
    </w:rPr>
  </w:style>
  <w:style w:type="paragraph" w:customStyle="1" w:styleId="4300A1D568514999A3B06AE9B712B295">
    <w:name w:val="4300A1D568514999A3B06AE9B712B295"/>
    <w:rsid w:val="008F2299"/>
    <w:rPr>
      <w:lang w:val="fr-CH" w:eastAsia="fr-CH"/>
    </w:rPr>
  </w:style>
  <w:style w:type="paragraph" w:customStyle="1" w:styleId="6ECADF62A5A84DC4AF1EE5611CD67B19">
    <w:name w:val="6ECADF62A5A84DC4AF1EE5611CD67B19"/>
    <w:rsid w:val="008F2299"/>
    <w:rPr>
      <w:lang w:val="fr-CH" w:eastAsia="fr-CH"/>
    </w:rPr>
  </w:style>
  <w:style w:type="paragraph" w:customStyle="1" w:styleId="3945C0117DE8423BA93AE7377DBE70A8">
    <w:name w:val="3945C0117DE8423BA93AE7377DBE70A8"/>
    <w:rsid w:val="008F2299"/>
    <w:rPr>
      <w:lang w:val="fr-CH" w:eastAsia="fr-CH"/>
    </w:rPr>
  </w:style>
  <w:style w:type="paragraph" w:customStyle="1" w:styleId="CC51A3D68B264642B281BC16B9EE085C">
    <w:name w:val="CC51A3D68B264642B281BC16B9EE085C"/>
    <w:rsid w:val="008F2299"/>
    <w:rPr>
      <w:lang w:val="fr-CH" w:eastAsia="fr-CH"/>
    </w:rPr>
  </w:style>
  <w:style w:type="paragraph" w:customStyle="1" w:styleId="47823B9485CF45C5B425FB56F3FC0AE3">
    <w:name w:val="47823B9485CF45C5B425FB56F3FC0AE3"/>
    <w:rsid w:val="008F2299"/>
    <w:rPr>
      <w:lang w:val="fr-CH" w:eastAsia="fr-CH"/>
    </w:rPr>
  </w:style>
  <w:style w:type="paragraph" w:customStyle="1" w:styleId="18FE6117204C4067BFAC6424D6298FD2">
    <w:name w:val="18FE6117204C4067BFAC6424D6298FD2"/>
    <w:rsid w:val="008F2299"/>
    <w:rPr>
      <w:lang w:val="fr-CH" w:eastAsia="fr-CH"/>
    </w:rPr>
  </w:style>
  <w:style w:type="paragraph" w:customStyle="1" w:styleId="DF4D41B8934B4726A23873BB215C1CFE">
    <w:name w:val="DF4D41B8934B4726A23873BB215C1CFE"/>
    <w:rsid w:val="008F2299"/>
    <w:rPr>
      <w:lang w:val="fr-CH" w:eastAsia="fr-CH"/>
    </w:rPr>
  </w:style>
  <w:style w:type="paragraph" w:customStyle="1" w:styleId="A0E4BA4543C14D2481579263F092F3FD">
    <w:name w:val="A0E4BA4543C14D2481579263F092F3FD"/>
    <w:rsid w:val="008F2299"/>
    <w:rPr>
      <w:lang w:val="fr-CH" w:eastAsia="fr-CH"/>
    </w:rPr>
  </w:style>
  <w:style w:type="paragraph" w:customStyle="1" w:styleId="1AEB53A269194633BD35A4BE58C6C95F">
    <w:name w:val="1AEB53A269194633BD35A4BE58C6C95F"/>
    <w:rsid w:val="008F2299"/>
    <w:rPr>
      <w:lang w:val="fr-CH" w:eastAsia="fr-CH"/>
    </w:rPr>
  </w:style>
  <w:style w:type="paragraph" w:customStyle="1" w:styleId="41AB1E781A8E41F096D3399C688B7875">
    <w:name w:val="41AB1E781A8E41F096D3399C688B7875"/>
    <w:rsid w:val="008F2299"/>
    <w:rPr>
      <w:lang w:val="fr-CH" w:eastAsia="fr-CH"/>
    </w:rPr>
  </w:style>
  <w:style w:type="paragraph" w:customStyle="1" w:styleId="0F491E2B6AF545199B7D6247A328A089">
    <w:name w:val="0F491E2B6AF545199B7D6247A328A089"/>
    <w:rsid w:val="008F2299"/>
    <w:rPr>
      <w:lang w:val="fr-CH" w:eastAsia="fr-CH"/>
    </w:rPr>
  </w:style>
  <w:style w:type="paragraph" w:customStyle="1" w:styleId="61FD8EF575824CA68D4A3236683D243C">
    <w:name w:val="61FD8EF575824CA68D4A3236683D243C"/>
    <w:rsid w:val="008F2299"/>
    <w:rPr>
      <w:lang w:val="fr-CH" w:eastAsia="fr-CH"/>
    </w:rPr>
  </w:style>
  <w:style w:type="paragraph" w:customStyle="1" w:styleId="CC8B4DFC583E443DAD0C6D29B6CC15F8">
    <w:name w:val="CC8B4DFC583E443DAD0C6D29B6CC15F8"/>
    <w:rsid w:val="008F2299"/>
    <w:rPr>
      <w:lang w:val="fr-CH" w:eastAsia="fr-CH"/>
    </w:rPr>
  </w:style>
  <w:style w:type="paragraph" w:customStyle="1" w:styleId="C81B87F618054F99928DAA56E3219616">
    <w:name w:val="C81B87F618054F99928DAA56E3219616"/>
    <w:rsid w:val="008F2299"/>
    <w:rPr>
      <w:lang w:val="fr-CH" w:eastAsia="fr-CH"/>
    </w:rPr>
  </w:style>
  <w:style w:type="paragraph" w:customStyle="1" w:styleId="297BE81280194D6881DCF5CB0C0C1B88">
    <w:name w:val="297BE81280194D6881DCF5CB0C0C1B88"/>
    <w:rsid w:val="008F2299"/>
    <w:rPr>
      <w:lang w:val="fr-CH" w:eastAsia="fr-CH"/>
    </w:rPr>
  </w:style>
  <w:style w:type="paragraph" w:customStyle="1" w:styleId="4564AC5F15C743FE81F637BD3A2A6BC1">
    <w:name w:val="4564AC5F15C743FE81F637BD3A2A6BC1"/>
    <w:rsid w:val="008F2299"/>
    <w:rPr>
      <w:lang w:val="fr-CH" w:eastAsia="fr-CH"/>
    </w:rPr>
  </w:style>
  <w:style w:type="paragraph" w:customStyle="1" w:styleId="1467C233EF9D45A9AD38EC5C4307E9CC">
    <w:name w:val="1467C233EF9D45A9AD38EC5C4307E9CC"/>
    <w:rsid w:val="008F2299"/>
    <w:rPr>
      <w:lang w:val="fr-CH" w:eastAsia="fr-CH"/>
    </w:rPr>
  </w:style>
  <w:style w:type="paragraph" w:customStyle="1" w:styleId="379B3520172B47348A923FD5FB2A3E10">
    <w:name w:val="379B3520172B47348A923FD5FB2A3E10"/>
    <w:rsid w:val="008F2299"/>
    <w:rPr>
      <w:lang w:val="fr-CH" w:eastAsia="fr-CH"/>
    </w:rPr>
  </w:style>
  <w:style w:type="paragraph" w:customStyle="1" w:styleId="5E17F3F8F23A42E7A7330461D03047E8">
    <w:name w:val="5E17F3F8F23A42E7A7330461D03047E8"/>
    <w:rsid w:val="008F2299"/>
    <w:rPr>
      <w:lang w:val="fr-CH" w:eastAsia="fr-CH"/>
    </w:rPr>
  </w:style>
  <w:style w:type="paragraph" w:customStyle="1" w:styleId="9197F80EA24E4E83911A83B2B14EE600">
    <w:name w:val="9197F80EA24E4E83911A83B2B14EE600"/>
    <w:rsid w:val="008F2299"/>
    <w:rPr>
      <w:lang w:val="fr-CH" w:eastAsia="fr-CH"/>
    </w:rPr>
  </w:style>
  <w:style w:type="paragraph" w:customStyle="1" w:styleId="3477F85E14474D8CA97FF0A60FCF1947">
    <w:name w:val="3477F85E14474D8CA97FF0A60FCF1947"/>
    <w:rsid w:val="008F2299"/>
    <w:rPr>
      <w:lang w:val="fr-CH" w:eastAsia="fr-CH"/>
    </w:rPr>
  </w:style>
  <w:style w:type="paragraph" w:customStyle="1" w:styleId="C0A1A50D7BE54090BD78090D97E95E5C">
    <w:name w:val="C0A1A50D7BE54090BD78090D97E95E5C"/>
    <w:rsid w:val="008F2299"/>
    <w:rPr>
      <w:lang w:val="fr-CH" w:eastAsia="fr-CH"/>
    </w:rPr>
  </w:style>
  <w:style w:type="paragraph" w:customStyle="1" w:styleId="C3A0E136ACDE40CBA738B0BC09842DAB">
    <w:name w:val="C3A0E136ACDE40CBA738B0BC09842DAB"/>
    <w:rsid w:val="008F2299"/>
    <w:rPr>
      <w:lang w:val="fr-CH" w:eastAsia="fr-CH"/>
    </w:rPr>
  </w:style>
  <w:style w:type="paragraph" w:customStyle="1" w:styleId="98BC1468434A4B22B1AF6BE828AE6425">
    <w:name w:val="98BC1468434A4B22B1AF6BE828AE6425"/>
    <w:rsid w:val="008F2299"/>
    <w:rPr>
      <w:lang w:val="fr-CH" w:eastAsia="fr-CH"/>
    </w:rPr>
  </w:style>
  <w:style w:type="paragraph" w:customStyle="1" w:styleId="3683354C20A24E8A970F3DA65161AF29">
    <w:name w:val="3683354C20A24E8A970F3DA65161AF29"/>
    <w:rsid w:val="008F2299"/>
    <w:rPr>
      <w:lang w:val="fr-CH" w:eastAsia="fr-CH"/>
    </w:rPr>
  </w:style>
  <w:style w:type="paragraph" w:customStyle="1" w:styleId="07A4385103284F38885D54652756C871">
    <w:name w:val="07A4385103284F38885D54652756C871"/>
    <w:rsid w:val="008F2299"/>
    <w:rPr>
      <w:lang w:val="fr-CH" w:eastAsia="fr-CH"/>
    </w:rPr>
  </w:style>
  <w:style w:type="paragraph" w:customStyle="1" w:styleId="B802E66F340643D4892401E8E7A6E1B2">
    <w:name w:val="B802E66F340643D4892401E8E7A6E1B2"/>
    <w:rsid w:val="008F2299"/>
    <w:rPr>
      <w:lang w:val="fr-CH" w:eastAsia="fr-CH"/>
    </w:rPr>
  </w:style>
  <w:style w:type="paragraph" w:customStyle="1" w:styleId="78F8C157E2B24B3B8361DAE09937275D">
    <w:name w:val="78F8C157E2B24B3B8361DAE09937275D"/>
    <w:rsid w:val="008F2299"/>
    <w:rPr>
      <w:lang w:val="fr-CH" w:eastAsia="fr-CH"/>
    </w:rPr>
  </w:style>
  <w:style w:type="paragraph" w:customStyle="1" w:styleId="C2F7268018CE473FBB1A988677852D20">
    <w:name w:val="C2F7268018CE473FBB1A988677852D20"/>
    <w:rsid w:val="008F2299"/>
    <w:rPr>
      <w:lang w:val="fr-CH" w:eastAsia="fr-CH"/>
    </w:rPr>
  </w:style>
  <w:style w:type="paragraph" w:customStyle="1" w:styleId="5E14B50E3F5E481A9C3727F1DA06895D">
    <w:name w:val="5E14B50E3F5E481A9C3727F1DA06895D"/>
    <w:rsid w:val="008F2299"/>
    <w:rPr>
      <w:lang w:val="fr-CH" w:eastAsia="fr-CH"/>
    </w:rPr>
  </w:style>
  <w:style w:type="paragraph" w:customStyle="1" w:styleId="532AFD2167D24E778CD6EF96144FE422">
    <w:name w:val="532AFD2167D24E778CD6EF96144FE422"/>
    <w:rsid w:val="008F2299"/>
    <w:rPr>
      <w:lang w:val="fr-CH" w:eastAsia="fr-CH"/>
    </w:rPr>
  </w:style>
  <w:style w:type="paragraph" w:customStyle="1" w:styleId="F41F2D6D2F8E4537A728F909DE72D8F2">
    <w:name w:val="F41F2D6D2F8E4537A728F909DE72D8F2"/>
    <w:rsid w:val="008F2299"/>
    <w:rPr>
      <w:lang w:val="fr-CH" w:eastAsia="fr-CH"/>
    </w:rPr>
  </w:style>
  <w:style w:type="paragraph" w:customStyle="1" w:styleId="DB3CC7F5B7E044A0A4CAD001143DD7ED">
    <w:name w:val="DB3CC7F5B7E044A0A4CAD001143DD7ED"/>
    <w:rsid w:val="008F2299"/>
    <w:rPr>
      <w:lang w:val="fr-CH" w:eastAsia="fr-CH"/>
    </w:rPr>
  </w:style>
  <w:style w:type="paragraph" w:customStyle="1" w:styleId="0C68299FC23748E4A4B61BC4CF523520">
    <w:name w:val="0C68299FC23748E4A4B61BC4CF523520"/>
    <w:rsid w:val="008F2299"/>
    <w:rPr>
      <w:lang w:val="fr-CH" w:eastAsia="fr-CH"/>
    </w:rPr>
  </w:style>
  <w:style w:type="paragraph" w:customStyle="1" w:styleId="045A6911A4734A69903AD5E2F7F0419D">
    <w:name w:val="045A6911A4734A69903AD5E2F7F0419D"/>
    <w:rsid w:val="008F2299"/>
    <w:rPr>
      <w:lang w:val="fr-CH" w:eastAsia="fr-CH"/>
    </w:rPr>
  </w:style>
  <w:style w:type="paragraph" w:customStyle="1" w:styleId="AB11BC16753243799B15617681F3AC98">
    <w:name w:val="AB11BC16753243799B15617681F3AC98"/>
    <w:rsid w:val="008F2299"/>
    <w:rPr>
      <w:lang w:val="fr-CH" w:eastAsia="fr-CH"/>
    </w:rPr>
  </w:style>
  <w:style w:type="paragraph" w:customStyle="1" w:styleId="8B06B2F7D5B642418E6970F23EB5AD8B">
    <w:name w:val="8B06B2F7D5B642418E6970F23EB5AD8B"/>
    <w:rsid w:val="008F2299"/>
    <w:rPr>
      <w:lang w:val="fr-CH" w:eastAsia="fr-CH"/>
    </w:rPr>
  </w:style>
  <w:style w:type="paragraph" w:customStyle="1" w:styleId="74008B5B51AB430A90F70520B9101497">
    <w:name w:val="74008B5B51AB430A90F70520B9101497"/>
    <w:rsid w:val="008F2299"/>
    <w:rPr>
      <w:lang w:val="fr-CH" w:eastAsia="fr-CH"/>
    </w:rPr>
  </w:style>
  <w:style w:type="paragraph" w:customStyle="1" w:styleId="B9C1525D3A12454D89FF29233251DD3F">
    <w:name w:val="B9C1525D3A12454D89FF29233251DD3F"/>
    <w:rsid w:val="008F2299"/>
    <w:rPr>
      <w:lang w:val="fr-CH" w:eastAsia="fr-CH"/>
    </w:rPr>
  </w:style>
  <w:style w:type="paragraph" w:customStyle="1" w:styleId="63E129D202F84199A286D7CAC23273C4">
    <w:name w:val="63E129D202F84199A286D7CAC23273C4"/>
    <w:rsid w:val="008F2299"/>
    <w:rPr>
      <w:lang w:val="fr-CH" w:eastAsia="fr-CH"/>
    </w:rPr>
  </w:style>
  <w:style w:type="paragraph" w:customStyle="1" w:styleId="BB3A355A868342C692246559DA3C1F14">
    <w:name w:val="BB3A355A868342C692246559DA3C1F14"/>
    <w:rsid w:val="008F2299"/>
    <w:rPr>
      <w:lang w:val="fr-CH" w:eastAsia="fr-CH"/>
    </w:rPr>
  </w:style>
  <w:style w:type="paragraph" w:customStyle="1" w:styleId="1FD45D8B07AD476B998459CEC483AE62">
    <w:name w:val="1FD45D8B07AD476B998459CEC483AE62"/>
    <w:rsid w:val="008F2299"/>
    <w:rPr>
      <w:lang w:val="fr-CH" w:eastAsia="fr-CH"/>
    </w:rPr>
  </w:style>
  <w:style w:type="paragraph" w:customStyle="1" w:styleId="2B7C61C668444DB8A874828D01FF040B">
    <w:name w:val="2B7C61C668444DB8A874828D01FF040B"/>
    <w:rsid w:val="008F2299"/>
    <w:rPr>
      <w:lang w:val="fr-CH" w:eastAsia="fr-CH"/>
    </w:rPr>
  </w:style>
  <w:style w:type="paragraph" w:customStyle="1" w:styleId="97557FA583F74B1EBE669952769466ED">
    <w:name w:val="97557FA583F74B1EBE669952769466ED"/>
    <w:rsid w:val="008F2299"/>
    <w:rPr>
      <w:lang w:val="fr-CH" w:eastAsia="fr-CH"/>
    </w:rPr>
  </w:style>
  <w:style w:type="paragraph" w:customStyle="1" w:styleId="62D768C077E94560B116D9F59DB2318E">
    <w:name w:val="62D768C077E94560B116D9F59DB2318E"/>
    <w:rsid w:val="008F2299"/>
    <w:rPr>
      <w:lang w:val="fr-CH" w:eastAsia="fr-CH"/>
    </w:rPr>
  </w:style>
  <w:style w:type="paragraph" w:customStyle="1" w:styleId="462A45F98CB34FB3B4FDA88A8569EAD7">
    <w:name w:val="462A45F98CB34FB3B4FDA88A8569EAD7"/>
    <w:rsid w:val="008F2299"/>
    <w:rPr>
      <w:lang w:val="fr-CH" w:eastAsia="fr-CH"/>
    </w:rPr>
  </w:style>
  <w:style w:type="paragraph" w:customStyle="1" w:styleId="3070EB60B5DC469FAA7B57027A8BC17A">
    <w:name w:val="3070EB60B5DC469FAA7B57027A8BC17A"/>
    <w:rsid w:val="008F2299"/>
    <w:rPr>
      <w:lang w:val="fr-CH" w:eastAsia="fr-CH"/>
    </w:rPr>
  </w:style>
  <w:style w:type="paragraph" w:customStyle="1" w:styleId="D6BFFB36C6B74DCC9DF22ECCD23B3157">
    <w:name w:val="D6BFFB36C6B74DCC9DF22ECCD23B3157"/>
    <w:rsid w:val="008F2299"/>
    <w:rPr>
      <w:lang w:val="fr-CH" w:eastAsia="fr-CH"/>
    </w:rPr>
  </w:style>
  <w:style w:type="paragraph" w:customStyle="1" w:styleId="24F5E9B63A5E49C0B7219EB288BEA3C2">
    <w:name w:val="24F5E9B63A5E49C0B7219EB288BEA3C2"/>
    <w:rsid w:val="008F2299"/>
    <w:rPr>
      <w:lang w:val="fr-CH" w:eastAsia="fr-CH"/>
    </w:rPr>
  </w:style>
  <w:style w:type="paragraph" w:customStyle="1" w:styleId="4FF9891A1DBF4A3499F85C1FC86513E8">
    <w:name w:val="4FF9891A1DBF4A3499F85C1FC86513E8"/>
    <w:rsid w:val="008F2299"/>
    <w:rPr>
      <w:lang w:val="fr-CH" w:eastAsia="fr-CH"/>
    </w:rPr>
  </w:style>
  <w:style w:type="paragraph" w:customStyle="1" w:styleId="75FE41B22C4A454E857C6A6D8FB4E34D">
    <w:name w:val="75FE41B22C4A454E857C6A6D8FB4E34D"/>
    <w:rsid w:val="008F2299"/>
    <w:rPr>
      <w:lang w:val="fr-CH" w:eastAsia="fr-CH"/>
    </w:rPr>
  </w:style>
  <w:style w:type="paragraph" w:customStyle="1" w:styleId="17A69AD527E246FE9E5C3B50554FC103">
    <w:name w:val="17A69AD527E246FE9E5C3B50554FC103"/>
    <w:rsid w:val="008F2299"/>
    <w:rPr>
      <w:lang w:val="fr-CH" w:eastAsia="fr-CH"/>
    </w:rPr>
  </w:style>
  <w:style w:type="paragraph" w:customStyle="1" w:styleId="CFE76CE14496462394331EA96A85EDEF">
    <w:name w:val="CFE76CE14496462394331EA96A85EDEF"/>
    <w:rsid w:val="008F2299"/>
    <w:rPr>
      <w:lang w:val="fr-CH" w:eastAsia="fr-CH"/>
    </w:rPr>
  </w:style>
  <w:style w:type="paragraph" w:customStyle="1" w:styleId="8EF8E048B34247D6A062AE4CF50B64DD">
    <w:name w:val="8EF8E048B34247D6A062AE4CF50B64DD"/>
    <w:rsid w:val="008F2299"/>
    <w:rPr>
      <w:lang w:val="fr-CH" w:eastAsia="fr-CH"/>
    </w:rPr>
  </w:style>
  <w:style w:type="paragraph" w:customStyle="1" w:styleId="DEC58ADC12E6491E80BEAE187B06AF7D">
    <w:name w:val="DEC58ADC12E6491E80BEAE187B06AF7D"/>
    <w:rsid w:val="008F2299"/>
    <w:rPr>
      <w:lang w:val="fr-CH" w:eastAsia="fr-CH"/>
    </w:rPr>
  </w:style>
  <w:style w:type="paragraph" w:customStyle="1" w:styleId="AC9643016C9E45A68E4176F051370A6C">
    <w:name w:val="AC9643016C9E45A68E4176F051370A6C"/>
    <w:rsid w:val="008F2299"/>
    <w:rPr>
      <w:lang w:val="fr-CH" w:eastAsia="fr-CH"/>
    </w:rPr>
  </w:style>
  <w:style w:type="paragraph" w:customStyle="1" w:styleId="CD46B8CF9B264BBAA29EF5B460C7B82B">
    <w:name w:val="CD46B8CF9B264BBAA29EF5B460C7B82B"/>
    <w:rsid w:val="008F2299"/>
    <w:rPr>
      <w:lang w:val="fr-CH" w:eastAsia="fr-CH"/>
    </w:rPr>
  </w:style>
  <w:style w:type="paragraph" w:customStyle="1" w:styleId="E5C2B0967DE74ED4AD4743ABE8B3B5A2">
    <w:name w:val="E5C2B0967DE74ED4AD4743ABE8B3B5A2"/>
    <w:rsid w:val="008F2299"/>
    <w:rPr>
      <w:lang w:val="fr-CH" w:eastAsia="fr-CH"/>
    </w:rPr>
  </w:style>
  <w:style w:type="paragraph" w:customStyle="1" w:styleId="06E46F1576D94F1A8865F22B3024FCAA">
    <w:name w:val="06E46F1576D94F1A8865F22B3024FCAA"/>
    <w:rsid w:val="008F2299"/>
    <w:rPr>
      <w:lang w:val="fr-CH" w:eastAsia="fr-CH"/>
    </w:rPr>
  </w:style>
  <w:style w:type="paragraph" w:customStyle="1" w:styleId="6FE38103AD48484AB5B3B6AD66E13C64">
    <w:name w:val="6FE38103AD48484AB5B3B6AD66E13C64"/>
    <w:rsid w:val="008F2299"/>
    <w:rPr>
      <w:lang w:val="fr-CH" w:eastAsia="fr-CH"/>
    </w:rPr>
  </w:style>
  <w:style w:type="paragraph" w:customStyle="1" w:styleId="A6B435B2EBA94FEEB0E9AF3A830D0327">
    <w:name w:val="A6B435B2EBA94FEEB0E9AF3A830D0327"/>
    <w:rsid w:val="008F2299"/>
    <w:rPr>
      <w:lang w:val="fr-CH" w:eastAsia="fr-CH"/>
    </w:rPr>
  </w:style>
  <w:style w:type="paragraph" w:customStyle="1" w:styleId="141475C646164C42A6A4BC7837A6469D">
    <w:name w:val="141475C646164C42A6A4BC7837A6469D"/>
    <w:rsid w:val="008F2299"/>
    <w:rPr>
      <w:lang w:val="fr-CH" w:eastAsia="fr-CH"/>
    </w:rPr>
  </w:style>
  <w:style w:type="paragraph" w:customStyle="1" w:styleId="C2FE16E3FDEE43A7B8C2684E83625C8A">
    <w:name w:val="C2FE16E3FDEE43A7B8C2684E83625C8A"/>
    <w:rsid w:val="008F2299"/>
    <w:rPr>
      <w:lang w:val="fr-CH" w:eastAsia="fr-CH"/>
    </w:rPr>
  </w:style>
  <w:style w:type="paragraph" w:customStyle="1" w:styleId="1358DCC7C00E4B389BD6E0D632F731B0">
    <w:name w:val="1358DCC7C00E4B389BD6E0D632F731B0"/>
    <w:rsid w:val="008F2299"/>
    <w:rPr>
      <w:lang w:val="fr-CH" w:eastAsia="fr-CH"/>
    </w:rPr>
  </w:style>
  <w:style w:type="paragraph" w:customStyle="1" w:styleId="56FB064661964CA48AD7718A29219B37">
    <w:name w:val="56FB064661964CA48AD7718A29219B37"/>
    <w:rsid w:val="008F2299"/>
    <w:rPr>
      <w:lang w:val="fr-CH" w:eastAsia="fr-CH"/>
    </w:rPr>
  </w:style>
  <w:style w:type="paragraph" w:customStyle="1" w:styleId="F1DFD7BC14AF4A12A70B86A5655A43C6">
    <w:name w:val="F1DFD7BC14AF4A12A70B86A5655A43C6"/>
    <w:rsid w:val="008F2299"/>
    <w:rPr>
      <w:lang w:val="fr-CH" w:eastAsia="fr-CH"/>
    </w:rPr>
  </w:style>
  <w:style w:type="paragraph" w:customStyle="1" w:styleId="7A7183B9FF8C45539ADC1818A1FDC46F">
    <w:name w:val="7A7183B9FF8C45539ADC1818A1FDC46F"/>
    <w:rsid w:val="008F2299"/>
    <w:rPr>
      <w:lang w:val="fr-CH" w:eastAsia="fr-CH"/>
    </w:rPr>
  </w:style>
  <w:style w:type="paragraph" w:customStyle="1" w:styleId="1C00608278D44C29951C007752DE5E7B">
    <w:name w:val="1C00608278D44C29951C007752DE5E7B"/>
    <w:rsid w:val="008F2299"/>
    <w:rPr>
      <w:lang w:val="fr-CH" w:eastAsia="fr-CH"/>
    </w:rPr>
  </w:style>
  <w:style w:type="paragraph" w:customStyle="1" w:styleId="6AD34E0DF40C471B905631D06B8D1EBC">
    <w:name w:val="6AD34E0DF40C471B905631D06B8D1EBC"/>
    <w:rsid w:val="008F2299"/>
    <w:rPr>
      <w:lang w:val="fr-CH" w:eastAsia="fr-CH"/>
    </w:rPr>
  </w:style>
  <w:style w:type="paragraph" w:customStyle="1" w:styleId="00BEDF84BC1D4324BB28DB53D0203BE2">
    <w:name w:val="00BEDF84BC1D4324BB28DB53D0203BE2"/>
    <w:rsid w:val="008F2299"/>
    <w:rPr>
      <w:lang w:val="fr-CH" w:eastAsia="fr-CH"/>
    </w:rPr>
  </w:style>
  <w:style w:type="paragraph" w:customStyle="1" w:styleId="B6469AF07DA34FB9900AFCFAA345D48B">
    <w:name w:val="B6469AF07DA34FB9900AFCFAA345D48B"/>
    <w:rsid w:val="008F2299"/>
    <w:rPr>
      <w:lang w:val="fr-CH" w:eastAsia="fr-CH"/>
    </w:rPr>
  </w:style>
  <w:style w:type="paragraph" w:customStyle="1" w:styleId="974E01926AF3479B9E99664AE62B7CC9">
    <w:name w:val="974E01926AF3479B9E99664AE62B7CC9"/>
    <w:rsid w:val="008F2299"/>
    <w:rPr>
      <w:lang w:val="fr-CH" w:eastAsia="fr-CH"/>
    </w:rPr>
  </w:style>
  <w:style w:type="paragraph" w:customStyle="1" w:styleId="8B134B74AD5D451E90327278A8BCFCCE">
    <w:name w:val="8B134B74AD5D451E90327278A8BCFCCE"/>
    <w:rsid w:val="008F2299"/>
    <w:rPr>
      <w:lang w:val="fr-CH" w:eastAsia="fr-CH"/>
    </w:rPr>
  </w:style>
  <w:style w:type="paragraph" w:customStyle="1" w:styleId="ED23D946D42542A9B0B0FA9A7B256327">
    <w:name w:val="ED23D946D42542A9B0B0FA9A7B256327"/>
    <w:rsid w:val="008F2299"/>
    <w:rPr>
      <w:lang w:val="fr-CH" w:eastAsia="fr-CH"/>
    </w:rPr>
  </w:style>
  <w:style w:type="paragraph" w:customStyle="1" w:styleId="68B1AF3F70B64019997DE7A0AABFCD56">
    <w:name w:val="68B1AF3F70B64019997DE7A0AABFCD56"/>
    <w:rsid w:val="008F2299"/>
    <w:rPr>
      <w:lang w:val="fr-CH" w:eastAsia="fr-CH"/>
    </w:rPr>
  </w:style>
  <w:style w:type="paragraph" w:customStyle="1" w:styleId="75A95AF38CB44711BF35436B3211F7CB">
    <w:name w:val="75A95AF38CB44711BF35436B3211F7CB"/>
    <w:rsid w:val="008F2299"/>
    <w:rPr>
      <w:lang w:val="fr-CH" w:eastAsia="fr-CH"/>
    </w:rPr>
  </w:style>
  <w:style w:type="paragraph" w:customStyle="1" w:styleId="41F7650528994D0BB584D40079C20DEA">
    <w:name w:val="41F7650528994D0BB584D40079C20DEA"/>
    <w:rsid w:val="008F2299"/>
    <w:rPr>
      <w:lang w:val="fr-CH" w:eastAsia="fr-CH"/>
    </w:rPr>
  </w:style>
  <w:style w:type="paragraph" w:customStyle="1" w:styleId="0E1F1F591ECE474894754E390D185D59">
    <w:name w:val="0E1F1F591ECE474894754E390D185D59"/>
    <w:rsid w:val="008F2299"/>
    <w:rPr>
      <w:lang w:val="fr-CH" w:eastAsia="fr-CH"/>
    </w:rPr>
  </w:style>
  <w:style w:type="paragraph" w:customStyle="1" w:styleId="954172408A43463ABF0F39834DEF267A">
    <w:name w:val="954172408A43463ABF0F39834DEF267A"/>
    <w:rsid w:val="008F2299"/>
    <w:rPr>
      <w:lang w:val="fr-CH" w:eastAsia="fr-CH"/>
    </w:rPr>
  </w:style>
  <w:style w:type="paragraph" w:customStyle="1" w:styleId="3768AE906A2F43D6A6AD63B7FA4C7CCC">
    <w:name w:val="3768AE906A2F43D6A6AD63B7FA4C7CCC"/>
    <w:rsid w:val="008F2299"/>
    <w:rPr>
      <w:lang w:val="fr-CH" w:eastAsia="fr-CH"/>
    </w:rPr>
  </w:style>
  <w:style w:type="paragraph" w:customStyle="1" w:styleId="AD7B02E3A11B4D1F89BDDE2EFF7C7999">
    <w:name w:val="AD7B02E3A11B4D1F89BDDE2EFF7C7999"/>
    <w:rsid w:val="008F2299"/>
    <w:rPr>
      <w:lang w:val="fr-CH" w:eastAsia="fr-CH"/>
    </w:rPr>
  </w:style>
  <w:style w:type="paragraph" w:customStyle="1" w:styleId="6CAEE774E3BB459BA0A25A4CB06F8922">
    <w:name w:val="6CAEE774E3BB459BA0A25A4CB06F8922"/>
    <w:rsid w:val="008F2299"/>
    <w:rPr>
      <w:lang w:val="fr-CH" w:eastAsia="fr-CH"/>
    </w:rPr>
  </w:style>
  <w:style w:type="paragraph" w:customStyle="1" w:styleId="32E1E7BAA91E413AAC0BA84B144773B8">
    <w:name w:val="32E1E7BAA91E413AAC0BA84B144773B8"/>
    <w:rsid w:val="008F2299"/>
    <w:rPr>
      <w:lang w:val="fr-CH" w:eastAsia="fr-CH"/>
    </w:rPr>
  </w:style>
  <w:style w:type="paragraph" w:customStyle="1" w:styleId="5F17AA547EB34D8CAF262DE77F84365C">
    <w:name w:val="5F17AA547EB34D8CAF262DE77F84365C"/>
    <w:rsid w:val="008F2299"/>
    <w:rPr>
      <w:lang w:val="fr-CH" w:eastAsia="fr-CH"/>
    </w:rPr>
  </w:style>
  <w:style w:type="paragraph" w:customStyle="1" w:styleId="9F899292245D4250AB553DA8892613DC">
    <w:name w:val="9F899292245D4250AB553DA8892613DC"/>
    <w:rsid w:val="008F2299"/>
    <w:rPr>
      <w:lang w:val="fr-CH" w:eastAsia="fr-CH"/>
    </w:rPr>
  </w:style>
  <w:style w:type="paragraph" w:customStyle="1" w:styleId="1A5E7A2A7B214980A3937538FE23EA99">
    <w:name w:val="1A5E7A2A7B214980A3937538FE23EA99"/>
    <w:rsid w:val="008F2299"/>
    <w:rPr>
      <w:lang w:val="fr-CH" w:eastAsia="fr-CH"/>
    </w:rPr>
  </w:style>
  <w:style w:type="paragraph" w:customStyle="1" w:styleId="42E085AD1E834CFE9D9277C0C2244962">
    <w:name w:val="42E085AD1E834CFE9D9277C0C2244962"/>
    <w:rsid w:val="008F2299"/>
    <w:rPr>
      <w:lang w:val="fr-CH" w:eastAsia="fr-CH"/>
    </w:rPr>
  </w:style>
  <w:style w:type="paragraph" w:customStyle="1" w:styleId="9E5402F6B851444FA0A80E8DDF1DDB68">
    <w:name w:val="9E5402F6B851444FA0A80E8DDF1DDB68"/>
    <w:rsid w:val="008F2299"/>
    <w:rPr>
      <w:lang w:val="fr-CH" w:eastAsia="fr-CH"/>
    </w:rPr>
  </w:style>
  <w:style w:type="paragraph" w:customStyle="1" w:styleId="309A3929F78244DEB411962B328D64F5">
    <w:name w:val="309A3929F78244DEB411962B328D64F5"/>
    <w:rsid w:val="008F2299"/>
    <w:rPr>
      <w:lang w:val="fr-CH" w:eastAsia="fr-CH"/>
    </w:rPr>
  </w:style>
  <w:style w:type="paragraph" w:customStyle="1" w:styleId="5B2667C4674444DCBCBD04FF40645FA7">
    <w:name w:val="5B2667C4674444DCBCBD04FF40645FA7"/>
    <w:rsid w:val="008F2299"/>
    <w:rPr>
      <w:lang w:val="fr-CH" w:eastAsia="fr-CH"/>
    </w:rPr>
  </w:style>
  <w:style w:type="paragraph" w:customStyle="1" w:styleId="16D06F55C8ED4B90A1BE630AB6693C2E">
    <w:name w:val="16D06F55C8ED4B90A1BE630AB6693C2E"/>
    <w:rsid w:val="008F2299"/>
    <w:rPr>
      <w:lang w:val="fr-CH" w:eastAsia="fr-CH"/>
    </w:rPr>
  </w:style>
  <w:style w:type="paragraph" w:customStyle="1" w:styleId="A81858FEADC4414FB8D913BA1A447BE1">
    <w:name w:val="A81858FEADC4414FB8D913BA1A447BE1"/>
    <w:rsid w:val="008F2299"/>
    <w:rPr>
      <w:lang w:val="fr-CH" w:eastAsia="fr-CH"/>
    </w:rPr>
  </w:style>
  <w:style w:type="paragraph" w:customStyle="1" w:styleId="988DD5EFA41D461791B6525E74C5AEFA">
    <w:name w:val="988DD5EFA41D461791B6525E74C5AEFA"/>
    <w:rsid w:val="008F2299"/>
    <w:rPr>
      <w:lang w:val="fr-CH" w:eastAsia="fr-CH"/>
    </w:rPr>
  </w:style>
  <w:style w:type="paragraph" w:customStyle="1" w:styleId="84F068DD24204EC49F7D1992947D1F2A">
    <w:name w:val="84F068DD24204EC49F7D1992947D1F2A"/>
    <w:rsid w:val="008F2299"/>
    <w:rPr>
      <w:lang w:val="fr-CH" w:eastAsia="fr-CH"/>
    </w:rPr>
  </w:style>
  <w:style w:type="paragraph" w:customStyle="1" w:styleId="24DBB36C80B34BBE9D3735D230654810">
    <w:name w:val="24DBB36C80B34BBE9D3735D230654810"/>
    <w:rsid w:val="008F2299"/>
    <w:rPr>
      <w:lang w:val="fr-CH" w:eastAsia="fr-CH"/>
    </w:rPr>
  </w:style>
  <w:style w:type="paragraph" w:customStyle="1" w:styleId="C34341E78D754E04BCCFE08CC686B3F0">
    <w:name w:val="C34341E78D754E04BCCFE08CC686B3F0"/>
    <w:rsid w:val="008F2299"/>
    <w:rPr>
      <w:lang w:val="fr-CH" w:eastAsia="fr-CH"/>
    </w:rPr>
  </w:style>
  <w:style w:type="paragraph" w:customStyle="1" w:styleId="C0B0D5A6748B40E39AEAE4366B9E7AAF">
    <w:name w:val="C0B0D5A6748B40E39AEAE4366B9E7AAF"/>
    <w:rsid w:val="008F2299"/>
    <w:rPr>
      <w:lang w:val="fr-CH" w:eastAsia="fr-CH"/>
    </w:rPr>
  </w:style>
  <w:style w:type="paragraph" w:customStyle="1" w:styleId="AFD1B38497E546B497E2C7A729C7F6ED">
    <w:name w:val="AFD1B38497E546B497E2C7A729C7F6ED"/>
    <w:rsid w:val="008F2299"/>
    <w:rPr>
      <w:lang w:val="fr-CH" w:eastAsia="fr-CH"/>
    </w:rPr>
  </w:style>
  <w:style w:type="paragraph" w:customStyle="1" w:styleId="480470436E59490891DAB14BAF7B24C3">
    <w:name w:val="480470436E59490891DAB14BAF7B24C3"/>
    <w:rsid w:val="008F2299"/>
    <w:rPr>
      <w:lang w:val="fr-CH" w:eastAsia="fr-CH"/>
    </w:rPr>
  </w:style>
  <w:style w:type="paragraph" w:customStyle="1" w:styleId="9383691E1EEF412DAC16AF8DA245EC65">
    <w:name w:val="9383691E1EEF412DAC16AF8DA245EC65"/>
    <w:rsid w:val="008F2299"/>
    <w:rPr>
      <w:lang w:val="fr-CH" w:eastAsia="fr-CH"/>
    </w:rPr>
  </w:style>
  <w:style w:type="paragraph" w:customStyle="1" w:styleId="3AD1B646AC1A415DBD76655CF852CBD7">
    <w:name w:val="3AD1B646AC1A415DBD76655CF852CBD7"/>
    <w:rsid w:val="008F2299"/>
    <w:rPr>
      <w:lang w:val="fr-CH" w:eastAsia="fr-CH"/>
    </w:rPr>
  </w:style>
  <w:style w:type="paragraph" w:customStyle="1" w:styleId="63FC4043C5204096B04CF44AAD3672E5">
    <w:name w:val="63FC4043C5204096B04CF44AAD3672E5"/>
    <w:rsid w:val="008F2299"/>
    <w:rPr>
      <w:lang w:val="fr-CH" w:eastAsia="fr-CH"/>
    </w:rPr>
  </w:style>
  <w:style w:type="paragraph" w:customStyle="1" w:styleId="E31A0075A7344555A5F067EF1E367ABD">
    <w:name w:val="E31A0075A7344555A5F067EF1E367ABD"/>
    <w:rsid w:val="008F2299"/>
    <w:rPr>
      <w:lang w:val="fr-CH" w:eastAsia="fr-CH"/>
    </w:rPr>
  </w:style>
  <w:style w:type="paragraph" w:customStyle="1" w:styleId="C91DD45E17B6449BA597079CF82F2CC7">
    <w:name w:val="C91DD45E17B6449BA597079CF82F2CC7"/>
    <w:rsid w:val="008F2299"/>
    <w:rPr>
      <w:lang w:val="fr-CH" w:eastAsia="fr-CH"/>
    </w:rPr>
  </w:style>
  <w:style w:type="paragraph" w:customStyle="1" w:styleId="9443A5C5DF8C406589F5C12FD2356182">
    <w:name w:val="9443A5C5DF8C406589F5C12FD2356182"/>
    <w:rsid w:val="008F2299"/>
    <w:rPr>
      <w:lang w:val="fr-CH" w:eastAsia="fr-CH"/>
    </w:rPr>
  </w:style>
  <w:style w:type="paragraph" w:customStyle="1" w:styleId="4D46E5FA37A84302AA115C28627B63A4">
    <w:name w:val="4D46E5FA37A84302AA115C28627B63A4"/>
    <w:rsid w:val="008F2299"/>
    <w:rPr>
      <w:lang w:val="fr-CH" w:eastAsia="fr-CH"/>
    </w:rPr>
  </w:style>
  <w:style w:type="paragraph" w:customStyle="1" w:styleId="B5E824F707F14A36AECCF54D521E4580">
    <w:name w:val="B5E824F707F14A36AECCF54D521E4580"/>
    <w:rsid w:val="008F2299"/>
    <w:rPr>
      <w:lang w:val="fr-CH" w:eastAsia="fr-CH"/>
    </w:rPr>
  </w:style>
  <w:style w:type="paragraph" w:customStyle="1" w:styleId="AA02F4ACA5754015ABD1C59D3EA31B86">
    <w:name w:val="AA02F4ACA5754015ABD1C59D3EA31B86"/>
    <w:rsid w:val="008F2299"/>
    <w:rPr>
      <w:lang w:val="fr-CH" w:eastAsia="fr-CH"/>
    </w:rPr>
  </w:style>
  <w:style w:type="paragraph" w:customStyle="1" w:styleId="C3BBB2D5C6D34A2EBF2BEDF8CE8ABF84">
    <w:name w:val="C3BBB2D5C6D34A2EBF2BEDF8CE8ABF84"/>
    <w:rsid w:val="008F2299"/>
    <w:rPr>
      <w:lang w:val="fr-CH" w:eastAsia="fr-CH"/>
    </w:rPr>
  </w:style>
  <w:style w:type="paragraph" w:customStyle="1" w:styleId="04D6925317AC4EBD983D86E89FAE2004">
    <w:name w:val="04D6925317AC4EBD983D86E89FAE2004"/>
    <w:rsid w:val="008F2299"/>
    <w:rPr>
      <w:lang w:val="fr-CH" w:eastAsia="fr-CH"/>
    </w:rPr>
  </w:style>
  <w:style w:type="paragraph" w:customStyle="1" w:styleId="1EAC8D0071894E1F9E319516871AE51C">
    <w:name w:val="1EAC8D0071894E1F9E319516871AE51C"/>
    <w:rsid w:val="008F2299"/>
    <w:rPr>
      <w:lang w:val="fr-CH" w:eastAsia="fr-CH"/>
    </w:rPr>
  </w:style>
  <w:style w:type="paragraph" w:customStyle="1" w:styleId="061F73509AB84ABB9C71D09778899B23">
    <w:name w:val="061F73509AB84ABB9C71D09778899B23"/>
    <w:rsid w:val="008F2299"/>
    <w:rPr>
      <w:lang w:val="fr-CH" w:eastAsia="fr-CH"/>
    </w:rPr>
  </w:style>
  <w:style w:type="paragraph" w:customStyle="1" w:styleId="EA015B66340140958A46D27DF8F83ADE">
    <w:name w:val="EA015B66340140958A46D27DF8F83ADE"/>
    <w:rsid w:val="008F2299"/>
    <w:rPr>
      <w:lang w:val="fr-CH" w:eastAsia="fr-CH"/>
    </w:rPr>
  </w:style>
  <w:style w:type="paragraph" w:customStyle="1" w:styleId="33F2C8AAA54542AF94634739458B9A3C">
    <w:name w:val="33F2C8AAA54542AF94634739458B9A3C"/>
    <w:rsid w:val="008F2299"/>
    <w:rPr>
      <w:lang w:val="fr-CH" w:eastAsia="fr-CH"/>
    </w:rPr>
  </w:style>
  <w:style w:type="paragraph" w:customStyle="1" w:styleId="976BD830C09D45D396ED0C7A7112B2ED">
    <w:name w:val="976BD830C09D45D396ED0C7A7112B2ED"/>
    <w:rsid w:val="008F2299"/>
    <w:rPr>
      <w:lang w:val="fr-CH" w:eastAsia="fr-CH"/>
    </w:rPr>
  </w:style>
  <w:style w:type="paragraph" w:customStyle="1" w:styleId="6876EA55065841CBA825415881B68067">
    <w:name w:val="6876EA55065841CBA825415881B68067"/>
    <w:rsid w:val="008F2299"/>
    <w:rPr>
      <w:lang w:val="fr-CH" w:eastAsia="fr-CH"/>
    </w:rPr>
  </w:style>
  <w:style w:type="paragraph" w:customStyle="1" w:styleId="165CCB912F6A483DA3AE241939A631E3">
    <w:name w:val="165CCB912F6A483DA3AE241939A631E3"/>
    <w:rsid w:val="008F2299"/>
    <w:rPr>
      <w:lang w:val="fr-CH" w:eastAsia="fr-CH"/>
    </w:rPr>
  </w:style>
  <w:style w:type="paragraph" w:customStyle="1" w:styleId="998D0452D3404DC7B1945127C544EA55">
    <w:name w:val="998D0452D3404DC7B1945127C544EA55"/>
    <w:rsid w:val="008F2299"/>
    <w:rPr>
      <w:lang w:val="fr-CH" w:eastAsia="fr-CH"/>
    </w:rPr>
  </w:style>
  <w:style w:type="paragraph" w:customStyle="1" w:styleId="D8B5146DA3304E58B626B4DD9BF360A7">
    <w:name w:val="D8B5146DA3304E58B626B4DD9BF360A7"/>
    <w:rsid w:val="008F2299"/>
    <w:rPr>
      <w:lang w:val="fr-CH" w:eastAsia="fr-CH"/>
    </w:rPr>
  </w:style>
  <w:style w:type="paragraph" w:customStyle="1" w:styleId="9AEC52DCD96A4921A8DB9FC48411C364">
    <w:name w:val="9AEC52DCD96A4921A8DB9FC48411C364"/>
    <w:rsid w:val="008F2299"/>
    <w:rPr>
      <w:lang w:val="fr-CH" w:eastAsia="fr-CH"/>
    </w:rPr>
  </w:style>
  <w:style w:type="paragraph" w:customStyle="1" w:styleId="2D03B2DCAD8E4778A36410F27E8D6504">
    <w:name w:val="2D03B2DCAD8E4778A36410F27E8D6504"/>
    <w:rsid w:val="008F2299"/>
    <w:rPr>
      <w:lang w:val="fr-CH" w:eastAsia="fr-CH"/>
    </w:rPr>
  </w:style>
  <w:style w:type="paragraph" w:customStyle="1" w:styleId="C16BC815C6D44CC5A145F5C17A3317EB">
    <w:name w:val="C16BC815C6D44CC5A145F5C17A3317EB"/>
    <w:rsid w:val="008F2299"/>
    <w:rPr>
      <w:lang w:val="fr-CH" w:eastAsia="fr-CH"/>
    </w:rPr>
  </w:style>
  <w:style w:type="paragraph" w:customStyle="1" w:styleId="6F815CEA2E5F4EAB8D01574FF086CB57">
    <w:name w:val="6F815CEA2E5F4EAB8D01574FF086CB57"/>
    <w:rsid w:val="008F2299"/>
    <w:rPr>
      <w:lang w:val="fr-CH" w:eastAsia="fr-CH"/>
    </w:rPr>
  </w:style>
  <w:style w:type="paragraph" w:customStyle="1" w:styleId="8AF4044DFAA446748F235907AAF2A91E">
    <w:name w:val="8AF4044DFAA446748F235907AAF2A91E"/>
    <w:rsid w:val="008F2299"/>
    <w:rPr>
      <w:lang w:val="fr-CH" w:eastAsia="fr-CH"/>
    </w:rPr>
  </w:style>
  <w:style w:type="paragraph" w:customStyle="1" w:styleId="F343492715FD45C19F5EC94453F4FC20">
    <w:name w:val="F343492715FD45C19F5EC94453F4FC20"/>
    <w:rsid w:val="008F2299"/>
    <w:rPr>
      <w:lang w:val="fr-CH" w:eastAsia="fr-CH"/>
    </w:rPr>
  </w:style>
  <w:style w:type="paragraph" w:customStyle="1" w:styleId="23755D6A137E460DB56F5383D2D7133E">
    <w:name w:val="23755D6A137E460DB56F5383D2D7133E"/>
    <w:rsid w:val="008F2299"/>
    <w:rPr>
      <w:lang w:val="fr-CH" w:eastAsia="fr-CH"/>
    </w:rPr>
  </w:style>
  <w:style w:type="paragraph" w:customStyle="1" w:styleId="71FC9EBC522D4FA49AFC28ADED804FD9">
    <w:name w:val="71FC9EBC522D4FA49AFC28ADED804FD9"/>
    <w:rsid w:val="008F2299"/>
    <w:rPr>
      <w:lang w:val="fr-CH" w:eastAsia="fr-CH"/>
    </w:rPr>
  </w:style>
  <w:style w:type="paragraph" w:customStyle="1" w:styleId="655BB787584E4A778083B95204B73157">
    <w:name w:val="655BB787584E4A778083B95204B73157"/>
    <w:rsid w:val="008F2299"/>
    <w:rPr>
      <w:lang w:val="fr-CH" w:eastAsia="fr-CH"/>
    </w:rPr>
  </w:style>
  <w:style w:type="paragraph" w:customStyle="1" w:styleId="29914AAC35D349758C4F4BE770422827">
    <w:name w:val="29914AAC35D349758C4F4BE770422827"/>
    <w:rsid w:val="008F2299"/>
    <w:rPr>
      <w:lang w:val="fr-CH" w:eastAsia="fr-CH"/>
    </w:rPr>
  </w:style>
  <w:style w:type="paragraph" w:customStyle="1" w:styleId="D73172F780DE4F419D3E86F60B34905F">
    <w:name w:val="D73172F780DE4F419D3E86F60B34905F"/>
    <w:rsid w:val="008F2299"/>
    <w:rPr>
      <w:lang w:val="fr-CH" w:eastAsia="fr-CH"/>
    </w:rPr>
  </w:style>
  <w:style w:type="paragraph" w:customStyle="1" w:styleId="F2CCE20CD0534C298CA278C2BA902124">
    <w:name w:val="F2CCE20CD0534C298CA278C2BA902124"/>
    <w:rsid w:val="008F2299"/>
    <w:rPr>
      <w:lang w:val="fr-CH" w:eastAsia="fr-CH"/>
    </w:rPr>
  </w:style>
  <w:style w:type="paragraph" w:customStyle="1" w:styleId="7D48F6F19AC747AD8A641350AF7CFDA1">
    <w:name w:val="7D48F6F19AC747AD8A641350AF7CFDA1"/>
    <w:rsid w:val="008F2299"/>
    <w:rPr>
      <w:lang w:val="fr-CH" w:eastAsia="fr-CH"/>
    </w:rPr>
  </w:style>
  <w:style w:type="paragraph" w:customStyle="1" w:styleId="1E0A9113C2B94B9D901FE0B07049F55D">
    <w:name w:val="1E0A9113C2B94B9D901FE0B07049F55D"/>
    <w:rsid w:val="008F2299"/>
    <w:rPr>
      <w:lang w:val="fr-CH" w:eastAsia="fr-CH"/>
    </w:rPr>
  </w:style>
  <w:style w:type="paragraph" w:customStyle="1" w:styleId="BCF0C622E3284F3A88B48A264BA0C3CA">
    <w:name w:val="BCF0C622E3284F3A88B48A264BA0C3CA"/>
    <w:rsid w:val="008F2299"/>
    <w:rPr>
      <w:lang w:val="fr-CH" w:eastAsia="fr-CH"/>
    </w:rPr>
  </w:style>
  <w:style w:type="paragraph" w:customStyle="1" w:styleId="2A00C6DA9852479D8D48AE3375F5D8BB">
    <w:name w:val="2A00C6DA9852479D8D48AE3375F5D8BB"/>
    <w:rsid w:val="008F2299"/>
    <w:rPr>
      <w:lang w:val="fr-CH" w:eastAsia="fr-CH"/>
    </w:rPr>
  </w:style>
  <w:style w:type="paragraph" w:customStyle="1" w:styleId="CDF50C7E67A14362B5247F6603899745">
    <w:name w:val="CDF50C7E67A14362B5247F6603899745"/>
    <w:rsid w:val="008F2299"/>
    <w:rPr>
      <w:lang w:val="fr-CH" w:eastAsia="fr-CH"/>
    </w:rPr>
  </w:style>
  <w:style w:type="paragraph" w:customStyle="1" w:styleId="9EF3735E1D6443C88DE1F953DE0FA39E">
    <w:name w:val="9EF3735E1D6443C88DE1F953DE0FA39E"/>
    <w:rsid w:val="008F2299"/>
    <w:rPr>
      <w:lang w:val="fr-CH" w:eastAsia="fr-CH"/>
    </w:rPr>
  </w:style>
  <w:style w:type="paragraph" w:customStyle="1" w:styleId="445505260EAC4D79BD27FB259AC4D3B6">
    <w:name w:val="445505260EAC4D79BD27FB259AC4D3B6"/>
    <w:rsid w:val="008F2299"/>
    <w:rPr>
      <w:lang w:val="fr-CH" w:eastAsia="fr-CH"/>
    </w:rPr>
  </w:style>
  <w:style w:type="paragraph" w:customStyle="1" w:styleId="5C723B8617464D7BAB51A84129183323">
    <w:name w:val="5C723B8617464D7BAB51A84129183323"/>
    <w:rsid w:val="008F2299"/>
    <w:rPr>
      <w:lang w:val="fr-CH" w:eastAsia="fr-CH"/>
    </w:rPr>
  </w:style>
  <w:style w:type="paragraph" w:customStyle="1" w:styleId="8D20599605FB4DA18D32DDB6CFDAE641">
    <w:name w:val="8D20599605FB4DA18D32DDB6CFDAE641"/>
    <w:rsid w:val="008F2299"/>
    <w:rPr>
      <w:lang w:val="fr-CH" w:eastAsia="fr-CH"/>
    </w:rPr>
  </w:style>
  <w:style w:type="paragraph" w:customStyle="1" w:styleId="35F2F6F4ECB14898A3ACFCB18A418C75">
    <w:name w:val="35F2F6F4ECB14898A3ACFCB18A418C75"/>
    <w:rsid w:val="008F2299"/>
    <w:rPr>
      <w:lang w:val="fr-CH" w:eastAsia="fr-CH"/>
    </w:rPr>
  </w:style>
  <w:style w:type="paragraph" w:customStyle="1" w:styleId="9BC0C18BDD724626A2ACCEC7C04543CB">
    <w:name w:val="9BC0C18BDD724626A2ACCEC7C04543CB"/>
    <w:rsid w:val="008F2299"/>
    <w:rPr>
      <w:lang w:val="fr-CH" w:eastAsia="fr-CH"/>
    </w:rPr>
  </w:style>
  <w:style w:type="paragraph" w:customStyle="1" w:styleId="0F4BD489D9B041FC892038BAEE460922">
    <w:name w:val="0F4BD489D9B041FC892038BAEE460922"/>
    <w:rsid w:val="008F2299"/>
    <w:rPr>
      <w:lang w:val="fr-CH" w:eastAsia="fr-CH"/>
    </w:rPr>
  </w:style>
  <w:style w:type="paragraph" w:customStyle="1" w:styleId="B54650BAE31643BDBF79C498EE628721">
    <w:name w:val="B54650BAE31643BDBF79C498EE628721"/>
    <w:rsid w:val="008F2299"/>
    <w:rPr>
      <w:lang w:val="fr-CH" w:eastAsia="fr-CH"/>
    </w:rPr>
  </w:style>
  <w:style w:type="paragraph" w:customStyle="1" w:styleId="1D7F7273F3E3486AA04A7D3C69E066C1">
    <w:name w:val="1D7F7273F3E3486AA04A7D3C69E066C1"/>
    <w:rsid w:val="008F2299"/>
    <w:rPr>
      <w:lang w:val="fr-CH" w:eastAsia="fr-CH"/>
    </w:rPr>
  </w:style>
  <w:style w:type="paragraph" w:customStyle="1" w:styleId="5A3E72B335C646FC904C661B5EBD5325">
    <w:name w:val="5A3E72B335C646FC904C661B5EBD5325"/>
    <w:rsid w:val="008F2299"/>
    <w:rPr>
      <w:lang w:val="fr-CH" w:eastAsia="fr-CH"/>
    </w:rPr>
  </w:style>
  <w:style w:type="paragraph" w:customStyle="1" w:styleId="31E9FDF6874B46B88618655C3153CD6A">
    <w:name w:val="31E9FDF6874B46B88618655C3153CD6A"/>
    <w:rsid w:val="008F2299"/>
    <w:rPr>
      <w:lang w:val="fr-CH" w:eastAsia="fr-CH"/>
    </w:rPr>
  </w:style>
  <w:style w:type="paragraph" w:customStyle="1" w:styleId="41B2CF771B984DB4BACD62D859769749">
    <w:name w:val="41B2CF771B984DB4BACD62D859769749"/>
    <w:rsid w:val="008F2299"/>
    <w:rPr>
      <w:lang w:val="fr-CH" w:eastAsia="fr-CH"/>
    </w:rPr>
  </w:style>
  <w:style w:type="paragraph" w:customStyle="1" w:styleId="0A23373254724B838218C22DD7E8600B">
    <w:name w:val="0A23373254724B838218C22DD7E8600B"/>
    <w:rsid w:val="008F2299"/>
    <w:rPr>
      <w:lang w:val="fr-CH" w:eastAsia="fr-CH"/>
    </w:rPr>
  </w:style>
  <w:style w:type="paragraph" w:customStyle="1" w:styleId="92DD35787E6E41F49F4879A27FD39679">
    <w:name w:val="92DD35787E6E41F49F4879A27FD39679"/>
    <w:rsid w:val="008F2299"/>
    <w:rPr>
      <w:lang w:val="fr-CH" w:eastAsia="fr-CH"/>
    </w:rPr>
  </w:style>
  <w:style w:type="paragraph" w:customStyle="1" w:styleId="903816A0E04A42B6A270F96874EF816C">
    <w:name w:val="903816A0E04A42B6A270F96874EF816C"/>
    <w:rsid w:val="008F2299"/>
    <w:rPr>
      <w:lang w:val="fr-CH" w:eastAsia="fr-CH"/>
    </w:rPr>
  </w:style>
  <w:style w:type="paragraph" w:customStyle="1" w:styleId="D83A7FA7669448ABA5DACF40D6E1ABF6">
    <w:name w:val="D83A7FA7669448ABA5DACF40D6E1ABF6"/>
    <w:rsid w:val="008F2299"/>
    <w:rPr>
      <w:lang w:val="fr-CH" w:eastAsia="fr-CH"/>
    </w:rPr>
  </w:style>
  <w:style w:type="paragraph" w:customStyle="1" w:styleId="AFE4414022434AF0951667ED72C56E1B">
    <w:name w:val="AFE4414022434AF0951667ED72C56E1B"/>
    <w:rsid w:val="008F2299"/>
    <w:rPr>
      <w:lang w:val="fr-CH" w:eastAsia="fr-CH"/>
    </w:rPr>
  </w:style>
  <w:style w:type="paragraph" w:customStyle="1" w:styleId="1C8019F5A32641DF8228850A9C79AB7C">
    <w:name w:val="1C8019F5A32641DF8228850A9C79AB7C"/>
    <w:rsid w:val="008F2299"/>
    <w:rPr>
      <w:lang w:val="fr-CH" w:eastAsia="fr-CH"/>
    </w:rPr>
  </w:style>
  <w:style w:type="paragraph" w:customStyle="1" w:styleId="DA28A6F8E65F40ACA25BFA11261DC1D2">
    <w:name w:val="DA28A6F8E65F40ACA25BFA11261DC1D2"/>
    <w:rsid w:val="008F2299"/>
    <w:rPr>
      <w:lang w:val="fr-CH" w:eastAsia="fr-CH"/>
    </w:rPr>
  </w:style>
  <w:style w:type="paragraph" w:customStyle="1" w:styleId="4EF503AE7C52497488E28BA8509CE6DF">
    <w:name w:val="4EF503AE7C52497488E28BA8509CE6DF"/>
    <w:rsid w:val="008F2299"/>
    <w:rPr>
      <w:lang w:val="fr-CH" w:eastAsia="fr-CH"/>
    </w:rPr>
  </w:style>
  <w:style w:type="paragraph" w:customStyle="1" w:styleId="2B4994A3408F4A72B8FCFB68D464EF46">
    <w:name w:val="2B4994A3408F4A72B8FCFB68D464EF46"/>
    <w:rsid w:val="008F2299"/>
    <w:rPr>
      <w:lang w:val="fr-CH" w:eastAsia="fr-CH"/>
    </w:rPr>
  </w:style>
  <w:style w:type="paragraph" w:customStyle="1" w:styleId="FD2EA0BE6FA941FA95B31443652D82D4">
    <w:name w:val="FD2EA0BE6FA941FA95B31443652D82D4"/>
    <w:rsid w:val="008F2299"/>
    <w:rPr>
      <w:lang w:val="fr-CH" w:eastAsia="fr-CH"/>
    </w:rPr>
  </w:style>
  <w:style w:type="paragraph" w:customStyle="1" w:styleId="5F0AECA824A2492DB4585FC37FB5FE63">
    <w:name w:val="5F0AECA824A2492DB4585FC37FB5FE63"/>
    <w:rsid w:val="008F2299"/>
    <w:rPr>
      <w:lang w:val="fr-CH" w:eastAsia="fr-CH"/>
    </w:rPr>
  </w:style>
  <w:style w:type="paragraph" w:customStyle="1" w:styleId="BDFFE5AE9D03423782981540DEF2B83E">
    <w:name w:val="BDFFE5AE9D03423782981540DEF2B83E"/>
    <w:rsid w:val="008F2299"/>
    <w:rPr>
      <w:lang w:val="fr-CH" w:eastAsia="fr-CH"/>
    </w:rPr>
  </w:style>
  <w:style w:type="paragraph" w:customStyle="1" w:styleId="71FC97E917A347CF84BF41732537BE34">
    <w:name w:val="71FC97E917A347CF84BF41732537BE34"/>
    <w:rsid w:val="008F2299"/>
    <w:rPr>
      <w:lang w:val="fr-CH" w:eastAsia="fr-CH"/>
    </w:rPr>
  </w:style>
  <w:style w:type="paragraph" w:customStyle="1" w:styleId="32DFB6FBFE034ED0BCB7C316A927BEF3">
    <w:name w:val="32DFB6FBFE034ED0BCB7C316A927BEF3"/>
    <w:rsid w:val="008F2299"/>
    <w:rPr>
      <w:lang w:val="fr-CH" w:eastAsia="fr-CH"/>
    </w:rPr>
  </w:style>
  <w:style w:type="paragraph" w:customStyle="1" w:styleId="E84944859BD44986943D4553A2750CEB">
    <w:name w:val="E84944859BD44986943D4553A2750CEB"/>
    <w:rsid w:val="008F2299"/>
    <w:rPr>
      <w:lang w:val="fr-CH" w:eastAsia="fr-CH"/>
    </w:rPr>
  </w:style>
  <w:style w:type="paragraph" w:customStyle="1" w:styleId="D869B594A7E3499890EDB5531CD6C5C0">
    <w:name w:val="D869B594A7E3499890EDB5531CD6C5C0"/>
    <w:rsid w:val="008F2299"/>
    <w:rPr>
      <w:lang w:val="fr-CH" w:eastAsia="fr-CH"/>
    </w:rPr>
  </w:style>
  <w:style w:type="paragraph" w:customStyle="1" w:styleId="D91CAC2629894BD49264EA9A021E44ED">
    <w:name w:val="D91CAC2629894BD49264EA9A021E44ED"/>
    <w:rsid w:val="008F2299"/>
    <w:rPr>
      <w:lang w:val="fr-CH" w:eastAsia="fr-CH"/>
    </w:rPr>
  </w:style>
  <w:style w:type="paragraph" w:customStyle="1" w:styleId="CB7869323A2541F4B33B1A71842CC0E3">
    <w:name w:val="CB7869323A2541F4B33B1A71842CC0E3"/>
    <w:rsid w:val="008F2299"/>
    <w:rPr>
      <w:lang w:val="fr-CH" w:eastAsia="fr-CH"/>
    </w:rPr>
  </w:style>
  <w:style w:type="paragraph" w:customStyle="1" w:styleId="7705FE1D185E4BF6B293E4DF32DB170B">
    <w:name w:val="7705FE1D185E4BF6B293E4DF32DB170B"/>
    <w:rsid w:val="008F2299"/>
    <w:rPr>
      <w:lang w:val="fr-CH" w:eastAsia="fr-CH"/>
    </w:rPr>
  </w:style>
  <w:style w:type="paragraph" w:customStyle="1" w:styleId="AB4AC541107E4417B01F75A318DE0986">
    <w:name w:val="AB4AC541107E4417B01F75A318DE0986"/>
    <w:rsid w:val="008F2299"/>
    <w:rPr>
      <w:lang w:val="fr-CH" w:eastAsia="fr-CH"/>
    </w:rPr>
  </w:style>
  <w:style w:type="paragraph" w:customStyle="1" w:styleId="703D588DE03A4182B9CD98442F13396A">
    <w:name w:val="703D588DE03A4182B9CD98442F13396A"/>
    <w:rsid w:val="008F2299"/>
    <w:rPr>
      <w:lang w:val="fr-CH" w:eastAsia="fr-CH"/>
    </w:rPr>
  </w:style>
  <w:style w:type="paragraph" w:customStyle="1" w:styleId="A6ED16893B044FB4927CA13F08C4A289">
    <w:name w:val="A6ED16893B044FB4927CA13F08C4A289"/>
    <w:rsid w:val="008F2299"/>
    <w:rPr>
      <w:lang w:val="fr-CH" w:eastAsia="fr-CH"/>
    </w:rPr>
  </w:style>
  <w:style w:type="paragraph" w:customStyle="1" w:styleId="89F7ED310AD54F0B81FF113E401D36DC">
    <w:name w:val="89F7ED310AD54F0B81FF113E401D36DC"/>
    <w:rsid w:val="008F2299"/>
    <w:rPr>
      <w:lang w:val="fr-CH" w:eastAsia="fr-CH"/>
    </w:rPr>
  </w:style>
  <w:style w:type="paragraph" w:customStyle="1" w:styleId="0A7343893DBC45529F5E60585B4A4F53">
    <w:name w:val="0A7343893DBC45529F5E60585B4A4F53"/>
    <w:rsid w:val="008F2299"/>
    <w:rPr>
      <w:lang w:val="fr-CH" w:eastAsia="fr-CH"/>
    </w:rPr>
  </w:style>
  <w:style w:type="paragraph" w:customStyle="1" w:styleId="C9EF603A09EA49418C79C86FDDFE8FBA">
    <w:name w:val="C9EF603A09EA49418C79C86FDDFE8FBA"/>
    <w:rsid w:val="00193062"/>
    <w:rPr>
      <w:lang w:val="fr-CH" w:eastAsia="fr-CH"/>
    </w:rPr>
  </w:style>
  <w:style w:type="paragraph" w:customStyle="1" w:styleId="83D0FDFBA7E348D6B4909175B9FA3A7D">
    <w:name w:val="83D0FDFBA7E348D6B4909175B9FA3A7D"/>
    <w:rsid w:val="00193062"/>
    <w:rPr>
      <w:lang w:val="fr-CH" w:eastAsia="fr-CH"/>
    </w:rPr>
  </w:style>
  <w:style w:type="paragraph" w:customStyle="1" w:styleId="90EBC0CC46454CE3A06F5372A32FFBF7">
    <w:name w:val="90EBC0CC46454CE3A06F5372A32FFBF7"/>
    <w:rsid w:val="00193062"/>
    <w:rPr>
      <w:lang w:val="fr-CH" w:eastAsia="fr-CH"/>
    </w:rPr>
  </w:style>
  <w:style w:type="paragraph" w:customStyle="1" w:styleId="1A49413B56EE4481A93039486360CA45">
    <w:name w:val="1A49413B56EE4481A93039486360CA45"/>
    <w:rsid w:val="00193062"/>
    <w:rPr>
      <w:lang w:val="fr-CH" w:eastAsia="fr-CH"/>
    </w:rPr>
  </w:style>
  <w:style w:type="paragraph" w:customStyle="1" w:styleId="CF142C88CDAC4019BF8637354D8BD652">
    <w:name w:val="CF142C88CDAC4019BF8637354D8BD652"/>
    <w:rsid w:val="00193062"/>
    <w:rPr>
      <w:lang w:val="fr-CH" w:eastAsia="fr-CH"/>
    </w:rPr>
  </w:style>
  <w:style w:type="paragraph" w:customStyle="1" w:styleId="232C96988F8047B19DAFCCA23C5F40FF">
    <w:name w:val="232C96988F8047B19DAFCCA23C5F40FF"/>
    <w:rsid w:val="00193062"/>
    <w:rPr>
      <w:lang w:val="fr-CH" w:eastAsia="fr-CH"/>
    </w:rPr>
  </w:style>
  <w:style w:type="paragraph" w:customStyle="1" w:styleId="1FB5F3434B9A48D1B75CA149CFF1903E">
    <w:name w:val="1FB5F3434B9A48D1B75CA149CFF1903E"/>
    <w:rsid w:val="00193062"/>
    <w:rPr>
      <w:lang w:val="fr-CH" w:eastAsia="fr-CH"/>
    </w:rPr>
  </w:style>
  <w:style w:type="paragraph" w:customStyle="1" w:styleId="D3BD1F9D40494037BEEF92D1652FDBA4">
    <w:name w:val="D3BD1F9D40494037BEEF92D1652FDBA4"/>
    <w:rsid w:val="00193062"/>
    <w:rPr>
      <w:lang w:val="fr-CH" w:eastAsia="fr-CH"/>
    </w:rPr>
  </w:style>
  <w:style w:type="paragraph" w:customStyle="1" w:styleId="69C645B87CF34CD1A3A0D91682FC2AC1">
    <w:name w:val="69C645B87CF34CD1A3A0D91682FC2AC1"/>
    <w:rsid w:val="00193062"/>
    <w:rPr>
      <w:lang w:val="fr-CH" w:eastAsia="fr-CH"/>
    </w:rPr>
  </w:style>
  <w:style w:type="paragraph" w:customStyle="1" w:styleId="346178A532144ABA8D70E7704A8A53E8">
    <w:name w:val="346178A532144ABA8D70E7704A8A53E8"/>
    <w:rsid w:val="00193062"/>
    <w:rPr>
      <w:lang w:val="fr-CH" w:eastAsia="fr-CH"/>
    </w:rPr>
  </w:style>
  <w:style w:type="paragraph" w:customStyle="1" w:styleId="298D7ECC7BD948EEA6D8349BB27EA83F">
    <w:name w:val="298D7ECC7BD948EEA6D8349BB27EA83F"/>
    <w:rsid w:val="00193062"/>
    <w:rPr>
      <w:lang w:val="fr-CH" w:eastAsia="fr-CH"/>
    </w:rPr>
  </w:style>
  <w:style w:type="paragraph" w:customStyle="1" w:styleId="3070EAB83FF24525BD459B98A8C5E812">
    <w:name w:val="3070EAB83FF24525BD459B98A8C5E812"/>
    <w:rsid w:val="00193062"/>
    <w:rPr>
      <w:lang w:val="fr-CH" w:eastAsia="fr-CH"/>
    </w:rPr>
  </w:style>
  <w:style w:type="paragraph" w:customStyle="1" w:styleId="0F1AA77AADB9479DBB9F362D187081C0">
    <w:name w:val="0F1AA77AADB9479DBB9F362D187081C0"/>
    <w:rsid w:val="00193062"/>
    <w:rPr>
      <w:lang w:val="fr-CH" w:eastAsia="fr-CH"/>
    </w:rPr>
  </w:style>
  <w:style w:type="paragraph" w:customStyle="1" w:styleId="6D35B0CE94E545E3B00DDDFE21734391">
    <w:name w:val="6D35B0CE94E545E3B00DDDFE21734391"/>
    <w:rsid w:val="00193062"/>
    <w:rPr>
      <w:lang w:val="fr-CH" w:eastAsia="fr-CH"/>
    </w:rPr>
  </w:style>
  <w:style w:type="paragraph" w:customStyle="1" w:styleId="C9DAAD43301344E59E259B7BB2E89EC0">
    <w:name w:val="C9DAAD43301344E59E259B7BB2E89EC0"/>
    <w:rsid w:val="00193062"/>
    <w:rPr>
      <w:lang w:val="fr-CH" w:eastAsia="fr-CH"/>
    </w:rPr>
  </w:style>
  <w:style w:type="paragraph" w:customStyle="1" w:styleId="3956855153094250B3F88F6B99ADAD30">
    <w:name w:val="3956855153094250B3F88F6B99ADAD30"/>
    <w:rsid w:val="00193062"/>
    <w:rPr>
      <w:lang w:val="fr-CH" w:eastAsia="fr-CH"/>
    </w:rPr>
  </w:style>
  <w:style w:type="paragraph" w:customStyle="1" w:styleId="501696DF45FB49DAA830B31B303AD9AE">
    <w:name w:val="501696DF45FB49DAA830B31B303AD9AE"/>
    <w:rsid w:val="00193062"/>
    <w:rPr>
      <w:lang w:val="fr-CH" w:eastAsia="fr-CH"/>
    </w:rPr>
  </w:style>
  <w:style w:type="paragraph" w:customStyle="1" w:styleId="D57074B90D04427990FBB4D9C3BABFD4">
    <w:name w:val="D57074B90D04427990FBB4D9C3BABFD4"/>
    <w:rsid w:val="00193062"/>
    <w:rPr>
      <w:lang w:val="fr-CH" w:eastAsia="fr-CH"/>
    </w:rPr>
  </w:style>
  <w:style w:type="paragraph" w:customStyle="1" w:styleId="7DD4B0455A1D4C6EB31D78AE5FF683AD">
    <w:name w:val="7DD4B0455A1D4C6EB31D78AE5FF683AD"/>
    <w:rsid w:val="00193062"/>
    <w:rPr>
      <w:lang w:val="fr-CH" w:eastAsia="fr-CH"/>
    </w:rPr>
  </w:style>
  <w:style w:type="paragraph" w:customStyle="1" w:styleId="0AE5B08467F245DC9AD24FF05369C918">
    <w:name w:val="0AE5B08467F245DC9AD24FF05369C918"/>
    <w:rsid w:val="00193062"/>
    <w:rPr>
      <w:lang w:val="fr-CH" w:eastAsia="fr-CH"/>
    </w:rPr>
  </w:style>
  <w:style w:type="paragraph" w:customStyle="1" w:styleId="CC66F006A6604DD0A15EB7DFC363AEB2">
    <w:name w:val="CC66F006A6604DD0A15EB7DFC363AEB2"/>
    <w:rsid w:val="00193062"/>
    <w:rPr>
      <w:lang w:val="fr-CH" w:eastAsia="fr-CH"/>
    </w:rPr>
  </w:style>
  <w:style w:type="paragraph" w:customStyle="1" w:styleId="F212BD34D6CC42F8BB5C4E66BACC3C25">
    <w:name w:val="F212BD34D6CC42F8BB5C4E66BACC3C25"/>
    <w:rsid w:val="00193062"/>
    <w:rPr>
      <w:lang w:val="fr-CH" w:eastAsia="fr-CH"/>
    </w:rPr>
  </w:style>
  <w:style w:type="paragraph" w:customStyle="1" w:styleId="05A9A05390174DD38E9BCEE8C428638E">
    <w:name w:val="05A9A05390174DD38E9BCEE8C428638E"/>
    <w:rsid w:val="00193062"/>
    <w:rPr>
      <w:lang w:val="fr-CH" w:eastAsia="fr-CH"/>
    </w:rPr>
  </w:style>
  <w:style w:type="paragraph" w:customStyle="1" w:styleId="AFF6F796BED54816BD76B31CF45A7E0C">
    <w:name w:val="AFF6F796BED54816BD76B31CF45A7E0C"/>
    <w:rsid w:val="00193062"/>
    <w:rPr>
      <w:lang w:val="fr-CH" w:eastAsia="fr-CH"/>
    </w:rPr>
  </w:style>
  <w:style w:type="paragraph" w:customStyle="1" w:styleId="EBD80E6B090A457DA788595C0AB9532A">
    <w:name w:val="EBD80E6B090A457DA788595C0AB9532A"/>
    <w:rsid w:val="00193062"/>
    <w:rPr>
      <w:lang w:val="fr-CH" w:eastAsia="fr-CH"/>
    </w:rPr>
  </w:style>
  <w:style w:type="paragraph" w:customStyle="1" w:styleId="1C3AFFF9BC104BD3BB134AD506768559">
    <w:name w:val="1C3AFFF9BC104BD3BB134AD506768559"/>
    <w:rsid w:val="00193062"/>
    <w:rPr>
      <w:lang w:val="fr-CH" w:eastAsia="fr-CH"/>
    </w:rPr>
  </w:style>
  <w:style w:type="paragraph" w:customStyle="1" w:styleId="31208A769C06489F875EF98A86F298EF">
    <w:name w:val="31208A769C06489F875EF98A86F298EF"/>
    <w:rsid w:val="00193062"/>
    <w:rPr>
      <w:lang w:val="fr-CH" w:eastAsia="fr-CH"/>
    </w:rPr>
  </w:style>
  <w:style w:type="paragraph" w:customStyle="1" w:styleId="08CD6D49DF7A480B913BE6A39D65F57A">
    <w:name w:val="08CD6D49DF7A480B913BE6A39D65F57A"/>
    <w:rsid w:val="00193062"/>
    <w:rPr>
      <w:lang w:val="fr-CH" w:eastAsia="fr-CH"/>
    </w:rPr>
  </w:style>
  <w:style w:type="paragraph" w:customStyle="1" w:styleId="1E026A65C076426BAED6A62C6E18F584">
    <w:name w:val="1E026A65C076426BAED6A62C6E18F584"/>
    <w:rsid w:val="00193062"/>
    <w:rPr>
      <w:lang w:val="fr-CH" w:eastAsia="fr-CH"/>
    </w:rPr>
  </w:style>
  <w:style w:type="paragraph" w:customStyle="1" w:styleId="36D090E73FEC4EBAA2DD749CB85A6F0F">
    <w:name w:val="36D090E73FEC4EBAA2DD749CB85A6F0F"/>
    <w:rsid w:val="00193062"/>
    <w:rPr>
      <w:lang w:val="fr-CH" w:eastAsia="fr-CH"/>
    </w:rPr>
  </w:style>
  <w:style w:type="paragraph" w:customStyle="1" w:styleId="862016C29521484CB05439DDCB8678F0">
    <w:name w:val="862016C29521484CB05439DDCB8678F0"/>
    <w:rsid w:val="00193062"/>
    <w:rPr>
      <w:lang w:val="fr-CH" w:eastAsia="fr-CH"/>
    </w:rPr>
  </w:style>
  <w:style w:type="paragraph" w:customStyle="1" w:styleId="E97658E139334BF0B4CBEC4CF6F07199">
    <w:name w:val="E97658E139334BF0B4CBEC4CF6F07199"/>
    <w:rsid w:val="00193062"/>
    <w:rPr>
      <w:lang w:val="fr-CH" w:eastAsia="fr-CH"/>
    </w:rPr>
  </w:style>
  <w:style w:type="paragraph" w:customStyle="1" w:styleId="2303D76A1ADB4087AAA8FD814D42A8F3">
    <w:name w:val="2303D76A1ADB4087AAA8FD814D42A8F3"/>
    <w:rsid w:val="00193062"/>
    <w:rPr>
      <w:lang w:val="fr-CH" w:eastAsia="fr-CH"/>
    </w:rPr>
  </w:style>
  <w:style w:type="paragraph" w:customStyle="1" w:styleId="0B5F34D688E84647BC6EA08E6C6BF270">
    <w:name w:val="0B5F34D688E84647BC6EA08E6C6BF270"/>
    <w:rsid w:val="00193062"/>
    <w:rPr>
      <w:lang w:val="fr-CH" w:eastAsia="fr-CH"/>
    </w:rPr>
  </w:style>
  <w:style w:type="paragraph" w:customStyle="1" w:styleId="866CACECDB664FC8A256733C70AEC097">
    <w:name w:val="866CACECDB664FC8A256733C70AEC097"/>
    <w:rsid w:val="00193062"/>
    <w:rPr>
      <w:lang w:val="fr-CH" w:eastAsia="fr-CH"/>
    </w:rPr>
  </w:style>
  <w:style w:type="paragraph" w:customStyle="1" w:styleId="6ABF2BEABF644CD9AC38F9B041D9A779">
    <w:name w:val="6ABF2BEABF644CD9AC38F9B041D9A779"/>
    <w:rsid w:val="00193062"/>
    <w:rPr>
      <w:lang w:val="fr-CH" w:eastAsia="fr-CH"/>
    </w:rPr>
  </w:style>
  <w:style w:type="paragraph" w:customStyle="1" w:styleId="B886FD0B286D4F968373053896776349">
    <w:name w:val="B886FD0B286D4F968373053896776349"/>
    <w:rsid w:val="00193062"/>
    <w:rPr>
      <w:lang w:val="fr-CH" w:eastAsia="fr-CH"/>
    </w:rPr>
  </w:style>
  <w:style w:type="paragraph" w:customStyle="1" w:styleId="EC8A41A3870941638E16DE3C51A68733">
    <w:name w:val="EC8A41A3870941638E16DE3C51A68733"/>
    <w:rsid w:val="00193062"/>
    <w:rPr>
      <w:lang w:val="fr-CH" w:eastAsia="fr-CH"/>
    </w:rPr>
  </w:style>
  <w:style w:type="paragraph" w:customStyle="1" w:styleId="F564BFD154144F288E031D5B95BE64AE">
    <w:name w:val="F564BFD154144F288E031D5B95BE64AE"/>
    <w:rsid w:val="00193062"/>
    <w:rPr>
      <w:lang w:val="fr-CH" w:eastAsia="fr-CH"/>
    </w:rPr>
  </w:style>
  <w:style w:type="paragraph" w:customStyle="1" w:styleId="395353AE208B42BAB1F69C7E271A230F">
    <w:name w:val="395353AE208B42BAB1F69C7E271A230F"/>
    <w:rsid w:val="00193062"/>
    <w:rPr>
      <w:lang w:val="fr-CH" w:eastAsia="fr-CH"/>
    </w:rPr>
  </w:style>
  <w:style w:type="paragraph" w:customStyle="1" w:styleId="7AB8482F01C040AA8B73F9E57E4C8560">
    <w:name w:val="7AB8482F01C040AA8B73F9E57E4C8560"/>
    <w:rsid w:val="00193062"/>
    <w:rPr>
      <w:lang w:val="fr-CH" w:eastAsia="fr-CH"/>
    </w:rPr>
  </w:style>
  <w:style w:type="paragraph" w:customStyle="1" w:styleId="3C22DB1E45F24317924EF9AD98361560">
    <w:name w:val="3C22DB1E45F24317924EF9AD98361560"/>
    <w:rsid w:val="00193062"/>
    <w:rPr>
      <w:lang w:val="fr-CH" w:eastAsia="fr-CH"/>
    </w:rPr>
  </w:style>
  <w:style w:type="paragraph" w:customStyle="1" w:styleId="9A86DD10D99B4134AB4334F53B2769E0">
    <w:name w:val="9A86DD10D99B4134AB4334F53B2769E0"/>
    <w:rsid w:val="00193062"/>
    <w:rPr>
      <w:lang w:val="fr-CH" w:eastAsia="fr-CH"/>
    </w:rPr>
  </w:style>
  <w:style w:type="paragraph" w:customStyle="1" w:styleId="B0D6C43AAFFC4D8996BF60D3877DE9E9">
    <w:name w:val="B0D6C43AAFFC4D8996BF60D3877DE9E9"/>
    <w:rsid w:val="00193062"/>
    <w:rPr>
      <w:lang w:val="fr-CH" w:eastAsia="fr-CH"/>
    </w:rPr>
  </w:style>
  <w:style w:type="paragraph" w:customStyle="1" w:styleId="171087EFC4F048A3BE79BA6FBD5476D4">
    <w:name w:val="171087EFC4F048A3BE79BA6FBD5476D4"/>
    <w:rsid w:val="00193062"/>
    <w:rPr>
      <w:lang w:val="fr-CH" w:eastAsia="fr-CH"/>
    </w:rPr>
  </w:style>
  <w:style w:type="paragraph" w:customStyle="1" w:styleId="C4DFAC2AB94D4980986305F19464865F">
    <w:name w:val="C4DFAC2AB94D4980986305F19464865F"/>
    <w:rsid w:val="00193062"/>
    <w:rPr>
      <w:lang w:val="fr-CH" w:eastAsia="fr-CH"/>
    </w:rPr>
  </w:style>
  <w:style w:type="paragraph" w:customStyle="1" w:styleId="577DC59001914228807B03345D6CA053">
    <w:name w:val="577DC59001914228807B03345D6CA053"/>
    <w:rsid w:val="00193062"/>
    <w:rPr>
      <w:lang w:val="fr-CH" w:eastAsia="fr-CH"/>
    </w:rPr>
  </w:style>
  <w:style w:type="paragraph" w:customStyle="1" w:styleId="C8015D1CBDC342E9B4AF073E05EC541C">
    <w:name w:val="C8015D1CBDC342E9B4AF073E05EC541C"/>
    <w:rsid w:val="00193062"/>
    <w:rPr>
      <w:lang w:val="fr-CH" w:eastAsia="fr-CH"/>
    </w:rPr>
  </w:style>
  <w:style w:type="paragraph" w:customStyle="1" w:styleId="6A831F9657E942838C8595E53C605481">
    <w:name w:val="6A831F9657E942838C8595E53C605481"/>
    <w:rsid w:val="00193062"/>
    <w:rPr>
      <w:lang w:val="fr-CH" w:eastAsia="fr-CH"/>
    </w:rPr>
  </w:style>
  <w:style w:type="paragraph" w:customStyle="1" w:styleId="EC6D4BCD2AE44665A952583FC2C35248">
    <w:name w:val="EC6D4BCD2AE44665A952583FC2C35248"/>
    <w:rsid w:val="00193062"/>
    <w:rPr>
      <w:lang w:val="fr-CH" w:eastAsia="fr-CH"/>
    </w:rPr>
  </w:style>
  <w:style w:type="paragraph" w:customStyle="1" w:styleId="B645A897235D4DF1A99ED67B4AE86C35">
    <w:name w:val="B645A897235D4DF1A99ED67B4AE86C35"/>
    <w:rsid w:val="00193062"/>
    <w:rPr>
      <w:lang w:val="fr-CH" w:eastAsia="fr-CH"/>
    </w:rPr>
  </w:style>
  <w:style w:type="paragraph" w:customStyle="1" w:styleId="EFFFE36419A14C8994553791867D352D">
    <w:name w:val="EFFFE36419A14C8994553791867D352D"/>
    <w:rsid w:val="00193062"/>
    <w:rPr>
      <w:lang w:val="fr-CH" w:eastAsia="fr-CH"/>
    </w:rPr>
  </w:style>
  <w:style w:type="paragraph" w:customStyle="1" w:styleId="8EC62D1702864347981BE28D46C6CF36">
    <w:name w:val="8EC62D1702864347981BE28D46C6CF36"/>
    <w:rsid w:val="00193062"/>
    <w:rPr>
      <w:lang w:val="fr-CH" w:eastAsia="fr-CH"/>
    </w:rPr>
  </w:style>
  <w:style w:type="paragraph" w:customStyle="1" w:styleId="F03D86514D9D4C1E8B4F6ECEE97701C1">
    <w:name w:val="F03D86514D9D4C1E8B4F6ECEE97701C1"/>
    <w:rsid w:val="00193062"/>
    <w:rPr>
      <w:lang w:val="fr-CH" w:eastAsia="fr-CH"/>
    </w:rPr>
  </w:style>
  <w:style w:type="paragraph" w:customStyle="1" w:styleId="B63E5BB0D3E647B58C81018DBEC68F81">
    <w:name w:val="B63E5BB0D3E647B58C81018DBEC68F81"/>
    <w:rsid w:val="00193062"/>
    <w:rPr>
      <w:lang w:val="fr-CH" w:eastAsia="fr-CH"/>
    </w:rPr>
  </w:style>
  <w:style w:type="paragraph" w:customStyle="1" w:styleId="A398EF0FA3934FF6A3604A81A3BAB02D">
    <w:name w:val="A398EF0FA3934FF6A3604A81A3BAB02D"/>
    <w:rsid w:val="00193062"/>
    <w:rPr>
      <w:lang w:val="fr-CH" w:eastAsia="fr-CH"/>
    </w:rPr>
  </w:style>
  <w:style w:type="paragraph" w:customStyle="1" w:styleId="EDA0B229FD6A4C028577DF40E2DA54C6">
    <w:name w:val="EDA0B229FD6A4C028577DF40E2DA54C6"/>
    <w:rsid w:val="00193062"/>
    <w:rPr>
      <w:lang w:val="fr-CH" w:eastAsia="fr-CH"/>
    </w:rPr>
  </w:style>
  <w:style w:type="paragraph" w:customStyle="1" w:styleId="E2DF74E65EB246658C8363C3EC717F5C">
    <w:name w:val="E2DF74E65EB246658C8363C3EC717F5C"/>
    <w:rsid w:val="00193062"/>
    <w:rPr>
      <w:lang w:val="fr-CH" w:eastAsia="fr-CH"/>
    </w:rPr>
  </w:style>
  <w:style w:type="paragraph" w:customStyle="1" w:styleId="652455A004A640CAAFBA8A90A436F0F6">
    <w:name w:val="652455A004A640CAAFBA8A90A436F0F6"/>
    <w:rsid w:val="00193062"/>
    <w:rPr>
      <w:lang w:val="fr-CH" w:eastAsia="fr-CH"/>
    </w:rPr>
  </w:style>
  <w:style w:type="paragraph" w:customStyle="1" w:styleId="88369A46A922422E94451528130F55AA">
    <w:name w:val="88369A46A922422E94451528130F55AA"/>
    <w:rsid w:val="00193062"/>
    <w:rPr>
      <w:lang w:val="fr-CH" w:eastAsia="fr-CH"/>
    </w:rPr>
  </w:style>
  <w:style w:type="paragraph" w:customStyle="1" w:styleId="C3327A0FE31841418A0A13DAD50D4312">
    <w:name w:val="C3327A0FE31841418A0A13DAD50D4312"/>
    <w:rsid w:val="00193062"/>
    <w:rPr>
      <w:lang w:val="fr-CH" w:eastAsia="fr-CH"/>
    </w:rPr>
  </w:style>
  <w:style w:type="paragraph" w:customStyle="1" w:styleId="48E151008B884064905AD8A64E18EA0F">
    <w:name w:val="48E151008B884064905AD8A64E18EA0F"/>
    <w:rsid w:val="00193062"/>
    <w:rPr>
      <w:lang w:val="fr-CH" w:eastAsia="fr-CH"/>
    </w:rPr>
  </w:style>
  <w:style w:type="paragraph" w:customStyle="1" w:styleId="615561433ED147FEBB6E7DDC5ED75172">
    <w:name w:val="615561433ED147FEBB6E7DDC5ED75172"/>
    <w:rsid w:val="00193062"/>
    <w:rPr>
      <w:lang w:val="fr-CH" w:eastAsia="fr-CH"/>
    </w:rPr>
  </w:style>
  <w:style w:type="paragraph" w:customStyle="1" w:styleId="89665AE46B3B4FFD915E7BA4C393AD8C">
    <w:name w:val="89665AE46B3B4FFD915E7BA4C393AD8C"/>
    <w:rsid w:val="00193062"/>
    <w:rPr>
      <w:lang w:val="fr-CH" w:eastAsia="fr-CH"/>
    </w:rPr>
  </w:style>
  <w:style w:type="paragraph" w:customStyle="1" w:styleId="6299EABE3F0F409389C82003FE86B94C">
    <w:name w:val="6299EABE3F0F409389C82003FE86B94C"/>
    <w:rsid w:val="00193062"/>
    <w:rPr>
      <w:lang w:val="fr-CH" w:eastAsia="fr-CH"/>
    </w:rPr>
  </w:style>
  <w:style w:type="paragraph" w:customStyle="1" w:styleId="9F0A3B25C9934FD886B2D511EAEB15AF">
    <w:name w:val="9F0A3B25C9934FD886B2D511EAEB15AF"/>
    <w:rsid w:val="00193062"/>
    <w:rPr>
      <w:lang w:val="fr-CH" w:eastAsia="fr-CH"/>
    </w:rPr>
  </w:style>
  <w:style w:type="paragraph" w:customStyle="1" w:styleId="F9874B8CD53E4DFA93CCA7976EE139AB">
    <w:name w:val="F9874B8CD53E4DFA93CCA7976EE139AB"/>
    <w:rsid w:val="00193062"/>
    <w:rPr>
      <w:lang w:val="fr-CH" w:eastAsia="fr-CH"/>
    </w:rPr>
  </w:style>
  <w:style w:type="paragraph" w:customStyle="1" w:styleId="57E46BFA4B22484A80EFA57B8958D9CB">
    <w:name w:val="57E46BFA4B22484A80EFA57B8958D9CB"/>
    <w:rsid w:val="00193062"/>
    <w:rPr>
      <w:lang w:val="fr-CH" w:eastAsia="fr-CH"/>
    </w:rPr>
  </w:style>
  <w:style w:type="paragraph" w:customStyle="1" w:styleId="4FC2583F3281419A88C0103EB40C799C">
    <w:name w:val="4FC2583F3281419A88C0103EB40C799C"/>
    <w:rsid w:val="00193062"/>
    <w:rPr>
      <w:lang w:val="fr-CH" w:eastAsia="fr-CH"/>
    </w:rPr>
  </w:style>
  <w:style w:type="paragraph" w:customStyle="1" w:styleId="53193B53BDC84DFBA5E3ECD4853293C3">
    <w:name w:val="53193B53BDC84DFBA5E3ECD4853293C3"/>
    <w:rsid w:val="00193062"/>
    <w:rPr>
      <w:lang w:val="fr-CH" w:eastAsia="fr-CH"/>
    </w:rPr>
  </w:style>
  <w:style w:type="paragraph" w:customStyle="1" w:styleId="03D5CB80000E41E1954AB71C4242369D">
    <w:name w:val="03D5CB80000E41E1954AB71C4242369D"/>
    <w:rsid w:val="00193062"/>
    <w:rPr>
      <w:lang w:val="fr-CH" w:eastAsia="fr-CH"/>
    </w:rPr>
  </w:style>
  <w:style w:type="paragraph" w:customStyle="1" w:styleId="EA7801C8A48045588A8EBE9C78A03C09">
    <w:name w:val="EA7801C8A48045588A8EBE9C78A03C09"/>
    <w:rsid w:val="00193062"/>
    <w:rPr>
      <w:lang w:val="fr-CH" w:eastAsia="fr-CH"/>
    </w:rPr>
  </w:style>
  <w:style w:type="paragraph" w:customStyle="1" w:styleId="C0C7D606C81F45D39B55D6EEC3F6E11D">
    <w:name w:val="C0C7D606C81F45D39B55D6EEC3F6E11D"/>
    <w:rsid w:val="00193062"/>
    <w:rPr>
      <w:lang w:val="fr-CH" w:eastAsia="fr-CH"/>
    </w:rPr>
  </w:style>
  <w:style w:type="paragraph" w:customStyle="1" w:styleId="75BE329D0EE94585BBAED76240495057">
    <w:name w:val="75BE329D0EE94585BBAED76240495057"/>
    <w:rsid w:val="00193062"/>
    <w:rPr>
      <w:lang w:val="fr-CH" w:eastAsia="fr-CH"/>
    </w:rPr>
  </w:style>
  <w:style w:type="paragraph" w:customStyle="1" w:styleId="6CBDC2AA262841DF99D08E03CB1A1E5E">
    <w:name w:val="6CBDC2AA262841DF99D08E03CB1A1E5E"/>
    <w:rsid w:val="00193062"/>
    <w:rPr>
      <w:lang w:val="fr-CH" w:eastAsia="fr-CH"/>
    </w:rPr>
  </w:style>
  <w:style w:type="paragraph" w:customStyle="1" w:styleId="9B2315C862F44494AB1413936F77FBFB">
    <w:name w:val="9B2315C862F44494AB1413936F77FBFB"/>
    <w:rsid w:val="00193062"/>
    <w:rPr>
      <w:lang w:val="fr-CH" w:eastAsia="fr-CH"/>
    </w:rPr>
  </w:style>
  <w:style w:type="paragraph" w:customStyle="1" w:styleId="66961D161C544D9E87870C0D536898BC">
    <w:name w:val="66961D161C544D9E87870C0D536898BC"/>
    <w:rsid w:val="00193062"/>
    <w:rPr>
      <w:lang w:val="fr-CH" w:eastAsia="fr-CH"/>
    </w:rPr>
  </w:style>
  <w:style w:type="paragraph" w:customStyle="1" w:styleId="F71C2BCB526F4E6A99626D1816A1114E">
    <w:name w:val="F71C2BCB526F4E6A99626D1816A1114E"/>
    <w:rsid w:val="00193062"/>
    <w:rPr>
      <w:lang w:val="fr-CH" w:eastAsia="fr-CH"/>
    </w:rPr>
  </w:style>
  <w:style w:type="paragraph" w:customStyle="1" w:styleId="9A7812820EF1491C8E34B3482A994E67">
    <w:name w:val="9A7812820EF1491C8E34B3482A994E67"/>
    <w:rsid w:val="00193062"/>
    <w:rPr>
      <w:lang w:val="fr-CH" w:eastAsia="fr-CH"/>
    </w:rPr>
  </w:style>
  <w:style w:type="paragraph" w:customStyle="1" w:styleId="90994863139A463EB4958ABBD409B863">
    <w:name w:val="90994863139A463EB4958ABBD409B863"/>
    <w:rsid w:val="0019306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48A9E57-6568-43E0-851D-679EF2CF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5726</Characters>
  <Application>Microsoft Office Word</Application>
  <DocSecurity>0</DocSecurity>
  <Lines>47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«PPP - Formation et perfectionnement pour les parents d’accueil et pour les parents nourriciers»</dc:title>
  <dc:creator>Habegger Manuel, DIJ-KJA</dc:creator>
  <dc:description>Dokumentennummer</dc:description>
  <cp:lastModifiedBy>Schmid Manon, DIJ-KJA</cp:lastModifiedBy>
  <cp:revision>19</cp:revision>
  <cp:lastPrinted>2019-09-11T20:00:00Z</cp:lastPrinted>
  <dcterms:created xsi:type="dcterms:W3CDTF">2022-02-02T12:09:00Z</dcterms:created>
  <dcterms:modified xsi:type="dcterms:W3CDTF">2023-12-13T11:29:00Z</dcterms:modified>
</cp:coreProperties>
</file>