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E05528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E05528" w:rsidRDefault="002210CD" w:rsidP="003E0D7F">
            <w:pPr>
              <w:pStyle w:val="Text85pt"/>
              <w:rPr>
                <w:lang w:val="fr-CH"/>
              </w:rPr>
            </w:pPr>
            <w:r w:rsidRPr="00E05528">
              <w:rPr>
                <w:lang w:val="fr-CH"/>
              </w:rPr>
              <w:t>Dire</w:t>
            </w:r>
            <w:r w:rsidR="00746BF2" w:rsidRPr="00E05528">
              <w:rPr>
                <w:lang w:val="fr-CH"/>
              </w:rPr>
              <w:t>ction de l’intérieur et de la justice</w:t>
            </w:r>
          </w:p>
          <w:p w:rsidR="002210CD" w:rsidRPr="00E05528" w:rsidRDefault="00746BF2" w:rsidP="003E0D7F">
            <w:pPr>
              <w:pStyle w:val="Text85pt"/>
              <w:rPr>
                <w:lang w:val="fr-CH"/>
              </w:rPr>
            </w:pPr>
            <w:r w:rsidRPr="00E05528">
              <w:rPr>
                <w:lang w:val="fr-CH"/>
              </w:rPr>
              <w:t>Office des mineurs</w:t>
            </w:r>
          </w:p>
          <w:p w:rsidR="002210CD" w:rsidRPr="00E05528" w:rsidRDefault="002210CD" w:rsidP="003E0D7F">
            <w:pPr>
              <w:pStyle w:val="Text85pt"/>
              <w:rPr>
                <w:lang w:val="fr-CH"/>
              </w:rPr>
            </w:pPr>
          </w:p>
          <w:p w:rsidR="002210CD" w:rsidRPr="00E05528" w:rsidRDefault="002210CD" w:rsidP="003E0D7F">
            <w:pPr>
              <w:pStyle w:val="Text85pt"/>
              <w:rPr>
                <w:lang w:val="fr-CH"/>
              </w:rPr>
            </w:pPr>
            <w:r w:rsidRPr="00E05528">
              <w:rPr>
                <w:lang w:val="fr-CH"/>
              </w:rPr>
              <w:t>Hallerstrasse 5</w:t>
            </w:r>
          </w:p>
          <w:p w:rsidR="002210CD" w:rsidRPr="00E05528" w:rsidRDefault="00746BF2" w:rsidP="003E0D7F">
            <w:pPr>
              <w:pStyle w:val="Text85pt"/>
              <w:rPr>
                <w:lang w:val="fr-CH"/>
              </w:rPr>
            </w:pPr>
            <w:r w:rsidRPr="00E05528">
              <w:rPr>
                <w:lang w:val="fr-CH"/>
              </w:rPr>
              <w:t xml:space="preserve">Case postale </w:t>
            </w:r>
          </w:p>
          <w:p w:rsidR="002210CD" w:rsidRPr="006C3239" w:rsidRDefault="002210CD" w:rsidP="003E0D7F">
            <w:pPr>
              <w:pStyle w:val="Text85pt"/>
            </w:pPr>
            <w:r w:rsidRPr="006C3239">
              <w:t>3001 Bern</w:t>
            </w:r>
            <w:r w:rsidR="00746BF2" w:rsidRPr="006C3239">
              <w:t>e</w:t>
            </w:r>
          </w:p>
          <w:p w:rsidR="002210CD" w:rsidRPr="006C3239" w:rsidRDefault="002210CD" w:rsidP="003E0D7F">
            <w:pPr>
              <w:pStyle w:val="Text85pt"/>
            </w:pPr>
            <w:r w:rsidRPr="006C3239">
              <w:t>+41 31 633 76 33</w:t>
            </w:r>
          </w:p>
          <w:p w:rsidR="002210CD" w:rsidRPr="006C3239" w:rsidRDefault="002210CD" w:rsidP="003E0D7F">
            <w:pPr>
              <w:pStyle w:val="Text85pt"/>
            </w:pPr>
            <w:r w:rsidRPr="006C3239">
              <w:t>kja-bern@be.ch</w:t>
            </w:r>
          </w:p>
          <w:p w:rsidR="002210CD" w:rsidRPr="006C3239" w:rsidRDefault="002210CD" w:rsidP="003E0D7F">
            <w:pPr>
              <w:pStyle w:val="Text85pt"/>
            </w:pPr>
            <w:r w:rsidRPr="006C3239">
              <w:t>www.be.ch/</w:t>
            </w:r>
            <w:r w:rsidR="00746BF2" w:rsidRPr="006C3239">
              <w:t>om</w:t>
            </w:r>
          </w:p>
          <w:p w:rsidR="002210CD" w:rsidRPr="006C3239" w:rsidRDefault="002210CD" w:rsidP="003E0D7F">
            <w:pPr>
              <w:pStyle w:val="Text85pt"/>
            </w:pPr>
          </w:p>
          <w:p w:rsidR="002210CD" w:rsidRPr="006C3239" w:rsidRDefault="002210CD" w:rsidP="008D57E8">
            <w:pPr>
              <w:pStyle w:val="Text85pt"/>
            </w:pPr>
          </w:p>
        </w:tc>
      </w:tr>
      <w:tr w:rsidR="002210CD" w:rsidRPr="00E05528" w:rsidTr="002210CD">
        <w:trPr>
          <w:trHeight w:val="1328"/>
        </w:trPr>
        <w:tc>
          <w:tcPr>
            <w:tcW w:w="4503" w:type="dxa"/>
            <w:vMerge/>
          </w:tcPr>
          <w:p w:rsidR="002210CD" w:rsidRPr="006C3239" w:rsidRDefault="002210CD" w:rsidP="003E0D7F"/>
        </w:tc>
      </w:tr>
      <w:tr w:rsidR="002210CD" w:rsidRPr="00E05528" w:rsidTr="002210CD">
        <w:trPr>
          <w:trHeight w:val="270"/>
        </w:trPr>
        <w:tc>
          <w:tcPr>
            <w:tcW w:w="4503" w:type="dxa"/>
            <w:vMerge/>
          </w:tcPr>
          <w:p w:rsidR="002210CD" w:rsidRPr="006C3239" w:rsidRDefault="002210CD" w:rsidP="003E0D7F"/>
        </w:tc>
      </w:tr>
    </w:tbl>
    <w:p w:rsidR="00E330CC" w:rsidRPr="00E05528" w:rsidRDefault="00326F33" w:rsidP="00EE7F91">
      <w:pPr>
        <w:rPr>
          <w:b/>
          <w:bCs w:val="0"/>
          <w:lang w:val="fr-CH"/>
        </w:rPr>
      </w:pPr>
      <w:bookmarkStart w:id="0" w:name="_Hlk14861871"/>
      <w:r w:rsidRPr="00E05528">
        <w:rPr>
          <w:b/>
          <w:bCs w:val="0"/>
          <w:lang w:val="fr-CH"/>
        </w:rPr>
        <w:t xml:space="preserve">Controlling de la prestation de type ambulatoire </w:t>
      </w:r>
      <w:r w:rsidR="00E330CC" w:rsidRPr="00E05528">
        <w:rPr>
          <w:b/>
          <w:bCs w:val="0"/>
          <w:lang w:val="fr-CH"/>
        </w:rPr>
        <w:t>«</w:t>
      </w:r>
      <w:sdt>
        <w:sdtPr>
          <w:rPr>
            <w:b/>
            <w:bCs w:val="0"/>
            <w:lang w:val="fr-CH"/>
          </w:rPr>
          <w:id w:val="1569466000"/>
          <w:placeholder>
            <w:docPart w:val="BEBCADD3F49A444B9A4452E499E4E123"/>
          </w:placeholder>
        </w:sdtPr>
        <w:sdtEndPr/>
        <w:sdtContent>
          <w:r w:rsidR="00E63537" w:rsidRPr="00E05528">
            <w:rPr>
              <w:b/>
              <w:bCs w:val="0"/>
              <w:lang w:val="fr-CH"/>
            </w:rPr>
            <w:t>Accompagnement lors de l’exercice du droit de visite</w:t>
          </w:r>
        </w:sdtContent>
      </w:sdt>
      <w:r w:rsidR="00E330CC" w:rsidRPr="00E05528">
        <w:rPr>
          <w:b/>
          <w:bCs w:val="0"/>
          <w:lang w:val="fr-CH"/>
        </w:rPr>
        <w:t>»</w:t>
      </w:r>
    </w:p>
    <w:p w:rsidR="009D3A58" w:rsidRPr="00E05528" w:rsidRDefault="00BC200F" w:rsidP="00E330CC">
      <w:pPr>
        <w:pStyle w:val="Brieftitel"/>
        <w:rPr>
          <w:lang w:val="fr-CH"/>
        </w:rPr>
      </w:pPr>
      <w:sdt>
        <w:sdtPr>
          <w:rPr>
            <w:sz w:val="28"/>
            <w:szCs w:val="28"/>
            <w:lang w:val="fr-CH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326F33" w:rsidRPr="00E05528">
            <w:rPr>
              <w:sz w:val="28"/>
              <w:szCs w:val="28"/>
              <w:lang w:val="fr-CH"/>
            </w:rPr>
            <w:t>Rapport sur la fourniture de la prestation</w:t>
          </w:r>
          <w:r w:rsidR="002210CD" w:rsidRPr="00E05528">
            <w:rPr>
              <w:sz w:val="28"/>
              <w:szCs w:val="28"/>
              <w:lang w:val="fr-CH"/>
            </w:rPr>
            <w:t xml:space="preserve"> – </w:t>
          </w:r>
          <w:r w:rsidR="00326F33" w:rsidRPr="00E05528">
            <w:rPr>
              <w:sz w:val="28"/>
              <w:szCs w:val="28"/>
              <w:lang w:val="fr-CH"/>
            </w:rPr>
            <w:t xml:space="preserve">Exercice </w:t>
          </w:r>
          <w:r w:rsidR="002210CD" w:rsidRPr="00E05528">
            <w:rPr>
              <w:sz w:val="28"/>
              <w:szCs w:val="28"/>
              <w:lang w:val="fr-CH"/>
            </w:rPr>
            <w:t>202</w:t>
          </w:r>
          <w:r w:rsidR="00E81E68">
            <w:rPr>
              <w:sz w:val="28"/>
              <w:szCs w:val="28"/>
              <w:lang w:val="fr-CH"/>
            </w:rPr>
            <w:t>3</w:t>
          </w:r>
        </w:sdtContent>
      </w:sdt>
      <w:bookmarkEnd w:id="0"/>
    </w:p>
    <w:p w:rsidR="00326F33" w:rsidRPr="00E05528" w:rsidRDefault="00326F33" w:rsidP="00326F33">
      <w:pPr>
        <w:pStyle w:val="Titelgross14pt"/>
        <w:spacing w:before="0" w:after="0"/>
        <w:rPr>
          <w:b w:val="0"/>
          <w:sz w:val="21"/>
          <w:szCs w:val="21"/>
          <w:lang w:val="fr-CH"/>
        </w:rPr>
      </w:pPr>
      <w:r w:rsidRPr="00E05528">
        <w:rPr>
          <w:b w:val="0"/>
          <w:sz w:val="21"/>
          <w:szCs w:val="21"/>
          <w:lang w:val="fr-CH"/>
        </w:rPr>
        <w:t xml:space="preserve">Veuillez téléverser d’ici le </w:t>
      </w:r>
      <w:r w:rsidR="00E81E68">
        <w:rPr>
          <w:sz w:val="21"/>
          <w:szCs w:val="21"/>
          <w:lang w:val="fr-CH"/>
        </w:rPr>
        <w:t>31 mars 2024</w:t>
      </w:r>
      <w:r w:rsidRPr="00E05528">
        <w:rPr>
          <w:sz w:val="21"/>
          <w:szCs w:val="21"/>
          <w:lang w:val="fr-CH"/>
        </w:rPr>
        <w:t xml:space="preserve"> </w:t>
      </w:r>
      <w:r w:rsidRPr="00E05528">
        <w:rPr>
          <w:b w:val="0"/>
          <w:sz w:val="21"/>
          <w:szCs w:val="21"/>
          <w:lang w:val="fr-CH"/>
        </w:rPr>
        <w:t>un exemplaire par site du présent document, au format Word, par l’intermédiaire de BE-Login (</w:t>
      </w:r>
      <w:hyperlink r:id="rId8" w:history="1">
        <w:r w:rsidRPr="00E05528">
          <w:rPr>
            <w:rStyle w:val="Lienhypertexte"/>
            <w:b w:val="0"/>
            <w:sz w:val="21"/>
            <w:szCs w:val="21"/>
            <w:lang w:val="fr-CH"/>
          </w:rPr>
          <w:t>www.ekfsg.apps.be.ch/ekfsg)</w:t>
        </w:r>
        <w:r w:rsidRPr="00E05528">
          <w:rPr>
            <w:rStyle w:val="Lienhypertexte"/>
            <w:b w:val="0"/>
            <w:sz w:val="21"/>
            <w:szCs w:val="21"/>
            <w:u w:val="none"/>
            <w:lang w:val="fr-CH"/>
          </w:rPr>
          <w:t xml:space="preserve">, </w:t>
        </w:r>
      </w:hyperlink>
      <w:r w:rsidRPr="00E05528">
        <w:rPr>
          <w:b w:val="0"/>
          <w:sz w:val="21"/>
          <w:szCs w:val="21"/>
          <w:u w:color="B1B9BD" w:themeColor="background2"/>
          <w:lang w:val="fr-CH"/>
        </w:rPr>
        <w:t>sur la plateforme électronique eLPEP.</w:t>
      </w:r>
    </w:p>
    <w:p w:rsidR="00326F33" w:rsidRPr="00E05528" w:rsidRDefault="00326F33" w:rsidP="00DE146A">
      <w:pPr>
        <w:pStyle w:val="Titelgross14pt"/>
        <w:spacing w:before="0" w:after="0"/>
        <w:rPr>
          <w:b w:val="0"/>
          <w:sz w:val="21"/>
          <w:szCs w:val="21"/>
          <w:lang w:val="fr-CH"/>
        </w:rPr>
      </w:pPr>
    </w:p>
    <w:p w:rsidR="00E330CC" w:rsidRPr="00E05528" w:rsidRDefault="00E330CC" w:rsidP="009D3A58">
      <w:pPr>
        <w:rPr>
          <w:lang w:val="fr-CH"/>
        </w:rPr>
      </w:pPr>
    </w:p>
    <w:p w:rsidR="00326F33" w:rsidRPr="00E05528" w:rsidRDefault="00326F33" w:rsidP="00326F33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  <w:lang w:val="fr-CH"/>
        </w:rPr>
      </w:pPr>
      <w:r w:rsidRPr="00E05528">
        <w:rPr>
          <w:b/>
          <w:sz w:val="22"/>
          <w:szCs w:val="22"/>
          <w:lang w:val="fr-CH"/>
        </w:rPr>
        <w:t>Informations générales sur l</w:t>
      </w:r>
      <w:r w:rsidR="002743E1" w:rsidRPr="00E05528">
        <w:rPr>
          <w:b/>
          <w:sz w:val="22"/>
          <w:szCs w:val="22"/>
          <w:lang w:val="fr-CH"/>
        </w:rPr>
        <w:t>e/la prestataire</w:t>
      </w:r>
    </w:p>
    <w:p w:rsidR="00326F33" w:rsidRPr="00E05528" w:rsidRDefault="00326F33" w:rsidP="00326F33">
      <w:pPr>
        <w:rPr>
          <w:szCs w:val="21"/>
          <w:lang w:val="fr-CH"/>
        </w:rPr>
      </w:pPr>
      <w:r w:rsidRPr="00E05528">
        <w:rPr>
          <w:szCs w:val="21"/>
          <w:lang w:val="fr-CH"/>
        </w:rPr>
        <w:t>Nom d</w:t>
      </w:r>
      <w:r w:rsidR="002743E1" w:rsidRPr="00E05528">
        <w:rPr>
          <w:szCs w:val="21"/>
          <w:lang w:val="fr-CH"/>
        </w:rPr>
        <w:t>u/de la prestataire</w:t>
      </w:r>
      <w:r w:rsidRPr="00E05528">
        <w:rPr>
          <w:szCs w:val="21"/>
          <w:lang w:val="fr-CH"/>
        </w:rPr>
        <w:t xml:space="preserve">: </w:t>
      </w:r>
      <w:sdt>
        <w:sdtPr>
          <w:rPr>
            <w:szCs w:val="21"/>
            <w:lang w:val="fr-CH"/>
          </w:rPr>
          <w:id w:val="223411886"/>
          <w:placeholder>
            <w:docPart w:val="4BB0AC0CEAFB46DAA7844CD8C634091D"/>
          </w:placeholder>
          <w:showingPlcHdr/>
        </w:sdtPr>
        <w:sdtEndPr/>
        <w:sdtContent>
          <w:r w:rsidRPr="00E05528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E05528" w:rsidRDefault="00326F33" w:rsidP="00326F33">
      <w:pPr>
        <w:rPr>
          <w:szCs w:val="21"/>
          <w:lang w:val="fr-CH"/>
        </w:rPr>
      </w:pPr>
      <w:r w:rsidRPr="00E05528">
        <w:rPr>
          <w:szCs w:val="21"/>
          <w:lang w:val="fr-CH"/>
        </w:rPr>
        <w:t xml:space="preserve">Adresse: </w:t>
      </w:r>
      <w:sdt>
        <w:sdtPr>
          <w:rPr>
            <w:szCs w:val="21"/>
            <w:lang w:val="fr-CH"/>
          </w:rPr>
          <w:id w:val="-320817830"/>
          <w:placeholder>
            <w:docPart w:val="A8201DA27B8E4E4A94789D726E6B5C6E"/>
          </w:placeholder>
          <w:showingPlcHdr/>
        </w:sdtPr>
        <w:sdtEndPr/>
        <w:sdtContent>
          <w:r w:rsidRPr="00E05528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E05528" w:rsidRDefault="00326F33" w:rsidP="00326F33">
      <w:pPr>
        <w:rPr>
          <w:szCs w:val="21"/>
          <w:lang w:val="fr-CH"/>
        </w:rPr>
      </w:pPr>
      <w:r w:rsidRPr="00E05528">
        <w:rPr>
          <w:szCs w:val="21"/>
          <w:lang w:val="fr-CH"/>
        </w:rPr>
        <w:t xml:space="preserve">Téléphone: </w:t>
      </w:r>
      <w:sdt>
        <w:sdtPr>
          <w:rPr>
            <w:szCs w:val="21"/>
            <w:lang w:val="fr-CH"/>
          </w:rPr>
          <w:id w:val="-564803821"/>
          <w:placeholder>
            <w:docPart w:val="6FE237B1BA9A4B4A9403F027D3E0C026"/>
          </w:placeholder>
          <w:showingPlcHdr/>
        </w:sdtPr>
        <w:sdtEndPr/>
        <w:sdtContent>
          <w:r w:rsidRPr="00E05528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E05528" w:rsidRDefault="00326F33" w:rsidP="00326F33">
      <w:pPr>
        <w:rPr>
          <w:szCs w:val="21"/>
          <w:lang w:val="fr-CH"/>
        </w:rPr>
      </w:pPr>
      <w:r w:rsidRPr="00E05528">
        <w:rPr>
          <w:szCs w:val="21"/>
          <w:lang w:val="fr-CH"/>
        </w:rPr>
        <w:t xml:space="preserve">Courriel: </w:t>
      </w:r>
      <w:sdt>
        <w:sdtPr>
          <w:rPr>
            <w:szCs w:val="21"/>
            <w:lang w:val="fr-CH"/>
          </w:rPr>
          <w:id w:val="-802612298"/>
          <w:placeholder>
            <w:docPart w:val="22F987BA238040128A3C4D5167C9E70B"/>
          </w:placeholder>
          <w:showingPlcHdr/>
        </w:sdtPr>
        <w:sdtEndPr/>
        <w:sdtContent>
          <w:r w:rsidRPr="00E05528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E05528" w:rsidRDefault="00326F33" w:rsidP="00326F33">
      <w:pPr>
        <w:rPr>
          <w:szCs w:val="21"/>
          <w:lang w:val="fr-CH"/>
        </w:rPr>
      </w:pPr>
      <w:r w:rsidRPr="00E05528">
        <w:rPr>
          <w:szCs w:val="21"/>
          <w:lang w:val="fr-CH"/>
        </w:rPr>
        <w:t xml:space="preserve">Nom de l’organisme responsable/de la direction: </w:t>
      </w:r>
      <w:sdt>
        <w:sdtPr>
          <w:rPr>
            <w:szCs w:val="21"/>
            <w:lang w:val="fr-CH"/>
          </w:rPr>
          <w:id w:val="-864753336"/>
          <w:placeholder>
            <w:docPart w:val="6918A334FFFC4CA39F71263ECAEFF73E"/>
          </w:placeholder>
          <w:showingPlcHdr/>
        </w:sdtPr>
        <w:sdtEndPr/>
        <w:sdtContent>
          <w:r w:rsidRPr="00E05528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E05528" w:rsidRDefault="00326F33" w:rsidP="00326F33">
      <w:pPr>
        <w:rPr>
          <w:szCs w:val="21"/>
          <w:lang w:val="fr-CH"/>
        </w:rPr>
      </w:pPr>
    </w:p>
    <w:p w:rsidR="00326F33" w:rsidRPr="00E05528" w:rsidRDefault="00326F33" w:rsidP="00326F33">
      <w:pPr>
        <w:rPr>
          <w:szCs w:val="21"/>
          <w:lang w:val="fr-CH"/>
        </w:rPr>
      </w:pPr>
      <w:r w:rsidRPr="00E05528">
        <w:rPr>
          <w:szCs w:val="21"/>
          <w:lang w:val="fr-CH"/>
        </w:rPr>
        <w:t>Nombre d</w:t>
      </w:r>
      <w:r w:rsidR="002743E1" w:rsidRPr="00E05528">
        <w:rPr>
          <w:szCs w:val="21"/>
          <w:lang w:val="fr-CH"/>
        </w:rPr>
        <w:t xml:space="preserve">’accompagnements </w:t>
      </w:r>
      <w:r w:rsidRPr="00E05528">
        <w:rPr>
          <w:szCs w:val="21"/>
          <w:lang w:val="fr-CH"/>
        </w:rPr>
        <w:t xml:space="preserve">durant l’exercice: </w:t>
      </w:r>
      <w:sdt>
        <w:sdtPr>
          <w:rPr>
            <w:szCs w:val="21"/>
            <w:lang w:val="fr-CH"/>
          </w:rPr>
          <w:id w:val="1627116604"/>
          <w:placeholder>
            <w:docPart w:val="531DACB8FDFE4C2EA324F5BDBB84759A"/>
          </w:placeholder>
          <w:showingPlcHdr/>
        </w:sdtPr>
        <w:sdtEndPr/>
        <w:sdtContent>
          <w:r w:rsidRPr="00E05528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E05528" w:rsidRDefault="00326F33" w:rsidP="00326F33">
      <w:pPr>
        <w:rPr>
          <w:szCs w:val="21"/>
          <w:lang w:val="fr-CH"/>
        </w:rPr>
      </w:pPr>
      <w:r w:rsidRPr="00E05528">
        <w:rPr>
          <w:szCs w:val="21"/>
          <w:lang w:val="fr-CH"/>
        </w:rPr>
        <w:t>Dont nombre d’</w:t>
      </w:r>
      <w:r w:rsidR="002743E1" w:rsidRPr="00E05528">
        <w:rPr>
          <w:szCs w:val="21"/>
          <w:lang w:val="fr-CH"/>
        </w:rPr>
        <w:t xml:space="preserve">accompagnements </w:t>
      </w:r>
      <w:r w:rsidRPr="00E05528">
        <w:rPr>
          <w:szCs w:val="21"/>
          <w:lang w:val="fr-CH"/>
        </w:rPr>
        <w:t xml:space="preserve">arrivés à leur terme durant l’exercice: </w:t>
      </w:r>
      <w:sdt>
        <w:sdtPr>
          <w:rPr>
            <w:szCs w:val="21"/>
            <w:lang w:val="fr-CH"/>
          </w:rPr>
          <w:id w:val="-1172635167"/>
          <w:placeholder>
            <w:docPart w:val="C2A88056E84A40B999F5BF1008C2B5B5"/>
          </w:placeholder>
          <w:showingPlcHdr/>
        </w:sdtPr>
        <w:sdtEndPr/>
        <w:sdtContent>
          <w:r w:rsidRPr="00E05528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E05528" w:rsidRDefault="00326F33" w:rsidP="009D3A58">
      <w:pPr>
        <w:rPr>
          <w:szCs w:val="21"/>
          <w:lang w:val="fr-CH"/>
        </w:rPr>
      </w:pPr>
    </w:p>
    <w:p w:rsidR="002F28E6" w:rsidRPr="00E05528" w:rsidRDefault="002F28E6" w:rsidP="009D3A58">
      <w:pPr>
        <w:rPr>
          <w:szCs w:val="21"/>
          <w:lang w:val="fr-CH"/>
        </w:rPr>
      </w:pPr>
    </w:p>
    <w:p w:rsidR="002F28E6" w:rsidRPr="00E05528" w:rsidRDefault="002F28E6" w:rsidP="009D3A58">
      <w:pPr>
        <w:rPr>
          <w:szCs w:val="21"/>
          <w:lang w:val="fr-CH"/>
        </w:rPr>
        <w:sectPr w:rsidR="002F28E6" w:rsidRPr="00E05528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1110D9" w:rsidRPr="00E05528" w:rsidRDefault="001110D9" w:rsidP="005D136B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  <w:lang w:val="fr-CH"/>
        </w:rPr>
      </w:pPr>
      <w:r w:rsidRPr="00E05528">
        <w:rPr>
          <w:b/>
          <w:sz w:val="22"/>
          <w:szCs w:val="22"/>
          <w:lang w:val="fr-CH"/>
        </w:rPr>
        <w:lastRenderedPageBreak/>
        <w:t>Rapport sur la fourniture de la prestation par objectif</w:t>
      </w:r>
    </w:p>
    <w:p w:rsidR="001110D9" w:rsidRPr="00E05528" w:rsidRDefault="001110D9" w:rsidP="001110D9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E05528">
        <w:rPr>
          <w:lang w:val="fr-CH"/>
        </w:rPr>
        <w:t xml:space="preserve">Le rapport porte sur les prestations d’accompagnement lors de l’exercice du droit de visite fournies par la </w:t>
      </w:r>
      <w:r w:rsidR="00E81E68">
        <w:rPr>
          <w:lang w:val="fr-CH"/>
        </w:rPr>
        <w:t>structure durant l’exercice 2023</w:t>
      </w:r>
      <w:r w:rsidRPr="00E05528">
        <w:rPr>
          <w:lang w:val="fr-CH"/>
        </w:rPr>
        <w:t xml:space="preserve">. </w:t>
      </w:r>
    </w:p>
    <w:p w:rsidR="001110D9" w:rsidRPr="00E05528" w:rsidRDefault="001110D9" w:rsidP="001110D9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E05528">
        <w:rPr>
          <w:lang w:val="fr-CH"/>
        </w:rPr>
        <w:t xml:space="preserve">Toutes les familles donnant lieu à un </w:t>
      </w:r>
      <w:r w:rsidR="00C51C21" w:rsidRPr="00E05528">
        <w:rPr>
          <w:lang w:val="fr-CH"/>
        </w:rPr>
        <w:t xml:space="preserve">accompagnement </w:t>
      </w:r>
      <w:r w:rsidRPr="00E05528">
        <w:rPr>
          <w:lang w:val="fr-CH"/>
        </w:rPr>
        <w:t>durant l’exercice sont en principe évalué</w:t>
      </w:r>
      <w:r w:rsidR="00C51C21" w:rsidRPr="00E05528">
        <w:rPr>
          <w:lang w:val="fr-CH"/>
        </w:rPr>
        <w:t>e</w:t>
      </w:r>
      <w:r w:rsidRPr="00E05528">
        <w:rPr>
          <w:lang w:val="fr-CH"/>
        </w:rPr>
        <w:t>s en fonction des objectifs 1 à 3. Toute divergence doit être légitime et motivée</w:t>
      </w:r>
    </w:p>
    <w:p w:rsidR="001110D9" w:rsidRPr="00E05528" w:rsidRDefault="001110D9" w:rsidP="001110D9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E05528">
        <w:rPr>
          <w:lang w:val="fr-CH"/>
        </w:rPr>
        <w:t>par</w:t>
      </w:r>
      <w:proofErr w:type="gramEnd"/>
      <w:r w:rsidRPr="00E05528">
        <w:rPr>
          <w:lang w:val="fr-CH"/>
        </w:rPr>
        <w:t xml:space="preserve"> le moment de la première évaluation de l’objectif selon le standard ou l’indicateur défini;</w:t>
      </w:r>
    </w:p>
    <w:p w:rsidR="001110D9" w:rsidRPr="00E05528" w:rsidRDefault="001110D9" w:rsidP="001110D9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E05528">
        <w:rPr>
          <w:lang w:val="fr-CH"/>
        </w:rPr>
        <w:t>par</w:t>
      </w:r>
      <w:proofErr w:type="gramEnd"/>
      <w:r w:rsidRPr="00E05528">
        <w:rPr>
          <w:lang w:val="fr-CH"/>
        </w:rPr>
        <w:t xml:space="preserve"> l’absence d’objectif (pas de pertinence) dans le cas particulier.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BC200F" w:rsidTr="00F75C47">
        <w:tc>
          <w:tcPr>
            <w:tcW w:w="14272" w:type="dxa"/>
            <w:gridSpan w:val="6"/>
            <w:shd w:val="clear" w:color="auto" w:fill="40B6E3" w:themeFill="accent2" w:themeFillShade="BF"/>
          </w:tcPr>
          <w:p w:rsidR="00AB720C" w:rsidRPr="00E05528" w:rsidRDefault="00AB720C" w:rsidP="00AB720C">
            <w:pPr>
              <w:rPr>
                <w:b/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>Objectif 1 de la prestation</w:t>
            </w:r>
          </w:p>
          <w:p w:rsidR="00AB720C" w:rsidRPr="00E05528" w:rsidRDefault="00AB720C" w:rsidP="00E05528">
            <w:pPr>
              <w:spacing w:after="60" w:line="240" w:lineRule="auto"/>
              <w:rPr>
                <w:b/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Le droit d’entretenir des relations personnelles est exercé dans le cadre qui a été ordonné, avec l’accompagnement qui a été convenu (forme, lieu, période).</w:t>
            </w:r>
          </w:p>
        </w:tc>
      </w:tr>
      <w:tr w:rsidR="00AB720C" w:rsidRPr="00BC200F" w:rsidTr="00F75C47">
        <w:tc>
          <w:tcPr>
            <w:tcW w:w="2775" w:type="dxa"/>
            <w:vMerge w:val="restart"/>
            <w:shd w:val="clear" w:color="auto" w:fill="D5EEF9" w:themeFill="accent2" w:themeFillTint="66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Standards convenus selon le descriptif de la</w:t>
            </w:r>
          </w:p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AB720C" w:rsidRPr="00E05528" w:rsidRDefault="00AB720C" w:rsidP="007A3DBE">
            <w:pPr>
              <w:jc w:val="center"/>
              <w:rPr>
                <w:b/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>Rapport du</w:t>
            </w:r>
            <w:r w:rsidR="00C51C21" w:rsidRPr="00E05528">
              <w:rPr>
                <w:b/>
                <w:szCs w:val="21"/>
                <w:lang w:val="fr-CH"/>
              </w:rPr>
              <w:t>/de la</w:t>
            </w:r>
            <w:r w:rsidRPr="00E05528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AB720C" w:rsidRPr="00BC200F" w:rsidTr="00F75C47">
        <w:tc>
          <w:tcPr>
            <w:tcW w:w="2775" w:type="dxa"/>
            <w:vMerge/>
            <w:shd w:val="clear" w:color="auto" w:fill="D5EEF9" w:themeFill="accent2" w:themeFillTint="66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Evaluation</w:t>
            </w:r>
          </w:p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F75C47" w:rsidRPr="00BC200F" w:rsidTr="00F75C47">
        <w:tc>
          <w:tcPr>
            <w:tcW w:w="2775" w:type="dxa"/>
            <w:shd w:val="clear" w:color="auto" w:fill="FFFFFF" w:themeFill="background1"/>
          </w:tcPr>
          <w:p w:rsidR="00F75C47" w:rsidRPr="00F75C47" w:rsidRDefault="00F75C47" w:rsidP="00A55587">
            <w:pPr>
              <w:rPr>
                <w:b/>
                <w:szCs w:val="21"/>
                <w:lang w:val="fr-CH"/>
              </w:rPr>
            </w:pPr>
            <w:r w:rsidRPr="00F75C47">
              <w:rPr>
                <w:b/>
                <w:szCs w:val="21"/>
                <w:lang w:val="fr-CH"/>
              </w:rPr>
              <w:t>I1: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13563869"/>
                <w:placeholder>
                  <w:docPart w:val="C6AA710DDBCF4C16B6CC36AA46BC42C4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  <w:lang w:val="fr-CH"/>
                    </w:rPr>
                    <w:id w:val="-672178113"/>
                    <w:placeholder>
                      <w:docPart w:val="4A53457204C64C80A474D167A5CB5AC2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  <w:bookmarkEnd w:id="1"/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0801518"/>
                <w:placeholder>
                  <w:docPart w:val="CB7269A37630404DB0BEE0A6C24E582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537861379"/>
                    <w:placeholder>
                      <w:docPart w:val="B03CEDDF0FA54B0AA8B8A6E2E63B02AA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14062541"/>
                <w:placeholder>
                  <w:docPart w:val="87A5BB303BE542AF92AF644F0C384962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49399713"/>
                <w:placeholder>
                  <w:docPart w:val="6D0BE11F06064AFDAB7D0FF39B078F4A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27470253"/>
                <w:placeholder>
                  <w:docPart w:val="482F70288445437B85EE39B4FF885D3B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80498929"/>
                <w:placeholder>
                  <w:docPart w:val="768549DA4C464519ABEE70517D498554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75C47" w:rsidRPr="00BC200F" w:rsidTr="00F75C47">
        <w:tc>
          <w:tcPr>
            <w:tcW w:w="2775" w:type="dxa"/>
            <w:shd w:val="clear" w:color="auto" w:fill="auto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37130404"/>
                <w:placeholder>
                  <w:docPart w:val="CCF2B98D0D33431FAD911F36C1A661C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80993243"/>
                    <w:placeholder>
                      <w:docPart w:val="FB683D781B1F4454A854DCE6C3723DD7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17962065"/>
                <w:placeholder>
                  <w:docPart w:val="AA981ADB9ADD42C884CECE8143F0412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31384885"/>
                    <w:placeholder>
                      <w:docPart w:val="18E2463A4EA448DFA33BB3AC468E326F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17476908"/>
                <w:placeholder>
                  <w:docPart w:val="11DF0DAE872445A193734633B677BA61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69855715"/>
                <w:placeholder>
                  <w:docPart w:val="609FA495601A433D86B3107695714C91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09501423"/>
                <w:placeholder>
                  <w:docPart w:val="D40163D39C6445D08E5987FFFB1DDFBB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77412119"/>
                <w:placeholder>
                  <w:docPart w:val="4E1518432A984C058E362D7A4659DB90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75C47" w:rsidRPr="00BC200F" w:rsidTr="00F75C47">
        <w:tc>
          <w:tcPr>
            <w:tcW w:w="2775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21851666"/>
                <w:placeholder>
                  <w:docPart w:val="3024BD4807B84DC787B9E49813C4991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68512030"/>
                    <w:placeholder>
                      <w:docPart w:val="CFAF2D2AE6CC4A9CACB2273C08A1336B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58035157"/>
                <w:placeholder>
                  <w:docPart w:val="28F7C0E2D5404D4D9EF6B5D9F9DE85A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88008624"/>
                    <w:placeholder>
                      <w:docPart w:val="8AE2016106DE4478A5355C3BB5437533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4774055"/>
                <w:placeholder>
                  <w:docPart w:val="4B7987C9BCED4FB0B035A20B7277A123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24948049"/>
                <w:placeholder>
                  <w:docPart w:val="3263F34102BD47869E16B393953643D4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92713023"/>
                <w:placeholder>
                  <w:docPart w:val="4155FF884C3840448DCB146FCF0300A1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62357868"/>
                <w:placeholder>
                  <w:docPart w:val="A8D8176CB6FE49E49D93C59AD26A385C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75C47" w:rsidRPr="00BC200F" w:rsidTr="00F75C47">
        <w:tc>
          <w:tcPr>
            <w:tcW w:w="2775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93922398"/>
                <w:placeholder>
                  <w:docPart w:val="554383A0D82746B7AF59212EE5FB92B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84625124"/>
                    <w:placeholder>
                      <w:docPart w:val="EE9ED4E08BBF4734B5FB0C99AB7CF4AC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778387"/>
                <w:placeholder>
                  <w:docPart w:val="5369F619E7AC484CBD1ABBB24D3A5B8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16835054"/>
                    <w:placeholder>
                      <w:docPart w:val="87D55AB17869488EA34F025980320C74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70699171"/>
                <w:placeholder>
                  <w:docPart w:val="F07EC8DE4A954926982F735F22F7979C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12055192"/>
                <w:placeholder>
                  <w:docPart w:val="DDBFB8CF06874A089C091ED7EF579097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21671050"/>
                <w:placeholder>
                  <w:docPart w:val="2A9E8BD183E142FF9CC3A3DE08AE58DC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3628868"/>
                <w:placeholder>
                  <w:docPart w:val="2BB30073AE964C38B3D28BAE7E921282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75C47" w:rsidRPr="00BC200F" w:rsidTr="00F75C47">
        <w:tc>
          <w:tcPr>
            <w:tcW w:w="2775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205760769"/>
                <w:placeholder>
                  <w:docPart w:val="32870EEDA7BB417395B14EAE5ACBD63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08807594"/>
                    <w:placeholder>
                      <w:docPart w:val="6F56221D0A304320A0F1FA43B309B8DC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020768057"/>
                <w:placeholder>
                  <w:docPart w:val="13EC68024469468FA7D6B5D5B3EBA39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24568029"/>
                    <w:placeholder>
                      <w:docPart w:val="9BAA0BA56D67461E84B292B39B08D5AC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22492574"/>
                <w:placeholder>
                  <w:docPart w:val="FB91621996B243A4BB44655927FAB7BE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43914173"/>
                <w:placeholder>
                  <w:docPart w:val="C7D3E8A49B9D4A568A73645F68A10B99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230199"/>
                <w:placeholder>
                  <w:docPart w:val="8BA2141EA5A3473DAD5F02764A774434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59697701"/>
                <w:placeholder>
                  <w:docPart w:val="640BA7A1CAAD4698AEA753B00AB92552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BC200F" w:rsidTr="00F75C47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E05528" w:rsidRDefault="00C80CBE" w:rsidP="00C51C21">
            <w:pPr>
              <w:rPr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>Remarques d</w:t>
            </w:r>
            <w:r w:rsidR="00C51C21" w:rsidRPr="00E05528">
              <w:rPr>
                <w:b/>
                <w:szCs w:val="21"/>
                <w:lang w:val="fr-CH"/>
              </w:rPr>
              <w:t xml:space="preserve">u/de la prestataire </w:t>
            </w:r>
            <w:r w:rsidRPr="00E05528">
              <w:rPr>
                <w:b/>
                <w:szCs w:val="21"/>
                <w:lang w:val="fr-CH"/>
              </w:rPr>
              <w:t>au sujet de l’objectif 1</w:t>
            </w:r>
            <w:r w:rsidRPr="00E05528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2044669003"/>
                <w:placeholder>
                  <w:docPart w:val="22AF69BB76394C32937B6C363ABAEF0A"/>
                </w:placeholder>
                <w:showingPlcHdr/>
              </w:sdtPr>
              <w:sdtEndPr/>
              <w:sdtContent>
                <w:r w:rsidRPr="00E05528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BC200F" w:rsidTr="00F75C47">
        <w:tc>
          <w:tcPr>
            <w:tcW w:w="14272" w:type="dxa"/>
            <w:gridSpan w:val="6"/>
            <w:shd w:val="clear" w:color="auto" w:fill="FFFFFF" w:themeFill="background1"/>
          </w:tcPr>
          <w:p w:rsidR="00C80CBE" w:rsidRPr="00E05528" w:rsidRDefault="00C80CBE" w:rsidP="00C51C21">
            <w:pPr>
              <w:rPr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 xml:space="preserve">Demande d’adaptation des indicateurs et des standards émise par </w:t>
            </w:r>
            <w:r w:rsidR="00C51C21" w:rsidRPr="00E05528">
              <w:rPr>
                <w:b/>
                <w:szCs w:val="21"/>
                <w:lang w:val="fr-CH"/>
              </w:rPr>
              <w:t>le/la prestataire</w:t>
            </w:r>
            <w:r w:rsidRPr="00E05528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677784899"/>
                <w:placeholder>
                  <w:docPart w:val="174F5BBE932E49D696223A82F0A3D1C7"/>
                </w:placeholder>
                <w:showingPlcHdr/>
              </w:sdtPr>
              <w:sdtEndPr/>
              <w:sdtContent>
                <w:r w:rsidRPr="00E05528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BC200F" w:rsidTr="00F75C47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E05528" w:rsidRDefault="00C80CBE" w:rsidP="00C80CBE">
            <w:pPr>
              <w:rPr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>Remarque de l’OM au sujet de l’objectif 1</w:t>
            </w:r>
            <w:r w:rsidRPr="00E05528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68502694"/>
                <w:placeholder>
                  <w:docPart w:val="27B1CD74757544868E3E364ED6376A02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68796959"/>
                    <w:placeholder>
                      <w:docPart w:val="5061F284D9A04560A892FC7F9B61BA10"/>
                    </w:placeholder>
                    <w:showingPlcHdr/>
                  </w:sdtPr>
                  <w:sdtEndPr/>
                  <w:sdtContent>
                    <w:r w:rsidRPr="00E05528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E330CC" w:rsidRPr="00E05528" w:rsidRDefault="00E330CC" w:rsidP="00C80CBE">
      <w:pPr>
        <w:spacing w:line="240" w:lineRule="auto"/>
        <w:rPr>
          <w:lang w:val="fr-CH"/>
        </w:rPr>
      </w:pPr>
    </w:p>
    <w:p w:rsidR="00C80CBE" w:rsidRPr="00E05528" w:rsidRDefault="00C80CBE" w:rsidP="00C80CBE">
      <w:pPr>
        <w:spacing w:line="240" w:lineRule="auto"/>
        <w:rPr>
          <w:lang w:val="fr-CH"/>
        </w:rPr>
      </w:pPr>
    </w:p>
    <w:p w:rsidR="00C80CBE" w:rsidRPr="00E05528" w:rsidRDefault="00C80CBE" w:rsidP="00C80CBE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BC200F" w:rsidTr="00F75C47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E05528" w:rsidRDefault="00C80CBE" w:rsidP="00001815">
            <w:pPr>
              <w:rPr>
                <w:b/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 xml:space="preserve">Objectif 2 de la prestation </w:t>
            </w:r>
          </w:p>
          <w:p w:rsidR="00C80CBE" w:rsidRPr="00E05528" w:rsidRDefault="00C80CBE" w:rsidP="00E05528">
            <w:pPr>
              <w:spacing w:after="60" w:line="240" w:lineRule="auto"/>
              <w:rPr>
                <w:b/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L’enfant et celui de ses parents qui est accompagné vivent dans un cadre protégé une rencontre non conflictuelle et effectuent une activité qui correspond à l’âge de l’enfant.</w:t>
            </w:r>
          </w:p>
        </w:tc>
      </w:tr>
      <w:tr w:rsidR="00AB720C" w:rsidRPr="00BC200F" w:rsidTr="00F75C47">
        <w:tc>
          <w:tcPr>
            <w:tcW w:w="2775" w:type="dxa"/>
            <w:vMerge w:val="restart"/>
            <w:shd w:val="clear" w:color="auto" w:fill="D5EEF9" w:themeFill="accent2" w:themeFillTint="66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Standards convenus selon le descriptif de la</w:t>
            </w:r>
          </w:p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AB720C" w:rsidRPr="00E05528" w:rsidRDefault="00AB720C" w:rsidP="007A3DBE">
            <w:pPr>
              <w:jc w:val="center"/>
              <w:rPr>
                <w:b/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>Rapport du</w:t>
            </w:r>
            <w:r w:rsidR="00C51C21" w:rsidRPr="00E05528">
              <w:rPr>
                <w:b/>
                <w:szCs w:val="21"/>
                <w:lang w:val="fr-CH"/>
              </w:rPr>
              <w:t>/de la</w:t>
            </w:r>
            <w:r w:rsidRPr="00E05528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AB720C" w:rsidRPr="00BC200F" w:rsidTr="00F75C47">
        <w:tc>
          <w:tcPr>
            <w:tcW w:w="2775" w:type="dxa"/>
            <w:vMerge/>
            <w:shd w:val="clear" w:color="auto" w:fill="D5EEF9" w:themeFill="accent2" w:themeFillTint="66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Evaluation</w:t>
            </w:r>
          </w:p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F75C47" w:rsidRPr="00BC200F" w:rsidTr="00F75C47">
        <w:tc>
          <w:tcPr>
            <w:tcW w:w="2775" w:type="dxa"/>
            <w:shd w:val="clear" w:color="auto" w:fill="FFFFFF" w:themeFill="background1"/>
          </w:tcPr>
          <w:p w:rsidR="00F75C47" w:rsidRPr="00F75C47" w:rsidRDefault="00F75C47" w:rsidP="00A55587">
            <w:pPr>
              <w:rPr>
                <w:b/>
                <w:szCs w:val="21"/>
                <w:lang w:val="fr-CH"/>
              </w:rPr>
            </w:pPr>
            <w:r w:rsidRPr="00F75C47">
              <w:rPr>
                <w:b/>
                <w:szCs w:val="21"/>
                <w:lang w:val="fr-CH"/>
              </w:rPr>
              <w:t>I1: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764645581"/>
                <w:placeholder>
                  <w:docPart w:val="37391DD23C16480F818A8FD26651D3D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859659925"/>
                    <w:placeholder>
                      <w:docPart w:val="3C0D4C1FED3C46EAAA62174CC6567489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33384535"/>
                <w:placeholder>
                  <w:docPart w:val="7F87447AC9554E419BE2539641E7420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670605086"/>
                    <w:placeholder>
                      <w:docPart w:val="156CAF67D0B740B1B47C89854A37A08A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1890952"/>
                <w:placeholder>
                  <w:docPart w:val="0FCAE9E28B954620BB3C734E0A6AB849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36539281"/>
                <w:placeholder>
                  <w:docPart w:val="98D536FED3B243B2958FB92D85FB67BD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516957544"/>
                <w:placeholder>
                  <w:docPart w:val="F6A8490922BE4610B3D9DF7AFEE43979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74916207"/>
                <w:placeholder>
                  <w:docPart w:val="96B369D8C0F74481A78447ABB1E50404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75C47" w:rsidRPr="00BC200F" w:rsidTr="00F75C47">
        <w:tc>
          <w:tcPr>
            <w:tcW w:w="2775" w:type="dxa"/>
            <w:shd w:val="clear" w:color="auto" w:fill="auto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419681184"/>
                <w:placeholder>
                  <w:docPart w:val="2C83C4C5C2F34D7EA4E79DC93D464B0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355629015"/>
                    <w:placeholder>
                      <w:docPart w:val="C68C0292FAA246628FE50B60B1DE54A6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986082746"/>
                <w:placeholder>
                  <w:docPart w:val="7E9CCD47EC5D40B08CACB1639D10392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319123735"/>
                    <w:placeholder>
                      <w:docPart w:val="47B799D9F6654F03B881EAF137B01472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96471739"/>
                <w:placeholder>
                  <w:docPart w:val="2B5215A6892A4788B36AB8973D28F60F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375427817"/>
                <w:placeholder>
                  <w:docPart w:val="6737A6DE26BD40999847FF1784BDEE54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60823692"/>
                <w:placeholder>
                  <w:docPart w:val="725A628436B547318433100FC9B930D2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87483205"/>
                <w:placeholder>
                  <w:docPart w:val="6021E66456DE4E3EAD67DE3EF74FE594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75C47" w:rsidRPr="00BC200F" w:rsidTr="00F75C47">
        <w:tc>
          <w:tcPr>
            <w:tcW w:w="2775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522010859"/>
                <w:placeholder>
                  <w:docPart w:val="597FC9F5F64E4C24AF8EDC507F010D7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74510619"/>
                    <w:placeholder>
                      <w:docPart w:val="BBFC5FD67A504A8A822169502E0DBA1F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947083543"/>
                <w:placeholder>
                  <w:docPart w:val="95152BA47D8B40CBA3DDC1732242E31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491946207"/>
                    <w:placeholder>
                      <w:docPart w:val="3B6EA397E8054F4F828BC9EE44F97606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79592723"/>
                <w:placeholder>
                  <w:docPart w:val="2B6860DE42EA436A9EC2231EE4EE6F81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36638542"/>
                <w:placeholder>
                  <w:docPart w:val="3AC687F7F543492FA0F4B6622025DB18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52332966"/>
                <w:placeholder>
                  <w:docPart w:val="E0DA9D5563BF4604A162F7111E145A24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03154168"/>
                <w:placeholder>
                  <w:docPart w:val="E058DD5B2EE64F619D97230333ACD7F4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75C47" w:rsidRPr="00BC200F" w:rsidTr="00F75C47">
        <w:tc>
          <w:tcPr>
            <w:tcW w:w="2775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lastRenderedPageBreak/>
              <w:t>I4: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095787738"/>
                <w:placeholder>
                  <w:docPart w:val="096483D7486B41A497FD91993E5AF16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17151187"/>
                    <w:placeholder>
                      <w:docPart w:val="13BF62F59E2645D5B3A48BF91ACE33A3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48270869"/>
                <w:placeholder>
                  <w:docPart w:val="77EC48AF481041B78464E4C9BE99D25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948201155"/>
                    <w:placeholder>
                      <w:docPart w:val="467F9BD45B0E439CA1DB85AFAB40A506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00293573"/>
                <w:placeholder>
                  <w:docPart w:val="0049FDD29491494B8DA9B5E92EF7A095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37361802"/>
                <w:placeholder>
                  <w:docPart w:val="6B86AB43415B4405BBE171A927159450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85938744"/>
                <w:placeholder>
                  <w:docPart w:val="BDBCAA6375FC4BA8BAEC233E61F93580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05381908"/>
                <w:placeholder>
                  <w:docPart w:val="3659B5328232425985AB0C70E5B38AB1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75C47" w:rsidRPr="00BC200F" w:rsidTr="00F75C47">
        <w:tc>
          <w:tcPr>
            <w:tcW w:w="2775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876090333"/>
                <w:placeholder>
                  <w:docPart w:val="E9574D2D1E9B4149B1CCD057276C8A1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041311499"/>
                    <w:placeholder>
                      <w:docPart w:val="29B25266A3C74B6185AE52AC64E22FFF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429961538"/>
                <w:placeholder>
                  <w:docPart w:val="B316FF881B2643A688161F10CBA6B1A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091392023"/>
                    <w:placeholder>
                      <w:docPart w:val="4A74AA431FFD4A5CA2A56F33C2158B55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56450874"/>
                <w:placeholder>
                  <w:docPart w:val="48A766CC357348F39757AB66BE041D09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096931425"/>
                <w:placeholder>
                  <w:docPart w:val="D56B664713B24C04A5508F139CC78AB6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3557784"/>
                <w:placeholder>
                  <w:docPart w:val="F40C52266E594260BE554EB165E4269D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47161366"/>
                <w:placeholder>
                  <w:docPart w:val="07D12ADB45AB46ECBD071B9120F26A29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BC200F" w:rsidTr="00F75C47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E05528" w:rsidRDefault="00C80CBE" w:rsidP="00C51C21">
            <w:pPr>
              <w:rPr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>Remarques d</w:t>
            </w:r>
            <w:r w:rsidR="00C51C21" w:rsidRPr="00E05528">
              <w:rPr>
                <w:b/>
                <w:szCs w:val="21"/>
                <w:lang w:val="fr-CH"/>
              </w:rPr>
              <w:t xml:space="preserve">u/de la prestataire </w:t>
            </w:r>
            <w:r w:rsidRPr="00E05528">
              <w:rPr>
                <w:b/>
                <w:szCs w:val="21"/>
                <w:lang w:val="fr-CH"/>
              </w:rPr>
              <w:t>au sujet de l’objectif 2</w:t>
            </w:r>
            <w:r w:rsidRPr="00E05528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282843558"/>
                <w:placeholder>
                  <w:docPart w:val="0B65B6FAD299468D91804C6AF8638D7C"/>
                </w:placeholder>
                <w:showingPlcHdr/>
              </w:sdtPr>
              <w:sdtEndPr/>
              <w:sdtContent>
                <w:r w:rsidRPr="00E05528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BC200F" w:rsidTr="00F75C47">
        <w:tc>
          <w:tcPr>
            <w:tcW w:w="14272" w:type="dxa"/>
            <w:gridSpan w:val="6"/>
            <w:shd w:val="clear" w:color="auto" w:fill="FFFFFF" w:themeFill="background1"/>
          </w:tcPr>
          <w:p w:rsidR="00C80CBE" w:rsidRPr="00E05528" w:rsidRDefault="00C80CBE" w:rsidP="00C51C21">
            <w:pPr>
              <w:rPr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 xml:space="preserve">Demande d’adaptation des indicateurs et des standards émise par </w:t>
            </w:r>
            <w:r w:rsidR="00C51C21" w:rsidRPr="00E05528">
              <w:rPr>
                <w:b/>
                <w:szCs w:val="21"/>
                <w:lang w:val="fr-CH"/>
              </w:rPr>
              <w:t>le/la prestataire</w:t>
            </w:r>
            <w:r w:rsidRPr="00E05528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919438786"/>
                <w:placeholder>
                  <w:docPart w:val="B641B1CD0B7E4EBCA3D352BC4A5D19B9"/>
                </w:placeholder>
                <w:showingPlcHdr/>
              </w:sdtPr>
              <w:sdtEndPr/>
              <w:sdtContent>
                <w:r w:rsidRPr="00E05528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BC200F" w:rsidTr="00F75C47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E05528" w:rsidRDefault="00C80CBE" w:rsidP="00C80CBE">
            <w:pPr>
              <w:rPr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>Remarque de l’OM au sujet de l’objectif 2</w:t>
            </w:r>
            <w:r w:rsidRPr="00E05528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687789476"/>
                <w:placeholder>
                  <w:docPart w:val="2B7C785BFFA844F5A2A55AD9A2A5AB71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27557894"/>
                    <w:placeholder>
                      <w:docPart w:val="F0837BB92EBE4CC78F29864BD8A00092"/>
                    </w:placeholder>
                    <w:showingPlcHdr/>
                  </w:sdtPr>
                  <w:sdtEndPr/>
                  <w:sdtContent>
                    <w:r w:rsidRPr="00E05528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1C6A0A" w:rsidRPr="00E05528" w:rsidRDefault="001C6A0A" w:rsidP="002652E1">
      <w:pPr>
        <w:spacing w:line="240" w:lineRule="auto"/>
        <w:rPr>
          <w:lang w:val="fr-CH"/>
        </w:rPr>
      </w:pPr>
    </w:p>
    <w:p w:rsidR="002652E1" w:rsidRPr="00E05528" w:rsidRDefault="002652E1" w:rsidP="002652E1">
      <w:pPr>
        <w:spacing w:line="240" w:lineRule="auto"/>
        <w:rPr>
          <w:lang w:val="fr-CH"/>
        </w:rPr>
      </w:pPr>
    </w:p>
    <w:p w:rsidR="002652E1" w:rsidRPr="00E05528" w:rsidRDefault="002652E1" w:rsidP="002652E1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BC200F" w:rsidTr="00F75C47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E05528" w:rsidRDefault="00C80CBE" w:rsidP="00001815">
            <w:pPr>
              <w:rPr>
                <w:b/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 xml:space="preserve">Objectif 3 de la prestation </w:t>
            </w:r>
          </w:p>
          <w:sdt>
            <w:sdtPr>
              <w:rPr>
                <w:szCs w:val="21"/>
                <w:lang w:val="fr-CH"/>
              </w:rPr>
              <w:tag w:val="Text eingeben"/>
              <w:id w:val="1852458139"/>
              <w:placeholder>
                <w:docPart w:val="9CB9CED7B6A94E2A856674F09920969D"/>
              </w:placeholder>
              <w15:color w:val="00CCFF"/>
            </w:sdtPr>
            <w:sdtEndPr/>
            <w:sdtContent>
              <w:p w:rsidR="00E330CC" w:rsidRPr="00E05528" w:rsidRDefault="00C80CBE" w:rsidP="00E05528">
                <w:pPr>
                  <w:spacing w:after="60" w:line="240" w:lineRule="auto"/>
                  <w:rPr>
                    <w:b/>
                    <w:szCs w:val="21"/>
                    <w:lang w:val="fr-CH"/>
                  </w:rPr>
                </w:pPr>
                <w:r w:rsidRPr="00E05528">
                  <w:rPr>
                    <w:szCs w:val="21"/>
                    <w:lang w:val="fr-CH"/>
                  </w:rPr>
                  <w:t>Les parents peuvent exercer leur droit de visite de manière indépendante.</w:t>
                </w:r>
              </w:p>
            </w:sdtContent>
          </w:sdt>
        </w:tc>
      </w:tr>
      <w:tr w:rsidR="00AB720C" w:rsidRPr="00BC200F" w:rsidTr="00F75C47">
        <w:tc>
          <w:tcPr>
            <w:tcW w:w="2775" w:type="dxa"/>
            <w:vMerge w:val="restart"/>
            <w:shd w:val="clear" w:color="auto" w:fill="D5EEF9" w:themeFill="accent2" w:themeFillTint="66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Standards convenus selon le descriptif de la</w:t>
            </w:r>
          </w:p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AB720C" w:rsidRPr="00E05528" w:rsidRDefault="00AB720C" w:rsidP="007A3DBE">
            <w:pPr>
              <w:jc w:val="center"/>
              <w:rPr>
                <w:b/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>Rapport du</w:t>
            </w:r>
            <w:r w:rsidR="00C51C21" w:rsidRPr="00E05528">
              <w:rPr>
                <w:b/>
                <w:szCs w:val="21"/>
                <w:lang w:val="fr-CH"/>
              </w:rPr>
              <w:t>/de la</w:t>
            </w:r>
            <w:r w:rsidRPr="00E05528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AB720C" w:rsidRPr="00BC200F" w:rsidTr="00F75C47">
        <w:tc>
          <w:tcPr>
            <w:tcW w:w="2775" w:type="dxa"/>
            <w:vMerge/>
            <w:shd w:val="clear" w:color="auto" w:fill="D5EEF9" w:themeFill="accent2" w:themeFillTint="66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Evaluation</w:t>
            </w:r>
          </w:p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AB720C" w:rsidRPr="00E05528" w:rsidRDefault="00AB720C" w:rsidP="007A3DBE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E05528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F75C47" w:rsidRPr="00BC200F" w:rsidTr="00F75C47">
        <w:tc>
          <w:tcPr>
            <w:tcW w:w="2775" w:type="dxa"/>
            <w:shd w:val="clear" w:color="auto" w:fill="FFFFFF" w:themeFill="background1"/>
          </w:tcPr>
          <w:p w:rsidR="00F75C47" w:rsidRPr="00F75C47" w:rsidRDefault="00F75C47" w:rsidP="00A55587">
            <w:pPr>
              <w:rPr>
                <w:b/>
                <w:szCs w:val="21"/>
                <w:lang w:val="fr-CH"/>
              </w:rPr>
            </w:pPr>
            <w:r w:rsidRPr="00F75C47">
              <w:rPr>
                <w:b/>
                <w:szCs w:val="21"/>
                <w:lang w:val="fr-CH"/>
              </w:rPr>
              <w:t>I1: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91124363"/>
                <w:placeholder>
                  <w:docPart w:val="445BB75727C741F8B01649D3B1498EA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462893822"/>
                    <w:placeholder>
                      <w:docPart w:val="3B6ADA41E8D04DB5885A1187DE9EAE85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540785796"/>
                <w:placeholder>
                  <w:docPart w:val="97BC2498996945AC8084FCF720C266A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2086367634"/>
                    <w:placeholder>
                      <w:docPart w:val="10355D622F49466680179FD1E198A2E3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092074076"/>
                <w:placeholder>
                  <w:docPart w:val="C01AC8EA5A8D4516BE4F02030BC1061B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94111289"/>
                <w:placeholder>
                  <w:docPart w:val="A5434834FD36488E80699371CBC1DD5A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7904396"/>
                <w:placeholder>
                  <w:docPart w:val="B785DBAAFF7E4357BFEE020DB059F302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89614755"/>
                <w:placeholder>
                  <w:docPart w:val="54DADEB3EE6F4C4BB25C269FF6D23888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75C47" w:rsidRPr="00BC200F" w:rsidTr="00F75C47">
        <w:tc>
          <w:tcPr>
            <w:tcW w:w="2775" w:type="dxa"/>
            <w:shd w:val="clear" w:color="auto" w:fill="auto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118749072"/>
                <w:placeholder>
                  <w:docPart w:val="E459D2D5A5DD4308893DFF403352DCC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882061923"/>
                    <w:placeholder>
                      <w:docPart w:val="1AE422F1953E4E6E813C7C705015032E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56735689"/>
                <w:placeholder>
                  <w:docPart w:val="EB8724855CA34DC7A299B51F290740A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6924432"/>
                    <w:placeholder>
                      <w:docPart w:val="46DB0538741348BCB9FA3BAC894931DE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26531357"/>
                <w:placeholder>
                  <w:docPart w:val="C5178512A4BA4AD0B7FF9FFF3B60AD2D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18880296"/>
                <w:placeholder>
                  <w:docPart w:val="64F40962F6A74622ADA67C7948BAA9B0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07259119"/>
                <w:placeholder>
                  <w:docPart w:val="1D320E5C9C41455BA4D96C2C3E917E1E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4654850"/>
                <w:placeholder>
                  <w:docPart w:val="624C230CFE0E4AA6A8E9ACF9303CCBEC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75C47" w:rsidRPr="00BC200F" w:rsidTr="00F75C47">
        <w:tc>
          <w:tcPr>
            <w:tcW w:w="2775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145030166"/>
                <w:placeholder>
                  <w:docPart w:val="97F277A1AA254E508558C0E4F39AF37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53503860"/>
                    <w:placeholder>
                      <w:docPart w:val="E8DC696B0BF84A0495D80850267584E5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27297523"/>
                <w:placeholder>
                  <w:docPart w:val="AF1750E6A62643CC877C6144A36381A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421484169"/>
                    <w:placeholder>
                      <w:docPart w:val="C3553C9F9C9F4516AA38E6045ECC858B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60425133"/>
                <w:placeholder>
                  <w:docPart w:val="5247E949F7C24DA98DAD5B9971E90AA3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058692822"/>
                <w:placeholder>
                  <w:docPart w:val="AE0BA4E282DE4B51BAAB33B436208BE4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44372037"/>
                <w:placeholder>
                  <w:docPart w:val="3BBDEE9225274A49BEF9367340212211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58181297"/>
                <w:placeholder>
                  <w:docPart w:val="5DB6407107FD4738815FB7BF2BEE0801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75C47" w:rsidRPr="00BC200F" w:rsidTr="00F75C47">
        <w:tc>
          <w:tcPr>
            <w:tcW w:w="2775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599397642"/>
                <w:placeholder>
                  <w:docPart w:val="B5DDB5F16C8648058755AD5AA006310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840008482"/>
                    <w:placeholder>
                      <w:docPart w:val="795871CEC09D4BA8AE5A55864DFAF3FF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393886407"/>
                <w:placeholder>
                  <w:docPart w:val="EB9945AD232A4F7B8334E35A85F3CC1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678781834"/>
                    <w:placeholder>
                      <w:docPart w:val="5F22E77ADCB044CFA70086F04458672D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7747145"/>
                <w:placeholder>
                  <w:docPart w:val="E1C4FDE90CAA4CE58DD3A7F5E5E05B81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32943896"/>
                <w:placeholder>
                  <w:docPart w:val="95AFFDC5B3244BC4932023BC6B31925A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26990844"/>
                <w:placeholder>
                  <w:docPart w:val="82E5A1901FED401887551D22490667D2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26042657"/>
                <w:placeholder>
                  <w:docPart w:val="A3DD6A4998EE432286161DC4D2DD9040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75C47" w:rsidRPr="00BC200F" w:rsidTr="00F75C47">
        <w:tc>
          <w:tcPr>
            <w:tcW w:w="2775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130275810"/>
                <w:placeholder>
                  <w:docPart w:val="52F7569CBEE946D5A3AB78D0833CF33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93691112"/>
                    <w:placeholder>
                      <w:docPart w:val="8244EE8EC47C42A6A3A5C77AF3CF0D47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75C47" w:rsidRPr="002155CC" w:rsidRDefault="00F75C47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F75C47" w:rsidRPr="002155CC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727714988"/>
                <w:placeholder>
                  <w:docPart w:val="AB81E82DBD434ECAADED92375D49384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5082503"/>
                    <w:placeholder>
                      <w:docPart w:val="D49E7046F476427CBAC07ACE3543E6BD"/>
                    </w:placeholder>
                    <w:showingPlcHdr/>
                  </w:sdtPr>
                  <w:sdtEndPr/>
                  <w:sdtContent>
                    <w:r w:rsidR="00F75C47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03349701"/>
                <w:placeholder>
                  <w:docPart w:val="EB09531317DB47589FE7B12A9A9F2736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039555129"/>
                <w:placeholder>
                  <w:docPart w:val="649465F490F3465F8EAB9A3A4E3595E1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100862199"/>
                <w:placeholder>
                  <w:docPart w:val="DA440841C1CE4D8CA86C7297A7A34DD7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75C47" w:rsidRPr="004622C7" w:rsidRDefault="00BC200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790662172"/>
                <w:placeholder>
                  <w:docPart w:val="F6AA02952CD047819E8BD2376A73F505"/>
                </w:placeholder>
                <w:showingPlcHdr/>
              </w:sdtPr>
              <w:sdtEndPr/>
              <w:sdtContent>
                <w:r w:rsidR="00F75C47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BC200F" w:rsidTr="00F75C47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E05528" w:rsidRDefault="00C80CBE" w:rsidP="00C51C21">
            <w:pPr>
              <w:rPr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>Remarques d</w:t>
            </w:r>
            <w:r w:rsidR="00C51C21" w:rsidRPr="00E05528">
              <w:rPr>
                <w:b/>
                <w:szCs w:val="21"/>
                <w:lang w:val="fr-CH"/>
              </w:rPr>
              <w:t>u/de la prestataire</w:t>
            </w:r>
            <w:r w:rsidRPr="00E05528">
              <w:rPr>
                <w:b/>
                <w:szCs w:val="21"/>
                <w:lang w:val="fr-CH"/>
              </w:rPr>
              <w:t xml:space="preserve"> au sujet de l’objectif 3</w:t>
            </w:r>
            <w:r w:rsidRPr="00E05528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320008455"/>
                <w:placeholder>
                  <w:docPart w:val="29A064DCD7634B6098315079C48EADE1"/>
                </w:placeholder>
                <w:showingPlcHdr/>
              </w:sdtPr>
              <w:sdtEndPr/>
              <w:sdtContent>
                <w:r w:rsidRPr="00E05528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BC200F" w:rsidTr="00F75C47">
        <w:tc>
          <w:tcPr>
            <w:tcW w:w="14272" w:type="dxa"/>
            <w:gridSpan w:val="6"/>
            <w:shd w:val="clear" w:color="auto" w:fill="FFFFFF" w:themeFill="background1"/>
          </w:tcPr>
          <w:p w:rsidR="00C80CBE" w:rsidRPr="00E05528" w:rsidRDefault="00C80CBE" w:rsidP="00C51C21">
            <w:pPr>
              <w:rPr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 xml:space="preserve">Demande d’adaptation des indicateurs et des standards émise par </w:t>
            </w:r>
            <w:r w:rsidR="00C51C21" w:rsidRPr="00E05528">
              <w:rPr>
                <w:b/>
                <w:szCs w:val="21"/>
                <w:lang w:val="fr-CH"/>
              </w:rPr>
              <w:t>le/la prestataire</w:t>
            </w:r>
            <w:r w:rsidRPr="00E05528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07705307"/>
                <w:placeholder>
                  <w:docPart w:val="4C532F1791E343A5844A24C57A09E90F"/>
                </w:placeholder>
                <w:showingPlcHdr/>
              </w:sdtPr>
              <w:sdtEndPr/>
              <w:sdtContent>
                <w:r w:rsidRPr="00E05528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BC200F" w:rsidTr="00F75C47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E05528" w:rsidRDefault="00C80CBE" w:rsidP="007A3DBE">
            <w:pPr>
              <w:rPr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>Remarque de l’OM au sujet de l’objectif 3</w:t>
            </w:r>
            <w:r w:rsidRPr="00E05528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338925352"/>
                <w:placeholder>
                  <w:docPart w:val="3329E5C2B61E490F9E00E32D15DB548D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77117698"/>
                    <w:placeholder>
                      <w:docPart w:val="B9C0C7F0E5704FA489FF6355127B8A49"/>
                    </w:placeholder>
                    <w:showingPlcHdr/>
                  </w:sdtPr>
                  <w:sdtEndPr/>
                  <w:sdtContent>
                    <w:r w:rsidRPr="00E05528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2652E1" w:rsidRPr="00E05528" w:rsidRDefault="002652E1" w:rsidP="00284C80">
      <w:pPr>
        <w:rPr>
          <w:szCs w:val="21"/>
          <w:lang w:val="fr-CH"/>
        </w:rPr>
      </w:pPr>
    </w:p>
    <w:p w:rsidR="002652E1" w:rsidRPr="00E05528" w:rsidRDefault="002652E1">
      <w:pPr>
        <w:spacing w:after="200" w:line="24" w:lineRule="auto"/>
        <w:rPr>
          <w:szCs w:val="21"/>
          <w:lang w:val="fr-CH"/>
        </w:rPr>
      </w:pPr>
      <w:r w:rsidRPr="00E05528">
        <w:rPr>
          <w:szCs w:val="21"/>
          <w:lang w:val="fr-CH"/>
        </w:rPr>
        <w:br w:type="page"/>
      </w:r>
    </w:p>
    <w:p w:rsidR="002652E1" w:rsidRPr="00E05528" w:rsidRDefault="002652E1" w:rsidP="00284C80">
      <w:pPr>
        <w:rPr>
          <w:szCs w:val="21"/>
          <w:lang w:val="fr-CH"/>
        </w:rPr>
      </w:pPr>
    </w:p>
    <w:p w:rsidR="00AB720C" w:rsidRPr="00E05528" w:rsidRDefault="00AB720C" w:rsidP="00AB720C">
      <w:pPr>
        <w:rPr>
          <w:szCs w:val="21"/>
          <w:lang w:val="fr-CH"/>
        </w:rPr>
      </w:pPr>
      <w:r w:rsidRPr="00E05528">
        <w:rPr>
          <w:szCs w:val="21"/>
          <w:lang w:val="fr-CH"/>
        </w:rPr>
        <w:t>Nous confirmons ci-après l’exactitude des informations fournies:</w:t>
      </w:r>
    </w:p>
    <w:p w:rsidR="00AB720C" w:rsidRPr="00E05528" w:rsidRDefault="00AB720C" w:rsidP="00AB720C">
      <w:pPr>
        <w:rPr>
          <w:szCs w:val="21"/>
          <w:lang w:val="fr-CH"/>
        </w:rPr>
      </w:pPr>
    </w:p>
    <w:p w:rsidR="00AB720C" w:rsidRPr="00E05528" w:rsidRDefault="00AB720C" w:rsidP="00AB720C">
      <w:pPr>
        <w:rPr>
          <w:szCs w:val="21"/>
          <w:lang w:val="fr-CH"/>
        </w:rPr>
      </w:pPr>
      <w:r w:rsidRPr="00E05528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253552712"/>
          <w:placeholder>
            <w:docPart w:val="66BB4F229084481CB21FB33EFDC5B582"/>
          </w:placeholder>
          <w:showingPlcHdr/>
        </w:sdtPr>
        <w:sdtEndPr>
          <w:rPr>
            <w:i w:val="0"/>
          </w:rPr>
        </w:sdtEndPr>
        <w:sdtContent>
          <w:r w:rsidRPr="00E05528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  <w:t>Signature:</w:t>
      </w:r>
    </w:p>
    <w:p w:rsidR="00AB720C" w:rsidRPr="00E05528" w:rsidRDefault="00AB720C" w:rsidP="00AB720C">
      <w:pPr>
        <w:rPr>
          <w:szCs w:val="21"/>
          <w:lang w:val="fr-CH"/>
        </w:rPr>
      </w:pPr>
    </w:p>
    <w:p w:rsidR="00AB720C" w:rsidRPr="00E05528" w:rsidRDefault="00AB720C" w:rsidP="00AB720C">
      <w:pPr>
        <w:rPr>
          <w:szCs w:val="21"/>
          <w:lang w:val="fr-CH"/>
        </w:rPr>
      </w:pP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szCs w:val="21"/>
          <w:lang w:val="fr-CH"/>
        </w:rPr>
        <w:t>___________________________________</w:t>
      </w:r>
    </w:p>
    <w:p w:rsidR="00AB720C" w:rsidRPr="00E05528" w:rsidRDefault="00BC200F" w:rsidP="00AB720C">
      <w:pPr>
        <w:ind w:left="4956"/>
        <w:rPr>
          <w:i/>
          <w:szCs w:val="21"/>
          <w:lang w:val="fr-CH"/>
        </w:rPr>
      </w:pPr>
      <w:sdt>
        <w:sdtPr>
          <w:rPr>
            <w:i/>
            <w:szCs w:val="21"/>
            <w:lang w:val="fr-CH"/>
          </w:rPr>
          <w:id w:val="-1962181153"/>
          <w:placeholder>
            <w:docPart w:val="07576E75F8674E129AA1AF4FEA8AD63D"/>
          </w:placeholder>
        </w:sdtPr>
        <w:sdtEndPr>
          <w:rPr>
            <w:i w:val="0"/>
          </w:rPr>
        </w:sdtEndPr>
        <w:sdtContent>
          <w:r w:rsidR="00AB720C" w:rsidRPr="00E05528">
            <w:rPr>
              <w:i/>
              <w:szCs w:val="21"/>
              <w:lang w:val="fr-CH"/>
            </w:rPr>
            <w:t>Personne responsable de l’offre</w:t>
          </w:r>
        </w:sdtContent>
      </w:sdt>
      <w:r w:rsidR="00AB720C" w:rsidRPr="00E05528">
        <w:rPr>
          <w:szCs w:val="21"/>
          <w:lang w:val="fr-CH"/>
        </w:rPr>
        <w:t xml:space="preserve"> (</w:t>
      </w:r>
      <w:r w:rsidR="00AB720C" w:rsidRPr="00E05528">
        <w:rPr>
          <w:i/>
          <w:szCs w:val="21"/>
          <w:lang w:val="fr-CH"/>
        </w:rPr>
        <w:t>s</w:t>
      </w:r>
      <w:r w:rsidR="00C51C21" w:rsidRPr="00E05528">
        <w:rPr>
          <w:i/>
          <w:szCs w:val="21"/>
          <w:lang w:val="fr-CH"/>
        </w:rPr>
        <w:t xml:space="preserve">i une telle personne a été désignée et qu’il ne s’agit pas de celle qui assume </w:t>
      </w:r>
      <w:r w:rsidR="00AB720C" w:rsidRPr="00E05528">
        <w:rPr>
          <w:i/>
          <w:szCs w:val="21"/>
          <w:lang w:val="fr-CH"/>
        </w:rPr>
        <w:t>la direction générale)</w:t>
      </w:r>
    </w:p>
    <w:p w:rsidR="00AB720C" w:rsidRPr="00E05528" w:rsidRDefault="00AB720C" w:rsidP="00AB720C">
      <w:pPr>
        <w:rPr>
          <w:i/>
          <w:szCs w:val="21"/>
          <w:lang w:val="fr-CH"/>
        </w:rPr>
      </w:pPr>
    </w:p>
    <w:p w:rsidR="00AB720C" w:rsidRPr="00E05528" w:rsidRDefault="00AB720C" w:rsidP="00AB720C">
      <w:pPr>
        <w:rPr>
          <w:szCs w:val="21"/>
          <w:lang w:val="fr-CH"/>
        </w:rPr>
      </w:pPr>
    </w:p>
    <w:p w:rsidR="00AB720C" w:rsidRPr="00E05528" w:rsidRDefault="00AB720C" w:rsidP="00AB720C">
      <w:pPr>
        <w:rPr>
          <w:szCs w:val="21"/>
          <w:lang w:val="fr-CH"/>
        </w:rPr>
      </w:pPr>
      <w:r w:rsidRPr="00E05528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697352860"/>
          <w:placeholder>
            <w:docPart w:val="91E8D2612C514779AC7256D1D2CFFE7F"/>
          </w:placeholder>
          <w:showingPlcHdr/>
        </w:sdtPr>
        <w:sdtEndPr>
          <w:rPr>
            <w:i w:val="0"/>
          </w:rPr>
        </w:sdtEndPr>
        <w:sdtContent>
          <w:r w:rsidRPr="00E05528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  <w:t>Signature:</w:t>
      </w:r>
    </w:p>
    <w:p w:rsidR="00AB720C" w:rsidRPr="00E05528" w:rsidRDefault="00AB720C" w:rsidP="00AB720C">
      <w:pPr>
        <w:rPr>
          <w:szCs w:val="21"/>
          <w:lang w:val="fr-CH"/>
        </w:rPr>
      </w:pPr>
    </w:p>
    <w:p w:rsidR="00AB720C" w:rsidRPr="00E05528" w:rsidRDefault="00AB720C" w:rsidP="00AB720C">
      <w:pPr>
        <w:rPr>
          <w:szCs w:val="21"/>
          <w:lang w:val="fr-CH"/>
        </w:rPr>
      </w:pP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szCs w:val="21"/>
          <w:lang w:val="fr-CH"/>
        </w:rPr>
        <w:t>___________________________________</w:t>
      </w:r>
    </w:p>
    <w:p w:rsidR="00AB720C" w:rsidRPr="00E05528" w:rsidRDefault="00AB720C" w:rsidP="00AB720C">
      <w:pPr>
        <w:rPr>
          <w:i/>
          <w:szCs w:val="21"/>
          <w:lang w:val="fr-CH"/>
        </w:rPr>
      </w:pP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004632430"/>
          <w:placeholder>
            <w:docPart w:val="A91B872D6A714FEAA97B636662AC0E71"/>
          </w:placeholder>
        </w:sdtPr>
        <w:sdtEndPr>
          <w:rPr>
            <w:i w:val="0"/>
          </w:rPr>
        </w:sdtEndPr>
        <w:sdtContent>
          <w:r w:rsidRPr="00E05528">
            <w:rPr>
              <w:i/>
              <w:szCs w:val="21"/>
              <w:lang w:val="fr-CH"/>
            </w:rPr>
            <w:t>Direction générale</w:t>
          </w:r>
        </w:sdtContent>
      </w:sdt>
    </w:p>
    <w:p w:rsidR="00AB720C" w:rsidRPr="00E05528" w:rsidRDefault="00AB720C" w:rsidP="00AB720C">
      <w:pPr>
        <w:rPr>
          <w:i/>
          <w:szCs w:val="21"/>
          <w:lang w:val="fr-CH"/>
        </w:rPr>
      </w:pPr>
    </w:p>
    <w:p w:rsidR="00AB720C" w:rsidRPr="00E05528" w:rsidRDefault="00AB720C" w:rsidP="00AB720C">
      <w:pPr>
        <w:rPr>
          <w:szCs w:val="21"/>
          <w:lang w:val="fr-CH"/>
        </w:rPr>
      </w:pPr>
    </w:p>
    <w:p w:rsidR="00AB720C" w:rsidRPr="00E05528" w:rsidRDefault="00AB720C" w:rsidP="00AB720C">
      <w:pPr>
        <w:rPr>
          <w:szCs w:val="21"/>
          <w:lang w:val="fr-CH"/>
        </w:rPr>
      </w:pPr>
      <w:r w:rsidRPr="00E05528">
        <w:rPr>
          <w:szCs w:val="21"/>
          <w:lang w:val="fr-CH"/>
        </w:rPr>
        <w:t>L’organisme responsable confirme avoir pris connaissance des informations fournies:</w:t>
      </w:r>
    </w:p>
    <w:p w:rsidR="00AB720C" w:rsidRPr="00E05528" w:rsidRDefault="00AB720C" w:rsidP="00AB720C">
      <w:pPr>
        <w:rPr>
          <w:szCs w:val="21"/>
          <w:lang w:val="fr-CH"/>
        </w:rPr>
      </w:pPr>
    </w:p>
    <w:p w:rsidR="00AB720C" w:rsidRPr="00E05528" w:rsidRDefault="00AB720C" w:rsidP="00AB720C">
      <w:pPr>
        <w:rPr>
          <w:szCs w:val="21"/>
          <w:lang w:val="fr-CH"/>
        </w:rPr>
      </w:pPr>
      <w:r w:rsidRPr="00E05528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-625922511"/>
          <w:placeholder>
            <w:docPart w:val="7CBE3E39D19445E6BD202951118F5EBE"/>
          </w:placeholder>
          <w:showingPlcHdr/>
        </w:sdtPr>
        <w:sdtEndPr>
          <w:rPr>
            <w:i w:val="0"/>
          </w:rPr>
        </w:sdtEndPr>
        <w:sdtContent>
          <w:r w:rsidRPr="00E05528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  <w:t>Signature:</w:t>
      </w:r>
    </w:p>
    <w:p w:rsidR="00AB720C" w:rsidRPr="00E05528" w:rsidRDefault="00AB720C" w:rsidP="00AB720C">
      <w:pPr>
        <w:rPr>
          <w:szCs w:val="21"/>
          <w:lang w:val="fr-CH"/>
        </w:rPr>
      </w:pPr>
    </w:p>
    <w:p w:rsidR="00AB720C" w:rsidRPr="00E05528" w:rsidRDefault="00AB720C" w:rsidP="00AB720C">
      <w:pPr>
        <w:rPr>
          <w:szCs w:val="21"/>
          <w:lang w:val="fr-CH"/>
        </w:rPr>
      </w:pP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i/>
          <w:szCs w:val="21"/>
          <w:lang w:val="fr-CH"/>
        </w:rPr>
        <w:tab/>
      </w:r>
      <w:r w:rsidRPr="00E05528">
        <w:rPr>
          <w:szCs w:val="21"/>
          <w:lang w:val="fr-CH"/>
        </w:rPr>
        <w:t>___________________________________</w:t>
      </w:r>
    </w:p>
    <w:p w:rsidR="00AB720C" w:rsidRPr="00E05528" w:rsidRDefault="00AB720C" w:rsidP="00AB720C">
      <w:pPr>
        <w:rPr>
          <w:i/>
          <w:szCs w:val="21"/>
          <w:lang w:val="fr-CH"/>
        </w:rPr>
      </w:pP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r w:rsidRPr="00E05528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306429411"/>
          <w:placeholder>
            <w:docPart w:val="564CF0823F944B9CBC8D2DC2AF4CB49D"/>
          </w:placeholder>
        </w:sdtPr>
        <w:sdtEndPr>
          <w:rPr>
            <w:i w:val="0"/>
          </w:rPr>
        </w:sdtEndPr>
        <w:sdtContent>
          <w:r w:rsidRPr="00E05528">
            <w:rPr>
              <w:i/>
              <w:szCs w:val="21"/>
              <w:lang w:val="fr-CH"/>
            </w:rPr>
            <w:t>Organisme responsable</w:t>
          </w:r>
        </w:sdtContent>
      </w:sdt>
      <w:r w:rsidRPr="00E05528">
        <w:rPr>
          <w:szCs w:val="21"/>
          <w:lang w:val="fr-CH"/>
        </w:rPr>
        <w:t xml:space="preserve"> (</w:t>
      </w:r>
      <w:r w:rsidRPr="00E05528">
        <w:rPr>
          <w:i/>
          <w:szCs w:val="21"/>
          <w:lang w:val="fr-CH"/>
        </w:rPr>
        <w:t>s’il en existe un)</w:t>
      </w:r>
    </w:p>
    <w:p w:rsidR="00AB720C" w:rsidRPr="00E05528" w:rsidRDefault="00AB720C" w:rsidP="00AB720C">
      <w:pPr>
        <w:rPr>
          <w:i/>
          <w:szCs w:val="21"/>
          <w:lang w:val="fr-CH"/>
        </w:rPr>
      </w:pPr>
    </w:p>
    <w:p w:rsidR="00AB720C" w:rsidRPr="00E05528" w:rsidRDefault="00AB720C" w:rsidP="00AB720C">
      <w:pPr>
        <w:rPr>
          <w:szCs w:val="21"/>
          <w:lang w:val="fr-CH"/>
        </w:rPr>
      </w:pPr>
    </w:p>
    <w:p w:rsidR="00AB720C" w:rsidRPr="00E05528" w:rsidRDefault="00AB720C" w:rsidP="00AB720C">
      <w:pPr>
        <w:rPr>
          <w:szCs w:val="21"/>
          <w:lang w:val="fr-CH"/>
        </w:rPr>
      </w:pPr>
    </w:p>
    <w:p w:rsidR="00AB720C" w:rsidRPr="00E05528" w:rsidRDefault="00AB720C" w:rsidP="00284C80">
      <w:pPr>
        <w:spacing w:line="240" w:lineRule="auto"/>
        <w:rPr>
          <w:szCs w:val="21"/>
          <w:lang w:val="fr-CH"/>
        </w:rPr>
      </w:pPr>
    </w:p>
    <w:p w:rsidR="002619C4" w:rsidRPr="00E05528" w:rsidRDefault="002619C4" w:rsidP="002619C4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E05528">
        <w:rPr>
          <w:rFonts w:asciiTheme="minorHAnsi" w:hAnsiTheme="minorHAnsi" w:cstheme="minorHAnsi"/>
          <w:b/>
          <w:sz w:val="22"/>
          <w:szCs w:val="22"/>
          <w:lang w:val="fr-CH"/>
        </w:rPr>
        <w:t xml:space="preserve">Commentaire final de l’OM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2710"/>
        <w:gridCol w:w="11460"/>
      </w:tblGrid>
      <w:tr w:rsidR="002619C4" w:rsidRPr="00BC200F" w:rsidTr="007A3DBE">
        <w:tc>
          <w:tcPr>
            <w:tcW w:w="2710" w:type="dxa"/>
            <w:shd w:val="clear" w:color="auto" w:fill="D9D9D9" w:themeFill="background1" w:themeFillShade="D9"/>
          </w:tcPr>
          <w:p w:rsidR="002619C4" w:rsidRPr="00E05528" w:rsidRDefault="002619C4" w:rsidP="007A3DBE">
            <w:pPr>
              <w:rPr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lastRenderedPageBreak/>
              <w:t>Date:</w:t>
            </w:r>
            <w:r w:rsidRPr="00E05528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-2009900490"/>
                <w:placeholder>
                  <w:docPart w:val="4A046CFCF44648A381C3752C2D6831F5"/>
                </w:placeholder>
                <w:showingPlcHdr/>
                <w15:color w:val="00CCFF"/>
              </w:sdtPr>
              <w:sdtEndPr/>
              <w:sdtContent>
                <w:r w:rsidRPr="00E05528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E05528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  <w:tc>
          <w:tcPr>
            <w:tcW w:w="11460" w:type="dxa"/>
            <w:shd w:val="clear" w:color="auto" w:fill="D9D9D9" w:themeFill="background1" w:themeFillShade="D9"/>
          </w:tcPr>
          <w:p w:rsidR="002619C4" w:rsidRPr="00E05528" w:rsidRDefault="002619C4" w:rsidP="007A3DBE">
            <w:pPr>
              <w:rPr>
                <w:szCs w:val="21"/>
                <w:lang w:val="fr-CH"/>
              </w:rPr>
            </w:pPr>
            <w:r w:rsidRPr="00E05528">
              <w:rPr>
                <w:b/>
                <w:szCs w:val="21"/>
                <w:lang w:val="fr-CH"/>
              </w:rPr>
              <w:t>Commentaire final de l’OM</w:t>
            </w:r>
            <w:r w:rsidRPr="00E05528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243383511"/>
                <w:placeholder>
                  <w:docPart w:val="8A7FFEEA7C724920AB8C3122A995E478"/>
                </w:placeholder>
                <w:showingPlcHdr/>
                <w15:color w:val="00CCFF"/>
              </w:sdtPr>
              <w:sdtEndPr/>
              <w:sdtContent>
                <w:r w:rsidRPr="00E05528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E05528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</w:tr>
    </w:tbl>
    <w:p w:rsidR="002619C4" w:rsidRPr="00E05528" w:rsidRDefault="002619C4" w:rsidP="002619C4">
      <w:pPr>
        <w:pStyle w:val="Aufzhlung85pt"/>
        <w:numPr>
          <w:ilvl w:val="0"/>
          <w:numId w:val="0"/>
        </w:numPr>
        <w:rPr>
          <w:lang w:val="fr-CH"/>
        </w:rPr>
      </w:pPr>
    </w:p>
    <w:p w:rsidR="002619C4" w:rsidRPr="00E05528" w:rsidRDefault="002619C4" w:rsidP="002619C4">
      <w:pPr>
        <w:rPr>
          <w:szCs w:val="21"/>
          <w:lang w:val="fr-CH"/>
        </w:rPr>
      </w:pPr>
    </w:p>
    <w:p w:rsidR="002619C4" w:rsidRPr="00E05528" w:rsidRDefault="002619C4" w:rsidP="00284C80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  <w:lang w:val="fr-CH"/>
        </w:rPr>
      </w:pPr>
    </w:p>
    <w:p w:rsidR="00284C80" w:rsidRPr="00E05528" w:rsidRDefault="00284C80" w:rsidP="00284C80">
      <w:pPr>
        <w:spacing w:after="200" w:line="24" w:lineRule="auto"/>
        <w:rPr>
          <w:szCs w:val="21"/>
          <w:lang w:val="fr-CH"/>
        </w:rPr>
      </w:pPr>
    </w:p>
    <w:p w:rsidR="00DD5C42" w:rsidRPr="00E05528" w:rsidRDefault="00DD5C42" w:rsidP="00284C80">
      <w:pPr>
        <w:rPr>
          <w:szCs w:val="21"/>
          <w:lang w:val="fr-CH"/>
        </w:rPr>
      </w:pPr>
    </w:p>
    <w:sectPr w:rsidR="00DD5C42" w:rsidRPr="00E05528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BE" w:rsidRDefault="007A3DBE" w:rsidP="00F91D37">
      <w:pPr>
        <w:spacing w:line="240" w:lineRule="auto"/>
      </w:pPr>
      <w:r>
        <w:separator/>
      </w:r>
    </w:p>
  </w:endnote>
  <w:endnote w:type="continuationSeparator" w:id="0">
    <w:p w:rsidR="007A3DBE" w:rsidRDefault="007A3DB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BE" w:rsidRPr="00BD4A9C" w:rsidRDefault="007A3DBE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3DBE" w:rsidRPr="005C6148" w:rsidRDefault="007A3DB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C200F" w:rsidRPr="00BC200F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C200F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A3DBE" w:rsidRPr="005C6148" w:rsidRDefault="007A3DB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C200F" w:rsidRPr="00BC200F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C200F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BE" w:rsidRPr="003C4D36" w:rsidRDefault="007A3DBE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3DBE" w:rsidRPr="005C6148" w:rsidRDefault="007A3DB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C200F" w:rsidRPr="00BC200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C200F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A3DBE" w:rsidRPr="005C6148" w:rsidRDefault="007A3DB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C200F" w:rsidRPr="00BC200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C200F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BE" w:rsidRDefault="007A3DBE" w:rsidP="00F91D37">
      <w:pPr>
        <w:spacing w:line="240" w:lineRule="auto"/>
      </w:pPr>
    </w:p>
    <w:p w:rsidR="007A3DBE" w:rsidRDefault="007A3DBE" w:rsidP="00F91D37">
      <w:pPr>
        <w:spacing w:line="240" w:lineRule="auto"/>
      </w:pPr>
    </w:p>
  </w:footnote>
  <w:footnote w:type="continuationSeparator" w:id="0">
    <w:p w:rsidR="007A3DBE" w:rsidRDefault="007A3DB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7A3DBE" w:rsidRPr="00BC200F" w:rsidTr="0043250A">
      <w:tc>
        <w:tcPr>
          <w:tcW w:w="5100" w:type="dxa"/>
        </w:tcPr>
        <w:p w:rsidR="007A3DBE" w:rsidRPr="00D5069D" w:rsidRDefault="007A3DBE" w:rsidP="00001815">
          <w:pPr>
            <w:pStyle w:val="En-tte"/>
            <w:rPr>
              <w:color w:val="FFFFFF" w:themeColor="background1"/>
            </w:rPr>
          </w:pPr>
        </w:p>
        <w:p w:rsidR="007A3DBE" w:rsidRPr="00832D99" w:rsidRDefault="007A3DBE" w:rsidP="00001815">
          <w:pPr>
            <w:pStyle w:val="En-tte"/>
          </w:pPr>
        </w:p>
      </w:tc>
      <w:tc>
        <w:tcPr>
          <w:tcW w:w="10493" w:type="dxa"/>
        </w:tcPr>
        <w:p w:rsidR="007A3DBE" w:rsidRDefault="007A3DBE" w:rsidP="000F6C87">
          <w:pPr>
            <w:pStyle w:val="En-tte"/>
            <w:jc w:val="right"/>
            <w:rPr>
              <w:lang w:val="fr-CH"/>
            </w:rPr>
          </w:pPr>
          <w:r w:rsidRPr="000F6C87">
            <w:rPr>
              <w:lang w:val="fr-CH"/>
            </w:rPr>
            <w:t xml:space="preserve">Rapport sur la fourniture de la prestation </w:t>
          </w:r>
          <w:r>
            <w:rPr>
              <w:lang w:val="fr-CH"/>
            </w:rPr>
            <w:t xml:space="preserve">de type ambulatoire </w:t>
          </w:r>
        </w:p>
        <w:p w:rsidR="007A3DBE" w:rsidRPr="000F6C87" w:rsidRDefault="007A3DBE" w:rsidP="000F6C87">
          <w:pPr>
            <w:pStyle w:val="En-tte"/>
            <w:jc w:val="right"/>
            <w:rPr>
              <w:lang w:val="fr-CH"/>
            </w:rPr>
          </w:pPr>
          <w:r>
            <w:rPr>
              <w:lang w:val="fr-CH"/>
            </w:rPr>
            <w:t>«</w:t>
          </w:r>
          <w:r w:rsidRPr="000F6C87">
            <w:rPr>
              <w:lang w:val="fr-CH"/>
            </w:rPr>
            <w:t>Accompagnement lors de l’exercice du droit de visite</w:t>
          </w:r>
          <w:r>
            <w:rPr>
              <w:lang w:val="fr-CH"/>
            </w:rPr>
            <w:t>»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>–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 xml:space="preserve">Exercice </w:t>
          </w:r>
          <w:r w:rsidR="00E81E68">
            <w:rPr>
              <w:lang w:val="fr-CH"/>
            </w:rPr>
            <w:t>2023</w:t>
          </w:r>
        </w:p>
      </w:tc>
    </w:tr>
  </w:tbl>
  <w:p w:rsidR="007A3DBE" w:rsidRPr="0039616D" w:rsidRDefault="007A3DBE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BE" w:rsidRDefault="007A3DBE">
    <w:pPr>
      <w:pStyle w:val="En-tt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18E659F9"/>
    <w:multiLevelType w:val="multilevel"/>
    <w:tmpl w:val="FFB2D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4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7228C"/>
    <w:multiLevelType w:val="multilevel"/>
    <w:tmpl w:val="2256A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65B5F77"/>
    <w:multiLevelType w:val="multilevel"/>
    <w:tmpl w:val="3BBC04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 w15:restartNumberingAfterBreak="0">
    <w:nsid w:val="50580E57"/>
    <w:multiLevelType w:val="multilevel"/>
    <w:tmpl w:val="A53C7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8"/>
  </w:num>
  <w:num w:numId="13">
    <w:abstractNumId w:val="24"/>
  </w:num>
  <w:num w:numId="14">
    <w:abstractNumId w:val="37"/>
  </w:num>
  <w:num w:numId="15">
    <w:abstractNumId w:val="36"/>
  </w:num>
  <w:num w:numId="16">
    <w:abstractNumId w:val="17"/>
  </w:num>
  <w:num w:numId="17">
    <w:abstractNumId w:val="25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3"/>
  </w:num>
  <w:num w:numId="21">
    <w:abstractNumId w:val="31"/>
  </w:num>
  <w:num w:numId="22">
    <w:abstractNumId w:val="29"/>
  </w:num>
  <w:num w:numId="23">
    <w:abstractNumId w:val="18"/>
  </w:num>
  <w:num w:numId="24">
    <w:abstractNumId w:val="26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1"/>
  </w:num>
  <w:num w:numId="29">
    <w:abstractNumId w:val="15"/>
  </w:num>
  <w:num w:numId="30">
    <w:abstractNumId w:val="30"/>
  </w:num>
  <w:num w:numId="31">
    <w:abstractNumId w:val="12"/>
  </w:num>
  <w:num w:numId="32">
    <w:abstractNumId w:val="33"/>
  </w:num>
  <w:num w:numId="33">
    <w:abstractNumId w:val="21"/>
  </w:num>
  <w:num w:numId="34">
    <w:abstractNumId w:val="10"/>
  </w:num>
  <w:num w:numId="35">
    <w:abstractNumId w:val="16"/>
  </w:num>
  <w:num w:numId="36">
    <w:abstractNumId w:val="14"/>
  </w:num>
  <w:num w:numId="37">
    <w:abstractNumId w:val="27"/>
  </w:num>
  <w:num w:numId="38">
    <w:abstractNumId w:val="20"/>
  </w:num>
  <w:num w:numId="39">
    <w:abstractNumId w:val="1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10916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S\INS_valide|multitrans.apps.be.ch\TextBase TMs\JCE\JCE_intern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"/>
    <w:docVar w:name="TextBaseURL" w:val="empty"/>
    <w:docVar w:name="UILng" w:val="fr"/>
  </w:docVars>
  <w:rsids>
    <w:rsidRoot w:val="002210CD"/>
    <w:rsid w:val="0000181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387D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6C87"/>
    <w:rsid w:val="000F78CE"/>
    <w:rsid w:val="0010021F"/>
    <w:rsid w:val="00102345"/>
    <w:rsid w:val="00105C3D"/>
    <w:rsid w:val="00106688"/>
    <w:rsid w:val="001069C5"/>
    <w:rsid w:val="00106DB8"/>
    <w:rsid w:val="00107F09"/>
    <w:rsid w:val="001110D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2AAC"/>
    <w:rsid w:val="00144122"/>
    <w:rsid w:val="001471AF"/>
    <w:rsid w:val="00154677"/>
    <w:rsid w:val="0016119E"/>
    <w:rsid w:val="001617BB"/>
    <w:rsid w:val="00166023"/>
    <w:rsid w:val="00166E87"/>
    <w:rsid w:val="00167916"/>
    <w:rsid w:val="0017672D"/>
    <w:rsid w:val="00190A82"/>
    <w:rsid w:val="00190F94"/>
    <w:rsid w:val="00196ABC"/>
    <w:rsid w:val="00196B03"/>
    <w:rsid w:val="00196C0B"/>
    <w:rsid w:val="001A0029"/>
    <w:rsid w:val="001A4F25"/>
    <w:rsid w:val="001A666F"/>
    <w:rsid w:val="001A7153"/>
    <w:rsid w:val="001B166D"/>
    <w:rsid w:val="001B1F85"/>
    <w:rsid w:val="001B4DBF"/>
    <w:rsid w:val="001B5E85"/>
    <w:rsid w:val="001C4D4E"/>
    <w:rsid w:val="001C6A0A"/>
    <w:rsid w:val="001D546C"/>
    <w:rsid w:val="001E2720"/>
    <w:rsid w:val="001E3FF4"/>
    <w:rsid w:val="001F0EE9"/>
    <w:rsid w:val="001F2AA2"/>
    <w:rsid w:val="001F4671"/>
    <w:rsid w:val="001F4A7E"/>
    <w:rsid w:val="001F4B8C"/>
    <w:rsid w:val="001F5DB0"/>
    <w:rsid w:val="002008D7"/>
    <w:rsid w:val="00203AF7"/>
    <w:rsid w:val="002141FD"/>
    <w:rsid w:val="002210CD"/>
    <w:rsid w:val="002214E4"/>
    <w:rsid w:val="00224C53"/>
    <w:rsid w:val="00224C9B"/>
    <w:rsid w:val="00225571"/>
    <w:rsid w:val="0022685B"/>
    <w:rsid w:val="0023205B"/>
    <w:rsid w:val="00233BA0"/>
    <w:rsid w:val="00236C8A"/>
    <w:rsid w:val="00243EED"/>
    <w:rsid w:val="00244323"/>
    <w:rsid w:val="00246EC6"/>
    <w:rsid w:val="00254CF4"/>
    <w:rsid w:val="0025644A"/>
    <w:rsid w:val="00256F55"/>
    <w:rsid w:val="002619C4"/>
    <w:rsid w:val="002652E1"/>
    <w:rsid w:val="00266772"/>
    <w:rsid w:val="00267F71"/>
    <w:rsid w:val="002712AE"/>
    <w:rsid w:val="002743E1"/>
    <w:rsid w:val="002770BA"/>
    <w:rsid w:val="00284C80"/>
    <w:rsid w:val="00290E37"/>
    <w:rsid w:val="0029375B"/>
    <w:rsid w:val="002945F1"/>
    <w:rsid w:val="00295DEC"/>
    <w:rsid w:val="002A3098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26F33"/>
    <w:rsid w:val="00327AE0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250A"/>
    <w:rsid w:val="00432F9A"/>
    <w:rsid w:val="004378C7"/>
    <w:rsid w:val="0044096D"/>
    <w:rsid w:val="00441168"/>
    <w:rsid w:val="004519B6"/>
    <w:rsid w:val="00452D49"/>
    <w:rsid w:val="00452E96"/>
    <w:rsid w:val="004607F4"/>
    <w:rsid w:val="00466CA6"/>
    <w:rsid w:val="00467643"/>
    <w:rsid w:val="00470BD2"/>
    <w:rsid w:val="004712C8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D717A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0C21"/>
    <w:rsid w:val="00526C93"/>
    <w:rsid w:val="00527BF8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76FA7"/>
    <w:rsid w:val="005818BC"/>
    <w:rsid w:val="00581FD9"/>
    <w:rsid w:val="00587481"/>
    <w:rsid w:val="0058770B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36B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17FF5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C3239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BF2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C03"/>
    <w:rsid w:val="00787D98"/>
    <w:rsid w:val="00790ED9"/>
    <w:rsid w:val="00796CEE"/>
    <w:rsid w:val="00797FDE"/>
    <w:rsid w:val="007A3524"/>
    <w:rsid w:val="007A3DBE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87A5D"/>
    <w:rsid w:val="009919D4"/>
    <w:rsid w:val="00993A38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011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748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B720C"/>
    <w:rsid w:val="00AC00C8"/>
    <w:rsid w:val="00AC2D5B"/>
    <w:rsid w:val="00AC321A"/>
    <w:rsid w:val="00AC4630"/>
    <w:rsid w:val="00AC6A31"/>
    <w:rsid w:val="00AD0747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22AA7"/>
    <w:rsid w:val="00B327F1"/>
    <w:rsid w:val="00B32ABB"/>
    <w:rsid w:val="00B33759"/>
    <w:rsid w:val="00B33810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200F"/>
    <w:rsid w:val="00BC3E90"/>
    <w:rsid w:val="00BC655F"/>
    <w:rsid w:val="00BD3717"/>
    <w:rsid w:val="00BD4A9C"/>
    <w:rsid w:val="00BE1E62"/>
    <w:rsid w:val="00BF7052"/>
    <w:rsid w:val="00C01AE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C21"/>
    <w:rsid w:val="00C51D2F"/>
    <w:rsid w:val="00C51DEB"/>
    <w:rsid w:val="00C529A0"/>
    <w:rsid w:val="00C540E0"/>
    <w:rsid w:val="00C55150"/>
    <w:rsid w:val="00C573A1"/>
    <w:rsid w:val="00C57571"/>
    <w:rsid w:val="00C613E9"/>
    <w:rsid w:val="00C63E2B"/>
    <w:rsid w:val="00C72351"/>
    <w:rsid w:val="00C7482A"/>
    <w:rsid w:val="00C74920"/>
    <w:rsid w:val="00C80CBE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C3FDA"/>
    <w:rsid w:val="00CD159A"/>
    <w:rsid w:val="00CE0AE1"/>
    <w:rsid w:val="00CE0AFE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46A"/>
    <w:rsid w:val="00DE1D8D"/>
    <w:rsid w:val="00DE49FA"/>
    <w:rsid w:val="00DF4E3D"/>
    <w:rsid w:val="00DF62F4"/>
    <w:rsid w:val="00E0021E"/>
    <w:rsid w:val="00E0430F"/>
    <w:rsid w:val="00E04A81"/>
    <w:rsid w:val="00E05528"/>
    <w:rsid w:val="00E05E7B"/>
    <w:rsid w:val="00E136E5"/>
    <w:rsid w:val="00E1409F"/>
    <w:rsid w:val="00E22965"/>
    <w:rsid w:val="00E2351D"/>
    <w:rsid w:val="00E25DCD"/>
    <w:rsid w:val="00E269E1"/>
    <w:rsid w:val="00E31EED"/>
    <w:rsid w:val="00E330CC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3537"/>
    <w:rsid w:val="00E65BF8"/>
    <w:rsid w:val="00E66AC1"/>
    <w:rsid w:val="00E66B3B"/>
    <w:rsid w:val="00E73CB2"/>
    <w:rsid w:val="00E746D7"/>
    <w:rsid w:val="00E75E18"/>
    <w:rsid w:val="00E819C0"/>
    <w:rsid w:val="00E81E68"/>
    <w:rsid w:val="00E839BA"/>
    <w:rsid w:val="00E8428A"/>
    <w:rsid w:val="00E90D03"/>
    <w:rsid w:val="00E949A8"/>
    <w:rsid w:val="00E96364"/>
    <w:rsid w:val="00EA0F01"/>
    <w:rsid w:val="00EA2C6B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E7F91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5C47"/>
    <w:rsid w:val="00F800D9"/>
    <w:rsid w:val="00F87174"/>
    <w:rsid w:val="00F91D37"/>
    <w:rsid w:val="00F921E8"/>
    <w:rsid w:val="00F92E65"/>
    <w:rsid w:val="00F9610D"/>
    <w:rsid w:val="00FA0F4E"/>
    <w:rsid w:val="00FA4A45"/>
    <w:rsid w:val="00FA61A3"/>
    <w:rsid w:val="00FB1B6E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B22AA7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B22AA7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B22AA7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fsg.apps.be.ch/ekfsg),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9CB9CED7B6A94E2A856674F099209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F723-280A-4721-B279-F327B0F20BD3}"/>
      </w:docPartPr>
      <w:docPartBody>
        <w:p w:rsidR="00295448" w:rsidRDefault="00295448" w:rsidP="00295448">
          <w:pPr>
            <w:pStyle w:val="9CB9CED7B6A94E2A856674F0992096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B0AC0CEAFB46DAA7844CD8C6340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9224E-5932-43C5-8F0E-A9F0D27A59B1}"/>
      </w:docPartPr>
      <w:docPartBody>
        <w:p w:rsidR="00162F0E" w:rsidRDefault="00B301D9" w:rsidP="00B301D9">
          <w:pPr>
            <w:pStyle w:val="4BB0AC0CEAFB46DAA7844CD8C634091D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A8201DA27B8E4E4A94789D726E6B5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EA78F-DAAA-48D1-B259-D4EB63D7BC42}"/>
      </w:docPartPr>
      <w:docPartBody>
        <w:p w:rsidR="00162F0E" w:rsidRDefault="00B301D9" w:rsidP="00B301D9">
          <w:pPr>
            <w:pStyle w:val="A8201DA27B8E4E4A94789D726E6B5C6E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FE237B1BA9A4B4A9403F027D3E0C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1AFB7-1D2C-4F33-ABAD-64DEECB63F78}"/>
      </w:docPartPr>
      <w:docPartBody>
        <w:p w:rsidR="00162F0E" w:rsidRDefault="00B301D9" w:rsidP="00B301D9">
          <w:pPr>
            <w:pStyle w:val="6FE237B1BA9A4B4A9403F027D3E0C026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2F987BA238040128A3C4D5167C9E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858A5-3922-4D2D-A2AE-601F57F8DA90}"/>
      </w:docPartPr>
      <w:docPartBody>
        <w:p w:rsidR="00162F0E" w:rsidRDefault="00B301D9" w:rsidP="00B301D9">
          <w:pPr>
            <w:pStyle w:val="22F987BA238040128A3C4D5167C9E70B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918A334FFFC4CA39F71263ECAEFF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AD18B-B048-466A-AA05-46740716C3C9}"/>
      </w:docPartPr>
      <w:docPartBody>
        <w:p w:rsidR="00162F0E" w:rsidRDefault="00B301D9" w:rsidP="00B301D9">
          <w:pPr>
            <w:pStyle w:val="6918A334FFFC4CA39F71263ECAEFF73E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531DACB8FDFE4C2EA324F5BDBB847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98719-41A2-413E-B95F-02B30DC12A55}"/>
      </w:docPartPr>
      <w:docPartBody>
        <w:p w:rsidR="00162F0E" w:rsidRDefault="00B301D9" w:rsidP="00B301D9">
          <w:pPr>
            <w:pStyle w:val="531DACB8FDFE4C2EA324F5BDBB84759A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C2A88056E84A40B999F5BF1008C2B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C53E2-26CE-4A26-825F-CF0AA2883F43}"/>
      </w:docPartPr>
      <w:docPartBody>
        <w:p w:rsidR="00162F0E" w:rsidRDefault="00B301D9" w:rsidP="00B301D9">
          <w:pPr>
            <w:pStyle w:val="C2A88056E84A40B999F5BF1008C2B5B5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6BB4F229084481CB21FB33EFDC5B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31BF9-4F00-4F22-908F-AD8E55EFEA9A}"/>
      </w:docPartPr>
      <w:docPartBody>
        <w:p w:rsidR="002F24B6" w:rsidRDefault="008F2299" w:rsidP="008F2299">
          <w:pPr>
            <w:pStyle w:val="66BB4F229084481CB21FB33EFDC5B582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07576E75F8674E129AA1AF4FEA8AD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8648A-EDE7-41BF-9EC3-4D4AB6DF578C}"/>
      </w:docPartPr>
      <w:docPartBody>
        <w:p w:rsidR="002F24B6" w:rsidRDefault="008F2299" w:rsidP="008F2299">
          <w:pPr>
            <w:pStyle w:val="07576E75F8674E129AA1AF4FEA8AD63D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91E8D2612C514779AC7256D1D2CFF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CFAB8-B561-4B3B-BA38-E5FC61EA0F41}"/>
      </w:docPartPr>
      <w:docPartBody>
        <w:p w:rsidR="002F24B6" w:rsidRDefault="008F2299" w:rsidP="008F2299">
          <w:pPr>
            <w:pStyle w:val="91E8D2612C514779AC7256D1D2CFFE7F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A91B872D6A714FEAA97B636662AC0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4C46C-7352-431B-B708-0CD12EF67075}"/>
      </w:docPartPr>
      <w:docPartBody>
        <w:p w:rsidR="002F24B6" w:rsidRDefault="008F2299" w:rsidP="008F2299">
          <w:pPr>
            <w:pStyle w:val="A91B872D6A714FEAA97B636662AC0E71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7CBE3E39D19445E6BD202951118F5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AE288-C035-40E5-9881-F7C0DF08B637}"/>
      </w:docPartPr>
      <w:docPartBody>
        <w:p w:rsidR="002F24B6" w:rsidRDefault="008F2299" w:rsidP="008F2299">
          <w:pPr>
            <w:pStyle w:val="7CBE3E39D19445E6BD202951118F5EBE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564CF0823F944B9CBC8D2DC2AF4CB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785DF-5BEF-4C8A-9EFF-AE705243C50D}"/>
      </w:docPartPr>
      <w:docPartBody>
        <w:p w:rsidR="002F24B6" w:rsidRDefault="008F2299" w:rsidP="008F2299">
          <w:pPr>
            <w:pStyle w:val="564CF0823F944B9CBC8D2DC2AF4CB49D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22AF69BB76394C32937B6C363ABAE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A62AD-2103-45CE-B46D-B2E1D2256C39}"/>
      </w:docPartPr>
      <w:docPartBody>
        <w:p w:rsidR="002F24B6" w:rsidRDefault="008F2299" w:rsidP="008F2299">
          <w:pPr>
            <w:pStyle w:val="22AF69BB76394C32937B6C363ABAEF0A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74F5BBE932E49D696223A82F0A3D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E4E4C-14BB-4796-9D32-6C1951A45ED8}"/>
      </w:docPartPr>
      <w:docPartBody>
        <w:p w:rsidR="002F24B6" w:rsidRDefault="008F2299" w:rsidP="008F2299">
          <w:pPr>
            <w:pStyle w:val="174F5BBE932E49D696223A82F0A3D1C7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7B1CD74757544868E3E364ED6376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9DAE0-31BA-4006-B00B-406E215159D5}"/>
      </w:docPartPr>
      <w:docPartBody>
        <w:p w:rsidR="002F24B6" w:rsidRDefault="008F2299" w:rsidP="008F2299">
          <w:pPr>
            <w:pStyle w:val="27B1CD74757544868E3E364ED6376A0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061F284D9A04560A892FC7F9B61B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A56E4-1A3D-47DC-AE51-652FE53DE4F1}"/>
      </w:docPartPr>
      <w:docPartBody>
        <w:p w:rsidR="002F24B6" w:rsidRDefault="008F2299" w:rsidP="008F2299">
          <w:pPr>
            <w:pStyle w:val="5061F284D9A04560A892FC7F9B61BA10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B65B6FAD299468D91804C6AF8638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D12C6-4005-4DEB-997E-0E5D17AFE2BC}"/>
      </w:docPartPr>
      <w:docPartBody>
        <w:p w:rsidR="002F24B6" w:rsidRDefault="008F2299" w:rsidP="008F2299">
          <w:pPr>
            <w:pStyle w:val="0B65B6FAD299468D91804C6AF8638D7C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41B1CD0B7E4EBCA3D352BC4A5D1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056F4-9CC1-4A6D-89E5-761EEC395BAE}"/>
      </w:docPartPr>
      <w:docPartBody>
        <w:p w:rsidR="002F24B6" w:rsidRDefault="008F2299" w:rsidP="008F2299">
          <w:pPr>
            <w:pStyle w:val="B641B1CD0B7E4EBCA3D352BC4A5D19B9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B7C785BFFA844F5A2A55AD9A2A5A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8ECC7-D046-4A46-A9C4-13438A7FF69C}"/>
      </w:docPartPr>
      <w:docPartBody>
        <w:p w:rsidR="002F24B6" w:rsidRDefault="008F2299" w:rsidP="008F2299">
          <w:pPr>
            <w:pStyle w:val="2B7C785BFFA844F5A2A55AD9A2A5AB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0837BB92EBE4CC78F29864BD8A00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A30D6-F105-4FC2-827D-DB3F6B4D9E51}"/>
      </w:docPartPr>
      <w:docPartBody>
        <w:p w:rsidR="002F24B6" w:rsidRDefault="008F2299" w:rsidP="008F2299">
          <w:pPr>
            <w:pStyle w:val="F0837BB92EBE4CC78F29864BD8A00092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9A064DCD7634B6098315079C48EA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A23AE-AFE5-4B16-8107-B371F8450C28}"/>
      </w:docPartPr>
      <w:docPartBody>
        <w:p w:rsidR="002F24B6" w:rsidRDefault="008F2299" w:rsidP="008F2299">
          <w:pPr>
            <w:pStyle w:val="29A064DCD7634B6098315079C48EADE1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C532F1791E343A5844A24C57A09E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E9B75-FCB6-44F4-9DCB-F624203770B3}"/>
      </w:docPartPr>
      <w:docPartBody>
        <w:p w:rsidR="002F24B6" w:rsidRDefault="008F2299" w:rsidP="008F2299">
          <w:pPr>
            <w:pStyle w:val="4C532F1791E343A5844A24C57A09E90F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329E5C2B61E490F9E00E32D15DB5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7F0D3-5078-4874-94B5-7BE243A0654A}"/>
      </w:docPartPr>
      <w:docPartBody>
        <w:p w:rsidR="002F24B6" w:rsidRDefault="008F2299" w:rsidP="008F2299">
          <w:pPr>
            <w:pStyle w:val="3329E5C2B61E490F9E00E32D15DB548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9C0C7F0E5704FA489FF6355127B8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DB503-FC7C-4E8F-B7BA-47BF99AB9001}"/>
      </w:docPartPr>
      <w:docPartBody>
        <w:p w:rsidR="002F24B6" w:rsidRDefault="008F2299" w:rsidP="008F2299">
          <w:pPr>
            <w:pStyle w:val="B9C0C7F0E5704FA489FF6355127B8A49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A046CFCF44648A381C3752C2D683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ACE90-6A54-46FD-94C1-A1C058AB4704}"/>
      </w:docPartPr>
      <w:docPartBody>
        <w:p w:rsidR="002F24B6" w:rsidRDefault="008F2299" w:rsidP="008F2299">
          <w:pPr>
            <w:pStyle w:val="4A046CFCF44648A381C3752C2D6831F5"/>
          </w:pPr>
          <w:r w:rsidRPr="008E12A9">
            <w:rPr>
              <w:rStyle w:val="Textedelespacerserv"/>
              <w:szCs w:val="21"/>
            </w:rPr>
            <w:t>Cliquez ici pour introduire un texte.</w:t>
          </w:r>
        </w:p>
      </w:docPartBody>
    </w:docPart>
    <w:docPart>
      <w:docPartPr>
        <w:name w:val="8A7FFEEA7C724920AB8C3122A995E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F292F-1849-476C-A3E1-77C0FDF2DA5C}"/>
      </w:docPartPr>
      <w:docPartBody>
        <w:p w:rsidR="002F24B6" w:rsidRDefault="008F2299" w:rsidP="008F2299">
          <w:pPr>
            <w:pStyle w:val="8A7FFEEA7C724920AB8C3122A995E478"/>
          </w:pPr>
          <w:r w:rsidRPr="008E12A9">
            <w:rPr>
              <w:rStyle w:val="Textedelespacerserv"/>
              <w:szCs w:val="21"/>
            </w:rPr>
            <w:t>Cliquez ici pour introduire un texte.</w:t>
          </w:r>
        </w:p>
      </w:docPartBody>
    </w:docPart>
    <w:docPart>
      <w:docPartPr>
        <w:name w:val="C6AA710DDBCF4C16B6CC36AA46BC4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5A4B1-D227-446F-9174-C24908F312DF}"/>
      </w:docPartPr>
      <w:docPartBody>
        <w:p w:rsidR="007B73A9" w:rsidRDefault="00B57A8A" w:rsidP="00B57A8A">
          <w:pPr>
            <w:pStyle w:val="C6AA710DDBCF4C16B6CC36AA46BC42C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53457204C64C80A474D167A5CB5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AC719-24B1-4388-8607-FBACE77647A1}"/>
      </w:docPartPr>
      <w:docPartBody>
        <w:p w:rsidR="007B73A9" w:rsidRDefault="00B57A8A" w:rsidP="00B57A8A">
          <w:pPr>
            <w:pStyle w:val="4A53457204C64C80A474D167A5CB5AC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B7269A37630404DB0BEE0A6C24E5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E56AF-454F-4AFA-962E-A1FCCD8C88CA}"/>
      </w:docPartPr>
      <w:docPartBody>
        <w:p w:rsidR="007B73A9" w:rsidRDefault="00B57A8A" w:rsidP="00B57A8A">
          <w:pPr>
            <w:pStyle w:val="CB7269A37630404DB0BEE0A6C24E582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3CEDDF0FA54B0AA8B8A6E2E63B0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8EDF7-0A29-462B-AC82-CCB29A077B6D}"/>
      </w:docPartPr>
      <w:docPartBody>
        <w:p w:rsidR="007B73A9" w:rsidRDefault="00B57A8A" w:rsidP="00B57A8A">
          <w:pPr>
            <w:pStyle w:val="B03CEDDF0FA54B0AA8B8A6E2E63B02A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7A5BB303BE542AF92AF644F0C384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EC5A9-17EA-4A19-BBC7-7CAA10F2EE60}"/>
      </w:docPartPr>
      <w:docPartBody>
        <w:p w:rsidR="007B73A9" w:rsidRDefault="00B57A8A" w:rsidP="00B57A8A">
          <w:pPr>
            <w:pStyle w:val="87A5BB303BE542AF92AF644F0C38496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D0BE11F06064AFDAB7D0FF39B078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55DB0-E8E8-4316-A10F-6DA63A4EC217}"/>
      </w:docPartPr>
      <w:docPartBody>
        <w:p w:rsidR="007B73A9" w:rsidRDefault="00B57A8A" w:rsidP="00B57A8A">
          <w:pPr>
            <w:pStyle w:val="6D0BE11F06064AFDAB7D0FF39B078F4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82F70288445437B85EE39B4FF885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D5AE4-66B5-481E-B5F3-73D7B10237C4}"/>
      </w:docPartPr>
      <w:docPartBody>
        <w:p w:rsidR="007B73A9" w:rsidRDefault="00B57A8A" w:rsidP="00B57A8A">
          <w:pPr>
            <w:pStyle w:val="482F70288445437B85EE39B4FF885D3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68549DA4C464519ABEE70517D498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F450D-DFC8-41FD-9168-70E0AD8A1111}"/>
      </w:docPartPr>
      <w:docPartBody>
        <w:p w:rsidR="007B73A9" w:rsidRDefault="00B57A8A" w:rsidP="00B57A8A">
          <w:pPr>
            <w:pStyle w:val="768549DA4C464519ABEE70517D49855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CF2B98D0D33431FAD911F36C1A66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A1293-54F5-480A-9FA9-109977D54860}"/>
      </w:docPartPr>
      <w:docPartBody>
        <w:p w:rsidR="007B73A9" w:rsidRDefault="00B57A8A" w:rsidP="00B57A8A">
          <w:pPr>
            <w:pStyle w:val="CCF2B98D0D33431FAD911F36C1A661C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683D781B1F4454A854DCE6C3723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D6044-6AFA-4AFE-BA83-52C96F4B7011}"/>
      </w:docPartPr>
      <w:docPartBody>
        <w:p w:rsidR="007B73A9" w:rsidRDefault="00B57A8A" w:rsidP="00B57A8A">
          <w:pPr>
            <w:pStyle w:val="FB683D781B1F4454A854DCE6C3723DD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A981ADB9ADD42C884CECE8143F04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C7B79-E51F-41D8-9756-5C5864BE64E3}"/>
      </w:docPartPr>
      <w:docPartBody>
        <w:p w:rsidR="007B73A9" w:rsidRDefault="00B57A8A" w:rsidP="00B57A8A">
          <w:pPr>
            <w:pStyle w:val="AA981ADB9ADD42C884CECE8143F0412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E2463A4EA448DFA33BB3AC468E3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F29C1-B94F-4A12-9602-51BA27253AC8}"/>
      </w:docPartPr>
      <w:docPartBody>
        <w:p w:rsidR="007B73A9" w:rsidRDefault="00B57A8A" w:rsidP="00B57A8A">
          <w:pPr>
            <w:pStyle w:val="18E2463A4EA448DFA33BB3AC468E326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1DF0DAE872445A193734633B677B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6058E-0BA5-4A63-9177-76E0746E2F97}"/>
      </w:docPartPr>
      <w:docPartBody>
        <w:p w:rsidR="007B73A9" w:rsidRDefault="00B57A8A" w:rsidP="00B57A8A">
          <w:pPr>
            <w:pStyle w:val="11DF0DAE872445A193734633B677BA6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09FA495601A433D86B3107695714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C0A7F-0EA7-40EC-A4B2-1B769FFC6595}"/>
      </w:docPartPr>
      <w:docPartBody>
        <w:p w:rsidR="007B73A9" w:rsidRDefault="00B57A8A" w:rsidP="00B57A8A">
          <w:pPr>
            <w:pStyle w:val="609FA495601A433D86B3107695714C9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40163D39C6445D08E5987FFFB1DD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51A1F-1063-4BB9-B39C-75E0E299BF87}"/>
      </w:docPartPr>
      <w:docPartBody>
        <w:p w:rsidR="007B73A9" w:rsidRDefault="00B57A8A" w:rsidP="00B57A8A">
          <w:pPr>
            <w:pStyle w:val="D40163D39C6445D08E5987FFFB1DDFB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E1518432A984C058E362D7A4659D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4D11A-0565-464D-A318-557213F28960}"/>
      </w:docPartPr>
      <w:docPartBody>
        <w:p w:rsidR="007B73A9" w:rsidRDefault="00B57A8A" w:rsidP="00B57A8A">
          <w:pPr>
            <w:pStyle w:val="4E1518432A984C058E362D7A4659DB9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024BD4807B84DC787B9E49813C49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5ED6D-6C89-4550-BAFA-6DE3135EA36A}"/>
      </w:docPartPr>
      <w:docPartBody>
        <w:p w:rsidR="007B73A9" w:rsidRDefault="00B57A8A" w:rsidP="00B57A8A">
          <w:pPr>
            <w:pStyle w:val="3024BD4807B84DC787B9E49813C4991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FAF2D2AE6CC4A9CACB2273C08A13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62698-8836-422A-B249-5E9D64621FD0}"/>
      </w:docPartPr>
      <w:docPartBody>
        <w:p w:rsidR="007B73A9" w:rsidRDefault="00B57A8A" w:rsidP="00B57A8A">
          <w:pPr>
            <w:pStyle w:val="CFAF2D2AE6CC4A9CACB2273C08A1336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8F7C0E2D5404D4D9EF6B5D9F9DE8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59D16-7FE3-41F3-A4DB-B737D711B817}"/>
      </w:docPartPr>
      <w:docPartBody>
        <w:p w:rsidR="007B73A9" w:rsidRDefault="00B57A8A" w:rsidP="00B57A8A">
          <w:pPr>
            <w:pStyle w:val="28F7C0E2D5404D4D9EF6B5D9F9DE85A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E2016106DE4478A5355C3BB5437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86F70-F112-47D6-B9AD-6EFDF212F3A3}"/>
      </w:docPartPr>
      <w:docPartBody>
        <w:p w:rsidR="007B73A9" w:rsidRDefault="00B57A8A" w:rsidP="00B57A8A">
          <w:pPr>
            <w:pStyle w:val="8AE2016106DE4478A5355C3BB543753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B7987C9BCED4FB0B035A20B7277A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36635-4C67-4A4A-B170-7CAC1D027913}"/>
      </w:docPartPr>
      <w:docPartBody>
        <w:p w:rsidR="007B73A9" w:rsidRDefault="00B57A8A" w:rsidP="00B57A8A">
          <w:pPr>
            <w:pStyle w:val="4B7987C9BCED4FB0B035A20B7277A12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263F34102BD47869E16B39395364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A3261-B871-4AF2-A8D8-258184EA92C5}"/>
      </w:docPartPr>
      <w:docPartBody>
        <w:p w:rsidR="007B73A9" w:rsidRDefault="00B57A8A" w:rsidP="00B57A8A">
          <w:pPr>
            <w:pStyle w:val="3263F34102BD47869E16B393953643D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155FF884C3840448DCB146FCF030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40970-EDF9-4B7E-9FFF-961CE034497B}"/>
      </w:docPartPr>
      <w:docPartBody>
        <w:p w:rsidR="007B73A9" w:rsidRDefault="00B57A8A" w:rsidP="00B57A8A">
          <w:pPr>
            <w:pStyle w:val="4155FF884C3840448DCB146FCF0300A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8D8176CB6FE49E49D93C59AD26A3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40B0C-9127-4B4B-93F9-39903AF0EF1A}"/>
      </w:docPartPr>
      <w:docPartBody>
        <w:p w:rsidR="007B73A9" w:rsidRDefault="00B57A8A" w:rsidP="00B57A8A">
          <w:pPr>
            <w:pStyle w:val="A8D8176CB6FE49E49D93C59AD26A385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54383A0D82746B7AF59212EE5FB9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5B606-E057-4F72-82CF-0CA16791AEE5}"/>
      </w:docPartPr>
      <w:docPartBody>
        <w:p w:rsidR="007B73A9" w:rsidRDefault="00B57A8A" w:rsidP="00B57A8A">
          <w:pPr>
            <w:pStyle w:val="554383A0D82746B7AF59212EE5FB92B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9ED4E08BBF4734B5FB0C99AB7CF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CAEF2-E318-4599-ACF2-CC7BE0FE69F1}"/>
      </w:docPartPr>
      <w:docPartBody>
        <w:p w:rsidR="007B73A9" w:rsidRDefault="00B57A8A" w:rsidP="00B57A8A">
          <w:pPr>
            <w:pStyle w:val="EE9ED4E08BBF4734B5FB0C99AB7CF4A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369F619E7AC484CBD1ABBB24D3A5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ADB15-F5BE-42F7-870D-F2B65C610FDB}"/>
      </w:docPartPr>
      <w:docPartBody>
        <w:p w:rsidR="007B73A9" w:rsidRDefault="00B57A8A" w:rsidP="00B57A8A">
          <w:pPr>
            <w:pStyle w:val="5369F619E7AC484CBD1ABBB24D3A5B8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D55AB17869488EA34F025980320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22583-A754-4A72-8FC6-FB97F2437395}"/>
      </w:docPartPr>
      <w:docPartBody>
        <w:p w:rsidR="007B73A9" w:rsidRDefault="00B57A8A" w:rsidP="00B57A8A">
          <w:pPr>
            <w:pStyle w:val="87D55AB17869488EA34F025980320C7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07EC8DE4A954926982F735F22F79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6F8CA-0093-41BC-A988-DEB97E7EE693}"/>
      </w:docPartPr>
      <w:docPartBody>
        <w:p w:rsidR="007B73A9" w:rsidRDefault="00B57A8A" w:rsidP="00B57A8A">
          <w:pPr>
            <w:pStyle w:val="F07EC8DE4A954926982F735F22F7979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DBFB8CF06874A089C091ED7EF579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474F6-941C-42DE-ADD3-73A6E4B5FDD5}"/>
      </w:docPartPr>
      <w:docPartBody>
        <w:p w:rsidR="007B73A9" w:rsidRDefault="00B57A8A" w:rsidP="00B57A8A">
          <w:pPr>
            <w:pStyle w:val="DDBFB8CF06874A089C091ED7EF57909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A9E8BD183E142FF9CC3A3DE08AE5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008DD-7F77-49DF-8A0F-7E175F230AD9}"/>
      </w:docPartPr>
      <w:docPartBody>
        <w:p w:rsidR="007B73A9" w:rsidRDefault="00B57A8A" w:rsidP="00B57A8A">
          <w:pPr>
            <w:pStyle w:val="2A9E8BD183E142FF9CC3A3DE08AE58D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BB30073AE964C38B3D28BAE7E921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B489D-761B-4DF3-91EC-512AFD04DA85}"/>
      </w:docPartPr>
      <w:docPartBody>
        <w:p w:rsidR="007B73A9" w:rsidRDefault="00B57A8A" w:rsidP="00B57A8A">
          <w:pPr>
            <w:pStyle w:val="2BB30073AE964C38B3D28BAE7E92128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2870EEDA7BB417395B14EAE5ACBD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34137-717A-4E2A-A7A2-917C232DA5D5}"/>
      </w:docPartPr>
      <w:docPartBody>
        <w:p w:rsidR="007B73A9" w:rsidRDefault="00B57A8A" w:rsidP="00B57A8A">
          <w:pPr>
            <w:pStyle w:val="32870EEDA7BB417395B14EAE5ACBD63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56221D0A304320A0F1FA43B309B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4F2E6-CD84-4945-9148-FD79F008F260}"/>
      </w:docPartPr>
      <w:docPartBody>
        <w:p w:rsidR="007B73A9" w:rsidRDefault="00B57A8A" w:rsidP="00B57A8A">
          <w:pPr>
            <w:pStyle w:val="6F56221D0A304320A0F1FA43B309B8D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3EC68024469468FA7D6B5D5B3EBA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346E4-1788-4B12-A4EA-E19B634A9817}"/>
      </w:docPartPr>
      <w:docPartBody>
        <w:p w:rsidR="007B73A9" w:rsidRDefault="00B57A8A" w:rsidP="00B57A8A">
          <w:pPr>
            <w:pStyle w:val="13EC68024469468FA7D6B5D5B3EBA39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AA0BA56D67461E84B292B39B08D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84858-5921-452D-B02D-6FAA783E9536}"/>
      </w:docPartPr>
      <w:docPartBody>
        <w:p w:rsidR="007B73A9" w:rsidRDefault="00B57A8A" w:rsidP="00B57A8A">
          <w:pPr>
            <w:pStyle w:val="9BAA0BA56D67461E84B292B39B08D5A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B91621996B243A4BB44655927FAB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6E692-A733-4AC7-83C6-C5B4287D45E6}"/>
      </w:docPartPr>
      <w:docPartBody>
        <w:p w:rsidR="007B73A9" w:rsidRDefault="00B57A8A" w:rsidP="00B57A8A">
          <w:pPr>
            <w:pStyle w:val="FB91621996B243A4BB44655927FAB7B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7D3E8A49B9D4A568A73645F68A1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C78A9-6F88-4F55-B829-4FC273B16840}"/>
      </w:docPartPr>
      <w:docPartBody>
        <w:p w:rsidR="007B73A9" w:rsidRDefault="00B57A8A" w:rsidP="00B57A8A">
          <w:pPr>
            <w:pStyle w:val="C7D3E8A49B9D4A568A73645F68A10B9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BA2141EA5A3473DAD5F02764A774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0F6BF-9072-49EC-B9E2-C53BEB4A9332}"/>
      </w:docPartPr>
      <w:docPartBody>
        <w:p w:rsidR="007B73A9" w:rsidRDefault="00B57A8A" w:rsidP="00B57A8A">
          <w:pPr>
            <w:pStyle w:val="8BA2141EA5A3473DAD5F02764A77443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40BA7A1CAAD4698AEA753B00AB92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3399F-5AE0-42AA-A94B-810F899EE983}"/>
      </w:docPartPr>
      <w:docPartBody>
        <w:p w:rsidR="007B73A9" w:rsidRDefault="00B57A8A" w:rsidP="00B57A8A">
          <w:pPr>
            <w:pStyle w:val="640BA7A1CAAD4698AEA753B00AB9255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7391DD23C16480F818A8FD26651D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388C2-B467-4B3E-B7C7-FC90D4B29A21}"/>
      </w:docPartPr>
      <w:docPartBody>
        <w:p w:rsidR="007B73A9" w:rsidRDefault="00B57A8A" w:rsidP="00B57A8A">
          <w:pPr>
            <w:pStyle w:val="37391DD23C16480F818A8FD26651D3D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0D4C1FED3C46EAAA62174CC6567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A1F51-3A08-42D7-BDB7-CF95E433EA45}"/>
      </w:docPartPr>
      <w:docPartBody>
        <w:p w:rsidR="007B73A9" w:rsidRDefault="00B57A8A" w:rsidP="00B57A8A">
          <w:pPr>
            <w:pStyle w:val="3C0D4C1FED3C46EAAA62174CC656748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F87447AC9554E419BE2539641E74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6D80A-4089-4868-BAFB-7DF2378298A0}"/>
      </w:docPartPr>
      <w:docPartBody>
        <w:p w:rsidR="007B73A9" w:rsidRDefault="00B57A8A" w:rsidP="00B57A8A">
          <w:pPr>
            <w:pStyle w:val="7F87447AC9554E419BE2539641E7420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6CAF67D0B740B1B47C89854A37A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C1018-191F-44AB-9682-F45826F8FB34}"/>
      </w:docPartPr>
      <w:docPartBody>
        <w:p w:rsidR="007B73A9" w:rsidRDefault="00B57A8A" w:rsidP="00B57A8A">
          <w:pPr>
            <w:pStyle w:val="156CAF67D0B740B1B47C89854A37A08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FCAE9E28B954620BB3C734E0A6AB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46B5F-51E6-44E7-A244-9D0921D35A18}"/>
      </w:docPartPr>
      <w:docPartBody>
        <w:p w:rsidR="007B73A9" w:rsidRDefault="00B57A8A" w:rsidP="00B57A8A">
          <w:pPr>
            <w:pStyle w:val="0FCAE9E28B954620BB3C734E0A6AB84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8D536FED3B243B2958FB92D85FB6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647E3-142A-4B63-A112-2EDFBB2CE2B7}"/>
      </w:docPartPr>
      <w:docPartBody>
        <w:p w:rsidR="007B73A9" w:rsidRDefault="00B57A8A" w:rsidP="00B57A8A">
          <w:pPr>
            <w:pStyle w:val="98D536FED3B243B2958FB92D85FB67B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6A8490922BE4610B3D9DF7AFEE43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05278-E5B6-4CDC-ABBF-FA92CAEBD7EB}"/>
      </w:docPartPr>
      <w:docPartBody>
        <w:p w:rsidR="007B73A9" w:rsidRDefault="00B57A8A" w:rsidP="00B57A8A">
          <w:pPr>
            <w:pStyle w:val="F6A8490922BE4610B3D9DF7AFEE4397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6B369D8C0F74481A78447ABB1E50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B043E-82FF-414B-A541-83996A55A08B}"/>
      </w:docPartPr>
      <w:docPartBody>
        <w:p w:rsidR="007B73A9" w:rsidRDefault="00B57A8A" w:rsidP="00B57A8A">
          <w:pPr>
            <w:pStyle w:val="96B369D8C0F74481A78447ABB1E5040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C83C4C5C2F34D7EA4E79DC93D464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88C87-E9A1-4EBD-B06D-22607DAE3BB9}"/>
      </w:docPartPr>
      <w:docPartBody>
        <w:p w:rsidR="007B73A9" w:rsidRDefault="00B57A8A" w:rsidP="00B57A8A">
          <w:pPr>
            <w:pStyle w:val="2C83C4C5C2F34D7EA4E79DC93D464B0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8C0292FAA246628FE50B60B1DE5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9D002-3125-44D4-A450-EB4BD16913B8}"/>
      </w:docPartPr>
      <w:docPartBody>
        <w:p w:rsidR="007B73A9" w:rsidRDefault="00B57A8A" w:rsidP="00B57A8A">
          <w:pPr>
            <w:pStyle w:val="C68C0292FAA246628FE50B60B1DE54A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E9CCD47EC5D40B08CACB1639D103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972B7-D9D4-43E2-B628-1A9DE6A17242}"/>
      </w:docPartPr>
      <w:docPartBody>
        <w:p w:rsidR="007B73A9" w:rsidRDefault="00B57A8A" w:rsidP="00B57A8A">
          <w:pPr>
            <w:pStyle w:val="7E9CCD47EC5D40B08CACB1639D10392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B799D9F6654F03B881EAF137B01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389B2-0DCA-44C4-A568-80ED305012C4}"/>
      </w:docPartPr>
      <w:docPartBody>
        <w:p w:rsidR="007B73A9" w:rsidRDefault="00B57A8A" w:rsidP="00B57A8A">
          <w:pPr>
            <w:pStyle w:val="47B799D9F6654F03B881EAF137B0147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B5215A6892A4788B36AB8973D28F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A565B-79D1-4B26-8DE4-E3F86188F825}"/>
      </w:docPartPr>
      <w:docPartBody>
        <w:p w:rsidR="007B73A9" w:rsidRDefault="00B57A8A" w:rsidP="00B57A8A">
          <w:pPr>
            <w:pStyle w:val="2B5215A6892A4788B36AB8973D28F60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737A6DE26BD40999847FF1784BD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CFD32-BD87-4C13-AD0E-A089B12F3453}"/>
      </w:docPartPr>
      <w:docPartBody>
        <w:p w:rsidR="007B73A9" w:rsidRDefault="00B57A8A" w:rsidP="00B57A8A">
          <w:pPr>
            <w:pStyle w:val="6737A6DE26BD40999847FF1784BDEE5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25A628436B547318433100FC9B93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2D5D6-FC97-495E-9D0C-58DBC851A1FA}"/>
      </w:docPartPr>
      <w:docPartBody>
        <w:p w:rsidR="007B73A9" w:rsidRDefault="00B57A8A" w:rsidP="00B57A8A">
          <w:pPr>
            <w:pStyle w:val="725A628436B547318433100FC9B930D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021E66456DE4E3EAD67DE3EF74FE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D5A7F-8FE6-45FA-AFD8-650850ABC652}"/>
      </w:docPartPr>
      <w:docPartBody>
        <w:p w:rsidR="007B73A9" w:rsidRDefault="00B57A8A" w:rsidP="00B57A8A">
          <w:pPr>
            <w:pStyle w:val="6021E66456DE4E3EAD67DE3EF74FE59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97FC9F5F64E4C24AF8EDC507F010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5F961-279C-4CE3-A5BC-25F9BD6B78B4}"/>
      </w:docPartPr>
      <w:docPartBody>
        <w:p w:rsidR="007B73A9" w:rsidRDefault="00B57A8A" w:rsidP="00B57A8A">
          <w:pPr>
            <w:pStyle w:val="597FC9F5F64E4C24AF8EDC507F010D7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FC5FD67A504A8A822169502E0DB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6A1F6-8592-48B2-840B-C09F93E8687A}"/>
      </w:docPartPr>
      <w:docPartBody>
        <w:p w:rsidR="007B73A9" w:rsidRDefault="00B57A8A" w:rsidP="00B57A8A">
          <w:pPr>
            <w:pStyle w:val="BBFC5FD67A504A8A822169502E0DBA1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5152BA47D8B40CBA3DDC1732242E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68946-495D-439B-BF43-B8D054D42C56}"/>
      </w:docPartPr>
      <w:docPartBody>
        <w:p w:rsidR="007B73A9" w:rsidRDefault="00B57A8A" w:rsidP="00B57A8A">
          <w:pPr>
            <w:pStyle w:val="95152BA47D8B40CBA3DDC1732242E31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6EA397E8054F4F828BC9EE44F97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806CA-A2BE-4A85-B80B-BD2EAD84EF18}"/>
      </w:docPartPr>
      <w:docPartBody>
        <w:p w:rsidR="007B73A9" w:rsidRDefault="00B57A8A" w:rsidP="00B57A8A">
          <w:pPr>
            <w:pStyle w:val="3B6EA397E8054F4F828BC9EE44F9760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B6860DE42EA436A9EC2231EE4EE6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5A910-E2DE-45E6-9A1B-ED8A12C41982}"/>
      </w:docPartPr>
      <w:docPartBody>
        <w:p w:rsidR="007B73A9" w:rsidRDefault="00B57A8A" w:rsidP="00B57A8A">
          <w:pPr>
            <w:pStyle w:val="2B6860DE42EA436A9EC2231EE4EE6F8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AC687F7F543492FA0F4B6622025D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AD92C-72E6-4EED-94E5-AD3E593419E2}"/>
      </w:docPartPr>
      <w:docPartBody>
        <w:p w:rsidR="007B73A9" w:rsidRDefault="00B57A8A" w:rsidP="00B57A8A">
          <w:pPr>
            <w:pStyle w:val="3AC687F7F543492FA0F4B6622025DB1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0DA9D5563BF4604A162F7111E145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A293D-D022-4B7C-8554-E57C4EA5F4DC}"/>
      </w:docPartPr>
      <w:docPartBody>
        <w:p w:rsidR="007B73A9" w:rsidRDefault="00B57A8A" w:rsidP="00B57A8A">
          <w:pPr>
            <w:pStyle w:val="E0DA9D5563BF4604A162F7111E145A2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058DD5B2EE64F619D97230333ACD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6C93B-B5AC-4FEE-8B9C-8F2C8CD9267E}"/>
      </w:docPartPr>
      <w:docPartBody>
        <w:p w:rsidR="007B73A9" w:rsidRDefault="00B57A8A" w:rsidP="00B57A8A">
          <w:pPr>
            <w:pStyle w:val="E058DD5B2EE64F619D97230333ACD7F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96483D7486B41A497FD91993E5AF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B4CFA-1866-4C85-B469-B891E9A06EEB}"/>
      </w:docPartPr>
      <w:docPartBody>
        <w:p w:rsidR="007B73A9" w:rsidRDefault="00B57A8A" w:rsidP="00B57A8A">
          <w:pPr>
            <w:pStyle w:val="096483D7486B41A497FD91993E5AF16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BF62F59E2645D5B3A48BF91ACE3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C82C0-7BD6-4334-84A1-37FA03696D80}"/>
      </w:docPartPr>
      <w:docPartBody>
        <w:p w:rsidR="007B73A9" w:rsidRDefault="00B57A8A" w:rsidP="00B57A8A">
          <w:pPr>
            <w:pStyle w:val="13BF62F59E2645D5B3A48BF91ACE33A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7EC48AF481041B78464E4C9BE99D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78075-D63F-49B3-94F9-4543435CDCE0}"/>
      </w:docPartPr>
      <w:docPartBody>
        <w:p w:rsidR="007B73A9" w:rsidRDefault="00B57A8A" w:rsidP="00B57A8A">
          <w:pPr>
            <w:pStyle w:val="77EC48AF481041B78464E4C9BE99D25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7F9BD45B0E439CA1DB85AFAB40A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CD366-91B7-41B4-B60F-327087BA097D}"/>
      </w:docPartPr>
      <w:docPartBody>
        <w:p w:rsidR="007B73A9" w:rsidRDefault="00B57A8A" w:rsidP="00B57A8A">
          <w:pPr>
            <w:pStyle w:val="467F9BD45B0E439CA1DB85AFAB40A50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049FDD29491494B8DA9B5E92EF7A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D68AD-88D8-4EF1-A0F5-7E349BD1D52E}"/>
      </w:docPartPr>
      <w:docPartBody>
        <w:p w:rsidR="007B73A9" w:rsidRDefault="00B57A8A" w:rsidP="00B57A8A">
          <w:pPr>
            <w:pStyle w:val="0049FDD29491494B8DA9B5E92EF7A09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B86AB43415B4405BBE171A927159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7A866-1034-45C2-BEF5-2216F9A70F43}"/>
      </w:docPartPr>
      <w:docPartBody>
        <w:p w:rsidR="007B73A9" w:rsidRDefault="00B57A8A" w:rsidP="00B57A8A">
          <w:pPr>
            <w:pStyle w:val="6B86AB43415B4405BBE171A92715945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DBCAA6375FC4BA8BAEC233E61F93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DAC20-3E9B-4B70-AAF8-23E66126493C}"/>
      </w:docPartPr>
      <w:docPartBody>
        <w:p w:rsidR="007B73A9" w:rsidRDefault="00B57A8A" w:rsidP="00B57A8A">
          <w:pPr>
            <w:pStyle w:val="BDBCAA6375FC4BA8BAEC233E61F9358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659B5328232425985AB0C70E5B38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C1BF7-4521-42DB-9A61-2CDCF2196127}"/>
      </w:docPartPr>
      <w:docPartBody>
        <w:p w:rsidR="007B73A9" w:rsidRDefault="00B57A8A" w:rsidP="00B57A8A">
          <w:pPr>
            <w:pStyle w:val="3659B5328232425985AB0C70E5B38AB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9574D2D1E9B4149B1CCD057276C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3A1C7-1F9F-4D94-BD6A-3A72C2142573}"/>
      </w:docPartPr>
      <w:docPartBody>
        <w:p w:rsidR="007B73A9" w:rsidRDefault="00B57A8A" w:rsidP="00B57A8A">
          <w:pPr>
            <w:pStyle w:val="E9574D2D1E9B4149B1CCD057276C8A1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9B25266A3C74B6185AE52AC64E22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EDAFE-A6CF-4D8D-9B18-8231CD4B27C5}"/>
      </w:docPartPr>
      <w:docPartBody>
        <w:p w:rsidR="007B73A9" w:rsidRDefault="00B57A8A" w:rsidP="00B57A8A">
          <w:pPr>
            <w:pStyle w:val="29B25266A3C74B6185AE52AC64E22FF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316FF881B2643A688161F10CBA6B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32A44-6595-480A-ACD3-EBA2BD70B382}"/>
      </w:docPartPr>
      <w:docPartBody>
        <w:p w:rsidR="007B73A9" w:rsidRDefault="00B57A8A" w:rsidP="00B57A8A">
          <w:pPr>
            <w:pStyle w:val="B316FF881B2643A688161F10CBA6B1A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74AA431FFD4A5CA2A56F33C2158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93A33-6BCC-469A-B948-9AFA10B569B0}"/>
      </w:docPartPr>
      <w:docPartBody>
        <w:p w:rsidR="007B73A9" w:rsidRDefault="00B57A8A" w:rsidP="00B57A8A">
          <w:pPr>
            <w:pStyle w:val="4A74AA431FFD4A5CA2A56F33C2158B5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8A766CC357348F39757AB66BE041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9904F-D597-4231-A7D1-47D82B96248B}"/>
      </w:docPartPr>
      <w:docPartBody>
        <w:p w:rsidR="007B73A9" w:rsidRDefault="00B57A8A" w:rsidP="00B57A8A">
          <w:pPr>
            <w:pStyle w:val="48A766CC357348F39757AB66BE041D0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56B664713B24C04A5508F139CC78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FC8A7-DF14-4D52-87C6-F6372C870AC9}"/>
      </w:docPartPr>
      <w:docPartBody>
        <w:p w:rsidR="007B73A9" w:rsidRDefault="00B57A8A" w:rsidP="00B57A8A">
          <w:pPr>
            <w:pStyle w:val="D56B664713B24C04A5508F139CC78AB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40C52266E594260BE554EB165E42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D4E35-1297-4AEC-8FFA-321424C3D505}"/>
      </w:docPartPr>
      <w:docPartBody>
        <w:p w:rsidR="007B73A9" w:rsidRDefault="00B57A8A" w:rsidP="00B57A8A">
          <w:pPr>
            <w:pStyle w:val="F40C52266E594260BE554EB165E4269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7D12ADB45AB46ECBD071B9120F26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4E367-DDB9-4956-8B75-CBEF762F8DEB}"/>
      </w:docPartPr>
      <w:docPartBody>
        <w:p w:rsidR="007B73A9" w:rsidRDefault="00B57A8A" w:rsidP="00B57A8A">
          <w:pPr>
            <w:pStyle w:val="07D12ADB45AB46ECBD071B9120F26A2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45BB75727C741F8B01649D3B1498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1AD12-CB78-4206-ADF0-2C6EB91CE584}"/>
      </w:docPartPr>
      <w:docPartBody>
        <w:p w:rsidR="007B73A9" w:rsidRDefault="00B57A8A" w:rsidP="00B57A8A">
          <w:pPr>
            <w:pStyle w:val="445BB75727C741F8B01649D3B1498EA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6ADA41E8D04DB5885A1187DE9EA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B6455-C441-4BCA-8806-1C73878857E0}"/>
      </w:docPartPr>
      <w:docPartBody>
        <w:p w:rsidR="007B73A9" w:rsidRDefault="00B57A8A" w:rsidP="00B57A8A">
          <w:pPr>
            <w:pStyle w:val="3B6ADA41E8D04DB5885A1187DE9EAE8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7BC2498996945AC8084FCF720C26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0FCC4-BD45-48FF-B316-F135A957F958}"/>
      </w:docPartPr>
      <w:docPartBody>
        <w:p w:rsidR="007B73A9" w:rsidRDefault="00B57A8A" w:rsidP="00B57A8A">
          <w:pPr>
            <w:pStyle w:val="97BC2498996945AC8084FCF720C266A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355D622F49466680179FD1E198A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8F2A0-5169-4071-AAFA-A9D29B4CC35C}"/>
      </w:docPartPr>
      <w:docPartBody>
        <w:p w:rsidR="007B73A9" w:rsidRDefault="00B57A8A" w:rsidP="00B57A8A">
          <w:pPr>
            <w:pStyle w:val="10355D622F49466680179FD1E198A2E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01AC8EA5A8D4516BE4F02030BC10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C4420-5E39-4CA4-A4B7-7340A7743D27}"/>
      </w:docPartPr>
      <w:docPartBody>
        <w:p w:rsidR="007B73A9" w:rsidRDefault="00B57A8A" w:rsidP="00B57A8A">
          <w:pPr>
            <w:pStyle w:val="C01AC8EA5A8D4516BE4F02030BC1061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5434834FD36488E80699371CBC1D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C2436-634C-4A93-9C4E-EF8D75798B1D}"/>
      </w:docPartPr>
      <w:docPartBody>
        <w:p w:rsidR="007B73A9" w:rsidRDefault="00B57A8A" w:rsidP="00B57A8A">
          <w:pPr>
            <w:pStyle w:val="A5434834FD36488E80699371CBC1DD5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785DBAAFF7E4357BFEE020DB059F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00E57-74C1-4965-A0EF-2DF4599549BA}"/>
      </w:docPartPr>
      <w:docPartBody>
        <w:p w:rsidR="007B73A9" w:rsidRDefault="00B57A8A" w:rsidP="00B57A8A">
          <w:pPr>
            <w:pStyle w:val="B785DBAAFF7E4357BFEE020DB059F30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4DADEB3EE6F4C4BB25C269FF6D23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0F499-4BE4-4DFB-8EC7-F38AF4C7E523}"/>
      </w:docPartPr>
      <w:docPartBody>
        <w:p w:rsidR="007B73A9" w:rsidRDefault="00B57A8A" w:rsidP="00B57A8A">
          <w:pPr>
            <w:pStyle w:val="54DADEB3EE6F4C4BB25C269FF6D2388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459D2D5A5DD4308893DFF403352D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7BF24-6647-4849-BA20-5AA761159715}"/>
      </w:docPartPr>
      <w:docPartBody>
        <w:p w:rsidR="007B73A9" w:rsidRDefault="00B57A8A" w:rsidP="00B57A8A">
          <w:pPr>
            <w:pStyle w:val="E459D2D5A5DD4308893DFF403352DCC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E422F1953E4E6E813C7C7050150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5D027-5742-4403-A827-A044E8A821BA}"/>
      </w:docPartPr>
      <w:docPartBody>
        <w:p w:rsidR="007B73A9" w:rsidRDefault="00B57A8A" w:rsidP="00B57A8A">
          <w:pPr>
            <w:pStyle w:val="1AE422F1953E4E6E813C7C705015032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B8724855CA34DC7A299B51F29074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37EB2-DF20-4FE8-A35D-41C8E5AB1809}"/>
      </w:docPartPr>
      <w:docPartBody>
        <w:p w:rsidR="007B73A9" w:rsidRDefault="00B57A8A" w:rsidP="00B57A8A">
          <w:pPr>
            <w:pStyle w:val="EB8724855CA34DC7A299B51F290740A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DB0538741348BCB9FA3BAC89493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B8D51-0B03-423D-BA2F-45068EC54FA7}"/>
      </w:docPartPr>
      <w:docPartBody>
        <w:p w:rsidR="007B73A9" w:rsidRDefault="00B57A8A" w:rsidP="00B57A8A">
          <w:pPr>
            <w:pStyle w:val="46DB0538741348BCB9FA3BAC894931D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5178512A4BA4AD0B7FF9FFF3B60A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95AA9-50E2-4455-B4B1-76C05D735A7A}"/>
      </w:docPartPr>
      <w:docPartBody>
        <w:p w:rsidR="007B73A9" w:rsidRDefault="00B57A8A" w:rsidP="00B57A8A">
          <w:pPr>
            <w:pStyle w:val="C5178512A4BA4AD0B7FF9FFF3B60AD2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4F40962F6A74622ADA67C7948BAA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81C7C-0EA5-4E7D-9B99-C5761F93A171}"/>
      </w:docPartPr>
      <w:docPartBody>
        <w:p w:rsidR="007B73A9" w:rsidRDefault="00B57A8A" w:rsidP="00B57A8A">
          <w:pPr>
            <w:pStyle w:val="64F40962F6A74622ADA67C7948BAA9B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D320E5C9C41455BA4D96C2C3E917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34B75-69CC-4C9E-B353-BAEF7078ABB5}"/>
      </w:docPartPr>
      <w:docPartBody>
        <w:p w:rsidR="007B73A9" w:rsidRDefault="00B57A8A" w:rsidP="00B57A8A">
          <w:pPr>
            <w:pStyle w:val="1D320E5C9C41455BA4D96C2C3E917E1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24C230CFE0E4AA6A8E9ACF9303CC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95DD0-9465-4F4D-A151-F60B0C6199A3}"/>
      </w:docPartPr>
      <w:docPartBody>
        <w:p w:rsidR="007B73A9" w:rsidRDefault="00B57A8A" w:rsidP="00B57A8A">
          <w:pPr>
            <w:pStyle w:val="624C230CFE0E4AA6A8E9ACF9303CCBE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7F277A1AA254E508558C0E4F39AF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BCD77-6434-432A-87A3-AA6E3FD7C3DC}"/>
      </w:docPartPr>
      <w:docPartBody>
        <w:p w:rsidR="007B73A9" w:rsidRDefault="00B57A8A" w:rsidP="00B57A8A">
          <w:pPr>
            <w:pStyle w:val="97F277A1AA254E508558C0E4F39AF37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DC696B0BF84A0495D8085026758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A11DA-DA2C-46A2-BA80-6F2A87E35186}"/>
      </w:docPartPr>
      <w:docPartBody>
        <w:p w:rsidR="007B73A9" w:rsidRDefault="00B57A8A" w:rsidP="00B57A8A">
          <w:pPr>
            <w:pStyle w:val="E8DC696B0BF84A0495D80850267584E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F1750E6A62643CC877C6144A3638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04F9F-ED50-4B1B-A9A4-1AFC13B459C4}"/>
      </w:docPartPr>
      <w:docPartBody>
        <w:p w:rsidR="007B73A9" w:rsidRDefault="00B57A8A" w:rsidP="00B57A8A">
          <w:pPr>
            <w:pStyle w:val="AF1750E6A62643CC877C6144A36381A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553C9F9C9F4516AA38E6045ECC8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2DB0B-71F0-41BF-94D6-8D7E10665FA5}"/>
      </w:docPartPr>
      <w:docPartBody>
        <w:p w:rsidR="007B73A9" w:rsidRDefault="00B57A8A" w:rsidP="00B57A8A">
          <w:pPr>
            <w:pStyle w:val="C3553C9F9C9F4516AA38E6045ECC858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247E949F7C24DA98DAD5B9971E90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B37E9-4D41-4B02-B799-2E1D3799EA32}"/>
      </w:docPartPr>
      <w:docPartBody>
        <w:p w:rsidR="007B73A9" w:rsidRDefault="00B57A8A" w:rsidP="00B57A8A">
          <w:pPr>
            <w:pStyle w:val="5247E949F7C24DA98DAD5B9971E90AA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E0BA4E282DE4B51BAAB33B436208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CA111-6602-409E-B924-811ABB876530}"/>
      </w:docPartPr>
      <w:docPartBody>
        <w:p w:rsidR="007B73A9" w:rsidRDefault="00B57A8A" w:rsidP="00B57A8A">
          <w:pPr>
            <w:pStyle w:val="AE0BA4E282DE4B51BAAB33B436208BE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BBDEE9225274A49BEF9367340212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659CF-F7DB-4EE9-B108-9F24F0CC773A}"/>
      </w:docPartPr>
      <w:docPartBody>
        <w:p w:rsidR="007B73A9" w:rsidRDefault="00B57A8A" w:rsidP="00B57A8A">
          <w:pPr>
            <w:pStyle w:val="3BBDEE9225274A49BEF936734021221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DB6407107FD4738815FB7BF2BEE0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11AB6-1528-432A-8D16-A2CB8F9F9516}"/>
      </w:docPartPr>
      <w:docPartBody>
        <w:p w:rsidR="007B73A9" w:rsidRDefault="00B57A8A" w:rsidP="00B57A8A">
          <w:pPr>
            <w:pStyle w:val="5DB6407107FD4738815FB7BF2BEE080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5DDB5F16C8648058755AD5AA0063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E742E-5CEB-436A-A74B-4D6BC68BE8FC}"/>
      </w:docPartPr>
      <w:docPartBody>
        <w:p w:rsidR="007B73A9" w:rsidRDefault="00B57A8A" w:rsidP="00B57A8A">
          <w:pPr>
            <w:pStyle w:val="B5DDB5F16C8648058755AD5AA006310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5871CEC09D4BA8AE5A55864DFAF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95321-11AD-48B6-A810-2F32B9CAE259}"/>
      </w:docPartPr>
      <w:docPartBody>
        <w:p w:rsidR="007B73A9" w:rsidRDefault="00B57A8A" w:rsidP="00B57A8A">
          <w:pPr>
            <w:pStyle w:val="795871CEC09D4BA8AE5A55864DFAF3F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B9945AD232A4F7B8334E35A85F3C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A0720-00C9-4C8E-B5EB-53DFABAFC512}"/>
      </w:docPartPr>
      <w:docPartBody>
        <w:p w:rsidR="007B73A9" w:rsidRDefault="00B57A8A" w:rsidP="00B57A8A">
          <w:pPr>
            <w:pStyle w:val="EB9945AD232A4F7B8334E35A85F3CC1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22E77ADCB044CFA70086F044586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E41DD-F677-4332-81B1-309D5A198A78}"/>
      </w:docPartPr>
      <w:docPartBody>
        <w:p w:rsidR="007B73A9" w:rsidRDefault="00B57A8A" w:rsidP="00B57A8A">
          <w:pPr>
            <w:pStyle w:val="5F22E77ADCB044CFA70086F04458672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1C4FDE90CAA4CE58DD3A7F5E5E05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C49E1-B6B7-415A-9B0A-04E51C408279}"/>
      </w:docPartPr>
      <w:docPartBody>
        <w:p w:rsidR="007B73A9" w:rsidRDefault="00B57A8A" w:rsidP="00B57A8A">
          <w:pPr>
            <w:pStyle w:val="E1C4FDE90CAA4CE58DD3A7F5E5E05B8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5AFFDC5B3244BC4932023BC6B3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8D187-ECE3-4E3A-B02F-3E0D10F746BC}"/>
      </w:docPartPr>
      <w:docPartBody>
        <w:p w:rsidR="007B73A9" w:rsidRDefault="00B57A8A" w:rsidP="00B57A8A">
          <w:pPr>
            <w:pStyle w:val="95AFFDC5B3244BC4932023BC6B31925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2E5A1901FED401887551D2249066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819A2-4289-4097-BFFF-EC96ABD0B0EE}"/>
      </w:docPartPr>
      <w:docPartBody>
        <w:p w:rsidR="007B73A9" w:rsidRDefault="00B57A8A" w:rsidP="00B57A8A">
          <w:pPr>
            <w:pStyle w:val="82E5A1901FED401887551D22490667D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3DD6A4998EE432286161DC4D2DD9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58C6E-B3F3-479F-A0B9-A99151D3FCAC}"/>
      </w:docPartPr>
      <w:docPartBody>
        <w:p w:rsidR="007B73A9" w:rsidRDefault="00B57A8A" w:rsidP="00B57A8A">
          <w:pPr>
            <w:pStyle w:val="A3DD6A4998EE432286161DC4D2DD904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2F7569CBEE946D5A3AB78D0833CF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90EC1-D360-4A23-BA23-8A59B4AACBA1}"/>
      </w:docPartPr>
      <w:docPartBody>
        <w:p w:rsidR="007B73A9" w:rsidRDefault="00B57A8A" w:rsidP="00B57A8A">
          <w:pPr>
            <w:pStyle w:val="52F7569CBEE946D5A3AB78D0833CF33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44EE8EC47C42A6A3A5C77AF3CF0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1F84C-8B43-4575-A3B0-04E8F62E9487}"/>
      </w:docPartPr>
      <w:docPartBody>
        <w:p w:rsidR="007B73A9" w:rsidRDefault="00B57A8A" w:rsidP="00B57A8A">
          <w:pPr>
            <w:pStyle w:val="8244EE8EC47C42A6A3A5C77AF3CF0D4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B81E82DBD434ECAADED92375D493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8B7EE-4FC1-432D-9361-C4BB975B592B}"/>
      </w:docPartPr>
      <w:docPartBody>
        <w:p w:rsidR="007B73A9" w:rsidRDefault="00B57A8A" w:rsidP="00B57A8A">
          <w:pPr>
            <w:pStyle w:val="AB81E82DBD434ECAADED92375D49384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9E7046F476427CBAC07ACE3543E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6B28D-D511-4384-B354-B664AFFA5DF5}"/>
      </w:docPartPr>
      <w:docPartBody>
        <w:p w:rsidR="007B73A9" w:rsidRDefault="00B57A8A" w:rsidP="00B57A8A">
          <w:pPr>
            <w:pStyle w:val="D49E7046F476427CBAC07ACE3543E6B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B09531317DB47589FE7B12A9A9F2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D4683-815A-45EA-94DA-7E6B2B38E0CC}"/>
      </w:docPartPr>
      <w:docPartBody>
        <w:p w:rsidR="007B73A9" w:rsidRDefault="00B57A8A" w:rsidP="00B57A8A">
          <w:pPr>
            <w:pStyle w:val="EB09531317DB47589FE7B12A9A9F273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49465F490F3465F8EAB9A3A4E359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F3908-505E-4FD7-BFFB-3CA399ABC333}"/>
      </w:docPartPr>
      <w:docPartBody>
        <w:p w:rsidR="007B73A9" w:rsidRDefault="00B57A8A" w:rsidP="00B57A8A">
          <w:pPr>
            <w:pStyle w:val="649465F490F3465F8EAB9A3A4E3595E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A440841C1CE4D8CA86C7297A7A34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E2965-3785-41B5-9C82-1280B0AA2C3E}"/>
      </w:docPartPr>
      <w:docPartBody>
        <w:p w:rsidR="007B73A9" w:rsidRDefault="00B57A8A" w:rsidP="00B57A8A">
          <w:pPr>
            <w:pStyle w:val="DA440841C1CE4D8CA86C7297A7A34DD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6AA02952CD047819E8BD2376A73F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D16B9-FAC4-4244-B995-87F3892230E5}"/>
      </w:docPartPr>
      <w:docPartBody>
        <w:p w:rsidR="007B73A9" w:rsidRDefault="00B57A8A" w:rsidP="00B57A8A">
          <w:pPr>
            <w:pStyle w:val="F6AA02952CD047819E8BD2376A73F50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012E1B"/>
    <w:rsid w:val="00072C15"/>
    <w:rsid w:val="00162F0E"/>
    <w:rsid w:val="00295448"/>
    <w:rsid w:val="002F24B6"/>
    <w:rsid w:val="00492A8B"/>
    <w:rsid w:val="004A2DFF"/>
    <w:rsid w:val="007B73A9"/>
    <w:rsid w:val="008F2299"/>
    <w:rsid w:val="009667BB"/>
    <w:rsid w:val="00A451F3"/>
    <w:rsid w:val="00B1456C"/>
    <w:rsid w:val="00B301D9"/>
    <w:rsid w:val="00B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7A8A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D719BEECE6804436A626B90CFED237F8">
    <w:name w:val="D719BEECE6804436A626B90CFED237F8"/>
    <w:rsid w:val="00012E1B"/>
  </w:style>
  <w:style w:type="paragraph" w:customStyle="1" w:styleId="D3D0DEF2A4A6452AA93BBBF72F22B4EF">
    <w:name w:val="D3D0DEF2A4A6452AA93BBBF72F22B4EF"/>
    <w:rsid w:val="00012E1B"/>
  </w:style>
  <w:style w:type="paragraph" w:customStyle="1" w:styleId="3298F472279F4D209EC40ADCEFDBC515">
    <w:name w:val="3298F472279F4D209EC40ADCEFDBC515"/>
    <w:rsid w:val="00012E1B"/>
  </w:style>
  <w:style w:type="paragraph" w:customStyle="1" w:styleId="276DA87712AB464785DA2E96A1DB28D0">
    <w:name w:val="276DA87712AB464785DA2E96A1DB28D0"/>
    <w:rsid w:val="00012E1B"/>
  </w:style>
  <w:style w:type="paragraph" w:customStyle="1" w:styleId="67FB5D9F2EFB45D1A4519768E5CA2970">
    <w:name w:val="67FB5D9F2EFB45D1A4519768E5CA2970"/>
    <w:rsid w:val="00012E1B"/>
  </w:style>
  <w:style w:type="paragraph" w:customStyle="1" w:styleId="E40BC198D90340DAA2DE1AD72794B8A9">
    <w:name w:val="E40BC198D90340DAA2DE1AD72794B8A9"/>
    <w:rsid w:val="00012E1B"/>
  </w:style>
  <w:style w:type="paragraph" w:customStyle="1" w:styleId="03794CBED7E5444BBF84F21D92F34C41">
    <w:name w:val="03794CBED7E5444BBF84F21D92F34C41"/>
    <w:rsid w:val="00012E1B"/>
  </w:style>
  <w:style w:type="paragraph" w:customStyle="1" w:styleId="6EE862EC8CE74DF4A013C7CF0F602E5E">
    <w:name w:val="6EE862EC8CE74DF4A013C7CF0F602E5E"/>
    <w:rsid w:val="00012E1B"/>
  </w:style>
  <w:style w:type="paragraph" w:customStyle="1" w:styleId="A42596834D964D1F906706EEBB046804">
    <w:name w:val="A42596834D964D1F906706EEBB046804"/>
    <w:rsid w:val="00012E1B"/>
  </w:style>
  <w:style w:type="paragraph" w:customStyle="1" w:styleId="AB439CB5A75C4B7A8EDBDD90C177265A">
    <w:name w:val="AB439CB5A75C4B7A8EDBDD90C177265A"/>
    <w:rsid w:val="00012E1B"/>
  </w:style>
  <w:style w:type="paragraph" w:customStyle="1" w:styleId="9E69CC89966D4E0EA4708E95BE20D341">
    <w:name w:val="9E69CC89966D4E0EA4708E95BE20D341"/>
    <w:rsid w:val="00012E1B"/>
  </w:style>
  <w:style w:type="paragraph" w:customStyle="1" w:styleId="ACC4B4ACB4BC4E239BAA7EB97303FC82">
    <w:name w:val="ACC4B4ACB4BC4E239BAA7EB97303FC82"/>
    <w:rsid w:val="00012E1B"/>
  </w:style>
  <w:style w:type="paragraph" w:customStyle="1" w:styleId="CBF2799069AF414098F8C9B96AB8DF4E">
    <w:name w:val="CBF2799069AF414098F8C9B96AB8DF4E"/>
    <w:rsid w:val="00012E1B"/>
  </w:style>
  <w:style w:type="paragraph" w:customStyle="1" w:styleId="7334E54048004875825EB83CA475EE7E">
    <w:name w:val="7334E54048004875825EB83CA475EE7E"/>
    <w:rsid w:val="00012E1B"/>
  </w:style>
  <w:style w:type="paragraph" w:customStyle="1" w:styleId="645C8584AA5F4DC29508C133F97EEF61">
    <w:name w:val="645C8584AA5F4DC29508C133F97EEF61"/>
    <w:rsid w:val="00012E1B"/>
  </w:style>
  <w:style w:type="paragraph" w:customStyle="1" w:styleId="6ACA614B7E0B4E2DB069F062C10F537D">
    <w:name w:val="6ACA614B7E0B4E2DB069F062C10F537D"/>
    <w:rsid w:val="00012E1B"/>
  </w:style>
  <w:style w:type="paragraph" w:customStyle="1" w:styleId="97FAD3D86BCA42F2983620FB3B37A61C">
    <w:name w:val="97FAD3D86BCA42F2983620FB3B37A61C"/>
    <w:rsid w:val="00012E1B"/>
  </w:style>
  <w:style w:type="paragraph" w:customStyle="1" w:styleId="E6DEDE437CFF4D3F8411C54B56FC84CD">
    <w:name w:val="E6DEDE437CFF4D3F8411C54B56FC84CD"/>
    <w:rsid w:val="00012E1B"/>
  </w:style>
  <w:style w:type="paragraph" w:customStyle="1" w:styleId="1FED796370834CB8BC92F6EE0F92E7FF">
    <w:name w:val="1FED796370834CB8BC92F6EE0F92E7FF"/>
    <w:rsid w:val="00012E1B"/>
  </w:style>
  <w:style w:type="paragraph" w:customStyle="1" w:styleId="09B89B7880304959AE4601F7DFC2C308">
    <w:name w:val="09B89B7880304959AE4601F7DFC2C308"/>
    <w:rsid w:val="00012E1B"/>
  </w:style>
  <w:style w:type="paragraph" w:customStyle="1" w:styleId="5BD61A79A3D44A5B9E7E711CF8C12537">
    <w:name w:val="5BD61A79A3D44A5B9E7E711CF8C12537"/>
    <w:rsid w:val="00012E1B"/>
  </w:style>
  <w:style w:type="paragraph" w:customStyle="1" w:styleId="5EDC46C72AAD4DBFB038B9396B82A48F">
    <w:name w:val="5EDC46C72AAD4DBFB038B9396B82A48F"/>
    <w:rsid w:val="00012E1B"/>
  </w:style>
  <w:style w:type="paragraph" w:customStyle="1" w:styleId="A109CFC1AC2F4043A4C01DA97CAD121B">
    <w:name w:val="A109CFC1AC2F4043A4C01DA97CAD121B"/>
    <w:rsid w:val="00012E1B"/>
  </w:style>
  <w:style w:type="paragraph" w:customStyle="1" w:styleId="195513B4B7FB4CE581EAECF735DCDCC9">
    <w:name w:val="195513B4B7FB4CE581EAECF735DCDCC9"/>
    <w:rsid w:val="00012E1B"/>
  </w:style>
  <w:style w:type="paragraph" w:customStyle="1" w:styleId="04C29EA968C64C65931093EAC9E81C53">
    <w:name w:val="04C29EA968C64C65931093EAC9E81C53"/>
    <w:rsid w:val="00012E1B"/>
  </w:style>
  <w:style w:type="paragraph" w:customStyle="1" w:styleId="2E9AAC68B8F748F3AB98B063282168B3">
    <w:name w:val="2E9AAC68B8F748F3AB98B063282168B3"/>
    <w:rsid w:val="00012E1B"/>
  </w:style>
  <w:style w:type="paragraph" w:customStyle="1" w:styleId="624B5CD95D004B97A8F4E0D29D1613DE">
    <w:name w:val="624B5CD95D004B97A8F4E0D29D1613DE"/>
    <w:rsid w:val="00012E1B"/>
  </w:style>
  <w:style w:type="paragraph" w:customStyle="1" w:styleId="C5886C96133D4137AEDB7C8E5D57CFAC">
    <w:name w:val="C5886C96133D4137AEDB7C8E5D57CFAC"/>
    <w:rsid w:val="00012E1B"/>
  </w:style>
  <w:style w:type="paragraph" w:customStyle="1" w:styleId="7FA4AAEEB8364E9B88C73F276165D684">
    <w:name w:val="7FA4AAEEB8364E9B88C73F276165D684"/>
    <w:rsid w:val="00012E1B"/>
  </w:style>
  <w:style w:type="paragraph" w:customStyle="1" w:styleId="FA3B392860A84A74AD1065454618440C">
    <w:name w:val="FA3B392860A84A74AD1065454618440C"/>
    <w:rsid w:val="00012E1B"/>
  </w:style>
  <w:style w:type="paragraph" w:customStyle="1" w:styleId="AF66605C851142E9AA3C5F38BDF75477">
    <w:name w:val="AF66605C851142E9AA3C5F38BDF75477"/>
    <w:rsid w:val="00012E1B"/>
  </w:style>
  <w:style w:type="paragraph" w:customStyle="1" w:styleId="2E3916CBFAB44C8AB1E1BE20D5EA777C">
    <w:name w:val="2E3916CBFAB44C8AB1E1BE20D5EA777C"/>
    <w:rsid w:val="00012E1B"/>
  </w:style>
  <w:style w:type="paragraph" w:customStyle="1" w:styleId="C1344E0A535B477FA1A3155C66C21938">
    <w:name w:val="C1344E0A535B477FA1A3155C66C21938"/>
    <w:rsid w:val="00012E1B"/>
  </w:style>
  <w:style w:type="paragraph" w:customStyle="1" w:styleId="D11363B1700F4ADFBA29CEEA308B1F61">
    <w:name w:val="D11363B1700F4ADFBA29CEEA308B1F61"/>
    <w:rsid w:val="00012E1B"/>
  </w:style>
  <w:style w:type="paragraph" w:customStyle="1" w:styleId="65A7A58242EF477A8BFDBC1CBF54BD4C">
    <w:name w:val="65A7A58242EF477A8BFDBC1CBF54BD4C"/>
    <w:rsid w:val="00012E1B"/>
  </w:style>
  <w:style w:type="paragraph" w:customStyle="1" w:styleId="F59F371AFC584F169A49A9149C9724C6">
    <w:name w:val="F59F371AFC584F169A49A9149C9724C6"/>
    <w:rsid w:val="00012E1B"/>
  </w:style>
  <w:style w:type="paragraph" w:customStyle="1" w:styleId="FC0E14A510644D089A6C956C196A725D">
    <w:name w:val="FC0E14A510644D089A6C956C196A725D"/>
    <w:rsid w:val="00012E1B"/>
  </w:style>
  <w:style w:type="paragraph" w:customStyle="1" w:styleId="83AEC95927784EA8A383674DEB949D37">
    <w:name w:val="83AEC95927784EA8A383674DEB949D37"/>
    <w:rsid w:val="00012E1B"/>
  </w:style>
  <w:style w:type="paragraph" w:customStyle="1" w:styleId="A59C2A199E434D0CA4BE36EADEFAC91F">
    <w:name w:val="A59C2A199E434D0CA4BE36EADEFAC91F"/>
    <w:rsid w:val="00012E1B"/>
  </w:style>
  <w:style w:type="paragraph" w:customStyle="1" w:styleId="F7BA66AD00F0485BB240A3F35B51A8F9">
    <w:name w:val="F7BA66AD00F0485BB240A3F35B51A8F9"/>
    <w:rsid w:val="00012E1B"/>
  </w:style>
  <w:style w:type="paragraph" w:customStyle="1" w:styleId="D5A4989D58C74346A88EAB3928664168">
    <w:name w:val="D5A4989D58C74346A88EAB3928664168"/>
    <w:rsid w:val="00012E1B"/>
  </w:style>
  <w:style w:type="paragraph" w:customStyle="1" w:styleId="DA3D9363EA6047E5BB14878464DB4D0E">
    <w:name w:val="DA3D9363EA6047E5BB14878464DB4D0E"/>
    <w:rsid w:val="00012E1B"/>
  </w:style>
  <w:style w:type="paragraph" w:customStyle="1" w:styleId="C706F313759A4B5EA2BCCD1AF22E99D8">
    <w:name w:val="C706F313759A4B5EA2BCCD1AF22E99D8"/>
    <w:rsid w:val="009667BB"/>
  </w:style>
  <w:style w:type="paragraph" w:customStyle="1" w:styleId="D4B1871750C645DE979E3D21E8FD5827">
    <w:name w:val="D4B1871750C645DE979E3D21E8FD5827"/>
    <w:rsid w:val="009667BB"/>
  </w:style>
  <w:style w:type="paragraph" w:customStyle="1" w:styleId="CC164E82DBF04053B947746A7978E0CE">
    <w:name w:val="CC164E82DBF04053B947746A7978E0CE"/>
    <w:rsid w:val="009667BB"/>
  </w:style>
  <w:style w:type="paragraph" w:customStyle="1" w:styleId="E05071F65A3148DA96AF5411C32B62AE">
    <w:name w:val="E05071F65A3148DA96AF5411C32B62AE"/>
    <w:rsid w:val="009667BB"/>
  </w:style>
  <w:style w:type="paragraph" w:customStyle="1" w:styleId="89E6DC8BDEA6413FA1354F0B927DB705">
    <w:name w:val="89E6DC8BDEA6413FA1354F0B927DB705"/>
    <w:rsid w:val="009667BB"/>
  </w:style>
  <w:style w:type="paragraph" w:customStyle="1" w:styleId="D017549DC7404997A05F2DF9EC9284A5">
    <w:name w:val="D017549DC7404997A05F2DF9EC9284A5"/>
    <w:rsid w:val="009667BB"/>
  </w:style>
  <w:style w:type="paragraph" w:customStyle="1" w:styleId="0E013D53A4994237BD4AA1F60BEA1B26">
    <w:name w:val="0E013D53A4994237BD4AA1F60BEA1B26"/>
    <w:rsid w:val="009667BB"/>
  </w:style>
  <w:style w:type="paragraph" w:customStyle="1" w:styleId="8747054F5A7A42AFA6A5E4B3ABF86BB0">
    <w:name w:val="8747054F5A7A42AFA6A5E4B3ABF86BB0"/>
    <w:rsid w:val="009667BB"/>
  </w:style>
  <w:style w:type="paragraph" w:customStyle="1" w:styleId="387DE7891A764B28A5D89F129155F5C7">
    <w:name w:val="387DE7891A764B28A5D89F129155F5C7"/>
    <w:rsid w:val="009667BB"/>
  </w:style>
  <w:style w:type="paragraph" w:customStyle="1" w:styleId="66008BEB2084457E9638F002BD7CA5CA">
    <w:name w:val="66008BEB2084457E9638F002BD7CA5CA"/>
    <w:rsid w:val="009667BB"/>
  </w:style>
  <w:style w:type="paragraph" w:customStyle="1" w:styleId="491D65D5DE504D6BBF07A0EA52345D6F">
    <w:name w:val="491D65D5DE504D6BBF07A0EA52345D6F"/>
    <w:rsid w:val="009667BB"/>
  </w:style>
  <w:style w:type="paragraph" w:customStyle="1" w:styleId="7146A004D7234D1C8DDE81CBC134FEE2">
    <w:name w:val="7146A004D7234D1C8DDE81CBC134FEE2"/>
    <w:rsid w:val="009667BB"/>
  </w:style>
  <w:style w:type="paragraph" w:customStyle="1" w:styleId="BDB25BC155F9462EB8F032E932BFC7B5">
    <w:name w:val="BDB25BC155F9462EB8F032E932BFC7B5"/>
    <w:rsid w:val="009667BB"/>
  </w:style>
  <w:style w:type="paragraph" w:customStyle="1" w:styleId="0CEFC74A32AF4186AA596BE704B09CD6">
    <w:name w:val="0CEFC74A32AF4186AA596BE704B09CD6"/>
    <w:rsid w:val="009667BB"/>
  </w:style>
  <w:style w:type="paragraph" w:customStyle="1" w:styleId="F90A73006F67478B862D93AD905D471D">
    <w:name w:val="F90A73006F67478B862D93AD905D471D"/>
    <w:rsid w:val="009667BB"/>
  </w:style>
  <w:style w:type="paragraph" w:customStyle="1" w:styleId="749F58ACDC7F40F3BA31EC3A142F8786">
    <w:name w:val="749F58ACDC7F40F3BA31EC3A142F8786"/>
    <w:rsid w:val="009667BB"/>
  </w:style>
  <w:style w:type="paragraph" w:customStyle="1" w:styleId="80F97B31E3A14BE6835863BD7E90F25B">
    <w:name w:val="80F97B31E3A14BE6835863BD7E90F25B"/>
    <w:rsid w:val="009667BB"/>
  </w:style>
  <w:style w:type="paragraph" w:customStyle="1" w:styleId="D8B89D90B9354AB6B05A14A936DEF54D">
    <w:name w:val="D8B89D90B9354AB6B05A14A936DEF54D"/>
    <w:rsid w:val="009667BB"/>
  </w:style>
  <w:style w:type="paragraph" w:customStyle="1" w:styleId="E2CB7F01A8D747FDB5A8FBD6BF6CFD37">
    <w:name w:val="E2CB7F01A8D747FDB5A8FBD6BF6CFD37"/>
    <w:rsid w:val="009667BB"/>
  </w:style>
  <w:style w:type="paragraph" w:customStyle="1" w:styleId="5320EF283E794E32A20E6F194E1A509F">
    <w:name w:val="5320EF283E794E32A20E6F194E1A509F"/>
    <w:rsid w:val="009667BB"/>
  </w:style>
  <w:style w:type="paragraph" w:customStyle="1" w:styleId="C8786257CB4444C7BB356959C950753D">
    <w:name w:val="C8786257CB4444C7BB356959C950753D"/>
    <w:rsid w:val="009667BB"/>
  </w:style>
  <w:style w:type="paragraph" w:customStyle="1" w:styleId="B5E08A54811446438B294E602ED05572">
    <w:name w:val="B5E08A54811446438B294E602ED05572"/>
    <w:rsid w:val="009667BB"/>
  </w:style>
  <w:style w:type="paragraph" w:customStyle="1" w:styleId="0BEABD1333A24C40B54D9AE6B60A0DDD">
    <w:name w:val="0BEABD1333A24C40B54D9AE6B60A0DDD"/>
    <w:rsid w:val="009667BB"/>
  </w:style>
  <w:style w:type="paragraph" w:customStyle="1" w:styleId="BA532ACD889E445CB6A7A8AE6499A01E">
    <w:name w:val="BA532ACD889E445CB6A7A8AE6499A01E"/>
    <w:rsid w:val="009667BB"/>
  </w:style>
  <w:style w:type="paragraph" w:customStyle="1" w:styleId="FD8F49417D9F4CD4A6653617D36F0317">
    <w:name w:val="FD8F49417D9F4CD4A6653617D36F0317"/>
    <w:rsid w:val="009667BB"/>
  </w:style>
  <w:style w:type="paragraph" w:customStyle="1" w:styleId="DE59F30039BB46609A1AD36786816F12">
    <w:name w:val="DE59F30039BB46609A1AD36786816F12"/>
    <w:rsid w:val="009667BB"/>
  </w:style>
  <w:style w:type="paragraph" w:customStyle="1" w:styleId="8CA766A16AFE47A683A0A7C9DDA36DCA">
    <w:name w:val="8CA766A16AFE47A683A0A7C9DDA36DCA"/>
    <w:rsid w:val="009667BB"/>
  </w:style>
  <w:style w:type="paragraph" w:customStyle="1" w:styleId="3C4E1FC2EAE146049F61D46A5312FC1B">
    <w:name w:val="3C4E1FC2EAE146049F61D46A5312FC1B"/>
    <w:rsid w:val="009667BB"/>
  </w:style>
  <w:style w:type="paragraph" w:customStyle="1" w:styleId="C9072AD48AF747E18778A933F507275B">
    <w:name w:val="C9072AD48AF747E18778A933F507275B"/>
    <w:rsid w:val="009667BB"/>
  </w:style>
  <w:style w:type="paragraph" w:customStyle="1" w:styleId="93C09963875E43CC85D428D9BE226554">
    <w:name w:val="93C09963875E43CC85D428D9BE226554"/>
    <w:rsid w:val="009667BB"/>
  </w:style>
  <w:style w:type="paragraph" w:customStyle="1" w:styleId="1D404F7A9DAE4DB1A95C61E0113C2C15">
    <w:name w:val="1D404F7A9DAE4DB1A95C61E0113C2C15"/>
    <w:rsid w:val="009667BB"/>
  </w:style>
  <w:style w:type="paragraph" w:customStyle="1" w:styleId="1D09D21A68124B8583D17AFA92366567">
    <w:name w:val="1D09D21A68124B8583D17AFA92366567"/>
    <w:rsid w:val="009667BB"/>
  </w:style>
  <w:style w:type="paragraph" w:customStyle="1" w:styleId="8014ED8125FF4B6686E2B9697FDEAA34">
    <w:name w:val="8014ED8125FF4B6686E2B9697FDEAA34"/>
    <w:rsid w:val="009667BB"/>
  </w:style>
  <w:style w:type="paragraph" w:customStyle="1" w:styleId="4BB0AC0CEAFB46DAA7844CD8C634091D">
    <w:name w:val="4BB0AC0CEAFB46DAA7844CD8C634091D"/>
    <w:rsid w:val="00162F0E"/>
    <w:rPr>
      <w:lang w:val="fr-CH" w:eastAsia="fr-CH"/>
    </w:rPr>
  </w:style>
  <w:style w:type="paragraph" w:customStyle="1" w:styleId="A8201DA27B8E4E4A94789D726E6B5C6E">
    <w:name w:val="A8201DA27B8E4E4A94789D726E6B5C6E"/>
    <w:rsid w:val="00162F0E"/>
    <w:rPr>
      <w:lang w:val="fr-CH" w:eastAsia="fr-CH"/>
    </w:rPr>
  </w:style>
  <w:style w:type="paragraph" w:customStyle="1" w:styleId="6FE237B1BA9A4B4A9403F027D3E0C026">
    <w:name w:val="6FE237B1BA9A4B4A9403F027D3E0C026"/>
    <w:rsid w:val="00162F0E"/>
    <w:rPr>
      <w:lang w:val="fr-CH" w:eastAsia="fr-CH"/>
    </w:rPr>
  </w:style>
  <w:style w:type="paragraph" w:customStyle="1" w:styleId="22F987BA238040128A3C4D5167C9E70B">
    <w:name w:val="22F987BA238040128A3C4D5167C9E70B"/>
    <w:rsid w:val="00162F0E"/>
    <w:rPr>
      <w:lang w:val="fr-CH" w:eastAsia="fr-CH"/>
    </w:rPr>
  </w:style>
  <w:style w:type="paragraph" w:customStyle="1" w:styleId="6918A334FFFC4CA39F71263ECAEFF73E">
    <w:name w:val="6918A334FFFC4CA39F71263ECAEFF73E"/>
    <w:rsid w:val="00162F0E"/>
    <w:rPr>
      <w:lang w:val="fr-CH" w:eastAsia="fr-CH"/>
    </w:rPr>
  </w:style>
  <w:style w:type="paragraph" w:customStyle="1" w:styleId="531DACB8FDFE4C2EA324F5BDBB84759A">
    <w:name w:val="531DACB8FDFE4C2EA324F5BDBB84759A"/>
    <w:rsid w:val="00162F0E"/>
    <w:rPr>
      <w:lang w:val="fr-CH" w:eastAsia="fr-CH"/>
    </w:rPr>
  </w:style>
  <w:style w:type="paragraph" w:customStyle="1" w:styleId="C2A88056E84A40B999F5BF1008C2B5B5">
    <w:name w:val="C2A88056E84A40B999F5BF1008C2B5B5"/>
    <w:rsid w:val="00162F0E"/>
    <w:rPr>
      <w:lang w:val="fr-CH" w:eastAsia="fr-CH"/>
    </w:rPr>
  </w:style>
  <w:style w:type="paragraph" w:customStyle="1" w:styleId="6E9CFD6C735B491398918B9F2B71C0CF">
    <w:name w:val="6E9CFD6C735B491398918B9F2B71C0CF"/>
    <w:rsid w:val="00162F0E"/>
    <w:rPr>
      <w:lang w:val="fr-CH" w:eastAsia="fr-CH"/>
    </w:rPr>
  </w:style>
  <w:style w:type="paragraph" w:customStyle="1" w:styleId="F6E35BE84DB24B9E90560B97A5937853">
    <w:name w:val="F6E35BE84DB24B9E90560B97A5937853"/>
    <w:rsid w:val="00162F0E"/>
    <w:rPr>
      <w:lang w:val="fr-CH" w:eastAsia="fr-CH"/>
    </w:rPr>
  </w:style>
  <w:style w:type="paragraph" w:customStyle="1" w:styleId="B013FA519CC24D8B86AF1A65769256BE">
    <w:name w:val="B013FA519CC24D8B86AF1A65769256BE"/>
    <w:rsid w:val="00162F0E"/>
    <w:rPr>
      <w:lang w:val="fr-CH" w:eastAsia="fr-CH"/>
    </w:rPr>
  </w:style>
  <w:style w:type="paragraph" w:customStyle="1" w:styleId="65BDCE51B3AD424E889D11AE140879F9">
    <w:name w:val="65BDCE51B3AD424E889D11AE140879F9"/>
    <w:rsid w:val="00162F0E"/>
    <w:rPr>
      <w:lang w:val="fr-CH" w:eastAsia="fr-CH"/>
    </w:rPr>
  </w:style>
  <w:style w:type="paragraph" w:customStyle="1" w:styleId="BC8AA5AE54D04FBCB03E64FB1E2039D7">
    <w:name w:val="BC8AA5AE54D04FBCB03E64FB1E2039D7"/>
    <w:rsid w:val="00162F0E"/>
    <w:rPr>
      <w:lang w:val="fr-CH" w:eastAsia="fr-CH"/>
    </w:rPr>
  </w:style>
  <w:style w:type="paragraph" w:customStyle="1" w:styleId="672181256A29486F91832F66DE41AE9E">
    <w:name w:val="672181256A29486F91832F66DE41AE9E"/>
    <w:rsid w:val="00162F0E"/>
    <w:rPr>
      <w:lang w:val="fr-CH" w:eastAsia="fr-CH"/>
    </w:rPr>
  </w:style>
  <w:style w:type="paragraph" w:customStyle="1" w:styleId="DBBE6DD0A9D94372BD353B6A4E0486D9">
    <w:name w:val="DBBE6DD0A9D94372BD353B6A4E0486D9"/>
    <w:rsid w:val="00162F0E"/>
    <w:rPr>
      <w:lang w:val="fr-CH" w:eastAsia="fr-CH"/>
    </w:rPr>
  </w:style>
  <w:style w:type="paragraph" w:customStyle="1" w:styleId="96E8AA17319D4ED0AAC4D15959749BFE">
    <w:name w:val="96E8AA17319D4ED0AAC4D15959749BFE"/>
    <w:rsid w:val="00162F0E"/>
    <w:rPr>
      <w:lang w:val="fr-CH" w:eastAsia="fr-CH"/>
    </w:rPr>
  </w:style>
  <w:style w:type="paragraph" w:customStyle="1" w:styleId="FDF9844128FE4D3392D4ADCDD4AC872C">
    <w:name w:val="FDF9844128FE4D3392D4ADCDD4AC872C"/>
    <w:rsid w:val="00162F0E"/>
    <w:rPr>
      <w:lang w:val="fr-CH" w:eastAsia="fr-CH"/>
    </w:rPr>
  </w:style>
  <w:style w:type="paragraph" w:customStyle="1" w:styleId="D13F754FACAE4F85A179EFB1A0CB1148">
    <w:name w:val="D13F754FACAE4F85A179EFB1A0CB1148"/>
    <w:rsid w:val="00162F0E"/>
    <w:rPr>
      <w:lang w:val="fr-CH" w:eastAsia="fr-CH"/>
    </w:rPr>
  </w:style>
  <w:style w:type="paragraph" w:customStyle="1" w:styleId="83F730C0D0404FDDBB254BF2AEB516A6">
    <w:name w:val="83F730C0D0404FDDBB254BF2AEB516A6"/>
    <w:rsid w:val="00162F0E"/>
    <w:rPr>
      <w:lang w:val="fr-CH" w:eastAsia="fr-CH"/>
    </w:rPr>
  </w:style>
  <w:style w:type="paragraph" w:customStyle="1" w:styleId="14510DC177CF46B18FFECFFADE8967F6">
    <w:name w:val="14510DC177CF46B18FFECFFADE8967F6"/>
    <w:rsid w:val="00162F0E"/>
    <w:rPr>
      <w:lang w:val="fr-CH" w:eastAsia="fr-CH"/>
    </w:rPr>
  </w:style>
  <w:style w:type="paragraph" w:customStyle="1" w:styleId="88C83ED2F9A9446E93DDD85D46D1C1D1">
    <w:name w:val="88C83ED2F9A9446E93DDD85D46D1C1D1"/>
    <w:rsid w:val="00162F0E"/>
    <w:rPr>
      <w:lang w:val="fr-CH" w:eastAsia="fr-CH"/>
    </w:rPr>
  </w:style>
  <w:style w:type="paragraph" w:customStyle="1" w:styleId="4C415270A6E842A9A8C4C23F3F9A87EA">
    <w:name w:val="4C415270A6E842A9A8C4C23F3F9A87EA"/>
    <w:rsid w:val="00162F0E"/>
    <w:rPr>
      <w:lang w:val="fr-CH" w:eastAsia="fr-CH"/>
    </w:rPr>
  </w:style>
  <w:style w:type="paragraph" w:customStyle="1" w:styleId="69D4B26EC769460DB6DA4060A37EB094">
    <w:name w:val="69D4B26EC769460DB6DA4060A37EB094"/>
    <w:rsid w:val="00162F0E"/>
    <w:rPr>
      <w:lang w:val="fr-CH" w:eastAsia="fr-CH"/>
    </w:rPr>
  </w:style>
  <w:style w:type="paragraph" w:customStyle="1" w:styleId="3E8332B87D2A4B6C996FEF8ECAB8E2CD">
    <w:name w:val="3E8332B87D2A4B6C996FEF8ECAB8E2CD"/>
    <w:rsid w:val="00162F0E"/>
    <w:rPr>
      <w:lang w:val="fr-CH" w:eastAsia="fr-CH"/>
    </w:rPr>
  </w:style>
  <w:style w:type="paragraph" w:customStyle="1" w:styleId="A7C505FCC8BA45608BD1577DAA0AC02C">
    <w:name w:val="A7C505FCC8BA45608BD1577DAA0AC02C"/>
    <w:rsid w:val="00162F0E"/>
    <w:rPr>
      <w:lang w:val="fr-CH" w:eastAsia="fr-CH"/>
    </w:rPr>
  </w:style>
  <w:style w:type="paragraph" w:customStyle="1" w:styleId="6F77E5E4400D4DF99FAAAD4BAE3071DA">
    <w:name w:val="6F77E5E4400D4DF99FAAAD4BAE3071DA"/>
    <w:rsid w:val="00162F0E"/>
    <w:rPr>
      <w:lang w:val="fr-CH" w:eastAsia="fr-CH"/>
    </w:rPr>
  </w:style>
  <w:style w:type="paragraph" w:customStyle="1" w:styleId="05C067A8DCA74CFE9218B9CFDA80EAFB">
    <w:name w:val="05C067A8DCA74CFE9218B9CFDA80EAFB"/>
    <w:rsid w:val="00162F0E"/>
    <w:rPr>
      <w:lang w:val="fr-CH" w:eastAsia="fr-CH"/>
    </w:rPr>
  </w:style>
  <w:style w:type="paragraph" w:customStyle="1" w:styleId="1960115C27374E2381A78EDC8F39AADB">
    <w:name w:val="1960115C27374E2381A78EDC8F39AADB"/>
    <w:rsid w:val="00162F0E"/>
    <w:rPr>
      <w:lang w:val="fr-CH" w:eastAsia="fr-CH"/>
    </w:rPr>
  </w:style>
  <w:style w:type="paragraph" w:customStyle="1" w:styleId="483C55F30A45403584E95507065959A9">
    <w:name w:val="483C55F30A45403584E95507065959A9"/>
    <w:rsid w:val="00162F0E"/>
    <w:rPr>
      <w:lang w:val="fr-CH" w:eastAsia="fr-CH"/>
    </w:rPr>
  </w:style>
  <w:style w:type="paragraph" w:customStyle="1" w:styleId="D67379FD568F4478AD6E0F6213F8BFD5">
    <w:name w:val="D67379FD568F4478AD6E0F6213F8BFD5"/>
    <w:rsid w:val="00162F0E"/>
    <w:rPr>
      <w:lang w:val="fr-CH" w:eastAsia="fr-CH"/>
    </w:rPr>
  </w:style>
  <w:style w:type="paragraph" w:customStyle="1" w:styleId="E1E58877D3BE4F83A3A46893022C6325">
    <w:name w:val="E1E58877D3BE4F83A3A46893022C6325"/>
    <w:rsid w:val="00162F0E"/>
    <w:rPr>
      <w:lang w:val="fr-CH" w:eastAsia="fr-CH"/>
    </w:rPr>
  </w:style>
  <w:style w:type="paragraph" w:customStyle="1" w:styleId="012F167F45E9404084ED24DC8B4DF0D1">
    <w:name w:val="012F167F45E9404084ED24DC8B4DF0D1"/>
    <w:rsid w:val="00162F0E"/>
    <w:rPr>
      <w:lang w:val="fr-CH" w:eastAsia="fr-CH"/>
    </w:rPr>
  </w:style>
  <w:style w:type="paragraph" w:customStyle="1" w:styleId="40AE35D119524F0FA3E1CD95D598CB6A">
    <w:name w:val="40AE35D119524F0FA3E1CD95D598CB6A"/>
    <w:rsid w:val="00162F0E"/>
    <w:rPr>
      <w:lang w:val="fr-CH" w:eastAsia="fr-CH"/>
    </w:rPr>
  </w:style>
  <w:style w:type="paragraph" w:customStyle="1" w:styleId="DCD8D36AB8D141F49479BA85E91EC34D">
    <w:name w:val="DCD8D36AB8D141F49479BA85E91EC34D"/>
    <w:rsid w:val="00162F0E"/>
    <w:rPr>
      <w:lang w:val="fr-CH" w:eastAsia="fr-CH"/>
    </w:rPr>
  </w:style>
  <w:style w:type="paragraph" w:customStyle="1" w:styleId="887E3F638BF44908B19DBA632FD8D11B">
    <w:name w:val="887E3F638BF44908B19DBA632FD8D11B"/>
    <w:rsid w:val="00162F0E"/>
    <w:rPr>
      <w:lang w:val="fr-CH" w:eastAsia="fr-CH"/>
    </w:rPr>
  </w:style>
  <w:style w:type="paragraph" w:customStyle="1" w:styleId="3B2A03BE9C5C4B01A6A5F08147DFA984">
    <w:name w:val="3B2A03BE9C5C4B01A6A5F08147DFA984"/>
    <w:rsid w:val="00162F0E"/>
    <w:rPr>
      <w:lang w:val="fr-CH" w:eastAsia="fr-CH"/>
    </w:rPr>
  </w:style>
  <w:style w:type="paragraph" w:customStyle="1" w:styleId="98EE626C4A4E4CF6BB2F955F323D8A20">
    <w:name w:val="98EE626C4A4E4CF6BB2F955F323D8A20"/>
    <w:rsid w:val="00162F0E"/>
    <w:rPr>
      <w:lang w:val="fr-CH" w:eastAsia="fr-CH"/>
    </w:rPr>
  </w:style>
  <w:style w:type="paragraph" w:customStyle="1" w:styleId="5EE55F3438084E3DA5A821B31CFD9ACA">
    <w:name w:val="5EE55F3438084E3DA5A821B31CFD9ACA"/>
    <w:rsid w:val="00162F0E"/>
    <w:rPr>
      <w:lang w:val="fr-CH" w:eastAsia="fr-CH"/>
    </w:rPr>
  </w:style>
  <w:style w:type="paragraph" w:customStyle="1" w:styleId="05456FE2E17744B6985B64BD754B2DD4">
    <w:name w:val="05456FE2E17744B6985B64BD754B2DD4"/>
    <w:rsid w:val="00162F0E"/>
    <w:rPr>
      <w:lang w:val="fr-CH" w:eastAsia="fr-CH"/>
    </w:rPr>
  </w:style>
  <w:style w:type="paragraph" w:customStyle="1" w:styleId="E8D251233C854E6A9CE37C94D162F756">
    <w:name w:val="E8D251233C854E6A9CE37C94D162F756"/>
    <w:rsid w:val="00162F0E"/>
    <w:rPr>
      <w:lang w:val="fr-CH" w:eastAsia="fr-CH"/>
    </w:rPr>
  </w:style>
  <w:style w:type="paragraph" w:customStyle="1" w:styleId="23A8710B116F46088435FD742DAC490C">
    <w:name w:val="23A8710B116F46088435FD742DAC490C"/>
    <w:rsid w:val="00162F0E"/>
    <w:rPr>
      <w:lang w:val="fr-CH" w:eastAsia="fr-CH"/>
    </w:rPr>
  </w:style>
  <w:style w:type="paragraph" w:customStyle="1" w:styleId="C54A2DCEDA0A4ECDB727AD439EE7C056">
    <w:name w:val="C54A2DCEDA0A4ECDB727AD439EE7C056"/>
    <w:rsid w:val="00162F0E"/>
    <w:rPr>
      <w:lang w:val="fr-CH" w:eastAsia="fr-CH"/>
    </w:rPr>
  </w:style>
  <w:style w:type="paragraph" w:customStyle="1" w:styleId="DA4F5BA3964A43CC98A1B938E368699A">
    <w:name w:val="DA4F5BA3964A43CC98A1B938E368699A"/>
    <w:rsid w:val="00162F0E"/>
    <w:rPr>
      <w:lang w:val="fr-CH" w:eastAsia="fr-CH"/>
    </w:rPr>
  </w:style>
  <w:style w:type="paragraph" w:customStyle="1" w:styleId="C6634A6E2CE84604AEBFDF7A2CEDEB2A">
    <w:name w:val="C6634A6E2CE84604AEBFDF7A2CEDEB2A"/>
    <w:rsid w:val="00162F0E"/>
    <w:rPr>
      <w:lang w:val="fr-CH" w:eastAsia="fr-CH"/>
    </w:rPr>
  </w:style>
  <w:style w:type="paragraph" w:customStyle="1" w:styleId="7050C553721C4030825D60742CACBF72">
    <w:name w:val="7050C553721C4030825D60742CACBF72"/>
    <w:rsid w:val="00162F0E"/>
    <w:rPr>
      <w:lang w:val="fr-CH" w:eastAsia="fr-CH"/>
    </w:rPr>
  </w:style>
  <w:style w:type="paragraph" w:customStyle="1" w:styleId="25FDD10C886B4794BA45389554600F0B">
    <w:name w:val="25FDD10C886B4794BA45389554600F0B"/>
    <w:rsid w:val="00162F0E"/>
    <w:rPr>
      <w:lang w:val="fr-CH" w:eastAsia="fr-CH"/>
    </w:rPr>
  </w:style>
  <w:style w:type="paragraph" w:customStyle="1" w:styleId="D648F96F4FD04D5696B167576BD3FAE1">
    <w:name w:val="D648F96F4FD04D5696B167576BD3FAE1"/>
    <w:rsid w:val="00162F0E"/>
    <w:rPr>
      <w:lang w:val="fr-CH" w:eastAsia="fr-CH"/>
    </w:rPr>
  </w:style>
  <w:style w:type="paragraph" w:customStyle="1" w:styleId="AFD6A7A5A00E4515A664E7DB22E5F73C">
    <w:name w:val="AFD6A7A5A00E4515A664E7DB22E5F73C"/>
    <w:rsid w:val="00162F0E"/>
    <w:rPr>
      <w:lang w:val="fr-CH" w:eastAsia="fr-CH"/>
    </w:rPr>
  </w:style>
  <w:style w:type="paragraph" w:customStyle="1" w:styleId="5FA7380452F149769C79F55807A7C398">
    <w:name w:val="5FA7380452F149769C79F55807A7C398"/>
    <w:rsid w:val="00162F0E"/>
    <w:rPr>
      <w:lang w:val="fr-CH" w:eastAsia="fr-CH"/>
    </w:rPr>
  </w:style>
  <w:style w:type="paragraph" w:customStyle="1" w:styleId="90D8F58B9A024161946F080651344513">
    <w:name w:val="90D8F58B9A024161946F080651344513"/>
    <w:rsid w:val="00162F0E"/>
    <w:rPr>
      <w:lang w:val="fr-CH" w:eastAsia="fr-CH"/>
    </w:rPr>
  </w:style>
  <w:style w:type="paragraph" w:customStyle="1" w:styleId="AE4C7C70B3944AD19E3B4BED3D91BB9B">
    <w:name w:val="AE4C7C70B3944AD19E3B4BED3D91BB9B"/>
    <w:rsid w:val="00162F0E"/>
    <w:rPr>
      <w:lang w:val="fr-CH" w:eastAsia="fr-CH"/>
    </w:rPr>
  </w:style>
  <w:style w:type="paragraph" w:customStyle="1" w:styleId="1529B9E31EC34C05B36D0187BA82CA6F">
    <w:name w:val="1529B9E31EC34C05B36D0187BA82CA6F"/>
    <w:rsid w:val="00162F0E"/>
    <w:rPr>
      <w:lang w:val="fr-CH" w:eastAsia="fr-CH"/>
    </w:rPr>
  </w:style>
  <w:style w:type="paragraph" w:customStyle="1" w:styleId="C62257E26F1B42338BA8C68A5DE7D56C">
    <w:name w:val="C62257E26F1B42338BA8C68A5DE7D56C"/>
    <w:rsid w:val="00162F0E"/>
    <w:rPr>
      <w:lang w:val="fr-CH" w:eastAsia="fr-CH"/>
    </w:rPr>
  </w:style>
  <w:style w:type="paragraph" w:customStyle="1" w:styleId="B7FAC327402D4B9B84FF2F8AB53F39F3">
    <w:name w:val="B7FAC327402D4B9B84FF2F8AB53F39F3"/>
    <w:rsid w:val="00162F0E"/>
    <w:rPr>
      <w:lang w:val="fr-CH" w:eastAsia="fr-CH"/>
    </w:rPr>
  </w:style>
  <w:style w:type="paragraph" w:customStyle="1" w:styleId="9EDB1F29C5E444548DF3BCFA485DC1CD">
    <w:name w:val="9EDB1F29C5E444548DF3BCFA485DC1CD"/>
    <w:rsid w:val="00162F0E"/>
    <w:rPr>
      <w:lang w:val="fr-CH" w:eastAsia="fr-CH"/>
    </w:rPr>
  </w:style>
  <w:style w:type="paragraph" w:customStyle="1" w:styleId="691E2E1D205C4A60AEBCB8D7C8FB99A8">
    <w:name w:val="691E2E1D205C4A60AEBCB8D7C8FB99A8"/>
    <w:rsid w:val="00162F0E"/>
    <w:rPr>
      <w:lang w:val="fr-CH" w:eastAsia="fr-CH"/>
    </w:rPr>
  </w:style>
  <w:style w:type="paragraph" w:customStyle="1" w:styleId="2E9CA4AEB58F4701A26C4621504AE324">
    <w:name w:val="2E9CA4AEB58F4701A26C4621504AE324"/>
    <w:rsid w:val="00162F0E"/>
    <w:rPr>
      <w:lang w:val="fr-CH" w:eastAsia="fr-CH"/>
    </w:rPr>
  </w:style>
  <w:style w:type="paragraph" w:customStyle="1" w:styleId="17C4B2A6F555446DB23AD1571D23EF6E">
    <w:name w:val="17C4B2A6F555446DB23AD1571D23EF6E"/>
    <w:rsid w:val="00162F0E"/>
    <w:rPr>
      <w:lang w:val="fr-CH" w:eastAsia="fr-CH"/>
    </w:rPr>
  </w:style>
  <w:style w:type="paragraph" w:customStyle="1" w:styleId="5AE8BAFD9D4945D0819508C0A8638426">
    <w:name w:val="5AE8BAFD9D4945D0819508C0A8638426"/>
    <w:rsid w:val="00162F0E"/>
    <w:rPr>
      <w:lang w:val="fr-CH" w:eastAsia="fr-CH"/>
    </w:rPr>
  </w:style>
  <w:style w:type="paragraph" w:customStyle="1" w:styleId="27E60C15C5A54CA58674954FD8201947">
    <w:name w:val="27E60C15C5A54CA58674954FD8201947"/>
    <w:rsid w:val="00162F0E"/>
    <w:rPr>
      <w:lang w:val="fr-CH" w:eastAsia="fr-CH"/>
    </w:rPr>
  </w:style>
  <w:style w:type="paragraph" w:customStyle="1" w:styleId="96BC12B61E514331A3A32742BC5F02D3">
    <w:name w:val="96BC12B61E514331A3A32742BC5F02D3"/>
    <w:rsid w:val="00162F0E"/>
    <w:rPr>
      <w:lang w:val="fr-CH" w:eastAsia="fr-CH"/>
    </w:rPr>
  </w:style>
  <w:style w:type="paragraph" w:customStyle="1" w:styleId="05E4861C52ED4CD69AC12BFBA22A58E6">
    <w:name w:val="05E4861C52ED4CD69AC12BFBA22A58E6"/>
    <w:rsid w:val="00162F0E"/>
    <w:rPr>
      <w:lang w:val="fr-CH" w:eastAsia="fr-CH"/>
    </w:rPr>
  </w:style>
  <w:style w:type="paragraph" w:customStyle="1" w:styleId="3BEE6FE615B74FAB8A27667047BD47C2">
    <w:name w:val="3BEE6FE615B74FAB8A27667047BD47C2"/>
    <w:rsid w:val="00162F0E"/>
    <w:rPr>
      <w:lang w:val="fr-CH" w:eastAsia="fr-CH"/>
    </w:rPr>
  </w:style>
  <w:style w:type="paragraph" w:customStyle="1" w:styleId="14384A94EB82436AAE843316D78D03EF">
    <w:name w:val="14384A94EB82436AAE843316D78D03EF"/>
    <w:rsid w:val="00162F0E"/>
    <w:rPr>
      <w:lang w:val="fr-CH" w:eastAsia="fr-CH"/>
    </w:rPr>
  </w:style>
  <w:style w:type="paragraph" w:customStyle="1" w:styleId="25BA869662FB4C089BAA31278E2F95B4">
    <w:name w:val="25BA869662FB4C089BAA31278E2F95B4"/>
    <w:rsid w:val="00162F0E"/>
    <w:rPr>
      <w:lang w:val="fr-CH" w:eastAsia="fr-CH"/>
    </w:rPr>
  </w:style>
  <w:style w:type="paragraph" w:customStyle="1" w:styleId="41356680493D47E984B6D16FAD6C1981">
    <w:name w:val="41356680493D47E984B6D16FAD6C1981"/>
    <w:rsid w:val="00162F0E"/>
    <w:rPr>
      <w:lang w:val="fr-CH" w:eastAsia="fr-CH"/>
    </w:rPr>
  </w:style>
  <w:style w:type="paragraph" w:customStyle="1" w:styleId="FEF121FA792D4AB1BABBF6BA7C942368">
    <w:name w:val="FEF121FA792D4AB1BABBF6BA7C942368"/>
    <w:rsid w:val="00162F0E"/>
    <w:rPr>
      <w:lang w:val="fr-CH" w:eastAsia="fr-CH"/>
    </w:rPr>
  </w:style>
  <w:style w:type="paragraph" w:customStyle="1" w:styleId="4E510D03280A4134ABECA16B7E4D1BA4">
    <w:name w:val="4E510D03280A4134ABECA16B7E4D1BA4"/>
    <w:rsid w:val="00162F0E"/>
    <w:rPr>
      <w:lang w:val="fr-CH" w:eastAsia="fr-CH"/>
    </w:rPr>
  </w:style>
  <w:style w:type="paragraph" w:customStyle="1" w:styleId="C8E00EA8E05C44B2A356604B2F01EBCB">
    <w:name w:val="C8E00EA8E05C44B2A356604B2F01EBCB"/>
    <w:rsid w:val="00162F0E"/>
    <w:rPr>
      <w:lang w:val="fr-CH" w:eastAsia="fr-CH"/>
    </w:rPr>
  </w:style>
  <w:style w:type="paragraph" w:customStyle="1" w:styleId="A928F65EF58943E6B159A2870E0A8CBF">
    <w:name w:val="A928F65EF58943E6B159A2870E0A8CBF"/>
    <w:rsid w:val="00162F0E"/>
    <w:rPr>
      <w:lang w:val="fr-CH" w:eastAsia="fr-CH"/>
    </w:rPr>
  </w:style>
  <w:style w:type="paragraph" w:customStyle="1" w:styleId="5C93588C8A77444B8C4593C8F575DE56">
    <w:name w:val="5C93588C8A77444B8C4593C8F575DE56"/>
    <w:rsid w:val="00162F0E"/>
    <w:rPr>
      <w:lang w:val="fr-CH" w:eastAsia="fr-CH"/>
    </w:rPr>
  </w:style>
  <w:style w:type="paragraph" w:customStyle="1" w:styleId="45509C2313694CDC8E494856F5F802FC">
    <w:name w:val="45509C2313694CDC8E494856F5F802FC"/>
    <w:rsid w:val="00162F0E"/>
    <w:rPr>
      <w:lang w:val="fr-CH" w:eastAsia="fr-CH"/>
    </w:rPr>
  </w:style>
  <w:style w:type="paragraph" w:customStyle="1" w:styleId="A314856E4C8346FD8A9E7CF0E302E1B6">
    <w:name w:val="A314856E4C8346FD8A9E7CF0E302E1B6"/>
    <w:rsid w:val="00162F0E"/>
    <w:rPr>
      <w:lang w:val="fr-CH" w:eastAsia="fr-CH"/>
    </w:rPr>
  </w:style>
  <w:style w:type="paragraph" w:customStyle="1" w:styleId="749FD427CF7F4ACDA4FC5F213A07BD4A">
    <w:name w:val="749FD427CF7F4ACDA4FC5F213A07BD4A"/>
    <w:rsid w:val="00162F0E"/>
    <w:rPr>
      <w:lang w:val="fr-CH" w:eastAsia="fr-CH"/>
    </w:rPr>
  </w:style>
  <w:style w:type="paragraph" w:customStyle="1" w:styleId="BC42EBEA2C3340C29F8021EDB9601590">
    <w:name w:val="BC42EBEA2C3340C29F8021EDB9601590"/>
    <w:rsid w:val="00162F0E"/>
    <w:rPr>
      <w:lang w:val="fr-CH" w:eastAsia="fr-CH"/>
    </w:rPr>
  </w:style>
  <w:style w:type="paragraph" w:customStyle="1" w:styleId="D5C77355A3DA473888D61FDBB7F0FE0B">
    <w:name w:val="D5C77355A3DA473888D61FDBB7F0FE0B"/>
    <w:rsid w:val="00162F0E"/>
    <w:rPr>
      <w:lang w:val="fr-CH" w:eastAsia="fr-CH"/>
    </w:rPr>
  </w:style>
  <w:style w:type="paragraph" w:customStyle="1" w:styleId="A8110EF07C184199B0BB4ADAA5C2D991">
    <w:name w:val="A8110EF07C184199B0BB4ADAA5C2D991"/>
    <w:rsid w:val="00162F0E"/>
    <w:rPr>
      <w:lang w:val="fr-CH" w:eastAsia="fr-CH"/>
    </w:rPr>
  </w:style>
  <w:style w:type="paragraph" w:customStyle="1" w:styleId="6358E8597F6E476C8EF93FE2979D4B62">
    <w:name w:val="6358E8597F6E476C8EF93FE2979D4B62"/>
    <w:rsid w:val="00162F0E"/>
    <w:rPr>
      <w:lang w:val="fr-CH" w:eastAsia="fr-CH"/>
    </w:rPr>
  </w:style>
  <w:style w:type="paragraph" w:customStyle="1" w:styleId="0CE3AF5A87C24B588DF108FFD12C7C53">
    <w:name w:val="0CE3AF5A87C24B588DF108FFD12C7C53"/>
    <w:rsid w:val="00162F0E"/>
    <w:rPr>
      <w:lang w:val="fr-CH" w:eastAsia="fr-CH"/>
    </w:rPr>
  </w:style>
  <w:style w:type="paragraph" w:customStyle="1" w:styleId="289C8DD5A2DB45FDBBF3209F8630FB6A">
    <w:name w:val="289C8DD5A2DB45FDBBF3209F8630FB6A"/>
    <w:rsid w:val="00162F0E"/>
    <w:rPr>
      <w:lang w:val="fr-CH" w:eastAsia="fr-CH"/>
    </w:rPr>
  </w:style>
  <w:style w:type="paragraph" w:customStyle="1" w:styleId="12AC5F6279184BC5B674A20CDA560E1D">
    <w:name w:val="12AC5F6279184BC5B674A20CDA560E1D"/>
    <w:rsid w:val="00162F0E"/>
    <w:rPr>
      <w:lang w:val="fr-CH" w:eastAsia="fr-CH"/>
    </w:rPr>
  </w:style>
  <w:style w:type="paragraph" w:customStyle="1" w:styleId="7CE69366B1F54145AD4BB9069DFD4CFC">
    <w:name w:val="7CE69366B1F54145AD4BB9069DFD4CFC"/>
    <w:rsid w:val="00162F0E"/>
    <w:rPr>
      <w:lang w:val="fr-CH" w:eastAsia="fr-CH"/>
    </w:rPr>
  </w:style>
  <w:style w:type="paragraph" w:customStyle="1" w:styleId="61EAFBE733AF47E1AA8A91501B9ABD2E">
    <w:name w:val="61EAFBE733AF47E1AA8A91501B9ABD2E"/>
    <w:rsid w:val="00162F0E"/>
    <w:rPr>
      <w:lang w:val="fr-CH" w:eastAsia="fr-CH"/>
    </w:rPr>
  </w:style>
  <w:style w:type="paragraph" w:customStyle="1" w:styleId="8C1A4145475C452FBA3B35317685E79F">
    <w:name w:val="8C1A4145475C452FBA3B35317685E79F"/>
    <w:rsid w:val="00162F0E"/>
    <w:rPr>
      <w:lang w:val="fr-CH" w:eastAsia="fr-CH"/>
    </w:rPr>
  </w:style>
  <w:style w:type="paragraph" w:customStyle="1" w:styleId="56888A4E5D6C49D6930ACB282108AB23">
    <w:name w:val="56888A4E5D6C49D6930ACB282108AB23"/>
    <w:rsid w:val="00162F0E"/>
    <w:rPr>
      <w:lang w:val="fr-CH" w:eastAsia="fr-CH"/>
    </w:rPr>
  </w:style>
  <w:style w:type="paragraph" w:customStyle="1" w:styleId="B767AE4F564A4C35802915A84DF83F7A">
    <w:name w:val="B767AE4F564A4C35802915A84DF83F7A"/>
    <w:rsid w:val="00162F0E"/>
    <w:rPr>
      <w:lang w:val="fr-CH" w:eastAsia="fr-CH"/>
    </w:rPr>
  </w:style>
  <w:style w:type="paragraph" w:customStyle="1" w:styleId="31697ABF54AC41B08066FB5784DA1B23">
    <w:name w:val="31697ABF54AC41B08066FB5784DA1B23"/>
    <w:rsid w:val="00162F0E"/>
    <w:rPr>
      <w:lang w:val="fr-CH" w:eastAsia="fr-CH"/>
    </w:rPr>
  </w:style>
  <w:style w:type="paragraph" w:customStyle="1" w:styleId="96F32EB699C24550AF9D9D8420B59350">
    <w:name w:val="96F32EB699C24550AF9D9D8420B59350"/>
    <w:rsid w:val="00162F0E"/>
    <w:rPr>
      <w:lang w:val="fr-CH" w:eastAsia="fr-CH"/>
    </w:rPr>
  </w:style>
  <w:style w:type="paragraph" w:customStyle="1" w:styleId="5B6AD4ABEB1E45B78AAA62079F92394D">
    <w:name w:val="5B6AD4ABEB1E45B78AAA62079F92394D"/>
    <w:rsid w:val="00162F0E"/>
    <w:rPr>
      <w:lang w:val="fr-CH" w:eastAsia="fr-CH"/>
    </w:rPr>
  </w:style>
  <w:style w:type="paragraph" w:customStyle="1" w:styleId="CF153243BB4F4736902850AE8DAF6E63">
    <w:name w:val="CF153243BB4F4736902850AE8DAF6E63"/>
    <w:rsid w:val="00162F0E"/>
    <w:rPr>
      <w:lang w:val="fr-CH" w:eastAsia="fr-CH"/>
    </w:rPr>
  </w:style>
  <w:style w:type="paragraph" w:customStyle="1" w:styleId="B99EF73F58BB468AA143B53C1C9AF545">
    <w:name w:val="B99EF73F58BB468AA143B53C1C9AF545"/>
    <w:rsid w:val="00162F0E"/>
    <w:rPr>
      <w:lang w:val="fr-CH" w:eastAsia="fr-CH"/>
    </w:rPr>
  </w:style>
  <w:style w:type="paragraph" w:customStyle="1" w:styleId="E6D99B6159D04D8BAF413649EF7B8BBF">
    <w:name w:val="E6D99B6159D04D8BAF413649EF7B8BBF"/>
    <w:rsid w:val="00162F0E"/>
    <w:rPr>
      <w:lang w:val="fr-CH" w:eastAsia="fr-CH"/>
    </w:rPr>
  </w:style>
  <w:style w:type="paragraph" w:customStyle="1" w:styleId="838FDD1070D94CA6B3B4AC57023CF982">
    <w:name w:val="838FDD1070D94CA6B3B4AC57023CF982"/>
    <w:rsid w:val="00162F0E"/>
    <w:rPr>
      <w:lang w:val="fr-CH" w:eastAsia="fr-CH"/>
    </w:rPr>
  </w:style>
  <w:style w:type="paragraph" w:customStyle="1" w:styleId="C6E9713C37744C45A35E0B5F096171B1">
    <w:name w:val="C6E9713C37744C45A35E0B5F096171B1"/>
    <w:rsid w:val="00162F0E"/>
    <w:rPr>
      <w:lang w:val="fr-CH" w:eastAsia="fr-CH"/>
    </w:rPr>
  </w:style>
  <w:style w:type="paragraph" w:customStyle="1" w:styleId="59903C1ECB4E4365A0B57E78C6E9CDF7">
    <w:name w:val="59903C1ECB4E4365A0B57E78C6E9CDF7"/>
    <w:rsid w:val="00162F0E"/>
    <w:rPr>
      <w:lang w:val="fr-CH" w:eastAsia="fr-CH"/>
    </w:rPr>
  </w:style>
  <w:style w:type="paragraph" w:customStyle="1" w:styleId="447D7617B9164130A1D639C2D2C2176A">
    <w:name w:val="447D7617B9164130A1D639C2D2C2176A"/>
    <w:rsid w:val="00162F0E"/>
    <w:rPr>
      <w:lang w:val="fr-CH" w:eastAsia="fr-CH"/>
    </w:rPr>
  </w:style>
  <w:style w:type="paragraph" w:customStyle="1" w:styleId="47C51E39445D49D181030A892BCE0931">
    <w:name w:val="47C51E39445D49D181030A892BCE0931"/>
    <w:rsid w:val="00162F0E"/>
    <w:rPr>
      <w:lang w:val="fr-CH" w:eastAsia="fr-CH"/>
    </w:rPr>
  </w:style>
  <w:style w:type="paragraph" w:customStyle="1" w:styleId="FCA4E8AE36D0410EA0FE8865020B78CA">
    <w:name w:val="FCA4E8AE36D0410EA0FE8865020B78CA"/>
    <w:rsid w:val="00162F0E"/>
    <w:rPr>
      <w:lang w:val="fr-CH" w:eastAsia="fr-CH"/>
    </w:rPr>
  </w:style>
  <w:style w:type="paragraph" w:customStyle="1" w:styleId="345B078F146C4D8C9569F43E8F44C15A">
    <w:name w:val="345B078F146C4D8C9569F43E8F44C15A"/>
    <w:rsid w:val="00162F0E"/>
    <w:rPr>
      <w:lang w:val="fr-CH" w:eastAsia="fr-CH"/>
    </w:rPr>
  </w:style>
  <w:style w:type="paragraph" w:customStyle="1" w:styleId="B95F022347664D8C87A035D9F9D23DBB">
    <w:name w:val="B95F022347664D8C87A035D9F9D23DBB"/>
    <w:rsid w:val="00162F0E"/>
    <w:rPr>
      <w:lang w:val="fr-CH" w:eastAsia="fr-CH"/>
    </w:rPr>
  </w:style>
  <w:style w:type="paragraph" w:customStyle="1" w:styleId="65C728D7CFBB4A2B8C50C72481336D5F">
    <w:name w:val="65C728D7CFBB4A2B8C50C72481336D5F"/>
    <w:rsid w:val="00162F0E"/>
    <w:rPr>
      <w:lang w:val="fr-CH" w:eastAsia="fr-CH"/>
    </w:rPr>
  </w:style>
  <w:style w:type="paragraph" w:customStyle="1" w:styleId="E57F2131560C4607941B847741FC47CF">
    <w:name w:val="E57F2131560C4607941B847741FC47CF"/>
    <w:rsid w:val="00162F0E"/>
    <w:rPr>
      <w:lang w:val="fr-CH" w:eastAsia="fr-CH"/>
    </w:rPr>
  </w:style>
  <w:style w:type="paragraph" w:customStyle="1" w:styleId="8C4E9CD9E97E494F8018128104D1BF3E">
    <w:name w:val="8C4E9CD9E97E494F8018128104D1BF3E"/>
    <w:rsid w:val="00162F0E"/>
    <w:rPr>
      <w:lang w:val="fr-CH" w:eastAsia="fr-CH"/>
    </w:rPr>
  </w:style>
  <w:style w:type="paragraph" w:customStyle="1" w:styleId="5F7F976EC13943B59F75D54F16299766">
    <w:name w:val="5F7F976EC13943B59F75D54F16299766"/>
    <w:rsid w:val="00162F0E"/>
    <w:rPr>
      <w:lang w:val="fr-CH" w:eastAsia="fr-CH"/>
    </w:rPr>
  </w:style>
  <w:style w:type="paragraph" w:customStyle="1" w:styleId="19DADA0E8DED4BB5B2BF1F08F6721C98">
    <w:name w:val="19DADA0E8DED4BB5B2BF1F08F6721C98"/>
    <w:rsid w:val="00162F0E"/>
    <w:rPr>
      <w:lang w:val="fr-CH" w:eastAsia="fr-CH"/>
    </w:rPr>
  </w:style>
  <w:style w:type="paragraph" w:customStyle="1" w:styleId="55758EE4261D4259878858C9798E9593">
    <w:name w:val="55758EE4261D4259878858C9798E9593"/>
    <w:rsid w:val="00162F0E"/>
    <w:rPr>
      <w:lang w:val="fr-CH" w:eastAsia="fr-CH"/>
    </w:rPr>
  </w:style>
  <w:style w:type="paragraph" w:customStyle="1" w:styleId="4928EDBD7DCA407C94AB5562C6ED20FC">
    <w:name w:val="4928EDBD7DCA407C94AB5562C6ED20FC"/>
    <w:rsid w:val="00162F0E"/>
    <w:rPr>
      <w:lang w:val="fr-CH" w:eastAsia="fr-CH"/>
    </w:rPr>
  </w:style>
  <w:style w:type="paragraph" w:customStyle="1" w:styleId="54E7C9FD8A5E4AB582F4BC8175F87661">
    <w:name w:val="54E7C9FD8A5E4AB582F4BC8175F87661"/>
    <w:rsid w:val="00162F0E"/>
    <w:rPr>
      <w:lang w:val="fr-CH" w:eastAsia="fr-CH"/>
    </w:rPr>
  </w:style>
  <w:style w:type="paragraph" w:customStyle="1" w:styleId="FFF4909151F742F2A1F7E595513554DE">
    <w:name w:val="FFF4909151F742F2A1F7E595513554DE"/>
    <w:rsid w:val="00162F0E"/>
    <w:rPr>
      <w:lang w:val="fr-CH" w:eastAsia="fr-CH"/>
    </w:rPr>
  </w:style>
  <w:style w:type="paragraph" w:customStyle="1" w:styleId="C4B541F6821545DC924398805878A814">
    <w:name w:val="C4B541F6821545DC924398805878A814"/>
    <w:rsid w:val="00162F0E"/>
    <w:rPr>
      <w:lang w:val="fr-CH" w:eastAsia="fr-CH"/>
    </w:rPr>
  </w:style>
  <w:style w:type="paragraph" w:customStyle="1" w:styleId="50DC2CAD5E72433EAA9D6D971501C772">
    <w:name w:val="50DC2CAD5E72433EAA9D6D971501C772"/>
    <w:rsid w:val="00162F0E"/>
    <w:rPr>
      <w:lang w:val="fr-CH" w:eastAsia="fr-CH"/>
    </w:rPr>
  </w:style>
  <w:style w:type="paragraph" w:customStyle="1" w:styleId="F764AFD6833F42588B3EC88D38CFBEC3">
    <w:name w:val="F764AFD6833F42588B3EC88D38CFBEC3"/>
    <w:rsid w:val="00162F0E"/>
    <w:rPr>
      <w:lang w:val="fr-CH" w:eastAsia="fr-CH"/>
    </w:rPr>
  </w:style>
  <w:style w:type="paragraph" w:customStyle="1" w:styleId="8614D6A928454CB78CB22B9707ECB197">
    <w:name w:val="8614D6A928454CB78CB22B9707ECB197"/>
    <w:rsid w:val="00162F0E"/>
    <w:rPr>
      <w:lang w:val="fr-CH" w:eastAsia="fr-CH"/>
    </w:rPr>
  </w:style>
  <w:style w:type="paragraph" w:customStyle="1" w:styleId="3333C9050D0F4FF181938B28D74A93FB">
    <w:name w:val="3333C9050D0F4FF181938B28D74A93FB"/>
    <w:rsid w:val="00162F0E"/>
    <w:rPr>
      <w:lang w:val="fr-CH" w:eastAsia="fr-CH"/>
    </w:rPr>
  </w:style>
  <w:style w:type="paragraph" w:customStyle="1" w:styleId="0A741C6221E4463F949E9FC6316C5441">
    <w:name w:val="0A741C6221E4463F949E9FC6316C5441"/>
    <w:rsid w:val="00162F0E"/>
    <w:rPr>
      <w:lang w:val="fr-CH" w:eastAsia="fr-CH"/>
    </w:rPr>
  </w:style>
  <w:style w:type="paragraph" w:customStyle="1" w:styleId="DA354AF3D9E74E14959FB59122B4796A">
    <w:name w:val="DA354AF3D9E74E14959FB59122B4796A"/>
    <w:rsid w:val="00162F0E"/>
    <w:rPr>
      <w:lang w:val="fr-CH" w:eastAsia="fr-CH"/>
    </w:rPr>
  </w:style>
  <w:style w:type="paragraph" w:customStyle="1" w:styleId="85C4755CD000490FA7D5970BC062ED24">
    <w:name w:val="85C4755CD000490FA7D5970BC062ED24"/>
    <w:rsid w:val="00162F0E"/>
    <w:rPr>
      <w:lang w:val="fr-CH" w:eastAsia="fr-CH"/>
    </w:rPr>
  </w:style>
  <w:style w:type="paragraph" w:customStyle="1" w:styleId="05DDCCFBCC08462CAEB54559B32E8846">
    <w:name w:val="05DDCCFBCC08462CAEB54559B32E8846"/>
    <w:rsid w:val="00162F0E"/>
    <w:rPr>
      <w:lang w:val="fr-CH" w:eastAsia="fr-CH"/>
    </w:rPr>
  </w:style>
  <w:style w:type="paragraph" w:customStyle="1" w:styleId="E801B424F1914AEC98B59F0395C33E9E">
    <w:name w:val="E801B424F1914AEC98B59F0395C33E9E"/>
    <w:rsid w:val="00162F0E"/>
    <w:rPr>
      <w:lang w:val="fr-CH" w:eastAsia="fr-CH"/>
    </w:rPr>
  </w:style>
  <w:style w:type="paragraph" w:customStyle="1" w:styleId="F4ADF538715745A0A597E66D216C9E24">
    <w:name w:val="F4ADF538715745A0A597E66D216C9E24"/>
    <w:rsid w:val="00162F0E"/>
    <w:rPr>
      <w:lang w:val="fr-CH" w:eastAsia="fr-CH"/>
    </w:rPr>
  </w:style>
  <w:style w:type="paragraph" w:customStyle="1" w:styleId="C112C0B2E94D4045A6288CD04493B24A">
    <w:name w:val="C112C0B2E94D4045A6288CD04493B24A"/>
    <w:rsid w:val="00162F0E"/>
    <w:rPr>
      <w:lang w:val="fr-CH" w:eastAsia="fr-CH"/>
    </w:rPr>
  </w:style>
  <w:style w:type="paragraph" w:customStyle="1" w:styleId="E141447823724DF3B9B3BF9964C2CE8B">
    <w:name w:val="E141447823724DF3B9B3BF9964C2CE8B"/>
    <w:rsid w:val="00162F0E"/>
    <w:rPr>
      <w:lang w:val="fr-CH" w:eastAsia="fr-CH"/>
    </w:rPr>
  </w:style>
  <w:style w:type="paragraph" w:customStyle="1" w:styleId="7792BF21962C4DAB91356F9916D3FB56">
    <w:name w:val="7792BF21962C4DAB91356F9916D3FB56"/>
    <w:rsid w:val="00162F0E"/>
    <w:rPr>
      <w:lang w:val="fr-CH" w:eastAsia="fr-CH"/>
    </w:rPr>
  </w:style>
  <w:style w:type="paragraph" w:customStyle="1" w:styleId="9265DD11DFAB4E67A2F5AB73DEF1600E">
    <w:name w:val="9265DD11DFAB4E67A2F5AB73DEF1600E"/>
    <w:rsid w:val="00162F0E"/>
    <w:rPr>
      <w:lang w:val="fr-CH" w:eastAsia="fr-CH"/>
    </w:rPr>
  </w:style>
  <w:style w:type="paragraph" w:customStyle="1" w:styleId="3472E85B9AEB40C49E078C6988EE8AC1">
    <w:name w:val="3472E85B9AEB40C49E078C6988EE8AC1"/>
    <w:rsid w:val="00162F0E"/>
    <w:rPr>
      <w:lang w:val="fr-CH" w:eastAsia="fr-CH"/>
    </w:rPr>
  </w:style>
  <w:style w:type="paragraph" w:customStyle="1" w:styleId="69963191379F45A1B0E39F5E5895A1C9">
    <w:name w:val="69963191379F45A1B0E39F5E5895A1C9"/>
    <w:rsid w:val="00162F0E"/>
    <w:rPr>
      <w:lang w:val="fr-CH" w:eastAsia="fr-CH"/>
    </w:rPr>
  </w:style>
  <w:style w:type="paragraph" w:customStyle="1" w:styleId="C4DF7FF635DE4262B63DD1143307B90E">
    <w:name w:val="C4DF7FF635DE4262B63DD1143307B90E"/>
    <w:rsid w:val="00162F0E"/>
    <w:rPr>
      <w:lang w:val="fr-CH" w:eastAsia="fr-CH"/>
    </w:rPr>
  </w:style>
  <w:style w:type="paragraph" w:customStyle="1" w:styleId="66D0948FBE374EACB136AE741704D998">
    <w:name w:val="66D0948FBE374EACB136AE741704D998"/>
    <w:rsid w:val="00162F0E"/>
    <w:rPr>
      <w:lang w:val="fr-CH" w:eastAsia="fr-CH"/>
    </w:rPr>
  </w:style>
  <w:style w:type="paragraph" w:customStyle="1" w:styleId="AD36A21D04F44136A4B3A5E740941E4F">
    <w:name w:val="AD36A21D04F44136A4B3A5E740941E4F"/>
    <w:rsid w:val="00162F0E"/>
    <w:rPr>
      <w:lang w:val="fr-CH" w:eastAsia="fr-CH"/>
    </w:rPr>
  </w:style>
  <w:style w:type="paragraph" w:customStyle="1" w:styleId="592DFE30DC58426C8E342BC2E73F3F9B">
    <w:name w:val="592DFE30DC58426C8E342BC2E73F3F9B"/>
    <w:rsid w:val="00162F0E"/>
    <w:rPr>
      <w:lang w:val="fr-CH" w:eastAsia="fr-CH"/>
    </w:rPr>
  </w:style>
  <w:style w:type="paragraph" w:customStyle="1" w:styleId="06174C6BBE2E4A578558811884C52D46">
    <w:name w:val="06174C6BBE2E4A578558811884C52D46"/>
    <w:rsid w:val="00162F0E"/>
    <w:rPr>
      <w:lang w:val="fr-CH" w:eastAsia="fr-CH"/>
    </w:rPr>
  </w:style>
  <w:style w:type="paragraph" w:customStyle="1" w:styleId="DF7439BA84E64972A4A275EAA2D81518">
    <w:name w:val="DF7439BA84E64972A4A275EAA2D81518"/>
    <w:rsid w:val="00162F0E"/>
    <w:rPr>
      <w:lang w:val="fr-CH" w:eastAsia="fr-CH"/>
    </w:rPr>
  </w:style>
  <w:style w:type="paragraph" w:customStyle="1" w:styleId="EC5C9279472C4DC68B729507ECDBE5B1">
    <w:name w:val="EC5C9279472C4DC68B729507ECDBE5B1"/>
    <w:rsid w:val="00162F0E"/>
    <w:rPr>
      <w:lang w:val="fr-CH" w:eastAsia="fr-CH"/>
    </w:rPr>
  </w:style>
  <w:style w:type="paragraph" w:customStyle="1" w:styleId="6914A29C1E78468FA9EA650C79C03398">
    <w:name w:val="6914A29C1E78468FA9EA650C79C03398"/>
    <w:rsid w:val="00162F0E"/>
    <w:rPr>
      <w:lang w:val="fr-CH" w:eastAsia="fr-CH"/>
    </w:rPr>
  </w:style>
  <w:style w:type="paragraph" w:customStyle="1" w:styleId="8079A821DAB444928FA7943063AEEFE9">
    <w:name w:val="8079A821DAB444928FA7943063AEEFE9"/>
    <w:rsid w:val="00162F0E"/>
    <w:rPr>
      <w:lang w:val="fr-CH" w:eastAsia="fr-CH"/>
    </w:rPr>
  </w:style>
  <w:style w:type="paragraph" w:customStyle="1" w:styleId="64BD81FBC9AD4A84A7F2B80BCB99D670">
    <w:name w:val="64BD81FBC9AD4A84A7F2B80BCB99D670"/>
    <w:rsid w:val="00162F0E"/>
    <w:rPr>
      <w:lang w:val="fr-CH" w:eastAsia="fr-CH"/>
    </w:rPr>
  </w:style>
  <w:style w:type="paragraph" w:customStyle="1" w:styleId="AB5FBC9EBAF941C1B59285557EC31EFB">
    <w:name w:val="AB5FBC9EBAF941C1B59285557EC31EFB"/>
    <w:rsid w:val="00162F0E"/>
    <w:rPr>
      <w:lang w:val="fr-CH" w:eastAsia="fr-CH"/>
    </w:rPr>
  </w:style>
  <w:style w:type="paragraph" w:customStyle="1" w:styleId="EAF6B716304F48FE9352A0AA865FB124">
    <w:name w:val="EAF6B716304F48FE9352A0AA865FB124"/>
    <w:rsid w:val="00162F0E"/>
    <w:rPr>
      <w:lang w:val="fr-CH" w:eastAsia="fr-CH"/>
    </w:rPr>
  </w:style>
  <w:style w:type="paragraph" w:customStyle="1" w:styleId="B061D8367FF741D6AD5FFCB29FBE6E7A">
    <w:name w:val="B061D8367FF741D6AD5FFCB29FBE6E7A"/>
    <w:rsid w:val="00162F0E"/>
    <w:rPr>
      <w:lang w:val="fr-CH" w:eastAsia="fr-CH"/>
    </w:rPr>
  </w:style>
  <w:style w:type="paragraph" w:customStyle="1" w:styleId="3DD13CDC4005487B80EB8D5541CAE9B7">
    <w:name w:val="3DD13CDC4005487B80EB8D5541CAE9B7"/>
    <w:rsid w:val="00162F0E"/>
    <w:rPr>
      <w:lang w:val="fr-CH" w:eastAsia="fr-CH"/>
    </w:rPr>
  </w:style>
  <w:style w:type="paragraph" w:customStyle="1" w:styleId="1BB13AF7F6C14F7497C640967BBB2A78">
    <w:name w:val="1BB13AF7F6C14F7497C640967BBB2A78"/>
    <w:rsid w:val="00162F0E"/>
    <w:rPr>
      <w:lang w:val="fr-CH" w:eastAsia="fr-CH"/>
    </w:rPr>
  </w:style>
  <w:style w:type="paragraph" w:customStyle="1" w:styleId="C29D7C50C4924CD3A560FE41D4CCE461">
    <w:name w:val="C29D7C50C4924CD3A560FE41D4CCE461"/>
    <w:rsid w:val="00162F0E"/>
    <w:rPr>
      <w:lang w:val="fr-CH" w:eastAsia="fr-CH"/>
    </w:rPr>
  </w:style>
  <w:style w:type="paragraph" w:customStyle="1" w:styleId="4E3F1DD787C443E9A880A7BB1022F018">
    <w:name w:val="4E3F1DD787C443E9A880A7BB1022F018"/>
    <w:rsid w:val="00162F0E"/>
    <w:rPr>
      <w:lang w:val="fr-CH" w:eastAsia="fr-CH"/>
    </w:rPr>
  </w:style>
  <w:style w:type="paragraph" w:customStyle="1" w:styleId="DC7FDD1FCBA847C4B226CDD22007F450">
    <w:name w:val="DC7FDD1FCBA847C4B226CDD22007F450"/>
    <w:rsid w:val="00162F0E"/>
    <w:rPr>
      <w:lang w:val="fr-CH" w:eastAsia="fr-CH"/>
    </w:rPr>
  </w:style>
  <w:style w:type="paragraph" w:customStyle="1" w:styleId="59BEEE23C53F4F0E84BEC3F0EF1B8401">
    <w:name w:val="59BEEE23C53F4F0E84BEC3F0EF1B8401"/>
    <w:rsid w:val="00162F0E"/>
    <w:rPr>
      <w:lang w:val="fr-CH" w:eastAsia="fr-CH"/>
    </w:rPr>
  </w:style>
  <w:style w:type="paragraph" w:customStyle="1" w:styleId="D9DCA51AB4844994B955E3E583441FBF">
    <w:name w:val="D9DCA51AB4844994B955E3E583441FBF"/>
    <w:rsid w:val="00162F0E"/>
    <w:rPr>
      <w:lang w:val="fr-CH" w:eastAsia="fr-CH"/>
    </w:rPr>
  </w:style>
  <w:style w:type="paragraph" w:customStyle="1" w:styleId="B4AEF465E2404E1C887B9FCD6505DE23">
    <w:name w:val="B4AEF465E2404E1C887B9FCD6505DE23"/>
    <w:rsid w:val="00162F0E"/>
    <w:rPr>
      <w:lang w:val="fr-CH" w:eastAsia="fr-CH"/>
    </w:rPr>
  </w:style>
  <w:style w:type="paragraph" w:customStyle="1" w:styleId="EFDED9F5E3764305834E44B7E27336D5">
    <w:name w:val="EFDED9F5E3764305834E44B7E27336D5"/>
    <w:rsid w:val="00162F0E"/>
    <w:rPr>
      <w:lang w:val="fr-CH" w:eastAsia="fr-CH"/>
    </w:rPr>
  </w:style>
  <w:style w:type="paragraph" w:customStyle="1" w:styleId="1CDC437405924BDBB3C2F6C5BA0BF998">
    <w:name w:val="1CDC437405924BDBB3C2F6C5BA0BF998"/>
    <w:rsid w:val="00162F0E"/>
    <w:rPr>
      <w:lang w:val="fr-CH" w:eastAsia="fr-CH"/>
    </w:rPr>
  </w:style>
  <w:style w:type="paragraph" w:customStyle="1" w:styleId="0B058C0CA34E4EC7B5092E79BA1A0769">
    <w:name w:val="0B058C0CA34E4EC7B5092E79BA1A0769"/>
    <w:rsid w:val="00162F0E"/>
    <w:rPr>
      <w:lang w:val="fr-CH" w:eastAsia="fr-CH"/>
    </w:rPr>
  </w:style>
  <w:style w:type="paragraph" w:customStyle="1" w:styleId="476EEEB1BD3646A69988A26AAF3B9E5B">
    <w:name w:val="476EEEB1BD3646A69988A26AAF3B9E5B"/>
    <w:rsid w:val="00162F0E"/>
    <w:rPr>
      <w:lang w:val="fr-CH" w:eastAsia="fr-CH"/>
    </w:rPr>
  </w:style>
  <w:style w:type="paragraph" w:customStyle="1" w:styleId="122DE2B09D75412B9FAA9522ED180834">
    <w:name w:val="122DE2B09D75412B9FAA9522ED180834"/>
    <w:rsid w:val="00162F0E"/>
    <w:rPr>
      <w:lang w:val="fr-CH" w:eastAsia="fr-CH"/>
    </w:rPr>
  </w:style>
  <w:style w:type="paragraph" w:customStyle="1" w:styleId="08E89B8427F54F55B218E8321902C250">
    <w:name w:val="08E89B8427F54F55B218E8321902C250"/>
    <w:rsid w:val="00162F0E"/>
    <w:rPr>
      <w:lang w:val="fr-CH" w:eastAsia="fr-CH"/>
    </w:rPr>
  </w:style>
  <w:style w:type="paragraph" w:customStyle="1" w:styleId="3868AEC1A4054D668D28E271B3347B08">
    <w:name w:val="3868AEC1A4054D668D28E271B3347B08"/>
    <w:rsid w:val="00162F0E"/>
    <w:rPr>
      <w:lang w:val="fr-CH" w:eastAsia="fr-CH"/>
    </w:rPr>
  </w:style>
  <w:style w:type="paragraph" w:customStyle="1" w:styleId="F392B44876C143DC86639083A6056F1E">
    <w:name w:val="F392B44876C143DC86639083A6056F1E"/>
    <w:rsid w:val="00162F0E"/>
    <w:rPr>
      <w:lang w:val="fr-CH" w:eastAsia="fr-CH"/>
    </w:rPr>
  </w:style>
  <w:style w:type="paragraph" w:customStyle="1" w:styleId="ABF96EE1A85043C58703091743E3B1FA">
    <w:name w:val="ABF96EE1A85043C58703091743E3B1FA"/>
    <w:rsid w:val="00162F0E"/>
    <w:rPr>
      <w:lang w:val="fr-CH" w:eastAsia="fr-CH"/>
    </w:rPr>
  </w:style>
  <w:style w:type="paragraph" w:customStyle="1" w:styleId="5EE003239F954C9EBD47B108116E6EDA">
    <w:name w:val="5EE003239F954C9EBD47B108116E6EDA"/>
    <w:rsid w:val="00162F0E"/>
    <w:rPr>
      <w:lang w:val="fr-CH" w:eastAsia="fr-CH"/>
    </w:rPr>
  </w:style>
  <w:style w:type="paragraph" w:customStyle="1" w:styleId="FBF70B215A0B471585472B2874076258">
    <w:name w:val="FBF70B215A0B471585472B2874076258"/>
    <w:rsid w:val="00162F0E"/>
    <w:rPr>
      <w:lang w:val="fr-CH" w:eastAsia="fr-CH"/>
    </w:rPr>
  </w:style>
  <w:style w:type="paragraph" w:customStyle="1" w:styleId="6FECC2761FF14037BE9AAB6AA339CA09">
    <w:name w:val="6FECC2761FF14037BE9AAB6AA339CA09"/>
    <w:rsid w:val="00162F0E"/>
    <w:rPr>
      <w:lang w:val="fr-CH" w:eastAsia="fr-CH"/>
    </w:rPr>
  </w:style>
  <w:style w:type="paragraph" w:customStyle="1" w:styleId="2C642D680F3444E5B4EAD240468521A6">
    <w:name w:val="2C642D680F3444E5B4EAD240468521A6"/>
    <w:rsid w:val="00162F0E"/>
    <w:rPr>
      <w:lang w:val="fr-CH" w:eastAsia="fr-CH"/>
    </w:rPr>
  </w:style>
  <w:style w:type="paragraph" w:customStyle="1" w:styleId="AC18A84A56444F06B1F55CCA1CB0D298">
    <w:name w:val="AC18A84A56444F06B1F55CCA1CB0D298"/>
    <w:rsid w:val="00162F0E"/>
    <w:rPr>
      <w:lang w:val="fr-CH" w:eastAsia="fr-CH"/>
    </w:rPr>
  </w:style>
  <w:style w:type="paragraph" w:customStyle="1" w:styleId="09943F52F731466DA38213F57E423ED8">
    <w:name w:val="09943F52F731466DA38213F57E423ED8"/>
    <w:rsid w:val="00162F0E"/>
    <w:rPr>
      <w:lang w:val="fr-CH" w:eastAsia="fr-CH"/>
    </w:rPr>
  </w:style>
  <w:style w:type="paragraph" w:customStyle="1" w:styleId="828176717A34475685DEE2DA58060CAB">
    <w:name w:val="828176717A34475685DEE2DA58060CAB"/>
    <w:rsid w:val="00162F0E"/>
    <w:rPr>
      <w:lang w:val="fr-CH" w:eastAsia="fr-CH"/>
    </w:rPr>
  </w:style>
  <w:style w:type="paragraph" w:customStyle="1" w:styleId="7F3A3E52127D409C89142B32086832BC">
    <w:name w:val="7F3A3E52127D409C89142B32086832BC"/>
    <w:rsid w:val="00162F0E"/>
    <w:rPr>
      <w:lang w:val="fr-CH" w:eastAsia="fr-CH"/>
    </w:rPr>
  </w:style>
  <w:style w:type="paragraph" w:customStyle="1" w:styleId="895FC04F0DAE43B2A1F588E32574481B">
    <w:name w:val="895FC04F0DAE43B2A1F588E32574481B"/>
    <w:rsid w:val="00162F0E"/>
    <w:rPr>
      <w:lang w:val="fr-CH" w:eastAsia="fr-CH"/>
    </w:rPr>
  </w:style>
  <w:style w:type="paragraph" w:customStyle="1" w:styleId="EDB6357E3DEA4570B175AB295E5C9750">
    <w:name w:val="EDB6357E3DEA4570B175AB295E5C9750"/>
    <w:rsid w:val="00162F0E"/>
    <w:rPr>
      <w:lang w:val="fr-CH" w:eastAsia="fr-CH"/>
    </w:rPr>
  </w:style>
  <w:style w:type="paragraph" w:customStyle="1" w:styleId="6122C9AB4EA74C1FBF292A8535BBD708">
    <w:name w:val="6122C9AB4EA74C1FBF292A8535BBD708"/>
    <w:rsid w:val="00162F0E"/>
    <w:rPr>
      <w:lang w:val="fr-CH" w:eastAsia="fr-CH"/>
    </w:rPr>
  </w:style>
  <w:style w:type="paragraph" w:customStyle="1" w:styleId="5748870620414B1FACDE347A6E86FAFB">
    <w:name w:val="5748870620414B1FACDE347A6E86FAFB"/>
    <w:rsid w:val="00162F0E"/>
    <w:rPr>
      <w:lang w:val="fr-CH" w:eastAsia="fr-CH"/>
    </w:rPr>
  </w:style>
  <w:style w:type="paragraph" w:customStyle="1" w:styleId="54A20CDD3C0047B9B39ED0F39FCF4F9B">
    <w:name w:val="54A20CDD3C0047B9B39ED0F39FCF4F9B"/>
    <w:rsid w:val="00162F0E"/>
    <w:rPr>
      <w:lang w:val="fr-CH" w:eastAsia="fr-CH"/>
    </w:rPr>
  </w:style>
  <w:style w:type="paragraph" w:customStyle="1" w:styleId="E193354FA6FB4FF3BB6AD2D73000791A">
    <w:name w:val="E193354FA6FB4FF3BB6AD2D73000791A"/>
    <w:rsid w:val="00162F0E"/>
    <w:rPr>
      <w:lang w:val="fr-CH" w:eastAsia="fr-CH"/>
    </w:rPr>
  </w:style>
  <w:style w:type="paragraph" w:customStyle="1" w:styleId="3419C62D33204E4FB387E9B4A62D6176">
    <w:name w:val="3419C62D33204E4FB387E9B4A62D6176"/>
    <w:rsid w:val="00162F0E"/>
    <w:rPr>
      <w:lang w:val="fr-CH" w:eastAsia="fr-CH"/>
    </w:rPr>
  </w:style>
  <w:style w:type="paragraph" w:customStyle="1" w:styleId="AD4B20B554434C2097D10FDD20D14BA6">
    <w:name w:val="AD4B20B554434C2097D10FDD20D14BA6"/>
    <w:rsid w:val="00162F0E"/>
    <w:rPr>
      <w:lang w:val="fr-CH" w:eastAsia="fr-CH"/>
    </w:rPr>
  </w:style>
  <w:style w:type="paragraph" w:customStyle="1" w:styleId="4BB0AC0CEAFB46DAA7844CD8C634091D1">
    <w:name w:val="4BB0AC0CEAFB46DAA7844CD8C634091D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1">
    <w:name w:val="A8201DA27B8E4E4A94789D726E6B5C6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1">
    <w:name w:val="6FE237B1BA9A4B4A9403F027D3E0C02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1">
    <w:name w:val="22F987BA238040128A3C4D5167C9E70B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1">
    <w:name w:val="6918A334FFFC4CA39F71263ECAEFF73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1">
    <w:name w:val="531DACB8FDFE4C2EA324F5BDBB84759A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1">
    <w:name w:val="C2A88056E84A40B999F5BF1008C2B5B5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1">
    <w:name w:val="C706F313759A4B5EA2BCCD1AF22E99D8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1">
    <w:name w:val="D4B1871750C645DE979E3D21E8FD5827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1">
    <w:name w:val="6E9CFD6C735B491398918B9F2B71C0CF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1">
    <w:name w:val="F6E35BE84DB24B9E90560B97A5937853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1">
    <w:name w:val="B013FA519CC24D8B86AF1A65769256B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1">
    <w:name w:val="65BDCE51B3AD424E889D11AE140879F9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1">
    <w:name w:val="BC8AA5AE54D04FBCB03E64FB1E2039D7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1">
    <w:name w:val="66008BEB2084457E9638F002BD7CA5CA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1">
    <w:name w:val="672181256A29486F91832F66DE41AE9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1">
    <w:name w:val="7146A004D7234D1C8DDE81CBC134FEE2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1">
    <w:name w:val="DBBE6DD0A9D94372BD353B6A4E0486D9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1">
    <w:name w:val="0CEFC74A32AF4186AA596BE704B09CD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1">
    <w:name w:val="96E8AA17319D4ED0AAC4D15959749BF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1">
    <w:name w:val="749F58ACDC7F40F3BA31EC3A142F878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1">
    <w:name w:val="FDF9844128FE4D3392D4ADCDD4AC872C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1">
    <w:name w:val="D8B89D90B9354AB6B05A14A936DEF54D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1">
    <w:name w:val="D13F754FACAE4F85A179EFB1A0CB1148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1">
    <w:name w:val="5320EF283E794E32A20E6F194E1A509F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1">
    <w:name w:val="83F730C0D0404FDDBB254BF2AEB516A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1">
    <w:name w:val="B5E08A54811446438B294E602ED05572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1">
    <w:name w:val="14510DC177CF46B18FFECFFADE8967F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1">
    <w:name w:val="BA532ACD889E445CB6A7A8AE6499A01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1">
    <w:name w:val="88C83ED2F9A9446E93DDD85D46D1C1D1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B0AC0CEAFB46DAA7844CD8C634091D2">
    <w:name w:val="4BB0AC0CEAFB46DAA7844CD8C634091D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2">
    <w:name w:val="A8201DA27B8E4E4A94789D726E6B5C6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2">
    <w:name w:val="6FE237B1BA9A4B4A9403F027D3E0C02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2">
    <w:name w:val="22F987BA238040128A3C4D5167C9E70B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2">
    <w:name w:val="6918A334FFFC4CA39F71263ECAEFF73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2">
    <w:name w:val="531DACB8FDFE4C2EA324F5BDBB84759A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2">
    <w:name w:val="C2A88056E84A40B999F5BF1008C2B5B5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2">
    <w:name w:val="C706F313759A4B5EA2BCCD1AF22E99D8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2">
    <w:name w:val="D4B1871750C645DE979E3D21E8FD5827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2">
    <w:name w:val="6E9CFD6C735B491398918B9F2B71C0CF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2">
    <w:name w:val="F6E35BE84DB24B9E90560B97A5937853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2">
    <w:name w:val="B013FA519CC24D8B86AF1A65769256B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2">
    <w:name w:val="65BDCE51B3AD424E889D11AE140879F9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2">
    <w:name w:val="BC8AA5AE54D04FBCB03E64FB1E2039D7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2">
    <w:name w:val="66008BEB2084457E9638F002BD7CA5CA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2">
    <w:name w:val="672181256A29486F91832F66DE41AE9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2">
    <w:name w:val="7146A004D7234D1C8DDE81CBC134FEE2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2">
    <w:name w:val="DBBE6DD0A9D94372BD353B6A4E0486D9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2">
    <w:name w:val="0CEFC74A32AF4186AA596BE704B09CD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2">
    <w:name w:val="96E8AA17319D4ED0AAC4D15959749BF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2">
    <w:name w:val="749F58ACDC7F40F3BA31EC3A142F878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2">
    <w:name w:val="FDF9844128FE4D3392D4ADCDD4AC872C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2">
    <w:name w:val="D8B89D90B9354AB6B05A14A936DEF54D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2">
    <w:name w:val="D13F754FACAE4F85A179EFB1A0CB1148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2">
    <w:name w:val="5320EF283E794E32A20E6F194E1A509F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2">
    <w:name w:val="83F730C0D0404FDDBB254BF2AEB516A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2">
    <w:name w:val="B5E08A54811446438B294E602ED05572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2">
    <w:name w:val="14510DC177CF46B18FFECFFADE8967F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2">
    <w:name w:val="BA532ACD889E445CB6A7A8AE6499A01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2">
    <w:name w:val="88C83ED2F9A9446E93DDD85D46D1C1D1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B0AC0CEAFB46DAA7844CD8C634091D3">
    <w:name w:val="4BB0AC0CEAFB46DAA7844CD8C634091D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3">
    <w:name w:val="A8201DA27B8E4E4A94789D726E6B5C6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3">
    <w:name w:val="6FE237B1BA9A4B4A9403F027D3E0C02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3">
    <w:name w:val="22F987BA238040128A3C4D5167C9E70B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3">
    <w:name w:val="6918A334FFFC4CA39F71263ECAEFF73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3">
    <w:name w:val="531DACB8FDFE4C2EA324F5BDBB84759A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3">
    <w:name w:val="C2A88056E84A40B999F5BF1008C2B5B5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3">
    <w:name w:val="C706F313759A4B5EA2BCCD1AF22E99D8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3">
    <w:name w:val="D4B1871750C645DE979E3D21E8FD5827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3">
    <w:name w:val="6E9CFD6C735B491398918B9F2B71C0CF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3">
    <w:name w:val="F6E35BE84DB24B9E90560B97A5937853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3">
    <w:name w:val="B013FA519CC24D8B86AF1A65769256B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3">
    <w:name w:val="65BDCE51B3AD424E889D11AE140879F9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3">
    <w:name w:val="BC8AA5AE54D04FBCB03E64FB1E2039D7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3">
    <w:name w:val="66008BEB2084457E9638F002BD7CA5CA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3">
    <w:name w:val="672181256A29486F91832F66DE41AE9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3">
    <w:name w:val="7146A004D7234D1C8DDE81CBC134FEE2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3">
    <w:name w:val="DBBE6DD0A9D94372BD353B6A4E0486D9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3">
    <w:name w:val="0CEFC74A32AF4186AA596BE704B09CD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3">
    <w:name w:val="96E8AA17319D4ED0AAC4D15959749BF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3">
    <w:name w:val="749F58ACDC7F40F3BA31EC3A142F878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3">
    <w:name w:val="FDF9844128FE4D3392D4ADCDD4AC872C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3">
    <w:name w:val="D8B89D90B9354AB6B05A14A936DEF54D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3">
    <w:name w:val="D13F754FACAE4F85A179EFB1A0CB1148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3">
    <w:name w:val="5320EF283E794E32A20E6F194E1A509F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3">
    <w:name w:val="83F730C0D0404FDDBB254BF2AEB516A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3">
    <w:name w:val="B5E08A54811446438B294E602ED05572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3">
    <w:name w:val="14510DC177CF46B18FFECFFADE8967F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3">
    <w:name w:val="BA532ACD889E445CB6A7A8AE6499A01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3">
    <w:name w:val="88C83ED2F9A9446E93DDD85D46D1C1D1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22C9AB4EA74C1FBF292A8535BBD7081">
    <w:name w:val="6122C9AB4EA74C1FBF292A8535BBD70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93354FA6FB4FF3BB6AD2D73000791A1">
    <w:name w:val="E193354FA6FB4FF3BB6AD2D73000791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415270A6E842A9A8C4C23F3F9A87EA1">
    <w:name w:val="4C415270A6E842A9A8C4C23F3F9A87E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3">
    <w:name w:val="2DDD9314732A4979AE6FA9DDE30F2C91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9C62D33204E4FB387E9B4A62D61761">
    <w:name w:val="3419C62D33204E4FB387E9B4A62D617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4B20B554434C2097D10FDD20D14BA61">
    <w:name w:val="AD4B20B554434C2097D10FDD20D14BA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92B44876C143DC86639083A6056F1E1">
    <w:name w:val="F392B44876C143DC86639083A6056F1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F70B215A0B471585472B28740762581">
    <w:name w:val="FBF70B215A0B471585472B287407625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D4B26EC769460DB6DA4060A37EB0941">
    <w:name w:val="69D4B26EC769460DB6DA4060A37EB09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93D34E7AB741DA944A08CD35F3270C1">
    <w:name w:val="A793D34E7AB741DA944A08CD35F3270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E8332B87D2A4B6C996FEF8ECAB8E2CD1">
    <w:name w:val="3E8332B87D2A4B6C996FEF8ECAB8E2C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3A3E52127D409C89142B32086832BC1">
    <w:name w:val="7F3A3E52127D409C89142B32086832B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18A84A56444F06B1F55CCA1CB0D2981">
    <w:name w:val="AC18A84A56444F06B1F55CCA1CB0D2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C505FCC8BA45608BD1577DAA0AC02C1">
    <w:name w:val="A7C505FCC8BA45608BD1577DAA0AC02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77E5E4400D4DF99FAAAD4BAE3071DA1">
    <w:name w:val="6F77E5E4400D4DF99FAAAD4BAE3071D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C067A8DCA74CFE9218B9CFDA80EAFB1">
    <w:name w:val="05C067A8DCA74CFE9218B9CFDA80EAF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60115C27374E2381A78EDC8F39AADB1">
    <w:name w:val="1960115C27374E2381A78EDC8F39AAD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2DE2B09D75412B9FAA9522ED1808341">
    <w:name w:val="122DE2B09D75412B9FAA9522ED18083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DC437405924BDBB3C2F6C5BA0BF9981">
    <w:name w:val="1CDC437405924BDBB3C2F6C5BA0BF9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C55F30A45403584E95507065959A91">
    <w:name w:val="483C55F30A45403584E95507065959A9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7379FD568F4478AD6E0F6213F8BFD51">
    <w:name w:val="D67379FD568F4478AD6E0F6213F8BFD5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E58877D3BE4F83A3A46893022C63251">
    <w:name w:val="E1E58877D3BE4F83A3A46893022C6325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F167F45E9404084ED24DC8B4DF0D11">
    <w:name w:val="012F167F45E9404084ED24DC8B4DF0D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3F1DD787C443E9A880A7BB1022F0181">
    <w:name w:val="4E3F1DD787C443E9A880A7BB1022F01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DCA51AB4844994B955E3E583441FBF1">
    <w:name w:val="D9DCA51AB4844994B955E3E583441FB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AE35D119524F0FA3E1CD95D598CB6A1">
    <w:name w:val="40AE35D119524F0FA3E1CD95D598CB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D8D36AB8D141F49479BA85E91EC34D1">
    <w:name w:val="DCD8D36AB8D141F49479BA85E91EC34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7E3F638BF44908B19DBA632FD8D11B1">
    <w:name w:val="887E3F638BF44908B19DBA632FD8D11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2A03BE9C5C4B01A6A5F08147DFA9841">
    <w:name w:val="3B2A03BE9C5C4B01A6A5F08147DFA98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EE626C4A4E4CF6BB2F955F323D8A201">
    <w:name w:val="98EE626C4A4E4CF6BB2F955F323D8A20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E55F3438084E3DA5A821B31CFD9ACA1">
    <w:name w:val="5EE55F3438084E3DA5A821B31CFD9AC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3D9363EA6047E5BB14878464DB4D0E1">
    <w:name w:val="DA3D9363EA6047E5BB14878464DB4D0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D13CDC4005487B80EB8D5541CAE9B71">
    <w:name w:val="3DD13CDC4005487B80EB8D5541CAE9B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5FBC9EBAF941C1B59285557EC31EFB1">
    <w:name w:val="AB5FBC9EBAF941C1B59285557EC31EF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456FE2E17744B6985B64BD754B2DD41">
    <w:name w:val="05456FE2E17744B6985B64BD754B2DD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D251233C854E6A9CE37C94D162F7561">
    <w:name w:val="E8D251233C854E6A9CE37C94D162F7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A8710B116F46088435FD742DAC490C1">
    <w:name w:val="23A8710B116F46088435FD742DAC490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4A2DCEDA0A4ECDB727AD439EE7C0561">
    <w:name w:val="C54A2DCEDA0A4ECDB727AD439EE7C0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174C6BBE2E4A578558811884C52D461">
    <w:name w:val="06174C6BBE2E4A578558811884C52D4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4A29C1E78468FA9EA650C79C033981">
    <w:name w:val="6914A29C1E78468FA9EA650C79C033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F5BA3964A43CC98A1B938E368699A1">
    <w:name w:val="DA4F5BA3964A43CC98A1B938E368699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34A6E2CE84604AEBFDF7A2CEDEB2A1">
    <w:name w:val="C6634A6E2CE84604AEBFDF7A2CEDEB2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0C553721C4030825D60742CACBF721">
    <w:name w:val="7050C553721C4030825D60742CACBF7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FDD10C886B4794BA45389554600F0B1">
    <w:name w:val="25FDD10C886B4794BA45389554600F0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72E85B9AEB40C49E078C6988EE8AC11">
    <w:name w:val="3472E85B9AEB40C49E078C6988EE8AC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D0948FBE374EACB136AE741704D9981">
    <w:name w:val="66D0948FBE374EACB136AE741704D9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48F96F4FD04D5696B167576BD3FAE11">
    <w:name w:val="D648F96F4FD04D5696B167576BD3FAE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D6A7A5A00E4515A664E7DB22E5F73C1">
    <w:name w:val="AFD6A7A5A00E4515A664E7DB22E5F73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A7380452F149769C79F55807A7C3981">
    <w:name w:val="5FA7380452F149769C79F55807A7C3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D8F58B9A024161946F0806513445131">
    <w:name w:val="90D8F58B9A024161946F08065134451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1447823724DF3B9B3BF9964C2CE8B1">
    <w:name w:val="E141447823724DF3B9B3BF9964C2CE8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01B424F1914AEC98B59F0395C33E9E1">
    <w:name w:val="E801B424F1914AEC98B59F0395C33E9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4C7C70B3944AD19E3B4BED3D91BB9B1">
    <w:name w:val="AE4C7C70B3944AD19E3B4BED3D91BB9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29B9E31EC34C05B36D0187BA82CA6F1">
    <w:name w:val="1529B9E31EC34C05B36D0187BA82CA6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257E26F1B42338BA8C68A5DE7D56C1">
    <w:name w:val="C62257E26F1B42338BA8C68A5DE7D56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FAC327402D4B9B84FF2F8AB53F39F31">
    <w:name w:val="B7FAC327402D4B9B84FF2F8AB53F39F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354AF3D9E74E14959FB59122B4796A1">
    <w:name w:val="DA354AF3D9E74E14959FB59122B479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14D6A928454CB78CB22B9707ECB1971">
    <w:name w:val="8614D6A928454CB78CB22B9707ECB19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DB1F29C5E444548DF3BCFA485DC1CD1">
    <w:name w:val="9EDB1F29C5E444548DF3BCFA485DC1C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E2E1D205C4A60AEBCB8D7C8FB99A81">
    <w:name w:val="691E2E1D205C4A60AEBCB8D7C8FB99A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9CA4AEB58F4701A26C4621504AE3241">
    <w:name w:val="2E9CA4AEB58F4701A26C4621504AE32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C4B2A6F555446DB23AD1571D23EF6E1">
    <w:name w:val="17C4B2A6F555446DB23AD1571D23EF6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2">
    <w:name w:val="42AD6F5E739A4C8498476C22E839CB68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2">
    <w:name w:val="6ACC2B6E22CC47868DBE2B5572FF5D2E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2">
    <w:name w:val="FA7F0604A7D840ADAB433C232B5B7B35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5B078F146C4D8C9569F43E8F44C15A1">
    <w:name w:val="345B078F146C4D8C9569F43E8F44C15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7D7617B9164130A1D639C2D2C2176A1">
    <w:name w:val="447D7617B9164130A1D639C2D2C217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4E9CD9E97E494F8018128104D1BF3E1">
    <w:name w:val="8C4E9CD9E97E494F8018128104D1BF3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F976EC13943B59F75D54F162997661">
    <w:name w:val="5F7F976EC13943B59F75D54F1629976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DADA0E8DED4BB5B2BF1F08F6721C981">
    <w:name w:val="19DADA0E8DED4BB5B2BF1F08F6721C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758EE4261D4259878858C9798E95931">
    <w:name w:val="55758EE4261D4259878858C9798E959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7F2131560C4607941B847741FC47CF1">
    <w:name w:val="E57F2131560C4607941B847741FC47C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FDD1070D94CA6B3B4AC57023CF9821">
    <w:name w:val="838FDD1070D94CA6B3B4AC57023CF98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E7C9FD8A5E4AB582F4BC8175F876611">
    <w:name w:val="54E7C9FD8A5E4AB582F4BC8175F8766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F4909151F742F2A1F7E595513554DE1">
    <w:name w:val="FFF4909151F742F2A1F7E595513554D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B541F6821545DC924398805878A8141">
    <w:name w:val="C4B541F6821545DC924398805878A81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28EDBD7DCA407C94AB5562C6ED20FC1">
    <w:name w:val="4928EDBD7DCA407C94AB5562C6ED20F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697ABF54AC41B08066FB5784DA1B231">
    <w:name w:val="31697ABF54AC41B08066FB5784DA1B2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153243BB4F4736902850AE8DAF6E631">
    <w:name w:val="CF153243BB4F4736902850AE8DAF6E6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E8BAFD9D4945D0819508C0A86384261">
    <w:name w:val="5AE8BAFD9D4945D0819508C0A863842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E60C15C5A54CA58674954FD82019471">
    <w:name w:val="27E60C15C5A54CA58674954FD820194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BC12B61E514331A3A32742BC5F02D31">
    <w:name w:val="96BC12B61E514331A3A32742BC5F02D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E4861C52ED4CD69AC12BFBA22A58E61">
    <w:name w:val="05E4861C52ED4CD69AC12BFBA22A58E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A4145475C452FBA3B35317685E79F1">
    <w:name w:val="8C1A4145475C452FBA3B35317685E79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AC5F6279184BC5B674A20CDA560E1D1">
    <w:name w:val="12AC5F6279184BC5B674A20CDA560E1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384A94EB82436AAE843316D78D03EF1">
    <w:name w:val="14384A94EB82436AAE843316D78D03E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BA869662FB4C089BAA31278E2F95B41">
    <w:name w:val="25BA869662FB4C089BAA31278E2F95B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356680493D47E984B6D16FAD6C19811">
    <w:name w:val="41356680493D47E984B6D16FAD6C198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58E8597F6E476C8EF93FE2979D4B621">
    <w:name w:val="6358E8597F6E476C8EF93FE2979D4B6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42EBEA2C3340C29F8021EDB96015901">
    <w:name w:val="BC42EBEA2C3340C29F8021EDB9601590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F121FA792D4AB1BABBF6BA7C9423681">
    <w:name w:val="FEF121FA792D4AB1BABBF6BA7C94236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10D03280A4134ABECA16B7E4D1BA41">
    <w:name w:val="4E510D03280A4134ABECA16B7E4D1BA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E00EA8E05C44B2A356604B2F01EBCB1">
    <w:name w:val="C8E00EA8E05C44B2A356604B2F01EBC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8F65EF58943E6B159A2870E0A8CBF1">
    <w:name w:val="A928F65EF58943E6B159A2870E0A8CB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93588C8A77444B8C4593C8F575DE561">
    <w:name w:val="5C93588C8A77444B8C4593C8F575DE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509C2313694CDC8E494856F5F802FC1">
    <w:name w:val="45509C2313694CDC8E494856F5F802F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2">
    <w:name w:val="48BB2DEBDBA341D0A033A066EEBBE9E2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59F30039BB46609A1AD36786816F121">
    <w:name w:val="DE59F30039BB46609A1AD36786816F1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4E1FC2EAE146049F61D46A5312FC1B1">
    <w:name w:val="3C4E1FC2EAE146049F61D46A5312FC1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C09963875E43CC85D428D9BE2265541">
    <w:name w:val="93C09963875E43CC85D428D9BE22655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14856E4C8346FD8A9E7CF0E302E1B61">
    <w:name w:val="A314856E4C8346FD8A9E7CF0E302E1B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D427CF7F4ACDA4FC5F213A07BD4A1">
    <w:name w:val="749FD427CF7F4ACDA4FC5F213A07BD4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A1E88B84A54193BCE7A2E84CEEBBB8">
    <w:name w:val="51A1E88B84A54193BCE7A2E84CEEBBB8"/>
    <w:rsid w:val="00B301D9"/>
    <w:rPr>
      <w:lang w:val="fr-CH" w:eastAsia="fr-CH"/>
    </w:rPr>
  </w:style>
  <w:style w:type="paragraph" w:customStyle="1" w:styleId="C1DD9F6E866549BA82FE258041FB1318">
    <w:name w:val="C1DD9F6E866549BA82FE258041FB1318"/>
    <w:rsid w:val="00B301D9"/>
    <w:rPr>
      <w:lang w:val="fr-CH" w:eastAsia="fr-CH"/>
    </w:rPr>
  </w:style>
  <w:style w:type="paragraph" w:customStyle="1" w:styleId="66BB4F229084481CB21FB33EFDC5B582">
    <w:name w:val="66BB4F229084481CB21FB33EFDC5B582"/>
    <w:rsid w:val="008F2299"/>
    <w:rPr>
      <w:lang w:val="fr-CH" w:eastAsia="fr-CH"/>
    </w:rPr>
  </w:style>
  <w:style w:type="paragraph" w:customStyle="1" w:styleId="07576E75F8674E129AA1AF4FEA8AD63D">
    <w:name w:val="07576E75F8674E129AA1AF4FEA8AD63D"/>
    <w:rsid w:val="008F2299"/>
    <w:rPr>
      <w:lang w:val="fr-CH" w:eastAsia="fr-CH"/>
    </w:rPr>
  </w:style>
  <w:style w:type="paragraph" w:customStyle="1" w:styleId="91E8D2612C514779AC7256D1D2CFFE7F">
    <w:name w:val="91E8D2612C514779AC7256D1D2CFFE7F"/>
    <w:rsid w:val="008F2299"/>
    <w:rPr>
      <w:lang w:val="fr-CH" w:eastAsia="fr-CH"/>
    </w:rPr>
  </w:style>
  <w:style w:type="paragraph" w:customStyle="1" w:styleId="A91B872D6A714FEAA97B636662AC0E71">
    <w:name w:val="A91B872D6A714FEAA97B636662AC0E71"/>
    <w:rsid w:val="008F2299"/>
    <w:rPr>
      <w:lang w:val="fr-CH" w:eastAsia="fr-CH"/>
    </w:rPr>
  </w:style>
  <w:style w:type="paragraph" w:customStyle="1" w:styleId="7CBE3E39D19445E6BD202951118F5EBE">
    <w:name w:val="7CBE3E39D19445E6BD202951118F5EBE"/>
    <w:rsid w:val="008F2299"/>
    <w:rPr>
      <w:lang w:val="fr-CH" w:eastAsia="fr-CH"/>
    </w:rPr>
  </w:style>
  <w:style w:type="paragraph" w:customStyle="1" w:styleId="564CF0823F944B9CBC8D2DC2AF4CB49D">
    <w:name w:val="564CF0823F944B9CBC8D2DC2AF4CB49D"/>
    <w:rsid w:val="008F2299"/>
    <w:rPr>
      <w:lang w:val="fr-CH" w:eastAsia="fr-CH"/>
    </w:rPr>
  </w:style>
  <w:style w:type="paragraph" w:customStyle="1" w:styleId="22AF69BB76394C32937B6C363ABAEF0A">
    <w:name w:val="22AF69BB76394C32937B6C363ABAEF0A"/>
    <w:rsid w:val="008F2299"/>
    <w:rPr>
      <w:lang w:val="fr-CH" w:eastAsia="fr-CH"/>
    </w:rPr>
  </w:style>
  <w:style w:type="paragraph" w:customStyle="1" w:styleId="174F5BBE932E49D696223A82F0A3D1C7">
    <w:name w:val="174F5BBE932E49D696223A82F0A3D1C7"/>
    <w:rsid w:val="008F2299"/>
    <w:rPr>
      <w:lang w:val="fr-CH" w:eastAsia="fr-CH"/>
    </w:rPr>
  </w:style>
  <w:style w:type="paragraph" w:customStyle="1" w:styleId="27B1CD74757544868E3E364ED6376A02">
    <w:name w:val="27B1CD74757544868E3E364ED6376A02"/>
    <w:rsid w:val="008F2299"/>
    <w:rPr>
      <w:lang w:val="fr-CH" w:eastAsia="fr-CH"/>
    </w:rPr>
  </w:style>
  <w:style w:type="paragraph" w:customStyle="1" w:styleId="5061F284D9A04560A892FC7F9B61BA10">
    <w:name w:val="5061F284D9A04560A892FC7F9B61BA10"/>
    <w:rsid w:val="008F2299"/>
    <w:rPr>
      <w:lang w:val="fr-CH" w:eastAsia="fr-CH"/>
    </w:rPr>
  </w:style>
  <w:style w:type="paragraph" w:customStyle="1" w:styleId="0B65B6FAD299468D91804C6AF8638D7C">
    <w:name w:val="0B65B6FAD299468D91804C6AF8638D7C"/>
    <w:rsid w:val="008F2299"/>
    <w:rPr>
      <w:lang w:val="fr-CH" w:eastAsia="fr-CH"/>
    </w:rPr>
  </w:style>
  <w:style w:type="paragraph" w:customStyle="1" w:styleId="B641B1CD0B7E4EBCA3D352BC4A5D19B9">
    <w:name w:val="B641B1CD0B7E4EBCA3D352BC4A5D19B9"/>
    <w:rsid w:val="008F2299"/>
    <w:rPr>
      <w:lang w:val="fr-CH" w:eastAsia="fr-CH"/>
    </w:rPr>
  </w:style>
  <w:style w:type="paragraph" w:customStyle="1" w:styleId="2B7C785BFFA844F5A2A55AD9A2A5AB71">
    <w:name w:val="2B7C785BFFA844F5A2A55AD9A2A5AB71"/>
    <w:rsid w:val="008F2299"/>
    <w:rPr>
      <w:lang w:val="fr-CH" w:eastAsia="fr-CH"/>
    </w:rPr>
  </w:style>
  <w:style w:type="paragraph" w:customStyle="1" w:styleId="F0837BB92EBE4CC78F29864BD8A00092">
    <w:name w:val="F0837BB92EBE4CC78F29864BD8A00092"/>
    <w:rsid w:val="008F2299"/>
    <w:rPr>
      <w:lang w:val="fr-CH" w:eastAsia="fr-CH"/>
    </w:rPr>
  </w:style>
  <w:style w:type="paragraph" w:customStyle="1" w:styleId="29A064DCD7634B6098315079C48EADE1">
    <w:name w:val="29A064DCD7634B6098315079C48EADE1"/>
    <w:rsid w:val="008F2299"/>
    <w:rPr>
      <w:lang w:val="fr-CH" w:eastAsia="fr-CH"/>
    </w:rPr>
  </w:style>
  <w:style w:type="paragraph" w:customStyle="1" w:styleId="4C532F1791E343A5844A24C57A09E90F">
    <w:name w:val="4C532F1791E343A5844A24C57A09E90F"/>
    <w:rsid w:val="008F2299"/>
    <w:rPr>
      <w:lang w:val="fr-CH" w:eastAsia="fr-CH"/>
    </w:rPr>
  </w:style>
  <w:style w:type="paragraph" w:customStyle="1" w:styleId="3329E5C2B61E490F9E00E32D15DB548D">
    <w:name w:val="3329E5C2B61E490F9E00E32D15DB548D"/>
    <w:rsid w:val="008F2299"/>
    <w:rPr>
      <w:lang w:val="fr-CH" w:eastAsia="fr-CH"/>
    </w:rPr>
  </w:style>
  <w:style w:type="paragraph" w:customStyle="1" w:styleId="B9C0C7F0E5704FA489FF6355127B8A49">
    <w:name w:val="B9C0C7F0E5704FA489FF6355127B8A49"/>
    <w:rsid w:val="008F2299"/>
    <w:rPr>
      <w:lang w:val="fr-CH" w:eastAsia="fr-CH"/>
    </w:rPr>
  </w:style>
  <w:style w:type="paragraph" w:customStyle="1" w:styleId="4A046CFCF44648A381C3752C2D6831F5">
    <w:name w:val="4A046CFCF44648A381C3752C2D6831F5"/>
    <w:rsid w:val="008F2299"/>
    <w:rPr>
      <w:lang w:val="fr-CH" w:eastAsia="fr-CH"/>
    </w:rPr>
  </w:style>
  <w:style w:type="paragraph" w:customStyle="1" w:styleId="8A7FFEEA7C724920AB8C3122A995E478">
    <w:name w:val="8A7FFEEA7C724920AB8C3122A995E478"/>
    <w:rsid w:val="008F2299"/>
    <w:rPr>
      <w:lang w:val="fr-CH" w:eastAsia="fr-CH"/>
    </w:rPr>
  </w:style>
  <w:style w:type="paragraph" w:customStyle="1" w:styleId="21B63A656C444043BE972C28E1361097">
    <w:name w:val="21B63A656C444043BE972C28E1361097"/>
    <w:rsid w:val="00A451F3"/>
    <w:rPr>
      <w:lang w:val="fr-CH" w:eastAsia="fr-CH"/>
    </w:rPr>
  </w:style>
  <w:style w:type="paragraph" w:customStyle="1" w:styleId="1C3CA7D6EF3544C1B7907AFBDF445053">
    <w:name w:val="1C3CA7D6EF3544C1B7907AFBDF445053"/>
    <w:rsid w:val="00A451F3"/>
    <w:rPr>
      <w:lang w:val="fr-CH" w:eastAsia="fr-CH"/>
    </w:rPr>
  </w:style>
  <w:style w:type="paragraph" w:customStyle="1" w:styleId="0A755626AFA7486582C89E2A8518BAC1">
    <w:name w:val="0A755626AFA7486582C89E2A8518BAC1"/>
    <w:rsid w:val="00A451F3"/>
    <w:rPr>
      <w:lang w:val="fr-CH" w:eastAsia="fr-CH"/>
    </w:rPr>
  </w:style>
  <w:style w:type="paragraph" w:customStyle="1" w:styleId="51BF09EE4F9B4D219325B77DB79DD397">
    <w:name w:val="51BF09EE4F9B4D219325B77DB79DD397"/>
    <w:rsid w:val="00A451F3"/>
    <w:rPr>
      <w:lang w:val="fr-CH" w:eastAsia="fr-CH"/>
    </w:rPr>
  </w:style>
  <w:style w:type="paragraph" w:customStyle="1" w:styleId="E10523ED108F493683423BB0C091776C">
    <w:name w:val="E10523ED108F493683423BB0C091776C"/>
    <w:rsid w:val="00A451F3"/>
    <w:rPr>
      <w:lang w:val="fr-CH" w:eastAsia="fr-CH"/>
    </w:rPr>
  </w:style>
  <w:style w:type="paragraph" w:customStyle="1" w:styleId="71853078CB054333AD6220E3C67E05E1">
    <w:name w:val="71853078CB054333AD6220E3C67E05E1"/>
    <w:rsid w:val="00A451F3"/>
    <w:rPr>
      <w:lang w:val="fr-CH" w:eastAsia="fr-CH"/>
    </w:rPr>
  </w:style>
  <w:style w:type="paragraph" w:customStyle="1" w:styleId="B9298386B05A4D9599AEF8DEEB5F8C9B">
    <w:name w:val="B9298386B05A4D9599AEF8DEEB5F8C9B"/>
    <w:rsid w:val="00A451F3"/>
    <w:rPr>
      <w:lang w:val="fr-CH" w:eastAsia="fr-CH"/>
    </w:rPr>
  </w:style>
  <w:style w:type="paragraph" w:customStyle="1" w:styleId="29466A7762E34CAD9AF2E39BFF498040">
    <w:name w:val="29466A7762E34CAD9AF2E39BFF498040"/>
    <w:rsid w:val="00A451F3"/>
    <w:rPr>
      <w:lang w:val="fr-CH" w:eastAsia="fr-CH"/>
    </w:rPr>
  </w:style>
  <w:style w:type="paragraph" w:customStyle="1" w:styleId="0F905E7699304554A9766ACFEAD3689E">
    <w:name w:val="0F905E7699304554A9766ACFEAD3689E"/>
    <w:rsid w:val="00A451F3"/>
    <w:rPr>
      <w:lang w:val="fr-CH" w:eastAsia="fr-CH"/>
    </w:rPr>
  </w:style>
  <w:style w:type="paragraph" w:customStyle="1" w:styleId="82D9047297B744F498BF732F1AE50249">
    <w:name w:val="82D9047297B744F498BF732F1AE50249"/>
    <w:rsid w:val="00A451F3"/>
    <w:rPr>
      <w:lang w:val="fr-CH" w:eastAsia="fr-CH"/>
    </w:rPr>
  </w:style>
  <w:style w:type="paragraph" w:customStyle="1" w:styleId="66350AC60093458D842C60CECDD166D4">
    <w:name w:val="66350AC60093458D842C60CECDD166D4"/>
    <w:rsid w:val="00A451F3"/>
    <w:rPr>
      <w:lang w:val="fr-CH" w:eastAsia="fr-CH"/>
    </w:rPr>
  </w:style>
  <w:style w:type="paragraph" w:customStyle="1" w:styleId="C6AA710DDBCF4C16B6CC36AA46BC42C4">
    <w:name w:val="C6AA710DDBCF4C16B6CC36AA46BC42C4"/>
    <w:rsid w:val="00B57A8A"/>
    <w:rPr>
      <w:lang w:val="fr-CH" w:eastAsia="fr-CH"/>
    </w:rPr>
  </w:style>
  <w:style w:type="paragraph" w:customStyle="1" w:styleId="4A53457204C64C80A474D167A5CB5AC2">
    <w:name w:val="4A53457204C64C80A474D167A5CB5AC2"/>
    <w:rsid w:val="00B57A8A"/>
    <w:rPr>
      <w:lang w:val="fr-CH" w:eastAsia="fr-CH"/>
    </w:rPr>
  </w:style>
  <w:style w:type="paragraph" w:customStyle="1" w:styleId="CB7269A37630404DB0BEE0A6C24E582B">
    <w:name w:val="CB7269A37630404DB0BEE0A6C24E582B"/>
    <w:rsid w:val="00B57A8A"/>
    <w:rPr>
      <w:lang w:val="fr-CH" w:eastAsia="fr-CH"/>
    </w:rPr>
  </w:style>
  <w:style w:type="paragraph" w:customStyle="1" w:styleId="B03CEDDF0FA54B0AA8B8A6E2E63B02AA">
    <w:name w:val="B03CEDDF0FA54B0AA8B8A6E2E63B02AA"/>
    <w:rsid w:val="00B57A8A"/>
    <w:rPr>
      <w:lang w:val="fr-CH" w:eastAsia="fr-CH"/>
    </w:rPr>
  </w:style>
  <w:style w:type="paragraph" w:customStyle="1" w:styleId="87A5BB303BE542AF92AF644F0C384962">
    <w:name w:val="87A5BB303BE542AF92AF644F0C384962"/>
    <w:rsid w:val="00B57A8A"/>
    <w:rPr>
      <w:lang w:val="fr-CH" w:eastAsia="fr-CH"/>
    </w:rPr>
  </w:style>
  <w:style w:type="paragraph" w:customStyle="1" w:styleId="6D0BE11F06064AFDAB7D0FF39B078F4A">
    <w:name w:val="6D0BE11F06064AFDAB7D0FF39B078F4A"/>
    <w:rsid w:val="00B57A8A"/>
    <w:rPr>
      <w:lang w:val="fr-CH" w:eastAsia="fr-CH"/>
    </w:rPr>
  </w:style>
  <w:style w:type="paragraph" w:customStyle="1" w:styleId="482F70288445437B85EE39B4FF885D3B">
    <w:name w:val="482F70288445437B85EE39B4FF885D3B"/>
    <w:rsid w:val="00B57A8A"/>
    <w:rPr>
      <w:lang w:val="fr-CH" w:eastAsia="fr-CH"/>
    </w:rPr>
  </w:style>
  <w:style w:type="paragraph" w:customStyle="1" w:styleId="768549DA4C464519ABEE70517D498554">
    <w:name w:val="768549DA4C464519ABEE70517D498554"/>
    <w:rsid w:val="00B57A8A"/>
    <w:rPr>
      <w:lang w:val="fr-CH" w:eastAsia="fr-CH"/>
    </w:rPr>
  </w:style>
  <w:style w:type="paragraph" w:customStyle="1" w:styleId="CCF2B98D0D33431FAD911F36C1A661C9">
    <w:name w:val="CCF2B98D0D33431FAD911F36C1A661C9"/>
    <w:rsid w:val="00B57A8A"/>
    <w:rPr>
      <w:lang w:val="fr-CH" w:eastAsia="fr-CH"/>
    </w:rPr>
  </w:style>
  <w:style w:type="paragraph" w:customStyle="1" w:styleId="FB683D781B1F4454A854DCE6C3723DD7">
    <w:name w:val="FB683D781B1F4454A854DCE6C3723DD7"/>
    <w:rsid w:val="00B57A8A"/>
    <w:rPr>
      <w:lang w:val="fr-CH" w:eastAsia="fr-CH"/>
    </w:rPr>
  </w:style>
  <w:style w:type="paragraph" w:customStyle="1" w:styleId="AA981ADB9ADD42C884CECE8143F0412E">
    <w:name w:val="AA981ADB9ADD42C884CECE8143F0412E"/>
    <w:rsid w:val="00B57A8A"/>
    <w:rPr>
      <w:lang w:val="fr-CH" w:eastAsia="fr-CH"/>
    </w:rPr>
  </w:style>
  <w:style w:type="paragraph" w:customStyle="1" w:styleId="18E2463A4EA448DFA33BB3AC468E326F">
    <w:name w:val="18E2463A4EA448DFA33BB3AC468E326F"/>
    <w:rsid w:val="00B57A8A"/>
    <w:rPr>
      <w:lang w:val="fr-CH" w:eastAsia="fr-CH"/>
    </w:rPr>
  </w:style>
  <w:style w:type="paragraph" w:customStyle="1" w:styleId="11DF0DAE872445A193734633B677BA61">
    <w:name w:val="11DF0DAE872445A193734633B677BA61"/>
    <w:rsid w:val="00B57A8A"/>
    <w:rPr>
      <w:lang w:val="fr-CH" w:eastAsia="fr-CH"/>
    </w:rPr>
  </w:style>
  <w:style w:type="paragraph" w:customStyle="1" w:styleId="609FA495601A433D86B3107695714C91">
    <w:name w:val="609FA495601A433D86B3107695714C91"/>
    <w:rsid w:val="00B57A8A"/>
    <w:rPr>
      <w:lang w:val="fr-CH" w:eastAsia="fr-CH"/>
    </w:rPr>
  </w:style>
  <w:style w:type="paragraph" w:customStyle="1" w:styleId="D40163D39C6445D08E5987FFFB1DDFBB">
    <w:name w:val="D40163D39C6445D08E5987FFFB1DDFBB"/>
    <w:rsid w:val="00B57A8A"/>
    <w:rPr>
      <w:lang w:val="fr-CH" w:eastAsia="fr-CH"/>
    </w:rPr>
  </w:style>
  <w:style w:type="paragraph" w:customStyle="1" w:styleId="4E1518432A984C058E362D7A4659DB90">
    <w:name w:val="4E1518432A984C058E362D7A4659DB90"/>
    <w:rsid w:val="00B57A8A"/>
    <w:rPr>
      <w:lang w:val="fr-CH" w:eastAsia="fr-CH"/>
    </w:rPr>
  </w:style>
  <w:style w:type="paragraph" w:customStyle="1" w:styleId="3024BD4807B84DC787B9E49813C4991A">
    <w:name w:val="3024BD4807B84DC787B9E49813C4991A"/>
    <w:rsid w:val="00B57A8A"/>
    <w:rPr>
      <w:lang w:val="fr-CH" w:eastAsia="fr-CH"/>
    </w:rPr>
  </w:style>
  <w:style w:type="paragraph" w:customStyle="1" w:styleId="CFAF2D2AE6CC4A9CACB2273C08A1336B">
    <w:name w:val="CFAF2D2AE6CC4A9CACB2273C08A1336B"/>
    <w:rsid w:val="00B57A8A"/>
    <w:rPr>
      <w:lang w:val="fr-CH" w:eastAsia="fr-CH"/>
    </w:rPr>
  </w:style>
  <w:style w:type="paragraph" w:customStyle="1" w:styleId="28F7C0E2D5404D4D9EF6B5D9F9DE85AE">
    <w:name w:val="28F7C0E2D5404D4D9EF6B5D9F9DE85AE"/>
    <w:rsid w:val="00B57A8A"/>
    <w:rPr>
      <w:lang w:val="fr-CH" w:eastAsia="fr-CH"/>
    </w:rPr>
  </w:style>
  <w:style w:type="paragraph" w:customStyle="1" w:styleId="8AE2016106DE4478A5355C3BB5437533">
    <w:name w:val="8AE2016106DE4478A5355C3BB5437533"/>
    <w:rsid w:val="00B57A8A"/>
    <w:rPr>
      <w:lang w:val="fr-CH" w:eastAsia="fr-CH"/>
    </w:rPr>
  </w:style>
  <w:style w:type="paragraph" w:customStyle="1" w:styleId="4B7987C9BCED4FB0B035A20B7277A123">
    <w:name w:val="4B7987C9BCED4FB0B035A20B7277A123"/>
    <w:rsid w:val="00B57A8A"/>
    <w:rPr>
      <w:lang w:val="fr-CH" w:eastAsia="fr-CH"/>
    </w:rPr>
  </w:style>
  <w:style w:type="paragraph" w:customStyle="1" w:styleId="3263F34102BD47869E16B393953643D4">
    <w:name w:val="3263F34102BD47869E16B393953643D4"/>
    <w:rsid w:val="00B57A8A"/>
    <w:rPr>
      <w:lang w:val="fr-CH" w:eastAsia="fr-CH"/>
    </w:rPr>
  </w:style>
  <w:style w:type="paragraph" w:customStyle="1" w:styleId="4155FF884C3840448DCB146FCF0300A1">
    <w:name w:val="4155FF884C3840448DCB146FCF0300A1"/>
    <w:rsid w:val="00B57A8A"/>
    <w:rPr>
      <w:lang w:val="fr-CH" w:eastAsia="fr-CH"/>
    </w:rPr>
  </w:style>
  <w:style w:type="paragraph" w:customStyle="1" w:styleId="A8D8176CB6FE49E49D93C59AD26A385C">
    <w:name w:val="A8D8176CB6FE49E49D93C59AD26A385C"/>
    <w:rsid w:val="00B57A8A"/>
    <w:rPr>
      <w:lang w:val="fr-CH" w:eastAsia="fr-CH"/>
    </w:rPr>
  </w:style>
  <w:style w:type="paragraph" w:customStyle="1" w:styleId="554383A0D82746B7AF59212EE5FB92B1">
    <w:name w:val="554383A0D82746B7AF59212EE5FB92B1"/>
    <w:rsid w:val="00B57A8A"/>
    <w:rPr>
      <w:lang w:val="fr-CH" w:eastAsia="fr-CH"/>
    </w:rPr>
  </w:style>
  <w:style w:type="paragraph" w:customStyle="1" w:styleId="EE9ED4E08BBF4734B5FB0C99AB7CF4AC">
    <w:name w:val="EE9ED4E08BBF4734B5FB0C99AB7CF4AC"/>
    <w:rsid w:val="00B57A8A"/>
    <w:rPr>
      <w:lang w:val="fr-CH" w:eastAsia="fr-CH"/>
    </w:rPr>
  </w:style>
  <w:style w:type="paragraph" w:customStyle="1" w:styleId="5369F619E7AC484CBD1ABBB24D3A5B8F">
    <w:name w:val="5369F619E7AC484CBD1ABBB24D3A5B8F"/>
    <w:rsid w:val="00B57A8A"/>
    <w:rPr>
      <w:lang w:val="fr-CH" w:eastAsia="fr-CH"/>
    </w:rPr>
  </w:style>
  <w:style w:type="paragraph" w:customStyle="1" w:styleId="87D55AB17869488EA34F025980320C74">
    <w:name w:val="87D55AB17869488EA34F025980320C74"/>
    <w:rsid w:val="00B57A8A"/>
    <w:rPr>
      <w:lang w:val="fr-CH" w:eastAsia="fr-CH"/>
    </w:rPr>
  </w:style>
  <w:style w:type="paragraph" w:customStyle="1" w:styleId="F07EC8DE4A954926982F735F22F7979C">
    <w:name w:val="F07EC8DE4A954926982F735F22F7979C"/>
    <w:rsid w:val="00B57A8A"/>
    <w:rPr>
      <w:lang w:val="fr-CH" w:eastAsia="fr-CH"/>
    </w:rPr>
  </w:style>
  <w:style w:type="paragraph" w:customStyle="1" w:styleId="DDBFB8CF06874A089C091ED7EF579097">
    <w:name w:val="DDBFB8CF06874A089C091ED7EF579097"/>
    <w:rsid w:val="00B57A8A"/>
    <w:rPr>
      <w:lang w:val="fr-CH" w:eastAsia="fr-CH"/>
    </w:rPr>
  </w:style>
  <w:style w:type="paragraph" w:customStyle="1" w:styleId="2A9E8BD183E142FF9CC3A3DE08AE58DC">
    <w:name w:val="2A9E8BD183E142FF9CC3A3DE08AE58DC"/>
    <w:rsid w:val="00B57A8A"/>
    <w:rPr>
      <w:lang w:val="fr-CH" w:eastAsia="fr-CH"/>
    </w:rPr>
  </w:style>
  <w:style w:type="paragraph" w:customStyle="1" w:styleId="2BB30073AE964C38B3D28BAE7E921282">
    <w:name w:val="2BB30073AE964C38B3D28BAE7E921282"/>
    <w:rsid w:val="00B57A8A"/>
    <w:rPr>
      <w:lang w:val="fr-CH" w:eastAsia="fr-CH"/>
    </w:rPr>
  </w:style>
  <w:style w:type="paragraph" w:customStyle="1" w:styleId="32870EEDA7BB417395B14EAE5ACBD632">
    <w:name w:val="32870EEDA7BB417395B14EAE5ACBD632"/>
    <w:rsid w:val="00B57A8A"/>
    <w:rPr>
      <w:lang w:val="fr-CH" w:eastAsia="fr-CH"/>
    </w:rPr>
  </w:style>
  <w:style w:type="paragraph" w:customStyle="1" w:styleId="6F56221D0A304320A0F1FA43B309B8DC">
    <w:name w:val="6F56221D0A304320A0F1FA43B309B8DC"/>
    <w:rsid w:val="00B57A8A"/>
    <w:rPr>
      <w:lang w:val="fr-CH" w:eastAsia="fr-CH"/>
    </w:rPr>
  </w:style>
  <w:style w:type="paragraph" w:customStyle="1" w:styleId="13EC68024469468FA7D6B5D5B3EBA398">
    <w:name w:val="13EC68024469468FA7D6B5D5B3EBA398"/>
    <w:rsid w:val="00B57A8A"/>
    <w:rPr>
      <w:lang w:val="fr-CH" w:eastAsia="fr-CH"/>
    </w:rPr>
  </w:style>
  <w:style w:type="paragraph" w:customStyle="1" w:styleId="9BAA0BA56D67461E84B292B39B08D5AC">
    <w:name w:val="9BAA0BA56D67461E84B292B39B08D5AC"/>
    <w:rsid w:val="00B57A8A"/>
    <w:rPr>
      <w:lang w:val="fr-CH" w:eastAsia="fr-CH"/>
    </w:rPr>
  </w:style>
  <w:style w:type="paragraph" w:customStyle="1" w:styleId="FB91621996B243A4BB44655927FAB7BE">
    <w:name w:val="FB91621996B243A4BB44655927FAB7BE"/>
    <w:rsid w:val="00B57A8A"/>
    <w:rPr>
      <w:lang w:val="fr-CH" w:eastAsia="fr-CH"/>
    </w:rPr>
  </w:style>
  <w:style w:type="paragraph" w:customStyle="1" w:styleId="C7D3E8A49B9D4A568A73645F68A10B99">
    <w:name w:val="C7D3E8A49B9D4A568A73645F68A10B99"/>
    <w:rsid w:val="00B57A8A"/>
    <w:rPr>
      <w:lang w:val="fr-CH" w:eastAsia="fr-CH"/>
    </w:rPr>
  </w:style>
  <w:style w:type="paragraph" w:customStyle="1" w:styleId="8BA2141EA5A3473DAD5F02764A774434">
    <w:name w:val="8BA2141EA5A3473DAD5F02764A774434"/>
    <w:rsid w:val="00B57A8A"/>
    <w:rPr>
      <w:lang w:val="fr-CH" w:eastAsia="fr-CH"/>
    </w:rPr>
  </w:style>
  <w:style w:type="paragraph" w:customStyle="1" w:styleId="640BA7A1CAAD4698AEA753B00AB92552">
    <w:name w:val="640BA7A1CAAD4698AEA753B00AB92552"/>
    <w:rsid w:val="00B57A8A"/>
    <w:rPr>
      <w:lang w:val="fr-CH" w:eastAsia="fr-CH"/>
    </w:rPr>
  </w:style>
  <w:style w:type="paragraph" w:customStyle="1" w:styleId="37391DD23C16480F818A8FD26651D3D6">
    <w:name w:val="37391DD23C16480F818A8FD26651D3D6"/>
    <w:rsid w:val="00B57A8A"/>
    <w:rPr>
      <w:lang w:val="fr-CH" w:eastAsia="fr-CH"/>
    </w:rPr>
  </w:style>
  <w:style w:type="paragraph" w:customStyle="1" w:styleId="3C0D4C1FED3C46EAAA62174CC6567489">
    <w:name w:val="3C0D4C1FED3C46EAAA62174CC6567489"/>
    <w:rsid w:val="00B57A8A"/>
    <w:rPr>
      <w:lang w:val="fr-CH" w:eastAsia="fr-CH"/>
    </w:rPr>
  </w:style>
  <w:style w:type="paragraph" w:customStyle="1" w:styleId="7F87447AC9554E419BE2539641E7420E">
    <w:name w:val="7F87447AC9554E419BE2539641E7420E"/>
    <w:rsid w:val="00B57A8A"/>
    <w:rPr>
      <w:lang w:val="fr-CH" w:eastAsia="fr-CH"/>
    </w:rPr>
  </w:style>
  <w:style w:type="paragraph" w:customStyle="1" w:styleId="156CAF67D0B740B1B47C89854A37A08A">
    <w:name w:val="156CAF67D0B740B1B47C89854A37A08A"/>
    <w:rsid w:val="00B57A8A"/>
    <w:rPr>
      <w:lang w:val="fr-CH" w:eastAsia="fr-CH"/>
    </w:rPr>
  </w:style>
  <w:style w:type="paragraph" w:customStyle="1" w:styleId="0FCAE9E28B954620BB3C734E0A6AB849">
    <w:name w:val="0FCAE9E28B954620BB3C734E0A6AB849"/>
    <w:rsid w:val="00B57A8A"/>
    <w:rPr>
      <w:lang w:val="fr-CH" w:eastAsia="fr-CH"/>
    </w:rPr>
  </w:style>
  <w:style w:type="paragraph" w:customStyle="1" w:styleId="98D536FED3B243B2958FB92D85FB67BD">
    <w:name w:val="98D536FED3B243B2958FB92D85FB67BD"/>
    <w:rsid w:val="00B57A8A"/>
    <w:rPr>
      <w:lang w:val="fr-CH" w:eastAsia="fr-CH"/>
    </w:rPr>
  </w:style>
  <w:style w:type="paragraph" w:customStyle="1" w:styleId="F6A8490922BE4610B3D9DF7AFEE43979">
    <w:name w:val="F6A8490922BE4610B3D9DF7AFEE43979"/>
    <w:rsid w:val="00B57A8A"/>
    <w:rPr>
      <w:lang w:val="fr-CH" w:eastAsia="fr-CH"/>
    </w:rPr>
  </w:style>
  <w:style w:type="paragraph" w:customStyle="1" w:styleId="96B369D8C0F74481A78447ABB1E50404">
    <w:name w:val="96B369D8C0F74481A78447ABB1E50404"/>
    <w:rsid w:val="00B57A8A"/>
    <w:rPr>
      <w:lang w:val="fr-CH" w:eastAsia="fr-CH"/>
    </w:rPr>
  </w:style>
  <w:style w:type="paragraph" w:customStyle="1" w:styleId="2C83C4C5C2F34D7EA4E79DC93D464B09">
    <w:name w:val="2C83C4C5C2F34D7EA4E79DC93D464B09"/>
    <w:rsid w:val="00B57A8A"/>
    <w:rPr>
      <w:lang w:val="fr-CH" w:eastAsia="fr-CH"/>
    </w:rPr>
  </w:style>
  <w:style w:type="paragraph" w:customStyle="1" w:styleId="C68C0292FAA246628FE50B60B1DE54A6">
    <w:name w:val="C68C0292FAA246628FE50B60B1DE54A6"/>
    <w:rsid w:val="00B57A8A"/>
    <w:rPr>
      <w:lang w:val="fr-CH" w:eastAsia="fr-CH"/>
    </w:rPr>
  </w:style>
  <w:style w:type="paragraph" w:customStyle="1" w:styleId="7E9CCD47EC5D40B08CACB1639D103923">
    <w:name w:val="7E9CCD47EC5D40B08CACB1639D103923"/>
    <w:rsid w:val="00B57A8A"/>
    <w:rPr>
      <w:lang w:val="fr-CH" w:eastAsia="fr-CH"/>
    </w:rPr>
  </w:style>
  <w:style w:type="paragraph" w:customStyle="1" w:styleId="47B799D9F6654F03B881EAF137B01472">
    <w:name w:val="47B799D9F6654F03B881EAF137B01472"/>
    <w:rsid w:val="00B57A8A"/>
    <w:rPr>
      <w:lang w:val="fr-CH" w:eastAsia="fr-CH"/>
    </w:rPr>
  </w:style>
  <w:style w:type="paragraph" w:customStyle="1" w:styleId="2B5215A6892A4788B36AB8973D28F60F">
    <w:name w:val="2B5215A6892A4788B36AB8973D28F60F"/>
    <w:rsid w:val="00B57A8A"/>
    <w:rPr>
      <w:lang w:val="fr-CH" w:eastAsia="fr-CH"/>
    </w:rPr>
  </w:style>
  <w:style w:type="paragraph" w:customStyle="1" w:styleId="6737A6DE26BD40999847FF1784BDEE54">
    <w:name w:val="6737A6DE26BD40999847FF1784BDEE54"/>
    <w:rsid w:val="00B57A8A"/>
    <w:rPr>
      <w:lang w:val="fr-CH" w:eastAsia="fr-CH"/>
    </w:rPr>
  </w:style>
  <w:style w:type="paragraph" w:customStyle="1" w:styleId="725A628436B547318433100FC9B930D2">
    <w:name w:val="725A628436B547318433100FC9B930D2"/>
    <w:rsid w:val="00B57A8A"/>
    <w:rPr>
      <w:lang w:val="fr-CH" w:eastAsia="fr-CH"/>
    </w:rPr>
  </w:style>
  <w:style w:type="paragraph" w:customStyle="1" w:styleId="6021E66456DE4E3EAD67DE3EF74FE594">
    <w:name w:val="6021E66456DE4E3EAD67DE3EF74FE594"/>
    <w:rsid w:val="00B57A8A"/>
    <w:rPr>
      <w:lang w:val="fr-CH" w:eastAsia="fr-CH"/>
    </w:rPr>
  </w:style>
  <w:style w:type="paragraph" w:customStyle="1" w:styleId="597FC9F5F64E4C24AF8EDC507F010D79">
    <w:name w:val="597FC9F5F64E4C24AF8EDC507F010D79"/>
    <w:rsid w:val="00B57A8A"/>
    <w:rPr>
      <w:lang w:val="fr-CH" w:eastAsia="fr-CH"/>
    </w:rPr>
  </w:style>
  <w:style w:type="paragraph" w:customStyle="1" w:styleId="BBFC5FD67A504A8A822169502E0DBA1F">
    <w:name w:val="BBFC5FD67A504A8A822169502E0DBA1F"/>
    <w:rsid w:val="00B57A8A"/>
    <w:rPr>
      <w:lang w:val="fr-CH" w:eastAsia="fr-CH"/>
    </w:rPr>
  </w:style>
  <w:style w:type="paragraph" w:customStyle="1" w:styleId="95152BA47D8B40CBA3DDC1732242E31C">
    <w:name w:val="95152BA47D8B40CBA3DDC1732242E31C"/>
    <w:rsid w:val="00B57A8A"/>
    <w:rPr>
      <w:lang w:val="fr-CH" w:eastAsia="fr-CH"/>
    </w:rPr>
  </w:style>
  <w:style w:type="paragraph" w:customStyle="1" w:styleId="3B6EA397E8054F4F828BC9EE44F97606">
    <w:name w:val="3B6EA397E8054F4F828BC9EE44F97606"/>
    <w:rsid w:val="00B57A8A"/>
    <w:rPr>
      <w:lang w:val="fr-CH" w:eastAsia="fr-CH"/>
    </w:rPr>
  </w:style>
  <w:style w:type="paragraph" w:customStyle="1" w:styleId="2B6860DE42EA436A9EC2231EE4EE6F81">
    <w:name w:val="2B6860DE42EA436A9EC2231EE4EE6F81"/>
    <w:rsid w:val="00B57A8A"/>
    <w:rPr>
      <w:lang w:val="fr-CH" w:eastAsia="fr-CH"/>
    </w:rPr>
  </w:style>
  <w:style w:type="paragraph" w:customStyle="1" w:styleId="3AC687F7F543492FA0F4B6622025DB18">
    <w:name w:val="3AC687F7F543492FA0F4B6622025DB18"/>
    <w:rsid w:val="00B57A8A"/>
    <w:rPr>
      <w:lang w:val="fr-CH" w:eastAsia="fr-CH"/>
    </w:rPr>
  </w:style>
  <w:style w:type="paragraph" w:customStyle="1" w:styleId="E0DA9D5563BF4604A162F7111E145A24">
    <w:name w:val="E0DA9D5563BF4604A162F7111E145A24"/>
    <w:rsid w:val="00B57A8A"/>
    <w:rPr>
      <w:lang w:val="fr-CH" w:eastAsia="fr-CH"/>
    </w:rPr>
  </w:style>
  <w:style w:type="paragraph" w:customStyle="1" w:styleId="E058DD5B2EE64F619D97230333ACD7F4">
    <w:name w:val="E058DD5B2EE64F619D97230333ACD7F4"/>
    <w:rsid w:val="00B57A8A"/>
    <w:rPr>
      <w:lang w:val="fr-CH" w:eastAsia="fr-CH"/>
    </w:rPr>
  </w:style>
  <w:style w:type="paragraph" w:customStyle="1" w:styleId="096483D7486B41A497FD91993E5AF169">
    <w:name w:val="096483D7486B41A497FD91993E5AF169"/>
    <w:rsid w:val="00B57A8A"/>
    <w:rPr>
      <w:lang w:val="fr-CH" w:eastAsia="fr-CH"/>
    </w:rPr>
  </w:style>
  <w:style w:type="paragraph" w:customStyle="1" w:styleId="13BF62F59E2645D5B3A48BF91ACE33A3">
    <w:name w:val="13BF62F59E2645D5B3A48BF91ACE33A3"/>
    <w:rsid w:val="00B57A8A"/>
    <w:rPr>
      <w:lang w:val="fr-CH" w:eastAsia="fr-CH"/>
    </w:rPr>
  </w:style>
  <w:style w:type="paragraph" w:customStyle="1" w:styleId="77EC48AF481041B78464E4C9BE99D252">
    <w:name w:val="77EC48AF481041B78464E4C9BE99D252"/>
    <w:rsid w:val="00B57A8A"/>
    <w:rPr>
      <w:lang w:val="fr-CH" w:eastAsia="fr-CH"/>
    </w:rPr>
  </w:style>
  <w:style w:type="paragraph" w:customStyle="1" w:styleId="467F9BD45B0E439CA1DB85AFAB40A506">
    <w:name w:val="467F9BD45B0E439CA1DB85AFAB40A506"/>
    <w:rsid w:val="00B57A8A"/>
    <w:rPr>
      <w:lang w:val="fr-CH" w:eastAsia="fr-CH"/>
    </w:rPr>
  </w:style>
  <w:style w:type="paragraph" w:customStyle="1" w:styleId="0049FDD29491494B8DA9B5E92EF7A095">
    <w:name w:val="0049FDD29491494B8DA9B5E92EF7A095"/>
    <w:rsid w:val="00B57A8A"/>
    <w:rPr>
      <w:lang w:val="fr-CH" w:eastAsia="fr-CH"/>
    </w:rPr>
  </w:style>
  <w:style w:type="paragraph" w:customStyle="1" w:styleId="6B86AB43415B4405BBE171A927159450">
    <w:name w:val="6B86AB43415B4405BBE171A927159450"/>
    <w:rsid w:val="00B57A8A"/>
    <w:rPr>
      <w:lang w:val="fr-CH" w:eastAsia="fr-CH"/>
    </w:rPr>
  </w:style>
  <w:style w:type="paragraph" w:customStyle="1" w:styleId="BDBCAA6375FC4BA8BAEC233E61F93580">
    <w:name w:val="BDBCAA6375FC4BA8BAEC233E61F93580"/>
    <w:rsid w:val="00B57A8A"/>
    <w:rPr>
      <w:lang w:val="fr-CH" w:eastAsia="fr-CH"/>
    </w:rPr>
  </w:style>
  <w:style w:type="paragraph" w:customStyle="1" w:styleId="3659B5328232425985AB0C70E5B38AB1">
    <w:name w:val="3659B5328232425985AB0C70E5B38AB1"/>
    <w:rsid w:val="00B57A8A"/>
    <w:rPr>
      <w:lang w:val="fr-CH" w:eastAsia="fr-CH"/>
    </w:rPr>
  </w:style>
  <w:style w:type="paragraph" w:customStyle="1" w:styleId="E9574D2D1E9B4149B1CCD057276C8A1F">
    <w:name w:val="E9574D2D1E9B4149B1CCD057276C8A1F"/>
    <w:rsid w:val="00B57A8A"/>
    <w:rPr>
      <w:lang w:val="fr-CH" w:eastAsia="fr-CH"/>
    </w:rPr>
  </w:style>
  <w:style w:type="paragraph" w:customStyle="1" w:styleId="29B25266A3C74B6185AE52AC64E22FFF">
    <w:name w:val="29B25266A3C74B6185AE52AC64E22FFF"/>
    <w:rsid w:val="00B57A8A"/>
    <w:rPr>
      <w:lang w:val="fr-CH" w:eastAsia="fr-CH"/>
    </w:rPr>
  </w:style>
  <w:style w:type="paragraph" w:customStyle="1" w:styleId="B316FF881B2643A688161F10CBA6B1AB">
    <w:name w:val="B316FF881B2643A688161F10CBA6B1AB"/>
    <w:rsid w:val="00B57A8A"/>
    <w:rPr>
      <w:lang w:val="fr-CH" w:eastAsia="fr-CH"/>
    </w:rPr>
  </w:style>
  <w:style w:type="paragraph" w:customStyle="1" w:styleId="4A74AA431FFD4A5CA2A56F33C2158B55">
    <w:name w:val="4A74AA431FFD4A5CA2A56F33C2158B55"/>
    <w:rsid w:val="00B57A8A"/>
    <w:rPr>
      <w:lang w:val="fr-CH" w:eastAsia="fr-CH"/>
    </w:rPr>
  </w:style>
  <w:style w:type="paragraph" w:customStyle="1" w:styleId="48A766CC357348F39757AB66BE041D09">
    <w:name w:val="48A766CC357348F39757AB66BE041D09"/>
    <w:rsid w:val="00B57A8A"/>
    <w:rPr>
      <w:lang w:val="fr-CH" w:eastAsia="fr-CH"/>
    </w:rPr>
  </w:style>
  <w:style w:type="paragraph" w:customStyle="1" w:styleId="D56B664713B24C04A5508F139CC78AB6">
    <w:name w:val="D56B664713B24C04A5508F139CC78AB6"/>
    <w:rsid w:val="00B57A8A"/>
    <w:rPr>
      <w:lang w:val="fr-CH" w:eastAsia="fr-CH"/>
    </w:rPr>
  </w:style>
  <w:style w:type="paragraph" w:customStyle="1" w:styleId="F40C52266E594260BE554EB165E4269D">
    <w:name w:val="F40C52266E594260BE554EB165E4269D"/>
    <w:rsid w:val="00B57A8A"/>
    <w:rPr>
      <w:lang w:val="fr-CH" w:eastAsia="fr-CH"/>
    </w:rPr>
  </w:style>
  <w:style w:type="paragraph" w:customStyle="1" w:styleId="07D12ADB45AB46ECBD071B9120F26A29">
    <w:name w:val="07D12ADB45AB46ECBD071B9120F26A29"/>
    <w:rsid w:val="00B57A8A"/>
    <w:rPr>
      <w:lang w:val="fr-CH" w:eastAsia="fr-CH"/>
    </w:rPr>
  </w:style>
  <w:style w:type="paragraph" w:customStyle="1" w:styleId="445BB75727C741F8B01649D3B1498EAB">
    <w:name w:val="445BB75727C741F8B01649D3B1498EAB"/>
    <w:rsid w:val="00B57A8A"/>
    <w:rPr>
      <w:lang w:val="fr-CH" w:eastAsia="fr-CH"/>
    </w:rPr>
  </w:style>
  <w:style w:type="paragraph" w:customStyle="1" w:styleId="3B6ADA41E8D04DB5885A1187DE9EAE85">
    <w:name w:val="3B6ADA41E8D04DB5885A1187DE9EAE85"/>
    <w:rsid w:val="00B57A8A"/>
    <w:rPr>
      <w:lang w:val="fr-CH" w:eastAsia="fr-CH"/>
    </w:rPr>
  </w:style>
  <w:style w:type="paragraph" w:customStyle="1" w:styleId="97BC2498996945AC8084FCF720C266A4">
    <w:name w:val="97BC2498996945AC8084FCF720C266A4"/>
    <w:rsid w:val="00B57A8A"/>
    <w:rPr>
      <w:lang w:val="fr-CH" w:eastAsia="fr-CH"/>
    </w:rPr>
  </w:style>
  <w:style w:type="paragraph" w:customStyle="1" w:styleId="10355D622F49466680179FD1E198A2E3">
    <w:name w:val="10355D622F49466680179FD1E198A2E3"/>
    <w:rsid w:val="00B57A8A"/>
    <w:rPr>
      <w:lang w:val="fr-CH" w:eastAsia="fr-CH"/>
    </w:rPr>
  </w:style>
  <w:style w:type="paragraph" w:customStyle="1" w:styleId="C01AC8EA5A8D4516BE4F02030BC1061B">
    <w:name w:val="C01AC8EA5A8D4516BE4F02030BC1061B"/>
    <w:rsid w:val="00B57A8A"/>
    <w:rPr>
      <w:lang w:val="fr-CH" w:eastAsia="fr-CH"/>
    </w:rPr>
  </w:style>
  <w:style w:type="paragraph" w:customStyle="1" w:styleId="A5434834FD36488E80699371CBC1DD5A">
    <w:name w:val="A5434834FD36488E80699371CBC1DD5A"/>
    <w:rsid w:val="00B57A8A"/>
    <w:rPr>
      <w:lang w:val="fr-CH" w:eastAsia="fr-CH"/>
    </w:rPr>
  </w:style>
  <w:style w:type="paragraph" w:customStyle="1" w:styleId="B785DBAAFF7E4357BFEE020DB059F302">
    <w:name w:val="B785DBAAFF7E4357BFEE020DB059F302"/>
    <w:rsid w:val="00B57A8A"/>
    <w:rPr>
      <w:lang w:val="fr-CH" w:eastAsia="fr-CH"/>
    </w:rPr>
  </w:style>
  <w:style w:type="paragraph" w:customStyle="1" w:styleId="54DADEB3EE6F4C4BB25C269FF6D23888">
    <w:name w:val="54DADEB3EE6F4C4BB25C269FF6D23888"/>
    <w:rsid w:val="00B57A8A"/>
    <w:rPr>
      <w:lang w:val="fr-CH" w:eastAsia="fr-CH"/>
    </w:rPr>
  </w:style>
  <w:style w:type="paragraph" w:customStyle="1" w:styleId="E459D2D5A5DD4308893DFF403352DCCD">
    <w:name w:val="E459D2D5A5DD4308893DFF403352DCCD"/>
    <w:rsid w:val="00B57A8A"/>
    <w:rPr>
      <w:lang w:val="fr-CH" w:eastAsia="fr-CH"/>
    </w:rPr>
  </w:style>
  <w:style w:type="paragraph" w:customStyle="1" w:styleId="1AE422F1953E4E6E813C7C705015032E">
    <w:name w:val="1AE422F1953E4E6E813C7C705015032E"/>
    <w:rsid w:val="00B57A8A"/>
    <w:rPr>
      <w:lang w:val="fr-CH" w:eastAsia="fr-CH"/>
    </w:rPr>
  </w:style>
  <w:style w:type="paragraph" w:customStyle="1" w:styleId="EB8724855CA34DC7A299B51F290740AD">
    <w:name w:val="EB8724855CA34DC7A299B51F290740AD"/>
    <w:rsid w:val="00B57A8A"/>
    <w:rPr>
      <w:lang w:val="fr-CH" w:eastAsia="fr-CH"/>
    </w:rPr>
  </w:style>
  <w:style w:type="paragraph" w:customStyle="1" w:styleId="46DB0538741348BCB9FA3BAC894931DE">
    <w:name w:val="46DB0538741348BCB9FA3BAC894931DE"/>
    <w:rsid w:val="00B57A8A"/>
    <w:rPr>
      <w:lang w:val="fr-CH" w:eastAsia="fr-CH"/>
    </w:rPr>
  </w:style>
  <w:style w:type="paragraph" w:customStyle="1" w:styleId="C5178512A4BA4AD0B7FF9FFF3B60AD2D">
    <w:name w:val="C5178512A4BA4AD0B7FF9FFF3B60AD2D"/>
    <w:rsid w:val="00B57A8A"/>
    <w:rPr>
      <w:lang w:val="fr-CH" w:eastAsia="fr-CH"/>
    </w:rPr>
  </w:style>
  <w:style w:type="paragraph" w:customStyle="1" w:styleId="64F40962F6A74622ADA67C7948BAA9B0">
    <w:name w:val="64F40962F6A74622ADA67C7948BAA9B0"/>
    <w:rsid w:val="00B57A8A"/>
    <w:rPr>
      <w:lang w:val="fr-CH" w:eastAsia="fr-CH"/>
    </w:rPr>
  </w:style>
  <w:style w:type="paragraph" w:customStyle="1" w:styleId="1D320E5C9C41455BA4D96C2C3E917E1E">
    <w:name w:val="1D320E5C9C41455BA4D96C2C3E917E1E"/>
    <w:rsid w:val="00B57A8A"/>
    <w:rPr>
      <w:lang w:val="fr-CH" w:eastAsia="fr-CH"/>
    </w:rPr>
  </w:style>
  <w:style w:type="paragraph" w:customStyle="1" w:styleId="624C230CFE0E4AA6A8E9ACF9303CCBEC">
    <w:name w:val="624C230CFE0E4AA6A8E9ACF9303CCBEC"/>
    <w:rsid w:val="00B57A8A"/>
    <w:rPr>
      <w:lang w:val="fr-CH" w:eastAsia="fr-CH"/>
    </w:rPr>
  </w:style>
  <w:style w:type="paragraph" w:customStyle="1" w:styleId="97F277A1AA254E508558C0E4F39AF371">
    <w:name w:val="97F277A1AA254E508558C0E4F39AF371"/>
    <w:rsid w:val="00B57A8A"/>
    <w:rPr>
      <w:lang w:val="fr-CH" w:eastAsia="fr-CH"/>
    </w:rPr>
  </w:style>
  <w:style w:type="paragraph" w:customStyle="1" w:styleId="E8DC696B0BF84A0495D80850267584E5">
    <w:name w:val="E8DC696B0BF84A0495D80850267584E5"/>
    <w:rsid w:val="00B57A8A"/>
    <w:rPr>
      <w:lang w:val="fr-CH" w:eastAsia="fr-CH"/>
    </w:rPr>
  </w:style>
  <w:style w:type="paragraph" w:customStyle="1" w:styleId="AF1750E6A62643CC877C6144A36381A6">
    <w:name w:val="AF1750E6A62643CC877C6144A36381A6"/>
    <w:rsid w:val="00B57A8A"/>
    <w:rPr>
      <w:lang w:val="fr-CH" w:eastAsia="fr-CH"/>
    </w:rPr>
  </w:style>
  <w:style w:type="paragraph" w:customStyle="1" w:styleId="C3553C9F9C9F4516AA38E6045ECC858B">
    <w:name w:val="C3553C9F9C9F4516AA38E6045ECC858B"/>
    <w:rsid w:val="00B57A8A"/>
    <w:rPr>
      <w:lang w:val="fr-CH" w:eastAsia="fr-CH"/>
    </w:rPr>
  </w:style>
  <w:style w:type="paragraph" w:customStyle="1" w:styleId="5247E949F7C24DA98DAD5B9971E90AA3">
    <w:name w:val="5247E949F7C24DA98DAD5B9971E90AA3"/>
    <w:rsid w:val="00B57A8A"/>
    <w:rPr>
      <w:lang w:val="fr-CH" w:eastAsia="fr-CH"/>
    </w:rPr>
  </w:style>
  <w:style w:type="paragraph" w:customStyle="1" w:styleId="AE0BA4E282DE4B51BAAB33B436208BE4">
    <w:name w:val="AE0BA4E282DE4B51BAAB33B436208BE4"/>
    <w:rsid w:val="00B57A8A"/>
    <w:rPr>
      <w:lang w:val="fr-CH" w:eastAsia="fr-CH"/>
    </w:rPr>
  </w:style>
  <w:style w:type="paragraph" w:customStyle="1" w:styleId="3BBDEE9225274A49BEF9367340212211">
    <w:name w:val="3BBDEE9225274A49BEF9367340212211"/>
    <w:rsid w:val="00B57A8A"/>
    <w:rPr>
      <w:lang w:val="fr-CH" w:eastAsia="fr-CH"/>
    </w:rPr>
  </w:style>
  <w:style w:type="paragraph" w:customStyle="1" w:styleId="5DB6407107FD4738815FB7BF2BEE0801">
    <w:name w:val="5DB6407107FD4738815FB7BF2BEE0801"/>
    <w:rsid w:val="00B57A8A"/>
    <w:rPr>
      <w:lang w:val="fr-CH" w:eastAsia="fr-CH"/>
    </w:rPr>
  </w:style>
  <w:style w:type="paragraph" w:customStyle="1" w:styleId="B5DDB5F16C8648058755AD5AA0063103">
    <w:name w:val="B5DDB5F16C8648058755AD5AA0063103"/>
    <w:rsid w:val="00B57A8A"/>
    <w:rPr>
      <w:lang w:val="fr-CH" w:eastAsia="fr-CH"/>
    </w:rPr>
  </w:style>
  <w:style w:type="paragraph" w:customStyle="1" w:styleId="795871CEC09D4BA8AE5A55864DFAF3FF">
    <w:name w:val="795871CEC09D4BA8AE5A55864DFAF3FF"/>
    <w:rsid w:val="00B57A8A"/>
    <w:rPr>
      <w:lang w:val="fr-CH" w:eastAsia="fr-CH"/>
    </w:rPr>
  </w:style>
  <w:style w:type="paragraph" w:customStyle="1" w:styleId="EB9945AD232A4F7B8334E35A85F3CC17">
    <w:name w:val="EB9945AD232A4F7B8334E35A85F3CC17"/>
    <w:rsid w:val="00B57A8A"/>
    <w:rPr>
      <w:lang w:val="fr-CH" w:eastAsia="fr-CH"/>
    </w:rPr>
  </w:style>
  <w:style w:type="paragraph" w:customStyle="1" w:styleId="5F22E77ADCB044CFA70086F04458672D">
    <w:name w:val="5F22E77ADCB044CFA70086F04458672D"/>
    <w:rsid w:val="00B57A8A"/>
    <w:rPr>
      <w:lang w:val="fr-CH" w:eastAsia="fr-CH"/>
    </w:rPr>
  </w:style>
  <w:style w:type="paragraph" w:customStyle="1" w:styleId="E1C4FDE90CAA4CE58DD3A7F5E5E05B81">
    <w:name w:val="E1C4FDE90CAA4CE58DD3A7F5E5E05B81"/>
    <w:rsid w:val="00B57A8A"/>
    <w:rPr>
      <w:lang w:val="fr-CH" w:eastAsia="fr-CH"/>
    </w:rPr>
  </w:style>
  <w:style w:type="paragraph" w:customStyle="1" w:styleId="95AFFDC5B3244BC4932023BC6B31925A">
    <w:name w:val="95AFFDC5B3244BC4932023BC6B31925A"/>
    <w:rsid w:val="00B57A8A"/>
    <w:rPr>
      <w:lang w:val="fr-CH" w:eastAsia="fr-CH"/>
    </w:rPr>
  </w:style>
  <w:style w:type="paragraph" w:customStyle="1" w:styleId="82E5A1901FED401887551D22490667D2">
    <w:name w:val="82E5A1901FED401887551D22490667D2"/>
    <w:rsid w:val="00B57A8A"/>
    <w:rPr>
      <w:lang w:val="fr-CH" w:eastAsia="fr-CH"/>
    </w:rPr>
  </w:style>
  <w:style w:type="paragraph" w:customStyle="1" w:styleId="A3DD6A4998EE432286161DC4D2DD9040">
    <w:name w:val="A3DD6A4998EE432286161DC4D2DD9040"/>
    <w:rsid w:val="00B57A8A"/>
    <w:rPr>
      <w:lang w:val="fr-CH" w:eastAsia="fr-CH"/>
    </w:rPr>
  </w:style>
  <w:style w:type="paragraph" w:customStyle="1" w:styleId="52F7569CBEE946D5A3AB78D0833CF33C">
    <w:name w:val="52F7569CBEE946D5A3AB78D0833CF33C"/>
    <w:rsid w:val="00B57A8A"/>
    <w:rPr>
      <w:lang w:val="fr-CH" w:eastAsia="fr-CH"/>
    </w:rPr>
  </w:style>
  <w:style w:type="paragraph" w:customStyle="1" w:styleId="8244EE8EC47C42A6A3A5C77AF3CF0D47">
    <w:name w:val="8244EE8EC47C42A6A3A5C77AF3CF0D47"/>
    <w:rsid w:val="00B57A8A"/>
    <w:rPr>
      <w:lang w:val="fr-CH" w:eastAsia="fr-CH"/>
    </w:rPr>
  </w:style>
  <w:style w:type="paragraph" w:customStyle="1" w:styleId="AB81E82DBD434ECAADED92375D493847">
    <w:name w:val="AB81E82DBD434ECAADED92375D493847"/>
    <w:rsid w:val="00B57A8A"/>
    <w:rPr>
      <w:lang w:val="fr-CH" w:eastAsia="fr-CH"/>
    </w:rPr>
  </w:style>
  <w:style w:type="paragraph" w:customStyle="1" w:styleId="D49E7046F476427CBAC07ACE3543E6BD">
    <w:name w:val="D49E7046F476427CBAC07ACE3543E6BD"/>
    <w:rsid w:val="00B57A8A"/>
    <w:rPr>
      <w:lang w:val="fr-CH" w:eastAsia="fr-CH"/>
    </w:rPr>
  </w:style>
  <w:style w:type="paragraph" w:customStyle="1" w:styleId="EB09531317DB47589FE7B12A9A9F2736">
    <w:name w:val="EB09531317DB47589FE7B12A9A9F2736"/>
    <w:rsid w:val="00B57A8A"/>
    <w:rPr>
      <w:lang w:val="fr-CH" w:eastAsia="fr-CH"/>
    </w:rPr>
  </w:style>
  <w:style w:type="paragraph" w:customStyle="1" w:styleId="649465F490F3465F8EAB9A3A4E3595E1">
    <w:name w:val="649465F490F3465F8EAB9A3A4E3595E1"/>
    <w:rsid w:val="00B57A8A"/>
    <w:rPr>
      <w:lang w:val="fr-CH" w:eastAsia="fr-CH"/>
    </w:rPr>
  </w:style>
  <w:style w:type="paragraph" w:customStyle="1" w:styleId="DA440841C1CE4D8CA86C7297A7A34DD7">
    <w:name w:val="DA440841C1CE4D8CA86C7297A7A34DD7"/>
    <w:rsid w:val="00B57A8A"/>
    <w:rPr>
      <w:lang w:val="fr-CH" w:eastAsia="fr-CH"/>
    </w:rPr>
  </w:style>
  <w:style w:type="paragraph" w:customStyle="1" w:styleId="F6AA02952CD047819E8BD2376A73F505">
    <w:name w:val="F6AA02952CD047819E8BD2376A73F505"/>
    <w:rsid w:val="00B57A8A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882FD56-3AC1-4BE9-BFE9-82A03FB8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579</Words>
  <Characters>7538</Characters>
  <Application>Microsoft Office Word</Application>
  <DocSecurity>0</DocSecurity>
  <Lines>62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Controlling de la prestation de type ambulatoire «Accompagnement lors de l’exercice du droit de visite»</dc:title>
  <dc:creator>Habegger Manuel, DIJ-KJA</dc:creator>
  <dc:description>Dokumentennummer</dc:description>
  <cp:lastModifiedBy>Schmid Manon, DIJ-KJA</cp:lastModifiedBy>
  <cp:revision>33</cp:revision>
  <cp:lastPrinted>2019-09-11T20:00:00Z</cp:lastPrinted>
  <dcterms:created xsi:type="dcterms:W3CDTF">2022-01-31T12:41:00Z</dcterms:created>
  <dcterms:modified xsi:type="dcterms:W3CDTF">2023-12-13T11:37:00Z</dcterms:modified>
</cp:coreProperties>
</file>