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DF0232" w:rsidTr="002210CD">
        <w:trPr>
          <w:trHeight w:val="738"/>
        </w:trPr>
        <w:tc>
          <w:tcPr>
            <w:tcW w:w="4503" w:type="dxa"/>
            <w:vMerge w:val="restart"/>
          </w:tcPr>
          <w:p w:rsidR="002210CD" w:rsidRPr="00DF0232" w:rsidRDefault="002210CD" w:rsidP="003E0D7F">
            <w:pPr>
              <w:pStyle w:val="Text85pt"/>
              <w:rPr>
                <w:lang w:val="fr-CH"/>
              </w:rPr>
            </w:pPr>
            <w:r w:rsidRPr="00DF0232">
              <w:rPr>
                <w:lang w:val="fr-CH"/>
              </w:rPr>
              <w:t>Dire</w:t>
            </w:r>
            <w:r w:rsidR="00746BF2" w:rsidRPr="00DF0232">
              <w:rPr>
                <w:lang w:val="fr-CH"/>
              </w:rPr>
              <w:t>ction de l’intérieur et de la justice</w:t>
            </w:r>
          </w:p>
          <w:p w:rsidR="002210CD" w:rsidRPr="00DF0232" w:rsidRDefault="00746BF2" w:rsidP="003E0D7F">
            <w:pPr>
              <w:pStyle w:val="Text85pt"/>
              <w:rPr>
                <w:lang w:val="fr-CH"/>
              </w:rPr>
            </w:pPr>
            <w:r w:rsidRPr="00DF0232">
              <w:rPr>
                <w:lang w:val="fr-CH"/>
              </w:rPr>
              <w:t>Office des mineurs</w:t>
            </w:r>
          </w:p>
          <w:p w:rsidR="002210CD" w:rsidRPr="00DF0232" w:rsidRDefault="002210CD" w:rsidP="003E0D7F">
            <w:pPr>
              <w:pStyle w:val="Text85pt"/>
              <w:rPr>
                <w:lang w:val="fr-CH"/>
              </w:rPr>
            </w:pPr>
          </w:p>
          <w:p w:rsidR="002210CD" w:rsidRPr="00DF0232" w:rsidRDefault="002210CD" w:rsidP="003E0D7F">
            <w:pPr>
              <w:pStyle w:val="Text85pt"/>
              <w:rPr>
                <w:lang w:val="fr-CH"/>
              </w:rPr>
            </w:pPr>
            <w:r w:rsidRPr="00DF0232">
              <w:rPr>
                <w:lang w:val="fr-CH"/>
              </w:rPr>
              <w:t>Hallerstrasse 5</w:t>
            </w:r>
          </w:p>
          <w:p w:rsidR="002210CD" w:rsidRPr="00DF0232" w:rsidRDefault="00746BF2" w:rsidP="003E0D7F">
            <w:pPr>
              <w:pStyle w:val="Text85pt"/>
              <w:rPr>
                <w:lang w:val="fr-CH"/>
              </w:rPr>
            </w:pPr>
            <w:r w:rsidRPr="00DF0232">
              <w:rPr>
                <w:lang w:val="fr-CH"/>
              </w:rPr>
              <w:t xml:space="preserve">Case postale </w:t>
            </w:r>
          </w:p>
          <w:p w:rsidR="002210CD" w:rsidRPr="00FB5B6D" w:rsidRDefault="002210CD" w:rsidP="003E0D7F">
            <w:pPr>
              <w:pStyle w:val="Text85pt"/>
            </w:pPr>
            <w:r w:rsidRPr="00FB5B6D">
              <w:t>3001 Bern</w:t>
            </w:r>
            <w:r w:rsidR="00746BF2" w:rsidRPr="00FB5B6D">
              <w:t>e</w:t>
            </w:r>
          </w:p>
          <w:p w:rsidR="002210CD" w:rsidRPr="00FB5B6D" w:rsidRDefault="002210CD" w:rsidP="003E0D7F">
            <w:pPr>
              <w:pStyle w:val="Text85pt"/>
            </w:pPr>
            <w:r w:rsidRPr="00FB5B6D">
              <w:t>+41 31 633 76 33</w:t>
            </w:r>
          </w:p>
          <w:p w:rsidR="002210CD" w:rsidRPr="00FB5B6D" w:rsidRDefault="002210CD" w:rsidP="003E0D7F">
            <w:pPr>
              <w:pStyle w:val="Text85pt"/>
            </w:pPr>
            <w:r w:rsidRPr="00FB5B6D">
              <w:t>kja-bern@be.ch</w:t>
            </w:r>
          </w:p>
          <w:p w:rsidR="002210CD" w:rsidRPr="00FB5B6D" w:rsidRDefault="002210CD" w:rsidP="003E0D7F">
            <w:pPr>
              <w:pStyle w:val="Text85pt"/>
            </w:pPr>
            <w:r w:rsidRPr="00FB5B6D">
              <w:t>www.be.ch/</w:t>
            </w:r>
            <w:r w:rsidR="00746BF2" w:rsidRPr="00FB5B6D">
              <w:t>om</w:t>
            </w:r>
          </w:p>
          <w:p w:rsidR="002210CD" w:rsidRPr="00FB5B6D" w:rsidRDefault="002210CD" w:rsidP="003E0D7F">
            <w:pPr>
              <w:pStyle w:val="Text85pt"/>
            </w:pPr>
          </w:p>
          <w:p w:rsidR="002210CD" w:rsidRPr="00FB5B6D" w:rsidRDefault="002210CD" w:rsidP="008D57E8">
            <w:pPr>
              <w:pStyle w:val="Text85pt"/>
            </w:pPr>
          </w:p>
        </w:tc>
      </w:tr>
      <w:tr w:rsidR="002210CD" w:rsidRPr="00DF0232" w:rsidTr="002210CD">
        <w:trPr>
          <w:trHeight w:val="1328"/>
        </w:trPr>
        <w:tc>
          <w:tcPr>
            <w:tcW w:w="4503" w:type="dxa"/>
            <w:vMerge/>
          </w:tcPr>
          <w:p w:rsidR="002210CD" w:rsidRPr="00FB5B6D" w:rsidRDefault="002210CD" w:rsidP="003E0D7F"/>
        </w:tc>
      </w:tr>
      <w:tr w:rsidR="002210CD" w:rsidRPr="00DF0232" w:rsidTr="002210CD">
        <w:trPr>
          <w:trHeight w:val="270"/>
        </w:trPr>
        <w:tc>
          <w:tcPr>
            <w:tcW w:w="4503" w:type="dxa"/>
            <w:vMerge/>
          </w:tcPr>
          <w:p w:rsidR="002210CD" w:rsidRPr="00FB5B6D" w:rsidRDefault="002210CD" w:rsidP="003E0D7F"/>
        </w:tc>
      </w:tr>
    </w:tbl>
    <w:p w:rsidR="00E330CC" w:rsidRPr="00DF0232" w:rsidRDefault="00326F33" w:rsidP="00EE7F91">
      <w:pPr>
        <w:rPr>
          <w:b/>
          <w:bCs w:val="0"/>
          <w:lang w:val="fr-CH"/>
        </w:rPr>
      </w:pPr>
      <w:bookmarkStart w:id="0" w:name="_Hlk14861871"/>
      <w:r w:rsidRPr="00DF0232">
        <w:rPr>
          <w:b/>
          <w:bCs w:val="0"/>
          <w:lang w:val="fr-CH"/>
        </w:rPr>
        <w:t xml:space="preserve">Controlling de la prestation de type ambulatoire </w:t>
      </w:r>
      <w:r w:rsidR="00E330CC" w:rsidRPr="00DF0232">
        <w:rPr>
          <w:b/>
          <w:bCs w:val="0"/>
          <w:lang w:val="fr-CH"/>
        </w:rPr>
        <w:t>«</w:t>
      </w:r>
      <w:sdt>
        <w:sdtPr>
          <w:rPr>
            <w:b/>
            <w:bCs w:val="0"/>
            <w:lang w:val="fr-CH"/>
          </w:rPr>
          <w:id w:val="1569466000"/>
          <w:placeholder>
            <w:docPart w:val="BEBCADD3F49A444B9A4452E499E4E123"/>
          </w:placeholder>
        </w:sdtPr>
        <w:sdtEndPr/>
        <w:sdtContent>
          <w:r w:rsidR="00A96EDC" w:rsidRPr="00DF0232">
            <w:rPr>
              <w:b/>
              <w:bCs w:val="0"/>
              <w:lang w:val="fr-CH"/>
            </w:rPr>
            <w:t>Suivi intensif dans la famille</w:t>
          </w:r>
        </w:sdtContent>
      </w:sdt>
      <w:r w:rsidR="00E330CC" w:rsidRPr="00DF0232">
        <w:rPr>
          <w:b/>
          <w:bCs w:val="0"/>
          <w:lang w:val="fr-CH"/>
        </w:rPr>
        <w:t>»</w:t>
      </w:r>
    </w:p>
    <w:p w:rsidR="00CE6D21" w:rsidRPr="00DF0232" w:rsidRDefault="00CE6D21" w:rsidP="00EE7F91">
      <w:pPr>
        <w:rPr>
          <w:b/>
          <w:bCs w:val="0"/>
          <w:lang w:val="fr-CH"/>
        </w:rPr>
      </w:pPr>
    </w:p>
    <w:p w:rsidR="009D3A58" w:rsidRPr="00DF0232" w:rsidRDefault="00532560" w:rsidP="00E330CC">
      <w:pPr>
        <w:pStyle w:val="Brieftitel"/>
        <w:rPr>
          <w:lang w:val="fr-CH"/>
        </w:rPr>
      </w:pPr>
      <w:sdt>
        <w:sdtPr>
          <w:rPr>
            <w:sz w:val="28"/>
            <w:szCs w:val="28"/>
            <w:lang w:val="fr-CH"/>
          </w:rPr>
          <w:id w:val="-1919928593"/>
          <w:placeholder>
            <w:docPart w:val="18E9C6A386FF47AB8D61930C86BC0F1F"/>
          </w:placeholder>
          <w:text w:multiLine="1"/>
        </w:sdtPr>
        <w:sdtEndPr/>
        <w:sdtContent>
          <w:r w:rsidR="00326F33" w:rsidRPr="00DF0232">
            <w:rPr>
              <w:sz w:val="28"/>
              <w:szCs w:val="28"/>
              <w:lang w:val="fr-CH"/>
            </w:rPr>
            <w:t>Rapport sur la fourniture de la prestation</w:t>
          </w:r>
          <w:r w:rsidR="002210CD" w:rsidRPr="00DF0232">
            <w:rPr>
              <w:sz w:val="28"/>
              <w:szCs w:val="28"/>
              <w:lang w:val="fr-CH"/>
            </w:rPr>
            <w:t xml:space="preserve"> – </w:t>
          </w:r>
          <w:r w:rsidR="00326F33" w:rsidRPr="00DF0232">
            <w:rPr>
              <w:sz w:val="28"/>
              <w:szCs w:val="28"/>
              <w:lang w:val="fr-CH"/>
            </w:rPr>
            <w:t xml:space="preserve">Exercice </w:t>
          </w:r>
          <w:r w:rsidR="002210CD" w:rsidRPr="00DF0232">
            <w:rPr>
              <w:sz w:val="28"/>
              <w:szCs w:val="28"/>
              <w:lang w:val="fr-CH"/>
            </w:rPr>
            <w:t>202</w:t>
          </w:r>
          <w:r w:rsidR="00121815">
            <w:rPr>
              <w:sz w:val="28"/>
              <w:szCs w:val="28"/>
              <w:lang w:val="fr-CH"/>
            </w:rPr>
            <w:t>3</w:t>
          </w:r>
        </w:sdtContent>
      </w:sdt>
      <w:bookmarkEnd w:id="0"/>
    </w:p>
    <w:p w:rsidR="00326F33" w:rsidRPr="00DF0232" w:rsidRDefault="00326F33" w:rsidP="00326F33">
      <w:pPr>
        <w:pStyle w:val="Titelgross14pt"/>
        <w:spacing w:before="0" w:after="0"/>
        <w:rPr>
          <w:b w:val="0"/>
          <w:sz w:val="21"/>
          <w:szCs w:val="21"/>
          <w:lang w:val="fr-CH"/>
        </w:rPr>
      </w:pPr>
      <w:r w:rsidRPr="00DF0232">
        <w:rPr>
          <w:b w:val="0"/>
          <w:sz w:val="21"/>
          <w:szCs w:val="21"/>
          <w:lang w:val="fr-CH"/>
        </w:rPr>
        <w:t xml:space="preserve">Veuillez téléverser d’ici le </w:t>
      </w:r>
      <w:r w:rsidR="00121815">
        <w:rPr>
          <w:sz w:val="21"/>
          <w:szCs w:val="21"/>
          <w:lang w:val="fr-CH"/>
        </w:rPr>
        <w:t>31 mars 2024</w:t>
      </w:r>
      <w:r w:rsidRPr="00DF0232">
        <w:rPr>
          <w:sz w:val="21"/>
          <w:szCs w:val="21"/>
          <w:lang w:val="fr-CH"/>
        </w:rPr>
        <w:t xml:space="preserve"> </w:t>
      </w:r>
      <w:r w:rsidRPr="00DF0232">
        <w:rPr>
          <w:b w:val="0"/>
          <w:sz w:val="21"/>
          <w:szCs w:val="21"/>
          <w:lang w:val="fr-CH"/>
        </w:rPr>
        <w:t>un exemplaire par site du présent document, au format Word, par l’intermédiaire de BE-Login (</w:t>
      </w:r>
      <w:hyperlink r:id="rId8" w:history="1">
        <w:r w:rsidRPr="00DF0232">
          <w:rPr>
            <w:rStyle w:val="Lienhypertexte"/>
            <w:b w:val="0"/>
            <w:sz w:val="21"/>
            <w:szCs w:val="21"/>
            <w:lang w:val="fr-CH"/>
          </w:rPr>
          <w:t>www.ekfsg.apps.be.ch/ekfsg)</w:t>
        </w:r>
        <w:r w:rsidRPr="00DF0232">
          <w:rPr>
            <w:rStyle w:val="Lienhypertexte"/>
            <w:b w:val="0"/>
            <w:sz w:val="21"/>
            <w:szCs w:val="21"/>
            <w:u w:val="none"/>
            <w:lang w:val="fr-CH"/>
          </w:rPr>
          <w:t xml:space="preserve">, </w:t>
        </w:r>
      </w:hyperlink>
      <w:r w:rsidRPr="00DF0232">
        <w:rPr>
          <w:b w:val="0"/>
          <w:sz w:val="21"/>
          <w:szCs w:val="21"/>
          <w:u w:color="B1B9BD" w:themeColor="background2"/>
          <w:lang w:val="fr-CH"/>
        </w:rPr>
        <w:t>sur la plateforme électronique eLPEP.</w:t>
      </w:r>
    </w:p>
    <w:p w:rsidR="00326F33" w:rsidRPr="00DF0232" w:rsidRDefault="00326F33" w:rsidP="00DE146A">
      <w:pPr>
        <w:pStyle w:val="Titelgross14pt"/>
        <w:spacing w:before="0" w:after="0"/>
        <w:rPr>
          <w:b w:val="0"/>
          <w:sz w:val="21"/>
          <w:szCs w:val="21"/>
          <w:lang w:val="fr-CH"/>
        </w:rPr>
      </w:pPr>
    </w:p>
    <w:p w:rsidR="00E330CC" w:rsidRPr="00DF0232" w:rsidRDefault="00E330CC" w:rsidP="009D3A58">
      <w:pPr>
        <w:rPr>
          <w:lang w:val="fr-CH"/>
        </w:rPr>
      </w:pPr>
    </w:p>
    <w:p w:rsidR="00326F33" w:rsidRPr="00DF0232" w:rsidRDefault="00326F33" w:rsidP="00326F33">
      <w:pPr>
        <w:pStyle w:val="Titre"/>
        <w:numPr>
          <w:ilvl w:val="0"/>
          <w:numId w:val="26"/>
        </w:numPr>
        <w:spacing w:before="200" w:after="220" w:line="280" w:lineRule="atLeast"/>
        <w:rPr>
          <w:b/>
          <w:sz w:val="22"/>
          <w:szCs w:val="22"/>
          <w:lang w:val="fr-CH"/>
        </w:rPr>
      </w:pPr>
      <w:r w:rsidRPr="00DF0232">
        <w:rPr>
          <w:b/>
          <w:sz w:val="22"/>
          <w:szCs w:val="22"/>
          <w:lang w:val="fr-CH"/>
        </w:rPr>
        <w:t>Informations générales sur l</w:t>
      </w:r>
      <w:r w:rsidR="00E752F5" w:rsidRPr="00DF0232">
        <w:rPr>
          <w:b/>
          <w:sz w:val="22"/>
          <w:szCs w:val="22"/>
          <w:lang w:val="fr-CH"/>
        </w:rPr>
        <w:t>e/la prestataire</w:t>
      </w:r>
    </w:p>
    <w:p w:rsidR="00326F33" w:rsidRPr="00DF0232" w:rsidRDefault="00326F33" w:rsidP="00326F33">
      <w:pPr>
        <w:rPr>
          <w:szCs w:val="21"/>
          <w:lang w:val="fr-CH"/>
        </w:rPr>
      </w:pPr>
      <w:r w:rsidRPr="00DF0232">
        <w:rPr>
          <w:szCs w:val="21"/>
          <w:lang w:val="fr-CH"/>
        </w:rPr>
        <w:t>Nom</w:t>
      </w:r>
      <w:r w:rsidR="00E752F5" w:rsidRPr="00DF0232">
        <w:rPr>
          <w:szCs w:val="21"/>
          <w:lang w:val="fr-CH"/>
        </w:rPr>
        <w:t>:</w:t>
      </w:r>
      <w:r w:rsidRPr="00DF0232">
        <w:rPr>
          <w:szCs w:val="21"/>
          <w:lang w:val="fr-CH"/>
        </w:rPr>
        <w:t xml:space="preserve"> </w:t>
      </w:r>
      <w:sdt>
        <w:sdtPr>
          <w:rPr>
            <w:szCs w:val="21"/>
            <w:lang w:val="fr-CH"/>
          </w:rPr>
          <w:id w:val="223411886"/>
          <w:placeholder>
            <w:docPart w:val="4BB0AC0CEAFB46DAA7844CD8C634091D"/>
          </w:placeholder>
          <w:showingPlcHdr/>
        </w:sdtPr>
        <w:sdtEndPr/>
        <w:sdtContent>
          <w:r w:rsidRPr="00DF0232">
            <w:rPr>
              <w:rStyle w:val="Textedelespacerserv"/>
              <w:szCs w:val="21"/>
              <w:lang w:val="fr-CH"/>
            </w:rPr>
            <w:t>Cliquez pour introduire un texte.</w:t>
          </w:r>
        </w:sdtContent>
      </w:sdt>
    </w:p>
    <w:p w:rsidR="00326F33" w:rsidRPr="00DF0232" w:rsidRDefault="00326F33" w:rsidP="00326F33">
      <w:pPr>
        <w:rPr>
          <w:szCs w:val="21"/>
          <w:lang w:val="fr-CH"/>
        </w:rPr>
      </w:pPr>
      <w:r w:rsidRPr="00DF0232">
        <w:rPr>
          <w:szCs w:val="21"/>
          <w:lang w:val="fr-CH"/>
        </w:rPr>
        <w:t xml:space="preserve">Adresse: </w:t>
      </w:r>
      <w:sdt>
        <w:sdtPr>
          <w:rPr>
            <w:szCs w:val="21"/>
            <w:lang w:val="fr-CH"/>
          </w:rPr>
          <w:id w:val="-320817830"/>
          <w:placeholder>
            <w:docPart w:val="A8201DA27B8E4E4A94789D726E6B5C6E"/>
          </w:placeholder>
          <w:showingPlcHdr/>
        </w:sdtPr>
        <w:sdtEndPr/>
        <w:sdtContent>
          <w:r w:rsidRPr="00DF0232">
            <w:rPr>
              <w:rStyle w:val="Textedelespacerserv"/>
              <w:szCs w:val="21"/>
              <w:lang w:val="fr-CH"/>
            </w:rPr>
            <w:t>Cliquez pour introduire un texte.</w:t>
          </w:r>
        </w:sdtContent>
      </w:sdt>
    </w:p>
    <w:p w:rsidR="00326F33" w:rsidRPr="00DF0232" w:rsidRDefault="00326F33" w:rsidP="00326F33">
      <w:pPr>
        <w:rPr>
          <w:szCs w:val="21"/>
          <w:lang w:val="fr-CH"/>
        </w:rPr>
      </w:pPr>
      <w:r w:rsidRPr="00DF0232">
        <w:rPr>
          <w:szCs w:val="21"/>
          <w:lang w:val="fr-CH"/>
        </w:rPr>
        <w:t xml:space="preserve">Téléphone: </w:t>
      </w:r>
      <w:sdt>
        <w:sdtPr>
          <w:rPr>
            <w:szCs w:val="21"/>
            <w:lang w:val="fr-CH"/>
          </w:rPr>
          <w:id w:val="-564803821"/>
          <w:placeholder>
            <w:docPart w:val="6FE237B1BA9A4B4A9403F027D3E0C026"/>
          </w:placeholder>
          <w:showingPlcHdr/>
        </w:sdtPr>
        <w:sdtEndPr/>
        <w:sdtContent>
          <w:r w:rsidRPr="00DF0232">
            <w:rPr>
              <w:rStyle w:val="Textedelespacerserv"/>
              <w:szCs w:val="21"/>
              <w:lang w:val="fr-CH"/>
            </w:rPr>
            <w:t>Cliquez pour introduire un texte.</w:t>
          </w:r>
        </w:sdtContent>
      </w:sdt>
    </w:p>
    <w:p w:rsidR="00326F33" w:rsidRPr="00DF0232" w:rsidRDefault="00326F33" w:rsidP="00326F33">
      <w:pPr>
        <w:rPr>
          <w:szCs w:val="21"/>
          <w:lang w:val="fr-CH"/>
        </w:rPr>
      </w:pPr>
      <w:r w:rsidRPr="00DF0232">
        <w:rPr>
          <w:szCs w:val="21"/>
          <w:lang w:val="fr-CH"/>
        </w:rPr>
        <w:t xml:space="preserve">Courriel: </w:t>
      </w:r>
      <w:sdt>
        <w:sdtPr>
          <w:rPr>
            <w:szCs w:val="21"/>
            <w:lang w:val="fr-CH"/>
          </w:rPr>
          <w:id w:val="-802612298"/>
          <w:placeholder>
            <w:docPart w:val="22F987BA238040128A3C4D5167C9E70B"/>
          </w:placeholder>
          <w:showingPlcHdr/>
        </w:sdtPr>
        <w:sdtEndPr/>
        <w:sdtContent>
          <w:r w:rsidRPr="00DF0232">
            <w:rPr>
              <w:rStyle w:val="Textedelespacerserv"/>
              <w:szCs w:val="21"/>
              <w:lang w:val="fr-CH"/>
            </w:rPr>
            <w:t>Cliquez pour introduire un texte.</w:t>
          </w:r>
        </w:sdtContent>
      </w:sdt>
    </w:p>
    <w:p w:rsidR="00326F33" w:rsidRPr="00DF0232" w:rsidRDefault="00326F33" w:rsidP="00326F33">
      <w:pPr>
        <w:rPr>
          <w:szCs w:val="21"/>
          <w:lang w:val="fr-CH"/>
        </w:rPr>
      </w:pPr>
      <w:r w:rsidRPr="00DF0232">
        <w:rPr>
          <w:szCs w:val="21"/>
          <w:lang w:val="fr-CH"/>
        </w:rPr>
        <w:t xml:space="preserve">Nom de l’organisme responsable/de la direction: </w:t>
      </w:r>
      <w:sdt>
        <w:sdtPr>
          <w:rPr>
            <w:szCs w:val="21"/>
            <w:lang w:val="fr-CH"/>
          </w:rPr>
          <w:id w:val="-864753336"/>
          <w:placeholder>
            <w:docPart w:val="6918A334FFFC4CA39F71263ECAEFF73E"/>
          </w:placeholder>
          <w:showingPlcHdr/>
        </w:sdtPr>
        <w:sdtEndPr/>
        <w:sdtContent>
          <w:r w:rsidRPr="00DF0232">
            <w:rPr>
              <w:rStyle w:val="Textedelespacerserv"/>
              <w:szCs w:val="21"/>
              <w:lang w:val="fr-CH"/>
            </w:rPr>
            <w:t>Cliquez pour introduire un texte.</w:t>
          </w:r>
        </w:sdtContent>
      </w:sdt>
    </w:p>
    <w:p w:rsidR="00326F33" w:rsidRPr="00DF0232" w:rsidRDefault="00326F33" w:rsidP="00326F33">
      <w:pPr>
        <w:rPr>
          <w:szCs w:val="21"/>
          <w:lang w:val="fr-CH"/>
        </w:rPr>
      </w:pPr>
    </w:p>
    <w:p w:rsidR="00326F33" w:rsidRPr="00DF0232" w:rsidRDefault="00326F33" w:rsidP="00326F33">
      <w:pPr>
        <w:rPr>
          <w:szCs w:val="21"/>
          <w:lang w:val="fr-CH"/>
        </w:rPr>
      </w:pPr>
      <w:r w:rsidRPr="00DF0232">
        <w:rPr>
          <w:szCs w:val="21"/>
          <w:lang w:val="fr-CH"/>
        </w:rPr>
        <w:t>Nombre d</w:t>
      </w:r>
      <w:r w:rsidR="00746BF2" w:rsidRPr="00DF0232">
        <w:rPr>
          <w:szCs w:val="21"/>
          <w:lang w:val="fr-CH"/>
        </w:rPr>
        <w:t xml:space="preserve">e </w:t>
      </w:r>
      <w:r w:rsidR="00F25339" w:rsidRPr="00DF0232">
        <w:rPr>
          <w:szCs w:val="21"/>
          <w:lang w:val="fr-CH"/>
        </w:rPr>
        <w:t xml:space="preserve">familles </w:t>
      </w:r>
      <w:r w:rsidR="00095D1A" w:rsidRPr="00DF0232">
        <w:rPr>
          <w:szCs w:val="21"/>
          <w:lang w:val="fr-CH"/>
        </w:rPr>
        <w:t xml:space="preserve">suivies </w:t>
      </w:r>
      <w:r w:rsidRPr="00DF0232">
        <w:rPr>
          <w:szCs w:val="21"/>
          <w:lang w:val="fr-CH"/>
        </w:rPr>
        <w:t xml:space="preserve">durant l’exercice: </w:t>
      </w:r>
      <w:sdt>
        <w:sdtPr>
          <w:rPr>
            <w:szCs w:val="21"/>
            <w:lang w:val="fr-CH"/>
          </w:rPr>
          <w:id w:val="1627116604"/>
          <w:placeholder>
            <w:docPart w:val="531DACB8FDFE4C2EA324F5BDBB84759A"/>
          </w:placeholder>
          <w:showingPlcHdr/>
        </w:sdtPr>
        <w:sdtEndPr/>
        <w:sdtContent>
          <w:r w:rsidRPr="00DF0232">
            <w:rPr>
              <w:rStyle w:val="Textedelespacerserv"/>
              <w:szCs w:val="21"/>
              <w:lang w:val="fr-CH"/>
            </w:rPr>
            <w:t>Cliquez pour introduire un texte.</w:t>
          </w:r>
        </w:sdtContent>
      </w:sdt>
    </w:p>
    <w:p w:rsidR="00326F33" w:rsidRPr="00DF0232" w:rsidRDefault="00326F33" w:rsidP="00326F33">
      <w:pPr>
        <w:rPr>
          <w:szCs w:val="21"/>
          <w:lang w:val="fr-CH"/>
        </w:rPr>
      </w:pPr>
      <w:r w:rsidRPr="00DF0232">
        <w:rPr>
          <w:szCs w:val="21"/>
          <w:lang w:val="fr-CH"/>
        </w:rPr>
        <w:t>Dont nombre d</w:t>
      </w:r>
      <w:r w:rsidR="00095D1A" w:rsidRPr="00DF0232">
        <w:rPr>
          <w:szCs w:val="21"/>
          <w:lang w:val="fr-CH"/>
        </w:rPr>
        <w:t xml:space="preserve">e suivis </w:t>
      </w:r>
      <w:r w:rsidRPr="00DF0232">
        <w:rPr>
          <w:szCs w:val="21"/>
          <w:lang w:val="fr-CH"/>
        </w:rPr>
        <w:t xml:space="preserve">arrivés à leur terme durant l’exercice: </w:t>
      </w:r>
      <w:sdt>
        <w:sdtPr>
          <w:rPr>
            <w:szCs w:val="21"/>
            <w:lang w:val="fr-CH"/>
          </w:rPr>
          <w:id w:val="-1172635167"/>
          <w:placeholder>
            <w:docPart w:val="C2A88056E84A40B999F5BF1008C2B5B5"/>
          </w:placeholder>
          <w:showingPlcHdr/>
        </w:sdtPr>
        <w:sdtEndPr/>
        <w:sdtContent>
          <w:r w:rsidRPr="00DF0232">
            <w:rPr>
              <w:rStyle w:val="Textedelespacerserv"/>
              <w:szCs w:val="21"/>
              <w:lang w:val="fr-CH"/>
            </w:rPr>
            <w:t>Cliquez pour introduire un texte.</w:t>
          </w:r>
        </w:sdtContent>
      </w:sdt>
    </w:p>
    <w:p w:rsidR="00326F33" w:rsidRPr="00DF0232" w:rsidRDefault="00326F33" w:rsidP="009D3A58">
      <w:pPr>
        <w:rPr>
          <w:szCs w:val="21"/>
          <w:lang w:val="fr-CH"/>
        </w:rPr>
      </w:pPr>
    </w:p>
    <w:p w:rsidR="00316642" w:rsidRPr="00DF0232" w:rsidRDefault="00316642" w:rsidP="00316642">
      <w:pPr>
        <w:rPr>
          <w:szCs w:val="21"/>
          <w:lang w:val="fr-CH"/>
        </w:rPr>
      </w:pPr>
      <w:r w:rsidRPr="00DF0232">
        <w:rPr>
          <w:szCs w:val="21"/>
          <w:lang w:val="fr-CH"/>
        </w:rPr>
        <w:t xml:space="preserve">Total des revenus des prestations fournies durant l’exercice: </w:t>
      </w:r>
      <w:sdt>
        <w:sdtPr>
          <w:rPr>
            <w:szCs w:val="21"/>
            <w:lang w:val="fr-CH"/>
          </w:rPr>
          <w:id w:val="1666208888"/>
          <w:placeholder>
            <w:docPart w:val="3E58BD0478A140DB8A2F9D7FCA0D7015"/>
          </w:placeholder>
          <w:showingPlcHdr/>
        </w:sdtPr>
        <w:sdtEndPr/>
        <w:sdtContent>
          <w:r w:rsidRPr="00DF0232">
            <w:rPr>
              <w:rStyle w:val="Textedelespacerserv"/>
              <w:lang w:val="fr-CH"/>
            </w:rPr>
            <w:t>indication du montant en CHF</w:t>
          </w:r>
        </w:sdtContent>
      </w:sdt>
      <w:r w:rsidRPr="00DF0232">
        <w:rPr>
          <w:szCs w:val="21"/>
          <w:lang w:val="fr-CH"/>
        </w:rPr>
        <w:t xml:space="preserve"> </w:t>
      </w:r>
      <w:sdt>
        <w:sdtPr>
          <w:rPr>
            <w:szCs w:val="21"/>
            <w:lang w:val="fr-CH"/>
          </w:rPr>
          <w:id w:val="-1315169206"/>
          <w:placeholder>
            <w:docPart w:val="30B95D19112449D495A03FAF371338CB"/>
          </w:placeholder>
          <w:showingPlcHdr/>
        </w:sdtPr>
        <w:sdtEndPr/>
        <w:sdtContent>
          <w:r w:rsidRPr="00DF0232">
            <w:rPr>
              <w:rStyle w:val="Textedelespacerserv"/>
              <w:vanish w:val="0"/>
              <w:lang w:val="fr-CH"/>
            </w:rPr>
            <w:t>Indication du montant en CHF</w:t>
          </w:r>
        </w:sdtContent>
      </w:sdt>
    </w:p>
    <w:p w:rsidR="00316642" w:rsidRPr="00DF0232" w:rsidRDefault="00316642" w:rsidP="00316642">
      <w:pPr>
        <w:rPr>
          <w:szCs w:val="21"/>
          <w:lang w:val="fr-CH"/>
        </w:rPr>
      </w:pPr>
      <w:r w:rsidRPr="00DF0232">
        <w:rPr>
          <w:szCs w:val="21"/>
          <w:lang w:val="fr-CH"/>
        </w:rPr>
        <w:lastRenderedPageBreak/>
        <w:t xml:space="preserve">Dont: </w:t>
      </w:r>
      <w:r w:rsidRPr="00DF0232">
        <w:rPr>
          <w:szCs w:val="21"/>
          <w:lang w:val="fr-CH"/>
        </w:rPr>
        <w:tab/>
        <w:t>total des revenus provenant des entretiens directs:</w:t>
      </w:r>
      <w:r w:rsidRPr="00DF0232">
        <w:rPr>
          <w:szCs w:val="21"/>
          <w:lang w:val="fr-CH"/>
        </w:rPr>
        <w:tab/>
      </w:r>
      <w:sdt>
        <w:sdtPr>
          <w:rPr>
            <w:szCs w:val="21"/>
            <w:lang w:val="fr-CH"/>
          </w:rPr>
          <w:id w:val="-865832468"/>
          <w:placeholder>
            <w:docPart w:val="76AA5273A5274563B1C44F7BDD2DFE78"/>
          </w:placeholder>
          <w:showingPlcHdr/>
        </w:sdtPr>
        <w:sdtEndPr/>
        <w:sdtContent>
          <w:r w:rsidRPr="00DF0232">
            <w:rPr>
              <w:rStyle w:val="Textedelespacerserv"/>
              <w:lang w:val="fr-CH"/>
            </w:rPr>
            <w:t>indication du montant en CHF</w:t>
          </w:r>
        </w:sdtContent>
      </w:sdt>
      <w:r w:rsidRPr="00DF0232">
        <w:rPr>
          <w:szCs w:val="21"/>
          <w:lang w:val="fr-CH"/>
        </w:rPr>
        <w:t xml:space="preserve"> </w:t>
      </w:r>
      <w:sdt>
        <w:sdtPr>
          <w:rPr>
            <w:szCs w:val="21"/>
            <w:lang w:val="fr-CH"/>
          </w:rPr>
          <w:id w:val="543791840"/>
          <w:placeholder>
            <w:docPart w:val="3FD9810BD923495AA3BB55488CDEC6F1"/>
          </w:placeholder>
          <w:showingPlcHdr/>
        </w:sdtPr>
        <w:sdtEndPr/>
        <w:sdtContent>
          <w:r w:rsidRPr="00DF0232">
            <w:rPr>
              <w:rStyle w:val="Textedelespacerserv"/>
              <w:vanish w:val="0"/>
              <w:lang w:val="fr-CH"/>
            </w:rPr>
            <w:t>Indication du montant en CHF</w:t>
          </w:r>
        </w:sdtContent>
      </w:sdt>
    </w:p>
    <w:p w:rsidR="00316642" w:rsidRPr="00DF0232" w:rsidRDefault="00316642" w:rsidP="00316642">
      <w:pPr>
        <w:rPr>
          <w:szCs w:val="21"/>
          <w:lang w:val="fr-CH"/>
        </w:rPr>
      </w:pPr>
      <w:r w:rsidRPr="00DF0232">
        <w:rPr>
          <w:szCs w:val="21"/>
          <w:lang w:val="fr-CH"/>
        </w:rPr>
        <w:tab/>
        <w:t xml:space="preserve">total des revenus provenant du travail additionnel propre au cas: </w:t>
      </w:r>
      <w:sdt>
        <w:sdtPr>
          <w:rPr>
            <w:szCs w:val="21"/>
            <w:lang w:val="fr-CH"/>
          </w:rPr>
          <w:id w:val="-891262379"/>
          <w:placeholder>
            <w:docPart w:val="70FFB2DED70D410E903A4120E9FB0DC6"/>
          </w:placeholder>
          <w:showingPlcHdr/>
        </w:sdtPr>
        <w:sdtEndPr/>
        <w:sdtContent>
          <w:r w:rsidRPr="00DF0232">
            <w:rPr>
              <w:rStyle w:val="Textedelespacerserv"/>
              <w:lang w:val="fr-CH"/>
            </w:rPr>
            <w:t>indication du montant en CHF</w:t>
          </w:r>
        </w:sdtContent>
      </w:sdt>
      <w:r w:rsidRPr="00DF0232">
        <w:rPr>
          <w:szCs w:val="21"/>
          <w:lang w:val="fr-CH"/>
        </w:rPr>
        <w:t xml:space="preserve"> </w:t>
      </w:r>
      <w:sdt>
        <w:sdtPr>
          <w:rPr>
            <w:szCs w:val="21"/>
            <w:lang w:val="fr-CH"/>
          </w:rPr>
          <w:id w:val="1847124150"/>
          <w:placeholder>
            <w:docPart w:val="155E3B3190F946F29DC3D8E5FF3F6537"/>
          </w:placeholder>
          <w:showingPlcHdr/>
        </w:sdtPr>
        <w:sdtEndPr/>
        <w:sdtContent>
          <w:r w:rsidRPr="00DF0232">
            <w:rPr>
              <w:rStyle w:val="Textedelespacerserv"/>
              <w:vanish w:val="0"/>
              <w:lang w:val="fr-CH"/>
            </w:rPr>
            <w:t>Indication du montant en CHF</w:t>
          </w:r>
        </w:sdtContent>
      </w:sdt>
    </w:p>
    <w:p w:rsidR="00316642" w:rsidRPr="00DF0232" w:rsidRDefault="00316642" w:rsidP="00316642">
      <w:pPr>
        <w:rPr>
          <w:szCs w:val="21"/>
          <w:lang w:val="fr-CH"/>
        </w:rPr>
      </w:pPr>
      <w:r w:rsidRPr="00DF0232">
        <w:rPr>
          <w:szCs w:val="21"/>
          <w:lang w:val="fr-CH"/>
        </w:rPr>
        <w:tab/>
        <w:t>total des revenus provenant des déplacements:</w:t>
      </w:r>
      <w:r w:rsidRPr="00DF0232">
        <w:rPr>
          <w:szCs w:val="21"/>
          <w:lang w:val="fr-CH"/>
        </w:rPr>
        <w:tab/>
      </w:r>
      <w:sdt>
        <w:sdtPr>
          <w:rPr>
            <w:szCs w:val="21"/>
            <w:lang w:val="fr-CH"/>
          </w:rPr>
          <w:id w:val="-1594705766"/>
          <w:placeholder>
            <w:docPart w:val="67E5A79CA0864B2DBAB9746E0824A8A2"/>
          </w:placeholder>
          <w:showingPlcHdr/>
        </w:sdtPr>
        <w:sdtEndPr/>
        <w:sdtContent>
          <w:r w:rsidRPr="00DF0232">
            <w:rPr>
              <w:rStyle w:val="Textedelespacerserv"/>
              <w:lang w:val="fr-CH"/>
            </w:rPr>
            <w:t>indication du montant en  CHF</w:t>
          </w:r>
        </w:sdtContent>
      </w:sdt>
      <w:r w:rsidRPr="00DF0232">
        <w:rPr>
          <w:szCs w:val="21"/>
          <w:lang w:val="fr-CH"/>
        </w:rPr>
        <w:t xml:space="preserve"> </w:t>
      </w:r>
      <w:sdt>
        <w:sdtPr>
          <w:rPr>
            <w:szCs w:val="21"/>
            <w:lang w:val="fr-CH"/>
          </w:rPr>
          <w:id w:val="1482345519"/>
          <w:placeholder>
            <w:docPart w:val="1C39CF572339450994445511DC0663C5"/>
          </w:placeholder>
          <w:showingPlcHdr/>
        </w:sdtPr>
        <w:sdtEndPr/>
        <w:sdtContent>
          <w:r w:rsidRPr="00DF0232">
            <w:rPr>
              <w:rStyle w:val="Textedelespacerserv"/>
              <w:vanish w:val="0"/>
              <w:lang w:val="fr-CH"/>
            </w:rPr>
            <w:t>Indication du montant en CHF</w:t>
          </w:r>
        </w:sdtContent>
      </w:sdt>
    </w:p>
    <w:p w:rsidR="00316642" w:rsidRPr="00DF0232" w:rsidRDefault="00316642" w:rsidP="009D3A58">
      <w:pPr>
        <w:rPr>
          <w:szCs w:val="21"/>
          <w:lang w:val="fr-CH"/>
        </w:rPr>
      </w:pPr>
    </w:p>
    <w:p w:rsidR="002F28E6" w:rsidRPr="00DF0232" w:rsidRDefault="002F28E6" w:rsidP="009D3A58">
      <w:pPr>
        <w:rPr>
          <w:szCs w:val="21"/>
          <w:lang w:val="fr-CH"/>
        </w:rPr>
        <w:sectPr w:rsidR="002F28E6" w:rsidRPr="00DF0232"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1110D9" w:rsidRPr="00DF0232" w:rsidRDefault="001110D9" w:rsidP="005D136B">
      <w:pPr>
        <w:pStyle w:val="Titre"/>
        <w:numPr>
          <w:ilvl w:val="0"/>
          <w:numId w:val="28"/>
        </w:numPr>
        <w:spacing w:before="200" w:after="0" w:line="280" w:lineRule="atLeast"/>
        <w:ind w:left="357" w:hanging="357"/>
        <w:contextualSpacing w:val="0"/>
        <w:rPr>
          <w:b/>
          <w:sz w:val="22"/>
          <w:szCs w:val="22"/>
          <w:lang w:val="fr-CH"/>
        </w:rPr>
      </w:pPr>
      <w:r w:rsidRPr="00DF0232">
        <w:rPr>
          <w:b/>
          <w:sz w:val="22"/>
          <w:szCs w:val="22"/>
          <w:lang w:val="fr-CH"/>
        </w:rPr>
        <w:lastRenderedPageBreak/>
        <w:t>Rapport sur la fourniture de la prestation par objectif</w:t>
      </w:r>
    </w:p>
    <w:p w:rsidR="001110D9" w:rsidRPr="00DF0232" w:rsidRDefault="001110D9" w:rsidP="00DE6B22">
      <w:pPr>
        <w:pStyle w:val="Paragraphedeliste"/>
        <w:numPr>
          <w:ilvl w:val="0"/>
          <w:numId w:val="29"/>
        </w:numPr>
        <w:spacing w:after="220" w:line="280" w:lineRule="atLeast"/>
        <w:rPr>
          <w:lang w:val="fr-CH"/>
        </w:rPr>
      </w:pPr>
      <w:r w:rsidRPr="00DF0232">
        <w:rPr>
          <w:lang w:val="fr-CH"/>
        </w:rPr>
        <w:t>Le rapport porte sur l</w:t>
      </w:r>
      <w:r w:rsidR="00BD333B" w:rsidRPr="00DF0232">
        <w:rPr>
          <w:lang w:val="fr-CH"/>
        </w:rPr>
        <w:t>a</w:t>
      </w:r>
      <w:r w:rsidRPr="00DF0232">
        <w:rPr>
          <w:lang w:val="fr-CH"/>
        </w:rPr>
        <w:t xml:space="preserve"> prestation d</w:t>
      </w:r>
      <w:r w:rsidR="00BD333B" w:rsidRPr="00DF0232">
        <w:rPr>
          <w:lang w:val="fr-CH"/>
        </w:rPr>
        <w:t>e</w:t>
      </w:r>
      <w:r w:rsidR="00ED508D" w:rsidRPr="00DF0232">
        <w:rPr>
          <w:lang w:val="fr-CH"/>
        </w:rPr>
        <w:t xml:space="preserve"> suivi intensif dans la famille </w:t>
      </w:r>
      <w:r w:rsidR="00BD333B" w:rsidRPr="00DF0232">
        <w:rPr>
          <w:lang w:val="fr-CH"/>
        </w:rPr>
        <w:t>fournie</w:t>
      </w:r>
      <w:r w:rsidRPr="00DF0232">
        <w:rPr>
          <w:lang w:val="fr-CH"/>
        </w:rPr>
        <w:t xml:space="preserve"> par la </w:t>
      </w:r>
      <w:r w:rsidR="00121815">
        <w:rPr>
          <w:lang w:val="fr-CH"/>
        </w:rPr>
        <w:t>structure durant l’exercice 2023</w:t>
      </w:r>
      <w:r w:rsidRPr="00DF0232">
        <w:rPr>
          <w:lang w:val="fr-CH"/>
        </w:rPr>
        <w:t xml:space="preserve">. </w:t>
      </w:r>
    </w:p>
    <w:p w:rsidR="001110D9" w:rsidRPr="00DF0232" w:rsidRDefault="001110D9" w:rsidP="001110D9">
      <w:pPr>
        <w:pStyle w:val="Paragraphedeliste"/>
        <w:numPr>
          <w:ilvl w:val="0"/>
          <w:numId w:val="29"/>
        </w:numPr>
        <w:spacing w:after="220" w:line="280" w:lineRule="atLeast"/>
        <w:rPr>
          <w:lang w:val="fr-CH"/>
        </w:rPr>
      </w:pPr>
      <w:r w:rsidRPr="00DF0232">
        <w:rPr>
          <w:lang w:val="fr-CH"/>
        </w:rPr>
        <w:t>Toutes les familles donnant lieu à un</w:t>
      </w:r>
      <w:r w:rsidR="00ED508D" w:rsidRPr="00DF0232">
        <w:rPr>
          <w:lang w:val="fr-CH"/>
        </w:rPr>
        <w:t xml:space="preserve"> suivi</w:t>
      </w:r>
      <w:r w:rsidRPr="00DF0232">
        <w:rPr>
          <w:lang w:val="fr-CH"/>
        </w:rPr>
        <w:t xml:space="preserve"> durant l’exercice sont en principe évalué</w:t>
      </w:r>
      <w:r w:rsidR="00DB37F9" w:rsidRPr="00DF0232">
        <w:rPr>
          <w:lang w:val="fr-CH"/>
        </w:rPr>
        <w:t>e</w:t>
      </w:r>
      <w:r w:rsidRPr="00DF0232">
        <w:rPr>
          <w:lang w:val="fr-CH"/>
        </w:rPr>
        <w:t xml:space="preserve">s en fonction des objectifs 1 à </w:t>
      </w:r>
      <w:r w:rsidR="00CD07F5" w:rsidRPr="00DF0232">
        <w:rPr>
          <w:lang w:val="fr-CH"/>
        </w:rPr>
        <w:t>7</w:t>
      </w:r>
      <w:r w:rsidRPr="00DF0232">
        <w:rPr>
          <w:lang w:val="fr-CH"/>
        </w:rPr>
        <w:t>. Toute divergence doit être légitime et motivée</w:t>
      </w:r>
    </w:p>
    <w:p w:rsidR="001110D9" w:rsidRPr="00DF0232" w:rsidRDefault="001110D9" w:rsidP="001110D9">
      <w:pPr>
        <w:pStyle w:val="Paragraphedeliste"/>
        <w:numPr>
          <w:ilvl w:val="1"/>
          <w:numId w:val="29"/>
        </w:numPr>
        <w:spacing w:after="220" w:line="280" w:lineRule="atLeast"/>
        <w:rPr>
          <w:lang w:val="fr-CH"/>
        </w:rPr>
      </w:pPr>
      <w:proofErr w:type="gramStart"/>
      <w:r w:rsidRPr="00DF0232">
        <w:rPr>
          <w:lang w:val="fr-CH"/>
        </w:rPr>
        <w:t>par</w:t>
      </w:r>
      <w:proofErr w:type="gramEnd"/>
      <w:r w:rsidRPr="00DF0232">
        <w:rPr>
          <w:lang w:val="fr-CH"/>
        </w:rPr>
        <w:t xml:space="preserve"> le moment de la première évaluation de l’objectif selon le standard ou l’indicateur défini;</w:t>
      </w:r>
    </w:p>
    <w:p w:rsidR="001110D9" w:rsidRPr="00DF0232" w:rsidRDefault="001110D9" w:rsidP="001110D9">
      <w:pPr>
        <w:pStyle w:val="Paragraphedeliste"/>
        <w:numPr>
          <w:ilvl w:val="1"/>
          <w:numId w:val="29"/>
        </w:numPr>
        <w:spacing w:after="220" w:line="280" w:lineRule="atLeast"/>
        <w:rPr>
          <w:lang w:val="fr-CH"/>
        </w:rPr>
      </w:pPr>
      <w:proofErr w:type="gramStart"/>
      <w:r w:rsidRPr="00DF0232">
        <w:rPr>
          <w:lang w:val="fr-CH"/>
        </w:rPr>
        <w:t>par</w:t>
      </w:r>
      <w:proofErr w:type="gramEnd"/>
      <w:r w:rsidRPr="00DF0232">
        <w:rPr>
          <w:lang w:val="fr-CH"/>
        </w:rPr>
        <w:t xml:space="preserve"> l’absence d’objectif (pas de pertinence) dans le cas particulier.</w:t>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E330CC" w:rsidRPr="00532560" w:rsidTr="00E42AE8">
        <w:tc>
          <w:tcPr>
            <w:tcW w:w="14272" w:type="dxa"/>
            <w:gridSpan w:val="6"/>
            <w:shd w:val="clear" w:color="auto" w:fill="40B6E3" w:themeFill="accent2" w:themeFillShade="BF"/>
          </w:tcPr>
          <w:p w:rsidR="00AB720C" w:rsidRPr="00DF0232" w:rsidRDefault="00AB720C" w:rsidP="00DE6B22">
            <w:pPr>
              <w:spacing w:after="60" w:line="240" w:lineRule="auto"/>
              <w:rPr>
                <w:b/>
                <w:szCs w:val="21"/>
                <w:lang w:val="fr-CH"/>
              </w:rPr>
            </w:pPr>
            <w:r w:rsidRPr="00DF0232">
              <w:rPr>
                <w:b/>
                <w:szCs w:val="21"/>
                <w:lang w:val="fr-CH"/>
              </w:rPr>
              <w:t>Objectif 1 de la prestation</w:t>
            </w:r>
          </w:p>
          <w:p w:rsidR="00DE6B22" w:rsidRPr="00DF0232" w:rsidRDefault="00CD07F5" w:rsidP="00CD07F5">
            <w:pPr>
              <w:spacing w:after="60" w:line="240" w:lineRule="auto"/>
              <w:rPr>
                <w:szCs w:val="21"/>
                <w:lang w:val="fr-CH"/>
              </w:rPr>
            </w:pPr>
            <w:r w:rsidRPr="00DF0232">
              <w:rPr>
                <w:szCs w:val="21"/>
                <w:lang w:val="fr-CH"/>
              </w:rPr>
              <w:t>Le mandat du suivi intensif dans la famille se concrétise en termes de contenu par l’intégration des membres de la famille en fonction de leur âge. Une fois qu’une stabilisation est constatée au sein de la famille, des objectifs concrets, réalisables et définis dans le temps sont arrêtés.</w:t>
            </w:r>
          </w:p>
        </w:tc>
      </w:tr>
      <w:tr w:rsidR="00AB720C" w:rsidRPr="00532560" w:rsidTr="00E42AE8">
        <w:tc>
          <w:tcPr>
            <w:tcW w:w="2775" w:type="dxa"/>
            <w:vMerge w:val="restart"/>
            <w:shd w:val="clear" w:color="auto" w:fill="D5EEF9" w:themeFill="accent2" w:themeFillTint="66"/>
          </w:tcPr>
          <w:p w:rsidR="00AB720C" w:rsidRPr="00DF0232" w:rsidRDefault="00AB720C" w:rsidP="00A54BD2">
            <w:pPr>
              <w:spacing w:line="240" w:lineRule="auto"/>
              <w:jc w:val="center"/>
              <w:rPr>
                <w:szCs w:val="21"/>
                <w:lang w:val="fr-CH"/>
              </w:rPr>
            </w:pPr>
            <w:r w:rsidRPr="00DF0232">
              <w:rPr>
                <w:szCs w:val="21"/>
                <w:lang w:val="fr-CH"/>
              </w:rPr>
              <w:t>Indicateurs convenus selon le descriptif de la prestation</w:t>
            </w:r>
          </w:p>
        </w:tc>
        <w:tc>
          <w:tcPr>
            <w:tcW w:w="2777" w:type="dxa"/>
            <w:vMerge w:val="restart"/>
            <w:shd w:val="clear" w:color="auto" w:fill="D5EEF9" w:themeFill="accent2" w:themeFillTint="66"/>
          </w:tcPr>
          <w:p w:rsidR="00AB720C" w:rsidRPr="00DF0232" w:rsidRDefault="00AB720C" w:rsidP="00A54BD2">
            <w:pPr>
              <w:spacing w:line="240" w:lineRule="auto"/>
              <w:jc w:val="center"/>
              <w:rPr>
                <w:szCs w:val="21"/>
                <w:lang w:val="fr-CH"/>
              </w:rPr>
            </w:pPr>
            <w:r w:rsidRPr="00DF0232">
              <w:rPr>
                <w:szCs w:val="21"/>
                <w:lang w:val="fr-CH"/>
              </w:rPr>
              <w:t>Standards convenus selon le descriptif de la</w:t>
            </w:r>
          </w:p>
          <w:p w:rsidR="00AB720C" w:rsidRPr="00DF0232" w:rsidRDefault="00AB720C" w:rsidP="00A54BD2">
            <w:pPr>
              <w:spacing w:line="240" w:lineRule="auto"/>
              <w:jc w:val="center"/>
              <w:rPr>
                <w:szCs w:val="21"/>
                <w:lang w:val="fr-CH"/>
              </w:rPr>
            </w:pPr>
            <w:r w:rsidRPr="00DF0232">
              <w:rPr>
                <w:szCs w:val="21"/>
                <w:lang w:val="fr-CH"/>
              </w:rPr>
              <w:t xml:space="preserve">prestation </w:t>
            </w:r>
          </w:p>
        </w:tc>
        <w:tc>
          <w:tcPr>
            <w:tcW w:w="8720" w:type="dxa"/>
            <w:gridSpan w:val="4"/>
            <w:shd w:val="clear" w:color="auto" w:fill="2D9ED1"/>
          </w:tcPr>
          <w:p w:rsidR="00AB720C" w:rsidRPr="00DF0232" w:rsidRDefault="00AB720C" w:rsidP="00A54BD2">
            <w:pPr>
              <w:jc w:val="center"/>
              <w:rPr>
                <w:b/>
                <w:szCs w:val="21"/>
                <w:lang w:val="fr-CH"/>
              </w:rPr>
            </w:pPr>
            <w:r w:rsidRPr="00DF0232">
              <w:rPr>
                <w:b/>
                <w:szCs w:val="21"/>
                <w:lang w:val="fr-CH"/>
              </w:rPr>
              <w:t>Rapport du</w:t>
            </w:r>
            <w:r w:rsidR="00863939" w:rsidRPr="00DF0232">
              <w:rPr>
                <w:b/>
                <w:szCs w:val="21"/>
                <w:lang w:val="fr-CH"/>
              </w:rPr>
              <w:t>/de la</w:t>
            </w:r>
            <w:r w:rsidRPr="00DF0232">
              <w:rPr>
                <w:b/>
                <w:szCs w:val="21"/>
                <w:lang w:val="fr-CH"/>
              </w:rPr>
              <w:t xml:space="preserve"> prestataire</w:t>
            </w:r>
          </w:p>
        </w:tc>
      </w:tr>
      <w:tr w:rsidR="00AB720C" w:rsidRPr="00532560" w:rsidTr="00E42AE8">
        <w:tc>
          <w:tcPr>
            <w:tcW w:w="2775" w:type="dxa"/>
            <w:vMerge/>
            <w:shd w:val="clear" w:color="auto" w:fill="D5EEF9" w:themeFill="accent2" w:themeFillTint="66"/>
          </w:tcPr>
          <w:p w:rsidR="00AB720C" w:rsidRPr="00DF0232" w:rsidRDefault="00AB720C" w:rsidP="00A54BD2">
            <w:pPr>
              <w:spacing w:line="240" w:lineRule="auto"/>
              <w:jc w:val="center"/>
              <w:rPr>
                <w:szCs w:val="21"/>
                <w:lang w:val="fr-CH"/>
              </w:rPr>
            </w:pPr>
          </w:p>
        </w:tc>
        <w:tc>
          <w:tcPr>
            <w:tcW w:w="2777" w:type="dxa"/>
            <w:vMerge/>
            <w:shd w:val="clear" w:color="auto" w:fill="D5EEF9" w:themeFill="accent2" w:themeFillTint="66"/>
          </w:tcPr>
          <w:p w:rsidR="00AB720C" w:rsidRPr="00DF0232" w:rsidRDefault="00AB720C" w:rsidP="00A54BD2">
            <w:pPr>
              <w:spacing w:line="240" w:lineRule="auto"/>
              <w:jc w:val="center"/>
              <w:rPr>
                <w:szCs w:val="21"/>
                <w:lang w:val="fr-CH"/>
              </w:rPr>
            </w:pPr>
          </w:p>
        </w:tc>
        <w:tc>
          <w:tcPr>
            <w:tcW w:w="1396"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Evaluation</w:t>
            </w:r>
          </w:p>
          <w:p w:rsidR="00AB720C" w:rsidRPr="00DF0232" w:rsidRDefault="00AB720C" w:rsidP="00A54BD2">
            <w:pPr>
              <w:spacing w:line="240" w:lineRule="auto"/>
              <w:jc w:val="center"/>
              <w:rPr>
                <w:szCs w:val="21"/>
                <w:lang w:val="fr-CH"/>
              </w:rPr>
            </w:pPr>
            <w:r w:rsidRPr="00DF0232">
              <w:rPr>
                <w:szCs w:val="21"/>
                <w:lang w:val="fr-CH"/>
              </w:rPr>
              <w:t>(résultat)</w:t>
            </w:r>
          </w:p>
        </w:tc>
        <w:tc>
          <w:tcPr>
            <w:tcW w:w="1394"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Nombre de familles</w:t>
            </w:r>
          </w:p>
        </w:tc>
        <w:tc>
          <w:tcPr>
            <w:tcW w:w="2775"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Explications relatives à d’éventuelles divergences</w:t>
            </w:r>
          </w:p>
        </w:tc>
        <w:tc>
          <w:tcPr>
            <w:tcW w:w="3155"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Mesures prévues pour atteindre le standard</w:t>
            </w:r>
          </w:p>
        </w:tc>
      </w:tr>
      <w:tr w:rsidR="00F9094B" w:rsidRPr="00532560" w:rsidTr="00E42AE8">
        <w:tc>
          <w:tcPr>
            <w:tcW w:w="2775" w:type="dxa"/>
            <w:shd w:val="clear" w:color="auto" w:fill="FFFFFF" w:themeFill="background1"/>
          </w:tcPr>
          <w:p w:rsidR="00F9094B" w:rsidRPr="00F9094B" w:rsidRDefault="00F9094B" w:rsidP="00A55587">
            <w:pPr>
              <w:rPr>
                <w:b/>
                <w:szCs w:val="21"/>
                <w:lang w:val="fr-CH"/>
              </w:rPr>
            </w:pPr>
            <w:r w:rsidRPr="00F9094B">
              <w:rPr>
                <w:b/>
                <w:szCs w:val="21"/>
                <w:lang w:val="fr-CH"/>
              </w:rPr>
              <w:t>I1:</w:t>
            </w:r>
          </w:p>
          <w:p w:rsidR="00F9094B" w:rsidRPr="002155CC" w:rsidRDefault="00532560" w:rsidP="00A55587">
            <w:pPr>
              <w:rPr>
                <w:szCs w:val="21"/>
                <w:lang w:val="fr-CH"/>
              </w:rPr>
            </w:pPr>
            <w:sdt>
              <w:sdtPr>
                <w:rPr>
                  <w:szCs w:val="21"/>
                  <w:lang w:val="fr-CH"/>
                </w:rPr>
                <w:alias w:val="Selon descriptif de prestation"/>
                <w:tag w:val="Selon descriptif de prestation"/>
                <w:id w:val="2013563869"/>
                <w:placeholder>
                  <w:docPart w:val="F8898ED7E1064B449219F041C1E08332"/>
                </w:placeholder>
                <w15:color w:val="00CCFF"/>
              </w:sdtPr>
              <w:sdtEndPr/>
              <w:sdtContent>
                <w:bookmarkStart w:id="1" w:name="_GoBack"/>
                <w:sdt>
                  <w:sdtPr>
                    <w:rPr>
                      <w:szCs w:val="21"/>
                      <w:lang w:val="fr-CH"/>
                    </w:rPr>
                    <w:id w:val="-672178113"/>
                    <w:placeholder>
                      <w:docPart w:val="BFF0C3B7129C42BF8D1E65DFF5AF09B2"/>
                    </w:placeholder>
                    <w:showingPlcHdr/>
                  </w:sdtPr>
                  <w:sdtEndPr/>
                  <w:sdtContent>
                    <w:r w:rsidR="00F9094B" w:rsidRPr="004622C7">
                      <w:rPr>
                        <w:rStyle w:val="Textedelespacerserv"/>
                        <w:szCs w:val="21"/>
                        <w:lang w:val="fr-CH"/>
                      </w:rPr>
                      <w:t>Cliquez pour introduire un texte.</w:t>
                    </w:r>
                  </w:sdtContent>
                </w:sdt>
                <w:bookmarkEnd w:id="1"/>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S1:</w:t>
            </w:r>
          </w:p>
          <w:p w:rsidR="00F9094B" w:rsidRPr="002155CC" w:rsidRDefault="00532560" w:rsidP="00A55587">
            <w:pPr>
              <w:rPr>
                <w:szCs w:val="21"/>
                <w:lang w:val="fr-CH"/>
              </w:rPr>
            </w:pPr>
            <w:sdt>
              <w:sdtPr>
                <w:rPr>
                  <w:szCs w:val="21"/>
                  <w:lang w:val="fr-CH"/>
                </w:rPr>
                <w:alias w:val="Selon descriptif de prestation"/>
                <w:tag w:val="Selon descriptif de prestation"/>
                <w:id w:val="150801518"/>
                <w:placeholder>
                  <w:docPart w:val="2C3C41EA975846A0A986C94010BB7F09"/>
                </w:placeholder>
                <w15:color w:val="00CCFF"/>
              </w:sdtPr>
              <w:sdtEndPr/>
              <w:sdtContent>
                <w:sdt>
                  <w:sdtPr>
                    <w:rPr>
                      <w:szCs w:val="21"/>
                      <w:lang w:val="fr-CH"/>
                    </w:rPr>
                    <w:id w:val="537861379"/>
                    <w:placeholder>
                      <w:docPart w:val="C71979F898B64C5FA75F3ED8E213540A"/>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814062541"/>
                <w:placeholder>
                  <w:docPart w:val="7E78E75E82F742E9BB29301391E470A0"/>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149399713"/>
                <w:placeholder>
                  <w:docPart w:val="40525C030A44493F90B011A1CA9F50A4"/>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627470253"/>
                <w:placeholder>
                  <w:docPart w:val="11D2794B708D4F10ABF948126B0A97D7"/>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480498929"/>
                <w:placeholder>
                  <w:docPart w:val="08950AF867CA4901B762D858C5A9D2F6"/>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auto"/>
          </w:tcPr>
          <w:p w:rsidR="00F9094B" w:rsidRPr="002155CC" w:rsidRDefault="00F9094B" w:rsidP="00A55587">
            <w:pPr>
              <w:rPr>
                <w:b/>
                <w:szCs w:val="21"/>
                <w:lang w:val="fr-CH"/>
              </w:rPr>
            </w:pPr>
            <w:r w:rsidRPr="002155CC">
              <w:rPr>
                <w:b/>
                <w:szCs w:val="21"/>
                <w:lang w:val="fr-CH"/>
              </w:rPr>
              <w:t>I2:</w:t>
            </w:r>
          </w:p>
          <w:p w:rsidR="00F9094B" w:rsidRPr="002155CC" w:rsidRDefault="00532560" w:rsidP="00A55587">
            <w:pPr>
              <w:rPr>
                <w:szCs w:val="21"/>
                <w:lang w:val="fr-CH"/>
              </w:rPr>
            </w:pPr>
            <w:sdt>
              <w:sdtPr>
                <w:rPr>
                  <w:szCs w:val="21"/>
                  <w:lang w:val="fr-CH"/>
                </w:rPr>
                <w:alias w:val="Selon descriptif de prestation"/>
                <w:tag w:val="Selon descriptif de prestation"/>
                <w:id w:val="-1937130404"/>
                <w:placeholder>
                  <w:docPart w:val="0FA2C5543C9B4EDB9B69310DD1AEE6AD"/>
                </w:placeholder>
                <w15:color w:val="00CCFF"/>
              </w:sdtPr>
              <w:sdtEndPr/>
              <w:sdtContent>
                <w:sdt>
                  <w:sdtPr>
                    <w:rPr>
                      <w:szCs w:val="21"/>
                      <w:lang w:val="fr-CH"/>
                    </w:rPr>
                    <w:id w:val="-1980993243"/>
                    <w:placeholder>
                      <w:docPart w:val="5327BA8FAC4A46EC99C1EB2A9041E177"/>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auto"/>
          </w:tcPr>
          <w:p w:rsidR="00F9094B" w:rsidRPr="002155CC" w:rsidRDefault="00F9094B" w:rsidP="00A55587">
            <w:pPr>
              <w:rPr>
                <w:b/>
                <w:szCs w:val="21"/>
                <w:lang w:val="fr-CH"/>
              </w:rPr>
            </w:pPr>
            <w:r w:rsidRPr="002155CC">
              <w:rPr>
                <w:b/>
                <w:szCs w:val="21"/>
                <w:lang w:val="fr-CH"/>
              </w:rPr>
              <w:t>S2:</w:t>
            </w:r>
          </w:p>
          <w:p w:rsidR="00F9094B" w:rsidRPr="002155CC" w:rsidRDefault="00532560" w:rsidP="00A55587">
            <w:pPr>
              <w:rPr>
                <w:szCs w:val="21"/>
                <w:lang w:val="fr-CH"/>
              </w:rPr>
            </w:pPr>
            <w:sdt>
              <w:sdtPr>
                <w:rPr>
                  <w:szCs w:val="21"/>
                  <w:lang w:val="fr-CH"/>
                </w:rPr>
                <w:alias w:val="Selon descriptif de prestation"/>
                <w:tag w:val="Selon descriptif de prestation"/>
                <w:id w:val="-317962065"/>
                <w:placeholder>
                  <w:docPart w:val="0692CEC1558A49F7A5A1CB31EB199BD4"/>
                </w:placeholder>
                <w15:color w:val="00CCFF"/>
              </w:sdtPr>
              <w:sdtEndPr/>
              <w:sdtContent>
                <w:sdt>
                  <w:sdtPr>
                    <w:rPr>
                      <w:szCs w:val="21"/>
                      <w:lang w:val="fr-CH"/>
                    </w:rPr>
                    <w:id w:val="-1231384885"/>
                    <w:placeholder>
                      <w:docPart w:val="4B4201A990904EAEADD45DF5675802DD"/>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auto"/>
          </w:tcPr>
          <w:p w:rsidR="00F9094B" w:rsidRPr="004622C7" w:rsidRDefault="00532560" w:rsidP="00A55587">
            <w:pPr>
              <w:rPr>
                <w:szCs w:val="21"/>
                <w:lang w:val="fr-CH"/>
              </w:rPr>
            </w:pPr>
            <w:sdt>
              <w:sdtPr>
                <w:rPr>
                  <w:szCs w:val="21"/>
                  <w:lang w:val="fr-CH"/>
                </w:rPr>
                <w:id w:val="1217476908"/>
                <w:placeholder>
                  <w:docPart w:val="00AF602ECE484CD68CD5012BA319CFDD"/>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auto"/>
          </w:tcPr>
          <w:p w:rsidR="00F9094B" w:rsidRPr="004622C7" w:rsidRDefault="00532560" w:rsidP="00A55587">
            <w:pPr>
              <w:rPr>
                <w:szCs w:val="21"/>
                <w:lang w:val="fr-CH"/>
              </w:rPr>
            </w:pPr>
            <w:sdt>
              <w:sdtPr>
                <w:rPr>
                  <w:szCs w:val="21"/>
                  <w:lang w:val="fr-CH"/>
                </w:rPr>
                <w:id w:val="-1669855715"/>
                <w:placeholder>
                  <w:docPart w:val="752BD55A4CFE49ACA9224DF794494880"/>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auto"/>
          </w:tcPr>
          <w:p w:rsidR="00F9094B" w:rsidRPr="004622C7" w:rsidRDefault="00532560" w:rsidP="00A55587">
            <w:pPr>
              <w:rPr>
                <w:szCs w:val="21"/>
                <w:lang w:val="fr-CH"/>
              </w:rPr>
            </w:pPr>
            <w:sdt>
              <w:sdtPr>
                <w:rPr>
                  <w:szCs w:val="21"/>
                  <w:lang w:val="fr-CH"/>
                </w:rPr>
                <w:id w:val="-1609501423"/>
                <w:placeholder>
                  <w:docPart w:val="DC1790499AF04C6C8BA860997D58CF5F"/>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auto"/>
          </w:tcPr>
          <w:p w:rsidR="00F9094B" w:rsidRPr="004622C7" w:rsidRDefault="00532560" w:rsidP="00A55587">
            <w:pPr>
              <w:rPr>
                <w:szCs w:val="21"/>
                <w:lang w:val="fr-CH"/>
              </w:rPr>
            </w:pPr>
            <w:sdt>
              <w:sdtPr>
                <w:rPr>
                  <w:szCs w:val="21"/>
                  <w:lang w:val="fr-CH"/>
                </w:rPr>
                <w:id w:val="1477412119"/>
                <w:placeholder>
                  <w:docPart w:val="C0240151D1884258812CDAD400E8D5E1"/>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I3:</w:t>
            </w:r>
          </w:p>
          <w:p w:rsidR="00F9094B" w:rsidRPr="002155CC" w:rsidRDefault="00532560" w:rsidP="00A55587">
            <w:pPr>
              <w:rPr>
                <w:szCs w:val="21"/>
                <w:lang w:val="fr-CH"/>
              </w:rPr>
            </w:pPr>
            <w:sdt>
              <w:sdtPr>
                <w:rPr>
                  <w:szCs w:val="21"/>
                  <w:lang w:val="fr-CH"/>
                </w:rPr>
                <w:alias w:val="Selon descriptif de prestation"/>
                <w:tag w:val="Selon descriptif de prestation"/>
                <w:id w:val="821851666"/>
                <w:placeholder>
                  <w:docPart w:val="7C31DE8C119D435880FA6311AE3D4F29"/>
                </w:placeholder>
                <w15:color w:val="00CCFF"/>
              </w:sdtPr>
              <w:sdtEndPr/>
              <w:sdtContent>
                <w:sdt>
                  <w:sdtPr>
                    <w:rPr>
                      <w:szCs w:val="21"/>
                      <w:lang w:val="fr-CH"/>
                    </w:rPr>
                    <w:id w:val="768512030"/>
                    <w:placeholder>
                      <w:docPart w:val="1413739C40C347C494EDADF14BE07659"/>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S3:</w:t>
            </w:r>
          </w:p>
          <w:p w:rsidR="00F9094B" w:rsidRPr="002155CC" w:rsidRDefault="00532560" w:rsidP="00A55587">
            <w:pPr>
              <w:rPr>
                <w:szCs w:val="21"/>
                <w:lang w:val="fr-CH"/>
              </w:rPr>
            </w:pPr>
            <w:sdt>
              <w:sdtPr>
                <w:rPr>
                  <w:szCs w:val="21"/>
                  <w:lang w:val="fr-CH"/>
                </w:rPr>
                <w:alias w:val="Selon descriptif de prestation"/>
                <w:tag w:val="Selon descriptif de prestation"/>
                <w:id w:val="658035157"/>
                <w:placeholder>
                  <w:docPart w:val="9F94BB78F85345EE97D9D31059E74081"/>
                </w:placeholder>
                <w15:color w:val="00CCFF"/>
              </w:sdtPr>
              <w:sdtEndPr/>
              <w:sdtContent>
                <w:sdt>
                  <w:sdtPr>
                    <w:rPr>
                      <w:szCs w:val="21"/>
                      <w:lang w:val="fr-CH"/>
                    </w:rPr>
                    <w:id w:val="-588008624"/>
                    <w:placeholder>
                      <w:docPart w:val="8AB02525FCE5464C854AC2A542EFFA14"/>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24774055"/>
                <w:placeholder>
                  <w:docPart w:val="D5AEB8B4D2DD4E84ABC99ADAB6BB509F"/>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324948049"/>
                <w:placeholder>
                  <w:docPart w:val="EDC4DE48450C47009DCD751505F43D48"/>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992713023"/>
                <w:placeholder>
                  <w:docPart w:val="CD2BE4EA38E643F3B9B400E55DCDDC96"/>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462357868"/>
                <w:placeholder>
                  <w:docPart w:val="438ECD1000B74D58A1BB7497838C3B92"/>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I4:</w:t>
            </w:r>
          </w:p>
          <w:p w:rsidR="00F9094B" w:rsidRPr="002155CC" w:rsidRDefault="00532560" w:rsidP="00A55587">
            <w:pPr>
              <w:rPr>
                <w:szCs w:val="21"/>
                <w:lang w:val="fr-CH"/>
              </w:rPr>
            </w:pPr>
            <w:sdt>
              <w:sdtPr>
                <w:rPr>
                  <w:szCs w:val="21"/>
                  <w:lang w:val="fr-CH"/>
                </w:rPr>
                <w:alias w:val="Selon descriptif de prestation"/>
                <w:tag w:val="Selon descriptif de prestation"/>
                <w:id w:val="-693922398"/>
                <w:placeholder>
                  <w:docPart w:val="C183D35A0A18491C97AA180AD21712D5"/>
                </w:placeholder>
                <w15:color w:val="00CCFF"/>
              </w:sdtPr>
              <w:sdtEndPr/>
              <w:sdtContent>
                <w:sdt>
                  <w:sdtPr>
                    <w:rPr>
                      <w:szCs w:val="21"/>
                      <w:lang w:val="fr-CH"/>
                    </w:rPr>
                    <w:id w:val="1184625124"/>
                    <w:placeholder>
                      <w:docPart w:val="FA7FC2258C724375ADA825135FBD193F"/>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S4:</w:t>
            </w:r>
          </w:p>
          <w:p w:rsidR="00F9094B" w:rsidRPr="002155CC" w:rsidRDefault="00532560" w:rsidP="00A55587">
            <w:pPr>
              <w:rPr>
                <w:szCs w:val="21"/>
                <w:lang w:val="fr-CH"/>
              </w:rPr>
            </w:pPr>
            <w:sdt>
              <w:sdtPr>
                <w:rPr>
                  <w:szCs w:val="21"/>
                  <w:lang w:val="fr-CH"/>
                </w:rPr>
                <w:alias w:val="Selon descriptif de prestation"/>
                <w:tag w:val="Selon descriptif de prestation"/>
                <w:id w:val="-17778387"/>
                <w:placeholder>
                  <w:docPart w:val="C1094A20EE43435AA69D2C45FD341252"/>
                </w:placeholder>
                <w15:color w:val="00CCFF"/>
              </w:sdtPr>
              <w:sdtEndPr/>
              <w:sdtContent>
                <w:sdt>
                  <w:sdtPr>
                    <w:rPr>
                      <w:szCs w:val="21"/>
                      <w:lang w:val="fr-CH"/>
                    </w:rPr>
                    <w:id w:val="416835054"/>
                    <w:placeholder>
                      <w:docPart w:val="785EAC8502A8411583170B427108BA4A"/>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970699171"/>
                <w:placeholder>
                  <w:docPart w:val="1C051D25E8BE45AEA36268248E23E4BC"/>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812055192"/>
                <w:placeholder>
                  <w:docPart w:val="0D4B0B7D00FA495C86CB699A82976AF0"/>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221671050"/>
                <w:placeholder>
                  <w:docPart w:val="F857F0D8166F4057A46AA3F1FC5B9C83"/>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93628868"/>
                <w:placeholder>
                  <w:docPart w:val="B74389E776FE4F6193AE63040A3FE957"/>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I5:</w:t>
            </w:r>
          </w:p>
          <w:p w:rsidR="00F9094B" w:rsidRPr="002155CC" w:rsidRDefault="00532560" w:rsidP="00A55587">
            <w:pPr>
              <w:rPr>
                <w:szCs w:val="21"/>
                <w:lang w:val="fr-CH"/>
              </w:rPr>
            </w:pPr>
            <w:sdt>
              <w:sdtPr>
                <w:rPr>
                  <w:szCs w:val="21"/>
                  <w:lang w:val="fr-CH"/>
                </w:rPr>
                <w:alias w:val="Selon descriptif de prestation"/>
                <w:tag w:val="Selon descriptif de prestation"/>
                <w:id w:val="1205760769"/>
                <w:placeholder>
                  <w:docPart w:val="10EC6A6AFC794A07991D53ADD04FA3CF"/>
                </w:placeholder>
                <w15:color w:val="00CCFF"/>
              </w:sdtPr>
              <w:sdtEndPr/>
              <w:sdtContent>
                <w:sdt>
                  <w:sdtPr>
                    <w:rPr>
                      <w:szCs w:val="21"/>
                      <w:lang w:val="fr-CH"/>
                    </w:rPr>
                    <w:id w:val="1908807594"/>
                    <w:placeholder>
                      <w:docPart w:val="95DEF6D5EA4E43E994C270F063365125"/>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S5:</w:t>
            </w:r>
          </w:p>
          <w:p w:rsidR="00F9094B" w:rsidRPr="002155CC" w:rsidRDefault="00532560" w:rsidP="00A55587">
            <w:pPr>
              <w:rPr>
                <w:szCs w:val="21"/>
                <w:lang w:val="fr-CH"/>
              </w:rPr>
            </w:pPr>
            <w:sdt>
              <w:sdtPr>
                <w:rPr>
                  <w:szCs w:val="21"/>
                  <w:lang w:val="fr-CH"/>
                </w:rPr>
                <w:alias w:val="Selon descriptif de prestation"/>
                <w:tag w:val="Selon descriptif de prestation"/>
                <w:id w:val="-2020768057"/>
                <w:placeholder>
                  <w:docPart w:val="51D2A277C5D74A9096015581862B52ED"/>
                </w:placeholder>
                <w15:color w:val="00CCFF"/>
              </w:sdtPr>
              <w:sdtEndPr/>
              <w:sdtContent>
                <w:sdt>
                  <w:sdtPr>
                    <w:rPr>
                      <w:szCs w:val="21"/>
                      <w:lang w:val="fr-CH"/>
                    </w:rPr>
                    <w:id w:val="-924568029"/>
                    <w:placeholder>
                      <w:docPart w:val="DAA4D6B0B5BE40FBA2C2703E9972B744"/>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222492574"/>
                <w:placeholder>
                  <w:docPart w:val="D7B6A0ABB29B4F8A8A62E7310246C757"/>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243914173"/>
                <w:placeholder>
                  <w:docPart w:val="7EC7B06DA6E943F3B68C7A3A1F737C9C"/>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3230199"/>
                <w:placeholder>
                  <w:docPart w:val="057ED3C3A6324BD58AF58D0E454DEC19"/>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659697701"/>
                <w:placeholder>
                  <w:docPart w:val="B8E6D27BC54D4D378AC9F41D06A1F546"/>
                </w:placeholder>
                <w:showingPlcHdr/>
              </w:sdtPr>
              <w:sdtEndPr/>
              <w:sdtContent>
                <w:r w:rsidR="00F9094B" w:rsidRPr="004622C7">
                  <w:rPr>
                    <w:rStyle w:val="Textedelespacerserv"/>
                    <w:szCs w:val="21"/>
                    <w:lang w:val="fr-CH"/>
                  </w:rPr>
                  <w:t>Cliquez pour introduire un texte.</w:t>
                </w:r>
              </w:sdtContent>
            </w:sdt>
          </w:p>
        </w:tc>
      </w:tr>
      <w:tr w:rsidR="00C80CBE" w:rsidRPr="00532560" w:rsidTr="00E42AE8">
        <w:tc>
          <w:tcPr>
            <w:tcW w:w="14272" w:type="dxa"/>
            <w:gridSpan w:val="6"/>
            <w:shd w:val="clear" w:color="auto" w:fill="F2F2F2" w:themeFill="background1" w:themeFillShade="F2"/>
          </w:tcPr>
          <w:p w:rsidR="00C80CBE" w:rsidRPr="00DF0232" w:rsidRDefault="00C80CBE" w:rsidP="009849BD">
            <w:pPr>
              <w:rPr>
                <w:szCs w:val="21"/>
                <w:lang w:val="fr-CH"/>
              </w:rPr>
            </w:pPr>
            <w:r w:rsidRPr="00DF0232">
              <w:rPr>
                <w:b/>
                <w:szCs w:val="21"/>
                <w:lang w:val="fr-CH"/>
              </w:rPr>
              <w:t>Remarques d</w:t>
            </w:r>
            <w:r w:rsidR="009849BD" w:rsidRPr="00DF0232">
              <w:rPr>
                <w:b/>
                <w:szCs w:val="21"/>
                <w:lang w:val="fr-CH"/>
              </w:rPr>
              <w:t xml:space="preserve">u/de la prestataire </w:t>
            </w:r>
            <w:r w:rsidRPr="00DF0232">
              <w:rPr>
                <w:b/>
                <w:szCs w:val="21"/>
                <w:lang w:val="fr-CH"/>
              </w:rPr>
              <w:t>au sujet de l’objectif 1</w:t>
            </w:r>
            <w:r w:rsidRPr="00DF0232">
              <w:rPr>
                <w:szCs w:val="21"/>
                <w:lang w:val="fr-CH"/>
              </w:rPr>
              <w:t xml:space="preserve">: </w:t>
            </w:r>
            <w:sdt>
              <w:sdtPr>
                <w:rPr>
                  <w:szCs w:val="21"/>
                  <w:lang w:val="fr-CH"/>
                </w:rPr>
                <w:id w:val="-2044669003"/>
                <w:placeholder>
                  <w:docPart w:val="22AF69BB76394C32937B6C363ABAEF0A"/>
                </w:placeholder>
                <w:showingPlcHdr/>
              </w:sdtPr>
              <w:sdtEndPr/>
              <w:sdtContent>
                <w:r w:rsidRPr="00DF0232">
                  <w:rPr>
                    <w:rStyle w:val="Textedelespacerserv"/>
                    <w:szCs w:val="21"/>
                    <w:lang w:val="fr-CH"/>
                  </w:rPr>
                  <w:t>Cliquez pour introduire un texte.</w:t>
                </w:r>
              </w:sdtContent>
            </w:sdt>
          </w:p>
        </w:tc>
      </w:tr>
      <w:tr w:rsidR="00C80CBE" w:rsidRPr="00532560" w:rsidTr="00E42AE8">
        <w:tc>
          <w:tcPr>
            <w:tcW w:w="14272" w:type="dxa"/>
            <w:gridSpan w:val="6"/>
            <w:shd w:val="clear" w:color="auto" w:fill="FFFFFF" w:themeFill="background1"/>
          </w:tcPr>
          <w:p w:rsidR="00C80CBE" w:rsidRPr="00DF0232" w:rsidRDefault="00C80CBE" w:rsidP="009849BD">
            <w:pPr>
              <w:rPr>
                <w:szCs w:val="21"/>
                <w:lang w:val="fr-CH"/>
              </w:rPr>
            </w:pPr>
            <w:r w:rsidRPr="00DF0232">
              <w:rPr>
                <w:b/>
                <w:szCs w:val="21"/>
                <w:lang w:val="fr-CH"/>
              </w:rPr>
              <w:t>Demande d’adaptation des indicateurs et des standards émise par l</w:t>
            </w:r>
            <w:r w:rsidR="009849BD" w:rsidRPr="00DF0232">
              <w:rPr>
                <w:b/>
                <w:szCs w:val="21"/>
                <w:lang w:val="fr-CH"/>
              </w:rPr>
              <w:t>e/la prestataire</w:t>
            </w:r>
            <w:r w:rsidRPr="00DF0232">
              <w:rPr>
                <w:szCs w:val="21"/>
                <w:lang w:val="fr-CH"/>
              </w:rPr>
              <w:t xml:space="preserve">: </w:t>
            </w:r>
            <w:sdt>
              <w:sdtPr>
                <w:rPr>
                  <w:szCs w:val="21"/>
                  <w:lang w:val="fr-CH"/>
                </w:rPr>
                <w:id w:val="677784899"/>
                <w:placeholder>
                  <w:docPart w:val="174F5BBE932E49D696223A82F0A3D1C7"/>
                </w:placeholder>
                <w:showingPlcHdr/>
              </w:sdtPr>
              <w:sdtEndPr/>
              <w:sdtContent>
                <w:r w:rsidRPr="00DF0232">
                  <w:rPr>
                    <w:rStyle w:val="Textedelespacerserv"/>
                    <w:szCs w:val="21"/>
                    <w:lang w:val="fr-CH"/>
                  </w:rPr>
                  <w:t>Cliquez pour introduire un texte.</w:t>
                </w:r>
              </w:sdtContent>
            </w:sdt>
          </w:p>
        </w:tc>
      </w:tr>
      <w:tr w:rsidR="00C80CBE" w:rsidRPr="00532560" w:rsidTr="00E42AE8">
        <w:tc>
          <w:tcPr>
            <w:tcW w:w="14272" w:type="dxa"/>
            <w:gridSpan w:val="6"/>
            <w:shd w:val="clear" w:color="auto" w:fill="F2F2F2" w:themeFill="background1" w:themeFillShade="F2"/>
          </w:tcPr>
          <w:p w:rsidR="00C80CBE" w:rsidRPr="00DF0232" w:rsidRDefault="00C80CBE" w:rsidP="00C80CBE">
            <w:pPr>
              <w:rPr>
                <w:szCs w:val="21"/>
                <w:lang w:val="fr-CH"/>
              </w:rPr>
            </w:pPr>
            <w:r w:rsidRPr="00DF0232">
              <w:rPr>
                <w:b/>
                <w:szCs w:val="21"/>
                <w:lang w:val="fr-CH"/>
              </w:rPr>
              <w:t>Remarque de l’OM au sujet de l’objectif 1</w:t>
            </w:r>
            <w:r w:rsidRPr="00DF0232">
              <w:rPr>
                <w:szCs w:val="21"/>
                <w:lang w:val="fr-CH"/>
              </w:rPr>
              <w:t xml:space="preserve">: </w:t>
            </w:r>
            <w:sdt>
              <w:sdtPr>
                <w:rPr>
                  <w:szCs w:val="21"/>
                  <w:lang w:val="fr-CH"/>
                </w:rPr>
                <w:alias w:val="Remarque de l'OM"/>
                <w:tag w:val="Remarque de l'OM"/>
                <w:id w:val="-68502694"/>
                <w:placeholder>
                  <w:docPart w:val="27B1CD74757544868E3E364ED6376A02"/>
                </w:placeholder>
                <w:temporary/>
                <w:showingPlcHdr/>
                <w15:color w:val="00CCFF"/>
              </w:sdtPr>
              <w:sdtEndPr/>
              <w:sdtContent>
                <w:sdt>
                  <w:sdtPr>
                    <w:rPr>
                      <w:szCs w:val="21"/>
                      <w:lang w:val="fr-CH"/>
                    </w:rPr>
                    <w:id w:val="-668796959"/>
                    <w:placeholder>
                      <w:docPart w:val="5061F284D9A04560A892FC7F9B61BA10"/>
                    </w:placeholder>
                    <w:showingPlcHdr/>
                  </w:sdtPr>
                  <w:sdtEndPr/>
                  <w:sdtContent>
                    <w:r w:rsidRPr="00DF0232">
                      <w:rPr>
                        <w:rStyle w:val="Textedelespacerserv"/>
                        <w:szCs w:val="21"/>
                        <w:lang w:val="fr-CH"/>
                      </w:rPr>
                      <w:t>Cliquez pour introduire un texte.</w:t>
                    </w:r>
                  </w:sdtContent>
                </w:sdt>
              </w:sdtContent>
            </w:sdt>
          </w:p>
        </w:tc>
      </w:tr>
    </w:tbl>
    <w:p w:rsidR="00C80CBE" w:rsidRPr="00DF0232" w:rsidRDefault="00C80CBE" w:rsidP="00C80CBE">
      <w:pPr>
        <w:spacing w:line="240" w:lineRule="auto"/>
        <w:rPr>
          <w:lang w:val="fr-CH"/>
        </w:rPr>
      </w:pPr>
    </w:p>
    <w:p w:rsidR="008124DA" w:rsidRPr="00DF0232" w:rsidRDefault="008124DA" w:rsidP="00C80CBE">
      <w:pPr>
        <w:spacing w:line="240" w:lineRule="auto"/>
        <w:rPr>
          <w:lang w:val="fr-CH"/>
        </w:rPr>
      </w:pPr>
    </w:p>
    <w:p w:rsidR="008124DA" w:rsidRPr="00DF0232" w:rsidRDefault="008124DA" w:rsidP="00C80CBE">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E330CC" w:rsidRPr="00532560" w:rsidTr="00E42AE8">
        <w:tc>
          <w:tcPr>
            <w:tcW w:w="14272" w:type="dxa"/>
            <w:gridSpan w:val="6"/>
            <w:shd w:val="clear" w:color="auto" w:fill="40B6E3" w:themeFill="accent2" w:themeFillShade="BF"/>
          </w:tcPr>
          <w:p w:rsidR="00795713" w:rsidRPr="00DF0232" w:rsidRDefault="00C80CBE" w:rsidP="007F131A">
            <w:pPr>
              <w:rPr>
                <w:b/>
                <w:szCs w:val="21"/>
                <w:lang w:val="fr-CH"/>
              </w:rPr>
            </w:pPr>
            <w:r w:rsidRPr="00DF0232">
              <w:rPr>
                <w:b/>
                <w:szCs w:val="21"/>
                <w:lang w:val="fr-CH"/>
              </w:rPr>
              <w:t xml:space="preserve">Objectif 2 de la prestation </w:t>
            </w:r>
          </w:p>
          <w:p w:rsidR="007F131A" w:rsidRPr="00DF0232" w:rsidRDefault="007F131A" w:rsidP="00072B13">
            <w:pPr>
              <w:spacing w:after="60" w:line="240" w:lineRule="auto"/>
              <w:rPr>
                <w:rFonts w:eastAsia="Arial" w:cs="Times New Roman"/>
                <w:szCs w:val="21"/>
                <w:lang w:val="fr-CH"/>
              </w:rPr>
            </w:pPr>
            <w:r w:rsidRPr="00DF0232">
              <w:rPr>
                <w:rFonts w:eastAsia="Arial" w:cs="Times New Roman"/>
                <w:szCs w:val="21"/>
                <w:lang w:val="fr-CH"/>
              </w:rPr>
              <w:t>Les membres de la famille abordent le problème sous des angles différents, comprennent leur situation, découvrent des perspectives et collaborent au développement de ressources.</w:t>
            </w:r>
          </w:p>
        </w:tc>
      </w:tr>
      <w:tr w:rsidR="00AB720C" w:rsidRPr="00532560" w:rsidTr="00E42AE8">
        <w:tc>
          <w:tcPr>
            <w:tcW w:w="2775" w:type="dxa"/>
            <w:vMerge w:val="restart"/>
            <w:shd w:val="clear" w:color="auto" w:fill="D5EEF9" w:themeFill="accent2" w:themeFillTint="66"/>
          </w:tcPr>
          <w:p w:rsidR="00AB720C" w:rsidRPr="00DF0232" w:rsidRDefault="00AB720C" w:rsidP="00A54BD2">
            <w:pPr>
              <w:spacing w:line="240" w:lineRule="auto"/>
              <w:jc w:val="center"/>
              <w:rPr>
                <w:szCs w:val="21"/>
                <w:lang w:val="fr-CH"/>
              </w:rPr>
            </w:pPr>
            <w:r w:rsidRPr="00DF0232">
              <w:rPr>
                <w:szCs w:val="21"/>
                <w:lang w:val="fr-CH"/>
              </w:rPr>
              <w:t>Indicateurs convenus selon le descriptif de la prestation</w:t>
            </w:r>
          </w:p>
        </w:tc>
        <w:tc>
          <w:tcPr>
            <w:tcW w:w="2777" w:type="dxa"/>
            <w:vMerge w:val="restart"/>
            <w:shd w:val="clear" w:color="auto" w:fill="D5EEF9" w:themeFill="accent2" w:themeFillTint="66"/>
          </w:tcPr>
          <w:p w:rsidR="00AB720C" w:rsidRPr="00DF0232" w:rsidRDefault="00AB720C" w:rsidP="00A54BD2">
            <w:pPr>
              <w:spacing w:line="240" w:lineRule="auto"/>
              <w:jc w:val="center"/>
              <w:rPr>
                <w:szCs w:val="21"/>
                <w:lang w:val="fr-CH"/>
              </w:rPr>
            </w:pPr>
            <w:r w:rsidRPr="00DF0232">
              <w:rPr>
                <w:szCs w:val="21"/>
                <w:lang w:val="fr-CH"/>
              </w:rPr>
              <w:t>Standards convenus selon le descriptif de la</w:t>
            </w:r>
          </w:p>
          <w:p w:rsidR="00AB720C" w:rsidRPr="00DF0232" w:rsidRDefault="00AB720C" w:rsidP="00A54BD2">
            <w:pPr>
              <w:spacing w:line="240" w:lineRule="auto"/>
              <w:jc w:val="center"/>
              <w:rPr>
                <w:szCs w:val="21"/>
                <w:lang w:val="fr-CH"/>
              </w:rPr>
            </w:pPr>
            <w:r w:rsidRPr="00DF0232">
              <w:rPr>
                <w:szCs w:val="21"/>
                <w:lang w:val="fr-CH"/>
              </w:rPr>
              <w:t xml:space="preserve">prestation </w:t>
            </w:r>
          </w:p>
        </w:tc>
        <w:tc>
          <w:tcPr>
            <w:tcW w:w="8720" w:type="dxa"/>
            <w:gridSpan w:val="4"/>
            <w:shd w:val="clear" w:color="auto" w:fill="2D9ED1"/>
          </w:tcPr>
          <w:p w:rsidR="00AB720C" w:rsidRPr="00DF0232" w:rsidRDefault="00AB720C" w:rsidP="009849BD">
            <w:pPr>
              <w:jc w:val="center"/>
              <w:rPr>
                <w:b/>
                <w:szCs w:val="21"/>
                <w:lang w:val="fr-CH"/>
              </w:rPr>
            </w:pPr>
            <w:r w:rsidRPr="00DF0232">
              <w:rPr>
                <w:b/>
                <w:szCs w:val="21"/>
                <w:lang w:val="fr-CH"/>
              </w:rPr>
              <w:t>Rapport du</w:t>
            </w:r>
            <w:r w:rsidR="009849BD" w:rsidRPr="00DF0232">
              <w:rPr>
                <w:b/>
                <w:szCs w:val="21"/>
                <w:lang w:val="fr-CH"/>
              </w:rPr>
              <w:t xml:space="preserve">/de la </w:t>
            </w:r>
            <w:r w:rsidRPr="00DF0232">
              <w:rPr>
                <w:b/>
                <w:szCs w:val="21"/>
                <w:lang w:val="fr-CH"/>
              </w:rPr>
              <w:t>prestataire</w:t>
            </w:r>
          </w:p>
        </w:tc>
      </w:tr>
      <w:tr w:rsidR="00AB720C" w:rsidRPr="00532560" w:rsidTr="00E42AE8">
        <w:tc>
          <w:tcPr>
            <w:tcW w:w="2775" w:type="dxa"/>
            <w:vMerge/>
            <w:shd w:val="clear" w:color="auto" w:fill="D5EEF9" w:themeFill="accent2" w:themeFillTint="66"/>
          </w:tcPr>
          <w:p w:rsidR="00AB720C" w:rsidRPr="00DF0232" w:rsidRDefault="00AB720C" w:rsidP="00A54BD2">
            <w:pPr>
              <w:spacing w:line="240" w:lineRule="auto"/>
              <w:jc w:val="center"/>
              <w:rPr>
                <w:szCs w:val="21"/>
                <w:lang w:val="fr-CH"/>
              </w:rPr>
            </w:pPr>
          </w:p>
        </w:tc>
        <w:tc>
          <w:tcPr>
            <w:tcW w:w="2777" w:type="dxa"/>
            <w:vMerge/>
            <w:shd w:val="clear" w:color="auto" w:fill="D5EEF9" w:themeFill="accent2" w:themeFillTint="66"/>
          </w:tcPr>
          <w:p w:rsidR="00AB720C" w:rsidRPr="00DF0232" w:rsidRDefault="00AB720C" w:rsidP="00A54BD2">
            <w:pPr>
              <w:spacing w:line="240" w:lineRule="auto"/>
              <w:jc w:val="center"/>
              <w:rPr>
                <w:szCs w:val="21"/>
                <w:lang w:val="fr-CH"/>
              </w:rPr>
            </w:pPr>
          </w:p>
        </w:tc>
        <w:tc>
          <w:tcPr>
            <w:tcW w:w="1396"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Evaluation</w:t>
            </w:r>
          </w:p>
          <w:p w:rsidR="00AB720C" w:rsidRPr="00DF0232" w:rsidRDefault="00AB720C" w:rsidP="00A54BD2">
            <w:pPr>
              <w:spacing w:line="240" w:lineRule="auto"/>
              <w:jc w:val="center"/>
              <w:rPr>
                <w:szCs w:val="21"/>
                <w:lang w:val="fr-CH"/>
              </w:rPr>
            </w:pPr>
            <w:r w:rsidRPr="00DF0232">
              <w:rPr>
                <w:szCs w:val="21"/>
                <w:lang w:val="fr-CH"/>
              </w:rPr>
              <w:t>(résultat)</w:t>
            </w:r>
          </w:p>
        </w:tc>
        <w:tc>
          <w:tcPr>
            <w:tcW w:w="1394"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Nombre de familles</w:t>
            </w:r>
          </w:p>
        </w:tc>
        <w:tc>
          <w:tcPr>
            <w:tcW w:w="2775"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Explications relatives à d’éventuelles divergences</w:t>
            </w:r>
          </w:p>
        </w:tc>
        <w:tc>
          <w:tcPr>
            <w:tcW w:w="3155" w:type="dxa"/>
            <w:shd w:val="clear" w:color="auto" w:fill="C0E6F6" w:themeFill="accent2" w:themeFillTint="99"/>
          </w:tcPr>
          <w:p w:rsidR="00AB720C" w:rsidRPr="00DF0232" w:rsidRDefault="00AB720C" w:rsidP="00A54BD2">
            <w:pPr>
              <w:spacing w:line="240" w:lineRule="auto"/>
              <w:jc w:val="center"/>
              <w:rPr>
                <w:szCs w:val="21"/>
                <w:lang w:val="fr-CH"/>
              </w:rPr>
            </w:pPr>
            <w:r w:rsidRPr="00DF0232">
              <w:rPr>
                <w:szCs w:val="21"/>
                <w:lang w:val="fr-CH"/>
              </w:rPr>
              <w:t>Mesures prévues pour atteindre le standard</w:t>
            </w:r>
          </w:p>
        </w:tc>
      </w:tr>
      <w:tr w:rsidR="00F9094B" w:rsidRPr="00532560" w:rsidTr="00E42AE8">
        <w:tc>
          <w:tcPr>
            <w:tcW w:w="2775" w:type="dxa"/>
            <w:shd w:val="clear" w:color="auto" w:fill="FFFFFF" w:themeFill="background1"/>
          </w:tcPr>
          <w:p w:rsidR="00F9094B" w:rsidRPr="00F9094B" w:rsidRDefault="00F9094B" w:rsidP="00A55587">
            <w:pPr>
              <w:rPr>
                <w:b/>
                <w:szCs w:val="21"/>
                <w:lang w:val="fr-CH"/>
              </w:rPr>
            </w:pPr>
            <w:r w:rsidRPr="00F9094B">
              <w:rPr>
                <w:b/>
                <w:szCs w:val="21"/>
                <w:lang w:val="fr-CH"/>
              </w:rPr>
              <w:t>I1:</w:t>
            </w:r>
          </w:p>
          <w:p w:rsidR="00F9094B" w:rsidRPr="002155CC" w:rsidRDefault="00532560" w:rsidP="00A55587">
            <w:pPr>
              <w:rPr>
                <w:szCs w:val="21"/>
                <w:lang w:val="fr-CH"/>
              </w:rPr>
            </w:pPr>
            <w:sdt>
              <w:sdtPr>
                <w:rPr>
                  <w:szCs w:val="21"/>
                  <w:lang w:val="fr-CH"/>
                </w:rPr>
                <w:alias w:val="Selon descriptif de prestation"/>
                <w:tag w:val="Selon descriptif de prestation"/>
                <w:id w:val="-1112967999"/>
                <w:placeholder>
                  <w:docPart w:val="E1EB08621E2F48719754BCD0B6C7FEA7"/>
                </w:placeholder>
                <w15:color w:val="00CCFF"/>
              </w:sdtPr>
              <w:sdtEndPr/>
              <w:sdtContent>
                <w:sdt>
                  <w:sdtPr>
                    <w:rPr>
                      <w:szCs w:val="21"/>
                      <w:lang w:val="fr-CH"/>
                    </w:rPr>
                    <w:id w:val="1958678163"/>
                    <w:placeholder>
                      <w:docPart w:val="2B9C2F24DE7F4EBD86D2D73C0EBF7313"/>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S1:</w:t>
            </w:r>
          </w:p>
          <w:p w:rsidR="00F9094B" w:rsidRPr="002155CC" w:rsidRDefault="00532560" w:rsidP="00A55587">
            <w:pPr>
              <w:rPr>
                <w:szCs w:val="21"/>
                <w:lang w:val="fr-CH"/>
              </w:rPr>
            </w:pPr>
            <w:sdt>
              <w:sdtPr>
                <w:rPr>
                  <w:szCs w:val="21"/>
                  <w:lang w:val="fr-CH"/>
                </w:rPr>
                <w:alias w:val="Selon descriptif de prestation"/>
                <w:tag w:val="Selon descriptif de prestation"/>
                <w:id w:val="1543094914"/>
                <w:placeholder>
                  <w:docPart w:val="35F82B54EE9A4E098D70FFEF00ABF509"/>
                </w:placeholder>
                <w15:color w:val="00CCFF"/>
              </w:sdtPr>
              <w:sdtEndPr/>
              <w:sdtContent>
                <w:sdt>
                  <w:sdtPr>
                    <w:rPr>
                      <w:szCs w:val="21"/>
                      <w:lang w:val="fr-CH"/>
                    </w:rPr>
                    <w:id w:val="1850219042"/>
                    <w:placeholder>
                      <w:docPart w:val="771EBD9ED331456D8DD17E68B71F3766"/>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389193341"/>
                <w:placeholder>
                  <w:docPart w:val="6261811CCFF844AA986D77F3AB82AF33"/>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983130372"/>
                <w:placeholder>
                  <w:docPart w:val="75B20618CC3F49A7B73BE4C8D8E59CF1"/>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994225132"/>
                <w:placeholder>
                  <w:docPart w:val="36ED81D087864B9BBEB31A81CD3FBA57"/>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549379873"/>
                <w:placeholder>
                  <w:docPart w:val="AE2EEBB02C5D4AC5BDDCAC621C0FFE46"/>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auto"/>
          </w:tcPr>
          <w:p w:rsidR="00F9094B" w:rsidRPr="002155CC" w:rsidRDefault="00F9094B" w:rsidP="00A55587">
            <w:pPr>
              <w:rPr>
                <w:b/>
                <w:szCs w:val="21"/>
                <w:lang w:val="fr-CH"/>
              </w:rPr>
            </w:pPr>
            <w:r w:rsidRPr="002155CC">
              <w:rPr>
                <w:b/>
                <w:szCs w:val="21"/>
                <w:lang w:val="fr-CH"/>
              </w:rPr>
              <w:t>I2:</w:t>
            </w:r>
          </w:p>
          <w:p w:rsidR="00F9094B" w:rsidRPr="002155CC" w:rsidRDefault="00532560" w:rsidP="00A55587">
            <w:pPr>
              <w:rPr>
                <w:szCs w:val="21"/>
                <w:lang w:val="fr-CH"/>
              </w:rPr>
            </w:pPr>
            <w:sdt>
              <w:sdtPr>
                <w:rPr>
                  <w:szCs w:val="21"/>
                  <w:lang w:val="fr-CH"/>
                </w:rPr>
                <w:alias w:val="Selon descriptif de prestation"/>
                <w:tag w:val="Selon descriptif de prestation"/>
                <w:id w:val="1759328522"/>
                <w:placeholder>
                  <w:docPart w:val="FCCAE571C04F4B429E1E0D095038FBE4"/>
                </w:placeholder>
                <w15:color w:val="00CCFF"/>
              </w:sdtPr>
              <w:sdtEndPr/>
              <w:sdtContent>
                <w:sdt>
                  <w:sdtPr>
                    <w:rPr>
                      <w:szCs w:val="21"/>
                      <w:lang w:val="fr-CH"/>
                    </w:rPr>
                    <w:id w:val="-1726678792"/>
                    <w:placeholder>
                      <w:docPart w:val="C85DA2FC37C447F6BA81103340570F31"/>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auto"/>
          </w:tcPr>
          <w:p w:rsidR="00F9094B" w:rsidRPr="002155CC" w:rsidRDefault="00F9094B" w:rsidP="00A55587">
            <w:pPr>
              <w:rPr>
                <w:b/>
                <w:szCs w:val="21"/>
                <w:lang w:val="fr-CH"/>
              </w:rPr>
            </w:pPr>
            <w:r w:rsidRPr="002155CC">
              <w:rPr>
                <w:b/>
                <w:szCs w:val="21"/>
                <w:lang w:val="fr-CH"/>
              </w:rPr>
              <w:t>S2:</w:t>
            </w:r>
          </w:p>
          <w:p w:rsidR="00F9094B" w:rsidRPr="002155CC" w:rsidRDefault="00532560" w:rsidP="00A55587">
            <w:pPr>
              <w:rPr>
                <w:szCs w:val="21"/>
                <w:lang w:val="fr-CH"/>
              </w:rPr>
            </w:pPr>
            <w:sdt>
              <w:sdtPr>
                <w:rPr>
                  <w:szCs w:val="21"/>
                  <w:lang w:val="fr-CH"/>
                </w:rPr>
                <w:alias w:val="Selon descriptif de prestation"/>
                <w:tag w:val="Selon descriptif de prestation"/>
                <w:id w:val="-1364206751"/>
                <w:placeholder>
                  <w:docPart w:val="8E81A4F52730403FA8F72B1CD240D696"/>
                </w:placeholder>
                <w15:color w:val="00CCFF"/>
              </w:sdtPr>
              <w:sdtEndPr/>
              <w:sdtContent>
                <w:sdt>
                  <w:sdtPr>
                    <w:rPr>
                      <w:szCs w:val="21"/>
                      <w:lang w:val="fr-CH"/>
                    </w:rPr>
                    <w:id w:val="1894463437"/>
                    <w:placeholder>
                      <w:docPart w:val="4ECBC0FB66534D79B0CB5579CCC6FFA2"/>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auto"/>
          </w:tcPr>
          <w:p w:rsidR="00F9094B" w:rsidRPr="004622C7" w:rsidRDefault="00532560" w:rsidP="00A55587">
            <w:pPr>
              <w:rPr>
                <w:szCs w:val="21"/>
                <w:lang w:val="fr-CH"/>
              </w:rPr>
            </w:pPr>
            <w:sdt>
              <w:sdtPr>
                <w:rPr>
                  <w:szCs w:val="21"/>
                  <w:lang w:val="fr-CH"/>
                </w:rPr>
                <w:id w:val="126906122"/>
                <w:placeholder>
                  <w:docPart w:val="87DA8AD8AA964290AA6E4B4FFE9F20B5"/>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auto"/>
          </w:tcPr>
          <w:p w:rsidR="00F9094B" w:rsidRPr="004622C7" w:rsidRDefault="00532560" w:rsidP="00A55587">
            <w:pPr>
              <w:rPr>
                <w:szCs w:val="21"/>
                <w:lang w:val="fr-CH"/>
              </w:rPr>
            </w:pPr>
            <w:sdt>
              <w:sdtPr>
                <w:rPr>
                  <w:szCs w:val="21"/>
                  <w:lang w:val="fr-CH"/>
                </w:rPr>
                <w:id w:val="697902136"/>
                <w:placeholder>
                  <w:docPart w:val="1C6A5B67FCCA4471B1BC530F5ABA4A53"/>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auto"/>
          </w:tcPr>
          <w:p w:rsidR="00F9094B" w:rsidRPr="004622C7" w:rsidRDefault="00532560" w:rsidP="00A55587">
            <w:pPr>
              <w:rPr>
                <w:szCs w:val="21"/>
                <w:lang w:val="fr-CH"/>
              </w:rPr>
            </w:pPr>
            <w:sdt>
              <w:sdtPr>
                <w:rPr>
                  <w:szCs w:val="21"/>
                  <w:lang w:val="fr-CH"/>
                </w:rPr>
                <w:id w:val="-764458164"/>
                <w:placeholder>
                  <w:docPart w:val="6323008B74C64CAE99681805EE217310"/>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auto"/>
          </w:tcPr>
          <w:p w:rsidR="00F9094B" w:rsidRPr="004622C7" w:rsidRDefault="00532560" w:rsidP="00A55587">
            <w:pPr>
              <w:rPr>
                <w:szCs w:val="21"/>
                <w:lang w:val="fr-CH"/>
              </w:rPr>
            </w:pPr>
            <w:sdt>
              <w:sdtPr>
                <w:rPr>
                  <w:szCs w:val="21"/>
                  <w:lang w:val="fr-CH"/>
                </w:rPr>
                <w:id w:val="11430265"/>
                <w:placeholder>
                  <w:docPart w:val="DF400B3AF1664D6E814AD0550A6E2D94"/>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I3:</w:t>
            </w:r>
          </w:p>
          <w:p w:rsidR="00F9094B" w:rsidRPr="002155CC" w:rsidRDefault="00532560" w:rsidP="00A55587">
            <w:pPr>
              <w:rPr>
                <w:szCs w:val="21"/>
                <w:lang w:val="fr-CH"/>
              </w:rPr>
            </w:pPr>
            <w:sdt>
              <w:sdtPr>
                <w:rPr>
                  <w:szCs w:val="21"/>
                  <w:lang w:val="fr-CH"/>
                </w:rPr>
                <w:alias w:val="Selon descriptif de prestation"/>
                <w:tag w:val="Selon descriptif de prestation"/>
                <w:id w:val="-1460179658"/>
                <w:placeholder>
                  <w:docPart w:val="60BFF1072585472796A2ABBD7D8FD293"/>
                </w:placeholder>
                <w15:color w:val="00CCFF"/>
              </w:sdtPr>
              <w:sdtEndPr/>
              <w:sdtContent>
                <w:sdt>
                  <w:sdtPr>
                    <w:rPr>
                      <w:szCs w:val="21"/>
                      <w:lang w:val="fr-CH"/>
                    </w:rPr>
                    <w:id w:val="-135179609"/>
                    <w:placeholder>
                      <w:docPart w:val="452DE542932F4DEFBCD83DD25B79C431"/>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S3:</w:t>
            </w:r>
          </w:p>
          <w:p w:rsidR="00F9094B" w:rsidRPr="002155CC" w:rsidRDefault="00532560" w:rsidP="00A55587">
            <w:pPr>
              <w:rPr>
                <w:szCs w:val="21"/>
                <w:lang w:val="fr-CH"/>
              </w:rPr>
            </w:pPr>
            <w:sdt>
              <w:sdtPr>
                <w:rPr>
                  <w:szCs w:val="21"/>
                  <w:lang w:val="fr-CH"/>
                </w:rPr>
                <w:alias w:val="Selon descriptif de prestation"/>
                <w:tag w:val="Selon descriptif de prestation"/>
                <w:id w:val="759097286"/>
                <w:placeholder>
                  <w:docPart w:val="489BCC045F1744F0BB50501CEFC7C6A0"/>
                </w:placeholder>
                <w15:color w:val="00CCFF"/>
              </w:sdtPr>
              <w:sdtEndPr/>
              <w:sdtContent>
                <w:sdt>
                  <w:sdtPr>
                    <w:rPr>
                      <w:szCs w:val="21"/>
                      <w:lang w:val="fr-CH"/>
                    </w:rPr>
                    <w:id w:val="-43452471"/>
                    <w:placeholder>
                      <w:docPart w:val="D8B891AA2DBD42C0B6A69E0185248E33"/>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907739715"/>
                <w:placeholder>
                  <w:docPart w:val="1D256EF366E04C57851B0A26F1232064"/>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294414548"/>
                <w:placeholder>
                  <w:docPart w:val="C1906E08B4B8408F89E61C68E13A974E"/>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233472349"/>
                <w:placeholder>
                  <w:docPart w:val="F4D6100935604F28BB798D51DF9993FB"/>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949687584"/>
                <w:placeholder>
                  <w:docPart w:val="6DB2E26A0D954B29BECB760779B1229D"/>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I4:</w:t>
            </w:r>
          </w:p>
          <w:p w:rsidR="00F9094B" w:rsidRPr="002155CC" w:rsidRDefault="00532560" w:rsidP="00A55587">
            <w:pPr>
              <w:rPr>
                <w:szCs w:val="21"/>
                <w:lang w:val="fr-CH"/>
              </w:rPr>
            </w:pPr>
            <w:sdt>
              <w:sdtPr>
                <w:rPr>
                  <w:szCs w:val="21"/>
                  <w:lang w:val="fr-CH"/>
                </w:rPr>
                <w:alias w:val="Selon descriptif de prestation"/>
                <w:tag w:val="Selon descriptif de prestation"/>
                <w:id w:val="2115629046"/>
                <w:placeholder>
                  <w:docPart w:val="CD642D6A2C184089A5FB845BC1D65F70"/>
                </w:placeholder>
                <w15:color w:val="00CCFF"/>
              </w:sdtPr>
              <w:sdtEndPr/>
              <w:sdtContent>
                <w:sdt>
                  <w:sdtPr>
                    <w:rPr>
                      <w:szCs w:val="21"/>
                      <w:lang w:val="fr-CH"/>
                    </w:rPr>
                    <w:id w:val="287549166"/>
                    <w:placeholder>
                      <w:docPart w:val="A820AB806B3C4148AFECFFCE5C8AFDD0"/>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S4:</w:t>
            </w:r>
          </w:p>
          <w:p w:rsidR="00F9094B" w:rsidRPr="002155CC" w:rsidRDefault="00532560" w:rsidP="00A55587">
            <w:pPr>
              <w:rPr>
                <w:szCs w:val="21"/>
                <w:lang w:val="fr-CH"/>
              </w:rPr>
            </w:pPr>
            <w:sdt>
              <w:sdtPr>
                <w:rPr>
                  <w:szCs w:val="21"/>
                  <w:lang w:val="fr-CH"/>
                </w:rPr>
                <w:alias w:val="Selon descriptif de prestation"/>
                <w:tag w:val="Selon descriptif de prestation"/>
                <w:id w:val="1392158523"/>
                <w:placeholder>
                  <w:docPart w:val="05E5BB71C5144A3AB1CBE60DE04F9047"/>
                </w:placeholder>
                <w15:color w:val="00CCFF"/>
              </w:sdtPr>
              <w:sdtEndPr/>
              <w:sdtContent>
                <w:sdt>
                  <w:sdtPr>
                    <w:rPr>
                      <w:szCs w:val="21"/>
                      <w:lang w:val="fr-CH"/>
                    </w:rPr>
                    <w:id w:val="-186141089"/>
                    <w:placeholder>
                      <w:docPart w:val="C177AA90EE614C09B4CD5B0E9762C0AC"/>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814107712"/>
                <w:placeholder>
                  <w:docPart w:val="433AAD89346E4B88A144A319939A197D"/>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127899178"/>
                <w:placeholder>
                  <w:docPart w:val="E4447960542A4D7E985B314AE354A94F"/>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2144080225"/>
                <w:placeholder>
                  <w:docPart w:val="9FB18BFA049445C1B16F692FB814C78A"/>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26072018"/>
                <w:placeholder>
                  <w:docPart w:val="2781183E8E4E45A4A96624B92ADEDDB1"/>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lastRenderedPageBreak/>
              <w:t>I5:</w:t>
            </w:r>
          </w:p>
          <w:p w:rsidR="00F9094B" w:rsidRPr="002155CC" w:rsidRDefault="00532560" w:rsidP="00A55587">
            <w:pPr>
              <w:rPr>
                <w:szCs w:val="21"/>
                <w:lang w:val="fr-CH"/>
              </w:rPr>
            </w:pPr>
            <w:sdt>
              <w:sdtPr>
                <w:rPr>
                  <w:szCs w:val="21"/>
                  <w:lang w:val="fr-CH"/>
                </w:rPr>
                <w:alias w:val="Selon descriptif de prestation"/>
                <w:tag w:val="Selon descriptif de prestation"/>
                <w:id w:val="-2119667359"/>
                <w:placeholder>
                  <w:docPart w:val="E502D1CD51AA4C818F70AFA69802E087"/>
                </w:placeholder>
                <w15:color w:val="00CCFF"/>
              </w:sdtPr>
              <w:sdtEndPr/>
              <w:sdtContent>
                <w:sdt>
                  <w:sdtPr>
                    <w:rPr>
                      <w:szCs w:val="21"/>
                      <w:lang w:val="fr-CH"/>
                    </w:rPr>
                    <w:id w:val="-145514172"/>
                    <w:placeholder>
                      <w:docPart w:val="1098E58DE373446696C83FAB7FD1CBE8"/>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S5:</w:t>
            </w:r>
          </w:p>
          <w:p w:rsidR="00F9094B" w:rsidRPr="002155CC" w:rsidRDefault="00532560" w:rsidP="00A55587">
            <w:pPr>
              <w:rPr>
                <w:szCs w:val="21"/>
                <w:lang w:val="fr-CH"/>
              </w:rPr>
            </w:pPr>
            <w:sdt>
              <w:sdtPr>
                <w:rPr>
                  <w:szCs w:val="21"/>
                  <w:lang w:val="fr-CH"/>
                </w:rPr>
                <w:alias w:val="Selon descriptif de prestation"/>
                <w:tag w:val="Selon descriptif de prestation"/>
                <w:id w:val="5336817"/>
                <w:placeholder>
                  <w:docPart w:val="F3815A5CE406422E9C8378521512FE61"/>
                </w:placeholder>
                <w15:color w:val="00CCFF"/>
              </w:sdtPr>
              <w:sdtEndPr/>
              <w:sdtContent>
                <w:sdt>
                  <w:sdtPr>
                    <w:rPr>
                      <w:szCs w:val="21"/>
                      <w:lang w:val="fr-CH"/>
                    </w:rPr>
                    <w:id w:val="1700656752"/>
                    <w:placeholder>
                      <w:docPart w:val="A4EBA6D7DCE04857931D91742A0B686F"/>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639179983"/>
                <w:placeholder>
                  <w:docPart w:val="1EFD88B36314434FA8A63974523A0132"/>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151056354"/>
                <w:placeholder>
                  <w:docPart w:val="F0FE6B16D14344F98A084F2C7C6963A5"/>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269662326"/>
                <w:placeholder>
                  <w:docPart w:val="4545690F59FB451D96F66278F531AE4B"/>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307058095"/>
                <w:placeholder>
                  <w:docPart w:val="86FA898510944F3CA2A465D00B64DBB8"/>
                </w:placeholder>
                <w:showingPlcHdr/>
              </w:sdtPr>
              <w:sdtEndPr/>
              <w:sdtContent>
                <w:r w:rsidR="00F9094B" w:rsidRPr="004622C7">
                  <w:rPr>
                    <w:rStyle w:val="Textedelespacerserv"/>
                    <w:szCs w:val="21"/>
                    <w:lang w:val="fr-CH"/>
                  </w:rPr>
                  <w:t>Cliquez pour introduire un texte.</w:t>
                </w:r>
              </w:sdtContent>
            </w:sdt>
          </w:p>
        </w:tc>
      </w:tr>
      <w:tr w:rsidR="00C80CBE" w:rsidRPr="00532560" w:rsidTr="00E42AE8">
        <w:tc>
          <w:tcPr>
            <w:tcW w:w="14272" w:type="dxa"/>
            <w:gridSpan w:val="6"/>
            <w:shd w:val="clear" w:color="auto" w:fill="F2F2F2" w:themeFill="background1" w:themeFillShade="F2"/>
          </w:tcPr>
          <w:p w:rsidR="00C80CBE" w:rsidRPr="00DF0232" w:rsidRDefault="00C80CBE" w:rsidP="009849BD">
            <w:pPr>
              <w:rPr>
                <w:szCs w:val="21"/>
                <w:lang w:val="fr-CH"/>
              </w:rPr>
            </w:pPr>
            <w:r w:rsidRPr="00DF0232">
              <w:rPr>
                <w:b/>
                <w:szCs w:val="21"/>
                <w:lang w:val="fr-CH"/>
              </w:rPr>
              <w:t>Remarques d</w:t>
            </w:r>
            <w:r w:rsidR="009849BD" w:rsidRPr="00DF0232">
              <w:rPr>
                <w:b/>
                <w:szCs w:val="21"/>
                <w:lang w:val="fr-CH"/>
              </w:rPr>
              <w:t>u/de la prestataire</w:t>
            </w:r>
            <w:r w:rsidRPr="00DF0232">
              <w:rPr>
                <w:b/>
                <w:szCs w:val="21"/>
                <w:lang w:val="fr-CH"/>
              </w:rPr>
              <w:t xml:space="preserve"> au sujet de l’objectif 2</w:t>
            </w:r>
            <w:r w:rsidRPr="00DF0232">
              <w:rPr>
                <w:szCs w:val="21"/>
                <w:lang w:val="fr-CH"/>
              </w:rPr>
              <w:t xml:space="preserve">: </w:t>
            </w:r>
            <w:sdt>
              <w:sdtPr>
                <w:rPr>
                  <w:szCs w:val="21"/>
                  <w:lang w:val="fr-CH"/>
                </w:rPr>
                <w:id w:val="1282843558"/>
                <w:placeholder>
                  <w:docPart w:val="0B65B6FAD299468D91804C6AF8638D7C"/>
                </w:placeholder>
                <w:showingPlcHdr/>
              </w:sdtPr>
              <w:sdtEndPr/>
              <w:sdtContent>
                <w:r w:rsidRPr="00DF0232">
                  <w:rPr>
                    <w:rStyle w:val="Textedelespacerserv"/>
                    <w:szCs w:val="21"/>
                    <w:lang w:val="fr-CH"/>
                  </w:rPr>
                  <w:t>Cliquez pour introduire un texte.</w:t>
                </w:r>
              </w:sdtContent>
            </w:sdt>
          </w:p>
        </w:tc>
      </w:tr>
      <w:tr w:rsidR="00C80CBE" w:rsidRPr="00532560" w:rsidTr="00E42AE8">
        <w:tc>
          <w:tcPr>
            <w:tcW w:w="14272" w:type="dxa"/>
            <w:gridSpan w:val="6"/>
            <w:shd w:val="clear" w:color="auto" w:fill="FFFFFF" w:themeFill="background1"/>
          </w:tcPr>
          <w:p w:rsidR="00C80CBE" w:rsidRPr="00DF0232" w:rsidRDefault="00C80CBE" w:rsidP="009849BD">
            <w:pPr>
              <w:rPr>
                <w:szCs w:val="21"/>
                <w:lang w:val="fr-CH"/>
              </w:rPr>
            </w:pPr>
            <w:r w:rsidRPr="00DF0232">
              <w:rPr>
                <w:b/>
                <w:szCs w:val="21"/>
                <w:lang w:val="fr-CH"/>
              </w:rPr>
              <w:t xml:space="preserve">Demande d’adaptation des indicateurs et des standards émise par </w:t>
            </w:r>
            <w:r w:rsidR="009849BD" w:rsidRPr="00DF0232">
              <w:rPr>
                <w:b/>
                <w:szCs w:val="21"/>
                <w:lang w:val="fr-CH"/>
              </w:rPr>
              <w:t>le/la prestataire</w:t>
            </w:r>
            <w:r w:rsidRPr="00DF0232">
              <w:rPr>
                <w:szCs w:val="21"/>
                <w:lang w:val="fr-CH"/>
              </w:rPr>
              <w:t xml:space="preserve">: </w:t>
            </w:r>
            <w:sdt>
              <w:sdtPr>
                <w:rPr>
                  <w:szCs w:val="21"/>
                  <w:lang w:val="fr-CH"/>
                </w:rPr>
                <w:id w:val="1919438786"/>
                <w:placeholder>
                  <w:docPart w:val="B641B1CD0B7E4EBCA3D352BC4A5D19B9"/>
                </w:placeholder>
                <w:showingPlcHdr/>
              </w:sdtPr>
              <w:sdtEndPr/>
              <w:sdtContent>
                <w:r w:rsidRPr="00DF0232">
                  <w:rPr>
                    <w:rStyle w:val="Textedelespacerserv"/>
                    <w:szCs w:val="21"/>
                    <w:lang w:val="fr-CH"/>
                  </w:rPr>
                  <w:t>Cliquez pour introduire un texte.</w:t>
                </w:r>
              </w:sdtContent>
            </w:sdt>
          </w:p>
        </w:tc>
      </w:tr>
      <w:tr w:rsidR="00C80CBE" w:rsidRPr="00532560" w:rsidTr="00E42AE8">
        <w:tc>
          <w:tcPr>
            <w:tcW w:w="14272" w:type="dxa"/>
            <w:gridSpan w:val="6"/>
            <w:shd w:val="clear" w:color="auto" w:fill="F2F2F2" w:themeFill="background1" w:themeFillShade="F2"/>
          </w:tcPr>
          <w:p w:rsidR="00C80CBE" w:rsidRPr="00DF0232" w:rsidRDefault="00C80CBE" w:rsidP="00C80CBE">
            <w:pPr>
              <w:rPr>
                <w:szCs w:val="21"/>
                <w:lang w:val="fr-CH"/>
              </w:rPr>
            </w:pPr>
            <w:r w:rsidRPr="00DF0232">
              <w:rPr>
                <w:b/>
                <w:szCs w:val="21"/>
                <w:lang w:val="fr-CH"/>
              </w:rPr>
              <w:t>Remarque de l’OM au sujet de l’objectif 2</w:t>
            </w:r>
            <w:r w:rsidRPr="00DF0232">
              <w:rPr>
                <w:szCs w:val="21"/>
                <w:lang w:val="fr-CH"/>
              </w:rPr>
              <w:t xml:space="preserve">: </w:t>
            </w:r>
            <w:sdt>
              <w:sdtPr>
                <w:rPr>
                  <w:szCs w:val="21"/>
                  <w:lang w:val="fr-CH"/>
                </w:rPr>
                <w:alias w:val="Remarque de l'OM"/>
                <w:tag w:val="Remarque de l'OM"/>
                <w:id w:val="687789476"/>
                <w:placeholder>
                  <w:docPart w:val="2B7C785BFFA844F5A2A55AD9A2A5AB71"/>
                </w:placeholder>
                <w:temporary/>
                <w:showingPlcHdr/>
                <w15:color w:val="00CCFF"/>
              </w:sdtPr>
              <w:sdtEndPr/>
              <w:sdtContent>
                <w:sdt>
                  <w:sdtPr>
                    <w:rPr>
                      <w:szCs w:val="21"/>
                      <w:lang w:val="fr-CH"/>
                    </w:rPr>
                    <w:id w:val="1827557894"/>
                    <w:placeholder>
                      <w:docPart w:val="F0837BB92EBE4CC78F29864BD8A00092"/>
                    </w:placeholder>
                    <w:showingPlcHdr/>
                  </w:sdtPr>
                  <w:sdtEndPr/>
                  <w:sdtContent>
                    <w:r w:rsidRPr="00DF0232">
                      <w:rPr>
                        <w:rStyle w:val="Textedelespacerserv"/>
                        <w:szCs w:val="21"/>
                        <w:lang w:val="fr-CH"/>
                      </w:rPr>
                      <w:t>Cliquez pour introduire un texte.</w:t>
                    </w:r>
                  </w:sdtContent>
                </w:sdt>
              </w:sdtContent>
            </w:sdt>
          </w:p>
        </w:tc>
      </w:tr>
    </w:tbl>
    <w:p w:rsidR="001C6A0A" w:rsidRPr="00DF0232" w:rsidRDefault="001C6A0A" w:rsidP="002652E1">
      <w:pPr>
        <w:spacing w:line="240" w:lineRule="auto"/>
        <w:rPr>
          <w:lang w:val="fr-CH"/>
        </w:rPr>
      </w:pPr>
    </w:p>
    <w:p w:rsidR="00BD339D" w:rsidRPr="00DF0232" w:rsidRDefault="00BD339D" w:rsidP="002652E1">
      <w:pPr>
        <w:spacing w:line="240" w:lineRule="auto"/>
        <w:rPr>
          <w:lang w:val="fr-CH"/>
        </w:rPr>
      </w:pPr>
    </w:p>
    <w:p w:rsidR="00BD339D" w:rsidRPr="00DF0232" w:rsidRDefault="00BD339D" w:rsidP="002652E1">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BD339D" w:rsidRPr="00532560" w:rsidTr="00E42AE8">
        <w:tc>
          <w:tcPr>
            <w:tcW w:w="14272" w:type="dxa"/>
            <w:gridSpan w:val="6"/>
            <w:shd w:val="clear" w:color="auto" w:fill="40B6E3" w:themeFill="accent2" w:themeFillShade="BF"/>
          </w:tcPr>
          <w:p w:rsidR="00BD339D" w:rsidRPr="00DF0232" w:rsidRDefault="00BD339D" w:rsidP="009033C6">
            <w:pPr>
              <w:rPr>
                <w:b/>
                <w:szCs w:val="21"/>
                <w:lang w:val="fr-CH"/>
              </w:rPr>
            </w:pPr>
            <w:r w:rsidRPr="00DF0232">
              <w:rPr>
                <w:b/>
                <w:szCs w:val="21"/>
                <w:lang w:val="fr-CH"/>
              </w:rPr>
              <w:t xml:space="preserve">Objectif </w:t>
            </w:r>
            <w:r w:rsidR="002B2A36" w:rsidRPr="00DF0232">
              <w:rPr>
                <w:b/>
                <w:szCs w:val="21"/>
                <w:lang w:val="fr-CH"/>
              </w:rPr>
              <w:t>3</w:t>
            </w:r>
            <w:r w:rsidRPr="00DF0232">
              <w:rPr>
                <w:b/>
                <w:szCs w:val="21"/>
                <w:lang w:val="fr-CH"/>
              </w:rPr>
              <w:t xml:space="preserve"> de la prestation </w:t>
            </w:r>
          </w:p>
          <w:p w:rsidR="00095D1A" w:rsidRPr="00DF0232" w:rsidRDefault="007F131A" w:rsidP="00095D1A">
            <w:pPr>
              <w:spacing w:after="60" w:line="240" w:lineRule="auto"/>
              <w:rPr>
                <w:rFonts w:eastAsia="Arial" w:cs="Times New Roman"/>
                <w:szCs w:val="21"/>
                <w:lang w:val="fr-CH"/>
              </w:rPr>
            </w:pPr>
            <w:r w:rsidRPr="00DF0232">
              <w:rPr>
                <w:rFonts w:ascii="Arial" w:hAnsi="Arial"/>
                <w:szCs w:val="21"/>
                <w:lang w:val="fr-CH"/>
              </w:rPr>
              <w:t>L’enfant / l’adolescent(e) est stable psychiquement et se voit encouragé(e) dans son développement aux plans émotionnel, social, intellectuel et physique</w:t>
            </w:r>
            <w:r w:rsidRPr="00DF0232">
              <w:rPr>
                <w:rFonts w:ascii="Arial" w:hAnsi="Arial"/>
                <w:sz w:val="20"/>
                <w:lang w:val="fr-CH"/>
              </w:rPr>
              <w:t>.</w:t>
            </w:r>
          </w:p>
        </w:tc>
      </w:tr>
      <w:tr w:rsidR="00BD339D" w:rsidRPr="00532560" w:rsidTr="00E42AE8">
        <w:tc>
          <w:tcPr>
            <w:tcW w:w="2775" w:type="dxa"/>
            <w:vMerge w:val="restart"/>
            <w:shd w:val="clear" w:color="auto" w:fill="D5EEF9" w:themeFill="accent2" w:themeFillTint="66"/>
          </w:tcPr>
          <w:p w:rsidR="00BD339D" w:rsidRPr="00DF0232" w:rsidRDefault="00BD339D" w:rsidP="009033C6">
            <w:pPr>
              <w:spacing w:line="240" w:lineRule="auto"/>
              <w:jc w:val="center"/>
              <w:rPr>
                <w:szCs w:val="21"/>
                <w:lang w:val="fr-CH"/>
              </w:rPr>
            </w:pPr>
            <w:r w:rsidRPr="00DF0232">
              <w:rPr>
                <w:szCs w:val="21"/>
                <w:lang w:val="fr-CH"/>
              </w:rPr>
              <w:t>Indicateurs convenus selon le descriptif de la prestation</w:t>
            </w:r>
          </w:p>
        </w:tc>
        <w:tc>
          <w:tcPr>
            <w:tcW w:w="2777" w:type="dxa"/>
            <w:vMerge w:val="restart"/>
            <w:shd w:val="clear" w:color="auto" w:fill="D5EEF9" w:themeFill="accent2" w:themeFillTint="66"/>
          </w:tcPr>
          <w:p w:rsidR="00BD339D" w:rsidRPr="00DF0232" w:rsidRDefault="00BD339D" w:rsidP="009033C6">
            <w:pPr>
              <w:spacing w:line="240" w:lineRule="auto"/>
              <w:jc w:val="center"/>
              <w:rPr>
                <w:szCs w:val="21"/>
                <w:lang w:val="fr-CH"/>
              </w:rPr>
            </w:pPr>
            <w:r w:rsidRPr="00DF0232">
              <w:rPr>
                <w:szCs w:val="21"/>
                <w:lang w:val="fr-CH"/>
              </w:rPr>
              <w:t>Standards convenus selon le descriptif de la</w:t>
            </w:r>
          </w:p>
          <w:p w:rsidR="00BD339D" w:rsidRPr="00DF0232" w:rsidRDefault="00BD339D" w:rsidP="009033C6">
            <w:pPr>
              <w:spacing w:line="240" w:lineRule="auto"/>
              <w:jc w:val="center"/>
              <w:rPr>
                <w:szCs w:val="21"/>
                <w:lang w:val="fr-CH"/>
              </w:rPr>
            </w:pPr>
            <w:r w:rsidRPr="00DF0232">
              <w:rPr>
                <w:szCs w:val="21"/>
                <w:lang w:val="fr-CH"/>
              </w:rPr>
              <w:t xml:space="preserve">prestation </w:t>
            </w:r>
          </w:p>
        </w:tc>
        <w:tc>
          <w:tcPr>
            <w:tcW w:w="8720" w:type="dxa"/>
            <w:gridSpan w:val="4"/>
            <w:shd w:val="clear" w:color="auto" w:fill="2D9ED1"/>
          </w:tcPr>
          <w:p w:rsidR="00BD339D" w:rsidRPr="00DF0232" w:rsidRDefault="00BD339D" w:rsidP="009033C6">
            <w:pPr>
              <w:jc w:val="center"/>
              <w:rPr>
                <w:b/>
                <w:szCs w:val="21"/>
                <w:lang w:val="fr-CH"/>
              </w:rPr>
            </w:pPr>
            <w:r w:rsidRPr="00DF0232">
              <w:rPr>
                <w:b/>
                <w:szCs w:val="21"/>
                <w:lang w:val="fr-CH"/>
              </w:rPr>
              <w:t>Rapport du</w:t>
            </w:r>
            <w:r w:rsidR="009849BD" w:rsidRPr="00DF0232">
              <w:rPr>
                <w:b/>
                <w:szCs w:val="21"/>
                <w:lang w:val="fr-CH"/>
              </w:rPr>
              <w:t>/de la</w:t>
            </w:r>
            <w:r w:rsidRPr="00DF0232">
              <w:rPr>
                <w:b/>
                <w:szCs w:val="21"/>
                <w:lang w:val="fr-CH"/>
              </w:rPr>
              <w:t xml:space="preserve"> prestataire</w:t>
            </w:r>
          </w:p>
        </w:tc>
      </w:tr>
      <w:tr w:rsidR="00BD339D" w:rsidRPr="00532560" w:rsidTr="00E42AE8">
        <w:tc>
          <w:tcPr>
            <w:tcW w:w="2775" w:type="dxa"/>
            <w:vMerge/>
            <w:shd w:val="clear" w:color="auto" w:fill="D5EEF9" w:themeFill="accent2" w:themeFillTint="66"/>
          </w:tcPr>
          <w:p w:rsidR="00BD339D" w:rsidRPr="00DF0232" w:rsidRDefault="00BD339D" w:rsidP="009033C6">
            <w:pPr>
              <w:spacing w:line="240" w:lineRule="auto"/>
              <w:jc w:val="center"/>
              <w:rPr>
                <w:szCs w:val="21"/>
                <w:lang w:val="fr-CH"/>
              </w:rPr>
            </w:pPr>
          </w:p>
        </w:tc>
        <w:tc>
          <w:tcPr>
            <w:tcW w:w="2777" w:type="dxa"/>
            <w:vMerge/>
            <w:shd w:val="clear" w:color="auto" w:fill="D5EEF9" w:themeFill="accent2" w:themeFillTint="66"/>
          </w:tcPr>
          <w:p w:rsidR="00BD339D" w:rsidRPr="00DF0232" w:rsidRDefault="00BD339D" w:rsidP="009033C6">
            <w:pPr>
              <w:spacing w:line="240" w:lineRule="auto"/>
              <w:jc w:val="center"/>
              <w:rPr>
                <w:szCs w:val="21"/>
                <w:lang w:val="fr-CH"/>
              </w:rPr>
            </w:pPr>
          </w:p>
        </w:tc>
        <w:tc>
          <w:tcPr>
            <w:tcW w:w="1396" w:type="dxa"/>
            <w:shd w:val="clear" w:color="auto" w:fill="C0E6F6" w:themeFill="accent2" w:themeFillTint="99"/>
          </w:tcPr>
          <w:p w:rsidR="00BD339D" w:rsidRPr="00DF0232" w:rsidRDefault="00BD339D" w:rsidP="009033C6">
            <w:pPr>
              <w:spacing w:line="240" w:lineRule="auto"/>
              <w:jc w:val="center"/>
              <w:rPr>
                <w:szCs w:val="21"/>
                <w:lang w:val="fr-CH"/>
              </w:rPr>
            </w:pPr>
            <w:r w:rsidRPr="00DF0232">
              <w:rPr>
                <w:szCs w:val="21"/>
                <w:lang w:val="fr-CH"/>
              </w:rPr>
              <w:t>Evaluation</w:t>
            </w:r>
          </w:p>
          <w:p w:rsidR="00BD339D" w:rsidRPr="00DF0232" w:rsidRDefault="00BD339D" w:rsidP="009033C6">
            <w:pPr>
              <w:spacing w:line="240" w:lineRule="auto"/>
              <w:jc w:val="center"/>
              <w:rPr>
                <w:szCs w:val="21"/>
                <w:lang w:val="fr-CH"/>
              </w:rPr>
            </w:pPr>
            <w:r w:rsidRPr="00DF0232">
              <w:rPr>
                <w:szCs w:val="21"/>
                <w:lang w:val="fr-CH"/>
              </w:rPr>
              <w:t>(résultat)</w:t>
            </w:r>
          </w:p>
        </w:tc>
        <w:tc>
          <w:tcPr>
            <w:tcW w:w="1394" w:type="dxa"/>
            <w:shd w:val="clear" w:color="auto" w:fill="C0E6F6" w:themeFill="accent2" w:themeFillTint="99"/>
          </w:tcPr>
          <w:p w:rsidR="00BD339D" w:rsidRPr="00DF0232" w:rsidRDefault="00BD339D" w:rsidP="009033C6">
            <w:pPr>
              <w:spacing w:line="240" w:lineRule="auto"/>
              <w:jc w:val="center"/>
              <w:rPr>
                <w:szCs w:val="21"/>
                <w:lang w:val="fr-CH"/>
              </w:rPr>
            </w:pPr>
            <w:r w:rsidRPr="00DF0232">
              <w:rPr>
                <w:szCs w:val="21"/>
                <w:lang w:val="fr-CH"/>
              </w:rPr>
              <w:t>Nombre de familles</w:t>
            </w:r>
          </w:p>
        </w:tc>
        <w:tc>
          <w:tcPr>
            <w:tcW w:w="2775" w:type="dxa"/>
            <w:shd w:val="clear" w:color="auto" w:fill="C0E6F6" w:themeFill="accent2" w:themeFillTint="99"/>
          </w:tcPr>
          <w:p w:rsidR="00BD339D" w:rsidRPr="00DF0232" w:rsidRDefault="00BD339D" w:rsidP="009033C6">
            <w:pPr>
              <w:spacing w:line="240" w:lineRule="auto"/>
              <w:jc w:val="center"/>
              <w:rPr>
                <w:szCs w:val="21"/>
                <w:lang w:val="fr-CH"/>
              </w:rPr>
            </w:pPr>
            <w:r w:rsidRPr="00DF0232">
              <w:rPr>
                <w:szCs w:val="21"/>
                <w:lang w:val="fr-CH"/>
              </w:rPr>
              <w:t>Explications relatives à d’éventuelles divergences</w:t>
            </w:r>
          </w:p>
        </w:tc>
        <w:tc>
          <w:tcPr>
            <w:tcW w:w="3155" w:type="dxa"/>
            <w:shd w:val="clear" w:color="auto" w:fill="C0E6F6" w:themeFill="accent2" w:themeFillTint="99"/>
          </w:tcPr>
          <w:p w:rsidR="00BD339D" w:rsidRPr="00DF0232" w:rsidRDefault="00BD339D" w:rsidP="009033C6">
            <w:pPr>
              <w:spacing w:line="240" w:lineRule="auto"/>
              <w:jc w:val="center"/>
              <w:rPr>
                <w:szCs w:val="21"/>
                <w:lang w:val="fr-CH"/>
              </w:rPr>
            </w:pPr>
            <w:r w:rsidRPr="00DF0232">
              <w:rPr>
                <w:szCs w:val="21"/>
                <w:lang w:val="fr-CH"/>
              </w:rPr>
              <w:t>Mesures prévues pour atteindre le standard</w:t>
            </w:r>
          </w:p>
        </w:tc>
      </w:tr>
      <w:tr w:rsidR="00F9094B" w:rsidRPr="00532560" w:rsidTr="00E42AE8">
        <w:tc>
          <w:tcPr>
            <w:tcW w:w="2775" w:type="dxa"/>
            <w:shd w:val="clear" w:color="auto" w:fill="FFFFFF" w:themeFill="background1"/>
          </w:tcPr>
          <w:p w:rsidR="00F9094B" w:rsidRPr="00F9094B" w:rsidRDefault="00F9094B" w:rsidP="00A55587">
            <w:pPr>
              <w:rPr>
                <w:b/>
                <w:szCs w:val="21"/>
                <w:lang w:val="fr-CH"/>
              </w:rPr>
            </w:pPr>
            <w:r w:rsidRPr="00F9094B">
              <w:rPr>
                <w:b/>
                <w:szCs w:val="21"/>
                <w:lang w:val="fr-CH"/>
              </w:rPr>
              <w:t>I1:</w:t>
            </w:r>
          </w:p>
          <w:p w:rsidR="00F9094B" w:rsidRPr="002155CC" w:rsidRDefault="00532560" w:rsidP="00A55587">
            <w:pPr>
              <w:rPr>
                <w:szCs w:val="21"/>
                <w:lang w:val="fr-CH"/>
              </w:rPr>
            </w:pPr>
            <w:sdt>
              <w:sdtPr>
                <w:rPr>
                  <w:szCs w:val="21"/>
                  <w:lang w:val="fr-CH"/>
                </w:rPr>
                <w:alias w:val="Selon descriptif de prestation"/>
                <w:tag w:val="Selon descriptif de prestation"/>
                <w:id w:val="295187772"/>
                <w:placeholder>
                  <w:docPart w:val="6D925B94A4C947A7ADA59587CD140F86"/>
                </w:placeholder>
                <w15:color w:val="00CCFF"/>
              </w:sdtPr>
              <w:sdtEndPr/>
              <w:sdtContent>
                <w:sdt>
                  <w:sdtPr>
                    <w:rPr>
                      <w:szCs w:val="21"/>
                      <w:lang w:val="fr-CH"/>
                    </w:rPr>
                    <w:id w:val="-1782247644"/>
                    <w:placeholder>
                      <w:docPart w:val="11BDEB9DADCD4359981784EE46D84020"/>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S1:</w:t>
            </w:r>
          </w:p>
          <w:p w:rsidR="00F9094B" w:rsidRPr="002155CC" w:rsidRDefault="00532560" w:rsidP="00A55587">
            <w:pPr>
              <w:rPr>
                <w:szCs w:val="21"/>
                <w:lang w:val="fr-CH"/>
              </w:rPr>
            </w:pPr>
            <w:sdt>
              <w:sdtPr>
                <w:rPr>
                  <w:szCs w:val="21"/>
                  <w:lang w:val="fr-CH"/>
                </w:rPr>
                <w:alias w:val="Selon descriptif de prestation"/>
                <w:tag w:val="Selon descriptif de prestation"/>
                <w:id w:val="852070923"/>
                <w:placeholder>
                  <w:docPart w:val="1A82D9B095B54EF5924E203641538E1E"/>
                </w:placeholder>
                <w15:color w:val="00CCFF"/>
              </w:sdtPr>
              <w:sdtEndPr/>
              <w:sdtContent>
                <w:sdt>
                  <w:sdtPr>
                    <w:rPr>
                      <w:szCs w:val="21"/>
                      <w:lang w:val="fr-CH"/>
                    </w:rPr>
                    <w:id w:val="94674419"/>
                    <w:placeholder>
                      <w:docPart w:val="F5AB7ED9F98C443CBF42D8A6038038E5"/>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863517145"/>
                <w:placeholder>
                  <w:docPart w:val="89888E5F00FB48F4941C8EB8A7C70D05"/>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635531074"/>
                <w:placeholder>
                  <w:docPart w:val="38EF0570512F4B02BE204A06DEA69BF3"/>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2024157570"/>
                <w:placeholder>
                  <w:docPart w:val="A8B9539260F14C5EB907179D676B27F8"/>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616190980"/>
                <w:placeholder>
                  <w:docPart w:val="0ECBB1C7D29E432D90A3BF6E86406A72"/>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auto"/>
          </w:tcPr>
          <w:p w:rsidR="00F9094B" w:rsidRPr="002155CC" w:rsidRDefault="00F9094B" w:rsidP="00A55587">
            <w:pPr>
              <w:rPr>
                <w:b/>
                <w:szCs w:val="21"/>
                <w:lang w:val="fr-CH"/>
              </w:rPr>
            </w:pPr>
            <w:r w:rsidRPr="002155CC">
              <w:rPr>
                <w:b/>
                <w:szCs w:val="21"/>
                <w:lang w:val="fr-CH"/>
              </w:rPr>
              <w:t>I2:</w:t>
            </w:r>
          </w:p>
          <w:p w:rsidR="00F9094B" w:rsidRPr="002155CC" w:rsidRDefault="00532560" w:rsidP="00A55587">
            <w:pPr>
              <w:rPr>
                <w:szCs w:val="21"/>
                <w:lang w:val="fr-CH"/>
              </w:rPr>
            </w:pPr>
            <w:sdt>
              <w:sdtPr>
                <w:rPr>
                  <w:szCs w:val="21"/>
                  <w:lang w:val="fr-CH"/>
                </w:rPr>
                <w:alias w:val="Selon descriptif de prestation"/>
                <w:tag w:val="Selon descriptif de prestation"/>
                <w:id w:val="1655643412"/>
                <w:placeholder>
                  <w:docPart w:val="D367D444FB1548E7843607996CF0D26A"/>
                </w:placeholder>
                <w15:color w:val="00CCFF"/>
              </w:sdtPr>
              <w:sdtEndPr/>
              <w:sdtContent>
                <w:sdt>
                  <w:sdtPr>
                    <w:rPr>
                      <w:szCs w:val="21"/>
                      <w:lang w:val="fr-CH"/>
                    </w:rPr>
                    <w:id w:val="-732464121"/>
                    <w:placeholder>
                      <w:docPart w:val="70997012A00744ED8AA431CFD8FEDBBD"/>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auto"/>
          </w:tcPr>
          <w:p w:rsidR="00F9094B" w:rsidRPr="002155CC" w:rsidRDefault="00F9094B" w:rsidP="00A55587">
            <w:pPr>
              <w:rPr>
                <w:b/>
                <w:szCs w:val="21"/>
                <w:lang w:val="fr-CH"/>
              </w:rPr>
            </w:pPr>
            <w:r w:rsidRPr="002155CC">
              <w:rPr>
                <w:b/>
                <w:szCs w:val="21"/>
                <w:lang w:val="fr-CH"/>
              </w:rPr>
              <w:t>S2:</w:t>
            </w:r>
          </w:p>
          <w:p w:rsidR="00F9094B" w:rsidRPr="002155CC" w:rsidRDefault="00532560" w:rsidP="00A55587">
            <w:pPr>
              <w:rPr>
                <w:szCs w:val="21"/>
                <w:lang w:val="fr-CH"/>
              </w:rPr>
            </w:pPr>
            <w:sdt>
              <w:sdtPr>
                <w:rPr>
                  <w:szCs w:val="21"/>
                  <w:lang w:val="fr-CH"/>
                </w:rPr>
                <w:alias w:val="Selon descriptif de prestation"/>
                <w:tag w:val="Selon descriptif de prestation"/>
                <w:id w:val="1065379100"/>
                <w:placeholder>
                  <w:docPart w:val="F49F85F3AB884D39A9FB89393E257426"/>
                </w:placeholder>
                <w15:color w:val="00CCFF"/>
              </w:sdtPr>
              <w:sdtEndPr/>
              <w:sdtContent>
                <w:sdt>
                  <w:sdtPr>
                    <w:rPr>
                      <w:szCs w:val="21"/>
                      <w:lang w:val="fr-CH"/>
                    </w:rPr>
                    <w:id w:val="944736188"/>
                    <w:placeholder>
                      <w:docPart w:val="BA778E27354E4126B416C58700A04B9F"/>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auto"/>
          </w:tcPr>
          <w:p w:rsidR="00F9094B" w:rsidRPr="004622C7" w:rsidRDefault="00532560" w:rsidP="00A55587">
            <w:pPr>
              <w:rPr>
                <w:szCs w:val="21"/>
                <w:lang w:val="fr-CH"/>
              </w:rPr>
            </w:pPr>
            <w:sdt>
              <w:sdtPr>
                <w:rPr>
                  <w:szCs w:val="21"/>
                  <w:lang w:val="fr-CH"/>
                </w:rPr>
                <w:id w:val="-1738074699"/>
                <w:placeholder>
                  <w:docPart w:val="953AD1A8A6624698947026F8FDD82A16"/>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auto"/>
          </w:tcPr>
          <w:p w:rsidR="00F9094B" w:rsidRPr="004622C7" w:rsidRDefault="00532560" w:rsidP="00A55587">
            <w:pPr>
              <w:rPr>
                <w:szCs w:val="21"/>
                <w:lang w:val="fr-CH"/>
              </w:rPr>
            </w:pPr>
            <w:sdt>
              <w:sdtPr>
                <w:rPr>
                  <w:szCs w:val="21"/>
                  <w:lang w:val="fr-CH"/>
                </w:rPr>
                <w:id w:val="-14850340"/>
                <w:placeholder>
                  <w:docPart w:val="C93DDB13CC4C4AF988428D828EEFDA4B"/>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auto"/>
          </w:tcPr>
          <w:p w:rsidR="00F9094B" w:rsidRPr="004622C7" w:rsidRDefault="00532560" w:rsidP="00A55587">
            <w:pPr>
              <w:rPr>
                <w:szCs w:val="21"/>
                <w:lang w:val="fr-CH"/>
              </w:rPr>
            </w:pPr>
            <w:sdt>
              <w:sdtPr>
                <w:rPr>
                  <w:szCs w:val="21"/>
                  <w:lang w:val="fr-CH"/>
                </w:rPr>
                <w:id w:val="1378365506"/>
                <w:placeholder>
                  <w:docPart w:val="C29590E7F55040B7BA4D160C8D2CC7BB"/>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auto"/>
          </w:tcPr>
          <w:p w:rsidR="00F9094B" w:rsidRPr="004622C7" w:rsidRDefault="00532560" w:rsidP="00A55587">
            <w:pPr>
              <w:rPr>
                <w:szCs w:val="21"/>
                <w:lang w:val="fr-CH"/>
              </w:rPr>
            </w:pPr>
            <w:sdt>
              <w:sdtPr>
                <w:rPr>
                  <w:szCs w:val="21"/>
                  <w:lang w:val="fr-CH"/>
                </w:rPr>
                <w:id w:val="-1654360229"/>
                <w:placeholder>
                  <w:docPart w:val="C522C057E04F4233B55E62469AE5387A"/>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I3:</w:t>
            </w:r>
          </w:p>
          <w:p w:rsidR="00F9094B" w:rsidRPr="002155CC" w:rsidRDefault="00532560" w:rsidP="00A55587">
            <w:pPr>
              <w:rPr>
                <w:szCs w:val="21"/>
                <w:lang w:val="fr-CH"/>
              </w:rPr>
            </w:pPr>
            <w:sdt>
              <w:sdtPr>
                <w:rPr>
                  <w:szCs w:val="21"/>
                  <w:lang w:val="fr-CH"/>
                </w:rPr>
                <w:alias w:val="Selon descriptif de prestation"/>
                <w:tag w:val="Selon descriptif de prestation"/>
                <w:id w:val="794405208"/>
                <w:placeholder>
                  <w:docPart w:val="27B382851521430291263C3752BD7656"/>
                </w:placeholder>
                <w15:color w:val="00CCFF"/>
              </w:sdtPr>
              <w:sdtEndPr/>
              <w:sdtContent>
                <w:sdt>
                  <w:sdtPr>
                    <w:rPr>
                      <w:szCs w:val="21"/>
                      <w:lang w:val="fr-CH"/>
                    </w:rPr>
                    <w:id w:val="-339468136"/>
                    <w:placeholder>
                      <w:docPart w:val="C3ECF4DC2FAD425AA88971B4DD7D4737"/>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S3:</w:t>
            </w:r>
          </w:p>
          <w:p w:rsidR="00F9094B" w:rsidRPr="002155CC" w:rsidRDefault="00532560" w:rsidP="00A55587">
            <w:pPr>
              <w:rPr>
                <w:szCs w:val="21"/>
                <w:lang w:val="fr-CH"/>
              </w:rPr>
            </w:pPr>
            <w:sdt>
              <w:sdtPr>
                <w:rPr>
                  <w:szCs w:val="21"/>
                  <w:lang w:val="fr-CH"/>
                </w:rPr>
                <w:alias w:val="Selon descriptif de prestation"/>
                <w:tag w:val="Selon descriptif de prestation"/>
                <w:id w:val="-1557543206"/>
                <w:placeholder>
                  <w:docPart w:val="4A3A9C2549984AF9AA8C8204875A473A"/>
                </w:placeholder>
                <w15:color w:val="00CCFF"/>
              </w:sdtPr>
              <w:sdtEndPr/>
              <w:sdtContent>
                <w:sdt>
                  <w:sdtPr>
                    <w:rPr>
                      <w:szCs w:val="21"/>
                      <w:lang w:val="fr-CH"/>
                    </w:rPr>
                    <w:id w:val="138387724"/>
                    <w:placeholder>
                      <w:docPart w:val="B3ACDC75CED545CF8D9C83BCC2019556"/>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109195332"/>
                <w:placeholder>
                  <w:docPart w:val="8766A41D094041A5864998021C7FE8F7"/>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220950355"/>
                <w:placeholder>
                  <w:docPart w:val="3CD4051B7E954F57A87941B65C9D08AF"/>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2143381318"/>
                <w:placeholder>
                  <w:docPart w:val="204FAE62EA794BD7BE123B8C03B6A7BE"/>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312285219"/>
                <w:placeholder>
                  <w:docPart w:val="BF8B7A3F51694E038D3534FEE8B27BBF"/>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I4:</w:t>
            </w:r>
          </w:p>
          <w:p w:rsidR="00F9094B" w:rsidRPr="002155CC" w:rsidRDefault="00532560" w:rsidP="00A55587">
            <w:pPr>
              <w:rPr>
                <w:szCs w:val="21"/>
                <w:lang w:val="fr-CH"/>
              </w:rPr>
            </w:pPr>
            <w:sdt>
              <w:sdtPr>
                <w:rPr>
                  <w:szCs w:val="21"/>
                  <w:lang w:val="fr-CH"/>
                </w:rPr>
                <w:alias w:val="Selon descriptif de prestation"/>
                <w:tag w:val="Selon descriptif de prestation"/>
                <w:id w:val="-825123335"/>
                <w:placeholder>
                  <w:docPart w:val="DDBFF831E0C14D149885CC3224EB3AA5"/>
                </w:placeholder>
                <w15:color w:val="00CCFF"/>
              </w:sdtPr>
              <w:sdtEndPr/>
              <w:sdtContent>
                <w:sdt>
                  <w:sdtPr>
                    <w:rPr>
                      <w:szCs w:val="21"/>
                      <w:lang w:val="fr-CH"/>
                    </w:rPr>
                    <w:id w:val="-1312014077"/>
                    <w:placeholder>
                      <w:docPart w:val="C70FA17761C54479BF6938DAAA5EDD48"/>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S4:</w:t>
            </w:r>
          </w:p>
          <w:p w:rsidR="00F9094B" w:rsidRPr="002155CC" w:rsidRDefault="00532560" w:rsidP="00A55587">
            <w:pPr>
              <w:rPr>
                <w:szCs w:val="21"/>
                <w:lang w:val="fr-CH"/>
              </w:rPr>
            </w:pPr>
            <w:sdt>
              <w:sdtPr>
                <w:rPr>
                  <w:szCs w:val="21"/>
                  <w:lang w:val="fr-CH"/>
                </w:rPr>
                <w:alias w:val="Selon descriptif de prestation"/>
                <w:tag w:val="Selon descriptif de prestation"/>
                <w:id w:val="1921602508"/>
                <w:placeholder>
                  <w:docPart w:val="37AEBD99F8094B8D80E32C299E1733AE"/>
                </w:placeholder>
                <w15:color w:val="00CCFF"/>
              </w:sdtPr>
              <w:sdtEndPr/>
              <w:sdtContent>
                <w:sdt>
                  <w:sdtPr>
                    <w:rPr>
                      <w:szCs w:val="21"/>
                      <w:lang w:val="fr-CH"/>
                    </w:rPr>
                    <w:id w:val="40560509"/>
                    <w:placeholder>
                      <w:docPart w:val="B7629721C76C44BB8ECB9C537BD21CC9"/>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397864677"/>
                <w:placeholder>
                  <w:docPart w:val="D10D0B3D829644B6BBFE9F978DBE20CB"/>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946668206"/>
                <w:placeholder>
                  <w:docPart w:val="9C652A81407B48C4AF77399F835ED432"/>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354701685"/>
                <w:placeholder>
                  <w:docPart w:val="988390CB0893433C9C41653BBE0A760F"/>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423914715"/>
                <w:placeholder>
                  <w:docPart w:val="7F5BEF97DFB4450F90649EBD86444F16"/>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I5:</w:t>
            </w:r>
          </w:p>
          <w:p w:rsidR="00F9094B" w:rsidRPr="002155CC" w:rsidRDefault="00532560" w:rsidP="00A55587">
            <w:pPr>
              <w:rPr>
                <w:szCs w:val="21"/>
                <w:lang w:val="fr-CH"/>
              </w:rPr>
            </w:pPr>
            <w:sdt>
              <w:sdtPr>
                <w:rPr>
                  <w:szCs w:val="21"/>
                  <w:lang w:val="fr-CH"/>
                </w:rPr>
                <w:alias w:val="Selon descriptif de prestation"/>
                <w:tag w:val="Selon descriptif de prestation"/>
                <w:id w:val="-1265994069"/>
                <w:placeholder>
                  <w:docPart w:val="BD1766AF74954104B92681358C32E884"/>
                </w:placeholder>
                <w15:color w:val="00CCFF"/>
              </w:sdtPr>
              <w:sdtEndPr/>
              <w:sdtContent>
                <w:sdt>
                  <w:sdtPr>
                    <w:rPr>
                      <w:szCs w:val="21"/>
                      <w:lang w:val="fr-CH"/>
                    </w:rPr>
                    <w:id w:val="-823812042"/>
                    <w:placeholder>
                      <w:docPart w:val="1B6F7C8686824C3B81D023E7D8F1DC92"/>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S5:</w:t>
            </w:r>
          </w:p>
          <w:p w:rsidR="00F9094B" w:rsidRPr="002155CC" w:rsidRDefault="00532560" w:rsidP="00A55587">
            <w:pPr>
              <w:rPr>
                <w:szCs w:val="21"/>
                <w:lang w:val="fr-CH"/>
              </w:rPr>
            </w:pPr>
            <w:sdt>
              <w:sdtPr>
                <w:rPr>
                  <w:szCs w:val="21"/>
                  <w:lang w:val="fr-CH"/>
                </w:rPr>
                <w:alias w:val="Selon descriptif de prestation"/>
                <w:tag w:val="Selon descriptif de prestation"/>
                <w:id w:val="-1573194631"/>
                <w:placeholder>
                  <w:docPart w:val="E8C5C652B07A47CDB20FE0AED27C765A"/>
                </w:placeholder>
                <w15:color w:val="00CCFF"/>
              </w:sdtPr>
              <w:sdtEndPr/>
              <w:sdtContent>
                <w:sdt>
                  <w:sdtPr>
                    <w:rPr>
                      <w:szCs w:val="21"/>
                      <w:lang w:val="fr-CH"/>
                    </w:rPr>
                    <w:id w:val="1117100433"/>
                    <w:placeholder>
                      <w:docPart w:val="A7E7FC97D302487AABBCC95FF563D30B"/>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151212262"/>
                <w:placeholder>
                  <w:docPart w:val="F01C70CB5B004819A5BE18E7FE25D102"/>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866166603"/>
                <w:placeholder>
                  <w:docPart w:val="E3618DBFDFE2415FA571A927036FA600"/>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427730941"/>
                <w:placeholder>
                  <w:docPart w:val="EA65C59C397B48CC965597D1C759352B"/>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602685357"/>
                <w:placeholder>
                  <w:docPart w:val="FB6E037D96F046EE9937770319DE0D00"/>
                </w:placeholder>
                <w:showingPlcHdr/>
              </w:sdtPr>
              <w:sdtEndPr/>
              <w:sdtContent>
                <w:r w:rsidR="00F9094B" w:rsidRPr="004622C7">
                  <w:rPr>
                    <w:rStyle w:val="Textedelespacerserv"/>
                    <w:szCs w:val="21"/>
                    <w:lang w:val="fr-CH"/>
                  </w:rPr>
                  <w:t>Cliquez pour introduire un texte.</w:t>
                </w:r>
              </w:sdtContent>
            </w:sdt>
          </w:p>
        </w:tc>
      </w:tr>
      <w:tr w:rsidR="00BD339D" w:rsidRPr="00532560" w:rsidTr="00E42AE8">
        <w:tc>
          <w:tcPr>
            <w:tcW w:w="14272" w:type="dxa"/>
            <w:gridSpan w:val="6"/>
            <w:shd w:val="clear" w:color="auto" w:fill="F2F2F2" w:themeFill="background1" w:themeFillShade="F2"/>
          </w:tcPr>
          <w:p w:rsidR="00BD339D" w:rsidRPr="00DF0232" w:rsidRDefault="00BD339D" w:rsidP="009849BD">
            <w:pPr>
              <w:rPr>
                <w:szCs w:val="21"/>
                <w:lang w:val="fr-CH"/>
              </w:rPr>
            </w:pPr>
            <w:r w:rsidRPr="00DF0232">
              <w:rPr>
                <w:b/>
                <w:szCs w:val="21"/>
                <w:lang w:val="fr-CH"/>
              </w:rPr>
              <w:t>Remarques d</w:t>
            </w:r>
            <w:r w:rsidR="009849BD" w:rsidRPr="00DF0232">
              <w:rPr>
                <w:b/>
                <w:szCs w:val="21"/>
                <w:lang w:val="fr-CH"/>
              </w:rPr>
              <w:t xml:space="preserve">u/de la prestataire </w:t>
            </w:r>
            <w:r w:rsidRPr="00DF0232">
              <w:rPr>
                <w:b/>
                <w:szCs w:val="21"/>
                <w:lang w:val="fr-CH"/>
              </w:rPr>
              <w:t xml:space="preserve">au sujet de l’objectif </w:t>
            </w:r>
            <w:r w:rsidR="002B2A36" w:rsidRPr="00DF0232">
              <w:rPr>
                <w:b/>
                <w:szCs w:val="21"/>
                <w:lang w:val="fr-CH"/>
              </w:rPr>
              <w:t>3</w:t>
            </w:r>
            <w:r w:rsidRPr="00DF0232">
              <w:rPr>
                <w:szCs w:val="21"/>
                <w:lang w:val="fr-CH"/>
              </w:rPr>
              <w:t xml:space="preserve">: </w:t>
            </w:r>
            <w:sdt>
              <w:sdtPr>
                <w:rPr>
                  <w:szCs w:val="21"/>
                  <w:lang w:val="fr-CH"/>
                </w:rPr>
                <w:id w:val="1216091870"/>
                <w:placeholder>
                  <w:docPart w:val="44CC346EB51E45D581D571935F8CFB59"/>
                </w:placeholder>
                <w:showingPlcHdr/>
              </w:sdtPr>
              <w:sdtEndPr/>
              <w:sdtContent>
                <w:r w:rsidRPr="00DF0232">
                  <w:rPr>
                    <w:rStyle w:val="Textedelespacerserv"/>
                    <w:szCs w:val="21"/>
                    <w:lang w:val="fr-CH"/>
                  </w:rPr>
                  <w:t>Cliquez pour introduire un texte.</w:t>
                </w:r>
              </w:sdtContent>
            </w:sdt>
          </w:p>
        </w:tc>
      </w:tr>
      <w:tr w:rsidR="00BD339D" w:rsidRPr="00532560" w:rsidTr="00E42AE8">
        <w:tc>
          <w:tcPr>
            <w:tcW w:w="14272" w:type="dxa"/>
            <w:gridSpan w:val="6"/>
            <w:shd w:val="clear" w:color="auto" w:fill="FFFFFF" w:themeFill="background1"/>
          </w:tcPr>
          <w:p w:rsidR="00BD339D" w:rsidRPr="00DF0232" w:rsidRDefault="00BD339D" w:rsidP="009849BD">
            <w:pPr>
              <w:rPr>
                <w:szCs w:val="21"/>
                <w:lang w:val="fr-CH"/>
              </w:rPr>
            </w:pPr>
            <w:r w:rsidRPr="00DF0232">
              <w:rPr>
                <w:b/>
                <w:szCs w:val="21"/>
                <w:lang w:val="fr-CH"/>
              </w:rPr>
              <w:t xml:space="preserve">Demande d’adaptation des indicateurs et des standards émise par </w:t>
            </w:r>
            <w:r w:rsidR="009849BD" w:rsidRPr="00DF0232">
              <w:rPr>
                <w:b/>
                <w:szCs w:val="21"/>
                <w:lang w:val="fr-CH"/>
              </w:rPr>
              <w:t>le/la prestataire</w:t>
            </w:r>
            <w:r w:rsidRPr="00DF0232">
              <w:rPr>
                <w:szCs w:val="21"/>
                <w:lang w:val="fr-CH"/>
              </w:rPr>
              <w:t xml:space="preserve">: </w:t>
            </w:r>
            <w:sdt>
              <w:sdtPr>
                <w:rPr>
                  <w:szCs w:val="21"/>
                  <w:lang w:val="fr-CH"/>
                </w:rPr>
                <w:id w:val="2087183302"/>
                <w:placeholder>
                  <w:docPart w:val="E29F74E3A5E34563BF661CDEBEA7FA9B"/>
                </w:placeholder>
                <w:showingPlcHdr/>
              </w:sdtPr>
              <w:sdtEndPr/>
              <w:sdtContent>
                <w:r w:rsidRPr="00DF0232">
                  <w:rPr>
                    <w:rStyle w:val="Textedelespacerserv"/>
                    <w:szCs w:val="21"/>
                    <w:lang w:val="fr-CH"/>
                  </w:rPr>
                  <w:t>Cliquez pour introduire un texte.</w:t>
                </w:r>
              </w:sdtContent>
            </w:sdt>
          </w:p>
        </w:tc>
      </w:tr>
      <w:tr w:rsidR="00BD339D" w:rsidRPr="00532560" w:rsidTr="00E42AE8">
        <w:tc>
          <w:tcPr>
            <w:tcW w:w="14272" w:type="dxa"/>
            <w:gridSpan w:val="6"/>
            <w:shd w:val="clear" w:color="auto" w:fill="F2F2F2" w:themeFill="background1" w:themeFillShade="F2"/>
          </w:tcPr>
          <w:p w:rsidR="00BD339D" w:rsidRPr="00DF0232" w:rsidRDefault="00BD339D" w:rsidP="002B2A36">
            <w:pPr>
              <w:rPr>
                <w:szCs w:val="21"/>
                <w:lang w:val="fr-CH"/>
              </w:rPr>
            </w:pPr>
            <w:r w:rsidRPr="00DF0232">
              <w:rPr>
                <w:b/>
                <w:szCs w:val="21"/>
                <w:lang w:val="fr-CH"/>
              </w:rPr>
              <w:t xml:space="preserve">Remarque de l’OM au sujet de l’objectif </w:t>
            </w:r>
            <w:r w:rsidR="002B2A36" w:rsidRPr="00DF0232">
              <w:rPr>
                <w:b/>
                <w:szCs w:val="21"/>
                <w:lang w:val="fr-CH"/>
              </w:rPr>
              <w:t>3</w:t>
            </w:r>
            <w:r w:rsidRPr="00DF0232">
              <w:rPr>
                <w:szCs w:val="21"/>
                <w:lang w:val="fr-CH"/>
              </w:rPr>
              <w:t xml:space="preserve">: </w:t>
            </w:r>
            <w:sdt>
              <w:sdtPr>
                <w:rPr>
                  <w:szCs w:val="21"/>
                  <w:lang w:val="fr-CH"/>
                </w:rPr>
                <w:alias w:val="Remarque de l'OM"/>
                <w:tag w:val="Remarque de l'OM"/>
                <w:id w:val="-2055307826"/>
                <w:placeholder>
                  <w:docPart w:val="ABF7F3B856274528A43B2DEE33E33118"/>
                </w:placeholder>
                <w:temporary/>
                <w:showingPlcHdr/>
                <w15:color w:val="00CCFF"/>
              </w:sdtPr>
              <w:sdtEndPr/>
              <w:sdtContent>
                <w:sdt>
                  <w:sdtPr>
                    <w:rPr>
                      <w:szCs w:val="21"/>
                      <w:lang w:val="fr-CH"/>
                    </w:rPr>
                    <w:id w:val="-1856489404"/>
                    <w:placeholder>
                      <w:docPart w:val="B430089775974A079D8D2915C0B2A8B3"/>
                    </w:placeholder>
                    <w:showingPlcHdr/>
                  </w:sdtPr>
                  <w:sdtEndPr/>
                  <w:sdtContent>
                    <w:r w:rsidRPr="00DF0232">
                      <w:rPr>
                        <w:rStyle w:val="Textedelespacerserv"/>
                        <w:szCs w:val="21"/>
                        <w:lang w:val="fr-CH"/>
                      </w:rPr>
                      <w:t>Cliquez pour introduire un texte.</w:t>
                    </w:r>
                  </w:sdtContent>
                </w:sdt>
              </w:sdtContent>
            </w:sdt>
          </w:p>
        </w:tc>
      </w:tr>
    </w:tbl>
    <w:p w:rsidR="00BD339D" w:rsidRPr="00DF0232" w:rsidRDefault="00BD339D" w:rsidP="00BD339D">
      <w:pPr>
        <w:spacing w:line="240" w:lineRule="auto"/>
        <w:rPr>
          <w:lang w:val="fr-CH"/>
        </w:rPr>
      </w:pPr>
    </w:p>
    <w:p w:rsidR="00BE645D" w:rsidRPr="00DF0232" w:rsidRDefault="00BE645D" w:rsidP="00BD339D">
      <w:pPr>
        <w:spacing w:line="240" w:lineRule="auto"/>
        <w:rPr>
          <w:lang w:val="fr-CH"/>
        </w:rPr>
      </w:pPr>
    </w:p>
    <w:p w:rsidR="00BE645D" w:rsidRPr="00DF0232" w:rsidRDefault="00BE645D" w:rsidP="00BD339D">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543F71" w:rsidRPr="00532560" w:rsidTr="00E42AE8">
        <w:tc>
          <w:tcPr>
            <w:tcW w:w="14272" w:type="dxa"/>
            <w:gridSpan w:val="6"/>
            <w:shd w:val="clear" w:color="auto" w:fill="40B6E3" w:themeFill="accent2" w:themeFillShade="BF"/>
          </w:tcPr>
          <w:p w:rsidR="00543F71" w:rsidRPr="00DF0232" w:rsidRDefault="00543F71" w:rsidP="00725C97">
            <w:pPr>
              <w:rPr>
                <w:b/>
                <w:szCs w:val="21"/>
                <w:lang w:val="fr-CH"/>
              </w:rPr>
            </w:pPr>
            <w:r w:rsidRPr="00DF0232">
              <w:rPr>
                <w:b/>
                <w:szCs w:val="21"/>
                <w:lang w:val="fr-CH"/>
              </w:rPr>
              <w:t xml:space="preserve">Objectif 4 de la prestation </w:t>
            </w:r>
          </w:p>
          <w:p w:rsidR="00543F71" w:rsidRPr="00DF0232" w:rsidRDefault="007F131A" w:rsidP="007F131A">
            <w:pPr>
              <w:spacing w:after="60" w:line="240" w:lineRule="auto"/>
              <w:rPr>
                <w:rFonts w:eastAsia="Arial" w:cs="Times New Roman"/>
                <w:szCs w:val="21"/>
                <w:lang w:val="fr-CH"/>
              </w:rPr>
            </w:pPr>
            <w:r w:rsidRPr="00DF0232">
              <w:rPr>
                <w:rFonts w:ascii="Arial" w:hAnsi="Arial"/>
                <w:szCs w:val="21"/>
                <w:lang w:val="fr-CH"/>
              </w:rPr>
              <w:t>Dans les situations de crise, un suivi professionnel et un hébergement adéquat sont assurés en permanence conformément aux besoins individuels de l’enfant / l’adolescent concerné.</w:t>
            </w:r>
          </w:p>
        </w:tc>
      </w:tr>
      <w:tr w:rsidR="00543F71" w:rsidRPr="00532560" w:rsidTr="00E42AE8">
        <w:tc>
          <w:tcPr>
            <w:tcW w:w="2775"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Indicateurs convenus selon le descriptif de la prestation</w:t>
            </w:r>
          </w:p>
        </w:tc>
        <w:tc>
          <w:tcPr>
            <w:tcW w:w="2777"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Standards convenus selon le descriptif de la</w:t>
            </w:r>
          </w:p>
          <w:p w:rsidR="00543F71" w:rsidRPr="00DF0232" w:rsidRDefault="00543F71" w:rsidP="00725C97">
            <w:pPr>
              <w:spacing w:line="240" w:lineRule="auto"/>
              <w:jc w:val="center"/>
              <w:rPr>
                <w:szCs w:val="21"/>
                <w:lang w:val="fr-CH"/>
              </w:rPr>
            </w:pPr>
            <w:r w:rsidRPr="00DF0232">
              <w:rPr>
                <w:szCs w:val="21"/>
                <w:lang w:val="fr-CH"/>
              </w:rPr>
              <w:t xml:space="preserve">prestation </w:t>
            </w:r>
          </w:p>
        </w:tc>
        <w:tc>
          <w:tcPr>
            <w:tcW w:w="8720" w:type="dxa"/>
            <w:gridSpan w:val="4"/>
            <w:shd w:val="clear" w:color="auto" w:fill="2D9ED1"/>
          </w:tcPr>
          <w:p w:rsidR="00543F71" w:rsidRPr="00DF0232" w:rsidRDefault="00543F71" w:rsidP="00725C97">
            <w:pPr>
              <w:jc w:val="center"/>
              <w:rPr>
                <w:b/>
                <w:szCs w:val="21"/>
                <w:lang w:val="fr-CH"/>
              </w:rPr>
            </w:pPr>
            <w:r w:rsidRPr="00DF0232">
              <w:rPr>
                <w:b/>
                <w:szCs w:val="21"/>
                <w:lang w:val="fr-CH"/>
              </w:rPr>
              <w:t>Rapport du</w:t>
            </w:r>
            <w:r w:rsidR="009849BD" w:rsidRPr="00DF0232">
              <w:rPr>
                <w:b/>
                <w:szCs w:val="21"/>
                <w:lang w:val="fr-CH"/>
              </w:rPr>
              <w:t>/de la</w:t>
            </w:r>
            <w:r w:rsidRPr="00DF0232">
              <w:rPr>
                <w:b/>
                <w:szCs w:val="21"/>
                <w:lang w:val="fr-CH"/>
              </w:rPr>
              <w:t xml:space="preserve"> prestataire</w:t>
            </w:r>
          </w:p>
        </w:tc>
      </w:tr>
      <w:tr w:rsidR="00543F71" w:rsidRPr="00532560" w:rsidTr="00E42AE8">
        <w:tc>
          <w:tcPr>
            <w:tcW w:w="2775"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2777"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1396"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Evaluation</w:t>
            </w:r>
          </w:p>
          <w:p w:rsidR="00543F71" w:rsidRPr="00DF0232" w:rsidRDefault="00543F71" w:rsidP="00725C97">
            <w:pPr>
              <w:spacing w:line="240" w:lineRule="auto"/>
              <w:jc w:val="center"/>
              <w:rPr>
                <w:szCs w:val="21"/>
                <w:lang w:val="fr-CH"/>
              </w:rPr>
            </w:pPr>
            <w:r w:rsidRPr="00DF0232">
              <w:rPr>
                <w:szCs w:val="21"/>
                <w:lang w:val="fr-CH"/>
              </w:rPr>
              <w:t>(résultat)</w:t>
            </w:r>
          </w:p>
        </w:tc>
        <w:tc>
          <w:tcPr>
            <w:tcW w:w="1394"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Nombre de familles</w:t>
            </w:r>
          </w:p>
        </w:tc>
        <w:tc>
          <w:tcPr>
            <w:tcW w:w="277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Explications relatives à d’éventuelles divergences</w:t>
            </w:r>
          </w:p>
        </w:tc>
        <w:tc>
          <w:tcPr>
            <w:tcW w:w="315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Mesures prévues pour atteindre le standard</w:t>
            </w:r>
          </w:p>
        </w:tc>
      </w:tr>
      <w:tr w:rsidR="00F9094B" w:rsidRPr="00532560" w:rsidTr="00E42AE8">
        <w:tc>
          <w:tcPr>
            <w:tcW w:w="2775" w:type="dxa"/>
            <w:shd w:val="clear" w:color="auto" w:fill="FFFFFF" w:themeFill="background1"/>
          </w:tcPr>
          <w:p w:rsidR="00F9094B" w:rsidRPr="00F9094B" w:rsidRDefault="00F9094B" w:rsidP="00A55587">
            <w:pPr>
              <w:rPr>
                <w:b/>
                <w:szCs w:val="21"/>
                <w:lang w:val="fr-CH"/>
              </w:rPr>
            </w:pPr>
            <w:r w:rsidRPr="00F9094B">
              <w:rPr>
                <w:b/>
                <w:szCs w:val="21"/>
                <w:lang w:val="fr-CH"/>
              </w:rPr>
              <w:t>I1:</w:t>
            </w:r>
          </w:p>
          <w:p w:rsidR="00F9094B" w:rsidRPr="002155CC" w:rsidRDefault="00532560" w:rsidP="00A55587">
            <w:pPr>
              <w:rPr>
                <w:szCs w:val="21"/>
                <w:lang w:val="fr-CH"/>
              </w:rPr>
            </w:pPr>
            <w:sdt>
              <w:sdtPr>
                <w:rPr>
                  <w:szCs w:val="21"/>
                  <w:lang w:val="fr-CH"/>
                </w:rPr>
                <w:alias w:val="Selon descriptif de prestation"/>
                <w:tag w:val="Selon descriptif de prestation"/>
                <w:id w:val="1469312026"/>
                <w:placeholder>
                  <w:docPart w:val="A608161A6FA4497A97D64E145D00BDAE"/>
                </w:placeholder>
                <w15:color w:val="00CCFF"/>
              </w:sdtPr>
              <w:sdtEndPr/>
              <w:sdtContent>
                <w:sdt>
                  <w:sdtPr>
                    <w:rPr>
                      <w:szCs w:val="21"/>
                      <w:lang w:val="fr-CH"/>
                    </w:rPr>
                    <w:id w:val="240844823"/>
                    <w:placeholder>
                      <w:docPart w:val="A9A725E367254081A0120B2090105165"/>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S1:</w:t>
            </w:r>
          </w:p>
          <w:p w:rsidR="00F9094B" w:rsidRPr="002155CC" w:rsidRDefault="00532560" w:rsidP="00A55587">
            <w:pPr>
              <w:rPr>
                <w:szCs w:val="21"/>
                <w:lang w:val="fr-CH"/>
              </w:rPr>
            </w:pPr>
            <w:sdt>
              <w:sdtPr>
                <w:rPr>
                  <w:szCs w:val="21"/>
                  <w:lang w:val="fr-CH"/>
                </w:rPr>
                <w:alias w:val="Selon descriptif de prestation"/>
                <w:tag w:val="Selon descriptif de prestation"/>
                <w:id w:val="-1291817346"/>
                <w:placeholder>
                  <w:docPart w:val="FEB0521EAC394EDFA30073C4D6DBC9AC"/>
                </w:placeholder>
                <w15:color w:val="00CCFF"/>
              </w:sdtPr>
              <w:sdtEndPr/>
              <w:sdtContent>
                <w:sdt>
                  <w:sdtPr>
                    <w:rPr>
                      <w:szCs w:val="21"/>
                      <w:lang w:val="fr-CH"/>
                    </w:rPr>
                    <w:id w:val="742613515"/>
                    <w:placeholder>
                      <w:docPart w:val="4E3BB75DDCA24E8090F55AB8F590BC15"/>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498647261"/>
                <w:placeholder>
                  <w:docPart w:val="B7A386981949445C94AF5AB71A9F0D0A"/>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671917380"/>
                <w:placeholder>
                  <w:docPart w:val="93136C4124FF4263A796FE9EB650B647"/>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921051435"/>
                <w:placeholder>
                  <w:docPart w:val="5168BD9B0DF643EF87B7F5FB65380132"/>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909813531"/>
                <w:placeholder>
                  <w:docPart w:val="A78DA04DE49F451FA14BF0B557B81486"/>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auto"/>
          </w:tcPr>
          <w:p w:rsidR="00F9094B" w:rsidRPr="002155CC" w:rsidRDefault="00F9094B" w:rsidP="00A55587">
            <w:pPr>
              <w:rPr>
                <w:b/>
                <w:szCs w:val="21"/>
                <w:lang w:val="fr-CH"/>
              </w:rPr>
            </w:pPr>
            <w:r w:rsidRPr="002155CC">
              <w:rPr>
                <w:b/>
                <w:szCs w:val="21"/>
                <w:lang w:val="fr-CH"/>
              </w:rPr>
              <w:t>I2:</w:t>
            </w:r>
          </w:p>
          <w:p w:rsidR="00F9094B" w:rsidRPr="002155CC" w:rsidRDefault="00532560" w:rsidP="00A55587">
            <w:pPr>
              <w:rPr>
                <w:szCs w:val="21"/>
                <w:lang w:val="fr-CH"/>
              </w:rPr>
            </w:pPr>
            <w:sdt>
              <w:sdtPr>
                <w:rPr>
                  <w:szCs w:val="21"/>
                  <w:lang w:val="fr-CH"/>
                </w:rPr>
                <w:alias w:val="Selon descriptif de prestation"/>
                <w:tag w:val="Selon descriptif de prestation"/>
                <w:id w:val="401258485"/>
                <w:placeholder>
                  <w:docPart w:val="18DD21012B7E406DA4852B086DC38EE1"/>
                </w:placeholder>
                <w15:color w:val="00CCFF"/>
              </w:sdtPr>
              <w:sdtEndPr/>
              <w:sdtContent>
                <w:sdt>
                  <w:sdtPr>
                    <w:rPr>
                      <w:szCs w:val="21"/>
                      <w:lang w:val="fr-CH"/>
                    </w:rPr>
                    <w:id w:val="-1898195244"/>
                    <w:placeholder>
                      <w:docPart w:val="3E6861EC96854E6BB2EBF94D9C888605"/>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auto"/>
          </w:tcPr>
          <w:p w:rsidR="00F9094B" w:rsidRPr="002155CC" w:rsidRDefault="00F9094B" w:rsidP="00A55587">
            <w:pPr>
              <w:rPr>
                <w:b/>
                <w:szCs w:val="21"/>
                <w:lang w:val="fr-CH"/>
              </w:rPr>
            </w:pPr>
            <w:r w:rsidRPr="002155CC">
              <w:rPr>
                <w:b/>
                <w:szCs w:val="21"/>
                <w:lang w:val="fr-CH"/>
              </w:rPr>
              <w:t>S2:</w:t>
            </w:r>
          </w:p>
          <w:p w:rsidR="00F9094B" w:rsidRPr="002155CC" w:rsidRDefault="00532560" w:rsidP="00A55587">
            <w:pPr>
              <w:rPr>
                <w:szCs w:val="21"/>
                <w:lang w:val="fr-CH"/>
              </w:rPr>
            </w:pPr>
            <w:sdt>
              <w:sdtPr>
                <w:rPr>
                  <w:szCs w:val="21"/>
                  <w:lang w:val="fr-CH"/>
                </w:rPr>
                <w:alias w:val="Selon descriptif de prestation"/>
                <w:tag w:val="Selon descriptif de prestation"/>
                <w:id w:val="-204563715"/>
                <w:placeholder>
                  <w:docPart w:val="1F58B14DB8AE4F1B85891523BD849A4D"/>
                </w:placeholder>
                <w15:color w:val="00CCFF"/>
              </w:sdtPr>
              <w:sdtEndPr/>
              <w:sdtContent>
                <w:sdt>
                  <w:sdtPr>
                    <w:rPr>
                      <w:szCs w:val="21"/>
                      <w:lang w:val="fr-CH"/>
                    </w:rPr>
                    <w:id w:val="1130131962"/>
                    <w:placeholder>
                      <w:docPart w:val="DA1ED53E4DA148C3BE939C3B2D254450"/>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auto"/>
          </w:tcPr>
          <w:p w:rsidR="00F9094B" w:rsidRPr="004622C7" w:rsidRDefault="00532560" w:rsidP="00A55587">
            <w:pPr>
              <w:rPr>
                <w:szCs w:val="21"/>
                <w:lang w:val="fr-CH"/>
              </w:rPr>
            </w:pPr>
            <w:sdt>
              <w:sdtPr>
                <w:rPr>
                  <w:szCs w:val="21"/>
                  <w:lang w:val="fr-CH"/>
                </w:rPr>
                <w:id w:val="-859275814"/>
                <w:placeholder>
                  <w:docPart w:val="F8AE3FB646014C80B6FEC039DCB7FD48"/>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auto"/>
          </w:tcPr>
          <w:p w:rsidR="00F9094B" w:rsidRPr="004622C7" w:rsidRDefault="00532560" w:rsidP="00A55587">
            <w:pPr>
              <w:rPr>
                <w:szCs w:val="21"/>
                <w:lang w:val="fr-CH"/>
              </w:rPr>
            </w:pPr>
            <w:sdt>
              <w:sdtPr>
                <w:rPr>
                  <w:szCs w:val="21"/>
                  <w:lang w:val="fr-CH"/>
                </w:rPr>
                <w:id w:val="2096973300"/>
                <w:placeholder>
                  <w:docPart w:val="1071EEB6C2334B4B871E72E1B5ECA09E"/>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auto"/>
          </w:tcPr>
          <w:p w:rsidR="00F9094B" w:rsidRPr="004622C7" w:rsidRDefault="00532560" w:rsidP="00A55587">
            <w:pPr>
              <w:rPr>
                <w:szCs w:val="21"/>
                <w:lang w:val="fr-CH"/>
              </w:rPr>
            </w:pPr>
            <w:sdt>
              <w:sdtPr>
                <w:rPr>
                  <w:szCs w:val="21"/>
                  <w:lang w:val="fr-CH"/>
                </w:rPr>
                <w:id w:val="-149445164"/>
                <w:placeholder>
                  <w:docPart w:val="F2BAEFDFAB5F4A0EA7E39DFA01B94876"/>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auto"/>
          </w:tcPr>
          <w:p w:rsidR="00F9094B" w:rsidRPr="004622C7" w:rsidRDefault="00532560" w:rsidP="00A55587">
            <w:pPr>
              <w:rPr>
                <w:szCs w:val="21"/>
                <w:lang w:val="fr-CH"/>
              </w:rPr>
            </w:pPr>
            <w:sdt>
              <w:sdtPr>
                <w:rPr>
                  <w:szCs w:val="21"/>
                  <w:lang w:val="fr-CH"/>
                </w:rPr>
                <w:id w:val="713619320"/>
                <w:placeholder>
                  <w:docPart w:val="C882A68AFBAB43A4AA1B1FA924C94AC8"/>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I3:</w:t>
            </w:r>
          </w:p>
          <w:p w:rsidR="00F9094B" w:rsidRPr="002155CC" w:rsidRDefault="00532560" w:rsidP="00A55587">
            <w:pPr>
              <w:rPr>
                <w:szCs w:val="21"/>
                <w:lang w:val="fr-CH"/>
              </w:rPr>
            </w:pPr>
            <w:sdt>
              <w:sdtPr>
                <w:rPr>
                  <w:szCs w:val="21"/>
                  <w:lang w:val="fr-CH"/>
                </w:rPr>
                <w:alias w:val="Selon descriptif de prestation"/>
                <w:tag w:val="Selon descriptif de prestation"/>
                <w:id w:val="914667930"/>
                <w:placeholder>
                  <w:docPart w:val="C064EE3204F449DBBC9FFF26622F359F"/>
                </w:placeholder>
                <w15:color w:val="00CCFF"/>
              </w:sdtPr>
              <w:sdtEndPr/>
              <w:sdtContent>
                <w:sdt>
                  <w:sdtPr>
                    <w:rPr>
                      <w:szCs w:val="21"/>
                      <w:lang w:val="fr-CH"/>
                    </w:rPr>
                    <w:id w:val="-1174101859"/>
                    <w:placeholder>
                      <w:docPart w:val="B54B8B4CFF60489D95878DB6B9FAD7DD"/>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S3:</w:t>
            </w:r>
          </w:p>
          <w:p w:rsidR="00F9094B" w:rsidRPr="002155CC" w:rsidRDefault="00532560" w:rsidP="00A55587">
            <w:pPr>
              <w:rPr>
                <w:szCs w:val="21"/>
                <w:lang w:val="fr-CH"/>
              </w:rPr>
            </w:pPr>
            <w:sdt>
              <w:sdtPr>
                <w:rPr>
                  <w:szCs w:val="21"/>
                  <w:lang w:val="fr-CH"/>
                </w:rPr>
                <w:alias w:val="Selon descriptif de prestation"/>
                <w:tag w:val="Selon descriptif de prestation"/>
                <w:id w:val="389004700"/>
                <w:placeholder>
                  <w:docPart w:val="A9CA17EB48DB48E19F059C005EF3D776"/>
                </w:placeholder>
                <w15:color w:val="00CCFF"/>
              </w:sdtPr>
              <w:sdtEndPr/>
              <w:sdtContent>
                <w:sdt>
                  <w:sdtPr>
                    <w:rPr>
                      <w:szCs w:val="21"/>
                      <w:lang w:val="fr-CH"/>
                    </w:rPr>
                    <w:id w:val="-2143184064"/>
                    <w:placeholder>
                      <w:docPart w:val="636C29A536564F939466F48DB349DDD9"/>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242985028"/>
                <w:placeholder>
                  <w:docPart w:val="ECC6E98682384460A67690B40D59BDD4"/>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222301984"/>
                <w:placeholder>
                  <w:docPart w:val="C41D23AF181D45068C95AB7F6D49CB6E"/>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874116498"/>
                <w:placeholder>
                  <w:docPart w:val="DE084936934C46F5B7162F3885E161F1"/>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195192505"/>
                <w:placeholder>
                  <w:docPart w:val="D170266A37754218ADC310B5DBD0878C"/>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I4:</w:t>
            </w:r>
          </w:p>
          <w:p w:rsidR="00F9094B" w:rsidRPr="002155CC" w:rsidRDefault="00532560" w:rsidP="00A55587">
            <w:pPr>
              <w:rPr>
                <w:szCs w:val="21"/>
                <w:lang w:val="fr-CH"/>
              </w:rPr>
            </w:pPr>
            <w:sdt>
              <w:sdtPr>
                <w:rPr>
                  <w:szCs w:val="21"/>
                  <w:lang w:val="fr-CH"/>
                </w:rPr>
                <w:alias w:val="Selon descriptif de prestation"/>
                <w:tag w:val="Selon descriptif de prestation"/>
                <w:id w:val="2008096768"/>
                <w:placeholder>
                  <w:docPart w:val="B4BC8D9949884E6BBBB6DF9FB6544E02"/>
                </w:placeholder>
                <w15:color w:val="00CCFF"/>
              </w:sdtPr>
              <w:sdtEndPr/>
              <w:sdtContent>
                <w:sdt>
                  <w:sdtPr>
                    <w:rPr>
                      <w:szCs w:val="21"/>
                      <w:lang w:val="fr-CH"/>
                    </w:rPr>
                    <w:id w:val="-68191945"/>
                    <w:placeholder>
                      <w:docPart w:val="FA4AC97EC4E64A2BA78C2FA039B97398"/>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S4:</w:t>
            </w:r>
          </w:p>
          <w:p w:rsidR="00F9094B" w:rsidRPr="002155CC" w:rsidRDefault="00532560" w:rsidP="00A55587">
            <w:pPr>
              <w:rPr>
                <w:szCs w:val="21"/>
                <w:lang w:val="fr-CH"/>
              </w:rPr>
            </w:pPr>
            <w:sdt>
              <w:sdtPr>
                <w:rPr>
                  <w:szCs w:val="21"/>
                  <w:lang w:val="fr-CH"/>
                </w:rPr>
                <w:alias w:val="Selon descriptif de prestation"/>
                <w:tag w:val="Selon descriptif de prestation"/>
                <w:id w:val="-2091997758"/>
                <w:placeholder>
                  <w:docPart w:val="10BF244FD933499A9A6B94B4F64BE1B2"/>
                </w:placeholder>
                <w15:color w:val="00CCFF"/>
              </w:sdtPr>
              <w:sdtEndPr/>
              <w:sdtContent>
                <w:sdt>
                  <w:sdtPr>
                    <w:rPr>
                      <w:szCs w:val="21"/>
                      <w:lang w:val="fr-CH"/>
                    </w:rPr>
                    <w:id w:val="1484188384"/>
                    <w:placeholder>
                      <w:docPart w:val="D2FFD17934164C7FB83BC8E9E3332C55"/>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25960418"/>
                <w:placeholder>
                  <w:docPart w:val="1061FA7C0B314AB6876CBEFB09F3532D"/>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120345298"/>
                <w:placeholder>
                  <w:docPart w:val="8D88B26AC7CD43069EAED575752F6B7D"/>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75798360"/>
                <w:placeholder>
                  <w:docPart w:val="6ED91C7ADBAF45C495655688FC2216CA"/>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519355172"/>
                <w:placeholder>
                  <w:docPart w:val="C4C8369A387E4B1BB72050471F652104"/>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I5:</w:t>
            </w:r>
          </w:p>
          <w:p w:rsidR="00F9094B" w:rsidRPr="002155CC" w:rsidRDefault="00532560" w:rsidP="00A55587">
            <w:pPr>
              <w:rPr>
                <w:szCs w:val="21"/>
                <w:lang w:val="fr-CH"/>
              </w:rPr>
            </w:pPr>
            <w:sdt>
              <w:sdtPr>
                <w:rPr>
                  <w:szCs w:val="21"/>
                  <w:lang w:val="fr-CH"/>
                </w:rPr>
                <w:alias w:val="Selon descriptif de prestation"/>
                <w:tag w:val="Selon descriptif de prestation"/>
                <w:id w:val="257877590"/>
                <w:placeholder>
                  <w:docPart w:val="8E5035863B324E67A783F547A0BF09C8"/>
                </w:placeholder>
                <w15:color w:val="00CCFF"/>
              </w:sdtPr>
              <w:sdtEndPr/>
              <w:sdtContent>
                <w:sdt>
                  <w:sdtPr>
                    <w:rPr>
                      <w:szCs w:val="21"/>
                      <w:lang w:val="fr-CH"/>
                    </w:rPr>
                    <w:id w:val="-714341515"/>
                    <w:placeholder>
                      <w:docPart w:val="DB2EA6DDA90F4655BAAEF3F17C06AB52"/>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S5:</w:t>
            </w:r>
          </w:p>
          <w:p w:rsidR="00F9094B" w:rsidRPr="002155CC" w:rsidRDefault="00532560" w:rsidP="00A55587">
            <w:pPr>
              <w:rPr>
                <w:szCs w:val="21"/>
                <w:lang w:val="fr-CH"/>
              </w:rPr>
            </w:pPr>
            <w:sdt>
              <w:sdtPr>
                <w:rPr>
                  <w:szCs w:val="21"/>
                  <w:lang w:val="fr-CH"/>
                </w:rPr>
                <w:alias w:val="Selon descriptif de prestation"/>
                <w:tag w:val="Selon descriptif de prestation"/>
                <w:id w:val="-302232724"/>
                <w:placeholder>
                  <w:docPart w:val="3004A41F2285488F8302D8239C6D820A"/>
                </w:placeholder>
                <w15:color w:val="00CCFF"/>
              </w:sdtPr>
              <w:sdtEndPr/>
              <w:sdtContent>
                <w:sdt>
                  <w:sdtPr>
                    <w:rPr>
                      <w:szCs w:val="21"/>
                      <w:lang w:val="fr-CH"/>
                    </w:rPr>
                    <w:id w:val="-904217972"/>
                    <w:placeholder>
                      <w:docPart w:val="EBF0DD70B8744248821927211C4BA0CF"/>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21164596"/>
                <w:placeholder>
                  <w:docPart w:val="A4D754194F0845E0A55CC36AF4E6EF71"/>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494331190"/>
                <w:placeholder>
                  <w:docPart w:val="A755ED00CF4B44F4B98ABEA7C1FBB3B9"/>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649118860"/>
                <w:placeholder>
                  <w:docPart w:val="D0C91CE4F97A42DBA9737E81EF7D9071"/>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801383921"/>
                <w:placeholder>
                  <w:docPart w:val="AB7804599A59420CB58D9DCBBCE95AC1"/>
                </w:placeholder>
                <w:showingPlcHdr/>
              </w:sdtPr>
              <w:sdtEndPr/>
              <w:sdtContent>
                <w:r w:rsidR="00F9094B" w:rsidRPr="004622C7">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9849BD">
            <w:pPr>
              <w:rPr>
                <w:szCs w:val="21"/>
                <w:lang w:val="fr-CH"/>
              </w:rPr>
            </w:pPr>
            <w:r w:rsidRPr="00DF0232">
              <w:rPr>
                <w:b/>
                <w:szCs w:val="21"/>
                <w:lang w:val="fr-CH"/>
              </w:rPr>
              <w:t>Remarques d</w:t>
            </w:r>
            <w:r w:rsidR="009849BD" w:rsidRPr="00DF0232">
              <w:rPr>
                <w:b/>
                <w:szCs w:val="21"/>
                <w:lang w:val="fr-CH"/>
              </w:rPr>
              <w:t>u/de la prestataire</w:t>
            </w:r>
            <w:r w:rsidRPr="00DF0232">
              <w:rPr>
                <w:b/>
                <w:szCs w:val="21"/>
                <w:lang w:val="fr-CH"/>
              </w:rPr>
              <w:t xml:space="preserve"> au sujet de l’objectif 4</w:t>
            </w:r>
            <w:r w:rsidRPr="00DF0232">
              <w:rPr>
                <w:szCs w:val="21"/>
                <w:lang w:val="fr-CH"/>
              </w:rPr>
              <w:t xml:space="preserve">: </w:t>
            </w:r>
            <w:sdt>
              <w:sdtPr>
                <w:rPr>
                  <w:szCs w:val="21"/>
                  <w:lang w:val="fr-CH"/>
                </w:rPr>
                <w:id w:val="1594438216"/>
                <w:placeholder>
                  <w:docPart w:val="CFCF2E7EEC2C407F92EEE90DC27F1584"/>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FFFFF" w:themeFill="background1"/>
          </w:tcPr>
          <w:p w:rsidR="00543F71" w:rsidRPr="00DF0232" w:rsidRDefault="00543F71" w:rsidP="009849BD">
            <w:pPr>
              <w:rPr>
                <w:szCs w:val="21"/>
                <w:lang w:val="fr-CH"/>
              </w:rPr>
            </w:pPr>
            <w:r w:rsidRPr="00DF0232">
              <w:rPr>
                <w:b/>
                <w:szCs w:val="21"/>
                <w:lang w:val="fr-CH"/>
              </w:rPr>
              <w:t>Demande d’adaptation des indicateurs et des standards émise par l</w:t>
            </w:r>
            <w:r w:rsidR="009849BD" w:rsidRPr="00DF0232">
              <w:rPr>
                <w:b/>
                <w:szCs w:val="21"/>
                <w:lang w:val="fr-CH"/>
              </w:rPr>
              <w:t>e/la prestataire</w:t>
            </w:r>
            <w:r w:rsidRPr="00DF0232">
              <w:rPr>
                <w:szCs w:val="21"/>
                <w:lang w:val="fr-CH"/>
              </w:rPr>
              <w:t xml:space="preserve">: </w:t>
            </w:r>
            <w:sdt>
              <w:sdtPr>
                <w:rPr>
                  <w:szCs w:val="21"/>
                  <w:lang w:val="fr-CH"/>
                </w:rPr>
                <w:id w:val="904271562"/>
                <w:placeholder>
                  <w:docPart w:val="D62E81AE1F264CF9BCDAED0A5BA684FD"/>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543F71">
            <w:pPr>
              <w:rPr>
                <w:szCs w:val="21"/>
                <w:lang w:val="fr-CH"/>
              </w:rPr>
            </w:pPr>
            <w:r w:rsidRPr="00DF0232">
              <w:rPr>
                <w:b/>
                <w:szCs w:val="21"/>
                <w:lang w:val="fr-CH"/>
              </w:rPr>
              <w:t>Remarque de l’OM au sujet de l’objectif 4</w:t>
            </w:r>
            <w:r w:rsidRPr="00DF0232">
              <w:rPr>
                <w:szCs w:val="21"/>
                <w:lang w:val="fr-CH"/>
              </w:rPr>
              <w:t xml:space="preserve">: </w:t>
            </w:r>
            <w:sdt>
              <w:sdtPr>
                <w:rPr>
                  <w:szCs w:val="21"/>
                  <w:lang w:val="fr-CH"/>
                </w:rPr>
                <w:alias w:val="Remarque de l'OM"/>
                <w:tag w:val="Remarque de l'OM"/>
                <w:id w:val="-2125520063"/>
                <w:placeholder>
                  <w:docPart w:val="2DB7E033596647F78F8FB25B1D5A7FAD"/>
                </w:placeholder>
                <w:temporary/>
                <w:showingPlcHdr/>
                <w15:color w:val="00CCFF"/>
              </w:sdtPr>
              <w:sdtEndPr/>
              <w:sdtContent>
                <w:sdt>
                  <w:sdtPr>
                    <w:rPr>
                      <w:szCs w:val="21"/>
                      <w:lang w:val="fr-CH"/>
                    </w:rPr>
                    <w:id w:val="-1287814169"/>
                    <w:placeholder>
                      <w:docPart w:val="49E00C69A27148F0921E3FF77BC282A0"/>
                    </w:placeholder>
                    <w:showingPlcHdr/>
                  </w:sdtPr>
                  <w:sdtEndPr/>
                  <w:sdtContent>
                    <w:r w:rsidRPr="00DF0232">
                      <w:rPr>
                        <w:rStyle w:val="Textedelespacerserv"/>
                        <w:szCs w:val="21"/>
                        <w:lang w:val="fr-CH"/>
                      </w:rPr>
                      <w:t>Cliquez pour introduire un texte.</w:t>
                    </w:r>
                  </w:sdtContent>
                </w:sdt>
              </w:sdtContent>
            </w:sdt>
          </w:p>
        </w:tc>
      </w:tr>
    </w:tbl>
    <w:p w:rsidR="00543F71" w:rsidRPr="00DF0232" w:rsidRDefault="00543F71" w:rsidP="00BD339D">
      <w:pPr>
        <w:spacing w:line="240" w:lineRule="auto"/>
        <w:rPr>
          <w:lang w:val="fr-CH"/>
        </w:rPr>
      </w:pPr>
    </w:p>
    <w:p w:rsidR="00543F71" w:rsidRPr="00DF0232" w:rsidRDefault="00543F71" w:rsidP="00BD339D">
      <w:pPr>
        <w:spacing w:line="240" w:lineRule="auto"/>
        <w:rPr>
          <w:lang w:val="fr-CH"/>
        </w:rPr>
      </w:pPr>
    </w:p>
    <w:p w:rsidR="00350A23" w:rsidRPr="00DF0232" w:rsidRDefault="00350A23" w:rsidP="00BD339D">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543F71" w:rsidRPr="00532560" w:rsidTr="00E42AE8">
        <w:tc>
          <w:tcPr>
            <w:tcW w:w="14272" w:type="dxa"/>
            <w:gridSpan w:val="6"/>
            <w:shd w:val="clear" w:color="auto" w:fill="40B6E3" w:themeFill="accent2" w:themeFillShade="BF"/>
          </w:tcPr>
          <w:p w:rsidR="00543F71" w:rsidRPr="00DF0232" w:rsidRDefault="00543F71" w:rsidP="007F131A">
            <w:pPr>
              <w:rPr>
                <w:b/>
                <w:szCs w:val="21"/>
                <w:lang w:val="fr-CH"/>
              </w:rPr>
            </w:pPr>
            <w:r w:rsidRPr="00DF0232">
              <w:rPr>
                <w:b/>
                <w:szCs w:val="21"/>
                <w:lang w:val="fr-CH"/>
              </w:rPr>
              <w:t xml:space="preserve">Objectif 5 de la prestation </w:t>
            </w:r>
          </w:p>
          <w:p w:rsidR="007F131A" w:rsidRPr="00DF0232" w:rsidRDefault="007F131A" w:rsidP="007F131A">
            <w:pPr>
              <w:spacing w:after="60" w:line="240" w:lineRule="auto"/>
              <w:rPr>
                <w:rFonts w:eastAsia="Arial" w:cs="Times New Roman"/>
                <w:szCs w:val="21"/>
                <w:lang w:val="fr-CH"/>
              </w:rPr>
            </w:pPr>
            <w:r w:rsidRPr="00DF0232">
              <w:rPr>
                <w:rFonts w:eastAsia="Arial" w:cs="Times New Roman"/>
                <w:szCs w:val="21"/>
                <w:lang w:val="fr-CH"/>
              </w:rPr>
              <w:t>Les membres de la famille sont intégrés socialement à leur environnement (logement, voisins, amis, loisirs, etc.).</w:t>
            </w:r>
          </w:p>
        </w:tc>
      </w:tr>
      <w:tr w:rsidR="00543F71" w:rsidRPr="00532560" w:rsidTr="00E42AE8">
        <w:tc>
          <w:tcPr>
            <w:tcW w:w="2775"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Indicateurs convenus selon le descriptif de la prestation</w:t>
            </w:r>
          </w:p>
        </w:tc>
        <w:tc>
          <w:tcPr>
            <w:tcW w:w="2777"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Standards convenus selon le descriptif de la</w:t>
            </w:r>
          </w:p>
          <w:p w:rsidR="00543F71" w:rsidRPr="00DF0232" w:rsidRDefault="00543F71" w:rsidP="00725C97">
            <w:pPr>
              <w:spacing w:line="240" w:lineRule="auto"/>
              <w:jc w:val="center"/>
              <w:rPr>
                <w:szCs w:val="21"/>
                <w:lang w:val="fr-CH"/>
              </w:rPr>
            </w:pPr>
            <w:r w:rsidRPr="00DF0232">
              <w:rPr>
                <w:szCs w:val="21"/>
                <w:lang w:val="fr-CH"/>
              </w:rPr>
              <w:t xml:space="preserve">prestation </w:t>
            </w:r>
          </w:p>
        </w:tc>
        <w:tc>
          <w:tcPr>
            <w:tcW w:w="8720" w:type="dxa"/>
            <w:gridSpan w:val="4"/>
            <w:shd w:val="clear" w:color="auto" w:fill="2D9ED1"/>
          </w:tcPr>
          <w:p w:rsidR="00543F71" w:rsidRPr="00DF0232" w:rsidRDefault="00543F71" w:rsidP="00725C97">
            <w:pPr>
              <w:jc w:val="center"/>
              <w:rPr>
                <w:b/>
                <w:szCs w:val="21"/>
                <w:lang w:val="fr-CH"/>
              </w:rPr>
            </w:pPr>
            <w:r w:rsidRPr="00DF0232">
              <w:rPr>
                <w:b/>
                <w:szCs w:val="21"/>
                <w:lang w:val="fr-CH"/>
              </w:rPr>
              <w:t>Rapport du</w:t>
            </w:r>
            <w:r w:rsidR="009849BD" w:rsidRPr="00DF0232">
              <w:rPr>
                <w:b/>
                <w:szCs w:val="21"/>
                <w:lang w:val="fr-CH"/>
              </w:rPr>
              <w:t>/de la</w:t>
            </w:r>
            <w:r w:rsidRPr="00DF0232">
              <w:rPr>
                <w:b/>
                <w:szCs w:val="21"/>
                <w:lang w:val="fr-CH"/>
              </w:rPr>
              <w:t xml:space="preserve"> prestataire</w:t>
            </w:r>
          </w:p>
        </w:tc>
      </w:tr>
      <w:tr w:rsidR="00543F71" w:rsidRPr="00532560" w:rsidTr="00E42AE8">
        <w:tc>
          <w:tcPr>
            <w:tcW w:w="2775"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2777"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1396"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Evaluation</w:t>
            </w:r>
          </w:p>
          <w:p w:rsidR="00543F71" w:rsidRPr="00DF0232" w:rsidRDefault="00543F71" w:rsidP="00725C97">
            <w:pPr>
              <w:spacing w:line="240" w:lineRule="auto"/>
              <w:jc w:val="center"/>
              <w:rPr>
                <w:szCs w:val="21"/>
                <w:lang w:val="fr-CH"/>
              </w:rPr>
            </w:pPr>
            <w:r w:rsidRPr="00DF0232">
              <w:rPr>
                <w:szCs w:val="21"/>
                <w:lang w:val="fr-CH"/>
              </w:rPr>
              <w:t>(résultat)</w:t>
            </w:r>
          </w:p>
        </w:tc>
        <w:tc>
          <w:tcPr>
            <w:tcW w:w="1394"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Nombre de familles</w:t>
            </w:r>
          </w:p>
        </w:tc>
        <w:tc>
          <w:tcPr>
            <w:tcW w:w="277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Explications relatives à d’éventuelles divergences</w:t>
            </w:r>
          </w:p>
        </w:tc>
        <w:tc>
          <w:tcPr>
            <w:tcW w:w="315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Mesures prévues pour atteindre le standard</w:t>
            </w:r>
          </w:p>
        </w:tc>
      </w:tr>
      <w:tr w:rsidR="00F9094B" w:rsidRPr="00532560" w:rsidTr="00E42AE8">
        <w:tc>
          <w:tcPr>
            <w:tcW w:w="2775" w:type="dxa"/>
            <w:shd w:val="clear" w:color="auto" w:fill="FFFFFF" w:themeFill="background1"/>
          </w:tcPr>
          <w:p w:rsidR="00F9094B" w:rsidRPr="00F9094B" w:rsidRDefault="00F9094B" w:rsidP="00A55587">
            <w:pPr>
              <w:rPr>
                <w:b/>
                <w:szCs w:val="21"/>
                <w:lang w:val="fr-CH"/>
              </w:rPr>
            </w:pPr>
            <w:r w:rsidRPr="00F9094B">
              <w:rPr>
                <w:b/>
                <w:szCs w:val="21"/>
                <w:lang w:val="fr-CH"/>
              </w:rPr>
              <w:t>I1:</w:t>
            </w:r>
          </w:p>
          <w:p w:rsidR="00F9094B" w:rsidRPr="002155CC" w:rsidRDefault="00532560" w:rsidP="00A55587">
            <w:pPr>
              <w:rPr>
                <w:szCs w:val="21"/>
                <w:lang w:val="fr-CH"/>
              </w:rPr>
            </w:pPr>
            <w:sdt>
              <w:sdtPr>
                <w:rPr>
                  <w:szCs w:val="21"/>
                  <w:lang w:val="fr-CH"/>
                </w:rPr>
                <w:alias w:val="Selon descriptif de prestation"/>
                <w:tag w:val="Selon descriptif de prestation"/>
                <w:id w:val="-706493821"/>
                <w:placeholder>
                  <w:docPart w:val="46931FA2415C4BE695DC8307C2964E53"/>
                </w:placeholder>
                <w15:color w:val="00CCFF"/>
              </w:sdtPr>
              <w:sdtEndPr/>
              <w:sdtContent>
                <w:sdt>
                  <w:sdtPr>
                    <w:rPr>
                      <w:szCs w:val="21"/>
                      <w:lang w:val="fr-CH"/>
                    </w:rPr>
                    <w:id w:val="-1974599912"/>
                    <w:placeholder>
                      <w:docPart w:val="6FB9250FBD514450BF43B34ECD3C60BC"/>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S1:</w:t>
            </w:r>
          </w:p>
          <w:p w:rsidR="00F9094B" w:rsidRPr="002155CC" w:rsidRDefault="00532560" w:rsidP="00A55587">
            <w:pPr>
              <w:rPr>
                <w:szCs w:val="21"/>
                <w:lang w:val="fr-CH"/>
              </w:rPr>
            </w:pPr>
            <w:sdt>
              <w:sdtPr>
                <w:rPr>
                  <w:szCs w:val="21"/>
                  <w:lang w:val="fr-CH"/>
                </w:rPr>
                <w:alias w:val="Selon descriptif de prestation"/>
                <w:tag w:val="Selon descriptif de prestation"/>
                <w:id w:val="-1229612910"/>
                <w:placeholder>
                  <w:docPart w:val="543FBBA961AF4041A82CE56D8DF5F710"/>
                </w:placeholder>
                <w15:color w:val="00CCFF"/>
              </w:sdtPr>
              <w:sdtEndPr/>
              <w:sdtContent>
                <w:sdt>
                  <w:sdtPr>
                    <w:rPr>
                      <w:szCs w:val="21"/>
                      <w:lang w:val="fr-CH"/>
                    </w:rPr>
                    <w:id w:val="2065911458"/>
                    <w:placeholder>
                      <w:docPart w:val="12AF4938B0514C04AF6F2B9AF20DBDEA"/>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6673987"/>
                <w:placeholder>
                  <w:docPart w:val="4E49B0D3B8AE4E0686C311DFAF82618D"/>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2055304647"/>
                <w:placeholder>
                  <w:docPart w:val="AFFDD1550F1E429194094885A06FCC9A"/>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27542549"/>
                <w:placeholder>
                  <w:docPart w:val="40BB6219C9D8451784F48973B2DFBE69"/>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664130890"/>
                <w:placeholder>
                  <w:docPart w:val="41005B06F5844C0BA10830C5D8D05BE4"/>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auto"/>
          </w:tcPr>
          <w:p w:rsidR="00F9094B" w:rsidRPr="002155CC" w:rsidRDefault="00F9094B" w:rsidP="00A55587">
            <w:pPr>
              <w:rPr>
                <w:b/>
                <w:szCs w:val="21"/>
                <w:lang w:val="fr-CH"/>
              </w:rPr>
            </w:pPr>
            <w:r w:rsidRPr="002155CC">
              <w:rPr>
                <w:b/>
                <w:szCs w:val="21"/>
                <w:lang w:val="fr-CH"/>
              </w:rPr>
              <w:t>I2:</w:t>
            </w:r>
          </w:p>
          <w:p w:rsidR="00F9094B" w:rsidRPr="002155CC" w:rsidRDefault="00532560" w:rsidP="00A55587">
            <w:pPr>
              <w:rPr>
                <w:szCs w:val="21"/>
                <w:lang w:val="fr-CH"/>
              </w:rPr>
            </w:pPr>
            <w:sdt>
              <w:sdtPr>
                <w:rPr>
                  <w:szCs w:val="21"/>
                  <w:lang w:val="fr-CH"/>
                </w:rPr>
                <w:alias w:val="Selon descriptif de prestation"/>
                <w:tag w:val="Selon descriptif de prestation"/>
                <w:id w:val="-445614280"/>
                <w:placeholder>
                  <w:docPart w:val="E6BD7978B8294E95A3F28F10FA368A40"/>
                </w:placeholder>
                <w15:color w:val="00CCFF"/>
              </w:sdtPr>
              <w:sdtEndPr/>
              <w:sdtContent>
                <w:sdt>
                  <w:sdtPr>
                    <w:rPr>
                      <w:szCs w:val="21"/>
                      <w:lang w:val="fr-CH"/>
                    </w:rPr>
                    <w:id w:val="-129785922"/>
                    <w:placeholder>
                      <w:docPart w:val="BB734E5A4F2D427FB0A3E79D97AC36F3"/>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auto"/>
          </w:tcPr>
          <w:p w:rsidR="00F9094B" w:rsidRPr="002155CC" w:rsidRDefault="00F9094B" w:rsidP="00A55587">
            <w:pPr>
              <w:rPr>
                <w:b/>
                <w:szCs w:val="21"/>
                <w:lang w:val="fr-CH"/>
              </w:rPr>
            </w:pPr>
            <w:r w:rsidRPr="002155CC">
              <w:rPr>
                <w:b/>
                <w:szCs w:val="21"/>
                <w:lang w:val="fr-CH"/>
              </w:rPr>
              <w:t>S2:</w:t>
            </w:r>
          </w:p>
          <w:p w:rsidR="00F9094B" w:rsidRPr="002155CC" w:rsidRDefault="00532560" w:rsidP="00A55587">
            <w:pPr>
              <w:rPr>
                <w:szCs w:val="21"/>
                <w:lang w:val="fr-CH"/>
              </w:rPr>
            </w:pPr>
            <w:sdt>
              <w:sdtPr>
                <w:rPr>
                  <w:szCs w:val="21"/>
                  <w:lang w:val="fr-CH"/>
                </w:rPr>
                <w:alias w:val="Selon descriptif de prestation"/>
                <w:tag w:val="Selon descriptif de prestation"/>
                <w:id w:val="-1594158832"/>
                <w:placeholder>
                  <w:docPart w:val="2B9377F59E6B4910AAA1E606733709F0"/>
                </w:placeholder>
                <w15:color w:val="00CCFF"/>
              </w:sdtPr>
              <w:sdtEndPr/>
              <w:sdtContent>
                <w:sdt>
                  <w:sdtPr>
                    <w:rPr>
                      <w:szCs w:val="21"/>
                      <w:lang w:val="fr-CH"/>
                    </w:rPr>
                    <w:id w:val="-556006643"/>
                    <w:placeholder>
                      <w:docPart w:val="55C9C106B38140D19A3BF97FD5A06746"/>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auto"/>
          </w:tcPr>
          <w:p w:rsidR="00F9094B" w:rsidRPr="004622C7" w:rsidRDefault="00532560" w:rsidP="00A55587">
            <w:pPr>
              <w:rPr>
                <w:szCs w:val="21"/>
                <w:lang w:val="fr-CH"/>
              </w:rPr>
            </w:pPr>
            <w:sdt>
              <w:sdtPr>
                <w:rPr>
                  <w:szCs w:val="21"/>
                  <w:lang w:val="fr-CH"/>
                </w:rPr>
                <w:id w:val="1693880227"/>
                <w:placeholder>
                  <w:docPart w:val="E4D3E21626DA4FC2A52754469066C83A"/>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auto"/>
          </w:tcPr>
          <w:p w:rsidR="00F9094B" w:rsidRPr="004622C7" w:rsidRDefault="00532560" w:rsidP="00A55587">
            <w:pPr>
              <w:rPr>
                <w:szCs w:val="21"/>
                <w:lang w:val="fr-CH"/>
              </w:rPr>
            </w:pPr>
            <w:sdt>
              <w:sdtPr>
                <w:rPr>
                  <w:szCs w:val="21"/>
                  <w:lang w:val="fr-CH"/>
                </w:rPr>
                <w:id w:val="-884397667"/>
                <w:placeholder>
                  <w:docPart w:val="D4986FFAC02F40DD98D081439C78E33A"/>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auto"/>
          </w:tcPr>
          <w:p w:rsidR="00F9094B" w:rsidRPr="004622C7" w:rsidRDefault="00532560" w:rsidP="00A55587">
            <w:pPr>
              <w:rPr>
                <w:szCs w:val="21"/>
                <w:lang w:val="fr-CH"/>
              </w:rPr>
            </w:pPr>
            <w:sdt>
              <w:sdtPr>
                <w:rPr>
                  <w:szCs w:val="21"/>
                  <w:lang w:val="fr-CH"/>
                </w:rPr>
                <w:id w:val="-1062798844"/>
                <w:placeholder>
                  <w:docPart w:val="1DF9ACE6C93A4763AFE2714129C10A84"/>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auto"/>
          </w:tcPr>
          <w:p w:rsidR="00F9094B" w:rsidRPr="004622C7" w:rsidRDefault="00532560" w:rsidP="00A55587">
            <w:pPr>
              <w:rPr>
                <w:szCs w:val="21"/>
                <w:lang w:val="fr-CH"/>
              </w:rPr>
            </w:pPr>
            <w:sdt>
              <w:sdtPr>
                <w:rPr>
                  <w:szCs w:val="21"/>
                  <w:lang w:val="fr-CH"/>
                </w:rPr>
                <w:id w:val="-378408161"/>
                <w:placeholder>
                  <w:docPart w:val="B481583E9A554A7491452F02F222F9FC"/>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I3:</w:t>
            </w:r>
          </w:p>
          <w:p w:rsidR="00F9094B" w:rsidRPr="002155CC" w:rsidRDefault="00532560" w:rsidP="00A55587">
            <w:pPr>
              <w:rPr>
                <w:szCs w:val="21"/>
                <w:lang w:val="fr-CH"/>
              </w:rPr>
            </w:pPr>
            <w:sdt>
              <w:sdtPr>
                <w:rPr>
                  <w:szCs w:val="21"/>
                  <w:lang w:val="fr-CH"/>
                </w:rPr>
                <w:alias w:val="Selon descriptif de prestation"/>
                <w:tag w:val="Selon descriptif de prestation"/>
                <w:id w:val="1471863385"/>
                <w:placeholder>
                  <w:docPart w:val="8F95842A196345028F3A73209DE76804"/>
                </w:placeholder>
                <w15:color w:val="00CCFF"/>
              </w:sdtPr>
              <w:sdtEndPr/>
              <w:sdtContent>
                <w:sdt>
                  <w:sdtPr>
                    <w:rPr>
                      <w:szCs w:val="21"/>
                      <w:lang w:val="fr-CH"/>
                    </w:rPr>
                    <w:id w:val="-437681197"/>
                    <w:placeholder>
                      <w:docPart w:val="AD903EB709AB409FBA14258EECE5BB69"/>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S3:</w:t>
            </w:r>
          </w:p>
          <w:p w:rsidR="00F9094B" w:rsidRPr="002155CC" w:rsidRDefault="00532560" w:rsidP="00A55587">
            <w:pPr>
              <w:rPr>
                <w:szCs w:val="21"/>
                <w:lang w:val="fr-CH"/>
              </w:rPr>
            </w:pPr>
            <w:sdt>
              <w:sdtPr>
                <w:rPr>
                  <w:szCs w:val="21"/>
                  <w:lang w:val="fr-CH"/>
                </w:rPr>
                <w:alias w:val="Selon descriptif de prestation"/>
                <w:tag w:val="Selon descriptif de prestation"/>
                <w:id w:val="-1963269002"/>
                <w:placeholder>
                  <w:docPart w:val="4CD1C21CC81F4722A3BC5A7E9A23866C"/>
                </w:placeholder>
                <w15:color w:val="00CCFF"/>
              </w:sdtPr>
              <w:sdtEndPr/>
              <w:sdtContent>
                <w:sdt>
                  <w:sdtPr>
                    <w:rPr>
                      <w:szCs w:val="21"/>
                      <w:lang w:val="fr-CH"/>
                    </w:rPr>
                    <w:id w:val="-306169399"/>
                    <w:placeholder>
                      <w:docPart w:val="D8065E6606EF41778B5F5E68A886A609"/>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437492922"/>
                <w:placeholder>
                  <w:docPart w:val="83EC235AFA044FA7A0214654E4743A1A"/>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71734766"/>
                <w:placeholder>
                  <w:docPart w:val="081F7AFE5FB341FDAA240E41D3F96A99"/>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990545892"/>
                <w:placeholder>
                  <w:docPart w:val="DD5963004C154364B438E6D7E7F0D9E2"/>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991562548"/>
                <w:placeholder>
                  <w:docPart w:val="66C85A57D2A64471B3DC054CBAF8E9BA"/>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I4:</w:t>
            </w:r>
          </w:p>
          <w:p w:rsidR="00F9094B" w:rsidRPr="002155CC" w:rsidRDefault="00532560" w:rsidP="00A55587">
            <w:pPr>
              <w:rPr>
                <w:szCs w:val="21"/>
                <w:lang w:val="fr-CH"/>
              </w:rPr>
            </w:pPr>
            <w:sdt>
              <w:sdtPr>
                <w:rPr>
                  <w:szCs w:val="21"/>
                  <w:lang w:val="fr-CH"/>
                </w:rPr>
                <w:alias w:val="Selon descriptif de prestation"/>
                <w:tag w:val="Selon descriptif de prestation"/>
                <w:id w:val="-1692592453"/>
                <w:placeholder>
                  <w:docPart w:val="BC8E9DA7F71F4EE588ABFF603EED1CFD"/>
                </w:placeholder>
                <w15:color w:val="00CCFF"/>
              </w:sdtPr>
              <w:sdtEndPr/>
              <w:sdtContent>
                <w:sdt>
                  <w:sdtPr>
                    <w:rPr>
                      <w:szCs w:val="21"/>
                      <w:lang w:val="fr-CH"/>
                    </w:rPr>
                    <w:id w:val="1380285711"/>
                    <w:placeholder>
                      <w:docPart w:val="05750CD6EBA547DD8A6270F8F793FE34"/>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S4:</w:t>
            </w:r>
          </w:p>
          <w:p w:rsidR="00F9094B" w:rsidRPr="002155CC" w:rsidRDefault="00532560" w:rsidP="00A55587">
            <w:pPr>
              <w:rPr>
                <w:szCs w:val="21"/>
                <w:lang w:val="fr-CH"/>
              </w:rPr>
            </w:pPr>
            <w:sdt>
              <w:sdtPr>
                <w:rPr>
                  <w:szCs w:val="21"/>
                  <w:lang w:val="fr-CH"/>
                </w:rPr>
                <w:alias w:val="Selon descriptif de prestation"/>
                <w:tag w:val="Selon descriptif de prestation"/>
                <w:id w:val="-113291126"/>
                <w:placeholder>
                  <w:docPart w:val="81E454DBDD9248F0A6A3F4F951ABA14F"/>
                </w:placeholder>
                <w15:color w:val="00CCFF"/>
              </w:sdtPr>
              <w:sdtEndPr/>
              <w:sdtContent>
                <w:sdt>
                  <w:sdtPr>
                    <w:rPr>
                      <w:szCs w:val="21"/>
                      <w:lang w:val="fr-CH"/>
                    </w:rPr>
                    <w:id w:val="548734362"/>
                    <w:placeholder>
                      <w:docPart w:val="07AE1F72877A44998C0D492078D6D68A"/>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492772742"/>
                <w:placeholder>
                  <w:docPart w:val="BA9928E45625494F9D39479CEBE560B0"/>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592011912"/>
                <w:placeholder>
                  <w:docPart w:val="C41E8FAB2D0C41609BB975A0DA51B7A4"/>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130205631"/>
                <w:placeholder>
                  <w:docPart w:val="F4FDDDA50F24471FAFDE8E659ABBBA4F"/>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668854611"/>
                <w:placeholder>
                  <w:docPart w:val="6EECBE51FA8B4ADB9107446DB349CF8B"/>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I5:</w:t>
            </w:r>
          </w:p>
          <w:p w:rsidR="00F9094B" w:rsidRPr="002155CC" w:rsidRDefault="00532560" w:rsidP="00A55587">
            <w:pPr>
              <w:rPr>
                <w:szCs w:val="21"/>
                <w:lang w:val="fr-CH"/>
              </w:rPr>
            </w:pPr>
            <w:sdt>
              <w:sdtPr>
                <w:rPr>
                  <w:szCs w:val="21"/>
                  <w:lang w:val="fr-CH"/>
                </w:rPr>
                <w:alias w:val="Selon descriptif de prestation"/>
                <w:tag w:val="Selon descriptif de prestation"/>
                <w:id w:val="-542824811"/>
                <w:placeholder>
                  <w:docPart w:val="85BFDA9D353D49C7A18B6542B941667E"/>
                </w:placeholder>
                <w15:color w:val="00CCFF"/>
              </w:sdtPr>
              <w:sdtEndPr/>
              <w:sdtContent>
                <w:sdt>
                  <w:sdtPr>
                    <w:rPr>
                      <w:szCs w:val="21"/>
                      <w:lang w:val="fr-CH"/>
                    </w:rPr>
                    <w:id w:val="-2122144553"/>
                    <w:placeholder>
                      <w:docPart w:val="BBA4810A2096433BA9AFB604CEA81A00"/>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S5:</w:t>
            </w:r>
          </w:p>
          <w:p w:rsidR="00F9094B" w:rsidRPr="002155CC" w:rsidRDefault="00532560" w:rsidP="00A55587">
            <w:pPr>
              <w:rPr>
                <w:szCs w:val="21"/>
                <w:lang w:val="fr-CH"/>
              </w:rPr>
            </w:pPr>
            <w:sdt>
              <w:sdtPr>
                <w:rPr>
                  <w:szCs w:val="21"/>
                  <w:lang w:val="fr-CH"/>
                </w:rPr>
                <w:alias w:val="Selon descriptif de prestation"/>
                <w:tag w:val="Selon descriptif de prestation"/>
                <w:id w:val="1079794943"/>
                <w:placeholder>
                  <w:docPart w:val="3501BA59ABAD4B97BF02DE90E1D43882"/>
                </w:placeholder>
                <w15:color w:val="00CCFF"/>
              </w:sdtPr>
              <w:sdtEndPr/>
              <w:sdtContent>
                <w:sdt>
                  <w:sdtPr>
                    <w:rPr>
                      <w:szCs w:val="21"/>
                      <w:lang w:val="fr-CH"/>
                    </w:rPr>
                    <w:id w:val="41644172"/>
                    <w:placeholder>
                      <w:docPart w:val="B5B983C5EA564B019FD3519750AFC9AE"/>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237176587"/>
                <w:placeholder>
                  <w:docPart w:val="A518D68CD01444D488901AFB423A9340"/>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969322987"/>
                <w:placeholder>
                  <w:docPart w:val="F9AEE3F18713422380EB48B1CE94025E"/>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573280598"/>
                <w:placeholder>
                  <w:docPart w:val="0E8AD57FC4604C17BD45D43BD2A848BD"/>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818654299"/>
                <w:placeholder>
                  <w:docPart w:val="933686711F6C4854AC6AC3E6A7387F2A"/>
                </w:placeholder>
                <w:showingPlcHdr/>
              </w:sdtPr>
              <w:sdtEndPr/>
              <w:sdtContent>
                <w:r w:rsidR="00F9094B" w:rsidRPr="004622C7">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9849BD">
            <w:pPr>
              <w:rPr>
                <w:szCs w:val="21"/>
                <w:lang w:val="fr-CH"/>
              </w:rPr>
            </w:pPr>
            <w:r w:rsidRPr="00DF0232">
              <w:rPr>
                <w:b/>
                <w:szCs w:val="21"/>
                <w:lang w:val="fr-CH"/>
              </w:rPr>
              <w:t>Remarques d</w:t>
            </w:r>
            <w:r w:rsidR="009849BD" w:rsidRPr="00DF0232">
              <w:rPr>
                <w:b/>
                <w:szCs w:val="21"/>
                <w:lang w:val="fr-CH"/>
              </w:rPr>
              <w:t>u/de la prestataire</w:t>
            </w:r>
            <w:r w:rsidRPr="00DF0232">
              <w:rPr>
                <w:b/>
                <w:szCs w:val="21"/>
                <w:lang w:val="fr-CH"/>
              </w:rPr>
              <w:t xml:space="preserve"> au sujet de l’objectif 5</w:t>
            </w:r>
            <w:r w:rsidRPr="00DF0232">
              <w:rPr>
                <w:szCs w:val="21"/>
                <w:lang w:val="fr-CH"/>
              </w:rPr>
              <w:t xml:space="preserve">: </w:t>
            </w:r>
            <w:sdt>
              <w:sdtPr>
                <w:rPr>
                  <w:szCs w:val="21"/>
                  <w:lang w:val="fr-CH"/>
                </w:rPr>
                <w:id w:val="-1410307964"/>
                <w:placeholder>
                  <w:docPart w:val="D3CCD83E003C43D5BCB842C0E426866E"/>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FFFFF" w:themeFill="background1"/>
          </w:tcPr>
          <w:p w:rsidR="00543F71" w:rsidRPr="00DF0232" w:rsidRDefault="00543F71" w:rsidP="009849BD">
            <w:pPr>
              <w:rPr>
                <w:szCs w:val="21"/>
                <w:lang w:val="fr-CH"/>
              </w:rPr>
            </w:pPr>
            <w:r w:rsidRPr="00DF0232">
              <w:rPr>
                <w:b/>
                <w:szCs w:val="21"/>
                <w:lang w:val="fr-CH"/>
              </w:rPr>
              <w:t>Demande d’adaptation des indicateurs et des standards émise par l</w:t>
            </w:r>
            <w:r w:rsidR="009849BD" w:rsidRPr="00DF0232">
              <w:rPr>
                <w:b/>
                <w:szCs w:val="21"/>
                <w:lang w:val="fr-CH"/>
              </w:rPr>
              <w:t>e/la prestataire</w:t>
            </w:r>
            <w:r w:rsidRPr="00DF0232">
              <w:rPr>
                <w:szCs w:val="21"/>
                <w:lang w:val="fr-CH"/>
              </w:rPr>
              <w:t xml:space="preserve">: </w:t>
            </w:r>
            <w:sdt>
              <w:sdtPr>
                <w:rPr>
                  <w:szCs w:val="21"/>
                  <w:lang w:val="fr-CH"/>
                </w:rPr>
                <w:id w:val="-343873047"/>
                <w:placeholder>
                  <w:docPart w:val="308B5784E3BD43FAA7AE4A0B6F2F130D"/>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543F71">
            <w:pPr>
              <w:rPr>
                <w:szCs w:val="21"/>
                <w:lang w:val="fr-CH"/>
              </w:rPr>
            </w:pPr>
            <w:r w:rsidRPr="00DF0232">
              <w:rPr>
                <w:b/>
                <w:szCs w:val="21"/>
                <w:lang w:val="fr-CH"/>
              </w:rPr>
              <w:t>Remarque de l’OM au sujet de l’objectif 5</w:t>
            </w:r>
            <w:r w:rsidRPr="00DF0232">
              <w:rPr>
                <w:szCs w:val="21"/>
                <w:lang w:val="fr-CH"/>
              </w:rPr>
              <w:t xml:space="preserve">: </w:t>
            </w:r>
            <w:sdt>
              <w:sdtPr>
                <w:rPr>
                  <w:szCs w:val="21"/>
                  <w:lang w:val="fr-CH"/>
                </w:rPr>
                <w:alias w:val="Remarque de l'OM"/>
                <w:tag w:val="Remarque de l'OM"/>
                <w:id w:val="220335693"/>
                <w:placeholder>
                  <w:docPart w:val="E3BFC446530C40AEB6775D8B28141288"/>
                </w:placeholder>
                <w:temporary/>
                <w:showingPlcHdr/>
                <w15:color w:val="00CCFF"/>
              </w:sdtPr>
              <w:sdtEndPr/>
              <w:sdtContent>
                <w:sdt>
                  <w:sdtPr>
                    <w:rPr>
                      <w:szCs w:val="21"/>
                      <w:lang w:val="fr-CH"/>
                    </w:rPr>
                    <w:id w:val="-475690162"/>
                    <w:placeholder>
                      <w:docPart w:val="1593E9BBA194447C867EA7E8FA0A5E7A"/>
                    </w:placeholder>
                    <w:showingPlcHdr/>
                  </w:sdtPr>
                  <w:sdtEndPr/>
                  <w:sdtContent>
                    <w:r w:rsidRPr="00DF0232">
                      <w:rPr>
                        <w:rStyle w:val="Textedelespacerserv"/>
                        <w:szCs w:val="21"/>
                        <w:lang w:val="fr-CH"/>
                      </w:rPr>
                      <w:t>Cliquez pour introduire un texte.</w:t>
                    </w:r>
                  </w:sdtContent>
                </w:sdt>
              </w:sdtContent>
            </w:sdt>
          </w:p>
        </w:tc>
      </w:tr>
    </w:tbl>
    <w:p w:rsidR="00543F71" w:rsidRPr="00DF0232" w:rsidRDefault="00543F71" w:rsidP="00BD339D">
      <w:pPr>
        <w:spacing w:line="240" w:lineRule="auto"/>
        <w:rPr>
          <w:lang w:val="fr-CH"/>
        </w:rPr>
      </w:pPr>
    </w:p>
    <w:p w:rsidR="00543F71" w:rsidRPr="00DF0232" w:rsidRDefault="00543F71" w:rsidP="00BD339D">
      <w:pPr>
        <w:spacing w:line="240" w:lineRule="auto"/>
        <w:rPr>
          <w:lang w:val="fr-CH"/>
        </w:rPr>
      </w:pPr>
    </w:p>
    <w:p w:rsidR="00543F71" w:rsidRPr="00DF0232" w:rsidRDefault="00543F71" w:rsidP="00BD339D">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543F71" w:rsidRPr="00532560" w:rsidTr="00E42AE8">
        <w:tc>
          <w:tcPr>
            <w:tcW w:w="14272" w:type="dxa"/>
            <w:gridSpan w:val="6"/>
            <w:shd w:val="clear" w:color="auto" w:fill="40B6E3" w:themeFill="accent2" w:themeFillShade="BF"/>
          </w:tcPr>
          <w:p w:rsidR="00543F71" w:rsidRPr="00DF0232" w:rsidRDefault="00543F71" w:rsidP="00725C97">
            <w:pPr>
              <w:rPr>
                <w:b/>
                <w:szCs w:val="21"/>
                <w:lang w:val="fr-CH"/>
              </w:rPr>
            </w:pPr>
            <w:r w:rsidRPr="00DF0232">
              <w:rPr>
                <w:b/>
                <w:szCs w:val="21"/>
                <w:lang w:val="fr-CH"/>
              </w:rPr>
              <w:t xml:space="preserve">Objectif 6 de la prestation </w:t>
            </w:r>
          </w:p>
          <w:p w:rsidR="00543F71" w:rsidRPr="00DF0232" w:rsidRDefault="004065D2" w:rsidP="00350A23">
            <w:pPr>
              <w:spacing w:after="60" w:line="240" w:lineRule="auto"/>
              <w:rPr>
                <w:rFonts w:eastAsia="Arial" w:cs="Times New Roman"/>
                <w:szCs w:val="21"/>
                <w:lang w:val="fr-CH"/>
              </w:rPr>
            </w:pPr>
            <w:r w:rsidRPr="00DF0232">
              <w:rPr>
                <w:rFonts w:eastAsia="Arial" w:cs="Times New Roman"/>
                <w:szCs w:val="21"/>
                <w:lang w:val="fr-CH"/>
              </w:rPr>
              <w:t>Les personnes détentrices de l’autorité parentale ont pris l’habitude d’adopter des comportements éducatifs appropriés et les ont appliqués dans la vie quotidienne.</w:t>
            </w:r>
          </w:p>
        </w:tc>
      </w:tr>
      <w:tr w:rsidR="00543F71" w:rsidRPr="00532560" w:rsidTr="00E42AE8">
        <w:tc>
          <w:tcPr>
            <w:tcW w:w="2775"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Indicateurs convenus selon le descriptif de la prestation</w:t>
            </w:r>
          </w:p>
        </w:tc>
        <w:tc>
          <w:tcPr>
            <w:tcW w:w="2777"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Standards convenus selon le descriptif de la</w:t>
            </w:r>
          </w:p>
          <w:p w:rsidR="00543F71" w:rsidRPr="00DF0232" w:rsidRDefault="00543F71" w:rsidP="00725C97">
            <w:pPr>
              <w:spacing w:line="240" w:lineRule="auto"/>
              <w:jc w:val="center"/>
              <w:rPr>
                <w:szCs w:val="21"/>
                <w:lang w:val="fr-CH"/>
              </w:rPr>
            </w:pPr>
            <w:r w:rsidRPr="00DF0232">
              <w:rPr>
                <w:szCs w:val="21"/>
                <w:lang w:val="fr-CH"/>
              </w:rPr>
              <w:t xml:space="preserve">prestation </w:t>
            </w:r>
          </w:p>
        </w:tc>
        <w:tc>
          <w:tcPr>
            <w:tcW w:w="8720" w:type="dxa"/>
            <w:gridSpan w:val="4"/>
            <w:shd w:val="clear" w:color="auto" w:fill="2D9ED1"/>
          </w:tcPr>
          <w:p w:rsidR="00543F71" w:rsidRPr="00DF0232" w:rsidRDefault="00543F71" w:rsidP="00725C97">
            <w:pPr>
              <w:jc w:val="center"/>
              <w:rPr>
                <w:b/>
                <w:szCs w:val="21"/>
                <w:lang w:val="fr-CH"/>
              </w:rPr>
            </w:pPr>
            <w:r w:rsidRPr="00DF0232">
              <w:rPr>
                <w:b/>
                <w:szCs w:val="21"/>
                <w:lang w:val="fr-CH"/>
              </w:rPr>
              <w:t>Rapport du</w:t>
            </w:r>
            <w:r w:rsidR="009849BD" w:rsidRPr="00DF0232">
              <w:rPr>
                <w:b/>
                <w:szCs w:val="21"/>
                <w:lang w:val="fr-CH"/>
              </w:rPr>
              <w:t>/de la</w:t>
            </w:r>
            <w:r w:rsidRPr="00DF0232">
              <w:rPr>
                <w:b/>
                <w:szCs w:val="21"/>
                <w:lang w:val="fr-CH"/>
              </w:rPr>
              <w:t xml:space="preserve"> prestataire</w:t>
            </w:r>
          </w:p>
        </w:tc>
      </w:tr>
      <w:tr w:rsidR="00543F71" w:rsidRPr="00532560" w:rsidTr="00E42AE8">
        <w:tc>
          <w:tcPr>
            <w:tcW w:w="2775"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2777"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1396"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Evaluation</w:t>
            </w:r>
          </w:p>
          <w:p w:rsidR="00543F71" w:rsidRPr="00DF0232" w:rsidRDefault="00543F71" w:rsidP="00725C97">
            <w:pPr>
              <w:spacing w:line="240" w:lineRule="auto"/>
              <w:jc w:val="center"/>
              <w:rPr>
                <w:szCs w:val="21"/>
                <w:lang w:val="fr-CH"/>
              </w:rPr>
            </w:pPr>
            <w:r w:rsidRPr="00DF0232">
              <w:rPr>
                <w:szCs w:val="21"/>
                <w:lang w:val="fr-CH"/>
              </w:rPr>
              <w:t>(résultat)</w:t>
            </w:r>
          </w:p>
        </w:tc>
        <w:tc>
          <w:tcPr>
            <w:tcW w:w="1394"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Nombre de familles</w:t>
            </w:r>
          </w:p>
        </w:tc>
        <w:tc>
          <w:tcPr>
            <w:tcW w:w="277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Explications relatives à d’éventuelles divergences</w:t>
            </w:r>
          </w:p>
        </w:tc>
        <w:tc>
          <w:tcPr>
            <w:tcW w:w="315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Mesures prévues pour atteindre le standard</w:t>
            </w:r>
          </w:p>
        </w:tc>
      </w:tr>
      <w:tr w:rsidR="00F9094B" w:rsidRPr="00532560" w:rsidTr="00E42AE8">
        <w:tc>
          <w:tcPr>
            <w:tcW w:w="2775" w:type="dxa"/>
            <w:shd w:val="clear" w:color="auto" w:fill="FFFFFF" w:themeFill="background1"/>
          </w:tcPr>
          <w:p w:rsidR="00F9094B" w:rsidRPr="00F9094B" w:rsidRDefault="00F9094B" w:rsidP="00A55587">
            <w:pPr>
              <w:rPr>
                <w:b/>
                <w:szCs w:val="21"/>
                <w:lang w:val="fr-CH"/>
              </w:rPr>
            </w:pPr>
            <w:r w:rsidRPr="00F9094B">
              <w:rPr>
                <w:b/>
                <w:szCs w:val="21"/>
                <w:lang w:val="fr-CH"/>
              </w:rPr>
              <w:t>I1:</w:t>
            </w:r>
          </w:p>
          <w:p w:rsidR="00F9094B" w:rsidRPr="002155CC" w:rsidRDefault="00532560" w:rsidP="00A55587">
            <w:pPr>
              <w:rPr>
                <w:szCs w:val="21"/>
                <w:lang w:val="fr-CH"/>
              </w:rPr>
            </w:pPr>
            <w:sdt>
              <w:sdtPr>
                <w:rPr>
                  <w:szCs w:val="21"/>
                  <w:lang w:val="fr-CH"/>
                </w:rPr>
                <w:alias w:val="Selon descriptif de prestation"/>
                <w:tag w:val="Selon descriptif de prestation"/>
                <w:id w:val="2146463136"/>
                <w:placeholder>
                  <w:docPart w:val="243C0A8EAE554C21A592106C8BEC077E"/>
                </w:placeholder>
                <w15:color w:val="00CCFF"/>
              </w:sdtPr>
              <w:sdtEndPr/>
              <w:sdtContent>
                <w:sdt>
                  <w:sdtPr>
                    <w:rPr>
                      <w:szCs w:val="21"/>
                      <w:lang w:val="fr-CH"/>
                    </w:rPr>
                    <w:id w:val="-517620024"/>
                    <w:placeholder>
                      <w:docPart w:val="AD59BB36205249F8BA30E567C3040E49"/>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S1:</w:t>
            </w:r>
          </w:p>
          <w:p w:rsidR="00F9094B" w:rsidRPr="002155CC" w:rsidRDefault="00532560" w:rsidP="00A55587">
            <w:pPr>
              <w:rPr>
                <w:szCs w:val="21"/>
                <w:lang w:val="fr-CH"/>
              </w:rPr>
            </w:pPr>
            <w:sdt>
              <w:sdtPr>
                <w:rPr>
                  <w:szCs w:val="21"/>
                  <w:lang w:val="fr-CH"/>
                </w:rPr>
                <w:alias w:val="Selon descriptif de prestation"/>
                <w:tag w:val="Selon descriptif de prestation"/>
                <w:id w:val="1571308756"/>
                <w:placeholder>
                  <w:docPart w:val="EA20719B42CB4BA6A4C42F63D38D76BE"/>
                </w:placeholder>
                <w15:color w:val="00CCFF"/>
              </w:sdtPr>
              <w:sdtEndPr/>
              <w:sdtContent>
                <w:sdt>
                  <w:sdtPr>
                    <w:rPr>
                      <w:szCs w:val="21"/>
                      <w:lang w:val="fr-CH"/>
                    </w:rPr>
                    <w:id w:val="-749730677"/>
                    <w:placeholder>
                      <w:docPart w:val="29674B7E0030468E9938C007511A84EE"/>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690670462"/>
                <w:placeholder>
                  <w:docPart w:val="07CDE603CB5844EAB64AC22D91552829"/>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537775307"/>
                <w:placeholder>
                  <w:docPart w:val="343D978AFDF74D2BB21190B59D0DCD4A"/>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274828373"/>
                <w:placeholder>
                  <w:docPart w:val="76CA683DBF7847E9BCCF737692BD2717"/>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541942798"/>
                <w:placeholder>
                  <w:docPart w:val="12BF72A0FB524FC8A4210DE562309A0E"/>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auto"/>
          </w:tcPr>
          <w:p w:rsidR="00F9094B" w:rsidRPr="002155CC" w:rsidRDefault="00F9094B" w:rsidP="00A55587">
            <w:pPr>
              <w:rPr>
                <w:b/>
                <w:szCs w:val="21"/>
                <w:lang w:val="fr-CH"/>
              </w:rPr>
            </w:pPr>
            <w:r w:rsidRPr="002155CC">
              <w:rPr>
                <w:b/>
                <w:szCs w:val="21"/>
                <w:lang w:val="fr-CH"/>
              </w:rPr>
              <w:t>I2:</w:t>
            </w:r>
          </w:p>
          <w:p w:rsidR="00F9094B" w:rsidRPr="002155CC" w:rsidRDefault="00532560" w:rsidP="00A55587">
            <w:pPr>
              <w:rPr>
                <w:szCs w:val="21"/>
                <w:lang w:val="fr-CH"/>
              </w:rPr>
            </w:pPr>
            <w:sdt>
              <w:sdtPr>
                <w:rPr>
                  <w:szCs w:val="21"/>
                  <w:lang w:val="fr-CH"/>
                </w:rPr>
                <w:alias w:val="Selon descriptif de prestation"/>
                <w:tag w:val="Selon descriptif de prestation"/>
                <w:id w:val="320857852"/>
                <w:placeholder>
                  <w:docPart w:val="EDF07B99FD804E1284BDA2D264DE8B2A"/>
                </w:placeholder>
                <w15:color w:val="00CCFF"/>
              </w:sdtPr>
              <w:sdtEndPr/>
              <w:sdtContent>
                <w:sdt>
                  <w:sdtPr>
                    <w:rPr>
                      <w:szCs w:val="21"/>
                      <w:lang w:val="fr-CH"/>
                    </w:rPr>
                    <w:id w:val="-1245173978"/>
                    <w:placeholder>
                      <w:docPart w:val="81505A30414540DBAB5DC4D517123254"/>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auto"/>
          </w:tcPr>
          <w:p w:rsidR="00F9094B" w:rsidRPr="002155CC" w:rsidRDefault="00F9094B" w:rsidP="00A55587">
            <w:pPr>
              <w:rPr>
                <w:b/>
                <w:szCs w:val="21"/>
                <w:lang w:val="fr-CH"/>
              </w:rPr>
            </w:pPr>
            <w:r w:rsidRPr="002155CC">
              <w:rPr>
                <w:b/>
                <w:szCs w:val="21"/>
                <w:lang w:val="fr-CH"/>
              </w:rPr>
              <w:t>S2:</w:t>
            </w:r>
          </w:p>
          <w:p w:rsidR="00F9094B" w:rsidRPr="002155CC" w:rsidRDefault="00532560" w:rsidP="00A55587">
            <w:pPr>
              <w:rPr>
                <w:szCs w:val="21"/>
                <w:lang w:val="fr-CH"/>
              </w:rPr>
            </w:pPr>
            <w:sdt>
              <w:sdtPr>
                <w:rPr>
                  <w:szCs w:val="21"/>
                  <w:lang w:val="fr-CH"/>
                </w:rPr>
                <w:alias w:val="Selon descriptif de prestation"/>
                <w:tag w:val="Selon descriptif de prestation"/>
                <w:id w:val="625436935"/>
                <w:placeholder>
                  <w:docPart w:val="423161587DDA46B185161F1633C9EDF4"/>
                </w:placeholder>
                <w15:color w:val="00CCFF"/>
              </w:sdtPr>
              <w:sdtEndPr/>
              <w:sdtContent>
                <w:sdt>
                  <w:sdtPr>
                    <w:rPr>
                      <w:szCs w:val="21"/>
                      <w:lang w:val="fr-CH"/>
                    </w:rPr>
                    <w:id w:val="-2064400953"/>
                    <w:placeholder>
                      <w:docPart w:val="FB8E124184EE4C93821136A53DA41A38"/>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auto"/>
          </w:tcPr>
          <w:p w:rsidR="00F9094B" w:rsidRPr="004622C7" w:rsidRDefault="00532560" w:rsidP="00A55587">
            <w:pPr>
              <w:rPr>
                <w:szCs w:val="21"/>
                <w:lang w:val="fr-CH"/>
              </w:rPr>
            </w:pPr>
            <w:sdt>
              <w:sdtPr>
                <w:rPr>
                  <w:szCs w:val="21"/>
                  <w:lang w:val="fr-CH"/>
                </w:rPr>
                <w:id w:val="-227158365"/>
                <w:placeholder>
                  <w:docPart w:val="0B34A491FDEC42AE9126D44F19E31ED6"/>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auto"/>
          </w:tcPr>
          <w:p w:rsidR="00F9094B" w:rsidRPr="004622C7" w:rsidRDefault="00532560" w:rsidP="00A55587">
            <w:pPr>
              <w:rPr>
                <w:szCs w:val="21"/>
                <w:lang w:val="fr-CH"/>
              </w:rPr>
            </w:pPr>
            <w:sdt>
              <w:sdtPr>
                <w:rPr>
                  <w:szCs w:val="21"/>
                  <w:lang w:val="fr-CH"/>
                </w:rPr>
                <w:id w:val="-1872833270"/>
                <w:placeholder>
                  <w:docPart w:val="378D5083B4A045DB9422F7E0AF01AFC8"/>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auto"/>
          </w:tcPr>
          <w:p w:rsidR="00F9094B" w:rsidRPr="004622C7" w:rsidRDefault="00532560" w:rsidP="00A55587">
            <w:pPr>
              <w:rPr>
                <w:szCs w:val="21"/>
                <w:lang w:val="fr-CH"/>
              </w:rPr>
            </w:pPr>
            <w:sdt>
              <w:sdtPr>
                <w:rPr>
                  <w:szCs w:val="21"/>
                  <w:lang w:val="fr-CH"/>
                </w:rPr>
                <w:id w:val="1383901440"/>
                <w:placeholder>
                  <w:docPart w:val="2B32B7B17A3F43C7A098BCD20253B07F"/>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auto"/>
          </w:tcPr>
          <w:p w:rsidR="00F9094B" w:rsidRPr="004622C7" w:rsidRDefault="00532560" w:rsidP="00A55587">
            <w:pPr>
              <w:rPr>
                <w:szCs w:val="21"/>
                <w:lang w:val="fr-CH"/>
              </w:rPr>
            </w:pPr>
            <w:sdt>
              <w:sdtPr>
                <w:rPr>
                  <w:szCs w:val="21"/>
                  <w:lang w:val="fr-CH"/>
                </w:rPr>
                <w:id w:val="-883099179"/>
                <w:placeholder>
                  <w:docPart w:val="FF635E86231C4634A824F612E6F1372E"/>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I3:</w:t>
            </w:r>
          </w:p>
          <w:p w:rsidR="00F9094B" w:rsidRPr="002155CC" w:rsidRDefault="00532560" w:rsidP="00A55587">
            <w:pPr>
              <w:rPr>
                <w:szCs w:val="21"/>
                <w:lang w:val="fr-CH"/>
              </w:rPr>
            </w:pPr>
            <w:sdt>
              <w:sdtPr>
                <w:rPr>
                  <w:szCs w:val="21"/>
                  <w:lang w:val="fr-CH"/>
                </w:rPr>
                <w:alias w:val="Selon descriptif de prestation"/>
                <w:tag w:val="Selon descriptif de prestation"/>
                <w:id w:val="-572652033"/>
                <w:placeholder>
                  <w:docPart w:val="688D411390664145AA014266EAF81A01"/>
                </w:placeholder>
                <w15:color w:val="00CCFF"/>
              </w:sdtPr>
              <w:sdtEndPr/>
              <w:sdtContent>
                <w:sdt>
                  <w:sdtPr>
                    <w:rPr>
                      <w:szCs w:val="21"/>
                      <w:lang w:val="fr-CH"/>
                    </w:rPr>
                    <w:id w:val="1313130852"/>
                    <w:placeholder>
                      <w:docPart w:val="6F9D06DB87494069AC432252B3700101"/>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S3:</w:t>
            </w:r>
          </w:p>
          <w:p w:rsidR="00F9094B" w:rsidRPr="002155CC" w:rsidRDefault="00532560" w:rsidP="00A55587">
            <w:pPr>
              <w:rPr>
                <w:szCs w:val="21"/>
                <w:lang w:val="fr-CH"/>
              </w:rPr>
            </w:pPr>
            <w:sdt>
              <w:sdtPr>
                <w:rPr>
                  <w:szCs w:val="21"/>
                  <w:lang w:val="fr-CH"/>
                </w:rPr>
                <w:alias w:val="Selon descriptif de prestation"/>
                <w:tag w:val="Selon descriptif de prestation"/>
                <w:id w:val="1556347482"/>
                <w:placeholder>
                  <w:docPart w:val="CDDF04A1FBFD45D2B48FCE7E9FD3481D"/>
                </w:placeholder>
                <w15:color w:val="00CCFF"/>
              </w:sdtPr>
              <w:sdtEndPr/>
              <w:sdtContent>
                <w:sdt>
                  <w:sdtPr>
                    <w:rPr>
                      <w:szCs w:val="21"/>
                      <w:lang w:val="fr-CH"/>
                    </w:rPr>
                    <w:id w:val="-1278485020"/>
                    <w:placeholder>
                      <w:docPart w:val="99400A5CD3D748D8B58FB76ED2A3D0C8"/>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388118854"/>
                <w:placeholder>
                  <w:docPart w:val="EF9AD2E85C57489F84A3B3AF6B843B96"/>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744690886"/>
                <w:placeholder>
                  <w:docPart w:val="AB0D3B567E9D47E99B8E6DA01EB728DB"/>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027298314"/>
                <w:placeholder>
                  <w:docPart w:val="AA54D73B9C754CED9F929FB65984F72D"/>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426855293"/>
                <w:placeholder>
                  <w:docPart w:val="C38B16707C8344E498B3AF395A832377"/>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I4:</w:t>
            </w:r>
          </w:p>
          <w:p w:rsidR="00F9094B" w:rsidRPr="002155CC" w:rsidRDefault="00532560" w:rsidP="00A55587">
            <w:pPr>
              <w:rPr>
                <w:szCs w:val="21"/>
                <w:lang w:val="fr-CH"/>
              </w:rPr>
            </w:pPr>
            <w:sdt>
              <w:sdtPr>
                <w:rPr>
                  <w:szCs w:val="21"/>
                  <w:lang w:val="fr-CH"/>
                </w:rPr>
                <w:alias w:val="Selon descriptif de prestation"/>
                <w:tag w:val="Selon descriptif de prestation"/>
                <w:id w:val="-1312013054"/>
                <w:placeholder>
                  <w:docPart w:val="7ED1679471224C2D81A0578611AE0A53"/>
                </w:placeholder>
                <w15:color w:val="00CCFF"/>
              </w:sdtPr>
              <w:sdtEndPr/>
              <w:sdtContent>
                <w:sdt>
                  <w:sdtPr>
                    <w:rPr>
                      <w:szCs w:val="21"/>
                      <w:lang w:val="fr-CH"/>
                    </w:rPr>
                    <w:id w:val="-1120538523"/>
                    <w:placeholder>
                      <w:docPart w:val="EBE4CD87290A4749AA6A1D74FBFFF4A6"/>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S4:</w:t>
            </w:r>
          </w:p>
          <w:p w:rsidR="00F9094B" w:rsidRPr="002155CC" w:rsidRDefault="00532560" w:rsidP="00A55587">
            <w:pPr>
              <w:rPr>
                <w:szCs w:val="21"/>
                <w:lang w:val="fr-CH"/>
              </w:rPr>
            </w:pPr>
            <w:sdt>
              <w:sdtPr>
                <w:rPr>
                  <w:szCs w:val="21"/>
                  <w:lang w:val="fr-CH"/>
                </w:rPr>
                <w:alias w:val="Selon descriptif de prestation"/>
                <w:tag w:val="Selon descriptif de prestation"/>
                <w:id w:val="-1153209220"/>
                <w:placeholder>
                  <w:docPart w:val="61B062FABDA84F82B793B67C35F91EBA"/>
                </w:placeholder>
                <w15:color w:val="00CCFF"/>
              </w:sdtPr>
              <w:sdtEndPr/>
              <w:sdtContent>
                <w:sdt>
                  <w:sdtPr>
                    <w:rPr>
                      <w:szCs w:val="21"/>
                      <w:lang w:val="fr-CH"/>
                    </w:rPr>
                    <w:id w:val="840975660"/>
                    <w:placeholder>
                      <w:docPart w:val="DCB57DF4DE0D4DB08C4D2F7EA7C55408"/>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275250154"/>
                <w:placeholder>
                  <w:docPart w:val="FA4E83DA1A1A4CEFBD39B67D7D0C0341"/>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07970595"/>
                <w:placeholder>
                  <w:docPart w:val="ED9B2473284445CDBFA4E54BC805F066"/>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556924536"/>
                <w:placeholder>
                  <w:docPart w:val="214F8A610AAB482496DBF7EB9214D46D"/>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349796430"/>
                <w:placeholder>
                  <w:docPart w:val="E1ABAD1A241849128E096024A36986FA"/>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I5:</w:t>
            </w:r>
          </w:p>
          <w:p w:rsidR="00F9094B" w:rsidRPr="002155CC" w:rsidRDefault="00532560" w:rsidP="00A55587">
            <w:pPr>
              <w:rPr>
                <w:szCs w:val="21"/>
                <w:lang w:val="fr-CH"/>
              </w:rPr>
            </w:pPr>
            <w:sdt>
              <w:sdtPr>
                <w:rPr>
                  <w:szCs w:val="21"/>
                  <w:lang w:val="fr-CH"/>
                </w:rPr>
                <w:alias w:val="Selon descriptif de prestation"/>
                <w:tag w:val="Selon descriptif de prestation"/>
                <w:id w:val="-1333297017"/>
                <w:placeholder>
                  <w:docPart w:val="9F23F01F4C8C4DF795D251A839222FCB"/>
                </w:placeholder>
                <w15:color w:val="00CCFF"/>
              </w:sdtPr>
              <w:sdtEndPr/>
              <w:sdtContent>
                <w:sdt>
                  <w:sdtPr>
                    <w:rPr>
                      <w:szCs w:val="21"/>
                      <w:lang w:val="fr-CH"/>
                    </w:rPr>
                    <w:id w:val="697973285"/>
                    <w:placeholder>
                      <w:docPart w:val="A62009C2223C4EEC881C11187C85E08F"/>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S5:</w:t>
            </w:r>
          </w:p>
          <w:p w:rsidR="00F9094B" w:rsidRPr="002155CC" w:rsidRDefault="00532560" w:rsidP="00A55587">
            <w:pPr>
              <w:rPr>
                <w:szCs w:val="21"/>
                <w:lang w:val="fr-CH"/>
              </w:rPr>
            </w:pPr>
            <w:sdt>
              <w:sdtPr>
                <w:rPr>
                  <w:szCs w:val="21"/>
                  <w:lang w:val="fr-CH"/>
                </w:rPr>
                <w:alias w:val="Selon descriptif de prestation"/>
                <w:tag w:val="Selon descriptif de prestation"/>
                <w:id w:val="-478143231"/>
                <w:placeholder>
                  <w:docPart w:val="E61E94158E1E40B29EC03E5EA4867D42"/>
                </w:placeholder>
                <w15:color w:val="00CCFF"/>
              </w:sdtPr>
              <w:sdtEndPr/>
              <w:sdtContent>
                <w:sdt>
                  <w:sdtPr>
                    <w:rPr>
                      <w:szCs w:val="21"/>
                      <w:lang w:val="fr-CH"/>
                    </w:rPr>
                    <w:id w:val="-63965198"/>
                    <w:placeholder>
                      <w:docPart w:val="2B61DFBD554443A3A7C76074E335CC75"/>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2120332651"/>
                <w:placeholder>
                  <w:docPart w:val="35C2B7D4DFA34B18B9ADBCBDB140777C"/>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736520057"/>
                <w:placeholder>
                  <w:docPart w:val="87DDFBF6061B4D43A74548B3C55D9761"/>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731620268"/>
                <w:placeholder>
                  <w:docPart w:val="B705C8F9648444A59D015B2F0EE738D2"/>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612323807"/>
                <w:placeholder>
                  <w:docPart w:val="91D531B9952B4FD4BBB77AD6F86DDE31"/>
                </w:placeholder>
                <w:showingPlcHdr/>
              </w:sdtPr>
              <w:sdtEndPr/>
              <w:sdtContent>
                <w:r w:rsidR="00F9094B" w:rsidRPr="004622C7">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9849BD">
            <w:pPr>
              <w:rPr>
                <w:szCs w:val="21"/>
                <w:lang w:val="fr-CH"/>
              </w:rPr>
            </w:pPr>
            <w:r w:rsidRPr="00DF0232">
              <w:rPr>
                <w:b/>
                <w:szCs w:val="21"/>
                <w:lang w:val="fr-CH"/>
              </w:rPr>
              <w:t>Remarques d</w:t>
            </w:r>
            <w:r w:rsidR="009849BD" w:rsidRPr="00DF0232">
              <w:rPr>
                <w:b/>
                <w:szCs w:val="21"/>
                <w:lang w:val="fr-CH"/>
              </w:rPr>
              <w:t xml:space="preserve">u/de la prestataire </w:t>
            </w:r>
            <w:r w:rsidRPr="00DF0232">
              <w:rPr>
                <w:b/>
                <w:szCs w:val="21"/>
                <w:lang w:val="fr-CH"/>
              </w:rPr>
              <w:t>au sujet de l’objectif 6</w:t>
            </w:r>
            <w:r w:rsidRPr="00DF0232">
              <w:rPr>
                <w:szCs w:val="21"/>
                <w:lang w:val="fr-CH"/>
              </w:rPr>
              <w:t xml:space="preserve">: </w:t>
            </w:r>
            <w:sdt>
              <w:sdtPr>
                <w:rPr>
                  <w:szCs w:val="21"/>
                  <w:lang w:val="fr-CH"/>
                </w:rPr>
                <w:id w:val="570389211"/>
                <w:placeholder>
                  <w:docPart w:val="C143CA1E6E3445CEA95985848765BF2A"/>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FFFFF" w:themeFill="background1"/>
          </w:tcPr>
          <w:p w:rsidR="00543F71" w:rsidRPr="00DF0232" w:rsidRDefault="00543F71" w:rsidP="009849BD">
            <w:pPr>
              <w:rPr>
                <w:szCs w:val="21"/>
                <w:lang w:val="fr-CH"/>
              </w:rPr>
            </w:pPr>
            <w:r w:rsidRPr="00DF0232">
              <w:rPr>
                <w:b/>
                <w:szCs w:val="21"/>
                <w:lang w:val="fr-CH"/>
              </w:rPr>
              <w:t xml:space="preserve">Demande d’adaptation des indicateurs et des standards émise par </w:t>
            </w:r>
            <w:r w:rsidR="009849BD" w:rsidRPr="00DF0232">
              <w:rPr>
                <w:b/>
                <w:szCs w:val="21"/>
                <w:lang w:val="fr-CH"/>
              </w:rPr>
              <w:t>le/la prestataire</w:t>
            </w:r>
            <w:r w:rsidRPr="00DF0232">
              <w:rPr>
                <w:szCs w:val="21"/>
                <w:lang w:val="fr-CH"/>
              </w:rPr>
              <w:t xml:space="preserve">: </w:t>
            </w:r>
            <w:sdt>
              <w:sdtPr>
                <w:rPr>
                  <w:szCs w:val="21"/>
                  <w:lang w:val="fr-CH"/>
                </w:rPr>
                <w:id w:val="-2034263876"/>
                <w:placeholder>
                  <w:docPart w:val="88BC19CD8B224FE683BB6EAD086574B4"/>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543F71">
            <w:pPr>
              <w:rPr>
                <w:szCs w:val="21"/>
                <w:lang w:val="fr-CH"/>
              </w:rPr>
            </w:pPr>
            <w:r w:rsidRPr="00DF0232">
              <w:rPr>
                <w:b/>
                <w:szCs w:val="21"/>
                <w:lang w:val="fr-CH"/>
              </w:rPr>
              <w:t>Remarque de l’OM au sujet de l’objectif 6</w:t>
            </w:r>
            <w:r w:rsidRPr="00DF0232">
              <w:rPr>
                <w:szCs w:val="21"/>
                <w:lang w:val="fr-CH"/>
              </w:rPr>
              <w:t xml:space="preserve">: </w:t>
            </w:r>
            <w:sdt>
              <w:sdtPr>
                <w:rPr>
                  <w:szCs w:val="21"/>
                  <w:lang w:val="fr-CH"/>
                </w:rPr>
                <w:alias w:val="Remarque de l'OM"/>
                <w:tag w:val="Remarque de l'OM"/>
                <w:id w:val="-837693344"/>
                <w:placeholder>
                  <w:docPart w:val="A86D1DEA857243B5A0E7B42141EED7A6"/>
                </w:placeholder>
                <w:temporary/>
                <w:showingPlcHdr/>
                <w15:color w:val="00CCFF"/>
              </w:sdtPr>
              <w:sdtEndPr/>
              <w:sdtContent>
                <w:sdt>
                  <w:sdtPr>
                    <w:rPr>
                      <w:szCs w:val="21"/>
                      <w:lang w:val="fr-CH"/>
                    </w:rPr>
                    <w:id w:val="1628196895"/>
                    <w:placeholder>
                      <w:docPart w:val="BAEFB9AFDDB540C4AAC17D65FCAA542E"/>
                    </w:placeholder>
                    <w:showingPlcHdr/>
                  </w:sdtPr>
                  <w:sdtEndPr/>
                  <w:sdtContent>
                    <w:r w:rsidRPr="00DF0232">
                      <w:rPr>
                        <w:rStyle w:val="Textedelespacerserv"/>
                        <w:szCs w:val="21"/>
                        <w:lang w:val="fr-CH"/>
                      </w:rPr>
                      <w:t>Cliquez pour introduire un texte.</w:t>
                    </w:r>
                  </w:sdtContent>
                </w:sdt>
              </w:sdtContent>
            </w:sdt>
          </w:p>
        </w:tc>
      </w:tr>
    </w:tbl>
    <w:p w:rsidR="00543F71" w:rsidRPr="00DF0232" w:rsidRDefault="00543F71" w:rsidP="00BD339D">
      <w:pPr>
        <w:spacing w:line="240" w:lineRule="auto"/>
        <w:rPr>
          <w:lang w:val="fr-CH"/>
        </w:rPr>
      </w:pPr>
    </w:p>
    <w:p w:rsidR="00543F71" w:rsidRPr="00DF0232" w:rsidRDefault="00543F71" w:rsidP="00BD339D">
      <w:pPr>
        <w:spacing w:line="240" w:lineRule="auto"/>
        <w:rPr>
          <w:lang w:val="fr-CH"/>
        </w:rPr>
      </w:pPr>
    </w:p>
    <w:p w:rsidR="00543F71" w:rsidRPr="00DF0232" w:rsidRDefault="00543F71" w:rsidP="00BD339D">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543F71" w:rsidRPr="00DF0232" w:rsidTr="00E42AE8">
        <w:tc>
          <w:tcPr>
            <w:tcW w:w="14272" w:type="dxa"/>
            <w:gridSpan w:val="6"/>
            <w:shd w:val="clear" w:color="auto" w:fill="40B6E3" w:themeFill="accent2" w:themeFillShade="BF"/>
          </w:tcPr>
          <w:p w:rsidR="00543F71" w:rsidRPr="00DF0232" w:rsidRDefault="00543F71" w:rsidP="00725C97">
            <w:pPr>
              <w:rPr>
                <w:b/>
                <w:szCs w:val="21"/>
                <w:lang w:val="fr-CH"/>
              </w:rPr>
            </w:pPr>
            <w:r w:rsidRPr="00DF0232">
              <w:rPr>
                <w:b/>
                <w:szCs w:val="21"/>
                <w:lang w:val="fr-CH"/>
              </w:rPr>
              <w:t xml:space="preserve">Objectif 7 de la prestation </w:t>
            </w:r>
          </w:p>
          <w:p w:rsidR="00543F71" w:rsidRPr="00DF0232" w:rsidRDefault="004065D2" w:rsidP="00725C97">
            <w:pPr>
              <w:spacing w:after="60" w:line="240" w:lineRule="auto"/>
              <w:rPr>
                <w:rFonts w:eastAsia="Arial" w:cs="Times New Roman"/>
                <w:szCs w:val="21"/>
                <w:lang w:val="fr-CH"/>
              </w:rPr>
            </w:pPr>
            <w:r w:rsidRPr="00DF0232">
              <w:rPr>
                <w:rFonts w:eastAsia="Arial"/>
                <w:szCs w:val="21"/>
                <w:lang w:val="fr-CH"/>
              </w:rPr>
              <w:t>Les membres de la famille connaissent les modèles fonctionnels garants d’une vie quotidienne s’inscrivant dans la normalité, les ont mis en pratique et intégrés. Les personnes détentrices de l’autorité parentale sont capables de maîtriser de manière indépendante l’éducation et les tâches du quotidien. L’enfant peut ainsi vivre et grandir auprès d’elles.</w:t>
            </w:r>
          </w:p>
        </w:tc>
      </w:tr>
      <w:tr w:rsidR="00543F71" w:rsidRPr="00532560" w:rsidTr="00E42AE8">
        <w:tc>
          <w:tcPr>
            <w:tcW w:w="2775"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Indicateurs convenus selon le descriptif de la prestation</w:t>
            </w:r>
          </w:p>
        </w:tc>
        <w:tc>
          <w:tcPr>
            <w:tcW w:w="2777" w:type="dxa"/>
            <w:vMerge w:val="restart"/>
            <w:shd w:val="clear" w:color="auto" w:fill="D5EEF9" w:themeFill="accent2" w:themeFillTint="66"/>
          </w:tcPr>
          <w:p w:rsidR="00543F71" w:rsidRPr="00DF0232" w:rsidRDefault="00543F71" w:rsidP="00725C97">
            <w:pPr>
              <w:spacing w:line="240" w:lineRule="auto"/>
              <w:jc w:val="center"/>
              <w:rPr>
                <w:szCs w:val="21"/>
                <w:lang w:val="fr-CH"/>
              </w:rPr>
            </w:pPr>
            <w:r w:rsidRPr="00DF0232">
              <w:rPr>
                <w:szCs w:val="21"/>
                <w:lang w:val="fr-CH"/>
              </w:rPr>
              <w:t>Standards convenus selon le descriptif de la</w:t>
            </w:r>
          </w:p>
          <w:p w:rsidR="00543F71" w:rsidRPr="00DF0232" w:rsidRDefault="00543F71" w:rsidP="00725C97">
            <w:pPr>
              <w:spacing w:line="240" w:lineRule="auto"/>
              <w:jc w:val="center"/>
              <w:rPr>
                <w:szCs w:val="21"/>
                <w:lang w:val="fr-CH"/>
              </w:rPr>
            </w:pPr>
            <w:r w:rsidRPr="00DF0232">
              <w:rPr>
                <w:szCs w:val="21"/>
                <w:lang w:val="fr-CH"/>
              </w:rPr>
              <w:t xml:space="preserve">prestation </w:t>
            </w:r>
          </w:p>
        </w:tc>
        <w:tc>
          <w:tcPr>
            <w:tcW w:w="8720" w:type="dxa"/>
            <w:gridSpan w:val="4"/>
            <w:shd w:val="clear" w:color="auto" w:fill="2D9ED1"/>
          </w:tcPr>
          <w:p w:rsidR="00543F71" w:rsidRPr="00DF0232" w:rsidRDefault="00543F71" w:rsidP="0071601B">
            <w:pPr>
              <w:jc w:val="center"/>
              <w:rPr>
                <w:b/>
                <w:szCs w:val="21"/>
                <w:lang w:val="fr-CH"/>
              </w:rPr>
            </w:pPr>
            <w:r w:rsidRPr="00DF0232">
              <w:rPr>
                <w:b/>
                <w:szCs w:val="21"/>
                <w:lang w:val="fr-CH"/>
              </w:rPr>
              <w:t>Rapport du</w:t>
            </w:r>
            <w:r w:rsidR="0071601B" w:rsidRPr="00DF0232">
              <w:rPr>
                <w:b/>
                <w:szCs w:val="21"/>
                <w:lang w:val="fr-CH"/>
              </w:rPr>
              <w:t xml:space="preserve">/de la </w:t>
            </w:r>
            <w:r w:rsidRPr="00DF0232">
              <w:rPr>
                <w:b/>
                <w:szCs w:val="21"/>
                <w:lang w:val="fr-CH"/>
              </w:rPr>
              <w:t>prestataire</w:t>
            </w:r>
          </w:p>
        </w:tc>
      </w:tr>
      <w:tr w:rsidR="00543F71" w:rsidRPr="00532560" w:rsidTr="00E42AE8">
        <w:tc>
          <w:tcPr>
            <w:tcW w:w="2775"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2777" w:type="dxa"/>
            <w:vMerge/>
            <w:shd w:val="clear" w:color="auto" w:fill="D5EEF9" w:themeFill="accent2" w:themeFillTint="66"/>
          </w:tcPr>
          <w:p w:rsidR="00543F71" w:rsidRPr="00DF0232" w:rsidRDefault="00543F71" w:rsidP="00725C97">
            <w:pPr>
              <w:spacing w:line="240" w:lineRule="auto"/>
              <w:jc w:val="center"/>
              <w:rPr>
                <w:szCs w:val="21"/>
                <w:lang w:val="fr-CH"/>
              </w:rPr>
            </w:pPr>
          </w:p>
        </w:tc>
        <w:tc>
          <w:tcPr>
            <w:tcW w:w="1396"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Evaluation</w:t>
            </w:r>
          </w:p>
          <w:p w:rsidR="00543F71" w:rsidRPr="00DF0232" w:rsidRDefault="00543F71" w:rsidP="00725C97">
            <w:pPr>
              <w:spacing w:line="240" w:lineRule="auto"/>
              <w:jc w:val="center"/>
              <w:rPr>
                <w:szCs w:val="21"/>
                <w:lang w:val="fr-CH"/>
              </w:rPr>
            </w:pPr>
            <w:r w:rsidRPr="00DF0232">
              <w:rPr>
                <w:szCs w:val="21"/>
                <w:lang w:val="fr-CH"/>
              </w:rPr>
              <w:t>(résultat)</w:t>
            </w:r>
          </w:p>
        </w:tc>
        <w:tc>
          <w:tcPr>
            <w:tcW w:w="1394"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Nombre de familles</w:t>
            </w:r>
          </w:p>
        </w:tc>
        <w:tc>
          <w:tcPr>
            <w:tcW w:w="277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Explications relatives à d’éventuelles divergences</w:t>
            </w:r>
          </w:p>
        </w:tc>
        <w:tc>
          <w:tcPr>
            <w:tcW w:w="3155" w:type="dxa"/>
            <w:shd w:val="clear" w:color="auto" w:fill="C0E6F6" w:themeFill="accent2" w:themeFillTint="99"/>
          </w:tcPr>
          <w:p w:rsidR="00543F71" w:rsidRPr="00DF0232" w:rsidRDefault="00543F71" w:rsidP="00725C97">
            <w:pPr>
              <w:spacing w:line="240" w:lineRule="auto"/>
              <w:jc w:val="center"/>
              <w:rPr>
                <w:szCs w:val="21"/>
                <w:lang w:val="fr-CH"/>
              </w:rPr>
            </w:pPr>
            <w:r w:rsidRPr="00DF0232">
              <w:rPr>
                <w:szCs w:val="21"/>
                <w:lang w:val="fr-CH"/>
              </w:rPr>
              <w:t>Mesures prévues pour atteindre le standard</w:t>
            </w:r>
          </w:p>
        </w:tc>
      </w:tr>
      <w:tr w:rsidR="00F9094B" w:rsidRPr="00532560" w:rsidTr="00E42AE8">
        <w:tc>
          <w:tcPr>
            <w:tcW w:w="2775" w:type="dxa"/>
            <w:shd w:val="clear" w:color="auto" w:fill="FFFFFF" w:themeFill="background1"/>
          </w:tcPr>
          <w:p w:rsidR="00F9094B" w:rsidRPr="00F9094B" w:rsidRDefault="00F9094B" w:rsidP="00A55587">
            <w:pPr>
              <w:rPr>
                <w:b/>
                <w:szCs w:val="21"/>
                <w:lang w:val="fr-CH"/>
              </w:rPr>
            </w:pPr>
            <w:r w:rsidRPr="00F9094B">
              <w:rPr>
                <w:b/>
                <w:szCs w:val="21"/>
                <w:lang w:val="fr-CH"/>
              </w:rPr>
              <w:t>I1:</w:t>
            </w:r>
          </w:p>
          <w:p w:rsidR="00F9094B" w:rsidRPr="002155CC" w:rsidRDefault="00532560" w:rsidP="00A55587">
            <w:pPr>
              <w:rPr>
                <w:szCs w:val="21"/>
                <w:lang w:val="fr-CH"/>
              </w:rPr>
            </w:pPr>
            <w:sdt>
              <w:sdtPr>
                <w:rPr>
                  <w:szCs w:val="21"/>
                  <w:lang w:val="fr-CH"/>
                </w:rPr>
                <w:alias w:val="Selon descriptif de prestation"/>
                <w:tag w:val="Selon descriptif de prestation"/>
                <w:id w:val="1513106793"/>
                <w:placeholder>
                  <w:docPart w:val="3E1ACBC7A54442EBB9CA47E8C9CBB949"/>
                </w:placeholder>
                <w15:color w:val="00CCFF"/>
              </w:sdtPr>
              <w:sdtEndPr/>
              <w:sdtContent>
                <w:sdt>
                  <w:sdtPr>
                    <w:rPr>
                      <w:szCs w:val="21"/>
                      <w:lang w:val="fr-CH"/>
                    </w:rPr>
                    <w:id w:val="1571164089"/>
                    <w:placeholder>
                      <w:docPart w:val="1126B0668B5145E3BAF6502870D50802"/>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S1:</w:t>
            </w:r>
          </w:p>
          <w:p w:rsidR="00F9094B" w:rsidRPr="002155CC" w:rsidRDefault="00532560" w:rsidP="00A55587">
            <w:pPr>
              <w:rPr>
                <w:szCs w:val="21"/>
                <w:lang w:val="fr-CH"/>
              </w:rPr>
            </w:pPr>
            <w:sdt>
              <w:sdtPr>
                <w:rPr>
                  <w:szCs w:val="21"/>
                  <w:lang w:val="fr-CH"/>
                </w:rPr>
                <w:alias w:val="Selon descriptif de prestation"/>
                <w:tag w:val="Selon descriptif de prestation"/>
                <w:id w:val="1738198537"/>
                <w:placeholder>
                  <w:docPart w:val="57273D108BE44384A002D1600AAE43EE"/>
                </w:placeholder>
                <w15:color w:val="00CCFF"/>
              </w:sdtPr>
              <w:sdtEndPr/>
              <w:sdtContent>
                <w:sdt>
                  <w:sdtPr>
                    <w:rPr>
                      <w:szCs w:val="21"/>
                      <w:lang w:val="fr-CH"/>
                    </w:rPr>
                    <w:id w:val="-1868443571"/>
                    <w:placeholder>
                      <w:docPart w:val="AC572C1786B44EA2B02A97771CEEFA77"/>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939948021"/>
                <w:placeholder>
                  <w:docPart w:val="6DBB5258A1A5449A90DF5D1AE5C4EFAB"/>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765453261"/>
                <w:placeholder>
                  <w:docPart w:val="2100689BBD5D4458887002BBD2121917"/>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085601978"/>
                <w:placeholder>
                  <w:docPart w:val="CE3C82974E1743C1A70C2F06162C99C5"/>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133066175"/>
                <w:placeholder>
                  <w:docPart w:val="DDC63C8C33C14758A500297FC9226350"/>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auto"/>
          </w:tcPr>
          <w:p w:rsidR="00F9094B" w:rsidRPr="002155CC" w:rsidRDefault="00F9094B" w:rsidP="00A55587">
            <w:pPr>
              <w:rPr>
                <w:b/>
                <w:szCs w:val="21"/>
                <w:lang w:val="fr-CH"/>
              </w:rPr>
            </w:pPr>
            <w:r w:rsidRPr="002155CC">
              <w:rPr>
                <w:b/>
                <w:szCs w:val="21"/>
                <w:lang w:val="fr-CH"/>
              </w:rPr>
              <w:lastRenderedPageBreak/>
              <w:t>I2:</w:t>
            </w:r>
          </w:p>
          <w:p w:rsidR="00F9094B" w:rsidRPr="002155CC" w:rsidRDefault="00532560" w:rsidP="00A55587">
            <w:pPr>
              <w:rPr>
                <w:szCs w:val="21"/>
                <w:lang w:val="fr-CH"/>
              </w:rPr>
            </w:pPr>
            <w:sdt>
              <w:sdtPr>
                <w:rPr>
                  <w:szCs w:val="21"/>
                  <w:lang w:val="fr-CH"/>
                </w:rPr>
                <w:alias w:val="Selon descriptif de prestation"/>
                <w:tag w:val="Selon descriptif de prestation"/>
                <w:id w:val="-213663740"/>
                <w:placeholder>
                  <w:docPart w:val="4606397A255F45BEAF28288E0AE2716D"/>
                </w:placeholder>
                <w15:color w:val="00CCFF"/>
              </w:sdtPr>
              <w:sdtEndPr/>
              <w:sdtContent>
                <w:sdt>
                  <w:sdtPr>
                    <w:rPr>
                      <w:szCs w:val="21"/>
                      <w:lang w:val="fr-CH"/>
                    </w:rPr>
                    <w:id w:val="-843940864"/>
                    <w:placeholder>
                      <w:docPart w:val="068631E1E00E454E9B90BD47D9F3ECC8"/>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auto"/>
          </w:tcPr>
          <w:p w:rsidR="00F9094B" w:rsidRPr="002155CC" w:rsidRDefault="00F9094B" w:rsidP="00A55587">
            <w:pPr>
              <w:rPr>
                <w:b/>
                <w:szCs w:val="21"/>
                <w:lang w:val="fr-CH"/>
              </w:rPr>
            </w:pPr>
            <w:r w:rsidRPr="002155CC">
              <w:rPr>
                <w:b/>
                <w:szCs w:val="21"/>
                <w:lang w:val="fr-CH"/>
              </w:rPr>
              <w:t>S2:</w:t>
            </w:r>
          </w:p>
          <w:p w:rsidR="00F9094B" w:rsidRPr="002155CC" w:rsidRDefault="00532560" w:rsidP="00A55587">
            <w:pPr>
              <w:rPr>
                <w:szCs w:val="21"/>
                <w:lang w:val="fr-CH"/>
              </w:rPr>
            </w:pPr>
            <w:sdt>
              <w:sdtPr>
                <w:rPr>
                  <w:szCs w:val="21"/>
                  <w:lang w:val="fr-CH"/>
                </w:rPr>
                <w:alias w:val="Selon descriptif de prestation"/>
                <w:tag w:val="Selon descriptif de prestation"/>
                <w:id w:val="1522194714"/>
                <w:placeholder>
                  <w:docPart w:val="45790B6407A247139A1E97D3736A1763"/>
                </w:placeholder>
                <w15:color w:val="00CCFF"/>
              </w:sdtPr>
              <w:sdtEndPr/>
              <w:sdtContent>
                <w:sdt>
                  <w:sdtPr>
                    <w:rPr>
                      <w:szCs w:val="21"/>
                      <w:lang w:val="fr-CH"/>
                    </w:rPr>
                    <w:id w:val="556201003"/>
                    <w:placeholder>
                      <w:docPart w:val="9A1B90879942460E881F5BD3DD3B89A1"/>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auto"/>
          </w:tcPr>
          <w:p w:rsidR="00F9094B" w:rsidRPr="004622C7" w:rsidRDefault="00532560" w:rsidP="00A55587">
            <w:pPr>
              <w:rPr>
                <w:szCs w:val="21"/>
                <w:lang w:val="fr-CH"/>
              </w:rPr>
            </w:pPr>
            <w:sdt>
              <w:sdtPr>
                <w:rPr>
                  <w:szCs w:val="21"/>
                  <w:lang w:val="fr-CH"/>
                </w:rPr>
                <w:id w:val="-1926722301"/>
                <w:placeholder>
                  <w:docPart w:val="7A0E4971EB4942E480C0EE314D4809B4"/>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auto"/>
          </w:tcPr>
          <w:p w:rsidR="00F9094B" w:rsidRPr="004622C7" w:rsidRDefault="00532560" w:rsidP="00A55587">
            <w:pPr>
              <w:rPr>
                <w:szCs w:val="21"/>
                <w:lang w:val="fr-CH"/>
              </w:rPr>
            </w:pPr>
            <w:sdt>
              <w:sdtPr>
                <w:rPr>
                  <w:szCs w:val="21"/>
                  <w:lang w:val="fr-CH"/>
                </w:rPr>
                <w:id w:val="90437825"/>
                <w:placeholder>
                  <w:docPart w:val="E94A22BDA11344D3A19A8B22077A0980"/>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auto"/>
          </w:tcPr>
          <w:p w:rsidR="00F9094B" w:rsidRPr="004622C7" w:rsidRDefault="00532560" w:rsidP="00A55587">
            <w:pPr>
              <w:rPr>
                <w:szCs w:val="21"/>
                <w:lang w:val="fr-CH"/>
              </w:rPr>
            </w:pPr>
            <w:sdt>
              <w:sdtPr>
                <w:rPr>
                  <w:szCs w:val="21"/>
                  <w:lang w:val="fr-CH"/>
                </w:rPr>
                <w:id w:val="1628052955"/>
                <w:placeholder>
                  <w:docPart w:val="175DFE065E5F4859BC03C2F7A6C16A8A"/>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auto"/>
          </w:tcPr>
          <w:p w:rsidR="00F9094B" w:rsidRPr="004622C7" w:rsidRDefault="00532560" w:rsidP="00A55587">
            <w:pPr>
              <w:rPr>
                <w:szCs w:val="21"/>
                <w:lang w:val="fr-CH"/>
              </w:rPr>
            </w:pPr>
            <w:sdt>
              <w:sdtPr>
                <w:rPr>
                  <w:szCs w:val="21"/>
                  <w:lang w:val="fr-CH"/>
                </w:rPr>
                <w:id w:val="-1514987230"/>
                <w:placeholder>
                  <w:docPart w:val="66C705281735420389D255EDD3E8C347"/>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I3:</w:t>
            </w:r>
          </w:p>
          <w:p w:rsidR="00F9094B" w:rsidRPr="002155CC" w:rsidRDefault="00532560" w:rsidP="00A55587">
            <w:pPr>
              <w:rPr>
                <w:szCs w:val="21"/>
                <w:lang w:val="fr-CH"/>
              </w:rPr>
            </w:pPr>
            <w:sdt>
              <w:sdtPr>
                <w:rPr>
                  <w:szCs w:val="21"/>
                  <w:lang w:val="fr-CH"/>
                </w:rPr>
                <w:alias w:val="Selon descriptif de prestation"/>
                <w:tag w:val="Selon descriptif de prestation"/>
                <w:id w:val="1594201835"/>
                <w:placeholder>
                  <w:docPart w:val="64B76D4BFE9D4BD7A73FDC25AE1D0370"/>
                </w:placeholder>
                <w15:color w:val="00CCFF"/>
              </w:sdtPr>
              <w:sdtEndPr/>
              <w:sdtContent>
                <w:sdt>
                  <w:sdtPr>
                    <w:rPr>
                      <w:szCs w:val="21"/>
                      <w:lang w:val="fr-CH"/>
                    </w:rPr>
                    <w:id w:val="373436741"/>
                    <w:placeholder>
                      <w:docPart w:val="7EBCFDC6CA8A4E55B0D8177C06655906"/>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S3:</w:t>
            </w:r>
          </w:p>
          <w:p w:rsidR="00F9094B" w:rsidRPr="002155CC" w:rsidRDefault="00532560" w:rsidP="00A55587">
            <w:pPr>
              <w:rPr>
                <w:szCs w:val="21"/>
                <w:lang w:val="fr-CH"/>
              </w:rPr>
            </w:pPr>
            <w:sdt>
              <w:sdtPr>
                <w:rPr>
                  <w:szCs w:val="21"/>
                  <w:lang w:val="fr-CH"/>
                </w:rPr>
                <w:alias w:val="Selon descriptif de prestation"/>
                <w:tag w:val="Selon descriptif de prestation"/>
                <w:id w:val="1844589884"/>
                <w:placeholder>
                  <w:docPart w:val="4F6F5274F984436DA78067DBE55D7628"/>
                </w:placeholder>
                <w15:color w:val="00CCFF"/>
              </w:sdtPr>
              <w:sdtEndPr/>
              <w:sdtContent>
                <w:sdt>
                  <w:sdtPr>
                    <w:rPr>
                      <w:szCs w:val="21"/>
                      <w:lang w:val="fr-CH"/>
                    </w:rPr>
                    <w:id w:val="-1869205257"/>
                    <w:placeholder>
                      <w:docPart w:val="B8AD8AE5DA57403595506A8A2DE096C0"/>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159466669"/>
                <w:placeholder>
                  <w:docPart w:val="83B601F5735F4980A48616CC8104C189"/>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906560799"/>
                <w:placeholder>
                  <w:docPart w:val="B00E5DEECF7F48BF83D3136A70F26151"/>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849609424"/>
                <w:placeholder>
                  <w:docPart w:val="907561AFEFDF4DFC9E31301DD5237726"/>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770741643"/>
                <w:placeholder>
                  <w:docPart w:val="74C01D58B84443AAAA7CEA56E3654A97"/>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I4:</w:t>
            </w:r>
          </w:p>
          <w:p w:rsidR="00F9094B" w:rsidRPr="002155CC" w:rsidRDefault="00532560" w:rsidP="00A55587">
            <w:pPr>
              <w:rPr>
                <w:szCs w:val="21"/>
                <w:lang w:val="fr-CH"/>
              </w:rPr>
            </w:pPr>
            <w:sdt>
              <w:sdtPr>
                <w:rPr>
                  <w:szCs w:val="21"/>
                  <w:lang w:val="fr-CH"/>
                </w:rPr>
                <w:alias w:val="Selon descriptif de prestation"/>
                <w:tag w:val="Selon descriptif de prestation"/>
                <w:id w:val="1428684781"/>
                <w:placeholder>
                  <w:docPart w:val="07DC2B6FB35A411BB1567CEA778D410A"/>
                </w:placeholder>
                <w15:color w:val="00CCFF"/>
              </w:sdtPr>
              <w:sdtEndPr/>
              <w:sdtContent>
                <w:sdt>
                  <w:sdtPr>
                    <w:rPr>
                      <w:szCs w:val="21"/>
                      <w:lang w:val="fr-CH"/>
                    </w:rPr>
                    <w:id w:val="-1950845067"/>
                    <w:placeholder>
                      <w:docPart w:val="9A5920442A8B4954B202FFE123EA6723"/>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S4:</w:t>
            </w:r>
          </w:p>
          <w:p w:rsidR="00F9094B" w:rsidRPr="002155CC" w:rsidRDefault="00532560" w:rsidP="00A55587">
            <w:pPr>
              <w:rPr>
                <w:szCs w:val="21"/>
                <w:lang w:val="fr-CH"/>
              </w:rPr>
            </w:pPr>
            <w:sdt>
              <w:sdtPr>
                <w:rPr>
                  <w:szCs w:val="21"/>
                  <w:lang w:val="fr-CH"/>
                </w:rPr>
                <w:alias w:val="Selon descriptif de prestation"/>
                <w:tag w:val="Selon descriptif de prestation"/>
                <w:id w:val="671692850"/>
                <w:placeholder>
                  <w:docPart w:val="51DA71806BB541F98636683D5603D939"/>
                </w:placeholder>
                <w15:color w:val="00CCFF"/>
              </w:sdtPr>
              <w:sdtEndPr/>
              <w:sdtContent>
                <w:sdt>
                  <w:sdtPr>
                    <w:rPr>
                      <w:szCs w:val="21"/>
                      <w:lang w:val="fr-CH"/>
                    </w:rPr>
                    <w:id w:val="732589200"/>
                    <w:placeholder>
                      <w:docPart w:val="43612D5099C949AC86DFA5EE3488AE86"/>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E42AE8">
            <w:pPr>
              <w:rPr>
                <w:szCs w:val="21"/>
                <w:lang w:val="fr-CH"/>
              </w:rPr>
            </w:pPr>
            <w:sdt>
              <w:sdtPr>
                <w:rPr>
                  <w:szCs w:val="21"/>
                  <w:lang w:val="fr-CH"/>
                </w:rPr>
                <w:id w:val="808440539"/>
                <w:placeholder>
                  <w:docPart w:val="C8446B6BF1AA40378F9DDFA7B460ACE8"/>
                </w:placeholder>
                <w:showingPlcHdr/>
              </w:sdtPr>
              <w:sdtEndPr/>
              <w:sdtContent>
                <w:r w:rsidR="00E42AE8"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1944414047"/>
                <w:placeholder>
                  <w:docPart w:val="D539D1E9FA1E4CE8AF8C51527C2AF133"/>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211152580"/>
                <w:placeholder>
                  <w:docPart w:val="AD18B97157EE40AEBF92331F4B4865F8"/>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299178166"/>
                <w:placeholder>
                  <w:docPart w:val="BA9E794660B74A839995B13014D20FE2"/>
                </w:placeholder>
                <w:showingPlcHdr/>
              </w:sdtPr>
              <w:sdtEndPr/>
              <w:sdtContent>
                <w:r w:rsidR="00F9094B" w:rsidRPr="004622C7">
                  <w:rPr>
                    <w:rStyle w:val="Textedelespacerserv"/>
                    <w:szCs w:val="21"/>
                    <w:lang w:val="fr-CH"/>
                  </w:rPr>
                  <w:t>Cliquez pour introduire un texte.</w:t>
                </w:r>
              </w:sdtContent>
            </w:sdt>
          </w:p>
        </w:tc>
      </w:tr>
      <w:tr w:rsidR="00F9094B" w:rsidRPr="00532560" w:rsidTr="00E42AE8">
        <w:tc>
          <w:tcPr>
            <w:tcW w:w="2775" w:type="dxa"/>
            <w:shd w:val="clear" w:color="auto" w:fill="FFFFFF" w:themeFill="background1"/>
          </w:tcPr>
          <w:p w:rsidR="00F9094B" w:rsidRPr="002155CC" w:rsidRDefault="00F9094B" w:rsidP="00A55587">
            <w:pPr>
              <w:rPr>
                <w:b/>
                <w:szCs w:val="21"/>
                <w:lang w:val="fr-CH"/>
              </w:rPr>
            </w:pPr>
            <w:r w:rsidRPr="002155CC">
              <w:rPr>
                <w:b/>
                <w:szCs w:val="21"/>
                <w:lang w:val="fr-CH"/>
              </w:rPr>
              <w:t>I5:</w:t>
            </w:r>
          </w:p>
          <w:p w:rsidR="00F9094B" w:rsidRPr="002155CC" w:rsidRDefault="00532560" w:rsidP="00A55587">
            <w:pPr>
              <w:rPr>
                <w:szCs w:val="21"/>
                <w:lang w:val="fr-CH"/>
              </w:rPr>
            </w:pPr>
            <w:sdt>
              <w:sdtPr>
                <w:rPr>
                  <w:szCs w:val="21"/>
                  <w:lang w:val="fr-CH"/>
                </w:rPr>
                <w:alias w:val="Selon descriptif de prestation"/>
                <w:tag w:val="Selon descriptif de prestation"/>
                <w:id w:val="-601410118"/>
                <w:placeholder>
                  <w:docPart w:val="8E5405F19644435DB6F939CFF172C0FC"/>
                </w:placeholder>
                <w15:color w:val="00CCFF"/>
              </w:sdtPr>
              <w:sdtEndPr/>
              <w:sdtContent>
                <w:sdt>
                  <w:sdtPr>
                    <w:rPr>
                      <w:szCs w:val="21"/>
                      <w:lang w:val="fr-CH"/>
                    </w:rPr>
                    <w:id w:val="1652106423"/>
                    <w:placeholder>
                      <w:docPart w:val="3DB47D2E1BAD45DF82ECBB15BE96D9AA"/>
                    </w:placeholder>
                    <w:showingPlcHdr/>
                  </w:sdtPr>
                  <w:sdtEndPr/>
                  <w:sdtContent>
                    <w:r w:rsidR="00F9094B" w:rsidRPr="004622C7">
                      <w:rPr>
                        <w:rStyle w:val="Textedelespacerserv"/>
                        <w:szCs w:val="21"/>
                        <w:lang w:val="fr-CH"/>
                      </w:rPr>
                      <w:t>Cliquez pour introduire un texte.</w:t>
                    </w:r>
                  </w:sdtContent>
                </w:sdt>
              </w:sdtContent>
            </w:sdt>
          </w:p>
        </w:tc>
        <w:tc>
          <w:tcPr>
            <w:tcW w:w="2777" w:type="dxa"/>
            <w:shd w:val="clear" w:color="auto" w:fill="FFFFFF" w:themeFill="background1"/>
          </w:tcPr>
          <w:p w:rsidR="00F9094B" w:rsidRPr="002155CC" w:rsidRDefault="00F9094B" w:rsidP="00A55587">
            <w:pPr>
              <w:rPr>
                <w:b/>
                <w:szCs w:val="21"/>
                <w:lang w:val="fr-CH"/>
              </w:rPr>
            </w:pPr>
            <w:r w:rsidRPr="002155CC">
              <w:rPr>
                <w:b/>
                <w:szCs w:val="21"/>
                <w:lang w:val="fr-CH"/>
              </w:rPr>
              <w:t>S5:</w:t>
            </w:r>
          </w:p>
          <w:p w:rsidR="00F9094B" w:rsidRPr="002155CC" w:rsidRDefault="00532560" w:rsidP="00A55587">
            <w:pPr>
              <w:rPr>
                <w:szCs w:val="21"/>
                <w:lang w:val="fr-CH"/>
              </w:rPr>
            </w:pPr>
            <w:sdt>
              <w:sdtPr>
                <w:rPr>
                  <w:szCs w:val="21"/>
                  <w:lang w:val="fr-CH"/>
                </w:rPr>
                <w:alias w:val="Selon descriptif de prestation"/>
                <w:tag w:val="Selon descriptif de prestation"/>
                <w:id w:val="-771779426"/>
                <w:placeholder>
                  <w:docPart w:val="3DF73B37CECC4C0A870F5826C4E0CB25"/>
                </w:placeholder>
                <w15:color w:val="00CCFF"/>
              </w:sdtPr>
              <w:sdtEndPr/>
              <w:sdtContent>
                <w:sdt>
                  <w:sdtPr>
                    <w:rPr>
                      <w:szCs w:val="21"/>
                      <w:lang w:val="fr-CH"/>
                    </w:rPr>
                    <w:id w:val="-814492452"/>
                    <w:placeholder>
                      <w:docPart w:val="05048D3EAB264CCEA5E4F568B573C125"/>
                    </w:placeholder>
                    <w:showingPlcHdr/>
                  </w:sdtPr>
                  <w:sdtEndPr/>
                  <w:sdtContent>
                    <w:r w:rsidR="00F9094B" w:rsidRPr="004622C7">
                      <w:rPr>
                        <w:rStyle w:val="Textedelespacerserv"/>
                        <w:szCs w:val="21"/>
                        <w:lang w:val="fr-CH"/>
                      </w:rPr>
                      <w:t>Cliquez pour introduire un texte.</w:t>
                    </w:r>
                  </w:sdtContent>
                </w:sdt>
              </w:sdtContent>
            </w:sdt>
          </w:p>
        </w:tc>
        <w:tc>
          <w:tcPr>
            <w:tcW w:w="1396" w:type="dxa"/>
            <w:shd w:val="clear" w:color="auto" w:fill="FFFFFF" w:themeFill="background1"/>
          </w:tcPr>
          <w:p w:rsidR="00F9094B" w:rsidRPr="004622C7" w:rsidRDefault="00532560" w:rsidP="00A55587">
            <w:pPr>
              <w:rPr>
                <w:szCs w:val="21"/>
                <w:lang w:val="fr-CH"/>
              </w:rPr>
            </w:pPr>
            <w:sdt>
              <w:sdtPr>
                <w:rPr>
                  <w:szCs w:val="21"/>
                  <w:lang w:val="fr-CH"/>
                </w:rPr>
                <w:id w:val="1684166849"/>
                <w:placeholder>
                  <w:docPart w:val="1F4DF353B12347B5ADC7CE5A6CB7F914"/>
                </w:placeholder>
                <w:showingPlcHdr/>
              </w:sdtPr>
              <w:sdtEndPr/>
              <w:sdtContent>
                <w:r w:rsidR="00F9094B" w:rsidRPr="004622C7">
                  <w:rPr>
                    <w:rStyle w:val="Textedelespacerserv"/>
                    <w:szCs w:val="21"/>
                    <w:lang w:val="fr-CH"/>
                  </w:rPr>
                  <w:t>Cliquez pour introduire un texte.</w:t>
                </w:r>
              </w:sdtContent>
            </w:sdt>
          </w:p>
        </w:tc>
        <w:tc>
          <w:tcPr>
            <w:tcW w:w="1394" w:type="dxa"/>
            <w:shd w:val="clear" w:color="auto" w:fill="FFFFFF" w:themeFill="background1"/>
          </w:tcPr>
          <w:p w:rsidR="00F9094B" w:rsidRPr="004622C7" w:rsidRDefault="00532560" w:rsidP="00A55587">
            <w:pPr>
              <w:rPr>
                <w:szCs w:val="21"/>
                <w:lang w:val="fr-CH"/>
              </w:rPr>
            </w:pPr>
            <w:sdt>
              <w:sdtPr>
                <w:rPr>
                  <w:szCs w:val="21"/>
                  <w:lang w:val="fr-CH"/>
                </w:rPr>
                <w:id w:val="952823021"/>
                <w:placeholder>
                  <w:docPart w:val="C7E85BF648CB4348818D85B404919E23"/>
                </w:placeholder>
                <w:showingPlcHdr/>
              </w:sdtPr>
              <w:sdtEndPr/>
              <w:sdtContent>
                <w:r w:rsidR="00F9094B" w:rsidRPr="004622C7">
                  <w:rPr>
                    <w:rStyle w:val="Textedelespacerserv"/>
                    <w:szCs w:val="21"/>
                    <w:lang w:val="fr-CH"/>
                  </w:rPr>
                  <w:t>Cliquez pour introduire un texte.</w:t>
                </w:r>
              </w:sdtContent>
            </w:sdt>
          </w:p>
        </w:tc>
        <w:tc>
          <w:tcPr>
            <w:tcW w:w="2775" w:type="dxa"/>
            <w:shd w:val="clear" w:color="auto" w:fill="FFFFFF" w:themeFill="background1"/>
          </w:tcPr>
          <w:p w:rsidR="00F9094B" w:rsidRPr="004622C7" w:rsidRDefault="00532560" w:rsidP="00A55587">
            <w:pPr>
              <w:rPr>
                <w:szCs w:val="21"/>
                <w:lang w:val="fr-CH"/>
              </w:rPr>
            </w:pPr>
            <w:sdt>
              <w:sdtPr>
                <w:rPr>
                  <w:szCs w:val="21"/>
                  <w:lang w:val="fr-CH"/>
                </w:rPr>
                <w:id w:val="-1207794354"/>
                <w:placeholder>
                  <w:docPart w:val="9BBFBEFD17884584B4A34270AB92ECFD"/>
                </w:placeholder>
                <w:showingPlcHdr/>
              </w:sdtPr>
              <w:sdtEndPr/>
              <w:sdtContent>
                <w:r w:rsidR="00F9094B" w:rsidRPr="004622C7">
                  <w:rPr>
                    <w:rStyle w:val="Textedelespacerserv"/>
                    <w:szCs w:val="21"/>
                    <w:lang w:val="fr-CH"/>
                  </w:rPr>
                  <w:t>Cliquez pour introduire un texte.</w:t>
                </w:r>
              </w:sdtContent>
            </w:sdt>
          </w:p>
        </w:tc>
        <w:tc>
          <w:tcPr>
            <w:tcW w:w="3155" w:type="dxa"/>
            <w:shd w:val="clear" w:color="auto" w:fill="FFFFFF" w:themeFill="background1"/>
          </w:tcPr>
          <w:p w:rsidR="00F9094B" w:rsidRPr="004622C7" w:rsidRDefault="00532560" w:rsidP="00A55587">
            <w:pPr>
              <w:rPr>
                <w:szCs w:val="21"/>
                <w:lang w:val="fr-CH"/>
              </w:rPr>
            </w:pPr>
            <w:sdt>
              <w:sdtPr>
                <w:rPr>
                  <w:szCs w:val="21"/>
                  <w:lang w:val="fr-CH"/>
                </w:rPr>
                <w:id w:val="1555732410"/>
                <w:placeholder>
                  <w:docPart w:val="F136D995D6B04A53A3F4931604B323FB"/>
                </w:placeholder>
                <w:showingPlcHdr/>
              </w:sdtPr>
              <w:sdtEndPr/>
              <w:sdtContent>
                <w:r w:rsidR="00F9094B" w:rsidRPr="004622C7">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71601B">
            <w:pPr>
              <w:rPr>
                <w:szCs w:val="21"/>
                <w:lang w:val="fr-CH"/>
              </w:rPr>
            </w:pPr>
            <w:r w:rsidRPr="00DF0232">
              <w:rPr>
                <w:b/>
                <w:szCs w:val="21"/>
                <w:lang w:val="fr-CH"/>
              </w:rPr>
              <w:t>Remarques d</w:t>
            </w:r>
            <w:r w:rsidR="0071601B" w:rsidRPr="00DF0232">
              <w:rPr>
                <w:b/>
                <w:szCs w:val="21"/>
                <w:lang w:val="fr-CH"/>
              </w:rPr>
              <w:t xml:space="preserve">u/de la prestataire </w:t>
            </w:r>
            <w:r w:rsidRPr="00DF0232">
              <w:rPr>
                <w:b/>
                <w:szCs w:val="21"/>
                <w:lang w:val="fr-CH"/>
              </w:rPr>
              <w:t>au sujet de l’objectif 7</w:t>
            </w:r>
            <w:r w:rsidRPr="00DF0232">
              <w:rPr>
                <w:szCs w:val="21"/>
                <w:lang w:val="fr-CH"/>
              </w:rPr>
              <w:t xml:space="preserve">: </w:t>
            </w:r>
            <w:sdt>
              <w:sdtPr>
                <w:rPr>
                  <w:szCs w:val="21"/>
                  <w:lang w:val="fr-CH"/>
                </w:rPr>
                <w:id w:val="875426227"/>
                <w:placeholder>
                  <w:docPart w:val="AECB307E4F7D4DF0A71AB318FB3754EF"/>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FFFFF" w:themeFill="background1"/>
          </w:tcPr>
          <w:p w:rsidR="00543F71" w:rsidRPr="00DF0232" w:rsidRDefault="00543F71" w:rsidP="0071601B">
            <w:pPr>
              <w:rPr>
                <w:szCs w:val="21"/>
                <w:lang w:val="fr-CH"/>
              </w:rPr>
            </w:pPr>
            <w:r w:rsidRPr="00DF0232">
              <w:rPr>
                <w:b/>
                <w:szCs w:val="21"/>
                <w:lang w:val="fr-CH"/>
              </w:rPr>
              <w:t>Demande d’adaptation des indicateurs et des standards émise par l</w:t>
            </w:r>
            <w:r w:rsidR="0071601B" w:rsidRPr="00DF0232">
              <w:rPr>
                <w:b/>
                <w:szCs w:val="21"/>
                <w:lang w:val="fr-CH"/>
              </w:rPr>
              <w:t>e/la prestataire</w:t>
            </w:r>
            <w:r w:rsidRPr="00DF0232">
              <w:rPr>
                <w:szCs w:val="21"/>
                <w:lang w:val="fr-CH"/>
              </w:rPr>
              <w:t xml:space="preserve">: </w:t>
            </w:r>
            <w:sdt>
              <w:sdtPr>
                <w:rPr>
                  <w:szCs w:val="21"/>
                  <w:lang w:val="fr-CH"/>
                </w:rPr>
                <w:id w:val="-1071196184"/>
                <w:placeholder>
                  <w:docPart w:val="2634687D1D414B5E9A32B6E8B12D5AA8"/>
                </w:placeholder>
                <w:showingPlcHdr/>
              </w:sdtPr>
              <w:sdtEndPr/>
              <w:sdtContent>
                <w:r w:rsidRPr="00DF0232">
                  <w:rPr>
                    <w:rStyle w:val="Textedelespacerserv"/>
                    <w:szCs w:val="21"/>
                    <w:lang w:val="fr-CH"/>
                  </w:rPr>
                  <w:t>Cliquez pour introduire un texte.</w:t>
                </w:r>
              </w:sdtContent>
            </w:sdt>
          </w:p>
        </w:tc>
      </w:tr>
      <w:tr w:rsidR="00543F71" w:rsidRPr="00532560" w:rsidTr="00E42AE8">
        <w:tc>
          <w:tcPr>
            <w:tcW w:w="14272" w:type="dxa"/>
            <w:gridSpan w:val="6"/>
            <w:shd w:val="clear" w:color="auto" w:fill="F2F2F2" w:themeFill="background1" w:themeFillShade="F2"/>
          </w:tcPr>
          <w:p w:rsidR="00543F71" w:rsidRPr="00DF0232" w:rsidRDefault="00543F71" w:rsidP="00543F71">
            <w:pPr>
              <w:rPr>
                <w:szCs w:val="21"/>
                <w:lang w:val="fr-CH"/>
              </w:rPr>
            </w:pPr>
            <w:r w:rsidRPr="00DF0232">
              <w:rPr>
                <w:b/>
                <w:szCs w:val="21"/>
                <w:lang w:val="fr-CH"/>
              </w:rPr>
              <w:t>Remarque de l’OM au sujet de l’objectif 7</w:t>
            </w:r>
            <w:r w:rsidRPr="00DF0232">
              <w:rPr>
                <w:szCs w:val="21"/>
                <w:lang w:val="fr-CH"/>
              </w:rPr>
              <w:t xml:space="preserve">: </w:t>
            </w:r>
            <w:sdt>
              <w:sdtPr>
                <w:rPr>
                  <w:szCs w:val="21"/>
                  <w:lang w:val="fr-CH"/>
                </w:rPr>
                <w:alias w:val="Remarque de l'OM"/>
                <w:tag w:val="Remarque de l'OM"/>
                <w:id w:val="1346669504"/>
                <w:placeholder>
                  <w:docPart w:val="586662ED2140489BA7F33388F85D2CB3"/>
                </w:placeholder>
                <w:temporary/>
                <w:showingPlcHdr/>
                <w15:color w:val="00CCFF"/>
              </w:sdtPr>
              <w:sdtEndPr/>
              <w:sdtContent>
                <w:sdt>
                  <w:sdtPr>
                    <w:rPr>
                      <w:szCs w:val="21"/>
                      <w:lang w:val="fr-CH"/>
                    </w:rPr>
                    <w:id w:val="-1666783840"/>
                    <w:placeholder>
                      <w:docPart w:val="D0379B519AA640A6B4CE7304137A25C0"/>
                    </w:placeholder>
                    <w:showingPlcHdr/>
                  </w:sdtPr>
                  <w:sdtEndPr/>
                  <w:sdtContent>
                    <w:r w:rsidRPr="00DF0232">
                      <w:rPr>
                        <w:rStyle w:val="Textedelespacerserv"/>
                        <w:szCs w:val="21"/>
                        <w:lang w:val="fr-CH"/>
                      </w:rPr>
                      <w:t>Cliquez pour introduire un texte.</w:t>
                    </w:r>
                  </w:sdtContent>
                </w:sdt>
              </w:sdtContent>
            </w:sdt>
          </w:p>
        </w:tc>
      </w:tr>
    </w:tbl>
    <w:p w:rsidR="00543F71" w:rsidRPr="00DF0232" w:rsidRDefault="00543F71" w:rsidP="00BD339D">
      <w:pPr>
        <w:spacing w:line="240" w:lineRule="auto"/>
        <w:rPr>
          <w:lang w:val="fr-CH"/>
        </w:rPr>
      </w:pPr>
    </w:p>
    <w:p w:rsidR="00543F71" w:rsidRPr="00DF0232" w:rsidRDefault="00543F71">
      <w:pPr>
        <w:spacing w:after="200" w:line="24" w:lineRule="auto"/>
        <w:rPr>
          <w:lang w:val="fr-CH"/>
        </w:rPr>
      </w:pPr>
      <w:r w:rsidRPr="00DF0232">
        <w:rPr>
          <w:lang w:val="fr-CH"/>
        </w:rPr>
        <w:br w:type="page"/>
      </w:r>
    </w:p>
    <w:p w:rsidR="00BE645D" w:rsidRPr="00DF0232" w:rsidRDefault="00BE645D" w:rsidP="00BD339D">
      <w:pPr>
        <w:spacing w:line="240" w:lineRule="auto"/>
        <w:rPr>
          <w:lang w:val="fr-CH"/>
        </w:rPr>
      </w:pPr>
    </w:p>
    <w:p w:rsidR="00BE645D" w:rsidRPr="00DF0232" w:rsidRDefault="00BE645D" w:rsidP="00BD339D">
      <w:pPr>
        <w:spacing w:line="240" w:lineRule="auto"/>
        <w:rPr>
          <w:lang w:val="fr-CH"/>
        </w:rPr>
      </w:pPr>
    </w:p>
    <w:p w:rsidR="00744723" w:rsidRPr="00DF0232" w:rsidRDefault="00744723" w:rsidP="00744723">
      <w:pPr>
        <w:rPr>
          <w:szCs w:val="21"/>
          <w:lang w:val="fr-CH"/>
        </w:rPr>
      </w:pPr>
      <w:r w:rsidRPr="00DF0232">
        <w:rPr>
          <w:szCs w:val="21"/>
          <w:lang w:val="fr-CH"/>
        </w:rPr>
        <w:t>Nous confirmons ci-après l’exactitude des informations fournies:</w:t>
      </w:r>
    </w:p>
    <w:p w:rsidR="00744723" w:rsidRPr="00DF0232" w:rsidRDefault="00744723" w:rsidP="00744723">
      <w:pPr>
        <w:rPr>
          <w:szCs w:val="21"/>
          <w:lang w:val="fr-CH"/>
        </w:rPr>
      </w:pPr>
    </w:p>
    <w:p w:rsidR="00744723" w:rsidRPr="00DF0232" w:rsidRDefault="00744723" w:rsidP="00744723">
      <w:pPr>
        <w:rPr>
          <w:szCs w:val="21"/>
          <w:lang w:val="fr-CH"/>
        </w:rPr>
      </w:pPr>
      <w:r w:rsidRPr="00DF0232">
        <w:rPr>
          <w:szCs w:val="21"/>
          <w:lang w:val="fr-CH"/>
        </w:rPr>
        <w:t xml:space="preserve">Lieu/date: </w:t>
      </w:r>
      <w:sdt>
        <w:sdtPr>
          <w:rPr>
            <w:i/>
            <w:szCs w:val="21"/>
            <w:lang w:val="fr-CH"/>
          </w:rPr>
          <w:id w:val="253552712"/>
          <w:placeholder>
            <w:docPart w:val="76650DED9EED41C8A3CB7C157FB977B4"/>
          </w:placeholder>
          <w:showingPlcHdr/>
        </w:sdtPr>
        <w:sdtEndPr>
          <w:rPr>
            <w:i w:val="0"/>
          </w:rPr>
        </w:sdtEndPr>
        <w:sdtContent>
          <w:r w:rsidRPr="00DF0232">
            <w:rPr>
              <w:rStyle w:val="Textedelespacerserv"/>
              <w:vanish w:val="0"/>
              <w:szCs w:val="21"/>
              <w:lang w:val="fr-CH"/>
            </w:rPr>
            <w:t>Introduire un texte</w:t>
          </w:r>
        </w:sdtContent>
      </w:sdt>
      <w:r w:rsidRPr="00DF0232">
        <w:rPr>
          <w:szCs w:val="21"/>
          <w:lang w:val="fr-CH"/>
        </w:rPr>
        <w:tab/>
      </w:r>
      <w:r w:rsidRPr="00DF0232">
        <w:rPr>
          <w:szCs w:val="21"/>
          <w:lang w:val="fr-CH"/>
        </w:rPr>
        <w:tab/>
      </w:r>
      <w:r w:rsidRPr="00DF0232">
        <w:rPr>
          <w:szCs w:val="21"/>
          <w:lang w:val="fr-CH"/>
        </w:rPr>
        <w:tab/>
      </w:r>
      <w:r w:rsidRPr="00DF0232">
        <w:rPr>
          <w:szCs w:val="21"/>
          <w:lang w:val="fr-CH"/>
        </w:rPr>
        <w:tab/>
        <w:t>Signature:</w:t>
      </w:r>
    </w:p>
    <w:p w:rsidR="00744723" w:rsidRPr="00DF0232" w:rsidRDefault="00744723" w:rsidP="00744723">
      <w:pPr>
        <w:rPr>
          <w:szCs w:val="21"/>
          <w:lang w:val="fr-CH"/>
        </w:rPr>
      </w:pPr>
    </w:p>
    <w:p w:rsidR="00744723" w:rsidRPr="00DF0232" w:rsidRDefault="00744723" w:rsidP="00744723">
      <w:pPr>
        <w:rPr>
          <w:szCs w:val="21"/>
          <w:lang w:val="fr-CH"/>
        </w:rPr>
      </w:pP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szCs w:val="21"/>
          <w:lang w:val="fr-CH"/>
        </w:rPr>
        <w:t>___________________________________</w:t>
      </w:r>
    </w:p>
    <w:p w:rsidR="00744723" w:rsidRPr="00DF0232" w:rsidRDefault="00532560" w:rsidP="00744723">
      <w:pPr>
        <w:ind w:left="4956"/>
        <w:rPr>
          <w:i/>
          <w:szCs w:val="21"/>
          <w:lang w:val="fr-CH"/>
        </w:rPr>
      </w:pPr>
      <w:sdt>
        <w:sdtPr>
          <w:rPr>
            <w:i/>
            <w:szCs w:val="21"/>
            <w:lang w:val="fr-CH"/>
          </w:rPr>
          <w:id w:val="-1962181153"/>
          <w:placeholder>
            <w:docPart w:val="552574D5266D488BBE313D3F82B826FE"/>
          </w:placeholder>
        </w:sdtPr>
        <w:sdtEndPr>
          <w:rPr>
            <w:i w:val="0"/>
          </w:rPr>
        </w:sdtEndPr>
        <w:sdtContent>
          <w:r w:rsidR="00744723" w:rsidRPr="00DF0232">
            <w:rPr>
              <w:i/>
              <w:szCs w:val="21"/>
              <w:lang w:val="fr-CH"/>
            </w:rPr>
            <w:t>Personne responsable de l’offre</w:t>
          </w:r>
        </w:sdtContent>
      </w:sdt>
      <w:r w:rsidR="00744723" w:rsidRPr="00DF0232">
        <w:rPr>
          <w:szCs w:val="21"/>
          <w:lang w:val="fr-CH"/>
        </w:rPr>
        <w:t xml:space="preserve"> (</w:t>
      </w:r>
      <w:r w:rsidR="00744723" w:rsidRPr="00DF0232">
        <w:rPr>
          <w:i/>
          <w:szCs w:val="21"/>
          <w:lang w:val="fr-CH"/>
        </w:rPr>
        <w:t>s</w:t>
      </w:r>
      <w:r w:rsidR="0071601B" w:rsidRPr="00DF0232">
        <w:rPr>
          <w:i/>
          <w:szCs w:val="21"/>
          <w:lang w:val="fr-CH"/>
        </w:rPr>
        <w:t xml:space="preserve">i une telle personne a été désignée et qu’il ne s’agit pas de celle qui assume </w:t>
      </w:r>
      <w:r w:rsidR="00744723" w:rsidRPr="00DF0232">
        <w:rPr>
          <w:i/>
          <w:szCs w:val="21"/>
          <w:lang w:val="fr-CH"/>
        </w:rPr>
        <w:t>la direction générale)</w:t>
      </w:r>
    </w:p>
    <w:p w:rsidR="00744723" w:rsidRPr="00DF0232" w:rsidRDefault="00744723" w:rsidP="00744723">
      <w:pPr>
        <w:rPr>
          <w:i/>
          <w:szCs w:val="21"/>
          <w:lang w:val="fr-CH"/>
        </w:rPr>
      </w:pPr>
    </w:p>
    <w:p w:rsidR="00744723" w:rsidRPr="00DF0232" w:rsidRDefault="00744723" w:rsidP="00744723">
      <w:pPr>
        <w:rPr>
          <w:szCs w:val="21"/>
          <w:lang w:val="fr-CH"/>
        </w:rPr>
      </w:pPr>
    </w:p>
    <w:p w:rsidR="00744723" w:rsidRPr="00DF0232" w:rsidRDefault="00744723" w:rsidP="00744723">
      <w:pPr>
        <w:rPr>
          <w:szCs w:val="21"/>
          <w:lang w:val="fr-CH"/>
        </w:rPr>
      </w:pPr>
      <w:r w:rsidRPr="00DF0232">
        <w:rPr>
          <w:szCs w:val="21"/>
          <w:lang w:val="fr-CH"/>
        </w:rPr>
        <w:t xml:space="preserve">Lieu/date: </w:t>
      </w:r>
      <w:sdt>
        <w:sdtPr>
          <w:rPr>
            <w:i/>
            <w:szCs w:val="21"/>
            <w:lang w:val="fr-CH"/>
          </w:rPr>
          <w:id w:val="697352860"/>
          <w:placeholder>
            <w:docPart w:val="CF120E984C6A4E20B76D838E52313BA0"/>
          </w:placeholder>
          <w:showingPlcHdr/>
        </w:sdtPr>
        <w:sdtEndPr>
          <w:rPr>
            <w:i w:val="0"/>
          </w:rPr>
        </w:sdtEndPr>
        <w:sdtContent>
          <w:r w:rsidRPr="00DF0232">
            <w:rPr>
              <w:rStyle w:val="Textedelespacerserv"/>
              <w:vanish w:val="0"/>
              <w:szCs w:val="21"/>
              <w:lang w:val="fr-CH"/>
            </w:rPr>
            <w:t>Introduire un texte</w:t>
          </w:r>
        </w:sdtContent>
      </w:sdt>
      <w:r w:rsidRPr="00DF0232">
        <w:rPr>
          <w:szCs w:val="21"/>
          <w:lang w:val="fr-CH"/>
        </w:rPr>
        <w:tab/>
      </w:r>
      <w:r w:rsidRPr="00DF0232">
        <w:rPr>
          <w:szCs w:val="21"/>
          <w:lang w:val="fr-CH"/>
        </w:rPr>
        <w:tab/>
      </w:r>
      <w:r w:rsidRPr="00DF0232">
        <w:rPr>
          <w:szCs w:val="21"/>
          <w:lang w:val="fr-CH"/>
        </w:rPr>
        <w:tab/>
      </w:r>
      <w:r w:rsidRPr="00DF0232">
        <w:rPr>
          <w:szCs w:val="21"/>
          <w:lang w:val="fr-CH"/>
        </w:rPr>
        <w:tab/>
        <w:t>Signature:</w:t>
      </w:r>
    </w:p>
    <w:p w:rsidR="00744723" w:rsidRPr="00DF0232" w:rsidRDefault="00744723" w:rsidP="00744723">
      <w:pPr>
        <w:rPr>
          <w:szCs w:val="21"/>
          <w:lang w:val="fr-CH"/>
        </w:rPr>
      </w:pPr>
    </w:p>
    <w:p w:rsidR="00744723" w:rsidRPr="00DF0232" w:rsidRDefault="00744723" w:rsidP="00744723">
      <w:pPr>
        <w:rPr>
          <w:szCs w:val="21"/>
          <w:lang w:val="fr-CH"/>
        </w:rPr>
      </w:pP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szCs w:val="21"/>
          <w:lang w:val="fr-CH"/>
        </w:rPr>
        <w:t>___________________________________</w:t>
      </w:r>
    </w:p>
    <w:p w:rsidR="00744723" w:rsidRPr="00DF0232" w:rsidRDefault="00744723" w:rsidP="00744723">
      <w:pPr>
        <w:rPr>
          <w:i/>
          <w:szCs w:val="21"/>
          <w:lang w:val="fr-CH"/>
        </w:rPr>
      </w:pPr>
      <w:r w:rsidRPr="00DF0232">
        <w:rPr>
          <w:szCs w:val="21"/>
          <w:lang w:val="fr-CH"/>
        </w:rPr>
        <w:tab/>
      </w:r>
      <w:r w:rsidRPr="00DF0232">
        <w:rPr>
          <w:szCs w:val="21"/>
          <w:lang w:val="fr-CH"/>
        </w:rPr>
        <w:tab/>
      </w:r>
      <w:r w:rsidRPr="00DF0232">
        <w:rPr>
          <w:szCs w:val="21"/>
          <w:lang w:val="fr-CH"/>
        </w:rPr>
        <w:tab/>
      </w:r>
      <w:r w:rsidRPr="00DF0232">
        <w:rPr>
          <w:szCs w:val="21"/>
          <w:lang w:val="fr-CH"/>
        </w:rPr>
        <w:tab/>
      </w:r>
      <w:r w:rsidRPr="00DF0232">
        <w:rPr>
          <w:szCs w:val="21"/>
          <w:lang w:val="fr-CH"/>
        </w:rPr>
        <w:tab/>
      </w:r>
      <w:r w:rsidRPr="00DF0232">
        <w:rPr>
          <w:szCs w:val="21"/>
          <w:lang w:val="fr-CH"/>
        </w:rPr>
        <w:tab/>
      </w:r>
      <w:r w:rsidRPr="00DF0232">
        <w:rPr>
          <w:szCs w:val="21"/>
          <w:lang w:val="fr-CH"/>
        </w:rPr>
        <w:tab/>
      </w:r>
      <w:sdt>
        <w:sdtPr>
          <w:rPr>
            <w:i/>
            <w:szCs w:val="21"/>
            <w:lang w:val="fr-CH"/>
          </w:rPr>
          <w:id w:val="1004632430"/>
          <w:placeholder>
            <w:docPart w:val="2B8C7988EC1A4561891FEBFC342B59BA"/>
          </w:placeholder>
        </w:sdtPr>
        <w:sdtEndPr>
          <w:rPr>
            <w:i w:val="0"/>
          </w:rPr>
        </w:sdtEndPr>
        <w:sdtContent>
          <w:r w:rsidRPr="00DF0232">
            <w:rPr>
              <w:i/>
              <w:szCs w:val="21"/>
              <w:lang w:val="fr-CH"/>
            </w:rPr>
            <w:t>Direction générale</w:t>
          </w:r>
        </w:sdtContent>
      </w:sdt>
    </w:p>
    <w:p w:rsidR="00744723" w:rsidRPr="00DF0232" w:rsidRDefault="00744723" w:rsidP="00744723">
      <w:pPr>
        <w:rPr>
          <w:i/>
          <w:szCs w:val="21"/>
          <w:lang w:val="fr-CH"/>
        </w:rPr>
      </w:pPr>
    </w:p>
    <w:p w:rsidR="00744723" w:rsidRPr="00DF0232" w:rsidRDefault="00744723" w:rsidP="00744723">
      <w:pPr>
        <w:rPr>
          <w:szCs w:val="21"/>
          <w:lang w:val="fr-CH"/>
        </w:rPr>
      </w:pPr>
    </w:p>
    <w:p w:rsidR="00744723" w:rsidRPr="00DF0232" w:rsidRDefault="00744723" w:rsidP="00744723">
      <w:pPr>
        <w:rPr>
          <w:szCs w:val="21"/>
          <w:lang w:val="fr-CH"/>
        </w:rPr>
      </w:pPr>
      <w:r w:rsidRPr="00DF0232">
        <w:rPr>
          <w:szCs w:val="21"/>
          <w:lang w:val="fr-CH"/>
        </w:rPr>
        <w:t>L’organisme responsable confirme avoir pris connaissance des informations fournies:</w:t>
      </w:r>
    </w:p>
    <w:p w:rsidR="00744723" w:rsidRPr="00DF0232" w:rsidRDefault="00744723" w:rsidP="00744723">
      <w:pPr>
        <w:rPr>
          <w:szCs w:val="21"/>
          <w:lang w:val="fr-CH"/>
        </w:rPr>
      </w:pPr>
    </w:p>
    <w:p w:rsidR="00744723" w:rsidRPr="00DF0232" w:rsidRDefault="00744723" w:rsidP="00744723">
      <w:pPr>
        <w:rPr>
          <w:szCs w:val="21"/>
          <w:lang w:val="fr-CH"/>
        </w:rPr>
      </w:pPr>
      <w:r w:rsidRPr="00DF0232">
        <w:rPr>
          <w:szCs w:val="21"/>
          <w:lang w:val="fr-CH"/>
        </w:rPr>
        <w:t xml:space="preserve">Lieu/date: </w:t>
      </w:r>
      <w:sdt>
        <w:sdtPr>
          <w:rPr>
            <w:i/>
            <w:szCs w:val="21"/>
            <w:lang w:val="fr-CH"/>
          </w:rPr>
          <w:id w:val="-625922511"/>
          <w:placeholder>
            <w:docPart w:val="6561FCF0457E4048B9414E5DBCFFCB3D"/>
          </w:placeholder>
          <w:showingPlcHdr/>
        </w:sdtPr>
        <w:sdtEndPr>
          <w:rPr>
            <w:i w:val="0"/>
          </w:rPr>
        </w:sdtEndPr>
        <w:sdtContent>
          <w:r w:rsidRPr="00DF0232">
            <w:rPr>
              <w:rStyle w:val="Textedelespacerserv"/>
              <w:vanish w:val="0"/>
              <w:szCs w:val="21"/>
              <w:lang w:val="fr-CH"/>
            </w:rPr>
            <w:t>Introduire un texte</w:t>
          </w:r>
        </w:sdtContent>
      </w:sdt>
      <w:r w:rsidRPr="00DF0232">
        <w:rPr>
          <w:szCs w:val="21"/>
          <w:lang w:val="fr-CH"/>
        </w:rPr>
        <w:tab/>
      </w:r>
      <w:r w:rsidRPr="00DF0232">
        <w:rPr>
          <w:szCs w:val="21"/>
          <w:lang w:val="fr-CH"/>
        </w:rPr>
        <w:tab/>
      </w:r>
      <w:r w:rsidRPr="00DF0232">
        <w:rPr>
          <w:szCs w:val="21"/>
          <w:lang w:val="fr-CH"/>
        </w:rPr>
        <w:tab/>
      </w:r>
      <w:r w:rsidRPr="00DF0232">
        <w:rPr>
          <w:szCs w:val="21"/>
          <w:lang w:val="fr-CH"/>
        </w:rPr>
        <w:tab/>
        <w:t>Signature:</w:t>
      </w:r>
    </w:p>
    <w:p w:rsidR="00744723" w:rsidRPr="00DF0232" w:rsidRDefault="00744723" w:rsidP="00744723">
      <w:pPr>
        <w:rPr>
          <w:szCs w:val="21"/>
          <w:lang w:val="fr-CH"/>
        </w:rPr>
      </w:pPr>
    </w:p>
    <w:p w:rsidR="00744723" w:rsidRPr="00DF0232" w:rsidRDefault="00744723" w:rsidP="00744723">
      <w:pPr>
        <w:rPr>
          <w:szCs w:val="21"/>
          <w:lang w:val="fr-CH"/>
        </w:rPr>
      </w:pP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i/>
          <w:szCs w:val="21"/>
          <w:lang w:val="fr-CH"/>
        </w:rPr>
        <w:tab/>
      </w:r>
      <w:r w:rsidRPr="00DF0232">
        <w:rPr>
          <w:szCs w:val="21"/>
          <w:lang w:val="fr-CH"/>
        </w:rPr>
        <w:t>___________________________________</w:t>
      </w:r>
    </w:p>
    <w:p w:rsidR="00744723" w:rsidRPr="00DF0232" w:rsidRDefault="00744723" w:rsidP="00744723">
      <w:pPr>
        <w:rPr>
          <w:i/>
          <w:szCs w:val="21"/>
          <w:lang w:val="fr-CH"/>
        </w:rPr>
      </w:pPr>
      <w:r w:rsidRPr="00DF0232">
        <w:rPr>
          <w:szCs w:val="21"/>
          <w:lang w:val="fr-CH"/>
        </w:rPr>
        <w:tab/>
      </w:r>
      <w:r w:rsidRPr="00DF0232">
        <w:rPr>
          <w:szCs w:val="21"/>
          <w:lang w:val="fr-CH"/>
        </w:rPr>
        <w:tab/>
      </w:r>
      <w:r w:rsidRPr="00DF0232">
        <w:rPr>
          <w:szCs w:val="21"/>
          <w:lang w:val="fr-CH"/>
        </w:rPr>
        <w:tab/>
      </w:r>
      <w:r w:rsidRPr="00DF0232">
        <w:rPr>
          <w:szCs w:val="21"/>
          <w:lang w:val="fr-CH"/>
        </w:rPr>
        <w:tab/>
      </w:r>
      <w:r w:rsidRPr="00DF0232">
        <w:rPr>
          <w:szCs w:val="21"/>
          <w:lang w:val="fr-CH"/>
        </w:rPr>
        <w:tab/>
      </w:r>
      <w:r w:rsidRPr="00DF0232">
        <w:rPr>
          <w:szCs w:val="21"/>
          <w:lang w:val="fr-CH"/>
        </w:rPr>
        <w:tab/>
      </w:r>
      <w:r w:rsidRPr="00DF0232">
        <w:rPr>
          <w:szCs w:val="21"/>
          <w:lang w:val="fr-CH"/>
        </w:rPr>
        <w:tab/>
      </w:r>
      <w:sdt>
        <w:sdtPr>
          <w:rPr>
            <w:i/>
            <w:szCs w:val="21"/>
            <w:lang w:val="fr-CH"/>
          </w:rPr>
          <w:id w:val="1306429411"/>
          <w:placeholder>
            <w:docPart w:val="D6CD2FA161F344008CD42AB395C7FA31"/>
          </w:placeholder>
        </w:sdtPr>
        <w:sdtEndPr>
          <w:rPr>
            <w:i w:val="0"/>
          </w:rPr>
        </w:sdtEndPr>
        <w:sdtContent>
          <w:r w:rsidRPr="00DF0232">
            <w:rPr>
              <w:i/>
              <w:szCs w:val="21"/>
              <w:lang w:val="fr-CH"/>
            </w:rPr>
            <w:t>Organisme responsable</w:t>
          </w:r>
        </w:sdtContent>
      </w:sdt>
      <w:r w:rsidRPr="00DF0232">
        <w:rPr>
          <w:szCs w:val="21"/>
          <w:lang w:val="fr-CH"/>
        </w:rPr>
        <w:t xml:space="preserve"> (</w:t>
      </w:r>
      <w:r w:rsidRPr="00DF0232">
        <w:rPr>
          <w:i/>
          <w:szCs w:val="21"/>
          <w:lang w:val="fr-CH"/>
        </w:rPr>
        <w:t>s’il en existe un)</w:t>
      </w:r>
    </w:p>
    <w:p w:rsidR="00744723" w:rsidRPr="00DF0232" w:rsidRDefault="00744723" w:rsidP="00744723">
      <w:pPr>
        <w:rPr>
          <w:i/>
          <w:szCs w:val="21"/>
          <w:lang w:val="fr-CH"/>
        </w:rPr>
      </w:pPr>
    </w:p>
    <w:p w:rsidR="00744723" w:rsidRPr="00DF0232" w:rsidRDefault="00744723" w:rsidP="00744723">
      <w:pPr>
        <w:rPr>
          <w:szCs w:val="21"/>
          <w:lang w:val="fr-CH"/>
        </w:rPr>
      </w:pPr>
    </w:p>
    <w:p w:rsidR="00744723" w:rsidRPr="00DF0232" w:rsidRDefault="00744723" w:rsidP="00744723">
      <w:pPr>
        <w:rPr>
          <w:szCs w:val="21"/>
          <w:lang w:val="fr-CH"/>
        </w:rPr>
      </w:pPr>
    </w:p>
    <w:p w:rsidR="00744723" w:rsidRPr="00DF0232" w:rsidRDefault="00744723" w:rsidP="00744723">
      <w:pPr>
        <w:spacing w:line="240" w:lineRule="auto"/>
        <w:rPr>
          <w:szCs w:val="21"/>
          <w:lang w:val="fr-CH"/>
        </w:rPr>
      </w:pPr>
    </w:p>
    <w:p w:rsidR="00744723" w:rsidRPr="00DF0232" w:rsidRDefault="00744723" w:rsidP="00744723">
      <w:pPr>
        <w:pStyle w:val="Titre"/>
        <w:numPr>
          <w:ilvl w:val="0"/>
          <w:numId w:val="28"/>
        </w:numPr>
        <w:spacing w:before="200" w:after="220" w:line="280" w:lineRule="atLeast"/>
        <w:contextualSpacing w:val="0"/>
        <w:rPr>
          <w:rFonts w:asciiTheme="minorHAnsi" w:hAnsiTheme="minorHAnsi" w:cstheme="minorHAnsi"/>
          <w:b/>
          <w:sz w:val="22"/>
          <w:szCs w:val="22"/>
          <w:lang w:val="fr-CH"/>
        </w:rPr>
      </w:pPr>
      <w:r w:rsidRPr="00DF0232">
        <w:rPr>
          <w:rFonts w:asciiTheme="minorHAnsi" w:hAnsiTheme="minorHAnsi" w:cstheme="minorHAnsi"/>
          <w:b/>
          <w:sz w:val="22"/>
          <w:szCs w:val="22"/>
          <w:lang w:val="fr-CH"/>
        </w:rPr>
        <w:t xml:space="preserve">Commentaire final de l’OM </w:t>
      </w:r>
    </w:p>
    <w:tbl>
      <w:tblPr>
        <w:tblStyle w:val="Grilledutableau"/>
        <w:tblW w:w="14170" w:type="dxa"/>
        <w:tblLook w:val="04A0" w:firstRow="1" w:lastRow="0" w:firstColumn="1" w:lastColumn="0" w:noHBand="0" w:noVBand="1"/>
      </w:tblPr>
      <w:tblGrid>
        <w:gridCol w:w="2710"/>
        <w:gridCol w:w="11460"/>
      </w:tblGrid>
      <w:tr w:rsidR="00744723" w:rsidRPr="00532560" w:rsidTr="009033C6">
        <w:tc>
          <w:tcPr>
            <w:tcW w:w="2710" w:type="dxa"/>
            <w:shd w:val="clear" w:color="auto" w:fill="D9D9D9" w:themeFill="background1" w:themeFillShade="D9"/>
          </w:tcPr>
          <w:p w:rsidR="00744723" w:rsidRPr="00DF0232" w:rsidRDefault="00744723" w:rsidP="009033C6">
            <w:pPr>
              <w:rPr>
                <w:szCs w:val="21"/>
                <w:lang w:val="fr-CH"/>
              </w:rPr>
            </w:pPr>
            <w:r w:rsidRPr="00DF0232">
              <w:rPr>
                <w:b/>
                <w:szCs w:val="21"/>
                <w:lang w:val="fr-CH"/>
              </w:rPr>
              <w:lastRenderedPageBreak/>
              <w:t>Date:</w:t>
            </w:r>
            <w:r w:rsidRPr="00DF0232">
              <w:rPr>
                <w:szCs w:val="21"/>
                <w:lang w:val="fr-CH"/>
              </w:rPr>
              <w:t xml:space="preserve"> </w:t>
            </w:r>
            <w:sdt>
              <w:sdtPr>
                <w:rPr>
                  <w:szCs w:val="21"/>
                  <w:lang w:val="fr-CH"/>
                </w:rPr>
                <w:id w:val="-1383554526"/>
                <w:placeholder>
                  <w:docPart w:val="648804B735EA40B8B1E1EE242216B59B"/>
                </w:placeholder>
                <w:showingPlcHdr/>
                <w15:color w:val="00CCFF"/>
              </w:sdtPr>
              <w:sdtEndPr/>
              <w:sdtContent>
                <w:r w:rsidRPr="00DF0232">
                  <w:rPr>
                    <w:rStyle w:val="Textedelespacerserv"/>
                    <w:vanish w:val="0"/>
                    <w:szCs w:val="21"/>
                    <w:lang w:val="fr-CH"/>
                  </w:rPr>
                  <w:t>Cliquez ici pour introduire un texte</w:t>
                </w:r>
                <w:r w:rsidRPr="00DF0232">
                  <w:rPr>
                    <w:rStyle w:val="Textedelespacerserv"/>
                    <w:szCs w:val="21"/>
                    <w:lang w:val="fr-CH"/>
                  </w:rPr>
                  <w:t>.</w:t>
                </w:r>
              </w:sdtContent>
            </w:sdt>
          </w:p>
        </w:tc>
        <w:tc>
          <w:tcPr>
            <w:tcW w:w="11460" w:type="dxa"/>
            <w:shd w:val="clear" w:color="auto" w:fill="D9D9D9" w:themeFill="background1" w:themeFillShade="D9"/>
          </w:tcPr>
          <w:p w:rsidR="00744723" w:rsidRPr="00DF0232" w:rsidRDefault="00744723" w:rsidP="009033C6">
            <w:pPr>
              <w:rPr>
                <w:szCs w:val="21"/>
                <w:lang w:val="fr-CH"/>
              </w:rPr>
            </w:pPr>
            <w:r w:rsidRPr="00DF0232">
              <w:rPr>
                <w:b/>
                <w:szCs w:val="21"/>
                <w:lang w:val="fr-CH"/>
              </w:rPr>
              <w:t>Commentaire final de l’OM</w:t>
            </w:r>
            <w:r w:rsidRPr="00DF0232">
              <w:rPr>
                <w:szCs w:val="21"/>
                <w:lang w:val="fr-CH"/>
              </w:rPr>
              <w:t xml:space="preserve">: </w:t>
            </w:r>
            <w:sdt>
              <w:sdtPr>
                <w:rPr>
                  <w:szCs w:val="21"/>
                  <w:lang w:val="fr-CH"/>
                </w:rPr>
                <w:id w:val="1462774761"/>
                <w:placeholder>
                  <w:docPart w:val="689D71D753AF44DCACD873EF39E4AFC2"/>
                </w:placeholder>
                <w:showingPlcHdr/>
                <w15:color w:val="00CCFF"/>
              </w:sdtPr>
              <w:sdtEndPr/>
              <w:sdtContent>
                <w:r w:rsidRPr="00DF0232">
                  <w:rPr>
                    <w:rStyle w:val="Textedelespacerserv"/>
                    <w:vanish w:val="0"/>
                    <w:szCs w:val="21"/>
                    <w:lang w:val="fr-CH"/>
                  </w:rPr>
                  <w:t>Cliquez ici pour introduire un texte</w:t>
                </w:r>
                <w:r w:rsidRPr="00DF0232">
                  <w:rPr>
                    <w:rStyle w:val="Textedelespacerserv"/>
                    <w:szCs w:val="21"/>
                    <w:lang w:val="fr-CH"/>
                  </w:rPr>
                  <w:t>.</w:t>
                </w:r>
              </w:sdtContent>
            </w:sdt>
          </w:p>
        </w:tc>
      </w:tr>
    </w:tbl>
    <w:p w:rsidR="00744723" w:rsidRPr="00DF0232" w:rsidRDefault="00744723" w:rsidP="00744723">
      <w:pPr>
        <w:pStyle w:val="Aufzhlung85pt"/>
        <w:numPr>
          <w:ilvl w:val="0"/>
          <w:numId w:val="0"/>
        </w:numPr>
        <w:rPr>
          <w:lang w:val="fr-CH"/>
        </w:rPr>
      </w:pPr>
    </w:p>
    <w:p w:rsidR="00744723" w:rsidRPr="00DF0232" w:rsidRDefault="00744723" w:rsidP="00744723">
      <w:pPr>
        <w:rPr>
          <w:szCs w:val="21"/>
          <w:lang w:val="fr-CH"/>
        </w:rPr>
      </w:pPr>
    </w:p>
    <w:p w:rsidR="002619C4" w:rsidRPr="00DF0232" w:rsidRDefault="002619C4" w:rsidP="002619C4">
      <w:pPr>
        <w:pStyle w:val="Aufzhlung85pt"/>
        <w:numPr>
          <w:ilvl w:val="0"/>
          <w:numId w:val="0"/>
        </w:numPr>
        <w:rPr>
          <w:lang w:val="fr-CH"/>
        </w:rPr>
      </w:pPr>
    </w:p>
    <w:p w:rsidR="002619C4" w:rsidRPr="00DF0232" w:rsidRDefault="002619C4" w:rsidP="002619C4">
      <w:pPr>
        <w:rPr>
          <w:szCs w:val="21"/>
          <w:lang w:val="fr-CH"/>
        </w:rPr>
      </w:pPr>
    </w:p>
    <w:p w:rsidR="00284C80" w:rsidRPr="00DF0232" w:rsidRDefault="00284C80" w:rsidP="00284C80">
      <w:pPr>
        <w:spacing w:after="200" w:line="24" w:lineRule="auto"/>
        <w:rPr>
          <w:szCs w:val="21"/>
          <w:lang w:val="fr-CH"/>
        </w:rPr>
      </w:pPr>
    </w:p>
    <w:p w:rsidR="00DD5C42" w:rsidRPr="00DF0232" w:rsidRDefault="00DD5C42" w:rsidP="00284C80">
      <w:pPr>
        <w:rPr>
          <w:szCs w:val="21"/>
          <w:lang w:val="fr-CH"/>
        </w:rPr>
      </w:pPr>
    </w:p>
    <w:sectPr w:rsidR="00DD5C42" w:rsidRPr="00DF0232"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F5" w:rsidRDefault="00E752F5" w:rsidP="00F91D37">
      <w:pPr>
        <w:spacing w:line="240" w:lineRule="auto"/>
      </w:pPr>
      <w:r>
        <w:separator/>
      </w:r>
    </w:p>
  </w:endnote>
  <w:endnote w:type="continuationSeparator" w:id="0">
    <w:p w:rsidR="00E752F5" w:rsidRDefault="00E752F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F5" w:rsidRPr="00BD4A9C" w:rsidRDefault="00E752F5" w:rsidP="00632704">
    <w:pPr>
      <w:pStyle w:val="Pieddepag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2F5" w:rsidRPr="005C6148" w:rsidRDefault="00E752F5" w:rsidP="0007095A">
                          <w:pPr>
                            <w:pStyle w:val="Seitenzahlen"/>
                          </w:pPr>
                          <w:r w:rsidRPr="005C6148">
                            <w:fldChar w:fldCharType="begin"/>
                          </w:r>
                          <w:r w:rsidRPr="005C6148">
                            <w:instrText>PAGE   \* MERGEFORMAT</w:instrText>
                          </w:r>
                          <w:r w:rsidRPr="005C6148">
                            <w:fldChar w:fldCharType="separate"/>
                          </w:r>
                          <w:r w:rsidR="00532560" w:rsidRPr="00532560">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2560">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E752F5" w:rsidRPr="005C6148" w:rsidRDefault="00E752F5" w:rsidP="0007095A">
                    <w:pPr>
                      <w:pStyle w:val="Seitenzahlen"/>
                    </w:pPr>
                    <w:r w:rsidRPr="005C6148">
                      <w:fldChar w:fldCharType="begin"/>
                    </w:r>
                    <w:r w:rsidRPr="005C6148">
                      <w:instrText>PAGE   \* MERGEFORMAT</w:instrText>
                    </w:r>
                    <w:r w:rsidRPr="005C6148">
                      <w:fldChar w:fldCharType="separate"/>
                    </w:r>
                    <w:r w:rsidR="00532560" w:rsidRPr="00532560">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2560">
                      <w:rPr>
                        <w:noProof/>
                      </w:rPr>
                      <w:t>9</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F5" w:rsidRPr="003C4D36" w:rsidRDefault="00E752F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2F5" w:rsidRPr="005C6148" w:rsidRDefault="00E752F5" w:rsidP="0075237B">
                          <w:pPr>
                            <w:pStyle w:val="Seitenzahlen"/>
                          </w:pPr>
                          <w:r w:rsidRPr="005C6148">
                            <w:fldChar w:fldCharType="begin"/>
                          </w:r>
                          <w:r w:rsidRPr="005C6148">
                            <w:instrText>PAGE   \* MERGEFORMAT</w:instrText>
                          </w:r>
                          <w:r w:rsidRPr="005C6148">
                            <w:fldChar w:fldCharType="separate"/>
                          </w:r>
                          <w:r w:rsidR="00532560" w:rsidRPr="0053256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2560">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E752F5" w:rsidRPr="005C6148" w:rsidRDefault="00E752F5" w:rsidP="0075237B">
                    <w:pPr>
                      <w:pStyle w:val="Seitenzahlen"/>
                    </w:pPr>
                    <w:r w:rsidRPr="005C6148">
                      <w:fldChar w:fldCharType="begin"/>
                    </w:r>
                    <w:r w:rsidRPr="005C6148">
                      <w:instrText>PAGE   \* MERGEFORMAT</w:instrText>
                    </w:r>
                    <w:r w:rsidRPr="005C6148">
                      <w:fldChar w:fldCharType="separate"/>
                    </w:r>
                    <w:r w:rsidR="00532560" w:rsidRPr="0053256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2560">
                      <w:rPr>
                        <w:noProof/>
                      </w:rPr>
                      <w:t>9</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F5" w:rsidRDefault="00E752F5" w:rsidP="00F91D37">
      <w:pPr>
        <w:spacing w:line="240" w:lineRule="auto"/>
      </w:pPr>
    </w:p>
    <w:p w:rsidR="00E752F5" w:rsidRDefault="00E752F5" w:rsidP="00F91D37">
      <w:pPr>
        <w:spacing w:line="240" w:lineRule="auto"/>
      </w:pPr>
    </w:p>
  </w:footnote>
  <w:footnote w:type="continuationSeparator" w:id="0">
    <w:p w:rsidR="00E752F5" w:rsidRDefault="00E752F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E752F5" w:rsidRPr="00532560" w:rsidTr="0043250A">
      <w:tc>
        <w:tcPr>
          <w:tcW w:w="5100" w:type="dxa"/>
        </w:tcPr>
        <w:p w:rsidR="00E752F5" w:rsidRPr="00D5069D" w:rsidRDefault="00E752F5" w:rsidP="00001815">
          <w:pPr>
            <w:pStyle w:val="En-tte"/>
            <w:rPr>
              <w:color w:val="FFFFFF" w:themeColor="background1"/>
            </w:rPr>
          </w:pPr>
        </w:p>
        <w:p w:rsidR="00E752F5" w:rsidRPr="00832D99" w:rsidRDefault="00E752F5" w:rsidP="00001815">
          <w:pPr>
            <w:pStyle w:val="En-tte"/>
          </w:pPr>
        </w:p>
      </w:tc>
      <w:tc>
        <w:tcPr>
          <w:tcW w:w="10493" w:type="dxa"/>
        </w:tcPr>
        <w:p w:rsidR="00E752F5" w:rsidRDefault="00E752F5" w:rsidP="000F6C87">
          <w:pPr>
            <w:pStyle w:val="En-tte"/>
            <w:jc w:val="right"/>
            <w:rPr>
              <w:lang w:val="fr-CH"/>
            </w:rPr>
          </w:pPr>
          <w:r w:rsidRPr="000F6C87">
            <w:rPr>
              <w:lang w:val="fr-CH"/>
            </w:rPr>
            <w:t xml:space="preserve">Rapport sur la fourniture de la prestation </w:t>
          </w:r>
          <w:r>
            <w:rPr>
              <w:lang w:val="fr-CH"/>
            </w:rPr>
            <w:t xml:space="preserve">de type ambulatoire </w:t>
          </w:r>
        </w:p>
        <w:p w:rsidR="00E752F5" w:rsidRPr="000F6C87" w:rsidRDefault="00E752F5" w:rsidP="00121815">
          <w:pPr>
            <w:pStyle w:val="En-tte"/>
            <w:jc w:val="right"/>
            <w:rPr>
              <w:lang w:val="fr-CH"/>
            </w:rPr>
          </w:pPr>
          <w:r>
            <w:rPr>
              <w:lang w:val="fr-CH"/>
            </w:rPr>
            <w:t>«Suivi intensif dans la famille»</w:t>
          </w:r>
          <w:r w:rsidRPr="000F6C87">
            <w:rPr>
              <w:lang w:val="fr-CH"/>
            </w:rPr>
            <w:t xml:space="preserve"> </w:t>
          </w:r>
          <w:r>
            <w:rPr>
              <w:lang w:val="fr-CH"/>
            </w:rPr>
            <w:t>–</w:t>
          </w:r>
          <w:r w:rsidRPr="000F6C87">
            <w:rPr>
              <w:lang w:val="fr-CH"/>
            </w:rPr>
            <w:t xml:space="preserve"> </w:t>
          </w:r>
          <w:r>
            <w:rPr>
              <w:lang w:val="fr-CH"/>
            </w:rPr>
            <w:t xml:space="preserve">Exercice </w:t>
          </w:r>
          <w:r w:rsidRPr="000F6C87">
            <w:rPr>
              <w:lang w:val="fr-CH"/>
            </w:rPr>
            <w:t>202</w:t>
          </w:r>
          <w:r w:rsidR="00121815">
            <w:rPr>
              <w:lang w:val="fr-CH"/>
            </w:rPr>
            <w:t>3</w:t>
          </w:r>
        </w:p>
      </w:tc>
    </w:tr>
  </w:tbl>
  <w:p w:rsidR="00E752F5" w:rsidRPr="0039616D" w:rsidRDefault="00E752F5" w:rsidP="00D5069D">
    <w:pPr>
      <w:pStyle w:val="En-tte"/>
    </w:pPr>
    <w:r w:rsidRPr="00B0249E">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F5" w:rsidRDefault="00E752F5">
    <w:pPr>
      <w:pStyle w:val="En-tte"/>
    </w:pPr>
    <w: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3" w15:restartNumberingAfterBreak="0">
    <w:nsid w:val="18E659F9"/>
    <w:multiLevelType w:val="multilevel"/>
    <w:tmpl w:val="FFB2DCD6"/>
    <w:lvl w:ilvl="0">
      <w:start w:val="3"/>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4"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F31544F"/>
    <w:multiLevelType w:val="multilevel"/>
    <w:tmpl w:val="27122B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987228C"/>
    <w:multiLevelType w:val="multilevel"/>
    <w:tmpl w:val="2256AC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50580E57"/>
    <w:multiLevelType w:val="multilevel"/>
    <w:tmpl w:val="A53C74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8"/>
  </w:num>
  <w:num w:numId="13">
    <w:abstractNumId w:val="24"/>
  </w:num>
  <w:num w:numId="14">
    <w:abstractNumId w:val="38"/>
  </w:num>
  <w:num w:numId="15">
    <w:abstractNumId w:val="37"/>
  </w:num>
  <w:num w:numId="16">
    <w:abstractNumId w:val="18"/>
  </w:num>
  <w:num w:numId="17">
    <w:abstractNumId w:val="25"/>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3"/>
  </w:num>
  <w:num w:numId="21">
    <w:abstractNumId w:val="31"/>
  </w:num>
  <w:num w:numId="22">
    <w:abstractNumId w:val="29"/>
  </w:num>
  <w:num w:numId="23">
    <w:abstractNumId w:val="19"/>
  </w:num>
  <w:num w:numId="24">
    <w:abstractNumId w:val="26"/>
  </w:num>
  <w:num w:numId="25">
    <w:abstractNumId w:val="3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15"/>
  </w:num>
  <w:num w:numId="30">
    <w:abstractNumId w:val="30"/>
  </w:num>
  <w:num w:numId="31">
    <w:abstractNumId w:val="12"/>
  </w:num>
  <w:num w:numId="32">
    <w:abstractNumId w:val="33"/>
  </w:num>
  <w:num w:numId="33">
    <w:abstractNumId w:val="22"/>
  </w:num>
  <w:num w:numId="34">
    <w:abstractNumId w:val="10"/>
  </w:num>
  <w:num w:numId="35">
    <w:abstractNumId w:val="17"/>
  </w:num>
  <w:num w:numId="36">
    <w:abstractNumId w:val="14"/>
  </w:num>
  <w:num w:numId="37">
    <w:abstractNumId w:val="27"/>
  </w:num>
  <w:num w:numId="38">
    <w:abstractNumId w:val="21"/>
  </w:num>
  <w:num w:numId="39">
    <w:abstractNumId w:val="13"/>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210916"/>
    <w:docVar w:name="TermBaseURL" w:val="empty"/>
    <w:docVar w:name="TextBases" w:val="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04|multitrans.apps.be.ch\TextBase TMs\Canton de Berne\Dubious_Aliens|multitrans.apps.be.ch\TextBase TMs\CHA\CHA_valide|multitrans.apps.be.ch\TextBase TMs\DEEE\DEEE_valide|multitrans.apps.be.ch\TextBase TMs\DIJ\DIJ_interne|multitrans.apps.be.ch\TextBase TMs\DIJ\DIJ_temporair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INC\INC_valide|multitrans.apps.be.ch\TextBase TMs\INS\INS_valide|multitrans.apps.be.ch\TextBase TMs\JCE\JCE_interne|multitrans.apps.be.ch\TextBase TMs\JCE\JCE_Temporaire|multitrans.apps.be.ch\TextBase TMs\JCE\JCE_valide|multitrans.apps.be.ch\TextBase TMs\JCE\kontenrahmen-v5|multitrans.apps.be.ch\TextBase TMs\JCE\plancomptable|multitrans.apps.be.ch\TextBase TMs\Police\Police_valide|multitrans.apps.be.ch\TextBase TMs\Police 2.0\Police20_valide|multitrans.apps.be.ch\TextBase TMs\POM\POM_valide|multitrans.apps.be.ch\TextBase TMs\Processus cantonaux\Processus cantonaux 2017|multitrans.apps.be.ch\TextBase TMs\Processus cantonaux\Processus cantonaux 2018|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pour AGI|multitrans.apps.be.ch\TextBase TMs\TTE\TTE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multitrans.apps.be.ch\TextBase TMs\Canton de Berne\CONF_2021-04|multitrans.apps.be.ch\TextBase TMs\Canton de Berne\Dubious_Aliens|multitrans.apps.be.ch\TextBase TMs\CHA\CHA_valide|multitrans.apps.be.ch\TextBase TMs\DEEE\DEEE_valide|multitrans.apps.be.ch\TextBase TMs\DIJ\DIJ_interne|multitrans.apps.be.ch\TextBase TMs\DIJ\DIJ_temporaire|multitrans.apps.be.ch\TextBase TMs\DIJ\DIJ_valide|multitrans.apps.be.ch\TextBase TMs\DSSI\DSSI_valide|multitrans.apps.be.ch\TextBase TMs\DTT\DTT_valide|multitrans.apps.be.ch\TextBase TMs\ECO\ECO_valide|multitrans.apps.be.ch\TextBase TMs\FIN SG\FIN-SG_valide|multitrans.apps.be.ch\TextBase TMs\FIN-ICI\FIN-ICI_valide|multitrans.apps.be.ch\TextBase TMs\INS\INS_valide|multitrans.apps.be.ch\TextBase TMs\JCE\JCE_interne|multitrans.apps.be.ch\TextBase TMs\JCE\JCE_valide|multitrans.apps.be.ch\TextBase TMs\JCE\kontenrahmen-v5|multitrans.apps.be.ch\TextBase TMs\JCE\plancomptable|multitrans.apps.be.ch\TextBase TMs\Police\Police_valide|multitrans.apps.be.ch\TextBase TMs\Police 2.0\Police20_valide|multitrans.apps.be.ch\TextBase TMs\POM\POM_valide|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pour AGI|multitrans.apps.be.ch\TextBase TMs\TTE\TTE_valide"/>
    <w:docVar w:name="TextBaseURL" w:val="empty"/>
    <w:docVar w:name="UILng" w:val="fr"/>
  </w:docVars>
  <w:rsids>
    <w:rsidRoot w:val="002210CD"/>
    <w:rsid w:val="00001815"/>
    <w:rsid w:val="00002978"/>
    <w:rsid w:val="00005D1B"/>
    <w:rsid w:val="0001010F"/>
    <w:rsid w:val="000116E1"/>
    <w:rsid w:val="000118C1"/>
    <w:rsid w:val="00015D48"/>
    <w:rsid w:val="0002147A"/>
    <w:rsid w:val="00022547"/>
    <w:rsid w:val="000258FF"/>
    <w:rsid w:val="000266B7"/>
    <w:rsid w:val="0002739A"/>
    <w:rsid w:val="00032B92"/>
    <w:rsid w:val="000409C8"/>
    <w:rsid w:val="00041700"/>
    <w:rsid w:val="0004387D"/>
    <w:rsid w:val="0004410F"/>
    <w:rsid w:val="00045DA0"/>
    <w:rsid w:val="0004775B"/>
    <w:rsid w:val="000529A7"/>
    <w:rsid w:val="00054BDC"/>
    <w:rsid w:val="000610F6"/>
    <w:rsid w:val="00061F5D"/>
    <w:rsid w:val="00063BC2"/>
    <w:rsid w:val="000701F1"/>
    <w:rsid w:val="0007095A"/>
    <w:rsid w:val="00071780"/>
    <w:rsid w:val="00072B13"/>
    <w:rsid w:val="000822A6"/>
    <w:rsid w:val="000823C7"/>
    <w:rsid w:val="00083967"/>
    <w:rsid w:val="00084759"/>
    <w:rsid w:val="00095CB1"/>
    <w:rsid w:val="00095D1A"/>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46C1"/>
    <w:rsid w:val="000E756F"/>
    <w:rsid w:val="000F037E"/>
    <w:rsid w:val="000F576F"/>
    <w:rsid w:val="000F6C87"/>
    <w:rsid w:val="000F78CE"/>
    <w:rsid w:val="0010021F"/>
    <w:rsid w:val="00102345"/>
    <w:rsid w:val="00105C3D"/>
    <w:rsid w:val="00106688"/>
    <w:rsid w:val="001069C5"/>
    <w:rsid w:val="00106DB8"/>
    <w:rsid w:val="00107F09"/>
    <w:rsid w:val="001110D9"/>
    <w:rsid w:val="00112766"/>
    <w:rsid w:val="001134C7"/>
    <w:rsid w:val="00113CB8"/>
    <w:rsid w:val="0011601D"/>
    <w:rsid w:val="001178B7"/>
    <w:rsid w:val="0012151C"/>
    <w:rsid w:val="0012168B"/>
    <w:rsid w:val="00121815"/>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6E87"/>
    <w:rsid w:val="00167916"/>
    <w:rsid w:val="0017672D"/>
    <w:rsid w:val="00180D95"/>
    <w:rsid w:val="00190A82"/>
    <w:rsid w:val="00190F94"/>
    <w:rsid w:val="00191CF9"/>
    <w:rsid w:val="00196ABC"/>
    <w:rsid w:val="00196B03"/>
    <w:rsid w:val="00196C0B"/>
    <w:rsid w:val="001A0029"/>
    <w:rsid w:val="001A4F25"/>
    <w:rsid w:val="001A666F"/>
    <w:rsid w:val="001A7153"/>
    <w:rsid w:val="001B166D"/>
    <w:rsid w:val="001B1F85"/>
    <w:rsid w:val="001B4DBF"/>
    <w:rsid w:val="001B5E85"/>
    <w:rsid w:val="001C4D4E"/>
    <w:rsid w:val="001C6A0A"/>
    <w:rsid w:val="001D546C"/>
    <w:rsid w:val="001E2720"/>
    <w:rsid w:val="001E3FF4"/>
    <w:rsid w:val="001F0EE9"/>
    <w:rsid w:val="001F2AA2"/>
    <w:rsid w:val="001F4671"/>
    <w:rsid w:val="001F4A7E"/>
    <w:rsid w:val="001F4B8C"/>
    <w:rsid w:val="001F5DB0"/>
    <w:rsid w:val="002008D7"/>
    <w:rsid w:val="00203AF7"/>
    <w:rsid w:val="0021351C"/>
    <w:rsid w:val="002141FD"/>
    <w:rsid w:val="002210CD"/>
    <w:rsid w:val="002214E4"/>
    <w:rsid w:val="00224C53"/>
    <w:rsid w:val="00224C9B"/>
    <w:rsid w:val="00225571"/>
    <w:rsid w:val="0022685B"/>
    <w:rsid w:val="0023205B"/>
    <w:rsid w:val="00233BA0"/>
    <w:rsid w:val="00236C8A"/>
    <w:rsid w:val="00243EED"/>
    <w:rsid w:val="00244323"/>
    <w:rsid w:val="00246EC6"/>
    <w:rsid w:val="00254CF4"/>
    <w:rsid w:val="0025644A"/>
    <w:rsid w:val="00256F55"/>
    <w:rsid w:val="002619C4"/>
    <w:rsid w:val="002652E1"/>
    <w:rsid w:val="00266772"/>
    <w:rsid w:val="00267F71"/>
    <w:rsid w:val="002712AE"/>
    <w:rsid w:val="002770BA"/>
    <w:rsid w:val="00284C80"/>
    <w:rsid w:val="00287D3E"/>
    <w:rsid w:val="00290E37"/>
    <w:rsid w:val="0029375B"/>
    <w:rsid w:val="002945F1"/>
    <w:rsid w:val="00295DEC"/>
    <w:rsid w:val="002A3098"/>
    <w:rsid w:val="002B2A36"/>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582"/>
    <w:rsid w:val="002F68A2"/>
    <w:rsid w:val="002F7482"/>
    <w:rsid w:val="0030245A"/>
    <w:rsid w:val="00305154"/>
    <w:rsid w:val="003062AD"/>
    <w:rsid w:val="0031139B"/>
    <w:rsid w:val="003127DA"/>
    <w:rsid w:val="00316642"/>
    <w:rsid w:val="003210FB"/>
    <w:rsid w:val="0032330D"/>
    <w:rsid w:val="00325AC5"/>
    <w:rsid w:val="00326F33"/>
    <w:rsid w:val="00333A1B"/>
    <w:rsid w:val="00335339"/>
    <w:rsid w:val="00335941"/>
    <w:rsid w:val="003359D8"/>
    <w:rsid w:val="00336989"/>
    <w:rsid w:val="00336A76"/>
    <w:rsid w:val="00337BD2"/>
    <w:rsid w:val="003400DC"/>
    <w:rsid w:val="0034154C"/>
    <w:rsid w:val="00350A23"/>
    <w:rsid w:val="003514EE"/>
    <w:rsid w:val="00351B75"/>
    <w:rsid w:val="00363671"/>
    <w:rsid w:val="00364EE3"/>
    <w:rsid w:val="00367A93"/>
    <w:rsid w:val="00370747"/>
    <w:rsid w:val="003722B9"/>
    <w:rsid w:val="003757E4"/>
    <w:rsid w:val="00375834"/>
    <w:rsid w:val="00375D0E"/>
    <w:rsid w:val="003771E2"/>
    <w:rsid w:val="00380D67"/>
    <w:rsid w:val="0038125A"/>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065D2"/>
    <w:rsid w:val="00410AF1"/>
    <w:rsid w:val="00415645"/>
    <w:rsid w:val="004165DE"/>
    <w:rsid w:val="004212A5"/>
    <w:rsid w:val="00421DB9"/>
    <w:rsid w:val="00427E73"/>
    <w:rsid w:val="0043250A"/>
    <w:rsid w:val="00432F9A"/>
    <w:rsid w:val="004378C7"/>
    <w:rsid w:val="0044096D"/>
    <w:rsid w:val="00441168"/>
    <w:rsid w:val="004519B6"/>
    <w:rsid w:val="00452D49"/>
    <w:rsid w:val="00452E96"/>
    <w:rsid w:val="004607F4"/>
    <w:rsid w:val="00466CA6"/>
    <w:rsid w:val="00467643"/>
    <w:rsid w:val="0047060F"/>
    <w:rsid w:val="00470BD2"/>
    <w:rsid w:val="004714DD"/>
    <w:rsid w:val="00481775"/>
    <w:rsid w:val="00482FCC"/>
    <w:rsid w:val="00484FC6"/>
    <w:rsid w:val="00486DBB"/>
    <w:rsid w:val="00491992"/>
    <w:rsid w:val="0049364E"/>
    <w:rsid w:val="00494FD7"/>
    <w:rsid w:val="0049577D"/>
    <w:rsid w:val="00497864"/>
    <w:rsid w:val="004A039B"/>
    <w:rsid w:val="004A0479"/>
    <w:rsid w:val="004A41E9"/>
    <w:rsid w:val="004A4DE2"/>
    <w:rsid w:val="004A60C5"/>
    <w:rsid w:val="004B0FDB"/>
    <w:rsid w:val="004B6A97"/>
    <w:rsid w:val="004C1329"/>
    <w:rsid w:val="004C3880"/>
    <w:rsid w:val="004C442B"/>
    <w:rsid w:val="004C575A"/>
    <w:rsid w:val="004D012E"/>
    <w:rsid w:val="004D0F2F"/>
    <w:rsid w:val="004D179F"/>
    <w:rsid w:val="004D21CD"/>
    <w:rsid w:val="004D5349"/>
    <w:rsid w:val="004D5B31"/>
    <w:rsid w:val="004D5F14"/>
    <w:rsid w:val="004D606F"/>
    <w:rsid w:val="004D717A"/>
    <w:rsid w:val="004E222C"/>
    <w:rsid w:val="004E2BF5"/>
    <w:rsid w:val="004E5C94"/>
    <w:rsid w:val="004F1BCC"/>
    <w:rsid w:val="004F3F4A"/>
    <w:rsid w:val="00500294"/>
    <w:rsid w:val="00501AEF"/>
    <w:rsid w:val="005022E5"/>
    <w:rsid w:val="00503C04"/>
    <w:rsid w:val="00513F66"/>
    <w:rsid w:val="005161DB"/>
    <w:rsid w:val="0051679B"/>
    <w:rsid w:val="00516821"/>
    <w:rsid w:val="00516C61"/>
    <w:rsid w:val="00520C21"/>
    <w:rsid w:val="00526C93"/>
    <w:rsid w:val="00527BF8"/>
    <w:rsid w:val="00530B4B"/>
    <w:rsid w:val="00532560"/>
    <w:rsid w:val="00532631"/>
    <w:rsid w:val="00535EA2"/>
    <w:rsid w:val="00536A91"/>
    <w:rsid w:val="00537410"/>
    <w:rsid w:val="00537C85"/>
    <w:rsid w:val="00540A95"/>
    <w:rsid w:val="00542DE9"/>
    <w:rsid w:val="00543872"/>
    <w:rsid w:val="00543CAB"/>
    <w:rsid w:val="00543F57"/>
    <w:rsid w:val="00543F71"/>
    <w:rsid w:val="0054591C"/>
    <w:rsid w:val="00550787"/>
    <w:rsid w:val="00550ABF"/>
    <w:rsid w:val="00551F69"/>
    <w:rsid w:val="00554B1D"/>
    <w:rsid w:val="0055630A"/>
    <w:rsid w:val="0056080A"/>
    <w:rsid w:val="00562702"/>
    <w:rsid w:val="00562E7B"/>
    <w:rsid w:val="005667D1"/>
    <w:rsid w:val="00574AAC"/>
    <w:rsid w:val="00576FA7"/>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AFE"/>
    <w:rsid w:val="005D4FBB"/>
    <w:rsid w:val="005D682F"/>
    <w:rsid w:val="005E3592"/>
    <w:rsid w:val="005E46D2"/>
    <w:rsid w:val="005E74A9"/>
    <w:rsid w:val="005F60CA"/>
    <w:rsid w:val="005F64F0"/>
    <w:rsid w:val="00600375"/>
    <w:rsid w:val="00602616"/>
    <w:rsid w:val="006044D5"/>
    <w:rsid w:val="006051C4"/>
    <w:rsid w:val="0060750F"/>
    <w:rsid w:val="00614396"/>
    <w:rsid w:val="00617FF5"/>
    <w:rsid w:val="006201A2"/>
    <w:rsid w:val="00621CAF"/>
    <w:rsid w:val="00622FDC"/>
    <w:rsid w:val="00625020"/>
    <w:rsid w:val="00627D43"/>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B6A9C"/>
    <w:rsid w:val="006C055A"/>
    <w:rsid w:val="006C144C"/>
    <w:rsid w:val="006C1669"/>
    <w:rsid w:val="006C1863"/>
    <w:rsid w:val="006C4DC0"/>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01B"/>
    <w:rsid w:val="0071668C"/>
    <w:rsid w:val="0072377C"/>
    <w:rsid w:val="0072543E"/>
    <w:rsid w:val="007254A0"/>
    <w:rsid w:val="00725C97"/>
    <w:rsid w:val="007277E3"/>
    <w:rsid w:val="0073126D"/>
    <w:rsid w:val="00731A17"/>
    <w:rsid w:val="00732D76"/>
    <w:rsid w:val="00734458"/>
    <w:rsid w:val="00735A38"/>
    <w:rsid w:val="007419CF"/>
    <w:rsid w:val="00742A7A"/>
    <w:rsid w:val="00744723"/>
    <w:rsid w:val="0074487E"/>
    <w:rsid w:val="00746273"/>
    <w:rsid w:val="00746BF2"/>
    <w:rsid w:val="00746CAE"/>
    <w:rsid w:val="00747EBD"/>
    <w:rsid w:val="0075029E"/>
    <w:rsid w:val="0075237B"/>
    <w:rsid w:val="00754E65"/>
    <w:rsid w:val="00756062"/>
    <w:rsid w:val="00760BEF"/>
    <w:rsid w:val="0076326D"/>
    <w:rsid w:val="00763A45"/>
    <w:rsid w:val="00771F4F"/>
    <w:rsid w:val="007721BF"/>
    <w:rsid w:val="00774E70"/>
    <w:rsid w:val="00780035"/>
    <w:rsid w:val="0078235F"/>
    <w:rsid w:val="00784279"/>
    <w:rsid w:val="00786EF3"/>
    <w:rsid w:val="00787C03"/>
    <w:rsid w:val="00787D98"/>
    <w:rsid w:val="00790ED9"/>
    <w:rsid w:val="00795713"/>
    <w:rsid w:val="00796CEE"/>
    <w:rsid w:val="00797FDE"/>
    <w:rsid w:val="007A3524"/>
    <w:rsid w:val="007A6304"/>
    <w:rsid w:val="007A7FEA"/>
    <w:rsid w:val="007B0A9B"/>
    <w:rsid w:val="007B0D94"/>
    <w:rsid w:val="007B2D50"/>
    <w:rsid w:val="007C0B2A"/>
    <w:rsid w:val="007D06C7"/>
    <w:rsid w:val="007D6F53"/>
    <w:rsid w:val="007E0460"/>
    <w:rsid w:val="007E3459"/>
    <w:rsid w:val="007F0876"/>
    <w:rsid w:val="007F131A"/>
    <w:rsid w:val="007F34B1"/>
    <w:rsid w:val="007F6C97"/>
    <w:rsid w:val="00801778"/>
    <w:rsid w:val="00807940"/>
    <w:rsid w:val="00810972"/>
    <w:rsid w:val="008124DA"/>
    <w:rsid w:val="00814BE6"/>
    <w:rsid w:val="00816FBF"/>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3939"/>
    <w:rsid w:val="00865145"/>
    <w:rsid w:val="00865D15"/>
    <w:rsid w:val="00870017"/>
    <w:rsid w:val="008822E5"/>
    <w:rsid w:val="00882473"/>
    <w:rsid w:val="00883CC4"/>
    <w:rsid w:val="008849F4"/>
    <w:rsid w:val="00886881"/>
    <w:rsid w:val="0089690A"/>
    <w:rsid w:val="008A2609"/>
    <w:rsid w:val="008A3A66"/>
    <w:rsid w:val="008A6EED"/>
    <w:rsid w:val="008B6C1A"/>
    <w:rsid w:val="008B6E4E"/>
    <w:rsid w:val="008C2769"/>
    <w:rsid w:val="008D07FD"/>
    <w:rsid w:val="008D2891"/>
    <w:rsid w:val="008D331E"/>
    <w:rsid w:val="008D57E8"/>
    <w:rsid w:val="008D6E0C"/>
    <w:rsid w:val="008E3CDA"/>
    <w:rsid w:val="008E7456"/>
    <w:rsid w:val="008F1D13"/>
    <w:rsid w:val="008F23FC"/>
    <w:rsid w:val="009033C6"/>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49BD"/>
    <w:rsid w:val="00986522"/>
    <w:rsid w:val="00987A5D"/>
    <w:rsid w:val="009919D4"/>
    <w:rsid w:val="00993A38"/>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443"/>
    <w:rsid w:val="00A26A74"/>
    <w:rsid w:val="00A35A36"/>
    <w:rsid w:val="00A36ED7"/>
    <w:rsid w:val="00A45011"/>
    <w:rsid w:val="00A45E6C"/>
    <w:rsid w:val="00A5451D"/>
    <w:rsid w:val="00A54BD2"/>
    <w:rsid w:val="00A55C83"/>
    <w:rsid w:val="00A57815"/>
    <w:rsid w:val="00A6174D"/>
    <w:rsid w:val="00A62F82"/>
    <w:rsid w:val="00A70CDC"/>
    <w:rsid w:val="00A7133D"/>
    <w:rsid w:val="00A74F39"/>
    <w:rsid w:val="00A76251"/>
    <w:rsid w:val="00A76D18"/>
    <w:rsid w:val="00A77B06"/>
    <w:rsid w:val="00A84748"/>
    <w:rsid w:val="00A84960"/>
    <w:rsid w:val="00A84CE3"/>
    <w:rsid w:val="00A84DB7"/>
    <w:rsid w:val="00A84E81"/>
    <w:rsid w:val="00A87DBB"/>
    <w:rsid w:val="00A96EDC"/>
    <w:rsid w:val="00AA0E6D"/>
    <w:rsid w:val="00AA43EF"/>
    <w:rsid w:val="00AA666C"/>
    <w:rsid w:val="00AB1032"/>
    <w:rsid w:val="00AB601A"/>
    <w:rsid w:val="00AB720C"/>
    <w:rsid w:val="00AC00C8"/>
    <w:rsid w:val="00AC2D5B"/>
    <w:rsid w:val="00AC321A"/>
    <w:rsid w:val="00AC4630"/>
    <w:rsid w:val="00AC6A31"/>
    <w:rsid w:val="00AD0747"/>
    <w:rsid w:val="00AD138A"/>
    <w:rsid w:val="00AD31E6"/>
    <w:rsid w:val="00AD36B2"/>
    <w:rsid w:val="00AD6CAB"/>
    <w:rsid w:val="00AD7AE5"/>
    <w:rsid w:val="00AE2DE1"/>
    <w:rsid w:val="00AF3845"/>
    <w:rsid w:val="00AF47AE"/>
    <w:rsid w:val="00AF67D0"/>
    <w:rsid w:val="00AF7575"/>
    <w:rsid w:val="00AF7BA9"/>
    <w:rsid w:val="00AF7CA8"/>
    <w:rsid w:val="00B0249E"/>
    <w:rsid w:val="00B02EC7"/>
    <w:rsid w:val="00B043A7"/>
    <w:rsid w:val="00B11A9B"/>
    <w:rsid w:val="00B124A3"/>
    <w:rsid w:val="00B140B2"/>
    <w:rsid w:val="00B20BFC"/>
    <w:rsid w:val="00B225B2"/>
    <w:rsid w:val="00B22AA7"/>
    <w:rsid w:val="00B327F1"/>
    <w:rsid w:val="00B32ABB"/>
    <w:rsid w:val="00B33759"/>
    <w:rsid w:val="00B41FD3"/>
    <w:rsid w:val="00B426D3"/>
    <w:rsid w:val="00B431DE"/>
    <w:rsid w:val="00B43E50"/>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33B"/>
    <w:rsid w:val="00BD339D"/>
    <w:rsid w:val="00BD3717"/>
    <w:rsid w:val="00BD4A9C"/>
    <w:rsid w:val="00BE1E62"/>
    <w:rsid w:val="00BE645D"/>
    <w:rsid w:val="00BF1802"/>
    <w:rsid w:val="00BF7052"/>
    <w:rsid w:val="00C01AE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6382E"/>
    <w:rsid w:val="00C63E2B"/>
    <w:rsid w:val="00C72351"/>
    <w:rsid w:val="00C7482A"/>
    <w:rsid w:val="00C74920"/>
    <w:rsid w:val="00C80CBE"/>
    <w:rsid w:val="00C822D2"/>
    <w:rsid w:val="00C86E8E"/>
    <w:rsid w:val="00C8751F"/>
    <w:rsid w:val="00C90365"/>
    <w:rsid w:val="00C91A33"/>
    <w:rsid w:val="00C9495E"/>
    <w:rsid w:val="00CA0842"/>
    <w:rsid w:val="00CA2399"/>
    <w:rsid w:val="00CA348A"/>
    <w:rsid w:val="00CA352D"/>
    <w:rsid w:val="00CA366B"/>
    <w:rsid w:val="00CA6658"/>
    <w:rsid w:val="00CA6F26"/>
    <w:rsid w:val="00CB2CE6"/>
    <w:rsid w:val="00CB35D9"/>
    <w:rsid w:val="00CB399B"/>
    <w:rsid w:val="00CC30D8"/>
    <w:rsid w:val="00CC3FDA"/>
    <w:rsid w:val="00CD07F5"/>
    <w:rsid w:val="00CD159A"/>
    <w:rsid w:val="00CE0AE1"/>
    <w:rsid w:val="00CE0AFE"/>
    <w:rsid w:val="00CE0B88"/>
    <w:rsid w:val="00CE6D21"/>
    <w:rsid w:val="00CF08BB"/>
    <w:rsid w:val="00CF4B38"/>
    <w:rsid w:val="00D030AD"/>
    <w:rsid w:val="00D07417"/>
    <w:rsid w:val="00D10386"/>
    <w:rsid w:val="00D11437"/>
    <w:rsid w:val="00D14DE8"/>
    <w:rsid w:val="00D15439"/>
    <w:rsid w:val="00D156FC"/>
    <w:rsid w:val="00D231DB"/>
    <w:rsid w:val="00D30E68"/>
    <w:rsid w:val="00D4115E"/>
    <w:rsid w:val="00D47355"/>
    <w:rsid w:val="00D473FF"/>
    <w:rsid w:val="00D5069D"/>
    <w:rsid w:val="00D50C48"/>
    <w:rsid w:val="00D554AB"/>
    <w:rsid w:val="00D57397"/>
    <w:rsid w:val="00D61996"/>
    <w:rsid w:val="00D61E23"/>
    <w:rsid w:val="00D6293F"/>
    <w:rsid w:val="00D76935"/>
    <w:rsid w:val="00D8674A"/>
    <w:rsid w:val="00D9415C"/>
    <w:rsid w:val="00D94590"/>
    <w:rsid w:val="00D97D62"/>
    <w:rsid w:val="00DA24D2"/>
    <w:rsid w:val="00DA469E"/>
    <w:rsid w:val="00DA5D0F"/>
    <w:rsid w:val="00DB03F7"/>
    <w:rsid w:val="00DB2D55"/>
    <w:rsid w:val="00DB2F57"/>
    <w:rsid w:val="00DB37F9"/>
    <w:rsid w:val="00DB4021"/>
    <w:rsid w:val="00DB7675"/>
    <w:rsid w:val="00DC36B9"/>
    <w:rsid w:val="00DC54BA"/>
    <w:rsid w:val="00DD1D5E"/>
    <w:rsid w:val="00DD1F80"/>
    <w:rsid w:val="00DD2BB2"/>
    <w:rsid w:val="00DD2E12"/>
    <w:rsid w:val="00DD5C42"/>
    <w:rsid w:val="00DE0955"/>
    <w:rsid w:val="00DE146A"/>
    <w:rsid w:val="00DE1D8D"/>
    <w:rsid w:val="00DE49FA"/>
    <w:rsid w:val="00DE6B22"/>
    <w:rsid w:val="00DF0232"/>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3632D"/>
    <w:rsid w:val="00E42AE8"/>
    <w:rsid w:val="00E42F90"/>
    <w:rsid w:val="00E45F13"/>
    <w:rsid w:val="00E479C7"/>
    <w:rsid w:val="00E510BC"/>
    <w:rsid w:val="00E52BA4"/>
    <w:rsid w:val="00E530CC"/>
    <w:rsid w:val="00E61256"/>
    <w:rsid w:val="00E61723"/>
    <w:rsid w:val="00E62D12"/>
    <w:rsid w:val="00E63537"/>
    <w:rsid w:val="00E65BF8"/>
    <w:rsid w:val="00E66AC1"/>
    <w:rsid w:val="00E66B3B"/>
    <w:rsid w:val="00E73CB2"/>
    <w:rsid w:val="00E746D7"/>
    <w:rsid w:val="00E752F5"/>
    <w:rsid w:val="00E75E18"/>
    <w:rsid w:val="00E76691"/>
    <w:rsid w:val="00E819C0"/>
    <w:rsid w:val="00E839BA"/>
    <w:rsid w:val="00E8428A"/>
    <w:rsid w:val="00E90D03"/>
    <w:rsid w:val="00E949A8"/>
    <w:rsid w:val="00E96364"/>
    <w:rsid w:val="00EA0F01"/>
    <w:rsid w:val="00EA2C6B"/>
    <w:rsid w:val="00EA5080"/>
    <w:rsid w:val="00EA59B8"/>
    <w:rsid w:val="00EA5A01"/>
    <w:rsid w:val="00EB10B8"/>
    <w:rsid w:val="00EB3E3A"/>
    <w:rsid w:val="00EB4FB0"/>
    <w:rsid w:val="00EB5EA8"/>
    <w:rsid w:val="00EC1D69"/>
    <w:rsid w:val="00EC2DF9"/>
    <w:rsid w:val="00EC5B83"/>
    <w:rsid w:val="00EC6A5B"/>
    <w:rsid w:val="00EC6EC9"/>
    <w:rsid w:val="00ED240B"/>
    <w:rsid w:val="00ED423C"/>
    <w:rsid w:val="00ED508D"/>
    <w:rsid w:val="00ED60E9"/>
    <w:rsid w:val="00EE0BC4"/>
    <w:rsid w:val="00EE6E36"/>
    <w:rsid w:val="00EE7F91"/>
    <w:rsid w:val="00EF1AEA"/>
    <w:rsid w:val="00EF5E4D"/>
    <w:rsid w:val="00F016BC"/>
    <w:rsid w:val="00F01EA9"/>
    <w:rsid w:val="00F03F53"/>
    <w:rsid w:val="00F0660B"/>
    <w:rsid w:val="00F07D9D"/>
    <w:rsid w:val="00F11F49"/>
    <w:rsid w:val="00F123AE"/>
    <w:rsid w:val="00F13F0C"/>
    <w:rsid w:val="00F1552A"/>
    <w:rsid w:val="00F16C91"/>
    <w:rsid w:val="00F25339"/>
    <w:rsid w:val="00F25768"/>
    <w:rsid w:val="00F32B93"/>
    <w:rsid w:val="00F37F4F"/>
    <w:rsid w:val="00F417C0"/>
    <w:rsid w:val="00F502E6"/>
    <w:rsid w:val="00F51185"/>
    <w:rsid w:val="00F52CAB"/>
    <w:rsid w:val="00F54596"/>
    <w:rsid w:val="00F5551A"/>
    <w:rsid w:val="00F60160"/>
    <w:rsid w:val="00F626F3"/>
    <w:rsid w:val="00F631CE"/>
    <w:rsid w:val="00F644F2"/>
    <w:rsid w:val="00F6698B"/>
    <w:rsid w:val="00F70129"/>
    <w:rsid w:val="00F7054A"/>
    <w:rsid w:val="00F70900"/>
    <w:rsid w:val="00F7174D"/>
    <w:rsid w:val="00F72593"/>
    <w:rsid w:val="00F72EF4"/>
    <w:rsid w:val="00F73331"/>
    <w:rsid w:val="00F800D9"/>
    <w:rsid w:val="00F80BC8"/>
    <w:rsid w:val="00F87174"/>
    <w:rsid w:val="00F9094B"/>
    <w:rsid w:val="00F91D37"/>
    <w:rsid w:val="00F921E8"/>
    <w:rsid w:val="00F92E65"/>
    <w:rsid w:val="00F9610D"/>
    <w:rsid w:val="00FA0F4E"/>
    <w:rsid w:val="00FA4A45"/>
    <w:rsid w:val="00FA61A3"/>
    <w:rsid w:val="00FB1B6E"/>
    <w:rsid w:val="00FB239D"/>
    <w:rsid w:val="00FB5828"/>
    <w:rsid w:val="00FB5B6D"/>
    <w:rsid w:val="00FB657F"/>
    <w:rsid w:val="00FB7DDF"/>
    <w:rsid w:val="00FC1E3E"/>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qFormat/>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themeColor="background2"/>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3"/>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themeColor="background2"/>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Titelgross14pt">
    <w:name w:val="Titel gross 14pt"/>
    <w:basedOn w:val="Titre"/>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TableauNormal"/>
    <w:next w:val="Listeclaire-Accent1"/>
    <w:uiPriority w:val="61"/>
    <w:rsid w:val="00B22AA7"/>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Policepardfaut"/>
    <w:uiPriority w:val="1"/>
    <w:rsid w:val="00B22AA7"/>
    <w:rPr>
      <w:i/>
      <w:color w:val="0070C0"/>
    </w:rPr>
  </w:style>
  <w:style w:type="table" w:styleId="Listeclaire-Accent1">
    <w:name w:val="Light List Accent 1"/>
    <w:basedOn w:val="TableauNormal"/>
    <w:uiPriority w:val="61"/>
    <w:semiHidden/>
    <w:unhideWhenUsed/>
    <w:rsid w:val="00B22AA7"/>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fsg.apps.be.ch/ekfs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Textedelespacerserv"/>
            </w:rPr>
            <w:t>Betreff</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Textedelespacerserv"/>
              <w:b/>
              <w:bCs w:val="0"/>
              <w:szCs w:val="21"/>
            </w:rPr>
            <w:t>NAME AMBULANTE LEISTUNG</w:t>
          </w:r>
        </w:p>
      </w:docPartBody>
    </w:docPart>
    <w:docPart>
      <w:docPartPr>
        <w:name w:val="4BB0AC0CEAFB46DAA7844CD8C634091D"/>
        <w:category>
          <w:name w:val="Général"/>
          <w:gallery w:val="placeholder"/>
        </w:category>
        <w:types>
          <w:type w:val="bbPlcHdr"/>
        </w:types>
        <w:behaviors>
          <w:behavior w:val="content"/>
        </w:behaviors>
        <w:guid w:val="{52E9224E-5932-43C5-8F0E-A9F0D27A59B1}"/>
      </w:docPartPr>
      <w:docPartBody>
        <w:p w:rsidR="00162F0E" w:rsidRDefault="0031159D" w:rsidP="0031159D">
          <w:pPr>
            <w:pStyle w:val="4BB0AC0CEAFB46DAA7844CD8C634091D5"/>
          </w:pPr>
          <w:r w:rsidRPr="00A54BD2">
            <w:rPr>
              <w:rStyle w:val="Textedelespacerserv"/>
              <w:szCs w:val="21"/>
              <w:lang w:val="fr-CH"/>
            </w:rPr>
            <w:t>Cliquez pour introduire un texte.</w:t>
          </w:r>
        </w:p>
      </w:docPartBody>
    </w:docPart>
    <w:docPart>
      <w:docPartPr>
        <w:name w:val="A8201DA27B8E4E4A94789D726E6B5C6E"/>
        <w:category>
          <w:name w:val="Général"/>
          <w:gallery w:val="placeholder"/>
        </w:category>
        <w:types>
          <w:type w:val="bbPlcHdr"/>
        </w:types>
        <w:behaviors>
          <w:behavior w:val="content"/>
        </w:behaviors>
        <w:guid w:val="{B7AEA78F-DAAA-48D1-B259-D4EB63D7BC42}"/>
      </w:docPartPr>
      <w:docPartBody>
        <w:p w:rsidR="00162F0E" w:rsidRDefault="0031159D" w:rsidP="0031159D">
          <w:pPr>
            <w:pStyle w:val="A8201DA27B8E4E4A94789D726E6B5C6E5"/>
          </w:pPr>
          <w:r w:rsidRPr="00A54BD2">
            <w:rPr>
              <w:rStyle w:val="Textedelespacerserv"/>
              <w:szCs w:val="21"/>
              <w:lang w:val="fr-CH"/>
            </w:rPr>
            <w:t>Cliquez pour introduire un texte.</w:t>
          </w:r>
        </w:p>
      </w:docPartBody>
    </w:docPart>
    <w:docPart>
      <w:docPartPr>
        <w:name w:val="6FE237B1BA9A4B4A9403F027D3E0C026"/>
        <w:category>
          <w:name w:val="Général"/>
          <w:gallery w:val="placeholder"/>
        </w:category>
        <w:types>
          <w:type w:val="bbPlcHdr"/>
        </w:types>
        <w:behaviors>
          <w:behavior w:val="content"/>
        </w:behaviors>
        <w:guid w:val="{F691AFB7-1D2C-4F33-ABAD-64DEECB63F78}"/>
      </w:docPartPr>
      <w:docPartBody>
        <w:p w:rsidR="00162F0E" w:rsidRDefault="0031159D" w:rsidP="0031159D">
          <w:pPr>
            <w:pStyle w:val="6FE237B1BA9A4B4A9403F027D3E0C0265"/>
          </w:pPr>
          <w:r w:rsidRPr="00A54BD2">
            <w:rPr>
              <w:rStyle w:val="Textedelespacerserv"/>
              <w:szCs w:val="21"/>
              <w:lang w:val="fr-CH"/>
            </w:rPr>
            <w:t>Cliquez pour introduire un texte.</w:t>
          </w:r>
        </w:p>
      </w:docPartBody>
    </w:docPart>
    <w:docPart>
      <w:docPartPr>
        <w:name w:val="22F987BA238040128A3C4D5167C9E70B"/>
        <w:category>
          <w:name w:val="Général"/>
          <w:gallery w:val="placeholder"/>
        </w:category>
        <w:types>
          <w:type w:val="bbPlcHdr"/>
        </w:types>
        <w:behaviors>
          <w:behavior w:val="content"/>
        </w:behaviors>
        <w:guid w:val="{5D6858A5-3922-4D2D-A2AE-601F57F8DA90}"/>
      </w:docPartPr>
      <w:docPartBody>
        <w:p w:rsidR="00162F0E" w:rsidRDefault="0031159D" w:rsidP="0031159D">
          <w:pPr>
            <w:pStyle w:val="22F987BA238040128A3C4D5167C9E70B5"/>
          </w:pPr>
          <w:r w:rsidRPr="00A54BD2">
            <w:rPr>
              <w:rStyle w:val="Textedelespacerserv"/>
              <w:szCs w:val="21"/>
              <w:lang w:val="fr-CH"/>
            </w:rPr>
            <w:t>Cliquez pour introduire un texte.</w:t>
          </w:r>
        </w:p>
      </w:docPartBody>
    </w:docPart>
    <w:docPart>
      <w:docPartPr>
        <w:name w:val="6918A334FFFC4CA39F71263ECAEFF73E"/>
        <w:category>
          <w:name w:val="Général"/>
          <w:gallery w:val="placeholder"/>
        </w:category>
        <w:types>
          <w:type w:val="bbPlcHdr"/>
        </w:types>
        <w:behaviors>
          <w:behavior w:val="content"/>
        </w:behaviors>
        <w:guid w:val="{381AD18B-B048-466A-AA05-46740716C3C9}"/>
      </w:docPartPr>
      <w:docPartBody>
        <w:p w:rsidR="00162F0E" w:rsidRDefault="0031159D" w:rsidP="0031159D">
          <w:pPr>
            <w:pStyle w:val="6918A334FFFC4CA39F71263ECAEFF73E5"/>
          </w:pPr>
          <w:r w:rsidRPr="00A54BD2">
            <w:rPr>
              <w:rStyle w:val="Textedelespacerserv"/>
              <w:szCs w:val="21"/>
              <w:lang w:val="fr-CH"/>
            </w:rPr>
            <w:t>Cliquez pour introduire un texte.</w:t>
          </w:r>
        </w:p>
      </w:docPartBody>
    </w:docPart>
    <w:docPart>
      <w:docPartPr>
        <w:name w:val="531DACB8FDFE4C2EA324F5BDBB84759A"/>
        <w:category>
          <w:name w:val="Général"/>
          <w:gallery w:val="placeholder"/>
        </w:category>
        <w:types>
          <w:type w:val="bbPlcHdr"/>
        </w:types>
        <w:behaviors>
          <w:behavior w:val="content"/>
        </w:behaviors>
        <w:guid w:val="{10898719-41A2-413E-B95F-02B30DC12A55}"/>
      </w:docPartPr>
      <w:docPartBody>
        <w:p w:rsidR="00162F0E" w:rsidRDefault="0031159D" w:rsidP="0031159D">
          <w:pPr>
            <w:pStyle w:val="531DACB8FDFE4C2EA324F5BDBB84759A5"/>
          </w:pPr>
          <w:r w:rsidRPr="00A54BD2">
            <w:rPr>
              <w:rStyle w:val="Textedelespacerserv"/>
              <w:szCs w:val="21"/>
              <w:lang w:val="fr-CH"/>
            </w:rPr>
            <w:t>Cliquez pour introduire un texte.</w:t>
          </w:r>
        </w:p>
      </w:docPartBody>
    </w:docPart>
    <w:docPart>
      <w:docPartPr>
        <w:name w:val="C2A88056E84A40B999F5BF1008C2B5B5"/>
        <w:category>
          <w:name w:val="Général"/>
          <w:gallery w:val="placeholder"/>
        </w:category>
        <w:types>
          <w:type w:val="bbPlcHdr"/>
        </w:types>
        <w:behaviors>
          <w:behavior w:val="content"/>
        </w:behaviors>
        <w:guid w:val="{1D6C53E2-26CE-4A26-825F-CF0AA2883F43}"/>
      </w:docPartPr>
      <w:docPartBody>
        <w:p w:rsidR="00162F0E" w:rsidRDefault="0031159D" w:rsidP="0031159D">
          <w:pPr>
            <w:pStyle w:val="C2A88056E84A40B999F5BF1008C2B5B55"/>
          </w:pPr>
          <w:r w:rsidRPr="00A54BD2">
            <w:rPr>
              <w:rStyle w:val="Textedelespacerserv"/>
              <w:szCs w:val="21"/>
              <w:lang w:val="fr-CH"/>
            </w:rPr>
            <w:t>Cliquez pour introduire un texte.</w:t>
          </w:r>
        </w:p>
      </w:docPartBody>
    </w:docPart>
    <w:docPart>
      <w:docPartPr>
        <w:name w:val="22AF69BB76394C32937B6C363ABAEF0A"/>
        <w:category>
          <w:name w:val="Général"/>
          <w:gallery w:val="placeholder"/>
        </w:category>
        <w:types>
          <w:type w:val="bbPlcHdr"/>
        </w:types>
        <w:behaviors>
          <w:behavior w:val="content"/>
        </w:behaviors>
        <w:guid w:val="{A61A62AD-2103-45CE-B46D-B2E1D2256C39}"/>
      </w:docPartPr>
      <w:docPartBody>
        <w:p w:rsidR="008F2299" w:rsidRDefault="0031159D" w:rsidP="0031159D">
          <w:pPr>
            <w:pStyle w:val="22AF69BB76394C32937B6C363ABAEF0A1"/>
          </w:pPr>
          <w:r w:rsidRPr="00A54BD2">
            <w:rPr>
              <w:rStyle w:val="Textedelespacerserv"/>
              <w:szCs w:val="21"/>
              <w:lang w:val="fr-CH"/>
            </w:rPr>
            <w:t>Cliquez pour introduire un texte.</w:t>
          </w:r>
        </w:p>
      </w:docPartBody>
    </w:docPart>
    <w:docPart>
      <w:docPartPr>
        <w:name w:val="174F5BBE932E49D696223A82F0A3D1C7"/>
        <w:category>
          <w:name w:val="Général"/>
          <w:gallery w:val="placeholder"/>
        </w:category>
        <w:types>
          <w:type w:val="bbPlcHdr"/>
        </w:types>
        <w:behaviors>
          <w:behavior w:val="content"/>
        </w:behaviors>
        <w:guid w:val="{B96E4E4C-14BB-4796-9D32-6C1951A45ED8}"/>
      </w:docPartPr>
      <w:docPartBody>
        <w:p w:rsidR="008F2299" w:rsidRDefault="0031159D" w:rsidP="0031159D">
          <w:pPr>
            <w:pStyle w:val="174F5BBE932E49D696223A82F0A3D1C71"/>
          </w:pPr>
          <w:r w:rsidRPr="00A54BD2">
            <w:rPr>
              <w:rStyle w:val="Textedelespacerserv"/>
              <w:szCs w:val="21"/>
              <w:lang w:val="fr-CH"/>
            </w:rPr>
            <w:t>Cliquez pour introduire un texte.</w:t>
          </w:r>
        </w:p>
      </w:docPartBody>
    </w:docPart>
    <w:docPart>
      <w:docPartPr>
        <w:name w:val="27B1CD74757544868E3E364ED6376A02"/>
        <w:category>
          <w:name w:val="Général"/>
          <w:gallery w:val="placeholder"/>
        </w:category>
        <w:types>
          <w:type w:val="bbPlcHdr"/>
        </w:types>
        <w:behaviors>
          <w:behavior w:val="content"/>
        </w:behaviors>
        <w:guid w:val="{C6C9DAE0-31BA-4006-B00B-406E215159D5}"/>
      </w:docPartPr>
      <w:docPartBody>
        <w:p w:rsidR="008F2299" w:rsidRDefault="008F2299" w:rsidP="008F2299">
          <w:pPr>
            <w:pStyle w:val="27B1CD74757544868E3E364ED6376A02"/>
          </w:pPr>
          <w:r w:rsidRPr="000D63F5">
            <w:rPr>
              <w:rStyle w:val="Textedelespacerserv"/>
              <w:szCs w:val="21"/>
            </w:rPr>
            <w:t>Klicken Sie hier, um Text einzugeben.</w:t>
          </w:r>
        </w:p>
      </w:docPartBody>
    </w:docPart>
    <w:docPart>
      <w:docPartPr>
        <w:name w:val="5061F284D9A04560A892FC7F9B61BA10"/>
        <w:category>
          <w:name w:val="Général"/>
          <w:gallery w:val="placeholder"/>
        </w:category>
        <w:types>
          <w:type w:val="bbPlcHdr"/>
        </w:types>
        <w:behaviors>
          <w:behavior w:val="content"/>
        </w:behaviors>
        <w:guid w:val="{197A56E4-1A3D-47DC-AE51-652FE53DE4F1}"/>
      </w:docPartPr>
      <w:docPartBody>
        <w:p w:rsidR="008F2299" w:rsidRDefault="0031159D" w:rsidP="0031159D">
          <w:pPr>
            <w:pStyle w:val="5061F284D9A04560A892FC7F9B61BA101"/>
          </w:pPr>
          <w:r w:rsidRPr="00A54BD2">
            <w:rPr>
              <w:rStyle w:val="Textedelespacerserv"/>
              <w:szCs w:val="21"/>
              <w:lang w:val="fr-CH"/>
            </w:rPr>
            <w:t>Cliquez pour introduire un texte.</w:t>
          </w:r>
        </w:p>
      </w:docPartBody>
    </w:docPart>
    <w:docPart>
      <w:docPartPr>
        <w:name w:val="0B65B6FAD299468D91804C6AF8638D7C"/>
        <w:category>
          <w:name w:val="Général"/>
          <w:gallery w:val="placeholder"/>
        </w:category>
        <w:types>
          <w:type w:val="bbPlcHdr"/>
        </w:types>
        <w:behaviors>
          <w:behavior w:val="content"/>
        </w:behaviors>
        <w:guid w:val="{67AD12C6-4005-4DEB-997E-0E5D17AFE2BC}"/>
      </w:docPartPr>
      <w:docPartBody>
        <w:p w:rsidR="008F2299" w:rsidRDefault="0031159D" w:rsidP="0031159D">
          <w:pPr>
            <w:pStyle w:val="0B65B6FAD299468D91804C6AF8638D7C1"/>
          </w:pPr>
          <w:r w:rsidRPr="00A54BD2">
            <w:rPr>
              <w:rStyle w:val="Textedelespacerserv"/>
              <w:szCs w:val="21"/>
              <w:lang w:val="fr-CH"/>
            </w:rPr>
            <w:t>Cliquez pour introduire un texte.</w:t>
          </w:r>
        </w:p>
      </w:docPartBody>
    </w:docPart>
    <w:docPart>
      <w:docPartPr>
        <w:name w:val="B641B1CD0B7E4EBCA3D352BC4A5D19B9"/>
        <w:category>
          <w:name w:val="Général"/>
          <w:gallery w:val="placeholder"/>
        </w:category>
        <w:types>
          <w:type w:val="bbPlcHdr"/>
        </w:types>
        <w:behaviors>
          <w:behavior w:val="content"/>
        </w:behaviors>
        <w:guid w:val="{ADA056F4-9CC1-4A6D-89E5-761EEC395BAE}"/>
      </w:docPartPr>
      <w:docPartBody>
        <w:p w:rsidR="008F2299" w:rsidRDefault="0031159D" w:rsidP="0031159D">
          <w:pPr>
            <w:pStyle w:val="B641B1CD0B7E4EBCA3D352BC4A5D19B91"/>
          </w:pPr>
          <w:r w:rsidRPr="00A54BD2">
            <w:rPr>
              <w:rStyle w:val="Textedelespacerserv"/>
              <w:szCs w:val="21"/>
              <w:lang w:val="fr-CH"/>
            </w:rPr>
            <w:t>Cliquez pour introduire un texte.</w:t>
          </w:r>
        </w:p>
      </w:docPartBody>
    </w:docPart>
    <w:docPart>
      <w:docPartPr>
        <w:name w:val="2B7C785BFFA844F5A2A55AD9A2A5AB71"/>
        <w:category>
          <w:name w:val="Général"/>
          <w:gallery w:val="placeholder"/>
        </w:category>
        <w:types>
          <w:type w:val="bbPlcHdr"/>
        </w:types>
        <w:behaviors>
          <w:behavior w:val="content"/>
        </w:behaviors>
        <w:guid w:val="{52B8ECC7-D046-4A46-A9C4-13438A7FF69C}"/>
      </w:docPartPr>
      <w:docPartBody>
        <w:p w:rsidR="008F2299" w:rsidRDefault="008F2299" w:rsidP="008F2299">
          <w:pPr>
            <w:pStyle w:val="2B7C785BFFA844F5A2A55AD9A2A5AB71"/>
          </w:pPr>
          <w:r w:rsidRPr="000D63F5">
            <w:rPr>
              <w:rStyle w:val="Textedelespacerserv"/>
              <w:szCs w:val="21"/>
            </w:rPr>
            <w:t>Klicken Sie hier, um Text einzugeben.</w:t>
          </w:r>
        </w:p>
      </w:docPartBody>
    </w:docPart>
    <w:docPart>
      <w:docPartPr>
        <w:name w:val="F0837BB92EBE4CC78F29864BD8A00092"/>
        <w:category>
          <w:name w:val="Général"/>
          <w:gallery w:val="placeholder"/>
        </w:category>
        <w:types>
          <w:type w:val="bbPlcHdr"/>
        </w:types>
        <w:behaviors>
          <w:behavior w:val="content"/>
        </w:behaviors>
        <w:guid w:val="{48FA30D6-F105-4FC2-827D-DB3F6B4D9E51}"/>
      </w:docPartPr>
      <w:docPartBody>
        <w:p w:rsidR="008F2299" w:rsidRDefault="0031159D" w:rsidP="0031159D">
          <w:pPr>
            <w:pStyle w:val="F0837BB92EBE4CC78F29864BD8A000921"/>
          </w:pPr>
          <w:r w:rsidRPr="00A54BD2">
            <w:rPr>
              <w:rStyle w:val="Textedelespacerserv"/>
              <w:szCs w:val="21"/>
              <w:lang w:val="fr-CH"/>
            </w:rPr>
            <w:t>Cliquez pour introduire un texte.</w:t>
          </w:r>
        </w:p>
      </w:docPartBody>
    </w:docPart>
    <w:docPart>
      <w:docPartPr>
        <w:name w:val="76650DED9EED41C8A3CB7C157FB977B4"/>
        <w:category>
          <w:name w:val="Général"/>
          <w:gallery w:val="placeholder"/>
        </w:category>
        <w:types>
          <w:type w:val="bbPlcHdr"/>
        </w:types>
        <w:behaviors>
          <w:behavior w:val="content"/>
        </w:behaviors>
        <w:guid w:val="{1B64DBB6-12EC-4BF6-9C22-0420BD64E152}"/>
      </w:docPartPr>
      <w:docPartBody>
        <w:p w:rsidR="005566F8" w:rsidRDefault="0031159D" w:rsidP="0031159D">
          <w:pPr>
            <w:pStyle w:val="76650DED9EED41C8A3CB7C157FB977B41"/>
          </w:pPr>
          <w:r w:rsidRPr="004622C7">
            <w:rPr>
              <w:rStyle w:val="Textedelespacerserv"/>
              <w:szCs w:val="21"/>
              <w:lang w:val="fr-CH"/>
            </w:rPr>
            <w:t>Introduire un texte</w:t>
          </w:r>
        </w:p>
      </w:docPartBody>
    </w:docPart>
    <w:docPart>
      <w:docPartPr>
        <w:name w:val="552574D5266D488BBE313D3F82B826FE"/>
        <w:category>
          <w:name w:val="Général"/>
          <w:gallery w:val="placeholder"/>
        </w:category>
        <w:types>
          <w:type w:val="bbPlcHdr"/>
        </w:types>
        <w:behaviors>
          <w:behavior w:val="content"/>
        </w:behaviors>
        <w:guid w:val="{84B13F17-B177-427D-98CF-D716179879EE}"/>
      </w:docPartPr>
      <w:docPartBody>
        <w:p w:rsidR="005566F8" w:rsidRDefault="005566F8" w:rsidP="005566F8">
          <w:pPr>
            <w:pStyle w:val="552574D5266D488BBE313D3F82B826FE"/>
          </w:pPr>
          <w:r w:rsidRPr="00D24F21">
            <w:rPr>
              <w:rStyle w:val="Textedelespacerserv"/>
              <w:szCs w:val="21"/>
            </w:rPr>
            <w:t>Text eingeben</w:t>
          </w:r>
        </w:p>
      </w:docPartBody>
    </w:docPart>
    <w:docPart>
      <w:docPartPr>
        <w:name w:val="CF120E984C6A4E20B76D838E52313BA0"/>
        <w:category>
          <w:name w:val="Général"/>
          <w:gallery w:val="placeholder"/>
        </w:category>
        <w:types>
          <w:type w:val="bbPlcHdr"/>
        </w:types>
        <w:behaviors>
          <w:behavior w:val="content"/>
        </w:behaviors>
        <w:guid w:val="{839E9C18-4A2A-43A4-A42F-FAEB873E0F3D}"/>
      </w:docPartPr>
      <w:docPartBody>
        <w:p w:rsidR="005566F8" w:rsidRDefault="0031159D" w:rsidP="0031159D">
          <w:pPr>
            <w:pStyle w:val="CF120E984C6A4E20B76D838E52313BA01"/>
          </w:pPr>
          <w:r w:rsidRPr="004622C7">
            <w:rPr>
              <w:rStyle w:val="Textedelespacerserv"/>
              <w:szCs w:val="21"/>
              <w:lang w:val="fr-CH"/>
            </w:rPr>
            <w:t>Introduire un texte</w:t>
          </w:r>
        </w:p>
      </w:docPartBody>
    </w:docPart>
    <w:docPart>
      <w:docPartPr>
        <w:name w:val="2B8C7988EC1A4561891FEBFC342B59BA"/>
        <w:category>
          <w:name w:val="Général"/>
          <w:gallery w:val="placeholder"/>
        </w:category>
        <w:types>
          <w:type w:val="bbPlcHdr"/>
        </w:types>
        <w:behaviors>
          <w:behavior w:val="content"/>
        </w:behaviors>
        <w:guid w:val="{061FE70F-60E2-4271-93BC-51036A78EE11}"/>
      </w:docPartPr>
      <w:docPartBody>
        <w:p w:rsidR="005566F8" w:rsidRDefault="005566F8" w:rsidP="005566F8">
          <w:pPr>
            <w:pStyle w:val="2B8C7988EC1A4561891FEBFC342B59BA"/>
          </w:pPr>
          <w:r w:rsidRPr="00D24F21">
            <w:rPr>
              <w:rStyle w:val="Textedelespacerserv"/>
              <w:szCs w:val="21"/>
            </w:rPr>
            <w:t>Text eingeben</w:t>
          </w:r>
        </w:p>
      </w:docPartBody>
    </w:docPart>
    <w:docPart>
      <w:docPartPr>
        <w:name w:val="6561FCF0457E4048B9414E5DBCFFCB3D"/>
        <w:category>
          <w:name w:val="Général"/>
          <w:gallery w:val="placeholder"/>
        </w:category>
        <w:types>
          <w:type w:val="bbPlcHdr"/>
        </w:types>
        <w:behaviors>
          <w:behavior w:val="content"/>
        </w:behaviors>
        <w:guid w:val="{DD5B0B5F-266A-44E3-B0CF-D36867B117B3}"/>
      </w:docPartPr>
      <w:docPartBody>
        <w:p w:rsidR="005566F8" w:rsidRDefault="0031159D" w:rsidP="0031159D">
          <w:pPr>
            <w:pStyle w:val="6561FCF0457E4048B9414E5DBCFFCB3D1"/>
          </w:pPr>
          <w:r w:rsidRPr="004622C7">
            <w:rPr>
              <w:rStyle w:val="Textedelespacerserv"/>
              <w:szCs w:val="21"/>
              <w:lang w:val="fr-CH"/>
            </w:rPr>
            <w:t>Introduire un texte</w:t>
          </w:r>
        </w:p>
      </w:docPartBody>
    </w:docPart>
    <w:docPart>
      <w:docPartPr>
        <w:name w:val="D6CD2FA161F344008CD42AB395C7FA31"/>
        <w:category>
          <w:name w:val="Général"/>
          <w:gallery w:val="placeholder"/>
        </w:category>
        <w:types>
          <w:type w:val="bbPlcHdr"/>
        </w:types>
        <w:behaviors>
          <w:behavior w:val="content"/>
        </w:behaviors>
        <w:guid w:val="{59E73CB1-428B-4AF2-811F-587D59723F1B}"/>
      </w:docPartPr>
      <w:docPartBody>
        <w:p w:rsidR="005566F8" w:rsidRDefault="005566F8" w:rsidP="005566F8">
          <w:pPr>
            <w:pStyle w:val="D6CD2FA161F344008CD42AB395C7FA31"/>
          </w:pPr>
          <w:r w:rsidRPr="00D24F21">
            <w:rPr>
              <w:rStyle w:val="Textedelespacerserv"/>
              <w:szCs w:val="21"/>
            </w:rPr>
            <w:t>Text eingeben</w:t>
          </w:r>
        </w:p>
      </w:docPartBody>
    </w:docPart>
    <w:docPart>
      <w:docPartPr>
        <w:name w:val="648804B735EA40B8B1E1EE242216B59B"/>
        <w:category>
          <w:name w:val="Général"/>
          <w:gallery w:val="placeholder"/>
        </w:category>
        <w:types>
          <w:type w:val="bbPlcHdr"/>
        </w:types>
        <w:behaviors>
          <w:behavior w:val="content"/>
        </w:behaviors>
        <w:guid w:val="{70D3292A-E8A1-4A63-9C80-FF248030F55E}"/>
      </w:docPartPr>
      <w:docPartBody>
        <w:p w:rsidR="005566F8" w:rsidRDefault="0031159D" w:rsidP="0031159D">
          <w:pPr>
            <w:pStyle w:val="648804B735EA40B8B1E1EE242216B59B1"/>
          </w:pPr>
          <w:r w:rsidRPr="004622C7">
            <w:rPr>
              <w:rStyle w:val="Textedelespacerserv"/>
              <w:szCs w:val="21"/>
              <w:lang w:val="fr-CH"/>
            </w:rPr>
            <w:t>Cliquez ici pour introduire un texte.</w:t>
          </w:r>
        </w:p>
      </w:docPartBody>
    </w:docPart>
    <w:docPart>
      <w:docPartPr>
        <w:name w:val="689D71D753AF44DCACD873EF39E4AFC2"/>
        <w:category>
          <w:name w:val="Général"/>
          <w:gallery w:val="placeholder"/>
        </w:category>
        <w:types>
          <w:type w:val="bbPlcHdr"/>
        </w:types>
        <w:behaviors>
          <w:behavior w:val="content"/>
        </w:behaviors>
        <w:guid w:val="{42AF5822-C0B9-43ED-BF1E-6C8CBF84673F}"/>
      </w:docPartPr>
      <w:docPartBody>
        <w:p w:rsidR="005566F8" w:rsidRDefault="0031159D" w:rsidP="0031159D">
          <w:pPr>
            <w:pStyle w:val="689D71D753AF44DCACD873EF39E4AFC21"/>
          </w:pPr>
          <w:r w:rsidRPr="004622C7">
            <w:rPr>
              <w:rStyle w:val="Textedelespacerserv"/>
              <w:szCs w:val="21"/>
              <w:lang w:val="fr-CH"/>
            </w:rPr>
            <w:t>Cliquez ici pour introduire un texte.</w:t>
          </w:r>
        </w:p>
      </w:docPartBody>
    </w:docPart>
    <w:docPart>
      <w:docPartPr>
        <w:name w:val="44CC346EB51E45D581D571935F8CFB59"/>
        <w:category>
          <w:name w:val="Général"/>
          <w:gallery w:val="placeholder"/>
        </w:category>
        <w:types>
          <w:type w:val="bbPlcHdr"/>
        </w:types>
        <w:behaviors>
          <w:behavior w:val="content"/>
        </w:behaviors>
        <w:guid w:val="{F669B177-E69C-4A29-9218-5F1AA0BB5B05}"/>
      </w:docPartPr>
      <w:docPartBody>
        <w:p w:rsidR="005566F8" w:rsidRDefault="0031159D" w:rsidP="0031159D">
          <w:pPr>
            <w:pStyle w:val="44CC346EB51E45D581D571935F8CFB591"/>
          </w:pPr>
          <w:r w:rsidRPr="00A54BD2">
            <w:rPr>
              <w:rStyle w:val="Textedelespacerserv"/>
              <w:szCs w:val="21"/>
              <w:lang w:val="fr-CH"/>
            </w:rPr>
            <w:t>Cliquez pour introduire un texte.</w:t>
          </w:r>
        </w:p>
      </w:docPartBody>
    </w:docPart>
    <w:docPart>
      <w:docPartPr>
        <w:name w:val="E29F74E3A5E34563BF661CDEBEA7FA9B"/>
        <w:category>
          <w:name w:val="Général"/>
          <w:gallery w:val="placeholder"/>
        </w:category>
        <w:types>
          <w:type w:val="bbPlcHdr"/>
        </w:types>
        <w:behaviors>
          <w:behavior w:val="content"/>
        </w:behaviors>
        <w:guid w:val="{57714CD5-EEE3-4CA8-B400-30E5DC04B1A7}"/>
      </w:docPartPr>
      <w:docPartBody>
        <w:p w:rsidR="005566F8" w:rsidRDefault="0031159D" w:rsidP="0031159D">
          <w:pPr>
            <w:pStyle w:val="E29F74E3A5E34563BF661CDEBEA7FA9B1"/>
          </w:pPr>
          <w:r w:rsidRPr="00A54BD2">
            <w:rPr>
              <w:rStyle w:val="Textedelespacerserv"/>
              <w:szCs w:val="21"/>
              <w:lang w:val="fr-CH"/>
            </w:rPr>
            <w:t>Cliquez pour introduire un texte.</w:t>
          </w:r>
        </w:p>
      </w:docPartBody>
    </w:docPart>
    <w:docPart>
      <w:docPartPr>
        <w:name w:val="ABF7F3B856274528A43B2DEE33E33118"/>
        <w:category>
          <w:name w:val="Général"/>
          <w:gallery w:val="placeholder"/>
        </w:category>
        <w:types>
          <w:type w:val="bbPlcHdr"/>
        </w:types>
        <w:behaviors>
          <w:behavior w:val="content"/>
        </w:behaviors>
        <w:guid w:val="{DDAFD471-69BC-46D1-B3C6-A16C7B385930}"/>
      </w:docPartPr>
      <w:docPartBody>
        <w:p w:rsidR="005566F8" w:rsidRDefault="005566F8" w:rsidP="005566F8">
          <w:pPr>
            <w:pStyle w:val="ABF7F3B856274528A43B2DEE33E33118"/>
          </w:pPr>
          <w:r w:rsidRPr="000D63F5">
            <w:rPr>
              <w:rStyle w:val="Textedelespacerserv"/>
              <w:szCs w:val="21"/>
            </w:rPr>
            <w:t>Klicken Sie hier, um Text einzugeben.</w:t>
          </w:r>
        </w:p>
      </w:docPartBody>
    </w:docPart>
    <w:docPart>
      <w:docPartPr>
        <w:name w:val="B430089775974A079D8D2915C0B2A8B3"/>
        <w:category>
          <w:name w:val="Général"/>
          <w:gallery w:val="placeholder"/>
        </w:category>
        <w:types>
          <w:type w:val="bbPlcHdr"/>
        </w:types>
        <w:behaviors>
          <w:behavior w:val="content"/>
        </w:behaviors>
        <w:guid w:val="{DC83E37D-E6FD-4764-A25B-EC5DAD69E73D}"/>
      </w:docPartPr>
      <w:docPartBody>
        <w:p w:rsidR="005566F8" w:rsidRDefault="0031159D" w:rsidP="0031159D">
          <w:pPr>
            <w:pStyle w:val="B430089775974A079D8D2915C0B2A8B31"/>
          </w:pPr>
          <w:r w:rsidRPr="00A54BD2">
            <w:rPr>
              <w:rStyle w:val="Textedelespacerserv"/>
              <w:szCs w:val="21"/>
              <w:lang w:val="fr-CH"/>
            </w:rPr>
            <w:t>Cliquez pour introduire un texte.</w:t>
          </w:r>
        </w:p>
      </w:docPartBody>
    </w:docPart>
    <w:docPart>
      <w:docPartPr>
        <w:name w:val="CFCF2E7EEC2C407F92EEE90DC27F1584"/>
        <w:category>
          <w:name w:val="Général"/>
          <w:gallery w:val="placeholder"/>
        </w:category>
        <w:types>
          <w:type w:val="bbPlcHdr"/>
        </w:types>
        <w:behaviors>
          <w:behavior w:val="content"/>
        </w:behaviors>
        <w:guid w:val="{2C94FFF5-24F1-4D4F-8B51-C2980434BEF7}"/>
      </w:docPartPr>
      <w:docPartBody>
        <w:p w:rsidR="00C36F25" w:rsidRDefault="0031159D" w:rsidP="0031159D">
          <w:pPr>
            <w:pStyle w:val="CFCF2E7EEC2C407F92EEE90DC27F15841"/>
          </w:pPr>
          <w:r w:rsidRPr="00A54BD2">
            <w:rPr>
              <w:rStyle w:val="Textedelespacerserv"/>
              <w:szCs w:val="21"/>
              <w:lang w:val="fr-CH"/>
            </w:rPr>
            <w:t>Cliquez pour introduire un texte.</w:t>
          </w:r>
        </w:p>
      </w:docPartBody>
    </w:docPart>
    <w:docPart>
      <w:docPartPr>
        <w:name w:val="D62E81AE1F264CF9BCDAED0A5BA684FD"/>
        <w:category>
          <w:name w:val="Général"/>
          <w:gallery w:val="placeholder"/>
        </w:category>
        <w:types>
          <w:type w:val="bbPlcHdr"/>
        </w:types>
        <w:behaviors>
          <w:behavior w:val="content"/>
        </w:behaviors>
        <w:guid w:val="{27FB190B-5467-42C1-866C-CA516F08D1B1}"/>
      </w:docPartPr>
      <w:docPartBody>
        <w:p w:rsidR="00C36F25" w:rsidRDefault="0031159D" w:rsidP="0031159D">
          <w:pPr>
            <w:pStyle w:val="D62E81AE1F264CF9BCDAED0A5BA684FD1"/>
          </w:pPr>
          <w:r w:rsidRPr="00A54BD2">
            <w:rPr>
              <w:rStyle w:val="Textedelespacerserv"/>
              <w:szCs w:val="21"/>
              <w:lang w:val="fr-CH"/>
            </w:rPr>
            <w:t>Cliquez pour introduire un texte.</w:t>
          </w:r>
        </w:p>
      </w:docPartBody>
    </w:docPart>
    <w:docPart>
      <w:docPartPr>
        <w:name w:val="2DB7E033596647F78F8FB25B1D5A7FAD"/>
        <w:category>
          <w:name w:val="Général"/>
          <w:gallery w:val="placeholder"/>
        </w:category>
        <w:types>
          <w:type w:val="bbPlcHdr"/>
        </w:types>
        <w:behaviors>
          <w:behavior w:val="content"/>
        </w:behaviors>
        <w:guid w:val="{79E23EC4-50E3-431A-9EF9-3809A884E2BF}"/>
      </w:docPartPr>
      <w:docPartBody>
        <w:p w:rsidR="00C36F25" w:rsidRDefault="005566F8" w:rsidP="005566F8">
          <w:pPr>
            <w:pStyle w:val="2DB7E033596647F78F8FB25B1D5A7FAD"/>
          </w:pPr>
          <w:r w:rsidRPr="000D63F5">
            <w:rPr>
              <w:rStyle w:val="Textedelespacerserv"/>
              <w:szCs w:val="21"/>
            </w:rPr>
            <w:t>Klicken Sie hier, um Text einzugeben.</w:t>
          </w:r>
        </w:p>
      </w:docPartBody>
    </w:docPart>
    <w:docPart>
      <w:docPartPr>
        <w:name w:val="49E00C69A27148F0921E3FF77BC282A0"/>
        <w:category>
          <w:name w:val="Général"/>
          <w:gallery w:val="placeholder"/>
        </w:category>
        <w:types>
          <w:type w:val="bbPlcHdr"/>
        </w:types>
        <w:behaviors>
          <w:behavior w:val="content"/>
        </w:behaviors>
        <w:guid w:val="{45BC417D-0466-4586-BBA5-6700DA7AD420}"/>
      </w:docPartPr>
      <w:docPartBody>
        <w:p w:rsidR="00C36F25" w:rsidRDefault="0031159D" w:rsidP="0031159D">
          <w:pPr>
            <w:pStyle w:val="49E00C69A27148F0921E3FF77BC282A01"/>
          </w:pPr>
          <w:r w:rsidRPr="00A54BD2">
            <w:rPr>
              <w:rStyle w:val="Textedelespacerserv"/>
              <w:szCs w:val="21"/>
              <w:lang w:val="fr-CH"/>
            </w:rPr>
            <w:t>Cliquez pour introduire un texte.</w:t>
          </w:r>
        </w:p>
      </w:docPartBody>
    </w:docPart>
    <w:docPart>
      <w:docPartPr>
        <w:name w:val="D3CCD83E003C43D5BCB842C0E426866E"/>
        <w:category>
          <w:name w:val="Général"/>
          <w:gallery w:val="placeholder"/>
        </w:category>
        <w:types>
          <w:type w:val="bbPlcHdr"/>
        </w:types>
        <w:behaviors>
          <w:behavior w:val="content"/>
        </w:behaviors>
        <w:guid w:val="{8F7082FC-B0C7-4C6D-826C-6F8B364BD1C8}"/>
      </w:docPartPr>
      <w:docPartBody>
        <w:p w:rsidR="00C36F25" w:rsidRDefault="0031159D" w:rsidP="0031159D">
          <w:pPr>
            <w:pStyle w:val="D3CCD83E003C43D5BCB842C0E426866E1"/>
          </w:pPr>
          <w:r w:rsidRPr="00A54BD2">
            <w:rPr>
              <w:rStyle w:val="Textedelespacerserv"/>
              <w:szCs w:val="21"/>
              <w:lang w:val="fr-CH"/>
            </w:rPr>
            <w:t>Cliquez pour introduire un texte.</w:t>
          </w:r>
        </w:p>
      </w:docPartBody>
    </w:docPart>
    <w:docPart>
      <w:docPartPr>
        <w:name w:val="308B5784E3BD43FAA7AE4A0B6F2F130D"/>
        <w:category>
          <w:name w:val="Général"/>
          <w:gallery w:val="placeholder"/>
        </w:category>
        <w:types>
          <w:type w:val="bbPlcHdr"/>
        </w:types>
        <w:behaviors>
          <w:behavior w:val="content"/>
        </w:behaviors>
        <w:guid w:val="{B9881BC4-EF62-4027-A4CE-A9B85C94E95E}"/>
      </w:docPartPr>
      <w:docPartBody>
        <w:p w:rsidR="00C36F25" w:rsidRDefault="0031159D" w:rsidP="0031159D">
          <w:pPr>
            <w:pStyle w:val="308B5784E3BD43FAA7AE4A0B6F2F130D1"/>
          </w:pPr>
          <w:r w:rsidRPr="00A54BD2">
            <w:rPr>
              <w:rStyle w:val="Textedelespacerserv"/>
              <w:szCs w:val="21"/>
              <w:lang w:val="fr-CH"/>
            </w:rPr>
            <w:t>Cliquez pour introduire un texte.</w:t>
          </w:r>
        </w:p>
      </w:docPartBody>
    </w:docPart>
    <w:docPart>
      <w:docPartPr>
        <w:name w:val="E3BFC446530C40AEB6775D8B28141288"/>
        <w:category>
          <w:name w:val="Général"/>
          <w:gallery w:val="placeholder"/>
        </w:category>
        <w:types>
          <w:type w:val="bbPlcHdr"/>
        </w:types>
        <w:behaviors>
          <w:behavior w:val="content"/>
        </w:behaviors>
        <w:guid w:val="{0DE5FAD5-F772-401B-B593-235E6EAC1232}"/>
      </w:docPartPr>
      <w:docPartBody>
        <w:p w:rsidR="00C36F25" w:rsidRDefault="005566F8" w:rsidP="005566F8">
          <w:pPr>
            <w:pStyle w:val="E3BFC446530C40AEB6775D8B28141288"/>
          </w:pPr>
          <w:r w:rsidRPr="000D63F5">
            <w:rPr>
              <w:rStyle w:val="Textedelespacerserv"/>
              <w:szCs w:val="21"/>
            </w:rPr>
            <w:t>Klicken Sie hier, um Text einzugeben.</w:t>
          </w:r>
        </w:p>
      </w:docPartBody>
    </w:docPart>
    <w:docPart>
      <w:docPartPr>
        <w:name w:val="1593E9BBA194447C867EA7E8FA0A5E7A"/>
        <w:category>
          <w:name w:val="Général"/>
          <w:gallery w:val="placeholder"/>
        </w:category>
        <w:types>
          <w:type w:val="bbPlcHdr"/>
        </w:types>
        <w:behaviors>
          <w:behavior w:val="content"/>
        </w:behaviors>
        <w:guid w:val="{BE0BD051-85B4-4D15-A920-C2B6CE411A8A}"/>
      </w:docPartPr>
      <w:docPartBody>
        <w:p w:rsidR="00C36F25" w:rsidRDefault="0031159D" w:rsidP="0031159D">
          <w:pPr>
            <w:pStyle w:val="1593E9BBA194447C867EA7E8FA0A5E7A1"/>
          </w:pPr>
          <w:r w:rsidRPr="00A54BD2">
            <w:rPr>
              <w:rStyle w:val="Textedelespacerserv"/>
              <w:szCs w:val="21"/>
              <w:lang w:val="fr-CH"/>
            </w:rPr>
            <w:t>Cliquez pour introduire un texte.</w:t>
          </w:r>
        </w:p>
      </w:docPartBody>
    </w:docPart>
    <w:docPart>
      <w:docPartPr>
        <w:name w:val="C143CA1E6E3445CEA95985848765BF2A"/>
        <w:category>
          <w:name w:val="Général"/>
          <w:gallery w:val="placeholder"/>
        </w:category>
        <w:types>
          <w:type w:val="bbPlcHdr"/>
        </w:types>
        <w:behaviors>
          <w:behavior w:val="content"/>
        </w:behaviors>
        <w:guid w:val="{4C22ED3D-8075-4990-B8DE-4FFFD77873F3}"/>
      </w:docPartPr>
      <w:docPartBody>
        <w:p w:rsidR="00C36F25" w:rsidRDefault="0031159D" w:rsidP="0031159D">
          <w:pPr>
            <w:pStyle w:val="C143CA1E6E3445CEA95985848765BF2A1"/>
          </w:pPr>
          <w:r w:rsidRPr="00A54BD2">
            <w:rPr>
              <w:rStyle w:val="Textedelespacerserv"/>
              <w:szCs w:val="21"/>
              <w:lang w:val="fr-CH"/>
            </w:rPr>
            <w:t>Cliquez pour introduire un texte.</w:t>
          </w:r>
        </w:p>
      </w:docPartBody>
    </w:docPart>
    <w:docPart>
      <w:docPartPr>
        <w:name w:val="88BC19CD8B224FE683BB6EAD086574B4"/>
        <w:category>
          <w:name w:val="Général"/>
          <w:gallery w:val="placeholder"/>
        </w:category>
        <w:types>
          <w:type w:val="bbPlcHdr"/>
        </w:types>
        <w:behaviors>
          <w:behavior w:val="content"/>
        </w:behaviors>
        <w:guid w:val="{6340359A-CE1E-492F-BF74-086109104945}"/>
      </w:docPartPr>
      <w:docPartBody>
        <w:p w:rsidR="00C36F25" w:rsidRDefault="0031159D" w:rsidP="0031159D">
          <w:pPr>
            <w:pStyle w:val="88BC19CD8B224FE683BB6EAD086574B41"/>
          </w:pPr>
          <w:r w:rsidRPr="00A54BD2">
            <w:rPr>
              <w:rStyle w:val="Textedelespacerserv"/>
              <w:szCs w:val="21"/>
              <w:lang w:val="fr-CH"/>
            </w:rPr>
            <w:t>Cliquez pour introduire un texte.</w:t>
          </w:r>
        </w:p>
      </w:docPartBody>
    </w:docPart>
    <w:docPart>
      <w:docPartPr>
        <w:name w:val="A86D1DEA857243B5A0E7B42141EED7A6"/>
        <w:category>
          <w:name w:val="Général"/>
          <w:gallery w:val="placeholder"/>
        </w:category>
        <w:types>
          <w:type w:val="bbPlcHdr"/>
        </w:types>
        <w:behaviors>
          <w:behavior w:val="content"/>
        </w:behaviors>
        <w:guid w:val="{F9962D9F-4872-4D21-AC2F-B7253E2693D1}"/>
      </w:docPartPr>
      <w:docPartBody>
        <w:p w:rsidR="00C36F25" w:rsidRDefault="005566F8" w:rsidP="005566F8">
          <w:pPr>
            <w:pStyle w:val="A86D1DEA857243B5A0E7B42141EED7A6"/>
          </w:pPr>
          <w:r w:rsidRPr="000D63F5">
            <w:rPr>
              <w:rStyle w:val="Textedelespacerserv"/>
              <w:szCs w:val="21"/>
            </w:rPr>
            <w:t>Klicken Sie hier, um Text einzugeben.</w:t>
          </w:r>
        </w:p>
      </w:docPartBody>
    </w:docPart>
    <w:docPart>
      <w:docPartPr>
        <w:name w:val="BAEFB9AFDDB540C4AAC17D65FCAA542E"/>
        <w:category>
          <w:name w:val="Général"/>
          <w:gallery w:val="placeholder"/>
        </w:category>
        <w:types>
          <w:type w:val="bbPlcHdr"/>
        </w:types>
        <w:behaviors>
          <w:behavior w:val="content"/>
        </w:behaviors>
        <w:guid w:val="{5FBF52C5-842A-4777-BD17-4DE4C4B8A1E1}"/>
      </w:docPartPr>
      <w:docPartBody>
        <w:p w:rsidR="00C36F25" w:rsidRDefault="0031159D" w:rsidP="0031159D">
          <w:pPr>
            <w:pStyle w:val="BAEFB9AFDDB540C4AAC17D65FCAA542E1"/>
          </w:pPr>
          <w:r w:rsidRPr="00A54BD2">
            <w:rPr>
              <w:rStyle w:val="Textedelespacerserv"/>
              <w:szCs w:val="21"/>
              <w:lang w:val="fr-CH"/>
            </w:rPr>
            <w:t>Cliquez pour introduire un texte.</w:t>
          </w:r>
        </w:p>
      </w:docPartBody>
    </w:docPart>
    <w:docPart>
      <w:docPartPr>
        <w:name w:val="AECB307E4F7D4DF0A71AB318FB3754EF"/>
        <w:category>
          <w:name w:val="Général"/>
          <w:gallery w:val="placeholder"/>
        </w:category>
        <w:types>
          <w:type w:val="bbPlcHdr"/>
        </w:types>
        <w:behaviors>
          <w:behavior w:val="content"/>
        </w:behaviors>
        <w:guid w:val="{EEDD7F7C-3CAC-4F1E-ACC5-00D20DE36E74}"/>
      </w:docPartPr>
      <w:docPartBody>
        <w:p w:rsidR="00C36F25" w:rsidRDefault="0031159D" w:rsidP="0031159D">
          <w:pPr>
            <w:pStyle w:val="AECB307E4F7D4DF0A71AB318FB3754EF1"/>
          </w:pPr>
          <w:r w:rsidRPr="00A54BD2">
            <w:rPr>
              <w:rStyle w:val="Textedelespacerserv"/>
              <w:szCs w:val="21"/>
              <w:lang w:val="fr-CH"/>
            </w:rPr>
            <w:t>Cliquez pour introduire un texte.</w:t>
          </w:r>
        </w:p>
      </w:docPartBody>
    </w:docPart>
    <w:docPart>
      <w:docPartPr>
        <w:name w:val="2634687D1D414B5E9A32B6E8B12D5AA8"/>
        <w:category>
          <w:name w:val="Général"/>
          <w:gallery w:val="placeholder"/>
        </w:category>
        <w:types>
          <w:type w:val="bbPlcHdr"/>
        </w:types>
        <w:behaviors>
          <w:behavior w:val="content"/>
        </w:behaviors>
        <w:guid w:val="{44B9B656-19BD-41AB-A42F-781ADE181385}"/>
      </w:docPartPr>
      <w:docPartBody>
        <w:p w:rsidR="00C36F25" w:rsidRDefault="0031159D" w:rsidP="0031159D">
          <w:pPr>
            <w:pStyle w:val="2634687D1D414B5E9A32B6E8B12D5AA81"/>
          </w:pPr>
          <w:r w:rsidRPr="00A54BD2">
            <w:rPr>
              <w:rStyle w:val="Textedelespacerserv"/>
              <w:szCs w:val="21"/>
              <w:lang w:val="fr-CH"/>
            </w:rPr>
            <w:t>Cliquez pour introduire un texte.</w:t>
          </w:r>
        </w:p>
      </w:docPartBody>
    </w:docPart>
    <w:docPart>
      <w:docPartPr>
        <w:name w:val="586662ED2140489BA7F33388F85D2CB3"/>
        <w:category>
          <w:name w:val="Général"/>
          <w:gallery w:val="placeholder"/>
        </w:category>
        <w:types>
          <w:type w:val="bbPlcHdr"/>
        </w:types>
        <w:behaviors>
          <w:behavior w:val="content"/>
        </w:behaviors>
        <w:guid w:val="{03CBACBC-92CF-4851-9F43-B97E5FB4A9EB}"/>
      </w:docPartPr>
      <w:docPartBody>
        <w:p w:rsidR="00C36F25" w:rsidRDefault="005566F8" w:rsidP="005566F8">
          <w:pPr>
            <w:pStyle w:val="586662ED2140489BA7F33388F85D2CB3"/>
          </w:pPr>
          <w:r w:rsidRPr="000D63F5">
            <w:rPr>
              <w:rStyle w:val="Textedelespacerserv"/>
              <w:szCs w:val="21"/>
            </w:rPr>
            <w:t>Klicken Sie hier, um Text einzugeben.</w:t>
          </w:r>
        </w:p>
      </w:docPartBody>
    </w:docPart>
    <w:docPart>
      <w:docPartPr>
        <w:name w:val="D0379B519AA640A6B4CE7304137A25C0"/>
        <w:category>
          <w:name w:val="Général"/>
          <w:gallery w:val="placeholder"/>
        </w:category>
        <w:types>
          <w:type w:val="bbPlcHdr"/>
        </w:types>
        <w:behaviors>
          <w:behavior w:val="content"/>
        </w:behaviors>
        <w:guid w:val="{1BB8888D-A70E-4367-BAAA-034EFB850734}"/>
      </w:docPartPr>
      <w:docPartBody>
        <w:p w:rsidR="00C36F25" w:rsidRDefault="0031159D" w:rsidP="0031159D">
          <w:pPr>
            <w:pStyle w:val="D0379B519AA640A6B4CE7304137A25C01"/>
          </w:pPr>
          <w:r w:rsidRPr="00A54BD2">
            <w:rPr>
              <w:rStyle w:val="Textedelespacerserv"/>
              <w:szCs w:val="21"/>
              <w:lang w:val="fr-CH"/>
            </w:rPr>
            <w:t>Cliquez pour introduire un texte.</w:t>
          </w:r>
        </w:p>
      </w:docPartBody>
    </w:docPart>
    <w:docPart>
      <w:docPartPr>
        <w:name w:val="3E58BD0478A140DB8A2F9D7FCA0D7015"/>
        <w:category>
          <w:name w:val="Général"/>
          <w:gallery w:val="placeholder"/>
        </w:category>
        <w:types>
          <w:type w:val="bbPlcHdr"/>
        </w:types>
        <w:behaviors>
          <w:behavior w:val="content"/>
        </w:behaviors>
        <w:guid w:val="{B421AA76-6207-45D3-A3CA-8D56E9CA1F6C}"/>
      </w:docPartPr>
      <w:docPartBody>
        <w:p w:rsidR="0031159D" w:rsidRDefault="0031159D" w:rsidP="0031159D">
          <w:pPr>
            <w:pStyle w:val="3E58BD0478A140DB8A2F9D7FCA0D7015"/>
          </w:pPr>
          <w:r w:rsidRPr="007A0B2F">
            <w:rPr>
              <w:rStyle w:val="Textedelespacerserv"/>
            </w:rPr>
            <w:t>i</w:t>
          </w:r>
          <w:r>
            <w:rPr>
              <w:rStyle w:val="Textedelespacerserv"/>
            </w:rPr>
            <w:t xml:space="preserve">ndication du montant en </w:t>
          </w:r>
          <w:r w:rsidRPr="007A0B2F">
            <w:rPr>
              <w:rStyle w:val="Textedelespacerserv"/>
            </w:rPr>
            <w:t>CHF</w:t>
          </w:r>
        </w:p>
      </w:docPartBody>
    </w:docPart>
    <w:docPart>
      <w:docPartPr>
        <w:name w:val="76AA5273A5274563B1C44F7BDD2DFE78"/>
        <w:category>
          <w:name w:val="Général"/>
          <w:gallery w:val="placeholder"/>
        </w:category>
        <w:types>
          <w:type w:val="bbPlcHdr"/>
        </w:types>
        <w:behaviors>
          <w:behavior w:val="content"/>
        </w:behaviors>
        <w:guid w:val="{FCC98DA1-BBC9-4B93-A8DE-F32B947ED65C}"/>
      </w:docPartPr>
      <w:docPartBody>
        <w:p w:rsidR="0031159D" w:rsidRDefault="0031159D" w:rsidP="0031159D">
          <w:pPr>
            <w:pStyle w:val="76AA5273A5274563B1C44F7BDD2DFE78"/>
          </w:pPr>
          <w:r>
            <w:rPr>
              <w:rStyle w:val="Textedelespacerserv"/>
            </w:rPr>
            <w:t xml:space="preserve">indication du montant en </w:t>
          </w:r>
          <w:r w:rsidRPr="007A0B2F">
            <w:rPr>
              <w:rStyle w:val="Textedelespacerserv"/>
            </w:rPr>
            <w:t>CHF</w:t>
          </w:r>
        </w:p>
      </w:docPartBody>
    </w:docPart>
    <w:docPart>
      <w:docPartPr>
        <w:name w:val="70FFB2DED70D410E903A4120E9FB0DC6"/>
        <w:category>
          <w:name w:val="Général"/>
          <w:gallery w:val="placeholder"/>
        </w:category>
        <w:types>
          <w:type w:val="bbPlcHdr"/>
        </w:types>
        <w:behaviors>
          <w:behavior w:val="content"/>
        </w:behaviors>
        <w:guid w:val="{61F7C17C-0194-42A2-A0AC-A2693743945C}"/>
      </w:docPartPr>
      <w:docPartBody>
        <w:p w:rsidR="0031159D" w:rsidRDefault="0031159D" w:rsidP="0031159D">
          <w:pPr>
            <w:pStyle w:val="70FFB2DED70D410E903A4120E9FB0DC6"/>
          </w:pPr>
          <w:r>
            <w:rPr>
              <w:rStyle w:val="Textedelespacerserv"/>
            </w:rPr>
            <w:t>indication du montant en CHF</w:t>
          </w:r>
        </w:p>
      </w:docPartBody>
    </w:docPart>
    <w:docPart>
      <w:docPartPr>
        <w:name w:val="67E5A79CA0864B2DBAB9746E0824A8A2"/>
        <w:category>
          <w:name w:val="Général"/>
          <w:gallery w:val="placeholder"/>
        </w:category>
        <w:types>
          <w:type w:val="bbPlcHdr"/>
        </w:types>
        <w:behaviors>
          <w:behavior w:val="content"/>
        </w:behaviors>
        <w:guid w:val="{556B7FA0-4E8E-42FF-B920-BDCC4D3B5B7D}"/>
      </w:docPartPr>
      <w:docPartBody>
        <w:p w:rsidR="0031159D" w:rsidRDefault="0031159D" w:rsidP="0031159D">
          <w:pPr>
            <w:pStyle w:val="67E5A79CA0864B2DBAB9746E0824A8A2"/>
          </w:pPr>
          <w:r>
            <w:rPr>
              <w:rStyle w:val="Textedelespacerserv"/>
            </w:rPr>
            <w:t xml:space="preserve">indication du montant en </w:t>
          </w:r>
          <w:r w:rsidRPr="007A0B2F">
            <w:rPr>
              <w:rStyle w:val="Textedelespacerserv"/>
            </w:rPr>
            <w:t xml:space="preserve"> CHF</w:t>
          </w:r>
        </w:p>
      </w:docPartBody>
    </w:docPart>
    <w:docPart>
      <w:docPartPr>
        <w:name w:val="3FD9810BD923495AA3BB55488CDEC6F1"/>
        <w:category>
          <w:name w:val="Général"/>
          <w:gallery w:val="placeholder"/>
        </w:category>
        <w:types>
          <w:type w:val="bbPlcHdr"/>
        </w:types>
        <w:behaviors>
          <w:behavior w:val="content"/>
        </w:behaviors>
        <w:guid w:val="{53EF92A5-651D-4CB4-A0C0-0CD06BCF1640}"/>
      </w:docPartPr>
      <w:docPartBody>
        <w:p w:rsidR="0031159D" w:rsidRDefault="0031159D" w:rsidP="0031159D">
          <w:pPr>
            <w:pStyle w:val="3FD9810BD923495AA3BB55488CDEC6F1"/>
          </w:pPr>
          <w:r>
            <w:rPr>
              <w:rStyle w:val="Textedelespacerserv"/>
            </w:rPr>
            <w:t xml:space="preserve">Indication du montant en </w:t>
          </w:r>
          <w:r w:rsidRPr="001178B7">
            <w:rPr>
              <w:rStyle w:val="Textedelespacerserv"/>
            </w:rPr>
            <w:t>CHF</w:t>
          </w:r>
        </w:p>
      </w:docPartBody>
    </w:docPart>
    <w:docPart>
      <w:docPartPr>
        <w:name w:val="155E3B3190F946F29DC3D8E5FF3F6537"/>
        <w:category>
          <w:name w:val="Général"/>
          <w:gallery w:val="placeholder"/>
        </w:category>
        <w:types>
          <w:type w:val="bbPlcHdr"/>
        </w:types>
        <w:behaviors>
          <w:behavior w:val="content"/>
        </w:behaviors>
        <w:guid w:val="{4C67D0F1-140D-4315-B527-DE47D4D7A384}"/>
      </w:docPartPr>
      <w:docPartBody>
        <w:p w:rsidR="0031159D" w:rsidRDefault="0031159D" w:rsidP="0031159D">
          <w:pPr>
            <w:pStyle w:val="155E3B3190F946F29DC3D8E5FF3F6537"/>
          </w:pPr>
          <w:r>
            <w:rPr>
              <w:rStyle w:val="Textedelespacerserv"/>
            </w:rPr>
            <w:t xml:space="preserve">Indication du montant en </w:t>
          </w:r>
          <w:r w:rsidRPr="001178B7">
            <w:rPr>
              <w:rStyle w:val="Textedelespacerserv"/>
            </w:rPr>
            <w:t>CHF</w:t>
          </w:r>
        </w:p>
      </w:docPartBody>
    </w:docPart>
    <w:docPart>
      <w:docPartPr>
        <w:name w:val="30B95D19112449D495A03FAF371338CB"/>
        <w:category>
          <w:name w:val="Général"/>
          <w:gallery w:val="placeholder"/>
        </w:category>
        <w:types>
          <w:type w:val="bbPlcHdr"/>
        </w:types>
        <w:behaviors>
          <w:behavior w:val="content"/>
        </w:behaviors>
        <w:guid w:val="{F6591F11-EABD-4772-AC6E-F946682CB59F}"/>
      </w:docPartPr>
      <w:docPartBody>
        <w:p w:rsidR="0031159D" w:rsidRDefault="0031159D" w:rsidP="0031159D">
          <w:pPr>
            <w:pStyle w:val="30B95D19112449D495A03FAF371338CB"/>
          </w:pPr>
          <w:r>
            <w:rPr>
              <w:rStyle w:val="Textedelespacerserv"/>
            </w:rPr>
            <w:t xml:space="preserve">Indication du montant en </w:t>
          </w:r>
          <w:r w:rsidRPr="001178B7">
            <w:rPr>
              <w:rStyle w:val="Textedelespacerserv"/>
            </w:rPr>
            <w:t>CHF</w:t>
          </w:r>
        </w:p>
      </w:docPartBody>
    </w:docPart>
    <w:docPart>
      <w:docPartPr>
        <w:name w:val="1C39CF572339450994445511DC0663C5"/>
        <w:category>
          <w:name w:val="Général"/>
          <w:gallery w:val="placeholder"/>
        </w:category>
        <w:types>
          <w:type w:val="bbPlcHdr"/>
        </w:types>
        <w:behaviors>
          <w:behavior w:val="content"/>
        </w:behaviors>
        <w:guid w:val="{4E23C655-C150-481C-968A-C022E6480E61}"/>
      </w:docPartPr>
      <w:docPartBody>
        <w:p w:rsidR="0031159D" w:rsidRDefault="0031159D" w:rsidP="0031159D">
          <w:pPr>
            <w:pStyle w:val="1C39CF572339450994445511DC0663C5"/>
          </w:pPr>
          <w:r>
            <w:rPr>
              <w:rStyle w:val="Textedelespacerserv"/>
            </w:rPr>
            <w:t xml:space="preserve">Indication du montant en </w:t>
          </w:r>
          <w:r w:rsidRPr="001178B7">
            <w:rPr>
              <w:rStyle w:val="Textedelespacerserv"/>
            </w:rPr>
            <w:t>CHF</w:t>
          </w:r>
        </w:p>
      </w:docPartBody>
    </w:docPart>
    <w:docPart>
      <w:docPartPr>
        <w:name w:val="F8898ED7E1064B449219F041C1E08332"/>
        <w:category>
          <w:name w:val="Allgemein"/>
          <w:gallery w:val="placeholder"/>
        </w:category>
        <w:types>
          <w:type w:val="bbPlcHdr"/>
        </w:types>
        <w:behaviors>
          <w:behavior w:val="content"/>
        </w:behaviors>
        <w:guid w:val="{0D443BE4-27E6-4799-8F4C-B481899A6AEC}"/>
      </w:docPartPr>
      <w:docPartBody>
        <w:p w:rsidR="00E63602" w:rsidRDefault="0016207A" w:rsidP="0016207A">
          <w:pPr>
            <w:pStyle w:val="F8898ED7E1064B449219F041C1E08332"/>
          </w:pPr>
          <w:r w:rsidRPr="00C5232F">
            <w:rPr>
              <w:rStyle w:val="Textedelespacerserv"/>
              <w:sz w:val="20"/>
              <w:szCs w:val="20"/>
            </w:rPr>
            <w:t>Klicken Sie hier, um Text einzugeben.</w:t>
          </w:r>
        </w:p>
      </w:docPartBody>
    </w:docPart>
    <w:docPart>
      <w:docPartPr>
        <w:name w:val="BFF0C3B7129C42BF8D1E65DFF5AF09B2"/>
        <w:category>
          <w:name w:val="Allgemein"/>
          <w:gallery w:val="placeholder"/>
        </w:category>
        <w:types>
          <w:type w:val="bbPlcHdr"/>
        </w:types>
        <w:behaviors>
          <w:behavior w:val="content"/>
        </w:behaviors>
        <w:guid w:val="{A70DAE4E-4089-42F9-BA01-CF9E853D2F3E}"/>
      </w:docPartPr>
      <w:docPartBody>
        <w:p w:rsidR="00E63602" w:rsidRDefault="0016207A" w:rsidP="0016207A">
          <w:pPr>
            <w:pStyle w:val="BFF0C3B7129C42BF8D1E65DFF5AF09B2"/>
          </w:pPr>
          <w:r w:rsidRPr="004622C7">
            <w:rPr>
              <w:rStyle w:val="Textedelespacerserv"/>
              <w:szCs w:val="21"/>
            </w:rPr>
            <w:t>Cliquez pour introduire un texte.</w:t>
          </w:r>
        </w:p>
      </w:docPartBody>
    </w:docPart>
    <w:docPart>
      <w:docPartPr>
        <w:name w:val="2C3C41EA975846A0A986C94010BB7F09"/>
        <w:category>
          <w:name w:val="Allgemein"/>
          <w:gallery w:val="placeholder"/>
        </w:category>
        <w:types>
          <w:type w:val="bbPlcHdr"/>
        </w:types>
        <w:behaviors>
          <w:behavior w:val="content"/>
        </w:behaviors>
        <w:guid w:val="{6C4B13D3-806D-436F-8E23-17A38C087866}"/>
      </w:docPartPr>
      <w:docPartBody>
        <w:p w:rsidR="00E63602" w:rsidRDefault="0016207A" w:rsidP="0016207A">
          <w:pPr>
            <w:pStyle w:val="2C3C41EA975846A0A986C94010BB7F09"/>
          </w:pPr>
          <w:r w:rsidRPr="00C5232F">
            <w:rPr>
              <w:rStyle w:val="Textedelespacerserv"/>
              <w:sz w:val="20"/>
              <w:szCs w:val="20"/>
            </w:rPr>
            <w:t>Klicken Sie hier, um Text einzugeben.</w:t>
          </w:r>
        </w:p>
      </w:docPartBody>
    </w:docPart>
    <w:docPart>
      <w:docPartPr>
        <w:name w:val="C71979F898B64C5FA75F3ED8E213540A"/>
        <w:category>
          <w:name w:val="Allgemein"/>
          <w:gallery w:val="placeholder"/>
        </w:category>
        <w:types>
          <w:type w:val="bbPlcHdr"/>
        </w:types>
        <w:behaviors>
          <w:behavior w:val="content"/>
        </w:behaviors>
        <w:guid w:val="{38D3CA4A-5D67-43CA-9466-6F203CFFA413}"/>
      </w:docPartPr>
      <w:docPartBody>
        <w:p w:rsidR="00E63602" w:rsidRDefault="0016207A" w:rsidP="0016207A">
          <w:pPr>
            <w:pStyle w:val="C71979F898B64C5FA75F3ED8E213540A"/>
          </w:pPr>
          <w:r w:rsidRPr="004622C7">
            <w:rPr>
              <w:rStyle w:val="Textedelespacerserv"/>
              <w:szCs w:val="21"/>
            </w:rPr>
            <w:t>Cliquez pour introduire un texte.</w:t>
          </w:r>
        </w:p>
      </w:docPartBody>
    </w:docPart>
    <w:docPart>
      <w:docPartPr>
        <w:name w:val="7E78E75E82F742E9BB29301391E470A0"/>
        <w:category>
          <w:name w:val="Allgemein"/>
          <w:gallery w:val="placeholder"/>
        </w:category>
        <w:types>
          <w:type w:val="bbPlcHdr"/>
        </w:types>
        <w:behaviors>
          <w:behavior w:val="content"/>
        </w:behaviors>
        <w:guid w:val="{F426709B-778A-4BE3-9AD1-8B9979DCDE8F}"/>
      </w:docPartPr>
      <w:docPartBody>
        <w:p w:rsidR="00E63602" w:rsidRDefault="0016207A" w:rsidP="0016207A">
          <w:pPr>
            <w:pStyle w:val="7E78E75E82F742E9BB29301391E470A0"/>
          </w:pPr>
          <w:r w:rsidRPr="004622C7">
            <w:rPr>
              <w:rStyle w:val="Textedelespacerserv"/>
              <w:szCs w:val="21"/>
            </w:rPr>
            <w:t>Cliquez pour introduire un texte.</w:t>
          </w:r>
        </w:p>
      </w:docPartBody>
    </w:docPart>
    <w:docPart>
      <w:docPartPr>
        <w:name w:val="40525C030A44493F90B011A1CA9F50A4"/>
        <w:category>
          <w:name w:val="Allgemein"/>
          <w:gallery w:val="placeholder"/>
        </w:category>
        <w:types>
          <w:type w:val="bbPlcHdr"/>
        </w:types>
        <w:behaviors>
          <w:behavior w:val="content"/>
        </w:behaviors>
        <w:guid w:val="{933C2474-BF1A-4318-81CB-89F4898582B6}"/>
      </w:docPartPr>
      <w:docPartBody>
        <w:p w:rsidR="00E63602" w:rsidRDefault="0016207A" w:rsidP="0016207A">
          <w:pPr>
            <w:pStyle w:val="40525C030A44493F90B011A1CA9F50A4"/>
          </w:pPr>
          <w:r w:rsidRPr="004622C7">
            <w:rPr>
              <w:rStyle w:val="Textedelespacerserv"/>
              <w:szCs w:val="21"/>
            </w:rPr>
            <w:t>Cliquez pour introduire un texte.</w:t>
          </w:r>
        </w:p>
      </w:docPartBody>
    </w:docPart>
    <w:docPart>
      <w:docPartPr>
        <w:name w:val="11D2794B708D4F10ABF948126B0A97D7"/>
        <w:category>
          <w:name w:val="Allgemein"/>
          <w:gallery w:val="placeholder"/>
        </w:category>
        <w:types>
          <w:type w:val="bbPlcHdr"/>
        </w:types>
        <w:behaviors>
          <w:behavior w:val="content"/>
        </w:behaviors>
        <w:guid w:val="{6C8308B4-6C3D-40FF-BE99-44A5E5CFBF88}"/>
      </w:docPartPr>
      <w:docPartBody>
        <w:p w:rsidR="00E63602" w:rsidRDefault="0016207A" w:rsidP="0016207A">
          <w:pPr>
            <w:pStyle w:val="11D2794B708D4F10ABF948126B0A97D7"/>
          </w:pPr>
          <w:r w:rsidRPr="004622C7">
            <w:rPr>
              <w:rStyle w:val="Textedelespacerserv"/>
              <w:szCs w:val="21"/>
            </w:rPr>
            <w:t>Cliquez pour introduire un texte.</w:t>
          </w:r>
        </w:p>
      </w:docPartBody>
    </w:docPart>
    <w:docPart>
      <w:docPartPr>
        <w:name w:val="08950AF867CA4901B762D858C5A9D2F6"/>
        <w:category>
          <w:name w:val="Allgemein"/>
          <w:gallery w:val="placeholder"/>
        </w:category>
        <w:types>
          <w:type w:val="bbPlcHdr"/>
        </w:types>
        <w:behaviors>
          <w:behavior w:val="content"/>
        </w:behaviors>
        <w:guid w:val="{4BB0505B-8D45-4627-B905-2B7C85BE8EAB}"/>
      </w:docPartPr>
      <w:docPartBody>
        <w:p w:rsidR="00E63602" w:rsidRDefault="0016207A" w:rsidP="0016207A">
          <w:pPr>
            <w:pStyle w:val="08950AF867CA4901B762D858C5A9D2F6"/>
          </w:pPr>
          <w:r w:rsidRPr="004622C7">
            <w:rPr>
              <w:rStyle w:val="Textedelespacerserv"/>
              <w:szCs w:val="21"/>
            </w:rPr>
            <w:t>Cliquez pour introduire un texte.</w:t>
          </w:r>
        </w:p>
      </w:docPartBody>
    </w:docPart>
    <w:docPart>
      <w:docPartPr>
        <w:name w:val="0FA2C5543C9B4EDB9B69310DD1AEE6AD"/>
        <w:category>
          <w:name w:val="Allgemein"/>
          <w:gallery w:val="placeholder"/>
        </w:category>
        <w:types>
          <w:type w:val="bbPlcHdr"/>
        </w:types>
        <w:behaviors>
          <w:behavior w:val="content"/>
        </w:behaviors>
        <w:guid w:val="{7BBEE463-D9BB-41A2-A28F-35C6FFD32598}"/>
      </w:docPartPr>
      <w:docPartBody>
        <w:p w:rsidR="00E63602" w:rsidRDefault="0016207A" w:rsidP="0016207A">
          <w:pPr>
            <w:pStyle w:val="0FA2C5543C9B4EDB9B69310DD1AEE6AD"/>
          </w:pPr>
          <w:r w:rsidRPr="00C5232F">
            <w:rPr>
              <w:rStyle w:val="Textedelespacerserv"/>
              <w:sz w:val="20"/>
              <w:szCs w:val="20"/>
            </w:rPr>
            <w:t>Klicken Sie hier, um Text einzugeben.</w:t>
          </w:r>
        </w:p>
      </w:docPartBody>
    </w:docPart>
    <w:docPart>
      <w:docPartPr>
        <w:name w:val="5327BA8FAC4A46EC99C1EB2A9041E177"/>
        <w:category>
          <w:name w:val="Allgemein"/>
          <w:gallery w:val="placeholder"/>
        </w:category>
        <w:types>
          <w:type w:val="bbPlcHdr"/>
        </w:types>
        <w:behaviors>
          <w:behavior w:val="content"/>
        </w:behaviors>
        <w:guid w:val="{DA3A2E7C-202D-4C7D-9D36-FB2217B59789}"/>
      </w:docPartPr>
      <w:docPartBody>
        <w:p w:rsidR="00E63602" w:rsidRDefault="0016207A" w:rsidP="0016207A">
          <w:pPr>
            <w:pStyle w:val="5327BA8FAC4A46EC99C1EB2A9041E177"/>
          </w:pPr>
          <w:r w:rsidRPr="004622C7">
            <w:rPr>
              <w:rStyle w:val="Textedelespacerserv"/>
              <w:szCs w:val="21"/>
            </w:rPr>
            <w:t>Cliquez pour introduire un texte.</w:t>
          </w:r>
        </w:p>
      </w:docPartBody>
    </w:docPart>
    <w:docPart>
      <w:docPartPr>
        <w:name w:val="0692CEC1558A49F7A5A1CB31EB199BD4"/>
        <w:category>
          <w:name w:val="Allgemein"/>
          <w:gallery w:val="placeholder"/>
        </w:category>
        <w:types>
          <w:type w:val="bbPlcHdr"/>
        </w:types>
        <w:behaviors>
          <w:behavior w:val="content"/>
        </w:behaviors>
        <w:guid w:val="{AEF71D5E-5A6D-4AFC-84A4-F150528B5795}"/>
      </w:docPartPr>
      <w:docPartBody>
        <w:p w:rsidR="00E63602" w:rsidRDefault="0016207A" w:rsidP="0016207A">
          <w:pPr>
            <w:pStyle w:val="0692CEC1558A49F7A5A1CB31EB199BD4"/>
          </w:pPr>
          <w:r w:rsidRPr="00C5232F">
            <w:rPr>
              <w:rStyle w:val="Textedelespacerserv"/>
              <w:sz w:val="20"/>
              <w:szCs w:val="20"/>
            </w:rPr>
            <w:t>Klicken Sie hier, um Text einzugeben.</w:t>
          </w:r>
        </w:p>
      </w:docPartBody>
    </w:docPart>
    <w:docPart>
      <w:docPartPr>
        <w:name w:val="4B4201A990904EAEADD45DF5675802DD"/>
        <w:category>
          <w:name w:val="Allgemein"/>
          <w:gallery w:val="placeholder"/>
        </w:category>
        <w:types>
          <w:type w:val="bbPlcHdr"/>
        </w:types>
        <w:behaviors>
          <w:behavior w:val="content"/>
        </w:behaviors>
        <w:guid w:val="{379DE1E7-2371-4411-A9EC-DA3AF74FC378}"/>
      </w:docPartPr>
      <w:docPartBody>
        <w:p w:rsidR="00E63602" w:rsidRDefault="0016207A" w:rsidP="0016207A">
          <w:pPr>
            <w:pStyle w:val="4B4201A990904EAEADD45DF5675802DD"/>
          </w:pPr>
          <w:r w:rsidRPr="004622C7">
            <w:rPr>
              <w:rStyle w:val="Textedelespacerserv"/>
              <w:szCs w:val="21"/>
            </w:rPr>
            <w:t>Cliquez pour introduire un texte.</w:t>
          </w:r>
        </w:p>
      </w:docPartBody>
    </w:docPart>
    <w:docPart>
      <w:docPartPr>
        <w:name w:val="00AF602ECE484CD68CD5012BA319CFDD"/>
        <w:category>
          <w:name w:val="Allgemein"/>
          <w:gallery w:val="placeholder"/>
        </w:category>
        <w:types>
          <w:type w:val="bbPlcHdr"/>
        </w:types>
        <w:behaviors>
          <w:behavior w:val="content"/>
        </w:behaviors>
        <w:guid w:val="{027FA5FC-DB8E-4EAC-857F-629C1E6D9B96}"/>
      </w:docPartPr>
      <w:docPartBody>
        <w:p w:rsidR="00E63602" w:rsidRDefault="0016207A" w:rsidP="0016207A">
          <w:pPr>
            <w:pStyle w:val="00AF602ECE484CD68CD5012BA319CFDD"/>
          </w:pPr>
          <w:r w:rsidRPr="004622C7">
            <w:rPr>
              <w:rStyle w:val="Textedelespacerserv"/>
              <w:szCs w:val="21"/>
            </w:rPr>
            <w:t>Cliquez pour introduire un texte.</w:t>
          </w:r>
        </w:p>
      </w:docPartBody>
    </w:docPart>
    <w:docPart>
      <w:docPartPr>
        <w:name w:val="752BD55A4CFE49ACA9224DF794494880"/>
        <w:category>
          <w:name w:val="Allgemein"/>
          <w:gallery w:val="placeholder"/>
        </w:category>
        <w:types>
          <w:type w:val="bbPlcHdr"/>
        </w:types>
        <w:behaviors>
          <w:behavior w:val="content"/>
        </w:behaviors>
        <w:guid w:val="{A324CBF3-357F-4EEE-BC6C-A79BEA88C919}"/>
      </w:docPartPr>
      <w:docPartBody>
        <w:p w:rsidR="00E63602" w:rsidRDefault="0016207A" w:rsidP="0016207A">
          <w:pPr>
            <w:pStyle w:val="752BD55A4CFE49ACA9224DF794494880"/>
          </w:pPr>
          <w:r w:rsidRPr="004622C7">
            <w:rPr>
              <w:rStyle w:val="Textedelespacerserv"/>
              <w:szCs w:val="21"/>
            </w:rPr>
            <w:t>Cliquez pour introduire un texte.</w:t>
          </w:r>
        </w:p>
      </w:docPartBody>
    </w:docPart>
    <w:docPart>
      <w:docPartPr>
        <w:name w:val="DC1790499AF04C6C8BA860997D58CF5F"/>
        <w:category>
          <w:name w:val="Allgemein"/>
          <w:gallery w:val="placeholder"/>
        </w:category>
        <w:types>
          <w:type w:val="bbPlcHdr"/>
        </w:types>
        <w:behaviors>
          <w:behavior w:val="content"/>
        </w:behaviors>
        <w:guid w:val="{0E1E95F7-22D5-4077-8366-A1E361B14C25}"/>
      </w:docPartPr>
      <w:docPartBody>
        <w:p w:rsidR="00E63602" w:rsidRDefault="0016207A" w:rsidP="0016207A">
          <w:pPr>
            <w:pStyle w:val="DC1790499AF04C6C8BA860997D58CF5F"/>
          </w:pPr>
          <w:r w:rsidRPr="004622C7">
            <w:rPr>
              <w:rStyle w:val="Textedelespacerserv"/>
              <w:szCs w:val="21"/>
            </w:rPr>
            <w:t>Cliquez pour introduire un texte.</w:t>
          </w:r>
        </w:p>
      </w:docPartBody>
    </w:docPart>
    <w:docPart>
      <w:docPartPr>
        <w:name w:val="C0240151D1884258812CDAD400E8D5E1"/>
        <w:category>
          <w:name w:val="Allgemein"/>
          <w:gallery w:val="placeholder"/>
        </w:category>
        <w:types>
          <w:type w:val="bbPlcHdr"/>
        </w:types>
        <w:behaviors>
          <w:behavior w:val="content"/>
        </w:behaviors>
        <w:guid w:val="{FE45111A-5815-4125-86C4-34F409A9FCB4}"/>
      </w:docPartPr>
      <w:docPartBody>
        <w:p w:rsidR="00E63602" w:rsidRDefault="0016207A" w:rsidP="0016207A">
          <w:pPr>
            <w:pStyle w:val="C0240151D1884258812CDAD400E8D5E1"/>
          </w:pPr>
          <w:r w:rsidRPr="004622C7">
            <w:rPr>
              <w:rStyle w:val="Textedelespacerserv"/>
              <w:szCs w:val="21"/>
            </w:rPr>
            <w:t>Cliquez pour introduire un texte.</w:t>
          </w:r>
        </w:p>
      </w:docPartBody>
    </w:docPart>
    <w:docPart>
      <w:docPartPr>
        <w:name w:val="7C31DE8C119D435880FA6311AE3D4F29"/>
        <w:category>
          <w:name w:val="Allgemein"/>
          <w:gallery w:val="placeholder"/>
        </w:category>
        <w:types>
          <w:type w:val="bbPlcHdr"/>
        </w:types>
        <w:behaviors>
          <w:behavior w:val="content"/>
        </w:behaviors>
        <w:guid w:val="{23C52647-A1B5-4C8F-8B6D-AFAF8BC8C479}"/>
      </w:docPartPr>
      <w:docPartBody>
        <w:p w:rsidR="00E63602" w:rsidRDefault="0016207A" w:rsidP="0016207A">
          <w:pPr>
            <w:pStyle w:val="7C31DE8C119D435880FA6311AE3D4F29"/>
          </w:pPr>
          <w:r w:rsidRPr="00C5232F">
            <w:rPr>
              <w:rStyle w:val="Textedelespacerserv"/>
              <w:sz w:val="20"/>
              <w:szCs w:val="20"/>
            </w:rPr>
            <w:t>Klicken Sie hier, um Text einzugeben.</w:t>
          </w:r>
        </w:p>
      </w:docPartBody>
    </w:docPart>
    <w:docPart>
      <w:docPartPr>
        <w:name w:val="1413739C40C347C494EDADF14BE07659"/>
        <w:category>
          <w:name w:val="Allgemein"/>
          <w:gallery w:val="placeholder"/>
        </w:category>
        <w:types>
          <w:type w:val="bbPlcHdr"/>
        </w:types>
        <w:behaviors>
          <w:behavior w:val="content"/>
        </w:behaviors>
        <w:guid w:val="{DEE26C1E-D57B-452B-910A-45DEECCA58D3}"/>
      </w:docPartPr>
      <w:docPartBody>
        <w:p w:rsidR="00E63602" w:rsidRDefault="0016207A" w:rsidP="0016207A">
          <w:pPr>
            <w:pStyle w:val="1413739C40C347C494EDADF14BE07659"/>
          </w:pPr>
          <w:r w:rsidRPr="004622C7">
            <w:rPr>
              <w:rStyle w:val="Textedelespacerserv"/>
              <w:szCs w:val="21"/>
            </w:rPr>
            <w:t>Cliquez pour introduire un texte.</w:t>
          </w:r>
        </w:p>
      </w:docPartBody>
    </w:docPart>
    <w:docPart>
      <w:docPartPr>
        <w:name w:val="9F94BB78F85345EE97D9D31059E74081"/>
        <w:category>
          <w:name w:val="Allgemein"/>
          <w:gallery w:val="placeholder"/>
        </w:category>
        <w:types>
          <w:type w:val="bbPlcHdr"/>
        </w:types>
        <w:behaviors>
          <w:behavior w:val="content"/>
        </w:behaviors>
        <w:guid w:val="{2F320B5E-4A1A-4E81-91B6-F4AF420F3385}"/>
      </w:docPartPr>
      <w:docPartBody>
        <w:p w:rsidR="00E63602" w:rsidRDefault="0016207A" w:rsidP="0016207A">
          <w:pPr>
            <w:pStyle w:val="9F94BB78F85345EE97D9D31059E74081"/>
          </w:pPr>
          <w:r w:rsidRPr="00C5232F">
            <w:rPr>
              <w:rStyle w:val="Textedelespacerserv"/>
              <w:sz w:val="20"/>
              <w:szCs w:val="20"/>
            </w:rPr>
            <w:t>Klicken Sie hier, um Text einzugeben.</w:t>
          </w:r>
        </w:p>
      </w:docPartBody>
    </w:docPart>
    <w:docPart>
      <w:docPartPr>
        <w:name w:val="8AB02525FCE5464C854AC2A542EFFA14"/>
        <w:category>
          <w:name w:val="Allgemein"/>
          <w:gallery w:val="placeholder"/>
        </w:category>
        <w:types>
          <w:type w:val="bbPlcHdr"/>
        </w:types>
        <w:behaviors>
          <w:behavior w:val="content"/>
        </w:behaviors>
        <w:guid w:val="{36023334-F4EA-43E2-9EA6-06C2945DD010}"/>
      </w:docPartPr>
      <w:docPartBody>
        <w:p w:rsidR="00E63602" w:rsidRDefault="0016207A" w:rsidP="0016207A">
          <w:pPr>
            <w:pStyle w:val="8AB02525FCE5464C854AC2A542EFFA14"/>
          </w:pPr>
          <w:r w:rsidRPr="004622C7">
            <w:rPr>
              <w:rStyle w:val="Textedelespacerserv"/>
              <w:szCs w:val="21"/>
            </w:rPr>
            <w:t>Cliquez pour introduire un texte.</w:t>
          </w:r>
        </w:p>
      </w:docPartBody>
    </w:docPart>
    <w:docPart>
      <w:docPartPr>
        <w:name w:val="D5AEB8B4D2DD4E84ABC99ADAB6BB509F"/>
        <w:category>
          <w:name w:val="Allgemein"/>
          <w:gallery w:val="placeholder"/>
        </w:category>
        <w:types>
          <w:type w:val="bbPlcHdr"/>
        </w:types>
        <w:behaviors>
          <w:behavior w:val="content"/>
        </w:behaviors>
        <w:guid w:val="{A807D3E3-D6F0-4F6A-AA03-8A14FD1AB99D}"/>
      </w:docPartPr>
      <w:docPartBody>
        <w:p w:rsidR="00E63602" w:rsidRDefault="0016207A" w:rsidP="0016207A">
          <w:pPr>
            <w:pStyle w:val="D5AEB8B4D2DD4E84ABC99ADAB6BB509F"/>
          </w:pPr>
          <w:r w:rsidRPr="004622C7">
            <w:rPr>
              <w:rStyle w:val="Textedelespacerserv"/>
              <w:szCs w:val="21"/>
            </w:rPr>
            <w:t>Cliquez pour introduire un texte.</w:t>
          </w:r>
        </w:p>
      </w:docPartBody>
    </w:docPart>
    <w:docPart>
      <w:docPartPr>
        <w:name w:val="EDC4DE48450C47009DCD751505F43D48"/>
        <w:category>
          <w:name w:val="Allgemein"/>
          <w:gallery w:val="placeholder"/>
        </w:category>
        <w:types>
          <w:type w:val="bbPlcHdr"/>
        </w:types>
        <w:behaviors>
          <w:behavior w:val="content"/>
        </w:behaviors>
        <w:guid w:val="{07AD771B-D9C3-4294-A221-6FD91551C7CE}"/>
      </w:docPartPr>
      <w:docPartBody>
        <w:p w:rsidR="00E63602" w:rsidRDefault="0016207A" w:rsidP="0016207A">
          <w:pPr>
            <w:pStyle w:val="EDC4DE48450C47009DCD751505F43D48"/>
          </w:pPr>
          <w:r w:rsidRPr="004622C7">
            <w:rPr>
              <w:rStyle w:val="Textedelespacerserv"/>
              <w:szCs w:val="21"/>
            </w:rPr>
            <w:t>Cliquez pour introduire un texte.</w:t>
          </w:r>
        </w:p>
      </w:docPartBody>
    </w:docPart>
    <w:docPart>
      <w:docPartPr>
        <w:name w:val="CD2BE4EA38E643F3B9B400E55DCDDC96"/>
        <w:category>
          <w:name w:val="Allgemein"/>
          <w:gallery w:val="placeholder"/>
        </w:category>
        <w:types>
          <w:type w:val="bbPlcHdr"/>
        </w:types>
        <w:behaviors>
          <w:behavior w:val="content"/>
        </w:behaviors>
        <w:guid w:val="{FBD1114B-CBF4-475D-825A-7AF4110DD89C}"/>
      </w:docPartPr>
      <w:docPartBody>
        <w:p w:rsidR="00E63602" w:rsidRDefault="0016207A" w:rsidP="0016207A">
          <w:pPr>
            <w:pStyle w:val="CD2BE4EA38E643F3B9B400E55DCDDC96"/>
          </w:pPr>
          <w:r w:rsidRPr="004622C7">
            <w:rPr>
              <w:rStyle w:val="Textedelespacerserv"/>
              <w:szCs w:val="21"/>
            </w:rPr>
            <w:t>Cliquez pour introduire un texte.</w:t>
          </w:r>
        </w:p>
      </w:docPartBody>
    </w:docPart>
    <w:docPart>
      <w:docPartPr>
        <w:name w:val="438ECD1000B74D58A1BB7497838C3B92"/>
        <w:category>
          <w:name w:val="Allgemein"/>
          <w:gallery w:val="placeholder"/>
        </w:category>
        <w:types>
          <w:type w:val="bbPlcHdr"/>
        </w:types>
        <w:behaviors>
          <w:behavior w:val="content"/>
        </w:behaviors>
        <w:guid w:val="{00505B82-46D7-47D1-BFBD-B13D75BE4F4E}"/>
      </w:docPartPr>
      <w:docPartBody>
        <w:p w:rsidR="00E63602" w:rsidRDefault="0016207A" w:rsidP="0016207A">
          <w:pPr>
            <w:pStyle w:val="438ECD1000B74D58A1BB7497838C3B92"/>
          </w:pPr>
          <w:r w:rsidRPr="004622C7">
            <w:rPr>
              <w:rStyle w:val="Textedelespacerserv"/>
              <w:szCs w:val="21"/>
            </w:rPr>
            <w:t>Cliquez pour introduire un texte.</w:t>
          </w:r>
        </w:p>
      </w:docPartBody>
    </w:docPart>
    <w:docPart>
      <w:docPartPr>
        <w:name w:val="C183D35A0A18491C97AA180AD21712D5"/>
        <w:category>
          <w:name w:val="Allgemein"/>
          <w:gallery w:val="placeholder"/>
        </w:category>
        <w:types>
          <w:type w:val="bbPlcHdr"/>
        </w:types>
        <w:behaviors>
          <w:behavior w:val="content"/>
        </w:behaviors>
        <w:guid w:val="{EA82089B-1D3E-4C52-B7D5-8E54E8523C45}"/>
      </w:docPartPr>
      <w:docPartBody>
        <w:p w:rsidR="00E63602" w:rsidRDefault="0016207A" w:rsidP="0016207A">
          <w:pPr>
            <w:pStyle w:val="C183D35A0A18491C97AA180AD21712D5"/>
          </w:pPr>
          <w:r w:rsidRPr="00C5232F">
            <w:rPr>
              <w:rStyle w:val="Textedelespacerserv"/>
              <w:sz w:val="20"/>
              <w:szCs w:val="20"/>
            </w:rPr>
            <w:t>Klicken Sie hier, um Text einzugeben.</w:t>
          </w:r>
        </w:p>
      </w:docPartBody>
    </w:docPart>
    <w:docPart>
      <w:docPartPr>
        <w:name w:val="FA7FC2258C724375ADA825135FBD193F"/>
        <w:category>
          <w:name w:val="Allgemein"/>
          <w:gallery w:val="placeholder"/>
        </w:category>
        <w:types>
          <w:type w:val="bbPlcHdr"/>
        </w:types>
        <w:behaviors>
          <w:behavior w:val="content"/>
        </w:behaviors>
        <w:guid w:val="{5B7CB8A5-8177-46CE-AFA2-D3D9ADC8F3C8}"/>
      </w:docPartPr>
      <w:docPartBody>
        <w:p w:rsidR="00E63602" w:rsidRDefault="0016207A" w:rsidP="0016207A">
          <w:pPr>
            <w:pStyle w:val="FA7FC2258C724375ADA825135FBD193F"/>
          </w:pPr>
          <w:r w:rsidRPr="004622C7">
            <w:rPr>
              <w:rStyle w:val="Textedelespacerserv"/>
              <w:szCs w:val="21"/>
            </w:rPr>
            <w:t>Cliquez pour introduire un texte.</w:t>
          </w:r>
        </w:p>
      </w:docPartBody>
    </w:docPart>
    <w:docPart>
      <w:docPartPr>
        <w:name w:val="C1094A20EE43435AA69D2C45FD341252"/>
        <w:category>
          <w:name w:val="Allgemein"/>
          <w:gallery w:val="placeholder"/>
        </w:category>
        <w:types>
          <w:type w:val="bbPlcHdr"/>
        </w:types>
        <w:behaviors>
          <w:behavior w:val="content"/>
        </w:behaviors>
        <w:guid w:val="{15B46362-3C1A-40B1-9E42-40FE4AB697C8}"/>
      </w:docPartPr>
      <w:docPartBody>
        <w:p w:rsidR="00E63602" w:rsidRDefault="0016207A" w:rsidP="0016207A">
          <w:pPr>
            <w:pStyle w:val="C1094A20EE43435AA69D2C45FD341252"/>
          </w:pPr>
          <w:r w:rsidRPr="00C5232F">
            <w:rPr>
              <w:rStyle w:val="Textedelespacerserv"/>
              <w:sz w:val="20"/>
              <w:szCs w:val="20"/>
            </w:rPr>
            <w:t>Klicken Sie hier, um Text einzugeben.</w:t>
          </w:r>
        </w:p>
      </w:docPartBody>
    </w:docPart>
    <w:docPart>
      <w:docPartPr>
        <w:name w:val="785EAC8502A8411583170B427108BA4A"/>
        <w:category>
          <w:name w:val="Allgemein"/>
          <w:gallery w:val="placeholder"/>
        </w:category>
        <w:types>
          <w:type w:val="bbPlcHdr"/>
        </w:types>
        <w:behaviors>
          <w:behavior w:val="content"/>
        </w:behaviors>
        <w:guid w:val="{FA1974AB-081D-4722-A032-16AD4527037E}"/>
      </w:docPartPr>
      <w:docPartBody>
        <w:p w:rsidR="00E63602" w:rsidRDefault="0016207A" w:rsidP="0016207A">
          <w:pPr>
            <w:pStyle w:val="785EAC8502A8411583170B427108BA4A"/>
          </w:pPr>
          <w:r w:rsidRPr="004622C7">
            <w:rPr>
              <w:rStyle w:val="Textedelespacerserv"/>
              <w:szCs w:val="21"/>
            </w:rPr>
            <w:t>Cliquez pour introduire un texte.</w:t>
          </w:r>
        </w:p>
      </w:docPartBody>
    </w:docPart>
    <w:docPart>
      <w:docPartPr>
        <w:name w:val="1C051D25E8BE45AEA36268248E23E4BC"/>
        <w:category>
          <w:name w:val="Allgemein"/>
          <w:gallery w:val="placeholder"/>
        </w:category>
        <w:types>
          <w:type w:val="bbPlcHdr"/>
        </w:types>
        <w:behaviors>
          <w:behavior w:val="content"/>
        </w:behaviors>
        <w:guid w:val="{4DFD8615-6611-4507-B38A-EF6134B13A37}"/>
      </w:docPartPr>
      <w:docPartBody>
        <w:p w:rsidR="00E63602" w:rsidRDefault="0016207A" w:rsidP="0016207A">
          <w:pPr>
            <w:pStyle w:val="1C051D25E8BE45AEA36268248E23E4BC"/>
          </w:pPr>
          <w:r w:rsidRPr="004622C7">
            <w:rPr>
              <w:rStyle w:val="Textedelespacerserv"/>
              <w:szCs w:val="21"/>
            </w:rPr>
            <w:t>Cliquez pour introduire un texte.</w:t>
          </w:r>
        </w:p>
      </w:docPartBody>
    </w:docPart>
    <w:docPart>
      <w:docPartPr>
        <w:name w:val="0D4B0B7D00FA495C86CB699A82976AF0"/>
        <w:category>
          <w:name w:val="Allgemein"/>
          <w:gallery w:val="placeholder"/>
        </w:category>
        <w:types>
          <w:type w:val="bbPlcHdr"/>
        </w:types>
        <w:behaviors>
          <w:behavior w:val="content"/>
        </w:behaviors>
        <w:guid w:val="{54BC5D70-2F18-4982-BB1E-4B84431BDCCC}"/>
      </w:docPartPr>
      <w:docPartBody>
        <w:p w:rsidR="00E63602" w:rsidRDefault="0016207A" w:rsidP="0016207A">
          <w:pPr>
            <w:pStyle w:val="0D4B0B7D00FA495C86CB699A82976AF0"/>
          </w:pPr>
          <w:r w:rsidRPr="004622C7">
            <w:rPr>
              <w:rStyle w:val="Textedelespacerserv"/>
              <w:szCs w:val="21"/>
            </w:rPr>
            <w:t>Cliquez pour introduire un texte.</w:t>
          </w:r>
        </w:p>
      </w:docPartBody>
    </w:docPart>
    <w:docPart>
      <w:docPartPr>
        <w:name w:val="F857F0D8166F4057A46AA3F1FC5B9C83"/>
        <w:category>
          <w:name w:val="Allgemein"/>
          <w:gallery w:val="placeholder"/>
        </w:category>
        <w:types>
          <w:type w:val="bbPlcHdr"/>
        </w:types>
        <w:behaviors>
          <w:behavior w:val="content"/>
        </w:behaviors>
        <w:guid w:val="{27817759-3D3A-47A2-B612-FA39B297F613}"/>
      </w:docPartPr>
      <w:docPartBody>
        <w:p w:rsidR="00E63602" w:rsidRDefault="0016207A" w:rsidP="0016207A">
          <w:pPr>
            <w:pStyle w:val="F857F0D8166F4057A46AA3F1FC5B9C83"/>
          </w:pPr>
          <w:r w:rsidRPr="004622C7">
            <w:rPr>
              <w:rStyle w:val="Textedelespacerserv"/>
              <w:szCs w:val="21"/>
            </w:rPr>
            <w:t>Cliquez pour introduire un texte.</w:t>
          </w:r>
        </w:p>
      </w:docPartBody>
    </w:docPart>
    <w:docPart>
      <w:docPartPr>
        <w:name w:val="B74389E776FE4F6193AE63040A3FE957"/>
        <w:category>
          <w:name w:val="Allgemein"/>
          <w:gallery w:val="placeholder"/>
        </w:category>
        <w:types>
          <w:type w:val="bbPlcHdr"/>
        </w:types>
        <w:behaviors>
          <w:behavior w:val="content"/>
        </w:behaviors>
        <w:guid w:val="{ED05C2DE-8868-4F89-ABD6-7A3D498FC7C0}"/>
      </w:docPartPr>
      <w:docPartBody>
        <w:p w:rsidR="00E63602" w:rsidRDefault="0016207A" w:rsidP="0016207A">
          <w:pPr>
            <w:pStyle w:val="B74389E776FE4F6193AE63040A3FE957"/>
          </w:pPr>
          <w:r w:rsidRPr="004622C7">
            <w:rPr>
              <w:rStyle w:val="Textedelespacerserv"/>
              <w:szCs w:val="21"/>
            </w:rPr>
            <w:t>Cliquez pour introduire un texte.</w:t>
          </w:r>
        </w:p>
      </w:docPartBody>
    </w:docPart>
    <w:docPart>
      <w:docPartPr>
        <w:name w:val="10EC6A6AFC794A07991D53ADD04FA3CF"/>
        <w:category>
          <w:name w:val="Allgemein"/>
          <w:gallery w:val="placeholder"/>
        </w:category>
        <w:types>
          <w:type w:val="bbPlcHdr"/>
        </w:types>
        <w:behaviors>
          <w:behavior w:val="content"/>
        </w:behaviors>
        <w:guid w:val="{1C1C416D-4C4E-4A7A-AC87-845E13486BCC}"/>
      </w:docPartPr>
      <w:docPartBody>
        <w:p w:rsidR="00E63602" w:rsidRDefault="0016207A" w:rsidP="0016207A">
          <w:pPr>
            <w:pStyle w:val="10EC6A6AFC794A07991D53ADD04FA3CF"/>
          </w:pPr>
          <w:r w:rsidRPr="00C5232F">
            <w:rPr>
              <w:rStyle w:val="Textedelespacerserv"/>
              <w:sz w:val="20"/>
              <w:szCs w:val="20"/>
            </w:rPr>
            <w:t>Klicken Sie hier, um Text einzugeben.</w:t>
          </w:r>
        </w:p>
      </w:docPartBody>
    </w:docPart>
    <w:docPart>
      <w:docPartPr>
        <w:name w:val="95DEF6D5EA4E43E994C270F063365125"/>
        <w:category>
          <w:name w:val="Allgemein"/>
          <w:gallery w:val="placeholder"/>
        </w:category>
        <w:types>
          <w:type w:val="bbPlcHdr"/>
        </w:types>
        <w:behaviors>
          <w:behavior w:val="content"/>
        </w:behaviors>
        <w:guid w:val="{1E0DD9AC-6CFD-4BD7-809C-085F5DD81A18}"/>
      </w:docPartPr>
      <w:docPartBody>
        <w:p w:rsidR="00E63602" w:rsidRDefault="0016207A" w:rsidP="0016207A">
          <w:pPr>
            <w:pStyle w:val="95DEF6D5EA4E43E994C270F063365125"/>
          </w:pPr>
          <w:r w:rsidRPr="004622C7">
            <w:rPr>
              <w:rStyle w:val="Textedelespacerserv"/>
              <w:szCs w:val="21"/>
            </w:rPr>
            <w:t>Cliquez pour introduire un texte.</w:t>
          </w:r>
        </w:p>
      </w:docPartBody>
    </w:docPart>
    <w:docPart>
      <w:docPartPr>
        <w:name w:val="51D2A277C5D74A9096015581862B52ED"/>
        <w:category>
          <w:name w:val="Allgemein"/>
          <w:gallery w:val="placeholder"/>
        </w:category>
        <w:types>
          <w:type w:val="bbPlcHdr"/>
        </w:types>
        <w:behaviors>
          <w:behavior w:val="content"/>
        </w:behaviors>
        <w:guid w:val="{0F9EBAD6-A1CC-4FB9-BC01-EFD0697D8CDF}"/>
      </w:docPartPr>
      <w:docPartBody>
        <w:p w:rsidR="00E63602" w:rsidRDefault="0016207A" w:rsidP="0016207A">
          <w:pPr>
            <w:pStyle w:val="51D2A277C5D74A9096015581862B52ED"/>
          </w:pPr>
          <w:r w:rsidRPr="00C5232F">
            <w:rPr>
              <w:rStyle w:val="Textedelespacerserv"/>
              <w:sz w:val="20"/>
              <w:szCs w:val="20"/>
            </w:rPr>
            <w:t>Klicken Sie hier, um Text einzugeben.</w:t>
          </w:r>
        </w:p>
      </w:docPartBody>
    </w:docPart>
    <w:docPart>
      <w:docPartPr>
        <w:name w:val="DAA4D6B0B5BE40FBA2C2703E9972B744"/>
        <w:category>
          <w:name w:val="Allgemein"/>
          <w:gallery w:val="placeholder"/>
        </w:category>
        <w:types>
          <w:type w:val="bbPlcHdr"/>
        </w:types>
        <w:behaviors>
          <w:behavior w:val="content"/>
        </w:behaviors>
        <w:guid w:val="{85DE2A69-4B32-4FEF-988A-9C8837FCB93C}"/>
      </w:docPartPr>
      <w:docPartBody>
        <w:p w:rsidR="00E63602" w:rsidRDefault="0016207A" w:rsidP="0016207A">
          <w:pPr>
            <w:pStyle w:val="DAA4D6B0B5BE40FBA2C2703E9972B744"/>
          </w:pPr>
          <w:r w:rsidRPr="004622C7">
            <w:rPr>
              <w:rStyle w:val="Textedelespacerserv"/>
              <w:szCs w:val="21"/>
            </w:rPr>
            <w:t>Cliquez pour introduire un texte.</w:t>
          </w:r>
        </w:p>
      </w:docPartBody>
    </w:docPart>
    <w:docPart>
      <w:docPartPr>
        <w:name w:val="D7B6A0ABB29B4F8A8A62E7310246C757"/>
        <w:category>
          <w:name w:val="Allgemein"/>
          <w:gallery w:val="placeholder"/>
        </w:category>
        <w:types>
          <w:type w:val="bbPlcHdr"/>
        </w:types>
        <w:behaviors>
          <w:behavior w:val="content"/>
        </w:behaviors>
        <w:guid w:val="{566DAC1A-00B4-49D2-91EE-69E7C0751898}"/>
      </w:docPartPr>
      <w:docPartBody>
        <w:p w:rsidR="00E63602" w:rsidRDefault="0016207A" w:rsidP="0016207A">
          <w:pPr>
            <w:pStyle w:val="D7B6A0ABB29B4F8A8A62E7310246C757"/>
          </w:pPr>
          <w:r w:rsidRPr="004622C7">
            <w:rPr>
              <w:rStyle w:val="Textedelespacerserv"/>
              <w:szCs w:val="21"/>
            </w:rPr>
            <w:t>Cliquez pour introduire un texte.</w:t>
          </w:r>
        </w:p>
      </w:docPartBody>
    </w:docPart>
    <w:docPart>
      <w:docPartPr>
        <w:name w:val="7EC7B06DA6E943F3B68C7A3A1F737C9C"/>
        <w:category>
          <w:name w:val="Allgemein"/>
          <w:gallery w:val="placeholder"/>
        </w:category>
        <w:types>
          <w:type w:val="bbPlcHdr"/>
        </w:types>
        <w:behaviors>
          <w:behavior w:val="content"/>
        </w:behaviors>
        <w:guid w:val="{43183438-7C5D-4140-974F-850385C3C72E}"/>
      </w:docPartPr>
      <w:docPartBody>
        <w:p w:rsidR="00E63602" w:rsidRDefault="0016207A" w:rsidP="0016207A">
          <w:pPr>
            <w:pStyle w:val="7EC7B06DA6E943F3B68C7A3A1F737C9C"/>
          </w:pPr>
          <w:r w:rsidRPr="004622C7">
            <w:rPr>
              <w:rStyle w:val="Textedelespacerserv"/>
              <w:szCs w:val="21"/>
            </w:rPr>
            <w:t>Cliquez pour introduire un texte.</w:t>
          </w:r>
        </w:p>
      </w:docPartBody>
    </w:docPart>
    <w:docPart>
      <w:docPartPr>
        <w:name w:val="057ED3C3A6324BD58AF58D0E454DEC19"/>
        <w:category>
          <w:name w:val="Allgemein"/>
          <w:gallery w:val="placeholder"/>
        </w:category>
        <w:types>
          <w:type w:val="bbPlcHdr"/>
        </w:types>
        <w:behaviors>
          <w:behavior w:val="content"/>
        </w:behaviors>
        <w:guid w:val="{561F24BC-BBFF-4F82-B4F3-62E09458EE42}"/>
      </w:docPartPr>
      <w:docPartBody>
        <w:p w:rsidR="00E63602" w:rsidRDefault="0016207A" w:rsidP="0016207A">
          <w:pPr>
            <w:pStyle w:val="057ED3C3A6324BD58AF58D0E454DEC19"/>
          </w:pPr>
          <w:r w:rsidRPr="004622C7">
            <w:rPr>
              <w:rStyle w:val="Textedelespacerserv"/>
              <w:szCs w:val="21"/>
            </w:rPr>
            <w:t>Cliquez pour introduire un texte.</w:t>
          </w:r>
        </w:p>
      </w:docPartBody>
    </w:docPart>
    <w:docPart>
      <w:docPartPr>
        <w:name w:val="B8E6D27BC54D4D378AC9F41D06A1F546"/>
        <w:category>
          <w:name w:val="Allgemein"/>
          <w:gallery w:val="placeholder"/>
        </w:category>
        <w:types>
          <w:type w:val="bbPlcHdr"/>
        </w:types>
        <w:behaviors>
          <w:behavior w:val="content"/>
        </w:behaviors>
        <w:guid w:val="{1BCAFE58-B870-496B-A42A-A046F2804F64}"/>
      </w:docPartPr>
      <w:docPartBody>
        <w:p w:rsidR="00E63602" w:rsidRDefault="0016207A" w:rsidP="0016207A">
          <w:pPr>
            <w:pStyle w:val="B8E6D27BC54D4D378AC9F41D06A1F546"/>
          </w:pPr>
          <w:r w:rsidRPr="004622C7">
            <w:rPr>
              <w:rStyle w:val="Textedelespacerserv"/>
              <w:szCs w:val="21"/>
            </w:rPr>
            <w:t>Cliquez pour introduire un texte.</w:t>
          </w:r>
        </w:p>
      </w:docPartBody>
    </w:docPart>
    <w:docPart>
      <w:docPartPr>
        <w:name w:val="E1EB08621E2F48719754BCD0B6C7FEA7"/>
        <w:category>
          <w:name w:val="Allgemein"/>
          <w:gallery w:val="placeholder"/>
        </w:category>
        <w:types>
          <w:type w:val="bbPlcHdr"/>
        </w:types>
        <w:behaviors>
          <w:behavior w:val="content"/>
        </w:behaviors>
        <w:guid w:val="{DFDE38D3-4D46-46F3-832B-6598EA4EA781}"/>
      </w:docPartPr>
      <w:docPartBody>
        <w:p w:rsidR="00E63602" w:rsidRDefault="0016207A" w:rsidP="0016207A">
          <w:pPr>
            <w:pStyle w:val="E1EB08621E2F48719754BCD0B6C7FEA7"/>
          </w:pPr>
          <w:r w:rsidRPr="00C5232F">
            <w:rPr>
              <w:rStyle w:val="Textedelespacerserv"/>
              <w:sz w:val="20"/>
              <w:szCs w:val="20"/>
            </w:rPr>
            <w:t>Klicken Sie hier, um Text einzugeben.</w:t>
          </w:r>
        </w:p>
      </w:docPartBody>
    </w:docPart>
    <w:docPart>
      <w:docPartPr>
        <w:name w:val="2B9C2F24DE7F4EBD86D2D73C0EBF7313"/>
        <w:category>
          <w:name w:val="Allgemein"/>
          <w:gallery w:val="placeholder"/>
        </w:category>
        <w:types>
          <w:type w:val="bbPlcHdr"/>
        </w:types>
        <w:behaviors>
          <w:behavior w:val="content"/>
        </w:behaviors>
        <w:guid w:val="{09D2E9FF-069E-49AF-932B-EBC29F9B016E}"/>
      </w:docPartPr>
      <w:docPartBody>
        <w:p w:rsidR="00E63602" w:rsidRDefault="0016207A" w:rsidP="0016207A">
          <w:pPr>
            <w:pStyle w:val="2B9C2F24DE7F4EBD86D2D73C0EBF7313"/>
          </w:pPr>
          <w:r w:rsidRPr="004622C7">
            <w:rPr>
              <w:rStyle w:val="Textedelespacerserv"/>
              <w:szCs w:val="21"/>
            </w:rPr>
            <w:t>Cliquez pour introduire un texte.</w:t>
          </w:r>
        </w:p>
      </w:docPartBody>
    </w:docPart>
    <w:docPart>
      <w:docPartPr>
        <w:name w:val="35F82B54EE9A4E098D70FFEF00ABF509"/>
        <w:category>
          <w:name w:val="Allgemein"/>
          <w:gallery w:val="placeholder"/>
        </w:category>
        <w:types>
          <w:type w:val="bbPlcHdr"/>
        </w:types>
        <w:behaviors>
          <w:behavior w:val="content"/>
        </w:behaviors>
        <w:guid w:val="{6B55134B-DF95-4347-8BB1-FFD123F4900F}"/>
      </w:docPartPr>
      <w:docPartBody>
        <w:p w:rsidR="00E63602" w:rsidRDefault="0016207A" w:rsidP="0016207A">
          <w:pPr>
            <w:pStyle w:val="35F82B54EE9A4E098D70FFEF00ABF509"/>
          </w:pPr>
          <w:r w:rsidRPr="00C5232F">
            <w:rPr>
              <w:rStyle w:val="Textedelespacerserv"/>
              <w:sz w:val="20"/>
              <w:szCs w:val="20"/>
            </w:rPr>
            <w:t>Klicken Sie hier, um Text einzugeben.</w:t>
          </w:r>
        </w:p>
      </w:docPartBody>
    </w:docPart>
    <w:docPart>
      <w:docPartPr>
        <w:name w:val="771EBD9ED331456D8DD17E68B71F3766"/>
        <w:category>
          <w:name w:val="Allgemein"/>
          <w:gallery w:val="placeholder"/>
        </w:category>
        <w:types>
          <w:type w:val="bbPlcHdr"/>
        </w:types>
        <w:behaviors>
          <w:behavior w:val="content"/>
        </w:behaviors>
        <w:guid w:val="{23DA7898-522D-447F-841B-FD6EE1451E78}"/>
      </w:docPartPr>
      <w:docPartBody>
        <w:p w:rsidR="00E63602" w:rsidRDefault="0016207A" w:rsidP="0016207A">
          <w:pPr>
            <w:pStyle w:val="771EBD9ED331456D8DD17E68B71F3766"/>
          </w:pPr>
          <w:r w:rsidRPr="004622C7">
            <w:rPr>
              <w:rStyle w:val="Textedelespacerserv"/>
              <w:szCs w:val="21"/>
            </w:rPr>
            <w:t>Cliquez pour introduire un texte.</w:t>
          </w:r>
        </w:p>
      </w:docPartBody>
    </w:docPart>
    <w:docPart>
      <w:docPartPr>
        <w:name w:val="6261811CCFF844AA986D77F3AB82AF33"/>
        <w:category>
          <w:name w:val="Allgemein"/>
          <w:gallery w:val="placeholder"/>
        </w:category>
        <w:types>
          <w:type w:val="bbPlcHdr"/>
        </w:types>
        <w:behaviors>
          <w:behavior w:val="content"/>
        </w:behaviors>
        <w:guid w:val="{A4715382-FEA4-401F-82F2-49C4777F8496}"/>
      </w:docPartPr>
      <w:docPartBody>
        <w:p w:rsidR="00E63602" w:rsidRDefault="0016207A" w:rsidP="0016207A">
          <w:pPr>
            <w:pStyle w:val="6261811CCFF844AA986D77F3AB82AF33"/>
          </w:pPr>
          <w:r w:rsidRPr="004622C7">
            <w:rPr>
              <w:rStyle w:val="Textedelespacerserv"/>
              <w:szCs w:val="21"/>
            </w:rPr>
            <w:t>Cliquez pour introduire un texte.</w:t>
          </w:r>
        </w:p>
      </w:docPartBody>
    </w:docPart>
    <w:docPart>
      <w:docPartPr>
        <w:name w:val="75B20618CC3F49A7B73BE4C8D8E59CF1"/>
        <w:category>
          <w:name w:val="Allgemein"/>
          <w:gallery w:val="placeholder"/>
        </w:category>
        <w:types>
          <w:type w:val="bbPlcHdr"/>
        </w:types>
        <w:behaviors>
          <w:behavior w:val="content"/>
        </w:behaviors>
        <w:guid w:val="{797C4C5A-FD0A-46D3-AC69-6E04A77A6678}"/>
      </w:docPartPr>
      <w:docPartBody>
        <w:p w:rsidR="00E63602" w:rsidRDefault="0016207A" w:rsidP="0016207A">
          <w:pPr>
            <w:pStyle w:val="75B20618CC3F49A7B73BE4C8D8E59CF1"/>
          </w:pPr>
          <w:r w:rsidRPr="004622C7">
            <w:rPr>
              <w:rStyle w:val="Textedelespacerserv"/>
              <w:szCs w:val="21"/>
            </w:rPr>
            <w:t>Cliquez pour introduire un texte.</w:t>
          </w:r>
        </w:p>
      </w:docPartBody>
    </w:docPart>
    <w:docPart>
      <w:docPartPr>
        <w:name w:val="36ED81D087864B9BBEB31A81CD3FBA57"/>
        <w:category>
          <w:name w:val="Allgemein"/>
          <w:gallery w:val="placeholder"/>
        </w:category>
        <w:types>
          <w:type w:val="bbPlcHdr"/>
        </w:types>
        <w:behaviors>
          <w:behavior w:val="content"/>
        </w:behaviors>
        <w:guid w:val="{8690B4A1-C89F-4C62-BD6E-42E31F33F0C4}"/>
      </w:docPartPr>
      <w:docPartBody>
        <w:p w:rsidR="00E63602" w:rsidRDefault="0016207A" w:rsidP="0016207A">
          <w:pPr>
            <w:pStyle w:val="36ED81D087864B9BBEB31A81CD3FBA57"/>
          </w:pPr>
          <w:r w:rsidRPr="004622C7">
            <w:rPr>
              <w:rStyle w:val="Textedelespacerserv"/>
              <w:szCs w:val="21"/>
            </w:rPr>
            <w:t>Cliquez pour introduire un texte.</w:t>
          </w:r>
        </w:p>
      </w:docPartBody>
    </w:docPart>
    <w:docPart>
      <w:docPartPr>
        <w:name w:val="AE2EEBB02C5D4AC5BDDCAC621C0FFE46"/>
        <w:category>
          <w:name w:val="Allgemein"/>
          <w:gallery w:val="placeholder"/>
        </w:category>
        <w:types>
          <w:type w:val="bbPlcHdr"/>
        </w:types>
        <w:behaviors>
          <w:behavior w:val="content"/>
        </w:behaviors>
        <w:guid w:val="{50A38DC0-1A78-41EA-B29B-7B66985E220D}"/>
      </w:docPartPr>
      <w:docPartBody>
        <w:p w:rsidR="00E63602" w:rsidRDefault="0016207A" w:rsidP="0016207A">
          <w:pPr>
            <w:pStyle w:val="AE2EEBB02C5D4AC5BDDCAC621C0FFE46"/>
          </w:pPr>
          <w:r w:rsidRPr="004622C7">
            <w:rPr>
              <w:rStyle w:val="Textedelespacerserv"/>
              <w:szCs w:val="21"/>
            </w:rPr>
            <w:t>Cliquez pour introduire un texte.</w:t>
          </w:r>
        </w:p>
      </w:docPartBody>
    </w:docPart>
    <w:docPart>
      <w:docPartPr>
        <w:name w:val="FCCAE571C04F4B429E1E0D095038FBE4"/>
        <w:category>
          <w:name w:val="Allgemein"/>
          <w:gallery w:val="placeholder"/>
        </w:category>
        <w:types>
          <w:type w:val="bbPlcHdr"/>
        </w:types>
        <w:behaviors>
          <w:behavior w:val="content"/>
        </w:behaviors>
        <w:guid w:val="{45650F0B-6D4B-44B5-8CCA-C08D7539950C}"/>
      </w:docPartPr>
      <w:docPartBody>
        <w:p w:rsidR="00E63602" w:rsidRDefault="0016207A" w:rsidP="0016207A">
          <w:pPr>
            <w:pStyle w:val="FCCAE571C04F4B429E1E0D095038FBE4"/>
          </w:pPr>
          <w:r w:rsidRPr="00C5232F">
            <w:rPr>
              <w:rStyle w:val="Textedelespacerserv"/>
              <w:sz w:val="20"/>
              <w:szCs w:val="20"/>
            </w:rPr>
            <w:t>Klicken Sie hier, um Text einzugeben.</w:t>
          </w:r>
        </w:p>
      </w:docPartBody>
    </w:docPart>
    <w:docPart>
      <w:docPartPr>
        <w:name w:val="C85DA2FC37C447F6BA81103340570F31"/>
        <w:category>
          <w:name w:val="Allgemein"/>
          <w:gallery w:val="placeholder"/>
        </w:category>
        <w:types>
          <w:type w:val="bbPlcHdr"/>
        </w:types>
        <w:behaviors>
          <w:behavior w:val="content"/>
        </w:behaviors>
        <w:guid w:val="{FDFD948B-B2F5-4919-B45A-639FA40A2CD8}"/>
      </w:docPartPr>
      <w:docPartBody>
        <w:p w:rsidR="00E63602" w:rsidRDefault="0016207A" w:rsidP="0016207A">
          <w:pPr>
            <w:pStyle w:val="C85DA2FC37C447F6BA81103340570F31"/>
          </w:pPr>
          <w:r w:rsidRPr="004622C7">
            <w:rPr>
              <w:rStyle w:val="Textedelespacerserv"/>
              <w:szCs w:val="21"/>
            </w:rPr>
            <w:t>Cliquez pour introduire un texte.</w:t>
          </w:r>
        </w:p>
      </w:docPartBody>
    </w:docPart>
    <w:docPart>
      <w:docPartPr>
        <w:name w:val="8E81A4F52730403FA8F72B1CD240D696"/>
        <w:category>
          <w:name w:val="Allgemein"/>
          <w:gallery w:val="placeholder"/>
        </w:category>
        <w:types>
          <w:type w:val="bbPlcHdr"/>
        </w:types>
        <w:behaviors>
          <w:behavior w:val="content"/>
        </w:behaviors>
        <w:guid w:val="{4C845838-9D2B-44D8-B98C-4347A24DD942}"/>
      </w:docPartPr>
      <w:docPartBody>
        <w:p w:rsidR="00E63602" w:rsidRDefault="0016207A" w:rsidP="0016207A">
          <w:pPr>
            <w:pStyle w:val="8E81A4F52730403FA8F72B1CD240D696"/>
          </w:pPr>
          <w:r w:rsidRPr="00C5232F">
            <w:rPr>
              <w:rStyle w:val="Textedelespacerserv"/>
              <w:sz w:val="20"/>
              <w:szCs w:val="20"/>
            </w:rPr>
            <w:t>Klicken Sie hier, um Text einzugeben.</w:t>
          </w:r>
        </w:p>
      </w:docPartBody>
    </w:docPart>
    <w:docPart>
      <w:docPartPr>
        <w:name w:val="4ECBC0FB66534D79B0CB5579CCC6FFA2"/>
        <w:category>
          <w:name w:val="Allgemein"/>
          <w:gallery w:val="placeholder"/>
        </w:category>
        <w:types>
          <w:type w:val="bbPlcHdr"/>
        </w:types>
        <w:behaviors>
          <w:behavior w:val="content"/>
        </w:behaviors>
        <w:guid w:val="{DF3977C9-6569-4265-859F-C03D021B94AA}"/>
      </w:docPartPr>
      <w:docPartBody>
        <w:p w:rsidR="00E63602" w:rsidRDefault="0016207A" w:rsidP="0016207A">
          <w:pPr>
            <w:pStyle w:val="4ECBC0FB66534D79B0CB5579CCC6FFA2"/>
          </w:pPr>
          <w:r w:rsidRPr="004622C7">
            <w:rPr>
              <w:rStyle w:val="Textedelespacerserv"/>
              <w:szCs w:val="21"/>
            </w:rPr>
            <w:t>Cliquez pour introduire un texte.</w:t>
          </w:r>
        </w:p>
      </w:docPartBody>
    </w:docPart>
    <w:docPart>
      <w:docPartPr>
        <w:name w:val="87DA8AD8AA964290AA6E4B4FFE9F20B5"/>
        <w:category>
          <w:name w:val="Allgemein"/>
          <w:gallery w:val="placeholder"/>
        </w:category>
        <w:types>
          <w:type w:val="bbPlcHdr"/>
        </w:types>
        <w:behaviors>
          <w:behavior w:val="content"/>
        </w:behaviors>
        <w:guid w:val="{E5C60C90-358A-4DBD-ABBD-C4F047455864}"/>
      </w:docPartPr>
      <w:docPartBody>
        <w:p w:rsidR="00E63602" w:rsidRDefault="0016207A" w:rsidP="0016207A">
          <w:pPr>
            <w:pStyle w:val="87DA8AD8AA964290AA6E4B4FFE9F20B5"/>
          </w:pPr>
          <w:r w:rsidRPr="004622C7">
            <w:rPr>
              <w:rStyle w:val="Textedelespacerserv"/>
              <w:szCs w:val="21"/>
            </w:rPr>
            <w:t>Cliquez pour introduire un texte.</w:t>
          </w:r>
        </w:p>
      </w:docPartBody>
    </w:docPart>
    <w:docPart>
      <w:docPartPr>
        <w:name w:val="1C6A5B67FCCA4471B1BC530F5ABA4A53"/>
        <w:category>
          <w:name w:val="Allgemein"/>
          <w:gallery w:val="placeholder"/>
        </w:category>
        <w:types>
          <w:type w:val="bbPlcHdr"/>
        </w:types>
        <w:behaviors>
          <w:behavior w:val="content"/>
        </w:behaviors>
        <w:guid w:val="{902975E3-60CB-4F79-B773-DEB7E1B39548}"/>
      </w:docPartPr>
      <w:docPartBody>
        <w:p w:rsidR="00E63602" w:rsidRDefault="0016207A" w:rsidP="0016207A">
          <w:pPr>
            <w:pStyle w:val="1C6A5B67FCCA4471B1BC530F5ABA4A53"/>
          </w:pPr>
          <w:r w:rsidRPr="004622C7">
            <w:rPr>
              <w:rStyle w:val="Textedelespacerserv"/>
              <w:szCs w:val="21"/>
            </w:rPr>
            <w:t>Cliquez pour introduire un texte.</w:t>
          </w:r>
        </w:p>
      </w:docPartBody>
    </w:docPart>
    <w:docPart>
      <w:docPartPr>
        <w:name w:val="6323008B74C64CAE99681805EE217310"/>
        <w:category>
          <w:name w:val="Allgemein"/>
          <w:gallery w:val="placeholder"/>
        </w:category>
        <w:types>
          <w:type w:val="bbPlcHdr"/>
        </w:types>
        <w:behaviors>
          <w:behavior w:val="content"/>
        </w:behaviors>
        <w:guid w:val="{BF4BE2DF-7FFB-4C39-ACBD-8D6841DA6D4C}"/>
      </w:docPartPr>
      <w:docPartBody>
        <w:p w:rsidR="00E63602" w:rsidRDefault="0016207A" w:rsidP="0016207A">
          <w:pPr>
            <w:pStyle w:val="6323008B74C64CAE99681805EE217310"/>
          </w:pPr>
          <w:r w:rsidRPr="004622C7">
            <w:rPr>
              <w:rStyle w:val="Textedelespacerserv"/>
              <w:szCs w:val="21"/>
            </w:rPr>
            <w:t>Cliquez pour introduire un texte.</w:t>
          </w:r>
        </w:p>
      </w:docPartBody>
    </w:docPart>
    <w:docPart>
      <w:docPartPr>
        <w:name w:val="DF400B3AF1664D6E814AD0550A6E2D94"/>
        <w:category>
          <w:name w:val="Allgemein"/>
          <w:gallery w:val="placeholder"/>
        </w:category>
        <w:types>
          <w:type w:val="bbPlcHdr"/>
        </w:types>
        <w:behaviors>
          <w:behavior w:val="content"/>
        </w:behaviors>
        <w:guid w:val="{BA13E79A-B868-412B-83D1-C09A06E12089}"/>
      </w:docPartPr>
      <w:docPartBody>
        <w:p w:rsidR="00E63602" w:rsidRDefault="0016207A" w:rsidP="0016207A">
          <w:pPr>
            <w:pStyle w:val="DF400B3AF1664D6E814AD0550A6E2D94"/>
          </w:pPr>
          <w:r w:rsidRPr="004622C7">
            <w:rPr>
              <w:rStyle w:val="Textedelespacerserv"/>
              <w:szCs w:val="21"/>
            </w:rPr>
            <w:t>Cliquez pour introduire un texte.</w:t>
          </w:r>
        </w:p>
      </w:docPartBody>
    </w:docPart>
    <w:docPart>
      <w:docPartPr>
        <w:name w:val="60BFF1072585472796A2ABBD7D8FD293"/>
        <w:category>
          <w:name w:val="Allgemein"/>
          <w:gallery w:val="placeholder"/>
        </w:category>
        <w:types>
          <w:type w:val="bbPlcHdr"/>
        </w:types>
        <w:behaviors>
          <w:behavior w:val="content"/>
        </w:behaviors>
        <w:guid w:val="{3EAF51EB-E13C-4463-B5CA-7D93A90867A5}"/>
      </w:docPartPr>
      <w:docPartBody>
        <w:p w:rsidR="00E63602" w:rsidRDefault="0016207A" w:rsidP="0016207A">
          <w:pPr>
            <w:pStyle w:val="60BFF1072585472796A2ABBD7D8FD293"/>
          </w:pPr>
          <w:r w:rsidRPr="00C5232F">
            <w:rPr>
              <w:rStyle w:val="Textedelespacerserv"/>
              <w:sz w:val="20"/>
              <w:szCs w:val="20"/>
            </w:rPr>
            <w:t>Klicken Sie hier, um Text einzugeben.</w:t>
          </w:r>
        </w:p>
      </w:docPartBody>
    </w:docPart>
    <w:docPart>
      <w:docPartPr>
        <w:name w:val="452DE542932F4DEFBCD83DD25B79C431"/>
        <w:category>
          <w:name w:val="Allgemein"/>
          <w:gallery w:val="placeholder"/>
        </w:category>
        <w:types>
          <w:type w:val="bbPlcHdr"/>
        </w:types>
        <w:behaviors>
          <w:behavior w:val="content"/>
        </w:behaviors>
        <w:guid w:val="{57EF9CF4-0D48-4010-9D31-C6E3CD5FC6C2}"/>
      </w:docPartPr>
      <w:docPartBody>
        <w:p w:rsidR="00E63602" w:rsidRDefault="0016207A" w:rsidP="0016207A">
          <w:pPr>
            <w:pStyle w:val="452DE542932F4DEFBCD83DD25B79C431"/>
          </w:pPr>
          <w:r w:rsidRPr="004622C7">
            <w:rPr>
              <w:rStyle w:val="Textedelespacerserv"/>
              <w:szCs w:val="21"/>
            </w:rPr>
            <w:t>Cliquez pour introduire un texte.</w:t>
          </w:r>
        </w:p>
      </w:docPartBody>
    </w:docPart>
    <w:docPart>
      <w:docPartPr>
        <w:name w:val="489BCC045F1744F0BB50501CEFC7C6A0"/>
        <w:category>
          <w:name w:val="Allgemein"/>
          <w:gallery w:val="placeholder"/>
        </w:category>
        <w:types>
          <w:type w:val="bbPlcHdr"/>
        </w:types>
        <w:behaviors>
          <w:behavior w:val="content"/>
        </w:behaviors>
        <w:guid w:val="{16E4EC52-81FC-4430-AA15-9CCFCB6CBB55}"/>
      </w:docPartPr>
      <w:docPartBody>
        <w:p w:rsidR="00E63602" w:rsidRDefault="0016207A" w:rsidP="0016207A">
          <w:pPr>
            <w:pStyle w:val="489BCC045F1744F0BB50501CEFC7C6A0"/>
          </w:pPr>
          <w:r w:rsidRPr="00C5232F">
            <w:rPr>
              <w:rStyle w:val="Textedelespacerserv"/>
              <w:sz w:val="20"/>
              <w:szCs w:val="20"/>
            </w:rPr>
            <w:t>Klicken Sie hier, um Text einzugeben.</w:t>
          </w:r>
        </w:p>
      </w:docPartBody>
    </w:docPart>
    <w:docPart>
      <w:docPartPr>
        <w:name w:val="D8B891AA2DBD42C0B6A69E0185248E33"/>
        <w:category>
          <w:name w:val="Allgemein"/>
          <w:gallery w:val="placeholder"/>
        </w:category>
        <w:types>
          <w:type w:val="bbPlcHdr"/>
        </w:types>
        <w:behaviors>
          <w:behavior w:val="content"/>
        </w:behaviors>
        <w:guid w:val="{38470DC6-4F66-4940-BBB6-FCD9DDAC1357}"/>
      </w:docPartPr>
      <w:docPartBody>
        <w:p w:rsidR="00E63602" w:rsidRDefault="0016207A" w:rsidP="0016207A">
          <w:pPr>
            <w:pStyle w:val="D8B891AA2DBD42C0B6A69E0185248E33"/>
          </w:pPr>
          <w:r w:rsidRPr="004622C7">
            <w:rPr>
              <w:rStyle w:val="Textedelespacerserv"/>
              <w:szCs w:val="21"/>
            </w:rPr>
            <w:t>Cliquez pour introduire un texte.</w:t>
          </w:r>
        </w:p>
      </w:docPartBody>
    </w:docPart>
    <w:docPart>
      <w:docPartPr>
        <w:name w:val="1D256EF366E04C57851B0A26F1232064"/>
        <w:category>
          <w:name w:val="Allgemein"/>
          <w:gallery w:val="placeholder"/>
        </w:category>
        <w:types>
          <w:type w:val="bbPlcHdr"/>
        </w:types>
        <w:behaviors>
          <w:behavior w:val="content"/>
        </w:behaviors>
        <w:guid w:val="{E8D81AA3-855F-4B33-8B93-1DB03F2EF8A4}"/>
      </w:docPartPr>
      <w:docPartBody>
        <w:p w:rsidR="00E63602" w:rsidRDefault="0016207A" w:rsidP="0016207A">
          <w:pPr>
            <w:pStyle w:val="1D256EF366E04C57851B0A26F1232064"/>
          </w:pPr>
          <w:r w:rsidRPr="004622C7">
            <w:rPr>
              <w:rStyle w:val="Textedelespacerserv"/>
              <w:szCs w:val="21"/>
            </w:rPr>
            <w:t>Cliquez pour introduire un texte.</w:t>
          </w:r>
        </w:p>
      </w:docPartBody>
    </w:docPart>
    <w:docPart>
      <w:docPartPr>
        <w:name w:val="C1906E08B4B8408F89E61C68E13A974E"/>
        <w:category>
          <w:name w:val="Allgemein"/>
          <w:gallery w:val="placeholder"/>
        </w:category>
        <w:types>
          <w:type w:val="bbPlcHdr"/>
        </w:types>
        <w:behaviors>
          <w:behavior w:val="content"/>
        </w:behaviors>
        <w:guid w:val="{39F7E5C2-FA26-4F9B-A398-A9DB7B341AEC}"/>
      </w:docPartPr>
      <w:docPartBody>
        <w:p w:rsidR="00E63602" w:rsidRDefault="0016207A" w:rsidP="0016207A">
          <w:pPr>
            <w:pStyle w:val="C1906E08B4B8408F89E61C68E13A974E"/>
          </w:pPr>
          <w:r w:rsidRPr="004622C7">
            <w:rPr>
              <w:rStyle w:val="Textedelespacerserv"/>
              <w:szCs w:val="21"/>
            </w:rPr>
            <w:t>Cliquez pour introduire un texte.</w:t>
          </w:r>
        </w:p>
      </w:docPartBody>
    </w:docPart>
    <w:docPart>
      <w:docPartPr>
        <w:name w:val="F4D6100935604F28BB798D51DF9993FB"/>
        <w:category>
          <w:name w:val="Allgemein"/>
          <w:gallery w:val="placeholder"/>
        </w:category>
        <w:types>
          <w:type w:val="bbPlcHdr"/>
        </w:types>
        <w:behaviors>
          <w:behavior w:val="content"/>
        </w:behaviors>
        <w:guid w:val="{70C4409B-A599-43CD-A848-C15B2410F5C4}"/>
      </w:docPartPr>
      <w:docPartBody>
        <w:p w:rsidR="00E63602" w:rsidRDefault="0016207A" w:rsidP="0016207A">
          <w:pPr>
            <w:pStyle w:val="F4D6100935604F28BB798D51DF9993FB"/>
          </w:pPr>
          <w:r w:rsidRPr="004622C7">
            <w:rPr>
              <w:rStyle w:val="Textedelespacerserv"/>
              <w:szCs w:val="21"/>
            </w:rPr>
            <w:t>Cliquez pour introduire un texte.</w:t>
          </w:r>
        </w:p>
      </w:docPartBody>
    </w:docPart>
    <w:docPart>
      <w:docPartPr>
        <w:name w:val="6DB2E26A0D954B29BECB760779B1229D"/>
        <w:category>
          <w:name w:val="Allgemein"/>
          <w:gallery w:val="placeholder"/>
        </w:category>
        <w:types>
          <w:type w:val="bbPlcHdr"/>
        </w:types>
        <w:behaviors>
          <w:behavior w:val="content"/>
        </w:behaviors>
        <w:guid w:val="{F045B901-19CF-4BA5-AF97-B5EBEF7B3494}"/>
      </w:docPartPr>
      <w:docPartBody>
        <w:p w:rsidR="00E63602" w:rsidRDefault="0016207A" w:rsidP="0016207A">
          <w:pPr>
            <w:pStyle w:val="6DB2E26A0D954B29BECB760779B1229D"/>
          </w:pPr>
          <w:r w:rsidRPr="004622C7">
            <w:rPr>
              <w:rStyle w:val="Textedelespacerserv"/>
              <w:szCs w:val="21"/>
            </w:rPr>
            <w:t>Cliquez pour introduire un texte.</w:t>
          </w:r>
        </w:p>
      </w:docPartBody>
    </w:docPart>
    <w:docPart>
      <w:docPartPr>
        <w:name w:val="CD642D6A2C184089A5FB845BC1D65F70"/>
        <w:category>
          <w:name w:val="Allgemein"/>
          <w:gallery w:val="placeholder"/>
        </w:category>
        <w:types>
          <w:type w:val="bbPlcHdr"/>
        </w:types>
        <w:behaviors>
          <w:behavior w:val="content"/>
        </w:behaviors>
        <w:guid w:val="{DAB5C741-C578-4432-BA65-268241F88B8C}"/>
      </w:docPartPr>
      <w:docPartBody>
        <w:p w:rsidR="00E63602" w:rsidRDefault="0016207A" w:rsidP="0016207A">
          <w:pPr>
            <w:pStyle w:val="CD642D6A2C184089A5FB845BC1D65F70"/>
          </w:pPr>
          <w:r w:rsidRPr="00C5232F">
            <w:rPr>
              <w:rStyle w:val="Textedelespacerserv"/>
              <w:sz w:val="20"/>
              <w:szCs w:val="20"/>
            </w:rPr>
            <w:t>Klicken Sie hier, um Text einzugeben.</w:t>
          </w:r>
        </w:p>
      </w:docPartBody>
    </w:docPart>
    <w:docPart>
      <w:docPartPr>
        <w:name w:val="A820AB806B3C4148AFECFFCE5C8AFDD0"/>
        <w:category>
          <w:name w:val="Allgemein"/>
          <w:gallery w:val="placeholder"/>
        </w:category>
        <w:types>
          <w:type w:val="bbPlcHdr"/>
        </w:types>
        <w:behaviors>
          <w:behavior w:val="content"/>
        </w:behaviors>
        <w:guid w:val="{B5EB7E43-6574-4358-8B48-EC1A93CE032F}"/>
      </w:docPartPr>
      <w:docPartBody>
        <w:p w:rsidR="00E63602" w:rsidRDefault="0016207A" w:rsidP="0016207A">
          <w:pPr>
            <w:pStyle w:val="A820AB806B3C4148AFECFFCE5C8AFDD0"/>
          </w:pPr>
          <w:r w:rsidRPr="004622C7">
            <w:rPr>
              <w:rStyle w:val="Textedelespacerserv"/>
              <w:szCs w:val="21"/>
            </w:rPr>
            <w:t>Cliquez pour introduire un texte.</w:t>
          </w:r>
        </w:p>
      </w:docPartBody>
    </w:docPart>
    <w:docPart>
      <w:docPartPr>
        <w:name w:val="05E5BB71C5144A3AB1CBE60DE04F9047"/>
        <w:category>
          <w:name w:val="Allgemein"/>
          <w:gallery w:val="placeholder"/>
        </w:category>
        <w:types>
          <w:type w:val="bbPlcHdr"/>
        </w:types>
        <w:behaviors>
          <w:behavior w:val="content"/>
        </w:behaviors>
        <w:guid w:val="{AE7571CC-EC02-4385-8D5D-A1938052E060}"/>
      </w:docPartPr>
      <w:docPartBody>
        <w:p w:rsidR="00E63602" w:rsidRDefault="0016207A" w:rsidP="0016207A">
          <w:pPr>
            <w:pStyle w:val="05E5BB71C5144A3AB1CBE60DE04F9047"/>
          </w:pPr>
          <w:r w:rsidRPr="00C5232F">
            <w:rPr>
              <w:rStyle w:val="Textedelespacerserv"/>
              <w:sz w:val="20"/>
              <w:szCs w:val="20"/>
            </w:rPr>
            <w:t>Klicken Sie hier, um Text einzugeben.</w:t>
          </w:r>
        </w:p>
      </w:docPartBody>
    </w:docPart>
    <w:docPart>
      <w:docPartPr>
        <w:name w:val="C177AA90EE614C09B4CD5B0E9762C0AC"/>
        <w:category>
          <w:name w:val="Allgemein"/>
          <w:gallery w:val="placeholder"/>
        </w:category>
        <w:types>
          <w:type w:val="bbPlcHdr"/>
        </w:types>
        <w:behaviors>
          <w:behavior w:val="content"/>
        </w:behaviors>
        <w:guid w:val="{A8D67A5F-D1EB-4F03-A856-959823D6D122}"/>
      </w:docPartPr>
      <w:docPartBody>
        <w:p w:rsidR="00E63602" w:rsidRDefault="0016207A" w:rsidP="0016207A">
          <w:pPr>
            <w:pStyle w:val="C177AA90EE614C09B4CD5B0E9762C0AC"/>
          </w:pPr>
          <w:r w:rsidRPr="004622C7">
            <w:rPr>
              <w:rStyle w:val="Textedelespacerserv"/>
              <w:szCs w:val="21"/>
            </w:rPr>
            <w:t>Cliquez pour introduire un texte.</w:t>
          </w:r>
        </w:p>
      </w:docPartBody>
    </w:docPart>
    <w:docPart>
      <w:docPartPr>
        <w:name w:val="433AAD89346E4B88A144A319939A197D"/>
        <w:category>
          <w:name w:val="Allgemein"/>
          <w:gallery w:val="placeholder"/>
        </w:category>
        <w:types>
          <w:type w:val="bbPlcHdr"/>
        </w:types>
        <w:behaviors>
          <w:behavior w:val="content"/>
        </w:behaviors>
        <w:guid w:val="{EDA73C89-CDA5-4083-891B-BE43862DA110}"/>
      </w:docPartPr>
      <w:docPartBody>
        <w:p w:rsidR="00E63602" w:rsidRDefault="0016207A" w:rsidP="0016207A">
          <w:pPr>
            <w:pStyle w:val="433AAD89346E4B88A144A319939A197D"/>
          </w:pPr>
          <w:r w:rsidRPr="004622C7">
            <w:rPr>
              <w:rStyle w:val="Textedelespacerserv"/>
              <w:szCs w:val="21"/>
            </w:rPr>
            <w:t>Cliquez pour introduire un texte.</w:t>
          </w:r>
        </w:p>
      </w:docPartBody>
    </w:docPart>
    <w:docPart>
      <w:docPartPr>
        <w:name w:val="E4447960542A4D7E985B314AE354A94F"/>
        <w:category>
          <w:name w:val="Allgemein"/>
          <w:gallery w:val="placeholder"/>
        </w:category>
        <w:types>
          <w:type w:val="bbPlcHdr"/>
        </w:types>
        <w:behaviors>
          <w:behavior w:val="content"/>
        </w:behaviors>
        <w:guid w:val="{A635163F-ACEF-483C-8323-493E47FDAB71}"/>
      </w:docPartPr>
      <w:docPartBody>
        <w:p w:rsidR="00E63602" w:rsidRDefault="0016207A" w:rsidP="0016207A">
          <w:pPr>
            <w:pStyle w:val="E4447960542A4D7E985B314AE354A94F"/>
          </w:pPr>
          <w:r w:rsidRPr="004622C7">
            <w:rPr>
              <w:rStyle w:val="Textedelespacerserv"/>
              <w:szCs w:val="21"/>
            </w:rPr>
            <w:t>Cliquez pour introduire un texte.</w:t>
          </w:r>
        </w:p>
      </w:docPartBody>
    </w:docPart>
    <w:docPart>
      <w:docPartPr>
        <w:name w:val="9FB18BFA049445C1B16F692FB814C78A"/>
        <w:category>
          <w:name w:val="Allgemein"/>
          <w:gallery w:val="placeholder"/>
        </w:category>
        <w:types>
          <w:type w:val="bbPlcHdr"/>
        </w:types>
        <w:behaviors>
          <w:behavior w:val="content"/>
        </w:behaviors>
        <w:guid w:val="{31A79C77-D80B-4D5E-8482-8B2D42E927E4}"/>
      </w:docPartPr>
      <w:docPartBody>
        <w:p w:rsidR="00E63602" w:rsidRDefault="0016207A" w:rsidP="0016207A">
          <w:pPr>
            <w:pStyle w:val="9FB18BFA049445C1B16F692FB814C78A"/>
          </w:pPr>
          <w:r w:rsidRPr="004622C7">
            <w:rPr>
              <w:rStyle w:val="Textedelespacerserv"/>
              <w:szCs w:val="21"/>
            </w:rPr>
            <w:t>Cliquez pour introduire un texte.</w:t>
          </w:r>
        </w:p>
      </w:docPartBody>
    </w:docPart>
    <w:docPart>
      <w:docPartPr>
        <w:name w:val="2781183E8E4E45A4A96624B92ADEDDB1"/>
        <w:category>
          <w:name w:val="Allgemein"/>
          <w:gallery w:val="placeholder"/>
        </w:category>
        <w:types>
          <w:type w:val="bbPlcHdr"/>
        </w:types>
        <w:behaviors>
          <w:behavior w:val="content"/>
        </w:behaviors>
        <w:guid w:val="{C2773472-8F32-47B5-B2BD-08FFB59CEEB1}"/>
      </w:docPartPr>
      <w:docPartBody>
        <w:p w:rsidR="00E63602" w:rsidRDefault="0016207A" w:rsidP="0016207A">
          <w:pPr>
            <w:pStyle w:val="2781183E8E4E45A4A96624B92ADEDDB1"/>
          </w:pPr>
          <w:r w:rsidRPr="004622C7">
            <w:rPr>
              <w:rStyle w:val="Textedelespacerserv"/>
              <w:szCs w:val="21"/>
            </w:rPr>
            <w:t>Cliquez pour introduire un texte.</w:t>
          </w:r>
        </w:p>
      </w:docPartBody>
    </w:docPart>
    <w:docPart>
      <w:docPartPr>
        <w:name w:val="E502D1CD51AA4C818F70AFA69802E087"/>
        <w:category>
          <w:name w:val="Allgemein"/>
          <w:gallery w:val="placeholder"/>
        </w:category>
        <w:types>
          <w:type w:val="bbPlcHdr"/>
        </w:types>
        <w:behaviors>
          <w:behavior w:val="content"/>
        </w:behaviors>
        <w:guid w:val="{827D2C4B-9269-4A8E-B64E-772E677C9F99}"/>
      </w:docPartPr>
      <w:docPartBody>
        <w:p w:rsidR="00E63602" w:rsidRDefault="0016207A" w:rsidP="0016207A">
          <w:pPr>
            <w:pStyle w:val="E502D1CD51AA4C818F70AFA69802E087"/>
          </w:pPr>
          <w:r w:rsidRPr="00C5232F">
            <w:rPr>
              <w:rStyle w:val="Textedelespacerserv"/>
              <w:sz w:val="20"/>
              <w:szCs w:val="20"/>
            </w:rPr>
            <w:t>Klicken Sie hier, um Text einzugeben.</w:t>
          </w:r>
        </w:p>
      </w:docPartBody>
    </w:docPart>
    <w:docPart>
      <w:docPartPr>
        <w:name w:val="1098E58DE373446696C83FAB7FD1CBE8"/>
        <w:category>
          <w:name w:val="Allgemein"/>
          <w:gallery w:val="placeholder"/>
        </w:category>
        <w:types>
          <w:type w:val="bbPlcHdr"/>
        </w:types>
        <w:behaviors>
          <w:behavior w:val="content"/>
        </w:behaviors>
        <w:guid w:val="{741E5DA7-E004-4B02-8718-AFE77F18E761}"/>
      </w:docPartPr>
      <w:docPartBody>
        <w:p w:rsidR="00E63602" w:rsidRDefault="0016207A" w:rsidP="0016207A">
          <w:pPr>
            <w:pStyle w:val="1098E58DE373446696C83FAB7FD1CBE8"/>
          </w:pPr>
          <w:r w:rsidRPr="004622C7">
            <w:rPr>
              <w:rStyle w:val="Textedelespacerserv"/>
              <w:szCs w:val="21"/>
            </w:rPr>
            <w:t>Cliquez pour introduire un texte.</w:t>
          </w:r>
        </w:p>
      </w:docPartBody>
    </w:docPart>
    <w:docPart>
      <w:docPartPr>
        <w:name w:val="F3815A5CE406422E9C8378521512FE61"/>
        <w:category>
          <w:name w:val="Allgemein"/>
          <w:gallery w:val="placeholder"/>
        </w:category>
        <w:types>
          <w:type w:val="bbPlcHdr"/>
        </w:types>
        <w:behaviors>
          <w:behavior w:val="content"/>
        </w:behaviors>
        <w:guid w:val="{F1B23437-A4CF-4440-B107-D7BF9BF2CFB8}"/>
      </w:docPartPr>
      <w:docPartBody>
        <w:p w:rsidR="00E63602" w:rsidRDefault="0016207A" w:rsidP="0016207A">
          <w:pPr>
            <w:pStyle w:val="F3815A5CE406422E9C8378521512FE61"/>
          </w:pPr>
          <w:r w:rsidRPr="00C5232F">
            <w:rPr>
              <w:rStyle w:val="Textedelespacerserv"/>
              <w:sz w:val="20"/>
              <w:szCs w:val="20"/>
            </w:rPr>
            <w:t>Klicken Sie hier, um Text einzugeben.</w:t>
          </w:r>
        </w:p>
      </w:docPartBody>
    </w:docPart>
    <w:docPart>
      <w:docPartPr>
        <w:name w:val="A4EBA6D7DCE04857931D91742A0B686F"/>
        <w:category>
          <w:name w:val="Allgemein"/>
          <w:gallery w:val="placeholder"/>
        </w:category>
        <w:types>
          <w:type w:val="bbPlcHdr"/>
        </w:types>
        <w:behaviors>
          <w:behavior w:val="content"/>
        </w:behaviors>
        <w:guid w:val="{F32888D0-9FE1-4221-AD34-63C26134DF33}"/>
      </w:docPartPr>
      <w:docPartBody>
        <w:p w:rsidR="00E63602" w:rsidRDefault="0016207A" w:rsidP="0016207A">
          <w:pPr>
            <w:pStyle w:val="A4EBA6D7DCE04857931D91742A0B686F"/>
          </w:pPr>
          <w:r w:rsidRPr="004622C7">
            <w:rPr>
              <w:rStyle w:val="Textedelespacerserv"/>
              <w:szCs w:val="21"/>
            </w:rPr>
            <w:t>Cliquez pour introduire un texte.</w:t>
          </w:r>
        </w:p>
      </w:docPartBody>
    </w:docPart>
    <w:docPart>
      <w:docPartPr>
        <w:name w:val="1EFD88B36314434FA8A63974523A0132"/>
        <w:category>
          <w:name w:val="Allgemein"/>
          <w:gallery w:val="placeholder"/>
        </w:category>
        <w:types>
          <w:type w:val="bbPlcHdr"/>
        </w:types>
        <w:behaviors>
          <w:behavior w:val="content"/>
        </w:behaviors>
        <w:guid w:val="{E2F191BE-390C-4384-A772-5713125207B2}"/>
      </w:docPartPr>
      <w:docPartBody>
        <w:p w:rsidR="00E63602" w:rsidRDefault="0016207A" w:rsidP="0016207A">
          <w:pPr>
            <w:pStyle w:val="1EFD88B36314434FA8A63974523A0132"/>
          </w:pPr>
          <w:r w:rsidRPr="004622C7">
            <w:rPr>
              <w:rStyle w:val="Textedelespacerserv"/>
              <w:szCs w:val="21"/>
            </w:rPr>
            <w:t>Cliquez pour introduire un texte.</w:t>
          </w:r>
        </w:p>
      </w:docPartBody>
    </w:docPart>
    <w:docPart>
      <w:docPartPr>
        <w:name w:val="F0FE6B16D14344F98A084F2C7C6963A5"/>
        <w:category>
          <w:name w:val="Allgemein"/>
          <w:gallery w:val="placeholder"/>
        </w:category>
        <w:types>
          <w:type w:val="bbPlcHdr"/>
        </w:types>
        <w:behaviors>
          <w:behavior w:val="content"/>
        </w:behaviors>
        <w:guid w:val="{E4FC1BE9-C47B-4F51-97E0-180168C162C8}"/>
      </w:docPartPr>
      <w:docPartBody>
        <w:p w:rsidR="00E63602" w:rsidRDefault="0016207A" w:rsidP="0016207A">
          <w:pPr>
            <w:pStyle w:val="F0FE6B16D14344F98A084F2C7C6963A5"/>
          </w:pPr>
          <w:r w:rsidRPr="004622C7">
            <w:rPr>
              <w:rStyle w:val="Textedelespacerserv"/>
              <w:szCs w:val="21"/>
            </w:rPr>
            <w:t>Cliquez pour introduire un texte.</w:t>
          </w:r>
        </w:p>
      </w:docPartBody>
    </w:docPart>
    <w:docPart>
      <w:docPartPr>
        <w:name w:val="4545690F59FB451D96F66278F531AE4B"/>
        <w:category>
          <w:name w:val="Allgemein"/>
          <w:gallery w:val="placeholder"/>
        </w:category>
        <w:types>
          <w:type w:val="bbPlcHdr"/>
        </w:types>
        <w:behaviors>
          <w:behavior w:val="content"/>
        </w:behaviors>
        <w:guid w:val="{B2F236E8-2574-4096-B509-E9534181B033}"/>
      </w:docPartPr>
      <w:docPartBody>
        <w:p w:rsidR="00E63602" w:rsidRDefault="0016207A" w:rsidP="0016207A">
          <w:pPr>
            <w:pStyle w:val="4545690F59FB451D96F66278F531AE4B"/>
          </w:pPr>
          <w:r w:rsidRPr="004622C7">
            <w:rPr>
              <w:rStyle w:val="Textedelespacerserv"/>
              <w:szCs w:val="21"/>
            </w:rPr>
            <w:t>Cliquez pour introduire un texte.</w:t>
          </w:r>
        </w:p>
      </w:docPartBody>
    </w:docPart>
    <w:docPart>
      <w:docPartPr>
        <w:name w:val="86FA898510944F3CA2A465D00B64DBB8"/>
        <w:category>
          <w:name w:val="Allgemein"/>
          <w:gallery w:val="placeholder"/>
        </w:category>
        <w:types>
          <w:type w:val="bbPlcHdr"/>
        </w:types>
        <w:behaviors>
          <w:behavior w:val="content"/>
        </w:behaviors>
        <w:guid w:val="{EBFFD1A3-7BB5-4025-AF94-24056813D739}"/>
      </w:docPartPr>
      <w:docPartBody>
        <w:p w:rsidR="00E63602" w:rsidRDefault="0016207A" w:rsidP="0016207A">
          <w:pPr>
            <w:pStyle w:val="86FA898510944F3CA2A465D00B64DBB8"/>
          </w:pPr>
          <w:r w:rsidRPr="004622C7">
            <w:rPr>
              <w:rStyle w:val="Textedelespacerserv"/>
              <w:szCs w:val="21"/>
            </w:rPr>
            <w:t>Cliquez pour introduire un texte.</w:t>
          </w:r>
        </w:p>
      </w:docPartBody>
    </w:docPart>
    <w:docPart>
      <w:docPartPr>
        <w:name w:val="6D925B94A4C947A7ADA59587CD140F86"/>
        <w:category>
          <w:name w:val="Allgemein"/>
          <w:gallery w:val="placeholder"/>
        </w:category>
        <w:types>
          <w:type w:val="bbPlcHdr"/>
        </w:types>
        <w:behaviors>
          <w:behavior w:val="content"/>
        </w:behaviors>
        <w:guid w:val="{298C18F9-EC22-4BA7-B2AB-CA71305760E5}"/>
      </w:docPartPr>
      <w:docPartBody>
        <w:p w:rsidR="00E63602" w:rsidRDefault="0016207A" w:rsidP="0016207A">
          <w:pPr>
            <w:pStyle w:val="6D925B94A4C947A7ADA59587CD140F86"/>
          </w:pPr>
          <w:r w:rsidRPr="00C5232F">
            <w:rPr>
              <w:rStyle w:val="Textedelespacerserv"/>
              <w:sz w:val="20"/>
              <w:szCs w:val="20"/>
            </w:rPr>
            <w:t>Klicken Sie hier, um Text einzugeben.</w:t>
          </w:r>
        </w:p>
      </w:docPartBody>
    </w:docPart>
    <w:docPart>
      <w:docPartPr>
        <w:name w:val="11BDEB9DADCD4359981784EE46D84020"/>
        <w:category>
          <w:name w:val="Allgemein"/>
          <w:gallery w:val="placeholder"/>
        </w:category>
        <w:types>
          <w:type w:val="bbPlcHdr"/>
        </w:types>
        <w:behaviors>
          <w:behavior w:val="content"/>
        </w:behaviors>
        <w:guid w:val="{610325DE-AE79-4E6A-A6EA-2CF971E789FA}"/>
      </w:docPartPr>
      <w:docPartBody>
        <w:p w:rsidR="00E63602" w:rsidRDefault="0016207A" w:rsidP="0016207A">
          <w:pPr>
            <w:pStyle w:val="11BDEB9DADCD4359981784EE46D84020"/>
          </w:pPr>
          <w:r w:rsidRPr="004622C7">
            <w:rPr>
              <w:rStyle w:val="Textedelespacerserv"/>
              <w:szCs w:val="21"/>
            </w:rPr>
            <w:t>Cliquez pour introduire un texte.</w:t>
          </w:r>
        </w:p>
      </w:docPartBody>
    </w:docPart>
    <w:docPart>
      <w:docPartPr>
        <w:name w:val="1A82D9B095B54EF5924E203641538E1E"/>
        <w:category>
          <w:name w:val="Allgemein"/>
          <w:gallery w:val="placeholder"/>
        </w:category>
        <w:types>
          <w:type w:val="bbPlcHdr"/>
        </w:types>
        <w:behaviors>
          <w:behavior w:val="content"/>
        </w:behaviors>
        <w:guid w:val="{265D834C-A1CC-4090-9260-6FA091846275}"/>
      </w:docPartPr>
      <w:docPartBody>
        <w:p w:rsidR="00E63602" w:rsidRDefault="0016207A" w:rsidP="0016207A">
          <w:pPr>
            <w:pStyle w:val="1A82D9B095B54EF5924E203641538E1E"/>
          </w:pPr>
          <w:r w:rsidRPr="00C5232F">
            <w:rPr>
              <w:rStyle w:val="Textedelespacerserv"/>
              <w:sz w:val="20"/>
              <w:szCs w:val="20"/>
            </w:rPr>
            <w:t>Klicken Sie hier, um Text einzugeben.</w:t>
          </w:r>
        </w:p>
      </w:docPartBody>
    </w:docPart>
    <w:docPart>
      <w:docPartPr>
        <w:name w:val="F5AB7ED9F98C443CBF42D8A6038038E5"/>
        <w:category>
          <w:name w:val="Allgemein"/>
          <w:gallery w:val="placeholder"/>
        </w:category>
        <w:types>
          <w:type w:val="bbPlcHdr"/>
        </w:types>
        <w:behaviors>
          <w:behavior w:val="content"/>
        </w:behaviors>
        <w:guid w:val="{14EDA108-C5EC-4E28-973D-6C574E8BACCB}"/>
      </w:docPartPr>
      <w:docPartBody>
        <w:p w:rsidR="00E63602" w:rsidRDefault="0016207A" w:rsidP="0016207A">
          <w:pPr>
            <w:pStyle w:val="F5AB7ED9F98C443CBF42D8A6038038E5"/>
          </w:pPr>
          <w:r w:rsidRPr="004622C7">
            <w:rPr>
              <w:rStyle w:val="Textedelespacerserv"/>
              <w:szCs w:val="21"/>
            </w:rPr>
            <w:t>Cliquez pour introduire un texte.</w:t>
          </w:r>
        </w:p>
      </w:docPartBody>
    </w:docPart>
    <w:docPart>
      <w:docPartPr>
        <w:name w:val="89888E5F00FB48F4941C8EB8A7C70D05"/>
        <w:category>
          <w:name w:val="Allgemein"/>
          <w:gallery w:val="placeholder"/>
        </w:category>
        <w:types>
          <w:type w:val="bbPlcHdr"/>
        </w:types>
        <w:behaviors>
          <w:behavior w:val="content"/>
        </w:behaviors>
        <w:guid w:val="{7BCA0033-BA5C-49D0-9363-0E494996D886}"/>
      </w:docPartPr>
      <w:docPartBody>
        <w:p w:rsidR="00E63602" w:rsidRDefault="0016207A" w:rsidP="0016207A">
          <w:pPr>
            <w:pStyle w:val="89888E5F00FB48F4941C8EB8A7C70D05"/>
          </w:pPr>
          <w:r w:rsidRPr="004622C7">
            <w:rPr>
              <w:rStyle w:val="Textedelespacerserv"/>
              <w:szCs w:val="21"/>
            </w:rPr>
            <w:t>Cliquez pour introduire un texte.</w:t>
          </w:r>
        </w:p>
      </w:docPartBody>
    </w:docPart>
    <w:docPart>
      <w:docPartPr>
        <w:name w:val="38EF0570512F4B02BE204A06DEA69BF3"/>
        <w:category>
          <w:name w:val="Allgemein"/>
          <w:gallery w:val="placeholder"/>
        </w:category>
        <w:types>
          <w:type w:val="bbPlcHdr"/>
        </w:types>
        <w:behaviors>
          <w:behavior w:val="content"/>
        </w:behaviors>
        <w:guid w:val="{BDD689E2-AFFE-47A4-AB20-473863E1828B}"/>
      </w:docPartPr>
      <w:docPartBody>
        <w:p w:rsidR="00E63602" w:rsidRDefault="0016207A" w:rsidP="0016207A">
          <w:pPr>
            <w:pStyle w:val="38EF0570512F4B02BE204A06DEA69BF3"/>
          </w:pPr>
          <w:r w:rsidRPr="004622C7">
            <w:rPr>
              <w:rStyle w:val="Textedelespacerserv"/>
              <w:szCs w:val="21"/>
            </w:rPr>
            <w:t>Cliquez pour introduire un texte.</w:t>
          </w:r>
        </w:p>
      </w:docPartBody>
    </w:docPart>
    <w:docPart>
      <w:docPartPr>
        <w:name w:val="A8B9539260F14C5EB907179D676B27F8"/>
        <w:category>
          <w:name w:val="Allgemein"/>
          <w:gallery w:val="placeholder"/>
        </w:category>
        <w:types>
          <w:type w:val="bbPlcHdr"/>
        </w:types>
        <w:behaviors>
          <w:behavior w:val="content"/>
        </w:behaviors>
        <w:guid w:val="{657FA466-44CB-4189-956B-0C3B2AD7BF23}"/>
      </w:docPartPr>
      <w:docPartBody>
        <w:p w:rsidR="00E63602" w:rsidRDefault="0016207A" w:rsidP="0016207A">
          <w:pPr>
            <w:pStyle w:val="A8B9539260F14C5EB907179D676B27F8"/>
          </w:pPr>
          <w:r w:rsidRPr="004622C7">
            <w:rPr>
              <w:rStyle w:val="Textedelespacerserv"/>
              <w:szCs w:val="21"/>
            </w:rPr>
            <w:t>Cliquez pour introduire un texte.</w:t>
          </w:r>
        </w:p>
      </w:docPartBody>
    </w:docPart>
    <w:docPart>
      <w:docPartPr>
        <w:name w:val="0ECBB1C7D29E432D90A3BF6E86406A72"/>
        <w:category>
          <w:name w:val="Allgemein"/>
          <w:gallery w:val="placeholder"/>
        </w:category>
        <w:types>
          <w:type w:val="bbPlcHdr"/>
        </w:types>
        <w:behaviors>
          <w:behavior w:val="content"/>
        </w:behaviors>
        <w:guid w:val="{14EA077E-60ED-4EB6-BFCA-242CDE7F2C02}"/>
      </w:docPartPr>
      <w:docPartBody>
        <w:p w:rsidR="00E63602" w:rsidRDefault="0016207A" w:rsidP="0016207A">
          <w:pPr>
            <w:pStyle w:val="0ECBB1C7D29E432D90A3BF6E86406A72"/>
          </w:pPr>
          <w:r w:rsidRPr="004622C7">
            <w:rPr>
              <w:rStyle w:val="Textedelespacerserv"/>
              <w:szCs w:val="21"/>
            </w:rPr>
            <w:t>Cliquez pour introduire un texte.</w:t>
          </w:r>
        </w:p>
      </w:docPartBody>
    </w:docPart>
    <w:docPart>
      <w:docPartPr>
        <w:name w:val="D367D444FB1548E7843607996CF0D26A"/>
        <w:category>
          <w:name w:val="Allgemein"/>
          <w:gallery w:val="placeholder"/>
        </w:category>
        <w:types>
          <w:type w:val="bbPlcHdr"/>
        </w:types>
        <w:behaviors>
          <w:behavior w:val="content"/>
        </w:behaviors>
        <w:guid w:val="{6AD54499-DC03-436A-8990-A6D5FE18FAB7}"/>
      </w:docPartPr>
      <w:docPartBody>
        <w:p w:rsidR="00E63602" w:rsidRDefault="0016207A" w:rsidP="0016207A">
          <w:pPr>
            <w:pStyle w:val="D367D444FB1548E7843607996CF0D26A"/>
          </w:pPr>
          <w:r w:rsidRPr="00C5232F">
            <w:rPr>
              <w:rStyle w:val="Textedelespacerserv"/>
              <w:sz w:val="20"/>
              <w:szCs w:val="20"/>
            </w:rPr>
            <w:t>Klicken Sie hier, um Text einzugeben.</w:t>
          </w:r>
        </w:p>
      </w:docPartBody>
    </w:docPart>
    <w:docPart>
      <w:docPartPr>
        <w:name w:val="70997012A00744ED8AA431CFD8FEDBBD"/>
        <w:category>
          <w:name w:val="Allgemein"/>
          <w:gallery w:val="placeholder"/>
        </w:category>
        <w:types>
          <w:type w:val="bbPlcHdr"/>
        </w:types>
        <w:behaviors>
          <w:behavior w:val="content"/>
        </w:behaviors>
        <w:guid w:val="{EBDB3185-3A42-432C-936D-36009FE2D9E3}"/>
      </w:docPartPr>
      <w:docPartBody>
        <w:p w:rsidR="00E63602" w:rsidRDefault="0016207A" w:rsidP="0016207A">
          <w:pPr>
            <w:pStyle w:val="70997012A00744ED8AA431CFD8FEDBBD"/>
          </w:pPr>
          <w:r w:rsidRPr="004622C7">
            <w:rPr>
              <w:rStyle w:val="Textedelespacerserv"/>
              <w:szCs w:val="21"/>
            </w:rPr>
            <w:t>Cliquez pour introduire un texte.</w:t>
          </w:r>
        </w:p>
      </w:docPartBody>
    </w:docPart>
    <w:docPart>
      <w:docPartPr>
        <w:name w:val="F49F85F3AB884D39A9FB89393E257426"/>
        <w:category>
          <w:name w:val="Allgemein"/>
          <w:gallery w:val="placeholder"/>
        </w:category>
        <w:types>
          <w:type w:val="bbPlcHdr"/>
        </w:types>
        <w:behaviors>
          <w:behavior w:val="content"/>
        </w:behaviors>
        <w:guid w:val="{8323CF9B-96E5-4D40-9266-F04EB1F8C07B}"/>
      </w:docPartPr>
      <w:docPartBody>
        <w:p w:rsidR="00E63602" w:rsidRDefault="0016207A" w:rsidP="0016207A">
          <w:pPr>
            <w:pStyle w:val="F49F85F3AB884D39A9FB89393E257426"/>
          </w:pPr>
          <w:r w:rsidRPr="00C5232F">
            <w:rPr>
              <w:rStyle w:val="Textedelespacerserv"/>
              <w:sz w:val="20"/>
              <w:szCs w:val="20"/>
            </w:rPr>
            <w:t>Klicken Sie hier, um Text einzugeben.</w:t>
          </w:r>
        </w:p>
      </w:docPartBody>
    </w:docPart>
    <w:docPart>
      <w:docPartPr>
        <w:name w:val="BA778E27354E4126B416C58700A04B9F"/>
        <w:category>
          <w:name w:val="Allgemein"/>
          <w:gallery w:val="placeholder"/>
        </w:category>
        <w:types>
          <w:type w:val="bbPlcHdr"/>
        </w:types>
        <w:behaviors>
          <w:behavior w:val="content"/>
        </w:behaviors>
        <w:guid w:val="{998B8769-D146-4347-8B57-91EAA48EED2D}"/>
      </w:docPartPr>
      <w:docPartBody>
        <w:p w:rsidR="00E63602" w:rsidRDefault="0016207A" w:rsidP="0016207A">
          <w:pPr>
            <w:pStyle w:val="BA778E27354E4126B416C58700A04B9F"/>
          </w:pPr>
          <w:r w:rsidRPr="004622C7">
            <w:rPr>
              <w:rStyle w:val="Textedelespacerserv"/>
              <w:szCs w:val="21"/>
            </w:rPr>
            <w:t>Cliquez pour introduire un texte.</w:t>
          </w:r>
        </w:p>
      </w:docPartBody>
    </w:docPart>
    <w:docPart>
      <w:docPartPr>
        <w:name w:val="953AD1A8A6624698947026F8FDD82A16"/>
        <w:category>
          <w:name w:val="Allgemein"/>
          <w:gallery w:val="placeholder"/>
        </w:category>
        <w:types>
          <w:type w:val="bbPlcHdr"/>
        </w:types>
        <w:behaviors>
          <w:behavior w:val="content"/>
        </w:behaviors>
        <w:guid w:val="{5615DC70-5F87-4279-90EB-8ED4B9358C12}"/>
      </w:docPartPr>
      <w:docPartBody>
        <w:p w:rsidR="00E63602" w:rsidRDefault="0016207A" w:rsidP="0016207A">
          <w:pPr>
            <w:pStyle w:val="953AD1A8A6624698947026F8FDD82A16"/>
          </w:pPr>
          <w:r w:rsidRPr="004622C7">
            <w:rPr>
              <w:rStyle w:val="Textedelespacerserv"/>
              <w:szCs w:val="21"/>
            </w:rPr>
            <w:t>Cliquez pour introduire un texte.</w:t>
          </w:r>
        </w:p>
      </w:docPartBody>
    </w:docPart>
    <w:docPart>
      <w:docPartPr>
        <w:name w:val="C93DDB13CC4C4AF988428D828EEFDA4B"/>
        <w:category>
          <w:name w:val="Allgemein"/>
          <w:gallery w:val="placeholder"/>
        </w:category>
        <w:types>
          <w:type w:val="bbPlcHdr"/>
        </w:types>
        <w:behaviors>
          <w:behavior w:val="content"/>
        </w:behaviors>
        <w:guid w:val="{9AAE15AC-8A31-405E-8073-40E908D6C47E}"/>
      </w:docPartPr>
      <w:docPartBody>
        <w:p w:rsidR="00E63602" w:rsidRDefault="0016207A" w:rsidP="0016207A">
          <w:pPr>
            <w:pStyle w:val="C93DDB13CC4C4AF988428D828EEFDA4B"/>
          </w:pPr>
          <w:r w:rsidRPr="004622C7">
            <w:rPr>
              <w:rStyle w:val="Textedelespacerserv"/>
              <w:szCs w:val="21"/>
            </w:rPr>
            <w:t>Cliquez pour introduire un texte.</w:t>
          </w:r>
        </w:p>
      </w:docPartBody>
    </w:docPart>
    <w:docPart>
      <w:docPartPr>
        <w:name w:val="C29590E7F55040B7BA4D160C8D2CC7BB"/>
        <w:category>
          <w:name w:val="Allgemein"/>
          <w:gallery w:val="placeholder"/>
        </w:category>
        <w:types>
          <w:type w:val="bbPlcHdr"/>
        </w:types>
        <w:behaviors>
          <w:behavior w:val="content"/>
        </w:behaviors>
        <w:guid w:val="{4724E3A8-5BA9-4459-BA84-62AC230141E3}"/>
      </w:docPartPr>
      <w:docPartBody>
        <w:p w:rsidR="00E63602" w:rsidRDefault="0016207A" w:rsidP="0016207A">
          <w:pPr>
            <w:pStyle w:val="C29590E7F55040B7BA4D160C8D2CC7BB"/>
          </w:pPr>
          <w:r w:rsidRPr="004622C7">
            <w:rPr>
              <w:rStyle w:val="Textedelespacerserv"/>
              <w:szCs w:val="21"/>
            </w:rPr>
            <w:t>Cliquez pour introduire un texte.</w:t>
          </w:r>
        </w:p>
      </w:docPartBody>
    </w:docPart>
    <w:docPart>
      <w:docPartPr>
        <w:name w:val="C522C057E04F4233B55E62469AE5387A"/>
        <w:category>
          <w:name w:val="Allgemein"/>
          <w:gallery w:val="placeholder"/>
        </w:category>
        <w:types>
          <w:type w:val="bbPlcHdr"/>
        </w:types>
        <w:behaviors>
          <w:behavior w:val="content"/>
        </w:behaviors>
        <w:guid w:val="{17F2A4CC-94EB-47AF-BE13-595D6538AEEF}"/>
      </w:docPartPr>
      <w:docPartBody>
        <w:p w:rsidR="00E63602" w:rsidRDefault="0016207A" w:rsidP="0016207A">
          <w:pPr>
            <w:pStyle w:val="C522C057E04F4233B55E62469AE5387A"/>
          </w:pPr>
          <w:r w:rsidRPr="004622C7">
            <w:rPr>
              <w:rStyle w:val="Textedelespacerserv"/>
              <w:szCs w:val="21"/>
            </w:rPr>
            <w:t>Cliquez pour introduire un texte.</w:t>
          </w:r>
        </w:p>
      </w:docPartBody>
    </w:docPart>
    <w:docPart>
      <w:docPartPr>
        <w:name w:val="27B382851521430291263C3752BD7656"/>
        <w:category>
          <w:name w:val="Allgemein"/>
          <w:gallery w:val="placeholder"/>
        </w:category>
        <w:types>
          <w:type w:val="bbPlcHdr"/>
        </w:types>
        <w:behaviors>
          <w:behavior w:val="content"/>
        </w:behaviors>
        <w:guid w:val="{867E9C27-CEED-4F4F-A87A-1E52AE0D46FE}"/>
      </w:docPartPr>
      <w:docPartBody>
        <w:p w:rsidR="00E63602" w:rsidRDefault="0016207A" w:rsidP="0016207A">
          <w:pPr>
            <w:pStyle w:val="27B382851521430291263C3752BD7656"/>
          </w:pPr>
          <w:r w:rsidRPr="00C5232F">
            <w:rPr>
              <w:rStyle w:val="Textedelespacerserv"/>
              <w:sz w:val="20"/>
              <w:szCs w:val="20"/>
            </w:rPr>
            <w:t>Klicken Sie hier, um Text einzugeben.</w:t>
          </w:r>
        </w:p>
      </w:docPartBody>
    </w:docPart>
    <w:docPart>
      <w:docPartPr>
        <w:name w:val="C3ECF4DC2FAD425AA88971B4DD7D4737"/>
        <w:category>
          <w:name w:val="Allgemein"/>
          <w:gallery w:val="placeholder"/>
        </w:category>
        <w:types>
          <w:type w:val="bbPlcHdr"/>
        </w:types>
        <w:behaviors>
          <w:behavior w:val="content"/>
        </w:behaviors>
        <w:guid w:val="{3CF2F864-5286-4E40-8B6A-47C663D8A787}"/>
      </w:docPartPr>
      <w:docPartBody>
        <w:p w:rsidR="00E63602" w:rsidRDefault="0016207A" w:rsidP="0016207A">
          <w:pPr>
            <w:pStyle w:val="C3ECF4DC2FAD425AA88971B4DD7D4737"/>
          </w:pPr>
          <w:r w:rsidRPr="004622C7">
            <w:rPr>
              <w:rStyle w:val="Textedelespacerserv"/>
              <w:szCs w:val="21"/>
            </w:rPr>
            <w:t>Cliquez pour introduire un texte.</w:t>
          </w:r>
        </w:p>
      </w:docPartBody>
    </w:docPart>
    <w:docPart>
      <w:docPartPr>
        <w:name w:val="4A3A9C2549984AF9AA8C8204875A473A"/>
        <w:category>
          <w:name w:val="Allgemein"/>
          <w:gallery w:val="placeholder"/>
        </w:category>
        <w:types>
          <w:type w:val="bbPlcHdr"/>
        </w:types>
        <w:behaviors>
          <w:behavior w:val="content"/>
        </w:behaviors>
        <w:guid w:val="{DABA22F0-CEF0-4148-B8AA-3FC063C44ECF}"/>
      </w:docPartPr>
      <w:docPartBody>
        <w:p w:rsidR="00E63602" w:rsidRDefault="0016207A" w:rsidP="0016207A">
          <w:pPr>
            <w:pStyle w:val="4A3A9C2549984AF9AA8C8204875A473A"/>
          </w:pPr>
          <w:r w:rsidRPr="00C5232F">
            <w:rPr>
              <w:rStyle w:val="Textedelespacerserv"/>
              <w:sz w:val="20"/>
              <w:szCs w:val="20"/>
            </w:rPr>
            <w:t>Klicken Sie hier, um Text einzugeben.</w:t>
          </w:r>
        </w:p>
      </w:docPartBody>
    </w:docPart>
    <w:docPart>
      <w:docPartPr>
        <w:name w:val="B3ACDC75CED545CF8D9C83BCC2019556"/>
        <w:category>
          <w:name w:val="Allgemein"/>
          <w:gallery w:val="placeholder"/>
        </w:category>
        <w:types>
          <w:type w:val="bbPlcHdr"/>
        </w:types>
        <w:behaviors>
          <w:behavior w:val="content"/>
        </w:behaviors>
        <w:guid w:val="{9D52E990-B630-480A-A32E-E5BF2A0D7D9B}"/>
      </w:docPartPr>
      <w:docPartBody>
        <w:p w:rsidR="00E63602" w:rsidRDefault="0016207A" w:rsidP="0016207A">
          <w:pPr>
            <w:pStyle w:val="B3ACDC75CED545CF8D9C83BCC2019556"/>
          </w:pPr>
          <w:r w:rsidRPr="004622C7">
            <w:rPr>
              <w:rStyle w:val="Textedelespacerserv"/>
              <w:szCs w:val="21"/>
            </w:rPr>
            <w:t>Cliquez pour introduire un texte.</w:t>
          </w:r>
        </w:p>
      </w:docPartBody>
    </w:docPart>
    <w:docPart>
      <w:docPartPr>
        <w:name w:val="8766A41D094041A5864998021C7FE8F7"/>
        <w:category>
          <w:name w:val="Allgemein"/>
          <w:gallery w:val="placeholder"/>
        </w:category>
        <w:types>
          <w:type w:val="bbPlcHdr"/>
        </w:types>
        <w:behaviors>
          <w:behavior w:val="content"/>
        </w:behaviors>
        <w:guid w:val="{0ECFBC4E-F800-4DA8-B8E4-854E82F87A8E}"/>
      </w:docPartPr>
      <w:docPartBody>
        <w:p w:rsidR="00E63602" w:rsidRDefault="0016207A" w:rsidP="0016207A">
          <w:pPr>
            <w:pStyle w:val="8766A41D094041A5864998021C7FE8F7"/>
          </w:pPr>
          <w:r w:rsidRPr="004622C7">
            <w:rPr>
              <w:rStyle w:val="Textedelespacerserv"/>
              <w:szCs w:val="21"/>
            </w:rPr>
            <w:t>Cliquez pour introduire un texte.</w:t>
          </w:r>
        </w:p>
      </w:docPartBody>
    </w:docPart>
    <w:docPart>
      <w:docPartPr>
        <w:name w:val="3CD4051B7E954F57A87941B65C9D08AF"/>
        <w:category>
          <w:name w:val="Allgemein"/>
          <w:gallery w:val="placeholder"/>
        </w:category>
        <w:types>
          <w:type w:val="bbPlcHdr"/>
        </w:types>
        <w:behaviors>
          <w:behavior w:val="content"/>
        </w:behaviors>
        <w:guid w:val="{8D0D7DD5-B297-4031-A74B-E5AF081C0927}"/>
      </w:docPartPr>
      <w:docPartBody>
        <w:p w:rsidR="00E63602" w:rsidRDefault="0016207A" w:rsidP="0016207A">
          <w:pPr>
            <w:pStyle w:val="3CD4051B7E954F57A87941B65C9D08AF"/>
          </w:pPr>
          <w:r w:rsidRPr="004622C7">
            <w:rPr>
              <w:rStyle w:val="Textedelespacerserv"/>
              <w:szCs w:val="21"/>
            </w:rPr>
            <w:t>Cliquez pour introduire un texte.</w:t>
          </w:r>
        </w:p>
      </w:docPartBody>
    </w:docPart>
    <w:docPart>
      <w:docPartPr>
        <w:name w:val="204FAE62EA794BD7BE123B8C03B6A7BE"/>
        <w:category>
          <w:name w:val="Allgemein"/>
          <w:gallery w:val="placeholder"/>
        </w:category>
        <w:types>
          <w:type w:val="bbPlcHdr"/>
        </w:types>
        <w:behaviors>
          <w:behavior w:val="content"/>
        </w:behaviors>
        <w:guid w:val="{758F1074-B2DA-4E55-9284-63A42BD745A7}"/>
      </w:docPartPr>
      <w:docPartBody>
        <w:p w:rsidR="00E63602" w:rsidRDefault="0016207A" w:rsidP="0016207A">
          <w:pPr>
            <w:pStyle w:val="204FAE62EA794BD7BE123B8C03B6A7BE"/>
          </w:pPr>
          <w:r w:rsidRPr="004622C7">
            <w:rPr>
              <w:rStyle w:val="Textedelespacerserv"/>
              <w:szCs w:val="21"/>
            </w:rPr>
            <w:t>Cliquez pour introduire un texte.</w:t>
          </w:r>
        </w:p>
      </w:docPartBody>
    </w:docPart>
    <w:docPart>
      <w:docPartPr>
        <w:name w:val="BF8B7A3F51694E038D3534FEE8B27BBF"/>
        <w:category>
          <w:name w:val="Allgemein"/>
          <w:gallery w:val="placeholder"/>
        </w:category>
        <w:types>
          <w:type w:val="bbPlcHdr"/>
        </w:types>
        <w:behaviors>
          <w:behavior w:val="content"/>
        </w:behaviors>
        <w:guid w:val="{833F8E54-A4EA-40A5-83DE-88E1C1BBD25B}"/>
      </w:docPartPr>
      <w:docPartBody>
        <w:p w:rsidR="00E63602" w:rsidRDefault="0016207A" w:rsidP="0016207A">
          <w:pPr>
            <w:pStyle w:val="BF8B7A3F51694E038D3534FEE8B27BBF"/>
          </w:pPr>
          <w:r w:rsidRPr="004622C7">
            <w:rPr>
              <w:rStyle w:val="Textedelespacerserv"/>
              <w:szCs w:val="21"/>
            </w:rPr>
            <w:t>Cliquez pour introduire un texte.</w:t>
          </w:r>
        </w:p>
      </w:docPartBody>
    </w:docPart>
    <w:docPart>
      <w:docPartPr>
        <w:name w:val="DDBFF831E0C14D149885CC3224EB3AA5"/>
        <w:category>
          <w:name w:val="Allgemein"/>
          <w:gallery w:val="placeholder"/>
        </w:category>
        <w:types>
          <w:type w:val="bbPlcHdr"/>
        </w:types>
        <w:behaviors>
          <w:behavior w:val="content"/>
        </w:behaviors>
        <w:guid w:val="{D5906EF6-4B9D-43A3-959E-3EDBA6FEFD26}"/>
      </w:docPartPr>
      <w:docPartBody>
        <w:p w:rsidR="00E63602" w:rsidRDefault="0016207A" w:rsidP="0016207A">
          <w:pPr>
            <w:pStyle w:val="DDBFF831E0C14D149885CC3224EB3AA5"/>
          </w:pPr>
          <w:r w:rsidRPr="00C5232F">
            <w:rPr>
              <w:rStyle w:val="Textedelespacerserv"/>
              <w:sz w:val="20"/>
              <w:szCs w:val="20"/>
            </w:rPr>
            <w:t>Klicken Sie hier, um Text einzugeben.</w:t>
          </w:r>
        </w:p>
      </w:docPartBody>
    </w:docPart>
    <w:docPart>
      <w:docPartPr>
        <w:name w:val="C70FA17761C54479BF6938DAAA5EDD48"/>
        <w:category>
          <w:name w:val="Allgemein"/>
          <w:gallery w:val="placeholder"/>
        </w:category>
        <w:types>
          <w:type w:val="bbPlcHdr"/>
        </w:types>
        <w:behaviors>
          <w:behavior w:val="content"/>
        </w:behaviors>
        <w:guid w:val="{28A178FE-437E-481B-AA8A-7C7C9C9A1E1D}"/>
      </w:docPartPr>
      <w:docPartBody>
        <w:p w:rsidR="00E63602" w:rsidRDefault="0016207A" w:rsidP="0016207A">
          <w:pPr>
            <w:pStyle w:val="C70FA17761C54479BF6938DAAA5EDD48"/>
          </w:pPr>
          <w:r w:rsidRPr="004622C7">
            <w:rPr>
              <w:rStyle w:val="Textedelespacerserv"/>
              <w:szCs w:val="21"/>
            </w:rPr>
            <w:t>Cliquez pour introduire un texte.</w:t>
          </w:r>
        </w:p>
      </w:docPartBody>
    </w:docPart>
    <w:docPart>
      <w:docPartPr>
        <w:name w:val="37AEBD99F8094B8D80E32C299E1733AE"/>
        <w:category>
          <w:name w:val="Allgemein"/>
          <w:gallery w:val="placeholder"/>
        </w:category>
        <w:types>
          <w:type w:val="bbPlcHdr"/>
        </w:types>
        <w:behaviors>
          <w:behavior w:val="content"/>
        </w:behaviors>
        <w:guid w:val="{6A629129-2224-4157-B5F1-AC6B61D7CCFD}"/>
      </w:docPartPr>
      <w:docPartBody>
        <w:p w:rsidR="00E63602" w:rsidRDefault="0016207A" w:rsidP="0016207A">
          <w:pPr>
            <w:pStyle w:val="37AEBD99F8094B8D80E32C299E1733AE"/>
          </w:pPr>
          <w:r w:rsidRPr="00C5232F">
            <w:rPr>
              <w:rStyle w:val="Textedelespacerserv"/>
              <w:sz w:val="20"/>
              <w:szCs w:val="20"/>
            </w:rPr>
            <w:t>Klicken Sie hier, um Text einzugeben.</w:t>
          </w:r>
        </w:p>
      </w:docPartBody>
    </w:docPart>
    <w:docPart>
      <w:docPartPr>
        <w:name w:val="B7629721C76C44BB8ECB9C537BD21CC9"/>
        <w:category>
          <w:name w:val="Allgemein"/>
          <w:gallery w:val="placeholder"/>
        </w:category>
        <w:types>
          <w:type w:val="bbPlcHdr"/>
        </w:types>
        <w:behaviors>
          <w:behavior w:val="content"/>
        </w:behaviors>
        <w:guid w:val="{9CE25CE4-6866-4D65-A1D2-C4843761351C}"/>
      </w:docPartPr>
      <w:docPartBody>
        <w:p w:rsidR="00E63602" w:rsidRDefault="0016207A" w:rsidP="0016207A">
          <w:pPr>
            <w:pStyle w:val="B7629721C76C44BB8ECB9C537BD21CC9"/>
          </w:pPr>
          <w:r w:rsidRPr="004622C7">
            <w:rPr>
              <w:rStyle w:val="Textedelespacerserv"/>
              <w:szCs w:val="21"/>
            </w:rPr>
            <w:t>Cliquez pour introduire un texte.</w:t>
          </w:r>
        </w:p>
      </w:docPartBody>
    </w:docPart>
    <w:docPart>
      <w:docPartPr>
        <w:name w:val="D10D0B3D829644B6BBFE9F978DBE20CB"/>
        <w:category>
          <w:name w:val="Allgemein"/>
          <w:gallery w:val="placeholder"/>
        </w:category>
        <w:types>
          <w:type w:val="bbPlcHdr"/>
        </w:types>
        <w:behaviors>
          <w:behavior w:val="content"/>
        </w:behaviors>
        <w:guid w:val="{C627B56C-17A5-4BFF-AC1C-120F2A6CE93F}"/>
      </w:docPartPr>
      <w:docPartBody>
        <w:p w:rsidR="00E63602" w:rsidRDefault="0016207A" w:rsidP="0016207A">
          <w:pPr>
            <w:pStyle w:val="D10D0B3D829644B6BBFE9F978DBE20CB"/>
          </w:pPr>
          <w:r w:rsidRPr="004622C7">
            <w:rPr>
              <w:rStyle w:val="Textedelespacerserv"/>
              <w:szCs w:val="21"/>
            </w:rPr>
            <w:t>Cliquez pour introduire un texte.</w:t>
          </w:r>
        </w:p>
      </w:docPartBody>
    </w:docPart>
    <w:docPart>
      <w:docPartPr>
        <w:name w:val="9C652A81407B48C4AF77399F835ED432"/>
        <w:category>
          <w:name w:val="Allgemein"/>
          <w:gallery w:val="placeholder"/>
        </w:category>
        <w:types>
          <w:type w:val="bbPlcHdr"/>
        </w:types>
        <w:behaviors>
          <w:behavior w:val="content"/>
        </w:behaviors>
        <w:guid w:val="{BC5D7103-6EE8-43B5-A636-9370042E293B}"/>
      </w:docPartPr>
      <w:docPartBody>
        <w:p w:rsidR="00E63602" w:rsidRDefault="0016207A" w:rsidP="0016207A">
          <w:pPr>
            <w:pStyle w:val="9C652A81407B48C4AF77399F835ED432"/>
          </w:pPr>
          <w:r w:rsidRPr="004622C7">
            <w:rPr>
              <w:rStyle w:val="Textedelespacerserv"/>
              <w:szCs w:val="21"/>
            </w:rPr>
            <w:t>Cliquez pour introduire un texte.</w:t>
          </w:r>
        </w:p>
      </w:docPartBody>
    </w:docPart>
    <w:docPart>
      <w:docPartPr>
        <w:name w:val="988390CB0893433C9C41653BBE0A760F"/>
        <w:category>
          <w:name w:val="Allgemein"/>
          <w:gallery w:val="placeholder"/>
        </w:category>
        <w:types>
          <w:type w:val="bbPlcHdr"/>
        </w:types>
        <w:behaviors>
          <w:behavior w:val="content"/>
        </w:behaviors>
        <w:guid w:val="{4CB1EBB6-4F35-41DC-848B-CB6BACEC5818}"/>
      </w:docPartPr>
      <w:docPartBody>
        <w:p w:rsidR="00E63602" w:rsidRDefault="0016207A" w:rsidP="0016207A">
          <w:pPr>
            <w:pStyle w:val="988390CB0893433C9C41653BBE0A760F"/>
          </w:pPr>
          <w:r w:rsidRPr="004622C7">
            <w:rPr>
              <w:rStyle w:val="Textedelespacerserv"/>
              <w:szCs w:val="21"/>
            </w:rPr>
            <w:t>Cliquez pour introduire un texte.</w:t>
          </w:r>
        </w:p>
      </w:docPartBody>
    </w:docPart>
    <w:docPart>
      <w:docPartPr>
        <w:name w:val="7F5BEF97DFB4450F90649EBD86444F16"/>
        <w:category>
          <w:name w:val="Allgemein"/>
          <w:gallery w:val="placeholder"/>
        </w:category>
        <w:types>
          <w:type w:val="bbPlcHdr"/>
        </w:types>
        <w:behaviors>
          <w:behavior w:val="content"/>
        </w:behaviors>
        <w:guid w:val="{9B77011D-9CC9-48AE-93F8-E9D775FED621}"/>
      </w:docPartPr>
      <w:docPartBody>
        <w:p w:rsidR="00E63602" w:rsidRDefault="0016207A" w:rsidP="0016207A">
          <w:pPr>
            <w:pStyle w:val="7F5BEF97DFB4450F90649EBD86444F16"/>
          </w:pPr>
          <w:r w:rsidRPr="004622C7">
            <w:rPr>
              <w:rStyle w:val="Textedelespacerserv"/>
              <w:szCs w:val="21"/>
            </w:rPr>
            <w:t>Cliquez pour introduire un texte.</w:t>
          </w:r>
        </w:p>
      </w:docPartBody>
    </w:docPart>
    <w:docPart>
      <w:docPartPr>
        <w:name w:val="BD1766AF74954104B92681358C32E884"/>
        <w:category>
          <w:name w:val="Allgemein"/>
          <w:gallery w:val="placeholder"/>
        </w:category>
        <w:types>
          <w:type w:val="bbPlcHdr"/>
        </w:types>
        <w:behaviors>
          <w:behavior w:val="content"/>
        </w:behaviors>
        <w:guid w:val="{2DF89CB0-3601-4E6A-9414-97A54A5119B6}"/>
      </w:docPartPr>
      <w:docPartBody>
        <w:p w:rsidR="00E63602" w:rsidRDefault="0016207A" w:rsidP="0016207A">
          <w:pPr>
            <w:pStyle w:val="BD1766AF74954104B92681358C32E884"/>
          </w:pPr>
          <w:r w:rsidRPr="00C5232F">
            <w:rPr>
              <w:rStyle w:val="Textedelespacerserv"/>
              <w:sz w:val="20"/>
              <w:szCs w:val="20"/>
            </w:rPr>
            <w:t>Klicken Sie hier, um Text einzugeben.</w:t>
          </w:r>
        </w:p>
      </w:docPartBody>
    </w:docPart>
    <w:docPart>
      <w:docPartPr>
        <w:name w:val="1B6F7C8686824C3B81D023E7D8F1DC92"/>
        <w:category>
          <w:name w:val="Allgemein"/>
          <w:gallery w:val="placeholder"/>
        </w:category>
        <w:types>
          <w:type w:val="bbPlcHdr"/>
        </w:types>
        <w:behaviors>
          <w:behavior w:val="content"/>
        </w:behaviors>
        <w:guid w:val="{0ED31B68-09DE-47B9-8722-63AF41257BCC}"/>
      </w:docPartPr>
      <w:docPartBody>
        <w:p w:rsidR="00E63602" w:rsidRDefault="0016207A" w:rsidP="0016207A">
          <w:pPr>
            <w:pStyle w:val="1B6F7C8686824C3B81D023E7D8F1DC92"/>
          </w:pPr>
          <w:r w:rsidRPr="004622C7">
            <w:rPr>
              <w:rStyle w:val="Textedelespacerserv"/>
              <w:szCs w:val="21"/>
            </w:rPr>
            <w:t>Cliquez pour introduire un texte.</w:t>
          </w:r>
        </w:p>
      </w:docPartBody>
    </w:docPart>
    <w:docPart>
      <w:docPartPr>
        <w:name w:val="E8C5C652B07A47CDB20FE0AED27C765A"/>
        <w:category>
          <w:name w:val="Allgemein"/>
          <w:gallery w:val="placeholder"/>
        </w:category>
        <w:types>
          <w:type w:val="bbPlcHdr"/>
        </w:types>
        <w:behaviors>
          <w:behavior w:val="content"/>
        </w:behaviors>
        <w:guid w:val="{FAFAA81C-529D-4FC5-8358-BD06FE1EA79F}"/>
      </w:docPartPr>
      <w:docPartBody>
        <w:p w:rsidR="00E63602" w:rsidRDefault="0016207A" w:rsidP="0016207A">
          <w:pPr>
            <w:pStyle w:val="E8C5C652B07A47CDB20FE0AED27C765A"/>
          </w:pPr>
          <w:r w:rsidRPr="00C5232F">
            <w:rPr>
              <w:rStyle w:val="Textedelespacerserv"/>
              <w:sz w:val="20"/>
              <w:szCs w:val="20"/>
            </w:rPr>
            <w:t>Klicken Sie hier, um Text einzugeben.</w:t>
          </w:r>
        </w:p>
      </w:docPartBody>
    </w:docPart>
    <w:docPart>
      <w:docPartPr>
        <w:name w:val="A7E7FC97D302487AABBCC95FF563D30B"/>
        <w:category>
          <w:name w:val="Allgemein"/>
          <w:gallery w:val="placeholder"/>
        </w:category>
        <w:types>
          <w:type w:val="bbPlcHdr"/>
        </w:types>
        <w:behaviors>
          <w:behavior w:val="content"/>
        </w:behaviors>
        <w:guid w:val="{AD582018-CDBC-45D5-BAB2-4BB12588A324}"/>
      </w:docPartPr>
      <w:docPartBody>
        <w:p w:rsidR="00E63602" w:rsidRDefault="0016207A" w:rsidP="0016207A">
          <w:pPr>
            <w:pStyle w:val="A7E7FC97D302487AABBCC95FF563D30B"/>
          </w:pPr>
          <w:r w:rsidRPr="004622C7">
            <w:rPr>
              <w:rStyle w:val="Textedelespacerserv"/>
              <w:szCs w:val="21"/>
            </w:rPr>
            <w:t>Cliquez pour introduire un texte.</w:t>
          </w:r>
        </w:p>
      </w:docPartBody>
    </w:docPart>
    <w:docPart>
      <w:docPartPr>
        <w:name w:val="F01C70CB5B004819A5BE18E7FE25D102"/>
        <w:category>
          <w:name w:val="Allgemein"/>
          <w:gallery w:val="placeholder"/>
        </w:category>
        <w:types>
          <w:type w:val="bbPlcHdr"/>
        </w:types>
        <w:behaviors>
          <w:behavior w:val="content"/>
        </w:behaviors>
        <w:guid w:val="{EB5E718B-BE3D-495F-98E5-BC7313EA4FE6}"/>
      </w:docPartPr>
      <w:docPartBody>
        <w:p w:rsidR="00E63602" w:rsidRDefault="0016207A" w:rsidP="0016207A">
          <w:pPr>
            <w:pStyle w:val="F01C70CB5B004819A5BE18E7FE25D102"/>
          </w:pPr>
          <w:r w:rsidRPr="004622C7">
            <w:rPr>
              <w:rStyle w:val="Textedelespacerserv"/>
              <w:szCs w:val="21"/>
            </w:rPr>
            <w:t>Cliquez pour introduire un texte.</w:t>
          </w:r>
        </w:p>
      </w:docPartBody>
    </w:docPart>
    <w:docPart>
      <w:docPartPr>
        <w:name w:val="E3618DBFDFE2415FA571A927036FA600"/>
        <w:category>
          <w:name w:val="Allgemein"/>
          <w:gallery w:val="placeholder"/>
        </w:category>
        <w:types>
          <w:type w:val="bbPlcHdr"/>
        </w:types>
        <w:behaviors>
          <w:behavior w:val="content"/>
        </w:behaviors>
        <w:guid w:val="{2B0FA379-ADE5-4315-A320-F0D148CE2E0F}"/>
      </w:docPartPr>
      <w:docPartBody>
        <w:p w:rsidR="00E63602" w:rsidRDefault="0016207A" w:rsidP="0016207A">
          <w:pPr>
            <w:pStyle w:val="E3618DBFDFE2415FA571A927036FA600"/>
          </w:pPr>
          <w:r w:rsidRPr="004622C7">
            <w:rPr>
              <w:rStyle w:val="Textedelespacerserv"/>
              <w:szCs w:val="21"/>
            </w:rPr>
            <w:t>Cliquez pour introduire un texte.</w:t>
          </w:r>
        </w:p>
      </w:docPartBody>
    </w:docPart>
    <w:docPart>
      <w:docPartPr>
        <w:name w:val="EA65C59C397B48CC965597D1C759352B"/>
        <w:category>
          <w:name w:val="Allgemein"/>
          <w:gallery w:val="placeholder"/>
        </w:category>
        <w:types>
          <w:type w:val="bbPlcHdr"/>
        </w:types>
        <w:behaviors>
          <w:behavior w:val="content"/>
        </w:behaviors>
        <w:guid w:val="{818E2924-9FF7-4BE5-B688-CCA7B166952E}"/>
      </w:docPartPr>
      <w:docPartBody>
        <w:p w:rsidR="00E63602" w:rsidRDefault="0016207A" w:rsidP="0016207A">
          <w:pPr>
            <w:pStyle w:val="EA65C59C397B48CC965597D1C759352B"/>
          </w:pPr>
          <w:r w:rsidRPr="004622C7">
            <w:rPr>
              <w:rStyle w:val="Textedelespacerserv"/>
              <w:szCs w:val="21"/>
            </w:rPr>
            <w:t>Cliquez pour introduire un texte.</w:t>
          </w:r>
        </w:p>
      </w:docPartBody>
    </w:docPart>
    <w:docPart>
      <w:docPartPr>
        <w:name w:val="FB6E037D96F046EE9937770319DE0D00"/>
        <w:category>
          <w:name w:val="Allgemein"/>
          <w:gallery w:val="placeholder"/>
        </w:category>
        <w:types>
          <w:type w:val="bbPlcHdr"/>
        </w:types>
        <w:behaviors>
          <w:behavior w:val="content"/>
        </w:behaviors>
        <w:guid w:val="{54E7A328-1894-4DB6-A11C-71968FEFC35D}"/>
      </w:docPartPr>
      <w:docPartBody>
        <w:p w:rsidR="00E63602" w:rsidRDefault="0016207A" w:rsidP="0016207A">
          <w:pPr>
            <w:pStyle w:val="FB6E037D96F046EE9937770319DE0D00"/>
          </w:pPr>
          <w:r w:rsidRPr="004622C7">
            <w:rPr>
              <w:rStyle w:val="Textedelespacerserv"/>
              <w:szCs w:val="21"/>
            </w:rPr>
            <w:t>Cliquez pour introduire un texte.</w:t>
          </w:r>
        </w:p>
      </w:docPartBody>
    </w:docPart>
    <w:docPart>
      <w:docPartPr>
        <w:name w:val="A608161A6FA4497A97D64E145D00BDAE"/>
        <w:category>
          <w:name w:val="Allgemein"/>
          <w:gallery w:val="placeholder"/>
        </w:category>
        <w:types>
          <w:type w:val="bbPlcHdr"/>
        </w:types>
        <w:behaviors>
          <w:behavior w:val="content"/>
        </w:behaviors>
        <w:guid w:val="{8E5515FC-AC64-4ACA-8E74-FE2191F7B4B9}"/>
      </w:docPartPr>
      <w:docPartBody>
        <w:p w:rsidR="00E63602" w:rsidRDefault="0016207A" w:rsidP="0016207A">
          <w:pPr>
            <w:pStyle w:val="A608161A6FA4497A97D64E145D00BDAE"/>
          </w:pPr>
          <w:r w:rsidRPr="00C5232F">
            <w:rPr>
              <w:rStyle w:val="Textedelespacerserv"/>
              <w:sz w:val="20"/>
              <w:szCs w:val="20"/>
            </w:rPr>
            <w:t>Klicken Sie hier, um Text einzugeben.</w:t>
          </w:r>
        </w:p>
      </w:docPartBody>
    </w:docPart>
    <w:docPart>
      <w:docPartPr>
        <w:name w:val="A9A725E367254081A0120B2090105165"/>
        <w:category>
          <w:name w:val="Allgemein"/>
          <w:gallery w:val="placeholder"/>
        </w:category>
        <w:types>
          <w:type w:val="bbPlcHdr"/>
        </w:types>
        <w:behaviors>
          <w:behavior w:val="content"/>
        </w:behaviors>
        <w:guid w:val="{97914BEA-E80C-484A-84CB-1AB42B7DFA1F}"/>
      </w:docPartPr>
      <w:docPartBody>
        <w:p w:rsidR="00E63602" w:rsidRDefault="0016207A" w:rsidP="0016207A">
          <w:pPr>
            <w:pStyle w:val="A9A725E367254081A0120B2090105165"/>
          </w:pPr>
          <w:r w:rsidRPr="004622C7">
            <w:rPr>
              <w:rStyle w:val="Textedelespacerserv"/>
              <w:szCs w:val="21"/>
            </w:rPr>
            <w:t>Cliquez pour introduire un texte.</w:t>
          </w:r>
        </w:p>
      </w:docPartBody>
    </w:docPart>
    <w:docPart>
      <w:docPartPr>
        <w:name w:val="FEB0521EAC394EDFA30073C4D6DBC9AC"/>
        <w:category>
          <w:name w:val="Allgemein"/>
          <w:gallery w:val="placeholder"/>
        </w:category>
        <w:types>
          <w:type w:val="bbPlcHdr"/>
        </w:types>
        <w:behaviors>
          <w:behavior w:val="content"/>
        </w:behaviors>
        <w:guid w:val="{0FF2DA48-5297-449F-9475-96EE32B1A415}"/>
      </w:docPartPr>
      <w:docPartBody>
        <w:p w:rsidR="00E63602" w:rsidRDefault="0016207A" w:rsidP="0016207A">
          <w:pPr>
            <w:pStyle w:val="FEB0521EAC394EDFA30073C4D6DBC9AC"/>
          </w:pPr>
          <w:r w:rsidRPr="00C5232F">
            <w:rPr>
              <w:rStyle w:val="Textedelespacerserv"/>
              <w:sz w:val="20"/>
              <w:szCs w:val="20"/>
            </w:rPr>
            <w:t>Klicken Sie hier, um Text einzugeben.</w:t>
          </w:r>
        </w:p>
      </w:docPartBody>
    </w:docPart>
    <w:docPart>
      <w:docPartPr>
        <w:name w:val="4E3BB75DDCA24E8090F55AB8F590BC15"/>
        <w:category>
          <w:name w:val="Allgemein"/>
          <w:gallery w:val="placeholder"/>
        </w:category>
        <w:types>
          <w:type w:val="bbPlcHdr"/>
        </w:types>
        <w:behaviors>
          <w:behavior w:val="content"/>
        </w:behaviors>
        <w:guid w:val="{6F472ED1-F38E-4684-940B-1074A45D62B5}"/>
      </w:docPartPr>
      <w:docPartBody>
        <w:p w:rsidR="00E63602" w:rsidRDefault="0016207A" w:rsidP="0016207A">
          <w:pPr>
            <w:pStyle w:val="4E3BB75DDCA24E8090F55AB8F590BC15"/>
          </w:pPr>
          <w:r w:rsidRPr="004622C7">
            <w:rPr>
              <w:rStyle w:val="Textedelespacerserv"/>
              <w:szCs w:val="21"/>
            </w:rPr>
            <w:t>Cliquez pour introduire un texte.</w:t>
          </w:r>
        </w:p>
      </w:docPartBody>
    </w:docPart>
    <w:docPart>
      <w:docPartPr>
        <w:name w:val="B7A386981949445C94AF5AB71A9F0D0A"/>
        <w:category>
          <w:name w:val="Allgemein"/>
          <w:gallery w:val="placeholder"/>
        </w:category>
        <w:types>
          <w:type w:val="bbPlcHdr"/>
        </w:types>
        <w:behaviors>
          <w:behavior w:val="content"/>
        </w:behaviors>
        <w:guid w:val="{364624D3-6268-4B6D-B24D-BCC82918A663}"/>
      </w:docPartPr>
      <w:docPartBody>
        <w:p w:rsidR="00E63602" w:rsidRDefault="0016207A" w:rsidP="0016207A">
          <w:pPr>
            <w:pStyle w:val="B7A386981949445C94AF5AB71A9F0D0A"/>
          </w:pPr>
          <w:r w:rsidRPr="004622C7">
            <w:rPr>
              <w:rStyle w:val="Textedelespacerserv"/>
              <w:szCs w:val="21"/>
            </w:rPr>
            <w:t>Cliquez pour introduire un texte.</w:t>
          </w:r>
        </w:p>
      </w:docPartBody>
    </w:docPart>
    <w:docPart>
      <w:docPartPr>
        <w:name w:val="93136C4124FF4263A796FE9EB650B647"/>
        <w:category>
          <w:name w:val="Allgemein"/>
          <w:gallery w:val="placeholder"/>
        </w:category>
        <w:types>
          <w:type w:val="bbPlcHdr"/>
        </w:types>
        <w:behaviors>
          <w:behavior w:val="content"/>
        </w:behaviors>
        <w:guid w:val="{46952559-CE2B-4FB2-9FAE-40A294559E5E}"/>
      </w:docPartPr>
      <w:docPartBody>
        <w:p w:rsidR="00E63602" w:rsidRDefault="0016207A" w:rsidP="0016207A">
          <w:pPr>
            <w:pStyle w:val="93136C4124FF4263A796FE9EB650B647"/>
          </w:pPr>
          <w:r w:rsidRPr="004622C7">
            <w:rPr>
              <w:rStyle w:val="Textedelespacerserv"/>
              <w:szCs w:val="21"/>
            </w:rPr>
            <w:t>Cliquez pour introduire un texte.</w:t>
          </w:r>
        </w:p>
      </w:docPartBody>
    </w:docPart>
    <w:docPart>
      <w:docPartPr>
        <w:name w:val="5168BD9B0DF643EF87B7F5FB65380132"/>
        <w:category>
          <w:name w:val="Allgemein"/>
          <w:gallery w:val="placeholder"/>
        </w:category>
        <w:types>
          <w:type w:val="bbPlcHdr"/>
        </w:types>
        <w:behaviors>
          <w:behavior w:val="content"/>
        </w:behaviors>
        <w:guid w:val="{9F7278B6-A59E-4DAB-8A55-369BC862E2FB}"/>
      </w:docPartPr>
      <w:docPartBody>
        <w:p w:rsidR="00E63602" w:rsidRDefault="0016207A" w:rsidP="0016207A">
          <w:pPr>
            <w:pStyle w:val="5168BD9B0DF643EF87B7F5FB65380132"/>
          </w:pPr>
          <w:r w:rsidRPr="004622C7">
            <w:rPr>
              <w:rStyle w:val="Textedelespacerserv"/>
              <w:szCs w:val="21"/>
            </w:rPr>
            <w:t>Cliquez pour introduire un texte.</w:t>
          </w:r>
        </w:p>
      </w:docPartBody>
    </w:docPart>
    <w:docPart>
      <w:docPartPr>
        <w:name w:val="A78DA04DE49F451FA14BF0B557B81486"/>
        <w:category>
          <w:name w:val="Allgemein"/>
          <w:gallery w:val="placeholder"/>
        </w:category>
        <w:types>
          <w:type w:val="bbPlcHdr"/>
        </w:types>
        <w:behaviors>
          <w:behavior w:val="content"/>
        </w:behaviors>
        <w:guid w:val="{A674EFEF-5E90-4150-B951-84C466D64DB0}"/>
      </w:docPartPr>
      <w:docPartBody>
        <w:p w:rsidR="00E63602" w:rsidRDefault="0016207A" w:rsidP="0016207A">
          <w:pPr>
            <w:pStyle w:val="A78DA04DE49F451FA14BF0B557B81486"/>
          </w:pPr>
          <w:r w:rsidRPr="004622C7">
            <w:rPr>
              <w:rStyle w:val="Textedelespacerserv"/>
              <w:szCs w:val="21"/>
            </w:rPr>
            <w:t>Cliquez pour introduire un texte.</w:t>
          </w:r>
        </w:p>
      </w:docPartBody>
    </w:docPart>
    <w:docPart>
      <w:docPartPr>
        <w:name w:val="18DD21012B7E406DA4852B086DC38EE1"/>
        <w:category>
          <w:name w:val="Allgemein"/>
          <w:gallery w:val="placeholder"/>
        </w:category>
        <w:types>
          <w:type w:val="bbPlcHdr"/>
        </w:types>
        <w:behaviors>
          <w:behavior w:val="content"/>
        </w:behaviors>
        <w:guid w:val="{0481B05E-8A18-4253-A9CC-5FF0EBEF4010}"/>
      </w:docPartPr>
      <w:docPartBody>
        <w:p w:rsidR="00E63602" w:rsidRDefault="0016207A" w:rsidP="0016207A">
          <w:pPr>
            <w:pStyle w:val="18DD21012B7E406DA4852B086DC38EE1"/>
          </w:pPr>
          <w:r w:rsidRPr="00C5232F">
            <w:rPr>
              <w:rStyle w:val="Textedelespacerserv"/>
              <w:sz w:val="20"/>
              <w:szCs w:val="20"/>
            </w:rPr>
            <w:t>Klicken Sie hier, um Text einzugeben.</w:t>
          </w:r>
        </w:p>
      </w:docPartBody>
    </w:docPart>
    <w:docPart>
      <w:docPartPr>
        <w:name w:val="3E6861EC96854E6BB2EBF94D9C888605"/>
        <w:category>
          <w:name w:val="Allgemein"/>
          <w:gallery w:val="placeholder"/>
        </w:category>
        <w:types>
          <w:type w:val="bbPlcHdr"/>
        </w:types>
        <w:behaviors>
          <w:behavior w:val="content"/>
        </w:behaviors>
        <w:guid w:val="{0714EF41-FC4D-4153-A6DE-5C3176969520}"/>
      </w:docPartPr>
      <w:docPartBody>
        <w:p w:rsidR="00E63602" w:rsidRDefault="0016207A" w:rsidP="0016207A">
          <w:pPr>
            <w:pStyle w:val="3E6861EC96854E6BB2EBF94D9C888605"/>
          </w:pPr>
          <w:r w:rsidRPr="004622C7">
            <w:rPr>
              <w:rStyle w:val="Textedelespacerserv"/>
              <w:szCs w:val="21"/>
            </w:rPr>
            <w:t>Cliquez pour introduire un texte.</w:t>
          </w:r>
        </w:p>
      </w:docPartBody>
    </w:docPart>
    <w:docPart>
      <w:docPartPr>
        <w:name w:val="1F58B14DB8AE4F1B85891523BD849A4D"/>
        <w:category>
          <w:name w:val="Allgemein"/>
          <w:gallery w:val="placeholder"/>
        </w:category>
        <w:types>
          <w:type w:val="bbPlcHdr"/>
        </w:types>
        <w:behaviors>
          <w:behavior w:val="content"/>
        </w:behaviors>
        <w:guid w:val="{FD253353-100D-45CB-A3AD-1FDE06B1D807}"/>
      </w:docPartPr>
      <w:docPartBody>
        <w:p w:rsidR="00E63602" w:rsidRDefault="0016207A" w:rsidP="0016207A">
          <w:pPr>
            <w:pStyle w:val="1F58B14DB8AE4F1B85891523BD849A4D"/>
          </w:pPr>
          <w:r w:rsidRPr="00C5232F">
            <w:rPr>
              <w:rStyle w:val="Textedelespacerserv"/>
              <w:sz w:val="20"/>
              <w:szCs w:val="20"/>
            </w:rPr>
            <w:t>Klicken Sie hier, um Text einzugeben.</w:t>
          </w:r>
        </w:p>
      </w:docPartBody>
    </w:docPart>
    <w:docPart>
      <w:docPartPr>
        <w:name w:val="DA1ED53E4DA148C3BE939C3B2D254450"/>
        <w:category>
          <w:name w:val="Allgemein"/>
          <w:gallery w:val="placeholder"/>
        </w:category>
        <w:types>
          <w:type w:val="bbPlcHdr"/>
        </w:types>
        <w:behaviors>
          <w:behavior w:val="content"/>
        </w:behaviors>
        <w:guid w:val="{D0E83ADD-6551-4AAA-9EF1-C48D3ED34360}"/>
      </w:docPartPr>
      <w:docPartBody>
        <w:p w:rsidR="00E63602" w:rsidRDefault="0016207A" w:rsidP="0016207A">
          <w:pPr>
            <w:pStyle w:val="DA1ED53E4DA148C3BE939C3B2D254450"/>
          </w:pPr>
          <w:r w:rsidRPr="004622C7">
            <w:rPr>
              <w:rStyle w:val="Textedelespacerserv"/>
              <w:szCs w:val="21"/>
            </w:rPr>
            <w:t>Cliquez pour introduire un texte.</w:t>
          </w:r>
        </w:p>
      </w:docPartBody>
    </w:docPart>
    <w:docPart>
      <w:docPartPr>
        <w:name w:val="F8AE3FB646014C80B6FEC039DCB7FD48"/>
        <w:category>
          <w:name w:val="Allgemein"/>
          <w:gallery w:val="placeholder"/>
        </w:category>
        <w:types>
          <w:type w:val="bbPlcHdr"/>
        </w:types>
        <w:behaviors>
          <w:behavior w:val="content"/>
        </w:behaviors>
        <w:guid w:val="{857EC0DD-BAEB-4471-9DDA-B94291C09C29}"/>
      </w:docPartPr>
      <w:docPartBody>
        <w:p w:rsidR="00E63602" w:rsidRDefault="0016207A" w:rsidP="0016207A">
          <w:pPr>
            <w:pStyle w:val="F8AE3FB646014C80B6FEC039DCB7FD48"/>
          </w:pPr>
          <w:r w:rsidRPr="004622C7">
            <w:rPr>
              <w:rStyle w:val="Textedelespacerserv"/>
              <w:szCs w:val="21"/>
            </w:rPr>
            <w:t>Cliquez pour introduire un texte.</w:t>
          </w:r>
        </w:p>
      </w:docPartBody>
    </w:docPart>
    <w:docPart>
      <w:docPartPr>
        <w:name w:val="1071EEB6C2334B4B871E72E1B5ECA09E"/>
        <w:category>
          <w:name w:val="Allgemein"/>
          <w:gallery w:val="placeholder"/>
        </w:category>
        <w:types>
          <w:type w:val="bbPlcHdr"/>
        </w:types>
        <w:behaviors>
          <w:behavior w:val="content"/>
        </w:behaviors>
        <w:guid w:val="{9C20E9D6-8289-45EB-AB67-3E35DDADD24D}"/>
      </w:docPartPr>
      <w:docPartBody>
        <w:p w:rsidR="00E63602" w:rsidRDefault="0016207A" w:rsidP="0016207A">
          <w:pPr>
            <w:pStyle w:val="1071EEB6C2334B4B871E72E1B5ECA09E"/>
          </w:pPr>
          <w:r w:rsidRPr="004622C7">
            <w:rPr>
              <w:rStyle w:val="Textedelespacerserv"/>
              <w:szCs w:val="21"/>
            </w:rPr>
            <w:t>Cliquez pour introduire un texte.</w:t>
          </w:r>
        </w:p>
      </w:docPartBody>
    </w:docPart>
    <w:docPart>
      <w:docPartPr>
        <w:name w:val="F2BAEFDFAB5F4A0EA7E39DFA01B94876"/>
        <w:category>
          <w:name w:val="Allgemein"/>
          <w:gallery w:val="placeholder"/>
        </w:category>
        <w:types>
          <w:type w:val="bbPlcHdr"/>
        </w:types>
        <w:behaviors>
          <w:behavior w:val="content"/>
        </w:behaviors>
        <w:guid w:val="{3F9D8533-867B-44C8-965F-C5A1666A876C}"/>
      </w:docPartPr>
      <w:docPartBody>
        <w:p w:rsidR="00E63602" w:rsidRDefault="0016207A" w:rsidP="0016207A">
          <w:pPr>
            <w:pStyle w:val="F2BAEFDFAB5F4A0EA7E39DFA01B94876"/>
          </w:pPr>
          <w:r w:rsidRPr="004622C7">
            <w:rPr>
              <w:rStyle w:val="Textedelespacerserv"/>
              <w:szCs w:val="21"/>
            </w:rPr>
            <w:t>Cliquez pour introduire un texte.</w:t>
          </w:r>
        </w:p>
      </w:docPartBody>
    </w:docPart>
    <w:docPart>
      <w:docPartPr>
        <w:name w:val="C882A68AFBAB43A4AA1B1FA924C94AC8"/>
        <w:category>
          <w:name w:val="Allgemein"/>
          <w:gallery w:val="placeholder"/>
        </w:category>
        <w:types>
          <w:type w:val="bbPlcHdr"/>
        </w:types>
        <w:behaviors>
          <w:behavior w:val="content"/>
        </w:behaviors>
        <w:guid w:val="{8DB21024-F65B-477B-A5DE-0462F72929FA}"/>
      </w:docPartPr>
      <w:docPartBody>
        <w:p w:rsidR="00E63602" w:rsidRDefault="0016207A" w:rsidP="0016207A">
          <w:pPr>
            <w:pStyle w:val="C882A68AFBAB43A4AA1B1FA924C94AC8"/>
          </w:pPr>
          <w:r w:rsidRPr="004622C7">
            <w:rPr>
              <w:rStyle w:val="Textedelespacerserv"/>
              <w:szCs w:val="21"/>
            </w:rPr>
            <w:t>Cliquez pour introduire un texte.</w:t>
          </w:r>
        </w:p>
      </w:docPartBody>
    </w:docPart>
    <w:docPart>
      <w:docPartPr>
        <w:name w:val="C064EE3204F449DBBC9FFF26622F359F"/>
        <w:category>
          <w:name w:val="Allgemein"/>
          <w:gallery w:val="placeholder"/>
        </w:category>
        <w:types>
          <w:type w:val="bbPlcHdr"/>
        </w:types>
        <w:behaviors>
          <w:behavior w:val="content"/>
        </w:behaviors>
        <w:guid w:val="{5B9A2239-B63D-46B7-8290-24B1E34B75A1}"/>
      </w:docPartPr>
      <w:docPartBody>
        <w:p w:rsidR="00E63602" w:rsidRDefault="0016207A" w:rsidP="0016207A">
          <w:pPr>
            <w:pStyle w:val="C064EE3204F449DBBC9FFF26622F359F"/>
          </w:pPr>
          <w:r w:rsidRPr="00C5232F">
            <w:rPr>
              <w:rStyle w:val="Textedelespacerserv"/>
              <w:sz w:val="20"/>
              <w:szCs w:val="20"/>
            </w:rPr>
            <w:t>Klicken Sie hier, um Text einzugeben.</w:t>
          </w:r>
        </w:p>
      </w:docPartBody>
    </w:docPart>
    <w:docPart>
      <w:docPartPr>
        <w:name w:val="B54B8B4CFF60489D95878DB6B9FAD7DD"/>
        <w:category>
          <w:name w:val="Allgemein"/>
          <w:gallery w:val="placeholder"/>
        </w:category>
        <w:types>
          <w:type w:val="bbPlcHdr"/>
        </w:types>
        <w:behaviors>
          <w:behavior w:val="content"/>
        </w:behaviors>
        <w:guid w:val="{CB469770-C191-4B55-B358-588E0A3A1ACF}"/>
      </w:docPartPr>
      <w:docPartBody>
        <w:p w:rsidR="00E63602" w:rsidRDefault="0016207A" w:rsidP="0016207A">
          <w:pPr>
            <w:pStyle w:val="B54B8B4CFF60489D95878DB6B9FAD7DD"/>
          </w:pPr>
          <w:r w:rsidRPr="004622C7">
            <w:rPr>
              <w:rStyle w:val="Textedelespacerserv"/>
              <w:szCs w:val="21"/>
            </w:rPr>
            <w:t>Cliquez pour introduire un texte.</w:t>
          </w:r>
        </w:p>
      </w:docPartBody>
    </w:docPart>
    <w:docPart>
      <w:docPartPr>
        <w:name w:val="A9CA17EB48DB48E19F059C005EF3D776"/>
        <w:category>
          <w:name w:val="Allgemein"/>
          <w:gallery w:val="placeholder"/>
        </w:category>
        <w:types>
          <w:type w:val="bbPlcHdr"/>
        </w:types>
        <w:behaviors>
          <w:behavior w:val="content"/>
        </w:behaviors>
        <w:guid w:val="{4F0DD81C-5B57-4857-A98D-99BEEF735B90}"/>
      </w:docPartPr>
      <w:docPartBody>
        <w:p w:rsidR="00E63602" w:rsidRDefault="0016207A" w:rsidP="0016207A">
          <w:pPr>
            <w:pStyle w:val="A9CA17EB48DB48E19F059C005EF3D776"/>
          </w:pPr>
          <w:r w:rsidRPr="00C5232F">
            <w:rPr>
              <w:rStyle w:val="Textedelespacerserv"/>
              <w:sz w:val="20"/>
              <w:szCs w:val="20"/>
            </w:rPr>
            <w:t>Klicken Sie hier, um Text einzugeben.</w:t>
          </w:r>
        </w:p>
      </w:docPartBody>
    </w:docPart>
    <w:docPart>
      <w:docPartPr>
        <w:name w:val="636C29A536564F939466F48DB349DDD9"/>
        <w:category>
          <w:name w:val="Allgemein"/>
          <w:gallery w:val="placeholder"/>
        </w:category>
        <w:types>
          <w:type w:val="bbPlcHdr"/>
        </w:types>
        <w:behaviors>
          <w:behavior w:val="content"/>
        </w:behaviors>
        <w:guid w:val="{0BCBD27F-AD4B-43E3-AB0B-A6D4B19C8179}"/>
      </w:docPartPr>
      <w:docPartBody>
        <w:p w:rsidR="00E63602" w:rsidRDefault="0016207A" w:rsidP="0016207A">
          <w:pPr>
            <w:pStyle w:val="636C29A536564F939466F48DB349DDD9"/>
          </w:pPr>
          <w:r w:rsidRPr="004622C7">
            <w:rPr>
              <w:rStyle w:val="Textedelespacerserv"/>
              <w:szCs w:val="21"/>
            </w:rPr>
            <w:t>Cliquez pour introduire un texte.</w:t>
          </w:r>
        </w:p>
      </w:docPartBody>
    </w:docPart>
    <w:docPart>
      <w:docPartPr>
        <w:name w:val="ECC6E98682384460A67690B40D59BDD4"/>
        <w:category>
          <w:name w:val="Allgemein"/>
          <w:gallery w:val="placeholder"/>
        </w:category>
        <w:types>
          <w:type w:val="bbPlcHdr"/>
        </w:types>
        <w:behaviors>
          <w:behavior w:val="content"/>
        </w:behaviors>
        <w:guid w:val="{2D3B2434-3872-49AC-AA0F-A908825D34FA}"/>
      </w:docPartPr>
      <w:docPartBody>
        <w:p w:rsidR="00E63602" w:rsidRDefault="0016207A" w:rsidP="0016207A">
          <w:pPr>
            <w:pStyle w:val="ECC6E98682384460A67690B40D59BDD4"/>
          </w:pPr>
          <w:r w:rsidRPr="004622C7">
            <w:rPr>
              <w:rStyle w:val="Textedelespacerserv"/>
              <w:szCs w:val="21"/>
            </w:rPr>
            <w:t>Cliquez pour introduire un texte.</w:t>
          </w:r>
        </w:p>
      </w:docPartBody>
    </w:docPart>
    <w:docPart>
      <w:docPartPr>
        <w:name w:val="C41D23AF181D45068C95AB7F6D49CB6E"/>
        <w:category>
          <w:name w:val="Allgemein"/>
          <w:gallery w:val="placeholder"/>
        </w:category>
        <w:types>
          <w:type w:val="bbPlcHdr"/>
        </w:types>
        <w:behaviors>
          <w:behavior w:val="content"/>
        </w:behaviors>
        <w:guid w:val="{38A768F3-6438-47A4-9735-1867722B36C8}"/>
      </w:docPartPr>
      <w:docPartBody>
        <w:p w:rsidR="00E63602" w:rsidRDefault="0016207A" w:rsidP="0016207A">
          <w:pPr>
            <w:pStyle w:val="C41D23AF181D45068C95AB7F6D49CB6E"/>
          </w:pPr>
          <w:r w:rsidRPr="004622C7">
            <w:rPr>
              <w:rStyle w:val="Textedelespacerserv"/>
              <w:szCs w:val="21"/>
            </w:rPr>
            <w:t>Cliquez pour introduire un texte.</w:t>
          </w:r>
        </w:p>
      </w:docPartBody>
    </w:docPart>
    <w:docPart>
      <w:docPartPr>
        <w:name w:val="DE084936934C46F5B7162F3885E161F1"/>
        <w:category>
          <w:name w:val="Allgemein"/>
          <w:gallery w:val="placeholder"/>
        </w:category>
        <w:types>
          <w:type w:val="bbPlcHdr"/>
        </w:types>
        <w:behaviors>
          <w:behavior w:val="content"/>
        </w:behaviors>
        <w:guid w:val="{0A67AD32-0FA0-44AE-A452-6A186902EC26}"/>
      </w:docPartPr>
      <w:docPartBody>
        <w:p w:rsidR="00E63602" w:rsidRDefault="0016207A" w:rsidP="0016207A">
          <w:pPr>
            <w:pStyle w:val="DE084936934C46F5B7162F3885E161F1"/>
          </w:pPr>
          <w:r w:rsidRPr="004622C7">
            <w:rPr>
              <w:rStyle w:val="Textedelespacerserv"/>
              <w:szCs w:val="21"/>
            </w:rPr>
            <w:t>Cliquez pour introduire un texte.</w:t>
          </w:r>
        </w:p>
      </w:docPartBody>
    </w:docPart>
    <w:docPart>
      <w:docPartPr>
        <w:name w:val="D170266A37754218ADC310B5DBD0878C"/>
        <w:category>
          <w:name w:val="Allgemein"/>
          <w:gallery w:val="placeholder"/>
        </w:category>
        <w:types>
          <w:type w:val="bbPlcHdr"/>
        </w:types>
        <w:behaviors>
          <w:behavior w:val="content"/>
        </w:behaviors>
        <w:guid w:val="{482AEA53-62CA-48FC-AF4E-5852DBBA3A88}"/>
      </w:docPartPr>
      <w:docPartBody>
        <w:p w:rsidR="00E63602" w:rsidRDefault="0016207A" w:rsidP="0016207A">
          <w:pPr>
            <w:pStyle w:val="D170266A37754218ADC310B5DBD0878C"/>
          </w:pPr>
          <w:r w:rsidRPr="004622C7">
            <w:rPr>
              <w:rStyle w:val="Textedelespacerserv"/>
              <w:szCs w:val="21"/>
            </w:rPr>
            <w:t>Cliquez pour introduire un texte.</w:t>
          </w:r>
        </w:p>
      </w:docPartBody>
    </w:docPart>
    <w:docPart>
      <w:docPartPr>
        <w:name w:val="B4BC8D9949884E6BBBB6DF9FB6544E02"/>
        <w:category>
          <w:name w:val="Allgemein"/>
          <w:gallery w:val="placeholder"/>
        </w:category>
        <w:types>
          <w:type w:val="bbPlcHdr"/>
        </w:types>
        <w:behaviors>
          <w:behavior w:val="content"/>
        </w:behaviors>
        <w:guid w:val="{30C20156-A6F6-493B-92F2-910817F81BC7}"/>
      </w:docPartPr>
      <w:docPartBody>
        <w:p w:rsidR="00E63602" w:rsidRDefault="0016207A" w:rsidP="0016207A">
          <w:pPr>
            <w:pStyle w:val="B4BC8D9949884E6BBBB6DF9FB6544E02"/>
          </w:pPr>
          <w:r w:rsidRPr="00C5232F">
            <w:rPr>
              <w:rStyle w:val="Textedelespacerserv"/>
              <w:sz w:val="20"/>
              <w:szCs w:val="20"/>
            </w:rPr>
            <w:t>Klicken Sie hier, um Text einzugeben.</w:t>
          </w:r>
        </w:p>
      </w:docPartBody>
    </w:docPart>
    <w:docPart>
      <w:docPartPr>
        <w:name w:val="FA4AC97EC4E64A2BA78C2FA039B97398"/>
        <w:category>
          <w:name w:val="Allgemein"/>
          <w:gallery w:val="placeholder"/>
        </w:category>
        <w:types>
          <w:type w:val="bbPlcHdr"/>
        </w:types>
        <w:behaviors>
          <w:behavior w:val="content"/>
        </w:behaviors>
        <w:guid w:val="{6772CA6C-1788-4A2E-B553-FCA3E04E0293}"/>
      </w:docPartPr>
      <w:docPartBody>
        <w:p w:rsidR="00E63602" w:rsidRDefault="0016207A" w:rsidP="0016207A">
          <w:pPr>
            <w:pStyle w:val="FA4AC97EC4E64A2BA78C2FA039B97398"/>
          </w:pPr>
          <w:r w:rsidRPr="004622C7">
            <w:rPr>
              <w:rStyle w:val="Textedelespacerserv"/>
              <w:szCs w:val="21"/>
            </w:rPr>
            <w:t>Cliquez pour introduire un texte.</w:t>
          </w:r>
        </w:p>
      </w:docPartBody>
    </w:docPart>
    <w:docPart>
      <w:docPartPr>
        <w:name w:val="10BF244FD933499A9A6B94B4F64BE1B2"/>
        <w:category>
          <w:name w:val="Allgemein"/>
          <w:gallery w:val="placeholder"/>
        </w:category>
        <w:types>
          <w:type w:val="bbPlcHdr"/>
        </w:types>
        <w:behaviors>
          <w:behavior w:val="content"/>
        </w:behaviors>
        <w:guid w:val="{2E0AED20-2700-481C-B078-E54DF58AE54F}"/>
      </w:docPartPr>
      <w:docPartBody>
        <w:p w:rsidR="00E63602" w:rsidRDefault="0016207A" w:rsidP="0016207A">
          <w:pPr>
            <w:pStyle w:val="10BF244FD933499A9A6B94B4F64BE1B2"/>
          </w:pPr>
          <w:r w:rsidRPr="00C5232F">
            <w:rPr>
              <w:rStyle w:val="Textedelespacerserv"/>
              <w:sz w:val="20"/>
              <w:szCs w:val="20"/>
            </w:rPr>
            <w:t>Klicken Sie hier, um Text einzugeben.</w:t>
          </w:r>
        </w:p>
      </w:docPartBody>
    </w:docPart>
    <w:docPart>
      <w:docPartPr>
        <w:name w:val="D2FFD17934164C7FB83BC8E9E3332C55"/>
        <w:category>
          <w:name w:val="Allgemein"/>
          <w:gallery w:val="placeholder"/>
        </w:category>
        <w:types>
          <w:type w:val="bbPlcHdr"/>
        </w:types>
        <w:behaviors>
          <w:behavior w:val="content"/>
        </w:behaviors>
        <w:guid w:val="{5226F245-7B7F-4527-BD47-26A2FFD56C45}"/>
      </w:docPartPr>
      <w:docPartBody>
        <w:p w:rsidR="00E63602" w:rsidRDefault="0016207A" w:rsidP="0016207A">
          <w:pPr>
            <w:pStyle w:val="D2FFD17934164C7FB83BC8E9E3332C55"/>
          </w:pPr>
          <w:r w:rsidRPr="004622C7">
            <w:rPr>
              <w:rStyle w:val="Textedelespacerserv"/>
              <w:szCs w:val="21"/>
            </w:rPr>
            <w:t>Cliquez pour introduire un texte.</w:t>
          </w:r>
        </w:p>
      </w:docPartBody>
    </w:docPart>
    <w:docPart>
      <w:docPartPr>
        <w:name w:val="1061FA7C0B314AB6876CBEFB09F3532D"/>
        <w:category>
          <w:name w:val="Allgemein"/>
          <w:gallery w:val="placeholder"/>
        </w:category>
        <w:types>
          <w:type w:val="bbPlcHdr"/>
        </w:types>
        <w:behaviors>
          <w:behavior w:val="content"/>
        </w:behaviors>
        <w:guid w:val="{88CDC4AF-E39E-40B1-99AF-DFE514FFBB26}"/>
      </w:docPartPr>
      <w:docPartBody>
        <w:p w:rsidR="00E63602" w:rsidRDefault="0016207A" w:rsidP="0016207A">
          <w:pPr>
            <w:pStyle w:val="1061FA7C0B314AB6876CBEFB09F3532D"/>
          </w:pPr>
          <w:r w:rsidRPr="004622C7">
            <w:rPr>
              <w:rStyle w:val="Textedelespacerserv"/>
              <w:szCs w:val="21"/>
            </w:rPr>
            <w:t>Cliquez pour introduire un texte.</w:t>
          </w:r>
        </w:p>
      </w:docPartBody>
    </w:docPart>
    <w:docPart>
      <w:docPartPr>
        <w:name w:val="8D88B26AC7CD43069EAED575752F6B7D"/>
        <w:category>
          <w:name w:val="Allgemein"/>
          <w:gallery w:val="placeholder"/>
        </w:category>
        <w:types>
          <w:type w:val="bbPlcHdr"/>
        </w:types>
        <w:behaviors>
          <w:behavior w:val="content"/>
        </w:behaviors>
        <w:guid w:val="{62F7ADA8-8263-4383-B8B5-C77E7EAA5560}"/>
      </w:docPartPr>
      <w:docPartBody>
        <w:p w:rsidR="00E63602" w:rsidRDefault="0016207A" w:rsidP="0016207A">
          <w:pPr>
            <w:pStyle w:val="8D88B26AC7CD43069EAED575752F6B7D"/>
          </w:pPr>
          <w:r w:rsidRPr="004622C7">
            <w:rPr>
              <w:rStyle w:val="Textedelespacerserv"/>
              <w:szCs w:val="21"/>
            </w:rPr>
            <w:t>Cliquez pour introduire un texte.</w:t>
          </w:r>
        </w:p>
      </w:docPartBody>
    </w:docPart>
    <w:docPart>
      <w:docPartPr>
        <w:name w:val="6ED91C7ADBAF45C495655688FC2216CA"/>
        <w:category>
          <w:name w:val="Allgemein"/>
          <w:gallery w:val="placeholder"/>
        </w:category>
        <w:types>
          <w:type w:val="bbPlcHdr"/>
        </w:types>
        <w:behaviors>
          <w:behavior w:val="content"/>
        </w:behaviors>
        <w:guid w:val="{E3E5F0E4-D4A4-4C43-A1FC-90EF3485F993}"/>
      </w:docPartPr>
      <w:docPartBody>
        <w:p w:rsidR="00E63602" w:rsidRDefault="0016207A" w:rsidP="0016207A">
          <w:pPr>
            <w:pStyle w:val="6ED91C7ADBAF45C495655688FC2216CA"/>
          </w:pPr>
          <w:r w:rsidRPr="004622C7">
            <w:rPr>
              <w:rStyle w:val="Textedelespacerserv"/>
              <w:szCs w:val="21"/>
            </w:rPr>
            <w:t>Cliquez pour introduire un texte.</w:t>
          </w:r>
        </w:p>
      </w:docPartBody>
    </w:docPart>
    <w:docPart>
      <w:docPartPr>
        <w:name w:val="C4C8369A387E4B1BB72050471F652104"/>
        <w:category>
          <w:name w:val="Allgemein"/>
          <w:gallery w:val="placeholder"/>
        </w:category>
        <w:types>
          <w:type w:val="bbPlcHdr"/>
        </w:types>
        <w:behaviors>
          <w:behavior w:val="content"/>
        </w:behaviors>
        <w:guid w:val="{87AE5C32-4E2F-46D2-936A-CA9BC6759445}"/>
      </w:docPartPr>
      <w:docPartBody>
        <w:p w:rsidR="00E63602" w:rsidRDefault="0016207A" w:rsidP="0016207A">
          <w:pPr>
            <w:pStyle w:val="C4C8369A387E4B1BB72050471F652104"/>
          </w:pPr>
          <w:r w:rsidRPr="004622C7">
            <w:rPr>
              <w:rStyle w:val="Textedelespacerserv"/>
              <w:szCs w:val="21"/>
            </w:rPr>
            <w:t>Cliquez pour introduire un texte.</w:t>
          </w:r>
        </w:p>
      </w:docPartBody>
    </w:docPart>
    <w:docPart>
      <w:docPartPr>
        <w:name w:val="8E5035863B324E67A783F547A0BF09C8"/>
        <w:category>
          <w:name w:val="Allgemein"/>
          <w:gallery w:val="placeholder"/>
        </w:category>
        <w:types>
          <w:type w:val="bbPlcHdr"/>
        </w:types>
        <w:behaviors>
          <w:behavior w:val="content"/>
        </w:behaviors>
        <w:guid w:val="{80A9B46B-0A7B-412B-9AF4-BDC8B9D2C5BF}"/>
      </w:docPartPr>
      <w:docPartBody>
        <w:p w:rsidR="00E63602" w:rsidRDefault="0016207A" w:rsidP="0016207A">
          <w:pPr>
            <w:pStyle w:val="8E5035863B324E67A783F547A0BF09C8"/>
          </w:pPr>
          <w:r w:rsidRPr="00C5232F">
            <w:rPr>
              <w:rStyle w:val="Textedelespacerserv"/>
              <w:sz w:val="20"/>
              <w:szCs w:val="20"/>
            </w:rPr>
            <w:t>Klicken Sie hier, um Text einzugeben.</w:t>
          </w:r>
        </w:p>
      </w:docPartBody>
    </w:docPart>
    <w:docPart>
      <w:docPartPr>
        <w:name w:val="DB2EA6DDA90F4655BAAEF3F17C06AB52"/>
        <w:category>
          <w:name w:val="Allgemein"/>
          <w:gallery w:val="placeholder"/>
        </w:category>
        <w:types>
          <w:type w:val="bbPlcHdr"/>
        </w:types>
        <w:behaviors>
          <w:behavior w:val="content"/>
        </w:behaviors>
        <w:guid w:val="{B1BC6EAA-2D17-4D13-9525-40FED3CBB8E9}"/>
      </w:docPartPr>
      <w:docPartBody>
        <w:p w:rsidR="00E63602" w:rsidRDefault="0016207A" w:rsidP="0016207A">
          <w:pPr>
            <w:pStyle w:val="DB2EA6DDA90F4655BAAEF3F17C06AB52"/>
          </w:pPr>
          <w:r w:rsidRPr="004622C7">
            <w:rPr>
              <w:rStyle w:val="Textedelespacerserv"/>
              <w:szCs w:val="21"/>
            </w:rPr>
            <w:t>Cliquez pour introduire un texte.</w:t>
          </w:r>
        </w:p>
      </w:docPartBody>
    </w:docPart>
    <w:docPart>
      <w:docPartPr>
        <w:name w:val="3004A41F2285488F8302D8239C6D820A"/>
        <w:category>
          <w:name w:val="Allgemein"/>
          <w:gallery w:val="placeholder"/>
        </w:category>
        <w:types>
          <w:type w:val="bbPlcHdr"/>
        </w:types>
        <w:behaviors>
          <w:behavior w:val="content"/>
        </w:behaviors>
        <w:guid w:val="{A5DBAFAB-9529-46A0-8308-C3912561468F}"/>
      </w:docPartPr>
      <w:docPartBody>
        <w:p w:rsidR="00E63602" w:rsidRDefault="0016207A" w:rsidP="0016207A">
          <w:pPr>
            <w:pStyle w:val="3004A41F2285488F8302D8239C6D820A"/>
          </w:pPr>
          <w:r w:rsidRPr="00C5232F">
            <w:rPr>
              <w:rStyle w:val="Textedelespacerserv"/>
              <w:sz w:val="20"/>
              <w:szCs w:val="20"/>
            </w:rPr>
            <w:t>Klicken Sie hier, um Text einzugeben.</w:t>
          </w:r>
        </w:p>
      </w:docPartBody>
    </w:docPart>
    <w:docPart>
      <w:docPartPr>
        <w:name w:val="EBF0DD70B8744248821927211C4BA0CF"/>
        <w:category>
          <w:name w:val="Allgemein"/>
          <w:gallery w:val="placeholder"/>
        </w:category>
        <w:types>
          <w:type w:val="bbPlcHdr"/>
        </w:types>
        <w:behaviors>
          <w:behavior w:val="content"/>
        </w:behaviors>
        <w:guid w:val="{4128BFA8-2963-4D4D-8EFC-DCAA7AE4F3CF}"/>
      </w:docPartPr>
      <w:docPartBody>
        <w:p w:rsidR="00E63602" w:rsidRDefault="0016207A" w:rsidP="0016207A">
          <w:pPr>
            <w:pStyle w:val="EBF0DD70B8744248821927211C4BA0CF"/>
          </w:pPr>
          <w:r w:rsidRPr="004622C7">
            <w:rPr>
              <w:rStyle w:val="Textedelespacerserv"/>
              <w:szCs w:val="21"/>
            </w:rPr>
            <w:t>Cliquez pour introduire un texte.</w:t>
          </w:r>
        </w:p>
      </w:docPartBody>
    </w:docPart>
    <w:docPart>
      <w:docPartPr>
        <w:name w:val="A4D754194F0845E0A55CC36AF4E6EF71"/>
        <w:category>
          <w:name w:val="Allgemein"/>
          <w:gallery w:val="placeholder"/>
        </w:category>
        <w:types>
          <w:type w:val="bbPlcHdr"/>
        </w:types>
        <w:behaviors>
          <w:behavior w:val="content"/>
        </w:behaviors>
        <w:guid w:val="{9CD3A5FF-4D4B-4340-8657-7EE52911B5C2}"/>
      </w:docPartPr>
      <w:docPartBody>
        <w:p w:rsidR="00E63602" w:rsidRDefault="0016207A" w:rsidP="0016207A">
          <w:pPr>
            <w:pStyle w:val="A4D754194F0845E0A55CC36AF4E6EF71"/>
          </w:pPr>
          <w:r w:rsidRPr="004622C7">
            <w:rPr>
              <w:rStyle w:val="Textedelespacerserv"/>
              <w:szCs w:val="21"/>
            </w:rPr>
            <w:t>Cliquez pour introduire un texte.</w:t>
          </w:r>
        </w:p>
      </w:docPartBody>
    </w:docPart>
    <w:docPart>
      <w:docPartPr>
        <w:name w:val="A755ED00CF4B44F4B98ABEA7C1FBB3B9"/>
        <w:category>
          <w:name w:val="Allgemein"/>
          <w:gallery w:val="placeholder"/>
        </w:category>
        <w:types>
          <w:type w:val="bbPlcHdr"/>
        </w:types>
        <w:behaviors>
          <w:behavior w:val="content"/>
        </w:behaviors>
        <w:guid w:val="{DB26B94A-1D5B-4DE0-9E7B-285FD7E46C8A}"/>
      </w:docPartPr>
      <w:docPartBody>
        <w:p w:rsidR="00E63602" w:rsidRDefault="0016207A" w:rsidP="0016207A">
          <w:pPr>
            <w:pStyle w:val="A755ED00CF4B44F4B98ABEA7C1FBB3B9"/>
          </w:pPr>
          <w:r w:rsidRPr="004622C7">
            <w:rPr>
              <w:rStyle w:val="Textedelespacerserv"/>
              <w:szCs w:val="21"/>
            </w:rPr>
            <w:t>Cliquez pour introduire un texte.</w:t>
          </w:r>
        </w:p>
      </w:docPartBody>
    </w:docPart>
    <w:docPart>
      <w:docPartPr>
        <w:name w:val="D0C91CE4F97A42DBA9737E81EF7D9071"/>
        <w:category>
          <w:name w:val="Allgemein"/>
          <w:gallery w:val="placeholder"/>
        </w:category>
        <w:types>
          <w:type w:val="bbPlcHdr"/>
        </w:types>
        <w:behaviors>
          <w:behavior w:val="content"/>
        </w:behaviors>
        <w:guid w:val="{9579738E-CBB9-4879-812F-6C560E20566B}"/>
      </w:docPartPr>
      <w:docPartBody>
        <w:p w:rsidR="00E63602" w:rsidRDefault="0016207A" w:rsidP="0016207A">
          <w:pPr>
            <w:pStyle w:val="D0C91CE4F97A42DBA9737E81EF7D9071"/>
          </w:pPr>
          <w:r w:rsidRPr="004622C7">
            <w:rPr>
              <w:rStyle w:val="Textedelespacerserv"/>
              <w:szCs w:val="21"/>
            </w:rPr>
            <w:t>Cliquez pour introduire un texte.</w:t>
          </w:r>
        </w:p>
      </w:docPartBody>
    </w:docPart>
    <w:docPart>
      <w:docPartPr>
        <w:name w:val="AB7804599A59420CB58D9DCBBCE95AC1"/>
        <w:category>
          <w:name w:val="Allgemein"/>
          <w:gallery w:val="placeholder"/>
        </w:category>
        <w:types>
          <w:type w:val="bbPlcHdr"/>
        </w:types>
        <w:behaviors>
          <w:behavior w:val="content"/>
        </w:behaviors>
        <w:guid w:val="{621DE427-5024-46AF-B428-776E764F1A81}"/>
      </w:docPartPr>
      <w:docPartBody>
        <w:p w:rsidR="00E63602" w:rsidRDefault="0016207A" w:rsidP="0016207A">
          <w:pPr>
            <w:pStyle w:val="AB7804599A59420CB58D9DCBBCE95AC1"/>
          </w:pPr>
          <w:r w:rsidRPr="004622C7">
            <w:rPr>
              <w:rStyle w:val="Textedelespacerserv"/>
              <w:szCs w:val="21"/>
            </w:rPr>
            <w:t>Cliquez pour introduire un texte.</w:t>
          </w:r>
        </w:p>
      </w:docPartBody>
    </w:docPart>
    <w:docPart>
      <w:docPartPr>
        <w:name w:val="46931FA2415C4BE695DC8307C2964E53"/>
        <w:category>
          <w:name w:val="Allgemein"/>
          <w:gallery w:val="placeholder"/>
        </w:category>
        <w:types>
          <w:type w:val="bbPlcHdr"/>
        </w:types>
        <w:behaviors>
          <w:behavior w:val="content"/>
        </w:behaviors>
        <w:guid w:val="{676379F7-37AA-4FEF-868E-AFF8BA4E9E62}"/>
      </w:docPartPr>
      <w:docPartBody>
        <w:p w:rsidR="00E63602" w:rsidRDefault="0016207A" w:rsidP="0016207A">
          <w:pPr>
            <w:pStyle w:val="46931FA2415C4BE695DC8307C2964E53"/>
          </w:pPr>
          <w:r w:rsidRPr="00C5232F">
            <w:rPr>
              <w:rStyle w:val="Textedelespacerserv"/>
              <w:sz w:val="20"/>
              <w:szCs w:val="20"/>
            </w:rPr>
            <w:t>Klicken Sie hier, um Text einzugeben.</w:t>
          </w:r>
        </w:p>
      </w:docPartBody>
    </w:docPart>
    <w:docPart>
      <w:docPartPr>
        <w:name w:val="6FB9250FBD514450BF43B34ECD3C60BC"/>
        <w:category>
          <w:name w:val="Allgemein"/>
          <w:gallery w:val="placeholder"/>
        </w:category>
        <w:types>
          <w:type w:val="bbPlcHdr"/>
        </w:types>
        <w:behaviors>
          <w:behavior w:val="content"/>
        </w:behaviors>
        <w:guid w:val="{8A8BC2AC-0B14-4AE0-A94B-3D6FC03B49C1}"/>
      </w:docPartPr>
      <w:docPartBody>
        <w:p w:rsidR="00E63602" w:rsidRDefault="0016207A" w:rsidP="0016207A">
          <w:pPr>
            <w:pStyle w:val="6FB9250FBD514450BF43B34ECD3C60BC"/>
          </w:pPr>
          <w:r w:rsidRPr="004622C7">
            <w:rPr>
              <w:rStyle w:val="Textedelespacerserv"/>
              <w:szCs w:val="21"/>
            </w:rPr>
            <w:t>Cliquez pour introduire un texte.</w:t>
          </w:r>
        </w:p>
      </w:docPartBody>
    </w:docPart>
    <w:docPart>
      <w:docPartPr>
        <w:name w:val="543FBBA961AF4041A82CE56D8DF5F710"/>
        <w:category>
          <w:name w:val="Allgemein"/>
          <w:gallery w:val="placeholder"/>
        </w:category>
        <w:types>
          <w:type w:val="bbPlcHdr"/>
        </w:types>
        <w:behaviors>
          <w:behavior w:val="content"/>
        </w:behaviors>
        <w:guid w:val="{4490B61B-3A40-4CA2-A899-4FC6A23B3D9C}"/>
      </w:docPartPr>
      <w:docPartBody>
        <w:p w:rsidR="00E63602" w:rsidRDefault="0016207A" w:rsidP="0016207A">
          <w:pPr>
            <w:pStyle w:val="543FBBA961AF4041A82CE56D8DF5F710"/>
          </w:pPr>
          <w:r w:rsidRPr="00C5232F">
            <w:rPr>
              <w:rStyle w:val="Textedelespacerserv"/>
              <w:sz w:val="20"/>
              <w:szCs w:val="20"/>
            </w:rPr>
            <w:t>Klicken Sie hier, um Text einzugeben.</w:t>
          </w:r>
        </w:p>
      </w:docPartBody>
    </w:docPart>
    <w:docPart>
      <w:docPartPr>
        <w:name w:val="12AF4938B0514C04AF6F2B9AF20DBDEA"/>
        <w:category>
          <w:name w:val="Allgemein"/>
          <w:gallery w:val="placeholder"/>
        </w:category>
        <w:types>
          <w:type w:val="bbPlcHdr"/>
        </w:types>
        <w:behaviors>
          <w:behavior w:val="content"/>
        </w:behaviors>
        <w:guid w:val="{88DDB8BB-1370-4DA7-9D90-0AE3A7AFBF46}"/>
      </w:docPartPr>
      <w:docPartBody>
        <w:p w:rsidR="00E63602" w:rsidRDefault="0016207A" w:rsidP="0016207A">
          <w:pPr>
            <w:pStyle w:val="12AF4938B0514C04AF6F2B9AF20DBDEA"/>
          </w:pPr>
          <w:r w:rsidRPr="004622C7">
            <w:rPr>
              <w:rStyle w:val="Textedelespacerserv"/>
              <w:szCs w:val="21"/>
            </w:rPr>
            <w:t>Cliquez pour introduire un texte.</w:t>
          </w:r>
        </w:p>
      </w:docPartBody>
    </w:docPart>
    <w:docPart>
      <w:docPartPr>
        <w:name w:val="4E49B0D3B8AE4E0686C311DFAF82618D"/>
        <w:category>
          <w:name w:val="Allgemein"/>
          <w:gallery w:val="placeholder"/>
        </w:category>
        <w:types>
          <w:type w:val="bbPlcHdr"/>
        </w:types>
        <w:behaviors>
          <w:behavior w:val="content"/>
        </w:behaviors>
        <w:guid w:val="{BCDC08FD-5E58-4EAA-A212-C4B204B01138}"/>
      </w:docPartPr>
      <w:docPartBody>
        <w:p w:rsidR="00E63602" w:rsidRDefault="0016207A" w:rsidP="0016207A">
          <w:pPr>
            <w:pStyle w:val="4E49B0D3B8AE4E0686C311DFAF82618D"/>
          </w:pPr>
          <w:r w:rsidRPr="004622C7">
            <w:rPr>
              <w:rStyle w:val="Textedelespacerserv"/>
              <w:szCs w:val="21"/>
            </w:rPr>
            <w:t>Cliquez pour introduire un texte.</w:t>
          </w:r>
        </w:p>
      </w:docPartBody>
    </w:docPart>
    <w:docPart>
      <w:docPartPr>
        <w:name w:val="AFFDD1550F1E429194094885A06FCC9A"/>
        <w:category>
          <w:name w:val="Allgemein"/>
          <w:gallery w:val="placeholder"/>
        </w:category>
        <w:types>
          <w:type w:val="bbPlcHdr"/>
        </w:types>
        <w:behaviors>
          <w:behavior w:val="content"/>
        </w:behaviors>
        <w:guid w:val="{3E539E32-F196-4720-85FD-3B3B14C89A9E}"/>
      </w:docPartPr>
      <w:docPartBody>
        <w:p w:rsidR="00E63602" w:rsidRDefault="0016207A" w:rsidP="0016207A">
          <w:pPr>
            <w:pStyle w:val="AFFDD1550F1E429194094885A06FCC9A"/>
          </w:pPr>
          <w:r w:rsidRPr="004622C7">
            <w:rPr>
              <w:rStyle w:val="Textedelespacerserv"/>
              <w:szCs w:val="21"/>
            </w:rPr>
            <w:t>Cliquez pour introduire un texte.</w:t>
          </w:r>
        </w:p>
      </w:docPartBody>
    </w:docPart>
    <w:docPart>
      <w:docPartPr>
        <w:name w:val="40BB6219C9D8451784F48973B2DFBE69"/>
        <w:category>
          <w:name w:val="Allgemein"/>
          <w:gallery w:val="placeholder"/>
        </w:category>
        <w:types>
          <w:type w:val="bbPlcHdr"/>
        </w:types>
        <w:behaviors>
          <w:behavior w:val="content"/>
        </w:behaviors>
        <w:guid w:val="{E27410B3-28FD-4F32-88B3-F98735FBB63A}"/>
      </w:docPartPr>
      <w:docPartBody>
        <w:p w:rsidR="00E63602" w:rsidRDefault="0016207A" w:rsidP="0016207A">
          <w:pPr>
            <w:pStyle w:val="40BB6219C9D8451784F48973B2DFBE69"/>
          </w:pPr>
          <w:r w:rsidRPr="004622C7">
            <w:rPr>
              <w:rStyle w:val="Textedelespacerserv"/>
              <w:szCs w:val="21"/>
            </w:rPr>
            <w:t>Cliquez pour introduire un texte.</w:t>
          </w:r>
        </w:p>
      </w:docPartBody>
    </w:docPart>
    <w:docPart>
      <w:docPartPr>
        <w:name w:val="41005B06F5844C0BA10830C5D8D05BE4"/>
        <w:category>
          <w:name w:val="Allgemein"/>
          <w:gallery w:val="placeholder"/>
        </w:category>
        <w:types>
          <w:type w:val="bbPlcHdr"/>
        </w:types>
        <w:behaviors>
          <w:behavior w:val="content"/>
        </w:behaviors>
        <w:guid w:val="{FDCC1292-49A3-4F6F-B32C-76EBF644B542}"/>
      </w:docPartPr>
      <w:docPartBody>
        <w:p w:rsidR="00E63602" w:rsidRDefault="0016207A" w:rsidP="0016207A">
          <w:pPr>
            <w:pStyle w:val="41005B06F5844C0BA10830C5D8D05BE4"/>
          </w:pPr>
          <w:r w:rsidRPr="004622C7">
            <w:rPr>
              <w:rStyle w:val="Textedelespacerserv"/>
              <w:szCs w:val="21"/>
            </w:rPr>
            <w:t>Cliquez pour introduire un texte.</w:t>
          </w:r>
        </w:p>
      </w:docPartBody>
    </w:docPart>
    <w:docPart>
      <w:docPartPr>
        <w:name w:val="E6BD7978B8294E95A3F28F10FA368A40"/>
        <w:category>
          <w:name w:val="Allgemein"/>
          <w:gallery w:val="placeholder"/>
        </w:category>
        <w:types>
          <w:type w:val="bbPlcHdr"/>
        </w:types>
        <w:behaviors>
          <w:behavior w:val="content"/>
        </w:behaviors>
        <w:guid w:val="{6095718D-4D9C-477F-83BD-C78357A3ACA3}"/>
      </w:docPartPr>
      <w:docPartBody>
        <w:p w:rsidR="00E63602" w:rsidRDefault="0016207A" w:rsidP="0016207A">
          <w:pPr>
            <w:pStyle w:val="E6BD7978B8294E95A3F28F10FA368A40"/>
          </w:pPr>
          <w:r w:rsidRPr="00C5232F">
            <w:rPr>
              <w:rStyle w:val="Textedelespacerserv"/>
              <w:sz w:val="20"/>
              <w:szCs w:val="20"/>
            </w:rPr>
            <w:t>Klicken Sie hier, um Text einzugeben.</w:t>
          </w:r>
        </w:p>
      </w:docPartBody>
    </w:docPart>
    <w:docPart>
      <w:docPartPr>
        <w:name w:val="BB734E5A4F2D427FB0A3E79D97AC36F3"/>
        <w:category>
          <w:name w:val="Allgemein"/>
          <w:gallery w:val="placeholder"/>
        </w:category>
        <w:types>
          <w:type w:val="bbPlcHdr"/>
        </w:types>
        <w:behaviors>
          <w:behavior w:val="content"/>
        </w:behaviors>
        <w:guid w:val="{75F9292F-1CB9-4EAC-85F6-D5BD946BC372}"/>
      </w:docPartPr>
      <w:docPartBody>
        <w:p w:rsidR="00E63602" w:rsidRDefault="0016207A" w:rsidP="0016207A">
          <w:pPr>
            <w:pStyle w:val="BB734E5A4F2D427FB0A3E79D97AC36F3"/>
          </w:pPr>
          <w:r w:rsidRPr="004622C7">
            <w:rPr>
              <w:rStyle w:val="Textedelespacerserv"/>
              <w:szCs w:val="21"/>
            </w:rPr>
            <w:t>Cliquez pour introduire un texte.</w:t>
          </w:r>
        </w:p>
      </w:docPartBody>
    </w:docPart>
    <w:docPart>
      <w:docPartPr>
        <w:name w:val="2B9377F59E6B4910AAA1E606733709F0"/>
        <w:category>
          <w:name w:val="Allgemein"/>
          <w:gallery w:val="placeholder"/>
        </w:category>
        <w:types>
          <w:type w:val="bbPlcHdr"/>
        </w:types>
        <w:behaviors>
          <w:behavior w:val="content"/>
        </w:behaviors>
        <w:guid w:val="{1C349D4A-75DE-4001-BCF0-ADC705BF04D9}"/>
      </w:docPartPr>
      <w:docPartBody>
        <w:p w:rsidR="00E63602" w:rsidRDefault="0016207A" w:rsidP="0016207A">
          <w:pPr>
            <w:pStyle w:val="2B9377F59E6B4910AAA1E606733709F0"/>
          </w:pPr>
          <w:r w:rsidRPr="00C5232F">
            <w:rPr>
              <w:rStyle w:val="Textedelespacerserv"/>
              <w:sz w:val="20"/>
              <w:szCs w:val="20"/>
            </w:rPr>
            <w:t>Klicken Sie hier, um Text einzugeben.</w:t>
          </w:r>
        </w:p>
      </w:docPartBody>
    </w:docPart>
    <w:docPart>
      <w:docPartPr>
        <w:name w:val="55C9C106B38140D19A3BF97FD5A06746"/>
        <w:category>
          <w:name w:val="Allgemein"/>
          <w:gallery w:val="placeholder"/>
        </w:category>
        <w:types>
          <w:type w:val="bbPlcHdr"/>
        </w:types>
        <w:behaviors>
          <w:behavior w:val="content"/>
        </w:behaviors>
        <w:guid w:val="{90C17CCE-8F11-4C45-9B3C-24CF990FFC2B}"/>
      </w:docPartPr>
      <w:docPartBody>
        <w:p w:rsidR="00E63602" w:rsidRDefault="0016207A" w:rsidP="0016207A">
          <w:pPr>
            <w:pStyle w:val="55C9C106B38140D19A3BF97FD5A06746"/>
          </w:pPr>
          <w:r w:rsidRPr="004622C7">
            <w:rPr>
              <w:rStyle w:val="Textedelespacerserv"/>
              <w:szCs w:val="21"/>
            </w:rPr>
            <w:t>Cliquez pour introduire un texte.</w:t>
          </w:r>
        </w:p>
      </w:docPartBody>
    </w:docPart>
    <w:docPart>
      <w:docPartPr>
        <w:name w:val="E4D3E21626DA4FC2A52754469066C83A"/>
        <w:category>
          <w:name w:val="Allgemein"/>
          <w:gallery w:val="placeholder"/>
        </w:category>
        <w:types>
          <w:type w:val="bbPlcHdr"/>
        </w:types>
        <w:behaviors>
          <w:behavior w:val="content"/>
        </w:behaviors>
        <w:guid w:val="{28EA08BF-23E8-4527-9CCF-B79197DB8A0D}"/>
      </w:docPartPr>
      <w:docPartBody>
        <w:p w:rsidR="00E63602" w:rsidRDefault="0016207A" w:rsidP="0016207A">
          <w:pPr>
            <w:pStyle w:val="E4D3E21626DA4FC2A52754469066C83A"/>
          </w:pPr>
          <w:r w:rsidRPr="004622C7">
            <w:rPr>
              <w:rStyle w:val="Textedelespacerserv"/>
              <w:szCs w:val="21"/>
            </w:rPr>
            <w:t>Cliquez pour introduire un texte.</w:t>
          </w:r>
        </w:p>
      </w:docPartBody>
    </w:docPart>
    <w:docPart>
      <w:docPartPr>
        <w:name w:val="D4986FFAC02F40DD98D081439C78E33A"/>
        <w:category>
          <w:name w:val="Allgemein"/>
          <w:gallery w:val="placeholder"/>
        </w:category>
        <w:types>
          <w:type w:val="bbPlcHdr"/>
        </w:types>
        <w:behaviors>
          <w:behavior w:val="content"/>
        </w:behaviors>
        <w:guid w:val="{8FBB808B-58D2-4145-8245-C188C67E66A0}"/>
      </w:docPartPr>
      <w:docPartBody>
        <w:p w:rsidR="00E63602" w:rsidRDefault="0016207A" w:rsidP="0016207A">
          <w:pPr>
            <w:pStyle w:val="D4986FFAC02F40DD98D081439C78E33A"/>
          </w:pPr>
          <w:r w:rsidRPr="004622C7">
            <w:rPr>
              <w:rStyle w:val="Textedelespacerserv"/>
              <w:szCs w:val="21"/>
            </w:rPr>
            <w:t>Cliquez pour introduire un texte.</w:t>
          </w:r>
        </w:p>
      </w:docPartBody>
    </w:docPart>
    <w:docPart>
      <w:docPartPr>
        <w:name w:val="1DF9ACE6C93A4763AFE2714129C10A84"/>
        <w:category>
          <w:name w:val="Allgemein"/>
          <w:gallery w:val="placeholder"/>
        </w:category>
        <w:types>
          <w:type w:val="bbPlcHdr"/>
        </w:types>
        <w:behaviors>
          <w:behavior w:val="content"/>
        </w:behaviors>
        <w:guid w:val="{7B2A99C0-530D-4D69-A1AE-94043E14FF46}"/>
      </w:docPartPr>
      <w:docPartBody>
        <w:p w:rsidR="00E63602" w:rsidRDefault="0016207A" w:rsidP="0016207A">
          <w:pPr>
            <w:pStyle w:val="1DF9ACE6C93A4763AFE2714129C10A84"/>
          </w:pPr>
          <w:r w:rsidRPr="004622C7">
            <w:rPr>
              <w:rStyle w:val="Textedelespacerserv"/>
              <w:szCs w:val="21"/>
            </w:rPr>
            <w:t>Cliquez pour introduire un texte.</w:t>
          </w:r>
        </w:p>
      </w:docPartBody>
    </w:docPart>
    <w:docPart>
      <w:docPartPr>
        <w:name w:val="B481583E9A554A7491452F02F222F9FC"/>
        <w:category>
          <w:name w:val="Allgemein"/>
          <w:gallery w:val="placeholder"/>
        </w:category>
        <w:types>
          <w:type w:val="bbPlcHdr"/>
        </w:types>
        <w:behaviors>
          <w:behavior w:val="content"/>
        </w:behaviors>
        <w:guid w:val="{CDAD9B5B-9FFD-4D0E-A942-14184D1B9600}"/>
      </w:docPartPr>
      <w:docPartBody>
        <w:p w:rsidR="00E63602" w:rsidRDefault="0016207A" w:rsidP="0016207A">
          <w:pPr>
            <w:pStyle w:val="B481583E9A554A7491452F02F222F9FC"/>
          </w:pPr>
          <w:r w:rsidRPr="004622C7">
            <w:rPr>
              <w:rStyle w:val="Textedelespacerserv"/>
              <w:szCs w:val="21"/>
            </w:rPr>
            <w:t>Cliquez pour introduire un texte.</w:t>
          </w:r>
        </w:p>
      </w:docPartBody>
    </w:docPart>
    <w:docPart>
      <w:docPartPr>
        <w:name w:val="8F95842A196345028F3A73209DE76804"/>
        <w:category>
          <w:name w:val="Allgemein"/>
          <w:gallery w:val="placeholder"/>
        </w:category>
        <w:types>
          <w:type w:val="bbPlcHdr"/>
        </w:types>
        <w:behaviors>
          <w:behavior w:val="content"/>
        </w:behaviors>
        <w:guid w:val="{D5D214D5-F54E-4B19-900F-95ECA8094103}"/>
      </w:docPartPr>
      <w:docPartBody>
        <w:p w:rsidR="00E63602" w:rsidRDefault="0016207A" w:rsidP="0016207A">
          <w:pPr>
            <w:pStyle w:val="8F95842A196345028F3A73209DE76804"/>
          </w:pPr>
          <w:r w:rsidRPr="00C5232F">
            <w:rPr>
              <w:rStyle w:val="Textedelespacerserv"/>
              <w:sz w:val="20"/>
              <w:szCs w:val="20"/>
            </w:rPr>
            <w:t>Klicken Sie hier, um Text einzugeben.</w:t>
          </w:r>
        </w:p>
      </w:docPartBody>
    </w:docPart>
    <w:docPart>
      <w:docPartPr>
        <w:name w:val="AD903EB709AB409FBA14258EECE5BB69"/>
        <w:category>
          <w:name w:val="Allgemein"/>
          <w:gallery w:val="placeholder"/>
        </w:category>
        <w:types>
          <w:type w:val="bbPlcHdr"/>
        </w:types>
        <w:behaviors>
          <w:behavior w:val="content"/>
        </w:behaviors>
        <w:guid w:val="{E7699042-C4D5-4C7C-8418-57940A39FB4C}"/>
      </w:docPartPr>
      <w:docPartBody>
        <w:p w:rsidR="00E63602" w:rsidRDefault="0016207A" w:rsidP="0016207A">
          <w:pPr>
            <w:pStyle w:val="AD903EB709AB409FBA14258EECE5BB69"/>
          </w:pPr>
          <w:r w:rsidRPr="004622C7">
            <w:rPr>
              <w:rStyle w:val="Textedelespacerserv"/>
              <w:szCs w:val="21"/>
            </w:rPr>
            <w:t>Cliquez pour introduire un texte.</w:t>
          </w:r>
        </w:p>
      </w:docPartBody>
    </w:docPart>
    <w:docPart>
      <w:docPartPr>
        <w:name w:val="4CD1C21CC81F4722A3BC5A7E9A23866C"/>
        <w:category>
          <w:name w:val="Allgemein"/>
          <w:gallery w:val="placeholder"/>
        </w:category>
        <w:types>
          <w:type w:val="bbPlcHdr"/>
        </w:types>
        <w:behaviors>
          <w:behavior w:val="content"/>
        </w:behaviors>
        <w:guid w:val="{33E964A0-5763-4F4B-85D7-9204F087F403}"/>
      </w:docPartPr>
      <w:docPartBody>
        <w:p w:rsidR="00E63602" w:rsidRDefault="0016207A" w:rsidP="0016207A">
          <w:pPr>
            <w:pStyle w:val="4CD1C21CC81F4722A3BC5A7E9A23866C"/>
          </w:pPr>
          <w:r w:rsidRPr="00C5232F">
            <w:rPr>
              <w:rStyle w:val="Textedelespacerserv"/>
              <w:sz w:val="20"/>
              <w:szCs w:val="20"/>
            </w:rPr>
            <w:t>Klicken Sie hier, um Text einzugeben.</w:t>
          </w:r>
        </w:p>
      </w:docPartBody>
    </w:docPart>
    <w:docPart>
      <w:docPartPr>
        <w:name w:val="D8065E6606EF41778B5F5E68A886A609"/>
        <w:category>
          <w:name w:val="Allgemein"/>
          <w:gallery w:val="placeholder"/>
        </w:category>
        <w:types>
          <w:type w:val="bbPlcHdr"/>
        </w:types>
        <w:behaviors>
          <w:behavior w:val="content"/>
        </w:behaviors>
        <w:guid w:val="{7106AC01-CBC4-4CFE-9A4B-AD1BA0F11B33}"/>
      </w:docPartPr>
      <w:docPartBody>
        <w:p w:rsidR="00E63602" w:rsidRDefault="0016207A" w:rsidP="0016207A">
          <w:pPr>
            <w:pStyle w:val="D8065E6606EF41778B5F5E68A886A609"/>
          </w:pPr>
          <w:r w:rsidRPr="004622C7">
            <w:rPr>
              <w:rStyle w:val="Textedelespacerserv"/>
              <w:szCs w:val="21"/>
            </w:rPr>
            <w:t>Cliquez pour introduire un texte.</w:t>
          </w:r>
        </w:p>
      </w:docPartBody>
    </w:docPart>
    <w:docPart>
      <w:docPartPr>
        <w:name w:val="83EC235AFA044FA7A0214654E4743A1A"/>
        <w:category>
          <w:name w:val="Allgemein"/>
          <w:gallery w:val="placeholder"/>
        </w:category>
        <w:types>
          <w:type w:val="bbPlcHdr"/>
        </w:types>
        <w:behaviors>
          <w:behavior w:val="content"/>
        </w:behaviors>
        <w:guid w:val="{2D073B9B-8636-45CB-843D-CBB61CD3F485}"/>
      </w:docPartPr>
      <w:docPartBody>
        <w:p w:rsidR="00E63602" w:rsidRDefault="0016207A" w:rsidP="0016207A">
          <w:pPr>
            <w:pStyle w:val="83EC235AFA044FA7A0214654E4743A1A"/>
          </w:pPr>
          <w:r w:rsidRPr="004622C7">
            <w:rPr>
              <w:rStyle w:val="Textedelespacerserv"/>
              <w:szCs w:val="21"/>
            </w:rPr>
            <w:t>Cliquez pour introduire un texte.</w:t>
          </w:r>
        </w:p>
      </w:docPartBody>
    </w:docPart>
    <w:docPart>
      <w:docPartPr>
        <w:name w:val="081F7AFE5FB341FDAA240E41D3F96A99"/>
        <w:category>
          <w:name w:val="Allgemein"/>
          <w:gallery w:val="placeholder"/>
        </w:category>
        <w:types>
          <w:type w:val="bbPlcHdr"/>
        </w:types>
        <w:behaviors>
          <w:behavior w:val="content"/>
        </w:behaviors>
        <w:guid w:val="{B1AB7B0F-E86D-496C-96C3-31347A4DDD1C}"/>
      </w:docPartPr>
      <w:docPartBody>
        <w:p w:rsidR="00E63602" w:rsidRDefault="0016207A" w:rsidP="0016207A">
          <w:pPr>
            <w:pStyle w:val="081F7AFE5FB341FDAA240E41D3F96A99"/>
          </w:pPr>
          <w:r w:rsidRPr="004622C7">
            <w:rPr>
              <w:rStyle w:val="Textedelespacerserv"/>
              <w:szCs w:val="21"/>
            </w:rPr>
            <w:t>Cliquez pour introduire un texte.</w:t>
          </w:r>
        </w:p>
      </w:docPartBody>
    </w:docPart>
    <w:docPart>
      <w:docPartPr>
        <w:name w:val="DD5963004C154364B438E6D7E7F0D9E2"/>
        <w:category>
          <w:name w:val="Allgemein"/>
          <w:gallery w:val="placeholder"/>
        </w:category>
        <w:types>
          <w:type w:val="bbPlcHdr"/>
        </w:types>
        <w:behaviors>
          <w:behavior w:val="content"/>
        </w:behaviors>
        <w:guid w:val="{BB6EA6CA-2773-4C63-ACC7-1D951BDBD364}"/>
      </w:docPartPr>
      <w:docPartBody>
        <w:p w:rsidR="00E63602" w:rsidRDefault="0016207A" w:rsidP="0016207A">
          <w:pPr>
            <w:pStyle w:val="DD5963004C154364B438E6D7E7F0D9E2"/>
          </w:pPr>
          <w:r w:rsidRPr="004622C7">
            <w:rPr>
              <w:rStyle w:val="Textedelespacerserv"/>
              <w:szCs w:val="21"/>
            </w:rPr>
            <w:t>Cliquez pour introduire un texte.</w:t>
          </w:r>
        </w:p>
      </w:docPartBody>
    </w:docPart>
    <w:docPart>
      <w:docPartPr>
        <w:name w:val="66C85A57D2A64471B3DC054CBAF8E9BA"/>
        <w:category>
          <w:name w:val="Allgemein"/>
          <w:gallery w:val="placeholder"/>
        </w:category>
        <w:types>
          <w:type w:val="bbPlcHdr"/>
        </w:types>
        <w:behaviors>
          <w:behavior w:val="content"/>
        </w:behaviors>
        <w:guid w:val="{EE012963-0825-4219-8927-8D395684EEBA}"/>
      </w:docPartPr>
      <w:docPartBody>
        <w:p w:rsidR="00E63602" w:rsidRDefault="0016207A" w:rsidP="0016207A">
          <w:pPr>
            <w:pStyle w:val="66C85A57D2A64471B3DC054CBAF8E9BA"/>
          </w:pPr>
          <w:r w:rsidRPr="004622C7">
            <w:rPr>
              <w:rStyle w:val="Textedelespacerserv"/>
              <w:szCs w:val="21"/>
            </w:rPr>
            <w:t>Cliquez pour introduire un texte.</w:t>
          </w:r>
        </w:p>
      </w:docPartBody>
    </w:docPart>
    <w:docPart>
      <w:docPartPr>
        <w:name w:val="BC8E9DA7F71F4EE588ABFF603EED1CFD"/>
        <w:category>
          <w:name w:val="Allgemein"/>
          <w:gallery w:val="placeholder"/>
        </w:category>
        <w:types>
          <w:type w:val="bbPlcHdr"/>
        </w:types>
        <w:behaviors>
          <w:behavior w:val="content"/>
        </w:behaviors>
        <w:guid w:val="{1ECEF4ED-EB23-44B0-A42D-9D973F9A3562}"/>
      </w:docPartPr>
      <w:docPartBody>
        <w:p w:rsidR="00E63602" w:rsidRDefault="0016207A" w:rsidP="0016207A">
          <w:pPr>
            <w:pStyle w:val="BC8E9DA7F71F4EE588ABFF603EED1CFD"/>
          </w:pPr>
          <w:r w:rsidRPr="00C5232F">
            <w:rPr>
              <w:rStyle w:val="Textedelespacerserv"/>
              <w:sz w:val="20"/>
              <w:szCs w:val="20"/>
            </w:rPr>
            <w:t>Klicken Sie hier, um Text einzugeben.</w:t>
          </w:r>
        </w:p>
      </w:docPartBody>
    </w:docPart>
    <w:docPart>
      <w:docPartPr>
        <w:name w:val="05750CD6EBA547DD8A6270F8F793FE34"/>
        <w:category>
          <w:name w:val="Allgemein"/>
          <w:gallery w:val="placeholder"/>
        </w:category>
        <w:types>
          <w:type w:val="bbPlcHdr"/>
        </w:types>
        <w:behaviors>
          <w:behavior w:val="content"/>
        </w:behaviors>
        <w:guid w:val="{F39F1BF2-3040-445E-841F-C186F2E621C6}"/>
      </w:docPartPr>
      <w:docPartBody>
        <w:p w:rsidR="00E63602" w:rsidRDefault="0016207A" w:rsidP="0016207A">
          <w:pPr>
            <w:pStyle w:val="05750CD6EBA547DD8A6270F8F793FE34"/>
          </w:pPr>
          <w:r w:rsidRPr="004622C7">
            <w:rPr>
              <w:rStyle w:val="Textedelespacerserv"/>
              <w:szCs w:val="21"/>
            </w:rPr>
            <w:t>Cliquez pour introduire un texte.</w:t>
          </w:r>
        </w:p>
      </w:docPartBody>
    </w:docPart>
    <w:docPart>
      <w:docPartPr>
        <w:name w:val="81E454DBDD9248F0A6A3F4F951ABA14F"/>
        <w:category>
          <w:name w:val="Allgemein"/>
          <w:gallery w:val="placeholder"/>
        </w:category>
        <w:types>
          <w:type w:val="bbPlcHdr"/>
        </w:types>
        <w:behaviors>
          <w:behavior w:val="content"/>
        </w:behaviors>
        <w:guid w:val="{0416D22F-7EEF-4F9F-9E49-586E11BCC2F7}"/>
      </w:docPartPr>
      <w:docPartBody>
        <w:p w:rsidR="00E63602" w:rsidRDefault="0016207A" w:rsidP="0016207A">
          <w:pPr>
            <w:pStyle w:val="81E454DBDD9248F0A6A3F4F951ABA14F"/>
          </w:pPr>
          <w:r w:rsidRPr="00C5232F">
            <w:rPr>
              <w:rStyle w:val="Textedelespacerserv"/>
              <w:sz w:val="20"/>
              <w:szCs w:val="20"/>
            </w:rPr>
            <w:t>Klicken Sie hier, um Text einzugeben.</w:t>
          </w:r>
        </w:p>
      </w:docPartBody>
    </w:docPart>
    <w:docPart>
      <w:docPartPr>
        <w:name w:val="07AE1F72877A44998C0D492078D6D68A"/>
        <w:category>
          <w:name w:val="Allgemein"/>
          <w:gallery w:val="placeholder"/>
        </w:category>
        <w:types>
          <w:type w:val="bbPlcHdr"/>
        </w:types>
        <w:behaviors>
          <w:behavior w:val="content"/>
        </w:behaviors>
        <w:guid w:val="{FE2F7799-F0EA-42C5-9361-C98CC053330D}"/>
      </w:docPartPr>
      <w:docPartBody>
        <w:p w:rsidR="00E63602" w:rsidRDefault="0016207A" w:rsidP="0016207A">
          <w:pPr>
            <w:pStyle w:val="07AE1F72877A44998C0D492078D6D68A"/>
          </w:pPr>
          <w:r w:rsidRPr="004622C7">
            <w:rPr>
              <w:rStyle w:val="Textedelespacerserv"/>
              <w:szCs w:val="21"/>
            </w:rPr>
            <w:t>Cliquez pour introduire un texte.</w:t>
          </w:r>
        </w:p>
      </w:docPartBody>
    </w:docPart>
    <w:docPart>
      <w:docPartPr>
        <w:name w:val="BA9928E45625494F9D39479CEBE560B0"/>
        <w:category>
          <w:name w:val="Allgemein"/>
          <w:gallery w:val="placeholder"/>
        </w:category>
        <w:types>
          <w:type w:val="bbPlcHdr"/>
        </w:types>
        <w:behaviors>
          <w:behavior w:val="content"/>
        </w:behaviors>
        <w:guid w:val="{391AFD55-E2F1-416F-AF02-06E40A4EA0E1}"/>
      </w:docPartPr>
      <w:docPartBody>
        <w:p w:rsidR="00E63602" w:rsidRDefault="0016207A" w:rsidP="0016207A">
          <w:pPr>
            <w:pStyle w:val="BA9928E45625494F9D39479CEBE560B0"/>
          </w:pPr>
          <w:r w:rsidRPr="004622C7">
            <w:rPr>
              <w:rStyle w:val="Textedelespacerserv"/>
              <w:szCs w:val="21"/>
            </w:rPr>
            <w:t>Cliquez pour introduire un texte.</w:t>
          </w:r>
        </w:p>
      </w:docPartBody>
    </w:docPart>
    <w:docPart>
      <w:docPartPr>
        <w:name w:val="C41E8FAB2D0C41609BB975A0DA51B7A4"/>
        <w:category>
          <w:name w:val="Allgemein"/>
          <w:gallery w:val="placeholder"/>
        </w:category>
        <w:types>
          <w:type w:val="bbPlcHdr"/>
        </w:types>
        <w:behaviors>
          <w:behavior w:val="content"/>
        </w:behaviors>
        <w:guid w:val="{42040F41-567F-43A8-AECC-141B72075DA8}"/>
      </w:docPartPr>
      <w:docPartBody>
        <w:p w:rsidR="00E63602" w:rsidRDefault="0016207A" w:rsidP="0016207A">
          <w:pPr>
            <w:pStyle w:val="C41E8FAB2D0C41609BB975A0DA51B7A4"/>
          </w:pPr>
          <w:r w:rsidRPr="004622C7">
            <w:rPr>
              <w:rStyle w:val="Textedelespacerserv"/>
              <w:szCs w:val="21"/>
            </w:rPr>
            <w:t>Cliquez pour introduire un texte.</w:t>
          </w:r>
        </w:p>
      </w:docPartBody>
    </w:docPart>
    <w:docPart>
      <w:docPartPr>
        <w:name w:val="F4FDDDA50F24471FAFDE8E659ABBBA4F"/>
        <w:category>
          <w:name w:val="Allgemein"/>
          <w:gallery w:val="placeholder"/>
        </w:category>
        <w:types>
          <w:type w:val="bbPlcHdr"/>
        </w:types>
        <w:behaviors>
          <w:behavior w:val="content"/>
        </w:behaviors>
        <w:guid w:val="{7FE12ED9-BE88-4986-9853-CF9C5D912FD8}"/>
      </w:docPartPr>
      <w:docPartBody>
        <w:p w:rsidR="00E63602" w:rsidRDefault="0016207A" w:rsidP="0016207A">
          <w:pPr>
            <w:pStyle w:val="F4FDDDA50F24471FAFDE8E659ABBBA4F"/>
          </w:pPr>
          <w:r w:rsidRPr="004622C7">
            <w:rPr>
              <w:rStyle w:val="Textedelespacerserv"/>
              <w:szCs w:val="21"/>
            </w:rPr>
            <w:t>Cliquez pour introduire un texte.</w:t>
          </w:r>
        </w:p>
      </w:docPartBody>
    </w:docPart>
    <w:docPart>
      <w:docPartPr>
        <w:name w:val="6EECBE51FA8B4ADB9107446DB349CF8B"/>
        <w:category>
          <w:name w:val="Allgemein"/>
          <w:gallery w:val="placeholder"/>
        </w:category>
        <w:types>
          <w:type w:val="bbPlcHdr"/>
        </w:types>
        <w:behaviors>
          <w:behavior w:val="content"/>
        </w:behaviors>
        <w:guid w:val="{D79CB9E3-3E13-47BB-AA78-9621B176AD02}"/>
      </w:docPartPr>
      <w:docPartBody>
        <w:p w:rsidR="00E63602" w:rsidRDefault="0016207A" w:rsidP="0016207A">
          <w:pPr>
            <w:pStyle w:val="6EECBE51FA8B4ADB9107446DB349CF8B"/>
          </w:pPr>
          <w:r w:rsidRPr="004622C7">
            <w:rPr>
              <w:rStyle w:val="Textedelespacerserv"/>
              <w:szCs w:val="21"/>
            </w:rPr>
            <w:t>Cliquez pour introduire un texte.</w:t>
          </w:r>
        </w:p>
      </w:docPartBody>
    </w:docPart>
    <w:docPart>
      <w:docPartPr>
        <w:name w:val="85BFDA9D353D49C7A18B6542B941667E"/>
        <w:category>
          <w:name w:val="Allgemein"/>
          <w:gallery w:val="placeholder"/>
        </w:category>
        <w:types>
          <w:type w:val="bbPlcHdr"/>
        </w:types>
        <w:behaviors>
          <w:behavior w:val="content"/>
        </w:behaviors>
        <w:guid w:val="{F60F4A1D-C1F6-4A2A-A5F7-AB44FCEC6A30}"/>
      </w:docPartPr>
      <w:docPartBody>
        <w:p w:rsidR="00E63602" w:rsidRDefault="0016207A" w:rsidP="0016207A">
          <w:pPr>
            <w:pStyle w:val="85BFDA9D353D49C7A18B6542B941667E"/>
          </w:pPr>
          <w:r w:rsidRPr="00C5232F">
            <w:rPr>
              <w:rStyle w:val="Textedelespacerserv"/>
              <w:sz w:val="20"/>
              <w:szCs w:val="20"/>
            </w:rPr>
            <w:t>Klicken Sie hier, um Text einzugeben.</w:t>
          </w:r>
        </w:p>
      </w:docPartBody>
    </w:docPart>
    <w:docPart>
      <w:docPartPr>
        <w:name w:val="BBA4810A2096433BA9AFB604CEA81A00"/>
        <w:category>
          <w:name w:val="Allgemein"/>
          <w:gallery w:val="placeholder"/>
        </w:category>
        <w:types>
          <w:type w:val="bbPlcHdr"/>
        </w:types>
        <w:behaviors>
          <w:behavior w:val="content"/>
        </w:behaviors>
        <w:guid w:val="{6114B85D-6677-4D1F-980D-5011C8B1C3A6}"/>
      </w:docPartPr>
      <w:docPartBody>
        <w:p w:rsidR="00E63602" w:rsidRDefault="0016207A" w:rsidP="0016207A">
          <w:pPr>
            <w:pStyle w:val="BBA4810A2096433BA9AFB604CEA81A00"/>
          </w:pPr>
          <w:r w:rsidRPr="004622C7">
            <w:rPr>
              <w:rStyle w:val="Textedelespacerserv"/>
              <w:szCs w:val="21"/>
            </w:rPr>
            <w:t>Cliquez pour introduire un texte.</w:t>
          </w:r>
        </w:p>
      </w:docPartBody>
    </w:docPart>
    <w:docPart>
      <w:docPartPr>
        <w:name w:val="3501BA59ABAD4B97BF02DE90E1D43882"/>
        <w:category>
          <w:name w:val="Allgemein"/>
          <w:gallery w:val="placeholder"/>
        </w:category>
        <w:types>
          <w:type w:val="bbPlcHdr"/>
        </w:types>
        <w:behaviors>
          <w:behavior w:val="content"/>
        </w:behaviors>
        <w:guid w:val="{A61C4547-994A-43BA-B240-F8E43CC34EB8}"/>
      </w:docPartPr>
      <w:docPartBody>
        <w:p w:rsidR="00E63602" w:rsidRDefault="0016207A" w:rsidP="0016207A">
          <w:pPr>
            <w:pStyle w:val="3501BA59ABAD4B97BF02DE90E1D43882"/>
          </w:pPr>
          <w:r w:rsidRPr="00C5232F">
            <w:rPr>
              <w:rStyle w:val="Textedelespacerserv"/>
              <w:sz w:val="20"/>
              <w:szCs w:val="20"/>
            </w:rPr>
            <w:t>Klicken Sie hier, um Text einzugeben.</w:t>
          </w:r>
        </w:p>
      </w:docPartBody>
    </w:docPart>
    <w:docPart>
      <w:docPartPr>
        <w:name w:val="B5B983C5EA564B019FD3519750AFC9AE"/>
        <w:category>
          <w:name w:val="Allgemein"/>
          <w:gallery w:val="placeholder"/>
        </w:category>
        <w:types>
          <w:type w:val="bbPlcHdr"/>
        </w:types>
        <w:behaviors>
          <w:behavior w:val="content"/>
        </w:behaviors>
        <w:guid w:val="{56A4C57F-AE8D-48BF-AC07-FC922A78FD16}"/>
      </w:docPartPr>
      <w:docPartBody>
        <w:p w:rsidR="00E63602" w:rsidRDefault="0016207A" w:rsidP="0016207A">
          <w:pPr>
            <w:pStyle w:val="B5B983C5EA564B019FD3519750AFC9AE"/>
          </w:pPr>
          <w:r w:rsidRPr="004622C7">
            <w:rPr>
              <w:rStyle w:val="Textedelespacerserv"/>
              <w:szCs w:val="21"/>
            </w:rPr>
            <w:t>Cliquez pour introduire un texte.</w:t>
          </w:r>
        </w:p>
      </w:docPartBody>
    </w:docPart>
    <w:docPart>
      <w:docPartPr>
        <w:name w:val="A518D68CD01444D488901AFB423A9340"/>
        <w:category>
          <w:name w:val="Allgemein"/>
          <w:gallery w:val="placeholder"/>
        </w:category>
        <w:types>
          <w:type w:val="bbPlcHdr"/>
        </w:types>
        <w:behaviors>
          <w:behavior w:val="content"/>
        </w:behaviors>
        <w:guid w:val="{3B5A4002-7878-44E3-A104-15D252AA8FA0}"/>
      </w:docPartPr>
      <w:docPartBody>
        <w:p w:rsidR="00E63602" w:rsidRDefault="0016207A" w:rsidP="0016207A">
          <w:pPr>
            <w:pStyle w:val="A518D68CD01444D488901AFB423A9340"/>
          </w:pPr>
          <w:r w:rsidRPr="004622C7">
            <w:rPr>
              <w:rStyle w:val="Textedelespacerserv"/>
              <w:szCs w:val="21"/>
            </w:rPr>
            <w:t>Cliquez pour introduire un texte.</w:t>
          </w:r>
        </w:p>
      </w:docPartBody>
    </w:docPart>
    <w:docPart>
      <w:docPartPr>
        <w:name w:val="F9AEE3F18713422380EB48B1CE94025E"/>
        <w:category>
          <w:name w:val="Allgemein"/>
          <w:gallery w:val="placeholder"/>
        </w:category>
        <w:types>
          <w:type w:val="bbPlcHdr"/>
        </w:types>
        <w:behaviors>
          <w:behavior w:val="content"/>
        </w:behaviors>
        <w:guid w:val="{6112458F-776C-4022-B7D3-770AA88EA5D3}"/>
      </w:docPartPr>
      <w:docPartBody>
        <w:p w:rsidR="00E63602" w:rsidRDefault="0016207A" w:rsidP="0016207A">
          <w:pPr>
            <w:pStyle w:val="F9AEE3F18713422380EB48B1CE94025E"/>
          </w:pPr>
          <w:r w:rsidRPr="004622C7">
            <w:rPr>
              <w:rStyle w:val="Textedelespacerserv"/>
              <w:szCs w:val="21"/>
            </w:rPr>
            <w:t>Cliquez pour introduire un texte.</w:t>
          </w:r>
        </w:p>
      </w:docPartBody>
    </w:docPart>
    <w:docPart>
      <w:docPartPr>
        <w:name w:val="0E8AD57FC4604C17BD45D43BD2A848BD"/>
        <w:category>
          <w:name w:val="Allgemein"/>
          <w:gallery w:val="placeholder"/>
        </w:category>
        <w:types>
          <w:type w:val="bbPlcHdr"/>
        </w:types>
        <w:behaviors>
          <w:behavior w:val="content"/>
        </w:behaviors>
        <w:guid w:val="{E108C9A1-F9B1-4A90-9F3A-1D97354EC9CF}"/>
      </w:docPartPr>
      <w:docPartBody>
        <w:p w:rsidR="00E63602" w:rsidRDefault="0016207A" w:rsidP="0016207A">
          <w:pPr>
            <w:pStyle w:val="0E8AD57FC4604C17BD45D43BD2A848BD"/>
          </w:pPr>
          <w:r w:rsidRPr="004622C7">
            <w:rPr>
              <w:rStyle w:val="Textedelespacerserv"/>
              <w:szCs w:val="21"/>
            </w:rPr>
            <w:t>Cliquez pour introduire un texte.</w:t>
          </w:r>
        </w:p>
      </w:docPartBody>
    </w:docPart>
    <w:docPart>
      <w:docPartPr>
        <w:name w:val="933686711F6C4854AC6AC3E6A7387F2A"/>
        <w:category>
          <w:name w:val="Allgemein"/>
          <w:gallery w:val="placeholder"/>
        </w:category>
        <w:types>
          <w:type w:val="bbPlcHdr"/>
        </w:types>
        <w:behaviors>
          <w:behavior w:val="content"/>
        </w:behaviors>
        <w:guid w:val="{A7CAF650-C597-42ED-A522-FF2917D5C183}"/>
      </w:docPartPr>
      <w:docPartBody>
        <w:p w:rsidR="00E63602" w:rsidRDefault="0016207A" w:rsidP="0016207A">
          <w:pPr>
            <w:pStyle w:val="933686711F6C4854AC6AC3E6A7387F2A"/>
          </w:pPr>
          <w:r w:rsidRPr="004622C7">
            <w:rPr>
              <w:rStyle w:val="Textedelespacerserv"/>
              <w:szCs w:val="21"/>
            </w:rPr>
            <w:t>Cliquez pour introduire un texte.</w:t>
          </w:r>
        </w:p>
      </w:docPartBody>
    </w:docPart>
    <w:docPart>
      <w:docPartPr>
        <w:name w:val="243C0A8EAE554C21A592106C8BEC077E"/>
        <w:category>
          <w:name w:val="Allgemein"/>
          <w:gallery w:val="placeholder"/>
        </w:category>
        <w:types>
          <w:type w:val="bbPlcHdr"/>
        </w:types>
        <w:behaviors>
          <w:behavior w:val="content"/>
        </w:behaviors>
        <w:guid w:val="{A98955CE-3113-439F-ADDB-21AA00986007}"/>
      </w:docPartPr>
      <w:docPartBody>
        <w:p w:rsidR="00E63602" w:rsidRDefault="0016207A" w:rsidP="0016207A">
          <w:pPr>
            <w:pStyle w:val="243C0A8EAE554C21A592106C8BEC077E"/>
          </w:pPr>
          <w:r w:rsidRPr="00C5232F">
            <w:rPr>
              <w:rStyle w:val="Textedelespacerserv"/>
              <w:sz w:val="20"/>
              <w:szCs w:val="20"/>
            </w:rPr>
            <w:t>Klicken Sie hier, um Text einzugeben.</w:t>
          </w:r>
        </w:p>
      </w:docPartBody>
    </w:docPart>
    <w:docPart>
      <w:docPartPr>
        <w:name w:val="AD59BB36205249F8BA30E567C3040E49"/>
        <w:category>
          <w:name w:val="Allgemein"/>
          <w:gallery w:val="placeholder"/>
        </w:category>
        <w:types>
          <w:type w:val="bbPlcHdr"/>
        </w:types>
        <w:behaviors>
          <w:behavior w:val="content"/>
        </w:behaviors>
        <w:guid w:val="{A0E286FE-1A39-4E45-B38D-F2AF40A5E9D9}"/>
      </w:docPartPr>
      <w:docPartBody>
        <w:p w:rsidR="00E63602" w:rsidRDefault="0016207A" w:rsidP="0016207A">
          <w:pPr>
            <w:pStyle w:val="AD59BB36205249F8BA30E567C3040E49"/>
          </w:pPr>
          <w:r w:rsidRPr="004622C7">
            <w:rPr>
              <w:rStyle w:val="Textedelespacerserv"/>
              <w:szCs w:val="21"/>
            </w:rPr>
            <w:t>Cliquez pour introduire un texte.</w:t>
          </w:r>
        </w:p>
      </w:docPartBody>
    </w:docPart>
    <w:docPart>
      <w:docPartPr>
        <w:name w:val="EA20719B42CB4BA6A4C42F63D38D76BE"/>
        <w:category>
          <w:name w:val="Allgemein"/>
          <w:gallery w:val="placeholder"/>
        </w:category>
        <w:types>
          <w:type w:val="bbPlcHdr"/>
        </w:types>
        <w:behaviors>
          <w:behavior w:val="content"/>
        </w:behaviors>
        <w:guid w:val="{AE2A7631-A9A4-444C-A31C-C01FD6266A96}"/>
      </w:docPartPr>
      <w:docPartBody>
        <w:p w:rsidR="00E63602" w:rsidRDefault="0016207A" w:rsidP="0016207A">
          <w:pPr>
            <w:pStyle w:val="EA20719B42CB4BA6A4C42F63D38D76BE"/>
          </w:pPr>
          <w:r w:rsidRPr="00C5232F">
            <w:rPr>
              <w:rStyle w:val="Textedelespacerserv"/>
              <w:sz w:val="20"/>
              <w:szCs w:val="20"/>
            </w:rPr>
            <w:t>Klicken Sie hier, um Text einzugeben.</w:t>
          </w:r>
        </w:p>
      </w:docPartBody>
    </w:docPart>
    <w:docPart>
      <w:docPartPr>
        <w:name w:val="29674B7E0030468E9938C007511A84EE"/>
        <w:category>
          <w:name w:val="Allgemein"/>
          <w:gallery w:val="placeholder"/>
        </w:category>
        <w:types>
          <w:type w:val="bbPlcHdr"/>
        </w:types>
        <w:behaviors>
          <w:behavior w:val="content"/>
        </w:behaviors>
        <w:guid w:val="{2E3CD4BF-FF29-4CBA-8A3D-A7B1F00ADF3E}"/>
      </w:docPartPr>
      <w:docPartBody>
        <w:p w:rsidR="00E63602" w:rsidRDefault="0016207A" w:rsidP="0016207A">
          <w:pPr>
            <w:pStyle w:val="29674B7E0030468E9938C007511A84EE"/>
          </w:pPr>
          <w:r w:rsidRPr="004622C7">
            <w:rPr>
              <w:rStyle w:val="Textedelespacerserv"/>
              <w:szCs w:val="21"/>
            </w:rPr>
            <w:t>Cliquez pour introduire un texte.</w:t>
          </w:r>
        </w:p>
      </w:docPartBody>
    </w:docPart>
    <w:docPart>
      <w:docPartPr>
        <w:name w:val="07CDE603CB5844EAB64AC22D91552829"/>
        <w:category>
          <w:name w:val="Allgemein"/>
          <w:gallery w:val="placeholder"/>
        </w:category>
        <w:types>
          <w:type w:val="bbPlcHdr"/>
        </w:types>
        <w:behaviors>
          <w:behavior w:val="content"/>
        </w:behaviors>
        <w:guid w:val="{66CCFABF-1D25-406D-935C-F79A0DED0623}"/>
      </w:docPartPr>
      <w:docPartBody>
        <w:p w:rsidR="00E63602" w:rsidRDefault="0016207A" w:rsidP="0016207A">
          <w:pPr>
            <w:pStyle w:val="07CDE603CB5844EAB64AC22D91552829"/>
          </w:pPr>
          <w:r w:rsidRPr="004622C7">
            <w:rPr>
              <w:rStyle w:val="Textedelespacerserv"/>
              <w:szCs w:val="21"/>
            </w:rPr>
            <w:t>Cliquez pour introduire un texte.</w:t>
          </w:r>
        </w:p>
      </w:docPartBody>
    </w:docPart>
    <w:docPart>
      <w:docPartPr>
        <w:name w:val="343D978AFDF74D2BB21190B59D0DCD4A"/>
        <w:category>
          <w:name w:val="Allgemein"/>
          <w:gallery w:val="placeholder"/>
        </w:category>
        <w:types>
          <w:type w:val="bbPlcHdr"/>
        </w:types>
        <w:behaviors>
          <w:behavior w:val="content"/>
        </w:behaviors>
        <w:guid w:val="{74F99F98-48EB-40FF-AB5B-56FB25787535}"/>
      </w:docPartPr>
      <w:docPartBody>
        <w:p w:rsidR="00E63602" w:rsidRDefault="0016207A" w:rsidP="0016207A">
          <w:pPr>
            <w:pStyle w:val="343D978AFDF74D2BB21190B59D0DCD4A"/>
          </w:pPr>
          <w:r w:rsidRPr="004622C7">
            <w:rPr>
              <w:rStyle w:val="Textedelespacerserv"/>
              <w:szCs w:val="21"/>
            </w:rPr>
            <w:t>Cliquez pour introduire un texte.</w:t>
          </w:r>
        </w:p>
      </w:docPartBody>
    </w:docPart>
    <w:docPart>
      <w:docPartPr>
        <w:name w:val="76CA683DBF7847E9BCCF737692BD2717"/>
        <w:category>
          <w:name w:val="Allgemein"/>
          <w:gallery w:val="placeholder"/>
        </w:category>
        <w:types>
          <w:type w:val="bbPlcHdr"/>
        </w:types>
        <w:behaviors>
          <w:behavior w:val="content"/>
        </w:behaviors>
        <w:guid w:val="{EF3B072C-7EB2-4B66-BC7E-DE1D14C55BEC}"/>
      </w:docPartPr>
      <w:docPartBody>
        <w:p w:rsidR="00E63602" w:rsidRDefault="0016207A" w:rsidP="0016207A">
          <w:pPr>
            <w:pStyle w:val="76CA683DBF7847E9BCCF737692BD2717"/>
          </w:pPr>
          <w:r w:rsidRPr="004622C7">
            <w:rPr>
              <w:rStyle w:val="Textedelespacerserv"/>
              <w:szCs w:val="21"/>
            </w:rPr>
            <w:t>Cliquez pour introduire un texte.</w:t>
          </w:r>
        </w:p>
      </w:docPartBody>
    </w:docPart>
    <w:docPart>
      <w:docPartPr>
        <w:name w:val="12BF72A0FB524FC8A4210DE562309A0E"/>
        <w:category>
          <w:name w:val="Allgemein"/>
          <w:gallery w:val="placeholder"/>
        </w:category>
        <w:types>
          <w:type w:val="bbPlcHdr"/>
        </w:types>
        <w:behaviors>
          <w:behavior w:val="content"/>
        </w:behaviors>
        <w:guid w:val="{02C755A0-BE3F-40C4-84EB-D1333E4A0141}"/>
      </w:docPartPr>
      <w:docPartBody>
        <w:p w:rsidR="00E63602" w:rsidRDefault="0016207A" w:rsidP="0016207A">
          <w:pPr>
            <w:pStyle w:val="12BF72A0FB524FC8A4210DE562309A0E"/>
          </w:pPr>
          <w:r w:rsidRPr="004622C7">
            <w:rPr>
              <w:rStyle w:val="Textedelespacerserv"/>
              <w:szCs w:val="21"/>
            </w:rPr>
            <w:t>Cliquez pour introduire un texte.</w:t>
          </w:r>
        </w:p>
      </w:docPartBody>
    </w:docPart>
    <w:docPart>
      <w:docPartPr>
        <w:name w:val="EDF07B99FD804E1284BDA2D264DE8B2A"/>
        <w:category>
          <w:name w:val="Allgemein"/>
          <w:gallery w:val="placeholder"/>
        </w:category>
        <w:types>
          <w:type w:val="bbPlcHdr"/>
        </w:types>
        <w:behaviors>
          <w:behavior w:val="content"/>
        </w:behaviors>
        <w:guid w:val="{E118BB83-5AA5-468E-A8B1-61D37E254705}"/>
      </w:docPartPr>
      <w:docPartBody>
        <w:p w:rsidR="00E63602" w:rsidRDefault="0016207A" w:rsidP="0016207A">
          <w:pPr>
            <w:pStyle w:val="EDF07B99FD804E1284BDA2D264DE8B2A"/>
          </w:pPr>
          <w:r w:rsidRPr="00C5232F">
            <w:rPr>
              <w:rStyle w:val="Textedelespacerserv"/>
              <w:sz w:val="20"/>
              <w:szCs w:val="20"/>
            </w:rPr>
            <w:t>Klicken Sie hier, um Text einzugeben.</w:t>
          </w:r>
        </w:p>
      </w:docPartBody>
    </w:docPart>
    <w:docPart>
      <w:docPartPr>
        <w:name w:val="81505A30414540DBAB5DC4D517123254"/>
        <w:category>
          <w:name w:val="Allgemein"/>
          <w:gallery w:val="placeholder"/>
        </w:category>
        <w:types>
          <w:type w:val="bbPlcHdr"/>
        </w:types>
        <w:behaviors>
          <w:behavior w:val="content"/>
        </w:behaviors>
        <w:guid w:val="{C2C07B54-9834-42DD-BFB5-933FC45D519B}"/>
      </w:docPartPr>
      <w:docPartBody>
        <w:p w:rsidR="00E63602" w:rsidRDefault="0016207A" w:rsidP="0016207A">
          <w:pPr>
            <w:pStyle w:val="81505A30414540DBAB5DC4D517123254"/>
          </w:pPr>
          <w:r w:rsidRPr="004622C7">
            <w:rPr>
              <w:rStyle w:val="Textedelespacerserv"/>
              <w:szCs w:val="21"/>
            </w:rPr>
            <w:t>Cliquez pour introduire un texte.</w:t>
          </w:r>
        </w:p>
      </w:docPartBody>
    </w:docPart>
    <w:docPart>
      <w:docPartPr>
        <w:name w:val="423161587DDA46B185161F1633C9EDF4"/>
        <w:category>
          <w:name w:val="Allgemein"/>
          <w:gallery w:val="placeholder"/>
        </w:category>
        <w:types>
          <w:type w:val="bbPlcHdr"/>
        </w:types>
        <w:behaviors>
          <w:behavior w:val="content"/>
        </w:behaviors>
        <w:guid w:val="{C55E4561-A839-404D-8547-246D9BD772E0}"/>
      </w:docPartPr>
      <w:docPartBody>
        <w:p w:rsidR="00E63602" w:rsidRDefault="0016207A" w:rsidP="0016207A">
          <w:pPr>
            <w:pStyle w:val="423161587DDA46B185161F1633C9EDF4"/>
          </w:pPr>
          <w:r w:rsidRPr="00C5232F">
            <w:rPr>
              <w:rStyle w:val="Textedelespacerserv"/>
              <w:sz w:val="20"/>
              <w:szCs w:val="20"/>
            </w:rPr>
            <w:t>Klicken Sie hier, um Text einzugeben.</w:t>
          </w:r>
        </w:p>
      </w:docPartBody>
    </w:docPart>
    <w:docPart>
      <w:docPartPr>
        <w:name w:val="FB8E124184EE4C93821136A53DA41A38"/>
        <w:category>
          <w:name w:val="Allgemein"/>
          <w:gallery w:val="placeholder"/>
        </w:category>
        <w:types>
          <w:type w:val="bbPlcHdr"/>
        </w:types>
        <w:behaviors>
          <w:behavior w:val="content"/>
        </w:behaviors>
        <w:guid w:val="{D179B407-7368-4DC7-A383-A6927AD0A0CD}"/>
      </w:docPartPr>
      <w:docPartBody>
        <w:p w:rsidR="00E63602" w:rsidRDefault="0016207A" w:rsidP="0016207A">
          <w:pPr>
            <w:pStyle w:val="FB8E124184EE4C93821136A53DA41A38"/>
          </w:pPr>
          <w:r w:rsidRPr="004622C7">
            <w:rPr>
              <w:rStyle w:val="Textedelespacerserv"/>
              <w:szCs w:val="21"/>
            </w:rPr>
            <w:t>Cliquez pour introduire un texte.</w:t>
          </w:r>
        </w:p>
      </w:docPartBody>
    </w:docPart>
    <w:docPart>
      <w:docPartPr>
        <w:name w:val="0B34A491FDEC42AE9126D44F19E31ED6"/>
        <w:category>
          <w:name w:val="Allgemein"/>
          <w:gallery w:val="placeholder"/>
        </w:category>
        <w:types>
          <w:type w:val="bbPlcHdr"/>
        </w:types>
        <w:behaviors>
          <w:behavior w:val="content"/>
        </w:behaviors>
        <w:guid w:val="{AB2805DD-166C-4DDC-B9A2-E4BE9BEA0F5B}"/>
      </w:docPartPr>
      <w:docPartBody>
        <w:p w:rsidR="00E63602" w:rsidRDefault="0016207A" w:rsidP="0016207A">
          <w:pPr>
            <w:pStyle w:val="0B34A491FDEC42AE9126D44F19E31ED6"/>
          </w:pPr>
          <w:r w:rsidRPr="004622C7">
            <w:rPr>
              <w:rStyle w:val="Textedelespacerserv"/>
              <w:szCs w:val="21"/>
            </w:rPr>
            <w:t>Cliquez pour introduire un texte.</w:t>
          </w:r>
        </w:p>
      </w:docPartBody>
    </w:docPart>
    <w:docPart>
      <w:docPartPr>
        <w:name w:val="378D5083B4A045DB9422F7E0AF01AFC8"/>
        <w:category>
          <w:name w:val="Allgemein"/>
          <w:gallery w:val="placeholder"/>
        </w:category>
        <w:types>
          <w:type w:val="bbPlcHdr"/>
        </w:types>
        <w:behaviors>
          <w:behavior w:val="content"/>
        </w:behaviors>
        <w:guid w:val="{22427C69-8C37-42A9-8B44-7F4107BBF50F}"/>
      </w:docPartPr>
      <w:docPartBody>
        <w:p w:rsidR="00E63602" w:rsidRDefault="0016207A" w:rsidP="0016207A">
          <w:pPr>
            <w:pStyle w:val="378D5083B4A045DB9422F7E0AF01AFC8"/>
          </w:pPr>
          <w:r w:rsidRPr="004622C7">
            <w:rPr>
              <w:rStyle w:val="Textedelespacerserv"/>
              <w:szCs w:val="21"/>
            </w:rPr>
            <w:t>Cliquez pour introduire un texte.</w:t>
          </w:r>
        </w:p>
      </w:docPartBody>
    </w:docPart>
    <w:docPart>
      <w:docPartPr>
        <w:name w:val="2B32B7B17A3F43C7A098BCD20253B07F"/>
        <w:category>
          <w:name w:val="Allgemein"/>
          <w:gallery w:val="placeholder"/>
        </w:category>
        <w:types>
          <w:type w:val="bbPlcHdr"/>
        </w:types>
        <w:behaviors>
          <w:behavior w:val="content"/>
        </w:behaviors>
        <w:guid w:val="{C9AED862-71A8-4894-9A6F-7A81010C3A05}"/>
      </w:docPartPr>
      <w:docPartBody>
        <w:p w:rsidR="00E63602" w:rsidRDefault="0016207A" w:rsidP="0016207A">
          <w:pPr>
            <w:pStyle w:val="2B32B7B17A3F43C7A098BCD20253B07F"/>
          </w:pPr>
          <w:r w:rsidRPr="004622C7">
            <w:rPr>
              <w:rStyle w:val="Textedelespacerserv"/>
              <w:szCs w:val="21"/>
            </w:rPr>
            <w:t>Cliquez pour introduire un texte.</w:t>
          </w:r>
        </w:p>
      </w:docPartBody>
    </w:docPart>
    <w:docPart>
      <w:docPartPr>
        <w:name w:val="FF635E86231C4634A824F612E6F1372E"/>
        <w:category>
          <w:name w:val="Allgemein"/>
          <w:gallery w:val="placeholder"/>
        </w:category>
        <w:types>
          <w:type w:val="bbPlcHdr"/>
        </w:types>
        <w:behaviors>
          <w:behavior w:val="content"/>
        </w:behaviors>
        <w:guid w:val="{5FB6798B-51E0-4536-B116-F63B3327FC70}"/>
      </w:docPartPr>
      <w:docPartBody>
        <w:p w:rsidR="00E63602" w:rsidRDefault="0016207A" w:rsidP="0016207A">
          <w:pPr>
            <w:pStyle w:val="FF635E86231C4634A824F612E6F1372E"/>
          </w:pPr>
          <w:r w:rsidRPr="004622C7">
            <w:rPr>
              <w:rStyle w:val="Textedelespacerserv"/>
              <w:szCs w:val="21"/>
            </w:rPr>
            <w:t>Cliquez pour introduire un texte.</w:t>
          </w:r>
        </w:p>
      </w:docPartBody>
    </w:docPart>
    <w:docPart>
      <w:docPartPr>
        <w:name w:val="688D411390664145AA014266EAF81A01"/>
        <w:category>
          <w:name w:val="Allgemein"/>
          <w:gallery w:val="placeholder"/>
        </w:category>
        <w:types>
          <w:type w:val="bbPlcHdr"/>
        </w:types>
        <w:behaviors>
          <w:behavior w:val="content"/>
        </w:behaviors>
        <w:guid w:val="{6CBBFA18-9855-40BD-B3BB-43B07D7022AC}"/>
      </w:docPartPr>
      <w:docPartBody>
        <w:p w:rsidR="00E63602" w:rsidRDefault="0016207A" w:rsidP="0016207A">
          <w:pPr>
            <w:pStyle w:val="688D411390664145AA014266EAF81A01"/>
          </w:pPr>
          <w:r w:rsidRPr="00C5232F">
            <w:rPr>
              <w:rStyle w:val="Textedelespacerserv"/>
              <w:sz w:val="20"/>
              <w:szCs w:val="20"/>
            </w:rPr>
            <w:t>Klicken Sie hier, um Text einzugeben.</w:t>
          </w:r>
        </w:p>
      </w:docPartBody>
    </w:docPart>
    <w:docPart>
      <w:docPartPr>
        <w:name w:val="6F9D06DB87494069AC432252B3700101"/>
        <w:category>
          <w:name w:val="Allgemein"/>
          <w:gallery w:val="placeholder"/>
        </w:category>
        <w:types>
          <w:type w:val="bbPlcHdr"/>
        </w:types>
        <w:behaviors>
          <w:behavior w:val="content"/>
        </w:behaviors>
        <w:guid w:val="{0711A78D-6571-45DA-915B-7D1F81E05750}"/>
      </w:docPartPr>
      <w:docPartBody>
        <w:p w:rsidR="00E63602" w:rsidRDefault="0016207A" w:rsidP="0016207A">
          <w:pPr>
            <w:pStyle w:val="6F9D06DB87494069AC432252B3700101"/>
          </w:pPr>
          <w:r w:rsidRPr="004622C7">
            <w:rPr>
              <w:rStyle w:val="Textedelespacerserv"/>
              <w:szCs w:val="21"/>
            </w:rPr>
            <w:t>Cliquez pour introduire un texte.</w:t>
          </w:r>
        </w:p>
      </w:docPartBody>
    </w:docPart>
    <w:docPart>
      <w:docPartPr>
        <w:name w:val="CDDF04A1FBFD45D2B48FCE7E9FD3481D"/>
        <w:category>
          <w:name w:val="Allgemein"/>
          <w:gallery w:val="placeholder"/>
        </w:category>
        <w:types>
          <w:type w:val="bbPlcHdr"/>
        </w:types>
        <w:behaviors>
          <w:behavior w:val="content"/>
        </w:behaviors>
        <w:guid w:val="{DE1082E4-6F9B-4C5D-866C-868B039AD5CD}"/>
      </w:docPartPr>
      <w:docPartBody>
        <w:p w:rsidR="00E63602" w:rsidRDefault="0016207A" w:rsidP="0016207A">
          <w:pPr>
            <w:pStyle w:val="CDDF04A1FBFD45D2B48FCE7E9FD3481D"/>
          </w:pPr>
          <w:r w:rsidRPr="00C5232F">
            <w:rPr>
              <w:rStyle w:val="Textedelespacerserv"/>
              <w:sz w:val="20"/>
              <w:szCs w:val="20"/>
            </w:rPr>
            <w:t>Klicken Sie hier, um Text einzugeben.</w:t>
          </w:r>
        </w:p>
      </w:docPartBody>
    </w:docPart>
    <w:docPart>
      <w:docPartPr>
        <w:name w:val="99400A5CD3D748D8B58FB76ED2A3D0C8"/>
        <w:category>
          <w:name w:val="Allgemein"/>
          <w:gallery w:val="placeholder"/>
        </w:category>
        <w:types>
          <w:type w:val="bbPlcHdr"/>
        </w:types>
        <w:behaviors>
          <w:behavior w:val="content"/>
        </w:behaviors>
        <w:guid w:val="{904BF4F9-907F-4F39-A644-BE2A1595B3E5}"/>
      </w:docPartPr>
      <w:docPartBody>
        <w:p w:rsidR="00E63602" w:rsidRDefault="0016207A" w:rsidP="0016207A">
          <w:pPr>
            <w:pStyle w:val="99400A5CD3D748D8B58FB76ED2A3D0C8"/>
          </w:pPr>
          <w:r w:rsidRPr="004622C7">
            <w:rPr>
              <w:rStyle w:val="Textedelespacerserv"/>
              <w:szCs w:val="21"/>
            </w:rPr>
            <w:t>Cliquez pour introduire un texte.</w:t>
          </w:r>
        </w:p>
      </w:docPartBody>
    </w:docPart>
    <w:docPart>
      <w:docPartPr>
        <w:name w:val="EF9AD2E85C57489F84A3B3AF6B843B96"/>
        <w:category>
          <w:name w:val="Allgemein"/>
          <w:gallery w:val="placeholder"/>
        </w:category>
        <w:types>
          <w:type w:val="bbPlcHdr"/>
        </w:types>
        <w:behaviors>
          <w:behavior w:val="content"/>
        </w:behaviors>
        <w:guid w:val="{30D30AF5-80F2-4FB4-A351-87CFED046E02}"/>
      </w:docPartPr>
      <w:docPartBody>
        <w:p w:rsidR="00E63602" w:rsidRDefault="0016207A" w:rsidP="0016207A">
          <w:pPr>
            <w:pStyle w:val="EF9AD2E85C57489F84A3B3AF6B843B96"/>
          </w:pPr>
          <w:r w:rsidRPr="004622C7">
            <w:rPr>
              <w:rStyle w:val="Textedelespacerserv"/>
              <w:szCs w:val="21"/>
            </w:rPr>
            <w:t>Cliquez pour introduire un texte.</w:t>
          </w:r>
        </w:p>
      </w:docPartBody>
    </w:docPart>
    <w:docPart>
      <w:docPartPr>
        <w:name w:val="AB0D3B567E9D47E99B8E6DA01EB728DB"/>
        <w:category>
          <w:name w:val="Allgemein"/>
          <w:gallery w:val="placeholder"/>
        </w:category>
        <w:types>
          <w:type w:val="bbPlcHdr"/>
        </w:types>
        <w:behaviors>
          <w:behavior w:val="content"/>
        </w:behaviors>
        <w:guid w:val="{C4AB8FD1-6ECB-4569-9110-E85A6DA88F6C}"/>
      </w:docPartPr>
      <w:docPartBody>
        <w:p w:rsidR="00E63602" w:rsidRDefault="0016207A" w:rsidP="0016207A">
          <w:pPr>
            <w:pStyle w:val="AB0D3B567E9D47E99B8E6DA01EB728DB"/>
          </w:pPr>
          <w:r w:rsidRPr="004622C7">
            <w:rPr>
              <w:rStyle w:val="Textedelespacerserv"/>
              <w:szCs w:val="21"/>
            </w:rPr>
            <w:t>Cliquez pour introduire un texte.</w:t>
          </w:r>
        </w:p>
      </w:docPartBody>
    </w:docPart>
    <w:docPart>
      <w:docPartPr>
        <w:name w:val="AA54D73B9C754CED9F929FB65984F72D"/>
        <w:category>
          <w:name w:val="Allgemein"/>
          <w:gallery w:val="placeholder"/>
        </w:category>
        <w:types>
          <w:type w:val="bbPlcHdr"/>
        </w:types>
        <w:behaviors>
          <w:behavior w:val="content"/>
        </w:behaviors>
        <w:guid w:val="{3EECFA68-B8CD-4C3E-9EE9-35B021D4A65C}"/>
      </w:docPartPr>
      <w:docPartBody>
        <w:p w:rsidR="00E63602" w:rsidRDefault="0016207A" w:rsidP="0016207A">
          <w:pPr>
            <w:pStyle w:val="AA54D73B9C754CED9F929FB65984F72D"/>
          </w:pPr>
          <w:r w:rsidRPr="004622C7">
            <w:rPr>
              <w:rStyle w:val="Textedelespacerserv"/>
              <w:szCs w:val="21"/>
            </w:rPr>
            <w:t>Cliquez pour introduire un texte.</w:t>
          </w:r>
        </w:p>
      </w:docPartBody>
    </w:docPart>
    <w:docPart>
      <w:docPartPr>
        <w:name w:val="C38B16707C8344E498B3AF395A832377"/>
        <w:category>
          <w:name w:val="Allgemein"/>
          <w:gallery w:val="placeholder"/>
        </w:category>
        <w:types>
          <w:type w:val="bbPlcHdr"/>
        </w:types>
        <w:behaviors>
          <w:behavior w:val="content"/>
        </w:behaviors>
        <w:guid w:val="{DB6B7ABD-5B83-4FA6-9513-6303803477FD}"/>
      </w:docPartPr>
      <w:docPartBody>
        <w:p w:rsidR="00E63602" w:rsidRDefault="0016207A" w:rsidP="0016207A">
          <w:pPr>
            <w:pStyle w:val="C38B16707C8344E498B3AF395A832377"/>
          </w:pPr>
          <w:r w:rsidRPr="004622C7">
            <w:rPr>
              <w:rStyle w:val="Textedelespacerserv"/>
              <w:szCs w:val="21"/>
            </w:rPr>
            <w:t>Cliquez pour introduire un texte.</w:t>
          </w:r>
        </w:p>
      </w:docPartBody>
    </w:docPart>
    <w:docPart>
      <w:docPartPr>
        <w:name w:val="7ED1679471224C2D81A0578611AE0A53"/>
        <w:category>
          <w:name w:val="Allgemein"/>
          <w:gallery w:val="placeholder"/>
        </w:category>
        <w:types>
          <w:type w:val="bbPlcHdr"/>
        </w:types>
        <w:behaviors>
          <w:behavior w:val="content"/>
        </w:behaviors>
        <w:guid w:val="{AEA9409F-C00D-4D9F-B86D-9A84EBF0D2B0}"/>
      </w:docPartPr>
      <w:docPartBody>
        <w:p w:rsidR="00E63602" w:rsidRDefault="0016207A" w:rsidP="0016207A">
          <w:pPr>
            <w:pStyle w:val="7ED1679471224C2D81A0578611AE0A53"/>
          </w:pPr>
          <w:r w:rsidRPr="00C5232F">
            <w:rPr>
              <w:rStyle w:val="Textedelespacerserv"/>
              <w:sz w:val="20"/>
              <w:szCs w:val="20"/>
            </w:rPr>
            <w:t>Klicken Sie hier, um Text einzugeben.</w:t>
          </w:r>
        </w:p>
      </w:docPartBody>
    </w:docPart>
    <w:docPart>
      <w:docPartPr>
        <w:name w:val="EBE4CD87290A4749AA6A1D74FBFFF4A6"/>
        <w:category>
          <w:name w:val="Allgemein"/>
          <w:gallery w:val="placeholder"/>
        </w:category>
        <w:types>
          <w:type w:val="bbPlcHdr"/>
        </w:types>
        <w:behaviors>
          <w:behavior w:val="content"/>
        </w:behaviors>
        <w:guid w:val="{33968C2B-9B87-4BA4-84ED-2C1C5B04EBDD}"/>
      </w:docPartPr>
      <w:docPartBody>
        <w:p w:rsidR="00E63602" w:rsidRDefault="0016207A" w:rsidP="0016207A">
          <w:pPr>
            <w:pStyle w:val="EBE4CD87290A4749AA6A1D74FBFFF4A6"/>
          </w:pPr>
          <w:r w:rsidRPr="004622C7">
            <w:rPr>
              <w:rStyle w:val="Textedelespacerserv"/>
              <w:szCs w:val="21"/>
            </w:rPr>
            <w:t>Cliquez pour introduire un texte.</w:t>
          </w:r>
        </w:p>
      </w:docPartBody>
    </w:docPart>
    <w:docPart>
      <w:docPartPr>
        <w:name w:val="61B062FABDA84F82B793B67C35F91EBA"/>
        <w:category>
          <w:name w:val="Allgemein"/>
          <w:gallery w:val="placeholder"/>
        </w:category>
        <w:types>
          <w:type w:val="bbPlcHdr"/>
        </w:types>
        <w:behaviors>
          <w:behavior w:val="content"/>
        </w:behaviors>
        <w:guid w:val="{1FEB5D8E-743D-43C8-BCDC-B1E9A45B8DEC}"/>
      </w:docPartPr>
      <w:docPartBody>
        <w:p w:rsidR="00E63602" w:rsidRDefault="0016207A" w:rsidP="0016207A">
          <w:pPr>
            <w:pStyle w:val="61B062FABDA84F82B793B67C35F91EBA"/>
          </w:pPr>
          <w:r w:rsidRPr="00C5232F">
            <w:rPr>
              <w:rStyle w:val="Textedelespacerserv"/>
              <w:sz w:val="20"/>
              <w:szCs w:val="20"/>
            </w:rPr>
            <w:t>Klicken Sie hier, um Text einzugeben.</w:t>
          </w:r>
        </w:p>
      </w:docPartBody>
    </w:docPart>
    <w:docPart>
      <w:docPartPr>
        <w:name w:val="DCB57DF4DE0D4DB08C4D2F7EA7C55408"/>
        <w:category>
          <w:name w:val="Allgemein"/>
          <w:gallery w:val="placeholder"/>
        </w:category>
        <w:types>
          <w:type w:val="bbPlcHdr"/>
        </w:types>
        <w:behaviors>
          <w:behavior w:val="content"/>
        </w:behaviors>
        <w:guid w:val="{5A595AE6-668D-4834-805F-1EBB2E170218}"/>
      </w:docPartPr>
      <w:docPartBody>
        <w:p w:rsidR="00E63602" w:rsidRDefault="0016207A" w:rsidP="0016207A">
          <w:pPr>
            <w:pStyle w:val="DCB57DF4DE0D4DB08C4D2F7EA7C55408"/>
          </w:pPr>
          <w:r w:rsidRPr="004622C7">
            <w:rPr>
              <w:rStyle w:val="Textedelespacerserv"/>
              <w:szCs w:val="21"/>
            </w:rPr>
            <w:t>Cliquez pour introduire un texte.</w:t>
          </w:r>
        </w:p>
      </w:docPartBody>
    </w:docPart>
    <w:docPart>
      <w:docPartPr>
        <w:name w:val="FA4E83DA1A1A4CEFBD39B67D7D0C0341"/>
        <w:category>
          <w:name w:val="Allgemein"/>
          <w:gallery w:val="placeholder"/>
        </w:category>
        <w:types>
          <w:type w:val="bbPlcHdr"/>
        </w:types>
        <w:behaviors>
          <w:behavior w:val="content"/>
        </w:behaviors>
        <w:guid w:val="{26D8B3FF-FE9F-4893-9E08-325BC814E452}"/>
      </w:docPartPr>
      <w:docPartBody>
        <w:p w:rsidR="00E63602" w:rsidRDefault="0016207A" w:rsidP="0016207A">
          <w:pPr>
            <w:pStyle w:val="FA4E83DA1A1A4CEFBD39B67D7D0C0341"/>
          </w:pPr>
          <w:r w:rsidRPr="004622C7">
            <w:rPr>
              <w:rStyle w:val="Textedelespacerserv"/>
              <w:szCs w:val="21"/>
            </w:rPr>
            <w:t>Cliquez pour introduire un texte.</w:t>
          </w:r>
        </w:p>
      </w:docPartBody>
    </w:docPart>
    <w:docPart>
      <w:docPartPr>
        <w:name w:val="ED9B2473284445CDBFA4E54BC805F066"/>
        <w:category>
          <w:name w:val="Allgemein"/>
          <w:gallery w:val="placeholder"/>
        </w:category>
        <w:types>
          <w:type w:val="bbPlcHdr"/>
        </w:types>
        <w:behaviors>
          <w:behavior w:val="content"/>
        </w:behaviors>
        <w:guid w:val="{2764C2B1-01B6-43B2-A2F5-C7FCA7C7AC4E}"/>
      </w:docPartPr>
      <w:docPartBody>
        <w:p w:rsidR="00E63602" w:rsidRDefault="0016207A" w:rsidP="0016207A">
          <w:pPr>
            <w:pStyle w:val="ED9B2473284445CDBFA4E54BC805F066"/>
          </w:pPr>
          <w:r w:rsidRPr="004622C7">
            <w:rPr>
              <w:rStyle w:val="Textedelespacerserv"/>
              <w:szCs w:val="21"/>
            </w:rPr>
            <w:t>Cliquez pour introduire un texte.</w:t>
          </w:r>
        </w:p>
      </w:docPartBody>
    </w:docPart>
    <w:docPart>
      <w:docPartPr>
        <w:name w:val="214F8A610AAB482496DBF7EB9214D46D"/>
        <w:category>
          <w:name w:val="Allgemein"/>
          <w:gallery w:val="placeholder"/>
        </w:category>
        <w:types>
          <w:type w:val="bbPlcHdr"/>
        </w:types>
        <w:behaviors>
          <w:behavior w:val="content"/>
        </w:behaviors>
        <w:guid w:val="{9C99D8C5-80F6-4B2F-8B01-0B48A163114A}"/>
      </w:docPartPr>
      <w:docPartBody>
        <w:p w:rsidR="00E63602" w:rsidRDefault="0016207A" w:rsidP="0016207A">
          <w:pPr>
            <w:pStyle w:val="214F8A610AAB482496DBF7EB9214D46D"/>
          </w:pPr>
          <w:r w:rsidRPr="004622C7">
            <w:rPr>
              <w:rStyle w:val="Textedelespacerserv"/>
              <w:szCs w:val="21"/>
            </w:rPr>
            <w:t>Cliquez pour introduire un texte.</w:t>
          </w:r>
        </w:p>
      </w:docPartBody>
    </w:docPart>
    <w:docPart>
      <w:docPartPr>
        <w:name w:val="E1ABAD1A241849128E096024A36986FA"/>
        <w:category>
          <w:name w:val="Allgemein"/>
          <w:gallery w:val="placeholder"/>
        </w:category>
        <w:types>
          <w:type w:val="bbPlcHdr"/>
        </w:types>
        <w:behaviors>
          <w:behavior w:val="content"/>
        </w:behaviors>
        <w:guid w:val="{CDB5C7A8-3CC9-46F6-8AE7-37AE17841DE8}"/>
      </w:docPartPr>
      <w:docPartBody>
        <w:p w:rsidR="00E63602" w:rsidRDefault="0016207A" w:rsidP="0016207A">
          <w:pPr>
            <w:pStyle w:val="E1ABAD1A241849128E096024A36986FA"/>
          </w:pPr>
          <w:r w:rsidRPr="004622C7">
            <w:rPr>
              <w:rStyle w:val="Textedelespacerserv"/>
              <w:szCs w:val="21"/>
            </w:rPr>
            <w:t>Cliquez pour introduire un texte.</w:t>
          </w:r>
        </w:p>
      </w:docPartBody>
    </w:docPart>
    <w:docPart>
      <w:docPartPr>
        <w:name w:val="9F23F01F4C8C4DF795D251A839222FCB"/>
        <w:category>
          <w:name w:val="Allgemein"/>
          <w:gallery w:val="placeholder"/>
        </w:category>
        <w:types>
          <w:type w:val="bbPlcHdr"/>
        </w:types>
        <w:behaviors>
          <w:behavior w:val="content"/>
        </w:behaviors>
        <w:guid w:val="{0B480A87-7B87-4069-9921-751880EEA1A9}"/>
      </w:docPartPr>
      <w:docPartBody>
        <w:p w:rsidR="00E63602" w:rsidRDefault="0016207A" w:rsidP="0016207A">
          <w:pPr>
            <w:pStyle w:val="9F23F01F4C8C4DF795D251A839222FCB"/>
          </w:pPr>
          <w:r w:rsidRPr="00C5232F">
            <w:rPr>
              <w:rStyle w:val="Textedelespacerserv"/>
              <w:sz w:val="20"/>
              <w:szCs w:val="20"/>
            </w:rPr>
            <w:t>Klicken Sie hier, um Text einzugeben.</w:t>
          </w:r>
        </w:p>
      </w:docPartBody>
    </w:docPart>
    <w:docPart>
      <w:docPartPr>
        <w:name w:val="A62009C2223C4EEC881C11187C85E08F"/>
        <w:category>
          <w:name w:val="Allgemein"/>
          <w:gallery w:val="placeholder"/>
        </w:category>
        <w:types>
          <w:type w:val="bbPlcHdr"/>
        </w:types>
        <w:behaviors>
          <w:behavior w:val="content"/>
        </w:behaviors>
        <w:guid w:val="{D24317B8-F7B7-4998-8007-A15B07745071}"/>
      </w:docPartPr>
      <w:docPartBody>
        <w:p w:rsidR="00E63602" w:rsidRDefault="0016207A" w:rsidP="0016207A">
          <w:pPr>
            <w:pStyle w:val="A62009C2223C4EEC881C11187C85E08F"/>
          </w:pPr>
          <w:r w:rsidRPr="004622C7">
            <w:rPr>
              <w:rStyle w:val="Textedelespacerserv"/>
              <w:szCs w:val="21"/>
            </w:rPr>
            <w:t>Cliquez pour introduire un texte.</w:t>
          </w:r>
        </w:p>
      </w:docPartBody>
    </w:docPart>
    <w:docPart>
      <w:docPartPr>
        <w:name w:val="E61E94158E1E40B29EC03E5EA4867D42"/>
        <w:category>
          <w:name w:val="Allgemein"/>
          <w:gallery w:val="placeholder"/>
        </w:category>
        <w:types>
          <w:type w:val="bbPlcHdr"/>
        </w:types>
        <w:behaviors>
          <w:behavior w:val="content"/>
        </w:behaviors>
        <w:guid w:val="{25DF5C52-B504-4AA9-8E7D-318A1A73D898}"/>
      </w:docPartPr>
      <w:docPartBody>
        <w:p w:rsidR="00E63602" w:rsidRDefault="0016207A" w:rsidP="0016207A">
          <w:pPr>
            <w:pStyle w:val="E61E94158E1E40B29EC03E5EA4867D42"/>
          </w:pPr>
          <w:r w:rsidRPr="00C5232F">
            <w:rPr>
              <w:rStyle w:val="Textedelespacerserv"/>
              <w:sz w:val="20"/>
              <w:szCs w:val="20"/>
            </w:rPr>
            <w:t>Klicken Sie hier, um Text einzugeben.</w:t>
          </w:r>
        </w:p>
      </w:docPartBody>
    </w:docPart>
    <w:docPart>
      <w:docPartPr>
        <w:name w:val="2B61DFBD554443A3A7C76074E335CC75"/>
        <w:category>
          <w:name w:val="Allgemein"/>
          <w:gallery w:val="placeholder"/>
        </w:category>
        <w:types>
          <w:type w:val="bbPlcHdr"/>
        </w:types>
        <w:behaviors>
          <w:behavior w:val="content"/>
        </w:behaviors>
        <w:guid w:val="{9412CE89-2C9D-4992-A274-1ED7E64182AE}"/>
      </w:docPartPr>
      <w:docPartBody>
        <w:p w:rsidR="00E63602" w:rsidRDefault="0016207A" w:rsidP="0016207A">
          <w:pPr>
            <w:pStyle w:val="2B61DFBD554443A3A7C76074E335CC75"/>
          </w:pPr>
          <w:r w:rsidRPr="004622C7">
            <w:rPr>
              <w:rStyle w:val="Textedelespacerserv"/>
              <w:szCs w:val="21"/>
            </w:rPr>
            <w:t>Cliquez pour introduire un texte.</w:t>
          </w:r>
        </w:p>
      </w:docPartBody>
    </w:docPart>
    <w:docPart>
      <w:docPartPr>
        <w:name w:val="35C2B7D4DFA34B18B9ADBCBDB140777C"/>
        <w:category>
          <w:name w:val="Allgemein"/>
          <w:gallery w:val="placeholder"/>
        </w:category>
        <w:types>
          <w:type w:val="bbPlcHdr"/>
        </w:types>
        <w:behaviors>
          <w:behavior w:val="content"/>
        </w:behaviors>
        <w:guid w:val="{6584DEB2-1F0A-47D7-BB45-157D59CF295E}"/>
      </w:docPartPr>
      <w:docPartBody>
        <w:p w:rsidR="00E63602" w:rsidRDefault="0016207A" w:rsidP="0016207A">
          <w:pPr>
            <w:pStyle w:val="35C2B7D4DFA34B18B9ADBCBDB140777C"/>
          </w:pPr>
          <w:r w:rsidRPr="004622C7">
            <w:rPr>
              <w:rStyle w:val="Textedelespacerserv"/>
              <w:szCs w:val="21"/>
            </w:rPr>
            <w:t>Cliquez pour introduire un texte.</w:t>
          </w:r>
        </w:p>
      </w:docPartBody>
    </w:docPart>
    <w:docPart>
      <w:docPartPr>
        <w:name w:val="87DDFBF6061B4D43A74548B3C55D9761"/>
        <w:category>
          <w:name w:val="Allgemein"/>
          <w:gallery w:val="placeholder"/>
        </w:category>
        <w:types>
          <w:type w:val="bbPlcHdr"/>
        </w:types>
        <w:behaviors>
          <w:behavior w:val="content"/>
        </w:behaviors>
        <w:guid w:val="{97B6AE7A-7B8F-45E2-8708-334A686DCABD}"/>
      </w:docPartPr>
      <w:docPartBody>
        <w:p w:rsidR="00E63602" w:rsidRDefault="0016207A" w:rsidP="0016207A">
          <w:pPr>
            <w:pStyle w:val="87DDFBF6061B4D43A74548B3C55D9761"/>
          </w:pPr>
          <w:r w:rsidRPr="004622C7">
            <w:rPr>
              <w:rStyle w:val="Textedelespacerserv"/>
              <w:szCs w:val="21"/>
            </w:rPr>
            <w:t>Cliquez pour introduire un texte.</w:t>
          </w:r>
        </w:p>
      </w:docPartBody>
    </w:docPart>
    <w:docPart>
      <w:docPartPr>
        <w:name w:val="B705C8F9648444A59D015B2F0EE738D2"/>
        <w:category>
          <w:name w:val="Allgemein"/>
          <w:gallery w:val="placeholder"/>
        </w:category>
        <w:types>
          <w:type w:val="bbPlcHdr"/>
        </w:types>
        <w:behaviors>
          <w:behavior w:val="content"/>
        </w:behaviors>
        <w:guid w:val="{37DC0C30-7CBE-4E1F-9B38-14CE1B0ADD59}"/>
      </w:docPartPr>
      <w:docPartBody>
        <w:p w:rsidR="00E63602" w:rsidRDefault="0016207A" w:rsidP="0016207A">
          <w:pPr>
            <w:pStyle w:val="B705C8F9648444A59D015B2F0EE738D2"/>
          </w:pPr>
          <w:r w:rsidRPr="004622C7">
            <w:rPr>
              <w:rStyle w:val="Textedelespacerserv"/>
              <w:szCs w:val="21"/>
            </w:rPr>
            <w:t>Cliquez pour introduire un texte.</w:t>
          </w:r>
        </w:p>
      </w:docPartBody>
    </w:docPart>
    <w:docPart>
      <w:docPartPr>
        <w:name w:val="91D531B9952B4FD4BBB77AD6F86DDE31"/>
        <w:category>
          <w:name w:val="Allgemein"/>
          <w:gallery w:val="placeholder"/>
        </w:category>
        <w:types>
          <w:type w:val="bbPlcHdr"/>
        </w:types>
        <w:behaviors>
          <w:behavior w:val="content"/>
        </w:behaviors>
        <w:guid w:val="{CC62309C-6809-4BC0-B489-C8004E23CD25}"/>
      </w:docPartPr>
      <w:docPartBody>
        <w:p w:rsidR="00E63602" w:rsidRDefault="0016207A" w:rsidP="0016207A">
          <w:pPr>
            <w:pStyle w:val="91D531B9952B4FD4BBB77AD6F86DDE31"/>
          </w:pPr>
          <w:r w:rsidRPr="004622C7">
            <w:rPr>
              <w:rStyle w:val="Textedelespacerserv"/>
              <w:szCs w:val="21"/>
            </w:rPr>
            <w:t>Cliquez pour introduire un texte.</w:t>
          </w:r>
        </w:p>
      </w:docPartBody>
    </w:docPart>
    <w:docPart>
      <w:docPartPr>
        <w:name w:val="3E1ACBC7A54442EBB9CA47E8C9CBB949"/>
        <w:category>
          <w:name w:val="Allgemein"/>
          <w:gallery w:val="placeholder"/>
        </w:category>
        <w:types>
          <w:type w:val="bbPlcHdr"/>
        </w:types>
        <w:behaviors>
          <w:behavior w:val="content"/>
        </w:behaviors>
        <w:guid w:val="{866ABA7B-3959-4140-BCC5-34319535AA74}"/>
      </w:docPartPr>
      <w:docPartBody>
        <w:p w:rsidR="00E63602" w:rsidRDefault="0016207A" w:rsidP="0016207A">
          <w:pPr>
            <w:pStyle w:val="3E1ACBC7A54442EBB9CA47E8C9CBB949"/>
          </w:pPr>
          <w:r w:rsidRPr="00C5232F">
            <w:rPr>
              <w:rStyle w:val="Textedelespacerserv"/>
              <w:sz w:val="20"/>
              <w:szCs w:val="20"/>
            </w:rPr>
            <w:t>Klicken Sie hier, um Text einzugeben.</w:t>
          </w:r>
        </w:p>
      </w:docPartBody>
    </w:docPart>
    <w:docPart>
      <w:docPartPr>
        <w:name w:val="1126B0668B5145E3BAF6502870D50802"/>
        <w:category>
          <w:name w:val="Allgemein"/>
          <w:gallery w:val="placeholder"/>
        </w:category>
        <w:types>
          <w:type w:val="bbPlcHdr"/>
        </w:types>
        <w:behaviors>
          <w:behavior w:val="content"/>
        </w:behaviors>
        <w:guid w:val="{564DFA61-FC56-41D9-B6E4-0CBD33449EB3}"/>
      </w:docPartPr>
      <w:docPartBody>
        <w:p w:rsidR="00E63602" w:rsidRDefault="0016207A" w:rsidP="0016207A">
          <w:pPr>
            <w:pStyle w:val="1126B0668B5145E3BAF6502870D50802"/>
          </w:pPr>
          <w:r w:rsidRPr="004622C7">
            <w:rPr>
              <w:rStyle w:val="Textedelespacerserv"/>
              <w:szCs w:val="21"/>
            </w:rPr>
            <w:t>Cliquez pour introduire un texte.</w:t>
          </w:r>
        </w:p>
      </w:docPartBody>
    </w:docPart>
    <w:docPart>
      <w:docPartPr>
        <w:name w:val="57273D108BE44384A002D1600AAE43EE"/>
        <w:category>
          <w:name w:val="Allgemein"/>
          <w:gallery w:val="placeholder"/>
        </w:category>
        <w:types>
          <w:type w:val="bbPlcHdr"/>
        </w:types>
        <w:behaviors>
          <w:behavior w:val="content"/>
        </w:behaviors>
        <w:guid w:val="{5ACD704A-56C2-4B42-B52C-9F658567F2BA}"/>
      </w:docPartPr>
      <w:docPartBody>
        <w:p w:rsidR="00E63602" w:rsidRDefault="0016207A" w:rsidP="0016207A">
          <w:pPr>
            <w:pStyle w:val="57273D108BE44384A002D1600AAE43EE"/>
          </w:pPr>
          <w:r w:rsidRPr="00C5232F">
            <w:rPr>
              <w:rStyle w:val="Textedelespacerserv"/>
              <w:sz w:val="20"/>
              <w:szCs w:val="20"/>
            </w:rPr>
            <w:t>Klicken Sie hier, um Text einzugeben.</w:t>
          </w:r>
        </w:p>
      </w:docPartBody>
    </w:docPart>
    <w:docPart>
      <w:docPartPr>
        <w:name w:val="AC572C1786B44EA2B02A97771CEEFA77"/>
        <w:category>
          <w:name w:val="Allgemein"/>
          <w:gallery w:val="placeholder"/>
        </w:category>
        <w:types>
          <w:type w:val="bbPlcHdr"/>
        </w:types>
        <w:behaviors>
          <w:behavior w:val="content"/>
        </w:behaviors>
        <w:guid w:val="{CFDB3663-88AF-4EB3-9578-F54EDBE1A2DE}"/>
      </w:docPartPr>
      <w:docPartBody>
        <w:p w:rsidR="00E63602" w:rsidRDefault="0016207A" w:rsidP="0016207A">
          <w:pPr>
            <w:pStyle w:val="AC572C1786B44EA2B02A97771CEEFA77"/>
          </w:pPr>
          <w:r w:rsidRPr="004622C7">
            <w:rPr>
              <w:rStyle w:val="Textedelespacerserv"/>
              <w:szCs w:val="21"/>
            </w:rPr>
            <w:t>Cliquez pour introduire un texte.</w:t>
          </w:r>
        </w:p>
      </w:docPartBody>
    </w:docPart>
    <w:docPart>
      <w:docPartPr>
        <w:name w:val="6DBB5258A1A5449A90DF5D1AE5C4EFAB"/>
        <w:category>
          <w:name w:val="Allgemein"/>
          <w:gallery w:val="placeholder"/>
        </w:category>
        <w:types>
          <w:type w:val="bbPlcHdr"/>
        </w:types>
        <w:behaviors>
          <w:behavior w:val="content"/>
        </w:behaviors>
        <w:guid w:val="{7F3D2C5A-D58D-41B7-9A7B-F81243BDBE5C}"/>
      </w:docPartPr>
      <w:docPartBody>
        <w:p w:rsidR="00E63602" w:rsidRDefault="0016207A" w:rsidP="0016207A">
          <w:pPr>
            <w:pStyle w:val="6DBB5258A1A5449A90DF5D1AE5C4EFAB"/>
          </w:pPr>
          <w:r w:rsidRPr="004622C7">
            <w:rPr>
              <w:rStyle w:val="Textedelespacerserv"/>
              <w:szCs w:val="21"/>
            </w:rPr>
            <w:t>Cliquez pour introduire un texte.</w:t>
          </w:r>
        </w:p>
      </w:docPartBody>
    </w:docPart>
    <w:docPart>
      <w:docPartPr>
        <w:name w:val="2100689BBD5D4458887002BBD2121917"/>
        <w:category>
          <w:name w:val="Allgemein"/>
          <w:gallery w:val="placeholder"/>
        </w:category>
        <w:types>
          <w:type w:val="bbPlcHdr"/>
        </w:types>
        <w:behaviors>
          <w:behavior w:val="content"/>
        </w:behaviors>
        <w:guid w:val="{6C9C5648-0D92-4325-8EF1-B96BA36653E8}"/>
      </w:docPartPr>
      <w:docPartBody>
        <w:p w:rsidR="00E63602" w:rsidRDefault="0016207A" w:rsidP="0016207A">
          <w:pPr>
            <w:pStyle w:val="2100689BBD5D4458887002BBD2121917"/>
          </w:pPr>
          <w:r w:rsidRPr="004622C7">
            <w:rPr>
              <w:rStyle w:val="Textedelespacerserv"/>
              <w:szCs w:val="21"/>
            </w:rPr>
            <w:t>Cliquez pour introduire un texte.</w:t>
          </w:r>
        </w:p>
      </w:docPartBody>
    </w:docPart>
    <w:docPart>
      <w:docPartPr>
        <w:name w:val="CE3C82974E1743C1A70C2F06162C99C5"/>
        <w:category>
          <w:name w:val="Allgemein"/>
          <w:gallery w:val="placeholder"/>
        </w:category>
        <w:types>
          <w:type w:val="bbPlcHdr"/>
        </w:types>
        <w:behaviors>
          <w:behavior w:val="content"/>
        </w:behaviors>
        <w:guid w:val="{EA82FEB8-2CC0-40BA-94BD-496C4D9EBBF5}"/>
      </w:docPartPr>
      <w:docPartBody>
        <w:p w:rsidR="00E63602" w:rsidRDefault="0016207A" w:rsidP="0016207A">
          <w:pPr>
            <w:pStyle w:val="CE3C82974E1743C1A70C2F06162C99C5"/>
          </w:pPr>
          <w:r w:rsidRPr="004622C7">
            <w:rPr>
              <w:rStyle w:val="Textedelespacerserv"/>
              <w:szCs w:val="21"/>
            </w:rPr>
            <w:t>Cliquez pour introduire un texte.</w:t>
          </w:r>
        </w:p>
      </w:docPartBody>
    </w:docPart>
    <w:docPart>
      <w:docPartPr>
        <w:name w:val="DDC63C8C33C14758A500297FC9226350"/>
        <w:category>
          <w:name w:val="Allgemein"/>
          <w:gallery w:val="placeholder"/>
        </w:category>
        <w:types>
          <w:type w:val="bbPlcHdr"/>
        </w:types>
        <w:behaviors>
          <w:behavior w:val="content"/>
        </w:behaviors>
        <w:guid w:val="{EC5C06F4-79BF-4A29-A850-969771F26086}"/>
      </w:docPartPr>
      <w:docPartBody>
        <w:p w:rsidR="00E63602" w:rsidRDefault="0016207A" w:rsidP="0016207A">
          <w:pPr>
            <w:pStyle w:val="DDC63C8C33C14758A500297FC9226350"/>
          </w:pPr>
          <w:r w:rsidRPr="004622C7">
            <w:rPr>
              <w:rStyle w:val="Textedelespacerserv"/>
              <w:szCs w:val="21"/>
            </w:rPr>
            <w:t>Cliquez pour introduire un texte.</w:t>
          </w:r>
        </w:p>
      </w:docPartBody>
    </w:docPart>
    <w:docPart>
      <w:docPartPr>
        <w:name w:val="4606397A255F45BEAF28288E0AE2716D"/>
        <w:category>
          <w:name w:val="Allgemein"/>
          <w:gallery w:val="placeholder"/>
        </w:category>
        <w:types>
          <w:type w:val="bbPlcHdr"/>
        </w:types>
        <w:behaviors>
          <w:behavior w:val="content"/>
        </w:behaviors>
        <w:guid w:val="{110C732C-B888-4074-9E4D-D3489BDBC8A8}"/>
      </w:docPartPr>
      <w:docPartBody>
        <w:p w:rsidR="00E63602" w:rsidRDefault="0016207A" w:rsidP="0016207A">
          <w:pPr>
            <w:pStyle w:val="4606397A255F45BEAF28288E0AE2716D"/>
          </w:pPr>
          <w:r w:rsidRPr="00C5232F">
            <w:rPr>
              <w:rStyle w:val="Textedelespacerserv"/>
              <w:sz w:val="20"/>
              <w:szCs w:val="20"/>
            </w:rPr>
            <w:t>Klicken Sie hier, um Text einzugeben.</w:t>
          </w:r>
        </w:p>
      </w:docPartBody>
    </w:docPart>
    <w:docPart>
      <w:docPartPr>
        <w:name w:val="068631E1E00E454E9B90BD47D9F3ECC8"/>
        <w:category>
          <w:name w:val="Allgemein"/>
          <w:gallery w:val="placeholder"/>
        </w:category>
        <w:types>
          <w:type w:val="bbPlcHdr"/>
        </w:types>
        <w:behaviors>
          <w:behavior w:val="content"/>
        </w:behaviors>
        <w:guid w:val="{B20EBC9B-141A-4AC9-8583-57E995F576FC}"/>
      </w:docPartPr>
      <w:docPartBody>
        <w:p w:rsidR="00E63602" w:rsidRDefault="0016207A" w:rsidP="0016207A">
          <w:pPr>
            <w:pStyle w:val="068631E1E00E454E9B90BD47D9F3ECC8"/>
          </w:pPr>
          <w:r w:rsidRPr="004622C7">
            <w:rPr>
              <w:rStyle w:val="Textedelespacerserv"/>
              <w:szCs w:val="21"/>
            </w:rPr>
            <w:t>Cliquez pour introduire un texte.</w:t>
          </w:r>
        </w:p>
      </w:docPartBody>
    </w:docPart>
    <w:docPart>
      <w:docPartPr>
        <w:name w:val="45790B6407A247139A1E97D3736A1763"/>
        <w:category>
          <w:name w:val="Allgemein"/>
          <w:gallery w:val="placeholder"/>
        </w:category>
        <w:types>
          <w:type w:val="bbPlcHdr"/>
        </w:types>
        <w:behaviors>
          <w:behavior w:val="content"/>
        </w:behaviors>
        <w:guid w:val="{94E5AE73-38F8-40F8-AE24-593AFF6926C7}"/>
      </w:docPartPr>
      <w:docPartBody>
        <w:p w:rsidR="00E63602" w:rsidRDefault="0016207A" w:rsidP="0016207A">
          <w:pPr>
            <w:pStyle w:val="45790B6407A247139A1E97D3736A1763"/>
          </w:pPr>
          <w:r w:rsidRPr="00C5232F">
            <w:rPr>
              <w:rStyle w:val="Textedelespacerserv"/>
              <w:sz w:val="20"/>
              <w:szCs w:val="20"/>
            </w:rPr>
            <w:t>Klicken Sie hier, um Text einzugeben.</w:t>
          </w:r>
        </w:p>
      </w:docPartBody>
    </w:docPart>
    <w:docPart>
      <w:docPartPr>
        <w:name w:val="9A1B90879942460E881F5BD3DD3B89A1"/>
        <w:category>
          <w:name w:val="Allgemein"/>
          <w:gallery w:val="placeholder"/>
        </w:category>
        <w:types>
          <w:type w:val="bbPlcHdr"/>
        </w:types>
        <w:behaviors>
          <w:behavior w:val="content"/>
        </w:behaviors>
        <w:guid w:val="{6CACC4E8-1DA9-42B9-941E-D4F15A002D77}"/>
      </w:docPartPr>
      <w:docPartBody>
        <w:p w:rsidR="00E63602" w:rsidRDefault="0016207A" w:rsidP="0016207A">
          <w:pPr>
            <w:pStyle w:val="9A1B90879942460E881F5BD3DD3B89A1"/>
          </w:pPr>
          <w:r w:rsidRPr="004622C7">
            <w:rPr>
              <w:rStyle w:val="Textedelespacerserv"/>
              <w:szCs w:val="21"/>
            </w:rPr>
            <w:t>Cliquez pour introduire un texte.</w:t>
          </w:r>
        </w:p>
      </w:docPartBody>
    </w:docPart>
    <w:docPart>
      <w:docPartPr>
        <w:name w:val="7A0E4971EB4942E480C0EE314D4809B4"/>
        <w:category>
          <w:name w:val="Allgemein"/>
          <w:gallery w:val="placeholder"/>
        </w:category>
        <w:types>
          <w:type w:val="bbPlcHdr"/>
        </w:types>
        <w:behaviors>
          <w:behavior w:val="content"/>
        </w:behaviors>
        <w:guid w:val="{42D3172E-CA0E-4839-B5D0-FBC85DDF68EA}"/>
      </w:docPartPr>
      <w:docPartBody>
        <w:p w:rsidR="00E63602" w:rsidRDefault="0016207A" w:rsidP="0016207A">
          <w:pPr>
            <w:pStyle w:val="7A0E4971EB4942E480C0EE314D4809B4"/>
          </w:pPr>
          <w:r w:rsidRPr="004622C7">
            <w:rPr>
              <w:rStyle w:val="Textedelespacerserv"/>
              <w:szCs w:val="21"/>
            </w:rPr>
            <w:t>Cliquez pour introduire un texte.</w:t>
          </w:r>
        </w:p>
      </w:docPartBody>
    </w:docPart>
    <w:docPart>
      <w:docPartPr>
        <w:name w:val="E94A22BDA11344D3A19A8B22077A0980"/>
        <w:category>
          <w:name w:val="Allgemein"/>
          <w:gallery w:val="placeholder"/>
        </w:category>
        <w:types>
          <w:type w:val="bbPlcHdr"/>
        </w:types>
        <w:behaviors>
          <w:behavior w:val="content"/>
        </w:behaviors>
        <w:guid w:val="{5D216A8A-F96C-49FF-9006-FD678A324B3C}"/>
      </w:docPartPr>
      <w:docPartBody>
        <w:p w:rsidR="00E63602" w:rsidRDefault="0016207A" w:rsidP="0016207A">
          <w:pPr>
            <w:pStyle w:val="E94A22BDA11344D3A19A8B22077A0980"/>
          </w:pPr>
          <w:r w:rsidRPr="004622C7">
            <w:rPr>
              <w:rStyle w:val="Textedelespacerserv"/>
              <w:szCs w:val="21"/>
            </w:rPr>
            <w:t>Cliquez pour introduire un texte.</w:t>
          </w:r>
        </w:p>
      </w:docPartBody>
    </w:docPart>
    <w:docPart>
      <w:docPartPr>
        <w:name w:val="175DFE065E5F4859BC03C2F7A6C16A8A"/>
        <w:category>
          <w:name w:val="Allgemein"/>
          <w:gallery w:val="placeholder"/>
        </w:category>
        <w:types>
          <w:type w:val="bbPlcHdr"/>
        </w:types>
        <w:behaviors>
          <w:behavior w:val="content"/>
        </w:behaviors>
        <w:guid w:val="{A4C78E7F-CC8D-4E78-9023-C5BF5F224B4C}"/>
      </w:docPartPr>
      <w:docPartBody>
        <w:p w:rsidR="00E63602" w:rsidRDefault="0016207A" w:rsidP="0016207A">
          <w:pPr>
            <w:pStyle w:val="175DFE065E5F4859BC03C2F7A6C16A8A"/>
          </w:pPr>
          <w:r w:rsidRPr="004622C7">
            <w:rPr>
              <w:rStyle w:val="Textedelespacerserv"/>
              <w:szCs w:val="21"/>
            </w:rPr>
            <w:t>Cliquez pour introduire un texte.</w:t>
          </w:r>
        </w:p>
      </w:docPartBody>
    </w:docPart>
    <w:docPart>
      <w:docPartPr>
        <w:name w:val="66C705281735420389D255EDD3E8C347"/>
        <w:category>
          <w:name w:val="Allgemein"/>
          <w:gallery w:val="placeholder"/>
        </w:category>
        <w:types>
          <w:type w:val="bbPlcHdr"/>
        </w:types>
        <w:behaviors>
          <w:behavior w:val="content"/>
        </w:behaviors>
        <w:guid w:val="{BDE54D66-2694-4B97-B932-4DE0A4F03EE7}"/>
      </w:docPartPr>
      <w:docPartBody>
        <w:p w:rsidR="00E63602" w:rsidRDefault="0016207A" w:rsidP="0016207A">
          <w:pPr>
            <w:pStyle w:val="66C705281735420389D255EDD3E8C347"/>
          </w:pPr>
          <w:r w:rsidRPr="004622C7">
            <w:rPr>
              <w:rStyle w:val="Textedelespacerserv"/>
              <w:szCs w:val="21"/>
            </w:rPr>
            <w:t>Cliquez pour introduire un texte.</w:t>
          </w:r>
        </w:p>
      </w:docPartBody>
    </w:docPart>
    <w:docPart>
      <w:docPartPr>
        <w:name w:val="64B76D4BFE9D4BD7A73FDC25AE1D0370"/>
        <w:category>
          <w:name w:val="Allgemein"/>
          <w:gallery w:val="placeholder"/>
        </w:category>
        <w:types>
          <w:type w:val="bbPlcHdr"/>
        </w:types>
        <w:behaviors>
          <w:behavior w:val="content"/>
        </w:behaviors>
        <w:guid w:val="{F9A7D868-3A04-4201-90D8-CEE52E1809A2}"/>
      </w:docPartPr>
      <w:docPartBody>
        <w:p w:rsidR="00E63602" w:rsidRDefault="0016207A" w:rsidP="0016207A">
          <w:pPr>
            <w:pStyle w:val="64B76D4BFE9D4BD7A73FDC25AE1D0370"/>
          </w:pPr>
          <w:r w:rsidRPr="00C5232F">
            <w:rPr>
              <w:rStyle w:val="Textedelespacerserv"/>
              <w:sz w:val="20"/>
              <w:szCs w:val="20"/>
            </w:rPr>
            <w:t>Klicken Sie hier, um Text einzugeben.</w:t>
          </w:r>
        </w:p>
      </w:docPartBody>
    </w:docPart>
    <w:docPart>
      <w:docPartPr>
        <w:name w:val="7EBCFDC6CA8A4E55B0D8177C06655906"/>
        <w:category>
          <w:name w:val="Allgemein"/>
          <w:gallery w:val="placeholder"/>
        </w:category>
        <w:types>
          <w:type w:val="bbPlcHdr"/>
        </w:types>
        <w:behaviors>
          <w:behavior w:val="content"/>
        </w:behaviors>
        <w:guid w:val="{AB9CED4C-CE02-4D77-9E34-5317F38ABBA2}"/>
      </w:docPartPr>
      <w:docPartBody>
        <w:p w:rsidR="00E63602" w:rsidRDefault="0016207A" w:rsidP="0016207A">
          <w:pPr>
            <w:pStyle w:val="7EBCFDC6CA8A4E55B0D8177C06655906"/>
          </w:pPr>
          <w:r w:rsidRPr="004622C7">
            <w:rPr>
              <w:rStyle w:val="Textedelespacerserv"/>
              <w:szCs w:val="21"/>
            </w:rPr>
            <w:t>Cliquez pour introduire un texte.</w:t>
          </w:r>
        </w:p>
      </w:docPartBody>
    </w:docPart>
    <w:docPart>
      <w:docPartPr>
        <w:name w:val="4F6F5274F984436DA78067DBE55D7628"/>
        <w:category>
          <w:name w:val="Allgemein"/>
          <w:gallery w:val="placeholder"/>
        </w:category>
        <w:types>
          <w:type w:val="bbPlcHdr"/>
        </w:types>
        <w:behaviors>
          <w:behavior w:val="content"/>
        </w:behaviors>
        <w:guid w:val="{B7275014-9D60-4FCC-B317-47D840124EE7}"/>
      </w:docPartPr>
      <w:docPartBody>
        <w:p w:rsidR="00E63602" w:rsidRDefault="0016207A" w:rsidP="0016207A">
          <w:pPr>
            <w:pStyle w:val="4F6F5274F984436DA78067DBE55D7628"/>
          </w:pPr>
          <w:r w:rsidRPr="00C5232F">
            <w:rPr>
              <w:rStyle w:val="Textedelespacerserv"/>
              <w:sz w:val="20"/>
              <w:szCs w:val="20"/>
            </w:rPr>
            <w:t>Klicken Sie hier, um Text einzugeben.</w:t>
          </w:r>
        </w:p>
      </w:docPartBody>
    </w:docPart>
    <w:docPart>
      <w:docPartPr>
        <w:name w:val="B8AD8AE5DA57403595506A8A2DE096C0"/>
        <w:category>
          <w:name w:val="Allgemein"/>
          <w:gallery w:val="placeholder"/>
        </w:category>
        <w:types>
          <w:type w:val="bbPlcHdr"/>
        </w:types>
        <w:behaviors>
          <w:behavior w:val="content"/>
        </w:behaviors>
        <w:guid w:val="{86B85471-6106-4B14-88D5-3922BDDF880A}"/>
      </w:docPartPr>
      <w:docPartBody>
        <w:p w:rsidR="00E63602" w:rsidRDefault="0016207A" w:rsidP="0016207A">
          <w:pPr>
            <w:pStyle w:val="B8AD8AE5DA57403595506A8A2DE096C0"/>
          </w:pPr>
          <w:r w:rsidRPr="004622C7">
            <w:rPr>
              <w:rStyle w:val="Textedelespacerserv"/>
              <w:szCs w:val="21"/>
            </w:rPr>
            <w:t>Cliquez pour introduire un texte.</w:t>
          </w:r>
        </w:p>
      </w:docPartBody>
    </w:docPart>
    <w:docPart>
      <w:docPartPr>
        <w:name w:val="83B601F5735F4980A48616CC8104C189"/>
        <w:category>
          <w:name w:val="Allgemein"/>
          <w:gallery w:val="placeholder"/>
        </w:category>
        <w:types>
          <w:type w:val="bbPlcHdr"/>
        </w:types>
        <w:behaviors>
          <w:behavior w:val="content"/>
        </w:behaviors>
        <w:guid w:val="{4984A709-2CE5-4EAE-9C1C-1F4694FCC0D7}"/>
      </w:docPartPr>
      <w:docPartBody>
        <w:p w:rsidR="00E63602" w:rsidRDefault="0016207A" w:rsidP="0016207A">
          <w:pPr>
            <w:pStyle w:val="83B601F5735F4980A48616CC8104C189"/>
          </w:pPr>
          <w:r w:rsidRPr="004622C7">
            <w:rPr>
              <w:rStyle w:val="Textedelespacerserv"/>
              <w:szCs w:val="21"/>
            </w:rPr>
            <w:t>Cliquez pour introduire un texte.</w:t>
          </w:r>
        </w:p>
      </w:docPartBody>
    </w:docPart>
    <w:docPart>
      <w:docPartPr>
        <w:name w:val="B00E5DEECF7F48BF83D3136A70F26151"/>
        <w:category>
          <w:name w:val="Allgemein"/>
          <w:gallery w:val="placeholder"/>
        </w:category>
        <w:types>
          <w:type w:val="bbPlcHdr"/>
        </w:types>
        <w:behaviors>
          <w:behavior w:val="content"/>
        </w:behaviors>
        <w:guid w:val="{E2B23D43-E854-495D-BA04-F626B624F0F2}"/>
      </w:docPartPr>
      <w:docPartBody>
        <w:p w:rsidR="00E63602" w:rsidRDefault="0016207A" w:rsidP="0016207A">
          <w:pPr>
            <w:pStyle w:val="B00E5DEECF7F48BF83D3136A70F26151"/>
          </w:pPr>
          <w:r w:rsidRPr="004622C7">
            <w:rPr>
              <w:rStyle w:val="Textedelespacerserv"/>
              <w:szCs w:val="21"/>
            </w:rPr>
            <w:t>Cliquez pour introduire un texte.</w:t>
          </w:r>
        </w:p>
      </w:docPartBody>
    </w:docPart>
    <w:docPart>
      <w:docPartPr>
        <w:name w:val="907561AFEFDF4DFC9E31301DD5237726"/>
        <w:category>
          <w:name w:val="Allgemein"/>
          <w:gallery w:val="placeholder"/>
        </w:category>
        <w:types>
          <w:type w:val="bbPlcHdr"/>
        </w:types>
        <w:behaviors>
          <w:behavior w:val="content"/>
        </w:behaviors>
        <w:guid w:val="{98E59198-3F72-4929-8B79-72376EA46BCC}"/>
      </w:docPartPr>
      <w:docPartBody>
        <w:p w:rsidR="00E63602" w:rsidRDefault="0016207A" w:rsidP="0016207A">
          <w:pPr>
            <w:pStyle w:val="907561AFEFDF4DFC9E31301DD5237726"/>
          </w:pPr>
          <w:r w:rsidRPr="004622C7">
            <w:rPr>
              <w:rStyle w:val="Textedelespacerserv"/>
              <w:szCs w:val="21"/>
            </w:rPr>
            <w:t>Cliquez pour introduire un texte.</w:t>
          </w:r>
        </w:p>
      </w:docPartBody>
    </w:docPart>
    <w:docPart>
      <w:docPartPr>
        <w:name w:val="74C01D58B84443AAAA7CEA56E3654A97"/>
        <w:category>
          <w:name w:val="Allgemein"/>
          <w:gallery w:val="placeholder"/>
        </w:category>
        <w:types>
          <w:type w:val="bbPlcHdr"/>
        </w:types>
        <w:behaviors>
          <w:behavior w:val="content"/>
        </w:behaviors>
        <w:guid w:val="{F0D9EA7B-911D-4714-8A2E-EFE3C7B89C53}"/>
      </w:docPartPr>
      <w:docPartBody>
        <w:p w:rsidR="00E63602" w:rsidRDefault="0016207A" w:rsidP="0016207A">
          <w:pPr>
            <w:pStyle w:val="74C01D58B84443AAAA7CEA56E3654A97"/>
          </w:pPr>
          <w:r w:rsidRPr="004622C7">
            <w:rPr>
              <w:rStyle w:val="Textedelespacerserv"/>
              <w:szCs w:val="21"/>
            </w:rPr>
            <w:t>Cliquez pour introduire un texte.</w:t>
          </w:r>
        </w:p>
      </w:docPartBody>
    </w:docPart>
    <w:docPart>
      <w:docPartPr>
        <w:name w:val="07DC2B6FB35A411BB1567CEA778D410A"/>
        <w:category>
          <w:name w:val="Allgemein"/>
          <w:gallery w:val="placeholder"/>
        </w:category>
        <w:types>
          <w:type w:val="bbPlcHdr"/>
        </w:types>
        <w:behaviors>
          <w:behavior w:val="content"/>
        </w:behaviors>
        <w:guid w:val="{89128778-E2DD-479E-AA80-EDFBF366979D}"/>
      </w:docPartPr>
      <w:docPartBody>
        <w:p w:rsidR="00E63602" w:rsidRDefault="0016207A" w:rsidP="0016207A">
          <w:pPr>
            <w:pStyle w:val="07DC2B6FB35A411BB1567CEA778D410A"/>
          </w:pPr>
          <w:r w:rsidRPr="00C5232F">
            <w:rPr>
              <w:rStyle w:val="Textedelespacerserv"/>
              <w:sz w:val="20"/>
              <w:szCs w:val="20"/>
            </w:rPr>
            <w:t>Klicken Sie hier, um Text einzugeben.</w:t>
          </w:r>
        </w:p>
      </w:docPartBody>
    </w:docPart>
    <w:docPart>
      <w:docPartPr>
        <w:name w:val="9A5920442A8B4954B202FFE123EA6723"/>
        <w:category>
          <w:name w:val="Allgemein"/>
          <w:gallery w:val="placeholder"/>
        </w:category>
        <w:types>
          <w:type w:val="bbPlcHdr"/>
        </w:types>
        <w:behaviors>
          <w:behavior w:val="content"/>
        </w:behaviors>
        <w:guid w:val="{9EC1E6B8-ABE0-4D00-A526-E7D6FF6D628A}"/>
      </w:docPartPr>
      <w:docPartBody>
        <w:p w:rsidR="00E63602" w:rsidRDefault="0016207A" w:rsidP="0016207A">
          <w:pPr>
            <w:pStyle w:val="9A5920442A8B4954B202FFE123EA6723"/>
          </w:pPr>
          <w:r w:rsidRPr="004622C7">
            <w:rPr>
              <w:rStyle w:val="Textedelespacerserv"/>
              <w:szCs w:val="21"/>
            </w:rPr>
            <w:t>Cliquez pour introduire un texte.</w:t>
          </w:r>
        </w:p>
      </w:docPartBody>
    </w:docPart>
    <w:docPart>
      <w:docPartPr>
        <w:name w:val="51DA71806BB541F98636683D5603D939"/>
        <w:category>
          <w:name w:val="Allgemein"/>
          <w:gallery w:val="placeholder"/>
        </w:category>
        <w:types>
          <w:type w:val="bbPlcHdr"/>
        </w:types>
        <w:behaviors>
          <w:behavior w:val="content"/>
        </w:behaviors>
        <w:guid w:val="{B5F43761-B3FD-4EB5-9070-84D9DD4A716C}"/>
      </w:docPartPr>
      <w:docPartBody>
        <w:p w:rsidR="00E63602" w:rsidRDefault="0016207A" w:rsidP="0016207A">
          <w:pPr>
            <w:pStyle w:val="51DA71806BB541F98636683D5603D939"/>
          </w:pPr>
          <w:r w:rsidRPr="00C5232F">
            <w:rPr>
              <w:rStyle w:val="Textedelespacerserv"/>
              <w:sz w:val="20"/>
              <w:szCs w:val="20"/>
            </w:rPr>
            <w:t>Klicken Sie hier, um Text einzugeben.</w:t>
          </w:r>
        </w:p>
      </w:docPartBody>
    </w:docPart>
    <w:docPart>
      <w:docPartPr>
        <w:name w:val="43612D5099C949AC86DFA5EE3488AE86"/>
        <w:category>
          <w:name w:val="Allgemein"/>
          <w:gallery w:val="placeholder"/>
        </w:category>
        <w:types>
          <w:type w:val="bbPlcHdr"/>
        </w:types>
        <w:behaviors>
          <w:behavior w:val="content"/>
        </w:behaviors>
        <w:guid w:val="{8A1971BF-93B6-493A-AC2F-65212CDC5235}"/>
      </w:docPartPr>
      <w:docPartBody>
        <w:p w:rsidR="00E63602" w:rsidRDefault="0016207A" w:rsidP="0016207A">
          <w:pPr>
            <w:pStyle w:val="43612D5099C949AC86DFA5EE3488AE86"/>
          </w:pPr>
          <w:r w:rsidRPr="004622C7">
            <w:rPr>
              <w:rStyle w:val="Textedelespacerserv"/>
              <w:szCs w:val="21"/>
            </w:rPr>
            <w:t>Cliquez pour introduire un texte.</w:t>
          </w:r>
        </w:p>
      </w:docPartBody>
    </w:docPart>
    <w:docPart>
      <w:docPartPr>
        <w:name w:val="C8446B6BF1AA40378F9DDFA7B460ACE8"/>
        <w:category>
          <w:name w:val="Allgemein"/>
          <w:gallery w:val="placeholder"/>
        </w:category>
        <w:types>
          <w:type w:val="bbPlcHdr"/>
        </w:types>
        <w:behaviors>
          <w:behavior w:val="content"/>
        </w:behaviors>
        <w:guid w:val="{6E582EB6-3D85-4A99-A15B-87CB6F29EBFB}"/>
      </w:docPartPr>
      <w:docPartBody>
        <w:p w:rsidR="00E63602" w:rsidRDefault="0016207A" w:rsidP="0016207A">
          <w:pPr>
            <w:pStyle w:val="C8446B6BF1AA40378F9DDFA7B460ACE8"/>
          </w:pPr>
          <w:r w:rsidRPr="004622C7">
            <w:rPr>
              <w:rStyle w:val="Textedelespacerserv"/>
              <w:szCs w:val="21"/>
            </w:rPr>
            <w:t>Cliquez pour introduire un texte.</w:t>
          </w:r>
        </w:p>
      </w:docPartBody>
    </w:docPart>
    <w:docPart>
      <w:docPartPr>
        <w:name w:val="D539D1E9FA1E4CE8AF8C51527C2AF133"/>
        <w:category>
          <w:name w:val="Allgemein"/>
          <w:gallery w:val="placeholder"/>
        </w:category>
        <w:types>
          <w:type w:val="bbPlcHdr"/>
        </w:types>
        <w:behaviors>
          <w:behavior w:val="content"/>
        </w:behaviors>
        <w:guid w:val="{65D337BC-15AD-4586-9948-3121AA986A7C}"/>
      </w:docPartPr>
      <w:docPartBody>
        <w:p w:rsidR="00E63602" w:rsidRDefault="0016207A" w:rsidP="0016207A">
          <w:pPr>
            <w:pStyle w:val="D539D1E9FA1E4CE8AF8C51527C2AF133"/>
          </w:pPr>
          <w:r w:rsidRPr="004622C7">
            <w:rPr>
              <w:rStyle w:val="Textedelespacerserv"/>
              <w:szCs w:val="21"/>
            </w:rPr>
            <w:t>Cliquez pour introduire un texte.</w:t>
          </w:r>
        </w:p>
      </w:docPartBody>
    </w:docPart>
    <w:docPart>
      <w:docPartPr>
        <w:name w:val="AD18B97157EE40AEBF92331F4B4865F8"/>
        <w:category>
          <w:name w:val="Allgemein"/>
          <w:gallery w:val="placeholder"/>
        </w:category>
        <w:types>
          <w:type w:val="bbPlcHdr"/>
        </w:types>
        <w:behaviors>
          <w:behavior w:val="content"/>
        </w:behaviors>
        <w:guid w:val="{EEC087E1-D102-4FA1-AF05-09AB0F336EDB}"/>
      </w:docPartPr>
      <w:docPartBody>
        <w:p w:rsidR="00E63602" w:rsidRDefault="0016207A" w:rsidP="0016207A">
          <w:pPr>
            <w:pStyle w:val="AD18B97157EE40AEBF92331F4B4865F8"/>
          </w:pPr>
          <w:r w:rsidRPr="004622C7">
            <w:rPr>
              <w:rStyle w:val="Textedelespacerserv"/>
              <w:szCs w:val="21"/>
            </w:rPr>
            <w:t>Cliquez pour introduire un texte.</w:t>
          </w:r>
        </w:p>
      </w:docPartBody>
    </w:docPart>
    <w:docPart>
      <w:docPartPr>
        <w:name w:val="BA9E794660B74A839995B13014D20FE2"/>
        <w:category>
          <w:name w:val="Allgemein"/>
          <w:gallery w:val="placeholder"/>
        </w:category>
        <w:types>
          <w:type w:val="bbPlcHdr"/>
        </w:types>
        <w:behaviors>
          <w:behavior w:val="content"/>
        </w:behaviors>
        <w:guid w:val="{DD8D0FBA-F937-4355-8A9E-4CC04AE87B04}"/>
      </w:docPartPr>
      <w:docPartBody>
        <w:p w:rsidR="00E63602" w:rsidRDefault="0016207A" w:rsidP="0016207A">
          <w:pPr>
            <w:pStyle w:val="BA9E794660B74A839995B13014D20FE2"/>
          </w:pPr>
          <w:r w:rsidRPr="004622C7">
            <w:rPr>
              <w:rStyle w:val="Textedelespacerserv"/>
              <w:szCs w:val="21"/>
            </w:rPr>
            <w:t>Cliquez pour introduire un texte.</w:t>
          </w:r>
        </w:p>
      </w:docPartBody>
    </w:docPart>
    <w:docPart>
      <w:docPartPr>
        <w:name w:val="8E5405F19644435DB6F939CFF172C0FC"/>
        <w:category>
          <w:name w:val="Allgemein"/>
          <w:gallery w:val="placeholder"/>
        </w:category>
        <w:types>
          <w:type w:val="bbPlcHdr"/>
        </w:types>
        <w:behaviors>
          <w:behavior w:val="content"/>
        </w:behaviors>
        <w:guid w:val="{4349C559-8E54-4806-AB98-FA8D4E3A1E60}"/>
      </w:docPartPr>
      <w:docPartBody>
        <w:p w:rsidR="00E63602" w:rsidRDefault="0016207A" w:rsidP="0016207A">
          <w:pPr>
            <w:pStyle w:val="8E5405F19644435DB6F939CFF172C0FC"/>
          </w:pPr>
          <w:r w:rsidRPr="00C5232F">
            <w:rPr>
              <w:rStyle w:val="Textedelespacerserv"/>
              <w:sz w:val="20"/>
              <w:szCs w:val="20"/>
            </w:rPr>
            <w:t>Klicken Sie hier, um Text einzugeben.</w:t>
          </w:r>
        </w:p>
      </w:docPartBody>
    </w:docPart>
    <w:docPart>
      <w:docPartPr>
        <w:name w:val="3DB47D2E1BAD45DF82ECBB15BE96D9AA"/>
        <w:category>
          <w:name w:val="Allgemein"/>
          <w:gallery w:val="placeholder"/>
        </w:category>
        <w:types>
          <w:type w:val="bbPlcHdr"/>
        </w:types>
        <w:behaviors>
          <w:behavior w:val="content"/>
        </w:behaviors>
        <w:guid w:val="{627A1BC8-2DC6-4688-BF9B-E87403913463}"/>
      </w:docPartPr>
      <w:docPartBody>
        <w:p w:rsidR="00E63602" w:rsidRDefault="0016207A" w:rsidP="0016207A">
          <w:pPr>
            <w:pStyle w:val="3DB47D2E1BAD45DF82ECBB15BE96D9AA"/>
          </w:pPr>
          <w:r w:rsidRPr="004622C7">
            <w:rPr>
              <w:rStyle w:val="Textedelespacerserv"/>
              <w:szCs w:val="21"/>
            </w:rPr>
            <w:t>Cliquez pour introduire un texte.</w:t>
          </w:r>
        </w:p>
      </w:docPartBody>
    </w:docPart>
    <w:docPart>
      <w:docPartPr>
        <w:name w:val="3DF73B37CECC4C0A870F5826C4E0CB25"/>
        <w:category>
          <w:name w:val="Allgemein"/>
          <w:gallery w:val="placeholder"/>
        </w:category>
        <w:types>
          <w:type w:val="bbPlcHdr"/>
        </w:types>
        <w:behaviors>
          <w:behavior w:val="content"/>
        </w:behaviors>
        <w:guid w:val="{3BDC3AE0-EFCD-4254-A0EF-CAD28B2824DE}"/>
      </w:docPartPr>
      <w:docPartBody>
        <w:p w:rsidR="00E63602" w:rsidRDefault="0016207A" w:rsidP="0016207A">
          <w:pPr>
            <w:pStyle w:val="3DF73B37CECC4C0A870F5826C4E0CB25"/>
          </w:pPr>
          <w:r w:rsidRPr="00C5232F">
            <w:rPr>
              <w:rStyle w:val="Textedelespacerserv"/>
              <w:sz w:val="20"/>
              <w:szCs w:val="20"/>
            </w:rPr>
            <w:t>Klicken Sie hier, um Text einzugeben.</w:t>
          </w:r>
        </w:p>
      </w:docPartBody>
    </w:docPart>
    <w:docPart>
      <w:docPartPr>
        <w:name w:val="05048D3EAB264CCEA5E4F568B573C125"/>
        <w:category>
          <w:name w:val="Allgemein"/>
          <w:gallery w:val="placeholder"/>
        </w:category>
        <w:types>
          <w:type w:val="bbPlcHdr"/>
        </w:types>
        <w:behaviors>
          <w:behavior w:val="content"/>
        </w:behaviors>
        <w:guid w:val="{0546F785-38E3-4433-B092-E6E81EF600D7}"/>
      </w:docPartPr>
      <w:docPartBody>
        <w:p w:rsidR="00E63602" w:rsidRDefault="0016207A" w:rsidP="0016207A">
          <w:pPr>
            <w:pStyle w:val="05048D3EAB264CCEA5E4F568B573C125"/>
          </w:pPr>
          <w:r w:rsidRPr="004622C7">
            <w:rPr>
              <w:rStyle w:val="Textedelespacerserv"/>
              <w:szCs w:val="21"/>
            </w:rPr>
            <w:t>Cliquez pour introduire un texte.</w:t>
          </w:r>
        </w:p>
      </w:docPartBody>
    </w:docPart>
    <w:docPart>
      <w:docPartPr>
        <w:name w:val="1F4DF353B12347B5ADC7CE5A6CB7F914"/>
        <w:category>
          <w:name w:val="Allgemein"/>
          <w:gallery w:val="placeholder"/>
        </w:category>
        <w:types>
          <w:type w:val="bbPlcHdr"/>
        </w:types>
        <w:behaviors>
          <w:behavior w:val="content"/>
        </w:behaviors>
        <w:guid w:val="{4D0F73B9-F1AA-4B38-AAF4-EE4C6D0DD211}"/>
      </w:docPartPr>
      <w:docPartBody>
        <w:p w:rsidR="00E63602" w:rsidRDefault="0016207A" w:rsidP="0016207A">
          <w:pPr>
            <w:pStyle w:val="1F4DF353B12347B5ADC7CE5A6CB7F914"/>
          </w:pPr>
          <w:r w:rsidRPr="004622C7">
            <w:rPr>
              <w:rStyle w:val="Textedelespacerserv"/>
              <w:szCs w:val="21"/>
            </w:rPr>
            <w:t>Cliquez pour introduire un texte.</w:t>
          </w:r>
        </w:p>
      </w:docPartBody>
    </w:docPart>
    <w:docPart>
      <w:docPartPr>
        <w:name w:val="C7E85BF648CB4348818D85B404919E23"/>
        <w:category>
          <w:name w:val="Allgemein"/>
          <w:gallery w:val="placeholder"/>
        </w:category>
        <w:types>
          <w:type w:val="bbPlcHdr"/>
        </w:types>
        <w:behaviors>
          <w:behavior w:val="content"/>
        </w:behaviors>
        <w:guid w:val="{5213BC1B-7112-4644-9A68-D5E70630CB73}"/>
      </w:docPartPr>
      <w:docPartBody>
        <w:p w:rsidR="00E63602" w:rsidRDefault="0016207A" w:rsidP="0016207A">
          <w:pPr>
            <w:pStyle w:val="C7E85BF648CB4348818D85B404919E23"/>
          </w:pPr>
          <w:r w:rsidRPr="004622C7">
            <w:rPr>
              <w:rStyle w:val="Textedelespacerserv"/>
              <w:szCs w:val="21"/>
            </w:rPr>
            <w:t>Cliquez pour introduire un texte.</w:t>
          </w:r>
        </w:p>
      </w:docPartBody>
    </w:docPart>
    <w:docPart>
      <w:docPartPr>
        <w:name w:val="9BBFBEFD17884584B4A34270AB92ECFD"/>
        <w:category>
          <w:name w:val="Allgemein"/>
          <w:gallery w:val="placeholder"/>
        </w:category>
        <w:types>
          <w:type w:val="bbPlcHdr"/>
        </w:types>
        <w:behaviors>
          <w:behavior w:val="content"/>
        </w:behaviors>
        <w:guid w:val="{A4217E46-9DA5-4611-8E0F-B49FA5414335}"/>
      </w:docPartPr>
      <w:docPartBody>
        <w:p w:rsidR="00E63602" w:rsidRDefault="0016207A" w:rsidP="0016207A">
          <w:pPr>
            <w:pStyle w:val="9BBFBEFD17884584B4A34270AB92ECFD"/>
          </w:pPr>
          <w:r w:rsidRPr="004622C7">
            <w:rPr>
              <w:rStyle w:val="Textedelespacerserv"/>
              <w:szCs w:val="21"/>
            </w:rPr>
            <w:t>Cliquez pour introduire un texte.</w:t>
          </w:r>
        </w:p>
      </w:docPartBody>
    </w:docPart>
    <w:docPart>
      <w:docPartPr>
        <w:name w:val="F136D995D6B04A53A3F4931604B323FB"/>
        <w:category>
          <w:name w:val="Allgemein"/>
          <w:gallery w:val="placeholder"/>
        </w:category>
        <w:types>
          <w:type w:val="bbPlcHdr"/>
        </w:types>
        <w:behaviors>
          <w:behavior w:val="content"/>
        </w:behaviors>
        <w:guid w:val="{CF5A640C-17B9-47C6-A00C-3B018792B5E7}"/>
      </w:docPartPr>
      <w:docPartBody>
        <w:p w:rsidR="00E63602" w:rsidRDefault="0016207A" w:rsidP="0016207A">
          <w:pPr>
            <w:pStyle w:val="F136D995D6B04A53A3F4931604B323FB"/>
          </w:pPr>
          <w:r w:rsidRPr="004622C7">
            <w:rPr>
              <w:rStyle w:val="Textedelespacerserv"/>
              <w:szCs w:val="21"/>
            </w:rPr>
            <w:t>Cliquez pour introduire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072C15"/>
    <w:rsid w:val="0016207A"/>
    <w:rsid w:val="00162F0E"/>
    <w:rsid w:val="00295448"/>
    <w:rsid w:val="0031159D"/>
    <w:rsid w:val="004A2DFF"/>
    <w:rsid w:val="005566F8"/>
    <w:rsid w:val="00721FB9"/>
    <w:rsid w:val="008F2299"/>
    <w:rsid w:val="009667BB"/>
    <w:rsid w:val="00B301D9"/>
    <w:rsid w:val="00C36F25"/>
    <w:rsid w:val="00E6360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207A"/>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C706F313759A4B5EA2BCCD1AF22E99D8">
    <w:name w:val="C706F313759A4B5EA2BCCD1AF22E99D8"/>
    <w:rsid w:val="009667BB"/>
  </w:style>
  <w:style w:type="paragraph" w:customStyle="1" w:styleId="D4B1871750C645DE979E3D21E8FD5827">
    <w:name w:val="D4B1871750C645DE979E3D21E8FD5827"/>
    <w:rsid w:val="009667BB"/>
  </w:style>
  <w:style w:type="paragraph" w:customStyle="1" w:styleId="CC164E82DBF04053B947746A7978E0CE">
    <w:name w:val="CC164E82DBF04053B947746A7978E0CE"/>
    <w:rsid w:val="009667BB"/>
  </w:style>
  <w:style w:type="paragraph" w:customStyle="1" w:styleId="E05071F65A3148DA96AF5411C32B62AE">
    <w:name w:val="E05071F65A3148DA96AF5411C32B62AE"/>
    <w:rsid w:val="009667BB"/>
  </w:style>
  <w:style w:type="paragraph" w:customStyle="1" w:styleId="89E6DC8BDEA6413FA1354F0B927DB705">
    <w:name w:val="89E6DC8BDEA6413FA1354F0B927DB705"/>
    <w:rsid w:val="009667BB"/>
  </w:style>
  <w:style w:type="paragraph" w:customStyle="1" w:styleId="D017549DC7404997A05F2DF9EC9284A5">
    <w:name w:val="D017549DC7404997A05F2DF9EC9284A5"/>
    <w:rsid w:val="009667BB"/>
  </w:style>
  <w:style w:type="paragraph" w:customStyle="1" w:styleId="0E013D53A4994237BD4AA1F60BEA1B26">
    <w:name w:val="0E013D53A4994237BD4AA1F60BEA1B26"/>
    <w:rsid w:val="009667BB"/>
  </w:style>
  <w:style w:type="paragraph" w:customStyle="1" w:styleId="8747054F5A7A42AFA6A5E4B3ABF86BB0">
    <w:name w:val="8747054F5A7A42AFA6A5E4B3ABF86BB0"/>
    <w:rsid w:val="009667BB"/>
  </w:style>
  <w:style w:type="paragraph" w:customStyle="1" w:styleId="387DE7891A764B28A5D89F129155F5C7">
    <w:name w:val="387DE7891A764B28A5D89F129155F5C7"/>
    <w:rsid w:val="009667BB"/>
  </w:style>
  <w:style w:type="paragraph" w:customStyle="1" w:styleId="66008BEB2084457E9638F002BD7CA5CA">
    <w:name w:val="66008BEB2084457E9638F002BD7CA5CA"/>
    <w:rsid w:val="009667BB"/>
  </w:style>
  <w:style w:type="paragraph" w:customStyle="1" w:styleId="491D65D5DE504D6BBF07A0EA52345D6F">
    <w:name w:val="491D65D5DE504D6BBF07A0EA52345D6F"/>
    <w:rsid w:val="009667BB"/>
  </w:style>
  <w:style w:type="paragraph" w:customStyle="1" w:styleId="7146A004D7234D1C8DDE81CBC134FEE2">
    <w:name w:val="7146A004D7234D1C8DDE81CBC134FEE2"/>
    <w:rsid w:val="009667BB"/>
  </w:style>
  <w:style w:type="paragraph" w:customStyle="1" w:styleId="BDB25BC155F9462EB8F032E932BFC7B5">
    <w:name w:val="BDB25BC155F9462EB8F032E932BFC7B5"/>
    <w:rsid w:val="009667BB"/>
  </w:style>
  <w:style w:type="paragraph" w:customStyle="1" w:styleId="0CEFC74A32AF4186AA596BE704B09CD6">
    <w:name w:val="0CEFC74A32AF4186AA596BE704B09CD6"/>
    <w:rsid w:val="009667BB"/>
  </w:style>
  <w:style w:type="paragraph" w:customStyle="1" w:styleId="F90A73006F67478B862D93AD905D471D">
    <w:name w:val="F90A73006F67478B862D93AD905D471D"/>
    <w:rsid w:val="009667BB"/>
  </w:style>
  <w:style w:type="paragraph" w:customStyle="1" w:styleId="749F58ACDC7F40F3BA31EC3A142F8786">
    <w:name w:val="749F58ACDC7F40F3BA31EC3A142F8786"/>
    <w:rsid w:val="009667BB"/>
  </w:style>
  <w:style w:type="paragraph" w:customStyle="1" w:styleId="80F97B31E3A14BE6835863BD7E90F25B">
    <w:name w:val="80F97B31E3A14BE6835863BD7E90F25B"/>
    <w:rsid w:val="009667BB"/>
  </w:style>
  <w:style w:type="paragraph" w:customStyle="1" w:styleId="D8B89D90B9354AB6B05A14A936DEF54D">
    <w:name w:val="D8B89D90B9354AB6B05A14A936DEF54D"/>
    <w:rsid w:val="009667BB"/>
  </w:style>
  <w:style w:type="paragraph" w:customStyle="1" w:styleId="E2CB7F01A8D747FDB5A8FBD6BF6CFD37">
    <w:name w:val="E2CB7F01A8D747FDB5A8FBD6BF6CFD37"/>
    <w:rsid w:val="009667BB"/>
  </w:style>
  <w:style w:type="paragraph" w:customStyle="1" w:styleId="5320EF283E794E32A20E6F194E1A509F">
    <w:name w:val="5320EF283E794E32A20E6F194E1A509F"/>
    <w:rsid w:val="009667BB"/>
  </w:style>
  <w:style w:type="paragraph" w:customStyle="1" w:styleId="C8786257CB4444C7BB356959C950753D">
    <w:name w:val="C8786257CB4444C7BB356959C950753D"/>
    <w:rsid w:val="009667BB"/>
  </w:style>
  <w:style w:type="paragraph" w:customStyle="1" w:styleId="B5E08A54811446438B294E602ED05572">
    <w:name w:val="B5E08A54811446438B294E602ED05572"/>
    <w:rsid w:val="009667BB"/>
  </w:style>
  <w:style w:type="paragraph" w:customStyle="1" w:styleId="0BEABD1333A24C40B54D9AE6B60A0DDD">
    <w:name w:val="0BEABD1333A24C40B54D9AE6B60A0DDD"/>
    <w:rsid w:val="009667BB"/>
  </w:style>
  <w:style w:type="paragraph" w:customStyle="1" w:styleId="BA532ACD889E445CB6A7A8AE6499A01E">
    <w:name w:val="BA532ACD889E445CB6A7A8AE6499A01E"/>
    <w:rsid w:val="009667BB"/>
  </w:style>
  <w:style w:type="paragraph" w:customStyle="1" w:styleId="FD8F49417D9F4CD4A6653617D36F0317">
    <w:name w:val="FD8F49417D9F4CD4A6653617D36F0317"/>
    <w:rsid w:val="009667BB"/>
  </w:style>
  <w:style w:type="paragraph" w:customStyle="1" w:styleId="DE59F30039BB46609A1AD36786816F12">
    <w:name w:val="DE59F30039BB46609A1AD36786816F12"/>
    <w:rsid w:val="009667BB"/>
  </w:style>
  <w:style w:type="paragraph" w:customStyle="1" w:styleId="8CA766A16AFE47A683A0A7C9DDA36DCA">
    <w:name w:val="8CA766A16AFE47A683A0A7C9DDA36DCA"/>
    <w:rsid w:val="009667BB"/>
  </w:style>
  <w:style w:type="paragraph" w:customStyle="1" w:styleId="3C4E1FC2EAE146049F61D46A5312FC1B">
    <w:name w:val="3C4E1FC2EAE146049F61D46A5312FC1B"/>
    <w:rsid w:val="009667BB"/>
  </w:style>
  <w:style w:type="paragraph" w:customStyle="1" w:styleId="C9072AD48AF747E18778A933F507275B">
    <w:name w:val="C9072AD48AF747E18778A933F507275B"/>
    <w:rsid w:val="009667BB"/>
  </w:style>
  <w:style w:type="paragraph" w:customStyle="1" w:styleId="93C09963875E43CC85D428D9BE226554">
    <w:name w:val="93C09963875E43CC85D428D9BE226554"/>
    <w:rsid w:val="009667BB"/>
  </w:style>
  <w:style w:type="paragraph" w:customStyle="1" w:styleId="1D404F7A9DAE4DB1A95C61E0113C2C15">
    <w:name w:val="1D404F7A9DAE4DB1A95C61E0113C2C15"/>
    <w:rsid w:val="009667BB"/>
  </w:style>
  <w:style w:type="paragraph" w:customStyle="1" w:styleId="1D09D21A68124B8583D17AFA92366567">
    <w:name w:val="1D09D21A68124B8583D17AFA92366567"/>
    <w:rsid w:val="009667BB"/>
  </w:style>
  <w:style w:type="paragraph" w:customStyle="1" w:styleId="8014ED8125FF4B6686E2B9697FDEAA34">
    <w:name w:val="8014ED8125FF4B6686E2B9697FDEAA34"/>
    <w:rsid w:val="009667BB"/>
  </w:style>
  <w:style w:type="paragraph" w:customStyle="1" w:styleId="4BB0AC0CEAFB46DAA7844CD8C634091D">
    <w:name w:val="4BB0AC0CEAFB46DAA7844CD8C634091D"/>
    <w:rsid w:val="00162F0E"/>
    <w:rPr>
      <w:lang w:val="fr-CH" w:eastAsia="fr-CH"/>
    </w:rPr>
  </w:style>
  <w:style w:type="paragraph" w:customStyle="1" w:styleId="A8201DA27B8E4E4A94789D726E6B5C6E">
    <w:name w:val="A8201DA27B8E4E4A94789D726E6B5C6E"/>
    <w:rsid w:val="00162F0E"/>
    <w:rPr>
      <w:lang w:val="fr-CH" w:eastAsia="fr-CH"/>
    </w:rPr>
  </w:style>
  <w:style w:type="paragraph" w:customStyle="1" w:styleId="6FE237B1BA9A4B4A9403F027D3E0C026">
    <w:name w:val="6FE237B1BA9A4B4A9403F027D3E0C026"/>
    <w:rsid w:val="00162F0E"/>
    <w:rPr>
      <w:lang w:val="fr-CH" w:eastAsia="fr-CH"/>
    </w:rPr>
  </w:style>
  <w:style w:type="paragraph" w:customStyle="1" w:styleId="22F987BA238040128A3C4D5167C9E70B">
    <w:name w:val="22F987BA238040128A3C4D5167C9E70B"/>
    <w:rsid w:val="00162F0E"/>
    <w:rPr>
      <w:lang w:val="fr-CH" w:eastAsia="fr-CH"/>
    </w:rPr>
  </w:style>
  <w:style w:type="paragraph" w:customStyle="1" w:styleId="6918A334FFFC4CA39F71263ECAEFF73E">
    <w:name w:val="6918A334FFFC4CA39F71263ECAEFF73E"/>
    <w:rsid w:val="00162F0E"/>
    <w:rPr>
      <w:lang w:val="fr-CH" w:eastAsia="fr-CH"/>
    </w:rPr>
  </w:style>
  <w:style w:type="paragraph" w:customStyle="1" w:styleId="531DACB8FDFE4C2EA324F5BDBB84759A">
    <w:name w:val="531DACB8FDFE4C2EA324F5BDBB84759A"/>
    <w:rsid w:val="00162F0E"/>
    <w:rPr>
      <w:lang w:val="fr-CH" w:eastAsia="fr-CH"/>
    </w:rPr>
  </w:style>
  <w:style w:type="paragraph" w:customStyle="1" w:styleId="C2A88056E84A40B999F5BF1008C2B5B5">
    <w:name w:val="C2A88056E84A40B999F5BF1008C2B5B5"/>
    <w:rsid w:val="00162F0E"/>
    <w:rPr>
      <w:lang w:val="fr-CH" w:eastAsia="fr-CH"/>
    </w:rPr>
  </w:style>
  <w:style w:type="paragraph" w:customStyle="1" w:styleId="6E9CFD6C735B491398918B9F2B71C0CF">
    <w:name w:val="6E9CFD6C735B491398918B9F2B71C0CF"/>
    <w:rsid w:val="00162F0E"/>
    <w:rPr>
      <w:lang w:val="fr-CH" w:eastAsia="fr-CH"/>
    </w:rPr>
  </w:style>
  <w:style w:type="paragraph" w:customStyle="1" w:styleId="F6E35BE84DB24B9E90560B97A5937853">
    <w:name w:val="F6E35BE84DB24B9E90560B97A5937853"/>
    <w:rsid w:val="00162F0E"/>
    <w:rPr>
      <w:lang w:val="fr-CH" w:eastAsia="fr-CH"/>
    </w:rPr>
  </w:style>
  <w:style w:type="paragraph" w:customStyle="1" w:styleId="B013FA519CC24D8B86AF1A65769256BE">
    <w:name w:val="B013FA519CC24D8B86AF1A65769256BE"/>
    <w:rsid w:val="00162F0E"/>
    <w:rPr>
      <w:lang w:val="fr-CH" w:eastAsia="fr-CH"/>
    </w:rPr>
  </w:style>
  <w:style w:type="paragraph" w:customStyle="1" w:styleId="65BDCE51B3AD424E889D11AE140879F9">
    <w:name w:val="65BDCE51B3AD424E889D11AE140879F9"/>
    <w:rsid w:val="00162F0E"/>
    <w:rPr>
      <w:lang w:val="fr-CH" w:eastAsia="fr-CH"/>
    </w:rPr>
  </w:style>
  <w:style w:type="paragraph" w:customStyle="1" w:styleId="BC8AA5AE54D04FBCB03E64FB1E2039D7">
    <w:name w:val="BC8AA5AE54D04FBCB03E64FB1E2039D7"/>
    <w:rsid w:val="00162F0E"/>
    <w:rPr>
      <w:lang w:val="fr-CH" w:eastAsia="fr-CH"/>
    </w:rPr>
  </w:style>
  <w:style w:type="paragraph" w:customStyle="1" w:styleId="672181256A29486F91832F66DE41AE9E">
    <w:name w:val="672181256A29486F91832F66DE41AE9E"/>
    <w:rsid w:val="00162F0E"/>
    <w:rPr>
      <w:lang w:val="fr-CH" w:eastAsia="fr-CH"/>
    </w:rPr>
  </w:style>
  <w:style w:type="paragraph" w:customStyle="1" w:styleId="DBBE6DD0A9D94372BD353B6A4E0486D9">
    <w:name w:val="DBBE6DD0A9D94372BD353B6A4E0486D9"/>
    <w:rsid w:val="00162F0E"/>
    <w:rPr>
      <w:lang w:val="fr-CH" w:eastAsia="fr-CH"/>
    </w:rPr>
  </w:style>
  <w:style w:type="paragraph" w:customStyle="1" w:styleId="96E8AA17319D4ED0AAC4D15959749BFE">
    <w:name w:val="96E8AA17319D4ED0AAC4D15959749BFE"/>
    <w:rsid w:val="00162F0E"/>
    <w:rPr>
      <w:lang w:val="fr-CH" w:eastAsia="fr-CH"/>
    </w:rPr>
  </w:style>
  <w:style w:type="paragraph" w:customStyle="1" w:styleId="FDF9844128FE4D3392D4ADCDD4AC872C">
    <w:name w:val="FDF9844128FE4D3392D4ADCDD4AC872C"/>
    <w:rsid w:val="00162F0E"/>
    <w:rPr>
      <w:lang w:val="fr-CH" w:eastAsia="fr-CH"/>
    </w:rPr>
  </w:style>
  <w:style w:type="paragraph" w:customStyle="1" w:styleId="D13F754FACAE4F85A179EFB1A0CB1148">
    <w:name w:val="D13F754FACAE4F85A179EFB1A0CB1148"/>
    <w:rsid w:val="00162F0E"/>
    <w:rPr>
      <w:lang w:val="fr-CH" w:eastAsia="fr-CH"/>
    </w:rPr>
  </w:style>
  <w:style w:type="paragraph" w:customStyle="1" w:styleId="83F730C0D0404FDDBB254BF2AEB516A6">
    <w:name w:val="83F730C0D0404FDDBB254BF2AEB516A6"/>
    <w:rsid w:val="00162F0E"/>
    <w:rPr>
      <w:lang w:val="fr-CH" w:eastAsia="fr-CH"/>
    </w:rPr>
  </w:style>
  <w:style w:type="paragraph" w:customStyle="1" w:styleId="14510DC177CF46B18FFECFFADE8967F6">
    <w:name w:val="14510DC177CF46B18FFECFFADE8967F6"/>
    <w:rsid w:val="00162F0E"/>
    <w:rPr>
      <w:lang w:val="fr-CH" w:eastAsia="fr-CH"/>
    </w:rPr>
  </w:style>
  <w:style w:type="paragraph" w:customStyle="1" w:styleId="88C83ED2F9A9446E93DDD85D46D1C1D1">
    <w:name w:val="88C83ED2F9A9446E93DDD85D46D1C1D1"/>
    <w:rsid w:val="00162F0E"/>
    <w:rPr>
      <w:lang w:val="fr-CH" w:eastAsia="fr-CH"/>
    </w:rPr>
  </w:style>
  <w:style w:type="paragraph" w:customStyle="1" w:styleId="4C415270A6E842A9A8C4C23F3F9A87EA">
    <w:name w:val="4C415270A6E842A9A8C4C23F3F9A87EA"/>
    <w:rsid w:val="00162F0E"/>
    <w:rPr>
      <w:lang w:val="fr-CH" w:eastAsia="fr-CH"/>
    </w:rPr>
  </w:style>
  <w:style w:type="paragraph" w:customStyle="1" w:styleId="69D4B26EC769460DB6DA4060A37EB094">
    <w:name w:val="69D4B26EC769460DB6DA4060A37EB094"/>
    <w:rsid w:val="00162F0E"/>
    <w:rPr>
      <w:lang w:val="fr-CH" w:eastAsia="fr-CH"/>
    </w:rPr>
  </w:style>
  <w:style w:type="paragraph" w:customStyle="1" w:styleId="3E8332B87D2A4B6C996FEF8ECAB8E2CD">
    <w:name w:val="3E8332B87D2A4B6C996FEF8ECAB8E2CD"/>
    <w:rsid w:val="00162F0E"/>
    <w:rPr>
      <w:lang w:val="fr-CH" w:eastAsia="fr-CH"/>
    </w:rPr>
  </w:style>
  <w:style w:type="paragraph" w:customStyle="1" w:styleId="A7C505FCC8BA45608BD1577DAA0AC02C">
    <w:name w:val="A7C505FCC8BA45608BD1577DAA0AC02C"/>
    <w:rsid w:val="00162F0E"/>
    <w:rPr>
      <w:lang w:val="fr-CH" w:eastAsia="fr-CH"/>
    </w:rPr>
  </w:style>
  <w:style w:type="paragraph" w:customStyle="1" w:styleId="6F77E5E4400D4DF99FAAAD4BAE3071DA">
    <w:name w:val="6F77E5E4400D4DF99FAAAD4BAE3071DA"/>
    <w:rsid w:val="00162F0E"/>
    <w:rPr>
      <w:lang w:val="fr-CH" w:eastAsia="fr-CH"/>
    </w:rPr>
  </w:style>
  <w:style w:type="paragraph" w:customStyle="1" w:styleId="05C067A8DCA74CFE9218B9CFDA80EAFB">
    <w:name w:val="05C067A8DCA74CFE9218B9CFDA80EAFB"/>
    <w:rsid w:val="00162F0E"/>
    <w:rPr>
      <w:lang w:val="fr-CH" w:eastAsia="fr-CH"/>
    </w:rPr>
  </w:style>
  <w:style w:type="paragraph" w:customStyle="1" w:styleId="1960115C27374E2381A78EDC8F39AADB">
    <w:name w:val="1960115C27374E2381A78EDC8F39AADB"/>
    <w:rsid w:val="00162F0E"/>
    <w:rPr>
      <w:lang w:val="fr-CH" w:eastAsia="fr-CH"/>
    </w:rPr>
  </w:style>
  <w:style w:type="paragraph" w:customStyle="1" w:styleId="483C55F30A45403584E95507065959A9">
    <w:name w:val="483C55F30A45403584E95507065959A9"/>
    <w:rsid w:val="00162F0E"/>
    <w:rPr>
      <w:lang w:val="fr-CH" w:eastAsia="fr-CH"/>
    </w:rPr>
  </w:style>
  <w:style w:type="paragraph" w:customStyle="1" w:styleId="D67379FD568F4478AD6E0F6213F8BFD5">
    <w:name w:val="D67379FD568F4478AD6E0F6213F8BFD5"/>
    <w:rsid w:val="00162F0E"/>
    <w:rPr>
      <w:lang w:val="fr-CH" w:eastAsia="fr-CH"/>
    </w:rPr>
  </w:style>
  <w:style w:type="paragraph" w:customStyle="1" w:styleId="E1E58877D3BE4F83A3A46893022C6325">
    <w:name w:val="E1E58877D3BE4F83A3A46893022C6325"/>
    <w:rsid w:val="00162F0E"/>
    <w:rPr>
      <w:lang w:val="fr-CH" w:eastAsia="fr-CH"/>
    </w:rPr>
  </w:style>
  <w:style w:type="paragraph" w:customStyle="1" w:styleId="012F167F45E9404084ED24DC8B4DF0D1">
    <w:name w:val="012F167F45E9404084ED24DC8B4DF0D1"/>
    <w:rsid w:val="00162F0E"/>
    <w:rPr>
      <w:lang w:val="fr-CH" w:eastAsia="fr-CH"/>
    </w:rPr>
  </w:style>
  <w:style w:type="paragraph" w:customStyle="1" w:styleId="40AE35D119524F0FA3E1CD95D598CB6A">
    <w:name w:val="40AE35D119524F0FA3E1CD95D598CB6A"/>
    <w:rsid w:val="00162F0E"/>
    <w:rPr>
      <w:lang w:val="fr-CH" w:eastAsia="fr-CH"/>
    </w:rPr>
  </w:style>
  <w:style w:type="paragraph" w:customStyle="1" w:styleId="DCD8D36AB8D141F49479BA85E91EC34D">
    <w:name w:val="DCD8D36AB8D141F49479BA85E91EC34D"/>
    <w:rsid w:val="00162F0E"/>
    <w:rPr>
      <w:lang w:val="fr-CH" w:eastAsia="fr-CH"/>
    </w:rPr>
  </w:style>
  <w:style w:type="paragraph" w:customStyle="1" w:styleId="887E3F638BF44908B19DBA632FD8D11B">
    <w:name w:val="887E3F638BF44908B19DBA632FD8D11B"/>
    <w:rsid w:val="00162F0E"/>
    <w:rPr>
      <w:lang w:val="fr-CH" w:eastAsia="fr-CH"/>
    </w:rPr>
  </w:style>
  <w:style w:type="paragraph" w:customStyle="1" w:styleId="3B2A03BE9C5C4B01A6A5F08147DFA984">
    <w:name w:val="3B2A03BE9C5C4B01A6A5F08147DFA984"/>
    <w:rsid w:val="00162F0E"/>
    <w:rPr>
      <w:lang w:val="fr-CH" w:eastAsia="fr-CH"/>
    </w:rPr>
  </w:style>
  <w:style w:type="paragraph" w:customStyle="1" w:styleId="98EE626C4A4E4CF6BB2F955F323D8A20">
    <w:name w:val="98EE626C4A4E4CF6BB2F955F323D8A20"/>
    <w:rsid w:val="00162F0E"/>
    <w:rPr>
      <w:lang w:val="fr-CH" w:eastAsia="fr-CH"/>
    </w:rPr>
  </w:style>
  <w:style w:type="paragraph" w:customStyle="1" w:styleId="5EE55F3438084E3DA5A821B31CFD9ACA">
    <w:name w:val="5EE55F3438084E3DA5A821B31CFD9ACA"/>
    <w:rsid w:val="00162F0E"/>
    <w:rPr>
      <w:lang w:val="fr-CH" w:eastAsia="fr-CH"/>
    </w:rPr>
  </w:style>
  <w:style w:type="paragraph" w:customStyle="1" w:styleId="05456FE2E17744B6985B64BD754B2DD4">
    <w:name w:val="05456FE2E17744B6985B64BD754B2DD4"/>
    <w:rsid w:val="00162F0E"/>
    <w:rPr>
      <w:lang w:val="fr-CH" w:eastAsia="fr-CH"/>
    </w:rPr>
  </w:style>
  <w:style w:type="paragraph" w:customStyle="1" w:styleId="E8D251233C854E6A9CE37C94D162F756">
    <w:name w:val="E8D251233C854E6A9CE37C94D162F756"/>
    <w:rsid w:val="00162F0E"/>
    <w:rPr>
      <w:lang w:val="fr-CH" w:eastAsia="fr-CH"/>
    </w:rPr>
  </w:style>
  <w:style w:type="paragraph" w:customStyle="1" w:styleId="23A8710B116F46088435FD742DAC490C">
    <w:name w:val="23A8710B116F46088435FD742DAC490C"/>
    <w:rsid w:val="00162F0E"/>
    <w:rPr>
      <w:lang w:val="fr-CH" w:eastAsia="fr-CH"/>
    </w:rPr>
  </w:style>
  <w:style w:type="paragraph" w:customStyle="1" w:styleId="C54A2DCEDA0A4ECDB727AD439EE7C056">
    <w:name w:val="C54A2DCEDA0A4ECDB727AD439EE7C056"/>
    <w:rsid w:val="00162F0E"/>
    <w:rPr>
      <w:lang w:val="fr-CH" w:eastAsia="fr-CH"/>
    </w:rPr>
  </w:style>
  <w:style w:type="paragraph" w:customStyle="1" w:styleId="DA4F5BA3964A43CC98A1B938E368699A">
    <w:name w:val="DA4F5BA3964A43CC98A1B938E368699A"/>
    <w:rsid w:val="00162F0E"/>
    <w:rPr>
      <w:lang w:val="fr-CH" w:eastAsia="fr-CH"/>
    </w:rPr>
  </w:style>
  <w:style w:type="paragraph" w:customStyle="1" w:styleId="C6634A6E2CE84604AEBFDF7A2CEDEB2A">
    <w:name w:val="C6634A6E2CE84604AEBFDF7A2CEDEB2A"/>
    <w:rsid w:val="00162F0E"/>
    <w:rPr>
      <w:lang w:val="fr-CH" w:eastAsia="fr-CH"/>
    </w:rPr>
  </w:style>
  <w:style w:type="paragraph" w:customStyle="1" w:styleId="7050C553721C4030825D60742CACBF72">
    <w:name w:val="7050C553721C4030825D60742CACBF72"/>
    <w:rsid w:val="00162F0E"/>
    <w:rPr>
      <w:lang w:val="fr-CH" w:eastAsia="fr-CH"/>
    </w:rPr>
  </w:style>
  <w:style w:type="paragraph" w:customStyle="1" w:styleId="25FDD10C886B4794BA45389554600F0B">
    <w:name w:val="25FDD10C886B4794BA45389554600F0B"/>
    <w:rsid w:val="00162F0E"/>
    <w:rPr>
      <w:lang w:val="fr-CH" w:eastAsia="fr-CH"/>
    </w:rPr>
  </w:style>
  <w:style w:type="paragraph" w:customStyle="1" w:styleId="D648F96F4FD04D5696B167576BD3FAE1">
    <w:name w:val="D648F96F4FD04D5696B167576BD3FAE1"/>
    <w:rsid w:val="00162F0E"/>
    <w:rPr>
      <w:lang w:val="fr-CH" w:eastAsia="fr-CH"/>
    </w:rPr>
  </w:style>
  <w:style w:type="paragraph" w:customStyle="1" w:styleId="AFD6A7A5A00E4515A664E7DB22E5F73C">
    <w:name w:val="AFD6A7A5A00E4515A664E7DB22E5F73C"/>
    <w:rsid w:val="00162F0E"/>
    <w:rPr>
      <w:lang w:val="fr-CH" w:eastAsia="fr-CH"/>
    </w:rPr>
  </w:style>
  <w:style w:type="paragraph" w:customStyle="1" w:styleId="5FA7380452F149769C79F55807A7C398">
    <w:name w:val="5FA7380452F149769C79F55807A7C398"/>
    <w:rsid w:val="00162F0E"/>
    <w:rPr>
      <w:lang w:val="fr-CH" w:eastAsia="fr-CH"/>
    </w:rPr>
  </w:style>
  <w:style w:type="paragraph" w:customStyle="1" w:styleId="90D8F58B9A024161946F080651344513">
    <w:name w:val="90D8F58B9A024161946F080651344513"/>
    <w:rsid w:val="00162F0E"/>
    <w:rPr>
      <w:lang w:val="fr-CH" w:eastAsia="fr-CH"/>
    </w:rPr>
  </w:style>
  <w:style w:type="paragraph" w:customStyle="1" w:styleId="AE4C7C70B3944AD19E3B4BED3D91BB9B">
    <w:name w:val="AE4C7C70B3944AD19E3B4BED3D91BB9B"/>
    <w:rsid w:val="00162F0E"/>
    <w:rPr>
      <w:lang w:val="fr-CH" w:eastAsia="fr-CH"/>
    </w:rPr>
  </w:style>
  <w:style w:type="paragraph" w:customStyle="1" w:styleId="1529B9E31EC34C05B36D0187BA82CA6F">
    <w:name w:val="1529B9E31EC34C05B36D0187BA82CA6F"/>
    <w:rsid w:val="00162F0E"/>
    <w:rPr>
      <w:lang w:val="fr-CH" w:eastAsia="fr-CH"/>
    </w:rPr>
  </w:style>
  <w:style w:type="paragraph" w:customStyle="1" w:styleId="C62257E26F1B42338BA8C68A5DE7D56C">
    <w:name w:val="C62257E26F1B42338BA8C68A5DE7D56C"/>
    <w:rsid w:val="00162F0E"/>
    <w:rPr>
      <w:lang w:val="fr-CH" w:eastAsia="fr-CH"/>
    </w:rPr>
  </w:style>
  <w:style w:type="paragraph" w:customStyle="1" w:styleId="B7FAC327402D4B9B84FF2F8AB53F39F3">
    <w:name w:val="B7FAC327402D4B9B84FF2F8AB53F39F3"/>
    <w:rsid w:val="00162F0E"/>
    <w:rPr>
      <w:lang w:val="fr-CH" w:eastAsia="fr-CH"/>
    </w:rPr>
  </w:style>
  <w:style w:type="paragraph" w:customStyle="1" w:styleId="9EDB1F29C5E444548DF3BCFA485DC1CD">
    <w:name w:val="9EDB1F29C5E444548DF3BCFA485DC1CD"/>
    <w:rsid w:val="00162F0E"/>
    <w:rPr>
      <w:lang w:val="fr-CH" w:eastAsia="fr-CH"/>
    </w:rPr>
  </w:style>
  <w:style w:type="paragraph" w:customStyle="1" w:styleId="691E2E1D205C4A60AEBCB8D7C8FB99A8">
    <w:name w:val="691E2E1D205C4A60AEBCB8D7C8FB99A8"/>
    <w:rsid w:val="00162F0E"/>
    <w:rPr>
      <w:lang w:val="fr-CH" w:eastAsia="fr-CH"/>
    </w:rPr>
  </w:style>
  <w:style w:type="paragraph" w:customStyle="1" w:styleId="2E9CA4AEB58F4701A26C4621504AE324">
    <w:name w:val="2E9CA4AEB58F4701A26C4621504AE324"/>
    <w:rsid w:val="00162F0E"/>
    <w:rPr>
      <w:lang w:val="fr-CH" w:eastAsia="fr-CH"/>
    </w:rPr>
  </w:style>
  <w:style w:type="paragraph" w:customStyle="1" w:styleId="17C4B2A6F555446DB23AD1571D23EF6E">
    <w:name w:val="17C4B2A6F555446DB23AD1571D23EF6E"/>
    <w:rsid w:val="00162F0E"/>
    <w:rPr>
      <w:lang w:val="fr-CH" w:eastAsia="fr-CH"/>
    </w:rPr>
  </w:style>
  <w:style w:type="paragraph" w:customStyle="1" w:styleId="5AE8BAFD9D4945D0819508C0A8638426">
    <w:name w:val="5AE8BAFD9D4945D0819508C0A8638426"/>
    <w:rsid w:val="00162F0E"/>
    <w:rPr>
      <w:lang w:val="fr-CH" w:eastAsia="fr-CH"/>
    </w:rPr>
  </w:style>
  <w:style w:type="paragraph" w:customStyle="1" w:styleId="27E60C15C5A54CA58674954FD8201947">
    <w:name w:val="27E60C15C5A54CA58674954FD8201947"/>
    <w:rsid w:val="00162F0E"/>
    <w:rPr>
      <w:lang w:val="fr-CH" w:eastAsia="fr-CH"/>
    </w:rPr>
  </w:style>
  <w:style w:type="paragraph" w:customStyle="1" w:styleId="96BC12B61E514331A3A32742BC5F02D3">
    <w:name w:val="96BC12B61E514331A3A32742BC5F02D3"/>
    <w:rsid w:val="00162F0E"/>
    <w:rPr>
      <w:lang w:val="fr-CH" w:eastAsia="fr-CH"/>
    </w:rPr>
  </w:style>
  <w:style w:type="paragraph" w:customStyle="1" w:styleId="05E4861C52ED4CD69AC12BFBA22A58E6">
    <w:name w:val="05E4861C52ED4CD69AC12BFBA22A58E6"/>
    <w:rsid w:val="00162F0E"/>
    <w:rPr>
      <w:lang w:val="fr-CH" w:eastAsia="fr-CH"/>
    </w:rPr>
  </w:style>
  <w:style w:type="paragraph" w:customStyle="1" w:styleId="3BEE6FE615B74FAB8A27667047BD47C2">
    <w:name w:val="3BEE6FE615B74FAB8A27667047BD47C2"/>
    <w:rsid w:val="00162F0E"/>
    <w:rPr>
      <w:lang w:val="fr-CH" w:eastAsia="fr-CH"/>
    </w:rPr>
  </w:style>
  <w:style w:type="paragraph" w:customStyle="1" w:styleId="14384A94EB82436AAE843316D78D03EF">
    <w:name w:val="14384A94EB82436AAE843316D78D03EF"/>
    <w:rsid w:val="00162F0E"/>
    <w:rPr>
      <w:lang w:val="fr-CH" w:eastAsia="fr-CH"/>
    </w:rPr>
  </w:style>
  <w:style w:type="paragraph" w:customStyle="1" w:styleId="25BA869662FB4C089BAA31278E2F95B4">
    <w:name w:val="25BA869662FB4C089BAA31278E2F95B4"/>
    <w:rsid w:val="00162F0E"/>
    <w:rPr>
      <w:lang w:val="fr-CH" w:eastAsia="fr-CH"/>
    </w:rPr>
  </w:style>
  <w:style w:type="paragraph" w:customStyle="1" w:styleId="41356680493D47E984B6D16FAD6C1981">
    <w:name w:val="41356680493D47E984B6D16FAD6C1981"/>
    <w:rsid w:val="00162F0E"/>
    <w:rPr>
      <w:lang w:val="fr-CH" w:eastAsia="fr-CH"/>
    </w:rPr>
  </w:style>
  <w:style w:type="paragraph" w:customStyle="1" w:styleId="FEF121FA792D4AB1BABBF6BA7C942368">
    <w:name w:val="FEF121FA792D4AB1BABBF6BA7C942368"/>
    <w:rsid w:val="00162F0E"/>
    <w:rPr>
      <w:lang w:val="fr-CH" w:eastAsia="fr-CH"/>
    </w:rPr>
  </w:style>
  <w:style w:type="paragraph" w:customStyle="1" w:styleId="4E510D03280A4134ABECA16B7E4D1BA4">
    <w:name w:val="4E510D03280A4134ABECA16B7E4D1BA4"/>
    <w:rsid w:val="00162F0E"/>
    <w:rPr>
      <w:lang w:val="fr-CH" w:eastAsia="fr-CH"/>
    </w:rPr>
  </w:style>
  <w:style w:type="paragraph" w:customStyle="1" w:styleId="C8E00EA8E05C44B2A356604B2F01EBCB">
    <w:name w:val="C8E00EA8E05C44B2A356604B2F01EBCB"/>
    <w:rsid w:val="00162F0E"/>
    <w:rPr>
      <w:lang w:val="fr-CH" w:eastAsia="fr-CH"/>
    </w:rPr>
  </w:style>
  <w:style w:type="paragraph" w:customStyle="1" w:styleId="A928F65EF58943E6B159A2870E0A8CBF">
    <w:name w:val="A928F65EF58943E6B159A2870E0A8CBF"/>
    <w:rsid w:val="00162F0E"/>
    <w:rPr>
      <w:lang w:val="fr-CH" w:eastAsia="fr-CH"/>
    </w:rPr>
  </w:style>
  <w:style w:type="paragraph" w:customStyle="1" w:styleId="5C93588C8A77444B8C4593C8F575DE56">
    <w:name w:val="5C93588C8A77444B8C4593C8F575DE56"/>
    <w:rsid w:val="00162F0E"/>
    <w:rPr>
      <w:lang w:val="fr-CH" w:eastAsia="fr-CH"/>
    </w:rPr>
  </w:style>
  <w:style w:type="paragraph" w:customStyle="1" w:styleId="45509C2313694CDC8E494856F5F802FC">
    <w:name w:val="45509C2313694CDC8E494856F5F802FC"/>
    <w:rsid w:val="00162F0E"/>
    <w:rPr>
      <w:lang w:val="fr-CH" w:eastAsia="fr-CH"/>
    </w:rPr>
  </w:style>
  <w:style w:type="paragraph" w:customStyle="1" w:styleId="A314856E4C8346FD8A9E7CF0E302E1B6">
    <w:name w:val="A314856E4C8346FD8A9E7CF0E302E1B6"/>
    <w:rsid w:val="00162F0E"/>
    <w:rPr>
      <w:lang w:val="fr-CH" w:eastAsia="fr-CH"/>
    </w:rPr>
  </w:style>
  <w:style w:type="paragraph" w:customStyle="1" w:styleId="749FD427CF7F4ACDA4FC5F213A07BD4A">
    <w:name w:val="749FD427CF7F4ACDA4FC5F213A07BD4A"/>
    <w:rsid w:val="00162F0E"/>
    <w:rPr>
      <w:lang w:val="fr-CH" w:eastAsia="fr-CH"/>
    </w:rPr>
  </w:style>
  <w:style w:type="paragraph" w:customStyle="1" w:styleId="BC42EBEA2C3340C29F8021EDB9601590">
    <w:name w:val="BC42EBEA2C3340C29F8021EDB9601590"/>
    <w:rsid w:val="00162F0E"/>
    <w:rPr>
      <w:lang w:val="fr-CH" w:eastAsia="fr-CH"/>
    </w:rPr>
  </w:style>
  <w:style w:type="paragraph" w:customStyle="1" w:styleId="D5C77355A3DA473888D61FDBB7F0FE0B">
    <w:name w:val="D5C77355A3DA473888D61FDBB7F0FE0B"/>
    <w:rsid w:val="00162F0E"/>
    <w:rPr>
      <w:lang w:val="fr-CH" w:eastAsia="fr-CH"/>
    </w:rPr>
  </w:style>
  <w:style w:type="paragraph" w:customStyle="1" w:styleId="A8110EF07C184199B0BB4ADAA5C2D991">
    <w:name w:val="A8110EF07C184199B0BB4ADAA5C2D991"/>
    <w:rsid w:val="00162F0E"/>
    <w:rPr>
      <w:lang w:val="fr-CH" w:eastAsia="fr-CH"/>
    </w:rPr>
  </w:style>
  <w:style w:type="paragraph" w:customStyle="1" w:styleId="6358E8597F6E476C8EF93FE2979D4B62">
    <w:name w:val="6358E8597F6E476C8EF93FE2979D4B62"/>
    <w:rsid w:val="00162F0E"/>
    <w:rPr>
      <w:lang w:val="fr-CH" w:eastAsia="fr-CH"/>
    </w:rPr>
  </w:style>
  <w:style w:type="paragraph" w:customStyle="1" w:styleId="0CE3AF5A87C24B588DF108FFD12C7C53">
    <w:name w:val="0CE3AF5A87C24B588DF108FFD12C7C53"/>
    <w:rsid w:val="00162F0E"/>
    <w:rPr>
      <w:lang w:val="fr-CH" w:eastAsia="fr-CH"/>
    </w:rPr>
  </w:style>
  <w:style w:type="paragraph" w:customStyle="1" w:styleId="289C8DD5A2DB45FDBBF3209F8630FB6A">
    <w:name w:val="289C8DD5A2DB45FDBBF3209F8630FB6A"/>
    <w:rsid w:val="00162F0E"/>
    <w:rPr>
      <w:lang w:val="fr-CH" w:eastAsia="fr-CH"/>
    </w:rPr>
  </w:style>
  <w:style w:type="paragraph" w:customStyle="1" w:styleId="12AC5F6279184BC5B674A20CDA560E1D">
    <w:name w:val="12AC5F6279184BC5B674A20CDA560E1D"/>
    <w:rsid w:val="00162F0E"/>
    <w:rPr>
      <w:lang w:val="fr-CH" w:eastAsia="fr-CH"/>
    </w:rPr>
  </w:style>
  <w:style w:type="paragraph" w:customStyle="1" w:styleId="7CE69366B1F54145AD4BB9069DFD4CFC">
    <w:name w:val="7CE69366B1F54145AD4BB9069DFD4CFC"/>
    <w:rsid w:val="00162F0E"/>
    <w:rPr>
      <w:lang w:val="fr-CH" w:eastAsia="fr-CH"/>
    </w:rPr>
  </w:style>
  <w:style w:type="paragraph" w:customStyle="1" w:styleId="61EAFBE733AF47E1AA8A91501B9ABD2E">
    <w:name w:val="61EAFBE733AF47E1AA8A91501B9ABD2E"/>
    <w:rsid w:val="00162F0E"/>
    <w:rPr>
      <w:lang w:val="fr-CH" w:eastAsia="fr-CH"/>
    </w:rPr>
  </w:style>
  <w:style w:type="paragraph" w:customStyle="1" w:styleId="8C1A4145475C452FBA3B35317685E79F">
    <w:name w:val="8C1A4145475C452FBA3B35317685E79F"/>
    <w:rsid w:val="00162F0E"/>
    <w:rPr>
      <w:lang w:val="fr-CH" w:eastAsia="fr-CH"/>
    </w:rPr>
  </w:style>
  <w:style w:type="paragraph" w:customStyle="1" w:styleId="56888A4E5D6C49D6930ACB282108AB23">
    <w:name w:val="56888A4E5D6C49D6930ACB282108AB23"/>
    <w:rsid w:val="00162F0E"/>
    <w:rPr>
      <w:lang w:val="fr-CH" w:eastAsia="fr-CH"/>
    </w:rPr>
  </w:style>
  <w:style w:type="paragraph" w:customStyle="1" w:styleId="B767AE4F564A4C35802915A84DF83F7A">
    <w:name w:val="B767AE4F564A4C35802915A84DF83F7A"/>
    <w:rsid w:val="00162F0E"/>
    <w:rPr>
      <w:lang w:val="fr-CH" w:eastAsia="fr-CH"/>
    </w:rPr>
  </w:style>
  <w:style w:type="paragraph" w:customStyle="1" w:styleId="31697ABF54AC41B08066FB5784DA1B23">
    <w:name w:val="31697ABF54AC41B08066FB5784DA1B23"/>
    <w:rsid w:val="00162F0E"/>
    <w:rPr>
      <w:lang w:val="fr-CH" w:eastAsia="fr-CH"/>
    </w:rPr>
  </w:style>
  <w:style w:type="paragraph" w:customStyle="1" w:styleId="96F32EB699C24550AF9D9D8420B59350">
    <w:name w:val="96F32EB699C24550AF9D9D8420B59350"/>
    <w:rsid w:val="00162F0E"/>
    <w:rPr>
      <w:lang w:val="fr-CH" w:eastAsia="fr-CH"/>
    </w:rPr>
  </w:style>
  <w:style w:type="paragraph" w:customStyle="1" w:styleId="5B6AD4ABEB1E45B78AAA62079F92394D">
    <w:name w:val="5B6AD4ABEB1E45B78AAA62079F92394D"/>
    <w:rsid w:val="00162F0E"/>
    <w:rPr>
      <w:lang w:val="fr-CH" w:eastAsia="fr-CH"/>
    </w:rPr>
  </w:style>
  <w:style w:type="paragraph" w:customStyle="1" w:styleId="CF153243BB4F4736902850AE8DAF6E63">
    <w:name w:val="CF153243BB4F4736902850AE8DAF6E63"/>
    <w:rsid w:val="00162F0E"/>
    <w:rPr>
      <w:lang w:val="fr-CH" w:eastAsia="fr-CH"/>
    </w:rPr>
  </w:style>
  <w:style w:type="paragraph" w:customStyle="1" w:styleId="B99EF73F58BB468AA143B53C1C9AF545">
    <w:name w:val="B99EF73F58BB468AA143B53C1C9AF545"/>
    <w:rsid w:val="00162F0E"/>
    <w:rPr>
      <w:lang w:val="fr-CH" w:eastAsia="fr-CH"/>
    </w:rPr>
  </w:style>
  <w:style w:type="paragraph" w:customStyle="1" w:styleId="E6D99B6159D04D8BAF413649EF7B8BBF">
    <w:name w:val="E6D99B6159D04D8BAF413649EF7B8BBF"/>
    <w:rsid w:val="00162F0E"/>
    <w:rPr>
      <w:lang w:val="fr-CH" w:eastAsia="fr-CH"/>
    </w:rPr>
  </w:style>
  <w:style w:type="paragraph" w:customStyle="1" w:styleId="838FDD1070D94CA6B3B4AC57023CF982">
    <w:name w:val="838FDD1070D94CA6B3B4AC57023CF982"/>
    <w:rsid w:val="00162F0E"/>
    <w:rPr>
      <w:lang w:val="fr-CH" w:eastAsia="fr-CH"/>
    </w:rPr>
  </w:style>
  <w:style w:type="paragraph" w:customStyle="1" w:styleId="C6E9713C37744C45A35E0B5F096171B1">
    <w:name w:val="C6E9713C37744C45A35E0B5F096171B1"/>
    <w:rsid w:val="00162F0E"/>
    <w:rPr>
      <w:lang w:val="fr-CH" w:eastAsia="fr-CH"/>
    </w:rPr>
  </w:style>
  <w:style w:type="paragraph" w:customStyle="1" w:styleId="59903C1ECB4E4365A0B57E78C6E9CDF7">
    <w:name w:val="59903C1ECB4E4365A0B57E78C6E9CDF7"/>
    <w:rsid w:val="00162F0E"/>
    <w:rPr>
      <w:lang w:val="fr-CH" w:eastAsia="fr-CH"/>
    </w:rPr>
  </w:style>
  <w:style w:type="paragraph" w:customStyle="1" w:styleId="447D7617B9164130A1D639C2D2C2176A">
    <w:name w:val="447D7617B9164130A1D639C2D2C2176A"/>
    <w:rsid w:val="00162F0E"/>
    <w:rPr>
      <w:lang w:val="fr-CH" w:eastAsia="fr-CH"/>
    </w:rPr>
  </w:style>
  <w:style w:type="paragraph" w:customStyle="1" w:styleId="47C51E39445D49D181030A892BCE0931">
    <w:name w:val="47C51E39445D49D181030A892BCE0931"/>
    <w:rsid w:val="00162F0E"/>
    <w:rPr>
      <w:lang w:val="fr-CH" w:eastAsia="fr-CH"/>
    </w:rPr>
  </w:style>
  <w:style w:type="paragraph" w:customStyle="1" w:styleId="FCA4E8AE36D0410EA0FE8865020B78CA">
    <w:name w:val="FCA4E8AE36D0410EA0FE8865020B78CA"/>
    <w:rsid w:val="00162F0E"/>
    <w:rPr>
      <w:lang w:val="fr-CH" w:eastAsia="fr-CH"/>
    </w:rPr>
  </w:style>
  <w:style w:type="paragraph" w:customStyle="1" w:styleId="345B078F146C4D8C9569F43E8F44C15A">
    <w:name w:val="345B078F146C4D8C9569F43E8F44C15A"/>
    <w:rsid w:val="00162F0E"/>
    <w:rPr>
      <w:lang w:val="fr-CH" w:eastAsia="fr-CH"/>
    </w:rPr>
  </w:style>
  <w:style w:type="paragraph" w:customStyle="1" w:styleId="B95F022347664D8C87A035D9F9D23DBB">
    <w:name w:val="B95F022347664D8C87A035D9F9D23DBB"/>
    <w:rsid w:val="00162F0E"/>
    <w:rPr>
      <w:lang w:val="fr-CH" w:eastAsia="fr-CH"/>
    </w:rPr>
  </w:style>
  <w:style w:type="paragraph" w:customStyle="1" w:styleId="65C728D7CFBB4A2B8C50C72481336D5F">
    <w:name w:val="65C728D7CFBB4A2B8C50C72481336D5F"/>
    <w:rsid w:val="00162F0E"/>
    <w:rPr>
      <w:lang w:val="fr-CH" w:eastAsia="fr-CH"/>
    </w:rPr>
  </w:style>
  <w:style w:type="paragraph" w:customStyle="1" w:styleId="E57F2131560C4607941B847741FC47CF">
    <w:name w:val="E57F2131560C4607941B847741FC47CF"/>
    <w:rsid w:val="00162F0E"/>
    <w:rPr>
      <w:lang w:val="fr-CH" w:eastAsia="fr-CH"/>
    </w:rPr>
  </w:style>
  <w:style w:type="paragraph" w:customStyle="1" w:styleId="8C4E9CD9E97E494F8018128104D1BF3E">
    <w:name w:val="8C4E9CD9E97E494F8018128104D1BF3E"/>
    <w:rsid w:val="00162F0E"/>
    <w:rPr>
      <w:lang w:val="fr-CH" w:eastAsia="fr-CH"/>
    </w:rPr>
  </w:style>
  <w:style w:type="paragraph" w:customStyle="1" w:styleId="5F7F976EC13943B59F75D54F16299766">
    <w:name w:val="5F7F976EC13943B59F75D54F16299766"/>
    <w:rsid w:val="00162F0E"/>
    <w:rPr>
      <w:lang w:val="fr-CH" w:eastAsia="fr-CH"/>
    </w:rPr>
  </w:style>
  <w:style w:type="paragraph" w:customStyle="1" w:styleId="19DADA0E8DED4BB5B2BF1F08F6721C98">
    <w:name w:val="19DADA0E8DED4BB5B2BF1F08F6721C98"/>
    <w:rsid w:val="00162F0E"/>
    <w:rPr>
      <w:lang w:val="fr-CH" w:eastAsia="fr-CH"/>
    </w:rPr>
  </w:style>
  <w:style w:type="paragraph" w:customStyle="1" w:styleId="55758EE4261D4259878858C9798E9593">
    <w:name w:val="55758EE4261D4259878858C9798E9593"/>
    <w:rsid w:val="00162F0E"/>
    <w:rPr>
      <w:lang w:val="fr-CH" w:eastAsia="fr-CH"/>
    </w:rPr>
  </w:style>
  <w:style w:type="paragraph" w:customStyle="1" w:styleId="4928EDBD7DCA407C94AB5562C6ED20FC">
    <w:name w:val="4928EDBD7DCA407C94AB5562C6ED20FC"/>
    <w:rsid w:val="00162F0E"/>
    <w:rPr>
      <w:lang w:val="fr-CH" w:eastAsia="fr-CH"/>
    </w:rPr>
  </w:style>
  <w:style w:type="paragraph" w:customStyle="1" w:styleId="54E7C9FD8A5E4AB582F4BC8175F87661">
    <w:name w:val="54E7C9FD8A5E4AB582F4BC8175F87661"/>
    <w:rsid w:val="00162F0E"/>
    <w:rPr>
      <w:lang w:val="fr-CH" w:eastAsia="fr-CH"/>
    </w:rPr>
  </w:style>
  <w:style w:type="paragraph" w:customStyle="1" w:styleId="FFF4909151F742F2A1F7E595513554DE">
    <w:name w:val="FFF4909151F742F2A1F7E595513554DE"/>
    <w:rsid w:val="00162F0E"/>
    <w:rPr>
      <w:lang w:val="fr-CH" w:eastAsia="fr-CH"/>
    </w:rPr>
  </w:style>
  <w:style w:type="paragraph" w:customStyle="1" w:styleId="C4B541F6821545DC924398805878A814">
    <w:name w:val="C4B541F6821545DC924398805878A814"/>
    <w:rsid w:val="00162F0E"/>
    <w:rPr>
      <w:lang w:val="fr-CH" w:eastAsia="fr-CH"/>
    </w:rPr>
  </w:style>
  <w:style w:type="paragraph" w:customStyle="1" w:styleId="50DC2CAD5E72433EAA9D6D971501C772">
    <w:name w:val="50DC2CAD5E72433EAA9D6D971501C772"/>
    <w:rsid w:val="00162F0E"/>
    <w:rPr>
      <w:lang w:val="fr-CH" w:eastAsia="fr-CH"/>
    </w:rPr>
  </w:style>
  <w:style w:type="paragraph" w:customStyle="1" w:styleId="F764AFD6833F42588B3EC88D38CFBEC3">
    <w:name w:val="F764AFD6833F42588B3EC88D38CFBEC3"/>
    <w:rsid w:val="00162F0E"/>
    <w:rPr>
      <w:lang w:val="fr-CH" w:eastAsia="fr-CH"/>
    </w:rPr>
  </w:style>
  <w:style w:type="paragraph" w:customStyle="1" w:styleId="8614D6A928454CB78CB22B9707ECB197">
    <w:name w:val="8614D6A928454CB78CB22B9707ECB197"/>
    <w:rsid w:val="00162F0E"/>
    <w:rPr>
      <w:lang w:val="fr-CH" w:eastAsia="fr-CH"/>
    </w:rPr>
  </w:style>
  <w:style w:type="paragraph" w:customStyle="1" w:styleId="3333C9050D0F4FF181938B28D74A93FB">
    <w:name w:val="3333C9050D0F4FF181938B28D74A93FB"/>
    <w:rsid w:val="00162F0E"/>
    <w:rPr>
      <w:lang w:val="fr-CH" w:eastAsia="fr-CH"/>
    </w:rPr>
  </w:style>
  <w:style w:type="paragraph" w:customStyle="1" w:styleId="0A741C6221E4463F949E9FC6316C5441">
    <w:name w:val="0A741C6221E4463F949E9FC6316C5441"/>
    <w:rsid w:val="00162F0E"/>
    <w:rPr>
      <w:lang w:val="fr-CH" w:eastAsia="fr-CH"/>
    </w:rPr>
  </w:style>
  <w:style w:type="paragraph" w:customStyle="1" w:styleId="DA354AF3D9E74E14959FB59122B4796A">
    <w:name w:val="DA354AF3D9E74E14959FB59122B4796A"/>
    <w:rsid w:val="00162F0E"/>
    <w:rPr>
      <w:lang w:val="fr-CH" w:eastAsia="fr-CH"/>
    </w:rPr>
  </w:style>
  <w:style w:type="paragraph" w:customStyle="1" w:styleId="85C4755CD000490FA7D5970BC062ED24">
    <w:name w:val="85C4755CD000490FA7D5970BC062ED24"/>
    <w:rsid w:val="00162F0E"/>
    <w:rPr>
      <w:lang w:val="fr-CH" w:eastAsia="fr-CH"/>
    </w:rPr>
  </w:style>
  <w:style w:type="paragraph" w:customStyle="1" w:styleId="05DDCCFBCC08462CAEB54559B32E8846">
    <w:name w:val="05DDCCFBCC08462CAEB54559B32E8846"/>
    <w:rsid w:val="00162F0E"/>
    <w:rPr>
      <w:lang w:val="fr-CH" w:eastAsia="fr-CH"/>
    </w:rPr>
  </w:style>
  <w:style w:type="paragraph" w:customStyle="1" w:styleId="E801B424F1914AEC98B59F0395C33E9E">
    <w:name w:val="E801B424F1914AEC98B59F0395C33E9E"/>
    <w:rsid w:val="00162F0E"/>
    <w:rPr>
      <w:lang w:val="fr-CH" w:eastAsia="fr-CH"/>
    </w:rPr>
  </w:style>
  <w:style w:type="paragraph" w:customStyle="1" w:styleId="F4ADF538715745A0A597E66D216C9E24">
    <w:name w:val="F4ADF538715745A0A597E66D216C9E24"/>
    <w:rsid w:val="00162F0E"/>
    <w:rPr>
      <w:lang w:val="fr-CH" w:eastAsia="fr-CH"/>
    </w:rPr>
  </w:style>
  <w:style w:type="paragraph" w:customStyle="1" w:styleId="C112C0B2E94D4045A6288CD04493B24A">
    <w:name w:val="C112C0B2E94D4045A6288CD04493B24A"/>
    <w:rsid w:val="00162F0E"/>
    <w:rPr>
      <w:lang w:val="fr-CH" w:eastAsia="fr-CH"/>
    </w:rPr>
  </w:style>
  <w:style w:type="paragraph" w:customStyle="1" w:styleId="E141447823724DF3B9B3BF9964C2CE8B">
    <w:name w:val="E141447823724DF3B9B3BF9964C2CE8B"/>
    <w:rsid w:val="00162F0E"/>
    <w:rPr>
      <w:lang w:val="fr-CH" w:eastAsia="fr-CH"/>
    </w:rPr>
  </w:style>
  <w:style w:type="paragraph" w:customStyle="1" w:styleId="7792BF21962C4DAB91356F9916D3FB56">
    <w:name w:val="7792BF21962C4DAB91356F9916D3FB56"/>
    <w:rsid w:val="00162F0E"/>
    <w:rPr>
      <w:lang w:val="fr-CH" w:eastAsia="fr-CH"/>
    </w:rPr>
  </w:style>
  <w:style w:type="paragraph" w:customStyle="1" w:styleId="9265DD11DFAB4E67A2F5AB73DEF1600E">
    <w:name w:val="9265DD11DFAB4E67A2F5AB73DEF1600E"/>
    <w:rsid w:val="00162F0E"/>
    <w:rPr>
      <w:lang w:val="fr-CH" w:eastAsia="fr-CH"/>
    </w:rPr>
  </w:style>
  <w:style w:type="paragraph" w:customStyle="1" w:styleId="3472E85B9AEB40C49E078C6988EE8AC1">
    <w:name w:val="3472E85B9AEB40C49E078C6988EE8AC1"/>
    <w:rsid w:val="00162F0E"/>
    <w:rPr>
      <w:lang w:val="fr-CH" w:eastAsia="fr-CH"/>
    </w:rPr>
  </w:style>
  <w:style w:type="paragraph" w:customStyle="1" w:styleId="69963191379F45A1B0E39F5E5895A1C9">
    <w:name w:val="69963191379F45A1B0E39F5E5895A1C9"/>
    <w:rsid w:val="00162F0E"/>
    <w:rPr>
      <w:lang w:val="fr-CH" w:eastAsia="fr-CH"/>
    </w:rPr>
  </w:style>
  <w:style w:type="paragraph" w:customStyle="1" w:styleId="C4DF7FF635DE4262B63DD1143307B90E">
    <w:name w:val="C4DF7FF635DE4262B63DD1143307B90E"/>
    <w:rsid w:val="00162F0E"/>
    <w:rPr>
      <w:lang w:val="fr-CH" w:eastAsia="fr-CH"/>
    </w:rPr>
  </w:style>
  <w:style w:type="paragraph" w:customStyle="1" w:styleId="66D0948FBE374EACB136AE741704D998">
    <w:name w:val="66D0948FBE374EACB136AE741704D998"/>
    <w:rsid w:val="00162F0E"/>
    <w:rPr>
      <w:lang w:val="fr-CH" w:eastAsia="fr-CH"/>
    </w:rPr>
  </w:style>
  <w:style w:type="paragraph" w:customStyle="1" w:styleId="AD36A21D04F44136A4B3A5E740941E4F">
    <w:name w:val="AD36A21D04F44136A4B3A5E740941E4F"/>
    <w:rsid w:val="00162F0E"/>
    <w:rPr>
      <w:lang w:val="fr-CH" w:eastAsia="fr-CH"/>
    </w:rPr>
  </w:style>
  <w:style w:type="paragraph" w:customStyle="1" w:styleId="592DFE30DC58426C8E342BC2E73F3F9B">
    <w:name w:val="592DFE30DC58426C8E342BC2E73F3F9B"/>
    <w:rsid w:val="00162F0E"/>
    <w:rPr>
      <w:lang w:val="fr-CH" w:eastAsia="fr-CH"/>
    </w:rPr>
  </w:style>
  <w:style w:type="paragraph" w:customStyle="1" w:styleId="06174C6BBE2E4A578558811884C52D46">
    <w:name w:val="06174C6BBE2E4A578558811884C52D46"/>
    <w:rsid w:val="00162F0E"/>
    <w:rPr>
      <w:lang w:val="fr-CH" w:eastAsia="fr-CH"/>
    </w:rPr>
  </w:style>
  <w:style w:type="paragraph" w:customStyle="1" w:styleId="DF7439BA84E64972A4A275EAA2D81518">
    <w:name w:val="DF7439BA84E64972A4A275EAA2D81518"/>
    <w:rsid w:val="00162F0E"/>
    <w:rPr>
      <w:lang w:val="fr-CH" w:eastAsia="fr-CH"/>
    </w:rPr>
  </w:style>
  <w:style w:type="paragraph" w:customStyle="1" w:styleId="EC5C9279472C4DC68B729507ECDBE5B1">
    <w:name w:val="EC5C9279472C4DC68B729507ECDBE5B1"/>
    <w:rsid w:val="00162F0E"/>
    <w:rPr>
      <w:lang w:val="fr-CH" w:eastAsia="fr-CH"/>
    </w:rPr>
  </w:style>
  <w:style w:type="paragraph" w:customStyle="1" w:styleId="6914A29C1E78468FA9EA650C79C03398">
    <w:name w:val="6914A29C1E78468FA9EA650C79C03398"/>
    <w:rsid w:val="00162F0E"/>
    <w:rPr>
      <w:lang w:val="fr-CH" w:eastAsia="fr-CH"/>
    </w:rPr>
  </w:style>
  <w:style w:type="paragraph" w:customStyle="1" w:styleId="8079A821DAB444928FA7943063AEEFE9">
    <w:name w:val="8079A821DAB444928FA7943063AEEFE9"/>
    <w:rsid w:val="00162F0E"/>
    <w:rPr>
      <w:lang w:val="fr-CH" w:eastAsia="fr-CH"/>
    </w:rPr>
  </w:style>
  <w:style w:type="paragraph" w:customStyle="1" w:styleId="64BD81FBC9AD4A84A7F2B80BCB99D670">
    <w:name w:val="64BD81FBC9AD4A84A7F2B80BCB99D670"/>
    <w:rsid w:val="00162F0E"/>
    <w:rPr>
      <w:lang w:val="fr-CH" w:eastAsia="fr-CH"/>
    </w:rPr>
  </w:style>
  <w:style w:type="paragraph" w:customStyle="1" w:styleId="AB5FBC9EBAF941C1B59285557EC31EFB">
    <w:name w:val="AB5FBC9EBAF941C1B59285557EC31EFB"/>
    <w:rsid w:val="00162F0E"/>
    <w:rPr>
      <w:lang w:val="fr-CH" w:eastAsia="fr-CH"/>
    </w:rPr>
  </w:style>
  <w:style w:type="paragraph" w:customStyle="1" w:styleId="EAF6B716304F48FE9352A0AA865FB124">
    <w:name w:val="EAF6B716304F48FE9352A0AA865FB124"/>
    <w:rsid w:val="00162F0E"/>
    <w:rPr>
      <w:lang w:val="fr-CH" w:eastAsia="fr-CH"/>
    </w:rPr>
  </w:style>
  <w:style w:type="paragraph" w:customStyle="1" w:styleId="B061D8367FF741D6AD5FFCB29FBE6E7A">
    <w:name w:val="B061D8367FF741D6AD5FFCB29FBE6E7A"/>
    <w:rsid w:val="00162F0E"/>
    <w:rPr>
      <w:lang w:val="fr-CH" w:eastAsia="fr-CH"/>
    </w:rPr>
  </w:style>
  <w:style w:type="paragraph" w:customStyle="1" w:styleId="3DD13CDC4005487B80EB8D5541CAE9B7">
    <w:name w:val="3DD13CDC4005487B80EB8D5541CAE9B7"/>
    <w:rsid w:val="00162F0E"/>
    <w:rPr>
      <w:lang w:val="fr-CH" w:eastAsia="fr-CH"/>
    </w:rPr>
  </w:style>
  <w:style w:type="paragraph" w:customStyle="1" w:styleId="1BB13AF7F6C14F7497C640967BBB2A78">
    <w:name w:val="1BB13AF7F6C14F7497C640967BBB2A78"/>
    <w:rsid w:val="00162F0E"/>
    <w:rPr>
      <w:lang w:val="fr-CH" w:eastAsia="fr-CH"/>
    </w:rPr>
  </w:style>
  <w:style w:type="paragraph" w:customStyle="1" w:styleId="C29D7C50C4924CD3A560FE41D4CCE461">
    <w:name w:val="C29D7C50C4924CD3A560FE41D4CCE461"/>
    <w:rsid w:val="00162F0E"/>
    <w:rPr>
      <w:lang w:val="fr-CH" w:eastAsia="fr-CH"/>
    </w:rPr>
  </w:style>
  <w:style w:type="paragraph" w:customStyle="1" w:styleId="4E3F1DD787C443E9A880A7BB1022F018">
    <w:name w:val="4E3F1DD787C443E9A880A7BB1022F018"/>
    <w:rsid w:val="00162F0E"/>
    <w:rPr>
      <w:lang w:val="fr-CH" w:eastAsia="fr-CH"/>
    </w:rPr>
  </w:style>
  <w:style w:type="paragraph" w:customStyle="1" w:styleId="DC7FDD1FCBA847C4B226CDD22007F450">
    <w:name w:val="DC7FDD1FCBA847C4B226CDD22007F450"/>
    <w:rsid w:val="00162F0E"/>
    <w:rPr>
      <w:lang w:val="fr-CH" w:eastAsia="fr-CH"/>
    </w:rPr>
  </w:style>
  <w:style w:type="paragraph" w:customStyle="1" w:styleId="59BEEE23C53F4F0E84BEC3F0EF1B8401">
    <w:name w:val="59BEEE23C53F4F0E84BEC3F0EF1B8401"/>
    <w:rsid w:val="00162F0E"/>
    <w:rPr>
      <w:lang w:val="fr-CH" w:eastAsia="fr-CH"/>
    </w:rPr>
  </w:style>
  <w:style w:type="paragraph" w:customStyle="1" w:styleId="D9DCA51AB4844994B955E3E583441FBF">
    <w:name w:val="D9DCA51AB4844994B955E3E583441FBF"/>
    <w:rsid w:val="00162F0E"/>
    <w:rPr>
      <w:lang w:val="fr-CH" w:eastAsia="fr-CH"/>
    </w:rPr>
  </w:style>
  <w:style w:type="paragraph" w:customStyle="1" w:styleId="B4AEF465E2404E1C887B9FCD6505DE23">
    <w:name w:val="B4AEF465E2404E1C887B9FCD6505DE23"/>
    <w:rsid w:val="00162F0E"/>
    <w:rPr>
      <w:lang w:val="fr-CH" w:eastAsia="fr-CH"/>
    </w:rPr>
  </w:style>
  <w:style w:type="paragraph" w:customStyle="1" w:styleId="EFDED9F5E3764305834E44B7E27336D5">
    <w:name w:val="EFDED9F5E3764305834E44B7E27336D5"/>
    <w:rsid w:val="00162F0E"/>
    <w:rPr>
      <w:lang w:val="fr-CH" w:eastAsia="fr-CH"/>
    </w:rPr>
  </w:style>
  <w:style w:type="paragraph" w:customStyle="1" w:styleId="1CDC437405924BDBB3C2F6C5BA0BF998">
    <w:name w:val="1CDC437405924BDBB3C2F6C5BA0BF998"/>
    <w:rsid w:val="00162F0E"/>
    <w:rPr>
      <w:lang w:val="fr-CH" w:eastAsia="fr-CH"/>
    </w:rPr>
  </w:style>
  <w:style w:type="paragraph" w:customStyle="1" w:styleId="0B058C0CA34E4EC7B5092E79BA1A0769">
    <w:name w:val="0B058C0CA34E4EC7B5092E79BA1A0769"/>
    <w:rsid w:val="00162F0E"/>
    <w:rPr>
      <w:lang w:val="fr-CH" w:eastAsia="fr-CH"/>
    </w:rPr>
  </w:style>
  <w:style w:type="paragraph" w:customStyle="1" w:styleId="476EEEB1BD3646A69988A26AAF3B9E5B">
    <w:name w:val="476EEEB1BD3646A69988A26AAF3B9E5B"/>
    <w:rsid w:val="00162F0E"/>
    <w:rPr>
      <w:lang w:val="fr-CH" w:eastAsia="fr-CH"/>
    </w:rPr>
  </w:style>
  <w:style w:type="paragraph" w:customStyle="1" w:styleId="122DE2B09D75412B9FAA9522ED180834">
    <w:name w:val="122DE2B09D75412B9FAA9522ED180834"/>
    <w:rsid w:val="00162F0E"/>
    <w:rPr>
      <w:lang w:val="fr-CH" w:eastAsia="fr-CH"/>
    </w:rPr>
  </w:style>
  <w:style w:type="paragraph" w:customStyle="1" w:styleId="08E89B8427F54F55B218E8321902C250">
    <w:name w:val="08E89B8427F54F55B218E8321902C250"/>
    <w:rsid w:val="00162F0E"/>
    <w:rPr>
      <w:lang w:val="fr-CH" w:eastAsia="fr-CH"/>
    </w:rPr>
  </w:style>
  <w:style w:type="paragraph" w:customStyle="1" w:styleId="3868AEC1A4054D668D28E271B3347B08">
    <w:name w:val="3868AEC1A4054D668D28E271B3347B08"/>
    <w:rsid w:val="00162F0E"/>
    <w:rPr>
      <w:lang w:val="fr-CH" w:eastAsia="fr-CH"/>
    </w:rPr>
  </w:style>
  <w:style w:type="paragraph" w:customStyle="1" w:styleId="F392B44876C143DC86639083A6056F1E">
    <w:name w:val="F392B44876C143DC86639083A6056F1E"/>
    <w:rsid w:val="00162F0E"/>
    <w:rPr>
      <w:lang w:val="fr-CH" w:eastAsia="fr-CH"/>
    </w:rPr>
  </w:style>
  <w:style w:type="paragraph" w:customStyle="1" w:styleId="ABF96EE1A85043C58703091743E3B1FA">
    <w:name w:val="ABF96EE1A85043C58703091743E3B1FA"/>
    <w:rsid w:val="00162F0E"/>
    <w:rPr>
      <w:lang w:val="fr-CH" w:eastAsia="fr-CH"/>
    </w:rPr>
  </w:style>
  <w:style w:type="paragraph" w:customStyle="1" w:styleId="5EE003239F954C9EBD47B108116E6EDA">
    <w:name w:val="5EE003239F954C9EBD47B108116E6EDA"/>
    <w:rsid w:val="00162F0E"/>
    <w:rPr>
      <w:lang w:val="fr-CH" w:eastAsia="fr-CH"/>
    </w:rPr>
  </w:style>
  <w:style w:type="paragraph" w:customStyle="1" w:styleId="FBF70B215A0B471585472B2874076258">
    <w:name w:val="FBF70B215A0B471585472B2874076258"/>
    <w:rsid w:val="00162F0E"/>
    <w:rPr>
      <w:lang w:val="fr-CH" w:eastAsia="fr-CH"/>
    </w:rPr>
  </w:style>
  <w:style w:type="paragraph" w:customStyle="1" w:styleId="6FECC2761FF14037BE9AAB6AA339CA09">
    <w:name w:val="6FECC2761FF14037BE9AAB6AA339CA09"/>
    <w:rsid w:val="00162F0E"/>
    <w:rPr>
      <w:lang w:val="fr-CH" w:eastAsia="fr-CH"/>
    </w:rPr>
  </w:style>
  <w:style w:type="paragraph" w:customStyle="1" w:styleId="2C642D680F3444E5B4EAD240468521A6">
    <w:name w:val="2C642D680F3444E5B4EAD240468521A6"/>
    <w:rsid w:val="00162F0E"/>
    <w:rPr>
      <w:lang w:val="fr-CH" w:eastAsia="fr-CH"/>
    </w:rPr>
  </w:style>
  <w:style w:type="paragraph" w:customStyle="1" w:styleId="AC18A84A56444F06B1F55CCA1CB0D298">
    <w:name w:val="AC18A84A56444F06B1F55CCA1CB0D298"/>
    <w:rsid w:val="00162F0E"/>
    <w:rPr>
      <w:lang w:val="fr-CH" w:eastAsia="fr-CH"/>
    </w:rPr>
  </w:style>
  <w:style w:type="paragraph" w:customStyle="1" w:styleId="09943F52F731466DA38213F57E423ED8">
    <w:name w:val="09943F52F731466DA38213F57E423ED8"/>
    <w:rsid w:val="00162F0E"/>
    <w:rPr>
      <w:lang w:val="fr-CH" w:eastAsia="fr-CH"/>
    </w:rPr>
  </w:style>
  <w:style w:type="paragraph" w:customStyle="1" w:styleId="828176717A34475685DEE2DA58060CAB">
    <w:name w:val="828176717A34475685DEE2DA58060CAB"/>
    <w:rsid w:val="00162F0E"/>
    <w:rPr>
      <w:lang w:val="fr-CH" w:eastAsia="fr-CH"/>
    </w:rPr>
  </w:style>
  <w:style w:type="paragraph" w:customStyle="1" w:styleId="7F3A3E52127D409C89142B32086832BC">
    <w:name w:val="7F3A3E52127D409C89142B32086832BC"/>
    <w:rsid w:val="00162F0E"/>
    <w:rPr>
      <w:lang w:val="fr-CH" w:eastAsia="fr-CH"/>
    </w:rPr>
  </w:style>
  <w:style w:type="paragraph" w:customStyle="1" w:styleId="895FC04F0DAE43B2A1F588E32574481B">
    <w:name w:val="895FC04F0DAE43B2A1F588E32574481B"/>
    <w:rsid w:val="00162F0E"/>
    <w:rPr>
      <w:lang w:val="fr-CH" w:eastAsia="fr-CH"/>
    </w:rPr>
  </w:style>
  <w:style w:type="paragraph" w:customStyle="1" w:styleId="EDB6357E3DEA4570B175AB295E5C9750">
    <w:name w:val="EDB6357E3DEA4570B175AB295E5C9750"/>
    <w:rsid w:val="00162F0E"/>
    <w:rPr>
      <w:lang w:val="fr-CH" w:eastAsia="fr-CH"/>
    </w:rPr>
  </w:style>
  <w:style w:type="paragraph" w:customStyle="1" w:styleId="6122C9AB4EA74C1FBF292A8535BBD708">
    <w:name w:val="6122C9AB4EA74C1FBF292A8535BBD708"/>
    <w:rsid w:val="00162F0E"/>
    <w:rPr>
      <w:lang w:val="fr-CH" w:eastAsia="fr-CH"/>
    </w:rPr>
  </w:style>
  <w:style w:type="paragraph" w:customStyle="1" w:styleId="5748870620414B1FACDE347A6E86FAFB">
    <w:name w:val="5748870620414B1FACDE347A6E86FAFB"/>
    <w:rsid w:val="00162F0E"/>
    <w:rPr>
      <w:lang w:val="fr-CH" w:eastAsia="fr-CH"/>
    </w:rPr>
  </w:style>
  <w:style w:type="paragraph" w:customStyle="1" w:styleId="54A20CDD3C0047B9B39ED0F39FCF4F9B">
    <w:name w:val="54A20CDD3C0047B9B39ED0F39FCF4F9B"/>
    <w:rsid w:val="00162F0E"/>
    <w:rPr>
      <w:lang w:val="fr-CH" w:eastAsia="fr-CH"/>
    </w:rPr>
  </w:style>
  <w:style w:type="paragraph" w:customStyle="1" w:styleId="E193354FA6FB4FF3BB6AD2D73000791A">
    <w:name w:val="E193354FA6FB4FF3BB6AD2D73000791A"/>
    <w:rsid w:val="00162F0E"/>
    <w:rPr>
      <w:lang w:val="fr-CH" w:eastAsia="fr-CH"/>
    </w:rPr>
  </w:style>
  <w:style w:type="paragraph" w:customStyle="1" w:styleId="3419C62D33204E4FB387E9B4A62D6176">
    <w:name w:val="3419C62D33204E4FB387E9B4A62D6176"/>
    <w:rsid w:val="00162F0E"/>
    <w:rPr>
      <w:lang w:val="fr-CH" w:eastAsia="fr-CH"/>
    </w:rPr>
  </w:style>
  <w:style w:type="paragraph" w:customStyle="1" w:styleId="AD4B20B554434C2097D10FDD20D14BA6">
    <w:name w:val="AD4B20B554434C2097D10FDD20D14BA6"/>
    <w:rsid w:val="00162F0E"/>
    <w:rPr>
      <w:lang w:val="fr-CH" w:eastAsia="fr-CH"/>
    </w:rPr>
  </w:style>
  <w:style w:type="paragraph" w:customStyle="1" w:styleId="4BB0AC0CEAFB46DAA7844CD8C634091D1">
    <w:name w:val="4BB0AC0CEAFB46DAA7844CD8C634091D1"/>
    <w:rsid w:val="00162F0E"/>
    <w:pPr>
      <w:spacing w:after="0" w:line="270" w:lineRule="atLeast"/>
    </w:pPr>
    <w:rPr>
      <w:rFonts w:eastAsiaTheme="minorHAnsi" w:cs="System"/>
      <w:bCs/>
      <w:spacing w:val="2"/>
      <w:sz w:val="21"/>
      <w:lang w:eastAsia="en-US"/>
    </w:rPr>
  </w:style>
  <w:style w:type="paragraph" w:customStyle="1" w:styleId="A8201DA27B8E4E4A94789D726E6B5C6E1">
    <w:name w:val="A8201DA27B8E4E4A94789D726E6B5C6E1"/>
    <w:rsid w:val="00162F0E"/>
    <w:pPr>
      <w:spacing w:after="0" w:line="270" w:lineRule="atLeast"/>
    </w:pPr>
    <w:rPr>
      <w:rFonts w:eastAsiaTheme="minorHAnsi" w:cs="System"/>
      <w:bCs/>
      <w:spacing w:val="2"/>
      <w:sz w:val="21"/>
      <w:lang w:eastAsia="en-US"/>
    </w:rPr>
  </w:style>
  <w:style w:type="paragraph" w:customStyle="1" w:styleId="6FE237B1BA9A4B4A9403F027D3E0C0261">
    <w:name w:val="6FE237B1BA9A4B4A9403F027D3E0C0261"/>
    <w:rsid w:val="00162F0E"/>
    <w:pPr>
      <w:spacing w:after="0" w:line="270" w:lineRule="atLeast"/>
    </w:pPr>
    <w:rPr>
      <w:rFonts w:eastAsiaTheme="minorHAnsi" w:cs="System"/>
      <w:bCs/>
      <w:spacing w:val="2"/>
      <w:sz w:val="21"/>
      <w:lang w:eastAsia="en-US"/>
    </w:rPr>
  </w:style>
  <w:style w:type="paragraph" w:customStyle="1" w:styleId="22F987BA238040128A3C4D5167C9E70B1">
    <w:name w:val="22F987BA238040128A3C4D5167C9E70B1"/>
    <w:rsid w:val="00162F0E"/>
    <w:pPr>
      <w:spacing w:after="0" w:line="270" w:lineRule="atLeast"/>
    </w:pPr>
    <w:rPr>
      <w:rFonts w:eastAsiaTheme="minorHAnsi" w:cs="System"/>
      <w:bCs/>
      <w:spacing w:val="2"/>
      <w:sz w:val="21"/>
      <w:lang w:eastAsia="en-US"/>
    </w:rPr>
  </w:style>
  <w:style w:type="paragraph" w:customStyle="1" w:styleId="6918A334FFFC4CA39F71263ECAEFF73E1">
    <w:name w:val="6918A334FFFC4CA39F71263ECAEFF73E1"/>
    <w:rsid w:val="00162F0E"/>
    <w:pPr>
      <w:spacing w:after="0" w:line="270" w:lineRule="atLeast"/>
    </w:pPr>
    <w:rPr>
      <w:rFonts w:eastAsiaTheme="minorHAnsi" w:cs="System"/>
      <w:bCs/>
      <w:spacing w:val="2"/>
      <w:sz w:val="21"/>
      <w:lang w:eastAsia="en-US"/>
    </w:rPr>
  </w:style>
  <w:style w:type="paragraph" w:customStyle="1" w:styleId="531DACB8FDFE4C2EA324F5BDBB84759A1">
    <w:name w:val="531DACB8FDFE4C2EA324F5BDBB84759A1"/>
    <w:rsid w:val="00162F0E"/>
    <w:pPr>
      <w:spacing w:after="0" w:line="270" w:lineRule="atLeast"/>
    </w:pPr>
    <w:rPr>
      <w:rFonts w:eastAsiaTheme="minorHAnsi" w:cs="System"/>
      <w:bCs/>
      <w:spacing w:val="2"/>
      <w:sz w:val="21"/>
      <w:lang w:eastAsia="en-US"/>
    </w:rPr>
  </w:style>
  <w:style w:type="paragraph" w:customStyle="1" w:styleId="C2A88056E84A40B999F5BF1008C2B5B51">
    <w:name w:val="C2A88056E84A40B999F5BF1008C2B5B51"/>
    <w:rsid w:val="00162F0E"/>
    <w:pPr>
      <w:spacing w:after="0" w:line="270" w:lineRule="atLeast"/>
    </w:pPr>
    <w:rPr>
      <w:rFonts w:eastAsiaTheme="minorHAnsi" w:cs="System"/>
      <w:bCs/>
      <w:spacing w:val="2"/>
      <w:sz w:val="21"/>
      <w:lang w:eastAsia="en-US"/>
    </w:rPr>
  </w:style>
  <w:style w:type="paragraph" w:customStyle="1" w:styleId="C706F313759A4B5EA2BCCD1AF22E99D81">
    <w:name w:val="C706F313759A4B5EA2BCCD1AF22E99D81"/>
    <w:rsid w:val="00162F0E"/>
    <w:pPr>
      <w:spacing w:after="0" w:line="270" w:lineRule="atLeast"/>
    </w:pPr>
    <w:rPr>
      <w:rFonts w:eastAsiaTheme="minorHAnsi" w:cs="System"/>
      <w:bCs/>
      <w:spacing w:val="2"/>
      <w:sz w:val="21"/>
      <w:lang w:eastAsia="en-US"/>
    </w:rPr>
  </w:style>
  <w:style w:type="paragraph" w:customStyle="1" w:styleId="D4B1871750C645DE979E3D21E8FD58271">
    <w:name w:val="D4B1871750C645DE979E3D21E8FD58271"/>
    <w:rsid w:val="00162F0E"/>
    <w:pPr>
      <w:spacing w:after="0" w:line="270" w:lineRule="atLeast"/>
    </w:pPr>
    <w:rPr>
      <w:rFonts w:eastAsiaTheme="minorHAnsi" w:cs="System"/>
      <w:bCs/>
      <w:spacing w:val="2"/>
      <w:sz w:val="21"/>
      <w:lang w:eastAsia="en-US"/>
    </w:rPr>
  </w:style>
  <w:style w:type="paragraph" w:customStyle="1" w:styleId="6E9CFD6C735B491398918B9F2B71C0CF1">
    <w:name w:val="6E9CFD6C735B491398918B9F2B71C0CF1"/>
    <w:rsid w:val="00162F0E"/>
    <w:pPr>
      <w:spacing w:after="0" w:line="270" w:lineRule="atLeast"/>
    </w:pPr>
    <w:rPr>
      <w:rFonts w:eastAsiaTheme="minorHAnsi" w:cs="System"/>
      <w:bCs/>
      <w:spacing w:val="2"/>
      <w:sz w:val="21"/>
      <w:lang w:eastAsia="en-US"/>
    </w:rPr>
  </w:style>
  <w:style w:type="paragraph" w:customStyle="1" w:styleId="F6E35BE84DB24B9E90560B97A59378531">
    <w:name w:val="F6E35BE84DB24B9E90560B97A59378531"/>
    <w:rsid w:val="00162F0E"/>
    <w:pPr>
      <w:spacing w:after="0" w:line="270" w:lineRule="atLeast"/>
    </w:pPr>
    <w:rPr>
      <w:rFonts w:eastAsiaTheme="minorHAnsi" w:cs="System"/>
      <w:bCs/>
      <w:spacing w:val="2"/>
      <w:sz w:val="21"/>
      <w:lang w:eastAsia="en-US"/>
    </w:rPr>
  </w:style>
  <w:style w:type="paragraph" w:customStyle="1" w:styleId="B013FA519CC24D8B86AF1A65769256BE1">
    <w:name w:val="B013FA519CC24D8B86AF1A65769256BE1"/>
    <w:rsid w:val="00162F0E"/>
    <w:pPr>
      <w:spacing w:after="0" w:line="270" w:lineRule="atLeast"/>
    </w:pPr>
    <w:rPr>
      <w:rFonts w:eastAsiaTheme="minorHAnsi" w:cs="System"/>
      <w:bCs/>
      <w:spacing w:val="2"/>
      <w:sz w:val="21"/>
      <w:lang w:eastAsia="en-US"/>
    </w:rPr>
  </w:style>
  <w:style w:type="paragraph" w:customStyle="1" w:styleId="65BDCE51B3AD424E889D11AE140879F91">
    <w:name w:val="65BDCE51B3AD424E889D11AE140879F91"/>
    <w:rsid w:val="00162F0E"/>
    <w:pPr>
      <w:spacing w:after="0" w:line="270" w:lineRule="atLeast"/>
    </w:pPr>
    <w:rPr>
      <w:rFonts w:eastAsiaTheme="minorHAnsi" w:cs="System"/>
      <w:bCs/>
      <w:spacing w:val="2"/>
      <w:sz w:val="21"/>
      <w:lang w:eastAsia="en-US"/>
    </w:rPr>
  </w:style>
  <w:style w:type="paragraph" w:customStyle="1" w:styleId="BC8AA5AE54D04FBCB03E64FB1E2039D71">
    <w:name w:val="BC8AA5AE54D04FBCB03E64FB1E2039D71"/>
    <w:rsid w:val="00162F0E"/>
    <w:pPr>
      <w:spacing w:after="0" w:line="270" w:lineRule="atLeast"/>
    </w:pPr>
    <w:rPr>
      <w:rFonts w:eastAsiaTheme="minorHAnsi" w:cs="System"/>
      <w:bCs/>
      <w:spacing w:val="2"/>
      <w:sz w:val="21"/>
      <w:lang w:eastAsia="en-US"/>
    </w:rPr>
  </w:style>
  <w:style w:type="paragraph" w:customStyle="1" w:styleId="66008BEB2084457E9638F002BD7CA5CA1">
    <w:name w:val="66008BEB2084457E9638F002BD7CA5CA1"/>
    <w:rsid w:val="00162F0E"/>
    <w:pPr>
      <w:spacing w:after="0" w:line="270" w:lineRule="atLeast"/>
    </w:pPr>
    <w:rPr>
      <w:rFonts w:eastAsiaTheme="minorHAnsi" w:cs="System"/>
      <w:bCs/>
      <w:spacing w:val="2"/>
      <w:sz w:val="21"/>
      <w:lang w:eastAsia="en-US"/>
    </w:rPr>
  </w:style>
  <w:style w:type="paragraph" w:customStyle="1" w:styleId="672181256A29486F91832F66DE41AE9E1">
    <w:name w:val="672181256A29486F91832F66DE41AE9E1"/>
    <w:rsid w:val="00162F0E"/>
    <w:pPr>
      <w:spacing w:after="0" w:line="270" w:lineRule="atLeast"/>
    </w:pPr>
    <w:rPr>
      <w:rFonts w:eastAsiaTheme="minorHAnsi" w:cs="System"/>
      <w:bCs/>
      <w:spacing w:val="2"/>
      <w:sz w:val="21"/>
      <w:lang w:eastAsia="en-US"/>
    </w:rPr>
  </w:style>
  <w:style w:type="paragraph" w:customStyle="1" w:styleId="7146A004D7234D1C8DDE81CBC134FEE21">
    <w:name w:val="7146A004D7234D1C8DDE81CBC134FEE21"/>
    <w:rsid w:val="00162F0E"/>
    <w:pPr>
      <w:spacing w:after="0" w:line="270" w:lineRule="atLeast"/>
    </w:pPr>
    <w:rPr>
      <w:rFonts w:eastAsiaTheme="minorHAnsi" w:cs="System"/>
      <w:bCs/>
      <w:spacing w:val="2"/>
      <w:sz w:val="21"/>
      <w:lang w:eastAsia="en-US"/>
    </w:rPr>
  </w:style>
  <w:style w:type="paragraph" w:customStyle="1" w:styleId="DBBE6DD0A9D94372BD353B6A4E0486D91">
    <w:name w:val="DBBE6DD0A9D94372BD353B6A4E0486D91"/>
    <w:rsid w:val="00162F0E"/>
    <w:pPr>
      <w:spacing w:after="0" w:line="270" w:lineRule="atLeast"/>
    </w:pPr>
    <w:rPr>
      <w:rFonts w:eastAsiaTheme="minorHAnsi" w:cs="System"/>
      <w:bCs/>
      <w:spacing w:val="2"/>
      <w:sz w:val="21"/>
      <w:lang w:eastAsia="en-US"/>
    </w:rPr>
  </w:style>
  <w:style w:type="paragraph" w:customStyle="1" w:styleId="0CEFC74A32AF4186AA596BE704B09CD61">
    <w:name w:val="0CEFC74A32AF4186AA596BE704B09CD61"/>
    <w:rsid w:val="00162F0E"/>
    <w:pPr>
      <w:spacing w:after="0" w:line="270" w:lineRule="atLeast"/>
    </w:pPr>
    <w:rPr>
      <w:rFonts w:eastAsiaTheme="minorHAnsi" w:cs="System"/>
      <w:bCs/>
      <w:spacing w:val="2"/>
      <w:sz w:val="21"/>
      <w:lang w:eastAsia="en-US"/>
    </w:rPr>
  </w:style>
  <w:style w:type="paragraph" w:customStyle="1" w:styleId="96E8AA17319D4ED0AAC4D15959749BFE1">
    <w:name w:val="96E8AA17319D4ED0AAC4D15959749BFE1"/>
    <w:rsid w:val="00162F0E"/>
    <w:pPr>
      <w:spacing w:after="0" w:line="270" w:lineRule="atLeast"/>
    </w:pPr>
    <w:rPr>
      <w:rFonts w:eastAsiaTheme="minorHAnsi" w:cs="System"/>
      <w:bCs/>
      <w:spacing w:val="2"/>
      <w:sz w:val="21"/>
      <w:lang w:eastAsia="en-US"/>
    </w:rPr>
  </w:style>
  <w:style w:type="paragraph" w:customStyle="1" w:styleId="749F58ACDC7F40F3BA31EC3A142F87861">
    <w:name w:val="749F58ACDC7F40F3BA31EC3A142F87861"/>
    <w:rsid w:val="00162F0E"/>
    <w:pPr>
      <w:spacing w:after="0" w:line="270" w:lineRule="atLeast"/>
    </w:pPr>
    <w:rPr>
      <w:rFonts w:eastAsiaTheme="minorHAnsi" w:cs="System"/>
      <w:bCs/>
      <w:spacing w:val="2"/>
      <w:sz w:val="21"/>
      <w:lang w:eastAsia="en-US"/>
    </w:rPr>
  </w:style>
  <w:style w:type="paragraph" w:customStyle="1" w:styleId="FDF9844128FE4D3392D4ADCDD4AC872C1">
    <w:name w:val="FDF9844128FE4D3392D4ADCDD4AC872C1"/>
    <w:rsid w:val="00162F0E"/>
    <w:pPr>
      <w:spacing w:after="0" w:line="270" w:lineRule="atLeast"/>
    </w:pPr>
    <w:rPr>
      <w:rFonts w:eastAsiaTheme="minorHAnsi" w:cs="System"/>
      <w:bCs/>
      <w:spacing w:val="2"/>
      <w:sz w:val="21"/>
      <w:lang w:eastAsia="en-US"/>
    </w:rPr>
  </w:style>
  <w:style w:type="paragraph" w:customStyle="1" w:styleId="D8B89D90B9354AB6B05A14A936DEF54D1">
    <w:name w:val="D8B89D90B9354AB6B05A14A936DEF54D1"/>
    <w:rsid w:val="00162F0E"/>
    <w:pPr>
      <w:spacing w:after="0" w:line="270" w:lineRule="atLeast"/>
    </w:pPr>
    <w:rPr>
      <w:rFonts w:eastAsiaTheme="minorHAnsi" w:cs="System"/>
      <w:bCs/>
      <w:spacing w:val="2"/>
      <w:sz w:val="21"/>
      <w:lang w:eastAsia="en-US"/>
    </w:rPr>
  </w:style>
  <w:style w:type="paragraph" w:customStyle="1" w:styleId="D13F754FACAE4F85A179EFB1A0CB11481">
    <w:name w:val="D13F754FACAE4F85A179EFB1A0CB11481"/>
    <w:rsid w:val="00162F0E"/>
    <w:pPr>
      <w:spacing w:after="0" w:line="270" w:lineRule="atLeast"/>
    </w:pPr>
    <w:rPr>
      <w:rFonts w:eastAsiaTheme="minorHAnsi" w:cs="System"/>
      <w:bCs/>
      <w:spacing w:val="2"/>
      <w:sz w:val="21"/>
      <w:lang w:eastAsia="en-US"/>
    </w:rPr>
  </w:style>
  <w:style w:type="paragraph" w:customStyle="1" w:styleId="5320EF283E794E32A20E6F194E1A509F1">
    <w:name w:val="5320EF283E794E32A20E6F194E1A509F1"/>
    <w:rsid w:val="00162F0E"/>
    <w:pPr>
      <w:spacing w:after="0" w:line="270" w:lineRule="atLeast"/>
    </w:pPr>
    <w:rPr>
      <w:rFonts w:eastAsiaTheme="minorHAnsi" w:cs="System"/>
      <w:bCs/>
      <w:spacing w:val="2"/>
      <w:sz w:val="21"/>
      <w:lang w:eastAsia="en-US"/>
    </w:rPr>
  </w:style>
  <w:style w:type="paragraph" w:customStyle="1" w:styleId="83F730C0D0404FDDBB254BF2AEB516A61">
    <w:name w:val="83F730C0D0404FDDBB254BF2AEB516A61"/>
    <w:rsid w:val="00162F0E"/>
    <w:pPr>
      <w:spacing w:after="0" w:line="270" w:lineRule="atLeast"/>
    </w:pPr>
    <w:rPr>
      <w:rFonts w:eastAsiaTheme="minorHAnsi" w:cs="System"/>
      <w:bCs/>
      <w:spacing w:val="2"/>
      <w:sz w:val="21"/>
      <w:lang w:eastAsia="en-US"/>
    </w:rPr>
  </w:style>
  <w:style w:type="paragraph" w:customStyle="1" w:styleId="B5E08A54811446438B294E602ED055721">
    <w:name w:val="B5E08A54811446438B294E602ED055721"/>
    <w:rsid w:val="00162F0E"/>
    <w:pPr>
      <w:spacing w:after="0" w:line="270" w:lineRule="atLeast"/>
    </w:pPr>
    <w:rPr>
      <w:rFonts w:eastAsiaTheme="minorHAnsi" w:cs="System"/>
      <w:bCs/>
      <w:spacing w:val="2"/>
      <w:sz w:val="21"/>
      <w:lang w:eastAsia="en-US"/>
    </w:rPr>
  </w:style>
  <w:style w:type="paragraph" w:customStyle="1" w:styleId="14510DC177CF46B18FFECFFADE8967F61">
    <w:name w:val="14510DC177CF46B18FFECFFADE8967F61"/>
    <w:rsid w:val="00162F0E"/>
    <w:pPr>
      <w:spacing w:after="0" w:line="270" w:lineRule="atLeast"/>
    </w:pPr>
    <w:rPr>
      <w:rFonts w:eastAsiaTheme="minorHAnsi" w:cs="System"/>
      <w:bCs/>
      <w:spacing w:val="2"/>
      <w:sz w:val="21"/>
      <w:lang w:eastAsia="en-US"/>
    </w:rPr>
  </w:style>
  <w:style w:type="paragraph" w:customStyle="1" w:styleId="BA532ACD889E445CB6A7A8AE6499A01E1">
    <w:name w:val="BA532ACD889E445CB6A7A8AE6499A01E1"/>
    <w:rsid w:val="00162F0E"/>
    <w:pPr>
      <w:spacing w:after="0" w:line="270" w:lineRule="atLeast"/>
    </w:pPr>
    <w:rPr>
      <w:rFonts w:eastAsiaTheme="minorHAnsi" w:cs="System"/>
      <w:bCs/>
      <w:spacing w:val="2"/>
      <w:sz w:val="21"/>
      <w:lang w:eastAsia="en-US"/>
    </w:rPr>
  </w:style>
  <w:style w:type="paragraph" w:customStyle="1" w:styleId="88C83ED2F9A9446E93DDD85D46D1C1D11">
    <w:name w:val="88C83ED2F9A9446E93DDD85D46D1C1D11"/>
    <w:rsid w:val="00162F0E"/>
    <w:pPr>
      <w:spacing w:after="0" w:line="270" w:lineRule="atLeast"/>
    </w:pPr>
    <w:rPr>
      <w:rFonts w:eastAsiaTheme="minorHAnsi" w:cs="System"/>
      <w:bCs/>
      <w:spacing w:val="2"/>
      <w:sz w:val="21"/>
      <w:lang w:eastAsia="en-US"/>
    </w:rPr>
  </w:style>
  <w:style w:type="paragraph" w:customStyle="1" w:styleId="4BB0AC0CEAFB46DAA7844CD8C634091D2">
    <w:name w:val="4BB0AC0CEAFB46DAA7844CD8C634091D2"/>
    <w:rsid w:val="00162F0E"/>
    <w:pPr>
      <w:spacing w:after="0" w:line="270" w:lineRule="atLeast"/>
    </w:pPr>
    <w:rPr>
      <w:rFonts w:eastAsiaTheme="minorHAnsi" w:cs="System"/>
      <w:bCs/>
      <w:spacing w:val="2"/>
      <w:sz w:val="21"/>
      <w:lang w:eastAsia="en-US"/>
    </w:rPr>
  </w:style>
  <w:style w:type="paragraph" w:customStyle="1" w:styleId="A8201DA27B8E4E4A94789D726E6B5C6E2">
    <w:name w:val="A8201DA27B8E4E4A94789D726E6B5C6E2"/>
    <w:rsid w:val="00162F0E"/>
    <w:pPr>
      <w:spacing w:after="0" w:line="270" w:lineRule="atLeast"/>
    </w:pPr>
    <w:rPr>
      <w:rFonts w:eastAsiaTheme="minorHAnsi" w:cs="System"/>
      <w:bCs/>
      <w:spacing w:val="2"/>
      <w:sz w:val="21"/>
      <w:lang w:eastAsia="en-US"/>
    </w:rPr>
  </w:style>
  <w:style w:type="paragraph" w:customStyle="1" w:styleId="6FE237B1BA9A4B4A9403F027D3E0C0262">
    <w:name w:val="6FE237B1BA9A4B4A9403F027D3E0C0262"/>
    <w:rsid w:val="00162F0E"/>
    <w:pPr>
      <w:spacing w:after="0" w:line="270" w:lineRule="atLeast"/>
    </w:pPr>
    <w:rPr>
      <w:rFonts w:eastAsiaTheme="minorHAnsi" w:cs="System"/>
      <w:bCs/>
      <w:spacing w:val="2"/>
      <w:sz w:val="21"/>
      <w:lang w:eastAsia="en-US"/>
    </w:rPr>
  </w:style>
  <w:style w:type="paragraph" w:customStyle="1" w:styleId="22F987BA238040128A3C4D5167C9E70B2">
    <w:name w:val="22F987BA238040128A3C4D5167C9E70B2"/>
    <w:rsid w:val="00162F0E"/>
    <w:pPr>
      <w:spacing w:after="0" w:line="270" w:lineRule="atLeast"/>
    </w:pPr>
    <w:rPr>
      <w:rFonts w:eastAsiaTheme="minorHAnsi" w:cs="System"/>
      <w:bCs/>
      <w:spacing w:val="2"/>
      <w:sz w:val="21"/>
      <w:lang w:eastAsia="en-US"/>
    </w:rPr>
  </w:style>
  <w:style w:type="paragraph" w:customStyle="1" w:styleId="6918A334FFFC4CA39F71263ECAEFF73E2">
    <w:name w:val="6918A334FFFC4CA39F71263ECAEFF73E2"/>
    <w:rsid w:val="00162F0E"/>
    <w:pPr>
      <w:spacing w:after="0" w:line="270" w:lineRule="atLeast"/>
    </w:pPr>
    <w:rPr>
      <w:rFonts w:eastAsiaTheme="minorHAnsi" w:cs="System"/>
      <w:bCs/>
      <w:spacing w:val="2"/>
      <w:sz w:val="21"/>
      <w:lang w:eastAsia="en-US"/>
    </w:rPr>
  </w:style>
  <w:style w:type="paragraph" w:customStyle="1" w:styleId="531DACB8FDFE4C2EA324F5BDBB84759A2">
    <w:name w:val="531DACB8FDFE4C2EA324F5BDBB84759A2"/>
    <w:rsid w:val="00162F0E"/>
    <w:pPr>
      <w:spacing w:after="0" w:line="270" w:lineRule="atLeast"/>
    </w:pPr>
    <w:rPr>
      <w:rFonts w:eastAsiaTheme="minorHAnsi" w:cs="System"/>
      <w:bCs/>
      <w:spacing w:val="2"/>
      <w:sz w:val="21"/>
      <w:lang w:eastAsia="en-US"/>
    </w:rPr>
  </w:style>
  <w:style w:type="paragraph" w:customStyle="1" w:styleId="C2A88056E84A40B999F5BF1008C2B5B52">
    <w:name w:val="C2A88056E84A40B999F5BF1008C2B5B52"/>
    <w:rsid w:val="00162F0E"/>
    <w:pPr>
      <w:spacing w:after="0" w:line="270" w:lineRule="atLeast"/>
    </w:pPr>
    <w:rPr>
      <w:rFonts w:eastAsiaTheme="minorHAnsi" w:cs="System"/>
      <w:bCs/>
      <w:spacing w:val="2"/>
      <w:sz w:val="21"/>
      <w:lang w:eastAsia="en-US"/>
    </w:rPr>
  </w:style>
  <w:style w:type="paragraph" w:customStyle="1" w:styleId="C706F313759A4B5EA2BCCD1AF22E99D82">
    <w:name w:val="C706F313759A4B5EA2BCCD1AF22E99D82"/>
    <w:rsid w:val="00162F0E"/>
    <w:pPr>
      <w:spacing w:after="0" w:line="270" w:lineRule="atLeast"/>
    </w:pPr>
    <w:rPr>
      <w:rFonts w:eastAsiaTheme="minorHAnsi" w:cs="System"/>
      <w:bCs/>
      <w:spacing w:val="2"/>
      <w:sz w:val="21"/>
      <w:lang w:eastAsia="en-US"/>
    </w:rPr>
  </w:style>
  <w:style w:type="paragraph" w:customStyle="1" w:styleId="D4B1871750C645DE979E3D21E8FD58272">
    <w:name w:val="D4B1871750C645DE979E3D21E8FD58272"/>
    <w:rsid w:val="00162F0E"/>
    <w:pPr>
      <w:spacing w:after="0" w:line="270" w:lineRule="atLeast"/>
    </w:pPr>
    <w:rPr>
      <w:rFonts w:eastAsiaTheme="minorHAnsi" w:cs="System"/>
      <w:bCs/>
      <w:spacing w:val="2"/>
      <w:sz w:val="21"/>
      <w:lang w:eastAsia="en-US"/>
    </w:rPr>
  </w:style>
  <w:style w:type="paragraph" w:customStyle="1" w:styleId="6E9CFD6C735B491398918B9F2B71C0CF2">
    <w:name w:val="6E9CFD6C735B491398918B9F2B71C0CF2"/>
    <w:rsid w:val="00162F0E"/>
    <w:pPr>
      <w:spacing w:after="0" w:line="270" w:lineRule="atLeast"/>
    </w:pPr>
    <w:rPr>
      <w:rFonts w:eastAsiaTheme="minorHAnsi" w:cs="System"/>
      <w:bCs/>
      <w:spacing w:val="2"/>
      <w:sz w:val="21"/>
      <w:lang w:eastAsia="en-US"/>
    </w:rPr>
  </w:style>
  <w:style w:type="paragraph" w:customStyle="1" w:styleId="F6E35BE84DB24B9E90560B97A59378532">
    <w:name w:val="F6E35BE84DB24B9E90560B97A59378532"/>
    <w:rsid w:val="00162F0E"/>
    <w:pPr>
      <w:spacing w:after="0" w:line="270" w:lineRule="atLeast"/>
    </w:pPr>
    <w:rPr>
      <w:rFonts w:eastAsiaTheme="minorHAnsi" w:cs="System"/>
      <w:bCs/>
      <w:spacing w:val="2"/>
      <w:sz w:val="21"/>
      <w:lang w:eastAsia="en-US"/>
    </w:rPr>
  </w:style>
  <w:style w:type="paragraph" w:customStyle="1" w:styleId="B013FA519CC24D8B86AF1A65769256BE2">
    <w:name w:val="B013FA519CC24D8B86AF1A65769256BE2"/>
    <w:rsid w:val="00162F0E"/>
    <w:pPr>
      <w:spacing w:after="0" w:line="270" w:lineRule="atLeast"/>
    </w:pPr>
    <w:rPr>
      <w:rFonts w:eastAsiaTheme="minorHAnsi" w:cs="System"/>
      <w:bCs/>
      <w:spacing w:val="2"/>
      <w:sz w:val="21"/>
      <w:lang w:eastAsia="en-US"/>
    </w:rPr>
  </w:style>
  <w:style w:type="paragraph" w:customStyle="1" w:styleId="65BDCE51B3AD424E889D11AE140879F92">
    <w:name w:val="65BDCE51B3AD424E889D11AE140879F92"/>
    <w:rsid w:val="00162F0E"/>
    <w:pPr>
      <w:spacing w:after="0" w:line="270" w:lineRule="atLeast"/>
    </w:pPr>
    <w:rPr>
      <w:rFonts w:eastAsiaTheme="minorHAnsi" w:cs="System"/>
      <w:bCs/>
      <w:spacing w:val="2"/>
      <w:sz w:val="21"/>
      <w:lang w:eastAsia="en-US"/>
    </w:rPr>
  </w:style>
  <w:style w:type="paragraph" w:customStyle="1" w:styleId="BC8AA5AE54D04FBCB03E64FB1E2039D72">
    <w:name w:val="BC8AA5AE54D04FBCB03E64FB1E2039D72"/>
    <w:rsid w:val="00162F0E"/>
    <w:pPr>
      <w:spacing w:after="0" w:line="270" w:lineRule="atLeast"/>
    </w:pPr>
    <w:rPr>
      <w:rFonts w:eastAsiaTheme="minorHAnsi" w:cs="System"/>
      <w:bCs/>
      <w:spacing w:val="2"/>
      <w:sz w:val="21"/>
      <w:lang w:eastAsia="en-US"/>
    </w:rPr>
  </w:style>
  <w:style w:type="paragraph" w:customStyle="1" w:styleId="66008BEB2084457E9638F002BD7CA5CA2">
    <w:name w:val="66008BEB2084457E9638F002BD7CA5CA2"/>
    <w:rsid w:val="00162F0E"/>
    <w:pPr>
      <w:spacing w:after="0" w:line="270" w:lineRule="atLeast"/>
    </w:pPr>
    <w:rPr>
      <w:rFonts w:eastAsiaTheme="minorHAnsi" w:cs="System"/>
      <w:bCs/>
      <w:spacing w:val="2"/>
      <w:sz w:val="21"/>
      <w:lang w:eastAsia="en-US"/>
    </w:rPr>
  </w:style>
  <w:style w:type="paragraph" w:customStyle="1" w:styleId="672181256A29486F91832F66DE41AE9E2">
    <w:name w:val="672181256A29486F91832F66DE41AE9E2"/>
    <w:rsid w:val="00162F0E"/>
    <w:pPr>
      <w:spacing w:after="0" w:line="270" w:lineRule="atLeast"/>
    </w:pPr>
    <w:rPr>
      <w:rFonts w:eastAsiaTheme="minorHAnsi" w:cs="System"/>
      <w:bCs/>
      <w:spacing w:val="2"/>
      <w:sz w:val="21"/>
      <w:lang w:eastAsia="en-US"/>
    </w:rPr>
  </w:style>
  <w:style w:type="paragraph" w:customStyle="1" w:styleId="7146A004D7234D1C8DDE81CBC134FEE22">
    <w:name w:val="7146A004D7234D1C8DDE81CBC134FEE22"/>
    <w:rsid w:val="00162F0E"/>
    <w:pPr>
      <w:spacing w:after="0" w:line="270" w:lineRule="atLeast"/>
    </w:pPr>
    <w:rPr>
      <w:rFonts w:eastAsiaTheme="minorHAnsi" w:cs="System"/>
      <w:bCs/>
      <w:spacing w:val="2"/>
      <w:sz w:val="21"/>
      <w:lang w:eastAsia="en-US"/>
    </w:rPr>
  </w:style>
  <w:style w:type="paragraph" w:customStyle="1" w:styleId="DBBE6DD0A9D94372BD353B6A4E0486D92">
    <w:name w:val="DBBE6DD0A9D94372BD353B6A4E0486D92"/>
    <w:rsid w:val="00162F0E"/>
    <w:pPr>
      <w:spacing w:after="0" w:line="270" w:lineRule="atLeast"/>
    </w:pPr>
    <w:rPr>
      <w:rFonts w:eastAsiaTheme="minorHAnsi" w:cs="System"/>
      <w:bCs/>
      <w:spacing w:val="2"/>
      <w:sz w:val="21"/>
      <w:lang w:eastAsia="en-US"/>
    </w:rPr>
  </w:style>
  <w:style w:type="paragraph" w:customStyle="1" w:styleId="0CEFC74A32AF4186AA596BE704B09CD62">
    <w:name w:val="0CEFC74A32AF4186AA596BE704B09CD62"/>
    <w:rsid w:val="00162F0E"/>
    <w:pPr>
      <w:spacing w:after="0" w:line="270" w:lineRule="atLeast"/>
    </w:pPr>
    <w:rPr>
      <w:rFonts w:eastAsiaTheme="minorHAnsi" w:cs="System"/>
      <w:bCs/>
      <w:spacing w:val="2"/>
      <w:sz w:val="21"/>
      <w:lang w:eastAsia="en-US"/>
    </w:rPr>
  </w:style>
  <w:style w:type="paragraph" w:customStyle="1" w:styleId="96E8AA17319D4ED0AAC4D15959749BFE2">
    <w:name w:val="96E8AA17319D4ED0AAC4D15959749BFE2"/>
    <w:rsid w:val="00162F0E"/>
    <w:pPr>
      <w:spacing w:after="0" w:line="270" w:lineRule="atLeast"/>
    </w:pPr>
    <w:rPr>
      <w:rFonts w:eastAsiaTheme="minorHAnsi" w:cs="System"/>
      <w:bCs/>
      <w:spacing w:val="2"/>
      <w:sz w:val="21"/>
      <w:lang w:eastAsia="en-US"/>
    </w:rPr>
  </w:style>
  <w:style w:type="paragraph" w:customStyle="1" w:styleId="749F58ACDC7F40F3BA31EC3A142F87862">
    <w:name w:val="749F58ACDC7F40F3BA31EC3A142F87862"/>
    <w:rsid w:val="00162F0E"/>
    <w:pPr>
      <w:spacing w:after="0" w:line="270" w:lineRule="atLeast"/>
    </w:pPr>
    <w:rPr>
      <w:rFonts w:eastAsiaTheme="minorHAnsi" w:cs="System"/>
      <w:bCs/>
      <w:spacing w:val="2"/>
      <w:sz w:val="21"/>
      <w:lang w:eastAsia="en-US"/>
    </w:rPr>
  </w:style>
  <w:style w:type="paragraph" w:customStyle="1" w:styleId="FDF9844128FE4D3392D4ADCDD4AC872C2">
    <w:name w:val="FDF9844128FE4D3392D4ADCDD4AC872C2"/>
    <w:rsid w:val="00162F0E"/>
    <w:pPr>
      <w:spacing w:after="0" w:line="270" w:lineRule="atLeast"/>
    </w:pPr>
    <w:rPr>
      <w:rFonts w:eastAsiaTheme="minorHAnsi" w:cs="System"/>
      <w:bCs/>
      <w:spacing w:val="2"/>
      <w:sz w:val="21"/>
      <w:lang w:eastAsia="en-US"/>
    </w:rPr>
  </w:style>
  <w:style w:type="paragraph" w:customStyle="1" w:styleId="D8B89D90B9354AB6B05A14A936DEF54D2">
    <w:name w:val="D8B89D90B9354AB6B05A14A936DEF54D2"/>
    <w:rsid w:val="00162F0E"/>
    <w:pPr>
      <w:spacing w:after="0" w:line="270" w:lineRule="atLeast"/>
    </w:pPr>
    <w:rPr>
      <w:rFonts w:eastAsiaTheme="minorHAnsi" w:cs="System"/>
      <w:bCs/>
      <w:spacing w:val="2"/>
      <w:sz w:val="21"/>
      <w:lang w:eastAsia="en-US"/>
    </w:rPr>
  </w:style>
  <w:style w:type="paragraph" w:customStyle="1" w:styleId="D13F754FACAE4F85A179EFB1A0CB11482">
    <w:name w:val="D13F754FACAE4F85A179EFB1A0CB11482"/>
    <w:rsid w:val="00162F0E"/>
    <w:pPr>
      <w:spacing w:after="0" w:line="270" w:lineRule="atLeast"/>
    </w:pPr>
    <w:rPr>
      <w:rFonts w:eastAsiaTheme="minorHAnsi" w:cs="System"/>
      <w:bCs/>
      <w:spacing w:val="2"/>
      <w:sz w:val="21"/>
      <w:lang w:eastAsia="en-US"/>
    </w:rPr>
  </w:style>
  <w:style w:type="paragraph" w:customStyle="1" w:styleId="5320EF283E794E32A20E6F194E1A509F2">
    <w:name w:val="5320EF283E794E32A20E6F194E1A509F2"/>
    <w:rsid w:val="00162F0E"/>
    <w:pPr>
      <w:spacing w:after="0" w:line="270" w:lineRule="atLeast"/>
    </w:pPr>
    <w:rPr>
      <w:rFonts w:eastAsiaTheme="minorHAnsi" w:cs="System"/>
      <w:bCs/>
      <w:spacing w:val="2"/>
      <w:sz w:val="21"/>
      <w:lang w:eastAsia="en-US"/>
    </w:rPr>
  </w:style>
  <w:style w:type="paragraph" w:customStyle="1" w:styleId="83F730C0D0404FDDBB254BF2AEB516A62">
    <w:name w:val="83F730C0D0404FDDBB254BF2AEB516A62"/>
    <w:rsid w:val="00162F0E"/>
    <w:pPr>
      <w:spacing w:after="0" w:line="270" w:lineRule="atLeast"/>
    </w:pPr>
    <w:rPr>
      <w:rFonts w:eastAsiaTheme="minorHAnsi" w:cs="System"/>
      <w:bCs/>
      <w:spacing w:val="2"/>
      <w:sz w:val="21"/>
      <w:lang w:eastAsia="en-US"/>
    </w:rPr>
  </w:style>
  <w:style w:type="paragraph" w:customStyle="1" w:styleId="B5E08A54811446438B294E602ED055722">
    <w:name w:val="B5E08A54811446438B294E602ED055722"/>
    <w:rsid w:val="00162F0E"/>
    <w:pPr>
      <w:spacing w:after="0" w:line="270" w:lineRule="atLeast"/>
    </w:pPr>
    <w:rPr>
      <w:rFonts w:eastAsiaTheme="minorHAnsi" w:cs="System"/>
      <w:bCs/>
      <w:spacing w:val="2"/>
      <w:sz w:val="21"/>
      <w:lang w:eastAsia="en-US"/>
    </w:rPr>
  </w:style>
  <w:style w:type="paragraph" w:customStyle="1" w:styleId="14510DC177CF46B18FFECFFADE8967F62">
    <w:name w:val="14510DC177CF46B18FFECFFADE8967F62"/>
    <w:rsid w:val="00162F0E"/>
    <w:pPr>
      <w:spacing w:after="0" w:line="270" w:lineRule="atLeast"/>
    </w:pPr>
    <w:rPr>
      <w:rFonts w:eastAsiaTheme="minorHAnsi" w:cs="System"/>
      <w:bCs/>
      <w:spacing w:val="2"/>
      <w:sz w:val="21"/>
      <w:lang w:eastAsia="en-US"/>
    </w:rPr>
  </w:style>
  <w:style w:type="paragraph" w:customStyle="1" w:styleId="BA532ACD889E445CB6A7A8AE6499A01E2">
    <w:name w:val="BA532ACD889E445CB6A7A8AE6499A01E2"/>
    <w:rsid w:val="00162F0E"/>
    <w:pPr>
      <w:spacing w:after="0" w:line="270" w:lineRule="atLeast"/>
    </w:pPr>
    <w:rPr>
      <w:rFonts w:eastAsiaTheme="minorHAnsi" w:cs="System"/>
      <w:bCs/>
      <w:spacing w:val="2"/>
      <w:sz w:val="21"/>
      <w:lang w:eastAsia="en-US"/>
    </w:rPr>
  </w:style>
  <w:style w:type="paragraph" w:customStyle="1" w:styleId="88C83ED2F9A9446E93DDD85D46D1C1D12">
    <w:name w:val="88C83ED2F9A9446E93DDD85D46D1C1D12"/>
    <w:rsid w:val="00162F0E"/>
    <w:pPr>
      <w:spacing w:after="0" w:line="270" w:lineRule="atLeast"/>
    </w:pPr>
    <w:rPr>
      <w:rFonts w:eastAsiaTheme="minorHAnsi" w:cs="System"/>
      <w:bCs/>
      <w:spacing w:val="2"/>
      <w:sz w:val="21"/>
      <w:lang w:eastAsia="en-US"/>
    </w:rPr>
  </w:style>
  <w:style w:type="paragraph" w:customStyle="1" w:styleId="4BB0AC0CEAFB46DAA7844CD8C634091D3">
    <w:name w:val="4BB0AC0CEAFB46DAA7844CD8C634091D3"/>
    <w:rsid w:val="00B301D9"/>
    <w:pPr>
      <w:spacing w:after="0" w:line="270" w:lineRule="atLeast"/>
    </w:pPr>
    <w:rPr>
      <w:rFonts w:eastAsiaTheme="minorHAnsi" w:cs="System"/>
      <w:bCs/>
      <w:spacing w:val="2"/>
      <w:sz w:val="21"/>
      <w:lang w:eastAsia="en-US"/>
    </w:rPr>
  </w:style>
  <w:style w:type="paragraph" w:customStyle="1" w:styleId="A8201DA27B8E4E4A94789D726E6B5C6E3">
    <w:name w:val="A8201DA27B8E4E4A94789D726E6B5C6E3"/>
    <w:rsid w:val="00B301D9"/>
    <w:pPr>
      <w:spacing w:after="0" w:line="270" w:lineRule="atLeast"/>
    </w:pPr>
    <w:rPr>
      <w:rFonts w:eastAsiaTheme="minorHAnsi" w:cs="System"/>
      <w:bCs/>
      <w:spacing w:val="2"/>
      <w:sz w:val="21"/>
      <w:lang w:eastAsia="en-US"/>
    </w:rPr>
  </w:style>
  <w:style w:type="paragraph" w:customStyle="1" w:styleId="6FE237B1BA9A4B4A9403F027D3E0C0263">
    <w:name w:val="6FE237B1BA9A4B4A9403F027D3E0C0263"/>
    <w:rsid w:val="00B301D9"/>
    <w:pPr>
      <w:spacing w:after="0" w:line="270" w:lineRule="atLeast"/>
    </w:pPr>
    <w:rPr>
      <w:rFonts w:eastAsiaTheme="minorHAnsi" w:cs="System"/>
      <w:bCs/>
      <w:spacing w:val="2"/>
      <w:sz w:val="21"/>
      <w:lang w:eastAsia="en-US"/>
    </w:rPr>
  </w:style>
  <w:style w:type="paragraph" w:customStyle="1" w:styleId="22F987BA238040128A3C4D5167C9E70B3">
    <w:name w:val="22F987BA238040128A3C4D5167C9E70B3"/>
    <w:rsid w:val="00B301D9"/>
    <w:pPr>
      <w:spacing w:after="0" w:line="270" w:lineRule="atLeast"/>
    </w:pPr>
    <w:rPr>
      <w:rFonts w:eastAsiaTheme="minorHAnsi" w:cs="System"/>
      <w:bCs/>
      <w:spacing w:val="2"/>
      <w:sz w:val="21"/>
      <w:lang w:eastAsia="en-US"/>
    </w:rPr>
  </w:style>
  <w:style w:type="paragraph" w:customStyle="1" w:styleId="6918A334FFFC4CA39F71263ECAEFF73E3">
    <w:name w:val="6918A334FFFC4CA39F71263ECAEFF73E3"/>
    <w:rsid w:val="00B301D9"/>
    <w:pPr>
      <w:spacing w:after="0" w:line="270" w:lineRule="atLeast"/>
    </w:pPr>
    <w:rPr>
      <w:rFonts w:eastAsiaTheme="minorHAnsi" w:cs="System"/>
      <w:bCs/>
      <w:spacing w:val="2"/>
      <w:sz w:val="21"/>
      <w:lang w:eastAsia="en-US"/>
    </w:rPr>
  </w:style>
  <w:style w:type="paragraph" w:customStyle="1" w:styleId="531DACB8FDFE4C2EA324F5BDBB84759A3">
    <w:name w:val="531DACB8FDFE4C2EA324F5BDBB84759A3"/>
    <w:rsid w:val="00B301D9"/>
    <w:pPr>
      <w:spacing w:after="0" w:line="270" w:lineRule="atLeast"/>
    </w:pPr>
    <w:rPr>
      <w:rFonts w:eastAsiaTheme="minorHAnsi" w:cs="System"/>
      <w:bCs/>
      <w:spacing w:val="2"/>
      <w:sz w:val="21"/>
      <w:lang w:eastAsia="en-US"/>
    </w:rPr>
  </w:style>
  <w:style w:type="paragraph" w:customStyle="1" w:styleId="C2A88056E84A40B999F5BF1008C2B5B53">
    <w:name w:val="C2A88056E84A40B999F5BF1008C2B5B53"/>
    <w:rsid w:val="00B301D9"/>
    <w:pPr>
      <w:spacing w:after="0" w:line="270" w:lineRule="atLeast"/>
    </w:pPr>
    <w:rPr>
      <w:rFonts w:eastAsiaTheme="minorHAnsi" w:cs="System"/>
      <w:bCs/>
      <w:spacing w:val="2"/>
      <w:sz w:val="21"/>
      <w:lang w:eastAsia="en-US"/>
    </w:rPr>
  </w:style>
  <w:style w:type="paragraph" w:customStyle="1" w:styleId="C706F313759A4B5EA2BCCD1AF22E99D83">
    <w:name w:val="C706F313759A4B5EA2BCCD1AF22E99D83"/>
    <w:rsid w:val="00B301D9"/>
    <w:pPr>
      <w:spacing w:after="0" w:line="270" w:lineRule="atLeast"/>
    </w:pPr>
    <w:rPr>
      <w:rFonts w:eastAsiaTheme="minorHAnsi" w:cs="System"/>
      <w:bCs/>
      <w:spacing w:val="2"/>
      <w:sz w:val="21"/>
      <w:lang w:eastAsia="en-US"/>
    </w:rPr>
  </w:style>
  <w:style w:type="paragraph" w:customStyle="1" w:styleId="D4B1871750C645DE979E3D21E8FD58273">
    <w:name w:val="D4B1871750C645DE979E3D21E8FD58273"/>
    <w:rsid w:val="00B301D9"/>
    <w:pPr>
      <w:spacing w:after="0" w:line="270" w:lineRule="atLeast"/>
    </w:pPr>
    <w:rPr>
      <w:rFonts w:eastAsiaTheme="minorHAnsi" w:cs="System"/>
      <w:bCs/>
      <w:spacing w:val="2"/>
      <w:sz w:val="21"/>
      <w:lang w:eastAsia="en-US"/>
    </w:rPr>
  </w:style>
  <w:style w:type="paragraph" w:customStyle="1" w:styleId="6E9CFD6C735B491398918B9F2B71C0CF3">
    <w:name w:val="6E9CFD6C735B491398918B9F2B71C0CF3"/>
    <w:rsid w:val="00B301D9"/>
    <w:pPr>
      <w:spacing w:after="0" w:line="270" w:lineRule="atLeast"/>
    </w:pPr>
    <w:rPr>
      <w:rFonts w:eastAsiaTheme="minorHAnsi" w:cs="System"/>
      <w:bCs/>
      <w:spacing w:val="2"/>
      <w:sz w:val="21"/>
      <w:lang w:eastAsia="en-US"/>
    </w:rPr>
  </w:style>
  <w:style w:type="paragraph" w:customStyle="1" w:styleId="F6E35BE84DB24B9E90560B97A59378533">
    <w:name w:val="F6E35BE84DB24B9E90560B97A59378533"/>
    <w:rsid w:val="00B301D9"/>
    <w:pPr>
      <w:spacing w:after="0" w:line="270" w:lineRule="atLeast"/>
    </w:pPr>
    <w:rPr>
      <w:rFonts w:eastAsiaTheme="minorHAnsi" w:cs="System"/>
      <w:bCs/>
      <w:spacing w:val="2"/>
      <w:sz w:val="21"/>
      <w:lang w:eastAsia="en-US"/>
    </w:rPr>
  </w:style>
  <w:style w:type="paragraph" w:customStyle="1" w:styleId="B013FA519CC24D8B86AF1A65769256BE3">
    <w:name w:val="B013FA519CC24D8B86AF1A65769256BE3"/>
    <w:rsid w:val="00B301D9"/>
    <w:pPr>
      <w:spacing w:after="0" w:line="270" w:lineRule="atLeast"/>
    </w:pPr>
    <w:rPr>
      <w:rFonts w:eastAsiaTheme="minorHAnsi" w:cs="System"/>
      <w:bCs/>
      <w:spacing w:val="2"/>
      <w:sz w:val="21"/>
      <w:lang w:eastAsia="en-US"/>
    </w:rPr>
  </w:style>
  <w:style w:type="paragraph" w:customStyle="1" w:styleId="65BDCE51B3AD424E889D11AE140879F93">
    <w:name w:val="65BDCE51B3AD424E889D11AE140879F93"/>
    <w:rsid w:val="00B301D9"/>
    <w:pPr>
      <w:spacing w:after="0" w:line="270" w:lineRule="atLeast"/>
    </w:pPr>
    <w:rPr>
      <w:rFonts w:eastAsiaTheme="minorHAnsi" w:cs="System"/>
      <w:bCs/>
      <w:spacing w:val="2"/>
      <w:sz w:val="21"/>
      <w:lang w:eastAsia="en-US"/>
    </w:rPr>
  </w:style>
  <w:style w:type="paragraph" w:customStyle="1" w:styleId="BC8AA5AE54D04FBCB03E64FB1E2039D73">
    <w:name w:val="BC8AA5AE54D04FBCB03E64FB1E2039D73"/>
    <w:rsid w:val="00B301D9"/>
    <w:pPr>
      <w:spacing w:after="0" w:line="270" w:lineRule="atLeast"/>
    </w:pPr>
    <w:rPr>
      <w:rFonts w:eastAsiaTheme="minorHAnsi" w:cs="System"/>
      <w:bCs/>
      <w:spacing w:val="2"/>
      <w:sz w:val="21"/>
      <w:lang w:eastAsia="en-US"/>
    </w:rPr>
  </w:style>
  <w:style w:type="paragraph" w:customStyle="1" w:styleId="66008BEB2084457E9638F002BD7CA5CA3">
    <w:name w:val="66008BEB2084457E9638F002BD7CA5CA3"/>
    <w:rsid w:val="00B301D9"/>
    <w:pPr>
      <w:spacing w:after="0" w:line="270" w:lineRule="atLeast"/>
    </w:pPr>
    <w:rPr>
      <w:rFonts w:eastAsiaTheme="minorHAnsi" w:cs="System"/>
      <w:bCs/>
      <w:spacing w:val="2"/>
      <w:sz w:val="21"/>
      <w:lang w:eastAsia="en-US"/>
    </w:rPr>
  </w:style>
  <w:style w:type="paragraph" w:customStyle="1" w:styleId="672181256A29486F91832F66DE41AE9E3">
    <w:name w:val="672181256A29486F91832F66DE41AE9E3"/>
    <w:rsid w:val="00B301D9"/>
    <w:pPr>
      <w:spacing w:after="0" w:line="270" w:lineRule="atLeast"/>
    </w:pPr>
    <w:rPr>
      <w:rFonts w:eastAsiaTheme="minorHAnsi" w:cs="System"/>
      <w:bCs/>
      <w:spacing w:val="2"/>
      <w:sz w:val="21"/>
      <w:lang w:eastAsia="en-US"/>
    </w:rPr>
  </w:style>
  <w:style w:type="paragraph" w:customStyle="1" w:styleId="7146A004D7234D1C8DDE81CBC134FEE23">
    <w:name w:val="7146A004D7234D1C8DDE81CBC134FEE23"/>
    <w:rsid w:val="00B301D9"/>
    <w:pPr>
      <w:spacing w:after="0" w:line="270" w:lineRule="atLeast"/>
    </w:pPr>
    <w:rPr>
      <w:rFonts w:eastAsiaTheme="minorHAnsi" w:cs="System"/>
      <w:bCs/>
      <w:spacing w:val="2"/>
      <w:sz w:val="21"/>
      <w:lang w:eastAsia="en-US"/>
    </w:rPr>
  </w:style>
  <w:style w:type="paragraph" w:customStyle="1" w:styleId="DBBE6DD0A9D94372BD353B6A4E0486D93">
    <w:name w:val="DBBE6DD0A9D94372BD353B6A4E0486D93"/>
    <w:rsid w:val="00B301D9"/>
    <w:pPr>
      <w:spacing w:after="0" w:line="270" w:lineRule="atLeast"/>
    </w:pPr>
    <w:rPr>
      <w:rFonts w:eastAsiaTheme="minorHAnsi" w:cs="System"/>
      <w:bCs/>
      <w:spacing w:val="2"/>
      <w:sz w:val="21"/>
      <w:lang w:eastAsia="en-US"/>
    </w:rPr>
  </w:style>
  <w:style w:type="paragraph" w:customStyle="1" w:styleId="0CEFC74A32AF4186AA596BE704B09CD63">
    <w:name w:val="0CEFC74A32AF4186AA596BE704B09CD63"/>
    <w:rsid w:val="00B301D9"/>
    <w:pPr>
      <w:spacing w:after="0" w:line="270" w:lineRule="atLeast"/>
    </w:pPr>
    <w:rPr>
      <w:rFonts w:eastAsiaTheme="minorHAnsi" w:cs="System"/>
      <w:bCs/>
      <w:spacing w:val="2"/>
      <w:sz w:val="21"/>
      <w:lang w:eastAsia="en-US"/>
    </w:rPr>
  </w:style>
  <w:style w:type="paragraph" w:customStyle="1" w:styleId="96E8AA17319D4ED0AAC4D15959749BFE3">
    <w:name w:val="96E8AA17319D4ED0AAC4D15959749BFE3"/>
    <w:rsid w:val="00B301D9"/>
    <w:pPr>
      <w:spacing w:after="0" w:line="270" w:lineRule="atLeast"/>
    </w:pPr>
    <w:rPr>
      <w:rFonts w:eastAsiaTheme="minorHAnsi" w:cs="System"/>
      <w:bCs/>
      <w:spacing w:val="2"/>
      <w:sz w:val="21"/>
      <w:lang w:eastAsia="en-US"/>
    </w:rPr>
  </w:style>
  <w:style w:type="paragraph" w:customStyle="1" w:styleId="749F58ACDC7F40F3BA31EC3A142F87863">
    <w:name w:val="749F58ACDC7F40F3BA31EC3A142F87863"/>
    <w:rsid w:val="00B301D9"/>
    <w:pPr>
      <w:spacing w:after="0" w:line="270" w:lineRule="atLeast"/>
    </w:pPr>
    <w:rPr>
      <w:rFonts w:eastAsiaTheme="minorHAnsi" w:cs="System"/>
      <w:bCs/>
      <w:spacing w:val="2"/>
      <w:sz w:val="21"/>
      <w:lang w:eastAsia="en-US"/>
    </w:rPr>
  </w:style>
  <w:style w:type="paragraph" w:customStyle="1" w:styleId="FDF9844128FE4D3392D4ADCDD4AC872C3">
    <w:name w:val="FDF9844128FE4D3392D4ADCDD4AC872C3"/>
    <w:rsid w:val="00B301D9"/>
    <w:pPr>
      <w:spacing w:after="0" w:line="270" w:lineRule="atLeast"/>
    </w:pPr>
    <w:rPr>
      <w:rFonts w:eastAsiaTheme="minorHAnsi" w:cs="System"/>
      <w:bCs/>
      <w:spacing w:val="2"/>
      <w:sz w:val="21"/>
      <w:lang w:eastAsia="en-US"/>
    </w:rPr>
  </w:style>
  <w:style w:type="paragraph" w:customStyle="1" w:styleId="D8B89D90B9354AB6B05A14A936DEF54D3">
    <w:name w:val="D8B89D90B9354AB6B05A14A936DEF54D3"/>
    <w:rsid w:val="00B301D9"/>
    <w:pPr>
      <w:spacing w:after="0" w:line="270" w:lineRule="atLeast"/>
    </w:pPr>
    <w:rPr>
      <w:rFonts w:eastAsiaTheme="minorHAnsi" w:cs="System"/>
      <w:bCs/>
      <w:spacing w:val="2"/>
      <w:sz w:val="21"/>
      <w:lang w:eastAsia="en-US"/>
    </w:rPr>
  </w:style>
  <w:style w:type="paragraph" w:customStyle="1" w:styleId="D13F754FACAE4F85A179EFB1A0CB11483">
    <w:name w:val="D13F754FACAE4F85A179EFB1A0CB11483"/>
    <w:rsid w:val="00B301D9"/>
    <w:pPr>
      <w:spacing w:after="0" w:line="270" w:lineRule="atLeast"/>
    </w:pPr>
    <w:rPr>
      <w:rFonts w:eastAsiaTheme="minorHAnsi" w:cs="System"/>
      <w:bCs/>
      <w:spacing w:val="2"/>
      <w:sz w:val="21"/>
      <w:lang w:eastAsia="en-US"/>
    </w:rPr>
  </w:style>
  <w:style w:type="paragraph" w:customStyle="1" w:styleId="5320EF283E794E32A20E6F194E1A509F3">
    <w:name w:val="5320EF283E794E32A20E6F194E1A509F3"/>
    <w:rsid w:val="00B301D9"/>
    <w:pPr>
      <w:spacing w:after="0" w:line="270" w:lineRule="atLeast"/>
    </w:pPr>
    <w:rPr>
      <w:rFonts w:eastAsiaTheme="minorHAnsi" w:cs="System"/>
      <w:bCs/>
      <w:spacing w:val="2"/>
      <w:sz w:val="21"/>
      <w:lang w:eastAsia="en-US"/>
    </w:rPr>
  </w:style>
  <w:style w:type="paragraph" w:customStyle="1" w:styleId="83F730C0D0404FDDBB254BF2AEB516A63">
    <w:name w:val="83F730C0D0404FDDBB254BF2AEB516A63"/>
    <w:rsid w:val="00B301D9"/>
    <w:pPr>
      <w:spacing w:after="0" w:line="270" w:lineRule="atLeast"/>
    </w:pPr>
    <w:rPr>
      <w:rFonts w:eastAsiaTheme="minorHAnsi" w:cs="System"/>
      <w:bCs/>
      <w:spacing w:val="2"/>
      <w:sz w:val="21"/>
      <w:lang w:eastAsia="en-US"/>
    </w:rPr>
  </w:style>
  <w:style w:type="paragraph" w:customStyle="1" w:styleId="B5E08A54811446438B294E602ED055723">
    <w:name w:val="B5E08A54811446438B294E602ED055723"/>
    <w:rsid w:val="00B301D9"/>
    <w:pPr>
      <w:spacing w:after="0" w:line="270" w:lineRule="atLeast"/>
    </w:pPr>
    <w:rPr>
      <w:rFonts w:eastAsiaTheme="minorHAnsi" w:cs="System"/>
      <w:bCs/>
      <w:spacing w:val="2"/>
      <w:sz w:val="21"/>
      <w:lang w:eastAsia="en-US"/>
    </w:rPr>
  </w:style>
  <w:style w:type="paragraph" w:customStyle="1" w:styleId="14510DC177CF46B18FFECFFADE8967F63">
    <w:name w:val="14510DC177CF46B18FFECFFADE8967F63"/>
    <w:rsid w:val="00B301D9"/>
    <w:pPr>
      <w:spacing w:after="0" w:line="270" w:lineRule="atLeast"/>
    </w:pPr>
    <w:rPr>
      <w:rFonts w:eastAsiaTheme="minorHAnsi" w:cs="System"/>
      <w:bCs/>
      <w:spacing w:val="2"/>
      <w:sz w:val="21"/>
      <w:lang w:eastAsia="en-US"/>
    </w:rPr>
  </w:style>
  <w:style w:type="paragraph" w:customStyle="1" w:styleId="BA532ACD889E445CB6A7A8AE6499A01E3">
    <w:name w:val="BA532ACD889E445CB6A7A8AE6499A01E3"/>
    <w:rsid w:val="00B301D9"/>
    <w:pPr>
      <w:spacing w:after="0" w:line="270" w:lineRule="atLeast"/>
    </w:pPr>
    <w:rPr>
      <w:rFonts w:eastAsiaTheme="minorHAnsi" w:cs="System"/>
      <w:bCs/>
      <w:spacing w:val="2"/>
      <w:sz w:val="21"/>
      <w:lang w:eastAsia="en-US"/>
    </w:rPr>
  </w:style>
  <w:style w:type="paragraph" w:customStyle="1" w:styleId="88C83ED2F9A9446E93DDD85D46D1C1D13">
    <w:name w:val="88C83ED2F9A9446E93DDD85D46D1C1D13"/>
    <w:rsid w:val="00B301D9"/>
    <w:pPr>
      <w:spacing w:after="0" w:line="270" w:lineRule="atLeast"/>
    </w:pPr>
    <w:rPr>
      <w:rFonts w:eastAsiaTheme="minorHAnsi" w:cs="System"/>
      <w:bCs/>
      <w:spacing w:val="2"/>
      <w:sz w:val="21"/>
      <w:lang w:eastAsia="en-US"/>
    </w:rPr>
  </w:style>
  <w:style w:type="paragraph" w:customStyle="1" w:styleId="6122C9AB4EA74C1FBF292A8535BBD7081">
    <w:name w:val="6122C9AB4EA74C1FBF292A8535BBD7081"/>
    <w:rsid w:val="00B301D9"/>
    <w:pPr>
      <w:spacing w:after="0" w:line="270" w:lineRule="atLeast"/>
    </w:pPr>
    <w:rPr>
      <w:rFonts w:eastAsiaTheme="minorHAnsi" w:cs="System"/>
      <w:bCs/>
      <w:spacing w:val="2"/>
      <w:sz w:val="21"/>
      <w:lang w:eastAsia="en-US"/>
    </w:rPr>
  </w:style>
  <w:style w:type="paragraph" w:customStyle="1" w:styleId="E193354FA6FB4FF3BB6AD2D73000791A1">
    <w:name w:val="E193354FA6FB4FF3BB6AD2D73000791A1"/>
    <w:rsid w:val="00B301D9"/>
    <w:pPr>
      <w:spacing w:after="0" w:line="270" w:lineRule="atLeast"/>
    </w:pPr>
    <w:rPr>
      <w:rFonts w:eastAsiaTheme="minorHAnsi" w:cs="System"/>
      <w:bCs/>
      <w:spacing w:val="2"/>
      <w:sz w:val="21"/>
      <w:lang w:eastAsia="en-US"/>
    </w:rPr>
  </w:style>
  <w:style w:type="paragraph" w:customStyle="1" w:styleId="4C415270A6E842A9A8C4C23F3F9A87EA1">
    <w:name w:val="4C415270A6E842A9A8C4C23F3F9A87EA1"/>
    <w:rsid w:val="00B301D9"/>
    <w:pPr>
      <w:spacing w:after="0" w:line="270" w:lineRule="atLeast"/>
    </w:pPr>
    <w:rPr>
      <w:rFonts w:eastAsiaTheme="minorHAnsi" w:cs="System"/>
      <w:bCs/>
      <w:spacing w:val="2"/>
      <w:sz w:val="21"/>
      <w:lang w:eastAsia="en-US"/>
    </w:rPr>
  </w:style>
  <w:style w:type="paragraph" w:customStyle="1" w:styleId="2DDD9314732A4979AE6FA9DDE30F2C913">
    <w:name w:val="2DDD9314732A4979AE6FA9DDE30F2C913"/>
    <w:rsid w:val="00B301D9"/>
    <w:pPr>
      <w:spacing w:after="0" w:line="270" w:lineRule="atLeast"/>
    </w:pPr>
    <w:rPr>
      <w:rFonts w:eastAsiaTheme="minorHAnsi" w:cs="System"/>
      <w:bCs/>
      <w:spacing w:val="2"/>
      <w:sz w:val="21"/>
      <w:lang w:eastAsia="en-US"/>
    </w:rPr>
  </w:style>
  <w:style w:type="paragraph" w:customStyle="1" w:styleId="3419C62D33204E4FB387E9B4A62D61761">
    <w:name w:val="3419C62D33204E4FB387E9B4A62D61761"/>
    <w:rsid w:val="00B301D9"/>
    <w:pPr>
      <w:spacing w:after="0" w:line="270" w:lineRule="atLeast"/>
    </w:pPr>
    <w:rPr>
      <w:rFonts w:eastAsiaTheme="minorHAnsi" w:cs="System"/>
      <w:bCs/>
      <w:spacing w:val="2"/>
      <w:sz w:val="21"/>
      <w:lang w:eastAsia="en-US"/>
    </w:rPr>
  </w:style>
  <w:style w:type="paragraph" w:customStyle="1" w:styleId="AD4B20B554434C2097D10FDD20D14BA61">
    <w:name w:val="AD4B20B554434C2097D10FDD20D14BA61"/>
    <w:rsid w:val="00B301D9"/>
    <w:pPr>
      <w:spacing w:after="0" w:line="270" w:lineRule="atLeast"/>
    </w:pPr>
    <w:rPr>
      <w:rFonts w:eastAsiaTheme="minorHAnsi" w:cs="System"/>
      <w:bCs/>
      <w:spacing w:val="2"/>
      <w:sz w:val="21"/>
      <w:lang w:eastAsia="en-US"/>
    </w:rPr>
  </w:style>
  <w:style w:type="paragraph" w:customStyle="1" w:styleId="F392B44876C143DC86639083A6056F1E1">
    <w:name w:val="F392B44876C143DC86639083A6056F1E1"/>
    <w:rsid w:val="00B301D9"/>
    <w:pPr>
      <w:spacing w:after="0" w:line="270" w:lineRule="atLeast"/>
    </w:pPr>
    <w:rPr>
      <w:rFonts w:eastAsiaTheme="minorHAnsi" w:cs="System"/>
      <w:bCs/>
      <w:spacing w:val="2"/>
      <w:sz w:val="21"/>
      <w:lang w:eastAsia="en-US"/>
    </w:rPr>
  </w:style>
  <w:style w:type="paragraph" w:customStyle="1" w:styleId="FBF70B215A0B471585472B28740762581">
    <w:name w:val="FBF70B215A0B471585472B28740762581"/>
    <w:rsid w:val="00B301D9"/>
    <w:pPr>
      <w:spacing w:after="0" w:line="270" w:lineRule="atLeast"/>
    </w:pPr>
    <w:rPr>
      <w:rFonts w:eastAsiaTheme="minorHAnsi" w:cs="System"/>
      <w:bCs/>
      <w:spacing w:val="2"/>
      <w:sz w:val="21"/>
      <w:lang w:eastAsia="en-US"/>
    </w:rPr>
  </w:style>
  <w:style w:type="paragraph" w:customStyle="1" w:styleId="69D4B26EC769460DB6DA4060A37EB0941">
    <w:name w:val="69D4B26EC769460DB6DA4060A37EB0941"/>
    <w:rsid w:val="00B301D9"/>
    <w:pPr>
      <w:spacing w:after="0" w:line="270" w:lineRule="atLeast"/>
    </w:pPr>
    <w:rPr>
      <w:rFonts w:eastAsiaTheme="minorHAnsi" w:cs="System"/>
      <w:bCs/>
      <w:spacing w:val="2"/>
      <w:sz w:val="21"/>
      <w:lang w:eastAsia="en-US"/>
    </w:rPr>
  </w:style>
  <w:style w:type="paragraph" w:customStyle="1" w:styleId="A793D34E7AB741DA944A08CD35F3270C1">
    <w:name w:val="A793D34E7AB741DA944A08CD35F3270C1"/>
    <w:rsid w:val="00B301D9"/>
    <w:pPr>
      <w:spacing w:after="0" w:line="270" w:lineRule="atLeast"/>
    </w:pPr>
    <w:rPr>
      <w:rFonts w:eastAsiaTheme="minorHAnsi" w:cs="System"/>
      <w:bCs/>
      <w:spacing w:val="2"/>
      <w:sz w:val="21"/>
      <w:lang w:eastAsia="en-US"/>
    </w:rPr>
  </w:style>
  <w:style w:type="paragraph" w:customStyle="1" w:styleId="3E8332B87D2A4B6C996FEF8ECAB8E2CD1">
    <w:name w:val="3E8332B87D2A4B6C996FEF8ECAB8E2CD1"/>
    <w:rsid w:val="00B301D9"/>
    <w:pPr>
      <w:spacing w:after="0" w:line="270" w:lineRule="atLeast"/>
    </w:pPr>
    <w:rPr>
      <w:rFonts w:eastAsiaTheme="minorHAnsi" w:cs="System"/>
      <w:bCs/>
      <w:spacing w:val="2"/>
      <w:sz w:val="21"/>
      <w:lang w:eastAsia="en-US"/>
    </w:rPr>
  </w:style>
  <w:style w:type="paragraph" w:customStyle="1" w:styleId="7F3A3E52127D409C89142B32086832BC1">
    <w:name w:val="7F3A3E52127D409C89142B32086832BC1"/>
    <w:rsid w:val="00B301D9"/>
    <w:pPr>
      <w:spacing w:after="0" w:line="270" w:lineRule="atLeast"/>
    </w:pPr>
    <w:rPr>
      <w:rFonts w:eastAsiaTheme="minorHAnsi" w:cs="System"/>
      <w:bCs/>
      <w:spacing w:val="2"/>
      <w:sz w:val="21"/>
      <w:lang w:eastAsia="en-US"/>
    </w:rPr>
  </w:style>
  <w:style w:type="paragraph" w:customStyle="1" w:styleId="AC18A84A56444F06B1F55CCA1CB0D2981">
    <w:name w:val="AC18A84A56444F06B1F55CCA1CB0D2981"/>
    <w:rsid w:val="00B301D9"/>
    <w:pPr>
      <w:spacing w:after="0" w:line="270" w:lineRule="atLeast"/>
    </w:pPr>
    <w:rPr>
      <w:rFonts w:eastAsiaTheme="minorHAnsi" w:cs="System"/>
      <w:bCs/>
      <w:spacing w:val="2"/>
      <w:sz w:val="21"/>
      <w:lang w:eastAsia="en-US"/>
    </w:rPr>
  </w:style>
  <w:style w:type="paragraph" w:customStyle="1" w:styleId="A7C505FCC8BA45608BD1577DAA0AC02C1">
    <w:name w:val="A7C505FCC8BA45608BD1577DAA0AC02C1"/>
    <w:rsid w:val="00B301D9"/>
    <w:pPr>
      <w:spacing w:after="0" w:line="270" w:lineRule="atLeast"/>
    </w:pPr>
    <w:rPr>
      <w:rFonts w:eastAsiaTheme="minorHAnsi" w:cs="System"/>
      <w:bCs/>
      <w:spacing w:val="2"/>
      <w:sz w:val="21"/>
      <w:lang w:eastAsia="en-US"/>
    </w:rPr>
  </w:style>
  <w:style w:type="paragraph" w:customStyle="1" w:styleId="6F77E5E4400D4DF99FAAAD4BAE3071DA1">
    <w:name w:val="6F77E5E4400D4DF99FAAAD4BAE3071DA1"/>
    <w:rsid w:val="00B301D9"/>
    <w:pPr>
      <w:spacing w:after="0" w:line="270" w:lineRule="atLeast"/>
    </w:pPr>
    <w:rPr>
      <w:rFonts w:eastAsiaTheme="minorHAnsi" w:cs="System"/>
      <w:bCs/>
      <w:spacing w:val="2"/>
      <w:sz w:val="21"/>
      <w:lang w:eastAsia="en-US"/>
    </w:rPr>
  </w:style>
  <w:style w:type="paragraph" w:customStyle="1" w:styleId="05C067A8DCA74CFE9218B9CFDA80EAFB1">
    <w:name w:val="05C067A8DCA74CFE9218B9CFDA80EAFB1"/>
    <w:rsid w:val="00B301D9"/>
    <w:pPr>
      <w:spacing w:after="0" w:line="270" w:lineRule="atLeast"/>
    </w:pPr>
    <w:rPr>
      <w:rFonts w:eastAsiaTheme="minorHAnsi" w:cs="System"/>
      <w:bCs/>
      <w:spacing w:val="2"/>
      <w:sz w:val="21"/>
      <w:lang w:eastAsia="en-US"/>
    </w:rPr>
  </w:style>
  <w:style w:type="paragraph" w:customStyle="1" w:styleId="1960115C27374E2381A78EDC8F39AADB1">
    <w:name w:val="1960115C27374E2381A78EDC8F39AADB1"/>
    <w:rsid w:val="00B301D9"/>
    <w:pPr>
      <w:spacing w:after="0" w:line="270" w:lineRule="atLeast"/>
    </w:pPr>
    <w:rPr>
      <w:rFonts w:eastAsiaTheme="minorHAnsi" w:cs="System"/>
      <w:bCs/>
      <w:spacing w:val="2"/>
      <w:sz w:val="21"/>
      <w:lang w:eastAsia="en-US"/>
    </w:rPr>
  </w:style>
  <w:style w:type="paragraph" w:customStyle="1" w:styleId="122DE2B09D75412B9FAA9522ED1808341">
    <w:name w:val="122DE2B09D75412B9FAA9522ED1808341"/>
    <w:rsid w:val="00B301D9"/>
    <w:pPr>
      <w:spacing w:after="0" w:line="270" w:lineRule="atLeast"/>
    </w:pPr>
    <w:rPr>
      <w:rFonts w:eastAsiaTheme="minorHAnsi" w:cs="System"/>
      <w:bCs/>
      <w:spacing w:val="2"/>
      <w:sz w:val="21"/>
      <w:lang w:eastAsia="en-US"/>
    </w:rPr>
  </w:style>
  <w:style w:type="paragraph" w:customStyle="1" w:styleId="1CDC437405924BDBB3C2F6C5BA0BF9981">
    <w:name w:val="1CDC437405924BDBB3C2F6C5BA0BF9981"/>
    <w:rsid w:val="00B301D9"/>
    <w:pPr>
      <w:spacing w:after="0" w:line="270" w:lineRule="atLeast"/>
    </w:pPr>
    <w:rPr>
      <w:rFonts w:eastAsiaTheme="minorHAnsi" w:cs="System"/>
      <w:bCs/>
      <w:spacing w:val="2"/>
      <w:sz w:val="21"/>
      <w:lang w:eastAsia="en-US"/>
    </w:rPr>
  </w:style>
  <w:style w:type="paragraph" w:customStyle="1" w:styleId="483C55F30A45403584E95507065959A91">
    <w:name w:val="483C55F30A45403584E95507065959A91"/>
    <w:rsid w:val="00B301D9"/>
    <w:pPr>
      <w:spacing w:after="0" w:line="270" w:lineRule="atLeast"/>
    </w:pPr>
    <w:rPr>
      <w:rFonts w:eastAsiaTheme="minorHAnsi" w:cs="System"/>
      <w:bCs/>
      <w:spacing w:val="2"/>
      <w:sz w:val="21"/>
      <w:lang w:eastAsia="en-US"/>
    </w:rPr>
  </w:style>
  <w:style w:type="paragraph" w:customStyle="1" w:styleId="D67379FD568F4478AD6E0F6213F8BFD51">
    <w:name w:val="D67379FD568F4478AD6E0F6213F8BFD51"/>
    <w:rsid w:val="00B301D9"/>
    <w:pPr>
      <w:spacing w:after="0" w:line="270" w:lineRule="atLeast"/>
    </w:pPr>
    <w:rPr>
      <w:rFonts w:eastAsiaTheme="minorHAnsi" w:cs="System"/>
      <w:bCs/>
      <w:spacing w:val="2"/>
      <w:sz w:val="21"/>
      <w:lang w:eastAsia="en-US"/>
    </w:rPr>
  </w:style>
  <w:style w:type="paragraph" w:customStyle="1" w:styleId="E1E58877D3BE4F83A3A46893022C63251">
    <w:name w:val="E1E58877D3BE4F83A3A46893022C63251"/>
    <w:rsid w:val="00B301D9"/>
    <w:pPr>
      <w:spacing w:after="0" w:line="270" w:lineRule="atLeast"/>
    </w:pPr>
    <w:rPr>
      <w:rFonts w:eastAsiaTheme="minorHAnsi" w:cs="System"/>
      <w:bCs/>
      <w:spacing w:val="2"/>
      <w:sz w:val="21"/>
      <w:lang w:eastAsia="en-US"/>
    </w:rPr>
  </w:style>
  <w:style w:type="paragraph" w:customStyle="1" w:styleId="012F167F45E9404084ED24DC8B4DF0D11">
    <w:name w:val="012F167F45E9404084ED24DC8B4DF0D11"/>
    <w:rsid w:val="00B301D9"/>
    <w:pPr>
      <w:spacing w:after="0" w:line="270" w:lineRule="atLeast"/>
    </w:pPr>
    <w:rPr>
      <w:rFonts w:eastAsiaTheme="minorHAnsi" w:cs="System"/>
      <w:bCs/>
      <w:spacing w:val="2"/>
      <w:sz w:val="21"/>
      <w:lang w:eastAsia="en-US"/>
    </w:rPr>
  </w:style>
  <w:style w:type="paragraph" w:customStyle="1" w:styleId="4E3F1DD787C443E9A880A7BB1022F0181">
    <w:name w:val="4E3F1DD787C443E9A880A7BB1022F0181"/>
    <w:rsid w:val="00B301D9"/>
    <w:pPr>
      <w:spacing w:after="0" w:line="270" w:lineRule="atLeast"/>
    </w:pPr>
    <w:rPr>
      <w:rFonts w:eastAsiaTheme="minorHAnsi" w:cs="System"/>
      <w:bCs/>
      <w:spacing w:val="2"/>
      <w:sz w:val="21"/>
      <w:lang w:eastAsia="en-US"/>
    </w:rPr>
  </w:style>
  <w:style w:type="paragraph" w:customStyle="1" w:styleId="D9DCA51AB4844994B955E3E583441FBF1">
    <w:name w:val="D9DCA51AB4844994B955E3E583441FBF1"/>
    <w:rsid w:val="00B301D9"/>
    <w:pPr>
      <w:spacing w:after="0" w:line="270" w:lineRule="atLeast"/>
    </w:pPr>
    <w:rPr>
      <w:rFonts w:eastAsiaTheme="minorHAnsi" w:cs="System"/>
      <w:bCs/>
      <w:spacing w:val="2"/>
      <w:sz w:val="21"/>
      <w:lang w:eastAsia="en-US"/>
    </w:rPr>
  </w:style>
  <w:style w:type="paragraph" w:customStyle="1" w:styleId="40AE35D119524F0FA3E1CD95D598CB6A1">
    <w:name w:val="40AE35D119524F0FA3E1CD95D598CB6A1"/>
    <w:rsid w:val="00B301D9"/>
    <w:pPr>
      <w:spacing w:after="0" w:line="270" w:lineRule="atLeast"/>
    </w:pPr>
    <w:rPr>
      <w:rFonts w:eastAsiaTheme="minorHAnsi" w:cs="System"/>
      <w:bCs/>
      <w:spacing w:val="2"/>
      <w:sz w:val="21"/>
      <w:lang w:eastAsia="en-US"/>
    </w:rPr>
  </w:style>
  <w:style w:type="paragraph" w:customStyle="1" w:styleId="DCD8D36AB8D141F49479BA85E91EC34D1">
    <w:name w:val="DCD8D36AB8D141F49479BA85E91EC34D1"/>
    <w:rsid w:val="00B301D9"/>
    <w:pPr>
      <w:spacing w:after="0" w:line="270" w:lineRule="atLeast"/>
    </w:pPr>
    <w:rPr>
      <w:rFonts w:eastAsiaTheme="minorHAnsi" w:cs="System"/>
      <w:bCs/>
      <w:spacing w:val="2"/>
      <w:sz w:val="21"/>
      <w:lang w:eastAsia="en-US"/>
    </w:rPr>
  </w:style>
  <w:style w:type="paragraph" w:customStyle="1" w:styleId="887E3F638BF44908B19DBA632FD8D11B1">
    <w:name w:val="887E3F638BF44908B19DBA632FD8D11B1"/>
    <w:rsid w:val="00B301D9"/>
    <w:pPr>
      <w:spacing w:after="0" w:line="270" w:lineRule="atLeast"/>
    </w:pPr>
    <w:rPr>
      <w:rFonts w:eastAsiaTheme="minorHAnsi" w:cs="System"/>
      <w:bCs/>
      <w:spacing w:val="2"/>
      <w:sz w:val="21"/>
      <w:lang w:eastAsia="en-US"/>
    </w:rPr>
  </w:style>
  <w:style w:type="paragraph" w:customStyle="1" w:styleId="3B2A03BE9C5C4B01A6A5F08147DFA9841">
    <w:name w:val="3B2A03BE9C5C4B01A6A5F08147DFA9841"/>
    <w:rsid w:val="00B301D9"/>
    <w:pPr>
      <w:spacing w:after="0" w:line="270" w:lineRule="atLeast"/>
    </w:pPr>
    <w:rPr>
      <w:rFonts w:eastAsiaTheme="minorHAnsi" w:cs="System"/>
      <w:bCs/>
      <w:spacing w:val="2"/>
      <w:sz w:val="21"/>
      <w:lang w:eastAsia="en-US"/>
    </w:rPr>
  </w:style>
  <w:style w:type="paragraph" w:customStyle="1" w:styleId="98EE626C4A4E4CF6BB2F955F323D8A201">
    <w:name w:val="98EE626C4A4E4CF6BB2F955F323D8A201"/>
    <w:rsid w:val="00B301D9"/>
    <w:pPr>
      <w:spacing w:after="0" w:line="270" w:lineRule="atLeast"/>
    </w:pPr>
    <w:rPr>
      <w:rFonts w:eastAsiaTheme="minorHAnsi" w:cs="System"/>
      <w:bCs/>
      <w:spacing w:val="2"/>
      <w:sz w:val="21"/>
      <w:lang w:eastAsia="en-US"/>
    </w:rPr>
  </w:style>
  <w:style w:type="paragraph" w:customStyle="1" w:styleId="5EE55F3438084E3DA5A821B31CFD9ACA1">
    <w:name w:val="5EE55F3438084E3DA5A821B31CFD9ACA1"/>
    <w:rsid w:val="00B301D9"/>
    <w:pPr>
      <w:spacing w:after="0" w:line="270" w:lineRule="atLeast"/>
    </w:pPr>
    <w:rPr>
      <w:rFonts w:eastAsiaTheme="minorHAnsi" w:cs="System"/>
      <w:bCs/>
      <w:spacing w:val="2"/>
      <w:sz w:val="21"/>
      <w:lang w:eastAsia="en-US"/>
    </w:rPr>
  </w:style>
  <w:style w:type="paragraph" w:customStyle="1" w:styleId="DA3D9363EA6047E5BB14878464DB4D0E1">
    <w:name w:val="DA3D9363EA6047E5BB14878464DB4D0E1"/>
    <w:rsid w:val="00B301D9"/>
    <w:pPr>
      <w:spacing w:after="0" w:line="270" w:lineRule="atLeast"/>
    </w:pPr>
    <w:rPr>
      <w:rFonts w:eastAsiaTheme="minorHAnsi" w:cs="System"/>
      <w:bCs/>
      <w:spacing w:val="2"/>
      <w:sz w:val="21"/>
      <w:lang w:eastAsia="en-US"/>
    </w:rPr>
  </w:style>
  <w:style w:type="paragraph" w:customStyle="1" w:styleId="3DD13CDC4005487B80EB8D5541CAE9B71">
    <w:name w:val="3DD13CDC4005487B80EB8D5541CAE9B71"/>
    <w:rsid w:val="00B301D9"/>
    <w:pPr>
      <w:spacing w:after="0" w:line="270" w:lineRule="atLeast"/>
    </w:pPr>
    <w:rPr>
      <w:rFonts w:eastAsiaTheme="minorHAnsi" w:cs="System"/>
      <w:bCs/>
      <w:spacing w:val="2"/>
      <w:sz w:val="21"/>
      <w:lang w:eastAsia="en-US"/>
    </w:rPr>
  </w:style>
  <w:style w:type="paragraph" w:customStyle="1" w:styleId="AB5FBC9EBAF941C1B59285557EC31EFB1">
    <w:name w:val="AB5FBC9EBAF941C1B59285557EC31EFB1"/>
    <w:rsid w:val="00B301D9"/>
    <w:pPr>
      <w:spacing w:after="0" w:line="270" w:lineRule="atLeast"/>
    </w:pPr>
    <w:rPr>
      <w:rFonts w:eastAsiaTheme="minorHAnsi" w:cs="System"/>
      <w:bCs/>
      <w:spacing w:val="2"/>
      <w:sz w:val="21"/>
      <w:lang w:eastAsia="en-US"/>
    </w:rPr>
  </w:style>
  <w:style w:type="paragraph" w:customStyle="1" w:styleId="05456FE2E17744B6985B64BD754B2DD41">
    <w:name w:val="05456FE2E17744B6985B64BD754B2DD41"/>
    <w:rsid w:val="00B301D9"/>
    <w:pPr>
      <w:spacing w:after="0" w:line="270" w:lineRule="atLeast"/>
    </w:pPr>
    <w:rPr>
      <w:rFonts w:eastAsiaTheme="minorHAnsi" w:cs="System"/>
      <w:bCs/>
      <w:spacing w:val="2"/>
      <w:sz w:val="21"/>
      <w:lang w:eastAsia="en-US"/>
    </w:rPr>
  </w:style>
  <w:style w:type="paragraph" w:customStyle="1" w:styleId="E8D251233C854E6A9CE37C94D162F7561">
    <w:name w:val="E8D251233C854E6A9CE37C94D162F7561"/>
    <w:rsid w:val="00B301D9"/>
    <w:pPr>
      <w:spacing w:after="0" w:line="270" w:lineRule="atLeast"/>
    </w:pPr>
    <w:rPr>
      <w:rFonts w:eastAsiaTheme="minorHAnsi" w:cs="System"/>
      <w:bCs/>
      <w:spacing w:val="2"/>
      <w:sz w:val="21"/>
      <w:lang w:eastAsia="en-US"/>
    </w:rPr>
  </w:style>
  <w:style w:type="paragraph" w:customStyle="1" w:styleId="23A8710B116F46088435FD742DAC490C1">
    <w:name w:val="23A8710B116F46088435FD742DAC490C1"/>
    <w:rsid w:val="00B301D9"/>
    <w:pPr>
      <w:spacing w:after="0" w:line="270" w:lineRule="atLeast"/>
    </w:pPr>
    <w:rPr>
      <w:rFonts w:eastAsiaTheme="minorHAnsi" w:cs="System"/>
      <w:bCs/>
      <w:spacing w:val="2"/>
      <w:sz w:val="21"/>
      <w:lang w:eastAsia="en-US"/>
    </w:rPr>
  </w:style>
  <w:style w:type="paragraph" w:customStyle="1" w:styleId="C54A2DCEDA0A4ECDB727AD439EE7C0561">
    <w:name w:val="C54A2DCEDA0A4ECDB727AD439EE7C0561"/>
    <w:rsid w:val="00B301D9"/>
    <w:pPr>
      <w:spacing w:after="0" w:line="270" w:lineRule="atLeast"/>
    </w:pPr>
    <w:rPr>
      <w:rFonts w:eastAsiaTheme="minorHAnsi" w:cs="System"/>
      <w:bCs/>
      <w:spacing w:val="2"/>
      <w:sz w:val="21"/>
      <w:lang w:eastAsia="en-US"/>
    </w:rPr>
  </w:style>
  <w:style w:type="paragraph" w:customStyle="1" w:styleId="06174C6BBE2E4A578558811884C52D461">
    <w:name w:val="06174C6BBE2E4A578558811884C52D461"/>
    <w:rsid w:val="00B301D9"/>
    <w:pPr>
      <w:spacing w:after="0" w:line="270" w:lineRule="atLeast"/>
    </w:pPr>
    <w:rPr>
      <w:rFonts w:eastAsiaTheme="minorHAnsi" w:cs="System"/>
      <w:bCs/>
      <w:spacing w:val="2"/>
      <w:sz w:val="21"/>
      <w:lang w:eastAsia="en-US"/>
    </w:rPr>
  </w:style>
  <w:style w:type="paragraph" w:customStyle="1" w:styleId="6914A29C1E78468FA9EA650C79C033981">
    <w:name w:val="6914A29C1E78468FA9EA650C79C033981"/>
    <w:rsid w:val="00B301D9"/>
    <w:pPr>
      <w:spacing w:after="0" w:line="270" w:lineRule="atLeast"/>
    </w:pPr>
    <w:rPr>
      <w:rFonts w:eastAsiaTheme="minorHAnsi" w:cs="System"/>
      <w:bCs/>
      <w:spacing w:val="2"/>
      <w:sz w:val="21"/>
      <w:lang w:eastAsia="en-US"/>
    </w:rPr>
  </w:style>
  <w:style w:type="paragraph" w:customStyle="1" w:styleId="DA4F5BA3964A43CC98A1B938E368699A1">
    <w:name w:val="DA4F5BA3964A43CC98A1B938E368699A1"/>
    <w:rsid w:val="00B301D9"/>
    <w:pPr>
      <w:spacing w:after="0" w:line="270" w:lineRule="atLeast"/>
    </w:pPr>
    <w:rPr>
      <w:rFonts w:eastAsiaTheme="minorHAnsi" w:cs="System"/>
      <w:bCs/>
      <w:spacing w:val="2"/>
      <w:sz w:val="21"/>
      <w:lang w:eastAsia="en-US"/>
    </w:rPr>
  </w:style>
  <w:style w:type="paragraph" w:customStyle="1" w:styleId="C6634A6E2CE84604AEBFDF7A2CEDEB2A1">
    <w:name w:val="C6634A6E2CE84604AEBFDF7A2CEDEB2A1"/>
    <w:rsid w:val="00B301D9"/>
    <w:pPr>
      <w:spacing w:after="0" w:line="270" w:lineRule="atLeast"/>
    </w:pPr>
    <w:rPr>
      <w:rFonts w:eastAsiaTheme="minorHAnsi" w:cs="System"/>
      <w:bCs/>
      <w:spacing w:val="2"/>
      <w:sz w:val="21"/>
      <w:lang w:eastAsia="en-US"/>
    </w:rPr>
  </w:style>
  <w:style w:type="paragraph" w:customStyle="1" w:styleId="7050C553721C4030825D60742CACBF721">
    <w:name w:val="7050C553721C4030825D60742CACBF721"/>
    <w:rsid w:val="00B301D9"/>
    <w:pPr>
      <w:spacing w:after="0" w:line="270" w:lineRule="atLeast"/>
    </w:pPr>
    <w:rPr>
      <w:rFonts w:eastAsiaTheme="minorHAnsi" w:cs="System"/>
      <w:bCs/>
      <w:spacing w:val="2"/>
      <w:sz w:val="21"/>
      <w:lang w:eastAsia="en-US"/>
    </w:rPr>
  </w:style>
  <w:style w:type="paragraph" w:customStyle="1" w:styleId="25FDD10C886B4794BA45389554600F0B1">
    <w:name w:val="25FDD10C886B4794BA45389554600F0B1"/>
    <w:rsid w:val="00B301D9"/>
    <w:pPr>
      <w:spacing w:after="0" w:line="270" w:lineRule="atLeast"/>
    </w:pPr>
    <w:rPr>
      <w:rFonts w:eastAsiaTheme="minorHAnsi" w:cs="System"/>
      <w:bCs/>
      <w:spacing w:val="2"/>
      <w:sz w:val="21"/>
      <w:lang w:eastAsia="en-US"/>
    </w:rPr>
  </w:style>
  <w:style w:type="paragraph" w:customStyle="1" w:styleId="3472E85B9AEB40C49E078C6988EE8AC11">
    <w:name w:val="3472E85B9AEB40C49E078C6988EE8AC11"/>
    <w:rsid w:val="00B301D9"/>
    <w:pPr>
      <w:spacing w:after="0" w:line="270" w:lineRule="atLeast"/>
    </w:pPr>
    <w:rPr>
      <w:rFonts w:eastAsiaTheme="minorHAnsi" w:cs="System"/>
      <w:bCs/>
      <w:spacing w:val="2"/>
      <w:sz w:val="21"/>
      <w:lang w:eastAsia="en-US"/>
    </w:rPr>
  </w:style>
  <w:style w:type="paragraph" w:customStyle="1" w:styleId="66D0948FBE374EACB136AE741704D9981">
    <w:name w:val="66D0948FBE374EACB136AE741704D9981"/>
    <w:rsid w:val="00B301D9"/>
    <w:pPr>
      <w:spacing w:after="0" w:line="270" w:lineRule="atLeast"/>
    </w:pPr>
    <w:rPr>
      <w:rFonts w:eastAsiaTheme="minorHAnsi" w:cs="System"/>
      <w:bCs/>
      <w:spacing w:val="2"/>
      <w:sz w:val="21"/>
      <w:lang w:eastAsia="en-US"/>
    </w:rPr>
  </w:style>
  <w:style w:type="paragraph" w:customStyle="1" w:styleId="D648F96F4FD04D5696B167576BD3FAE11">
    <w:name w:val="D648F96F4FD04D5696B167576BD3FAE11"/>
    <w:rsid w:val="00B301D9"/>
    <w:pPr>
      <w:spacing w:after="0" w:line="270" w:lineRule="atLeast"/>
    </w:pPr>
    <w:rPr>
      <w:rFonts w:eastAsiaTheme="minorHAnsi" w:cs="System"/>
      <w:bCs/>
      <w:spacing w:val="2"/>
      <w:sz w:val="21"/>
      <w:lang w:eastAsia="en-US"/>
    </w:rPr>
  </w:style>
  <w:style w:type="paragraph" w:customStyle="1" w:styleId="AFD6A7A5A00E4515A664E7DB22E5F73C1">
    <w:name w:val="AFD6A7A5A00E4515A664E7DB22E5F73C1"/>
    <w:rsid w:val="00B301D9"/>
    <w:pPr>
      <w:spacing w:after="0" w:line="270" w:lineRule="atLeast"/>
    </w:pPr>
    <w:rPr>
      <w:rFonts w:eastAsiaTheme="minorHAnsi" w:cs="System"/>
      <w:bCs/>
      <w:spacing w:val="2"/>
      <w:sz w:val="21"/>
      <w:lang w:eastAsia="en-US"/>
    </w:rPr>
  </w:style>
  <w:style w:type="paragraph" w:customStyle="1" w:styleId="5FA7380452F149769C79F55807A7C3981">
    <w:name w:val="5FA7380452F149769C79F55807A7C3981"/>
    <w:rsid w:val="00B301D9"/>
    <w:pPr>
      <w:spacing w:after="0" w:line="270" w:lineRule="atLeast"/>
    </w:pPr>
    <w:rPr>
      <w:rFonts w:eastAsiaTheme="minorHAnsi" w:cs="System"/>
      <w:bCs/>
      <w:spacing w:val="2"/>
      <w:sz w:val="21"/>
      <w:lang w:eastAsia="en-US"/>
    </w:rPr>
  </w:style>
  <w:style w:type="paragraph" w:customStyle="1" w:styleId="90D8F58B9A024161946F0806513445131">
    <w:name w:val="90D8F58B9A024161946F0806513445131"/>
    <w:rsid w:val="00B301D9"/>
    <w:pPr>
      <w:spacing w:after="0" w:line="270" w:lineRule="atLeast"/>
    </w:pPr>
    <w:rPr>
      <w:rFonts w:eastAsiaTheme="minorHAnsi" w:cs="System"/>
      <w:bCs/>
      <w:spacing w:val="2"/>
      <w:sz w:val="21"/>
      <w:lang w:eastAsia="en-US"/>
    </w:rPr>
  </w:style>
  <w:style w:type="paragraph" w:customStyle="1" w:styleId="E141447823724DF3B9B3BF9964C2CE8B1">
    <w:name w:val="E141447823724DF3B9B3BF9964C2CE8B1"/>
    <w:rsid w:val="00B301D9"/>
    <w:pPr>
      <w:spacing w:after="0" w:line="270" w:lineRule="atLeast"/>
    </w:pPr>
    <w:rPr>
      <w:rFonts w:eastAsiaTheme="minorHAnsi" w:cs="System"/>
      <w:bCs/>
      <w:spacing w:val="2"/>
      <w:sz w:val="21"/>
      <w:lang w:eastAsia="en-US"/>
    </w:rPr>
  </w:style>
  <w:style w:type="paragraph" w:customStyle="1" w:styleId="E801B424F1914AEC98B59F0395C33E9E1">
    <w:name w:val="E801B424F1914AEC98B59F0395C33E9E1"/>
    <w:rsid w:val="00B301D9"/>
    <w:pPr>
      <w:spacing w:after="0" w:line="270" w:lineRule="atLeast"/>
    </w:pPr>
    <w:rPr>
      <w:rFonts w:eastAsiaTheme="minorHAnsi" w:cs="System"/>
      <w:bCs/>
      <w:spacing w:val="2"/>
      <w:sz w:val="21"/>
      <w:lang w:eastAsia="en-US"/>
    </w:rPr>
  </w:style>
  <w:style w:type="paragraph" w:customStyle="1" w:styleId="AE4C7C70B3944AD19E3B4BED3D91BB9B1">
    <w:name w:val="AE4C7C70B3944AD19E3B4BED3D91BB9B1"/>
    <w:rsid w:val="00B301D9"/>
    <w:pPr>
      <w:spacing w:after="0" w:line="270" w:lineRule="atLeast"/>
    </w:pPr>
    <w:rPr>
      <w:rFonts w:eastAsiaTheme="minorHAnsi" w:cs="System"/>
      <w:bCs/>
      <w:spacing w:val="2"/>
      <w:sz w:val="21"/>
      <w:lang w:eastAsia="en-US"/>
    </w:rPr>
  </w:style>
  <w:style w:type="paragraph" w:customStyle="1" w:styleId="1529B9E31EC34C05B36D0187BA82CA6F1">
    <w:name w:val="1529B9E31EC34C05B36D0187BA82CA6F1"/>
    <w:rsid w:val="00B301D9"/>
    <w:pPr>
      <w:spacing w:after="0" w:line="270" w:lineRule="atLeast"/>
    </w:pPr>
    <w:rPr>
      <w:rFonts w:eastAsiaTheme="minorHAnsi" w:cs="System"/>
      <w:bCs/>
      <w:spacing w:val="2"/>
      <w:sz w:val="21"/>
      <w:lang w:eastAsia="en-US"/>
    </w:rPr>
  </w:style>
  <w:style w:type="paragraph" w:customStyle="1" w:styleId="C62257E26F1B42338BA8C68A5DE7D56C1">
    <w:name w:val="C62257E26F1B42338BA8C68A5DE7D56C1"/>
    <w:rsid w:val="00B301D9"/>
    <w:pPr>
      <w:spacing w:after="0" w:line="270" w:lineRule="atLeast"/>
    </w:pPr>
    <w:rPr>
      <w:rFonts w:eastAsiaTheme="minorHAnsi" w:cs="System"/>
      <w:bCs/>
      <w:spacing w:val="2"/>
      <w:sz w:val="21"/>
      <w:lang w:eastAsia="en-US"/>
    </w:rPr>
  </w:style>
  <w:style w:type="paragraph" w:customStyle="1" w:styleId="B7FAC327402D4B9B84FF2F8AB53F39F31">
    <w:name w:val="B7FAC327402D4B9B84FF2F8AB53F39F31"/>
    <w:rsid w:val="00B301D9"/>
    <w:pPr>
      <w:spacing w:after="0" w:line="270" w:lineRule="atLeast"/>
    </w:pPr>
    <w:rPr>
      <w:rFonts w:eastAsiaTheme="minorHAnsi" w:cs="System"/>
      <w:bCs/>
      <w:spacing w:val="2"/>
      <w:sz w:val="21"/>
      <w:lang w:eastAsia="en-US"/>
    </w:rPr>
  </w:style>
  <w:style w:type="paragraph" w:customStyle="1" w:styleId="DA354AF3D9E74E14959FB59122B4796A1">
    <w:name w:val="DA354AF3D9E74E14959FB59122B4796A1"/>
    <w:rsid w:val="00B301D9"/>
    <w:pPr>
      <w:spacing w:after="0" w:line="270" w:lineRule="atLeast"/>
    </w:pPr>
    <w:rPr>
      <w:rFonts w:eastAsiaTheme="minorHAnsi" w:cs="System"/>
      <w:bCs/>
      <w:spacing w:val="2"/>
      <w:sz w:val="21"/>
      <w:lang w:eastAsia="en-US"/>
    </w:rPr>
  </w:style>
  <w:style w:type="paragraph" w:customStyle="1" w:styleId="8614D6A928454CB78CB22B9707ECB1971">
    <w:name w:val="8614D6A928454CB78CB22B9707ECB1971"/>
    <w:rsid w:val="00B301D9"/>
    <w:pPr>
      <w:spacing w:after="0" w:line="270" w:lineRule="atLeast"/>
    </w:pPr>
    <w:rPr>
      <w:rFonts w:eastAsiaTheme="minorHAnsi" w:cs="System"/>
      <w:bCs/>
      <w:spacing w:val="2"/>
      <w:sz w:val="21"/>
      <w:lang w:eastAsia="en-US"/>
    </w:rPr>
  </w:style>
  <w:style w:type="paragraph" w:customStyle="1" w:styleId="9EDB1F29C5E444548DF3BCFA485DC1CD1">
    <w:name w:val="9EDB1F29C5E444548DF3BCFA485DC1CD1"/>
    <w:rsid w:val="00B301D9"/>
    <w:pPr>
      <w:spacing w:after="0" w:line="270" w:lineRule="atLeast"/>
    </w:pPr>
    <w:rPr>
      <w:rFonts w:eastAsiaTheme="minorHAnsi" w:cs="System"/>
      <w:bCs/>
      <w:spacing w:val="2"/>
      <w:sz w:val="21"/>
      <w:lang w:eastAsia="en-US"/>
    </w:rPr>
  </w:style>
  <w:style w:type="paragraph" w:customStyle="1" w:styleId="691E2E1D205C4A60AEBCB8D7C8FB99A81">
    <w:name w:val="691E2E1D205C4A60AEBCB8D7C8FB99A81"/>
    <w:rsid w:val="00B301D9"/>
    <w:pPr>
      <w:spacing w:after="0" w:line="270" w:lineRule="atLeast"/>
    </w:pPr>
    <w:rPr>
      <w:rFonts w:eastAsiaTheme="minorHAnsi" w:cs="System"/>
      <w:bCs/>
      <w:spacing w:val="2"/>
      <w:sz w:val="21"/>
      <w:lang w:eastAsia="en-US"/>
    </w:rPr>
  </w:style>
  <w:style w:type="paragraph" w:customStyle="1" w:styleId="2E9CA4AEB58F4701A26C4621504AE3241">
    <w:name w:val="2E9CA4AEB58F4701A26C4621504AE3241"/>
    <w:rsid w:val="00B301D9"/>
    <w:pPr>
      <w:spacing w:after="0" w:line="270" w:lineRule="atLeast"/>
    </w:pPr>
    <w:rPr>
      <w:rFonts w:eastAsiaTheme="minorHAnsi" w:cs="System"/>
      <w:bCs/>
      <w:spacing w:val="2"/>
      <w:sz w:val="21"/>
      <w:lang w:eastAsia="en-US"/>
    </w:rPr>
  </w:style>
  <w:style w:type="paragraph" w:customStyle="1" w:styleId="17C4B2A6F555446DB23AD1571D23EF6E1">
    <w:name w:val="17C4B2A6F555446DB23AD1571D23EF6E1"/>
    <w:rsid w:val="00B301D9"/>
    <w:pPr>
      <w:spacing w:after="0" w:line="270" w:lineRule="atLeast"/>
    </w:pPr>
    <w:rPr>
      <w:rFonts w:eastAsiaTheme="minorHAnsi" w:cs="System"/>
      <w:bCs/>
      <w:spacing w:val="2"/>
      <w:sz w:val="21"/>
      <w:lang w:eastAsia="en-US"/>
    </w:rPr>
  </w:style>
  <w:style w:type="paragraph" w:customStyle="1" w:styleId="42AD6F5E739A4C8498476C22E839CB682">
    <w:name w:val="42AD6F5E739A4C8498476C22E839CB682"/>
    <w:rsid w:val="00B301D9"/>
    <w:pPr>
      <w:spacing w:after="0" w:line="270" w:lineRule="atLeast"/>
    </w:pPr>
    <w:rPr>
      <w:rFonts w:eastAsiaTheme="minorHAnsi" w:cs="System"/>
      <w:bCs/>
      <w:spacing w:val="2"/>
      <w:sz w:val="21"/>
      <w:lang w:eastAsia="en-US"/>
    </w:rPr>
  </w:style>
  <w:style w:type="paragraph" w:customStyle="1" w:styleId="6ACC2B6E22CC47868DBE2B5572FF5D2E2">
    <w:name w:val="6ACC2B6E22CC47868DBE2B5572FF5D2E2"/>
    <w:rsid w:val="00B301D9"/>
    <w:pPr>
      <w:spacing w:after="0" w:line="270" w:lineRule="atLeast"/>
    </w:pPr>
    <w:rPr>
      <w:rFonts w:eastAsiaTheme="minorHAnsi" w:cs="System"/>
      <w:bCs/>
      <w:spacing w:val="2"/>
      <w:sz w:val="21"/>
      <w:lang w:eastAsia="en-US"/>
    </w:rPr>
  </w:style>
  <w:style w:type="paragraph" w:customStyle="1" w:styleId="FA7F0604A7D840ADAB433C232B5B7B352">
    <w:name w:val="FA7F0604A7D840ADAB433C232B5B7B352"/>
    <w:rsid w:val="00B301D9"/>
    <w:pPr>
      <w:spacing w:after="0" w:line="270" w:lineRule="atLeast"/>
    </w:pPr>
    <w:rPr>
      <w:rFonts w:eastAsiaTheme="minorHAnsi" w:cs="System"/>
      <w:bCs/>
      <w:spacing w:val="2"/>
      <w:sz w:val="21"/>
      <w:lang w:eastAsia="en-US"/>
    </w:rPr>
  </w:style>
  <w:style w:type="paragraph" w:customStyle="1" w:styleId="345B078F146C4D8C9569F43E8F44C15A1">
    <w:name w:val="345B078F146C4D8C9569F43E8F44C15A1"/>
    <w:rsid w:val="00B301D9"/>
    <w:pPr>
      <w:spacing w:after="0" w:line="270" w:lineRule="atLeast"/>
    </w:pPr>
    <w:rPr>
      <w:rFonts w:eastAsiaTheme="minorHAnsi" w:cs="System"/>
      <w:bCs/>
      <w:spacing w:val="2"/>
      <w:sz w:val="21"/>
      <w:lang w:eastAsia="en-US"/>
    </w:rPr>
  </w:style>
  <w:style w:type="paragraph" w:customStyle="1" w:styleId="447D7617B9164130A1D639C2D2C2176A1">
    <w:name w:val="447D7617B9164130A1D639C2D2C2176A1"/>
    <w:rsid w:val="00B301D9"/>
    <w:pPr>
      <w:spacing w:after="0" w:line="270" w:lineRule="atLeast"/>
    </w:pPr>
    <w:rPr>
      <w:rFonts w:eastAsiaTheme="minorHAnsi" w:cs="System"/>
      <w:bCs/>
      <w:spacing w:val="2"/>
      <w:sz w:val="21"/>
      <w:lang w:eastAsia="en-US"/>
    </w:rPr>
  </w:style>
  <w:style w:type="paragraph" w:customStyle="1" w:styleId="8C4E9CD9E97E494F8018128104D1BF3E1">
    <w:name w:val="8C4E9CD9E97E494F8018128104D1BF3E1"/>
    <w:rsid w:val="00B301D9"/>
    <w:pPr>
      <w:spacing w:after="0" w:line="270" w:lineRule="atLeast"/>
    </w:pPr>
    <w:rPr>
      <w:rFonts w:eastAsiaTheme="minorHAnsi" w:cs="System"/>
      <w:bCs/>
      <w:spacing w:val="2"/>
      <w:sz w:val="21"/>
      <w:lang w:eastAsia="en-US"/>
    </w:rPr>
  </w:style>
  <w:style w:type="paragraph" w:customStyle="1" w:styleId="5F7F976EC13943B59F75D54F162997661">
    <w:name w:val="5F7F976EC13943B59F75D54F162997661"/>
    <w:rsid w:val="00B301D9"/>
    <w:pPr>
      <w:spacing w:after="0" w:line="270" w:lineRule="atLeast"/>
    </w:pPr>
    <w:rPr>
      <w:rFonts w:eastAsiaTheme="minorHAnsi" w:cs="System"/>
      <w:bCs/>
      <w:spacing w:val="2"/>
      <w:sz w:val="21"/>
      <w:lang w:eastAsia="en-US"/>
    </w:rPr>
  </w:style>
  <w:style w:type="paragraph" w:customStyle="1" w:styleId="19DADA0E8DED4BB5B2BF1F08F6721C981">
    <w:name w:val="19DADA0E8DED4BB5B2BF1F08F6721C981"/>
    <w:rsid w:val="00B301D9"/>
    <w:pPr>
      <w:spacing w:after="0" w:line="270" w:lineRule="atLeast"/>
    </w:pPr>
    <w:rPr>
      <w:rFonts w:eastAsiaTheme="minorHAnsi" w:cs="System"/>
      <w:bCs/>
      <w:spacing w:val="2"/>
      <w:sz w:val="21"/>
      <w:lang w:eastAsia="en-US"/>
    </w:rPr>
  </w:style>
  <w:style w:type="paragraph" w:customStyle="1" w:styleId="55758EE4261D4259878858C9798E95931">
    <w:name w:val="55758EE4261D4259878858C9798E95931"/>
    <w:rsid w:val="00B301D9"/>
    <w:pPr>
      <w:spacing w:after="0" w:line="270" w:lineRule="atLeast"/>
    </w:pPr>
    <w:rPr>
      <w:rFonts w:eastAsiaTheme="minorHAnsi" w:cs="System"/>
      <w:bCs/>
      <w:spacing w:val="2"/>
      <w:sz w:val="21"/>
      <w:lang w:eastAsia="en-US"/>
    </w:rPr>
  </w:style>
  <w:style w:type="paragraph" w:customStyle="1" w:styleId="E57F2131560C4607941B847741FC47CF1">
    <w:name w:val="E57F2131560C4607941B847741FC47CF1"/>
    <w:rsid w:val="00B301D9"/>
    <w:pPr>
      <w:spacing w:after="0" w:line="270" w:lineRule="atLeast"/>
    </w:pPr>
    <w:rPr>
      <w:rFonts w:eastAsiaTheme="minorHAnsi" w:cs="System"/>
      <w:bCs/>
      <w:spacing w:val="2"/>
      <w:sz w:val="21"/>
      <w:lang w:eastAsia="en-US"/>
    </w:rPr>
  </w:style>
  <w:style w:type="paragraph" w:customStyle="1" w:styleId="838FDD1070D94CA6B3B4AC57023CF9821">
    <w:name w:val="838FDD1070D94CA6B3B4AC57023CF9821"/>
    <w:rsid w:val="00B301D9"/>
    <w:pPr>
      <w:spacing w:after="0" w:line="270" w:lineRule="atLeast"/>
    </w:pPr>
    <w:rPr>
      <w:rFonts w:eastAsiaTheme="minorHAnsi" w:cs="System"/>
      <w:bCs/>
      <w:spacing w:val="2"/>
      <w:sz w:val="21"/>
      <w:lang w:eastAsia="en-US"/>
    </w:rPr>
  </w:style>
  <w:style w:type="paragraph" w:customStyle="1" w:styleId="54E7C9FD8A5E4AB582F4BC8175F876611">
    <w:name w:val="54E7C9FD8A5E4AB582F4BC8175F876611"/>
    <w:rsid w:val="00B301D9"/>
    <w:pPr>
      <w:spacing w:after="0" w:line="270" w:lineRule="atLeast"/>
    </w:pPr>
    <w:rPr>
      <w:rFonts w:eastAsiaTheme="minorHAnsi" w:cs="System"/>
      <w:bCs/>
      <w:spacing w:val="2"/>
      <w:sz w:val="21"/>
      <w:lang w:eastAsia="en-US"/>
    </w:rPr>
  </w:style>
  <w:style w:type="paragraph" w:customStyle="1" w:styleId="FFF4909151F742F2A1F7E595513554DE1">
    <w:name w:val="FFF4909151F742F2A1F7E595513554DE1"/>
    <w:rsid w:val="00B301D9"/>
    <w:pPr>
      <w:spacing w:after="0" w:line="270" w:lineRule="atLeast"/>
    </w:pPr>
    <w:rPr>
      <w:rFonts w:eastAsiaTheme="minorHAnsi" w:cs="System"/>
      <w:bCs/>
      <w:spacing w:val="2"/>
      <w:sz w:val="21"/>
      <w:lang w:eastAsia="en-US"/>
    </w:rPr>
  </w:style>
  <w:style w:type="paragraph" w:customStyle="1" w:styleId="C4B541F6821545DC924398805878A8141">
    <w:name w:val="C4B541F6821545DC924398805878A8141"/>
    <w:rsid w:val="00B301D9"/>
    <w:pPr>
      <w:spacing w:after="0" w:line="270" w:lineRule="atLeast"/>
    </w:pPr>
    <w:rPr>
      <w:rFonts w:eastAsiaTheme="minorHAnsi" w:cs="System"/>
      <w:bCs/>
      <w:spacing w:val="2"/>
      <w:sz w:val="21"/>
      <w:lang w:eastAsia="en-US"/>
    </w:rPr>
  </w:style>
  <w:style w:type="paragraph" w:customStyle="1" w:styleId="4928EDBD7DCA407C94AB5562C6ED20FC1">
    <w:name w:val="4928EDBD7DCA407C94AB5562C6ED20FC1"/>
    <w:rsid w:val="00B301D9"/>
    <w:pPr>
      <w:spacing w:after="0" w:line="270" w:lineRule="atLeast"/>
    </w:pPr>
    <w:rPr>
      <w:rFonts w:eastAsiaTheme="minorHAnsi" w:cs="System"/>
      <w:bCs/>
      <w:spacing w:val="2"/>
      <w:sz w:val="21"/>
      <w:lang w:eastAsia="en-US"/>
    </w:rPr>
  </w:style>
  <w:style w:type="paragraph" w:customStyle="1" w:styleId="31697ABF54AC41B08066FB5784DA1B231">
    <w:name w:val="31697ABF54AC41B08066FB5784DA1B231"/>
    <w:rsid w:val="00B301D9"/>
    <w:pPr>
      <w:spacing w:after="0" w:line="270" w:lineRule="atLeast"/>
    </w:pPr>
    <w:rPr>
      <w:rFonts w:eastAsiaTheme="minorHAnsi" w:cs="System"/>
      <w:bCs/>
      <w:spacing w:val="2"/>
      <w:sz w:val="21"/>
      <w:lang w:eastAsia="en-US"/>
    </w:rPr>
  </w:style>
  <w:style w:type="paragraph" w:customStyle="1" w:styleId="CF153243BB4F4736902850AE8DAF6E631">
    <w:name w:val="CF153243BB4F4736902850AE8DAF6E631"/>
    <w:rsid w:val="00B301D9"/>
    <w:pPr>
      <w:spacing w:after="0" w:line="270" w:lineRule="atLeast"/>
    </w:pPr>
    <w:rPr>
      <w:rFonts w:eastAsiaTheme="minorHAnsi" w:cs="System"/>
      <w:bCs/>
      <w:spacing w:val="2"/>
      <w:sz w:val="21"/>
      <w:lang w:eastAsia="en-US"/>
    </w:rPr>
  </w:style>
  <w:style w:type="paragraph" w:customStyle="1" w:styleId="5AE8BAFD9D4945D0819508C0A86384261">
    <w:name w:val="5AE8BAFD9D4945D0819508C0A86384261"/>
    <w:rsid w:val="00B301D9"/>
    <w:pPr>
      <w:spacing w:after="0" w:line="270" w:lineRule="atLeast"/>
    </w:pPr>
    <w:rPr>
      <w:rFonts w:eastAsiaTheme="minorHAnsi" w:cs="System"/>
      <w:bCs/>
      <w:spacing w:val="2"/>
      <w:sz w:val="21"/>
      <w:lang w:eastAsia="en-US"/>
    </w:rPr>
  </w:style>
  <w:style w:type="paragraph" w:customStyle="1" w:styleId="27E60C15C5A54CA58674954FD82019471">
    <w:name w:val="27E60C15C5A54CA58674954FD82019471"/>
    <w:rsid w:val="00B301D9"/>
    <w:pPr>
      <w:spacing w:after="0" w:line="270" w:lineRule="atLeast"/>
    </w:pPr>
    <w:rPr>
      <w:rFonts w:eastAsiaTheme="minorHAnsi" w:cs="System"/>
      <w:bCs/>
      <w:spacing w:val="2"/>
      <w:sz w:val="21"/>
      <w:lang w:eastAsia="en-US"/>
    </w:rPr>
  </w:style>
  <w:style w:type="paragraph" w:customStyle="1" w:styleId="96BC12B61E514331A3A32742BC5F02D31">
    <w:name w:val="96BC12B61E514331A3A32742BC5F02D31"/>
    <w:rsid w:val="00B301D9"/>
    <w:pPr>
      <w:spacing w:after="0" w:line="270" w:lineRule="atLeast"/>
    </w:pPr>
    <w:rPr>
      <w:rFonts w:eastAsiaTheme="minorHAnsi" w:cs="System"/>
      <w:bCs/>
      <w:spacing w:val="2"/>
      <w:sz w:val="21"/>
      <w:lang w:eastAsia="en-US"/>
    </w:rPr>
  </w:style>
  <w:style w:type="paragraph" w:customStyle="1" w:styleId="05E4861C52ED4CD69AC12BFBA22A58E61">
    <w:name w:val="05E4861C52ED4CD69AC12BFBA22A58E61"/>
    <w:rsid w:val="00B301D9"/>
    <w:pPr>
      <w:spacing w:after="0" w:line="270" w:lineRule="atLeast"/>
    </w:pPr>
    <w:rPr>
      <w:rFonts w:eastAsiaTheme="minorHAnsi" w:cs="System"/>
      <w:bCs/>
      <w:spacing w:val="2"/>
      <w:sz w:val="21"/>
      <w:lang w:eastAsia="en-US"/>
    </w:rPr>
  </w:style>
  <w:style w:type="paragraph" w:customStyle="1" w:styleId="8C1A4145475C452FBA3B35317685E79F1">
    <w:name w:val="8C1A4145475C452FBA3B35317685E79F1"/>
    <w:rsid w:val="00B301D9"/>
    <w:pPr>
      <w:spacing w:after="0" w:line="270" w:lineRule="atLeast"/>
    </w:pPr>
    <w:rPr>
      <w:rFonts w:eastAsiaTheme="minorHAnsi" w:cs="System"/>
      <w:bCs/>
      <w:spacing w:val="2"/>
      <w:sz w:val="21"/>
      <w:lang w:eastAsia="en-US"/>
    </w:rPr>
  </w:style>
  <w:style w:type="paragraph" w:customStyle="1" w:styleId="12AC5F6279184BC5B674A20CDA560E1D1">
    <w:name w:val="12AC5F6279184BC5B674A20CDA560E1D1"/>
    <w:rsid w:val="00B301D9"/>
    <w:pPr>
      <w:spacing w:after="0" w:line="270" w:lineRule="atLeast"/>
    </w:pPr>
    <w:rPr>
      <w:rFonts w:eastAsiaTheme="minorHAnsi" w:cs="System"/>
      <w:bCs/>
      <w:spacing w:val="2"/>
      <w:sz w:val="21"/>
      <w:lang w:eastAsia="en-US"/>
    </w:rPr>
  </w:style>
  <w:style w:type="paragraph" w:customStyle="1" w:styleId="14384A94EB82436AAE843316D78D03EF1">
    <w:name w:val="14384A94EB82436AAE843316D78D03EF1"/>
    <w:rsid w:val="00B301D9"/>
    <w:pPr>
      <w:spacing w:after="0" w:line="270" w:lineRule="atLeast"/>
    </w:pPr>
    <w:rPr>
      <w:rFonts w:eastAsiaTheme="minorHAnsi" w:cs="System"/>
      <w:bCs/>
      <w:spacing w:val="2"/>
      <w:sz w:val="21"/>
      <w:lang w:eastAsia="en-US"/>
    </w:rPr>
  </w:style>
  <w:style w:type="paragraph" w:customStyle="1" w:styleId="25BA869662FB4C089BAA31278E2F95B41">
    <w:name w:val="25BA869662FB4C089BAA31278E2F95B41"/>
    <w:rsid w:val="00B301D9"/>
    <w:pPr>
      <w:spacing w:after="0" w:line="270" w:lineRule="atLeast"/>
    </w:pPr>
    <w:rPr>
      <w:rFonts w:eastAsiaTheme="minorHAnsi" w:cs="System"/>
      <w:bCs/>
      <w:spacing w:val="2"/>
      <w:sz w:val="21"/>
      <w:lang w:eastAsia="en-US"/>
    </w:rPr>
  </w:style>
  <w:style w:type="paragraph" w:customStyle="1" w:styleId="41356680493D47E984B6D16FAD6C19811">
    <w:name w:val="41356680493D47E984B6D16FAD6C19811"/>
    <w:rsid w:val="00B301D9"/>
    <w:pPr>
      <w:spacing w:after="0" w:line="270" w:lineRule="atLeast"/>
    </w:pPr>
    <w:rPr>
      <w:rFonts w:eastAsiaTheme="minorHAnsi" w:cs="System"/>
      <w:bCs/>
      <w:spacing w:val="2"/>
      <w:sz w:val="21"/>
      <w:lang w:eastAsia="en-US"/>
    </w:rPr>
  </w:style>
  <w:style w:type="paragraph" w:customStyle="1" w:styleId="6358E8597F6E476C8EF93FE2979D4B621">
    <w:name w:val="6358E8597F6E476C8EF93FE2979D4B621"/>
    <w:rsid w:val="00B301D9"/>
    <w:pPr>
      <w:spacing w:after="0" w:line="270" w:lineRule="atLeast"/>
    </w:pPr>
    <w:rPr>
      <w:rFonts w:eastAsiaTheme="minorHAnsi" w:cs="System"/>
      <w:bCs/>
      <w:spacing w:val="2"/>
      <w:sz w:val="21"/>
      <w:lang w:eastAsia="en-US"/>
    </w:rPr>
  </w:style>
  <w:style w:type="paragraph" w:customStyle="1" w:styleId="BC42EBEA2C3340C29F8021EDB96015901">
    <w:name w:val="BC42EBEA2C3340C29F8021EDB96015901"/>
    <w:rsid w:val="00B301D9"/>
    <w:pPr>
      <w:spacing w:after="0" w:line="270" w:lineRule="atLeast"/>
    </w:pPr>
    <w:rPr>
      <w:rFonts w:eastAsiaTheme="minorHAnsi" w:cs="System"/>
      <w:bCs/>
      <w:spacing w:val="2"/>
      <w:sz w:val="21"/>
      <w:lang w:eastAsia="en-US"/>
    </w:rPr>
  </w:style>
  <w:style w:type="paragraph" w:customStyle="1" w:styleId="FEF121FA792D4AB1BABBF6BA7C9423681">
    <w:name w:val="FEF121FA792D4AB1BABBF6BA7C9423681"/>
    <w:rsid w:val="00B301D9"/>
    <w:pPr>
      <w:spacing w:after="0" w:line="270" w:lineRule="atLeast"/>
    </w:pPr>
    <w:rPr>
      <w:rFonts w:eastAsiaTheme="minorHAnsi" w:cs="System"/>
      <w:bCs/>
      <w:spacing w:val="2"/>
      <w:sz w:val="21"/>
      <w:lang w:eastAsia="en-US"/>
    </w:rPr>
  </w:style>
  <w:style w:type="paragraph" w:customStyle="1" w:styleId="4E510D03280A4134ABECA16B7E4D1BA41">
    <w:name w:val="4E510D03280A4134ABECA16B7E4D1BA41"/>
    <w:rsid w:val="00B301D9"/>
    <w:pPr>
      <w:spacing w:after="0" w:line="270" w:lineRule="atLeast"/>
    </w:pPr>
    <w:rPr>
      <w:rFonts w:eastAsiaTheme="minorHAnsi" w:cs="System"/>
      <w:bCs/>
      <w:spacing w:val="2"/>
      <w:sz w:val="21"/>
      <w:lang w:eastAsia="en-US"/>
    </w:rPr>
  </w:style>
  <w:style w:type="paragraph" w:customStyle="1" w:styleId="C8E00EA8E05C44B2A356604B2F01EBCB1">
    <w:name w:val="C8E00EA8E05C44B2A356604B2F01EBCB1"/>
    <w:rsid w:val="00B301D9"/>
    <w:pPr>
      <w:spacing w:after="0" w:line="270" w:lineRule="atLeast"/>
    </w:pPr>
    <w:rPr>
      <w:rFonts w:eastAsiaTheme="minorHAnsi" w:cs="System"/>
      <w:bCs/>
      <w:spacing w:val="2"/>
      <w:sz w:val="21"/>
      <w:lang w:eastAsia="en-US"/>
    </w:rPr>
  </w:style>
  <w:style w:type="paragraph" w:customStyle="1" w:styleId="A928F65EF58943E6B159A2870E0A8CBF1">
    <w:name w:val="A928F65EF58943E6B159A2870E0A8CBF1"/>
    <w:rsid w:val="00B301D9"/>
    <w:pPr>
      <w:spacing w:after="0" w:line="270" w:lineRule="atLeast"/>
    </w:pPr>
    <w:rPr>
      <w:rFonts w:eastAsiaTheme="minorHAnsi" w:cs="System"/>
      <w:bCs/>
      <w:spacing w:val="2"/>
      <w:sz w:val="21"/>
      <w:lang w:eastAsia="en-US"/>
    </w:rPr>
  </w:style>
  <w:style w:type="paragraph" w:customStyle="1" w:styleId="5C93588C8A77444B8C4593C8F575DE561">
    <w:name w:val="5C93588C8A77444B8C4593C8F575DE561"/>
    <w:rsid w:val="00B301D9"/>
    <w:pPr>
      <w:spacing w:after="0" w:line="270" w:lineRule="atLeast"/>
    </w:pPr>
    <w:rPr>
      <w:rFonts w:eastAsiaTheme="minorHAnsi" w:cs="System"/>
      <w:bCs/>
      <w:spacing w:val="2"/>
      <w:sz w:val="21"/>
      <w:lang w:eastAsia="en-US"/>
    </w:rPr>
  </w:style>
  <w:style w:type="paragraph" w:customStyle="1" w:styleId="45509C2313694CDC8E494856F5F802FC1">
    <w:name w:val="45509C2313694CDC8E494856F5F802FC1"/>
    <w:rsid w:val="00B301D9"/>
    <w:pPr>
      <w:spacing w:after="0" w:line="270" w:lineRule="atLeast"/>
    </w:pPr>
    <w:rPr>
      <w:rFonts w:eastAsiaTheme="minorHAnsi" w:cs="System"/>
      <w:bCs/>
      <w:spacing w:val="2"/>
      <w:sz w:val="21"/>
      <w:lang w:eastAsia="en-US"/>
    </w:rPr>
  </w:style>
  <w:style w:type="paragraph" w:customStyle="1" w:styleId="48BB2DEBDBA341D0A033A066EEBBE9E22">
    <w:name w:val="48BB2DEBDBA341D0A033A066EEBBE9E22"/>
    <w:rsid w:val="00B301D9"/>
    <w:pPr>
      <w:spacing w:after="0" w:line="270" w:lineRule="atLeast"/>
    </w:pPr>
    <w:rPr>
      <w:rFonts w:eastAsiaTheme="minorHAnsi" w:cs="System"/>
      <w:bCs/>
      <w:spacing w:val="2"/>
      <w:sz w:val="21"/>
      <w:lang w:eastAsia="en-US"/>
    </w:rPr>
  </w:style>
  <w:style w:type="paragraph" w:customStyle="1" w:styleId="DE59F30039BB46609A1AD36786816F121">
    <w:name w:val="DE59F30039BB46609A1AD36786816F121"/>
    <w:rsid w:val="00B301D9"/>
    <w:pPr>
      <w:spacing w:after="0" w:line="270" w:lineRule="atLeast"/>
    </w:pPr>
    <w:rPr>
      <w:rFonts w:eastAsiaTheme="minorHAnsi" w:cs="System"/>
      <w:bCs/>
      <w:spacing w:val="2"/>
      <w:sz w:val="21"/>
      <w:lang w:eastAsia="en-US"/>
    </w:rPr>
  </w:style>
  <w:style w:type="paragraph" w:customStyle="1" w:styleId="3C4E1FC2EAE146049F61D46A5312FC1B1">
    <w:name w:val="3C4E1FC2EAE146049F61D46A5312FC1B1"/>
    <w:rsid w:val="00B301D9"/>
    <w:pPr>
      <w:spacing w:after="0" w:line="270" w:lineRule="atLeast"/>
    </w:pPr>
    <w:rPr>
      <w:rFonts w:eastAsiaTheme="minorHAnsi" w:cs="System"/>
      <w:bCs/>
      <w:spacing w:val="2"/>
      <w:sz w:val="21"/>
      <w:lang w:eastAsia="en-US"/>
    </w:rPr>
  </w:style>
  <w:style w:type="paragraph" w:customStyle="1" w:styleId="93C09963875E43CC85D428D9BE2265541">
    <w:name w:val="93C09963875E43CC85D428D9BE2265541"/>
    <w:rsid w:val="00B301D9"/>
    <w:pPr>
      <w:spacing w:after="0" w:line="270" w:lineRule="atLeast"/>
    </w:pPr>
    <w:rPr>
      <w:rFonts w:eastAsiaTheme="minorHAnsi" w:cs="System"/>
      <w:bCs/>
      <w:spacing w:val="2"/>
      <w:sz w:val="21"/>
      <w:lang w:eastAsia="en-US"/>
    </w:rPr>
  </w:style>
  <w:style w:type="paragraph" w:customStyle="1" w:styleId="A314856E4C8346FD8A9E7CF0E302E1B61">
    <w:name w:val="A314856E4C8346FD8A9E7CF0E302E1B61"/>
    <w:rsid w:val="00B301D9"/>
    <w:pPr>
      <w:spacing w:after="0" w:line="270" w:lineRule="atLeast"/>
    </w:pPr>
    <w:rPr>
      <w:rFonts w:eastAsiaTheme="minorHAnsi" w:cs="System"/>
      <w:bCs/>
      <w:spacing w:val="2"/>
      <w:sz w:val="21"/>
      <w:lang w:eastAsia="en-US"/>
    </w:rPr>
  </w:style>
  <w:style w:type="paragraph" w:customStyle="1" w:styleId="749FD427CF7F4ACDA4FC5F213A07BD4A1">
    <w:name w:val="749FD427CF7F4ACDA4FC5F213A07BD4A1"/>
    <w:rsid w:val="00B301D9"/>
    <w:pPr>
      <w:spacing w:after="0" w:line="270" w:lineRule="atLeast"/>
    </w:pPr>
    <w:rPr>
      <w:rFonts w:eastAsiaTheme="minorHAnsi" w:cs="System"/>
      <w:bCs/>
      <w:spacing w:val="2"/>
      <w:sz w:val="21"/>
      <w:lang w:eastAsia="en-US"/>
    </w:rPr>
  </w:style>
  <w:style w:type="paragraph" w:customStyle="1" w:styleId="51A1E88B84A54193BCE7A2E84CEEBBB8">
    <w:name w:val="51A1E88B84A54193BCE7A2E84CEEBBB8"/>
    <w:rsid w:val="00B301D9"/>
    <w:rPr>
      <w:lang w:val="fr-CH" w:eastAsia="fr-CH"/>
    </w:rPr>
  </w:style>
  <w:style w:type="paragraph" w:customStyle="1" w:styleId="C1DD9F6E866549BA82FE258041FB1318">
    <w:name w:val="C1DD9F6E866549BA82FE258041FB1318"/>
    <w:rsid w:val="00B301D9"/>
    <w:rPr>
      <w:lang w:val="fr-CH" w:eastAsia="fr-CH"/>
    </w:rPr>
  </w:style>
  <w:style w:type="paragraph" w:customStyle="1" w:styleId="66BB4F229084481CB21FB33EFDC5B582">
    <w:name w:val="66BB4F229084481CB21FB33EFDC5B582"/>
    <w:rsid w:val="008F2299"/>
    <w:rPr>
      <w:lang w:val="fr-CH" w:eastAsia="fr-CH"/>
    </w:rPr>
  </w:style>
  <w:style w:type="paragraph" w:customStyle="1" w:styleId="07576E75F8674E129AA1AF4FEA8AD63D">
    <w:name w:val="07576E75F8674E129AA1AF4FEA8AD63D"/>
    <w:rsid w:val="008F2299"/>
    <w:rPr>
      <w:lang w:val="fr-CH" w:eastAsia="fr-CH"/>
    </w:rPr>
  </w:style>
  <w:style w:type="paragraph" w:customStyle="1" w:styleId="91E8D2612C514779AC7256D1D2CFFE7F">
    <w:name w:val="91E8D2612C514779AC7256D1D2CFFE7F"/>
    <w:rsid w:val="008F2299"/>
    <w:rPr>
      <w:lang w:val="fr-CH" w:eastAsia="fr-CH"/>
    </w:rPr>
  </w:style>
  <w:style w:type="paragraph" w:customStyle="1" w:styleId="A91B872D6A714FEAA97B636662AC0E71">
    <w:name w:val="A91B872D6A714FEAA97B636662AC0E71"/>
    <w:rsid w:val="008F2299"/>
    <w:rPr>
      <w:lang w:val="fr-CH" w:eastAsia="fr-CH"/>
    </w:rPr>
  </w:style>
  <w:style w:type="paragraph" w:customStyle="1" w:styleId="7CBE3E39D19445E6BD202951118F5EBE">
    <w:name w:val="7CBE3E39D19445E6BD202951118F5EBE"/>
    <w:rsid w:val="008F2299"/>
    <w:rPr>
      <w:lang w:val="fr-CH" w:eastAsia="fr-CH"/>
    </w:rPr>
  </w:style>
  <w:style w:type="paragraph" w:customStyle="1" w:styleId="564CF0823F944B9CBC8D2DC2AF4CB49D">
    <w:name w:val="564CF0823F944B9CBC8D2DC2AF4CB49D"/>
    <w:rsid w:val="008F2299"/>
    <w:rPr>
      <w:lang w:val="fr-CH" w:eastAsia="fr-CH"/>
    </w:rPr>
  </w:style>
  <w:style w:type="paragraph" w:customStyle="1" w:styleId="22AF69BB76394C32937B6C363ABAEF0A">
    <w:name w:val="22AF69BB76394C32937B6C363ABAEF0A"/>
    <w:rsid w:val="008F2299"/>
    <w:rPr>
      <w:lang w:val="fr-CH" w:eastAsia="fr-CH"/>
    </w:rPr>
  </w:style>
  <w:style w:type="paragraph" w:customStyle="1" w:styleId="174F5BBE932E49D696223A82F0A3D1C7">
    <w:name w:val="174F5BBE932E49D696223A82F0A3D1C7"/>
    <w:rsid w:val="008F2299"/>
    <w:rPr>
      <w:lang w:val="fr-CH" w:eastAsia="fr-CH"/>
    </w:rPr>
  </w:style>
  <w:style w:type="paragraph" w:customStyle="1" w:styleId="27B1CD74757544868E3E364ED6376A02">
    <w:name w:val="27B1CD74757544868E3E364ED6376A02"/>
    <w:rsid w:val="008F2299"/>
    <w:rPr>
      <w:lang w:val="fr-CH" w:eastAsia="fr-CH"/>
    </w:rPr>
  </w:style>
  <w:style w:type="paragraph" w:customStyle="1" w:styleId="5061F284D9A04560A892FC7F9B61BA10">
    <w:name w:val="5061F284D9A04560A892FC7F9B61BA10"/>
    <w:rsid w:val="008F2299"/>
    <w:rPr>
      <w:lang w:val="fr-CH" w:eastAsia="fr-CH"/>
    </w:rPr>
  </w:style>
  <w:style w:type="paragraph" w:customStyle="1" w:styleId="0B65B6FAD299468D91804C6AF8638D7C">
    <w:name w:val="0B65B6FAD299468D91804C6AF8638D7C"/>
    <w:rsid w:val="008F2299"/>
    <w:rPr>
      <w:lang w:val="fr-CH" w:eastAsia="fr-CH"/>
    </w:rPr>
  </w:style>
  <w:style w:type="paragraph" w:customStyle="1" w:styleId="B641B1CD0B7E4EBCA3D352BC4A5D19B9">
    <w:name w:val="B641B1CD0B7E4EBCA3D352BC4A5D19B9"/>
    <w:rsid w:val="008F2299"/>
    <w:rPr>
      <w:lang w:val="fr-CH" w:eastAsia="fr-CH"/>
    </w:rPr>
  </w:style>
  <w:style w:type="paragraph" w:customStyle="1" w:styleId="2B7C785BFFA844F5A2A55AD9A2A5AB71">
    <w:name w:val="2B7C785BFFA844F5A2A55AD9A2A5AB71"/>
    <w:rsid w:val="008F2299"/>
    <w:rPr>
      <w:lang w:val="fr-CH" w:eastAsia="fr-CH"/>
    </w:rPr>
  </w:style>
  <w:style w:type="paragraph" w:customStyle="1" w:styleId="F0837BB92EBE4CC78F29864BD8A00092">
    <w:name w:val="F0837BB92EBE4CC78F29864BD8A00092"/>
    <w:rsid w:val="008F2299"/>
    <w:rPr>
      <w:lang w:val="fr-CH" w:eastAsia="fr-CH"/>
    </w:rPr>
  </w:style>
  <w:style w:type="paragraph" w:customStyle="1" w:styleId="29A064DCD7634B6098315079C48EADE1">
    <w:name w:val="29A064DCD7634B6098315079C48EADE1"/>
    <w:rsid w:val="008F2299"/>
    <w:rPr>
      <w:lang w:val="fr-CH" w:eastAsia="fr-CH"/>
    </w:rPr>
  </w:style>
  <w:style w:type="paragraph" w:customStyle="1" w:styleId="4C532F1791E343A5844A24C57A09E90F">
    <w:name w:val="4C532F1791E343A5844A24C57A09E90F"/>
    <w:rsid w:val="008F2299"/>
    <w:rPr>
      <w:lang w:val="fr-CH" w:eastAsia="fr-CH"/>
    </w:rPr>
  </w:style>
  <w:style w:type="paragraph" w:customStyle="1" w:styleId="3329E5C2B61E490F9E00E32D15DB548D">
    <w:name w:val="3329E5C2B61E490F9E00E32D15DB548D"/>
    <w:rsid w:val="008F2299"/>
    <w:rPr>
      <w:lang w:val="fr-CH" w:eastAsia="fr-CH"/>
    </w:rPr>
  </w:style>
  <w:style w:type="paragraph" w:customStyle="1" w:styleId="B9C0C7F0E5704FA489FF6355127B8A49">
    <w:name w:val="B9C0C7F0E5704FA489FF6355127B8A49"/>
    <w:rsid w:val="008F2299"/>
    <w:rPr>
      <w:lang w:val="fr-CH" w:eastAsia="fr-CH"/>
    </w:rPr>
  </w:style>
  <w:style w:type="paragraph" w:customStyle="1" w:styleId="4A046CFCF44648A381C3752C2D6831F5">
    <w:name w:val="4A046CFCF44648A381C3752C2D6831F5"/>
    <w:rsid w:val="008F2299"/>
    <w:rPr>
      <w:lang w:val="fr-CH" w:eastAsia="fr-CH"/>
    </w:rPr>
  </w:style>
  <w:style w:type="paragraph" w:customStyle="1" w:styleId="8A7FFEEA7C724920AB8C3122A995E478">
    <w:name w:val="8A7FFEEA7C724920AB8C3122A995E478"/>
    <w:rsid w:val="008F2299"/>
    <w:rPr>
      <w:lang w:val="fr-CH" w:eastAsia="fr-CH"/>
    </w:rPr>
  </w:style>
  <w:style w:type="paragraph" w:customStyle="1" w:styleId="11F9567B2F42436CA8CE5BD79D3F306C">
    <w:name w:val="11F9567B2F42436CA8CE5BD79D3F306C"/>
    <w:rsid w:val="005566F8"/>
    <w:rPr>
      <w:lang w:val="fr-CH" w:eastAsia="fr-CH"/>
    </w:rPr>
  </w:style>
  <w:style w:type="paragraph" w:customStyle="1" w:styleId="9A53D21CC563488DB5178BFBAA623A34">
    <w:name w:val="9A53D21CC563488DB5178BFBAA623A34"/>
    <w:rsid w:val="005566F8"/>
    <w:rPr>
      <w:lang w:val="fr-CH" w:eastAsia="fr-CH"/>
    </w:rPr>
  </w:style>
  <w:style w:type="paragraph" w:customStyle="1" w:styleId="8BFACCE826D04E27BD21212EEA5DAFBD">
    <w:name w:val="8BFACCE826D04E27BD21212EEA5DAFBD"/>
    <w:rsid w:val="005566F8"/>
    <w:rPr>
      <w:lang w:val="fr-CH" w:eastAsia="fr-CH"/>
    </w:rPr>
  </w:style>
  <w:style w:type="paragraph" w:customStyle="1" w:styleId="A92D12E0BB044A399A0FF0A7FED3BFEC">
    <w:name w:val="A92D12E0BB044A399A0FF0A7FED3BFEC"/>
    <w:rsid w:val="005566F8"/>
    <w:rPr>
      <w:lang w:val="fr-CH" w:eastAsia="fr-CH"/>
    </w:rPr>
  </w:style>
  <w:style w:type="paragraph" w:customStyle="1" w:styleId="E53A643CEF564176BB24A3E0E62076B9">
    <w:name w:val="E53A643CEF564176BB24A3E0E62076B9"/>
    <w:rsid w:val="005566F8"/>
    <w:rPr>
      <w:lang w:val="fr-CH" w:eastAsia="fr-CH"/>
    </w:rPr>
  </w:style>
  <w:style w:type="paragraph" w:customStyle="1" w:styleId="FC6B7ECA461B44FBA4E321B6E10ED385">
    <w:name w:val="FC6B7ECA461B44FBA4E321B6E10ED385"/>
    <w:rsid w:val="005566F8"/>
    <w:rPr>
      <w:lang w:val="fr-CH" w:eastAsia="fr-CH"/>
    </w:rPr>
  </w:style>
  <w:style w:type="paragraph" w:customStyle="1" w:styleId="64F277B16F6B40E59445DA900C5B3DB5">
    <w:name w:val="64F277B16F6B40E59445DA900C5B3DB5"/>
    <w:rsid w:val="005566F8"/>
    <w:rPr>
      <w:lang w:val="fr-CH" w:eastAsia="fr-CH"/>
    </w:rPr>
  </w:style>
  <w:style w:type="paragraph" w:customStyle="1" w:styleId="D9DD31CE30614C1A99584EC7E1BD7F72">
    <w:name w:val="D9DD31CE30614C1A99584EC7E1BD7F72"/>
    <w:rsid w:val="005566F8"/>
    <w:rPr>
      <w:lang w:val="fr-CH" w:eastAsia="fr-CH"/>
    </w:rPr>
  </w:style>
  <w:style w:type="paragraph" w:customStyle="1" w:styleId="7947647CF6614EF48593F07384049E91">
    <w:name w:val="7947647CF6614EF48593F07384049E91"/>
    <w:rsid w:val="005566F8"/>
    <w:rPr>
      <w:lang w:val="fr-CH" w:eastAsia="fr-CH"/>
    </w:rPr>
  </w:style>
  <w:style w:type="paragraph" w:customStyle="1" w:styleId="76650DED9EED41C8A3CB7C157FB977B4">
    <w:name w:val="76650DED9EED41C8A3CB7C157FB977B4"/>
    <w:rsid w:val="005566F8"/>
    <w:rPr>
      <w:lang w:val="fr-CH" w:eastAsia="fr-CH"/>
    </w:rPr>
  </w:style>
  <w:style w:type="paragraph" w:customStyle="1" w:styleId="552574D5266D488BBE313D3F82B826FE">
    <w:name w:val="552574D5266D488BBE313D3F82B826FE"/>
    <w:rsid w:val="005566F8"/>
    <w:rPr>
      <w:lang w:val="fr-CH" w:eastAsia="fr-CH"/>
    </w:rPr>
  </w:style>
  <w:style w:type="paragraph" w:customStyle="1" w:styleId="CF120E984C6A4E20B76D838E52313BA0">
    <w:name w:val="CF120E984C6A4E20B76D838E52313BA0"/>
    <w:rsid w:val="005566F8"/>
    <w:rPr>
      <w:lang w:val="fr-CH" w:eastAsia="fr-CH"/>
    </w:rPr>
  </w:style>
  <w:style w:type="paragraph" w:customStyle="1" w:styleId="2B8C7988EC1A4561891FEBFC342B59BA">
    <w:name w:val="2B8C7988EC1A4561891FEBFC342B59BA"/>
    <w:rsid w:val="005566F8"/>
    <w:rPr>
      <w:lang w:val="fr-CH" w:eastAsia="fr-CH"/>
    </w:rPr>
  </w:style>
  <w:style w:type="paragraph" w:customStyle="1" w:styleId="6561FCF0457E4048B9414E5DBCFFCB3D">
    <w:name w:val="6561FCF0457E4048B9414E5DBCFFCB3D"/>
    <w:rsid w:val="005566F8"/>
    <w:rPr>
      <w:lang w:val="fr-CH" w:eastAsia="fr-CH"/>
    </w:rPr>
  </w:style>
  <w:style w:type="paragraph" w:customStyle="1" w:styleId="D6CD2FA161F344008CD42AB395C7FA31">
    <w:name w:val="D6CD2FA161F344008CD42AB395C7FA31"/>
    <w:rsid w:val="005566F8"/>
    <w:rPr>
      <w:lang w:val="fr-CH" w:eastAsia="fr-CH"/>
    </w:rPr>
  </w:style>
  <w:style w:type="paragraph" w:customStyle="1" w:styleId="648804B735EA40B8B1E1EE242216B59B">
    <w:name w:val="648804B735EA40B8B1E1EE242216B59B"/>
    <w:rsid w:val="005566F8"/>
    <w:rPr>
      <w:lang w:val="fr-CH" w:eastAsia="fr-CH"/>
    </w:rPr>
  </w:style>
  <w:style w:type="paragraph" w:customStyle="1" w:styleId="689D71D753AF44DCACD873EF39E4AFC2">
    <w:name w:val="689D71D753AF44DCACD873EF39E4AFC2"/>
    <w:rsid w:val="005566F8"/>
    <w:rPr>
      <w:lang w:val="fr-CH" w:eastAsia="fr-CH"/>
    </w:rPr>
  </w:style>
  <w:style w:type="paragraph" w:customStyle="1" w:styleId="DDE5923BB55D47398984B9ECB537DCDB">
    <w:name w:val="DDE5923BB55D47398984B9ECB537DCDB"/>
    <w:rsid w:val="005566F8"/>
    <w:rPr>
      <w:lang w:val="fr-CH" w:eastAsia="fr-CH"/>
    </w:rPr>
  </w:style>
  <w:style w:type="paragraph" w:customStyle="1" w:styleId="6348C66307A043F2AFF8B68CC92002AA">
    <w:name w:val="6348C66307A043F2AFF8B68CC92002AA"/>
    <w:rsid w:val="005566F8"/>
    <w:rPr>
      <w:lang w:val="fr-CH" w:eastAsia="fr-CH"/>
    </w:rPr>
  </w:style>
  <w:style w:type="paragraph" w:customStyle="1" w:styleId="6AA3E59A9AD04B1EB01D8639D9D0CFC2">
    <w:name w:val="6AA3E59A9AD04B1EB01D8639D9D0CFC2"/>
    <w:rsid w:val="005566F8"/>
    <w:rPr>
      <w:lang w:val="fr-CH" w:eastAsia="fr-CH"/>
    </w:rPr>
  </w:style>
  <w:style w:type="paragraph" w:customStyle="1" w:styleId="66D15935FBCC4E6CBC93EA18EE1E8331">
    <w:name w:val="66D15935FBCC4E6CBC93EA18EE1E8331"/>
    <w:rsid w:val="005566F8"/>
    <w:rPr>
      <w:lang w:val="fr-CH" w:eastAsia="fr-CH"/>
    </w:rPr>
  </w:style>
  <w:style w:type="paragraph" w:customStyle="1" w:styleId="C945D690BD934A40B646D3FA2BCECC15">
    <w:name w:val="C945D690BD934A40B646D3FA2BCECC15"/>
    <w:rsid w:val="005566F8"/>
    <w:rPr>
      <w:lang w:val="fr-CH" w:eastAsia="fr-CH"/>
    </w:rPr>
  </w:style>
  <w:style w:type="paragraph" w:customStyle="1" w:styleId="5936487A251C4380B32BB890ED0FEE44">
    <w:name w:val="5936487A251C4380B32BB890ED0FEE44"/>
    <w:rsid w:val="005566F8"/>
    <w:rPr>
      <w:lang w:val="fr-CH" w:eastAsia="fr-CH"/>
    </w:rPr>
  </w:style>
  <w:style w:type="paragraph" w:customStyle="1" w:styleId="78B8ABD66DDC418786E534D360C979AC">
    <w:name w:val="78B8ABD66DDC418786E534D360C979AC"/>
    <w:rsid w:val="005566F8"/>
    <w:rPr>
      <w:lang w:val="fr-CH" w:eastAsia="fr-CH"/>
    </w:rPr>
  </w:style>
  <w:style w:type="paragraph" w:customStyle="1" w:styleId="5AE744EBAA2249BD9CCF97B51652DEFC">
    <w:name w:val="5AE744EBAA2249BD9CCF97B51652DEFC"/>
    <w:rsid w:val="005566F8"/>
    <w:rPr>
      <w:lang w:val="fr-CH" w:eastAsia="fr-CH"/>
    </w:rPr>
  </w:style>
  <w:style w:type="paragraph" w:customStyle="1" w:styleId="48631A69BEA54A7EB107EBCB17A98084">
    <w:name w:val="48631A69BEA54A7EB107EBCB17A98084"/>
    <w:rsid w:val="005566F8"/>
    <w:rPr>
      <w:lang w:val="fr-CH" w:eastAsia="fr-CH"/>
    </w:rPr>
  </w:style>
  <w:style w:type="paragraph" w:customStyle="1" w:styleId="E181EC0C3C6A437699CBF1EEF3CE08ED">
    <w:name w:val="E181EC0C3C6A437699CBF1EEF3CE08ED"/>
    <w:rsid w:val="005566F8"/>
    <w:rPr>
      <w:lang w:val="fr-CH" w:eastAsia="fr-CH"/>
    </w:rPr>
  </w:style>
  <w:style w:type="paragraph" w:customStyle="1" w:styleId="FA2FE100FE80470299AF208CB9F7427F">
    <w:name w:val="FA2FE100FE80470299AF208CB9F7427F"/>
    <w:rsid w:val="005566F8"/>
    <w:rPr>
      <w:lang w:val="fr-CH" w:eastAsia="fr-CH"/>
    </w:rPr>
  </w:style>
  <w:style w:type="paragraph" w:customStyle="1" w:styleId="5FA9EE53CE364EE8B16A6938C991960E">
    <w:name w:val="5FA9EE53CE364EE8B16A6938C991960E"/>
    <w:rsid w:val="005566F8"/>
    <w:rPr>
      <w:lang w:val="fr-CH" w:eastAsia="fr-CH"/>
    </w:rPr>
  </w:style>
  <w:style w:type="paragraph" w:customStyle="1" w:styleId="7B03788B196342E6AD979D398EE2FB94">
    <w:name w:val="7B03788B196342E6AD979D398EE2FB94"/>
    <w:rsid w:val="005566F8"/>
    <w:rPr>
      <w:lang w:val="fr-CH" w:eastAsia="fr-CH"/>
    </w:rPr>
  </w:style>
  <w:style w:type="paragraph" w:customStyle="1" w:styleId="1126490032684E708E874AEC4A221EB3">
    <w:name w:val="1126490032684E708E874AEC4A221EB3"/>
    <w:rsid w:val="005566F8"/>
    <w:rPr>
      <w:lang w:val="fr-CH" w:eastAsia="fr-CH"/>
    </w:rPr>
  </w:style>
  <w:style w:type="paragraph" w:customStyle="1" w:styleId="C01098084B95433F846F45FFFA9856D3">
    <w:name w:val="C01098084B95433F846F45FFFA9856D3"/>
    <w:rsid w:val="005566F8"/>
    <w:rPr>
      <w:lang w:val="fr-CH" w:eastAsia="fr-CH"/>
    </w:rPr>
  </w:style>
  <w:style w:type="paragraph" w:customStyle="1" w:styleId="B5C8B6157D364F459EC19D2F1ECE7FEB">
    <w:name w:val="B5C8B6157D364F459EC19D2F1ECE7FEB"/>
    <w:rsid w:val="005566F8"/>
    <w:rPr>
      <w:lang w:val="fr-CH" w:eastAsia="fr-CH"/>
    </w:rPr>
  </w:style>
  <w:style w:type="paragraph" w:customStyle="1" w:styleId="B471CA95706942EDA86863E1913B758B">
    <w:name w:val="B471CA95706942EDA86863E1913B758B"/>
    <w:rsid w:val="005566F8"/>
    <w:rPr>
      <w:lang w:val="fr-CH" w:eastAsia="fr-CH"/>
    </w:rPr>
  </w:style>
  <w:style w:type="paragraph" w:customStyle="1" w:styleId="D5425EDC0D1B4D338B901D034DF5A930">
    <w:name w:val="D5425EDC0D1B4D338B901D034DF5A930"/>
    <w:rsid w:val="005566F8"/>
    <w:rPr>
      <w:lang w:val="fr-CH" w:eastAsia="fr-CH"/>
    </w:rPr>
  </w:style>
  <w:style w:type="paragraph" w:customStyle="1" w:styleId="FD4347B435ED4F81AFE8F2D18535701A">
    <w:name w:val="FD4347B435ED4F81AFE8F2D18535701A"/>
    <w:rsid w:val="005566F8"/>
    <w:rPr>
      <w:lang w:val="fr-CH" w:eastAsia="fr-CH"/>
    </w:rPr>
  </w:style>
  <w:style w:type="paragraph" w:customStyle="1" w:styleId="F6D8BBEBF9084609AEAC592F02D06EE9">
    <w:name w:val="F6D8BBEBF9084609AEAC592F02D06EE9"/>
    <w:rsid w:val="005566F8"/>
    <w:rPr>
      <w:lang w:val="fr-CH" w:eastAsia="fr-CH"/>
    </w:rPr>
  </w:style>
  <w:style w:type="paragraph" w:customStyle="1" w:styleId="C0F92D63908E4F99A437BD9E36AFFE51">
    <w:name w:val="C0F92D63908E4F99A437BD9E36AFFE51"/>
    <w:rsid w:val="005566F8"/>
    <w:rPr>
      <w:lang w:val="fr-CH" w:eastAsia="fr-CH"/>
    </w:rPr>
  </w:style>
  <w:style w:type="paragraph" w:customStyle="1" w:styleId="608E5A98C3864B4BAC873988817FE3A9">
    <w:name w:val="608E5A98C3864B4BAC873988817FE3A9"/>
    <w:rsid w:val="005566F8"/>
    <w:rPr>
      <w:lang w:val="fr-CH" w:eastAsia="fr-CH"/>
    </w:rPr>
  </w:style>
  <w:style w:type="paragraph" w:customStyle="1" w:styleId="2210DBB047EA4090AF4F6F61D8FAE644">
    <w:name w:val="2210DBB047EA4090AF4F6F61D8FAE644"/>
    <w:rsid w:val="005566F8"/>
    <w:rPr>
      <w:lang w:val="fr-CH" w:eastAsia="fr-CH"/>
    </w:rPr>
  </w:style>
  <w:style w:type="paragraph" w:customStyle="1" w:styleId="3A12DE89D7BB4A4EA645FF1EEDEE307B">
    <w:name w:val="3A12DE89D7BB4A4EA645FF1EEDEE307B"/>
    <w:rsid w:val="005566F8"/>
    <w:rPr>
      <w:lang w:val="fr-CH" w:eastAsia="fr-CH"/>
    </w:rPr>
  </w:style>
  <w:style w:type="paragraph" w:customStyle="1" w:styleId="FE997D5D639A45E29E0133D83FA1F775">
    <w:name w:val="FE997D5D639A45E29E0133D83FA1F775"/>
    <w:rsid w:val="005566F8"/>
    <w:rPr>
      <w:lang w:val="fr-CH" w:eastAsia="fr-CH"/>
    </w:rPr>
  </w:style>
  <w:style w:type="paragraph" w:customStyle="1" w:styleId="F10044B9E6CC4A138C4D80C94E35A8BA">
    <w:name w:val="F10044B9E6CC4A138C4D80C94E35A8BA"/>
    <w:rsid w:val="005566F8"/>
    <w:rPr>
      <w:lang w:val="fr-CH" w:eastAsia="fr-CH"/>
    </w:rPr>
  </w:style>
  <w:style w:type="paragraph" w:customStyle="1" w:styleId="76C477086F8C48B285295EB62D139448">
    <w:name w:val="76C477086F8C48B285295EB62D139448"/>
    <w:rsid w:val="005566F8"/>
    <w:rPr>
      <w:lang w:val="fr-CH" w:eastAsia="fr-CH"/>
    </w:rPr>
  </w:style>
  <w:style w:type="paragraph" w:customStyle="1" w:styleId="EB58D147F02247B0ADE2E7B6B6B90DE9">
    <w:name w:val="EB58D147F02247B0ADE2E7B6B6B90DE9"/>
    <w:rsid w:val="005566F8"/>
    <w:rPr>
      <w:lang w:val="fr-CH" w:eastAsia="fr-CH"/>
    </w:rPr>
  </w:style>
  <w:style w:type="paragraph" w:customStyle="1" w:styleId="C5DAFC3BC4CA41CF86FC394E1A42D410">
    <w:name w:val="C5DAFC3BC4CA41CF86FC394E1A42D410"/>
    <w:rsid w:val="005566F8"/>
    <w:rPr>
      <w:lang w:val="fr-CH" w:eastAsia="fr-CH"/>
    </w:rPr>
  </w:style>
  <w:style w:type="paragraph" w:customStyle="1" w:styleId="3BC3DF9A86ED4E19AC8BC873C847FA3C">
    <w:name w:val="3BC3DF9A86ED4E19AC8BC873C847FA3C"/>
    <w:rsid w:val="005566F8"/>
    <w:rPr>
      <w:lang w:val="fr-CH" w:eastAsia="fr-CH"/>
    </w:rPr>
  </w:style>
  <w:style w:type="paragraph" w:customStyle="1" w:styleId="4FCCE27946A8498C84A1D64C679D825E">
    <w:name w:val="4FCCE27946A8498C84A1D64C679D825E"/>
    <w:rsid w:val="005566F8"/>
    <w:rPr>
      <w:lang w:val="fr-CH" w:eastAsia="fr-CH"/>
    </w:rPr>
  </w:style>
  <w:style w:type="paragraph" w:customStyle="1" w:styleId="CD64DE9DDC0745F18294140D1331D6B2">
    <w:name w:val="CD64DE9DDC0745F18294140D1331D6B2"/>
    <w:rsid w:val="005566F8"/>
    <w:rPr>
      <w:lang w:val="fr-CH" w:eastAsia="fr-CH"/>
    </w:rPr>
  </w:style>
  <w:style w:type="paragraph" w:customStyle="1" w:styleId="5215A804C14648D094BA185479FDBAB1">
    <w:name w:val="5215A804C14648D094BA185479FDBAB1"/>
    <w:rsid w:val="005566F8"/>
    <w:rPr>
      <w:lang w:val="fr-CH" w:eastAsia="fr-CH"/>
    </w:rPr>
  </w:style>
  <w:style w:type="paragraph" w:customStyle="1" w:styleId="AD8A72A6F1F34F90980472601F6B1E07">
    <w:name w:val="AD8A72A6F1F34F90980472601F6B1E07"/>
    <w:rsid w:val="005566F8"/>
    <w:rPr>
      <w:lang w:val="fr-CH" w:eastAsia="fr-CH"/>
    </w:rPr>
  </w:style>
  <w:style w:type="paragraph" w:customStyle="1" w:styleId="CEC8938AD945461DA694FDBF9E54C005">
    <w:name w:val="CEC8938AD945461DA694FDBF9E54C005"/>
    <w:rsid w:val="005566F8"/>
    <w:rPr>
      <w:lang w:val="fr-CH" w:eastAsia="fr-CH"/>
    </w:rPr>
  </w:style>
  <w:style w:type="paragraph" w:customStyle="1" w:styleId="0A0484627E2D46A2A0450F2E9327A31A">
    <w:name w:val="0A0484627E2D46A2A0450F2E9327A31A"/>
    <w:rsid w:val="005566F8"/>
    <w:rPr>
      <w:lang w:val="fr-CH" w:eastAsia="fr-CH"/>
    </w:rPr>
  </w:style>
  <w:style w:type="paragraph" w:customStyle="1" w:styleId="81F8F669176F4D50AF6F373D7CD50EB4">
    <w:name w:val="81F8F669176F4D50AF6F373D7CD50EB4"/>
    <w:rsid w:val="005566F8"/>
    <w:rPr>
      <w:lang w:val="fr-CH" w:eastAsia="fr-CH"/>
    </w:rPr>
  </w:style>
  <w:style w:type="paragraph" w:customStyle="1" w:styleId="32DC3EE5810B46E895BF653CC809543E">
    <w:name w:val="32DC3EE5810B46E895BF653CC809543E"/>
    <w:rsid w:val="005566F8"/>
    <w:rPr>
      <w:lang w:val="fr-CH" w:eastAsia="fr-CH"/>
    </w:rPr>
  </w:style>
  <w:style w:type="paragraph" w:customStyle="1" w:styleId="0532CFE28A414953ABABC163BB0B66C5">
    <w:name w:val="0532CFE28A414953ABABC163BB0B66C5"/>
    <w:rsid w:val="005566F8"/>
    <w:rPr>
      <w:lang w:val="fr-CH" w:eastAsia="fr-CH"/>
    </w:rPr>
  </w:style>
  <w:style w:type="paragraph" w:customStyle="1" w:styleId="585FAEEAB84A4848A667081E45611A86">
    <w:name w:val="585FAEEAB84A4848A667081E45611A86"/>
    <w:rsid w:val="005566F8"/>
    <w:rPr>
      <w:lang w:val="fr-CH" w:eastAsia="fr-CH"/>
    </w:rPr>
  </w:style>
  <w:style w:type="paragraph" w:customStyle="1" w:styleId="5E749571030D4E6883CA208D8227AED4">
    <w:name w:val="5E749571030D4E6883CA208D8227AED4"/>
    <w:rsid w:val="005566F8"/>
    <w:rPr>
      <w:lang w:val="fr-CH" w:eastAsia="fr-CH"/>
    </w:rPr>
  </w:style>
  <w:style w:type="paragraph" w:customStyle="1" w:styleId="4EF80FD3245B4ADC97CB43B75E8BFBDF">
    <w:name w:val="4EF80FD3245B4ADC97CB43B75E8BFBDF"/>
    <w:rsid w:val="005566F8"/>
    <w:rPr>
      <w:lang w:val="fr-CH" w:eastAsia="fr-CH"/>
    </w:rPr>
  </w:style>
  <w:style w:type="paragraph" w:customStyle="1" w:styleId="18E7A0185D1D4DAE8DAD7D6A8F8BA76B">
    <w:name w:val="18E7A0185D1D4DAE8DAD7D6A8F8BA76B"/>
    <w:rsid w:val="005566F8"/>
    <w:rPr>
      <w:lang w:val="fr-CH" w:eastAsia="fr-CH"/>
    </w:rPr>
  </w:style>
  <w:style w:type="paragraph" w:customStyle="1" w:styleId="149D6288D5344939869DD533128851BB">
    <w:name w:val="149D6288D5344939869DD533128851BB"/>
    <w:rsid w:val="005566F8"/>
    <w:rPr>
      <w:lang w:val="fr-CH" w:eastAsia="fr-CH"/>
    </w:rPr>
  </w:style>
  <w:style w:type="paragraph" w:customStyle="1" w:styleId="0ABAD132752D4F229BFD7284F51473BA">
    <w:name w:val="0ABAD132752D4F229BFD7284F51473BA"/>
    <w:rsid w:val="005566F8"/>
    <w:rPr>
      <w:lang w:val="fr-CH" w:eastAsia="fr-CH"/>
    </w:rPr>
  </w:style>
  <w:style w:type="paragraph" w:customStyle="1" w:styleId="7E0A8BFEE8D54063B36F9CB338DA06D0">
    <w:name w:val="7E0A8BFEE8D54063B36F9CB338DA06D0"/>
    <w:rsid w:val="005566F8"/>
    <w:rPr>
      <w:lang w:val="fr-CH" w:eastAsia="fr-CH"/>
    </w:rPr>
  </w:style>
  <w:style w:type="paragraph" w:customStyle="1" w:styleId="41872FF4118D46BC8558BA43D69A7FBF">
    <w:name w:val="41872FF4118D46BC8558BA43D69A7FBF"/>
    <w:rsid w:val="005566F8"/>
    <w:rPr>
      <w:lang w:val="fr-CH" w:eastAsia="fr-CH"/>
    </w:rPr>
  </w:style>
  <w:style w:type="paragraph" w:customStyle="1" w:styleId="0B899E49AEEC47AD804B6A1B44A2685D">
    <w:name w:val="0B899E49AEEC47AD804B6A1B44A2685D"/>
    <w:rsid w:val="005566F8"/>
    <w:rPr>
      <w:lang w:val="fr-CH" w:eastAsia="fr-CH"/>
    </w:rPr>
  </w:style>
  <w:style w:type="paragraph" w:customStyle="1" w:styleId="C2BCE2EB3DC44C6785E2D86DB3480F0C">
    <w:name w:val="C2BCE2EB3DC44C6785E2D86DB3480F0C"/>
    <w:rsid w:val="005566F8"/>
    <w:rPr>
      <w:lang w:val="fr-CH" w:eastAsia="fr-CH"/>
    </w:rPr>
  </w:style>
  <w:style w:type="paragraph" w:customStyle="1" w:styleId="79EBF149202F4B21B7222E55FD2E16DC">
    <w:name w:val="79EBF149202F4B21B7222E55FD2E16DC"/>
    <w:rsid w:val="005566F8"/>
    <w:rPr>
      <w:lang w:val="fr-CH" w:eastAsia="fr-CH"/>
    </w:rPr>
  </w:style>
  <w:style w:type="paragraph" w:customStyle="1" w:styleId="44CC346EB51E45D581D571935F8CFB59">
    <w:name w:val="44CC346EB51E45D581D571935F8CFB59"/>
    <w:rsid w:val="005566F8"/>
    <w:rPr>
      <w:lang w:val="fr-CH" w:eastAsia="fr-CH"/>
    </w:rPr>
  </w:style>
  <w:style w:type="paragraph" w:customStyle="1" w:styleId="E29F74E3A5E34563BF661CDEBEA7FA9B">
    <w:name w:val="E29F74E3A5E34563BF661CDEBEA7FA9B"/>
    <w:rsid w:val="005566F8"/>
    <w:rPr>
      <w:lang w:val="fr-CH" w:eastAsia="fr-CH"/>
    </w:rPr>
  </w:style>
  <w:style w:type="paragraph" w:customStyle="1" w:styleId="ABF7F3B856274528A43B2DEE33E33118">
    <w:name w:val="ABF7F3B856274528A43B2DEE33E33118"/>
    <w:rsid w:val="005566F8"/>
    <w:rPr>
      <w:lang w:val="fr-CH" w:eastAsia="fr-CH"/>
    </w:rPr>
  </w:style>
  <w:style w:type="paragraph" w:customStyle="1" w:styleId="B430089775974A079D8D2915C0B2A8B3">
    <w:name w:val="B430089775974A079D8D2915C0B2A8B3"/>
    <w:rsid w:val="005566F8"/>
    <w:rPr>
      <w:lang w:val="fr-CH" w:eastAsia="fr-CH"/>
    </w:rPr>
  </w:style>
  <w:style w:type="paragraph" w:customStyle="1" w:styleId="8DEBCAEB23764775A302C3CF87536160">
    <w:name w:val="8DEBCAEB23764775A302C3CF87536160"/>
    <w:rsid w:val="005566F8"/>
    <w:rPr>
      <w:lang w:val="fr-CH" w:eastAsia="fr-CH"/>
    </w:rPr>
  </w:style>
  <w:style w:type="paragraph" w:customStyle="1" w:styleId="0F01C2ED7B114B26BA2E6B42628591C5">
    <w:name w:val="0F01C2ED7B114B26BA2E6B42628591C5"/>
    <w:rsid w:val="005566F8"/>
    <w:rPr>
      <w:lang w:val="fr-CH" w:eastAsia="fr-CH"/>
    </w:rPr>
  </w:style>
  <w:style w:type="paragraph" w:customStyle="1" w:styleId="0457BBB86C3A4C07AD848FF61F5DE561">
    <w:name w:val="0457BBB86C3A4C07AD848FF61F5DE561"/>
    <w:rsid w:val="005566F8"/>
    <w:rPr>
      <w:lang w:val="fr-CH" w:eastAsia="fr-CH"/>
    </w:rPr>
  </w:style>
  <w:style w:type="paragraph" w:customStyle="1" w:styleId="80922C972BB242C5A6C2093B723C1B02">
    <w:name w:val="80922C972BB242C5A6C2093B723C1B02"/>
    <w:rsid w:val="005566F8"/>
    <w:rPr>
      <w:lang w:val="fr-CH" w:eastAsia="fr-CH"/>
    </w:rPr>
  </w:style>
  <w:style w:type="paragraph" w:customStyle="1" w:styleId="F17F7AED10644FAF8ECFDF5CEE0F40BE">
    <w:name w:val="F17F7AED10644FAF8ECFDF5CEE0F40BE"/>
    <w:rsid w:val="005566F8"/>
    <w:rPr>
      <w:lang w:val="fr-CH" w:eastAsia="fr-CH"/>
    </w:rPr>
  </w:style>
  <w:style w:type="paragraph" w:customStyle="1" w:styleId="379E4BEC1E41412795E241C3CB294076">
    <w:name w:val="379E4BEC1E41412795E241C3CB294076"/>
    <w:rsid w:val="005566F8"/>
    <w:rPr>
      <w:lang w:val="fr-CH" w:eastAsia="fr-CH"/>
    </w:rPr>
  </w:style>
  <w:style w:type="paragraph" w:customStyle="1" w:styleId="F9C801014F9D45678AA61780745459C3">
    <w:name w:val="F9C801014F9D45678AA61780745459C3"/>
    <w:rsid w:val="005566F8"/>
    <w:rPr>
      <w:lang w:val="fr-CH" w:eastAsia="fr-CH"/>
    </w:rPr>
  </w:style>
  <w:style w:type="paragraph" w:customStyle="1" w:styleId="1B7CE3F3200C42019F59207FF04CA74D">
    <w:name w:val="1B7CE3F3200C42019F59207FF04CA74D"/>
    <w:rsid w:val="005566F8"/>
    <w:rPr>
      <w:lang w:val="fr-CH" w:eastAsia="fr-CH"/>
    </w:rPr>
  </w:style>
  <w:style w:type="paragraph" w:customStyle="1" w:styleId="67A75AD44039413F959EE48E42DDA618">
    <w:name w:val="67A75AD44039413F959EE48E42DDA618"/>
    <w:rsid w:val="005566F8"/>
    <w:rPr>
      <w:lang w:val="fr-CH" w:eastAsia="fr-CH"/>
    </w:rPr>
  </w:style>
  <w:style w:type="paragraph" w:customStyle="1" w:styleId="F9E0B998F2344EA78F123589D270BED7">
    <w:name w:val="F9E0B998F2344EA78F123589D270BED7"/>
    <w:rsid w:val="005566F8"/>
    <w:rPr>
      <w:lang w:val="fr-CH" w:eastAsia="fr-CH"/>
    </w:rPr>
  </w:style>
  <w:style w:type="paragraph" w:customStyle="1" w:styleId="B1506C031E6B4050B59891B092C8FDCE">
    <w:name w:val="B1506C031E6B4050B59891B092C8FDCE"/>
    <w:rsid w:val="005566F8"/>
    <w:rPr>
      <w:lang w:val="fr-CH" w:eastAsia="fr-CH"/>
    </w:rPr>
  </w:style>
  <w:style w:type="paragraph" w:customStyle="1" w:styleId="34ABF2106B98409FB551875CB965D5CC">
    <w:name w:val="34ABF2106B98409FB551875CB965D5CC"/>
    <w:rsid w:val="005566F8"/>
    <w:rPr>
      <w:lang w:val="fr-CH" w:eastAsia="fr-CH"/>
    </w:rPr>
  </w:style>
  <w:style w:type="paragraph" w:customStyle="1" w:styleId="C52C4DE458544A55B177FD8DCCA88CD3">
    <w:name w:val="C52C4DE458544A55B177FD8DCCA88CD3"/>
    <w:rsid w:val="005566F8"/>
    <w:rPr>
      <w:lang w:val="fr-CH" w:eastAsia="fr-CH"/>
    </w:rPr>
  </w:style>
  <w:style w:type="paragraph" w:customStyle="1" w:styleId="668A555BFB234189A69C6BF4BDF9A2DF">
    <w:name w:val="668A555BFB234189A69C6BF4BDF9A2DF"/>
    <w:rsid w:val="005566F8"/>
    <w:rPr>
      <w:lang w:val="fr-CH" w:eastAsia="fr-CH"/>
    </w:rPr>
  </w:style>
  <w:style w:type="paragraph" w:customStyle="1" w:styleId="6600384A74064755B03FBE30840EB1AA">
    <w:name w:val="6600384A74064755B03FBE30840EB1AA"/>
    <w:rsid w:val="005566F8"/>
    <w:rPr>
      <w:lang w:val="fr-CH" w:eastAsia="fr-CH"/>
    </w:rPr>
  </w:style>
  <w:style w:type="paragraph" w:customStyle="1" w:styleId="BF2C19B7166948CFBD7CC3C77E28E056">
    <w:name w:val="BF2C19B7166948CFBD7CC3C77E28E056"/>
    <w:rsid w:val="005566F8"/>
    <w:rPr>
      <w:lang w:val="fr-CH" w:eastAsia="fr-CH"/>
    </w:rPr>
  </w:style>
  <w:style w:type="paragraph" w:customStyle="1" w:styleId="0E4F78A5BD06460A8C83139D945BFB22">
    <w:name w:val="0E4F78A5BD06460A8C83139D945BFB22"/>
    <w:rsid w:val="005566F8"/>
    <w:rPr>
      <w:lang w:val="fr-CH" w:eastAsia="fr-CH"/>
    </w:rPr>
  </w:style>
  <w:style w:type="paragraph" w:customStyle="1" w:styleId="0474BFC557C4406BBCC4C7602425B2F4">
    <w:name w:val="0474BFC557C4406BBCC4C7602425B2F4"/>
    <w:rsid w:val="005566F8"/>
    <w:rPr>
      <w:lang w:val="fr-CH" w:eastAsia="fr-CH"/>
    </w:rPr>
  </w:style>
  <w:style w:type="paragraph" w:customStyle="1" w:styleId="FA743C07250B42978181E2DD69C53DA1">
    <w:name w:val="FA743C07250B42978181E2DD69C53DA1"/>
    <w:rsid w:val="005566F8"/>
    <w:rPr>
      <w:lang w:val="fr-CH" w:eastAsia="fr-CH"/>
    </w:rPr>
  </w:style>
  <w:style w:type="paragraph" w:customStyle="1" w:styleId="14A280BA00EF4763A892569FA164106E">
    <w:name w:val="14A280BA00EF4763A892569FA164106E"/>
    <w:rsid w:val="005566F8"/>
    <w:rPr>
      <w:lang w:val="fr-CH" w:eastAsia="fr-CH"/>
    </w:rPr>
  </w:style>
  <w:style w:type="paragraph" w:customStyle="1" w:styleId="3AF05BECBC44420DA67B0A64E0105F11">
    <w:name w:val="3AF05BECBC44420DA67B0A64E0105F11"/>
    <w:rsid w:val="005566F8"/>
    <w:rPr>
      <w:lang w:val="fr-CH" w:eastAsia="fr-CH"/>
    </w:rPr>
  </w:style>
  <w:style w:type="paragraph" w:customStyle="1" w:styleId="1A25EC53DA194BBB812DE8645082E151">
    <w:name w:val="1A25EC53DA194BBB812DE8645082E151"/>
    <w:rsid w:val="005566F8"/>
    <w:rPr>
      <w:lang w:val="fr-CH" w:eastAsia="fr-CH"/>
    </w:rPr>
  </w:style>
  <w:style w:type="paragraph" w:customStyle="1" w:styleId="7CF125E99A544394A31BDDCBCC9B7236">
    <w:name w:val="7CF125E99A544394A31BDDCBCC9B7236"/>
    <w:rsid w:val="005566F8"/>
    <w:rPr>
      <w:lang w:val="fr-CH" w:eastAsia="fr-CH"/>
    </w:rPr>
  </w:style>
  <w:style w:type="paragraph" w:customStyle="1" w:styleId="81763F0D6DC24514B0FA71B1C28EF932">
    <w:name w:val="81763F0D6DC24514B0FA71B1C28EF932"/>
    <w:rsid w:val="005566F8"/>
    <w:rPr>
      <w:lang w:val="fr-CH" w:eastAsia="fr-CH"/>
    </w:rPr>
  </w:style>
  <w:style w:type="paragraph" w:customStyle="1" w:styleId="6D85C6210A2E46A7929088ABFFD7FBFE">
    <w:name w:val="6D85C6210A2E46A7929088ABFFD7FBFE"/>
    <w:rsid w:val="005566F8"/>
    <w:rPr>
      <w:lang w:val="fr-CH" w:eastAsia="fr-CH"/>
    </w:rPr>
  </w:style>
  <w:style w:type="paragraph" w:customStyle="1" w:styleId="D13CF95635244DB69CC91D62BE0904EC">
    <w:name w:val="D13CF95635244DB69CC91D62BE0904EC"/>
    <w:rsid w:val="005566F8"/>
    <w:rPr>
      <w:lang w:val="fr-CH" w:eastAsia="fr-CH"/>
    </w:rPr>
  </w:style>
  <w:style w:type="paragraph" w:customStyle="1" w:styleId="11AE7AE3DBB74FDBB775A62181C252F8">
    <w:name w:val="11AE7AE3DBB74FDBB775A62181C252F8"/>
    <w:rsid w:val="005566F8"/>
    <w:rPr>
      <w:lang w:val="fr-CH" w:eastAsia="fr-CH"/>
    </w:rPr>
  </w:style>
  <w:style w:type="paragraph" w:customStyle="1" w:styleId="76076506E13540C5B4265C7313C160EF">
    <w:name w:val="76076506E13540C5B4265C7313C160EF"/>
    <w:rsid w:val="005566F8"/>
    <w:rPr>
      <w:lang w:val="fr-CH" w:eastAsia="fr-CH"/>
    </w:rPr>
  </w:style>
  <w:style w:type="paragraph" w:customStyle="1" w:styleId="0FF1813B009F46C28C7FB1A0CB93FA77">
    <w:name w:val="0FF1813B009F46C28C7FB1A0CB93FA77"/>
    <w:rsid w:val="005566F8"/>
    <w:rPr>
      <w:lang w:val="fr-CH" w:eastAsia="fr-CH"/>
    </w:rPr>
  </w:style>
  <w:style w:type="paragraph" w:customStyle="1" w:styleId="861556B73E4A4B33B82CDD2E798F6317">
    <w:name w:val="861556B73E4A4B33B82CDD2E798F6317"/>
    <w:rsid w:val="005566F8"/>
    <w:rPr>
      <w:lang w:val="fr-CH" w:eastAsia="fr-CH"/>
    </w:rPr>
  </w:style>
  <w:style w:type="paragraph" w:customStyle="1" w:styleId="08B6FACD3C754C0C8229799059B21AE0">
    <w:name w:val="08B6FACD3C754C0C8229799059B21AE0"/>
    <w:rsid w:val="005566F8"/>
    <w:rPr>
      <w:lang w:val="fr-CH" w:eastAsia="fr-CH"/>
    </w:rPr>
  </w:style>
  <w:style w:type="paragraph" w:customStyle="1" w:styleId="855B1FF37E5E40FFA824E10E195B7030">
    <w:name w:val="855B1FF37E5E40FFA824E10E195B7030"/>
    <w:rsid w:val="005566F8"/>
    <w:rPr>
      <w:lang w:val="fr-CH" w:eastAsia="fr-CH"/>
    </w:rPr>
  </w:style>
  <w:style w:type="paragraph" w:customStyle="1" w:styleId="8CF6C8AD9D944BF9B40C308CA5658953">
    <w:name w:val="8CF6C8AD9D944BF9B40C308CA5658953"/>
    <w:rsid w:val="005566F8"/>
    <w:rPr>
      <w:lang w:val="fr-CH" w:eastAsia="fr-CH"/>
    </w:rPr>
  </w:style>
  <w:style w:type="paragraph" w:customStyle="1" w:styleId="5B032CC582324BC483B4204506C7D7F0">
    <w:name w:val="5B032CC582324BC483B4204506C7D7F0"/>
    <w:rsid w:val="005566F8"/>
    <w:rPr>
      <w:lang w:val="fr-CH" w:eastAsia="fr-CH"/>
    </w:rPr>
  </w:style>
  <w:style w:type="paragraph" w:customStyle="1" w:styleId="E9A0CE5E429E4506AF0BB38FEB56C945">
    <w:name w:val="E9A0CE5E429E4506AF0BB38FEB56C945"/>
    <w:rsid w:val="005566F8"/>
    <w:rPr>
      <w:lang w:val="fr-CH" w:eastAsia="fr-CH"/>
    </w:rPr>
  </w:style>
  <w:style w:type="paragraph" w:customStyle="1" w:styleId="AEAC78537C584DEE824348D18BCD51A3">
    <w:name w:val="AEAC78537C584DEE824348D18BCD51A3"/>
    <w:rsid w:val="005566F8"/>
    <w:rPr>
      <w:lang w:val="fr-CH" w:eastAsia="fr-CH"/>
    </w:rPr>
  </w:style>
  <w:style w:type="paragraph" w:customStyle="1" w:styleId="64368742FDE64FE99C8101337D66992B">
    <w:name w:val="64368742FDE64FE99C8101337D66992B"/>
    <w:rsid w:val="005566F8"/>
    <w:rPr>
      <w:lang w:val="fr-CH" w:eastAsia="fr-CH"/>
    </w:rPr>
  </w:style>
  <w:style w:type="paragraph" w:customStyle="1" w:styleId="63FBC583354B4F6F9430E3C909EE5501">
    <w:name w:val="63FBC583354B4F6F9430E3C909EE5501"/>
    <w:rsid w:val="005566F8"/>
    <w:rPr>
      <w:lang w:val="fr-CH" w:eastAsia="fr-CH"/>
    </w:rPr>
  </w:style>
  <w:style w:type="paragraph" w:customStyle="1" w:styleId="628809E0657A472984EFF2569F5358CF">
    <w:name w:val="628809E0657A472984EFF2569F5358CF"/>
    <w:rsid w:val="005566F8"/>
    <w:rPr>
      <w:lang w:val="fr-CH" w:eastAsia="fr-CH"/>
    </w:rPr>
  </w:style>
  <w:style w:type="paragraph" w:customStyle="1" w:styleId="0FF24BAF969343A4B991DA38BE313C8A">
    <w:name w:val="0FF24BAF969343A4B991DA38BE313C8A"/>
    <w:rsid w:val="005566F8"/>
    <w:rPr>
      <w:lang w:val="fr-CH" w:eastAsia="fr-CH"/>
    </w:rPr>
  </w:style>
  <w:style w:type="paragraph" w:customStyle="1" w:styleId="0515FA518C754A729A0E815EE02471E0">
    <w:name w:val="0515FA518C754A729A0E815EE02471E0"/>
    <w:rsid w:val="005566F8"/>
    <w:rPr>
      <w:lang w:val="fr-CH" w:eastAsia="fr-CH"/>
    </w:rPr>
  </w:style>
  <w:style w:type="paragraph" w:customStyle="1" w:styleId="E1D913EDED904FC884CED72349476F9E">
    <w:name w:val="E1D913EDED904FC884CED72349476F9E"/>
    <w:rsid w:val="005566F8"/>
    <w:rPr>
      <w:lang w:val="fr-CH" w:eastAsia="fr-CH"/>
    </w:rPr>
  </w:style>
  <w:style w:type="paragraph" w:customStyle="1" w:styleId="DE0074ADB9CB43B5A44CC9311A761084">
    <w:name w:val="DE0074ADB9CB43B5A44CC9311A761084"/>
    <w:rsid w:val="005566F8"/>
    <w:rPr>
      <w:lang w:val="fr-CH" w:eastAsia="fr-CH"/>
    </w:rPr>
  </w:style>
  <w:style w:type="paragraph" w:customStyle="1" w:styleId="6D2042FF13E84D8F9DEFF7991169CF8F">
    <w:name w:val="6D2042FF13E84D8F9DEFF7991169CF8F"/>
    <w:rsid w:val="005566F8"/>
    <w:rPr>
      <w:lang w:val="fr-CH" w:eastAsia="fr-CH"/>
    </w:rPr>
  </w:style>
  <w:style w:type="paragraph" w:customStyle="1" w:styleId="5075F13B604D491FA6CD150CE95BC91C">
    <w:name w:val="5075F13B604D491FA6CD150CE95BC91C"/>
    <w:rsid w:val="005566F8"/>
    <w:rPr>
      <w:lang w:val="fr-CH" w:eastAsia="fr-CH"/>
    </w:rPr>
  </w:style>
  <w:style w:type="paragraph" w:customStyle="1" w:styleId="EC29EA8F06D9476A9A2E8CFDB0BF3912">
    <w:name w:val="EC29EA8F06D9476A9A2E8CFDB0BF3912"/>
    <w:rsid w:val="005566F8"/>
    <w:rPr>
      <w:lang w:val="fr-CH" w:eastAsia="fr-CH"/>
    </w:rPr>
  </w:style>
  <w:style w:type="paragraph" w:customStyle="1" w:styleId="8C8FBA6BAE7F4C47B712CA04409C1C60">
    <w:name w:val="8C8FBA6BAE7F4C47B712CA04409C1C60"/>
    <w:rsid w:val="005566F8"/>
    <w:rPr>
      <w:lang w:val="fr-CH" w:eastAsia="fr-CH"/>
    </w:rPr>
  </w:style>
  <w:style w:type="paragraph" w:customStyle="1" w:styleId="9F3F5B30F8EE40E19290FF8A7983E647">
    <w:name w:val="9F3F5B30F8EE40E19290FF8A7983E647"/>
    <w:rsid w:val="005566F8"/>
    <w:rPr>
      <w:lang w:val="fr-CH" w:eastAsia="fr-CH"/>
    </w:rPr>
  </w:style>
  <w:style w:type="paragraph" w:customStyle="1" w:styleId="CA3E276B9D63458D8557C504FA1EA1F9">
    <w:name w:val="CA3E276B9D63458D8557C504FA1EA1F9"/>
    <w:rsid w:val="005566F8"/>
    <w:rPr>
      <w:lang w:val="fr-CH" w:eastAsia="fr-CH"/>
    </w:rPr>
  </w:style>
  <w:style w:type="paragraph" w:customStyle="1" w:styleId="FBA540CBAB7C4420A3D2AD3541CCA347">
    <w:name w:val="FBA540CBAB7C4420A3D2AD3541CCA347"/>
    <w:rsid w:val="005566F8"/>
    <w:rPr>
      <w:lang w:val="fr-CH" w:eastAsia="fr-CH"/>
    </w:rPr>
  </w:style>
  <w:style w:type="paragraph" w:customStyle="1" w:styleId="D4E468B3E6B1476BAC4DA7B681C3AB46">
    <w:name w:val="D4E468B3E6B1476BAC4DA7B681C3AB46"/>
    <w:rsid w:val="005566F8"/>
    <w:rPr>
      <w:lang w:val="fr-CH" w:eastAsia="fr-CH"/>
    </w:rPr>
  </w:style>
  <w:style w:type="paragraph" w:customStyle="1" w:styleId="C62C78CE8139446ABBC2A1C7955164D6">
    <w:name w:val="C62C78CE8139446ABBC2A1C7955164D6"/>
    <w:rsid w:val="005566F8"/>
    <w:rPr>
      <w:lang w:val="fr-CH" w:eastAsia="fr-CH"/>
    </w:rPr>
  </w:style>
  <w:style w:type="paragraph" w:customStyle="1" w:styleId="F5F1C6EF089C44C6B21819033F999680">
    <w:name w:val="F5F1C6EF089C44C6B21819033F999680"/>
    <w:rsid w:val="005566F8"/>
    <w:rPr>
      <w:lang w:val="fr-CH" w:eastAsia="fr-CH"/>
    </w:rPr>
  </w:style>
  <w:style w:type="paragraph" w:customStyle="1" w:styleId="C617D23D669A44A39C8845EF1AA00664">
    <w:name w:val="C617D23D669A44A39C8845EF1AA00664"/>
    <w:rsid w:val="005566F8"/>
    <w:rPr>
      <w:lang w:val="fr-CH" w:eastAsia="fr-CH"/>
    </w:rPr>
  </w:style>
  <w:style w:type="paragraph" w:customStyle="1" w:styleId="4E142BCAA7BD4DF7A7E6178187E6111B">
    <w:name w:val="4E142BCAA7BD4DF7A7E6178187E6111B"/>
    <w:rsid w:val="005566F8"/>
    <w:rPr>
      <w:lang w:val="fr-CH" w:eastAsia="fr-CH"/>
    </w:rPr>
  </w:style>
  <w:style w:type="paragraph" w:customStyle="1" w:styleId="720B17E265144271882DDE1531B575F5">
    <w:name w:val="720B17E265144271882DDE1531B575F5"/>
    <w:rsid w:val="005566F8"/>
    <w:rPr>
      <w:lang w:val="fr-CH" w:eastAsia="fr-CH"/>
    </w:rPr>
  </w:style>
  <w:style w:type="paragraph" w:customStyle="1" w:styleId="4BD393FFF4F34B51A21B764CDE33CE9A">
    <w:name w:val="4BD393FFF4F34B51A21B764CDE33CE9A"/>
    <w:rsid w:val="005566F8"/>
    <w:rPr>
      <w:lang w:val="fr-CH" w:eastAsia="fr-CH"/>
    </w:rPr>
  </w:style>
  <w:style w:type="paragraph" w:customStyle="1" w:styleId="0FFDD192B899445AAD9708D67AB970B0">
    <w:name w:val="0FFDD192B899445AAD9708D67AB970B0"/>
    <w:rsid w:val="005566F8"/>
    <w:rPr>
      <w:lang w:val="fr-CH" w:eastAsia="fr-CH"/>
    </w:rPr>
  </w:style>
  <w:style w:type="paragraph" w:customStyle="1" w:styleId="210DF5F0FCC443D28EA35BCC383595C8">
    <w:name w:val="210DF5F0FCC443D28EA35BCC383595C8"/>
    <w:rsid w:val="005566F8"/>
    <w:rPr>
      <w:lang w:val="fr-CH" w:eastAsia="fr-CH"/>
    </w:rPr>
  </w:style>
  <w:style w:type="paragraph" w:customStyle="1" w:styleId="36D53DB5CD7243FC96E3A1FEB4EFD4BC">
    <w:name w:val="36D53DB5CD7243FC96E3A1FEB4EFD4BC"/>
    <w:rsid w:val="005566F8"/>
    <w:rPr>
      <w:lang w:val="fr-CH" w:eastAsia="fr-CH"/>
    </w:rPr>
  </w:style>
  <w:style w:type="paragraph" w:customStyle="1" w:styleId="A49557E052074341B2C3B2D0E1D2DBF1">
    <w:name w:val="A49557E052074341B2C3B2D0E1D2DBF1"/>
    <w:rsid w:val="005566F8"/>
    <w:rPr>
      <w:lang w:val="fr-CH" w:eastAsia="fr-CH"/>
    </w:rPr>
  </w:style>
  <w:style w:type="paragraph" w:customStyle="1" w:styleId="17B3ABA4348340A1A7F5FC6061BCACBA">
    <w:name w:val="17B3ABA4348340A1A7F5FC6061BCACBA"/>
    <w:rsid w:val="005566F8"/>
    <w:rPr>
      <w:lang w:val="fr-CH" w:eastAsia="fr-CH"/>
    </w:rPr>
  </w:style>
  <w:style w:type="paragraph" w:customStyle="1" w:styleId="B5EBD79D37554547B1DE09F838E783B2">
    <w:name w:val="B5EBD79D37554547B1DE09F838E783B2"/>
    <w:rsid w:val="005566F8"/>
    <w:rPr>
      <w:lang w:val="fr-CH" w:eastAsia="fr-CH"/>
    </w:rPr>
  </w:style>
  <w:style w:type="paragraph" w:customStyle="1" w:styleId="AAE5D963486E455D8499E466C4C31112">
    <w:name w:val="AAE5D963486E455D8499E466C4C31112"/>
    <w:rsid w:val="005566F8"/>
    <w:rPr>
      <w:lang w:val="fr-CH" w:eastAsia="fr-CH"/>
    </w:rPr>
  </w:style>
  <w:style w:type="paragraph" w:customStyle="1" w:styleId="999B75B6D7A3426C8B5D513A873AA1C1">
    <w:name w:val="999B75B6D7A3426C8B5D513A873AA1C1"/>
    <w:rsid w:val="005566F8"/>
    <w:rPr>
      <w:lang w:val="fr-CH" w:eastAsia="fr-CH"/>
    </w:rPr>
  </w:style>
  <w:style w:type="paragraph" w:customStyle="1" w:styleId="799016685D7C4DC084B02C2437A69CE8">
    <w:name w:val="799016685D7C4DC084B02C2437A69CE8"/>
    <w:rsid w:val="005566F8"/>
    <w:rPr>
      <w:lang w:val="fr-CH" w:eastAsia="fr-CH"/>
    </w:rPr>
  </w:style>
  <w:style w:type="paragraph" w:customStyle="1" w:styleId="003C77EEE770414488771AF6E47C739D">
    <w:name w:val="003C77EEE770414488771AF6E47C739D"/>
    <w:rsid w:val="005566F8"/>
    <w:rPr>
      <w:lang w:val="fr-CH" w:eastAsia="fr-CH"/>
    </w:rPr>
  </w:style>
  <w:style w:type="paragraph" w:customStyle="1" w:styleId="A630E53CE21546C5BE34D38CF1D6286B">
    <w:name w:val="A630E53CE21546C5BE34D38CF1D6286B"/>
    <w:rsid w:val="005566F8"/>
    <w:rPr>
      <w:lang w:val="fr-CH" w:eastAsia="fr-CH"/>
    </w:rPr>
  </w:style>
  <w:style w:type="paragraph" w:customStyle="1" w:styleId="F95214FDCA3343899D0E1078CDF27902">
    <w:name w:val="F95214FDCA3343899D0E1078CDF27902"/>
    <w:rsid w:val="005566F8"/>
    <w:rPr>
      <w:lang w:val="fr-CH" w:eastAsia="fr-CH"/>
    </w:rPr>
  </w:style>
  <w:style w:type="paragraph" w:customStyle="1" w:styleId="691EE39FFAC64E30BF9FD85E4C1435E0">
    <w:name w:val="691EE39FFAC64E30BF9FD85E4C1435E0"/>
    <w:rsid w:val="005566F8"/>
    <w:rPr>
      <w:lang w:val="fr-CH" w:eastAsia="fr-CH"/>
    </w:rPr>
  </w:style>
  <w:style w:type="paragraph" w:customStyle="1" w:styleId="5C2048659AF34266822DCC14BAC96908">
    <w:name w:val="5C2048659AF34266822DCC14BAC96908"/>
    <w:rsid w:val="005566F8"/>
    <w:rPr>
      <w:lang w:val="fr-CH" w:eastAsia="fr-CH"/>
    </w:rPr>
  </w:style>
  <w:style w:type="paragraph" w:customStyle="1" w:styleId="36DA63D1FAA94D80AE63508F449F9D6D">
    <w:name w:val="36DA63D1FAA94D80AE63508F449F9D6D"/>
    <w:rsid w:val="005566F8"/>
    <w:rPr>
      <w:lang w:val="fr-CH" w:eastAsia="fr-CH"/>
    </w:rPr>
  </w:style>
  <w:style w:type="paragraph" w:customStyle="1" w:styleId="BFC7EBD6B89F4652B008360255BC8BA4">
    <w:name w:val="BFC7EBD6B89F4652B008360255BC8BA4"/>
    <w:rsid w:val="005566F8"/>
    <w:rPr>
      <w:lang w:val="fr-CH" w:eastAsia="fr-CH"/>
    </w:rPr>
  </w:style>
  <w:style w:type="paragraph" w:customStyle="1" w:styleId="B4EF354C3D864679B1AF96D68230788F">
    <w:name w:val="B4EF354C3D864679B1AF96D68230788F"/>
    <w:rsid w:val="005566F8"/>
    <w:rPr>
      <w:lang w:val="fr-CH" w:eastAsia="fr-CH"/>
    </w:rPr>
  </w:style>
  <w:style w:type="paragraph" w:customStyle="1" w:styleId="0A9770008F634AF2B7C78B8E73F689DE">
    <w:name w:val="0A9770008F634AF2B7C78B8E73F689DE"/>
    <w:rsid w:val="005566F8"/>
    <w:rPr>
      <w:lang w:val="fr-CH" w:eastAsia="fr-CH"/>
    </w:rPr>
  </w:style>
  <w:style w:type="paragraph" w:customStyle="1" w:styleId="B09EB2B52BB248DF9817D9985D2DDC00">
    <w:name w:val="B09EB2B52BB248DF9817D9985D2DDC00"/>
    <w:rsid w:val="005566F8"/>
    <w:rPr>
      <w:lang w:val="fr-CH" w:eastAsia="fr-CH"/>
    </w:rPr>
  </w:style>
  <w:style w:type="paragraph" w:customStyle="1" w:styleId="C8B948BB70C74B14B8868B253DA46897">
    <w:name w:val="C8B948BB70C74B14B8868B253DA46897"/>
    <w:rsid w:val="005566F8"/>
    <w:rPr>
      <w:lang w:val="fr-CH" w:eastAsia="fr-CH"/>
    </w:rPr>
  </w:style>
  <w:style w:type="paragraph" w:customStyle="1" w:styleId="D65E2995BFAE4142A6D48AD1C4A83543">
    <w:name w:val="D65E2995BFAE4142A6D48AD1C4A83543"/>
    <w:rsid w:val="005566F8"/>
    <w:rPr>
      <w:lang w:val="fr-CH" w:eastAsia="fr-CH"/>
    </w:rPr>
  </w:style>
  <w:style w:type="paragraph" w:customStyle="1" w:styleId="C212B3AF64A54B9DB07B30270BB34D25">
    <w:name w:val="C212B3AF64A54B9DB07B30270BB34D25"/>
    <w:rsid w:val="005566F8"/>
    <w:rPr>
      <w:lang w:val="fr-CH" w:eastAsia="fr-CH"/>
    </w:rPr>
  </w:style>
  <w:style w:type="paragraph" w:customStyle="1" w:styleId="5B314022A5B74ECEB4E23DE999F5D412">
    <w:name w:val="5B314022A5B74ECEB4E23DE999F5D412"/>
    <w:rsid w:val="005566F8"/>
    <w:rPr>
      <w:lang w:val="fr-CH" w:eastAsia="fr-CH"/>
    </w:rPr>
  </w:style>
  <w:style w:type="paragraph" w:customStyle="1" w:styleId="A5A971E42F3D4E72BB082D36044D68A8">
    <w:name w:val="A5A971E42F3D4E72BB082D36044D68A8"/>
    <w:rsid w:val="005566F8"/>
    <w:rPr>
      <w:lang w:val="fr-CH" w:eastAsia="fr-CH"/>
    </w:rPr>
  </w:style>
  <w:style w:type="paragraph" w:customStyle="1" w:styleId="7316D4E44F7F4251B721061F7FC94ED6">
    <w:name w:val="7316D4E44F7F4251B721061F7FC94ED6"/>
    <w:rsid w:val="005566F8"/>
    <w:rPr>
      <w:lang w:val="fr-CH" w:eastAsia="fr-CH"/>
    </w:rPr>
  </w:style>
  <w:style w:type="paragraph" w:customStyle="1" w:styleId="13283D282C8D4EFCBE226449C2116420">
    <w:name w:val="13283D282C8D4EFCBE226449C2116420"/>
    <w:rsid w:val="005566F8"/>
    <w:rPr>
      <w:lang w:val="fr-CH" w:eastAsia="fr-CH"/>
    </w:rPr>
  </w:style>
  <w:style w:type="paragraph" w:customStyle="1" w:styleId="B2440722A79F411BAA85B81DFD93E341">
    <w:name w:val="B2440722A79F411BAA85B81DFD93E341"/>
    <w:rsid w:val="005566F8"/>
    <w:rPr>
      <w:lang w:val="fr-CH" w:eastAsia="fr-CH"/>
    </w:rPr>
  </w:style>
  <w:style w:type="paragraph" w:customStyle="1" w:styleId="FEA34FF62AE148629BA9CEE91E145EE0">
    <w:name w:val="FEA34FF62AE148629BA9CEE91E145EE0"/>
    <w:rsid w:val="005566F8"/>
    <w:rPr>
      <w:lang w:val="fr-CH" w:eastAsia="fr-CH"/>
    </w:rPr>
  </w:style>
  <w:style w:type="paragraph" w:customStyle="1" w:styleId="C7B9BCCAC9E04E448F6E8462FCE13E62">
    <w:name w:val="C7B9BCCAC9E04E448F6E8462FCE13E62"/>
    <w:rsid w:val="005566F8"/>
    <w:rPr>
      <w:lang w:val="fr-CH" w:eastAsia="fr-CH"/>
    </w:rPr>
  </w:style>
  <w:style w:type="paragraph" w:customStyle="1" w:styleId="D7EA4C51D408419D8D0AF918460E0080">
    <w:name w:val="D7EA4C51D408419D8D0AF918460E0080"/>
    <w:rsid w:val="005566F8"/>
    <w:rPr>
      <w:lang w:val="fr-CH" w:eastAsia="fr-CH"/>
    </w:rPr>
  </w:style>
  <w:style w:type="paragraph" w:customStyle="1" w:styleId="BD64B1A138584A51AB553299EAA8FBB6">
    <w:name w:val="BD64B1A138584A51AB553299EAA8FBB6"/>
    <w:rsid w:val="005566F8"/>
    <w:rPr>
      <w:lang w:val="fr-CH" w:eastAsia="fr-CH"/>
    </w:rPr>
  </w:style>
  <w:style w:type="paragraph" w:customStyle="1" w:styleId="4BFEF10421C748DEB645A89E078FF9BD">
    <w:name w:val="4BFEF10421C748DEB645A89E078FF9BD"/>
    <w:rsid w:val="005566F8"/>
    <w:rPr>
      <w:lang w:val="fr-CH" w:eastAsia="fr-CH"/>
    </w:rPr>
  </w:style>
  <w:style w:type="paragraph" w:customStyle="1" w:styleId="2DE37B0F64DA4A73ACAD499C1CD4940D">
    <w:name w:val="2DE37B0F64DA4A73ACAD499C1CD4940D"/>
    <w:rsid w:val="005566F8"/>
    <w:rPr>
      <w:lang w:val="fr-CH" w:eastAsia="fr-CH"/>
    </w:rPr>
  </w:style>
  <w:style w:type="paragraph" w:customStyle="1" w:styleId="9763149B1F57437F94F09E208A29B476">
    <w:name w:val="9763149B1F57437F94F09E208A29B476"/>
    <w:rsid w:val="005566F8"/>
    <w:rPr>
      <w:lang w:val="fr-CH" w:eastAsia="fr-CH"/>
    </w:rPr>
  </w:style>
  <w:style w:type="paragraph" w:customStyle="1" w:styleId="51D7432EE22C4EDA8ECA2B0AB7903FB1">
    <w:name w:val="51D7432EE22C4EDA8ECA2B0AB7903FB1"/>
    <w:rsid w:val="005566F8"/>
    <w:rPr>
      <w:lang w:val="fr-CH" w:eastAsia="fr-CH"/>
    </w:rPr>
  </w:style>
  <w:style w:type="paragraph" w:customStyle="1" w:styleId="F0FDBE0DA8DB456CB0D5418B77BA2DD0">
    <w:name w:val="F0FDBE0DA8DB456CB0D5418B77BA2DD0"/>
    <w:rsid w:val="005566F8"/>
    <w:rPr>
      <w:lang w:val="fr-CH" w:eastAsia="fr-CH"/>
    </w:rPr>
  </w:style>
  <w:style w:type="paragraph" w:customStyle="1" w:styleId="582643539D024F83AB602B34E7405340">
    <w:name w:val="582643539D024F83AB602B34E7405340"/>
    <w:rsid w:val="005566F8"/>
    <w:rPr>
      <w:lang w:val="fr-CH" w:eastAsia="fr-CH"/>
    </w:rPr>
  </w:style>
  <w:style w:type="paragraph" w:customStyle="1" w:styleId="02B0DA86888344BD9D8E40988E9A0D28">
    <w:name w:val="02B0DA86888344BD9D8E40988E9A0D28"/>
    <w:rsid w:val="005566F8"/>
    <w:rPr>
      <w:lang w:val="fr-CH" w:eastAsia="fr-CH"/>
    </w:rPr>
  </w:style>
  <w:style w:type="paragraph" w:customStyle="1" w:styleId="7A5F34C0D22F40D9B0BF9716410350BB">
    <w:name w:val="7A5F34C0D22F40D9B0BF9716410350BB"/>
    <w:rsid w:val="005566F8"/>
    <w:rPr>
      <w:lang w:val="fr-CH" w:eastAsia="fr-CH"/>
    </w:rPr>
  </w:style>
  <w:style w:type="paragraph" w:customStyle="1" w:styleId="68E548318D4A4B47BCCE89B6E750FA5F">
    <w:name w:val="68E548318D4A4B47BCCE89B6E750FA5F"/>
    <w:rsid w:val="005566F8"/>
    <w:rPr>
      <w:lang w:val="fr-CH" w:eastAsia="fr-CH"/>
    </w:rPr>
  </w:style>
  <w:style w:type="paragraph" w:customStyle="1" w:styleId="747BF06A33974AA4883530EF0AB2A641">
    <w:name w:val="747BF06A33974AA4883530EF0AB2A641"/>
    <w:rsid w:val="005566F8"/>
    <w:rPr>
      <w:lang w:val="fr-CH" w:eastAsia="fr-CH"/>
    </w:rPr>
  </w:style>
  <w:style w:type="paragraph" w:customStyle="1" w:styleId="6AEDA0DB746041B8A5A2A480F4A7B82B">
    <w:name w:val="6AEDA0DB746041B8A5A2A480F4A7B82B"/>
    <w:rsid w:val="005566F8"/>
    <w:rPr>
      <w:lang w:val="fr-CH" w:eastAsia="fr-CH"/>
    </w:rPr>
  </w:style>
  <w:style w:type="paragraph" w:customStyle="1" w:styleId="F7042612A26E4DC095F698B1EF0B949B">
    <w:name w:val="F7042612A26E4DC095F698B1EF0B949B"/>
    <w:rsid w:val="005566F8"/>
    <w:rPr>
      <w:lang w:val="fr-CH" w:eastAsia="fr-CH"/>
    </w:rPr>
  </w:style>
  <w:style w:type="paragraph" w:customStyle="1" w:styleId="A6CE648EF036451ABE1EA41B2F3F539C">
    <w:name w:val="A6CE648EF036451ABE1EA41B2F3F539C"/>
    <w:rsid w:val="005566F8"/>
    <w:rPr>
      <w:lang w:val="fr-CH" w:eastAsia="fr-CH"/>
    </w:rPr>
  </w:style>
  <w:style w:type="paragraph" w:customStyle="1" w:styleId="B6E06B6EA72D4C55B4283C9D02DEE174">
    <w:name w:val="B6E06B6EA72D4C55B4283C9D02DEE174"/>
    <w:rsid w:val="005566F8"/>
    <w:rPr>
      <w:lang w:val="fr-CH" w:eastAsia="fr-CH"/>
    </w:rPr>
  </w:style>
  <w:style w:type="paragraph" w:customStyle="1" w:styleId="E49D64DDBA3F4E2ABA9EC12C28344D1A">
    <w:name w:val="E49D64DDBA3F4E2ABA9EC12C28344D1A"/>
    <w:rsid w:val="005566F8"/>
    <w:rPr>
      <w:lang w:val="fr-CH" w:eastAsia="fr-CH"/>
    </w:rPr>
  </w:style>
  <w:style w:type="paragraph" w:customStyle="1" w:styleId="7BA5DA2242AB409F9DC93E75CE46FBA7">
    <w:name w:val="7BA5DA2242AB409F9DC93E75CE46FBA7"/>
    <w:rsid w:val="005566F8"/>
    <w:rPr>
      <w:lang w:val="fr-CH" w:eastAsia="fr-CH"/>
    </w:rPr>
  </w:style>
  <w:style w:type="paragraph" w:customStyle="1" w:styleId="0FF9E0B76C3749729A138A7F96A30FC6">
    <w:name w:val="0FF9E0B76C3749729A138A7F96A30FC6"/>
    <w:rsid w:val="005566F8"/>
    <w:rPr>
      <w:lang w:val="fr-CH" w:eastAsia="fr-CH"/>
    </w:rPr>
  </w:style>
  <w:style w:type="paragraph" w:customStyle="1" w:styleId="4E38DF75A63945A3A14E068FDF7D49D6">
    <w:name w:val="4E38DF75A63945A3A14E068FDF7D49D6"/>
    <w:rsid w:val="005566F8"/>
    <w:rPr>
      <w:lang w:val="fr-CH" w:eastAsia="fr-CH"/>
    </w:rPr>
  </w:style>
  <w:style w:type="paragraph" w:customStyle="1" w:styleId="EE792EFD8B3347769747B6CE7DAA89AC">
    <w:name w:val="EE792EFD8B3347769747B6CE7DAA89AC"/>
    <w:rsid w:val="005566F8"/>
    <w:rPr>
      <w:lang w:val="fr-CH" w:eastAsia="fr-CH"/>
    </w:rPr>
  </w:style>
  <w:style w:type="paragraph" w:customStyle="1" w:styleId="CEA3E1AD98C04E3FBF1EE6277C860703">
    <w:name w:val="CEA3E1AD98C04E3FBF1EE6277C860703"/>
    <w:rsid w:val="005566F8"/>
    <w:rPr>
      <w:lang w:val="fr-CH" w:eastAsia="fr-CH"/>
    </w:rPr>
  </w:style>
  <w:style w:type="paragraph" w:customStyle="1" w:styleId="574919E161474E0583AEE08FAD45530D">
    <w:name w:val="574919E161474E0583AEE08FAD45530D"/>
    <w:rsid w:val="005566F8"/>
    <w:rPr>
      <w:lang w:val="fr-CH" w:eastAsia="fr-CH"/>
    </w:rPr>
  </w:style>
  <w:style w:type="paragraph" w:customStyle="1" w:styleId="35FCB66CF6064BA083C652D0AE83DD64">
    <w:name w:val="35FCB66CF6064BA083C652D0AE83DD64"/>
    <w:rsid w:val="005566F8"/>
    <w:rPr>
      <w:lang w:val="fr-CH" w:eastAsia="fr-CH"/>
    </w:rPr>
  </w:style>
  <w:style w:type="paragraph" w:customStyle="1" w:styleId="977EBD52D55C4DD98FF329F5699DB1BE">
    <w:name w:val="977EBD52D55C4DD98FF329F5699DB1BE"/>
    <w:rsid w:val="005566F8"/>
    <w:rPr>
      <w:lang w:val="fr-CH" w:eastAsia="fr-CH"/>
    </w:rPr>
  </w:style>
  <w:style w:type="paragraph" w:customStyle="1" w:styleId="A770322DFEC54048A61F2520094F6C78">
    <w:name w:val="A770322DFEC54048A61F2520094F6C78"/>
    <w:rsid w:val="005566F8"/>
    <w:rPr>
      <w:lang w:val="fr-CH" w:eastAsia="fr-CH"/>
    </w:rPr>
  </w:style>
  <w:style w:type="paragraph" w:customStyle="1" w:styleId="7D0393F347264C01B2ED6D599D286C5F">
    <w:name w:val="7D0393F347264C01B2ED6D599D286C5F"/>
    <w:rsid w:val="005566F8"/>
    <w:rPr>
      <w:lang w:val="fr-CH" w:eastAsia="fr-CH"/>
    </w:rPr>
  </w:style>
  <w:style w:type="paragraph" w:customStyle="1" w:styleId="54F3EB3893254D84891A1605074C6D0C">
    <w:name w:val="54F3EB3893254D84891A1605074C6D0C"/>
    <w:rsid w:val="005566F8"/>
    <w:rPr>
      <w:lang w:val="fr-CH" w:eastAsia="fr-CH"/>
    </w:rPr>
  </w:style>
  <w:style w:type="paragraph" w:customStyle="1" w:styleId="6092ECAB8EE34AA28F8E4D1951029963">
    <w:name w:val="6092ECAB8EE34AA28F8E4D1951029963"/>
    <w:rsid w:val="005566F8"/>
    <w:rPr>
      <w:lang w:val="fr-CH" w:eastAsia="fr-CH"/>
    </w:rPr>
  </w:style>
  <w:style w:type="paragraph" w:customStyle="1" w:styleId="DAAB504E0F8B490D942C8449EFFF41A5">
    <w:name w:val="DAAB504E0F8B490D942C8449EFFF41A5"/>
    <w:rsid w:val="005566F8"/>
    <w:rPr>
      <w:lang w:val="fr-CH" w:eastAsia="fr-CH"/>
    </w:rPr>
  </w:style>
  <w:style w:type="paragraph" w:customStyle="1" w:styleId="C65A0FBF361C486F8B9DC7BBF0404751">
    <w:name w:val="C65A0FBF361C486F8B9DC7BBF0404751"/>
    <w:rsid w:val="005566F8"/>
    <w:rPr>
      <w:lang w:val="fr-CH" w:eastAsia="fr-CH"/>
    </w:rPr>
  </w:style>
  <w:style w:type="paragraph" w:customStyle="1" w:styleId="709B23546F8B48D7AFB96D61B11B8617">
    <w:name w:val="709B23546F8B48D7AFB96D61B11B8617"/>
    <w:rsid w:val="005566F8"/>
    <w:rPr>
      <w:lang w:val="fr-CH" w:eastAsia="fr-CH"/>
    </w:rPr>
  </w:style>
  <w:style w:type="paragraph" w:customStyle="1" w:styleId="51681D7FC2ED434BBB2272491997F231">
    <w:name w:val="51681D7FC2ED434BBB2272491997F231"/>
    <w:rsid w:val="005566F8"/>
    <w:rPr>
      <w:lang w:val="fr-CH" w:eastAsia="fr-CH"/>
    </w:rPr>
  </w:style>
  <w:style w:type="paragraph" w:customStyle="1" w:styleId="EFD33ACAA347428BBD1C8AE7C0661F80">
    <w:name w:val="EFD33ACAA347428BBD1C8AE7C0661F80"/>
    <w:rsid w:val="005566F8"/>
    <w:rPr>
      <w:lang w:val="fr-CH" w:eastAsia="fr-CH"/>
    </w:rPr>
  </w:style>
  <w:style w:type="paragraph" w:customStyle="1" w:styleId="A725B3C383794CE4BFAE931EAD387BEC">
    <w:name w:val="A725B3C383794CE4BFAE931EAD387BEC"/>
    <w:rsid w:val="005566F8"/>
    <w:rPr>
      <w:lang w:val="fr-CH" w:eastAsia="fr-CH"/>
    </w:rPr>
  </w:style>
  <w:style w:type="paragraph" w:customStyle="1" w:styleId="45A7867657B346BEB4727451C17D11F0">
    <w:name w:val="45A7867657B346BEB4727451C17D11F0"/>
    <w:rsid w:val="005566F8"/>
    <w:rPr>
      <w:lang w:val="fr-CH" w:eastAsia="fr-CH"/>
    </w:rPr>
  </w:style>
  <w:style w:type="paragraph" w:customStyle="1" w:styleId="3D963397C4EA43D58F5EAF4E8FC18AA9">
    <w:name w:val="3D963397C4EA43D58F5EAF4E8FC18AA9"/>
    <w:rsid w:val="005566F8"/>
    <w:rPr>
      <w:lang w:val="fr-CH" w:eastAsia="fr-CH"/>
    </w:rPr>
  </w:style>
  <w:style w:type="paragraph" w:customStyle="1" w:styleId="EAC6E0597DBC45039CCA99A87D978D7A">
    <w:name w:val="EAC6E0597DBC45039CCA99A87D978D7A"/>
    <w:rsid w:val="005566F8"/>
    <w:rPr>
      <w:lang w:val="fr-CH" w:eastAsia="fr-CH"/>
    </w:rPr>
  </w:style>
  <w:style w:type="paragraph" w:customStyle="1" w:styleId="97DFC94DD6584DFBBC8FA275F5E1E719">
    <w:name w:val="97DFC94DD6584DFBBC8FA275F5E1E719"/>
    <w:rsid w:val="005566F8"/>
    <w:rPr>
      <w:lang w:val="fr-CH" w:eastAsia="fr-CH"/>
    </w:rPr>
  </w:style>
  <w:style w:type="paragraph" w:customStyle="1" w:styleId="E3F34336615A4E8B9348BA55934C9D5E">
    <w:name w:val="E3F34336615A4E8B9348BA55934C9D5E"/>
    <w:rsid w:val="005566F8"/>
    <w:rPr>
      <w:lang w:val="fr-CH" w:eastAsia="fr-CH"/>
    </w:rPr>
  </w:style>
  <w:style w:type="paragraph" w:customStyle="1" w:styleId="C6DAC248EB2D45DFA3ED9CBFA7D02063">
    <w:name w:val="C6DAC248EB2D45DFA3ED9CBFA7D02063"/>
    <w:rsid w:val="005566F8"/>
    <w:rPr>
      <w:lang w:val="fr-CH" w:eastAsia="fr-CH"/>
    </w:rPr>
  </w:style>
  <w:style w:type="paragraph" w:customStyle="1" w:styleId="74C598EFBE94491AAD80EE0DFA9BB1F7">
    <w:name w:val="74C598EFBE94491AAD80EE0DFA9BB1F7"/>
    <w:rsid w:val="005566F8"/>
    <w:rPr>
      <w:lang w:val="fr-CH" w:eastAsia="fr-CH"/>
    </w:rPr>
  </w:style>
  <w:style w:type="paragraph" w:customStyle="1" w:styleId="BDE5F1B8124D47778C497BE142E805E0">
    <w:name w:val="BDE5F1B8124D47778C497BE142E805E0"/>
    <w:rsid w:val="005566F8"/>
    <w:rPr>
      <w:lang w:val="fr-CH" w:eastAsia="fr-CH"/>
    </w:rPr>
  </w:style>
  <w:style w:type="paragraph" w:customStyle="1" w:styleId="564B7F9C4912448EB388934166BBADBD">
    <w:name w:val="564B7F9C4912448EB388934166BBADBD"/>
    <w:rsid w:val="005566F8"/>
    <w:rPr>
      <w:lang w:val="fr-CH" w:eastAsia="fr-CH"/>
    </w:rPr>
  </w:style>
  <w:style w:type="paragraph" w:customStyle="1" w:styleId="D1E3972A25184D44B93A91800C6411E1">
    <w:name w:val="D1E3972A25184D44B93A91800C6411E1"/>
    <w:rsid w:val="005566F8"/>
    <w:rPr>
      <w:lang w:val="fr-CH" w:eastAsia="fr-CH"/>
    </w:rPr>
  </w:style>
  <w:style w:type="paragraph" w:customStyle="1" w:styleId="562249FE296244D692F5954BD5EE87A8">
    <w:name w:val="562249FE296244D692F5954BD5EE87A8"/>
    <w:rsid w:val="005566F8"/>
    <w:rPr>
      <w:lang w:val="fr-CH" w:eastAsia="fr-CH"/>
    </w:rPr>
  </w:style>
  <w:style w:type="paragraph" w:customStyle="1" w:styleId="D91E1F8836E84A2EB48BD3C7F3E96830">
    <w:name w:val="D91E1F8836E84A2EB48BD3C7F3E96830"/>
    <w:rsid w:val="005566F8"/>
    <w:rPr>
      <w:lang w:val="fr-CH" w:eastAsia="fr-CH"/>
    </w:rPr>
  </w:style>
  <w:style w:type="paragraph" w:customStyle="1" w:styleId="913EA396FEF546FD983198582AA0D9CF">
    <w:name w:val="913EA396FEF546FD983198582AA0D9CF"/>
    <w:rsid w:val="005566F8"/>
    <w:rPr>
      <w:lang w:val="fr-CH" w:eastAsia="fr-CH"/>
    </w:rPr>
  </w:style>
  <w:style w:type="paragraph" w:customStyle="1" w:styleId="EB4FD9EB5A184A3F8DD772D6134DDD31">
    <w:name w:val="EB4FD9EB5A184A3F8DD772D6134DDD31"/>
    <w:rsid w:val="005566F8"/>
    <w:rPr>
      <w:lang w:val="fr-CH" w:eastAsia="fr-CH"/>
    </w:rPr>
  </w:style>
  <w:style w:type="paragraph" w:customStyle="1" w:styleId="408E189936754CB98A7AA3A041AC3D72">
    <w:name w:val="408E189936754CB98A7AA3A041AC3D72"/>
    <w:rsid w:val="005566F8"/>
    <w:rPr>
      <w:lang w:val="fr-CH" w:eastAsia="fr-CH"/>
    </w:rPr>
  </w:style>
  <w:style w:type="paragraph" w:customStyle="1" w:styleId="CA1EE23A5AE84802A41F63463FC542E9">
    <w:name w:val="CA1EE23A5AE84802A41F63463FC542E9"/>
    <w:rsid w:val="005566F8"/>
    <w:rPr>
      <w:lang w:val="fr-CH" w:eastAsia="fr-CH"/>
    </w:rPr>
  </w:style>
  <w:style w:type="paragraph" w:customStyle="1" w:styleId="94915F3BF53C470AB2C98E1BC5CBAB9E">
    <w:name w:val="94915F3BF53C470AB2C98E1BC5CBAB9E"/>
    <w:rsid w:val="005566F8"/>
    <w:rPr>
      <w:lang w:val="fr-CH" w:eastAsia="fr-CH"/>
    </w:rPr>
  </w:style>
  <w:style w:type="paragraph" w:customStyle="1" w:styleId="9D6E0DDD9C2F4AE5959C92D32F4A3AED">
    <w:name w:val="9D6E0DDD9C2F4AE5959C92D32F4A3AED"/>
    <w:rsid w:val="005566F8"/>
    <w:rPr>
      <w:lang w:val="fr-CH" w:eastAsia="fr-CH"/>
    </w:rPr>
  </w:style>
  <w:style w:type="paragraph" w:customStyle="1" w:styleId="142C16F55E3E4FA693585C65DE6C3AF0">
    <w:name w:val="142C16F55E3E4FA693585C65DE6C3AF0"/>
    <w:rsid w:val="005566F8"/>
    <w:rPr>
      <w:lang w:val="fr-CH" w:eastAsia="fr-CH"/>
    </w:rPr>
  </w:style>
  <w:style w:type="paragraph" w:customStyle="1" w:styleId="C4243229CBDB4F96989FFF1E5D4365C7">
    <w:name w:val="C4243229CBDB4F96989FFF1E5D4365C7"/>
    <w:rsid w:val="005566F8"/>
    <w:rPr>
      <w:lang w:val="fr-CH" w:eastAsia="fr-CH"/>
    </w:rPr>
  </w:style>
  <w:style w:type="paragraph" w:customStyle="1" w:styleId="BF398096B3F04E769E58F388800B963A">
    <w:name w:val="BF398096B3F04E769E58F388800B963A"/>
    <w:rsid w:val="005566F8"/>
    <w:rPr>
      <w:lang w:val="fr-CH" w:eastAsia="fr-CH"/>
    </w:rPr>
  </w:style>
  <w:style w:type="paragraph" w:customStyle="1" w:styleId="481B242093FE4254A82EDFD8DB0C3811">
    <w:name w:val="481B242093FE4254A82EDFD8DB0C3811"/>
    <w:rsid w:val="005566F8"/>
    <w:rPr>
      <w:lang w:val="fr-CH" w:eastAsia="fr-CH"/>
    </w:rPr>
  </w:style>
  <w:style w:type="paragraph" w:customStyle="1" w:styleId="2DF9C67287D248AD92FA7A7BE420B809">
    <w:name w:val="2DF9C67287D248AD92FA7A7BE420B809"/>
    <w:rsid w:val="005566F8"/>
    <w:rPr>
      <w:lang w:val="fr-CH" w:eastAsia="fr-CH"/>
    </w:rPr>
  </w:style>
  <w:style w:type="paragraph" w:customStyle="1" w:styleId="A7D2663FFEB3401BAA967EE7B7089731">
    <w:name w:val="A7D2663FFEB3401BAA967EE7B7089731"/>
    <w:rsid w:val="005566F8"/>
    <w:rPr>
      <w:lang w:val="fr-CH" w:eastAsia="fr-CH"/>
    </w:rPr>
  </w:style>
  <w:style w:type="paragraph" w:customStyle="1" w:styleId="35310B581A314F149CC4E94BBCD976CB">
    <w:name w:val="35310B581A314F149CC4E94BBCD976CB"/>
    <w:rsid w:val="005566F8"/>
    <w:rPr>
      <w:lang w:val="fr-CH" w:eastAsia="fr-CH"/>
    </w:rPr>
  </w:style>
  <w:style w:type="paragraph" w:customStyle="1" w:styleId="E0FDFE616EF840BE8A0576138B2FE045">
    <w:name w:val="E0FDFE616EF840BE8A0576138B2FE045"/>
    <w:rsid w:val="005566F8"/>
    <w:rPr>
      <w:lang w:val="fr-CH" w:eastAsia="fr-CH"/>
    </w:rPr>
  </w:style>
  <w:style w:type="paragraph" w:customStyle="1" w:styleId="30A2AA52E75545FF9752DBC084E41F75">
    <w:name w:val="30A2AA52E75545FF9752DBC084E41F75"/>
    <w:rsid w:val="005566F8"/>
    <w:rPr>
      <w:lang w:val="fr-CH" w:eastAsia="fr-CH"/>
    </w:rPr>
  </w:style>
  <w:style w:type="paragraph" w:customStyle="1" w:styleId="9CB7699F4EDB4E6BA48FBF0C39D023D1">
    <w:name w:val="9CB7699F4EDB4E6BA48FBF0C39D023D1"/>
    <w:rsid w:val="005566F8"/>
    <w:rPr>
      <w:lang w:val="fr-CH" w:eastAsia="fr-CH"/>
    </w:rPr>
  </w:style>
  <w:style w:type="paragraph" w:customStyle="1" w:styleId="9A76168ACF244AD496E3F3A6D1AB6F73">
    <w:name w:val="9A76168ACF244AD496E3F3A6D1AB6F73"/>
    <w:rsid w:val="005566F8"/>
    <w:rPr>
      <w:lang w:val="fr-CH" w:eastAsia="fr-CH"/>
    </w:rPr>
  </w:style>
  <w:style w:type="paragraph" w:customStyle="1" w:styleId="4F28C1ECDF944E7CA1091F2A48A3F5DE">
    <w:name w:val="4F28C1ECDF944E7CA1091F2A48A3F5DE"/>
    <w:rsid w:val="005566F8"/>
    <w:rPr>
      <w:lang w:val="fr-CH" w:eastAsia="fr-CH"/>
    </w:rPr>
  </w:style>
  <w:style w:type="paragraph" w:customStyle="1" w:styleId="F76E0A269BD54303A5A6B106A175723A">
    <w:name w:val="F76E0A269BD54303A5A6B106A175723A"/>
    <w:rsid w:val="005566F8"/>
    <w:rPr>
      <w:lang w:val="fr-CH" w:eastAsia="fr-CH"/>
    </w:rPr>
  </w:style>
  <w:style w:type="paragraph" w:customStyle="1" w:styleId="ED4E30D1E1DD4F108ACDC1007D63A9EC">
    <w:name w:val="ED4E30D1E1DD4F108ACDC1007D63A9EC"/>
    <w:rsid w:val="005566F8"/>
    <w:rPr>
      <w:lang w:val="fr-CH" w:eastAsia="fr-CH"/>
    </w:rPr>
  </w:style>
  <w:style w:type="paragraph" w:customStyle="1" w:styleId="FE7DC0DC6EEE4C19983243051CA67C80">
    <w:name w:val="FE7DC0DC6EEE4C19983243051CA67C80"/>
    <w:rsid w:val="005566F8"/>
    <w:rPr>
      <w:lang w:val="fr-CH" w:eastAsia="fr-CH"/>
    </w:rPr>
  </w:style>
  <w:style w:type="paragraph" w:customStyle="1" w:styleId="9FF9794D2E6E454790915AD6AF77780F">
    <w:name w:val="9FF9794D2E6E454790915AD6AF77780F"/>
    <w:rsid w:val="005566F8"/>
    <w:rPr>
      <w:lang w:val="fr-CH" w:eastAsia="fr-CH"/>
    </w:rPr>
  </w:style>
  <w:style w:type="paragraph" w:customStyle="1" w:styleId="3D5E8585BC094B1EA639AF369E766050">
    <w:name w:val="3D5E8585BC094B1EA639AF369E766050"/>
    <w:rsid w:val="005566F8"/>
    <w:rPr>
      <w:lang w:val="fr-CH" w:eastAsia="fr-CH"/>
    </w:rPr>
  </w:style>
  <w:style w:type="paragraph" w:customStyle="1" w:styleId="92C04641F97B4B369272F239C18FD268">
    <w:name w:val="92C04641F97B4B369272F239C18FD268"/>
    <w:rsid w:val="005566F8"/>
    <w:rPr>
      <w:lang w:val="fr-CH" w:eastAsia="fr-CH"/>
    </w:rPr>
  </w:style>
  <w:style w:type="paragraph" w:customStyle="1" w:styleId="E499F02C6C3A4B62971120F6F6E178B2">
    <w:name w:val="E499F02C6C3A4B62971120F6F6E178B2"/>
    <w:rsid w:val="005566F8"/>
    <w:rPr>
      <w:lang w:val="fr-CH" w:eastAsia="fr-CH"/>
    </w:rPr>
  </w:style>
  <w:style w:type="paragraph" w:customStyle="1" w:styleId="ADC5076A5CDA48AEACEE5C2F228C85A6">
    <w:name w:val="ADC5076A5CDA48AEACEE5C2F228C85A6"/>
    <w:rsid w:val="005566F8"/>
    <w:rPr>
      <w:lang w:val="fr-CH" w:eastAsia="fr-CH"/>
    </w:rPr>
  </w:style>
  <w:style w:type="paragraph" w:customStyle="1" w:styleId="77B90C7AA84849829D2FD00F1D394ADD">
    <w:name w:val="77B90C7AA84849829D2FD00F1D394ADD"/>
    <w:rsid w:val="005566F8"/>
    <w:rPr>
      <w:lang w:val="fr-CH" w:eastAsia="fr-CH"/>
    </w:rPr>
  </w:style>
  <w:style w:type="paragraph" w:customStyle="1" w:styleId="1352137FB0C040AE9BF63E8B863663C0">
    <w:name w:val="1352137FB0C040AE9BF63E8B863663C0"/>
    <w:rsid w:val="005566F8"/>
    <w:rPr>
      <w:lang w:val="fr-CH" w:eastAsia="fr-CH"/>
    </w:rPr>
  </w:style>
  <w:style w:type="paragraph" w:customStyle="1" w:styleId="A69B4D18851D42D0BCB988BC9EC04A7E">
    <w:name w:val="A69B4D18851D42D0BCB988BC9EC04A7E"/>
    <w:rsid w:val="005566F8"/>
    <w:rPr>
      <w:lang w:val="fr-CH" w:eastAsia="fr-CH"/>
    </w:rPr>
  </w:style>
  <w:style w:type="paragraph" w:customStyle="1" w:styleId="001B2EF025744C03B4A5BAB05FBB5A4E">
    <w:name w:val="001B2EF025744C03B4A5BAB05FBB5A4E"/>
    <w:rsid w:val="005566F8"/>
    <w:rPr>
      <w:lang w:val="fr-CH" w:eastAsia="fr-CH"/>
    </w:rPr>
  </w:style>
  <w:style w:type="paragraph" w:customStyle="1" w:styleId="F8B2FC676E214FAE9A3936441EA8BC08">
    <w:name w:val="F8B2FC676E214FAE9A3936441EA8BC08"/>
    <w:rsid w:val="005566F8"/>
    <w:rPr>
      <w:lang w:val="fr-CH" w:eastAsia="fr-CH"/>
    </w:rPr>
  </w:style>
  <w:style w:type="paragraph" w:customStyle="1" w:styleId="FD89A714A06E411FB80B6A1CF221BEB0">
    <w:name w:val="FD89A714A06E411FB80B6A1CF221BEB0"/>
    <w:rsid w:val="005566F8"/>
    <w:rPr>
      <w:lang w:val="fr-CH" w:eastAsia="fr-CH"/>
    </w:rPr>
  </w:style>
  <w:style w:type="paragraph" w:customStyle="1" w:styleId="0D28DF1F1BA345C789514253BF4AC94B">
    <w:name w:val="0D28DF1F1BA345C789514253BF4AC94B"/>
    <w:rsid w:val="005566F8"/>
    <w:rPr>
      <w:lang w:val="fr-CH" w:eastAsia="fr-CH"/>
    </w:rPr>
  </w:style>
  <w:style w:type="paragraph" w:customStyle="1" w:styleId="CB906BD3F67C4017B35B4EB299D23D4B">
    <w:name w:val="CB906BD3F67C4017B35B4EB299D23D4B"/>
    <w:rsid w:val="005566F8"/>
    <w:rPr>
      <w:lang w:val="fr-CH" w:eastAsia="fr-CH"/>
    </w:rPr>
  </w:style>
  <w:style w:type="paragraph" w:customStyle="1" w:styleId="BF231B5B6901480C8CE8FEE12178907A">
    <w:name w:val="BF231B5B6901480C8CE8FEE12178907A"/>
    <w:rsid w:val="005566F8"/>
    <w:rPr>
      <w:lang w:val="fr-CH" w:eastAsia="fr-CH"/>
    </w:rPr>
  </w:style>
  <w:style w:type="paragraph" w:customStyle="1" w:styleId="118A71999A9B43F8A3CC77E05C4AD055">
    <w:name w:val="118A71999A9B43F8A3CC77E05C4AD055"/>
    <w:rsid w:val="005566F8"/>
    <w:rPr>
      <w:lang w:val="fr-CH" w:eastAsia="fr-CH"/>
    </w:rPr>
  </w:style>
  <w:style w:type="paragraph" w:customStyle="1" w:styleId="265C701D322A428EBE7E6CBB682AB819">
    <w:name w:val="265C701D322A428EBE7E6CBB682AB819"/>
    <w:rsid w:val="005566F8"/>
    <w:rPr>
      <w:lang w:val="fr-CH" w:eastAsia="fr-CH"/>
    </w:rPr>
  </w:style>
  <w:style w:type="paragraph" w:customStyle="1" w:styleId="4D1165E718E04C3B9BAA3FD419C58DDE">
    <w:name w:val="4D1165E718E04C3B9BAA3FD419C58DDE"/>
    <w:rsid w:val="005566F8"/>
    <w:rPr>
      <w:lang w:val="fr-CH" w:eastAsia="fr-CH"/>
    </w:rPr>
  </w:style>
  <w:style w:type="paragraph" w:customStyle="1" w:styleId="513DBF3E86464ACB8EB0358ECFD1A5A7">
    <w:name w:val="513DBF3E86464ACB8EB0358ECFD1A5A7"/>
    <w:rsid w:val="005566F8"/>
    <w:rPr>
      <w:lang w:val="fr-CH" w:eastAsia="fr-CH"/>
    </w:rPr>
  </w:style>
  <w:style w:type="paragraph" w:customStyle="1" w:styleId="F675409E88EF4F15B397C915C1DC61B1">
    <w:name w:val="F675409E88EF4F15B397C915C1DC61B1"/>
    <w:rsid w:val="005566F8"/>
    <w:rPr>
      <w:lang w:val="fr-CH" w:eastAsia="fr-CH"/>
    </w:rPr>
  </w:style>
  <w:style w:type="paragraph" w:customStyle="1" w:styleId="2051BA78C4754657AE9CA3D744F055D2">
    <w:name w:val="2051BA78C4754657AE9CA3D744F055D2"/>
    <w:rsid w:val="005566F8"/>
    <w:rPr>
      <w:lang w:val="fr-CH" w:eastAsia="fr-CH"/>
    </w:rPr>
  </w:style>
  <w:style w:type="paragraph" w:customStyle="1" w:styleId="E7585C3A44CF49CBA725E2792B806D1E">
    <w:name w:val="E7585C3A44CF49CBA725E2792B806D1E"/>
    <w:rsid w:val="005566F8"/>
    <w:rPr>
      <w:lang w:val="fr-CH" w:eastAsia="fr-CH"/>
    </w:rPr>
  </w:style>
  <w:style w:type="paragraph" w:customStyle="1" w:styleId="4B36F6739D054515B827F86B8848644E">
    <w:name w:val="4B36F6739D054515B827F86B8848644E"/>
    <w:rsid w:val="005566F8"/>
    <w:rPr>
      <w:lang w:val="fr-CH" w:eastAsia="fr-CH"/>
    </w:rPr>
  </w:style>
  <w:style w:type="paragraph" w:customStyle="1" w:styleId="31CE71E5998E4729A88E77ED3510738B">
    <w:name w:val="31CE71E5998E4729A88E77ED3510738B"/>
    <w:rsid w:val="005566F8"/>
    <w:rPr>
      <w:lang w:val="fr-CH" w:eastAsia="fr-CH"/>
    </w:rPr>
  </w:style>
  <w:style w:type="paragraph" w:customStyle="1" w:styleId="1E721D57FB884F3EAA14E3C95027E819">
    <w:name w:val="1E721D57FB884F3EAA14E3C95027E819"/>
    <w:rsid w:val="005566F8"/>
    <w:rPr>
      <w:lang w:val="fr-CH" w:eastAsia="fr-CH"/>
    </w:rPr>
  </w:style>
  <w:style w:type="paragraph" w:customStyle="1" w:styleId="08A02C67827B45A09722CDD15503B894">
    <w:name w:val="08A02C67827B45A09722CDD15503B894"/>
    <w:rsid w:val="005566F8"/>
    <w:rPr>
      <w:lang w:val="fr-CH" w:eastAsia="fr-CH"/>
    </w:rPr>
  </w:style>
  <w:style w:type="paragraph" w:customStyle="1" w:styleId="8BDA251CB2144CFA850AF10D017F64ED">
    <w:name w:val="8BDA251CB2144CFA850AF10D017F64ED"/>
    <w:rsid w:val="005566F8"/>
    <w:rPr>
      <w:lang w:val="fr-CH" w:eastAsia="fr-CH"/>
    </w:rPr>
  </w:style>
  <w:style w:type="paragraph" w:customStyle="1" w:styleId="EC963EACCE1446EB830FAA15BADD05B1">
    <w:name w:val="EC963EACCE1446EB830FAA15BADD05B1"/>
    <w:rsid w:val="005566F8"/>
    <w:rPr>
      <w:lang w:val="fr-CH" w:eastAsia="fr-CH"/>
    </w:rPr>
  </w:style>
  <w:style w:type="paragraph" w:customStyle="1" w:styleId="264503BF21CF4022B64F597D5B524CFB">
    <w:name w:val="264503BF21CF4022B64F597D5B524CFB"/>
    <w:rsid w:val="005566F8"/>
    <w:rPr>
      <w:lang w:val="fr-CH" w:eastAsia="fr-CH"/>
    </w:rPr>
  </w:style>
  <w:style w:type="paragraph" w:customStyle="1" w:styleId="521FCF103A704923BB8E0948D8EFD3FF">
    <w:name w:val="521FCF103A704923BB8E0948D8EFD3FF"/>
    <w:rsid w:val="005566F8"/>
    <w:rPr>
      <w:lang w:val="fr-CH" w:eastAsia="fr-CH"/>
    </w:rPr>
  </w:style>
  <w:style w:type="paragraph" w:customStyle="1" w:styleId="8ADD0B6154E1455C9663CE331F0C936D">
    <w:name w:val="8ADD0B6154E1455C9663CE331F0C936D"/>
    <w:rsid w:val="005566F8"/>
    <w:rPr>
      <w:lang w:val="fr-CH" w:eastAsia="fr-CH"/>
    </w:rPr>
  </w:style>
  <w:style w:type="paragraph" w:customStyle="1" w:styleId="55838CAA066F4855839C86FFCCBDA203">
    <w:name w:val="55838CAA066F4855839C86FFCCBDA203"/>
    <w:rsid w:val="005566F8"/>
    <w:rPr>
      <w:lang w:val="fr-CH" w:eastAsia="fr-CH"/>
    </w:rPr>
  </w:style>
  <w:style w:type="paragraph" w:customStyle="1" w:styleId="D68BCD8E684F44DF829FB03811E3D846">
    <w:name w:val="D68BCD8E684F44DF829FB03811E3D846"/>
    <w:rsid w:val="005566F8"/>
    <w:rPr>
      <w:lang w:val="fr-CH" w:eastAsia="fr-CH"/>
    </w:rPr>
  </w:style>
  <w:style w:type="paragraph" w:customStyle="1" w:styleId="4876E9DD6DAB419D94D6EE00548774ED">
    <w:name w:val="4876E9DD6DAB419D94D6EE00548774ED"/>
    <w:rsid w:val="005566F8"/>
    <w:rPr>
      <w:lang w:val="fr-CH" w:eastAsia="fr-CH"/>
    </w:rPr>
  </w:style>
  <w:style w:type="paragraph" w:customStyle="1" w:styleId="9A3C64D9F9964336B6F07FD237075448">
    <w:name w:val="9A3C64D9F9964336B6F07FD237075448"/>
    <w:rsid w:val="005566F8"/>
    <w:rPr>
      <w:lang w:val="fr-CH" w:eastAsia="fr-CH"/>
    </w:rPr>
  </w:style>
  <w:style w:type="paragraph" w:customStyle="1" w:styleId="AD39812F7F3D4ED19E68E541737A00E5">
    <w:name w:val="AD39812F7F3D4ED19E68E541737A00E5"/>
    <w:rsid w:val="005566F8"/>
    <w:rPr>
      <w:lang w:val="fr-CH" w:eastAsia="fr-CH"/>
    </w:rPr>
  </w:style>
  <w:style w:type="paragraph" w:customStyle="1" w:styleId="9DAA2B8029914F8CB39DB9DAABB538C2">
    <w:name w:val="9DAA2B8029914F8CB39DB9DAABB538C2"/>
    <w:rsid w:val="005566F8"/>
    <w:rPr>
      <w:lang w:val="fr-CH" w:eastAsia="fr-CH"/>
    </w:rPr>
  </w:style>
  <w:style w:type="paragraph" w:customStyle="1" w:styleId="027AF15BABDE4BB38111AA5D7783CDFD">
    <w:name w:val="027AF15BABDE4BB38111AA5D7783CDFD"/>
    <w:rsid w:val="005566F8"/>
    <w:rPr>
      <w:lang w:val="fr-CH" w:eastAsia="fr-CH"/>
    </w:rPr>
  </w:style>
  <w:style w:type="paragraph" w:customStyle="1" w:styleId="BB4952B01F404DF98437893D54C1CE5E">
    <w:name w:val="BB4952B01F404DF98437893D54C1CE5E"/>
    <w:rsid w:val="005566F8"/>
    <w:rPr>
      <w:lang w:val="fr-CH" w:eastAsia="fr-CH"/>
    </w:rPr>
  </w:style>
  <w:style w:type="paragraph" w:customStyle="1" w:styleId="75087E3C8A294A23B91EB9BE15E096A8">
    <w:name w:val="75087E3C8A294A23B91EB9BE15E096A8"/>
    <w:rsid w:val="005566F8"/>
    <w:rPr>
      <w:lang w:val="fr-CH" w:eastAsia="fr-CH"/>
    </w:rPr>
  </w:style>
  <w:style w:type="paragraph" w:customStyle="1" w:styleId="B669D2E1E4464D32840AFF482E983682">
    <w:name w:val="B669D2E1E4464D32840AFF482E983682"/>
    <w:rsid w:val="005566F8"/>
    <w:rPr>
      <w:lang w:val="fr-CH" w:eastAsia="fr-CH"/>
    </w:rPr>
  </w:style>
  <w:style w:type="paragraph" w:customStyle="1" w:styleId="F2A448E5FACF4F389C69431CC65996CE">
    <w:name w:val="F2A448E5FACF4F389C69431CC65996CE"/>
    <w:rsid w:val="005566F8"/>
    <w:rPr>
      <w:lang w:val="fr-CH" w:eastAsia="fr-CH"/>
    </w:rPr>
  </w:style>
  <w:style w:type="paragraph" w:customStyle="1" w:styleId="8D932AAC81FA4AEF8ECF5164515FBE55">
    <w:name w:val="8D932AAC81FA4AEF8ECF5164515FBE55"/>
    <w:rsid w:val="005566F8"/>
    <w:rPr>
      <w:lang w:val="fr-CH" w:eastAsia="fr-CH"/>
    </w:rPr>
  </w:style>
  <w:style w:type="paragraph" w:customStyle="1" w:styleId="7A9080D436574BC8A3D6F79257CFFFBB">
    <w:name w:val="7A9080D436574BC8A3D6F79257CFFFBB"/>
    <w:rsid w:val="005566F8"/>
    <w:rPr>
      <w:lang w:val="fr-CH" w:eastAsia="fr-CH"/>
    </w:rPr>
  </w:style>
  <w:style w:type="paragraph" w:customStyle="1" w:styleId="739703680AAE48EFA0AD5C06FCA54B8A">
    <w:name w:val="739703680AAE48EFA0AD5C06FCA54B8A"/>
    <w:rsid w:val="005566F8"/>
    <w:rPr>
      <w:lang w:val="fr-CH" w:eastAsia="fr-CH"/>
    </w:rPr>
  </w:style>
  <w:style w:type="paragraph" w:customStyle="1" w:styleId="3EA8BB6283234823A79FC2A5DFFE991B">
    <w:name w:val="3EA8BB6283234823A79FC2A5DFFE991B"/>
    <w:rsid w:val="005566F8"/>
    <w:rPr>
      <w:lang w:val="fr-CH" w:eastAsia="fr-CH"/>
    </w:rPr>
  </w:style>
  <w:style w:type="paragraph" w:customStyle="1" w:styleId="AA20A4F326D14399A1B8502906334881">
    <w:name w:val="AA20A4F326D14399A1B8502906334881"/>
    <w:rsid w:val="005566F8"/>
    <w:rPr>
      <w:lang w:val="fr-CH" w:eastAsia="fr-CH"/>
    </w:rPr>
  </w:style>
  <w:style w:type="paragraph" w:customStyle="1" w:styleId="76C8DE68534B472BA5696C4325F5131F">
    <w:name w:val="76C8DE68534B472BA5696C4325F5131F"/>
    <w:rsid w:val="005566F8"/>
    <w:rPr>
      <w:lang w:val="fr-CH" w:eastAsia="fr-CH"/>
    </w:rPr>
  </w:style>
  <w:style w:type="paragraph" w:customStyle="1" w:styleId="16AE837A4AFE4851A12105F3643E7EDD">
    <w:name w:val="16AE837A4AFE4851A12105F3643E7EDD"/>
    <w:rsid w:val="005566F8"/>
    <w:rPr>
      <w:lang w:val="fr-CH" w:eastAsia="fr-CH"/>
    </w:rPr>
  </w:style>
  <w:style w:type="paragraph" w:customStyle="1" w:styleId="3B74F92DB3654D5D84435D24F2CB366F">
    <w:name w:val="3B74F92DB3654D5D84435D24F2CB366F"/>
    <w:rsid w:val="005566F8"/>
    <w:rPr>
      <w:lang w:val="fr-CH" w:eastAsia="fr-CH"/>
    </w:rPr>
  </w:style>
  <w:style w:type="paragraph" w:customStyle="1" w:styleId="C82E471A6E254FEE9E67B77E41D51FDE">
    <w:name w:val="C82E471A6E254FEE9E67B77E41D51FDE"/>
    <w:rsid w:val="005566F8"/>
    <w:rPr>
      <w:lang w:val="fr-CH" w:eastAsia="fr-CH"/>
    </w:rPr>
  </w:style>
  <w:style w:type="paragraph" w:customStyle="1" w:styleId="77866392EE5246F4B6DD9232AC10A21A">
    <w:name w:val="77866392EE5246F4B6DD9232AC10A21A"/>
    <w:rsid w:val="005566F8"/>
    <w:rPr>
      <w:lang w:val="fr-CH" w:eastAsia="fr-CH"/>
    </w:rPr>
  </w:style>
  <w:style w:type="paragraph" w:customStyle="1" w:styleId="3E804143884B4232A9BAF65EF7075C64">
    <w:name w:val="3E804143884B4232A9BAF65EF7075C64"/>
    <w:rsid w:val="005566F8"/>
    <w:rPr>
      <w:lang w:val="fr-CH" w:eastAsia="fr-CH"/>
    </w:rPr>
  </w:style>
  <w:style w:type="paragraph" w:customStyle="1" w:styleId="BA024C5C1A0A4C278FEF50FD6265EAC4">
    <w:name w:val="BA024C5C1A0A4C278FEF50FD6265EAC4"/>
    <w:rsid w:val="005566F8"/>
    <w:rPr>
      <w:lang w:val="fr-CH" w:eastAsia="fr-CH"/>
    </w:rPr>
  </w:style>
  <w:style w:type="paragraph" w:customStyle="1" w:styleId="DD7DB72EC64C412BAACF334CE1E2ACBE">
    <w:name w:val="DD7DB72EC64C412BAACF334CE1E2ACBE"/>
    <w:rsid w:val="005566F8"/>
    <w:rPr>
      <w:lang w:val="fr-CH" w:eastAsia="fr-CH"/>
    </w:rPr>
  </w:style>
  <w:style w:type="paragraph" w:customStyle="1" w:styleId="B73226127F9E4E10AEB97E591456A702">
    <w:name w:val="B73226127F9E4E10AEB97E591456A702"/>
    <w:rsid w:val="005566F8"/>
    <w:rPr>
      <w:lang w:val="fr-CH" w:eastAsia="fr-CH"/>
    </w:rPr>
  </w:style>
  <w:style w:type="paragraph" w:customStyle="1" w:styleId="ABAD02CDE4E943E98DEED068903F40FA">
    <w:name w:val="ABAD02CDE4E943E98DEED068903F40FA"/>
    <w:rsid w:val="005566F8"/>
    <w:rPr>
      <w:lang w:val="fr-CH" w:eastAsia="fr-CH"/>
    </w:rPr>
  </w:style>
  <w:style w:type="paragraph" w:customStyle="1" w:styleId="7F1FC7BA2AF04E9995399174F7CDD6A1">
    <w:name w:val="7F1FC7BA2AF04E9995399174F7CDD6A1"/>
    <w:rsid w:val="005566F8"/>
    <w:rPr>
      <w:lang w:val="fr-CH" w:eastAsia="fr-CH"/>
    </w:rPr>
  </w:style>
  <w:style w:type="paragraph" w:customStyle="1" w:styleId="8D9D70466CD045D980537690A0A1A666">
    <w:name w:val="8D9D70466CD045D980537690A0A1A666"/>
    <w:rsid w:val="005566F8"/>
    <w:rPr>
      <w:lang w:val="fr-CH" w:eastAsia="fr-CH"/>
    </w:rPr>
  </w:style>
  <w:style w:type="paragraph" w:customStyle="1" w:styleId="3D9C6577C5334A62805629BE19FA1BA8">
    <w:name w:val="3D9C6577C5334A62805629BE19FA1BA8"/>
    <w:rsid w:val="005566F8"/>
    <w:rPr>
      <w:lang w:val="fr-CH" w:eastAsia="fr-CH"/>
    </w:rPr>
  </w:style>
  <w:style w:type="paragraph" w:customStyle="1" w:styleId="E4C5FBA44C4A47BDB518DD571561BBD7">
    <w:name w:val="E4C5FBA44C4A47BDB518DD571561BBD7"/>
    <w:rsid w:val="005566F8"/>
    <w:rPr>
      <w:lang w:val="fr-CH" w:eastAsia="fr-CH"/>
    </w:rPr>
  </w:style>
  <w:style w:type="paragraph" w:customStyle="1" w:styleId="138FF7AF2CB94DCB9864630AA4B64261">
    <w:name w:val="138FF7AF2CB94DCB9864630AA4B64261"/>
    <w:rsid w:val="005566F8"/>
    <w:rPr>
      <w:lang w:val="fr-CH" w:eastAsia="fr-CH"/>
    </w:rPr>
  </w:style>
  <w:style w:type="paragraph" w:customStyle="1" w:styleId="3EB3D3E882284EC2A7F5DADD916FDE0B">
    <w:name w:val="3EB3D3E882284EC2A7F5DADD916FDE0B"/>
    <w:rsid w:val="005566F8"/>
    <w:rPr>
      <w:lang w:val="fr-CH" w:eastAsia="fr-CH"/>
    </w:rPr>
  </w:style>
  <w:style w:type="paragraph" w:customStyle="1" w:styleId="4740F881E0D841A18000C0902D9C3FFE">
    <w:name w:val="4740F881E0D841A18000C0902D9C3FFE"/>
    <w:rsid w:val="005566F8"/>
    <w:rPr>
      <w:lang w:val="fr-CH" w:eastAsia="fr-CH"/>
    </w:rPr>
  </w:style>
  <w:style w:type="paragraph" w:customStyle="1" w:styleId="04973684AFA34DF4ACFB7E6F9402BFA4">
    <w:name w:val="04973684AFA34DF4ACFB7E6F9402BFA4"/>
    <w:rsid w:val="005566F8"/>
    <w:rPr>
      <w:lang w:val="fr-CH" w:eastAsia="fr-CH"/>
    </w:rPr>
  </w:style>
  <w:style w:type="paragraph" w:customStyle="1" w:styleId="C6FF03A9D8CD45319CF5412DCA3AB9DE">
    <w:name w:val="C6FF03A9D8CD45319CF5412DCA3AB9DE"/>
    <w:rsid w:val="005566F8"/>
    <w:rPr>
      <w:lang w:val="fr-CH" w:eastAsia="fr-CH"/>
    </w:rPr>
  </w:style>
  <w:style w:type="paragraph" w:customStyle="1" w:styleId="C3A943501DFF41BEA505698EF7F6BDCE">
    <w:name w:val="C3A943501DFF41BEA505698EF7F6BDCE"/>
    <w:rsid w:val="005566F8"/>
    <w:rPr>
      <w:lang w:val="fr-CH" w:eastAsia="fr-CH"/>
    </w:rPr>
  </w:style>
  <w:style w:type="paragraph" w:customStyle="1" w:styleId="AA3C04EF3A8847B3AA41F8A136C9A22F">
    <w:name w:val="AA3C04EF3A8847B3AA41F8A136C9A22F"/>
    <w:rsid w:val="005566F8"/>
    <w:rPr>
      <w:lang w:val="fr-CH" w:eastAsia="fr-CH"/>
    </w:rPr>
  </w:style>
  <w:style w:type="paragraph" w:customStyle="1" w:styleId="61532E87B74142F6AB3A552FD38885E8">
    <w:name w:val="61532E87B74142F6AB3A552FD38885E8"/>
    <w:rsid w:val="005566F8"/>
    <w:rPr>
      <w:lang w:val="fr-CH" w:eastAsia="fr-CH"/>
    </w:rPr>
  </w:style>
  <w:style w:type="paragraph" w:customStyle="1" w:styleId="C81F1B8969B4426BA27544A29B5384B5">
    <w:name w:val="C81F1B8969B4426BA27544A29B5384B5"/>
    <w:rsid w:val="005566F8"/>
    <w:rPr>
      <w:lang w:val="fr-CH" w:eastAsia="fr-CH"/>
    </w:rPr>
  </w:style>
  <w:style w:type="paragraph" w:customStyle="1" w:styleId="EFCB120E79C44B62A59A396A33F138F0">
    <w:name w:val="EFCB120E79C44B62A59A396A33F138F0"/>
    <w:rsid w:val="005566F8"/>
    <w:rPr>
      <w:lang w:val="fr-CH" w:eastAsia="fr-CH"/>
    </w:rPr>
  </w:style>
  <w:style w:type="paragraph" w:customStyle="1" w:styleId="92F7817725824AB581BE4FAEFA68FAA5">
    <w:name w:val="92F7817725824AB581BE4FAEFA68FAA5"/>
    <w:rsid w:val="005566F8"/>
    <w:rPr>
      <w:lang w:val="fr-CH" w:eastAsia="fr-CH"/>
    </w:rPr>
  </w:style>
  <w:style w:type="paragraph" w:customStyle="1" w:styleId="8965FE9531AD4EBFB46BDE92F6E343E4">
    <w:name w:val="8965FE9531AD4EBFB46BDE92F6E343E4"/>
    <w:rsid w:val="005566F8"/>
    <w:rPr>
      <w:lang w:val="fr-CH" w:eastAsia="fr-CH"/>
    </w:rPr>
  </w:style>
  <w:style w:type="paragraph" w:customStyle="1" w:styleId="C170511D9B16433F937AE323E6511E45">
    <w:name w:val="C170511D9B16433F937AE323E6511E45"/>
    <w:rsid w:val="005566F8"/>
    <w:rPr>
      <w:lang w:val="fr-CH" w:eastAsia="fr-CH"/>
    </w:rPr>
  </w:style>
  <w:style w:type="paragraph" w:customStyle="1" w:styleId="04D9C0ECF1904F89A5E0ADFC9C030F9F">
    <w:name w:val="04D9C0ECF1904F89A5E0ADFC9C030F9F"/>
    <w:rsid w:val="005566F8"/>
    <w:rPr>
      <w:lang w:val="fr-CH" w:eastAsia="fr-CH"/>
    </w:rPr>
  </w:style>
  <w:style w:type="paragraph" w:customStyle="1" w:styleId="061DC91DF47B420E8E55274CEA664808">
    <w:name w:val="061DC91DF47B420E8E55274CEA664808"/>
    <w:rsid w:val="005566F8"/>
    <w:rPr>
      <w:lang w:val="fr-CH" w:eastAsia="fr-CH"/>
    </w:rPr>
  </w:style>
  <w:style w:type="paragraph" w:customStyle="1" w:styleId="70D7F386AA484A2AA77CE2353E87B2D8">
    <w:name w:val="70D7F386AA484A2AA77CE2353E87B2D8"/>
    <w:rsid w:val="005566F8"/>
    <w:rPr>
      <w:lang w:val="fr-CH" w:eastAsia="fr-CH"/>
    </w:rPr>
  </w:style>
  <w:style w:type="paragraph" w:customStyle="1" w:styleId="386F7EFD941A4EF3B29C7B5DDC6740A3">
    <w:name w:val="386F7EFD941A4EF3B29C7B5DDC6740A3"/>
    <w:rsid w:val="005566F8"/>
    <w:rPr>
      <w:lang w:val="fr-CH" w:eastAsia="fr-CH"/>
    </w:rPr>
  </w:style>
  <w:style w:type="paragraph" w:customStyle="1" w:styleId="3EC0FC60C04946058D81F6A6B9C44AFD">
    <w:name w:val="3EC0FC60C04946058D81F6A6B9C44AFD"/>
    <w:rsid w:val="005566F8"/>
    <w:rPr>
      <w:lang w:val="fr-CH" w:eastAsia="fr-CH"/>
    </w:rPr>
  </w:style>
  <w:style w:type="paragraph" w:customStyle="1" w:styleId="B1F3E81623314F81BE1A49EA9622FA70">
    <w:name w:val="B1F3E81623314F81BE1A49EA9622FA70"/>
    <w:rsid w:val="005566F8"/>
    <w:rPr>
      <w:lang w:val="fr-CH" w:eastAsia="fr-CH"/>
    </w:rPr>
  </w:style>
  <w:style w:type="paragraph" w:customStyle="1" w:styleId="15BE48E7971242DFB87049C34BF43B0B">
    <w:name w:val="15BE48E7971242DFB87049C34BF43B0B"/>
    <w:rsid w:val="005566F8"/>
    <w:rPr>
      <w:lang w:val="fr-CH" w:eastAsia="fr-CH"/>
    </w:rPr>
  </w:style>
  <w:style w:type="paragraph" w:customStyle="1" w:styleId="BB919931244F464D8AE71AF92083F397">
    <w:name w:val="BB919931244F464D8AE71AF92083F397"/>
    <w:rsid w:val="005566F8"/>
    <w:rPr>
      <w:lang w:val="fr-CH" w:eastAsia="fr-CH"/>
    </w:rPr>
  </w:style>
  <w:style w:type="paragraph" w:customStyle="1" w:styleId="5E76A06B687840319B810B6B4791F83F">
    <w:name w:val="5E76A06B687840319B810B6B4791F83F"/>
    <w:rsid w:val="005566F8"/>
    <w:rPr>
      <w:lang w:val="fr-CH" w:eastAsia="fr-CH"/>
    </w:rPr>
  </w:style>
  <w:style w:type="paragraph" w:customStyle="1" w:styleId="7EA27097E11847AC906700014356F808">
    <w:name w:val="7EA27097E11847AC906700014356F808"/>
    <w:rsid w:val="005566F8"/>
    <w:rPr>
      <w:lang w:val="fr-CH" w:eastAsia="fr-CH"/>
    </w:rPr>
  </w:style>
  <w:style w:type="paragraph" w:customStyle="1" w:styleId="AFA7A881C156491F864C9F5595CAAC42">
    <w:name w:val="AFA7A881C156491F864C9F5595CAAC42"/>
    <w:rsid w:val="005566F8"/>
    <w:rPr>
      <w:lang w:val="fr-CH" w:eastAsia="fr-CH"/>
    </w:rPr>
  </w:style>
  <w:style w:type="paragraph" w:customStyle="1" w:styleId="264938FE97394E788C6DDC957D360E05">
    <w:name w:val="264938FE97394E788C6DDC957D360E05"/>
    <w:rsid w:val="005566F8"/>
    <w:rPr>
      <w:lang w:val="fr-CH" w:eastAsia="fr-CH"/>
    </w:rPr>
  </w:style>
  <w:style w:type="paragraph" w:customStyle="1" w:styleId="FA9C4CCF25C5488997443974C0B8CCAC">
    <w:name w:val="FA9C4CCF25C5488997443974C0B8CCAC"/>
    <w:rsid w:val="005566F8"/>
    <w:rPr>
      <w:lang w:val="fr-CH" w:eastAsia="fr-CH"/>
    </w:rPr>
  </w:style>
  <w:style w:type="paragraph" w:customStyle="1" w:styleId="7A99A99B22B34E90BFBA5D1209BFF1D9">
    <w:name w:val="7A99A99B22B34E90BFBA5D1209BFF1D9"/>
    <w:rsid w:val="005566F8"/>
    <w:rPr>
      <w:lang w:val="fr-CH" w:eastAsia="fr-CH"/>
    </w:rPr>
  </w:style>
  <w:style w:type="paragraph" w:customStyle="1" w:styleId="AF1CB62784AD4D928C7684E026124157">
    <w:name w:val="AF1CB62784AD4D928C7684E026124157"/>
    <w:rsid w:val="005566F8"/>
    <w:rPr>
      <w:lang w:val="fr-CH" w:eastAsia="fr-CH"/>
    </w:rPr>
  </w:style>
  <w:style w:type="paragraph" w:customStyle="1" w:styleId="63D6FB980471422FA3A71E75C3D7405D">
    <w:name w:val="63D6FB980471422FA3A71E75C3D7405D"/>
    <w:rsid w:val="005566F8"/>
    <w:rPr>
      <w:lang w:val="fr-CH" w:eastAsia="fr-CH"/>
    </w:rPr>
  </w:style>
  <w:style w:type="paragraph" w:customStyle="1" w:styleId="02F7D29E0F394186BE320FD0173CB32F">
    <w:name w:val="02F7D29E0F394186BE320FD0173CB32F"/>
    <w:rsid w:val="005566F8"/>
    <w:rPr>
      <w:lang w:val="fr-CH" w:eastAsia="fr-CH"/>
    </w:rPr>
  </w:style>
  <w:style w:type="paragraph" w:customStyle="1" w:styleId="1E32567731ED401C9A95FEC5978FA4CF">
    <w:name w:val="1E32567731ED401C9A95FEC5978FA4CF"/>
    <w:rsid w:val="005566F8"/>
    <w:rPr>
      <w:lang w:val="fr-CH" w:eastAsia="fr-CH"/>
    </w:rPr>
  </w:style>
  <w:style w:type="paragraph" w:customStyle="1" w:styleId="6921040EFFF44C10AB7A144EDE317564">
    <w:name w:val="6921040EFFF44C10AB7A144EDE317564"/>
    <w:rsid w:val="005566F8"/>
    <w:rPr>
      <w:lang w:val="fr-CH" w:eastAsia="fr-CH"/>
    </w:rPr>
  </w:style>
  <w:style w:type="paragraph" w:customStyle="1" w:styleId="A6B286C5C27646B29D24918FD08D3BA6">
    <w:name w:val="A6B286C5C27646B29D24918FD08D3BA6"/>
    <w:rsid w:val="005566F8"/>
    <w:rPr>
      <w:lang w:val="fr-CH" w:eastAsia="fr-CH"/>
    </w:rPr>
  </w:style>
  <w:style w:type="paragraph" w:customStyle="1" w:styleId="324D310B73D64EE8B0783309A2E6F45D">
    <w:name w:val="324D310B73D64EE8B0783309A2E6F45D"/>
    <w:rsid w:val="005566F8"/>
    <w:rPr>
      <w:lang w:val="fr-CH" w:eastAsia="fr-CH"/>
    </w:rPr>
  </w:style>
  <w:style w:type="paragraph" w:customStyle="1" w:styleId="7896A46DC8AA4093868445A901A062C2">
    <w:name w:val="7896A46DC8AA4093868445A901A062C2"/>
    <w:rsid w:val="005566F8"/>
    <w:rPr>
      <w:lang w:val="fr-CH" w:eastAsia="fr-CH"/>
    </w:rPr>
  </w:style>
  <w:style w:type="paragraph" w:customStyle="1" w:styleId="702C40ACBE644FB9AFCB36B8A6506408">
    <w:name w:val="702C40ACBE644FB9AFCB36B8A6506408"/>
    <w:rsid w:val="005566F8"/>
    <w:rPr>
      <w:lang w:val="fr-CH" w:eastAsia="fr-CH"/>
    </w:rPr>
  </w:style>
  <w:style w:type="paragraph" w:customStyle="1" w:styleId="E03D221FF67645038A827CE91C57ECB1">
    <w:name w:val="E03D221FF67645038A827CE91C57ECB1"/>
    <w:rsid w:val="005566F8"/>
    <w:rPr>
      <w:lang w:val="fr-CH" w:eastAsia="fr-CH"/>
    </w:rPr>
  </w:style>
  <w:style w:type="paragraph" w:customStyle="1" w:styleId="3F5246E5292F4D08BB09F456018EB6B1">
    <w:name w:val="3F5246E5292F4D08BB09F456018EB6B1"/>
    <w:rsid w:val="005566F8"/>
    <w:rPr>
      <w:lang w:val="fr-CH" w:eastAsia="fr-CH"/>
    </w:rPr>
  </w:style>
  <w:style w:type="paragraph" w:customStyle="1" w:styleId="32532F236608460AA88BCCEFAEF8DDBB">
    <w:name w:val="32532F236608460AA88BCCEFAEF8DDBB"/>
    <w:rsid w:val="005566F8"/>
    <w:rPr>
      <w:lang w:val="fr-CH" w:eastAsia="fr-CH"/>
    </w:rPr>
  </w:style>
  <w:style w:type="paragraph" w:customStyle="1" w:styleId="FA6A619862F64E1BB7F95CEF1EC69521">
    <w:name w:val="FA6A619862F64E1BB7F95CEF1EC69521"/>
    <w:rsid w:val="005566F8"/>
    <w:rPr>
      <w:lang w:val="fr-CH" w:eastAsia="fr-CH"/>
    </w:rPr>
  </w:style>
  <w:style w:type="paragraph" w:customStyle="1" w:styleId="79ABDCC193534935A66F31C58941B7EB">
    <w:name w:val="79ABDCC193534935A66F31C58941B7EB"/>
    <w:rsid w:val="005566F8"/>
    <w:rPr>
      <w:lang w:val="fr-CH" w:eastAsia="fr-CH"/>
    </w:rPr>
  </w:style>
  <w:style w:type="paragraph" w:customStyle="1" w:styleId="7536C99C75644D30882442872FFAC75B">
    <w:name w:val="7536C99C75644D30882442872FFAC75B"/>
    <w:rsid w:val="005566F8"/>
    <w:rPr>
      <w:lang w:val="fr-CH" w:eastAsia="fr-CH"/>
    </w:rPr>
  </w:style>
  <w:style w:type="paragraph" w:customStyle="1" w:styleId="239AC4F5380F4913B4E85FFAA632A315">
    <w:name w:val="239AC4F5380F4913B4E85FFAA632A315"/>
    <w:rsid w:val="005566F8"/>
    <w:rPr>
      <w:lang w:val="fr-CH" w:eastAsia="fr-CH"/>
    </w:rPr>
  </w:style>
  <w:style w:type="paragraph" w:customStyle="1" w:styleId="472B6BFE23B24FDDA629FE231F417AD7">
    <w:name w:val="472B6BFE23B24FDDA629FE231F417AD7"/>
    <w:rsid w:val="005566F8"/>
    <w:rPr>
      <w:lang w:val="fr-CH" w:eastAsia="fr-CH"/>
    </w:rPr>
  </w:style>
  <w:style w:type="paragraph" w:customStyle="1" w:styleId="48DC192DAD45468C9992503D91348CC5">
    <w:name w:val="48DC192DAD45468C9992503D91348CC5"/>
    <w:rsid w:val="005566F8"/>
    <w:rPr>
      <w:lang w:val="fr-CH" w:eastAsia="fr-CH"/>
    </w:rPr>
  </w:style>
  <w:style w:type="paragraph" w:customStyle="1" w:styleId="65268FA6EB4C4E3994E3EA3F818EB8F1">
    <w:name w:val="65268FA6EB4C4E3994E3EA3F818EB8F1"/>
    <w:rsid w:val="005566F8"/>
    <w:rPr>
      <w:lang w:val="fr-CH" w:eastAsia="fr-CH"/>
    </w:rPr>
  </w:style>
  <w:style w:type="paragraph" w:customStyle="1" w:styleId="4E88EDFCBD484467AB16133990CE1D8F">
    <w:name w:val="4E88EDFCBD484467AB16133990CE1D8F"/>
    <w:rsid w:val="005566F8"/>
    <w:rPr>
      <w:lang w:val="fr-CH" w:eastAsia="fr-CH"/>
    </w:rPr>
  </w:style>
  <w:style w:type="paragraph" w:customStyle="1" w:styleId="F9E7ECE4688744FCA76FD1BED60D8FB3">
    <w:name w:val="F9E7ECE4688744FCA76FD1BED60D8FB3"/>
    <w:rsid w:val="005566F8"/>
    <w:rPr>
      <w:lang w:val="fr-CH" w:eastAsia="fr-CH"/>
    </w:rPr>
  </w:style>
  <w:style w:type="paragraph" w:customStyle="1" w:styleId="D6965D3C57C1478AB520B8A6379DE600">
    <w:name w:val="D6965D3C57C1478AB520B8A6379DE600"/>
    <w:rsid w:val="005566F8"/>
    <w:rPr>
      <w:lang w:val="fr-CH" w:eastAsia="fr-CH"/>
    </w:rPr>
  </w:style>
  <w:style w:type="paragraph" w:customStyle="1" w:styleId="3AF3C6D61EA74DA9B1AEE3C1CAC17CEF">
    <w:name w:val="3AF3C6D61EA74DA9B1AEE3C1CAC17CEF"/>
    <w:rsid w:val="005566F8"/>
    <w:rPr>
      <w:lang w:val="fr-CH" w:eastAsia="fr-CH"/>
    </w:rPr>
  </w:style>
  <w:style w:type="paragraph" w:customStyle="1" w:styleId="1D090DCA905A43CCAD61230D259C5337">
    <w:name w:val="1D090DCA905A43CCAD61230D259C5337"/>
    <w:rsid w:val="005566F8"/>
    <w:rPr>
      <w:lang w:val="fr-CH" w:eastAsia="fr-CH"/>
    </w:rPr>
  </w:style>
  <w:style w:type="paragraph" w:customStyle="1" w:styleId="86B920E2C3944BEC96606163A347F6C4">
    <w:name w:val="86B920E2C3944BEC96606163A347F6C4"/>
    <w:rsid w:val="005566F8"/>
    <w:rPr>
      <w:lang w:val="fr-CH" w:eastAsia="fr-CH"/>
    </w:rPr>
  </w:style>
  <w:style w:type="paragraph" w:customStyle="1" w:styleId="9854FF9430944567B757CF5182B7D0AB">
    <w:name w:val="9854FF9430944567B757CF5182B7D0AB"/>
    <w:rsid w:val="005566F8"/>
    <w:rPr>
      <w:lang w:val="fr-CH" w:eastAsia="fr-CH"/>
    </w:rPr>
  </w:style>
  <w:style w:type="paragraph" w:customStyle="1" w:styleId="8193379C743B4BE984A5D713D66AA4F4">
    <w:name w:val="8193379C743B4BE984A5D713D66AA4F4"/>
    <w:rsid w:val="005566F8"/>
    <w:rPr>
      <w:lang w:val="fr-CH" w:eastAsia="fr-CH"/>
    </w:rPr>
  </w:style>
  <w:style w:type="paragraph" w:customStyle="1" w:styleId="AD7C6BD6AE30499AB49AA8E8349A2ACC">
    <w:name w:val="AD7C6BD6AE30499AB49AA8E8349A2ACC"/>
    <w:rsid w:val="005566F8"/>
    <w:rPr>
      <w:lang w:val="fr-CH" w:eastAsia="fr-CH"/>
    </w:rPr>
  </w:style>
  <w:style w:type="paragraph" w:customStyle="1" w:styleId="645FA84CD656494FAA714621E451B684">
    <w:name w:val="645FA84CD656494FAA714621E451B684"/>
    <w:rsid w:val="005566F8"/>
    <w:rPr>
      <w:lang w:val="fr-CH" w:eastAsia="fr-CH"/>
    </w:rPr>
  </w:style>
  <w:style w:type="paragraph" w:customStyle="1" w:styleId="4FF6D950F7FF4754A66DE498B2953BCC">
    <w:name w:val="4FF6D950F7FF4754A66DE498B2953BCC"/>
    <w:rsid w:val="005566F8"/>
    <w:rPr>
      <w:lang w:val="fr-CH" w:eastAsia="fr-CH"/>
    </w:rPr>
  </w:style>
  <w:style w:type="paragraph" w:customStyle="1" w:styleId="290983ED9A9A4B3E93B17E4CD2FAE311">
    <w:name w:val="290983ED9A9A4B3E93B17E4CD2FAE311"/>
    <w:rsid w:val="005566F8"/>
    <w:rPr>
      <w:lang w:val="fr-CH" w:eastAsia="fr-CH"/>
    </w:rPr>
  </w:style>
  <w:style w:type="paragraph" w:customStyle="1" w:styleId="330ED724FB7B4390AA93B321E073E71C">
    <w:name w:val="330ED724FB7B4390AA93B321E073E71C"/>
    <w:rsid w:val="005566F8"/>
    <w:rPr>
      <w:lang w:val="fr-CH" w:eastAsia="fr-CH"/>
    </w:rPr>
  </w:style>
  <w:style w:type="paragraph" w:customStyle="1" w:styleId="86C6930FC54E4B2B875323D66CC53E82">
    <w:name w:val="86C6930FC54E4B2B875323D66CC53E82"/>
    <w:rsid w:val="005566F8"/>
    <w:rPr>
      <w:lang w:val="fr-CH" w:eastAsia="fr-CH"/>
    </w:rPr>
  </w:style>
  <w:style w:type="paragraph" w:customStyle="1" w:styleId="C27CA9809561487CBCE8C6C7D7B06B65">
    <w:name w:val="C27CA9809561487CBCE8C6C7D7B06B65"/>
    <w:rsid w:val="005566F8"/>
    <w:rPr>
      <w:lang w:val="fr-CH" w:eastAsia="fr-CH"/>
    </w:rPr>
  </w:style>
  <w:style w:type="paragraph" w:customStyle="1" w:styleId="F13E093C5BA34CF3879FC33A3D6985EE">
    <w:name w:val="F13E093C5BA34CF3879FC33A3D6985EE"/>
    <w:rsid w:val="005566F8"/>
    <w:rPr>
      <w:lang w:val="fr-CH" w:eastAsia="fr-CH"/>
    </w:rPr>
  </w:style>
  <w:style w:type="paragraph" w:customStyle="1" w:styleId="67DB8736516A465EA411FEA17F5A18AE">
    <w:name w:val="67DB8736516A465EA411FEA17F5A18AE"/>
    <w:rsid w:val="005566F8"/>
    <w:rPr>
      <w:lang w:val="fr-CH" w:eastAsia="fr-CH"/>
    </w:rPr>
  </w:style>
  <w:style w:type="paragraph" w:customStyle="1" w:styleId="69D5176F9FD54A46BCC705455265D1F9">
    <w:name w:val="69D5176F9FD54A46BCC705455265D1F9"/>
    <w:rsid w:val="005566F8"/>
    <w:rPr>
      <w:lang w:val="fr-CH" w:eastAsia="fr-CH"/>
    </w:rPr>
  </w:style>
  <w:style w:type="paragraph" w:customStyle="1" w:styleId="62DB7E5C268B46259D6F50F9C3370012">
    <w:name w:val="62DB7E5C268B46259D6F50F9C3370012"/>
    <w:rsid w:val="005566F8"/>
    <w:rPr>
      <w:lang w:val="fr-CH" w:eastAsia="fr-CH"/>
    </w:rPr>
  </w:style>
  <w:style w:type="paragraph" w:customStyle="1" w:styleId="41D1EBE095F242AB8019E89A5BDA15D6">
    <w:name w:val="41D1EBE095F242AB8019E89A5BDA15D6"/>
    <w:rsid w:val="005566F8"/>
    <w:rPr>
      <w:lang w:val="fr-CH" w:eastAsia="fr-CH"/>
    </w:rPr>
  </w:style>
  <w:style w:type="paragraph" w:customStyle="1" w:styleId="B41609DA4A8A4DB3B646322E8C08741C">
    <w:name w:val="B41609DA4A8A4DB3B646322E8C08741C"/>
    <w:rsid w:val="005566F8"/>
    <w:rPr>
      <w:lang w:val="fr-CH" w:eastAsia="fr-CH"/>
    </w:rPr>
  </w:style>
  <w:style w:type="paragraph" w:customStyle="1" w:styleId="1E6ACAF20ADE446FA16B8BEFE2C18004">
    <w:name w:val="1E6ACAF20ADE446FA16B8BEFE2C18004"/>
    <w:rsid w:val="005566F8"/>
    <w:rPr>
      <w:lang w:val="fr-CH" w:eastAsia="fr-CH"/>
    </w:rPr>
  </w:style>
  <w:style w:type="paragraph" w:customStyle="1" w:styleId="0A758EDC1B2D41A0A9CFB72C8D82346A">
    <w:name w:val="0A758EDC1B2D41A0A9CFB72C8D82346A"/>
    <w:rsid w:val="005566F8"/>
    <w:rPr>
      <w:lang w:val="fr-CH" w:eastAsia="fr-CH"/>
    </w:rPr>
  </w:style>
  <w:style w:type="paragraph" w:customStyle="1" w:styleId="E44B6EBB0B964FBAAEDB8D98F0662F01">
    <w:name w:val="E44B6EBB0B964FBAAEDB8D98F0662F01"/>
    <w:rsid w:val="005566F8"/>
    <w:rPr>
      <w:lang w:val="fr-CH" w:eastAsia="fr-CH"/>
    </w:rPr>
  </w:style>
  <w:style w:type="paragraph" w:customStyle="1" w:styleId="54E8C38D2F09424F835A427D3609BB40">
    <w:name w:val="54E8C38D2F09424F835A427D3609BB40"/>
    <w:rsid w:val="005566F8"/>
    <w:rPr>
      <w:lang w:val="fr-CH" w:eastAsia="fr-CH"/>
    </w:rPr>
  </w:style>
  <w:style w:type="paragraph" w:customStyle="1" w:styleId="99ED8EC991F74E13A129FADC07F0C8CC">
    <w:name w:val="99ED8EC991F74E13A129FADC07F0C8CC"/>
    <w:rsid w:val="005566F8"/>
    <w:rPr>
      <w:lang w:val="fr-CH" w:eastAsia="fr-CH"/>
    </w:rPr>
  </w:style>
  <w:style w:type="paragraph" w:customStyle="1" w:styleId="E3126F36972D4BC88723B1B291536A8C">
    <w:name w:val="E3126F36972D4BC88723B1B291536A8C"/>
    <w:rsid w:val="005566F8"/>
    <w:rPr>
      <w:lang w:val="fr-CH" w:eastAsia="fr-CH"/>
    </w:rPr>
  </w:style>
  <w:style w:type="paragraph" w:customStyle="1" w:styleId="176E3D2374134DC9999140600656660D">
    <w:name w:val="176E3D2374134DC9999140600656660D"/>
    <w:rsid w:val="005566F8"/>
    <w:rPr>
      <w:lang w:val="fr-CH" w:eastAsia="fr-CH"/>
    </w:rPr>
  </w:style>
  <w:style w:type="paragraph" w:customStyle="1" w:styleId="289F3D7FAA434C798BED08D93A585BF0">
    <w:name w:val="289F3D7FAA434C798BED08D93A585BF0"/>
    <w:rsid w:val="005566F8"/>
    <w:rPr>
      <w:lang w:val="fr-CH" w:eastAsia="fr-CH"/>
    </w:rPr>
  </w:style>
  <w:style w:type="paragraph" w:customStyle="1" w:styleId="A5885AC1ECCE4DFE80F4F25299249469">
    <w:name w:val="A5885AC1ECCE4DFE80F4F25299249469"/>
    <w:rsid w:val="005566F8"/>
    <w:rPr>
      <w:lang w:val="fr-CH" w:eastAsia="fr-CH"/>
    </w:rPr>
  </w:style>
  <w:style w:type="paragraph" w:customStyle="1" w:styleId="DA5C723902BD458989537BDE5CACAD67">
    <w:name w:val="DA5C723902BD458989537BDE5CACAD67"/>
    <w:rsid w:val="005566F8"/>
    <w:rPr>
      <w:lang w:val="fr-CH" w:eastAsia="fr-CH"/>
    </w:rPr>
  </w:style>
  <w:style w:type="paragraph" w:customStyle="1" w:styleId="376A548C1CAF422EB8C982488865AAC7">
    <w:name w:val="376A548C1CAF422EB8C982488865AAC7"/>
    <w:rsid w:val="005566F8"/>
    <w:rPr>
      <w:lang w:val="fr-CH" w:eastAsia="fr-CH"/>
    </w:rPr>
  </w:style>
  <w:style w:type="paragraph" w:customStyle="1" w:styleId="539A5CA5D9B84ABD9109715B38E96221">
    <w:name w:val="539A5CA5D9B84ABD9109715B38E96221"/>
    <w:rsid w:val="005566F8"/>
    <w:rPr>
      <w:lang w:val="fr-CH" w:eastAsia="fr-CH"/>
    </w:rPr>
  </w:style>
  <w:style w:type="paragraph" w:customStyle="1" w:styleId="0218513652684D8494805C07AB855FF2">
    <w:name w:val="0218513652684D8494805C07AB855FF2"/>
    <w:rsid w:val="005566F8"/>
    <w:rPr>
      <w:lang w:val="fr-CH" w:eastAsia="fr-CH"/>
    </w:rPr>
  </w:style>
  <w:style w:type="paragraph" w:customStyle="1" w:styleId="51CEAE514BBC472C88830D7E77527F21">
    <w:name w:val="51CEAE514BBC472C88830D7E77527F21"/>
    <w:rsid w:val="005566F8"/>
    <w:rPr>
      <w:lang w:val="fr-CH" w:eastAsia="fr-CH"/>
    </w:rPr>
  </w:style>
  <w:style w:type="paragraph" w:customStyle="1" w:styleId="1B17BF33EF474E7F92D904FB686F9BF4">
    <w:name w:val="1B17BF33EF474E7F92D904FB686F9BF4"/>
    <w:rsid w:val="005566F8"/>
    <w:rPr>
      <w:lang w:val="fr-CH" w:eastAsia="fr-CH"/>
    </w:rPr>
  </w:style>
  <w:style w:type="paragraph" w:customStyle="1" w:styleId="46998D5F5E1641F9A967AED6F0D94B86">
    <w:name w:val="46998D5F5E1641F9A967AED6F0D94B86"/>
    <w:rsid w:val="005566F8"/>
    <w:rPr>
      <w:lang w:val="fr-CH" w:eastAsia="fr-CH"/>
    </w:rPr>
  </w:style>
  <w:style w:type="paragraph" w:customStyle="1" w:styleId="2E4E242A628340ED96DA39F15F4D1698">
    <w:name w:val="2E4E242A628340ED96DA39F15F4D1698"/>
    <w:rsid w:val="005566F8"/>
    <w:rPr>
      <w:lang w:val="fr-CH" w:eastAsia="fr-CH"/>
    </w:rPr>
  </w:style>
  <w:style w:type="paragraph" w:customStyle="1" w:styleId="0E97C555F71B44E9A74B272026C07AF7">
    <w:name w:val="0E97C555F71B44E9A74B272026C07AF7"/>
    <w:rsid w:val="005566F8"/>
    <w:rPr>
      <w:lang w:val="fr-CH" w:eastAsia="fr-CH"/>
    </w:rPr>
  </w:style>
  <w:style w:type="paragraph" w:customStyle="1" w:styleId="EF59E98CB4604DEBB324E13F7BEC6536">
    <w:name w:val="EF59E98CB4604DEBB324E13F7BEC6536"/>
    <w:rsid w:val="005566F8"/>
    <w:rPr>
      <w:lang w:val="fr-CH" w:eastAsia="fr-CH"/>
    </w:rPr>
  </w:style>
  <w:style w:type="paragraph" w:customStyle="1" w:styleId="2D9A068BE95A4EF8BDD3224DC13DA27E">
    <w:name w:val="2D9A068BE95A4EF8BDD3224DC13DA27E"/>
    <w:rsid w:val="005566F8"/>
    <w:rPr>
      <w:lang w:val="fr-CH" w:eastAsia="fr-CH"/>
    </w:rPr>
  </w:style>
  <w:style w:type="paragraph" w:customStyle="1" w:styleId="DF4C46BD23954F0BBA8541CDE808164D">
    <w:name w:val="DF4C46BD23954F0BBA8541CDE808164D"/>
    <w:rsid w:val="005566F8"/>
    <w:rPr>
      <w:lang w:val="fr-CH" w:eastAsia="fr-CH"/>
    </w:rPr>
  </w:style>
  <w:style w:type="paragraph" w:customStyle="1" w:styleId="E3ABE01E521F4D728C6B78E69C2E554F">
    <w:name w:val="E3ABE01E521F4D728C6B78E69C2E554F"/>
    <w:rsid w:val="005566F8"/>
    <w:rPr>
      <w:lang w:val="fr-CH" w:eastAsia="fr-CH"/>
    </w:rPr>
  </w:style>
  <w:style w:type="paragraph" w:customStyle="1" w:styleId="2EBCA41946F2433E8F5DAAD3266C4C64">
    <w:name w:val="2EBCA41946F2433E8F5DAAD3266C4C64"/>
    <w:rsid w:val="005566F8"/>
    <w:rPr>
      <w:lang w:val="fr-CH" w:eastAsia="fr-CH"/>
    </w:rPr>
  </w:style>
  <w:style w:type="paragraph" w:customStyle="1" w:styleId="25B4E0E417344E70A262B5952F184654">
    <w:name w:val="25B4E0E417344E70A262B5952F184654"/>
    <w:rsid w:val="005566F8"/>
    <w:rPr>
      <w:lang w:val="fr-CH" w:eastAsia="fr-CH"/>
    </w:rPr>
  </w:style>
  <w:style w:type="paragraph" w:customStyle="1" w:styleId="2F24C812E7DF45B1B5C0BFD0CC362402">
    <w:name w:val="2F24C812E7DF45B1B5C0BFD0CC362402"/>
    <w:rsid w:val="005566F8"/>
    <w:rPr>
      <w:lang w:val="fr-CH" w:eastAsia="fr-CH"/>
    </w:rPr>
  </w:style>
  <w:style w:type="paragraph" w:customStyle="1" w:styleId="B857BC7812B346628D46796644CCA07B">
    <w:name w:val="B857BC7812B346628D46796644CCA07B"/>
    <w:rsid w:val="005566F8"/>
    <w:rPr>
      <w:lang w:val="fr-CH" w:eastAsia="fr-CH"/>
    </w:rPr>
  </w:style>
  <w:style w:type="paragraph" w:customStyle="1" w:styleId="54E39287213940128D647E67F84BE474">
    <w:name w:val="54E39287213940128D647E67F84BE474"/>
    <w:rsid w:val="005566F8"/>
    <w:rPr>
      <w:lang w:val="fr-CH" w:eastAsia="fr-CH"/>
    </w:rPr>
  </w:style>
  <w:style w:type="paragraph" w:customStyle="1" w:styleId="2EE0A0B6DA9A467D8152C8504EE005A3">
    <w:name w:val="2EE0A0B6DA9A467D8152C8504EE005A3"/>
    <w:rsid w:val="005566F8"/>
    <w:rPr>
      <w:lang w:val="fr-CH" w:eastAsia="fr-CH"/>
    </w:rPr>
  </w:style>
  <w:style w:type="paragraph" w:customStyle="1" w:styleId="733E7D97117D45EA8B8AB1143B0B0B23">
    <w:name w:val="733E7D97117D45EA8B8AB1143B0B0B23"/>
    <w:rsid w:val="005566F8"/>
    <w:rPr>
      <w:lang w:val="fr-CH" w:eastAsia="fr-CH"/>
    </w:rPr>
  </w:style>
  <w:style w:type="paragraph" w:customStyle="1" w:styleId="7B73847AC4D746B88FB24856A1E131E5">
    <w:name w:val="7B73847AC4D746B88FB24856A1E131E5"/>
    <w:rsid w:val="005566F8"/>
    <w:rPr>
      <w:lang w:val="fr-CH" w:eastAsia="fr-CH"/>
    </w:rPr>
  </w:style>
  <w:style w:type="paragraph" w:customStyle="1" w:styleId="03F147B63A7442868F93B079D10E08A1">
    <w:name w:val="03F147B63A7442868F93B079D10E08A1"/>
    <w:rsid w:val="005566F8"/>
    <w:rPr>
      <w:lang w:val="fr-CH" w:eastAsia="fr-CH"/>
    </w:rPr>
  </w:style>
  <w:style w:type="paragraph" w:customStyle="1" w:styleId="520C1B3B042B42DD9B5A545E649A7AC7">
    <w:name w:val="520C1B3B042B42DD9B5A545E649A7AC7"/>
    <w:rsid w:val="005566F8"/>
    <w:rPr>
      <w:lang w:val="fr-CH" w:eastAsia="fr-CH"/>
    </w:rPr>
  </w:style>
  <w:style w:type="paragraph" w:customStyle="1" w:styleId="129C4EE5C1DA4781A91DF694A6A917F6">
    <w:name w:val="129C4EE5C1DA4781A91DF694A6A917F6"/>
    <w:rsid w:val="005566F8"/>
    <w:rPr>
      <w:lang w:val="fr-CH" w:eastAsia="fr-CH"/>
    </w:rPr>
  </w:style>
  <w:style w:type="paragraph" w:customStyle="1" w:styleId="FB3B384F048D47ABA39D3602B3C7B0C7">
    <w:name w:val="FB3B384F048D47ABA39D3602B3C7B0C7"/>
    <w:rsid w:val="005566F8"/>
    <w:rPr>
      <w:lang w:val="fr-CH" w:eastAsia="fr-CH"/>
    </w:rPr>
  </w:style>
  <w:style w:type="paragraph" w:customStyle="1" w:styleId="3EE1616F140746148F04A9189EF95B1C">
    <w:name w:val="3EE1616F140746148F04A9189EF95B1C"/>
    <w:rsid w:val="005566F8"/>
    <w:rPr>
      <w:lang w:val="fr-CH" w:eastAsia="fr-CH"/>
    </w:rPr>
  </w:style>
  <w:style w:type="paragraph" w:customStyle="1" w:styleId="81E4E14F31F64DC5805964F7A369CD50">
    <w:name w:val="81E4E14F31F64DC5805964F7A369CD50"/>
    <w:rsid w:val="005566F8"/>
    <w:rPr>
      <w:lang w:val="fr-CH" w:eastAsia="fr-CH"/>
    </w:rPr>
  </w:style>
  <w:style w:type="paragraph" w:customStyle="1" w:styleId="EB8F15A0821E42FFA7E27E7093D45FC3">
    <w:name w:val="EB8F15A0821E42FFA7E27E7093D45FC3"/>
    <w:rsid w:val="005566F8"/>
    <w:rPr>
      <w:lang w:val="fr-CH" w:eastAsia="fr-CH"/>
    </w:rPr>
  </w:style>
  <w:style w:type="paragraph" w:customStyle="1" w:styleId="5D840A2E399E41B4AB6F08049EB3987D">
    <w:name w:val="5D840A2E399E41B4AB6F08049EB3987D"/>
    <w:rsid w:val="005566F8"/>
    <w:rPr>
      <w:lang w:val="fr-CH" w:eastAsia="fr-CH"/>
    </w:rPr>
  </w:style>
  <w:style w:type="paragraph" w:customStyle="1" w:styleId="39F45FC8C15542068AD5709B14E2C4A9">
    <w:name w:val="39F45FC8C15542068AD5709B14E2C4A9"/>
    <w:rsid w:val="005566F8"/>
    <w:rPr>
      <w:lang w:val="fr-CH" w:eastAsia="fr-CH"/>
    </w:rPr>
  </w:style>
  <w:style w:type="paragraph" w:customStyle="1" w:styleId="7FE6016657CE4D7E9D159D0A362FA307">
    <w:name w:val="7FE6016657CE4D7E9D159D0A362FA307"/>
    <w:rsid w:val="005566F8"/>
    <w:rPr>
      <w:lang w:val="fr-CH" w:eastAsia="fr-CH"/>
    </w:rPr>
  </w:style>
  <w:style w:type="paragraph" w:customStyle="1" w:styleId="6079D1C6A63D4EB7B8B81C21B6BB57C4">
    <w:name w:val="6079D1C6A63D4EB7B8B81C21B6BB57C4"/>
    <w:rsid w:val="005566F8"/>
    <w:rPr>
      <w:lang w:val="fr-CH" w:eastAsia="fr-CH"/>
    </w:rPr>
  </w:style>
  <w:style w:type="paragraph" w:customStyle="1" w:styleId="7C921E9B8771493FB4471308E0AB65B4">
    <w:name w:val="7C921E9B8771493FB4471308E0AB65B4"/>
    <w:rsid w:val="005566F8"/>
    <w:rPr>
      <w:lang w:val="fr-CH" w:eastAsia="fr-CH"/>
    </w:rPr>
  </w:style>
  <w:style w:type="paragraph" w:customStyle="1" w:styleId="FE9C8F0E8979411D9519C9E3787599F5">
    <w:name w:val="FE9C8F0E8979411D9519C9E3787599F5"/>
    <w:rsid w:val="005566F8"/>
    <w:rPr>
      <w:lang w:val="fr-CH" w:eastAsia="fr-CH"/>
    </w:rPr>
  </w:style>
  <w:style w:type="paragraph" w:customStyle="1" w:styleId="EB73F57EB5024B0DB2F762C0F595D18B">
    <w:name w:val="EB73F57EB5024B0DB2F762C0F595D18B"/>
    <w:rsid w:val="005566F8"/>
    <w:rPr>
      <w:lang w:val="fr-CH" w:eastAsia="fr-CH"/>
    </w:rPr>
  </w:style>
  <w:style w:type="paragraph" w:customStyle="1" w:styleId="0E1DA3AC9B914774939C8EC5222EEC32">
    <w:name w:val="0E1DA3AC9B914774939C8EC5222EEC32"/>
    <w:rsid w:val="005566F8"/>
    <w:rPr>
      <w:lang w:val="fr-CH" w:eastAsia="fr-CH"/>
    </w:rPr>
  </w:style>
  <w:style w:type="paragraph" w:customStyle="1" w:styleId="DFFF7B318C10452A9C44E9672FC0DB71">
    <w:name w:val="DFFF7B318C10452A9C44E9672FC0DB71"/>
    <w:rsid w:val="005566F8"/>
    <w:rPr>
      <w:lang w:val="fr-CH" w:eastAsia="fr-CH"/>
    </w:rPr>
  </w:style>
  <w:style w:type="paragraph" w:customStyle="1" w:styleId="C16DC4C373274BA199F11AF35DEBEF02">
    <w:name w:val="C16DC4C373274BA199F11AF35DEBEF02"/>
    <w:rsid w:val="005566F8"/>
    <w:rPr>
      <w:lang w:val="fr-CH" w:eastAsia="fr-CH"/>
    </w:rPr>
  </w:style>
  <w:style w:type="paragraph" w:customStyle="1" w:styleId="1BF7D5A548B2435AA38E9B355CE607AF">
    <w:name w:val="1BF7D5A548B2435AA38E9B355CE607AF"/>
    <w:rsid w:val="005566F8"/>
    <w:rPr>
      <w:lang w:val="fr-CH" w:eastAsia="fr-CH"/>
    </w:rPr>
  </w:style>
  <w:style w:type="paragraph" w:customStyle="1" w:styleId="CF25DB7771D74D45BA0E92CFC2E55527">
    <w:name w:val="CF25DB7771D74D45BA0E92CFC2E55527"/>
    <w:rsid w:val="005566F8"/>
    <w:rPr>
      <w:lang w:val="fr-CH" w:eastAsia="fr-CH"/>
    </w:rPr>
  </w:style>
  <w:style w:type="paragraph" w:customStyle="1" w:styleId="35127E173C27408991FA11B28CA08E1F">
    <w:name w:val="35127E173C27408991FA11B28CA08E1F"/>
    <w:rsid w:val="005566F8"/>
    <w:rPr>
      <w:lang w:val="fr-CH" w:eastAsia="fr-CH"/>
    </w:rPr>
  </w:style>
  <w:style w:type="paragraph" w:customStyle="1" w:styleId="A3AA2ADBABDA442A9D7631734507BFAB">
    <w:name w:val="A3AA2ADBABDA442A9D7631734507BFAB"/>
    <w:rsid w:val="005566F8"/>
    <w:rPr>
      <w:lang w:val="fr-CH" w:eastAsia="fr-CH"/>
    </w:rPr>
  </w:style>
  <w:style w:type="paragraph" w:customStyle="1" w:styleId="A6474537C5FB48519F7FF829E0A3BBD4">
    <w:name w:val="A6474537C5FB48519F7FF829E0A3BBD4"/>
    <w:rsid w:val="005566F8"/>
    <w:rPr>
      <w:lang w:val="fr-CH" w:eastAsia="fr-CH"/>
    </w:rPr>
  </w:style>
  <w:style w:type="paragraph" w:customStyle="1" w:styleId="542DC296B2E345A69FD35CB2877C9AD3">
    <w:name w:val="542DC296B2E345A69FD35CB2877C9AD3"/>
    <w:rsid w:val="005566F8"/>
    <w:rPr>
      <w:lang w:val="fr-CH" w:eastAsia="fr-CH"/>
    </w:rPr>
  </w:style>
  <w:style w:type="paragraph" w:customStyle="1" w:styleId="B873E0F20494434A9C50BC37B9043DF0">
    <w:name w:val="B873E0F20494434A9C50BC37B9043DF0"/>
    <w:rsid w:val="005566F8"/>
    <w:rPr>
      <w:lang w:val="fr-CH" w:eastAsia="fr-CH"/>
    </w:rPr>
  </w:style>
  <w:style w:type="paragraph" w:customStyle="1" w:styleId="2BB1D86B1B284523AEFA5024071D3AD3">
    <w:name w:val="2BB1D86B1B284523AEFA5024071D3AD3"/>
    <w:rsid w:val="005566F8"/>
    <w:rPr>
      <w:lang w:val="fr-CH" w:eastAsia="fr-CH"/>
    </w:rPr>
  </w:style>
  <w:style w:type="paragraph" w:customStyle="1" w:styleId="F697C2EB685847049B0F563D28C3603C">
    <w:name w:val="F697C2EB685847049B0F563D28C3603C"/>
    <w:rsid w:val="005566F8"/>
    <w:rPr>
      <w:lang w:val="fr-CH" w:eastAsia="fr-CH"/>
    </w:rPr>
  </w:style>
  <w:style w:type="paragraph" w:customStyle="1" w:styleId="0A9385A54F46487D8B9B2417CDAEA4BE">
    <w:name w:val="0A9385A54F46487D8B9B2417CDAEA4BE"/>
    <w:rsid w:val="005566F8"/>
    <w:rPr>
      <w:lang w:val="fr-CH" w:eastAsia="fr-CH"/>
    </w:rPr>
  </w:style>
  <w:style w:type="paragraph" w:customStyle="1" w:styleId="8505A8D61D5E4103868D9AB0F76519DC">
    <w:name w:val="8505A8D61D5E4103868D9AB0F76519DC"/>
    <w:rsid w:val="005566F8"/>
    <w:rPr>
      <w:lang w:val="fr-CH" w:eastAsia="fr-CH"/>
    </w:rPr>
  </w:style>
  <w:style w:type="paragraph" w:customStyle="1" w:styleId="32DD29F9EEB34905B8C4177705F77F5F">
    <w:name w:val="32DD29F9EEB34905B8C4177705F77F5F"/>
    <w:rsid w:val="005566F8"/>
    <w:rPr>
      <w:lang w:val="fr-CH" w:eastAsia="fr-CH"/>
    </w:rPr>
  </w:style>
  <w:style w:type="paragraph" w:customStyle="1" w:styleId="3635145D90684743978C1EB61BA78CF4">
    <w:name w:val="3635145D90684743978C1EB61BA78CF4"/>
    <w:rsid w:val="005566F8"/>
    <w:rPr>
      <w:lang w:val="fr-CH" w:eastAsia="fr-CH"/>
    </w:rPr>
  </w:style>
  <w:style w:type="paragraph" w:customStyle="1" w:styleId="92EA0E9485DF446790BE14A532AA3B3D">
    <w:name w:val="92EA0E9485DF446790BE14A532AA3B3D"/>
    <w:rsid w:val="005566F8"/>
    <w:rPr>
      <w:lang w:val="fr-CH" w:eastAsia="fr-CH"/>
    </w:rPr>
  </w:style>
  <w:style w:type="paragraph" w:customStyle="1" w:styleId="8183A8400265490292693876212A364D">
    <w:name w:val="8183A8400265490292693876212A364D"/>
    <w:rsid w:val="005566F8"/>
    <w:rPr>
      <w:lang w:val="fr-CH" w:eastAsia="fr-CH"/>
    </w:rPr>
  </w:style>
  <w:style w:type="paragraph" w:customStyle="1" w:styleId="C5148D50163640BC8D3CCAD7272B275D">
    <w:name w:val="C5148D50163640BC8D3CCAD7272B275D"/>
    <w:rsid w:val="005566F8"/>
    <w:rPr>
      <w:lang w:val="fr-CH" w:eastAsia="fr-CH"/>
    </w:rPr>
  </w:style>
  <w:style w:type="paragraph" w:customStyle="1" w:styleId="F78E6E709B7B4866BE70FFD577DCE0C7">
    <w:name w:val="F78E6E709B7B4866BE70FFD577DCE0C7"/>
    <w:rsid w:val="005566F8"/>
    <w:rPr>
      <w:lang w:val="fr-CH" w:eastAsia="fr-CH"/>
    </w:rPr>
  </w:style>
  <w:style w:type="paragraph" w:customStyle="1" w:styleId="C7141D217EA449CDB346D2619BAAAD40">
    <w:name w:val="C7141D217EA449CDB346D2619BAAAD40"/>
    <w:rsid w:val="005566F8"/>
    <w:rPr>
      <w:lang w:val="fr-CH" w:eastAsia="fr-CH"/>
    </w:rPr>
  </w:style>
  <w:style w:type="paragraph" w:customStyle="1" w:styleId="31886A68D6DC4898B2A33674EAE0E84D">
    <w:name w:val="31886A68D6DC4898B2A33674EAE0E84D"/>
    <w:rsid w:val="005566F8"/>
    <w:rPr>
      <w:lang w:val="fr-CH" w:eastAsia="fr-CH"/>
    </w:rPr>
  </w:style>
  <w:style w:type="paragraph" w:customStyle="1" w:styleId="D98923B4DEA14DAABD59E67111347296">
    <w:name w:val="D98923B4DEA14DAABD59E67111347296"/>
    <w:rsid w:val="005566F8"/>
    <w:rPr>
      <w:lang w:val="fr-CH" w:eastAsia="fr-CH"/>
    </w:rPr>
  </w:style>
  <w:style w:type="paragraph" w:customStyle="1" w:styleId="7D87921B184D4778AD1CDA4937A07FAF">
    <w:name w:val="7D87921B184D4778AD1CDA4937A07FAF"/>
    <w:rsid w:val="005566F8"/>
    <w:rPr>
      <w:lang w:val="fr-CH" w:eastAsia="fr-CH"/>
    </w:rPr>
  </w:style>
  <w:style w:type="paragraph" w:customStyle="1" w:styleId="4A63E5B9B109460DB7E8A2B10B100665">
    <w:name w:val="4A63E5B9B109460DB7E8A2B10B100665"/>
    <w:rsid w:val="005566F8"/>
    <w:rPr>
      <w:lang w:val="fr-CH" w:eastAsia="fr-CH"/>
    </w:rPr>
  </w:style>
  <w:style w:type="paragraph" w:customStyle="1" w:styleId="2F98EF7088D94B819C079D36D4D74DCC">
    <w:name w:val="2F98EF7088D94B819C079D36D4D74DCC"/>
    <w:rsid w:val="005566F8"/>
    <w:rPr>
      <w:lang w:val="fr-CH" w:eastAsia="fr-CH"/>
    </w:rPr>
  </w:style>
  <w:style w:type="paragraph" w:customStyle="1" w:styleId="4EAE335F6609477AB10C07CF4C2A780D">
    <w:name w:val="4EAE335F6609477AB10C07CF4C2A780D"/>
    <w:rsid w:val="005566F8"/>
    <w:rPr>
      <w:lang w:val="fr-CH" w:eastAsia="fr-CH"/>
    </w:rPr>
  </w:style>
  <w:style w:type="paragraph" w:customStyle="1" w:styleId="0D408F0C2E464D5DA56711BADD6EF518">
    <w:name w:val="0D408F0C2E464D5DA56711BADD6EF518"/>
    <w:rsid w:val="005566F8"/>
    <w:rPr>
      <w:lang w:val="fr-CH" w:eastAsia="fr-CH"/>
    </w:rPr>
  </w:style>
  <w:style w:type="paragraph" w:customStyle="1" w:styleId="990F635251C84A74AD497A64268BA26A">
    <w:name w:val="990F635251C84A74AD497A64268BA26A"/>
    <w:rsid w:val="005566F8"/>
    <w:rPr>
      <w:lang w:val="fr-CH" w:eastAsia="fr-CH"/>
    </w:rPr>
  </w:style>
  <w:style w:type="paragraph" w:customStyle="1" w:styleId="19ED9E2D5F164C7BA378B0FD4D95357E">
    <w:name w:val="19ED9E2D5F164C7BA378B0FD4D95357E"/>
    <w:rsid w:val="005566F8"/>
    <w:rPr>
      <w:lang w:val="fr-CH" w:eastAsia="fr-CH"/>
    </w:rPr>
  </w:style>
  <w:style w:type="paragraph" w:customStyle="1" w:styleId="9433A6E8879D48AF9171AFA85B4533E4">
    <w:name w:val="9433A6E8879D48AF9171AFA85B4533E4"/>
    <w:rsid w:val="005566F8"/>
    <w:rPr>
      <w:lang w:val="fr-CH" w:eastAsia="fr-CH"/>
    </w:rPr>
  </w:style>
  <w:style w:type="paragraph" w:customStyle="1" w:styleId="04A99B38C60245D5824360323C4FEA7E">
    <w:name w:val="04A99B38C60245D5824360323C4FEA7E"/>
    <w:rsid w:val="005566F8"/>
    <w:rPr>
      <w:lang w:val="fr-CH" w:eastAsia="fr-CH"/>
    </w:rPr>
  </w:style>
  <w:style w:type="paragraph" w:customStyle="1" w:styleId="B428D9E4351F41778031F08E18329AFA">
    <w:name w:val="B428D9E4351F41778031F08E18329AFA"/>
    <w:rsid w:val="005566F8"/>
    <w:rPr>
      <w:lang w:val="fr-CH" w:eastAsia="fr-CH"/>
    </w:rPr>
  </w:style>
  <w:style w:type="paragraph" w:customStyle="1" w:styleId="FE1225FBEBD14CDAA371D12B17C6FCAF">
    <w:name w:val="FE1225FBEBD14CDAA371D12B17C6FCAF"/>
    <w:rsid w:val="005566F8"/>
    <w:rPr>
      <w:lang w:val="fr-CH" w:eastAsia="fr-CH"/>
    </w:rPr>
  </w:style>
  <w:style w:type="paragraph" w:customStyle="1" w:styleId="5F79DA6C3FC94FD5BD170B4064951797">
    <w:name w:val="5F79DA6C3FC94FD5BD170B4064951797"/>
    <w:rsid w:val="005566F8"/>
    <w:rPr>
      <w:lang w:val="fr-CH" w:eastAsia="fr-CH"/>
    </w:rPr>
  </w:style>
  <w:style w:type="paragraph" w:customStyle="1" w:styleId="597FF6B9AFD54F7FB56593CBCC7F6498">
    <w:name w:val="597FF6B9AFD54F7FB56593CBCC7F6498"/>
    <w:rsid w:val="005566F8"/>
    <w:rPr>
      <w:lang w:val="fr-CH" w:eastAsia="fr-CH"/>
    </w:rPr>
  </w:style>
  <w:style w:type="paragraph" w:customStyle="1" w:styleId="F295D90C66334C46B70843FDBC213D58">
    <w:name w:val="F295D90C66334C46B70843FDBC213D58"/>
    <w:rsid w:val="005566F8"/>
    <w:rPr>
      <w:lang w:val="fr-CH" w:eastAsia="fr-CH"/>
    </w:rPr>
  </w:style>
  <w:style w:type="paragraph" w:customStyle="1" w:styleId="D222F371ECE14AED92AD9EE237276CDE">
    <w:name w:val="D222F371ECE14AED92AD9EE237276CDE"/>
    <w:rsid w:val="005566F8"/>
    <w:rPr>
      <w:lang w:val="fr-CH" w:eastAsia="fr-CH"/>
    </w:rPr>
  </w:style>
  <w:style w:type="paragraph" w:customStyle="1" w:styleId="9D3172CBD50D4935AB0A4E3C0F961304">
    <w:name w:val="9D3172CBD50D4935AB0A4E3C0F961304"/>
    <w:rsid w:val="005566F8"/>
    <w:rPr>
      <w:lang w:val="fr-CH" w:eastAsia="fr-CH"/>
    </w:rPr>
  </w:style>
  <w:style w:type="paragraph" w:customStyle="1" w:styleId="C84A975096AB4DEE9382EDE80AB2A0E7">
    <w:name w:val="C84A975096AB4DEE9382EDE80AB2A0E7"/>
    <w:rsid w:val="005566F8"/>
    <w:rPr>
      <w:lang w:val="fr-CH" w:eastAsia="fr-CH"/>
    </w:rPr>
  </w:style>
  <w:style w:type="paragraph" w:customStyle="1" w:styleId="1E6B3E5451BA45B494079BA4BE1CC6C1">
    <w:name w:val="1E6B3E5451BA45B494079BA4BE1CC6C1"/>
    <w:rsid w:val="005566F8"/>
    <w:rPr>
      <w:lang w:val="fr-CH" w:eastAsia="fr-CH"/>
    </w:rPr>
  </w:style>
  <w:style w:type="paragraph" w:customStyle="1" w:styleId="82A990F6BA4A4D428C2046988A108ACC">
    <w:name w:val="82A990F6BA4A4D428C2046988A108ACC"/>
    <w:rsid w:val="005566F8"/>
    <w:rPr>
      <w:lang w:val="fr-CH" w:eastAsia="fr-CH"/>
    </w:rPr>
  </w:style>
  <w:style w:type="paragraph" w:customStyle="1" w:styleId="6DA0292121C445C28B70E83EBB465293">
    <w:name w:val="6DA0292121C445C28B70E83EBB465293"/>
    <w:rsid w:val="005566F8"/>
    <w:rPr>
      <w:lang w:val="fr-CH" w:eastAsia="fr-CH"/>
    </w:rPr>
  </w:style>
  <w:style w:type="paragraph" w:customStyle="1" w:styleId="AA8195E50BD84284AD51CDBD8EB08C66">
    <w:name w:val="AA8195E50BD84284AD51CDBD8EB08C66"/>
    <w:rsid w:val="005566F8"/>
    <w:rPr>
      <w:lang w:val="fr-CH" w:eastAsia="fr-CH"/>
    </w:rPr>
  </w:style>
  <w:style w:type="paragraph" w:customStyle="1" w:styleId="1AA0A7EB0C454D85A7153A9B8CA43DC0">
    <w:name w:val="1AA0A7EB0C454D85A7153A9B8CA43DC0"/>
    <w:rsid w:val="005566F8"/>
    <w:rPr>
      <w:lang w:val="fr-CH" w:eastAsia="fr-CH"/>
    </w:rPr>
  </w:style>
  <w:style w:type="paragraph" w:customStyle="1" w:styleId="BBD9EB3925F6475D98351A2109AA015A">
    <w:name w:val="BBD9EB3925F6475D98351A2109AA015A"/>
    <w:rsid w:val="005566F8"/>
    <w:rPr>
      <w:lang w:val="fr-CH" w:eastAsia="fr-CH"/>
    </w:rPr>
  </w:style>
  <w:style w:type="paragraph" w:customStyle="1" w:styleId="D5CCAD5E4D18436588D0E8210347911D">
    <w:name w:val="D5CCAD5E4D18436588D0E8210347911D"/>
    <w:rsid w:val="005566F8"/>
    <w:rPr>
      <w:lang w:val="fr-CH" w:eastAsia="fr-CH"/>
    </w:rPr>
  </w:style>
  <w:style w:type="paragraph" w:customStyle="1" w:styleId="9782AECD27974CB3815EE7378B67FE78">
    <w:name w:val="9782AECD27974CB3815EE7378B67FE78"/>
    <w:rsid w:val="005566F8"/>
    <w:rPr>
      <w:lang w:val="fr-CH" w:eastAsia="fr-CH"/>
    </w:rPr>
  </w:style>
  <w:style w:type="paragraph" w:customStyle="1" w:styleId="E9AC6CBE64AD4AC99A31488EA4DB6F2C">
    <w:name w:val="E9AC6CBE64AD4AC99A31488EA4DB6F2C"/>
    <w:rsid w:val="005566F8"/>
    <w:rPr>
      <w:lang w:val="fr-CH" w:eastAsia="fr-CH"/>
    </w:rPr>
  </w:style>
  <w:style w:type="paragraph" w:customStyle="1" w:styleId="CEAC55DE3A8D4ABEAD2B51F1A54C27F6">
    <w:name w:val="CEAC55DE3A8D4ABEAD2B51F1A54C27F6"/>
    <w:rsid w:val="005566F8"/>
    <w:rPr>
      <w:lang w:val="fr-CH" w:eastAsia="fr-CH"/>
    </w:rPr>
  </w:style>
  <w:style w:type="paragraph" w:customStyle="1" w:styleId="0589DD6D04ED4BAABFAA48C4E5DA8602">
    <w:name w:val="0589DD6D04ED4BAABFAA48C4E5DA8602"/>
    <w:rsid w:val="005566F8"/>
    <w:rPr>
      <w:lang w:val="fr-CH" w:eastAsia="fr-CH"/>
    </w:rPr>
  </w:style>
  <w:style w:type="paragraph" w:customStyle="1" w:styleId="BAFB49498BF04EB285E536F337030F1F">
    <w:name w:val="BAFB49498BF04EB285E536F337030F1F"/>
    <w:rsid w:val="005566F8"/>
    <w:rPr>
      <w:lang w:val="fr-CH" w:eastAsia="fr-CH"/>
    </w:rPr>
  </w:style>
  <w:style w:type="paragraph" w:customStyle="1" w:styleId="ED43D49556C34194A6091648D92A2659">
    <w:name w:val="ED43D49556C34194A6091648D92A2659"/>
    <w:rsid w:val="005566F8"/>
    <w:rPr>
      <w:lang w:val="fr-CH" w:eastAsia="fr-CH"/>
    </w:rPr>
  </w:style>
  <w:style w:type="paragraph" w:customStyle="1" w:styleId="B09709293E4B489F8A00710EEF4382D6">
    <w:name w:val="B09709293E4B489F8A00710EEF4382D6"/>
    <w:rsid w:val="005566F8"/>
    <w:rPr>
      <w:lang w:val="fr-CH" w:eastAsia="fr-CH"/>
    </w:rPr>
  </w:style>
  <w:style w:type="paragraph" w:customStyle="1" w:styleId="5AEC6B84F37E4349A286CC937C61EF44">
    <w:name w:val="5AEC6B84F37E4349A286CC937C61EF44"/>
    <w:rsid w:val="005566F8"/>
    <w:rPr>
      <w:lang w:val="fr-CH" w:eastAsia="fr-CH"/>
    </w:rPr>
  </w:style>
  <w:style w:type="paragraph" w:customStyle="1" w:styleId="1367C2AFDFD740EBBA62F0123DF66673">
    <w:name w:val="1367C2AFDFD740EBBA62F0123DF66673"/>
    <w:rsid w:val="005566F8"/>
    <w:rPr>
      <w:lang w:val="fr-CH" w:eastAsia="fr-CH"/>
    </w:rPr>
  </w:style>
  <w:style w:type="paragraph" w:customStyle="1" w:styleId="86641128AF3740329570376408DFFED3">
    <w:name w:val="86641128AF3740329570376408DFFED3"/>
    <w:rsid w:val="005566F8"/>
    <w:rPr>
      <w:lang w:val="fr-CH" w:eastAsia="fr-CH"/>
    </w:rPr>
  </w:style>
  <w:style w:type="paragraph" w:customStyle="1" w:styleId="B7992FFEBE5E4531999D039479E8E94A">
    <w:name w:val="B7992FFEBE5E4531999D039479E8E94A"/>
    <w:rsid w:val="005566F8"/>
    <w:rPr>
      <w:lang w:val="fr-CH" w:eastAsia="fr-CH"/>
    </w:rPr>
  </w:style>
  <w:style w:type="paragraph" w:customStyle="1" w:styleId="CA15605823C545D38AC6499CBDC09C59">
    <w:name w:val="CA15605823C545D38AC6499CBDC09C59"/>
    <w:rsid w:val="005566F8"/>
    <w:rPr>
      <w:lang w:val="fr-CH" w:eastAsia="fr-CH"/>
    </w:rPr>
  </w:style>
  <w:style w:type="paragraph" w:customStyle="1" w:styleId="DABDFD95932D499B9684F1D245509764">
    <w:name w:val="DABDFD95932D499B9684F1D245509764"/>
    <w:rsid w:val="005566F8"/>
    <w:rPr>
      <w:lang w:val="fr-CH" w:eastAsia="fr-CH"/>
    </w:rPr>
  </w:style>
  <w:style w:type="paragraph" w:customStyle="1" w:styleId="E70D27D1B5A74768BB694F9808057AAA">
    <w:name w:val="E70D27D1B5A74768BB694F9808057AAA"/>
    <w:rsid w:val="005566F8"/>
    <w:rPr>
      <w:lang w:val="fr-CH" w:eastAsia="fr-CH"/>
    </w:rPr>
  </w:style>
  <w:style w:type="paragraph" w:customStyle="1" w:styleId="97501A887DCB43DDA6A12E85052D91FF">
    <w:name w:val="97501A887DCB43DDA6A12E85052D91FF"/>
    <w:rsid w:val="005566F8"/>
    <w:rPr>
      <w:lang w:val="fr-CH" w:eastAsia="fr-CH"/>
    </w:rPr>
  </w:style>
  <w:style w:type="paragraph" w:customStyle="1" w:styleId="E66CE13369764B3A8C849E0D8F326077">
    <w:name w:val="E66CE13369764B3A8C849E0D8F326077"/>
    <w:rsid w:val="005566F8"/>
    <w:rPr>
      <w:lang w:val="fr-CH" w:eastAsia="fr-CH"/>
    </w:rPr>
  </w:style>
  <w:style w:type="paragraph" w:customStyle="1" w:styleId="28A3E2094B174A56ACD1DF751E1A8545">
    <w:name w:val="28A3E2094B174A56ACD1DF751E1A8545"/>
    <w:rsid w:val="005566F8"/>
    <w:rPr>
      <w:lang w:val="fr-CH" w:eastAsia="fr-CH"/>
    </w:rPr>
  </w:style>
  <w:style w:type="paragraph" w:customStyle="1" w:styleId="B5D78DC694FE4E4D95DE18D126E8C003">
    <w:name w:val="B5D78DC694FE4E4D95DE18D126E8C003"/>
    <w:rsid w:val="005566F8"/>
    <w:rPr>
      <w:lang w:val="fr-CH" w:eastAsia="fr-CH"/>
    </w:rPr>
  </w:style>
  <w:style w:type="paragraph" w:customStyle="1" w:styleId="69E672678D44426DB38FED41A3079D9E">
    <w:name w:val="69E672678D44426DB38FED41A3079D9E"/>
    <w:rsid w:val="005566F8"/>
    <w:rPr>
      <w:lang w:val="fr-CH" w:eastAsia="fr-CH"/>
    </w:rPr>
  </w:style>
  <w:style w:type="paragraph" w:customStyle="1" w:styleId="03E04FB55C24403495E9C219672B97D3">
    <w:name w:val="03E04FB55C24403495E9C219672B97D3"/>
    <w:rsid w:val="005566F8"/>
    <w:rPr>
      <w:lang w:val="fr-CH" w:eastAsia="fr-CH"/>
    </w:rPr>
  </w:style>
  <w:style w:type="paragraph" w:customStyle="1" w:styleId="14AF5B95BBC74C2E8F7CC8EC61E6DF7D">
    <w:name w:val="14AF5B95BBC74C2E8F7CC8EC61E6DF7D"/>
    <w:rsid w:val="005566F8"/>
    <w:rPr>
      <w:lang w:val="fr-CH" w:eastAsia="fr-CH"/>
    </w:rPr>
  </w:style>
  <w:style w:type="paragraph" w:customStyle="1" w:styleId="6AD77142CB0A4984962CB5B62188FE93">
    <w:name w:val="6AD77142CB0A4984962CB5B62188FE93"/>
    <w:rsid w:val="005566F8"/>
    <w:rPr>
      <w:lang w:val="fr-CH" w:eastAsia="fr-CH"/>
    </w:rPr>
  </w:style>
  <w:style w:type="paragraph" w:customStyle="1" w:styleId="BDB68B729145459A8E29B2BB6D602CC8">
    <w:name w:val="BDB68B729145459A8E29B2BB6D602CC8"/>
    <w:rsid w:val="005566F8"/>
    <w:rPr>
      <w:lang w:val="fr-CH" w:eastAsia="fr-CH"/>
    </w:rPr>
  </w:style>
  <w:style w:type="paragraph" w:customStyle="1" w:styleId="CEF53C402DE649C083AE0C30B4A5F0F2">
    <w:name w:val="CEF53C402DE649C083AE0C30B4A5F0F2"/>
    <w:rsid w:val="005566F8"/>
    <w:rPr>
      <w:lang w:val="fr-CH" w:eastAsia="fr-CH"/>
    </w:rPr>
  </w:style>
  <w:style w:type="paragraph" w:customStyle="1" w:styleId="B55874000F07425196E433C1D036C8B0">
    <w:name w:val="B55874000F07425196E433C1D036C8B0"/>
    <w:rsid w:val="005566F8"/>
    <w:rPr>
      <w:lang w:val="fr-CH" w:eastAsia="fr-CH"/>
    </w:rPr>
  </w:style>
  <w:style w:type="paragraph" w:customStyle="1" w:styleId="2F549FB3D5004FCC8625BB288AC94217">
    <w:name w:val="2F549FB3D5004FCC8625BB288AC94217"/>
    <w:rsid w:val="005566F8"/>
    <w:rPr>
      <w:lang w:val="fr-CH" w:eastAsia="fr-CH"/>
    </w:rPr>
  </w:style>
  <w:style w:type="paragraph" w:customStyle="1" w:styleId="59188D95295D47EAA5CC039766334E6D">
    <w:name w:val="59188D95295D47EAA5CC039766334E6D"/>
    <w:rsid w:val="005566F8"/>
    <w:rPr>
      <w:lang w:val="fr-CH" w:eastAsia="fr-CH"/>
    </w:rPr>
  </w:style>
  <w:style w:type="paragraph" w:customStyle="1" w:styleId="B3FDD766AB5147ADB3178C4888FFBA13">
    <w:name w:val="B3FDD766AB5147ADB3178C4888FFBA13"/>
    <w:rsid w:val="005566F8"/>
    <w:rPr>
      <w:lang w:val="fr-CH" w:eastAsia="fr-CH"/>
    </w:rPr>
  </w:style>
  <w:style w:type="paragraph" w:customStyle="1" w:styleId="871C42742B054DF9A5FF4336E2DDC2FB">
    <w:name w:val="871C42742B054DF9A5FF4336E2DDC2FB"/>
    <w:rsid w:val="005566F8"/>
    <w:rPr>
      <w:lang w:val="fr-CH" w:eastAsia="fr-CH"/>
    </w:rPr>
  </w:style>
  <w:style w:type="paragraph" w:customStyle="1" w:styleId="F7EA50731F2948ECAD4B60686A47290B">
    <w:name w:val="F7EA50731F2948ECAD4B60686A47290B"/>
    <w:rsid w:val="005566F8"/>
    <w:rPr>
      <w:lang w:val="fr-CH" w:eastAsia="fr-CH"/>
    </w:rPr>
  </w:style>
  <w:style w:type="paragraph" w:customStyle="1" w:styleId="9C3DB06EA9634547A32E6EB27B86A602">
    <w:name w:val="9C3DB06EA9634547A32E6EB27B86A602"/>
    <w:rsid w:val="005566F8"/>
    <w:rPr>
      <w:lang w:val="fr-CH" w:eastAsia="fr-CH"/>
    </w:rPr>
  </w:style>
  <w:style w:type="paragraph" w:customStyle="1" w:styleId="A3EA8A9CEE8146A0A9E3466993D25A7C">
    <w:name w:val="A3EA8A9CEE8146A0A9E3466993D25A7C"/>
    <w:rsid w:val="005566F8"/>
    <w:rPr>
      <w:lang w:val="fr-CH" w:eastAsia="fr-CH"/>
    </w:rPr>
  </w:style>
  <w:style w:type="paragraph" w:customStyle="1" w:styleId="F3B052A3A0044A20AA060DFFBB5BBCDB">
    <w:name w:val="F3B052A3A0044A20AA060DFFBB5BBCDB"/>
    <w:rsid w:val="005566F8"/>
    <w:rPr>
      <w:lang w:val="fr-CH" w:eastAsia="fr-CH"/>
    </w:rPr>
  </w:style>
  <w:style w:type="paragraph" w:customStyle="1" w:styleId="5BE9FB94EB3A45EEAE0DBC187903303A">
    <w:name w:val="5BE9FB94EB3A45EEAE0DBC187903303A"/>
    <w:rsid w:val="005566F8"/>
    <w:rPr>
      <w:lang w:val="fr-CH" w:eastAsia="fr-CH"/>
    </w:rPr>
  </w:style>
  <w:style w:type="paragraph" w:customStyle="1" w:styleId="B6AF80EC4279417BB0FF6A5D6DAC44BD">
    <w:name w:val="B6AF80EC4279417BB0FF6A5D6DAC44BD"/>
    <w:rsid w:val="005566F8"/>
    <w:rPr>
      <w:lang w:val="fr-CH" w:eastAsia="fr-CH"/>
    </w:rPr>
  </w:style>
  <w:style w:type="paragraph" w:customStyle="1" w:styleId="C560E97C082D49F8AC88359684BF34E4">
    <w:name w:val="C560E97C082D49F8AC88359684BF34E4"/>
    <w:rsid w:val="005566F8"/>
    <w:rPr>
      <w:lang w:val="fr-CH" w:eastAsia="fr-CH"/>
    </w:rPr>
  </w:style>
  <w:style w:type="paragraph" w:customStyle="1" w:styleId="74F7C054B790438FBF17CFA2F15F99F9">
    <w:name w:val="74F7C054B790438FBF17CFA2F15F99F9"/>
    <w:rsid w:val="005566F8"/>
    <w:rPr>
      <w:lang w:val="fr-CH" w:eastAsia="fr-CH"/>
    </w:rPr>
  </w:style>
  <w:style w:type="paragraph" w:customStyle="1" w:styleId="D6217DEC46B144EA9FEBD67815323FAD">
    <w:name w:val="D6217DEC46B144EA9FEBD67815323FAD"/>
    <w:rsid w:val="005566F8"/>
    <w:rPr>
      <w:lang w:val="fr-CH" w:eastAsia="fr-CH"/>
    </w:rPr>
  </w:style>
  <w:style w:type="paragraph" w:customStyle="1" w:styleId="2DF6C51045014CA98156462B3B2FCCAA">
    <w:name w:val="2DF6C51045014CA98156462B3B2FCCAA"/>
    <w:rsid w:val="005566F8"/>
    <w:rPr>
      <w:lang w:val="fr-CH" w:eastAsia="fr-CH"/>
    </w:rPr>
  </w:style>
  <w:style w:type="paragraph" w:customStyle="1" w:styleId="D597B6F5BDB94F188CA3FDF2FE67B9CE">
    <w:name w:val="D597B6F5BDB94F188CA3FDF2FE67B9CE"/>
    <w:rsid w:val="005566F8"/>
    <w:rPr>
      <w:lang w:val="fr-CH" w:eastAsia="fr-CH"/>
    </w:rPr>
  </w:style>
  <w:style w:type="paragraph" w:customStyle="1" w:styleId="CAD8E6FD29FC4786B435DF6FC21C237F">
    <w:name w:val="CAD8E6FD29FC4786B435DF6FC21C237F"/>
    <w:rsid w:val="005566F8"/>
    <w:rPr>
      <w:lang w:val="fr-CH" w:eastAsia="fr-CH"/>
    </w:rPr>
  </w:style>
  <w:style w:type="paragraph" w:customStyle="1" w:styleId="C23128B4AF284E97A71822B3D4B291D4">
    <w:name w:val="C23128B4AF284E97A71822B3D4B291D4"/>
    <w:rsid w:val="005566F8"/>
    <w:rPr>
      <w:lang w:val="fr-CH" w:eastAsia="fr-CH"/>
    </w:rPr>
  </w:style>
  <w:style w:type="paragraph" w:customStyle="1" w:styleId="14DB23F7925648BFA957C0C63FE54D16">
    <w:name w:val="14DB23F7925648BFA957C0C63FE54D16"/>
    <w:rsid w:val="005566F8"/>
    <w:rPr>
      <w:lang w:val="fr-CH" w:eastAsia="fr-CH"/>
    </w:rPr>
  </w:style>
  <w:style w:type="paragraph" w:customStyle="1" w:styleId="8927AF07327D4FF8BFB889187AE6E898">
    <w:name w:val="8927AF07327D4FF8BFB889187AE6E898"/>
    <w:rsid w:val="005566F8"/>
    <w:rPr>
      <w:lang w:val="fr-CH" w:eastAsia="fr-CH"/>
    </w:rPr>
  </w:style>
  <w:style w:type="paragraph" w:customStyle="1" w:styleId="9A1D4D1B1C8F48F7960829B57F881E7D">
    <w:name w:val="9A1D4D1B1C8F48F7960829B57F881E7D"/>
    <w:rsid w:val="005566F8"/>
    <w:rPr>
      <w:lang w:val="fr-CH" w:eastAsia="fr-CH"/>
    </w:rPr>
  </w:style>
  <w:style w:type="paragraph" w:customStyle="1" w:styleId="FFB4FA904785485A9651BDA2207D7622">
    <w:name w:val="FFB4FA904785485A9651BDA2207D7622"/>
    <w:rsid w:val="005566F8"/>
    <w:rPr>
      <w:lang w:val="fr-CH" w:eastAsia="fr-CH"/>
    </w:rPr>
  </w:style>
  <w:style w:type="paragraph" w:customStyle="1" w:styleId="340235C94EC1413A8433B64D4F15848A">
    <w:name w:val="340235C94EC1413A8433B64D4F15848A"/>
    <w:rsid w:val="005566F8"/>
    <w:rPr>
      <w:lang w:val="fr-CH" w:eastAsia="fr-CH"/>
    </w:rPr>
  </w:style>
  <w:style w:type="paragraph" w:customStyle="1" w:styleId="4E6E036CAF4D4E0592534937C7089C9C">
    <w:name w:val="4E6E036CAF4D4E0592534937C7089C9C"/>
    <w:rsid w:val="005566F8"/>
    <w:rPr>
      <w:lang w:val="fr-CH" w:eastAsia="fr-CH"/>
    </w:rPr>
  </w:style>
  <w:style w:type="paragraph" w:customStyle="1" w:styleId="EEB4F52A98AD446C8A9AF21F58FFC02C">
    <w:name w:val="EEB4F52A98AD446C8A9AF21F58FFC02C"/>
    <w:rsid w:val="005566F8"/>
    <w:rPr>
      <w:lang w:val="fr-CH" w:eastAsia="fr-CH"/>
    </w:rPr>
  </w:style>
  <w:style w:type="paragraph" w:customStyle="1" w:styleId="38057F26C23240C19040DC08465DF5CD">
    <w:name w:val="38057F26C23240C19040DC08465DF5CD"/>
    <w:rsid w:val="005566F8"/>
    <w:rPr>
      <w:lang w:val="fr-CH" w:eastAsia="fr-CH"/>
    </w:rPr>
  </w:style>
  <w:style w:type="paragraph" w:customStyle="1" w:styleId="611A9BB516894B0CA76FCC0AC30A2ED5">
    <w:name w:val="611A9BB516894B0CA76FCC0AC30A2ED5"/>
    <w:rsid w:val="005566F8"/>
    <w:rPr>
      <w:lang w:val="fr-CH" w:eastAsia="fr-CH"/>
    </w:rPr>
  </w:style>
  <w:style w:type="paragraph" w:customStyle="1" w:styleId="6BA52C53519940EAAA7133D591D68903">
    <w:name w:val="6BA52C53519940EAAA7133D591D68903"/>
    <w:rsid w:val="005566F8"/>
    <w:rPr>
      <w:lang w:val="fr-CH" w:eastAsia="fr-CH"/>
    </w:rPr>
  </w:style>
  <w:style w:type="paragraph" w:customStyle="1" w:styleId="6EAB7F44695445FB8EAEE68232A265A0">
    <w:name w:val="6EAB7F44695445FB8EAEE68232A265A0"/>
    <w:rsid w:val="005566F8"/>
    <w:rPr>
      <w:lang w:val="fr-CH" w:eastAsia="fr-CH"/>
    </w:rPr>
  </w:style>
  <w:style w:type="paragraph" w:customStyle="1" w:styleId="7944AA0E016A44EF9D951DA91AF2D5DA">
    <w:name w:val="7944AA0E016A44EF9D951DA91AF2D5DA"/>
    <w:rsid w:val="005566F8"/>
    <w:rPr>
      <w:lang w:val="fr-CH" w:eastAsia="fr-CH"/>
    </w:rPr>
  </w:style>
  <w:style w:type="paragraph" w:customStyle="1" w:styleId="08874143F3F840169539F83FBE48CD29">
    <w:name w:val="08874143F3F840169539F83FBE48CD29"/>
    <w:rsid w:val="005566F8"/>
    <w:rPr>
      <w:lang w:val="fr-CH" w:eastAsia="fr-CH"/>
    </w:rPr>
  </w:style>
  <w:style w:type="paragraph" w:customStyle="1" w:styleId="76AEE4DC2C064159BA6657F71B7F01F5">
    <w:name w:val="76AEE4DC2C064159BA6657F71B7F01F5"/>
    <w:rsid w:val="005566F8"/>
    <w:rPr>
      <w:lang w:val="fr-CH" w:eastAsia="fr-CH"/>
    </w:rPr>
  </w:style>
  <w:style w:type="paragraph" w:customStyle="1" w:styleId="5CF0FB3739DB4154BCB20AD46A2CACD5">
    <w:name w:val="5CF0FB3739DB4154BCB20AD46A2CACD5"/>
    <w:rsid w:val="005566F8"/>
    <w:rPr>
      <w:lang w:val="fr-CH" w:eastAsia="fr-CH"/>
    </w:rPr>
  </w:style>
  <w:style w:type="paragraph" w:customStyle="1" w:styleId="79EEC3B83CB749E2AD31EA94AD733FD5">
    <w:name w:val="79EEC3B83CB749E2AD31EA94AD733FD5"/>
    <w:rsid w:val="005566F8"/>
    <w:rPr>
      <w:lang w:val="fr-CH" w:eastAsia="fr-CH"/>
    </w:rPr>
  </w:style>
  <w:style w:type="paragraph" w:customStyle="1" w:styleId="2ECB211CDB814F6985DFD75A67CE0CB4">
    <w:name w:val="2ECB211CDB814F6985DFD75A67CE0CB4"/>
    <w:rsid w:val="005566F8"/>
    <w:rPr>
      <w:lang w:val="fr-CH" w:eastAsia="fr-CH"/>
    </w:rPr>
  </w:style>
  <w:style w:type="paragraph" w:customStyle="1" w:styleId="9C674413CD2C449C9C6F214CDD2E1C93">
    <w:name w:val="9C674413CD2C449C9C6F214CDD2E1C93"/>
    <w:rsid w:val="005566F8"/>
    <w:rPr>
      <w:lang w:val="fr-CH" w:eastAsia="fr-CH"/>
    </w:rPr>
  </w:style>
  <w:style w:type="paragraph" w:customStyle="1" w:styleId="46F98CED5049428CBF36B073CA532FD3">
    <w:name w:val="46F98CED5049428CBF36B073CA532FD3"/>
    <w:rsid w:val="005566F8"/>
    <w:rPr>
      <w:lang w:val="fr-CH" w:eastAsia="fr-CH"/>
    </w:rPr>
  </w:style>
  <w:style w:type="paragraph" w:customStyle="1" w:styleId="9415086035DB47B6A69C91A732800A8B">
    <w:name w:val="9415086035DB47B6A69C91A732800A8B"/>
    <w:rsid w:val="005566F8"/>
    <w:rPr>
      <w:lang w:val="fr-CH" w:eastAsia="fr-CH"/>
    </w:rPr>
  </w:style>
  <w:style w:type="paragraph" w:customStyle="1" w:styleId="1D1287A6A36D4D77AD29629C006F1607">
    <w:name w:val="1D1287A6A36D4D77AD29629C006F1607"/>
    <w:rsid w:val="005566F8"/>
    <w:rPr>
      <w:lang w:val="fr-CH" w:eastAsia="fr-CH"/>
    </w:rPr>
  </w:style>
  <w:style w:type="paragraph" w:customStyle="1" w:styleId="2E7630CD1B71456298F8A8678756831C">
    <w:name w:val="2E7630CD1B71456298F8A8678756831C"/>
    <w:rsid w:val="005566F8"/>
    <w:rPr>
      <w:lang w:val="fr-CH" w:eastAsia="fr-CH"/>
    </w:rPr>
  </w:style>
  <w:style w:type="paragraph" w:customStyle="1" w:styleId="4248D3AF423A464180DF6DBB34CC0A1A">
    <w:name w:val="4248D3AF423A464180DF6DBB34CC0A1A"/>
    <w:rsid w:val="005566F8"/>
    <w:rPr>
      <w:lang w:val="fr-CH" w:eastAsia="fr-CH"/>
    </w:rPr>
  </w:style>
  <w:style w:type="paragraph" w:customStyle="1" w:styleId="5EE021DFEED0483C90090B762679B39E">
    <w:name w:val="5EE021DFEED0483C90090B762679B39E"/>
    <w:rsid w:val="005566F8"/>
    <w:rPr>
      <w:lang w:val="fr-CH" w:eastAsia="fr-CH"/>
    </w:rPr>
  </w:style>
  <w:style w:type="paragraph" w:customStyle="1" w:styleId="AE6527DD450C46CCACAC8F4D5AC7C138">
    <w:name w:val="AE6527DD450C46CCACAC8F4D5AC7C138"/>
    <w:rsid w:val="005566F8"/>
    <w:rPr>
      <w:lang w:val="fr-CH" w:eastAsia="fr-CH"/>
    </w:rPr>
  </w:style>
  <w:style w:type="paragraph" w:customStyle="1" w:styleId="A334B0717B024B5A88337C0E3AA0FAD5">
    <w:name w:val="A334B0717B024B5A88337C0E3AA0FAD5"/>
    <w:rsid w:val="005566F8"/>
    <w:rPr>
      <w:lang w:val="fr-CH" w:eastAsia="fr-CH"/>
    </w:rPr>
  </w:style>
  <w:style w:type="paragraph" w:customStyle="1" w:styleId="85380CF95EA64DAE8F211192E626F065">
    <w:name w:val="85380CF95EA64DAE8F211192E626F065"/>
    <w:rsid w:val="005566F8"/>
    <w:rPr>
      <w:lang w:val="fr-CH" w:eastAsia="fr-CH"/>
    </w:rPr>
  </w:style>
  <w:style w:type="paragraph" w:customStyle="1" w:styleId="0C5136ABD2E448909C3F2727A8DC22D3">
    <w:name w:val="0C5136ABD2E448909C3F2727A8DC22D3"/>
    <w:rsid w:val="005566F8"/>
    <w:rPr>
      <w:lang w:val="fr-CH" w:eastAsia="fr-CH"/>
    </w:rPr>
  </w:style>
  <w:style w:type="paragraph" w:customStyle="1" w:styleId="34C0D97A55EC480E9A732DF1742D8BD7">
    <w:name w:val="34C0D97A55EC480E9A732DF1742D8BD7"/>
    <w:rsid w:val="005566F8"/>
    <w:rPr>
      <w:lang w:val="fr-CH" w:eastAsia="fr-CH"/>
    </w:rPr>
  </w:style>
  <w:style w:type="paragraph" w:customStyle="1" w:styleId="63A2DA9D29FE48EAB4718819FA04F4AB">
    <w:name w:val="63A2DA9D29FE48EAB4718819FA04F4AB"/>
    <w:rsid w:val="005566F8"/>
    <w:rPr>
      <w:lang w:val="fr-CH" w:eastAsia="fr-CH"/>
    </w:rPr>
  </w:style>
  <w:style w:type="paragraph" w:customStyle="1" w:styleId="F724559384D34EE88EE67E5A2DA18E59">
    <w:name w:val="F724559384D34EE88EE67E5A2DA18E59"/>
    <w:rsid w:val="005566F8"/>
    <w:rPr>
      <w:lang w:val="fr-CH" w:eastAsia="fr-CH"/>
    </w:rPr>
  </w:style>
  <w:style w:type="paragraph" w:customStyle="1" w:styleId="8C849C164F404A76BC1BD10C56C519A0">
    <w:name w:val="8C849C164F404A76BC1BD10C56C519A0"/>
    <w:rsid w:val="005566F8"/>
    <w:rPr>
      <w:lang w:val="fr-CH" w:eastAsia="fr-CH"/>
    </w:rPr>
  </w:style>
  <w:style w:type="paragraph" w:customStyle="1" w:styleId="22ECA883F4B84DB59819C1DA8F7F6E0B">
    <w:name w:val="22ECA883F4B84DB59819C1DA8F7F6E0B"/>
    <w:rsid w:val="005566F8"/>
    <w:rPr>
      <w:lang w:val="fr-CH" w:eastAsia="fr-CH"/>
    </w:rPr>
  </w:style>
  <w:style w:type="paragraph" w:customStyle="1" w:styleId="88D796CF9E66420B9C5560EBB279A8B0">
    <w:name w:val="88D796CF9E66420B9C5560EBB279A8B0"/>
    <w:rsid w:val="005566F8"/>
    <w:rPr>
      <w:lang w:val="fr-CH" w:eastAsia="fr-CH"/>
    </w:rPr>
  </w:style>
  <w:style w:type="paragraph" w:customStyle="1" w:styleId="5761D493022C48C7A7BB96F752E9300B">
    <w:name w:val="5761D493022C48C7A7BB96F752E9300B"/>
    <w:rsid w:val="005566F8"/>
    <w:rPr>
      <w:lang w:val="fr-CH" w:eastAsia="fr-CH"/>
    </w:rPr>
  </w:style>
  <w:style w:type="paragraph" w:customStyle="1" w:styleId="A68AC06F226140959E7173295EB7A3E5">
    <w:name w:val="A68AC06F226140959E7173295EB7A3E5"/>
    <w:rsid w:val="005566F8"/>
    <w:rPr>
      <w:lang w:val="fr-CH" w:eastAsia="fr-CH"/>
    </w:rPr>
  </w:style>
  <w:style w:type="paragraph" w:customStyle="1" w:styleId="453C700050864165972D2891977681ED">
    <w:name w:val="453C700050864165972D2891977681ED"/>
    <w:rsid w:val="005566F8"/>
    <w:rPr>
      <w:lang w:val="fr-CH" w:eastAsia="fr-CH"/>
    </w:rPr>
  </w:style>
  <w:style w:type="paragraph" w:customStyle="1" w:styleId="5E0549E0781D4ABFBC37303D1B3DFA39">
    <w:name w:val="5E0549E0781D4ABFBC37303D1B3DFA39"/>
    <w:rsid w:val="005566F8"/>
    <w:rPr>
      <w:lang w:val="fr-CH" w:eastAsia="fr-CH"/>
    </w:rPr>
  </w:style>
  <w:style w:type="paragraph" w:customStyle="1" w:styleId="33CB7003803B4EE0983ACBEA81A79A55">
    <w:name w:val="33CB7003803B4EE0983ACBEA81A79A55"/>
    <w:rsid w:val="005566F8"/>
    <w:rPr>
      <w:lang w:val="fr-CH" w:eastAsia="fr-CH"/>
    </w:rPr>
  </w:style>
  <w:style w:type="paragraph" w:customStyle="1" w:styleId="B0261F21460A4B258BABC581821596AE">
    <w:name w:val="B0261F21460A4B258BABC581821596AE"/>
    <w:rsid w:val="005566F8"/>
    <w:rPr>
      <w:lang w:val="fr-CH" w:eastAsia="fr-CH"/>
    </w:rPr>
  </w:style>
  <w:style w:type="paragraph" w:customStyle="1" w:styleId="28D55DE6E9804EF98EF0318FFFD32733">
    <w:name w:val="28D55DE6E9804EF98EF0318FFFD32733"/>
    <w:rsid w:val="005566F8"/>
    <w:rPr>
      <w:lang w:val="fr-CH" w:eastAsia="fr-CH"/>
    </w:rPr>
  </w:style>
  <w:style w:type="paragraph" w:customStyle="1" w:styleId="971C5A394167466DA30C6EE57100D103">
    <w:name w:val="971C5A394167466DA30C6EE57100D103"/>
    <w:rsid w:val="005566F8"/>
    <w:rPr>
      <w:lang w:val="fr-CH" w:eastAsia="fr-CH"/>
    </w:rPr>
  </w:style>
  <w:style w:type="paragraph" w:customStyle="1" w:styleId="8D6AFA3C607E4BCC8587F0CF0D9FD1CD">
    <w:name w:val="8D6AFA3C607E4BCC8587F0CF0D9FD1CD"/>
    <w:rsid w:val="005566F8"/>
    <w:rPr>
      <w:lang w:val="fr-CH" w:eastAsia="fr-CH"/>
    </w:rPr>
  </w:style>
  <w:style w:type="paragraph" w:customStyle="1" w:styleId="AD4CB39CD72F42268A8ABD828958F8F4">
    <w:name w:val="AD4CB39CD72F42268A8ABD828958F8F4"/>
    <w:rsid w:val="005566F8"/>
    <w:rPr>
      <w:lang w:val="fr-CH" w:eastAsia="fr-CH"/>
    </w:rPr>
  </w:style>
  <w:style w:type="paragraph" w:customStyle="1" w:styleId="523F636361A54907B82022FA6D5C9C92">
    <w:name w:val="523F636361A54907B82022FA6D5C9C92"/>
    <w:rsid w:val="005566F8"/>
    <w:rPr>
      <w:lang w:val="fr-CH" w:eastAsia="fr-CH"/>
    </w:rPr>
  </w:style>
  <w:style w:type="paragraph" w:customStyle="1" w:styleId="202B8027685B4E58B2674F70DE261169">
    <w:name w:val="202B8027685B4E58B2674F70DE261169"/>
    <w:rsid w:val="005566F8"/>
    <w:rPr>
      <w:lang w:val="fr-CH" w:eastAsia="fr-CH"/>
    </w:rPr>
  </w:style>
  <w:style w:type="paragraph" w:customStyle="1" w:styleId="16373D5D3C1A4671A3DF0B89BB8E20F1">
    <w:name w:val="16373D5D3C1A4671A3DF0B89BB8E20F1"/>
    <w:rsid w:val="005566F8"/>
    <w:rPr>
      <w:lang w:val="fr-CH" w:eastAsia="fr-CH"/>
    </w:rPr>
  </w:style>
  <w:style w:type="paragraph" w:customStyle="1" w:styleId="682BD2CA7D514C8F97769E59D2C84050">
    <w:name w:val="682BD2CA7D514C8F97769E59D2C84050"/>
    <w:rsid w:val="005566F8"/>
    <w:rPr>
      <w:lang w:val="fr-CH" w:eastAsia="fr-CH"/>
    </w:rPr>
  </w:style>
  <w:style w:type="paragraph" w:customStyle="1" w:styleId="B95D54CA681D4D818C4C67F670573EB1">
    <w:name w:val="B95D54CA681D4D818C4C67F670573EB1"/>
    <w:rsid w:val="005566F8"/>
    <w:rPr>
      <w:lang w:val="fr-CH" w:eastAsia="fr-CH"/>
    </w:rPr>
  </w:style>
  <w:style w:type="paragraph" w:customStyle="1" w:styleId="57BAEA24F270454CA229E60A7B1C386D">
    <w:name w:val="57BAEA24F270454CA229E60A7B1C386D"/>
    <w:rsid w:val="005566F8"/>
    <w:rPr>
      <w:lang w:val="fr-CH" w:eastAsia="fr-CH"/>
    </w:rPr>
  </w:style>
  <w:style w:type="paragraph" w:customStyle="1" w:styleId="6AD47CA21F154A24927676F1527B6266">
    <w:name w:val="6AD47CA21F154A24927676F1527B6266"/>
    <w:rsid w:val="005566F8"/>
    <w:rPr>
      <w:lang w:val="fr-CH" w:eastAsia="fr-CH"/>
    </w:rPr>
  </w:style>
  <w:style w:type="paragraph" w:customStyle="1" w:styleId="EE43BA2738764ECB98CD21A1920BCD76">
    <w:name w:val="EE43BA2738764ECB98CD21A1920BCD76"/>
    <w:rsid w:val="005566F8"/>
    <w:rPr>
      <w:lang w:val="fr-CH" w:eastAsia="fr-CH"/>
    </w:rPr>
  </w:style>
  <w:style w:type="paragraph" w:customStyle="1" w:styleId="59102F9C164F4595B8226FF9BF41DDF9">
    <w:name w:val="59102F9C164F4595B8226FF9BF41DDF9"/>
    <w:rsid w:val="005566F8"/>
    <w:rPr>
      <w:lang w:val="fr-CH" w:eastAsia="fr-CH"/>
    </w:rPr>
  </w:style>
  <w:style w:type="paragraph" w:customStyle="1" w:styleId="C548E9F375474AE682BD19E4FD247C98">
    <w:name w:val="C548E9F375474AE682BD19E4FD247C98"/>
    <w:rsid w:val="005566F8"/>
    <w:rPr>
      <w:lang w:val="fr-CH" w:eastAsia="fr-CH"/>
    </w:rPr>
  </w:style>
  <w:style w:type="paragraph" w:customStyle="1" w:styleId="8E301057FCFA4096917D0B76B7F7CECB">
    <w:name w:val="8E301057FCFA4096917D0B76B7F7CECB"/>
    <w:rsid w:val="005566F8"/>
    <w:rPr>
      <w:lang w:val="fr-CH" w:eastAsia="fr-CH"/>
    </w:rPr>
  </w:style>
  <w:style w:type="paragraph" w:customStyle="1" w:styleId="111699C7234C481C836FEF913096A6D5">
    <w:name w:val="111699C7234C481C836FEF913096A6D5"/>
    <w:rsid w:val="005566F8"/>
    <w:rPr>
      <w:lang w:val="fr-CH" w:eastAsia="fr-CH"/>
    </w:rPr>
  </w:style>
  <w:style w:type="paragraph" w:customStyle="1" w:styleId="A1A61A7EAF9A48E3B64BF60C91B375A1">
    <w:name w:val="A1A61A7EAF9A48E3B64BF60C91B375A1"/>
    <w:rsid w:val="005566F8"/>
    <w:rPr>
      <w:lang w:val="fr-CH" w:eastAsia="fr-CH"/>
    </w:rPr>
  </w:style>
  <w:style w:type="paragraph" w:customStyle="1" w:styleId="B142FBBEA3204B2DA1B9786FB5AFB909">
    <w:name w:val="B142FBBEA3204B2DA1B9786FB5AFB909"/>
    <w:rsid w:val="005566F8"/>
    <w:rPr>
      <w:lang w:val="fr-CH" w:eastAsia="fr-CH"/>
    </w:rPr>
  </w:style>
  <w:style w:type="paragraph" w:customStyle="1" w:styleId="91AA97A46DC045099183B93883F84B66">
    <w:name w:val="91AA97A46DC045099183B93883F84B66"/>
    <w:rsid w:val="005566F8"/>
    <w:rPr>
      <w:lang w:val="fr-CH" w:eastAsia="fr-CH"/>
    </w:rPr>
  </w:style>
  <w:style w:type="paragraph" w:customStyle="1" w:styleId="74A05E1F0B20442A9F682303DC2E0A04">
    <w:name w:val="74A05E1F0B20442A9F682303DC2E0A04"/>
    <w:rsid w:val="005566F8"/>
    <w:rPr>
      <w:lang w:val="fr-CH" w:eastAsia="fr-CH"/>
    </w:rPr>
  </w:style>
  <w:style w:type="paragraph" w:customStyle="1" w:styleId="AA76DDA3DFD144E0B4DD4E75D12ED0A1">
    <w:name w:val="AA76DDA3DFD144E0B4DD4E75D12ED0A1"/>
    <w:rsid w:val="005566F8"/>
    <w:rPr>
      <w:lang w:val="fr-CH" w:eastAsia="fr-CH"/>
    </w:rPr>
  </w:style>
  <w:style w:type="paragraph" w:customStyle="1" w:styleId="E82A7E8A3B4C4666BE05123D23BB8CC1">
    <w:name w:val="E82A7E8A3B4C4666BE05123D23BB8CC1"/>
    <w:rsid w:val="005566F8"/>
    <w:rPr>
      <w:lang w:val="fr-CH" w:eastAsia="fr-CH"/>
    </w:rPr>
  </w:style>
  <w:style w:type="paragraph" w:customStyle="1" w:styleId="1776D062BFD348A1B676AB3DB9948FAF">
    <w:name w:val="1776D062BFD348A1B676AB3DB9948FAF"/>
    <w:rsid w:val="005566F8"/>
    <w:rPr>
      <w:lang w:val="fr-CH" w:eastAsia="fr-CH"/>
    </w:rPr>
  </w:style>
  <w:style w:type="paragraph" w:customStyle="1" w:styleId="C95E2645ED2F47548AE5DCA06C3C711F">
    <w:name w:val="C95E2645ED2F47548AE5DCA06C3C711F"/>
    <w:rsid w:val="005566F8"/>
    <w:rPr>
      <w:lang w:val="fr-CH" w:eastAsia="fr-CH"/>
    </w:rPr>
  </w:style>
  <w:style w:type="paragraph" w:customStyle="1" w:styleId="8E8240CBDC8246B8AF43C1AA5F838CEB">
    <w:name w:val="8E8240CBDC8246B8AF43C1AA5F838CEB"/>
    <w:rsid w:val="005566F8"/>
    <w:rPr>
      <w:lang w:val="fr-CH" w:eastAsia="fr-CH"/>
    </w:rPr>
  </w:style>
  <w:style w:type="paragraph" w:customStyle="1" w:styleId="1F51D3E3ABD84D5996221A25F088C8CE">
    <w:name w:val="1F51D3E3ABD84D5996221A25F088C8CE"/>
    <w:rsid w:val="005566F8"/>
    <w:rPr>
      <w:lang w:val="fr-CH" w:eastAsia="fr-CH"/>
    </w:rPr>
  </w:style>
  <w:style w:type="paragraph" w:customStyle="1" w:styleId="E5C2D0D2C110424F84BDCC579DAA891B">
    <w:name w:val="E5C2D0D2C110424F84BDCC579DAA891B"/>
    <w:rsid w:val="005566F8"/>
    <w:rPr>
      <w:lang w:val="fr-CH" w:eastAsia="fr-CH"/>
    </w:rPr>
  </w:style>
  <w:style w:type="paragraph" w:customStyle="1" w:styleId="D1619EA5B986421BAB062B4C52EE8DF8">
    <w:name w:val="D1619EA5B986421BAB062B4C52EE8DF8"/>
    <w:rsid w:val="005566F8"/>
    <w:rPr>
      <w:lang w:val="fr-CH" w:eastAsia="fr-CH"/>
    </w:rPr>
  </w:style>
  <w:style w:type="paragraph" w:customStyle="1" w:styleId="815C55E9CA8B4BDAAEAF008FCE0AC88A">
    <w:name w:val="815C55E9CA8B4BDAAEAF008FCE0AC88A"/>
    <w:rsid w:val="005566F8"/>
    <w:rPr>
      <w:lang w:val="fr-CH" w:eastAsia="fr-CH"/>
    </w:rPr>
  </w:style>
  <w:style w:type="paragraph" w:customStyle="1" w:styleId="5593DF95B57B4A419BE25788F8EAF91E">
    <w:name w:val="5593DF95B57B4A419BE25788F8EAF91E"/>
    <w:rsid w:val="005566F8"/>
    <w:rPr>
      <w:lang w:val="fr-CH" w:eastAsia="fr-CH"/>
    </w:rPr>
  </w:style>
  <w:style w:type="paragraph" w:customStyle="1" w:styleId="4179B5240407443FBDCA413B0ACF9F71">
    <w:name w:val="4179B5240407443FBDCA413B0ACF9F71"/>
    <w:rsid w:val="005566F8"/>
    <w:rPr>
      <w:lang w:val="fr-CH" w:eastAsia="fr-CH"/>
    </w:rPr>
  </w:style>
  <w:style w:type="paragraph" w:customStyle="1" w:styleId="2171B047E70E479F8D25C2498BF8B080">
    <w:name w:val="2171B047E70E479F8D25C2498BF8B080"/>
    <w:rsid w:val="005566F8"/>
    <w:rPr>
      <w:lang w:val="fr-CH" w:eastAsia="fr-CH"/>
    </w:rPr>
  </w:style>
  <w:style w:type="paragraph" w:customStyle="1" w:styleId="87F98D32FA994DB3AAFB3805BAC4F2C6">
    <w:name w:val="87F98D32FA994DB3AAFB3805BAC4F2C6"/>
    <w:rsid w:val="005566F8"/>
    <w:rPr>
      <w:lang w:val="fr-CH" w:eastAsia="fr-CH"/>
    </w:rPr>
  </w:style>
  <w:style w:type="paragraph" w:customStyle="1" w:styleId="50904FFE2DA148D8ABAA3543E57D8896">
    <w:name w:val="50904FFE2DA148D8ABAA3543E57D8896"/>
    <w:rsid w:val="005566F8"/>
    <w:rPr>
      <w:lang w:val="fr-CH" w:eastAsia="fr-CH"/>
    </w:rPr>
  </w:style>
  <w:style w:type="paragraph" w:customStyle="1" w:styleId="3EED2BBB65BC4FA6A5A2C2CD35344A50">
    <w:name w:val="3EED2BBB65BC4FA6A5A2C2CD35344A50"/>
    <w:rsid w:val="005566F8"/>
    <w:rPr>
      <w:lang w:val="fr-CH" w:eastAsia="fr-CH"/>
    </w:rPr>
  </w:style>
  <w:style w:type="paragraph" w:customStyle="1" w:styleId="0CE93F120BB748F89744A631689B6525">
    <w:name w:val="0CE93F120BB748F89744A631689B6525"/>
    <w:rsid w:val="005566F8"/>
    <w:rPr>
      <w:lang w:val="fr-CH" w:eastAsia="fr-CH"/>
    </w:rPr>
  </w:style>
  <w:style w:type="paragraph" w:customStyle="1" w:styleId="53A04DBAC5BE4ED98666F2CEA431632B">
    <w:name w:val="53A04DBAC5BE4ED98666F2CEA431632B"/>
    <w:rsid w:val="005566F8"/>
    <w:rPr>
      <w:lang w:val="fr-CH" w:eastAsia="fr-CH"/>
    </w:rPr>
  </w:style>
  <w:style w:type="paragraph" w:customStyle="1" w:styleId="66334B47057A4106B15F3D5EB4E649E2">
    <w:name w:val="66334B47057A4106B15F3D5EB4E649E2"/>
    <w:rsid w:val="005566F8"/>
    <w:rPr>
      <w:lang w:val="fr-CH" w:eastAsia="fr-CH"/>
    </w:rPr>
  </w:style>
  <w:style w:type="paragraph" w:customStyle="1" w:styleId="5F9E9A49C5C54F27A63878EAA658F5FD">
    <w:name w:val="5F9E9A49C5C54F27A63878EAA658F5FD"/>
    <w:rsid w:val="005566F8"/>
    <w:rPr>
      <w:lang w:val="fr-CH" w:eastAsia="fr-CH"/>
    </w:rPr>
  </w:style>
  <w:style w:type="paragraph" w:customStyle="1" w:styleId="1C57BFC3CF1B42D6B044CFDA55CC058E">
    <w:name w:val="1C57BFC3CF1B42D6B044CFDA55CC058E"/>
    <w:rsid w:val="005566F8"/>
    <w:rPr>
      <w:lang w:val="fr-CH" w:eastAsia="fr-CH"/>
    </w:rPr>
  </w:style>
  <w:style w:type="paragraph" w:customStyle="1" w:styleId="AF7F1FF3181A4EAF8B40865F56899A24">
    <w:name w:val="AF7F1FF3181A4EAF8B40865F56899A24"/>
    <w:rsid w:val="005566F8"/>
    <w:rPr>
      <w:lang w:val="fr-CH" w:eastAsia="fr-CH"/>
    </w:rPr>
  </w:style>
  <w:style w:type="paragraph" w:customStyle="1" w:styleId="6B1AB0A9CD1640EBA9B8228CDD599AA8">
    <w:name w:val="6B1AB0A9CD1640EBA9B8228CDD599AA8"/>
    <w:rsid w:val="005566F8"/>
    <w:rPr>
      <w:lang w:val="fr-CH" w:eastAsia="fr-CH"/>
    </w:rPr>
  </w:style>
  <w:style w:type="paragraph" w:customStyle="1" w:styleId="56CD5837F1134548B77CE62BCD5A4CE9">
    <w:name w:val="56CD5837F1134548B77CE62BCD5A4CE9"/>
    <w:rsid w:val="005566F8"/>
    <w:rPr>
      <w:lang w:val="fr-CH" w:eastAsia="fr-CH"/>
    </w:rPr>
  </w:style>
  <w:style w:type="paragraph" w:customStyle="1" w:styleId="8BA5666438E74ECFB7DD6E81D7698DCB">
    <w:name w:val="8BA5666438E74ECFB7DD6E81D7698DCB"/>
    <w:rsid w:val="005566F8"/>
    <w:rPr>
      <w:lang w:val="fr-CH" w:eastAsia="fr-CH"/>
    </w:rPr>
  </w:style>
  <w:style w:type="paragraph" w:customStyle="1" w:styleId="C9CC0976BABA47ECAE8B46C2C1D54F36">
    <w:name w:val="C9CC0976BABA47ECAE8B46C2C1D54F36"/>
    <w:rsid w:val="005566F8"/>
    <w:rPr>
      <w:lang w:val="fr-CH" w:eastAsia="fr-CH"/>
    </w:rPr>
  </w:style>
  <w:style w:type="paragraph" w:customStyle="1" w:styleId="8D7CCEC298074F05A8BA15C0D79BB136">
    <w:name w:val="8D7CCEC298074F05A8BA15C0D79BB136"/>
    <w:rsid w:val="005566F8"/>
    <w:rPr>
      <w:lang w:val="fr-CH" w:eastAsia="fr-CH"/>
    </w:rPr>
  </w:style>
  <w:style w:type="paragraph" w:customStyle="1" w:styleId="A551C68ADBDF45D19DC01F016040D7A4">
    <w:name w:val="A551C68ADBDF45D19DC01F016040D7A4"/>
    <w:rsid w:val="005566F8"/>
    <w:rPr>
      <w:lang w:val="fr-CH" w:eastAsia="fr-CH"/>
    </w:rPr>
  </w:style>
  <w:style w:type="paragraph" w:customStyle="1" w:styleId="6D3D831EF19F4C3292FEFC938576BAAB">
    <w:name w:val="6D3D831EF19F4C3292FEFC938576BAAB"/>
    <w:rsid w:val="005566F8"/>
    <w:rPr>
      <w:lang w:val="fr-CH" w:eastAsia="fr-CH"/>
    </w:rPr>
  </w:style>
  <w:style w:type="paragraph" w:customStyle="1" w:styleId="BF0BF14AF5994FEA986F93BFA51D581A">
    <w:name w:val="BF0BF14AF5994FEA986F93BFA51D581A"/>
    <w:rsid w:val="005566F8"/>
    <w:rPr>
      <w:lang w:val="fr-CH" w:eastAsia="fr-CH"/>
    </w:rPr>
  </w:style>
  <w:style w:type="paragraph" w:customStyle="1" w:styleId="ECF24DD891184F749CD6C2CBE66BDDF7">
    <w:name w:val="ECF24DD891184F749CD6C2CBE66BDDF7"/>
    <w:rsid w:val="005566F8"/>
    <w:rPr>
      <w:lang w:val="fr-CH" w:eastAsia="fr-CH"/>
    </w:rPr>
  </w:style>
  <w:style w:type="paragraph" w:customStyle="1" w:styleId="F1A13C8F736F472BB75D5F34FB60BDA2">
    <w:name w:val="F1A13C8F736F472BB75D5F34FB60BDA2"/>
    <w:rsid w:val="005566F8"/>
    <w:rPr>
      <w:lang w:val="fr-CH" w:eastAsia="fr-CH"/>
    </w:rPr>
  </w:style>
  <w:style w:type="paragraph" w:customStyle="1" w:styleId="F74B4A27DDA949F39279279E25C30783">
    <w:name w:val="F74B4A27DDA949F39279279E25C30783"/>
    <w:rsid w:val="005566F8"/>
    <w:rPr>
      <w:lang w:val="fr-CH" w:eastAsia="fr-CH"/>
    </w:rPr>
  </w:style>
  <w:style w:type="paragraph" w:customStyle="1" w:styleId="BEC285951A604662A803BFF2F04BD52B">
    <w:name w:val="BEC285951A604662A803BFF2F04BD52B"/>
    <w:rsid w:val="005566F8"/>
    <w:rPr>
      <w:lang w:val="fr-CH" w:eastAsia="fr-CH"/>
    </w:rPr>
  </w:style>
  <w:style w:type="paragraph" w:customStyle="1" w:styleId="2235825AD1C641C4A45F7DB8E6163695">
    <w:name w:val="2235825AD1C641C4A45F7DB8E6163695"/>
    <w:rsid w:val="005566F8"/>
    <w:rPr>
      <w:lang w:val="fr-CH" w:eastAsia="fr-CH"/>
    </w:rPr>
  </w:style>
  <w:style w:type="paragraph" w:customStyle="1" w:styleId="0C6FD9BA2E414ED5AC970B4A73997472">
    <w:name w:val="0C6FD9BA2E414ED5AC970B4A73997472"/>
    <w:rsid w:val="005566F8"/>
    <w:rPr>
      <w:lang w:val="fr-CH" w:eastAsia="fr-CH"/>
    </w:rPr>
  </w:style>
  <w:style w:type="paragraph" w:customStyle="1" w:styleId="49EA43F52E294170903DE6FB001267C6">
    <w:name w:val="49EA43F52E294170903DE6FB001267C6"/>
    <w:rsid w:val="005566F8"/>
    <w:rPr>
      <w:lang w:val="fr-CH" w:eastAsia="fr-CH"/>
    </w:rPr>
  </w:style>
  <w:style w:type="paragraph" w:customStyle="1" w:styleId="BB7108AF9AEA492982AD2B134D18276F">
    <w:name w:val="BB7108AF9AEA492982AD2B134D18276F"/>
    <w:rsid w:val="005566F8"/>
    <w:rPr>
      <w:lang w:val="fr-CH" w:eastAsia="fr-CH"/>
    </w:rPr>
  </w:style>
  <w:style w:type="paragraph" w:customStyle="1" w:styleId="602B278E30F84CE5B0537A25103F6B14">
    <w:name w:val="602B278E30F84CE5B0537A25103F6B14"/>
    <w:rsid w:val="005566F8"/>
    <w:rPr>
      <w:lang w:val="fr-CH" w:eastAsia="fr-CH"/>
    </w:rPr>
  </w:style>
  <w:style w:type="paragraph" w:customStyle="1" w:styleId="D63B846374F84E3495052475E8F3F371">
    <w:name w:val="D63B846374F84E3495052475E8F3F371"/>
    <w:rsid w:val="005566F8"/>
    <w:rPr>
      <w:lang w:val="fr-CH" w:eastAsia="fr-CH"/>
    </w:rPr>
  </w:style>
  <w:style w:type="paragraph" w:customStyle="1" w:styleId="BD249F6600414F98944A5DB588D44A38">
    <w:name w:val="BD249F6600414F98944A5DB588D44A38"/>
    <w:rsid w:val="005566F8"/>
    <w:rPr>
      <w:lang w:val="fr-CH" w:eastAsia="fr-CH"/>
    </w:rPr>
  </w:style>
  <w:style w:type="paragraph" w:customStyle="1" w:styleId="58E00159E32C419C8CDB82BDCFF5ADE1">
    <w:name w:val="58E00159E32C419C8CDB82BDCFF5ADE1"/>
    <w:rsid w:val="005566F8"/>
    <w:rPr>
      <w:lang w:val="fr-CH" w:eastAsia="fr-CH"/>
    </w:rPr>
  </w:style>
  <w:style w:type="paragraph" w:customStyle="1" w:styleId="522897470F1545CB89774100F27C0A9E">
    <w:name w:val="522897470F1545CB89774100F27C0A9E"/>
    <w:rsid w:val="005566F8"/>
    <w:rPr>
      <w:lang w:val="fr-CH" w:eastAsia="fr-CH"/>
    </w:rPr>
  </w:style>
  <w:style w:type="paragraph" w:customStyle="1" w:styleId="08B527B12F1049229CC5C0A1E0EC0B67">
    <w:name w:val="08B527B12F1049229CC5C0A1E0EC0B67"/>
    <w:rsid w:val="005566F8"/>
    <w:rPr>
      <w:lang w:val="fr-CH" w:eastAsia="fr-CH"/>
    </w:rPr>
  </w:style>
  <w:style w:type="paragraph" w:customStyle="1" w:styleId="22796B5CD60D4C5598987823A3A0A411">
    <w:name w:val="22796B5CD60D4C5598987823A3A0A411"/>
    <w:rsid w:val="005566F8"/>
    <w:rPr>
      <w:lang w:val="fr-CH" w:eastAsia="fr-CH"/>
    </w:rPr>
  </w:style>
  <w:style w:type="paragraph" w:customStyle="1" w:styleId="12AA697061EC439AB63552B1C3675C42">
    <w:name w:val="12AA697061EC439AB63552B1C3675C42"/>
    <w:rsid w:val="005566F8"/>
    <w:rPr>
      <w:lang w:val="fr-CH" w:eastAsia="fr-CH"/>
    </w:rPr>
  </w:style>
  <w:style w:type="paragraph" w:customStyle="1" w:styleId="3A9CBCCDF5E946D0BF6C2BA34C6B1C48">
    <w:name w:val="3A9CBCCDF5E946D0BF6C2BA34C6B1C48"/>
    <w:rsid w:val="005566F8"/>
    <w:rPr>
      <w:lang w:val="fr-CH" w:eastAsia="fr-CH"/>
    </w:rPr>
  </w:style>
  <w:style w:type="paragraph" w:customStyle="1" w:styleId="CD4104BC75B7427BAA9916ECBD165044">
    <w:name w:val="CD4104BC75B7427BAA9916ECBD165044"/>
    <w:rsid w:val="005566F8"/>
    <w:rPr>
      <w:lang w:val="fr-CH" w:eastAsia="fr-CH"/>
    </w:rPr>
  </w:style>
  <w:style w:type="paragraph" w:customStyle="1" w:styleId="2984BC7E0842440A88344E4440225A1D">
    <w:name w:val="2984BC7E0842440A88344E4440225A1D"/>
    <w:rsid w:val="005566F8"/>
    <w:rPr>
      <w:lang w:val="fr-CH" w:eastAsia="fr-CH"/>
    </w:rPr>
  </w:style>
  <w:style w:type="paragraph" w:customStyle="1" w:styleId="27EA5A0828A745C5A1E9DF12468A2046">
    <w:name w:val="27EA5A0828A745C5A1E9DF12468A2046"/>
    <w:rsid w:val="005566F8"/>
    <w:rPr>
      <w:lang w:val="fr-CH" w:eastAsia="fr-CH"/>
    </w:rPr>
  </w:style>
  <w:style w:type="paragraph" w:customStyle="1" w:styleId="34529B68C5A948A1ABD6070A5812E662">
    <w:name w:val="34529B68C5A948A1ABD6070A5812E662"/>
    <w:rsid w:val="005566F8"/>
    <w:rPr>
      <w:lang w:val="fr-CH" w:eastAsia="fr-CH"/>
    </w:rPr>
  </w:style>
  <w:style w:type="paragraph" w:customStyle="1" w:styleId="D55487490B534B0DA40038E056DBBAC4">
    <w:name w:val="D55487490B534B0DA40038E056DBBAC4"/>
    <w:rsid w:val="005566F8"/>
    <w:rPr>
      <w:lang w:val="fr-CH" w:eastAsia="fr-CH"/>
    </w:rPr>
  </w:style>
  <w:style w:type="paragraph" w:customStyle="1" w:styleId="F1FB8107615B4FDEBA4A376C19A2DC8E">
    <w:name w:val="F1FB8107615B4FDEBA4A376C19A2DC8E"/>
    <w:rsid w:val="005566F8"/>
    <w:rPr>
      <w:lang w:val="fr-CH" w:eastAsia="fr-CH"/>
    </w:rPr>
  </w:style>
  <w:style w:type="paragraph" w:customStyle="1" w:styleId="C32E4D1D6FF646709192C1BAF3A5412F">
    <w:name w:val="C32E4D1D6FF646709192C1BAF3A5412F"/>
    <w:rsid w:val="005566F8"/>
    <w:rPr>
      <w:lang w:val="fr-CH" w:eastAsia="fr-CH"/>
    </w:rPr>
  </w:style>
  <w:style w:type="paragraph" w:customStyle="1" w:styleId="2DC365F1C2CF427B825EFD0F4453CD4B">
    <w:name w:val="2DC365F1C2CF427B825EFD0F4453CD4B"/>
    <w:rsid w:val="005566F8"/>
    <w:rPr>
      <w:lang w:val="fr-CH" w:eastAsia="fr-CH"/>
    </w:rPr>
  </w:style>
  <w:style w:type="paragraph" w:customStyle="1" w:styleId="A0E6F42BEBDA4EEFB312520E856FE49F">
    <w:name w:val="A0E6F42BEBDA4EEFB312520E856FE49F"/>
    <w:rsid w:val="005566F8"/>
    <w:rPr>
      <w:lang w:val="fr-CH" w:eastAsia="fr-CH"/>
    </w:rPr>
  </w:style>
  <w:style w:type="paragraph" w:customStyle="1" w:styleId="BDA91DC360A54008AF91E28A2B3EE04F">
    <w:name w:val="BDA91DC360A54008AF91E28A2B3EE04F"/>
    <w:rsid w:val="005566F8"/>
    <w:rPr>
      <w:lang w:val="fr-CH" w:eastAsia="fr-CH"/>
    </w:rPr>
  </w:style>
  <w:style w:type="paragraph" w:customStyle="1" w:styleId="F2E658A567CF4A57A691F112C0BAC006">
    <w:name w:val="F2E658A567CF4A57A691F112C0BAC006"/>
    <w:rsid w:val="005566F8"/>
    <w:rPr>
      <w:lang w:val="fr-CH" w:eastAsia="fr-CH"/>
    </w:rPr>
  </w:style>
  <w:style w:type="paragraph" w:customStyle="1" w:styleId="493EED6203CD441498A7855251B702CF">
    <w:name w:val="493EED6203CD441498A7855251B702CF"/>
    <w:rsid w:val="005566F8"/>
    <w:rPr>
      <w:lang w:val="fr-CH" w:eastAsia="fr-CH"/>
    </w:rPr>
  </w:style>
  <w:style w:type="paragraph" w:customStyle="1" w:styleId="6FAC85455BD147A6A2506F8269B93822">
    <w:name w:val="6FAC85455BD147A6A2506F8269B93822"/>
    <w:rsid w:val="005566F8"/>
    <w:rPr>
      <w:lang w:val="fr-CH" w:eastAsia="fr-CH"/>
    </w:rPr>
  </w:style>
  <w:style w:type="paragraph" w:customStyle="1" w:styleId="5F25080B243749EC88C3F1E132469200">
    <w:name w:val="5F25080B243749EC88C3F1E132469200"/>
    <w:rsid w:val="005566F8"/>
    <w:rPr>
      <w:lang w:val="fr-CH" w:eastAsia="fr-CH"/>
    </w:rPr>
  </w:style>
  <w:style w:type="paragraph" w:customStyle="1" w:styleId="EFE1755FF846494897D4B6B824CE3465">
    <w:name w:val="EFE1755FF846494897D4B6B824CE3465"/>
    <w:rsid w:val="005566F8"/>
    <w:rPr>
      <w:lang w:val="fr-CH" w:eastAsia="fr-CH"/>
    </w:rPr>
  </w:style>
  <w:style w:type="paragraph" w:customStyle="1" w:styleId="260F5463E7CF4D048E962C05E134B2D1">
    <w:name w:val="260F5463E7CF4D048E962C05E134B2D1"/>
    <w:rsid w:val="005566F8"/>
    <w:rPr>
      <w:lang w:val="fr-CH" w:eastAsia="fr-CH"/>
    </w:rPr>
  </w:style>
  <w:style w:type="paragraph" w:customStyle="1" w:styleId="1317E541C39B48C08558009808B6AF79">
    <w:name w:val="1317E541C39B48C08558009808B6AF79"/>
    <w:rsid w:val="005566F8"/>
    <w:rPr>
      <w:lang w:val="fr-CH" w:eastAsia="fr-CH"/>
    </w:rPr>
  </w:style>
  <w:style w:type="paragraph" w:customStyle="1" w:styleId="C055A4D13AAE4CC2B9D3CF3042E301B3">
    <w:name w:val="C055A4D13AAE4CC2B9D3CF3042E301B3"/>
    <w:rsid w:val="005566F8"/>
    <w:rPr>
      <w:lang w:val="fr-CH" w:eastAsia="fr-CH"/>
    </w:rPr>
  </w:style>
  <w:style w:type="paragraph" w:customStyle="1" w:styleId="21CBE74D8646499998F7B200D2ABC9B1">
    <w:name w:val="21CBE74D8646499998F7B200D2ABC9B1"/>
    <w:rsid w:val="005566F8"/>
    <w:rPr>
      <w:lang w:val="fr-CH" w:eastAsia="fr-CH"/>
    </w:rPr>
  </w:style>
  <w:style w:type="paragraph" w:customStyle="1" w:styleId="A83B4287A1424A019493E5E5A89838E5">
    <w:name w:val="A83B4287A1424A019493E5E5A89838E5"/>
    <w:rsid w:val="005566F8"/>
    <w:rPr>
      <w:lang w:val="fr-CH" w:eastAsia="fr-CH"/>
    </w:rPr>
  </w:style>
  <w:style w:type="paragraph" w:customStyle="1" w:styleId="5C2A670E125948A0B9DCED39246D495C">
    <w:name w:val="5C2A670E125948A0B9DCED39246D495C"/>
    <w:rsid w:val="005566F8"/>
    <w:rPr>
      <w:lang w:val="fr-CH" w:eastAsia="fr-CH"/>
    </w:rPr>
  </w:style>
  <w:style w:type="paragraph" w:customStyle="1" w:styleId="AD580AD8943743DEB6BDC52273DA8A03">
    <w:name w:val="AD580AD8943743DEB6BDC52273DA8A03"/>
    <w:rsid w:val="005566F8"/>
    <w:rPr>
      <w:lang w:val="fr-CH" w:eastAsia="fr-CH"/>
    </w:rPr>
  </w:style>
  <w:style w:type="paragraph" w:customStyle="1" w:styleId="B8FB039A9B144ECEBD7DD6C1E14D73EE">
    <w:name w:val="B8FB039A9B144ECEBD7DD6C1E14D73EE"/>
    <w:rsid w:val="005566F8"/>
    <w:rPr>
      <w:lang w:val="fr-CH" w:eastAsia="fr-CH"/>
    </w:rPr>
  </w:style>
  <w:style w:type="paragraph" w:customStyle="1" w:styleId="1668C3982BF54075883599A49713A778">
    <w:name w:val="1668C3982BF54075883599A49713A778"/>
    <w:rsid w:val="005566F8"/>
    <w:rPr>
      <w:lang w:val="fr-CH" w:eastAsia="fr-CH"/>
    </w:rPr>
  </w:style>
  <w:style w:type="paragraph" w:customStyle="1" w:styleId="8CB03EAFDC04447591AB667684B6CC6C">
    <w:name w:val="8CB03EAFDC04447591AB667684B6CC6C"/>
    <w:rsid w:val="005566F8"/>
    <w:rPr>
      <w:lang w:val="fr-CH" w:eastAsia="fr-CH"/>
    </w:rPr>
  </w:style>
  <w:style w:type="paragraph" w:customStyle="1" w:styleId="75522C8D9F4A4C5EA19C8341970306EE">
    <w:name w:val="75522C8D9F4A4C5EA19C8341970306EE"/>
    <w:rsid w:val="005566F8"/>
    <w:rPr>
      <w:lang w:val="fr-CH" w:eastAsia="fr-CH"/>
    </w:rPr>
  </w:style>
  <w:style w:type="paragraph" w:customStyle="1" w:styleId="321146BEE4B84A64AB477EFA1ABE3859">
    <w:name w:val="321146BEE4B84A64AB477EFA1ABE3859"/>
    <w:rsid w:val="005566F8"/>
    <w:rPr>
      <w:lang w:val="fr-CH" w:eastAsia="fr-CH"/>
    </w:rPr>
  </w:style>
  <w:style w:type="paragraph" w:customStyle="1" w:styleId="A687473AEE2F482FB02BABDCFB307A78">
    <w:name w:val="A687473AEE2F482FB02BABDCFB307A78"/>
    <w:rsid w:val="005566F8"/>
    <w:rPr>
      <w:lang w:val="fr-CH" w:eastAsia="fr-CH"/>
    </w:rPr>
  </w:style>
  <w:style w:type="paragraph" w:customStyle="1" w:styleId="41E8C0ADA1C94381B62C78F821D88856">
    <w:name w:val="41E8C0ADA1C94381B62C78F821D88856"/>
    <w:rsid w:val="005566F8"/>
    <w:rPr>
      <w:lang w:val="fr-CH" w:eastAsia="fr-CH"/>
    </w:rPr>
  </w:style>
  <w:style w:type="paragraph" w:customStyle="1" w:styleId="E0EFE2464B3F4C5682DEA9C833C247B8">
    <w:name w:val="E0EFE2464B3F4C5682DEA9C833C247B8"/>
    <w:rsid w:val="005566F8"/>
    <w:rPr>
      <w:lang w:val="fr-CH" w:eastAsia="fr-CH"/>
    </w:rPr>
  </w:style>
  <w:style w:type="paragraph" w:customStyle="1" w:styleId="999F1180B321410D8413F237E43572B7">
    <w:name w:val="999F1180B321410D8413F237E43572B7"/>
    <w:rsid w:val="005566F8"/>
    <w:rPr>
      <w:lang w:val="fr-CH" w:eastAsia="fr-CH"/>
    </w:rPr>
  </w:style>
  <w:style w:type="paragraph" w:customStyle="1" w:styleId="66100E50A98A4AD592CDA7982142BA18">
    <w:name w:val="66100E50A98A4AD592CDA7982142BA18"/>
    <w:rsid w:val="005566F8"/>
    <w:rPr>
      <w:lang w:val="fr-CH" w:eastAsia="fr-CH"/>
    </w:rPr>
  </w:style>
  <w:style w:type="paragraph" w:customStyle="1" w:styleId="346A3C95CB714642AB36968014D7EE8A">
    <w:name w:val="346A3C95CB714642AB36968014D7EE8A"/>
    <w:rsid w:val="005566F8"/>
    <w:rPr>
      <w:lang w:val="fr-CH" w:eastAsia="fr-CH"/>
    </w:rPr>
  </w:style>
  <w:style w:type="paragraph" w:customStyle="1" w:styleId="BC05BB3982134DC195FB6FFFD62A342D">
    <w:name w:val="BC05BB3982134DC195FB6FFFD62A342D"/>
    <w:rsid w:val="005566F8"/>
    <w:rPr>
      <w:lang w:val="fr-CH" w:eastAsia="fr-CH"/>
    </w:rPr>
  </w:style>
  <w:style w:type="paragraph" w:customStyle="1" w:styleId="098556D0B17E493D87FEE4541A10F38A">
    <w:name w:val="098556D0B17E493D87FEE4541A10F38A"/>
    <w:rsid w:val="005566F8"/>
    <w:rPr>
      <w:lang w:val="fr-CH" w:eastAsia="fr-CH"/>
    </w:rPr>
  </w:style>
  <w:style w:type="paragraph" w:customStyle="1" w:styleId="A55791222A454C5596357CC02F3609B9">
    <w:name w:val="A55791222A454C5596357CC02F3609B9"/>
    <w:rsid w:val="005566F8"/>
    <w:rPr>
      <w:lang w:val="fr-CH" w:eastAsia="fr-CH"/>
    </w:rPr>
  </w:style>
  <w:style w:type="paragraph" w:customStyle="1" w:styleId="C72432CC893F4C6295FEBF4DA5D22D35">
    <w:name w:val="C72432CC893F4C6295FEBF4DA5D22D35"/>
    <w:rsid w:val="005566F8"/>
    <w:rPr>
      <w:lang w:val="fr-CH" w:eastAsia="fr-CH"/>
    </w:rPr>
  </w:style>
  <w:style w:type="paragraph" w:customStyle="1" w:styleId="E0E1D74171964B4684760D12EC6F5DA3">
    <w:name w:val="E0E1D74171964B4684760D12EC6F5DA3"/>
    <w:rsid w:val="005566F8"/>
    <w:rPr>
      <w:lang w:val="fr-CH" w:eastAsia="fr-CH"/>
    </w:rPr>
  </w:style>
  <w:style w:type="paragraph" w:customStyle="1" w:styleId="FB83B0456D2C46D8B2DD238142127355">
    <w:name w:val="FB83B0456D2C46D8B2DD238142127355"/>
    <w:rsid w:val="005566F8"/>
    <w:rPr>
      <w:lang w:val="fr-CH" w:eastAsia="fr-CH"/>
    </w:rPr>
  </w:style>
  <w:style w:type="paragraph" w:customStyle="1" w:styleId="2952E66A4BA64402ACBE71049413F22A">
    <w:name w:val="2952E66A4BA64402ACBE71049413F22A"/>
    <w:rsid w:val="005566F8"/>
    <w:rPr>
      <w:lang w:val="fr-CH" w:eastAsia="fr-CH"/>
    </w:rPr>
  </w:style>
  <w:style w:type="paragraph" w:customStyle="1" w:styleId="2D96B10070B64DD9AAFD8025C2F1E529">
    <w:name w:val="2D96B10070B64DD9AAFD8025C2F1E529"/>
    <w:rsid w:val="005566F8"/>
    <w:rPr>
      <w:lang w:val="fr-CH" w:eastAsia="fr-CH"/>
    </w:rPr>
  </w:style>
  <w:style w:type="paragraph" w:customStyle="1" w:styleId="3A4981E15B5546E2B2D3A853DD656FFF">
    <w:name w:val="3A4981E15B5546E2B2D3A853DD656FFF"/>
    <w:rsid w:val="005566F8"/>
    <w:rPr>
      <w:lang w:val="fr-CH" w:eastAsia="fr-CH"/>
    </w:rPr>
  </w:style>
  <w:style w:type="paragraph" w:customStyle="1" w:styleId="010BAF401EA648EA8626E67A40A1C9AF">
    <w:name w:val="010BAF401EA648EA8626E67A40A1C9AF"/>
    <w:rsid w:val="005566F8"/>
    <w:rPr>
      <w:lang w:val="fr-CH" w:eastAsia="fr-CH"/>
    </w:rPr>
  </w:style>
  <w:style w:type="paragraph" w:customStyle="1" w:styleId="C397DBE414664A579DD914252645E425">
    <w:name w:val="C397DBE414664A579DD914252645E425"/>
    <w:rsid w:val="005566F8"/>
    <w:rPr>
      <w:lang w:val="fr-CH" w:eastAsia="fr-CH"/>
    </w:rPr>
  </w:style>
  <w:style w:type="paragraph" w:customStyle="1" w:styleId="8C7982FF89DC46FB822C90B45476E292">
    <w:name w:val="8C7982FF89DC46FB822C90B45476E292"/>
    <w:rsid w:val="005566F8"/>
    <w:rPr>
      <w:lang w:val="fr-CH" w:eastAsia="fr-CH"/>
    </w:rPr>
  </w:style>
  <w:style w:type="paragraph" w:customStyle="1" w:styleId="7A15A2205FD749D3B5CCB86044250289">
    <w:name w:val="7A15A2205FD749D3B5CCB86044250289"/>
    <w:rsid w:val="005566F8"/>
    <w:rPr>
      <w:lang w:val="fr-CH" w:eastAsia="fr-CH"/>
    </w:rPr>
  </w:style>
  <w:style w:type="paragraph" w:customStyle="1" w:styleId="596229A3DF0440F9BEBE4CF7C78848A5">
    <w:name w:val="596229A3DF0440F9BEBE4CF7C78848A5"/>
    <w:rsid w:val="005566F8"/>
    <w:rPr>
      <w:lang w:val="fr-CH" w:eastAsia="fr-CH"/>
    </w:rPr>
  </w:style>
  <w:style w:type="paragraph" w:customStyle="1" w:styleId="B9FF475F1FB54FDC8117C8401F5ABF1F">
    <w:name w:val="B9FF475F1FB54FDC8117C8401F5ABF1F"/>
    <w:rsid w:val="005566F8"/>
    <w:rPr>
      <w:lang w:val="fr-CH" w:eastAsia="fr-CH"/>
    </w:rPr>
  </w:style>
  <w:style w:type="paragraph" w:customStyle="1" w:styleId="C337EE6412494ACFB3564639B599D3FD">
    <w:name w:val="C337EE6412494ACFB3564639B599D3FD"/>
    <w:rsid w:val="005566F8"/>
    <w:rPr>
      <w:lang w:val="fr-CH" w:eastAsia="fr-CH"/>
    </w:rPr>
  </w:style>
  <w:style w:type="paragraph" w:customStyle="1" w:styleId="2F028B8C145A45E0BD8FADA01EB3984B">
    <w:name w:val="2F028B8C145A45E0BD8FADA01EB3984B"/>
    <w:rsid w:val="005566F8"/>
    <w:rPr>
      <w:lang w:val="fr-CH" w:eastAsia="fr-CH"/>
    </w:rPr>
  </w:style>
  <w:style w:type="paragraph" w:customStyle="1" w:styleId="C8928AC4F7B1495A8B1AE33A74838113">
    <w:name w:val="C8928AC4F7B1495A8B1AE33A74838113"/>
    <w:rsid w:val="005566F8"/>
    <w:rPr>
      <w:lang w:val="fr-CH" w:eastAsia="fr-CH"/>
    </w:rPr>
  </w:style>
  <w:style w:type="paragraph" w:customStyle="1" w:styleId="95809F3805F04EA7BF6EB0B605DB7820">
    <w:name w:val="95809F3805F04EA7BF6EB0B605DB7820"/>
    <w:rsid w:val="005566F8"/>
    <w:rPr>
      <w:lang w:val="fr-CH" w:eastAsia="fr-CH"/>
    </w:rPr>
  </w:style>
  <w:style w:type="paragraph" w:customStyle="1" w:styleId="047FD5AB88A2461B95611B77544C51DF">
    <w:name w:val="047FD5AB88A2461B95611B77544C51DF"/>
    <w:rsid w:val="005566F8"/>
    <w:rPr>
      <w:lang w:val="fr-CH" w:eastAsia="fr-CH"/>
    </w:rPr>
  </w:style>
  <w:style w:type="paragraph" w:customStyle="1" w:styleId="7441FDF0EB1A44C18CF1A3260068ADF7">
    <w:name w:val="7441FDF0EB1A44C18CF1A3260068ADF7"/>
    <w:rsid w:val="005566F8"/>
    <w:rPr>
      <w:lang w:val="fr-CH" w:eastAsia="fr-CH"/>
    </w:rPr>
  </w:style>
  <w:style w:type="paragraph" w:customStyle="1" w:styleId="FDD62BE3096145CCA3534C36AB272A44">
    <w:name w:val="FDD62BE3096145CCA3534C36AB272A44"/>
    <w:rsid w:val="005566F8"/>
    <w:rPr>
      <w:lang w:val="fr-CH" w:eastAsia="fr-CH"/>
    </w:rPr>
  </w:style>
  <w:style w:type="paragraph" w:customStyle="1" w:styleId="F62B132B038A46478731BFD89FB3C795">
    <w:name w:val="F62B132B038A46478731BFD89FB3C795"/>
    <w:rsid w:val="005566F8"/>
    <w:rPr>
      <w:lang w:val="fr-CH" w:eastAsia="fr-CH"/>
    </w:rPr>
  </w:style>
  <w:style w:type="paragraph" w:customStyle="1" w:styleId="F2CAEFA61FDB4E34A8D356FC6CC18E2B">
    <w:name w:val="F2CAEFA61FDB4E34A8D356FC6CC18E2B"/>
    <w:rsid w:val="005566F8"/>
    <w:rPr>
      <w:lang w:val="fr-CH" w:eastAsia="fr-CH"/>
    </w:rPr>
  </w:style>
  <w:style w:type="paragraph" w:customStyle="1" w:styleId="9C8169DE490146FCB97737348B2A325D">
    <w:name w:val="9C8169DE490146FCB97737348B2A325D"/>
    <w:rsid w:val="005566F8"/>
    <w:rPr>
      <w:lang w:val="fr-CH" w:eastAsia="fr-CH"/>
    </w:rPr>
  </w:style>
  <w:style w:type="paragraph" w:customStyle="1" w:styleId="AAEA2566163046AF98418A32EEAF7151">
    <w:name w:val="AAEA2566163046AF98418A32EEAF7151"/>
    <w:rsid w:val="005566F8"/>
    <w:rPr>
      <w:lang w:val="fr-CH" w:eastAsia="fr-CH"/>
    </w:rPr>
  </w:style>
  <w:style w:type="paragraph" w:customStyle="1" w:styleId="ECB4ED5E2E2940A2A84382BB0228D6CA">
    <w:name w:val="ECB4ED5E2E2940A2A84382BB0228D6CA"/>
    <w:rsid w:val="005566F8"/>
    <w:rPr>
      <w:lang w:val="fr-CH" w:eastAsia="fr-CH"/>
    </w:rPr>
  </w:style>
  <w:style w:type="paragraph" w:customStyle="1" w:styleId="6C1999E68A8A4BE8A7F807621F03D410">
    <w:name w:val="6C1999E68A8A4BE8A7F807621F03D410"/>
    <w:rsid w:val="005566F8"/>
    <w:rPr>
      <w:lang w:val="fr-CH" w:eastAsia="fr-CH"/>
    </w:rPr>
  </w:style>
  <w:style w:type="paragraph" w:customStyle="1" w:styleId="0AEB662624994AF4A48258AFBC062F77">
    <w:name w:val="0AEB662624994AF4A48258AFBC062F77"/>
    <w:rsid w:val="005566F8"/>
    <w:rPr>
      <w:lang w:val="fr-CH" w:eastAsia="fr-CH"/>
    </w:rPr>
  </w:style>
  <w:style w:type="paragraph" w:customStyle="1" w:styleId="4480FE807BBE47CCBA39A5C3E1B34B03">
    <w:name w:val="4480FE807BBE47CCBA39A5C3E1B34B03"/>
    <w:rsid w:val="005566F8"/>
    <w:rPr>
      <w:lang w:val="fr-CH" w:eastAsia="fr-CH"/>
    </w:rPr>
  </w:style>
  <w:style w:type="paragraph" w:customStyle="1" w:styleId="CFAC4AB631004A9E8CCE8134CE069A35">
    <w:name w:val="CFAC4AB631004A9E8CCE8134CE069A35"/>
    <w:rsid w:val="005566F8"/>
    <w:rPr>
      <w:lang w:val="fr-CH" w:eastAsia="fr-CH"/>
    </w:rPr>
  </w:style>
  <w:style w:type="paragraph" w:customStyle="1" w:styleId="093B84422ED3404880BA07C5B7E361E2">
    <w:name w:val="093B84422ED3404880BA07C5B7E361E2"/>
    <w:rsid w:val="005566F8"/>
    <w:rPr>
      <w:lang w:val="fr-CH" w:eastAsia="fr-CH"/>
    </w:rPr>
  </w:style>
  <w:style w:type="paragraph" w:customStyle="1" w:styleId="2ED098643EBE4A51A7D141F414909025">
    <w:name w:val="2ED098643EBE4A51A7D141F414909025"/>
    <w:rsid w:val="005566F8"/>
    <w:rPr>
      <w:lang w:val="fr-CH" w:eastAsia="fr-CH"/>
    </w:rPr>
  </w:style>
  <w:style w:type="paragraph" w:customStyle="1" w:styleId="90B9AA95E54346128F8C976B2CC7D9C4">
    <w:name w:val="90B9AA95E54346128F8C976B2CC7D9C4"/>
    <w:rsid w:val="005566F8"/>
    <w:rPr>
      <w:lang w:val="fr-CH" w:eastAsia="fr-CH"/>
    </w:rPr>
  </w:style>
  <w:style w:type="paragraph" w:customStyle="1" w:styleId="6F851EB3C26140CFB8CC97BA029A8C6C">
    <w:name w:val="6F851EB3C26140CFB8CC97BA029A8C6C"/>
    <w:rsid w:val="005566F8"/>
    <w:rPr>
      <w:lang w:val="fr-CH" w:eastAsia="fr-CH"/>
    </w:rPr>
  </w:style>
  <w:style w:type="paragraph" w:customStyle="1" w:styleId="978F44C52F344E27AA4657AC8A100FF7">
    <w:name w:val="978F44C52F344E27AA4657AC8A100FF7"/>
    <w:rsid w:val="005566F8"/>
    <w:rPr>
      <w:lang w:val="fr-CH" w:eastAsia="fr-CH"/>
    </w:rPr>
  </w:style>
  <w:style w:type="paragraph" w:customStyle="1" w:styleId="23985F0A180245FFBA5B60049970D749">
    <w:name w:val="23985F0A180245FFBA5B60049970D749"/>
    <w:rsid w:val="005566F8"/>
    <w:rPr>
      <w:lang w:val="fr-CH" w:eastAsia="fr-CH"/>
    </w:rPr>
  </w:style>
  <w:style w:type="paragraph" w:customStyle="1" w:styleId="F75A1543626543E2B61885A4094C2655">
    <w:name w:val="F75A1543626543E2B61885A4094C2655"/>
    <w:rsid w:val="005566F8"/>
    <w:rPr>
      <w:lang w:val="fr-CH" w:eastAsia="fr-CH"/>
    </w:rPr>
  </w:style>
  <w:style w:type="paragraph" w:customStyle="1" w:styleId="252114C672AB437AB5935E3ABE6EE927">
    <w:name w:val="252114C672AB437AB5935E3ABE6EE927"/>
    <w:rsid w:val="005566F8"/>
    <w:rPr>
      <w:lang w:val="fr-CH" w:eastAsia="fr-CH"/>
    </w:rPr>
  </w:style>
  <w:style w:type="paragraph" w:customStyle="1" w:styleId="CAC2B2F26A3949DD9FBA731A40B21F30">
    <w:name w:val="CAC2B2F26A3949DD9FBA731A40B21F30"/>
    <w:rsid w:val="005566F8"/>
    <w:rPr>
      <w:lang w:val="fr-CH" w:eastAsia="fr-CH"/>
    </w:rPr>
  </w:style>
  <w:style w:type="paragraph" w:customStyle="1" w:styleId="A3DA8ACABEE5420186A41B38BF5047C9">
    <w:name w:val="A3DA8ACABEE5420186A41B38BF5047C9"/>
    <w:rsid w:val="005566F8"/>
    <w:rPr>
      <w:lang w:val="fr-CH" w:eastAsia="fr-CH"/>
    </w:rPr>
  </w:style>
  <w:style w:type="paragraph" w:customStyle="1" w:styleId="A529CF820B344657B6B8C28400A4FC97">
    <w:name w:val="A529CF820B344657B6B8C28400A4FC97"/>
    <w:rsid w:val="005566F8"/>
    <w:rPr>
      <w:lang w:val="fr-CH" w:eastAsia="fr-CH"/>
    </w:rPr>
  </w:style>
  <w:style w:type="paragraph" w:customStyle="1" w:styleId="9BEAE2842A654291AF5F3A6CF5748EDD">
    <w:name w:val="9BEAE2842A654291AF5F3A6CF5748EDD"/>
    <w:rsid w:val="005566F8"/>
    <w:rPr>
      <w:lang w:val="fr-CH" w:eastAsia="fr-CH"/>
    </w:rPr>
  </w:style>
  <w:style w:type="paragraph" w:customStyle="1" w:styleId="F8324F6D566E485D9598A4BC6C25A8A0">
    <w:name w:val="F8324F6D566E485D9598A4BC6C25A8A0"/>
    <w:rsid w:val="005566F8"/>
    <w:rPr>
      <w:lang w:val="fr-CH" w:eastAsia="fr-CH"/>
    </w:rPr>
  </w:style>
  <w:style w:type="paragraph" w:customStyle="1" w:styleId="258893D9C9634805BC9877E0D32933D2">
    <w:name w:val="258893D9C9634805BC9877E0D32933D2"/>
    <w:rsid w:val="005566F8"/>
    <w:rPr>
      <w:lang w:val="fr-CH" w:eastAsia="fr-CH"/>
    </w:rPr>
  </w:style>
  <w:style w:type="paragraph" w:customStyle="1" w:styleId="5D93FDBC0F6C4B87B19D533C52DEE2EA">
    <w:name w:val="5D93FDBC0F6C4B87B19D533C52DEE2EA"/>
    <w:rsid w:val="005566F8"/>
    <w:rPr>
      <w:lang w:val="fr-CH" w:eastAsia="fr-CH"/>
    </w:rPr>
  </w:style>
  <w:style w:type="paragraph" w:customStyle="1" w:styleId="4B054C524B7349008E89631BDC4EDB43">
    <w:name w:val="4B054C524B7349008E89631BDC4EDB43"/>
    <w:rsid w:val="005566F8"/>
    <w:rPr>
      <w:lang w:val="fr-CH" w:eastAsia="fr-CH"/>
    </w:rPr>
  </w:style>
  <w:style w:type="paragraph" w:customStyle="1" w:styleId="AC3162B669504EC097F23D0ED1205A9C">
    <w:name w:val="AC3162B669504EC097F23D0ED1205A9C"/>
    <w:rsid w:val="005566F8"/>
    <w:rPr>
      <w:lang w:val="fr-CH" w:eastAsia="fr-CH"/>
    </w:rPr>
  </w:style>
  <w:style w:type="paragraph" w:customStyle="1" w:styleId="CFCA734A6F134E3986A159827EB5E00E">
    <w:name w:val="CFCA734A6F134E3986A159827EB5E00E"/>
    <w:rsid w:val="005566F8"/>
    <w:rPr>
      <w:lang w:val="fr-CH" w:eastAsia="fr-CH"/>
    </w:rPr>
  </w:style>
  <w:style w:type="paragraph" w:customStyle="1" w:styleId="4DA4249358624D348CF92062BD3B13EB">
    <w:name w:val="4DA4249358624D348CF92062BD3B13EB"/>
    <w:rsid w:val="005566F8"/>
    <w:rPr>
      <w:lang w:val="fr-CH" w:eastAsia="fr-CH"/>
    </w:rPr>
  </w:style>
  <w:style w:type="paragraph" w:customStyle="1" w:styleId="A1103CE2B3B54F3F8AE7BF56933C32F6">
    <w:name w:val="A1103CE2B3B54F3F8AE7BF56933C32F6"/>
    <w:rsid w:val="005566F8"/>
    <w:rPr>
      <w:lang w:val="fr-CH" w:eastAsia="fr-CH"/>
    </w:rPr>
  </w:style>
  <w:style w:type="paragraph" w:customStyle="1" w:styleId="B5C0C69C12F74A428E013C87281571D9">
    <w:name w:val="B5C0C69C12F74A428E013C87281571D9"/>
    <w:rsid w:val="005566F8"/>
    <w:rPr>
      <w:lang w:val="fr-CH" w:eastAsia="fr-CH"/>
    </w:rPr>
  </w:style>
  <w:style w:type="paragraph" w:customStyle="1" w:styleId="7063C33954FF4080811778D46FC2E57D">
    <w:name w:val="7063C33954FF4080811778D46FC2E57D"/>
    <w:rsid w:val="005566F8"/>
    <w:rPr>
      <w:lang w:val="fr-CH" w:eastAsia="fr-CH"/>
    </w:rPr>
  </w:style>
  <w:style w:type="paragraph" w:customStyle="1" w:styleId="E3D3E875731B4829951ECA237ABF5C1F">
    <w:name w:val="E3D3E875731B4829951ECA237ABF5C1F"/>
    <w:rsid w:val="005566F8"/>
    <w:rPr>
      <w:lang w:val="fr-CH" w:eastAsia="fr-CH"/>
    </w:rPr>
  </w:style>
  <w:style w:type="paragraph" w:customStyle="1" w:styleId="2BD621DF74384DA7B4EB776713915272">
    <w:name w:val="2BD621DF74384DA7B4EB776713915272"/>
    <w:rsid w:val="005566F8"/>
    <w:rPr>
      <w:lang w:val="fr-CH" w:eastAsia="fr-CH"/>
    </w:rPr>
  </w:style>
  <w:style w:type="paragraph" w:customStyle="1" w:styleId="5682A1F477294545B3560F54FFAD96B8">
    <w:name w:val="5682A1F477294545B3560F54FFAD96B8"/>
    <w:rsid w:val="005566F8"/>
    <w:rPr>
      <w:lang w:val="fr-CH" w:eastAsia="fr-CH"/>
    </w:rPr>
  </w:style>
  <w:style w:type="paragraph" w:customStyle="1" w:styleId="8B285EA937CD4AF9B84CAC4186297165">
    <w:name w:val="8B285EA937CD4AF9B84CAC4186297165"/>
    <w:rsid w:val="005566F8"/>
    <w:rPr>
      <w:lang w:val="fr-CH" w:eastAsia="fr-CH"/>
    </w:rPr>
  </w:style>
  <w:style w:type="paragraph" w:customStyle="1" w:styleId="6732EDF501444835A452EE3846724A66">
    <w:name w:val="6732EDF501444835A452EE3846724A66"/>
    <w:rsid w:val="005566F8"/>
    <w:rPr>
      <w:lang w:val="fr-CH" w:eastAsia="fr-CH"/>
    </w:rPr>
  </w:style>
  <w:style w:type="paragraph" w:customStyle="1" w:styleId="5F6782BB274646BBB836F629BDE9D223">
    <w:name w:val="5F6782BB274646BBB836F629BDE9D223"/>
    <w:rsid w:val="005566F8"/>
    <w:rPr>
      <w:lang w:val="fr-CH" w:eastAsia="fr-CH"/>
    </w:rPr>
  </w:style>
  <w:style w:type="paragraph" w:customStyle="1" w:styleId="9AD2DE6DEDDB45FB9B175FA8159BC43F">
    <w:name w:val="9AD2DE6DEDDB45FB9B175FA8159BC43F"/>
    <w:rsid w:val="005566F8"/>
    <w:rPr>
      <w:lang w:val="fr-CH" w:eastAsia="fr-CH"/>
    </w:rPr>
  </w:style>
  <w:style w:type="paragraph" w:customStyle="1" w:styleId="41D657CA58B14A33BA97A3D532DB68AD">
    <w:name w:val="41D657CA58B14A33BA97A3D532DB68AD"/>
    <w:rsid w:val="005566F8"/>
    <w:rPr>
      <w:lang w:val="fr-CH" w:eastAsia="fr-CH"/>
    </w:rPr>
  </w:style>
  <w:style w:type="paragraph" w:customStyle="1" w:styleId="F31B5754B825491584DFBFCB37FDA093">
    <w:name w:val="F31B5754B825491584DFBFCB37FDA093"/>
    <w:rsid w:val="005566F8"/>
    <w:rPr>
      <w:lang w:val="fr-CH" w:eastAsia="fr-CH"/>
    </w:rPr>
  </w:style>
  <w:style w:type="paragraph" w:customStyle="1" w:styleId="F2699DFDAD364D129C7F7DACDA43D598">
    <w:name w:val="F2699DFDAD364D129C7F7DACDA43D598"/>
    <w:rsid w:val="005566F8"/>
    <w:rPr>
      <w:lang w:val="fr-CH" w:eastAsia="fr-CH"/>
    </w:rPr>
  </w:style>
  <w:style w:type="paragraph" w:customStyle="1" w:styleId="AA0CAE0AAEE549A988225F160C4D708C">
    <w:name w:val="AA0CAE0AAEE549A988225F160C4D708C"/>
    <w:rsid w:val="005566F8"/>
    <w:rPr>
      <w:lang w:val="fr-CH" w:eastAsia="fr-CH"/>
    </w:rPr>
  </w:style>
  <w:style w:type="paragraph" w:customStyle="1" w:styleId="3FFD0F18AC4A4989B4546CCA08088813">
    <w:name w:val="3FFD0F18AC4A4989B4546CCA08088813"/>
    <w:rsid w:val="005566F8"/>
    <w:rPr>
      <w:lang w:val="fr-CH" w:eastAsia="fr-CH"/>
    </w:rPr>
  </w:style>
  <w:style w:type="paragraph" w:customStyle="1" w:styleId="1B7D0D955C8542B9835479FDC368B7D9">
    <w:name w:val="1B7D0D955C8542B9835479FDC368B7D9"/>
    <w:rsid w:val="005566F8"/>
    <w:rPr>
      <w:lang w:val="fr-CH" w:eastAsia="fr-CH"/>
    </w:rPr>
  </w:style>
  <w:style w:type="paragraph" w:customStyle="1" w:styleId="C489F10634B847FC9EBC80D4694A78BE">
    <w:name w:val="C489F10634B847FC9EBC80D4694A78BE"/>
    <w:rsid w:val="005566F8"/>
    <w:rPr>
      <w:lang w:val="fr-CH" w:eastAsia="fr-CH"/>
    </w:rPr>
  </w:style>
  <w:style w:type="paragraph" w:customStyle="1" w:styleId="A6B191D6BA3E43F0A75FDD5941804616">
    <w:name w:val="A6B191D6BA3E43F0A75FDD5941804616"/>
    <w:rsid w:val="005566F8"/>
    <w:rPr>
      <w:lang w:val="fr-CH" w:eastAsia="fr-CH"/>
    </w:rPr>
  </w:style>
  <w:style w:type="paragraph" w:customStyle="1" w:styleId="621BA64DF4D347C787606CD7A18C25E3">
    <w:name w:val="621BA64DF4D347C787606CD7A18C25E3"/>
    <w:rsid w:val="005566F8"/>
    <w:rPr>
      <w:lang w:val="fr-CH" w:eastAsia="fr-CH"/>
    </w:rPr>
  </w:style>
  <w:style w:type="paragraph" w:customStyle="1" w:styleId="6FC66BB8792B4875B9141CBFDE80313F">
    <w:name w:val="6FC66BB8792B4875B9141CBFDE80313F"/>
    <w:rsid w:val="005566F8"/>
    <w:rPr>
      <w:lang w:val="fr-CH" w:eastAsia="fr-CH"/>
    </w:rPr>
  </w:style>
  <w:style w:type="paragraph" w:customStyle="1" w:styleId="9BD86DD452124065AFE7464A2147E5D3">
    <w:name w:val="9BD86DD452124065AFE7464A2147E5D3"/>
    <w:rsid w:val="005566F8"/>
    <w:rPr>
      <w:lang w:val="fr-CH" w:eastAsia="fr-CH"/>
    </w:rPr>
  </w:style>
  <w:style w:type="paragraph" w:customStyle="1" w:styleId="27061B27E00C49FC8481C84F78F5D51C">
    <w:name w:val="27061B27E00C49FC8481C84F78F5D51C"/>
    <w:rsid w:val="005566F8"/>
    <w:rPr>
      <w:lang w:val="fr-CH" w:eastAsia="fr-CH"/>
    </w:rPr>
  </w:style>
  <w:style w:type="paragraph" w:customStyle="1" w:styleId="4B1B4B4654BC44A896E0EDFFA9B13EF4">
    <w:name w:val="4B1B4B4654BC44A896E0EDFFA9B13EF4"/>
    <w:rsid w:val="005566F8"/>
    <w:rPr>
      <w:lang w:val="fr-CH" w:eastAsia="fr-CH"/>
    </w:rPr>
  </w:style>
  <w:style w:type="paragraph" w:customStyle="1" w:styleId="BDC0657F463248338D98F46F0F839E19">
    <w:name w:val="BDC0657F463248338D98F46F0F839E19"/>
    <w:rsid w:val="005566F8"/>
    <w:rPr>
      <w:lang w:val="fr-CH" w:eastAsia="fr-CH"/>
    </w:rPr>
  </w:style>
  <w:style w:type="paragraph" w:customStyle="1" w:styleId="61256977BD704018A0CE7A5715F25E71">
    <w:name w:val="61256977BD704018A0CE7A5715F25E71"/>
    <w:rsid w:val="005566F8"/>
    <w:rPr>
      <w:lang w:val="fr-CH" w:eastAsia="fr-CH"/>
    </w:rPr>
  </w:style>
  <w:style w:type="paragraph" w:customStyle="1" w:styleId="931EDC2544844C1CAC43AA952E3EB2D0">
    <w:name w:val="931EDC2544844C1CAC43AA952E3EB2D0"/>
    <w:rsid w:val="005566F8"/>
    <w:rPr>
      <w:lang w:val="fr-CH" w:eastAsia="fr-CH"/>
    </w:rPr>
  </w:style>
  <w:style w:type="paragraph" w:customStyle="1" w:styleId="EC2B729C24B64A828D10A494EE8623B7">
    <w:name w:val="EC2B729C24B64A828D10A494EE8623B7"/>
    <w:rsid w:val="005566F8"/>
    <w:rPr>
      <w:lang w:val="fr-CH" w:eastAsia="fr-CH"/>
    </w:rPr>
  </w:style>
  <w:style w:type="paragraph" w:customStyle="1" w:styleId="97500F9F4058451E9D1F5AFEE6A37B93">
    <w:name w:val="97500F9F4058451E9D1F5AFEE6A37B93"/>
    <w:rsid w:val="005566F8"/>
    <w:rPr>
      <w:lang w:val="fr-CH" w:eastAsia="fr-CH"/>
    </w:rPr>
  </w:style>
  <w:style w:type="paragraph" w:customStyle="1" w:styleId="89294587BF41426FA59B52B905D3FE06">
    <w:name w:val="89294587BF41426FA59B52B905D3FE06"/>
    <w:rsid w:val="005566F8"/>
    <w:rPr>
      <w:lang w:val="fr-CH" w:eastAsia="fr-CH"/>
    </w:rPr>
  </w:style>
  <w:style w:type="paragraph" w:customStyle="1" w:styleId="65B90EFBF88E4A4D9CC11037C2FFCE20">
    <w:name w:val="65B90EFBF88E4A4D9CC11037C2FFCE20"/>
    <w:rsid w:val="005566F8"/>
    <w:rPr>
      <w:lang w:val="fr-CH" w:eastAsia="fr-CH"/>
    </w:rPr>
  </w:style>
  <w:style w:type="paragraph" w:customStyle="1" w:styleId="8E0969AE6548456D86DC8B23E02212BD">
    <w:name w:val="8E0969AE6548456D86DC8B23E02212BD"/>
    <w:rsid w:val="005566F8"/>
    <w:rPr>
      <w:lang w:val="fr-CH" w:eastAsia="fr-CH"/>
    </w:rPr>
  </w:style>
  <w:style w:type="paragraph" w:customStyle="1" w:styleId="F7E48B701B3F463682386E33D3FEA169">
    <w:name w:val="F7E48B701B3F463682386E33D3FEA169"/>
    <w:rsid w:val="005566F8"/>
    <w:rPr>
      <w:lang w:val="fr-CH" w:eastAsia="fr-CH"/>
    </w:rPr>
  </w:style>
  <w:style w:type="paragraph" w:customStyle="1" w:styleId="D9A55150C33D4815ABD3E9F16A52B1FC">
    <w:name w:val="D9A55150C33D4815ABD3E9F16A52B1FC"/>
    <w:rsid w:val="005566F8"/>
    <w:rPr>
      <w:lang w:val="fr-CH" w:eastAsia="fr-CH"/>
    </w:rPr>
  </w:style>
  <w:style w:type="paragraph" w:customStyle="1" w:styleId="C57AE970444B409EBAB56907EBC07325">
    <w:name w:val="C57AE970444B409EBAB56907EBC07325"/>
    <w:rsid w:val="005566F8"/>
    <w:rPr>
      <w:lang w:val="fr-CH" w:eastAsia="fr-CH"/>
    </w:rPr>
  </w:style>
  <w:style w:type="paragraph" w:customStyle="1" w:styleId="D5CFF930F020416C8865446959914FA0">
    <w:name w:val="D5CFF930F020416C8865446959914FA0"/>
    <w:rsid w:val="005566F8"/>
    <w:rPr>
      <w:lang w:val="fr-CH" w:eastAsia="fr-CH"/>
    </w:rPr>
  </w:style>
  <w:style w:type="paragraph" w:customStyle="1" w:styleId="4259CAB65663442C832C01B7131A0CE1">
    <w:name w:val="4259CAB65663442C832C01B7131A0CE1"/>
    <w:rsid w:val="005566F8"/>
    <w:rPr>
      <w:lang w:val="fr-CH" w:eastAsia="fr-CH"/>
    </w:rPr>
  </w:style>
  <w:style w:type="paragraph" w:customStyle="1" w:styleId="2C1E4B96F16241DBB0591A87F3F04CAC">
    <w:name w:val="2C1E4B96F16241DBB0591A87F3F04CAC"/>
    <w:rsid w:val="005566F8"/>
    <w:rPr>
      <w:lang w:val="fr-CH" w:eastAsia="fr-CH"/>
    </w:rPr>
  </w:style>
  <w:style w:type="paragraph" w:customStyle="1" w:styleId="E9B3D5ED91484A0E9E792960384A6C5C">
    <w:name w:val="E9B3D5ED91484A0E9E792960384A6C5C"/>
    <w:rsid w:val="005566F8"/>
    <w:rPr>
      <w:lang w:val="fr-CH" w:eastAsia="fr-CH"/>
    </w:rPr>
  </w:style>
  <w:style w:type="paragraph" w:customStyle="1" w:styleId="96B4E34D46114577A32144ECB809AB37">
    <w:name w:val="96B4E34D46114577A32144ECB809AB37"/>
    <w:rsid w:val="005566F8"/>
    <w:rPr>
      <w:lang w:val="fr-CH" w:eastAsia="fr-CH"/>
    </w:rPr>
  </w:style>
  <w:style w:type="paragraph" w:customStyle="1" w:styleId="FBF9D1315C474C2ABD838EB6FC296B60">
    <w:name w:val="FBF9D1315C474C2ABD838EB6FC296B60"/>
    <w:rsid w:val="005566F8"/>
    <w:rPr>
      <w:lang w:val="fr-CH" w:eastAsia="fr-CH"/>
    </w:rPr>
  </w:style>
  <w:style w:type="paragraph" w:customStyle="1" w:styleId="F8FF68B5039E4B088838F1506C382628">
    <w:name w:val="F8FF68B5039E4B088838F1506C382628"/>
    <w:rsid w:val="005566F8"/>
    <w:rPr>
      <w:lang w:val="fr-CH" w:eastAsia="fr-CH"/>
    </w:rPr>
  </w:style>
  <w:style w:type="paragraph" w:customStyle="1" w:styleId="67A7D87CA0EB4ABA8322345D53829FC8">
    <w:name w:val="67A7D87CA0EB4ABA8322345D53829FC8"/>
    <w:rsid w:val="005566F8"/>
    <w:rPr>
      <w:lang w:val="fr-CH" w:eastAsia="fr-CH"/>
    </w:rPr>
  </w:style>
  <w:style w:type="paragraph" w:customStyle="1" w:styleId="42F998D3E76041FAB10527BFC50274FC">
    <w:name w:val="42F998D3E76041FAB10527BFC50274FC"/>
    <w:rsid w:val="005566F8"/>
    <w:rPr>
      <w:lang w:val="fr-CH" w:eastAsia="fr-CH"/>
    </w:rPr>
  </w:style>
  <w:style w:type="paragraph" w:customStyle="1" w:styleId="88CB659638C148C99A7E8BFD43A21B0C">
    <w:name w:val="88CB659638C148C99A7E8BFD43A21B0C"/>
    <w:rsid w:val="005566F8"/>
    <w:rPr>
      <w:lang w:val="fr-CH" w:eastAsia="fr-CH"/>
    </w:rPr>
  </w:style>
  <w:style w:type="paragraph" w:customStyle="1" w:styleId="4269126DC0164ECCA6101670BE3D8442">
    <w:name w:val="4269126DC0164ECCA6101670BE3D8442"/>
    <w:rsid w:val="005566F8"/>
    <w:rPr>
      <w:lang w:val="fr-CH" w:eastAsia="fr-CH"/>
    </w:rPr>
  </w:style>
  <w:style w:type="paragraph" w:customStyle="1" w:styleId="B8B0CC0B5CB748EDAA37F2103F302250">
    <w:name w:val="B8B0CC0B5CB748EDAA37F2103F302250"/>
    <w:rsid w:val="005566F8"/>
    <w:rPr>
      <w:lang w:val="fr-CH" w:eastAsia="fr-CH"/>
    </w:rPr>
  </w:style>
  <w:style w:type="paragraph" w:customStyle="1" w:styleId="F7E3C80F0C714E40A618A01767B1EC44">
    <w:name w:val="F7E3C80F0C714E40A618A01767B1EC44"/>
    <w:rsid w:val="005566F8"/>
    <w:rPr>
      <w:lang w:val="fr-CH" w:eastAsia="fr-CH"/>
    </w:rPr>
  </w:style>
  <w:style w:type="paragraph" w:customStyle="1" w:styleId="EC5C36A78F524C51BC28360FECCD23E6">
    <w:name w:val="EC5C36A78F524C51BC28360FECCD23E6"/>
    <w:rsid w:val="005566F8"/>
    <w:rPr>
      <w:lang w:val="fr-CH" w:eastAsia="fr-CH"/>
    </w:rPr>
  </w:style>
  <w:style w:type="paragraph" w:customStyle="1" w:styleId="C868945DD295478AAD1BEB02DEB3DF25">
    <w:name w:val="C868945DD295478AAD1BEB02DEB3DF25"/>
    <w:rsid w:val="005566F8"/>
    <w:rPr>
      <w:lang w:val="fr-CH" w:eastAsia="fr-CH"/>
    </w:rPr>
  </w:style>
  <w:style w:type="paragraph" w:customStyle="1" w:styleId="362D201C40074D0AA177A9BAD67BF20B">
    <w:name w:val="362D201C40074D0AA177A9BAD67BF20B"/>
    <w:rsid w:val="005566F8"/>
    <w:rPr>
      <w:lang w:val="fr-CH" w:eastAsia="fr-CH"/>
    </w:rPr>
  </w:style>
  <w:style w:type="paragraph" w:customStyle="1" w:styleId="22BE444B0D634939918167684515A9AC">
    <w:name w:val="22BE444B0D634939918167684515A9AC"/>
    <w:rsid w:val="005566F8"/>
    <w:rPr>
      <w:lang w:val="fr-CH" w:eastAsia="fr-CH"/>
    </w:rPr>
  </w:style>
  <w:style w:type="paragraph" w:customStyle="1" w:styleId="9147E966754A40C493CBA3785958C7E0">
    <w:name w:val="9147E966754A40C493CBA3785958C7E0"/>
    <w:rsid w:val="005566F8"/>
    <w:rPr>
      <w:lang w:val="fr-CH" w:eastAsia="fr-CH"/>
    </w:rPr>
  </w:style>
  <w:style w:type="paragraph" w:customStyle="1" w:styleId="7D740E7A726546A995DD134269040872">
    <w:name w:val="7D740E7A726546A995DD134269040872"/>
    <w:rsid w:val="005566F8"/>
    <w:rPr>
      <w:lang w:val="fr-CH" w:eastAsia="fr-CH"/>
    </w:rPr>
  </w:style>
  <w:style w:type="paragraph" w:customStyle="1" w:styleId="32E676A4AFF64E6D93011C8F493DE784">
    <w:name w:val="32E676A4AFF64E6D93011C8F493DE784"/>
    <w:rsid w:val="005566F8"/>
    <w:rPr>
      <w:lang w:val="fr-CH" w:eastAsia="fr-CH"/>
    </w:rPr>
  </w:style>
  <w:style w:type="paragraph" w:customStyle="1" w:styleId="393BCD0B53B24F129E1CCE38BDB67C50">
    <w:name w:val="393BCD0B53B24F129E1CCE38BDB67C50"/>
    <w:rsid w:val="005566F8"/>
    <w:rPr>
      <w:lang w:val="fr-CH" w:eastAsia="fr-CH"/>
    </w:rPr>
  </w:style>
  <w:style w:type="paragraph" w:customStyle="1" w:styleId="55A0A2C51D9242FD8161CFD02EAE07E9">
    <w:name w:val="55A0A2C51D9242FD8161CFD02EAE07E9"/>
    <w:rsid w:val="005566F8"/>
    <w:rPr>
      <w:lang w:val="fr-CH" w:eastAsia="fr-CH"/>
    </w:rPr>
  </w:style>
  <w:style w:type="paragraph" w:customStyle="1" w:styleId="1D405E7227CB451BA9CEB3DEE4196B8F">
    <w:name w:val="1D405E7227CB451BA9CEB3DEE4196B8F"/>
    <w:rsid w:val="005566F8"/>
    <w:rPr>
      <w:lang w:val="fr-CH" w:eastAsia="fr-CH"/>
    </w:rPr>
  </w:style>
  <w:style w:type="paragraph" w:customStyle="1" w:styleId="7915170EBF8E42A0B4007126CA0D5E12">
    <w:name w:val="7915170EBF8E42A0B4007126CA0D5E12"/>
    <w:rsid w:val="005566F8"/>
    <w:rPr>
      <w:lang w:val="fr-CH" w:eastAsia="fr-CH"/>
    </w:rPr>
  </w:style>
  <w:style w:type="paragraph" w:customStyle="1" w:styleId="B438E7FD927D43158500FC8A09E26E84">
    <w:name w:val="B438E7FD927D43158500FC8A09E26E84"/>
    <w:rsid w:val="005566F8"/>
    <w:rPr>
      <w:lang w:val="fr-CH" w:eastAsia="fr-CH"/>
    </w:rPr>
  </w:style>
  <w:style w:type="paragraph" w:customStyle="1" w:styleId="F9956915BBC74F3E9C8CB46FE235B926">
    <w:name w:val="F9956915BBC74F3E9C8CB46FE235B926"/>
    <w:rsid w:val="005566F8"/>
    <w:rPr>
      <w:lang w:val="fr-CH" w:eastAsia="fr-CH"/>
    </w:rPr>
  </w:style>
  <w:style w:type="paragraph" w:customStyle="1" w:styleId="983BA90FCDBF4A02A5BF9D471D4DFCE6">
    <w:name w:val="983BA90FCDBF4A02A5BF9D471D4DFCE6"/>
    <w:rsid w:val="005566F8"/>
    <w:rPr>
      <w:lang w:val="fr-CH" w:eastAsia="fr-CH"/>
    </w:rPr>
  </w:style>
  <w:style w:type="paragraph" w:customStyle="1" w:styleId="BF799C47532344C8AA34E508EC20C652">
    <w:name w:val="BF799C47532344C8AA34E508EC20C652"/>
    <w:rsid w:val="005566F8"/>
    <w:rPr>
      <w:lang w:val="fr-CH" w:eastAsia="fr-CH"/>
    </w:rPr>
  </w:style>
  <w:style w:type="paragraph" w:customStyle="1" w:styleId="BA144983957340D9B2981B7A03B25766">
    <w:name w:val="BA144983957340D9B2981B7A03B25766"/>
    <w:rsid w:val="005566F8"/>
    <w:rPr>
      <w:lang w:val="fr-CH" w:eastAsia="fr-CH"/>
    </w:rPr>
  </w:style>
  <w:style w:type="paragraph" w:customStyle="1" w:styleId="3DF50856C70E4D1BB2CF760592DFC487">
    <w:name w:val="3DF50856C70E4D1BB2CF760592DFC487"/>
    <w:rsid w:val="005566F8"/>
    <w:rPr>
      <w:lang w:val="fr-CH" w:eastAsia="fr-CH"/>
    </w:rPr>
  </w:style>
  <w:style w:type="paragraph" w:customStyle="1" w:styleId="21B954C70F734A6F9C3A812AF509523C">
    <w:name w:val="21B954C70F734A6F9C3A812AF509523C"/>
    <w:rsid w:val="005566F8"/>
    <w:rPr>
      <w:lang w:val="fr-CH" w:eastAsia="fr-CH"/>
    </w:rPr>
  </w:style>
  <w:style w:type="paragraph" w:customStyle="1" w:styleId="78D69C77B4B64D4A8E5F03012B6BE382">
    <w:name w:val="78D69C77B4B64D4A8E5F03012B6BE382"/>
    <w:rsid w:val="005566F8"/>
    <w:rPr>
      <w:lang w:val="fr-CH" w:eastAsia="fr-CH"/>
    </w:rPr>
  </w:style>
  <w:style w:type="paragraph" w:customStyle="1" w:styleId="C6C4A751A3864FBDBB3CC2E0CADABC10">
    <w:name w:val="C6C4A751A3864FBDBB3CC2E0CADABC10"/>
    <w:rsid w:val="005566F8"/>
    <w:rPr>
      <w:lang w:val="fr-CH" w:eastAsia="fr-CH"/>
    </w:rPr>
  </w:style>
  <w:style w:type="paragraph" w:customStyle="1" w:styleId="9276E0CEEAAB4251945FB49355482053">
    <w:name w:val="9276E0CEEAAB4251945FB49355482053"/>
    <w:rsid w:val="005566F8"/>
    <w:rPr>
      <w:lang w:val="fr-CH" w:eastAsia="fr-CH"/>
    </w:rPr>
  </w:style>
  <w:style w:type="paragraph" w:customStyle="1" w:styleId="FAB62EFEB91B4F63B91ACEA9ED162BBD">
    <w:name w:val="FAB62EFEB91B4F63B91ACEA9ED162BBD"/>
    <w:rsid w:val="005566F8"/>
    <w:rPr>
      <w:lang w:val="fr-CH" w:eastAsia="fr-CH"/>
    </w:rPr>
  </w:style>
  <w:style w:type="paragraph" w:customStyle="1" w:styleId="B30C68F491B34B82AA20683AB62FBFF3">
    <w:name w:val="B30C68F491B34B82AA20683AB62FBFF3"/>
    <w:rsid w:val="005566F8"/>
    <w:rPr>
      <w:lang w:val="fr-CH" w:eastAsia="fr-CH"/>
    </w:rPr>
  </w:style>
  <w:style w:type="paragraph" w:customStyle="1" w:styleId="49B4CC7524304CFDB57B5420E90E947B">
    <w:name w:val="49B4CC7524304CFDB57B5420E90E947B"/>
    <w:rsid w:val="005566F8"/>
    <w:rPr>
      <w:lang w:val="fr-CH" w:eastAsia="fr-CH"/>
    </w:rPr>
  </w:style>
  <w:style w:type="paragraph" w:customStyle="1" w:styleId="7D12321DAD55474A853AA8D32D51E43A">
    <w:name w:val="7D12321DAD55474A853AA8D32D51E43A"/>
    <w:rsid w:val="005566F8"/>
    <w:rPr>
      <w:lang w:val="fr-CH" w:eastAsia="fr-CH"/>
    </w:rPr>
  </w:style>
  <w:style w:type="paragraph" w:customStyle="1" w:styleId="660CC6BE5E934CCAA67856E22E268949">
    <w:name w:val="660CC6BE5E934CCAA67856E22E268949"/>
    <w:rsid w:val="005566F8"/>
    <w:rPr>
      <w:lang w:val="fr-CH" w:eastAsia="fr-CH"/>
    </w:rPr>
  </w:style>
  <w:style w:type="paragraph" w:customStyle="1" w:styleId="669E362E45744900BC3755D0592D410B">
    <w:name w:val="669E362E45744900BC3755D0592D410B"/>
    <w:rsid w:val="005566F8"/>
    <w:rPr>
      <w:lang w:val="fr-CH" w:eastAsia="fr-CH"/>
    </w:rPr>
  </w:style>
  <w:style w:type="paragraph" w:customStyle="1" w:styleId="952BF5E101804AD6A6C8A28169F9C14D">
    <w:name w:val="952BF5E101804AD6A6C8A28169F9C14D"/>
    <w:rsid w:val="005566F8"/>
    <w:rPr>
      <w:lang w:val="fr-CH" w:eastAsia="fr-CH"/>
    </w:rPr>
  </w:style>
  <w:style w:type="paragraph" w:customStyle="1" w:styleId="D9A8CBBA8C6A45CFBFE45D8892224830">
    <w:name w:val="D9A8CBBA8C6A45CFBFE45D8892224830"/>
    <w:rsid w:val="005566F8"/>
    <w:rPr>
      <w:lang w:val="fr-CH" w:eastAsia="fr-CH"/>
    </w:rPr>
  </w:style>
  <w:style w:type="paragraph" w:customStyle="1" w:styleId="20CF86193FC74D268F3AD2C1BAE24A26">
    <w:name w:val="20CF86193FC74D268F3AD2C1BAE24A26"/>
    <w:rsid w:val="005566F8"/>
    <w:rPr>
      <w:lang w:val="fr-CH" w:eastAsia="fr-CH"/>
    </w:rPr>
  </w:style>
  <w:style w:type="paragraph" w:customStyle="1" w:styleId="75F179A7EE26464DBB775868765F927E">
    <w:name w:val="75F179A7EE26464DBB775868765F927E"/>
    <w:rsid w:val="005566F8"/>
    <w:rPr>
      <w:lang w:val="fr-CH" w:eastAsia="fr-CH"/>
    </w:rPr>
  </w:style>
  <w:style w:type="paragraph" w:customStyle="1" w:styleId="4521A8D2CF6747B09B284F32172C3C5B">
    <w:name w:val="4521A8D2CF6747B09B284F32172C3C5B"/>
    <w:rsid w:val="005566F8"/>
    <w:rPr>
      <w:lang w:val="fr-CH" w:eastAsia="fr-CH"/>
    </w:rPr>
  </w:style>
  <w:style w:type="paragraph" w:customStyle="1" w:styleId="303D84CF017C4790B8FC66FC7AC2DC06">
    <w:name w:val="303D84CF017C4790B8FC66FC7AC2DC06"/>
    <w:rsid w:val="005566F8"/>
    <w:rPr>
      <w:lang w:val="fr-CH" w:eastAsia="fr-CH"/>
    </w:rPr>
  </w:style>
  <w:style w:type="paragraph" w:customStyle="1" w:styleId="85E76C0B397D499694337A123A095228">
    <w:name w:val="85E76C0B397D499694337A123A095228"/>
    <w:rsid w:val="005566F8"/>
    <w:rPr>
      <w:lang w:val="fr-CH" w:eastAsia="fr-CH"/>
    </w:rPr>
  </w:style>
  <w:style w:type="paragraph" w:customStyle="1" w:styleId="5CF55C2E61B343AFB96E986FA7519E18">
    <w:name w:val="5CF55C2E61B343AFB96E986FA7519E18"/>
    <w:rsid w:val="005566F8"/>
    <w:rPr>
      <w:lang w:val="fr-CH" w:eastAsia="fr-CH"/>
    </w:rPr>
  </w:style>
  <w:style w:type="paragraph" w:customStyle="1" w:styleId="384E4D00D30E4625B0E11D7BA010FD29">
    <w:name w:val="384E4D00D30E4625B0E11D7BA010FD29"/>
    <w:rsid w:val="005566F8"/>
    <w:rPr>
      <w:lang w:val="fr-CH" w:eastAsia="fr-CH"/>
    </w:rPr>
  </w:style>
  <w:style w:type="paragraph" w:customStyle="1" w:styleId="2956B1427F844D72BA350AC24830EFAE">
    <w:name w:val="2956B1427F844D72BA350AC24830EFAE"/>
    <w:rsid w:val="005566F8"/>
    <w:rPr>
      <w:lang w:val="fr-CH" w:eastAsia="fr-CH"/>
    </w:rPr>
  </w:style>
  <w:style w:type="paragraph" w:customStyle="1" w:styleId="536452C720594375B3A0832CD7F9DC52">
    <w:name w:val="536452C720594375B3A0832CD7F9DC52"/>
    <w:rsid w:val="005566F8"/>
    <w:rPr>
      <w:lang w:val="fr-CH" w:eastAsia="fr-CH"/>
    </w:rPr>
  </w:style>
  <w:style w:type="paragraph" w:customStyle="1" w:styleId="0ED9BBF1282242968269317A87C5CB4C">
    <w:name w:val="0ED9BBF1282242968269317A87C5CB4C"/>
    <w:rsid w:val="005566F8"/>
    <w:rPr>
      <w:lang w:val="fr-CH" w:eastAsia="fr-CH"/>
    </w:rPr>
  </w:style>
  <w:style w:type="paragraph" w:customStyle="1" w:styleId="7EFA988EFE274CC19712841569ECB534">
    <w:name w:val="7EFA988EFE274CC19712841569ECB534"/>
    <w:rsid w:val="005566F8"/>
    <w:rPr>
      <w:lang w:val="fr-CH" w:eastAsia="fr-CH"/>
    </w:rPr>
  </w:style>
  <w:style w:type="paragraph" w:customStyle="1" w:styleId="C65B2682B59943BA9F3F04183DC4F268">
    <w:name w:val="C65B2682B59943BA9F3F04183DC4F268"/>
    <w:rsid w:val="005566F8"/>
    <w:rPr>
      <w:lang w:val="fr-CH" w:eastAsia="fr-CH"/>
    </w:rPr>
  </w:style>
  <w:style w:type="paragraph" w:customStyle="1" w:styleId="081665F6D17049EDA1CFA059A4F400E6">
    <w:name w:val="081665F6D17049EDA1CFA059A4F400E6"/>
    <w:rsid w:val="005566F8"/>
    <w:rPr>
      <w:lang w:val="fr-CH" w:eastAsia="fr-CH"/>
    </w:rPr>
  </w:style>
  <w:style w:type="paragraph" w:customStyle="1" w:styleId="4A4B2AE189614E75B027D7D6F83A5258">
    <w:name w:val="4A4B2AE189614E75B027D7D6F83A5258"/>
    <w:rsid w:val="005566F8"/>
    <w:rPr>
      <w:lang w:val="fr-CH" w:eastAsia="fr-CH"/>
    </w:rPr>
  </w:style>
  <w:style w:type="paragraph" w:customStyle="1" w:styleId="F5C18811CD4B44F0B457D962C81CAE41">
    <w:name w:val="F5C18811CD4B44F0B457D962C81CAE41"/>
    <w:rsid w:val="005566F8"/>
    <w:rPr>
      <w:lang w:val="fr-CH" w:eastAsia="fr-CH"/>
    </w:rPr>
  </w:style>
  <w:style w:type="paragraph" w:customStyle="1" w:styleId="939DB6A03074451F9E205E75989CC9C2">
    <w:name w:val="939DB6A03074451F9E205E75989CC9C2"/>
    <w:rsid w:val="005566F8"/>
    <w:rPr>
      <w:lang w:val="fr-CH" w:eastAsia="fr-CH"/>
    </w:rPr>
  </w:style>
  <w:style w:type="paragraph" w:customStyle="1" w:styleId="08E11EBFCD4947129BE1E6722F6801C1">
    <w:name w:val="08E11EBFCD4947129BE1E6722F6801C1"/>
    <w:rsid w:val="005566F8"/>
    <w:rPr>
      <w:lang w:val="fr-CH" w:eastAsia="fr-CH"/>
    </w:rPr>
  </w:style>
  <w:style w:type="paragraph" w:customStyle="1" w:styleId="3152EA0C03504220AE88BF5579BCE442">
    <w:name w:val="3152EA0C03504220AE88BF5579BCE442"/>
    <w:rsid w:val="005566F8"/>
    <w:rPr>
      <w:lang w:val="fr-CH" w:eastAsia="fr-CH"/>
    </w:rPr>
  </w:style>
  <w:style w:type="paragraph" w:customStyle="1" w:styleId="6B901020B3944FD09AF7A0A0971F70F5">
    <w:name w:val="6B901020B3944FD09AF7A0A0971F70F5"/>
    <w:rsid w:val="005566F8"/>
    <w:rPr>
      <w:lang w:val="fr-CH" w:eastAsia="fr-CH"/>
    </w:rPr>
  </w:style>
  <w:style w:type="paragraph" w:customStyle="1" w:styleId="CCE7028D788449E4BC740742F0CA6332">
    <w:name w:val="CCE7028D788449E4BC740742F0CA6332"/>
    <w:rsid w:val="005566F8"/>
    <w:rPr>
      <w:lang w:val="fr-CH" w:eastAsia="fr-CH"/>
    </w:rPr>
  </w:style>
  <w:style w:type="paragraph" w:customStyle="1" w:styleId="50B0AF5F0E3841D8A392463480110ABB">
    <w:name w:val="50B0AF5F0E3841D8A392463480110ABB"/>
    <w:rsid w:val="005566F8"/>
    <w:rPr>
      <w:lang w:val="fr-CH" w:eastAsia="fr-CH"/>
    </w:rPr>
  </w:style>
  <w:style w:type="paragraph" w:customStyle="1" w:styleId="82A6304DDAF94A6392F04C72BC9B1BF7">
    <w:name w:val="82A6304DDAF94A6392F04C72BC9B1BF7"/>
    <w:rsid w:val="005566F8"/>
    <w:rPr>
      <w:lang w:val="fr-CH" w:eastAsia="fr-CH"/>
    </w:rPr>
  </w:style>
  <w:style w:type="paragraph" w:customStyle="1" w:styleId="D73FDF795F834AFE85BA074437A39A7B">
    <w:name w:val="D73FDF795F834AFE85BA074437A39A7B"/>
    <w:rsid w:val="005566F8"/>
    <w:rPr>
      <w:lang w:val="fr-CH" w:eastAsia="fr-CH"/>
    </w:rPr>
  </w:style>
  <w:style w:type="paragraph" w:customStyle="1" w:styleId="76329B8C3F284BAF856651D8F4A91FC7">
    <w:name w:val="76329B8C3F284BAF856651D8F4A91FC7"/>
    <w:rsid w:val="005566F8"/>
    <w:rPr>
      <w:lang w:val="fr-CH" w:eastAsia="fr-CH"/>
    </w:rPr>
  </w:style>
  <w:style w:type="paragraph" w:customStyle="1" w:styleId="04E842C512D04D47885959F1DAE1A81B">
    <w:name w:val="04E842C512D04D47885959F1DAE1A81B"/>
    <w:rsid w:val="005566F8"/>
    <w:rPr>
      <w:lang w:val="fr-CH" w:eastAsia="fr-CH"/>
    </w:rPr>
  </w:style>
  <w:style w:type="paragraph" w:customStyle="1" w:styleId="8E6EF60D78E648B091C31407EDDC281B">
    <w:name w:val="8E6EF60D78E648B091C31407EDDC281B"/>
    <w:rsid w:val="005566F8"/>
    <w:rPr>
      <w:lang w:val="fr-CH" w:eastAsia="fr-CH"/>
    </w:rPr>
  </w:style>
  <w:style w:type="paragraph" w:customStyle="1" w:styleId="39EEEFD817804105A144D505157C1BFA">
    <w:name w:val="39EEEFD817804105A144D505157C1BFA"/>
    <w:rsid w:val="005566F8"/>
    <w:rPr>
      <w:lang w:val="fr-CH" w:eastAsia="fr-CH"/>
    </w:rPr>
  </w:style>
  <w:style w:type="paragraph" w:customStyle="1" w:styleId="BA87C8438ECC49D28C8D61594F086B0E">
    <w:name w:val="BA87C8438ECC49D28C8D61594F086B0E"/>
    <w:rsid w:val="005566F8"/>
    <w:rPr>
      <w:lang w:val="fr-CH" w:eastAsia="fr-CH"/>
    </w:rPr>
  </w:style>
  <w:style w:type="paragraph" w:customStyle="1" w:styleId="849AB263378D421797ED3355649B0329">
    <w:name w:val="849AB263378D421797ED3355649B0329"/>
    <w:rsid w:val="005566F8"/>
    <w:rPr>
      <w:lang w:val="fr-CH" w:eastAsia="fr-CH"/>
    </w:rPr>
  </w:style>
  <w:style w:type="paragraph" w:customStyle="1" w:styleId="3C7223C8989F4E64B2B6F37D1BC7BA7B">
    <w:name w:val="3C7223C8989F4E64B2B6F37D1BC7BA7B"/>
    <w:rsid w:val="005566F8"/>
    <w:rPr>
      <w:lang w:val="fr-CH" w:eastAsia="fr-CH"/>
    </w:rPr>
  </w:style>
  <w:style w:type="paragraph" w:customStyle="1" w:styleId="E1B8BDD07EAC4FE3A778C7ADA02D80E3">
    <w:name w:val="E1B8BDD07EAC4FE3A778C7ADA02D80E3"/>
    <w:rsid w:val="005566F8"/>
    <w:rPr>
      <w:lang w:val="fr-CH" w:eastAsia="fr-CH"/>
    </w:rPr>
  </w:style>
  <w:style w:type="paragraph" w:customStyle="1" w:styleId="33F2508BB56544418A3D9E131A7EE78C">
    <w:name w:val="33F2508BB56544418A3D9E131A7EE78C"/>
    <w:rsid w:val="005566F8"/>
    <w:rPr>
      <w:lang w:val="fr-CH" w:eastAsia="fr-CH"/>
    </w:rPr>
  </w:style>
  <w:style w:type="paragraph" w:customStyle="1" w:styleId="E8AF1E459939482E91B4E76E06D576AB">
    <w:name w:val="E8AF1E459939482E91B4E76E06D576AB"/>
    <w:rsid w:val="005566F8"/>
    <w:rPr>
      <w:lang w:val="fr-CH" w:eastAsia="fr-CH"/>
    </w:rPr>
  </w:style>
  <w:style w:type="paragraph" w:customStyle="1" w:styleId="D81F81C41D1F4625AA6DBAC05CDD2662">
    <w:name w:val="D81F81C41D1F4625AA6DBAC05CDD2662"/>
    <w:rsid w:val="005566F8"/>
    <w:rPr>
      <w:lang w:val="fr-CH" w:eastAsia="fr-CH"/>
    </w:rPr>
  </w:style>
  <w:style w:type="paragraph" w:customStyle="1" w:styleId="82E7D87A0AFF413D938F036941F83DFC">
    <w:name w:val="82E7D87A0AFF413D938F036941F83DFC"/>
    <w:rsid w:val="005566F8"/>
    <w:rPr>
      <w:lang w:val="fr-CH" w:eastAsia="fr-CH"/>
    </w:rPr>
  </w:style>
  <w:style w:type="paragraph" w:customStyle="1" w:styleId="B6F87C1F61D64312AC199202AF414202">
    <w:name w:val="B6F87C1F61D64312AC199202AF414202"/>
    <w:rsid w:val="005566F8"/>
    <w:rPr>
      <w:lang w:val="fr-CH" w:eastAsia="fr-CH"/>
    </w:rPr>
  </w:style>
  <w:style w:type="paragraph" w:customStyle="1" w:styleId="D502E0AEBBE84F899B060CBB4EF053C9">
    <w:name w:val="D502E0AEBBE84F899B060CBB4EF053C9"/>
    <w:rsid w:val="005566F8"/>
    <w:rPr>
      <w:lang w:val="fr-CH" w:eastAsia="fr-CH"/>
    </w:rPr>
  </w:style>
  <w:style w:type="paragraph" w:customStyle="1" w:styleId="01E8A6E303164ABBA13D9F0FACE27980">
    <w:name w:val="01E8A6E303164ABBA13D9F0FACE27980"/>
    <w:rsid w:val="005566F8"/>
    <w:rPr>
      <w:lang w:val="fr-CH" w:eastAsia="fr-CH"/>
    </w:rPr>
  </w:style>
  <w:style w:type="paragraph" w:customStyle="1" w:styleId="8390E67445A74646AE9E2A5F2CE528A9">
    <w:name w:val="8390E67445A74646AE9E2A5F2CE528A9"/>
    <w:rsid w:val="005566F8"/>
    <w:rPr>
      <w:lang w:val="fr-CH" w:eastAsia="fr-CH"/>
    </w:rPr>
  </w:style>
  <w:style w:type="paragraph" w:customStyle="1" w:styleId="42066E47A2AE478D8292EAD97421F496">
    <w:name w:val="42066E47A2AE478D8292EAD97421F496"/>
    <w:rsid w:val="005566F8"/>
    <w:rPr>
      <w:lang w:val="fr-CH" w:eastAsia="fr-CH"/>
    </w:rPr>
  </w:style>
  <w:style w:type="paragraph" w:customStyle="1" w:styleId="F0D78254033C4C478CFDE6A2E5DF92B5">
    <w:name w:val="F0D78254033C4C478CFDE6A2E5DF92B5"/>
    <w:rsid w:val="005566F8"/>
    <w:rPr>
      <w:lang w:val="fr-CH" w:eastAsia="fr-CH"/>
    </w:rPr>
  </w:style>
  <w:style w:type="paragraph" w:customStyle="1" w:styleId="9004E6B834C4485780647C595A8670F5">
    <w:name w:val="9004E6B834C4485780647C595A8670F5"/>
    <w:rsid w:val="005566F8"/>
    <w:rPr>
      <w:lang w:val="fr-CH" w:eastAsia="fr-CH"/>
    </w:rPr>
  </w:style>
  <w:style w:type="paragraph" w:customStyle="1" w:styleId="837188C118B54BB6B997C886B9358B9B">
    <w:name w:val="837188C118B54BB6B997C886B9358B9B"/>
    <w:rsid w:val="005566F8"/>
    <w:rPr>
      <w:lang w:val="fr-CH" w:eastAsia="fr-CH"/>
    </w:rPr>
  </w:style>
  <w:style w:type="paragraph" w:customStyle="1" w:styleId="011E99C4F1ED4D669459DDB3036C405F">
    <w:name w:val="011E99C4F1ED4D669459DDB3036C405F"/>
    <w:rsid w:val="005566F8"/>
    <w:rPr>
      <w:lang w:val="fr-CH" w:eastAsia="fr-CH"/>
    </w:rPr>
  </w:style>
  <w:style w:type="paragraph" w:customStyle="1" w:styleId="BF55555C5E2F47C58782C91535033CDE">
    <w:name w:val="BF55555C5E2F47C58782C91535033CDE"/>
    <w:rsid w:val="005566F8"/>
    <w:rPr>
      <w:lang w:val="fr-CH" w:eastAsia="fr-CH"/>
    </w:rPr>
  </w:style>
  <w:style w:type="paragraph" w:customStyle="1" w:styleId="3ED3572AB314413D8C39B5295378EFEF">
    <w:name w:val="3ED3572AB314413D8C39B5295378EFEF"/>
    <w:rsid w:val="005566F8"/>
    <w:rPr>
      <w:lang w:val="fr-CH" w:eastAsia="fr-CH"/>
    </w:rPr>
  </w:style>
  <w:style w:type="paragraph" w:customStyle="1" w:styleId="C06CC47B334E415AB827FDEBE4DFA448">
    <w:name w:val="C06CC47B334E415AB827FDEBE4DFA448"/>
    <w:rsid w:val="005566F8"/>
    <w:rPr>
      <w:lang w:val="fr-CH" w:eastAsia="fr-CH"/>
    </w:rPr>
  </w:style>
  <w:style w:type="paragraph" w:customStyle="1" w:styleId="76F320C9865240AD84DAA76A7BB68F29">
    <w:name w:val="76F320C9865240AD84DAA76A7BB68F29"/>
    <w:rsid w:val="005566F8"/>
    <w:rPr>
      <w:lang w:val="fr-CH" w:eastAsia="fr-CH"/>
    </w:rPr>
  </w:style>
  <w:style w:type="paragraph" w:customStyle="1" w:styleId="38CF4C92272B41399ADA70D22445377A">
    <w:name w:val="38CF4C92272B41399ADA70D22445377A"/>
    <w:rsid w:val="005566F8"/>
    <w:rPr>
      <w:lang w:val="fr-CH" w:eastAsia="fr-CH"/>
    </w:rPr>
  </w:style>
  <w:style w:type="paragraph" w:customStyle="1" w:styleId="D5242B0FD3074391A65083746227FB6E">
    <w:name w:val="D5242B0FD3074391A65083746227FB6E"/>
    <w:rsid w:val="005566F8"/>
    <w:rPr>
      <w:lang w:val="fr-CH" w:eastAsia="fr-CH"/>
    </w:rPr>
  </w:style>
  <w:style w:type="paragraph" w:customStyle="1" w:styleId="6D2CB75FBD764B0B937221FD7865C2A2">
    <w:name w:val="6D2CB75FBD764B0B937221FD7865C2A2"/>
    <w:rsid w:val="005566F8"/>
    <w:rPr>
      <w:lang w:val="fr-CH" w:eastAsia="fr-CH"/>
    </w:rPr>
  </w:style>
  <w:style w:type="paragraph" w:customStyle="1" w:styleId="1C4956B9818C4EEB93DC9A09A19FC7DF">
    <w:name w:val="1C4956B9818C4EEB93DC9A09A19FC7DF"/>
    <w:rsid w:val="005566F8"/>
    <w:rPr>
      <w:lang w:val="fr-CH" w:eastAsia="fr-CH"/>
    </w:rPr>
  </w:style>
  <w:style w:type="paragraph" w:customStyle="1" w:styleId="289AA9D39A4F41DAA495AAD1DFAF5424">
    <w:name w:val="289AA9D39A4F41DAA495AAD1DFAF5424"/>
    <w:rsid w:val="005566F8"/>
    <w:rPr>
      <w:lang w:val="fr-CH" w:eastAsia="fr-CH"/>
    </w:rPr>
  </w:style>
  <w:style w:type="paragraph" w:customStyle="1" w:styleId="C2890D8CFDC243B09E9A1BF282EE0727">
    <w:name w:val="C2890D8CFDC243B09E9A1BF282EE0727"/>
    <w:rsid w:val="005566F8"/>
    <w:rPr>
      <w:lang w:val="fr-CH" w:eastAsia="fr-CH"/>
    </w:rPr>
  </w:style>
  <w:style w:type="paragraph" w:customStyle="1" w:styleId="3FBEE7E1011548C49F2DC493A48167C4">
    <w:name w:val="3FBEE7E1011548C49F2DC493A48167C4"/>
    <w:rsid w:val="005566F8"/>
    <w:rPr>
      <w:lang w:val="fr-CH" w:eastAsia="fr-CH"/>
    </w:rPr>
  </w:style>
  <w:style w:type="paragraph" w:customStyle="1" w:styleId="8D50B77C852F41E19D932537D9AB72B2">
    <w:name w:val="8D50B77C852F41E19D932537D9AB72B2"/>
    <w:rsid w:val="005566F8"/>
    <w:rPr>
      <w:lang w:val="fr-CH" w:eastAsia="fr-CH"/>
    </w:rPr>
  </w:style>
  <w:style w:type="paragraph" w:customStyle="1" w:styleId="1AFC1BB8795E408DA41A5ACD7E987B4F">
    <w:name w:val="1AFC1BB8795E408DA41A5ACD7E987B4F"/>
    <w:rsid w:val="005566F8"/>
    <w:rPr>
      <w:lang w:val="fr-CH" w:eastAsia="fr-CH"/>
    </w:rPr>
  </w:style>
  <w:style w:type="paragraph" w:customStyle="1" w:styleId="633E8058E6D444F183E7E983B1D313CA">
    <w:name w:val="633E8058E6D444F183E7E983B1D313CA"/>
    <w:rsid w:val="005566F8"/>
    <w:rPr>
      <w:lang w:val="fr-CH" w:eastAsia="fr-CH"/>
    </w:rPr>
  </w:style>
  <w:style w:type="paragraph" w:customStyle="1" w:styleId="0F80A0A1371D42AD8A2E72514A8CE777">
    <w:name w:val="0F80A0A1371D42AD8A2E72514A8CE777"/>
    <w:rsid w:val="005566F8"/>
    <w:rPr>
      <w:lang w:val="fr-CH" w:eastAsia="fr-CH"/>
    </w:rPr>
  </w:style>
  <w:style w:type="paragraph" w:customStyle="1" w:styleId="358566EF589D4F599F56F2B9627DC37B">
    <w:name w:val="358566EF589D4F599F56F2B9627DC37B"/>
    <w:rsid w:val="005566F8"/>
    <w:rPr>
      <w:lang w:val="fr-CH" w:eastAsia="fr-CH"/>
    </w:rPr>
  </w:style>
  <w:style w:type="paragraph" w:customStyle="1" w:styleId="58666B55DCE74F3FB48D01116D4D8DFC">
    <w:name w:val="58666B55DCE74F3FB48D01116D4D8DFC"/>
    <w:rsid w:val="005566F8"/>
    <w:rPr>
      <w:lang w:val="fr-CH" w:eastAsia="fr-CH"/>
    </w:rPr>
  </w:style>
  <w:style w:type="paragraph" w:customStyle="1" w:styleId="D46F8F6371B846BF9C8D49A685875010">
    <w:name w:val="D46F8F6371B846BF9C8D49A685875010"/>
    <w:rsid w:val="005566F8"/>
    <w:rPr>
      <w:lang w:val="fr-CH" w:eastAsia="fr-CH"/>
    </w:rPr>
  </w:style>
  <w:style w:type="paragraph" w:customStyle="1" w:styleId="90480676241043DF9F76021DEE51AE20">
    <w:name w:val="90480676241043DF9F76021DEE51AE20"/>
    <w:rsid w:val="005566F8"/>
    <w:rPr>
      <w:lang w:val="fr-CH" w:eastAsia="fr-CH"/>
    </w:rPr>
  </w:style>
  <w:style w:type="paragraph" w:customStyle="1" w:styleId="4BE948D002684CB6B7AA9C673C2FE0BD">
    <w:name w:val="4BE948D002684CB6B7AA9C673C2FE0BD"/>
    <w:rsid w:val="005566F8"/>
    <w:rPr>
      <w:lang w:val="fr-CH" w:eastAsia="fr-CH"/>
    </w:rPr>
  </w:style>
  <w:style w:type="paragraph" w:customStyle="1" w:styleId="3D8E4CC1B61A4F69A3A1CB36683A1DFD">
    <w:name w:val="3D8E4CC1B61A4F69A3A1CB36683A1DFD"/>
    <w:rsid w:val="005566F8"/>
    <w:rPr>
      <w:lang w:val="fr-CH" w:eastAsia="fr-CH"/>
    </w:rPr>
  </w:style>
  <w:style w:type="paragraph" w:customStyle="1" w:styleId="F62D463BD1D94499A624412172E1A6D7">
    <w:name w:val="F62D463BD1D94499A624412172E1A6D7"/>
    <w:rsid w:val="005566F8"/>
    <w:rPr>
      <w:lang w:val="fr-CH" w:eastAsia="fr-CH"/>
    </w:rPr>
  </w:style>
  <w:style w:type="paragraph" w:customStyle="1" w:styleId="F6916188CF3942638114C361113E7D9C">
    <w:name w:val="F6916188CF3942638114C361113E7D9C"/>
    <w:rsid w:val="005566F8"/>
    <w:rPr>
      <w:lang w:val="fr-CH" w:eastAsia="fr-CH"/>
    </w:rPr>
  </w:style>
  <w:style w:type="paragraph" w:customStyle="1" w:styleId="791D1C06B97045DEB33E88F21963EE2D">
    <w:name w:val="791D1C06B97045DEB33E88F21963EE2D"/>
    <w:rsid w:val="005566F8"/>
    <w:rPr>
      <w:lang w:val="fr-CH" w:eastAsia="fr-CH"/>
    </w:rPr>
  </w:style>
  <w:style w:type="paragraph" w:customStyle="1" w:styleId="AA159243A65146738A4512518216288C">
    <w:name w:val="AA159243A65146738A4512518216288C"/>
    <w:rsid w:val="005566F8"/>
    <w:rPr>
      <w:lang w:val="fr-CH" w:eastAsia="fr-CH"/>
    </w:rPr>
  </w:style>
  <w:style w:type="paragraph" w:customStyle="1" w:styleId="8122BA7111A546878B3EEA70889B78DE">
    <w:name w:val="8122BA7111A546878B3EEA70889B78DE"/>
    <w:rsid w:val="005566F8"/>
    <w:rPr>
      <w:lang w:val="fr-CH" w:eastAsia="fr-CH"/>
    </w:rPr>
  </w:style>
  <w:style w:type="paragraph" w:customStyle="1" w:styleId="BC3408C3639F44B9BB198A9461BBEB8B">
    <w:name w:val="BC3408C3639F44B9BB198A9461BBEB8B"/>
    <w:rsid w:val="005566F8"/>
    <w:rPr>
      <w:lang w:val="fr-CH" w:eastAsia="fr-CH"/>
    </w:rPr>
  </w:style>
  <w:style w:type="paragraph" w:customStyle="1" w:styleId="CFA9ACE478FF4AEAA3199F958AA99A7A">
    <w:name w:val="CFA9ACE478FF4AEAA3199F958AA99A7A"/>
    <w:rsid w:val="005566F8"/>
    <w:rPr>
      <w:lang w:val="fr-CH" w:eastAsia="fr-CH"/>
    </w:rPr>
  </w:style>
  <w:style w:type="paragraph" w:customStyle="1" w:styleId="D01E61958AD7489291195872A62E4209">
    <w:name w:val="D01E61958AD7489291195872A62E4209"/>
    <w:rsid w:val="005566F8"/>
    <w:rPr>
      <w:lang w:val="fr-CH" w:eastAsia="fr-CH"/>
    </w:rPr>
  </w:style>
  <w:style w:type="paragraph" w:customStyle="1" w:styleId="2D002B200D1B491385631A588C4DF552">
    <w:name w:val="2D002B200D1B491385631A588C4DF552"/>
    <w:rsid w:val="005566F8"/>
    <w:rPr>
      <w:lang w:val="fr-CH" w:eastAsia="fr-CH"/>
    </w:rPr>
  </w:style>
  <w:style w:type="paragraph" w:customStyle="1" w:styleId="39472E758229441296C1F11DAFB76511">
    <w:name w:val="39472E758229441296C1F11DAFB76511"/>
    <w:rsid w:val="005566F8"/>
    <w:rPr>
      <w:lang w:val="fr-CH" w:eastAsia="fr-CH"/>
    </w:rPr>
  </w:style>
  <w:style w:type="paragraph" w:customStyle="1" w:styleId="1C0F81FAF96849B8A5A0ABB15EF9F56F">
    <w:name w:val="1C0F81FAF96849B8A5A0ABB15EF9F56F"/>
    <w:rsid w:val="005566F8"/>
    <w:rPr>
      <w:lang w:val="fr-CH" w:eastAsia="fr-CH"/>
    </w:rPr>
  </w:style>
  <w:style w:type="paragraph" w:customStyle="1" w:styleId="C1451F0987B341BFB58012E5B32C289F">
    <w:name w:val="C1451F0987B341BFB58012E5B32C289F"/>
    <w:rsid w:val="005566F8"/>
    <w:rPr>
      <w:lang w:val="fr-CH" w:eastAsia="fr-CH"/>
    </w:rPr>
  </w:style>
  <w:style w:type="paragraph" w:customStyle="1" w:styleId="46BDA4698FC74110ACAB561F23630B87">
    <w:name w:val="46BDA4698FC74110ACAB561F23630B87"/>
    <w:rsid w:val="005566F8"/>
    <w:rPr>
      <w:lang w:val="fr-CH" w:eastAsia="fr-CH"/>
    </w:rPr>
  </w:style>
  <w:style w:type="paragraph" w:customStyle="1" w:styleId="CFCF2E7EEC2C407F92EEE90DC27F1584">
    <w:name w:val="CFCF2E7EEC2C407F92EEE90DC27F1584"/>
    <w:rsid w:val="005566F8"/>
    <w:rPr>
      <w:lang w:val="fr-CH" w:eastAsia="fr-CH"/>
    </w:rPr>
  </w:style>
  <w:style w:type="paragraph" w:customStyle="1" w:styleId="D62E81AE1F264CF9BCDAED0A5BA684FD">
    <w:name w:val="D62E81AE1F264CF9BCDAED0A5BA684FD"/>
    <w:rsid w:val="005566F8"/>
    <w:rPr>
      <w:lang w:val="fr-CH" w:eastAsia="fr-CH"/>
    </w:rPr>
  </w:style>
  <w:style w:type="paragraph" w:customStyle="1" w:styleId="2DB7E033596647F78F8FB25B1D5A7FAD">
    <w:name w:val="2DB7E033596647F78F8FB25B1D5A7FAD"/>
    <w:rsid w:val="005566F8"/>
    <w:rPr>
      <w:lang w:val="fr-CH" w:eastAsia="fr-CH"/>
    </w:rPr>
  </w:style>
  <w:style w:type="paragraph" w:customStyle="1" w:styleId="49E00C69A27148F0921E3FF77BC282A0">
    <w:name w:val="49E00C69A27148F0921E3FF77BC282A0"/>
    <w:rsid w:val="005566F8"/>
    <w:rPr>
      <w:lang w:val="fr-CH" w:eastAsia="fr-CH"/>
    </w:rPr>
  </w:style>
  <w:style w:type="paragraph" w:customStyle="1" w:styleId="0F174EC0C61D49A6824ACF4F4958C18E">
    <w:name w:val="0F174EC0C61D49A6824ACF4F4958C18E"/>
    <w:rsid w:val="005566F8"/>
    <w:rPr>
      <w:lang w:val="fr-CH" w:eastAsia="fr-CH"/>
    </w:rPr>
  </w:style>
  <w:style w:type="paragraph" w:customStyle="1" w:styleId="3F0466EF7F324DAE8661A33B8423EE20">
    <w:name w:val="3F0466EF7F324DAE8661A33B8423EE20"/>
    <w:rsid w:val="005566F8"/>
    <w:rPr>
      <w:lang w:val="fr-CH" w:eastAsia="fr-CH"/>
    </w:rPr>
  </w:style>
  <w:style w:type="paragraph" w:customStyle="1" w:styleId="9E3845EE993240008918D86DF2DEF05A">
    <w:name w:val="9E3845EE993240008918D86DF2DEF05A"/>
    <w:rsid w:val="005566F8"/>
    <w:rPr>
      <w:lang w:val="fr-CH" w:eastAsia="fr-CH"/>
    </w:rPr>
  </w:style>
  <w:style w:type="paragraph" w:customStyle="1" w:styleId="10F38117D0F044ECA8B482413876835A">
    <w:name w:val="10F38117D0F044ECA8B482413876835A"/>
    <w:rsid w:val="005566F8"/>
    <w:rPr>
      <w:lang w:val="fr-CH" w:eastAsia="fr-CH"/>
    </w:rPr>
  </w:style>
  <w:style w:type="paragraph" w:customStyle="1" w:styleId="F186B86CBCE147A6BF41F9D13BA69CFF">
    <w:name w:val="F186B86CBCE147A6BF41F9D13BA69CFF"/>
    <w:rsid w:val="005566F8"/>
    <w:rPr>
      <w:lang w:val="fr-CH" w:eastAsia="fr-CH"/>
    </w:rPr>
  </w:style>
  <w:style w:type="paragraph" w:customStyle="1" w:styleId="0FD143363D1E46F2A547388C5EF895CE">
    <w:name w:val="0FD143363D1E46F2A547388C5EF895CE"/>
    <w:rsid w:val="005566F8"/>
    <w:rPr>
      <w:lang w:val="fr-CH" w:eastAsia="fr-CH"/>
    </w:rPr>
  </w:style>
  <w:style w:type="paragraph" w:customStyle="1" w:styleId="246A336BAF504E3A8F861B58EBC068FA">
    <w:name w:val="246A336BAF504E3A8F861B58EBC068FA"/>
    <w:rsid w:val="005566F8"/>
    <w:rPr>
      <w:lang w:val="fr-CH" w:eastAsia="fr-CH"/>
    </w:rPr>
  </w:style>
  <w:style w:type="paragraph" w:customStyle="1" w:styleId="989F424208B94A008269A34DA96BF8B5">
    <w:name w:val="989F424208B94A008269A34DA96BF8B5"/>
    <w:rsid w:val="005566F8"/>
    <w:rPr>
      <w:lang w:val="fr-CH" w:eastAsia="fr-CH"/>
    </w:rPr>
  </w:style>
  <w:style w:type="paragraph" w:customStyle="1" w:styleId="6532DCE1FA714CD7B9694CAA9B2C6E7D">
    <w:name w:val="6532DCE1FA714CD7B9694CAA9B2C6E7D"/>
    <w:rsid w:val="005566F8"/>
    <w:rPr>
      <w:lang w:val="fr-CH" w:eastAsia="fr-CH"/>
    </w:rPr>
  </w:style>
  <w:style w:type="paragraph" w:customStyle="1" w:styleId="22BD9E67C530409E9D65675575C97E05">
    <w:name w:val="22BD9E67C530409E9D65675575C97E05"/>
    <w:rsid w:val="005566F8"/>
    <w:rPr>
      <w:lang w:val="fr-CH" w:eastAsia="fr-CH"/>
    </w:rPr>
  </w:style>
  <w:style w:type="paragraph" w:customStyle="1" w:styleId="F820DECB879E40748A3D31621F592B6B">
    <w:name w:val="F820DECB879E40748A3D31621F592B6B"/>
    <w:rsid w:val="005566F8"/>
    <w:rPr>
      <w:lang w:val="fr-CH" w:eastAsia="fr-CH"/>
    </w:rPr>
  </w:style>
  <w:style w:type="paragraph" w:customStyle="1" w:styleId="AC13C2E987774734BCB076074DD8B934">
    <w:name w:val="AC13C2E987774734BCB076074DD8B934"/>
    <w:rsid w:val="005566F8"/>
    <w:rPr>
      <w:lang w:val="fr-CH" w:eastAsia="fr-CH"/>
    </w:rPr>
  </w:style>
  <w:style w:type="paragraph" w:customStyle="1" w:styleId="DA300902FB964A598F30A3D01F4344FB">
    <w:name w:val="DA300902FB964A598F30A3D01F4344FB"/>
    <w:rsid w:val="005566F8"/>
    <w:rPr>
      <w:lang w:val="fr-CH" w:eastAsia="fr-CH"/>
    </w:rPr>
  </w:style>
  <w:style w:type="paragraph" w:customStyle="1" w:styleId="EE49DDE9329041D6A6F8488AE65F1429">
    <w:name w:val="EE49DDE9329041D6A6F8488AE65F1429"/>
    <w:rsid w:val="005566F8"/>
    <w:rPr>
      <w:lang w:val="fr-CH" w:eastAsia="fr-CH"/>
    </w:rPr>
  </w:style>
  <w:style w:type="paragraph" w:customStyle="1" w:styleId="283D43FDAA34428A9010726EC924FD75">
    <w:name w:val="283D43FDAA34428A9010726EC924FD75"/>
    <w:rsid w:val="005566F8"/>
    <w:rPr>
      <w:lang w:val="fr-CH" w:eastAsia="fr-CH"/>
    </w:rPr>
  </w:style>
  <w:style w:type="paragraph" w:customStyle="1" w:styleId="73D7B571A3FD4BF99D69964C1CFE1E1B">
    <w:name w:val="73D7B571A3FD4BF99D69964C1CFE1E1B"/>
    <w:rsid w:val="005566F8"/>
    <w:rPr>
      <w:lang w:val="fr-CH" w:eastAsia="fr-CH"/>
    </w:rPr>
  </w:style>
  <w:style w:type="paragraph" w:customStyle="1" w:styleId="97603C6641D442DEB22D934623ADEA4E">
    <w:name w:val="97603C6641D442DEB22D934623ADEA4E"/>
    <w:rsid w:val="005566F8"/>
    <w:rPr>
      <w:lang w:val="fr-CH" w:eastAsia="fr-CH"/>
    </w:rPr>
  </w:style>
  <w:style w:type="paragraph" w:customStyle="1" w:styleId="A6D1FAFE767D4D6E9E5D56D28D8F9014">
    <w:name w:val="A6D1FAFE767D4D6E9E5D56D28D8F9014"/>
    <w:rsid w:val="005566F8"/>
    <w:rPr>
      <w:lang w:val="fr-CH" w:eastAsia="fr-CH"/>
    </w:rPr>
  </w:style>
  <w:style w:type="paragraph" w:customStyle="1" w:styleId="88FFE812B1B4425899B2CDE497743B61">
    <w:name w:val="88FFE812B1B4425899B2CDE497743B61"/>
    <w:rsid w:val="005566F8"/>
    <w:rPr>
      <w:lang w:val="fr-CH" w:eastAsia="fr-CH"/>
    </w:rPr>
  </w:style>
  <w:style w:type="paragraph" w:customStyle="1" w:styleId="8D027CF3B7AA460FAD8E92A6349D8C25">
    <w:name w:val="8D027CF3B7AA460FAD8E92A6349D8C25"/>
    <w:rsid w:val="005566F8"/>
    <w:rPr>
      <w:lang w:val="fr-CH" w:eastAsia="fr-CH"/>
    </w:rPr>
  </w:style>
  <w:style w:type="paragraph" w:customStyle="1" w:styleId="F03285FD41744CCF9153A22697DC6803">
    <w:name w:val="F03285FD41744CCF9153A22697DC6803"/>
    <w:rsid w:val="005566F8"/>
    <w:rPr>
      <w:lang w:val="fr-CH" w:eastAsia="fr-CH"/>
    </w:rPr>
  </w:style>
  <w:style w:type="paragraph" w:customStyle="1" w:styleId="09E7F79357A34044B12457AA5ACB93F5">
    <w:name w:val="09E7F79357A34044B12457AA5ACB93F5"/>
    <w:rsid w:val="005566F8"/>
    <w:rPr>
      <w:lang w:val="fr-CH" w:eastAsia="fr-CH"/>
    </w:rPr>
  </w:style>
  <w:style w:type="paragraph" w:customStyle="1" w:styleId="42231DF17DC94CB9BC0BFFA09FFC6818">
    <w:name w:val="42231DF17DC94CB9BC0BFFA09FFC6818"/>
    <w:rsid w:val="005566F8"/>
    <w:rPr>
      <w:lang w:val="fr-CH" w:eastAsia="fr-CH"/>
    </w:rPr>
  </w:style>
  <w:style w:type="paragraph" w:customStyle="1" w:styleId="CC33287F892343298CF80A5C2436AAB7">
    <w:name w:val="CC33287F892343298CF80A5C2436AAB7"/>
    <w:rsid w:val="005566F8"/>
    <w:rPr>
      <w:lang w:val="fr-CH" w:eastAsia="fr-CH"/>
    </w:rPr>
  </w:style>
  <w:style w:type="paragraph" w:customStyle="1" w:styleId="A9CAFA4FF97245DCA3731E2727F2C2F3">
    <w:name w:val="A9CAFA4FF97245DCA3731E2727F2C2F3"/>
    <w:rsid w:val="005566F8"/>
    <w:rPr>
      <w:lang w:val="fr-CH" w:eastAsia="fr-CH"/>
    </w:rPr>
  </w:style>
  <w:style w:type="paragraph" w:customStyle="1" w:styleId="77D87D4E07134117BB6E603C54249725">
    <w:name w:val="77D87D4E07134117BB6E603C54249725"/>
    <w:rsid w:val="005566F8"/>
    <w:rPr>
      <w:lang w:val="fr-CH" w:eastAsia="fr-CH"/>
    </w:rPr>
  </w:style>
  <w:style w:type="paragraph" w:customStyle="1" w:styleId="EDAAE1C149B04EA49502585968D8E9B5">
    <w:name w:val="EDAAE1C149B04EA49502585968D8E9B5"/>
    <w:rsid w:val="005566F8"/>
    <w:rPr>
      <w:lang w:val="fr-CH" w:eastAsia="fr-CH"/>
    </w:rPr>
  </w:style>
  <w:style w:type="paragraph" w:customStyle="1" w:styleId="D21E77DCABFA44A887695AAE36FCEFF6">
    <w:name w:val="D21E77DCABFA44A887695AAE36FCEFF6"/>
    <w:rsid w:val="005566F8"/>
    <w:rPr>
      <w:lang w:val="fr-CH" w:eastAsia="fr-CH"/>
    </w:rPr>
  </w:style>
  <w:style w:type="paragraph" w:customStyle="1" w:styleId="64D71962DB244DCF87AC29159C6F520C">
    <w:name w:val="64D71962DB244DCF87AC29159C6F520C"/>
    <w:rsid w:val="005566F8"/>
    <w:rPr>
      <w:lang w:val="fr-CH" w:eastAsia="fr-CH"/>
    </w:rPr>
  </w:style>
  <w:style w:type="paragraph" w:customStyle="1" w:styleId="8436231F72D14DFBB1283819A513DE1B">
    <w:name w:val="8436231F72D14DFBB1283819A513DE1B"/>
    <w:rsid w:val="005566F8"/>
    <w:rPr>
      <w:lang w:val="fr-CH" w:eastAsia="fr-CH"/>
    </w:rPr>
  </w:style>
  <w:style w:type="paragraph" w:customStyle="1" w:styleId="D7F3BEECDC444B5B887D27DDA8BF2819">
    <w:name w:val="D7F3BEECDC444B5B887D27DDA8BF2819"/>
    <w:rsid w:val="005566F8"/>
    <w:rPr>
      <w:lang w:val="fr-CH" w:eastAsia="fr-CH"/>
    </w:rPr>
  </w:style>
  <w:style w:type="paragraph" w:customStyle="1" w:styleId="1C3A9844C9954F22B59A325AFFF61628">
    <w:name w:val="1C3A9844C9954F22B59A325AFFF61628"/>
    <w:rsid w:val="005566F8"/>
    <w:rPr>
      <w:lang w:val="fr-CH" w:eastAsia="fr-CH"/>
    </w:rPr>
  </w:style>
  <w:style w:type="paragraph" w:customStyle="1" w:styleId="A7CDCD58843444A9ABC570CAE222E846">
    <w:name w:val="A7CDCD58843444A9ABC570CAE222E846"/>
    <w:rsid w:val="005566F8"/>
    <w:rPr>
      <w:lang w:val="fr-CH" w:eastAsia="fr-CH"/>
    </w:rPr>
  </w:style>
  <w:style w:type="paragraph" w:customStyle="1" w:styleId="F468B14DD68A4CCB93CBDB05071B6E86">
    <w:name w:val="F468B14DD68A4CCB93CBDB05071B6E86"/>
    <w:rsid w:val="005566F8"/>
    <w:rPr>
      <w:lang w:val="fr-CH" w:eastAsia="fr-CH"/>
    </w:rPr>
  </w:style>
  <w:style w:type="paragraph" w:customStyle="1" w:styleId="2D0F84428423409F822B3B4F2BA65937">
    <w:name w:val="2D0F84428423409F822B3B4F2BA65937"/>
    <w:rsid w:val="005566F8"/>
    <w:rPr>
      <w:lang w:val="fr-CH" w:eastAsia="fr-CH"/>
    </w:rPr>
  </w:style>
  <w:style w:type="paragraph" w:customStyle="1" w:styleId="11E719CE626A49B0B7FFE828F264A733">
    <w:name w:val="11E719CE626A49B0B7FFE828F264A733"/>
    <w:rsid w:val="005566F8"/>
    <w:rPr>
      <w:lang w:val="fr-CH" w:eastAsia="fr-CH"/>
    </w:rPr>
  </w:style>
  <w:style w:type="paragraph" w:customStyle="1" w:styleId="51A9E6E385714CD28686AD35B2B44344">
    <w:name w:val="51A9E6E385714CD28686AD35B2B44344"/>
    <w:rsid w:val="005566F8"/>
    <w:rPr>
      <w:lang w:val="fr-CH" w:eastAsia="fr-CH"/>
    </w:rPr>
  </w:style>
  <w:style w:type="paragraph" w:customStyle="1" w:styleId="22F67F25E7514719B6B994AC06ACE6D4">
    <w:name w:val="22F67F25E7514719B6B994AC06ACE6D4"/>
    <w:rsid w:val="005566F8"/>
    <w:rPr>
      <w:lang w:val="fr-CH" w:eastAsia="fr-CH"/>
    </w:rPr>
  </w:style>
  <w:style w:type="paragraph" w:customStyle="1" w:styleId="062B8E73BB504CA8B0BEFC2505135CBE">
    <w:name w:val="062B8E73BB504CA8B0BEFC2505135CBE"/>
    <w:rsid w:val="005566F8"/>
    <w:rPr>
      <w:lang w:val="fr-CH" w:eastAsia="fr-CH"/>
    </w:rPr>
  </w:style>
  <w:style w:type="paragraph" w:customStyle="1" w:styleId="24EB6F97CAE24AB1BEE1C0834FB2B41F">
    <w:name w:val="24EB6F97CAE24AB1BEE1C0834FB2B41F"/>
    <w:rsid w:val="005566F8"/>
    <w:rPr>
      <w:lang w:val="fr-CH" w:eastAsia="fr-CH"/>
    </w:rPr>
  </w:style>
  <w:style w:type="paragraph" w:customStyle="1" w:styleId="2399A20DA63F4E5B8F94CE1489B5DD86">
    <w:name w:val="2399A20DA63F4E5B8F94CE1489B5DD86"/>
    <w:rsid w:val="005566F8"/>
    <w:rPr>
      <w:lang w:val="fr-CH" w:eastAsia="fr-CH"/>
    </w:rPr>
  </w:style>
  <w:style w:type="paragraph" w:customStyle="1" w:styleId="D11F8AABC4C849F187AEDE83258ADC88">
    <w:name w:val="D11F8AABC4C849F187AEDE83258ADC88"/>
    <w:rsid w:val="005566F8"/>
    <w:rPr>
      <w:lang w:val="fr-CH" w:eastAsia="fr-CH"/>
    </w:rPr>
  </w:style>
  <w:style w:type="paragraph" w:customStyle="1" w:styleId="BFF32819BA304EB7B5CB974AFA4AA477">
    <w:name w:val="BFF32819BA304EB7B5CB974AFA4AA477"/>
    <w:rsid w:val="005566F8"/>
    <w:rPr>
      <w:lang w:val="fr-CH" w:eastAsia="fr-CH"/>
    </w:rPr>
  </w:style>
  <w:style w:type="paragraph" w:customStyle="1" w:styleId="01634A8A7B054E9F9F488458EEEEB704">
    <w:name w:val="01634A8A7B054E9F9F488458EEEEB704"/>
    <w:rsid w:val="005566F8"/>
    <w:rPr>
      <w:lang w:val="fr-CH" w:eastAsia="fr-CH"/>
    </w:rPr>
  </w:style>
  <w:style w:type="paragraph" w:customStyle="1" w:styleId="EAA4FF72DAA34985AF0D554F2101F2AA">
    <w:name w:val="EAA4FF72DAA34985AF0D554F2101F2AA"/>
    <w:rsid w:val="005566F8"/>
    <w:rPr>
      <w:lang w:val="fr-CH" w:eastAsia="fr-CH"/>
    </w:rPr>
  </w:style>
  <w:style w:type="paragraph" w:customStyle="1" w:styleId="4DDA3131F3A848B898545CE1A041CDED">
    <w:name w:val="4DDA3131F3A848B898545CE1A041CDED"/>
    <w:rsid w:val="005566F8"/>
    <w:rPr>
      <w:lang w:val="fr-CH" w:eastAsia="fr-CH"/>
    </w:rPr>
  </w:style>
  <w:style w:type="paragraph" w:customStyle="1" w:styleId="9487BBD5528B43A7BA4F05DBD1E46B3D">
    <w:name w:val="9487BBD5528B43A7BA4F05DBD1E46B3D"/>
    <w:rsid w:val="005566F8"/>
    <w:rPr>
      <w:lang w:val="fr-CH" w:eastAsia="fr-CH"/>
    </w:rPr>
  </w:style>
  <w:style w:type="paragraph" w:customStyle="1" w:styleId="D77D8318DA1E4F0EA91C474F330B8F03">
    <w:name w:val="D77D8318DA1E4F0EA91C474F330B8F03"/>
    <w:rsid w:val="005566F8"/>
    <w:rPr>
      <w:lang w:val="fr-CH" w:eastAsia="fr-CH"/>
    </w:rPr>
  </w:style>
  <w:style w:type="paragraph" w:customStyle="1" w:styleId="3871133E8FB14D10863E70F46F754EFE">
    <w:name w:val="3871133E8FB14D10863E70F46F754EFE"/>
    <w:rsid w:val="005566F8"/>
    <w:rPr>
      <w:lang w:val="fr-CH" w:eastAsia="fr-CH"/>
    </w:rPr>
  </w:style>
  <w:style w:type="paragraph" w:customStyle="1" w:styleId="EE473EF316614B1C8B698B9F3D72D4B6">
    <w:name w:val="EE473EF316614B1C8B698B9F3D72D4B6"/>
    <w:rsid w:val="005566F8"/>
    <w:rPr>
      <w:lang w:val="fr-CH" w:eastAsia="fr-CH"/>
    </w:rPr>
  </w:style>
  <w:style w:type="paragraph" w:customStyle="1" w:styleId="D3CCD83E003C43D5BCB842C0E426866E">
    <w:name w:val="D3CCD83E003C43D5BCB842C0E426866E"/>
    <w:rsid w:val="005566F8"/>
    <w:rPr>
      <w:lang w:val="fr-CH" w:eastAsia="fr-CH"/>
    </w:rPr>
  </w:style>
  <w:style w:type="paragraph" w:customStyle="1" w:styleId="308B5784E3BD43FAA7AE4A0B6F2F130D">
    <w:name w:val="308B5784E3BD43FAA7AE4A0B6F2F130D"/>
    <w:rsid w:val="005566F8"/>
    <w:rPr>
      <w:lang w:val="fr-CH" w:eastAsia="fr-CH"/>
    </w:rPr>
  </w:style>
  <w:style w:type="paragraph" w:customStyle="1" w:styleId="E3BFC446530C40AEB6775D8B28141288">
    <w:name w:val="E3BFC446530C40AEB6775D8B28141288"/>
    <w:rsid w:val="005566F8"/>
    <w:rPr>
      <w:lang w:val="fr-CH" w:eastAsia="fr-CH"/>
    </w:rPr>
  </w:style>
  <w:style w:type="paragraph" w:customStyle="1" w:styleId="1593E9BBA194447C867EA7E8FA0A5E7A">
    <w:name w:val="1593E9BBA194447C867EA7E8FA0A5E7A"/>
    <w:rsid w:val="005566F8"/>
    <w:rPr>
      <w:lang w:val="fr-CH" w:eastAsia="fr-CH"/>
    </w:rPr>
  </w:style>
  <w:style w:type="paragraph" w:customStyle="1" w:styleId="82FBD5E45AF94354AEBEEC94479703A4">
    <w:name w:val="82FBD5E45AF94354AEBEEC94479703A4"/>
    <w:rsid w:val="005566F8"/>
    <w:rPr>
      <w:lang w:val="fr-CH" w:eastAsia="fr-CH"/>
    </w:rPr>
  </w:style>
  <w:style w:type="paragraph" w:customStyle="1" w:styleId="7AB367DD4CD849D78D0EC3AF4E866AF2">
    <w:name w:val="7AB367DD4CD849D78D0EC3AF4E866AF2"/>
    <w:rsid w:val="005566F8"/>
    <w:rPr>
      <w:lang w:val="fr-CH" w:eastAsia="fr-CH"/>
    </w:rPr>
  </w:style>
  <w:style w:type="paragraph" w:customStyle="1" w:styleId="4CAEE364793E4130AF413E810CD92346">
    <w:name w:val="4CAEE364793E4130AF413E810CD92346"/>
    <w:rsid w:val="005566F8"/>
    <w:rPr>
      <w:lang w:val="fr-CH" w:eastAsia="fr-CH"/>
    </w:rPr>
  </w:style>
  <w:style w:type="paragraph" w:customStyle="1" w:styleId="0BE16B84202B4CCEBA62CCEE59BED9FF">
    <w:name w:val="0BE16B84202B4CCEBA62CCEE59BED9FF"/>
    <w:rsid w:val="005566F8"/>
    <w:rPr>
      <w:lang w:val="fr-CH" w:eastAsia="fr-CH"/>
    </w:rPr>
  </w:style>
  <w:style w:type="paragraph" w:customStyle="1" w:styleId="D4DF8B64830B468E8782726EC1C34416">
    <w:name w:val="D4DF8B64830B468E8782726EC1C34416"/>
    <w:rsid w:val="005566F8"/>
    <w:rPr>
      <w:lang w:val="fr-CH" w:eastAsia="fr-CH"/>
    </w:rPr>
  </w:style>
  <w:style w:type="paragraph" w:customStyle="1" w:styleId="D17979B5A65A438395F31B21D82D55A3">
    <w:name w:val="D17979B5A65A438395F31B21D82D55A3"/>
    <w:rsid w:val="005566F8"/>
    <w:rPr>
      <w:lang w:val="fr-CH" w:eastAsia="fr-CH"/>
    </w:rPr>
  </w:style>
  <w:style w:type="paragraph" w:customStyle="1" w:styleId="2BAD8D2463CA4B11B20AF3FAC237833F">
    <w:name w:val="2BAD8D2463CA4B11B20AF3FAC237833F"/>
    <w:rsid w:val="005566F8"/>
    <w:rPr>
      <w:lang w:val="fr-CH" w:eastAsia="fr-CH"/>
    </w:rPr>
  </w:style>
  <w:style w:type="paragraph" w:customStyle="1" w:styleId="A2A24562E0584CCB9336CBA13141F216">
    <w:name w:val="A2A24562E0584CCB9336CBA13141F216"/>
    <w:rsid w:val="005566F8"/>
    <w:rPr>
      <w:lang w:val="fr-CH" w:eastAsia="fr-CH"/>
    </w:rPr>
  </w:style>
  <w:style w:type="paragraph" w:customStyle="1" w:styleId="1C68186194B34231AFB00F14A4F00323">
    <w:name w:val="1C68186194B34231AFB00F14A4F00323"/>
    <w:rsid w:val="005566F8"/>
    <w:rPr>
      <w:lang w:val="fr-CH" w:eastAsia="fr-CH"/>
    </w:rPr>
  </w:style>
  <w:style w:type="paragraph" w:customStyle="1" w:styleId="4CE95986B73B4399AB16143AF2D5C7B2">
    <w:name w:val="4CE95986B73B4399AB16143AF2D5C7B2"/>
    <w:rsid w:val="005566F8"/>
    <w:rPr>
      <w:lang w:val="fr-CH" w:eastAsia="fr-CH"/>
    </w:rPr>
  </w:style>
  <w:style w:type="paragraph" w:customStyle="1" w:styleId="B2AF72C53B5B4F6EA1F5708C027BBC5E">
    <w:name w:val="B2AF72C53B5B4F6EA1F5708C027BBC5E"/>
    <w:rsid w:val="005566F8"/>
    <w:rPr>
      <w:lang w:val="fr-CH" w:eastAsia="fr-CH"/>
    </w:rPr>
  </w:style>
  <w:style w:type="paragraph" w:customStyle="1" w:styleId="ED2D74CBBD014D7D9447679B6996385C">
    <w:name w:val="ED2D74CBBD014D7D9447679B6996385C"/>
    <w:rsid w:val="005566F8"/>
    <w:rPr>
      <w:lang w:val="fr-CH" w:eastAsia="fr-CH"/>
    </w:rPr>
  </w:style>
  <w:style w:type="paragraph" w:customStyle="1" w:styleId="08D5098195F84A888C4E18E0980B11AE">
    <w:name w:val="08D5098195F84A888C4E18E0980B11AE"/>
    <w:rsid w:val="005566F8"/>
    <w:rPr>
      <w:lang w:val="fr-CH" w:eastAsia="fr-CH"/>
    </w:rPr>
  </w:style>
  <w:style w:type="paragraph" w:customStyle="1" w:styleId="645B6B52D0DD431C878326E3EC6BEE0D">
    <w:name w:val="645B6B52D0DD431C878326E3EC6BEE0D"/>
    <w:rsid w:val="005566F8"/>
    <w:rPr>
      <w:lang w:val="fr-CH" w:eastAsia="fr-CH"/>
    </w:rPr>
  </w:style>
  <w:style w:type="paragraph" w:customStyle="1" w:styleId="2945E1E23431480CBA3C7CD2E46309EE">
    <w:name w:val="2945E1E23431480CBA3C7CD2E46309EE"/>
    <w:rsid w:val="005566F8"/>
    <w:rPr>
      <w:lang w:val="fr-CH" w:eastAsia="fr-CH"/>
    </w:rPr>
  </w:style>
  <w:style w:type="paragraph" w:customStyle="1" w:styleId="C59263F7AE0147749A672D0C28227E95">
    <w:name w:val="C59263F7AE0147749A672D0C28227E95"/>
    <w:rsid w:val="005566F8"/>
    <w:rPr>
      <w:lang w:val="fr-CH" w:eastAsia="fr-CH"/>
    </w:rPr>
  </w:style>
  <w:style w:type="paragraph" w:customStyle="1" w:styleId="F5AFF7D7300B4C08B34BA2625D262C63">
    <w:name w:val="F5AFF7D7300B4C08B34BA2625D262C63"/>
    <w:rsid w:val="005566F8"/>
    <w:rPr>
      <w:lang w:val="fr-CH" w:eastAsia="fr-CH"/>
    </w:rPr>
  </w:style>
  <w:style w:type="paragraph" w:customStyle="1" w:styleId="E5E00668BB584CD1B3D3A009D8B81EE1">
    <w:name w:val="E5E00668BB584CD1B3D3A009D8B81EE1"/>
    <w:rsid w:val="005566F8"/>
    <w:rPr>
      <w:lang w:val="fr-CH" w:eastAsia="fr-CH"/>
    </w:rPr>
  </w:style>
  <w:style w:type="paragraph" w:customStyle="1" w:styleId="DEEDDCA62B974D719D49DD562D104488">
    <w:name w:val="DEEDDCA62B974D719D49DD562D104488"/>
    <w:rsid w:val="005566F8"/>
    <w:rPr>
      <w:lang w:val="fr-CH" w:eastAsia="fr-CH"/>
    </w:rPr>
  </w:style>
  <w:style w:type="paragraph" w:customStyle="1" w:styleId="DBEE5EB4C6C04BDD85E3045C37F08FB4">
    <w:name w:val="DBEE5EB4C6C04BDD85E3045C37F08FB4"/>
    <w:rsid w:val="005566F8"/>
    <w:rPr>
      <w:lang w:val="fr-CH" w:eastAsia="fr-CH"/>
    </w:rPr>
  </w:style>
  <w:style w:type="paragraph" w:customStyle="1" w:styleId="2E0E8BA71A2245A3B44531A4D4FAF2D9">
    <w:name w:val="2E0E8BA71A2245A3B44531A4D4FAF2D9"/>
    <w:rsid w:val="005566F8"/>
    <w:rPr>
      <w:lang w:val="fr-CH" w:eastAsia="fr-CH"/>
    </w:rPr>
  </w:style>
  <w:style w:type="paragraph" w:customStyle="1" w:styleId="8E46D6B3DE754E18A82FCBA9F9F21BE1">
    <w:name w:val="8E46D6B3DE754E18A82FCBA9F9F21BE1"/>
    <w:rsid w:val="005566F8"/>
    <w:rPr>
      <w:lang w:val="fr-CH" w:eastAsia="fr-CH"/>
    </w:rPr>
  </w:style>
  <w:style w:type="paragraph" w:customStyle="1" w:styleId="69E99D95AFAB481083C699DDB1E31A29">
    <w:name w:val="69E99D95AFAB481083C699DDB1E31A29"/>
    <w:rsid w:val="005566F8"/>
    <w:rPr>
      <w:lang w:val="fr-CH" w:eastAsia="fr-CH"/>
    </w:rPr>
  </w:style>
  <w:style w:type="paragraph" w:customStyle="1" w:styleId="71775AB52E654C4BA6360636D5214BE8">
    <w:name w:val="71775AB52E654C4BA6360636D5214BE8"/>
    <w:rsid w:val="005566F8"/>
    <w:rPr>
      <w:lang w:val="fr-CH" w:eastAsia="fr-CH"/>
    </w:rPr>
  </w:style>
  <w:style w:type="paragraph" w:customStyle="1" w:styleId="6403E883AB334270B11D78B80B594802">
    <w:name w:val="6403E883AB334270B11D78B80B594802"/>
    <w:rsid w:val="005566F8"/>
    <w:rPr>
      <w:lang w:val="fr-CH" w:eastAsia="fr-CH"/>
    </w:rPr>
  </w:style>
  <w:style w:type="paragraph" w:customStyle="1" w:styleId="088E24BF6B084BFCBA7EF2C09A74D952">
    <w:name w:val="088E24BF6B084BFCBA7EF2C09A74D952"/>
    <w:rsid w:val="005566F8"/>
    <w:rPr>
      <w:lang w:val="fr-CH" w:eastAsia="fr-CH"/>
    </w:rPr>
  </w:style>
  <w:style w:type="paragraph" w:customStyle="1" w:styleId="6F96F9DAAA664052A5CAC63EE3684AAD">
    <w:name w:val="6F96F9DAAA664052A5CAC63EE3684AAD"/>
    <w:rsid w:val="005566F8"/>
    <w:rPr>
      <w:lang w:val="fr-CH" w:eastAsia="fr-CH"/>
    </w:rPr>
  </w:style>
  <w:style w:type="paragraph" w:customStyle="1" w:styleId="E331A2724E1B46D993F7F66AF5374E5F">
    <w:name w:val="E331A2724E1B46D993F7F66AF5374E5F"/>
    <w:rsid w:val="005566F8"/>
    <w:rPr>
      <w:lang w:val="fr-CH" w:eastAsia="fr-CH"/>
    </w:rPr>
  </w:style>
  <w:style w:type="paragraph" w:customStyle="1" w:styleId="F7218BEFF60B4C6EB83A6CC1A9154BD9">
    <w:name w:val="F7218BEFF60B4C6EB83A6CC1A9154BD9"/>
    <w:rsid w:val="005566F8"/>
    <w:rPr>
      <w:lang w:val="fr-CH" w:eastAsia="fr-CH"/>
    </w:rPr>
  </w:style>
  <w:style w:type="paragraph" w:customStyle="1" w:styleId="A8DA1098DCB94E5A990847F1FB04DAA4">
    <w:name w:val="A8DA1098DCB94E5A990847F1FB04DAA4"/>
    <w:rsid w:val="005566F8"/>
    <w:rPr>
      <w:lang w:val="fr-CH" w:eastAsia="fr-CH"/>
    </w:rPr>
  </w:style>
  <w:style w:type="paragraph" w:customStyle="1" w:styleId="531D9D0D6A144C7DB3D21E3ADBB8ACFF">
    <w:name w:val="531D9D0D6A144C7DB3D21E3ADBB8ACFF"/>
    <w:rsid w:val="005566F8"/>
    <w:rPr>
      <w:lang w:val="fr-CH" w:eastAsia="fr-CH"/>
    </w:rPr>
  </w:style>
  <w:style w:type="paragraph" w:customStyle="1" w:styleId="B688A5155F824E35A7E491F10BC00B3B">
    <w:name w:val="B688A5155F824E35A7E491F10BC00B3B"/>
    <w:rsid w:val="005566F8"/>
    <w:rPr>
      <w:lang w:val="fr-CH" w:eastAsia="fr-CH"/>
    </w:rPr>
  </w:style>
  <w:style w:type="paragraph" w:customStyle="1" w:styleId="DCA077805E27493C89C09BDA5DE0017A">
    <w:name w:val="DCA077805E27493C89C09BDA5DE0017A"/>
    <w:rsid w:val="005566F8"/>
    <w:rPr>
      <w:lang w:val="fr-CH" w:eastAsia="fr-CH"/>
    </w:rPr>
  </w:style>
  <w:style w:type="paragraph" w:customStyle="1" w:styleId="9B88CDEBEC9E4F60A4212CD1E73F0BF4">
    <w:name w:val="9B88CDEBEC9E4F60A4212CD1E73F0BF4"/>
    <w:rsid w:val="005566F8"/>
    <w:rPr>
      <w:lang w:val="fr-CH" w:eastAsia="fr-CH"/>
    </w:rPr>
  </w:style>
  <w:style w:type="paragraph" w:customStyle="1" w:styleId="F499DC8579EA4ECFB0092D5A9E91A498">
    <w:name w:val="F499DC8579EA4ECFB0092D5A9E91A498"/>
    <w:rsid w:val="005566F8"/>
    <w:rPr>
      <w:lang w:val="fr-CH" w:eastAsia="fr-CH"/>
    </w:rPr>
  </w:style>
  <w:style w:type="paragraph" w:customStyle="1" w:styleId="349FA120918A49FB8FDB3731CD34E7B8">
    <w:name w:val="349FA120918A49FB8FDB3731CD34E7B8"/>
    <w:rsid w:val="005566F8"/>
    <w:rPr>
      <w:lang w:val="fr-CH" w:eastAsia="fr-CH"/>
    </w:rPr>
  </w:style>
  <w:style w:type="paragraph" w:customStyle="1" w:styleId="43E87C5A860B4BE2AB436D8AAAE21DFC">
    <w:name w:val="43E87C5A860B4BE2AB436D8AAAE21DFC"/>
    <w:rsid w:val="005566F8"/>
    <w:rPr>
      <w:lang w:val="fr-CH" w:eastAsia="fr-CH"/>
    </w:rPr>
  </w:style>
  <w:style w:type="paragraph" w:customStyle="1" w:styleId="F1132F13CB4A4E8099823D1279A463E2">
    <w:name w:val="F1132F13CB4A4E8099823D1279A463E2"/>
    <w:rsid w:val="005566F8"/>
    <w:rPr>
      <w:lang w:val="fr-CH" w:eastAsia="fr-CH"/>
    </w:rPr>
  </w:style>
  <w:style w:type="paragraph" w:customStyle="1" w:styleId="F10E9847360A4DADA4822FF0A1CC4155">
    <w:name w:val="F10E9847360A4DADA4822FF0A1CC4155"/>
    <w:rsid w:val="005566F8"/>
    <w:rPr>
      <w:lang w:val="fr-CH" w:eastAsia="fr-CH"/>
    </w:rPr>
  </w:style>
  <w:style w:type="paragraph" w:customStyle="1" w:styleId="BCBB8DA863D3453EA49BAD84031E614E">
    <w:name w:val="BCBB8DA863D3453EA49BAD84031E614E"/>
    <w:rsid w:val="005566F8"/>
    <w:rPr>
      <w:lang w:val="fr-CH" w:eastAsia="fr-CH"/>
    </w:rPr>
  </w:style>
  <w:style w:type="paragraph" w:customStyle="1" w:styleId="F8888320312C47D3A2AAAB01D945E228">
    <w:name w:val="F8888320312C47D3A2AAAB01D945E228"/>
    <w:rsid w:val="005566F8"/>
    <w:rPr>
      <w:lang w:val="fr-CH" w:eastAsia="fr-CH"/>
    </w:rPr>
  </w:style>
  <w:style w:type="paragraph" w:customStyle="1" w:styleId="26A15406BCF14BB682F6E18E8F27100B">
    <w:name w:val="26A15406BCF14BB682F6E18E8F27100B"/>
    <w:rsid w:val="005566F8"/>
    <w:rPr>
      <w:lang w:val="fr-CH" w:eastAsia="fr-CH"/>
    </w:rPr>
  </w:style>
  <w:style w:type="paragraph" w:customStyle="1" w:styleId="B4BE95127156493BA4FB5F05A3AD35E3">
    <w:name w:val="B4BE95127156493BA4FB5F05A3AD35E3"/>
    <w:rsid w:val="005566F8"/>
    <w:rPr>
      <w:lang w:val="fr-CH" w:eastAsia="fr-CH"/>
    </w:rPr>
  </w:style>
  <w:style w:type="paragraph" w:customStyle="1" w:styleId="1C3BF5844B72468688C3F728A7868244">
    <w:name w:val="1C3BF5844B72468688C3F728A7868244"/>
    <w:rsid w:val="005566F8"/>
    <w:rPr>
      <w:lang w:val="fr-CH" w:eastAsia="fr-CH"/>
    </w:rPr>
  </w:style>
  <w:style w:type="paragraph" w:customStyle="1" w:styleId="1B3BAF894C2A46809A1FF25A35384C58">
    <w:name w:val="1B3BAF894C2A46809A1FF25A35384C58"/>
    <w:rsid w:val="005566F8"/>
    <w:rPr>
      <w:lang w:val="fr-CH" w:eastAsia="fr-CH"/>
    </w:rPr>
  </w:style>
  <w:style w:type="paragraph" w:customStyle="1" w:styleId="BA28038EB5F44002825BC12CCB7048EF">
    <w:name w:val="BA28038EB5F44002825BC12CCB7048EF"/>
    <w:rsid w:val="005566F8"/>
    <w:rPr>
      <w:lang w:val="fr-CH" w:eastAsia="fr-CH"/>
    </w:rPr>
  </w:style>
  <w:style w:type="paragraph" w:customStyle="1" w:styleId="5AD163BC4CF54780AADEB828139E6C35">
    <w:name w:val="5AD163BC4CF54780AADEB828139E6C35"/>
    <w:rsid w:val="005566F8"/>
    <w:rPr>
      <w:lang w:val="fr-CH" w:eastAsia="fr-CH"/>
    </w:rPr>
  </w:style>
  <w:style w:type="paragraph" w:customStyle="1" w:styleId="DECD11936B04454BB81E7BCEC92F45E4">
    <w:name w:val="DECD11936B04454BB81E7BCEC92F45E4"/>
    <w:rsid w:val="005566F8"/>
    <w:rPr>
      <w:lang w:val="fr-CH" w:eastAsia="fr-CH"/>
    </w:rPr>
  </w:style>
  <w:style w:type="paragraph" w:customStyle="1" w:styleId="2F57C276636149EFA6A9BA8F2915664D">
    <w:name w:val="2F57C276636149EFA6A9BA8F2915664D"/>
    <w:rsid w:val="005566F8"/>
    <w:rPr>
      <w:lang w:val="fr-CH" w:eastAsia="fr-CH"/>
    </w:rPr>
  </w:style>
  <w:style w:type="paragraph" w:customStyle="1" w:styleId="EDDBC854C2D14D709EF8A61D6E615EFD">
    <w:name w:val="EDDBC854C2D14D709EF8A61D6E615EFD"/>
    <w:rsid w:val="005566F8"/>
    <w:rPr>
      <w:lang w:val="fr-CH" w:eastAsia="fr-CH"/>
    </w:rPr>
  </w:style>
  <w:style w:type="paragraph" w:customStyle="1" w:styleId="C143CA1E6E3445CEA95985848765BF2A">
    <w:name w:val="C143CA1E6E3445CEA95985848765BF2A"/>
    <w:rsid w:val="005566F8"/>
    <w:rPr>
      <w:lang w:val="fr-CH" w:eastAsia="fr-CH"/>
    </w:rPr>
  </w:style>
  <w:style w:type="paragraph" w:customStyle="1" w:styleId="88BC19CD8B224FE683BB6EAD086574B4">
    <w:name w:val="88BC19CD8B224FE683BB6EAD086574B4"/>
    <w:rsid w:val="005566F8"/>
    <w:rPr>
      <w:lang w:val="fr-CH" w:eastAsia="fr-CH"/>
    </w:rPr>
  </w:style>
  <w:style w:type="paragraph" w:customStyle="1" w:styleId="A86D1DEA857243B5A0E7B42141EED7A6">
    <w:name w:val="A86D1DEA857243B5A0E7B42141EED7A6"/>
    <w:rsid w:val="005566F8"/>
    <w:rPr>
      <w:lang w:val="fr-CH" w:eastAsia="fr-CH"/>
    </w:rPr>
  </w:style>
  <w:style w:type="paragraph" w:customStyle="1" w:styleId="BAEFB9AFDDB540C4AAC17D65FCAA542E">
    <w:name w:val="BAEFB9AFDDB540C4AAC17D65FCAA542E"/>
    <w:rsid w:val="005566F8"/>
    <w:rPr>
      <w:lang w:val="fr-CH" w:eastAsia="fr-CH"/>
    </w:rPr>
  </w:style>
  <w:style w:type="paragraph" w:customStyle="1" w:styleId="93F004107A8E4B95864BB1EC8137E1A1">
    <w:name w:val="93F004107A8E4B95864BB1EC8137E1A1"/>
    <w:rsid w:val="005566F8"/>
    <w:rPr>
      <w:lang w:val="fr-CH" w:eastAsia="fr-CH"/>
    </w:rPr>
  </w:style>
  <w:style w:type="paragraph" w:customStyle="1" w:styleId="2A12B0C8157F49FCB085161C8008A429">
    <w:name w:val="2A12B0C8157F49FCB085161C8008A429"/>
    <w:rsid w:val="005566F8"/>
    <w:rPr>
      <w:lang w:val="fr-CH" w:eastAsia="fr-CH"/>
    </w:rPr>
  </w:style>
  <w:style w:type="paragraph" w:customStyle="1" w:styleId="19A6E223FF284C16A0C2764E526B2E7F">
    <w:name w:val="19A6E223FF284C16A0C2764E526B2E7F"/>
    <w:rsid w:val="005566F8"/>
    <w:rPr>
      <w:lang w:val="fr-CH" w:eastAsia="fr-CH"/>
    </w:rPr>
  </w:style>
  <w:style w:type="paragraph" w:customStyle="1" w:styleId="5F370D70F55E4508894B41DC03A44700">
    <w:name w:val="5F370D70F55E4508894B41DC03A44700"/>
    <w:rsid w:val="005566F8"/>
    <w:rPr>
      <w:lang w:val="fr-CH" w:eastAsia="fr-CH"/>
    </w:rPr>
  </w:style>
  <w:style w:type="paragraph" w:customStyle="1" w:styleId="170E3367C7784721A0FB02BDB8BCACB2">
    <w:name w:val="170E3367C7784721A0FB02BDB8BCACB2"/>
    <w:rsid w:val="005566F8"/>
    <w:rPr>
      <w:lang w:val="fr-CH" w:eastAsia="fr-CH"/>
    </w:rPr>
  </w:style>
  <w:style w:type="paragraph" w:customStyle="1" w:styleId="D32C41357715430E9B518158828E8149">
    <w:name w:val="D32C41357715430E9B518158828E8149"/>
    <w:rsid w:val="005566F8"/>
    <w:rPr>
      <w:lang w:val="fr-CH" w:eastAsia="fr-CH"/>
    </w:rPr>
  </w:style>
  <w:style w:type="paragraph" w:customStyle="1" w:styleId="1967E9CDD22045E4BC70BFF89FC88068">
    <w:name w:val="1967E9CDD22045E4BC70BFF89FC88068"/>
    <w:rsid w:val="005566F8"/>
    <w:rPr>
      <w:lang w:val="fr-CH" w:eastAsia="fr-CH"/>
    </w:rPr>
  </w:style>
  <w:style w:type="paragraph" w:customStyle="1" w:styleId="45F08BC89A964821892F1B5545F9F19D">
    <w:name w:val="45F08BC89A964821892F1B5545F9F19D"/>
    <w:rsid w:val="005566F8"/>
    <w:rPr>
      <w:lang w:val="fr-CH" w:eastAsia="fr-CH"/>
    </w:rPr>
  </w:style>
  <w:style w:type="paragraph" w:customStyle="1" w:styleId="40B04AE6CA9F4FE9878BF5EB57ED9E89">
    <w:name w:val="40B04AE6CA9F4FE9878BF5EB57ED9E89"/>
    <w:rsid w:val="005566F8"/>
    <w:rPr>
      <w:lang w:val="fr-CH" w:eastAsia="fr-CH"/>
    </w:rPr>
  </w:style>
  <w:style w:type="paragraph" w:customStyle="1" w:styleId="A8A11A67902A48D2BC1A96452FB1AA5C">
    <w:name w:val="A8A11A67902A48D2BC1A96452FB1AA5C"/>
    <w:rsid w:val="005566F8"/>
    <w:rPr>
      <w:lang w:val="fr-CH" w:eastAsia="fr-CH"/>
    </w:rPr>
  </w:style>
  <w:style w:type="paragraph" w:customStyle="1" w:styleId="F396160A972B439A816CF857D5292C15">
    <w:name w:val="F396160A972B439A816CF857D5292C15"/>
    <w:rsid w:val="005566F8"/>
    <w:rPr>
      <w:lang w:val="fr-CH" w:eastAsia="fr-CH"/>
    </w:rPr>
  </w:style>
  <w:style w:type="paragraph" w:customStyle="1" w:styleId="831A449B1C3840E69D5BB3A1EBEA6E8B">
    <w:name w:val="831A449B1C3840E69D5BB3A1EBEA6E8B"/>
    <w:rsid w:val="005566F8"/>
    <w:rPr>
      <w:lang w:val="fr-CH" w:eastAsia="fr-CH"/>
    </w:rPr>
  </w:style>
  <w:style w:type="paragraph" w:customStyle="1" w:styleId="3F0FFBB3545F416E97DF34D592409C17">
    <w:name w:val="3F0FFBB3545F416E97DF34D592409C17"/>
    <w:rsid w:val="005566F8"/>
    <w:rPr>
      <w:lang w:val="fr-CH" w:eastAsia="fr-CH"/>
    </w:rPr>
  </w:style>
  <w:style w:type="paragraph" w:customStyle="1" w:styleId="27E39BD7F79F4F66B206BEC39282CA75">
    <w:name w:val="27E39BD7F79F4F66B206BEC39282CA75"/>
    <w:rsid w:val="005566F8"/>
    <w:rPr>
      <w:lang w:val="fr-CH" w:eastAsia="fr-CH"/>
    </w:rPr>
  </w:style>
  <w:style w:type="paragraph" w:customStyle="1" w:styleId="5099EBB92D7A463BA293D540256C003E">
    <w:name w:val="5099EBB92D7A463BA293D540256C003E"/>
    <w:rsid w:val="005566F8"/>
    <w:rPr>
      <w:lang w:val="fr-CH" w:eastAsia="fr-CH"/>
    </w:rPr>
  </w:style>
  <w:style w:type="paragraph" w:customStyle="1" w:styleId="0DE4733DDDD14E858709F8A03A311546">
    <w:name w:val="0DE4733DDDD14E858709F8A03A311546"/>
    <w:rsid w:val="005566F8"/>
    <w:rPr>
      <w:lang w:val="fr-CH" w:eastAsia="fr-CH"/>
    </w:rPr>
  </w:style>
  <w:style w:type="paragraph" w:customStyle="1" w:styleId="3F24529132D446D3B042179B3C0D1890">
    <w:name w:val="3F24529132D446D3B042179B3C0D1890"/>
    <w:rsid w:val="005566F8"/>
    <w:rPr>
      <w:lang w:val="fr-CH" w:eastAsia="fr-CH"/>
    </w:rPr>
  </w:style>
  <w:style w:type="paragraph" w:customStyle="1" w:styleId="ED9943242F7C4D83B5A2BB6FFA6FA811">
    <w:name w:val="ED9943242F7C4D83B5A2BB6FFA6FA811"/>
    <w:rsid w:val="005566F8"/>
    <w:rPr>
      <w:lang w:val="fr-CH" w:eastAsia="fr-CH"/>
    </w:rPr>
  </w:style>
  <w:style w:type="paragraph" w:customStyle="1" w:styleId="A9DE6D1F18F845D5A75DA867ACB9D683">
    <w:name w:val="A9DE6D1F18F845D5A75DA867ACB9D683"/>
    <w:rsid w:val="005566F8"/>
    <w:rPr>
      <w:lang w:val="fr-CH" w:eastAsia="fr-CH"/>
    </w:rPr>
  </w:style>
  <w:style w:type="paragraph" w:customStyle="1" w:styleId="5521A91A9B204D06966B2F791DF46A39">
    <w:name w:val="5521A91A9B204D06966B2F791DF46A39"/>
    <w:rsid w:val="005566F8"/>
    <w:rPr>
      <w:lang w:val="fr-CH" w:eastAsia="fr-CH"/>
    </w:rPr>
  </w:style>
  <w:style w:type="paragraph" w:customStyle="1" w:styleId="850929562889438E9242C8444D02595B">
    <w:name w:val="850929562889438E9242C8444D02595B"/>
    <w:rsid w:val="005566F8"/>
    <w:rPr>
      <w:lang w:val="fr-CH" w:eastAsia="fr-CH"/>
    </w:rPr>
  </w:style>
  <w:style w:type="paragraph" w:customStyle="1" w:styleId="D2E66A275DEE45DEA68A1BC430189BA5">
    <w:name w:val="D2E66A275DEE45DEA68A1BC430189BA5"/>
    <w:rsid w:val="005566F8"/>
    <w:rPr>
      <w:lang w:val="fr-CH" w:eastAsia="fr-CH"/>
    </w:rPr>
  </w:style>
  <w:style w:type="paragraph" w:customStyle="1" w:styleId="8B701F1C9FE9428D863A520E65006D4C">
    <w:name w:val="8B701F1C9FE9428D863A520E65006D4C"/>
    <w:rsid w:val="005566F8"/>
    <w:rPr>
      <w:lang w:val="fr-CH" w:eastAsia="fr-CH"/>
    </w:rPr>
  </w:style>
  <w:style w:type="paragraph" w:customStyle="1" w:styleId="4C156DD8DC5546338CB5CAE6668B004F">
    <w:name w:val="4C156DD8DC5546338CB5CAE6668B004F"/>
    <w:rsid w:val="005566F8"/>
    <w:rPr>
      <w:lang w:val="fr-CH" w:eastAsia="fr-CH"/>
    </w:rPr>
  </w:style>
  <w:style w:type="paragraph" w:customStyle="1" w:styleId="664B2E20D50446168EA8028ACF3817E3">
    <w:name w:val="664B2E20D50446168EA8028ACF3817E3"/>
    <w:rsid w:val="005566F8"/>
    <w:rPr>
      <w:lang w:val="fr-CH" w:eastAsia="fr-CH"/>
    </w:rPr>
  </w:style>
  <w:style w:type="paragraph" w:customStyle="1" w:styleId="74C60666A0944D87995F550E375CD912">
    <w:name w:val="74C60666A0944D87995F550E375CD912"/>
    <w:rsid w:val="005566F8"/>
    <w:rPr>
      <w:lang w:val="fr-CH" w:eastAsia="fr-CH"/>
    </w:rPr>
  </w:style>
  <w:style w:type="paragraph" w:customStyle="1" w:styleId="E23AFE6B591E4A7C9BE5DD0003C72E49">
    <w:name w:val="E23AFE6B591E4A7C9BE5DD0003C72E49"/>
    <w:rsid w:val="005566F8"/>
    <w:rPr>
      <w:lang w:val="fr-CH" w:eastAsia="fr-CH"/>
    </w:rPr>
  </w:style>
  <w:style w:type="paragraph" w:customStyle="1" w:styleId="6CF3F0FDB9C247E4AD6942DC12103BDF">
    <w:name w:val="6CF3F0FDB9C247E4AD6942DC12103BDF"/>
    <w:rsid w:val="005566F8"/>
    <w:rPr>
      <w:lang w:val="fr-CH" w:eastAsia="fr-CH"/>
    </w:rPr>
  </w:style>
  <w:style w:type="paragraph" w:customStyle="1" w:styleId="4BD6A624CB164C9AA86A8F70349250A3">
    <w:name w:val="4BD6A624CB164C9AA86A8F70349250A3"/>
    <w:rsid w:val="005566F8"/>
    <w:rPr>
      <w:lang w:val="fr-CH" w:eastAsia="fr-CH"/>
    </w:rPr>
  </w:style>
  <w:style w:type="paragraph" w:customStyle="1" w:styleId="E5B6942463E94DC183E073BA56AACA7F">
    <w:name w:val="E5B6942463E94DC183E073BA56AACA7F"/>
    <w:rsid w:val="005566F8"/>
    <w:rPr>
      <w:lang w:val="fr-CH" w:eastAsia="fr-CH"/>
    </w:rPr>
  </w:style>
  <w:style w:type="paragraph" w:customStyle="1" w:styleId="9E93DA107A0346CCBD867738E095904D">
    <w:name w:val="9E93DA107A0346CCBD867738E095904D"/>
    <w:rsid w:val="005566F8"/>
    <w:rPr>
      <w:lang w:val="fr-CH" w:eastAsia="fr-CH"/>
    </w:rPr>
  </w:style>
  <w:style w:type="paragraph" w:customStyle="1" w:styleId="C3254FC2A70345189591BB46216D1601">
    <w:name w:val="C3254FC2A70345189591BB46216D1601"/>
    <w:rsid w:val="005566F8"/>
    <w:rPr>
      <w:lang w:val="fr-CH" w:eastAsia="fr-CH"/>
    </w:rPr>
  </w:style>
  <w:style w:type="paragraph" w:customStyle="1" w:styleId="1F17089F3A254344A4BA3FC2CC3C3F57">
    <w:name w:val="1F17089F3A254344A4BA3FC2CC3C3F57"/>
    <w:rsid w:val="005566F8"/>
    <w:rPr>
      <w:lang w:val="fr-CH" w:eastAsia="fr-CH"/>
    </w:rPr>
  </w:style>
  <w:style w:type="paragraph" w:customStyle="1" w:styleId="68051971764644CE81C1EC8245856454">
    <w:name w:val="68051971764644CE81C1EC8245856454"/>
    <w:rsid w:val="005566F8"/>
    <w:rPr>
      <w:lang w:val="fr-CH" w:eastAsia="fr-CH"/>
    </w:rPr>
  </w:style>
  <w:style w:type="paragraph" w:customStyle="1" w:styleId="0263EED6C7BB4AF591BE792EC9705A8D">
    <w:name w:val="0263EED6C7BB4AF591BE792EC9705A8D"/>
    <w:rsid w:val="005566F8"/>
    <w:rPr>
      <w:lang w:val="fr-CH" w:eastAsia="fr-CH"/>
    </w:rPr>
  </w:style>
  <w:style w:type="paragraph" w:customStyle="1" w:styleId="EF67373A3B0C4A268CBF815106B1DBF2">
    <w:name w:val="EF67373A3B0C4A268CBF815106B1DBF2"/>
    <w:rsid w:val="005566F8"/>
    <w:rPr>
      <w:lang w:val="fr-CH" w:eastAsia="fr-CH"/>
    </w:rPr>
  </w:style>
  <w:style w:type="paragraph" w:customStyle="1" w:styleId="BEEF4E0749694130A61D698D86A411E2">
    <w:name w:val="BEEF4E0749694130A61D698D86A411E2"/>
    <w:rsid w:val="005566F8"/>
    <w:rPr>
      <w:lang w:val="fr-CH" w:eastAsia="fr-CH"/>
    </w:rPr>
  </w:style>
  <w:style w:type="paragraph" w:customStyle="1" w:styleId="4D17E1D2D80245E1AC553527544ABE8E">
    <w:name w:val="4D17E1D2D80245E1AC553527544ABE8E"/>
    <w:rsid w:val="005566F8"/>
    <w:rPr>
      <w:lang w:val="fr-CH" w:eastAsia="fr-CH"/>
    </w:rPr>
  </w:style>
  <w:style w:type="paragraph" w:customStyle="1" w:styleId="295AEE035B814771822853D7DBBBA653">
    <w:name w:val="295AEE035B814771822853D7DBBBA653"/>
    <w:rsid w:val="005566F8"/>
    <w:rPr>
      <w:lang w:val="fr-CH" w:eastAsia="fr-CH"/>
    </w:rPr>
  </w:style>
  <w:style w:type="paragraph" w:customStyle="1" w:styleId="F1AC4E12BBFC4306BE4DEE89761C6513">
    <w:name w:val="F1AC4E12BBFC4306BE4DEE89761C6513"/>
    <w:rsid w:val="005566F8"/>
    <w:rPr>
      <w:lang w:val="fr-CH" w:eastAsia="fr-CH"/>
    </w:rPr>
  </w:style>
  <w:style w:type="paragraph" w:customStyle="1" w:styleId="6BFE29A8C25443B69AD58E82EF1B90B8">
    <w:name w:val="6BFE29A8C25443B69AD58E82EF1B90B8"/>
    <w:rsid w:val="005566F8"/>
    <w:rPr>
      <w:lang w:val="fr-CH" w:eastAsia="fr-CH"/>
    </w:rPr>
  </w:style>
  <w:style w:type="paragraph" w:customStyle="1" w:styleId="BEB383AC65644120A9BB17600F431C0A">
    <w:name w:val="BEB383AC65644120A9BB17600F431C0A"/>
    <w:rsid w:val="005566F8"/>
    <w:rPr>
      <w:lang w:val="fr-CH" w:eastAsia="fr-CH"/>
    </w:rPr>
  </w:style>
  <w:style w:type="paragraph" w:customStyle="1" w:styleId="4181FA644C36485D8EA6A178C86FE95B">
    <w:name w:val="4181FA644C36485D8EA6A178C86FE95B"/>
    <w:rsid w:val="005566F8"/>
    <w:rPr>
      <w:lang w:val="fr-CH" w:eastAsia="fr-CH"/>
    </w:rPr>
  </w:style>
  <w:style w:type="paragraph" w:customStyle="1" w:styleId="717773C5235F43D8B9CDD2FCE62FB1FF">
    <w:name w:val="717773C5235F43D8B9CDD2FCE62FB1FF"/>
    <w:rsid w:val="005566F8"/>
    <w:rPr>
      <w:lang w:val="fr-CH" w:eastAsia="fr-CH"/>
    </w:rPr>
  </w:style>
  <w:style w:type="paragraph" w:customStyle="1" w:styleId="AEDEEB6895B24605855889B2B1946518">
    <w:name w:val="AEDEEB6895B24605855889B2B1946518"/>
    <w:rsid w:val="005566F8"/>
    <w:rPr>
      <w:lang w:val="fr-CH" w:eastAsia="fr-CH"/>
    </w:rPr>
  </w:style>
  <w:style w:type="paragraph" w:customStyle="1" w:styleId="214E1AE298B64407B5026164D02B62A6">
    <w:name w:val="214E1AE298B64407B5026164D02B62A6"/>
    <w:rsid w:val="005566F8"/>
    <w:rPr>
      <w:lang w:val="fr-CH" w:eastAsia="fr-CH"/>
    </w:rPr>
  </w:style>
  <w:style w:type="paragraph" w:customStyle="1" w:styleId="7ECF7CCDBBEF4906A6E5CD1881084177">
    <w:name w:val="7ECF7CCDBBEF4906A6E5CD1881084177"/>
    <w:rsid w:val="005566F8"/>
    <w:rPr>
      <w:lang w:val="fr-CH" w:eastAsia="fr-CH"/>
    </w:rPr>
  </w:style>
  <w:style w:type="paragraph" w:customStyle="1" w:styleId="D9B2D032CAFB4AE59D08324C867CE3BE">
    <w:name w:val="D9B2D032CAFB4AE59D08324C867CE3BE"/>
    <w:rsid w:val="005566F8"/>
    <w:rPr>
      <w:lang w:val="fr-CH" w:eastAsia="fr-CH"/>
    </w:rPr>
  </w:style>
  <w:style w:type="paragraph" w:customStyle="1" w:styleId="AC3B5E20C04C4FF6AAE83BCDD921802D">
    <w:name w:val="AC3B5E20C04C4FF6AAE83BCDD921802D"/>
    <w:rsid w:val="005566F8"/>
    <w:rPr>
      <w:lang w:val="fr-CH" w:eastAsia="fr-CH"/>
    </w:rPr>
  </w:style>
  <w:style w:type="paragraph" w:customStyle="1" w:styleId="68DE1703D6154C8AADA73F5715F2D9EF">
    <w:name w:val="68DE1703D6154C8AADA73F5715F2D9EF"/>
    <w:rsid w:val="005566F8"/>
    <w:rPr>
      <w:lang w:val="fr-CH" w:eastAsia="fr-CH"/>
    </w:rPr>
  </w:style>
  <w:style w:type="paragraph" w:customStyle="1" w:styleId="AECB307E4F7D4DF0A71AB318FB3754EF">
    <w:name w:val="AECB307E4F7D4DF0A71AB318FB3754EF"/>
    <w:rsid w:val="005566F8"/>
    <w:rPr>
      <w:lang w:val="fr-CH" w:eastAsia="fr-CH"/>
    </w:rPr>
  </w:style>
  <w:style w:type="paragraph" w:customStyle="1" w:styleId="2634687D1D414B5E9A32B6E8B12D5AA8">
    <w:name w:val="2634687D1D414B5E9A32B6E8B12D5AA8"/>
    <w:rsid w:val="005566F8"/>
    <w:rPr>
      <w:lang w:val="fr-CH" w:eastAsia="fr-CH"/>
    </w:rPr>
  </w:style>
  <w:style w:type="paragraph" w:customStyle="1" w:styleId="586662ED2140489BA7F33388F85D2CB3">
    <w:name w:val="586662ED2140489BA7F33388F85D2CB3"/>
    <w:rsid w:val="005566F8"/>
    <w:rPr>
      <w:lang w:val="fr-CH" w:eastAsia="fr-CH"/>
    </w:rPr>
  </w:style>
  <w:style w:type="paragraph" w:customStyle="1" w:styleId="D0379B519AA640A6B4CE7304137A25C0">
    <w:name w:val="D0379B519AA640A6B4CE7304137A25C0"/>
    <w:rsid w:val="005566F8"/>
    <w:rPr>
      <w:lang w:val="fr-CH" w:eastAsia="fr-CH"/>
    </w:rPr>
  </w:style>
  <w:style w:type="paragraph" w:customStyle="1" w:styleId="728614A34EE24ADB9BF9806D3BDDF398">
    <w:name w:val="728614A34EE24ADB9BF9806D3BDDF398"/>
    <w:rsid w:val="00C36F25"/>
    <w:rPr>
      <w:lang w:val="fr-CH" w:eastAsia="fr-CH"/>
    </w:rPr>
  </w:style>
  <w:style w:type="paragraph" w:customStyle="1" w:styleId="9521E6E242EC4AAC936EE245AFD4ED82">
    <w:name w:val="9521E6E242EC4AAC936EE245AFD4ED82"/>
    <w:rsid w:val="00C36F25"/>
    <w:rPr>
      <w:lang w:val="fr-CH" w:eastAsia="fr-CH"/>
    </w:rPr>
  </w:style>
  <w:style w:type="paragraph" w:customStyle="1" w:styleId="DCFBB77930DC4DB0AD85E745F2E687B5">
    <w:name w:val="DCFBB77930DC4DB0AD85E745F2E687B5"/>
    <w:rsid w:val="00C36F25"/>
    <w:rPr>
      <w:lang w:val="fr-CH" w:eastAsia="fr-CH"/>
    </w:rPr>
  </w:style>
  <w:style w:type="paragraph" w:customStyle="1" w:styleId="BA23397F4AD949829ED1BD21CB309E6A">
    <w:name w:val="BA23397F4AD949829ED1BD21CB309E6A"/>
    <w:rsid w:val="00C36F25"/>
    <w:rPr>
      <w:lang w:val="fr-CH" w:eastAsia="fr-CH"/>
    </w:rPr>
  </w:style>
  <w:style w:type="paragraph" w:customStyle="1" w:styleId="4BB0AC0CEAFB46DAA7844CD8C634091D4">
    <w:name w:val="4BB0AC0CEAFB46DAA7844CD8C634091D4"/>
    <w:rsid w:val="00C36F25"/>
    <w:pPr>
      <w:spacing w:after="0" w:line="270" w:lineRule="atLeast"/>
    </w:pPr>
    <w:rPr>
      <w:rFonts w:eastAsiaTheme="minorHAnsi" w:cs="System"/>
      <w:bCs/>
      <w:spacing w:val="2"/>
      <w:sz w:val="21"/>
      <w:lang w:eastAsia="en-US"/>
    </w:rPr>
  </w:style>
  <w:style w:type="paragraph" w:customStyle="1" w:styleId="A8201DA27B8E4E4A94789D726E6B5C6E4">
    <w:name w:val="A8201DA27B8E4E4A94789D726E6B5C6E4"/>
    <w:rsid w:val="00C36F25"/>
    <w:pPr>
      <w:spacing w:after="0" w:line="270" w:lineRule="atLeast"/>
    </w:pPr>
    <w:rPr>
      <w:rFonts w:eastAsiaTheme="minorHAnsi" w:cs="System"/>
      <w:bCs/>
      <w:spacing w:val="2"/>
      <w:sz w:val="21"/>
      <w:lang w:eastAsia="en-US"/>
    </w:rPr>
  </w:style>
  <w:style w:type="paragraph" w:customStyle="1" w:styleId="6FE237B1BA9A4B4A9403F027D3E0C0264">
    <w:name w:val="6FE237B1BA9A4B4A9403F027D3E0C0264"/>
    <w:rsid w:val="00C36F25"/>
    <w:pPr>
      <w:spacing w:after="0" w:line="270" w:lineRule="atLeast"/>
    </w:pPr>
    <w:rPr>
      <w:rFonts w:eastAsiaTheme="minorHAnsi" w:cs="System"/>
      <w:bCs/>
      <w:spacing w:val="2"/>
      <w:sz w:val="21"/>
      <w:lang w:eastAsia="en-US"/>
    </w:rPr>
  </w:style>
  <w:style w:type="paragraph" w:customStyle="1" w:styleId="22F987BA238040128A3C4D5167C9E70B4">
    <w:name w:val="22F987BA238040128A3C4D5167C9E70B4"/>
    <w:rsid w:val="00C36F25"/>
    <w:pPr>
      <w:spacing w:after="0" w:line="270" w:lineRule="atLeast"/>
    </w:pPr>
    <w:rPr>
      <w:rFonts w:eastAsiaTheme="minorHAnsi" w:cs="System"/>
      <w:bCs/>
      <w:spacing w:val="2"/>
      <w:sz w:val="21"/>
      <w:lang w:eastAsia="en-US"/>
    </w:rPr>
  </w:style>
  <w:style w:type="paragraph" w:customStyle="1" w:styleId="6918A334FFFC4CA39F71263ECAEFF73E4">
    <w:name w:val="6918A334FFFC4CA39F71263ECAEFF73E4"/>
    <w:rsid w:val="00C36F25"/>
    <w:pPr>
      <w:spacing w:after="0" w:line="270" w:lineRule="atLeast"/>
    </w:pPr>
    <w:rPr>
      <w:rFonts w:eastAsiaTheme="minorHAnsi" w:cs="System"/>
      <w:bCs/>
      <w:spacing w:val="2"/>
      <w:sz w:val="21"/>
      <w:lang w:eastAsia="en-US"/>
    </w:rPr>
  </w:style>
  <w:style w:type="paragraph" w:customStyle="1" w:styleId="531DACB8FDFE4C2EA324F5BDBB84759A4">
    <w:name w:val="531DACB8FDFE4C2EA324F5BDBB84759A4"/>
    <w:rsid w:val="00C36F25"/>
    <w:pPr>
      <w:spacing w:after="0" w:line="270" w:lineRule="atLeast"/>
    </w:pPr>
    <w:rPr>
      <w:rFonts w:eastAsiaTheme="minorHAnsi" w:cs="System"/>
      <w:bCs/>
      <w:spacing w:val="2"/>
      <w:sz w:val="21"/>
      <w:lang w:eastAsia="en-US"/>
    </w:rPr>
  </w:style>
  <w:style w:type="paragraph" w:customStyle="1" w:styleId="C2A88056E84A40B999F5BF1008C2B5B54">
    <w:name w:val="C2A88056E84A40B999F5BF1008C2B5B54"/>
    <w:rsid w:val="00C36F25"/>
    <w:pPr>
      <w:spacing w:after="0" w:line="270" w:lineRule="atLeast"/>
    </w:pPr>
    <w:rPr>
      <w:rFonts w:eastAsiaTheme="minorHAnsi" w:cs="System"/>
      <w:bCs/>
      <w:spacing w:val="2"/>
      <w:sz w:val="21"/>
      <w:lang w:eastAsia="en-US"/>
    </w:rPr>
  </w:style>
  <w:style w:type="paragraph" w:customStyle="1" w:styleId="728614A34EE24ADB9BF9806D3BDDF3981">
    <w:name w:val="728614A34EE24ADB9BF9806D3BDDF3981"/>
    <w:rsid w:val="00C36F25"/>
    <w:pPr>
      <w:spacing w:after="0" w:line="270" w:lineRule="atLeast"/>
    </w:pPr>
    <w:rPr>
      <w:rFonts w:eastAsiaTheme="minorHAnsi" w:cs="System"/>
      <w:bCs/>
      <w:spacing w:val="2"/>
      <w:sz w:val="21"/>
      <w:lang w:eastAsia="en-US"/>
    </w:rPr>
  </w:style>
  <w:style w:type="paragraph" w:customStyle="1" w:styleId="9521E6E242EC4AAC936EE245AFD4ED821">
    <w:name w:val="9521E6E242EC4AAC936EE245AFD4ED821"/>
    <w:rsid w:val="00C36F25"/>
    <w:pPr>
      <w:spacing w:after="0" w:line="270" w:lineRule="atLeast"/>
    </w:pPr>
    <w:rPr>
      <w:rFonts w:eastAsiaTheme="minorHAnsi" w:cs="System"/>
      <w:bCs/>
      <w:spacing w:val="2"/>
      <w:sz w:val="21"/>
      <w:lang w:eastAsia="en-US"/>
    </w:rPr>
  </w:style>
  <w:style w:type="paragraph" w:customStyle="1" w:styleId="DCFBB77930DC4DB0AD85E745F2E687B51">
    <w:name w:val="DCFBB77930DC4DB0AD85E745F2E687B51"/>
    <w:rsid w:val="00C36F25"/>
    <w:pPr>
      <w:spacing w:after="0" w:line="270" w:lineRule="atLeast"/>
    </w:pPr>
    <w:rPr>
      <w:rFonts w:eastAsiaTheme="minorHAnsi" w:cs="System"/>
      <w:bCs/>
      <w:spacing w:val="2"/>
      <w:sz w:val="21"/>
      <w:lang w:eastAsia="en-US"/>
    </w:rPr>
  </w:style>
  <w:style w:type="paragraph" w:customStyle="1" w:styleId="BA23397F4AD949829ED1BD21CB309E6A1">
    <w:name w:val="BA23397F4AD949829ED1BD21CB309E6A1"/>
    <w:rsid w:val="00C36F25"/>
    <w:pPr>
      <w:spacing w:after="0" w:line="270" w:lineRule="atLeast"/>
    </w:pPr>
    <w:rPr>
      <w:rFonts w:eastAsiaTheme="minorHAnsi" w:cs="System"/>
      <w:bCs/>
      <w:spacing w:val="2"/>
      <w:sz w:val="21"/>
      <w:lang w:eastAsia="en-US"/>
    </w:rPr>
  </w:style>
  <w:style w:type="paragraph" w:customStyle="1" w:styleId="C706F313759A4B5EA2BCCD1AF22E99D84">
    <w:name w:val="C706F313759A4B5EA2BCCD1AF22E99D84"/>
    <w:rsid w:val="00C36F25"/>
    <w:pPr>
      <w:spacing w:after="0" w:line="270" w:lineRule="atLeast"/>
    </w:pPr>
    <w:rPr>
      <w:rFonts w:eastAsiaTheme="minorHAnsi" w:cs="System"/>
      <w:bCs/>
      <w:spacing w:val="2"/>
      <w:sz w:val="21"/>
      <w:lang w:eastAsia="en-US"/>
    </w:rPr>
  </w:style>
  <w:style w:type="paragraph" w:customStyle="1" w:styleId="D4B1871750C645DE979E3D21E8FD58274">
    <w:name w:val="D4B1871750C645DE979E3D21E8FD58274"/>
    <w:rsid w:val="00C36F25"/>
    <w:pPr>
      <w:spacing w:after="0" w:line="270" w:lineRule="atLeast"/>
    </w:pPr>
    <w:rPr>
      <w:rFonts w:eastAsiaTheme="minorHAnsi" w:cs="System"/>
      <w:bCs/>
      <w:spacing w:val="2"/>
      <w:sz w:val="21"/>
      <w:lang w:eastAsia="en-US"/>
    </w:rPr>
  </w:style>
  <w:style w:type="paragraph" w:customStyle="1" w:styleId="6E9CFD6C735B491398918B9F2B71C0CF4">
    <w:name w:val="6E9CFD6C735B491398918B9F2B71C0CF4"/>
    <w:rsid w:val="00C36F25"/>
    <w:pPr>
      <w:spacing w:after="0" w:line="270" w:lineRule="atLeast"/>
    </w:pPr>
    <w:rPr>
      <w:rFonts w:eastAsiaTheme="minorHAnsi" w:cs="System"/>
      <w:bCs/>
      <w:spacing w:val="2"/>
      <w:sz w:val="21"/>
      <w:lang w:eastAsia="en-US"/>
    </w:rPr>
  </w:style>
  <w:style w:type="paragraph" w:customStyle="1" w:styleId="F6E35BE84DB24B9E90560B97A59378534">
    <w:name w:val="F6E35BE84DB24B9E90560B97A59378534"/>
    <w:rsid w:val="00C36F25"/>
    <w:pPr>
      <w:spacing w:after="0" w:line="270" w:lineRule="atLeast"/>
    </w:pPr>
    <w:rPr>
      <w:rFonts w:eastAsiaTheme="minorHAnsi" w:cs="System"/>
      <w:bCs/>
      <w:spacing w:val="2"/>
      <w:sz w:val="21"/>
      <w:lang w:eastAsia="en-US"/>
    </w:rPr>
  </w:style>
  <w:style w:type="paragraph" w:customStyle="1" w:styleId="B013FA519CC24D8B86AF1A65769256BE4">
    <w:name w:val="B013FA519CC24D8B86AF1A65769256BE4"/>
    <w:rsid w:val="00C36F25"/>
    <w:pPr>
      <w:spacing w:after="0" w:line="270" w:lineRule="atLeast"/>
    </w:pPr>
    <w:rPr>
      <w:rFonts w:eastAsiaTheme="minorHAnsi" w:cs="System"/>
      <w:bCs/>
      <w:spacing w:val="2"/>
      <w:sz w:val="21"/>
      <w:lang w:eastAsia="en-US"/>
    </w:rPr>
  </w:style>
  <w:style w:type="paragraph" w:customStyle="1" w:styleId="51A1E88B84A54193BCE7A2E84CEEBBB81">
    <w:name w:val="51A1E88B84A54193BCE7A2E84CEEBBB81"/>
    <w:rsid w:val="00C36F25"/>
    <w:pPr>
      <w:spacing w:after="0" w:line="270" w:lineRule="atLeast"/>
    </w:pPr>
    <w:rPr>
      <w:rFonts w:eastAsiaTheme="minorHAnsi" w:cs="System"/>
      <w:bCs/>
      <w:spacing w:val="2"/>
      <w:sz w:val="21"/>
      <w:lang w:eastAsia="en-US"/>
    </w:rPr>
  </w:style>
  <w:style w:type="paragraph" w:customStyle="1" w:styleId="BC8AA5AE54D04FBCB03E64FB1E2039D74">
    <w:name w:val="BC8AA5AE54D04FBCB03E64FB1E2039D74"/>
    <w:rsid w:val="00C36F25"/>
    <w:pPr>
      <w:spacing w:after="0" w:line="270" w:lineRule="atLeast"/>
    </w:pPr>
    <w:rPr>
      <w:rFonts w:eastAsiaTheme="minorHAnsi" w:cs="System"/>
      <w:bCs/>
      <w:spacing w:val="2"/>
      <w:sz w:val="21"/>
      <w:lang w:eastAsia="en-US"/>
    </w:rPr>
  </w:style>
  <w:style w:type="paragraph" w:customStyle="1" w:styleId="11F9567B2F42436CA8CE5BD79D3F306C1">
    <w:name w:val="11F9567B2F42436CA8CE5BD79D3F306C1"/>
    <w:rsid w:val="00C36F25"/>
    <w:pPr>
      <w:spacing w:after="0" w:line="270" w:lineRule="atLeast"/>
    </w:pPr>
    <w:rPr>
      <w:rFonts w:eastAsiaTheme="minorHAnsi" w:cs="System"/>
      <w:bCs/>
      <w:spacing w:val="2"/>
      <w:sz w:val="21"/>
      <w:lang w:eastAsia="en-US"/>
    </w:rPr>
  </w:style>
  <w:style w:type="paragraph" w:customStyle="1" w:styleId="672181256A29486F91832F66DE41AE9E4">
    <w:name w:val="672181256A29486F91832F66DE41AE9E4"/>
    <w:rsid w:val="00C36F25"/>
    <w:pPr>
      <w:spacing w:after="0" w:line="270" w:lineRule="atLeast"/>
    </w:pPr>
    <w:rPr>
      <w:rFonts w:eastAsiaTheme="minorHAnsi" w:cs="System"/>
      <w:bCs/>
      <w:spacing w:val="2"/>
      <w:sz w:val="21"/>
      <w:lang w:eastAsia="en-US"/>
    </w:rPr>
  </w:style>
  <w:style w:type="paragraph" w:customStyle="1" w:styleId="9A53D21CC563488DB5178BFBAA623A341">
    <w:name w:val="9A53D21CC563488DB5178BFBAA623A341"/>
    <w:rsid w:val="00C36F25"/>
    <w:pPr>
      <w:spacing w:after="0" w:line="270" w:lineRule="atLeast"/>
    </w:pPr>
    <w:rPr>
      <w:rFonts w:eastAsiaTheme="minorHAnsi" w:cs="System"/>
      <w:bCs/>
      <w:spacing w:val="2"/>
      <w:sz w:val="21"/>
      <w:lang w:eastAsia="en-US"/>
    </w:rPr>
  </w:style>
  <w:style w:type="paragraph" w:customStyle="1" w:styleId="DBBE6DD0A9D94372BD353B6A4E0486D94">
    <w:name w:val="DBBE6DD0A9D94372BD353B6A4E0486D94"/>
    <w:rsid w:val="00C36F25"/>
    <w:pPr>
      <w:spacing w:after="0" w:line="270" w:lineRule="atLeast"/>
    </w:pPr>
    <w:rPr>
      <w:rFonts w:eastAsiaTheme="minorHAnsi" w:cs="System"/>
      <w:bCs/>
      <w:spacing w:val="2"/>
      <w:sz w:val="21"/>
      <w:lang w:eastAsia="en-US"/>
    </w:rPr>
  </w:style>
  <w:style w:type="paragraph" w:customStyle="1" w:styleId="8BFACCE826D04E27BD21212EEA5DAFBD1">
    <w:name w:val="8BFACCE826D04E27BD21212EEA5DAFBD1"/>
    <w:rsid w:val="00C36F25"/>
    <w:pPr>
      <w:spacing w:after="0" w:line="270" w:lineRule="atLeast"/>
    </w:pPr>
    <w:rPr>
      <w:rFonts w:eastAsiaTheme="minorHAnsi" w:cs="System"/>
      <w:bCs/>
      <w:spacing w:val="2"/>
      <w:sz w:val="21"/>
      <w:lang w:eastAsia="en-US"/>
    </w:rPr>
  </w:style>
  <w:style w:type="paragraph" w:customStyle="1" w:styleId="96E8AA17319D4ED0AAC4D15959749BFE4">
    <w:name w:val="96E8AA17319D4ED0AAC4D15959749BFE4"/>
    <w:rsid w:val="00C36F25"/>
    <w:pPr>
      <w:spacing w:after="0" w:line="270" w:lineRule="atLeast"/>
    </w:pPr>
    <w:rPr>
      <w:rFonts w:eastAsiaTheme="minorHAnsi" w:cs="System"/>
      <w:bCs/>
      <w:spacing w:val="2"/>
      <w:sz w:val="21"/>
      <w:lang w:eastAsia="en-US"/>
    </w:rPr>
  </w:style>
  <w:style w:type="paragraph" w:customStyle="1" w:styleId="A92D12E0BB044A399A0FF0A7FED3BFEC1">
    <w:name w:val="A92D12E0BB044A399A0FF0A7FED3BFEC1"/>
    <w:rsid w:val="00C36F25"/>
    <w:pPr>
      <w:spacing w:after="0" w:line="270" w:lineRule="atLeast"/>
    </w:pPr>
    <w:rPr>
      <w:rFonts w:eastAsiaTheme="minorHAnsi" w:cs="System"/>
      <w:bCs/>
      <w:spacing w:val="2"/>
      <w:sz w:val="21"/>
      <w:lang w:eastAsia="en-US"/>
    </w:rPr>
  </w:style>
  <w:style w:type="paragraph" w:customStyle="1" w:styleId="FDF9844128FE4D3392D4ADCDD4AC872C4">
    <w:name w:val="FDF9844128FE4D3392D4ADCDD4AC872C4"/>
    <w:rsid w:val="00C36F25"/>
    <w:pPr>
      <w:spacing w:after="0" w:line="270" w:lineRule="atLeast"/>
    </w:pPr>
    <w:rPr>
      <w:rFonts w:eastAsiaTheme="minorHAnsi" w:cs="System"/>
      <w:bCs/>
      <w:spacing w:val="2"/>
      <w:sz w:val="21"/>
      <w:lang w:eastAsia="en-US"/>
    </w:rPr>
  </w:style>
  <w:style w:type="paragraph" w:customStyle="1" w:styleId="E53A643CEF564176BB24A3E0E62076B91">
    <w:name w:val="E53A643CEF564176BB24A3E0E62076B91"/>
    <w:rsid w:val="00C36F25"/>
    <w:pPr>
      <w:spacing w:after="0" w:line="270" w:lineRule="atLeast"/>
    </w:pPr>
    <w:rPr>
      <w:rFonts w:eastAsiaTheme="minorHAnsi" w:cs="System"/>
      <w:bCs/>
      <w:spacing w:val="2"/>
      <w:sz w:val="21"/>
      <w:lang w:eastAsia="en-US"/>
    </w:rPr>
  </w:style>
  <w:style w:type="paragraph" w:customStyle="1" w:styleId="D13F754FACAE4F85A179EFB1A0CB11484">
    <w:name w:val="D13F754FACAE4F85A179EFB1A0CB11484"/>
    <w:rsid w:val="00C36F25"/>
    <w:pPr>
      <w:spacing w:after="0" w:line="270" w:lineRule="atLeast"/>
    </w:pPr>
    <w:rPr>
      <w:rFonts w:eastAsiaTheme="minorHAnsi" w:cs="System"/>
      <w:bCs/>
      <w:spacing w:val="2"/>
      <w:sz w:val="21"/>
      <w:lang w:eastAsia="en-US"/>
    </w:rPr>
  </w:style>
  <w:style w:type="paragraph" w:customStyle="1" w:styleId="FC6B7ECA461B44FBA4E321B6E10ED3851">
    <w:name w:val="FC6B7ECA461B44FBA4E321B6E10ED3851"/>
    <w:rsid w:val="00C36F25"/>
    <w:pPr>
      <w:spacing w:after="0" w:line="270" w:lineRule="atLeast"/>
    </w:pPr>
    <w:rPr>
      <w:rFonts w:eastAsiaTheme="minorHAnsi" w:cs="System"/>
      <w:bCs/>
      <w:spacing w:val="2"/>
      <w:sz w:val="21"/>
      <w:lang w:eastAsia="en-US"/>
    </w:rPr>
  </w:style>
  <w:style w:type="paragraph" w:customStyle="1" w:styleId="83F730C0D0404FDDBB254BF2AEB516A64">
    <w:name w:val="83F730C0D0404FDDBB254BF2AEB516A64"/>
    <w:rsid w:val="00C36F25"/>
    <w:pPr>
      <w:spacing w:after="0" w:line="270" w:lineRule="atLeast"/>
    </w:pPr>
    <w:rPr>
      <w:rFonts w:eastAsiaTheme="minorHAnsi" w:cs="System"/>
      <w:bCs/>
      <w:spacing w:val="2"/>
      <w:sz w:val="21"/>
      <w:lang w:eastAsia="en-US"/>
    </w:rPr>
  </w:style>
  <w:style w:type="paragraph" w:customStyle="1" w:styleId="64F277B16F6B40E59445DA900C5B3DB51">
    <w:name w:val="64F277B16F6B40E59445DA900C5B3DB51"/>
    <w:rsid w:val="00C36F25"/>
    <w:pPr>
      <w:spacing w:after="0" w:line="270" w:lineRule="atLeast"/>
    </w:pPr>
    <w:rPr>
      <w:rFonts w:eastAsiaTheme="minorHAnsi" w:cs="System"/>
      <w:bCs/>
      <w:spacing w:val="2"/>
      <w:sz w:val="21"/>
      <w:lang w:eastAsia="en-US"/>
    </w:rPr>
  </w:style>
  <w:style w:type="paragraph" w:customStyle="1" w:styleId="14510DC177CF46B18FFECFFADE8967F64">
    <w:name w:val="14510DC177CF46B18FFECFFADE8967F64"/>
    <w:rsid w:val="00C36F25"/>
    <w:pPr>
      <w:spacing w:after="0" w:line="270" w:lineRule="atLeast"/>
    </w:pPr>
    <w:rPr>
      <w:rFonts w:eastAsiaTheme="minorHAnsi" w:cs="System"/>
      <w:bCs/>
      <w:spacing w:val="2"/>
      <w:sz w:val="21"/>
      <w:lang w:eastAsia="en-US"/>
    </w:rPr>
  </w:style>
  <w:style w:type="paragraph" w:customStyle="1" w:styleId="D9DD31CE30614C1A99584EC7E1BD7F721">
    <w:name w:val="D9DD31CE30614C1A99584EC7E1BD7F721"/>
    <w:rsid w:val="00C36F25"/>
    <w:pPr>
      <w:spacing w:after="0" w:line="270" w:lineRule="atLeast"/>
    </w:pPr>
    <w:rPr>
      <w:rFonts w:eastAsiaTheme="minorHAnsi" w:cs="System"/>
      <w:bCs/>
      <w:spacing w:val="2"/>
      <w:sz w:val="21"/>
      <w:lang w:eastAsia="en-US"/>
    </w:rPr>
  </w:style>
  <w:style w:type="paragraph" w:customStyle="1" w:styleId="88C83ED2F9A9446E93DDD85D46D1C1D14">
    <w:name w:val="88C83ED2F9A9446E93DDD85D46D1C1D14"/>
    <w:rsid w:val="00C36F25"/>
    <w:pPr>
      <w:spacing w:after="0" w:line="270" w:lineRule="atLeast"/>
    </w:pPr>
    <w:rPr>
      <w:rFonts w:eastAsiaTheme="minorHAnsi" w:cs="System"/>
      <w:bCs/>
      <w:spacing w:val="2"/>
      <w:sz w:val="21"/>
      <w:lang w:eastAsia="en-US"/>
    </w:rPr>
  </w:style>
  <w:style w:type="paragraph" w:customStyle="1" w:styleId="4BB0AC0CEAFB46DAA7844CD8C634091D5">
    <w:name w:val="4BB0AC0CEAFB46DAA7844CD8C634091D5"/>
    <w:rsid w:val="0031159D"/>
    <w:pPr>
      <w:spacing w:after="0" w:line="270" w:lineRule="atLeast"/>
    </w:pPr>
    <w:rPr>
      <w:rFonts w:eastAsiaTheme="minorHAnsi" w:cs="System"/>
      <w:bCs/>
      <w:spacing w:val="2"/>
      <w:sz w:val="21"/>
      <w:lang w:eastAsia="en-US"/>
    </w:rPr>
  </w:style>
  <w:style w:type="paragraph" w:customStyle="1" w:styleId="A8201DA27B8E4E4A94789D726E6B5C6E5">
    <w:name w:val="A8201DA27B8E4E4A94789D726E6B5C6E5"/>
    <w:rsid w:val="0031159D"/>
    <w:pPr>
      <w:spacing w:after="0" w:line="270" w:lineRule="atLeast"/>
    </w:pPr>
    <w:rPr>
      <w:rFonts w:eastAsiaTheme="minorHAnsi" w:cs="System"/>
      <w:bCs/>
      <w:spacing w:val="2"/>
      <w:sz w:val="21"/>
      <w:lang w:eastAsia="en-US"/>
    </w:rPr>
  </w:style>
  <w:style w:type="paragraph" w:customStyle="1" w:styleId="6FE237B1BA9A4B4A9403F027D3E0C0265">
    <w:name w:val="6FE237B1BA9A4B4A9403F027D3E0C0265"/>
    <w:rsid w:val="0031159D"/>
    <w:pPr>
      <w:spacing w:after="0" w:line="270" w:lineRule="atLeast"/>
    </w:pPr>
    <w:rPr>
      <w:rFonts w:eastAsiaTheme="minorHAnsi" w:cs="System"/>
      <w:bCs/>
      <w:spacing w:val="2"/>
      <w:sz w:val="21"/>
      <w:lang w:eastAsia="en-US"/>
    </w:rPr>
  </w:style>
  <w:style w:type="paragraph" w:customStyle="1" w:styleId="22F987BA238040128A3C4D5167C9E70B5">
    <w:name w:val="22F987BA238040128A3C4D5167C9E70B5"/>
    <w:rsid w:val="0031159D"/>
    <w:pPr>
      <w:spacing w:after="0" w:line="270" w:lineRule="atLeast"/>
    </w:pPr>
    <w:rPr>
      <w:rFonts w:eastAsiaTheme="minorHAnsi" w:cs="System"/>
      <w:bCs/>
      <w:spacing w:val="2"/>
      <w:sz w:val="21"/>
      <w:lang w:eastAsia="en-US"/>
    </w:rPr>
  </w:style>
  <w:style w:type="paragraph" w:customStyle="1" w:styleId="6918A334FFFC4CA39F71263ECAEFF73E5">
    <w:name w:val="6918A334FFFC4CA39F71263ECAEFF73E5"/>
    <w:rsid w:val="0031159D"/>
    <w:pPr>
      <w:spacing w:after="0" w:line="270" w:lineRule="atLeast"/>
    </w:pPr>
    <w:rPr>
      <w:rFonts w:eastAsiaTheme="minorHAnsi" w:cs="System"/>
      <w:bCs/>
      <w:spacing w:val="2"/>
      <w:sz w:val="21"/>
      <w:lang w:eastAsia="en-US"/>
    </w:rPr>
  </w:style>
  <w:style w:type="paragraph" w:customStyle="1" w:styleId="531DACB8FDFE4C2EA324F5BDBB84759A5">
    <w:name w:val="531DACB8FDFE4C2EA324F5BDBB84759A5"/>
    <w:rsid w:val="0031159D"/>
    <w:pPr>
      <w:spacing w:after="0" w:line="270" w:lineRule="atLeast"/>
    </w:pPr>
    <w:rPr>
      <w:rFonts w:eastAsiaTheme="minorHAnsi" w:cs="System"/>
      <w:bCs/>
      <w:spacing w:val="2"/>
      <w:sz w:val="21"/>
      <w:lang w:eastAsia="en-US"/>
    </w:rPr>
  </w:style>
  <w:style w:type="paragraph" w:customStyle="1" w:styleId="C2A88056E84A40B999F5BF1008C2B5B55">
    <w:name w:val="C2A88056E84A40B999F5BF1008C2B5B55"/>
    <w:rsid w:val="0031159D"/>
    <w:pPr>
      <w:spacing w:after="0" w:line="270" w:lineRule="atLeast"/>
    </w:pPr>
    <w:rPr>
      <w:rFonts w:eastAsiaTheme="minorHAnsi" w:cs="System"/>
      <w:bCs/>
      <w:spacing w:val="2"/>
      <w:sz w:val="21"/>
      <w:lang w:eastAsia="en-US"/>
    </w:rPr>
  </w:style>
  <w:style w:type="paragraph" w:customStyle="1" w:styleId="728614A34EE24ADB9BF9806D3BDDF3982">
    <w:name w:val="728614A34EE24ADB9BF9806D3BDDF3982"/>
    <w:rsid w:val="0031159D"/>
    <w:pPr>
      <w:spacing w:after="0" w:line="270" w:lineRule="atLeast"/>
    </w:pPr>
    <w:rPr>
      <w:rFonts w:eastAsiaTheme="minorHAnsi" w:cs="System"/>
      <w:bCs/>
      <w:spacing w:val="2"/>
      <w:sz w:val="21"/>
      <w:lang w:eastAsia="en-US"/>
    </w:rPr>
  </w:style>
  <w:style w:type="paragraph" w:customStyle="1" w:styleId="9521E6E242EC4AAC936EE245AFD4ED822">
    <w:name w:val="9521E6E242EC4AAC936EE245AFD4ED822"/>
    <w:rsid w:val="0031159D"/>
    <w:pPr>
      <w:spacing w:after="0" w:line="270" w:lineRule="atLeast"/>
    </w:pPr>
    <w:rPr>
      <w:rFonts w:eastAsiaTheme="minorHAnsi" w:cs="System"/>
      <w:bCs/>
      <w:spacing w:val="2"/>
      <w:sz w:val="21"/>
      <w:lang w:eastAsia="en-US"/>
    </w:rPr>
  </w:style>
  <w:style w:type="paragraph" w:customStyle="1" w:styleId="DCFBB77930DC4DB0AD85E745F2E687B52">
    <w:name w:val="DCFBB77930DC4DB0AD85E745F2E687B52"/>
    <w:rsid w:val="0031159D"/>
    <w:pPr>
      <w:spacing w:after="0" w:line="270" w:lineRule="atLeast"/>
    </w:pPr>
    <w:rPr>
      <w:rFonts w:eastAsiaTheme="minorHAnsi" w:cs="System"/>
      <w:bCs/>
      <w:spacing w:val="2"/>
      <w:sz w:val="21"/>
      <w:lang w:eastAsia="en-US"/>
    </w:rPr>
  </w:style>
  <w:style w:type="paragraph" w:customStyle="1" w:styleId="BA23397F4AD949829ED1BD21CB309E6A2">
    <w:name w:val="BA23397F4AD949829ED1BD21CB309E6A2"/>
    <w:rsid w:val="0031159D"/>
    <w:pPr>
      <w:spacing w:after="0" w:line="270" w:lineRule="atLeast"/>
    </w:pPr>
    <w:rPr>
      <w:rFonts w:eastAsiaTheme="minorHAnsi" w:cs="System"/>
      <w:bCs/>
      <w:spacing w:val="2"/>
      <w:sz w:val="21"/>
      <w:lang w:eastAsia="en-US"/>
    </w:rPr>
  </w:style>
  <w:style w:type="paragraph" w:customStyle="1" w:styleId="C706F313759A4B5EA2BCCD1AF22E99D85">
    <w:name w:val="C706F313759A4B5EA2BCCD1AF22E99D85"/>
    <w:rsid w:val="0031159D"/>
    <w:pPr>
      <w:spacing w:after="0" w:line="270" w:lineRule="atLeast"/>
    </w:pPr>
    <w:rPr>
      <w:rFonts w:eastAsiaTheme="minorHAnsi" w:cs="System"/>
      <w:bCs/>
      <w:spacing w:val="2"/>
      <w:sz w:val="21"/>
      <w:lang w:eastAsia="en-US"/>
    </w:rPr>
  </w:style>
  <w:style w:type="paragraph" w:customStyle="1" w:styleId="D4B1871750C645DE979E3D21E8FD58275">
    <w:name w:val="D4B1871750C645DE979E3D21E8FD58275"/>
    <w:rsid w:val="0031159D"/>
    <w:pPr>
      <w:spacing w:after="0" w:line="270" w:lineRule="atLeast"/>
    </w:pPr>
    <w:rPr>
      <w:rFonts w:eastAsiaTheme="minorHAnsi" w:cs="System"/>
      <w:bCs/>
      <w:spacing w:val="2"/>
      <w:sz w:val="21"/>
      <w:lang w:eastAsia="en-US"/>
    </w:rPr>
  </w:style>
  <w:style w:type="paragraph" w:customStyle="1" w:styleId="6E9CFD6C735B491398918B9F2B71C0CF5">
    <w:name w:val="6E9CFD6C735B491398918B9F2B71C0CF5"/>
    <w:rsid w:val="0031159D"/>
    <w:pPr>
      <w:spacing w:after="0" w:line="270" w:lineRule="atLeast"/>
    </w:pPr>
    <w:rPr>
      <w:rFonts w:eastAsiaTheme="minorHAnsi" w:cs="System"/>
      <w:bCs/>
      <w:spacing w:val="2"/>
      <w:sz w:val="21"/>
      <w:lang w:eastAsia="en-US"/>
    </w:rPr>
  </w:style>
  <w:style w:type="paragraph" w:customStyle="1" w:styleId="F6E35BE84DB24B9E90560B97A59378535">
    <w:name w:val="F6E35BE84DB24B9E90560B97A59378535"/>
    <w:rsid w:val="0031159D"/>
    <w:pPr>
      <w:spacing w:after="0" w:line="270" w:lineRule="atLeast"/>
    </w:pPr>
    <w:rPr>
      <w:rFonts w:eastAsiaTheme="minorHAnsi" w:cs="System"/>
      <w:bCs/>
      <w:spacing w:val="2"/>
      <w:sz w:val="21"/>
      <w:lang w:eastAsia="en-US"/>
    </w:rPr>
  </w:style>
  <w:style w:type="paragraph" w:customStyle="1" w:styleId="B013FA519CC24D8B86AF1A65769256BE5">
    <w:name w:val="B013FA519CC24D8B86AF1A65769256BE5"/>
    <w:rsid w:val="0031159D"/>
    <w:pPr>
      <w:spacing w:after="0" w:line="270" w:lineRule="atLeast"/>
    </w:pPr>
    <w:rPr>
      <w:rFonts w:eastAsiaTheme="minorHAnsi" w:cs="System"/>
      <w:bCs/>
      <w:spacing w:val="2"/>
      <w:sz w:val="21"/>
      <w:lang w:eastAsia="en-US"/>
    </w:rPr>
  </w:style>
  <w:style w:type="paragraph" w:customStyle="1" w:styleId="51A1E88B84A54193BCE7A2E84CEEBBB82">
    <w:name w:val="51A1E88B84A54193BCE7A2E84CEEBBB82"/>
    <w:rsid w:val="0031159D"/>
    <w:pPr>
      <w:spacing w:after="0" w:line="270" w:lineRule="atLeast"/>
    </w:pPr>
    <w:rPr>
      <w:rFonts w:eastAsiaTheme="minorHAnsi" w:cs="System"/>
      <w:bCs/>
      <w:spacing w:val="2"/>
      <w:sz w:val="21"/>
      <w:lang w:eastAsia="en-US"/>
    </w:rPr>
  </w:style>
  <w:style w:type="paragraph" w:customStyle="1" w:styleId="BC8AA5AE54D04FBCB03E64FB1E2039D75">
    <w:name w:val="BC8AA5AE54D04FBCB03E64FB1E2039D75"/>
    <w:rsid w:val="0031159D"/>
    <w:pPr>
      <w:spacing w:after="0" w:line="270" w:lineRule="atLeast"/>
    </w:pPr>
    <w:rPr>
      <w:rFonts w:eastAsiaTheme="minorHAnsi" w:cs="System"/>
      <w:bCs/>
      <w:spacing w:val="2"/>
      <w:sz w:val="21"/>
      <w:lang w:eastAsia="en-US"/>
    </w:rPr>
  </w:style>
  <w:style w:type="paragraph" w:customStyle="1" w:styleId="11F9567B2F42436CA8CE5BD79D3F306C2">
    <w:name w:val="11F9567B2F42436CA8CE5BD79D3F306C2"/>
    <w:rsid w:val="0031159D"/>
    <w:pPr>
      <w:spacing w:after="0" w:line="270" w:lineRule="atLeast"/>
    </w:pPr>
    <w:rPr>
      <w:rFonts w:eastAsiaTheme="minorHAnsi" w:cs="System"/>
      <w:bCs/>
      <w:spacing w:val="2"/>
      <w:sz w:val="21"/>
      <w:lang w:eastAsia="en-US"/>
    </w:rPr>
  </w:style>
  <w:style w:type="paragraph" w:customStyle="1" w:styleId="672181256A29486F91832F66DE41AE9E5">
    <w:name w:val="672181256A29486F91832F66DE41AE9E5"/>
    <w:rsid w:val="0031159D"/>
    <w:pPr>
      <w:spacing w:after="0" w:line="270" w:lineRule="atLeast"/>
    </w:pPr>
    <w:rPr>
      <w:rFonts w:eastAsiaTheme="minorHAnsi" w:cs="System"/>
      <w:bCs/>
      <w:spacing w:val="2"/>
      <w:sz w:val="21"/>
      <w:lang w:eastAsia="en-US"/>
    </w:rPr>
  </w:style>
  <w:style w:type="paragraph" w:customStyle="1" w:styleId="9A53D21CC563488DB5178BFBAA623A342">
    <w:name w:val="9A53D21CC563488DB5178BFBAA623A342"/>
    <w:rsid w:val="0031159D"/>
    <w:pPr>
      <w:spacing w:after="0" w:line="270" w:lineRule="atLeast"/>
    </w:pPr>
    <w:rPr>
      <w:rFonts w:eastAsiaTheme="minorHAnsi" w:cs="System"/>
      <w:bCs/>
      <w:spacing w:val="2"/>
      <w:sz w:val="21"/>
      <w:lang w:eastAsia="en-US"/>
    </w:rPr>
  </w:style>
  <w:style w:type="paragraph" w:customStyle="1" w:styleId="DBBE6DD0A9D94372BD353B6A4E0486D95">
    <w:name w:val="DBBE6DD0A9D94372BD353B6A4E0486D95"/>
    <w:rsid w:val="0031159D"/>
    <w:pPr>
      <w:spacing w:after="0" w:line="270" w:lineRule="atLeast"/>
    </w:pPr>
    <w:rPr>
      <w:rFonts w:eastAsiaTheme="minorHAnsi" w:cs="System"/>
      <w:bCs/>
      <w:spacing w:val="2"/>
      <w:sz w:val="21"/>
      <w:lang w:eastAsia="en-US"/>
    </w:rPr>
  </w:style>
  <w:style w:type="paragraph" w:customStyle="1" w:styleId="8BFACCE826D04E27BD21212EEA5DAFBD2">
    <w:name w:val="8BFACCE826D04E27BD21212EEA5DAFBD2"/>
    <w:rsid w:val="0031159D"/>
    <w:pPr>
      <w:spacing w:after="0" w:line="270" w:lineRule="atLeast"/>
    </w:pPr>
    <w:rPr>
      <w:rFonts w:eastAsiaTheme="minorHAnsi" w:cs="System"/>
      <w:bCs/>
      <w:spacing w:val="2"/>
      <w:sz w:val="21"/>
      <w:lang w:eastAsia="en-US"/>
    </w:rPr>
  </w:style>
  <w:style w:type="paragraph" w:customStyle="1" w:styleId="96E8AA17319D4ED0AAC4D15959749BFE5">
    <w:name w:val="96E8AA17319D4ED0AAC4D15959749BFE5"/>
    <w:rsid w:val="0031159D"/>
    <w:pPr>
      <w:spacing w:after="0" w:line="270" w:lineRule="atLeast"/>
    </w:pPr>
    <w:rPr>
      <w:rFonts w:eastAsiaTheme="minorHAnsi" w:cs="System"/>
      <w:bCs/>
      <w:spacing w:val="2"/>
      <w:sz w:val="21"/>
      <w:lang w:eastAsia="en-US"/>
    </w:rPr>
  </w:style>
  <w:style w:type="paragraph" w:customStyle="1" w:styleId="A92D12E0BB044A399A0FF0A7FED3BFEC2">
    <w:name w:val="A92D12E0BB044A399A0FF0A7FED3BFEC2"/>
    <w:rsid w:val="0031159D"/>
    <w:pPr>
      <w:spacing w:after="0" w:line="270" w:lineRule="atLeast"/>
    </w:pPr>
    <w:rPr>
      <w:rFonts w:eastAsiaTheme="minorHAnsi" w:cs="System"/>
      <w:bCs/>
      <w:spacing w:val="2"/>
      <w:sz w:val="21"/>
      <w:lang w:eastAsia="en-US"/>
    </w:rPr>
  </w:style>
  <w:style w:type="paragraph" w:customStyle="1" w:styleId="FDF9844128FE4D3392D4ADCDD4AC872C5">
    <w:name w:val="FDF9844128FE4D3392D4ADCDD4AC872C5"/>
    <w:rsid w:val="0031159D"/>
    <w:pPr>
      <w:spacing w:after="0" w:line="270" w:lineRule="atLeast"/>
    </w:pPr>
    <w:rPr>
      <w:rFonts w:eastAsiaTheme="minorHAnsi" w:cs="System"/>
      <w:bCs/>
      <w:spacing w:val="2"/>
      <w:sz w:val="21"/>
      <w:lang w:eastAsia="en-US"/>
    </w:rPr>
  </w:style>
  <w:style w:type="paragraph" w:customStyle="1" w:styleId="E53A643CEF564176BB24A3E0E62076B92">
    <w:name w:val="E53A643CEF564176BB24A3E0E62076B92"/>
    <w:rsid w:val="0031159D"/>
    <w:pPr>
      <w:spacing w:after="0" w:line="270" w:lineRule="atLeast"/>
    </w:pPr>
    <w:rPr>
      <w:rFonts w:eastAsiaTheme="minorHAnsi" w:cs="System"/>
      <w:bCs/>
      <w:spacing w:val="2"/>
      <w:sz w:val="21"/>
      <w:lang w:eastAsia="en-US"/>
    </w:rPr>
  </w:style>
  <w:style w:type="paragraph" w:customStyle="1" w:styleId="D13F754FACAE4F85A179EFB1A0CB11485">
    <w:name w:val="D13F754FACAE4F85A179EFB1A0CB11485"/>
    <w:rsid w:val="0031159D"/>
    <w:pPr>
      <w:spacing w:after="0" w:line="270" w:lineRule="atLeast"/>
    </w:pPr>
    <w:rPr>
      <w:rFonts w:eastAsiaTheme="minorHAnsi" w:cs="System"/>
      <w:bCs/>
      <w:spacing w:val="2"/>
      <w:sz w:val="21"/>
      <w:lang w:eastAsia="en-US"/>
    </w:rPr>
  </w:style>
  <w:style w:type="paragraph" w:customStyle="1" w:styleId="FC6B7ECA461B44FBA4E321B6E10ED3852">
    <w:name w:val="FC6B7ECA461B44FBA4E321B6E10ED3852"/>
    <w:rsid w:val="0031159D"/>
    <w:pPr>
      <w:spacing w:after="0" w:line="270" w:lineRule="atLeast"/>
    </w:pPr>
    <w:rPr>
      <w:rFonts w:eastAsiaTheme="minorHAnsi" w:cs="System"/>
      <w:bCs/>
      <w:spacing w:val="2"/>
      <w:sz w:val="21"/>
      <w:lang w:eastAsia="en-US"/>
    </w:rPr>
  </w:style>
  <w:style w:type="paragraph" w:customStyle="1" w:styleId="83F730C0D0404FDDBB254BF2AEB516A65">
    <w:name w:val="83F730C0D0404FDDBB254BF2AEB516A65"/>
    <w:rsid w:val="0031159D"/>
    <w:pPr>
      <w:spacing w:after="0" w:line="270" w:lineRule="atLeast"/>
    </w:pPr>
    <w:rPr>
      <w:rFonts w:eastAsiaTheme="minorHAnsi" w:cs="System"/>
      <w:bCs/>
      <w:spacing w:val="2"/>
      <w:sz w:val="21"/>
      <w:lang w:eastAsia="en-US"/>
    </w:rPr>
  </w:style>
  <w:style w:type="paragraph" w:customStyle="1" w:styleId="64F277B16F6B40E59445DA900C5B3DB52">
    <w:name w:val="64F277B16F6B40E59445DA900C5B3DB52"/>
    <w:rsid w:val="0031159D"/>
    <w:pPr>
      <w:spacing w:after="0" w:line="270" w:lineRule="atLeast"/>
    </w:pPr>
    <w:rPr>
      <w:rFonts w:eastAsiaTheme="minorHAnsi" w:cs="System"/>
      <w:bCs/>
      <w:spacing w:val="2"/>
      <w:sz w:val="21"/>
      <w:lang w:eastAsia="en-US"/>
    </w:rPr>
  </w:style>
  <w:style w:type="paragraph" w:customStyle="1" w:styleId="14510DC177CF46B18FFECFFADE8967F65">
    <w:name w:val="14510DC177CF46B18FFECFFADE8967F65"/>
    <w:rsid w:val="0031159D"/>
    <w:pPr>
      <w:spacing w:after="0" w:line="270" w:lineRule="atLeast"/>
    </w:pPr>
    <w:rPr>
      <w:rFonts w:eastAsiaTheme="minorHAnsi" w:cs="System"/>
      <w:bCs/>
      <w:spacing w:val="2"/>
      <w:sz w:val="21"/>
      <w:lang w:eastAsia="en-US"/>
    </w:rPr>
  </w:style>
  <w:style w:type="paragraph" w:customStyle="1" w:styleId="D9DD31CE30614C1A99584EC7E1BD7F722">
    <w:name w:val="D9DD31CE30614C1A99584EC7E1BD7F722"/>
    <w:rsid w:val="0031159D"/>
    <w:pPr>
      <w:spacing w:after="0" w:line="270" w:lineRule="atLeast"/>
    </w:pPr>
    <w:rPr>
      <w:rFonts w:eastAsiaTheme="minorHAnsi" w:cs="System"/>
      <w:bCs/>
      <w:spacing w:val="2"/>
      <w:sz w:val="21"/>
      <w:lang w:eastAsia="en-US"/>
    </w:rPr>
  </w:style>
  <w:style w:type="paragraph" w:customStyle="1" w:styleId="88C83ED2F9A9446E93DDD85D46D1C1D15">
    <w:name w:val="88C83ED2F9A9446E93DDD85D46D1C1D15"/>
    <w:rsid w:val="0031159D"/>
    <w:pPr>
      <w:spacing w:after="0" w:line="270" w:lineRule="atLeast"/>
    </w:pPr>
    <w:rPr>
      <w:rFonts w:eastAsiaTheme="minorHAnsi" w:cs="System"/>
      <w:bCs/>
      <w:spacing w:val="2"/>
      <w:sz w:val="21"/>
      <w:lang w:eastAsia="en-US"/>
    </w:rPr>
  </w:style>
  <w:style w:type="paragraph" w:customStyle="1" w:styleId="6122C9AB4EA74C1FBF292A8535BBD7082">
    <w:name w:val="6122C9AB4EA74C1FBF292A8535BBD7082"/>
    <w:rsid w:val="0031159D"/>
    <w:pPr>
      <w:spacing w:after="0" w:line="270" w:lineRule="atLeast"/>
    </w:pPr>
    <w:rPr>
      <w:rFonts w:eastAsiaTheme="minorHAnsi" w:cs="System"/>
      <w:bCs/>
      <w:spacing w:val="2"/>
      <w:sz w:val="21"/>
      <w:lang w:eastAsia="en-US"/>
    </w:rPr>
  </w:style>
  <w:style w:type="paragraph" w:customStyle="1" w:styleId="E193354FA6FB4FF3BB6AD2D73000791A2">
    <w:name w:val="E193354FA6FB4FF3BB6AD2D73000791A2"/>
    <w:rsid w:val="0031159D"/>
    <w:pPr>
      <w:spacing w:after="0" w:line="270" w:lineRule="atLeast"/>
    </w:pPr>
    <w:rPr>
      <w:rFonts w:eastAsiaTheme="minorHAnsi" w:cs="System"/>
      <w:bCs/>
      <w:spacing w:val="2"/>
      <w:sz w:val="21"/>
      <w:lang w:eastAsia="en-US"/>
    </w:rPr>
  </w:style>
  <w:style w:type="paragraph" w:customStyle="1" w:styleId="4C415270A6E842A9A8C4C23F3F9A87EA2">
    <w:name w:val="4C415270A6E842A9A8C4C23F3F9A87EA2"/>
    <w:rsid w:val="0031159D"/>
    <w:pPr>
      <w:spacing w:after="0" w:line="270" w:lineRule="atLeast"/>
    </w:pPr>
    <w:rPr>
      <w:rFonts w:eastAsiaTheme="minorHAnsi" w:cs="System"/>
      <w:bCs/>
      <w:spacing w:val="2"/>
      <w:sz w:val="21"/>
      <w:lang w:eastAsia="en-US"/>
    </w:rPr>
  </w:style>
  <w:style w:type="paragraph" w:customStyle="1" w:styleId="7947647CF6614EF48593F07384049E911">
    <w:name w:val="7947647CF6614EF48593F07384049E911"/>
    <w:rsid w:val="0031159D"/>
    <w:pPr>
      <w:spacing w:after="0" w:line="270" w:lineRule="atLeast"/>
    </w:pPr>
    <w:rPr>
      <w:rFonts w:eastAsiaTheme="minorHAnsi" w:cs="System"/>
      <w:bCs/>
      <w:spacing w:val="2"/>
      <w:sz w:val="21"/>
      <w:lang w:eastAsia="en-US"/>
    </w:rPr>
  </w:style>
  <w:style w:type="paragraph" w:customStyle="1" w:styleId="3419C62D33204E4FB387E9B4A62D61762">
    <w:name w:val="3419C62D33204E4FB387E9B4A62D61762"/>
    <w:rsid w:val="0031159D"/>
    <w:pPr>
      <w:spacing w:after="0" w:line="270" w:lineRule="atLeast"/>
    </w:pPr>
    <w:rPr>
      <w:rFonts w:eastAsiaTheme="minorHAnsi" w:cs="System"/>
      <w:bCs/>
      <w:spacing w:val="2"/>
      <w:sz w:val="21"/>
      <w:lang w:eastAsia="en-US"/>
    </w:rPr>
  </w:style>
  <w:style w:type="paragraph" w:customStyle="1" w:styleId="AD4B20B554434C2097D10FDD20D14BA62">
    <w:name w:val="AD4B20B554434C2097D10FDD20D14BA62"/>
    <w:rsid w:val="0031159D"/>
    <w:pPr>
      <w:spacing w:after="0" w:line="270" w:lineRule="atLeast"/>
    </w:pPr>
    <w:rPr>
      <w:rFonts w:eastAsiaTheme="minorHAnsi" w:cs="System"/>
      <w:bCs/>
      <w:spacing w:val="2"/>
      <w:sz w:val="21"/>
      <w:lang w:eastAsia="en-US"/>
    </w:rPr>
  </w:style>
  <w:style w:type="paragraph" w:customStyle="1" w:styleId="F392B44876C143DC86639083A6056F1E2">
    <w:name w:val="F392B44876C143DC86639083A6056F1E2"/>
    <w:rsid w:val="0031159D"/>
    <w:pPr>
      <w:spacing w:after="0" w:line="270" w:lineRule="atLeast"/>
    </w:pPr>
    <w:rPr>
      <w:rFonts w:eastAsiaTheme="minorHAnsi" w:cs="System"/>
      <w:bCs/>
      <w:spacing w:val="2"/>
      <w:sz w:val="21"/>
      <w:lang w:eastAsia="en-US"/>
    </w:rPr>
  </w:style>
  <w:style w:type="paragraph" w:customStyle="1" w:styleId="FBF70B215A0B471585472B28740762582">
    <w:name w:val="FBF70B215A0B471585472B28740762582"/>
    <w:rsid w:val="0031159D"/>
    <w:pPr>
      <w:spacing w:after="0" w:line="270" w:lineRule="atLeast"/>
    </w:pPr>
    <w:rPr>
      <w:rFonts w:eastAsiaTheme="minorHAnsi" w:cs="System"/>
      <w:bCs/>
      <w:spacing w:val="2"/>
      <w:sz w:val="21"/>
      <w:lang w:eastAsia="en-US"/>
    </w:rPr>
  </w:style>
  <w:style w:type="paragraph" w:customStyle="1" w:styleId="69D4B26EC769460DB6DA4060A37EB0942">
    <w:name w:val="69D4B26EC769460DB6DA4060A37EB0942"/>
    <w:rsid w:val="0031159D"/>
    <w:pPr>
      <w:spacing w:after="0" w:line="270" w:lineRule="atLeast"/>
    </w:pPr>
    <w:rPr>
      <w:rFonts w:eastAsiaTheme="minorHAnsi" w:cs="System"/>
      <w:bCs/>
      <w:spacing w:val="2"/>
      <w:sz w:val="21"/>
      <w:lang w:eastAsia="en-US"/>
    </w:rPr>
  </w:style>
  <w:style w:type="paragraph" w:customStyle="1" w:styleId="A793D34E7AB741DA944A08CD35F3270C2">
    <w:name w:val="A793D34E7AB741DA944A08CD35F3270C2"/>
    <w:rsid w:val="0031159D"/>
    <w:pPr>
      <w:spacing w:after="0" w:line="270" w:lineRule="atLeast"/>
    </w:pPr>
    <w:rPr>
      <w:rFonts w:eastAsiaTheme="minorHAnsi" w:cs="System"/>
      <w:bCs/>
      <w:spacing w:val="2"/>
      <w:sz w:val="21"/>
      <w:lang w:eastAsia="en-US"/>
    </w:rPr>
  </w:style>
  <w:style w:type="paragraph" w:customStyle="1" w:styleId="3E8332B87D2A4B6C996FEF8ECAB8E2CD2">
    <w:name w:val="3E8332B87D2A4B6C996FEF8ECAB8E2CD2"/>
    <w:rsid w:val="0031159D"/>
    <w:pPr>
      <w:spacing w:after="0" w:line="270" w:lineRule="atLeast"/>
    </w:pPr>
    <w:rPr>
      <w:rFonts w:eastAsiaTheme="minorHAnsi" w:cs="System"/>
      <w:bCs/>
      <w:spacing w:val="2"/>
      <w:sz w:val="21"/>
      <w:lang w:eastAsia="en-US"/>
    </w:rPr>
  </w:style>
  <w:style w:type="paragraph" w:customStyle="1" w:styleId="7F3A3E52127D409C89142B32086832BC2">
    <w:name w:val="7F3A3E52127D409C89142B32086832BC2"/>
    <w:rsid w:val="0031159D"/>
    <w:pPr>
      <w:spacing w:after="0" w:line="270" w:lineRule="atLeast"/>
    </w:pPr>
    <w:rPr>
      <w:rFonts w:eastAsiaTheme="minorHAnsi" w:cs="System"/>
      <w:bCs/>
      <w:spacing w:val="2"/>
      <w:sz w:val="21"/>
      <w:lang w:eastAsia="en-US"/>
    </w:rPr>
  </w:style>
  <w:style w:type="paragraph" w:customStyle="1" w:styleId="AC18A84A56444F06B1F55CCA1CB0D2982">
    <w:name w:val="AC18A84A56444F06B1F55CCA1CB0D2982"/>
    <w:rsid w:val="0031159D"/>
    <w:pPr>
      <w:spacing w:after="0" w:line="270" w:lineRule="atLeast"/>
    </w:pPr>
    <w:rPr>
      <w:rFonts w:eastAsiaTheme="minorHAnsi" w:cs="System"/>
      <w:bCs/>
      <w:spacing w:val="2"/>
      <w:sz w:val="21"/>
      <w:lang w:eastAsia="en-US"/>
    </w:rPr>
  </w:style>
  <w:style w:type="paragraph" w:customStyle="1" w:styleId="A7C505FCC8BA45608BD1577DAA0AC02C2">
    <w:name w:val="A7C505FCC8BA45608BD1577DAA0AC02C2"/>
    <w:rsid w:val="0031159D"/>
    <w:pPr>
      <w:spacing w:after="0" w:line="270" w:lineRule="atLeast"/>
    </w:pPr>
    <w:rPr>
      <w:rFonts w:eastAsiaTheme="minorHAnsi" w:cs="System"/>
      <w:bCs/>
      <w:spacing w:val="2"/>
      <w:sz w:val="21"/>
      <w:lang w:eastAsia="en-US"/>
    </w:rPr>
  </w:style>
  <w:style w:type="paragraph" w:customStyle="1" w:styleId="6F77E5E4400D4DF99FAAAD4BAE3071DA2">
    <w:name w:val="6F77E5E4400D4DF99FAAAD4BAE3071DA2"/>
    <w:rsid w:val="0031159D"/>
    <w:pPr>
      <w:spacing w:after="0" w:line="270" w:lineRule="atLeast"/>
    </w:pPr>
    <w:rPr>
      <w:rFonts w:eastAsiaTheme="minorHAnsi" w:cs="System"/>
      <w:bCs/>
      <w:spacing w:val="2"/>
      <w:sz w:val="21"/>
      <w:lang w:eastAsia="en-US"/>
    </w:rPr>
  </w:style>
  <w:style w:type="paragraph" w:customStyle="1" w:styleId="05C067A8DCA74CFE9218B9CFDA80EAFB2">
    <w:name w:val="05C067A8DCA74CFE9218B9CFDA80EAFB2"/>
    <w:rsid w:val="0031159D"/>
    <w:pPr>
      <w:spacing w:after="0" w:line="270" w:lineRule="atLeast"/>
    </w:pPr>
    <w:rPr>
      <w:rFonts w:eastAsiaTheme="minorHAnsi" w:cs="System"/>
      <w:bCs/>
      <w:spacing w:val="2"/>
      <w:sz w:val="21"/>
      <w:lang w:eastAsia="en-US"/>
    </w:rPr>
  </w:style>
  <w:style w:type="paragraph" w:customStyle="1" w:styleId="1960115C27374E2381A78EDC8F39AADB2">
    <w:name w:val="1960115C27374E2381A78EDC8F39AADB2"/>
    <w:rsid w:val="0031159D"/>
    <w:pPr>
      <w:spacing w:after="0" w:line="270" w:lineRule="atLeast"/>
    </w:pPr>
    <w:rPr>
      <w:rFonts w:eastAsiaTheme="minorHAnsi" w:cs="System"/>
      <w:bCs/>
      <w:spacing w:val="2"/>
      <w:sz w:val="21"/>
      <w:lang w:eastAsia="en-US"/>
    </w:rPr>
  </w:style>
  <w:style w:type="paragraph" w:customStyle="1" w:styleId="122DE2B09D75412B9FAA9522ED1808342">
    <w:name w:val="122DE2B09D75412B9FAA9522ED1808342"/>
    <w:rsid w:val="0031159D"/>
    <w:pPr>
      <w:spacing w:after="0" w:line="270" w:lineRule="atLeast"/>
    </w:pPr>
    <w:rPr>
      <w:rFonts w:eastAsiaTheme="minorHAnsi" w:cs="System"/>
      <w:bCs/>
      <w:spacing w:val="2"/>
      <w:sz w:val="21"/>
      <w:lang w:eastAsia="en-US"/>
    </w:rPr>
  </w:style>
  <w:style w:type="paragraph" w:customStyle="1" w:styleId="1CDC437405924BDBB3C2F6C5BA0BF9982">
    <w:name w:val="1CDC437405924BDBB3C2F6C5BA0BF9982"/>
    <w:rsid w:val="0031159D"/>
    <w:pPr>
      <w:spacing w:after="0" w:line="270" w:lineRule="atLeast"/>
    </w:pPr>
    <w:rPr>
      <w:rFonts w:eastAsiaTheme="minorHAnsi" w:cs="System"/>
      <w:bCs/>
      <w:spacing w:val="2"/>
      <w:sz w:val="21"/>
      <w:lang w:eastAsia="en-US"/>
    </w:rPr>
  </w:style>
  <w:style w:type="paragraph" w:customStyle="1" w:styleId="483C55F30A45403584E95507065959A92">
    <w:name w:val="483C55F30A45403584E95507065959A92"/>
    <w:rsid w:val="0031159D"/>
    <w:pPr>
      <w:spacing w:after="0" w:line="270" w:lineRule="atLeast"/>
    </w:pPr>
    <w:rPr>
      <w:rFonts w:eastAsiaTheme="minorHAnsi" w:cs="System"/>
      <w:bCs/>
      <w:spacing w:val="2"/>
      <w:sz w:val="21"/>
      <w:lang w:eastAsia="en-US"/>
    </w:rPr>
  </w:style>
  <w:style w:type="paragraph" w:customStyle="1" w:styleId="D67379FD568F4478AD6E0F6213F8BFD52">
    <w:name w:val="D67379FD568F4478AD6E0F6213F8BFD52"/>
    <w:rsid w:val="0031159D"/>
    <w:pPr>
      <w:spacing w:after="0" w:line="270" w:lineRule="atLeast"/>
    </w:pPr>
    <w:rPr>
      <w:rFonts w:eastAsiaTheme="minorHAnsi" w:cs="System"/>
      <w:bCs/>
      <w:spacing w:val="2"/>
      <w:sz w:val="21"/>
      <w:lang w:eastAsia="en-US"/>
    </w:rPr>
  </w:style>
  <w:style w:type="paragraph" w:customStyle="1" w:styleId="E1E58877D3BE4F83A3A46893022C63252">
    <w:name w:val="E1E58877D3BE4F83A3A46893022C63252"/>
    <w:rsid w:val="0031159D"/>
    <w:pPr>
      <w:spacing w:after="0" w:line="270" w:lineRule="atLeast"/>
    </w:pPr>
    <w:rPr>
      <w:rFonts w:eastAsiaTheme="minorHAnsi" w:cs="System"/>
      <w:bCs/>
      <w:spacing w:val="2"/>
      <w:sz w:val="21"/>
      <w:lang w:eastAsia="en-US"/>
    </w:rPr>
  </w:style>
  <w:style w:type="paragraph" w:customStyle="1" w:styleId="012F167F45E9404084ED24DC8B4DF0D12">
    <w:name w:val="012F167F45E9404084ED24DC8B4DF0D12"/>
    <w:rsid w:val="0031159D"/>
    <w:pPr>
      <w:spacing w:after="0" w:line="270" w:lineRule="atLeast"/>
    </w:pPr>
    <w:rPr>
      <w:rFonts w:eastAsiaTheme="minorHAnsi" w:cs="System"/>
      <w:bCs/>
      <w:spacing w:val="2"/>
      <w:sz w:val="21"/>
      <w:lang w:eastAsia="en-US"/>
    </w:rPr>
  </w:style>
  <w:style w:type="paragraph" w:customStyle="1" w:styleId="4E3F1DD787C443E9A880A7BB1022F0182">
    <w:name w:val="4E3F1DD787C443E9A880A7BB1022F0182"/>
    <w:rsid w:val="0031159D"/>
    <w:pPr>
      <w:spacing w:after="0" w:line="270" w:lineRule="atLeast"/>
    </w:pPr>
    <w:rPr>
      <w:rFonts w:eastAsiaTheme="minorHAnsi" w:cs="System"/>
      <w:bCs/>
      <w:spacing w:val="2"/>
      <w:sz w:val="21"/>
      <w:lang w:eastAsia="en-US"/>
    </w:rPr>
  </w:style>
  <w:style w:type="paragraph" w:customStyle="1" w:styleId="D9DCA51AB4844994B955E3E583441FBF2">
    <w:name w:val="D9DCA51AB4844994B955E3E583441FBF2"/>
    <w:rsid w:val="0031159D"/>
    <w:pPr>
      <w:spacing w:after="0" w:line="270" w:lineRule="atLeast"/>
    </w:pPr>
    <w:rPr>
      <w:rFonts w:eastAsiaTheme="minorHAnsi" w:cs="System"/>
      <w:bCs/>
      <w:spacing w:val="2"/>
      <w:sz w:val="21"/>
      <w:lang w:eastAsia="en-US"/>
    </w:rPr>
  </w:style>
  <w:style w:type="paragraph" w:customStyle="1" w:styleId="40AE35D119524F0FA3E1CD95D598CB6A2">
    <w:name w:val="40AE35D119524F0FA3E1CD95D598CB6A2"/>
    <w:rsid w:val="0031159D"/>
    <w:pPr>
      <w:spacing w:after="0" w:line="270" w:lineRule="atLeast"/>
    </w:pPr>
    <w:rPr>
      <w:rFonts w:eastAsiaTheme="minorHAnsi" w:cs="System"/>
      <w:bCs/>
      <w:spacing w:val="2"/>
      <w:sz w:val="21"/>
      <w:lang w:eastAsia="en-US"/>
    </w:rPr>
  </w:style>
  <w:style w:type="paragraph" w:customStyle="1" w:styleId="DCD8D36AB8D141F49479BA85E91EC34D2">
    <w:name w:val="DCD8D36AB8D141F49479BA85E91EC34D2"/>
    <w:rsid w:val="0031159D"/>
    <w:pPr>
      <w:spacing w:after="0" w:line="270" w:lineRule="atLeast"/>
    </w:pPr>
    <w:rPr>
      <w:rFonts w:eastAsiaTheme="minorHAnsi" w:cs="System"/>
      <w:bCs/>
      <w:spacing w:val="2"/>
      <w:sz w:val="21"/>
      <w:lang w:eastAsia="en-US"/>
    </w:rPr>
  </w:style>
  <w:style w:type="paragraph" w:customStyle="1" w:styleId="887E3F638BF44908B19DBA632FD8D11B2">
    <w:name w:val="887E3F638BF44908B19DBA632FD8D11B2"/>
    <w:rsid w:val="0031159D"/>
    <w:pPr>
      <w:spacing w:after="0" w:line="270" w:lineRule="atLeast"/>
    </w:pPr>
    <w:rPr>
      <w:rFonts w:eastAsiaTheme="minorHAnsi" w:cs="System"/>
      <w:bCs/>
      <w:spacing w:val="2"/>
      <w:sz w:val="21"/>
      <w:lang w:eastAsia="en-US"/>
    </w:rPr>
  </w:style>
  <w:style w:type="paragraph" w:customStyle="1" w:styleId="3B2A03BE9C5C4B01A6A5F08147DFA9842">
    <w:name w:val="3B2A03BE9C5C4B01A6A5F08147DFA9842"/>
    <w:rsid w:val="0031159D"/>
    <w:pPr>
      <w:spacing w:after="0" w:line="270" w:lineRule="atLeast"/>
    </w:pPr>
    <w:rPr>
      <w:rFonts w:eastAsiaTheme="minorHAnsi" w:cs="System"/>
      <w:bCs/>
      <w:spacing w:val="2"/>
      <w:sz w:val="21"/>
      <w:lang w:eastAsia="en-US"/>
    </w:rPr>
  </w:style>
  <w:style w:type="paragraph" w:customStyle="1" w:styleId="22AF69BB76394C32937B6C363ABAEF0A1">
    <w:name w:val="22AF69BB76394C32937B6C363ABAEF0A1"/>
    <w:rsid w:val="0031159D"/>
    <w:pPr>
      <w:spacing w:after="0" w:line="270" w:lineRule="atLeast"/>
    </w:pPr>
    <w:rPr>
      <w:rFonts w:eastAsiaTheme="minorHAnsi" w:cs="System"/>
      <w:bCs/>
      <w:spacing w:val="2"/>
      <w:sz w:val="21"/>
      <w:lang w:eastAsia="en-US"/>
    </w:rPr>
  </w:style>
  <w:style w:type="paragraph" w:customStyle="1" w:styleId="174F5BBE932E49D696223A82F0A3D1C71">
    <w:name w:val="174F5BBE932E49D696223A82F0A3D1C71"/>
    <w:rsid w:val="0031159D"/>
    <w:pPr>
      <w:spacing w:after="0" w:line="270" w:lineRule="atLeast"/>
    </w:pPr>
    <w:rPr>
      <w:rFonts w:eastAsiaTheme="minorHAnsi" w:cs="System"/>
      <w:bCs/>
      <w:spacing w:val="2"/>
      <w:sz w:val="21"/>
      <w:lang w:eastAsia="en-US"/>
    </w:rPr>
  </w:style>
  <w:style w:type="paragraph" w:customStyle="1" w:styleId="5061F284D9A04560A892FC7F9B61BA101">
    <w:name w:val="5061F284D9A04560A892FC7F9B61BA101"/>
    <w:rsid w:val="0031159D"/>
    <w:pPr>
      <w:spacing w:after="0" w:line="270" w:lineRule="atLeast"/>
    </w:pPr>
    <w:rPr>
      <w:rFonts w:eastAsiaTheme="minorHAnsi" w:cs="System"/>
      <w:bCs/>
      <w:spacing w:val="2"/>
      <w:sz w:val="21"/>
      <w:lang w:eastAsia="en-US"/>
    </w:rPr>
  </w:style>
  <w:style w:type="paragraph" w:customStyle="1" w:styleId="3DD13CDC4005487B80EB8D5541CAE9B72">
    <w:name w:val="3DD13CDC4005487B80EB8D5541CAE9B72"/>
    <w:rsid w:val="0031159D"/>
    <w:pPr>
      <w:spacing w:after="0" w:line="270" w:lineRule="atLeast"/>
    </w:pPr>
    <w:rPr>
      <w:rFonts w:eastAsiaTheme="minorHAnsi" w:cs="System"/>
      <w:bCs/>
      <w:spacing w:val="2"/>
      <w:sz w:val="21"/>
      <w:lang w:eastAsia="en-US"/>
    </w:rPr>
  </w:style>
  <w:style w:type="paragraph" w:customStyle="1" w:styleId="AB5FBC9EBAF941C1B59285557EC31EFB2">
    <w:name w:val="AB5FBC9EBAF941C1B59285557EC31EFB2"/>
    <w:rsid w:val="0031159D"/>
    <w:pPr>
      <w:spacing w:after="0" w:line="270" w:lineRule="atLeast"/>
    </w:pPr>
    <w:rPr>
      <w:rFonts w:eastAsiaTheme="minorHAnsi" w:cs="System"/>
      <w:bCs/>
      <w:spacing w:val="2"/>
      <w:sz w:val="21"/>
      <w:lang w:eastAsia="en-US"/>
    </w:rPr>
  </w:style>
  <w:style w:type="paragraph" w:customStyle="1" w:styleId="05456FE2E17744B6985B64BD754B2DD42">
    <w:name w:val="05456FE2E17744B6985B64BD754B2DD42"/>
    <w:rsid w:val="0031159D"/>
    <w:pPr>
      <w:spacing w:after="0" w:line="270" w:lineRule="atLeast"/>
    </w:pPr>
    <w:rPr>
      <w:rFonts w:eastAsiaTheme="minorHAnsi" w:cs="System"/>
      <w:bCs/>
      <w:spacing w:val="2"/>
      <w:sz w:val="21"/>
      <w:lang w:eastAsia="en-US"/>
    </w:rPr>
  </w:style>
  <w:style w:type="paragraph" w:customStyle="1" w:styleId="E8D251233C854E6A9CE37C94D162F7562">
    <w:name w:val="E8D251233C854E6A9CE37C94D162F7562"/>
    <w:rsid w:val="0031159D"/>
    <w:pPr>
      <w:spacing w:after="0" w:line="270" w:lineRule="atLeast"/>
    </w:pPr>
    <w:rPr>
      <w:rFonts w:eastAsiaTheme="minorHAnsi" w:cs="System"/>
      <w:bCs/>
      <w:spacing w:val="2"/>
      <w:sz w:val="21"/>
      <w:lang w:eastAsia="en-US"/>
    </w:rPr>
  </w:style>
  <w:style w:type="paragraph" w:customStyle="1" w:styleId="23A8710B116F46088435FD742DAC490C2">
    <w:name w:val="23A8710B116F46088435FD742DAC490C2"/>
    <w:rsid w:val="0031159D"/>
    <w:pPr>
      <w:spacing w:after="0" w:line="270" w:lineRule="atLeast"/>
    </w:pPr>
    <w:rPr>
      <w:rFonts w:eastAsiaTheme="minorHAnsi" w:cs="System"/>
      <w:bCs/>
      <w:spacing w:val="2"/>
      <w:sz w:val="21"/>
      <w:lang w:eastAsia="en-US"/>
    </w:rPr>
  </w:style>
  <w:style w:type="paragraph" w:customStyle="1" w:styleId="C54A2DCEDA0A4ECDB727AD439EE7C0562">
    <w:name w:val="C54A2DCEDA0A4ECDB727AD439EE7C0562"/>
    <w:rsid w:val="0031159D"/>
    <w:pPr>
      <w:spacing w:after="0" w:line="270" w:lineRule="atLeast"/>
    </w:pPr>
    <w:rPr>
      <w:rFonts w:eastAsiaTheme="minorHAnsi" w:cs="System"/>
      <w:bCs/>
      <w:spacing w:val="2"/>
      <w:sz w:val="21"/>
      <w:lang w:eastAsia="en-US"/>
    </w:rPr>
  </w:style>
  <w:style w:type="paragraph" w:customStyle="1" w:styleId="06174C6BBE2E4A578558811884C52D462">
    <w:name w:val="06174C6BBE2E4A578558811884C52D462"/>
    <w:rsid w:val="0031159D"/>
    <w:pPr>
      <w:spacing w:after="0" w:line="270" w:lineRule="atLeast"/>
    </w:pPr>
    <w:rPr>
      <w:rFonts w:eastAsiaTheme="minorHAnsi" w:cs="System"/>
      <w:bCs/>
      <w:spacing w:val="2"/>
      <w:sz w:val="21"/>
      <w:lang w:eastAsia="en-US"/>
    </w:rPr>
  </w:style>
  <w:style w:type="paragraph" w:customStyle="1" w:styleId="6914A29C1E78468FA9EA650C79C033982">
    <w:name w:val="6914A29C1E78468FA9EA650C79C033982"/>
    <w:rsid w:val="0031159D"/>
    <w:pPr>
      <w:spacing w:after="0" w:line="270" w:lineRule="atLeast"/>
    </w:pPr>
    <w:rPr>
      <w:rFonts w:eastAsiaTheme="minorHAnsi" w:cs="System"/>
      <w:bCs/>
      <w:spacing w:val="2"/>
      <w:sz w:val="21"/>
      <w:lang w:eastAsia="en-US"/>
    </w:rPr>
  </w:style>
  <w:style w:type="paragraph" w:customStyle="1" w:styleId="DA4F5BA3964A43CC98A1B938E368699A2">
    <w:name w:val="DA4F5BA3964A43CC98A1B938E368699A2"/>
    <w:rsid w:val="0031159D"/>
    <w:pPr>
      <w:spacing w:after="0" w:line="270" w:lineRule="atLeast"/>
    </w:pPr>
    <w:rPr>
      <w:rFonts w:eastAsiaTheme="minorHAnsi" w:cs="System"/>
      <w:bCs/>
      <w:spacing w:val="2"/>
      <w:sz w:val="21"/>
      <w:lang w:eastAsia="en-US"/>
    </w:rPr>
  </w:style>
  <w:style w:type="paragraph" w:customStyle="1" w:styleId="C6634A6E2CE84604AEBFDF7A2CEDEB2A2">
    <w:name w:val="C6634A6E2CE84604AEBFDF7A2CEDEB2A2"/>
    <w:rsid w:val="0031159D"/>
    <w:pPr>
      <w:spacing w:after="0" w:line="270" w:lineRule="atLeast"/>
    </w:pPr>
    <w:rPr>
      <w:rFonts w:eastAsiaTheme="minorHAnsi" w:cs="System"/>
      <w:bCs/>
      <w:spacing w:val="2"/>
      <w:sz w:val="21"/>
      <w:lang w:eastAsia="en-US"/>
    </w:rPr>
  </w:style>
  <w:style w:type="paragraph" w:customStyle="1" w:styleId="7050C553721C4030825D60742CACBF722">
    <w:name w:val="7050C553721C4030825D60742CACBF722"/>
    <w:rsid w:val="0031159D"/>
    <w:pPr>
      <w:spacing w:after="0" w:line="270" w:lineRule="atLeast"/>
    </w:pPr>
    <w:rPr>
      <w:rFonts w:eastAsiaTheme="minorHAnsi" w:cs="System"/>
      <w:bCs/>
      <w:spacing w:val="2"/>
      <w:sz w:val="21"/>
      <w:lang w:eastAsia="en-US"/>
    </w:rPr>
  </w:style>
  <w:style w:type="paragraph" w:customStyle="1" w:styleId="25FDD10C886B4794BA45389554600F0B2">
    <w:name w:val="25FDD10C886B4794BA45389554600F0B2"/>
    <w:rsid w:val="0031159D"/>
    <w:pPr>
      <w:spacing w:after="0" w:line="270" w:lineRule="atLeast"/>
    </w:pPr>
    <w:rPr>
      <w:rFonts w:eastAsiaTheme="minorHAnsi" w:cs="System"/>
      <w:bCs/>
      <w:spacing w:val="2"/>
      <w:sz w:val="21"/>
      <w:lang w:eastAsia="en-US"/>
    </w:rPr>
  </w:style>
  <w:style w:type="paragraph" w:customStyle="1" w:styleId="3472E85B9AEB40C49E078C6988EE8AC12">
    <w:name w:val="3472E85B9AEB40C49E078C6988EE8AC12"/>
    <w:rsid w:val="0031159D"/>
    <w:pPr>
      <w:spacing w:after="0" w:line="270" w:lineRule="atLeast"/>
    </w:pPr>
    <w:rPr>
      <w:rFonts w:eastAsiaTheme="minorHAnsi" w:cs="System"/>
      <w:bCs/>
      <w:spacing w:val="2"/>
      <w:sz w:val="21"/>
      <w:lang w:eastAsia="en-US"/>
    </w:rPr>
  </w:style>
  <w:style w:type="paragraph" w:customStyle="1" w:styleId="66D0948FBE374EACB136AE741704D9982">
    <w:name w:val="66D0948FBE374EACB136AE741704D9982"/>
    <w:rsid w:val="0031159D"/>
    <w:pPr>
      <w:spacing w:after="0" w:line="270" w:lineRule="atLeast"/>
    </w:pPr>
    <w:rPr>
      <w:rFonts w:eastAsiaTheme="minorHAnsi" w:cs="System"/>
      <w:bCs/>
      <w:spacing w:val="2"/>
      <w:sz w:val="21"/>
      <w:lang w:eastAsia="en-US"/>
    </w:rPr>
  </w:style>
  <w:style w:type="paragraph" w:customStyle="1" w:styleId="D648F96F4FD04D5696B167576BD3FAE12">
    <w:name w:val="D648F96F4FD04D5696B167576BD3FAE12"/>
    <w:rsid w:val="0031159D"/>
    <w:pPr>
      <w:spacing w:after="0" w:line="270" w:lineRule="atLeast"/>
    </w:pPr>
    <w:rPr>
      <w:rFonts w:eastAsiaTheme="minorHAnsi" w:cs="System"/>
      <w:bCs/>
      <w:spacing w:val="2"/>
      <w:sz w:val="21"/>
      <w:lang w:eastAsia="en-US"/>
    </w:rPr>
  </w:style>
  <w:style w:type="paragraph" w:customStyle="1" w:styleId="AFD6A7A5A00E4515A664E7DB22E5F73C2">
    <w:name w:val="AFD6A7A5A00E4515A664E7DB22E5F73C2"/>
    <w:rsid w:val="0031159D"/>
    <w:pPr>
      <w:spacing w:after="0" w:line="270" w:lineRule="atLeast"/>
    </w:pPr>
    <w:rPr>
      <w:rFonts w:eastAsiaTheme="minorHAnsi" w:cs="System"/>
      <w:bCs/>
      <w:spacing w:val="2"/>
      <w:sz w:val="21"/>
      <w:lang w:eastAsia="en-US"/>
    </w:rPr>
  </w:style>
  <w:style w:type="paragraph" w:customStyle="1" w:styleId="5FA7380452F149769C79F55807A7C3982">
    <w:name w:val="5FA7380452F149769C79F55807A7C3982"/>
    <w:rsid w:val="0031159D"/>
    <w:pPr>
      <w:spacing w:after="0" w:line="270" w:lineRule="atLeast"/>
    </w:pPr>
    <w:rPr>
      <w:rFonts w:eastAsiaTheme="minorHAnsi" w:cs="System"/>
      <w:bCs/>
      <w:spacing w:val="2"/>
      <w:sz w:val="21"/>
      <w:lang w:eastAsia="en-US"/>
    </w:rPr>
  </w:style>
  <w:style w:type="paragraph" w:customStyle="1" w:styleId="90D8F58B9A024161946F0806513445132">
    <w:name w:val="90D8F58B9A024161946F0806513445132"/>
    <w:rsid w:val="0031159D"/>
    <w:pPr>
      <w:spacing w:after="0" w:line="270" w:lineRule="atLeast"/>
    </w:pPr>
    <w:rPr>
      <w:rFonts w:eastAsiaTheme="minorHAnsi" w:cs="System"/>
      <w:bCs/>
      <w:spacing w:val="2"/>
      <w:sz w:val="21"/>
      <w:lang w:eastAsia="en-US"/>
    </w:rPr>
  </w:style>
  <w:style w:type="paragraph" w:customStyle="1" w:styleId="E141447823724DF3B9B3BF9964C2CE8B2">
    <w:name w:val="E141447823724DF3B9B3BF9964C2CE8B2"/>
    <w:rsid w:val="0031159D"/>
    <w:pPr>
      <w:spacing w:after="0" w:line="270" w:lineRule="atLeast"/>
    </w:pPr>
    <w:rPr>
      <w:rFonts w:eastAsiaTheme="minorHAnsi" w:cs="System"/>
      <w:bCs/>
      <w:spacing w:val="2"/>
      <w:sz w:val="21"/>
      <w:lang w:eastAsia="en-US"/>
    </w:rPr>
  </w:style>
  <w:style w:type="paragraph" w:customStyle="1" w:styleId="E801B424F1914AEC98B59F0395C33E9E2">
    <w:name w:val="E801B424F1914AEC98B59F0395C33E9E2"/>
    <w:rsid w:val="0031159D"/>
    <w:pPr>
      <w:spacing w:after="0" w:line="270" w:lineRule="atLeast"/>
    </w:pPr>
    <w:rPr>
      <w:rFonts w:eastAsiaTheme="minorHAnsi" w:cs="System"/>
      <w:bCs/>
      <w:spacing w:val="2"/>
      <w:sz w:val="21"/>
      <w:lang w:eastAsia="en-US"/>
    </w:rPr>
  </w:style>
  <w:style w:type="paragraph" w:customStyle="1" w:styleId="AE4C7C70B3944AD19E3B4BED3D91BB9B2">
    <w:name w:val="AE4C7C70B3944AD19E3B4BED3D91BB9B2"/>
    <w:rsid w:val="0031159D"/>
    <w:pPr>
      <w:spacing w:after="0" w:line="270" w:lineRule="atLeast"/>
    </w:pPr>
    <w:rPr>
      <w:rFonts w:eastAsiaTheme="minorHAnsi" w:cs="System"/>
      <w:bCs/>
      <w:spacing w:val="2"/>
      <w:sz w:val="21"/>
      <w:lang w:eastAsia="en-US"/>
    </w:rPr>
  </w:style>
  <w:style w:type="paragraph" w:customStyle="1" w:styleId="1529B9E31EC34C05B36D0187BA82CA6F2">
    <w:name w:val="1529B9E31EC34C05B36D0187BA82CA6F2"/>
    <w:rsid w:val="0031159D"/>
    <w:pPr>
      <w:spacing w:after="0" w:line="270" w:lineRule="atLeast"/>
    </w:pPr>
    <w:rPr>
      <w:rFonts w:eastAsiaTheme="minorHAnsi" w:cs="System"/>
      <w:bCs/>
      <w:spacing w:val="2"/>
      <w:sz w:val="21"/>
      <w:lang w:eastAsia="en-US"/>
    </w:rPr>
  </w:style>
  <w:style w:type="paragraph" w:customStyle="1" w:styleId="C62257E26F1B42338BA8C68A5DE7D56C2">
    <w:name w:val="C62257E26F1B42338BA8C68A5DE7D56C2"/>
    <w:rsid w:val="0031159D"/>
    <w:pPr>
      <w:spacing w:after="0" w:line="270" w:lineRule="atLeast"/>
    </w:pPr>
    <w:rPr>
      <w:rFonts w:eastAsiaTheme="minorHAnsi" w:cs="System"/>
      <w:bCs/>
      <w:spacing w:val="2"/>
      <w:sz w:val="21"/>
      <w:lang w:eastAsia="en-US"/>
    </w:rPr>
  </w:style>
  <w:style w:type="paragraph" w:customStyle="1" w:styleId="B7FAC327402D4B9B84FF2F8AB53F39F32">
    <w:name w:val="B7FAC327402D4B9B84FF2F8AB53F39F32"/>
    <w:rsid w:val="0031159D"/>
    <w:pPr>
      <w:spacing w:after="0" w:line="270" w:lineRule="atLeast"/>
    </w:pPr>
    <w:rPr>
      <w:rFonts w:eastAsiaTheme="minorHAnsi" w:cs="System"/>
      <w:bCs/>
      <w:spacing w:val="2"/>
      <w:sz w:val="21"/>
      <w:lang w:eastAsia="en-US"/>
    </w:rPr>
  </w:style>
  <w:style w:type="paragraph" w:customStyle="1" w:styleId="DA354AF3D9E74E14959FB59122B4796A2">
    <w:name w:val="DA354AF3D9E74E14959FB59122B4796A2"/>
    <w:rsid w:val="0031159D"/>
    <w:pPr>
      <w:spacing w:after="0" w:line="270" w:lineRule="atLeast"/>
    </w:pPr>
    <w:rPr>
      <w:rFonts w:eastAsiaTheme="minorHAnsi" w:cs="System"/>
      <w:bCs/>
      <w:spacing w:val="2"/>
      <w:sz w:val="21"/>
      <w:lang w:eastAsia="en-US"/>
    </w:rPr>
  </w:style>
  <w:style w:type="paragraph" w:customStyle="1" w:styleId="8614D6A928454CB78CB22B9707ECB1972">
    <w:name w:val="8614D6A928454CB78CB22B9707ECB1972"/>
    <w:rsid w:val="0031159D"/>
    <w:pPr>
      <w:spacing w:after="0" w:line="270" w:lineRule="atLeast"/>
    </w:pPr>
    <w:rPr>
      <w:rFonts w:eastAsiaTheme="minorHAnsi" w:cs="System"/>
      <w:bCs/>
      <w:spacing w:val="2"/>
      <w:sz w:val="21"/>
      <w:lang w:eastAsia="en-US"/>
    </w:rPr>
  </w:style>
  <w:style w:type="paragraph" w:customStyle="1" w:styleId="9EDB1F29C5E444548DF3BCFA485DC1CD2">
    <w:name w:val="9EDB1F29C5E444548DF3BCFA485DC1CD2"/>
    <w:rsid w:val="0031159D"/>
    <w:pPr>
      <w:spacing w:after="0" w:line="270" w:lineRule="atLeast"/>
    </w:pPr>
    <w:rPr>
      <w:rFonts w:eastAsiaTheme="minorHAnsi" w:cs="System"/>
      <w:bCs/>
      <w:spacing w:val="2"/>
      <w:sz w:val="21"/>
      <w:lang w:eastAsia="en-US"/>
    </w:rPr>
  </w:style>
  <w:style w:type="paragraph" w:customStyle="1" w:styleId="691E2E1D205C4A60AEBCB8D7C8FB99A82">
    <w:name w:val="691E2E1D205C4A60AEBCB8D7C8FB99A82"/>
    <w:rsid w:val="0031159D"/>
    <w:pPr>
      <w:spacing w:after="0" w:line="270" w:lineRule="atLeast"/>
    </w:pPr>
    <w:rPr>
      <w:rFonts w:eastAsiaTheme="minorHAnsi" w:cs="System"/>
      <w:bCs/>
      <w:spacing w:val="2"/>
      <w:sz w:val="21"/>
      <w:lang w:eastAsia="en-US"/>
    </w:rPr>
  </w:style>
  <w:style w:type="paragraph" w:customStyle="1" w:styleId="2E9CA4AEB58F4701A26C4621504AE3242">
    <w:name w:val="2E9CA4AEB58F4701A26C4621504AE3242"/>
    <w:rsid w:val="0031159D"/>
    <w:pPr>
      <w:spacing w:after="0" w:line="270" w:lineRule="atLeast"/>
    </w:pPr>
    <w:rPr>
      <w:rFonts w:eastAsiaTheme="minorHAnsi" w:cs="System"/>
      <w:bCs/>
      <w:spacing w:val="2"/>
      <w:sz w:val="21"/>
      <w:lang w:eastAsia="en-US"/>
    </w:rPr>
  </w:style>
  <w:style w:type="paragraph" w:customStyle="1" w:styleId="17C4B2A6F555446DB23AD1571D23EF6E2">
    <w:name w:val="17C4B2A6F555446DB23AD1571D23EF6E2"/>
    <w:rsid w:val="0031159D"/>
    <w:pPr>
      <w:spacing w:after="0" w:line="270" w:lineRule="atLeast"/>
    </w:pPr>
    <w:rPr>
      <w:rFonts w:eastAsiaTheme="minorHAnsi" w:cs="System"/>
      <w:bCs/>
      <w:spacing w:val="2"/>
      <w:sz w:val="21"/>
      <w:lang w:eastAsia="en-US"/>
    </w:rPr>
  </w:style>
  <w:style w:type="paragraph" w:customStyle="1" w:styleId="0B65B6FAD299468D91804C6AF8638D7C1">
    <w:name w:val="0B65B6FAD299468D91804C6AF8638D7C1"/>
    <w:rsid w:val="0031159D"/>
    <w:pPr>
      <w:spacing w:after="0" w:line="270" w:lineRule="atLeast"/>
    </w:pPr>
    <w:rPr>
      <w:rFonts w:eastAsiaTheme="minorHAnsi" w:cs="System"/>
      <w:bCs/>
      <w:spacing w:val="2"/>
      <w:sz w:val="21"/>
      <w:lang w:eastAsia="en-US"/>
    </w:rPr>
  </w:style>
  <w:style w:type="paragraph" w:customStyle="1" w:styleId="B641B1CD0B7E4EBCA3D352BC4A5D19B91">
    <w:name w:val="B641B1CD0B7E4EBCA3D352BC4A5D19B91"/>
    <w:rsid w:val="0031159D"/>
    <w:pPr>
      <w:spacing w:after="0" w:line="270" w:lineRule="atLeast"/>
    </w:pPr>
    <w:rPr>
      <w:rFonts w:eastAsiaTheme="minorHAnsi" w:cs="System"/>
      <w:bCs/>
      <w:spacing w:val="2"/>
      <w:sz w:val="21"/>
      <w:lang w:eastAsia="en-US"/>
    </w:rPr>
  </w:style>
  <w:style w:type="paragraph" w:customStyle="1" w:styleId="F0837BB92EBE4CC78F29864BD8A000921">
    <w:name w:val="F0837BB92EBE4CC78F29864BD8A000921"/>
    <w:rsid w:val="0031159D"/>
    <w:pPr>
      <w:spacing w:after="0" w:line="270" w:lineRule="atLeast"/>
    </w:pPr>
    <w:rPr>
      <w:rFonts w:eastAsiaTheme="minorHAnsi" w:cs="System"/>
      <w:bCs/>
      <w:spacing w:val="2"/>
      <w:sz w:val="21"/>
      <w:lang w:eastAsia="en-US"/>
    </w:rPr>
  </w:style>
  <w:style w:type="paragraph" w:customStyle="1" w:styleId="6AA3E59A9AD04B1EB01D8639D9D0CFC21">
    <w:name w:val="6AA3E59A9AD04B1EB01D8639D9D0CFC21"/>
    <w:rsid w:val="0031159D"/>
    <w:pPr>
      <w:spacing w:after="0" w:line="270" w:lineRule="atLeast"/>
    </w:pPr>
    <w:rPr>
      <w:rFonts w:eastAsiaTheme="minorHAnsi" w:cs="System"/>
      <w:bCs/>
      <w:spacing w:val="2"/>
      <w:sz w:val="21"/>
      <w:lang w:eastAsia="en-US"/>
    </w:rPr>
  </w:style>
  <w:style w:type="paragraph" w:customStyle="1" w:styleId="5936487A251C4380B32BB890ED0FEE441">
    <w:name w:val="5936487A251C4380B32BB890ED0FEE441"/>
    <w:rsid w:val="0031159D"/>
    <w:pPr>
      <w:spacing w:after="0" w:line="270" w:lineRule="atLeast"/>
    </w:pPr>
    <w:rPr>
      <w:rFonts w:eastAsiaTheme="minorHAnsi" w:cs="System"/>
      <w:bCs/>
      <w:spacing w:val="2"/>
      <w:sz w:val="21"/>
      <w:lang w:eastAsia="en-US"/>
    </w:rPr>
  </w:style>
  <w:style w:type="paragraph" w:customStyle="1" w:styleId="78B8ABD66DDC418786E534D360C979AC1">
    <w:name w:val="78B8ABD66DDC418786E534D360C979AC1"/>
    <w:rsid w:val="0031159D"/>
    <w:pPr>
      <w:spacing w:after="0" w:line="270" w:lineRule="atLeast"/>
    </w:pPr>
    <w:rPr>
      <w:rFonts w:eastAsiaTheme="minorHAnsi" w:cs="System"/>
      <w:bCs/>
      <w:spacing w:val="2"/>
      <w:sz w:val="21"/>
      <w:lang w:eastAsia="en-US"/>
    </w:rPr>
  </w:style>
  <w:style w:type="paragraph" w:customStyle="1" w:styleId="5AE744EBAA2249BD9CCF97B51652DEFC1">
    <w:name w:val="5AE744EBAA2249BD9CCF97B51652DEFC1"/>
    <w:rsid w:val="0031159D"/>
    <w:pPr>
      <w:spacing w:after="0" w:line="270" w:lineRule="atLeast"/>
    </w:pPr>
    <w:rPr>
      <w:rFonts w:eastAsiaTheme="minorHAnsi" w:cs="System"/>
      <w:bCs/>
      <w:spacing w:val="2"/>
      <w:sz w:val="21"/>
      <w:lang w:eastAsia="en-US"/>
    </w:rPr>
  </w:style>
  <w:style w:type="paragraph" w:customStyle="1" w:styleId="48631A69BEA54A7EB107EBCB17A980841">
    <w:name w:val="48631A69BEA54A7EB107EBCB17A980841"/>
    <w:rsid w:val="0031159D"/>
    <w:pPr>
      <w:spacing w:after="0" w:line="270" w:lineRule="atLeast"/>
    </w:pPr>
    <w:rPr>
      <w:rFonts w:eastAsiaTheme="minorHAnsi" w:cs="System"/>
      <w:bCs/>
      <w:spacing w:val="2"/>
      <w:sz w:val="21"/>
      <w:lang w:eastAsia="en-US"/>
    </w:rPr>
  </w:style>
  <w:style w:type="paragraph" w:customStyle="1" w:styleId="E181EC0C3C6A437699CBF1EEF3CE08ED1">
    <w:name w:val="E181EC0C3C6A437699CBF1EEF3CE08ED1"/>
    <w:rsid w:val="0031159D"/>
    <w:pPr>
      <w:spacing w:after="0" w:line="270" w:lineRule="atLeast"/>
    </w:pPr>
    <w:rPr>
      <w:rFonts w:eastAsiaTheme="minorHAnsi" w:cs="System"/>
      <w:bCs/>
      <w:spacing w:val="2"/>
      <w:sz w:val="21"/>
      <w:lang w:eastAsia="en-US"/>
    </w:rPr>
  </w:style>
  <w:style w:type="paragraph" w:customStyle="1" w:styleId="7B03788B196342E6AD979D398EE2FB941">
    <w:name w:val="7B03788B196342E6AD979D398EE2FB941"/>
    <w:rsid w:val="0031159D"/>
    <w:pPr>
      <w:spacing w:after="0" w:line="270" w:lineRule="atLeast"/>
    </w:pPr>
    <w:rPr>
      <w:rFonts w:eastAsiaTheme="minorHAnsi" w:cs="System"/>
      <w:bCs/>
      <w:spacing w:val="2"/>
      <w:sz w:val="21"/>
      <w:lang w:eastAsia="en-US"/>
    </w:rPr>
  </w:style>
  <w:style w:type="paragraph" w:customStyle="1" w:styleId="B5C8B6157D364F459EC19D2F1ECE7FEB1">
    <w:name w:val="B5C8B6157D364F459EC19D2F1ECE7FEB1"/>
    <w:rsid w:val="0031159D"/>
    <w:pPr>
      <w:spacing w:after="0" w:line="270" w:lineRule="atLeast"/>
    </w:pPr>
    <w:rPr>
      <w:rFonts w:eastAsiaTheme="minorHAnsi" w:cs="System"/>
      <w:bCs/>
      <w:spacing w:val="2"/>
      <w:sz w:val="21"/>
      <w:lang w:eastAsia="en-US"/>
    </w:rPr>
  </w:style>
  <w:style w:type="paragraph" w:customStyle="1" w:styleId="B471CA95706942EDA86863E1913B758B1">
    <w:name w:val="B471CA95706942EDA86863E1913B758B1"/>
    <w:rsid w:val="0031159D"/>
    <w:pPr>
      <w:spacing w:after="0" w:line="270" w:lineRule="atLeast"/>
    </w:pPr>
    <w:rPr>
      <w:rFonts w:eastAsiaTheme="minorHAnsi" w:cs="System"/>
      <w:bCs/>
      <w:spacing w:val="2"/>
      <w:sz w:val="21"/>
      <w:lang w:eastAsia="en-US"/>
    </w:rPr>
  </w:style>
  <w:style w:type="paragraph" w:customStyle="1" w:styleId="D5425EDC0D1B4D338B901D034DF5A9301">
    <w:name w:val="D5425EDC0D1B4D338B901D034DF5A9301"/>
    <w:rsid w:val="0031159D"/>
    <w:pPr>
      <w:spacing w:after="0" w:line="270" w:lineRule="atLeast"/>
    </w:pPr>
    <w:rPr>
      <w:rFonts w:eastAsiaTheme="minorHAnsi" w:cs="System"/>
      <w:bCs/>
      <w:spacing w:val="2"/>
      <w:sz w:val="21"/>
      <w:lang w:eastAsia="en-US"/>
    </w:rPr>
  </w:style>
  <w:style w:type="paragraph" w:customStyle="1" w:styleId="FD4347B435ED4F81AFE8F2D18535701A1">
    <w:name w:val="FD4347B435ED4F81AFE8F2D18535701A1"/>
    <w:rsid w:val="0031159D"/>
    <w:pPr>
      <w:spacing w:after="0" w:line="270" w:lineRule="atLeast"/>
    </w:pPr>
    <w:rPr>
      <w:rFonts w:eastAsiaTheme="minorHAnsi" w:cs="System"/>
      <w:bCs/>
      <w:spacing w:val="2"/>
      <w:sz w:val="21"/>
      <w:lang w:eastAsia="en-US"/>
    </w:rPr>
  </w:style>
  <w:style w:type="paragraph" w:customStyle="1" w:styleId="F6D8BBEBF9084609AEAC592F02D06EE91">
    <w:name w:val="F6D8BBEBF9084609AEAC592F02D06EE91"/>
    <w:rsid w:val="0031159D"/>
    <w:pPr>
      <w:spacing w:after="0" w:line="270" w:lineRule="atLeast"/>
    </w:pPr>
    <w:rPr>
      <w:rFonts w:eastAsiaTheme="minorHAnsi" w:cs="System"/>
      <w:bCs/>
      <w:spacing w:val="2"/>
      <w:sz w:val="21"/>
      <w:lang w:eastAsia="en-US"/>
    </w:rPr>
  </w:style>
  <w:style w:type="paragraph" w:customStyle="1" w:styleId="2210DBB047EA4090AF4F6F61D8FAE6441">
    <w:name w:val="2210DBB047EA4090AF4F6F61D8FAE6441"/>
    <w:rsid w:val="0031159D"/>
    <w:pPr>
      <w:spacing w:after="0" w:line="270" w:lineRule="atLeast"/>
    </w:pPr>
    <w:rPr>
      <w:rFonts w:eastAsiaTheme="minorHAnsi" w:cs="System"/>
      <w:bCs/>
      <w:spacing w:val="2"/>
      <w:sz w:val="21"/>
      <w:lang w:eastAsia="en-US"/>
    </w:rPr>
  </w:style>
  <w:style w:type="paragraph" w:customStyle="1" w:styleId="F10044B9E6CC4A138C4D80C94E35A8BA1">
    <w:name w:val="F10044B9E6CC4A138C4D80C94E35A8BA1"/>
    <w:rsid w:val="0031159D"/>
    <w:pPr>
      <w:spacing w:after="0" w:line="270" w:lineRule="atLeast"/>
    </w:pPr>
    <w:rPr>
      <w:rFonts w:eastAsiaTheme="minorHAnsi" w:cs="System"/>
      <w:bCs/>
      <w:spacing w:val="2"/>
      <w:sz w:val="21"/>
      <w:lang w:eastAsia="en-US"/>
    </w:rPr>
  </w:style>
  <w:style w:type="paragraph" w:customStyle="1" w:styleId="76C477086F8C48B285295EB62D1394481">
    <w:name w:val="76C477086F8C48B285295EB62D1394481"/>
    <w:rsid w:val="0031159D"/>
    <w:pPr>
      <w:spacing w:after="0" w:line="270" w:lineRule="atLeast"/>
    </w:pPr>
    <w:rPr>
      <w:rFonts w:eastAsiaTheme="minorHAnsi" w:cs="System"/>
      <w:bCs/>
      <w:spacing w:val="2"/>
      <w:sz w:val="21"/>
      <w:lang w:eastAsia="en-US"/>
    </w:rPr>
  </w:style>
  <w:style w:type="paragraph" w:customStyle="1" w:styleId="EB58D147F02247B0ADE2E7B6B6B90DE91">
    <w:name w:val="EB58D147F02247B0ADE2E7B6B6B90DE91"/>
    <w:rsid w:val="0031159D"/>
    <w:pPr>
      <w:spacing w:after="0" w:line="270" w:lineRule="atLeast"/>
    </w:pPr>
    <w:rPr>
      <w:rFonts w:eastAsiaTheme="minorHAnsi" w:cs="System"/>
      <w:bCs/>
      <w:spacing w:val="2"/>
      <w:sz w:val="21"/>
      <w:lang w:eastAsia="en-US"/>
    </w:rPr>
  </w:style>
  <w:style w:type="paragraph" w:customStyle="1" w:styleId="C5DAFC3BC4CA41CF86FC394E1A42D4101">
    <w:name w:val="C5DAFC3BC4CA41CF86FC394E1A42D4101"/>
    <w:rsid w:val="0031159D"/>
    <w:pPr>
      <w:spacing w:after="0" w:line="270" w:lineRule="atLeast"/>
    </w:pPr>
    <w:rPr>
      <w:rFonts w:eastAsiaTheme="minorHAnsi" w:cs="System"/>
      <w:bCs/>
      <w:spacing w:val="2"/>
      <w:sz w:val="21"/>
      <w:lang w:eastAsia="en-US"/>
    </w:rPr>
  </w:style>
  <w:style w:type="paragraph" w:customStyle="1" w:styleId="3BC3DF9A86ED4E19AC8BC873C847FA3C1">
    <w:name w:val="3BC3DF9A86ED4E19AC8BC873C847FA3C1"/>
    <w:rsid w:val="0031159D"/>
    <w:pPr>
      <w:spacing w:after="0" w:line="270" w:lineRule="atLeast"/>
    </w:pPr>
    <w:rPr>
      <w:rFonts w:eastAsiaTheme="minorHAnsi" w:cs="System"/>
      <w:bCs/>
      <w:spacing w:val="2"/>
      <w:sz w:val="21"/>
      <w:lang w:eastAsia="en-US"/>
    </w:rPr>
  </w:style>
  <w:style w:type="paragraph" w:customStyle="1" w:styleId="5215A804C14648D094BA185479FDBAB11">
    <w:name w:val="5215A804C14648D094BA185479FDBAB11"/>
    <w:rsid w:val="0031159D"/>
    <w:pPr>
      <w:spacing w:after="0" w:line="270" w:lineRule="atLeast"/>
    </w:pPr>
    <w:rPr>
      <w:rFonts w:eastAsiaTheme="minorHAnsi" w:cs="System"/>
      <w:bCs/>
      <w:spacing w:val="2"/>
      <w:sz w:val="21"/>
      <w:lang w:eastAsia="en-US"/>
    </w:rPr>
  </w:style>
  <w:style w:type="paragraph" w:customStyle="1" w:styleId="0A0484627E2D46A2A0450F2E9327A31A1">
    <w:name w:val="0A0484627E2D46A2A0450F2E9327A31A1"/>
    <w:rsid w:val="0031159D"/>
    <w:pPr>
      <w:spacing w:after="0" w:line="270" w:lineRule="atLeast"/>
    </w:pPr>
    <w:rPr>
      <w:rFonts w:eastAsiaTheme="minorHAnsi" w:cs="System"/>
      <w:bCs/>
      <w:spacing w:val="2"/>
      <w:sz w:val="21"/>
      <w:lang w:eastAsia="en-US"/>
    </w:rPr>
  </w:style>
  <w:style w:type="paragraph" w:customStyle="1" w:styleId="81F8F669176F4D50AF6F373D7CD50EB41">
    <w:name w:val="81F8F669176F4D50AF6F373D7CD50EB41"/>
    <w:rsid w:val="0031159D"/>
    <w:pPr>
      <w:spacing w:after="0" w:line="270" w:lineRule="atLeast"/>
    </w:pPr>
    <w:rPr>
      <w:rFonts w:eastAsiaTheme="minorHAnsi" w:cs="System"/>
      <w:bCs/>
      <w:spacing w:val="2"/>
      <w:sz w:val="21"/>
      <w:lang w:eastAsia="en-US"/>
    </w:rPr>
  </w:style>
  <w:style w:type="paragraph" w:customStyle="1" w:styleId="32DC3EE5810B46E895BF653CC809543E1">
    <w:name w:val="32DC3EE5810B46E895BF653CC809543E1"/>
    <w:rsid w:val="0031159D"/>
    <w:pPr>
      <w:spacing w:after="0" w:line="270" w:lineRule="atLeast"/>
    </w:pPr>
    <w:rPr>
      <w:rFonts w:eastAsiaTheme="minorHAnsi" w:cs="System"/>
      <w:bCs/>
      <w:spacing w:val="2"/>
      <w:sz w:val="21"/>
      <w:lang w:eastAsia="en-US"/>
    </w:rPr>
  </w:style>
  <w:style w:type="paragraph" w:customStyle="1" w:styleId="0532CFE28A414953ABABC163BB0B66C51">
    <w:name w:val="0532CFE28A414953ABABC163BB0B66C51"/>
    <w:rsid w:val="0031159D"/>
    <w:pPr>
      <w:spacing w:after="0" w:line="270" w:lineRule="atLeast"/>
    </w:pPr>
    <w:rPr>
      <w:rFonts w:eastAsiaTheme="minorHAnsi" w:cs="System"/>
      <w:bCs/>
      <w:spacing w:val="2"/>
      <w:sz w:val="21"/>
      <w:lang w:eastAsia="en-US"/>
    </w:rPr>
  </w:style>
  <w:style w:type="paragraph" w:customStyle="1" w:styleId="585FAEEAB84A4848A667081E45611A861">
    <w:name w:val="585FAEEAB84A4848A667081E45611A861"/>
    <w:rsid w:val="0031159D"/>
    <w:pPr>
      <w:spacing w:after="0" w:line="270" w:lineRule="atLeast"/>
    </w:pPr>
    <w:rPr>
      <w:rFonts w:eastAsiaTheme="minorHAnsi" w:cs="System"/>
      <w:bCs/>
      <w:spacing w:val="2"/>
      <w:sz w:val="21"/>
      <w:lang w:eastAsia="en-US"/>
    </w:rPr>
  </w:style>
  <w:style w:type="paragraph" w:customStyle="1" w:styleId="18E7A0185D1D4DAE8DAD7D6A8F8BA76B1">
    <w:name w:val="18E7A0185D1D4DAE8DAD7D6A8F8BA76B1"/>
    <w:rsid w:val="0031159D"/>
    <w:pPr>
      <w:spacing w:after="0" w:line="270" w:lineRule="atLeast"/>
    </w:pPr>
    <w:rPr>
      <w:rFonts w:eastAsiaTheme="minorHAnsi" w:cs="System"/>
      <w:bCs/>
      <w:spacing w:val="2"/>
      <w:sz w:val="21"/>
      <w:lang w:eastAsia="en-US"/>
    </w:rPr>
  </w:style>
  <w:style w:type="paragraph" w:customStyle="1" w:styleId="7E0A8BFEE8D54063B36F9CB338DA06D01">
    <w:name w:val="7E0A8BFEE8D54063B36F9CB338DA06D01"/>
    <w:rsid w:val="0031159D"/>
    <w:pPr>
      <w:spacing w:after="0" w:line="270" w:lineRule="atLeast"/>
    </w:pPr>
    <w:rPr>
      <w:rFonts w:eastAsiaTheme="minorHAnsi" w:cs="System"/>
      <w:bCs/>
      <w:spacing w:val="2"/>
      <w:sz w:val="21"/>
      <w:lang w:eastAsia="en-US"/>
    </w:rPr>
  </w:style>
  <w:style w:type="paragraph" w:customStyle="1" w:styleId="41872FF4118D46BC8558BA43D69A7FBF1">
    <w:name w:val="41872FF4118D46BC8558BA43D69A7FBF1"/>
    <w:rsid w:val="0031159D"/>
    <w:pPr>
      <w:spacing w:after="0" w:line="270" w:lineRule="atLeast"/>
    </w:pPr>
    <w:rPr>
      <w:rFonts w:eastAsiaTheme="minorHAnsi" w:cs="System"/>
      <w:bCs/>
      <w:spacing w:val="2"/>
      <w:sz w:val="21"/>
      <w:lang w:eastAsia="en-US"/>
    </w:rPr>
  </w:style>
  <w:style w:type="paragraph" w:customStyle="1" w:styleId="0B899E49AEEC47AD804B6A1B44A2685D1">
    <w:name w:val="0B899E49AEEC47AD804B6A1B44A2685D1"/>
    <w:rsid w:val="0031159D"/>
    <w:pPr>
      <w:spacing w:after="0" w:line="270" w:lineRule="atLeast"/>
    </w:pPr>
    <w:rPr>
      <w:rFonts w:eastAsiaTheme="minorHAnsi" w:cs="System"/>
      <w:bCs/>
      <w:spacing w:val="2"/>
      <w:sz w:val="21"/>
      <w:lang w:eastAsia="en-US"/>
    </w:rPr>
  </w:style>
  <w:style w:type="paragraph" w:customStyle="1" w:styleId="C2BCE2EB3DC44C6785E2D86DB3480F0C1">
    <w:name w:val="C2BCE2EB3DC44C6785E2D86DB3480F0C1"/>
    <w:rsid w:val="0031159D"/>
    <w:pPr>
      <w:spacing w:after="0" w:line="270" w:lineRule="atLeast"/>
    </w:pPr>
    <w:rPr>
      <w:rFonts w:eastAsiaTheme="minorHAnsi" w:cs="System"/>
      <w:bCs/>
      <w:spacing w:val="2"/>
      <w:sz w:val="21"/>
      <w:lang w:eastAsia="en-US"/>
    </w:rPr>
  </w:style>
  <w:style w:type="paragraph" w:customStyle="1" w:styleId="79EBF149202F4B21B7222E55FD2E16DC1">
    <w:name w:val="79EBF149202F4B21B7222E55FD2E16DC1"/>
    <w:rsid w:val="0031159D"/>
    <w:pPr>
      <w:spacing w:after="0" w:line="270" w:lineRule="atLeast"/>
    </w:pPr>
    <w:rPr>
      <w:rFonts w:eastAsiaTheme="minorHAnsi" w:cs="System"/>
      <w:bCs/>
      <w:spacing w:val="2"/>
      <w:sz w:val="21"/>
      <w:lang w:eastAsia="en-US"/>
    </w:rPr>
  </w:style>
  <w:style w:type="paragraph" w:customStyle="1" w:styleId="44CC346EB51E45D581D571935F8CFB591">
    <w:name w:val="44CC346EB51E45D581D571935F8CFB591"/>
    <w:rsid w:val="0031159D"/>
    <w:pPr>
      <w:spacing w:after="0" w:line="270" w:lineRule="atLeast"/>
    </w:pPr>
    <w:rPr>
      <w:rFonts w:eastAsiaTheme="minorHAnsi" w:cs="System"/>
      <w:bCs/>
      <w:spacing w:val="2"/>
      <w:sz w:val="21"/>
      <w:lang w:eastAsia="en-US"/>
    </w:rPr>
  </w:style>
  <w:style w:type="paragraph" w:customStyle="1" w:styleId="E29F74E3A5E34563BF661CDEBEA7FA9B1">
    <w:name w:val="E29F74E3A5E34563BF661CDEBEA7FA9B1"/>
    <w:rsid w:val="0031159D"/>
    <w:pPr>
      <w:spacing w:after="0" w:line="270" w:lineRule="atLeast"/>
    </w:pPr>
    <w:rPr>
      <w:rFonts w:eastAsiaTheme="minorHAnsi" w:cs="System"/>
      <w:bCs/>
      <w:spacing w:val="2"/>
      <w:sz w:val="21"/>
      <w:lang w:eastAsia="en-US"/>
    </w:rPr>
  </w:style>
  <w:style w:type="paragraph" w:customStyle="1" w:styleId="B430089775974A079D8D2915C0B2A8B31">
    <w:name w:val="B430089775974A079D8D2915C0B2A8B31"/>
    <w:rsid w:val="0031159D"/>
    <w:pPr>
      <w:spacing w:after="0" w:line="270" w:lineRule="atLeast"/>
    </w:pPr>
    <w:rPr>
      <w:rFonts w:eastAsiaTheme="minorHAnsi" w:cs="System"/>
      <w:bCs/>
      <w:spacing w:val="2"/>
      <w:sz w:val="21"/>
      <w:lang w:eastAsia="en-US"/>
    </w:rPr>
  </w:style>
  <w:style w:type="paragraph" w:customStyle="1" w:styleId="E1B8BDD07EAC4FE3A778C7ADA02D80E31">
    <w:name w:val="E1B8BDD07EAC4FE3A778C7ADA02D80E31"/>
    <w:rsid w:val="0031159D"/>
    <w:pPr>
      <w:spacing w:after="0" w:line="270" w:lineRule="atLeast"/>
    </w:pPr>
    <w:rPr>
      <w:rFonts w:eastAsiaTheme="minorHAnsi" w:cs="System"/>
      <w:bCs/>
      <w:spacing w:val="2"/>
      <w:sz w:val="21"/>
      <w:lang w:eastAsia="en-US"/>
    </w:rPr>
  </w:style>
  <w:style w:type="paragraph" w:customStyle="1" w:styleId="D81F81C41D1F4625AA6DBAC05CDD26621">
    <w:name w:val="D81F81C41D1F4625AA6DBAC05CDD26621"/>
    <w:rsid w:val="0031159D"/>
    <w:pPr>
      <w:spacing w:after="0" w:line="270" w:lineRule="atLeast"/>
    </w:pPr>
    <w:rPr>
      <w:rFonts w:eastAsiaTheme="minorHAnsi" w:cs="System"/>
      <w:bCs/>
      <w:spacing w:val="2"/>
      <w:sz w:val="21"/>
      <w:lang w:eastAsia="en-US"/>
    </w:rPr>
  </w:style>
  <w:style w:type="paragraph" w:customStyle="1" w:styleId="82E7D87A0AFF413D938F036941F83DFC1">
    <w:name w:val="82E7D87A0AFF413D938F036941F83DFC1"/>
    <w:rsid w:val="0031159D"/>
    <w:pPr>
      <w:spacing w:after="0" w:line="270" w:lineRule="atLeast"/>
    </w:pPr>
    <w:rPr>
      <w:rFonts w:eastAsiaTheme="minorHAnsi" w:cs="System"/>
      <w:bCs/>
      <w:spacing w:val="2"/>
      <w:sz w:val="21"/>
      <w:lang w:eastAsia="en-US"/>
    </w:rPr>
  </w:style>
  <w:style w:type="paragraph" w:customStyle="1" w:styleId="B6F87C1F61D64312AC199202AF4142021">
    <w:name w:val="B6F87C1F61D64312AC199202AF4142021"/>
    <w:rsid w:val="0031159D"/>
    <w:pPr>
      <w:spacing w:after="0" w:line="270" w:lineRule="atLeast"/>
    </w:pPr>
    <w:rPr>
      <w:rFonts w:eastAsiaTheme="minorHAnsi" w:cs="System"/>
      <w:bCs/>
      <w:spacing w:val="2"/>
      <w:sz w:val="21"/>
      <w:lang w:eastAsia="en-US"/>
    </w:rPr>
  </w:style>
  <w:style w:type="paragraph" w:customStyle="1" w:styleId="D502E0AEBBE84F899B060CBB4EF053C91">
    <w:name w:val="D502E0AEBBE84F899B060CBB4EF053C91"/>
    <w:rsid w:val="0031159D"/>
    <w:pPr>
      <w:spacing w:after="0" w:line="270" w:lineRule="atLeast"/>
    </w:pPr>
    <w:rPr>
      <w:rFonts w:eastAsiaTheme="minorHAnsi" w:cs="System"/>
      <w:bCs/>
      <w:spacing w:val="2"/>
      <w:sz w:val="21"/>
      <w:lang w:eastAsia="en-US"/>
    </w:rPr>
  </w:style>
  <w:style w:type="paragraph" w:customStyle="1" w:styleId="01E8A6E303164ABBA13D9F0FACE279801">
    <w:name w:val="01E8A6E303164ABBA13D9F0FACE279801"/>
    <w:rsid w:val="0031159D"/>
    <w:pPr>
      <w:spacing w:after="0" w:line="270" w:lineRule="atLeast"/>
    </w:pPr>
    <w:rPr>
      <w:rFonts w:eastAsiaTheme="minorHAnsi" w:cs="System"/>
      <w:bCs/>
      <w:spacing w:val="2"/>
      <w:sz w:val="21"/>
      <w:lang w:eastAsia="en-US"/>
    </w:rPr>
  </w:style>
  <w:style w:type="paragraph" w:customStyle="1" w:styleId="F0D78254033C4C478CFDE6A2E5DF92B51">
    <w:name w:val="F0D78254033C4C478CFDE6A2E5DF92B51"/>
    <w:rsid w:val="0031159D"/>
    <w:pPr>
      <w:spacing w:after="0" w:line="270" w:lineRule="atLeast"/>
    </w:pPr>
    <w:rPr>
      <w:rFonts w:eastAsiaTheme="minorHAnsi" w:cs="System"/>
      <w:bCs/>
      <w:spacing w:val="2"/>
      <w:sz w:val="21"/>
      <w:lang w:eastAsia="en-US"/>
    </w:rPr>
  </w:style>
  <w:style w:type="paragraph" w:customStyle="1" w:styleId="011E99C4F1ED4D669459DDB3036C405F1">
    <w:name w:val="011E99C4F1ED4D669459DDB3036C405F1"/>
    <w:rsid w:val="0031159D"/>
    <w:pPr>
      <w:spacing w:after="0" w:line="270" w:lineRule="atLeast"/>
    </w:pPr>
    <w:rPr>
      <w:rFonts w:eastAsiaTheme="minorHAnsi" w:cs="System"/>
      <w:bCs/>
      <w:spacing w:val="2"/>
      <w:sz w:val="21"/>
      <w:lang w:eastAsia="en-US"/>
    </w:rPr>
  </w:style>
  <w:style w:type="paragraph" w:customStyle="1" w:styleId="BF55555C5E2F47C58782C91535033CDE1">
    <w:name w:val="BF55555C5E2F47C58782C91535033CDE1"/>
    <w:rsid w:val="0031159D"/>
    <w:pPr>
      <w:spacing w:after="0" w:line="270" w:lineRule="atLeast"/>
    </w:pPr>
    <w:rPr>
      <w:rFonts w:eastAsiaTheme="minorHAnsi" w:cs="System"/>
      <w:bCs/>
      <w:spacing w:val="2"/>
      <w:sz w:val="21"/>
      <w:lang w:eastAsia="en-US"/>
    </w:rPr>
  </w:style>
  <w:style w:type="paragraph" w:customStyle="1" w:styleId="3ED3572AB314413D8C39B5295378EFEF1">
    <w:name w:val="3ED3572AB314413D8C39B5295378EFEF1"/>
    <w:rsid w:val="0031159D"/>
    <w:pPr>
      <w:spacing w:after="0" w:line="270" w:lineRule="atLeast"/>
    </w:pPr>
    <w:rPr>
      <w:rFonts w:eastAsiaTheme="minorHAnsi" w:cs="System"/>
      <w:bCs/>
      <w:spacing w:val="2"/>
      <w:sz w:val="21"/>
      <w:lang w:eastAsia="en-US"/>
    </w:rPr>
  </w:style>
  <w:style w:type="paragraph" w:customStyle="1" w:styleId="C06CC47B334E415AB827FDEBE4DFA4481">
    <w:name w:val="C06CC47B334E415AB827FDEBE4DFA4481"/>
    <w:rsid w:val="0031159D"/>
    <w:pPr>
      <w:spacing w:after="0" w:line="270" w:lineRule="atLeast"/>
    </w:pPr>
    <w:rPr>
      <w:rFonts w:eastAsiaTheme="minorHAnsi" w:cs="System"/>
      <w:bCs/>
      <w:spacing w:val="2"/>
      <w:sz w:val="21"/>
      <w:lang w:eastAsia="en-US"/>
    </w:rPr>
  </w:style>
  <w:style w:type="paragraph" w:customStyle="1" w:styleId="76F320C9865240AD84DAA76A7BB68F291">
    <w:name w:val="76F320C9865240AD84DAA76A7BB68F291"/>
    <w:rsid w:val="0031159D"/>
    <w:pPr>
      <w:spacing w:after="0" w:line="270" w:lineRule="atLeast"/>
    </w:pPr>
    <w:rPr>
      <w:rFonts w:eastAsiaTheme="minorHAnsi" w:cs="System"/>
      <w:bCs/>
      <w:spacing w:val="2"/>
      <w:sz w:val="21"/>
      <w:lang w:eastAsia="en-US"/>
    </w:rPr>
  </w:style>
  <w:style w:type="paragraph" w:customStyle="1" w:styleId="6D2CB75FBD764B0B937221FD7865C2A21">
    <w:name w:val="6D2CB75FBD764B0B937221FD7865C2A21"/>
    <w:rsid w:val="0031159D"/>
    <w:pPr>
      <w:spacing w:after="0" w:line="270" w:lineRule="atLeast"/>
    </w:pPr>
    <w:rPr>
      <w:rFonts w:eastAsiaTheme="minorHAnsi" w:cs="System"/>
      <w:bCs/>
      <w:spacing w:val="2"/>
      <w:sz w:val="21"/>
      <w:lang w:eastAsia="en-US"/>
    </w:rPr>
  </w:style>
  <w:style w:type="paragraph" w:customStyle="1" w:styleId="C2890D8CFDC243B09E9A1BF282EE07271">
    <w:name w:val="C2890D8CFDC243B09E9A1BF282EE07271"/>
    <w:rsid w:val="0031159D"/>
    <w:pPr>
      <w:spacing w:after="0" w:line="270" w:lineRule="atLeast"/>
    </w:pPr>
    <w:rPr>
      <w:rFonts w:eastAsiaTheme="minorHAnsi" w:cs="System"/>
      <w:bCs/>
      <w:spacing w:val="2"/>
      <w:sz w:val="21"/>
      <w:lang w:eastAsia="en-US"/>
    </w:rPr>
  </w:style>
  <w:style w:type="paragraph" w:customStyle="1" w:styleId="3FBEE7E1011548C49F2DC493A48167C41">
    <w:name w:val="3FBEE7E1011548C49F2DC493A48167C41"/>
    <w:rsid w:val="0031159D"/>
    <w:pPr>
      <w:spacing w:after="0" w:line="270" w:lineRule="atLeast"/>
    </w:pPr>
    <w:rPr>
      <w:rFonts w:eastAsiaTheme="minorHAnsi" w:cs="System"/>
      <w:bCs/>
      <w:spacing w:val="2"/>
      <w:sz w:val="21"/>
      <w:lang w:eastAsia="en-US"/>
    </w:rPr>
  </w:style>
  <w:style w:type="paragraph" w:customStyle="1" w:styleId="8D50B77C852F41E19D932537D9AB72B21">
    <w:name w:val="8D50B77C852F41E19D932537D9AB72B21"/>
    <w:rsid w:val="0031159D"/>
    <w:pPr>
      <w:spacing w:after="0" w:line="270" w:lineRule="atLeast"/>
    </w:pPr>
    <w:rPr>
      <w:rFonts w:eastAsiaTheme="minorHAnsi" w:cs="System"/>
      <w:bCs/>
      <w:spacing w:val="2"/>
      <w:sz w:val="21"/>
      <w:lang w:eastAsia="en-US"/>
    </w:rPr>
  </w:style>
  <w:style w:type="paragraph" w:customStyle="1" w:styleId="1AFC1BB8795E408DA41A5ACD7E987B4F1">
    <w:name w:val="1AFC1BB8795E408DA41A5ACD7E987B4F1"/>
    <w:rsid w:val="0031159D"/>
    <w:pPr>
      <w:spacing w:after="0" w:line="270" w:lineRule="atLeast"/>
    </w:pPr>
    <w:rPr>
      <w:rFonts w:eastAsiaTheme="minorHAnsi" w:cs="System"/>
      <w:bCs/>
      <w:spacing w:val="2"/>
      <w:sz w:val="21"/>
      <w:lang w:eastAsia="en-US"/>
    </w:rPr>
  </w:style>
  <w:style w:type="paragraph" w:customStyle="1" w:styleId="633E8058E6D444F183E7E983B1D313CA1">
    <w:name w:val="633E8058E6D444F183E7E983B1D313CA1"/>
    <w:rsid w:val="0031159D"/>
    <w:pPr>
      <w:spacing w:after="0" w:line="270" w:lineRule="atLeast"/>
    </w:pPr>
    <w:rPr>
      <w:rFonts w:eastAsiaTheme="minorHAnsi" w:cs="System"/>
      <w:bCs/>
      <w:spacing w:val="2"/>
      <w:sz w:val="21"/>
      <w:lang w:eastAsia="en-US"/>
    </w:rPr>
  </w:style>
  <w:style w:type="paragraph" w:customStyle="1" w:styleId="58666B55DCE74F3FB48D01116D4D8DFC1">
    <w:name w:val="58666B55DCE74F3FB48D01116D4D8DFC1"/>
    <w:rsid w:val="0031159D"/>
    <w:pPr>
      <w:spacing w:after="0" w:line="270" w:lineRule="atLeast"/>
    </w:pPr>
    <w:rPr>
      <w:rFonts w:eastAsiaTheme="minorHAnsi" w:cs="System"/>
      <w:bCs/>
      <w:spacing w:val="2"/>
      <w:sz w:val="21"/>
      <w:lang w:eastAsia="en-US"/>
    </w:rPr>
  </w:style>
  <w:style w:type="paragraph" w:customStyle="1" w:styleId="4BE948D002684CB6B7AA9C673C2FE0BD1">
    <w:name w:val="4BE948D002684CB6B7AA9C673C2FE0BD1"/>
    <w:rsid w:val="0031159D"/>
    <w:pPr>
      <w:spacing w:after="0" w:line="270" w:lineRule="atLeast"/>
    </w:pPr>
    <w:rPr>
      <w:rFonts w:eastAsiaTheme="minorHAnsi" w:cs="System"/>
      <w:bCs/>
      <w:spacing w:val="2"/>
      <w:sz w:val="21"/>
      <w:lang w:eastAsia="en-US"/>
    </w:rPr>
  </w:style>
  <w:style w:type="paragraph" w:customStyle="1" w:styleId="3D8E4CC1B61A4F69A3A1CB36683A1DFD1">
    <w:name w:val="3D8E4CC1B61A4F69A3A1CB36683A1DFD1"/>
    <w:rsid w:val="0031159D"/>
    <w:pPr>
      <w:spacing w:after="0" w:line="270" w:lineRule="atLeast"/>
    </w:pPr>
    <w:rPr>
      <w:rFonts w:eastAsiaTheme="minorHAnsi" w:cs="System"/>
      <w:bCs/>
      <w:spacing w:val="2"/>
      <w:sz w:val="21"/>
      <w:lang w:eastAsia="en-US"/>
    </w:rPr>
  </w:style>
  <w:style w:type="paragraph" w:customStyle="1" w:styleId="F62D463BD1D94499A624412172E1A6D71">
    <w:name w:val="F62D463BD1D94499A624412172E1A6D71"/>
    <w:rsid w:val="0031159D"/>
    <w:pPr>
      <w:spacing w:after="0" w:line="270" w:lineRule="atLeast"/>
    </w:pPr>
    <w:rPr>
      <w:rFonts w:eastAsiaTheme="minorHAnsi" w:cs="System"/>
      <w:bCs/>
      <w:spacing w:val="2"/>
      <w:sz w:val="21"/>
      <w:lang w:eastAsia="en-US"/>
    </w:rPr>
  </w:style>
  <w:style w:type="paragraph" w:customStyle="1" w:styleId="F6916188CF3942638114C361113E7D9C1">
    <w:name w:val="F6916188CF3942638114C361113E7D9C1"/>
    <w:rsid w:val="0031159D"/>
    <w:pPr>
      <w:spacing w:after="0" w:line="270" w:lineRule="atLeast"/>
    </w:pPr>
    <w:rPr>
      <w:rFonts w:eastAsiaTheme="minorHAnsi" w:cs="System"/>
      <w:bCs/>
      <w:spacing w:val="2"/>
      <w:sz w:val="21"/>
      <w:lang w:eastAsia="en-US"/>
    </w:rPr>
  </w:style>
  <w:style w:type="paragraph" w:customStyle="1" w:styleId="791D1C06B97045DEB33E88F21963EE2D1">
    <w:name w:val="791D1C06B97045DEB33E88F21963EE2D1"/>
    <w:rsid w:val="0031159D"/>
    <w:pPr>
      <w:spacing w:after="0" w:line="270" w:lineRule="atLeast"/>
    </w:pPr>
    <w:rPr>
      <w:rFonts w:eastAsiaTheme="minorHAnsi" w:cs="System"/>
      <w:bCs/>
      <w:spacing w:val="2"/>
      <w:sz w:val="21"/>
      <w:lang w:eastAsia="en-US"/>
    </w:rPr>
  </w:style>
  <w:style w:type="paragraph" w:customStyle="1" w:styleId="BC3408C3639F44B9BB198A9461BBEB8B1">
    <w:name w:val="BC3408C3639F44B9BB198A9461BBEB8B1"/>
    <w:rsid w:val="0031159D"/>
    <w:pPr>
      <w:spacing w:after="0" w:line="270" w:lineRule="atLeast"/>
    </w:pPr>
    <w:rPr>
      <w:rFonts w:eastAsiaTheme="minorHAnsi" w:cs="System"/>
      <w:bCs/>
      <w:spacing w:val="2"/>
      <w:sz w:val="21"/>
      <w:lang w:eastAsia="en-US"/>
    </w:rPr>
  </w:style>
  <w:style w:type="paragraph" w:customStyle="1" w:styleId="2D002B200D1B491385631A588C4DF5521">
    <w:name w:val="2D002B200D1B491385631A588C4DF5521"/>
    <w:rsid w:val="0031159D"/>
    <w:pPr>
      <w:spacing w:after="0" w:line="270" w:lineRule="atLeast"/>
    </w:pPr>
    <w:rPr>
      <w:rFonts w:eastAsiaTheme="minorHAnsi" w:cs="System"/>
      <w:bCs/>
      <w:spacing w:val="2"/>
      <w:sz w:val="21"/>
      <w:lang w:eastAsia="en-US"/>
    </w:rPr>
  </w:style>
  <w:style w:type="paragraph" w:customStyle="1" w:styleId="39472E758229441296C1F11DAFB765111">
    <w:name w:val="39472E758229441296C1F11DAFB765111"/>
    <w:rsid w:val="0031159D"/>
    <w:pPr>
      <w:spacing w:after="0" w:line="270" w:lineRule="atLeast"/>
    </w:pPr>
    <w:rPr>
      <w:rFonts w:eastAsiaTheme="minorHAnsi" w:cs="System"/>
      <w:bCs/>
      <w:spacing w:val="2"/>
      <w:sz w:val="21"/>
      <w:lang w:eastAsia="en-US"/>
    </w:rPr>
  </w:style>
  <w:style w:type="paragraph" w:customStyle="1" w:styleId="1C0F81FAF96849B8A5A0ABB15EF9F56F1">
    <w:name w:val="1C0F81FAF96849B8A5A0ABB15EF9F56F1"/>
    <w:rsid w:val="0031159D"/>
    <w:pPr>
      <w:spacing w:after="0" w:line="270" w:lineRule="atLeast"/>
    </w:pPr>
    <w:rPr>
      <w:rFonts w:eastAsiaTheme="minorHAnsi" w:cs="System"/>
      <w:bCs/>
      <w:spacing w:val="2"/>
      <w:sz w:val="21"/>
      <w:lang w:eastAsia="en-US"/>
    </w:rPr>
  </w:style>
  <w:style w:type="paragraph" w:customStyle="1" w:styleId="C1451F0987B341BFB58012E5B32C289F1">
    <w:name w:val="C1451F0987B341BFB58012E5B32C289F1"/>
    <w:rsid w:val="0031159D"/>
    <w:pPr>
      <w:spacing w:after="0" w:line="270" w:lineRule="atLeast"/>
    </w:pPr>
    <w:rPr>
      <w:rFonts w:eastAsiaTheme="minorHAnsi" w:cs="System"/>
      <w:bCs/>
      <w:spacing w:val="2"/>
      <w:sz w:val="21"/>
      <w:lang w:eastAsia="en-US"/>
    </w:rPr>
  </w:style>
  <w:style w:type="paragraph" w:customStyle="1" w:styleId="46BDA4698FC74110ACAB561F23630B871">
    <w:name w:val="46BDA4698FC74110ACAB561F23630B871"/>
    <w:rsid w:val="0031159D"/>
    <w:pPr>
      <w:spacing w:after="0" w:line="270" w:lineRule="atLeast"/>
    </w:pPr>
    <w:rPr>
      <w:rFonts w:eastAsiaTheme="minorHAnsi" w:cs="System"/>
      <w:bCs/>
      <w:spacing w:val="2"/>
      <w:sz w:val="21"/>
      <w:lang w:eastAsia="en-US"/>
    </w:rPr>
  </w:style>
  <w:style w:type="paragraph" w:customStyle="1" w:styleId="CFCF2E7EEC2C407F92EEE90DC27F15841">
    <w:name w:val="CFCF2E7EEC2C407F92EEE90DC27F15841"/>
    <w:rsid w:val="0031159D"/>
    <w:pPr>
      <w:spacing w:after="0" w:line="270" w:lineRule="atLeast"/>
    </w:pPr>
    <w:rPr>
      <w:rFonts w:eastAsiaTheme="minorHAnsi" w:cs="System"/>
      <w:bCs/>
      <w:spacing w:val="2"/>
      <w:sz w:val="21"/>
      <w:lang w:eastAsia="en-US"/>
    </w:rPr>
  </w:style>
  <w:style w:type="paragraph" w:customStyle="1" w:styleId="D62E81AE1F264CF9BCDAED0A5BA684FD1">
    <w:name w:val="D62E81AE1F264CF9BCDAED0A5BA684FD1"/>
    <w:rsid w:val="0031159D"/>
    <w:pPr>
      <w:spacing w:after="0" w:line="270" w:lineRule="atLeast"/>
    </w:pPr>
    <w:rPr>
      <w:rFonts w:eastAsiaTheme="minorHAnsi" w:cs="System"/>
      <w:bCs/>
      <w:spacing w:val="2"/>
      <w:sz w:val="21"/>
      <w:lang w:eastAsia="en-US"/>
    </w:rPr>
  </w:style>
  <w:style w:type="paragraph" w:customStyle="1" w:styleId="49E00C69A27148F0921E3FF77BC282A01">
    <w:name w:val="49E00C69A27148F0921E3FF77BC282A01"/>
    <w:rsid w:val="0031159D"/>
    <w:pPr>
      <w:spacing w:after="0" w:line="270" w:lineRule="atLeast"/>
    </w:pPr>
    <w:rPr>
      <w:rFonts w:eastAsiaTheme="minorHAnsi" w:cs="System"/>
      <w:bCs/>
      <w:spacing w:val="2"/>
      <w:sz w:val="21"/>
      <w:lang w:eastAsia="en-US"/>
    </w:rPr>
  </w:style>
  <w:style w:type="paragraph" w:customStyle="1" w:styleId="9E3845EE993240008918D86DF2DEF05A1">
    <w:name w:val="9E3845EE993240008918D86DF2DEF05A1"/>
    <w:rsid w:val="0031159D"/>
    <w:pPr>
      <w:spacing w:after="0" w:line="270" w:lineRule="atLeast"/>
    </w:pPr>
    <w:rPr>
      <w:rFonts w:eastAsiaTheme="minorHAnsi" w:cs="System"/>
      <w:bCs/>
      <w:spacing w:val="2"/>
      <w:sz w:val="21"/>
      <w:lang w:eastAsia="en-US"/>
    </w:rPr>
  </w:style>
  <w:style w:type="paragraph" w:customStyle="1" w:styleId="0FD143363D1E46F2A547388C5EF895CE1">
    <w:name w:val="0FD143363D1E46F2A547388C5EF895CE1"/>
    <w:rsid w:val="0031159D"/>
    <w:pPr>
      <w:spacing w:after="0" w:line="270" w:lineRule="atLeast"/>
    </w:pPr>
    <w:rPr>
      <w:rFonts w:eastAsiaTheme="minorHAnsi" w:cs="System"/>
      <w:bCs/>
      <w:spacing w:val="2"/>
      <w:sz w:val="21"/>
      <w:lang w:eastAsia="en-US"/>
    </w:rPr>
  </w:style>
  <w:style w:type="paragraph" w:customStyle="1" w:styleId="246A336BAF504E3A8F861B58EBC068FA1">
    <w:name w:val="246A336BAF504E3A8F861B58EBC068FA1"/>
    <w:rsid w:val="0031159D"/>
    <w:pPr>
      <w:spacing w:after="0" w:line="270" w:lineRule="atLeast"/>
    </w:pPr>
    <w:rPr>
      <w:rFonts w:eastAsiaTheme="minorHAnsi" w:cs="System"/>
      <w:bCs/>
      <w:spacing w:val="2"/>
      <w:sz w:val="21"/>
      <w:lang w:eastAsia="en-US"/>
    </w:rPr>
  </w:style>
  <w:style w:type="paragraph" w:customStyle="1" w:styleId="989F424208B94A008269A34DA96BF8B51">
    <w:name w:val="989F424208B94A008269A34DA96BF8B51"/>
    <w:rsid w:val="0031159D"/>
    <w:pPr>
      <w:spacing w:after="0" w:line="270" w:lineRule="atLeast"/>
    </w:pPr>
    <w:rPr>
      <w:rFonts w:eastAsiaTheme="minorHAnsi" w:cs="System"/>
      <w:bCs/>
      <w:spacing w:val="2"/>
      <w:sz w:val="21"/>
      <w:lang w:eastAsia="en-US"/>
    </w:rPr>
  </w:style>
  <w:style w:type="paragraph" w:customStyle="1" w:styleId="6532DCE1FA714CD7B9694CAA9B2C6E7D1">
    <w:name w:val="6532DCE1FA714CD7B9694CAA9B2C6E7D1"/>
    <w:rsid w:val="0031159D"/>
    <w:pPr>
      <w:spacing w:after="0" w:line="270" w:lineRule="atLeast"/>
    </w:pPr>
    <w:rPr>
      <w:rFonts w:eastAsiaTheme="minorHAnsi" w:cs="System"/>
      <w:bCs/>
      <w:spacing w:val="2"/>
      <w:sz w:val="21"/>
      <w:lang w:eastAsia="en-US"/>
    </w:rPr>
  </w:style>
  <w:style w:type="paragraph" w:customStyle="1" w:styleId="22BD9E67C530409E9D65675575C97E051">
    <w:name w:val="22BD9E67C530409E9D65675575C97E051"/>
    <w:rsid w:val="0031159D"/>
    <w:pPr>
      <w:spacing w:after="0" w:line="270" w:lineRule="atLeast"/>
    </w:pPr>
    <w:rPr>
      <w:rFonts w:eastAsiaTheme="minorHAnsi" w:cs="System"/>
      <w:bCs/>
      <w:spacing w:val="2"/>
      <w:sz w:val="21"/>
      <w:lang w:eastAsia="en-US"/>
    </w:rPr>
  </w:style>
  <w:style w:type="paragraph" w:customStyle="1" w:styleId="DA300902FB964A598F30A3D01F4344FB1">
    <w:name w:val="DA300902FB964A598F30A3D01F4344FB1"/>
    <w:rsid w:val="0031159D"/>
    <w:pPr>
      <w:spacing w:after="0" w:line="270" w:lineRule="atLeast"/>
    </w:pPr>
    <w:rPr>
      <w:rFonts w:eastAsiaTheme="minorHAnsi" w:cs="System"/>
      <w:bCs/>
      <w:spacing w:val="2"/>
      <w:sz w:val="21"/>
      <w:lang w:eastAsia="en-US"/>
    </w:rPr>
  </w:style>
  <w:style w:type="paragraph" w:customStyle="1" w:styleId="73D7B571A3FD4BF99D69964C1CFE1E1B1">
    <w:name w:val="73D7B571A3FD4BF99D69964C1CFE1E1B1"/>
    <w:rsid w:val="0031159D"/>
    <w:pPr>
      <w:spacing w:after="0" w:line="270" w:lineRule="atLeast"/>
    </w:pPr>
    <w:rPr>
      <w:rFonts w:eastAsiaTheme="minorHAnsi" w:cs="System"/>
      <w:bCs/>
      <w:spacing w:val="2"/>
      <w:sz w:val="21"/>
      <w:lang w:eastAsia="en-US"/>
    </w:rPr>
  </w:style>
  <w:style w:type="paragraph" w:customStyle="1" w:styleId="97603C6641D442DEB22D934623ADEA4E1">
    <w:name w:val="97603C6641D442DEB22D934623ADEA4E1"/>
    <w:rsid w:val="0031159D"/>
    <w:pPr>
      <w:spacing w:after="0" w:line="270" w:lineRule="atLeast"/>
    </w:pPr>
    <w:rPr>
      <w:rFonts w:eastAsiaTheme="minorHAnsi" w:cs="System"/>
      <w:bCs/>
      <w:spacing w:val="2"/>
      <w:sz w:val="21"/>
      <w:lang w:eastAsia="en-US"/>
    </w:rPr>
  </w:style>
  <w:style w:type="paragraph" w:customStyle="1" w:styleId="A6D1FAFE767D4D6E9E5D56D28D8F90141">
    <w:name w:val="A6D1FAFE767D4D6E9E5D56D28D8F90141"/>
    <w:rsid w:val="0031159D"/>
    <w:pPr>
      <w:spacing w:after="0" w:line="270" w:lineRule="atLeast"/>
    </w:pPr>
    <w:rPr>
      <w:rFonts w:eastAsiaTheme="minorHAnsi" w:cs="System"/>
      <w:bCs/>
      <w:spacing w:val="2"/>
      <w:sz w:val="21"/>
      <w:lang w:eastAsia="en-US"/>
    </w:rPr>
  </w:style>
  <w:style w:type="paragraph" w:customStyle="1" w:styleId="88FFE812B1B4425899B2CDE497743B611">
    <w:name w:val="88FFE812B1B4425899B2CDE497743B611"/>
    <w:rsid w:val="0031159D"/>
    <w:pPr>
      <w:spacing w:after="0" w:line="270" w:lineRule="atLeast"/>
    </w:pPr>
    <w:rPr>
      <w:rFonts w:eastAsiaTheme="minorHAnsi" w:cs="System"/>
      <w:bCs/>
      <w:spacing w:val="2"/>
      <w:sz w:val="21"/>
      <w:lang w:eastAsia="en-US"/>
    </w:rPr>
  </w:style>
  <w:style w:type="paragraph" w:customStyle="1" w:styleId="8D027CF3B7AA460FAD8E92A6349D8C251">
    <w:name w:val="8D027CF3B7AA460FAD8E92A6349D8C251"/>
    <w:rsid w:val="0031159D"/>
    <w:pPr>
      <w:spacing w:after="0" w:line="270" w:lineRule="atLeast"/>
    </w:pPr>
    <w:rPr>
      <w:rFonts w:eastAsiaTheme="minorHAnsi" w:cs="System"/>
      <w:bCs/>
      <w:spacing w:val="2"/>
      <w:sz w:val="21"/>
      <w:lang w:eastAsia="en-US"/>
    </w:rPr>
  </w:style>
  <w:style w:type="paragraph" w:customStyle="1" w:styleId="42231DF17DC94CB9BC0BFFA09FFC68181">
    <w:name w:val="42231DF17DC94CB9BC0BFFA09FFC68181"/>
    <w:rsid w:val="0031159D"/>
    <w:pPr>
      <w:spacing w:after="0" w:line="270" w:lineRule="atLeast"/>
    </w:pPr>
    <w:rPr>
      <w:rFonts w:eastAsiaTheme="minorHAnsi" w:cs="System"/>
      <w:bCs/>
      <w:spacing w:val="2"/>
      <w:sz w:val="21"/>
      <w:lang w:eastAsia="en-US"/>
    </w:rPr>
  </w:style>
  <w:style w:type="paragraph" w:customStyle="1" w:styleId="77D87D4E07134117BB6E603C542497251">
    <w:name w:val="77D87D4E07134117BB6E603C542497251"/>
    <w:rsid w:val="0031159D"/>
    <w:pPr>
      <w:spacing w:after="0" w:line="270" w:lineRule="atLeast"/>
    </w:pPr>
    <w:rPr>
      <w:rFonts w:eastAsiaTheme="minorHAnsi" w:cs="System"/>
      <w:bCs/>
      <w:spacing w:val="2"/>
      <w:sz w:val="21"/>
      <w:lang w:eastAsia="en-US"/>
    </w:rPr>
  </w:style>
  <w:style w:type="paragraph" w:customStyle="1" w:styleId="EDAAE1C149B04EA49502585968D8E9B51">
    <w:name w:val="EDAAE1C149B04EA49502585968D8E9B51"/>
    <w:rsid w:val="0031159D"/>
    <w:pPr>
      <w:spacing w:after="0" w:line="270" w:lineRule="atLeast"/>
    </w:pPr>
    <w:rPr>
      <w:rFonts w:eastAsiaTheme="minorHAnsi" w:cs="System"/>
      <w:bCs/>
      <w:spacing w:val="2"/>
      <w:sz w:val="21"/>
      <w:lang w:eastAsia="en-US"/>
    </w:rPr>
  </w:style>
  <w:style w:type="paragraph" w:customStyle="1" w:styleId="D21E77DCABFA44A887695AAE36FCEFF61">
    <w:name w:val="D21E77DCABFA44A887695AAE36FCEFF61"/>
    <w:rsid w:val="0031159D"/>
    <w:pPr>
      <w:spacing w:after="0" w:line="270" w:lineRule="atLeast"/>
    </w:pPr>
    <w:rPr>
      <w:rFonts w:eastAsiaTheme="minorHAnsi" w:cs="System"/>
      <w:bCs/>
      <w:spacing w:val="2"/>
      <w:sz w:val="21"/>
      <w:lang w:eastAsia="en-US"/>
    </w:rPr>
  </w:style>
  <w:style w:type="paragraph" w:customStyle="1" w:styleId="64D71962DB244DCF87AC29159C6F520C1">
    <w:name w:val="64D71962DB244DCF87AC29159C6F520C1"/>
    <w:rsid w:val="0031159D"/>
    <w:pPr>
      <w:spacing w:after="0" w:line="270" w:lineRule="atLeast"/>
    </w:pPr>
    <w:rPr>
      <w:rFonts w:eastAsiaTheme="minorHAnsi" w:cs="System"/>
      <w:bCs/>
      <w:spacing w:val="2"/>
      <w:sz w:val="21"/>
      <w:lang w:eastAsia="en-US"/>
    </w:rPr>
  </w:style>
  <w:style w:type="paragraph" w:customStyle="1" w:styleId="8436231F72D14DFBB1283819A513DE1B1">
    <w:name w:val="8436231F72D14DFBB1283819A513DE1B1"/>
    <w:rsid w:val="0031159D"/>
    <w:pPr>
      <w:spacing w:after="0" w:line="270" w:lineRule="atLeast"/>
    </w:pPr>
    <w:rPr>
      <w:rFonts w:eastAsiaTheme="minorHAnsi" w:cs="System"/>
      <w:bCs/>
      <w:spacing w:val="2"/>
      <w:sz w:val="21"/>
      <w:lang w:eastAsia="en-US"/>
    </w:rPr>
  </w:style>
  <w:style w:type="paragraph" w:customStyle="1" w:styleId="A7CDCD58843444A9ABC570CAE222E8461">
    <w:name w:val="A7CDCD58843444A9ABC570CAE222E8461"/>
    <w:rsid w:val="0031159D"/>
    <w:pPr>
      <w:spacing w:after="0" w:line="270" w:lineRule="atLeast"/>
    </w:pPr>
    <w:rPr>
      <w:rFonts w:eastAsiaTheme="minorHAnsi" w:cs="System"/>
      <w:bCs/>
      <w:spacing w:val="2"/>
      <w:sz w:val="21"/>
      <w:lang w:eastAsia="en-US"/>
    </w:rPr>
  </w:style>
  <w:style w:type="paragraph" w:customStyle="1" w:styleId="11E719CE626A49B0B7FFE828F264A7331">
    <w:name w:val="11E719CE626A49B0B7FFE828F264A7331"/>
    <w:rsid w:val="0031159D"/>
    <w:pPr>
      <w:spacing w:after="0" w:line="270" w:lineRule="atLeast"/>
    </w:pPr>
    <w:rPr>
      <w:rFonts w:eastAsiaTheme="minorHAnsi" w:cs="System"/>
      <w:bCs/>
      <w:spacing w:val="2"/>
      <w:sz w:val="21"/>
      <w:lang w:eastAsia="en-US"/>
    </w:rPr>
  </w:style>
  <w:style w:type="paragraph" w:customStyle="1" w:styleId="51A9E6E385714CD28686AD35B2B443441">
    <w:name w:val="51A9E6E385714CD28686AD35B2B443441"/>
    <w:rsid w:val="0031159D"/>
    <w:pPr>
      <w:spacing w:after="0" w:line="270" w:lineRule="atLeast"/>
    </w:pPr>
    <w:rPr>
      <w:rFonts w:eastAsiaTheme="minorHAnsi" w:cs="System"/>
      <w:bCs/>
      <w:spacing w:val="2"/>
      <w:sz w:val="21"/>
      <w:lang w:eastAsia="en-US"/>
    </w:rPr>
  </w:style>
  <w:style w:type="paragraph" w:customStyle="1" w:styleId="22F67F25E7514719B6B994AC06ACE6D41">
    <w:name w:val="22F67F25E7514719B6B994AC06ACE6D41"/>
    <w:rsid w:val="0031159D"/>
    <w:pPr>
      <w:spacing w:after="0" w:line="270" w:lineRule="atLeast"/>
    </w:pPr>
    <w:rPr>
      <w:rFonts w:eastAsiaTheme="minorHAnsi" w:cs="System"/>
      <w:bCs/>
      <w:spacing w:val="2"/>
      <w:sz w:val="21"/>
      <w:lang w:eastAsia="en-US"/>
    </w:rPr>
  </w:style>
  <w:style w:type="paragraph" w:customStyle="1" w:styleId="062B8E73BB504CA8B0BEFC2505135CBE1">
    <w:name w:val="062B8E73BB504CA8B0BEFC2505135CBE1"/>
    <w:rsid w:val="0031159D"/>
    <w:pPr>
      <w:spacing w:after="0" w:line="270" w:lineRule="atLeast"/>
    </w:pPr>
    <w:rPr>
      <w:rFonts w:eastAsiaTheme="minorHAnsi" w:cs="System"/>
      <w:bCs/>
      <w:spacing w:val="2"/>
      <w:sz w:val="21"/>
      <w:lang w:eastAsia="en-US"/>
    </w:rPr>
  </w:style>
  <w:style w:type="paragraph" w:customStyle="1" w:styleId="24EB6F97CAE24AB1BEE1C0834FB2B41F1">
    <w:name w:val="24EB6F97CAE24AB1BEE1C0834FB2B41F1"/>
    <w:rsid w:val="0031159D"/>
    <w:pPr>
      <w:spacing w:after="0" w:line="270" w:lineRule="atLeast"/>
    </w:pPr>
    <w:rPr>
      <w:rFonts w:eastAsiaTheme="minorHAnsi" w:cs="System"/>
      <w:bCs/>
      <w:spacing w:val="2"/>
      <w:sz w:val="21"/>
      <w:lang w:eastAsia="en-US"/>
    </w:rPr>
  </w:style>
  <w:style w:type="paragraph" w:customStyle="1" w:styleId="BFF32819BA304EB7B5CB974AFA4AA4771">
    <w:name w:val="BFF32819BA304EB7B5CB974AFA4AA4771"/>
    <w:rsid w:val="0031159D"/>
    <w:pPr>
      <w:spacing w:after="0" w:line="270" w:lineRule="atLeast"/>
    </w:pPr>
    <w:rPr>
      <w:rFonts w:eastAsiaTheme="minorHAnsi" w:cs="System"/>
      <w:bCs/>
      <w:spacing w:val="2"/>
      <w:sz w:val="21"/>
      <w:lang w:eastAsia="en-US"/>
    </w:rPr>
  </w:style>
  <w:style w:type="paragraph" w:customStyle="1" w:styleId="4DDA3131F3A848B898545CE1A041CDED1">
    <w:name w:val="4DDA3131F3A848B898545CE1A041CDED1"/>
    <w:rsid w:val="0031159D"/>
    <w:pPr>
      <w:spacing w:after="0" w:line="270" w:lineRule="atLeast"/>
    </w:pPr>
    <w:rPr>
      <w:rFonts w:eastAsiaTheme="minorHAnsi" w:cs="System"/>
      <w:bCs/>
      <w:spacing w:val="2"/>
      <w:sz w:val="21"/>
      <w:lang w:eastAsia="en-US"/>
    </w:rPr>
  </w:style>
  <w:style w:type="paragraph" w:customStyle="1" w:styleId="9487BBD5528B43A7BA4F05DBD1E46B3D1">
    <w:name w:val="9487BBD5528B43A7BA4F05DBD1E46B3D1"/>
    <w:rsid w:val="0031159D"/>
    <w:pPr>
      <w:spacing w:after="0" w:line="270" w:lineRule="atLeast"/>
    </w:pPr>
    <w:rPr>
      <w:rFonts w:eastAsiaTheme="minorHAnsi" w:cs="System"/>
      <w:bCs/>
      <w:spacing w:val="2"/>
      <w:sz w:val="21"/>
      <w:lang w:eastAsia="en-US"/>
    </w:rPr>
  </w:style>
  <w:style w:type="paragraph" w:customStyle="1" w:styleId="D77D8318DA1E4F0EA91C474F330B8F031">
    <w:name w:val="D77D8318DA1E4F0EA91C474F330B8F031"/>
    <w:rsid w:val="0031159D"/>
    <w:pPr>
      <w:spacing w:after="0" w:line="270" w:lineRule="atLeast"/>
    </w:pPr>
    <w:rPr>
      <w:rFonts w:eastAsiaTheme="minorHAnsi" w:cs="System"/>
      <w:bCs/>
      <w:spacing w:val="2"/>
      <w:sz w:val="21"/>
      <w:lang w:eastAsia="en-US"/>
    </w:rPr>
  </w:style>
  <w:style w:type="paragraph" w:customStyle="1" w:styleId="3871133E8FB14D10863E70F46F754EFE1">
    <w:name w:val="3871133E8FB14D10863E70F46F754EFE1"/>
    <w:rsid w:val="0031159D"/>
    <w:pPr>
      <w:spacing w:after="0" w:line="270" w:lineRule="atLeast"/>
    </w:pPr>
    <w:rPr>
      <w:rFonts w:eastAsiaTheme="minorHAnsi" w:cs="System"/>
      <w:bCs/>
      <w:spacing w:val="2"/>
      <w:sz w:val="21"/>
      <w:lang w:eastAsia="en-US"/>
    </w:rPr>
  </w:style>
  <w:style w:type="paragraph" w:customStyle="1" w:styleId="EE473EF316614B1C8B698B9F3D72D4B61">
    <w:name w:val="EE473EF316614B1C8B698B9F3D72D4B61"/>
    <w:rsid w:val="0031159D"/>
    <w:pPr>
      <w:spacing w:after="0" w:line="270" w:lineRule="atLeast"/>
    </w:pPr>
    <w:rPr>
      <w:rFonts w:eastAsiaTheme="minorHAnsi" w:cs="System"/>
      <w:bCs/>
      <w:spacing w:val="2"/>
      <w:sz w:val="21"/>
      <w:lang w:eastAsia="en-US"/>
    </w:rPr>
  </w:style>
  <w:style w:type="paragraph" w:customStyle="1" w:styleId="D3CCD83E003C43D5BCB842C0E426866E1">
    <w:name w:val="D3CCD83E003C43D5BCB842C0E426866E1"/>
    <w:rsid w:val="0031159D"/>
    <w:pPr>
      <w:spacing w:after="0" w:line="270" w:lineRule="atLeast"/>
    </w:pPr>
    <w:rPr>
      <w:rFonts w:eastAsiaTheme="minorHAnsi" w:cs="System"/>
      <w:bCs/>
      <w:spacing w:val="2"/>
      <w:sz w:val="21"/>
      <w:lang w:eastAsia="en-US"/>
    </w:rPr>
  </w:style>
  <w:style w:type="paragraph" w:customStyle="1" w:styleId="308B5784E3BD43FAA7AE4A0B6F2F130D1">
    <w:name w:val="308B5784E3BD43FAA7AE4A0B6F2F130D1"/>
    <w:rsid w:val="0031159D"/>
    <w:pPr>
      <w:spacing w:after="0" w:line="270" w:lineRule="atLeast"/>
    </w:pPr>
    <w:rPr>
      <w:rFonts w:eastAsiaTheme="minorHAnsi" w:cs="System"/>
      <w:bCs/>
      <w:spacing w:val="2"/>
      <w:sz w:val="21"/>
      <w:lang w:eastAsia="en-US"/>
    </w:rPr>
  </w:style>
  <w:style w:type="paragraph" w:customStyle="1" w:styleId="1593E9BBA194447C867EA7E8FA0A5E7A1">
    <w:name w:val="1593E9BBA194447C867EA7E8FA0A5E7A1"/>
    <w:rsid w:val="0031159D"/>
    <w:pPr>
      <w:spacing w:after="0" w:line="270" w:lineRule="atLeast"/>
    </w:pPr>
    <w:rPr>
      <w:rFonts w:eastAsiaTheme="minorHAnsi" w:cs="System"/>
      <w:bCs/>
      <w:spacing w:val="2"/>
      <w:sz w:val="21"/>
      <w:lang w:eastAsia="en-US"/>
    </w:rPr>
  </w:style>
  <w:style w:type="paragraph" w:customStyle="1" w:styleId="4CAEE364793E4130AF413E810CD923461">
    <w:name w:val="4CAEE364793E4130AF413E810CD923461"/>
    <w:rsid w:val="0031159D"/>
    <w:pPr>
      <w:spacing w:after="0" w:line="270" w:lineRule="atLeast"/>
    </w:pPr>
    <w:rPr>
      <w:rFonts w:eastAsiaTheme="minorHAnsi" w:cs="System"/>
      <w:bCs/>
      <w:spacing w:val="2"/>
      <w:sz w:val="21"/>
      <w:lang w:eastAsia="en-US"/>
    </w:rPr>
  </w:style>
  <w:style w:type="paragraph" w:customStyle="1" w:styleId="D17979B5A65A438395F31B21D82D55A31">
    <w:name w:val="D17979B5A65A438395F31B21D82D55A31"/>
    <w:rsid w:val="0031159D"/>
    <w:pPr>
      <w:spacing w:after="0" w:line="270" w:lineRule="atLeast"/>
    </w:pPr>
    <w:rPr>
      <w:rFonts w:eastAsiaTheme="minorHAnsi" w:cs="System"/>
      <w:bCs/>
      <w:spacing w:val="2"/>
      <w:sz w:val="21"/>
      <w:lang w:eastAsia="en-US"/>
    </w:rPr>
  </w:style>
  <w:style w:type="paragraph" w:customStyle="1" w:styleId="2BAD8D2463CA4B11B20AF3FAC237833F1">
    <w:name w:val="2BAD8D2463CA4B11B20AF3FAC237833F1"/>
    <w:rsid w:val="0031159D"/>
    <w:pPr>
      <w:spacing w:after="0" w:line="270" w:lineRule="atLeast"/>
    </w:pPr>
    <w:rPr>
      <w:rFonts w:eastAsiaTheme="minorHAnsi" w:cs="System"/>
      <w:bCs/>
      <w:spacing w:val="2"/>
      <w:sz w:val="21"/>
      <w:lang w:eastAsia="en-US"/>
    </w:rPr>
  </w:style>
  <w:style w:type="paragraph" w:customStyle="1" w:styleId="A2A24562E0584CCB9336CBA13141F2161">
    <w:name w:val="A2A24562E0584CCB9336CBA13141F2161"/>
    <w:rsid w:val="0031159D"/>
    <w:pPr>
      <w:spacing w:after="0" w:line="270" w:lineRule="atLeast"/>
    </w:pPr>
    <w:rPr>
      <w:rFonts w:eastAsiaTheme="minorHAnsi" w:cs="System"/>
      <w:bCs/>
      <w:spacing w:val="2"/>
      <w:sz w:val="21"/>
      <w:lang w:eastAsia="en-US"/>
    </w:rPr>
  </w:style>
  <w:style w:type="paragraph" w:customStyle="1" w:styleId="1C68186194B34231AFB00F14A4F003231">
    <w:name w:val="1C68186194B34231AFB00F14A4F003231"/>
    <w:rsid w:val="0031159D"/>
    <w:pPr>
      <w:spacing w:after="0" w:line="270" w:lineRule="atLeast"/>
    </w:pPr>
    <w:rPr>
      <w:rFonts w:eastAsiaTheme="minorHAnsi" w:cs="System"/>
      <w:bCs/>
      <w:spacing w:val="2"/>
      <w:sz w:val="21"/>
      <w:lang w:eastAsia="en-US"/>
    </w:rPr>
  </w:style>
  <w:style w:type="paragraph" w:customStyle="1" w:styleId="4CE95986B73B4399AB16143AF2D5C7B21">
    <w:name w:val="4CE95986B73B4399AB16143AF2D5C7B21"/>
    <w:rsid w:val="0031159D"/>
    <w:pPr>
      <w:spacing w:after="0" w:line="270" w:lineRule="atLeast"/>
    </w:pPr>
    <w:rPr>
      <w:rFonts w:eastAsiaTheme="minorHAnsi" w:cs="System"/>
      <w:bCs/>
      <w:spacing w:val="2"/>
      <w:sz w:val="21"/>
      <w:lang w:eastAsia="en-US"/>
    </w:rPr>
  </w:style>
  <w:style w:type="paragraph" w:customStyle="1" w:styleId="08D5098195F84A888C4E18E0980B11AE1">
    <w:name w:val="08D5098195F84A888C4E18E0980B11AE1"/>
    <w:rsid w:val="0031159D"/>
    <w:pPr>
      <w:spacing w:after="0" w:line="270" w:lineRule="atLeast"/>
    </w:pPr>
    <w:rPr>
      <w:rFonts w:eastAsiaTheme="minorHAnsi" w:cs="System"/>
      <w:bCs/>
      <w:spacing w:val="2"/>
      <w:sz w:val="21"/>
      <w:lang w:eastAsia="en-US"/>
    </w:rPr>
  </w:style>
  <w:style w:type="paragraph" w:customStyle="1" w:styleId="C59263F7AE0147749A672D0C28227E951">
    <w:name w:val="C59263F7AE0147749A672D0C28227E951"/>
    <w:rsid w:val="0031159D"/>
    <w:pPr>
      <w:spacing w:after="0" w:line="270" w:lineRule="atLeast"/>
    </w:pPr>
    <w:rPr>
      <w:rFonts w:eastAsiaTheme="minorHAnsi" w:cs="System"/>
      <w:bCs/>
      <w:spacing w:val="2"/>
      <w:sz w:val="21"/>
      <w:lang w:eastAsia="en-US"/>
    </w:rPr>
  </w:style>
  <w:style w:type="paragraph" w:customStyle="1" w:styleId="F5AFF7D7300B4C08B34BA2625D262C631">
    <w:name w:val="F5AFF7D7300B4C08B34BA2625D262C631"/>
    <w:rsid w:val="0031159D"/>
    <w:pPr>
      <w:spacing w:after="0" w:line="270" w:lineRule="atLeast"/>
    </w:pPr>
    <w:rPr>
      <w:rFonts w:eastAsiaTheme="minorHAnsi" w:cs="System"/>
      <w:bCs/>
      <w:spacing w:val="2"/>
      <w:sz w:val="21"/>
      <w:lang w:eastAsia="en-US"/>
    </w:rPr>
  </w:style>
  <w:style w:type="paragraph" w:customStyle="1" w:styleId="E5E00668BB584CD1B3D3A009D8B81EE11">
    <w:name w:val="E5E00668BB584CD1B3D3A009D8B81EE11"/>
    <w:rsid w:val="0031159D"/>
    <w:pPr>
      <w:spacing w:after="0" w:line="270" w:lineRule="atLeast"/>
    </w:pPr>
    <w:rPr>
      <w:rFonts w:eastAsiaTheme="minorHAnsi" w:cs="System"/>
      <w:bCs/>
      <w:spacing w:val="2"/>
      <w:sz w:val="21"/>
      <w:lang w:eastAsia="en-US"/>
    </w:rPr>
  </w:style>
  <w:style w:type="paragraph" w:customStyle="1" w:styleId="DEEDDCA62B974D719D49DD562D1044881">
    <w:name w:val="DEEDDCA62B974D719D49DD562D1044881"/>
    <w:rsid w:val="0031159D"/>
    <w:pPr>
      <w:spacing w:after="0" w:line="270" w:lineRule="atLeast"/>
    </w:pPr>
    <w:rPr>
      <w:rFonts w:eastAsiaTheme="minorHAnsi" w:cs="System"/>
      <w:bCs/>
      <w:spacing w:val="2"/>
      <w:sz w:val="21"/>
      <w:lang w:eastAsia="en-US"/>
    </w:rPr>
  </w:style>
  <w:style w:type="paragraph" w:customStyle="1" w:styleId="DBEE5EB4C6C04BDD85E3045C37F08FB41">
    <w:name w:val="DBEE5EB4C6C04BDD85E3045C37F08FB41"/>
    <w:rsid w:val="0031159D"/>
    <w:pPr>
      <w:spacing w:after="0" w:line="270" w:lineRule="atLeast"/>
    </w:pPr>
    <w:rPr>
      <w:rFonts w:eastAsiaTheme="minorHAnsi" w:cs="System"/>
      <w:bCs/>
      <w:spacing w:val="2"/>
      <w:sz w:val="21"/>
      <w:lang w:eastAsia="en-US"/>
    </w:rPr>
  </w:style>
  <w:style w:type="paragraph" w:customStyle="1" w:styleId="69E99D95AFAB481083C699DDB1E31A291">
    <w:name w:val="69E99D95AFAB481083C699DDB1E31A291"/>
    <w:rsid w:val="0031159D"/>
    <w:pPr>
      <w:spacing w:after="0" w:line="270" w:lineRule="atLeast"/>
    </w:pPr>
    <w:rPr>
      <w:rFonts w:eastAsiaTheme="minorHAnsi" w:cs="System"/>
      <w:bCs/>
      <w:spacing w:val="2"/>
      <w:sz w:val="21"/>
      <w:lang w:eastAsia="en-US"/>
    </w:rPr>
  </w:style>
  <w:style w:type="paragraph" w:customStyle="1" w:styleId="088E24BF6B084BFCBA7EF2C09A74D9521">
    <w:name w:val="088E24BF6B084BFCBA7EF2C09A74D9521"/>
    <w:rsid w:val="0031159D"/>
    <w:pPr>
      <w:spacing w:after="0" w:line="270" w:lineRule="atLeast"/>
    </w:pPr>
    <w:rPr>
      <w:rFonts w:eastAsiaTheme="minorHAnsi" w:cs="System"/>
      <w:bCs/>
      <w:spacing w:val="2"/>
      <w:sz w:val="21"/>
      <w:lang w:eastAsia="en-US"/>
    </w:rPr>
  </w:style>
  <w:style w:type="paragraph" w:customStyle="1" w:styleId="6F96F9DAAA664052A5CAC63EE3684AAD1">
    <w:name w:val="6F96F9DAAA664052A5CAC63EE3684AAD1"/>
    <w:rsid w:val="0031159D"/>
    <w:pPr>
      <w:spacing w:after="0" w:line="270" w:lineRule="atLeast"/>
    </w:pPr>
    <w:rPr>
      <w:rFonts w:eastAsiaTheme="minorHAnsi" w:cs="System"/>
      <w:bCs/>
      <w:spacing w:val="2"/>
      <w:sz w:val="21"/>
      <w:lang w:eastAsia="en-US"/>
    </w:rPr>
  </w:style>
  <w:style w:type="paragraph" w:customStyle="1" w:styleId="E331A2724E1B46D993F7F66AF5374E5F1">
    <w:name w:val="E331A2724E1B46D993F7F66AF5374E5F1"/>
    <w:rsid w:val="0031159D"/>
    <w:pPr>
      <w:spacing w:after="0" w:line="270" w:lineRule="atLeast"/>
    </w:pPr>
    <w:rPr>
      <w:rFonts w:eastAsiaTheme="minorHAnsi" w:cs="System"/>
      <w:bCs/>
      <w:spacing w:val="2"/>
      <w:sz w:val="21"/>
      <w:lang w:eastAsia="en-US"/>
    </w:rPr>
  </w:style>
  <w:style w:type="paragraph" w:customStyle="1" w:styleId="F7218BEFF60B4C6EB83A6CC1A9154BD91">
    <w:name w:val="F7218BEFF60B4C6EB83A6CC1A9154BD91"/>
    <w:rsid w:val="0031159D"/>
    <w:pPr>
      <w:spacing w:after="0" w:line="270" w:lineRule="atLeast"/>
    </w:pPr>
    <w:rPr>
      <w:rFonts w:eastAsiaTheme="minorHAnsi" w:cs="System"/>
      <w:bCs/>
      <w:spacing w:val="2"/>
      <w:sz w:val="21"/>
      <w:lang w:eastAsia="en-US"/>
    </w:rPr>
  </w:style>
  <w:style w:type="paragraph" w:customStyle="1" w:styleId="A8DA1098DCB94E5A990847F1FB04DAA41">
    <w:name w:val="A8DA1098DCB94E5A990847F1FB04DAA41"/>
    <w:rsid w:val="0031159D"/>
    <w:pPr>
      <w:spacing w:after="0" w:line="270" w:lineRule="atLeast"/>
    </w:pPr>
    <w:rPr>
      <w:rFonts w:eastAsiaTheme="minorHAnsi" w:cs="System"/>
      <w:bCs/>
      <w:spacing w:val="2"/>
      <w:sz w:val="21"/>
      <w:lang w:eastAsia="en-US"/>
    </w:rPr>
  </w:style>
  <w:style w:type="paragraph" w:customStyle="1" w:styleId="DCA077805E27493C89C09BDA5DE0017A1">
    <w:name w:val="DCA077805E27493C89C09BDA5DE0017A1"/>
    <w:rsid w:val="0031159D"/>
    <w:pPr>
      <w:spacing w:after="0" w:line="270" w:lineRule="atLeast"/>
    </w:pPr>
    <w:rPr>
      <w:rFonts w:eastAsiaTheme="minorHAnsi" w:cs="System"/>
      <w:bCs/>
      <w:spacing w:val="2"/>
      <w:sz w:val="21"/>
      <w:lang w:eastAsia="en-US"/>
    </w:rPr>
  </w:style>
  <w:style w:type="paragraph" w:customStyle="1" w:styleId="349FA120918A49FB8FDB3731CD34E7B81">
    <w:name w:val="349FA120918A49FB8FDB3731CD34E7B81"/>
    <w:rsid w:val="0031159D"/>
    <w:pPr>
      <w:spacing w:after="0" w:line="270" w:lineRule="atLeast"/>
    </w:pPr>
    <w:rPr>
      <w:rFonts w:eastAsiaTheme="minorHAnsi" w:cs="System"/>
      <w:bCs/>
      <w:spacing w:val="2"/>
      <w:sz w:val="21"/>
      <w:lang w:eastAsia="en-US"/>
    </w:rPr>
  </w:style>
  <w:style w:type="paragraph" w:customStyle="1" w:styleId="43E87C5A860B4BE2AB436D8AAAE21DFC1">
    <w:name w:val="43E87C5A860B4BE2AB436D8AAAE21DFC1"/>
    <w:rsid w:val="0031159D"/>
    <w:pPr>
      <w:spacing w:after="0" w:line="270" w:lineRule="atLeast"/>
    </w:pPr>
    <w:rPr>
      <w:rFonts w:eastAsiaTheme="minorHAnsi" w:cs="System"/>
      <w:bCs/>
      <w:spacing w:val="2"/>
      <w:sz w:val="21"/>
      <w:lang w:eastAsia="en-US"/>
    </w:rPr>
  </w:style>
  <w:style w:type="paragraph" w:customStyle="1" w:styleId="F1132F13CB4A4E8099823D1279A463E21">
    <w:name w:val="F1132F13CB4A4E8099823D1279A463E21"/>
    <w:rsid w:val="0031159D"/>
    <w:pPr>
      <w:spacing w:after="0" w:line="270" w:lineRule="atLeast"/>
    </w:pPr>
    <w:rPr>
      <w:rFonts w:eastAsiaTheme="minorHAnsi" w:cs="System"/>
      <w:bCs/>
      <w:spacing w:val="2"/>
      <w:sz w:val="21"/>
      <w:lang w:eastAsia="en-US"/>
    </w:rPr>
  </w:style>
  <w:style w:type="paragraph" w:customStyle="1" w:styleId="F10E9847360A4DADA4822FF0A1CC41551">
    <w:name w:val="F10E9847360A4DADA4822FF0A1CC41551"/>
    <w:rsid w:val="0031159D"/>
    <w:pPr>
      <w:spacing w:after="0" w:line="270" w:lineRule="atLeast"/>
    </w:pPr>
    <w:rPr>
      <w:rFonts w:eastAsiaTheme="minorHAnsi" w:cs="System"/>
      <w:bCs/>
      <w:spacing w:val="2"/>
      <w:sz w:val="21"/>
      <w:lang w:eastAsia="en-US"/>
    </w:rPr>
  </w:style>
  <w:style w:type="paragraph" w:customStyle="1" w:styleId="BCBB8DA863D3453EA49BAD84031E614E1">
    <w:name w:val="BCBB8DA863D3453EA49BAD84031E614E1"/>
    <w:rsid w:val="0031159D"/>
    <w:pPr>
      <w:spacing w:after="0" w:line="270" w:lineRule="atLeast"/>
    </w:pPr>
    <w:rPr>
      <w:rFonts w:eastAsiaTheme="minorHAnsi" w:cs="System"/>
      <w:bCs/>
      <w:spacing w:val="2"/>
      <w:sz w:val="21"/>
      <w:lang w:eastAsia="en-US"/>
    </w:rPr>
  </w:style>
  <w:style w:type="paragraph" w:customStyle="1" w:styleId="B4BE95127156493BA4FB5F05A3AD35E31">
    <w:name w:val="B4BE95127156493BA4FB5F05A3AD35E31"/>
    <w:rsid w:val="0031159D"/>
    <w:pPr>
      <w:spacing w:after="0" w:line="270" w:lineRule="atLeast"/>
    </w:pPr>
    <w:rPr>
      <w:rFonts w:eastAsiaTheme="minorHAnsi" w:cs="System"/>
      <w:bCs/>
      <w:spacing w:val="2"/>
      <w:sz w:val="21"/>
      <w:lang w:eastAsia="en-US"/>
    </w:rPr>
  </w:style>
  <w:style w:type="paragraph" w:customStyle="1" w:styleId="BA28038EB5F44002825BC12CCB7048EF1">
    <w:name w:val="BA28038EB5F44002825BC12CCB7048EF1"/>
    <w:rsid w:val="0031159D"/>
    <w:pPr>
      <w:spacing w:after="0" w:line="270" w:lineRule="atLeast"/>
    </w:pPr>
    <w:rPr>
      <w:rFonts w:eastAsiaTheme="minorHAnsi" w:cs="System"/>
      <w:bCs/>
      <w:spacing w:val="2"/>
      <w:sz w:val="21"/>
      <w:lang w:eastAsia="en-US"/>
    </w:rPr>
  </w:style>
  <w:style w:type="paragraph" w:customStyle="1" w:styleId="5AD163BC4CF54780AADEB828139E6C351">
    <w:name w:val="5AD163BC4CF54780AADEB828139E6C351"/>
    <w:rsid w:val="0031159D"/>
    <w:pPr>
      <w:spacing w:after="0" w:line="270" w:lineRule="atLeast"/>
    </w:pPr>
    <w:rPr>
      <w:rFonts w:eastAsiaTheme="minorHAnsi" w:cs="System"/>
      <w:bCs/>
      <w:spacing w:val="2"/>
      <w:sz w:val="21"/>
      <w:lang w:eastAsia="en-US"/>
    </w:rPr>
  </w:style>
  <w:style w:type="paragraph" w:customStyle="1" w:styleId="DECD11936B04454BB81E7BCEC92F45E41">
    <w:name w:val="DECD11936B04454BB81E7BCEC92F45E41"/>
    <w:rsid w:val="0031159D"/>
    <w:pPr>
      <w:spacing w:after="0" w:line="270" w:lineRule="atLeast"/>
    </w:pPr>
    <w:rPr>
      <w:rFonts w:eastAsiaTheme="minorHAnsi" w:cs="System"/>
      <w:bCs/>
      <w:spacing w:val="2"/>
      <w:sz w:val="21"/>
      <w:lang w:eastAsia="en-US"/>
    </w:rPr>
  </w:style>
  <w:style w:type="paragraph" w:customStyle="1" w:styleId="2F57C276636149EFA6A9BA8F2915664D1">
    <w:name w:val="2F57C276636149EFA6A9BA8F2915664D1"/>
    <w:rsid w:val="0031159D"/>
    <w:pPr>
      <w:spacing w:after="0" w:line="270" w:lineRule="atLeast"/>
    </w:pPr>
    <w:rPr>
      <w:rFonts w:eastAsiaTheme="minorHAnsi" w:cs="System"/>
      <w:bCs/>
      <w:spacing w:val="2"/>
      <w:sz w:val="21"/>
      <w:lang w:eastAsia="en-US"/>
    </w:rPr>
  </w:style>
  <w:style w:type="paragraph" w:customStyle="1" w:styleId="EDDBC854C2D14D709EF8A61D6E615EFD1">
    <w:name w:val="EDDBC854C2D14D709EF8A61D6E615EFD1"/>
    <w:rsid w:val="0031159D"/>
    <w:pPr>
      <w:spacing w:after="0" w:line="270" w:lineRule="atLeast"/>
    </w:pPr>
    <w:rPr>
      <w:rFonts w:eastAsiaTheme="minorHAnsi" w:cs="System"/>
      <w:bCs/>
      <w:spacing w:val="2"/>
      <w:sz w:val="21"/>
      <w:lang w:eastAsia="en-US"/>
    </w:rPr>
  </w:style>
  <w:style w:type="paragraph" w:customStyle="1" w:styleId="C143CA1E6E3445CEA95985848765BF2A1">
    <w:name w:val="C143CA1E6E3445CEA95985848765BF2A1"/>
    <w:rsid w:val="0031159D"/>
    <w:pPr>
      <w:spacing w:after="0" w:line="270" w:lineRule="atLeast"/>
    </w:pPr>
    <w:rPr>
      <w:rFonts w:eastAsiaTheme="minorHAnsi" w:cs="System"/>
      <w:bCs/>
      <w:spacing w:val="2"/>
      <w:sz w:val="21"/>
      <w:lang w:eastAsia="en-US"/>
    </w:rPr>
  </w:style>
  <w:style w:type="paragraph" w:customStyle="1" w:styleId="88BC19CD8B224FE683BB6EAD086574B41">
    <w:name w:val="88BC19CD8B224FE683BB6EAD086574B41"/>
    <w:rsid w:val="0031159D"/>
    <w:pPr>
      <w:spacing w:after="0" w:line="270" w:lineRule="atLeast"/>
    </w:pPr>
    <w:rPr>
      <w:rFonts w:eastAsiaTheme="minorHAnsi" w:cs="System"/>
      <w:bCs/>
      <w:spacing w:val="2"/>
      <w:sz w:val="21"/>
      <w:lang w:eastAsia="en-US"/>
    </w:rPr>
  </w:style>
  <w:style w:type="paragraph" w:customStyle="1" w:styleId="BAEFB9AFDDB540C4AAC17D65FCAA542E1">
    <w:name w:val="BAEFB9AFDDB540C4AAC17D65FCAA542E1"/>
    <w:rsid w:val="0031159D"/>
    <w:pPr>
      <w:spacing w:after="0" w:line="270" w:lineRule="atLeast"/>
    </w:pPr>
    <w:rPr>
      <w:rFonts w:eastAsiaTheme="minorHAnsi" w:cs="System"/>
      <w:bCs/>
      <w:spacing w:val="2"/>
      <w:sz w:val="21"/>
      <w:lang w:eastAsia="en-US"/>
    </w:rPr>
  </w:style>
  <w:style w:type="paragraph" w:customStyle="1" w:styleId="19A6E223FF284C16A0C2764E526B2E7F1">
    <w:name w:val="19A6E223FF284C16A0C2764E526B2E7F1"/>
    <w:rsid w:val="0031159D"/>
    <w:pPr>
      <w:spacing w:after="0" w:line="270" w:lineRule="atLeast"/>
    </w:pPr>
    <w:rPr>
      <w:rFonts w:eastAsiaTheme="minorHAnsi" w:cs="System"/>
      <w:bCs/>
      <w:spacing w:val="2"/>
      <w:sz w:val="21"/>
      <w:lang w:eastAsia="en-US"/>
    </w:rPr>
  </w:style>
  <w:style w:type="paragraph" w:customStyle="1" w:styleId="D32C41357715430E9B518158828E81491">
    <w:name w:val="D32C41357715430E9B518158828E81491"/>
    <w:rsid w:val="0031159D"/>
    <w:pPr>
      <w:spacing w:after="0" w:line="270" w:lineRule="atLeast"/>
    </w:pPr>
    <w:rPr>
      <w:rFonts w:eastAsiaTheme="minorHAnsi" w:cs="System"/>
      <w:bCs/>
      <w:spacing w:val="2"/>
      <w:sz w:val="21"/>
      <w:lang w:eastAsia="en-US"/>
    </w:rPr>
  </w:style>
  <w:style w:type="paragraph" w:customStyle="1" w:styleId="1967E9CDD22045E4BC70BFF89FC880681">
    <w:name w:val="1967E9CDD22045E4BC70BFF89FC880681"/>
    <w:rsid w:val="0031159D"/>
    <w:pPr>
      <w:spacing w:after="0" w:line="270" w:lineRule="atLeast"/>
    </w:pPr>
    <w:rPr>
      <w:rFonts w:eastAsiaTheme="minorHAnsi" w:cs="System"/>
      <w:bCs/>
      <w:spacing w:val="2"/>
      <w:sz w:val="21"/>
      <w:lang w:eastAsia="en-US"/>
    </w:rPr>
  </w:style>
  <w:style w:type="paragraph" w:customStyle="1" w:styleId="45F08BC89A964821892F1B5545F9F19D1">
    <w:name w:val="45F08BC89A964821892F1B5545F9F19D1"/>
    <w:rsid w:val="0031159D"/>
    <w:pPr>
      <w:spacing w:after="0" w:line="270" w:lineRule="atLeast"/>
    </w:pPr>
    <w:rPr>
      <w:rFonts w:eastAsiaTheme="minorHAnsi" w:cs="System"/>
      <w:bCs/>
      <w:spacing w:val="2"/>
      <w:sz w:val="21"/>
      <w:lang w:eastAsia="en-US"/>
    </w:rPr>
  </w:style>
  <w:style w:type="paragraph" w:customStyle="1" w:styleId="40B04AE6CA9F4FE9878BF5EB57ED9E891">
    <w:name w:val="40B04AE6CA9F4FE9878BF5EB57ED9E891"/>
    <w:rsid w:val="0031159D"/>
    <w:pPr>
      <w:spacing w:after="0" w:line="270" w:lineRule="atLeast"/>
    </w:pPr>
    <w:rPr>
      <w:rFonts w:eastAsiaTheme="minorHAnsi" w:cs="System"/>
      <w:bCs/>
      <w:spacing w:val="2"/>
      <w:sz w:val="21"/>
      <w:lang w:eastAsia="en-US"/>
    </w:rPr>
  </w:style>
  <w:style w:type="paragraph" w:customStyle="1" w:styleId="A8A11A67902A48D2BC1A96452FB1AA5C1">
    <w:name w:val="A8A11A67902A48D2BC1A96452FB1AA5C1"/>
    <w:rsid w:val="0031159D"/>
    <w:pPr>
      <w:spacing w:after="0" w:line="270" w:lineRule="atLeast"/>
    </w:pPr>
    <w:rPr>
      <w:rFonts w:eastAsiaTheme="minorHAnsi" w:cs="System"/>
      <w:bCs/>
      <w:spacing w:val="2"/>
      <w:sz w:val="21"/>
      <w:lang w:eastAsia="en-US"/>
    </w:rPr>
  </w:style>
  <w:style w:type="paragraph" w:customStyle="1" w:styleId="3F0FFBB3545F416E97DF34D592409C171">
    <w:name w:val="3F0FFBB3545F416E97DF34D592409C171"/>
    <w:rsid w:val="0031159D"/>
    <w:pPr>
      <w:spacing w:after="0" w:line="270" w:lineRule="atLeast"/>
    </w:pPr>
    <w:rPr>
      <w:rFonts w:eastAsiaTheme="minorHAnsi" w:cs="System"/>
      <w:bCs/>
      <w:spacing w:val="2"/>
      <w:sz w:val="21"/>
      <w:lang w:eastAsia="en-US"/>
    </w:rPr>
  </w:style>
  <w:style w:type="paragraph" w:customStyle="1" w:styleId="0DE4733DDDD14E858709F8A03A3115461">
    <w:name w:val="0DE4733DDDD14E858709F8A03A3115461"/>
    <w:rsid w:val="0031159D"/>
    <w:pPr>
      <w:spacing w:after="0" w:line="270" w:lineRule="atLeast"/>
    </w:pPr>
    <w:rPr>
      <w:rFonts w:eastAsiaTheme="minorHAnsi" w:cs="System"/>
      <w:bCs/>
      <w:spacing w:val="2"/>
      <w:sz w:val="21"/>
      <w:lang w:eastAsia="en-US"/>
    </w:rPr>
  </w:style>
  <w:style w:type="paragraph" w:customStyle="1" w:styleId="3F24529132D446D3B042179B3C0D18901">
    <w:name w:val="3F24529132D446D3B042179B3C0D18901"/>
    <w:rsid w:val="0031159D"/>
    <w:pPr>
      <w:spacing w:after="0" w:line="270" w:lineRule="atLeast"/>
    </w:pPr>
    <w:rPr>
      <w:rFonts w:eastAsiaTheme="minorHAnsi" w:cs="System"/>
      <w:bCs/>
      <w:spacing w:val="2"/>
      <w:sz w:val="21"/>
      <w:lang w:eastAsia="en-US"/>
    </w:rPr>
  </w:style>
  <w:style w:type="paragraph" w:customStyle="1" w:styleId="ED9943242F7C4D83B5A2BB6FFA6FA8111">
    <w:name w:val="ED9943242F7C4D83B5A2BB6FFA6FA8111"/>
    <w:rsid w:val="0031159D"/>
    <w:pPr>
      <w:spacing w:after="0" w:line="270" w:lineRule="atLeast"/>
    </w:pPr>
    <w:rPr>
      <w:rFonts w:eastAsiaTheme="minorHAnsi" w:cs="System"/>
      <w:bCs/>
      <w:spacing w:val="2"/>
      <w:sz w:val="21"/>
      <w:lang w:eastAsia="en-US"/>
    </w:rPr>
  </w:style>
  <w:style w:type="paragraph" w:customStyle="1" w:styleId="A9DE6D1F18F845D5A75DA867ACB9D6831">
    <w:name w:val="A9DE6D1F18F845D5A75DA867ACB9D6831"/>
    <w:rsid w:val="0031159D"/>
    <w:pPr>
      <w:spacing w:after="0" w:line="270" w:lineRule="atLeast"/>
    </w:pPr>
    <w:rPr>
      <w:rFonts w:eastAsiaTheme="minorHAnsi" w:cs="System"/>
      <w:bCs/>
      <w:spacing w:val="2"/>
      <w:sz w:val="21"/>
      <w:lang w:eastAsia="en-US"/>
    </w:rPr>
  </w:style>
  <w:style w:type="paragraph" w:customStyle="1" w:styleId="5521A91A9B204D06966B2F791DF46A391">
    <w:name w:val="5521A91A9B204D06966B2F791DF46A391"/>
    <w:rsid w:val="0031159D"/>
    <w:pPr>
      <w:spacing w:after="0" w:line="270" w:lineRule="atLeast"/>
    </w:pPr>
    <w:rPr>
      <w:rFonts w:eastAsiaTheme="minorHAnsi" w:cs="System"/>
      <w:bCs/>
      <w:spacing w:val="2"/>
      <w:sz w:val="21"/>
      <w:lang w:eastAsia="en-US"/>
    </w:rPr>
  </w:style>
  <w:style w:type="paragraph" w:customStyle="1" w:styleId="8B701F1C9FE9428D863A520E65006D4C1">
    <w:name w:val="8B701F1C9FE9428D863A520E65006D4C1"/>
    <w:rsid w:val="0031159D"/>
    <w:pPr>
      <w:spacing w:after="0" w:line="270" w:lineRule="atLeast"/>
    </w:pPr>
    <w:rPr>
      <w:rFonts w:eastAsiaTheme="minorHAnsi" w:cs="System"/>
      <w:bCs/>
      <w:spacing w:val="2"/>
      <w:sz w:val="21"/>
      <w:lang w:eastAsia="en-US"/>
    </w:rPr>
  </w:style>
  <w:style w:type="paragraph" w:customStyle="1" w:styleId="74C60666A0944D87995F550E375CD9121">
    <w:name w:val="74C60666A0944D87995F550E375CD9121"/>
    <w:rsid w:val="0031159D"/>
    <w:pPr>
      <w:spacing w:after="0" w:line="270" w:lineRule="atLeast"/>
    </w:pPr>
    <w:rPr>
      <w:rFonts w:eastAsiaTheme="minorHAnsi" w:cs="System"/>
      <w:bCs/>
      <w:spacing w:val="2"/>
      <w:sz w:val="21"/>
      <w:lang w:eastAsia="en-US"/>
    </w:rPr>
  </w:style>
  <w:style w:type="paragraph" w:customStyle="1" w:styleId="E23AFE6B591E4A7C9BE5DD0003C72E491">
    <w:name w:val="E23AFE6B591E4A7C9BE5DD0003C72E491"/>
    <w:rsid w:val="0031159D"/>
    <w:pPr>
      <w:spacing w:after="0" w:line="270" w:lineRule="atLeast"/>
    </w:pPr>
    <w:rPr>
      <w:rFonts w:eastAsiaTheme="minorHAnsi" w:cs="System"/>
      <w:bCs/>
      <w:spacing w:val="2"/>
      <w:sz w:val="21"/>
      <w:lang w:eastAsia="en-US"/>
    </w:rPr>
  </w:style>
  <w:style w:type="paragraph" w:customStyle="1" w:styleId="6CF3F0FDB9C247E4AD6942DC12103BDF1">
    <w:name w:val="6CF3F0FDB9C247E4AD6942DC12103BDF1"/>
    <w:rsid w:val="0031159D"/>
    <w:pPr>
      <w:spacing w:after="0" w:line="270" w:lineRule="atLeast"/>
    </w:pPr>
    <w:rPr>
      <w:rFonts w:eastAsiaTheme="minorHAnsi" w:cs="System"/>
      <w:bCs/>
      <w:spacing w:val="2"/>
      <w:sz w:val="21"/>
      <w:lang w:eastAsia="en-US"/>
    </w:rPr>
  </w:style>
  <w:style w:type="paragraph" w:customStyle="1" w:styleId="4BD6A624CB164C9AA86A8F70349250A31">
    <w:name w:val="4BD6A624CB164C9AA86A8F70349250A31"/>
    <w:rsid w:val="0031159D"/>
    <w:pPr>
      <w:spacing w:after="0" w:line="270" w:lineRule="atLeast"/>
    </w:pPr>
    <w:rPr>
      <w:rFonts w:eastAsiaTheme="minorHAnsi" w:cs="System"/>
      <w:bCs/>
      <w:spacing w:val="2"/>
      <w:sz w:val="21"/>
      <w:lang w:eastAsia="en-US"/>
    </w:rPr>
  </w:style>
  <w:style w:type="paragraph" w:customStyle="1" w:styleId="E5B6942463E94DC183E073BA56AACA7F1">
    <w:name w:val="E5B6942463E94DC183E073BA56AACA7F1"/>
    <w:rsid w:val="0031159D"/>
    <w:pPr>
      <w:spacing w:after="0" w:line="270" w:lineRule="atLeast"/>
    </w:pPr>
    <w:rPr>
      <w:rFonts w:eastAsiaTheme="minorHAnsi" w:cs="System"/>
      <w:bCs/>
      <w:spacing w:val="2"/>
      <w:sz w:val="21"/>
      <w:lang w:eastAsia="en-US"/>
    </w:rPr>
  </w:style>
  <w:style w:type="paragraph" w:customStyle="1" w:styleId="1F17089F3A254344A4BA3FC2CC3C3F571">
    <w:name w:val="1F17089F3A254344A4BA3FC2CC3C3F571"/>
    <w:rsid w:val="0031159D"/>
    <w:pPr>
      <w:spacing w:after="0" w:line="270" w:lineRule="atLeast"/>
    </w:pPr>
    <w:rPr>
      <w:rFonts w:eastAsiaTheme="minorHAnsi" w:cs="System"/>
      <w:bCs/>
      <w:spacing w:val="2"/>
      <w:sz w:val="21"/>
      <w:lang w:eastAsia="en-US"/>
    </w:rPr>
  </w:style>
  <w:style w:type="paragraph" w:customStyle="1" w:styleId="EF67373A3B0C4A268CBF815106B1DBF21">
    <w:name w:val="EF67373A3B0C4A268CBF815106B1DBF21"/>
    <w:rsid w:val="0031159D"/>
    <w:pPr>
      <w:spacing w:after="0" w:line="270" w:lineRule="atLeast"/>
    </w:pPr>
    <w:rPr>
      <w:rFonts w:eastAsiaTheme="minorHAnsi" w:cs="System"/>
      <w:bCs/>
      <w:spacing w:val="2"/>
      <w:sz w:val="21"/>
      <w:lang w:eastAsia="en-US"/>
    </w:rPr>
  </w:style>
  <w:style w:type="paragraph" w:customStyle="1" w:styleId="BEEF4E0749694130A61D698D86A411E21">
    <w:name w:val="BEEF4E0749694130A61D698D86A411E21"/>
    <w:rsid w:val="0031159D"/>
    <w:pPr>
      <w:spacing w:after="0" w:line="270" w:lineRule="atLeast"/>
    </w:pPr>
    <w:rPr>
      <w:rFonts w:eastAsiaTheme="minorHAnsi" w:cs="System"/>
      <w:bCs/>
      <w:spacing w:val="2"/>
      <w:sz w:val="21"/>
      <w:lang w:eastAsia="en-US"/>
    </w:rPr>
  </w:style>
  <w:style w:type="paragraph" w:customStyle="1" w:styleId="4D17E1D2D80245E1AC553527544ABE8E1">
    <w:name w:val="4D17E1D2D80245E1AC553527544ABE8E1"/>
    <w:rsid w:val="0031159D"/>
    <w:pPr>
      <w:spacing w:after="0" w:line="270" w:lineRule="atLeast"/>
    </w:pPr>
    <w:rPr>
      <w:rFonts w:eastAsiaTheme="minorHAnsi" w:cs="System"/>
      <w:bCs/>
      <w:spacing w:val="2"/>
      <w:sz w:val="21"/>
      <w:lang w:eastAsia="en-US"/>
    </w:rPr>
  </w:style>
  <w:style w:type="paragraph" w:customStyle="1" w:styleId="295AEE035B814771822853D7DBBBA6531">
    <w:name w:val="295AEE035B814771822853D7DBBBA6531"/>
    <w:rsid w:val="0031159D"/>
    <w:pPr>
      <w:spacing w:after="0" w:line="270" w:lineRule="atLeast"/>
    </w:pPr>
    <w:rPr>
      <w:rFonts w:eastAsiaTheme="minorHAnsi" w:cs="System"/>
      <w:bCs/>
      <w:spacing w:val="2"/>
      <w:sz w:val="21"/>
      <w:lang w:eastAsia="en-US"/>
    </w:rPr>
  </w:style>
  <w:style w:type="paragraph" w:customStyle="1" w:styleId="F1AC4E12BBFC4306BE4DEE89761C65131">
    <w:name w:val="F1AC4E12BBFC4306BE4DEE89761C65131"/>
    <w:rsid w:val="0031159D"/>
    <w:pPr>
      <w:spacing w:after="0" w:line="270" w:lineRule="atLeast"/>
    </w:pPr>
    <w:rPr>
      <w:rFonts w:eastAsiaTheme="minorHAnsi" w:cs="System"/>
      <w:bCs/>
      <w:spacing w:val="2"/>
      <w:sz w:val="21"/>
      <w:lang w:eastAsia="en-US"/>
    </w:rPr>
  </w:style>
  <w:style w:type="paragraph" w:customStyle="1" w:styleId="4181FA644C36485D8EA6A178C86FE95B1">
    <w:name w:val="4181FA644C36485D8EA6A178C86FE95B1"/>
    <w:rsid w:val="0031159D"/>
    <w:pPr>
      <w:spacing w:after="0" w:line="270" w:lineRule="atLeast"/>
    </w:pPr>
    <w:rPr>
      <w:rFonts w:eastAsiaTheme="minorHAnsi" w:cs="System"/>
      <w:bCs/>
      <w:spacing w:val="2"/>
      <w:sz w:val="21"/>
      <w:lang w:eastAsia="en-US"/>
    </w:rPr>
  </w:style>
  <w:style w:type="paragraph" w:customStyle="1" w:styleId="214E1AE298B64407B5026164D02B62A61">
    <w:name w:val="214E1AE298B64407B5026164D02B62A61"/>
    <w:rsid w:val="0031159D"/>
    <w:pPr>
      <w:spacing w:after="0" w:line="270" w:lineRule="atLeast"/>
    </w:pPr>
    <w:rPr>
      <w:rFonts w:eastAsiaTheme="minorHAnsi" w:cs="System"/>
      <w:bCs/>
      <w:spacing w:val="2"/>
      <w:sz w:val="21"/>
      <w:lang w:eastAsia="en-US"/>
    </w:rPr>
  </w:style>
  <w:style w:type="paragraph" w:customStyle="1" w:styleId="7ECF7CCDBBEF4906A6E5CD18810841771">
    <w:name w:val="7ECF7CCDBBEF4906A6E5CD18810841771"/>
    <w:rsid w:val="0031159D"/>
    <w:pPr>
      <w:spacing w:after="0" w:line="270" w:lineRule="atLeast"/>
    </w:pPr>
    <w:rPr>
      <w:rFonts w:eastAsiaTheme="minorHAnsi" w:cs="System"/>
      <w:bCs/>
      <w:spacing w:val="2"/>
      <w:sz w:val="21"/>
      <w:lang w:eastAsia="en-US"/>
    </w:rPr>
  </w:style>
  <w:style w:type="paragraph" w:customStyle="1" w:styleId="D9B2D032CAFB4AE59D08324C867CE3BE1">
    <w:name w:val="D9B2D032CAFB4AE59D08324C867CE3BE1"/>
    <w:rsid w:val="0031159D"/>
    <w:pPr>
      <w:spacing w:after="0" w:line="270" w:lineRule="atLeast"/>
    </w:pPr>
    <w:rPr>
      <w:rFonts w:eastAsiaTheme="minorHAnsi" w:cs="System"/>
      <w:bCs/>
      <w:spacing w:val="2"/>
      <w:sz w:val="21"/>
      <w:lang w:eastAsia="en-US"/>
    </w:rPr>
  </w:style>
  <w:style w:type="paragraph" w:customStyle="1" w:styleId="AC3B5E20C04C4FF6AAE83BCDD921802D1">
    <w:name w:val="AC3B5E20C04C4FF6AAE83BCDD921802D1"/>
    <w:rsid w:val="0031159D"/>
    <w:pPr>
      <w:spacing w:after="0" w:line="270" w:lineRule="atLeast"/>
    </w:pPr>
    <w:rPr>
      <w:rFonts w:eastAsiaTheme="minorHAnsi" w:cs="System"/>
      <w:bCs/>
      <w:spacing w:val="2"/>
      <w:sz w:val="21"/>
      <w:lang w:eastAsia="en-US"/>
    </w:rPr>
  </w:style>
  <w:style w:type="paragraph" w:customStyle="1" w:styleId="68DE1703D6154C8AADA73F5715F2D9EF1">
    <w:name w:val="68DE1703D6154C8AADA73F5715F2D9EF1"/>
    <w:rsid w:val="0031159D"/>
    <w:pPr>
      <w:spacing w:after="0" w:line="270" w:lineRule="atLeast"/>
    </w:pPr>
    <w:rPr>
      <w:rFonts w:eastAsiaTheme="minorHAnsi" w:cs="System"/>
      <w:bCs/>
      <w:spacing w:val="2"/>
      <w:sz w:val="21"/>
      <w:lang w:eastAsia="en-US"/>
    </w:rPr>
  </w:style>
  <w:style w:type="paragraph" w:customStyle="1" w:styleId="AECB307E4F7D4DF0A71AB318FB3754EF1">
    <w:name w:val="AECB307E4F7D4DF0A71AB318FB3754EF1"/>
    <w:rsid w:val="0031159D"/>
    <w:pPr>
      <w:spacing w:after="0" w:line="270" w:lineRule="atLeast"/>
    </w:pPr>
    <w:rPr>
      <w:rFonts w:eastAsiaTheme="minorHAnsi" w:cs="System"/>
      <w:bCs/>
      <w:spacing w:val="2"/>
      <w:sz w:val="21"/>
      <w:lang w:eastAsia="en-US"/>
    </w:rPr>
  </w:style>
  <w:style w:type="paragraph" w:customStyle="1" w:styleId="2634687D1D414B5E9A32B6E8B12D5AA81">
    <w:name w:val="2634687D1D414B5E9A32B6E8B12D5AA81"/>
    <w:rsid w:val="0031159D"/>
    <w:pPr>
      <w:spacing w:after="0" w:line="270" w:lineRule="atLeast"/>
    </w:pPr>
    <w:rPr>
      <w:rFonts w:eastAsiaTheme="minorHAnsi" w:cs="System"/>
      <w:bCs/>
      <w:spacing w:val="2"/>
      <w:sz w:val="21"/>
      <w:lang w:eastAsia="en-US"/>
    </w:rPr>
  </w:style>
  <w:style w:type="paragraph" w:customStyle="1" w:styleId="D0379B519AA640A6B4CE7304137A25C01">
    <w:name w:val="D0379B519AA640A6B4CE7304137A25C01"/>
    <w:rsid w:val="0031159D"/>
    <w:pPr>
      <w:spacing w:after="0" w:line="270" w:lineRule="atLeast"/>
    </w:pPr>
    <w:rPr>
      <w:rFonts w:eastAsiaTheme="minorHAnsi" w:cs="System"/>
      <w:bCs/>
      <w:spacing w:val="2"/>
      <w:sz w:val="21"/>
      <w:lang w:eastAsia="en-US"/>
    </w:rPr>
  </w:style>
  <w:style w:type="paragraph" w:customStyle="1" w:styleId="76650DED9EED41C8A3CB7C157FB977B41">
    <w:name w:val="76650DED9EED41C8A3CB7C157FB977B41"/>
    <w:rsid w:val="0031159D"/>
    <w:pPr>
      <w:spacing w:after="0" w:line="270" w:lineRule="atLeast"/>
    </w:pPr>
    <w:rPr>
      <w:rFonts w:eastAsiaTheme="minorHAnsi" w:cs="System"/>
      <w:bCs/>
      <w:spacing w:val="2"/>
      <w:sz w:val="21"/>
      <w:lang w:eastAsia="en-US"/>
    </w:rPr>
  </w:style>
  <w:style w:type="paragraph" w:customStyle="1" w:styleId="CF120E984C6A4E20B76D838E52313BA01">
    <w:name w:val="CF120E984C6A4E20B76D838E52313BA01"/>
    <w:rsid w:val="0031159D"/>
    <w:pPr>
      <w:spacing w:after="0" w:line="270" w:lineRule="atLeast"/>
    </w:pPr>
    <w:rPr>
      <w:rFonts w:eastAsiaTheme="minorHAnsi" w:cs="System"/>
      <w:bCs/>
      <w:spacing w:val="2"/>
      <w:sz w:val="21"/>
      <w:lang w:eastAsia="en-US"/>
    </w:rPr>
  </w:style>
  <w:style w:type="paragraph" w:customStyle="1" w:styleId="6561FCF0457E4048B9414E5DBCFFCB3D1">
    <w:name w:val="6561FCF0457E4048B9414E5DBCFFCB3D1"/>
    <w:rsid w:val="0031159D"/>
    <w:pPr>
      <w:spacing w:after="0" w:line="270" w:lineRule="atLeast"/>
    </w:pPr>
    <w:rPr>
      <w:rFonts w:eastAsiaTheme="minorHAnsi" w:cs="System"/>
      <w:bCs/>
      <w:spacing w:val="2"/>
      <w:sz w:val="21"/>
      <w:lang w:eastAsia="en-US"/>
    </w:rPr>
  </w:style>
  <w:style w:type="paragraph" w:customStyle="1" w:styleId="648804B735EA40B8B1E1EE242216B59B1">
    <w:name w:val="648804B735EA40B8B1E1EE242216B59B1"/>
    <w:rsid w:val="0031159D"/>
    <w:pPr>
      <w:spacing w:after="0" w:line="270" w:lineRule="atLeast"/>
    </w:pPr>
    <w:rPr>
      <w:rFonts w:eastAsiaTheme="minorHAnsi" w:cs="System"/>
      <w:bCs/>
      <w:spacing w:val="2"/>
      <w:sz w:val="21"/>
      <w:lang w:eastAsia="en-US"/>
    </w:rPr>
  </w:style>
  <w:style w:type="paragraph" w:customStyle="1" w:styleId="689D71D753AF44DCACD873EF39E4AFC21">
    <w:name w:val="689D71D753AF44DCACD873EF39E4AFC21"/>
    <w:rsid w:val="0031159D"/>
    <w:pPr>
      <w:spacing w:after="0" w:line="270" w:lineRule="atLeast"/>
    </w:pPr>
    <w:rPr>
      <w:rFonts w:eastAsiaTheme="minorHAnsi" w:cs="System"/>
      <w:bCs/>
      <w:spacing w:val="2"/>
      <w:sz w:val="21"/>
      <w:lang w:eastAsia="en-US"/>
    </w:rPr>
  </w:style>
  <w:style w:type="paragraph" w:customStyle="1" w:styleId="3E58BD0478A140DB8A2F9D7FCA0D7015">
    <w:name w:val="3E58BD0478A140DB8A2F9D7FCA0D7015"/>
    <w:rsid w:val="0031159D"/>
    <w:rPr>
      <w:lang w:val="fr-CH" w:eastAsia="fr-CH"/>
    </w:rPr>
  </w:style>
  <w:style w:type="paragraph" w:customStyle="1" w:styleId="76AA5273A5274563B1C44F7BDD2DFE78">
    <w:name w:val="76AA5273A5274563B1C44F7BDD2DFE78"/>
    <w:rsid w:val="0031159D"/>
    <w:rPr>
      <w:lang w:val="fr-CH" w:eastAsia="fr-CH"/>
    </w:rPr>
  </w:style>
  <w:style w:type="paragraph" w:customStyle="1" w:styleId="70FFB2DED70D410E903A4120E9FB0DC6">
    <w:name w:val="70FFB2DED70D410E903A4120E9FB0DC6"/>
    <w:rsid w:val="0031159D"/>
    <w:rPr>
      <w:lang w:val="fr-CH" w:eastAsia="fr-CH"/>
    </w:rPr>
  </w:style>
  <w:style w:type="paragraph" w:customStyle="1" w:styleId="67E5A79CA0864B2DBAB9746E0824A8A2">
    <w:name w:val="67E5A79CA0864B2DBAB9746E0824A8A2"/>
    <w:rsid w:val="0031159D"/>
    <w:rPr>
      <w:lang w:val="fr-CH" w:eastAsia="fr-CH"/>
    </w:rPr>
  </w:style>
  <w:style w:type="paragraph" w:customStyle="1" w:styleId="3FD9810BD923495AA3BB55488CDEC6F1">
    <w:name w:val="3FD9810BD923495AA3BB55488CDEC6F1"/>
    <w:rsid w:val="0031159D"/>
    <w:rPr>
      <w:lang w:val="fr-CH" w:eastAsia="fr-CH"/>
    </w:rPr>
  </w:style>
  <w:style w:type="paragraph" w:customStyle="1" w:styleId="155E3B3190F946F29DC3D8E5FF3F6537">
    <w:name w:val="155E3B3190F946F29DC3D8E5FF3F6537"/>
    <w:rsid w:val="0031159D"/>
    <w:rPr>
      <w:lang w:val="fr-CH" w:eastAsia="fr-CH"/>
    </w:rPr>
  </w:style>
  <w:style w:type="paragraph" w:customStyle="1" w:styleId="30B95D19112449D495A03FAF371338CB">
    <w:name w:val="30B95D19112449D495A03FAF371338CB"/>
    <w:rsid w:val="0031159D"/>
    <w:rPr>
      <w:lang w:val="fr-CH" w:eastAsia="fr-CH"/>
    </w:rPr>
  </w:style>
  <w:style w:type="paragraph" w:customStyle="1" w:styleId="1C39CF572339450994445511DC0663C5">
    <w:name w:val="1C39CF572339450994445511DC0663C5"/>
    <w:rsid w:val="0031159D"/>
    <w:rPr>
      <w:lang w:val="fr-CH" w:eastAsia="fr-CH"/>
    </w:rPr>
  </w:style>
  <w:style w:type="paragraph" w:customStyle="1" w:styleId="F8898ED7E1064B449219F041C1E08332">
    <w:name w:val="F8898ED7E1064B449219F041C1E08332"/>
    <w:rsid w:val="0016207A"/>
    <w:rPr>
      <w:lang w:val="fr-CH" w:eastAsia="fr-CH"/>
    </w:rPr>
  </w:style>
  <w:style w:type="paragraph" w:customStyle="1" w:styleId="BFF0C3B7129C42BF8D1E65DFF5AF09B2">
    <w:name w:val="BFF0C3B7129C42BF8D1E65DFF5AF09B2"/>
    <w:rsid w:val="0016207A"/>
    <w:rPr>
      <w:lang w:val="fr-CH" w:eastAsia="fr-CH"/>
    </w:rPr>
  </w:style>
  <w:style w:type="paragraph" w:customStyle="1" w:styleId="2C3C41EA975846A0A986C94010BB7F09">
    <w:name w:val="2C3C41EA975846A0A986C94010BB7F09"/>
    <w:rsid w:val="0016207A"/>
    <w:rPr>
      <w:lang w:val="fr-CH" w:eastAsia="fr-CH"/>
    </w:rPr>
  </w:style>
  <w:style w:type="paragraph" w:customStyle="1" w:styleId="C71979F898B64C5FA75F3ED8E213540A">
    <w:name w:val="C71979F898B64C5FA75F3ED8E213540A"/>
    <w:rsid w:val="0016207A"/>
    <w:rPr>
      <w:lang w:val="fr-CH" w:eastAsia="fr-CH"/>
    </w:rPr>
  </w:style>
  <w:style w:type="paragraph" w:customStyle="1" w:styleId="7E78E75E82F742E9BB29301391E470A0">
    <w:name w:val="7E78E75E82F742E9BB29301391E470A0"/>
    <w:rsid w:val="0016207A"/>
    <w:rPr>
      <w:lang w:val="fr-CH" w:eastAsia="fr-CH"/>
    </w:rPr>
  </w:style>
  <w:style w:type="paragraph" w:customStyle="1" w:styleId="40525C030A44493F90B011A1CA9F50A4">
    <w:name w:val="40525C030A44493F90B011A1CA9F50A4"/>
    <w:rsid w:val="0016207A"/>
    <w:rPr>
      <w:lang w:val="fr-CH" w:eastAsia="fr-CH"/>
    </w:rPr>
  </w:style>
  <w:style w:type="paragraph" w:customStyle="1" w:styleId="11D2794B708D4F10ABF948126B0A97D7">
    <w:name w:val="11D2794B708D4F10ABF948126B0A97D7"/>
    <w:rsid w:val="0016207A"/>
    <w:rPr>
      <w:lang w:val="fr-CH" w:eastAsia="fr-CH"/>
    </w:rPr>
  </w:style>
  <w:style w:type="paragraph" w:customStyle="1" w:styleId="08950AF867CA4901B762D858C5A9D2F6">
    <w:name w:val="08950AF867CA4901B762D858C5A9D2F6"/>
    <w:rsid w:val="0016207A"/>
    <w:rPr>
      <w:lang w:val="fr-CH" w:eastAsia="fr-CH"/>
    </w:rPr>
  </w:style>
  <w:style w:type="paragraph" w:customStyle="1" w:styleId="0FA2C5543C9B4EDB9B69310DD1AEE6AD">
    <w:name w:val="0FA2C5543C9B4EDB9B69310DD1AEE6AD"/>
    <w:rsid w:val="0016207A"/>
    <w:rPr>
      <w:lang w:val="fr-CH" w:eastAsia="fr-CH"/>
    </w:rPr>
  </w:style>
  <w:style w:type="paragraph" w:customStyle="1" w:styleId="5327BA8FAC4A46EC99C1EB2A9041E177">
    <w:name w:val="5327BA8FAC4A46EC99C1EB2A9041E177"/>
    <w:rsid w:val="0016207A"/>
    <w:rPr>
      <w:lang w:val="fr-CH" w:eastAsia="fr-CH"/>
    </w:rPr>
  </w:style>
  <w:style w:type="paragraph" w:customStyle="1" w:styleId="0692CEC1558A49F7A5A1CB31EB199BD4">
    <w:name w:val="0692CEC1558A49F7A5A1CB31EB199BD4"/>
    <w:rsid w:val="0016207A"/>
    <w:rPr>
      <w:lang w:val="fr-CH" w:eastAsia="fr-CH"/>
    </w:rPr>
  </w:style>
  <w:style w:type="paragraph" w:customStyle="1" w:styleId="4B4201A990904EAEADD45DF5675802DD">
    <w:name w:val="4B4201A990904EAEADD45DF5675802DD"/>
    <w:rsid w:val="0016207A"/>
    <w:rPr>
      <w:lang w:val="fr-CH" w:eastAsia="fr-CH"/>
    </w:rPr>
  </w:style>
  <w:style w:type="paragraph" w:customStyle="1" w:styleId="00AF602ECE484CD68CD5012BA319CFDD">
    <w:name w:val="00AF602ECE484CD68CD5012BA319CFDD"/>
    <w:rsid w:val="0016207A"/>
    <w:rPr>
      <w:lang w:val="fr-CH" w:eastAsia="fr-CH"/>
    </w:rPr>
  </w:style>
  <w:style w:type="paragraph" w:customStyle="1" w:styleId="752BD55A4CFE49ACA9224DF794494880">
    <w:name w:val="752BD55A4CFE49ACA9224DF794494880"/>
    <w:rsid w:val="0016207A"/>
    <w:rPr>
      <w:lang w:val="fr-CH" w:eastAsia="fr-CH"/>
    </w:rPr>
  </w:style>
  <w:style w:type="paragraph" w:customStyle="1" w:styleId="DC1790499AF04C6C8BA860997D58CF5F">
    <w:name w:val="DC1790499AF04C6C8BA860997D58CF5F"/>
    <w:rsid w:val="0016207A"/>
    <w:rPr>
      <w:lang w:val="fr-CH" w:eastAsia="fr-CH"/>
    </w:rPr>
  </w:style>
  <w:style w:type="paragraph" w:customStyle="1" w:styleId="C0240151D1884258812CDAD400E8D5E1">
    <w:name w:val="C0240151D1884258812CDAD400E8D5E1"/>
    <w:rsid w:val="0016207A"/>
    <w:rPr>
      <w:lang w:val="fr-CH" w:eastAsia="fr-CH"/>
    </w:rPr>
  </w:style>
  <w:style w:type="paragraph" w:customStyle="1" w:styleId="7C31DE8C119D435880FA6311AE3D4F29">
    <w:name w:val="7C31DE8C119D435880FA6311AE3D4F29"/>
    <w:rsid w:val="0016207A"/>
    <w:rPr>
      <w:lang w:val="fr-CH" w:eastAsia="fr-CH"/>
    </w:rPr>
  </w:style>
  <w:style w:type="paragraph" w:customStyle="1" w:styleId="1413739C40C347C494EDADF14BE07659">
    <w:name w:val="1413739C40C347C494EDADF14BE07659"/>
    <w:rsid w:val="0016207A"/>
    <w:rPr>
      <w:lang w:val="fr-CH" w:eastAsia="fr-CH"/>
    </w:rPr>
  </w:style>
  <w:style w:type="paragraph" w:customStyle="1" w:styleId="9F94BB78F85345EE97D9D31059E74081">
    <w:name w:val="9F94BB78F85345EE97D9D31059E74081"/>
    <w:rsid w:val="0016207A"/>
    <w:rPr>
      <w:lang w:val="fr-CH" w:eastAsia="fr-CH"/>
    </w:rPr>
  </w:style>
  <w:style w:type="paragraph" w:customStyle="1" w:styleId="8AB02525FCE5464C854AC2A542EFFA14">
    <w:name w:val="8AB02525FCE5464C854AC2A542EFFA14"/>
    <w:rsid w:val="0016207A"/>
    <w:rPr>
      <w:lang w:val="fr-CH" w:eastAsia="fr-CH"/>
    </w:rPr>
  </w:style>
  <w:style w:type="paragraph" w:customStyle="1" w:styleId="D5AEB8B4D2DD4E84ABC99ADAB6BB509F">
    <w:name w:val="D5AEB8B4D2DD4E84ABC99ADAB6BB509F"/>
    <w:rsid w:val="0016207A"/>
    <w:rPr>
      <w:lang w:val="fr-CH" w:eastAsia="fr-CH"/>
    </w:rPr>
  </w:style>
  <w:style w:type="paragraph" w:customStyle="1" w:styleId="EDC4DE48450C47009DCD751505F43D48">
    <w:name w:val="EDC4DE48450C47009DCD751505F43D48"/>
    <w:rsid w:val="0016207A"/>
    <w:rPr>
      <w:lang w:val="fr-CH" w:eastAsia="fr-CH"/>
    </w:rPr>
  </w:style>
  <w:style w:type="paragraph" w:customStyle="1" w:styleId="CD2BE4EA38E643F3B9B400E55DCDDC96">
    <w:name w:val="CD2BE4EA38E643F3B9B400E55DCDDC96"/>
    <w:rsid w:val="0016207A"/>
    <w:rPr>
      <w:lang w:val="fr-CH" w:eastAsia="fr-CH"/>
    </w:rPr>
  </w:style>
  <w:style w:type="paragraph" w:customStyle="1" w:styleId="438ECD1000B74D58A1BB7497838C3B92">
    <w:name w:val="438ECD1000B74D58A1BB7497838C3B92"/>
    <w:rsid w:val="0016207A"/>
    <w:rPr>
      <w:lang w:val="fr-CH" w:eastAsia="fr-CH"/>
    </w:rPr>
  </w:style>
  <w:style w:type="paragraph" w:customStyle="1" w:styleId="C183D35A0A18491C97AA180AD21712D5">
    <w:name w:val="C183D35A0A18491C97AA180AD21712D5"/>
    <w:rsid w:val="0016207A"/>
    <w:rPr>
      <w:lang w:val="fr-CH" w:eastAsia="fr-CH"/>
    </w:rPr>
  </w:style>
  <w:style w:type="paragraph" w:customStyle="1" w:styleId="FA7FC2258C724375ADA825135FBD193F">
    <w:name w:val="FA7FC2258C724375ADA825135FBD193F"/>
    <w:rsid w:val="0016207A"/>
    <w:rPr>
      <w:lang w:val="fr-CH" w:eastAsia="fr-CH"/>
    </w:rPr>
  </w:style>
  <w:style w:type="paragraph" w:customStyle="1" w:styleId="C1094A20EE43435AA69D2C45FD341252">
    <w:name w:val="C1094A20EE43435AA69D2C45FD341252"/>
    <w:rsid w:val="0016207A"/>
    <w:rPr>
      <w:lang w:val="fr-CH" w:eastAsia="fr-CH"/>
    </w:rPr>
  </w:style>
  <w:style w:type="paragraph" w:customStyle="1" w:styleId="785EAC8502A8411583170B427108BA4A">
    <w:name w:val="785EAC8502A8411583170B427108BA4A"/>
    <w:rsid w:val="0016207A"/>
    <w:rPr>
      <w:lang w:val="fr-CH" w:eastAsia="fr-CH"/>
    </w:rPr>
  </w:style>
  <w:style w:type="paragraph" w:customStyle="1" w:styleId="1C051D25E8BE45AEA36268248E23E4BC">
    <w:name w:val="1C051D25E8BE45AEA36268248E23E4BC"/>
    <w:rsid w:val="0016207A"/>
    <w:rPr>
      <w:lang w:val="fr-CH" w:eastAsia="fr-CH"/>
    </w:rPr>
  </w:style>
  <w:style w:type="paragraph" w:customStyle="1" w:styleId="0D4B0B7D00FA495C86CB699A82976AF0">
    <w:name w:val="0D4B0B7D00FA495C86CB699A82976AF0"/>
    <w:rsid w:val="0016207A"/>
    <w:rPr>
      <w:lang w:val="fr-CH" w:eastAsia="fr-CH"/>
    </w:rPr>
  </w:style>
  <w:style w:type="paragraph" w:customStyle="1" w:styleId="F857F0D8166F4057A46AA3F1FC5B9C83">
    <w:name w:val="F857F0D8166F4057A46AA3F1FC5B9C83"/>
    <w:rsid w:val="0016207A"/>
    <w:rPr>
      <w:lang w:val="fr-CH" w:eastAsia="fr-CH"/>
    </w:rPr>
  </w:style>
  <w:style w:type="paragraph" w:customStyle="1" w:styleId="B74389E776FE4F6193AE63040A3FE957">
    <w:name w:val="B74389E776FE4F6193AE63040A3FE957"/>
    <w:rsid w:val="0016207A"/>
    <w:rPr>
      <w:lang w:val="fr-CH" w:eastAsia="fr-CH"/>
    </w:rPr>
  </w:style>
  <w:style w:type="paragraph" w:customStyle="1" w:styleId="10EC6A6AFC794A07991D53ADD04FA3CF">
    <w:name w:val="10EC6A6AFC794A07991D53ADD04FA3CF"/>
    <w:rsid w:val="0016207A"/>
    <w:rPr>
      <w:lang w:val="fr-CH" w:eastAsia="fr-CH"/>
    </w:rPr>
  </w:style>
  <w:style w:type="paragraph" w:customStyle="1" w:styleId="95DEF6D5EA4E43E994C270F063365125">
    <w:name w:val="95DEF6D5EA4E43E994C270F063365125"/>
    <w:rsid w:val="0016207A"/>
    <w:rPr>
      <w:lang w:val="fr-CH" w:eastAsia="fr-CH"/>
    </w:rPr>
  </w:style>
  <w:style w:type="paragraph" w:customStyle="1" w:styleId="51D2A277C5D74A9096015581862B52ED">
    <w:name w:val="51D2A277C5D74A9096015581862B52ED"/>
    <w:rsid w:val="0016207A"/>
    <w:rPr>
      <w:lang w:val="fr-CH" w:eastAsia="fr-CH"/>
    </w:rPr>
  </w:style>
  <w:style w:type="paragraph" w:customStyle="1" w:styleId="DAA4D6B0B5BE40FBA2C2703E9972B744">
    <w:name w:val="DAA4D6B0B5BE40FBA2C2703E9972B744"/>
    <w:rsid w:val="0016207A"/>
    <w:rPr>
      <w:lang w:val="fr-CH" w:eastAsia="fr-CH"/>
    </w:rPr>
  </w:style>
  <w:style w:type="paragraph" w:customStyle="1" w:styleId="D7B6A0ABB29B4F8A8A62E7310246C757">
    <w:name w:val="D7B6A0ABB29B4F8A8A62E7310246C757"/>
    <w:rsid w:val="0016207A"/>
    <w:rPr>
      <w:lang w:val="fr-CH" w:eastAsia="fr-CH"/>
    </w:rPr>
  </w:style>
  <w:style w:type="paragraph" w:customStyle="1" w:styleId="7EC7B06DA6E943F3B68C7A3A1F737C9C">
    <w:name w:val="7EC7B06DA6E943F3B68C7A3A1F737C9C"/>
    <w:rsid w:val="0016207A"/>
    <w:rPr>
      <w:lang w:val="fr-CH" w:eastAsia="fr-CH"/>
    </w:rPr>
  </w:style>
  <w:style w:type="paragraph" w:customStyle="1" w:styleId="057ED3C3A6324BD58AF58D0E454DEC19">
    <w:name w:val="057ED3C3A6324BD58AF58D0E454DEC19"/>
    <w:rsid w:val="0016207A"/>
    <w:rPr>
      <w:lang w:val="fr-CH" w:eastAsia="fr-CH"/>
    </w:rPr>
  </w:style>
  <w:style w:type="paragraph" w:customStyle="1" w:styleId="B8E6D27BC54D4D378AC9F41D06A1F546">
    <w:name w:val="B8E6D27BC54D4D378AC9F41D06A1F546"/>
    <w:rsid w:val="0016207A"/>
    <w:rPr>
      <w:lang w:val="fr-CH" w:eastAsia="fr-CH"/>
    </w:rPr>
  </w:style>
  <w:style w:type="paragraph" w:customStyle="1" w:styleId="E1EB08621E2F48719754BCD0B6C7FEA7">
    <w:name w:val="E1EB08621E2F48719754BCD0B6C7FEA7"/>
    <w:rsid w:val="0016207A"/>
    <w:rPr>
      <w:lang w:val="fr-CH" w:eastAsia="fr-CH"/>
    </w:rPr>
  </w:style>
  <w:style w:type="paragraph" w:customStyle="1" w:styleId="2B9C2F24DE7F4EBD86D2D73C0EBF7313">
    <w:name w:val="2B9C2F24DE7F4EBD86D2D73C0EBF7313"/>
    <w:rsid w:val="0016207A"/>
    <w:rPr>
      <w:lang w:val="fr-CH" w:eastAsia="fr-CH"/>
    </w:rPr>
  </w:style>
  <w:style w:type="paragraph" w:customStyle="1" w:styleId="35F82B54EE9A4E098D70FFEF00ABF509">
    <w:name w:val="35F82B54EE9A4E098D70FFEF00ABF509"/>
    <w:rsid w:val="0016207A"/>
    <w:rPr>
      <w:lang w:val="fr-CH" w:eastAsia="fr-CH"/>
    </w:rPr>
  </w:style>
  <w:style w:type="paragraph" w:customStyle="1" w:styleId="771EBD9ED331456D8DD17E68B71F3766">
    <w:name w:val="771EBD9ED331456D8DD17E68B71F3766"/>
    <w:rsid w:val="0016207A"/>
    <w:rPr>
      <w:lang w:val="fr-CH" w:eastAsia="fr-CH"/>
    </w:rPr>
  </w:style>
  <w:style w:type="paragraph" w:customStyle="1" w:styleId="6261811CCFF844AA986D77F3AB82AF33">
    <w:name w:val="6261811CCFF844AA986D77F3AB82AF33"/>
    <w:rsid w:val="0016207A"/>
    <w:rPr>
      <w:lang w:val="fr-CH" w:eastAsia="fr-CH"/>
    </w:rPr>
  </w:style>
  <w:style w:type="paragraph" w:customStyle="1" w:styleId="75B20618CC3F49A7B73BE4C8D8E59CF1">
    <w:name w:val="75B20618CC3F49A7B73BE4C8D8E59CF1"/>
    <w:rsid w:val="0016207A"/>
    <w:rPr>
      <w:lang w:val="fr-CH" w:eastAsia="fr-CH"/>
    </w:rPr>
  </w:style>
  <w:style w:type="paragraph" w:customStyle="1" w:styleId="36ED81D087864B9BBEB31A81CD3FBA57">
    <w:name w:val="36ED81D087864B9BBEB31A81CD3FBA57"/>
    <w:rsid w:val="0016207A"/>
    <w:rPr>
      <w:lang w:val="fr-CH" w:eastAsia="fr-CH"/>
    </w:rPr>
  </w:style>
  <w:style w:type="paragraph" w:customStyle="1" w:styleId="AE2EEBB02C5D4AC5BDDCAC621C0FFE46">
    <w:name w:val="AE2EEBB02C5D4AC5BDDCAC621C0FFE46"/>
    <w:rsid w:val="0016207A"/>
    <w:rPr>
      <w:lang w:val="fr-CH" w:eastAsia="fr-CH"/>
    </w:rPr>
  </w:style>
  <w:style w:type="paragraph" w:customStyle="1" w:styleId="FCCAE571C04F4B429E1E0D095038FBE4">
    <w:name w:val="FCCAE571C04F4B429E1E0D095038FBE4"/>
    <w:rsid w:val="0016207A"/>
    <w:rPr>
      <w:lang w:val="fr-CH" w:eastAsia="fr-CH"/>
    </w:rPr>
  </w:style>
  <w:style w:type="paragraph" w:customStyle="1" w:styleId="C85DA2FC37C447F6BA81103340570F31">
    <w:name w:val="C85DA2FC37C447F6BA81103340570F31"/>
    <w:rsid w:val="0016207A"/>
    <w:rPr>
      <w:lang w:val="fr-CH" w:eastAsia="fr-CH"/>
    </w:rPr>
  </w:style>
  <w:style w:type="paragraph" w:customStyle="1" w:styleId="8E81A4F52730403FA8F72B1CD240D696">
    <w:name w:val="8E81A4F52730403FA8F72B1CD240D696"/>
    <w:rsid w:val="0016207A"/>
    <w:rPr>
      <w:lang w:val="fr-CH" w:eastAsia="fr-CH"/>
    </w:rPr>
  </w:style>
  <w:style w:type="paragraph" w:customStyle="1" w:styleId="4ECBC0FB66534D79B0CB5579CCC6FFA2">
    <w:name w:val="4ECBC0FB66534D79B0CB5579CCC6FFA2"/>
    <w:rsid w:val="0016207A"/>
    <w:rPr>
      <w:lang w:val="fr-CH" w:eastAsia="fr-CH"/>
    </w:rPr>
  </w:style>
  <w:style w:type="paragraph" w:customStyle="1" w:styleId="87DA8AD8AA964290AA6E4B4FFE9F20B5">
    <w:name w:val="87DA8AD8AA964290AA6E4B4FFE9F20B5"/>
    <w:rsid w:val="0016207A"/>
    <w:rPr>
      <w:lang w:val="fr-CH" w:eastAsia="fr-CH"/>
    </w:rPr>
  </w:style>
  <w:style w:type="paragraph" w:customStyle="1" w:styleId="1C6A5B67FCCA4471B1BC530F5ABA4A53">
    <w:name w:val="1C6A5B67FCCA4471B1BC530F5ABA4A53"/>
    <w:rsid w:val="0016207A"/>
    <w:rPr>
      <w:lang w:val="fr-CH" w:eastAsia="fr-CH"/>
    </w:rPr>
  </w:style>
  <w:style w:type="paragraph" w:customStyle="1" w:styleId="6323008B74C64CAE99681805EE217310">
    <w:name w:val="6323008B74C64CAE99681805EE217310"/>
    <w:rsid w:val="0016207A"/>
    <w:rPr>
      <w:lang w:val="fr-CH" w:eastAsia="fr-CH"/>
    </w:rPr>
  </w:style>
  <w:style w:type="paragraph" w:customStyle="1" w:styleId="DF400B3AF1664D6E814AD0550A6E2D94">
    <w:name w:val="DF400B3AF1664D6E814AD0550A6E2D94"/>
    <w:rsid w:val="0016207A"/>
    <w:rPr>
      <w:lang w:val="fr-CH" w:eastAsia="fr-CH"/>
    </w:rPr>
  </w:style>
  <w:style w:type="paragraph" w:customStyle="1" w:styleId="60BFF1072585472796A2ABBD7D8FD293">
    <w:name w:val="60BFF1072585472796A2ABBD7D8FD293"/>
    <w:rsid w:val="0016207A"/>
    <w:rPr>
      <w:lang w:val="fr-CH" w:eastAsia="fr-CH"/>
    </w:rPr>
  </w:style>
  <w:style w:type="paragraph" w:customStyle="1" w:styleId="452DE542932F4DEFBCD83DD25B79C431">
    <w:name w:val="452DE542932F4DEFBCD83DD25B79C431"/>
    <w:rsid w:val="0016207A"/>
    <w:rPr>
      <w:lang w:val="fr-CH" w:eastAsia="fr-CH"/>
    </w:rPr>
  </w:style>
  <w:style w:type="paragraph" w:customStyle="1" w:styleId="489BCC045F1744F0BB50501CEFC7C6A0">
    <w:name w:val="489BCC045F1744F0BB50501CEFC7C6A0"/>
    <w:rsid w:val="0016207A"/>
    <w:rPr>
      <w:lang w:val="fr-CH" w:eastAsia="fr-CH"/>
    </w:rPr>
  </w:style>
  <w:style w:type="paragraph" w:customStyle="1" w:styleId="D8B891AA2DBD42C0B6A69E0185248E33">
    <w:name w:val="D8B891AA2DBD42C0B6A69E0185248E33"/>
    <w:rsid w:val="0016207A"/>
    <w:rPr>
      <w:lang w:val="fr-CH" w:eastAsia="fr-CH"/>
    </w:rPr>
  </w:style>
  <w:style w:type="paragraph" w:customStyle="1" w:styleId="1D256EF366E04C57851B0A26F1232064">
    <w:name w:val="1D256EF366E04C57851B0A26F1232064"/>
    <w:rsid w:val="0016207A"/>
    <w:rPr>
      <w:lang w:val="fr-CH" w:eastAsia="fr-CH"/>
    </w:rPr>
  </w:style>
  <w:style w:type="paragraph" w:customStyle="1" w:styleId="C1906E08B4B8408F89E61C68E13A974E">
    <w:name w:val="C1906E08B4B8408F89E61C68E13A974E"/>
    <w:rsid w:val="0016207A"/>
    <w:rPr>
      <w:lang w:val="fr-CH" w:eastAsia="fr-CH"/>
    </w:rPr>
  </w:style>
  <w:style w:type="paragraph" w:customStyle="1" w:styleId="F4D6100935604F28BB798D51DF9993FB">
    <w:name w:val="F4D6100935604F28BB798D51DF9993FB"/>
    <w:rsid w:val="0016207A"/>
    <w:rPr>
      <w:lang w:val="fr-CH" w:eastAsia="fr-CH"/>
    </w:rPr>
  </w:style>
  <w:style w:type="paragraph" w:customStyle="1" w:styleId="6DB2E26A0D954B29BECB760779B1229D">
    <w:name w:val="6DB2E26A0D954B29BECB760779B1229D"/>
    <w:rsid w:val="0016207A"/>
    <w:rPr>
      <w:lang w:val="fr-CH" w:eastAsia="fr-CH"/>
    </w:rPr>
  </w:style>
  <w:style w:type="paragraph" w:customStyle="1" w:styleId="CD642D6A2C184089A5FB845BC1D65F70">
    <w:name w:val="CD642D6A2C184089A5FB845BC1D65F70"/>
    <w:rsid w:val="0016207A"/>
    <w:rPr>
      <w:lang w:val="fr-CH" w:eastAsia="fr-CH"/>
    </w:rPr>
  </w:style>
  <w:style w:type="paragraph" w:customStyle="1" w:styleId="A820AB806B3C4148AFECFFCE5C8AFDD0">
    <w:name w:val="A820AB806B3C4148AFECFFCE5C8AFDD0"/>
    <w:rsid w:val="0016207A"/>
    <w:rPr>
      <w:lang w:val="fr-CH" w:eastAsia="fr-CH"/>
    </w:rPr>
  </w:style>
  <w:style w:type="paragraph" w:customStyle="1" w:styleId="05E5BB71C5144A3AB1CBE60DE04F9047">
    <w:name w:val="05E5BB71C5144A3AB1CBE60DE04F9047"/>
    <w:rsid w:val="0016207A"/>
    <w:rPr>
      <w:lang w:val="fr-CH" w:eastAsia="fr-CH"/>
    </w:rPr>
  </w:style>
  <w:style w:type="paragraph" w:customStyle="1" w:styleId="C177AA90EE614C09B4CD5B0E9762C0AC">
    <w:name w:val="C177AA90EE614C09B4CD5B0E9762C0AC"/>
    <w:rsid w:val="0016207A"/>
    <w:rPr>
      <w:lang w:val="fr-CH" w:eastAsia="fr-CH"/>
    </w:rPr>
  </w:style>
  <w:style w:type="paragraph" w:customStyle="1" w:styleId="433AAD89346E4B88A144A319939A197D">
    <w:name w:val="433AAD89346E4B88A144A319939A197D"/>
    <w:rsid w:val="0016207A"/>
    <w:rPr>
      <w:lang w:val="fr-CH" w:eastAsia="fr-CH"/>
    </w:rPr>
  </w:style>
  <w:style w:type="paragraph" w:customStyle="1" w:styleId="E4447960542A4D7E985B314AE354A94F">
    <w:name w:val="E4447960542A4D7E985B314AE354A94F"/>
    <w:rsid w:val="0016207A"/>
    <w:rPr>
      <w:lang w:val="fr-CH" w:eastAsia="fr-CH"/>
    </w:rPr>
  </w:style>
  <w:style w:type="paragraph" w:customStyle="1" w:styleId="9FB18BFA049445C1B16F692FB814C78A">
    <w:name w:val="9FB18BFA049445C1B16F692FB814C78A"/>
    <w:rsid w:val="0016207A"/>
    <w:rPr>
      <w:lang w:val="fr-CH" w:eastAsia="fr-CH"/>
    </w:rPr>
  </w:style>
  <w:style w:type="paragraph" w:customStyle="1" w:styleId="2781183E8E4E45A4A96624B92ADEDDB1">
    <w:name w:val="2781183E8E4E45A4A96624B92ADEDDB1"/>
    <w:rsid w:val="0016207A"/>
    <w:rPr>
      <w:lang w:val="fr-CH" w:eastAsia="fr-CH"/>
    </w:rPr>
  </w:style>
  <w:style w:type="paragraph" w:customStyle="1" w:styleId="E502D1CD51AA4C818F70AFA69802E087">
    <w:name w:val="E502D1CD51AA4C818F70AFA69802E087"/>
    <w:rsid w:val="0016207A"/>
    <w:rPr>
      <w:lang w:val="fr-CH" w:eastAsia="fr-CH"/>
    </w:rPr>
  </w:style>
  <w:style w:type="paragraph" w:customStyle="1" w:styleId="1098E58DE373446696C83FAB7FD1CBE8">
    <w:name w:val="1098E58DE373446696C83FAB7FD1CBE8"/>
    <w:rsid w:val="0016207A"/>
    <w:rPr>
      <w:lang w:val="fr-CH" w:eastAsia="fr-CH"/>
    </w:rPr>
  </w:style>
  <w:style w:type="paragraph" w:customStyle="1" w:styleId="F3815A5CE406422E9C8378521512FE61">
    <w:name w:val="F3815A5CE406422E9C8378521512FE61"/>
    <w:rsid w:val="0016207A"/>
    <w:rPr>
      <w:lang w:val="fr-CH" w:eastAsia="fr-CH"/>
    </w:rPr>
  </w:style>
  <w:style w:type="paragraph" w:customStyle="1" w:styleId="A4EBA6D7DCE04857931D91742A0B686F">
    <w:name w:val="A4EBA6D7DCE04857931D91742A0B686F"/>
    <w:rsid w:val="0016207A"/>
    <w:rPr>
      <w:lang w:val="fr-CH" w:eastAsia="fr-CH"/>
    </w:rPr>
  </w:style>
  <w:style w:type="paragraph" w:customStyle="1" w:styleId="1EFD88B36314434FA8A63974523A0132">
    <w:name w:val="1EFD88B36314434FA8A63974523A0132"/>
    <w:rsid w:val="0016207A"/>
    <w:rPr>
      <w:lang w:val="fr-CH" w:eastAsia="fr-CH"/>
    </w:rPr>
  </w:style>
  <w:style w:type="paragraph" w:customStyle="1" w:styleId="F0FE6B16D14344F98A084F2C7C6963A5">
    <w:name w:val="F0FE6B16D14344F98A084F2C7C6963A5"/>
    <w:rsid w:val="0016207A"/>
    <w:rPr>
      <w:lang w:val="fr-CH" w:eastAsia="fr-CH"/>
    </w:rPr>
  </w:style>
  <w:style w:type="paragraph" w:customStyle="1" w:styleId="4545690F59FB451D96F66278F531AE4B">
    <w:name w:val="4545690F59FB451D96F66278F531AE4B"/>
    <w:rsid w:val="0016207A"/>
    <w:rPr>
      <w:lang w:val="fr-CH" w:eastAsia="fr-CH"/>
    </w:rPr>
  </w:style>
  <w:style w:type="paragraph" w:customStyle="1" w:styleId="86FA898510944F3CA2A465D00B64DBB8">
    <w:name w:val="86FA898510944F3CA2A465D00B64DBB8"/>
    <w:rsid w:val="0016207A"/>
    <w:rPr>
      <w:lang w:val="fr-CH" w:eastAsia="fr-CH"/>
    </w:rPr>
  </w:style>
  <w:style w:type="paragraph" w:customStyle="1" w:styleId="6D925B94A4C947A7ADA59587CD140F86">
    <w:name w:val="6D925B94A4C947A7ADA59587CD140F86"/>
    <w:rsid w:val="0016207A"/>
    <w:rPr>
      <w:lang w:val="fr-CH" w:eastAsia="fr-CH"/>
    </w:rPr>
  </w:style>
  <w:style w:type="paragraph" w:customStyle="1" w:styleId="11BDEB9DADCD4359981784EE46D84020">
    <w:name w:val="11BDEB9DADCD4359981784EE46D84020"/>
    <w:rsid w:val="0016207A"/>
    <w:rPr>
      <w:lang w:val="fr-CH" w:eastAsia="fr-CH"/>
    </w:rPr>
  </w:style>
  <w:style w:type="paragraph" w:customStyle="1" w:styleId="1A82D9B095B54EF5924E203641538E1E">
    <w:name w:val="1A82D9B095B54EF5924E203641538E1E"/>
    <w:rsid w:val="0016207A"/>
    <w:rPr>
      <w:lang w:val="fr-CH" w:eastAsia="fr-CH"/>
    </w:rPr>
  </w:style>
  <w:style w:type="paragraph" w:customStyle="1" w:styleId="F5AB7ED9F98C443CBF42D8A6038038E5">
    <w:name w:val="F5AB7ED9F98C443CBF42D8A6038038E5"/>
    <w:rsid w:val="0016207A"/>
    <w:rPr>
      <w:lang w:val="fr-CH" w:eastAsia="fr-CH"/>
    </w:rPr>
  </w:style>
  <w:style w:type="paragraph" w:customStyle="1" w:styleId="89888E5F00FB48F4941C8EB8A7C70D05">
    <w:name w:val="89888E5F00FB48F4941C8EB8A7C70D05"/>
    <w:rsid w:val="0016207A"/>
    <w:rPr>
      <w:lang w:val="fr-CH" w:eastAsia="fr-CH"/>
    </w:rPr>
  </w:style>
  <w:style w:type="paragraph" w:customStyle="1" w:styleId="38EF0570512F4B02BE204A06DEA69BF3">
    <w:name w:val="38EF0570512F4B02BE204A06DEA69BF3"/>
    <w:rsid w:val="0016207A"/>
    <w:rPr>
      <w:lang w:val="fr-CH" w:eastAsia="fr-CH"/>
    </w:rPr>
  </w:style>
  <w:style w:type="paragraph" w:customStyle="1" w:styleId="A8B9539260F14C5EB907179D676B27F8">
    <w:name w:val="A8B9539260F14C5EB907179D676B27F8"/>
    <w:rsid w:val="0016207A"/>
    <w:rPr>
      <w:lang w:val="fr-CH" w:eastAsia="fr-CH"/>
    </w:rPr>
  </w:style>
  <w:style w:type="paragraph" w:customStyle="1" w:styleId="0ECBB1C7D29E432D90A3BF6E86406A72">
    <w:name w:val="0ECBB1C7D29E432D90A3BF6E86406A72"/>
    <w:rsid w:val="0016207A"/>
    <w:rPr>
      <w:lang w:val="fr-CH" w:eastAsia="fr-CH"/>
    </w:rPr>
  </w:style>
  <w:style w:type="paragraph" w:customStyle="1" w:styleId="D367D444FB1548E7843607996CF0D26A">
    <w:name w:val="D367D444FB1548E7843607996CF0D26A"/>
    <w:rsid w:val="0016207A"/>
    <w:rPr>
      <w:lang w:val="fr-CH" w:eastAsia="fr-CH"/>
    </w:rPr>
  </w:style>
  <w:style w:type="paragraph" w:customStyle="1" w:styleId="70997012A00744ED8AA431CFD8FEDBBD">
    <w:name w:val="70997012A00744ED8AA431CFD8FEDBBD"/>
    <w:rsid w:val="0016207A"/>
    <w:rPr>
      <w:lang w:val="fr-CH" w:eastAsia="fr-CH"/>
    </w:rPr>
  </w:style>
  <w:style w:type="paragraph" w:customStyle="1" w:styleId="F49F85F3AB884D39A9FB89393E257426">
    <w:name w:val="F49F85F3AB884D39A9FB89393E257426"/>
    <w:rsid w:val="0016207A"/>
    <w:rPr>
      <w:lang w:val="fr-CH" w:eastAsia="fr-CH"/>
    </w:rPr>
  </w:style>
  <w:style w:type="paragraph" w:customStyle="1" w:styleId="BA778E27354E4126B416C58700A04B9F">
    <w:name w:val="BA778E27354E4126B416C58700A04B9F"/>
    <w:rsid w:val="0016207A"/>
    <w:rPr>
      <w:lang w:val="fr-CH" w:eastAsia="fr-CH"/>
    </w:rPr>
  </w:style>
  <w:style w:type="paragraph" w:customStyle="1" w:styleId="953AD1A8A6624698947026F8FDD82A16">
    <w:name w:val="953AD1A8A6624698947026F8FDD82A16"/>
    <w:rsid w:val="0016207A"/>
    <w:rPr>
      <w:lang w:val="fr-CH" w:eastAsia="fr-CH"/>
    </w:rPr>
  </w:style>
  <w:style w:type="paragraph" w:customStyle="1" w:styleId="C93DDB13CC4C4AF988428D828EEFDA4B">
    <w:name w:val="C93DDB13CC4C4AF988428D828EEFDA4B"/>
    <w:rsid w:val="0016207A"/>
    <w:rPr>
      <w:lang w:val="fr-CH" w:eastAsia="fr-CH"/>
    </w:rPr>
  </w:style>
  <w:style w:type="paragraph" w:customStyle="1" w:styleId="C29590E7F55040B7BA4D160C8D2CC7BB">
    <w:name w:val="C29590E7F55040B7BA4D160C8D2CC7BB"/>
    <w:rsid w:val="0016207A"/>
    <w:rPr>
      <w:lang w:val="fr-CH" w:eastAsia="fr-CH"/>
    </w:rPr>
  </w:style>
  <w:style w:type="paragraph" w:customStyle="1" w:styleId="C522C057E04F4233B55E62469AE5387A">
    <w:name w:val="C522C057E04F4233B55E62469AE5387A"/>
    <w:rsid w:val="0016207A"/>
    <w:rPr>
      <w:lang w:val="fr-CH" w:eastAsia="fr-CH"/>
    </w:rPr>
  </w:style>
  <w:style w:type="paragraph" w:customStyle="1" w:styleId="27B382851521430291263C3752BD7656">
    <w:name w:val="27B382851521430291263C3752BD7656"/>
    <w:rsid w:val="0016207A"/>
    <w:rPr>
      <w:lang w:val="fr-CH" w:eastAsia="fr-CH"/>
    </w:rPr>
  </w:style>
  <w:style w:type="paragraph" w:customStyle="1" w:styleId="C3ECF4DC2FAD425AA88971B4DD7D4737">
    <w:name w:val="C3ECF4DC2FAD425AA88971B4DD7D4737"/>
    <w:rsid w:val="0016207A"/>
    <w:rPr>
      <w:lang w:val="fr-CH" w:eastAsia="fr-CH"/>
    </w:rPr>
  </w:style>
  <w:style w:type="paragraph" w:customStyle="1" w:styleId="4A3A9C2549984AF9AA8C8204875A473A">
    <w:name w:val="4A3A9C2549984AF9AA8C8204875A473A"/>
    <w:rsid w:val="0016207A"/>
    <w:rPr>
      <w:lang w:val="fr-CH" w:eastAsia="fr-CH"/>
    </w:rPr>
  </w:style>
  <w:style w:type="paragraph" w:customStyle="1" w:styleId="B3ACDC75CED545CF8D9C83BCC2019556">
    <w:name w:val="B3ACDC75CED545CF8D9C83BCC2019556"/>
    <w:rsid w:val="0016207A"/>
    <w:rPr>
      <w:lang w:val="fr-CH" w:eastAsia="fr-CH"/>
    </w:rPr>
  </w:style>
  <w:style w:type="paragraph" w:customStyle="1" w:styleId="8766A41D094041A5864998021C7FE8F7">
    <w:name w:val="8766A41D094041A5864998021C7FE8F7"/>
    <w:rsid w:val="0016207A"/>
    <w:rPr>
      <w:lang w:val="fr-CH" w:eastAsia="fr-CH"/>
    </w:rPr>
  </w:style>
  <w:style w:type="paragraph" w:customStyle="1" w:styleId="3CD4051B7E954F57A87941B65C9D08AF">
    <w:name w:val="3CD4051B7E954F57A87941B65C9D08AF"/>
    <w:rsid w:val="0016207A"/>
    <w:rPr>
      <w:lang w:val="fr-CH" w:eastAsia="fr-CH"/>
    </w:rPr>
  </w:style>
  <w:style w:type="paragraph" w:customStyle="1" w:styleId="204FAE62EA794BD7BE123B8C03B6A7BE">
    <w:name w:val="204FAE62EA794BD7BE123B8C03B6A7BE"/>
    <w:rsid w:val="0016207A"/>
    <w:rPr>
      <w:lang w:val="fr-CH" w:eastAsia="fr-CH"/>
    </w:rPr>
  </w:style>
  <w:style w:type="paragraph" w:customStyle="1" w:styleId="BF8B7A3F51694E038D3534FEE8B27BBF">
    <w:name w:val="BF8B7A3F51694E038D3534FEE8B27BBF"/>
    <w:rsid w:val="0016207A"/>
    <w:rPr>
      <w:lang w:val="fr-CH" w:eastAsia="fr-CH"/>
    </w:rPr>
  </w:style>
  <w:style w:type="paragraph" w:customStyle="1" w:styleId="DDBFF831E0C14D149885CC3224EB3AA5">
    <w:name w:val="DDBFF831E0C14D149885CC3224EB3AA5"/>
    <w:rsid w:val="0016207A"/>
    <w:rPr>
      <w:lang w:val="fr-CH" w:eastAsia="fr-CH"/>
    </w:rPr>
  </w:style>
  <w:style w:type="paragraph" w:customStyle="1" w:styleId="C70FA17761C54479BF6938DAAA5EDD48">
    <w:name w:val="C70FA17761C54479BF6938DAAA5EDD48"/>
    <w:rsid w:val="0016207A"/>
    <w:rPr>
      <w:lang w:val="fr-CH" w:eastAsia="fr-CH"/>
    </w:rPr>
  </w:style>
  <w:style w:type="paragraph" w:customStyle="1" w:styleId="37AEBD99F8094B8D80E32C299E1733AE">
    <w:name w:val="37AEBD99F8094B8D80E32C299E1733AE"/>
    <w:rsid w:val="0016207A"/>
    <w:rPr>
      <w:lang w:val="fr-CH" w:eastAsia="fr-CH"/>
    </w:rPr>
  </w:style>
  <w:style w:type="paragraph" w:customStyle="1" w:styleId="B7629721C76C44BB8ECB9C537BD21CC9">
    <w:name w:val="B7629721C76C44BB8ECB9C537BD21CC9"/>
    <w:rsid w:val="0016207A"/>
    <w:rPr>
      <w:lang w:val="fr-CH" w:eastAsia="fr-CH"/>
    </w:rPr>
  </w:style>
  <w:style w:type="paragraph" w:customStyle="1" w:styleId="D10D0B3D829644B6BBFE9F978DBE20CB">
    <w:name w:val="D10D0B3D829644B6BBFE9F978DBE20CB"/>
    <w:rsid w:val="0016207A"/>
    <w:rPr>
      <w:lang w:val="fr-CH" w:eastAsia="fr-CH"/>
    </w:rPr>
  </w:style>
  <w:style w:type="paragraph" w:customStyle="1" w:styleId="9C652A81407B48C4AF77399F835ED432">
    <w:name w:val="9C652A81407B48C4AF77399F835ED432"/>
    <w:rsid w:val="0016207A"/>
    <w:rPr>
      <w:lang w:val="fr-CH" w:eastAsia="fr-CH"/>
    </w:rPr>
  </w:style>
  <w:style w:type="paragraph" w:customStyle="1" w:styleId="988390CB0893433C9C41653BBE0A760F">
    <w:name w:val="988390CB0893433C9C41653BBE0A760F"/>
    <w:rsid w:val="0016207A"/>
    <w:rPr>
      <w:lang w:val="fr-CH" w:eastAsia="fr-CH"/>
    </w:rPr>
  </w:style>
  <w:style w:type="paragraph" w:customStyle="1" w:styleId="7F5BEF97DFB4450F90649EBD86444F16">
    <w:name w:val="7F5BEF97DFB4450F90649EBD86444F16"/>
    <w:rsid w:val="0016207A"/>
    <w:rPr>
      <w:lang w:val="fr-CH" w:eastAsia="fr-CH"/>
    </w:rPr>
  </w:style>
  <w:style w:type="paragraph" w:customStyle="1" w:styleId="BD1766AF74954104B92681358C32E884">
    <w:name w:val="BD1766AF74954104B92681358C32E884"/>
    <w:rsid w:val="0016207A"/>
    <w:rPr>
      <w:lang w:val="fr-CH" w:eastAsia="fr-CH"/>
    </w:rPr>
  </w:style>
  <w:style w:type="paragraph" w:customStyle="1" w:styleId="1B6F7C8686824C3B81D023E7D8F1DC92">
    <w:name w:val="1B6F7C8686824C3B81D023E7D8F1DC92"/>
    <w:rsid w:val="0016207A"/>
    <w:rPr>
      <w:lang w:val="fr-CH" w:eastAsia="fr-CH"/>
    </w:rPr>
  </w:style>
  <w:style w:type="paragraph" w:customStyle="1" w:styleId="E8C5C652B07A47CDB20FE0AED27C765A">
    <w:name w:val="E8C5C652B07A47CDB20FE0AED27C765A"/>
    <w:rsid w:val="0016207A"/>
    <w:rPr>
      <w:lang w:val="fr-CH" w:eastAsia="fr-CH"/>
    </w:rPr>
  </w:style>
  <w:style w:type="paragraph" w:customStyle="1" w:styleId="A7E7FC97D302487AABBCC95FF563D30B">
    <w:name w:val="A7E7FC97D302487AABBCC95FF563D30B"/>
    <w:rsid w:val="0016207A"/>
    <w:rPr>
      <w:lang w:val="fr-CH" w:eastAsia="fr-CH"/>
    </w:rPr>
  </w:style>
  <w:style w:type="paragraph" w:customStyle="1" w:styleId="F01C70CB5B004819A5BE18E7FE25D102">
    <w:name w:val="F01C70CB5B004819A5BE18E7FE25D102"/>
    <w:rsid w:val="0016207A"/>
    <w:rPr>
      <w:lang w:val="fr-CH" w:eastAsia="fr-CH"/>
    </w:rPr>
  </w:style>
  <w:style w:type="paragraph" w:customStyle="1" w:styleId="E3618DBFDFE2415FA571A927036FA600">
    <w:name w:val="E3618DBFDFE2415FA571A927036FA600"/>
    <w:rsid w:val="0016207A"/>
    <w:rPr>
      <w:lang w:val="fr-CH" w:eastAsia="fr-CH"/>
    </w:rPr>
  </w:style>
  <w:style w:type="paragraph" w:customStyle="1" w:styleId="EA65C59C397B48CC965597D1C759352B">
    <w:name w:val="EA65C59C397B48CC965597D1C759352B"/>
    <w:rsid w:val="0016207A"/>
    <w:rPr>
      <w:lang w:val="fr-CH" w:eastAsia="fr-CH"/>
    </w:rPr>
  </w:style>
  <w:style w:type="paragraph" w:customStyle="1" w:styleId="FB6E037D96F046EE9937770319DE0D00">
    <w:name w:val="FB6E037D96F046EE9937770319DE0D00"/>
    <w:rsid w:val="0016207A"/>
    <w:rPr>
      <w:lang w:val="fr-CH" w:eastAsia="fr-CH"/>
    </w:rPr>
  </w:style>
  <w:style w:type="paragraph" w:customStyle="1" w:styleId="A608161A6FA4497A97D64E145D00BDAE">
    <w:name w:val="A608161A6FA4497A97D64E145D00BDAE"/>
    <w:rsid w:val="0016207A"/>
    <w:rPr>
      <w:lang w:val="fr-CH" w:eastAsia="fr-CH"/>
    </w:rPr>
  </w:style>
  <w:style w:type="paragraph" w:customStyle="1" w:styleId="A9A725E367254081A0120B2090105165">
    <w:name w:val="A9A725E367254081A0120B2090105165"/>
    <w:rsid w:val="0016207A"/>
    <w:rPr>
      <w:lang w:val="fr-CH" w:eastAsia="fr-CH"/>
    </w:rPr>
  </w:style>
  <w:style w:type="paragraph" w:customStyle="1" w:styleId="FEB0521EAC394EDFA30073C4D6DBC9AC">
    <w:name w:val="FEB0521EAC394EDFA30073C4D6DBC9AC"/>
    <w:rsid w:val="0016207A"/>
    <w:rPr>
      <w:lang w:val="fr-CH" w:eastAsia="fr-CH"/>
    </w:rPr>
  </w:style>
  <w:style w:type="paragraph" w:customStyle="1" w:styleId="4E3BB75DDCA24E8090F55AB8F590BC15">
    <w:name w:val="4E3BB75DDCA24E8090F55AB8F590BC15"/>
    <w:rsid w:val="0016207A"/>
    <w:rPr>
      <w:lang w:val="fr-CH" w:eastAsia="fr-CH"/>
    </w:rPr>
  </w:style>
  <w:style w:type="paragraph" w:customStyle="1" w:styleId="B7A386981949445C94AF5AB71A9F0D0A">
    <w:name w:val="B7A386981949445C94AF5AB71A9F0D0A"/>
    <w:rsid w:val="0016207A"/>
    <w:rPr>
      <w:lang w:val="fr-CH" w:eastAsia="fr-CH"/>
    </w:rPr>
  </w:style>
  <w:style w:type="paragraph" w:customStyle="1" w:styleId="93136C4124FF4263A796FE9EB650B647">
    <w:name w:val="93136C4124FF4263A796FE9EB650B647"/>
    <w:rsid w:val="0016207A"/>
    <w:rPr>
      <w:lang w:val="fr-CH" w:eastAsia="fr-CH"/>
    </w:rPr>
  </w:style>
  <w:style w:type="paragraph" w:customStyle="1" w:styleId="5168BD9B0DF643EF87B7F5FB65380132">
    <w:name w:val="5168BD9B0DF643EF87B7F5FB65380132"/>
    <w:rsid w:val="0016207A"/>
    <w:rPr>
      <w:lang w:val="fr-CH" w:eastAsia="fr-CH"/>
    </w:rPr>
  </w:style>
  <w:style w:type="paragraph" w:customStyle="1" w:styleId="A78DA04DE49F451FA14BF0B557B81486">
    <w:name w:val="A78DA04DE49F451FA14BF0B557B81486"/>
    <w:rsid w:val="0016207A"/>
    <w:rPr>
      <w:lang w:val="fr-CH" w:eastAsia="fr-CH"/>
    </w:rPr>
  </w:style>
  <w:style w:type="paragraph" w:customStyle="1" w:styleId="18DD21012B7E406DA4852B086DC38EE1">
    <w:name w:val="18DD21012B7E406DA4852B086DC38EE1"/>
    <w:rsid w:val="0016207A"/>
    <w:rPr>
      <w:lang w:val="fr-CH" w:eastAsia="fr-CH"/>
    </w:rPr>
  </w:style>
  <w:style w:type="paragraph" w:customStyle="1" w:styleId="3E6861EC96854E6BB2EBF94D9C888605">
    <w:name w:val="3E6861EC96854E6BB2EBF94D9C888605"/>
    <w:rsid w:val="0016207A"/>
    <w:rPr>
      <w:lang w:val="fr-CH" w:eastAsia="fr-CH"/>
    </w:rPr>
  </w:style>
  <w:style w:type="paragraph" w:customStyle="1" w:styleId="1F58B14DB8AE4F1B85891523BD849A4D">
    <w:name w:val="1F58B14DB8AE4F1B85891523BD849A4D"/>
    <w:rsid w:val="0016207A"/>
    <w:rPr>
      <w:lang w:val="fr-CH" w:eastAsia="fr-CH"/>
    </w:rPr>
  </w:style>
  <w:style w:type="paragraph" w:customStyle="1" w:styleId="DA1ED53E4DA148C3BE939C3B2D254450">
    <w:name w:val="DA1ED53E4DA148C3BE939C3B2D254450"/>
    <w:rsid w:val="0016207A"/>
    <w:rPr>
      <w:lang w:val="fr-CH" w:eastAsia="fr-CH"/>
    </w:rPr>
  </w:style>
  <w:style w:type="paragraph" w:customStyle="1" w:styleId="F8AE3FB646014C80B6FEC039DCB7FD48">
    <w:name w:val="F8AE3FB646014C80B6FEC039DCB7FD48"/>
    <w:rsid w:val="0016207A"/>
    <w:rPr>
      <w:lang w:val="fr-CH" w:eastAsia="fr-CH"/>
    </w:rPr>
  </w:style>
  <w:style w:type="paragraph" w:customStyle="1" w:styleId="1071EEB6C2334B4B871E72E1B5ECA09E">
    <w:name w:val="1071EEB6C2334B4B871E72E1B5ECA09E"/>
    <w:rsid w:val="0016207A"/>
    <w:rPr>
      <w:lang w:val="fr-CH" w:eastAsia="fr-CH"/>
    </w:rPr>
  </w:style>
  <w:style w:type="paragraph" w:customStyle="1" w:styleId="F2BAEFDFAB5F4A0EA7E39DFA01B94876">
    <w:name w:val="F2BAEFDFAB5F4A0EA7E39DFA01B94876"/>
    <w:rsid w:val="0016207A"/>
    <w:rPr>
      <w:lang w:val="fr-CH" w:eastAsia="fr-CH"/>
    </w:rPr>
  </w:style>
  <w:style w:type="paragraph" w:customStyle="1" w:styleId="C882A68AFBAB43A4AA1B1FA924C94AC8">
    <w:name w:val="C882A68AFBAB43A4AA1B1FA924C94AC8"/>
    <w:rsid w:val="0016207A"/>
    <w:rPr>
      <w:lang w:val="fr-CH" w:eastAsia="fr-CH"/>
    </w:rPr>
  </w:style>
  <w:style w:type="paragraph" w:customStyle="1" w:styleId="C064EE3204F449DBBC9FFF26622F359F">
    <w:name w:val="C064EE3204F449DBBC9FFF26622F359F"/>
    <w:rsid w:val="0016207A"/>
    <w:rPr>
      <w:lang w:val="fr-CH" w:eastAsia="fr-CH"/>
    </w:rPr>
  </w:style>
  <w:style w:type="paragraph" w:customStyle="1" w:styleId="B54B8B4CFF60489D95878DB6B9FAD7DD">
    <w:name w:val="B54B8B4CFF60489D95878DB6B9FAD7DD"/>
    <w:rsid w:val="0016207A"/>
    <w:rPr>
      <w:lang w:val="fr-CH" w:eastAsia="fr-CH"/>
    </w:rPr>
  </w:style>
  <w:style w:type="paragraph" w:customStyle="1" w:styleId="A9CA17EB48DB48E19F059C005EF3D776">
    <w:name w:val="A9CA17EB48DB48E19F059C005EF3D776"/>
    <w:rsid w:val="0016207A"/>
    <w:rPr>
      <w:lang w:val="fr-CH" w:eastAsia="fr-CH"/>
    </w:rPr>
  </w:style>
  <w:style w:type="paragraph" w:customStyle="1" w:styleId="636C29A536564F939466F48DB349DDD9">
    <w:name w:val="636C29A536564F939466F48DB349DDD9"/>
    <w:rsid w:val="0016207A"/>
    <w:rPr>
      <w:lang w:val="fr-CH" w:eastAsia="fr-CH"/>
    </w:rPr>
  </w:style>
  <w:style w:type="paragraph" w:customStyle="1" w:styleId="ECC6E98682384460A67690B40D59BDD4">
    <w:name w:val="ECC6E98682384460A67690B40D59BDD4"/>
    <w:rsid w:val="0016207A"/>
    <w:rPr>
      <w:lang w:val="fr-CH" w:eastAsia="fr-CH"/>
    </w:rPr>
  </w:style>
  <w:style w:type="paragraph" w:customStyle="1" w:styleId="C41D23AF181D45068C95AB7F6D49CB6E">
    <w:name w:val="C41D23AF181D45068C95AB7F6D49CB6E"/>
    <w:rsid w:val="0016207A"/>
    <w:rPr>
      <w:lang w:val="fr-CH" w:eastAsia="fr-CH"/>
    </w:rPr>
  </w:style>
  <w:style w:type="paragraph" w:customStyle="1" w:styleId="DE084936934C46F5B7162F3885E161F1">
    <w:name w:val="DE084936934C46F5B7162F3885E161F1"/>
    <w:rsid w:val="0016207A"/>
    <w:rPr>
      <w:lang w:val="fr-CH" w:eastAsia="fr-CH"/>
    </w:rPr>
  </w:style>
  <w:style w:type="paragraph" w:customStyle="1" w:styleId="D170266A37754218ADC310B5DBD0878C">
    <w:name w:val="D170266A37754218ADC310B5DBD0878C"/>
    <w:rsid w:val="0016207A"/>
    <w:rPr>
      <w:lang w:val="fr-CH" w:eastAsia="fr-CH"/>
    </w:rPr>
  </w:style>
  <w:style w:type="paragraph" w:customStyle="1" w:styleId="B4BC8D9949884E6BBBB6DF9FB6544E02">
    <w:name w:val="B4BC8D9949884E6BBBB6DF9FB6544E02"/>
    <w:rsid w:val="0016207A"/>
    <w:rPr>
      <w:lang w:val="fr-CH" w:eastAsia="fr-CH"/>
    </w:rPr>
  </w:style>
  <w:style w:type="paragraph" w:customStyle="1" w:styleId="FA4AC97EC4E64A2BA78C2FA039B97398">
    <w:name w:val="FA4AC97EC4E64A2BA78C2FA039B97398"/>
    <w:rsid w:val="0016207A"/>
    <w:rPr>
      <w:lang w:val="fr-CH" w:eastAsia="fr-CH"/>
    </w:rPr>
  </w:style>
  <w:style w:type="paragraph" w:customStyle="1" w:styleId="10BF244FD933499A9A6B94B4F64BE1B2">
    <w:name w:val="10BF244FD933499A9A6B94B4F64BE1B2"/>
    <w:rsid w:val="0016207A"/>
    <w:rPr>
      <w:lang w:val="fr-CH" w:eastAsia="fr-CH"/>
    </w:rPr>
  </w:style>
  <w:style w:type="paragraph" w:customStyle="1" w:styleId="D2FFD17934164C7FB83BC8E9E3332C55">
    <w:name w:val="D2FFD17934164C7FB83BC8E9E3332C55"/>
    <w:rsid w:val="0016207A"/>
    <w:rPr>
      <w:lang w:val="fr-CH" w:eastAsia="fr-CH"/>
    </w:rPr>
  </w:style>
  <w:style w:type="paragraph" w:customStyle="1" w:styleId="1061FA7C0B314AB6876CBEFB09F3532D">
    <w:name w:val="1061FA7C0B314AB6876CBEFB09F3532D"/>
    <w:rsid w:val="0016207A"/>
    <w:rPr>
      <w:lang w:val="fr-CH" w:eastAsia="fr-CH"/>
    </w:rPr>
  </w:style>
  <w:style w:type="paragraph" w:customStyle="1" w:styleId="8D88B26AC7CD43069EAED575752F6B7D">
    <w:name w:val="8D88B26AC7CD43069EAED575752F6B7D"/>
    <w:rsid w:val="0016207A"/>
    <w:rPr>
      <w:lang w:val="fr-CH" w:eastAsia="fr-CH"/>
    </w:rPr>
  </w:style>
  <w:style w:type="paragraph" w:customStyle="1" w:styleId="6ED91C7ADBAF45C495655688FC2216CA">
    <w:name w:val="6ED91C7ADBAF45C495655688FC2216CA"/>
    <w:rsid w:val="0016207A"/>
    <w:rPr>
      <w:lang w:val="fr-CH" w:eastAsia="fr-CH"/>
    </w:rPr>
  </w:style>
  <w:style w:type="paragraph" w:customStyle="1" w:styleId="C4C8369A387E4B1BB72050471F652104">
    <w:name w:val="C4C8369A387E4B1BB72050471F652104"/>
    <w:rsid w:val="0016207A"/>
    <w:rPr>
      <w:lang w:val="fr-CH" w:eastAsia="fr-CH"/>
    </w:rPr>
  </w:style>
  <w:style w:type="paragraph" w:customStyle="1" w:styleId="8E5035863B324E67A783F547A0BF09C8">
    <w:name w:val="8E5035863B324E67A783F547A0BF09C8"/>
    <w:rsid w:val="0016207A"/>
    <w:rPr>
      <w:lang w:val="fr-CH" w:eastAsia="fr-CH"/>
    </w:rPr>
  </w:style>
  <w:style w:type="paragraph" w:customStyle="1" w:styleId="DB2EA6DDA90F4655BAAEF3F17C06AB52">
    <w:name w:val="DB2EA6DDA90F4655BAAEF3F17C06AB52"/>
    <w:rsid w:val="0016207A"/>
    <w:rPr>
      <w:lang w:val="fr-CH" w:eastAsia="fr-CH"/>
    </w:rPr>
  </w:style>
  <w:style w:type="paragraph" w:customStyle="1" w:styleId="3004A41F2285488F8302D8239C6D820A">
    <w:name w:val="3004A41F2285488F8302D8239C6D820A"/>
    <w:rsid w:val="0016207A"/>
    <w:rPr>
      <w:lang w:val="fr-CH" w:eastAsia="fr-CH"/>
    </w:rPr>
  </w:style>
  <w:style w:type="paragraph" w:customStyle="1" w:styleId="EBF0DD70B8744248821927211C4BA0CF">
    <w:name w:val="EBF0DD70B8744248821927211C4BA0CF"/>
    <w:rsid w:val="0016207A"/>
    <w:rPr>
      <w:lang w:val="fr-CH" w:eastAsia="fr-CH"/>
    </w:rPr>
  </w:style>
  <w:style w:type="paragraph" w:customStyle="1" w:styleId="A4D754194F0845E0A55CC36AF4E6EF71">
    <w:name w:val="A4D754194F0845E0A55CC36AF4E6EF71"/>
    <w:rsid w:val="0016207A"/>
    <w:rPr>
      <w:lang w:val="fr-CH" w:eastAsia="fr-CH"/>
    </w:rPr>
  </w:style>
  <w:style w:type="paragraph" w:customStyle="1" w:styleId="A755ED00CF4B44F4B98ABEA7C1FBB3B9">
    <w:name w:val="A755ED00CF4B44F4B98ABEA7C1FBB3B9"/>
    <w:rsid w:val="0016207A"/>
    <w:rPr>
      <w:lang w:val="fr-CH" w:eastAsia="fr-CH"/>
    </w:rPr>
  </w:style>
  <w:style w:type="paragraph" w:customStyle="1" w:styleId="D0C91CE4F97A42DBA9737E81EF7D9071">
    <w:name w:val="D0C91CE4F97A42DBA9737E81EF7D9071"/>
    <w:rsid w:val="0016207A"/>
    <w:rPr>
      <w:lang w:val="fr-CH" w:eastAsia="fr-CH"/>
    </w:rPr>
  </w:style>
  <w:style w:type="paragraph" w:customStyle="1" w:styleId="AB7804599A59420CB58D9DCBBCE95AC1">
    <w:name w:val="AB7804599A59420CB58D9DCBBCE95AC1"/>
    <w:rsid w:val="0016207A"/>
    <w:rPr>
      <w:lang w:val="fr-CH" w:eastAsia="fr-CH"/>
    </w:rPr>
  </w:style>
  <w:style w:type="paragraph" w:customStyle="1" w:styleId="46931FA2415C4BE695DC8307C2964E53">
    <w:name w:val="46931FA2415C4BE695DC8307C2964E53"/>
    <w:rsid w:val="0016207A"/>
    <w:rPr>
      <w:lang w:val="fr-CH" w:eastAsia="fr-CH"/>
    </w:rPr>
  </w:style>
  <w:style w:type="paragraph" w:customStyle="1" w:styleId="6FB9250FBD514450BF43B34ECD3C60BC">
    <w:name w:val="6FB9250FBD514450BF43B34ECD3C60BC"/>
    <w:rsid w:val="0016207A"/>
    <w:rPr>
      <w:lang w:val="fr-CH" w:eastAsia="fr-CH"/>
    </w:rPr>
  </w:style>
  <w:style w:type="paragraph" w:customStyle="1" w:styleId="543FBBA961AF4041A82CE56D8DF5F710">
    <w:name w:val="543FBBA961AF4041A82CE56D8DF5F710"/>
    <w:rsid w:val="0016207A"/>
    <w:rPr>
      <w:lang w:val="fr-CH" w:eastAsia="fr-CH"/>
    </w:rPr>
  </w:style>
  <w:style w:type="paragraph" w:customStyle="1" w:styleId="12AF4938B0514C04AF6F2B9AF20DBDEA">
    <w:name w:val="12AF4938B0514C04AF6F2B9AF20DBDEA"/>
    <w:rsid w:val="0016207A"/>
    <w:rPr>
      <w:lang w:val="fr-CH" w:eastAsia="fr-CH"/>
    </w:rPr>
  </w:style>
  <w:style w:type="paragraph" w:customStyle="1" w:styleId="4E49B0D3B8AE4E0686C311DFAF82618D">
    <w:name w:val="4E49B0D3B8AE4E0686C311DFAF82618D"/>
    <w:rsid w:val="0016207A"/>
    <w:rPr>
      <w:lang w:val="fr-CH" w:eastAsia="fr-CH"/>
    </w:rPr>
  </w:style>
  <w:style w:type="paragraph" w:customStyle="1" w:styleId="AFFDD1550F1E429194094885A06FCC9A">
    <w:name w:val="AFFDD1550F1E429194094885A06FCC9A"/>
    <w:rsid w:val="0016207A"/>
    <w:rPr>
      <w:lang w:val="fr-CH" w:eastAsia="fr-CH"/>
    </w:rPr>
  </w:style>
  <w:style w:type="paragraph" w:customStyle="1" w:styleId="40BB6219C9D8451784F48973B2DFBE69">
    <w:name w:val="40BB6219C9D8451784F48973B2DFBE69"/>
    <w:rsid w:val="0016207A"/>
    <w:rPr>
      <w:lang w:val="fr-CH" w:eastAsia="fr-CH"/>
    </w:rPr>
  </w:style>
  <w:style w:type="paragraph" w:customStyle="1" w:styleId="41005B06F5844C0BA10830C5D8D05BE4">
    <w:name w:val="41005B06F5844C0BA10830C5D8D05BE4"/>
    <w:rsid w:val="0016207A"/>
    <w:rPr>
      <w:lang w:val="fr-CH" w:eastAsia="fr-CH"/>
    </w:rPr>
  </w:style>
  <w:style w:type="paragraph" w:customStyle="1" w:styleId="E6BD7978B8294E95A3F28F10FA368A40">
    <w:name w:val="E6BD7978B8294E95A3F28F10FA368A40"/>
    <w:rsid w:val="0016207A"/>
    <w:rPr>
      <w:lang w:val="fr-CH" w:eastAsia="fr-CH"/>
    </w:rPr>
  </w:style>
  <w:style w:type="paragraph" w:customStyle="1" w:styleId="BB734E5A4F2D427FB0A3E79D97AC36F3">
    <w:name w:val="BB734E5A4F2D427FB0A3E79D97AC36F3"/>
    <w:rsid w:val="0016207A"/>
    <w:rPr>
      <w:lang w:val="fr-CH" w:eastAsia="fr-CH"/>
    </w:rPr>
  </w:style>
  <w:style w:type="paragraph" w:customStyle="1" w:styleId="2B9377F59E6B4910AAA1E606733709F0">
    <w:name w:val="2B9377F59E6B4910AAA1E606733709F0"/>
    <w:rsid w:val="0016207A"/>
    <w:rPr>
      <w:lang w:val="fr-CH" w:eastAsia="fr-CH"/>
    </w:rPr>
  </w:style>
  <w:style w:type="paragraph" w:customStyle="1" w:styleId="55C9C106B38140D19A3BF97FD5A06746">
    <w:name w:val="55C9C106B38140D19A3BF97FD5A06746"/>
    <w:rsid w:val="0016207A"/>
    <w:rPr>
      <w:lang w:val="fr-CH" w:eastAsia="fr-CH"/>
    </w:rPr>
  </w:style>
  <w:style w:type="paragraph" w:customStyle="1" w:styleId="E4D3E21626DA4FC2A52754469066C83A">
    <w:name w:val="E4D3E21626DA4FC2A52754469066C83A"/>
    <w:rsid w:val="0016207A"/>
    <w:rPr>
      <w:lang w:val="fr-CH" w:eastAsia="fr-CH"/>
    </w:rPr>
  </w:style>
  <w:style w:type="paragraph" w:customStyle="1" w:styleId="D4986FFAC02F40DD98D081439C78E33A">
    <w:name w:val="D4986FFAC02F40DD98D081439C78E33A"/>
    <w:rsid w:val="0016207A"/>
    <w:rPr>
      <w:lang w:val="fr-CH" w:eastAsia="fr-CH"/>
    </w:rPr>
  </w:style>
  <w:style w:type="paragraph" w:customStyle="1" w:styleId="1DF9ACE6C93A4763AFE2714129C10A84">
    <w:name w:val="1DF9ACE6C93A4763AFE2714129C10A84"/>
    <w:rsid w:val="0016207A"/>
    <w:rPr>
      <w:lang w:val="fr-CH" w:eastAsia="fr-CH"/>
    </w:rPr>
  </w:style>
  <w:style w:type="paragraph" w:customStyle="1" w:styleId="B481583E9A554A7491452F02F222F9FC">
    <w:name w:val="B481583E9A554A7491452F02F222F9FC"/>
    <w:rsid w:val="0016207A"/>
    <w:rPr>
      <w:lang w:val="fr-CH" w:eastAsia="fr-CH"/>
    </w:rPr>
  </w:style>
  <w:style w:type="paragraph" w:customStyle="1" w:styleId="8F95842A196345028F3A73209DE76804">
    <w:name w:val="8F95842A196345028F3A73209DE76804"/>
    <w:rsid w:val="0016207A"/>
    <w:rPr>
      <w:lang w:val="fr-CH" w:eastAsia="fr-CH"/>
    </w:rPr>
  </w:style>
  <w:style w:type="paragraph" w:customStyle="1" w:styleId="AD903EB709AB409FBA14258EECE5BB69">
    <w:name w:val="AD903EB709AB409FBA14258EECE5BB69"/>
    <w:rsid w:val="0016207A"/>
    <w:rPr>
      <w:lang w:val="fr-CH" w:eastAsia="fr-CH"/>
    </w:rPr>
  </w:style>
  <w:style w:type="paragraph" w:customStyle="1" w:styleId="4CD1C21CC81F4722A3BC5A7E9A23866C">
    <w:name w:val="4CD1C21CC81F4722A3BC5A7E9A23866C"/>
    <w:rsid w:val="0016207A"/>
    <w:rPr>
      <w:lang w:val="fr-CH" w:eastAsia="fr-CH"/>
    </w:rPr>
  </w:style>
  <w:style w:type="paragraph" w:customStyle="1" w:styleId="D8065E6606EF41778B5F5E68A886A609">
    <w:name w:val="D8065E6606EF41778B5F5E68A886A609"/>
    <w:rsid w:val="0016207A"/>
    <w:rPr>
      <w:lang w:val="fr-CH" w:eastAsia="fr-CH"/>
    </w:rPr>
  </w:style>
  <w:style w:type="paragraph" w:customStyle="1" w:styleId="83EC235AFA044FA7A0214654E4743A1A">
    <w:name w:val="83EC235AFA044FA7A0214654E4743A1A"/>
    <w:rsid w:val="0016207A"/>
    <w:rPr>
      <w:lang w:val="fr-CH" w:eastAsia="fr-CH"/>
    </w:rPr>
  </w:style>
  <w:style w:type="paragraph" w:customStyle="1" w:styleId="081F7AFE5FB341FDAA240E41D3F96A99">
    <w:name w:val="081F7AFE5FB341FDAA240E41D3F96A99"/>
    <w:rsid w:val="0016207A"/>
    <w:rPr>
      <w:lang w:val="fr-CH" w:eastAsia="fr-CH"/>
    </w:rPr>
  </w:style>
  <w:style w:type="paragraph" w:customStyle="1" w:styleId="DD5963004C154364B438E6D7E7F0D9E2">
    <w:name w:val="DD5963004C154364B438E6D7E7F0D9E2"/>
    <w:rsid w:val="0016207A"/>
    <w:rPr>
      <w:lang w:val="fr-CH" w:eastAsia="fr-CH"/>
    </w:rPr>
  </w:style>
  <w:style w:type="paragraph" w:customStyle="1" w:styleId="66C85A57D2A64471B3DC054CBAF8E9BA">
    <w:name w:val="66C85A57D2A64471B3DC054CBAF8E9BA"/>
    <w:rsid w:val="0016207A"/>
    <w:rPr>
      <w:lang w:val="fr-CH" w:eastAsia="fr-CH"/>
    </w:rPr>
  </w:style>
  <w:style w:type="paragraph" w:customStyle="1" w:styleId="BC8E9DA7F71F4EE588ABFF603EED1CFD">
    <w:name w:val="BC8E9DA7F71F4EE588ABFF603EED1CFD"/>
    <w:rsid w:val="0016207A"/>
    <w:rPr>
      <w:lang w:val="fr-CH" w:eastAsia="fr-CH"/>
    </w:rPr>
  </w:style>
  <w:style w:type="paragraph" w:customStyle="1" w:styleId="05750CD6EBA547DD8A6270F8F793FE34">
    <w:name w:val="05750CD6EBA547DD8A6270F8F793FE34"/>
    <w:rsid w:val="0016207A"/>
    <w:rPr>
      <w:lang w:val="fr-CH" w:eastAsia="fr-CH"/>
    </w:rPr>
  </w:style>
  <w:style w:type="paragraph" w:customStyle="1" w:styleId="81E454DBDD9248F0A6A3F4F951ABA14F">
    <w:name w:val="81E454DBDD9248F0A6A3F4F951ABA14F"/>
    <w:rsid w:val="0016207A"/>
    <w:rPr>
      <w:lang w:val="fr-CH" w:eastAsia="fr-CH"/>
    </w:rPr>
  </w:style>
  <w:style w:type="paragraph" w:customStyle="1" w:styleId="07AE1F72877A44998C0D492078D6D68A">
    <w:name w:val="07AE1F72877A44998C0D492078D6D68A"/>
    <w:rsid w:val="0016207A"/>
    <w:rPr>
      <w:lang w:val="fr-CH" w:eastAsia="fr-CH"/>
    </w:rPr>
  </w:style>
  <w:style w:type="paragraph" w:customStyle="1" w:styleId="BA9928E45625494F9D39479CEBE560B0">
    <w:name w:val="BA9928E45625494F9D39479CEBE560B0"/>
    <w:rsid w:val="0016207A"/>
    <w:rPr>
      <w:lang w:val="fr-CH" w:eastAsia="fr-CH"/>
    </w:rPr>
  </w:style>
  <w:style w:type="paragraph" w:customStyle="1" w:styleId="C41E8FAB2D0C41609BB975A0DA51B7A4">
    <w:name w:val="C41E8FAB2D0C41609BB975A0DA51B7A4"/>
    <w:rsid w:val="0016207A"/>
    <w:rPr>
      <w:lang w:val="fr-CH" w:eastAsia="fr-CH"/>
    </w:rPr>
  </w:style>
  <w:style w:type="paragraph" w:customStyle="1" w:styleId="F4FDDDA50F24471FAFDE8E659ABBBA4F">
    <w:name w:val="F4FDDDA50F24471FAFDE8E659ABBBA4F"/>
    <w:rsid w:val="0016207A"/>
    <w:rPr>
      <w:lang w:val="fr-CH" w:eastAsia="fr-CH"/>
    </w:rPr>
  </w:style>
  <w:style w:type="paragraph" w:customStyle="1" w:styleId="6EECBE51FA8B4ADB9107446DB349CF8B">
    <w:name w:val="6EECBE51FA8B4ADB9107446DB349CF8B"/>
    <w:rsid w:val="0016207A"/>
    <w:rPr>
      <w:lang w:val="fr-CH" w:eastAsia="fr-CH"/>
    </w:rPr>
  </w:style>
  <w:style w:type="paragraph" w:customStyle="1" w:styleId="85BFDA9D353D49C7A18B6542B941667E">
    <w:name w:val="85BFDA9D353D49C7A18B6542B941667E"/>
    <w:rsid w:val="0016207A"/>
    <w:rPr>
      <w:lang w:val="fr-CH" w:eastAsia="fr-CH"/>
    </w:rPr>
  </w:style>
  <w:style w:type="paragraph" w:customStyle="1" w:styleId="BBA4810A2096433BA9AFB604CEA81A00">
    <w:name w:val="BBA4810A2096433BA9AFB604CEA81A00"/>
    <w:rsid w:val="0016207A"/>
    <w:rPr>
      <w:lang w:val="fr-CH" w:eastAsia="fr-CH"/>
    </w:rPr>
  </w:style>
  <w:style w:type="paragraph" w:customStyle="1" w:styleId="3501BA59ABAD4B97BF02DE90E1D43882">
    <w:name w:val="3501BA59ABAD4B97BF02DE90E1D43882"/>
    <w:rsid w:val="0016207A"/>
    <w:rPr>
      <w:lang w:val="fr-CH" w:eastAsia="fr-CH"/>
    </w:rPr>
  </w:style>
  <w:style w:type="paragraph" w:customStyle="1" w:styleId="B5B983C5EA564B019FD3519750AFC9AE">
    <w:name w:val="B5B983C5EA564B019FD3519750AFC9AE"/>
    <w:rsid w:val="0016207A"/>
    <w:rPr>
      <w:lang w:val="fr-CH" w:eastAsia="fr-CH"/>
    </w:rPr>
  </w:style>
  <w:style w:type="paragraph" w:customStyle="1" w:styleId="A518D68CD01444D488901AFB423A9340">
    <w:name w:val="A518D68CD01444D488901AFB423A9340"/>
    <w:rsid w:val="0016207A"/>
    <w:rPr>
      <w:lang w:val="fr-CH" w:eastAsia="fr-CH"/>
    </w:rPr>
  </w:style>
  <w:style w:type="paragraph" w:customStyle="1" w:styleId="F9AEE3F18713422380EB48B1CE94025E">
    <w:name w:val="F9AEE3F18713422380EB48B1CE94025E"/>
    <w:rsid w:val="0016207A"/>
    <w:rPr>
      <w:lang w:val="fr-CH" w:eastAsia="fr-CH"/>
    </w:rPr>
  </w:style>
  <w:style w:type="paragraph" w:customStyle="1" w:styleId="0E8AD57FC4604C17BD45D43BD2A848BD">
    <w:name w:val="0E8AD57FC4604C17BD45D43BD2A848BD"/>
    <w:rsid w:val="0016207A"/>
    <w:rPr>
      <w:lang w:val="fr-CH" w:eastAsia="fr-CH"/>
    </w:rPr>
  </w:style>
  <w:style w:type="paragraph" w:customStyle="1" w:styleId="933686711F6C4854AC6AC3E6A7387F2A">
    <w:name w:val="933686711F6C4854AC6AC3E6A7387F2A"/>
    <w:rsid w:val="0016207A"/>
    <w:rPr>
      <w:lang w:val="fr-CH" w:eastAsia="fr-CH"/>
    </w:rPr>
  </w:style>
  <w:style w:type="paragraph" w:customStyle="1" w:styleId="243C0A8EAE554C21A592106C8BEC077E">
    <w:name w:val="243C0A8EAE554C21A592106C8BEC077E"/>
    <w:rsid w:val="0016207A"/>
    <w:rPr>
      <w:lang w:val="fr-CH" w:eastAsia="fr-CH"/>
    </w:rPr>
  </w:style>
  <w:style w:type="paragraph" w:customStyle="1" w:styleId="AD59BB36205249F8BA30E567C3040E49">
    <w:name w:val="AD59BB36205249F8BA30E567C3040E49"/>
    <w:rsid w:val="0016207A"/>
    <w:rPr>
      <w:lang w:val="fr-CH" w:eastAsia="fr-CH"/>
    </w:rPr>
  </w:style>
  <w:style w:type="paragraph" w:customStyle="1" w:styleId="EA20719B42CB4BA6A4C42F63D38D76BE">
    <w:name w:val="EA20719B42CB4BA6A4C42F63D38D76BE"/>
    <w:rsid w:val="0016207A"/>
    <w:rPr>
      <w:lang w:val="fr-CH" w:eastAsia="fr-CH"/>
    </w:rPr>
  </w:style>
  <w:style w:type="paragraph" w:customStyle="1" w:styleId="29674B7E0030468E9938C007511A84EE">
    <w:name w:val="29674B7E0030468E9938C007511A84EE"/>
    <w:rsid w:val="0016207A"/>
    <w:rPr>
      <w:lang w:val="fr-CH" w:eastAsia="fr-CH"/>
    </w:rPr>
  </w:style>
  <w:style w:type="paragraph" w:customStyle="1" w:styleId="07CDE603CB5844EAB64AC22D91552829">
    <w:name w:val="07CDE603CB5844EAB64AC22D91552829"/>
    <w:rsid w:val="0016207A"/>
    <w:rPr>
      <w:lang w:val="fr-CH" w:eastAsia="fr-CH"/>
    </w:rPr>
  </w:style>
  <w:style w:type="paragraph" w:customStyle="1" w:styleId="343D978AFDF74D2BB21190B59D0DCD4A">
    <w:name w:val="343D978AFDF74D2BB21190B59D0DCD4A"/>
    <w:rsid w:val="0016207A"/>
    <w:rPr>
      <w:lang w:val="fr-CH" w:eastAsia="fr-CH"/>
    </w:rPr>
  </w:style>
  <w:style w:type="paragraph" w:customStyle="1" w:styleId="76CA683DBF7847E9BCCF737692BD2717">
    <w:name w:val="76CA683DBF7847E9BCCF737692BD2717"/>
    <w:rsid w:val="0016207A"/>
    <w:rPr>
      <w:lang w:val="fr-CH" w:eastAsia="fr-CH"/>
    </w:rPr>
  </w:style>
  <w:style w:type="paragraph" w:customStyle="1" w:styleId="12BF72A0FB524FC8A4210DE562309A0E">
    <w:name w:val="12BF72A0FB524FC8A4210DE562309A0E"/>
    <w:rsid w:val="0016207A"/>
    <w:rPr>
      <w:lang w:val="fr-CH" w:eastAsia="fr-CH"/>
    </w:rPr>
  </w:style>
  <w:style w:type="paragraph" w:customStyle="1" w:styleId="EDF07B99FD804E1284BDA2D264DE8B2A">
    <w:name w:val="EDF07B99FD804E1284BDA2D264DE8B2A"/>
    <w:rsid w:val="0016207A"/>
    <w:rPr>
      <w:lang w:val="fr-CH" w:eastAsia="fr-CH"/>
    </w:rPr>
  </w:style>
  <w:style w:type="paragraph" w:customStyle="1" w:styleId="81505A30414540DBAB5DC4D517123254">
    <w:name w:val="81505A30414540DBAB5DC4D517123254"/>
    <w:rsid w:val="0016207A"/>
    <w:rPr>
      <w:lang w:val="fr-CH" w:eastAsia="fr-CH"/>
    </w:rPr>
  </w:style>
  <w:style w:type="paragraph" w:customStyle="1" w:styleId="423161587DDA46B185161F1633C9EDF4">
    <w:name w:val="423161587DDA46B185161F1633C9EDF4"/>
    <w:rsid w:val="0016207A"/>
    <w:rPr>
      <w:lang w:val="fr-CH" w:eastAsia="fr-CH"/>
    </w:rPr>
  </w:style>
  <w:style w:type="paragraph" w:customStyle="1" w:styleId="FB8E124184EE4C93821136A53DA41A38">
    <w:name w:val="FB8E124184EE4C93821136A53DA41A38"/>
    <w:rsid w:val="0016207A"/>
    <w:rPr>
      <w:lang w:val="fr-CH" w:eastAsia="fr-CH"/>
    </w:rPr>
  </w:style>
  <w:style w:type="paragraph" w:customStyle="1" w:styleId="0B34A491FDEC42AE9126D44F19E31ED6">
    <w:name w:val="0B34A491FDEC42AE9126D44F19E31ED6"/>
    <w:rsid w:val="0016207A"/>
    <w:rPr>
      <w:lang w:val="fr-CH" w:eastAsia="fr-CH"/>
    </w:rPr>
  </w:style>
  <w:style w:type="paragraph" w:customStyle="1" w:styleId="378D5083B4A045DB9422F7E0AF01AFC8">
    <w:name w:val="378D5083B4A045DB9422F7E0AF01AFC8"/>
    <w:rsid w:val="0016207A"/>
    <w:rPr>
      <w:lang w:val="fr-CH" w:eastAsia="fr-CH"/>
    </w:rPr>
  </w:style>
  <w:style w:type="paragraph" w:customStyle="1" w:styleId="2B32B7B17A3F43C7A098BCD20253B07F">
    <w:name w:val="2B32B7B17A3F43C7A098BCD20253B07F"/>
    <w:rsid w:val="0016207A"/>
    <w:rPr>
      <w:lang w:val="fr-CH" w:eastAsia="fr-CH"/>
    </w:rPr>
  </w:style>
  <w:style w:type="paragraph" w:customStyle="1" w:styleId="FF635E86231C4634A824F612E6F1372E">
    <w:name w:val="FF635E86231C4634A824F612E6F1372E"/>
    <w:rsid w:val="0016207A"/>
    <w:rPr>
      <w:lang w:val="fr-CH" w:eastAsia="fr-CH"/>
    </w:rPr>
  </w:style>
  <w:style w:type="paragraph" w:customStyle="1" w:styleId="688D411390664145AA014266EAF81A01">
    <w:name w:val="688D411390664145AA014266EAF81A01"/>
    <w:rsid w:val="0016207A"/>
    <w:rPr>
      <w:lang w:val="fr-CH" w:eastAsia="fr-CH"/>
    </w:rPr>
  </w:style>
  <w:style w:type="paragraph" w:customStyle="1" w:styleId="6F9D06DB87494069AC432252B3700101">
    <w:name w:val="6F9D06DB87494069AC432252B3700101"/>
    <w:rsid w:val="0016207A"/>
    <w:rPr>
      <w:lang w:val="fr-CH" w:eastAsia="fr-CH"/>
    </w:rPr>
  </w:style>
  <w:style w:type="paragraph" w:customStyle="1" w:styleId="CDDF04A1FBFD45D2B48FCE7E9FD3481D">
    <w:name w:val="CDDF04A1FBFD45D2B48FCE7E9FD3481D"/>
    <w:rsid w:val="0016207A"/>
    <w:rPr>
      <w:lang w:val="fr-CH" w:eastAsia="fr-CH"/>
    </w:rPr>
  </w:style>
  <w:style w:type="paragraph" w:customStyle="1" w:styleId="99400A5CD3D748D8B58FB76ED2A3D0C8">
    <w:name w:val="99400A5CD3D748D8B58FB76ED2A3D0C8"/>
    <w:rsid w:val="0016207A"/>
    <w:rPr>
      <w:lang w:val="fr-CH" w:eastAsia="fr-CH"/>
    </w:rPr>
  </w:style>
  <w:style w:type="paragraph" w:customStyle="1" w:styleId="EF9AD2E85C57489F84A3B3AF6B843B96">
    <w:name w:val="EF9AD2E85C57489F84A3B3AF6B843B96"/>
    <w:rsid w:val="0016207A"/>
    <w:rPr>
      <w:lang w:val="fr-CH" w:eastAsia="fr-CH"/>
    </w:rPr>
  </w:style>
  <w:style w:type="paragraph" w:customStyle="1" w:styleId="AB0D3B567E9D47E99B8E6DA01EB728DB">
    <w:name w:val="AB0D3B567E9D47E99B8E6DA01EB728DB"/>
    <w:rsid w:val="0016207A"/>
    <w:rPr>
      <w:lang w:val="fr-CH" w:eastAsia="fr-CH"/>
    </w:rPr>
  </w:style>
  <w:style w:type="paragraph" w:customStyle="1" w:styleId="AA54D73B9C754CED9F929FB65984F72D">
    <w:name w:val="AA54D73B9C754CED9F929FB65984F72D"/>
    <w:rsid w:val="0016207A"/>
    <w:rPr>
      <w:lang w:val="fr-CH" w:eastAsia="fr-CH"/>
    </w:rPr>
  </w:style>
  <w:style w:type="paragraph" w:customStyle="1" w:styleId="C38B16707C8344E498B3AF395A832377">
    <w:name w:val="C38B16707C8344E498B3AF395A832377"/>
    <w:rsid w:val="0016207A"/>
    <w:rPr>
      <w:lang w:val="fr-CH" w:eastAsia="fr-CH"/>
    </w:rPr>
  </w:style>
  <w:style w:type="paragraph" w:customStyle="1" w:styleId="7ED1679471224C2D81A0578611AE0A53">
    <w:name w:val="7ED1679471224C2D81A0578611AE0A53"/>
    <w:rsid w:val="0016207A"/>
    <w:rPr>
      <w:lang w:val="fr-CH" w:eastAsia="fr-CH"/>
    </w:rPr>
  </w:style>
  <w:style w:type="paragraph" w:customStyle="1" w:styleId="EBE4CD87290A4749AA6A1D74FBFFF4A6">
    <w:name w:val="EBE4CD87290A4749AA6A1D74FBFFF4A6"/>
    <w:rsid w:val="0016207A"/>
    <w:rPr>
      <w:lang w:val="fr-CH" w:eastAsia="fr-CH"/>
    </w:rPr>
  </w:style>
  <w:style w:type="paragraph" w:customStyle="1" w:styleId="61B062FABDA84F82B793B67C35F91EBA">
    <w:name w:val="61B062FABDA84F82B793B67C35F91EBA"/>
    <w:rsid w:val="0016207A"/>
    <w:rPr>
      <w:lang w:val="fr-CH" w:eastAsia="fr-CH"/>
    </w:rPr>
  </w:style>
  <w:style w:type="paragraph" w:customStyle="1" w:styleId="DCB57DF4DE0D4DB08C4D2F7EA7C55408">
    <w:name w:val="DCB57DF4DE0D4DB08C4D2F7EA7C55408"/>
    <w:rsid w:val="0016207A"/>
    <w:rPr>
      <w:lang w:val="fr-CH" w:eastAsia="fr-CH"/>
    </w:rPr>
  </w:style>
  <w:style w:type="paragraph" w:customStyle="1" w:styleId="FA4E83DA1A1A4CEFBD39B67D7D0C0341">
    <w:name w:val="FA4E83DA1A1A4CEFBD39B67D7D0C0341"/>
    <w:rsid w:val="0016207A"/>
    <w:rPr>
      <w:lang w:val="fr-CH" w:eastAsia="fr-CH"/>
    </w:rPr>
  </w:style>
  <w:style w:type="paragraph" w:customStyle="1" w:styleId="ED9B2473284445CDBFA4E54BC805F066">
    <w:name w:val="ED9B2473284445CDBFA4E54BC805F066"/>
    <w:rsid w:val="0016207A"/>
    <w:rPr>
      <w:lang w:val="fr-CH" w:eastAsia="fr-CH"/>
    </w:rPr>
  </w:style>
  <w:style w:type="paragraph" w:customStyle="1" w:styleId="214F8A610AAB482496DBF7EB9214D46D">
    <w:name w:val="214F8A610AAB482496DBF7EB9214D46D"/>
    <w:rsid w:val="0016207A"/>
    <w:rPr>
      <w:lang w:val="fr-CH" w:eastAsia="fr-CH"/>
    </w:rPr>
  </w:style>
  <w:style w:type="paragraph" w:customStyle="1" w:styleId="E1ABAD1A241849128E096024A36986FA">
    <w:name w:val="E1ABAD1A241849128E096024A36986FA"/>
    <w:rsid w:val="0016207A"/>
    <w:rPr>
      <w:lang w:val="fr-CH" w:eastAsia="fr-CH"/>
    </w:rPr>
  </w:style>
  <w:style w:type="paragraph" w:customStyle="1" w:styleId="9F23F01F4C8C4DF795D251A839222FCB">
    <w:name w:val="9F23F01F4C8C4DF795D251A839222FCB"/>
    <w:rsid w:val="0016207A"/>
    <w:rPr>
      <w:lang w:val="fr-CH" w:eastAsia="fr-CH"/>
    </w:rPr>
  </w:style>
  <w:style w:type="paragraph" w:customStyle="1" w:styleId="A62009C2223C4EEC881C11187C85E08F">
    <w:name w:val="A62009C2223C4EEC881C11187C85E08F"/>
    <w:rsid w:val="0016207A"/>
    <w:rPr>
      <w:lang w:val="fr-CH" w:eastAsia="fr-CH"/>
    </w:rPr>
  </w:style>
  <w:style w:type="paragraph" w:customStyle="1" w:styleId="E61E94158E1E40B29EC03E5EA4867D42">
    <w:name w:val="E61E94158E1E40B29EC03E5EA4867D42"/>
    <w:rsid w:val="0016207A"/>
    <w:rPr>
      <w:lang w:val="fr-CH" w:eastAsia="fr-CH"/>
    </w:rPr>
  </w:style>
  <w:style w:type="paragraph" w:customStyle="1" w:styleId="2B61DFBD554443A3A7C76074E335CC75">
    <w:name w:val="2B61DFBD554443A3A7C76074E335CC75"/>
    <w:rsid w:val="0016207A"/>
    <w:rPr>
      <w:lang w:val="fr-CH" w:eastAsia="fr-CH"/>
    </w:rPr>
  </w:style>
  <w:style w:type="paragraph" w:customStyle="1" w:styleId="35C2B7D4DFA34B18B9ADBCBDB140777C">
    <w:name w:val="35C2B7D4DFA34B18B9ADBCBDB140777C"/>
    <w:rsid w:val="0016207A"/>
    <w:rPr>
      <w:lang w:val="fr-CH" w:eastAsia="fr-CH"/>
    </w:rPr>
  </w:style>
  <w:style w:type="paragraph" w:customStyle="1" w:styleId="87DDFBF6061B4D43A74548B3C55D9761">
    <w:name w:val="87DDFBF6061B4D43A74548B3C55D9761"/>
    <w:rsid w:val="0016207A"/>
    <w:rPr>
      <w:lang w:val="fr-CH" w:eastAsia="fr-CH"/>
    </w:rPr>
  </w:style>
  <w:style w:type="paragraph" w:customStyle="1" w:styleId="B705C8F9648444A59D015B2F0EE738D2">
    <w:name w:val="B705C8F9648444A59D015B2F0EE738D2"/>
    <w:rsid w:val="0016207A"/>
    <w:rPr>
      <w:lang w:val="fr-CH" w:eastAsia="fr-CH"/>
    </w:rPr>
  </w:style>
  <w:style w:type="paragraph" w:customStyle="1" w:styleId="91D531B9952B4FD4BBB77AD6F86DDE31">
    <w:name w:val="91D531B9952B4FD4BBB77AD6F86DDE31"/>
    <w:rsid w:val="0016207A"/>
    <w:rPr>
      <w:lang w:val="fr-CH" w:eastAsia="fr-CH"/>
    </w:rPr>
  </w:style>
  <w:style w:type="paragraph" w:customStyle="1" w:styleId="3E1ACBC7A54442EBB9CA47E8C9CBB949">
    <w:name w:val="3E1ACBC7A54442EBB9CA47E8C9CBB949"/>
    <w:rsid w:val="0016207A"/>
    <w:rPr>
      <w:lang w:val="fr-CH" w:eastAsia="fr-CH"/>
    </w:rPr>
  </w:style>
  <w:style w:type="paragraph" w:customStyle="1" w:styleId="1126B0668B5145E3BAF6502870D50802">
    <w:name w:val="1126B0668B5145E3BAF6502870D50802"/>
    <w:rsid w:val="0016207A"/>
    <w:rPr>
      <w:lang w:val="fr-CH" w:eastAsia="fr-CH"/>
    </w:rPr>
  </w:style>
  <w:style w:type="paragraph" w:customStyle="1" w:styleId="57273D108BE44384A002D1600AAE43EE">
    <w:name w:val="57273D108BE44384A002D1600AAE43EE"/>
    <w:rsid w:val="0016207A"/>
    <w:rPr>
      <w:lang w:val="fr-CH" w:eastAsia="fr-CH"/>
    </w:rPr>
  </w:style>
  <w:style w:type="paragraph" w:customStyle="1" w:styleId="AC572C1786B44EA2B02A97771CEEFA77">
    <w:name w:val="AC572C1786B44EA2B02A97771CEEFA77"/>
    <w:rsid w:val="0016207A"/>
    <w:rPr>
      <w:lang w:val="fr-CH" w:eastAsia="fr-CH"/>
    </w:rPr>
  </w:style>
  <w:style w:type="paragraph" w:customStyle="1" w:styleId="6DBB5258A1A5449A90DF5D1AE5C4EFAB">
    <w:name w:val="6DBB5258A1A5449A90DF5D1AE5C4EFAB"/>
    <w:rsid w:val="0016207A"/>
    <w:rPr>
      <w:lang w:val="fr-CH" w:eastAsia="fr-CH"/>
    </w:rPr>
  </w:style>
  <w:style w:type="paragraph" w:customStyle="1" w:styleId="2100689BBD5D4458887002BBD2121917">
    <w:name w:val="2100689BBD5D4458887002BBD2121917"/>
    <w:rsid w:val="0016207A"/>
    <w:rPr>
      <w:lang w:val="fr-CH" w:eastAsia="fr-CH"/>
    </w:rPr>
  </w:style>
  <w:style w:type="paragraph" w:customStyle="1" w:styleId="CE3C82974E1743C1A70C2F06162C99C5">
    <w:name w:val="CE3C82974E1743C1A70C2F06162C99C5"/>
    <w:rsid w:val="0016207A"/>
    <w:rPr>
      <w:lang w:val="fr-CH" w:eastAsia="fr-CH"/>
    </w:rPr>
  </w:style>
  <w:style w:type="paragraph" w:customStyle="1" w:styleId="DDC63C8C33C14758A500297FC9226350">
    <w:name w:val="DDC63C8C33C14758A500297FC9226350"/>
    <w:rsid w:val="0016207A"/>
    <w:rPr>
      <w:lang w:val="fr-CH" w:eastAsia="fr-CH"/>
    </w:rPr>
  </w:style>
  <w:style w:type="paragraph" w:customStyle="1" w:styleId="4606397A255F45BEAF28288E0AE2716D">
    <w:name w:val="4606397A255F45BEAF28288E0AE2716D"/>
    <w:rsid w:val="0016207A"/>
    <w:rPr>
      <w:lang w:val="fr-CH" w:eastAsia="fr-CH"/>
    </w:rPr>
  </w:style>
  <w:style w:type="paragraph" w:customStyle="1" w:styleId="068631E1E00E454E9B90BD47D9F3ECC8">
    <w:name w:val="068631E1E00E454E9B90BD47D9F3ECC8"/>
    <w:rsid w:val="0016207A"/>
    <w:rPr>
      <w:lang w:val="fr-CH" w:eastAsia="fr-CH"/>
    </w:rPr>
  </w:style>
  <w:style w:type="paragraph" w:customStyle="1" w:styleId="45790B6407A247139A1E97D3736A1763">
    <w:name w:val="45790B6407A247139A1E97D3736A1763"/>
    <w:rsid w:val="0016207A"/>
    <w:rPr>
      <w:lang w:val="fr-CH" w:eastAsia="fr-CH"/>
    </w:rPr>
  </w:style>
  <w:style w:type="paragraph" w:customStyle="1" w:styleId="9A1B90879942460E881F5BD3DD3B89A1">
    <w:name w:val="9A1B90879942460E881F5BD3DD3B89A1"/>
    <w:rsid w:val="0016207A"/>
    <w:rPr>
      <w:lang w:val="fr-CH" w:eastAsia="fr-CH"/>
    </w:rPr>
  </w:style>
  <w:style w:type="paragraph" w:customStyle="1" w:styleId="7A0E4971EB4942E480C0EE314D4809B4">
    <w:name w:val="7A0E4971EB4942E480C0EE314D4809B4"/>
    <w:rsid w:val="0016207A"/>
    <w:rPr>
      <w:lang w:val="fr-CH" w:eastAsia="fr-CH"/>
    </w:rPr>
  </w:style>
  <w:style w:type="paragraph" w:customStyle="1" w:styleId="E94A22BDA11344D3A19A8B22077A0980">
    <w:name w:val="E94A22BDA11344D3A19A8B22077A0980"/>
    <w:rsid w:val="0016207A"/>
    <w:rPr>
      <w:lang w:val="fr-CH" w:eastAsia="fr-CH"/>
    </w:rPr>
  </w:style>
  <w:style w:type="paragraph" w:customStyle="1" w:styleId="175DFE065E5F4859BC03C2F7A6C16A8A">
    <w:name w:val="175DFE065E5F4859BC03C2F7A6C16A8A"/>
    <w:rsid w:val="0016207A"/>
    <w:rPr>
      <w:lang w:val="fr-CH" w:eastAsia="fr-CH"/>
    </w:rPr>
  </w:style>
  <w:style w:type="paragraph" w:customStyle="1" w:styleId="66C705281735420389D255EDD3E8C347">
    <w:name w:val="66C705281735420389D255EDD3E8C347"/>
    <w:rsid w:val="0016207A"/>
    <w:rPr>
      <w:lang w:val="fr-CH" w:eastAsia="fr-CH"/>
    </w:rPr>
  </w:style>
  <w:style w:type="paragraph" w:customStyle="1" w:styleId="64B76D4BFE9D4BD7A73FDC25AE1D0370">
    <w:name w:val="64B76D4BFE9D4BD7A73FDC25AE1D0370"/>
    <w:rsid w:val="0016207A"/>
    <w:rPr>
      <w:lang w:val="fr-CH" w:eastAsia="fr-CH"/>
    </w:rPr>
  </w:style>
  <w:style w:type="paragraph" w:customStyle="1" w:styleId="7EBCFDC6CA8A4E55B0D8177C06655906">
    <w:name w:val="7EBCFDC6CA8A4E55B0D8177C06655906"/>
    <w:rsid w:val="0016207A"/>
    <w:rPr>
      <w:lang w:val="fr-CH" w:eastAsia="fr-CH"/>
    </w:rPr>
  </w:style>
  <w:style w:type="paragraph" w:customStyle="1" w:styleId="4F6F5274F984436DA78067DBE55D7628">
    <w:name w:val="4F6F5274F984436DA78067DBE55D7628"/>
    <w:rsid w:val="0016207A"/>
    <w:rPr>
      <w:lang w:val="fr-CH" w:eastAsia="fr-CH"/>
    </w:rPr>
  </w:style>
  <w:style w:type="paragraph" w:customStyle="1" w:styleId="B8AD8AE5DA57403595506A8A2DE096C0">
    <w:name w:val="B8AD8AE5DA57403595506A8A2DE096C0"/>
    <w:rsid w:val="0016207A"/>
    <w:rPr>
      <w:lang w:val="fr-CH" w:eastAsia="fr-CH"/>
    </w:rPr>
  </w:style>
  <w:style w:type="paragraph" w:customStyle="1" w:styleId="83B601F5735F4980A48616CC8104C189">
    <w:name w:val="83B601F5735F4980A48616CC8104C189"/>
    <w:rsid w:val="0016207A"/>
    <w:rPr>
      <w:lang w:val="fr-CH" w:eastAsia="fr-CH"/>
    </w:rPr>
  </w:style>
  <w:style w:type="paragraph" w:customStyle="1" w:styleId="B00E5DEECF7F48BF83D3136A70F26151">
    <w:name w:val="B00E5DEECF7F48BF83D3136A70F26151"/>
    <w:rsid w:val="0016207A"/>
    <w:rPr>
      <w:lang w:val="fr-CH" w:eastAsia="fr-CH"/>
    </w:rPr>
  </w:style>
  <w:style w:type="paragraph" w:customStyle="1" w:styleId="907561AFEFDF4DFC9E31301DD5237726">
    <w:name w:val="907561AFEFDF4DFC9E31301DD5237726"/>
    <w:rsid w:val="0016207A"/>
    <w:rPr>
      <w:lang w:val="fr-CH" w:eastAsia="fr-CH"/>
    </w:rPr>
  </w:style>
  <w:style w:type="paragraph" w:customStyle="1" w:styleId="74C01D58B84443AAAA7CEA56E3654A97">
    <w:name w:val="74C01D58B84443AAAA7CEA56E3654A97"/>
    <w:rsid w:val="0016207A"/>
    <w:rPr>
      <w:lang w:val="fr-CH" w:eastAsia="fr-CH"/>
    </w:rPr>
  </w:style>
  <w:style w:type="paragraph" w:customStyle="1" w:styleId="07DC2B6FB35A411BB1567CEA778D410A">
    <w:name w:val="07DC2B6FB35A411BB1567CEA778D410A"/>
    <w:rsid w:val="0016207A"/>
    <w:rPr>
      <w:lang w:val="fr-CH" w:eastAsia="fr-CH"/>
    </w:rPr>
  </w:style>
  <w:style w:type="paragraph" w:customStyle="1" w:styleId="9A5920442A8B4954B202FFE123EA6723">
    <w:name w:val="9A5920442A8B4954B202FFE123EA6723"/>
    <w:rsid w:val="0016207A"/>
    <w:rPr>
      <w:lang w:val="fr-CH" w:eastAsia="fr-CH"/>
    </w:rPr>
  </w:style>
  <w:style w:type="paragraph" w:customStyle="1" w:styleId="51DA71806BB541F98636683D5603D939">
    <w:name w:val="51DA71806BB541F98636683D5603D939"/>
    <w:rsid w:val="0016207A"/>
    <w:rPr>
      <w:lang w:val="fr-CH" w:eastAsia="fr-CH"/>
    </w:rPr>
  </w:style>
  <w:style w:type="paragraph" w:customStyle="1" w:styleId="43612D5099C949AC86DFA5EE3488AE86">
    <w:name w:val="43612D5099C949AC86DFA5EE3488AE86"/>
    <w:rsid w:val="0016207A"/>
    <w:rPr>
      <w:lang w:val="fr-CH" w:eastAsia="fr-CH"/>
    </w:rPr>
  </w:style>
  <w:style w:type="paragraph" w:customStyle="1" w:styleId="C8446B6BF1AA40378F9DDFA7B460ACE8">
    <w:name w:val="C8446B6BF1AA40378F9DDFA7B460ACE8"/>
    <w:rsid w:val="0016207A"/>
    <w:rPr>
      <w:lang w:val="fr-CH" w:eastAsia="fr-CH"/>
    </w:rPr>
  </w:style>
  <w:style w:type="paragraph" w:customStyle="1" w:styleId="D539D1E9FA1E4CE8AF8C51527C2AF133">
    <w:name w:val="D539D1E9FA1E4CE8AF8C51527C2AF133"/>
    <w:rsid w:val="0016207A"/>
    <w:rPr>
      <w:lang w:val="fr-CH" w:eastAsia="fr-CH"/>
    </w:rPr>
  </w:style>
  <w:style w:type="paragraph" w:customStyle="1" w:styleId="AD18B97157EE40AEBF92331F4B4865F8">
    <w:name w:val="AD18B97157EE40AEBF92331F4B4865F8"/>
    <w:rsid w:val="0016207A"/>
    <w:rPr>
      <w:lang w:val="fr-CH" w:eastAsia="fr-CH"/>
    </w:rPr>
  </w:style>
  <w:style w:type="paragraph" w:customStyle="1" w:styleId="BA9E794660B74A839995B13014D20FE2">
    <w:name w:val="BA9E794660B74A839995B13014D20FE2"/>
    <w:rsid w:val="0016207A"/>
    <w:rPr>
      <w:lang w:val="fr-CH" w:eastAsia="fr-CH"/>
    </w:rPr>
  </w:style>
  <w:style w:type="paragraph" w:customStyle="1" w:styleId="8E5405F19644435DB6F939CFF172C0FC">
    <w:name w:val="8E5405F19644435DB6F939CFF172C0FC"/>
    <w:rsid w:val="0016207A"/>
    <w:rPr>
      <w:lang w:val="fr-CH" w:eastAsia="fr-CH"/>
    </w:rPr>
  </w:style>
  <w:style w:type="paragraph" w:customStyle="1" w:styleId="3DB47D2E1BAD45DF82ECBB15BE96D9AA">
    <w:name w:val="3DB47D2E1BAD45DF82ECBB15BE96D9AA"/>
    <w:rsid w:val="0016207A"/>
    <w:rPr>
      <w:lang w:val="fr-CH" w:eastAsia="fr-CH"/>
    </w:rPr>
  </w:style>
  <w:style w:type="paragraph" w:customStyle="1" w:styleId="3DF73B37CECC4C0A870F5826C4E0CB25">
    <w:name w:val="3DF73B37CECC4C0A870F5826C4E0CB25"/>
    <w:rsid w:val="0016207A"/>
    <w:rPr>
      <w:lang w:val="fr-CH" w:eastAsia="fr-CH"/>
    </w:rPr>
  </w:style>
  <w:style w:type="paragraph" w:customStyle="1" w:styleId="05048D3EAB264CCEA5E4F568B573C125">
    <w:name w:val="05048D3EAB264CCEA5E4F568B573C125"/>
    <w:rsid w:val="0016207A"/>
    <w:rPr>
      <w:lang w:val="fr-CH" w:eastAsia="fr-CH"/>
    </w:rPr>
  </w:style>
  <w:style w:type="paragraph" w:customStyle="1" w:styleId="1F4DF353B12347B5ADC7CE5A6CB7F914">
    <w:name w:val="1F4DF353B12347B5ADC7CE5A6CB7F914"/>
    <w:rsid w:val="0016207A"/>
    <w:rPr>
      <w:lang w:val="fr-CH" w:eastAsia="fr-CH"/>
    </w:rPr>
  </w:style>
  <w:style w:type="paragraph" w:customStyle="1" w:styleId="C7E85BF648CB4348818D85B404919E23">
    <w:name w:val="C7E85BF648CB4348818D85B404919E23"/>
    <w:rsid w:val="0016207A"/>
    <w:rPr>
      <w:lang w:val="fr-CH" w:eastAsia="fr-CH"/>
    </w:rPr>
  </w:style>
  <w:style w:type="paragraph" w:customStyle="1" w:styleId="9BBFBEFD17884584B4A34270AB92ECFD">
    <w:name w:val="9BBFBEFD17884584B4A34270AB92ECFD"/>
    <w:rsid w:val="0016207A"/>
    <w:rPr>
      <w:lang w:val="fr-CH" w:eastAsia="fr-CH"/>
    </w:rPr>
  </w:style>
  <w:style w:type="paragraph" w:customStyle="1" w:styleId="F136D995D6B04A53A3F4931604B323FB">
    <w:name w:val="F136D995D6B04A53A3F4931604B323FB"/>
    <w:rsid w:val="0016207A"/>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F02A287-B9FA-4EF3-B511-558CBB8A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1085</Words>
  <Characters>15495</Characters>
  <Application>Microsoft Office Word</Application>
  <DocSecurity>0</DocSecurity>
  <Lines>129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de la prestation de type ambulatoire «Suivi intensif dans la famille»</dc:title>
  <dc:creator>Habegger Manuel, DIJ-KJA</dc:creator>
  <dc:description>Dokumentennummer</dc:description>
  <cp:lastModifiedBy>Schmid Manon, DIJ-KJA</cp:lastModifiedBy>
  <cp:revision>29</cp:revision>
  <cp:lastPrinted>2019-09-11T20:00:00Z</cp:lastPrinted>
  <dcterms:created xsi:type="dcterms:W3CDTF">2022-02-02T15:07:00Z</dcterms:created>
  <dcterms:modified xsi:type="dcterms:W3CDTF">2023-12-13T11:36:00Z</dcterms:modified>
</cp:coreProperties>
</file>