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336989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336989" w:rsidRDefault="004F7857" w:rsidP="003E0D7F">
            <w:pPr>
              <w:pStyle w:val="Text85pt"/>
            </w:pPr>
            <w:r>
              <w:t>Direktion für Inneres und Justiz</w:t>
            </w:r>
          </w:p>
          <w:p w:rsidR="004F7857" w:rsidRPr="00336989" w:rsidRDefault="004F7857" w:rsidP="003E0D7F">
            <w:pPr>
              <w:pStyle w:val="Text85pt"/>
            </w:pPr>
            <w:r>
              <w:t>KJA - Kantonales Jugendamt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Default="004F7857" w:rsidP="003E0D7F">
            <w:pPr>
              <w:pStyle w:val="Text85pt"/>
            </w:pPr>
            <w:r>
              <w:t>Hallerstrasse 5</w:t>
            </w:r>
          </w:p>
          <w:p w:rsidR="004F7857" w:rsidRPr="00336989" w:rsidRDefault="004F7857" w:rsidP="003E0D7F">
            <w:pPr>
              <w:pStyle w:val="Text85pt"/>
            </w:pPr>
            <w:r>
              <w:t>Postfach</w:t>
            </w:r>
          </w:p>
          <w:p w:rsidR="004F7857" w:rsidRPr="00336989" w:rsidRDefault="004F7857" w:rsidP="003E0D7F">
            <w:pPr>
              <w:pStyle w:val="Text85pt"/>
            </w:pPr>
            <w:r>
              <w:t>3001 Bern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4F7857" w:rsidRPr="00336989" w:rsidRDefault="004F7857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Pr="00EB4FB0" w:rsidRDefault="004F7857" w:rsidP="008D57E8">
            <w:pPr>
              <w:pStyle w:val="Text85pt"/>
            </w:pPr>
          </w:p>
        </w:tc>
      </w:tr>
      <w:tr w:rsidR="004F7857" w:rsidRPr="00336989" w:rsidTr="004F7857">
        <w:trPr>
          <w:trHeight w:val="1058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  <w:tr w:rsidR="004F7857" w:rsidRPr="00336989" w:rsidTr="004F7857">
        <w:trPr>
          <w:trHeight w:val="270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</w:tbl>
    <w:p w:rsidR="004F7857" w:rsidRDefault="004F7857" w:rsidP="009B0C4E">
      <w:pPr>
        <w:pStyle w:val="Brieftitel"/>
        <w:spacing w:before="0"/>
        <w:contextualSpacing w:val="0"/>
      </w:pPr>
      <w:bookmarkStart w:id="0" w:name="_Hlk14861871"/>
      <w:r>
        <w:t>Leistungscontrolling für die stationäre Leistung «</w:t>
      </w:r>
      <w:sdt>
        <w:sdtPr>
          <w:id w:val="1569466000"/>
          <w:placeholder>
            <w:docPart w:val="7B67D3B23981448DADA660C9C867D621"/>
          </w:placeholder>
        </w:sdtPr>
        <w:sdtEndPr/>
        <w:sdtContent>
          <w:r w:rsidR="009B0C4E" w:rsidRPr="009B0C4E">
            <w:t>Sozialpädagogische Betreuung und Wohnen in einem offenen Rahmen für einen längeren Zeitraum</w:t>
          </w:r>
        </w:sdtContent>
      </w:sdt>
      <w:r w:rsidRPr="009B0C4E">
        <w:t>»</w:t>
      </w:r>
    </w:p>
    <w:p w:rsidR="00DD5C42" w:rsidRPr="00336989" w:rsidRDefault="003C1DCE" w:rsidP="004F7857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4F7857" w:rsidRPr="004F7857">
            <w:rPr>
              <w:sz w:val="28"/>
              <w:szCs w:val="28"/>
            </w:rPr>
            <w:t>Bericht über die Leistungserfüllung – Berichtsjahr 202</w:t>
          </w:r>
          <w:r w:rsidR="006D25A7">
            <w:rPr>
              <w:sz w:val="28"/>
              <w:szCs w:val="28"/>
            </w:rPr>
            <w:t>3</w:t>
          </w:r>
        </w:sdtContent>
      </w:sdt>
      <w:bookmarkEnd w:id="0"/>
    </w:p>
    <w:p w:rsidR="00DD5C42" w:rsidRPr="00336989" w:rsidRDefault="00DD5C42" w:rsidP="004F7857"/>
    <w:p w:rsidR="004F7857" w:rsidRPr="00766568" w:rsidRDefault="004F7857" w:rsidP="00766568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 w:rsidR="008A6C1B">
        <w:rPr>
          <w:sz w:val="21"/>
          <w:szCs w:val="21"/>
        </w:rPr>
        <w:t>31. März 202</w:t>
      </w:r>
      <w:r w:rsidR="006D25A7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</w:t>
      </w:r>
      <w:r w:rsidR="001332DF">
        <w:rPr>
          <w:b w:val="0"/>
          <w:sz w:val="21"/>
          <w:szCs w:val="21"/>
        </w:rPr>
        <w:t xml:space="preserve"> pro Standort</w:t>
      </w:r>
      <w:r>
        <w:rPr>
          <w:b w:val="0"/>
          <w:sz w:val="21"/>
          <w:szCs w:val="21"/>
        </w:rPr>
        <w:t xml:space="preserve"> </w:t>
      </w:r>
      <w:r w:rsidR="00766568">
        <w:rPr>
          <w:b w:val="0"/>
          <w:sz w:val="21"/>
          <w:szCs w:val="21"/>
        </w:rPr>
        <w:t xml:space="preserve">über das BE-Login (Link </w:t>
      </w:r>
      <w:hyperlink r:id="rId8" w:history="1">
        <w:r w:rsidR="00766568"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="00766568" w:rsidRPr="00766568">
        <w:rPr>
          <w:b w:val="0"/>
          <w:sz w:val="21"/>
          <w:szCs w:val="21"/>
        </w:rPr>
        <w:t>auf de</w:t>
      </w:r>
      <w:r w:rsidR="003E4BA6">
        <w:rPr>
          <w:b w:val="0"/>
          <w:sz w:val="21"/>
          <w:szCs w:val="21"/>
        </w:rPr>
        <w:t>r elektronischen Plattform ein</w:t>
      </w:r>
      <w:r w:rsidR="00766568" w:rsidRPr="00766568">
        <w:rPr>
          <w:b w:val="0"/>
          <w:sz w:val="21"/>
          <w:szCs w:val="21"/>
        </w:rPr>
        <w:t>reichen.</w:t>
      </w:r>
    </w:p>
    <w:p w:rsidR="004F7857" w:rsidRPr="00336989" w:rsidRDefault="004F7857" w:rsidP="004F7857"/>
    <w:p w:rsidR="004F7857" w:rsidRDefault="004F7857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1332DF" w:rsidRDefault="001332DF" w:rsidP="004F7857">
      <w:pPr>
        <w:rPr>
          <w:szCs w:val="21"/>
        </w:rPr>
      </w:pPr>
      <w:r>
        <w:rPr>
          <w:szCs w:val="21"/>
        </w:rPr>
        <w:t>Name Standort:</w:t>
      </w:r>
      <w:r w:rsidR="003F4DE4" w:rsidRPr="003F4DE4">
        <w:rPr>
          <w:szCs w:val="21"/>
        </w:rPr>
        <w:t xml:space="preserve"> </w:t>
      </w:r>
      <w:sdt>
        <w:sdtPr>
          <w:rPr>
            <w:szCs w:val="21"/>
          </w:rPr>
          <w:id w:val="-1294677062"/>
          <w:placeholder>
            <w:docPart w:val="1E93562604F64F1686E4D70B9849348F"/>
          </w:placeholder>
        </w:sdtPr>
        <w:sdtEndPr/>
        <w:sdtContent>
          <w:sdt>
            <w:sdtPr>
              <w:rPr>
                <w:szCs w:val="21"/>
              </w:rPr>
              <w:id w:val="152343178"/>
              <w:placeholder>
                <w:docPart w:val="4ED8109C060A49278F42944D22A63358"/>
              </w:placeholder>
            </w:sdtPr>
            <w:sdtEndPr/>
            <w:sdtContent>
              <w:sdt>
                <w:sdtPr>
                  <w:rPr>
                    <w:szCs w:val="21"/>
                  </w:rPr>
                  <w:id w:val="311307218"/>
                  <w:placeholder>
                    <w:docPart w:val="EA0055CF93E3404E8941924120392333"/>
                  </w:placeholder>
                </w:sdtPr>
                <w:sdtEndPr/>
                <w:sdtContent>
                  <w:sdt>
                    <w:sdtPr>
                      <w:rPr>
                        <w:szCs w:val="21"/>
                      </w:rPr>
                      <w:id w:val="1566678380"/>
                      <w:placeholder>
                        <w:docPart w:val="9B0AC41351CF4911882272D6EAA033F0"/>
                      </w:placeholder>
                      <w:showingPlcHdr/>
                    </w:sdtPr>
                    <w:sdtEndPr/>
                    <w:sdtContent>
                      <w:r w:rsidR="003F4DE4">
                        <w:rPr>
                          <w:rStyle w:val="Textedelespacerserv"/>
                          <w:szCs w:val="21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1C026A3B1FAE4B8AB325B3ABF4C91BF5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9F427E521A5A4E4B9CF7AFC9A11EE629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D4D309D10AF84523B902D84CAB43E5FB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80B0CCFA0407428490675385438BEBA1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F607B5675AAE4D64AD06CB9AE8B8039F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07FF689F1F5B40C79092991555E3BE87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0CB7CBFF82074DDDA5C5EC0D2FB8D16F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C01CF284C1B34310B2297EA73988FF38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Anzahl begleitete Kinder &amp; Jugendliche im Berichtsjahr: </w:t>
      </w:r>
      <w:sdt>
        <w:sdtPr>
          <w:rPr>
            <w:szCs w:val="21"/>
          </w:rPr>
          <w:id w:val="-964735949"/>
          <w:placeholder>
            <w:docPart w:val="F5F8E47FB6BE4B588899B5C89980EBC9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6BA4310B65AE4910818AD52C4F978F3B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4E077E1A84754D80943EBF97EBDA3E2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DD5C42" w:rsidRPr="00336989" w:rsidRDefault="00DD5C42" w:rsidP="00DD5C42"/>
    <w:p w:rsidR="004F7712" w:rsidRDefault="004F7712" w:rsidP="004F7857">
      <w:pPr>
        <w:pStyle w:val="Brieftext"/>
        <w:sectPr w:rsidR="004F7712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310708" w:rsidRPr="00846D90" w:rsidRDefault="00310708" w:rsidP="00F53924">
      <w:pPr>
        <w:pStyle w:val="Paragraphedeliste"/>
        <w:numPr>
          <w:ilvl w:val="0"/>
          <w:numId w:val="29"/>
        </w:numPr>
        <w:spacing w:after="220" w:line="280" w:lineRule="atLeast"/>
      </w:pPr>
      <w:r w:rsidRPr="00846D90">
        <w:t xml:space="preserve">Der Bericht über die Leistungserfüllung bezieht sich auf die erbrachten </w:t>
      </w:r>
      <w:r w:rsidR="00F53924" w:rsidRPr="00846D90">
        <w:t xml:space="preserve">Stationären </w:t>
      </w:r>
      <w:r w:rsidRPr="00846D90">
        <w:t>Leistungen</w:t>
      </w:r>
      <w:r w:rsidR="00846D90" w:rsidRPr="00846D90">
        <w:t xml:space="preserve"> Sozialpädagogische Betreuung und Wohnen in einem offenen Rahmen für einen längeren Zeitraum</w:t>
      </w:r>
      <w:r w:rsidRPr="00846D90">
        <w:t xml:space="preserve"> der Einrichtung zum </w:t>
      </w:r>
      <w:r w:rsidR="00846D90" w:rsidRPr="00846D90">
        <w:t>Berichtsjahr 202</w:t>
      </w:r>
      <w:r w:rsidR="006D25A7">
        <w:t>3</w:t>
      </w:r>
    </w:p>
    <w:p w:rsidR="00310708" w:rsidRPr="00A26134" w:rsidRDefault="00310708" w:rsidP="00310708">
      <w:pPr>
        <w:pStyle w:val="Paragraphedeliste"/>
        <w:numPr>
          <w:ilvl w:val="0"/>
          <w:numId w:val="29"/>
        </w:numPr>
        <w:spacing w:after="220" w:line="280" w:lineRule="atLeast"/>
      </w:pPr>
      <w:r w:rsidRPr="00A26134">
        <w:t>Ausgewe</w:t>
      </w:r>
      <w:r w:rsidR="009B0C4E" w:rsidRPr="00A26134">
        <w:t>rtet unter Leistungsziel 1 bis 6</w:t>
      </w:r>
      <w:r w:rsidR="00A26134" w:rsidRPr="00A26134">
        <w:t xml:space="preserve"> (und evtl. Wahlziel z)</w:t>
      </w:r>
      <w:r w:rsidRPr="00A26134">
        <w:t xml:space="preserve"> werden grundsätzlich alle im B</w:t>
      </w:r>
      <w:r w:rsidR="00A26134" w:rsidRPr="00A26134">
        <w:t>erichtsjahr begleiteten Kinder und Jugendliche</w:t>
      </w:r>
      <w:r w:rsidR="00337CDB">
        <w:t>n</w:t>
      </w:r>
      <w:r w:rsidRPr="00A26134">
        <w:t>. Abweichungen davon müssen nachvollziehbar sein:</w:t>
      </w:r>
    </w:p>
    <w:p w:rsidR="00310708" w:rsidRPr="00A26134" w:rsidRDefault="00310708" w:rsidP="00310708">
      <w:pPr>
        <w:pStyle w:val="Paragraphedeliste"/>
        <w:numPr>
          <w:ilvl w:val="1"/>
          <w:numId w:val="29"/>
        </w:numPr>
        <w:spacing w:after="220" w:line="280" w:lineRule="atLeast"/>
      </w:pPr>
      <w:r w:rsidRPr="00A26134">
        <w:t>Begründet durch den Zeitpunkt der ersten Zielauswertung gemäss definiertem Standard bzw. Indikator</w:t>
      </w:r>
    </w:p>
    <w:p w:rsidR="00310708" w:rsidRPr="00A26134" w:rsidRDefault="00310708" w:rsidP="00846D90">
      <w:pPr>
        <w:pStyle w:val="Paragraphedeliste"/>
        <w:numPr>
          <w:ilvl w:val="1"/>
          <w:numId w:val="29"/>
        </w:numPr>
        <w:spacing w:after="220" w:line="280" w:lineRule="atLeast"/>
      </w:pPr>
      <w:r w:rsidRPr="00A26134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310708" w:rsidRPr="000D63F5" w:rsidRDefault="003C1DCE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C9DFE9C26D6C4708881E0C20EBDD19E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09714796"/>
                    <w:placeholder>
                      <w:docPart w:val="B9A93165880648FE89FB753BF37B20E9"/>
                    </w:placeholder>
                    <w15:color w:val="00CCFF"/>
                  </w:sdtPr>
                  <w:sdtEndPr/>
                  <w:sdtContent>
                    <w:r w:rsidR="009B0C4E" w:rsidRPr="0096519F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Die Kinder und Jugendliche entwickeln sich hinsichtlich Selbständigkeit, Sozialverhalten, Kommunikation sowie in alltagspraktischen Handlungsbereichen und können sich mit ihrer persönlichen und familiären Situation auseinandersetzen</w:t>
                    </w:r>
                  </w:sdtContent>
                </w:sdt>
              </w:sdtContent>
            </w:sdt>
            <w:r w:rsidR="009B0C4E">
              <w:rPr>
                <w:szCs w:val="21"/>
              </w:rPr>
              <w:t>.</w:t>
            </w:r>
          </w:p>
        </w:tc>
      </w:tr>
      <w:tr w:rsidR="00310708" w:rsidRPr="000D63F5" w:rsidTr="00D715E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D715E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13563869"/>
                <w:placeholder>
                  <w:docPart w:val="382ECA2CE4AD42F5B39D7E2B244DE8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84479925"/>
                    <w:placeholder>
                      <w:docPart w:val="440431383E1742AA8569AE53369F16A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54835122"/>
                <w:placeholder>
                  <w:docPart w:val="4E9BC60DAEF7496A84D7AFB9B469AB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77943677"/>
                    <w:placeholder>
                      <w:docPart w:val="6616FD4A3B4D415C9C68D538D33FECB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29056131"/>
                <w:placeholder>
                  <w:docPart w:val="98A21237DFF445C7817DCE8AE1DD4E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44024346"/>
                    <w:placeholder>
                      <w:docPart w:val="A9885FDAD960401BB02DC96BC9FD8D5C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4123083"/>
                <w:placeholder>
                  <w:docPart w:val="FE9316C23DF1414A87A38EA57A13E0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9192477"/>
                    <w:placeholder>
                      <w:docPart w:val="06C7EA3ABEB04041A0E890F2B90988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95897576"/>
                        <w:placeholder>
                          <w:docPart w:val="363038FE62004AE2AFBB1F42023C5BF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5534253"/>
                <w:placeholder>
                  <w:docPart w:val="61D36CC89270499CB169013728313C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08443010"/>
                    <w:placeholder>
                      <w:docPart w:val="78E4383C8F5447EF872F98405498136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8095987"/>
                        <w:placeholder>
                          <w:docPart w:val="62B8F3C099604C8DBE2A9EEDFCFEBA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7490569"/>
                <w:placeholder>
                  <w:docPart w:val="74388E9416F247D7A224F2992DF05B0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8958006"/>
                    <w:placeholder>
                      <w:docPart w:val="273B4465EC5B4127A231DCE36A7FB9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8724180"/>
                        <w:placeholder>
                          <w:docPart w:val="A4EBD01BDC6840CBA2C5ABA0B4596FB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5024571"/>
                <w:placeholder>
                  <w:docPart w:val="6B13F31876294AEFB4482E4F71FA32C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100995"/>
                    <w:placeholder>
                      <w:docPart w:val="47CF8D73EAE44A7685ACFF5032338C1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0899831"/>
                <w:placeholder>
                  <w:docPart w:val="C30CD1D957894A19A0BA36366B772B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84639306"/>
                    <w:placeholder>
                      <w:docPart w:val="ECE46E40A57244CC875730CFC9C62FC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5925236"/>
                <w:placeholder>
                  <w:docPart w:val="F88AD98182D548C2888FF801EE0E848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8085660"/>
                    <w:placeholder>
                      <w:docPart w:val="EDDABAE8C0B2420B95FF9EE4AAAE08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08906114"/>
                        <w:placeholder>
                          <w:docPart w:val="4293B6EF76024959B8D02316C74ABB1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01492377"/>
                <w:placeholder>
                  <w:docPart w:val="BF563CCADFD649DFADD67F4B6E09B1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97213736"/>
                    <w:placeholder>
                      <w:docPart w:val="754E914FF70E482A8979D873F44DD73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1335160"/>
                        <w:placeholder>
                          <w:docPart w:val="189BFCB15E3F4EC5B3411AE91D3CA3C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3030222"/>
                <w:placeholder>
                  <w:docPart w:val="AD92AD1EAB0E4C4EB65E7622969B34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0793885"/>
                    <w:placeholder>
                      <w:docPart w:val="1B55A099689D4505AFD94502B3EFDDA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9772146"/>
                        <w:placeholder>
                          <w:docPart w:val="AD74795832724D55B40705D994C037B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67302101"/>
                <w:placeholder>
                  <w:docPart w:val="A983DFF5829143ACB587FA939044A8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55958939"/>
                    <w:placeholder>
                      <w:docPart w:val="86EE8C9776FD47AAB246D5313D42656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0844338"/>
                        <w:placeholder>
                          <w:docPart w:val="3EE8B78F4F4540C08BB1F1E5FCAF7A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506270"/>
                <w:placeholder>
                  <w:docPart w:val="CB5F9F38D71243738DA9BC955064134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7681062"/>
                    <w:placeholder>
                      <w:docPart w:val="F05C4F227B2247959D6408EA47B30ED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57561805"/>
                <w:placeholder>
                  <w:docPart w:val="2DBBA48F2DDD4758838419C6903BDB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6949954"/>
                    <w:placeholder>
                      <w:docPart w:val="680CF345AC5D45EFAA453CF25335CDE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7469611"/>
                <w:placeholder>
                  <w:docPart w:val="FAB1D923661448239E96DF50804E26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806738"/>
                    <w:placeholder>
                      <w:docPart w:val="CC84276C80E8412C8A8D6545443BE26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83705055"/>
                        <w:placeholder>
                          <w:docPart w:val="0469415BE4AD455E9D5E11CBF6686C9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55713364"/>
                <w:placeholder>
                  <w:docPart w:val="256736D31EAA409B91CCEB5F1C78A7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8425297"/>
                    <w:placeholder>
                      <w:docPart w:val="0CC0B363BDEA4783B835A762F5C29A0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9417791"/>
                        <w:placeholder>
                          <w:docPart w:val="0196F3DB3A7648E1BEFFD403E6195F0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19408892"/>
                <w:placeholder>
                  <w:docPart w:val="1F43B84F008A4CE5ACB0C4F503D367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52336917"/>
                    <w:placeholder>
                      <w:docPart w:val="FEA73B91C0F34C35B180E9D5444D158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4420594"/>
                        <w:placeholder>
                          <w:docPart w:val="278221E0A535467681A840802AB988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6966685"/>
                <w:placeholder>
                  <w:docPart w:val="0AD863EC727C4FC2BD7B83A974E738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5775"/>
                    <w:placeholder>
                      <w:docPart w:val="2056991754E641FD9D1E40D24A743C1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94906880"/>
                        <w:placeholder>
                          <w:docPart w:val="1D0516AC8CA24D678902AE4B78931FC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88888673"/>
                <w:placeholder>
                  <w:docPart w:val="9F8570011A4B4ECC81D3C269F00856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51927236"/>
                    <w:placeholder>
                      <w:docPart w:val="AF8E182C6ABB488BBEB5B69AF59D835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25581271"/>
                        <w:placeholder>
                          <w:docPart w:val="A07E3B8CA82C48E59B376BA336F04E3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66495906"/>
                <w:placeholder>
                  <w:docPart w:val="FAF0F4EC22D94F59B9F25708033483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953784263"/>
                    <w:placeholder>
                      <w:docPart w:val="7E27D309CCE34249B6040E4BE521020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546604129"/>
                        <w:placeholder>
                          <w:docPart w:val="A27D24EE507040F4AA25F7CAEBB736C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02808172"/>
                            <w:placeholder>
                              <w:docPart w:val="D0050A05115146DFB899BABD6D666BB5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86457379"/>
                                <w:placeholder>
                                  <w:docPart w:val="8E29FF57BD134E65BA57706C96C0B9E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10188956"/>
                                    <w:placeholder>
                                      <w:docPart w:val="C30920688CBB4B53A808B2E14E87E1E1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9945863"/>
                <w:placeholder>
                  <w:docPart w:val="AF085F2307D94D63B770580CC712D90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24270167"/>
                    <w:placeholder>
                      <w:docPart w:val="CD80C2C79224406F99E7907B8FFE2FDB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4057070"/>
                <w:placeholder>
                  <w:docPart w:val="58D48CCB82114F16911976EA7E0C59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8580803"/>
                    <w:placeholder>
                      <w:docPart w:val="122B0EB50B954F1FBEF2E70CE80DECA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579030"/>
                        <w:placeholder>
                          <w:docPart w:val="1233442195DF40B7BCBD58EB0DFA36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7092660"/>
                <w:placeholder>
                  <w:docPart w:val="B63AE15471ED488895295C0156B6A5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5997237"/>
                    <w:placeholder>
                      <w:docPart w:val="5CE7A2693441421BB4B0F486230CBFB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49468835"/>
                        <w:placeholder>
                          <w:docPart w:val="4878FE5D23A3497F8F330F588BA45CB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0343406"/>
                <w:placeholder>
                  <w:docPart w:val="6F8CEA09928840C6A73EC3C3076E1E9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7808219"/>
                    <w:placeholder>
                      <w:docPart w:val="F28B5F681F354495ABA04C82D981873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8430639"/>
                        <w:placeholder>
                          <w:docPart w:val="7B936ACC2D104FDCAB574081DFD5FA7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0157964"/>
                <w:placeholder>
                  <w:docPart w:val="E5DC8467ED83449D87E2B40F308656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51981"/>
                    <w:placeholder>
                      <w:docPart w:val="05A92D3DBABD4AB980FF1D671E56F26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00542507"/>
                <w:placeholder>
                  <w:docPart w:val="BC03D7CBC4D84106B4E0649807BCA5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88763959"/>
                    <w:placeholder>
                      <w:docPart w:val="646EAFFEEDF84949B10BD39316006D9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0046278"/>
                <w:placeholder>
                  <w:docPart w:val="6E4C2FFEA8AC4A62A49E7F6A2B47F84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05880930"/>
                    <w:placeholder>
                      <w:docPart w:val="A92299A840A84AAFA507AB38014613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163503"/>
                        <w:placeholder>
                          <w:docPart w:val="EAD9C2AE858A422CA8677ED9F47699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3496024"/>
                <w:placeholder>
                  <w:docPart w:val="05E6740C57D34B20963EE0C60942E3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3871122"/>
                    <w:placeholder>
                      <w:docPart w:val="02048A6C72A745919CBD5E13160C85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30406247"/>
                        <w:placeholder>
                          <w:docPart w:val="109FAEBDAFE644D68460FB8060EB72E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949048"/>
                <w:placeholder>
                  <w:docPart w:val="31B6D2B1DD1F478CA56CF63B0B07E5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15186336"/>
                    <w:placeholder>
                      <w:docPart w:val="85B586AC39B34B7BA564DA2E68B313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3615052"/>
                        <w:placeholder>
                          <w:docPart w:val="B9CBD4B922EE4B728C7D663BD1B3AD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2681732"/>
                <w:placeholder>
                  <w:docPart w:val="9729CE572D59484089F1E84BCD0F1E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5691373"/>
                    <w:placeholder>
                      <w:docPart w:val="0BE1315C44EE4F9790B878B24EE3370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376290"/>
                        <w:placeholder>
                          <w:docPart w:val="095A84E03F6146CDB3B8534418597E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06F545ACA6A0490C911E10BC45E6756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4F06C8F6A3EE4EA88BF0974A529C87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BFADDA35D1DA4F6EA98EA0D8967B82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214084AAF2084A9699EC5C80C7B1E7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310708" w:rsidRPr="000D63F5" w:rsidRDefault="003C1DCE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7642CF130BCA435EA19371C3BE3C33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4340C075677C4009BC1BDFED1016A4B4"/>
                    </w:placeholder>
                    <w15:color w:val="00CCFF"/>
                  </w:sdtPr>
                  <w:sdtEndPr/>
                  <w:sdtContent>
                    <w:r w:rsidR="009B0C4E" w:rsidRPr="0096519F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 Jugendliche unterhält Beziehung zur Herkunftsfamilie und ist darin unterstützt. Die Herkunftsfamilie ist in die Entwicklung des Kindes angemessen einbezogen.</w:t>
                    </w:r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D715E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79427299"/>
                <w:placeholder>
                  <w:docPart w:val="A17249A9CB0B454EA31C1C09839A28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58834753"/>
                    <w:placeholder>
                      <w:docPart w:val="2F20E9E31DDA4164933AFD6F8EA028C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29779211"/>
                <w:placeholder>
                  <w:docPart w:val="1E1BC74A539A4991838C63D1C055EAB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6760486"/>
                    <w:placeholder>
                      <w:docPart w:val="74C8D90424A24A2E87C09E5EB7D1DDB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63336817"/>
                <w:placeholder>
                  <w:docPart w:val="1EA79F636ADD46DAAA8D9EF8EDC8138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4893096"/>
                    <w:placeholder>
                      <w:docPart w:val="AAE346DAB7EB4761848CAECF237F0F31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95627636"/>
                <w:placeholder>
                  <w:docPart w:val="A2825D4FD69B43EBBA423641B0241ED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86844951"/>
                    <w:placeholder>
                      <w:docPart w:val="EA08FC6775B54EA79D8E1ED9816A42A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8341977"/>
                        <w:placeholder>
                          <w:docPart w:val="1C78E4E6F58743EF9784450C7D00A7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46543251"/>
                <w:placeholder>
                  <w:docPart w:val="EAB8F3DE7BEB468191338C77A480ED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37836019"/>
                    <w:placeholder>
                      <w:docPart w:val="41EC6ABA2D6648D2B141F3D393E02B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30868970"/>
                        <w:placeholder>
                          <w:docPart w:val="5A08A4C5ADEE421F985C88AF2804BC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273789"/>
                <w:placeholder>
                  <w:docPart w:val="E97EE830E2694AF69BEF35A13A02F9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4449381"/>
                    <w:placeholder>
                      <w:docPart w:val="6EA0211DFF5D46589EA02398EBF3B9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40300496"/>
                        <w:placeholder>
                          <w:docPart w:val="04B0B79C3B774BBD9056706394C9B43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43562993"/>
                <w:placeholder>
                  <w:docPart w:val="1CAF6409C0D14096810B50CBFD0A87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131317836"/>
                    <w:placeholder>
                      <w:docPart w:val="F29AB7DD6F4E45FCA21EEA1C992DFFD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20976433"/>
                <w:placeholder>
                  <w:docPart w:val="1BF9F64E0D5F45DC9212E9B13DD14E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50428986"/>
                    <w:placeholder>
                      <w:docPart w:val="678DF34207A8466BAE6486DF559FB07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67924469"/>
                <w:placeholder>
                  <w:docPart w:val="0D62BFCB08DE48A8A0D531CA7FFA46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7661388"/>
                    <w:placeholder>
                      <w:docPart w:val="D4D2B9A69C8342759169DAF3F140EB8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80777031"/>
                        <w:placeholder>
                          <w:docPart w:val="09370C1776964C02959A292AFD2484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52116336"/>
                <w:placeholder>
                  <w:docPart w:val="BDD7EB4ACAAE4FCC9D7DDED2BC0249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03717893"/>
                    <w:placeholder>
                      <w:docPart w:val="FFDE88278CDB4DFD8A8E00540003F4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71349102"/>
                        <w:placeholder>
                          <w:docPart w:val="8BBEAB5BC0D24F5CAEAC88A0DF2607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1710928"/>
                <w:placeholder>
                  <w:docPart w:val="A49510FE838A4CE1BB283847E8211D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82579213"/>
                    <w:placeholder>
                      <w:docPart w:val="0CA32909E20F4BF9873C145C63B5FC8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73296250"/>
                        <w:placeholder>
                          <w:docPart w:val="EE617D1D10014BF496DE900DE0A9D4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85799994"/>
                <w:placeholder>
                  <w:docPart w:val="6716E0B55B6E427CA044A12D2864D7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80687924"/>
                    <w:placeholder>
                      <w:docPart w:val="0C767A8869754F2182D371CB4A20B24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02816491"/>
                        <w:placeholder>
                          <w:docPart w:val="0FC377A53AFA4F7BB3E6038DA127785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22309257"/>
                <w:placeholder>
                  <w:docPart w:val="A8772A32B5CE443FBB25C657D91A2C8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38280379"/>
                    <w:placeholder>
                      <w:docPart w:val="5DA3B12D697643ADB6A60899101C9FB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41156146"/>
                <w:placeholder>
                  <w:docPart w:val="F3F8C8F905A648E08641A6E06190CF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49015608"/>
                    <w:placeholder>
                      <w:docPart w:val="02AE53373CF44387AE99BE7F763B851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7814025"/>
                <w:placeholder>
                  <w:docPart w:val="E4F03DF8E3CC4ACD8B0EB62D819FD7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8865004"/>
                    <w:placeholder>
                      <w:docPart w:val="084BCD2270814D4482971740BE0264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1903505"/>
                        <w:placeholder>
                          <w:docPart w:val="CEAED3355FF64CA8B3D57EDC0089278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26183423"/>
                <w:placeholder>
                  <w:docPart w:val="7DEE4E393EBB4E379C6F96A6844938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88618223"/>
                    <w:placeholder>
                      <w:docPart w:val="ECB6BAD1745248528D4688D21246BF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67004180"/>
                        <w:placeholder>
                          <w:docPart w:val="35FFFC1CDE9E45EAB3ACA768857D5AB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92446691"/>
                <w:placeholder>
                  <w:docPart w:val="AAC744043ED54E99A70D121BDC9603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09712792"/>
                    <w:placeholder>
                      <w:docPart w:val="D6C990C7BA64415C8D011C815D5EE2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31891312"/>
                        <w:placeholder>
                          <w:docPart w:val="231CB0390C9E4B7A9374A70B4CC1A8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07603066"/>
                <w:placeholder>
                  <w:docPart w:val="9DA25FB7349142A7A2DBCF7915757E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91668789"/>
                    <w:placeholder>
                      <w:docPart w:val="A5BB3C6013AD48AE91D376B46E5A29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33907618"/>
                        <w:placeholder>
                          <w:docPart w:val="0C701456F92A4BD29285984A0F45ABC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38590527"/>
                <w:placeholder>
                  <w:docPart w:val="2F2321042BA54253B529531FF8D396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530419075"/>
                    <w:placeholder>
                      <w:docPart w:val="82652237CF6C4B63A46AA98170A8E43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2137440715"/>
                        <w:placeholder>
                          <w:docPart w:val="732149C3552441CCABF3966FEA25B1C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5965681"/>
                <w:placeholder>
                  <w:docPart w:val="1521C377BD2444C3ABA7EDDBDFB5EF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121796839"/>
                    <w:placeholder>
                      <w:docPart w:val="8F9C3C39587E474586922AFA3062952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429542580"/>
                        <w:placeholder>
                          <w:docPart w:val="F321C37BD0D94F2D9F37E94E0FC2656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152482783"/>
                            <w:placeholder>
                              <w:docPart w:val="5EEE02950C8A40E5904F1E7BAE502A8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770442524"/>
                                <w:placeholder>
                                  <w:docPart w:val="B9305E5F1B5742A5BE792871870171C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240595154"/>
                                    <w:placeholder>
                                      <w:docPart w:val="A98ECD34A7134BA8B508E50F0B02CE62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939832696"/>
                <w:placeholder>
                  <w:docPart w:val="FC6D8B58CA3B41C2BBE812067AFFDC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25962990"/>
                    <w:placeholder>
                      <w:docPart w:val="529913532CBC46FBA33E08BAB73B12C7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28117762"/>
                <w:placeholder>
                  <w:docPart w:val="486EB696EF9A42F39790BF1D553C2F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97544151"/>
                    <w:placeholder>
                      <w:docPart w:val="EE76E83C7A18420D94F2542E364134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28881274"/>
                        <w:placeholder>
                          <w:docPart w:val="380362BACDD34C51BE3AAD986362FD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36384683"/>
                <w:placeholder>
                  <w:docPart w:val="CC3EEF0CC1B048B694B8EBE509008B4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88753345"/>
                    <w:placeholder>
                      <w:docPart w:val="EA6143CF383941FE91220F1DE32E271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32145727"/>
                        <w:placeholder>
                          <w:docPart w:val="DD7AA21F3A4A47B1B3A371569DE3BD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44877583"/>
                <w:placeholder>
                  <w:docPart w:val="8F135D9A17494FDF993FB0FD85F9AFC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8433"/>
                    <w:placeholder>
                      <w:docPart w:val="8F871701D897454FB8118451BEEB81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4540476"/>
                        <w:placeholder>
                          <w:docPart w:val="420117A04582402AA644A54B2F76967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80963176"/>
                <w:placeholder>
                  <w:docPart w:val="C5205889A9594AAC9B9E5D90463926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6418362"/>
                    <w:placeholder>
                      <w:docPart w:val="E495326D930047AF94FFF55DA3AB166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79779447"/>
                <w:placeholder>
                  <w:docPart w:val="4892DA3427D743DE9B5AC2FCCABB6F0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95313061"/>
                    <w:placeholder>
                      <w:docPart w:val="7EA1677234A44B19B38EBA773352220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63499178"/>
                <w:placeholder>
                  <w:docPart w:val="DEC37F31EA9E437D88A236A6B77793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82977011"/>
                    <w:placeholder>
                      <w:docPart w:val="A41370478E194B07BF12F435A1C359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30624996"/>
                        <w:placeholder>
                          <w:docPart w:val="77954F9902874407A6C970D51219E07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57661721"/>
                <w:placeholder>
                  <w:docPart w:val="E42F8191EAD84C5DB2F7F31C812ED56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29068209"/>
                    <w:placeholder>
                      <w:docPart w:val="FF3B14F84E4541D5AA0FA0345CDB565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99429511"/>
                        <w:placeholder>
                          <w:docPart w:val="FEB0733E71F14CC591196304C17C0E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10067913"/>
                <w:placeholder>
                  <w:docPart w:val="C2A660C2B30E4BC1BE52DB62A56B60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66057338"/>
                    <w:placeholder>
                      <w:docPart w:val="BF95CC14ACDB49F48342A983833EFE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11809649"/>
                        <w:placeholder>
                          <w:docPart w:val="8667AB2A29664F8585C23818A45843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4019234"/>
                <w:placeholder>
                  <w:docPart w:val="BC54D1DD8741465AA3ADE0369EC2F26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63592575"/>
                    <w:placeholder>
                      <w:docPart w:val="DB0645B6A5A24C1383E9E89DFBD8BB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01709051"/>
                        <w:placeholder>
                          <w:docPart w:val="199EDA26B68845429853A8CD74D553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456144E5191C405C891EE5493AB976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08BEF5CEA2A144A8B1AC0E07A6638A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Trägerschaft/Einrichtung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3DE8F7F8372A47ECA662D0A5785979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4570204FF3794A4299BAAD4A2E0F7C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822339CB05C641F79A4A1AFF643206C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F73F34" w:rsidRDefault="00F73F34" w:rsidP="00310708">
      <w:pPr>
        <w:spacing w:after="200" w:line="240" w:lineRule="auto"/>
      </w:pPr>
    </w:p>
    <w:p w:rsidR="00F73F34" w:rsidRDefault="00F73F34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310708" w:rsidRPr="008F7E8D" w:rsidRDefault="003C1DCE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ECD18E07CA3540D58EA0C1F58064387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25BAAC2717114C16BF8C38BD9628D35D"/>
                    </w:placeholder>
                    <w15:color w:val="00CCFF"/>
                  </w:sdtPr>
                  <w:sdtEndPr/>
                  <w:sdtContent>
                    <w:r w:rsidR="009B0C4E" w:rsidRPr="0096519F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/Jugendliche kann seine Freizeit nach seinen Interessen gestalten und ist im sozialen Umfeld integriert.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D715E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78569478"/>
                <w:placeholder>
                  <w:docPart w:val="DA6A11F5B17E48719FF8A36839926C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96746974"/>
                    <w:placeholder>
                      <w:docPart w:val="E8AC7183CBED49729F7ADE4C7983B60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12558302"/>
                <w:placeholder>
                  <w:docPart w:val="29B65E3866CF4310AA825F8B525B74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99600028"/>
                    <w:placeholder>
                      <w:docPart w:val="CE2665F4EC194378A931355572D42DC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588769231"/>
                <w:placeholder>
                  <w:docPart w:val="FDC4F9DDB5EA4DE28CF5823F5969C41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372111640"/>
                    <w:placeholder>
                      <w:docPart w:val="EEECA7B4DE254F008692C82401CF7F67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38020871"/>
                <w:placeholder>
                  <w:docPart w:val="605D670B19274E94A3611212C8E6475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7488353"/>
                    <w:placeholder>
                      <w:docPart w:val="C0AFAC5393074714A164C863C8074EA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72972544"/>
                        <w:placeholder>
                          <w:docPart w:val="64257ACD47C7484697F5A282C89AC7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88369057"/>
                <w:placeholder>
                  <w:docPart w:val="2574C8B950B04583A462A30147BC15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9667159"/>
                    <w:placeholder>
                      <w:docPart w:val="E813960DD03A4D9AA0DBD31EE58CF3C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24246596"/>
                        <w:placeholder>
                          <w:docPart w:val="C7B86C863816423CBCD284DBB0FFAD0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05827862"/>
                <w:placeholder>
                  <w:docPart w:val="D5061E11448E48E887CAD628EC0983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17023332"/>
                    <w:placeholder>
                      <w:docPart w:val="1346B92493E14C9DBD2C682AFF5B6C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672292"/>
                        <w:placeholder>
                          <w:docPart w:val="BF6C3B28B84C48FE932DDBB7DEB3731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19760664"/>
                <w:placeholder>
                  <w:docPart w:val="1ACF370A891F4B1988F408C41190F72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77933303"/>
                    <w:placeholder>
                      <w:docPart w:val="A368CB9664DC4688A79081DED283D7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75904642"/>
                <w:placeholder>
                  <w:docPart w:val="0AC815AC74CA4B2D82EC1FE65BA8F0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22287798"/>
                    <w:placeholder>
                      <w:docPart w:val="627BC347EFE94C54BA3C8F167445762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6633439"/>
                <w:placeholder>
                  <w:docPart w:val="D99ABBA406AB4153924E8C962664CC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64513367"/>
                    <w:placeholder>
                      <w:docPart w:val="3415E5F56A1A44F3B7EACB727FC7D35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6645514"/>
                        <w:placeholder>
                          <w:docPart w:val="C2B2BDA4574B44049F6EA1E615E294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38452943"/>
                <w:placeholder>
                  <w:docPart w:val="BE38D1C59BBB4991BBE1B701632FC3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3984442"/>
                    <w:placeholder>
                      <w:docPart w:val="3DD62140A0C7498499D8F20A444E4C6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32299786"/>
                        <w:placeholder>
                          <w:docPart w:val="BC4FADA9F26447EEAE31BCAE9A26863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75358525"/>
                <w:placeholder>
                  <w:docPart w:val="15C7C16D86004ED0B9F499118BFD85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63079404"/>
                    <w:placeholder>
                      <w:docPart w:val="E464B82AAD384A4C960849DA84AE53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15962597"/>
                        <w:placeholder>
                          <w:docPart w:val="0F71F58A839F4C45AE332DB957D8751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52709421"/>
                <w:placeholder>
                  <w:docPart w:val="9D0D6262FCEA44E6A562D8D68FA46A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67062613"/>
                    <w:placeholder>
                      <w:docPart w:val="2FCF9C39FFD446BCB07BD6523F7C5AE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53746972"/>
                        <w:placeholder>
                          <w:docPart w:val="BDDD9895DFCB47FEA01A4124BBDC8B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5866858"/>
                <w:placeholder>
                  <w:docPart w:val="4E4E592295994BAEBA7F15254BC99A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15886714"/>
                    <w:placeholder>
                      <w:docPart w:val="4873EF9313514764822D2AADC5BFB7C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43922448"/>
                <w:placeholder>
                  <w:docPart w:val="60607BBABAE84A068E26C78B766E221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96062156"/>
                    <w:placeholder>
                      <w:docPart w:val="C2DE926E7DAB47AF878D1549DE73A6D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2496353"/>
                <w:placeholder>
                  <w:docPart w:val="3971744FAB7242338BF2EF1B424CFB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62023639"/>
                    <w:placeholder>
                      <w:docPart w:val="A813D01F07064402AA1F3EDF559335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06450435"/>
                        <w:placeholder>
                          <w:docPart w:val="FA2543062A1A4691A22B0B4E3CE902E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29666465"/>
                <w:placeholder>
                  <w:docPart w:val="4CA46B05AB0D4D7AA1C7359CE56751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56515380"/>
                    <w:placeholder>
                      <w:docPart w:val="159C529DCF45486D8B38092F2DA30CC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05551954"/>
                        <w:placeholder>
                          <w:docPart w:val="842306C4519246C280092D7CCB441CC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27053421"/>
                <w:placeholder>
                  <w:docPart w:val="D63D005B673F4DD6A32CDF425DF3AB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9811318"/>
                    <w:placeholder>
                      <w:docPart w:val="D5F7396CD6BD487588D255DC9D21A07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38667692"/>
                        <w:placeholder>
                          <w:docPart w:val="68581A85D2014CA1BDC2660A737366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2934708"/>
                <w:placeholder>
                  <w:docPart w:val="4C81E1691B984860AA66E56E00776D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58092458"/>
                    <w:placeholder>
                      <w:docPart w:val="8CC62B5F4BC84985B97E09FEFDDF850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31134666"/>
                        <w:placeholder>
                          <w:docPart w:val="87F98B3ECA754CA294B94567379D9F7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24705933"/>
                <w:placeholder>
                  <w:docPart w:val="1F81F56DEBF94C258593399DDBDBAA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05235635"/>
                    <w:placeholder>
                      <w:docPart w:val="31C812A415124C5DA24777CACAEAC9D8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574233036"/>
                        <w:placeholder>
                          <w:docPart w:val="FBB5EB824CDE468A94694D4BD36BC8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76484830"/>
                <w:placeholder>
                  <w:docPart w:val="66D2DCDCB0F84AFB961D6D78BA4CC5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111161244"/>
                    <w:placeholder>
                      <w:docPart w:val="24F3235525FD47B480E37895D9DD3E0D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456873100"/>
                        <w:placeholder>
                          <w:docPart w:val="5E1AC4FD5F904E7F8A66B0F8E68AB06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794208967"/>
                            <w:placeholder>
                              <w:docPart w:val="FF299CD225BD4366AF45191DE0D61B54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649633506"/>
                                <w:placeholder>
                                  <w:docPart w:val="8032D98E08374C46B789E58078A08CE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15912399"/>
                                    <w:placeholder>
                                      <w:docPart w:val="0C039CDC7742493CBF2371F0F2F8E070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501933552"/>
                <w:placeholder>
                  <w:docPart w:val="BE05475E8146443FAD1AF32B3A7A31F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74515943"/>
                    <w:placeholder>
                      <w:docPart w:val="08D4826DFA444C7AAFB4ACC23261F38C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18422991"/>
                <w:placeholder>
                  <w:docPart w:val="FAA07B4817434762A242FE4943B981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29283437"/>
                    <w:placeholder>
                      <w:docPart w:val="2F73BF80C54E4F8C9E25D71C27D6F20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60866024"/>
                        <w:placeholder>
                          <w:docPart w:val="7BD240598EB4480FB26FD4E24C8C284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21043636"/>
                <w:placeholder>
                  <w:docPart w:val="9295CE50C78046D9B5388FF01AB5BF7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15796053"/>
                    <w:placeholder>
                      <w:docPart w:val="DA6B4CAA518A49D2A1AA85129C891CA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79655205"/>
                        <w:placeholder>
                          <w:docPart w:val="66E81731AB48433FB1787B66AC886B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7668650"/>
                <w:placeholder>
                  <w:docPart w:val="C37DABE284CF4C3D98E450CD6B5AA8C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52185783"/>
                    <w:placeholder>
                      <w:docPart w:val="9253BD7B90AA429791A411FEB0BEDDD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26286690"/>
                        <w:placeholder>
                          <w:docPart w:val="17EF67E27C024F55B397601A7B6670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79924468"/>
                <w:placeholder>
                  <w:docPart w:val="209924A81D2346BBBC9C3338C9F85D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19009667"/>
                    <w:placeholder>
                      <w:docPart w:val="3DBDC961552C4DC786CAA705FD2AE18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506515801"/>
                <w:placeholder>
                  <w:docPart w:val="0005C5D4D31146DA947A19CADC0405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74334973"/>
                    <w:placeholder>
                      <w:docPart w:val="D20127C86C204C458128AB64200794E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62079875"/>
                <w:placeholder>
                  <w:docPart w:val="8C495321BEEF4DA79D71BD4564B30A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5988979"/>
                    <w:placeholder>
                      <w:docPart w:val="B5D48A08752A4A20ACD70F3BA02F64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70753188"/>
                        <w:placeholder>
                          <w:docPart w:val="E0DDD5C8EE4346ED87585A669AB9148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09912500"/>
                <w:placeholder>
                  <w:docPart w:val="7111845E7FCC45A49F79610F3BD8C18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88910923"/>
                    <w:placeholder>
                      <w:docPart w:val="9A5094E2AC0549F4B594A64FF8DBE22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96143428"/>
                        <w:placeholder>
                          <w:docPart w:val="F41101284C724B9B984CBA878AF309A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35910397"/>
                <w:placeholder>
                  <w:docPart w:val="028E2C1833244D0ABA55291F71073D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03362519"/>
                    <w:placeholder>
                      <w:docPart w:val="3E127CFC8D9A409E966DC6F5CD22C1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06242770"/>
                        <w:placeholder>
                          <w:docPart w:val="930C525DF39D4121BF7860720F5912B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48570697"/>
                <w:placeholder>
                  <w:docPart w:val="092152E49E0C45EBAD2E80187D223FF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53387915"/>
                    <w:placeholder>
                      <w:docPart w:val="852CDB81CF2D4007AA150347C2E772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50260913"/>
                        <w:placeholder>
                          <w:docPart w:val="1763BCBAE0644BB08929F783E4864AA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0AB5EEE2007D43079E903964694CE7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4BBBE56C61AF47E3B908DBA538C1EA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C2755B5A4084D9B8B41C56098D582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93C3897090A44D5E96935ADBD7500469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0FA64A206A4F4A2C81FCEF1B34E8EF73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F73F34" w:rsidRDefault="00F73F34" w:rsidP="00310708">
      <w:pPr>
        <w:spacing w:after="200" w:line="240" w:lineRule="auto"/>
      </w:pPr>
    </w:p>
    <w:p w:rsidR="00F73F34" w:rsidRDefault="00F73F34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310708" w:rsidRPr="008F7E8D" w:rsidRDefault="003C1DCE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B12D622F9BFB4F11A0E799343C0A92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5D2F11CF603A4C9C8D96CA40A16B65D0"/>
                    </w:placeholder>
                    <w15:color w:val="00CCFF"/>
                  </w:sdtPr>
                  <w:sdtEndPr/>
                  <w:sdtContent>
                    <w:r w:rsidR="009B0C4E" w:rsidRPr="0096519F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 Jugendliche ist in seiner schulischen Entwicklung begleitet und unterstützt.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D715E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22826068"/>
                <w:placeholder>
                  <w:docPart w:val="A958EEFF768F49BA9D6E41112BDE96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25494586"/>
                    <w:placeholder>
                      <w:docPart w:val="C5357E9ACB5A48818EB0A7FA8130FD7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03283327"/>
                <w:placeholder>
                  <w:docPart w:val="339EF3967C784C40AAFD2320B0E752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7439490"/>
                    <w:placeholder>
                      <w:docPart w:val="1B833B0C19F34A4C8E57984CE57ABFC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029687396"/>
                <w:placeholder>
                  <w:docPart w:val="756A5399BD854D89AAA7B016C57D84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408732965"/>
                    <w:placeholder>
                      <w:docPart w:val="9D47C0FFC4A74FB59CB238E919B4A758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5350962"/>
                <w:placeholder>
                  <w:docPart w:val="DD0765EA337B40868A0A2FF54E9F74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12906300"/>
                    <w:placeholder>
                      <w:docPart w:val="6513700DAC5D48549127A547B0D5E4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08729807"/>
                        <w:placeholder>
                          <w:docPart w:val="8EBAC247DEB949C485F2B3DA993E996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70910728"/>
                <w:placeholder>
                  <w:docPart w:val="28F3AF3CA5AF424D807E6ABE1E348C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58764922"/>
                    <w:placeholder>
                      <w:docPart w:val="D20539B7AB5541408F790961443A17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85683051"/>
                        <w:placeholder>
                          <w:docPart w:val="D401479C094C46E6BC8C23AA1B4E37C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8151088"/>
                <w:placeholder>
                  <w:docPart w:val="A43938AA982D4C29A5DBA8202586BE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96449944"/>
                    <w:placeholder>
                      <w:docPart w:val="0E7084EB5CD348AAAD4E6843B347A0A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3677847"/>
                        <w:placeholder>
                          <w:docPart w:val="F67BFBBD432945F69C6C0C8E4C5E9C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66396074"/>
                <w:placeholder>
                  <w:docPart w:val="015C16480CBB4A3491AF160AD464C6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67444619"/>
                    <w:placeholder>
                      <w:docPart w:val="763D164F19284C7E9CFBA9AD6554F07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18446441"/>
                <w:placeholder>
                  <w:docPart w:val="B10EB63D71D44C2696A4AF7BF59522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8149460"/>
                    <w:placeholder>
                      <w:docPart w:val="522B8D15BEA040B88F18682B604291B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0329384"/>
                <w:placeholder>
                  <w:docPart w:val="8F81E1E377074A0689AC51353E893E5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80241268"/>
                    <w:placeholder>
                      <w:docPart w:val="71EEFB03CEB54B068016964D5675874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46138895"/>
                        <w:placeholder>
                          <w:docPart w:val="0F86D379C77B46DBB7ADFB2EFE515E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45788566"/>
                <w:placeholder>
                  <w:docPart w:val="3DDCE053D80F49038D839DE4A26CC49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13412795"/>
                    <w:placeholder>
                      <w:docPart w:val="FA6901031CDA49B889D06D8F458587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60493667"/>
                        <w:placeholder>
                          <w:docPart w:val="A14173BADE314B248C1DA4FD3FDB26E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1937756"/>
                <w:placeholder>
                  <w:docPart w:val="2BD836CA339647A3BD37E6C055B442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7891453"/>
                    <w:placeholder>
                      <w:docPart w:val="8094D99823024101A1C1D174811DC4D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69933438"/>
                        <w:placeholder>
                          <w:docPart w:val="6EE2B31955F14EF6AAF2B8C957350E1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5668482"/>
                <w:placeholder>
                  <w:docPart w:val="41D47E304EE34C33A5726F18ECC309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21261419"/>
                    <w:placeholder>
                      <w:docPart w:val="E41C9BB639AA4509802316B392EA17F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86140365"/>
                        <w:placeholder>
                          <w:docPart w:val="8BBB2686F56C434DB9DF8367841C6A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04666936"/>
                <w:placeholder>
                  <w:docPart w:val="4379BF3DCE9D4CC6AA509D195E755E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54259033"/>
                    <w:placeholder>
                      <w:docPart w:val="3A9F7E2E17304FD990DAF677F55E825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07605232"/>
                <w:placeholder>
                  <w:docPart w:val="B82BED180298431DBACAD012C2E363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674998759"/>
                    <w:placeholder>
                      <w:docPart w:val="B5194220E969442191F9152D24D8E60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1734006"/>
                <w:placeholder>
                  <w:docPart w:val="976FC384A7524C60888E58BFA893784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78386066"/>
                    <w:placeholder>
                      <w:docPart w:val="A7D9017182124643AB9AA1F9681D19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2509836"/>
                        <w:placeholder>
                          <w:docPart w:val="E143814548BA46A5997928050412E2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23796988"/>
                <w:placeholder>
                  <w:docPart w:val="D9E73BD0C5024D848380662B00EF02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15076938"/>
                    <w:placeholder>
                      <w:docPart w:val="BE2775FCE2D94F0499D89AD0D8047E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80223892"/>
                        <w:placeholder>
                          <w:docPart w:val="4767D95B7DF542419E8A95B749C4F82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16171933"/>
                <w:placeholder>
                  <w:docPart w:val="705B9EF7185B4B6DAEB3209CC6F061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6571230"/>
                    <w:placeholder>
                      <w:docPart w:val="946DF21B42B545E8BEAA4C30366A760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62845896"/>
                        <w:placeholder>
                          <w:docPart w:val="DC99BD0EE9134462830FFD7A1496273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9438821"/>
                <w:placeholder>
                  <w:docPart w:val="C2E526200582474AACEC2FAAE6F65C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21288043"/>
                    <w:placeholder>
                      <w:docPart w:val="7648E927135D47918787A1699059CC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37325917"/>
                        <w:placeholder>
                          <w:docPart w:val="227AE31A83D74EFEA2636B29299D82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13870167"/>
                <w:placeholder>
                  <w:docPart w:val="3D5FDCB2B0474B44922D353048E5CC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066024377"/>
                    <w:placeholder>
                      <w:docPart w:val="86011991DDC5457ABC874C85D029D03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902110866"/>
                        <w:placeholder>
                          <w:docPart w:val="F2EC2E7A3DA84CF2AB3B9CFEFED7185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32288103"/>
                <w:placeholder>
                  <w:docPart w:val="343EDABC3C47495598913B0098EB8A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656351225"/>
                    <w:placeholder>
                      <w:docPart w:val="1DB8FA913CFD4128A0BEFFD55021FC9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629088997"/>
                        <w:placeholder>
                          <w:docPart w:val="C492FED96DDB4367A10BB7EC401A420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894895710"/>
                            <w:placeholder>
                              <w:docPart w:val="B88B1F2756FB47D6B0D24A54DFDC4466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952752559"/>
                                <w:placeholder>
                                  <w:docPart w:val="12A50733424A4B0EA59E53D70A003AE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2116016738"/>
                                    <w:placeholder>
                                      <w:docPart w:val="C2E92E33FBDE49EFB537FE824C699BAF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314366869"/>
                <w:placeholder>
                  <w:docPart w:val="AC09DB41F96049D9A850D382F4BDC0E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12694513"/>
                    <w:placeholder>
                      <w:docPart w:val="4716807B3EE94264856A39F9EE0BCE9A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09621797"/>
                <w:placeholder>
                  <w:docPart w:val="7F32F92782D74178923481B19EF9344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5579874"/>
                    <w:placeholder>
                      <w:docPart w:val="C4127C0494314111AF20C91C857E61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22453420"/>
                        <w:placeholder>
                          <w:docPart w:val="810CA8DA3D5E4543ADF4C2BDBDCE17A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3797361"/>
                <w:placeholder>
                  <w:docPart w:val="107A24A119A04BE89B8A2E948F08C1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46862513"/>
                    <w:placeholder>
                      <w:docPart w:val="C1C6A5AF4F1B4A4282CE71FA9AF2149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67619413"/>
                        <w:placeholder>
                          <w:docPart w:val="FF6B61062ABE4050A4D105909F78E46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8091867"/>
                <w:placeholder>
                  <w:docPart w:val="CEC855C0DEAB4C07AFAC3B42E8BEA6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39907264"/>
                    <w:placeholder>
                      <w:docPart w:val="8628CBAE48C34F4BB04F8937DDCB50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01497580"/>
                        <w:placeholder>
                          <w:docPart w:val="BEB3412FDEC142DBBF0FE46A9D7323C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591937276"/>
                <w:placeholder>
                  <w:docPart w:val="9A9739A32CF8414BB9D6841704555F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5672783"/>
                    <w:placeholder>
                      <w:docPart w:val="B8268CE6D5BF43588793C9BC690ED6F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23616120"/>
                <w:placeholder>
                  <w:docPart w:val="E8ED03AC13A446A095B39C8FAEDDCD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03966115"/>
                    <w:placeholder>
                      <w:docPart w:val="814E41CEDCB94A7A992FF84D5197AFF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54754551"/>
                <w:placeholder>
                  <w:docPart w:val="166F3018354143E7A264E0C3216A27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61805624"/>
                    <w:placeholder>
                      <w:docPart w:val="663A0D0DB3CB4DE5A36A011CE46B3CE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04397555"/>
                        <w:placeholder>
                          <w:docPart w:val="5B3E502BA49343E3AF09736056E88E4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455445"/>
                <w:placeholder>
                  <w:docPart w:val="4E288783E43741D3ABE43C59A9AB69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36034285"/>
                    <w:placeholder>
                      <w:docPart w:val="DFCF3051D33740C1B03D992592C3C94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91223345"/>
                        <w:placeholder>
                          <w:docPart w:val="8B606093FD1243D1B68D15129F87D2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52812352"/>
                <w:placeholder>
                  <w:docPart w:val="856688A8AC974E388B92D4AF6EE18C1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39788013"/>
                    <w:placeholder>
                      <w:docPart w:val="812BA3B04CCE4351BAB224857AF13C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71593979"/>
                        <w:placeholder>
                          <w:docPart w:val="8A1F1096C92547C5B79995D0F8DBC1B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77932055"/>
                <w:placeholder>
                  <w:docPart w:val="BCFDB02339D24F3187FA673DD2A521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3670659"/>
                    <w:placeholder>
                      <w:docPart w:val="68BDDE74E19C408DBA63FE289189CB1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32443454"/>
                        <w:placeholder>
                          <w:docPart w:val="EDEC17BEA5F34975B579D7FC78D9CD3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1A19AECE47FF42F596742533DAD6628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78496216455A4D1E8C5E1F77DAE6F2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6CCE1E8EF02D4B9DA1FBFA7302A164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AEAC66DEDC5E43B2BB61E078130BE0DF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0BFAFA6C6B8745969F36CB7820AD902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F73F34" w:rsidRDefault="00F73F34" w:rsidP="00310708">
      <w:pPr>
        <w:spacing w:after="200" w:line="240" w:lineRule="auto"/>
      </w:pPr>
    </w:p>
    <w:p w:rsidR="00F73F34" w:rsidRDefault="00F73F34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BB76F5" w:rsidP="00F5392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Leistungsziel 4a</w:t>
            </w:r>
          </w:p>
          <w:p w:rsidR="00310708" w:rsidRPr="008F7E8D" w:rsidRDefault="003C1DCE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E39D7A5DC7A441ABB3AE06A9BEDC746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94CBA94C825B46F18B356FFA95399349"/>
                    </w:placeholder>
                    <w15:color w:val="00CCFF"/>
                  </w:sdtPr>
                  <w:sdtEndPr/>
                  <w:sdtContent>
                    <w:r w:rsidR="009B0C4E" w:rsidRPr="0096519F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Förderplanung der internen Schule und sozialpädagogische Förderplanung sind abgesprochen und aufeinander abgestimmt.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D715E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55595349"/>
                <w:placeholder>
                  <w:docPart w:val="79E48C5B039646838E16098309138BB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44781535"/>
                    <w:placeholder>
                      <w:docPart w:val="71D45B36BE304E0EB007AD812F487A7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31565109"/>
                <w:placeholder>
                  <w:docPart w:val="F210020EDC634293A5ADB44B313138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69005424"/>
                    <w:placeholder>
                      <w:docPart w:val="D3A5206E03A54930B4FA42D0EA9660E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3012427"/>
                <w:placeholder>
                  <w:docPart w:val="D7AFC839378241979681E26359911C0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04837134"/>
                    <w:placeholder>
                      <w:docPart w:val="136FD7ACF19E45938E1CD64474E368BB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4670227"/>
                <w:placeholder>
                  <w:docPart w:val="AA90786DD8DE431BA68ECE50C973C0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63403297"/>
                    <w:placeholder>
                      <w:docPart w:val="B0DFA23FD05A4CC0B9828714B4283D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54033604"/>
                        <w:placeholder>
                          <w:docPart w:val="33D414E5B1134BCE8ADF138F894325B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18315168"/>
                <w:placeholder>
                  <w:docPart w:val="C3FA7BE001044A8CBA586D230C64D67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62886960"/>
                    <w:placeholder>
                      <w:docPart w:val="ADC34C1864804E018364AC5C6159B92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08281301"/>
                        <w:placeholder>
                          <w:docPart w:val="8349AFA78E3744879F2EBD5E27E2314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1909463"/>
                <w:placeholder>
                  <w:docPart w:val="F3EB80D7BD584FA2A5F8D217027A8A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5754691"/>
                    <w:placeholder>
                      <w:docPart w:val="857C394CDCB14941B2AB017CDF71A4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2859268"/>
                        <w:placeholder>
                          <w:docPart w:val="3A2A355116374D6AB3F425D2D4C2E31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03234992"/>
                <w:placeholder>
                  <w:docPart w:val="6ADABE0486184655B88721942A1AF9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27137107"/>
                    <w:placeholder>
                      <w:docPart w:val="66C7D4902346432A9DEBF035809CC70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76890312"/>
                <w:placeholder>
                  <w:docPart w:val="0F1A13EC8D4F4DBBBD423B4A338637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52850667"/>
                    <w:placeholder>
                      <w:docPart w:val="16889B30D0A74E4BA2FB48EB87F6A27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47764475"/>
                <w:placeholder>
                  <w:docPart w:val="DE49D9BD0A7041AF955C1113F12AAE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84448743"/>
                    <w:placeholder>
                      <w:docPart w:val="FD9DB14732594F64A1D4F315AA30960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1663656"/>
                        <w:placeholder>
                          <w:docPart w:val="4141B037F8CE481AB6222568F01E3CB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59055795"/>
                <w:placeholder>
                  <w:docPart w:val="55F8DEF4E1D448F7B91F4051CA6B83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93275128"/>
                    <w:placeholder>
                      <w:docPart w:val="858C603284FB4C4DA0EF8059FFF744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12560724"/>
                        <w:placeholder>
                          <w:docPart w:val="4C8A616939154376B8222441D83CC0F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6384029"/>
                <w:placeholder>
                  <w:docPart w:val="E811246133214659A1808B2ADF4707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28985465"/>
                    <w:placeholder>
                      <w:docPart w:val="8B33207712324E27A1649C86E7029C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31517431"/>
                        <w:placeholder>
                          <w:docPart w:val="E1FCF01CCE1948338D6CAB23FDC8869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36012925"/>
                <w:placeholder>
                  <w:docPart w:val="32702C6FDCB74E888BD87303EB85B2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1488031"/>
                    <w:placeholder>
                      <w:docPart w:val="B371E012BB0B41AEACBEBB6532A37F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10014922"/>
                        <w:placeholder>
                          <w:docPart w:val="1B71742369524196B8FEC887679B58B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74410283"/>
                <w:placeholder>
                  <w:docPart w:val="76BAE90DDD4E48A6B8E61B062216DC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30680790"/>
                    <w:placeholder>
                      <w:docPart w:val="F03A72C96D304A14807C8BE394A6CC8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72613005"/>
                <w:placeholder>
                  <w:docPart w:val="35E81C2CA67A4773B2CC1AF034F19E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5293248"/>
                    <w:placeholder>
                      <w:docPart w:val="ADA3741F50964FFD9C4756109598418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48390816"/>
                <w:placeholder>
                  <w:docPart w:val="2EBA5ED595A74B59A6DFC58ED495D9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24151983"/>
                    <w:placeholder>
                      <w:docPart w:val="CB9A7F80C10A45A687C0583EE6484A0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7284143"/>
                        <w:placeholder>
                          <w:docPart w:val="95A53F65A6D84F13AD60C0896A4233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76784179"/>
                <w:placeholder>
                  <w:docPart w:val="AA56C7A3FF50404080DA7B36487F4E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74477633"/>
                    <w:placeholder>
                      <w:docPart w:val="65AF85B4B2F14A2AB5D08E38C467B8D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88102622"/>
                        <w:placeholder>
                          <w:docPart w:val="8B6F7F4D812D4FDCBFCD63CBF32F8DA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99975164"/>
                <w:placeholder>
                  <w:docPart w:val="80762667BAD54253B477BB68E5BF3D1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98368227"/>
                    <w:placeholder>
                      <w:docPart w:val="3C484793F96249D39DF2874826E51A0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91286693"/>
                        <w:placeholder>
                          <w:docPart w:val="FC1B5C9217A54B98B5701C7E3F45A88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83510011"/>
                <w:placeholder>
                  <w:docPart w:val="60AC196AE3824D7FA543463A3279217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35754803"/>
                    <w:placeholder>
                      <w:docPart w:val="22E66A14F6CD40BCBEC032FA129C7CF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82661808"/>
                        <w:placeholder>
                          <w:docPart w:val="E989567AA9ED4D7AAA8D72EBDB71AF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89949677"/>
                <w:placeholder>
                  <w:docPart w:val="61A54639B8794B3EA0275A8DEFF14E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160686634"/>
                    <w:placeholder>
                      <w:docPart w:val="DE5FCDE1DDF04C88A271D68C6FBDBCE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84778633"/>
                        <w:placeholder>
                          <w:docPart w:val="DAFC06E8F8D9484AA726B7238EE4C85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799351461"/>
                <w:placeholder>
                  <w:docPart w:val="155AABB7DC3945D58830FEB4900581A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460455222"/>
                    <w:placeholder>
                      <w:docPart w:val="4580EB23959C4083A8E2C6E5B151AE0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761758126"/>
                        <w:placeholder>
                          <w:docPart w:val="911BF26A65E140EAAC54FE1126CAF05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754705489"/>
                            <w:placeholder>
                              <w:docPart w:val="3E31164E1E6B481AB8C268064D71122C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909925483"/>
                                <w:placeholder>
                                  <w:docPart w:val="BAAE126EAC864ACEB81BFCAAAAD8444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23776612"/>
                                    <w:placeholder>
                                      <w:docPart w:val="2C8D8FC51CC64E25A971C1864C75DE6D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61945135"/>
                <w:placeholder>
                  <w:docPart w:val="5DD43376024A48999E91BA23417ECD4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48553561"/>
                    <w:placeholder>
                      <w:docPart w:val="63571C6DDBB34FBCA855B76DA4823825"/>
                    </w:placeholder>
                    <w:showingPlcHdr/>
                    <w15:color w:val="00CCFF"/>
                  </w:sdtPr>
                  <w:sdtEndPr/>
                  <w:sdtContent>
                    <w:r w:rsidR="003E4BA6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13199783"/>
                <w:placeholder>
                  <w:docPart w:val="0AEEA180FD11427BB093341C19B84C8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60387881"/>
                    <w:placeholder>
                      <w:docPart w:val="07BE34DDD9BB485ABF8F825A654D8A5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31920777"/>
                        <w:placeholder>
                          <w:docPart w:val="B24AFBDB0A524EEE9D31979EAA68F75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92246227"/>
                <w:placeholder>
                  <w:docPart w:val="674826EB06D94D1EAAD7C6D880F4EF3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72549378"/>
                    <w:placeholder>
                      <w:docPart w:val="960A7370515144FD8426B6206CB67B7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91897381"/>
                        <w:placeholder>
                          <w:docPart w:val="0D1B72DC728A4EBFAC4F81247F58AB2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03517963"/>
                <w:placeholder>
                  <w:docPart w:val="44686FAAA7E747E4BF99D0FE711455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42654612"/>
                    <w:placeholder>
                      <w:docPart w:val="4A9C3198198448F4981BC35D98A49F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50447855"/>
                        <w:placeholder>
                          <w:docPart w:val="D4B8927ECB174B22AF986E98D89482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E4BA6" w:rsidRPr="000D63F5" w:rsidTr="00D715EE">
        <w:tc>
          <w:tcPr>
            <w:tcW w:w="2775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1364665"/>
                <w:placeholder>
                  <w:docPart w:val="A0AC6B5DC8614D5E8371EE4F1CB27F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44338890"/>
                    <w:placeholder>
                      <w:docPart w:val="6E2F8109E1694F0A90B5033D7935169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E4BA6" w:rsidRPr="000D63F5" w:rsidRDefault="003E4BA6" w:rsidP="003E4BA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10970240"/>
                <w:placeholder>
                  <w:docPart w:val="0C219179289A4EA6B02721A5100EA6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26173358"/>
                    <w:placeholder>
                      <w:docPart w:val="8252521358344C4C8E798F13CC34F46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4779"/>
                <w:placeholder>
                  <w:docPart w:val="4A440F9B5FDD4885811CC92E6C6EA0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19998528"/>
                    <w:placeholder>
                      <w:docPart w:val="60C1CC6866DC49EA9065C3D9633899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12970234"/>
                        <w:placeholder>
                          <w:docPart w:val="CAC50901278149C3B24B42200457C4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98375042"/>
                <w:placeholder>
                  <w:docPart w:val="1BB765BA2BF64452BD647D550EBE87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80072788"/>
                    <w:placeholder>
                      <w:docPart w:val="F251175A77BB4F3EB20F778C3C447C8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9439227"/>
                        <w:placeholder>
                          <w:docPart w:val="F5595A5DC659407087B36733AB1738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07651263"/>
                <w:placeholder>
                  <w:docPart w:val="0B38C8F219D34150AF5B647B8AF8E4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64647603"/>
                    <w:placeholder>
                      <w:docPart w:val="5459DEFCD34346B499054C13FE80D2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13337148"/>
                        <w:placeholder>
                          <w:docPart w:val="D2890AA6962E46D5808858BE30EB30C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E4BA6" w:rsidRPr="000D63F5" w:rsidRDefault="003C1DCE" w:rsidP="003E4BA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32461979"/>
                <w:placeholder>
                  <w:docPart w:val="853A10CB1F494799A66AEDC46A1D83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08051180"/>
                    <w:placeholder>
                      <w:docPart w:val="ECB051553CFD42A7AC5BF5EECB7A90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11589161"/>
                        <w:placeholder>
                          <w:docPart w:val="02064733C4C6411FB9B9E34B2CBC49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E4BA6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26455918"/>
                <w:placeholder>
                  <w:docPart w:val="816C96A06D7047638FF2FC92CE2FCEA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4108535"/>
                    <w:placeholder>
                      <w:docPart w:val="5ACBA96415AA469CABF429BF52D245C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19031531"/>
                <w:placeholder>
                  <w:docPart w:val="43FD9F859CE04675A3E943BBF5E2F3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9226443"/>
                    <w:placeholder>
                      <w:docPart w:val="3F952C52364F495882654082F1905E1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43017397"/>
                <w:placeholder>
                  <w:docPart w:val="3008E16D63994A7CB96C10D77914FC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12239487"/>
                    <w:placeholder>
                      <w:docPart w:val="7FC682EEBC60458D824EF394DF054C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2084539"/>
                        <w:placeholder>
                          <w:docPart w:val="869C86CF5E83424388FFC802D5FF8A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29603595"/>
                <w:placeholder>
                  <w:docPart w:val="963E01BCA8364B21858A11A12BE9EC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32902580"/>
                    <w:placeholder>
                      <w:docPart w:val="CD3D283A65BF445F91447E011BCC69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17728837"/>
                        <w:placeholder>
                          <w:docPart w:val="92E467E3378D4867A7595750128419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60282126"/>
                <w:placeholder>
                  <w:docPart w:val="7A414DC01BF74E3EBC62EF2B8BD22B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10547685"/>
                    <w:placeholder>
                      <w:docPart w:val="B60CBBB183A847F295B31D5086F745E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24976222"/>
                        <w:placeholder>
                          <w:docPart w:val="B24BBAF354FB471894D106DFBEC0A3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62614032"/>
                <w:placeholder>
                  <w:docPart w:val="019B9CE5E3A64D70AD9E70F921667C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52165623"/>
                    <w:placeholder>
                      <w:docPart w:val="58E14B2058D64AB8BC68207CD6A282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00309495"/>
                        <w:placeholder>
                          <w:docPart w:val="420D4DC5A526450395C7FC1CCDCD6CD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EE6AEC" w:rsidP="00EE6AEC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Bemerkungen </w:t>
            </w:r>
            <w:r w:rsidR="00BB76F5">
              <w:rPr>
                <w:b/>
                <w:szCs w:val="21"/>
              </w:rPr>
              <w:t>Einrichtung zum Leistungsziel 4a</w:t>
            </w:r>
            <w:r w:rsidR="00310708"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C700F70EE88D4FAE935BF5B1AB23AAC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68F13B7858F2475F94490DB9AFAC73D6"/>
                    </w:placeholder>
                    <w:showingPlcHdr/>
                    <w15:color w:val="00CCFF"/>
                  </w:sdtPr>
                  <w:sdtEndPr/>
                  <w:sdtContent>
                    <w:r w:rsidR="0031070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61FF2533BA2B46E9B72C8D03EC0FBE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EE6230D0E43B40E0A6CFD1B4C502B86A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</w:t>
            </w:r>
            <w:r w:rsidR="00BB76F5">
              <w:rPr>
                <w:b/>
                <w:szCs w:val="21"/>
              </w:rPr>
              <w:t>emerkung KJA zum Leistungsziel 4a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7B37E78E0174462692343FDB56553D6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B76F5" w:rsidRDefault="00BB76F5" w:rsidP="00310708">
      <w:pPr>
        <w:spacing w:after="200" w:line="240" w:lineRule="auto"/>
      </w:pPr>
    </w:p>
    <w:p w:rsidR="00BB76F5" w:rsidRDefault="00BB76F5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B76F5" w:rsidRPr="008F7E8D" w:rsidTr="00A36D43">
        <w:tc>
          <w:tcPr>
            <w:tcW w:w="14272" w:type="dxa"/>
            <w:gridSpan w:val="6"/>
            <w:shd w:val="clear" w:color="auto" w:fill="40B6E3" w:themeFill="accent2" w:themeFillShade="BF"/>
          </w:tcPr>
          <w:p w:rsidR="00BB76F5" w:rsidRPr="008F7E8D" w:rsidRDefault="00BB76F5" w:rsidP="00A36D4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Leistungsziel 5</w:t>
            </w:r>
          </w:p>
          <w:p w:rsidR="00BB76F5" w:rsidRPr="008F7E8D" w:rsidRDefault="00BB76F5" w:rsidP="00A36D43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30396552"/>
                <w:placeholder>
                  <w:docPart w:val="086B4BB6E17144F1BBA1B084020D0BBE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841306985"/>
                    <w:placeholder>
                      <w:docPart w:val="28A65218CA96426EB74C97E81F9F972D"/>
                    </w:placeholder>
                    <w15:color w:val="00CCFF"/>
                  </w:sdtPr>
                  <w:sdtContent>
                    <w:r w:rsidRPr="00BB76F5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Der/die Jugendliche ist während seiner beruflichen Grundbildung begleitet und unterstützt</w:t>
                    </w:r>
                  </w:sdtContent>
                </w:sdt>
              </w:sdtContent>
            </w:sdt>
          </w:p>
        </w:tc>
      </w:tr>
      <w:tr w:rsidR="00BB76F5" w:rsidRPr="008F7E8D" w:rsidTr="00A36D43">
        <w:tc>
          <w:tcPr>
            <w:tcW w:w="2775" w:type="dxa"/>
            <w:vMerge w:val="restart"/>
            <w:shd w:val="clear" w:color="auto" w:fill="D5EEF9" w:themeFill="accent2" w:themeFillTint="66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B76F5" w:rsidRPr="008F7E8D" w:rsidRDefault="00BB76F5" w:rsidP="00A36D43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BB76F5" w:rsidRPr="008F7E8D" w:rsidTr="00A36D43">
        <w:tc>
          <w:tcPr>
            <w:tcW w:w="2775" w:type="dxa"/>
            <w:vMerge/>
            <w:shd w:val="clear" w:color="auto" w:fill="D5EEF9" w:themeFill="accent2" w:themeFillTint="66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B76F5" w:rsidRPr="008F7E8D" w:rsidRDefault="00BB76F5" w:rsidP="00A36D43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B76F5" w:rsidRPr="008F7E8D" w:rsidRDefault="00BB76F5" w:rsidP="00A36D43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BB76F5" w:rsidRPr="000D63F5" w:rsidTr="00A36D43"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44444797"/>
                <w:placeholder>
                  <w:docPart w:val="E0E1926FBF5F4D2E89498407BA4757A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38275092"/>
                    <w:placeholder>
                      <w:docPart w:val="73C0858F6A154B7293BB9DCB232D202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03832465"/>
                <w:placeholder>
                  <w:docPart w:val="BCA58B975B0741B7BD299717852A4A6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10872159"/>
                    <w:placeholder>
                      <w:docPart w:val="A5E6A9B36BC943708A47D8ADDC5F262F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18306485"/>
                <w:placeholder>
                  <w:docPart w:val="C76646EB79114C1FAB53CD43F8428D33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538815764"/>
                    <w:placeholder>
                      <w:docPart w:val="1CB4CD5245894F3CB502ABFE4264C6B3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76833074"/>
                <w:placeholder>
                  <w:docPart w:val="53B8523893C74F3FA66B584303A07AF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059595826"/>
                    <w:placeholder>
                      <w:docPart w:val="4E207CDCF3E049419B6672673EA5F95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473671004"/>
                        <w:placeholder>
                          <w:docPart w:val="2B58C3AAA961454191E25399531A67C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40261809"/>
                <w:placeholder>
                  <w:docPart w:val="E1CDADACA7CC47F6A0AB418AF0BB3AC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791162829"/>
                    <w:placeholder>
                      <w:docPart w:val="D4DD05BAC8314065840DB39EBE8CDE4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978296311"/>
                        <w:placeholder>
                          <w:docPart w:val="74F44CBC87CC409CBEA8ADA699E084B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075536"/>
                <w:placeholder>
                  <w:docPart w:val="1984A15AFE754960A5B41241706F8B9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09907773"/>
                    <w:placeholder>
                      <w:docPart w:val="E5F769AB651449B3A34E18C34581E1B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745684796"/>
                        <w:placeholder>
                          <w:docPart w:val="813A74ECFB5947AD89DE1E38F8E95AC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76F5" w:rsidRPr="000D63F5" w:rsidTr="00A36D43">
        <w:tc>
          <w:tcPr>
            <w:tcW w:w="2775" w:type="dxa"/>
            <w:shd w:val="clear" w:color="auto" w:fill="auto"/>
          </w:tcPr>
          <w:p w:rsidR="00BB76F5" w:rsidRPr="000D63F5" w:rsidRDefault="00BB76F5" w:rsidP="00A36D43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107380655"/>
                <w:placeholder>
                  <w:docPart w:val="F36F24E2A4F54F9FA0E9018F3BE733C6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34133545"/>
                    <w:placeholder>
                      <w:docPart w:val="1585757BAE124DBB85A8EA2E4CF4572F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BB76F5" w:rsidRPr="000D63F5" w:rsidRDefault="00BB76F5" w:rsidP="00A36D43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65760333"/>
                <w:placeholder>
                  <w:docPart w:val="21BD367202234AB0948C5C9DC5C44AD6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23677015"/>
                    <w:placeholder>
                      <w:docPart w:val="2B1B39C3009140ED83B03379351422C3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90726129"/>
                <w:placeholder>
                  <w:docPart w:val="AEA9DB6E17264541B62B06C0F47C751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472100015"/>
                    <w:placeholder>
                      <w:docPart w:val="6BC785D77D0C4BD494DCAD81DDE4220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448211232"/>
                        <w:placeholder>
                          <w:docPart w:val="8DE82D2952424D8692DAA285B905E98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94108281"/>
                <w:placeholder>
                  <w:docPart w:val="2B85BD40D214498B81D1B52C23E8D96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975840295"/>
                    <w:placeholder>
                      <w:docPart w:val="43A3202413C4444F9348C7A94CCADA5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986858474"/>
                        <w:placeholder>
                          <w:docPart w:val="19207048753A42EB8399F9CFE97964B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23966079"/>
                <w:placeholder>
                  <w:docPart w:val="8453E7E120E34953B9592AB5E571D52A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927688619"/>
                    <w:placeholder>
                      <w:docPart w:val="2BD5E8D3945A40C2816F9D99D98D632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982466299"/>
                        <w:placeholder>
                          <w:docPart w:val="F65F467F53AC423594FE6BF1E01B69EF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33291358"/>
                <w:placeholder>
                  <w:docPart w:val="F9657EFCA2654D05B6DBE623CF0CEF4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913127505"/>
                    <w:placeholder>
                      <w:docPart w:val="58053422616C4F28ADDEF2F7E4AF3B0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26225865"/>
                        <w:placeholder>
                          <w:docPart w:val="7B9AD06A0F7D4CA9A39E2A134D9B4AA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76F5" w:rsidRPr="000D63F5" w:rsidTr="00A36D43"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94751093"/>
                <w:placeholder>
                  <w:docPart w:val="95C60C06458F44F5B531929FC5842D4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24251214"/>
                    <w:placeholder>
                      <w:docPart w:val="B9926B9AC1F24A5C9102628911F27A17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29784160"/>
                <w:placeholder>
                  <w:docPart w:val="B32B88C7689349358A55D04F24656CFC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14947460"/>
                    <w:placeholder>
                      <w:docPart w:val="33D172EBC7B54587995B0C1EA7311742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3008982"/>
                <w:placeholder>
                  <w:docPart w:val="6D43E326CFF24747BEF72437A6A75DA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761981316"/>
                    <w:placeholder>
                      <w:docPart w:val="18A9379E79BF4B53B0862105077C9D7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602567804"/>
                        <w:placeholder>
                          <w:docPart w:val="10438E5E5E06488689658E2EFE47A90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14424457"/>
                <w:placeholder>
                  <w:docPart w:val="739AF9CC20384432B3514ED197D8E37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613053962"/>
                    <w:placeholder>
                      <w:docPart w:val="49A2BE2FF6BC408884654098372D93A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54982650"/>
                        <w:placeholder>
                          <w:docPart w:val="5E4DE60406E74A50B427C4DB3990446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86048436"/>
                <w:placeholder>
                  <w:docPart w:val="9D92C6761C0F4111AB215EAE5887BE14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829621"/>
                    <w:placeholder>
                      <w:docPart w:val="D793F60EFDD34C898D2FA2AF3D6D0A1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552506701"/>
                        <w:placeholder>
                          <w:docPart w:val="21FECA69B1564FFDA1AC80B68A8DB52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1206802"/>
                <w:placeholder>
                  <w:docPart w:val="76B84B98AFAC41E8976725DD53E0D45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603538232"/>
                    <w:placeholder>
                      <w:docPart w:val="29A8FF20E7C5405F84348DCCC48000B3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991672614"/>
                        <w:placeholder>
                          <w:docPart w:val="CE989575EA094D4A86FA2A9492F1811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76F5" w:rsidRPr="000D63F5" w:rsidTr="00A36D43"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80639140"/>
                <w:placeholder>
                  <w:docPart w:val="E4699D8C88AA438A844169A2A195B830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328489505"/>
                    <w:placeholder>
                      <w:docPart w:val="666F6F79A33349F5AB534ABDC063636C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13529563"/>
                        <w:placeholder>
                          <w:docPart w:val="B3ED39C6CAD94DB29AEED9A11B508CE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24925504"/>
                <w:placeholder>
                  <w:docPart w:val="0D57B56984E24A3F814F6F1DEC8EC55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706988557"/>
                    <w:placeholder>
                      <w:docPart w:val="ECD5A40764A744FEAE6DBDB04066E033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586814883"/>
                        <w:placeholder>
                          <w:docPart w:val="426008DB5CCF48FCB0E2C58343293640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526218143"/>
                            <w:placeholder>
                              <w:docPart w:val="5969309D5656464D95C1FE8F3EA81DF4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641764543"/>
                                <w:placeholder>
                                  <w:docPart w:val="8D231BE128514335840FBF0AAF94833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91738464"/>
                                    <w:placeholder>
                                      <w:docPart w:val="1770BA1163D4413B9A1DB2273823F008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1525526"/>
                <w:placeholder>
                  <w:docPart w:val="30061F0DBACB4B50BF973CB0DF77AADE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2050959143"/>
                    <w:placeholder>
                      <w:docPart w:val="56A08ED4B33C400187EABDDED77917AD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3606561"/>
                <w:placeholder>
                  <w:docPart w:val="00062428F2E54DFEAC69F315C271ECF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675018142"/>
                    <w:placeholder>
                      <w:docPart w:val="17878C5147D74DA4A17DF3657AED0E9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289549020"/>
                        <w:placeholder>
                          <w:docPart w:val="850DFE2C18E74CDFBD8B5D94BE29AAB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3401692"/>
                <w:placeholder>
                  <w:docPart w:val="94B54E3A43F14A52B6260BACAD62D3C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795130292"/>
                    <w:placeholder>
                      <w:docPart w:val="0586E01AFA8143A39992C52603B39C9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841780259"/>
                        <w:placeholder>
                          <w:docPart w:val="96ABD701DC2C403AA1FDC572DDD5FA1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12858640"/>
                <w:placeholder>
                  <w:docPart w:val="AD8648F2F13B4374B3F5A06F6B94156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500090593"/>
                    <w:placeholder>
                      <w:docPart w:val="373A4FC907CB45508E459D7B498A267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293258385"/>
                        <w:placeholder>
                          <w:docPart w:val="09F83727D6564702A24A6F266F0E2AB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76F5" w:rsidRPr="000D63F5" w:rsidTr="00A36D43"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12835522"/>
                <w:placeholder>
                  <w:docPart w:val="FCC2B36674994A848D3659D51B19A44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12422758"/>
                    <w:placeholder>
                      <w:docPart w:val="2550ED5C619E461ABF3092E64894988C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48119207"/>
                <w:placeholder>
                  <w:docPart w:val="B701B1BD445D4BAF8FB160D749D82BD3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73198124"/>
                    <w:placeholder>
                      <w:docPart w:val="D016224034394494B4EBC78564E82681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31796814"/>
                <w:placeholder>
                  <w:docPart w:val="A1DD11A03A654D2ABA53F3A8EDEEF15A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847559188"/>
                    <w:placeholder>
                      <w:docPart w:val="AD43D1D277BA44048C62BEF3468B47D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276240133"/>
                        <w:placeholder>
                          <w:docPart w:val="21077916757F405EA87798A6CBF50EA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34191309"/>
                <w:placeholder>
                  <w:docPart w:val="898A6A74F42E48E8B868642D7B8C633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099253547"/>
                    <w:placeholder>
                      <w:docPart w:val="B2761F1CBDD440729B9EF718F4962AC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19243571"/>
                        <w:placeholder>
                          <w:docPart w:val="4DE46DF913A3463A9939CC97D8D1DFF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1373639"/>
                <w:placeholder>
                  <w:docPart w:val="62AE9630542C44CE82361F6A3392158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996648380"/>
                    <w:placeholder>
                      <w:docPart w:val="DA15254FFBCE406780C3D2BADE2BB64A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089122030"/>
                        <w:placeholder>
                          <w:docPart w:val="7A8FA3D633C84118A28BC2106B59D6C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49579145"/>
                <w:placeholder>
                  <w:docPart w:val="060748F5D37B42B098EF0DA4FAC239A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967629892"/>
                    <w:placeholder>
                      <w:docPart w:val="787DF32EAB76489CAC678717CFD765A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042587731"/>
                        <w:placeholder>
                          <w:docPart w:val="D014C32D817D4B6CA4195CDF64CF046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76F5" w:rsidRPr="000D63F5" w:rsidTr="00A36D43"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41210917"/>
                <w:placeholder>
                  <w:docPart w:val="8C5ADB2D2A6E4BC299E8DACDFBA76E7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08175717"/>
                    <w:placeholder>
                      <w:docPart w:val="4E5439404266450CB3D1CEFBCBB9B528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9681913"/>
                <w:placeholder>
                  <w:docPart w:val="8210035B812A4B62A1A8E56DC84B7D84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0388504"/>
                    <w:placeholder>
                      <w:docPart w:val="2E24C7D952E94AA88F6757094585358D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7504581"/>
                <w:placeholder>
                  <w:docPart w:val="E99C95B42B4E43A68D3C2A17CFE0651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258981812"/>
                    <w:placeholder>
                      <w:docPart w:val="138C5D8F7C454E688960EFD5F3F9FC7A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419717934"/>
                        <w:placeholder>
                          <w:docPart w:val="F171FB7DEFC34427BD8462B3C3935F1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79316872"/>
                <w:placeholder>
                  <w:docPart w:val="3A91B37A674D4714BCC6D6D9B3F16C5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20994710"/>
                    <w:placeholder>
                      <w:docPart w:val="E80E9AEA7EAF4EE5ABD243F8370189C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269459799"/>
                        <w:placeholder>
                          <w:docPart w:val="A2F3610EBF7D4C3EBB1FD6DE5CBF162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59617111"/>
                <w:placeholder>
                  <w:docPart w:val="4B294584800B48D1B224FA45BB4F05C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847830802"/>
                    <w:placeholder>
                      <w:docPart w:val="BE54EDACBEE3415F91ECA044E0C47E4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308296685"/>
                        <w:placeholder>
                          <w:docPart w:val="C85FD236186141ED9AC1F0EE59D7D2C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B76F5" w:rsidRPr="000D63F5" w:rsidRDefault="00BB76F5" w:rsidP="00A36D4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59875150"/>
                <w:placeholder>
                  <w:docPart w:val="486A8FBE8B0C4AF3B8C2E8250AB2589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613591235"/>
                    <w:placeholder>
                      <w:docPart w:val="68B313F22DF343D38DA088DE1BD0F78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597235947"/>
                        <w:placeholder>
                          <w:docPart w:val="55B7EA581A414CF1A91BFBF65763A59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76F5" w:rsidRPr="008F7E8D" w:rsidTr="00A36D4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B76F5" w:rsidRPr="008F7E8D" w:rsidRDefault="00BB76F5" w:rsidP="00A36D43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Bemerkungen </w:t>
            </w:r>
            <w:r w:rsidRPr="00EA02DA">
              <w:rPr>
                <w:b/>
                <w:szCs w:val="21"/>
              </w:rPr>
              <w:t>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74172687"/>
                <w:placeholder>
                  <w:docPart w:val="48CCC99FC80F4896A528F99C3D40D089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456782060"/>
                    <w:placeholder>
                      <w:docPart w:val="4814F8231B404042B3638115E3B8723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BB76F5" w:rsidRPr="008F7E8D" w:rsidTr="00A36D43">
        <w:tc>
          <w:tcPr>
            <w:tcW w:w="14272" w:type="dxa"/>
            <w:gridSpan w:val="6"/>
            <w:shd w:val="clear" w:color="auto" w:fill="FFFFFF" w:themeFill="background1"/>
          </w:tcPr>
          <w:p w:rsidR="00BB76F5" w:rsidRPr="008F7E8D" w:rsidRDefault="00BB76F5" w:rsidP="00A36D4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07121472"/>
                <w:placeholder>
                  <w:docPart w:val="CC7E6AB79DD04CF1935CC04DD05BB874"/>
                </w:placeholder>
              </w:sdtPr>
              <w:sdtContent>
                <w:sdt>
                  <w:sdtPr>
                    <w:rPr>
                      <w:szCs w:val="21"/>
                    </w:rPr>
                    <w:id w:val="-182284027"/>
                    <w:placeholder>
                      <w:docPart w:val="2892D273ED604055AB8FDE214C0416C5"/>
                    </w:placeholder>
                    <w:showingPlcHdr/>
                    <w15:color w:val="00CCFF"/>
                  </w:sdtPr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BB76F5" w:rsidRPr="008F7E8D" w:rsidTr="00A36D4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B76F5" w:rsidRPr="008F7E8D" w:rsidRDefault="00BB76F5" w:rsidP="00A36D4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919950892"/>
                <w:placeholder>
                  <w:docPart w:val="07B77443379F4D828B2CBC7114E08C06"/>
                </w:placeholder>
                <w:temporary/>
                <w:showingPlcHdr/>
                <w15:color w:val="00CCFF"/>
              </w:sdtPr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F73F34" w:rsidRDefault="00F73F34" w:rsidP="00310708">
      <w:pPr>
        <w:spacing w:after="200" w:line="240" w:lineRule="auto"/>
      </w:pPr>
    </w:p>
    <w:p w:rsidR="00F73F34" w:rsidRDefault="00F73F34">
      <w:pPr>
        <w:spacing w:after="200" w:line="24" w:lineRule="auto"/>
      </w:pPr>
      <w:r>
        <w:br w:type="page"/>
      </w: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2772"/>
        <w:gridCol w:w="2773"/>
        <w:gridCol w:w="1399"/>
        <w:gridCol w:w="1396"/>
        <w:gridCol w:w="2777"/>
        <w:gridCol w:w="3155"/>
      </w:tblGrid>
      <w:tr w:rsidR="009B0C4E" w:rsidRPr="009B0C4E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9B0C4E" w:rsidRPr="009B0C4E" w:rsidRDefault="009B0C4E" w:rsidP="009B0C4E">
            <w:pPr>
              <w:rPr>
                <w:b/>
                <w:szCs w:val="21"/>
              </w:rPr>
            </w:pPr>
            <w:r w:rsidRPr="009B0C4E">
              <w:rPr>
                <w:b/>
                <w:szCs w:val="21"/>
              </w:rPr>
              <w:lastRenderedPageBreak/>
              <w:t>Leistungsziel 6</w:t>
            </w:r>
          </w:p>
          <w:p w:rsidR="009B0C4E" w:rsidRPr="009B0C4E" w:rsidRDefault="003C1DCE" w:rsidP="009B0C4E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138259130"/>
                <w:placeholder>
                  <w:docPart w:val="90DA4221940B45B89A1D50F6D5096A94"/>
                </w:placeholder>
                <w15:color w:val="00CCFF"/>
              </w:sdtPr>
              <w:sdtEndPr/>
              <w:sdtContent>
                <w:r w:rsidR="009B0C4E" w:rsidRPr="0096519F">
                  <w:rPr>
                    <w:rFonts w:ascii="Arial" w:eastAsia="Arial" w:hAnsi="Arial" w:cs="Times New Roman"/>
                    <w:bCs w:val="0"/>
                    <w:spacing w:val="0"/>
                    <w:sz w:val="20"/>
                    <w:lang w:val="de-DE"/>
                  </w:rPr>
                  <w:t>Das Kind /Jugendliche ist nach dem Austritt in ein strukturiertes Umfeld integriert.</w:t>
                </w:r>
              </w:sdtContent>
            </w:sdt>
          </w:p>
        </w:tc>
      </w:tr>
      <w:tr w:rsidR="009B0C4E" w:rsidRPr="009B0C4E" w:rsidTr="00D715EE">
        <w:tc>
          <w:tcPr>
            <w:tcW w:w="2772" w:type="dxa"/>
            <w:vMerge w:val="restart"/>
            <w:shd w:val="clear" w:color="auto" w:fill="D5EEF9" w:themeFill="accent2" w:themeFillTint="66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 xml:space="preserve">Vereinbarte Indikatoren </w:t>
            </w:r>
          </w:p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Vereinbarte Standards</w:t>
            </w:r>
          </w:p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:rsidR="009B0C4E" w:rsidRPr="009B0C4E" w:rsidRDefault="009B0C4E" w:rsidP="009B0C4E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9B0C4E">
              <w:rPr>
                <w:b/>
                <w:szCs w:val="21"/>
              </w:rPr>
              <w:tab/>
            </w:r>
            <w:r w:rsidRPr="009B0C4E">
              <w:rPr>
                <w:b/>
                <w:szCs w:val="21"/>
              </w:rPr>
              <w:tab/>
              <w:t>Bericht Leistungserbringer</w:t>
            </w:r>
          </w:p>
        </w:tc>
      </w:tr>
      <w:tr w:rsidR="009B0C4E" w:rsidRPr="009B0C4E" w:rsidTr="00D715EE">
        <w:tc>
          <w:tcPr>
            <w:tcW w:w="2772" w:type="dxa"/>
            <w:vMerge/>
            <w:shd w:val="clear" w:color="auto" w:fill="D5EEF9" w:themeFill="accent2" w:themeFillTint="66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:rsidR="009B0C4E" w:rsidRPr="009B0C4E" w:rsidRDefault="009B0C4E" w:rsidP="009B0C4E">
            <w:pPr>
              <w:spacing w:line="240" w:lineRule="auto"/>
              <w:rPr>
                <w:szCs w:val="21"/>
              </w:rPr>
            </w:pPr>
            <w:r w:rsidRPr="009B0C4E">
              <w:rPr>
                <w:szCs w:val="21"/>
              </w:rPr>
              <w:t xml:space="preserve">Auswertung </w:t>
            </w:r>
          </w:p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 xml:space="preserve">Anzahl </w:t>
            </w:r>
          </w:p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9B0C4E" w:rsidRPr="009B0C4E" w:rsidRDefault="009B0C4E" w:rsidP="009B0C4E">
            <w:pPr>
              <w:spacing w:line="240" w:lineRule="auto"/>
              <w:jc w:val="center"/>
              <w:rPr>
                <w:szCs w:val="21"/>
              </w:rPr>
            </w:pPr>
            <w:r w:rsidRPr="009B0C4E">
              <w:rPr>
                <w:szCs w:val="21"/>
              </w:rPr>
              <w:t>Geplante Massnahmen zur Erreichung des Standards</w:t>
            </w: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65807442"/>
                <w:placeholder>
                  <w:docPart w:val="E39989911B9B48E083075877ADE6B4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02022773"/>
                    <w:placeholder>
                      <w:docPart w:val="455751D0FA174726A3C0F7310002B40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61058189"/>
                <w:placeholder>
                  <w:docPart w:val="FE16957DD2DA4C9A8CCFCA573D957C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29329704"/>
                    <w:placeholder>
                      <w:docPart w:val="7EAD339578B240BA973C01B9A5BE4CE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113113990"/>
                <w:placeholder>
                  <w:docPart w:val="37A282CB7C36467B8E48AB8D3CB827B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101147502"/>
                    <w:placeholder>
                      <w:docPart w:val="3F0B73B3780B4CEC843A858727698A2F"/>
                    </w:placeholder>
                    <w:showingPlcHdr/>
                    <w15:color w:val="00CCFF"/>
                  </w:sdtPr>
                  <w:sdtEndPr/>
                  <w:sdtContent>
                    <w:r w:rsidR="005B7447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06848665"/>
                <w:placeholder>
                  <w:docPart w:val="5CB716A056D649669BFCB1D6E3A5DFB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49590661"/>
                    <w:placeholder>
                      <w:docPart w:val="DA7B283DB9404151AD20CC045D5227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63135008"/>
                        <w:placeholder>
                          <w:docPart w:val="00C08F124AFA4605A26AF7503944FCF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18658760"/>
                <w:placeholder>
                  <w:docPart w:val="90F3D050E5774E9D9ACBA93756FA12F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82745095"/>
                    <w:placeholder>
                      <w:docPart w:val="31BB2CF6DCD94A67BE25CAF4584B0C4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69735112"/>
                        <w:placeholder>
                          <w:docPart w:val="03C9257DF9C4464DA59022AB7104016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95145807"/>
                <w:placeholder>
                  <w:docPart w:val="43AC43EA5F6C43C0B9C17572D84B03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7728441"/>
                    <w:placeholder>
                      <w:docPart w:val="47653DB96AAB477C8188C690C5BE968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53426017"/>
                        <w:placeholder>
                          <w:docPart w:val="457E7A650AB24C53819AE7C382CF183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auto"/>
          </w:tcPr>
          <w:p w:rsidR="005B7447" w:rsidRPr="000D63F5" w:rsidRDefault="005B7447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40371940"/>
                <w:placeholder>
                  <w:docPart w:val="FB389516FA784A9F8D8B60A49BDD95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88678633"/>
                    <w:placeholder>
                      <w:docPart w:val="E9600D291D004EDC96CB8DABAFDB387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B7447" w:rsidRPr="000D63F5" w:rsidRDefault="005B7447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99429103"/>
                <w:placeholder>
                  <w:docPart w:val="B25056AB0ADB473ABDD9DC6019B831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29841956"/>
                    <w:placeholder>
                      <w:docPart w:val="337FD65A89414173880C29EFBFED8E6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10540350"/>
                <w:placeholder>
                  <w:docPart w:val="5D6D9B2BD9214AA18147F9BD0341EE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66586837"/>
                    <w:placeholder>
                      <w:docPart w:val="637AB53AB1E247378B298F32E04A3C8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24863504"/>
                        <w:placeholder>
                          <w:docPart w:val="6B627B85201A475980808F5C908E07C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7538379"/>
                <w:placeholder>
                  <w:docPart w:val="EE50D9A6B48D4ED6A0739EBAA9EE29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79563160"/>
                    <w:placeholder>
                      <w:docPart w:val="E2821DDA7E8148D1A6D919DC094B41D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65638477"/>
                        <w:placeholder>
                          <w:docPart w:val="33BA2BB6EE9D4789A4F1E311FDCB0C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4029985"/>
                <w:placeholder>
                  <w:docPart w:val="C0F526F98A474755BD0941B02B77B7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13376193"/>
                    <w:placeholder>
                      <w:docPart w:val="19A473F717E844D7B23CC5261AAE5C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06428205"/>
                        <w:placeholder>
                          <w:docPart w:val="E763240ED5D54C4ABA5AF0A18E4E6A8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04735971"/>
                <w:placeholder>
                  <w:docPart w:val="03C6B107A12947D9A9A598F9969F24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1471880"/>
                    <w:placeholder>
                      <w:docPart w:val="DF31324377D243E590FC3940C108E60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84546162"/>
                        <w:placeholder>
                          <w:docPart w:val="D48573E2F1624F8499C9EC793E7CE08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16016015"/>
                <w:placeholder>
                  <w:docPart w:val="9D13E808D5DE491EB4E311E91C36DE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65735393"/>
                    <w:placeholder>
                      <w:docPart w:val="E3FA8D77D56F428C962D5DA94947532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09118123"/>
                <w:placeholder>
                  <w:docPart w:val="6FD4F169F5504208B807E98E54D9834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7600999"/>
                    <w:placeholder>
                      <w:docPart w:val="3020C6E33B5F447DA70D5F5E885CDB3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98836246"/>
                <w:placeholder>
                  <w:docPart w:val="DA4F00A6581445908D4BBD91702774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83023204"/>
                    <w:placeholder>
                      <w:docPart w:val="53AE696B6ECC44968A9B2604AA2B60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26740019"/>
                        <w:placeholder>
                          <w:docPart w:val="E52B20EB52814D7AA15A6BA6FF090F9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5030198"/>
                <w:placeholder>
                  <w:docPart w:val="C9D43BCEC61F46F7B7373460F4FCD9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80564540"/>
                    <w:placeholder>
                      <w:docPart w:val="B1C4B2A805994A5AB5E06459A1C319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9487693"/>
                        <w:placeholder>
                          <w:docPart w:val="9F2E0260F1464370A3857653375E79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25805636"/>
                <w:placeholder>
                  <w:docPart w:val="DD2439B4A6E44CC1B5F9D7F7ECFA9C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59143305"/>
                    <w:placeholder>
                      <w:docPart w:val="636DBB4B808346E79B5BD25607893FD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93011965"/>
                        <w:placeholder>
                          <w:docPart w:val="213BD526A4614B7992134F2072B230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6355249"/>
                <w:placeholder>
                  <w:docPart w:val="CEC756ABBC414BC39807749ADAF705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2644577"/>
                    <w:placeholder>
                      <w:docPart w:val="31F4E64F90B946CD8DA8A69B5DD9C8C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81649873"/>
                        <w:placeholder>
                          <w:docPart w:val="5A403C1744E440828E6F154BDEA601A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70299201"/>
                <w:placeholder>
                  <w:docPart w:val="E5B77C42767B49588B438A4AC6DC74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948033686"/>
                    <w:placeholder>
                      <w:docPart w:val="89E7515313D74795AC3BD4B6EAFAFBA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056856759"/>
                        <w:placeholder>
                          <w:docPart w:val="449677B7A6384814824CB245641B8D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75050810"/>
                <w:placeholder>
                  <w:docPart w:val="3FF0F745829D44FBB73A677BE0B55A8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88725708"/>
                    <w:placeholder>
                      <w:docPart w:val="6D626317ED1E4102819799338EB52ED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427003366"/>
                        <w:placeholder>
                          <w:docPart w:val="4D7A319D2A8B4541A3372726ADC36B7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679144"/>
                            <w:placeholder>
                              <w:docPart w:val="9C124783B6C34ECC927C56F0EDF8ADC5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405450887"/>
                                <w:placeholder>
                                  <w:docPart w:val="1C659ADF7008496C9AE1271A1C612E9A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774715790"/>
                                    <w:placeholder>
                                      <w:docPart w:val="384DD296CC5C4BECAAC4C66A2256E744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65379964"/>
                <w:placeholder>
                  <w:docPart w:val="20F4B96EB2984F5BB0CE191A9FA8D2E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4275258"/>
                    <w:placeholder>
                      <w:docPart w:val="545952D34FE64E84A67FEEFE66D3BBF4"/>
                    </w:placeholder>
                    <w:showingPlcHdr/>
                    <w15:color w:val="00CCFF"/>
                  </w:sdtPr>
                  <w:sdtEndPr/>
                  <w:sdtContent>
                    <w:r w:rsidR="005B7447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64441292"/>
                <w:placeholder>
                  <w:docPart w:val="2F5B2CBE4A7141CFA5100761B943CD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81508940"/>
                    <w:placeholder>
                      <w:docPart w:val="B0B5FB3514514041960114CD673740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58933213"/>
                        <w:placeholder>
                          <w:docPart w:val="D419F5F2A0F943278E299AE4B527E14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48655328"/>
                <w:placeholder>
                  <w:docPart w:val="D250D386D2F4454786875FB1DFAE74C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9162079"/>
                    <w:placeholder>
                      <w:docPart w:val="592CC196609D4CE4B481E8215DAD1D6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90836407"/>
                        <w:placeholder>
                          <w:docPart w:val="8FF7B34AD7724F75AC986ED24648A0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76348158"/>
                <w:placeholder>
                  <w:docPart w:val="2C41172733064E9B93C4266D8A16D7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63013720"/>
                    <w:placeholder>
                      <w:docPart w:val="1C5CFC89EE2A450AB1E6E9B4CA05AE1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46139771"/>
                        <w:placeholder>
                          <w:docPart w:val="EBA5DAEFCD6C4EE193AFA8E2BCF03BE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29196941"/>
                <w:placeholder>
                  <w:docPart w:val="D31E923634DB44EBB9BE9F8FA39864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98835615"/>
                    <w:placeholder>
                      <w:docPart w:val="4C39F8EC3A5A41DFAA315B2A3FBC44D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98096922"/>
                <w:placeholder>
                  <w:docPart w:val="37BBCD1A16CB4C2F827100164CAB9E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9754512"/>
                    <w:placeholder>
                      <w:docPart w:val="7535593860614BA799A2E7BD47DD12A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21098964"/>
                <w:placeholder>
                  <w:docPart w:val="C48DA39294BF402BAF316AD431C206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24127904"/>
                    <w:placeholder>
                      <w:docPart w:val="8A3E53F922EB4AC38D6C68A5F5FC16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88860637"/>
                        <w:placeholder>
                          <w:docPart w:val="C3479C06F45A448ABB220E820241008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90364446"/>
                <w:placeholder>
                  <w:docPart w:val="CC874EBD86F84695B7E5C925640861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14079827"/>
                    <w:placeholder>
                      <w:docPart w:val="67A9FE977F354A51B882873F741F4C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78618141"/>
                        <w:placeholder>
                          <w:docPart w:val="595897ED7C2341F99AE2D048D61D30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20855468"/>
                <w:placeholder>
                  <w:docPart w:val="5CE64426CB904F4DAA852CD18D41D2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96117975"/>
                    <w:placeholder>
                      <w:docPart w:val="13EFB0CE7C0C49CFAC1C9EB67588DA5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30347525"/>
                        <w:placeholder>
                          <w:docPart w:val="7A5E3B111A7C4DB6A4A109C65224F7C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0761711"/>
                <w:placeholder>
                  <w:docPart w:val="F87A6C61E1C54147888C847C431134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49656075"/>
                    <w:placeholder>
                      <w:docPart w:val="770F1095478E459681F87731F5C48B3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73466579"/>
                        <w:placeholder>
                          <w:docPart w:val="F16AF37B74664F148E572E3FB79920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12488079"/>
                <w:placeholder>
                  <w:docPart w:val="8F556359C9694CADAACAD32DE2254F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10774803"/>
                    <w:placeholder>
                      <w:docPart w:val="27829CB893254E43A1495BED35B95D6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82712569"/>
                <w:placeholder>
                  <w:docPart w:val="F88895E103384EB3B74859713A0A975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73656129"/>
                    <w:placeholder>
                      <w:docPart w:val="9FC937CF2BFE497AA36D49ED0E3EFE4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11007480"/>
                <w:placeholder>
                  <w:docPart w:val="DF761530227143699F6699D90054231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05022697"/>
                    <w:placeholder>
                      <w:docPart w:val="E99CDA09E873461DB0908C5FC26ADA9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01332118"/>
                        <w:placeholder>
                          <w:docPart w:val="2C2C26C539434E61B089DC6B4D6B23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51219932"/>
                <w:placeholder>
                  <w:docPart w:val="98FA9DDDAD9C40359E05C7996AE675C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77400256"/>
                    <w:placeholder>
                      <w:docPart w:val="18376688EE3C49029D8B7646C715930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5590440"/>
                        <w:placeholder>
                          <w:docPart w:val="A1BE70C92B45411CAFE2D9A0EB924D8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83323275"/>
                <w:placeholder>
                  <w:docPart w:val="5A9AC3C49BC2452A866959BEC930CD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14275242"/>
                    <w:placeholder>
                      <w:docPart w:val="9681DDB8467D47BCB889BACED08C85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11798022"/>
                        <w:placeholder>
                          <w:docPart w:val="3308EA14E6064F0CA13022AD85982A3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10191736"/>
                <w:placeholder>
                  <w:docPart w:val="83D4ECBC3E0F4700AA59DFC2A48D49F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69385293"/>
                    <w:placeholder>
                      <w:docPart w:val="1488DE31D7C944B5A2CEE9F7C23BFB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91777080"/>
                        <w:placeholder>
                          <w:docPart w:val="E4C1D67842D64938BD62D17CCAF34C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14272"/>
      </w:tblGrid>
      <w:tr w:rsidR="009B0C4E" w:rsidRPr="009B0C4E" w:rsidTr="00CA7E95">
        <w:tc>
          <w:tcPr>
            <w:tcW w:w="14272" w:type="dxa"/>
            <w:shd w:val="clear" w:color="auto" w:fill="F2F2F2" w:themeFill="background1" w:themeFillShade="F2"/>
          </w:tcPr>
          <w:p w:rsidR="009B0C4E" w:rsidRPr="009B0C4E" w:rsidRDefault="009B0C4E" w:rsidP="00EE6AEC">
            <w:pPr>
              <w:rPr>
                <w:szCs w:val="21"/>
              </w:rPr>
            </w:pPr>
            <w:r w:rsidRPr="009B0C4E">
              <w:rPr>
                <w:b/>
                <w:szCs w:val="21"/>
              </w:rPr>
              <w:t>Bemerkungen Einrichtung zum Leistungsziel 6</w:t>
            </w:r>
            <w:r w:rsidRPr="009B0C4E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414314643"/>
                <w:placeholder>
                  <w:docPart w:val="8923303FAF60460FA768185180037A2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639464686"/>
                    <w:placeholder>
                      <w:docPart w:val="04E62CD4D2B6475AA5249E4CDF964D76"/>
                    </w:placeholder>
                    <w:showingPlcHdr/>
                    <w15:color w:val="00CCFF"/>
                  </w:sdtPr>
                  <w:sdtEndPr/>
                  <w:sdtContent>
                    <w:r w:rsidRPr="009B0C4E">
                      <w:rPr>
                        <w:vanish/>
                        <w:color w:val="7D9AA8" w:themeColor="accent1" w:themeTint="99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9B0C4E" w:rsidRPr="009B0C4E" w:rsidTr="00CA7E95">
        <w:tc>
          <w:tcPr>
            <w:tcW w:w="14272" w:type="dxa"/>
            <w:shd w:val="clear" w:color="auto" w:fill="FFFFFF" w:themeFill="background1"/>
          </w:tcPr>
          <w:p w:rsidR="009B0C4E" w:rsidRPr="009B0C4E" w:rsidRDefault="009B0C4E" w:rsidP="00EE6AEC">
            <w:pPr>
              <w:rPr>
                <w:szCs w:val="21"/>
              </w:rPr>
            </w:pPr>
            <w:r w:rsidRPr="009B0C4E">
              <w:rPr>
                <w:b/>
                <w:szCs w:val="21"/>
              </w:rPr>
              <w:t>Antrag Einrichtung auf Anpassung der Indikatoren und Standards</w:t>
            </w:r>
            <w:r w:rsidRPr="009B0C4E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617114487"/>
                <w:placeholder>
                  <w:docPart w:val="CD366A9F4D80464C9CA337474B9978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205926449"/>
                    <w:placeholder>
                      <w:docPart w:val="1A287DFA67454FD7911D4DF5444F6E43"/>
                    </w:placeholder>
                    <w:showingPlcHdr/>
                    <w15:color w:val="00CCFF"/>
                  </w:sdtPr>
                  <w:sdtEndPr/>
                  <w:sdtContent>
                    <w:r w:rsidRPr="009B0C4E">
                      <w:rPr>
                        <w:vanish/>
                        <w:color w:val="7D9AA8" w:themeColor="accent1" w:themeTint="99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9B0C4E" w:rsidRPr="009B0C4E" w:rsidTr="00CA7E95">
        <w:tc>
          <w:tcPr>
            <w:tcW w:w="14272" w:type="dxa"/>
            <w:shd w:val="clear" w:color="auto" w:fill="F2F2F2" w:themeFill="background1" w:themeFillShade="F2"/>
          </w:tcPr>
          <w:p w:rsidR="009B0C4E" w:rsidRPr="009B0C4E" w:rsidRDefault="009B0C4E" w:rsidP="009B0C4E">
            <w:pPr>
              <w:rPr>
                <w:szCs w:val="21"/>
              </w:rPr>
            </w:pPr>
            <w:r w:rsidRPr="009B0C4E">
              <w:rPr>
                <w:b/>
                <w:szCs w:val="21"/>
              </w:rPr>
              <w:t>Bemerkung KJA zum Leistungsziel 6</w:t>
            </w:r>
            <w:r w:rsidRPr="009B0C4E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340048644"/>
                <w:placeholder>
                  <w:docPart w:val="660FCABEEFF440B7807ED3461510EE93"/>
                </w:placeholder>
                <w:temporary/>
                <w:showingPlcHdr/>
                <w15:color w:val="00CCFF"/>
              </w:sdtPr>
              <w:sdtEndPr/>
              <w:sdtContent>
                <w:r w:rsidRPr="009B0C4E">
                  <w:rPr>
                    <w:vanish/>
                    <w:color w:val="7D9AA8" w:themeColor="accent1" w:themeTint="99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9B0C4E" w:rsidRDefault="009B0C4E">
      <w:pPr>
        <w:spacing w:after="200" w:line="24" w:lineRule="auto"/>
      </w:pPr>
    </w:p>
    <w:p w:rsidR="00F73F34" w:rsidRDefault="00F73F34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310708" w:rsidRPr="008F7E8D" w:rsidTr="00D715E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Default="00310708" w:rsidP="009B0C4E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 xml:space="preserve">Leistungsziel </w:t>
            </w:r>
            <w:r w:rsidR="009B0C4E">
              <w:rPr>
                <w:b/>
                <w:szCs w:val="21"/>
              </w:rPr>
              <w:t>z (Wahlziel)</w:t>
            </w:r>
          </w:p>
          <w:p w:rsidR="00310708" w:rsidRPr="009B0C4E" w:rsidRDefault="003C1DCE" w:rsidP="009B0C4E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144B35B52DF244AD9773B6EB797A799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42621338"/>
                    <w:placeholder>
                      <w:docPart w:val="EE9EABAA5A2247599BD2C318D1582DCF"/>
                    </w:placeholder>
                    <w:showingPlcHdr/>
                    <w15:color w:val="00CCFF"/>
                  </w:sdtPr>
                  <w:sdtEndPr/>
                  <w:sdtContent>
                    <w:r w:rsidR="00310708">
                      <w:rPr>
                        <w:szCs w:val="21"/>
                      </w:rPr>
                      <w:t>(</w:t>
                    </w:r>
                    <w:r w:rsidR="00310708" w:rsidRPr="00E330CC">
                      <w:rPr>
                        <w:rStyle w:val="Textedelespacerserv"/>
                        <w:color w:val="auto"/>
                        <w:szCs w:val="21"/>
                      </w:rPr>
                      <w:t>Klicken Sie hier, um Text einzugeben.</w:t>
                    </w:r>
                    <w:r w:rsidR="00310708">
                      <w:rPr>
                        <w:rStyle w:val="Textedelespacerserv"/>
                        <w:color w:val="auto"/>
                        <w:szCs w:val="21"/>
                      </w:rPr>
                      <w:t>)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2772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:rsidR="00310708" w:rsidRPr="008F7E8D" w:rsidRDefault="00310708" w:rsidP="00F53924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  <w:t>Bericht Leistungserbringer</w:t>
            </w:r>
          </w:p>
        </w:tc>
      </w:tr>
      <w:tr w:rsidR="00310708" w:rsidRPr="008F7E8D" w:rsidTr="00D715EE">
        <w:tc>
          <w:tcPr>
            <w:tcW w:w="2772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32795344"/>
                <w:placeholder>
                  <w:docPart w:val="F2A0FF731EA54661912506831A7C8A3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40436025"/>
                    <w:placeholder>
                      <w:docPart w:val="ECCA86C8BC044FF9AA342DEADBDA1A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87951535"/>
                <w:placeholder>
                  <w:docPart w:val="E140789B8F7C48969C953636CE0ECB8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66430000"/>
                    <w:placeholder>
                      <w:docPart w:val="87DACFA21AA44B5AA610762E551720D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315041253"/>
                <w:placeholder>
                  <w:docPart w:val="575C74A13E3545BA8B95F9B206C9E6B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731060811"/>
                    <w:placeholder>
                      <w:docPart w:val="0A8AA5E120DC460EB485F93BDFC34D3B"/>
                    </w:placeholder>
                    <w:showingPlcHdr/>
                    <w15:color w:val="00CCFF"/>
                  </w:sdtPr>
                  <w:sdtEndPr/>
                  <w:sdtContent>
                    <w:r w:rsidR="005B7447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96119057"/>
                <w:placeholder>
                  <w:docPart w:val="2D28E73122DD42E2B437503A455BFE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02256830"/>
                    <w:placeholder>
                      <w:docPart w:val="EC70D3E384F348C68CBC402F7D6AE2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46661003"/>
                        <w:placeholder>
                          <w:docPart w:val="1651750FAA7745659CC70C81FF52C76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47651389"/>
                <w:placeholder>
                  <w:docPart w:val="CD73A13F56894ECD8F01862B7A6348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59343168"/>
                    <w:placeholder>
                      <w:docPart w:val="3444688333B2401BB31E5D52E563ED4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88578568"/>
                        <w:placeholder>
                          <w:docPart w:val="7615D503450C481D91FDF2D0E69ABF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8843460"/>
                <w:placeholder>
                  <w:docPart w:val="B0C707DC3C72440687D4BBF2FDA0FA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17531435"/>
                    <w:placeholder>
                      <w:docPart w:val="4D674601548349B197CED7FDE0741C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46431329"/>
                        <w:placeholder>
                          <w:docPart w:val="DB0292AB43A64DD8BD9395A90856140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auto"/>
          </w:tcPr>
          <w:p w:rsidR="005B7447" w:rsidRPr="000D63F5" w:rsidRDefault="005B7447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01417321"/>
                <w:placeholder>
                  <w:docPart w:val="C60CDE3C450C4426AA17301B72A1CFE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39992262"/>
                    <w:placeholder>
                      <w:docPart w:val="FE7230ADD0504CAAA957B14EE9D4CF3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B7447" w:rsidRPr="000D63F5" w:rsidRDefault="005B7447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12163305"/>
                <w:placeholder>
                  <w:docPart w:val="20B0CAFF049043C5B52E30631B4CE5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27462801"/>
                    <w:placeholder>
                      <w:docPart w:val="4909F57879B848B4983F281A3926B4B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99014892"/>
                <w:placeholder>
                  <w:docPart w:val="EF03BD1CD38C4EA5A1F8A9CBAE5462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95622033"/>
                    <w:placeholder>
                      <w:docPart w:val="7A715416F45D49E6A3207E0F8943FD0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76221623"/>
                        <w:placeholder>
                          <w:docPart w:val="5A936599D28E4F228F91C5C40C25C9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45401797"/>
                <w:placeholder>
                  <w:docPart w:val="C4B6D987A2434A9CB433B043C2A616F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65543881"/>
                    <w:placeholder>
                      <w:docPart w:val="38FE59B16AB5429AA9A46CE39EDB06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87495890"/>
                        <w:placeholder>
                          <w:docPart w:val="DC682506E8AE420F8F1A29EBD5577E2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52176948"/>
                <w:placeholder>
                  <w:docPart w:val="C751C7B504704412B8EE9486A926580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64259899"/>
                    <w:placeholder>
                      <w:docPart w:val="5C95ABDB8DCE4549A235CFCA4F960B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65128928"/>
                        <w:placeholder>
                          <w:docPart w:val="B7E705E09D32460FA2BEEE4A5CEE7BA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60653411"/>
                <w:placeholder>
                  <w:docPart w:val="173F606E78164164B1FD1A7E22F71E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90531468"/>
                    <w:placeholder>
                      <w:docPart w:val="AE21DA9BE4854BCD9AA6E0831DF608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69467123"/>
                        <w:placeholder>
                          <w:docPart w:val="E3A8E609EA89438CB79ED6F9A822793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47890280"/>
                <w:placeholder>
                  <w:docPart w:val="7B9D27B2EC654878BA1466F4DD7807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8274799"/>
                    <w:placeholder>
                      <w:docPart w:val="06B912D78D17405C84529F32505FC8D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99403732"/>
                <w:placeholder>
                  <w:docPart w:val="69C3664623B443FD9000A2DE98F2F9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77565428"/>
                    <w:placeholder>
                      <w:docPart w:val="2A3DB28F5E2D44CEBEB0B0DF8FF3FDE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21928566"/>
                <w:placeholder>
                  <w:docPart w:val="7F33EB41180F44B8A2ABF070BCCA45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7402702"/>
                    <w:placeholder>
                      <w:docPart w:val="988B9D60188A4030992DF7196AD7E03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55656148"/>
                        <w:placeholder>
                          <w:docPart w:val="1B287B41E3254ED1879C8E6E113A422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73976664"/>
                <w:placeholder>
                  <w:docPart w:val="BB8AEEE216924B5AAB4013BFCB025C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0746646"/>
                    <w:placeholder>
                      <w:docPart w:val="C2CCB7D589C64217882E9F9D2546C34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12964760"/>
                        <w:placeholder>
                          <w:docPart w:val="AB7CEACCF8B04C5085AD88D7F52BE88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7715397"/>
                <w:placeholder>
                  <w:docPart w:val="BB942759446B4614978827D3DF95F0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26463742"/>
                    <w:placeholder>
                      <w:docPart w:val="78A1B1337F7D42CD87C6901A2C4B494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13289711"/>
                        <w:placeholder>
                          <w:docPart w:val="FEDB1A23333549E795263AB7901345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17819638"/>
                <w:placeholder>
                  <w:docPart w:val="29955933CE284C778C9CCAFDA3B630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69189176"/>
                    <w:placeholder>
                      <w:docPart w:val="5867FF58A2C84E6890730BEA169D00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21073878"/>
                        <w:placeholder>
                          <w:docPart w:val="F3730BD0F3A74BA49ABE3E37F294929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72696071"/>
                <w:placeholder>
                  <w:docPart w:val="587E1382CC8B4188B64CCFFD956B6D9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617525213"/>
                    <w:placeholder>
                      <w:docPart w:val="7AAEDBF1F735409D95183FBDF418F2B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643415243"/>
                        <w:placeholder>
                          <w:docPart w:val="0C4949E9605A47F68AC6F8697EFFFBD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970328227"/>
                <w:placeholder>
                  <w:docPart w:val="5475E487FB924BC08F96367E03FE8D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566026265"/>
                    <w:placeholder>
                      <w:docPart w:val="D2CEEE0B8C094F299B103164B7B4A9E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750042196"/>
                        <w:placeholder>
                          <w:docPart w:val="D1D04CFD5D49484A9DF97C7F572EC5D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983343003"/>
                            <w:placeholder>
                              <w:docPart w:val="C301349B67FD4C2D86EB201CA00A4B3C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325660159"/>
                                <w:placeholder>
                                  <w:docPart w:val="9EBAD68B52F74EBD8120414487A5E9F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186710402"/>
                                    <w:placeholder>
                                      <w:docPart w:val="F609FBD1A06F4B7EA87140C580EF3B7C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40969592"/>
                <w:placeholder>
                  <w:docPart w:val="5C97994C294542D2A5DE5804831E7A0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47497015"/>
                    <w:placeholder>
                      <w:docPart w:val="D62715C847A4499B9E9BE23E4E5FE64E"/>
                    </w:placeholder>
                    <w:showingPlcHdr/>
                    <w15:color w:val="00CCFF"/>
                  </w:sdtPr>
                  <w:sdtEndPr/>
                  <w:sdtContent>
                    <w:r w:rsidR="005B7447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02893343"/>
                <w:placeholder>
                  <w:docPart w:val="F8F01B2653E64C88BB0BE8B2E8AA8B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86595710"/>
                    <w:placeholder>
                      <w:docPart w:val="6D63018667AC401681EDDE449D9C395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09299265"/>
                        <w:placeholder>
                          <w:docPart w:val="C9C592618CA64A8A96704DC944E3FA8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03815499"/>
                <w:placeholder>
                  <w:docPart w:val="E7058942787944E58BD10D8572CAC7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02838714"/>
                    <w:placeholder>
                      <w:docPart w:val="7ED54744208440B5BC43E1C35BAF1B8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62668911"/>
                        <w:placeholder>
                          <w:docPart w:val="A0EF09B3394E4660B0F1F23C3AB4553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437532"/>
                <w:placeholder>
                  <w:docPart w:val="D71C629B51D344AE9BB8D90BA72257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18721458"/>
                    <w:placeholder>
                      <w:docPart w:val="67C2CA07788044E48DD22FF3815549C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59369838"/>
                        <w:placeholder>
                          <w:docPart w:val="B958ED125DFD4C14921B7B0E0681CB0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05218405"/>
                <w:placeholder>
                  <w:docPart w:val="FA638234595B4F1CA2C7E9FC601817F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60504999"/>
                    <w:placeholder>
                      <w:docPart w:val="33DC8F6EC5C94893B306D8D71A4545A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04450599"/>
                <w:placeholder>
                  <w:docPart w:val="7E3BC0C5C9BD46DCB03F2BBAB00A1E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64704575"/>
                    <w:placeholder>
                      <w:docPart w:val="60367288F98B4BDCB2AFB3F78316833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3124291"/>
                <w:placeholder>
                  <w:docPart w:val="6CFC80F3E7B2455484099537508AFE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58845243"/>
                    <w:placeholder>
                      <w:docPart w:val="BD3A4CFFF28042C7991BA2F9B0F64E2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62017505"/>
                        <w:placeholder>
                          <w:docPart w:val="FE20D08D345947E3B561644C0D0C2D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7878191"/>
                <w:placeholder>
                  <w:docPart w:val="014B987E87484D819EE2A9001FC996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00426042"/>
                    <w:placeholder>
                      <w:docPart w:val="87A06495BDD7490EB9ED7BA3D151D9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70457212"/>
                        <w:placeholder>
                          <w:docPart w:val="DCF71946CC97419B845EE71409E72B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74698005"/>
                <w:placeholder>
                  <w:docPart w:val="5FB6901FF07B48FFAFFC53408EC4B3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84789415"/>
                    <w:placeholder>
                      <w:docPart w:val="B8502EBD391E4077A215D62AE8C57B4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54257739"/>
                        <w:placeholder>
                          <w:docPart w:val="D125CBC260CB4AFD9BD6A2ACE2BFF3D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4985252"/>
                <w:placeholder>
                  <w:docPart w:val="126EA8020EE74C6C855716980E15AF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23466677"/>
                    <w:placeholder>
                      <w:docPart w:val="C2EF6550289949BD9A2E013EADA9F64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37767168"/>
                        <w:placeholder>
                          <w:docPart w:val="185315DA70F64172ADF21C8FC3E06CF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B7447" w:rsidRPr="000D63F5" w:rsidTr="00D715EE">
        <w:tc>
          <w:tcPr>
            <w:tcW w:w="2775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89214695"/>
                <w:placeholder>
                  <w:docPart w:val="2A6B1E4FB57E43ABBB75BA4EF7A0E31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5795975"/>
                    <w:placeholder>
                      <w:docPart w:val="835A117DC14047BF888CAB442A8ADDF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B7447" w:rsidRPr="000D63F5" w:rsidRDefault="005B7447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25236844"/>
                <w:placeholder>
                  <w:docPart w:val="E3AAA2DAFE3846BB97A9A0DD6659D2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86534961"/>
                    <w:placeholder>
                      <w:docPart w:val="B7303DCC52B14430A66ED3F547C4742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74310127"/>
                <w:placeholder>
                  <w:docPart w:val="1C07C101BC5E475E956AB5ABA26E59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93782578"/>
                    <w:placeholder>
                      <w:docPart w:val="C2E2FFFA3AC743FBB9F65A0EB224ED6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93150144"/>
                        <w:placeholder>
                          <w:docPart w:val="61258263723B40D99FE992EA3167B5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33686300"/>
                <w:placeholder>
                  <w:docPart w:val="35F12D8399A84E2F945D90D182D87B6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11769350"/>
                    <w:placeholder>
                      <w:docPart w:val="6A6269D8723D437196E3D367B6346FC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7855274"/>
                        <w:placeholder>
                          <w:docPart w:val="23383205A4224E7BBB22665AC19D96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05375627"/>
                <w:placeholder>
                  <w:docPart w:val="7B662B296F1A45198B102D1C2C621B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680398"/>
                    <w:placeholder>
                      <w:docPart w:val="C77B7EA030AA44F6934283730BA0B5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28885302"/>
                        <w:placeholder>
                          <w:docPart w:val="F5051FD7A8884F52BC28BA288E165C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B7447" w:rsidRPr="000D63F5" w:rsidRDefault="003C1DC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38866955"/>
                <w:placeholder>
                  <w:docPart w:val="9ACD504454D446AE92B2A8FFD0C73D6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84731108"/>
                    <w:placeholder>
                      <w:docPart w:val="76A8411C041D4C7481E378A8BD341D3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34227964"/>
                        <w:placeholder>
                          <w:docPart w:val="799F9910507B461FB071EEAE59985D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B7447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</w:t>
            </w:r>
            <w:r w:rsidR="00BB76F5">
              <w:rPr>
                <w:b/>
                <w:szCs w:val="21"/>
              </w:rPr>
              <w:t xml:space="preserve"> Einrichtung zum Leistungsziel z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E5F23FF7A89E454C97248023E7A122E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F525E09A515C4D8EA0C66CCE824A2EB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EE6AE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3BA07C75CED64E7589F88A2FFF8C6E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5ECF88314AD842DD8268A02ED226727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D715E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</w:t>
            </w:r>
            <w:r w:rsidR="00BB76F5">
              <w:rPr>
                <w:b/>
                <w:szCs w:val="21"/>
              </w:rPr>
              <w:t>emerkung KJA zum Leistungsziel z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D4607121E5CF4502B9C22910EA4EF02E"/>
                </w:placeholder>
                <w:temporary/>
                <w:showingPlcHdr/>
                <w15:color w:val="00CCFF"/>
              </w:sdtPr>
              <w:sdtEndPr/>
              <w:sdtContent>
                <w:bookmarkStart w:id="1" w:name="_GoBack"/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  <w:bookmarkEnd w:id="1"/>
              </w:sdtContent>
            </w:sdt>
          </w:p>
        </w:tc>
      </w:tr>
    </w:tbl>
    <w:p w:rsidR="00D77578" w:rsidRDefault="00D77578" w:rsidP="003A5608">
      <w:pPr>
        <w:rPr>
          <w:szCs w:val="21"/>
        </w:rPr>
      </w:pPr>
    </w:p>
    <w:p w:rsidR="00D77578" w:rsidRDefault="00D77578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3A5608" w:rsidRDefault="003A5608" w:rsidP="003A5608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CB70E56676ED4814986DEEDE29932E9B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3A5608" w:rsidRDefault="003A5608" w:rsidP="003A560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BBCC10FF4D2F452581437F4111547AB6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Standortleitung</w:t>
          </w:r>
        </w:sdtContent>
      </w:sdt>
    </w:p>
    <w:p w:rsidR="003A5608" w:rsidRDefault="003A5608" w:rsidP="003A5608">
      <w:pPr>
        <w:rPr>
          <w:i/>
          <w:szCs w:val="21"/>
        </w:rPr>
      </w:pP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76DDEF4338FC4345B9C4847C3BBB71D1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3A5608" w:rsidRDefault="003A5608" w:rsidP="003A560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A085129565A04B2C8FC6DCB77D22EA11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3A5608" w:rsidRDefault="003A5608" w:rsidP="003A5608">
      <w:pPr>
        <w:rPr>
          <w:i/>
          <w:szCs w:val="21"/>
        </w:rPr>
      </w:pP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0EFDA025EC22436285E75F7C2A408FAF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3A5608" w:rsidRDefault="003A5608" w:rsidP="003A5608">
      <w:pPr>
        <w:rPr>
          <w:szCs w:val="21"/>
        </w:rPr>
      </w:pPr>
    </w:p>
    <w:p w:rsidR="003A5608" w:rsidRDefault="003A5608" w:rsidP="003A560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3A5608" w:rsidRDefault="003A5608" w:rsidP="003A560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3CF312DCCD2B485DBC233AB9E998C1D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</w:t>
          </w:r>
        </w:sdtContent>
      </w:sdt>
    </w:p>
    <w:p w:rsidR="00D77578" w:rsidRDefault="00D77578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7566EA" w:rsidRDefault="007566EA" w:rsidP="007566EA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7566EA" w:rsidTr="00251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66EA" w:rsidRDefault="007566EA">
            <w:pPr>
              <w:rPr>
                <w:szCs w:val="21"/>
              </w:rPr>
            </w:pPr>
            <w:r>
              <w:rPr>
                <w:b/>
                <w:szCs w:val="21"/>
              </w:rPr>
              <w:t>Datum: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13D0917168D44FBF9A549C2ACA7E172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66EA" w:rsidRDefault="007566EA">
            <w:pPr>
              <w:rPr>
                <w:szCs w:val="21"/>
              </w:rPr>
            </w:pPr>
            <w:r>
              <w:rPr>
                <w:b/>
                <w:szCs w:val="21"/>
              </w:rPr>
              <w:t>Schlussbemerkung KJA</w:t>
            </w:r>
            <w:r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21DA985F68D84A22A29907136723022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Pr="00E330CC" w:rsidRDefault="00310708" w:rsidP="0031070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sectPr w:rsidR="00310708" w:rsidRPr="00E330CC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A6" w:rsidRDefault="003E4BA6" w:rsidP="00F91D37">
      <w:pPr>
        <w:spacing w:line="240" w:lineRule="auto"/>
      </w:pPr>
      <w:r>
        <w:separator/>
      </w:r>
    </w:p>
  </w:endnote>
  <w:endnote w:type="continuationSeparator" w:id="0">
    <w:p w:rsidR="003E4BA6" w:rsidRDefault="003E4BA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6" w:rsidRPr="00BD4A9C" w:rsidRDefault="003E4BA6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BA6" w:rsidRPr="005C6148" w:rsidRDefault="003E4BA6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C1DCE" w:rsidRPr="003C1DCE">
                            <w:rPr>
                              <w:noProof/>
                              <w:lang w:val="de-DE"/>
                            </w:rPr>
                            <w:t>11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C1DCE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3E4BA6" w:rsidRPr="005C6148" w:rsidRDefault="003E4BA6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C1DCE" w:rsidRPr="003C1DCE">
                      <w:rPr>
                        <w:noProof/>
                        <w:lang w:val="de-DE"/>
                      </w:rPr>
                      <w:t>11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C1DCE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6" w:rsidRPr="003C4D36" w:rsidRDefault="003E4BA6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BA6" w:rsidRPr="005C6148" w:rsidRDefault="003E4BA6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C1DCE" w:rsidRPr="003C1DC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C1DCE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3E4BA6" w:rsidRPr="005C6148" w:rsidRDefault="003E4BA6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C1DCE" w:rsidRPr="003C1DC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C1DCE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A6" w:rsidRDefault="003E4BA6" w:rsidP="00F91D37">
      <w:pPr>
        <w:spacing w:line="240" w:lineRule="auto"/>
      </w:pPr>
    </w:p>
    <w:p w:rsidR="003E4BA6" w:rsidRDefault="003E4BA6" w:rsidP="00F91D37">
      <w:pPr>
        <w:spacing w:line="240" w:lineRule="auto"/>
      </w:pPr>
    </w:p>
  </w:footnote>
  <w:footnote w:type="continuationSeparator" w:id="0">
    <w:p w:rsidR="003E4BA6" w:rsidRDefault="003E4BA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3E4BA6" w:rsidRPr="00832D99" w:rsidTr="00310708">
      <w:trPr>
        <w:trHeight w:val="275"/>
      </w:trPr>
      <w:tc>
        <w:tcPr>
          <w:tcW w:w="7847" w:type="dxa"/>
        </w:tcPr>
        <w:p w:rsidR="003E4BA6" w:rsidRPr="00D5069D" w:rsidRDefault="003E4BA6" w:rsidP="00F53924">
          <w:pPr>
            <w:pStyle w:val="En-tte"/>
            <w:rPr>
              <w:color w:val="FFFFFF" w:themeColor="background1"/>
            </w:rPr>
          </w:pPr>
        </w:p>
        <w:p w:rsidR="003E4BA6" w:rsidRPr="00832D99" w:rsidRDefault="003E4BA6" w:rsidP="00F53924">
          <w:pPr>
            <w:pStyle w:val="En-tte"/>
          </w:pPr>
        </w:p>
      </w:tc>
      <w:tc>
        <w:tcPr>
          <w:tcW w:w="7506" w:type="dxa"/>
        </w:tcPr>
        <w:p w:rsidR="003E4BA6" w:rsidRPr="009B0C4E" w:rsidRDefault="003E4BA6" w:rsidP="009B0C4E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Pr="009B0C4E">
                <w:rPr>
                  <w:lang w:val="de-DE"/>
                </w:rPr>
                <w:t>Sozialpädagogische Betreuung und Wohnen in einem offenen Rahmen für einen längeren Zeitraum</w:t>
              </w:r>
            </w:sdtContent>
          </w:sdt>
          <w:r w:rsidR="006D25A7">
            <w:rPr>
              <w:lang w:val="de-DE"/>
            </w:rPr>
            <w:t xml:space="preserve"> – Berichtsjahr 2023</w:t>
          </w:r>
        </w:p>
      </w:tc>
    </w:tr>
  </w:tbl>
  <w:p w:rsidR="003E4BA6" w:rsidRPr="0039616D" w:rsidRDefault="003E4BA6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6" w:rsidRDefault="003E4BA6" w:rsidP="000822A6">
    <w:pPr>
      <w:pStyle w:val="En-tt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7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29C4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32DF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1509"/>
    <w:rsid w:val="002528F3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708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37CDB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A5608"/>
    <w:rsid w:val="003B02F8"/>
    <w:rsid w:val="003B2CBD"/>
    <w:rsid w:val="003B4BF5"/>
    <w:rsid w:val="003C1DCE"/>
    <w:rsid w:val="003C4D36"/>
    <w:rsid w:val="003D0FAA"/>
    <w:rsid w:val="003D1066"/>
    <w:rsid w:val="003D4FCF"/>
    <w:rsid w:val="003E0D7F"/>
    <w:rsid w:val="003E4BA6"/>
    <w:rsid w:val="003F1A56"/>
    <w:rsid w:val="003F4DE4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B7447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D25A7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566EA"/>
    <w:rsid w:val="00760BEF"/>
    <w:rsid w:val="0076326D"/>
    <w:rsid w:val="00763A45"/>
    <w:rsid w:val="00766568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46D90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A6C1B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1227"/>
    <w:rsid w:val="009A252B"/>
    <w:rsid w:val="009A6099"/>
    <w:rsid w:val="009A6FFD"/>
    <w:rsid w:val="009B0C4E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134"/>
    <w:rsid w:val="00A26A74"/>
    <w:rsid w:val="00A35A36"/>
    <w:rsid w:val="00A36ED7"/>
    <w:rsid w:val="00A45E6C"/>
    <w:rsid w:val="00A5451D"/>
    <w:rsid w:val="00A55C83"/>
    <w:rsid w:val="00A56887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B76F5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07AC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A7E95"/>
    <w:rsid w:val="00CB2CE6"/>
    <w:rsid w:val="00CB35D9"/>
    <w:rsid w:val="00CB399B"/>
    <w:rsid w:val="00CC30D8"/>
    <w:rsid w:val="00CD159A"/>
    <w:rsid w:val="00CE0AE1"/>
    <w:rsid w:val="00CE0B88"/>
    <w:rsid w:val="00CE70CE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4A1F"/>
    <w:rsid w:val="00D47355"/>
    <w:rsid w:val="00D473FF"/>
    <w:rsid w:val="00D5069D"/>
    <w:rsid w:val="00D50C48"/>
    <w:rsid w:val="00D554AB"/>
    <w:rsid w:val="00D57397"/>
    <w:rsid w:val="00D61996"/>
    <w:rsid w:val="00D61E23"/>
    <w:rsid w:val="00D715EE"/>
    <w:rsid w:val="00D76935"/>
    <w:rsid w:val="00D77578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37D8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AEC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F34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18D4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334325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Tabellenraster2">
    <w:name w:val="Tabellenraster2"/>
    <w:basedOn w:val="TableauNormal"/>
    <w:next w:val="Grilledutableau"/>
    <w:uiPriority w:val="59"/>
    <w:rsid w:val="009B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AC0473" w:rsidP="00AC0473">
          <w:pPr>
            <w:pStyle w:val="DB36DE067259497A80EC8CDF693B1BE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026A3B1FAE4B8AB325B3ABF4C91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A097-FA71-4368-BD57-92F29CF739B7}"/>
      </w:docPartPr>
      <w:docPartBody>
        <w:p w:rsidR="00AC0473" w:rsidRDefault="00AC0473" w:rsidP="00AC0473">
          <w:pPr>
            <w:pStyle w:val="1C026A3B1FAE4B8AB325B3ABF4C91BF5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F427E521A5A4E4B9CF7AFC9A11E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9E8D-D98E-46A8-8D77-FFD6B0FD23B0}"/>
      </w:docPartPr>
      <w:docPartBody>
        <w:p w:rsidR="00AC0473" w:rsidRDefault="00AC0473" w:rsidP="00AC0473">
          <w:pPr>
            <w:pStyle w:val="9F427E521A5A4E4B9CF7AFC9A11EE629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D309D10AF84523B902D84CAB43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6C4A1-6B2E-40B4-B290-38B80E77EDF1}"/>
      </w:docPartPr>
      <w:docPartBody>
        <w:p w:rsidR="00AC0473" w:rsidRDefault="00AC0473" w:rsidP="00AC0473">
          <w:pPr>
            <w:pStyle w:val="D4D309D10AF84523B902D84CAB43E5F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0B0CCFA0407428490675385438B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D9A5-F54A-4862-939C-44B99C4DD25B}"/>
      </w:docPartPr>
      <w:docPartBody>
        <w:p w:rsidR="00AC0473" w:rsidRDefault="00AC0473" w:rsidP="00AC0473">
          <w:pPr>
            <w:pStyle w:val="80B0CCFA0407428490675385438BEBA1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AC0473" w:rsidP="00AC0473">
          <w:pPr>
            <w:pStyle w:val="F607B5675AAE4D64AD06CB9AE8B8039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7FF689F1F5B40C79092991555E3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E3C8-E432-49B0-B66A-8B23E29575D3}"/>
      </w:docPartPr>
      <w:docPartBody>
        <w:p w:rsidR="00AC0473" w:rsidRDefault="00AC0473" w:rsidP="00AC0473">
          <w:pPr>
            <w:pStyle w:val="07FF689F1F5B40C79092991555E3BE87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B7CBFF82074DDDA5C5EC0D2FB8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99C0-EB9D-464C-A783-B5195BE6799F}"/>
      </w:docPartPr>
      <w:docPartBody>
        <w:p w:rsidR="00AC0473" w:rsidRDefault="00AC0473" w:rsidP="00AC0473">
          <w:pPr>
            <w:pStyle w:val="0CB7CBFF82074DDDA5C5EC0D2FB8D16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01CF284C1B34310B2297EA73988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363B-799B-45BF-80D6-111B3F4669E1}"/>
      </w:docPartPr>
      <w:docPartBody>
        <w:p w:rsidR="00AC0473" w:rsidRDefault="00AC0473" w:rsidP="00AC0473">
          <w:pPr>
            <w:pStyle w:val="C01CF284C1B34310B2297EA73988FF38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AC0473" w:rsidP="00AC0473">
          <w:pPr>
            <w:pStyle w:val="F5F8E47FB6BE4B588899B5C89980EBC9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BA4310B65AE4910818AD52C4F978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BA97-A1B3-4AE2-890D-01631E4F27C6}"/>
      </w:docPartPr>
      <w:docPartBody>
        <w:p w:rsidR="00AC0473" w:rsidRDefault="00AC0473" w:rsidP="00AC0473">
          <w:pPr>
            <w:pStyle w:val="6BA4310B65AE4910818AD52C4F978F3B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077E1A84754D80943EBF97EBDA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D891B-A482-49FF-922C-245045E03665}"/>
      </w:docPartPr>
      <w:docPartBody>
        <w:p w:rsidR="00AC0473" w:rsidRDefault="00AC0473" w:rsidP="00AC0473">
          <w:pPr>
            <w:pStyle w:val="4E077E1A84754D80943EBF97EBDA3E2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C9DFE9C26D6C4708881E0C20EBDD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F8805-8B3E-4B18-9203-6700CEC6217F}"/>
      </w:docPartPr>
      <w:docPartBody>
        <w:p w:rsidR="00AC0473" w:rsidRDefault="00AC0473" w:rsidP="00AC0473">
          <w:pPr>
            <w:pStyle w:val="C9DFE9C26D6C4708881E0C20EBDD19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A93165880648FE89FB753BF37B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B8CD6-90F3-48EA-9AD2-14292BAC9487}"/>
      </w:docPartPr>
      <w:docPartBody>
        <w:p w:rsidR="00AC0473" w:rsidRDefault="00AC0473" w:rsidP="00AC0473">
          <w:pPr>
            <w:pStyle w:val="B9A93165880648FE89FB753BF37B20E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6F545ACA6A0490C911E10BC45E6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A2124-9F17-44C5-9F61-EED66B339E3F}"/>
      </w:docPartPr>
      <w:docPartBody>
        <w:p w:rsidR="00AC0473" w:rsidRDefault="00AC0473" w:rsidP="00AC0473">
          <w:pPr>
            <w:pStyle w:val="06F545ACA6A0490C911E10BC45E6756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F06C8F6A3EE4EA88BF0974A529C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1B8F-21E8-448D-8582-8421F1A66900}"/>
      </w:docPartPr>
      <w:docPartBody>
        <w:p w:rsidR="00AC0473" w:rsidRDefault="00AC0473" w:rsidP="00AC0473">
          <w:pPr>
            <w:pStyle w:val="4F06C8F6A3EE4EA88BF0974A529C8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ADDA35D1DA4F6EA98EA0D8967B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2DB0-4D77-429A-BC09-E2398FD03014}"/>
      </w:docPartPr>
      <w:docPartBody>
        <w:p w:rsidR="00AC0473" w:rsidRDefault="00AC0473" w:rsidP="00AC0473">
          <w:pPr>
            <w:pStyle w:val="BFADDA35D1DA4F6EA98EA0D8967B823A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4084AAF2084A9699EC5C80C7B1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2D2E-A384-40D6-BDBB-72952E98D665}"/>
      </w:docPartPr>
      <w:docPartBody>
        <w:p w:rsidR="00AC0473" w:rsidRDefault="00AC0473" w:rsidP="00AC0473">
          <w:pPr>
            <w:pStyle w:val="214084AAF2084A9699EC5C80C7B1E7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42CF130BCA435EA19371C3BE3C3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6830-36C8-401E-97C8-17999367AD58}"/>
      </w:docPartPr>
      <w:docPartBody>
        <w:p w:rsidR="00AC0473" w:rsidRDefault="00AC0473" w:rsidP="00AC0473">
          <w:pPr>
            <w:pStyle w:val="7642CF130BCA435EA19371C3BE3C33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0C075677C4009BC1BDFED1016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F4BF-BF9B-41ED-9AAC-75B71057E591}"/>
      </w:docPartPr>
      <w:docPartBody>
        <w:p w:rsidR="00AC0473" w:rsidRDefault="00AC0473" w:rsidP="00AC0473">
          <w:pPr>
            <w:pStyle w:val="4340C075677C4009BC1BDFED1016A4B4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456144E5191C405C891EE5493AB9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8B9C0-5FE7-42D6-A7FE-FEBFE46BA951}"/>
      </w:docPartPr>
      <w:docPartBody>
        <w:p w:rsidR="00AC0473" w:rsidRDefault="00AC0473" w:rsidP="00AC0473">
          <w:pPr>
            <w:pStyle w:val="456144E5191C405C891EE5493AB9760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8BEF5CEA2A144A8B1AC0E07A663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AC59-CD77-4E68-97F9-F63F11C88CC3}"/>
      </w:docPartPr>
      <w:docPartBody>
        <w:p w:rsidR="00AC0473" w:rsidRDefault="00AC0473" w:rsidP="00AC0473">
          <w:pPr>
            <w:pStyle w:val="08BEF5CEA2A144A8B1AC0E07A6638A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E8F7F8372A47ECA662D0A57859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AFB5B-8025-4082-BAA8-5A8488078131}"/>
      </w:docPartPr>
      <w:docPartBody>
        <w:p w:rsidR="00AC0473" w:rsidRDefault="00AC0473" w:rsidP="00AC0473">
          <w:pPr>
            <w:pStyle w:val="3DE8F7F8372A47ECA662D0A578597996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0204FF3794A4299BAAD4A2E0F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303D-C970-4B8F-80D7-58DBFFB5D76B}"/>
      </w:docPartPr>
      <w:docPartBody>
        <w:p w:rsidR="00AC0473" w:rsidRDefault="00AC0473" w:rsidP="00AC0473">
          <w:pPr>
            <w:pStyle w:val="4570204FF3794A4299BAAD4A2E0F7C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2339CB05C641F79A4A1AFF6432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00E0-3A85-4541-B3C6-097523431759}"/>
      </w:docPartPr>
      <w:docPartBody>
        <w:p w:rsidR="00AC0473" w:rsidRDefault="00AC0473" w:rsidP="00AC0473">
          <w:pPr>
            <w:pStyle w:val="822339CB05C641F79A4A1AFF643206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D18E07CA3540D58EA0C1F5806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9419-A2B1-4827-B43A-7CABCE036C12}"/>
      </w:docPartPr>
      <w:docPartBody>
        <w:p w:rsidR="00AC0473" w:rsidRDefault="00AC0473" w:rsidP="00AC0473">
          <w:pPr>
            <w:pStyle w:val="ECD18E07CA3540D58EA0C1F5806438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BAAC2717114C16BF8C38BD9628D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FEF8-838F-4641-8A7D-6D24CAF7DDA9}"/>
      </w:docPartPr>
      <w:docPartBody>
        <w:p w:rsidR="00AC0473" w:rsidRDefault="00AC0473" w:rsidP="00AC0473">
          <w:pPr>
            <w:pStyle w:val="25BAAC2717114C16BF8C38BD9628D35D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AB5EEE2007D43079E903964694C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959D-4232-46BF-A7F4-695A433E7854}"/>
      </w:docPartPr>
      <w:docPartBody>
        <w:p w:rsidR="00AC0473" w:rsidRDefault="00AC0473" w:rsidP="00AC0473">
          <w:pPr>
            <w:pStyle w:val="0AB5EEE2007D43079E903964694CE7F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BBE56C61AF47E3B908DBA538C1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9DD6F-B4FD-46B4-B424-D7E33FF71951}"/>
      </w:docPartPr>
      <w:docPartBody>
        <w:p w:rsidR="00AC0473" w:rsidRDefault="00AC0473" w:rsidP="00AC0473">
          <w:pPr>
            <w:pStyle w:val="4BBBE56C61AF47E3B908DBA538C1EA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2755B5A4084D9B8B41C56098D5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44049-B09C-4D64-A672-E300CC03435D}"/>
      </w:docPartPr>
      <w:docPartBody>
        <w:p w:rsidR="00AC0473" w:rsidRDefault="00AC0473" w:rsidP="00AC0473">
          <w:pPr>
            <w:pStyle w:val="8C2755B5A4084D9B8B41C56098D58200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C3897090A44D5E96935ADBD750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0B5A-A63D-457A-B86C-D8A21BF3B019}"/>
      </w:docPartPr>
      <w:docPartBody>
        <w:p w:rsidR="00AC0473" w:rsidRDefault="00AC0473" w:rsidP="00AC0473">
          <w:pPr>
            <w:pStyle w:val="93C3897090A44D5E96935ADBD7500469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A64A206A4F4A2C81FCEF1B34E8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B03FB-C14C-4E64-92CD-1596A00BDB0B}"/>
      </w:docPartPr>
      <w:docPartBody>
        <w:p w:rsidR="00AC0473" w:rsidRDefault="00AC0473" w:rsidP="00AC0473">
          <w:pPr>
            <w:pStyle w:val="0FA64A206A4F4A2C81FCEF1B34E8EF7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2D622F9BFB4F11A0E799343C0A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0406-3F05-4A68-BA22-F84039CC104C}"/>
      </w:docPartPr>
      <w:docPartBody>
        <w:p w:rsidR="00AC0473" w:rsidRDefault="00AC0473" w:rsidP="00AC0473">
          <w:pPr>
            <w:pStyle w:val="B12D622F9BFB4F11A0E799343C0A92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2F11CF603A4C9C8D96CA40A16B6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89E6-8D30-43F1-AD32-E67B28A6F4C3}"/>
      </w:docPartPr>
      <w:docPartBody>
        <w:p w:rsidR="00AC0473" w:rsidRDefault="00AC0473" w:rsidP="00AC0473">
          <w:pPr>
            <w:pStyle w:val="5D2F11CF603A4C9C8D96CA40A16B65D0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1A19AECE47FF42F596742533DAD6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47B3-E18C-4784-BACE-E803D6C3EF68}"/>
      </w:docPartPr>
      <w:docPartBody>
        <w:p w:rsidR="00AC0473" w:rsidRDefault="00AC0473" w:rsidP="00AC0473">
          <w:pPr>
            <w:pStyle w:val="1A19AECE47FF42F596742533DAD6628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8496216455A4D1E8C5E1F77DAE6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0E6F1-E258-4D7E-B250-31CD9C087022}"/>
      </w:docPartPr>
      <w:docPartBody>
        <w:p w:rsidR="00AC0473" w:rsidRDefault="00AC0473" w:rsidP="00AC0473">
          <w:pPr>
            <w:pStyle w:val="78496216455A4D1E8C5E1F77DAE6F2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CE1E8EF02D4B9DA1FBFA7302A1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07CB-4DD3-43F1-AE47-AFF760F5CDB1}"/>
      </w:docPartPr>
      <w:docPartBody>
        <w:p w:rsidR="00AC0473" w:rsidRDefault="00AC0473" w:rsidP="00AC0473">
          <w:pPr>
            <w:pStyle w:val="6CCE1E8EF02D4B9DA1FBFA7302A164A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AC66DEDC5E43B2BB61E078130B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8CE55-8FCF-485E-8590-76BE59832D46}"/>
      </w:docPartPr>
      <w:docPartBody>
        <w:p w:rsidR="00AC0473" w:rsidRDefault="00AC0473" w:rsidP="00AC0473">
          <w:pPr>
            <w:pStyle w:val="AEAC66DEDC5E43B2BB61E078130BE0DF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FAFA6C6B8745969F36CB7820AD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99A9A-98E7-45EB-A433-C81D467C02B6}"/>
      </w:docPartPr>
      <w:docPartBody>
        <w:p w:rsidR="00AC0473" w:rsidRDefault="00AC0473" w:rsidP="00AC0473">
          <w:pPr>
            <w:pStyle w:val="0BFAFA6C6B8745969F36CB7820AD902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9D7A5DC7A441ABB3AE06A9BEDC7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B4E0-B93B-4A3E-805E-E6D1A9259397}"/>
      </w:docPartPr>
      <w:docPartBody>
        <w:p w:rsidR="00AC0473" w:rsidRDefault="00AC0473" w:rsidP="00AC0473">
          <w:pPr>
            <w:pStyle w:val="E39D7A5DC7A441ABB3AE06A9BEDC74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CBA94C825B46F18B356FFA9539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4DC8-067C-4D6F-8FD3-2152F0259F95}"/>
      </w:docPartPr>
      <w:docPartBody>
        <w:p w:rsidR="00AC0473" w:rsidRDefault="00AC0473" w:rsidP="00AC0473">
          <w:pPr>
            <w:pStyle w:val="94CBA94C825B46F18B356FFA9539934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C700F70EE88D4FAE935BF5B1AB23A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BF5F3-FEA8-4C60-AB0F-F5727D348D5C}"/>
      </w:docPartPr>
      <w:docPartBody>
        <w:p w:rsidR="00AC0473" w:rsidRDefault="00AC0473" w:rsidP="00AC0473">
          <w:pPr>
            <w:pStyle w:val="C700F70EE88D4FAE935BF5B1AB23AAC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8F13B7858F2475F94490DB9AFAC7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3763-65E5-46FE-8157-40847866AEED}"/>
      </w:docPartPr>
      <w:docPartBody>
        <w:p w:rsidR="00AC0473" w:rsidRDefault="00AC0473" w:rsidP="00AC0473">
          <w:pPr>
            <w:pStyle w:val="68F13B7858F2475F94490DB9AFAC73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FF2533BA2B46E9B72C8D03EC0F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EA24-DD6D-456B-84BB-23F0BF16A5B8}"/>
      </w:docPartPr>
      <w:docPartBody>
        <w:p w:rsidR="00AC0473" w:rsidRDefault="00AC0473" w:rsidP="00AC0473">
          <w:pPr>
            <w:pStyle w:val="61FF2533BA2B46E9B72C8D03EC0FBEE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6230D0E43B40E0A6CFD1B4C502B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A1BEF-1C09-4FF6-8420-2EFEA6D7F209}"/>
      </w:docPartPr>
      <w:docPartBody>
        <w:p w:rsidR="00AC0473" w:rsidRDefault="00AC0473" w:rsidP="00AC0473">
          <w:pPr>
            <w:pStyle w:val="EE6230D0E43B40E0A6CFD1B4C502B86A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37E78E0174462692343FDB5655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B1F4-500C-4E18-A93C-04E9C8451C79}"/>
      </w:docPartPr>
      <w:docPartBody>
        <w:p w:rsidR="00AC0473" w:rsidRDefault="00AC0473" w:rsidP="00AC0473">
          <w:pPr>
            <w:pStyle w:val="7B37E78E0174462692343FDB56553D6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4B35B52DF244AD9773B6EB797A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2805-EC89-4549-8950-3D1A200E000C}"/>
      </w:docPartPr>
      <w:docPartBody>
        <w:p w:rsidR="00AC0473" w:rsidRDefault="00AC0473" w:rsidP="00AC0473">
          <w:pPr>
            <w:pStyle w:val="144B35B52DF244AD9773B6EB797A79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9EABAA5A2247599BD2C318D1582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BDE25-D7FB-4C96-9C8B-3F2FEEBD8D73}"/>
      </w:docPartPr>
      <w:docPartBody>
        <w:p w:rsidR="00AC0473" w:rsidRDefault="00AC0473" w:rsidP="00AC0473">
          <w:pPr>
            <w:pStyle w:val="EE9EABAA5A2247599BD2C318D1582DCF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E5F23FF7A89E454C97248023E7A1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AF329-C8AE-46ED-BEDB-A16DC2CE9149}"/>
      </w:docPartPr>
      <w:docPartBody>
        <w:p w:rsidR="00AC0473" w:rsidRDefault="00AC0473" w:rsidP="00AC0473">
          <w:pPr>
            <w:pStyle w:val="E5F23FF7A89E454C97248023E7A122E4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525E09A515C4D8EA0C66CCE824A2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AA3A8-3F4E-414D-879F-C81490A50B49}"/>
      </w:docPartPr>
      <w:docPartBody>
        <w:p w:rsidR="00AC0473" w:rsidRDefault="00AC0473" w:rsidP="00AC0473">
          <w:pPr>
            <w:pStyle w:val="F525E09A515C4D8EA0C66CCE824A2E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BA07C75CED64E7589F88A2FFF8C6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53101-92A4-45C7-9557-BF33318B0A91}"/>
      </w:docPartPr>
      <w:docPartBody>
        <w:p w:rsidR="00AC0473" w:rsidRDefault="00AC0473" w:rsidP="00AC0473">
          <w:pPr>
            <w:pStyle w:val="3BA07C75CED64E7589F88A2FFF8C6ECC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CF88314AD842DD8268A02ED2267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04FF-5FEB-42B6-A7DF-1FCC3DA9629E}"/>
      </w:docPartPr>
      <w:docPartBody>
        <w:p w:rsidR="00AC0473" w:rsidRDefault="00AC0473" w:rsidP="00AC0473">
          <w:pPr>
            <w:pStyle w:val="5ECF88314AD842DD8268A02ED226727D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607121E5CF4502B9C22910EA4EF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3532-5BC2-4ECD-8A04-D94D08B5F403}"/>
      </w:docPartPr>
      <w:docPartBody>
        <w:p w:rsidR="00AC0473" w:rsidRDefault="00AC0473" w:rsidP="00AC0473">
          <w:pPr>
            <w:pStyle w:val="D4607121E5CF4502B9C22910EA4EF02E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DA4221940B45B89A1D50F6D5096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716F5-7E88-4BCC-A02C-CC8377D23109}"/>
      </w:docPartPr>
      <w:docPartBody>
        <w:p w:rsidR="000532D4" w:rsidRDefault="00AC0473" w:rsidP="00AC0473">
          <w:pPr>
            <w:pStyle w:val="90DA4221940B45B89A1D50F6D5096A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23303FAF60460FA768185180037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0962B-7119-484D-8C5B-2F84F1E3F93F}"/>
      </w:docPartPr>
      <w:docPartBody>
        <w:p w:rsidR="000532D4" w:rsidRDefault="00AC0473" w:rsidP="00AC0473">
          <w:pPr>
            <w:pStyle w:val="8923303FAF60460FA768185180037A2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4E62CD4D2B6475AA5249E4CDF964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8B798-600B-4C9B-9425-135F51931CF5}"/>
      </w:docPartPr>
      <w:docPartBody>
        <w:p w:rsidR="000532D4" w:rsidRDefault="00AC0473" w:rsidP="00AC0473">
          <w:pPr>
            <w:pStyle w:val="04E62CD4D2B6475AA5249E4CDF964D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366A9F4D80464C9CA337474B997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BA565-2865-4C97-AC72-C84BE4706E9A}"/>
      </w:docPartPr>
      <w:docPartBody>
        <w:p w:rsidR="000532D4" w:rsidRDefault="00AC0473" w:rsidP="00AC0473">
          <w:pPr>
            <w:pStyle w:val="CD366A9F4D80464C9CA337474B9978A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287DFA67454FD7911D4DF5444F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3E0DA-AC33-4E99-86A5-2F9A9B43CFF1}"/>
      </w:docPartPr>
      <w:docPartBody>
        <w:p w:rsidR="000532D4" w:rsidRDefault="00AC0473" w:rsidP="00AC0473">
          <w:pPr>
            <w:pStyle w:val="1A287DFA67454FD7911D4DF5444F6E4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60FCABEEFF440B7807ED3461510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7B10-3DC1-454A-A768-761CD6F789C0}"/>
      </w:docPartPr>
      <w:docPartBody>
        <w:p w:rsidR="000532D4" w:rsidRDefault="00AC0473" w:rsidP="00AC0473">
          <w:pPr>
            <w:pStyle w:val="660FCABEEFF440B7807ED3461510EE9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3D0917168D44FBF9A549C2ACA7E1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E78A-36E9-469D-9189-9FFFFA569C5E}"/>
      </w:docPartPr>
      <w:docPartBody>
        <w:p w:rsidR="005E035D" w:rsidRDefault="000525B9" w:rsidP="000525B9">
          <w:pPr>
            <w:pStyle w:val="13D0917168D44FBF9A549C2ACA7E1724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DA985F68D84A22A29907136723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38CF9-BD51-4DBC-B2D3-FC707F61F5BA}"/>
      </w:docPartPr>
      <w:docPartBody>
        <w:p w:rsidR="005E035D" w:rsidRDefault="000525B9" w:rsidP="000525B9">
          <w:pPr>
            <w:pStyle w:val="21DA985F68D84A22A29907136723022B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70E56676ED4814986DEEDE2993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90153-120B-40A7-9DA3-72582A073734}"/>
      </w:docPartPr>
      <w:docPartBody>
        <w:p w:rsidR="00667FBC" w:rsidRDefault="00E7186C" w:rsidP="00E7186C">
          <w:pPr>
            <w:pStyle w:val="CB70E56676ED4814986DEEDE29932E9B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BCC10FF4D2F452581437F411154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08D1-1A37-4FBD-9F67-B85181DFB4F4}"/>
      </w:docPartPr>
      <w:docPartBody>
        <w:p w:rsidR="00667FBC" w:rsidRDefault="00E7186C" w:rsidP="00E7186C">
          <w:pPr>
            <w:pStyle w:val="BBCC10FF4D2F452581437F4111547AB6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6DDEF4338FC4345B9C4847C3BBB7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B4DA6-9A2A-43FB-8B7B-5EF1C79D8857}"/>
      </w:docPartPr>
      <w:docPartBody>
        <w:p w:rsidR="00667FBC" w:rsidRDefault="00E7186C" w:rsidP="00E7186C">
          <w:pPr>
            <w:pStyle w:val="76DDEF4338FC4345B9C4847C3BBB71D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085129565A04B2C8FC6DCB77D2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4DFE9-4958-4D48-9CF0-0D6BE0B9D31D}"/>
      </w:docPartPr>
      <w:docPartBody>
        <w:p w:rsidR="00667FBC" w:rsidRDefault="00E7186C" w:rsidP="00E7186C">
          <w:pPr>
            <w:pStyle w:val="A085129565A04B2C8FC6DCB77D22EA1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0EFDA025EC22436285E75F7C2A408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9D368-963A-4662-9A8D-4F44A836C2AB}"/>
      </w:docPartPr>
      <w:docPartBody>
        <w:p w:rsidR="00667FBC" w:rsidRDefault="00E7186C" w:rsidP="00E7186C">
          <w:pPr>
            <w:pStyle w:val="0EFDA025EC22436285E75F7C2A408FAF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CF312DCCD2B485DBC233AB9E998C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DF5F-83B1-43E2-B0E4-3B5DBC0A3FD5}"/>
      </w:docPartPr>
      <w:docPartBody>
        <w:p w:rsidR="00667FBC" w:rsidRDefault="00E7186C" w:rsidP="00E7186C">
          <w:pPr>
            <w:pStyle w:val="3CF312DCCD2B485DBC233AB9E998C1D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82ECA2CE4AD42F5B39D7E2B244DE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748C0-6DEF-40DB-9502-6BD2D53561ED}"/>
      </w:docPartPr>
      <w:docPartBody>
        <w:p w:rsidR="00CB19FF" w:rsidRDefault="00CB19FF" w:rsidP="00CB19FF">
          <w:pPr>
            <w:pStyle w:val="382ECA2CE4AD42F5B39D7E2B244DE85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0431383E1742AA8569AE53369F1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2D75B-65E7-4D45-B665-D7DE9450FC20}"/>
      </w:docPartPr>
      <w:docPartBody>
        <w:p w:rsidR="00CB19FF" w:rsidRDefault="00CB19FF" w:rsidP="00CB19FF">
          <w:pPr>
            <w:pStyle w:val="440431383E1742AA8569AE53369F16A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9BC60DAEF7496A84D7AFB9B469A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C572-4474-4E6C-A286-69ACE0867B66}"/>
      </w:docPartPr>
      <w:docPartBody>
        <w:p w:rsidR="00CB19FF" w:rsidRDefault="00CB19FF" w:rsidP="00CB19FF">
          <w:pPr>
            <w:pStyle w:val="4E9BC60DAEF7496A84D7AFB9B469AB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16FD4A3B4D415C9C68D538D33FE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B4751-3C85-44DA-BDAA-487FB2E3761F}"/>
      </w:docPartPr>
      <w:docPartBody>
        <w:p w:rsidR="00CB19FF" w:rsidRDefault="00CB19FF" w:rsidP="00CB19FF">
          <w:pPr>
            <w:pStyle w:val="6616FD4A3B4D415C9C68D538D33FEC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A21237DFF445C7817DCE8AE1DD4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08EC8-88CA-4DC8-8D99-525EF6595CEA}"/>
      </w:docPartPr>
      <w:docPartBody>
        <w:p w:rsidR="00CB19FF" w:rsidRDefault="00CB19FF" w:rsidP="00CB19FF">
          <w:pPr>
            <w:pStyle w:val="98A21237DFF445C7817DCE8AE1DD4E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85FDAD960401BB02DC96BC9FD8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ADEA5-B588-4B07-9ADB-96D47FAAB179}"/>
      </w:docPartPr>
      <w:docPartBody>
        <w:p w:rsidR="00CB19FF" w:rsidRDefault="00CB19FF" w:rsidP="00CB19FF">
          <w:pPr>
            <w:pStyle w:val="A9885FDAD960401BB02DC96BC9FD8D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9316C23DF1414A87A38EA57A13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A0E5-37F1-4771-9E58-546487879135}"/>
      </w:docPartPr>
      <w:docPartBody>
        <w:p w:rsidR="00CB19FF" w:rsidRDefault="00CB19FF" w:rsidP="00CB19FF">
          <w:pPr>
            <w:pStyle w:val="FE9316C23DF1414A87A38EA57A13E0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C7EA3ABEB04041A0E890F2B9098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9670C-112A-425A-951C-54199EC151D0}"/>
      </w:docPartPr>
      <w:docPartBody>
        <w:p w:rsidR="00CB19FF" w:rsidRDefault="00CB19FF" w:rsidP="00CB19FF">
          <w:pPr>
            <w:pStyle w:val="06C7EA3ABEB04041A0E890F2B90988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3038FE62004AE2AFBB1F42023C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EA41D-1F08-485C-9337-0605D3662C9C}"/>
      </w:docPartPr>
      <w:docPartBody>
        <w:p w:rsidR="00CB19FF" w:rsidRDefault="00CB19FF" w:rsidP="00CB19FF">
          <w:pPr>
            <w:pStyle w:val="363038FE62004AE2AFBB1F42023C5BF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D36CC89270499CB169013728313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CFE8-ABDB-4F7F-A833-62A081E6BDE4}"/>
      </w:docPartPr>
      <w:docPartBody>
        <w:p w:rsidR="00CB19FF" w:rsidRDefault="00CB19FF" w:rsidP="00CB19FF">
          <w:pPr>
            <w:pStyle w:val="61D36CC89270499CB169013728313C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E4383C8F5447EF872F984054981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4BB4D-79DC-4296-9350-FBC18F4FBAD1}"/>
      </w:docPartPr>
      <w:docPartBody>
        <w:p w:rsidR="00CB19FF" w:rsidRDefault="00CB19FF" w:rsidP="00CB19FF">
          <w:pPr>
            <w:pStyle w:val="78E4383C8F5447EF872F9840549813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B8F3C099604C8DBE2A9EEDFCFEB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5E7E-4D9E-4B19-8EBE-EDF0A644536E}"/>
      </w:docPartPr>
      <w:docPartBody>
        <w:p w:rsidR="00CB19FF" w:rsidRDefault="00CB19FF" w:rsidP="00CB19FF">
          <w:pPr>
            <w:pStyle w:val="62B8F3C099604C8DBE2A9EEDFCFEBA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388E9416F247D7A224F2992DF0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79825-5DF7-4268-A042-2998516DAEA3}"/>
      </w:docPartPr>
      <w:docPartBody>
        <w:p w:rsidR="00CB19FF" w:rsidRDefault="00CB19FF" w:rsidP="00CB19FF">
          <w:pPr>
            <w:pStyle w:val="74388E9416F247D7A224F2992DF05B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3B4465EC5B4127A231DCE36A7F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10AB3-5026-42F7-94EA-C860B52195D5}"/>
      </w:docPartPr>
      <w:docPartBody>
        <w:p w:rsidR="00CB19FF" w:rsidRDefault="00CB19FF" w:rsidP="00CB19FF">
          <w:pPr>
            <w:pStyle w:val="273B4465EC5B4127A231DCE36A7FB9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EBD01BDC6840CBA2C5ABA0B4596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6F41A-FC32-46D4-8F11-1077867590F5}"/>
      </w:docPartPr>
      <w:docPartBody>
        <w:p w:rsidR="00CB19FF" w:rsidRDefault="00CB19FF" w:rsidP="00CB19FF">
          <w:pPr>
            <w:pStyle w:val="A4EBD01BDC6840CBA2C5ABA0B4596F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B13F31876294AEFB4482E4F71FA3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FB951-89C5-49DD-B192-0D59DB01ABE1}"/>
      </w:docPartPr>
      <w:docPartBody>
        <w:p w:rsidR="00CB19FF" w:rsidRDefault="00CB19FF" w:rsidP="00CB19FF">
          <w:pPr>
            <w:pStyle w:val="6B13F31876294AEFB4482E4F71FA32C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CF8D73EAE44A7685ACFF503233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1670-FEE2-41EC-B0DE-77F1AA879A64}"/>
      </w:docPartPr>
      <w:docPartBody>
        <w:p w:rsidR="00CB19FF" w:rsidRDefault="00CB19FF" w:rsidP="00CB19FF">
          <w:pPr>
            <w:pStyle w:val="47CF8D73EAE44A7685ACFF5032338C1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0CD1D957894A19A0BA36366B772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9E60F-D8A2-4C74-B462-13B09A856A33}"/>
      </w:docPartPr>
      <w:docPartBody>
        <w:p w:rsidR="00CB19FF" w:rsidRDefault="00CB19FF" w:rsidP="00CB19FF">
          <w:pPr>
            <w:pStyle w:val="C30CD1D957894A19A0BA36366B772B8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E46E40A57244CC875730CFC9C62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00A90-360C-4957-81C6-9A745985EE6E}"/>
      </w:docPartPr>
      <w:docPartBody>
        <w:p w:rsidR="00CB19FF" w:rsidRDefault="00CB19FF" w:rsidP="00CB19FF">
          <w:pPr>
            <w:pStyle w:val="ECE46E40A57244CC875730CFC9C62F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8AD98182D548C2888FF801EE0E8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642B3-10A9-479E-B4B1-E48522F22B7A}"/>
      </w:docPartPr>
      <w:docPartBody>
        <w:p w:rsidR="00CB19FF" w:rsidRDefault="00CB19FF" w:rsidP="00CB19FF">
          <w:pPr>
            <w:pStyle w:val="F88AD98182D548C2888FF801EE0E84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DABAE8C0B2420B95FF9EE4AAAE0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CB7C2-84E9-41CC-9AD7-52E162D45CD4}"/>
      </w:docPartPr>
      <w:docPartBody>
        <w:p w:rsidR="00CB19FF" w:rsidRDefault="00CB19FF" w:rsidP="00CB19FF">
          <w:pPr>
            <w:pStyle w:val="EDDABAE8C0B2420B95FF9EE4AAAE08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93B6EF76024959B8D02316C74A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65F4-C03F-4D8F-B390-10A812FF9619}"/>
      </w:docPartPr>
      <w:docPartBody>
        <w:p w:rsidR="00CB19FF" w:rsidRDefault="00CB19FF" w:rsidP="00CB19FF">
          <w:pPr>
            <w:pStyle w:val="4293B6EF76024959B8D02316C74ABB1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563CCADFD649DFADD67F4B6E09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B8B6-81FC-4F85-B33F-0FE5147640F3}"/>
      </w:docPartPr>
      <w:docPartBody>
        <w:p w:rsidR="00CB19FF" w:rsidRDefault="00CB19FF" w:rsidP="00CB19FF">
          <w:pPr>
            <w:pStyle w:val="BF563CCADFD649DFADD67F4B6E09B1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4E914FF70E482A8979D873F44DD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5782A-484F-4465-813E-0CA35265063B}"/>
      </w:docPartPr>
      <w:docPartBody>
        <w:p w:rsidR="00CB19FF" w:rsidRDefault="00CB19FF" w:rsidP="00CB19FF">
          <w:pPr>
            <w:pStyle w:val="754E914FF70E482A8979D873F44DD7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9BFCB15E3F4EC5B3411AE91D3CA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AFE00-5DA3-453F-BDEF-08CB2A2A3B32}"/>
      </w:docPartPr>
      <w:docPartBody>
        <w:p w:rsidR="00CB19FF" w:rsidRDefault="00CB19FF" w:rsidP="00CB19FF">
          <w:pPr>
            <w:pStyle w:val="189BFCB15E3F4EC5B3411AE91D3CA3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92AD1EAB0E4C4EB65E7622969B3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E2370-6D7D-4A1A-8E2E-C305B821A245}"/>
      </w:docPartPr>
      <w:docPartBody>
        <w:p w:rsidR="00CB19FF" w:rsidRDefault="00CB19FF" w:rsidP="00CB19FF">
          <w:pPr>
            <w:pStyle w:val="AD92AD1EAB0E4C4EB65E7622969B34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55A099689D4505AFD94502B3EFD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9B01-7CA0-44B0-95E2-5C2B0194CF21}"/>
      </w:docPartPr>
      <w:docPartBody>
        <w:p w:rsidR="00CB19FF" w:rsidRDefault="00CB19FF" w:rsidP="00CB19FF">
          <w:pPr>
            <w:pStyle w:val="1B55A099689D4505AFD94502B3EFDDA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74795832724D55B40705D994C0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327AB-4E91-4AA9-8556-B901C23D0D12}"/>
      </w:docPartPr>
      <w:docPartBody>
        <w:p w:rsidR="00CB19FF" w:rsidRDefault="00CB19FF" w:rsidP="00CB19FF">
          <w:pPr>
            <w:pStyle w:val="AD74795832724D55B40705D994C037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83DFF5829143ACB587FA939044A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FFA5-23DA-4AF6-A1BA-8A2158841F47}"/>
      </w:docPartPr>
      <w:docPartBody>
        <w:p w:rsidR="00CB19FF" w:rsidRDefault="00CB19FF" w:rsidP="00CB19FF">
          <w:pPr>
            <w:pStyle w:val="A983DFF5829143ACB587FA939044A8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EE8C9776FD47AAB246D5313D426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09607-0ABA-4C40-9CB6-A764467DCC84}"/>
      </w:docPartPr>
      <w:docPartBody>
        <w:p w:rsidR="00CB19FF" w:rsidRDefault="00CB19FF" w:rsidP="00CB19FF">
          <w:pPr>
            <w:pStyle w:val="86EE8C9776FD47AAB246D5313D4265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E8B78F4F4540C08BB1F1E5FCAF7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D958B-E21E-4EB6-98F9-A074DE3EB3CC}"/>
      </w:docPartPr>
      <w:docPartBody>
        <w:p w:rsidR="00CB19FF" w:rsidRDefault="00CB19FF" w:rsidP="00CB19FF">
          <w:pPr>
            <w:pStyle w:val="3EE8B78F4F4540C08BB1F1E5FCAF7A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5F9F38D71243738DA9BC9550641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1F538-B145-4462-B6F6-0D17796DB947}"/>
      </w:docPartPr>
      <w:docPartBody>
        <w:p w:rsidR="00CB19FF" w:rsidRDefault="00CB19FF" w:rsidP="00CB19FF">
          <w:pPr>
            <w:pStyle w:val="CB5F9F38D71243738DA9BC95506413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5C4F227B2247959D6408EA47B30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B017-013F-4C91-B05E-08229247D044}"/>
      </w:docPartPr>
      <w:docPartBody>
        <w:p w:rsidR="00CB19FF" w:rsidRDefault="00CB19FF" w:rsidP="00CB19FF">
          <w:pPr>
            <w:pStyle w:val="F05C4F227B2247959D6408EA47B30E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BBA48F2DDD4758838419C6903BD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3D1C-64FE-4CF3-9CCA-750155F2BA1E}"/>
      </w:docPartPr>
      <w:docPartBody>
        <w:p w:rsidR="00CB19FF" w:rsidRDefault="00CB19FF" w:rsidP="00CB19FF">
          <w:pPr>
            <w:pStyle w:val="2DBBA48F2DDD4758838419C6903BDB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0CF345AC5D45EFAA453CF25335C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1D1EA-8298-4CF2-8DD9-87359D9D25A6}"/>
      </w:docPartPr>
      <w:docPartBody>
        <w:p w:rsidR="00CB19FF" w:rsidRDefault="00CB19FF" w:rsidP="00CB19FF">
          <w:pPr>
            <w:pStyle w:val="680CF345AC5D45EFAA453CF25335CD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B1D923661448239E96DF50804E2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49BB6-4F71-4717-9A9C-08122CFB9B57}"/>
      </w:docPartPr>
      <w:docPartBody>
        <w:p w:rsidR="00CB19FF" w:rsidRDefault="00CB19FF" w:rsidP="00CB19FF">
          <w:pPr>
            <w:pStyle w:val="FAB1D923661448239E96DF50804E26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84276C80E8412C8A8D6545443B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6A7AD-C2B1-4AE8-8C47-4F7862C8B864}"/>
      </w:docPartPr>
      <w:docPartBody>
        <w:p w:rsidR="00CB19FF" w:rsidRDefault="00CB19FF" w:rsidP="00CB19FF">
          <w:pPr>
            <w:pStyle w:val="CC84276C80E8412C8A8D6545443BE2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69415BE4AD455E9D5E11CBF6686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5A96E-AC4B-462B-AC13-2B6573E1D14B}"/>
      </w:docPartPr>
      <w:docPartBody>
        <w:p w:rsidR="00CB19FF" w:rsidRDefault="00CB19FF" w:rsidP="00CB19FF">
          <w:pPr>
            <w:pStyle w:val="0469415BE4AD455E9D5E11CBF6686C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6736D31EAA409B91CCEB5F1C78A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72350-C057-42D0-94D4-308D8852E8E8}"/>
      </w:docPartPr>
      <w:docPartBody>
        <w:p w:rsidR="00CB19FF" w:rsidRDefault="00CB19FF" w:rsidP="00CB19FF">
          <w:pPr>
            <w:pStyle w:val="256736D31EAA409B91CCEB5F1C78A7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C0B363BDEA4783B835A762F5C29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14013-1391-44E0-BFF7-57CFDBA0A241}"/>
      </w:docPartPr>
      <w:docPartBody>
        <w:p w:rsidR="00CB19FF" w:rsidRDefault="00CB19FF" w:rsidP="00CB19FF">
          <w:pPr>
            <w:pStyle w:val="0CC0B363BDEA4783B835A762F5C29A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196F3DB3A7648E1BEFFD403E6195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647B0-E0F5-4E5B-A631-6FD72ADAB1E5}"/>
      </w:docPartPr>
      <w:docPartBody>
        <w:p w:rsidR="00CB19FF" w:rsidRDefault="00CB19FF" w:rsidP="00CB19FF">
          <w:pPr>
            <w:pStyle w:val="0196F3DB3A7648E1BEFFD403E6195F0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43B84F008A4CE5ACB0C4F503D36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AFF1-D639-4B54-8F54-9710B8FF2556}"/>
      </w:docPartPr>
      <w:docPartBody>
        <w:p w:rsidR="00CB19FF" w:rsidRDefault="00CB19FF" w:rsidP="00CB19FF">
          <w:pPr>
            <w:pStyle w:val="1F43B84F008A4CE5ACB0C4F503D367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A73B91C0F34C35B180E9D5444D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BC09-45FF-4ECA-AF94-96974096C00D}"/>
      </w:docPartPr>
      <w:docPartBody>
        <w:p w:rsidR="00CB19FF" w:rsidRDefault="00CB19FF" w:rsidP="00CB19FF">
          <w:pPr>
            <w:pStyle w:val="FEA73B91C0F34C35B180E9D5444D15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8221E0A535467681A840802AB9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1AC49-4F05-4D68-B408-33FE0963B254}"/>
      </w:docPartPr>
      <w:docPartBody>
        <w:p w:rsidR="00CB19FF" w:rsidRDefault="00CB19FF" w:rsidP="00CB19FF">
          <w:pPr>
            <w:pStyle w:val="278221E0A535467681A840802AB988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D863EC727C4FC2BD7B83A974E73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4159-519D-4C30-B8A5-3A4F8D0735AC}"/>
      </w:docPartPr>
      <w:docPartBody>
        <w:p w:rsidR="00CB19FF" w:rsidRDefault="00CB19FF" w:rsidP="00CB19FF">
          <w:pPr>
            <w:pStyle w:val="0AD863EC727C4FC2BD7B83A974E738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56991754E641FD9D1E40D24A743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B41A9-DB5D-403D-A5D1-CFEF784F114E}"/>
      </w:docPartPr>
      <w:docPartBody>
        <w:p w:rsidR="00CB19FF" w:rsidRDefault="00CB19FF" w:rsidP="00CB19FF">
          <w:pPr>
            <w:pStyle w:val="2056991754E641FD9D1E40D24A743C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0516AC8CA24D678902AE4B78931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EE599-B9FA-4D46-90A5-4374656E1401}"/>
      </w:docPartPr>
      <w:docPartBody>
        <w:p w:rsidR="00CB19FF" w:rsidRDefault="00CB19FF" w:rsidP="00CB19FF">
          <w:pPr>
            <w:pStyle w:val="1D0516AC8CA24D678902AE4B78931F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8570011A4B4ECC81D3C269F008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990D5-F99E-432B-9435-C6C1F6D5A248}"/>
      </w:docPartPr>
      <w:docPartBody>
        <w:p w:rsidR="00CB19FF" w:rsidRDefault="00CB19FF" w:rsidP="00CB19FF">
          <w:pPr>
            <w:pStyle w:val="9F8570011A4B4ECC81D3C269F008563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8E182C6ABB488BBEB5B69AF59D8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C4FAF-310B-48A8-A385-CFCD8959A162}"/>
      </w:docPartPr>
      <w:docPartBody>
        <w:p w:rsidR="00CB19FF" w:rsidRDefault="00CB19FF" w:rsidP="00CB19FF">
          <w:pPr>
            <w:pStyle w:val="AF8E182C6ABB488BBEB5B69AF59D83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7E3B8CA82C48E59B376BA336F04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BD14C-B41B-4E5A-B44A-CF5618A199F5}"/>
      </w:docPartPr>
      <w:docPartBody>
        <w:p w:rsidR="00CB19FF" w:rsidRDefault="00CB19FF" w:rsidP="00CB19FF">
          <w:pPr>
            <w:pStyle w:val="A07E3B8CA82C48E59B376BA336F04E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F0F4EC22D94F59B9F2570803348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8DA9-D4F0-49C7-AC03-C15C85E3DB8D}"/>
      </w:docPartPr>
      <w:docPartBody>
        <w:p w:rsidR="00CB19FF" w:rsidRDefault="00CB19FF" w:rsidP="00CB19FF">
          <w:pPr>
            <w:pStyle w:val="FAF0F4EC22D94F59B9F257080334830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E27D309CCE34249B6040E4BE5210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4BCA2-5A95-4ADD-9B03-D8F2AF62B0CC}"/>
      </w:docPartPr>
      <w:docPartBody>
        <w:p w:rsidR="00CB19FF" w:rsidRDefault="00CB19FF" w:rsidP="00CB19FF">
          <w:pPr>
            <w:pStyle w:val="7E27D309CCE34249B6040E4BE521020E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27D24EE507040F4AA25F7CAEBB73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918E-E709-4A32-BF87-18D1826EB4DB}"/>
      </w:docPartPr>
      <w:docPartBody>
        <w:p w:rsidR="00CB19FF" w:rsidRDefault="00CB19FF" w:rsidP="00CB19FF">
          <w:pPr>
            <w:pStyle w:val="A27D24EE507040F4AA25F7CAEBB736C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050A05115146DFB899BABD6D666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60876-C666-4B63-8615-14882E442EE1}"/>
      </w:docPartPr>
      <w:docPartBody>
        <w:p w:rsidR="00CB19FF" w:rsidRDefault="00CB19FF" w:rsidP="00CB19FF">
          <w:pPr>
            <w:pStyle w:val="D0050A05115146DFB899BABD6D666B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29FF57BD134E65BA57706C96C0B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8358-2597-4AD0-87D1-BA34391F551F}"/>
      </w:docPartPr>
      <w:docPartBody>
        <w:p w:rsidR="00CB19FF" w:rsidRDefault="00CB19FF" w:rsidP="00CB19FF">
          <w:pPr>
            <w:pStyle w:val="8E29FF57BD134E65BA57706C96C0B9E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0920688CBB4B53A808B2E14E87E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9127-0606-4D60-97CE-BBAC8D56C88B}"/>
      </w:docPartPr>
      <w:docPartBody>
        <w:p w:rsidR="00CB19FF" w:rsidRDefault="00CB19FF" w:rsidP="00CB19FF">
          <w:pPr>
            <w:pStyle w:val="C30920688CBB4B53A808B2E14E87E1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085F2307D94D63B770580CC712D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B09B-5792-4F0D-9C66-A38834E89BB4}"/>
      </w:docPartPr>
      <w:docPartBody>
        <w:p w:rsidR="00CB19FF" w:rsidRDefault="00CB19FF" w:rsidP="00CB19FF">
          <w:pPr>
            <w:pStyle w:val="AF085F2307D94D63B770580CC712D9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80C2C79224406F99E7907B8FFE2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58F54-2953-49B6-A170-C78C4B6C4F22}"/>
      </w:docPartPr>
      <w:docPartBody>
        <w:p w:rsidR="00CB19FF" w:rsidRDefault="00CB19FF" w:rsidP="00CB19FF">
          <w:pPr>
            <w:pStyle w:val="CD80C2C79224406F99E7907B8FFE2FD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8D48CCB82114F16911976EA7E0C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86403-B88C-420D-9A52-1BA6CA06835C}"/>
      </w:docPartPr>
      <w:docPartBody>
        <w:p w:rsidR="00CB19FF" w:rsidRDefault="00CB19FF" w:rsidP="00CB19FF">
          <w:pPr>
            <w:pStyle w:val="58D48CCB82114F16911976EA7E0C59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2B0EB50B954F1FBEF2E70CE80DE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1A2D0-0318-47D5-94ED-07EBAABEB8E0}"/>
      </w:docPartPr>
      <w:docPartBody>
        <w:p w:rsidR="00CB19FF" w:rsidRDefault="00CB19FF" w:rsidP="00CB19FF">
          <w:pPr>
            <w:pStyle w:val="122B0EB50B954F1FBEF2E70CE80DEC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33442195DF40B7BCBD58EB0DFA3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0133-8643-4960-843D-9FBE10258B3A}"/>
      </w:docPartPr>
      <w:docPartBody>
        <w:p w:rsidR="00CB19FF" w:rsidRDefault="00CB19FF" w:rsidP="00CB19FF">
          <w:pPr>
            <w:pStyle w:val="1233442195DF40B7BCBD58EB0DFA36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3AE15471ED488895295C0156B6A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60E4A-E0FF-46EB-B8FB-08A06091988C}"/>
      </w:docPartPr>
      <w:docPartBody>
        <w:p w:rsidR="00CB19FF" w:rsidRDefault="00CB19FF" w:rsidP="00CB19FF">
          <w:pPr>
            <w:pStyle w:val="B63AE15471ED488895295C0156B6A5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E7A2693441421BB4B0F486230CB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780EC-ACE3-49DB-B255-65448F58DB8B}"/>
      </w:docPartPr>
      <w:docPartBody>
        <w:p w:rsidR="00CB19FF" w:rsidRDefault="00CB19FF" w:rsidP="00CB19FF">
          <w:pPr>
            <w:pStyle w:val="5CE7A2693441421BB4B0F486230CBF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78FE5D23A3497F8F330F588BA45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AD492-09A4-4E4F-A2D8-D7E6C578A205}"/>
      </w:docPartPr>
      <w:docPartBody>
        <w:p w:rsidR="00CB19FF" w:rsidRDefault="00CB19FF" w:rsidP="00CB19FF">
          <w:pPr>
            <w:pStyle w:val="4878FE5D23A3497F8F330F588BA45C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8CEA09928840C6A73EC3C3076E1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554D2-72F7-4822-AB1D-5C6B8BC26E3B}"/>
      </w:docPartPr>
      <w:docPartBody>
        <w:p w:rsidR="00CB19FF" w:rsidRDefault="00CB19FF" w:rsidP="00CB19FF">
          <w:pPr>
            <w:pStyle w:val="6F8CEA09928840C6A73EC3C3076E1E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8B5F681F354495ABA04C82D9818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19D0A-1483-4C1C-9E99-D9516E1E88E0}"/>
      </w:docPartPr>
      <w:docPartBody>
        <w:p w:rsidR="00CB19FF" w:rsidRDefault="00CB19FF" w:rsidP="00CB19FF">
          <w:pPr>
            <w:pStyle w:val="F28B5F681F354495ABA04C82D98187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936ACC2D104FDCAB574081DFD5F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5EA78-4E6F-4EF7-9C87-96A1E67B2AAF}"/>
      </w:docPartPr>
      <w:docPartBody>
        <w:p w:rsidR="00CB19FF" w:rsidRDefault="00CB19FF" w:rsidP="00CB19FF">
          <w:pPr>
            <w:pStyle w:val="7B936ACC2D104FDCAB574081DFD5FA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DC8467ED83449D87E2B40F30865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795B-4A25-432C-B74A-C083B01ED823}"/>
      </w:docPartPr>
      <w:docPartBody>
        <w:p w:rsidR="00CB19FF" w:rsidRDefault="00CB19FF" w:rsidP="00CB19FF">
          <w:pPr>
            <w:pStyle w:val="E5DC8467ED83449D87E2B40F308656E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A92D3DBABD4AB980FF1D671E56F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ADE4-3126-424D-BE4E-F29CC11D8B64}"/>
      </w:docPartPr>
      <w:docPartBody>
        <w:p w:rsidR="00CB19FF" w:rsidRDefault="00CB19FF" w:rsidP="00CB19FF">
          <w:pPr>
            <w:pStyle w:val="05A92D3DBABD4AB980FF1D671E56F2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03D7CBC4D84106B4E0649807BCA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C79F-884D-4FFC-BAF1-9F4E51B4EB6B}"/>
      </w:docPartPr>
      <w:docPartBody>
        <w:p w:rsidR="00CB19FF" w:rsidRDefault="00CB19FF" w:rsidP="00CB19FF">
          <w:pPr>
            <w:pStyle w:val="BC03D7CBC4D84106B4E0649807BCA5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6EAFFEEDF84949B10BD39316006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86715-1820-4600-8030-389FE8EC58DA}"/>
      </w:docPartPr>
      <w:docPartBody>
        <w:p w:rsidR="00CB19FF" w:rsidRDefault="00CB19FF" w:rsidP="00CB19FF">
          <w:pPr>
            <w:pStyle w:val="646EAFFEEDF84949B10BD39316006D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4C2FFEA8AC4A62A49E7F6A2B47F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3AA5-D3CD-4412-AB9B-73BC56FA1CDD}"/>
      </w:docPartPr>
      <w:docPartBody>
        <w:p w:rsidR="00CB19FF" w:rsidRDefault="00CB19FF" w:rsidP="00CB19FF">
          <w:pPr>
            <w:pStyle w:val="6E4C2FFEA8AC4A62A49E7F6A2B47F8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2299A840A84AAFA507AB3801461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90EF-B159-481E-B17A-681268A807DB}"/>
      </w:docPartPr>
      <w:docPartBody>
        <w:p w:rsidR="00CB19FF" w:rsidRDefault="00CB19FF" w:rsidP="00CB19FF">
          <w:pPr>
            <w:pStyle w:val="A92299A840A84AAFA507AB38014613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D9C2AE858A422CA8677ED9F4769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B52DD-0D53-4D9F-940B-3CCEAF8EF98E}"/>
      </w:docPartPr>
      <w:docPartBody>
        <w:p w:rsidR="00CB19FF" w:rsidRDefault="00CB19FF" w:rsidP="00CB19FF">
          <w:pPr>
            <w:pStyle w:val="EAD9C2AE858A422CA8677ED9F47699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E6740C57D34B20963EE0C60942E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B02F4-D634-43CE-AC0B-6988A5F6572C}"/>
      </w:docPartPr>
      <w:docPartBody>
        <w:p w:rsidR="00CB19FF" w:rsidRDefault="00CB19FF" w:rsidP="00CB19FF">
          <w:pPr>
            <w:pStyle w:val="05E6740C57D34B20963EE0C60942E3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048A6C72A745919CBD5E13160C8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A5C3E-77C5-4353-9196-524496021A55}"/>
      </w:docPartPr>
      <w:docPartBody>
        <w:p w:rsidR="00CB19FF" w:rsidRDefault="00CB19FF" w:rsidP="00CB19FF">
          <w:pPr>
            <w:pStyle w:val="02048A6C72A745919CBD5E13160C85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9FAEBDAFE644D68460FB8060EB7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B9C61-D90B-405C-BD65-8B1FB4B0D31E}"/>
      </w:docPartPr>
      <w:docPartBody>
        <w:p w:rsidR="00CB19FF" w:rsidRDefault="00CB19FF" w:rsidP="00CB19FF">
          <w:pPr>
            <w:pStyle w:val="109FAEBDAFE644D68460FB8060EB7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B6D2B1DD1F478CA56CF63B0B07E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32CE-216D-42B6-8B64-58A8B05D5A58}"/>
      </w:docPartPr>
      <w:docPartBody>
        <w:p w:rsidR="00CB19FF" w:rsidRDefault="00CB19FF" w:rsidP="00CB19FF">
          <w:pPr>
            <w:pStyle w:val="31B6D2B1DD1F478CA56CF63B0B07E5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B586AC39B34B7BA564DA2E68B31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B035-A969-4150-9194-B48FA7914574}"/>
      </w:docPartPr>
      <w:docPartBody>
        <w:p w:rsidR="00CB19FF" w:rsidRDefault="00CB19FF" w:rsidP="00CB19FF">
          <w:pPr>
            <w:pStyle w:val="85B586AC39B34B7BA564DA2E68B313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CBD4B922EE4B728C7D663BD1B3A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C1249-FDA0-47BF-B04B-A845FD37FEC8}"/>
      </w:docPartPr>
      <w:docPartBody>
        <w:p w:rsidR="00CB19FF" w:rsidRDefault="00CB19FF" w:rsidP="00CB19FF">
          <w:pPr>
            <w:pStyle w:val="B9CBD4B922EE4B728C7D663BD1B3AD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29CE572D59484089F1E84BCD0F1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ED4B-7D9A-43CD-9DAE-BDBE74A29A60}"/>
      </w:docPartPr>
      <w:docPartBody>
        <w:p w:rsidR="00CB19FF" w:rsidRDefault="00CB19FF" w:rsidP="00CB19FF">
          <w:pPr>
            <w:pStyle w:val="9729CE572D59484089F1E84BCD0F1E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E1315C44EE4F9790B878B24EE33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8DD29-A46C-4E54-A04E-236E50A78291}"/>
      </w:docPartPr>
      <w:docPartBody>
        <w:p w:rsidR="00CB19FF" w:rsidRDefault="00CB19FF" w:rsidP="00CB19FF">
          <w:pPr>
            <w:pStyle w:val="0BE1315C44EE4F9790B878B24EE337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5A84E03F6146CDB3B8534418597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6826A-F2FE-4839-80B8-B342CD201A0D}"/>
      </w:docPartPr>
      <w:docPartBody>
        <w:p w:rsidR="00CB19FF" w:rsidRDefault="00CB19FF" w:rsidP="00CB19FF">
          <w:pPr>
            <w:pStyle w:val="095A84E03F6146CDB3B8534418597E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7249A9CB0B454EA31C1C09839A2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4B1D8-BDE6-4235-B606-7F38E11413F9}"/>
      </w:docPartPr>
      <w:docPartBody>
        <w:p w:rsidR="00CB19FF" w:rsidRDefault="00CB19FF" w:rsidP="00CB19FF">
          <w:pPr>
            <w:pStyle w:val="A17249A9CB0B454EA31C1C09839A282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20E9E31DDA4164933AFD6F8EA02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68C68-47CC-46E4-8E9B-34FADE745F0A}"/>
      </w:docPartPr>
      <w:docPartBody>
        <w:p w:rsidR="00CB19FF" w:rsidRDefault="00CB19FF" w:rsidP="00CB19FF">
          <w:pPr>
            <w:pStyle w:val="2F20E9E31DDA4164933AFD6F8EA028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1BC74A539A4991838C63D1C055E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38C60-CF27-41CB-AFCE-8679630D95DA}"/>
      </w:docPartPr>
      <w:docPartBody>
        <w:p w:rsidR="00CB19FF" w:rsidRDefault="00CB19FF" w:rsidP="00CB19FF">
          <w:pPr>
            <w:pStyle w:val="1E1BC74A539A4991838C63D1C055EAB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C8D90424A24A2E87C09E5EB7D1D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A020-3002-4006-A0D2-2553FBAF3EBA}"/>
      </w:docPartPr>
      <w:docPartBody>
        <w:p w:rsidR="00CB19FF" w:rsidRDefault="00CB19FF" w:rsidP="00CB19FF">
          <w:pPr>
            <w:pStyle w:val="74C8D90424A24A2E87C09E5EB7D1DD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A79F636ADD46DAAA8D9EF8EDC8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0F34B-FDF5-4270-A73C-2E8BBF4D510E}"/>
      </w:docPartPr>
      <w:docPartBody>
        <w:p w:rsidR="00CB19FF" w:rsidRDefault="00CB19FF" w:rsidP="00CB19FF">
          <w:pPr>
            <w:pStyle w:val="1EA79F636ADD46DAAA8D9EF8EDC813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E346DAB7EB4761848CAECF237F0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E2CB-D7FD-4602-B1AE-A6EB9891E25D}"/>
      </w:docPartPr>
      <w:docPartBody>
        <w:p w:rsidR="00CB19FF" w:rsidRDefault="00CB19FF" w:rsidP="00CB19FF">
          <w:pPr>
            <w:pStyle w:val="AAE346DAB7EB4761848CAECF237F0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825D4FD69B43EBBA423641B024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A7789-62C9-4A38-9408-9FB34D766BF1}"/>
      </w:docPartPr>
      <w:docPartBody>
        <w:p w:rsidR="00CB19FF" w:rsidRDefault="00CB19FF" w:rsidP="00CB19FF">
          <w:pPr>
            <w:pStyle w:val="A2825D4FD69B43EBBA423641B0241E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08FC6775B54EA79D8E1ED9816A4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F4AB0-3403-47C1-A926-1A9B0FC428FD}"/>
      </w:docPartPr>
      <w:docPartBody>
        <w:p w:rsidR="00CB19FF" w:rsidRDefault="00CB19FF" w:rsidP="00CB19FF">
          <w:pPr>
            <w:pStyle w:val="EA08FC6775B54EA79D8E1ED9816A42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78E4E6F58743EF9784450C7D00A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0BFC1-94E3-4B99-86F3-D054471645AB}"/>
      </w:docPartPr>
      <w:docPartBody>
        <w:p w:rsidR="00CB19FF" w:rsidRDefault="00CB19FF" w:rsidP="00CB19FF">
          <w:pPr>
            <w:pStyle w:val="1C78E4E6F58743EF9784450C7D00A7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B8F3DE7BEB468191338C77A480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94077-C13E-4EA3-B187-182C6ACF7757}"/>
      </w:docPartPr>
      <w:docPartBody>
        <w:p w:rsidR="00CB19FF" w:rsidRDefault="00CB19FF" w:rsidP="00CB19FF">
          <w:pPr>
            <w:pStyle w:val="EAB8F3DE7BEB468191338C77A480ED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EC6ABA2D6648D2B141F3D393E02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7DBFC-8915-444F-A447-27A38E4141E2}"/>
      </w:docPartPr>
      <w:docPartBody>
        <w:p w:rsidR="00CB19FF" w:rsidRDefault="00CB19FF" w:rsidP="00CB19FF">
          <w:pPr>
            <w:pStyle w:val="41EC6ABA2D6648D2B141F3D393E02B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08A4C5ADEE421F985C88AF2804B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5D73-0303-4BC9-893F-05A4795DE32A}"/>
      </w:docPartPr>
      <w:docPartBody>
        <w:p w:rsidR="00CB19FF" w:rsidRDefault="00CB19FF" w:rsidP="00CB19FF">
          <w:pPr>
            <w:pStyle w:val="5A08A4C5ADEE421F985C88AF2804BC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7EE830E2694AF69BEF35A13A02F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B038-E5BC-4E08-966E-527045AB830E}"/>
      </w:docPartPr>
      <w:docPartBody>
        <w:p w:rsidR="00CB19FF" w:rsidRDefault="00CB19FF" w:rsidP="00CB19FF">
          <w:pPr>
            <w:pStyle w:val="E97EE830E2694AF69BEF35A13A02F9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A0211DFF5D46589EA02398EBF3B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4026E-1F0D-4282-B651-22F646D67A0C}"/>
      </w:docPartPr>
      <w:docPartBody>
        <w:p w:rsidR="00CB19FF" w:rsidRDefault="00CB19FF" w:rsidP="00CB19FF">
          <w:pPr>
            <w:pStyle w:val="6EA0211DFF5D46589EA02398EBF3B9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B0B79C3B774BBD9056706394C9B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499BB-D2C5-45A2-8EA6-4C092E53C2AE}"/>
      </w:docPartPr>
      <w:docPartBody>
        <w:p w:rsidR="00CB19FF" w:rsidRDefault="00CB19FF" w:rsidP="00CB19FF">
          <w:pPr>
            <w:pStyle w:val="04B0B79C3B774BBD9056706394C9B4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AF6409C0D14096810B50CBFD0A8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5F039-780F-4D17-937E-D4D335AB75DA}"/>
      </w:docPartPr>
      <w:docPartBody>
        <w:p w:rsidR="00CB19FF" w:rsidRDefault="00CB19FF" w:rsidP="00CB19FF">
          <w:pPr>
            <w:pStyle w:val="1CAF6409C0D14096810B50CBFD0A87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9AB7DD6F4E45FCA21EEA1C992D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27D0D-AE62-4905-9506-E1C4F315A6DF}"/>
      </w:docPartPr>
      <w:docPartBody>
        <w:p w:rsidR="00CB19FF" w:rsidRDefault="00CB19FF" w:rsidP="00CB19FF">
          <w:pPr>
            <w:pStyle w:val="F29AB7DD6F4E45FCA21EEA1C992DFFD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F9F64E0D5F45DC9212E9B13DD1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75036-5CFB-470A-A67B-3C319207DB66}"/>
      </w:docPartPr>
      <w:docPartBody>
        <w:p w:rsidR="00CB19FF" w:rsidRDefault="00CB19FF" w:rsidP="00CB19FF">
          <w:pPr>
            <w:pStyle w:val="1BF9F64E0D5F45DC9212E9B13DD14E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8DF34207A8466BAE6486DF559FB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2572E-E257-48C9-8859-51EF34F9FDA4}"/>
      </w:docPartPr>
      <w:docPartBody>
        <w:p w:rsidR="00CB19FF" w:rsidRDefault="00CB19FF" w:rsidP="00CB19FF">
          <w:pPr>
            <w:pStyle w:val="678DF34207A8466BAE6486DF559FB0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62BFCB08DE48A8A0D531CA7FFA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74997-8540-4F4F-AC65-041C75D8D2F7}"/>
      </w:docPartPr>
      <w:docPartBody>
        <w:p w:rsidR="00CB19FF" w:rsidRDefault="00CB19FF" w:rsidP="00CB19FF">
          <w:pPr>
            <w:pStyle w:val="0D62BFCB08DE48A8A0D531CA7FFA46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D2B9A69C8342759169DAF3F140E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ABC15-9056-45DA-A481-5E8DAB078497}"/>
      </w:docPartPr>
      <w:docPartBody>
        <w:p w:rsidR="00CB19FF" w:rsidRDefault="00CB19FF" w:rsidP="00CB19FF">
          <w:pPr>
            <w:pStyle w:val="D4D2B9A69C8342759169DAF3F140EB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370C1776964C02959A292AFD24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EEDB-DB7F-49BF-AD4E-65AD5173F71E}"/>
      </w:docPartPr>
      <w:docPartBody>
        <w:p w:rsidR="00CB19FF" w:rsidRDefault="00CB19FF" w:rsidP="00CB19FF">
          <w:pPr>
            <w:pStyle w:val="09370C1776964C02959A292AFD2484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D7EB4ACAAE4FCC9D7DDED2BC02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0D02-674B-4C23-894E-EFC8BD6719D4}"/>
      </w:docPartPr>
      <w:docPartBody>
        <w:p w:rsidR="00CB19FF" w:rsidRDefault="00CB19FF" w:rsidP="00CB19FF">
          <w:pPr>
            <w:pStyle w:val="BDD7EB4ACAAE4FCC9D7DDED2BC0249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DE88278CDB4DFD8A8E00540003F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FC25-D44C-4B1B-9DD5-A06DD56FD5DC}"/>
      </w:docPartPr>
      <w:docPartBody>
        <w:p w:rsidR="00CB19FF" w:rsidRDefault="00CB19FF" w:rsidP="00CB19FF">
          <w:pPr>
            <w:pStyle w:val="FFDE88278CDB4DFD8A8E00540003F4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BEAB5BC0D24F5CAEAC88A0DF260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15341-20C2-47CC-A71F-26FBE2ACB0D9}"/>
      </w:docPartPr>
      <w:docPartBody>
        <w:p w:rsidR="00CB19FF" w:rsidRDefault="00CB19FF" w:rsidP="00CB19FF">
          <w:pPr>
            <w:pStyle w:val="8BBEAB5BC0D24F5CAEAC88A0DF2607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9510FE838A4CE1BB283847E8211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DB6D4-6235-42FC-98DE-F823775EF4B2}"/>
      </w:docPartPr>
      <w:docPartBody>
        <w:p w:rsidR="00CB19FF" w:rsidRDefault="00CB19FF" w:rsidP="00CB19FF">
          <w:pPr>
            <w:pStyle w:val="A49510FE838A4CE1BB283847E8211D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A32909E20F4BF9873C145C63B5F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6F9C9-753B-4EDE-9D32-50994EC3126F}"/>
      </w:docPartPr>
      <w:docPartBody>
        <w:p w:rsidR="00CB19FF" w:rsidRDefault="00CB19FF" w:rsidP="00CB19FF">
          <w:pPr>
            <w:pStyle w:val="0CA32909E20F4BF9873C145C63B5FC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617D1D10014BF496DE900DE0A9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DAAF-3E96-456B-B862-9634F9C5FB80}"/>
      </w:docPartPr>
      <w:docPartBody>
        <w:p w:rsidR="00CB19FF" w:rsidRDefault="00CB19FF" w:rsidP="00CB19FF">
          <w:pPr>
            <w:pStyle w:val="EE617D1D10014BF496DE900DE0A9D4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16E0B55B6E427CA044A12D2864D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4F9CF-F173-440A-8F7A-3BBCABA41827}"/>
      </w:docPartPr>
      <w:docPartBody>
        <w:p w:rsidR="00CB19FF" w:rsidRDefault="00CB19FF" w:rsidP="00CB19FF">
          <w:pPr>
            <w:pStyle w:val="6716E0B55B6E427CA044A12D2864D7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767A8869754F2182D371CB4A20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A149-0F5D-445A-9E74-F4899E05BBFA}"/>
      </w:docPartPr>
      <w:docPartBody>
        <w:p w:rsidR="00CB19FF" w:rsidRDefault="00CB19FF" w:rsidP="00CB19FF">
          <w:pPr>
            <w:pStyle w:val="0C767A8869754F2182D371CB4A20B24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C377A53AFA4F7BB3E6038DA1277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44B05-186B-4B7E-A861-0FB885698566}"/>
      </w:docPartPr>
      <w:docPartBody>
        <w:p w:rsidR="00CB19FF" w:rsidRDefault="00CB19FF" w:rsidP="00CB19FF">
          <w:pPr>
            <w:pStyle w:val="0FC377A53AFA4F7BB3E6038DA12778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772A32B5CE443FBB25C657D91A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D0BEA-44E3-4A3E-9F29-D6226D823CD7}"/>
      </w:docPartPr>
      <w:docPartBody>
        <w:p w:rsidR="00CB19FF" w:rsidRDefault="00CB19FF" w:rsidP="00CB19FF">
          <w:pPr>
            <w:pStyle w:val="A8772A32B5CE443FBB25C657D91A2C8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A3B12D697643ADB6A60899101C9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B09D-BC9A-45D9-8DE5-58062CD86157}"/>
      </w:docPartPr>
      <w:docPartBody>
        <w:p w:rsidR="00CB19FF" w:rsidRDefault="00CB19FF" w:rsidP="00CB19FF">
          <w:pPr>
            <w:pStyle w:val="5DA3B12D697643ADB6A60899101C9F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F8C8F905A648E08641A6E06190C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219DC-8043-4903-9E94-D7320A416102}"/>
      </w:docPartPr>
      <w:docPartBody>
        <w:p w:rsidR="00CB19FF" w:rsidRDefault="00CB19FF" w:rsidP="00CB19FF">
          <w:pPr>
            <w:pStyle w:val="F3F8C8F905A648E08641A6E06190CF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AE53373CF44387AE99BE7F763B8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C0AB4-CD96-4FB7-AFF3-9122592E3085}"/>
      </w:docPartPr>
      <w:docPartBody>
        <w:p w:rsidR="00CB19FF" w:rsidRDefault="00CB19FF" w:rsidP="00CB19FF">
          <w:pPr>
            <w:pStyle w:val="02AE53373CF44387AE99BE7F763B85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F03DF8E3CC4ACD8B0EB62D819F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DB051-1BCF-4070-8EDA-739DF9ED1E5D}"/>
      </w:docPartPr>
      <w:docPartBody>
        <w:p w:rsidR="00CB19FF" w:rsidRDefault="00CB19FF" w:rsidP="00CB19FF">
          <w:pPr>
            <w:pStyle w:val="E4F03DF8E3CC4ACD8B0EB62D819FD7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4BCD2270814D4482971740BE02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FE96D-B998-4F50-8AE7-E2D1E6F23FF4}"/>
      </w:docPartPr>
      <w:docPartBody>
        <w:p w:rsidR="00CB19FF" w:rsidRDefault="00CB19FF" w:rsidP="00CB19FF">
          <w:pPr>
            <w:pStyle w:val="084BCD2270814D4482971740BE0264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AED3355FF64CA8B3D57EDC00892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2C319-2661-4C9C-801B-23F22CAD0690}"/>
      </w:docPartPr>
      <w:docPartBody>
        <w:p w:rsidR="00CB19FF" w:rsidRDefault="00CB19FF" w:rsidP="00CB19FF">
          <w:pPr>
            <w:pStyle w:val="CEAED3355FF64CA8B3D57EDC0089278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EE4E393EBB4E379C6F96A684493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1A96-07C6-4A8F-87E4-F5D9BD91AC82}"/>
      </w:docPartPr>
      <w:docPartBody>
        <w:p w:rsidR="00CB19FF" w:rsidRDefault="00CB19FF" w:rsidP="00CB19FF">
          <w:pPr>
            <w:pStyle w:val="7DEE4E393EBB4E379C6F96A6844938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B6BAD1745248528D4688D21246B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A4088-4DF9-4199-9425-88BD42C73855}"/>
      </w:docPartPr>
      <w:docPartBody>
        <w:p w:rsidR="00CB19FF" w:rsidRDefault="00CB19FF" w:rsidP="00CB19FF">
          <w:pPr>
            <w:pStyle w:val="ECB6BAD1745248528D4688D21246BF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FFFC1CDE9E45EAB3ACA768857D5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B787F-1155-4F60-98AC-F9E684F9E9E3}"/>
      </w:docPartPr>
      <w:docPartBody>
        <w:p w:rsidR="00CB19FF" w:rsidRDefault="00CB19FF" w:rsidP="00CB19FF">
          <w:pPr>
            <w:pStyle w:val="35FFFC1CDE9E45EAB3ACA768857D5A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C744043ED54E99A70D121BDC96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DC97E-39AE-496D-BB28-A8D1F448D0CC}"/>
      </w:docPartPr>
      <w:docPartBody>
        <w:p w:rsidR="00CB19FF" w:rsidRDefault="00CB19FF" w:rsidP="00CB19FF">
          <w:pPr>
            <w:pStyle w:val="AAC744043ED54E99A70D121BDC9603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C990C7BA64415C8D011C815D5E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511CC-4F25-46EB-87A2-06D64276DC01}"/>
      </w:docPartPr>
      <w:docPartBody>
        <w:p w:rsidR="00CB19FF" w:rsidRDefault="00CB19FF" w:rsidP="00CB19FF">
          <w:pPr>
            <w:pStyle w:val="D6C990C7BA64415C8D011C815D5EE2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1CB0390C9E4B7A9374A70B4CC1A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3589F-F67B-4702-A0F6-5F4C4C812467}"/>
      </w:docPartPr>
      <w:docPartBody>
        <w:p w:rsidR="00CB19FF" w:rsidRDefault="00CB19FF" w:rsidP="00CB19FF">
          <w:pPr>
            <w:pStyle w:val="231CB0390C9E4B7A9374A70B4CC1A8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DA25FB7349142A7A2DBCF791575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2384-C4B8-4B7C-BA26-38DB38B913C0}"/>
      </w:docPartPr>
      <w:docPartBody>
        <w:p w:rsidR="00CB19FF" w:rsidRDefault="00CB19FF" w:rsidP="00CB19FF">
          <w:pPr>
            <w:pStyle w:val="9DA25FB7349142A7A2DBCF7915757E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BB3C6013AD48AE91D376B46E5A2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3D5B-6779-4C68-9EC9-2FE7C7FF1683}"/>
      </w:docPartPr>
      <w:docPartBody>
        <w:p w:rsidR="00CB19FF" w:rsidRDefault="00CB19FF" w:rsidP="00CB19FF">
          <w:pPr>
            <w:pStyle w:val="A5BB3C6013AD48AE91D376B46E5A29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701456F92A4BD29285984A0F45A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1D71-4E0C-4F58-93FF-B23376A454F6}"/>
      </w:docPartPr>
      <w:docPartBody>
        <w:p w:rsidR="00CB19FF" w:rsidRDefault="00CB19FF" w:rsidP="00CB19FF">
          <w:pPr>
            <w:pStyle w:val="0C701456F92A4BD29285984A0F45AB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2321042BA54253B529531FF8D3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BCE1-FCBF-464A-B3DF-A05E3E02A3D0}"/>
      </w:docPartPr>
      <w:docPartBody>
        <w:p w:rsidR="00CB19FF" w:rsidRDefault="00CB19FF" w:rsidP="00CB19FF">
          <w:pPr>
            <w:pStyle w:val="2F2321042BA54253B529531FF8D396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652237CF6C4B63A46AA98170A8E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39CEC-38A7-40EA-B091-9649801243D2}"/>
      </w:docPartPr>
      <w:docPartBody>
        <w:p w:rsidR="00CB19FF" w:rsidRDefault="00CB19FF" w:rsidP="00CB19FF">
          <w:pPr>
            <w:pStyle w:val="82652237CF6C4B63A46AA98170A8E4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2149C3552441CCABF3966FEA25B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A533-97DF-46ED-AD11-08867A45350F}"/>
      </w:docPartPr>
      <w:docPartBody>
        <w:p w:rsidR="00CB19FF" w:rsidRDefault="00CB19FF" w:rsidP="00CB19FF">
          <w:pPr>
            <w:pStyle w:val="732149C3552441CCABF3966FEA25B1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21C377BD2444C3ABA7EDDBDFB5E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41AC5-F920-41FC-9631-C6125E6DF79C}"/>
      </w:docPartPr>
      <w:docPartBody>
        <w:p w:rsidR="00CB19FF" w:rsidRDefault="00CB19FF" w:rsidP="00CB19FF">
          <w:pPr>
            <w:pStyle w:val="1521C377BD2444C3ABA7EDDBDFB5EF7B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F9C3C39587E474586922AFA30629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DD4E4-EDD8-495D-96D5-D9F84DE67AE6}"/>
      </w:docPartPr>
      <w:docPartBody>
        <w:p w:rsidR="00CB19FF" w:rsidRDefault="00CB19FF" w:rsidP="00CB19FF">
          <w:pPr>
            <w:pStyle w:val="8F9C3C39587E474586922AFA3062952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321C37BD0D94F2D9F37E94E0FC26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97348-1D20-4895-B40F-221B8F2ACDDB}"/>
      </w:docPartPr>
      <w:docPartBody>
        <w:p w:rsidR="00CB19FF" w:rsidRDefault="00CB19FF" w:rsidP="00CB19FF">
          <w:pPr>
            <w:pStyle w:val="F321C37BD0D94F2D9F37E94E0FC2656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EE02950C8A40E5904F1E7BAE502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63E0D-F468-4C45-B824-2F0B838B16CD}"/>
      </w:docPartPr>
      <w:docPartBody>
        <w:p w:rsidR="00CB19FF" w:rsidRDefault="00CB19FF" w:rsidP="00CB19FF">
          <w:pPr>
            <w:pStyle w:val="5EEE02950C8A40E5904F1E7BAE502A8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305E5F1B5742A5BE79287187017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71B0-1E78-4A1F-9BF1-9BB9AD7AB795}"/>
      </w:docPartPr>
      <w:docPartBody>
        <w:p w:rsidR="00CB19FF" w:rsidRDefault="00CB19FF" w:rsidP="00CB19FF">
          <w:pPr>
            <w:pStyle w:val="B9305E5F1B5742A5BE792871870171C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ECD34A7134BA8B508E50F0B02C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A61B8-AC77-4DC0-B4D9-59B469AFABCD}"/>
      </w:docPartPr>
      <w:docPartBody>
        <w:p w:rsidR="00CB19FF" w:rsidRDefault="00CB19FF" w:rsidP="00CB19FF">
          <w:pPr>
            <w:pStyle w:val="A98ECD34A7134BA8B508E50F0B02CE6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C6D8B58CA3B41C2BBE812067AFF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88442-4C14-4ACF-AC8A-CB26E69027F6}"/>
      </w:docPartPr>
      <w:docPartBody>
        <w:p w:rsidR="00CB19FF" w:rsidRDefault="00CB19FF" w:rsidP="00CB19FF">
          <w:pPr>
            <w:pStyle w:val="FC6D8B58CA3B41C2BBE812067AFFDC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9913532CBC46FBA33E08BAB73B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0658-9A03-472F-857B-4EC6E33DE289}"/>
      </w:docPartPr>
      <w:docPartBody>
        <w:p w:rsidR="00CB19FF" w:rsidRDefault="00CB19FF" w:rsidP="00CB19FF">
          <w:pPr>
            <w:pStyle w:val="529913532CBC46FBA33E08BAB73B12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6EB696EF9A42F39790BF1D553C2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B8F1-C002-48BC-9182-7414A6CAAEC8}"/>
      </w:docPartPr>
      <w:docPartBody>
        <w:p w:rsidR="00CB19FF" w:rsidRDefault="00CB19FF" w:rsidP="00CB19FF">
          <w:pPr>
            <w:pStyle w:val="486EB696EF9A42F39790BF1D553C2F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76E83C7A18420D94F2542E3641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5A5A-2701-41B7-8DCC-86DF1753A25A}"/>
      </w:docPartPr>
      <w:docPartBody>
        <w:p w:rsidR="00CB19FF" w:rsidRDefault="00CB19FF" w:rsidP="00CB19FF">
          <w:pPr>
            <w:pStyle w:val="EE76E83C7A18420D94F2542E364134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0362BACDD34C51BE3AAD986362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FA41-AC6B-4111-8447-CF0549191DAF}"/>
      </w:docPartPr>
      <w:docPartBody>
        <w:p w:rsidR="00CB19FF" w:rsidRDefault="00CB19FF" w:rsidP="00CB19FF">
          <w:pPr>
            <w:pStyle w:val="380362BACDD34C51BE3AAD986362FD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3EEF0CC1B048B694B8EBE50900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BC6DC-A37E-4B9E-A889-247AE4DE0266}"/>
      </w:docPartPr>
      <w:docPartBody>
        <w:p w:rsidR="00CB19FF" w:rsidRDefault="00CB19FF" w:rsidP="00CB19FF">
          <w:pPr>
            <w:pStyle w:val="CC3EEF0CC1B048B694B8EBE509008B4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6143CF383941FE91220F1DE32E2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6E6BB-6B0D-4F8C-A826-C858FAE8ACA1}"/>
      </w:docPartPr>
      <w:docPartBody>
        <w:p w:rsidR="00CB19FF" w:rsidRDefault="00CB19FF" w:rsidP="00CB19FF">
          <w:pPr>
            <w:pStyle w:val="EA6143CF383941FE91220F1DE32E27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7AA21F3A4A47B1B3A371569DE3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D9198-C7A7-4D1F-B3FF-DF0F16589779}"/>
      </w:docPartPr>
      <w:docPartBody>
        <w:p w:rsidR="00CB19FF" w:rsidRDefault="00CB19FF" w:rsidP="00CB19FF">
          <w:pPr>
            <w:pStyle w:val="DD7AA21F3A4A47B1B3A371569DE3BD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135D9A17494FDF993FB0FD85F9A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D7ACC-1EAD-4F86-A205-E0BAD95366CC}"/>
      </w:docPartPr>
      <w:docPartBody>
        <w:p w:rsidR="00CB19FF" w:rsidRDefault="00CB19FF" w:rsidP="00CB19FF">
          <w:pPr>
            <w:pStyle w:val="8F135D9A17494FDF993FB0FD85F9AFC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871701D897454FB8118451BEEB8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EFF14-C60A-47FF-91D0-9593DF04BC12}"/>
      </w:docPartPr>
      <w:docPartBody>
        <w:p w:rsidR="00CB19FF" w:rsidRDefault="00CB19FF" w:rsidP="00CB19FF">
          <w:pPr>
            <w:pStyle w:val="8F871701D897454FB8118451BEEB81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0117A04582402AA644A54B2F769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BD5D8-4991-4685-AFF2-B14BB546E305}"/>
      </w:docPartPr>
      <w:docPartBody>
        <w:p w:rsidR="00CB19FF" w:rsidRDefault="00CB19FF" w:rsidP="00CB19FF">
          <w:pPr>
            <w:pStyle w:val="420117A04582402AA644A54B2F7696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205889A9594AAC9B9E5D904639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B72C-FCB4-4186-811D-780DCD4BE7DA}"/>
      </w:docPartPr>
      <w:docPartBody>
        <w:p w:rsidR="00CB19FF" w:rsidRDefault="00CB19FF" w:rsidP="00CB19FF">
          <w:pPr>
            <w:pStyle w:val="C5205889A9594AAC9B9E5D90463926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95326D930047AF94FFF55DA3AB1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938BC-DDB4-473E-83BB-982673795D82}"/>
      </w:docPartPr>
      <w:docPartBody>
        <w:p w:rsidR="00CB19FF" w:rsidRDefault="00CB19FF" w:rsidP="00CB19FF">
          <w:pPr>
            <w:pStyle w:val="E495326D930047AF94FFF55DA3AB16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92DA3427D743DE9B5AC2FCCABB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A0C5D-12CA-4938-B722-D681C55F0B72}"/>
      </w:docPartPr>
      <w:docPartBody>
        <w:p w:rsidR="00CB19FF" w:rsidRDefault="00CB19FF" w:rsidP="00CB19FF">
          <w:pPr>
            <w:pStyle w:val="4892DA3427D743DE9B5AC2FCCABB6F0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A1677234A44B19B38EBA7733522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4A8B-E034-4150-BDB4-BDBF16C99823}"/>
      </w:docPartPr>
      <w:docPartBody>
        <w:p w:rsidR="00CB19FF" w:rsidRDefault="00CB19FF" w:rsidP="00CB19FF">
          <w:pPr>
            <w:pStyle w:val="7EA1677234A44B19B38EBA77335222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C37F31EA9E437D88A236A6B7779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A6DD-FA0A-45B0-BC1F-454BC74FD79F}"/>
      </w:docPartPr>
      <w:docPartBody>
        <w:p w:rsidR="00CB19FF" w:rsidRDefault="00CB19FF" w:rsidP="00CB19FF">
          <w:pPr>
            <w:pStyle w:val="DEC37F31EA9E437D88A236A6B77793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1370478E194B07BF12F435A1C3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399CE-843E-4299-84B5-187C201BCD8C}"/>
      </w:docPartPr>
      <w:docPartBody>
        <w:p w:rsidR="00CB19FF" w:rsidRDefault="00CB19FF" w:rsidP="00CB19FF">
          <w:pPr>
            <w:pStyle w:val="A41370478E194B07BF12F435A1C359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54F9902874407A6C970D51219E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AC0B2-E86B-481C-8B12-AB08C2A3D631}"/>
      </w:docPartPr>
      <w:docPartBody>
        <w:p w:rsidR="00CB19FF" w:rsidRDefault="00CB19FF" w:rsidP="00CB19FF">
          <w:pPr>
            <w:pStyle w:val="77954F9902874407A6C970D51219E0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2F8191EAD84C5DB2F7F31C812ED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F12FB-99F6-4754-8954-85A4931FB5F3}"/>
      </w:docPartPr>
      <w:docPartBody>
        <w:p w:rsidR="00CB19FF" w:rsidRDefault="00CB19FF" w:rsidP="00CB19FF">
          <w:pPr>
            <w:pStyle w:val="E42F8191EAD84C5DB2F7F31C812ED5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3B14F84E4541D5AA0FA0345CDB5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CFED-A335-4931-A47A-E5EB7CD6CF35}"/>
      </w:docPartPr>
      <w:docPartBody>
        <w:p w:rsidR="00CB19FF" w:rsidRDefault="00CB19FF" w:rsidP="00CB19FF">
          <w:pPr>
            <w:pStyle w:val="FF3B14F84E4541D5AA0FA0345CDB56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B0733E71F14CC591196304C17C0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AC8A2-47E2-4C31-8255-EE9F968B0AE7}"/>
      </w:docPartPr>
      <w:docPartBody>
        <w:p w:rsidR="00CB19FF" w:rsidRDefault="00CB19FF" w:rsidP="00CB19FF">
          <w:pPr>
            <w:pStyle w:val="FEB0733E71F14CC591196304C17C0E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A660C2B30E4BC1BE52DB62A56B6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209FC-B4CE-4AEE-9BCA-F98F03C285D3}"/>
      </w:docPartPr>
      <w:docPartBody>
        <w:p w:rsidR="00CB19FF" w:rsidRDefault="00CB19FF" w:rsidP="00CB19FF">
          <w:pPr>
            <w:pStyle w:val="C2A660C2B30E4BC1BE52DB62A56B60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95CC14ACDB49F48342A983833EF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305E6-D5B7-4E9D-8FFC-25564C419F2A}"/>
      </w:docPartPr>
      <w:docPartBody>
        <w:p w:rsidR="00CB19FF" w:rsidRDefault="00CB19FF" w:rsidP="00CB19FF">
          <w:pPr>
            <w:pStyle w:val="BF95CC14ACDB49F48342A983833EFE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67AB2A29664F8585C23818A4584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197B0-CBF8-4E36-A7FE-F61C52BBFA70}"/>
      </w:docPartPr>
      <w:docPartBody>
        <w:p w:rsidR="00CB19FF" w:rsidRDefault="00CB19FF" w:rsidP="00CB19FF">
          <w:pPr>
            <w:pStyle w:val="8667AB2A29664F8585C23818A45843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54D1DD8741465AA3ADE0369EC2F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1DEA-1C73-4B1B-BFDC-E7075D2A7AA8}"/>
      </w:docPartPr>
      <w:docPartBody>
        <w:p w:rsidR="00CB19FF" w:rsidRDefault="00CB19FF" w:rsidP="00CB19FF">
          <w:pPr>
            <w:pStyle w:val="BC54D1DD8741465AA3ADE0369EC2F2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0645B6A5A24C1383E9E89DFBD8B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F91CA-81EC-46BF-89DA-9D404139BCD7}"/>
      </w:docPartPr>
      <w:docPartBody>
        <w:p w:rsidR="00CB19FF" w:rsidRDefault="00CB19FF" w:rsidP="00CB19FF">
          <w:pPr>
            <w:pStyle w:val="DB0645B6A5A24C1383E9E89DFBD8BB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9EDA26B68845429853A8CD74D5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A52E8-BB90-4C6E-96AE-CF5AFB1C889F}"/>
      </w:docPartPr>
      <w:docPartBody>
        <w:p w:rsidR="00CB19FF" w:rsidRDefault="00CB19FF" w:rsidP="00CB19FF">
          <w:pPr>
            <w:pStyle w:val="199EDA26B68845429853A8CD74D553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6A11F5B17E48719FF8A36839926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6CA37-540D-4916-8F3A-A51FAD33EB54}"/>
      </w:docPartPr>
      <w:docPartBody>
        <w:p w:rsidR="00CB19FF" w:rsidRDefault="00CB19FF" w:rsidP="00CB19FF">
          <w:pPr>
            <w:pStyle w:val="DA6A11F5B17E48719FF8A36839926C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AC7183CBED49729F7ADE4C7983B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4432D-5DE6-4660-B4BC-10679D517833}"/>
      </w:docPartPr>
      <w:docPartBody>
        <w:p w:rsidR="00CB19FF" w:rsidRDefault="00CB19FF" w:rsidP="00CB19FF">
          <w:pPr>
            <w:pStyle w:val="E8AC7183CBED49729F7ADE4C7983B60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B65E3866CF4310AA825F8B525B7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8A32E-5843-4B42-96C0-3EF13E4672B0}"/>
      </w:docPartPr>
      <w:docPartBody>
        <w:p w:rsidR="00CB19FF" w:rsidRDefault="00CB19FF" w:rsidP="00CB19FF">
          <w:pPr>
            <w:pStyle w:val="29B65E3866CF4310AA825F8B525B74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2665F4EC194378A931355572D42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A94AE-7901-4822-9AF5-A6DAABC074B1}"/>
      </w:docPartPr>
      <w:docPartBody>
        <w:p w:rsidR="00CB19FF" w:rsidRDefault="00CB19FF" w:rsidP="00CB19FF">
          <w:pPr>
            <w:pStyle w:val="CE2665F4EC194378A931355572D42D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C4F9DDB5EA4DE28CF5823F5969C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5135-7A21-4FA1-BD68-B05E655CEE82}"/>
      </w:docPartPr>
      <w:docPartBody>
        <w:p w:rsidR="00CB19FF" w:rsidRDefault="00CB19FF" w:rsidP="00CB19FF">
          <w:pPr>
            <w:pStyle w:val="FDC4F9DDB5EA4DE28CF5823F5969C4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ECA7B4DE254F008692C82401CF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A8472-A8E9-43F3-A80B-B737DABAC922}"/>
      </w:docPartPr>
      <w:docPartBody>
        <w:p w:rsidR="00CB19FF" w:rsidRDefault="00CB19FF" w:rsidP="00CB19FF">
          <w:pPr>
            <w:pStyle w:val="EEECA7B4DE254F008692C82401CF7F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5D670B19274E94A3611212C8E64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032CB-44A4-4416-8BE2-8068C0C06F3B}"/>
      </w:docPartPr>
      <w:docPartBody>
        <w:p w:rsidR="00CB19FF" w:rsidRDefault="00CB19FF" w:rsidP="00CB19FF">
          <w:pPr>
            <w:pStyle w:val="605D670B19274E94A3611212C8E647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AFAC5393074714A164C863C807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81FA-9F00-4B98-AAC8-4A397FAC53EA}"/>
      </w:docPartPr>
      <w:docPartBody>
        <w:p w:rsidR="00CB19FF" w:rsidRDefault="00CB19FF" w:rsidP="00CB19FF">
          <w:pPr>
            <w:pStyle w:val="C0AFAC5393074714A164C863C8074E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257ACD47C7484697F5A282C89AC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33F9-27E5-46FF-A153-E10DA874F017}"/>
      </w:docPartPr>
      <w:docPartBody>
        <w:p w:rsidR="00CB19FF" w:rsidRDefault="00CB19FF" w:rsidP="00CB19FF">
          <w:pPr>
            <w:pStyle w:val="64257ACD47C7484697F5A282C89AC7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74C8B950B04583A462A30147BC1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D9A29-9C31-4ECC-9065-4F35FEBC0DAF}"/>
      </w:docPartPr>
      <w:docPartBody>
        <w:p w:rsidR="00CB19FF" w:rsidRDefault="00CB19FF" w:rsidP="00CB19FF">
          <w:pPr>
            <w:pStyle w:val="2574C8B950B04583A462A30147BC158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13960DD03A4D9AA0DBD31EE58CF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C44E3-FEC0-451B-A9BC-F218C83F9626}"/>
      </w:docPartPr>
      <w:docPartBody>
        <w:p w:rsidR="00CB19FF" w:rsidRDefault="00CB19FF" w:rsidP="00CB19FF">
          <w:pPr>
            <w:pStyle w:val="E813960DD03A4D9AA0DBD31EE58CF3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B86C863816423CBCD284DBB0FFA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25ACC-8945-45B6-B5CA-3C49106D1BE4}"/>
      </w:docPartPr>
      <w:docPartBody>
        <w:p w:rsidR="00CB19FF" w:rsidRDefault="00CB19FF" w:rsidP="00CB19FF">
          <w:pPr>
            <w:pStyle w:val="C7B86C863816423CBCD284DBB0FFAD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5061E11448E48E887CAD628EC098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EDEA4-D429-4A92-9407-CCFB4C2A3464}"/>
      </w:docPartPr>
      <w:docPartBody>
        <w:p w:rsidR="00CB19FF" w:rsidRDefault="00CB19FF" w:rsidP="00CB19FF">
          <w:pPr>
            <w:pStyle w:val="D5061E11448E48E887CAD628EC0983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46B92493E14C9DBD2C682AFF5B6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2BC79-EDAE-439F-A666-F11885A43424}"/>
      </w:docPartPr>
      <w:docPartBody>
        <w:p w:rsidR="00CB19FF" w:rsidRDefault="00CB19FF" w:rsidP="00CB19FF">
          <w:pPr>
            <w:pStyle w:val="1346B92493E14C9DBD2C682AFF5B6C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6C3B28B84C48FE932DDBB7DEB37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93EE6-3D88-4281-BA40-E2A0EE5F4927}"/>
      </w:docPartPr>
      <w:docPartBody>
        <w:p w:rsidR="00CB19FF" w:rsidRDefault="00CB19FF" w:rsidP="00CB19FF">
          <w:pPr>
            <w:pStyle w:val="BF6C3B28B84C48FE932DDBB7DEB373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CF370A891F4B1988F408C41190F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36A2E-D8F8-400C-9457-D408B7A3DE34}"/>
      </w:docPartPr>
      <w:docPartBody>
        <w:p w:rsidR="00CB19FF" w:rsidRDefault="00CB19FF" w:rsidP="00CB19FF">
          <w:pPr>
            <w:pStyle w:val="1ACF370A891F4B1988F408C41190F72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68CB9664DC4688A79081DED283D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C2DAC-2814-4E92-AA3F-BBD211C04A5D}"/>
      </w:docPartPr>
      <w:docPartBody>
        <w:p w:rsidR="00CB19FF" w:rsidRDefault="00CB19FF" w:rsidP="00CB19FF">
          <w:pPr>
            <w:pStyle w:val="A368CB9664DC4688A79081DED283D7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C815AC74CA4B2D82EC1FE65BA8F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A006-25B0-44DF-98E2-73C7A54B10BD}"/>
      </w:docPartPr>
      <w:docPartBody>
        <w:p w:rsidR="00CB19FF" w:rsidRDefault="00CB19FF" w:rsidP="00CB19FF">
          <w:pPr>
            <w:pStyle w:val="0AC815AC74CA4B2D82EC1FE65BA8F0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7BC347EFE94C54BA3C8F1674457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57AE5-7D8C-405F-94AE-46947D547CBE}"/>
      </w:docPartPr>
      <w:docPartBody>
        <w:p w:rsidR="00CB19FF" w:rsidRDefault="00CB19FF" w:rsidP="00CB19FF">
          <w:pPr>
            <w:pStyle w:val="627BC347EFE94C54BA3C8F16744576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9ABBA406AB4153924E8C962664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4454B-ACAE-4266-AE9D-9FA395167AE3}"/>
      </w:docPartPr>
      <w:docPartBody>
        <w:p w:rsidR="00CB19FF" w:rsidRDefault="00CB19FF" w:rsidP="00CB19FF">
          <w:pPr>
            <w:pStyle w:val="D99ABBA406AB4153924E8C962664CC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15E5F56A1A44F3B7EACB727FC7D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1325-D0C2-40BF-9DFF-0B7F8586F33E}"/>
      </w:docPartPr>
      <w:docPartBody>
        <w:p w:rsidR="00CB19FF" w:rsidRDefault="00CB19FF" w:rsidP="00CB19FF">
          <w:pPr>
            <w:pStyle w:val="3415E5F56A1A44F3B7EACB727FC7D35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B2BDA4574B44049F6EA1E615E29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42578-931D-406A-9AD6-A457DC043D46}"/>
      </w:docPartPr>
      <w:docPartBody>
        <w:p w:rsidR="00CB19FF" w:rsidRDefault="00CB19FF" w:rsidP="00CB19FF">
          <w:pPr>
            <w:pStyle w:val="C2B2BDA4574B44049F6EA1E615E294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38D1C59BBB4991BBE1B701632FC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C0DBA-5487-4F90-BDC7-412BF94F4C54}"/>
      </w:docPartPr>
      <w:docPartBody>
        <w:p w:rsidR="00CB19FF" w:rsidRDefault="00CB19FF" w:rsidP="00CB19FF">
          <w:pPr>
            <w:pStyle w:val="BE38D1C59BBB4991BBE1B701632FC3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D62140A0C7498499D8F20A444E4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65CC4-128B-47F9-A53D-96EB03E52DBF}"/>
      </w:docPartPr>
      <w:docPartBody>
        <w:p w:rsidR="00CB19FF" w:rsidRDefault="00CB19FF" w:rsidP="00CB19FF">
          <w:pPr>
            <w:pStyle w:val="3DD62140A0C7498499D8F20A444E4C6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4FADA9F26447EEAE31BCAE9A268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DB85E-A375-4847-8182-1B0ADCDF54DF}"/>
      </w:docPartPr>
      <w:docPartBody>
        <w:p w:rsidR="00CB19FF" w:rsidRDefault="00CB19FF" w:rsidP="00CB19FF">
          <w:pPr>
            <w:pStyle w:val="BC4FADA9F26447EEAE31BCAE9A2686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C7C16D86004ED0B9F499118BFD8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42B72-0429-47CF-AE11-219F6ECDF4ED}"/>
      </w:docPartPr>
      <w:docPartBody>
        <w:p w:rsidR="00CB19FF" w:rsidRDefault="00CB19FF" w:rsidP="00CB19FF">
          <w:pPr>
            <w:pStyle w:val="15C7C16D86004ED0B9F499118BFD85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64B82AAD384A4C960849DA84AE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C435B-0ADB-4835-9649-B8659CD86B8B}"/>
      </w:docPartPr>
      <w:docPartBody>
        <w:p w:rsidR="00CB19FF" w:rsidRDefault="00CB19FF" w:rsidP="00CB19FF">
          <w:pPr>
            <w:pStyle w:val="E464B82AAD384A4C960849DA84AE53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71F58A839F4C45AE332DB957D8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BF425-4794-4C98-81A1-FD990CB0A9B1}"/>
      </w:docPartPr>
      <w:docPartBody>
        <w:p w:rsidR="00CB19FF" w:rsidRDefault="00CB19FF" w:rsidP="00CB19FF">
          <w:pPr>
            <w:pStyle w:val="0F71F58A839F4C45AE332DB957D875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D0D6262FCEA44E6A562D8D68FA46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B718C-1B71-4A68-BD60-E14846065CD7}"/>
      </w:docPartPr>
      <w:docPartBody>
        <w:p w:rsidR="00CB19FF" w:rsidRDefault="00CB19FF" w:rsidP="00CB19FF">
          <w:pPr>
            <w:pStyle w:val="9D0D6262FCEA44E6A562D8D68FA46A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CF9C39FFD446BCB07BD6523F7C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E61EE-B36A-4C70-8616-10F1C8DA04A6}"/>
      </w:docPartPr>
      <w:docPartBody>
        <w:p w:rsidR="00CB19FF" w:rsidRDefault="00CB19FF" w:rsidP="00CB19FF">
          <w:pPr>
            <w:pStyle w:val="2FCF9C39FFD446BCB07BD6523F7C5A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DD9895DFCB47FEA01A4124BBDC8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EE83B-6553-4946-8134-F8E142B96EF5}"/>
      </w:docPartPr>
      <w:docPartBody>
        <w:p w:rsidR="00CB19FF" w:rsidRDefault="00CB19FF" w:rsidP="00CB19FF">
          <w:pPr>
            <w:pStyle w:val="BDDD9895DFCB47FEA01A4124BBDC8B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4E592295994BAEBA7F15254BC9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2F89A-8201-41A2-BB96-6FE12EC9EBFE}"/>
      </w:docPartPr>
      <w:docPartBody>
        <w:p w:rsidR="00CB19FF" w:rsidRDefault="00CB19FF" w:rsidP="00CB19FF">
          <w:pPr>
            <w:pStyle w:val="4E4E592295994BAEBA7F15254BC99A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73EF9313514764822D2AADC5BFB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0CED5-4875-4B10-B506-F3290E302471}"/>
      </w:docPartPr>
      <w:docPartBody>
        <w:p w:rsidR="00CB19FF" w:rsidRDefault="00CB19FF" w:rsidP="00CB19FF">
          <w:pPr>
            <w:pStyle w:val="4873EF9313514764822D2AADC5BFB7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607BBABAE84A068E26C78B766E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20A82-C665-445D-9C84-FA48E7660EE4}"/>
      </w:docPartPr>
      <w:docPartBody>
        <w:p w:rsidR="00CB19FF" w:rsidRDefault="00CB19FF" w:rsidP="00CB19FF">
          <w:pPr>
            <w:pStyle w:val="60607BBABAE84A068E26C78B766E221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DE926E7DAB47AF878D1549DE73A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AC1A8-98CF-4F34-8247-52B5A9E85916}"/>
      </w:docPartPr>
      <w:docPartBody>
        <w:p w:rsidR="00CB19FF" w:rsidRDefault="00CB19FF" w:rsidP="00CB19FF">
          <w:pPr>
            <w:pStyle w:val="C2DE926E7DAB47AF878D1549DE73A6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71744FAB7242338BF2EF1B424CF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98C62-8720-4EF9-BB4C-F80655CCD23D}"/>
      </w:docPartPr>
      <w:docPartBody>
        <w:p w:rsidR="00CB19FF" w:rsidRDefault="00CB19FF" w:rsidP="00CB19FF">
          <w:pPr>
            <w:pStyle w:val="3971744FAB7242338BF2EF1B424CFB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13D01F07064402AA1F3EDF55933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1C62D-C338-4EAE-94A4-C848C87FF0C8}"/>
      </w:docPartPr>
      <w:docPartBody>
        <w:p w:rsidR="00CB19FF" w:rsidRDefault="00CB19FF" w:rsidP="00CB19FF">
          <w:pPr>
            <w:pStyle w:val="A813D01F07064402AA1F3EDF559335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2543062A1A4691A22B0B4E3CE90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A71C-4BD1-4491-8B03-8059F4CC65E6}"/>
      </w:docPartPr>
      <w:docPartBody>
        <w:p w:rsidR="00CB19FF" w:rsidRDefault="00CB19FF" w:rsidP="00CB19FF">
          <w:pPr>
            <w:pStyle w:val="FA2543062A1A4691A22B0B4E3CE902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A46B05AB0D4D7AA1C7359CE5675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1AF70-EFCF-49C9-8558-1C63376A7BF3}"/>
      </w:docPartPr>
      <w:docPartBody>
        <w:p w:rsidR="00CB19FF" w:rsidRDefault="00CB19FF" w:rsidP="00CB19FF">
          <w:pPr>
            <w:pStyle w:val="4CA46B05AB0D4D7AA1C7359CE56751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9C529DCF45486D8B38092F2DA30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E704-3126-43AF-8CC0-FF5D57972C7B}"/>
      </w:docPartPr>
      <w:docPartBody>
        <w:p w:rsidR="00CB19FF" w:rsidRDefault="00CB19FF" w:rsidP="00CB19FF">
          <w:pPr>
            <w:pStyle w:val="159C529DCF45486D8B38092F2DA30C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2306C4519246C280092D7CCB441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F830C-855F-4677-B6E8-850FDEE17B24}"/>
      </w:docPartPr>
      <w:docPartBody>
        <w:p w:rsidR="00CB19FF" w:rsidRDefault="00CB19FF" w:rsidP="00CB19FF">
          <w:pPr>
            <w:pStyle w:val="842306C4519246C280092D7CCB441C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63D005B673F4DD6A32CDF425DF3A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D596C-AAD0-4F82-BE3A-4635F9B55623}"/>
      </w:docPartPr>
      <w:docPartBody>
        <w:p w:rsidR="00CB19FF" w:rsidRDefault="00CB19FF" w:rsidP="00CB19FF">
          <w:pPr>
            <w:pStyle w:val="D63D005B673F4DD6A32CDF425DF3AB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F7396CD6BD487588D255DC9D21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A9FD0-B07E-46AF-91EA-8CA545B13F1C}"/>
      </w:docPartPr>
      <w:docPartBody>
        <w:p w:rsidR="00CB19FF" w:rsidRDefault="00CB19FF" w:rsidP="00CB19FF">
          <w:pPr>
            <w:pStyle w:val="D5F7396CD6BD487588D255DC9D21A0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581A85D2014CA1BDC2660A7373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ED794-43D8-46DF-AFB9-E298FCFA691B}"/>
      </w:docPartPr>
      <w:docPartBody>
        <w:p w:rsidR="00CB19FF" w:rsidRDefault="00CB19FF" w:rsidP="00CB19FF">
          <w:pPr>
            <w:pStyle w:val="68581A85D2014CA1BDC2660A737366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81E1691B984860AA66E56E00776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3DED6-7586-4A2A-8EA9-7B9FFBB9C7C6}"/>
      </w:docPartPr>
      <w:docPartBody>
        <w:p w:rsidR="00CB19FF" w:rsidRDefault="00CB19FF" w:rsidP="00CB19FF">
          <w:pPr>
            <w:pStyle w:val="4C81E1691B984860AA66E56E00776D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C62B5F4BC84985B97E09FEFDDF8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A9608-D402-4248-9AD6-D0D3F2BEDEAB}"/>
      </w:docPartPr>
      <w:docPartBody>
        <w:p w:rsidR="00CB19FF" w:rsidRDefault="00CB19FF" w:rsidP="00CB19FF">
          <w:pPr>
            <w:pStyle w:val="8CC62B5F4BC84985B97E09FEFDDF85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F98B3ECA754CA294B94567379D9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34BA8-9E37-42CF-9C93-B0AB6B4534A5}"/>
      </w:docPartPr>
      <w:docPartBody>
        <w:p w:rsidR="00CB19FF" w:rsidRDefault="00CB19FF" w:rsidP="00CB19FF">
          <w:pPr>
            <w:pStyle w:val="87F98B3ECA754CA294B94567379D9F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81F56DEBF94C258593399DDBDBA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8F9B9-CCD6-4E82-80CF-A7042CAA24CB}"/>
      </w:docPartPr>
      <w:docPartBody>
        <w:p w:rsidR="00CB19FF" w:rsidRDefault="00CB19FF" w:rsidP="00CB19FF">
          <w:pPr>
            <w:pStyle w:val="1F81F56DEBF94C258593399DDBDBAA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C812A415124C5DA24777CACAEA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C8B80-6B27-47E6-AEFE-BF28A8155677}"/>
      </w:docPartPr>
      <w:docPartBody>
        <w:p w:rsidR="00CB19FF" w:rsidRDefault="00CB19FF" w:rsidP="00CB19FF">
          <w:pPr>
            <w:pStyle w:val="31C812A415124C5DA24777CACAEAC9D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B5EB824CDE468A94694D4BD36B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C26A0-191D-44DA-909B-490DCFEB04B5}"/>
      </w:docPartPr>
      <w:docPartBody>
        <w:p w:rsidR="00CB19FF" w:rsidRDefault="00CB19FF" w:rsidP="00CB19FF">
          <w:pPr>
            <w:pStyle w:val="FBB5EB824CDE468A94694D4BD36BC8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6D2DCDCB0F84AFB961D6D78BA4C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F2173-D277-47A0-A24B-26C10C0563E3}"/>
      </w:docPartPr>
      <w:docPartBody>
        <w:p w:rsidR="00CB19FF" w:rsidRDefault="00CB19FF" w:rsidP="00CB19FF">
          <w:pPr>
            <w:pStyle w:val="66D2DCDCB0F84AFB961D6D78BA4CC5E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4F3235525FD47B480E37895D9DD3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CD16-D6B7-4E42-91F3-BEA7FE0534A4}"/>
      </w:docPartPr>
      <w:docPartBody>
        <w:p w:rsidR="00CB19FF" w:rsidRDefault="00CB19FF" w:rsidP="00CB19FF">
          <w:pPr>
            <w:pStyle w:val="24F3235525FD47B480E37895D9DD3E0D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E1AC4FD5F904E7F8A66B0F8E68AB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FB103-13D0-4DBB-A02C-48A6E1AAC9C6}"/>
      </w:docPartPr>
      <w:docPartBody>
        <w:p w:rsidR="00CB19FF" w:rsidRDefault="00CB19FF" w:rsidP="00CB19FF">
          <w:pPr>
            <w:pStyle w:val="5E1AC4FD5F904E7F8A66B0F8E68AB06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299CD225BD4366AF45191DE0D61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FB99-AC06-4B4D-9DFD-CEBCABC9EA82}"/>
      </w:docPartPr>
      <w:docPartBody>
        <w:p w:rsidR="00CB19FF" w:rsidRDefault="00CB19FF" w:rsidP="00CB19FF">
          <w:pPr>
            <w:pStyle w:val="FF299CD225BD4366AF45191DE0D61B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32D98E08374C46B789E58078A08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2ED2-2369-4FFF-A4B0-00D968750805}"/>
      </w:docPartPr>
      <w:docPartBody>
        <w:p w:rsidR="00CB19FF" w:rsidRDefault="00CB19FF" w:rsidP="00CB19FF">
          <w:pPr>
            <w:pStyle w:val="8032D98E08374C46B789E58078A08C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39CDC7742493CBF2371F0F2F8E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D6BB-C4AD-4F19-B5BC-9B5DC48041A7}"/>
      </w:docPartPr>
      <w:docPartBody>
        <w:p w:rsidR="00CB19FF" w:rsidRDefault="00CB19FF" w:rsidP="00CB19FF">
          <w:pPr>
            <w:pStyle w:val="0C039CDC7742493CBF2371F0F2F8E0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05475E8146443FAD1AF32B3A7A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B36DC-8F27-49F1-AA0D-67AB50FFE740}"/>
      </w:docPartPr>
      <w:docPartBody>
        <w:p w:rsidR="00CB19FF" w:rsidRDefault="00CB19FF" w:rsidP="00CB19FF">
          <w:pPr>
            <w:pStyle w:val="BE05475E8146443FAD1AF32B3A7A31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D4826DFA444C7AAFB4ACC23261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1FD8D-69B1-415B-AE7F-E487EE238FA1}"/>
      </w:docPartPr>
      <w:docPartBody>
        <w:p w:rsidR="00CB19FF" w:rsidRDefault="00CB19FF" w:rsidP="00CB19FF">
          <w:pPr>
            <w:pStyle w:val="08D4826DFA444C7AAFB4ACC23261F3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A07B4817434762A242FE4943B9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046C7-177D-4F50-BC16-6B12D60498A5}"/>
      </w:docPartPr>
      <w:docPartBody>
        <w:p w:rsidR="00CB19FF" w:rsidRDefault="00CB19FF" w:rsidP="00CB19FF">
          <w:pPr>
            <w:pStyle w:val="FAA07B4817434762A242FE4943B981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73BF80C54E4F8C9E25D71C27D6F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F342D-982E-42D2-B70F-2E6AB0AAC1F0}"/>
      </w:docPartPr>
      <w:docPartBody>
        <w:p w:rsidR="00CB19FF" w:rsidRDefault="00CB19FF" w:rsidP="00CB19FF">
          <w:pPr>
            <w:pStyle w:val="2F73BF80C54E4F8C9E25D71C27D6F2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D240598EB4480FB26FD4E24C8C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1214F-BE6C-481B-B6F0-2B94E7D47F2B}"/>
      </w:docPartPr>
      <w:docPartBody>
        <w:p w:rsidR="00CB19FF" w:rsidRDefault="00CB19FF" w:rsidP="00CB19FF">
          <w:pPr>
            <w:pStyle w:val="7BD240598EB4480FB26FD4E24C8C284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95CE50C78046D9B5388FF01AB5B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88575-95DB-410C-896A-D8B68EBB27AD}"/>
      </w:docPartPr>
      <w:docPartBody>
        <w:p w:rsidR="00CB19FF" w:rsidRDefault="00CB19FF" w:rsidP="00CB19FF">
          <w:pPr>
            <w:pStyle w:val="9295CE50C78046D9B5388FF01AB5BF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6B4CAA518A49D2A1AA85129C89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703E2-617D-46C3-A86B-E7B981059B9D}"/>
      </w:docPartPr>
      <w:docPartBody>
        <w:p w:rsidR="00CB19FF" w:rsidRDefault="00CB19FF" w:rsidP="00CB19FF">
          <w:pPr>
            <w:pStyle w:val="DA6B4CAA518A49D2A1AA85129C891C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E81731AB48433FB1787B66AC886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A5510-E67C-4354-B6DE-EBA53A4166AF}"/>
      </w:docPartPr>
      <w:docPartBody>
        <w:p w:rsidR="00CB19FF" w:rsidRDefault="00CB19FF" w:rsidP="00CB19FF">
          <w:pPr>
            <w:pStyle w:val="66E81731AB48433FB1787B66AC886B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7DABE284CF4C3D98E450CD6B5AA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8290-4BBF-407B-8C30-FA9182594F16}"/>
      </w:docPartPr>
      <w:docPartBody>
        <w:p w:rsidR="00CB19FF" w:rsidRDefault="00CB19FF" w:rsidP="00CB19FF">
          <w:pPr>
            <w:pStyle w:val="C37DABE284CF4C3D98E450CD6B5AA8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53BD7B90AA429791A411FEB0BED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344C-A91D-4F3F-8E92-E83A0A80C899}"/>
      </w:docPartPr>
      <w:docPartBody>
        <w:p w:rsidR="00CB19FF" w:rsidRDefault="00CB19FF" w:rsidP="00CB19FF">
          <w:pPr>
            <w:pStyle w:val="9253BD7B90AA429791A411FEB0BEDD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EF67E27C024F55B397601A7B667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77724-E3B6-47D9-A71E-8367ED8D00F9}"/>
      </w:docPartPr>
      <w:docPartBody>
        <w:p w:rsidR="00CB19FF" w:rsidRDefault="00CB19FF" w:rsidP="00CB19FF">
          <w:pPr>
            <w:pStyle w:val="17EF67E27C024F55B397601A7B6670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9924A81D2346BBBC9C3338C9F85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F0783-3553-4A9C-9494-567C02C478B9}"/>
      </w:docPartPr>
      <w:docPartBody>
        <w:p w:rsidR="00CB19FF" w:rsidRDefault="00CB19FF" w:rsidP="00CB19FF">
          <w:pPr>
            <w:pStyle w:val="209924A81D2346BBBC9C3338C9F85DF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BDC961552C4DC786CAA705FD2A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F561C-7A49-4411-B3E0-86E7292BA59E}"/>
      </w:docPartPr>
      <w:docPartBody>
        <w:p w:rsidR="00CB19FF" w:rsidRDefault="00CB19FF" w:rsidP="00CB19FF">
          <w:pPr>
            <w:pStyle w:val="3DBDC961552C4DC786CAA705FD2AE1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05C5D4D31146DA947A19CADC040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62B3-D257-4C56-BC92-590E0028B678}"/>
      </w:docPartPr>
      <w:docPartBody>
        <w:p w:rsidR="00CB19FF" w:rsidRDefault="00CB19FF" w:rsidP="00CB19FF">
          <w:pPr>
            <w:pStyle w:val="0005C5D4D31146DA947A19CADC04054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0127C86C204C458128AB6420079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A4D78-5E4B-474A-B116-58569BC0FD90}"/>
      </w:docPartPr>
      <w:docPartBody>
        <w:p w:rsidR="00CB19FF" w:rsidRDefault="00CB19FF" w:rsidP="00CB19FF">
          <w:pPr>
            <w:pStyle w:val="D20127C86C204C458128AB64200794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495321BEEF4DA79D71BD4564B30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24AFB-400B-4FF9-ADC8-92B9D6CFDC30}"/>
      </w:docPartPr>
      <w:docPartBody>
        <w:p w:rsidR="00CB19FF" w:rsidRDefault="00CB19FF" w:rsidP="00CB19FF">
          <w:pPr>
            <w:pStyle w:val="8C495321BEEF4DA79D71BD4564B30A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D48A08752A4A20ACD70F3BA02F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5609-0183-4C21-BF58-569814874201}"/>
      </w:docPartPr>
      <w:docPartBody>
        <w:p w:rsidR="00CB19FF" w:rsidRDefault="00CB19FF" w:rsidP="00CB19FF">
          <w:pPr>
            <w:pStyle w:val="B5D48A08752A4A20ACD70F3BA02F64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DDD5C8EE4346ED87585A669AB91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9442D-CF92-499E-A06B-3A929188419F}"/>
      </w:docPartPr>
      <w:docPartBody>
        <w:p w:rsidR="00CB19FF" w:rsidRDefault="00CB19FF" w:rsidP="00CB19FF">
          <w:pPr>
            <w:pStyle w:val="E0DDD5C8EE4346ED87585A669AB914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111845E7FCC45A49F79610F3BD8C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64F10-2982-4321-8664-C1F3C90FB90A}"/>
      </w:docPartPr>
      <w:docPartBody>
        <w:p w:rsidR="00CB19FF" w:rsidRDefault="00CB19FF" w:rsidP="00CB19FF">
          <w:pPr>
            <w:pStyle w:val="7111845E7FCC45A49F79610F3BD8C1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5094E2AC0549F4B594A64FF8DBE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1125-6BE3-473F-8893-376385C469B4}"/>
      </w:docPartPr>
      <w:docPartBody>
        <w:p w:rsidR="00CB19FF" w:rsidRDefault="00CB19FF" w:rsidP="00CB19FF">
          <w:pPr>
            <w:pStyle w:val="9A5094E2AC0549F4B594A64FF8DBE2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1101284C724B9B984CBA878AF30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F4746-B7CD-46BF-ADB1-BF2F62627722}"/>
      </w:docPartPr>
      <w:docPartBody>
        <w:p w:rsidR="00CB19FF" w:rsidRDefault="00CB19FF" w:rsidP="00CB19FF">
          <w:pPr>
            <w:pStyle w:val="F41101284C724B9B984CBA878AF309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8E2C1833244D0ABA55291F71073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F5E9F-2E74-42E4-A832-8724B3AA7A00}"/>
      </w:docPartPr>
      <w:docPartBody>
        <w:p w:rsidR="00CB19FF" w:rsidRDefault="00CB19FF" w:rsidP="00CB19FF">
          <w:pPr>
            <w:pStyle w:val="028E2C1833244D0ABA55291F71073D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127CFC8D9A409E966DC6F5CD22C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1CCF8-90BE-4596-8C2E-9A8344E8A10F}"/>
      </w:docPartPr>
      <w:docPartBody>
        <w:p w:rsidR="00CB19FF" w:rsidRDefault="00CB19FF" w:rsidP="00CB19FF">
          <w:pPr>
            <w:pStyle w:val="3E127CFC8D9A409E966DC6F5CD22C1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0C525DF39D4121BF7860720F591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8664-7B4A-4AB2-8A06-8EFA2CACD5AC}"/>
      </w:docPartPr>
      <w:docPartBody>
        <w:p w:rsidR="00CB19FF" w:rsidRDefault="00CB19FF" w:rsidP="00CB19FF">
          <w:pPr>
            <w:pStyle w:val="930C525DF39D4121BF7860720F5912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2152E49E0C45EBAD2E80187D223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601B-DAA8-4FD8-A36B-4C10FFA98776}"/>
      </w:docPartPr>
      <w:docPartBody>
        <w:p w:rsidR="00CB19FF" w:rsidRDefault="00CB19FF" w:rsidP="00CB19FF">
          <w:pPr>
            <w:pStyle w:val="092152E49E0C45EBAD2E80187D223F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2CDB81CF2D4007AA150347C2E77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1DB66-8583-4BE1-A133-A1C0B024C07B}"/>
      </w:docPartPr>
      <w:docPartBody>
        <w:p w:rsidR="00CB19FF" w:rsidRDefault="00CB19FF" w:rsidP="00CB19FF">
          <w:pPr>
            <w:pStyle w:val="852CDB81CF2D4007AA150347C2E772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63BCBAE0644BB08929F783E486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0DE30-580B-4062-AED4-BDFE54957803}"/>
      </w:docPartPr>
      <w:docPartBody>
        <w:p w:rsidR="00CB19FF" w:rsidRDefault="00CB19FF" w:rsidP="00CB19FF">
          <w:pPr>
            <w:pStyle w:val="1763BCBAE0644BB08929F783E4864AA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58EEFF768F49BA9D6E41112BDE9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97118-DF46-46E2-A8BF-5A3D39AB2007}"/>
      </w:docPartPr>
      <w:docPartBody>
        <w:p w:rsidR="00CB19FF" w:rsidRDefault="00CB19FF" w:rsidP="00CB19FF">
          <w:pPr>
            <w:pStyle w:val="A958EEFF768F49BA9D6E41112BDE965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357E9ACB5A48818EB0A7FA8130F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64433-C2B6-4FF3-8C21-45948B8C676E}"/>
      </w:docPartPr>
      <w:docPartBody>
        <w:p w:rsidR="00CB19FF" w:rsidRDefault="00CB19FF" w:rsidP="00CB19FF">
          <w:pPr>
            <w:pStyle w:val="C5357E9ACB5A48818EB0A7FA8130FD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9EF3967C784C40AAFD2320B0E75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902A8-E8F0-46F2-8094-D29E4C1E7C30}"/>
      </w:docPartPr>
      <w:docPartBody>
        <w:p w:rsidR="00CB19FF" w:rsidRDefault="00CB19FF" w:rsidP="00CB19FF">
          <w:pPr>
            <w:pStyle w:val="339EF3967C784C40AAFD2320B0E752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833B0C19F34A4C8E57984CE57A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E64A-281C-468E-9A00-F5AE24A4D011}"/>
      </w:docPartPr>
      <w:docPartBody>
        <w:p w:rsidR="00CB19FF" w:rsidRDefault="00CB19FF" w:rsidP="00CB19FF">
          <w:pPr>
            <w:pStyle w:val="1B833B0C19F34A4C8E57984CE57ABF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56A5399BD854D89AAA7B016C57D8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6BAF4-3EDC-4785-BE48-5FE15C9B1765}"/>
      </w:docPartPr>
      <w:docPartBody>
        <w:p w:rsidR="00CB19FF" w:rsidRDefault="00CB19FF" w:rsidP="00CB19FF">
          <w:pPr>
            <w:pStyle w:val="756A5399BD854D89AAA7B016C57D84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47C0FFC4A74FB59CB238E919B4A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64DD-E513-4158-9EFE-D2BADBDBF85E}"/>
      </w:docPartPr>
      <w:docPartBody>
        <w:p w:rsidR="00CB19FF" w:rsidRDefault="00CB19FF" w:rsidP="00CB19FF">
          <w:pPr>
            <w:pStyle w:val="9D47C0FFC4A74FB59CB238E919B4A75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0765EA337B40868A0A2FF54E9F7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8B294-CA42-4223-97C7-1D74D34AF97E}"/>
      </w:docPartPr>
      <w:docPartBody>
        <w:p w:rsidR="00CB19FF" w:rsidRDefault="00CB19FF" w:rsidP="00CB19FF">
          <w:pPr>
            <w:pStyle w:val="DD0765EA337B40868A0A2FF54E9F74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13700DAC5D48549127A547B0D5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B7847-E15F-4400-9103-DFB7FE27F882}"/>
      </w:docPartPr>
      <w:docPartBody>
        <w:p w:rsidR="00CB19FF" w:rsidRDefault="00CB19FF" w:rsidP="00CB19FF">
          <w:pPr>
            <w:pStyle w:val="6513700DAC5D48549127A547B0D5E4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BAC247DEB949C485F2B3DA993E9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3C11A-7682-4C24-84BB-FCB19A932EFF}"/>
      </w:docPartPr>
      <w:docPartBody>
        <w:p w:rsidR="00CB19FF" w:rsidRDefault="00CB19FF" w:rsidP="00CB19FF">
          <w:pPr>
            <w:pStyle w:val="8EBAC247DEB949C485F2B3DA993E99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F3AF3CA5AF424D807E6ABE1E348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7167B-4544-4276-B8C0-C50413CD3F51}"/>
      </w:docPartPr>
      <w:docPartBody>
        <w:p w:rsidR="00CB19FF" w:rsidRDefault="00CB19FF" w:rsidP="00CB19FF">
          <w:pPr>
            <w:pStyle w:val="28F3AF3CA5AF424D807E6ABE1E348C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0539B7AB5541408F790961443A1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0AC2-A39F-482C-8792-D795EC00E17F}"/>
      </w:docPartPr>
      <w:docPartBody>
        <w:p w:rsidR="00CB19FF" w:rsidRDefault="00CB19FF" w:rsidP="00CB19FF">
          <w:pPr>
            <w:pStyle w:val="D20539B7AB5541408F790961443A17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01479C094C46E6BC8C23AA1B4E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A4531-043D-4065-BE11-B31FA7E2491A}"/>
      </w:docPartPr>
      <w:docPartBody>
        <w:p w:rsidR="00CB19FF" w:rsidRDefault="00CB19FF" w:rsidP="00CB19FF">
          <w:pPr>
            <w:pStyle w:val="D401479C094C46E6BC8C23AA1B4E37C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3938AA982D4C29A5DBA8202586B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84C67-8209-4C3C-A505-566254190BE0}"/>
      </w:docPartPr>
      <w:docPartBody>
        <w:p w:rsidR="00CB19FF" w:rsidRDefault="00CB19FF" w:rsidP="00CB19FF">
          <w:pPr>
            <w:pStyle w:val="A43938AA982D4C29A5DBA8202586BE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7084EB5CD348AAAD4E6843B347A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CF6E8-A1B0-4613-9E63-54595CE602DB}"/>
      </w:docPartPr>
      <w:docPartBody>
        <w:p w:rsidR="00CB19FF" w:rsidRDefault="00CB19FF" w:rsidP="00CB19FF">
          <w:pPr>
            <w:pStyle w:val="0E7084EB5CD348AAAD4E6843B347A0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7BFBBD432945F69C6C0C8E4C5E9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CC22A-7574-4D6E-B085-E0E315BC1454}"/>
      </w:docPartPr>
      <w:docPartBody>
        <w:p w:rsidR="00CB19FF" w:rsidRDefault="00CB19FF" w:rsidP="00CB19FF">
          <w:pPr>
            <w:pStyle w:val="F67BFBBD432945F69C6C0C8E4C5E9C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5C16480CBB4A3491AF160AD464C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D1A55-65E9-4FD2-9884-6307A0B78F76}"/>
      </w:docPartPr>
      <w:docPartBody>
        <w:p w:rsidR="00CB19FF" w:rsidRDefault="00CB19FF" w:rsidP="00CB19FF">
          <w:pPr>
            <w:pStyle w:val="015C16480CBB4A3491AF160AD464C6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3D164F19284C7E9CFBA9AD6554F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F2A3B-B37B-44E3-9928-A68E49229A69}"/>
      </w:docPartPr>
      <w:docPartBody>
        <w:p w:rsidR="00CB19FF" w:rsidRDefault="00CB19FF" w:rsidP="00CB19FF">
          <w:pPr>
            <w:pStyle w:val="763D164F19284C7E9CFBA9AD6554F0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0EB63D71D44C2696A4AF7BF5952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12ED-DF6B-496E-9653-D0C7F9A365EE}"/>
      </w:docPartPr>
      <w:docPartBody>
        <w:p w:rsidR="00CB19FF" w:rsidRDefault="00CB19FF" w:rsidP="00CB19FF">
          <w:pPr>
            <w:pStyle w:val="B10EB63D71D44C2696A4AF7BF59522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2B8D15BEA040B88F18682B60429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EF96A-899F-43D9-9087-D0D574B295CE}"/>
      </w:docPartPr>
      <w:docPartBody>
        <w:p w:rsidR="00CB19FF" w:rsidRDefault="00CB19FF" w:rsidP="00CB19FF">
          <w:pPr>
            <w:pStyle w:val="522B8D15BEA040B88F18682B604291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81E1E377074A0689AC51353E89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95FC-64E5-4649-B79C-3B0F5CF5728C}"/>
      </w:docPartPr>
      <w:docPartBody>
        <w:p w:rsidR="00CB19FF" w:rsidRDefault="00CB19FF" w:rsidP="00CB19FF">
          <w:pPr>
            <w:pStyle w:val="8F81E1E377074A0689AC51353E893E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EEFB03CEB54B068016964D56758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E463-CF0D-4EA3-B439-189531427C06}"/>
      </w:docPartPr>
      <w:docPartBody>
        <w:p w:rsidR="00CB19FF" w:rsidRDefault="00CB19FF" w:rsidP="00CB19FF">
          <w:pPr>
            <w:pStyle w:val="71EEFB03CEB54B068016964D567587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86D379C77B46DBB7ADFB2EFE515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3E799-7E30-407E-97E6-9A7B8666E229}"/>
      </w:docPartPr>
      <w:docPartBody>
        <w:p w:rsidR="00CB19FF" w:rsidRDefault="00CB19FF" w:rsidP="00CB19FF">
          <w:pPr>
            <w:pStyle w:val="0F86D379C77B46DBB7ADFB2EFE515E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DCE053D80F49038D839DE4A26CC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26672-7DE9-4013-8A74-CDD416445601}"/>
      </w:docPartPr>
      <w:docPartBody>
        <w:p w:rsidR="00CB19FF" w:rsidRDefault="00CB19FF" w:rsidP="00CB19FF">
          <w:pPr>
            <w:pStyle w:val="3DDCE053D80F49038D839DE4A26CC4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901031CDA49B889D06D8F45858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93A20-9E0A-4BCE-BA00-DE379847AE32}"/>
      </w:docPartPr>
      <w:docPartBody>
        <w:p w:rsidR="00CB19FF" w:rsidRDefault="00CB19FF" w:rsidP="00CB19FF">
          <w:pPr>
            <w:pStyle w:val="FA6901031CDA49B889D06D8F458587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4173BADE314B248C1DA4FD3FDB2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798A-DBB7-4B86-8AC7-BC0A4F177919}"/>
      </w:docPartPr>
      <w:docPartBody>
        <w:p w:rsidR="00CB19FF" w:rsidRDefault="00CB19FF" w:rsidP="00CB19FF">
          <w:pPr>
            <w:pStyle w:val="A14173BADE314B248C1DA4FD3FDB26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D836CA339647A3BD37E6C055B4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FA963-9097-4B11-AF24-A3418CE37591}"/>
      </w:docPartPr>
      <w:docPartBody>
        <w:p w:rsidR="00CB19FF" w:rsidRDefault="00CB19FF" w:rsidP="00CB19FF">
          <w:pPr>
            <w:pStyle w:val="2BD836CA339647A3BD37E6C055B442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94D99823024101A1C1D174811DC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BEAAD-6AF2-4741-A00F-B124A39E0DD8}"/>
      </w:docPartPr>
      <w:docPartBody>
        <w:p w:rsidR="00CB19FF" w:rsidRDefault="00CB19FF" w:rsidP="00CB19FF">
          <w:pPr>
            <w:pStyle w:val="8094D99823024101A1C1D174811DC4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E2B31955F14EF6AAF2B8C95735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9D939-506A-403B-9E78-55E04BA4FEDE}"/>
      </w:docPartPr>
      <w:docPartBody>
        <w:p w:rsidR="00CB19FF" w:rsidRDefault="00CB19FF" w:rsidP="00CB19FF">
          <w:pPr>
            <w:pStyle w:val="6EE2B31955F14EF6AAF2B8C957350E1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1D47E304EE34C33A5726F18ECC30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7AA7E-14A2-45D3-9CB0-6D7CE7C1032C}"/>
      </w:docPartPr>
      <w:docPartBody>
        <w:p w:rsidR="00CB19FF" w:rsidRDefault="00CB19FF" w:rsidP="00CB19FF">
          <w:pPr>
            <w:pStyle w:val="41D47E304EE34C33A5726F18ECC309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1C9BB639AA4509802316B392EA1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0B5A0-B223-4564-80F0-96FECC7194CD}"/>
      </w:docPartPr>
      <w:docPartBody>
        <w:p w:rsidR="00CB19FF" w:rsidRDefault="00CB19FF" w:rsidP="00CB19FF">
          <w:pPr>
            <w:pStyle w:val="E41C9BB639AA4509802316B392EA17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BB2686F56C434DB9DF8367841C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F49EB-A005-42CC-88FB-8149356B779C}"/>
      </w:docPartPr>
      <w:docPartBody>
        <w:p w:rsidR="00CB19FF" w:rsidRDefault="00CB19FF" w:rsidP="00CB19FF">
          <w:pPr>
            <w:pStyle w:val="8BBB2686F56C434DB9DF8367841C6A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79BF3DCE9D4CC6AA509D195E755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46B3-0A5C-4F54-87FA-E3911C77D201}"/>
      </w:docPartPr>
      <w:docPartBody>
        <w:p w:rsidR="00CB19FF" w:rsidRDefault="00CB19FF" w:rsidP="00CB19FF">
          <w:pPr>
            <w:pStyle w:val="4379BF3DCE9D4CC6AA509D195E755E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9F7E2E17304FD990DAF677F55E8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AA9F2-3F51-476C-B5AA-FF4447167504}"/>
      </w:docPartPr>
      <w:docPartBody>
        <w:p w:rsidR="00CB19FF" w:rsidRDefault="00CB19FF" w:rsidP="00CB19FF">
          <w:pPr>
            <w:pStyle w:val="3A9F7E2E17304FD990DAF677F55E82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2BED180298431DBACAD012C2E36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5C1B-B556-4E62-B20A-8AC0E9DE792D}"/>
      </w:docPartPr>
      <w:docPartBody>
        <w:p w:rsidR="00CB19FF" w:rsidRDefault="00CB19FF" w:rsidP="00CB19FF">
          <w:pPr>
            <w:pStyle w:val="B82BED180298431DBACAD012C2E363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194220E969442191F9152D24D8E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45EA5-558C-4E7F-9265-495496D9E46D}"/>
      </w:docPartPr>
      <w:docPartBody>
        <w:p w:rsidR="00CB19FF" w:rsidRDefault="00CB19FF" w:rsidP="00CB19FF">
          <w:pPr>
            <w:pStyle w:val="B5194220E969442191F9152D24D8E60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6FC384A7524C60888E58BFA8937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36460-5BBB-430B-99EB-2CC9DD5950CA}"/>
      </w:docPartPr>
      <w:docPartBody>
        <w:p w:rsidR="00CB19FF" w:rsidRDefault="00CB19FF" w:rsidP="00CB19FF">
          <w:pPr>
            <w:pStyle w:val="976FC384A7524C60888E58BFA89378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D9017182124643AB9AA1F9681D1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7F711-1370-43BE-A029-2DADE8F662E5}"/>
      </w:docPartPr>
      <w:docPartBody>
        <w:p w:rsidR="00CB19FF" w:rsidRDefault="00CB19FF" w:rsidP="00CB19FF">
          <w:pPr>
            <w:pStyle w:val="A7D9017182124643AB9AA1F9681D19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43814548BA46A5997928050412E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0328F-D1C7-45D8-8986-EF211919B1B2}"/>
      </w:docPartPr>
      <w:docPartBody>
        <w:p w:rsidR="00CB19FF" w:rsidRDefault="00CB19FF" w:rsidP="00CB19FF">
          <w:pPr>
            <w:pStyle w:val="E143814548BA46A5997928050412E2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E73BD0C5024D848380662B00EF0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6B8E2-E560-4280-BBED-96D9AE9AE501}"/>
      </w:docPartPr>
      <w:docPartBody>
        <w:p w:rsidR="00CB19FF" w:rsidRDefault="00CB19FF" w:rsidP="00CB19FF">
          <w:pPr>
            <w:pStyle w:val="D9E73BD0C5024D848380662B00EF02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2775FCE2D94F0499D89AD0D804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3D712-B684-44DC-A680-1A01AD93D876}"/>
      </w:docPartPr>
      <w:docPartBody>
        <w:p w:rsidR="00CB19FF" w:rsidRDefault="00CB19FF" w:rsidP="00CB19FF">
          <w:pPr>
            <w:pStyle w:val="BE2775FCE2D94F0499D89AD0D8047E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67D95B7DF542419E8A95B749C4F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1634-3DCC-45C9-8C40-489070D7BEBA}"/>
      </w:docPartPr>
      <w:docPartBody>
        <w:p w:rsidR="00CB19FF" w:rsidRDefault="00CB19FF" w:rsidP="00CB19FF">
          <w:pPr>
            <w:pStyle w:val="4767D95B7DF542419E8A95B749C4F82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5B9EF7185B4B6DAEB3209CC6F06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3125B-B389-4608-9E95-3B8158E3769A}"/>
      </w:docPartPr>
      <w:docPartBody>
        <w:p w:rsidR="00CB19FF" w:rsidRDefault="00CB19FF" w:rsidP="00CB19FF">
          <w:pPr>
            <w:pStyle w:val="705B9EF7185B4B6DAEB3209CC6F061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6DF21B42B545E8BEAA4C30366A7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96B9-D23A-4769-B0C4-60F8BF3955D3}"/>
      </w:docPartPr>
      <w:docPartBody>
        <w:p w:rsidR="00CB19FF" w:rsidRDefault="00CB19FF" w:rsidP="00CB19FF">
          <w:pPr>
            <w:pStyle w:val="946DF21B42B545E8BEAA4C30366A76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99BD0EE9134462830FFD7A1496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C38C5-0426-40D4-9C6C-9C6979B1B3DB}"/>
      </w:docPartPr>
      <w:docPartBody>
        <w:p w:rsidR="00CB19FF" w:rsidRDefault="00CB19FF" w:rsidP="00CB19FF">
          <w:pPr>
            <w:pStyle w:val="DC99BD0EE9134462830FFD7A149627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E526200582474AACEC2FAAE6F65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61354-28F6-452B-BA76-9A0E671690A1}"/>
      </w:docPartPr>
      <w:docPartBody>
        <w:p w:rsidR="00CB19FF" w:rsidRDefault="00CB19FF" w:rsidP="00CB19FF">
          <w:pPr>
            <w:pStyle w:val="C2E526200582474AACEC2FAAE6F65C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48E927135D47918787A1699059C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B04F-4D2C-4254-9637-D352E606DE7B}"/>
      </w:docPartPr>
      <w:docPartBody>
        <w:p w:rsidR="00CB19FF" w:rsidRDefault="00CB19FF" w:rsidP="00CB19FF">
          <w:pPr>
            <w:pStyle w:val="7648E927135D47918787A1699059CC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7AE31A83D74EFEA2636B29299D8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B089F-CFF2-495C-8ECF-4F625765113D}"/>
      </w:docPartPr>
      <w:docPartBody>
        <w:p w:rsidR="00CB19FF" w:rsidRDefault="00CB19FF" w:rsidP="00CB19FF">
          <w:pPr>
            <w:pStyle w:val="227AE31A83D74EFEA2636B29299D82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5FDCB2B0474B44922D353048E5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693C-EFFE-415E-8E7E-C109F5E34119}"/>
      </w:docPartPr>
      <w:docPartBody>
        <w:p w:rsidR="00CB19FF" w:rsidRDefault="00CB19FF" w:rsidP="00CB19FF">
          <w:pPr>
            <w:pStyle w:val="3D5FDCB2B0474B44922D353048E5CC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011991DDC5457ABC874C85D029D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44B7F-B7AF-4A3D-B2FE-1B64CF249F1D}"/>
      </w:docPartPr>
      <w:docPartBody>
        <w:p w:rsidR="00CB19FF" w:rsidRDefault="00CB19FF" w:rsidP="00CB19FF">
          <w:pPr>
            <w:pStyle w:val="86011991DDC5457ABC874C85D029D03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EC2E7A3DA84CF2AB3B9CFEFED71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42C69-0CE5-4201-82EA-77DEC14426C2}"/>
      </w:docPartPr>
      <w:docPartBody>
        <w:p w:rsidR="00CB19FF" w:rsidRDefault="00CB19FF" w:rsidP="00CB19FF">
          <w:pPr>
            <w:pStyle w:val="F2EC2E7A3DA84CF2AB3B9CFEFED7185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43EDABC3C47495598913B0098EB8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B5B4E-3FC8-4693-BC2C-48E3457E8C51}"/>
      </w:docPartPr>
      <w:docPartBody>
        <w:p w:rsidR="00CB19FF" w:rsidRDefault="00CB19FF" w:rsidP="00CB19FF">
          <w:pPr>
            <w:pStyle w:val="343EDABC3C47495598913B0098EB8A4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DB8FA913CFD4128A0BEFFD55021F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4236D-A12C-4CAC-9840-5B6E31485E73}"/>
      </w:docPartPr>
      <w:docPartBody>
        <w:p w:rsidR="00CB19FF" w:rsidRDefault="00CB19FF" w:rsidP="00CB19FF">
          <w:pPr>
            <w:pStyle w:val="1DB8FA913CFD4128A0BEFFD55021FC96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492FED96DDB4367A10BB7EC401A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7B12C-356A-4CD5-952E-876B439ADC85}"/>
      </w:docPartPr>
      <w:docPartBody>
        <w:p w:rsidR="00CB19FF" w:rsidRDefault="00CB19FF" w:rsidP="00CB19FF">
          <w:pPr>
            <w:pStyle w:val="C492FED96DDB4367A10BB7EC401A420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8B1F2756FB47D6B0D24A54DFDC4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1038-2C6E-4F93-A944-F967755D768A}"/>
      </w:docPartPr>
      <w:docPartBody>
        <w:p w:rsidR="00CB19FF" w:rsidRDefault="00CB19FF" w:rsidP="00CB19FF">
          <w:pPr>
            <w:pStyle w:val="B88B1F2756FB47D6B0D24A54DFDC44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A50733424A4B0EA59E53D70A003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1DF28-E82B-40A3-B793-1CB4E0251747}"/>
      </w:docPartPr>
      <w:docPartBody>
        <w:p w:rsidR="00CB19FF" w:rsidRDefault="00CB19FF" w:rsidP="00CB19FF">
          <w:pPr>
            <w:pStyle w:val="12A50733424A4B0EA59E53D70A003AE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E92E33FBDE49EFB537FE824C699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1AD7D-0C7F-466E-8740-5294A7F93157}"/>
      </w:docPartPr>
      <w:docPartBody>
        <w:p w:rsidR="00CB19FF" w:rsidRDefault="00CB19FF" w:rsidP="00CB19FF">
          <w:pPr>
            <w:pStyle w:val="C2E92E33FBDE49EFB537FE824C699B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C09DB41F96049D9A850D382F4BDC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BE85D-AD85-47DE-8C38-57D1436AAF9A}"/>
      </w:docPartPr>
      <w:docPartBody>
        <w:p w:rsidR="00CB19FF" w:rsidRDefault="00CB19FF" w:rsidP="00CB19FF">
          <w:pPr>
            <w:pStyle w:val="AC09DB41F96049D9A850D382F4BDC0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16807B3EE94264856A39F9EE0BC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79F2B-B2C8-4D32-9AD3-1C141E18ACB3}"/>
      </w:docPartPr>
      <w:docPartBody>
        <w:p w:rsidR="00CB19FF" w:rsidRDefault="00CB19FF" w:rsidP="00CB19FF">
          <w:pPr>
            <w:pStyle w:val="4716807B3EE94264856A39F9EE0BCE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F32F92782D74178923481B19EF93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DDE5-8598-4E13-890A-6364FDF29CE6}"/>
      </w:docPartPr>
      <w:docPartBody>
        <w:p w:rsidR="00CB19FF" w:rsidRDefault="00CB19FF" w:rsidP="00CB19FF">
          <w:pPr>
            <w:pStyle w:val="7F32F92782D74178923481B19EF934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127C0494314111AF20C91C857E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77821-758F-43E1-B972-9580B2C137B2}"/>
      </w:docPartPr>
      <w:docPartBody>
        <w:p w:rsidR="00CB19FF" w:rsidRDefault="00CB19FF" w:rsidP="00CB19FF">
          <w:pPr>
            <w:pStyle w:val="C4127C0494314111AF20C91C857E61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0CA8DA3D5E4543ADF4C2BDBDCE1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78577-E353-4FA8-87A9-458BA53569F1}"/>
      </w:docPartPr>
      <w:docPartBody>
        <w:p w:rsidR="00CB19FF" w:rsidRDefault="00CB19FF" w:rsidP="00CB19FF">
          <w:pPr>
            <w:pStyle w:val="810CA8DA3D5E4543ADF4C2BDBDCE17A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7A24A119A04BE89B8A2E948F08C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5DF31-AE0F-4E12-910C-C0360BEB250E}"/>
      </w:docPartPr>
      <w:docPartBody>
        <w:p w:rsidR="00CB19FF" w:rsidRDefault="00CB19FF" w:rsidP="00CB19FF">
          <w:pPr>
            <w:pStyle w:val="107A24A119A04BE89B8A2E948F08C1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C6A5AF4F1B4A4282CE71FA9AF21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706AD-CE7F-4419-B728-A369EE93B227}"/>
      </w:docPartPr>
      <w:docPartBody>
        <w:p w:rsidR="00CB19FF" w:rsidRDefault="00CB19FF" w:rsidP="00CB19FF">
          <w:pPr>
            <w:pStyle w:val="C1C6A5AF4F1B4A4282CE71FA9AF214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6B61062ABE4050A4D105909F78E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10BAD-94CC-43C5-BAB4-1CBB26248C3B}"/>
      </w:docPartPr>
      <w:docPartBody>
        <w:p w:rsidR="00CB19FF" w:rsidRDefault="00CB19FF" w:rsidP="00CB19FF">
          <w:pPr>
            <w:pStyle w:val="FF6B61062ABE4050A4D105909F78E4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EC855C0DEAB4C07AFAC3B42E8BEA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15DA7-71E4-4E7F-A92F-E428A0C56F13}"/>
      </w:docPartPr>
      <w:docPartBody>
        <w:p w:rsidR="00CB19FF" w:rsidRDefault="00CB19FF" w:rsidP="00CB19FF">
          <w:pPr>
            <w:pStyle w:val="CEC855C0DEAB4C07AFAC3B42E8BEA6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28CBAE48C34F4BB04F8937DDCB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FDBD0-B575-43CE-B2C1-937BDF56C814}"/>
      </w:docPartPr>
      <w:docPartBody>
        <w:p w:rsidR="00CB19FF" w:rsidRDefault="00CB19FF" w:rsidP="00CB19FF">
          <w:pPr>
            <w:pStyle w:val="8628CBAE48C34F4BB04F8937DDCB50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B3412FDEC142DBBF0FE46A9D73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1C977-8E05-481E-9D55-40C669AAF979}"/>
      </w:docPartPr>
      <w:docPartBody>
        <w:p w:rsidR="00CB19FF" w:rsidRDefault="00CB19FF" w:rsidP="00CB19FF">
          <w:pPr>
            <w:pStyle w:val="BEB3412FDEC142DBBF0FE46A9D7323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9739A32CF8414BB9D6841704555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605A-E46B-49BD-86C7-795307B75792}"/>
      </w:docPartPr>
      <w:docPartBody>
        <w:p w:rsidR="00CB19FF" w:rsidRDefault="00CB19FF" w:rsidP="00CB19FF">
          <w:pPr>
            <w:pStyle w:val="9A9739A32CF8414BB9D6841704555F1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268CE6D5BF43588793C9BC690ED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93329-2F87-4332-BA9D-6364D59D1FE8}"/>
      </w:docPartPr>
      <w:docPartBody>
        <w:p w:rsidR="00CB19FF" w:rsidRDefault="00CB19FF" w:rsidP="00CB19FF">
          <w:pPr>
            <w:pStyle w:val="B8268CE6D5BF43588793C9BC690ED6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ED03AC13A446A095B39C8FAEDDC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EF1E4-A89C-4752-B5B1-CC0BFB4A73B8}"/>
      </w:docPartPr>
      <w:docPartBody>
        <w:p w:rsidR="00CB19FF" w:rsidRDefault="00CB19FF" w:rsidP="00CB19FF">
          <w:pPr>
            <w:pStyle w:val="E8ED03AC13A446A095B39C8FAEDDCD4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4E41CEDCB94A7A992FF84D5197A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5F0D1-E61C-460D-BB5A-FAB6282C9B1E}"/>
      </w:docPartPr>
      <w:docPartBody>
        <w:p w:rsidR="00CB19FF" w:rsidRDefault="00CB19FF" w:rsidP="00CB19FF">
          <w:pPr>
            <w:pStyle w:val="814E41CEDCB94A7A992FF84D5197AF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6F3018354143E7A264E0C3216A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A072C-B4BE-491E-9CA9-71F1667F7AAA}"/>
      </w:docPartPr>
      <w:docPartBody>
        <w:p w:rsidR="00CB19FF" w:rsidRDefault="00CB19FF" w:rsidP="00CB19FF">
          <w:pPr>
            <w:pStyle w:val="166F3018354143E7A264E0C3216A27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3A0D0DB3CB4DE5A36A011CE46B3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72FDF-2CCF-4CBA-A9D6-778E012F1C58}"/>
      </w:docPartPr>
      <w:docPartBody>
        <w:p w:rsidR="00CB19FF" w:rsidRDefault="00CB19FF" w:rsidP="00CB19FF">
          <w:pPr>
            <w:pStyle w:val="663A0D0DB3CB4DE5A36A011CE46B3C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3E502BA49343E3AF09736056E8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CAC12-E346-4DDC-82F0-545DE575B73D}"/>
      </w:docPartPr>
      <w:docPartBody>
        <w:p w:rsidR="00CB19FF" w:rsidRDefault="00CB19FF" w:rsidP="00CB19FF">
          <w:pPr>
            <w:pStyle w:val="5B3E502BA49343E3AF09736056E88E4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288783E43741D3ABE43C59A9AB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B28A9-A564-4AE3-BFE4-00C9AB75776E}"/>
      </w:docPartPr>
      <w:docPartBody>
        <w:p w:rsidR="00CB19FF" w:rsidRDefault="00CB19FF" w:rsidP="00CB19FF">
          <w:pPr>
            <w:pStyle w:val="4E288783E43741D3ABE43C59A9AB69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CF3051D33740C1B03D992592C3C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349B1-183F-41FE-9A32-547560D0AB29}"/>
      </w:docPartPr>
      <w:docPartBody>
        <w:p w:rsidR="00CB19FF" w:rsidRDefault="00CB19FF" w:rsidP="00CB19FF">
          <w:pPr>
            <w:pStyle w:val="DFCF3051D33740C1B03D992592C3C9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606093FD1243D1B68D15129F87D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080C4-85ED-4669-868B-400B139F7039}"/>
      </w:docPartPr>
      <w:docPartBody>
        <w:p w:rsidR="00CB19FF" w:rsidRDefault="00CB19FF" w:rsidP="00CB19FF">
          <w:pPr>
            <w:pStyle w:val="8B606093FD1243D1B68D15129F87D2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6688A8AC974E388B92D4AF6EE1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E8855-1727-4F10-9B87-67EFC27459AB}"/>
      </w:docPartPr>
      <w:docPartBody>
        <w:p w:rsidR="00CB19FF" w:rsidRDefault="00CB19FF" w:rsidP="00CB19FF">
          <w:pPr>
            <w:pStyle w:val="856688A8AC974E388B92D4AF6EE18C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2BA3B04CCE4351BAB224857AF13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9F3E4-8D73-4EDF-8C1C-45AD8E3F588E}"/>
      </w:docPartPr>
      <w:docPartBody>
        <w:p w:rsidR="00CB19FF" w:rsidRDefault="00CB19FF" w:rsidP="00CB19FF">
          <w:pPr>
            <w:pStyle w:val="812BA3B04CCE4351BAB224857AF13C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1F1096C92547C5B79995D0F8DBC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A08A6-0EE2-451D-A25F-F7133932C242}"/>
      </w:docPartPr>
      <w:docPartBody>
        <w:p w:rsidR="00CB19FF" w:rsidRDefault="00CB19FF" w:rsidP="00CB19FF">
          <w:pPr>
            <w:pStyle w:val="8A1F1096C92547C5B79995D0F8DBC1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FDB02339D24F3187FA673DD2A52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094CF-18D0-4181-BDE2-470CFA61E12F}"/>
      </w:docPartPr>
      <w:docPartBody>
        <w:p w:rsidR="00CB19FF" w:rsidRDefault="00CB19FF" w:rsidP="00CB19FF">
          <w:pPr>
            <w:pStyle w:val="BCFDB02339D24F3187FA673DD2A521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BDDE74E19C408DBA63FE289189C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73AC7-2E71-4FC6-AD0E-E3E74B4E8E86}"/>
      </w:docPartPr>
      <w:docPartBody>
        <w:p w:rsidR="00CB19FF" w:rsidRDefault="00CB19FF" w:rsidP="00CB19FF">
          <w:pPr>
            <w:pStyle w:val="68BDDE74E19C408DBA63FE289189CB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EC17BEA5F34975B579D7FC78D9C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7C57-B5F0-4220-ACEB-7CA1238AF10E}"/>
      </w:docPartPr>
      <w:docPartBody>
        <w:p w:rsidR="00CB19FF" w:rsidRDefault="00CB19FF" w:rsidP="00CB19FF">
          <w:pPr>
            <w:pStyle w:val="EDEC17BEA5F34975B579D7FC78D9CD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E48C5B039646838E16098309138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7DBFA-3F9B-418D-BFB9-31E84E104F63}"/>
      </w:docPartPr>
      <w:docPartBody>
        <w:p w:rsidR="00CB19FF" w:rsidRDefault="00CB19FF" w:rsidP="00CB19FF">
          <w:pPr>
            <w:pStyle w:val="79E48C5B039646838E16098309138BB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D45B36BE304E0EB007AD812F487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276E3-31D1-424C-A9BA-7A9FD864EF4D}"/>
      </w:docPartPr>
      <w:docPartBody>
        <w:p w:rsidR="00CB19FF" w:rsidRDefault="00CB19FF" w:rsidP="00CB19FF">
          <w:pPr>
            <w:pStyle w:val="71D45B36BE304E0EB007AD812F487A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10020EDC634293A5ADB44B31313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C2B-47DA-4ADF-BDEB-DB227BF7C920}"/>
      </w:docPartPr>
      <w:docPartBody>
        <w:p w:rsidR="00CB19FF" w:rsidRDefault="00CB19FF" w:rsidP="00CB19FF">
          <w:pPr>
            <w:pStyle w:val="F210020EDC634293A5ADB44B313138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A5206E03A54930B4FA42D0EA966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F784-0AD2-4517-B166-8712C0D63F98}"/>
      </w:docPartPr>
      <w:docPartBody>
        <w:p w:rsidR="00CB19FF" w:rsidRDefault="00CB19FF" w:rsidP="00CB19FF">
          <w:pPr>
            <w:pStyle w:val="D3A5206E03A54930B4FA42D0EA9660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AFC839378241979681E26359911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08155-0C01-466B-81A8-0007B3304BE7}"/>
      </w:docPartPr>
      <w:docPartBody>
        <w:p w:rsidR="00CB19FF" w:rsidRDefault="00CB19FF" w:rsidP="00CB19FF">
          <w:pPr>
            <w:pStyle w:val="D7AFC839378241979681E26359911C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6FD7ACF19E45938E1CD64474E36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32525-F8A0-4656-9947-642A14D1D451}"/>
      </w:docPartPr>
      <w:docPartBody>
        <w:p w:rsidR="00CB19FF" w:rsidRDefault="00CB19FF" w:rsidP="00CB19FF">
          <w:pPr>
            <w:pStyle w:val="136FD7ACF19E45938E1CD64474E368B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90786DD8DE431BA68ECE50C973C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6BF4-FB83-499A-9C48-AAC51AD7B1C9}"/>
      </w:docPartPr>
      <w:docPartBody>
        <w:p w:rsidR="00CB19FF" w:rsidRDefault="00CB19FF" w:rsidP="00CB19FF">
          <w:pPr>
            <w:pStyle w:val="AA90786DD8DE431BA68ECE50C973C0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DFA23FD05A4CC0B9828714B4283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74473-A15A-42CD-A91A-248868CF6E63}"/>
      </w:docPartPr>
      <w:docPartBody>
        <w:p w:rsidR="00CB19FF" w:rsidRDefault="00CB19FF" w:rsidP="00CB19FF">
          <w:pPr>
            <w:pStyle w:val="B0DFA23FD05A4CC0B9828714B4283D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D414E5B1134BCE8ADF138F8943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EB7D5-1988-407A-9ECA-45FB93B9CA98}"/>
      </w:docPartPr>
      <w:docPartBody>
        <w:p w:rsidR="00CB19FF" w:rsidRDefault="00CB19FF" w:rsidP="00CB19FF">
          <w:pPr>
            <w:pStyle w:val="33D414E5B1134BCE8ADF138F894325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FA7BE001044A8CBA586D230C64D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EAFF3-0D5D-4777-9622-F68BF6F109FE}"/>
      </w:docPartPr>
      <w:docPartBody>
        <w:p w:rsidR="00CB19FF" w:rsidRDefault="00CB19FF" w:rsidP="00CB19FF">
          <w:pPr>
            <w:pStyle w:val="C3FA7BE001044A8CBA586D230C64D6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C34C1864804E018364AC5C6159B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7BD04-01F8-463A-8D87-789AA867D7E0}"/>
      </w:docPartPr>
      <w:docPartBody>
        <w:p w:rsidR="00CB19FF" w:rsidRDefault="00CB19FF" w:rsidP="00CB19FF">
          <w:pPr>
            <w:pStyle w:val="ADC34C1864804E018364AC5C6159B9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49AFA78E3744879F2EBD5E27E23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B49C5-4325-4BB0-BD63-399F25CBD2CB}"/>
      </w:docPartPr>
      <w:docPartBody>
        <w:p w:rsidR="00CB19FF" w:rsidRDefault="00CB19FF" w:rsidP="00CB19FF">
          <w:pPr>
            <w:pStyle w:val="8349AFA78E3744879F2EBD5E27E2314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EB80D7BD584FA2A5F8D217027A8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619B7-95C3-453D-BE4F-C834D6342634}"/>
      </w:docPartPr>
      <w:docPartBody>
        <w:p w:rsidR="00CB19FF" w:rsidRDefault="00CB19FF" w:rsidP="00CB19FF">
          <w:pPr>
            <w:pStyle w:val="F3EB80D7BD584FA2A5F8D217027A8A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7C394CDCB14941B2AB017CDF71A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0B7B1-16E3-42F0-BAD6-E2E50497BDE0}"/>
      </w:docPartPr>
      <w:docPartBody>
        <w:p w:rsidR="00CB19FF" w:rsidRDefault="00CB19FF" w:rsidP="00CB19FF">
          <w:pPr>
            <w:pStyle w:val="857C394CDCB14941B2AB017CDF71A4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2A355116374D6AB3F425D2D4C2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9D3F-DEF0-4D9D-A691-D30DFA00DC1D}"/>
      </w:docPartPr>
      <w:docPartBody>
        <w:p w:rsidR="00CB19FF" w:rsidRDefault="00CB19FF" w:rsidP="00CB19FF">
          <w:pPr>
            <w:pStyle w:val="3A2A355116374D6AB3F425D2D4C2E3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DABE0486184655B88721942A1A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0E824-A759-43D6-995E-B6EF5CCFDEBB}"/>
      </w:docPartPr>
      <w:docPartBody>
        <w:p w:rsidR="00CB19FF" w:rsidRDefault="00CB19FF" w:rsidP="00CB19FF">
          <w:pPr>
            <w:pStyle w:val="6ADABE0486184655B88721942A1AF97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C7D4902346432A9DEBF035809CC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F277B-FFD9-43A1-AED4-FD0BFAF03EBA}"/>
      </w:docPartPr>
      <w:docPartBody>
        <w:p w:rsidR="00CB19FF" w:rsidRDefault="00CB19FF" w:rsidP="00CB19FF">
          <w:pPr>
            <w:pStyle w:val="66C7D4902346432A9DEBF035809CC7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1A13EC8D4F4DBBBD423B4A33863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AE965-AA5D-4BCC-A762-1785E853B1FD}"/>
      </w:docPartPr>
      <w:docPartBody>
        <w:p w:rsidR="00CB19FF" w:rsidRDefault="00CB19FF" w:rsidP="00CB19FF">
          <w:pPr>
            <w:pStyle w:val="0F1A13EC8D4F4DBBBD423B4A338637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889B30D0A74E4BA2FB48EB87F6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BA4BB-946A-4A3D-9756-C6E5AEB55F88}"/>
      </w:docPartPr>
      <w:docPartBody>
        <w:p w:rsidR="00CB19FF" w:rsidRDefault="00CB19FF" w:rsidP="00CB19FF">
          <w:pPr>
            <w:pStyle w:val="16889B30D0A74E4BA2FB48EB87F6A2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49D9BD0A7041AF955C1113F12A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C49AD-500F-42E1-A20E-7DE0544FBC37}"/>
      </w:docPartPr>
      <w:docPartBody>
        <w:p w:rsidR="00CB19FF" w:rsidRDefault="00CB19FF" w:rsidP="00CB19FF">
          <w:pPr>
            <w:pStyle w:val="DE49D9BD0A7041AF955C1113F12AAE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9DB14732594F64A1D4F315AA30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E67F-EEF1-4D1E-88AF-7AB8AF2C5D60}"/>
      </w:docPartPr>
      <w:docPartBody>
        <w:p w:rsidR="00CB19FF" w:rsidRDefault="00CB19FF" w:rsidP="00CB19FF">
          <w:pPr>
            <w:pStyle w:val="FD9DB14732594F64A1D4F315AA3096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41B037F8CE481AB6222568F01E3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A671C-1263-4C7F-B35B-F0DA3FBE5688}"/>
      </w:docPartPr>
      <w:docPartBody>
        <w:p w:rsidR="00CB19FF" w:rsidRDefault="00CB19FF" w:rsidP="00CB19FF">
          <w:pPr>
            <w:pStyle w:val="4141B037F8CE481AB6222568F01E3C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F8DEF4E1D448F7B91F4051CA6B8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A09DF-2290-4D12-8E22-BC2788DE6542}"/>
      </w:docPartPr>
      <w:docPartBody>
        <w:p w:rsidR="00CB19FF" w:rsidRDefault="00CB19FF" w:rsidP="00CB19FF">
          <w:pPr>
            <w:pStyle w:val="55F8DEF4E1D448F7B91F4051CA6B83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8C603284FB4C4DA0EF8059FFF74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1800-8105-44FA-B942-3F9FE7CB1EF2}"/>
      </w:docPartPr>
      <w:docPartBody>
        <w:p w:rsidR="00CB19FF" w:rsidRDefault="00CB19FF" w:rsidP="00CB19FF">
          <w:pPr>
            <w:pStyle w:val="858C603284FB4C4DA0EF8059FFF744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8A616939154376B8222441D83CC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2494-E1E9-4ABF-B4CD-860892D79A52}"/>
      </w:docPartPr>
      <w:docPartBody>
        <w:p w:rsidR="00CB19FF" w:rsidRDefault="00CB19FF" w:rsidP="00CB19FF">
          <w:pPr>
            <w:pStyle w:val="4C8A616939154376B8222441D83CC0F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11246133214659A1808B2ADF470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C0763-F9B1-4145-8196-1F83FE8CDC17}"/>
      </w:docPartPr>
      <w:docPartBody>
        <w:p w:rsidR="00CB19FF" w:rsidRDefault="00CB19FF" w:rsidP="00CB19FF">
          <w:pPr>
            <w:pStyle w:val="E811246133214659A1808B2ADF4707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33207712324E27A1649C86E7029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A28E6-828F-484A-92DF-C104917584F0}"/>
      </w:docPartPr>
      <w:docPartBody>
        <w:p w:rsidR="00CB19FF" w:rsidRDefault="00CB19FF" w:rsidP="00CB19FF">
          <w:pPr>
            <w:pStyle w:val="8B33207712324E27A1649C86E7029C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FCF01CCE1948338D6CAB23FDC88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CB80-9A17-42D5-9714-646B3C95EA05}"/>
      </w:docPartPr>
      <w:docPartBody>
        <w:p w:rsidR="00CB19FF" w:rsidRDefault="00CB19FF" w:rsidP="00CB19FF">
          <w:pPr>
            <w:pStyle w:val="E1FCF01CCE1948338D6CAB23FDC886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702C6FDCB74E888BD87303EB85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4EE9-7897-44E0-A650-F6A43DC24E49}"/>
      </w:docPartPr>
      <w:docPartBody>
        <w:p w:rsidR="00CB19FF" w:rsidRDefault="00CB19FF" w:rsidP="00CB19FF">
          <w:pPr>
            <w:pStyle w:val="32702C6FDCB74E888BD87303EB85B2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71E012BB0B41AEACBEBB6532A37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982AA-10D9-4D81-9065-398A58BE5348}"/>
      </w:docPartPr>
      <w:docPartBody>
        <w:p w:rsidR="00CB19FF" w:rsidRDefault="00CB19FF" w:rsidP="00CB19FF">
          <w:pPr>
            <w:pStyle w:val="B371E012BB0B41AEACBEBB6532A37F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71742369524196B8FEC887679B5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E0739-2C13-47ED-9CF5-5EE5D289F34F}"/>
      </w:docPartPr>
      <w:docPartBody>
        <w:p w:rsidR="00CB19FF" w:rsidRDefault="00CB19FF" w:rsidP="00CB19FF">
          <w:pPr>
            <w:pStyle w:val="1B71742369524196B8FEC887679B58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BAE90DDD4E48A6B8E61B062216D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91926-9414-4909-BC1E-8B867DB3C673}"/>
      </w:docPartPr>
      <w:docPartBody>
        <w:p w:rsidR="00CB19FF" w:rsidRDefault="00CB19FF" w:rsidP="00CB19FF">
          <w:pPr>
            <w:pStyle w:val="76BAE90DDD4E48A6B8E61B062216DC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3A72C96D304A14807C8BE394A6C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E08E5-EE47-407F-9F19-316E08998AB0}"/>
      </w:docPartPr>
      <w:docPartBody>
        <w:p w:rsidR="00CB19FF" w:rsidRDefault="00CB19FF" w:rsidP="00CB19FF">
          <w:pPr>
            <w:pStyle w:val="F03A72C96D304A14807C8BE394A6CC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E81C2CA67A4773B2CC1AF034F19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30D19-5737-467F-AA9E-89C6A610046C}"/>
      </w:docPartPr>
      <w:docPartBody>
        <w:p w:rsidR="00CB19FF" w:rsidRDefault="00CB19FF" w:rsidP="00CB19FF">
          <w:pPr>
            <w:pStyle w:val="35E81C2CA67A4773B2CC1AF034F19E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A3741F50964FFD9C47561095984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791C9-44EB-4A90-8530-55BB14AF9B81}"/>
      </w:docPartPr>
      <w:docPartBody>
        <w:p w:rsidR="00CB19FF" w:rsidRDefault="00CB19FF" w:rsidP="00CB19FF">
          <w:pPr>
            <w:pStyle w:val="ADA3741F50964FFD9C475610959841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BA5ED595A74B59A6DFC58ED495D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A98EE-3819-4B64-9785-DFD2A736879A}"/>
      </w:docPartPr>
      <w:docPartBody>
        <w:p w:rsidR="00CB19FF" w:rsidRDefault="00CB19FF" w:rsidP="00CB19FF">
          <w:pPr>
            <w:pStyle w:val="2EBA5ED595A74B59A6DFC58ED495D9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9A7F80C10A45A687C0583EE6484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9B63E-1E22-443A-BD86-A4F7F5485AD6}"/>
      </w:docPartPr>
      <w:docPartBody>
        <w:p w:rsidR="00CB19FF" w:rsidRDefault="00CB19FF" w:rsidP="00CB19FF">
          <w:pPr>
            <w:pStyle w:val="CB9A7F80C10A45A687C0583EE6484A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A53F65A6D84F13AD60C0896A42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9F47A-26F2-40BA-AF9D-BAD1791712B6}"/>
      </w:docPartPr>
      <w:docPartBody>
        <w:p w:rsidR="00CB19FF" w:rsidRDefault="00CB19FF" w:rsidP="00CB19FF">
          <w:pPr>
            <w:pStyle w:val="95A53F65A6D84F13AD60C0896A4233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56C7A3FF50404080DA7B36487F4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9831-7D90-4E90-B3B2-5C0A5ACFEC0F}"/>
      </w:docPartPr>
      <w:docPartBody>
        <w:p w:rsidR="00CB19FF" w:rsidRDefault="00CB19FF" w:rsidP="00CB19FF">
          <w:pPr>
            <w:pStyle w:val="AA56C7A3FF50404080DA7B36487F4E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AF85B4B2F14A2AB5D08E38C467B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40A4-8A51-4BC2-A5D3-7F989B6987A6}"/>
      </w:docPartPr>
      <w:docPartBody>
        <w:p w:rsidR="00CB19FF" w:rsidRDefault="00CB19FF" w:rsidP="00CB19FF">
          <w:pPr>
            <w:pStyle w:val="65AF85B4B2F14A2AB5D08E38C467B8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6F7F4D812D4FDCBFCD63CBF32F8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D034-2E29-4959-B46E-F8EE39A59893}"/>
      </w:docPartPr>
      <w:docPartBody>
        <w:p w:rsidR="00CB19FF" w:rsidRDefault="00CB19FF" w:rsidP="00CB19FF">
          <w:pPr>
            <w:pStyle w:val="8B6F7F4D812D4FDCBFCD63CBF32F8D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762667BAD54253B477BB68E5BF3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DC16A-1293-456B-BCD5-05570AE923DB}"/>
      </w:docPartPr>
      <w:docPartBody>
        <w:p w:rsidR="00CB19FF" w:rsidRDefault="00CB19FF" w:rsidP="00CB19FF">
          <w:pPr>
            <w:pStyle w:val="80762667BAD54253B477BB68E5BF3D1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484793F96249D39DF2874826E5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793D8-6456-499A-8A1B-4A2EA0F2888F}"/>
      </w:docPartPr>
      <w:docPartBody>
        <w:p w:rsidR="00CB19FF" w:rsidRDefault="00CB19FF" w:rsidP="00CB19FF">
          <w:pPr>
            <w:pStyle w:val="3C484793F96249D39DF2874826E51A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1B5C9217A54B98B5701C7E3F45A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9811C-9CC9-4FCD-A697-6BFFCED7F9BF}"/>
      </w:docPartPr>
      <w:docPartBody>
        <w:p w:rsidR="00CB19FF" w:rsidRDefault="00CB19FF" w:rsidP="00CB19FF">
          <w:pPr>
            <w:pStyle w:val="FC1B5C9217A54B98B5701C7E3F45A8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AC196AE3824D7FA543463A32792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1750C-21AA-4CA7-B4A6-A201608B12B2}"/>
      </w:docPartPr>
      <w:docPartBody>
        <w:p w:rsidR="00CB19FF" w:rsidRDefault="00CB19FF" w:rsidP="00CB19FF">
          <w:pPr>
            <w:pStyle w:val="60AC196AE3824D7FA543463A327921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E66A14F6CD40BCBEC032FA129C7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ABD15-9CFE-40A2-9A06-0CA29F53F0C9}"/>
      </w:docPartPr>
      <w:docPartBody>
        <w:p w:rsidR="00CB19FF" w:rsidRDefault="00CB19FF" w:rsidP="00CB19FF">
          <w:pPr>
            <w:pStyle w:val="22E66A14F6CD40BCBEC032FA129C7C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89567AA9ED4D7AAA8D72EBDB71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4FB3B-FE93-4C5A-B488-B47CEF059421}"/>
      </w:docPartPr>
      <w:docPartBody>
        <w:p w:rsidR="00CB19FF" w:rsidRDefault="00CB19FF" w:rsidP="00CB19FF">
          <w:pPr>
            <w:pStyle w:val="E989567AA9ED4D7AAA8D72EBDB71AF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A54639B8794B3EA0275A8DEFF1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4D8B7-BA55-4934-8358-28EFAADD40FB}"/>
      </w:docPartPr>
      <w:docPartBody>
        <w:p w:rsidR="00CB19FF" w:rsidRDefault="00CB19FF" w:rsidP="00CB19FF">
          <w:pPr>
            <w:pStyle w:val="61A54639B8794B3EA0275A8DEFF14E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5FCDE1DDF04C88A271D68C6FBD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BD864-975A-473A-9C88-70343C70934E}"/>
      </w:docPartPr>
      <w:docPartBody>
        <w:p w:rsidR="00CB19FF" w:rsidRDefault="00CB19FF" w:rsidP="00CB19FF">
          <w:pPr>
            <w:pStyle w:val="DE5FCDE1DDF04C88A271D68C6FBDBCE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FC06E8F8D9484AA726B7238EE4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6155E-B03F-455D-AE0D-67537F93307B}"/>
      </w:docPartPr>
      <w:docPartBody>
        <w:p w:rsidR="00CB19FF" w:rsidRDefault="00CB19FF" w:rsidP="00CB19FF">
          <w:pPr>
            <w:pStyle w:val="DAFC06E8F8D9484AA726B7238EE4C85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5AABB7DC3945D58830FEB490058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49BD5-EC3F-4DBA-9FCA-323EE31FD633}"/>
      </w:docPartPr>
      <w:docPartBody>
        <w:p w:rsidR="00CB19FF" w:rsidRDefault="00CB19FF" w:rsidP="00CB19FF">
          <w:pPr>
            <w:pStyle w:val="155AABB7DC3945D58830FEB4900581A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580EB23959C4083A8E2C6E5B151A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8DBE4-5EF6-4212-9A05-353DE4AB30CA}"/>
      </w:docPartPr>
      <w:docPartBody>
        <w:p w:rsidR="00CB19FF" w:rsidRDefault="00CB19FF" w:rsidP="00CB19FF">
          <w:pPr>
            <w:pStyle w:val="4580EB23959C4083A8E2C6E5B151AE0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11BF26A65E140EAAC54FE1126CAF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D662-051E-4171-BD88-2939EF8E4F94}"/>
      </w:docPartPr>
      <w:docPartBody>
        <w:p w:rsidR="00CB19FF" w:rsidRDefault="00CB19FF" w:rsidP="00CB19FF">
          <w:pPr>
            <w:pStyle w:val="911BF26A65E140EAAC54FE1126CAF05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31164E1E6B481AB8C268064D711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77015-D266-4420-B1E9-83851BF1AF52}"/>
      </w:docPartPr>
      <w:docPartBody>
        <w:p w:rsidR="00CB19FF" w:rsidRDefault="00CB19FF" w:rsidP="00CB19FF">
          <w:pPr>
            <w:pStyle w:val="3E31164E1E6B481AB8C268064D71122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AE126EAC864ACEB81BFCAAAAD84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BC0F-4766-49E6-BFA3-1E1C9469BFF1}"/>
      </w:docPartPr>
      <w:docPartBody>
        <w:p w:rsidR="00CB19FF" w:rsidRDefault="00CB19FF" w:rsidP="00CB19FF">
          <w:pPr>
            <w:pStyle w:val="BAAE126EAC864ACEB81BFCAAAAD844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8D8FC51CC64E25A971C1864C75D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0C5CC-769D-4148-931A-F44D0659B502}"/>
      </w:docPartPr>
      <w:docPartBody>
        <w:p w:rsidR="00CB19FF" w:rsidRDefault="00CB19FF" w:rsidP="00CB19FF">
          <w:pPr>
            <w:pStyle w:val="2C8D8FC51CC64E25A971C1864C75DE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D43376024A48999E91BA23417EC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54BE-7E96-4EC2-B513-2B42104595CD}"/>
      </w:docPartPr>
      <w:docPartBody>
        <w:p w:rsidR="00CB19FF" w:rsidRDefault="00CB19FF" w:rsidP="00CB19FF">
          <w:pPr>
            <w:pStyle w:val="5DD43376024A48999E91BA23417ECD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571C6DDBB34FBCA855B76DA4823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827C-A2B6-4561-A26B-E5BBA1FB7780}"/>
      </w:docPartPr>
      <w:docPartBody>
        <w:p w:rsidR="00CB19FF" w:rsidRDefault="00CB19FF" w:rsidP="00CB19FF">
          <w:pPr>
            <w:pStyle w:val="63571C6DDBB34FBCA855B76DA482382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EEA180FD11427BB093341C19B8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DA0D5-5FB1-4245-B8CA-85048D24C3C6}"/>
      </w:docPartPr>
      <w:docPartBody>
        <w:p w:rsidR="00CB19FF" w:rsidRDefault="00CB19FF" w:rsidP="00CB19FF">
          <w:pPr>
            <w:pStyle w:val="0AEEA180FD11427BB093341C19B84C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BE34DDD9BB485ABF8F825A654D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89430-213D-45F3-942E-E29EC6515E5E}"/>
      </w:docPartPr>
      <w:docPartBody>
        <w:p w:rsidR="00CB19FF" w:rsidRDefault="00CB19FF" w:rsidP="00CB19FF">
          <w:pPr>
            <w:pStyle w:val="07BE34DDD9BB485ABF8F825A654D8A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4AFBDB0A524EEE9D31979EAA68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89399-8624-491D-9171-B330FA5476D3}"/>
      </w:docPartPr>
      <w:docPartBody>
        <w:p w:rsidR="00CB19FF" w:rsidRDefault="00CB19FF" w:rsidP="00CB19FF">
          <w:pPr>
            <w:pStyle w:val="B24AFBDB0A524EEE9D31979EAA68F75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4826EB06D94D1EAAD7C6D880F4E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41411-A35F-476E-A2EE-F6CDF87B12FF}"/>
      </w:docPartPr>
      <w:docPartBody>
        <w:p w:rsidR="00CB19FF" w:rsidRDefault="00CB19FF" w:rsidP="00CB19FF">
          <w:pPr>
            <w:pStyle w:val="674826EB06D94D1EAAD7C6D880F4EF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0A7370515144FD8426B6206CB67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9F172-42A7-41C5-B07D-E44576A36B0E}"/>
      </w:docPartPr>
      <w:docPartBody>
        <w:p w:rsidR="00CB19FF" w:rsidRDefault="00CB19FF" w:rsidP="00CB19FF">
          <w:pPr>
            <w:pStyle w:val="960A7370515144FD8426B6206CB67B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1B72DC728A4EBFAC4F81247F58A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5F16A-5708-476B-AFA8-950796FA10E3}"/>
      </w:docPartPr>
      <w:docPartBody>
        <w:p w:rsidR="00CB19FF" w:rsidRDefault="00CB19FF" w:rsidP="00CB19FF">
          <w:pPr>
            <w:pStyle w:val="0D1B72DC728A4EBFAC4F81247F58AB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686FAAA7E747E4BF99D0FE71145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E8500-55E8-4FB8-93A2-89FCFEFC13F9}"/>
      </w:docPartPr>
      <w:docPartBody>
        <w:p w:rsidR="00CB19FF" w:rsidRDefault="00CB19FF" w:rsidP="00CB19FF">
          <w:pPr>
            <w:pStyle w:val="44686FAAA7E747E4BF99D0FE711455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9C3198198448F4981BC35D98A49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9CB99-FA63-4B00-8CF4-CB517785670B}"/>
      </w:docPartPr>
      <w:docPartBody>
        <w:p w:rsidR="00CB19FF" w:rsidRDefault="00CB19FF" w:rsidP="00CB19FF">
          <w:pPr>
            <w:pStyle w:val="4A9C3198198448F4981BC35D98A49F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B8927ECB174B22AF986E98D8948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88416-03B7-4E78-A50F-B8537DFCA6BB}"/>
      </w:docPartPr>
      <w:docPartBody>
        <w:p w:rsidR="00CB19FF" w:rsidRDefault="00CB19FF" w:rsidP="00CB19FF">
          <w:pPr>
            <w:pStyle w:val="D4B8927ECB174B22AF986E98D89482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AC6B5DC8614D5E8371EE4F1CB27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0A2F0-AD67-48A9-9C86-E3ACD1A8EC62}"/>
      </w:docPartPr>
      <w:docPartBody>
        <w:p w:rsidR="00CB19FF" w:rsidRDefault="00CB19FF" w:rsidP="00CB19FF">
          <w:pPr>
            <w:pStyle w:val="A0AC6B5DC8614D5E8371EE4F1CB27FA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2F8109E1694F0A90B5033D79351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45190-6B2A-485E-9E68-D91A8EC77BAA}"/>
      </w:docPartPr>
      <w:docPartBody>
        <w:p w:rsidR="00CB19FF" w:rsidRDefault="00CB19FF" w:rsidP="00CB19FF">
          <w:pPr>
            <w:pStyle w:val="6E2F8109E1694F0A90B5033D793516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219179289A4EA6B02721A5100EA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EE54-5C07-42B0-92AC-8389BADF181C}"/>
      </w:docPartPr>
      <w:docPartBody>
        <w:p w:rsidR="00CB19FF" w:rsidRDefault="00CB19FF" w:rsidP="00CB19FF">
          <w:pPr>
            <w:pStyle w:val="0C219179289A4EA6B02721A5100EA6F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52521358344C4C8E798F13CC34F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0D9F-F122-43E0-AEC9-F51BB764DC90}"/>
      </w:docPartPr>
      <w:docPartBody>
        <w:p w:rsidR="00CB19FF" w:rsidRDefault="00CB19FF" w:rsidP="00CB19FF">
          <w:pPr>
            <w:pStyle w:val="8252521358344C4C8E798F13CC34F4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440F9B5FDD4885811CC92E6C6E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DD90-1CAC-4D7D-AE79-6921D321E484}"/>
      </w:docPartPr>
      <w:docPartBody>
        <w:p w:rsidR="00CB19FF" w:rsidRDefault="00CB19FF" w:rsidP="00CB19FF">
          <w:pPr>
            <w:pStyle w:val="4A440F9B5FDD4885811CC92E6C6EA0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C1CC6866DC49EA9065C3D9633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6A034-06FD-4C49-B2B2-F0C0425CCC67}"/>
      </w:docPartPr>
      <w:docPartBody>
        <w:p w:rsidR="00CB19FF" w:rsidRDefault="00CB19FF" w:rsidP="00CB19FF">
          <w:pPr>
            <w:pStyle w:val="60C1CC6866DC49EA9065C3D9633899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C50901278149C3B24B42200457C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070B3-A65B-4727-B1BE-4FD57D6182B2}"/>
      </w:docPartPr>
      <w:docPartBody>
        <w:p w:rsidR="00CB19FF" w:rsidRDefault="00CB19FF" w:rsidP="00CB19FF">
          <w:pPr>
            <w:pStyle w:val="CAC50901278149C3B24B42200457C4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B765BA2BF64452BD647D550EBE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9BB10-3943-4306-AF80-6AF2D5E15E95}"/>
      </w:docPartPr>
      <w:docPartBody>
        <w:p w:rsidR="00CB19FF" w:rsidRDefault="00CB19FF" w:rsidP="00CB19FF">
          <w:pPr>
            <w:pStyle w:val="1BB765BA2BF64452BD647D550EBE87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51175A77BB4F3EB20F778C3C447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CE02-FB82-4E67-A605-2521744CA3FA}"/>
      </w:docPartPr>
      <w:docPartBody>
        <w:p w:rsidR="00CB19FF" w:rsidRDefault="00CB19FF" w:rsidP="00CB19FF">
          <w:pPr>
            <w:pStyle w:val="F251175A77BB4F3EB20F778C3C447C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595A5DC659407087B36733AB173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52A29-6B54-4AA1-89CE-3DF2071EFF8D}"/>
      </w:docPartPr>
      <w:docPartBody>
        <w:p w:rsidR="00CB19FF" w:rsidRDefault="00CB19FF" w:rsidP="00CB19FF">
          <w:pPr>
            <w:pStyle w:val="F5595A5DC659407087B36733AB1738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38C8F219D34150AF5B647B8AF8E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3451-5786-4363-AFE1-B675D6BE6939}"/>
      </w:docPartPr>
      <w:docPartBody>
        <w:p w:rsidR="00CB19FF" w:rsidRDefault="00CB19FF" w:rsidP="00CB19FF">
          <w:pPr>
            <w:pStyle w:val="0B38C8F219D34150AF5B647B8AF8E4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59DEFCD34346B499054C13FE80D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C559-0B0D-4D3A-A998-EF5D45767BC7}"/>
      </w:docPartPr>
      <w:docPartBody>
        <w:p w:rsidR="00CB19FF" w:rsidRDefault="00CB19FF" w:rsidP="00CB19FF">
          <w:pPr>
            <w:pStyle w:val="5459DEFCD34346B499054C13FE80D2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890AA6962E46D5808858BE30EB3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82A66-9560-4801-AF64-34242F4BBC85}"/>
      </w:docPartPr>
      <w:docPartBody>
        <w:p w:rsidR="00CB19FF" w:rsidRDefault="00CB19FF" w:rsidP="00CB19FF">
          <w:pPr>
            <w:pStyle w:val="D2890AA6962E46D5808858BE30EB30C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3A10CB1F494799A66AEDC46A1D8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8CEF8-5456-4A8B-BBCF-FD0AC46843DF}"/>
      </w:docPartPr>
      <w:docPartBody>
        <w:p w:rsidR="00CB19FF" w:rsidRDefault="00CB19FF" w:rsidP="00CB19FF">
          <w:pPr>
            <w:pStyle w:val="853A10CB1F494799A66AEDC46A1D83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B051553CFD42A7AC5BF5EECB7A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C60F-7BCE-4E92-B4C0-2B58AFE63AA8}"/>
      </w:docPartPr>
      <w:docPartBody>
        <w:p w:rsidR="00CB19FF" w:rsidRDefault="00CB19FF" w:rsidP="00CB19FF">
          <w:pPr>
            <w:pStyle w:val="ECB051553CFD42A7AC5BF5EECB7A90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064733C4C6411FB9B9E34B2CBC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D1268-0A52-4F71-8834-EDC3EFB4B53B}"/>
      </w:docPartPr>
      <w:docPartBody>
        <w:p w:rsidR="00CB19FF" w:rsidRDefault="00CB19FF" w:rsidP="00CB19FF">
          <w:pPr>
            <w:pStyle w:val="02064733C4C6411FB9B9E34B2CBC49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16C96A06D7047638FF2FC92CE2FC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42D1-F35F-4AE8-A458-1A306824141A}"/>
      </w:docPartPr>
      <w:docPartBody>
        <w:p w:rsidR="00295D7D" w:rsidRDefault="00CB19FF" w:rsidP="00CB19FF">
          <w:pPr>
            <w:pStyle w:val="816C96A06D7047638FF2FC92CE2FCE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CBA96415AA469CABF429BF52D24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B2480-DE92-4B5D-9922-65E7043243DB}"/>
      </w:docPartPr>
      <w:docPartBody>
        <w:p w:rsidR="00295D7D" w:rsidRDefault="00CB19FF" w:rsidP="00CB19FF">
          <w:pPr>
            <w:pStyle w:val="5ACBA96415AA469CABF429BF52D245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FD9F859CE04675A3E943BBF5E2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F6E6-A39A-4726-BA4D-A66E224963EC}"/>
      </w:docPartPr>
      <w:docPartBody>
        <w:p w:rsidR="00295D7D" w:rsidRDefault="00CB19FF" w:rsidP="00CB19FF">
          <w:pPr>
            <w:pStyle w:val="43FD9F859CE04675A3E943BBF5E2F3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952C52364F495882654082F1905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D8C76-30A6-433C-AB47-6FC1C99A2DC1}"/>
      </w:docPartPr>
      <w:docPartBody>
        <w:p w:rsidR="00295D7D" w:rsidRDefault="00CB19FF" w:rsidP="00CB19FF">
          <w:pPr>
            <w:pStyle w:val="3F952C52364F495882654082F1905E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08E16D63994A7CB96C10D77914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73FFE-E53E-4DA6-B2F3-287AAE0944F8}"/>
      </w:docPartPr>
      <w:docPartBody>
        <w:p w:rsidR="00295D7D" w:rsidRDefault="00CB19FF" w:rsidP="00CB19FF">
          <w:pPr>
            <w:pStyle w:val="3008E16D63994A7CB96C10D77914FC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C682EEBC60458D824EF394DF054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062BC-5DB4-49B1-9D04-929CE72E893A}"/>
      </w:docPartPr>
      <w:docPartBody>
        <w:p w:rsidR="00295D7D" w:rsidRDefault="00CB19FF" w:rsidP="00CB19FF">
          <w:pPr>
            <w:pStyle w:val="7FC682EEBC60458D824EF394DF054C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9C86CF5E83424388FFC802D5FF8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20B05-ACD2-4578-85B6-CD630BAF2D58}"/>
      </w:docPartPr>
      <w:docPartBody>
        <w:p w:rsidR="00295D7D" w:rsidRDefault="00CB19FF" w:rsidP="00CB19FF">
          <w:pPr>
            <w:pStyle w:val="869C86CF5E83424388FFC802D5FF8A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63E01BCA8364B21858A11A12BE9E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67F0-F419-4D2A-929E-13049EF2B878}"/>
      </w:docPartPr>
      <w:docPartBody>
        <w:p w:rsidR="00295D7D" w:rsidRDefault="00CB19FF" w:rsidP="00CB19FF">
          <w:pPr>
            <w:pStyle w:val="963E01BCA8364B21858A11A12BE9EC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3D283A65BF445F91447E011BCC6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8A31B-C886-4339-8447-2A0CCC2DD852}"/>
      </w:docPartPr>
      <w:docPartBody>
        <w:p w:rsidR="00295D7D" w:rsidRDefault="00CB19FF" w:rsidP="00CB19FF">
          <w:pPr>
            <w:pStyle w:val="CD3D283A65BF445F91447E011BCC69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E467E3378D4867A75957501284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1BA8-3445-471B-95D2-33070C011904}"/>
      </w:docPartPr>
      <w:docPartBody>
        <w:p w:rsidR="00295D7D" w:rsidRDefault="00CB19FF" w:rsidP="00CB19FF">
          <w:pPr>
            <w:pStyle w:val="92E467E3378D4867A7595750128419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414DC01BF74E3EBC62EF2B8BD22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2ECBF-4651-4FE3-8615-6D5DAA519883}"/>
      </w:docPartPr>
      <w:docPartBody>
        <w:p w:rsidR="00295D7D" w:rsidRDefault="00CB19FF" w:rsidP="00CB19FF">
          <w:pPr>
            <w:pStyle w:val="7A414DC01BF74E3EBC62EF2B8BD22B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60CBBB183A847F295B31D5086F74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92FE-35F0-4D60-AD82-ABB34FDE9627}"/>
      </w:docPartPr>
      <w:docPartBody>
        <w:p w:rsidR="00295D7D" w:rsidRDefault="00CB19FF" w:rsidP="00CB19FF">
          <w:pPr>
            <w:pStyle w:val="B60CBBB183A847F295B31D5086F745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4BBAF354FB471894D106DFBEC0A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38448-7F68-45C8-A6C0-A5A2399C9154}"/>
      </w:docPartPr>
      <w:docPartBody>
        <w:p w:rsidR="00295D7D" w:rsidRDefault="00CB19FF" w:rsidP="00CB19FF">
          <w:pPr>
            <w:pStyle w:val="B24BBAF354FB471894D106DFBEC0A3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9B9CE5E3A64D70AD9E70F921667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DA80B-0C0B-4DBC-AAAE-BA439CE6E609}"/>
      </w:docPartPr>
      <w:docPartBody>
        <w:p w:rsidR="00295D7D" w:rsidRDefault="00CB19FF" w:rsidP="00CB19FF">
          <w:pPr>
            <w:pStyle w:val="019B9CE5E3A64D70AD9E70F921667C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E14B2058D64AB8BC68207CD6A28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5FD4D-1126-479E-9C0D-43AB7F7AF953}"/>
      </w:docPartPr>
      <w:docPartBody>
        <w:p w:rsidR="00295D7D" w:rsidRDefault="00CB19FF" w:rsidP="00CB19FF">
          <w:pPr>
            <w:pStyle w:val="58E14B2058D64AB8BC68207CD6A282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0D4DC5A526450395C7FC1CCDCD6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DCBBC-BEEB-4625-8E67-BC8C6EEFBCA1}"/>
      </w:docPartPr>
      <w:docPartBody>
        <w:p w:rsidR="00295D7D" w:rsidRDefault="00CB19FF" w:rsidP="00CB19FF">
          <w:pPr>
            <w:pStyle w:val="420D4DC5A526450395C7FC1CCDCD6CD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9989911B9B48E083075877ADE6B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43805-E6AE-4D01-9C70-4C905D583C63}"/>
      </w:docPartPr>
      <w:docPartBody>
        <w:p w:rsidR="00295D7D" w:rsidRDefault="00CB19FF" w:rsidP="00CB19FF">
          <w:pPr>
            <w:pStyle w:val="E39989911B9B48E083075877ADE6B4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5751D0FA174726A3C0F7310002B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10A5-BCE0-4ACF-8710-0C547B92D3BB}"/>
      </w:docPartPr>
      <w:docPartBody>
        <w:p w:rsidR="00295D7D" w:rsidRDefault="00CB19FF" w:rsidP="00CB19FF">
          <w:pPr>
            <w:pStyle w:val="455751D0FA174726A3C0F7310002B4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16957DD2DA4C9A8CCFCA573D957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25F92-A84D-4836-A303-A2EB43483AB5}"/>
      </w:docPartPr>
      <w:docPartBody>
        <w:p w:rsidR="00295D7D" w:rsidRDefault="00CB19FF" w:rsidP="00CB19FF">
          <w:pPr>
            <w:pStyle w:val="FE16957DD2DA4C9A8CCFCA573D957C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AD339578B240BA973C01B9A5BE4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CACC3-C5A3-4CF6-8238-9FBFC0FA36AF}"/>
      </w:docPartPr>
      <w:docPartBody>
        <w:p w:rsidR="00295D7D" w:rsidRDefault="00CB19FF" w:rsidP="00CB19FF">
          <w:pPr>
            <w:pStyle w:val="7EAD339578B240BA973C01B9A5BE4C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A282CB7C36467B8E48AB8D3CB82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24EF0-F6B1-49F6-A73E-E0CEA8C3293D}"/>
      </w:docPartPr>
      <w:docPartBody>
        <w:p w:rsidR="00295D7D" w:rsidRDefault="00CB19FF" w:rsidP="00CB19FF">
          <w:pPr>
            <w:pStyle w:val="37A282CB7C36467B8E48AB8D3CB827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0B73B3780B4CEC843A858727698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EDF43-8139-4759-BF15-0D63A2E0E8D9}"/>
      </w:docPartPr>
      <w:docPartBody>
        <w:p w:rsidR="00295D7D" w:rsidRDefault="00CB19FF" w:rsidP="00CB19FF">
          <w:pPr>
            <w:pStyle w:val="3F0B73B3780B4CEC843A858727698A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B716A056D649669BFCB1D6E3A5D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42F9D-04A1-4B04-A254-B6ECC9BD0CA5}"/>
      </w:docPartPr>
      <w:docPartBody>
        <w:p w:rsidR="00295D7D" w:rsidRDefault="00CB19FF" w:rsidP="00CB19FF">
          <w:pPr>
            <w:pStyle w:val="5CB716A056D649669BFCB1D6E3A5DF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7B283DB9404151AD20CC045D522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C1D49-C42B-4658-853E-63194810EB06}"/>
      </w:docPartPr>
      <w:docPartBody>
        <w:p w:rsidR="00295D7D" w:rsidRDefault="00CB19FF" w:rsidP="00CB19FF">
          <w:pPr>
            <w:pStyle w:val="DA7B283DB9404151AD20CC045D5227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C08F124AFA4605A26AF7503944F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6B18-5036-4535-BCB1-16D8D347D88E}"/>
      </w:docPartPr>
      <w:docPartBody>
        <w:p w:rsidR="00295D7D" w:rsidRDefault="00CB19FF" w:rsidP="00CB19FF">
          <w:pPr>
            <w:pStyle w:val="00C08F124AFA4605A26AF7503944FCF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F3D050E5774E9D9ACBA93756FA1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F1876-D9D3-429A-92E3-EE48319F3920}"/>
      </w:docPartPr>
      <w:docPartBody>
        <w:p w:rsidR="00295D7D" w:rsidRDefault="00CB19FF" w:rsidP="00CB19FF">
          <w:pPr>
            <w:pStyle w:val="90F3D050E5774E9D9ACBA93756FA12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BB2CF6DCD94A67BE25CAF4584B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A43D6-EE92-4880-8A33-927F37663767}"/>
      </w:docPartPr>
      <w:docPartBody>
        <w:p w:rsidR="00295D7D" w:rsidRDefault="00CB19FF" w:rsidP="00CB19FF">
          <w:pPr>
            <w:pStyle w:val="31BB2CF6DCD94A67BE25CAF4584B0C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C9257DF9C4464DA59022AB71040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A013D-2BBA-42A5-8C2B-E6DAA3C936D7}"/>
      </w:docPartPr>
      <w:docPartBody>
        <w:p w:rsidR="00295D7D" w:rsidRDefault="00CB19FF" w:rsidP="00CB19FF">
          <w:pPr>
            <w:pStyle w:val="03C9257DF9C4464DA59022AB710401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AC43EA5F6C43C0B9C17572D84B0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CA2C8-7DE1-4357-9198-CFEBA1A399C3}"/>
      </w:docPartPr>
      <w:docPartBody>
        <w:p w:rsidR="00295D7D" w:rsidRDefault="00CB19FF" w:rsidP="00CB19FF">
          <w:pPr>
            <w:pStyle w:val="43AC43EA5F6C43C0B9C17572D84B03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653DB96AAB477C8188C690C5BE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6B065-B8B1-44C5-8DAE-417117C381B4}"/>
      </w:docPartPr>
      <w:docPartBody>
        <w:p w:rsidR="00295D7D" w:rsidRDefault="00CB19FF" w:rsidP="00CB19FF">
          <w:pPr>
            <w:pStyle w:val="47653DB96AAB477C8188C690C5BE96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E7A650AB24C53819AE7C382CF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2728-0A87-482B-A3ED-6E1CC94EC916}"/>
      </w:docPartPr>
      <w:docPartBody>
        <w:p w:rsidR="00295D7D" w:rsidRDefault="00CB19FF" w:rsidP="00CB19FF">
          <w:pPr>
            <w:pStyle w:val="457E7A650AB24C53819AE7C382CF18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B389516FA784A9F8D8B60A49BDD9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834A-2597-4EFC-8183-94E9FB0D5E0B}"/>
      </w:docPartPr>
      <w:docPartBody>
        <w:p w:rsidR="00295D7D" w:rsidRDefault="00CB19FF" w:rsidP="00CB19FF">
          <w:pPr>
            <w:pStyle w:val="FB389516FA784A9F8D8B60A49BDD956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600D291D004EDC96CB8DABAFDB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233D6-CA67-4AAB-9833-6273699E282B}"/>
      </w:docPartPr>
      <w:docPartBody>
        <w:p w:rsidR="00295D7D" w:rsidRDefault="00CB19FF" w:rsidP="00CB19FF">
          <w:pPr>
            <w:pStyle w:val="E9600D291D004EDC96CB8DABAFDB38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5056AB0ADB473ABDD9DC6019B83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E2BB6-C1E1-41D1-ABDD-BD97074F1F46}"/>
      </w:docPartPr>
      <w:docPartBody>
        <w:p w:rsidR="00295D7D" w:rsidRDefault="00CB19FF" w:rsidP="00CB19FF">
          <w:pPr>
            <w:pStyle w:val="B25056AB0ADB473ABDD9DC6019B8319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7FD65A89414173880C29EFBFED8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59589-BD05-44C3-AED5-1843925AFA0C}"/>
      </w:docPartPr>
      <w:docPartBody>
        <w:p w:rsidR="00295D7D" w:rsidRDefault="00CB19FF" w:rsidP="00CB19FF">
          <w:pPr>
            <w:pStyle w:val="337FD65A89414173880C29EFBFED8E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6D9B2BD9214AA18147F9BD0341E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1C34-0AE1-4FF0-B39A-58ADCFB12D8E}"/>
      </w:docPartPr>
      <w:docPartBody>
        <w:p w:rsidR="00295D7D" w:rsidRDefault="00CB19FF" w:rsidP="00CB19FF">
          <w:pPr>
            <w:pStyle w:val="5D6D9B2BD9214AA18147F9BD0341EE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7AB53AB1E247378B298F32E04A3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49A51-61D4-43F5-8DFA-40A933ED7C9C}"/>
      </w:docPartPr>
      <w:docPartBody>
        <w:p w:rsidR="00295D7D" w:rsidRDefault="00CB19FF" w:rsidP="00CB19FF">
          <w:pPr>
            <w:pStyle w:val="637AB53AB1E247378B298F32E04A3C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627B85201A475980808F5C908E0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024B9-1D4A-4DF6-89BD-E56C144ED60D}"/>
      </w:docPartPr>
      <w:docPartBody>
        <w:p w:rsidR="00295D7D" w:rsidRDefault="00CB19FF" w:rsidP="00CB19FF">
          <w:pPr>
            <w:pStyle w:val="6B627B85201A475980808F5C908E07C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50D9A6B48D4ED6A0739EBAA9EE2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2C41-FA82-4ED7-BF05-D6B0E4BF5676}"/>
      </w:docPartPr>
      <w:docPartBody>
        <w:p w:rsidR="00295D7D" w:rsidRDefault="00CB19FF" w:rsidP="00CB19FF">
          <w:pPr>
            <w:pStyle w:val="EE50D9A6B48D4ED6A0739EBAA9EE29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821DDA7E8148D1A6D919DC094B4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0DBB4-2FC1-4F58-A27E-78211F688A31}"/>
      </w:docPartPr>
      <w:docPartBody>
        <w:p w:rsidR="00295D7D" w:rsidRDefault="00CB19FF" w:rsidP="00CB19FF">
          <w:pPr>
            <w:pStyle w:val="E2821DDA7E8148D1A6D919DC094B41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BA2BB6EE9D4789A4F1E311FDCB0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269CF-0475-43A1-A6FB-90BCB217E4F6}"/>
      </w:docPartPr>
      <w:docPartBody>
        <w:p w:rsidR="00295D7D" w:rsidRDefault="00CB19FF" w:rsidP="00CB19FF">
          <w:pPr>
            <w:pStyle w:val="33BA2BB6EE9D4789A4F1E311FDCB0C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F526F98A474755BD0941B02B77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9054-E682-41CD-957C-DF4D40013E2D}"/>
      </w:docPartPr>
      <w:docPartBody>
        <w:p w:rsidR="00295D7D" w:rsidRDefault="00CB19FF" w:rsidP="00CB19FF">
          <w:pPr>
            <w:pStyle w:val="C0F526F98A474755BD0941B02B77B7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A473F717E844D7B23CC5261AAE5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CD3DB-3A24-4631-B3CD-BE84A3597C85}"/>
      </w:docPartPr>
      <w:docPartBody>
        <w:p w:rsidR="00295D7D" w:rsidRDefault="00CB19FF" w:rsidP="00CB19FF">
          <w:pPr>
            <w:pStyle w:val="19A473F717E844D7B23CC5261AAE5C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63240ED5D54C4ABA5AF0A18E4E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2273D-994A-46D7-9FEC-A1C5AAC1899D}"/>
      </w:docPartPr>
      <w:docPartBody>
        <w:p w:rsidR="00295D7D" w:rsidRDefault="00CB19FF" w:rsidP="00CB19FF">
          <w:pPr>
            <w:pStyle w:val="E763240ED5D54C4ABA5AF0A18E4E6A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C6B107A12947D9A9A598F9969F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25E99-AB29-4146-8F3C-2AA47866F5E6}"/>
      </w:docPartPr>
      <w:docPartBody>
        <w:p w:rsidR="00295D7D" w:rsidRDefault="00CB19FF" w:rsidP="00CB19FF">
          <w:pPr>
            <w:pStyle w:val="03C6B107A12947D9A9A598F9969F24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31324377D243E590FC3940C108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9445C-3B67-4497-B1A5-8B48961EF6AC}"/>
      </w:docPartPr>
      <w:docPartBody>
        <w:p w:rsidR="00295D7D" w:rsidRDefault="00CB19FF" w:rsidP="00CB19FF">
          <w:pPr>
            <w:pStyle w:val="DF31324377D243E590FC3940C108E6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8573E2F1624F8499C9EC793E7CE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E7AD8-EC79-41EF-BD5D-14F3FD0A33B6}"/>
      </w:docPartPr>
      <w:docPartBody>
        <w:p w:rsidR="00295D7D" w:rsidRDefault="00CB19FF" w:rsidP="00CB19FF">
          <w:pPr>
            <w:pStyle w:val="D48573E2F1624F8499C9EC793E7CE0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D13E808D5DE491EB4E311E91C36D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C5E40-903B-4BB1-816F-898E8A64E4CB}"/>
      </w:docPartPr>
      <w:docPartBody>
        <w:p w:rsidR="00295D7D" w:rsidRDefault="00CB19FF" w:rsidP="00CB19FF">
          <w:pPr>
            <w:pStyle w:val="9D13E808D5DE491EB4E311E91C36DE8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FA8D77D56F428C962D5DA94947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CBE5E-02E1-41EB-A021-0E647C42374C}"/>
      </w:docPartPr>
      <w:docPartBody>
        <w:p w:rsidR="00295D7D" w:rsidRDefault="00CB19FF" w:rsidP="00CB19FF">
          <w:pPr>
            <w:pStyle w:val="E3FA8D77D56F428C962D5DA9494753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D4F169F5504208B807E98E54D98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6719-CEC9-4D40-925D-84D359C62909}"/>
      </w:docPartPr>
      <w:docPartBody>
        <w:p w:rsidR="00295D7D" w:rsidRDefault="00CB19FF" w:rsidP="00CB19FF">
          <w:pPr>
            <w:pStyle w:val="6FD4F169F5504208B807E98E54D9834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20C6E33B5F447DA70D5F5E885CD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2546-93AB-4C76-978B-77832EEFD2B5}"/>
      </w:docPartPr>
      <w:docPartBody>
        <w:p w:rsidR="00295D7D" w:rsidRDefault="00CB19FF" w:rsidP="00CB19FF">
          <w:pPr>
            <w:pStyle w:val="3020C6E33B5F447DA70D5F5E885CDB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4F00A6581445908D4BBD9170277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0448D-E544-45D2-87A6-457195140B6B}"/>
      </w:docPartPr>
      <w:docPartBody>
        <w:p w:rsidR="00295D7D" w:rsidRDefault="00CB19FF" w:rsidP="00CB19FF">
          <w:pPr>
            <w:pStyle w:val="DA4F00A6581445908D4BBD91702774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AE696B6ECC44968A9B2604AA2B6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9F29F-8188-4B35-B211-208F8259D160}"/>
      </w:docPartPr>
      <w:docPartBody>
        <w:p w:rsidR="00295D7D" w:rsidRDefault="00CB19FF" w:rsidP="00CB19FF">
          <w:pPr>
            <w:pStyle w:val="53AE696B6ECC44968A9B2604AA2B60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2B20EB52814D7AA15A6BA6FF090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23631-E117-4459-809F-4BE384E3B1BA}"/>
      </w:docPartPr>
      <w:docPartBody>
        <w:p w:rsidR="00295D7D" w:rsidRDefault="00CB19FF" w:rsidP="00CB19FF">
          <w:pPr>
            <w:pStyle w:val="E52B20EB52814D7AA15A6BA6FF090F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D43BCEC61F46F7B7373460F4FC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A9DCE-A033-46AA-B4D3-B6892A4FE2A8}"/>
      </w:docPartPr>
      <w:docPartBody>
        <w:p w:rsidR="00295D7D" w:rsidRDefault="00CB19FF" w:rsidP="00CB19FF">
          <w:pPr>
            <w:pStyle w:val="C9D43BCEC61F46F7B7373460F4FCD9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C4B2A805994A5AB5E06459A1C3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14D8-9B0A-4D46-9B47-09B39E1F46CE}"/>
      </w:docPartPr>
      <w:docPartBody>
        <w:p w:rsidR="00295D7D" w:rsidRDefault="00CB19FF" w:rsidP="00CB19FF">
          <w:pPr>
            <w:pStyle w:val="B1C4B2A805994A5AB5E06459A1C319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2E0260F1464370A3857653375E7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E2D4-0614-4940-B1B2-5746B111646C}"/>
      </w:docPartPr>
      <w:docPartBody>
        <w:p w:rsidR="00295D7D" w:rsidRDefault="00CB19FF" w:rsidP="00CB19FF">
          <w:pPr>
            <w:pStyle w:val="9F2E0260F1464370A3857653375E79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2439B4A6E44CC1B5F9D7F7ECFA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07933-7811-4EB2-B239-F01E6B1F426F}"/>
      </w:docPartPr>
      <w:docPartBody>
        <w:p w:rsidR="00295D7D" w:rsidRDefault="00CB19FF" w:rsidP="00CB19FF">
          <w:pPr>
            <w:pStyle w:val="DD2439B4A6E44CC1B5F9D7F7ECFA9C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6DBB4B808346E79B5BD25607893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0723F-88CC-42EE-8492-F71DD300E6FB}"/>
      </w:docPartPr>
      <w:docPartBody>
        <w:p w:rsidR="00295D7D" w:rsidRDefault="00CB19FF" w:rsidP="00CB19FF">
          <w:pPr>
            <w:pStyle w:val="636DBB4B808346E79B5BD25607893F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3BD526A4614B7992134F2072B23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3BE52-38DD-4B38-A01E-926856F460BD}"/>
      </w:docPartPr>
      <w:docPartBody>
        <w:p w:rsidR="00295D7D" w:rsidRDefault="00CB19FF" w:rsidP="00CB19FF">
          <w:pPr>
            <w:pStyle w:val="213BD526A4614B7992134F2072B230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EC756ABBC414BC39807749ADAF70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3615C-3932-4C46-9D2D-E0B418DE5055}"/>
      </w:docPartPr>
      <w:docPartBody>
        <w:p w:rsidR="00295D7D" w:rsidRDefault="00CB19FF" w:rsidP="00CB19FF">
          <w:pPr>
            <w:pStyle w:val="CEC756ABBC414BC39807749ADAF705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F4E64F90B946CD8DA8A69B5DD9C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244CD-C330-43F5-8505-C3D2549815A5}"/>
      </w:docPartPr>
      <w:docPartBody>
        <w:p w:rsidR="00295D7D" w:rsidRDefault="00CB19FF" w:rsidP="00CB19FF">
          <w:pPr>
            <w:pStyle w:val="31F4E64F90B946CD8DA8A69B5DD9C8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403C1744E440828E6F154BDEA60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5FD5B-3707-4ECE-983D-5595D81298C4}"/>
      </w:docPartPr>
      <w:docPartBody>
        <w:p w:rsidR="00295D7D" w:rsidRDefault="00CB19FF" w:rsidP="00CB19FF">
          <w:pPr>
            <w:pStyle w:val="5A403C1744E440828E6F154BDEA601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B77C42767B49588B438A4AC6DC7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C4E6-EE13-4819-A22D-29D8DA02F175}"/>
      </w:docPartPr>
      <w:docPartBody>
        <w:p w:rsidR="00295D7D" w:rsidRDefault="00CB19FF" w:rsidP="00CB19FF">
          <w:pPr>
            <w:pStyle w:val="E5B77C42767B49588B438A4AC6DC743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E7515313D74795AC3BD4B6EAFA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3FD7-F863-4247-AA27-36B8B329584F}"/>
      </w:docPartPr>
      <w:docPartBody>
        <w:p w:rsidR="00295D7D" w:rsidRDefault="00CB19FF" w:rsidP="00CB19FF">
          <w:pPr>
            <w:pStyle w:val="89E7515313D74795AC3BD4B6EAFAFB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9677B7A6384814824CB245641B8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4FBCD-C869-4E00-84C5-3FEFE172B760}"/>
      </w:docPartPr>
      <w:docPartBody>
        <w:p w:rsidR="00295D7D" w:rsidRDefault="00CB19FF" w:rsidP="00CB19FF">
          <w:pPr>
            <w:pStyle w:val="449677B7A6384814824CB245641B8D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FF0F745829D44FBB73A677BE0B55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81EAE-484E-4F4D-92FF-74964B6C16FE}"/>
      </w:docPartPr>
      <w:docPartBody>
        <w:p w:rsidR="00295D7D" w:rsidRDefault="00CB19FF" w:rsidP="00CB19FF">
          <w:pPr>
            <w:pStyle w:val="3FF0F745829D44FBB73A677BE0B55A8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D626317ED1E4102819799338EB52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4A807-4B6F-4B4E-9B33-CA28CA82AF3B}"/>
      </w:docPartPr>
      <w:docPartBody>
        <w:p w:rsidR="00295D7D" w:rsidRDefault="00CB19FF" w:rsidP="00CB19FF">
          <w:pPr>
            <w:pStyle w:val="6D626317ED1E4102819799338EB52EDE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D7A319D2A8B4541A3372726ADC36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FAD1F-12BA-4122-8A30-52306C539641}"/>
      </w:docPartPr>
      <w:docPartBody>
        <w:p w:rsidR="00295D7D" w:rsidRDefault="00CB19FF" w:rsidP="00CB19FF">
          <w:pPr>
            <w:pStyle w:val="4D7A319D2A8B4541A3372726ADC36B7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24783B6C34ECC927C56F0EDF8A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8424E-CF82-4662-A5D2-7289A049EB56}"/>
      </w:docPartPr>
      <w:docPartBody>
        <w:p w:rsidR="00295D7D" w:rsidRDefault="00CB19FF" w:rsidP="00CB19FF">
          <w:pPr>
            <w:pStyle w:val="9C124783B6C34ECC927C56F0EDF8ADC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659ADF7008496C9AE1271A1C612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25925-15B1-4E7C-94C7-4618763FAB7B}"/>
      </w:docPartPr>
      <w:docPartBody>
        <w:p w:rsidR="00295D7D" w:rsidRDefault="00CB19FF" w:rsidP="00CB19FF">
          <w:pPr>
            <w:pStyle w:val="1C659ADF7008496C9AE1271A1C612E9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4DD296CC5C4BECAAC4C66A2256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925A4-37D6-44C3-8DDE-E546469CD926}"/>
      </w:docPartPr>
      <w:docPartBody>
        <w:p w:rsidR="00295D7D" w:rsidRDefault="00CB19FF" w:rsidP="00CB19FF">
          <w:pPr>
            <w:pStyle w:val="384DD296CC5C4BECAAC4C66A2256E7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F4B96EB2984F5BB0CE191A9FA8D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A5A58-01E9-483D-9946-F830C86AC08C}"/>
      </w:docPartPr>
      <w:docPartBody>
        <w:p w:rsidR="00295D7D" w:rsidRDefault="00CB19FF" w:rsidP="00CB19FF">
          <w:pPr>
            <w:pStyle w:val="20F4B96EB2984F5BB0CE191A9FA8D2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5952D34FE64E84A67FEEFE66D3B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89C75-601D-4F6A-9268-FDC5CED74AAD}"/>
      </w:docPartPr>
      <w:docPartBody>
        <w:p w:rsidR="00295D7D" w:rsidRDefault="00CB19FF" w:rsidP="00CB19FF">
          <w:pPr>
            <w:pStyle w:val="545952D34FE64E84A67FEEFE66D3BB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5B2CBE4A7141CFA5100761B943C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F3CAF-3B43-4DFD-B712-AE74D029FE82}"/>
      </w:docPartPr>
      <w:docPartBody>
        <w:p w:rsidR="00295D7D" w:rsidRDefault="00CB19FF" w:rsidP="00CB19FF">
          <w:pPr>
            <w:pStyle w:val="2F5B2CBE4A7141CFA5100761B943CD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B5FB3514514041960114CD67374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18853-76F4-409E-A340-F462565BAF9E}"/>
      </w:docPartPr>
      <w:docPartBody>
        <w:p w:rsidR="00295D7D" w:rsidRDefault="00CB19FF" w:rsidP="00CB19FF">
          <w:pPr>
            <w:pStyle w:val="B0B5FB3514514041960114CD673740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19F5F2A0F943278E299AE4B527E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7D857-128F-4FE7-8947-FFA3EC11340B}"/>
      </w:docPartPr>
      <w:docPartBody>
        <w:p w:rsidR="00295D7D" w:rsidRDefault="00CB19FF" w:rsidP="00CB19FF">
          <w:pPr>
            <w:pStyle w:val="D419F5F2A0F943278E299AE4B527E1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250D386D2F4454786875FB1DFAE7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CE89-46F0-4472-8568-E51EEC7BBF3F}"/>
      </w:docPartPr>
      <w:docPartBody>
        <w:p w:rsidR="00295D7D" w:rsidRDefault="00CB19FF" w:rsidP="00CB19FF">
          <w:pPr>
            <w:pStyle w:val="D250D386D2F4454786875FB1DFAE74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2CC196609D4CE4B481E8215DAD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C613E-7C3A-493A-9C1A-2D8642235E7D}"/>
      </w:docPartPr>
      <w:docPartBody>
        <w:p w:rsidR="00295D7D" w:rsidRDefault="00CB19FF" w:rsidP="00CB19FF">
          <w:pPr>
            <w:pStyle w:val="592CC196609D4CE4B481E8215DAD1D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F7B34AD7724F75AC986ED24648A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F15A-6689-4CAD-8DA4-B05B4C78A818}"/>
      </w:docPartPr>
      <w:docPartBody>
        <w:p w:rsidR="00295D7D" w:rsidRDefault="00CB19FF" w:rsidP="00CB19FF">
          <w:pPr>
            <w:pStyle w:val="8FF7B34AD7724F75AC986ED24648A0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C41172733064E9B93C4266D8A16D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9AF8-0B50-4528-9D93-657F2E1FC9B7}"/>
      </w:docPartPr>
      <w:docPartBody>
        <w:p w:rsidR="00295D7D" w:rsidRDefault="00CB19FF" w:rsidP="00CB19FF">
          <w:pPr>
            <w:pStyle w:val="2C41172733064E9B93C4266D8A16D7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5CFC89EE2A450AB1E6E9B4CA05A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B56C-E413-4311-B362-0A83C2D85775}"/>
      </w:docPartPr>
      <w:docPartBody>
        <w:p w:rsidR="00295D7D" w:rsidRDefault="00CB19FF" w:rsidP="00CB19FF">
          <w:pPr>
            <w:pStyle w:val="1C5CFC89EE2A450AB1E6E9B4CA05AE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A5DAEFCD6C4EE193AFA8E2BCF03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11DB-749C-4E6F-B84C-DC6F3F4497B2}"/>
      </w:docPartPr>
      <w:docPartBody>
        <w:p w:rsidR="00295D7D" w:rsidRDefault="00CB19FF" w:rsidP="00CB19FF">
          <w:pPr>
            <w:pStyle w:val="EBA5DAEFCD6C4EE193AFA8E2BCF03BE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31E923634DB44EBB9BE9F8FA3986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0B1CC-52F2-41FB-B78E-01AE95840964}"/>
      </w:docPartPr>
      <w:docPartBody>
        <w:p w:rsidR="00295D7D" w:rsidRDefault="00CB19FF" w:rsidP="00CB19FF">
          <w:pPr>
            <w:pStyle w:val="D31E923634DB44EBB9BE9F8FA39864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39F8EC3A5A41DFAA315B2A3FBC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86697-FF45-4A93-9D12-4045CB761324}"/>
      </w:docPartPr>
      <w:docPartBody>
        <w:p w:rsidR="00295D7D" w:rsidRDefault="00CB19FF" w:rsidP="00CB19FF">
          <w:pPr>
            <w:pStyle w:val="4C39F8EC3A5A41DFAA315B2A3FBC44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BBCD1A16CB4C2F827100164CAB9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3CEDF-5AD4-4E6A-87AA-8561F45CD7A1}"/>
      </w:docPartPr>
      <w:docPartBody>
        <w:p w:rsidR="00295D7D" w:rsidRDefault="00CB19FF" w:rsidP="00CB19FF">
          <w:pPr>
            <w:pStyle w:val="37BBCD1A16CB4C2F827100164CAB9E9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35593860614BA799A2E7BD47DD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36B70-15A9-49CA-87ED-29A74F26AEE3}"/>
      </w:docPartPr>
      <w:docPartBody>
        <w:p w:rsidR="00295D7D" w:rsidRDefault="00CB19FF" w:rsidP="00CB19FF">
          <w:pPr>
            <w:pStyle w:val="7535593860614BA799A2E7BD47DD12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8DA39294BF402BAF316AD431C2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AF09C-0AE7-4F81-A51C-2C99B26E0F7D}"/>
      </w:docPartPr>
      <w:docPartBody>
        <w:p w:rsidR="00295D7D" w:rsidRDefault="00CB19FF" w:rsidP="00CB19FF">
          <w:pPr>
            <w:pStyle w:val="C48DA39294BF402BAF316AD431C206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3E53F922EB4AC38D6C68A5F5FC1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554B0-EE41-4F01-A1F5-BD445547799F}"/>
      </w:docPartPr>
      <w:docPartBody>
        <w:p w:rsidR="00295D7D" w:rsidRDefault="00CB19FF" w:rsidP="00CB19FF">
          <w:pPr>
            <w:pStyle w:val="8A3E53F922EB4AC38D6C68A5F5FC16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479C06F45A448ABB220E8202410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7CA9-EB81-4335-BD66-EBBABA20A94A}"/>
      </w:docPartPr>
      <w:docPartBody>
        <w:p w:rsidR="00295D7D" w:rsidRDefault="00CB19FF" w:rsidP="00CB19FF">
          <w:pPr>
            <w:pStyle w:val="C3479C06F45A448ABB220E820241008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874EBD86F84695B7E5C92564086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26D-4619-4556-A9F9-16F23D5DD6D8}"/>
      </w:docPartPr>
      <w:docPartBody>
        <w:p w:rsidR="00295D7D" w:rsidRDefault="00CB19FF" w:rsidP="00CB19FF">
          <w:pPr>
            <w:pStyle w:val="CC874EBD86F84695B7E5C925640861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A9FE977F354A51B882873F741F4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44558-1CAB-4B75-B452-7FF97360CBF1}"/>
      </w:docPartPr>
      <w:docPartBody>
        <w:p w:rsidR="00295D7D" w:rsidRDefault="00CB19FF" w:rsidP="00CB19FF">
          <w:pPr>
            <w:pStyle w:val="67A9FE977F354A51B882873F741F4C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5897ED7C2341F99AE2D048D61D3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0EC8B-1CBD-43AD-BF20-4101F18136F2}"/>
      </w:docPartPr>
      <w:docPartBody>
        <w:p w:rsidR="00295D7D" w:rsidRDefault="00CB19FF" w:rsidP="00CB19FF">
          <w:pPr>
            <w:pStyle w:val="595897ED7C2341F99AE2D048D61D30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E64426CB904F4DAA852CD18D41D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E9735-C907-4F61-A11D-3180E8A2176E}"/>
      </w:docPartPr>
      <w:docPartBody>
        <w:p w:rsidR="00295D7D" w:rsidRDefault="00CB19FF" w:rsidP="00CB19FF">
          <w:pPr>
            <w:pStyle w:val="5CE64426CB904F4DAA852CD18D41D2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EFB0CE7C0C49CFAC1C9EB67588D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B965-51B9-43A3-BFF3-0E69AE065CB1}"/>
      </w:docPartPr>
      <w:docPartBody>
        <w:p w:rsidR="00295D7D" w:rsidRDefault="00CB19FF" w:rsidP="00CB19FF">
          <w:pPr>
            <w:pStyle w:val="13EFB0CE7C0C49CFAC1C9EB67588DA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5E3B111A7C4DB6A4A109C65224F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B5A97-9DA9-4ADC-8687-B219BED77EB4}"/>
      </w:docPartPr>
      <w:docPartBody>
        <w:p w:rsidR="00295D7D" w:rsidRDefault="00CB19FF" w:rsidP="00CB19FF">
          <w:pPr>
            <w:pStyle w:val="7A5E3B111A7C4DB6A4A109C65224F7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7A6C61E1C54147888C847C43113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BDB05-3A84-4AEC-AE2C-99B341D7C63B}"/>
      </w:docPartPr>
      <w:docPartBody>
        <w:p w:rsidR="00295D7D" w:rsidRDefault="00CB19FF" w:rsidP="00CB19FF">
          <w:pPr>
            <w:pStyle w:val="F87A6C61E1C54147888C847C431134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0F1095478E459681F87731F5C48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D5167-033E-4B03-B6B3-86D546FDA213}"/>
      </w:docPartPr>
      <w:docPartBody>
        <w:p w:rsidR="00295D7D" w:rsidRDefault="00CB19FF" w:rsidP="00CB19FF">
          <w:pPr>
            <w:pStyle w:val="770F1095478E459681F87731F5C48B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6AF37B74664F148E572E3FB7992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BBEC4-BAA6-4869-9998-D8565354C086}"/>
      </w:docPartPr>
      <w:docPartBody>
        <w:p w:rsidR="00295D7D" w:rsidRDefault="00CB19FF" w:rsidP="00CB19FF">
          <w:pPr>
            <w:pStyle w:val="F16AF37B74664F148E572E3FB79920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556359C9694CADAACAD32DE2254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A2456-95E6-4940-906B-62270C73CAF2}"/>
      </w:docPartPr>
      <w:docPartBody>
        <w:p w:rsidR="00295D7D" w:rsidRDefault="00CB19FF" w:rsidP="00CB19FF">
          <w:pPr>
            <w:pStyle w:val="8F556359C9694CADAACAD32DE2254F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829CB893254E43A1495BED35B95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B4A6E-4083-4E01-9F92-790ACA0703F5}"/>
      </w:docPartPr>
      <w:docPartBody>
        <w:p w:rsidR="00295D7D" w:rsidRDefault="00CB19FF" w:rsidP="00CB19FF">
          <w:pPr>
            <w:pStyle w:val="27829CB893254E43A1495BED35B95D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8895E103384EB3B74859713A0A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C902-15BC-4641-B5A0-D1B40B7916F6}"/>
      </w:docPartPr>
      <w:docPartBody>
        <w:p w:rsidR="00295D7D" w:rsidRDefault="00CB19FF" w:rsidP="00CB19FF">
          <w:pPr>
            <w:pStyle w:val="F88895E103384EB3B74859713A0A975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C937CF2BFE497AA36D49ED0E3EF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3DF95-7BE7-4B50-B8A5-F7B72EFAF5D2}"/>
      </w:docPartPr>
      <w:docPartBody>
        <w:p w:rsidR="00295D7D" w:rsidRDefault="00CB19FF" w:rsidP="00CB19FF">
          <w:pPr>
            <w:pStyle w:val="9FC937CF2BFE497AA36D49ED0E3EFE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761530227143699F6699D900542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72E68-89FA-4C0B-A067-68D0C6715E5A}"/>
      </w:docPartPr>
      <w:docPartBody>
        <w:p w:rsidR="00295D7D" w:rsidRDefault="00CB19FF" w:rsidP="00CB19FF">
          <w:pPr>
            <w:pStyle w:val="DF761530227143699F6699D9005423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9CDA09E873461DB0908C5FC26AD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A8224-1522-49F3-A611-1233AA3FB1C7}"/>
      </w:docPartPr>
      <w:docPartBody>
        <w:p w:rsidR="00295D7D" w:rsidRDefault="00CB19FF" w:rsidP="00CB19FF">
          <w:pPr>
            <w:pStyle w:val="E99CDA09E873461DB0908C5FC26ADA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2C26C539434E61B089DC6B4D6B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EBB23-DC7E-47E4-AD05-65F4449FBE21}"/>
      </w:docPartPr>
      <w:docPartBody>
        <w:p w:rsidR="00295D7D" w:rsidRDefault="00CB19FF" w:rsidP="00CB19FF">
          <w:pPr>
            <w:pStyle w:val="2C2C26C539434E61B089DC6B4D6B23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FA9DDDAD9C40359E05C7996AE6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DA6F-587C-40E4-A4CE-8E919EDD7538}"/>
      </w:docPartPr>
      <w:docPartBody>
        <w:p w:rsidR="00295D7D" w:rsidRDefault="00CB19FF" w:rsidP="00CB19FF">
          <w:pPr>
            <w:pStyle w:val="98FA9DDDAD9C40359E05C7996AE675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376688EE3C49029D8B7646C7159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705B7-F969-4EF4-B6F2-1B86B15FA6C3}"/>
      </w:docPartPr>
      <w:docPartBody>
        <w:p w:rsidR="00295D7D" w:rsidRDefault="00CB19FF" w:rsidP="00CB19FF">
          <w:pPr>
            <w:pStyle w:val="18376688EE3C49029D8B7646C71593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BE70C92B45411CAFE2D9A0EB924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2E848-F43C-47A5-9FA6-608954918AE7}"/>
      </w:docPartPr>
      <w:docPartBody>
        <w:p w:rsidR="00295D7D" w:rsidRDefault="00CB19FF" w:rsidP="00CB19FF">
          <w:pPr>
            <w:pStyle w:val="A1BE70C92B45411CAFE2D9A0EB924D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9AC3C49BC2452A866959BEC930C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3358-7144-4D47-885F-C2E7168EE815}"/>
      </w:docPartPr>
      <w:docPartBody>
        <w:p w:rsidR="00295D7D" w:rsidRDefault="00CB19FF" w:rsidP="00CB19FF">
          <w:pPr>
            <w:pStyle w:val="5A9AC3C49BC2452A866959BEC930CD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81DDB8467D47BCB889BACED08C8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943A-7245-45BF-A160-C34BE7D0FD4C}"/>
      </w:docPartPr>
      <w:docPartBody>
        <w:p w:rsidR="00295D7D" w:rsidRDefault="00CB19FF" w:rsidP="00CB19FF">
          <w:pPr>
            <w:pStyle w:val="9681DDB8467D47BCB889BACED08C85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08EA14E6064F0CA13022AD85982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19C6D-9BD6-4A17-A282-549C078D4CD3}"/>
      </w:docPartPr>
      <w:docPartBody>
        <w:p w:rsidR="00295D7D" w:rsidRDefault="00CB19FF" w:rsidP="00CB19FF">
          <w:pPr>
            <w:pStyle w:val="3308EA14E6064F0CA13022AD85982A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3D4ECBC3E0F4700AA59DFC2A48D4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0DAED-7834-4336-8C02-242B4440A950}"/>
      </w:docPartPr>
      <w:docPartBody>
        <w:p w:rsidR="00295D7D" w:rsidRDefault="00CB19FF" w:rsidP="00CB19FF">
          <w:pPr>
            <w:pStyle w:val="83D4ECBC3E0F4700AA59DFC2A48D49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88DE31D7C944B5A2CEE9F7C23BF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2E358-C75D-4859-A011-703A99AB9E92}"/>
      </w:docPartPr>
      <w:docPartBody>
        <w:p w:rsidR="00295D7D" w:rsidRDefault="00CB19FF" w:rsidP="00CB19FF">
          <w:pPr>
            <w:pStyle w:val="1488DE31D7C944B5A2CEE9F7C23BFB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C1D67842D64938BD62D17CCAF3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CCFC-3892-4976-9D9A-B2A4218D00BD}"/>
      </w:docPartPr>
      <w:docPartBody>
        <w:p w:rsidR="00295D7D" w:rsidRDefault="00CB19FF" w:rsidP="00CB19FF">
          <w:pPr>
            <w:pStyle w:val="E4C1D67842D64938BD62D17CCAF34C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A0FF731EA54661912506831A7C8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9AA3-500C-4025-9259-B26AF6726824}"/>
      </w:docPartPr>
      <w:docPartBody>
        <w:p w:rsidR="00295D7D" w:rsidRDefault="00CB19FF" w:rsidP="00CB19FF">
          <w:pPr>
            <w:pStyle w:val="F2A0FF731EA54661912506831A7C8A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CA86C8BC044FF9AA342DEADBDA1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68576-2C32-4656-8F14-1E5F537B546C}"/>
      </w:docPartPr>
      <w:docPartBody>
        <w:p w:rsidR="00295D7D" w:rsidRDefault="00CB19FF" w:rsidP="00CB19FF">
          <w:pPr>
            <w:pStyle w:val="ECCA86C8BC044FF9AA342DEADBDA1A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40789B8F7C48969C953636CE0EC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5B838-AC03-4C87-86D3-A59D232F6E5F}"/>
      </w:docPartPr>
      <w:docPartBody>
        <w:p w:rsidR="00295D7D" w:rsidRDefault="00CB19FF" w:rsidP="00CB19FF">
          <w:pPr>
            <w:pStyle w:val="E140789B8F7C48969C953636CE0ECB8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DACFA21AA44B5AA610762E55172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0C05F-BD7B-4E04-A916-CAB1B4FDAFE3}"/>
      </w:docPartPr>
      <w:docPartBody>
        <w:p w:rsidR="00295D7D" w:rsidRDefault="00CB19FF" w:rsidP="00CB19FF">
          <w:pPr>
            <w:pStyle w:val="87DACFA21AA44B5AA610762E551720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5C74A13E3545BA8B95F9B206C9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A7A8B-539F-4B20-B6D5-E2E6D410E77D}"/>
      </w:docPartPr>
      <w:docPartBody>
        <w:p w:rsidR="00295D7D" w:rsidRDefault="00CB19FF" w:rsidP="00CB19FF">
          <w:pPr>
            <w:pStyle w:val="575C74A13E3545BA8B95F9B206C9E6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8AA5E120DC460EB485F93BDFC34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0BA4-FDFE-4AF5-833D-0BE4CE41B045}"/>
      </w:docPartPr>
      <w:docPartBody>
        <w:p w:rsidR="00295D7D" w:rsidRDefault="00CB19FF" w:rsidP="00CB19FF">
          <w:pPr>
            <w:pStyle w:val="0A8AA5E120DC460EB485F93BDFC34D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28E73122DD42E2B437503A455BF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27AEF-6BBA-4E83-B4D4-9989F6D4A93E}"/>
      </w:docPartPr>
      <w:docPartBody>
        <w:p w:rsidR="00295D7D" w:rsidRDefault="00CB19FF" w:rsidP="00CB19FF">
          <w:pPr>
            <w:pStyle w:val="2D28E73122DD42E2B437503A455BFE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70D3E384F348C68CBC402F7D6A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C2F9D-F451-4898-BD05-D0C51443E553}"/>
      </w:docPartPr>
      <w:docPartBody>
        <w:p w:rsidR="00295D7D" w:rsidRDefault="00CB19FF" w:rsidP="00CB19FF">
          <w:pPr>
            <w:pStyle w:val="EC70D3E384F348C68CBC402F7D6AE2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51750FAA7745659CC70C81FF52C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73170-D724-4F9A-8D58-A7040249E30D}"/>
      </w:docPartPr>
      <w:docPartBody>
        <w:p w:rsidR="00295D7D" w:rsidRDefault="00CB19FF" w:rsidP="00CB19FF">
          <w:pPr>
            <w:pStyle w:val="1651750FAA7745659CC70C81FF52C76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73A13F56894ECD8F01862B7A634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23BB3-F718-4028-8D40-B3D87C5C17F0}"/>
      </w:docPartPr>
      <w:docPartBody>
        <w:p w:rsidR="00295D7D" w:rsidRDefault="00CB19FF" w:rsidP="00CB19FF">
          <w:pPr>
            <w:pStyle w:val="CD73A13F56894ECD8F01862B7A6348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44688333B2401BB31E5D52E563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5FB64-6692-4A0D-A1D0-DA5F1D476177}"/>
      </w:docPartPr>
      <w:docPartBody>
        <w:p w:rsidR="00295D7D" w:rsidRDefault="00CB19FF" w:rsidP="00CB19FF">
          <w:pPr>
            <w:pStyle w:val="3444688333B2401BB31E5D52E563ED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15D503450C481D91FDF2D0E69AB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95230-6038-4699-A12F-1EBB0F3EDCA7}"/>
      </w:docPartPr>
      <w:docPartBody>
        <w:p w:rsidR="00295D7D" w:rsidRDefault="00CB19FF" w:rsidP="00CB19FF">
          <w:pPr>
            <w:pStyle w:val="7615D503450C481D91FDF2D0E69ABF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C707DC3C72440687D4BBF2FDA0F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0B23-4BA3-41FD-B289-9C0FFEE75335}"/>
      </w:docPartPr>
      <w:docPartBody>
        <w:p w:rsidR="00295D7D" w:rsidRDefault="00CB19FF" w:rsidP="00CB19FF">
          <w:pPr>
            <w:pStyle w:val="B0C707DC3C72440687D4BBF2FDA0FA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674601548349B197CED7FDE0741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8DCF-C481-453C-9CAD-857ACF0D9883}"/>
      </w:docPartPr>
      <w:docPartBody>
        <w:p w:rsidR="00295D7D" w:rsidRDefault="00CB19FF" w:rsidP="00CB19FF">
          <w:pPr>
            <w:pStyle w:val="4D674601548349B197CED7FDE0741C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0292AB43A64DD8BD9395A908561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D88D-B187-4F56-96B6-6854183B2C22}"/>
      </w:docPartPr>
      <w:docPartBody>
        <w:p w:rsidR="00295D7D" w:rsidRDefault="00CB19FF" w:rsidP="00CB19FF">
          <w:pPr>
            <w:pStyle w:val="DB0292AB43A64DD8BD9395A9085614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0CDE3C450C4426AA17301B72A1C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5E7B4-AE1B-4D7B-83B1-D082B87BAC19}"/>
      </w:docPartPr>
      <w:docPartBody>
        <w:p w:rsidR="00295D7D" w:rsidRDefault="00CB19FF" w:rsidP="00CB19FF">
          <w:pPr>
            <w:pStyle w:val="C60CDE3C450C4426AA17301B72A1CFE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7230ADD0504CAAA957B14EE9D4C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4FAA0-6870-49DB-91B1-8AACD70B0ABC}"/>
      </w:docPartPr>
      <w:docPartBody>
        <w:p w:rsidR="00295D7D" w:rsidRDefault="00CB19FF" w:rsidP="00CB19FF">
          <w:pPr>
            <w:pStyle w:val="FE7230ADD0504CAAA957B14EE9D4CF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B0CAFF049043C5B52E30631B4C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600C1-F668-458B-9948-9D30AC642E10}"/>
      </w:docPartPr>
      <w:docPartBody>
        <w:p w:rsidR="00295D7D" w:rsidRDefault="00CB19FF" w:rsidP="00CB19FF">
          <w:pPr>
            <w:pStyle w:val="20B0CAFF049043C5B52E30631B4CE5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09F57879B848B4983F281A3926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6159-2F94-4257-8818-A5C9E2AEC5DE}"/>
      </w:docPartPr>
      <w:docPartBody>
        <w:p w:rsidR="00295D7D" w:rsidRDefault="00CB19FF" w:rsidP="00CB19FF">
          <w:pPr>
            <w:pStyle w:val="4909F57879B848B4983F281A3926B4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F03BD1CD38C4EA5A1F8A9CBAE546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2D5BD-042B-4537-8BEF-8391AC41C5F8}"/>
      </w:docPartPr>
      <w:docPartBody>
        <w:p w:rsidR="00295D7D" w:rsidRDefault="00CB19FF" w:rsidP="00CB19FF">
          <w:pPr>
            <w:pStyle w:val="EF03BD1CD38C4EA5A1F8A9CBAE5462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715416F45D49E6A3207E0F8943F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0BF1D-AAC4-4818-A71F-ED05265FF382}"/>
      </w:docPartPr>
      <w:docPartBody>
        <w:p w:rsidR="00295D7D" w:rsidRDefault="00CB19FF" w:rsidP="00CB19FF">
          <w:pPr>
            <w:pStyle w:val="7A715416F45D49E6A3207E0F8943FD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936599D28E4F228F91C5C40C25C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42B39-F34C-4BC5-ABA4-4D8F8460D0DB}"/>
      </w:docPartPr>
      <w:docPartBody>
        <w:p w:rsidR="00295D7D" w:rsidRDefault="00CB19FF" w:rsidP="00CB19FF">
          <w:pPr>
            <w:pStyle w:val="5A936599D28E4F228F91C5C40C25C9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B6D987A2434A9CB433B043C2A61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62208-1C10-4AAD-A47E-EDD6AB28C970}"/>
      </w:docPartPr>
      <w:docPartBody>
        <w:p w:rsidR="00295D7D" w:rsidRDefault="00CB19FF" w:rsidP="00CB19FF">
          <w:pPr>
            <w:pStyle w:val="C4B6D987A2434A9CB433B043C2A616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FE59B16AB5429AA9A46CE39EDB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B428F-521B-463B-99BB-8DE7B4D8F164}"/>
      </w:docPartPr>
      <w:docPartBody>
        <w:p w:rsidR="00295D7D" w:rsidRDefault="00CB19FF" w:rsidP="00CB19FF">
          <w:pPr>
            <w:pStyle w:val="38FE59B16AB5429AA9A46CE39EDB06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682506E8AE420F8F1A29EBD5577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11C0B-E52C-4EDF-A46C-B6AB2A0AAE92}"/>
      </w:docPartPr>
      <w:docPartBody>
        <w:p w:rsidR="00295D7D" w:rsidRDefault="00CB19FF" w:rsidP="00CB19FF">
          <w:pPr>
            <w:pStyle w:val="DC682506E8AE420F8F1A29EBD5577E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51C7B504704412B8EE9486A9265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1C491-5E8D-4F1D-9EE0-366B3BE6F595}"/>
      </w:docPartPr>
      <w:docPartBody>
        <w:p w:rsidR="00295D7D" w:rsidRDefault="00CB19FF" w:rsidP="00CB19FF">
          <w:pPr>
            <w:pStyle w:val="C751C7B504704412B8EE9486A92658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95ABDB8DCE4549A235CFCA4F960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620FE-02D9-436F-BDA3-1EFFF05FCAD7}"/>
      </w:docPartPr>
      <w:docPartBody>
        <w:p w:rsidR="00295D7D" w:rsidRDefault="00CB19FF" w:rsidP="00CB19FF">
          <w:pPr>
            <w:pStyle w:val="5C95ABDB8DCE4549A235CFCA4F960B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E705E09D32460FA2BEEE4A5CEE7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83748-A8C0-4964-9DEF-9E3836D74343}"/>
      </w:docPartPr>
      <w:docPartBody>
        <w:p w:rsidR="00295D7D" w:rsidRDefault="00CB19FF" w:rsidP="00CB19FF">
          <w:pPr>
            <w:pStyle w:val="B7E705E09D32460FA2BEEE4A5CEE7BA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3F606E78164164B1FD1A7E22F71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E6402-3C55-41A9-9F49-3D95B77EA0A8}"/>
      </w:docPartPr>
      <w:docPartBody>
        <w:p w:rsidR="00295D7D" w:rsidRDefault="00CB19FF" w:rsidP="00CB19FF">
          <w:pPr>
            <w:pStyle w:val="173F606E78164164B1FD1A7E22F71E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21DA9BE4854BCD9AA6E0831DF6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F4CD1-D1A5-495B-A068-EAD0C6DC2499}"/>
      </w:docPartPr>
      <w:docPartBody>
        <w:p w:rsidR="00295D7D" w:rsidRDefault="00CB19FF" w:rsidP="00CB19FF">
          <w:pPr>
            <w:pStyle w:val="AE21DA9BE4854BCD9AA6E0831DF608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A8E609EA89438CB79ED6F9A822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A24E-0168-416B-8C82-597CDE3E64F9}"/>
      </w:docPartPr>
      <w:docPartBody>
        <w:p w:rsidR="00295D7D" w:rsidRDefault="00CB19FF" w:rsidP="00CB19FF">
          <w:pPr>
            <w:pStyle w:val="E3A8E609EA89438CB79ED6F9A82279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9D27B2EC654878BA1466F4DD780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5E9B8-0B82-48AE-9F61-569918687D48}"/>
      </w:docPartPr>
      <w:docPartBody>
        <w:p w:rsidR="00295D7D" w:rsidRDefault="00CB19FF" w:rsidP="00CB19FF">
          <w:pPr>
            <w:pStyle w:val="7B9D27B2EC654878BA1466F4DD7807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B912D78D17405C84529F32505FC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058E-2962-49C3-9F2C-351419D63087}"/>
      </w:docPartPr>
      <w:docPartBody>
        <w:p w:rsidR="00295D7D" w:rsidRDefault="00CB19FF" w:rsidP="00CB19FF">
          <w:pPr>
            <w:pStyle w:val="06B912D78D17405C84529F32505FC8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C3664623B443FD9000A2DE98F2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20B5-23ED-478A-865E-B01659C1533F}"/>
      </w:docPartPr>
      <w:docPartBody>
        <w:p w:rsidR="00295D7D" w:rsidRDefault="00CB19FF" w:rsidP="00CB19FF">
          <w:pPr>
            <w:pStyle w:val="69C3664623B443FD9000A2DE98F2F95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3DB28F5E2D44CEBEB0B0DF8FF3F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4C091-45D1-4597-AE20-300434D0080A}"/>
      </w:docPartPr>
      <w:docPartBody>
        <w:p w:rsidR="00295D7D" w:rsidRDefault="00CB19FF" w:rsidP="00CB19FF">
          <w:pPr>
            <w:pStyle w:val="2A3DB28F5E2D44CEBEB0B0DF8FF3FD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F33EB41180F44B8A2ABF070BCCA4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CC052-7F86-44B1-965B-ABA4C32CE0C0}"/>
      </w:docPartPr>
      <w:docPartBody>
        <w:p w:rsidR="00295D7D" w:rsidRDefault="00CB19FF" w:rsidP="00CB19FF">
          <w:pPr>
            <w:pStyle w:val="7F33EB41180F44B8A2ABF070BCCA45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8B9D60188A4030992DF7196AD7E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402C7-591A-48E6-B272-A89EBF21EA5B}"/>
      </w:docPartPr>
      <w:docPartBody>
        <w:p w:rsidR="00295D7D" w:rsidRDefault="00CB19FF" w:rsidP="00CB19FF">
          <w:pPr>
            <w:pStyle w:val="988B9D60188A4030992DF7196AD7E0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287B41E3254ED1879C8E6E113A4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1CC0C-6E48-4C2E-A90E-1E5985590940}"/>
      </w:docPartPr>
      <w:docPartBody>
        <w:p w:rsidR="00295D7D" w:rsidRDefault="00CB19FF" w:rsidP="00CB19FF">
          <w:pPr>
            <w:pStyle w:val="1B287B41E3254ED1879C8E6E113A42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8AEEE216924B5AAB4013BFCB02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FE9E-8BB2-4300-B6A4-9E70DEAA59FC}"/>
      </w:docPartPr>
      <w:docPartBody>
        <w:p w:rsidR="00295D7D" w:rsidRDefault="00CB19FF" w:rsidP="00CB19FF">
          <w:pPr>
            <w:pStyle w:val="BB8AEEE216924B5AAB4013BFCB025C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CCB7D589C64217882E9F9D2546C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E7469-98F8-4F93-A8CB-3C83CA3239B6}"/>
      </w:docPartPr>
      <w:docPartBody>
        <w:p w:rsidR="00295D7D" w:rsidRDefault="00CB19FF" w:rsidP="00CB19FF">
          <w:pPr>
            <w:pStyle w:val="C2CCB7D589C64217882E9F9D2546C3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7CEACCF8B04C5085AD88D7F52BE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B5C93-1EC9-4928-80CF-7943EBB2D7B1}"/>
      </w:docPartPr>
      <w:docPartBody>
        <w:p w:rsidR="00295D7D" w:rsidRDefault="00CB19FF" w:rsidP="00CB19FF">
          <w:pPr>
            <w:pStyle w:val="AB7CEACCF8B04C5085AD88D7F52BE8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942759446B4614978827D3DF95F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72745-88F4-456D-B803-2255C8820705}"/>
      </w:docPartPr>
      <w:docPartBody>
        <w:p w:rsidR="00295D7D" w:rsidRDefault="00CB19FF" w:rsidP="00CB19FF">
          <w:pPr>
            <w:pStyle w:val="BB942759446B4614978827D3DF95F0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A1B1337F7D42CD87C6901A2C4B4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464C-00C9-476D-95B8-E1C5027D4328}"/>
      </w:docPartPr>
      <w:docPartBody>
        <w:p w:rsidR="00295D7D" w:rsidRDefault="00CB19FF" w:rsidP="00CB19FF">
          <w:pPr>
            <w:pStyle w:val="78A1B1337F7D42CD87C6901A2C4B49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DB1A23333549E795263AB790134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471D0-B022-412F-AC4E-005F5B13A406}"/>
      </w:docPartPr>
      <w:docPartBody>
        <w:p w:rsidR="00295D7D" w:rsidRDefault="00CB19FF" w:rsidP="00CB19FF">
          <w:pPr>
            <w:pStyle w:val="FEDB1A23333549E795263AB7901345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955933CE284C778C9CCAFDA3B63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EE570-E791-4955-9F4E-AEE910E8DEF0}"/>
      </w:docPartPr>
      <w:docPartBody>
        <w:p w:rsidR="00295D7D" w:rsidRDefault="00CB19FF" w:rsidP="00CB19FF">
          <w:pPr>
            <w:pStyle w:val="29955933CE284C778C9CCAFDA3B630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7FF58A2C84E6890730BEA169D0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AA4DE-96B4-4958-94DA-6C0FB53658DE}"/>
      </w:docPartPr>
      <w:docPartBody>
        <w:p w:rsidR="00295D7D" w:rsidRDefault="00CB19FF" w:rsidP="00CB19FF">
          <w:pPr>
            <w:pStyle w:val="5867FF58A2C84E6890730BEA169D00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730BD0F3A74BA49ABE3E37F294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A9C79-A986-4D02-A137-0F6816DBB3EB}"/>
      </w:docPartPr>
      <w:docPartBody>
        <w:p w:rsidR="00295D7D" w:rsidRDefault="00CB19FF" w:rsidP="00CB19FF">
          <w:pPr>
            <w:pStyle w:val="F3730BD0F3A74BA49ABE3E37F29492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87E1382CC8B4188B64CCFFD956B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26CA-E675-46BE-B8B0-B962792217A9}"/>
      </w:docPartPr>
      <w:docPartBody>
        <w:p w:rsidR="00295D7D" w:rsidRDefault="00CB19FF" w:rsidP="00CB19FF">
          <w:pPr>
            <w:pStyle w:val="587E1382CC8B4188B64CCFFD956B6D9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AEDBF1F735409D95183FBDF418F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E082C-AA1F-4BF2-B77D-F7E31480BD5C}"/>
      </w:docPartPr>
      <w:docPartBody>
        <w:p w:rsidR="00295D7D" w:rsidRDefault="00CB19FF" w:rsidP="00CB19FF">
          <w:pPr>
            <w:pStyle w:val="7AAEDBF1F735409D95183FBDF418F2B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4949E9605A47F68AC6F8697EFFF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A5C1C-E238-4124-8B56-C6B76D8DC2FD}"/>
      </w:docPartPr>
      <w:docPartBody>
        <w:p w:rsidR="00295D7D" w:rsidRDefault="00CB19FF" w:rsidP="00CB19FF">
          <w:pPr>
            <w:pStyle w:val="0C4949E9605A47F68AC6F8697EFFFB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75E487FB924BC08F96367E03FE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91DF-D1AD-4014-B821-B11E0B03DDBA}"/>
      </w:docPartPr>
      <w:docPartBody>
        <w:p w:rsidR="00295D7D" w:rsidRDefault="00CB19FF" w:rsidP="00CB19FF">
          <w:pPr>
            <w:pStyle w:val="5475E487FB924BC08F96367E03FE8DF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2CEEE0B8C094F299B103164B7B4A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FDF8-3571-4D7E-B0C9-487D8B765E4A}"/>
      </w:docPartPr>
      <w:docPartBody>
        <w:p w:rsidR="00295D7D" w:rsidRDefault="00CB19FF" w:rsidP="00CB19FF">
          <w:pPr>
            <w:pStyle w:val="D2CEEE0B8C094F299B103164B7B4A9E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1D04CFD5D49484A9DF97C7F572E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1451-201A-4C2A-A6D7-7FF86F8E120E}"/>
      </w:docPartPr>
      <w:docPartBody>
        <w:p w:rsidR="00295D7D" w:rsidRDefault="00CB19FF" w:rsidP="00CB19FF">
          <w:pPr>
            <w:pStyle w:val="D1D04CFD5D49484A9DF97C7F572EC5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01349B67FD4C2D86EB201CA00A4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9272C-8455-47E2-988F-1307D217572F}"/>
      </w:docPartPr>
      <w:docPartBody>
        <w:p w:rsidR="00295D7D" w:rsidRDefault="00CB19FF" w:rsidP="00CB19FF">
          <w:pPr>
            <w:pStyle w:val="C301349B67FD4C2D86EB201CA00A4B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BAD68B52F74EBD8120414487A5E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5BE18-B04E-497B-85BA-A4843883D16B}"/>
      </w:docPartPr>
      <w:docPartBody>
        <w:p w:rsidR="00295D7D" w:rsidRDefault="00CB19FF" w:rsidP="00CB19FF">
          <w:pPr>
            <w:pStyle w:val="9EBAD68B52F74EBD8120414487A5E9F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09FBD1A06F4B7EA87140C580EF3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3A49-674F-40FF-A100-D13C2B77F5FB}"/>
      </w:docPartPr>
      <w:docPartBody>
        <w:p w:rsidR="00295D7D" w:rsidRDefault="00CB19FF" w:rsidP="00CB19FF">
          <w:pPr>
            <w:pStyle w:val="F609FBD1A06F4B7EA87140C580EF3B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97994C294542D2A5DE5804831E7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3507-9688-4CEC-8DB5-C9F0A843551A}"/>
      </w:docPartPr>
      <w:docPartBody>
        <w:p w:rsidR="00295D7D" w:rsidRDefault="00CB19FF" w:rsidP="00CB19FF">
          <w:pPr>
            <w:pStyle w:val="5C97994C294542D2A5DE5804831E7A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2715C847A4499B9E9BE23E4E5FE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978D-228C-4B56-BF1D-9CE8C3A06C25}"/>
      </w:docPartPr>
      <w:docPartBody>
        <w:p w:rsidR="00295D7D" w:rsidRDefault="00CB19FF" w:rsidP="00CB19FF">
          <w:pPr>
            <w:pStyle w:val="D62715C847A4499B9E9BE23E4E5FE6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F01B2653E64C88BB0BE8B2E8AA8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5DCD6-D957-424B-8866-BC4435B3B180}"/>
      </w:docPartPr>
      <w:docPartBody>
        <w:p w:rsidR="00295D7D" w:rsidRDefault="00CB19FF" w:rsidP="00CB19FF">
          <w:pPr>
            <w:pStyle w:val="F8F01B2653E64C88BB0BE8B2E8AA8B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63018667AC401681EDDE449D9C3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99C28-92A7-47F5-812F-28F3469F474D}"/>
      </w:docPartPr>
      <w:docPartBody>
        <w:p w:rsidR="00295D7D" w:rsidRDefault="00CB19FF" w:rsidP="00CB19FF">
          <w:pPr>
            <w:pStyle w:val="6D63018667AC401681EDDE449D9C395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C592618CA64A8A96704DC944E3F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078FA-00EA-4479-9508-6C81ABC86C56}"/>
      </w:docPartPr>
      <w:docPartBody>
        <w:p w:rsidR="00295D7D" w:rsidRDefault="00CB19FF" w:rsidP="00CB19FF">
          <w:pPr>
            <w:pStyle w:val="C9C592618CA64A8A96704DC944E3FA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058942787944E58BD10D8572CAC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646FD-2E62-46A7-987F-94C34F79F332}"/>
      </w:docPartPr>
      <w:docPartBody>
        <w:p w:rsidR="00295D7D" w:rsidRDefault="00CB19FF" w:rsidP="00CB19FF">
          <w:pPr>
            <w:pStyle w:val="E7058942787944E58BD10D8572CAC7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D54744208440B5BC43E1C35BAF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09454-73BB-42EB-8DCC-360A40BAE592}"/>
      </w:docPartPr>
      <w:docPartBody>
        <w:p w:rsidR="00295D7D" w:rsidRDefault="00CB19FF" w:rsidP="00CB19FF">
          <w:pPr>
            <w:pStyle w:val="7ED54744208440B5BC43E1C35BAF1B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EF09B3394E4660B0F1F23C3AB4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D699A-A26B-4C64-93DD-2ACAF0AE8C85}"/>
      </w:docPartPr>
      <w:docPartBody>
        <w:p w:rsidR="00295D7D" w:rsidRDefault="00CB19FF" w:rsidP="00CB19FF">
          <w:pPr>
            <w:pStyle w:val="A0EF09B3394E4660B0F1F23C3AB455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1C629B51D344AE9BB8D90BA7225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D996D-F12F-4242-88E0-DDD214A6AC72}"/>
      </w:docPartPr>
      <w:docPartBody>
        <w:p w:rsidR="00295D7D" w:rsidRDefault="00CB19FF" w:rsidP="00CB19FF">
          <w:pPr>
            <w:pStyle w:val="D71C629B51D344AE9BB8D90BA72257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C2CA07788044E48DD22FF381554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DEDA2-5896-438A-B3FB-8A4E5A0076B5}"/>
      </w:docPartPr>
      <w:docPartBody>
        <w:p w:rsidR="00295D7D" w:rsidRDefault="00CB19FF" w:rsidP="00CB19FF">
          <w:pPr>
            <w:pStyle w:val="67C2CA07788044E48DD22FF3815549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58ED125DFD4C14921B7B0E0681C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23D2-509D-4745-9C7C-4E59EC14EBC2}"/>
      </w:docPartPr>
      <w:docPartBody>
        <w:p w:rsidR="00295D7D" w:rsidRDefault="00CB19FF" w:rsidP="00CB19FF">
          <w:pPr>
            <w:pStyle w:val="B958ED125DFD4C14921B7B0E0681CB0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638234595B4F1CA2C7E9FC60181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E4216-F594-4C9A-B2A8-82BFD5B06D70}"/>
      </w:docPartPr>
      <w:docPartBody>
        <w:p w:rsidR="00295D7D" w:rsidRDefault="00CB19FF" w:rsidP="00CB19FF">
          <w:pPr>
            <w:pStyle w:val="FA638234595B4F1CA2C7E9FC601817F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DC8F6EC5C94893B306D8D71A454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A9E9-E38F-4BEB-88F0-CD98413ACD60}"/>
      </w:docPartPr>
      <w:docPartBody>
        <w:p w:rsidR="00295D7D" w:rsidRDefault="00CB19FF" w:rsidP="00CB19FF">
          <w:pPr>
            <w:pStyle w:val="33DC8F6EC5C94893B306D8D71A4545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3BC0C5C9BD46DCB03F2BBAB00A1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37473-5B62-44BD-90BF-9E75F474B6B6}"/>
      </w:docPartPr>
      <w:docPartBody>
        <w:p w:rsidR="00295D7D" w:rsidRDefault="00CB19FF" w:rsidP="00CB19FF">
          <w:pPr>
            <w:pStyle w:val="7E3BC0C5C9BD46DCB03F2BBAB00A1E3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367288F98B4BDCB2AFB3F783168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2A2CF-85BD-46B7-96AE-2C78D0EE1C83}"/>
      </w:docPartPr>
      <w:docPartBody>
        <w:p w:rsidR="00295D7D" w:rsidRDefault="00CB19FF" w:rsidP="00CB19FF">
          <w:pPr>
            <w:pStyle w:val="60367288F98B4BDCB2AFB3F7831683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FC80F3E7B2455484099537508AF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4AD9-502B-4CCB-9385-707A3F03D1AA}"/>
      </w:docPartPr>
      <w:docPartBody>
        <w:p w:rsidR="00295D7D" w:rsidRDefault="00CB19FF" w:rsidP="00CB19FF">
          <w:pPr>
            <w:pStyle w:val="6CFC80F3E7B2455484099537508AFE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3A4CFFF28042C7991BA2F9B0F6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E45AD-5252-4A21-A11C-E9FDB075DC7E}"/>
      </w:docPartPr>
      <w:docPartBody>
        <w:p w:rsidR="00295D7D" w:rsidRDefault="00CB19FF" w:rsidP="00CB19FF">
          <w:pPr>
            <w:pStyle w:val="BD3A4CFFF28042C7991BA2F9B0F64E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20D08D345947E3B561644C0D0C2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E283-3A86-4595-9C6C-923E0016AA19}"/>
      </w:docPartPr>
      <w:docPartBody>
        <w:p w:rsidR="00295D7D" w:rsidRDefault="00CB19FF" w:rsidP="00CB19FF">
          <w:pPr>
            <w:pStyle w:val="FE20D08D345947E3B561644C0D0C2D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4B987E87484D819EE2A9001FC99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F7E26-4AD1-4653-A7C4-38D4658A2562}"/>
      </w:docPartPr>
      <w:docPartBody>
        <w:p w:rsidR="00295D7D" w:rsidRDefault="00CB19FF" w:rsidP="00CB19FF">
          <w:pPr>
            <w:pStyle w:val="014B987E87484D819EE2A9001FC996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A06495BDD7490EB9ED7BA3D151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A013F-37B5-4225-B5B5-5747CD13C791}"/>
      </w:docPartPr>
      <w:docPartBody>
        <w:p w:rsidR="00295D7D" w:rsidRDefault="00CB19FF" w:rsidP="00CB19FF">
          <w:pPr>
            <w:pStyle w:val="87A06495BDD7490EB9ED7BA3D151D9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F71946CC97419B845EE71409E72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DBA56-DD81-4B2E-A334-B8BFF57BC6E7}"/>
      </w:docPartPr>
      <w:docPartBody>
        <w:p w:rsidR="00295D7D" w:rsidRDefault="00CB19FF" w:rsidP="00CB19FF">
          <w:pPr>
            <w:pStyle w:val="DCF71946CC97419B845EE71409E72B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B6901FF07B48FFAFFC53408EC4B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9AEC2-ACF4-459B-B3EF-508449DA7C04}"/>
      </w:docPartPr>
      <w:docPartBody>
        <w:p w:rsidR="00295D7D" w:rsidRDefault="00CB19FF" w:rsidP="00CB19FF">
          <w:pPr>
            <w:pStyle w:val="5FB6901FF07B48FFAFFC53408EC4B3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502EBD391E4077A215D62AE8C5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7C7AB-F740-4391-ADCD-A8B1ED887021}"/>
      </w:docPartPr>
      <w:docPartBody>
        <w:p w:rsidR="00295D7D" w:rsidRDefault="00CB19FF" w:rsidP="00CB19FF">
          <w:pPr>
            <w:pStyle w:val="B8502EBD391E4077A215D62AE8C57B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25CBC260CB4AFD9BD6A2ACE2BFF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DB32-613B-4B94-90CF-297E8E2F021B}"/>
      </w:docPartPr>
      <w:docPartBody>
        <w:p w:rsidR="00295D7D" w:rsidRDefault="00CB19FF" w:rsidP="00CB19FF">
          <w:pPr>
            <w:pStyle w:val="D125CBC260CB4AFD9BD6A2ACE2BFF3D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6EA8020EE74C6C855716980E15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8C0E1-2B8F-43AB-B72B-CDF61C4340C6}"/>
      </w:docPartPr>
      <w:docPartBody>
        <w:p w:rsidR="00295D7D" w:rsidRDefault="00CB19FF" w:rsidP="00CB19FF">
          <w:pPr>
            <w:pStyle w:val="126EA8020EE74C6C855716980E15AF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EF6550289949BD9A2E013EADA9F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6A55-608A-423D-96FC-9A1D87FFCA73}"/>
      </w:docPartPr>
      <w:docPartBody>
        <w:p w:rsidR="00295D7D" w:rsidRDefault="00CB19FF" w:rsidP="00CB19FF">
          <w:pPr>
            <w:pStyle w:val="C2EF6550289949BD9A2E013EADA9F6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5315DA70F64172ADF21C8FC3E06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140B-629A-4139-A526-87D69ACA3A04}"/>
      </w:docPartPr>
      <w:docPartBody>
        <w:p w:rsidR="00295D7D" w:rsidRDefault="00CB19FF" w:rsidP="00CB19FF">
          <w:pPr>
            <w:pStyle w:val="185315DA70F64172ADF21C8FC3E06C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6B1E4FB57E43ABBB75BA4EF7A0E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A865-1F26-45C3-97B4-AEEDF861D775}"/>
      </w:docPartPr>
      <w:docPartBody>
        <w:p w:rsidR="00295D7D" w:rsidRDefault="00CB19FF" w:rsidP="00CB19FF">
          <w:pPr>
            <w:pStyle w:val="2A6B1E4FB57E43ABBB75BA4EF7A0E31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5A117DC14047BF888CAB442A8A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E9994-F91D-45FC-83C8-A3653D17682B}"/>
      </w:docPartPr>
      <w:docPartBody>
        <w:p w:rsidR="00295D7D" w:rsidRDefault="00CB19FF" w:rsidP="00CB19FF">
          <w:pPr>
            <w:pStyle w:val="835A117DC14047BF888CAB442A8ADDF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AAA2DAFE3846BB97A9A0DD6659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3B852-0DEE-40DE-893C-24A66F9821CE}"/>
      </w:docPartPr>
      <w:docPartBody>
        <w:p w:rsidR="00295D7D" w:rsidRDefault="00CB19FF" w:rsidP="00CB19FF">
          <w:pPr>
            <w:pStyle w:val="E3AAA2DAFE3846BB97A9A0DD6659D2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303DCC52B14430A66ED3F547C47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20A42-E05D-4D7C-92CA-ED66437DCF56}"/>
      </w:docPartPr>
      <w:docPartBody>
        <w:p w:rsidR="00295D7D" w:rsidRDefault="00CB19FF" w:rsidP="00CB19FF">
          <w:pPr>
            <w:pStyle w:val="B7303DCC52B14430A66ED3F547C4742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07C101BC5E475E956AB5ABA26E5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46734-D9B5-427B-98FA-892DA85A5D23}"/>
      </w:docPartPr>
      <w:docPartBody>
        <w:p w:rsidR="00295D7D" w:rsidRDefault="00CB19FF" w:rsidP="00CB19FF">
          <w:pPr>
            <w:pStyle w:val="1C07C101BC5E475E956AB5ABA26E59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E2FFFA3AC743FBB9F65A0EB224E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F506E-11C7-4B89-A9B0-E7234F0E5D3B}"/>
      </w:docPartPr>
      <w:docPartBody>
        <w:p w:rsidR="00295D7D" w:rsidRDefault="00CB19FF" w:rsidP="00CB19FF">
          <w:pPr>
            <w:pStyle w:val="C2E2FFFA3AC743FBB9F65A0EB224ED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258263723B40D99FE992EA3167B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8F1D1-5969-46D2-B7F8-A07CA13CBB1C}"/>
      </w:docPartPr>
      <w:docPartBody>
        <w:p w:rsidR="00295D7D" w:rsidRDefault="00CB19FF" w:rsidP="00CB19FF">
          <w:pPr>
            <w:pStyle w:val="61258263723B40D99FE992EA3167B5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F12D8399A84E2F945D90D182D8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1F238-AE2F-485F-B699-66BD95074CE1}"/>
      </w:docPartPr>
      <w:docPartBody>
        <w:p w:rsidR="00295D7D" w:rsidRDefault="00CB19FF" w:rsidP="00CB19FF">
          <w:pPr>
            <w:pStyle w:val="35F12D8399A84E2F945D90D182D87B6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6269D8723D437196E3D367B6346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67F35-DDC1-42DB-A91F-B9CBE3969843}"/>
      </w:docPartPr>
      <w:docPartBody>
        <w:p w:rsidR="00295D7D" w:rsidRDefault="00CB19FF" w:rsidP="00CB19FF">
          <w:pPr>
            <w:pStyle w:val="6A6269D8723D437196E3D367B6346F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383205A4224E7BBB22665AC19D9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47D0-D400-4FA8-B2A4-A29171FD1DD9}"/>
      </w:docPartPr>
      <w:docPartBody>
        <w:p w:rsidR="00295D7D" w:rsidRDefault="00CB19FF" w:rsidP="00CB19FF">
          <w:pPr>
            <w:pStyle w:val="23383205A4224E7BBB22665AC19D96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662B296F1A45198B102D1C2C62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178A-D465-491B-8DE2-665060B150B6}"/>
      </w:docPartPr>
      <w:docPartBody>
        <w:p w:rsidR="00295D7D" w:rsidRDefault="00CB19FF" w:rsidP="00CB19FF">
          <w:pPr>
            <w:pStyle w:val="7B662B296F1A45198B102D1C2C621B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7B7EA030AA44F6934283730BA0B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C4EB2-E59D-4BED-B64B-28267B733555}"/>
      </w:docPartPr>
      <w:docPartBody>
        <w:p w:rsidR="00295D7D" w:rsidRDefault="00CB19FF" w:rsidP="00CB19FF">
          <w:pPr>
            <w:pStyle w:val="C77B7EA030AA44F6934283730BA0B5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051FD7A8884F52BC28BA288E165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C70CE-4A40-48F6-AAFD-BCCD00DF461C}"/>
      </w:docPartPr>
      <w:docPartBody>
        <w:p w:rsidR="00295D7D" w:rsidRDefault="00CB19FF" w:rsidP="00CB19FF">
          <w:pPr>
            <w:pStyle w:val="F5051FD7A8884F52BC28BA288E165C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CD504454D446AE92B2A8FFD0C73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CD8D0-455C-47E6-B9B9-51ABE5FB51D2}"/>
      </w:docPartPr>
      <w:docPartBody>
        <w:p w:rsidR="00295D7D" w:rsidRDefault="00CB19FF" w:rsidP="00CB19FF">
          <w:pPr>
            <w:pStyle w:val="9ACD504454D446AE92B2A8FFD0C73D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A8411C041D4C7481E378A8BD34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7083-9132-4B1F-9DE8-D0E652923DF8}"/>
      </w:docPartPr>
      <w:docPartBody>
        <w:p w:rsidR="00295D7D" w:rsidRDefault="00CB19FF" w:rsidP="00CB19FF">
          <w:pPr>
            <w:pStyle w:val="76A8411C041D4C7481E378A8BD341D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9F9910507B461FB071EEAE59985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2B52-CED5-4193-9224-DA167DB253E8}"/>
      </w:docPartPr>
      <w:docPartBody>
        <w:p w:rsidR="00295D7D" w:rsidRDefault="00CB19FF" w:rsidP="00CB19FF">
          <w:pPr>
            <w:pStyle w:val="799F9910507B461FB071EEAE59985D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93562604F64F1686E4D70B98493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45D88-5B67-47A1-AC97-11B65A229603}"/>
      </w:docPartPr>
      <w:docPartBody>
        <w:p w:rsidR="00B32207" w:rsidRDefault="00295D7D" w:rsidP="00295D7D">
          <w:pPr>
            <w:pStyle w:val="1E93562604F64F1686E4D70B9849348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ED8109C060A49278F42944D22A63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C2AD4-9EC7-4457-9BA1-552F7276035A}"/>
      </w:docPartPr>
      <w:docPartBody>
        <w:p w:rsidR="00B32207" w:rsidRDefault="00295D7D" w:rsidP="00295D7D">
          <w:pPr>
            <w:pStyle w:val="4ED8109C060A49278F42944D22A63358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0055CF93E3404E8941924120392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08284-B8F2-4317-8572-672CEFF20F33}"/>
      </w:docPartPr>
      <w:docPartBody>
        <w:p w:rsidR="00B32207" w:rsidRDefault="00295D7D" w:rsidP="00295D7D">
          <w:pPr>
            <w:pStyle w:val="EA0055CF93E3404E894192412039233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B0AC41351CF4911882272D6EAA03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AA6F-5046-4E39-91E1-9CDF9CD13864}"/>
      </w:docPartPr>
      <w:docPartBody>
        <w:p w:rsidR="00B32207" w:rsidRDefault="00295D7D" w:rsidP="00295D7D">
          <w:pPr>
            <w:pStyle w:val="9B0AC41351CF4911882272D6EAA033F0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86B4BB6E17144F1BBA1B084020D0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5DEBE-F97E-4E82-A98C-3CCFCDB8D2FA}"/>
      </w:docPartPr>
      <w:docPartBody>
        <w:p w:rsidR="00000000" w:rsidRDefault="00EA4E62" w:rsidP="00EA4E62">
          <w:pPr>
            <w:pStyle w:val="086B4BB6E17144F1BBA1B084020D0B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A65218CA96426EB74C97E81F9F9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D3E80-C93D-4C9F-AF93-1D472894403D}"/>
      </w:docPartPr>
      <w:docPartBody>
        <w:p w:rsidR="00000000" w:rsidRDefault="00EA4E62" w:rsidP="00EA4E62">
          <w:pPr>
            <w:pStyle w:val="28A65218CA96426EB74C97E81F9F972D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E0E1926FBF5F4D2E89498407BA475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A6E6C-9E76-4F73-8D17-32C8DF5474CD}"/>
      </w:docPartPr>
      <w:docPartBody>
        <w:p w:rsidR="00000000" w:rsidRDefault="00EA4E62" w:rsidP="00EA4E62">
          <w:pPr>
            <w:pStyle w:val="E0E1926FBF5F4D2E89498407BA4757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C0858F6A154B7293BB9DCB232D2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5873C-0F41-4858-A55B-ADBB10EC7960}"/>
      </w:docPartPr>
      <w:docPartBody>
        <w:p w:rsidR="00000000" w:rsidRDefault="00EA4E62" w:rsidP="00EA4E62">
          <w:pPr>
            <w:pStyle w:val="73C0858F6A154B7293BB9DCB232D20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A58B975B0741B7BD299717852A4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0EDFC-0650-42B4-8559-04586520DBCF}"/>
      </w:docPartPr>
      <w:docPartBody>
        <w:p w:rsidR="00000000" w:rsidRDefault="00EA4E62" w:rsidP="00EA4E62">
          <w:pPr>
            <w:pStyle w:val="BCA58B975B0741B7BD299717852A4A6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E6A9B36BC943708A47D8ADDC5F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66511-8F24-44C1-9FBF-034A4EE75126}"/>
      </w:docPartPr>
      <w:docPartBody>
        <w:p w:rsidR="00000000" w:rsidRDefault="00EA4E62" w:rsidP="00EA4E62">
          <w:pPr>
            <w:pStyle w:val="A5E6A9B36BC943708A47D8ADDC5F26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6646EB79114C1FAB53CD43F8428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B0376-F060-47EF-85D8-1244C94DA6F7}"/>
      </w:docPartPr>
      <w:docPartBody>
        <w:p w:rsidR="00000000" w:rsidRDefault="00EA4E62" w:rsidP="00EA4E62">
          <w:pPr>
            <w:pStyle w:val="C76646EB79114C1FAB53CD43F8428D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B4CD5245894F3CB502ABFE4264C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4EC32-2A17-491A-84F7-1A3D04053AE8}"/>
      </w:docPartPr>
      <w:docPartBody>
        <w:p w:rsidR="00000000" w:rsidRDefault="00EA4E62" w:rsidP="00EA4E62">
          <w:pPr>
            <w:pStyle w:val="1CB4CD5245894F3CB502ABFE4264C6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B8523893C74F3FA66B584303A07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8D2E4-8569-42F2-90F3-A6155023A775}"/>
      </w:docPartPr>
      <w:docPartBody>
        <w:p w:rsidR="00000000" w:rsidRDefault="00EA4E62" w:rsidP="00EA4E62">
          <w:pPr>
            <w:pStyle w:val="53B8523893C74F3FA66B584303A07A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207CDCF3E049419B6672673EA5F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68B48-1318-4C1E-BB2D-6719DA432B91}"/>
      </w:docPartPr>
      <w:docPartBody>
        <w:p w:rsidR="00000000" w:rsidRDefault="00EA4E62" w:rsidP="00EA4E62">
          <w:pPr>
            <w:pStyle w:val="4E207CDCF3E049419B6672673EA5F9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58C3AAA961454191E25399531A6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14DA0-BE7E-468F-B43B-FC630D600C13}"/>
      </w:docPartPr>
      <w:docPartBody>
        <w:p w:rsidR="00000000" w:rsidRDefault="00EA4E62" w:rsidP="00EA4E62">
          <w:pPr>
            <w:pStyle w:val="2B58C3AAA961454191E25399531A67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CDADACA7CC47F6A0AB418AF0BB3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47C7A-C4C4-4461-BCC8-A616C5B4AAA8}"/>
      </w:docPartPr>
      <w:docPartBody>
        <w:p w:rsidR="00000000" w:rsidRDefault="00EA4E62" w:rsidP="00EA4E62">
          <w:pPr>
            <w:pStyle w:val="E1CDADACA7CC47F6A0AB418AF0BB3A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DD05BAC8314065840DB39EBE8CD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1A070-AE6D-4E2A-9E19-842912F60339}"/>
      </w:docPartPr>
      <w:docPartBody>
        <w:p w:rsidR="00000000" w:rsidRDefault="00EA4E62" w:rsidP="00EA4E62">
          <w:pPr>
            <w:pStyle w:val="D4DD05BAC8314065840DB39EBE8CDE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F44CBC87CC409CBEA8ADA699E08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B17E4-0BF5-4A44-BD3C-A5364587AF9E}"/>
      </w:docPartPr>
      <w:docPartBody>
        <w:p w:rsidR="00000000" w:rsidRDefault="00EA4E62" w:rsidP="00EA4E62">
          <w:pPr>
            <w:pStyle w:val="74F44CBC87CC409CBEA8ADA699E084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84A15AFE754960A5B41241706F8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45746-6DCD-42F1-ADD0-472AA4D7F7DB}"/>
      </w:docPartPr>
      <w:docPartBody>
        <w:p w:rsidR="00000000" w:rsidRDefault="00EA4E62" w:rsidP="00EA4E62">
          <w:pPr>
            <w:pStyle w:val="1984A15AFE754960A5B41241706F8B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F769AB651449B3A34E18C34581E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87C8-4C0B-4C34-B0B9-9000B184CDDE}"/>
      </w:docPartPr>
      <w:docPartBody>
        <w:p w:rsidR="00000000" w:rsidRDefault="00EA4E62" w:rsidP="00EA4E62">
          <w:pPr>
            <w:pStyle w:val="E5F769AB651449B3A34E18C34581E1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3A74ECFB5947AD89DE1E38F8E95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99722-8A5F-448A-8DF1-199FDFE8445C}"/>
      </w:docPartPr>
      <w:docPartBody>
        <w:p w:rsidR="00000000" w:rsidRDefault="00EA4E62" w:rsidP="00EA4E62">
          <w:pPr>
            <w:pStyle w:val="813A74ECFB5947AD89DE1E38F8E95A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6F24E2A4F54F9FA0E9018F3BE73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4DB53-2350-446E-8927-7F40D9401BF1}"/>
      </w:docPartPr>
      <w:docPartBody>
        <w:p w:rsidR="00000000" w:rsidRDefault="00EA4E62" w:rsidP="00EA4E62">
          <w:pPr>
            <w:pStyle w:val="F36F24E2A4F54F9FA0E9018F3BE733C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85757BAE124DBB85A8EA2E4CF45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A511C-384D-4F9E-88A6-5CE60EDA1D0A}"/>
      </w:docPartPr>
      <w:docPartBody>
        <w:p w:rsidR="00000000" w:rsidRDefault="00EA4E62" w:rsidP="00EA4E62">
          <w:pPr>
            <w:pStyle w:val="1585757BAE124DBB85A8EA2E4CF457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BD367202234AB0948C5C9DC5C44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BEFFF-56C3-4E37-B9F8-8D6C1737880A}"/>
      </w:docPartPr>
      <w:docPartBody>
        <w:p w:rsidR="00000000" w:rsidRDefault="00EA4E62" w:rsidP="00EA4E62">
          <w:pPr>
            <w:pStyle w:val="21BD367202234AB0948C5C9DC5C44A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1B39C3009140ED83B0337935142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4C8DF-C3AE-4069-BCF9-CC0E55FE9872}"/>
      </w:docPartPr>
      <w:docPartBody>
        <w:p w:rsidR="00000000" w:rsidRDefault="00EA4E62" w:rsidP="00EA4E62">
          <w:pPr>
            <w:pStyle w:val="2B1B39C3009140ED83B03379351422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A9DB6E17264541B62B06C0F47C7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82F6F-E56A-412B-9957-D22011844AB0}"/>
      </w:docPartPr>
      <w:docPartBody>
        <w:p w:rsidR="00000000" w:rsidRDefault="00EA4E62" w:rsidP="00EA4E62">
          <w:pPr>
            <w:pStyle w:val="AEA9DB6E17264541B62B06C0F47C75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C785D77D0C4BD494DCAD81DDE42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E614C-075B-4E6A-99CA-B4631D49411A}"/>
      </w:docPartPr>
      <w:docPartBody>
        <w:p w:rsidR="00000000" w:rsidRDefault="00EA4E62" w:rsidP="00EA4E62">
          <w:pPr>
            <w:pStyle w:val="6BC785D77D0C4BD494DCAD81DDE422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E82D2952424D8692DAA285B905E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2B889-E14D-4AEA-991C-12B0F461E9A0}"/>
      </w:docPartPr>
      <w:docPartBody>
        <w:p w:rsidR="00000000" w:rsidRDefault="00EA4E62" w:rsidP="00EA4E62">
          <w:pPr>
            <w:pStyle w:val="8DE82D2952424D8692DAA285B905E9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85BD40D214498B81D1B52C23E8D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96527-604C-4FE2-8C08-01D3C4551BA4}"/>
      </w:docPartPr>
      <w:docPartBody>
        <w:p w:rsidR="00000000" w:rsidRDefault="00EA4E62" w:rsidP="00EA4E62">
          <w:pPr>
            <w:pStyle w:val="2B85BD40D214498B81D1B52C23E8D96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A3202413C4444F9348C7A94CCAD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E5B8B-0AD9-4A09-9472-15738A567BEC}"/>
      </w:docPartPr>
      <w:docPartBody>
        <w:p w:rsidR="00000000" w:rsidRDefault="00EA4E62" w:rsidP="00EA4E62">
          <w:pPr>
            <w:pStyle w:val="43A3202413C4444F9348C7A94CCADA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207048753A42EB8399F9CFE9796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AEEA3-AECC-4274-94BF-B3614D71DB7F}"/>
      </w:docPartPr>
      <w:docPartBody>
        <w:p w:rsidR="00000000" w:rsidRDefault="00EA4E62" w:rsidP="00EA4E62">
          <w:pPr>
            <w:pStyle w:val="19207048753A42EB8399F9CFE97964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453E7E120E34953B9592AB5E571D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0165C-E672-4AEF-91FA-1C041E90F97A}"/>
      </w:docPartPr>
      <w:docPartBody>
        <w:p w:rsidR="00000000" w:rsidRDefault="00EA4E62" w:rsidP="00EA4E62">
          <w:pPr>
            <w:pStyle w:val="8453E7E120E34953B9592AB5E571D5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D5E8D3945A40C2816F9D99D98D6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7E46F-7DFF-4AAE-B57B-4C4BF577FEA4}"/>
      </w:docPartPr>
      <w:docPartBody>
        <w:p w:rsidR="00000000" w:rsidRDefault="00EA4E62" w:rsidP="00EA4E62">
          <w:pPr>
            <w:pStyle w:val="2BD5E8D3945A40C2816F9D99D98D63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5F467F53AC423594FE6BF1E01B6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E69DD-7574-4306-A646-84AA0D535104}"/>
      </w:docPartPr>
      <w:docPartBody>
        <w:p w:rsidR="00000000" w:rsidRDefault="00EA4E62" w:rsidP="00EA4E62">
          <w:pPr>
            <w:pStyle w:val="F65F467F53AC423594FE6BF1E01B69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657EFCA2654D05B6DBE623CF0CE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1E3CF-5302-4119-BA98-6AE1B76FC2E7}"/>
      </w:docPartPr>
      <w:docPartBody>
        <w:p w:rsidR="00000000" w:rsidRDefault="00EA4E62" w:rsidP="00EA4E62">
          <w:pPr>
            <w:pStyle w:val="F9657EFCA2654D05B6DBE623CF0CEF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053422616C4F28ADDEF2F7E4AF3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5EB79-F6D2-4541-A242-C0B917C0C68E}"/>
      </w:docPartPr>
      <w:docPartBody>
        <w:p w:rsidR="00000000" w:rsidRDefault="00EA4E62" w:rsidP="00EA4E62">
          <w:pPr>
            <w:pStyle w:val="58053422616C4F28ADDEF2F7E4AF3B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9AD06A0F7D4CA9A39E2A134D9B4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4DFB-A4AB-4B0A-ACCE-B9A55679DC6D}"/>
      </w:docPartPr>
      <w:docPartBody>
        <w:p w:rsidR="00000000" w:rsidRDefault="00EA4E62" w:rsidP="00EA4E62">
          <w:pPr>
            <w:pStyle w:val="7B9AD06A0F7D4CA9A39E2A134D9B4A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5C60C06458F44F5B531929FC5842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0FB5A-894B-46E3-8728-EDB062FEE21D}"/>
      </w:docPartPr>
      <w:docPartBody>
        <w:p w:rsidR="00000000" w:rsidRDefault="00EA4E62" w:rsidP="00EA4E62">
          <w:pPr>
            <w:pStyle w:val="95C60C06458F44F5B531929FC5842D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926B9AC1F24A5C9102628911F27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762DF-308B-421E-B37D-CB75FB2D1BC5}"/>
      </w:docPartPr>
      <w:docPartBody>
        <w:p w:rsidR="00000000" w:rsidRDefault="00EA4E62" w:rsidP="00EA4E62">
          <w:pPr>
            <w:pStyle w:val="B9926B9AC1F24A5C9102628911F27A1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32B88C7689349358A55D04F24656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0CD75-280D-4572-8E4C-EC5EDF0C5DEB}"/>
      </w:docPartPr>
      <w:docPartBody>
        <w:p w:rsidR="00000000" w:rsidRDefault="00EA4E62" w:rsidP="00EA4E62">
          <w:pPr>
            <w:pStyle w:val="B32B88C7689349358A55D04F24656CF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D172EBC7B54587995B0C1EA731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AF81A-2640-462E-86EE-1AB445BD200F}"/>
      </w:docPartPr>
      <w:docPartBody>
        <w:p w:rsidR="00000000" w:rsidRDefault="00EA4E62" w:rsidP="00EA4E62">
          <w:pPr>
            <w:pStyle w:val="33D172EBC7B54587995B0C1EA73117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D43E326CFF24747BEF72437A6A75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174AA-D4F2-4A32-819B-F7E61E2DFA6F}"/>
      </w:docPartPr>
      <w:docPartBody>
        <w:p w:rsidR="00000000" w:rsidRDefault="00EA4E62" w:rsidP="00EA4E62">
          <w:pPr>
            <w:pStyle w:val="6D43E326CFF24747BEF72437A6A75D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A9379E79BF4B53B0862105077C9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23700-2466-4AE3-9944-E488AC613E5D}"/>
      </w:docPartPr>
      <w:docPartBody>
        <w:p w:rsidR="00000000" w:rsidRDefault="00EA4E62" w:rsidP="00EA4E62">
          <w:pPr>
            <w:pStyle w:val="18A9379E79BF4B53B0862105077C9D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438E5E5E06488689658E2EFE47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AACD2-DA1D-42A0-B983-35C407FFE890}"/>
      </w:docPartPr>
      <w:docPartBody>
        <w:p w:rsidR="00000000" w:rsidRDefault="00EA4E62" w:rsidP="00EA4E62">
          <w:pPr>
            <w:pStyle w:val="10438E5E5E06488689658E2EFE47A9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9AF9CC20384432B3514ED197D8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CD020-0512-4BB4-8F72-FB13CB9D533F}"/>
      </w:docPartPr>
      <w:docPartBody>
        <w:p w:rsidR="00000000" w:rsidRDefault="00EA4E62" w:rsidP="00EA4E62">
          <w:pPr>
            <w:pStyle w:val="739AF9CC20384432B3514ED197D8E3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A2BE2FF6BC408884654098372D9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80346-D55F-4C47-83C8-376199E849AE}"/>
      </w:docPartPr>
      <w:docPartBody>
        <w:p w:rsidR="00000000" w:rsidRDefault="00EA4E62" w:rsidP="00EA4E62">
          <w:pPr>
            <w:pStyle w:val="49A2BE2FF6BC408884654098372D93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4DE60406E74A50B427C4DB39904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B10F3-EF70-4B18-BA3A-85EEDDA348A2}"/>
      </w:docPartPr>
      <w:docPartBody>
        <w:p w:rsidR="00000000" w:rsidRDefault="00EA4E62" w:rsidP="00EA4E62">
          <w:pPr>
            <w:pStyle w:val="5E4DE60406E74A50B427C4DB399044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D92C6761C0F4111AB215EAE5887B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65452-8A05-4643-8792-53140570A75F}"/>
      </w:docPartPr>
      <w:docPartBody>
        <w:p w:rsidR="00000000" w:rsidRDefault="00EA4E62" w:rsidP="00EA4E62">
          <w:pPr>
            <w:pStyle w:val="9D92C6761C0F4111AB215EAE5887BE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93F60EFDD34C898D2FA2AF3D6D0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AD1DE-F06D-4BD4-A9BE-765731731062}"/>
      </w:docPartPr>
      <w:docPartBody>
        <w:p w:rsidR="00000000" w:rsidRDefault="00EA4E62" w:rsidP="00EA4E62">
          <w:pPr>
            <w:pStyle w:val="D793F60EFDD34C898D2FA2AF3D6D0A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FECA69B1564FFDA1AC80B68A8D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3F99A-4C3D-4012-A535-6C84E144C196}"/>
      </w:docPartPr>
      <w:docPartBody>
        <w:p w:rsidR="00000000" w:rsidRDefault="00EA4E62" w:rsidP="00EA4E62">
          <w:pPr>
            <w:pStyle w:val="21FECA69B1564FFDA1AC80B68A8DB5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B84B98AFAC41E8976725DD53E0D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B8DC1-1B2E-4BD0-980E-115B73772815}"/>
      </w:docPartPr>
      <w:docPartBody>
        <w:p w:rsidR="00000000" w:rsidRDefault="00EA4E62" w:rsidP="00EA4E62">
          <w:pPr>
            <w:pStyle w:val="76B84B98AFAC41E8976725DD53E0D45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A8FF20E7C5405F84348DCCC4800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1090A-231D-4652-B8B7-AB7AD8AAB3DE}"/>
      </w:docPartPr>
      <w:docPartBody>
        <w:p w:rsidR="00000000" w:rsidRDefault="00EA4E62" w:rsidP="00EA4E62">
          <w:pPr>
            <w:pStyle w:val="29A8FF20E7C5405F84348DCCC48000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989575EA094D4A86FA2A9492F18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F14E1-89A8-4325-A529-0A4F4D04B4B9}"/>
      </w:docPartPr>
      <w:docPartBody>
        <w:p w:rsidR="00000000" w:rsidRDefault="00EA4E62" w:rsidP="00EA4E62">
          <w:pPr>
            <w:pStyle w:val="CE989575EA094D4A86FA2A9492F181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699D8C88AA438A844169A2A195B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4DB90-84E6-4788-A5C3-3A89C9727A5A}"/>
      </w:docPartPr>
      <w:docPartBody>
        <w:p w:rsidR="00000000" w:rsidRDefault="00EA4E62" w:rsidP="00EA4E62">
          <w:pPr>
            <w:pStyle w:val="E4699D8C88AA438A844169A2A195B83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6F6F79A33349F5AB534ABDC0636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49B2A-24A1-4512-9E1B-BB4258623FD2}"/>
      </w:docPartPr>
      <w:docPartBody>
        <w:p w:rsidR="00000000" w:rsidRDefault="00EA4E62" w:rsidP="00EA4E62">
          <w:pPr>
            <w:pStyle w:val="666F6F79A33349F5AB534ABDC063636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ED39C6CAD94DB29AEED9A11B50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FFCFD-8C77-450E-8404-F1369DCC2A9D}"/>
      </w:docPartPr>
      <w:docPartBody>
        <w:p w:rsidR="00000000" w:rsidRDefault="00EA4E62" w:rsidP="00EA4E62">
          <w:pPr>
            <w:pStyle w:val="B3ED39C6CAD94DB29AEED9A11B508C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57B56984E24A3F814F6F1DEC8EC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1C4D6-00EF-4C35-ADDC-FF331FF4217C}"/>
      </w:docPartPr>
      <w:docPartBody>
        <w:p w:rsidR="00000000" w:rsidRDefault="00EA4E62" w:rsidP="00EA4E62">
          <w:pPr>
            <w:pStyle w:val="0D57B56984E24A3F814F6F1DEC8EC551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CD5A40764A744FEAE6DBDB04066E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0976F-4841-4A45-B330-776A6420288E}"/>
      </w:docPartPr>
      <w:docPartBody>
        <w:p w:rsidR="00000000" w:rsidRDefault="00EA4E62" w:rsidP="00EA4E62">
          <w:pPr>
            <w:pStyle w:val="ECD5A40764A744FEAE6DBDB04066E033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26008DB5CCF48FCB0E2C58343293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5FE0F-BE00-48C5-AF7F-176ADCA798C1}"/>
      </w:docPartPr>
      <w:docPartBody>
        <w:p w:rsidR="00000000" w:rsidRDefault="00EA4E62" w:rsidP="00EA4E62">
          <w:pPr>
            <w:pStyle w:val="426008DB5CCF48FCB0E2C583432936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69309D5656464D95C1FE8F3EA81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48731-A299-4B19-A8B5-A7B99CF8A78D}"/>
      </w:docPartPr>
      <w:docPartBody>
        <w:p w:rsidR="00000000" w:rsidRDefault="00EA4E62" w:rsidP="00EA4E62">
          <w:pPr>
            <w:pStyle w:val="5969309D5656464D95C1FE8F3EA81D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231BE128514335840FBF0AAF948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EA9D8-CE16-484C-9DC9-FF0F2A2E4A9F}"/>
      </w:docPartPr>
      <w:docPartBody>
        <w:p w:rsidR="00000000" w:rsidRDefault="00EA4E62" w:rsidP="00EA4E62">
          <w:pPr>
            <w:pStyle w:val="8D231BE128514335840FBF0AAF94833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70BA1163D4413B9A1DB227382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A9EDA-0263-4A7C-B0BF-BB4263174DD0}"/>
      </w:docPartPr>
      <w:docPartBody>
        <w:p w:rsidR="00000000" w:rsidRDefault="00EA4E62" w:rsidP="00EA4E62">
          <w:pPr>
            <w:pStyle w:val="1770BA1163D4413B9A1DB2273823F0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061F0DBACB4B50BF973CB0DF77A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9A4F2-D342-45F4-BA27-3982A7F1707F}"/>
      </w:docPartPr>
      <w:docPartBody>
        <w:p w:rsidR="00000000" w:rsidRDefault="00EA4E62" w:rsidP="00EA4E62">
          <w:pPr>
            <w:pStyle w:val="30061F0DBACB4B50BF973CB0DF77AA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A08ED4B33C400187EABDDED7791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B079-C5FE-4D1C-96F4-808CF4C93769}"/>
      </w:docPartPr>
      <w:docPartBody>
        <w:p w:rsidR="00000000" w:rsidRDefault="00EA4E62" w:rsidP="00EA4E62">
          <w:pPr>
            <w:pStyle w:val="56A08ED4B33C400187EABDDED77917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062428F2E54DFEAC69F315C271E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A075C-BEB3-4CBC-8183-5F90CB78ECB4}"/>
      </w:docPartPr>
      <w:docPartBody>
        <w:p w:rsidR="00000000" w:rsidRDefault="00EA4E62" w:rsidP="00EA4E62">
          <w:pPr>
            <w:pStyle w:val="00062428F2E54DFEAC69F315C271EC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878C5147D74DA4A17DF3657AED0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EDA6-491E-4931-B47A-2559968B0E6E}"/>
      </w:docPartPr>
      <w:docPartBody>
        <w:p w:rsidR="00000000" w:rsidRDefault="00EA4E62" w:rsidP="00EA4E62">
          <w:pPr>
            <w:pStyle w:val="17878C5147D74DA4A17DF3657AED0E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0DFE2C18E74CDFBD8B5D94BE29A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06B20-8C89-4E0F-8670-243E5DE4F395}"/>
      </w:docPartPr>
      <w:docPartBody>
        <w:p w:rsidR="00000000" w:rsidRDefault="00EA4E62" w:rsidP="00EA4E62">
          <w:pPr>
            <w:pStyle w:val="850DFE2C18E74CDFBD8B5D94BE29AA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B54E3A43F14A52B6260BACAD62D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58CAE-033D-487B-8CF7-F0095AF5D289}"/>
      </w:docPartPr>
      <w:docPartBody>
        <w:p w:rsidR="00000000" w:rsidRDefault="00EA4E62" w:rsidP="00EA4E62">
          <w:pPr>
            <w:pStyle w:val="94B54E3A43F14A52B6260BACAD62D3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86E01AFA8143A39992C52603B39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D81E4-388B-4706-987D-D2797C2A4E8C}"/>
      </w:docPartPr>
      <w:docPartBody>
        <w:p w:rsidR="00000000" w:rsidRDefault="00EA4E62" w:rsidP="00EA4E62">
          <w:pPr>
            <w:pStyle w:val="0586E01AFA8143A39992C52603B39C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ABD701DC2C403AA1FDC572DDD5F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BD00B-3584-4DE2-B6B1-9C4A6BB8FBBE}"/>
      </w:docPartPr>
      <w:docPartBody>
        <w:p w:rsidR="00000000" w:rsidRDefault="00EA4E62" w:rsidP="00EA4E62">
          <w:pPr>
            <w:pStyle w:val="96ABD701DC2C403AA1FDC572DDD5FA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8648F2F13B4374B3F5A06F6B941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DB201-B759-4AB6-9F2E-6BBAD82C241E}"/>
      </w:docPartPr>
      <w:docPartBody>
        <w:p w:rsidR="00000000" w:rsidRDefault="00EA4E62" w:rsidP="00EA4E62">
          <w:pPr>
            <w:pStyle w:val="AD8648F2F13B4374B3F5A06F6B9415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3A4FC907CB45508E459D7B498A2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340C8-3198-48E4-AFAD-5382420E0585}"/>
      </w:docPartPr>
      <w:docPartBody>
        <w:p w:rsidR="00000000" w:rsidRDefault="00EA4E62" w:rsidP="00EA4E62">
          <w:pPr>
            <w:pStyle w:val="373A4FC907CB45508E459D7B498A26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F83727D6564702A24A6F266F0E2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457E8-DCF5-4780-9927-7BB9CFEC1028}"/>
      </w:docPartPr>
      <w:docPartBody>
        <w:p w:rsidR="00000000" w:rsidRDefault="00EA4E62" w:rsidP="00EA4E62">
          <w:pPr>
            <w:pStyle w:val="09F83727D6564702A24A6F266F0E2A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CC2B36674994A848D3659D51B19A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BB6CD-C722-4E36-96A1-08005D67F34F}"/>
      </w:docPartPr>
      <w:docPartBody>
        <w:p w:rsidR="00000000" w:rsidRDefault="00EA4E62" w:rsidP="00EA4E62">
          <w:pPr>
            <w:pStyle w:val="FCC2B36674994A848D3659D51B19A44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50ED5C619E461ABF3092E648949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2BEDB-3759-454F-AED5-C7C7F0A03673}"/>
      </w:docPartPr>
      <w:docPartBody>
        <w:p w:rsidR="00000000" w:rsidRDefault="00EA4E62" w:rsidP="00EA4E62">
          <w:pPr>
            <w:pStyle w:val="2550ED5C619E461ABF3092E6489498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01B1BD445D4BAF8FB160D749D82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6C480-607C-4038-9C4A-7D9C3B8EAEAB}"/>
      </w:docPartPr>
      <w:docPartBody>
        <w:p w:rsidR="00000000" w:rsidRDefault="00EA4E62" w:rsidP="00EA4E62">
          <w:pPr>
            <w:pStyle w:val="B701B1BD445D4BAF8FB160D749D82B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16224034394494B4EBC78564E82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3762C-32D9-4C58-AFD9-F8C65B5CEC95}"/>
      </w:docPartPr>
      <w:docPartBody>
        <w:p w:rsidR="00000000" w:rsidRDefault="00EA4E62" w:rsidP="00EA4E62">
          <w:pPr>
            <w:pStyle w:val="D016224034394494B4EBC78564E82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DD11A03A654D2ABA53F3A8EDEEF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32F54-4935-4538-AB99-627DAA80C3FB}"/>
      </w:docPartPr>
      <w:docPartBody>
        <w:p w:rsidR="00000000" w:rsidRDefault="00EA4E62" w:rsidP="00EA4E62">
          <w:pPr>
            <w:pStyle w:val="A1DD11A03A654D2ABA53F3A8EDEEF1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43D1D277BA44048C62BEF3468B4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B53DA-4A1B-4801-99A0-EBEDBD07AD7C}"/>
      </w:docPartPr>
      <w:docPartBody>
        <w:p w:rsidR="00000000" w:rsidRDefault="00EA4E62" w:rsidP="00EA4E62">
          <w:pPr>
            <w:pStyle w:val="AD43D1D277BA44048C62BEF3468B47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77916757F405EA87798A6CBF50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8355F-2CC8-4E92-8ED8-C70E0CA976C6}"/>
      </w:docPartPr>
      <w:docPartBody>
        <w:p w:rsidR="00000000" w:rsidRDefault="00EA4E62" w:rsidP="00EA4E62">
          <w:pPr>
            <w:pStyle w:val="21077916757F405EA87798A6CBF50E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8A6A74F42E48E8B868642D7B8C6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539D8-24C1-472A-A2FA-6764020A7CBF}"/>
      </w:docPartPr>
      <w:docPartBody>
        <w:p w:rsidR="00000000" w:rsidRDefault="00EA4E62" w:rsidP="00EA4E62">
          <w:pPr>
            <w:pStyle w:val="898A6A74F42E48E8B868642D7B8C63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761F1CBDD440729B9EF718F4962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BA87B-B334-46E7-B8D4-3A3954AA2E7D}"/>
      </w:docPartPr>
      <w:docPartBody>
        <w:p w:rsidR="00000000" w:rsidRDefault="00EA4E62" w:rsidP="00EA4E62">
          <w:pPr>
            <w:pStyle w:val="B2761F1CBDD440729B9EF718F4962A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E46DF913A3463A9939CC97D8D1D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AFA91-383E-4905-A1CA-538405809B82}"/>
      </w:docPartPr>
      <w:docPartBody>
        <w:p w:rsidR="00000000" w:rsidRDefault="00EA4E62" w:rsidP="00EA4E62">
          <w:pPr>
            <w:pStyle w:val="4DE46DF913A3463A9939CC97D8D1DF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2AE9630542C44CE82361F6A33921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B717F-3431-4F16-BE70-CFB03BE11767}"/>
      </w:docPartPr>
      <w:docPartBody>
        <w:p w:rsidR="00000000" w:rsidRDefault="00EA4E62" w:rsidP="00EA4E62">
          <w:pPr>
            <w:pStyle w:val="62AE9630542C44CE82361F6A339215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15254FFBCE406780C3D2BADE2BB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1368A-C3C8-4533-9D70-6CC534A1A0C4}"/>
      </w:docPartPr>
      <w:docPartBody>
        <w:p w:rsidR="00000000" w:rsidRDefault="00EA4E62" w:rsidP="00EA4E62">
          <w:pPr>
            <w:pStyle w:val="DA15254FFBCE406780C3D2BADE2BB6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8FA3D633C84118A28BC2106B59D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48249-805B-482F-83FC-97DDACAF8E3B}"/>
      </w:docPartPr>
      <w:docPartBody>
        <w:p w:rsidR="00000000" w:rsidRDefault="00EA4E62" w:rsidP="00EA4E62">
          <w:pPr>
            <w:pStyle w:val="7A8FA3D633C84118A28BC2106B59D6C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0748F5D37B42B098EF0DA4FAC23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3378-A068-44F4-9DC4-4A8ACF0E9589}"/>
      </w:docPartPr>
      <w:docPartBody>
        <w:p w:rsidR="00000000" w:rsidRDefault="00EA4E62" w:rsidP="00EA4E62">
          <w:pPr>
            <w:pStyle w:val="060748F5D37B42B098EF0DA4FAC239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7DF32EAB76489CAC678717CFD76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43394-FA72-41C2-A26F-06033412BEE4}"/>
      </w:docPartPr>
      <w:docPartBody>
        <w:p w:rsidR="00000000" w:rsidRDefault="00EA4E62" w:rsidP="00EA4E62">
          <w:pPr>
            <w:pStyle w:val="787DF32EAB76489CAC678717CFD765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14C32D817D4B6CA4195CDF64CF0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D450C-447A-4EBB-980B-C4606B4D3631}"/>
      </w:docPartPr>
      <w:docPartBody>
        <w:p w:rsidR="00000000" w:rsidRDefault="00EA4E62" w:rsidP="00EA4E62">
          <w:pPr>
            <w:pStyle w:val="D014C32D817D4B6CA4195CDF64CF04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5ADB2D2A6E4BC299E8DACDFBA76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33075-C3DB-418E-B49C-3C66502E208B}"/>
      </w:docPartPr>
      <w:docPartBody>
        <w:p w:rsidR="00000000" w:rsidRDefault="00EA4E62" w:rsidP="00EA4E62">
          <w:pPr>
            <w:pStyle w:val="8C5ADB2D2A6E4BC299E8DACDFBA76E7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5439404266450CB3D1CEFBCBB9B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BB7FA-02C2-49AB-9AA3-CFCAD394A3FA}"/>
      </w:docPartPr>
      <w:docPartBody>
        <w:p w:rsidR="00000000" w:rsidRDefault="00EA4E62" w:rsidP="00EA4E62">
          <w:pPr>
            <w:pStyle w:val="4E5439404266450CB3D1CEFBCBB9B5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10035B812A4B62A1A8E56DC84B7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940EB-7568-4329-BE6F-99F636C8E862}"/>
      </w:docPartPr>
      <w:docPartBody>
        <w:p w:rsidR="00000000" w:rsidRDefault="00EA4E62" w:rsidP="00EA4E62">
          <w:pPr>
            <w:pStyle w:val="8210035B812A4B62A1A8E56DC84B7D8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24C7D952E94AA88F67570945853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A795-3CC9-4969-BBA1-3167C287EE42}"/>
      </w:docPartPr>
      <w:docPartBody>
        <w:p w:rsidR="00000000" w:rsidRDefault="00EA4E62" w:rsidP="00EA4E62">
          <w:pPr>
            <w:pStyle w:val="2E24C7D952E94AA88F675709458535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9C95B42B4E43A68D3C2A17CFE0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EC855-3C94-4FCC-BBD6-6F5CC13A9E95}"/>
      </w:docPartPr>
      <w:docPartBody>
        <w:p w:rsidR="00000000" w:rsidRDefault="00EA4E62" w:rsidP="00EA4E62">
          <w:pPr>
            <w:pStyle w:val="E99C95B42B4E43A68D3C2A17CFE065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8C5D8F7C454E688960EFD5F3F9F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1319-1B5B-4D51-9EA8-7F6E12323646}"/>
      </w:docPartPr>
      <w:docPartBody>
        <w:p w:rsidR="00000000" w:rsidRDefault="00EA4E62" w:rsidP="00EA4E62">
          <w:pPr>
            <w:pStyle w:val="138C5D8F7C454E688960EFD5F3F9FC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71FB7DEFC34427BD8462B3C3935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89B44-9E83-4694-BA92-ABCCB3B5047A}"/>
      </w:docPartPr>
      <w:docPartBody>
        <w:p w:rsidR="00000000" w:rsidRDefault="00EA4E62" w:rsidP="00EA4E62">
          <w:pPr>
            <w:pStyle w:val="F171FB7DEFC34427BD8462B3C3935F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91B37A674D4714BCC6D6D9B3F16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02D55-9263-4491-9AAD-420CFC5846A8}"/>
      </w:docPartPr>
      <w:docPartBody>
        <w:p w:rsidR="00000000" w:rsidRDefault="00EA4E62" w:rsidP="00EA4E62">
          <w:pPr>
            <w:pStyle w:val="3A91B37A674D4714BCC6D6D9B3F16C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0E9AEA7EAF4EE5ABD243F83701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22DC7-5B4C-439C-A92F-6DCA786997D1}"/>
      </w:docPartPr>
      <w:docPartBody>
        <w:p w:rsidR="00000000" w:rsidRDefault="00EA4E62" w:rsidP="00EA4E62">
          <w:pPr>
            <w:pStyle w:val="E80E9AEA7EAF4EE5ABD243F8370189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F3610EBF7D4C3EBB1FD6DE5CBF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0DA98-13C3-4874-B04E-87B8BF16D816}"/>
      </w:docPartPr>
      <w:docPartBody>
        <w:p w:rsidR="00000000" w:rsidRDefault="00EA4E62" w:rsidP="00EA4E62">
          <w:pPr>
            <w:pStyle w:val="A2F3610EBF7D4C3EBB1FD6DE5CBF16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294584800B48D1B224FA45BB4F0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2E4C3-CB04-4AAB-BC11-91B09CFD724F}"/>
      </w:docPartPr>
      <w:docPartBody>
        <w:p w:rsidR="00000000" w:rsidRDefault="00EA4E62" w:rsidP="00EA4E62">
          <w:pPr>
            <w:pStyle w:val="4B294584800B48D1B224FA45BB4F05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54EDACBEE3415F91ECA044E0C47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4EA92-5F5A-4346-9CBA-848D69315C65}"/>
      </w:docPartPr>
      <w:docPartBody>
        <w:p w:rsidR="00000000" w:rsidRDefault="00EA4E62" w:rsidP="00EA4E62">
          <w:pPr>
            <w:pStyle w:val="BE54EDACBEE3415F91ECA044E0C47E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5FD236186141ED9AC1F0EE59D7D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AAFE0-A0C5-4C7B-8D65-B529BA621934}"/>
      </w:docPartPr>
      <w:docPartBody>
        <w:p w:rsidR="00000000" w:rsidRDefault="00EA4E62" w:rsidP="00EA4E62">
          <w:pPr>
            <w:pStyle w:val="C85FD236186141ED9AC1F0EE59D7D2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6A8FBE8B0C4AF3B8C2E8250AB25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90A1B-65B9-4CE5-BBF4-E55ECB6E7A0F}"/>
      </w:docPartPr>
      <w:docPartBody>
        <w:p w:rsidR="00000000" w:rsidRDefault="00EA4E62" w:rsidP="00EA4E62">
          <w:pPr>
            <w:pStyle w:val="486A8FBE8B0C4AF3B8C2E8250AB258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B313F22DF343D38DA088DE1BD0F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CCF75-621A-42FE-87EA-F55D5C45535D}"/>
      </w:docPartPr>
      <w:docPartBody>
        <w:p w:rsidR="00000000" w:rsidRDefault="00EA4E62" w:rsidP="00EA4E62">
          <w:pPr>
            <w:pStyle w:val="68B313F22DF343D38DA088DE1BD0F7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B7EA581A414CF1A91BFBF65763A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7755B-986B-4D84-8B96-67B8374B46A3}"/>
      </w:docPartPr>
      <w:docPartBody>
        <w:p w:rsidR="00000000" w:rsidRDefault="00EA4E62" w:rsidP="00EA4E62">
          <w:pPr>
            <w:pStyle w:val="55B7EA581A414CF1A91BFBF65763A5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CCC99FC80F4896A528F99C3D40D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3BB29-80AB-4879-8EFC-0F5D4E4ABAEB}"/>
      </w:docPartPr>
      <w:docPartBody>
        <w:p w:rsidR="00000000" w:rsidRDefault="00EA4E62" w:rsidP="00EA4E62">
          <w:pPr>
            <w:pStyle w:val="48CCC99FC80F4896A528F99C3D40D08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814F8231B404042B3638115E3B87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9BD29-2D96-4C81-B9DB-A4C4366D93A5}"/>
      </w:docPartPr>
      <w:docPartBody>
        <w:p w:rsidR="00000000" w:rsidRDefault="00EA4E62" w:rsidP="00EA4E62">
          <w:pPr>
            <w:pStyle w:val="4814F8231B404042B3638115E3B872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7E6AB79DD04CF1935CC04DD05BB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A62CE-DB56-4B1F-9677-1007746BF388}"/>
      </w:docPartPr>
      <w:docPartBody>
        <w:p w:rsidR="00000000" w:rsidRDefault="00EA4E62" w:rsidP="00EA4E62">
          <w:pPr>
            <w:pStyle w:val="CC7E6AB79DD04CF1935CC04DD05BB874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92D273ED604055AB8FDE214C041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4D712-19BD-43CA-BA6F-4FDB4B6C32CC}"/>
      </w:docPartPr>
      <w:docPartBody>
        <w:p w:rsidR="00000000" w:rsidRDefault="00EA4E62" w:rsidP="00EA4E62">
          <w:pPr>
            <w:pStyle w:val="2892D273ED604055AB8FDE214C0416C5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B77443379F4D828B2CBC7114E08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61FBE-94B4-4E30-BE2D-AD7B7A0D4B5A}"/>
      </w:docPartPr>
      <w:docPartBody>
        <w:p w:rsidR="00000000" w:rsidRDefault="00EA4E62" w:rsidP="00EA4E62">
          <w:pPr>
            <w:pStyle w:val="07B77443379F4D828B2CBC7114E08C06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0525B9"/>
    <w:rsid w:val="000532D4"/>
    <w:rsid w:val="00295D7D"/>
    <w:rsid w:val="00484F32"/>
    <w:rsid w:val="005E035D"/>
    <w:rsid w:val="00667FBC"/>
    <w:rsid w:val="00AC0473"/>
    <w:rsid w:val="00B32207"/>
    <w:rsid w:val="00CB19FF"/>
    <w:rsid w:val="00E7186C"/>
    <w:rsid w:val="00E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4E62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D93F28247D354D15A87974B7750FB73B">
    <w:name w:val="D93F28247D354D15A87974B7750FB73B"/>
    <w:rsid w:val="00AC0473"/>
  </w:style>
  <w:style w:type="paragraph" w:customStyle="1" w:styleId="AD20B385EBA54521AC58A4CBAC0B41BE">
    <w:name w:val="AD20B385EBA54521AC58A4CBAC0B41BE"/>
    <w:rsid w:val="00AC0473"/>
  </w:style>
  <w:style w:type="paragraph" w:customStyle="1" w:styleId="D52AA693C533408ABE5173346E82C7BE">
    <w:name w:val="D52AA693C533408ABE5173346E82C7BE"/>
    <w:rsid w:val="00AC0473"/>
  </w:style>
  <w:style w:type="paragraph" w:customStyle="1" w:styleId="53B3494EC7BF457590F795FFE602B737">
    <w:name w:val="53B3494EC7BF457590F795FFE602B737"/>
    <w:rsid w:val="00AC0473"/>
  </w:style>
  <w:style w:type="paragraph" w:customStyle="1" w:styleId="CB1810A6D1B345A0A3D325208646ADFC">
    <w:name w:val="CB1810A6D1B345A0A3D325208646ADFC"/>
    <w:rsid w:val="00AC0473"/>
  </w:style>
  <w:style w:type="paragraph" w:customStyle="1" w:styleId="C45303A93DAA484B9A5D60A2EE88A241">
    <w:name w:val="C45303A93DAA484B9A5D60A2EE88A241"/>
    <w:rsid w:val="00AC0473"/>
  </w:style>
  <w:style w:type="paragraph" w:customStyle="1" w:styleId="9F4B75B6A5AE4BBEA5BBFC190B82E387">
    <w:name w:val="9F4B75B6A5AE4BBEA5BBFC190B82E387"/>
    <w:rsid w:val="00AC0473"/>
  </w:style>
  <w:style w:type="paragraph" w:customStyle="1" w:styleId="1B084C01684C49FA926A22716FAD1FE9">
    <w:name w:val="1B084C01684C49FA926A22716FAD1FE9"/>
    <w:rsid w:val="00AC0473"/>
  </w:style>
  <w:style w:type="paragraph" w:customStyle="1" w:styleId="7CC9850EBE37437E947EDF7CF0EA3BBA">
    <w:name w:val="7CC9850EBE37437E947EDF7CF0EA3BBA"/>
    <w:rsid w:val="00AC0473"/>
  </w:style>
  <w:style w:type="paragraph" w:customStyle="1" w:styleId="E0A098EF0FE54D05A31EFD1904CF7E11">
    <w:name w:val="E0A098EF0FE54D05A31EFD1904CF7E11"/>
    <w:rsid w:val="00AC0473"/>
  </w:style>
  <w:style w:type="paragraph" w:customStyle="1" w:styleId="DDD6E34672054D1E9DAB474659AB4606">
    <w:name w:val="DDD6E34672054D1E9DAB474659AB4606"/>
    <w:rsid w:val="00AC0473"/>
  </w:style>
  <w:style w:type="paragraph" w:customStyle="1" w:styleId="0775DED94ED445A5B0959F8A2F4A60C2">
    <w:name w:val="0775DED94ED445A5B0959F8A2F4A60C2"/>
    <w:rsid w:val="00AC0473"/>
  </w:style>
  <w:style w:type="paragraph" w:customStyle="1" w:styleId="EEDD5B6793F8432994A7DDB5A30F00F4">
    <w:name w:val="EEDD5B6793F8432994A7DDB5A30F00F4"/>
    <w:rsid w:val="00AC0473"/>
  </w:style>
  <w:style w:type="paragraph" w:customStyle="1" w:styleId="DF01D26EE92D4C1FAB73379480744929">
    <w:name w:val="DF01D26EE92D4C1FAB73379480744929"/>
    <w:rsid w:val="00AC0473"/>
  </w:style>
  <w:style w:type="paragraph" w:customStyle="1" w:styleId="8A8F06F78EAE4FB297753EEE92C879B8">
    <w:name w:val="8A8F06F78EAE4FB297753EEE92C879B8"/>
    <w:rsid w:val="00AC0473"/>
  </w:style>
  <w:style w:type="paragraph" w:customStyle="1" w:styleId="040E57A7B939484BB3E2B5272F57C22F">
    <w:name w:val="040E57A7B939484BB3E2B5272F57C22F"/>
    <w:rsid w:val="00AC0473"/>
  </w:style>
  <w:style w:type="paragraph" w:customStyle="1" w:styleId="7F13A24AAA9D4C0DA9FE7C3321FEDAB9">
    <w:name w:val="7F13A24AAA9D4C0DA9FE7C3321FEDAB9"/>
    <w:rsid w:val="00AC0473"/>
  </w:style>
  <w:style w:type="paragraph" w:customStyle="1" w:styleId="0E5B660C628C4A458A180EA63001308F">
    <w:name w:val="0E5B660C628C4A458A180EA63001308F"/>
    <w:rsid w:val="00AC0473"/>
  </w:style>
  <w:style w:type="paragraph" w:customStyle="1" w:styleId="AF7F914C19B34C30A18AE48D2E609C97">
    <w:name w:val="AF7F914C19B34C30A18AE48D2E609C97"/>
    <w:rsid w:val="00AC0473"/>
  </w:style>
  <w:style w:type="paragraph" w:customStyle="1" w:styleId="A5231D324642459A8CE4D73EA3B3C2E9">
    <w:name w:val="A5231D324642459A8CE4D73EA3B3C2E9"/>
    <w:rsid w:val="00AC0473"/>
  </w:style>
  <w:style w:type="paragraph" w:customStyle="1" w:styleId="B6C91E81573049A6885401DBE517E17C">
    <w:name w:val="B6C91E81573049A6885401DBE517E17C"/>
    <w:rsid w:val="00AC0473"/>
  </w:style>
  <w:style w:type="paragraph" w:customStyle="1" w:styleId="5E3AA1D171B44FCA8DBF7CAB3070FC59">
    <w:name w:val="5E3AA1D171B44FCA8DBF7CAB3070FC59"/>
    <w:rsid w:val="00AC0473"/>
  </w:style>
  <w:style w:type="paragraph" w:customStyle="1" w:styleId="827B24704CC94F74AE0767621C0C09E4">
    <w:name w:val="827B24704CC94F74AE0767621C0C09E4"/>
    <w:rsid w:val="00AC0473"/>
  </w:style>
  <w:style w:type="paragraph" w:customStyle="1" w:styleId="C296D4CDC06248FABD72627D4AF6EDC1">
    <w:name w:val="C296D4CDC06248FABD72627D4AF6EDC1"/>
    <w:rsid w:val="00AC0473"/>
  </w:style>
  <w:style w:type="paragraph" w:customStyle="1" w:styleId="BBBB10A021654A61885F657693ED3D36">
    <w:name w:val="BBBB10A021654A61885F657693ED3D36"/>
    <w:rsid w:val="00AC0473"/>
  </w:style>
  <w:style w:type="paragraph" w:customStyle="1" w:styleId="B97C1D768BA84B41A10262D04E53D0EF">
    <w:name w:val="B97C1D768BA84B41A10262D04E53D0EF"/>
    <w:rsid w:val="00AC0473"/>
  </w:style>
  <w:style w:type="paragraph" w:customStyle="1" w:styleId="C838301A32984F679F056D72011576F9">
    <w:name w:val="C838301A32984F679F056D72011576F9"/>
    <w:rsid w:val="00AC0473"/>
  </w:style>
  <w:style w:type="paragraph" w:customStyle="1" w:styleId="A7B10BD98B0346F4AC245CDE8CD47979">
    <w:name w:val="A7B10BD98B0346F4AC245CDE8CD47979"/>
    <w:rsid w:val="00AC0473"/>
  </w:style>
  <w:style w:type="paragraph" w:customStyle="1" w:styleId="2B0FC6C4B29440B7ABEE00F37DC399B6">
    <w:name w:val="2B0FC6C4B29440B7ABEE00F37DC399B6"/>
    <w:rsid w:val="00AC0473"/>
  </w:style>
  <w:style w:type="paragraph" w:customStyle="1" w:styleId="F80D433827EE43ED90FE82792A928BBD">
    <w:name w:val="F80D433827EE43ED90FE82792A928BBD"/>
    <w:rsid w:val="00AC0473"/>
  </w:style>
  <w:style w:type="paragraph" w:customStyle="1" w:styleId="538C63C9AA07495BBF755561C11037B9">
    <w:name w:val="538C63C9AA07495BBF755561C11037B9"/>
    <w:rsid w:val="00AC0473"/>
  </w:style>
  <w:style w:type="paragraph" w:customStyle="1" w:styleId="6671ACA18FA04C17B5B9092ACAD67B9D">
    <w:name w:val="6671ACA18FA04C17B5B9092ACAD67B9D"/>
    <w:rsid w:val="00AC0473"/>
  </w:style>
  <w:style w:type="paragraph" w:customStyle="1" w:styleId="285A80458B8F422197BCD2CCB2020FC0">
    <w:name w:val="285A80458B8F422197BCD2CCB2020FC0"/>
    <w:rsid w:val="00AC0473"/>
  </w:style>
  <w:style w:type="paragraph" w:customStyle="1" w:styleId="2E9500B21FC84D6C90FCE97F81862C2D">
    <w:name w:val="2E9500B21FC84D6C90FCE97F81862C2D"/>
    <w:rsid w:val="00AC0473"/>
  </w:style>
  <w:style w:type="paragraph" w:customStyle="1" w:styleId="EA97C9E897354CD883A169EE04740961">
    <w:name w:val="EA97C9E897354CD883A169EE04740961"/>
    <w:rsid w:val="00AC0473"/>
  </w:style>
  <w:style w:type="paragraph" w:customStyle="1" w:styleId="DB108FC1663844A48BFCAE79A1503F85">
    <w:name w:val="DB108FC1663844A48BFCAE79A1503F85"/>
    <w:rsid w:val="00AC0473"/>
  </w:style>
  <w:style w:type="paragraph" w:customStyle="1" w:styleId="247818891D434BA4816E5488671AA119">
    <w:name w:val="247818891D434BA4816E5488671AA119"/>
    <w:rsid w:val="00AC0473"/>
  </w:style>
  <w:style w:type="paragraph" w:customStyle="1" w:styleId="A5B183B8FEEA4D2D832200D119C99952">
    <w:name w:val="A5B183B8FEEA4D2D832200D119C99952"/>
    <w:rsid w:val="00AC0473"/>
  </w:style>
  <w:style w:type="paragraph" w:customStyle="1" w:styleId="6165C680101642199B7D09BF5F317AF2">
    <w:name w:val="6165C680101642199B7D09BF5F317AF2"/>
    <w:rsid w:val="00AC0473"/>
  </w:style>
  <w:style w:type="paragraph" w:customStyle="1" w:styleId="152ADC8C9A0040948E4CEE9674DE98CF">
    <w:name w:val="152ADC8C9A0040948E4CEE9674DE98CF"/>
    <w:rsid w:val="00AC0473"/>
  </w:style>
  <w:style w:type="paragraph" w:customStyle="1" w:styleId="AA3E159CE12C4E9E9FA4C41DC025C6B7">
    <w:name w:val="AA3E159CE12C4E9E9FA4C41DC025C6B7"/>
    <w:rsid w:val="00AC0473"/>
  </w:style>
  <w:style w:type="paragraph" w:customStyle="1" w:styleId="E7DEDA6C0D584E2CA8F7E08583088D2F">
    <w:name w:val="E7DEDA6C0D584E2CA8F7E08583088D2F"/>
    <w:rsid w:val="00AC0473"/>
  </w:style>
  <w:style w:type="paragraph" w:customStyle="1" w:styleId="865449D9112D4F92BA5FD5E083F9ECBC">
    <w:name w:val="865449D9112D4F92BA5FD5E083F9ECBC"/>
    <w:rsid w:val="00AC0473"/>
  </w:style>
  <w:style w:type="paragraph" w:customStyle="1" w:styleId="E939B13265D24D4A9C778A01B4F91C03">
    <w:name w:val="E939B13265D24D4A9C778A01B4F91C03"/>
    <w:rsid w:val="00AC0473"/>
  </w:style>
  <w:style w:type="paragraph" w:customStyle="1" w:styleId="36842C83265E442D837739FD38255638">
    <w:name w:val="36842C83265E442D837739FD38255638"/>
    <w:rsid w:val="00AC0473"/>
  </w:style>
  <w:style w:type="paragraph" w:customStyle="1" w:styleId="3B111AB05B4448E9953670DBC31CAC0D">
    <w:name w:val="3B111AB05B4448E9953670DBC31CAC0D"/>
    <w:rsid w:val="00AC0473"/>
  </w:style>
  <w:style w:type="paragraph" w:customStyle="1" w:styleId="BA46753D2B4742069AAF2EEBF9D9FA7C">
    <w:name w:val="BA46753D2B4742069AAF2EEBF9D9FA7C"/>
    <w:rsid w:val="00AC0473"/>
  </w:style>
  <w:style w:type="paragraph" w:customStyle="1" w:styleId="9DF4BE19DC4243158A6DF011494B1A9E">
    <w:name w:val="9DF4BE19DC4243158A6DF011494B1A9E"/>
    <w:rsid w:val="00AC0473"/>
  </w:style>
  <w:style w:type="paragraph" w:customStyle="1" w:styleId="1C023458B4A049A8AC534A69FDDA7BB9">
    <w:name w:val="1C023458B4A049A8AC534A69FDDA7BB9"/>
    <w:rsid w:val="00AC0473"/>
  </w:style>
  <w:style w:type="paragraph" w:customStyle="1" w:styleId="9152734394084E7ABBDDE91662DC36A0">
    <w:name w:val="9152734394084E7ABBDDE91662DC36A0"/>
    <w:rsid w:val="00AC0473"/>
  </w:style>
  <w:style w:type="paragraph" w:customStyle="1" w:styleId="30EF750A490648FB816BCEF8380C1320">
    <w:name w:val="30EF750A490648FB816BCEF8380C1320"/>
    <w:rsid w:val="00AC0473"/>
  </w:style>
  <w:style w:type="paragraph" w:customStyle="1" w:styleId="C316849F0B7A41FEB010D41ADCA4073B">
    <w:name w:val="C316849F0B7A41FEB010D41ADCA4073B"/>
    <w:rsid w:val="00AC0473"/>
  </w:style>
  <w:style w:type="paragraph" w:customStyle="1" w:styleId="F19143E9624A4BDBA4768D7BF4B51202">
    <w:name w:val="F19143E9624A4BDBA4768D7BF4B51202"/>
    <w:rsid w:val="00AC0473"/>
  </w:style>
  <w:style w:type="paragraph" w:customStyle="1" w:styleId="08543B45064B4D89B8B6B139594FEF17">
    <w:name w:val="08543B45064B4D89B8B6B139594FEF17"/>
    <w:rsid w:val="00AC0473"/>
  </w:style>
  <w:style w:type="paragraph" w:customStyle="1" w:styleId="9BFBA77D0FE54712ABD0C643E53C10D3">
    <w:name w:val="9BFBA77D0FE54712ABD0C643E53C10D3"/>
    <w:rsid w:val="00AC0473"/>
  </w:style>
  <w:style w:type="paragraph" w:customStyle="1" w:styleId="956492DCAF304C29A6B7873E7B942653">
    <w:name w:val="956492DCAF304C29A6B7873E7B942653"/>
    <w:rsid w:val="00AC0473"/>
  </w:style>
  <w:style w:type="paragraph" w:customStyle="1" w:styleId="47481E6160FC4115B2CD03F50E5107BE">
    <w:name w:val="47481E6160FC4115B2CD03F50E5107BE"/>
    <w:rsid w:val="00AC0473"/>
  </w:style>
  <w:style w:type="paragraph" w:customStyle="1" w:styleId="0118D581DEA04BE5A6C7F7EA08CD3865">
    <w:name w:val="0118D581DEA04BE5A6C7F7EA08CD3865"/>
    <w:rsid w:val="00AC0473"/>
  </w:style>
  <w:style w:type="paragraph" w:customStyle="1" w:styleId="EE7B91B0759B468FA889662313D5433D">
    <w:name w:val="EE7B91B0759B468FA889662313D5433D"/>
    <w:rsid w:val="00AC0473"/>
  </w:style>
  <w:style w:type="paragraph" w:customStyle="1" w:styleId="36B63527EFCF43E887E3A082E9238D23">
    <w:name w:val="36B63527EFCF43E887E3A082E9238D23"/>
    <w:rsid w:val="00AC0473"/>
  </w:style>
  <w:style w:type="paragraph" w:customStyle="1" w:styleId="76932A46F6904E1396427255E767CCC0">
    <w:name w:val="76932A46F6904E1396427255E767CCC0"/>
    <w:rsid w:val="00AC0473"/>
  </w:style>
  <w:style w:type="paragraph" w:customStyle="1" w:styleId="87D776D9ED884E4CACFFD7C457D08303">
    <w:name w:val="87D776D9ED884E4CACFFD7C457D08303"/>
    <w:rsid w:val="00AC0473"/>
  </w:style>
  <w:style w:type="paragraph" w:customStyle="1" w:styleId="9267F79CCA0941FD8B6896F0B6C8A3EB">
    <w:name w:val="9267F79CCA0941FD8B6896F0B6C8A3EB"/>
    <w:rsid w:val="00AC0473"/>
  </w:style>
  <w:style w:type="paragraph" w:customStyle="1" w:styleId="B99EB214887648E2B61D726B22B09735">
    <w:name w:val="B99EB214887648E2B61D726B22B09735"/>
    <w:rsid w:val="00AC0473"/>
  </w:style>
  <w:style w:type="paragraph" w:customStyle="1" w:styleId="723D4E0098C642CCB635D489073E8B37">
    <w:name w:val="723D4E0098C642CCB635D489073E8B37"/>
    <w:rsid w:val="00AC0473"/>
  </w:style>
  <w:style w:type="paragraph" w:customStyle="1" w:styleId="B3F3CDEF24E943FBAC1606EED43CC42A">
    <w:name w:val="B3F3CDEF24E943FBAC1606EED43CC42A"/>
    <w:rsid w:val="00AC0473"/>
  </w:style>
  <w:style w:type="paragraph" w:customStyle="1" w:styleId="2AABEBE7502E4A068E019CD1FF29421D">
    <w:name w:val="2AABEBE7502E4A068E019CD1FF29421D"/>
    <w:rsid w:val="00AC0473"/>
  </w:style>
  <w:style w:type="paragraph" w:customStyle="1" w:styleId="743AD8B240964B468BD485C259A7E09C">
    <w:name w:val="743AD8B240964B468BD485C259A7E09C"/>
    <w:rsid w:val="00AC0473"/>
  </w:style>
  <w:style w:type="paragraph" w:customStyle="1" w:styleId="7500B6525D9D49F9B706F116D30BBBBC">
    <w:name w:val="7500B6525D9D49F9B706F116D30BBBBC"/>
    <w:rsid w:val="00AC0473"/>
  </w:style>
  <w:style w:type="paragraph" w:customStyle="1" w:styleId="CC53804A2EA44EF79193DC901C1A46F9">
    <w:name w:val="CC53804A2EA44EF79193DC901C1A46F9"/>
    <w:rsid w:val="00AC0473"/>
  </w:style>
  <w:style w:type="paragraph" w:customStyle="1" w:styleId="DBB41A1594CB41B3B05FCDA1B2C0D3EB">
    <w:name w:val="DBB41A1594CB41B3B05FCDA1B2C0D3EB"/>
    <w:rsid w:val="00AC0473"/>
  </w:style>
  <w:style w:type="paragraph" w:customStyle="1" w:styleId="40EBDDAAAD3B4A72BB77DFB18386E3B5">
    <w:name w:val="40EBDDAAAD3B4A72BB77DFB18386E3B5"/>
    <w:rsid w:val="00AC0473"/>
  </w:style>
  <w:style w:type="paragraph" w:customStyle="1" w:styleId="FA6174FE12BD43EFB6697B139AE1F725">
    <w:name w:val="FA6174FE12BD43EFB6697B139AE1F725"/>
    <w:rsid w:val="00AC0473"/>
  </w:style>
  <w:style w:type="paragraph" w:customStyle="1" w:styleId="85B2F36F081D413D869BF42DD5DFA27E">
    <w:name w:val="85B2F36F081D413D869BF42DD5DFA27E"/>
    <w:rsid w:val="00AC0473"/>
  </w:style>
  <w:style w:type="paragraph" w:customStyle="1" w:styleId="60C1246B5D624639B778079F207B1C9F">
    <w:name w:val="60C1246B5D624639B778079F207B1C9F"/>
    <w:rsid w:val="00AC0473"/>
  </w:style>
  <w:style w:type="paragraph" w:customStyle="1" w:styleId="3FF1FA30F49248F59D299DECDD012BEA">
    <w:name w:val="3FF1FA30F49248F59D299DECDD012BEA"/>
    <w:rsid w:val="00AC0473"/>
  </w:style>
  <w:style w:type="paragraph" w:customStyle="1" w:styleId="4649A8F49E854487A3A9856EB24C6BC3">
    <w:name w:val="4649A8F49E854487A3A9856EB24C6BC3"/>
    <w:rsid w:val="00AC0473"/>
  </w:style>
  <w:style w:type="paragraph" w:customStyle="1" w:styleId="85E9C0235BBE4E83B98F20D255C1ADA7">
    <w:name w:val="85E9C0235BBE4E83B98F20D255C1ADA7"/>
    <w:rsid w:val="00AC0473"/>
  </w:style>
  <w:style w:type="paragraph" w:customStyle="1" w:styleId="72D7A1B5B7474E8FA2F5F2C6FF78EE84">
    <w:name w:val="72D7A1B5B7474E8FA2F5F2C6FF78EE84"/>
    <w:rsid w:val="00AC0473"/>
  </w:style>
  <w:style w:type="paragraph" w:customStyle="1" w:styleId="FD6FABDB6A7F424582FDE5AD003429ED">
    <w:name w:val="FD6FABDB6A7F424582FDE5AD003429ED"/>
    <w:rsid w:val="00AC0473"/>
  </w:style>
  <w:style w:type="paragraph" w:customStyle="1" w:styleId="D67F7775E5754BE2B842FD6AAC3D05B5">
    <w:name w:val="D67F7775E5754BE2B842FD6AAC3D05B5"/>
    <w:rsid w:val="00AC0473"/>
  </w:style>
  <w:style w:type="paragraph" w:customStyle="1" w:styleId="9E9BBA043E23410F9AA82C82BC60A182">
    <w:name w:val="9E9BBA043E23410F9AA82C82BC60A182"/>
    <w:rsid w:val="00AC0473"/>
  </w:style>
  <w:style w:type="paragraph" w:customStyle="1" w:styleId="D32DF4EF8E154823B1E80EDD4D91056F">
    <w:name w:val="D32DF4EF8E154823B1E80EDD4D91056F"/>
    <w:rsid w:val="00AC0473"/>
  </w:style>
  <w:style w:type="paragraph" w:customStyle="1" w:styleId="01FE861C50E74B8C862F32F6A6D4477B">
    <w:name w:val="01FE861C50E74B8C862F32F6A6D4477B"/>
    <w:rsid w:val="00AC0473"/>
  </w:style>
  <w:style w:type="paragraph" w:customStyle="1" w:styleId="205F3D68B4064764A066773C9784C7FF">
    <w:name w:val="205F3D68B4064764A066773C9784C7FF"/>
    <w:rsid w:val="00AC0473"/>
  </w:style>
  <w:style w:type="paragraph" w:customStyle="1" w:styleId="D1F1BD4B4FEA409BAD5D29A3D53802E0">
    <w:name w:val="D1F1BD4B4FEA409BAD5D29A3D53802E0"/>
    <w:rsid w:val="00AC0473"/>
  </w:style>
  <w:style w:type="paragraph" w:customStyle="1" w:styleId="50D83E3A88B248AD853D2FA5AE59CC0D">
    <w:name w:val="50D83E3A88B248AD853D2FA5AE59CC0D"/>
    <w:rsid w:val="00AC0473"/>
  </w:style>
  <w:style w:type="paragraph" w:customStyle="1" w:styleId="E60B6B87F0364E3C92DA324526C5B32C">
    <w:name w:val="E60B6B87F0364E3C92DA324526C5B32C"/>
    <w:rsid w:val="00AC0473"/>
  </w:style>
  <w:style w:type="paragraph" w:customStyle="1" w:styleId="DC6FC1F2BEF740149026E1FE6EE561E2">
    <w:name w:val="DC6FC1F2BEF740149026E1FE6EE561E2"/>
    <w:rsid w:val="00AC0473"/>
  </w:style>
  <w:style w:type="paragraph" w:customStyle="1" w:styleId="458110346D1E4391A5D91EC13A29B569">
    <w:name w:val="458110346D1E4391A5D91EC13A29B569"/>
    <w:rsid w:val="00AC0473"/>
  </w:style>
  <w:style w:type="paragraph" w:customStyle="1" w:styleId="D636D2C878E64113ADD3B3A86E250132">
    <w:name w:val="D636D2C878E64113ADD3B3A86E250132"/>
    <w:rsid w:val="00AC0473"/>
  </w:style>
  <w:style w:type="paragraph" w:customStyle="1" w:styleId="962CC143582B4261A1938EABDB1B882C">
    <w:name w:val="962CC143582B4261A1938EABDB1B882C"/>
    <w:rsid w:val="00AC0473"/>
  </w:style>
  <w:style w:type="paragraph" w:customStyle="1" w:styleId="4072CC16DFFC427185282830D0367398">
    <w:name w:val="4072CC16DFFC427185282830D0367398"/>
    <w:rsid w:val="00AC0473"/>
  </w:style>
  <w:style w:type="paragraph" w:customStyle="1" w:styleId="BA392C47575547DEA4DD6E6DA85DCC78">
    <w:name w:val="BA392C47575547DEA4DD6E6DA85DCC78"/>
    <w:rsid w:val="00AC0473"/>
  </w:style>
  <w:style w:type="paragraph" w:customStyle="1" w:styleId="D83386D501674AEDA9B30C25B7AC3042">
    <w:name w:val="D83386D501674AEDA9B30C25B7AC3042"/>
    <w:rsid w:val="00AC0473"/>
  </w:style>
  <w:style w:type="paragraph" w:customStyle="1" w:styleId="957C71C754F04381A2A091087FAFA5B4">
    <w:name w:val="957C71C754F04381A2A091087FAFA5B4"/>
    <w:rsid w:val="00AC0473"/>
  </w:style>
  <w:style w:type="paragraph" w:customStyle="1" w:styleId="584B479420504D02A6DADAD5712EDBF8">
    <w:name w:val="584B479420504D02A6DADAD5712EDBF8"/>
    <w:rsid w:val="00AC0473"/>
  </w:style>
  <w:style w:type="paragraph" w:customStyle="1" w:styleId="C6D1BE2101274DADACC61F8737C82270">
    <w:name w:val="C6D1BE2101274DADACC61F8737C82270"/>
    <w:rsid w:val="00AC0473"/>
  </w:style>
  <w:style w:type="paragraph" w:customStyle="1" w:styleId="101971E56B0A4423B096D247D51A837A">
    <w:name w:val="101971E56B0A4423B096D247D51A837A"/>
    <w:rsid w:val="00AC0473"/>
  </w:style>
  <w:style w:type="paragraph" w:customStyle="1" w:styleId="2169DF3571F2403BAD18A4A0C4EE0CBB">
    <w:name w:val="2169DF3571F2403BAD18A4A0C4EE0CBB"/>
    <w:rsid w:val="00AC0473"/>
  </w:style>
  <w:style w:type="paragraph" w:customStyle="1" w:styleId="74321634CC234F578CBAB13EE554AEEC">
    <w:name w:val="74321634CC234F578CBAB13EE554AEEC"/>
    <w:rsid w:val="00AC0473"/>
  </w:style>
  <w:style w:type="paragraph" w:customStyle="1" w:styleId="9C1D73949EA74B9B9D4A3CEBA73C7633">
    <w:name w:val="9C1D73949EA74B9B9D4A3CEBA73C7633"/>
    <w:rsid w:val="00AC0473"/>
  </w:style>
  <w:style w:type="paragraph" w:customStyle="1" w:styleId="58530BA624854FDDAB63D4310235D0EE">
    <w:name w:val="58530BA624854FDDAB63D4310235D0EE"/>
    <w:rsid w:val="00AC0473"/>
  </w:style>
  <w:style w:type="paragraph" w:customStyle="1" w:styleId="78A3524F7174488D85DF64F886FCCC95">
    <w:name w:val="78A3524F7174488D85DF64F886FCCC95"/>
    <w:rsid w:val="00AC0473"/>
  </w:style>
  <w:style w:type="paragraph" w:customStyle="1" w:styleId="EA285E26EECC495787EFAC945067BB7E">
    <w:name w:val="EA285E26EECC495787EFAC945067BB7E"/>
    <w:rsid w:val="00AC0473"/>
  </w:style>
  <w:style w:type="paragraph" w:customStyle="1" w:styleId="0CF70969F72D4F4C916A93764A2EB091">
    <w:name w:val="0CF70969F72D4F4C916A93764A2EB091"/>
    <w:rsid w:val="00AC0473"/>
  </w:style>
  <w:style w:type="paragraph" w:customStyle="1" w:styleId="A04EB0E0683A487FB6E5D33EC5BDBDF5">
    <w:name w:val="A04EB0E0683A487FB6E5D33EC5BDBDF5"/>
    <w:rsid w:val="00AC0473"/>
  </w:style>
  <w:style w:type="paragraph" w:customStyle="1" w:styleId="5E5A3FF9C2214DD0957FA1601E9AD9DA">
    <w:name w:val="5E5A3FF9C2214DD0957FA1601E9AD9DA"/>
    <w:rsid w:val="00AC0473"/>
  </w:style>
  <w:style w:type="paragraph" w:customStyle="1" w:styleId="57D2AC777503438DAECD210A253B27CC">
    <w:name w:val="57D2AC777503438DAECD210A253B27CC"/>
    <w:rsid w:val="00AC0473"/>
  </w:style>
  <w:style w:type="paragraph" w:customStyle="1" w:styleId="2A1D48ECF3EE43A69583CD4AAE39CCCA">
    <w:name w:val="2A1D48ECF3EE43A69583CD4AAE39CCCA"/>
    <w:rsid w:val="00AC0473"/>
  </w:style>
  <w:style w:type="paragraph" w:customStyle="1" w:styleId="BD4C19840FCF4DFDA1CE1F3D215D3541">
    <w:name w:val="BD4C19840FCF4DFDA1CE1F3D215D3541"/>
    <w:rsid w:val="00AC0473"/>
  </w:style>
  <w:style w:type="paragraph" w:customStyle="1" w:styleId="DB10F8A026FE4074B220ADF506CE624C">
    <w:name w:val="DB10F8A026FE4074B220ADF506CE624C"/>
    <w:rsid w:val="00AC0473"/>
  </w:style>
  <w:style w:type="paragraph" w:customStyle="1" w:styleId="E727639B4AAA4427A4DFC88FB2074FCC">
    <w:name w:val="E727639B4AAA4427A4DFC88FB2074FCC"/>
    <w:rsid w:val="00AC0473"/>
  </w:style>
  <w:style w:type="paragraph" w:customStyle="1" w:styleId="88139DD70C3E4085B58A3328652AEE52">
    <w:name w:val="88139DD70C3E4085B58A3328652AEE52"/>
    <w:rsid w:val="00AC0473"/>
  </w:style>
  <w:style w:type="paragraph" w:customStyle="1" w:styleId="C53C2EC8396845098C3418A19978F0C3">
    <w:name w:val="C53C2EC8396845098C3418A19978F0C3"/>
    <w:rsid w:val="00AC0473"/>
  </w:style>
  <w:style w:type="paragraph" w:customStyle="1" w:styleId="8037338317704F43A8430F93C4FF416C">
    <w:name w:val="8037338317704F43A8430F93C4FF416C"/>
    <w:rsid w:val="00AC0473"/>
  </w:style>
  <w:style w:type="paragraph" w:customStyle="1" w:styleId="3524F77387BC40E88DE45C19E7010AB1">
    <w:name w:val="3524F77387BC40E88DE45C19E7010AB1"/>
    <w:rsid w:val="00AC0473"/>
  </w:style>
  <w:style w:type="paragraph" w:customStyle="1" w:styleId="4B71D2DFF928425082C849649C590B05">
    <w:name w:val="4B71D2DFF928425082C849649C590B05"/>
    <w:rsid w:val="00AC0473"/>
  </w:style>
  <w:style w:type="paragraph" w:customStyle="1" w:styleId="A9D72D9BE2434652BD160F166A28D78C">
    <w:name w:val="A9D72D9BE2434652BD160F166A28D78C"/>
    <w:rsid w:val="00AC0473"/>
  </w:style>
  <w:style w:type="paragraph" w:customStyle="1" w:styleId="6E9FACCF73934282BD4C9A907CD0868D">
    <w:name w:val="6E9FACCF73934282BD4C9A907CD0868D"/>
    <w:rsid w:val="00AC0473"/>
  </w:style>
  <w:style w:type="paragraph" w:customStyle="1" w:styleId="61BF38A1D2C742F99C346C6CF09DF4D1">
    <w:name w:val="61BF38A1D2C742F99C346C6CF09DF4D1"/>
    <w:rsid w:val="00AC0473"/>
  </w:style>
  <w:style w:type="paragraph" w:customStyle="1" w:styleId="1F7D71F3764F4CA9873097504FB0A9E9">
    <w:name w:val="1F7D71F3764F4CA9873097504FB0A9E9"/>
    <w:rsid w:val="00AC0473"/>
  </w:style>
  <w:style w:type="paragraph" w:customStyle="1" w:styleId="2E01A015619849F0BD7F5F3B95C56C54">
    <w:name w:val="2E01A015619849F0BD7F5F3B95C56C54"/>
    <w:rsid w:val="00AC0473"/>
  </w:style>
  <w:style w:type="paragraph" w:customStyle="1" w:styleId="CED93294D8F34578B4A7FB70B50851A6">
    <w:name w:val="CED93294D8F34578B4A7FB70B50851A6"/>
    <w:rsid w:val="00AC0473"/>
  </w:style>
  <w:style w:type="paragraph" w:customStyle="1" w:styleId="4F36B6A92645493EA1C53209B5A37725">
    <w:name w:val="4F36B6A92645493EA1C53209B5A37725"/>
    <w:rsid w:val="00AC0473"/>
  </w:style>
  <w:style w:type="paragraph" w:customStyle="1" w:styleId="4534058D63E74556855B4AF319BB0F9A">
    <w:name w:val="4534058D63E74556855B4AF319BB0F9A"/>
    <w:rsid w:val="00AC0473"/>
  </w:style>
  <w:style w:type="paragraph" w:customStyle="1" w:styleId="FDF1B65BD96F4E0EA21C8FD5EA067931">
    <w:name w:val="FDF1B65BD96F4E0EA21C8FD5EA067931"/>
    <w:rsid w:val="00AC0473"/>
  </w:style>
  <w:style w:type="paragraph" w:customStyle="1" w:styleId="7E46B8B5CC834AC3AC1D33A0713DCC9A">
    <w:name w:val="7E46B8B5CC834AC3AC1D33A0713DCC9A"/>
    <w:rsid w:val="00AC0473"/>
  </w:style>
  <w:style w:type="paragraph" w:customStyle="1" w:styleId="09D8B4F7B9334396AE3E9EC6EDBEF8A2">
    <w:name w:val="09D8B4F7B9334396AE3E9EC6EDBEF8A2"/>
    <w:rsid w:val="00AC0473"/>
  </w:style>
  <w:style w:type="paragraph" w:customStyle="1" w:styleId="F1E3D63B218D4DBF8FD525BAA5CACCB6">
    <w:name w:val="F1E3D63B218D4DBF8FD525BAA5CACCB6"/>
    <w:rsid w:val="00AC0473"/>
  </w:style>
  <w:style w:type="paragraph" w:customStyle="1" w:styleId="A4986F4A5C51454885DD32D8F4336A2B">
    <w:name w:val="A4986F4A5C51454885DD32D8F4336A2B"/>
    <w:rsid w:val="00AC0473"/>
  </w:style>
  <w:style w:type="paragraph" w:customStyle="1" w:styleId="98E53677980540429B36960289241413">
    <w:name w:val="98E53677980540429B36960289241413"/>
    <w:rsid w:val="00AC0473"/>
  </w:style>
  <w:style w:type="paragraph" w:customStyle="1" w:styleId="5F0CA4D4C09746E2BEF9FE5EC0DEA120">
    <w:name w:val="5F0CA4D4C09746E2BEF9FE5EC0DEA120"/>
    <w:rsid w:val="00AC0473"/>
  </w:style>
  <w:style w:type="paragraph" w:customStyle="1" w:styleId="8A63F94CC0E94867AFEA1473DC86075A">
    <w:name w:val="8A63F94CC0E94867AFEA1473DC86075A"/>
    <w:rsid w:val="00AC0473"/>
  </w:style>
  <w:style w:type="paragraph" w:customStyle="1" w:styleId="0B870FC1C55546EB953E1F6E4BCA091F">
    <w:name w:val="0B870FC1C55546EB953E1F6E4BCA091F"/>
    <w:rsid w:val="00AC0473"/>
  </w:style>
  <w:style w:type="paragraph" w:customStyle="1" w:styleId="CB6C62E54E8740FAA68006F665C9D669">
    <w:name w:val="CB6C62E54E8740FAA68006F665C9D669"/>
    <w:rsid w:val="00AC0473"/>
  </w:style>
  <w:style w:type="paragraph" w:customStyle="1" w:styleId="B0709EC45E8C4CB8B4018AE39596E8EB">
    <w:name w:val="B0709EC45E8C4CB8B4018AE39596E8EB"/>
    <w:rsid w:val="00AC0473"/>
  </w:style>
  <w:style w:type="paragraph" w:customStyle="1" w:styleId="42A022B055A743E1A3632424C4C9C3BA">
    <w:name w:val="42A022B055A743E1A3632424C4C9C3BA"/>
    <w:rsid w:val="00AC0473"/>
  </w:style>
  <w:style w:type="paragraph" w:customStyle="1" w:styleId="DA972DE946B14460B7CA6A9D1A5347DA">
    <w:name w:val="DA972DE946B14460B7CA6A9D1A5347DA"/>
    <w:rsid w:val="00AC0473"/>
  </w:style>
  <w:style w:type="paragraph" w:customStyle="1" w:styleId="FC7AC17CDEAD491A993F03CA90C4D748">
    <w:name w:val="FC7AC17CDEAD491A993F03CA90C4D748"/>
    <w:rsid w:val="00AC0473"/>
  </w:style>
  <w:style w:type="paragraph" w:customStyle="1" w:styleId="14288CE6119948D2BD49D15C4182F5AF">
    <w:name w:val="14288CE6119948D2BD49D15C4182F5AF"/>
    <w:rsid w:val="00AC0473"/>
  </w:style>
  <w:style w:type="paragraph" w:customStyle="1" w:styleId="EA17B723FC4A4049A4E092D74F18754E">
    <w:name w:val="EA17B723FC4A4049A4E092D74F18754E"/>
    <w:rsid w:val="00AC0473"/>
  </w:style>
  <w:style w:type="paragraph" w:customStyle="1" w:styleId="00A6CFB829C64E82B5018B34F5278C87">
    <w:name w:val="00A6CFB829C64E82B5018B34F5278C87"/>
    <w:rsid w:val="00AC0473"/>
  </w:style>
  <w:style w:type="paragraph" w:customStyle="1" w:styleId="31F83A0C8F1241A28A1F6E512FED8C5F">
    <w:name w:val="31F83A0C8F1241A28A1F6E512FED8C5F"/>
    <w:rsid w:val="00AC0473"/>
  </w:style>
  <w:style w:type="paragraph" w:customStyle="1" w:styleId="35F422436C984CD7B0BF4CF09893C4D6">
    <w:name w:val="35F422436C984CD7B0BF4CF09893C4D6"/>
    <w:rsid w:val="00AC0473"/>
  </w:style>
  <w:style w:type="paragraph" w:customStyle="1" w:styleId="98FB211C547E494997A3EF78C9F775A9">
    <w:name w:val="98FB211C547E494997A3EF78C9F775A9"/>
    <w:rsid w:val="00AC0473"/>
  </w:style>
  <w:style w:type="paragraph" w:customStyle="1" w:styleId="A313D58FAF934174BF393C99CC8BED23">
    <w:name w:val="A313D58FAF934174BF393C99CC8BED23"/>
    <w:rsid w:val="00AC0473"/>
  </w:style>
  <w:style w:type="paragraph" w:customStyle="1" w:styleId="BF984757C1014805AA59D9B223E9BDE1">
    <w:name w:val="BF984757C1014805AA59D9B223E9BDE1"/>
    <w:rsid w:val="00AC0473"/>
  </w:style>
  <w:style w:type="paragraph" w:customStyle="1" w:styleId="F49E4039B5FA4DE4A455F0F0D790CC4F">
    <w:name w:val="F49E4039B5FA4DE4A455F0F0D790CC4F"/>
    <w:rsid w:val="00AC0473"/>
  </w:style>
  <w:style w:type="paragraph" w:customStyle="1" w:styleId="8240BB453BD94DC0A6CD5A2B1875E86C">
    <w:name w:val="8240BB453BD94DC0A6CD5A2B1875E86C"/>
    <w:rsid w:val="00AC0473"/>
  </w:style>
  <w:style w:type="paragraph" w:customStyle="1" w:styleId="E420EF5FEAD54AB3BDF251C55A6D2D42">
    <w:name w:val="E420EF5FEAD54AB3BDF251C55A6D2D42"/>
    <w:rsid w:val="00AC0473"/>
  </w:style>
  <w:style w:type="paragraph" w:customStyle="1" w:styleId="7C78B329B0F245058E312F95B6224165">
    <w:name w:val="7C78B329B0F245058E312F95B6224165"/>
    <w:rsid w:val="00AC0473"/>
  </w:style>
  <w:style w:type="paragraph" w:customStyle="1" w:styleId="F49AA47CD6D9406F82F8C56601DA2B56">
    <w:name w:val="F49AA47CD6D9406F82F8C56601DA2B56"/>
    <w:rsid w:val="00AC0473"/>
  </w:style>
  <w:style w:type="paragraph" w:customStyle="1" w:styleId="805C2A3A076242B4940E7347339E341B">
    <w:name w:val="805C2A3A076242B4940E7347339E341B"/>
    <w:rsid w:val="00AC0473"/>
  </w:style>
  <w:style w:type="paragraph" w:customStyle="1" w:styleId="38662DEE3E0A4C27B5C141912992FDED">
    <w:name w:val="38662DEE3E0A4C27B5C141912992FDED"/>
    <w:rsid w:val="00AC0473"/>
  </w:style>
  <w:style w:type="paragraph" w:customStyle="1" w:styleId="AB4B472DB57C4CBE817EE14BF56ECAFA">
    <w:name w:val="AB4B472DB57C4CBE817EE14BF56ECAFA"/>
    <w:rsid w:val="00AC0473"/>
  </w:style>
  <w:style w:type="paragraph" w:customStyle="1" w:styleId="424BA5AA2DF34536BD170574AF58AEFC">
    <w:name w:val="424BA5AA2DF34536BD170574AF58AEFC"/>
    <w:rsid w:val="00AC0473"/>
  </w:style>
  <w:style w:type="paragraph" w:customStyle="1" w:styleId="CAF7846A64C1404D92F17CC7F9958583">
    <w:name w:val="CAF7846A64C1404D92F17CC7F9958583"/>
    <w:rsid w:val="00AC0473"/>
  </w:style>
  <w:style w:type="paragraph" w:customStyle="1" w:styleId="33ED39948FF24FBD891A868F60F47078">
    <w:name w:val="33ED39948FF24FBD891A868F60F47078"/>
    <w:rsid w:val="00AC0473"/>
  </w:style>
  <w:style w:type="paragraph" w:customStyle="1" w:styleId="F0DCF07C36124A70AB092FB89277BD9B">
    <w:name w:val="F0DCF07C36124A70AB092FB89277BD9B"/>
    <w:rsid w:val="00AC0473"/>
  </w:style>
  <w:style w:type="paragraph" w:customStyle="1" w:styleId="7381A86EB30E4989AF822D69025E05F2">
    <w:name w:val="7381A86EB30E4989AF822D69025E05F2"/>
    <w:rsid w:val="00AC0473"/>
  </w:style>
  <w:style w:type="paragraph" w:customStyle="1" w:styleId="208927A27A6F48C385AB62F0AE840D05">
    <w:name w:val="208927A27A6F48C385AB62F0AE840D05"/>
    <w:rsid w:val="00AC0473"/>
  </w:style>
  <w:style w:type="paragraph" w:customStyle="1" w:styleId="316DFF6FE7ED4E86881CBBC642FF9CCF">
    <w:name w:val="316DFF6FE7ED4E86881CBBC642FF9CCF"/>
    <w:rsid w:val="00AC0473"/>
  </w:style>
  <w:style w:type="paragraph" w:customStyle="1" w:styleId="C710CE7377704416BB831A7FE26038A6">
    <w:name w:val="C710CE7377704416BB831A7FE26038A6"/>
    <w:rsid w:val="00AC0473"/>
  </w:style>
  <w:style w:type="paragraph" w:customStyle="1" w:styleId="3B1DADBF528740FEB74D3D08639690F1">
    <w:name w:val="3B1DADBF528740FEB74D3D08639690F1"/>
    <w:rsid w:val="00AC0473"/>
  </w:style>
  <w:style w:type="paragraph" w:customStyle="1" w:styleId="7C3A78C3D31A4EE488E40F51D24395DE">
    <w:name w:val="7C3A78C3D31A4EE488E40F51D24395DE"/>
    <w:rsid w:val="00AC0473"/>
  </w:style>
  <w:style w:type="paragraph" w:customStyle="1" w:styleId="5231CDBD506147468CFE1B7003C68863">
    <w:name w:val="5231CDBD506147468CFE1B7003C68863"/>
    <w:rsid w:val="00AC0473"/>
  </w:style>
  <w:style w:type="paragraph" w:customStyle="1" w:styleId="D0A5D2AF78DB4990A857FA88CC66449F">
    <w:name w:val="D0A5D2AF78DB4990A857FA88CC66449F"/>
    <w:rsid w:val="00AC0473"/>
  </w:style>
  <w:style w:type="paragraph" w:customStyle="1" w:styleId="00A5BCD9175A42F4B3AE7D7FC462948A">
    <w:name w:val="00A5BCD9175A42F4B3AE7D7FC462948A"/>
    <w:rsid w:val="00AC0473"/>
  </w:style>
  <w:style w:type="paragraph" w:customStyle="1" w:styleId="B80620125BCD41BCA206A43694131489">
    <w:name w:val="B80620125BCD41BCA206A43694131489"/>
    <w:rsid w:val="00AC0473"/>
  </w:style>
  <w:style w:type="paragraph" w:customStyle="1" w:styleId="1AD30D846B9E48179398F84817CEF647">
    <w:name w:val="1AD30D846B9E48179398F84817CEF647"/>
    <w:rsid w:val="00AC0473"/>
  </w:style>
  <w:style w:type="paragraph" w:customStyle="1" w:styleId="D2ACCFDD799948098F4BF1166F89BA99">
    <w:name w:val="D2ACCFDD799948098F4BF1166F89BA99"/>
    <w:rsid w:val="00AC0473"/>
  </w:style>
  <w:style w:type="paragraph" w:customStyle="1" w:styleId="89E2C3A1FEE44EDAA70CEAE93F4E82E2">
    <w:name w:val="89E2C3A1FEE44EDAA70CEAE93F4E82E2"/>
    <w:rsid w:val="00AC0473"/>
  </w:style>
  <w:style w:type="paragraph" w:customStyle="1" w:styleId="EEB27381544E4153BE042C92D68A5675">
    <w:name w:val="EEB27381544E4153BE042C92D68A5675"/>
    <w:rsid w:val="00AC0473"/>
  </w:style>
  <w:style w:type="paragraph" w:customStyle="1" w:styleId="0CBFD740C91B4CD5A7E16F4E8752CBDA">
    <w:name w:val="0CBFD740C91B4CD5A7E16F4E8752CBDA"/>
    <w:rsid w:val="00AC0473"/>
  </w:style>
  <w:style w:type="paragraph" w:customStyle="1" w:styleId="B0C43029BF5D43A7AEC83DEDF25F4ED1">
    <w:name w:val="B0C43029BF5D43A7AEC83DEDF25F4ED1"/>
    <w:rsid w:val="00AC0473"/>
  </w:style>
  <w:style w:type="paragraph" w:customStyle="1" w:styleId="4B6F64AF2A694AC8BBE80C8F4CC908C1">
    <w:name w:val="4B6F64AF2A694AC8BBE80C8F4CC908C1"/>
    <w:rsid w:val="00AC0473"/>
  </w:style>
  <w:style w:type="paragraph" w:customStyle="1" w:styleId="505C42EE750D4E15809ACD3A5B516B9C">
    <w:name w:val="505C42EE750D4E15809ACD3A5B516B9C"/>
    <w:rsid w:val="00AC0473"/>
  </w:style>
  <w:style w:type="paragraph" w:customStyle="1" w:styleId="D877B20CEB1B4A7DAA2D77514F575ADD">
    <w:name w:val="D877B20CEB1B4A7DAA2D77514F575ADD"/>
    <w:rsid w:val="00AC0473"/>
  </w:style>
  <w:style w:type="paragraph" w:customStyle="1" w:styleId="8CB50237D06C4A5E9A9D7594693CBAF0">
    <w:name w:val="8CB50237D06C4A5E9A9D7594693CBAF0"/>
    <w:rsid w:val="00AC0473"/>
  </w:style>
  <w:style w:type="paragraph" w:customStyle="1" w:styleId="4796FB2F7CB243C68C2B6F672EF0C23D">
    <w:name w:val="4796FB2F7CB243C68C2B6F672EF0C23D"/>
    <w:rsid w:val="00AC0473"/>
  </w:style>
  <w:style w:type="paragraph" w:customStyle="1" w:styleId="0B9C93705D084482AAE55818A225083A">
    <w:name w:val="0B9C93705D084482AAE55818A225083A"/>
    <w:rsid w:val="00AC0473"/>
  </w:style>
  <w:style w:type="paragraph" w:customStyle="1" w:styleId="2A77F3A6C3D54F7BB6D6FEABFD945D3A">
    <w:name w:val="2A77F3A6C3D54F7BB6D6FEABFD945D3A"/>
    <w:rsid w:val="00AC0473"/>
  </w:style>
  <w:style w:type="paragraph" w:customStyle="1" w:styleId="2BE68C2715304DF589BCA63C83567FB1">
    <w:name w:val="2BE68C2715304DF589BCA63C83567FB1"/>
    <w:rsid w:val="00AC0473"/>
  </w:style>
  <w:style w:type="paragraph" w:customStyle="1" w:styleId="6C0FF228B2A04B88A93E9CE6039373CB">
    <w:name w:val="6C0FF228B2A04B88A93E9CE6039373CB"/>
    <w:rsid w:val="00AC0473"/>
  </w:style>
  <w:style w:type="paragraph" w:customStyle="1" w:styleId="11FBC505DC714CAD8DEC198AE202886D">
    <w:name w:val="11FBC505DC714CAD8DEC198AE202886D"/>
    <w:rsid w:val="00AC0473"/>
  </w:style>
  <w:style w:type="paragraph" w:customStyle="1" w:styleId="BCD692C07110490885CA76A9BD4D483E">
    <w:name w:val="BCD692C07110490885CA76A9BD4D483E"/>
    <w:rsid w:val="00AC0473"/>
  </w:style>
  <w:style w:type="paragraph" w:customStyle="1" w:styleId="73B3B5D1D9DD4121A57264E0E96261F3">
    <w:name w:val="73B3B5D1D9DD4121A57264E0E96261F3"/>
    <w:rsid w:val="00AC0473"/>
  </w:style>
  <w:style w:type="paragraph" w:customStyle="1" w:styleId="A2B1CEDAC0264468ABA6E6C21E2CEC5A">
    <w:name w:val="A2B1CEDAC0264468ABA6E6C21E2CEC5A"/>
    <w:rsid w:val="00AC0473"/>
  </w:style>
  <w:style w:type="paragraph" w:customStyle="1" w:styleId="AD114DD9646F48558AEA16FB02A4A4CC">
    <w:name w:val="AD114DD9646F48558AEA16FB02A4A4CC"/>
    <w:rsid w:val="00AC0473"/>
  </w:style>
  <w:style w:type="paragraph" w:customStyle="1" w:styleId="69629D62F80A442CA67B15730F9F3904">
    <w:name w:val="69629D62F80A442CA67B15730F9F3904"/>
    <w:rsid w:val="00AC0473"/>
  </w:style>
  <w:style w:type="paragraph" w:customStyle="1" w:styleId="FD931074BC884196BABCFC830852A318">
    <w:name w:val="FD931074BC884196BABCFC830852A318"/>
    <w:rsid w:val="00AC0473"/>
  </w:style>
  <w:style w:type="paragraph" w:customStyle="1" w:styleId="7C208C86DAC5419F80D6C163C6765D95">
    <w:name w:val="7C208C86DAC5419F80D6C163C6765D95"/>
    <w:rsid w:val="00AC0473"/>
  </w:style>
  <w:style w:type="paragraph" w:customStyle="1" w:styleId="0EB4305DBB71417EBEB4F1708050C45B">
    <w:name w:val="0EB4305DBB71417EBEB4F1708050C45B"/>
    <w:rsid w:val="00AC0473"/>
  </w:style>
  <w:style w:type="paragraph" w:customStyle="1" w:styleId="419E841323044AA8977CFDB6C5D250E8">
    <w:name w:val="419E841323044AA8977CFDB6C5D250E8"/>
    <w:rsid w:val="00AC0473"/>
  </w:style>
  <w:style w:type="paragraph" w:customStyle="1" w:styleId="97330792ABFD4B638BAD3F1662669B9B">
    <w:name w:val="97330792ABFD4B638BAD3F1662669B9B"/>
    <w:rsid w:val="00AC0473"/>
  </w:style>
  <w:style w:type="paragraph" w:customStyle="1" w:styleId="FCEAAFB2A7964352A41C2C6C593E53A6">
    <w:name w:val="FCEAAFB2A7964352A41C2C6C593E53A6"/>
    <w:rsid w:val="00AC0473"/>
  </w:style>
  <w:style w:type="paragraph" w:customStyle="1" w:styleId="091A4AA23BEA42BD8993873727821FD0">
    <w:name w:val="091A4AA23BEA42BD8993873727821FD0"/>
    <w:rsid w:val="00AC0473"/>
  </w:style>
  <w:style w:type="paragraph" w:customStyle="1" w:styleId="2902C71B113D4D89952344663AEE24C8">
    <w:name w:val="2902C71B113D4D89952344663AEE24C8"/>
    <w:rsid w:val="00AC0473"/>
  </w:style>
  <w:style w:type="paragraph" w:customStyle="1" w:styleId="B64CE3F9814F4F978C5CF6C4B96EC93F">
    <w:name w:val="B64CE3F9814F4F978C5CF6C4B96EC93F"/>
    <w:rsid w:val="00AC0473"/>
  </w:style>
  <w:style w:type="paragraph" w:customStyle="1" w:styleId="D348060EEEA34CA78E40B4E24FF3B462">
    <w:name w:val="D348060EEEA34CA78E40B4E24FF3B462"/>
    <w:rsid w:val="00AC0473"/>
  </w:style>
  <w:style w:type="paragraph" w:customStyle="1" w:styleId="2A8D8E12D6AB46FF9896330843ABBEA0">
    <w:name w:val="2A8D8E12D6AB46FF9896330843ABBEA0"/>
    <w:rsid w:val="00AC0473"/>
  </w:style>
  <w:style w:type="paragraph" w:customStyle="1" w:styleId="3E98D6062CBF48ECBB2AA361C08DBCEE">
    <w:name w:val="3E98D6062CBF48ECBB2AA361C08DBCEE"/>
    <w:rsid w:val="00AC0473"/>
  </w:style>
  <w:style w:type="paragraph" w:customStyle="1" w:styleId="CC1A578BB3BD4B769B18B78E7485FB47">
    <w:name w:val="CC1A578BB3BD4B769B18B78E7485FB47"/>
    <w:rsid w:val="00AC0473"/>
  </w:style>
  <w:style w:type="paragraph" w:customStyle="1" w:styleId="2210C55FCFE24247A16AFC289CD229B1">
    <w:name w:val="2210C55FCFE24247A16AFC289CD229B1"/>
    <w:rsid w:val="00AC0473"/>
  </w:style>
  <w:style w:type="paragraph" w:customStyle="1" w:styleId="00AF816E47FB427AB39E320581968E3C">
    <w:name w:val="00AF816E47FB427AB39E320581968E3C"/>
    <w:rsid w:val="00AC0473"/>
  </w:style>
  <w:style w:type="paragraph" w:customStyle="1" w:styleId="45FD32E2523F42CD86CBB538A8F2E9F7">
    <w:name w:val="45FD32E2523F42CD86CBB538A8F2E9F7"/>
    <w:rsid w:val="00AC0473"/>
  </w:style>
  <w:style w:type="paragraph" w:customStyle="1" w:styleId="7E4CF28A2C7E4B46ADCB438A920D75A0">
    <w:name w:val="7E4CF28A2C7E4B46ADCB438A920D75A0"/>
    <w:rsid w:val="00AC0473"/>
  </w:style>
  <w:style w:type="paragraph" w:customStyle="1" w:styleId="AF716CA6E14844D5AF07055E9A27AB96">
    <w:name w:val="AF716CA6E14844D5AF07055E9A27AB96"/>
    <w:rsid w:val="00AC0473"/>
  </w:style>
  <w:style w:type="paragraph" w:customStyle="1" w:styleId="9F16FA32AD57496D9667427A6437EA05">
    <w:name w:val="9F16FA32AD57496D9667427A6437EA05"/>
    <w:rsid w:val="00AC0473"/>
  </w:style>
  <w:style w:type="paragraph" w:customStyle="1" w:styleId="DB582D9201B74BDD884ED2303507EFFD">
    <w:name w:val="DB582D9201B74BDD884ED2303507EFFD"/>
    <w:rsid w:val="00AC0473"/>
  </w:style>
  <w:style w:type="paragraph" w:customStyle="1" w:styleId="AF6C84D5590A4EE5BA804F20AC6EDA96">
    <w:name w:val="AF6C84D5590A4EE5BA804F20AC6EDA96"/>
    <w:rsid w:val="00AC0473"/>
  </w:style>
  <w:style w:type="paragraph" w:customStyle="1" w:styleId="29470CC13E664B9282DD1792811BA743">
    <w:name w:val="29470CC13E664B9282DD1792811BA743"/>
    <w:rsid w:val="00AC0473"/>
  </w:style>
  <w:style w:type="paragraph" w:customStyle="1" w:styleId="1CDEA6EB78754FABB65666EA7ADBCC10">
    <w:name w:val="1CDEA6EB78754FABB65666EA7ADBCC10"/>
    <w:rsid w:val="00AC0473"/>
  </w:style>
  <w:style w:type="paragraph" w:customStyle="1" w:styleId="40BE0D94826047B4AE4314F5F8AF23AA">
    <w:name w:val="40BE0D94826047B4AE4314F5F8AF23AA"/>
    <w:rsid w:val="00AC0473"/>
  </w:style>
  <w:style w:type="paragraph" w:customStyle="1" w:styleId="78ADCB0773EC41428C95188D0149C8A8">
    <w:name w:val="78ADCB0773EC41428C95188D0149C8A8"/>
    <w:rsid w:val="00AC0473"/>
  </w:style>
  <w:style w:type="paragraph" w:customStyle="1" w:styleId="03C34F8ED14942E4BD205087C95E7066">
    <w:name w:val="03C34F8ED14942E4BD205087C95E7066"/>
    <w:rsid w:val="00AC0473"/>
  </w:style>
  <w:style w:type="paragraph" w:customStyle="1" w:styleId="F27F96E5EE7349D2A796E9D6E7EF6F8B">
    <w:name w:val="F27F96E5EE7349D2A796E9D6E7EF6F8B"/>
    <w:rsid w:val="00AC0473"/>
  </w:style>
  <w:style w:type="paragraph" w:customStyle="1" w:styleId="5A1C7C200B9F425E91A94D367886F86C">
    <w:name w:val="5A1C7C200B9F425E91A94D367886F86C"/>
    <w:rsid w:val="00AC0473"/>
  </w:style>
  <w:style w:type="paragraph" w:customStyle="1" w:styleId="09A6871EF1824FE4A4345595A444EA68">
    <w:name w:val="09A6871EF1824FE4A4345595A444EA68"/>
    <w:rsid w:val="00AC0473"/>
  </w:style>
  <w:style w:type="paragraph" w:customStyle="1" w:styleId="6DBD202C24414BC2810260758BB68710">
    <w:name w:val="6DBD202C24414BC2810260758BB68710"/>
    <w:rsid w:val="00AC0473"/>
  </w:style>
  <w:style w:type="paragraph" w:customStyle="1" w:styleId="0BC5EC6812A74E9B97D2FB128790AD72">
    <w:name w:val="0BC5EC6812A74E9B97D2FB128790AD72"/>
    <w:rsid w:val="00AC0473"/>
  </w:style>
  <w:style w:type="paragraph" w:customStyle="1" w:styleId="FE0D89EA59A6430D834850EDD8767A0C">
    <w:name w:val="FE0D89EA59A6430D834850EDD8767A0C"/>
    <w:rsid w:val="00AC0473"/>
  </w:style>
  <w:style w:type="paragraph" w:customStyle="1" w:styleId="C4E3F1A915C54D76BE47F7DFA7EEC417">
    <w:name w:val="C4E3F1A915C54D76BE47F7DFA7EEC417"/>
    <w:rsid w:val="00AC0473"/>
  </w:style>
  <w:style w:type="paragraph" w:customStyle="1" w:styleId="C142B31928374B7180846B4CD7BC0133">
    <w:name w:val="C142B31928374B7180846B4CD7BC0133"/>
    <w:rsid w:val="00AC0473"/>
  </w:style>
  <w:style w:type="paragraph" w:customStyle="1" w:styleId="31DFD4C3146E48E6A423CA918B867299">
    <w:name w:val="31DFD4C3146E48E6A423CA918B867299"/>
    <w:rsid w:val="00AC0473"/>
  </w:style>
  <w:style w:type="paragraph" w:customStyle="1" w:styleId="608FAB7DFC0B4E3CB932A4D963DA8C0C">
    <w:name w:val="608FAB7DFC0B4E3CB932A4D963DA8C0C"/>
    <w:rsid w:val="00AC0473"/>
  </w:style>
  <w:style w:type="paragraph" w:customStyle="1" w:styleId="C58CF4EA096A43A6AD9508920B6EC902">
    <w:name w:val="C58CF4EA096A43A6AD9508920B6EC902"/>
    <w:rsid w:val="00AC0473"/>
  </w:style>
  <w:style w:type="paragraph" w:customStyle="1" w:styleId="409DB853860E410CB787D7377F9BB64E">
    <w:name w:val="409DB853860E410CB787D7377F9BB64E"/>
    <w:rsid w:val="00AC0473"/>
  </w:style>
  <w:style w:type="paragraph" w:customStyle="1" w:styleId="E394B13BDE2E4107986142AAB85B6AC0">
    <w:name w:val="E394B13BDE2E4107986142AAB85B6AC0"/>
    <w:rsid w:val="00AC0473"/>
  </w:style>
  <w:style w:type="paragraph" w:customStyle="1" w:styleId="90DA4221940B45B89A1D50F6D5096A94">
    <w:name w:val="90DA4221940B45B89A1D50F6D5096A94"/>
    <w:rsid w:val="00AC0473"/>
  </w:style>
  <w:style w:type="paragraph" w:customStyle="1" w:styleId="9CF6C54468BF43F9AD59D2B6C7AB02FA">
    <w:name w:val="9CF6C54468BF43F9AD59D2B6C7AB02FA"/>
    <w:rsid w:val="00AC0473"/>
  </w:style>
  <w:style w:type="paragraph" w:customStyle="1" w:styleId="A749BC9A2836495DA7EA9DBA23A07A43">
    <w:name w:val="A749BC9A2836495DA7EA9DBA23A07A43"/>
    <w:rsid w:val="00AC0473"/>
  </w:style>
  <w:style w:type="paragraph" w:customStyle="1" w:styleId="734C853107D14EE2986AAE4420366749">
    <w:name w:val="734C853107D14EE2986AAE4420366749"/>
    <w:rsid w:val="00AC0473"/>
  </w:style>
  <w:style w:type="paragraph" w:customStyle="1" w:styleId="D4D7404F64364094BB21E8F692CE4DD6">
    <w:name w:val="D4D7404F64364094BB21E8F692CE4DD6"/>
    <w:rsid w:val="00AC0473"/>
  </w:style>
  <w:style w:type="paragraph" w:customStyle="1" w:styleId="5D59BEEF2A5946E9983070BA8BDEE2B0">
    <w:name w:val="5D59BEEF2A5946E9983070BA8BDEE2B0"/>
    <w:rsid w:val="00AC0473"/>
  </w:style>
  <w:style w:type="paragraph" w:customStyle="1" w:styleId="C927A2FAA4F14734BBDBEA5F9B87D308">
    <w:name w:val="C927A2FAA4F14734BBDBEA5F9B87D308"/>
    <w:rsid w:val="00AC0473"/>
  </w:style>
  <w:style w:type="paragraph" w:customStyle="1" w:styleId="34435B5FF72547F39D2FD234F54762F5">
    <w:name w:val="34435B5FF72547F39D2FD234F54762F5"/>
    <w:rsid w:val="00AC0473"/>
  </w:style>
  <w:style w:type="paragraph" w:customStyle="1" w:styleId="C6C74BE1AC184303939C1C8F69C41D0E">
    <w:name w:val="C6C74BE1AC184303939C1C8F69C41D0E"/>
    <w:rsid w:val="00AC0473"/>
  </w:style>
  <w:style w:type="paragraph" w:customStyle="1" w:styleId="56AE6BB733EB4C6B9848681878B820A1">
    <w:name w:val="56AE6BB733EB4C6B9848681878B820A1"/>
    <w:rsid w:val="00AC0473"/>
  </w:style>
  <w:style w:type="paragraph" w:customStyle="1" w:styleId="B33BB62B354C4DC88028C054097671E3">
    <w:name w:val="B33BB62B354C4DC88028C054097671E3"/>
    <w:rsid w:val="00AC0473"/>
  </w:style>
  <w:style w:type="paragraph" w:customStyle="1" w:styleId="B7356305BA7F465680588D8376387196">
    <w:name w:val="B7356305BA7F465680588D8376387196"/>
    <w:rsid w:val="00AC0473"/>
  </w:style>
  <w:style w:type="paragraph" w:customStyle="1" w:styleId="21149033882D464898B28513678EFE29">
    <w:name w:val="21149033882D464898B28513678EFE29"/>
    <w:rsid w:val="00AC0473"/>
  </w:style>
  <w:style w:type="paragraph" w:customStyle="1" w:styleId="5D47DE9FA8294EF288970AB88FBA9D48">
    <w:name w:val="5D47DE9FA8294EF288970AB88FBA9D48"/>
    <w:rsid w:val="00AC0473"/>
  </w:style>
  <w:style w:type="paragraph" w:customStyle="1" w:styleId="11B8AD17F00D4B18831E714F9CDBBBFF">
    <w:name w:val="11B8AD17F00D4B18831E714F9CDBBBFF"/>
    <w:rsid w:val="00AC0473"/>
  </w:style>
  <w:style w:type="paragraph" w:customStyle="1" w:styleId="3E9EC62D1C444876AB7C88179999F361">
    <w:name w:val="3E9EC62D1C444876AB7C88179999F361"/>
    <w:rsid w:val="00AC0473"/>
  </w:style>
  <w:style w:type="paragraph" w:customStyle="1" w:styleId="B47343735D094273B3B05E9CFC8D0DBA">
    <w:name w:val="B47343735D094273B3B05E9CFC8D0DBA"/>
    <w:rsid w:val="00AC0473"/>
  </w:style>
  <w:style w:type="paragraph" w:customStyle="1" w:styleId="77CE3354F2ED4A22809E580AE19118C3">
    <w:name w:val="77CE3354F2ED4A22809E580AE19118C3"/>
    <w:rsid w:val="00AC0473"/>
  </w:style>
  <w:style w:type="paragraph" w:customStyle="1" w:styleId="2B753822F0B44DE28985244ECE88ACCF">
    <w:name w:val="2B753822F0B44DE28985244ECE88ACCF"/>
    <w:rsid w:val="00AC0473"/>
  </w:style>
  <w:style w:type="paragraph" w:customStyle="1" w:styleId="E3BFDE299DC44FB4BB8D5978F0980CC7">
    <w:name w:val="E3BFDE299DC44FB4BB8D5978F0980CC7"/>
    <w:rsid w:val="00AC0473"/>
  </w:style>
  <w:style w:type="paragraph" w:customStyle="1" w:styleId="1786BBC785824DF8B333ED38E77668E7">
    <w:name w:val="1786BBC785824DF8B333ED38E77668E7"/>
    <w:rsid w:val="00AC0473"/>
  </w:style>
  <w:style w:type="paragraph" w:customStyle="1" w:styleId="12607E4ECAC1437FA54B9E6D7B2B9543">
    <w:name w:val="12607E4ECAC1437FA54B9E6D7B2B9543"/>
    <w:rsid w:val="00AC0473"/>
  </w:style>
  <w:style w:type="paragraph" w:customStyle="1" w:styleId="1593E2A94BDD45F0A600F851E0100FAC">
    <w:name w:val="1593E2A94BDD45F0A600F851E0100FAC"/>
    <w:rsid w:val="00AC0473"/>
  </w:style>
  <w:style w:type="paragraph" w:customStyle="1" w:styleId="6765B7A7978F49EABC33B8DDF443F426">
    <w:name w:val="6765B7A7978F49EABC33B8DDF443F426"/>
    <w:rsid w:val="00AC0473"/>
  </w:style>
  <w:style w:type="paragraph" w:customStyle="1" w:styleId="B0203593E1804AA4938BC95A31E72EAE">
    <w:name w:val="B0203593E1804AA4938BC95A31E72EAE"/>
    <w:rsid w:val="00AC0473"/>
  </w:style>
  <w:style w:type="paragraph" w:customStyle="1" w:styleId="0A7588AE08FA47938737CA9DE87E7630">
    <w:name w:val="0A7588AE08FA47938737CA9DE87E7630"/>
    <w:rsid w:val="00AC0473"/>
  </w:style>
  <w:style w:type="paragraph" w:customStyle="1" w:styleId="65D0C8B9D1E5491A9D4F18FBC85D000A">
    <w:name w:val="65D0C8B9D1E5491A9D4F18FBC85D000A"/>
    <w:rsid w:val="00AC0473"/>
  </w:style>
  <w:style w:type="paragraph" w:customStyle="1" w:styleId="070E179697084D5C82E8370D34E48688">
    <w:name w:val="070E179697084D5C82E8370D34E48688"/>
    <w:rsid w:val="00AC0473"/>
  </w:style>
  <w:style w:type="paragraph" w:customStyle="1" w:styleId="53FA4DD50A684164AF525D5A635D9204">
    <w:name w:val="53FA4DD50A684164AF525D5A635D9204"/>
    <w:rsid w:val="00AC0473"/>
  </w:style>
  <w:style w:type="paragraph" w:customStyle="1" w:styleId="AED012089B3F4048933E2ABDEC5BBCAB">
    <w:name w:val="AED012089B3F4048933E2ABDEC5BBCAB"/>
    <w:rsid w:val="00AC0473"/>
  </w:style>
  <w:style w:type="paragraph" w:customStyle="1" w:styleId="BF484C4C49EA4BFA82A9B68A956F6DE6">
    <w:name w:val="BF484C4C49EA4BFA82A9B68A956F6DE6"/>
    <w:rsid w:val="00AC0473"/>
  </w:style>
  <w:style w:type="paragraph" w:customStyle="1" w:styleId="A876AF57E8564D3CA4A51572DF2F5659">
    <w:name w:val="A876AF57E8564D3CA4A51572DF2F5659"/>
    <w:rsid w:val="00AC0473"/>
  </w:style>
  <w:style w:type="paragraph" w:customStyle="1" w:styleId="0C185038827D496A97DED04BA05AD875">
    <w:name w:val="0C185038827D496A97DED04BA05AD875"/>
    <w:rsid w:val="00AC0473"/>
  </w:style>
  <w:style w:type="paragraph" w:customStyle="1" w:styleId="8FCA77923CA84D89A3B9AED4430E2704">
    <w:name w:val="8FCA77923CA84D89A3B9AED4430E2704"/>
    <w:rsid w:val="00AC0473"/>
  </w:style>
  <w:style w:type="paragraph" w:customStyle="1" w:styleId="60C462F40EE44AE99120F5F699F4679F">
    <w:name w:val="60C462F40EE44AE99120F5F699F4679F"/>
    <w:rsid w:val="00AC0473"/>
  </w:style>
  <w:style w:type="paragraph" w:customStyle="1" w:styleId="F5E3CE62679D469C98EE7B8BC8EA3A54">
    <w:name w:val="F5E3CE62679D469C98EE7B8BC8EA3A54"/>
    <w:rsid w:val="00AC0473"/>
  </w:style>
  <w:style w:type="paragraph" w:customStyle="1" w:styleId="7F02589BF0374790A9A0DB7734670393">
    <w:name w:val="7F02589BF0374790A9A0DB7734670393"/>
    <w:rsid w:val="00AC0473"/>
  </w:style>
  <w:style w:type="paragraph" w:customStyle="1" w:styleId="15C0FAE25ACB401FB71024B8682EF924">
    <w:name w:val="15C0FAE25ACB401FB71024B8682EF924"/>
    <w:rsid w:val="00AC0473"/>
  </w:style>
  <w:style w:type="paragraph" w:customStyle="1" w:styleId="5DF352F1C0AF481FB4E2A675F817EE76">
    <w:name w:val="5DF352F1C0AF481FB4E2A675F817EE76"/>
    <w:rsid w:val="00AC0473"/>
  </w:style>
  <w:style w:type="paragraph" w:customStyle="1" w:styleId="81F61E666F9B4888A4BB5DA1EE2B7949">
    <w:name w:val="81F61E666F9B4888A4BB5DA1EE2B7949"/>
    <w:rsid w:val="00AC0473"/>
  </w:style>
  <w:style w:type="paragraph" w:customStyle="1" w:styleId="439D172BCA694B5A9BE375C9BB244082">
    <w:name w:val="439D172BCA694B5A9BE375C9BB244082"/>
    <w:rsid w:val="00AC0473"/>
  </w:style>
  <w:style w:type="paragraph" w:customStyle="1" w:styleId="A7EA2BDAABCA4392B694551B705250C8">
    <w:name w:val="A7EA2BDAABCA4392B694551B705250C8"/>
    <w:rsid w:val="00AC0473"/>
  </w:style>
  <w:style w:type="paragraph" w:customStyle="1" w:styleId="25BF8686C6034C18A211F352145AB53B">
    <w:name w:val="25BF8686C6034C18A211F352145AB53B"/>
    <w:rsid w:val="00AC0473"/>
  </w:style>
  <w:style w:type="paragraph" w:customStyle="1" w:styleId="FF0D77EC7EB24109A1590F119621F2BC">
    <w:name w:val="FF0D77EC7EB24109A1590F119621F2BC"/>
    <w:rsid w:val="00AC0473"/>
  </w:style>
  <w:style w:type="paragraph" w:customStyle="1" w:styleId="F9685FB7E32B4E829B8E513B7BE8084B">
    <w:name w:val="F9685FB7E32B4E829B8E513B7BE8084B"/>
    <w:rsid w:val="00AC0473"/>
  </w:style>
  <w:style w:type="paragraph" w:customStyle="1" w:styleId="AA1F38B5C58F45E99B80775FDE8390A2">
    <w:name w:val="AA1F38B5C58F45E99B80775FDE8390A2"/>
    <w:rsid w:val="00AC0473"/>
  </w:style>
  <w:style w:type="paragraph" w:customStyle="1" w:styleId="3C73039539FB4C57945BB0B9B43D5AB4">
    <w:name w:val="3C73039539FB4C57945BB0B9B43D5AB4"/>
    <w:rsid w:val="00AC0473"/>
  </w:style>
  <w:style w:type="paragraph" w:customStyle="1" w:styleId="EBF57C0116FE4AB7BD1AC2A460BAB20B">
    <w:name w:val="EBF57C0116FE4AB7BD1AC2A460BAB20B"/>
    <w:rsid w:val="00AC0473"/>
  </w:style>
  <w:style w:type="paragraph" w:customStyle="1" w:styleId="8D46CF18167842319ECF0B24545F1754">
    <w:name w:val="8D46CF18167842319ECF0B24545F1754"/>
    <w:rsid w:val="00AC0473"/>
  </w:style>
  <w:style w:type="paragraph" w:customStyle="1" w:styleId="C21CFEDFD4F34427AD19CEDB1184D18D">
    <w:name w:val="C21CFEDFD4F34427AD19CEDB1184D18D"/>
    <w:rsid w:val="00AC0473"/>
  </w:style>
  <w:style w:type="paragraph" w:customStyle="1" w:styleId="C6B05F03726C4CE3A44E48FF98429AC5">
    <w:name w:val="C6B05F03726C4CE3A44E48FF98429AC5"/>
    <w:rsid w:val="00AC0473"/>
  </w:style>
  <w:style w:type="paragraph" w:customStyle="1" w:styleId="096BF281E4A343079F785E73EA54411B">
    <w:name w:val="096BF281E4A343079F785E73EA54411B"/>
    <w:rsid w:val="00AC0473"/>
  </w:style>
  <w:style w:type="paragraph" w:customStyle="1" w:styleId="468065A7ECA94AF39BBA9DA496CFA064">
    <w:name w:val="468065A7ECA94AF39BBA9DA496CFA064"/>
    <w:rsid w:val="00AC0473"/>
  </w:style>
  <w:style w:type="paragraph" w:customStyle="1" w:styleId="423B4FD2422C4F4099753B6F2688D5CD">
    <w:name w:val="423B4FD2422C4F4099753B6F2688D5CD"/>
    <w:rsid w:val="00AC0473"/>
  </w:style>
  <w:style w:type="paragraph" w:customStyle="1" w:styleId="EAD48B1A1F9449C68F3958CE03D607A8">
    <w:name w:val="EAD48B1A1F9449C68F3958CE03D607A8"/>
    <w:rsid w:val="00AC0473"/>
  </w:style>
  <w:style w:type="paragraph" w:customStyle="1" w:styleId="1E8BFE8273C14F65B4BD12A435E537DE">
    <w:name w:val="1E8BFE8273C14F65B4BD12A435E537DE"/>
    <w:rsid w:val="00AC0473"/>
  </w:style>
  <w:style w:type="paragraph" w:customStyle="1" w:styleId="2D6E8E218A0E4BAF9383486CDFBFA2BF">
    <w:name w:val="2D6E8E218A0E4BAF9383486CDFBFA2BF"/>
    <w:rsid w:val="00AC0473"/>
  </w:style>
  <w:style w:type="paragraph" w:customStyle="1" w:styleId="5CE49D1625F04854A62FEB7F0F5DA209">
    <w:name w:val="5CE49D1625F04854A62FEB7F0F5DA209"/>
    <w:rsid w:val="00AC0473"/>
  </w:style>
  <w:style w:type="paragraph" w:customStyle="1" w:styleId="74A5A44598134E54AAB71AD91D13CEDB">
    <w:name w:val="74A5A44598134E54AAB71AD91D13CEDB"/>
    <w:rsid w:val="00AC0473"/>
  </w:style>
  <w:style w:type="paragraph" w:customStyle="1" w:styleId="57AC9B3D1BC94983A611B557A9CC981E">
    <w:name w:val="57AC9B3D1BC94983A611B557A9CC981E"/>
    <w:rsid w:val="00AC0473"/>
  </w:style>
  <w:style w:type="paragraph" w:customStyle="1" w:styleId="98A62BC321B9485A8FABF3C6C07AB786">
    <w:name w:val="98A62BC321B9485A8FABF3C6C07AB786"/>
    <w:rsid w:val="00AC0473"/>
  </w:style>
  <w:style w:type="paragraph" w:customStyle="1" w:styleId="38CBAD6247DC495DA17A291D3E8CD008">
    <w:name w:val="38CBAD6247DC495DA17A291D3E8CD008"/>
    <w:rsid w:val="00AC0473"/>
  </w:style>
  <w:style w:type="paragraph" w:customStyle="1" w:styleId="F84B5539E1C74F33AC6BCA179C364503">
    <w:name w:val="F84B5539E1C74F33AC6BCA179C364503"/>
    <w:rsid w:val="00AC0473"/>
  </w:style>
  <w:style w:type="paragraph" w:customStyle="1" w:styleId="AA281353CF2847FA986F6BE26842A8E5">
    <w:name w:val="AA281353CF2847FA986F6BE26842A8E5"/>
    <w:rsid w:val="00AC0473"/>
  </w:style>
  <w:style w:type="paragraph" w:customStyle="1" w:styleId="998B3CC6B5F84E9E82D82438C60E8D2D">
    <w:name w:val="998B3CC6B5F84E9E82D82438C60E8D2D"/>
    <w:rsid w:val="00AC0473"/>
  </w:style>
  <w:style w:type="paragraph" w:customStyle="1" w:styleId="A3AC6514B13345D5B4CB632D6ECB7973">
    <w:name w:val="A3AC6514B13345D5B4CB632D6ECB7973"/>
    <w:rsid w:val="00AC0473"/>
  </w:style>
  <w:style w:type="paragraph" w:customStyle="1" w:styleId="7E4ABD9EC9C2407A834DA12C5B8BFB47">
    <w:name w:val="7E4ABD9EC9C2407A834DA12C5B8BFB47"/>
    <w:rsid w:val="00AC0473"/>
  </w:style>
  <w:style w:type="paragraph" w:customStyle="1" w:styleId="A13010058A5648DAA55DD3A995B9E32A">
    <w:name w:val="A13010058A5648DAA55DD3A995B9E32A"/>
    <w:rsid w:val="00AC0473"/>
  </w:style>
  <w:style w:type="paragraph" w:customStyle="1" w:styleId="2C8D370369754F90855B3927FBFEF9A9">
    <w:name w:val="2C8D370369754F90855B3927FBFEF9A9"/>
    <w:rsid w:val="00AC0473"/>
  </w:style>
  <w:style w:type="paragraph" w:customStyle="1" w:styleId="0FAC56B60E1649BF9C69F1557A8DA7BF">
    <w:name w:val="0FAC56B60E1649BF9C69F1557A8DA7BF"/>
    <w:rsid w:val="00AC0473"/>
  </w:style>
  <w:style w:type="paragraph" w:customStyle="1" w:styleId="F4F2DDDFD9F74C9E9AD86CBDF27CD359">
    <w:name w:val="F4F2DDDFD9F74C9E9AD86CBDF27CD359"/>
    <w:rsid w:val="00AC0473"/>
  </w:style>
  <w:style w:type="paragraph" w:customStyle="1" w:styleId="1F322FECBAC145E68F44A8C7D4671C5E">
    <w:name w:val="1F322FECBAC145E68F44A8C7D4671C5E"/>
    <w:rsid w:val="00AC0473"/>
  </w:style>
  <w:style w:type="paragraph" w:customStyle="1" w:styleId="FC767CBBE5CC46EFA03F7C807B4CDDCF">
    <w:name w:val="FC767CBBE5CC46EFA03F7C807B4CDDCF"/>
    <w:rsid w:val="00AC0473"/>
  </w:style>
  <w:style w:type="paragraph" w:customStyle="1" w:styleId="9C6168F6919144F2A1A8F17D19D93F75">
    <w:name w:val="9C6168F6919144F2A1A8F17D19D93F75"/>
    <w:rsid w:val="00AC0473"/>
  </w:style>
  <w:style w:type="paragraph" w:customStyle="1" w:styleId="96ECCD8F87104F6E9C1338656686F875">
    <w:name w:val="96ECCD8F87104F6E9C1338656686F875"/>
    <w:rsid w:val="00AC0473"/>
  </w:style>
  <w:style w:type="paragraph" w:customStyle="1" w:styleId="B0B567172C824E77BD8E3545E56F5814">
    <w:name w:val="B0B567172C824E77BD8E3545E56F5814"/>
    <w:rsid w:val="00AC0473"/>
  </w:style>
  <w:style w:type="paragraph" w:customStyle="1" w:styleId="F37A187FD5B4487FA18945555EE2ED17">
    <w:name w:val="F37A187FD5B4487FA18945555EE2ED17"/>
    <w:rsid w:val="00AC0473"/>
  </w:style>
  <w:style w:type="paragraph" w:customStyle="1" w:styleId="1A2338D8F05C4F00A60204CD68F538E0">
    <w:name w:val="1A2338D8F05C4F00A60204CD68F538E0"/>
    <w:rsid w:val="00AC0473"/>
  </w:style>
  <w:style w:type="paragraph" w:customStyle="1" w:styleId="4EA85A6B8B9E48B2A02D8BAF542F1531">
    <w:name w:val="4EA85A6B8B9E48B2A02D8BAF542F1531"/>
    <w:rsid w:val="00AC0473"/>
  </w:style>
  <w:style w:type="paragraph" w:customStyle="1" w:styleId="5D426AF1716042ACB06084EAB4CABF63">
    <w:name w:val="5D426AF1716042ACB06084EAB4CABF63"/>
    <w:rsid w:val="00AC0473"/>
  </w:style>
  <w:style w:type="paragraph" w:customStyle="1" w:styleId="981986DCA083427189F6848BB21A0AB2">
    <w:name w:val="981986DCA083427189F6848BB21A0AB2"/>
    <w:rsid w:val="00AC0473"/>
  </w:style>
  <w:style w:type="paragraph" w:customStyle="1" w:styleId="A1A2B51BAF8347F6B77005ABE13860D5">
    <w:name w:val="A1A2B51BAF8347F6B77005ABE13860D5"/>
    <w:rsid w:val="00AC0473"/>
  </w:style>
  <w:style w:type="paragraph" w:customStyle="1" w:styleId="1A4159AAAFEC4433A0DCBEBBDA892F77">
    <w:name w:val="1A4159AAAFEC4433A0DCBEBBDA892F77"/>
    <w:rsid w:val="00AC0473"/>
  </w:style>
  <w:style w:type="paragraph" w:customStyle="1" w:styleId="E35B6CCE822F41C99A5FB63DFED53C49">
    <w:name w:val="E35B6CCE822F41C99A5FB63DFED53C49"/>
    <w:rsid w:val="00AC0473"/>
  </w:style>
  <w:style w:type="paragraph" w:customStyle="1" w:styleId="EC330866EBF948AD9F5658C0DCC834BE">
    <w:name w:val="EC330866EBF948AD9F5658C0DCC834BE"/>
    <w:rsid w:val="00AC0473"/>
  </w:style>
  <w:style w:type="paragraph" w:customStyle="1" w:styleId="1B860AEA893747918A41CEE082146F52">
    <w:name w:val="1B860AEA893747918A41CEE082146F52"/>
    <w:rsid w:val="00AC0473"/>
  </w:style>
  <w:style w:type="paragraph" w:customStyle="1" w:styleId="C7CB61F532554DCAB536D9312F904779">
    <w:name w:val="C7CB61F532554DCAB536D9312F904779"/>
    <w:rsid w:val="00AC0473"/>
  </w:style>
  <w:style w:type="paragraph" w:customStyle="1" w:styleId="53989A5019E144C9AE47785B2BD36BD8">
    <w:name w:val="53989A5019E144C9AE47785B2BD36BD8"/>
    <w:rsid w:val="00AC0473"/>
  </w:style>
  <w:style w:type="paragraph" w:customStyle="1" w:styleId="D4A374009E654BF2A8E29A23267A469F">
    <w:name w:val="D4A374009E654BF2A8E29A23267A469F"/>
    <w:rsid w:val="00AC0473"/>
  </w:style>
  <w:style w:type="paragraph" w:customStyle="1" w:styleId="91DD9F1A3D624754A7A7D3E37460BFF4">
    <w:name w:val="91DD9F1A3D624754A7A7D3E37460BFF4"/>
    <w:rsid w:val="00AC0473"/>
  </w:style>
  <w:style w:type="paragraph" w:customStyle="1" w:styleId="97E65B5AC0D744FEB552A91457BCB819">
    <w:name w:val="97E65B5AC0D744FEB552A91457BCB819"/>
    <w:rsid w:val="00AC0473"/>
  </w:style>
  <w:style w:type="paragraph" w:customStyle="1" w:styleId="14DE9FCECE5342239BAA55DD097B4DCC">
    <w:name w:val="14DE9FCECE5342239BAA55DD097B4DCC"/>
    <w:rsid w:val="00AC0473"/>
  </w:style>
  <w:style w:type="paragraph" w:customStyle="1" w:styleId="4EA7DB8FEB3945A9B1FDAA5A20DC8E71">
    <w:name w:val="4EA7DB8FEB3945A9B1FDAA5A20DC8E71"/>
    <w:rsid w:val="00AC0473"/>
  </w:style>
  <w:style w:type="paragraph" w:customStyle="1" w:styleId="5EAFA554311F491EB3CF9ECBD2401B0A">
    <w:name w:val="5EAFA554311F491EB3CF9ECBD2401B0A"/>
    <w:rsid w:val="00AC0473"/>
  </w:style>
  <w:style w:type="paragraph" w:customStyle="1" w:styleId="78A1EDC25991448496BBFCE4888162B6">
    <w:name w:val="78A1EDC25991448496BBFCE4888162B6"/>
    <w:rsid w:val="00AC0473"/>
  </w:style>
  <w:style w:type="paragraph" w:customStyle="1" w:styleId="0A6CF7FDC8244DEB875B0707B1EAEC0D">
    <w:name w:val="0A6CF7FDC8244DEB875B0707B1EAEC0D"/>
    <w:rsid w:val="00AC0473"/>
  </w:style>
  <w:style w:type="paragraph" w:customStyle="1" w:styleId="DAB410FEEE3B4D0F853E8B0C029C80C9">
    <w:name w:val="DAB410FEEE3B4D0F853E8B0C029C80C9"/>
    <w:rsid w:val="00AC0473"/>
  </w:style>
  <w:style w:type="paragraph" w:customStyle="1" w:styleId="4F9B0AFE0FDE4307BA738D2E6D2A7D82">
    <w:name w:val="4F9B0AFE0FDE4307BA738D2E6D2A7D82"/>
    <w:rsid w:val="00AC0473"/>
  </w:style>
  <w:style w:type="paragraph" w:customStyle="1" w:styleId="CAB3BBA3D00F414DA02626EDD9793F3F">
    <w:name w:val="CAB3BBA3D00F414DA02626EDD9793F3F"/>
    <w:rsid w:val="00AC0473"/>
  </w:style>
  <w:style w:type="paragraph" w:customStyle="1" w:styleId="38E1BFDECC9E49EB8AA3F346793A095D">
    <w:name w:val="38E1BFDECC9E49EB8AA3F346793A095D"/>
    <w:rsid w:val="00AC0473"/>
  </w:style>
  <w:style w:type="paragraph" w:customStyle="1" w:styleId="007E2EB303A244ABA9F7E9C910F287A4">
    <w:name w:val="007E2EB303A244ABA9F7E9C910F287A4"/>
    <w:rsid w:val="00AC0473"/>
  </w:style>
  <w:style w:type="paragraph" w:customStyle="1" w:styleId="3EFEEE5B0FF6428BB06AE6AE6962B5BF">
    <w:name w:val="3EFEEE5B0FF6428BB06AE6AE6962B5BF"/>
    <w:rsid w:val="00AC0473"/>
  </w:style>
  <w:style w:type="paragraph" w:customStyle="1" w:styleId="5E6893773D734750BE187F76BFCDFBE9">
    <w:name w:val="5E6893773D734750BE187F76BFCDFBE9"/>
    <w:rsid w:val="00AC0473"/>
  </w:style>
  <w:style w:type="paragraph" w:customStyle="1" w:styleId="CAC819D07C444D8CA51C9E8165A0F572">
    <w:name w:val="CAC819D07C444D8CA51C9E8165A0F572"/>
    <w:rsid w:val="00AC0473"/>
  </w:style>
  <w:style w:type="paragraph" w:customStyle="1" w:styleId="ED8E04867C6049D492105DAE0F55ED23">
    <w:name w:val="ED8E04867C6049D492105DAE0F55ED23"/>
    <w:rsid w:val="00AC0473"/>
  </w:style>
  <w:style w:type="paragraph" w:customStyle="1" w:styleId="528C6DB66C874573AFF46837583047E7">
    <w:name w:val="528C6DB66C874573AFF46837583047E7"/>
    <w:rsid w:val="00AC0473"/>
  </w:style>
  <w:style w:type="paragraph" w:customStyle="1" w:styleId="5A1124FB07674142B3CA570673284501">
    <w:name w:val="5A1124FB07674142B3CA570673284501"/>
    <w:rsid w:val="00AC0473"/>
  </w:style>
  <w:style w:type="paragraph" w:customStyle="1" w:styleId="8051ECB6C7BC4D66A2947AB962F85370">
    <w:name w:val="8051ECB6C7BC4D66A2947AB962F85370"/>
    <w:rsid w:val="00AC0473"/>
  </w:style>
  <w:style w:type="paragraph" w:customStyle="1" w:styleId="421C1104781348E0956B7A2D64A9DF8C">
    <w:name w:val="421C1104781348E0956B7A2D64A9DF8C"/>
    <w:rsid w:val="00AC0473"/>
  </w:style>
  <w:style w:type="paragraph" w:customStyle="1" w:styleId="C58156FBE46645BAB40D522698FA84AD">
    <w:name w:val="C58156FBE46645BAB40D522698FA84AD"/>
    <w:rsid w:val="00AC0473"/>
  </w:style>
  <w:style w:type="paragraph" w:customStyle="1" w:styleId="8923303FAF60460FA768185180037A2D">
    <w:name w:val="8923303FAF60460FA768185180037A2D"/>
    <w:rsid w:val="00AC0473"/>
  </w:style>
  <w:style w:type="paragraph" w:customStyle="1" w:styleId="04E62CD4D2B6475AA5249E4CDF964D76">
    <w:name w:val="04E62CD4D2B6475AA5249E4CDF964D76"/>
    <w:rsid w:val="00AC0473"/>
  </w:style>
  <w:style w:type="paragraph" w:customStyle="1" w:styleId="CD366A9F4D80464C9CA337474B9978A9">
    <w:name w:val="CD366A9F4D80464C9CA337474B9978A9"/>
    <w:rsid w:val="00AC0473"/>
  </w:style>
  <w:style w:type="paragraph" w:customStyle="1" w:styleId="1A287DFA67454FD7911D4DF5444F6E43">
    <w:name w:val="1A287DFA67454FD7911D4DF5444F6E43"/>
    <w:rsid w:val="00AC0473"/>
  </w:style>
  <w:style w:type="paragraph" w:customStyle="1" w:styleId="660FCABEEFF440B7807ED3461510EE93">
    <w:name w:val="660FCABEEFF440B7807ED3461510EE93"/>
    <w:rsid w:val="00AC0473"/>
  </w:style>
  <w:style w:type="paragraph" w:customStyle="1" w:styleId="13D0917168D44FBF9A549C2ACA7E1724">
    <w:name w:val="13D0917168D44FBF9A549C2ACA7E1724"/>
    <w:rsid w:val="000525B9"/>
  </w:style>
  <w:style w:type="paragraph" w:customStyle="1" w:styleId="21DA985F68D84A22A29907136723022B">
    <w:name w:val="21DA985F68D84A22A29907136723022B"/>
    <w:rsid w:val="000525B9"/>
  </w:style>
  <w:style w:type="paragraph" w:customStyle="1" w:styleId="CB70E56676ED4814986DEEDE29932E9B">
    <w:name w:val="CB70E56676ED4814986DEEDE29932E9B"/>
    <w:rsid w:val="00E7186C"/>
  </w:style>
  <w:style w:type="paragraph" w:customStyle="1" w:styleId="BBCC10FF4D2F452581437F4111547AB6">
    <w:name w:val="BBCC10FF4D2F452581437F4111547AB6"/>
    <w:rsid w:val="00E7186C"/>
  </w:style>
  <w:style w:type="paragraph" w:customStyle="1" w:styleId="76DDEF4338FC4345B9C4847C3BBB71D1">
    <w:name w:val="76DDEF4338FC4345B9C4847C3BBB71D1"/>
    <w:rsid w:val="00E7186C"/>
  </w:style>
  <w:style w:type="paragraph" w:customStyle="1" w:styleId="A085129565A04B2C8FC6DCB77D22EA11">
    <w:name w:val="A085129565A04B2C8FC6DCB77D22EA11"/>
    <w:rsid w:val="00E7186C"/>
  </w:style>
  <w:style w:type="paragraph" w:customStyle="1" w:styleId="0EFDA025EC22436285E75F7C2A408FAF">
    <w:name w:val="0EFDA025EC22436285E75F7C2A408FAF"/>
    <w:rsid w:val="00E7186C"/>
  </w:style>
  <w:style w:type="paragraph" w:customStyle="1" w:styleId="3CF312DCCD2B485DBC233AB9E998C1DA">
    <w:name w:val="3CF312DCCD2B485DBC233AB9E998C1DA"/>
    <w:rsid w:val="00E7186C"/>
  </w:style>
  <w:style w:type="paragraph" w:customStyle="1" w:styleId="382ECA2CE4AD42F5B39D7E2B244DE853">
    <w:name w:val="382ECA2CE4AD42F5B39D7E2B244DE853"/>
    <w:rsid w:val="00CB19FF"/>
    <w:rPr>
      <w:lang w:val="fr-CH" w:eastAsia="fr-CH"/>
    </w:rPr>
  </w:style>
  <w:style w:type="paragraph" w:customStyle="1" w:styleId="440431383E1742AA8569AE53369F16A0">
    <w:name w:val="440431383E1742AA8569AE53369F16A0"/>
    <w:rsid w:val="00CB19FF"/>
    <w:rPr>
      <w:lang w:val="fr-CH" w:eastAsia="fr-CH"/>
    </w:rPr>
  </w:style>
  <w:style w:type="paragraph" w:customStyle="1" w:styleId="4E9BC60DAEF7496A84D7AFB9B469ABD9">
    <w:name w:val="4E9BC60DAEF7496A84D7AFB9B469ABD9"/>
    <w:rsid w:val="00CB19FF"/>
    <w:rPr>
      <w:lang w:val="fr-CH" w:eastAsia="fr-CH"/>
    </w:rPr>
  </w:style>
  <w:style w:type="paragraph" w:customStyle="1" w:styleId="6616FD4A3B4D415C9C68D538D33FECB0">
    <w:name w:val="6616FD4A3B4D415C9C68D538D33FECB0"/>
    <w:rsid w:val="00CB19FF"/>
    <w:rPr>
      <w:lang w:val="fr-CH" w:eastAsia="fr-CH"/>
    </w:rPr>
  </w:style>
  <w:style w:type="paragraph" w:customStyle="1" w:styleId="98A21237DFF445C7817DCE8AE1DD4E37">
    <w:name w:val="98A21237DFF445C7817DCE8AE1DD4E37"/>
    <w:rsid w:val="00CB19FF"/>
    <w:rPr>
      <w:lang w:val="fr-CH" w:eastAsia="fr-CH"/>
    </w:rPr>
  </w:style>
  <w:style w:type="paragraph" w:customStyle="1" w:styleId="A9885FDAD960401BB02DC96BC9FD8D5C">
    <w:name w:val="A9885FDAD960401BB02DC96BC9FD8D5C"/>
    <w:rsid w:val="00CB19FF"/>
    <w:rPr>
      <w:lang w:val="fr-CH" w:eastAsia="fr-CH"/>
    </w:rPr>
  </w:style>
  <w:style w:type="paragraph" w:customStyle="1" w:styleId="FE9316C23DF1414A87A38EA57A13E0D2">
    <w:name w:val="FE9316C23DF1414A87A38EA57A13E0D2"/>
    <w:rsid w:val="00CB19FF"/>
    <w:rPr>
      <w:lang w:val="fr-CH" w:eastAsia="fr-CH"/>
    </w:rPr>
  </w:style>
  <w:style w:type="paragraph" w:customStyle="1" w:styleId="06C7EA3ABEB04041A0E890F2B90988B7">
    <w:name w:val="06C7EA3ABEB04041A0E890F2B90988B7"/>
    <w:rsid w:val="00CB19FF"/>
    <w:rPr>
      <w:lang w:val="fr-CH" w:eastAsia="fr-CH"/>
    </w:rPr>
  </w:style>
  <w:style w:type="paragraph" w:customStyle="1" w:styleId="363038FE62004AE2AFBB1F42023C5BF7">
    <w:name w:val="363038FE62004AE2AFBB1F42023C5BF7"/>
    <w:rsid w:val="00CB19FF"/>
    <w:rPr>
      <w:lang w:val="fr-CH" w:eastAsia="fr-CH"/>
    </w:rPr>
  </w:style>
  <w:style w:type="paragraph" w:customStyle="1" w:styleId="61D36CC89270499CB169013728313C9E">
    <w:name w:val="61D36CC89270499CB169013728313C9E"/>
    <w:rsid w:val="00CB19FF"/>
    <w:rPr>
      <w:lang w:val="fr-CH" w:eastAsia="fr-CH"/>
    </w:rPr>
  </w:style>
  <w:style w:type="paragraph" w:customStyle="1" w:styleId="78E4383C8F5447EF872F984054981361">
    <w:name w:val="78E4383C8F5447EF872F984054981361"/>
    <w:rsid w:val="00CB19FF"/>
    <w:rPr>
      <w:lang w:val="fr-CH" w:eastAsia="fr-CH"/>
    </w:rPr>
  </w:style>
  <w:style w:type="paragraph" w:customStyle="1" w:styleId="62B8F3C099604C8DBE2A9EEDFCFEBA30">
    <w:name w:val="62B8F3C099604C8DBE2A9EEDFCFEBA30"/>
    <w:rsid w:val="00CB19FF"/>
    <w:rPr>
      <w:lang w:val="fr-CH" w:eastAsia="fr-CH"/>
    </w:rPr>
  </w:style>
  <w:style w:type="paragraph" w:customStyle="1" w:styleId="74388E9416F247D7A224F2992DF05B09">
    <w:name w:val="74388E9416F247D7A224F2992DF05B09"/>
    <w:rsid w:val="00CB19FF"/>
    <w:rPr>
      <w:lang w:val="fr-CH" w:eastAsia="fr-CH"/>
    </w:rPr>
  </w:style>
  <w:style w:type="paragraph" w:customStyle="1" w:styleId="273B4465EC5B4127A231DCE36A7FB9B8">
    <w:name w:val="273B4465EC5B4127A231DCE36A7FB9B8"/>
    <w:rsid w:val="00CB19FF"/>
    <w:rPr>
      <w:lang w:val="fr-CH" w:eastAsia="fr-CH"/>
    </w:rPr>
  </w:style>
  <w:style w:type="paragraph" w:customStyle="1" w:styleId="A4EBD01BDC6840CBA2C5ABA0B4596FB5">
    <w:name w:val="A4EBD01BDC6840CBA2C5ABA0B4596FB5"/>
    <w:rsid w:val="00CB19FF"/>
    <w:rPr>
      <w:lang w:val="fr-CH" w:eastAsia="fr-CH"/>
    </w:rPr>
  </w:style>
  <w:style w:type="paragraph" w:customStyle="1" w:styleId="6B13F31876294AEFB4482E4F71FA32CA">
    <w:name w:val="6B13F31876294AEFB4482E4F71FA32CA"/>
    <w:rsid w:val="00CB19FF"/>
    <w:rPr>
      <w:lang w:val="fr-CH" w:eastAsia="fr-CH"/>
    </w:rPr>
  </w:style>
  <w:style w:type="paragraph" w:customStyle="1" w:styleId="47CF8D73EAE44A7685ACFF5032338C13">
    <w:name w:val="47CF8D73EAE44A7685ACFF5032338C13"/>
    <w:rsid w:val="00CB19FF"/>
    <w:rPr>
      <w:lang w:val="fr-CH" w:eastAsia="fr-CH"/>
    </w:rPr>
  </w:style>
  <w:style w:type="paragraph" w:customStyle="1" w:styleId="C30CD1D957894A19A0BA36366B772B89">
    <w:name w:val="C30CD1D957894A19A0BA36366B772B89"/>
    <w:rsid w:val="00CB19FF"/>
    <w:rPr>
      <w:lang w:val="fr-CH" w:eastAsia="fr-CH"/>
    </w:rPr>
  </w:style>
  <w:style w:type="paragraph" w:customStyle="1" w:styleId="ECE46E40A57244CC875730CFC9C62FC3">
    <w:name w:val="ECE46E40A57244CC875730CFC9C62FC3"/>
    <w:rsid w:val="00CB19FF"/>
    <w:rPr>
      <w:lang w:val="fr-CH" w:eastAsia="fr-CH"/>
    </w:rPr>
  </w:style>
  <w:style w:type="paragraph" w:customStyle="1" w:styleId="F88AD98182D548C2888FF801EE0E848C">
    <w:name w:val="F88AD98182D548C2888FF801EE0E848C"/>
    <w:rsid w:val="00CB19FF"/>
    <w:rPr>
      <w:lang w:val="fr-CH" w:eastAsia="fr-CH"/>
    </w:rPr>
  </w:style>
  <w:style w:type="paragraph" w:customStyle="1" w:styleId="EDDABAE8C0B2420B95FF9EE4AAAE08CF">
    <w:name w:val="EDDABAE8C0B2420B95FF9EE4AAAE08CF"/>
    <w:rsid w:val="00CB19FF"/>
    <w:rPr>
      <w:lang w:val="fr-CH" w:eastAsia="fr-CH"/>
    </w:rPr>
  </w:style>
  <w:style w:type="paragraph" w:customStyle="1" w:styleId="4293B6EF76024959B8D02316C74ABB13">
    <w:name w:val="4293B6EF76024959B8D02316C74ABB13"/>
    <w:rsid w:val="00CB19FF"/>
    <w:rPr>
      <w:lang w:val="fr-CH" w:eastAsia="fr-CH"/>
    </w:rPr>
  </w:style>
  <w:style w:type="paragraph" w:customStyle="1" w:styleId="BF563CCADFD649DFADD67F4B6E09B11E">
    <w:name w:val="BF563CCADFD649DFADD67F4B6E09B11E"/>
    <w:rsid w:val="00CB19FF"/>
    <w:rPr>
      <w:lang w:val="fr-CH" w:eastAsia="fr-CH"/>
    </w:rPr>
  </w:style>
  <w:style w:type="paragraph" w:customStyle="1" w:styleId="754E914FF70E482A8979D873F44DD73B">
    <w:name w:val="754E914FF70E482A8979D873F44DD73B"/>
    <w:rsid w:val="00CB19FF"/>
    <w:rPr>
      <w:lang w:val="fr-CH" w:eastAsia="fr-CH"/>
    </w:rPr>
  </w:style>
  <w:style w:type="paragraph" w:customStyle="1" w:styleId="189BFCB15E3F4EC5B3411AE91D3CA3CF">
    <w:name w:val="189BFCB15E3F4EC5B3411AE91D3CA3CF"/>
    <w:rsid w:val="00CB19FF"/>
    <w:rPr>
      <w:lang w:val="fr-CH" w:eastAsia="fr-CH"/>
    </w:rPr>
  </w:style>
  <w:style w:type="paragraph" w:customStyle="1" w:styleId="AD92AD1EAB0E4C4EB65E7622969B3427">
    <w:name w:val="AD92AD1EAB0E4C4EB65E7622969B3427"/>
    <w:rsid w:val="00CB19FF"/>
    <w:rPr>
      <w:lang w:val="fr-CH" w:eastAsia="fr-CH"/>
    </w:rPr>
  </w:style>
  <w:style w:type="paragraph" w:customStyle="1" w:styleId="1B55A099689D4505AFD94502B3EFDDA9">
    <w:name w:val="1B55A099689D4505AFD94502B3EFDDA9"/>
    <w:rsid w:val="00CB19FF"/>
    <w:rPr>
      <w:lang w:val="fr-CH" w:eastAsia="fr-CH"/>
    </w:rPr>
  </w:style>
  <w:style w:type="paragraph" w:customStyle="1" w:styleId="AD74795832724D55B40705D994C037BA">
    <w:name w:val="AD74795832724D55B40705D994C037BA"/>
    <w:rsid w:val="00CB19FF"/>
    <w:rPr>
      <w:lang w:val="fr-CH" w:eastAsia="fr-CH"/>
    </w:rPr>
  </w:style>
  <w:style w:type="paragraph" w:customStyle="1" w:styleId="A983DFF5829143ACB587FA939044A848">
    <w:name w:val="A983DFF5829143ACB587FA939044A848"/>
    <w:rsid w:val="00CB19FF"/>
    <w:rPr>
      <w:lang w:val="fr-CH" w:eastAsia="fr-CH"/>
    </w:rPr>
  </w:style>
  <w:style w:type="paragraph" w:customStyle="1" w:styleId="86EE8C9776FD47AAB246D5313D42656F">
    <w:name w:val="86EE8C9776FD47AAB246D5313D42656F"/>
    <w:rsid w:val="00CB19FF"/>
    <w:rPr>
      <w:lang w:val="fr-CH" w:eastAsia="fr-CH"/>
    </w:rPr>
  </w:style>
  <w:style w:type="paragraph" w:customStyle="1" w:styleId="3EE8B78F4F4540C08BB1F1E5FCAF7A1A">
    <w:name w:val="3EE8B78F4F4540C08BB1F1E5FCAF7A1A"/>
    <w:rsid w:val="00CB19FF"/>
    <w:rPr>
      <w:lang w:val="fr-CH" w:eastAsia="fr-CH"/>
    </w:rPr>
  </w:style>
  <w:style w:type="paragraph" w:customStyle="1" w:styleId="CB5F9F38D71243738DA9BC9550641340">
    <w:name w:val="CB5F9F38D71243738DA9BC9550641340"/>
    <w:rsid w:val="00CB19FF"/>
    <w:rPr>
      <w:lang w:val="fr-CH" w:eastAsia="fr-CH"/>
    </w:rPr>
  </w:style>
  <w:style w:type="paragraph" w:customStyle="1" w:styleId="F05C4F227B2247959D6408EA47B30ED0">
    <w:name w:val="F05C4F227B2247959D6408EA47B30ED0"/>
    <w:rsid w:val="00CB19FF"/>
    <w:rPr>
      <w:lang w:val="fr-CH" w:eastAsia="fr-CH"/>
    </w:rPr>
  </w:style>
  <w:style w:type="paragraph" w:customStyle="1" w:styleId="2DBBA48F2DDD4758838419C6903BDBEA">
    <w:name w:val="2DBBA48F2DDD4758838419C6903BDBEA"/>
    <w:rsid w:val="00CB19FF"/>
    <w:rPr>
      <w:lang w:val="fr-CH" w:eastAsia="fr-CH"/>
    </w:rPr>
  </w:style>
  <w:style w:type="paragraph" w:customStyle="1" w:styleId="680CF345AC5D45EFAA453CF25335CDE1">
    <w:name w:val="680CF345AC5D45EFAA453CF25335CDE1"/>
    <w:rsid w:val="00CB19FF"/>
    <w:rPr>
      <w:lang w:val="fr-CH" w:eastAsia="fr-CH"/>
    </w:rPr>
  </w:style>
  <w:style w:type="paragraph" w:customStyle="1" w:styleId="FAB1D923661448239E96DF50804E2667">
    <w:name w:val="FAB1D923661448239E96DF50804E2667"/>
    <w:rsid w:val="00CB19FF"/>
    <w:rPr>
      <w:lang w:val="fr-CH" w:eastAsia="fr-CH"/>
    </w:rPr>
  </w:style>
  <w:style w:type="paragraph" w:customStyle="1" w:styleId="CC84276C80E8412C8A8D6545443BE266">
    <w:name w:val="CC84276C80E8412C8A8D6545443BE266"/>
    <w:rsid w:val="00CB19FF"/>
    <w:rPr>
      <w:lang w:val="fr-CH" w:eastAsia="fr-CH"/>
    </w:rPr>
  </w:style>
  <w:style w:type="paragraph" w:customStyle="1" w:styleId="0469415BE4AD455E9D5E11CBF6686C94">
    <w:name w:val="0469415BE4AD455E9D5E11CBF6686C94"/>
    <w:rsid w:val="00CB19FF"/>
    <w:rPr>
      <w:lang w:val="fr-CH" w:eastAsia="fr-CH"/>
    </w:rPr>
  </w:style>
  <w:style w:type="paragraph" w:customStyle="1" w:styleId="256736D31EAA409B91CCEB5F1C78A7B3">
    <w:name w:val="256736D31EAA409B91CCEB5F1C78A7B3"/>
    <w:rsid w:val="00CB19FF"/>
    <w:rPr>
      <w:lang w:val="fr-CH" w:eastAsia="fr-CH"/>
    </w:rPr>
  </w:style>
  <w:style w:type="paragraph" w:customStyle="1" w:styleId="0CC0B363BDEA4783B835A762F5C29A00">
    <w:name w:val="0CC0B363BDEA4783B835A762F5C29A00"/>
    <w:rsid w:val="00CB19FF"/>
    <w:rPr>
      <w:lang w:val="fr-CH" w:eastAsia="fr-CH"/>
    </w:rPr>
  </w:style>
  <w:style w:type="paragraph" w:customStyle="1" w:styleId="0196F3DB3A7648E1BEFFD403E6195F0D">
    <w:name w:val="0196F3DB3A7648E1BEFFD403E6195F0D"/>
    <w:rsid w:val="00CB19FF"/>
    <w:rPr>
      <w:lang w:val="fr-CH" w:eastAsia="fr-CH"/>
    </w:rPr>
  </w:style>
  <w:style w:type="paragraph" w:customStyle="1" w:styleId="1F43B84F008A4CE5ACB0C4F503D3677D">
    <w:name w:val="1F43B84F008A4CE5ACB0C4F503D3677D"/>
    <w:rsid w:val="00CB19FF"/>
    <w:rPr>
      <w:lang w:val="fr-CH" w:eastAsia="fr-CH"/>
    </w:rPr>
  </w:style>
  <w:style w:type="paragraph" w:customStyle="1" w:styleId="FEA73B91C0F34C35B180E9D5444D1583">
    <w:name w:val="FEA73B91C0F34C35B180E9D5444D1583"/>
    <w:rsid w:val="00CB19FF"/>
    <w:rPr>
      <w:lang w:val="fr-CH" w:eastAsia="fr-CH"/>
    </w:rPr>
  </w:style>
  <w:style w:type="paragraph" w:customStyle="1" w:styleId="278221E0A535467681A840802AB988DE">
    <w:name w:val="278221E0A535467681A840802AB988DE"/>
    <w:rsid w:val="00CB19FF"/>
    <w:rPr>
      <w:lang w:val="fr-CH" w:eastAsia="fr-CH"/>
    </w:rPr>
  </w:style>
  <w:style w:type="paragraph" w:customStyle="1" w:styleId="0AD863EC727C4FC2BD7B83A974E738EA">
    <w:name w:val="0AD863EC727C4FC2BD7B83A974E738EA"/>
    <w:rsid w:val="00CB19FF"/>
    <w:rPr>
      <w:lang w:val="fr-CH" w:eastAsia="fr-CH"/>
    </w:rPr>
  </w:style>
  <w:style w:type="paragraph" w:customStyle="1" w:styleId="2056991754E641FD9D1E40D24A743C1C">
    <w:name w:val="2056991754E641FD9D1E40D24A743C1C"/>
    <w:rsid w:val="00CB19FF"/>
    <w:rPr>
      <w:lang w:val="fr-CH" w:eastAsia="fr-CH"/>
    </w:rPr>
  </w:style>
  <w:style w:type="paragraph" w:customStyle="1" w:styleId="1D0516AC8CA24D678902AE4B78931FCC">
    <w:name w:val="1D0516AC8CA24D678902AE4B78931FCC"/>
    <w:rsid w:val="00CB19FF"/>
    <w:rPr>
      <w:lang w:val="fr-CH" w:eastAsia="fr-CH"/>
    </w:rPr>
  </w:style>
  <w:style w:type="paragraph" w:customStyle="1" w:styleId="9F8570011A4B4ECC81D3C269F0085638">
    <w:name w:val="9F8570011A4B4ECC81D3C269F0085638"/>
    <w:rsid w:val="00CB19FF"/>
    <w:rPr>
      <w:lang w:val="fr-CH" w:eastAsia="fr-CH"/>
    </w:rPr>
  </w:style>
  <w:style w:type="paragraph" w:customStyle="1" w:styleId="AF8E182C6ABB488BBEB5B69AF59D8354">
    <w:name w:val="AF8E182C6ABB488BBEB5B69AF59D8354"/>
    <w:rsid w:val="00CB19FF"/>
    <w:rPr>
      <w:lang w:val="fr-CH" w:eastAsia="fr-CH"/>
    </w:rPr>
  </w:style>
  <w:style w:type="paragraph" w:customStyle="1" w:styleId="A07E3B8CA82C48E59B376BA336F04E3F">
    <w:name w:val="A07E3B8CA82C48E59B376BA336F04E3F"/>
    <w:rsid w:val="00CB19FF"/>
    <w:rPr>
      <w:lang w:val="fr-CH" w:eastAsia="fr-CH"/>
    </w:rPr>
  </w:style>
  <w:style w:type="paragraph" w:customStyle="1" w:styleId="FAF0F4EC22D94F59B9F2570803348300">
    <w:name w:val="FAF0F4EC22D94F59B9F2570803348300"/>
    <w:rsid w:val="00CB19FF"/>
    <w:rPr>
      <w:lang w:val="fr-CH" w:eastAsia="fr-CH"/>
    </w:rPr>
  </w:style>
  <w:style w:type="paragraph" w:customStyle="1" w:styleId="7E27D309CCE34249B6040E4BE521020E">
    <w:name w:val="7E27D309CCE34249B6040E4BE521020E"/>
    <w:rsid w:val="00CB19FF"/>
    <w:rPr>
      <w:lang w:val="fr-CH" w:eastAsia="fr-CH"/>
    </w:rPr>
  </w:style>
  <w:style w:type="paragraph" w:customStyle="1" w:styleId="A27D24EE507040F4AA25F7CAEBB736C6">
    <w:name w:val="A27D24EE507040F4AA25F7CAEBB736C6"/>
    <w:rsid w:val="00CB19FF"/>
    <w:rPr>
      <w:lang w:val="fr-CH" w:eastAsia="fr-CH"/>
    </w:rPr>
  </w:style>
  <w:style w:type="paragraph" w:customStyle="1" w:styleId="D0050A05115146DFB899BABD6D666BB5">
    <w:name w:val="D0050A05115146DFB899BABD6D666BB5"/>
    <w:rsid w:val="00CB19FF"/>
    <w:rPr>
      <w:lang w:val="fr-CH" w:eastAsia="fr-CH"/>
    </w:rPr>
  </w:style>
  <w:style w:type="paragraph" w:customStyle="1" w:styleId="8E29FF57BD134E65BA57706C96C0B9E0">
    <w:name w:val="8E29FF57BD134E65BA57706C96C0B9E0"/>
    <w:rsid w:val="00CB19FF"/>
    <w:rPr>
      <w:lang w:val="fr-CH" w:eastAsia="fr-CH"/>
    </w:rPr>
  </w:style>
  <w:style w:type="paragraph" w:customStyle="1" w:styleId="C30920688CBB4B53A808B2E14E87E1E1">
    <w:name w:val="C30920688CBB4B53A808B2E14E87E1E1"/>
    <w:rsid w:val="00CB19FF"/>
    <w:rPr>
      <w:lang w:val="fr-CH" w:eastAsia="fr-CH"/>
    </w:rPr>
  </w:style>
  <w:style w:type="paragraph" w:customStyle="1" w:styleId="AF085F2307D94D63B770580CC712D903">
    <w:name w:val="AF085F2307D94D63B770580CC712D903"/>
    <w:rsid w:val="00CB19FF"/>
    <w:rPr>
      <w:lang w:val="fr-CH" w:eastAsia="fr-CH"/>
    </w:rPr>
  </w:style>
  <w:style w:type="paragraph" w:customStyle="1" w:styleId="CD80C2C79224406F99E7907B8FFE2FDB">
    <w:name w:val="CD80C2C79224406F99E7907B8FFE2FDB"/>
    <w:rsid w:val="00CB19FF"/>
    <w:rPr>
      <w:lang w:val="fr-CH" w:eastAsia="fr-CH"/>
    </w:rPr>
  </w:style>
  <w:style w:type="paragraph" w:customStyle="1" w:styleId="58D48CCB82114F16911976EA7E0C59B4">
    <w:name w:val="58D48CCB82114F16911976EA7E0C59B4"/>
    <w:rsid w:val="00CB19FF"/>
    <w:rPr>
      <w:lang w:val="fr-CH" w:eastAsia="fr-CH"/>
    </w:rPr>
  </w:style>
  <w:style w:type="paragraph" w:customStyle="1" w:styleId="122B0EB50B954F1FBEF2E70CE80DECAC">
    <w:name w:val="122B0EB50B954F1FBEF2E70CE80DECAC"/>
    <w:rsid w:val="00CB19FF"/>
    <w:rPr>
      <w:lang w:val="fr-CH" w:eastAsia="fr-CH"/>
    </w:rPr>
  </w:style>
  <w:style w:type="paragraph" w:customStyle="1" w:styleId="1233442195DF40B7BCBD58EB0DFA36E6">
    <w:name w:val="1233442195DF40B7BCBD58EB0DFA36E6"/>
    <w:rsid w:val="00CB19FF"/>
    <w:rPr>
      <w:lang w:val="fr-CH" w:eastAsia="fr-CH"/>
    </w:rPr>
  </w:style>
  <w:style w:type="paragraph" w:customStyle="1" w:styleId="B63AE15471ED488895295C0156B6A536">
    <w:name w:val="B63AE15471ED488895295C0156B6A536"/>
    <w:rsid w:val="00CB19FF"/>
    <w:rPr>
      <w:lang w:val="fr-CH" w:eastAsia="fr-CH"/>
    </w:rPr>
  </w:style>
  <w:style w:type="paragraph" w:customStyle="1" w:styleId="5CE7A2693441421BB4B0F486230CBFB2">
    <w:name w:val="5CE7A2693441421BB4B0F486230CBFB2"/>
    <w:rsid w:val="00CB19FF"/>
    <w:rPr>
      <w:lang w:val="fr-CH" w:eastAsia="fr-CH"/>
    </w:rPr>
  </w:style>
  <w:style w:type="paragraph" w:customStyle="1" w:styleId="4878FE5D23A3497F8F330F588BA45CBA">
    <w:name w:val="4878FE5D23A3497F8F330F588BA45CBA"/>
    <w:rsid w:val="00CB19FF"/>
    <w:rPr>
      <w:lang w:val="fr-CH" w:eastAsia="fr-CH"/>
    </w:rPr>
  </w:style>
  <w:style w:type="paragraph" w:customStyle="1" w:styleId="6F8CEA09928840C6A73EC3C3076E1E99">
    <w:name w:val="6F8CEA09928840C6A73EC3C3076E1E99"/>
    <w:rsid w:val="00CB19FF"/>
    <w:rPr>
      <w:lang w:val="fr-CH" w:eastAsia="fr-CH"/>
    </w:rPr>
  </w:style>
  <w:style w:type="paragraph" w:customStyle="1" w:styleId="F28B5F681F354495ABA04C82D9818737">
    <w:name w:val="F28B5F681F354495ABA04C82D9818737"/>
    <w:rsid w:val="00CB19FF"/>
    <w:rPr>
      <w:lang w:val="fr-CH" w:eastAsia="fr-CH"/>
    </w:rPr>
  </w:style>
  <w:style w:type="paragraph" w:customStyle="1" w:styleId="7B936ACC2D104FDCAB574081DFD5FA79">
    <w:name w:val="7B936ACC2D104FDCAB574081DFD5FA79"/>
    <w:rsid w:val="00CB19FF"/>
    <w:rPr>
      <w:lang w:val="fr-CH" w:eastAsia="fr-CH"/>
    </w:rPr>
  </w:style>
  <w:style w:type="paragraph" w:customStyle="1" w:styleId="E5DC8467ED83449D87E2B40F308656E7">
    <w:name w:val="E5DC8467ED83449D87E2B40F308656E7"/>
    <w:rsid w:val="00CB19FF"/>
    <w:rPr>
      <w:lang w:val="fr-CH" w:eastAsia="fr-CH"/>
    </w:rPr>
  </w:style>
  <w:style w:type="paragraph" w:customStyle="1" w:styleId="05A92D3DBABD4AB980FF1D671E56F26F">
    <w:name w:val="05A92D3DBABD4AB980FF1D671E56F26F"/>
    <w:rsid w:val="00CB19FF"/>
    <w:rPr>
      <w:lang w:val="fr-CH" w:eastAsia="fr-CH"/>
    </w:rPr>
  </w:style>
  <w:style w:type="paragraph" w:customStyle="1" w:styleId="BC03D7CBC4D84106B4E0649807BCA579">
    <w:name w:val="BC03D7CBC4D84106B4E0649807BCA579"/>
    <w:rsid w:val="00CB19FF"/>
    <w:rPr>
      <w:lang w:val="fr-CH" w:eastAsia="fr-CH"/>
    </w:rPr>
  </w:style>
  <w:style w:type="paragraph" w:customStyle="1" w:styleId="646EAFFEEDF84949B10BD39316006D9D">
    <w:name w:val="646EAFFEEDF84949B10BD39316006D9D"/>
    <w:rsid w:val="00CB19FF"/>
    <w:rPr>
      <w:lang w:val="fr-CH" w:eastAsia="fr-CH"/>
    </w:rPr>
  </w:style>
  <w:style w:type="paragraph" w:customStyle="1" w:styleId="6E4C2FFEA8AC4A62A49E7F6A2B47F845">
    <w:name w:val="6E4C2FFEA8AC4A62A49E7F6A2B47F845"/>
    <w:rsid w:val="00CB19FF"/>
    <w:rPr>
      <w:lang w:val="fr-CH" w:eastAsia="fr-CH"/>
    </w:rPr>
  </w:style>
  <w:style w:type="paragraph" w:customStyle="1" w:styleId="A92299A840A84AAFA507AB3801461312">
    <w:name w:val="A92299A840A84AAFA507AB3801461312"/>
    <w:rsid w:val="00CB19FF"/>
    <w:rPr>
      <w:lang w:val="fr-CH" w:eastAsia="fr-CH"/>
    </w:rPr>
  </w:style>
  <w:style w:type="paragraph" w:customStyle="1" w:styleId="EAD9C2AE858A422CA8677ED9F476991D">
    <w:name w:val="EAD9C2AE858A422CA8677ED9F476991D"/>
    <w:rsid w:val="00CB19FF"/>
    <w:rPr>
      <w:lang w:val="fr-CH" w:eastAsia="fr-CH"/>
    </w:rPr>
  </w:style>
  <w:style w:type="paragraph" w:customStyle="1" w:styleId="05E6740C57D34B20963EE0C60942E313">
    <w:name w:val="05E6740C57D34B20963EE0C60942E313"/>
    <w:rsid w:val="00CB19FF"/>
    <w:rPr>
      <w:lang w:val="fr-CH" w:eastAsia="fr-CH"/>
    </w:rPr>
  </w:style>
  <w:style w:type="paragraph" w:customStyle="1" w:styleId="02048A6C72A745919CBD5E13160C8526">
    <w:name w:val="02048A6C72A745919CBD5E13160C8526"/>
    <w:rsid w:val="00CB19FF"/>
    <w:rPr>
      <w:lang w:val="fr-CH" w:eastAsia="fr-CH"/>
    </w:rPr>
  </w:style>
  <w:style w:type="paragraph" w:customStyle="1" w:styleId="109FAEBDAFE644D68460FB8060EB72E1">
    <w:name w:val="109FAEBDAFE644D68460FB8060EB72E1"/>
    <w:rsid w:val="00CB19FF"/>
    <w:rPr>
      <w:lang w:val="fr-CH" w:eastAsia="fr-CH"/>
    </w:rPr>
  </w:style>
  <w:style w:type="paragraph" w:customStyle="1" w:styleId="31B6D2B1DD1F478CA56CF63B0B07E5F9">
    <w:name w:val="31B6D2B1DD1F478CA56CF63B0B07E5F9"/>
    <w:rsid w:val="00CB19FF"/>
    <w:rPr>
      <w:lang w:val="fr-CH" w:eastAsia="fr-CH"/>
    </w:rPr>
  </w:style>
  <w:style w:type="paragraph" w:customStyle="1" w:styleId="85B586AC39B34B7BA564DA2E68B31312">
    <w:name w:val="85B586AC39B34B7BA564DA2E68B31312"/>
    <w:rsid w:val="00CB19FF"/>
    <w:rPr>
      <w:lang w:val="fr-CH" w:eastAsia="fr-CH"/>
    </w:rPr>
  </w:style>
  <w:style w:type="paragraph" w:customStyle="1" w:styleId="B9CBD4B922EE4B728C7D663BD1B3AD0C">
    <w:name w:val="B9CBD4B922EE4B728C7D663BD1B3AD0C"/>
    <w:rsid w:val="00CB19FF"/>
    <w:rPr>
      <w:lang w:val="fr-CH" w:eastAsia="fr-CH"/>
    </w:rPr>
  </w:style>
  <w:style w:type="paragraph" w:customStyle="1" w:styleId="9729CE572D59484089F1E84BCD0F1E53">
    <w:name w:val="9729CE572D59484089F1E84BCD0F1E53"/>
    <w:rsid w:val="00CB19FF"/>
    <w:rPr>
      <w:lang w:val="fr-CH" w:eastAsia="fr-CH"/>
    </w:rPr>
  </w:style>
  <w:style w:type="paragraph" w:customStyle="1" w:styleId="0BE1315C44EE4F9790B878B24EE33703">
    <w:name w:val="0BE1315C44EE4F9790B878B24EE33703"/>
    <w:rsid w:val="00CB19FF"/>
    <w:rPr>
      <w:lang w:val="fr-CH" w:eastAsia="fr-CH"/>
    </w:rPr>
  </w:style>
  <w:style w:type="paragraph" w:customStyle="1" w:styleId="095A84E03F6146CDB3B8534418597E95">
    <w:name w:val="095A84E03F6146CDB3B8534418597E95"/>
    <w:rsid w:val="00CB19FF"/>
    <w:rPr>
      <w:lang w:val="fr-CH" w:eastAsia="fr-CH"/>
    </w:rPr>
  </w:style>
  <w:style w:type="paragraph" w:customStyle="1" w:styleId="A17249A9CB0B454EA31C1C09839A2824">
    <w:name w:val="A17249A9CB0B454EA31C1C09839A2824"/>
    <w:rsid w:val="00CB19FF"/>
    <w:rPr>
      <w:lang w:val="fr-CH" w:eastAsia="fr-CH"/>
    </w:rPr>
  </w:style>
  <w:style w:type="paragraph" w:customStyle="1" w:styleId="2F20E9E31DDA4164933AFD6F8EA028C4">
    <w:name w:val="2F20E9E31DDA4164933AFD6F8EA028C4"/>
    <w:rsid w:val="00CB19FF"/>
    <w:rPr>
      <w:lang w:val="fr-CH" w:eastAsia="fr-CH"/>
    </w:rPr>
  </w:style>
  <w:style w:type="paragraph" w:customStyle="1" w:styleId="1E1BC74A539A4991838C63D1C055EAB7">
    <w:name w:val="1E1BC74A539A4991838C63D1C055EAB7"/>
    <w:rsid w:val="00CB19FF"/>
    <w:rPr>
      <w:lang w:val="fr-CH" w:eastAsia="fr-CH"/>
    </w:rPr>
  </w:style>
  <w:style w:type="paragraph" w:customStyle="1" w:styleId="74C8D90424A24A2E87C09E5EB7D1DDB4">
    <w:name w:val="74C8D90424A24A2E87C09E5EB7D1DDB4"/>
    <w:rsid w:val="00CB19FF"/>
    <w:rPr>
      <w:lang w:val="fr-CH" w:eastAsia="fr-CH"/>
    </w:rPr>
  </w:style>
  <w:style w:type="paragraph" w:customStyle="1" w:styleId="1EA79F636ADD46DAAA8D9EF8EDC81389">
    <w:name w:val="1EA79F636ADD46DAAA8D9EF8EDC81389"/>
    <w:rsid w:val="00CB19FF"/>
    <w:rPr>
      <w:lang w:val="fr-CH" w:eastAsia="fr-CH"/>
    </w:rPr>
  </w:style>
  <w:style w:type="paragraph" w:customStyle="1" w:styleId="AAE346DAB7EB4761848CAECF237F0F31">
    <w:name w:val="AAE346DAB7EB4761848CAECF237F0F31"/>
    <w:rsid w:val="00CB19FF"/>
    <w:rPr>
      <w:lang w:val="fr-CH" w:eastAsia="fr-CH"/>
    </w:rPr>
  </w:style>
  <w:style w:type="paragraph" w:customStyle="1" w:styleId="A2825D4FD69B43EBBA423641B0241EDE">
    <w:name w:val="A2825D4FD69B43EBBA423641B0241EDE"/>
    <w:rsid w:val="00CB19FF"/>
    <w:rPr>
      <w:lang w:val="fr-CH" w:eastAsia="fr-CH"/>
    </w:rPr>
  </w:style>
  <w:style w:type="paragraph" w:customStyle="1" w:styleId="EA08FC6775B54EA79D8E1ED9816A42A5">
    <w:name w:val="EA08FC6775B54EA79D8E1ED9816A42A5"/>
    <w:rsid w:val="00CB19FF"/>
    <w:rPr>
      <w:lang w:val="fr-CH" w:eastAsia="fr-CH"/>
    </w:rPr>
  </w:style>
  <w:style w:type="paragraph" w:customStyle="1" w:styleId="1C78E4E6F58743EF9784450C7D00A769">
    <w:name w:val="1C78E4E6F58743EF9784450C7D00A769"/>
    <w:rsid w:val="00CB19FF"/>
    <w:rPr>
      <w:lang w:val="fr-CH" w:eastAsia="fr-CH"/>
    </w:rPr>
  </w:style>
  <w:style w:type="paragraph" w:customStyle="1" w:styleId="EAB8F3DE7BEB468191338C77A480ED3D">
    <w:name w:val="EAB8F3DE7BEB468191338C77A480ED3D"/>
    <w:rsid w:val="00CB19FF"/>
    <w:rPr>
      <w:lang w:val="fr-CH" w:eastAsia="fr-CH"/>
    </w:rPr>
  </w:style>
  <w:style w:type="paragraph" w:customStyle="1" w:styleId="41EC6ABA2D6648D2B141F3D393E02B5C">
    <w:name w:val="41EC6ABA2D6648D2B141F3D393E02B5C"/>
    <w:rsid w:val="00CB19FF"/>
    <w:rPr>
      <w:lang w:val="fr-CH" w:eastAsia="fr-CH"/>
    </w:rPr>
  </w:style>
  <w:style w:type="paragraph" w:customStyle="1" w:styleId="5A08A4C5ADEE421F985C88AF2804BC44">
    <w:name w:val="5A08A4C5ADEE421F985C88AF2804BC44"/>
    <w:rsid w:val="00CB19FF"/>
    <w:rPr>
      <w:lang w:val="fr-CH" w:eastAsia="fr-CH"/>
    </w:rPr>
  </w:style>
  <w:style w:type="paragraph" w:customStyle="1" w:styleId="E97EE830E2694AF69BEF35A13A02F935">
    <w:name w:val="E97EE830E2694AF69BEF35A13A02F935"/>
    <w:rsid w:val="00CB19FF"/>
    <w:rPr>
      <w:lang w:val="fr-CH" w:eastAsia="fr-CH"/>
    </w:rPr>
  </w:style>
  <w:style w:type="paragraph" w:customStyle="1" w:styleId="6EA0211DFF5D46589EA02398EBF3B989">
    <w:name w:val="6EA0211DFF5D46589EA02398EBF3B989"/>
    <w:rsid w:val="00CB19FF"/>
    <w:rPr>
      <w:lang w:val="fr-CH" w:eastAsia="fr-CH"/>
    </w:rPr>
  </w:style>
  <w:style w:type="paragraph" w:customStyle="1" w:styleId="04B0B79C3B774BBD9056706394C9B43D">
    <w:name w:val="04B0B79C3B774BBD9056706394C9B43D"/>
    <w:rsid w:val="00CB19FF"/>
    <w:rPr>
      <w:lang w:val="fr-CH" w:eastAsia="fr-CH"/>
    </w:rPr>
  </w:style>
  <w:style w:type="paragraph" w:customStyle="1" w:styleId="1CAF6409C0D14096810B50CBFD0A8779">
    <w:name w:val="1CAF6409C0D14096810B50CBFD0A8779"/>
    <w:rsid w:val="00CB19FF"/>
    <w:rPr>
      <w:lang w:val="fr-CH" w:eastAsia="fr-CH"/>
    </w:rPr>
  </w:style>
  <w:style w:type="paragraph" w:customStyle="1" w:styleId="F29AB7DD6F4E45FCA21EEA1C992DFFD5">
    <w:name w:val="F29AB7DD6F4E45FCA21EEA1C992DFFD5"/>
    <w:rsid w:val="00CB19FF"/>
    <w:rPr>
      <w:lang w:val="fr-CH" w:eastAsia="fr-CH"/>
    </w:rPr>
  </w:style>
  <w:style w:type="paragraph" w:customStyle="1" w:styleId="1BF9F64E0D5F45DC9212E9B13DD14EBA">
    <w:name w:val="1BF9F64E0D5F45DC9212E9B13DD14EBA"/>
    <w:rsid w:val="00CB19FF"/>
    <w:rPr>
      <w:lang w:val="fr-CH" w:eastAsia="fr-CH"/>
    </w:rPr>
  </w:style>
  <w:style w:type="paragraph" w:customStyle="1" w:styleId="678DF34207A8466BAE6486DF559FB077">
    <w:name w:val="678DF34207A8466BAE6486DF559FB077"/>
    <w:rsid w:val="00CB19FF"/>
    <w:rPr>
      <w:lang w:val="fr-CH" w:eastAsia="fr-CH"/>
    </w:rPr>
  </w:style>
  <w:style w:type="paragraph" w:customStyle="1" w:styleId="0D62BFCB08DE48A8A0D531CA7FFA46CD">
    <w:name w:val="0D62BFCB08DE48A8A0D531CA7FFA46CD"/>
    <w:rsid w:val="00CB19FF"/>
    <w:rPr>
      <w:lang w:val="fr-CH" w:eastAsia="fr-CH"/>
    </w:rPr>
  </w:style>
  <w:style w:type="paragraph" w:customStyle="1" w:styleId="D4D2B9A69C8342759169DAF3F140EB86">
    <w:name w:val="D4D2B9A69C8342759169DAF3F140EB86"/>
    <w:rsid w:val="00CB19FF"/>
    <w:rPr>
      <w:lang w:val="fr-CH" w:eastAsia="fr-CH"/>
    </w:rPr>
  </w:style>
  <w:style w:type="paragraph" w:customStyle="1" w:styleId="09370C1776964C02959A292AFD2484BE">
    <w:name w:val="09370C1776964C02959A292AFD2484BE"/>
    <w:rsid w:val="00CB19FF"/>
    <w:rPr>
      <w:lang w:val="fr-CH" w:eastAsia="fr-CH"/>
    </w:rPr>
  </w:style>
  <w:style w:type="paragraph" w:customStyle="1" w:styleId="BDD7EB4ACAAE4FCC9D7DDED2BC024933">
    <w:name w:val="BDD7EB4ACAAE4FCC9D7DDED2BC024933"/>
    <w:rsid w:val="00CB19FF"/>
    <w:rPr>
      <w:lang w:val="fr-CH" w:eastAsia="fr-CH"/>
    </w:rPr>
  </w:style>
  <w:style w:type="paragraph" w:customStyle="1" w:styleId="FFDE88278CDB4DFD8A8E00540003F448">
    <w:name w:val="FFDE88278CDB4DFD8A8E00540003F448"/>
    <w:rsid w:val="00CB19FF"/>
    <w:rPr>
      <w:lang w:val="fr-CH" w:eastAsia="fr-CH"/>
    </w:rPr>
  </w:style>
  <w:style w:type="paragraph" w:customStyle="1" w:styleId="8BBEAB5BC0D24F5CAEAC88A0DF2607FB">
    <w:name w:val="8BBEAB5BC0D24F5CAEAC88A0DF2607FB"/>
    <w:rsid w:val="00CB19FF"/>
    <w:rPr>
      <w:lang w:val="fr-CH" w:eastAsia="fr-CH"/>
    </w:rPr>
  </w:style>
  <w:style w:type="paragraph" w:customStyle="1" w:styleId="A49510FE838A4CE1BB283847E8211D9C">
    <w:name w:val="A49510FE838A4CE1BB283847E8211D9C"/>
    <w:rsid w:val="00CB19FF"/>
    <w:rPr>
      <w:lang w:val="fr-CH" w:eastAsia="fr-CH"/>
    </w:rPr>
  </w:style>
  <w:style w:type="paragraph" w:customStyle="1" w:styleId="0CA32909E20F4BF9873C145C63B5FC81">
    <w:name w:val="0CA32909E20F4BF9873C145C63B5FC81"/>
    <w:rsid w:val="00CB19FF"/>
    <w:rPr>
      <w:lang w:val="fr-CH" w:eastAsia="fr-CH"/>
    </w:rPr>
  </w:style>
  <w:style w:type="paragraph" w:customStyle="1" w:styleId="EE617D1D10014BF496DE900DE0A9D4E2">
    <w:name w:val="EE617D1D10014BF496DE900DE0A9D4E2"/>
    <w:rsid w:val="00CB19FF"/>
    <w:rPr>
      <w:lang w:val="fr-CH" w:eastAsia="fr-CH"/>
    </w:rPr>
  </w:style>
  <w:style w:type="paragraph" w:customStyle="1" w:styleId="6716E0B55B6E427CA044A12D2864D7F5">
    <w:name w:val="6716E0B55B6E427CA044A12D2864D7F5"/>
    <w:rsid w:val="00CB19FF"/>
    <w:rPr>
      <w:lang w:val="fr-CH" w:eastAsia="fr-CH"/>
    </w:rPr>
  </w:style>
  <w:style w:type="paragraph" w:customStyle="1" w:styleId="0C767A8869754F2182D371CB4A20B24E">
    <w:name w:val="0C767A8869754F2182D371CB4A20B24E"/>
    <w:rsid w:val="00CB19FF"/>
    <w:rPr>
      <w:lang w:val="fr-CH" w:eastAsia="fr-CH"/>
    </w:rPr>
  </w:style>
  <w:style w:type="paragraph" w:customStyle="1" w:styleId="0FC377A53AFA4F7BB3E6038DA1277859">
    <w:name w:val="0FC377A53AFA4F7BB3E6038DA1277859"/>
    <w:rsid w:val="00CB19FF"/>
    <w:rPr>
      <w:lang w:val="fr-CH" w:eastAsia="fr-CH"/>
    </w:rPr>
  </w:style>
  <w:style w:type="paragraph" w:customStyle="1" w:styleId="A8772A32B5CE443FBB25C657D91A2C88">
    <w:name w:val="A8772A32B5CE443FBB25C657D91A2C88"/>
    <w:rsid w:val="00CB19FF"/>
    <w:rPr>
      <w:lang w:val="fr-CH" w:eastAsia="fr-CH"/>
    </w:rPr>
  </w:style>
  <w:style w:type="paragraph" w:customStyle="1" w:styleId="5DA3B12D697643ADB6A60899101C9FB7">
    <w:name w:val="5DA3B12D697643ADB6A60899101C9FB7"/>
    <w:rsid w:val="00CB19FF"/>
    <w:rPr>
      <w:lang w:val="fr-CH" w:eastAsia="fr-CH"/>
    </w:rPr>
  </w:style>
  <w:style w:type="paragraph" w:customStyle="1" w:styleId="F3F8C8F905A648E08641A6E06190CF77">
    <w:name w:val="F3F8C8F905A648E08641A6E06190CF77"/>
    <w:rsid w:val="00CB19FF"/>
    <w:rPr>
      <w:lang w:val="fr-CH" w:eastAsia="fr-CH"/>
    </w:rPr>
  </w:style>
  <w:style w:type="paragraph" w:customStyle="1" w:styleId="02AE53373CF44387AE99BE7F763B8518">
    <w:name w:val="02AE53373CF44387AE99BE7F763B8518"/>
    <w:rsid w:val="00CB19FF"/>
    <w:rPr>
      <w:lang w:val="fr-CH" w:eastAsia="fr-CH"/>
    </w:rPr>
  </w:style>
  <w:style w:type="paragraph" w:customStyle="1" w:styleId="E4F03DF8E3CC4ACD8B0EB62D819FD7E7">
    <w:name w:val="E4F03DF8E3CC4ACD8B0EB62D819FD7E7"/>
    <w:rsid w:val="00CB19FF"/>
    <w:rPr>
      <w:lang w:val="fr-CH" w:eastAsia="fr-CH"/>
    </w:rPr>
  </w:style>
  <w:style w:type="paragraph" w:customStyle="1" w:styleId="084BCD2270814D4482971740BE026412">
    <w:name w:val="084BCD2270814D4482971740BE026412"/>
    <w:rsid w:val="00CB19FF"/>
    <w:rPr>
      <w:lang w:val="fr-CH" w:eastAsia="fr-CH"/>
    </w:rPr>
  </w:style>
  <w:style w:type="paragraph" w:customStyle="1" w:styleId="CEAED3355FF64CA8B3D57EDC00892784">
    <w:name w:val="CEAED3355FF64CA8B3D57EDC00892784"/>
    <w:rsid w:val="00CB19FF"/>
    <w:rPr>
      <w:lang w:val="fr-CH" w:eastAsia="fr-CH"/>
    </w:rPr>
  </w:style>
  <w:style w:type="paragraph" w:customStyle="1" w:styleId="7DEE4E393EBB4E379C6F96A6844938FA">
    <w:name w:val="7DEE4E393EBB4E379C6F96A6844938FA"/>
    <w:rsid w:val="00CB19FF"/>
    <w:rPr>
      <w:lang w:val="fr-CH" w:eastAsia="fr-CH"/>
    </w:rPr>
  </w:style>
  <w:style w:type="paragraph" w:customStyle="1" w:styleId="ECB6BAD1745248528D4688D21246BFEA">
    <w:name w:val="ECB6BAD1745248528D4688D21246BFEA"/>
    <w:rsid w:val="00CB19FF"/>
    <w:rPr>
      <w:lang w:val="fr-CH" w:eastAsia="fr-CH"/>
    </w:rPr>
  </w:style>
  <w:style w:type="paragraph" w:customStyle="1" w:styleId="35FFFC1CDE9E45EAB3ACA768857D5ABC">
    <w:name w:val="35FFFC1CDE9E45EAB3ACA768857D5ABC"/>
    <w:rsid w:val="00CB19FF"/>
    <w:rPr>
      <w:lang w:val="fr-CH" w:eastAsia="fr-CH"/>
    </w:rPr>
  </w:style>
  <w:style w:type="paragraph" w:customStyle="1" w:styleId="AAC744043ED54E99A70D121BDC9603FE">
    <w:name w:val="AAC744043ED54E99A70D121BDC9603FE"/>
    <w:rsid w:val="00CB19FF"/>
    <w:rPr>
      <w:lang w:val="fr-CH" w:eastAsia="fr-CH"/>
    </w:rPr>
  </w:style>
  <w:style w:type="paragraph" w:customStyle="1" w:styleId="D6C990C7BA64415C8D011C815D5EE28F">
    <w:name w:val="D6C990C7BA64415C8D011C815D5EE28F"/>
    <w:rsid w:val="00CB19FF"/>
    <w:rPr>
      <w:lang w:val="fr-CH" w:eastAsia="fr-CH"/>
    </w:rPr>
  </w:style>
  <w:style w:type="paragraph" w:customStyle="1" w:styleId="231CB0390C9E4B7A9374A70B4CC1A8A1">
    <w:name w:val="231CB0390C9E4B7A9374A70B4CC1A8A1"/>
    <w:rsid w:val="00CB19FF"/>
    <w:rPr>
      <w:lang w:val="fr-CH" w:eastAsia="fr-CH"/>
    </w:rPr>
  </w:style>
  <w:style w:type="paragraph" w:customStyle="1" w:styleId="9DA25FB7349142A7A2DBCF7915757E36">
    <w:name w:val="9DA25FB7349142A7A2DBCF7915757E36"/>
    <w:rsid w:val="00CB19FF"/>
    <w:rPr>
      <w:lang w:val="fr-CH" w:eastAsia="fr-CH"/>
    </w:rPr>
  </w:style>
  <w:style w:type="paragraph" w:customStyle="1" w:styleId="A5BB3C6013AD48AE91D376B46E5A2936">
    <w:name w:val="A5BB3C6013AD48AE91D376B46E5A2936"/>
    <w:rsid w:val="00CB19FF"/>
    <w:rPr>
      <w:lang w:val="fr-CH" w:eastAsia="fr-CH"/>
    </w:rPr>
  </w:style>
  <w:style w:type="paragraph" w:customStyle="1" w:styleId="0C701456F92A4BD29285984A0F45ABC2">
    <w:name w:val="0C701456F92A4BD29285984A0F45ABC2"/>
    <w:rsid w:val="00CB19FF"/>
    <w:rPr>
      <w:lang w:val="fr-CH" w:eastAsia="fr-CH"/>
    </w:rPr>
  </w:style>
  <w:style w:type="paragraph" w:customStyle="1" w:styleId="2F2321042BA54253B529531FF8D39678">
    <w:name w:val="2F2321042BA54253B529531FF8D39678"/>
    <w:rsid w:val="00CB19FF"/>
    <w:rPr>
      <w:lang w:val="fr-CH" w:eastAsia="fr-CH"/>
    </w:rPr>
  </w:style>
  <w:style w:type="paragraph" w:customStyle="1" w:styleId="82652237CF6C4B63A46AA98170A8E431">
    <w:name w:val="82652237CF6C4B63A46AA98170A8E431"/>
    <w:rsid w:val="00CB19FF"/>
    <w:rPr>
      <w:lang w:val="fr-CH" w:eastAsia="fr-CH"/>
    </w:rPr>
  </w:style>
  <w:style w:type="paragraph" w:customStyle="1" w:styleId="732149C3552441CCABF3966FEA25B1C9">
    <w:name w:val="732149C3552441CCABF3966FEA25B1C9"/>
    <w:rsid w:val="00CB19FF"/>
    <w:rPr>
      <w:lang w:val="fr-CH" w:eastAsia="fr-CH"/>
    </w:rPr>
  </w:style>
  <w:style w:type="paragraph" w:customStyle="1" w:styleId="1521C377BD2444C3ABA7EDDBDFB5EF7B">
    <w:name w:val="1521C377BD2444C3ABA7EDDBDFB5EF7B"/>
    <w:rsid w:val="00CB19FF"/>
    <w:rPr>
      <w:lang w:val="fr-CH" w:eastAsia="fr-CH"/>
    </w:rPr>
  </w:style>
  <w:style w:type="paragraph" w:customStyle="1" w:styleId="8F9C3C39587E474586922AFA3062952F">
    <w:name w:val="8F9C3C39587E474586922AFA3062952F"/>
    <w:rsid w:val="00CB19FF"/>
    <w:rPr>
      <w:lang w:val="fr-CH" w:eastAsia="fr-CH"/>
    </w:rPr>
  </w:style>
  <w:style w:type="paragraph" w:customStyle="1" w:styleId="F321C37BD0D94F2D9F37E94E0FC26564">
    <w:name w:val="F321C37BD0D94F2D9F37E94E0FC26564"/>
    <w:rsid w:val="00CB19FF"/>
    <w:rPr>
      <w:lang w:val="fr-CH" w:eastAsia="fr-CH"/>
    </w:rPr>
  </w:style>
  <w:style w:type="paragraph" w:customStyle="1" w:styleId="5EEE02950C8A40E5904F1E7BAE502A87">
    <w:name w:val="5EEE02950C8A40E5904F1E7BAE502A87"/>
    <w:rsid w:val="00CB19FF"/>
    <w:rPr>
      <w:lang w:val="fr-CH" w:eastAsia="fr-CH"/>
    </w:rPr>
  </w:style>
  <w:style w:type="paragraph" w:customStyle="1" w:styleId="B9305E5F1B5742A5BE792871870171CE">
    <w:name w:val="B9305E5F1B5742A5BE792871870171CE"/>
    <w:rsid w:val="00CB19FF"/>
    <w:rPr>
      <w:lang w:val="fr-CH" w:eastAsia="fr-CH"/>
    </w:rPr>
  </w:style>
  <w:style w:type="paragraph" w:customStyle="1" w:styleId="A98ECD34A7134BA8B508E50F0B02CE62">
    <w:name w:val="A98ECD34A7134BA8B508E50F0B02CE62"/>
    <w:rsid w:val="00CB19FF"/>
    <w:rPr>
      <w:lang w:val="fr-CH" w:eastAsia="fr-CH"/>
    </w:rPr>
  </w:style>
  <w:style w:type="paragraph" w:customStyle="1" w:styleId="FC6D8B58CA3B41C2BBE812067AFFDC3A">
    <w:name w:val="FC6D8B58CA3B41C2BBE812067AFFDC3A"/>
    <w:rsid w:val="00CB19FF"/>
    <w:rPr>
      <w:lang w:val="fr-CH" w:eastAsia="fr-CH"/>
    </w:rPr>
  </w:style>
  <w:style w:type="paragraph" w:customStyle="1" w:styleId="529913532CBC46FBA33E08BAB73B12C7">
    <w:name w:val="529913532CBC46FBA33E08BAB73B12C7"/>
    <w:rsid w:val="00CB19FF"/>
    <w:rPr>
      <w:lang w:val="fr-CH" w:eastAsia="fr-CH"/>
    </w:rPr>
  </w:style>
  <w:style w:type="paragraph" w:customStyle="1" w:styleId="486EB696EF9A42F39790BF1D553C2F27">
    <w:name w:val="486EB696EF9A42F39790BF1D553C2F27"/>
    <w:rsid w:val="00CB19FF"/>
    <w:rPr>
      <w:lang w:val="fr-CH" w:eastAsia="fr-CH"/>
    </w:rPr>
  </w:style>
  <w:style w:type="paragraph" w:customStyle="1" w:styleId="EE76E83C7A18420D94F2542E3641343A">
    <w:name w:val="EE76E83C7A18420D94F2542E3641343A"/>
    <w:rsid w:val="00CB19FF"/>
    <w:rPr>
      <w:lang w:val="fr-CH" w:eastAsia="fr-CH"/>
    </w:rPr>
  </w:style>
  <w:style w:type="paragraph" w:customStyle="1" w:styleId="380362BACDD34C51BE3AAD986362FDBF">
    <w:name w:val="380362BACDD34C51BE3AAD986362FDBF"/>
    <w:rsid w:val="00CB19FF"/>
    <w:rPr>
      <w:lang w:val="fr-CH" w:eastAsia="fr-CH"/>
    </w:rPr>
  </w:style>
  <w:style w:type="paragraph" w:customStyle="1" w:styleId="CC3EEF0CC1B048B694B8EBE509008B4B">
    <w:name w:val="CC3EEF0CC1B048B694B8EBE509008B4B"/>
    <w:rsid w:val="00CB19FF"/>
    <w:rPr>
      <w:lang w:val="fr-CH" w:eastAsia="fr-CH"/>
    </w:rPr>
  </w:style>
  <w:style w:type="paragraph" w:customStyle="1" w:styleId="EA6143CF383941FE91220F1DE32E271D">
    <w:name w:val="EA6143CF383941FE91220F1DE32E271D"/>
    <w:rsid w:val="00CB19FF"/>
    <w:rPr>
      <w:lang w:val="fr-CH" w:eastAsia="fr-CH"/>
    </w:rPr>
  </w:style>
  <w:style w:type="paragraph" w:customStyle="1" w:styleId="DD7AA21F3A4A47B1B3A371569DE3BDE9">
    <w:name w:val="DD7AA21F3A4A47B1B3A371569DE3BDE9"/>
    <w:rsid w:val="00CB19FF"/>
    <w:rPr>
      <w:lang w:val="fr-CH" w:eastAsia="fr-CH"/>
    </w:rPr>
  </w:style>
  <w:style w:type="paragraph" w:customStyle="1" w:styleId="8F135D9A17494FDF993FB0FD85F9AFCA">
    <w:name w:val="8F135D9A17494FDF993FB0FD85F9AFCA"/>
    <w:rsid w:val="00CB19FF"/>
    <w:rPr>
      <w:lang w:val="fr-CH" w:eastAsia="fr-CH"/>
    </w:rPr>
  </w:style>
  <w:style w:type="paragraph" w:customStyle="1" w:styleId="8F871701D897454FB8118451BEEB81EA">
    <w:name w:val="8F871701D897454FB8118451BEEB81EA"/>
    <w:rsid w:val="00CB19FF"/>
    <w:rPr>
      <w:lang w:val="fr-CH" w:eastAsia="fr-CH"/>
    </w:rPr>
  </w:style>
  <w:style w:type="paragraph" w:customStyle="1" w:styleId="420117A04582402AA644A54B2F769677">
    <w:name w:val="420117A04582402AA644A54B2F769677"/>
    <w:rsid w:val="00CB19FF"/>
    <w:rPr>
      <w:lang w:val="fr-CH" w:eastAsia="fr-CH"/>
    </w:rPr>
  </w:style>
  <w:style w:type="paragraph" w:customStyle="1" w:styleId="C5205889A9594AAC9B9E5D90463926D3">
    <w:name w:val="C5205889A9594AAC9B9E5D90463926D3"/>
    <w:rsid w:val="00CB19FF"/>
    <w:rPr>
      <w:lang w:val="fr-CH" w:eastAsia="fr-CH"/>
    </w:rPr>
  </w:style>
  <w:style w:type="paragraph" w:customStyle="1" w:styleId="E495326D930047AF94FFF55DA3AB1667">
    <w:name w:val="E495326D930047AF94FFF55DA3AB1667"/>
    <w:rsid w:val="00CB19FF"/>
    <w:rPr>
      <w:lang w:val="fr-CH" w:eastAsia="fr-CH"/>
    </w:rPr>
  </w:style>
  <w:style w:type="paragraph" w:customStyle="1" w:styleId="4892DA3427D743DE9B5AC2FCCABB6F09">
    <w:name w:val="4892DA3427D743DE9B5AC2FCCABB6F09"/>
    <w:rsid w:val="00CB19FF"/>
    <w:rPr>
      <w:lang w:val="fr-CH" w:eastAsia="fr-CH"/>
    </w:rPr>
  </w:style>
  <w:style w:type="paragraph" w:customStyle="1" w:styleId="7EA1677234A44B19B38EBA773352220B">
    <w:name w:val="7EA1677234A44B19B38EBA773352220B"/>
    <w:rsid w:val="00CB19FF"/>
    <w:rPr>
      <w:lang w:val="fr-CH" w:eastAsia="fr-CH"/>
    </w:rPr>
  </w:style>
  <w:style w:type="paragraph" w:customStyle="1" w:styleId="DEC37F31EA9E437D88A236A6B777939F">
    <w:name w:val="DEC37F31EA9E437D88A236A6B777939F"/>
    <w:rsid w:val="00CB19FF"/>
    <w:rPr>
      <w:lang w:val="fr-CH" w:eastAsia="fr-CH"/>
    </w:rPr>
  </w:style>
  <w:style w:type="paragraph" w:customStyle="1" w:styleId="A41370478E194B07BF12F435A1C35987">
    <w:name w:val="A41370478E194B07BF12F435A1C35987"/>
    <w:rsid w:val="00CB19FF"/>
    <w:rPr>
      <w:lang w:val="fr-CH" w:eastAsia="fr-CH"/>
    </w:rPr>
  </w:style>
  <w:style w:type="paragraph" w:customStyle="1" w:styleId="77954F9902874407A6C970D51219E071">
    <w:name w:val="77954F9902874407A6C970D51219E071"/>
    <w:rsid w:val="00CB19FF"/>
    <w:rPr>
      <w:lang w:val="fr-CH" w:eastAsia="fr-CH"/>
    </w:rPr>
  </w:style>
  <w:style w:type="paragraph" w:customStyle="1" w:styleId="E42F8191EAD84C5DB2F7F31C812ED560">
    <w:name w:val="E42F8191EAD84C5DB2F7F31C812ED560"/>
    <w:rsid w:val="00CB19FF"/>
    <w:rPr>
      <w:lang w:val="fr-CH" w:eastAsia="fr-CH"/>
    </w:rPr>
  </w:style>
  <w:style w:type="paragraph" w:customStyle="1" w:styleId="FF3B14F84E4541D5AA0FA0345CDB5656">
    <w:name w:val="FF3B14F84E4541D5AA0FA0345CDB5656"/>
    <w:rsid w:val="00CB19FF"/>
    <w:rPr>
      <w:lang w:val="fr-CH" w:eastAsia="fr-CH"/>
    </w:rPr>
  </w:style>
  <w:style w:type="paragraph" w:customStyle="1" w:styleId="FEB0733E71F14CC591196304C17C0E95">
    <w:name w:val="FEB0733E71F14CC591196304C17C0E95"/>
    <w:rsid w:val="00CB19FF"/>
    <w:rPr>
      <w:lang w:val="fr-CH" w:eastAsia="fr-CH"/>
    </w:rPr>
  </w:style>
  <w:style w:type="paragraph" w:customStyle="1" w:styleId="C2A660C2B30E4BC1BE52DB62A56B6091">
    <w:name w:val="C2A660C2B30E4BC1BE52DB62A56B6091"/>
    <w:rsid w:val="00CB19FF"/>
    <w:rPr>
      <w:lang w:val="fr-CH" w:eastAsia="fr-CH"/>
    </w:rPr>
  </w:style>
  <w:style w:type="paragraph" w:customStyle="1" w:styleId="BF95CC14ACDB49F48342A983833EFE91">
    <w:name w:val="BF95CC14ACDB49F48342A983833EFE91"/>
    <w:rsid w:val="00CB19FF"/>
    <w:rPr>
      <w:lang w:val="fr-CH" w:eastAsia="fr-CH"/>
    </w:rPr>
  </w:style>
  <w:style w:type="paragraph" w:customStyle="1" w:styleId="8667AB2A29664F8585C23818A4584319">
    <w:name w:val="8667AB2A29664F8585C23818A4584319"/>
    <w:rsid w:val="00CB19FF"/>
    <w:rPr>
      <w:lang w:val="fr-CH" w:eastAsia="fr-CH"/>
    </w:rPr>
  </w:style>
  <w:style w:type="paragraph" w:customStyle="1" w:styleId="BC54D1DD8741465AA3ADE0369EC2F262">
    <w:name w:val="BC54D1DD8741465AA3ADE0369EC2F262"/>
    <w:rsid w:val="00CB19FF"/>
    <w:rPr>
      <w:lang w:val="fr-CH" w:eastAsia="fr-CH"/>
    </w:rPr>
  </w:style>
  <w:style w:type="paragraph" w:customStyle="1" w:styleId="DB0645B6A5A24C1383E9E89DFBD8BB08">
    <w:name w:val="DB0645B6A5A24C1383E9E89DFBD8BB08"/>
    <w:rsid w:val="00CB19FF"/>
    <w:rPr>
      <w:lang w:val="fr-CH" w:eastAsia="fr-CH"/>
    </w:rPr>
  </w:style>
  <w:style w:type="paragraph" w:customStyle="1" w:styleId="199EDA26B68845429853A8CD74D5536B">
    <w:name w:val="199EDA26B68845429853A8CD74D5536B"/>
    <w:rsid w:val="00CB19FF"/>
    <w:rPr>
      <w:lang w:val="fr-CH" w:eastAsia="fr-CH"/>
    </w:rPr>
  </w:style>
  <w:style w:type="paragraph" w:customStyle="1" w:styleId="DA6A11F5B17E48719FF8A36839926CE4">
    <w:name w:val="DA6A11F5B17E48719FF8A36839926CE4"/>
    <w:rsid w:val="00CB19FF"/>
    <w:rPr>
      <w:lang w:val="fr-CH" w:eastAsia="fr-CH"/>
    </w:rPr>
  </w:style>
  <w:style w:type="paragraph" w:customStyle="1" w:styleId="E8AC7183CBED49729F7ADE4C7983B609">
    <w:name w:val="E8AC7183CBED49729F7ADE4C7983B609"/>
    <w:rsid w:val="00CB19FF"/>
    <w:rPr>
      <w:lang w:val="fr-CH" w:eastAsia="fr-CH"/>
    </w:rPr>
  </w:style>
  <w:style w:type="paragraph" w:customStyle="1" w:styleId="29B65E3866CF4310AA825F8B525B7479">
    <w:name w:val="29B65E3866CF4310AA825F8B525B7479"/>
    <w:rsid w:val="00CB19FF"/>
    <w:rPr>
      <w:lang w:val="fr-CH" w:eastAsia="fr-CH"/>
    </w:rPr>
  </w:style>
  <w:style w:type="paragraph" w:customStyle="1" w:styleId="CE2665F4EC194378A931355572D42DCA">
    <w:name w:val="CE2665F4EC194378A931355572D42DCA"/>
    <w:rsid w:val="00CB19FF"/>
    <w:rPr>
      <w:lang w:val="fr-CH" w:eastAsia="fr-CH"/>
    </w:rPr>
  </w:style>
  <w:style w:type="paragraph" w:customStyle="1" w:styleId="FDC4F9DDB5EA4DE28CF5823F5969C410">
    <w:name w:val="FDC4F9DDB5EA4DE28CF5823F5969C410"/>
    <w:rsid w:val="00CB19FF"/>
    <w:rPr>
      <w:lang w:val="fr-CH" w:eastAsia="fr-CH"/>
    </w:rPr>
  </w:style>
  <w:style w:type="paragraph" w:customStyle="1" w:styleId="EEECA7B4DE254F008692C82401CF7F67">
    <w:name w:val="EEECA7B4DE254F008692C82401CF7F67"/>
    <w:rsid w:val="00CB19FF"/>
    <w:rPr>
      <w:lang w:val="fr-CH" w:eastAsia="fr-CH"/>
    </w:rPr>
  </w:style>
  <w:style w:type="paragraph" w:customStyle="1" w:styleId="605D670B19274E94A3611212C8E6475C">
    <w:name w:val="605D670B19274E94A3611212C8E6475C"/>
    <w:rsid w:val="00CB19FF"/>
    <w:rPr>
      <w:lang w:val="fr-CH" w:eastAsia="fr-CH"/>
    </w:rPr>
  </w:style>
  <w:style w:type="paragraph" w:customStyle="1" w:styleId="C0AFAC5393074714A164C863C8074EAF">
    <w:name w:val="C0AFAC5393074714A164C863C8074EAF"/>
    <w:rsid w:val="00CB19FF"/>
    <w:rPr>
      <w:lang w:val="fr-CH" w:eastAsia="fr-CH"/>
    </w:rPr>
  </w:style>
  <w:style w:type="paragraph" w:customStyle="1" w:styleId="64257ACD47C7484697F5A282C89AC704">
    <w:name w:val="64257ACD47C7484697F5A282C89AC704"/>
    <w:rsid w:val="00CB19FF"/>
    <w:rPr>
      <w:lang w:val="fr-CH" w:eastAsia="fr-CH"/>
    </w:rPr>
  </w:style>
  <w:style w:type="paragraph" w:customStyle="1" w:styleId="2574C8B950B04583A462A30147BC1584">
    <w:name w:val="2574C8B950B04583A462A30147BC1584"/>
    <w:rsid w:val="00CB19FF"/>
    <w:rPr>
      <w:lang w:val="fr-CH" w:eastAsia="fr-CH"/>
    </w:rPr>
  </w:style>
  <w:style w:type="paragraph" w:customStyle="1" w:styleId="E813960DD03A4D9AA0DBD31EE58CF3C2">
    <w:name w:val="E813960DD03A4D9AA0DBD31EE58CF3C2"/>
    <w:rsid w:val="00CB19FF"/>
    <w:rPr>
      <w:lang w:val="fr-CH" w:eastAsia="fr-CH"/>
    </w:rPr>
  </w:style>
  <w:style w:type="paragraph" w:customStyle="1" w:styleId="C7B86C863816423CBCD284DBB0FFAD05">
    <w:name w:val="C7B86C863816423CBCD284DBB0FFAD05"/>
    <w:rsid w:val="00CB19FF"/>
    <w:rPr>
      <w:lang w:val="fr-CH" w:eastAsia="fr-CH"/>
    </w:rPr>
  </w:style>
  <w:style w:type="paragraph" w:customStyle="1" w:styleId="D5061E11448E48E887CAD628EC09838F">
    <w:name w:val="D5061E11448E48E887CAD628EC09838F"/>
    <w:rsid w:val="00CB19FF"/>
    <w:rPr>
      <w:lang w:val="fr-CH" w:eastAsia="fr-CH"/>
    </w:rPr>
  </w:style>
  <w:style w:type="paragraph" w:customStyle="1" w:styleId="1346B92493E14C9DBD2C682AFF5B6CFB">
    <w:name w:val="1346B92493E14C9DBD2C682AFF5B6CFB"/>
    <w:rsid w:val="00CB19FF"/>
    <w:rPr>
      <w:lang w:val="fr-CH" w:eastAsia="fr-CH"/>
    </w:rPr>
  </w:style>
  <w:style w:type="paragraph" w:customStyle="1" w:styleId="BF6C3B28B84C48FE932DDBB7DEB37314">
    <w:name w:val="BF6C3B28B84C48FE932DDBB7DEB37314"/>
    <w:rsid w:val="00CB19FF"/>
    <w:rPr>
      <w:lang w:val="fr-CH" w:eastAsia="fr-CH"/>
    </w:rPr>
  </w:style>
  <w:style w:type="paragraph" w:customStyle="1" w:styleId="1ACF370A891F4B1988F408C41190F725">
    <w:name w:val="1ACF370A891F4B1988F408C41190F725"/>
    <w:rsid w:val="00CB19FF"/>
    <w:rPr>
      <w:lang w:val="fr-CH" w:eastAsia="fr-CH"/>
    </w:rPr>
  </w:style>
  <w:style w:type="paragraph" w:customStyle="1" w:styleId="A368CB9664DC4688A79081DED283D768">
    <w:name w:val="A368CB9664DC4688A79081DED283D768"/>
    <w:rsid w:val="00CB19FF"/>
    <w:rPr>
      <w:lang w:val="fr-CH" w:eastAsia="fr-CH"/>
    </w:rPr>
  </w:style>
  <w:style w:type="paragraph" w:customStyle="1" w:styleId="0AC815AC74CA4B2D82EC1FE65BA8F076">
    <w:name w:val="0AC815AC74CA4B2D82EC1FE65BA8F076"/>
    <w:rsid w:val="00CB19FF"/>
    <w:rPr>
      <w:lang w:val="fr-CH" w:eastAsia="fr-CH"/>
    </w:rPr>
  </w:style>
  <w:style w:type="paragraph" w:customStyle="1" w:styleId="627BC347EFE94C54BA3C8F1674457622">
    <w:name w:val="627BC347EFE94C54BA3C8F1674457622"/>
    <w:rsid w:val="00CB19FF"/>
    <w:rPr>
      <w:lang w:val="fr-CH" w:eastAsia="fr-CH"/>
    </w:rPr>
  </w:style>
  <w:style w:type="paragraph" w:customStyle="1" w:styleId="D99ABBA406AB4153924E8C962664CCB5">
    <w:name w:val="D99ABBA406AB4153924E8C962664CCB5"/>
    <w:rsid w:val="00CB19FF"/>
    <w:rPr>
      <w:lang w:val="fr-CH" w:eastAsia="fr-CH"/>
    </w:rPr>
  </w:style>
  <w:style w:type="paragraph" w:customStyle="1" w:styleId="3415E5F56A1A44F3B7EACB727FC7D358">
    <w:name w:val="3415E5F56A1A44F3B7EACB727FC7D358"/>
    <w:rsid w:val="00CB19FF"/>
    <w:rPr>
      <w:lang w:val="fr-CH" w:eastAsia="fr-CH"/>
    </w:rPr>
  </w:style>
  <w:style w:type="paragraph" w:customStyle="1" w:styleId="C2B2BDA4574B44049F6EA1E615E2944F">
    <w:name w:val="C2B2BDA4574B44049F6EA1E615E2944F"/>
    <w:rsid w:val="00CB19FF"/>
    <w:rPr>
      <w:lang w:val="fr-CH" w:eastAsia="fr-CH"/>
    </w:rPr>
  </w:style>
  <w:style w:type="paragraph" w:customStyle="1" w:styleId="BE38D1C59BBB4991BBE1B701632FC347">
    <w:name w:val="BE38D1C59BBB4991BBE1B701632FC347"/>
    <w:rsid w:val="00CB19FF"/>
    <w:rPr>
      <w:lang w:val="fr-CH" w:eastAsia="fr-CH"/>
    </w:rPr>
  </w:style>
  <w:style w:type="paragraph" w:customStyle="1" w:styleId="3DD62140A0C7498499D8F20A444E4C6D">
    <w:name w:val="3DD62140A0C7498499D8F20A444E4C6D"/>
    <w:rsid w:val="00CB19FF"/>
    <w:rPr>
      <w:lang w:val="fr-CH" w:eastAsia="fr-CH"/>
    </w:rPr>
  </w:style>
  <w:style w:type="paragraph" w:customStyle="1" w:styleId="BC4FADA9F26447EEAE31BCAE9A26863F">
    <w:name w:val="BC4FADA9F26447EEAE31BCAE9A26863F"/>
    <w:rsid w:val="00CB19FF"/>
    <w:rPr>
      <w:lang w:val="fr-CH" w:eastAsia="fr-CH"/>
    </w:rPr>
  </w:style>
  <w:style w:type="paragraph" w:customStyle="1" w:styleId="15C7C16D86004ED0B9F499118BFD8534">
    <w:name w:val="15C7C16D86004ED0B9F499118BFD8534"/>
    <w:rsid w:val="00CB19FF"/>
    <w:rPr>
      <w:lang w:val="fr-CH" w:eastAsia="fr-CH"/>
    </w:rPr>
  </w:style>
  <w:style w:type="paragraph" w:customStyle="1" w:styleId="E464B82AAD384A4C960849DA84AE53A4">
    <w:name w:val="E464B82AAD384A4C960849DA84AE53A4"/>
    <w:rsid w:val="00CB19FF"/>
    <w:rPr>
      <w:lang w:val="fr-CH" w:eastAsia="fr-CH"/>
    </w:rPr>
  </w:style>
  <w:style w:type="paragraph" w:customStyle="1" w:styleId="0F71F58A839F4C45AE332DB957D8751F">
    <w:name w:val="0F71F58A839F4C45AE332DB957D8751F"/>
    <w:rsid w:val="00CB19FF"/>
    <w:rPr>
      <w:lang w:val="fr-CH" w:eastAsia="fr-CH"/>
    </w:rPr>
  </w:style>
  <w:style w:type="paragraph" w:customStyle="1" w:styleId="9D0D6262FCEA44E6A562D8D68FA46AA4">
    <w:name w:val="9D0D6262FCEA44E6A562D8D68FA46AA4"/>
    <w:rsid w:val="00CB19FF"/>
    <w:rPr>
      <w:lang w:val="fr-CH" w:eastAsia="fr-CH"/>
    </w:rPr>
  </w:style>
  <w:style w:type="paragraph" w:customStyle="1" w:styleId="2FCF9C39FFD446BCB07BD6523F7C5AE6">
    <w:name w:val="2FCF9C39FFD446BCB07BD6523F7C5AE6"/>
    <w:rsid w:val="00CB19FF"/>
    <w:rPr>
      <w:lang w:val="fr-CH" w:eastAsia="fr-CH"/>
    </w:rPr>
  </w:style>
  <w:style w:type="paragraph" w:customStyle="1" w:styleId="BDDD9895DFCB47FEA01A4124BBDC8BF0">
    <w:name w:val="BDDD9895DFCB47FEA01A4124BBDC8BF0"/>
    <w:rsid w:val="00CB19FF"/>
    <w:rPr>
      <w:lang w:val="fr-CH" w:eastAsia="fr-CH"/>
    </w:rPr>
  </w:style>
  <w:style w:type="paragraph" w:customStyle="1" w:styleId="4E4E592295994BAEBA7F15254BC99A4A">
    <w:name w:val="4E4E592295994BAEBA7F15254BC99A4A"/>
    <w:rsid w:val="00CB19FF"/>
    <w:rPr>
      <w:lang w:val="fr-CH" w:eastAsia="fr-CH"/>
    </w:rPr>
  </w:style>
  <w:style w:type="paragraph" w:customStyle="1" w:styleId="4873EF9313514764822D2AADC5BFB7C0">
    <w:name w:val="4873EF9313514764822D2AADC5BFB7C0"/>
    <w:rsid w:val="00CB19FF"/>
    <w:rPr>
      <w:lang w:val="fr-CH" w:eastAsia="fr-CH"/>
    </w:rPr>
  </w:style>
  <w:style w:type="paragraph" w:customStyle="1" w:styleId="60607BBABAE84A068E26C78B766E2211">
    <w:name w:val="60607BBABAE84A068E26C78B766E2211"/>
    <w:rsid w:val="00CB19FF"/>
    <w:rPr>
      <w:lang w:val="fr-CH" w:eastAsia="fr-CH"/>
    </w:rPr>
  </w:style>
  <w:style w:type="paragraph" w:customStyle="1" w:styleId="C2DE926E7DAB47AF878D1549DE73A6DE">
    <w:name w:val="C2DE926E7DAB47AF878D1549DE73A6DE"/>
    <w:rsid w:val="00CB19FF"/>
    <w:rPr>
      <w:lang w:val="fr-CH" w:eastAsia="fr-CH"/>
    </w:rPr>
  </w:style>
  <w:style w:type="paragraph" w:customStyle="1" w:styleId="3971744FAB7242338BF2EF1B424CFB52">
    <w:name w:val="3971744FAB7242338BF2EF1B424CFB52"/>
    <w:rsid w:val="00CB19FF"/>
    <w:rPr>
      <w:lang w:val="fr-CH" w:eastAsia="fr-CH"/>
    </w:rPr>
  </w:style>
  <w:style w:type="paragraph" w:customStyle="1" w:styleId="A813D01F07064402AA1F3EDF55933535">
    <w:name w:val="A813D01F07064402AA1F3EDF55933535"/>
    <w:rsid w:val="00CB19FF"/>
    <w:rPr>
      <w:lang w:val="fr-CH" w:eastAsia="fr-CH"/>
    </w:rPr>
  </w:style>
  <w:style w:type="paragraph" w:customStyle="1" w:styleId="FA2543062A1A4691A22B0B4E3CE902ED">
    <w:name w:val="FA2543062A1A4691A22B0B4E3CE902ED"/>
    <w:rsid w:val="00CB19FF"/>
    <w:rPr>
      <w:lang w:val="fr-CH" w:eastAsia="fr-CH"/>
    </w:rPr>
  </w:style>
  <w:style w:type="paragraph" w:customStyle="1" w:styleId="4CA46B05AB0D4D7AA1C7359CE56751EE">
    <w:name w:val="4CA46B05AB0D4D7AA1C7359CE56751EE"/>
    <w:rsid w:val="00CB19FF"/>
    <w:rPr>
      <w:lang w:val="fr-CH" w:eastAsia="fr-CH"/>
    </w:rPr>
  </w:style>
  <w:style w:type="paragraph" w:customStyle="1" w:styleId="159C529DCF45486D8B38092F2DA30CC0">
    <w:name w:val="159C529DCF45486D8B38092F2DA30CC0"/>
    <w:rsid w:val="00CB19FF"/>
    <w:rPr>
      <w:lang w:val="fr-CH" w:eastAsia="fr-CH"/>
    </w:rPr>
  </w:style>
  <w:style w:type="paragraph" w:customStyle="1" w:styleId="842306C4519246C280092D7CCB441CCC">
    <w:name w:val="842306C4519246C280092D7CCB441CCC"/>
    <w:rsid w:val="00CB19FF"/>
    <w:rPr>
      <w:lang w:val="fr-CH" w:eastAsia="fr-CH"/>
    </w:rPr>
  </w:style>
  <w:style w:type="paragraph" w:customStyle="1" w:styleId="D63D005B673F4DD6A32CDF425DF3AB4A">
    <w:name w:val="D63D005B673F4DD6A32CDF425DF3AB4A"/>
    <w:rsid w:val="00CB19FF"/>
    <w:rPr>
      <w:lang w:val="fr-CH" w:eastAsia="fr-CH"/>
    </w:rPr>
  </w:style>
  <w:style w:type="paragraph" w:customStyle="1" w:styleId="D5F7396CD6BD487588D255DC9D21A07F">
    <w:name w:val="D5F7396CD6BD487588D255DC9D21A07F"/>
    <w:rsid w:val="00CB19FF"/>
    <w:rPr>
      <w:lang w:val="fr-CH" w:eastAsia="fr-CH"/>
    </w:rPr>
  </w:style>
  <w:style w:type="paragraph" w:customStyle="1" w:styleId="68581A85D2014CA1BDC2660A737366D8">
    <w:name w:val="68581A85D2014CA1BDC2660A737366D8"/>
    <w:rsid w:val="00CB19FF"/>
    <w:rPr>
      <w:lang w:val="fr-CH" w:eastAsia="fr-CH"/>
    </w:rPr>
  </w:style>
  <w:style w:type="paragraph" w:customStyle="1" w:styleId="4C81E1691B984860AA66E56E00776D24">
    <w:name w:val="4C81E1691B984860AA66E56E00776D24"/>
    <w:rsid w:val="00CB19FF"/>
    <w:rPr>
      <w:lang w:val="fr-CH" w:eastAsia="fr-CH"/>
    </w:rPr>
  </w:style>
  <w:style w:type="paragraph" w:customStyle="1" w:styleId="8CC62B5F4BC84985B97E09FEFDDF850B">
    <w:name w:val="8CC62B5F4BC84985B97E09FEFDDF850B"/>
    <w:rsid w:val="00CB19FF"/>
    <w:rPr>
      <w:lang w:val="fr-CH" w:eastAsia="fr-CH"/>
    </w:rPr>
  </w:style>
  <w:style w:type="paragraph" w:customStyle="1" w:styleId="87F98B3ECA754CA294B94567379D9F73">
    <w:name w:val="87F98B3ECA754CA294B94567379D9F73"/>
    <w:rsid w:val="00CB19FF"/>
    <w:rPr>
      <w:lang w:val="fr-CH" w:eastAsia="fr-CH"/>
    </w:rPr>
  </w:style>
  <w:style w:type="paragraph" w:customStyle="1" w:styleId="1F81F56DEBF94C258593399DDBDBAAB0">
    <w:name w:val="1F81F56DEBF94C258593399DDBDBAAB0"/>
    <w:rsid w:val="00CB19FF"/>
    <w:rPr>
      <w:lang w:val="fr-CH" w:eastAsia="fr-CH"/>
    </w:rPr>
  </w:style>
  <w:style w:type="paragraph" w:customStyle="1" w:styleId="31C812A415124C5DA24777CACAEAC9D8">
    <w:name w:val="31C812A415124C5DA24777CACAEAC9D8"/>
    <w:rsid w:val="00CB19FF"/>
    <w:rPr>
      <w:lang w:val="fr-CH" w:eastAsia="fr-CH"/>
    </w:rPr>
  </w:style>
  <w:style w:type="paragraph" w:customStyle="1" w:styleId="FBB5EB824CDE468A94694D4BD36BC819">
    <w:name w:val="FBB5EB824CDE468A94694D4BD36BC819"/>
    <w:rsid w:val="00CB19FF"/>
    <w:rPr>
      <w:lang w:val="fr-CH" w:eastAsia="fr-CH"/>
    </w:rPr>
  </w:style>
  <w:style w:type="paragraph" w:customStyle="1" w:styleId="66D2DCDCB0F84AFB961D6D78BA4CC5EA">
    <w:name w:val="66D2DCDCB0F84AFB961D6D78BA4CC5EA"/>
    <w:rsid w:val="00CB19FF"/>
    <w:rPr>
      <w:lang w:val="fr-CH" w:eastAsia="fr-CH"/>
    </w:rPr>
  </w:style>
  <w:style w:type="paragraph" w:customStyle="1" w:styleId="24F3235525FD47B480E37895D9DD3E0D">
    <w:name w:val="24F3235525FD47B480E37895D9DD3E0D"/>
    <w:rsid w:val="00CB19FF"/>
    <w:rPr>
      <w:lang w:val="fr-CH" w:eastAsia="fr-CH"/>
    </w:rPr>
  </w:style>
  <w:style w:type="paragraph" w:customStyle="1" w:styleId="5E1AC4FD5F904E7F8A66B0F8E68AB064">
    <w:name w:val="5E1AC4FD5F904E7F8A66B0F8E68AB064"/>
    <w:rsid w:val="00CB19FF"/>
    <w:rPr>
      <w:lang w:val="fr-CH" w:eastAsia="fr-CH"/>
    </w:rPr>
  </w:style>
  <w:style w:type="paragraph" w:customStyle="1" w:styleId="FF299CD225BD4366AF45191DE0D61B54">
    <w:name w:val="FF299CD225BD4366AF45191DE0D61B54"/>
    <w:rsid w:val="00CB19FF"/>
    <w:rPr>
      <w:lang w:val="fr-CH" w:eastAsia="fr-CH"/>
    </w:rPr>
  </w:style>
  <w:style w:type="paragraph" w:customStyle="1" w:styleId="8032D98E08374C46B789E58078A08CED">
    <w:name w:val="8032D98E08374C46B789E58078A08CED"/>
    <w:rsid w:val="00CB19FF"/>
    <w:rPr>
      <w:lang w:val="fr-CH" w:eastAsia="fr-CH"/>
    </w:rPr>
  </w:style>
  <w:style w:type="paragraph" w:customStyle="1" w:styleId="0C039CDC7742493CBF2371F0F2F8E070">
    <w:name w:val="0C039CDC7742493CBF2371F0F2F8E070"/>
    <w:rsid w:val="00CB19FF"/>
    <w:rPr>
      <w:lang w:val="fr-CH" w:eastAsia="fr-CH"/>
    </w:rPr>
  </w:style>
  <w:style w:type="paragraph" w:customStyle="1" w:styleId="BE05475E8146443FAD1AF32B3A7A31F2">
    <w:name w:val="BE05475E8146443FAD1AF32B3A7A31F2"/>
    <w:rsid w:val="00CB19FF"/>
    <w:rPr>
      <w:lang w:val="fr-CH" w:eastAsia="fr-CH"/>
    </w:rPr>
  </w:style>
  <w:style w:type="paragraph" w:customStyle="1" w:styleId="08D4826DFA444C7AAFB4ACC23261F38C">
    <w:name w:val="08D4826DFA444C7AAFB4ACC23261F38C"/>
    <w:rsid w:val="00CB19FF"/>
    <w:rPr>
      <w:lang w:val="fr-CH" w:eastAsia="fr-CH"/>
    </w:rPr>
  </w:style>
  <w:style w:type="paragraph" w:customStyle="1" w:styleId="FAA07B4817434762A242FE4943B98193">
    <w:name w:val="FAA07B4817434762A242FE4943B98193"/>
    <w:rsid w:val="00CB19FF"/>
    <w:rPr>
      <w:lang w:val="fr-CH" w:eastAsia="fr-CH"/>
    </w:rPr>
  </w:style>
  <w:style w:type="paragraph" w:customStyle="1" w:styleId="2F73BF80C54E4F8C9E25D71C27D6F20E">
    <w:name w:val="2F73BF80C54E4F8C9E25D71C27D6F20E"/>
    <w:rsid w:val="00CB19FF"/>
    <w:rPr>
      <w:lang w:val="fr-CH" w:eastAsia="fr-CH"/>
    </w:rPr>
  </w:style>
  <w:style w:type="paragraph" w:customStyle="1" w:styleId="7BD240598EB4480FB26FD4E24C8C2841">
    <w:name w:val="7BD240598EB4480FB26FD4E24C8C2841"/>
    <w:rsid w:val="00CB19FF"/>
    <w:rPr>
      <w:lang w:val="fr-CH" w:eastAsia="fr-CH"/>
    </w:rPr>
  </w:style>
  <w:style w:type="paragraph" w:customStyle="1" w:styleId="9295CE50C78046D9B5388FF01AB5BF75">
    <w:name w:val="9295CE50C78046D9B5388FF01AB5BF75"/>
    <w:rsid w:val="00CB19FF"/>
    <w:rPr>
      <w:lang w:val="fr-CH" w:eastAsia="fr-CH"/>
    </w:rPr>
  </w:style>
  <w:style w:type="paragraph" w:customStyle="1" w:styleId="DA6B4CAA518A49D2A1AA85129C891CA1">
    <w:name w:val="DA6B4CAA518A49D2A1AA85129C891CA1"/>
    <w:rsid w:val="00CB19FF"/>
    <w:rPr>
      <w:lang w:val="fr-CH" w:eastAsia="fr-CH"/>
    </w:rPr>
  </w:style>
  <w:style w:type="paragraph" w:customStyle="1" w:styleId="66E81731AB48433FB1787B66AC886B65">
    <w:name w:val="66E81731AB48433FB1787B66AC886B65"/>
    <w:rsid w:val="00CB19FF"/>
    <w:rPr>
      <w:lang w:val="fr-CH" w:eastAsia="fr-CH"/>
    </w:rPr>
  </w:style>
  <w:style w:type="paragraph" w:customStyle="1" w:styleId="C37DABE284CF4C3D98E450CD6B5AA8CB">
    <w:name w:val="C37DABE284CF4C3D98E450CD6B5AA8CB"/>
    <w:rsid w:val="00CB19FF"/>
    <w:rPr>
      <w:lang w:val="fr-CH" w:eastAsia="fr-CH"/>
    </w:rPr>
  </w:style>
  <w:style w:type="paragraph" w:customStyle="1" w:styleId="9253BD7B90AA429791A411FEB0BEDDD3">
    <w:name w:val="9253BD7B90AA429791A411FEB0BEDDD3"/>
    <w:rsid w:val="00CB19FF"/>
    <w:rPr>
      <w:lang w:val="fr-CH" w:eastAsia="fr-CH"/>
    </w:rPr>
  </w:style>
  <w:style w:type="paragraph" w:customStyle="1" w:styleId="17EF67E27C024F55B397601A7B667055">
    <w:name w:val="17EF67E27C024F55B397601A7B667055"/>
    <w:rsid w:val="00CB19FF"/>
    <w:rPr>
      <w:lang w:val="fr-CH" w:eastAsia="fr-CH"/>
    </w:rPr>
  </w:style>
  <w:style w:type="paragraph" w:customStyle="1" w:styleId="209924A81D2346BBBC9C3338C9F85DFA">
    <w:name w:val="209924A81D2346BBBC9C3338C9F85DFA"/>
    <w:rsid w:val="00CB19FF"/>
    <w:rPr>
      <w:lang w:val="fr-CH" w:eastAsia="fr-CH"/>
    </w:rPr>
  </w:style>
  <w:style w:type="paragraph" w:customStyle="1" w:styleId="3DBDC961552C4DC786CAA705FD2AE18D">
    <w:name w:val="3DBDC961552C4DC786CAA705FD2AE18D"/>
    <w:rsid w:val="00CB19FF"/>
    <w:rPr>
      <w:lang w:val="fr-CH" w:eastAsia="fr-CH"/>
    </w:rPr>
  </w:style>
  <w:style w:type="paragraph" w:customStyle="1" w:styleId="0005C5D4D31146DA947A19CADC040546">
    <w:name w:val="0005C5D4D31146DA947A19CADC040546"/>
    <w:rsid w:val="00CB19FF"/>
    <w:rPr>
      <w:lang w:val="fr-CH" w:eastAsia="fr-CH"/>
    </w:rPr>
  </w:style>
  <w:style w:type="paragraph" w:customStyle="1" w:styleId="D20127C86C204C458128AB64200794E6">
    <w:name w:val="D20127C86C204C458128AB64200794E6"/>
    <w:rsid w:val="00CB19FF"/>
    <w:rPr>
      <w:lang w:val="fr-CH" w:eastAsia="fr-CH"/>
    </w:rPr>
  </w:style>
  <w:style w:type="paragraph" w:customStyle="1" w:styleId="8C495321BEEF4DA79D71BD4564B30A95">
    <w:name w:val="8C495321BEEF4DA79D71BD4564B30A95"/>
    <w:rsid w:val="00CB19FF"/>
    <w:rPr>
      <w:lang w:val="fr-CH" w:eastAsia="fr-CH"/>
    </w:rPr>
  </w:style>
  <w:style w:type="paragraph" w:customStyle="1" w:styleId="B5D48A08752A4A20ACD70F3BA02F64BA">
    <w:name w:val="B5D48A08752A4A20ACD70F3BA02F64BA"/>
    <w:rsid w:val="00CB19FF"/>
    <w:rPr>
      <w:lang w:val="fr-CH" w:eastAsia="fr-CH"/>
    </w:rPr>
  </w:style>
  <w:style w:type="paragraph" w:customStyle="1" w:styleId="E0DDD5C8EE4346ED87585A669AB91481">
    <w:name w:val="E0DDD5C8EE4346ED87585A669AB91481"/>
    <w:rsid w:val="00CB19FF"/>
    <w:rPr>
      <w:lang w:val="fr-CH" w:eastAsia="fr-CH"/>
    </w:rPr>
  </w:style>
  <w:style w:type="paragraph" w:customStyle="1" w:styleId="7111845E7FCC45A49F79610F3BD8C18E">
    <w:name w:val="7111845E7FCC45A49F79610F3BD8C18E"/>
    <w:rsid w:val="00CB19FF"/>
    <w:rPr>
      <w:lang w:val="fr-CH" w:eastAsia="fr-CH"/>
    </w:rPr>
  </w:style>
  <w:style w:type="paragraph" w:customStyle="1" w:styleId="9A5094E2AC0549F4B594A64FF8DBE229">
    <w:name w:val="9A5094E2AC0549F4B594A64FF8DBE229"/>
    <w:rsid w:val="00CB19FF"/>
    <w:rPr>
      <w:lang w:val="fr-CH" w:eastAsia="fr-CH"/>
    </w:rPr>
  </w:style>
  <w:style w:type="paragraph" w:customStyle="1" w:styleId="F41101284C724B9B984CBA878AF309AA">
    <w:name w:val="F41101284C724B9B984CBA878AF309AA"/>
    <w:rsid w:val="00CB19FF"/>
    <w:rPr>
      <w:lang w:val="fr-CH" w:eastAsia="fr-CH"/>
    </w:rPr>
  </w:style>
  <w:style w:type="paragraph" w:customStyle="1" w:styleId="028E2C1833244D0ABA55291F71073D46">
    <w:name w:val="028E2C1833244D0ABA55291F71073D46"/>
    <w:rsid w:val="00CB19FF"/>
    <w:rPr>
      <w:lang w:val="fr-CH" w:eastAsia="fr-CH"/>
    </w:rPr>
  </w:style>
  <w:style w:type="paragraph" w:customStyle="1" w:styleId="3E127CFC8D9A409E966DC6F5CD22C182">
    <w:name w:val="3E127CFC8D9A409E966DC6F5CD22C182"/>
    <w:rsid w:val="00CB19FF"/>
    <w:rPr>
      <w:lang w:val="fr-CH" w:eastAsia="fr-CH"/>
    </w:rPr>
  </w:style>
  <w:style w:type="paragraph" w:customStyle="1" w:styleId="930C525DF39D4121BF7860720F5912B5">
    <w:name w:val="930C525DF39D4121BF7860720F5912B5"/>
    <w:rsid w:val="00CB19FF"/>
    <w:rPr>
      <w:lang w:val="fr-CH" w:eastAsia="fr-CH"/>
    </w:rPr>
  </w:style>
  <w:style w:type="paragraph" w:customStyle="1" w:styleId="092152E49E0C45EBAD2E80187D223FF1">
    <w:name w:val="092152E49E0C45EBAD2E80187D223FF1"/>
    <w:rsid w:val="00CB19FF"/>
    <w:rPr>
      <w:lang w:val="fr-CH" w:eastAsia="fr-CH"/>
    </w:rPr>
  </w:style>
  <w:style w:type="paragraph" w:customStyle="1" w:styleId="852CDB81CF2D4007AA150347C2E77238">
    <w:name w:val="852CDB81CF2D4007AA150347C2E77238"/>
    <w:rsid w:val="00CB19FF"/>
    <w:rPr>
      <w:lang w:val="fr-CH" w:eastAsia="fr-CH"/>
    </w:rPr>
  </w:style>
  <w:style w:type="paragraph" w:customStyle="1" w:styleId="1763BCBAE0644BB08929F783E4864AA0">
    <w:name w:val="1763BCBAE0644BB08929F783E4864AA0"/>
    <w:rsid w:val="00CB19FF"/>
    <w:rPr>
      <w:lang w:val="fr-CH" w:eastAsia="fr-CH"/>
    </w:rPr>
  </w:style>
  <w:style w:type="paragraph" w:customStyle="1" w:styleId="A958EEFF768F49BA9D6E41112BDE9653">
    <w:name w:val="A958EEFF768F49BA9D6E41112BDE9653"/>
    <w:rsid w:val="00CB19FF"/>
    <w:rPr>
      <w:lang w:val="fr-CH" w:eastAsia="fr-CH"/>
    </w:rPr>
  </w:style>
  <w:style w:type="paragraph" w:customStyle="1" w:styleId="C5357E9ACB5A48818EB0A7FA8130FD71">
    <w:name w:val="C5357E9ACB5A48818EB0A7FA8130FD71"/>
    <w:rsid w:val="00CB19FF"/>
    <w:rPr>
      <w:lang w:val="fr-CH" w:eastAsia="fr-CH"/>
    </w:rPr>
  </w:style>
  <w:style w:type="paragraph" w:customStyle="1" w:styleId="339EF3967C784C40AAFD2320B0E7524A">
    <w:name w:val="339EF3967C784C40AAFD2320B0E7524A"/>
    <w:rsid w:val="00CB19FF"/>
    <w:rPr>
      <w:lang w:val="fr-CH" w:eastAsia="fr-CH"/>
    </w:rPr>
  </w:style>
  <w:style w:type="paragraph" w:customStyle="1" w:styleId="1B833B0C19F34A4C8E57984CE57ABFC0">
    <w:name w:val="1B833B0C19F34A4C8E57984CE57ABFC0"/>
    <w:rsid w:val="00CB19FF"/>
    <w:rPr>
      <w:lang w:val="fr-CH" w:eastAsia="fr-CH"/>
    </w:rPr>
  </w:style>
  <w:style w:type="paragraph" w:customStyle="1" w:styleId="756A5399BD854D89AAA7B016C57D84BD">
    <w:name w:val="756A5399BD854D89AAA7B016C57D84BD"/>
    <w:rsid w:val="00CB19FF"/>
    <w:rPr>
      <w:lang w:val="fr-CH" w:eastAsia="fr-CH"/>
    </w:rPr>
  </w:style>
  <w:style w:type="paragraph" w:customStyle="1" w:styleId="9D47C0FFC4A74FB59CB238E919B4A758">
    <w:name w:val="9D47C0FFC4A74FB59CB238E919B4A758"/>
    <w:rsid w:val="00CB19FF"/>
    <w:rPr>
      <w:lang w:val="fr-CH" w:eastAsia="fr-CH"/>
    </w:rPr>
  </w:style>
  <w:style w:type="paragraph" w:customStyle="1" w:styleId="DD0765EA337B40868A0A2FF54E9F741C">
    <w:name w:val="DD0765EA337B40868A0A2FF54E9F741C"/>
    <w:rsid w:val="00CB19FF"/>
    <w:rPr>
      <w:lang w:val="fr-CH" w:eastAsia="fr-CH"/>
    </w:rPr>
  </w:style>
  <w:style w:type="paragraph" w:customStyle="1" w:styleId="6513700DAC5D48549127A547B0D5E4F1">
    <w:name w:val="6513700DAC5D48549127A547B0D5E4F1"/>
    <w:rsid w:val="00CB19FF"/>
    <w:rPr>
      <w:lang w:val="fr-CH" w:eastAsia="fr-CH"/>
    </w:rPr>
  </w:style>
  <w:style w:type="paragraph" w:customStyle="1" w:styleId="8EBAC247DEB949C485F2B3DA993E9967">
    <w:name w:val="8EBAC247DEB949C485F2B3DA993E9967"/>
    <w:rsid w:val="00CB19FF"/>
    <w:rPr>
      <w:lang w:val="fr-CH" w:eastAsia="fr-CH"/>
    </w:rPr>
  </w:style>
  <w:style w:type="paragraph" w:customStyle="1" w:styleId="28F3AF3CA5AF424D807E6ABE1E348CB2">
    <w:name w:val="28F3AF3CA5AF424D807E6ABE1E348CB2"/>
    <w:rsid w:val="00CB19FF"/>
    <w:rPr>
      <w:lang w:val="fr-CH" w:eastAsia="fr-CH"/>
    </w:rPr>
  </w:style>
  <w:style w:type="paragraph" w:customStyle="1" w:styleId="D20539B7AB5541408F790961443A17B4">
    <w:name w:val="D20539B7AB5541408F790961443A17B4"/>
    <w:rsid w:val="00CB19FF"/>
    <w:rPr>
      <w:lang w:val="fr-CH" w:eastAsia="fr-CH"/>
    </w:rPr>
  </w:style>
  <w:style w:type="paragraph" w:customStyle="1" w:styleId="D401479C094C46E6BC8C23AA1B4E37C6">
    <w:name w:val="D401479C094C46E6BC8C23AA1B4E37C6"/>
    <w:rsid w:val="00CB19FF"/>
    <w:rPr>
      <w:lang w:val="fr-CH" w:eastAsia="fr-CH"/>
    </w:rPr>
  </w:style>
  <w:style w:type="paragraph" w:customStyle="1" w:styleId="A43938AA982D4C29A5DBA8202586BE0F">
    <w:name w:val="A43938AA982D4C29A5DBA8202586BE0F"/>
    <w:rsid w:val="00CB19FF"/>
    <w:rPr>
      <w:lang w:val="fr-CH" w:eastAsia="fr-CH"/>
    </w:rPr>
  </w:style>
  <w:style w:type="paragraph" w:customStyle="1" w:styleId="0E7084EB5CD348AAAD4E6843B347A0A5">
    <w:name w:val="0E7084EB5CD348AAAD4E6843B347A0A5"/>
    <w:rsid w:val="00CB19FF"/>
    <w:rPr>
      <w:lang w:val="fr-CH" w:eastAsia="fr-CH"/>
    </w:rPr>
  </w:style>
  <w:style w:type="paragraph" w:customStyle="1" w:styleId="F67BFBBD432945F69C6C0C8E4C5E9C98">
    <w:name w:val="F67BFBBD432945F69C6C0C8E4C5E9C98"/>
    <w:rsid w:val="00CB19FF"/>
    <w:rPr>
      <w:lang w:val="fr-CH" w:eastAsia="fr-CH"/>
    </w:rPr>
  </w:style>
  <w:style w:type="paragraph" w:customStyle="1" w:styleId="015C16480CBB4A3491AF160AD464C6B2">
    <w:name w:val="015C16480CBB4A3491AF160AD464C6B2"/>
    <w:rsid w:val="00CB19FF"/>
    <w:rPr>
      <w:lang w:val="fr-CH" w:eastAsia="fr-CH"/>
    </w:rPr>
  </w:style>
  <w:style w:type="paragraph" w:customStyle="1" w:styleId="763D164F19284C7E9CFBA9AD6554F07C">
    <w:name w:val="763D164F19284C7E9CFBA9AD6554F07C"/>
    <w:rsid w:val="00CB19FF"/>
    <w:rPr>
      <w:lang w:val="fr-CH" w:eastAsia="fr-CH"/>
    </w:rPr>
  </w:style>
  <w:style w:type="paragraph" w:customStyle="1" w:styleId="B10EB63D71D44C2696A4AF7BF5952277">
    <w:name w:val="B10EB63D71D44C2696A4AF7BF5952277"/>
    <w:rsid w:val="00CB19FF"/>
    <w:rPr>
      <w:lang w:val="fr-CH" w:eastAsia="fr-CH"/>
    </w:rPr>
  </w:style>
  <w:style w:type="paragraph" w:customStyle="1" w:styleId="522B8D15BEA040B88F18682B604291B8">
    <w:name w:val="522B8D15BEA040B88F18682B604291B8"/>
    <w:rsid w:val="00CB19FF"/>
    <w:rPr>
      <w:lang w:val="fr-CH" w:eastAsia="fr-CH"/>
    </w:rPr>
  </w:style>
  <w:style w:type="paragraph" w:customStyle="1" w:styleId="8F81E1E377074A0689AC51353E893E5B">
    <w:name w:val="8F81E1E377074A0689AC51353E893E5B"/>
    <w:rsid w:val="00CB19FF"/>
    <w:rPr>
      <w:lang w:val="fr-CH" w:eastAsia="fr-CH"/>
    </w:rPr>
  </w:style>
  <w:style w:type="paragraph" w:customStyle="1" w:styleId="71EEFB03CEB54B068016964D5675874C">
    <w:name w:val="71EEFB03CEB54B068016964D5675874C"/>
    <w:rsid w:val="00CB19FF"/>
    <w:rPr>
      <w:lang w:val="fr-CH" w:eastAsia="fr-CH"/>
    </w:rPr>
  </w:style>
  <w:style w:type="paragraph" w:customStyle="1" w:styleId="0F86D379C77B46DBB7ADFB2EFE515EE9">
    <w:name w:val="0F86D379C77B46DBB7ADFB2EFE515EE9"/>
    <w:rsid w:val="00CB19FF"/>
    <w:rPr>
      <w:lang w:val="fr-CH" w:eastAsia="fr-CH"/>
    </w:rPr>
  </w:style>
  <w:style w:type="paragraph" w:customStyle="1" w:styleId="3DDCE053D80F49038D839DE4A26CC49A">
    <w:name w:val="3DDCE053D80F49038D839DE4A26CC49A"/>
    <w:rsid w:val="00CB19FF"/>
    <w:rPr>
      <w:lang w:val="fr-CH" w:eastAsia="fr-CH"/>
    </w:rPr>
  </w:style>
  <w:style w:type="paragraph" w:customStyle="1" w:styleId="FA6901031CDA49B889D06D8F45858731">
    <w:name w:val="FA6901031CDA49B889D06D8F45858731"/>
    <w:rsid w:val="00CB19FF"/>
    <w:rPr>
      <w:lang w:val="fr-CH" w:eastAsia="fr-CH"/>
    </w:rPr>
  </w:style>
  <w:style w:type="paragraph" w:customStyle="1" w:styleId="A14173BADE314B248C1DA4FD3FDB26E4">
    <w:name w:val="A14173BADE314B248C1DA4FD3FDB26E4"/>
    <w:rsid w:val="00CB19FF"/>
    <w:rPr>
      <w:lang w:val="fr-CH" w:eastAsia="fr-CH"/>
    </w:rPr>
  </w:style>
  <w:style w:type="paragraph" w:customStyle="1" w:styleId="2BD836CA339647A3BD37E6C055B44274">
    <w:name w:val="2BD836CA339647A3BD37E6C055B44274"/>
    <w:rsid w:val="00CB19FF"/>
    <w:rPr>
      <w:lang w:val="fr-CH" w:eastAsia="fr-CH"/>
    </w:rPr>
  </w:style>
  <w:style w:type="paragraph" w:customStyle="1" w:styleId="8094D99823024101A1C1D174811DC4DB">
    <w:name w:val="8094D99823024101A1C1D174811DC4DB"/>
    <w:rsid w:val="00CB19FF"/>
    <w:rPr>
      <w:lang w:val="fr-CH" w:eastAsia="fr-CH"/>
    </w:rPr>
  </w:style>
  <w:style w:type="paragraph" w:customStyle="1" w:styleId="6EE2B31955F14EF6AAF2B8C957350E13">
    <w:name w:val="6EE2B31955F14EF6AAF2B8C957350E13"/>
    <w:rsid w:val="00CB19FF"/>
    <w:rPr>
      <w:lang w:val="fr-CH" w:eastAsia="fr-CH"/>
    </w:rPr>
  </w:style>
  <w:style w:type="paragraph" w:customStyle="1" w:styleId="41D47E304EE34C33A5726F18ECC30936">
    <w:name w:val="41D47E304EE34C33A5726F18ECC30936"/>
    <w:rsid w:val="00CB19FF"/>
    <w:rPr>
      <w:lang w:val="fr-CH" w:eastAsia="fr-CH"/>
    </w:rPr>
  </w:style>
  <w:style w:type="paragraph" w:customStyle="1" w:styleId="E41C9BB639AA4509802316B392EA17FF">
    <w:name w:val="E41C9BB639AA4509802316B392EA17FF"/>
    <w:rsid w:val="00CB19FF"/>
    <w:rPr>
      <w:lang w:val="fr-CH" w:eastAsia="fr-CH"/>
    </w:rPr>
  </w:style>
  <w:style w:type="paragraph" w:customStyle="1" w:styleId="8BBB2686F56C434DB9DF8367841C6A6A">
    <w:name w:val="8BBB2686F56C434DB9DF8367841C6A6A"/>
    <w:rsid w:val="00CB19FF"/>
    <w:rPr>
      <w:lang w:val="fr-CH" w:eastAsia="fr-CH"/>
    </w:rPr>
  </w:style>
  <w:style w:type="paragraph" w:customStyle="1" w:styleId="4379BF3DCE9D4CC6AA509D195E755EBA">
    <w:name w:val="4379BF3DCE9D4CC6AA509D195E755EBA"/>
    <w:rsid w:val="00CB19FF"/>
    <w:rPr>
      <w:lang w:val="fr-CH" w:eastAsia="fr-CH"/>
    </w:rPr>
  </w:style>
  <w:style w:type="paragraph" w:customStyle="1" w:styleId="3A9F7E2E17304FD990DAF677F55E8250">
    <w:name w:val="3A9F7E2E17304FD990DAF677F55E8250"/>
    <w:rsid w:val="00CB19FF"/>
    <w:rPr>
      <w:lang w:val="fr-CH" w:eastAsia="fr-CH"/>
    </w:rPr>
  </w:style>
  <w:style w:type="paragraph" w:customStyle="1" w:styleId="B82BED180298431DBACAD012C2E36344">
    <w:name w:val="B82BED180298431DBACAD012C2E36344"/>
    <w:rsid w:val="00CB19FF"/>
    <w:rPr>
      <w:lang w:val="fr-CH" w:eastAsia="fr-CH"/>
    </w:rPr>
  </w:style>
  <w:style w:type="paragraph" w:customStyle="1" w:styleId="B5194220E969442191F9152D24D8E600">
    <w:name w:val="B5194220E969442191F9152D24D8E600"/>
    <w:rsid w:val="00CB19FF"/>
    <w:rPr>
      <w:lang w:val="fr-CH" w:eastAsia="fr-CH"/>
    </w:rPr>
  </w:style>
  <w:style w:type="paragraph" w:customStyle="1" w:styleId="976FC384A7524C60888E58BFA8937840">
    <w:name w:val="976FC384A7524C60888E58BFA8937840"/>
    <w:rsid w:val="00CB19FF"/>
    <w:rPr>
      <w:lang w:val="fr-CH" w:eastAsia="fr-CH"/>
    </w:rPr>
  </w:style>
  <w:style w:type="paragraph" w:customStyle="1" w:styleId="A7D9017182124643AB9AA1F9681D1931">
    <w:name w:val="A7D9017182124643AB9AA1F9681D1931"/>
    <w:rsid w:val="00CB19FF"/>
    <w:rPr>
      <w:lang w:val="fr-CH" w:eastAsia="fr-CH"/>
    </w:rPr>
  </w:style>
  <w:style w:type="paragraph" w:customStyle="1" w:styleId="E143814548BA46A5997928050412E210">
    <w:name w:val="E143814548BA46A5997928050412E210"/>
    <w:rsid w:val="00CB19FF"/>
    <w:rPr>
      <w:lang w:val="fr-CH" w:eastAsia="fr-CH"/>
    </w:rPr>
  </w:style>
  <w:style w:type="paragraph" w:customStyle="1" w:styleId="D9E73BD0C5024D848380662B00EF0243">
    <w:name w:val="D9E73BD0C5024D848380662B00EF0243"/>
    <w:rsid w:val="00CB19FF"/>
    <w:rPr>
      <w:lang w:val="fr-CH" w:eastAsia="fr-CH"/>
    </w:rPr>
  </w:style>
  <w:style w:type="paragraph" w:customStyle="1" w:styleId="BE2775FCE2D94F0499D89AD0D8047E3C">
    <w:name w:val="BE2775FCE2D94F0499D89AD0D8047E3C"/>
    <w:rsid w:val="00CB19FF"/>
    <w:rPr>
      <w:lang w:val="fr-CH" w:eastAsia="fr-CH"/>
    </w:rPr>
  </w:style>
  <w:style w:type="paragraph" w:customStyle="1" w:styleId="4767D95B7DF542419E8A95B749C4F829">
    <w:name w:val="4767D95B7DF542419E8A95B749C4F829"/>
    <w:rsid w:val="00CB19FF"/>
    <w:rPr>
      <w:lang w:val="fr-CH" w:eastAsia="fr-CH"/>
    </w:rPr>
  </w:style>
  <w:style w:type="paragraph" w:customStyle="1" w:styleId="705B9EF7185B4B6DAEB3209CC6F061E4">
    <w:name w:val="705B9EF7185B4B6DAEB3209CC6F061E4"/>
    <w:rsid w:val="00CB19FF"/>
    <w:rPr>
      <w:lang w:val="fr-CH" w:eastAsia="fr-CH"/>
    </w:rPr>
  </w:style>
  <w:style w:type="paragraph" w:customStyle="1" w:styleId="946DF21B42B545E8BEAA4C30366A7606">
    <w:name w:val="946DF21B42B545E8BEAA4C30366A7606"/>
    <w:rsid w:val="00CB19FF"/>
    <w:rPr>
      <w:lang w:val="fr-CH" w:eastAsia="fr-CH"/>
    </w:rPr>
  </w:style>
  <w:style w:type="paragraph" w:customStyle="1" w:styleId="DC99BD0EE9134462830FFD7A14962734">
    <w:name w:val="DC99BD0EE9134462830FFD7A14962734"/>
    <w:rsid w:val="00CB19FF"/>
    <w:rPr>
      <w:lang w:val="fr-CH" w:eastAsia="fr-CH"/>
    </w:rPr>
  </w:style>
  <w:style w:type="paragraph" w:customStyle="1" w:styleId="C2E526200582474AACEC2FAAE6F65C78">
    <w:name w:val="C2E526200582474AACEC2FAAE6F65C78"/>
    <w:rsid w:val="00CB19FF"/>
    <w:rPr>
      <w:lang w:val="fr-CH" w:eastAsia="fr-CH"/>
    </w:rPr>
  </w:style>
  <w:style w:type="paragraph" w:customStyle="1" w:styleId="7648E927135D47918787A1699059CC35">
    <w:name w:val="7648E927135D47918787A1699059CC35"/>
    <w:rsid w:val="00CB19FF"/>
    <w:rPr>
      <w:lang w:val="fr-CH" w:eastAsia="fr-CH"/>
    </w:rPr>
  </w:style>
  <w:style w:type="paragraph" w:customStyle="1" w:styleId="227AE31A83D74EFEA2636B29299D829E">
    <w:name w:val="227AE31A83D74EFEA2636B29299D829E"/>
    <w:rsid w:val="00CB19FF"/>
    <w:rPr>
      <w:lang w:val="fr-CH" w:eastAsia="fr-CH"/>
    </w:rPr>
  </w:style>
  <w:style w:type="paragraph" w:customStyle="1" w:styleId="3D5FDCB2B0474B44922D353048E5CCB5">
    <w:name w:val="3D5FDCB2B0474B44922D353048E5CCB5"/>
    <w:rsid w:val="00CB19FF"/>
    <w:rPr>
      <w:lang w:val="fr-CH" w:eastAsia="fr-CH"/>
    </w:rPr>
  </w:style>
  <w:style w:type="paragraph" w:customStyle="1" w:styleId="86011991DDC5457ABC874C85D029D034">
    <w:name w:val="86011991DDC5457ABC874C85D029D034"/>
    <w:rsid w:val="00CB19FF"/>
    <w:rPr>
      <w:lang w:val="fr-CH" w:eastAsia="fr-CH"/>
    </w:rPr>
  </w:style>
  <w:style w:type="paragraph" w:customStyle="1" w:styleId="F2EC2E7A3DA84CF2AB3B9CFEFED7185E">
    <w:name w:val="F2EC2E7A3DA84CF2AB3B9CFEFED7185E"/>
    <w:rsid w:val="00CB19FF"/>
    <w:rPr>
      <w:lang w:val="fr-CH" w:eastAsia="fr-CH"/>
    </w:rPr>
  </w:style>
  <w:style w:type="paragraph" w:customStyle="1" w:styleId="343EDABC3C47495598913B0098EB8A49">
    <w:name w:val="343EDABC3C47495598913B0098EB8A49"/>
    <w:rsid w:val="00CB19FF"/>
    <w:rPr>
      <w:lang w:val="fr-CH" w:eastAsia="fr-CH"/>
    </w:rPr>
  </w:style>
  <w:style w:type="paragraph" w:customStyle="1" w:styleId="1DB8FA913CFD4128A0BEFFD55021FC96">
    <w:name w:val="1DB8FA913CFD4128A0BEFFD55021FC96"/>
    <w:rsid w:val="00CB19FF"/>
    <w:rPr>
      <w:lang w:val="fr-CH" w:eastAsia="fr-CH"/>
    </w:rPr>
  </w:style>
  <w:style w:type="paragraph" w:customStyle="1" w:styleId="C492FED96DDB4367A10BB7EC401A420E">
    <w:name w:val="C492FED96DDB4367A10BB7EC401A420E"/>
    <w:rsid w:val="00CB19FF"/>
    <w:rPr>
      <w:lang w:val="fr-CH" w:eastAsia="fr-CH"/>
    </w:rPr>
  </w:style>
  <w:style w:type="paragraph" w:customStyle="1" w:styleId="B88B1F2756FB47D6B0D24A54DFDC4466">
    <w:name w:val="B88B1F2756FB47D6B0D24A54DFDC4466"/>
    <w:rsid w:val="00CB19FF"/>
    <w:rPr>
      <w:lang w:val="fr-CH" w:eastAsia="fr-CH"/>
    </w:rPr>
  </w:style>
  <w:style w:type="paragraph" w:customStyle="1" w:styleId="12A50733424A4B0EA59E53D70A003AE2">
    <w:name w:val="12A50733424A4B0EA59E53D70A003AE2"/>
    <w:rsid w:val="00CB19FF"/>
    <w:rPr>
      <w:lang w:val="fr-CH" w:eastAsia="fr-CH"/>
    </w:rPr>
  </w:style>
  <w:style w:type="paragraph" w:customStyle="1" w:styleId="C2E92E33FBDE49EFB537FE824C699BAF">
    <w:name w:val="C2E92E33FBDE49EFB537FE824C699BAF"/>
    <w:rsid w:val="00CB19FF"/>
    <w:rPr>
      <w:lang w:val="fr-CH" w:eastAsia="fr-CH"/>
    </w:rPr>
  </w:style>
  <w:style w:type="paragraph" w:customStyle="1" w:styleId="AC09DB41F96049D9A850D382F4BDC0EC">
    <w:name w:val="AC09DB41F96049D9A850D382F4BDC0EC"/>
    <w:rsid w:val="00CB19FF"/>
    <w:rPr>
      <w:lang w:val="fr-CH" w:eastAsia="fr-CH"/>
    </w:rPr>
  </w:style>
  <w:style w:type="paragraph" w:customStyle="1" w:styleId="4716807B3EE94264856A39F9EE0BCE9A">
    <w:name w:val="4716807B3EE94264856A39F9EE0BCE9A"/>
    <w:rsid w:val="00CB19FF"/>
    <w:rPr>
      <w:lang w:val="fr-CH" w:eastAsia="fr-CH"/>
    </w:rPr>
  </w:style>
  <w:style w:type="paragraph" w:customStyle="1" w:styleId="7F32F92782D74178923481B19EF93445">
    <w:name w:val="7F32F92782D74178923481B19EF93445"/>
    <w:rsid w:val="00CB19FF"/>
    <w:rPr>
      <w:lang w:val="fr-CH" w:eastAsia="fr-CH"/>
    </w:rPr>
  </w:style>
  <w:style w:type="paragraph" w:customStyle="1" w:styleId="C4127C0494314111AF20C91C857E61B7">
    <w:name w:val="C4127C0494314111AF20C91C857E61B7"/>
    <w:rsid w:val="00CB19FF"/>
    <w:rPr>
      <w:lang w:val="fr-CH" w:eastAsia="fr-CH"/>
    </w:rPr>
  </w:style>
  <w:style w:type="paragraph" w:customStyle="1" w:styleId="810CA8DA3D5E4543ADF4C2BDBDCE17A5">
    <w:name w:val="810CA8DA3D5E4543ADF4C2BDBDCE17A5"/>
    <w:rsid w:val="00CB19FF"/>
    <w:rPr>
      <w:lang w:val="fr-CH" w:eastAsia="fr-CH"/>
    </w:rPr>
  </w:style>
  <w:style w:type="paragraph" w:customStyle="1" w:styleId="107A24A119A04BE89B8A2E948F08C10E">
    <w:name w:val="107A24A119A04BE89B8A2E948F08C10E"/>
    <w:rsid w:val="00CB19FF"/>
    <w:rPr>
      <w:lang w:val="fr-CH" w:eastAsia="fr-CH"/>
    </w:rPr>
  </w:style>
  <w:style w:type="paragraph" w:customStyle="1" w:styleId="C1C6A5AF4F1B4A4282CE71FA9AF21494">
    <w:name w:val="C1C6A5AF4F1B4A4282CE71FA9AF21494"/>
    <w:rsid w:val="00CB19FF"/>
    <w:rPr>
      <w:lang w:val="fr-CH" w:eastAsia="fr-CH"/>
    </w:rPr>
  </w:style>
  <w:style w:type="paragraph" w:customStyle="1" w:styleId="FF6B61062ABE4050A4D105909F78E46F">
    <w:name w:val="FF6B61062ABE4050A4D105909F78E46F"/>
    <w:rsid w:val="00CB19FF"/>
    <w:rPr>
      <w:lang w:val="fr-CH" w:eastAsia="fr-CH"/>
    </w:rPr>
  </w:style>
  <w:style w:type="paragraph" w:customStyle="1" w:styleId="CEC855C0DEAB4C07AFAC3B42E8BEA60B">
    <w:name w:val="CEC855C0DEAB4C07AFAC3B42E8BEA60B"/>
    <w:rsid w:val="00CB19FF"/>
    <w:rPr>
      <w:lang w:val="fr-CH" w:eastAsia="fr-CH"/>
    </w:rPr>
  </w:style>
  <w:style w:type="paragraph" w:customStyle="1" w:styleId="8628CBAE48C34F4BB04F8937DDCB506A">
    <w:name w:val="8628CBAE48C34F4BB04F8937DDCB506A"/>
    <w:rsid w:val="00CB19FF"/>
    <w:rPr>
      <w:lang w:val="fr-CH" w:eastAsia="fr-CH"/>
    </w:rPr>
  </w:style>
  <w:style w:type="paragraph" w:customStyle="1" w:styleId="BEB3412FDEC142DBBF0FE46A9D7323CF">
    <w:name w:val="BEB3412FDEC142DBBF0FE46A9D7323CF"/>
    <w:rsid w:val="00CB19FF"/>
    <w:rPr>
      <w:lang w:val="fr-CH" w:eastAsia="fr-CH"/>
    </w:rPr>
  </w:style>
  <w:style w:type="paragraph" w:customStyle="1" w:styleId="9A9739A32CF8414BB9D6841704555F13">
    <w:name w:val="9A9739A32CF8414BB9D6841704555F13"/>
    <w:rsid w:val="00CB19FF"/>
    <w:rPr>
      <w:lang w:val="fr-CH" w:eastAsia="fr-CH"/>
    </w:rPr>
  </w:style>
  <w:style w:type="paragraph" w:customStyle="1" w:styleId="B8268CE6D5BF43588793C9BC690ED6F6">
    <w:name w:val="B8268CE6D5BF43588793C9BC690ED6F6"/>
    <w:rsid w:val="00CB19FF"/>
    <w:rPr>
      <w:lang w:val="fr-CH" w:eastAsia="fr-CH"/>
    </w:rPr>
  </w:style>
  <w:style w:type="paragraph" w:customStyle="1" w:styleId="E8ED03AC13A446A095B39C8FAEDDCD46">
    <w:name w:val="E8ED03AC13A446A095B39C8FAEDDCD46"/>
    <w:rsid w:val="00CB19FF"/>
    <w:rPr>
      <w:lang w:val="fr-CH" w:eastAsia="fr-CH"/>
    </w:rPr>
  </w:style>
  <w:style w:type="paragraph" w:customStyle="1" w:styleId="814E41CEDCB94A7A992FF84D5197AFF4">
    <w:name w:val="814E41CEDCB94A7A992FF84D5197AFF4"/>
    <w:rsid w:val="00CB19FF"/>
    <w:rPr>
      <w:lang w:val="fr-CH" w:eastAsia="fr-CH"/>
    </w:rPr>
  </w:style>
  <w:style w:type="paragraph" w:customStyle="1" w:styleId="166F3018354143E7A264E0C3216A27E7">
    <w:name w:val="166F3018354143E7A264E0C3216A27E7"/>
    <w:rsid w:val="00CB19FF"/>
    <w:rPr>
      <w:lang w:val="fr-CH" w:eastAsia="fr-CH"/>
    </w:rPr>
  </w:style>
  <w:style w:type="paragraph" w:customStyle="1" w:styleId="663A0D0DB3CB4DE5A36A011CE46B3CE3">
    <w:name w:val="663A0D0DB3CB4DE5A36A011CE46B3CE3"/>
    <w:rsid w:val="00CB19FF"/>
    <w:rPr>
      <w:lang w:val="fr-CH" w:eastAsia="fr-CH"/>
    </w:rPr>
  </w:style>
  <w:style w:type="paragraph" w:customStyle="1" w:styleId="5B3E502BA49343E3AF09736056E88E41">
    <w:name w:val="5B3E502BA49343E3AF09736056E88E41"/>
    <w:rsid w:val="00CB19FF"/>
    <w:rPr>
      <w:lang w:val="fr-CH" w:eastAsia="fr-CH"/>
    </w:rPr>
  </w:style>
  <w:style w:type="paragraph" w:customStyle="1" w:styleId="4E288783E43741D3ABE43C59A9AB6992">
    <w:name w:val="4E288783E43741D3ABE43C59A9AB6992"/>
    <w:rsid w:val="00CB19FF"/>
    <w:rPr>
      <w:lang w:val="fr-CH" w:eastAsia="fr-CH"/>
    </w:rPr>
  </w:style>
  <w:style w:type="paragraph" w:customStyle="1" w:styleId="DFCF3051D33740C1B03D992592C3C949">
    <w:name w:val="DFCF3051D33740C1B03D992592C3C949"/>
    <w:rsid w:val="00CB19FF"/>
    <w:rPr>
      <w:lang w:val="fr-CH" w:eastAsia="fr-CH"/>
    </w:rPr>
  </w:style>
  <w:style w:type="paragraph" w:customStyle="1" w:styleId="8B606093FD1243D1B68D15129F87D26A">
    <w:name w:val="8B606093FD1243D1B68D15129F87D26A"/>
    <w:rsid w:val="00CB19FF"/>
    <w:rPr>
      <w:lang w:val="fr-CH" w:eastAsia="fr-CH"/>
    </w:rPr>
  </w:style>
  <w:style w:type="paragraph" w:customStyle="1" w:styleId="856688A8AC974E388B92D4AF6EE18C1D">
    <w:name w:val="856688A8AC974E388B92D4AF6EE18C1D"/>
    <w:rsid w:val="00CB19FF"/>
    <w:rPr>
      <w:lang w:val="fr-CH" w:eastAsia="fr-CH"/>
    </w:rPr>
  </w:style>
  <w:style w:type="paragraph" w:customStyle="1" w:styleId="812BA3B04CCE4351BAB224857AF13CDA">
    <w:name w:val="812BA3B04CCE4351BAB224857AF13CDA"/>
    <w:rsid w:val="00CB19FF"/>
    <w:rPr>
      <w:lang w:val="fr-CH" w:eastAsia="fr-CH"/>
    </w:rPr>
  </w:style>
  <w:style w:type="paragraph" w:customStyle="1" w:styleId="8A1F1096C92547C5B79995D0F8DBC1B9">
    <w:name w:val="8A1F1096C92547C5B79995D0F8DBC1B9"/>
    <w:rsid w:val="00CB19FF"/>
    <w:rPr>
      <w:lang w:val="fr-CH" w:eastAsia="fr-CH"/>
    </w:rPr>
  </w:style>
  <w:style w:type="paragraph" w:customStyle="1" w:styleId="BCFDB02339D24F3187FA673DD2A52191">
    <w:name w:val="BCFDB02339D24F3187FA673DD2A52191"/>
    <w:rsid w:val="00CB19FF"/>
    <w:rPr>
      <w:lang w:val="fr-CH" w:eastAsia="fr-CH"/>
    </w:rPr>
  </w:style>
  <w:style w:type="paragraph" w:customStyle="1" w:styleId="68BDDE74E19C408DBA63FE289189CB10">
    <w:name w:val="68BDDE74E19C408DBA63FE289189CB10"/>
    <w:rsid w:val="00CB19FF"/>
    <w:rPr>
      <w:lang w:val="fr-CH" w:eastAsia="fr-CH"/>
    </w:rPr>
  </w:style>
  <w:style w:type="paragraph" w:customStyle="1" w:styleId="EDEC17BEA5F34975B579D7FC78D9CD3A">
    <w:name w:val="EDEC17BEA5F34975B579D7FC78D9CD3A"/>
    <w:rsid w:val="00CB19FF"/>
    <w:rPr>
      <w:lang w:val="fr-CH" w:eastAsia="fr-CH"/>
    </w:rPr>
  </w:style>
  <w:style w:type="paragraph" w:customStyle="1" w:styleId="5CCC3325B8E849C2A5597798C48CE802">
    <w:name w:val="5CCC3325B8E849C2A5597798C48CE802"/>
    <w:rsid w:val="00CB19FF"/>
    <w:rPr>
      <w:lang w:val="fr-CH" w:eastAsia="fr-CH"/>
    </w:rPr>
  </w:style>
  <w:style w:type="paragraph" w:customStyle="1" w:styleId="40E99F52B1CC44459C0A763AB81905C4">
    <w:name w:val="40E99F52B1CC44459C0A763AB81905C4"/>
    <w:rsid w:val="00CB19FF"/>
    <w:rPr>
      <w:lang w:val="fr-CH" w:eastAsia="fr-CH"/>
    </w:rPr>
  </w:style>
  <w:style w:type="paragraph" w:customStyle="1" w:styleId="032CFFB9D4DD4BFAAE50EFB699D7EDF6">
    <w:name w:val="032CFFB9D4DD4BFAAE50EFB699D7EDF6"/>
    <w:rsid w:val="00CB19FF"/>
    <w:rPr>
      <w:lang w:val="fr-CH" w:eastAsia="fr-CH"/>
    </w:rPr>
  </w:style>
  <w:style w:type="paragraph" w:customStyle="1" w:styleId="24AB491156204D54BC5AB0CE738169BF">
    <w:name w:val="24AB491156204D54BC5AB0CE738169BF"/>
    <w:rsid w:val="00CB19FF"/>
    <w:rPr>
      <w:lang w:val="fr-CH" w:eastAsia="fr-CH"/>
    </w:rPr>
  </w:style>
  <w:style w:type="paragraph" w:customStyle="1" w:styleId="539117CB7E9540E1A58604C32FFCAD3B">
    <w:name w:val="539117CB7E9540E1A58604C32FFCAD3B"/>
    <w:rsid w:val="00CB19FF"/>
    <w:rPr>
      <w:lang w:val="fr-CH" w:eastAsia="fr-CH"/>
    </w:rPr>
  </w:style>
  <w:style w:type="paragraph" w:customStyle="1" w:styleId="05C4E4A784284C24B43B0EE4C012A98A">
    <w:name w:val="05C4E4A784284C24B43B0EE4C012A98A"/>
    <w:rsid w:val="00CB19FF"/>
    <w:rPr>
      <w:lang w:val="fr-CH" w:eastAsia="fr-CH"/>
    </w:rPr>
  </w:style>
  <w:style w:type="paragraph" w:customStyle="1" w:styleId="CBC913E957E6451E9D0953AF6EC6DF51">
    <w:name w:val="CBC913E957E6451E9D0953AF6EC6DF51"/>
    <w:rsid w:val="00CB19FF"/>
    <w:rPr>
      <w:lang w:val="fr-CH" w:eastAsia="fr-CH"/>
    </w:rPr>
  </w:style>
  <w:style w:type="paragraph" w:customStyle="1" w:styleId="5D414E951160412F8321F99ED6F3DD3C">
    <w:name w:val="5D414E951160412F8321F99ED6F3DD3C"/>
    <w:rsid w:val="00CB19FF"/>
    <w:rPr>
      <w:lang w:val="fr-CH" w:eastAsia="fr-CH"/>
    </w:rPr>
  </w:style>
  <w:style w:type="paragraph" w:customStyle="1" w:styleId="579B645BB87E4AD7BD51A6702AF2DB39">
    <w:name w:val="579B645BB87E4AD7BD51A6702AF2DB39"/>
    <w:rsid w:val="00CB19FF"/>
    <w:rPr>
      <w:lang w:val="fr-CH" w:eastAsia="fr-CH"/>
    </w:rPr>
  </w:style>
  <w:style w:type="paragraph" w:customStyle="1" w:styleId="34637A253E4946BD99259E801306944E">
    <w:name w:val="34637A253E4946BD99259E801306944E"/>
    <w:rsid w:val="00CB19FF"/>
    <w:rPr>
      <w:lang w:val="fr-CH" w:eastAsia="fr-CH"/>
    </w:rPr>
  </w:style>
  <w:style w:type="paragraph" w:customStyle="1" w:styleId="4AE674CBDAD247ACADE88F07669B0325">
    <w:name w:val="4AE674CBDAD247ACADE88F07669B0325"/>
    <w:rsid w:val="00CB19FF"/>
    <w:rPr>
      <w:lang w:val="fr-CH" w:eastAsia="fr-CH"/>
    </w:rPr>
  </w:style>
  <w:style w:type="paragraph" w:customStyle="1" w:styleId="E1524576501F489BA4F8599D027DC28F">
    <w:name w:val="E1524576501F489BA4F8599D027DC28F"/>
    <w:rsid w:val="00CB19FF"/>
    <w:rPr>
      <w:lang w:val="fr-CH" w:eastAsia="fr-CH"/>
    </w:rPr>
  </w:style>
  <w:style w:type="paragraph" w:customStyle="1" w:styleId="06C2278DBBF34958BB37AC7B0E53086E">
    <w:name w:val="06C2278DBBF34958BB37AC7B0E53086E"/>
    <w:rsid w:val="00CB19FF"/>
    <w:rPr>
      <w:lang w:val="fr-CH" w:eastAsia="fr-CH"/>
    </w:rPr>
  </w:style>
  <w:style w:type="paragraph" w:customStyle="1" w:styleId="34C72B8C80924B838E3B49DBB9F6A92C">
    <w:name w:val="34C72B8C80924B838E3B49DBB9F6A92C"/>
    <w:rsid w:val="00CB19FF"/>
    <w:rPr>
      <w:lang w:val="fr-CH" w:eastAsia="fr-CH"/>
    </w:rPr>
  </w:style>
  <w:style w:type="paragraph" w:customStyle="1" w:styleId="4BB523CD385A42BDBB61E8DB2340D7A2">
    <w:name w:val="4BB523CD385A42BDBB61E8DB2340D7A2"/>
    <w:rsid w:val="00CB19FF"/>
    <w:rPr>
      <w:lang w:val="fr-CH" w:eastAsia="fr-CH"/>
    </w:rPr>
  </w:style>
  <w:style w:type="paragraph" w:customStyle="1" w:styleId="97E9E8FB08844D6A9272B8D1E39C5F40">
    <w:name w:val="97E9E8FB08844D6A9272B8D1E39C5F40"/>
    <w:rsid w:val="00CB19FF"/>
    <w:rPr>
      <w:lang w:val="fr-CH" w:eastAsia="fr-CH"/>
    </w:rPr>
  </w:style>
  <w:style w:type="paragraph" w:customStyle="1" w:styleId="CDD986B4C098416A8CDD11C655E0E163">
    <w:name w:val="CDD986B4C098416A8CDD11C655E0E163"/>
    <w:rsid w:val="00CB19FF"/>
    <w:rPr>
      <w:lang w:val="fr-CH" w:eastAsia="fr-CH"/>
    </w:rPr>
  </w:style>
  <w:style w:type="paragraph" w:customStyle="1" w:styleId="BE3C9A2BAAE143A981DA6AB0833DF7CD">
    <w:name w:val="BE3C9A2BAAE143A981DA6AB0833DF7CD"/>
    <w:rsid w:val="00CB19FF"/>
    <w:rPr>
      <w:lang w:val="fr-CH" w:eastAsia="fr-CH"/>
    </w:rPr>
  </w:style>
  <w:style w:type="paragraph" w:customStyle="1" w:styleId="085B8A4CF9254D1F9DD75E85560B66D8">
    <w:name w:val="085B8A4CF9254D1F9DD75E85560B66D8"/>
    <w:rsid w:val="00CB19FF"/>
    <w:rPr>
      <w:lang w:val="fr-CH" w:eastAsia="fr-CH"/>
    </w:rPr>
  </w:style>
  <w:style w:type="paragraph" w:customStyle="1" w:styleId="A27C3715C4164E90BC7C3C0B31EF01EE">
    <w:name w:val="A27C3715C4164E90BC7C3C0B31EF01EE"/>
    <w:rsid w:val="00CB19FF"/>
    <w:rPr>
      <w:lang w:val="fr-CH" w:eastAsia="fr-CH"/>
    </w:rPr>
  </w:style>
  <w:style w:type="paragraph" w:customStyle="1" w:styleId="63D5CA2811A741BEB7F05AE95407CD18">
    <w:name w:val="63D5CA2811A741BEB7F05AE95407CD18"/>
    <w:rsid w:val="00CB19FF"/>
    <w:rPr>
      <w:lang w:val="fr-CH" w:eastAsia="fr-CH"/>
    </w:rPr>
  </w:style>
  <w:style w:type="paragraph" w:customStyle="1" w:styleId="86F23F5531114196BDBAD55CB76194A0">
    <w:name w:val="86F23F5531114196BDBAD55CB76194A0"/>
    <w:rsid w:val="00CB19FF"/>
    <w:rPr>
      <w:lang w:val="fr-CH" w:eastAsia="fr-CH"/>
    </w:rPr>
  </w:style>
  <w:style w:type="paragraph" w:customStyle="1" w:styleId="4D2CA5EAB03142709EC2493862BE1D09">
    <w:name w:val="4D2CA5EAB03142709EC2493862BE1D09"/>
    <w:rsid w:val="00CB19FF"/>
    <w:rPr>
      <w:lang w:val="fr-CH" w:eastAsia="fr-CH"/>
    </w:rPr>
  </w:style>
  <w:style w:type="paragraph" w:customStyle="1" w:styleId="67252D3D4EC047418D7C4D99E6943E6C">
    <w:name w:val="67252D3D4EC047418D7C4D99E6943E6C"/>
    <w:rsid w:val="00CB19FF"/>
    <w:rPr>
      <w:lang w:val="fr-CH" w:eastAsia="fr-CH"/>
    </w:rPr>
  </w:style>
  <w:style w:type="paragraph" w:customStyle="1" w:styleId="C02CFE2005D341CAA25722CB2D97868F">
    <w:name w:val="C02CFE2005D341CAA25722CB2D97868F"/>
    <w:rsid w:val="00CB19FF"/>
    <w:rPr>
      <w:lang w:val="fr-CH" w:eastAsia="fr-CH"/>
    </w:rPr>
  </w:style>
  <w:style w:type="paragraph" w:customStyle="1" w:styleId="A5BF2F1A27CF4C29AAFF36A58648F68F">
    <w:name w:val="A5BF2F1A27CF4C29AAFF36A58648F68F"/>
    <w:rsid w:val="00CB19FF"/>
    <w:rPr>
      <w:lang w:val="fr-CH" w:eastAsia="fr-CH"/>
    </w:rPr>
  </w:style>
  <w:style w:type="paragraph" w:customStyle="1" w:styleId="61C5F375CAE34276BAEC29E53D9D1418">
    <w:name w:val="61C5F375CAE34276BAEC29E53D9D1418"/>
    <w:rsid w:val="00CB19FF"/>
    <w:rPr>
      <w:lang w:val="fr-CH" w:eastAsia="fr-CH"/>
    </w:rPr>
  </w:style>
  <w:style w:type="paragraph" w:customStyle="1" w:styleId="AF8C1A0CF1E449D0BB6AF2121D87EB96">
    <w:name w:val="AF8C1A0CF1E449D0BB6AF2121D87EB96"/>
    <w:rsid w:val="00CB19FF"/>
    <w:rPr>
      <w:lang w:val="fr-CH" w:eastAsia="fr-CH"/>
    </w:rPr>
  </w:style>
  <w:style w:type="paragraph" w:customStyle="1" w:styleId="2F77395652644EF29608B9C589B8A109">
    <w:name w:val="2F77395652644EF29608B9C589B8A109"/>
    <w:rsid w:val="00CB19FF"/>
    <w:rPr>
      <w:lang w:val="fr-CH" w:eastAsia="fr-CH"/>
    </w:rPr>
  </w:style>
  <w:style w:type="paragraph" w:customStyle="1" w:styleId="73E308F9AC9240EEB831D8B8BD14A4D2">
    <w:name w:val="73E308F9AC9240EEB831D8B8BD14A4D2"/>
    <w:rsid w:val="00CB19FF"/>
    <w:rPr>
      <w:lang w:val="fr-CH" w:eastAsia="fr-CH"/>
    </w:rPr>
  </w:style>
  <w:style w:type="paragraph" w:customStyle="1" w:styleId="320DAF70F351499495B91520694E6142">
    <w:name w:val="320DAF70F351499495B91520694E6142"/>
    <w:rsid w:val="00CB19FF"/>
    <w:rPr>
      <w:lang w:val="fr-CH" w:eastAsia="fr-CH"/>
    </w:rPr>
  </w:style>
  <w:style w:type="paragraph" w:customStyle="1" w:styleId="C6E0E0B9D3FC4C1BB89A3D0435F4E923">
    <w:name w:val="C6E0E0B9D3FC4C1BB89A3D0435F4E923"/>
    <w:rsid w:val="00CB19FF"/>
    <w:rPr>
      <w:lang w:val="fr-CH" w:eastAsia="fr-CH"/>
    </w:rPr>
  </w:style>
  <w:style w:type="paragraph" w:customStyle="1" w:styleId="1AE14C1D39594440BB7D2FD31E8C1071">
    <w:name w:val="1AE14C1D39594440BB7D2FD31E8C1071"/>
    <w:rsid w:val="00CB19FF"/>
    <w:rPr>
      <w:lang w:val="fr-CH" w:eastAsia="fr-CH"/>
    </w:rPr>
  </w:style>
  <w:style w:type="paragraph" w:customStyle="1" w:styleId="BA30BA34BE5B4922887B958A9E5FB762">
    <w:name w:val="BA30BA34BE5B4922887B958A9E5FB762"/>
    <w:rsid w:val="00CB19FF"/>
    <w:rPr>
      <w:lang w:val="fr-CH" w:eastAsia="fr-CH"/>
    </w:rPr>
  </w:style>
  <w:style w:type="paragraph" w:customStyle="1" w:styleId="3ABE11844E774C5D93C547DC2C799558">
    <w:name w:val="3ABE11844E774C5D93C547DC2C799558"/>
    <w:rsid w:val="00CB19FF"/>
    <w:rPr>
      <w:lang w:val="fr-CH" w:eastAsia="fr-CH"/>
    </w:rPr>
  </w:style>
  <w:style w:type="paragraph" w:customStyle="1" w:styleId="4C87507A29BA4968A58B661615F6210B">
    <w:name w:val="4C87507A29BA4968A58B661615F6210B"/>
    <w:rsid w:val="00CB19FF"/>
    <w:rPr>
      <w:lang w:val="fr-CH" w:eastAsia="fr-CH"/>
    </w:rPr>
  </w:style>
  <w:style w:type="paragraph" w:customStyle="1" w:styleId="081C5C6243654337B87CAE49DBD2CD8A">
    <w:name w:val="081C5C6243654337B87CAE49DBD2CD8A"/>
    <w:rsid w:val="00CB19FF"/>
    <w:rPr>
      <w:lang w:val="fr-CH" w:eastAsia="fr-CH"/>
    </w:rPr>
  </w:style>
  <w:style w:type="paragraph" w:customStyle="1" w:styleId="BED9A60E539F4DC99E072021DDC09AF0">
    <w:name w:val="BED9A60E539F4DC99E072021DDC09AF0"/>
    <w:rsid w:val="00CB19FF"/>
    <w:rPr>
      <w:lang w:val="fr-CH" w:eastAsia="fr-CH"/>
    </w:rPr>
  </w:style>
  <w:style w:type="paragraph" w:customStyle="1" w:styleId="CB60796BC0334340BCC41B5F210AA00E">
    <w:name w:val="CB60796BC0334340BCC41B5F210AA00E"/>
    <w:rsid w:val="00CB19FF"/>
    <w:rPr>
      <w:lang w:val="fr-CH" w:eastAsia="fr-CH"/>
    </w:rPr>
  </w:style>
  <w:style w:type="paragraph" w:customStyle="1" w:styleId="A02FB48239E04BF390E53B8663CC2211">
    <w:name w:val="A02FB48239E04BF390E53B8663CC2211"/>
    <w:rsid w:val="00CB19FF"/>
    <w:rPr>
      <w:lang w:val="fr-CH" w:eastAsia="fr-CH"/>
    </w:rPr>
  </w:style>
  <w:style w:type="paragraph" w:customStyle="1" w:styleId="6D9EC94AF457493B93DBA08CB94CBA11">
    <w:name w:val="6D9EC94AF457493B93DBA08CB94CBA11"/>
    <w:rsid w:val="00CB19FF"/>
    <w:rPr>
      <w:lang w:val="fr-CH" w:eastAsia="fr-CH"/>
    </w:rPr>
  </w:style>
  <w:style w:type="paragraph" w:customStyle="1" w:styleId="2A014BEFFD5F412FBBC12D92EAD5AB17">
    <w:name w:val="2A014BEFFD5F412FBBC12D92EAD5AB17"/>
    <w:rsid w:val="00CB19FF"/>
    <w:rPr>
      <w:lang w:val="fr-CH" w:eastAsia="fr-CH"/>
    </w:rPr>
  </w:style>
  <w:style w:type="paragraph" w:customStyle="1" w:styleId="78A41D3F38B544989E588132D98A1DF3">
    <w:name w:val="78A41D3F38B544989E588132D98A1DF3"/>
    <w:rsid w:val="00CB19FF"/>
    <w:rPr>
      <w:lang w:val="fr-CH" w:eastAsia="fr-CH"/>
    </w:rPr>
  </w:style>
  <w:style w:type="paragraph" w:customStyle="1" w:styleId="E34370ADA22645CFADBC84527D1252E3">
    <w:name w:val="E34370ADA22645CFADBC84527D1252E3"/>
    <w:rsid w:val="00CB19FF"/>
    <w:rPr>
      <w:lang w:val="fr-CH" w:eastAsia="fr-CH"/>
    </w:rPr>
  </w:style>
  <w:style w:type="paragraph" w:customStyle="1" w:styleId="08E38389FAA949A2BEDB18F01CEF7CF3">
    <w:name w:val="08E38389FAA949A2BEDB18F01CEF7CF3"/>
    <w:rsid w:val="00CB19FF"/>
    <w:rPr>
      <w:lang w:val="fr-CH" w:eastAsia="fr-CH"/>
    </w:rPr>
  </w:style>
  <w:style w:type="paragraph" w:customStyle="1" w:styleId="14AA642E2A6C4558AADC68D914CC6EE3">
    <w:name w:val="14AA642E2A6C4558AADC68D914CC6EE3"/>
    <w:rsid w:val="00CB19FF"/>
    <w:rPr>
      <w:lang w:val="fr-CH" w:eastAsia="fr-CH"/>
    </w:rPr>
  </w:style>
  <w:style w:type="paragraph" w:customStyle="1" w:styleId="D6AE51153E2F48F294724E79E3EFE572">
    <w:name w:val="D6AE51153E2F48F294724E79E3EFE572"/>
    <w:rsid w:val="00CB19FF"/>
    <w:rPr>
      <w:lang w:val="fr-CH" w:eastAsia="fr-CH"/>
    </w:rPr>
  </w:style>
  <w:style w:type="paragraph" w:customStyle="1" w:styleId="E60278A8928C49449BC96A66211D1646">
    <w:name w:val="E60278A8928C49449BC96A66211D1646"/>
    <w:rsid w:val="00CB19FF"/>
    <w:rPr>
      <w:lang w:val="fr-CH" w:eastAsia="fr-CH"/>
    </w:rPr>
  </w:style>
  <w:style w:type="paragraph" w:customStyle="1" w:styleId="473ABE88BDE4477897A4AF156B506E1F">
    <w:name w:val="473ABE88BDE4477897A4AF156B506E1F"/>
    <w:rsid w:val="00CB19FF"/>
    <w:rPr>
      <w:lang w:val="fr-CH" w:eastAsia="fr-CH"/>
    </w:rPr>
  </w:style>
  <w:style w:type="paragraph" w:customStyle="1" w:styleId="35867BE5A21B4247860E2730921686C1">
    <w:name w:val="35867BE5A21B4247860E2730921686C1"/>
    <w:rsid w:val="00CB19FF"/>
    <w:rPr>
      <w:lang w:val="fr-CH" w:eastAsia="fr-CH"/>
    </w:rPr>
  </w:style>
  <w:style w:type="paragraph" w:customStyle="1" w:styleId="A31CC00DED53491899B4A45C34A8AD47">
    <w:name w:val="A31CC00DED53491899B4A45C34A8AD47"/>
    <w:rsid w:val="00CB19FF"/>
    <w:rPr>
      <w:lang w:val="fr-CH" w:eastAsia="fr-CH"/>
    </w:rPr>
  </w:style>
  <w:style w:type="paragraph" w:customStyle="1" w:styleId="DC981C86AB9F462E8C0B6CBC0B6B844F">
    <w:name w:val="DC981C86AB9F462E8C0B6CBC0B6B844F"/>
    <w:rsid w:val="00CB19FF"/>
    <w:rPr>
      <w:lang w:val="fr-CH" w:eastAsia="fr-CH"/>
    </w:rPr>
  </w:style>
  <w:style w:type="paragraph" w:customStyle="1" w:styleId="27A4F00F52164B63BF0655F1EC104AE6">
    <w:name w:val="27A4F00F52164B63BF0655F1EC104AE6"/>
    <w:rsid w:val="00CB19FF"/>
    <w:rPr>
      <w:lang w:val="fr-CH" w:eastAsia="fr-CH"/>
    </w:rPr>
  </w:style>
  <w:style w:type="paragraph" w:customStyle="1" w:styleId="D3AE7C344B754BD18EB6A56F6E20674D">
    <w:name w:val="D3AE7C344B754BD18EB6A56F6E20674D"/>
    <w:rsid w:val="00CB19FF"/>
    <w:rPr>
      <w:lang w:val="fr-CH" w:eastAsia="fr-CH"/>
    </w:rPr>
  </w:style>
  <w:style w:type="paragraph" w:customStyle="1" w:styleId="CF69F24A13A4441CBC278B37477F4C31">
    <w:name w:val="CF69F24A13A4441CBC278B37477F4C31"/>
    <w:rsid w:val="00CB19FF"/>
    <w:rPr>
      <w:lang w:val="fr-CH" w:eastAsia="fr-CH"/>
    </w:rPr>
  </w:style>
  <w:style w:type="paragraph" w:customStyle="1" w:styleId="C31263DDCA1E400B9D04BACF037C9C75">
    <w:name w:val="C31263DDCA1E400B9D04BACF037C9C75"/>
    <w:rsid w:val="00CB19FF"/>
    <w:rPr>
      <w:lang w:val="fr-CH" w:eastAsia="fr-CH"/>
    </w:rPr>
  </w:style>
  <w:style w:type="paragraph" w:customStyle="1" w:styleId="B55C0A5BD9684DEA8CF783B52F497791">
    <w:name w:val="B55C0A5BD9684DEA8CF783B52F497791"/>
    <w:rsid w:val="00CB19FF"/>
    <w:rPr>
      <w:lang w:val="fr-CH" w:eastAsia="fr-CH"/>
    </w:rPr>
  </w:style>
  <w:style w:type="paragraph" w:customStyle="1" w:styleId="4E6B578627E145FF9D2299357F2F6CED">
    <w:name w:val="4E6B578627E145FF9D2299357F2F6CED"/>
    <w:rsid w:val="00CB19FF"/>
    <w:rPr>
      <w:lang w:val="fr-CH" w:eastAsia="fr-CH"/>
    </w:rPr>
  </w:style>
  <w:style w:type="paragraph" w:customStyle="1" w:styleId="30D5B4C46BB14E8CBAFD99FB7B932DB1">
    <w:name w:val="30D5B4C46BB14E8CBAFD99FB7B932DB1"/>
    <w:rsid w:val="00CB19FF"/>
    <w:rPr>
      <w:lang w:val="fr-CH" w:eastAsia="fr-CH"/>
    </w:rPr>
  </w:style>
  <w:style w:type="paragraph" w:customStyle="1" w:styleId="E97BEE6267AE471FA7C998617E9045D6">
    <w:name w:val="E97BEE6267AE471FA7C998617E9045D6"/>
    <w:rsid w:val="00CB19FF"/>
    <w:rPr>
      <w:lang w:val="fr-CH" w:eastAsia="fr-CH"/>
    </w:rPr>
  </w:style>
  <w:style w:type="paragraph" w:customStyle="1" w:styleId="D4B37E09B58F4B8789B18ACCDF47C8E4">
    <w:name w:val="D4B37E09B58F4B8789B18ACCDF47C8E4"/>
    <w:rsid w:val="00CB19FF"/>
    <w:rPr>
      <w:lang w:val="fr-CH" w:eastAsia="fr-CH"/>
    </w:rPr>
  </w:style>
  <w:style w:type="paragraph" w:customStyle="1" w:styleId="ABCB7A9D1A7E4C34B85AC08C3DAF0D23">
    <w:name w:val="ABCB7A9D1A7E4C34B85AC08C3DAF0D23"/>
    <w:rsid w:val="00CB19FF"/>
    <w:rPr>
      <w:lang w:val="fr-CH" w:eastAsia="fr-CH"/>
    </w:rPr>
  </w:style>
  <w:style w:type="paragraph" w:customStyle="1" w:styleId="66C4CE14BC80498F86B854BB6433A60B">
    <w:name w:val="66C4CE14BC80498F86B854BB6433A60B"/>
    <w:rsid w:val="00CB19FF"/>
    <w:rPr>
      <w:lang w:val="fr-CH" w:eastAsia="fr-CH"/>
    </w:rPr>
  </w:style>
  <w:style w:type="paragraph" w:customStyle="1" w:styleId="FAD455F1BC154B658D74929917F1F9B9">
    <w:name w:val="FAD455F1BC154B658D74929917F1F9B9"/>
    <w:rsid w:val="00CB19FF"/>
    <w:rPr>
      <w:lang w:val="fr-CH" w:eastAsia="fr-CH"/>
    </w:rPr>
  </w:style>
  <w:style w:type="paragraph" w:customStyle="1" w:styleId="CD9E765A9DD245909AC77594B0A25AC4">
    <w:name w:val="CD9E765A9DD245909AC77594B0A25AC4"/>
    <w:rsid w:val="00CB19FF"/>
    <w:rPr>
      <w:lang w:val="fr-CH" w:eastAsia="fr-CH"/>
    </w:rPr>
  </w:style>
  <w:style w:type="paragraph" w:customStyle="1" w:styleId="4DBF78CED93343B685277AD82BE9A4DC">
    <w:name w:val="4DBF78CED93343B685277AD82BE9A4DC"/>
    <w:rsid w:val="00CB19FF"/>
    <w:rPr>
      <w:lang w:val="fr-CH" w:eastAsia="fr-CH"/>
    </w:rPr>
  </w:style>
  <w:style w:type="paragraph" w:customStyle="1" w:styleId="95BA20F34C79476FB37930F4DE927642">
    <w:name w:val="95BA20F34C79476FB37930F4DE927642"/>
    <w:rsid w:val="00CB19FF"/>
    <w:rPr>
      <w:lang w:val="fr-CH" w:eastAsia="fr-CH"/>
    </w:rPr>
  </w:style>
  <w:style w:type="paragraph" w:customStyle="1" w:styleId="E3CEE133BBA94C4ABBC8B7DBD5E548C3">
    <w:name w:val="E3CEE133BBA94C4ABBC8B7DBD5E548C3"/>
    <w:rsid w:val="00CB19FF"/>
    <w:rPr>
      <w:lang w:val="fr-CH" w:eastAsia="fr-CH"/>
    </w:rPr>
  </w:style>
  <w:style w:type="paragraph" w:customStyle="1" w:styleId="0AE854131C2C49588743FD608DACDF62">
    <w:name w:val="0AE854131C2C49588743FD608DACDF62"/>
    <w:rsid w:val="00CB19FF"/>
    <w:rPr>
      <w:lang w:val="fr-CH" w:eastAsia="fr-CH"/>
    </w:rPr>
  </w:style>
  <w:style w:type="paragraph" w:customStyle="1" w:styleId="D40F1D1B34A14C3280CE1660D458B09F">
    <w:name w:val="D40F1D1B34A14C3280CE1660D458B09F"/>
    <w:rsid w:val="00CB19FF"/>
    <w:rPr>
      <w:lang w:val="fr-CH" w:eastAsia="fr-CH"/>
    </w:rPr>
  </w:style>
  <w:style w:type="paragraph" w:customStyle="1" w:styleId="AEC9A681BC9A4C23995DAE40C9F7B851">
    <w:name w:val="AEC9A681BC9A4C23995DAE40C9F7B851"/>
    <w:rsid w:val="00CB19FF"/>
    <w:rPr>
      <w:lang w:val="fr-CH" w:eastAsia="fr-CH"/>
    </w:rPr>
  </w:style>
  <w:style w:type="paragraph" w:customStyle="1" w:styleId="7CFB84BED8AD47D3B91BD066ED9F2AF9">
    <w:name w:val="7CFB84BED8AD47D3B91BD066ED9F2AF9"/>
    <w:rsid w:val="00CB19FF"/>
    <w:rPr>
      <w:lang w:val="fr-CH" w:eastAsia="fr-CH"/>
    </w:rPr>
  </w:style>
  <w:style w:type="paragraph" w:customStyle="1" w:styleId="12CA56169A86461ABA6561E8502C045A">
    <w:name w:val="12CA56169A86461ABA6561E8502C045A"/>
    <w:rsid w:val="00CB19FF"/>
    <w:rPr>
      <w:lang w:val="fr-CH" w:eastAsia="fr-CH"/>
    </w:rPr>
  </w:style>
  <w:style w:type="paragraph" w:customStyle="1" w:styleId="31E057517F0A42FF9AC14E15CDA35357">
    <w:name w:val="31E057517F0A42FF9AC14E15CDA35357"/>
    <w:rsid w:val="00CB19FF"/>
    <w:rPr>
      <w:lang w:val="fr-CH" w:eastAsia="fr-CH"/>
    </w:rPr>
  </w:style>
  <w:style w:type="paragraph" w:customStyle="1" w:styleId="FF2909F8DA294282BAA93B58164A4D64">
    <w:name w:val="FF2909F8DA294282BAA93B58164A4D64"/>
    <w:rsid w:val="00CB19FF"/>
    <w:rPr>
      <w:lang w:val="fr-CH" w:eastAsia="fr-CH"/>
    </w:rPr>
  </w:style>
  <w:style w:type="paragraph" w:customStyle="1" w:styleId="C81781DF971041D7B605C21F78D67DEE">
    <w:name w:val="C81781DF971041D7B605C21F78D67DEE"/>
    <w:rsid w:val="00CB19FF"/>
    <w:rPr>
      <w:lang w:val="fr-CH" w:eastAsia="fr-CH"/>
    </w:rPr>
  </w:style>
  <w:style w:type="paragraph" w:customStyle="1" w:styleId="B74302392B6842639FFEA4196CB27D8A">
    <w:name w:val="B74302392B6842639FFEA4196CB27D8A"/>
    <w:rsid w:val="00CB19FF"/>
    <w:rPr>
      <w:lang w:val="fr-CH" w:eastAsia="fr-CH"/>
    </w:rPr>
  </w:style>
  <w:style w:type="paragraph" w:customStyle="1" w:styleId="0CBC3F8E9FA44BAA905B754A8C8165EF">
    <w:name w:val="0CBC3F8E9FA44BAA905B754A8C8165EF"/>
    <w:rsid w:val="00CB19FF"/>
    <w:rPr>
      <w:lang w:val="fr-CH" w:eastAsia="fr-CH"/>
    </w:rPr>
  </w:style>
  <w:style w:type="paragraph" w:customStyle="1" w:styleId="7F10C59ECE8F47EC986A6E727B3DB9B9">
    <w:name w:val="7F10C59ECE8F47EC986A6E727B3DB9B9"/>
    <w:rsid w:val="00CB19FF"/>
    <w:rPr>
      <w:lang w:val="fr-CH" w:eastAsia="fr-CH"/>
    </w:rPr>
  </w:style>
  <w:style w:type="paragraph" w:customStyle="1" w:styleId="71C363CCFB204B9793854E87AE446D63">
    <w:name w:val="71C363CCFB204B9793854E87AE446D63"/>
    <w:rsid w:val="00CB19FF"/>
    <w:rPr>
      <w:lang w:val="fr-CH" w:eastAsia="fr-CH"/>
    </w:rPr>
  </w:style>
  <w:style w:type="paragraph" w:customStyle="1" w:styleId="E2C47FA9C5FE44198D02E5FABBCA19D4">
    <w:name w:val="E2C47FA9C5FE44198D02E5FABBCA19D4"/>
    <w:rsid w:val="00CB19FF"/>
    <w:rPr>
      <w:lang w:val="fr-CH" w:eastAsia="fr-CH"/>
    </w:rPr>
  </w:style>
  <w:style w:type="paragraph" w:customStyle="1" w:styleId="D1897BA1139E492693EE8075249A7227">
    <w:name w:val="D1897BA1139E492693EE8075249A7227"/>
    <w:rsid w:val="00CB19FF"/>
    <w:rPr>
      <w:lang w:val="fr-CH" w:eastAsia="fr-CH"/>
    </w:rPr>
  </w:style>
  <w:style w:type="paragraph" w:customStyle="1" w:styleId="4E178D621DE142ABAD264BC765345943">
    <w:name w:val="4E178D621DE142ABAD264BC765345943"/>
    <w:rsid w:val="00CB19FF"/>
    <w:rPr>
      <w:lang w:val="fr-CH" w:eastAsia="fr-CH"/>
    </w:rPr>
  </w:style>
  <w:style w:type="paragraph" w:customStyle="1" w:styleId="6F8BF335041445D1B0C6ABF82A05182F">
    <w:name w:val="6F8BF335041445D1B0C6ABF82A05182F"/>
    <w:rsid w:val="00CB19FF"/>
    <w:rPr>
      <w:lang w:val="fr-CH" w:eastAsia="fr-CH"/>
    </w:rPr>
  </w:style>
  <w:style w:type="paragraph" w:customStyle="1" w:styleId="4BDF7130B4BC4CD78BEF61904C3BC1C7">
    <w:name w:val="4BDF7130B4BC4CD78BEF61904C3BC1C7"/>
    <w:rsid w:val="00CB19FF"/>
    <w:rPr>
      <w:lang w:val="fr-CH" w:eastAsia="fr-CH"/>
    </w:rPr>
  </w:style>
  <w:style w:type="paragraph" w:customStyle="1" w:styleId="439E8221D2E544348762CB73FF768A64">
    <w:name w:val="439E8221D2E544348762CB73FF768A64"/>
    <w:rsid w:val="00CB19FF"/>
    <w:rPr>
      <w:lang w:val="fr-CH" w:eastAsia="fr-CH"/>
    </w:rPr>
  </w:style>
  <w:style w:type="paragraph" w:customStyle="1" w:styleId="0D63DA29BA1349BBA7DA7DD5ECA6533F">
    <w:name w:val="0D63DA29BA1349BBA7DA7DD5ECA6533F"/>
    <w:rsid w:val="00CB19FF"/>
    <w:rPr>
      <w:lang w:val="fr-CH" w:eastAsia="fr-CH"/>
    </w:rPr>
  </w:style>
  <w:style w:type="paragraph" w:customStyle="1" w:styleId="C69D1AD7EE544E0D80A97A3DB0A36AD9">
    <w:name w:val="C69D1AD7EE544E0D80A97A3DB0A36AD9"/>
    <w:rsid w:val="00CB19FF"/>
    <w:rPr>
      <w:lang w:val="fr-CH" w:eastAsia="fr-CH"/>
    </w:rPr>
  </w:style>
  <w:style w:type="paragraph" w:customStyle="1" w:styleId="0B0661EF871E45C18D6B2E920D3F6BE6">
    <w:name w:val="0B0661EF871E45C18D6B2E920D3F6BE6"/>
    <w:rsid w:val="00CB19FF"/>
    <w:rPr>
      <w:lang w:val="fr-CH" w:eastAsia="fr-CH"/>
    </w:rPr>
  </w:style>
  <w:style w:type="paragraph" w:customStyle="1" w:styleId="7FDE4438CF774932AA610C6004990B9E">
    <w:name w:val="7FDE4438CF774932AA610C6004990B9E"/>
    <w:rsid w:val="00CB19FF"/>
    <w:rPr>
      <w:lang w:val="fr-CH" w:eastAsia="fr-CH"/>
    </w:rPr>
  </w:style>
  <w:style w:type="paragraph" w:customStyle="1" w:styleId="59423A1F17524EB6BAE4F65ECEF8B81D">
    <w:name w:val="59423A1F17524EB6BAE4F65ECEF8B81D"/>
    <w:rsid w:val="00CB19FF"/>
    <w:rPr>
      <w:lang w:val="fr-CH" w:eastAsia="fr-CH"/>
    </w:rPr>
  </w:style>
  <w:style w:type="paragraph" w:customStyle="1" w:styleId="798283B7759846EEAE244986007E5C32">
    <w:name w:val="798283B7759846EEAE244986007E5C32"/>
    <w:rsid w:val="00CB19FF"/>
    <w:rPr>
      <w:lang w:val="fr-CH" w:eastAsia="fr-CH"/>
    </w:rPr>
  </w:style>
  <w:style w:type="paragraph" w:customStyle="1" w:styleId="F1059924DA4E465582AC1D1B0FA81EB1">
    <w:name w:val="F1059924DA4E465582AC1D1B0FA81EB1"/>
    <w:rsid w:val="00CB19FF"/>
    <w:rPr>
      <w:lang w:val="fr-CH" w:eastAsia="fr-CH"/>
    </w:rPr>
  </w:style>
  <w:style w:type="paragraph" w:customStyle="1" w:styleId="A521E64C293146CBBC368BFB9D452AAD">
    <w:name w:val="A521E64C293146CBBC368BFB9D452AAD"/>
    <w:rsid w:val="00CB19FF"/>
    <w:rPr>
      <w:lang w:val="fr-CH" w:eastAsia="fr-CH"/>
    </w:rPr>
  </w:style>
  <w:style w:type="paragraph" w:customStyle="1" w:styleId="264D2DB09C0144CE9E510221C34FD8CE">
    <w:name w:val="264D2DB09C0144CE9E510221C34FD8CE"/>
    <w:rsid w:val="00CB19FF"/>
    <w:rPr>
      <w:lang w:val="fr-CH" w:eastAsia="fr-CH"/>
    </w:rPr>
  </w:style>
  <w:style w:type="paragraph" w:customStyle="1" w:styleId="F615E0BE71764026978947D9364741FE">
    <w:name w:val="F615E0BE71764026978947D9364741FE"/>
    <w:rsid w:val="00CB19FF"/>
    <w:rPr>
      <w:lang w:val="fr-CH" w:eastAsia="fr-CH"/>
    </w:rPr>
  </w:style>
  <w:style w:type="paragraph" w:customStyle="1" w:styleId="52295190F5D342B7B14E4BEDADF3EEB2">
    <w:name w:val="52295190F5D342B7B14E4BEDADF3EEB2"/>
    <w:rsid w:val="00CB19FF"/>
    <w:rPr>
      <w:lang w:val="fr-CH" w:eastAsia="fr-CH"/>
    </w:rPr>
  </w:style>
  <w:style w:type="paragraph" w:customStyle="1" w:styleId="173D64D56E1D43BD93788B807585F653">
    <w:name w:val="173D64D56E1D43BD93788B807585F653"/>
    <w:rsid w:val="00CB19FF"/>
    <w:rPr>
      <w:lang w:val="fr-CH" w:eastAsia="fr-CH"/>
    </w:rPr>
  </w:style>
  <w:style w:type="paragraph" w:customStyle="1" w:styleId="87E3AD9CB3654A229D3B1E2AE3B02A44">
    <w:name w:val="87E3AD9CB3654A229D3B1E2AE3B02A44"/>
    <w:rsid w:val="00CB19FF"/>
    <w:rPr>
      <w:lang w:val="fr-CH" w:eastAsia="fr-CH"/>
    </w:rPr>
  </w:style>
  <w:style w:type="paragraph" w:customStyle="1" w:styleId="A687C8A029A74DB695179A3DC277C5A9">
    <w:name w:val="A687C8A029A74DB695179A3DC277C5A9"/>
    <w:rsid w:val="00CB19FF"/>
    <w:rPr>
      <w:lang w:val="fr-CH" w:eastAsia="fr-CH"/>
    </w:rPr>
  </w:style>
  <w:style w:type="paragraph" w:customStyle="1" w:styleId="20FBAEC2B17E4A37B07DB5BE33739CA6">
    <w:name w:val="20FBAEC2B17E4A37B07DB5BE33739CA6"/>
    <w:rsid w:val="00CB19FF"/>
    <w:rPr>
      <w:lang w:val="fr-CH" w:eastAsia="fr-CH"/>
    </w:rPr>
  </w:style>
  <w:style w:type="paragraph" w:customStyle="1" w:styleId="2AF709312F014FE3AFD82FB89C25CF3E">
    <w:name w:val="2AF709312F014FE3AFD82FB89C25CF3E"/>
    <w:rsid w:val="00CB19FF"/>
    <w:rPr>
      <w:lang w:val="fr-CH" w:eastAsia="fr-CH"/>
    </w:rPr>
  </w:style>
  <w:style w:type="paragraph" w:customStyle="1" w:styleId="E841788EB3754906836DF8B35DC64A4F">
    <w:name w:val="E841788EB3754906836DF8B35DC64A4F"/>
    <w:rsid w:val="00CB19FF"/>
    <w:rPr>
      <w:lang w:val="fr-CH" w:eastAsia="fr-CH"/>
    </w:rPr>
  </w:style>
  <w:style w:type="paragraph" w:customStyle="1" w:styleId="B8CC68A350CF4C4C95C4FF1CB3627730">
    <w:name w:val="B8CC68A350CF4C4C95C4FF1CB3627730"/>
    <w:rsid w:val="00CB19FF"/>
    <w:rPr>
      <w:lang w:val="fr-CH" w:eastAsia="fr-CH"/>
    </w:rPr>
  </w:style>
  <w:style w:type="paragraph" w:customStyle="1" w:styleId="A1983AEB2A0744D1AF4574FAE47F6122">
    <w:name w:val="A1983AEB2A0744D1AF4574FAE47F6122"/>
    <w:rsid w:val="00CB19FF"/>
    <w:rPr>
      <w:lang w:val="fr-CH" w:eastAsia="fr-CH"/>
    </w:rPr>
  </w:style>
  <w:style w:type="paragraph" w:customStyle="1" w:styleId="717FA4AB0D0A48849AD0A4A7391FFDE0">
    <w:name w:val="717FA4AB0D0A48849AD0A4A7391FFDE0"/>
    <w:rsid w:val="00CB19FF"/>
    <w:rPr>
      <w:lang w:val="fr-CH" w:eastAsia="fr-CH"/>
    </w:rPr>
  </w:style>
  <w:style w:type="paragraph" w:customStyle="1" w:styleId="40CBDA28CE2F4303AACF87DADE2E3587">
    <w:name w:val="40CBDA28CE2F4303AACF87DADE2E3587"/>
    <w:rsid w:val="00CB19FF"/>
    <w:rPr>
      <w:lang w:val="fr-CH" w:eastAsia="fr-CH"/>
    </w:rPr>
  </w:style>
  <w:style w:type="paragraph" w:customStyle="1" w:styleId="A5738AB1CEF448DE823591AA1E8DBD89">
    <w:name w:val="A5738AB1CEF448DE823591AA1E8DBD89"/>
    <w:rsid w:val="00CB19FF"/>
    <w:rPr>
      <w:lang w:val="fr-CH" w:eastAsia="fr-CH"/>
    </w:rPr>
  </w:style>
  <w:style w:type="paragraph" w:customStyle="1" w:styleId="F98A2FB7A91D415CBA428D4FCF40CD53">
    <w:name w:val="F98A2FB7A91D415CBA428D4FCF40CD53"/>
    <w:rsid w:val="00CB19FF"/>
    <w:rPr>
      <w:lang w:val="fr-CH" w:eastAsia="fr-CH"/>
    </w:rPr>
  </w:style>
  <w:style w:type="paragraph" w:customStyle="1" w:styleId="A9FA3E4D1698439296D3F3EC87D210AE">
    <w:name w:val="A9FA3E4D1698439296D3F3EC87D210AE"/>
    <w:rsid w:val="00CB19FF"/>
    <w:rPr>
      <w:lang w:val="fr-CH" w:eastAsia="fr-CH"/>
    </w:rPr>
  </w:style>
  <w:style w:type="paragraph" w:customStyle="1" w:styleId="C8BE3A7082C747F3A81C5CE72A4981B4">
    <w:name w:val="C8BE3A7082C747F3A81C5CE72A4981B4"/>
    <w:rsid w:val="00CB19FF"/>
    <w:rPr>
      <w:lang w:val="fr-CH" w:eastAsia="fr-CH"/>
    </w:rPr>
  </w:style>
  <w:style w:type="paragraph" w:customStyle="1" w:styleId="6B2EEB12786E410B928DB66A1D486F2D">
    <w:name w:val="6B2EEB12786E410B928DB66A1D486F2D"/>
    <w:rsid w:val="00CB19FF"/>
    <w:rPr>
      <w:lang w:val="fr-CH" w:eastAsia="fr-CH"/>
    </w:rPr>
  </w:style>
  <w:style w:type="paragraph" w:customStyle="1" w:styleId="782ADCA6EC2640FCB404794327C0129C">
    <w:name w:val="782ADCA6EC2640FCB404794327C0129C"/>
    <w:rsid w:val="00CB19FF"/>
    <w:rPr>
      <w:lang w:val="fr-CH" w:eastAsia="fr-CH"/>
    </w:rPr>
  </w:style>
  <w:style w:type="paragraph" w:customStyle="1" w:styleId="CEF1B278FE2B45EEB5BF09D63AE7A8E9">
    <w:name w:val="CEF1B278FE2B45EEB5BF09D63AE7A8E9"/>
    <w:rsid w:val="00CB19FF"/>
    <w:rPr>
      <w:lang w:val="fr-CH" w:eastAsia="fr-CH"/>
    </w:rPr>
  </w:style>
  <w:style w:type="paragraph" w:customStyle="1" w:styleId="EF45205F188E4801B7850495FD091639">
    <w:name w:val="EF45205F188E4801B7850495FD091639"/>
    <w:rsid w:val="00CB19FF"/>
    <w:rPr>
      <w:lang w:val="fr-CH" w:eastAsia="fr-CH"/>
    </w:rPr>
  </w:style>
  <w:style w:type="paragraph" w:customStyle="1" w:styleId="E8E88DBDB76D4D5EB21797C91E16ACA9">
    <w:name w:val="E8E88DBDB76D4D5EB21797C91E16ACA9"/>
    <w:rsid w:val="00CB19FF"/>
    <w:rPr>
      <w:lang w:val="fr-CH" w:eastAsia="fr-CH"/>
    </w:rPr>
  </w:style>
  <w:style w:type="paragraph" w:customStyle="1" w:styleId="9D93ED002CA048ADA95429D4C81AD57F">
    <w:name w:val="9D93ED002CA048ADA95429D4C81AD57F"/>
    <w:rsid w:val="00CB19FF"/>
    <w:rPr>
      <w:lang w:val="fr-CH" w:eastAsia="fr-CH"/>
    </w:rPr>
  </w:style>
  <w:style w:type="paragraph" w:customStyle="1" w:styleId="42DA38B6C92D40B4A37272A8A4A77C65">
    <w:name w:val="42DA38B6C92D40B4A37272A8A4A77C65"/>
    <w:rsid w:val="00CB19FF"/>
    <w:rPr>
      <w:lang w:val="fr-CH" w:eastAsia="fr-CH"/>
    </w:rPr>
  </w:style>
  <w:style w:type="paragraph" w:customStyle="1" w:styleId="D30FF99202974A0792681E77199F3018">
    <w:name w:val="D30FF99202974A0792681E77199F3018"/>
    <w:rsid w:val="00CB19FF"/>
    <w:rPr>
      <w:lang w:val="fr-CH" w:eastAsia="fr-CH"/>
    </w:rPr>
  </w:style>
  <w:style w:type="paragraph" w:customStyle="1" w:styleId="6800DE45DD674FDC8542C3FB8CBCD6BD">
    <w:name w:val="6800DE45DD674FDC8542C3FB8CBCD6BD"/>
    <w:rsid w:val="00CB19FF"/>
    <w:rPr>
      <w:lang w:val="fr-CH" w:eastAsia="fr-CH"/>
    </w:rPr>
  </w:style>
  <w:style w:type="paragraph" w:customStyle="1" w:styleId="B050D8028D564224B56EFC00CE357CE5">
    <w:name w:val="B050D8028D564224B56EFC00CE357CE5"/>
    <w:rsid w:val="00CB19FF"/>
    <w:rPr>
      <w:lang w:val="fr-CH" w:eastAsia="fr-CH"/>
    </w:rPr>
  </w:style>
  <w:style w:type="paragraph" w:customStyle="1" w:styleId="13B18A722ED141F2AC67C9789CDA445C">
    <w:name w:val="13B18A722ED141F2AC67C9789CDA445C"/>
    <w:rsid w:val="00CB19FF"/>
    <w:rPr>
      <w:lang w:val="fr-CH" w:eastAsia="fr-CH"/>
    </w:rPr>
  </w:style>
  <w:style w:type="paragraph" w:customStyle="1" w:styleId="435AFDE10C404390B8ECD6FC3517C7FB">
    <w:name w:val="435AFDE10C404390B8ECD6FC3517C7FB"/>
    <w:rsid w:val="00CB19FF"/>
    <w:rPr>
      <w:lang w:val="fr-CH" w:eastAsia="fr-CH"/>
    </w:rPr>
  </w:style>
  <w:style w:type="paragraph" w:customStyle="1" w:styleId="81BD3119045E46A0B6E98B180B7B38F1">
    <w:name w:val="81BD3119045E46A0B6E98B180B7B38F1"/>
    <w:rsid w:val="00CB19FF"/>
    <w:rPr>
      <w:lang w:val="fr-CH" w:eastAsia="fr-CH"/>
    </w:rPr>
  </w:style>
  <w:style w:type="paragraph" w:customStyle="1" w:styleId="E08C98267A03476497A7479C8365B948">
    <w:name w:val="E08C98267A03476497A7479C8365B948"/>
    <w:rsid w:val="00CB19FF"/>
    <w:rPr>
      <w:lang w:val="fr-CH" w:eastAsia="fr-CH"/>
    </w:rPr>
  </w:style>
  <w:style w:type="paragraph" w:customStyle="1" w:styleId="E8A85610CC5F4236B8FAA85DE95F80FE">
    <w:name w:val="E8A85610CC5F4236B8FAA85DE95F80FE"/>
    <w:rsid w:val="00CB19FF"/>
    <w:rPr>
      <w:lang w:val="fr-CH" w:eastAsia="fr-CH"/>
    </w:rPr>
  </w:style>
  <w:style w:type="paragraph" w:customStyle="1" w:styleId="861BA2FAA9EB40ECB6EAB41BBCEEEBE8">
    <w:name w:val="861BA2FAA9EB40ECB6EAB41BBCEEEBE8"/>
    <w:rsid w:val="00CB19FF"/>
    <w:rPr>
      <w:lang w:val="fr-CH" w:eastAsia="fr-CH"/>
    </w:rPr>
  </w:style>
  <w:style w:type="paragraph" w:customStyle="1" w:styleId="E8CAA7A1B9B445FEA6E142F6C7EA4792">
    <w:name w:val="E8CAA7A1B9B445FEA6E142F6C7EA4792"/>
    <w:rsid w:val="00CB19FF"/>
    <w:rPr>
      <w:lang w:val="fr-CH" w:eastAsia="fr-CH"/>
    </w:rPr>
  </w:style>
  <w:style w:type="paragraph" w:customStyle="1" w:styleId="8FB3B2DED34B49D7AD0D28EAB45DCB72">
    <w:name w:val="8FB3B2DED34B49D7AD0D28EAB45DCB72"/>
    <w:rsid w:val="00CB19FF"/>
    <w:rPr>
      <w:lang w:val="fr-CH" w:eastAsia="fr-CH"/>
    </w:rPr>
  </w:style>
  <w:style w:type="paragraph" w:customStyle="1" w:styleId="A251E68A4D5C42E3AD61B65543E17D77">
    <w:name w:val="A251E68A4D5C42E3AD61B65543E17D77"/>
    <w:rsid w:val="00CB19FF"/>
    <w:rPr>
      <w:lang w:val="fr-CH" w:eastAsia="fr-CH"/>
    </w:rPr>
  </w:style>
  <w:style w:type="paragraph" w:customStyle="1" w:styleId="622846AC76E54ED8808877F101C50DF4">
    <w:name w:val="622846AC76E54ED8808877F101C50DF4"/>
    <w:rsid w:val="00CB19FF"/>
    <w:rPr>
      <w:lang w:val="fr-CH" w:eastAsia="fr-CH"/>
    </w:rPr>
  </w:style>
  <w:style w:type="paragraph" w:customStyle="1" w:styleId="A1D926EDDB3347BABC3F2E47EABD6F52">
    <w:name w:val="A1D926EDDB3347BABC3F2E47EABD6F52"/>
    <w:rsid w:val="00CB19FF"/>
    <w:rPr>
      <w:lang w:val="fr-CH" w:eastAsia="fr-CH"/>
    </w:rPr>
  </w:style>
  <w:style w:type="paragraph" w:customStyle="1" w:styleId="B5F935B400CF4A73901BE0ABF7076198">
    <w:name w:val="B5F935B400CF4A73901BE0ABF7076198"/>
    <w:rsid w:val="00CB19FF"/>
    <w:rPr>
      <w:lang w:val="fr-CH" w:eastAsia="fr-CH"/>
    </w:rPr>
  </w:style>
  <w:style w:type="paragraph" w:customStyle="1" w:styleId="A68EEDA07AE845198F09D3A31735A3C7">
    <w:name w:val="A68EEDA07AE845198F09D3A31735A3C7"/>
    <w:rsid w:val="00CB19FF"/>
    <w:rPr>
      <w:lang w:val="fr-CH" w:eastAsia="fr-CH"/>
    </w:rPr>
  </w:style>
  <w:style w:type="paragraph" w:customStyle="1" w:styleId="31408A41D65949D999347B31FF625C17">
    <w:name w:val="31408A41D65949D999347B31FF625C17"/>
    <w:rsid w:val="00CB19FF"/>
    <w:rPr>
      <w:lang w:val="fr-CH" w:eastAsia="fr-CH"/>
    </w:rPr>
  </w:style>
  <w:style w:type="paragraph" w:customStyle="1" w:styleId="6C99F55144BC4559B0D979A7AA440D82">
    <w:name w:val="6C99F55144BC4559B0D979A7AA440D82"/>
    <w:rsid w:val="00CB19FF"/>
    <w:rPr>
      <w:lang w:val="fr-CH" w:eastAsia="fr-CH"/>
    </w:rPr>
  </w:style>
  <w:style w:type="paragraph" w:customStyle="1" w:styleId="70F3DD5CC1974FF0995174ECDFADC7AB">
    <w:name w:val="70F3DD5CC1974FF0995174ECDFADC7AB"/>
    <w:rsid w:val="00CB19FF"/>
    <w:rPr>
      <w:lang w:val="fr-CH" w:eastAsia="fr-CH"/>
    </w:rPr>
  </w:style>
  <w:style w:type="paragraph" w:customStyle="1" w:styleId="E29A50C95B414E478DA8D064EE8A883B">
    <w:name w:val="E29A50C95B414E478DA8D064EE8A883B"/>
    <w:rsid w:val="00CB19FF"/>
    <w:rPr>
      <w:lang w:val="fr-CH" w:eastAsia="fr-CH"/>
    </w:rPr>
  </w:style>
  <w:style w:type="paragraph" w:customStyle="1" w:styleId="F1878855F6544BFF9D29507F673AAE02">
    <w:name w:val="F1878855F6544BFF9D29507F673AAE02"/>
    <w:rsid w:val="00CB19FF"/>
    <w:rPr>
      <w:lang w:val="fr-CH" w:eastAsia="fr-CH"/>
    </w:rPr>
  </w:style>
  <w:style w:type="paragraph" w:customStyle="1" w:styleId="02FC02A581CF4938A6A73531A44933B4">
    <w:name w:val="02FC02A581CF4938A6A73531A44933B4"/>
    <w:rsid w:val="00CB19FF"/>
    <w:rPr>
      <w:lang w:val="fr-CH" w:eastAsia="fr-CH"/>
    </w:rPr>
  </w:style>
  <w:style w:type="paragraph" w:customStyle="1" w:styleId="FB4631A6C5EC4589B2703DC7858986DB">
    <w:name w:val="FB4631A6C5EC4589B2703DC7858986DB"/>
    <w:rsid w:val="00CB19FF"/>
    <w:rPr>
      <w:lang w:val="fr-CH" w:eastAsia="fr-CH"/>
    </w:rPr>
  </w:style>
  <w:style w:type="paragraph" w:customStyle="1" w:styleId="DFF53CBCCB0640A0BCFD07F82C154511">
    <w:name w:val="DFF53CBCCB0640A0BCFD07F82C154511"/>
    <w:rsid w:val="00CB19FF"/>
    <w:rPr>
      <w:lang w:val="fr-CH" w:eastAsia="fr-CH"/>
    </w:rPr>
  </w:style>
  <w:style w:type="paragraph" w:customStyle="1" w:styleId="46931B96B2464281A5A29F79B469F781">
    <w:name w:val="46931B96B2464281A5A29F79B469F781"/>
    <w:rsid w:val="00CB19FF"/>
    <w:rPr>
      <w:lang w:val="fr-CH" w:eastAsia="fr-CH"/>
    </w:rPr>
  </w:style>
  <w:style w:type="paragraph" w:customStyle="1" w:styleId="EFF4E229C4B84311B1B80B5B25F5E388">
    <w:name w:val="EFF4E229C4B84311B1B80B5B25F5E388"/>
    <w:rsid w:val="00CB19FF"/>
    <w:rPr>
      <w:lang w:val="fr-CH" w:eastAsia="fr-CH"/>
    </w:rPr>
  </w:style>
  <w:style w:type="paragraph" w:customStyle="1" w:styleId="EBEC1E8B8FB64B88A9085D52101C6336">
    <w:name w:val="EBEC1E8B8FB64B88A9085D52101C6336"/>
    <w:rsid w:val="00CB19FF"/>
    <w:rPr>
      <w:lang w:val="fr-CH" w:eastAsia="fr-CH"/>
    </w:rPr>
  </w:style>
  <w:style w:type="paragraph" w:customStyle="1" w:styleId="E7416F3D06E14328AFF77CF2D7730224">
    <w:name w:val="E7416F3D06E14328AFF77CF2D7730224"/>
    <w:rsid w:val="00CB19FF"/>
    <w:rPr>
      <w:lang w:val="fr-CH" w:eastAsia="fr-CH"/>
    </w:rPr>
  </w:style>
  <w:style w:type="paragraph" w:customStyle="1" w:styleId="D5519F4BFBA24CBABC4ECF6DC8548CDD">
    <w:name w:val="D5519F4BFBA24CBABC4ECF6DC8548CDD"/>
    <w:rsid w:val="00CB19FF"/>
    <w:rPr>
      <w:lang w:val="fr-CH" w:eastAsia="fr-CH"/>
    </w:rPr>
  </w:style>
  <w:style w:type="paragraph" w:customStyle="1" w:styleId="F2FE76389183435D9B0D3D79EA72604F">
    <w:name w:val="F2FE76389183435D9B0D3D79EA72604F"/>
    <w:rsid w:val="00CB19FF"/>
    <w:rPr>
      <w:lang w:val="fr-CH" w:eastAsia="fr-CH"/>
    </w:rPr>
  </w:style>
  <w:style w:type="paragraph" w:customStyle="1" w:styleId="0FCD8647F0FE45C3936751636E112148">
    <w:name w:val="0FCD8647F0FE45C3936751636E112148"/>
    <w:rsid w:val="00CB19FF"/>
    <w:rPr>
      <w:lang w:val="fr-CH" w:eastAsia="fr-CH"/>
    </w:rPr>
  </w:style>
  <w:style w:type="paragraph" w:customStyle="1" w:styleId="C35B63950E7A4618945C072CB9C64511">
    <w:name w:val="C35B63950E7A4618945C072CB9C64511"/>
    <w:rsid w:val="00CB19FF"/>
    <w:rPr>
      <w:lang w:val="fr-CH" w:eastAsia="fr-CH"/>
    </w:rPr>
  </w:style>
  <w:style w:type="paragraph" w:customStyle="1" w:styleId="169D7078471A4844969FBF2DB044555C">
    <w:name w:val="169D7078471A4844969FBF2DB044555C"/>
    <w:rsid w:val="00CB19FF"/>
    <w:rPr>
      <w:lang w:val="fr-CH" w:eastAsia="fr-CH"/>
    </w:rPr>
  </w:style>
  <w:style w:type="paragraph" w:customStyle="1" w:styleId="91C1ADF977E74FBAAC8108DCF0D66C3D">
    <w:name w:val="91C1ADF977E74FBAAC8108DCF0D66C3D"/>
    <w:rsid w:val="00CB19FF"/>
    <w:rPr>
      <w:lang w:val="fr-CH" w:eastAsia="fr-CH"/>
    </w:rPr>
  </w:style>
  <w:style w:type="paragraph" w:customStyle="1" w:styleId="A4F5CC01CDAB4830B8BC11CE04BECF9C">
    <w:name w:val="A4F5CC01CDAB4830B8BC11CE04BECF9C"/>
    <w:rsid w:val="00CB19FF"/>
    <w:rPr>
      <w:lang w:val="fr-CH" w:eastAsia="fr-CH"/>
    </w:rPr>
  </w:style>
  <w:style w:type="paragraph" w:customStyle="1" w:styleId="4E72A545AFAF4853896B4376C9B24559">
    <w:name w:val="4E72A545AFAF4853896B4376C9B24559"/>
    <w:rsid w:val="00CB19FF"/>
    <w:rPr>
      <w:lang w:val="fr-CH" w:eastAsia="fr-CH"/>
    </w:rPr>
  </w:style>
  <w:style w:type="paragraph" w:customStyle="1" w:styleId="9DDBDC3824B64CD6801407B77D68150C">
    <w:name w:val="9DDBDC3824B64CD6801407B77D68150C"/>
    <w:rsid w:val="00CB19FF"/>
    <w:rPr>
      <w:lang w:val="fr-CH" w:eastAsia="fr-CH"/>
    </w:rPr>
  </w:style>
  <w:style w:type="paragraph" w:customStyle="1" w:styleId="1AF119B4DA4844C0978D774BBBFBEE5D">
    <w:name w:val="1AF119B4DA4844C0978D774BBBFBEE5D"/>
    <w:rsid w:val="00CB19FF"/>
    <w:rPr>
      <w:lang w:val="fr-CH" w:eastAsia="fr-CH"/>
    </w:rPr>
  </w:style>
  <w:style w:type="paragraph" w:customStyle="1" w:styleId="EF9C6EFC7E10444B9559B7787D7C6B28">
    <w:name w:val="EF9C6EFC7E10444B9559B7787D7C6B28"/>
    <w:rsid w:val="00CB19FF"/>
    <w:rPr>
      <w:lang w:val="fr-CH" w:eastAsia="fr-CH"/>
    </w:rPr>
  </w:style>
  <w:style w:type="paragraph" w:customStyle="1" w:styleId="849D3E126A0E4CCE82EA62B1FD4AB2EF">
    <w:name w:val="849D3E126A0E4CCE82EA62B1FD4AB2EF"/>
    <w:rsid w:val="00CB19FF"/>
    <w:rPr>
      <w:lang w:val="fr-CH" w:eastAsia="fr-CH"/>
    </w:rPr>
  </w:style>
  <w:style w:type="paragraph" w:customStyle="1" w:styleId="D8163554BE0D4DDCB233AE16A3BEB9BB">
    <w:name w:val="D8163554BE0D4DDCB233AE16A3BEB9BB"/>
    <w:rsid w:val="00CB19FF"/>
    <w:rPr>
      <w:lang w:val="fr-CH" w:eastAsia="fr-CH"/>
    </w:rPr>
  </w:style>
  <w:style w:type="paragraph" w:customStyle="1" w:styleId="C8F5D2BB584D409FA483633898C29E44">
    <w:name w:val="C8F5D2BB584D409FA483633898C29E44"/>
    <w:rsid w:val="00CB19FF"/>
    <w:rPr>
      <w:lang w:val="fr-CH" w:eastAsia="fr-CH"/>
    </w:rPr>
  </w:style>
  <w:style w:type="paragraph" w:customStyle="1" w:styleId="4F690AC40BB24294B3C35F4FD3D8C96D">
    <w:name w:val="4F690AC40BB24294B3C35F4FD3D8C96D"/>
    <w:rsid w:val="00CB19FF"/>
    <w:rPr>
      <w:lang w:val="fr-CH" w:eastAsia="fr-CH"/>
    </w:rPr>
  </w:style>
  <w:style w:type="paragraph" w:customStyle="1" w:styleId="15D7A847B6D54B179C1475DBF651A47C">
    <w:name w:val="15D7A847B6D54B179C1475DBF651A47C"/>
    <w:rsid w:val="00CB19FF"/>
    <w:rPr>
      <w:lang w:val="fr-CH" w:eastAsia="fr-CH"/>
    </w:rPr>
  </w:style>
  <w:style w:type="paragraph" w:customStyle="1" w:styleId="0817DFF7F9EE41F1BC117ADDDB303B65">
    <w:name w:val="0817DFF7F9EE41F1BC117ADDDB303B65"/>
    <w:rsid w:val="00CB19FF"/>
    <w:rPr>
      <w:lang w:val="fr-CH" w:eastAsia="fr-CH"/>
    </w:rPr>
  </w:style>
  <w:style w:type="paragraph" w:customStyle="1" w:styleId="B2353D8E9EAF4481804C0F18B3DC9639">
    <w:name w:val="B2353D8E9EAF4481804C0F18B3DC9639"/>
    <w:rsid w:val="00CB19FF"/>
    <w:rPr>
      <w:lang w:val="fr-CH" w:eastAsia="fr-CH"/>
    </w:rPr>
  </w:style>
  <w:style w:type="paragraph" w:customStyle="1" w:styleId="43C507A3860E46678DBA2A8504F082CC">
    <w:name w:val="43C507A3860E46678DBA2A8504F082CC"/>
    <w:rsid w:val="00CB19FF"/>
    <w:rPr>
      <w:lang w:val="fr-CH" w:eastAsia="fr-CH"/>
    </w:rPr>
  </w:style>
  <w:style w:type="paragraph" w:customStyle="1" w:styleId="52913D1DCAE4436799A42F47C9EBFABF">
    <w:name w:val="52913D1DCAE4436799A42F47C9EBFABF"/>
    <w:rsid w:val="00CB19FF"/>
    <w:rPr>
      <w:lang w:val="fr-CH" w:eastAsia="fr-CH"/>
    </w:rPr>
  </w:style>
  <w:style w:type="paragraph" w:customStyle="1" w:styleId="79E48C5B039646838E16098309138BB9">
    <w:name w:val="79E48C5B039646838E16098309138BB9"/>
    <w:rsid w:val="00CB19FF"/>
    <w:rPr>
      <w:lang w:val="fr-CH" w:eastAsia="fr-CH"/>
    </w:rPr>
  </w:style>
  <w:style w:type="paragraph" w:customStyle="1" w:styleId="71D45B36BE304E0EB007AD812F487A76">
    <w:name w:val="71D45B36BE304E0EB007AD812F487A76"/>
    <w:rsid w:val="00CB19FF"/>
    <w:rPr>
      <w:lang w:val="fr-CH" w:eastAsia="fr-CH"/>
    </w:rPr>
  </w:style>
  <w:style w:type="paragraph" w:customStyle="1" w:styleId="F210020EDC634293A5ADB44B31313823">
    <w:name w:val="F210020EDC634293A5ADB44B31313823"/>
    <w:rsid w:val="00CB19FF"/>
    <w:rPr>
      <w:lang w:val="fr-CH" w:eastAsia="fr-CH"/>
    </w:rPr>
  </w:style>
  <w:style w:type="paragraph" w:customStyle="1" w:styleId="D3A5206E03A54930B4FA42D0EA9660E5">
    <w:name w:val="D3A5206E03A54930B4FA42D0EA9660E5"/>
    <w:rsid w:val="00CB19FF"/>
    <w:rPr>
      <w:lang w:val="fr-CH" w:eastAsia="fr-CH"/>
    </w:rPr>
  </w:style>
  <w:style w:type="paragraph" w:customStyle="1" w:styleId="D7AFC839378241979681E26359911C07">
    <w:name w:val="D7AFC839378241979681E26359911C07"/>
    <w:rsid w:val="00CB19FF"/>
    <w:rPr>
      <w:lang w:val="fr-CH" w:eastAsia="fr-CH"/>
    </w:rPr>
  </w:style>
  <w:style w:type="paragraph" w:customStyle="1" w:styleId="136FD7ACF19E45938E1CD64474E368BB">
    <w:name w:val="136FD7ACF19E45938E1CD64474E368BB"/>
    <w:rsid w:val="00CB19FF"/>
    <w:rPr>
      <w:lang w:val="fr-CH" w:eastAsia="fr-CH"/>
    </w:rPr>
  </w:style>
  <w:style w:type="paragraph" w:customStyle="1" w:styleId="AA90786DD8DE431BA68ECE50C973C096">
    <w:name w:val="AA90786DD8DE431BA68ECE50C973C096"/>
    <w:rsid w:val="00CB19FF"/>
    <w:rPr>
      <w:lang w:val="fr-CH" w:eastAsia="fr-CH"/>
    </w:rPr>
  </w:style>
  <w:style w:type="paragraph" w:customStyle="1" w:styleId="B0DFA23FD05A4CC0B9828714B4283DBA">
    <w:name w:val="B0DFA23FD05A4CC0B9828714B4283DBA"/>
    <w:rsid w:val="00CB19FF"/>
    <w:rPr>
      <w:lang w:val="fr-CH" w:eastAsia="fr-CH"/>
    </w:rPr>
  </w:style>
  <w:style w:type="paragraph" w:customStyle="1" w:styleId="33D414E5B1134BCE8ADF138F894325BC">
    <w:name w:val="33D414E5B1134BCE8ADF138F894325BC"/>
    <w:rsid w:val="00CB19FF"/>
    <w:rPr>
      <w:lang w:val="fr-CH" w:eastAsia="fr-CH"/>
    </w:rPr>
  </w:style>
  <w:style w:type="paragraph" w:customStyle="1" w:styleId="C3FA7BE001044A8CBA586D230C64D67C">
    <w:name w:val="C3FA7BE001044A8CBA586D230C64D67C"/>
    <w:rsid w:val="00CB19FF"/>
    <w:rPr>
      <w:lang w:val="fr-CH" w:eastAsia="fr-CH"/>
    </w:rPr>
  </w:style>
  <w:style w:type="paragraph" w:customStyle="1" w:styleId="ADC34C1864804E018364AC5C6159B927">
    <w:name w:val="ADC34C1864804E018364AC5C6159B927"/>
    <w:rsid w:val="00CB19FF"/>
    <w:rPr>
      <w:lang w:val="fr-CH" w:eastAsia="fr-CH"/>
    </w:rPr>
  </w:style>
  <w:style w:type="paragraph" w:customStyle="1" w:styleId="8349AFA78E3744879F2EBD5E27E23140">
    <w:name w:val="8349AFA78E3744879F2EBD5E27E23140"/>
    <w:rsid w:val="00CB19FF"/>
    <w:rPr>
      <w:lang w:val="fr-CH" w:eastAsia="fr-CH"/>
    </w:rPr>
  </w:style>
  <w:style w:type="paragraph" w:customStyle="1" w:styleId="F3EB80D7BD584FA2A5F8D217027A8AC3">
    <w:name w:val="F3EB80D7BD584FA2A5F8D217027A8AC3"/>
    <w:rsid w:val="00CB19FF"/>
    <w:rPr>
      <w:lang w:val="fr-CH" w:eastAsia="fr-CH"/>
    </w:rPr>
  </w:style>
  <w:style w:type="paragraph" w:customStyle="1" w:styleId="857C394CDCB14941B2AB017CDF71A4C7">
    <w:name w:val="857C394CDCB14941B2AB017CDF71A4C7"/>
    <w:rsid w:val="00CB19FF"/>
    <w:rPr>
      <w:lang w:val="fr-CH" w:eastAsia="fr-CH"/>
    </w:rPr>
  </w:style>
  <w:style w:type="paragraph" w:customStyle="1" w:styleId="3A2A355116374D6AB3F425D2D4C2E314">
    <w:name w:val="3A2A355116374D6AB3F425D2D4C2E314"/>
    <w:rsid w:val="00CB19FF"/>
    <w:rPr>
      <w:lang w:val="fr-CH" w:eastAsia="fr-CH"/>
    </w:rPr>
  </w:style>
  <w:style w:type="paragraph" w:customStyle="1" w:styleId="6ADABE0486184655B88721942A1AF97E">
    <w:name w:val="6ADABE0486184655B88721942A1AF97E"/>
    <w:rsid w:val="00CB19FF"/>
    <w:rPr>
      <w:lang w:val="fr-CH" w:eastAsia="fr-CH"/>
    </w:rPr>
  </w:style>
  <w:style w:type="paragraph" w:customStyle="1" w:styleId="66C7D4902346432A9DEBF035809CC70B">
    <w:name w:val="66C7D4902346432A9DEBF035809CC70B"/>
    <w:rsid w:val="00CB19FF"/>
    <w:rPr>
      <w:lang w:val="fr-CH" w:eastAsia="fr-CH"/>
    </w:rPr>
  </w:style>
  <w:style w:type="paragraph" w:customStyle="1" w:styleId="0F1A13EC8D4F4DBBBD423B4A33863781">
    <w:name w:val="0F1A13EC8D4F4DBBBD423B4A33863781"/>
    <w:rsid w:val="00CB19FF"/>
    <w:rPr>
      <w:lang w:val="fr-CH" w:eastAsia="fr-CH"/>
    </w:rPr>
  </w:style>
  <w:style w:type="paragraph" w:customStyle="1" w:styleId="16889B30D0A74E4BA2FB48EB87F6A27D">
    <w:name w:val="16889B30D0A74E4BA2FB48EB87F6A27D"/>
    <w:rsid w:val="00CB19FF"/>
    <w:rPr>
      <w:lang w:val="fr-CH" w:eastAsia="fr-CH"/>
    </w:rPr>
  </w:style>
  <w:style w:type="paragraph" w:customStyle="1" w:styleId="DE49D9BD0A7041AF955C1113F12AAEF0">
    <w:name w:val="DE49D9BD0A7041AF955C1113F12AAEF0"/>
    <w:rsid w:val="00CB19FF"/>
    <w:rPr>
      <w:lang w:val="fr-CH" w:eastAsia="fr-CH"/>
    </w:rPr>
  </w:style>
  <w:style w:type="paragraph" w:customStyle="1" w:styleId="FD9DB14732594F64A1D4F315AA30960F">
    <w:name w:val="FD9DB14732594F64A1D4F315AA30960F"/>
    <w:rsid w:val="00CB19FF"/>
    <w:rPr>
      <w:lang w:val="fr-CH" w:eastAsia="fr-CH"/>
    </w:rPr>
  </w:style>
  <w:style w:type="paragraph" w:customStyle="1" w:styleId="4141B037F8CE481AB6222568F01E3CB3">
    <w:name w:val="4141B037F8CE481AB6222568F01E3CB3"/>
    <w:rsid w:val="00CB19FF"/>
    <w:rPr>
      <w:lang w:val="fr-CH" w:eastAsia="fr-CH"/>
    </w:rPr>
  </w:style>
  <w:style w:type="paragraph" w:customStyle="1" w:styleId="55F8DEF4E1D448F7B91F4051CA6B8378">
    <w:name w:val="55F8DEF4E1D448F7B91F4051CA6B8378"/>
    <w:rsid w:val="00CB19FF"/>
    <w:rPr>
      <w:lang w:val="fr-CH" w:eastAsia="fr-CH"/>
    </w:rPr>
  </w:style>
  <w:style w:type="paragraph" w:customStyle="1" w:styleId="858C603284FB4C4DA0EF8059FFF7443A">
    <w:name w:val="858C603284FB4C4DA0EF8059FFF7443A"/>
    <w:rsid w:val="00CB19FF"/>
    <w:rPr>
      <w:lang w:val="fr-CH" w:eastAsia="fr-CH"/>
    </w:rPr>
  </w:style>
  <w:style w:type="paragraph" w:customStyle="1" w:styleId="4C8A616939154376B8222441D83CC0FD">
    <w:name w:val="4C8A616939154376B8222441D83CC0FD"/>
    <w:rsid w:val="00CB19FF"/>
    <w:rPr>
      <w:lang w:val="fr-CH" w:eastAsia="fr-CH"/>
    </w:rPr>
  </w:style>
  <w:style w:type="paragraph" w:customStyle="1" w:styleId="E811246133214659A1808B2ADF47070D">
    <w:name w:val="E811246133214659A1808B2ADF47070D"/>
    <w:rsid w:val="00CB19FF"/>
    <w:rPr>
      <w:lang w:val="fr-CH" w:eastAsia="fr-CH"/>
    </w:rPr>
  </w:style>
  <w:style w:type="paragraph" w:customStyle="1" w:styleId="8B33207712324E27A1649C86E7029C44">
    <w:name w:val="8B33207712324E27A1649C86E7029C44"/>
    <w:rsid w:val="00CB19FF"/>
    <w:rPr>
      <w:lang w:val="fr-CH" w:eastAsia="fr-CH"/>
    </w:rPr>
  </w:style>
  <w:style w:type="paragraph" w:customStyle="1" w:styleId="E1FCF01CCE1948338D6CAB23FDC8869A">
    <w:name w:val="E1FCF01CCE1948338D6CAB23FDC8869A"/>
    <w:rsid w:val="00CB19FF"/>
    <w:rPr>
      <w:lang w:val="fr-CH" w:eastAsia="fr-CH"/>
    </w:rPr>
  </w:style>
  <w:style w:type="paragraph" w:customStyle="1" w:styleId="32702C6FDCB74E888BD87303EB85B29C">
    <w:name w:val="32702C6FDCB74E888BD87303EB85B29C"/>
    <w:rsid w:val="00CB19FF"/>
    <w:rPr>
      <w:lang w:val="fr-CH" w:eastAsia="fr-CH"/>
    </w:rPr>
  </w:style>
  <w:style w:type="paragraph" w:customStyle="1" w:styleId="B371E012BB0B41AEACBEBB6532A37F3F">
    <w:name w:val="B371E012BB0B41AEACBEBB6532A37F3F"/>
    <w:rsid w:val="00CB19FF"/>
    <w:rPr>
      <w:lang w:val="fr-CH" w:eastAsia="fr-CH"/>
    </w:rPr>
  </w:style>
  <w:style w:type="paragraph" w:customStyle="1" w:styleId="1B71742369524196B8FEC887679B58B1">
    <w:name w:val="1B71742369524196B8FEC887679B58B1"/>
    <w:rsid w:val="00CB19FF"/>
    <w:rPr>
      <w:lang w:val="fr-CH" w:eastAsia="fr-CH"/>
    </w:rPr>
  </w:style>
  <w:style w:type="paragraph" w:customStyle="1" w:styleId="76BAE90DDD4E48A6B8E61B062216DCBE">
    <w:name w:val="76BAE90DDD4E48A6B8E61B062216DCBE"/>
    <w:rsid w:val="00CB19FF"/>
    <w:rPr>
      <w:lang w:val="fr-CH" w:eastAsia="fr-CH"/>
    </w:rPr>
  </w:style>
  <w:style w:type="paragraph" w:customStyle="1" w:styleId="F03A72C96D304A14807C8BE394A6CC80">
    <w:name w:val="F03A72C96D304A14807C8BE394A6CC80"/>
    <w:rsid w:val="00CB19FF"/>
    <w:rPr>
      <w:lang w:val="fr-CH" w:eastAsia="fr-CH"/>
    </w:rPr>
  </w:style>
  <w:style w:type="paragraph" w:customStyle="1" w:styleId="35E81C2CA67A4773B2CC1AF034F19E48">
    <w:name w:val="35E81C2CA67A4773B2CC1AF034F19E48"/>
    <w:rsid w:val="00CB19FF"/>
    <w:rPr>
      <w:lang w:val="fr-CH" w:eastAsia="fr-CH"/>
    </w:rPr>
  </w:style>
  <w:style w:type="paragraph" w:customStyle="1" w:styleId="ADA3741F50964FFD9C47561095984189">
    <w:name w:val="ADA3741F50964FFD9C47561095984189"/>
    <w:rsid w:val="00CB19FF"/>
    <w:rPr>
      <w:lang w:val="fr-CH" w:eastAsia="fr-CH"/>
    </w:rPr>
  </w:style>
  <w:style w:type="paragraph" w:customStyle="1" w:styleId="2EBA5ED595A74B59A6DFC58ED495D977">
    <w:name w:val="2EBA5ED595A74B59A6DFC58ED495D977"/>
    <w:rsid w:val="00CB19FF"/>
    <w:rPr>
      <w:lang w:val="fr-CH" w:eastAsia="fr-CH"/>
    </w:rPr>
  </w:style>
  <w:style w:type="paragraph" w:customStyle="1" w:styleId="CB9A7F80C10A45A687C0583EE6484A0A">
    <w:name w:val="CB9A7F80C10A45A687C0583EE6484A0A"/>
    <w:rsid w:val="00CB19FF"/>
    <w:rPr>
      <w:lang w:val="fr-CH" w:eastAsia="fr-CH"/>
    </w:rPr>
  </w:style>
  <w:style w:type="paragraph" w:customStyle="1" w:styleId="95A53F65A6D84F13AD60C0896A42337A">
    <w:name w:val="95A53F65A6D84F13AD60C0896A42337A"/>
    <w:rsid w:val="00CB19FF"/>
    <w:rPr>
      <w:lang w:val="fr-CH" w:eastAsia="fr-CH"/>
    </w:rPr>
  </w:style>
  <w:style w:type="paragraph" w:customStyle="1" w:styleId="AA56C7A3FF50404080DA7B36487F4EDD">
    <w:name w:val="AA56C7A3FF50404080DA7B36487F4EDD"/>
    <w:rsid w:val="00CB19FF"/>
    <w:rPr>
      <w:lang w:val="fr-CH" w:eastAsia="fr-CH"/>
    </w:rPr>
  </w:style>
  <w:style w:type="paragraph" w:customStyle="1" w:styleId="65AF85B4B2F14A2AB5D08E38C467B8D6">
    <w:name w:val="65AF85B4B2F14A2AB5D08E38C467B8D6"/>
    <w:rsid w:val="00CB19FF"/>
    <w:rPr>
      <w:lang w:val="fr-CH" w:eastAsia="fr-CH"/>
    </w:rPr>
  </w:style>
  <w:style w:type="paragraph" w:customStyle="1" w:styleId="8B6F7F4D812D4FDCBFCD63CBF32F8DA8">
    <w:name w:val="8B6F7F4D812D4FDCBFCD63CBF32F8DA8"/>
    <w:rsid w:val="00CB19FF"/>
    <w:rPr>
      <w:lang w:val="fr-CH" w:eastAsia="fr-CH"/>
    </w:rPr>
  </w:style>
  <w:style w:type="paragraph" w:customStyle="1" w:styleId="80762667BAD54253B477BB68E5BF3D1F">
    <w:name w:val="80762667BAD54253B477BB68E5BF3D1F"/>
    <w:rsid w:val="00CB19FF"/>
    <w:rPr>
      <w:lang w:val="fr-CH" w:eastAsia="fr-CH"/>
    </w:rPr>
  </w:style>
  <w:style w:type="paragraph" w:customStyle="1" w:styleId="3C484793F96249D39DF2874826E51A0C">
    <w:name w:val="3C484793F96249D39DF2874826E51A0C"/>
    <w:rsid w:val="00CB19FF"/>
    <w:rPr>
      <w:lang w:val="fr-CH" w:eastAsia="fr-CH"/>
    </w:rPr>
  </w:style>
  <w:style w:type="paragraph" w:customStyle="1" w:styleId="FC1B5C9217A54B98B5701C7E3F45A889">
    <w:name w:val="FC1B5C9217A54B98B5701C7E3F45A889"/>
    <w:rsid w:val="00CB19FF"/>
    <w:rPr>
      <w:lang w:val="fr-CH" w:eastAsia="fr-CH"/>
    </w:rPr>
  </w:style>
  <w:style w:type="paragraph" w:customStyle="1" w:styleId="60AC196AE3824D7FA543463A32792175">
    <w:name w:val="60AC196AE3824D7FA543463A32792175"/>
    <w:rsid w:val="00CB19FF"/>
    <w:rPr>
      <w:lang w:val="fr-CH" w:eastAsia="fr-CH"/>
    </w:rPr>
  </w:style>
  <w:style w:type="paragraph" w:customStyle="1" w:styleId="22E66A14F6CD40BCBEC032FA129C7CFF">
    <w:name w:val="22E66A14F6CD40BCBEC032FA129C7CFF"/>
    <w:rsid w:val="00CB19FF"/>
    <w:rPr>
      <w:lang w:val="fr-CH" w:eastAsia="fr-CH"/>
    </w:rPr>
  </w:style>
  <w:style w:type="paragraph" w:customStyle="1" w:styleId="E989567AA9ED4D7AAA8D72EBDB71AF82">
    <w:name w:val="E989567AA9ED4D7AAA8D72EBDB71AF82"/>
    <w:rsid w:val="00CB19FF"/>
    <w:rPr>
      <w:lang w:val="fr-CH" w:eastAsia="fr-CH"/>
    </w:rPr>
  </w:style>
  <w:style w:type="paragraph" w:customStyle="1" w:styleId="61A54639B8794B3EA0275A8DEFF14E0D">
    <w:name w:val="61A54639B8794B3EA0275A8DEFF14E0D"/>
    <w:rsid w:val="00CB19FF"/>
    <w:rPr>
      <w:lang w:val="fr-CH" w:eastAsia="fr-CH"/>
    </w:rPr>
  </w:style>
  <w:style w:type="paragraph" w:customStyle="1" w:styleId="DE5FCDE1DDF04C88A271D68C6FBDBCEB">
    <w:name w:val="DE5FCDE1DDF04C88A271D68C6FBDBCEB"/>
    <w:rsid w:val="00CB19FF"/>
    <w:rPr>
      <w:lang w:val="fr-CH" w:eastAsia="fr-CH"/>
    </w:rPr>
  </w:style>
  <w:style w:type="paragraph" w:customStyle="1" w:styleId="DAFC06E8F8D9484AA726B7238EE4C857">
    <w:name w:val="DAFC06E8F8D9484AA726B7238EE4C857"/>
    <w:rsid w:val="00CB19FF"/>
    <w:rPr>
      <w:lang w:val="fr-CH" w:eastAsia="fr-CH"/>
    </w:rPr>
  </w:style>
  <w:style w:type="paragraph" w:customStyle="1" w:styleId="155AABB7DC3945D58830FEB4900581AA">
    <w:name w:val="155AABB7DC3945D58830FEB4900581AA"/>
    <w:rsid w:val="00CB19FF"/>
    <w:rPr>
      <w:lang w:val="fr-CH" w:eastAsia="fr-CH"/>
    </w:rPr>
  </w:style>
  <w:style w:type="paragraph" w:customStyle="1" w:styleId="4580EB23959C4083A8E2C6E5B151AE02">
    <w:name w:val="4580EB23959C4083A8E2C6E5B151AE02"/>
    <w:rsid w:val="00CB19FF"/>
    <w:rPr>
      <w:lang w:val="fr-CH" w:eastAsia="fr-CH"/>
    </w:rPr>
  </w:style>
  <w:style w:type="paragraph" w:customStyle="1" w:styleId="911BF26A65E140EAAC54FE1126CAF059">
    <w:name w:val="911BF26A65E140EAAC54FE1126CAF059"/>
    <w:rsid w:val="00CB19FF"/>
    <w:rPr>
      <w:lang w:val="fr-CH" w:eastAsia="fr-CH"/>
    </w:rPr>
  </w:style>
  <w:style w:type="paragraph" w:customStyle="1" w:styleId="3E31164E1E6B481AB8C268064D71122C">
    <w:name w:val="3E31164E1E6B481AB8C268064D71122C"/>
    <w:rsid w:val="00CB19FF"/>
    <w:rPr>
      <w:lang w:val="fr-CH" w:eastAsia="fr-CH"/>
    </w:rPr>
  </w:style>
  <w:style w:type="paragraph" w:customStyle="1" w:styleId="BAAE126EAC864ACEB81BFCAAAAD8444B">
    <w:name w:val="BAAE126EAC864ACEB81BFCAAAAD8444B"/>
    <w:rsid w:val="00CB19FF"/>
    <w:rPr>
      <w:lang w:val="fr-CH" w:eastAsia="fr-CH"/>
    </w:rPr>
  </w:style>
  <w:style w:type="paragraph" w:customStyle="1" w:styleId="2C8D8FC51CC64E25A971C1864C75DE6D">
    <w:name w:val="2C8D8FC51CC64E25A971C1864C75DE6D"/>
    <w:rsid w:val="00CB19FF"/>
    <w:rPr>
      <w:lang w:val="fr-CH" w:eastAsia="fr-CH"/>
    </w:rPr>
  </w:style>
  <w:style w:type="paragraph" w:customStyle="1" w:styleId="5DD43376024A48999E91BA23417ECD4C">
    <w:name w:val="5DD43376024A48999E91BA23417ECD4C"/>
    <w:rsid w:val="00CB19FF"/>
    <w:rPr>
      <w:lang w:val="fr-CH" w:eastAsia="fr-CH"/>
    </w:rPr>
  </w:style>
  <w:style w:type="paragraph" w:customStyle="1" w:styleId="63571C6DDBB34FBCA855B76DA4823825">
    <w:name w:val="63571C6DDBB34FBCA855B76DA4823825"/>
    <w:rsid w:val="00CB19FF"/>
    <w:rPr>
      <w:lang w:val="fr-CH" w:eastAsia="fr-CH"/>
    </w:rPr>
  </w:style>
  <w:style w:type="paragraph" w:customStyle="1" w:styleId="0AEEA180FD11427BB093341C19B84C8C">
    <w:name w:val="0AEEA180FD11427BB093341C19B84C8C"/>
    <w:rsid w:val="00CB19FF"/>
    <w:rPr>
      <w:lang w:val="fr-CH" w:eastAsia="fr-CH"/>
    </w:rPr>
  </w:style>
  <w:style w:type="paragraph" w:customStyle="1" w:styleId="07BE34DDD9BB485ABF8F825A654D8A51">
    <w:name w:val="07BE34DDD9BB485ABF8F825A654D8A51"/>
    <w:rsid w:val="00CB19FF"/>
    <w:rPr>
      <w:lang w:val="fr-CH" w:eastAsia="fr-CH"/>
    </w:rPr>
  </w:style>
  <w:style w:type="paragraph" w:customStyle="1" w:styleId="B24AFBDB0A524EEE9D31979EAA68F75E">
    <w:name w:val="B24AFBDB0A524EEE9D31979EAA68F75E"/>
    <w:rsid w:val="00CB19FF"/>
    <w:rPr>
      <w:lang w:val="fr-CH" w:eastAsia="fr-CH"/>
    </w:rPr>
  </w:style>
  <w:style w:type="paragraph" w:customStyle="1" w:styleId="674826EB06D94D1EAAD7C6D880F4EF31">
    <w:name w:val="674826EB06D94D1EAAD7C6D880F4EF31"/>
    <w:rsid w:val="00CB19FF"/>
    <w:rPr>
      <w:lang w:val="fr-CH" w:eastAsia="fr-CH"/>
    </w:rPr>
  </w:style>
  <w:style w:type="paragraph" w:customStyle="1" w:styleId="960A7370515144FD8426B6206CB67B72">
    <w:name w:val="960A7370515144FD8426B6206CB67B72"/>
    <w:rsid w:val="00CB19FF"/>
    <w:rPr>
      <w:lang w:val="fr-CH" w:eastAsia="fr-CH"/>
    </w:rPr>
  </w:style>
  <w:style w:type="paragraph" w:customStyle="1" w:styleId="0D1B72DC728A4EBFAC4F81247F58AB2B">
    <w:name w:val="0D1B72DC728A4EBFAC4F81247F58AB2B"/>
    <w:rsid w:val="00CB19FF"/>
    <w:rPr>
      <w:lang w:val="fr-CH" w:eastAsia="fr-CH"/>
    </w:rPr>
  </w:style>
  <w:style w:type="paragraph" w:customStyle="1" w:styleId="44686FAAA7E747E4BF99D0FE7114553F">
    <w:name w:val="44686FAAA7E747E4BF99D0FE7114553F"/>
    <w:rsid w:val="00CB19FF"/>
    <w:rPr>
      <w:lang w:val="fr-CH" w:eastAsia="fr-CH"/>
    </w:rPr>
  </w:style>
  <w:style w:type="paragraph" w:customStyle="1" w:styleId="4A9C3198198448F4981BC35D98A49F7B">
    <w:name w:val="4A9C3198198448F4981BC35D98A49F7B"/>
    <w:rsid w:val="00CB19FF"/>
    <w:rPr>
      <w:lang w:val="fr-CH" w:eastAsia="fr-CH"/>
    </w:rPr>
  </w:style>
  <w:style w:type="paragraph" w:customStyle="1" w:styleId="D4B8927ECB174B22AF986E98D89482FF">
    <w:name w:val="D4B8927ECB174B22AF986E98D89482FF"/>
    <w:rsid w:val="00CB19FF"/>
    <w:rPr>
      <w:lang w:val="fr-CH" w:eastAsia="fr-CH"/>
    </w:rPr>
  </w:style>
  <w:style w:type="paragraph" w:customStyle="1" w:styleId="A0AC6B5DC8614D5E8371EE4F1CB27FA2">
    <w:name w:val="A0AC6B5DC8614D5E8371EE4F1CB27FA2"/>
    <w:rsid w:val="00CB19FF"/>
    <w:rPr>
      <w:lang w:val="fr-CH" w:eastAsia="fr-CH"/>
    </w:rPr>
  </w:style>
  <w:style w:type="paragraph" w:customStyle="1" w:styleId="6E2F8109E1694F0A90B5033D7935169D">
    <w:name w:val="6E2F8109E1694F0A90B5033D7935169D"/>
    <w:rsid w:val="00CB19FF"/>
    <w:rPr>
      <w:lang w:val="fr-CH" w:eastAsia="fr-CH"/>
    </w:rPr>
  </w:style>
  <w:style w:type="paragraph" w:customStyle="1" w:styleId="0C219179289A4EA6B02721A5100EA6F5">
    <w:name w:val="0C219179289A4EA6B02721A5100EA6F5"/>
    <w:rsid w:val="00CB19FF"/>
    <w:rPr>
      <w:lang w:val="fr-CH" w:eastAsia="fr-CH"/>
    </w:rPr>
  </w:style>
  <w:style w:type="paragraph" w:customStyle="1" w:styleId="8252521358344C4C8E798F13CC34F469">
    <w:name w:val="8252521358344C4C8E798F13CC34F469"/>
    <w:rsid w:val="00CB19FF"/>
    <w:rPr>
      <w:lang w:val="fr-CH" w:eastAsia="fr-CH"/>
    </w:rPr>
  </w:style>
  <w:style w:type="paragraph" w:customStyle="1" w:styleId="4A440F9B5FDD4885811CC92E6C6EA092">
    <w:name w:val="4A440F9B5FDD4885811CC92E6C6EA092"/>
    <w:rsid w:val="00CB19FF"/>
    <w:rPr>
      <w:lang w:val="fr-CH" w:eastAsia="fr-CH"/>
    </w:rPr>
  </w:style>
  <w:style w:type="paragraph" w:customStyle="1" w:styleId="60C1CC6866DC49EA9065C3D9633899BB">
    <w:name w:val="60C1CC6866DC49EA9065C3D9633899BB"/>
    <w:rsid w:val="00CB19FF"/>
    <w:rPr>
      <w:lang w:val="fr-CH" w:eastAsia="fr-CH"/>
    </w:rPr>
  </w:style>
  <w:style w:type="paragraph" w:customStyle="1" w:styleId="CAC50901278149C3B24B42200457C42E">
    <w:name w:val="CAC50901278149C3B24B42200457C42E"/>
    <w:rsid w:val="00CB19FF"/>
    <w:rPr>
      <w:lang w:val="fr-CH" w:eastAsia="fr-CH"/>
    </w:rPr>
  </w:style>
  <w:style w:type="paragraph" w:customStyle="1" w:styleId="1BB765BA2BF64452BD647D550EBE87F9">
    <w:name w:val="1BB765BA2BF64452BD647D550EBE87F9"/>
    <w:rsid w:val="00CB19FF"/>
    <w:rPr>
      <w:lang w:val="fr-CH" w:eastAsia="fr-CH"/>
    </w:rPr>
  </w:style>
  <w:style w:type="paragraph" w:customStyle="1" w:styleId="F251175A77BB4F3EB20F778C3C447C8C">
    <w:name w:val="F251175A77BB4F3EB20F778C3C447C8C"/>
    <w:rsid w:val="00CB19FF"/>
    <w:rPr>
      <w:lang w:val="fr-CH" w:eastAsia="fr-CH"/>
    </w:rPr>
  </w:style>
  <w:style w:type="paragraph" w:customStyle="1" w:styleId="F5595A5DC659407087B36733AB17380C">
    <w:name w:val="F5595A5DC659407087B36733AB17380C"/>
    <w:rsid w:val="00CB19FF"/>
    <w:rPr>
      <w:lang w:val="fr-CH" w:eastAsia="fr-CH"/>
    </w:rPr>
  </w:style>
  <w:style w:type="paragraph" w:customStyle="1" w:styleId="0B38C8F219D34150AF5B647B8AF8E451">
    <w:name w:val="0B38C8F219D34150AF5B647B8AF8E451"/>
    <w:rsid w:val="00CB19FF"/>
    <w:rPr>
      <w:lang w:val="fr-CH" w:eastAsia="fr-CH"/>
    </w:rPr>
  </w:style>
  <w:style w:type="paragraph" w:customStyle="1" w:styleId="5459DEFCD34346B499054C13FE80D23A">
    <w:name w:val="5459DEFCD34346B499054C13FE80D23A"/>
    <w:rsid w:val="00CB19FF"/>
    <w:rPr>
      <w:lang w:val="fr-CH" w:eastAsia="fr-CH"/>
    </w:rPr>
  </w:style>
  <w:style w:type="paragraph" w:customStyle="1" w:styleId="D2890AA6962E46D5808858BE30EB30C6">
    <w:name w:val="D2890AA6962E46D5808858BE30EB30C6"/>
    <w:rsid w:val="00CB19FF"/>
    <w:rPr>
      <w:lang w:val="fr-CH" w:eastAsia="fr-CH"/>
    </w:rPr>
  </w:style>
  <w:style w:type="paragraph" w:customStyle="1" w:styleId="853A10CB1F494799A66AEDC46A1D83DA">
    <w:name w:val="853A10CB1F494799A66AEDC46A1D83DA"/>
    <w:rsid w:val="00CB19FF"/>
    <w:rPr>
      <w:lang w:val="fr-CH" w:eastAsia="fr-CH"/>
    </w:rPr>
  </w:style>
  <w:style w:type="paragraph" w:customStyle="1" w:styleId="ECB051553CFD42A7AC5BF5EECB7A9088">
    <w:name w:val="ECB051553CFD42A7AC5BF5EECB7A9088"/>
    <w:rsid w:val="00CB19FF"/>
    <w:rPr>
      <w:lang w:val="fr-CH" w:eastAsia="fr-CH"/>
    </w:rPr>
  </w:style>
  <w:style w:type="paragraph" w:customStyle="1" w:styleId="02064733C4C6411FB9B9E34B2CBC4982">
    <w:name w:val="02064733C4C6411FB9B9E34B2CBC4982"/>
    <w:rsid w:val="00CB19FF"/>
    <w:rPr>
      <w:lang w:val="fr-CH" w:eastAsia="fr-CH"/>
    </w:rPr>
  </w:style>
  <w:style w:type="paragraph" w:customStyle="1" w:styleId="816C96A06D7047638FF2FC92CE2FCEA6">
    <w:name w:val="816C96A06D7047638FF2FC92CE2FCEA6"/>
    <w:rsid w:val="00CB19FF"/>
    <w:rPr>
      <w:lang w:val="fr-CH" w:eastAsia="fr-CH"/>
    </w:rPr>
  </w:style>
  <w:style w:type="paragraph" w:customStyle="1" w:styleId="5ACBA96415AA469CABF429BF52D245CF">
    <w:name w:val="5ACBA96415AA469CABF429BF52D245CF"/>
    <w:rsid w:val="00CB19FF"/>
    <w:rPr>
      <w:lang w:val="fr-CH" w:eastAsia="fr-CH"/>
    </w:rPr>
  </w:style>
  <w:style w:type="paragraph" w:customStyle="1" w:styleId="43FD9F859CE04675A3E943BBF5E2F378">
    <w:name w:val="43FD9F859CE04675A3E943BBF5E2F378"/>
    <w:rsid w:val="00CB19FF"/>
    <w:rPr>
      <w:lang w:val="fr-CH" w:eastAsia="fr-CH"/>
    </w:rPr>
  </w:style>
  <w:style w:type="paragraph" w:customStyle="1" w:styleId="3F952C52364F495882654082F1905E1D">
    <w:name w:val="3F952C52364F495882654082F1905E1D"/>
    <w:rsid w:val="00CB19FF"/>
    <w:rPr>
      <w:lang w:val="fr-CH" w:eastAsia="fr-CH"/>
    </w:rPr>
  </w:style>
  <w:style w:type="paragraph" w:customStyle="1" w:styleId="3008E16D63994A7CB96C10D77914FC41">
    <w:name w:val="3008E16D63994A7CB96C10D77914FC41"/>
    <w:rsid w:val="00CB19FF"/>
    <w:rPr>
      <w:lang w:val="fr-CH" w:eastAsia="fr-CH"/>
    </w:rPr>
  </w:style>
  <w:style w:type="paragraph" w:customStyle="1" w:styleId="7FC682EEBC60458D824EF394DF054CBA">
    <w:name w:val="7FC682EEBC60458D824EF394DF054CBA"/>
    <w:rsid w:val="00CB19FF"/>
    <w:rPr>
      <w:lang w:val="fr-CH" w:eastAsia="fr-CH"/>
    </w:rPr>
  </w:style>
  <w:style w:type="paragraph" w:customStyle="1" w:styleId="869C86CF5E83424388FFC802D5FF8A5F">
    <w:name w:val="869C86CF5E83424388FFC802D5FF8A5F"/>
    <w:rsid w:val="00CB19FF"/>
    <w:rPr>
      <w:lang w:val="fr-CH" w:eastAsia="fr-CH"/>
    </w:rPr>
  </w:style>
  <w:style w:type="paragraph" w:customStyle="1" w:styleId="963E01BCA8364B21858A11A12BE9ECF2">
    <w:name w:val="963E01BCA8364B21858A11A12BE9ECF2"/>
    <w:rsid w:val="00CB19FF"/>
    <w:rPr>
      <w:lang w:val="fr-CH" w:eastAsia="fr-CH"/>
    </w:rPr>
  </w:style>
  <w:style w:type="paragraph" w:customStyle="1" w:styleId="CD3D283A65BF445F91447E011BCC69A7">
    <w:name w:val="CD3D283A65BF445F91447E011BCC69A7"/>
    <w:rsid w:val="00CB19FF"/>
    <w:rPr>
      <w:lang w:val="fr-CH" w:eastAsia="fr-CH"/>
    </w:rPr>
  </w:style>
  <w:style w:type="paragraph" w:customStyle="1" w:styleId="92E467E3378D4867A75957501284190C">
    <w:name w:val="92E467E3378D4867A75957501284190C"/>
    <w:rsid w:val="00CB19FF"/>
    <w:rPr>
      <w:lang w:val="fr-CH" w:eastAsia="fr-CH"/>
    </w:rPr>
  </w:style>
  <w:style w:type="paragraph" w:customStyle="1" w:styleId="7A414DC01BF74E3EBC62EF2B8BD22BDC">
    <w:name w:val="7A414DC01BF74E3EBC62EF2B8BD22BDC"/>
    <w:rsid w:val="00CB19FF"/>
    <w:rPr>
      <w:lang w:val="fr-CH" w:eastAsia="fr-CH"/>
    </w:rPr>
  </w:style>
  <w:style w:type="paragraph" w:customStyle="1" w:styleId="B60CBBB183A847F295B31D5086F745EF">
    <w:name w:val="B60CBBB183A847F295B31D5086F745EF"/>
    <w:rsid w:val="00CB19FF"/>
    <w:rPr>
      <w:lang w:val="fr-CH" w:eastAsia="fr-CH"/>
    </w:rPr>
  </w:style>
  <w:style w:type="paragraph" w:customStyle="1" w:styleId="B24BBAF354FB471894D106DFBEC0A339">
    <w:name w:val="B24BBAF354FB471894D106DFBEC0A339"/>
    <w:rsid w:val="00CB19FF"/>
    <w:rPr>
      <w:lang w:val="fr-CH" w:eastAsia="fr-CH"/>
    </w:rPr>
  </w:style>
  <w:style w:type="paragraph" w:customStyle="1" w:styleId="019B9CE5E3A64D70AD9E70F921667C28">
    <w:name w:val="019B9CE5E3A64D70AD9E70F921667C28"/>
    <w:rsid w:val="00CB19FF"/>
    <w:rPr>
      <w:lang w:val="fr-CH" w:eastAsia="fr-CH"/>
    </w:rPr>
  </w:style>
  <w:style w:type="paragraph" w:customStyle="1" w:styleId="58E14B2058D64AB8BC68207CD6A2824D">
    <w:name w:val="58E14B2058D64AB8BC68207CD6A2824D"/>
    <w:rsid w:val="00CB19FF"/>
    <w:rPr>
      <w:lang w:val="fr-CH" w:eastAsia="fr-CH"/>
    </w:rPr>
  </w:style>
  <w:style w:type="paragraph" w:customStyle="1" w:styleId="420D4DC5A526450395C7FC1CCDCD6CD3">
    <w:name w:val="420D4DC5A526450395C7FC1CCDCD6CD3"/>
    <w:rsid w:val="00CB19FF"/>
    <w:rPr>
      <w:lang w:val="fr-CH" w:eastAsia="fr-CH"/>
    </w:rPr>
  </w:style>
  <w:style w:type="paragraph" w:customStyle="1" w:styleId="A2221B0AD24144858A2FAAC80635E37D">
    <w:name w:val="A2221B0AD24144858A2FAAC80635E37D"/>
    <w:rsid w:val="00CB19FF"/>
    <w:rPr>
      <w:lang w:val="fr-CH" w:eastAsia="fr-CH"/>
    </w:rPr>
  </w:style>
  <w:style w:type="paragraph" w:customStyle="1" w:styleId="A9283183C61E49E59B1B5D472F4C48C6">
    <w:name w:val="A9283183C61E49E59B1B5D472F4C48C6"/>
    <w:rsid w:val="00CB19FF"/>
    <w:rPr>
      <w:lang w:val="fr-CH" w:eastAsia="fr-CH"/>
    </w:rPr>
  </w:style>
  <w:style w:type="paragraph" w:customStyle="1" w:styleId="2DE04BF351E44DC4818A276A5B0B091A">
    <w:name w:val="2DE04BF351E44DC4818A276A5B0B091A"/>
    <w:rsid w:val="00CB19FF"/>
    <w:rPr>
      <w:lang w:val="fr-CH" w:eastAsia="fr-CH"/>
    </w:rPr>
  </w:style>
  <w:style w:type="paragraph" w:customStyle="1" w:styleId="A604098202C64A01A3864AF70FF64193">
    <w:name w:val="A604098202C64A01A3864AF70FF64193"/>
    <w:rsid w:val="00CB19FF"/>
    <w:rPr>
      <w:lang w:val="fr-CH" w:eastAsia="fr-CH"/>
    </w:rPr>
  </w:style>
  <w:style w:type="paragraph" w:customStyle="1" w:styleId="DF5C92B8073241AC9142351DA2505A06">
    <w:name w:val="DF5C92B8073241AC9142351DA2505A06"/>
    <w:rsid w:val="00CB19FF"/>
    <w:rPr>
      <w:lang w:val="fr-CH" w:eastAsia="fr-CH"/>
    </w:rPr>
  </w:style>
  <w:style w:type="paragraph" w:customStyle="1" w:styleId="531CBF0544804225A1CDEE5E020596A8">
    <w:name w:val="531CBF0544804225A1CDEE5E020596A8"/>
    <w:rsid w:val="00CB19FF"/>
    <w:rPr>
      <w:lang w:val="fr-CH" w:eastAsia="fr-CH"/>
    </w:rPr>
  </w:style>
  <w:style w:type="paragraph" w:customStyle="1" w:styleId="2B1931E706B74AF794204438D0FDDBF9">
    <w:name w:val="2B1931E706B74AF794204438D0FDDBF9"/>
    <w:rsid w:val="00CB19FF"/>
    <w:rPr>
      <w:lang w:val="fr-CH" w:eastAsia="fr-CH"/>
    </w:rPr>
  </w:style>
  <w:style w:type="paragraph" w:customStyle="1" w:styleId="02726F930DAB4C82A6DBDBFF7CF3B4B7">
    <w:name w:val="02726F930DAB4C82A6DBDBFF7CF3B4B7"/>
    <w:rsid w:val="00CB19FF"/>
    <w:rPr>
      <w:lang w:val="fr-CH" w:eastAsia="fr-CH"/>
    </w:rPr>
  </w:style>
  <w:style w:type="paragraph" w:customStyle="1" w:styleId="56DAD8158E394DB2B28EE49BBA8CEE66">
    <w:name w:val="56DAD8158E394DB2B28EE49BBA8CEE66"/>
    <w:rsid w:val="00CB19FF"/>
    <w:rPr>
      <w:lang w:val="fr-CH" w:eastAsia="fr-CH"/>
    </w:rPr>
  </w:style>
  <w:style w:type="paragraph" w:customStyle="1" w:styleId="0E4147E216684D9986467FF0C6821037">
    <w:name w:val="0E4147E216684D9986467FF0C6821037"/>
    <w:rsid w:val="00CB19FF"/>
    <w:rPr>
      <w:lang w:val="fr-CH" w:eastAsia="fr-CH"/>
    </w:rPr>
  </w:style>
  <w:style w:type="paragraph" w:customStyle="1" w:styleId="3F3C8E7814AF4FAB80D6D530695511E4">
    <w:name w:val="3F3C8E7814AF4FAB80D6D530695511E4"/>
    <w:rsid w:val="00CB19FF"/>
    <w:rPr>
      <w:lang w:val="fr-CH" w:eastAsia="fr-CH"/>
    </w:rPr>
  </w:style>
  <w:style w:type="paragraph" w:customStyle="1" w:styleId="86226EF077AD4FFC9AD58FC5CA007AD4">
    <w:name w:val="86226EF077AD4FFC9AD58FC5CA007AD4"/>
    <w:rsid w:val="00CB19FF"/>
    <w:rPr>
      <w:lang w:val="fr-CH" w:eastAsia="fr-CH"/>
    </w:rPr>
  </w:style>
  <w:style w:type="paragraph" w:customStyle="1" w:styleId="1FB4A41457C5490E8C2F2C01D1F9DA64">
    <w:name w:val="1FB4A41457C5490E8C2F2C01D1F9DA64"/>
    <w:rsid w:val="00CB19FF"/>
    <w:rPr>
      <w:lang w:val="fr-CH" w:eastAsia="fr-CH"/>
    </w:rPr>
  </w:style>
  <w:style w:type="paragraph" w:customStyle="1" w:styleId="4682786CE1004C88A4A513DF304CA891">
    <w:name w:val="4682786CE1004C88A4A513DF304CA891"/>
    <w:rsid w:val="00CB19FF"/>
    <w:rPr>
      <w:lang w:val="fr-CH" w:eastAsia="fr-CH"/>
    </w:rPr>
  </w:style>
  <w:style w:type="paragraph" w:customStyle="1" w:styleId="1A13EBEF85B6473E9FAE1D21E95F062F">
    <w:name w:val="1A13EBEF85B6473E9FAE1D21E95F062F"/>
    <w:rsid w:val="00CB19FF"/>
    <w:rPr>
      <w:lang w:val="fr-CH" w:eastAsia="fr-CH"/>
    </w:rPr>
  </w:style>
  <w:style w:type="paragraph" w:customStyle="1" w:styleId="FE6EA35651434B6EBF81943BAC3B6FA5">
    <w:name w:val="FE6EA35651434B6EBF81943BAC3B6FA5"/>
    <w:rsid w:val="00CB19FF"/>
    <w:rPr>
      <w:lang w:val="fr-CH" w:eastAsia="fr-CH"/>
    </w:rPr>
  </w:style>
  <w:style w:type="paragraph" w:customStyle="1" w:styleId="2718407CAB334A72A26CF919798D74F8">
    <w:name w:val="2718407CAB334A72A26CF919798D74F8"/>
    <w:rsid w:val="00CB19FF"/>
    <w:rPr>
      <w:lang w:val="fr-CH" w:eastAsia="fr-CH"/>
    </w:rPr>
  </w:style>
  <w:style w:type="paragraph" w:customStyle="1" w:styleId="88D374ADC705473DA233BFF8CFC9FEB2">
    <w:name w:val="88D374ADC705473DA233BFF8CFC9FEB2"/>
    <w:rsid w:val="00CB19FF"/>
    <w:rPr>
      <w:lang w:val="fr-CH" w:eastAsia="fr-CH"/>
    </w:rPr>
  </w:style>
  <w:style w:type="paragraph" w:customStyle="1" w:styleId="24AFC97D9F064DA0A517B994F9633680">
    <w:name w:val="24AFC97D9F064DA0A517B994F9633680"/>
    <w:rsid w:val="00CB19FF"/>
    <w:rPr>
      <w:lang w:val="fr-CH" w:eastAsia="fr-CH"/>
    </w:rPr>
  </w:style>
  <w:style w:type="paragraph" w:customStyle="1" w:styleId="CFE3FCDE900043A18223F49221F6CA3A">
    <w:name w:val="CFE3FCDE900043A18223F49221F6CA3A"/>
    <w:rsid w:val="00CB19FF"/>
    <w:rPr>
      <w:lang w:val="fr-CH" w:eastAsia="fr-CH"/>
    </w:rPr>
  </w:style>
  <w:style w:type="paragraph" w:customStyle="1" w:styleId="4CE800A5115143E3A44707637359AE53">
    <w:name w:val="4CE800A5115143E3A44707637359AE53"/>
    <w:rsid w:val="00CB19FF"/>
    <w:rPr>
      <w:lang w:val="fr-CH" w:eastAsia="fr-CH"/>
    </w:rPr>
  </w:style>
  <w:style w:type="paragraph" w:customStyle="1" w:styleId="909144280F06451D929F98CC27E96DCE">
    <w:name w:val="909144280F06451D929F98CC27E96DCE"/>
    <w:rsid w:val="00CB19FF"/>
    <w:rPr>
      <w:lang w:val="fr-CH" w:eastAsia="fr-CH"/>
    </w:rPr>
  </w:style>
  <w:style w:type="paragraph" w:customStyle="1" w:styleId="1A145E18DE6A4B65998202F218F7A6D4">
    <w:name w:val="1A145E18DE6A4B65998202F218F7A6D4"/>
    <w:rsid w:val="00CB19FF"/>
    <w:rPr>
      <w:lang w:val="fr-CH" w:eastAsia="fr-CH"/>
    </w:rPr>
  </w:style>
  <w:style w:type="paragraph" w:customStyle="1" w:styleId="50E111036F704336A90907E33470149E">
    <w:name w:val="50E111036F704336A90907E33470149E"/>
    <w:rsid w:val="00CB19FF"/>
    <w:rPr>
      <w:lang w:val="fr-CH" w:eastAsia="fr-CH"/>
    </w:rPr>
  </w:style>
  <w:style w:type="paragraph" w:customStyle="1" w:styleId="8B7C87C48AE840EE8BEF9E3C84E0D58E">
    <w:name w:val="8B7C87C48AE840EE8BEF9E3C84E0D58E"/>
    <w:rsid w:val="00CB19FF"/>
    <w:rPr>
      <w:lang w:val="fr-CH" w:eastAsia="fr-CH"/>
    </w:rPr>
  </w:style>
  <w:style w:type="paragraph" w:customStyle="1" w:styleId="5F581D50195A492BAACF575DFA1469F2">
    <w:name w:val="5F581D50195A492BAACF575DFA1469F2"/>
    <w:rsid w:val="00CB19FF"/>
    <w:rPr>
      <w:lang w:val="fr-CH" w:eastAsia="fr-CH"/>
    </w:rPr>
  </w:style>
  <w:style w:type="paragraph" w:customStyle="1" w:styleId="D914AA6BF6FD411BABC41AB563ABC728">
    <w:name w:val="D914AA6BF6FD411BABC41AB563ABC728"/>
    <w:rsid w:val="00CB19FF"/>
    <w:rPr>
      <w:lang w:val="fr-CH" w:eastAsia="fr-CH"/>
    </w:rPr>
  </w:style>
  <w:style w:type="paragraph" w:customStyle="1" w:styleId="4408121E0C4B44388C95F01EE997A087">
    <w:name w:val="4408121E0C4B44388C95F01EE997A087"/>
    <w:rsid w:val="00CB19FF"/>
    <w:rPr>
      <w:lang w:val="fr-CH" w:eastAsia="fr-CH"/>
    </w:rPr>
  </w:style>
  <w:style w:type="paragraph" w:customStyle="1" w:styleId="ACBB754A0AD64169A136999D3753C474">
    <w:name w:val="ACBB754A0AD64169A136999D3753C474"/>
    <w:rsid w:val="00CB19FF"/>
    <w:rPr>
      <w:lang w:val="fr-CH" w:eastAsia="fr-CH"/>
    </w:rPr>
  </w:style>
  <w:style w:type="paragraph" w:customStyle="1" w:styleId="5246D2D693504F1A8F3D8ACDA034ED29">
    <w:name w:val="5246D2D693504F1A8F3D8ACDA034ED29"/>
    <w:rsid w:val="00CB19FF"/>
    <w:rPr>
      <w:lang w:val="fr-CH" w:eastAsia="fr-CH"/>
    </w:rPr>
  </w:style>
  <w:style w:type="paragraph" w:customStyle="1" w:styleId="E61235B591E64551AB2DB93115F7A2D5">
    <w:name w:val="E61235B591E64551AB2DB93115F7A2D5"/>
    <w:rsid w:val="00CB19FF"/>
    <w:rPr>
      <w:lang w:val="fr-CH" w:eastAsia="fr-CH"/>
    </w:rPr>
  </w:style>
  <w:style w:type="paragraph" w:customStyle="1" w:styleId="935638134B2B4386A12F6099E5354024">
    <w:name w:val="935638134B2B4386A12F6099E5354024"/>
    <w:rsid w:val="00CB19FF"/>
    <w:rPr>
      <w:lang w:val="fr-CH" w:eastAsia="fr-CH"/>
    </w:rPr>
  </w:style>
  <w:style w:type="paragraph" w:customStyle="1" w:styleId="C7ED32B2487844E59A3A8193A56CC875">
    <w:name w:val="C7ED32B2487844E59A3A8193A56CC875"/>
    <w:rsid w:val="00CB19FF"/>
    <w:rPr>
      <w:lang w:val="fr-CH" w:eastAsia="fr-CH"/>
    </w:rPr>
  </w:style>
  <w:style w:type="paragraph" w:customStyle="1" w:styleId="14ED7CB3D643404AB1E0C5AA9FAECC2B">
    <w:name w:val="14ED7CB3D643404AB1E0C5AA9FAECC2B"/>
    <w:rsid w:val="00CB19FF"/>
    <w:rPr>
      <w:lang w:val="fr-CH" w:eastAsia="fr-CH"/>
    </w:rPr>
  </w:style>
  <w:style w:type="paragraph" w:customStyle="1" w:styleId="545BE2034F56459583B18C4858961C6E">
    <w:name w:val="545BE2034F56459583B18C4858961C6E"/>
    <w:rsid w:val="00CB19FF"/>
    <w:rPr>
      <w:lang w:val="fr-CH" w:eastAsia="fr-CH"/>
    </w:rPr>
  </w:style>
  <w:style w:type="paragraph" w:customStyle="1" w:styleId="BA4A73284A794E22A4048D2FA4B30EF5">
    <w:name w:val="BA4A73284A794E22A4048D2FA4B30EF5"/>
    <w:rsid w:val="00CB19FF"/>
    <w:rPr>
      <w:lang w:val="fr-CH" w:eastAsia="fr-CH"/>
    </w:rPr>
  </w:style>
  <w:style w:type="paragraph" w:customStyle="1" w:styleId="883B1DE29BA74B7597F3AF9A9ED7DE5F">
    <w:name w:val="883B1DE29BA74B7597F3AF9A9ED7DE5F"/>
    <w:rsid w:val="00CB19FF"/>
    <w:rPr>
      <w:lang w:val="fr-CH" w:eastAsia="fr-CH"/>
    </w:rPr>
  </w:style>
  <w:style w:type="paragraph" w:customStyle="1" w:styleId="3A610F9161724129B487CACEA455BBCA">
    <w:name w:val="3A610F9161724129B487CACEA455BBCA"/>
    <w:rsid w:val="00CB19FF"/>
    <w:rPr>
      <w:lang w:val="fr-CH" w:eastAsia="fr-CH"/>
    </w:rPr>
  </w:style>
  <w:style w:type="paragraph" w:customStyle="1" w:styleId="4B0C1E2A417B41B886FFB578961D8919">
    <w:name w:val="4B0C1E2A417B41B886FFB578961D8919"/>
    <w:rsid w:val="00CB19FF"/>
    <w:rPr>
      <w:lang w:val="fr-CH" w:eastAsia="fr-CH"/>
    </w:rPr>
  </w:style>
  <w:style w:type="paragraph" w:customStyle="1" w:styleId="46D147E6B01049C49DC68C1B7755ADA5">
    <w:name w:val="46D147E6B01049C49DC68C1B7755ADA5"/>
    <w:rsid w:val="00CB19FF"/>
    <w:rPr>
      <w:lang w:val="fr-CH" w:eastAsia="fr-CH"/>
    </w:rPr>
  </w:style>
  <w:style w:type="paragraph" w:customStyle="1" w:styleId="54684E25040147D987DBAA8807766839">
    <w:name w:val="54684E25040147D987DBAA8807766839"/>
    <w:rsid w:val="00CB19FF"/>
    <w:rPr>
      <w:lang w:val="fr-CH" w:eastAsia="fr-CH"/>
    </w:rPr>
  </w:style>
  <w:style w:type="paragraph" w:customStyle="1" w:styleId="0577F7B4BB084B2793FC5B6A49935677">
    <w:name w:val="0577F7B4BB084B2793FC5B6A49935677"/>
    <w:rsid w:val="00CB19FF"/>
    <w:rPr>
      <w:lang w:val="fr-CH" w:eastAsia="fr-CH"/>
    </w:rPr>
  </w:style>
  <w:style w:type="paragraph" w:customStyle="1" w:styleId="9B218D2557D14DD08D6ACBA7A4DA48E8">
    <w:name w:val="9B218D2557D14DD08D6ACBA7A4DA48E8"/>
    <w:rsid w:val="00CB19FF"/>
    <w:rPr>
      <w:lang w:val="fr-CH" w:eastAsia="fr-CH"/>
    </w:rPr>
  </w:style>
  <w:style w:type="paragraph" w:customStyle="1" w:styleId="12C5C3FEA2BC462CB5377FFB7E92D3B0">
    <w:name w:val="12C5C3FEA2BC462CB5377FFB7E92D3B0"/>
    <w:rsid w:val="00CB19FF"/>
    <w:rPr>
      <w:lang w:val="fr-CH" w:eastAsia="fr-CH"/>
    </w:rPr>
  </w:style>
  <w:style w:type="paragraph" w:customStyle="1" w:styleId="8732E474B8DB42FB82EC722352A90EB9">
    <w:name w:val="8732E474B8DB42FB82EC722352A90EB9"/>
    <w:rsid w:val="00CB19FF"/>
    <w:rPr>
      <w:lang w:val="fr-CH" w:eastAsia="fr-CH"/>
    </w:rPr>
  </w:style>
  <w:style w:type="paragraph" w:customStyle="1" w:styleId="505031565A8448DDBBBE818FABCA2D53">
    <w:name w:val="505031565A8448DDBBBE818FABCA2D53"/>
    <w:rsid w:val="00CB19FF"/>
    <w:rPr>
      <w:lang w:val="fr-CH" w:eastAsia="fr-CH"/>
    </w:rPr>
  </w:style>
  <w:style w:type="paragraph" w:customStyle="1" w:styleId="0BFB2D0A975C4ADDA553B1FDB56E18FE">
    <w:name w:val="0BFB2D0A975C4ADDA553B1FDB56E18FE"/>
    <w:rsid w:val="00CB19FF"/>
    <w:rPr>
      <w:lang w:val="fr-CH" w:eastAsia="fr-CH"/>
    </w:rPr>
  </w:style>
  <w:style w:type="paragraph" w:customStyle="1" w:styleId="4BB3D209187B40249110E68BF8E0E3BC">
    <w:name w:val="4BB3D209187B40249110E68BF8E0E3BC"/>
    <w:rsid w:val="00CB19FF"/>
    <w:rPr>
      <w:lang w:val="fr-CH" w:eastAsia="fr-CH"/>
    </w:rPr>
  </w:style>
  <w:style w:type="paragraph" w:customStyle="1" w:styleId="8ACDE8009D8244A3A307768C76BB8E9A">
    <w:name w:val="8ACDE8009D8244A3A307768C76BB8E9A"/>
    <w:rsid w:val="00CB19FF"/>
    <w:rPr>
      <w:lang w:val="fr-CH" w:eastAsia="fr-CH"/>
    </w:rPr>
  </w:style>
  <w:style w:type="paragraph" w:customStyle="1" w:styleId="B6DBF9026C4945498BD15D3F56EABD71">
    <w:name w:val="B6DBF9026C4945498BD15D3F56EABD71"/>
    <w:rsid w:val="00CB19FF"/>
    <w:rPr>
      <w:lang w:val="fr-CH" w:eastAsia="fr-CH"/>
    </w:rPr>
  </w:style>
  <w:style w:type="paragraph" w:customStyle="1" w:styleId="F6DB48E20D0F4ED39AA387ABF526CA05">
    <w:name w:val="F6DB48E20D0F4ED39AA387ABF526CA05"/>
    <w:rsid w:val="00CB19FF"/>
    <w:rPr>
      <w:lang w:val="fr-CH" w:eastAsia="fr-CH"/>
    </w:rPr>
  </w:style>
  <w:style w:type="paragraph" w:customStyle="1" w:styleId="403C915534054B2C8438C9A5487FB22D">
    <w:name w:val="403C915534054B2C8438C9A5487FB22D"/>
    <w:rsid w:val="00CB19FF"/>
    <w:rPr>
      <w:lang w:val="fr-CH" w:eastAsia="fr-CH"/>
    </w:rPr>
  </w:style>
  <w:style w:type="paragraph" w:customStyle="1" w:styleId="5D0D2C72138C4883B793418626AC62EE">
    <w:name w:val="5D0D2C72138C4883B793418626AC62EE"/>
    <w:rsid w:val="00CB19FF"/>
    <w:rPr>
      <w:lang w:val="fr-CH" w:eastAsia="fr-CH"/>
    </w:rPr>
  </w:style>
  <w:style w:type="paragraph" w:customStyle="1" w:styleId="0B096530901E4C718D3CDF26406DCA37">
    <w:name w:val="0B096530901E4C718D3CDF26406DCA37"/>
    <w:rsid w:val="00CB19FF"/>
    <w:rPr>
      <w:lang w:val="fr-CH" w:eastAsia="fr-CH"/>
    </w:rPr>
  </w:style>
  <w:style w:type="paragraph" w:customStyle="1" w:styleId="E87A06415DD04EE3A1E89B44A9487117">
    <w:name w:val="E87A06415DD04EE3A1E89B44A9487117"/>
    <w:rsid w:val="00CB19FF"/>
    <w:rPr>
      <w:lang w:val="fr-CH" w:eastAsia="fr-CH"/>
    </w:rPr>
  </w:style>
  <w:style w:type="paragraph" w:customStyle="1" w:styleId="1A273A4A27A7429B8723319BA7523D62">
    <w:name w:val="1A273A4A27A7429B8723319BA7523D62"/>
    <w:rsid w:val="00CB19FF"/>
    <w:rPr>
      <w:lang w:val="fr-CH" w:eastAsia="fr-CH"/>
    </w:rPr>
  </w:style>
  <w:style w:type="paragraph" w:customStyle="1" w:styleId="062FDDCBE76A41E1968D2DBDA04EC081">
    <w:name w:val="062FDDCBE76A41E1968D2DBDA04EC081"/>
    <w:rsid w:val="00CB19FF"/>
    <w:rPr>
      <w:lang w:val="fr-CH" w:eastAsia="fr-CH"/>
    </w:rPr>
  </w:style>
  <w:style w:type="paragraph" w:customStyle="1" w:styleId="111E1200D49749E6934AB08AC6467863">
    <w:name w:val="111E1200D49749E6934AB08AC6467863"/>
    <w:rsid w:val="00CB19FF"/>
    <w:rPr>
      <w:lang w:val="fr-CH" w:eastAsia="fr-CH"/>
    </w:rPr>
  </w:style>
  <w:style w:type="paragraph" w:customStyle="1" w:styleId="F11DE85A3466497EBD885B073E12AB52">
    <w:name w:val="F11DE85A3466497EBD885B073E12AB52"/>
    <w:rsid w:val="00CB19FF"/>
    <w:rPr>
      <w:lang w:val="fr-CH" w:eastAsia="fr-CH"/>
    </w:rPr>
  </w:style>
  <w:style w:type="paragraph" w:customStyle="1" w:styleId="17750F0771F54266A9CD275473500E17">
    <w:name w:val="17750F0771F54266A9CD275473500E17"/>
    <w:rsid w:val="00CB19FF"/>
    <w:rPr>
      <w:lang w:val="fr-CH" w:eastAsia="fr-CH"/>
    </w:rPr>
  </w:style>
  <w:style w:type="paragraph" w:customStyle="1" w:styleId="E8C85624F8BC41D0832FB316D1A49470">
    <w:name w:val="E8C85624F8BC41D0832FB316D1A49470"/>
    <w:rsid w:val="00CB19FF"/>
    <w:rPr>
      <w:lang w:val="fr-CH" w:eastAsia="fr-CH"/>
    </w:rPr>
  </w:style>
  <w:style w:type="paragraph" w:customStyle="1" w:styleId="5C5EA33E90444360BAC7E6CAC4517782">
    <w:name w:val="5C5EA33E90444360BAC7E6CAC4517782"/>
    <w:rsid w:val="00CB19FF"/>
    <w:rPr>
      <w:lang w:val="fr-CH" w:eastAsia="fr-CH"/>
    </w:rPr>
  </w:style>
  <w:style w:type="paragraph" w:customStyle="1" w:styleId="29DF572F105C4AF3BCA1682FD6EADD91">
    <w:name w:val="29DF572F105C4AF3BCA1682FD6EADD91"/>
    <w:rsid w:val="00CB19FF"/>
    <w:rPr>
      <w:lang w:val="fr-CH" w:eastAsia="fr-CH"/>
    </w:rPr>
  </w:style>
  <w:style w:type="paragraph" w:customStyle="1" w:styleId="DA4F0E6A32B440809D6D2110409B9F89">
    <w:name w:val="DA4F0E6A32B440809D6D2110409B9F89"/>
    <w:rsid w:val="00CB19FF"/>
    <w:rPr>
      <w:lang w:val="fr-CH" w:eastAsia="fr-CH"/>
    </w:rPr>
  </w:style>
  <w:style w:type="paragraph" w:customStyle="1" w:styleId="DAE09F081B4B4F25B9F30A65522EEC97">
    <w:name w:val="DAE09F081B4B4F25B9F30A65522EEC97"/>
    <w:rsid w:val="00CB19FF"/>
    <w:rPr>
      <w:lang w:val="fr-CH" w:eastAsia="fr-CH"/>
    </w:rPr>
  </w:style>
  <w:style w:type="paragraph" w:customStyle="1" w:styleId="53F3FB2D9853430D8698C869DA6C6072">
    <w:name w:val="53F3FB2D9853430D8698C869DA6C6072"/>
    <w:rsid w:val="00CB19FF"/>
    <w:rPr>
      <w:lang w:val="fr-CH" w:eastAsia="fr-CH"/>
    </w:rPr>
  </w:style>
  <w:style w:type="paragraph" w:customStyle="1" w:styleId="BB8114D49AF347CCB1EC53FAB569D81C">
    <w:name w:val="BB8114D49AF347CCB1EC53FAB569D81C"/>
    <w:rsid w:val="00CB19FF"/>
    <w:rPr>
      <w:lang w:val="fr-CH" w:eastAsia="fr-CH"/>
    </w:rPr>
  </w:style>
  <w:style w:type="paragraph" w:customStyle="1" w:styleId="9082F2A399B4452FB9E077A4AFD7737A">
    <w:name w:val="9082F2A399B4452FB9E077A4AFD7737A"/>
    <w:rsid w:val="00CB19FF"/>
    <w:rPr>
      <w:lang w:val="fr-CH" w:eastAsia="fr-CH"/>
    </w:rPr>
  </w:style>
  <w:style w:type="paragraph" w:customStyle="1" w:styleId="BA4D6117152C4EFCB6B27D80E296CC4B">
    <w:name w:val="BA4D6117152C4EFCB6B27D80E296CC4B"/>
    <w:rsid w:val="00CB19FF"/>
    <w:rPr>
      <w:lang w:val="fr-CH" w:eastAsia="fr-CH"/>
    </w:rPr>
  </w:style>
  <w:style w:type="paragraph" w:customStyle="1" w:styleId="177E4A4E7E2546A1876ABAC314DBF9F3">
    <w:name w:val="177E4A4E7E2546A1876ABAC314DBF9F3"/>
    <w:rsid w:val="00CB19FF"/>
    <w:rPr>
      <w:lang w:val="fr-CH" w:eastAsia="fr-CH"/>
    </w:rPr>
  </w:style>
  <w:style w:type="paragraph" w:customStyle="1" w:styleId="18B7ABB29F6B4D5FAB0275446D1760B7">
    <w:name w:val="18B7ABB29F6B4D5FAB0275446D1760B7"/>
    <w:rsid w:val="00CB19FF"/>
    <w:rPr>
      <w:lang w:val="fr-CH" w:eastAsia="fr-CH"/>
    </w:rPr>
  </w:style>
  <w:style w:type="paragraph" w:customStyle="1" w:styleId="0597719C0083413481D6E54A232CEFF9">
    <w:name w:val="0597719C0083413481D6E54A232CEFF9"/>
    <w:rsid w:val="00CB19FF"/>
    <w:rPr>
      <w:lang w:val="fr-CH" w:eastAsia="fr-CH"/>
    </w:rPr>
  </w:style>
  <w:style w:type="paragraph" w:customStyle="1" w:styleId="ABD98F949B864F5BB7B5E3AC6F5C91D5">
    <w:name w:val="ABD98F949B864F5BB7B5E3AC6F5C91D5"/>
    <w:rsid w:val="00CB19FF"/>
    <w:rPr>
      <w:lang w:val="fr-CH" w:eastAsia="fr-CH"/>
    </w:rPr>
  </w:style>
  <w:style w:type="paragraph" w:customStyle="1" w:styleId="D2BD9EC860D64C5480B5B908B1D6B0E0">
    <w:name w:val="D2BD9EC860D64C5480B5B908B1D6B0E0"/>
    <w:rsid w:val="00CB19FF"/>
    <w:rPr>
      <w:lang w:val="fr-CH" w:eastAsia="fr-CH"/>
    </w:rPr>
  </w:style>
  <w:style w:type="paragraph" w:customStyle="1" w:styleId="8DB1772DFB2244DD8FDDCA57D24A6BD1">
    <w:name w:val="8DB1772DFB2244DD8FDDCA57D24A6BD1"/>
    <w:rsid w:val="00CB19FF"/>
    <w:rPr>
      <w:lang w:val="fr-CH" w:eastAsia="fr-CH"/>
    </w:rPr>
  </w:style>
  <w:style w:type="paragraph" w:customStyle="1" w:styleId="AE025964D29F475994D56697F114FB3E">
    <w:name w:val="AE025964D29F475994D56697F114FB3E"/>
    <w:rsid w:val="00CB19FF"/>
    <w:rPr>
      <w:lang w:val="fr-CH" w:eastAsia="fr-CH"/>
    </w:rPr>
  </w:style>
  <w:style w:type="paragraph" w:customStyle="1" w:styleId="B997C253F07B4C91AA14637C2EE150F0">
    <w:name w:val="B997C253F07B4C91AA14637C2EE150F0"/>
    <w:rsid w:val="00CB19FF"/>
    <w:rPr>
      <w:lang w:val="fr-CH" w:eastAsia="fr-CH"/>
    </w:rPr>
  </w:style>
  <w:style w:type="paragraph" w:customStyle="1" w:styleId="84C519959AB34D5991717DD2E28C8706">
    <w:name w:val="84C519959AB34D5991717DD2E28C8706"/>
    <w:rsid w:val="00CB19FF"/>
    <w:rPr>
      <w:lang w:val="fr-CH" w:eastAsia="fr-CH"/>
    </w:rPr>
  </w:style>
  <w:style w:type="paragraph" w:customStyle="1" w:styleId="E6B35F7BFA8F4FE4BEFE25407E7F4BB6">
    <w:name w:val="E6B35F7BFA8F4FE4BEFE25407E7F4BB6"/>
    <w:rsid w:val="00CB19FF"/>
    <w:rPr>
      <w:lang w:val="fr-CH" w:eastAsia="fr-CH"/>
    </w:rPr>
  </w:style>
  <w:style w:type="paragraph" w:customStyle="1" w:styleId="B4886744937E40E192CBBC1E94F6F05C">
    <w:name w:val="B4886744937E40E192CBBC1E94F6F05C"/>
    <w:rsid w:val="00CB19FF"/>
    <w:rPr>
      <w:lang w:val="fr-CH" w:eastAsia="fr-CH"/>
    </w:rPr>
  </w:style>
  <w:style w:type="paragraph" w:customStyle="1" w:styleId="BDD9D234335B4D33A3F90B49E36E05E1">
    <w:name w:val="BDD9D234335B4D33A3F90B49E36E05E1"/>
    <w:rsid w:val="00CB19FF"/>
    <w:rPr>
      <w:lang w:val="fr-CH" w:eastAsia="fr-CH"/>
    </w:rPr>
  </w:style>
  <w:style w:type="paragraph" w:customStyle="1" w:styleId="BD9E1FF8C4BF46F8A1CF0AB06711512C">
    <w:name w:val="BD9E1FF8C4BF46F8A1CF0AB06711512C"/>
    <w:rsid w:val="00CB19FF"/>
    <w:rPr>
      <w:lang w:val="fr-CH" w:eastAsia="fr-CH"/>
    </w:rPr>
  </w:style>
  <w:style w:type="paragraph" w:customStyle="1" w:styleId="B2C584E2E749410396AAA04D0AB4D214">
    <w:name w:val="B2C584E2E749410396AAA04D0AB4D214"/>
    <w:rsid w:val="00CB19FF"/>
    <w:rPr>
      <w:lang w:val="fr-CH" w:eastAsia="fr-CH"/>
    </w:rPr>
  </w:style>
  <w:style w:type="paragraph" w:customStyle="1" w:styleId="7E184A71F7D54CE998A51B1D09587B62">
    <w:name w:val="7E184A71F7D54CE998A51B1D09587B62"/>
    <w:rsid w:val="00CB19FF"/>
    <w:rPr>
      <w:lang w:val="fr-CH" w:eastAsia="fr-CH"/>
    </w:rPr>
  </w:style>
  <w:style w:type="paragraph" w:customStyle="1" w:styleId="493AE9DA82464F9BA86646BF37356763">
    <w:name w:val="493AE9DA82464F9BA86646BF37356763"/>
    <w:rsid w:val="00CB19FF"/>
    <w:rPr>
      <w:lang w:val="fr-CH" w:eastAsia="fr-CH"/>
    </w:rPr>
  </w:style>
  <w:style w:type="paragraph" w:customStyle="1" w:styleId="521BE03A86BB45AE8A907027F055ECA9">
    <w:name w:val="521BE03A86BB45AE8A907027F055ECA9"/>
    <w:rsid w:val="00CB19FF"/>
    <w:rPr>
      <w:lang w:val="fr-CH" w:eastAsia="fr-CH"/>
    </w:rPr>
  </w:style>
  <w:style w:type="paragraph" w:customStyle="1" w:styleId="3CA7554D28964B09969E12A96E0E303C">
    <w:name w:val="3CA7554D28964B09969E12A96E0E303C"/>
    <w:rsid w:val="00CB19FF"/>
    <w:rPr>
      <w:lang w:val="fr-CH" w:eastAsia="fr-CH"/>
    </w:rPr>
  </w:style>
  <w:style w:type="paragraph" w:customStyle="1" w:styleId="4476C190E9C04E9F949DD69E9CC5393C">
    <w:name w:val="4476C190E9C04E9F949DD69E9CC5393C"/>
    <w:rsid w:val="00CB19FF"/>
    <w:rPr>
      <w:lang w:val="fr-CH" w:eastAsia="fr-CH"/>
    </w:rPr>
  </w:style>
  <w:style w:type="paragraph" w:customStyle="1" w:styleId="57989616D609426D9DA832045E51FE14">
    <w:name w:val="57989616D609426D9DA832045E51FE14"/>
    <w:rsid w:val="00CB19FF"/>
    <w:rPr>
      <w:lang w:val="fr-CH" w:eastAsia="fr-CH"/>
    </w:rPr>
  </w:style>
  <w:style w:type="paragraph" w:customStyle="1" w:styleId="D7D3616B519B4FA2BABA2DE929260C25">
    <w:name w:val="D7D3616B519B4FA2BABA2DE929260C25"/>
    <w:rsid w:val="00CB19FF"/>
    <w:rPr>
      <w:lang w:val="fr-CH" w:eastAsia="fr-CH"/>
    </w:rPr>
  </w:style>
  <w:style w:type="paragraph" w:customStyle="1" w:styleId="5A2949883E46499EB61C2FBE173FFE58">
    <w:name w:val="5A2949883E46499EB61C2FBE173FFE58"/>
    <w:rsid w:val="00CB19FF"/>
    <w:rPr>
      <w:lang w:val="fr-CH" w:eastAsia="fr-CH"/>
    </w:rPr>
  </w:style>
  <w:style w:type="paragraph" w:customStyle="1" w:styleId="C631CBB074C8465DAEE37F5CAB7DE324">
    <w:name w:val="C631CBB074C8465DAEE37F5CAB7DE324"/>
    <w:rsid w:val="00CB19FF"/>
    <w:rPr>
      <w:lang w:val="fr-CH" w:eastAsia="fr-CH"/>
    </w:rPr>
  </w:style>
  <w:style w:type="paragraph" w:customStyle="1" w:styleId="2E43C0B01F9B4935B5995A4707EBD0C0">
    <w:name w:val="2E43C0B01F9B4935B5995A4707EBD0C0"/>
    <w:rsid w:val="00CB19FF"/>
    <w:rPr>
      <w:lang w:val="fr-CH" w:eastAsia="fr-CH"/>
    </w:rPr>
  </w:style>
  <w:style w:type="paragraph" w:customStyle="1" w:styleId="1972FA243F1B4CC99EA4344A7FC596D0">
    <w:name w:val="1972FA243F1B4CC99EA4344A7FC596D0"/>
    <w:rsid w:val="00CB19FF"/>
    <w:rPr>
      <w:lang w:val="fr-CH" w:eastAsia="fr-CH"/>
    </w:rPr>
  </w:style>
  <w:style w:type="paragraph" w:customStyle="1" w:styleId="EBEFE8208A994C62ADA509878FD3819A">
    <w:name w:val="EBEFE8208A994C62ADA509878FD3819A"/>
    <w:rsid w:val="00CB19FF"/>
    <w:rPr>
      <w:lang w:val="fr-CH" w:eastAsia="fr-CH"/>
    </w:rPr>
  </w:style>
  <w:style w:type="paragraph" w:customStyle="1" w:styleId="4169F2DC27894E65932BEF9CC1C68728">
    <w:name w:val="4169F2DC27894E65932BEF9CC1C68728"/>
    <w:rsid w:val="00CB19FF"/>
    <w:rPr>
      <w:lang w:val="fr-CH" w:eastAsia="fr-CH"/>
    </w:rPr>
  </w:style>
  <w:style w:type="paragraph" w:customStyle="1" w:styleId="675F9ACC8A484ADA92174691394E70C9">
    <w:name w:val="675F9ACC8A484ADA92174691394E70C9"/>
    <w:rsid w:val="00CB19FF"/>
    <w:rPr>
      <w:lang w:val="fr-CH" w:eastAsia="fr-CH"/>
    </w:rPr>
  </w:style>
  <w:style w:type="paragraph" w:customStyle="1" w:styleId="31120625FA384E86B202F70894090727">
    <w:name w:val="31120625FA384E86B202F70894090727"/>
    <w:rsid w:val="00CB19FF"/>
    <w:rPr>
      <w:lang w:val="fr-CH" w:eastAsia="fr-CH"/>
    </w:rPr>
  </w:style>
  <w:style w:type="paragraph" w:customStyle="1" w:styleId="2D6C3592A0944001BF20840FCBE782CA">
    <w:name w:val="2D6C3592A0944001BF20840FCBE782CA"/>
    <w:rsid w:val="00CB19FF"/>
    <w:rPr>
      <w:lang w:val="fr-CH" w:eastAsia="fr-CH"/>
    </w:rPr>
  </w:style>
  <w:style w:type="paragraph" w:customStyle="1" w:styleId="E39989911B9B48E083075877ADE6B479">
    <w:name w:val="E39989911B9B48E083075877ADE6B479"/>
    <w:rsid w:val="00CB19FF"/>
    <w:rPr>
      <w:lang w:val="fr-CH" w:eastAsia="fr-CH"/>
    </w:rPr>
  </w:style>
  <w:style w:type="paragraph" w:customStyle="1" w:styleId="455751D0FA174726A3C0F7310002B40A">
    <w:name w:val="455751D0FA174726A3C0F7310002B40A"/>
    <w:rsid w:val="00CB19FF"/>
    <w:rPr>
      <w:lang w:val="fr-CH" w:eastAsia="fr-CH"/>
    </w:rPr>
  </w:style>
  <w:style w:type="paragraph" w:customStyle="1" w:styleId="FE16957DD2DA4C9A8CCFCA573D957CED">
    <w:name w:val="FE16957DD2DA4C9A8CCFCA573D957CED"/>
    <w:rsid w:val="00CB19FF"/>
    <w:rPr>
      <w:lang w:val="fr-CH" w:eastAsia="fr-CH"/>
    </w:rPr>
  </w:style>
  <w:style w:type="paragraph" w:customStyle="1" w:styleId="7EAD339578B240BA973C01B9A5BE4CE4">
    <w:name w:val="7EAD339578B240BA973C01B9A5BE4CE4"/>
    <w:rsid w:val="00CB19FF"/>
    <w:rPr>
      <w:lang w:val="fr-CH" w:eastAsia="fr-CH"/>
    </w:rPr>
  </w:style>
  <w:style w:type="paragraph" w:customStyle="1" w:styleId="37A282CB7C36467B8E48AB8D3CB827B8">
    <w:name w:val="37A282CB7C36467B8E48AB8D3CB827B8"/>
    <w:rsid w:val="00CB19FF"/>
    <w:rPr>
      <w:lang w:val="fr-CH" w:eastAsia="fr-CH"/>
    </w:rPr>
  </w:style>
  <w:style w:type="paragraph" w:customStyle="1" w:styleId="3F0B73B3780B4CEC843A858727698A2F">
    <w:name w:val="3F0B73B3780B4CEC843A858727698A2F"/>
    <w:rsid w:val="00CB19FF"/>
    <w:rPr>
      <w:lang w:val="fr-CH" w:eastAsia="fr-CH"/>
    </w:rPr>
  </w:style>
  <w:style w:type="paragraph" w:customStyle="1" w:styleId="5CB716A056D649669BFCB1D6E3A5DFBD">
    <w:name w:val="5CB716A056D649669BFCB1D6E3A5DFBD"/>
    <w:rsid w:val="00CB19FF"/>
    <w:rPr>
      <w:lang w:val="fr-CH" w:eastAsia="fr-CH"/>
    </w:rPr>
  </w:style>
  <w:style w:type="paragraph" w:customStyle="1" w:styleId="DA7B283DB9404151AD20CC045D5227AA">
    <w:name w:val="DA7B283DB9404151AD20CC045D5227AA"/>
    <w:rsid w:val="00CB19FF"/>
    <w:rPr>
      <w:lang w:val="fr-CH" w:eastAsia="fr-CH"/>
    </w:rPr>
  </w:style>
  <w:style w:type="paragraph" w:customStyle="1" w:styleId="00C08F124AFA4605A26AF7503944FCF7">
    <w:name w:val="00C08F124AFA4605A26AF7503944FCF7"/>
    <w:rsid w:val="00CB19FF"/>
    <w:rPr>
      <w:lang w:val="fr-CH" w:eastAsia="fr-CH"/>
    </w:rPr>
  </w:style>
  <w:style w:type="paragraph" w:customStyle="1" w:styleId="90F3D050E5774E9D9ACBA93756FA12FF">
    <w:name w:val="90F3D050E5774E9D9ACBA93756FA12FF"/>
    <w:rsid w:val="00CB19FF"/>
    <w:rPr>
      <w:lang w:val="fr-CH" w:eastAsia="fr-CH"/>
    </w:rPr>
  </w:style>
  <w:style w:type="paragraph" w:customStyle="1" w:styleId="31BB2CF6DCD94A67BE25CAF4584B0C40">
    <w:name w:val="31BB2CF6DCD94A67BE25CAF4584B0C40"/>
    <w:rsid w:val="00CB19FF"/>
    <w:rPr>
      <w:lang w:val="fr-CH" w:eastAsia="fr-CH"/>
    </w:rPr>
  </w:style>
  <w:style w:type="paragraph" w:customStyle="1" w:styleId="03C9257DF9C4464DA59022AB7104016F">
    <w:name w:val="03C9257DF9C4464DA59022AB7104016F"/>
    <w:rsid w:val="00CB19FF"/>
    <w:rPr>
      <w:lang w:val="fr-CH" w:eastAsia="fr-CH"/>
    </w:rPr>
  </w:style>
  <w:style w:type="paragraph" w:customStyle="1" w:styleId="43AC43EA5F6C43C0B9C17572D84B03A3">
    <w:name w:val="43AC43EA5F6C43C0B9C17572D84B03A3"/>
    <w:rsid w:val="00CB19FF"/>
    <w:rPr>
      <w:lang w:val="fr-CH" w:eastAsia="fr-CH"/>
    </w:rPr>
  </w:style>
  <w:style w:type="paragraph" w:customStyle="1" w:styleId="47653DB96AAB477C8188C690C5BE968E">
    <w:name w:val="47653DB96AAB477C8188C690C5BE968E"/>
    <w:rsid w:val="00CB19FF"/>
    <w:rPr>
      <w:lang w:val="fr-CH" w:eastAsia="fr-CH"/>
    </w:rPr>
  </w:style>
  <w:style w:type="paragraph" w:customStyle="1" w:styleId="457E7A650AB24C53819AE7C382CF183D">
    <w:name w:val="457E7A650AB24C53819AE7C382CF183D"/>
    <w:rsid w:val="00CB19FF"/>
    <w:rPr>
      <w:lang w:val="fr-CH" w:eastAsia="fr-CH"/>
    </w:rPr>
  </w:style>
  <w:style w:type="paragraph" w:customStyle="1" w:styleId="FB389516FA784A9F8D8B60A49BDD9567">
    <w:name w:val="FB389516FA784A9F8D8B60A49BDD9567"/>
    <w:rsid w:val="00CB19FF"/>
    <w:rPr>
      <w:lang w:val="fr-CH" w:eastAsia="fr-CH"/>
    </w:rPr>
  </w:style>
  <w:style w:type="paragraph" w:customStyle="1" w:styleId="E9600D291D004EDC96CB8DABAFDB387B">
    <w:name w:val="E9600D291D004EDC96CB8DABAFDB387B"/>
    <w:rsid w:val="00CB19FF"/>
    <w:rPr>
      <w:lang w:val="fr-CH" w:eastAsia="fr-CH"/>
    </w:rPr>
  </w:style>
  <w:style w:type="paragraph" w:customStyle="1" w:styleId="B25056AB0ADB473ABDD9DC6019B83192">
    <w:name w:val="B25056AB0ADB473ABDD9DC6019B83192"/>
    <w:rsid w:val="00CB19FF"/>
    <w:rPr>
      <w:lang w:val="fr-CH" w:eastAsia="fr-CH"/>
    </w:rPr>
  </w:style>
  <w:style w:type="paragraph" w:customStyle="1" w:styleId="337FD65A89414173880C29EFBFED8E6F">
    <w:name w:val="337FD65A89414173880C29EFBFED8E6F"/>
    <w:rsid w:val="00CB19FF"/>
    <w:rPr>
      <w:lang w:val="fr-CH" w:eastAsia="fr-CH"/>
    </w:rPr>
  </w:style>
  <w:style w:type="paragraph" w:customStyle="1" w:styleId="5D6D9B2BD9214AA18147F9BD0341EE79">
    <w:name w:val="5D6D9B2BD9214AA18147F9BD0341EE79"/>
    <w:rsid w:val="00CB19FF"/>
    <w:rPr>
      <w:lang w:val="fr-CH" w:eastAsia="fr-CH"/>
    </w:rPr>
  </w:style>
  <w:style w:type="paragraph" w:customStyle="1" w:styleId="637AB53AB1E247378B298F32E04A3C8C">
    <w:name w:val="637AB53AB1E247378B298F32E04A3C8C"/>
    <w:rsid w:val="00CB19FF"/>
    <w:rPr>
      <w:lang w:val="fr-CH" w:eastAsia="fr-CH"/>
    </w:rPr>
  </w:style>
  <w:style w:type="paragraph" w:customStyle="1" w:styleId="6B627B85201A475980808F5C908E07C6">
    <w:name w:val="6B627B85201A475980808F5C908E07C6"/>
    <w:rsid w:val="00CB19FF"/>
    <w:rPr>
      <w:lang w:val="fr-CH" w:eastAsia="fr-CH"/>
    </w:rPr>
  </w:style>
  <w:style w:type="paragraph" w:customStyle="1" w:styleId="EE50D9A6B48D4ED6A0739EBAA9EE2927">
    <w:name w:val="EE50D9A6B48D4ED6A0739EBAA9EE2927"/>
    <w:rsid w:val="00CB19FF"/>
    <w:rPr>
      <w:lang w:val="fr-CH" w:eastAsia="fr-CH"/>
    </w:rPr>
  </w:style>
  <w:style w:type="paragraph" w:customStyle="1" w:styleId="E2821DDA7E8148D1A6D919DC094B41DE">
    <w:name w:val="E2821DDA7E8148D1A6D919DC094B41DE"/>
    <w:rsid w:val="00CB19FF"/>
    <w:rPr>
      <w:lang w:val="fr-CH" w:eastAsia="fr-CH"/>
    </w:rPr>
  </w:style>
  <w:style w:type="paragraph" w:customStyle="1" w:styleId="33BA2BB6EE9D4789A4F1E311FDCB0C6E">
    <w:name w:val="33BA2BB6EE9D4789A4F1E311FDCB0C6E"/>
    <w:rsid w:val="00CB19FF"/>
    <w:rPr>
      <w:lang w:val="fr-CH" w:eastAsia="fr-CH"/>
    </w:rPr>
  </w:style>
  <w:style w:type="paragraph" w:customStyle="1" w:styleId="C0F526F98A474755BD0941B02B77B7CF">
    <w:name w:val="C0F526F98A474755BD0941B02B77B7CF"/>
    <w:rsid w:val="00CB19FF"/>
    <w:rPr>
      <w:lang w:val="fr-CH" w:eastAsia="fr-CH"/>
    </w:rPr>
  </w:style>
  <w:style w:type="paragraph" w:customStyle="1" w:styleId="19A473F717E844D7B23CC5261AAE5C2E">
    <w:name w:val="19A473F717E844D7B23CC5261AAE5C2E"/>
    <w:rsid w:val="00CB19FF"/>
    <w:rPr>
      <w:lang w:val="fr-CH" w:eastAsia="fr-CH"/>
    </w:rPr>
  </w:style>
  <w:style w:type="paragraph" w:customStyle="1" w:styleId="E763240ED5D54C4ABA5AF0A18E4E6A8C">
    <w:name w:val="E763240ED5D54C4ABA5AF0A18E4E6A8C"/>
    <w:rsid w:val="00CB19FF"/>
    <w:rPr>
      <w:lang w:val="fr-CH" w:eastAsia="fr-CH"/>
    </w:rPr>
  </w:style>
  <w:style w:type="paragraph" w:customStyle="1" w:styleId="03C6B107A12947D9A9A598F9969F24F5">
    <w:name w:val="03C6B107A12947D9A9A598F9969F24F5"/>
    <w:rsid w:val="00CB19FF"/>
    <w:rPr>
      <w:lang w:val="fr-CH" w:eastAsia="fr-CH"/>
    </w:rPr>
  </w:style>
  <w:style w:type="paragraph" w:customStyle="1" w:styleId="DF31324377D243E590FC3940C108E609">
    <w:name w:val="DF31324377D243E590FC3940C108E609"/>
    <w:rsid w:val="00CB19FF"/>
    <w:rPr>
      <w:lang w:val="fr-CH" w:eastAsia="fr-CH"/>
    </w:rPr>
  </w:style>
  <w:style w:type="paragraph" w:customStyle="1" w:styleId="D48573E2F1624F8499C9EC793E7CE08F">
    <w:name w:val="D48573E2F1624F8499C9EC793E7CE08F"/>
    <w:rsid w:val="00CB19FF"/>
    <w:rPr>
      <w:lang w:val="fr-CH" w:eastAsia="fr-CH"/>
    </w:rPr>
  </w:style>
  <w:style w:type="paragraph" w:customStyle="1" w:styleId="9D13E808D5DE491EB4E311E91C36DE84">
    <w:name w:val="9D13E808D5DE491EB4E311E91C36DE84"/>
    <w:rsid w:val="00CB19FF"/>
    <w:rPr>
      <w:lang w:val="fr-CH" w:eastAsia="fr-CH"/>
    </w:rPr>
  </w:style>
  <w:style w:type="paragraph" w:customStyle="1" w:styleId="E3FA8D77D56F428C962D5DA94947532A">
    <w:name w:val="E3FA8D77D56F428C962D5DA94947532A"/>
    <w:rsid w:val="00CB19FF"/>
    <w:rPr>
      <w:lang w:val="fr-CH" w:eastAsia="fr-CH"/>
    </w:rPr>
  </w:style>
  <w:style w:type="paragraph" w:customStyle="1" w:styleId="6FD4F169F5504208B807E98E54D9834F">
    <w:name w:val="6FD4F169F5504208B807E98E54D9834F"/>
    <w:rsid w:val="00CB19FF"/>
    <w:rPr>
      <w:lang w:val="fr-CH" w:eastAsia="fr-CH"/>
    </w:rPr>
  </w:style>
  <w:style w:type="paragraph" w:customStyle="1" w:styleId="3020C6E33B5F447DA70D5F5E885CDB3F">
    <w:name w:val="3020C6E33B5F447DA70D5F5E885CDB3F"/>
    <w:rsid w:val="00CB19FF"/>
    <w:rPr>
      <w:lang w:val="fr-CH" w:eastAsia="fr-CH"/>
    </w:rPr>
  </w:style>
  <w:style w:type="paragraph" w:customStyle="1" w:styleId="DA4F00A6581445908D4BBD91702774DD">
    <w:name w:val="DA4F00A6581445908D4BBD91702774DD"/>
    <w:rsid w:val="00CB19FF"/>
    <w:rPr>
      <w:lang w:val="fr-CH" w:eastAsia="fr-CH"/>
    </w:rPr>
  </w:style>
  <w:style w:type="paragraph" w:customStyle="1" w:styleId="53AE696B6ECC44968A9B2604AA2B60E0">
    <w:name w:val="53AE696B6ECC44968A9B2604AA2B60E0"/>
    <w:rsid w:val="00CB19FF"/>
    <w:rPr>
      <w:lang w:val="fr-CH" w:eastAsia="fr-CH"/>
    </w:rPr>
  </w:style>
  <w:style w:type="paragraph" w:customStyle="1" w:styleId="E52B20EB52814D7AA15A6BA6FF090F9D">
    <w:name w:val="E52B20EB52814D7AA15A6BA6FF090F9D"/>
    <w:rsid w:val="00CB19FF"/>
    <w:rPr>
      <w:lang w:val="fr-CH" w:eastAsia="fr-CH"/>
    </w:rPr>
  </w:style>
  <w:style w:type="paragraph" w:customStyle="1" w:styleId="C9D43BCEC61F46F7B7373460F4FCD900">
    <w:name w:val="C9D43BCEC61F46F7B7373460F4FCD900"/>
    <w:rsid w:val="00CB19FF"/>
    <w:rPr>
      <w:lang w:val="fr-CH" w:eastAsia="fr-CH"/>
    </w:rPr>
  </w:style>
  <w:style w:type="paragraph" w:customStyle="1" w:styleId="B1C4B2A805994A5AB5E06459A1C3193C">
    <w:name w:val="B1C4B2A805994A5AB5E06459A1C3193C"/>
    <w:rsid w:val="00CB19FF"/>
    <w:rPr>
      <w:lang w:val="fr-CH" w:eastAsia="fr-CH"/>
    </w:rPr>
  </w:style>
  <w:style w:type="paragraph" w:customStyle="1" w:styleId="9F2E0260F1464370A3857653375E7964">
    <w:name w:val="9F2E0260F1464370A3857653375E7964"/>
    <w:rsid w:val="00CB19FF"/>
    <w:rPr>
      <w:lang w:val="fr-CH" w:eastAsia="fr-CH"/>
    </w:rPr>
  </w:style>
  <w:style w:type="paragraph" w:customStyle="1" w:styleId="DD2439B4A6E44CC1B5F9D7F7ECFA9CE1">
    <w:name w:val="DD2439B4A6E44CC1B5F9D7F7ECFA9CE1"/>
    <w:rsid w:val="00CB19FF"/>
    <w:rPr>
      <w:lang w:val="fr-CH" w:eastAsia="fr-CH"/>
    </w:rPr>
  </w:style>
  <w:style w:type="paragraph" w:customStyle="1" w:styleId="636DBB4B808346E79B5BD25607893FDD">
    <w:name w:val="636DBB4B808346E79B5BD25607893FDD"/>
    <w:rsid w:val="00CB19FF"/>
    <w:rPr>
      <w:lang w:val="fr-CH" w:eastAsia="fr-CH"/>
    </w:rPr>
  </w:style>
  <w:style w:type="paragraph" w:customStyle="1" w:styleId="213BD526A4614B7992134F2072B23012">
    <w:name w:val="213BD526A4614B7992134F2072B23012"/>
    <w:rsid w:val="00CB19FF"/>
    <w:rPr>
      <w:lang w:val="fr-CH" w:eastAsia="fr-CH"/>
    </w:rPr>
  </w:style>
  <w:style w:type="paragraph" w:customStyle="1" w:styleId="CEC756ABBC414BC39807749ADAF7050D">
    <w:name w:val="CEC756ABBC414BC39807749ADAF7050D"/>
    <w:rsid w:val="00CB19FF"/>
    <w:rPr>
      <w:lang w:val="fr-CH" w:eastAsia="fr-CH"/>
    </w:rPr>
  </w:style>
  <w:style w:type="paragraph" w:customStyle="1" w:styleId="31F4E64F90B946CD8DA8A69B5DD9C8C1">
    <w:name w:val="31F4E64F90B946CD8DA8A69B5DD9C8C1"/>
    <w:rsid w:val="00CB19FF"/>
    <w:rPr>
      <w:lang w:val="fr-CH" w:eastAsia="fr-CH"/>
    </w:rPr>
  </w:style>
  <w:style w:type="paragraph" w:customStyle="1" w:styleId="5A403C1744E440828E6F154BDEA601A2">
    <w:name w:val="5A403C1744E440828E6F154BDEA601A2"/>
    <w:rsid w:val="00CB19FF"/>
    <w:rPr>
      <w:lang w:val="fr-CH" w:eastAsia="fr-CH"/>
    </w:rPr>
  </w:style>
  <w:style w:type="paragraph" w:customStyle="1" w:styleId="E5B77C42767B49588B438A4AC6DC7435">
    <w:name w:val="E5B77C42767B49588B438A4AC6DC7435"/>
    <w:rsid w:val="00CB19FF"/>
    <w:rPr>
      <w:lang w:val="fr-CH" w:eastAsia="fr-CH"/>
    </w:rPr>
  </w:style>
  <w:style w:type="paragraph" w:customStyle="1" w:styleId="89E7515313D74795AC3BD4B6EAFAFBAF">
    <w:name w:val="89E7515313D74795AC3BD4B6EAFAFBAF"/>
    <w:rsid w:val="00CB19FF"/>
    <w:rPr>
      <w:lang w:val="fr-CH" w:eastAsia="fr-CH"/>
    </w:rPr>
  </w:style>
  <w:style w:type="paragraph" w:customStyle="1" w:styleId="449677B7A6384814824CB245641B8D55">
    <w:name w:val="449677B7A6384814824CB245641B8D55"/>
    <w:rsid w:val="00CB19FF"/>
    <w:rPr>
      <w:lang w:val="fr-CH" w:eastAsia="fr-CH"/>
    </w:rPr>
  </w:style>
  <w:style w:type="paragraph" w:customStyle="1" w:styleId="3FF0F745829D44FBB73A677BE0B55A82">
    <w:name w:val="3FF0F745829D44FBB73A677BE0B55A82"/>
    <w:rsid w:val="00CB19FF"/>
    <w:rPr>
      <w:lang w:val="fr-CH" w:eastAsia="fr-CH"/>
    </w:rPr>
  </w:style>
  <w:style w:type="paragraph" w:customStyle="1" w:styleId="6D626317ED1E4102819799338EB52EDE">
    <w:name w:val="6D626317ED1E4102819799338EB52EDE"/>
    <w:rsid w:val="00CB19FF"/>
    <w:rPr>
      <w:lang w:val="fr-CH" w:eastAsia="fr-CH"/>
    </w:rPr>
  </w:style>
  <w:style w:type="paragraph" w:customStyle="1" w:styleId="4D7A319D2A8B4541A3372726ADC36B75">
    <w:name w:val="4D7A319D2A8B4541A3372726ADC36B75"/>
    <w:rsid w:val="00CB19FF"/>
    <w:rPr>
      <w:lang w:val="fr-CH" w:eastAsia="fr-CH"/>
    </w:rPr>
  </w:style>
  <w:style w:type="paragraph" w:customStyle="1" w:styleId="9C124783B6C34ECC927C56F0EDF8ADC5">
    <w:name w:val="9C124783B6C34ECC927C56F0EDF8ADC5"/>
    <w:rsid w:val="00CB19FF"/>
    <w:rPr>
      <w:lang w:val="fr-CH" w:eastAsia="fr-CH"/>
    </w:rPr>
  </w:style>
  <w:style w:type="paragraph" w:customStyle="1" w:styleId="1C659ADF7008496C9AE1271A1C612E9A">
    <w:name w:val="1C659ADF7008496C9AE1271A1C612E9A"/>
    <w:rsid w:val="00CB19FF"/>
    <w:rPr>
      <w:lang w:val="fr-CH" w:eastAsia="fr-CH"/>
    </w:rPr>
  </w:style>
  <w:style w:type="paragraph" w:customStyle="1" w:styleId="384DD296CC5C4BECAAC4C66A2256E744">
    <w:name w:val="384DD296CC5C4BECAAC4C66A2256E744"/>
    <w:rsid w:val="00CB19FF"/>
    <w:rPr>
      <w:lang w:val="fr-CH" w:eastAsia="fr-CH"/>
    </w:rPr>
  </w:style>
  <w:style w:type="paragraph" w:customStyle="1" w:styleId="20F4B96EB2984F5BB0CE191A9FA8D2E7">
    <w:name w:val="20F4B96EB2984F5BB0CE191A9FA8D2E7"/>
    <w:rsid w:val="00CB19FF"/>
    <w:rPr>
      <w:lang w:val="fr-CH" w:eastAsia="fr-CH"/>
    </w:rPr>
  </w:style>
  <w:style w:type="paragraph" w:customStyle="1" w:styleId="545952D34FE64E84A67FEEFE66D3BBF4">
    <w:name w:val="545952D34FE64E84A67FEEFE66D3BBF4"/>
    <w:rsid w:val="00CB19FF"/>
    <w:rPr>
      <w:lang w:val="fr-CH" w:eastAsia="fr-CH"/>
    </w:rPr>
  </w:style>
  <w:style w:type="paragraph" w:customStyle="1" w:styleId="2F5B2CBE4A7141CFA5100761B943CDAE">
    <w:name w:val="2F5B2CBE4A7141CFA5100761B943CDAE"/>
    <w:rsid w:val="00CB19FF"/>
    <w:rPr>
      <w:lang w:val="fr-CH" w:eastAsia="fr-CH"/>
    </w:rPr>
  </w:style>
  <w:style w:type="paragraph" w:customStyle="1" w:styleId="B0B5FB3514514041960114CD67374048">
    <w:name w:val="B0B5FB3514514041960114CD67374048"/>
    <w:rsid w:val="00CB19FF"/>
    <w:rPr>
      <w:lang w:val="fr-CH" w:eastAsia="fr-CH"/>
    </w:rPr>
  </w:style>
  <w:style w:type="paragraph" w:customStyle="1" w:styleId="D419F5F2A0F943278E299AE4B527E14A">
    <w:name w:val="D419F5F2A0F943278E299AE4B527E14A"/>
    <w:rsid w:val="00CB19FF"/>
    <w:rPr>
      <w:lang w:val="fr-CH" w:eastAsia="fr-CH"/>
    </w:rPr>
  </w:style>
  <w:style w:type="paragraph" w:customStyle="1" w:styleId="D250D386D2F4454786875FB1DFAE74C0">
    <w:name w:val="D250D386D2F4454786875FB1DFAE74C0"/>
    <w:rsid w:val="00CB19FF"/>
    <w:rPr>
      <w:lang w:val="fr-CH" w:eastAsia="fr-CH"/>
    </w:rPr>
  </w:style>
  <w:style w:type="paragraph" w:customStyle="1" w:styleId="592CC196609D4CE4B481E8215DAD1D6C">
    <w:name w:val="592CC196609D4CE4B481E8215DAD1D6C"/>
    <w:rsid w:val="00CB19FF"/>
    <w:rPr>
      <w:lang w:val="fr-CH" w:eastAsia="fr-CH"/>
    </w:rPr>
  </w:style>
  <w:style w:type="paragraph" w:customStyle="1" w:styleId="8FF7B34AD7724F75AC986ED24648A019">
    <w:name w:val="8FF7B34AD7724F75AC986ED24648A019"/>
    <w:rsid w:val="00CB19FF"/>
    <w:rPr>
      <w:lang w:val="fr-CH" w:eastAsia="fr-CH"/>
    </w:rPr>
  </w:style>
  <w:style w:type="paragraph" w:customStyle="1" w:styleId="2C41172733064E9B93C4266D8A16D73F">
    <w:name w:val="2C41172733064E9B93C4266D8A16D73F"/>
    <w:rsid w:val="00CB19FF"/>
    <w:rPr>
      <w:lang w:val="fr-CH" w:eastAsia="fr-CH"/>
    </w:rPr>
  </w:style>
  <w:style w:type="paragraph" w:customStyle="1" w:styleId="1C5CFC89EE2A450AB1E6E9B4CA05AE1E">
    <w:name w:val="1C5CFC89EE2A450AB1E6E9B4CA05AE1E"/>
    <w:rsid w:val="00CB19FF"/>
    <w:rPr>
      <w:lang w:val="fr-CH" w:eastAsia="fr-CH"/>
    </w:rPr>
  </w:style>
  <w:style w:type="paragraph" w:customStyle="1" w:styleId="EBA5DAEFCD6C4EE193AFA8E2BCF03BE3">
    <w:name w:val="EBA5DAEFCD6C4EE193AFA8E2BCF03BE3"/>
    <w:rsid w:val="00CB19FF"/>
    <w:rPr>
      <w:lang w:val="fr-CH" w:eastAsia="fr-CH"/>
    </w:rPr>
  </w:style>
  <w:style w:type="paragraph" w:customStyle="1" w:styleId="D31E923634DB44EBB9BE9F8FA398649B">
    <w:name w:val="D31E923634DB44EBB9BE9F8FA398649B"/>
    <w:rsid w:val="00CB19FF"/>
    <w:rPr>
      <w:lang w:val="fr-CH" w:eastAsia="fr-CH"/>
    </w:rPr>
  </w:style>
  <w:style w:type="paragraph" w:customStyle="1" w:styleId="4C39F8EC3A5A41DFAA315B2A3FBC44DC">
    <w:name w:val="4C39F8EC3A5A41DFAA315B2A3FBC44DC"/>
    <w:rsid w:val="00CB19FF"/>
    <w:rPr>
      <w:lang w:val="fr-CH" w:eastAsia="fr-CH"/>
    </w:rPr>
  </w:style>
  <w:style w:type="paragraph" w:customStyle="1" w:styleId="37BBCD1A16CB4C2F827100164CAB9E92">
    <w:name w:val="37BBCD1A16CB4C2F827100164CAB9E92"/>
    <w:rsid w:val="00CB19FF"/>
    <w:rPr>
      <w:lang w:val="fr-CH" w:eastAsia="fr-CH"/>
    </w:rPr>
  </w:style>
  <w:style w:type="paragraph" w:customStyle="1" w:styleId="7535593860614BA799A2E7BD47DD12A1">
    <w:name w:val="7535593860614BA799A2E7BD47DD12A1"/>
    <w:rsid w:val="00CB19FF"/>
    <w:rPr>
      <w:lang w:val="fr-CH" w:eastAsia="fr-CH"/>
    </w:rPr>
  </w:style>
  <w:style w:type="paragraph" w:customStyle="1" w:styleId="C48DA39294BF402BAF316AD431C20648">
    <w:name w:val="C48DA39294BF402BAF316AD431C20648"/>
    <w:rsid w:val="00CB19FF"/>
    <w:rPr>
      <w:lang w:val="fr-CH" w:eastAsia="fr-CH"/>
    </w:rPr>
  </w:style>
  <w:style w:type="paragraph" w:customStyle="1" w:styleId="8A3E53F922EB4AC38D6C68A5F5FC16EE">
    <w:name w:val="8A3E53F922EB4AC38D6C68A5F5FC16EE"/>
    <w:rsid w:val="00CB19FF"/>
    <w:rPr>
      <w:lang w:val="fr-CH" w:eastAsia="fr-CH"/>
    </w:rPr>
  </w:style>
  <w:style w:type="paragraph" w:customStyle="1" w:styleId="C3479C06F45A448ABB220E8202410083">
    <w:name w:val="C3479C06F45A448ABB220E8202410083"/>
    <w:rsid w:val="00CB19FF"/>
    <w:rPr>
      <w:lang w:val="fr-CH" w:eastAsia="fr-CH"/>
    </w:rPr>
  </w:style>
  <w:style w:type="paragraph" w:customStyle="1" w:styleId="CC874EBD86F84695B7E5C9256408612A">
    <w:name w:val="CC874EBD86F84695B7E5C9256408612A"/>
    <w:rsid w:val="00CB19FF"/>
    <w:rPr>
      <w:lang w:val="fr-CH" w:eastAsia="fr-CH"/>
    </w:rPr>
  </w:style>
  <w:style w:type="paragraph" w:customStyle="1" w:styleId="67A9FE977F354A51B882873F741F4C31">
    <w:name w:val="67A9FE977F354A51B882873F741F4C31"/>
    <w:rsid w:val="00CB19FF"/>
    <w:rPr>
      <w:lang w:val="fr-CH" w:eastAsia="fr-CH"/>
    </w:rPr>
  </w:style>
  <w:style w:type="paragraph" w:customStyle="1" w:styleId="595897ED7C2341F99AE2D048D61D3019">
    <w:name w:val="595897ED7C2341F99AE2D048D61D3019"/>
    <w:rsid w:val="00CB19FF"/>
    <w:rPr>
      <w:lang w:val="fr-CH" w:eastAsia="fr-CH"/>
    </w:rPr>
  </w:style>
  <w:style w:type="paragraph" w:customStyle="1" w:styleId="5CE64426CB904F4DAA852CD18D41D233">
    <w:name w:val="5CE64426CB904F4DAA852CD18D41D233"/>
    <w:rsid w:val="00CB19FF"/>
    <w:rPr>
      <w:lang w:val="fr-CH" w:eastAsia="fr-CH"/>
    </w:rPr>
  </w:style>
  <w:style w:type="paragraph" w:customStyle="1" w:styleId="13EFB0CE7C0C49CFAC1C9EB67588DA5B">
    <w:name w:val="13EFB0CE7C0C49CFAC1C9EB67588DA5B"/>
    <w:rsid w:val="00CB19FF"/>
    <w:rPr>
      <w:lang w:val="fr-CH" w:eastAsia="fr-CH"/>
    </w:rPr>
  </w:style>
  <w:style w:type="paragraph" w:customStyle="1" w:styleId="7A5E3B111A7C4DB6A4A109C65224F7C9">
    <w:name w:val="7A5E3B111A7C4DB6A4A109C65224F7C9"/>
    <w:rsid w:val="00CB19FF"/>
    <w:rPr>
      <w:lang w:val="fr-CH" w:eastAsia="fr-CH"/>
    </w:rPr>
  </w:style>
  <w:style w:type="paragraph" w:customStyle="1" w:styleId="F87A6C61E1C54147888C847C43113457">
    <w:name w:val="F87A6C61E1C54147888C847C43113457"/>
    <w:rsid w:val="00CB19FF"/>
    <w:rPr>
      <w:lang w:val="fr-CH" w:eastAsia="fr-CH"/>
    </w:rPr>
  </w:style>
  <w:style w:type="paragraph" w:customStyle="1" w:styleId="770F1095478E459681F87731F5C48B32">
    <w:name w:val="770F1095478E459681F87731F5C48B32"/>
    <w:rsid w:val="00CB19FF"/>
    <w:rPr>
      <w:lang w:val="fr-CH" w:eastAsia="fr-CH"/>
    </w:rPr>
  </w:style>
  <w:style w:type="paragraph" w:customStyle="1" w:styleId="F16AF37B74664F148E572E3FB79920F0">
    <w:name w:val="F16AF37B74664F148E572E3FB79920F0"/>
    <w:rsid w:val="00CB19FF"/>
    <w:rPr>
      <w:lang w:val="fr-CH" w:eastAsia="fr-CH"/>
    </w:rPr>
  </w:style>
  <w:style w:type="paragraph" w:customStyle="1" w:styleId="8F556359C9694CADAACAD32DE2254F9B">
    <w:name w:val="8F556359C9694CADAACAD32DE2254F9B"/>
    <w:rsid w:val="00CB19FF"/>
    <w:rPr>
      <w:lang w:val="fr-CH" w:eastAsia="fr-CH"/>
    </w:rPr>
  </w:style>
  <w:style w:type="paragraph" w:customStyle="1" w:styleId="27829CB893254E43A1495BED35B95D6A">
    <w:name w:val="27829CB893254E43A1495BED35B95D6A"/>
    <w:rsid w:val="00CB19FF"/>
    <w:rPr>
      <w:lang w:val="fr-CH" w:eastAsia="fr-CH"/>
    </w:rPr>
  </w:style>
  <w:style w:type="paragraph" w:customStyle="1" w:styleId="F88895E103384EB3B74859713A0A9758">
    <w:name w:val="F88895E103384EB3B74859713A0A9758"/>
    <w:rsid w:val="00CB19FF"/>
    <w:rPr>
      <w:lang w:val="fr-CH" w:eastAsia="fr-CH"/>
    </w:rPr>
  </w:style>
  <w:style w:type="paragraph" w:customStyle="1" w:styleId="9FC937CF2BFE497AA36D49ED0E3EFE42">
    <w:name w:val="9FC937CF2BFE497AA36D49ED0E3EFE42"/>
    <w:rsid w:val="00CB19FF"/>
    <w:rPr>
      <w:lang w:val="fr-CH" w:eastAsia="fr-CH"/>
    </w:rPr>
  </w:style>
  <w:style w:type="paragraph" w:customStyle="1" w:styleId="DF761530227143699F6699D900542317">
    <w:name w:val="DF761530227143699F6699D900542317"/>
    <w:rsid w:val="00CB19FF"/>
    <w:rPr>
      <w:lang w:val="fr-CH" w:eastAsia="fr-CH"/>
    </w:rPr>
  </w:style>
  <w:style w:type="paragraph" w:customStyle="1" w:styleId="E99CDA09E873461DB0908C5FC26ADA98">
    <w:name w:val="E99CDA09E873461DB0908C5FC26ADA98"/>
    <w:rsid w:val="00CB19FF"/>
    <w:rPr>
      <w:lang w:val="fr-CH" w:eastAsia="fr-CH"/>
    </w:rPr>
  </w:style>
  <w:style w:type="paragraph" w:customStyle="1" w:styleId="2C2C26C539434E61B089DC6B4D6B2355">
    <w:name w:val="2C2C26C539434E61B089DC6B4D6B2355"/>
    <w:rsid w:val="00CB19FF"/>
    <w:rPr>
      <w:lang w:val="fr-CH" w:eastAsia="fr-CH"/>
    </w:rPr>
  </w:style>
  <w:style w:type="paragraph" w:customStyle="1" w:styleId="98FA9DDDAD9C40359E05C7996AE675C0">
    <w:name w:val="98FA9DDDAD9C40359E05C7996AE675C0"/>
    <w:rsid w:val="00CB19FF"/>
    <w:rPr>
      <w:lang w:val="fr-CH" w:eastAsia="fr-CH"/>
    </w:rPr>
  </w:style>
  <w:style w:type="paragraph" w:customStyle="1" w:styleId="18376688EE3C49029D8B7646C7159309">
    <w:name w:val="18376688EE3C49029D8B7646C7159309"/>
    <w:rsid w:val="00CB19FF"/>
    <w:rPr>
      <w:lang w:val="fr-CH" w:eastAsia="fr-CH"/>
    </w:rPr>
  </w:style>
  <w:style w:type="paragraph" w:customStyle="1" w:styleId="A1BE70C92B45411CAFE2D9A0EB924D8C">
    <w:name w:val="A1BE70C92B45411CAFE2D9A0EB924D8C"/>
    <w:rsid w:val="00CB19FF"/>
    <w:rPr>
      <w:lang w:val="fr-CH" w:eastAsia="fr-CH"/>
    </w:rPr>
  </w:style>
  <w:style w:type="paragraph" w:customStyle="1" w:styleId="5A9AC3C49BC2452A866959BEC930CD06">
    <w:name w:val="5A9AC3C49BC2452A866959BEC930CD06"/>
    <w:rsid w:val="00CB19FF"/>
    <w:rPr>
      <w:lang w:val="fr-CH" w:eastAsia="fr-CH"/>
    </w:rPr>
  </w:style>
  <w:style w:type="paragraph" w:customStyle="1" w:styleId="9681DDB8467D47BCB889BACED08C8536">
    <w:name w:val="9681DDB8467D47BCB889BACED08C8536"/>
    <w:rsid w:val="00CB19FF"/>
    <w:rPr>
      <w:lang w:val="fr-CH" w:eastAsia="fr-CH"/>
    </w:rPr>
  </w:style>
  <w:style w:type="paragraph" w:customStyle="1" w:styleId="3308EA14E6064F0CA13022AD85982A3F">
    <w:name w:val="3308EA14E6064F0CA13022AD85982A3F"/>
    <w:rsid w:val="00CB19FF"/>
    <w:rPr>
      <w:lang w:val="fr-CH" w:eastAsia="fr-CH"/>
    </w:rPr>
  </w:style>
  <w:style w:type="paragraph" w:customStyle="1" w:styleId="83D4ECBC3E0F4700AA59DFC2A48D49FF">
    <w:name w:val="83D4ECBC3E0F4700AA59DFC2A48D49FF"/>
    <w:rsid w:val="00CB19FF"/>
    <w:rPr>
      <w:lang w:val="fr-CH" w:eastAsia="fr-CH"/>
    </w:rPr>
  </w:style>
  <w:style w:type="paragraph" w:customStyle="1" w:styleId="1488DE31D7C944B5A2CEE9F7C23BFBBB">
    <w:name w:val="1488DE31D7C944B5A2CEE9F7C23BFBBB"/>
    <w:rsid w:val="00CB19FF"/>
    <w:rPr>
      <w:lang w:val="fr-CH" w:eastAsia="fr-CH"/>
    </w:rPr>
  </w:style>
  <w:style w:type="paragraph" w:customStyle="1" w:styleId="E4C1D67842D64938BD62D17CCAF34C87">
    <w:name w:val="E4C1D67842D64938BD62D17CCAF34C87"/>
    <w:rsid w:val="00CB19FF"/>
    <w:rPr>
      <w:lang w:val="fr-CH" w:eastAsia="fr-CH"/>
    </w:rPr>
  </w:style>
  <w:style w:type="paragraph" w:customStyle="1" w:styleId="F2A0FF731EA54661912506831A7C8A3C">
    <w:name w:val="F2A0FF731EA54661912506831A7C8A3C"/>
    <w:rsid w:val="00CB19FF"/>
    <w:rPr>
      <w:lang w:val="fr-CH" w:eastAsia="fr-CH"/>
    </w:rPr>
  </w:style>
  <w:style w:type="paragraph" w:customStyle="1" w:styleId="ECCA86C8BC044FF9AA342DEADBDA1ABE">
    <w:name w:val="ECCA86C8BC044FF9AA342DEADBDA1ABE"/>
    <w:rsid w:val="00CB19FF"/>
    <w:rPr>
      <w:lang w:val="fr-CH" w:eastAsia="fr-CH"/>
    </w:rPr>
  </w:style>
  <w:style w:type="paragraph" w:customStyle="1" w:styleId="E140789B8F7C48969C953636CE0ECB80">
    <w:name w:val="E140789B8F7C48969C953636CE0ECB80"/>
    <w:rsid w:val="00CB19FF"/>
    <w:rPr>
      <w:lang w:val="fr-CH" w:eastAsia="fr-CH"/>
    </w:rPr>
  </w:style>
  <w:style w:type="paragraph" w:customStyle="1" w:styleId="87DACFA21AA44B5AA610762E551720D9">
    <w:name w:val="87DACFA21AA44B5AA610762E551720D9"/>
    <w:rsid w:val="00CB19FF"/>
    <w:rPr>
      <w:lang w:val="fr-CH" w:eastAsia="fr-CH"/>
    </w:rPr>
  </w:style>
  <w:style w:type="paragraph" w:customStyle="1" w:styleId="575C74A13E3545BA8B95F9B206C9E6B2">
    <w:name w:val="575C74A13E3545BA8B95F9B206C9E6B2"/>
    <w:rsid w:val="00CB19FF"/>
    <w:rPr>
      <w:lang w:val="fr-CH" w:eastAsia="fr-CH"/>
    </w:rPr>
  </w:style>
  <w:style w:type="paragraph" w:customStyle="1" w:styleId="0A8AA5E120DC460EB485F93BDFC34D3B">
    <w:name w:val="0A8AA5E120DC460EB485F93BDFC34D3B"/>
    <w:rsid w:val="00CB19FF"/>
    <w:rPr>
      <w:lang w:val="fr-CH" w:eastAsia="fr-CH"/>
    </w:rPr>
  </w:style>
  <w:style w:type="paragraph" w:customStyle="1" w:styleId="2D28E73122DD42E2B437503A455BFE7D">
    <w:name w:val="2D28E73122DD42E2B437503A455BFE7D"/>
    <w:rsid w:val="00CB19FF"/>
    <w:rPr>
      <w:lang w:val="fr-CH" w:eastAsia="fr-CH"/>
    </w:rPr>
  </w:style>
  <w:style w:type="paragraph" w:customStyle="1" w:styleId="EC70D3E384F348C68CBC402F7D6AE28F">
    <w:name w:val="EC70D3E384F348C68CBC402F7D6AE28F"/>
    <w:rsid w:val="00CB19FF"/>
    <w:rPr>
      <w:lang w:val="fr-CH" w:eastAsia="fr-CH"/>
    </w:rPr>
  </w:style>
  <w:style w:type="paragraph" w:customStyle="1" w:styleId="1651750FAA7745659CC70C81FF52C76C">
    <w:name w:val="1651750FAA7745659CC70C81FF52C76C"/>
    <w:rsid w:val="00CB19FF"/>
    <w:rPr>
      <w:lang w:val="fr-CH" w:eastAsia="fr-CH"/>
    </w:rPr>
  </w:style>
  <w:style w:type="paragraph" w:customStyle="1" w:styleId="CD73A13F56894ECD8F01862B7A634878">
    <w:name w:val="CD73A13F56894ECD8F01862B7A634878"/>
    <w:rsid w:val="00CB19FF"/>
    <w:rPr>
      <w:lang w:val="fr-CH" w:eastAsia="fr-CH"/>
    </w:rPr>
  </w:style>
  <w:style w:type="paragraph" w:customStyle="1" w:styleId="3444688333B2401BB31E5D52E563ED4C">
    <w:name w:val="3444688333B2401BB31E5D52E563ED4C"/>
    <w:rsid w:val="00CB19FF"/>
    <w:rPr>
      <w:lang w:val="fr-CH" w:eastAsia="fr-CH"/>
    </w:rPr>
  </w:style>
  <w:style w:type="paragraph" w:customStyle="1" w:styleId="7615D503450C481D91FDF2D0E69ABF50">
    <w:name w:val="7615D503450C481D91FDF2D0E69ABF50"/>
    <w:rsid w:val="00CB19FF"/>
    <w:rPr>
      <w:lang w:val="fr-CH" w:eastAsia="fr-CH"/>
    </w:rPr>
  </w:style>
  <w:style w:type="paragraph" w:customStyle="1" w:styleId="B0C707DC3C72440687D4BBF2FDA0FAC3">
    <w:name w:val="B0C707DC3C72440687D4BBF2FDA0FAC3"/>
    <w:rsid w:val="00CB19FF"/>
    <w:rPr>
      <w:lang w:val="fr-CH" w:eastAsia="fr-CH"/>
    </w:rPr>
  </w:style>
  <w:style w:type="paragraph" w:customStyle="1" w:styleId="4D674601548349B197CED7FDE0741CE1">
    <w:name w:val="4D674601548349B197CED7FDE0741CE1"/>
    <w:rsid w:val="00CB19FF"/>
    <w:rPr>
      <w:lang w:val="fr-CH" w:eastAsia="fr-CH"/>
    </w:rPr>
  </w:style>
  <w:style w:type="paragraph" w:customStyle="1" w:styleId="DB0292AB43A64DD8BD9395A908561403">
    <w:name w:val="DB0292AB43A64DD8BD9395A908561403"/>
    <w:rsid w:val="00CB19FF"/>
    <w:rPr>
      <w:lang w:val="fr-CH" w:eastAsia="fr-CH"/>
    </w:rPr>
  </w:style>
  <w:style w:type="paragraph" w:customStyle="1" w:styleId="C60CDE3C450C4426AA17301B72A1CFEF">
    <w:name w:val="C60CDE3C450C4426AA17301B72A1CFEF"/>
    <w:rsid w:val="00CB19FF"/>
    <w:rPr>
      <w:lang w:val="fr-CH" w:eastAsia="fr-CH"/>
    </w:rPr>
  </w:style>
  <w:style w:type="paragraph" w:customStyle="1" w:styleId="FE7230ADD0504CAAA957B14EE9D4CF38">
    <w:name w:val="FE7230ADD0504CAAA957B14EE9D4CF38"/>
    <w:rsid w:val="00CB19FF"/>
    <w:rPr>
      <w:lang w:val="fr-CH" w:eastAsia="fr-CH"/>
    </w:rPr>
  </w:style>
  <w:style w:type="paragraph" w:customStyle="1" w:styleId="20B0CAFF049043C5B52E30631B4CE5BE">
    <w:name w:val="20B0CAFF049043C5B52E30631B4CE5BE"/>
    <w:rsid w:val="00CB19FF"/>
    <w:rPr>
      <w:lang w:val="fr-CH" w:eastAsia="fr-CH"/>
    </w:rPr>
  </w:style>
  <w:style w:type="paragraph" w:customStyle="1" w:styleId="4909F57879B848B4983F281A3926B4B2">
    <w:name w:val="4909F57879B848B4983F281A3926B4B2"/>
    <w:rsid w:val="00CB19FF"/>
    <w:rPr>
      <w:lang w:val="fr-CH" w:eastAsia="fr-CH"/>
    </w:rPr>
  </w:style>
  <w:style w:type="paragraph" w:customStyle="1" w:styleId="EF03BD1CD38C4EA5A1F8A9CBAE54623D">
    <w:name w:val="EF03BD1CD38C4EA5A1F8A9CBAE54623D"/>
    <w:rsid w:val="00CB19FF"/>
    <w:rPr>
      <w:lang w:val="fr-CH" w:eastAsia="fr-CH"/>
    </w:rPr>
  </w:style>
  <w:style w:type="paragraph" w:customStyle="1" w:styleId="7A715416F45D49E6A3207E0F8943FD02">
    <w:name w:val="7A715416F45D49E6A3207E0F8943FD02"/>
    <w:rsid w:val="00CB19FF"/>
    <w:rPr>
      <w:lang w:val="fr-CH" w:eastAsia="fr-CH"/>
    </w:rPr>
  </w:style>
  <w:style w:type="paragraph" w:customStyle="1" w:styleId="5A936599D28E4F228F91C5C40C25C91A">
    <w:name w:val="5A936599D28E4F228F91C5C40C25C91A"/>
    <w:rsid w:val="00CB19FF"/>
    <w:rPr>
      <w:lang w:val="fr-CH" w:eastAsia="fr-CH"/>
    </w:rPr>
  </w:style>
  <w:style w:type="paragraph" w:customStyle="1" w:styleId="C4B6D987A2434A9CB433B043C2A616F1">
    <w:name w:val="C4B6D987A2434A9CB433B043C2A616F1"/>
    <w:rsid w:val="00CB19FF"/>
    <w:rPr>
      <w:lang w:val="fr-CH" w:eastAsia="fr-CH"/>
    </w:rPr>
  </w:style>
  <w:style w:type="paragraph" w:customStyle="1" w:styleId="38FE59B16AB5429AA9A46CE39EDB0695">
    <w:name w:val="38FE59B16AB5429AA9A46CE39EDB0695"/>
    <w:rsid w:val="00CB19FF"/>
    <w:rPr>
      <w:lang w:val="fr-CH" w:eastAsia="fr-CH"/>
    </w:rPr>
  </w:style>
  <w:style w:type="paragraph" w:customStyle="1" w:styleId="DC682506E8AE420F8F1A29EBD5577E24">
    <w:name w:val="DC682506E8AE420F8F1A29EBD5577E24"/>
    <w:rsid w:val="00CB19FF"/>
    <w:rPr>
      <w:lang w:val="fr-CH" w:eastAsia="fr-CH"/>
    </w:rPr>
  </w:style>
  <w:style w:type="paragraph" w:customStyle="1" w:styleId="C751C7B504704412B8EE9486A9265802">
    <w:name w:val="C751C7B504704412B8EE9486A9265802"/>
    <w:rsid w:val="00CB19FF"/>
    <w:rPr>
      <w:lang w:val="fr-CH" w:eastAsia="fr-CH"/>
    </w:rPr>
  </w:style>
  <w:style w:type="paragraph" w:customStyle="1" w:styleId="5C95ABDB8DCE4549A235CFCA4F960B35">
    <w:name w:val="5C95ABDB8DCE4549A235CFCA4F960B35"/>
    <w:rsid w:val="00CB19FF"/>
    <w:rPr>
      <w:lang w:val="fr-CH" w:eastAsia="fr-CH"/>
    </w:rPr>
  </w:style>
  <w:style w:type="paragraph" w:customStyle="1" w:styleId="B7E705E09D32460FA2BEEE4A5CEE7BA5">
    <w:name w:val="B7E705E09D32460FA2BEEE4A5CEE7BA5"/>
    <w:rsid w:val="00CB19FF"/>
    <w:rPr>
      <w:lang w:val="fr-CH" w:eastAsia="fr-CH"/>
    </w:rPr>
  </w:style>
  <w:style w:type="paragraph" w:customStyle="1" w:styleId="173F606E78164164B1FD1A7E22F71E3A">
    <w:name w:val="173F606E78164164B1FD1A7E22F71E3A"/>
    <w:rsid w:val="00CB19FF"/>
    <w:rPr>
      <w:lang w:val="fr-CH" w:eastAsia="fr-CH"/>
    </w:rPr>
  </w:style>
  <w:style w:type="paragraph" w:customStyle="1" w:styleId="AE21DA9BE4854BCD9AA6E0831DF608B3">
    <w:name w:val="AE21DA9BE4854BCD9AA6E0831DF608B3"/>
    <w:rsid w:val="00CB19FF"/>
    <w:rPr>
      <w:lang w:val="fr-CH" w:eastAsia="fr-CH"/>
    </w:rPr>
  </w:style>
  <w:style w:type="paragraph" w:customStyle="1" w:styleId="E3A8E609EA89438CB79ED6F9A822793A">
    <w:name w:val="E3A8E609EA89438CB79ED6F9A822793A"/>
    <w:rsid w:val="00CB19FF"/>
    <w:rPr>
      <w:lang w:val="fr-CH" w:eastAsia="fr-CH"/>
    </w:rPr>
  </w:style>
  <w:style w:type="paragraph" w:customStyle="1" w:styleId="7B9D27B2EC654878BA1466F4DD7807B8">
    <w:name w:val="7B9D27B2EC654878BA1466F4DD7807B8"/>
    <w:rsid w:val="00CB19FF"/>
    <w:rPr>
      <w:lang w:val="fr-CH" w:eastAsia="fr-CH"/>
    </w:rPr>
  </w:style>
  <w:style w:type="paragraph" w:customStyle="1" w:styleId="06B912D78D17405C84529F32505FC8DC">
    <w:name w:val="06B912D78D17405C84529F32505FC8DC"/>
    <w:rsid w:val="00CB19FF"/>
    <w:rPr>
      <w:lang w:val="fr-CH" w:eastAsia="fr-CH"/>
    </w:rPr>
  </w:style>
  <w:style w:type="paragraph" w:customStyle="1" w:styleId="69C3664623B443FD9000A2DE98F2F953">
    <w:name w:val="69C3664623B443FD9000A2DE98F2F953"/>
    <w:rsid w:val="00CB19FF"/>
    <w:rPr>
      <w:lang w:val="fr-CH" w:eastAsia="fr-CH"/>
    </w:rPr>
  </w:style>
  <w:style w:type="paragraph" w:customStyle="1" w:styleId="2A3DB28F5E2D44CEBEB0B0DF8FF3FDED">
    <w:name w:val="2A3DB28F5E2D44CEBEB0B0DF8FF3FDED"/>
    <w:rsid w:val="00CB19FF"/>
    <w:rPr>
      <w:lang w:val="fr-CH" w:eastAsia="fr-CH"/>
    </w:rPr>
  </w:style>
  <w:style w:type="paragraph" w:customStyle="1" w:styleId="7F33EB41180F44B8A2ABF070BCCA451A">
    <w:name w:val="7F33EB41180F44B8A2ABF070BCCA451A"/>
    <w:rsid w:val="00CB19FF"/>
    <w:rPr>
      <w:lang w:val="fr-CH" w:eastAsia="fr-CH"/>
    </w:rPr>
  </w:style>
  <w:style w:type="paragraph" w:customStyle="1" w:styleId="988B9D60188A4030992DF7196AD7E037">
    <w:name w:val="988B9D60188A4030992DF7196AD7E037"/>
    <w:rsid w:val="00CB19FF"/>
    <w:rPr>
      <w:lang w:val="fr-CH" w:eastAsia="fr-CH"/>
    </w:rPr>
  </w:style>
  <w:style w:type="paragraph" w:customStyle="1" w:styleId="1B287B41E3254ED1879C8E6E113A422F">
    <w:name w:val="1B287B41E3254ED1879C8E6E113A422F"/>
    <w:rsid w:val="00CB19FF"/>
    <w:rPr>
      <w:lang w:val="fr-CH" w:eastAsia="fr-CH"/>
    </w:rPr>
  </w:style>
  <w:style w:type="paragraph" w:customStyle="1" w:styleId="BB8AEEE216924B5AAB4013BFCB025C28">
    <w:name w:val="BB8AEEE216924B5AAB4013BFCB025C28"/>
    <w:rsid w:val="00CB19FF"/>
    <w:rPr>
      <w:lang w:val="fr-CH" w:eastAsia="fr-CH"/>
    </w:rPr>
  </w:style>
  <w:style w:type="paragraph" w:customStyle="1" w:styleId="C2CCB7D589C64217882E9F9D2546C345">
    <w:name w:val="C2CCB7D589C64217882E9F9D2546C345"/>
    <w:rsid w:val="00CB19FF"/>
    <w:rPr>
      <w:lang w:val="fr-CH" w:eastAsia="fr-CH"/>
    </w:rPr>
  </w:style>
  <w:style w:type="paragraph" w:customStyle="1" w:styleId="AB7CEACCF8B04C5085AD88D7F52BE88D">
    <w:name w:val="AB7CEACCF8B04C5085AD88D7F52BE88D"/>
    <w:rsid w:val="00CB19FF"/>
    <w:rPr>
      <w:lang w:val="fr-CH" w:eastAsia="fr-CH"/>
    </w:rPr>
  </w:style>
  <w:style w:type="paragraph" w:customStyle="1" w:styleId="BB942759446B4614978827D3DF95F0F6">
    <w:name w:val="BB942759446B4614978827D3DF95F0F6"/>
    <w:rsid w:val="00CB19FF"/>
    <w:rPr>
      <w:lang w:val="fr-CH" w:eastAsia="fr-CH"/>
    </w:rPr>
  </w:style>
  <w:style w:type="paragraph" w:customStyle="1" w:styleId="78A1B1337F7D42CD87C6901A2C4B4941">
    <w:name w:val="78A1B1337F7D42CD87C6901A2C4B4941"/>
    <w:rsid w:val="00CB19FF"/>
    <w:rPr>
      <w:lang w:val="fr-CH" w:eastAsia="fr-CH"/>
    </w:rPr>
  </w:style>
  <w:style w:type="paragraph" w:customStyle="1" w:styleId="FEDB1A23333549E795263AB790134582">
    <w:name w:val="FEDB1A23333549E795263AB790134582"/>
    <w:rsid w:val="00CB19FF"/>
    <w:rPr>
      <w:lang w:val="fr-CH" w:eastAsia="fr-CH"/>
    </w:rPr>
  </w:style>
  <w:style w:type="paragraph" w:customStyle="1" w:styleId="29955933CE284C778C9CCAFDA3B630BF">
    <w:name w:val="29955933CE284C778C9CCAFDA3B630BF"/>
    <w:rsid w:val="00CB19FF"/>
    <w:rPr>
      <w:lang w:val="fr-CH" w:eastAsia="fr-CH"/>
    </w:rPr>
  </w:style>
  <w:style w:type="paragraph" w:customStyle="1" w:styleId="5867FF58A2C84E6890730BEA169D0021">
    <w:name w:val="5867FF58A2C84E6890730BEA169D0021"/>
    <w:rsid w:val="00CB19FF"/>
    <w:rPr>
      <w:lang w:val="fr-CH" w:eastAsia="fr-CH"/>
    </w:rPr>
  </w:style>
  <w:style w:type="paragraph" w:customStyle="1" w:styleId="F3730BD0F3A74BA49ABE3E37F294929D">
    <w:name w:val="F3730BD0F3A74BA49ABE3E37F294929D"/>
    <w:rsid w:val="00CB19FF"/>
    <w:rPr>
      <w:lang w:val="fr-CH" w:eastAsia="fr-CH"/>
    </w:rPr>
  </w:style>
  <w:style w:type="paragraph" w:customStyle="1" w:styleId="587E1382CC8B4188B64CCFFD956B6D98">
    <w:name w:val="587E1382CC8B4188B64CCFFD956B6D98"/>
    <w:rsid w:val="00CB19FF"/>
    <w:rPr>
      <w:lang w:val="fr-CH" w:eastAsia="fr-CH"/>
    </w:rPr>
  </w:style>
  <w:style w:type="paragraph" w:customStyle="1" w:styleId="7AAEDBF1F735409D95183FBDF418F2B6">
    <w:name w:val="7AAEDBF1F735409D95183FBDF418F2B6"/>
    <w:rsid w:val="00CB19FF"/>
    <w:rPr>
      <w:lang w:val="fr-CH" w:eastAsia="fr-CH"/>
    </w:rPr>
  </w:style>
  <w:style w:type="paragraph" w:customStyle="1" w:styleId="0C4949E9605A47F68AC6F8697EFFFBD0">
    <w:name w:val="0C4949E9605A47F68AC6F8697EFFFBD0"/>
    <w:rsid w:val="00CB19FF"/>
    <w:rPr>
      <w:lang w:val="fr-CH" w:eastAsia="fr-CH"/>
    </w:rPr>
  </w:style>
  <w:style w:type="paragraph" w:customStyle="1" w:styleId="5475E487FB924BC08F96367E03FE8DFE">
    <w:name w:val="5475E487FB924BC08F96367E03FE8DFE"/>
    <w:rsid w:val="00CB19FF"/>
    <w:rPr>
      <w:lang w:val="fr-CH" w:eastAsia="fr-CH"/>
    </w:rPr>
  </w:style>
  <w:style w:type="paragraph" w:customStyle="1" w:styleId="D2CEEE0B8C094F299B103164B7B4A9E2">
    <w:name w:val="D2CEEE0B8C094F299B103164B7B4A9E2"/>
    <w:rsid w:val="00CB19FF"/>
    <w:rPr>
      <w:lang w:val="fr-CH" w:eastAsia="fr-CH"/>
    </w:rPr>
  </w:style>
  <w:style w:type="paragraph" w:customStyle="1" w:styleId="D1D04CFD5D49484A9DF97C7F572EC5D9">
    <w:name w:val="D1D04CFD5D49484A9DF97C7F572EC5D9"/>
    <w:rsid w:val="00CB19FF"/>
    <w:rPr>
      <w:lang w:val="fr-CH" w:eastAsia="fr-CH"/>
    </w:rPr>
  </w:style>
  <w:style w:type="paragraph" w:customStyle="1" w:styleId="C301349B67FD4C2D86EB201CA00A4B3C">
    <w:name w:val="C301349B67FD4C2D86EB201CA00A4B3C"/>
    <w:rsid w:val="00CB19FF"/>
    <w:rPr>
      <w:lang w:val="fr-CH" w:eastAsia="fr-CH"/>
    </w:rPr>
  </w:style>
  <w:style w:type="paragraph" w:customStyle="1" w:styleId="9EBAD68B52F74EBD8120414487A5E9FD">
    <w:name w:val="9EBAD68B52F74EBD8120414487A5E9FD"/>
    <w:rsid w:val="00CB19FF"/>
    <w:rPr>
      <w:lang w:val="fr-CH" w:eastAsia="fr-CH"/>
    </w:rPr>
  </w:style>
  <w:style w:type="paragraph" w:customStyle="1" w:styleId="F609FBD1A06F4B7EA87140C580EF3B7C">
    <w:name w:val="F609FBD1A06F4B7EA87140C580EF3B7C"/>
    <w:rsid w:val="00CB19FF"/>
    <w:rPr>
      <w:lang w:val="fr-CH" w:eastAsia="fr-CH"/>
    </w:rPr>
  </w:style>
  <w:style w:type="paragraph" w:customStyle="1" w:styleId="5C97994C294542D2A5DE5804831E7A0B">
    <w:name w:val="5C97994C294542D2A5DE5804831E7A0B"/>
    <w:rsid w:val="00CB19FF"/>
    <w:rPr>
      <w:lang w:val="fr-CH" w:eastAsia="fr-CH"/>
    </w:rPr>
  </w:style>
  <w:style w:type="paragraph" w:customStyle="1" w:styleId="D62715C847A4499B9E9BE23E4E5FE64E">
    <w:name w:val="D62715C847A4499B9E9BE23E4E5FE64E"/>
    <w:rsid w:val="00CB19FF"/>
    <w:rPr>
      <w:lang w:val="fr-CH" w:eastAsia="fr-CH"/>
    </w:rPr>
  </w:style>
  <w:style w:type="paragraph" w:customStyle="1" w:styleId="F8F01B2653E64C88BB0BE8B2E8AA8B92">
    <w:name w:val="F8F01B2653E64C88BB0BE8B2E8AA8B92"/>
    <w:rsid w:val="00CB19FF"/>
    <w:rPr>
      <w:lang w:val="fr-CH" w:eastAsia="fr-CH"/>
    </w:rPr>
  </w:style>
  <w:style w:type="paragraph" w:customStyle="1" w:styleId="6D63018667AC401681EDDE449D9C395E">
    <w:name w:val="6D63018667AC401681EDDE449D9C395E"/>
    <w:rsid w:val="00CB19FF"/>
    <w:rPr>
      <w:lang w:val="fr-CH" w:eastAsia="fr-CH"/>
    </w:rPr>
  </w:style>
  <w:style w:type="paragraph" w:customStyle="1" w:styleId="C9C592618CA64A8A96704DC944E3FA8F">
    <w:name w:val="C9C592618CA64A8A96704DC944E3FA8F"/>
    <w:rsid w:val="00CB19FF"/>
    <w:rPr>
      <w:lang w:val="fr-CH" w:eastAsia="fr-CH"/>
    </w:rPr>
  </w:style>
  <w:style w:type="paragraph" w:customStyle="1" w:styleId="E7058942787944E58BD10D8572CAC7D3">
    <w:name w:val="E7058942787944E58BD10D8572CAC7D3"/>
    <w:rsid w:val="00CB19FF"/>
    <w:rPr>
      <w:lang w:val="fr-CH" w:eastAsia="fr-CH"/>
    </w:rPr>
  </w:style>
  <w:style w:type="paragraph" w:customStyle="1" w:styleId="7ED54744208440B5BC43E1C35BAF1B8C">
    <w:name w:val="7ED54744208440B5BC43E1C35BAF1B8C"/>
    <w:rsid w:val="00CB19FF"/>
    <w:rPr>
      <w:lang w:val="fr-CH" w:eastAsia="fr-CH"/>
    </w:rPr>
  </w:style>
  <w:style w:type="paragraph" w:customStyle="1" w:styleId="A0EF09B3394E4660B0F1F23C3AB4553A">
    <w:name w:val="A0EF09B3394E4660B0F1F23C3AB4553A"/>
    <w:rsid w:val="00CB19FF"/>
    <w:rPr>
      <w:lang w:val="fr-CH" w:eastAsia="fr-CH"/>
    </w:rPr>
  </w:style>
  <w:style w:type="paragraph" w:customStyle="1" w:styleId="D71C629B51D344AE9BB8D90BA722571E">
    <w:name w:val="D71C629B51D344AE9BB8D90BA722571E"/>
    <w:rsid w:val="00CB19FF"/>
    <w:rPr>
      <w:lang w:val="fr-CH" w:eastAsia="fr-CH"/>
    </w:rPr>
  </w:style>
  <w:style w:type="paragraph" w:customStyle="1" w:styleId="67C2CA07788044E48DD22FF3815549C0">
    <w:name w:val="67C2CA07788044E48DD22FF3815549C0"/>
    <w:rsid w:val="00CB19FF"/>
    <w:rPr>
      <w:lang w:val="fr-CH" w:eastAsia="fr-CH"/>
    </w:rPr>
  </w:style>
  <w:style w:type="paragraph" w:customStyle="1" w:styleId="B958ED125DFD4C14921B7B0E0681CB06">
    <w:name w:val="B958ED125DFD4C14921B7B0E0681CB06"/>
    <w:rsid w:val="00CB19FF"/>
    <w:rPr>
      <w:lang w:val="fr-CH" w:eastAsia="fr-CH"/>
    </w:rPr>
  </w:style>
  <w:style w:type="paragraph" w:customStyle="1" w:styleId="FA638234595B4F1CA2C7E9FC601817FF">
    <w:name w:val="FA638234595B4F1CA2C7E9FC601817FF"/>
    <w:rsid w:val="00CB19FF"/>
    <w:rPr>
      <w:lang w:val="fr-CH" w:eastAsia="fr-CH"/>
    </w:rPr>
  </w:style>
  <w:style w:type="paragraph" w:customStyle="1" w:styleId="33DC8F6EC5C94893B306D8D71A4545A1">
    <w:name w:val="33DC8F6EC5C94893B306D8D71A4545A1"/>
    <w:rsid w:val="00CB19FF"/>
    <w:rPr>
      <w:lang w:val="fr-CH" w:eastAsia="fr-CH"/>
    </w:rPr>
  </w:style>
  <w:style w:type="paragraph" w:customStyle="1" w:styleId="7E3BC0C5C9BD46DCB03F2BBAB00A1E39">
    <w:name w:val="7E3BC0C5C9BD46DCB03F2BBAB00A1E39"/>
    <w:rsid w:val="00CB19FF"/>
    <w:rPr>
      <w:lang w:val="fr-CH" w:eastAsia="fr-CH"/>
    </w:rPr>
  </w:style>
  <w:style w:type="paragraph" w:customStyle="1" w:styleId="60367288F98B4BDCB2AFB3F78316833A">
    <w:name w:val="60367288F98B4BDCB2AFB3F78316833A"/>
    <w:rsid w:val="00CB19FF"/>
    <w:rPr>
      <w:lang w:val="fr-CH" w:eastAsia="fr-CH"/>
    </w:rPr>
  </w:style>
  <w:style w:type="paragraph" w:customStyle="1" w:styleId="6CFC80F3E7B2455484099537508AFECF">
    <w:name w:val="6CFC80F3E7B2455484099537508AFECF"/>
    <w:rsid w:val="00CB19FF"/>
    <w:rPr>
      <w:lang w:val="fr-CH" w:eastAsia="fr-CH"/>
    </w:rPr>
  </w:style>
  <w:style w:type="paragraph" w:customStyle="1" w:styleId="BD3A4CFFF28042C7991BA2F9B0F64E23">
    <w:name w:val="BD3A4CFFF28042C7991BA2F9B0F64E23"/>
    <w:rsid w:val="00CB19FF"/>
    <w:rPr>
      <w:lang w:val="fr-CH" w:eastAsia="fr-CH"/>
    </w:rPr>
  </w:style>
  <w:style w:type="paragraph" w:customStyle="1" w:styleId="FE20D08D345947E3B561644C0D0C2D9F">
    <w:name w:val="FE20D08D345947E3B561644C0D0C2D9F"/>
    <w:rsid w:val="00CB19FF"/>
    <w:rPr>
      <w:lang w:val="fr-CH" w:eastAsia="fr-CH"/>
    </w:rPr>
  </w:style>
  <w:style w:type="paragraph" w:customStyle="1" w:styleId="014B987E87484D819EE2A9001FC99635">
    <w:name w:val="014B987E87484D819EE2A9001FC99635"/>
    <w:rsid w:val="00CB19FF"/>
    <w:rPr>
      <w:lang w:val="fr-CH" w:eastAsia="fr-CH"/>
    </w:rPr>
  </w:style>
  <w:style w:type="paragraph" w:customStyle="1" w:styleId="87A06495BDD7490EB9ED7BA3D151D9C7">
    <w:name w:val="87A06495BDD7490EB9ED7BA3D151D9C7"/>
    <w:rsid w:val="00CB19FF"/>
    <w:rPr>
      <w:lang w:val="fr-CH" w:eastAsia="fr-CH"/>
    </w:rPr>
  </w:style>
  <w:style w:type="paragraph" w:customStyle="1" w:styleId="DCF71946CC97419B845EE71409E72B42">
    <w:name w:val="DCF71946CC97419B845EE71409E72B42"/>
    <w:rsid w:val="00CB19FF"/>
    <w:rPr>
      <w:lang w:val="fr-CH" w:eastAsia="fr-CH"/>
    </w:rPr>
  </w:style>
  <w:style w:type="paragraph" w:customStyle="1" w:styleId="5FB6901FF07B48FFAFFC53408EC4B365">
    <w:name w:val="5FB6901FF07B48FFAFFC53408EC4B365"/>
    <w:rsid w:val="00CB19FF"/>
    <w:rPr>
      <w:lang w:val="fr-CH" w:eastAsia="fr-CH"/>
    </w:rPr>
  </w:style>
  <w:style w:type="paragraph" w:customStyle="1" w:styleId="B8502EBD391E4077A215D62AE8C57B42">
    <w:name w:val="B8502EBD391E4077A215D62AE8C57B42"/>
    <w:rsid w:val="00CB19FF"/>
    <w:rPr>
      <w:lang w:val="fr-CH" w:eastAsia="fr-CH"/>
    </w:rPr>
  </w:style>
  <w:style w:type="paragraph" w:customStyle="1" w:styleId="D125CBC260CB4AFD9BD6A2ACE2BFF3D5">
    <w:name w:val="D125CBC260CB4AFD9BD6A2ACE2BFF3D5"/>
    <w:rsid w:val="00CB19FF"/>
    <w:rPr>
      <w:lang w:val="fr-CH" w:eastAsia="fr-CH"/>
    </w:rPr>
  </w:style>
  <w:style w:type="paragraph" w:customStyle="1" w:styleId="126EA8020EE74C6C855716980E15AFE4">
    <w:name w:val="126EA8020EE74C6C855716980E15AFE4"/>
    <w:rsid w:val="00CB19FF"/>
    <w:rPr>
      <w:lang w:val="fr-CH" w:eastAsia="fr-CH"/>
    </w:rPr>
  </w:style>
  <w:style w:type="paragraph" w:customStyle="1" w:styleId="C2EF6550289949BD9A2E013EADA9F647">
    <w:name w:val="C2EF6550289949BD9A2E013EADA9F647"/>
    <w:rsid w:val="00CB19FF"/>
    <w:rPr>
      <w:lang w:val="fr-CH" w:eastAsia="fr-CH"/>
    </w:rPr>
  </w:style>
  <w:style w:type="paragraph" w:customStyle="1" w:styleId="185315DA70F64172ADF21C8FC3E06CF4">
    <w:name w:val="185315DA70F64172ADF21C8FC3E06CF4"/>
    <w:rsid w:val="00CB19FF"/>
    <w:rPr>
      <w:lang w:val="fr-CH" w:eastAsia="fr-CH"/>
    </w:rPr>
  </w:style>
  <w:style w:type="paragraph" w:customStyle="1" w:styleId="2A6B1E4FB57E43ABBB75BA4EF7A0E31F">
    <w:name w:val="2A6B1E4FB57E43ABBB75BA4EF7A0E31F"/>
    <w:rsid w:val="00CB19FF"/>
    <w:rPr>
      <w:lang w:val="fr-CH" w:eastAsia="fr-CH"/>
    </w:rPr>
  </w:style>
  <w:style w:type="paragraph" w:customStyle="1" w:styleId="835A117DC14047BF888CAB442A8ADDFE">
    <w:name w:val="835A117DC14047BF888CAB442A8ADDFE"/>
    <w:rsid w:val="00CB19FF"/>
    <w:rPr>
      <w:lang w:val="fr-CH" w:eastAsia="fr-CH"/>
    </w:rPr>
  </w:style>
  <w:style w:type="paragraph" w:customStyle="1" w:styleId="E3AAA2DAFE3846BB97A9A0DD6659D22A">
    <w:name w:val="E3AAA2DAFE3846BB97A9A0DD6659D22A"/>
    <w:rsid w:val="00CB19FF"/>
    <w:rPr>
      <w:lang w:val="fr-CH" w:eastAsia="fr-CH"/>
    </w:rPr>
  </w:style>
  <w:style w:type="paragraph" w:customStyle="1" w:styleId="B7303DCC52B14430A66ED3F547C47420">
    <w:name w:val="B7303DCC52B14430A66ED3F547C47420"/>
    <w:rsid w:val="00CB19FF"/>
    <w:rPr>
      <w:lang w:val="fr-CH" w:eastAsia="fr-CH"/>
    </w:rPr>
  </w:style>
  <w:style w:type="paragraph" w:customStyle="1" w:styleId="1C07C101BC5E475E956AB5ABA26E5955">
    <w:name w:val="1C07C101BC5E475E956AB5ABA26E5955"/>
    <w:rsid w:val="00CB19FF"/>
    <w:rPr>
      <w:lang w:val="fr-CH" w:eastAsia="fr-CH"/>
    </w:rPr>
  </w:style>
  <w:style w:type="paragraph" w:customStyle="1" w:styleId="C2E2FFFA3AC743FBB9F65A0EB224ED60">
    <w:name w:val="C2E2FFFA3AC743FBB9F65A0EB224ED60"/>
    <w:rsid w:val="00CB19FF"/>
    <w:rPr>
      <w:lang w:val="fr-CH" w:eastAsia="fr-CH"/>
    </w:rPr>
  </w:style>
  <w:style w:type="paragraph" w:customStyle="1" w:styleId="61258263723B40D99FE992EA3167B59F">
    <w:name w:val="61258263723B40D99FE992EA3167B59F"/>
    <w:rsid w:val="00CB19FF"/>
    <w:rPr>
      <w:lang w:val="fr-CH" w:eastAsia="fr-CH"/>
    </w:rPr>
  </w:style>
  <w:style w:type="paragraph" w:customStyle="1" w:styleId="35F12D8399A84E2F945D90D182D87B69">
    <w:name w:val="35F12D8399A84E2F945D90D182D87B69"/>
    <w:rsid w:val="00CB19FF"/>
    <w:rPr>
      <w:lang w:val="fr-CH" w:eastAsia="fr-CH"/>
    </w:rPr>
  </w:style>
  <w:style w:type="paragraph" w:customStyle="1" w:styleId="6A6269D8723D437196E3D367B6346FC2">
    <w:name w:val="6A6269D8723D437196E3D367B6346FC2"/>
    <w:rsid w:val="00CB19FF"/>
    <w:rPr>
      <w:lang w:val="fr-CH" w:eastAsia="fr-CH"/>
    </w:rPr>
  </w:style>
  <w:style w:type="paragraph" w:customStyle="1" w:styleId="23383205A4224E7BBB22665AC19D96D6">
    <w:name w:val="23383205A4224E7BBB22665AC19D96D6"/>
    <w:rsid w:val="00CB19FF"/>
    <w:rPr>
      <w:lang w:val="fr-CH" w:eastAsia="fr-CH"/>
    </w:rPr>
  </w:style>
  <w:style w:type="paragraph" w:customStyle="1" w:styleId="7B662B296F1A45198B102D1C2C621B86">
    <w:name w:val="7B662B296F1A45198B102D1C2C621B86"/>
    <w:rsid w:val="00CB19FF"/>
    <w:rPr>
      <w:lang w:val="fr-CH" w:eastAsia="fr-CH"/>
    </w:rPr>
  </w:style>
  <w:style w:type="paragraph" w:customStyle="1" w:styleId="C77B7EA030AA44F6934283730BA0B58F">
    <w:name w:val="C77B7EA030AA44F6934283730BA0B58F"/>
    <w:rsid w:val="00CB19FF"/>
    <w:rPr>
      <w:lang w:val="fr-CH" w:eastAsia="fr-CH"/>
    </w:rPr>
  </w:style>
  <w:style w:type="paragraph" w:customStyle="1" w:styleId="F5051FD7A8884F52BC28BA288E165C6B">
    <w:name w:val="F5051FD7A8884F52BC28BA288E165C6B"/>
    <w:rsid w:val="00CB19FF"/>
    <w:rPr>
      <w:lang w:val="fr-CH" w:eastAsia="fr-CH"/>
    </w:rPr>
  </w:style>
  <w:style w:type="paragraph" w:customStyle="1" w:styleId="9ACD504454D446AE92B2A8FFD0C73D6F">
    <w:name w:val="9ACD504454D446AE92B2A8FFD0C73D6F"/>
    <w:rsid w:val="00CB19FF"/>
    <w:rPr>
      <w:lang w:val="fr-CH" w:eastAsia="fr-CH"/>
    </w:rPr>
  </w:style>
  <w:style w:type="paragraph" w:customStyle="1" w:styleId="76A8411C041D4C7481E378A8BD341D3D">
    <w:name w:val="76A8411C041D4C7481E378A8BD341D3D"/>
    <w:rsid w:val="00CB19FF"/>
    <w:rPr>
      <w:lang w:val="fr-CH" w:eastAsia="fr-CH"/>
    </w:rPr>
  </w:style>
  <w:style w:type="paragraph" w:customStyle="1" w:styleId="799F9910507B461FB071EEAE59985DCE">
    <w:name w:val="799F9910507B461FB071EEAE59985DCE"/>
    <w:rsid w:val="00CB19FF"/>
    <w:rPr>
      <w:lang w:val="fr-CH" w:eastAsia="fr-CH"/>
    </w:rPr>
  </w:style>
  <w:style w:type="paragraph" w:customStyle="1" w:styleId="1E93562604F64F1686E4D70B9849348F">
    <w:name w:val="1E93562604F64F1686E4D70B9849348F"/>
    <w:rsid w:val="00295D7D"/>
    <w:rPr>
      <w:lang w:val="fr-CH" w:eastAsia="fr-CH"/>
    </w:rPr>
  </w:style>
  <w:style w:type="paragraph" w:customStyle="1" w:styleId="4ED8109C060A49278F42944D22A63358">
    <w:name w:val="4ED8109C060A49278F42944D22A63358"/>
    <w:rsid w:val="00295D7D"/>
    <w:rPr>
      <w:lang w:val="fr-CH" w:eastAsia="fr-CH"/>
    </w:rPr>
  </w:style>
  <w:style w:type="paragraph" w:customStyle="1" w:styleId="EA0055CF93E3404E8941924120392333">
    <w:name w:val="EA0055CF93E3404E8941924120392333"/>
    <w:rsid w:val="00295D7D"/>
    <w:rPr>
      <w:lang w:val="fr-CH" w:eastAsia="fr-CH"/>
    </w:rPr>
  </w:style>
  <w:style w:type="paragraph" w:customStyle="1" w:styleId="9B0AC41351CF4911882272D6EAA033F0">
    <w:name w:val="9B0AC41351CF4911882272D6EAA033F0"/>
    <w:rsid w:val="00295D7D"/>
    <w:rPr>
      <w:lang w:val="fr-CH" w:eastAsia="fr-CH"/>
    </w:rPr>
  </w:style>
  <w:style w:type="paragraph" w:customStyle="1" w:styleId="086B4BB6E17144F1BBA1B084020D0BBE">
    <w:name w:val="086B4BB6E17144F1BBA1B084020D0BBE"/>
    <w:rsid w:val="00EA4E62"/>
  </w:style>
  <w:style w:type="paragraph" w:customStyle="1" w:styleId="28A65218CA96426EB74C97E81F9F972D">
    <w:name w:val="28A65218CA96426EB74C97E81F9F972D"/>
    <w:rsid w:val="00EA4E62"/>
  </w:style>
  <w:style w:type="paragraph" w:customStyle="1" w:styleId="E0E1926FBF5F4D2E89498407BA4757AD">
    <w:name w:val="E0E1926FBF5F4D2E89498407BA4757AD"/>
    <w:rsid w:val="00EA4E62"/>
  </w:style>
  <w:style w:type="paragraph" w:customStyle="1" w:styleId="73C0858F6A154B7293BB9DCB232D202B">
    <w:name w:val="73C0858F6A154B7293BB9DCB232D202B"/>
    <w:rsid w:val="00EA4E62"/>
  </w:style>
  <w:style w:type="paragraph" w:customStyle="1" w:styleId="BCA58B975B0741B7BD299717852A4A6D">
    <w:name w:val="BCA58B975B0741B7BD299717852A4A6D"/>
    <w:rsid w:val="00EA4E62"/>
  </w:style>
  <w:style w:type="paragraph" w:customStyle="1" w:styleId="A5E6A9B36BC943708A47D8ADDC5F262F">
    <w:name w:val="A5E6A9B36BC943708A47D8ADDC5F262F"/>
    <w:rsid w:val="00EA4E62"/>
  </w:style>
  <w:style w:type="paragraph" w:customStyle="1" w:styleId="C76646EB79114C1FAB53CD43F8428D33">
    <w:name w:val="C76646EB79114C1FAB53CD43F8428D33"/>
    <w:rsid w:val="00EA4E62"/>
  </w:style>
  <w:style w:type="paragraph" w:customStyle="1" w:styleId="1CB4CD5245894F3CB502ABFE4264C6B3">
    <w:name w:val="1CB4CD5245894F3CB502ABFE4264C6B3"/>
    <w:rsid w:val="00EA4E62"/>
  </w:style>
  <w:style w:type="paragraph" w:customStyle="1" w:styleId="53B8523893C74F3FA66B584303A07AF9">
    <w:name w:val="53B8523893C74F3FA66B584303A07AF9"/>
    <w:rsid w:val="00EA4E62"/>
  </w:style>
  <w:style w:type="paragraph" w:customStyle="1" w:styleId="4E207CDCF3E049419B6672673EA5F959">
    <w:name w:val="4E207CDCF3E049419B6672673EA5F959"/>
    <w:rsid w:val="00EA4E62"/>
  </w:style>
  <w:style w:type="paragraph" w:customStyle="1" w:styleId="2B58C3AAA961454191E25399531A67C9">
    <w:name w:val="2B58C3AAA961454191E25399531A67C9"/>
    <w:rsid w:val="00EA4E62"/>
  </w:style>
  <w:style w:type="paragraph" w:customStyle="1" w:styleId="E1CDADACA7CC47F6A0AB418AF0BB3AC3">
    <w:name w:val="E1CDADACA7CC47F6A0AB418AF0BB3AC3"/>
    <w:rsid w:val="00EA4E62"/>
  </w:style>
  <w:style w:type="paragraph" w:customStyle="1" w:styleId="D4DD05BAC8314065840DB39EBE8CDE45">
    <w:name w:val="D4DD05BAC8314065840DB39EBE8CDE45"/>
    <w:rsid w:val="00EA4E62"/>
  </w:style>
  <w:style w:type="paragraph" w:customStyle="1" w:styleId="74F44CBC87CC409CBEA8ADA699E084B7">
    <w:name w:val="74F44CBC87CC409CBEA8ADA699E084B7"/>
    <w:rsid w:val="00EA4E62"/>
  </w:style>
  <w:style w:type="paragraph" w:customStyle="1" w:styleId="1984A15AFE754960A5B41241706F8B9D">
    <w:name w:val="1984A15AFE754960A5B41241706F8B9D"/>
    <w:rsid w:val="00EA4E62"/>
  </w:style>
  <w:style w:type="paragraph" w:customStyle="1" w:styleId="E5F769AB651449B3A34E18C34581E1B9">
    <w:name w:val="E5F769AB651449B3A34E18C34581E1B9"/>
    <w:rsid w:val="00EA4E62"/>
  </w:style>
  <w:style w:type="paragraph" w:customStyle="1" w:styleId="813A74ECFB5947AD89DE1E38F8E95ACA">
    <w:name w:val="813A74ECFB5947AD89DE1E38F8E95ACA"/>
    <w:rsid w:val="00EA4E62"/>
  </w:style>
  <w:style w:type="paragraph" w:customStyle="1" w:styleId="F36F24E2A4F54F9FA0E9018F3BE733C6">
    <w:name w:val="F36F24E2A4F54F9FA0E9018F3BE733C6"/>
    <w:rsid w:val="00EA4E62"/>
  </w:style>
  <w:style w:type="paragraph" w:customStyle="1" w:styleId="1585757BAE124DBB85A8EA2E4CF4572F">
    <w:name w:val="1585757BAE124DBB85A8EA2E4CF4572F"/>
    <w:rsid w:val="00EA4E62"/>
  </w:style>
  <w:style w:type="paragraph" w:customStyle="1" w:styleId="21BD367202234AB0948C5C9DC5C44AD6">
    <w:name w:val="21BD367202234AB0948C5C9DC5C44AD6"/>
    <w:rsid w:val="00EA4E62"/>
  </w:style>
  <w:style w:type="paragraph" w:customStyle="1" w:styleId="2B1B39C3009140ED83B03379351422C3">
    <w:name w:val="2B1B39C3009140ED83B03379351422C3"/>
    <w:rsid w:val="00EA4E62"/>
  </w:style>
  <w:style w:type="paragraph" w:customStyle="1" w:styleId="AEA9DB6E17264541B62B06C0F47C751B">
    <w:name w:val="AEA9DB6E17264541B62B06C0F47C751B"/>
    <w:rsid w:val="00EA4E62"/>
  </w:style>
  <w:style w:type="paragraph" w:customStyle="1" w:styleId="6BC785D77D0C4BD494DCAD81DDE4220E">
    <w:name w:val="6BC785D77D0C4BD494DCAD81DDE4220E"/>
    <w:rsid w:val="00EA4E62"/>
  </w:style>
  <w:style w:type="paragraph" w:customStyle="1" w:styleId="8DE82D2952424D8692DAA285B905E982">
    <w:name w:val="8DE82D2952424D8692DAA285B905E982"/>
    <w:rsid w:val="00EA4E62"/>
  </w:style>
  <w:style w:type="paragraph" w:customStyle="1" w:styleId="2B85BD40D214498B81D1B52C23E8D968">
    <w:name w:val="2B85BD40D214498B81D1B52C23E8D968"/>
    <w:rsid w:val="00EA4E62"/>
  </w:style>
  <w:style w:type="paragraph" w:customStyle="1" w:styleId="43A3202413C4444F9348C7A94CCADA52">
    <w:name w:val="43A3202413C4444F9348C7A94CCADA52"/>
    <w:rsid w:val="00EA4E62"/>
  </w:style>
  <w:style w:type="paragraph" w:customStyle="1" w:styleId="19207048753A42EB8399F9CFE97964B0">
    <w:name w:val="19207048753A42EB8399F9CFE97964B0"/>
    <w:rsid w:val="00EA4E62"/>
  </w:style>
  <w:style w:type="paragraph" w:customStyle="1" w:styleId="8453E7E120E34953B9592AB5E571D52A">
    <w:name w:val="8453E7E120E34953B9592AB5E571D52A"/>
    <w:rsid w:val="00EA4E62"/>
  </w:style>
  <w:style w:type="paragraph" w:customStyle="1" w:styleId="2BD5E8D3945A40C2816F9D99D98D6328">
    <w:name w:val="2BD5E8D3945A40C2816F9D99D98D6328"/>
    <w:rsid w:val="00EA4E62"/>
  </w:style>
  <w:style w:type="paragraph" w:customStyle="1" w:styleId="F65F467F53AC423594FE6BF1E01B69EF">
    <w:name w:val="F65F467F53AC423594FE6BF1E01B69EF"/>
    <w:rsid w:val="00EA4E62"/>
  </w:style>
  <w:style w:type="paragraph" w:customStyle="1" w:styleId="F9657EFCA2654D05B6DBE623CF0CEF45">
    <w:name w:val="F9657EFCA2654D05B6DBE623CF0CEF45"/>
    <w:rsid w:val="00EA4E62"/>
  </w:style>
  <w:style w:type="paragraph" w:customStyle="1" w:styleId="58053422616C4F28ADDEF2F7E4AF3B05">
    <w:name w:val="58053422616C4F28ADDEF2F7E4AF3B05"/>
    <w:rsid w:val="00EA4E62"/>
  </w:style>
  <w:style w:type="paragraph" w:customStyle="1" w:styleId="7B9AD06A0F7D4CA9A39E2A134D9B4AA8">
    <w:name w:val="7B9AD06A0F7D4CA9A39E2A134D9B4AA8"/>
    <w:rsid w:val="00EA4E62"/>
  </w:style>
  <w:style w:type="paragraph" w:customStyle="1" w:styleId="95C60C06458F44F5B531929FC5842D41">
    <w:name w:val="95C60C06458F44F5B531929FC5842D41"/>
    <w:rsid w:val="00EA4E62"/>
  </w:style>
  <w:style w:type="paragraph" w:customStyle="1" w:styleId="B9926B9AC1F24A5C9102628911F27A17">
    <w:name w:val="B9926B9AC1F24A5C9102628911F27A17"/>
    <w:rsid w:val="00EA4E62"/>
  </w:style>
  <w:style w:type="paragraph" w:customStyle="1" w:styleId="B32B88C7689349358A55D04F24656CFC">
    <w:name w:val="B32B88C7689349358A55D04F24656CFC"/>
    <w:rsid w:val="00EA4E62"/>
  </w:style>
  <w:style w:type="paragraph" w:customStyle="1" w:styleId="33D172EBC7B54587995B0C1EA7311742">
    <w:name w:val="33D172EBC7B54587995B0C1EA7311742"/>
    <w:rsid w:val="00EA4E62"/>
  </w:style>
  <w:style w:type="paragraph" w:customStyle="1" w:styleId="6D43E326CFF24747BEF72437A6A75DAD">
    <w:name w:val="6D43E326CFF24747BEF72437A6A75DAD"/>
    <w:rsid w:val="00EA4E62"/>
  </w:style>
  <w:style w:type="paragraph" w:customStyle="1" w:styleId="18A9379E79BF4B53B0862105077C9D7C">
    <w:name w:val="18A9379E79BF4B53B0862105077C9D7C"/>
    <w:rsid w:val="00EA4E62"/>
  </w:style>
  <w:style w:type="paragraph" w:customStyle="1" w:styleId="10438E5E5E06488689658E2EFE47A901">
    <w:name w:val="10438E5E5E06488689658E2EFE47A901"/>
    <w:rsid w:val="00EA4E62"/>
  </w:style>
  <w:style w:type="paragraph" w:customStyle="1" w:styleId="739AF9CC20384432B3514ED197D8E376">
    <w:name w:val="739AF9CC20384432B3514ED197D8E376"/>
    <w:rsid w:val="00EA4E62"/>
  </w:style>
  <w:style w:type="paragraph" w:customStyle="1" w:styleId="49A2BE2FF6BC408884654098372D93A0">
    <w:name w:val="49A2BE2FF6BC408884654098372D93A0"/>
    <w:rsid w:val="00EA4E62"/>
  </w:style>
  <w:style w:type="paragraph" w:customStyle="1" w:styleId="5E4DE60406E74A50B427C4DB3990446B">
    <w:name w:val="5E4DE60406E74A50B427C4DB3990446B"/>
    <w:rsid w:val="00EA4E62"/>
  </w:style>
  <w:style w:type="paragraph" w:customStyle="1" w:styleId="9D92C6761C0F4111AB215EAE5887BE14">
    <w:name w:val="9D92C6761C0F4111AB215EAE5887BE14"/>
    <w:rsid w:val="00EA4E62"/>
  </w:style>
  <w:style w:type="paragraph" w:customStyle="1" w:styleId="D793F60EFDD34C898D2FA2AF3D6D0A15">
    <w:name w:val="D793F60EFDD34C898D2FA2AF3D6D0A15"/>
    <w:rsid w:val="00EA4E62"/>
  </w:style>
  <w:style w:type="paragraph" w:customStyle="1" w:styleId="21FECA69B1564FFDA1AC80B68A8DB522">
    <w:name w:val="21FECA69B1564FFDA1AC80B68A8DB522"/>
    <w:rsid w:val="00EA4E62"/>
  </w:style>
  <w:style w:type="paragraph" w:customStyle="1" w:styleId="76B84B98AFAC41E8976725DD53E0D458">
    <w:name w:val="76B84B98AFAC41E8976725DD53E0D458"/>
    <w:rsid w:val="00EA4E62"/>
  </w:style>
  <w:style w:type="paragraph" w:customStyle="1" w:styleId="29A8FF20E7C5405F84348DCCC48000B3">
    <w:name w:val="29A8FF20E7C5405F84348DCCC48000B3"/>
    <w:rsid w:val="00EA4E62"/>
  </w:style>
  <w:style w:type="paragraph" w:customStyle="1" w:styleId="CE989575EA094D4A86FA2A9492F18112">
    <w:name w:val="CE989575EA094D4A86FA2A9492F18112"/>
    <w:rsid w:val="00EA4E62"/>
  </w:style>
  <w:style w:type="paragraph" w:customStyle="1" w:styleId="E4699D8C88AA438A844169A2A195B830">
    <w:name w:val="E4699D8C88AA438A844169A2A195B830"/>
    <w:rsid w:val="00EA4E62"/>
  </w:style>
  <w:style w:type="paragraph" w:customStyle="1" w:styleId="666F6F79A33349F5AB534ABDC063636C">
    <w:name w:val="666F6F79A33349F5AB534ABDC063636C"/>
    <w:rsid w:val="00EA4E62"/>
  </w:style>
  <w:style w:type="paragraph" w:customStyle="1" w:styleId="B3ED39C6CAD94DB29AEED9A11B508CEB">
    <w:name w:val="B3ED39C6CAD94DB29AEED9A11B508CEB"/>
    <w:rsid w:val="00EA4E62"/>
  </w:style>
  <w:style w:type="paragraph" w:customStyle="1" w:styleId="0D57B56984E24A3F814F6F1DEC8EC551">
    <w:name w:val="0D57B56984E24A3F814F6F1DEC8EC551"/>
    <w:rsid w:val="00EA4E62"/>
  </w:style>
  <w:style w:type="paragraph" w:customStyle="1" w:styleId="ECD5A40764A744FEAE6DBDB04066E033">
    <w:name w:val="ECD5A40764A744FEAE6DBDB04066E033"/>
    <w:rsid w:val="00EA4E62"/>
  </w:style>
  <w:style w:type="paragraph" w:customStyle="1" w:styleId="426008DB5CCF48FCB0E2C58343293640">
    <w:name w:val="426008DB5CCF48FCB0E2C58343293640"/>
    <w:rsid w:val="00EA4E62"/>
  </w:style>
  <w:style w:type="paragraph" w:customStyle="1" w:styleId="5969309D5656464D95C1FE8F3EA81DF4">
    <w:name w:val="5969309D5656464D95C1FE8F3EA81DF4"/>
    <w:rsid w:val="00EA4E62"/>
  </w:style>
  <w:style w:type="paragraph" w:customStyle="1" w:styleId="8D231BE128514335840FBF0AAF948334">
    <w:name w:val="8D231BE128514335840FBF0AAF948334"/>
    <w:rsid w:val="00EA4E62"/>
  </w:style>
  <w:style w:type="paragraph" w:customStyle="1" w:styleId="1770BA1163D4413B9A1DB2273823F008">
    <w:name w:val="1770BA1163D4413B9A1DB2273823F008"/>
    <w:rsid w:val="00EA4E62"/>
  </w:style>
  <w:style w:type="paragraph" w:customStyle="1" w:styleId="30061F0DBACB4B50BF973CB0DF77AADE">
    <w:name w:val="30061F0DBACB4B50BF973CB0DF77AADE"/>
    <w:rsid w:val="00EA4E62"/>
  </w:style>
  <w:style w:type="paragraph" w:customStyle="1" w:styleId="56A08ED4B33C400187EABDDED77917AD">
    <w:name w:val="56A08ED4B33C400187EABDDED77917AD"/>
    <w:rsid w:val="00EA4E62"/>
  </w:style>
  <w:style w:type="paragraph" w:customStyle="1" w:styleId="00062428F2E54DFEAC69F315C271ECF9">
    <w:name w:val="00062428F2E54DFEAC69F315C271ECF9"/>
    <w:rsid w:val="00EA4E62"/>
  </w:style>
  <w:style w:type="paragraph" w:customStyle="1" w:styleId="17878C5147D74DA4A17DF3657AED0E91">
    <w:name w:val="17878C5147D74DA4A17DF3657AED0E91"/>
    <w:rsid w:val="00EA4E62"/>
  </w:style>
  <w:style w:type="paragraph" w:customStyle="1" w:styleId="850DFE2C18E74CDFBD8B5D94BE29AABC">
    <w:name w:val="850DFE2C18E74CDFBD8B5D94BE29AABC"/>
    <w:rsid w:val="00EA4E62"/>
  </w:style>
  <w:style w:type="paragraph" w:customStyle="1" w:styleId="94B54E3A43F14A52B6260BACAD62D3C8">
    <w:name w:val="94B54E3A43F14A52B6260BACAD62D3C8"/>
    <w:rsid w:val="00EA4E62"/>
  </w:style>
  <w:style w:type="paragraph" w:customStyle="1" w:styleId="0586E01AFA8143A39992C52603B39C96">
    <w:name w:val="0586E01AFA8143A39992C52603B39C96"/>
    <w:rsid w:val="00EA4E62"/>
  </w:style>
  <w:style w:type="paragraph" w:customStyle="1" w:styleId="96ABD701DC2C403AA1FDC572DDD5FA14">
    <w:name w:val="96ABD701DC2C403AA1FDC572DDD5FA14"/>
    <w:rsid w:val="00EA4E62"/>
  </w:style>
  <w:style w:type="paragraph" w:customStyle="1" w:styleId="AD8648F2F13B4374B3F5A06F6B941567">
    <w:name w:val="AD8648F2F13B4374B3F5A06F6B941567"/>
    <w:rsid w:val="00EA4E62"/>
  </w:style>
  <w:style w:type="paragraph" w:customStyle="1" w:styleId="373A4FC907CB45508E459D7B498A2677">
    <w:name w:val="373A4FC907CB45508E459D7B498A2677"/>
    <w:rsid w:val="00EA4E62"/>
  </w:style>
  <w:style w:type="paragraph" w:customStyle="1" w:styleId="09F83727D6564702A24A6F266F0E2AB9">
    <w:name w:val="09F83727D6564702A24A6F266F0E2AB9"/>
    <w:rsid w:val="00EA4E62"/>
  </w:style>
  <w:style w:type="paragraph" w:customStyle="1" w:styleId="FCC2B36674994A848D3659D51B19A44D">
    <w:name w:val="FCC2B36674994A848D3659D51B19A44D"/>
    <w:rsid w:val="00EA4E62"/>
  </w:style>
  <w:style w:type="paragraph" w:customStyle="1" w:styleId="2550ED5C619E461ABF3092E64894988C">
    <w:name w:val="2550ED5C619E461ABF3092E64894988C"/>
    <w:rsid w:val="00EA4E62"/>
  </w:style>
  <w:style w:type="paragraph" w:customStyle="1" w:styleId="B701B1BD445D4BAF8FB160D749D82BD3">
    <w:name w:val="B701B1BD445D4BAF8FB160D749D82BD3"/>
    <w:rsid w:val="00EA4E62"/>
  </w:style>
  <w:style w:type="paragraph" w:customStyle="1" w:styleId="D016224034394494B4EBC78564E82681">
    <w:name w:val="D016224034394494B4EBC78564E82681"/>
    <w:rsid w:val="00EA4E62"/>
  </w:style>
  <w:style w:type="paragraph" w:customStyle="1" w:styleId="A1DD11A03A654D2ABA53F3A8EDEEF15A">
    <w:name w:val="A1DD11A03A654D2ABA53F3A8EDEEF15A"/>
    <w:rsid w:val="00EA4E62"/>
  </w:style>
  <w:style w:type="paragraph" w:customStyle="1" w:styleId="AD43D1D277BA44048C62BEF3468B47D2">
    <w:name w:val="AD43D1D277BA44048C62BEF3468B47D2"/>
    <w:rsid w:val="00EA4E62"/>
  </w:style>
  <w:style w:type="paragraph" w:customStyle="1" w:styleId="21077916757F405EA87798A6CBF50EA8">
    <w:name w:val="21077916757F405EA87798A6CBF50EA8"/>
    <w:rsid w:val="00EA4E62"/>
  </w:style>
  <w:style w:type="paragraph" w:customStyle="1" w:styleId="898A6A74F42E48E8B868642D7B8C6330">
    <w:name w:val="898A6A74F42E48E8B868642D7B8C6330"/>
    <w:rsid w:val="00EA4E62"/>
  </w:style>
  <w:style w:type="paragraph" w:customStyle="1" w:styleId="B2761F1CBDD440729B9EF718F4962AC0">
    <w:name w:val="B2761F1CBDD440729B9EF718F4962AC0"/>
    <w:rsid w:val="00EA4E62"/>
  </w:style>
  <w:style w:type="paragraph" w:customStyle="1" w:styleId="4DE46DF913A3463A9939CC97D8D1DFF9">
    <w:name w:val="4DE46DF913A3463A9939CC97D8D1DFF9"/>
    <w:rsid w:val="00EA4E62"/>
  </w:style>
  <w:style w:type="paragraph" w:customStyle="1" w:styleId="62AE9630542C44CE82361F6A33921589">
    <w:name w:val="62AE9630542C44CE82361F6A33921589"/>
    <w:rsid w:val="00EA4E62"/>
  </w:style>
  <w:style w:type="paragraph" w:customStyle="1" w:styleId="DA15254FFBCE406780C3D2BADE2BB64A">
    <w:name w:val="DA15254FFBCE406780C3D2BADE2BB64A"/>
    <w:rsid w:val="00EA4E62"/>
  </w:style>
  <w:style w:type="paragraph" w:customStyle="1" w:styleId="7A8FA3D633C84118A28BC2106B59D6CB">
    <w:name w:val="7A8FA3D633C84118A28BC2106B59D6CB"/>
    <w:rsid w:val="00EA4E62"/>
  </w:style>
  <w:style w:type="paragraph" w:customStyle="1" w:styleId="060748F5D37B42B098EF0DA4FAC239A1">
    <w:name w:val="060748F5D37B42B098EF0DA4FAC239A1"/>
    <w:rsid w:val="00EA4E62"/>
  </w:style>
  <w:style w:type="paragraph" w:customStyle="1" w:styleId="787DF32EAB76489CAC678717CFD765A1">
    <w:name w:val="787DF32EAB76489CAC678717CFD765A1"/>
    <w:rsid w:val="00EA4E62"/>
  </w:style>
  <w:style w:type="paragraph" w:customStyle="1" w:styleId="D014C32D817D4B6CA4195CDF64CF0467">
    <w:name w:val="D014C32D817D4B6CA4195CDF64CF0467"/>
    <w:rsid w:val="00EA4E62"/>
  </w:style>
  <w:style w:type="paragraph" w:customStyle="1" w:styleId="8C5ADB2D2A6E4BC299E8DACDFBA76E71">
    <w:name w:val="8C5ADB2D2A6E4BC299E8DACDFBA76E71"/>
    <w:rsid w:val="00EA4E62"/>
  </w:style>
  <w:style w:type="paragraph" w:customStyle="1" w:styleId="4E5439404266450CB3D1CEFBCBB9B528">
    <w:name w:val="4E5439404266450CB3D1CEFBCBB9B528"/>
    <w:rsid w:val="00EA4E62"/>
  </w:style>
  <w:style w:type="paragraph" w:customStyle="1" w:styleId="8210035B812A4B62A1A8E56DC84B7D84">
    <w:name w:val="8210035B812A4B62A1A8E56DC84B7D84"/>
    <w:rsid w:val="00EA4E62"/>
  </w:style>
  <w:style w:type="paragraph" w:customStyle="1" w:styleId="2E24C7D952E94AA88F6757094585358D">
    <w:name w:val="2E24C7D952E94AA88F6757094585358D"/>
    <w:rsid w:val="00EA4E62"/>
  </w:style>
  <w:style w:type="paragraph" w:customStyle="1" w:styleId="E99C95B42B4E43A68D3C2A17CFE0651E">
    <w:name w:val="E99C95B42B4E43A68D3C2A17CFE0651E"/>
    <w:rsid w:val="00EA4E62"/>
  </w:style>
  <w:style w:type="paragraph" w:customStyle="1" w:styleId="138C5D8F7C454E688960EFD5F3F9FC7A">
    <w:name w:val="138C5D8F7C454E688960EFD5F3F9FC7A"/>
    <w:rsid w:val="00EA4E62"/>
  </w:style>
  <w:style w:type="paragraph" w:customStyle="1" w:styleId="F171FB7DEFC34427BD8462B3C3935F1C">
    <w:name w:val="F171FB7DEFC34427BD8462B3C3935F1C"/>
    <w:rsid w:val="00EA4E62"/>
  </w:style>
  <w:style w:type="paragraph" w:customStyle="1" w:styleId="3A91B37A674D4714BCC6D6D9B3F16C53">
    <w:name w:val="3A91B37A674D4714BCC6D6D9B3F16C53"/>
    <w:rsid w:val="00EA4E62"/>
  </w:style>
  <w:style w:type="paragraph" w:customStyle="1" w:styleId="E80E9AEA7EAF4EE5ABD243F8370189C2">
    <w:name w:val="E80E9AEA7EAF4EE5ABD243F8370189C2"/>
    <w:rsid w:val="00EA4E62"/>
  </w:style>
  <w:style w:type="paragraph" w:customStyle="1" w:styleId="A2F3610EBF7D4C3EBB1FD6DE5CBF1624">
    <w:name w:val="A2F3610EBF7D4C3EBB1FD6DE5CBF1624"/>
    <w:rsid w:val="00EA4E62"/>
  </w:style>
  <w:style w:type="paragraph" w:customStyle="1" w:styleId="4B294584800B48D1B224FA45BB4F05CE">
    <w:name w:val="4B294584800B48D1B224FA45BB4F05CE"/>
    <w:rsid w:val="00EA4E62"/>
  </w:style>
  <w:style w:type="paragraph" w:customStyle="1" w:styleId="BE54EDACBEE3415F91ECA044E0C47E46">
    <w:name w:val="BE54EDACBEE3415F91ECA044E0C47E46"/>
    <w:rsid w:val="00EA4E62"/>
  </w:style>
  <w:style w:type="paragraph" w:customStyle="1" w:styleId="C85FD236186141ED9AC1F0EE59D7D2C5">
    <w:name w:val="C85FD236186141ED9AC1F0EE59D7D2C5"/>
    <w:rsid w:val="00EA4E62"/>
  </w:style>
  <w:style w:type="paragraph" w:customStyle="1" w:styleId="486A8FBE8B0C4AF3B8C2E8250AB25898">
    <w:name w:val="486A8FBE8B0C4AF3B8C2E8250AB25898"/>
    <w:rsid w:val="00EA4E62"/>
  </w:style>
  <w:style w:type="paragraph" w:customStyle="1" w:styleId="68B313F22DF343D38DA088DE1BD0F789">
    <w:name w:val="68B313F22DF343D38DA088DE1BD0F789"/>
    <w:rsid w:val="00EA4E62"/>
  </w:style>
  <w:style w:type="paragraph" w:customStyle="1" w:styleId="55B7EA581A414CF1A91BFBF65763A598">
    <w:name w:val="55B7EA581A414CF1A91BFBF65763A598"/>
    <w:rsid w:val="00EA4E62"/>
  </w:style>
  <w:style w:type="paragraph" w:customStyle="1" w:styleId="48CCC99FC80F4896A528F99C3D40D089">
    <w:name w:val="48CCC99FC80F4896A528F99C3D40D089"/>
    <w:rsid w:val="00EA4E62"/>
  </w:style>
  <w:style w:type="paragraph" w:customStyle="1" w:styleId="4814F8231B404042B3638115E3B8723E">
    <w:name w:val="4814F8231B404042B3638115E3B8723E"/>
    <w:rsid w:val="00EA4E62"/>
  </w:style>
  <w:style w:type="paragraph" w:customStyle="1" w:styleId="CC7E6AB79DD04CF1935CC04DD05BB874">
    <w:name w:val="CC7E6AB79DD04CF1935CC04DD05BB874"/>
    <w:rsid w:val="00EA4E62"/>
  </w:style>
  <w:style w:type="paragraph" w:customStyle="1" w:styleId="2892D273ED604055AB8FDE214C0416C5">
    <w:name w:val="2892D273ED604055AB8FDE214C0416C5"/>
    <w:rsid w:val="00EA4E62"/>
  </w:style>
  <w:style w:type="paragraph" w:customStyle="1" w:styleId="07B77443379F4D828B2CBC7114E08C06">
    <w:name w:val="07B77443379F4D828B2CBC7114E08C06"/>
    <w:rsid w:val="00EA4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EC96851-D02C-4376-8241-0BD54A7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11</Pages>
  <Words>2706</Words>
  <Characters>17049</Characters>
  <Application>Microsoft Office Word</Application>
  <DocSecurity>0</DocSecurity>
  <Lines>142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4</cp:revision>
  <cp:lastPrinted>2019-09-11T20:00:00Z</cp:lastPrinted>
  <dcterms:created xsi:type="dcterms:W3CDTF">2023-12-06T13:37:00Z</dcterms:created>
  <dcterms:modified xsi:type="dcterms:W3CDTF">2024-03-12T08:28:00Z</dcterms:modified>
</cp:coreProperties>
</file>