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8"/>
      </w:tblGrid>
      <w:tr w:rsidR="004F7857" w:rsidRPr="00336989" w:rsidTr="004F7857">
        <w:trPr>
          <w:trHeight w:val="588"/>
        </w:trPr>
        <w:tc>
          <w:tcPr>
            <w:tcW w:w="5278" w:type="dxa"/>
            <w:vMerge w:val="restart"/>
          </w:tcPr>
          <w:p w:rsidR="004F7857" w:rsidRPr="00336989" w:rsidRDefault="004F7857" w:rsidP="003E0D7F">
            <w:pPr>
              <w:pStyle w:val="Text85pt"/>
            </w:pPr>
            <w:r>
              <w:t>Direktion für Inneres und Justiz</w:t>
            </w:r>
          </w:p>
          <w:p w:rsidR="004F7857" w:rsidRPr="00336989" w:rsidRDefault="004F7857" w:rsidP="003E0D7F">
            <w:pPr>
              <w:pStyle w:val="Text85pt"/>
            </w:pPr>
            <w:r>
              <w:t>KJA - Kantonales Jugendamt</w:t>
            </w:r>
          </w:p>
          <w:p w:rsidR="004F7857" w:rsidRPr="00336989" w:rsidRDefault="004F7857" w:rsidP="003E0D7F">
            <w:pPr>
              <w:pStyle w:val="Text85pt"/>
            </w:pPr>
          </w:p>
          <w:p w:rsidR="004F7857" w:rsidRDefault="004F7857" w:rsidP="003E0D7F">
            <w:pPr>
              <w:pStyle w:val="Text85pt"/>
            </w:pPr>
            <w:r>
              <w:t>Hallerstrasse 5</w:t>
            </w:r>
          </w:p>
          <w:p w:rsidR="004F7857" w:rsidRPr="00336989" w:rsidRDefault="004F7857" w:rsidP="003E0D7F">
            <w:pPr>
              <w:pStyle w:val="Text85pt"/>
            </w:pPr>
            <w:r>
              <w:t>Postfach</w:t>
            </w:r>
          </w:p>
          <w:p w:rsidR="004F7857" w:rsidRPr="00336989" w:rsidRDefault="004F7857" w:rsidP="003E0D7F">
            <w:pPr>
              <w:pStyle w:val="Text85pt"/>
            </w:pPr>
            <w:r>
              <w:t>3001 Bern</w:t>
            </w:r>
          </w:p>
          <w:p w:rsidR="004F7857" w:rsidRPr="00336989" w:rsidRDefault="004F7857" w:rsidP="003E0D7F">
            <w:pPr>
              <w:pStyle w:val="Text85pt"/>
            </w:pPr>
            <w:r w:rsidRPr="00336989">
              <w:t xml:space="preserve">+41 31 </w:t>
            </w:r>
            <w:r>
              <w:t>633 76 33</w:t>
            </w:r>
          </w:p>
          <w:p w:rsidR="004F7857" w:rsidRPr="00336989" w:rsidRDefault="004F7857" w:rsidP="003E0D7F">
            <w:pPr>
              <w:pStyle w:val="Text85pt"/>
            </w:pPr>
            <w:r>
              <w:t>kja-bern</w:t>
            </w:r>
            <w:r w:rsidRPr="00336989">
              <w:t>@be.ch</w:t>
            </w:r>
          </w:p>
          <w:p w:rsidR="004F7857" w:rsidRPr="00336989" w:rsidRDefault="004F7857" w:rsidP="003E0D7F">
            <w:pPr>
              <w:pStyle w:val="Text85pt"/>
            </w:pPr>
            <w:r w:rsidRPr="00336989">
              <w:t>www.be.ch/</w:t>
            </w:r>
            <w:r>
              <w:t>kja</w:t>
            </w:r>
          </w:p>
          <w:p w:rsidR="004F7857" w:rsidRPr="00336989" w:rsidRDefault="004F7857" w:rsidP="003E0D7F">
            <w:pPr>
              <w:pStyle w:val="Text85pt"/>
            </w:pPr>
          </w:p>
          <w:p w:rsidR="004F7857" w:rsidRPr="00EB4FB0" w:rsidRDefault="004F7857" w:rsidP="008D57E8">
            <w:pPr>
              <w:pStyle w:val="Text85pt"/>
            </w:pPr>
          </w:p>
        </w:tc>
      </w:tr>
      <w:tr w:rsidR="004F7857" w:rsidRPr="00336989" w:rsidTr="004F7857">
        <w:trPr>
          <w:trHeight w:val="1058"/>
        </w:trPr>
        <w:tc>
          <w:tcPr>
            <w:tcW w:w="5278" w:type="dxa"/>
            <w:vMerge/>
          </w:tcPr>
          <w:p w:rsidR="004F7857" w:rsidRPr="00336989" w:rsidRDefault="004F7857" w:rsidP="003E0D7F"/>
        </w:tc>
      </w:tr>
      <w:tr w:rsidR="004F7857" w:rsidRPr="00336989" w:rsidTr="004F7857">
        <w:trPr>
          <w:trHeight w:val="270"/>
        </w:trPr>
        <w:tc>
          <w:tcPr>
            <w:tcW w:w="5278" w:type="dxa"/>
            <w:vMerge/>
          </w:tcPr>
          <w:p w:rsidR="004F7857" w:rsidRPr="00336989" w:rsidRDefault="004F7857" w:rsidP="003E0D7F"/>
        </w:tc>
      </w:tr>
    </w:tbl>
    <w:p w:rsidR="004F7857" w:rsidRDefault="004F7857" w:rsidP="00CE1142">
      <w:pPr>
        <w:pStyle w:val="Brieftitel"/>
        <w:spacing w:before="0"/>
        <w:contextualSpacing w:val="0"/>
      </w:pPr>
      <w:bookmarkStart w:id="0" w:name="_Hlk14861871"/>
      <w:r>
        <w:t>Leistungscontrolling für die stationäre Leistung «</w:t>
      </w:r>
      <w:sdt>
        <w:sdtPr>
          <w:id w:val="1569466000"/>
          <w:placeholder>
            <w:docPart w:val="7B67D3B23981448DADA660C9C867D621"/>
          </w:placeholder>
        </w:sdtPr>
        <w:sdtEndPr/>
        <w:sdtContent>
          <w:r w:rsidR="00CE1142" w:rsidRPr="00CE1142">
            <w:t>Sozialpädagogische Betreuung und Wohnen in einem offenen Rahmen für einen befristeten Zeitraum</w:t>
          </w:r>
        </w:sdtContent>
      </w:sdt>
      <w:r w:rsidRPr="00CE1142">
        <w:t>»</w:t>
      </w:r>
    </w:p>
    <w:p w:rsidR="00DD5C42" w:rsidRPr="00336989" w:rsidRDefault="00F37604" w:rsidP="00CA68DE">
      <w:pPr>
        <w:pStyle w:val="Brieftitel"/>
      </w:pPr>
      <w:sdt>
        <w:sdtPr>
          <w:rPr>
            <w:sz w:val="28"/>
            <w:szCs w:val="28"/>
          </w:rPr>
          <w:id w:val="-1919928593"/>
          <w:placeholder>
            <w:docPart w:val="F57D25FBF8D84AB9A1208179AE86C882"/>
          </w:placeholder>
          <w:text w:multiLine="1"/>
        </w:sdtPr>
        <w:sdtEndPr/>
        <w:sdtContent>
          <w:r w:rsidR="004F7857" w:rsidRPr="004F7857">
            <w:rPr>
              <w:sz w:val="28"/>
              <w:szCs w:val="28"/>
            </w:rPr>
            <w:t>Bericht über die Leistu</w:t>
          </w:r>
          <w:r w:rsidR="001F781E">
            <w:rPr>
              <w:sz w:val="28"/>
              <w:szCs w:val="28"/>
            </w:rPr>
            <w:t>ngserfüllung – Berichtsjahr 2023</w:t>
          </w:r>
        </w:sdtContent>
      </w:sdt>
      <w:bookmarkEnd w:id="0"/>
    </w:p>
    <w:p w:rsidR="00CA68DE" w:rsidRPr="00766568" w:rsidRDefault="00CA68DE" w:rsidP="00CA68DE">
      <w:pPr>
        <w:pStyle w:val="Titelgross14pt"/>
        <w:spacing w:before="0" w:after="0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 xml:space="preserve">Bitte bis </w:t>
      </w:r>
      <w:r>
        <w:rPr>
          <w:sz w:val="21"/>
          <w:szCs w:val="21"/>
        </w:rPr>
        <w:t>31. März 202</w:t>
      </w:r>
      <w:r w:rsidR="001F781E">
        <w:rPr>
          <w:sz w:val="21"/>
          <w:szCs w:val="21"/>
        </w:rPr>
        <w:t>4</w:t>
      </w:r>
      <w:r>
        <w:rPr>
          <w:b w:val="0"/>
          <w:sz w:val="21"/>
          <w:szCs w:val="21"/>
        </w:rPr>
        <w:t xml:space="preserve"> als Word Dokument pro Standort über das BE-Login (Link </w:t>
      </w:r>
      <w:hyperlink r:id="rId8" w:history="1">
        <w:r w:rsidRPr="00BB1552">
          <w:rPr>
            <w:rStyle w:val="Lienhypertexte"/>
            <w:b w:val="0"/>
            <w:sz w:val="21"/>
            <w:szCs w:val="21"/>
          </w:rPr>
          <w:t xml:space="preserve">https://www.ekfsg.apps.be.ch/ekfsg/ ) </w:t>
        </w:r>
      </w:hyperlink>
      <w:r w:rsidRPr="00766568">
        <w:rPr>
          <w:b w:val="0"/>
          <w:sz w:val="21"/>
          <w:szCs w:val="21"/>
        </w:rPr>
        <w:t>auf de</w:t>
      </w:r>
      <w:r w:rsidR="0075667E">
        <w:rPr>
          <w:b w:val="0"/>
          <w:sz w:val="21"/>
          <w:szCs w:val="21"/>
        </w:rPr>
        <w:t>r elektronischen Plattform ein</w:t>
      </w:r>
      <w:r w:rsidRPr="00766568">
        <w:rPr>
          <w:b w:val="0"/>
          <w:sz w:val="21"/>
          <w:szCs w:val="21"/>
        </w:rPr>
        <w:t>reichen.</w:t>
      </w:r>
    </w:p>
    <w:p w:rsidR="004F7857" w:rsidRPr="00336989" w:rsidRDefault="004F7857" w:rsidP="004F7857"/>
    <w:p w:rsidR="004F7857" w:rsidRDefault="004F7857" w:rsidP="004F7857">
      <w:pPr>
        <w:pStyle w:val="Titre"/>
        <w:numPr>
          <w:ilvl w:val="0"/>
          <w:numId w:val="26"/>
        </w:numPr>
        <w:spacing w:before="200" w:after="220" w:line="28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Allgemeine Angaben zur Einrichtung</w:t>
      </w:r>
    </w:p>
    <w:p w:rsidR="004F7857" w:rsidRDefault="004F7857" w:rsidP="004F7857">
      <w:pPr>
        <w:rPr>
          <w:szCs w:val="21"/>
        </w:rPr>
      </w:pPr>
      <w:r>
        <w:rPr>
          <w:szCs w:val="21"/>
        </w:rPr>
        <w:t xml:space="preserve">Name der Einrichtung: </w:t>
      </w:r>
      <w:sdt>
        <w:sdtPr>
          <w:rPr>
            <w:szCs w:val="21"/>
          </w:rPr>
          <w:id w:val="-1439444948"/>
          <w:placeholder>
            <w:docPart w:val="DB36DE067259497A80EC8CDF693B1BEE"/>
          </w:placeholder>
          <w:showingPlcHdr/>
        </w:sdtPr>
        <w:sdtEndPr/>
        <w:sdtContent>
          <w:bookmarkStart w:id="1" w:name="_GoBack"/>
          <w:r>
            <w:rPr>
              <w:rStyle w:val="Textedelespacerserv"/>
              <w:szCs w:val="21"/>
            </w:rPr>
            <w:t>Klicken Sie hier, um Text einzugeben.</w:t>
          </w:r>
          <w:bookmarkEnd w:id="1"/>
        </w:sdtContent>
      </w:sdt>
    </w:p>
    <w:p w:rsidR="004F7857" w:rsidRDefault="004F7857" w:rsidP="004F7857">
      <w:pPr>
        <w:rPr>
          <w:szCs w:val="21"/>
        </w:rPr>
      </w:pPr>
      <w:r>
        <w:rPr>
          <w:szCs w:val="21"/>
        </w:rPr>
        <w:t xml:space="preserve">Adresse: </w:t>
      </w:r>
      <w:sdt>
        <w:sdtPr>
          <w:rPr>
            <w:szCs w:val="21"/>
          </w:rPr>
          <w:id w:val="-1616048911"/>
          <w:placeholder>
            <w:docPart w:val="1C026A3B1FAE4B8AB325B3ABF4C91BF5"/>
          </w:placeholder>
        </w:sdtPr>
        <w:sdtEndPr/>
        <w:sdtContent>
          <w:sdt>
            <w:sdtPr>
              <w:rPr>
                <w:szCs w:val="21"/>
              </w:rPr>
              <w:id w:val="-1285577137"/>
              <w:placeholder>
                <w:docPart w:val="9F427E521A5A4E4B9CF7AFC9A11EE629"/>
              </w:placeholder>
              <w:showingPlcHdr/>
            </w:sdtPr>
            <w:sdtEndPr/>
            <w:sdtContent>
              <w:r>
                <w:rPr>
                  <w:rStyle w:val="Textedelespacerserv"/>
                  <w:szCs w:val="21"/>
                </w:rPr>
                <w:t>Klicken Sie hier, um Text einzugeben.</w:t>
              </w:r>
            </w:sdtContent>
          </w:sdt>
        </w:sdtContent>
      </w:sdt>
    </w:p>
    <w:p w:rsidR="004F7857" w:rsidRDefault="004F7857" w:rsidP="004F7857">
      <w:pPr>
        <w:rPr>
          <w:szCs w:val="21"/>
        </w:rPr>
      </w:pPr>
      <w:r>
        <w:rPr>
          <w:szCs w:val="21"/>
        </w:rPr>
        <w:t xml:space="preserve">Telefon: </w:t>
      </w:r>
      <w:sdt>
        <w:sdtPr>
          <w:rPr>
            <w:szCs w:val="21"/>
          </w:rPr>
          <w:id w:val="-843470092"/>
          <w:placeholder>
            <w:docPart w:val="D4D309D10AF84523B902D84CAB43E5FB"/>
          </w:placeholder>
        </w:sdtPr>
        <w:sdtEndPr/>
        <w:sdtContent>
          <w:sdt>
            <w:sdtPr>
              <w:rPr>
                <w:szCs w:val="21"/>
              </w:rPr>
              <w:id w:val="-2085979776"/>
              <w:placeholder>
                <w:docPart w:val="80B0CCFA0407428490675385438BEBA1"/>
              </w:placeholder>
              <w:showingPlcHdr/>
            </w:sdtPr>
            <w:sdtEndPr/>
            <w:sdtContent>
              <w:r>
                <w:rPr>
                  <w:rStyle w:val="Textedelespacerserv"/>
                  <w:szCs w:val="21"/>
                </w:rPr>
                <w:t>Klicken Sie hier, um Text einzugeben.</w:t>
              </w:r>
            </w:sdtContent>
          </w:sdt>
        </w:sdtContent>
      </w:sdt>
    </w:p>
    <w:p w:rsidR="004F7857" w:rsidRDefault="004F7857" w:rsidP="004F7857">
      <w:pPr>
        <w:rPr>
          <w:szCs w:val="21"/>
        </w:rPr>
      </w:pPr>
      <w:r>
        <w:rPr>
          <w:szCs w:val="21"/>
        </w:rPr>
        <w:t xml:space="preserve">E-Mail: </w:t>
      </w:r>
      <w:sdt>
        <w:sdtPr>
          <w:rPr>
            <w:szCs w:val="21"/>
          </w:rPr>
          <w:id w:val="-1025700389"/>
          <w:placeholder>
            <w:docPart w:val="F607B5675AAE4D64AD06CB9AE8B8039F"/>
          </w:placeholder>
        </w:sdtPr>
        <w:sdtEndPr/>
        <w:sdtContent>
          <w:sdt>
            <w:sdtPr>
              <w:rPr>
                <w:szCs w:val="21"/>
              </w:rPr>
              <w:id w:val="-291140809"/>
              <w:placeholder>
                <w:docPart w:val="07FF689F1F5B40C79092991555E3BE87"/>
              </w:placeholder>
              <w:showingPlcHdr/>
            </w:sdtPr>
            <w:sdtEndPr/>
            <w:sdtContent>
              <w:r>
                <w:rPr>
                  <w:rStyle w:val="Textedelespacerserv"/>
                  <w:szCs w:val="21"/>
                </w:rPr>
                <w:t>Klicken Sie hier, um Text einzugeben.</w:t>
              </w:r>
            </w:sdtContent>
          </w:sdt>
        </w:sdtContent>
      </w:sdt>
    </w:p>
    <w:p w:rsidR="004F7857" w:rsidRDefault="004F7857" w:rsidP="004F7857">
      <w:pPr>
        <w:rPr>
          <w:szCs w:val="21"/>
        </w:rPr>
      </w:pPr>
      <w:r>
        <w:rPr>
          <w:szCs w:val="21"/>
        </w:rPr>
        <w:t xml:space="preserve">Name der Trägerschaft/Leitung: </w:t>
      </w:r>
      <w:sdt>
        <w:sdtPr>
          <w:rPr>
            <w:szCs w:val="21"/>
          </w:rPr>
          <w:id w:val="-556936250"/>
          <w:placeholder>
            <w:docPart w:val="0CB7CBFF82074DDDA5C5EC0D2FB8D16F"/>
          </w:placeholder>
        </w:sdtPr>
        <w:sdtEndPr/>
        <w:sdtContent>
          <w:sdt>
            <w:sdtPr>
              <w:rPr>
                <w:szCs w:val="21"/>
              </w:rPr>
              <w:id w:val="-1623925404"/>
              <w:placeholder>
                <w:docPart w:val="C01CF284C1B34310B2297EA73988FF38"/>
              </w:placeholder>
              <w:showingPlcHdr/>
            </w:sdtPr>
            <w:sdtEndPr/>
            <w:sdtContent>
              <w:r>
                <w:rPr>
                  <w:rStyle w:val="Textedelespacerserv"/>
                  <w:szCs w:val="21"/>
                </w:rPr>
                <w:t>Klicken Sie hier, um Text einzugeben.</w:t>
              </w:r>
            </w:sdtContent>
          </w:sdt>
        </w:sdtContent>
      </w:sdt>
    </w:p>
    <w:p w:rsidR="004F7857" w:rsidRDefault="004F7857" w:rsidP="004F7857">
      <w:pPr>
        <w:rPr>
          <w:szCs w:val="21"/>
        </w:rPr>
      </w:pPr>
    </w:p>
    <w:p w:rsidR="004F7857" w:rsidRDefault="004F7857" w:rsidP="004F7857">
      <w:pPr>
        <w:rPr>
          <w:szCs w:val="21"/>
        </w:rPr>
      </w:pPr>
      <w:r>
        <w:rPr>
          <w:szCs w:val="21"/>
        </w:rPr>
        <w:t xml:space="preserve">Anzahl begleitete Kinder &amp; Jugendliche im Berichtsjahr: </w:t>
      </w:r>
      <w:sdt>
        <w:sdtPr>
          <w:rPr>
            <w:szCs w:val="21"/>
          </w:rPr>
          <w:id w:val="-964735949"/>
          <w:placeholder>
            <w:docPart w:val="F5F8E47FB6BE4B588899B5C89980EBC9"/>
          </w:placeholder>
        </w:sdtPr>
        <w:sdtEndPr/>
        <w:sdtContent>
          <w:sdt>
            <w:sdtPr>
              <w:rPr>
                <w:szCs w:val="21"/>
              </w:rPr>
              <w:id w:val="-312794921"/>
              <w:placeholder>
                <w:docPart w:val="6BA4310B65AE4910818AD52C4F978F3B"/>
              </w:placeholder>
              <w:showingPlcHdr/>
            </w:sdtPr>
            <w:sdtEndPr/>
            <w:sdtContent>
              <w:r>
                <w:rPr>
                  <w:rStyle w:val="Textedelespacerserv"/>
                  <w:szCs w:val="21"/>
                </w:rPr>
                <w:t>Klicken Sie hier, um Text einzugeben.</w:t>
              </w:r>
            </w:sdtContent>
          </w:sdt>
        </w:sdtContent>
      </w:sdt>
    </w:p>
    <w:p w:rsidR="004F7857" w:rsidRDefault="004F7857" w:rsidP="004F7857">
      <w:pPr>
        <w:rPr>
          <w:szCs w:val="21"/>
        </w:rPr>
      </w:pPr>
      <w:r>
        <w:rPr>
          <w:szCs w:val="21"/>
        </w:rPr>
        <w:t xml:space="preserve">Davon Anzahl abgeschlossene Begleitungen im Berichtsjahr: </w:t>
      </w:r>
      <w:sdt>
        <w:sdtPr>
          <w:rPr>
            <w:szCs w:val="21"/>
          </w:rPr>
          <w:id w:val="1888138597"/>
          <w:placeholder>
            <w:docPart w:val="4E077E1A84754D80943EBF97EBDA3E2E"/>
          </w:placeholder>
          <w:showingPlcHdr/>
        </w:sdtPr>
        <w:sdtEndPr/>
        <w:sdtContent>
          <w:r>
            <w:rPr>
              <w:rStyle w:val="Textedelespacerserv"/>
              <w:szCs w:val="21"/>
            </w:rPr>
            <w:t>Klicken Sie hier, um Text einzugeben.</w:t>
          </w:r>
        </w:sdtContent>
      </w:sdt>
    </w:p>
    <w:p w:rsidR="00DD5C42" w:rsidRPr="00336989" w:rsidRDefault="00DD5C42" w:rsidP="00DD5C42"/>
    <w:p w:rsidR="004F7712" w:rsidRDefault="004F7712" w:rsidP="004F7857">
      <w:pPr>
        <w:pStyle w:val="Brieftext"/>
        <w:sectPr w:rsidR="004F7712" w:rsidSect="007254A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705" w:right="567" w:bottom="851" w:left="1361" w:header="482" w:footer="454" w:gutter="0"/>
          <w:cols w:space="708"/>
          <w:titlePg/>
          <w:docGrid w:linePitch="360"/>
        </w:sectPr>
      </w:pPr>
    </w:p>
    <w:p w:rsidR="00310708" w:rsidRPr="000D7BFE" w:rsidRDefault="00310708" w:rsidP="00310708">
      <w:pPr>
        <w:pStyle w:val="Titre"/>
        <w:numPr>
          <w:ilvl w:val="0"/>
          <w:numId w:val="28"/>
        </w:numPr>
        <w:spacing w:before="200" w:after="0" w:line="280" w:lineRule="atLeast"/>
        <w:ind w:left="357" w:hanging="357"/>
        <w:contextualSpacing w:val="0"/>
        <w:rPr>
          <w:b/>
          <w:sz w:val="22"/>
          <w:szCs w:val="22"/>
        </w:rPr>
      </w:pPr>
      <w:r w:rsidRPr="000D7BFE">
        <w:rPr>
          <w:b/>
          <w:sz w:val="22"/>
          <w:szCs w:val="22"/>
        </w:rPr>
        <w:lastRenderedPageBreak/>
        <w:t>Bericht über die Leistungserfüllung pro Leistungsziel</w:t>
      </w:r>
    </w:p>
    <w:p w:rsidR="00310708" w:rsidRPr="005B5F58" w:rsidRDefault="00310708" w:rsidP="00F53924">
      <w:pPr>
        <w:pStyle w:val="Paragraphedeliste"/>
        <w:numPr>
          <w:ilvl w:val="0"/>
          <w:numId w:val="29"/>
        </w:numPr>
        <w:spacing w:after="220" w:line="280" w:lineRule="atLeast"/>
      </w:pPr>
      <w:r w:rsidRPr="005B5F58">
        <w:t xml:space="preserve">Der Bericht über die Leistungserfüllung bezieht sich auf die erbrachten </w:t>
      </w:r>
      <w:r w:rsidR="00F53924" w:rsidRPr="005B5F58">
        <w:t xml:space="preserve">Stationären </w:t>
      </w:r>
      <w:r w:rsidRPr="005B5F58">
        <w:t>Leistungen</w:t>
      </w:r>
      <w:r w:rsidR="005B5F58" w:rsidRPr="005B5F58">
        <w:t xml:space="preserve"> Sozialpädagogische Betreuung und Wohnen in einem offenen Rahmen für einen befristeten Zeitraum</w:t>
      </w:r>
      <w:r w:rsidRPr="005B5F58">
        <w:t xml:space="preserve"> der Einrichtung zum </w:t>
      </w:r>
      <w:r w:rsidR="001F781E">
        <w:t>Berichtsjahr 2023</w:t>
      </w:r>
    </w:p>
    <w:p w:rsidR="00310708" w:rsidRPr="004D7B7E" w:rsidRDefault="00310708" w:rsidP="00310708">
      <w:pPr>
        <w:pStyle w:val="Paragraphedeliste"/>
        <w:numPr>
          <w:ilvl w:val="0"/>
          <w:numId w:val="29"/>
        </w:numPr>
        <w:spacing w:after="220" w:line="280" w:lineRule="atLeast"/>
      </w:pPr>
      <w:r w:rsidRPr="004D7B7E">
        <w:t>Ausgewe</w:t>
      </w:r>
      <w:r w:rsidR="004D7B7E">
        <w:t>rtet unter Leistungsziel 1 bis 4</w:t>
      </w:r>
      <w:r w:rsidR="004D7B7E" w:rsidRPr="004D7B7E">
        <w:t xml:space="preserve"> (und evtl. Wahlziel z) werden grundsätzlich alle im Berichtsjahr begleiteten Kinder und Jugendliche</w:t>
      </w:r>
      <w:r w:rsidR="00084693">
        <w:t>n</w:t>
      </w:r>
      <w:r w:rsidR="004D7B7E" w:rsidRPr="004D7B7E">
        <w:t>.</w:t>
      </w:r>
      <w:r w:rsidRPr="004D7B7E">
        <w:t xml:space="preserve"> Abweichungen davon müssen nachvollziehbar sein:</w:t>
      </w:r>
    </w:p>
    <w:p w:rsidR="00310708" w:rsidRPr="004D7B7E" w:rsidRDefault="00310708" w:rsidP="00310708">
      <w:pPr>
        <w:pStyle w:val="Paragraphedeliste"/>
        <w:numPr>
          <w:ilvl w:val="1"/>
          <w:numId w:val="29"/>
        </w:numPr>
        <w:spacing w:after="220" w:line="280" w:lineRule="atLeast"/>
      </w:pPr>
      <w:r w:rsidRPr="004D7B7E">
        <w:t>Begründet durch den Zeitpunkt der ersten Zielauswertung gemäss definiertem Standard bzw. Indikator</w:t>
      </w:r>
    </w:p>
    <w:p w:rsidR="00310708" w:rsidRPr="004D7B7E" w:rsidRDefault="00310708" w:rsidP="005B5F58">
      <w:pPr>
        <w:pStyle w:val="Paragraphedeliste"/>
        <w:numPr>
          <w:ilvl w:val="1"/>
          <w:numId w:val="29"/>
        </w:numPr>
        <w:spacing w:after="220" w:line="280" w:lineRule="atLeast"/>
      </w:pPr>
      <w:r w:rsidRPr="004D7B7E">
        <w:t>Begründet durch fehlende Zielsetzung (keine Relevanz) auf Ebene des Einzelfalls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310708" w:rsidRPr="000D63F5" w:rsidTr="0075667E">
        <w:tc>
          <w:tcPr>
            <w:tcW w:w="14272" w:type="dxa"/>
            <w:gridSpan w:val="6"/>
            <w:shd w:val="clear" w:color="auto" w:fill="40B6E3" w:themeFill="accent2" w:themeFillShade="BF"/>
          </w:tcPr>
          <w:p w:rsidR="00310708" w:rsidRPr="000D63F5" w:rsidRDefault="00310708" w:rsidP="00F53924">
            <w:pPr>
              <w:rPr>
                <w:b/>
                <w:szCs w:val="21"/>
              </w:rPr>
            </w:pPr>
            <w:r w:rsidRPr="000D63F5">
              <w:rPr>
                <w:b/>
                <w:szCs w:val="21"/>
              </w:rPr>
              <w:t>Leistungsziel 1</w:t>
            </w:r>
          </w:p>
          <w:p w:rsidR="00310708" w:rsidRPr="000D63F5" w:rsidRDefault="00F37604" w:rsidP="00F53924">
            <w:pPr>
              <w:rPr>
                <w:b/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876854160"/>
                <w:placeholder>
                  <w:docPart w:val="C9DFE9C26D6C4708881E0C20EBDD19E7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809714796"/>
                    <w:placeholder>
                      <w:docPart w:val="B9A93165880648FE89FB753BF37B20E9"/>
                    </w:placeholder>
                    <w15:color w:val="00CCFF"/>
                  </w:sdtPr>
                  <w:sdtEndPr/>
                  <w:sdtContent>
                    <w:r w:rsidR="00CC3BBA" w:rsidRPr="0040372E">
                      <w:rPr>
                        <w:rFonts w:ascii="Arial" w:eastAsia="Arial" w:hAnsi="Arial" w:cs="Times New Roman"/>
                        <w:bCs w:val="0"/>
                        <w:spacing w:val="0"/>
                        <w:sz w:val="20"/>
                        <w:lang w:val="de-DE"/>
                      </w:rPr>
                      <w:t>Auftrag und Zielsetzung der Unterbringung sind geklärt.</w:t>
                    </w:r>
                  </w:sdtContent>
                </w:sdt>
              </w:sdtContent>
            </w:sdt>
          </w:p>
        </w:tc>
      </w:tr>
      <w:tr w:rsidR="00310708" w:rsidRPr="000D63F5" w:rsidTr="0075667E">
        <w:tc>
          <w:tcPr>
            <w:tcW w:w="2775" w:type="dxa"/>
            <w:vMerge w:val="restart"/>
            <w:shd w:val="clear" w:color="auto" w:fill="D5EEF9" w:themeFill="accent2" w:themeFillTint="66"/>
          </w:tcPr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 xml:space="preserve">Vereinbarte Indikatoren </w:t>
            </w:r>
          </w:p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gemäss Leistungsbeschreibung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Vereinbarte Standards</w:t>
            </w:r>
          </w:p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310708" w:rsidRPr="000D63F5" w:rsidRDefault="00310708" w:rsidP="00F53924">
            <w:pPr>
              <w:jc w:val="center"/>
              <w:rPr>
                <w:b/>
                <w:szCs w:val="21"/>
              </w:rPr>
            </w:pPr>
            <w:r w:rsidRPr="000D63F5">
              <w:rPr>
                <w:b/>
                <w:szCs w:val="21"/>
              </w:rPr>
              <w:t>Bericht Leistungserbringer</w:t>
            </w:r>
          </w:p>
        </w:tc>
      </w:tr>
      <w:tr w:rsidR="00310708" w:rsidRPr="000D63F5" w:rsidTr="0075667E">
        <w:tc>
          <w:tcPr>
            <w:tcW w:w="2775" w:type="dxa"/>
            <w:vMerge/>
            <w:shd w:val="clear" w:color="auto" w:fill="D5EEF9" w:themeFill="accent2" w:themeFillTint="66"/>
          </w:tcPr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310708" w:rsidRPr="000D63F5" w:rsidRDefault="00310708" w:rsidP="00F53924">
            <w:pPr>
              <w:spacing w:line="240" w:lineRule="auto"/>
              <w:rPr>
                <w:szCs w:val="21"/>
              </w:rPr>
            </w:pPr>
            <w:r w:rsidRPr="000D63F5">
              <w:rPr>
                <w:szCs w:val="21"/>
              </w:rPr>
              <w:t xml:space="preserve">Auswertung </w:t>
            </w:r>
          </w:p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(Ergebnis)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 xml:space="preserve">Anzahl </w:t>
            </w:r>
          </w:p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Familien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Erläuterungen zu allfälligen Abweichungen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Geplante Massnahmen zur Erreichung des Standards</w:t>
            </w:r>
          </w:p>
        </w:tc>
      </w:tr>
      <w:tr w:rsidR="0075667E" w:rsidRPr="000D63F5" w:rsidTr="0075667E">
        <w:tc>
          <w:tcPr>
            <w:tcW w:w="2775" w:type="dxa"/>
            <w:shd w:val="clear" w:color="auto" w:fill="FFFFFF" w:themeFill="background1"/>
          </w:tcPr>
          <w:p w:rsidR="0075667E" w:rsidRPr="000D63F5" w:rsidRDefault="0075667E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I1</w:t>
            </w:r>
            <w:r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2013563869"/>
                <w:placeholder>
                  <w:docPart w:val="1FC5FF7D8A6440118CE5350BD8A3012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2084479925"/>
                    <w:placeholder>
                      <w:docPart w:val="1446B6D55A654F03ABBBD195305C7AB4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75667E" w:rsidRPr="000D63F5" w:rsidRDefault="0075667E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S1: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554835122"/>
                <w:placeholder>
                  <w:docPart w:val="0CC1FEDF7A2941BE85871016F080415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577943677"/>
                    <w:placeholder>
                      <w:docPart w:val="D185998AEE56462F9851EB6DCC865480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629056131"/>
                <w:placeholder>
                  <w:docPart w:val="89B32674B59945DF816A61ED3ECBF60E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1044024346"/>
                    <w:placeholder>
                      <w:docPart w:val="4BBC5BDDE551414BBBA2411A9846189F"/>
                    </w:placeholder>
                    <w:showingPlcHdr/>
                    <w15:color w:val="00CCFF"/>
                  </w:sdtPr>
                  <w:sdtEndPr/>
                  <w:sdtContent>
                    <w:r w:rsidR="0075667E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604123083"/>
                <w:placeholder>
                  <w:docPart w:val="4B6B380273154AF1BB1EA2CC7C646EC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749192477"/>
                    <w:placeholder>
                      <w:docPart w:val="594FE4D052BD401F88FE7C815D3594E3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895897576"/>
                        <w:placeholder>
                          <w:docPart w:val="94427F62F12143C2AD19DDA150F1A56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475534253"/>
                <w:placeholder>
                  <w:docPart w:val="591E9857332441C6872ED4F9ADB958F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508443010"/>
                    <w:placeholder>
                      <w:docPart w:val="0278A3285D2D4AC2ADCBB5839E262A3F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078095987"/>
                        <w:placeholder>
                          <w:docPart w:val="C5732E85BB6E400289D5175FE1ED46E6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427490569"/>
                <w:placeholder>
                  <w:docPart w:val="2F61728661EE47C49D5D9A6ABCD9793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968958006"/>
                    <w:placeholder>
                      <w:docPart w:val="55D6FD02F9ED40F792755A38E48AAE8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688724180"/>
                        <w:placeholder>
                          <w:docPart w:val="EF88F2F48A6643F8AB708B67E06DE57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75667E" w:rsidRPr="000D63F5" w:rsidTr="0075667E">
        <w:tc>
          <w:tcPr>
            <w:tcW w:w="2775" w:type="dxa"/>
            <w:shd w:val="clear" w:color="auto" w:fill="auto"/>
          </w:tcPr>
          <w:p w:rsidR="0075667E" w:rsidRPr="000D63F5" w:rsidRDefault="0075667E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I2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065024571"/>
                <w:placeholder>
                  <w:docPart w:val="EBE6D079D122481FA67D568BADDD487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205100995"/>
                    <w:placeholder>
                      <w:docPart w:val="56C5CE2DAB6C41129A214BC69E089D36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75667E" w:rsidRPr="000D63F5" w:rsidRDefault="0075667E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860899831"/>
                <w:placeholder>
                  <w:docPart w:val="140C6312159E463D884D57C6C62D901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884639306"/>
                    <w:placeholder>
                      <w:docPart w:val="1E30451A0B08466B89A2C38BCEB3AD9B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605925236"/>
                <w:placeholder>
                  <w:docPart w:val="DDEFD446440249D6B242F5239A9D64F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448085660"/>
                    <w:placeholder>
                      <w:docPart w:val="54BEDF564B674D7EACBAC457EA61EC1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008906114"/>
                        <w:placeholder>
                          <w:docPart w:val="88D48B2A8C0F4912A523435F6EDC995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auto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101492377"/>
                <w:placeholder>
                  <w:docPart w:val="6B1F6BE0F73746E8A3DE7E3A772B50B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297213736"/>
                    <w:placeholder>
                      <w:docPart w:val="46096C879FEA4AB49F6229670DFB5920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611335160"/>
                        <w:placeholder>
                          <w:docPart w:val="BA6CC3518C1B4DF5BCF9EE745B20A39D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auto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173030222"/>
                <w:placeholder>
                  <w:docPart w:val="B58A9638B3464DB7BA09AF73C083775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380793885"/>
                    <w:placeholder>
                      <w:docPart w:val="430C3B27A7A443139DE60CBB821BEC6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29772146"/>
                        <w:placeholder>
                          <w:docPart w:val="85AFEA2EF13244E6B13A822EE5FAEE6C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auto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367302101"/>
                <w:placeholder>
                  <w:docPart w:val="69A37EBF99564B39B7E5786BA983486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855958939"/>
                    <w:placeholder>
                      <w:docPart w:val="B2CE7B3BA42D409197EC650781B0031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910844338"/>
                        <w:placeholder>
                          <w:docPart w:val="D1AC2ABBBF194B5DB10B0A2DB7D6B7D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75667E" w:rsidRPr="000D63F5" w:rsidTr="0075667E">
        <w:tc>
          <w:tcPr>
            <w:tcW w:w="2775" w:type="dxa"/>
            <w:shd w:val="clear" w:color="auto" w:fill="FFFFFF" w:themeFill="background1"/>
          </w:tcPr>
          <w:p w:rsidR="0075667E" w:rsidRPr="000D63F5" w:rsidRDefault="0075667E" w:rsidP="00F53CB6">
            <w:pPr>
              <w:rPr>
                <w:szCs w:val="21"/>
              </w:rPr>
            </w:pPr>
            <w:r w:rsidRPr="00E376CE">
              <w:rPr>
                <w:b/>
                <w:bCs w:val="0"/>
                <w:szCs w:val="21"/>
              </w:rPr>
              <w:t>I3: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2506270"/>
                <w:placeholder>
                  <w:docPart w:val="59CD56C0067C46FB8E682B835346246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417681062"/>
                    <w:placeholder>
                      <w:docPart w:val="AA6FC5C3D5094F9CAFB69CE03124D9E4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75667E" w:rsidRPr="000D63F5" w:rsidRDefault="0075667E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S3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757561805"/>
                <w:placeholder>
                  <w:docPart w:val="7DFA8F9610BD4993869C51E25DB2F83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96949954"/>
                    <w:placeholder>
                      <w:docPart w:val="35ECD3383F534E918148D9426D0786CF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307469611"/>
                <w:placeholder>
                  <w:docPart w:val="7FFE17B090AC444BBF5877BF96DC1D1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333806738"/>
                    <w:placeholder>
                      <w:docPart w:val="00CD15FBED394744884F92C211FCFF04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883705055"/>
                        <w:placeholder>
                          <w:docPart w:val="8DF0981AA4CC4C649E6AC6359D10882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855713364"/>
                <w:placeholder>
                  <w:docPart w:val="82FEA70B1AEA41C2B22B249ABD6F4B7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878425297"/>
                    <w:placeholder>
                      <w:docPart w:val="F866236FD9EF45EB94D8966715A032B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729417791"/>
                        <w:placeholder>
                          <w:docPart w:val="127D217CF4A3440596058DDCBDE96CA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119408892"/>
                <w:placeholder>
                  <w:docPart w:val="DF62BF71AB9A46E98BF83645C851804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652336917"/>
                    <w:placeholder>
                      <w:docPart w:val="F67F7BEF49914472B89FC14495ED5A62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824420594"/>
                        <w:placeholder>
                          <w:docPart w:val="4858C290CD524DBFB549288ED229BDC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966966685"/>
                <w:placeholder>
                  <w:docPart w:val="7C8DD03F2298482BA337BDB7326EB70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2685775"/>
                    <w:placeholder>
                      <w:docPart w:val="FBD118D49DBC4C11A7F744E508084E8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994906880"/>
                        <w:placeholder>
                          <w:docPart w:val="F5E69307FFF341C785D73EA02520B793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75667E" w:rsidRPr="000D63F5" w:rsidTr="0075667E">
        <w:tc>
          <w:tcPr>
            <w:tcW w:w="2775" w:type="dxa"/>
            <w:shd w:val="clear" w:color="auto" w:fill="FFFFFF" w:themeFill="background1"/>
          </w:tcPr>
          <w:p w:rsidR="0075667E" w:rsidRPr="000D63F5" w:rsidRDefault="0075667E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I4: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288888673"/>
                <w:placeholder>
                  <w:docPart w:val="A6BE2287BB8948C59ED832BFEDE9787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1251927236"/>
                    <w:placeholder>
                      <w:docPart w:val="788311E3274A488799734F18AF8CDD02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beschreibung"/>
                        <w:tag w:val="gemäss Leistungsbeschreibung"/>
                        <w:id w:val="-1825581271"/>
                        <w:placeholder>
                          <w:docPart w:val="6743737DF2194D2389EEDAD6834FA608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75667E" w:rsidRPr="000D63F5" w:rsidRDefault="0075667E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S4</w:t>
            </w:r>
            <w:r w:rsidRPr="000D63F5"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1466495906"/>
                <w:placeholder>
                  <w:docPart w:val="4C47E1C83740476B911B56CCF06CD0D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-953784263"/>
                    <w:placeholder>
                      <w:docPart w:val="0A5B069E44044018A304875FDAACF4D1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vereinbarung"/>
                        <w:tag w:val="gemäss Leistungsvereinbarung"/>
                        <w:id w:val="-1546604129"/>
                        <w:placeholder>
                          <w:docPart w:val="9070B65D2D1C454695DFAC6243157795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Cs w:val="21"/>
                            </w:rPr>
                            <w:alias w:val="gemäss Leistungsvereinbarung"/>
                            <w:tag w:val="gemäss Leistungsvereinbarung"/>
                            <w:id w:val="-2002808172"/>
                            <w:placeholder>
                              <w:docPart w:val="A70D719BFC3843AC83CF39F3F0D50B2A"/>
                            </w:placeholder>
                            <w15:color w:val="00CCFF"/>
                          </w:sdtPr>
                          <w:sdtEndPr/>
                          <w:sdtContent>
                            <w:sdt>
                              <w:sdtPr>
                                <w:rPr>
                                  <w:szCs w:val="21"/>
                                </w:rPr>
                                <w:alias w:val="gemäss Leistungsvereinbarung"/>
                                <w:tag w:val="gemäss Leistungsvereinbarung"/>
                                <w:id w:val="-1986457379"/>
                                <w:placeholder>
                                  <w:docPart w:val="2102B35572534F599EBB7172E4B39758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Cs w:val="21"/>
                                    </w:rPr>
                                    <w:alias w:val="gemäss Leistungsbeschreibung"/>
                                    <w:tag w:val="gemäss Leistungsbeschreibung"/>
                                    <w:id w:val="1010188956"/>
                                    <w:placeholder>
                                      <w:docPart w:val="CC2306F3355D43499828286A2A9DC3F2"/>
                                    </w:placeholder>
                                    <w:showingPlcHdr/>
                                    <w15:color w:val="00CCFF"/>
                                  </w:sdtPr>
                                  <w:sdtEndPr/>
                                  <w:sdtContent>
                                    <w:r w:rsidRPr="000D63F5">
                                      <w:rPr>
                                        <w:rStyle w:val="Textedelespacerserv"/>
                                        <w:szCs w:val="21"/>
                                      </w:rPr>
                                      <w:t>Klicken Sie hier, um Text einzugeben.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149945863"/>
                <w:placeholder>
                  <w:docPart w:val="4E3DE5FB05194B80AD1C28839830C07D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1324270167"/>
                    <w:placeholder>
                      <w:docPart w:val="9B1A5B3C8C1F465DA7E4625549BDA253"/>
                    </w:placeholder>
                    <w:showingPlcHdr/>
                    <w15:color w:val="00CCFF"/>
                  </w:sdtPr>
                  <w:sdtEndPr/>
                  <w:sdtContent>
                    <w:r w:rsidR="0075667E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114057070"/>
                <w:placeholder>
                  <w:docPart w:val="B752A365AFC4496A82C997C28092416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408580803"/>
                    <w:placeholder>
                      <w:docPart w:val="FDE2948D457745DB99FF81D0637B20E6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79579030"/>
                        <w:placeholder>
                          <w:docPart w:val="2523C641D5E343F28CC5A5C9F1954296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417092660"/>
                <w:placeholder>
                  <w:docPart w:val="1B472B34405D46779CB040D12887F2A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905997237"/>
                    <w:placeholder>
                      <w:docPart w:val="CDA38EE4E67745F3BED08F59B09312EC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649468835"/>
                        <w:placeholder>
                          <w:docPart w:val="4BD18C9886F0494A823A91DC5A89DC47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330343406"/>
                <w:placeholder>
                  <w:docPart w:val="73613BCD48C04F4CA598CAAD6629B39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977808219"/>
                    <w:placeholder>
                      <w:docPart w:val="0721D4D1895846A69A59119DE352144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828430639"/>
                        <w:placeholder>
                          <w:docPart w:val="A0CEAF32F3504F8FAE15E7D0E9D408A8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75667E" w:rsidRPr="000D63F5" w:rsidTr="0075667E">
        <w:tc>
          <w:tcPr>
            <w:tcW w:w="2775" w:type="dxa"/>
            <w:shd w:val="clear" w:color="auto" w:fill="FFFFFF" w:themeFill="background1"/>
          </w:tcPr>
          <w:p w:rsidR="0075667E" w:rsidRPr="000D63F5" w:rsidRDefault="0075667E" w:rsidP="00F53CB6">
            <w:pPr>
              <w:rPr>
                <w:szCs w:val="21"/>
              </w:rPr>
            </w:pPr>
            <w:r w:rsidRPr="0043250A">
              <w:rPr>
                <w:b/>
                <w:bCs w:val="0"/>
                <w:szCs w:val="21"/>
              </w:rPr>
              <w:t>I</w:t>
            </w:r>
            <w:r>
              <w:rPr>
                <w:b/>
                <w:bCs w:val="0"/>
                <w:szCs w:val="21"/>
              </w:rPr>
              <w:t>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660157964"/>
                <w:placeholder>
                  <w:docPart w:val="5A718EC88C834B0DA9DB0D154C0B64E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1351981"/>
                    <w:placeholder>
                      <w:docPart w:val="72B4C9A63428459DB5DC10C98B140FA9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75667E" w:rsidRPr="000D63F5" w:rsidRDefault="0075667E" w:rsidP="00F53CB6">
            <w:pPr>
              <w:rPr>
                <w:szCs w:val="21"/>
              </w:rPr>
            </w:pPr>
            <w:r>
              <w:rPr>
                <w:b/>
                <w:bCs w:val="0"/>
                <w:szCs w:val="21"/>
              </w:rPr>
              <w:t>S5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800542507"/>
                <w:placeholder>
                  <w:docPart w:val="F418F0555CF542EE94ED3826DF8FFA3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888763959"/>
                    <w:placeholder>
                      <w:docPart w:val="282812EA1317437383008ADFB12A4FD3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230046278"/>
                <w:placeholder>
                  <w:docPart w:val="B5F8C30E283249D9B6621E94A76F355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905880930"/>
                    <w:placeholder>
                      <w:docPart w:val="78C4B99721C746DD829150EEAF775D03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55163503"/>
                        <w:placeholder>
                          <w:docPart w:val="1119CDE7AC9C4D58A0F7BBB4E65E8D0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693496024"/>
                <w:placeholder>
                  <w:docPart w:val="012A34E3B1E140CB89F29BD08211D77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73871122"/>
                    <w:placeholder>
                      <w:docPart w:val="7375D0D6AE9747E2B19EF5DD376AED3F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430406247"/>
                        <w:placeholder>
                          <w:docPart w:val="C69D8D9951D640DC8BE3DCF19341156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82949048"/>
                <w:placeholder>
                  <w:docPart w:val="047280BE86EB403FB0C4DAE8CDC89A4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315186336"/>
                    <w:placeholder>
                      <w:docPart w:val="4AD5BBDA19664646B111DBF4C8145DE3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483615052"/>
                        <w:placeholder>
                          <w:docPart w:val="81BAB69AD0B54DF189242E18251D08A1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032681732"/>
                <w:placeholder>
                  <w:docPart w:val="7AFEC154B786449FBB27AD96A04527B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925691373"/>
                    <w:placeholder>
                      <w:docPart w:val="763535995509449A8941096C23E941A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71376290"/>
                        <w:placeholder>
                          <w:docPart w:val="8BE70A5216EE4A62BFE1987A6CB35BB8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310708" w:rsidRPr="000D63F5" w:rsidTr="0075667E">
        <w:tc>
          <w:tcPr>
            <w:tcW w:w="14272" w:type="dxa"/>
            <w:gridSpan w:val="6"/>
            <w:shd w:val="clear" w:color="auto" w:fill="F2F2F2" w:themeFill="background1" w:themeFillShade="F2"/>
          </w:tcPr>
          <w:p w:rsidR="00310708" w:rsidRPr="000D63F5" w:rsidRDefault="00310708" w:rsidP="00CA68DE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Bemerkungen Einrichtung zum Leistungsziel 1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1138923740"/>
                <w:placeholder>
                  <w:docPart w:val="06F545ACA6A0490C911E10BC45E67563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75561309"/>
                    <w:placeholder>
                      <w:docPart w:val="4F06C8F6A3EE4EA88BF0974A529C87BE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310708" w:rsidRPr="000D63F5" w:rsidTr="0075667E">
        <w:tc>
          <w:tcPr>
            <w:tcW w:w="14272" w:type="dxa"/>
            <w:gridSpan w:val="6"/>
            <w:shd w:val="clear" w:color="auto" w:fill="FFFFFF" w:themeFill="background1"/>
          </w:tcPr>
          <w:p w:rsidR="00310708" w:rsidRPr="000D63F5" w:rsidRDefault="00310708" w:rsidP="00CA68DE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Antrag Einrichtung auf Anpassung der Indikatoren und Standards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2050574641"/>
                <w:placeholder>
                  <w:docPart w:val="BFADDA35D1DA4F6EA98EA0D8967B823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id w:val="-1928564414"/>
                    <w:placeholder>
                      <w:docPart w:val="214084AAF2084A9699EC5C80C7B1E728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310708" w:rsidRPr="000D63F5" w:rsidTr="0075667E">
        <w:tc>
          <w:tcPr>
            <w:tcW w:w="14272" w:type="dxa"/>
            <w:gridSpan w:val="6"/>
            <w:shd w:val="clear" w:color="auto" w:fill="F2F2F2" w:themeFill="background1" w:themeFillShade="F2"/>
          </w:tcPr>
          <w:p w:rsidR="00310708" w:rsidRPr="000D63F5" w:rsidRDefault="00310708" w:rsidP="00F53924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 KJA zum Leistungsziel 1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alias w:val="Eingabe KJA"/>
                <w:tag w:val="Eingabe KJA"/>
                <w:id w:val="-1091152150"/>
                <w:placeholder>
                  <w:docPart w:val="A92793F5092C479D9D5E2714BF5DAB91"/>
                </w:placeholder>
                <w:temporary/>
                <w:showingPlcHdr/>
                <w15:color w:val="00CCFF"/>
              </w:sdtPr>
              <w:sdtEndPr/>
              <w:sdtContent>
                <w:r w:rsidRPr="000D63F5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:rsidR="00310708" w:rsidRDefault="00310708" w:rsidP="00310708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310708" w:rsidRPr="000D63F5" w:rsidTr="0075667E">
        <w:tc>
          <w:tcPr>
            <w:tcW w:w="14272" w:type="dxa"/>
            <w:gridSpan w:val="6"/>
            <w:shd w:val="clear" w:color="auto" w:fill="40B6E3" w:themeFill="accent2" w:themeFillShade="BF"/>
          </w:tcPr>
          <w:p w:rsidR="00310708" w:rsidRPr="000D63F5" w:rsidRDefault="00310708" w:rsidP="00F53924">
            <w:pPr>
              <w:rPr>
                <w:b/>
                <w:szCs w:val="21"/>
              </w:rPr>
            </w:pPr>
            <w:r w:rsidRPr="000D63F5">
              <w:rPr>
                <w:b/>
                <w:szCs w:val="21"/>
              </w:rPr>
              <w:t>Leistungsziel 2</w:t>
            </w:r>
          </w:p>
          <w:p w:rsidR="00310708" w:rsidRPr="000D63F5" w:rsidRDefault="00F37604" w:rsidP="00F53924">
            <w:pPr>
              <w:rPr>
                <w:b/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354314215"/>
                <w:placeholder>
                  <w:docPart w:val="7642CF130BCA435EA19371C3BE3C3381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1467932295"/>
                    <w:placeholder>
                      <w:docPart w:val="4340C075677C4009BC1BDFED1016A4B4"/>
                    </w:placeholder>
                    <w15:color w:val="00CCFF"/>
                  </w:sdtPr>
                  <w:sdtEndPr/>
                  <w:sdtContent>
                    <w:r w:rsidR="00CC3BBA" w:rsidRPr="0040372E">
                      <w:rPr>
                        <w:rFonts w:ascii="Arial" w:eastAsia="Times New Roman" w:hAnsi="Arial" w:cs="Times New Roman"/>
                        <w:spacing w:val="0"/>
                        <w:sz w:val="20"/>
                        <w:szCs w:val="26"/>
                      </w:rPr>
                      <w:t>Die Kinder und Jugendliche erreichen Stabilität in alltagspraktischen Handlungsbereichen und im Sozialverhalten und können sich mit ihrer persönlichen und familiären Situation auseinandersetzen.</w:t>
                    </w:r>
                  </w:sdtContent>
                </w:sdt>
              </w:sdtContent>
            </w:sdt>
          </w:p>
        </w:tc>
      </w:tr>
      <w:tr w:rsidR="00310708" w:rsidRPr="000D63F5" w:rsidTr="0075667E">
        <w:tc>
          <w:tcPr>
            <w:tcW w:w="2775" w:type="dxa"/>
            <w:vMerge w:val="restart"/>
            <w:shd w:val="clear" w:color="auto" w:fill="D5EEF9" w:themeFill="accent2" w:themeFillTint="66"/>
          </w:tcPr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 xml:space="preserve">Vereinbarte Indikatoren </w:t>
            </w:r>
          </w:p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Vereinbarte Standards</w:t>
            </w:r>
          </w:p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310708" w:rsidRPr="000D63F5" w:rsidRDefault="00310708" w:rsidP="00F53924">
            <w:pPr>
              <w:jc w:val="center"/>
              <w:rPr>
                <w:b/>
                <w:szCs w:val="21"/>
              </w:rPr>
            </w:pPr>
            <w:r w:rsidRPr="000D63F5">
              <w:rPr>
                <w:b/>
                <w:szCs w:val="21"/>
              </w:rPr>
              <w:t>Bericht Leistungserbringer</w:t>
            </w:r>
          </w:p>
        </w:tc>
      </w:tr>
      <w:tr w:rsidR="00310708" w:rsidRPr="000D63F5" w:rsidTr="0075667E">
        <w:tc>
          <w:tcPr>
            <w:tcW w:w="2775" w:type="dxa"/>
            <w:vMerge/>
            <w:shd w:val="clear" w:color="auto" w:fill="D5EEF9" w:themeFill="accent2" w:themeFillTint="66"/>
          </w:tcPr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310708" w:rsidRPr="000D63F5" w:rsidRDefault="00310708" w:rsidP="00F53924">
            <w:pPr>
              <w:spacing w:line="240" w:lineRule="auto"/>
              <w:rPr>
                <w:szCs w:val="21"/>
              </w:rPr>
            </w:pPr>
            <w:r w:rsidRPr="000D63F5">
              <w:rPr>
                <w:szCs w:val="21"/>
              </w:rPr>
              <w:t xml:space="preserve">Auswertung </w:t>
            </w:r>
          </w:p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(Ergebnis)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 xml:space="preserve">Anzahl </w:t>
            </w:r>
          </w:p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Familien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Erläuterungen zu allfälligen Abweichungen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310708" w:rsidRPr="000D63F5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Geplante Massnahmen zur Erreichung des Standards</w:t>
            </w:r>
          </w:p>
        </w:tc>
      </w:tr>
      <w:tr w:rsidR="0075667E" w:rsidRPr="000D63F5" w:rsidTr="0075667E">
        <w:tc>
          <w:tcPr>
            <w:tcW w:w="2775" w:type="dxa"/>
            <w:shd w:val="clear" w:color="auto" w:fill="FFFFFF" w:themeFill="background1"/>
          </w:tcPr>
          <w:p w:rsidR="0075667E" w:rsidRPr="000D63F5" w:rsidRDefault="0075667E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I1</w:t>
            </w:r>
            <w:r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632839345"/>
                <w:placeholder>
                  <w:docPart w:val="1F49E03AFF574D5CB1CBB094FE6416E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090589193"/>
                    <w:placeholder>
                      <w:docPart w:val="66F7BE807A4F4C60895E3C28A9737C29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75667E" w:rsidRPr="000D63F5" w:rsidRDefault="0075667E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S1: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619885117"/>
                <w:placeholder>
                  <w:docPart w:val="B6ED78F0413B4A9F982069D0365B3FB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018737383"/>
                    <w:placeholder>
                      <w:docPart w:val="581E704C8B77476DB065653BEF51D317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1171943067"/>
                <w:placeholder>
                  <w:docPart w:val="29BFB258B0E9444EACA81F41C853DE98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691261892"/>
                    <w:placeholder>
                      <w:docPart w:val="6C3BD1AE03114A08BA476257E4D9E83E"/>
                    </w:placeholder>
                    <w:showingPlcHdr/>
                    <w15:color w:val="00CCFF"/>
                  </w:sdtPr>
                  <w:sdtEndPr/>
                  <w:sdtContent>
                    <w:r w:rsidR="0075667E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151200636"/>
                <w:placeholder>
                  <w:docPart w:val="89CF2711949942C88E91C1942123748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882860491"/>
                    <w:placeholder>
                      <w:docPart w:val="3336A2D8611F4228A4CEBD71CACD90C1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497074842"/>
                        <w:placeholder>
                          <w:docPart w:val="C7E59708ECEE41D69AD1EECCA26A365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438949358"/>
                <w:placeholder>
                  <w:docPart w:val="4563D1E918D249FE920AEA505C3403B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846712239"/>
                    <w:placeholder>
                      <w:docPart w:val="FDDEDA933A354756A42E178EF6033B5C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695143625"/>
                        <w:placeholder>
                          <w:docPart w:val="3F67BE2F6BAA4BEC8B12F8C7008B1B8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055424966"/>
                <w:placeholder>
                  <w:docPart w:val="749C605E7B1141DA93B8C45450B3837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955995407"/>
                    <w:placeholder>
                      <w:docPart w:val="9018D0F6EB5648E3920D6606A88537F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946961727"/>
                        <w:placeholder>
                          <w:docPart w:val="125956F989E94064A11B945AFEA64556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75667E" w:rsidRPr="000D63F5" w:rsidTr="0075667E">
        <w:tc>
          <w:tcPr>
            <w:tcW w:w="2775" w:type="dxa"/>
            <w:shd w:val="clear" w:color="auto" w:fill="auto"/>
          </w:tcPr>
          <w:p w:rsidR="0075667E" w:rsidRPr="000D63F5" w:rsidRDefault="0075667E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I2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893421020"/>
                <w:placeholder>
                  <w:docPart w:val="0B981DB2611E4D5DB5A2676E0D33955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255433742"/>
                    <w:placeholder>
                      <w:docPart w:val="232353530525432D818BCB458D50136A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75667E" w:rsidRPr="000D63F5" w:rsidRDefault="0075667E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080485123"/>
                <w:placeholder>
                  <w:docPart w:val="6CCB64A4753943D891B3486E7B9E161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2641267"/>
                    <w:placeholder>
                      <w:docPart w:val="AE1F0E3D9D5D488F890FF6DC9E6B4F41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754503764"/>
                <w:placeholder>
                  <w:docPart w:val="643E13C40BE94FA2874571FF479A612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496027933"/>
                    <w:placeholder>
                      <w:docPart w:val="E0B3226B61964AFDBD696DB722011751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400987008"/>
                        <w:placeholder>
                          <w:docPart w:val="FF754903AA8A4617AAF93736F7F3EA3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auto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931582436"/>
                <w:placeholder>
                  <w:docPart w:val="E5B6F4A6EA484B80A4A510217820857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099757901"/>
                    <w:placeholder>
                      <w:docPart w:val="8081CEA5CA344B6E867B11B68F665869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558510975"/>
                        <w:placeholder>
                          <w:docPart w:val="648956241F284E83887728C09C3D46F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auto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926753363"/>
                <w:placeholder>
                  <w:docPart w:val="0487168BC2EF4C099EEE3ADBAFAFD02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579349386"/>
                    <w:placeholder>
                      <w:docPart w:val="EA7AA07D41DB4A72982B8AA23FA4227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514908844"/>
                        <w:placeholder>
                          <w:docPart w:val="44EE7E0782C44D24B294FC397A3BF401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auto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472727310"/>
                <w:placeholder>
                  <w:docPart w:val="2A50D0EFB7F643BCA06DA0497A94772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221325199"/>
                    <w:placeholder>
                      <w:docPart w:val="654A0E50ECDA4C699B1CEF353C6239ED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59296358"/>
                        <w:placeholder>
                          <w:docPart w:val="2B16C44ED3D14814ABA6D0BD4E944F18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75667E" w:rsidRPr="000D63F5" w:rsidTr="0075667E">
        <w:tc>
          <w:tcPr>
            <w:tcW w:w="2775" w:type="dxa"/>
            <w:shd w:val="clear" w:color="auto" w:fill="FFFFFF" w:themeFill="background1"/>
          </w:tcPr>
          <w:p w:rsidR="0075667E" w:rsidRPr="000D63F5" w:rsidRDefault="0075667E" w:rsidP="00F53CB6">
            <w:pPr>
              <w:rPr>
                <w:szCs w:val="21"/>
              </w:rPr>
            </w:pPr>
            <w:r w:rsidRPr="00E376CE">
              <w:rPr>
                <w:b/>
                <w:bCs w:val="0"/>
                <w:szCs w:val="21"/>
              </w:rPr>
              <w:t>I3: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943888618"/>
                <w:placeholder>
                  <w:docPart w:val="C411B31F5CBC436E8F1367A95650211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559158754"/>
                    <w:placeholder>
                      <w:docPart w:val="CBB6E7ABA5464A948F97B436BB567599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75667E" w:rsidRPr="000D63F5" w:rsidRDefault="0075667E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S3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549260007"/>
                <w:placeholder>
                  <w:docPart w:val="7A0672082C964192ABF4605257D821A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18895589"/>
                    <w:placeholder>
                      <w:docPart w:val="9DF3D4EA4C1D4583B82938A06086281D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537406011"/>
                <w:placeholder>
                  <w:docPart w:val="88FF9077D88042D79376BE7F7A64433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969083465"/>
                    <w:placeholder>
                      <w:docPart w:val="F886207C098844AC9E62DEC0C918CFEC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451662158"/>
                        <w:placeholder>
                          <w:docPart w:val="E7B70F29BE79419B878C52D741A0A86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495614605"/>
                <w:placeholder>
                  <w:docPart w:val="47BBF3F9DF314D9AA289B6CCFF0332B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404040666"/>
                    <w:placeholder>
                      <w:docPart w:val="0A18E55EAB63403293C16A7FC193F38D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473364957"/>
                        <w:placeholder>
                          <w:docPart w:val="FD0498E0AF8C402EA632C1BCB2D3DCF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843047680"/>
                <w:placeholder>
                  <w:docPart w:val="8EBC7964065B43DBB95EB17D28EF286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861243990"/>
                    <w:placeholder>
                      <w:docPart w:val="8CC80264DF414479B028789E8B0B4120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885828602"/>
                        <w:placeholder>
                          <w:docPart w:val="937FE9D4728A49488EA10F7A9AABB328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137924505"/>
                <w:placeholder>
                  <w:docPart w:val="E99CBBCC6F224873973AF461733937E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621914130"/>
                    <w:placeholder>
                      <w:docPart w:val="142892738DF042FF8FB5D6036453D836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091736122"/>
                        <w:placeholder>
                          <w:docPart w:val="9DB57AAD5A904D07987C31EDA44EFDC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75667E" w:rsidRPr="000D63F5" w:rsidTr="0075667E">
        <w:tc>
          <w:tcPr>
            <w:tcW w:w="2775" w:type="dxa"/>
            <w:shd w:val="clear" w:color="auto" w:fill="FFFFFF" w:themeFill="background1"/>
          </w:tcPr>
          <w:p w:rsidR="0075667E" w:rsidRPr="000D63F5" w:rsidRDefault="0075667E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I4: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679776939"/>
                <w:placeholder>
                  <w:docPart w:val="24B7117C91F04991801C5FE250B779D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-46297768"/>
                    <w:placeholder>
                      <w:docPart w:val="33091558AD014A53B3C1208AC40E1644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beschreibung"/>
                        <w:tag w:val="gemäss Leistungsbeschreibung"/>
                        <w:id w:val="-1176104122"/>
                        <w:placeholder>
                          <w:docPart w:val="A0AABD5A5D2C48C1B4535403A764CB3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75667E" w:rsidRPr="000D63F5" w:rsidRDefault="0075667E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S4</w:t>
            </w:r>
            <w:r w:rsidRPr="000D63F5"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1121534416"/>
                <w:placeholder>
                  <w:docPart w:val="693323338BA1400FBF691503511C994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-1866439442"/>
                    <w:placeholder>
                      <w:docPart w:val="CE2EA05453A343008B0037DBD6827DFD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vereinbarung"/>
                        <w:tag w:val="gemäss Leistungsvereinbarung"/>
                        <w:id w:val="1509716288"/>
                        <w:placeholder>
                          <w:docPart w:val="7D4584CB17FE4D82A58A83C2F5D17B5D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Cs w:val="21"/>
                            </w:rPr>
                            <w:alias w:val="gemäss Leistungsvereinbarung"/>
                            <w:tag w:val="gemäss Leistungsvereinbarung"/>
                            <w:id w:val="98069355"/>
                            <w:placeholder>
                              <w:docPart w:val="39C2AD1A109E45F2A15BB0F194F68748"/>
                            </w:placeholder>
                            <w15:color w:val="00CCFF"/>
                          </w:sdtPr>
                          <w:sdtEndPr/>
                          <w:sdtContent>
                            <w:sdt>
                              <w:sdtPr>
                                <w:rPr>
                                  <w:szCs w:val="21"/>
                                </w:rPr>
                                <w:alias w:val="gemäss Leistungsvereinbarung"/>
                                <w:tag w:val="gemäss Leistungsvereinbarung"/>
                                <w:id w:val="973176266"/>
                                <w:placeholder>
                                  <w:docPart w:val="0CC2BB99685543259E379C2AE488C80A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Cs w:val="21"/>
                                    </w:rPr>
                                    <w:alias w:val="gemäss Leistungsbeschreibung"/>
                                    <w:tag w:val="gemäss Leistungsbeschreibung"/>
                                    <w:id w:val="486679286"/>
                                    <w:placeholder>
                                      <w:docPart w:val="E1C062837D634B7E9A4B06DEBCDD975B"/>
                                    </w:placeholder>
                                    <w:showingPlcHdr/>
                                    <w15:color w:val="00CCFF"/>
                                  </w:sdtPr>
                                  <w:sdtEndPr/>
                                  <w:sdtContent>
                                    <w:r w:rsidRPr="000D63F5">
                                      <w:rPr>
                                        <w:rStyle w:val="Textedelespacerserv"/>
                                        <w:szCs w:val="21"/>
                                      </w:rPr>
                                      <w:t>Klicken Sie hier, um Text einzugeben.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2018569584"/>
                <w:placeholder>
                  <w:docPart w:val="162FEB80F4334912ABD83709F30A61E1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1088192771"/>
                    <w:placeholder>
                      <w:docPart w:val="4CA88048844A453E925FC636203513CD"/>
                    </w:placeholder>
                    <w:showingPlcHdr/>
                    <w15:color w:val="00CCFF"/>
                  </w:sdtPr>
                  <w:sdtEndPr/>
                  <w:sdtContent>
                    <w:r w:rsidR="0075667E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716806514"/>
                <w:placeholder>
                  <w:docPart w:val="BFF53113705F4600846D609EC3F0261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628424982"/>
                    <w:placeholder>
                      <w:docPart w:val="E9DF13D9898E4D2B8ED76092D1FA8881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663734741"/>
                        <w:placeholder>
                          <w:docPart w:val="A825002180D24ECC9A02B63F48FE34FC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291821274"/>
                <w:placeholder>
                  <w:docPart w:val="A346F63DE4C74670BD69BF19745ABBF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867522950"/>
                    <w:placeholder>
                      <w:docPart w:val="C924EFB6E6A843909BEF1FE693EA249C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815013065"/>
                        <w:placeholder>
                          <w:docPart w:val="E5501BE0729648768FDE77C63E44BC98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541270847"/>
                <w:placeholder>
                  <w:docPart w:val="23050BECC4034D6BA4F24B9FBDD59F3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900513933"/>
                    <w:placeholder>
                      <w:docPart w:val="739CAFB53CA04EC0918031D1C404AE72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759019891"/>
                        <w:placeholder>
                          <w:docPart w:val="E9C63C0E8A534650AD7E33C79FC09C71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75667E" w:rsidRPr="000D63F5" w:rsidTr="0075667E">
        <w:tc>
          <w:tcPr>
            <w:tcW w:w="2775" w:type="dxa"/>
            <w:shd w:val="clear" w:color="auto" w:fill="FFFFFF" w:themeFill="background1"/>
          </w:tcPr>
          <w:p w:rsidR="0075667E" w:rsidRPr="000D63F5" w:rsidRDefault="0075667E" w:rsidP="00F53CB6">
            <w:pPr>
              <w:rPr>
                <w:szCs w:val="21"/>
              </w:rPr>
            </w:pPr>
            <w:r w:rsidRPr="0043250A">
              <w:rPr>
                <w:b/>
                <w:bCs w:val="0"/>
                <w:szCs w:val="21"/>
              </w:rPr>
              <w:t>I</w:t>
            </w:r>
            <w:r>
              <w:rPr>
                <w:b/>
                <w:bCs w:val="0"/>
                <w:szCs w:val="21"/>
              </w:rPr>
              <w:t>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898329993"/>
                <w:placeholder>
                  <w:docPart w:val="BF205D39965E42EA8A7C8FB413B7094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924784236"/>
                    <w:placeholder>
                      <w:docPart w:val="25701099F1B448798B866558AF07971F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75667E" w:rsidRPr="000D63F5" w:rsidRDefault="0075667E" w:rsidP="00F53CB6">
            <w:pPr>
              <w:rPr>
                <w:szCs w:val="21"/>
              </w:rPr>
            </w:pPr>
            <w:r>
              <w:rPr>
                <w:b/>
                <w:bCs w:val="0"/>
                <w:szCs w:val="21"/>
              </w:rPr>
              <w:t>S5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339461278"/>
                <w:placeholder>
                  <w:docPart w:val="EC9EE8E8A8504239AC71A81F5B8862E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488530657"/>
                    <w:placeholder>
                      <w:docPart w:val="7C4FF30485D9404A8A45661C9CC1103F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398586446"/>
                <w:placeholder>
                  <w:docPart w:val="A51E8EB0640F4392A605F75E4082C6C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267195752"/>
                    <w:placeholder>
                      <w:docPart w:val="964D1E738A8246E48EE9E8C4F53D28E2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0550836"/>
                        <w:placeholder>
                          <w:docPart w:val="9B7AC90205BC459A98D4E3FA37E614A6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467427183"/>
                <w:placeholder>
                  <w:docPart w:val="3BDE519DFED14D8FA0AB01F39381C7B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645891872"/>
                    <w:placeholder>
                      <w:docPart w:val="ECF1BFB9E4EA4F91ACD6386B0AE3DD0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2032222109"/>
                        <w:placeholder>
                          <w:docPart w:val="0CDA2A7DB859432A9450419B10A8AABD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247180238"/>
                <w:placeholder>
                  <w:docPart w:val="A93B152A7490490CB40D6D0C14E6008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24223247"/>
                    <w:placeholder>
                      <w:docPart w:val="E6CC388358924D64B2B1A3A52F12DBA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60304838"/>
                        <w:placeholder>
                          <w:docPart w:val="524F040577C8442B8916235D0924D18D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628889777"/>
                <w:placeholder>
                  <w:docPart w:val="F4B7A8E0AA12422DBE431B6690E9CCB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207922068"/>
                    <w:placeholder>
                      <w:docPart w:val="2473DC99F3234628A68EB72B22B68CD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864290665"/>
                        <w:placeholder>
                          <w:docPart w:val="610487AFDAF3486B94B440A16CCF511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310708" w:rsidRPr="000D63F5" w:rsidTr="0075667E">
        <w:tc>
          <w:tcPr>
            <w:tcW w:w="14272" w:type="dxa"/>
            <w:gridSpan w:val="6"/>
            <w:shd w:val="clear" w:color="auto" w:fill="F2F2F2" w:themeFill="background1" w:themeFillShade="F2"/>
          </w:tcPr>
          <w:p w:rsidR="00310708" w:rsidRPr="000D63F5" w:rsidRDefault="00310708" w:rsidP="00CA68DE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Bemerkungen Einrichtung zum Leistungsziel 2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2092346221"/>
                <w:placeholder>
                  <w:docPart w:val="456144E5191C405C891EE5493AB9760E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1837838364"/>
                    <w:placeholder>
                      <w:docPart w:val="08BEF5CEA2A144A8B1AC0E07A6638A79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310708" w:rsidRPr="000D63F5" w:rsidTr="0075667E">
        <w:tc>
          <w:tcPr>
            <w:tcW w:w="14272" w:type="dxa"/>
            <w:gridSpan w:val="6"/>
            <w:shd w:val="clear" w:color="auto" w:fill="FFFFFF" w:themeFill="background1"/>
          </w:tcPr>
          <w:p w:rsidR="00310708" w:rsidRPr="000D63F5" w:rsidRDefault="00310708" w:rsidP="00CA68DE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Antrag Einrichtung auf Anpassung der Indikatoren und Standards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-604110839"/>
                <w:placeholder>
                  <w:docPart w:val="3DE8F7F8372A47ECA662D0A57859799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id w:val="-1425330105"/>
                    <w:placeholder>
                      <w:docPart w:val="4570204FF3794A4299BAAD4A2E0F7C19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310708" w:rsidRPr="000D63F5" w:rsidTr="0075667E">
        <w:tc>
          <w:tcPr>
            <w:tcW w:w="14272" w:type="dxa"/>
            <w:gridSpan w:val="6"/>
            <w:shd w:val="clear" w:color="auto" w:fill="F2F2F2" w:themeFill="background1" w:themeFillShade="F2"/>
          </w:tcPr>
          <w:p w:rsidR="00310708" w:rsidRPr="000D63F5" w:rsidRDefault="00310708" w:rsidP="00F53924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 KJA zum Leistungsziel 2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alias w:val="Eingabe KJA"/>
                <w:tag w:val="Eingabe KJA"/>
                <w:id w:val="1807512989"/>
                <w:placeholder>
                  <w:docPart w:val="822339CB05C641F79A4A1AFF643206C1"/>
                </w:placeholder>
                <w:temporary/>
                <w:showingPlcHdr/>
                <w15:color w:val="00CCFF"/>
              </w:sdtPr>
              <w:sdtEndPr/>
              <w:sdtContent>
                <w:r w:rsidRPr="000D63F5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:rsidR="00310708" w:rsidRDefault="00310708" w:rsidP="00310708">
      <w:pPr>
        <w:spacing w:after="200" w:line="240" w:lineRule="auto"/>
      </w:pPr>
      <w: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310708" w:rsidRPr="008F7E8D" w:rsidTr="0075667E">
        <w:tc>
          <w:tcPr>
            <w:tcW w:w="14272" w:type="dxa"/>
            <w:gridSpan w:val="6"/>
            <w:shd w:val="clear" w:color="auto" w:fill="40B6E3" w:themeFill="accent2" w:themeFillShade="BF"/>
          </w:tcPr>
          <w:p w:rsidR="00310708" w:rsidRPr="008F7E8D" w:rsidRDefault="00310708" w:rsidP="00F53924">
            <w:pPr>
              <w:rPr>
                <w:b/>
                <w:szCs w:val="21"/>
              </w:rPr>
            </w:pPr>
            <w:r w:rsidRPr="008F7E8D">
              <w:rPr>
                <w:b/>
                <w:szCs w:val="21"/>
              </w:rPr>
              <w:lastRenderedPageBreak/>
              <w:t>Leistungsziel 3</w:t>
            </w:r>
          </w:p>
          <w:p w:rsidR="00310708" w:rsidRPr="008F7E8D" w:rsidRDefault="00F37604" w:rsidP="00F53924">
            <w:pPr>
              <w:rPr>
                <w:b/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1852458139"/>
                <w:placeholder>
                  <w:docPart w:val="ECD18E07CA3540D58EA0C1F580643871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832947353"/>
                    <w:placeholder>
                      <w:docPart w:val="25BAAC2717114C16BF8C38BD9628D35D"/>
                    </w:placeholder>
                    <w15:color w:val="00CCFF"/>
                  </w:sdtPr>
                  <w:sdtEndPr/>
                  <w:sdtContent>
                    <w:r w:rsidR="00CC3BBA" w:rsidRPr="0040372E">
                      <w:rPr>
                        <w:rFonts w:ascii="Arial" w:eastAsia="Arial" w:hAnsi="Arial" w:cs="Times New Roman"/>
                        <w:bCs w:val="0"/>
                        <w:spacing w:val="0"/>
                        <w:sz w:val="20"/>
                        <w:lang w:val="de-DE"/>
                      </w:rPr>
                      <w:t>Die Herkunftsfamilie und weitere Bezugspersonen aus dem sozialen Umfeld sind in die Entwicklung und weitere Planung einbezogen.</w:t>
                    </w:r>
                  </w:sdtContent>
                </w:sdt>
              </w:sdtContent>
            </w:sdt>
          </w:p>
        </w:tc>
      </w:tr>
      <w:tr w:rsidR="00310708" w:rsidRPr="008F7E8D" w:rsidTr="0075667E">
        <w:tc>
          <w:tcPr>
            <w:tcW w:w="2775" w:type="dxa"/>
            <w:vMerge w:val="restart"/>
            <w:shd w:val="clear" w:color="auto" w:fill="D5EEF9" w:themeFill="accent2" w:themeFillTint="66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Vereinbarte Indikatoren </w:t>
            </w:r>
          </w:p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Vereinbarte Standards</w:t>
            </w:r>
          </w:p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310708" w:rsidRPr="008F7E8D" w:rsidRDefault="00310708" w:rsidP="00F53924">
            <w:pPr>
              <w:jc w:val="center"/>
              <w:rPr>
                <w:b/>
                <w:szCs w:val="21"/>
              </w:rPr>
            </w:pPr>
            <w:r w:rsidRPr="008F7E8D">
              <w:rPr>
                <w:b/>
                <w:szCs w:val="21"/>
              </w:rPr>
              <w:t>Bericht Leistungserbringer</w:t>
            </w:r>
          </w:p>
        </w:tc>
      </w:tr>
      <w:tr w:rsidR="00310708" w:rsidRPr="008F7E8D" w:rsidTr="0075667E">
        <w:tc>
          <w:tcPr>
            <w:tcW w:w="2775" w:type="dxa"/>
            <w:vMerge/>
            <w:shd w:val="clear" w:color="auto" w:fill="D5EEF9" w:themeFill="accent2" w:themeFillTint="66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310708" w:rsidRPr="008F7E8D" w:rsidRDefault="00310708" w:rsidP="00F53924">
            <w:pPr>
              <w:spacing w:line="240" w:lineRule="auto"/>
              <w:rPr>
                <w:szCs w:val="21"/>
              </w:rPr>
            </w:pPr>
            <w:r w:rsidRPr="008F7E8D">
              <w:rPr>
                <w:szCs w:val="21"/>
              </w:rPr>
              <w:t xml:space="preserve">Auswertung </w:t>
            </w:r>
          </w:p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(Ergebnis)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Anzahl </w:t>
            </w:r>
          </w:p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Familien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Erläuterungen zu allfälligen Abweichungen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Geplante Massnahmen zur Erreichung des Standards</w:t>
            </w:r>
          </w:p>
        </w:tc>
      </w:tr>
      <w:tr w:rsidR="0075667E" w:rsidRPr="000D63F5" w:rsidTr="0075667E">
        <w:tc>
          <w:tcPr>
            <w:tcW w:w="2775" w:type="dxa"/>
            <w:shd w:val="clear" w:color="auto" w:fill="FFFFFF" w:themeFill="background1"/>
          </w:tcPr>
          <w:p w:rsidR="0075667E" w:rsidRPr="000D63F5" w:rsidRDefault="0075667E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I1</w:t>
            </w:r>
            <w:r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489327269"/>
                <w:placeholder>
                  <w:docPart w:val="599F14FA2CA24B009823CACDCB5A61D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380290384"/>
                    <w:placeholder>
                      <w:docPart w:val="4882D1426973409FBC26F01B90E80D8C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75667E" w:rsidRPr="000D63F5" w:rsidRDefault="0075667E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S1: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20302210"/>
                <w:placeholder>
                  <w:docPart w:val="2134A255B3D74AFFBA37CF68D45F314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18968131"/>
                    <w:placeholder>
                      <w:docPart w:val="3EDC6480AE784F3F8D38739697C834F2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482902116"/>
                <w:placeholder>
                  <w:docPart w:val="8BE0AB7B1B2443969DC9165294D1C811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771083734"/>
                    <w:placeholder>
                      <w:docPart w:val="4AE8F45A53ED41FF8F9AB5961D34582B"/>
                    </w:placeholder>
                    <w:showingPlcHdr/>
                    <w15:color w:val="00CCFF"/>
                  </w:sdtPr>
                  <w:sdtEndPr/>
                  <w:sdtContent>
                    <w:r w:rsidR="0075667E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289580544"/>
                <w:placeholder>
                  <w:docPart w:val="CF51C1B9C6CD492EB5BB8AD492E4B0B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169323998"/>
                    <w:placeholder>
                      <w:docPart w:val="35CC2FAFA6934C9188445D8D34657A13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385648033"/>
                        <w:placeholder>
                          <w:docPart w:val="94EE0E8A694A4E688A32344252603C9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36626336"/>
                <w:placeholder>
                  <w:docPart w:val="00089E018AE84288BADDAB2FC6CBD32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347644267"/>
                    <w:placeholder>
                      <w:docPart w:val="3A33A38A2AAF48BAB2FF9DAAB3A5C2E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683674479"/>
                        <w:placeholder>
                          <w:docPart w:val="1D4540869EE04C1CA146BF42B20497CD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699164756"/>
                <w:placeholder>
                  <w:docPart w:val="723E7A5E6A444218BCD162637A5BF7D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220138616"/>
                    <w:placeholder>
                      <w:docPart w:val="3AD27FDBF0EE4D1386E515BD4E93D00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371651832"/>
                        <w:placeholder>
                          <w:docPart w:val="44D419BC91C9419CB2F476848D944BC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75667E" w:rsidRPr="000D63F5" w:rsidTr="0075667E">
        <w:tc>
          <w:tcPr>
            <w:tcW w:w="2775" w:type="dxa"/>
            <w:shd w:val="clear" w:color="auto" w:fill="auto"/>
          </w:tcPr>
          <w:p w:rsidR="0075667E" w:rsidRPr="000D63F5" w:rsidRDefault="0075667E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I2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017270909"/>
                <w:placeholder>
                  <w:docPart w:val="DEBB2A0AD0244804877DC839B3B3EC3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590774912"/>
                    <w:placeholder>
                      <w:docPart w:val="BFA34CCE3771450C8AF25C92533C061F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75667E" w:rsidRPr="000D63F5" w:rsidRDefault="0075667E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375082496"/>
                <w:placeholder>
                  <w:docPart w:val="37F460584DD84ADBAC7EC4990B7D8B66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431787424"/>
                    <w:placeholder>
                      <w:docPart w:val="DE18BF3A501F4BF88D6651AB7A5EA1CF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956249828"/>
                <w:placeholder>
                  <w:docPart w:val="541F05F37C5744B688106DB97EED155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267579498"/>
                    <w:placeholder>
                      <w:docPart w:val="DE7C84DFC84B45A3ADBB3F52D532F72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564103764"/>
                        <w:placeholder>
                          <w:docPart w:val="739A02A13D6540C0A72B58E830EDD83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auto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464033269"/>
                <w:placeholder>
                  <w:docPart w:val="5BAAF5F332204548B7472EA18F986F4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557509705"/>
                    <w:placeholder>
                      <w:docPart w:val="10E6719A655146F8A3B85DB653DFB5EC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327791501"/>
                        <w:placeholder>
                          <w:docPart w:val="2586614935BA4FAA97B964BB9E47120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auto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970812255"/>
                <w:placeholder>
                  <w:docPart w:val="E164FADFFD5942EBB46E01B0A4B0567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479618652"/>
                    <w:placeholder>
                      <w:docPart w:val="AA44F394BA92482789E8ACE0FE8469D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2103022271"/>
                        <w:placeholder>
                          <w:docPart w:val="377C249541824895870784680CE5CA0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auto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636181771"/>
                <w:placeholder>
                  <w:docPart w:val="3F4138A62AC74090B7F4C2A70E80F10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542815491"/>
                    <w:placeholder>
                      <w:docPart w:val="C71AEFC79E84477EB133B9F961158E09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140729628"/>
                        <w:placeholder>
                          <w:docPart w:val="9299A1A01F484AC0BE28A511FDDD0E6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75667E" w:rsidRPr="000D63F5" w:rsidTr="0075667E">
        <w:tc>
          <w:tcPr>
            <w:tcW w:w="2775" w:type="dxa"/>
            <w:shd w:val="clear" w:color="auto" w:fill="FFFFFF" w:themeFill="background1"/>
          </w:tcPr>
          <w:p w:rsidR="0075667E" w:rsidRPr="000D63F5" w:rsidRDefault="0075667E" w:rsidP="00F53CB6">
            <w:pPr>
              <w:rPr>
                <w:szCs w:val="21"/>
              </w:rPr>
            </w:pPr>
            <w:r w:rsidRPr="00E376CE">
              <w:rPr>
                <w:b/>
                <w:bCs w:val="0"/>
                <w:szCs w:val="21"/>
              </w:rPr>
              <w:t>I3: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90500921"/>
                <w:placeholder>
                  <w:docPart w:val="448A43E64F5D435DBD1DD35A61AD86B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973859772"/>
                    <w:placeholder>
                      <w:docPart w:val="689FEBD893634C3784A5A873A67C9AB4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75667E" w:rsidRPr="000D63F5" w:rsidRDefault="0075667E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S3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397934854"/>
                <w:placeholder>
                  <w:docPart w:val="E09BB8A050934763BBC7B986BEF2721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75823506"/>
                    <w:placeholder>
                      <w:docPart w:val="F28CFCF447414F4EA0823EDB7737B46D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9604300"/>
                <w:placeholder>
                  <w:docPart w:val="8722D96A5FEE45E29D4F70BF0DC997E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535971214"/>
                    <w:placeholder>
                      <w:docPart w:val="89A2EF783380486E84F22DF6565A83FB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443429911"/>
                        <w:placeholder>
                          <w:docPart w:val="63609FA8B0C54D7781637CEAECAEB18C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723747204"/>
                <w:placeholder>
                  <w:docPart w:val="D7F0A7E7D393437C88DF0B240D39F08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689258066"/>
                    <w:placeholder>
                      <w:docPart w:val="198CD70DDE3E4936B708F7EE95576171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982110829"/>
                        <w:placeholder>
                          <w:docPart w:val="657EFBC933234563898293A99EFBAF2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390771033"/>
                <w:placeholder>
                  <w:docPart w:val="FA28CF9808914FA99767BD0D347B962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611238567"/>
                    <w:placeholder>
                      <w:docPart w:val="AEADAE157F42411FAFEA89EC20C65294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951133891"/>
                        <w:placeholder>
                          <w:docPart w:val="2F49A0898BD4482A82FDF4DD4FC0194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386615573"/>
                <w:placeholder>
                  <w:docPart w:val="49999FDD9BD640FDB4D102274BBD56F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177384190"/>
                    <w:placeholder>
                      <w:docPart w:val="06D7B99551B84F4C96E3296B8AABFB89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825881563"/>
                        <w:placeholder>
                          <w:docPart w:val="E11D74D8C5E04DF49DBED97F14E6B0D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75667E" w:rsidRPr="000D63F5" w:rsidTr="0075667E">
        <w:tc>
          <w:tcPr>
            <w:tcW w:w="2775" w:type="dxa"/>
            <w:shd w:val="clear" w:color="auto" w:fill="FFFFFF" w:themeFill="background1"/>
          </w:tcPr>
          <w:p w:rsidR="0075667E" w:rsidRPr="000D63F5" w:rsidRDefault="0075667E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I4: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2026931631"/>
                <w:placeholder>
                  <w:docPart w:val="89299A896B7443CEB4E8D3355013947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-591460682"/>
                    <w:placeholder>
                      <w:docPart w:val="35D5EAC25BE3441A8AF6FEC5702E6934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beschreibung"/>
                        <w:tag w:val="gemäss Leistungsbeschreibung"/>
                        <w:id w:val="-1393886128"/>
                        <w:placeholder>
                          <w:docPart w:val="1DB4AE021CA84C90BEEFE5D41CBEDF3C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75667E" w:rsidRPr="000D63F5" w:rsidRDefault="0075667E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S4</w:t>
            </w:r>
            <w:r w:rsidRPr="000D63F5"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6127233"/>
                <w:placeholder>
                  <w:docPart w:val="5FBCA45C1BD747ABAE198FFEFC9A122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595981867"/>
                    <w:placeholder>
                      <w:docPart w:val="3E078179EE1B4792B0152140B57F74DF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vereinbarung"/>
                        <w:tag w:val="gemäss Leistungsvereinbarung"/>
                        <w:id w:val="878363239"/>
                        <w:placeholder>
                          <w:docPart w:val="A0B58ED4B14E467F81CF3A20DE7942FB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Cs w:val="21"/>
                            </w:rPr>
                            <w:alias w:val="gemäss Leistungsvereinbarung"/>
                            <w:tag w:val="gemäss Leistungsvereinbarung"/>
                            <w:id w:val="1451049324"/>
                            <w:placeholder>
                              <w:docPart w:val="78F332F6662242BDA38C2C83D64AD8BD"/>
                            </w:placeholder>
                            <w15:color w:val="00CCFF"/>
                          </w:sdtPr>
                          <w:sdtEndPr/>
                          <w:sdtContent>
                            <w:sdt>
                              <w:sdtPr>
                                <w:rPr>
                                  <w:szCs w:val="21"/>
                                </w:rPr>
                                <w:alias w:val="gemäss Leistungsvereinbarung"/>
                                <w:tag w:val="gemäss Leistungsvereinbarung"/>
                                <w:id w:val="337737003"/>
                                <w:placeholder>
                                  <w:docPart w:val="4F0B11B71DA94408841F06291D04D7CE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Cs w:val="21"/>
                                    </w:rPr>
                                    <w:alias w:val="gemäss Leistungsbeschreibung"/>
                                    <w:tag w:val="gemäss Leistungsbeschreibung"/>
                                    <w:id w:val="1107081280"/>
                                    <w:placeholder>
                                      <w:docPart w:val="0ADD73BFC1794140BFB7DA5A81486AFD"/>
                                    </w:placeholder>
                                    <w:showingPlcHdr/>
                                    <w15:color w:val="00CCFF"/>
                                  </w:sdtPr>
                                  <w:sdtEndPr/>
                                  <w:sdtContent>
                                    <w:r w:rsidRPr="000D63F5">
                                      <w:rPr>
                                        <w:rStyle w:val="Textedelespacerserv"/>
                                        <w:szCs w:val="21"/>
                                      </w:rPr>
                                      <w:t>Klicken Sie hier, um Text einzugeben.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908003956"/>
                <w:placeholder>
                  <w:docPart w:val="49B7A734822F4F90958886B62C0D6F3C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1527841195"/>
                    <w:placeholder>
                      <w:docPart w:val="680CBE4030FC48AF9BA2D163F2B50FB2"/>
                    </w:placeholder>
                    <w:showingPlcHdr/>
                    <w15:color w:val="00CCFF"/>
                  </w:sdtPr>
                  <w:sdtEndPr/>
                  <w:sdtContent>
                    <w:r w:rsidR="0075667E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278370400"/>
                <w:placeholder>
                  <w:docPart w:val="4EBC7FE085DB498C8E41ABB5B3297CE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738746470"/>
                    <w:placeholder>
                      <w:docPart w:val="98A7AD5A21FC43A7B6474E04DD061F3C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929200855"/>
                        <w:placeholder>
                          <w:docPart w:val="05E2A55FF8624875BD32EE365AA06E8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936441172"/>
                <w:placeholder>
                  <w:docPart w:val="6D3B6D84E31446CF96682BF254EB9D9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514299420"/>
                    <w:placeholder>
                      <w:docPart w:val="CA3D3D745B78461CA9FBA2F8FC8DB016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222410530"/>
                        <w:placeholder>
                          <w:docPart w:val="B9F9E42082F249AAA9C52AAA0DF0D33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357393681"/>
                <w:placeholder>
                  <w:docPart w:val="DC38D4CE918244ADB0BA1C3D0563E85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406461708"/>
                    <w:placeholder>
                      <w:docPart w:val="42719051029646F0BFF45EF7CF2FF042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55828272"/>
                        <w:placeholder>
                          <w:docPart w:val="11E66501EF7C46AE97209014E238EE75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75667E" w:rsidRPr="000D63F5" w:rsidTr="0075667E">
        <w:tc>
          <w:tcPr>
            <w:tcW w:w="2775" w:type="dxa"/>
            <w:shd w:val="clear" w:color="auto" w:fill="FFFFFF" w:themeFill="background1"/>
          </w:tcPr>
          <w:p w:rsidR="0075667E" w:rsidRPr="000D63F5" w:rsidRDefault="0075667E" w:rsidP="00F53CB6">
            <w:pPr>
              <w:rPr>
                <w:szCs w:val="21"/>
              </w:rPr>
            </w:pPr>
            <w:r w:rsidRPr="0043250A">
              <w:rPr>
                <w:b/>
                <w:bCs w:val="0"/>
                <w:szCs w:val="21"/>
              </w:rPr>
              <w:t>I</w:t>
            </w:r>
            <w:r>
              <w:rPr>
                <w:b/>
                <w:bCs w:val="0"/>
                <w:szCs w:val="21"/>
              </w:rPr>
              <w:t>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887787797"/>
                <w:placeholder>
                  <w:docPart w:val="3871F75B2D824060AD288C1844340D8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499237994"/>
                    <w:placeholder>
                      <w:docPart w:val="FC3A6A01B0E44EB3A1C230CF3D169C9F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75667E" w:rsidRPr="000D63F5" w:rsidRDefault="0075667E" w:rsidP="00F53CB6">
            <w:pPr>
              <w:rPr>
                <w:szCs w:val="21"/>
              </w:rPr>
            </w:pPr>
            <w:r>
              <w:rPr>
                <w:b/>
                <w:bCs w:val="0"/>
                <w:szCs w:val="21"/>
              </w:rPr>
              <w:t>S5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956938040"/>
                <w:placeholder>
                  <w:docPart w:val="32F0E21378D4433881D2814F556E0F7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503408402"/>
                    <w:placeholder>
                      <w:docPart w:val="3D205D356E86498180BA89CA362E3D3D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753541584"/>
                <w:placeholder>
                  <w:docPart w:val="89CF65F383C245DFBF2D6F2E69D149D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381789069"/>
                    <w:placeholder>
                      <w:docPart w:val="C506759343224E0283D0A29E6BDB750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2766659"/>
                        <w:placeholder>
                          <w:docPart w:val="D2B522FC09B9465D8344D08FA2BD715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533956606"/>
                <w:placeholder>
                  <w:docPart w:val="CDD6A4EBCCA847E28F37A1CBA09E63D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299925685"/>
                    <w:placeholder>
                      <w:docPart w:val="CAEBC4439CDE423F890E656942ECAE4D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190059059"/>
                        <w:placeholder>
                          <w:docPart w:val="0EE91656CC7A4C71B537ECED8A24700C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146345356"/>
                <w:placeholder>
                  <w:docPart w:val="9BB7D6B49F21488FAD602257664FD98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204907844"/>
                    <w:placeholder>
                      <w:docPart w:val="90B9F01596AA4D079FAB8229C406F4B3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600645174"/>
                        <w:placeholder>
                          <w:docPart w:val="1584CFD1C65B4D829DD4DE5D644F512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665200798"/>
                <w:placeholder>
                  <w:docPart w:val="3B6BDE9779D24F8686D9F4B10E1A705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237239308"/>
                    <w:placeholder>
                      <w:docPart w:val="72998176EB1B411E89B4E5DA03579A05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68555275"/>
                        <w:placeholder>
                          <w:docPart w:val="55718262FC234C7AB040E8140DEBA18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310708" w:rsidRPr="008F7E8D" w:rsidTr="0075667E">
        <w:tc>
          <w:tcPr>
            <w:tcW w:w="14272" w:type="dxa"/>
            <w:gridSpan w:val="6"/>
            <w:shd w:val="clear" w:color="auto" w:fill="F2F2F2" w:themeFill="background1" w:themeFillShade="F2"/>
          </w:tcPr>
          <w:p w:rsidR="00310708" w:rsidRPr="008F7E8D" w:rsidRDefault="00310708" w:rsidP="00CA68DE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Bemerkungen Einrichtung zum Leistungsziel 3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2023508690"/>
                <w:placeholder>
                  <w:docPart w:val="0AB5EEE2007D43079E903964694CE7F8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1206992351"/>
                    <w:placeholder>
                      <w:docPart w:val="4BBBE56C61AF47E3B908DBA538C1EAF5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310708" w:rsidRPr="008F7E8D" w:rsidTr="0075667E">
        <w:tc>
          <w:tcPr>
            <w:tcW w:w="14272" w:type="dxa"/>
            <w:gridSpan w:val="6"/>
            <w:shd w:val="clear" w:color="auto" w:fill="FFFFFF" w:themeFill="background1"/>
          </w:tcPr>
          <w:p w:rsidR="00310708" w:rsidRPr="008F7E8D" w:rsidRDefault="00310708" w:rsidP="00CA68DE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Antrag Einrichtung auf Anpassung der Indikatoren und Standards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-1139955410"/>
                <w:placeholder>
                  <w:docPart w:val="8C2755B5A4084D9B8B41C56098D5820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id w:val="-1236471400"/>
                    <w:placeholder>
                      <w:docPart w:val="93C3897090A44D5E96935ADBD7500469"/>
                    </w:placeholder>
                    <w:showingPlcHdr/>
                    <w15:color w:val="00CCFF"/>
                  </w:sdtPr>
                  <w:sdtEndPr/>
                  <w:sdtContent>
                    <w:r w:rsidRPr="008F7E8D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310708" w:rsidRPr="008F7E8D" w:rsidTr="0075667E">
        <w:tc>
          <w:tcPr>
            <w:tcW w:w="14272" w:type="dxa"/>
            <w:gridSpan w:val="6"/>
            <w:shd w:val="clear" w:color="auto" w:fill="F2F2F2" w:themeFill="background1" w:themeFillShade="F2"/>
          </w:tcPr>
          <w:p w:rsidR="00310708" w:rsidRPr="008F7E8D" w:rsidRDefault="00310708" w:rsidP="00F53924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 KJA zum Leistungsziel 3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alias w:val="Eingabe KJA"/>
                <w:tag w:val="Eingabe KJA"/>
                <w:id w:val="-726615572"/>
                <w:placeholder>
                  <w:docPart w:val="0FA64A206A4F4A2C81FCEF1B34E8EF73"/>
                </w:placeholder>
                <w:temporary/>
                <w:showingPlcHdr/>
                <w15:color w:val="00CCFF"/>
              </w:sdtPr>
              <w:sdtEndPr/>
              <w:sdtContent>
                <w:r w:rsidRPr="008F7E8D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:rsidR="00310708" w:rsidRDefault="00310708" w:rsidP="00310708">
      <w:pPr>
        <w:spacing w:after="200" w:line="240" w:lineRule="auto"/>
      </w:pPr>
      <w: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310708" w:rsidRPr="008F7E8D" w:rsidTr="0075667E">
        <w:tc>
          <w:tcPr>
            <w:tcW w:w="14272" w:type="dxa"/>
            <w:gridSpan w:val="6"/>
            <w:shd w:val="clear" w:color="auto" w:fill="40B6E3" w:themeFill="accent2" w:themeFillShade="BF"/>
          </w:tcPr>
          <w:p w:rsidR="00310708" w:rsidRPr="008F7E8D" w:rsidRDefault="00310708" w:rsidP="00F53924">
            <w:pPr>
              <w:rPr>
                <w:b/>
                <w:szCs w:val="21"/>
              </w:rPr>
            </w:pPr>
            <w:r w:rsidRPr="008F7E8D">
              <w:rPr>
                <w:b/>
                <w:szCs w:val="21"/>
              </w:rPr>
              <w:lastRenderedPageBreak/>
              <w:t>Leistungsziel 4</w:t>
            </w:r>
          </w:p>
          <w:p w:rsidR="00310708" w:rsidRPr="008F7E8D" w:rsidRDefault="00F37604" w:rsidP="00F53924">
            <w:pPr>
              <w:rPr>
                <w:b/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801972637"/>
                <w:placeholder>
                  <w:docPart w:val="B12D622F9BFB4F11A0E799343C0A929D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1053616615"/>
                    <w:placeholder>
                      <w:docPart w:val="5D2F11CF603A4C9C8D96CA40A16B65D0"/>
                    </w:placeholder>
                    <w15:color w:val="00CCFF"/>
                  </w:sdtPr>
                  <w:sdtEndPr/>
                  <w:sdtContent>
                    <w:r w:rsidR="00CC3BBA" w:rsidRPr="0040372E">
                      <w:rPr>
                        <w:rFonts w:ascii="Arial" w:eastAsia="Arial" w:hAnsi="Arial" w:cs="Times New Roman"/>
                        <w:bCs w:val="0"/>
                        <w:spacing w:val="0"/>
                        <w:sz w:val="20"/>
                        <w:lang w:val="de-DE"/>
                      </w:rPr>
                      <w:t>Die Anschlussmöglichkeiten sind unter engem Einbezug des Kindes und der Sorgeberechtigten geklärt. Das Kind / Jugendliche und die Sorgeberechtigten sind in den Entscheidungsprozess einbezogen.</w:t>
                    </w:r>
                  </w:sdtContent>
                </w:sdt>
              </w:sdtContent>
            </w:sdt>
          </w:p>
        </w:tc>
      </w:tr>
      <w:tr w:rsidR="00310708" w:rsidRPr="008F7E8D" w:rsidTr="0075667E">
        <w:tc>
          <w:tcPr>
            <w:tcW w:w="2775" w:type="dxa"/>
            <w:vMerge w:val="restart"/>
            <w:shd w:val="clear" w:color="auto" w:fill="D5EEF9" w:themeFill="accent2" w:themeFillTint="66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Vereinbarte Indikatoren </w:t>
            </w:r>
          </w:p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Vereinbarte Standards</w:t>
            </w:r>
          </w:p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310708" w:rsidRPr="008F7E8D" w:rsidRDefault="00310708" w:rsidP="00F53924">
            <w:pPr>
              <w:jc w:val="center"/>
              <w:rPr>
                <w:b/>
                <w:szCs w:val="21"/>
              </w:rPr>
            </w:pPr>
            <w:r w:rsidRPr="008F7E8D">
              <w:rPr>
                <w:b/>
                <w:szCs w:val="21"/>
              </w:rPr>
              <w:t>Bericht Leistungserbringer</w:t>
            </w:r>
          </w:p>
        </w:tc>
      </w:tr>
      <w:tr w:rsidR="00310708" w:rsidRPr="008F7E8D" w:rsidTr="0075667E">
        <w:tc>
          <w:tcPr>
            <w:tcW w:w="2775" w:type="dxa"/>
            <w:vMerge/>
            <w:shd w:val="clear" w:color="auto" w:fill="D5EEF9" w:themeFill="accent2" w:themeFillTint="66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310708" w:rsidRPr="008F7E8D" w:rsidRDefault="00310708" w:rsidP="00F53924">
            <w:pPr>
              <w:spacing w:line="240" w:lineRule="auto"/>
              <w:rPr>
                <w:szCs w:val="21"/>
              </w:rPr>
            </w:pPr>
            <w:r w:rsidRPr="008F7E8D">
              <w:rPr>
                <w:szCs w:val="21"/>
              </w:rPr>
              <w:t xml:space="preserve">Auswertung </w:t>
            </w:r>
          </w:p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(Ergebnis)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Anzahl </w:t>
            </w:r>
          </w:p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Familien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Erläuterungen zu allfälligen Abweichungen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Geplante Massnahmen zur Erreichung des Standards</w:t>
            </w:r>
          </w:p>
        </w:tc>
      </w:tr>
      <w:tr w:rsidR="0075667E" w:rsidRPr="000D63F5" w:rsidTr="0075667E">
        <w:tc>
          <w:tcPr>
            <w:tcW w:w="2775" w:type="dxa"/>
            <w:shd w:val="clear" w:color="auto" w:fill="FFFFFF" w:themeFill="background1"/>
          </w:tcPr>
          <w:p w:rsidR="0075667E" w:rsidRPr="000D63F5" w:rsidRDefault="0075667E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I1</w:t>
            </w:r>
            <w:r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361131438"/>
                <w:placeholder>
                  <w:docPart w:val="6100D94BEC354D74B98457E6A22BDF2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457406119"/>
                    <w:placeholder>
                      <w:docPart w:val="0E544C4AD8764DBB9B2D1F7C89CF170A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75667E" w:rsidRPr="000D63F5" w:rsidRDefault="0075667E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S1: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481438931"/>
                <w:placeholder>
                  <w:docPart w:val="0E921B3EBBE444D1AA075B08318CED2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621696161"/>
                    <w:placeholder>
                      <w:docPart w:val="67B970D0B0ED4851BE74E28A81CC0C3C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1122919023"/>
                <w:placeholder>
                  <w:docPart w:val="B8985873ACD34672B4B233D3D1D7E363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533544226"/>
                    <w:placeholder>
                      <w:docPart w:val="3AC170001F8147A3A747D87D29C9B8EA"/>
                    </w:placeholder>
                    <w:showingPlcHdr/>
                    <w15:color w:val="00CCFF"/>
                  </w:sdtPr>
                  <w:sdtEndPr/>
                  <w:sdtContent>
                    <w:r w:rsidR="0075667E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054528957"/>
                <w:placeholder>
                  <w:docPart w:val="3A0E98185F7D4018AA7781A82E44EB3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413514102"/>
                    <w:placeholder>
                      <w:docPart w:val="E72AE352E2654ECE807A0861737E2E64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831976779"/>
                        <w:placeholder>
                          <w:docPart w:val="4B0E775F775D40268C95147947622054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434740391"/>
                <w:placeholder>
                  <w:docPart w:val="17664D1D7610491DB8100E8DBC6D9C8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330331258"/>
                    <w:placeholder>
                      <w:docPart w:val="031457A45E5542DE8C524227CC1B10E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688875556"/>
                        <w:placeholder>
                          <w:docPart w:val="5480DC664C7E41B1A24590B1C0B4B127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984765569"/>
                <w:placeholder>
                  <w:docPart w:val="EA1B0760447A43BFA1970D0E3D76FAF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766115380"/>
                    <w:placeholder>
                      <w:docPart w:val="D3DADA3E04514E27A849A65490B96901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2048335511"/>
                        <w:placeholder>
                          <w:docPart w:val="047E7D1F01C14EEFB6122A7147891023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75667E" w:rsidRPr="000D63F5" w:rsidTr="0075667E">
        <w:tc>
          <w:tcPr>
            <w:tcW w:w="2775" w:type="dxa"/>
            <w:shd w:val="clear" w:color="auto" w:fill="auto"/>
          </w:tcPr>
          <w:p w:rsidR="0075667E" w:rsidRPr="000D63F5" w:rsidRDefault="0075667E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I2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735308740"/>
                <w:placeholder>
                  <w:docPart w:val="D04F57FEEF9D4D55928C99A57253A87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698149138"/>
                    <w:placeholder>
                      <w:docPart w:val="752B63C879FA4CA58B34A1272F98C5C0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75667E" w:rsidRPr="000D63F5" w:rsidRDefault="0075667E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658059456"/>
                <w:placeholder>
                  <w:docPart w:val="32AEE617439C4C5A80466AE17097168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130006656"/>
                    <w:placeholder>
                      <w:docPart w:val="2D705AF6A1FD42DE9EF0E776BB350573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840545533"/>
                <w:placeholder>
                  <w:docPart w:val="2372F534C736462E943803D1D49B0F0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7474100"/>
                    <w:placeholder>
                      <w:docPart w:val="193942EA134E4873BC10CE40A13B123A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083756872"/>
                        <w:placeholder>
                          <w:docPart w:val="A395722F263444A78EFB23EB548387B7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auto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771003977"/>
                <w:placeholder>
                  <w:docPart w:val="583C819FF9D0473F87678BF5D21F97B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935270818"/>
                    <w:placeholder>
                      <w:docPart w:val="99E38D699F8C49A78C3AB7AF9286E570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853569587"/>
                        <w:placeholder>
                          <w:docPart w:val="A51FB358B26B453FB4CC6CAE857E1251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auto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649663577"/>
                <w:placeholder>
                  <w:docPart w:val="74167152974F452F82AD9EED8DB27DD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078023815"/>
                    <w:placeholder>
                      <w:docPart w:val="BFAA31C654E940FEA084ABB2294DF1CD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708340181"/>
                        <w:placeholder>
                          <w:docPart w:val="8D2886C7C5764261A005B72EC16B63A2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auto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352078490"/>
                <w:placeholder>
                  <w:docPart w:val="619D4A672AE5422F9E0B27E835DD639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847776867"/>
                    <w:placeholder>
                      <w:docPart w:val="60CFA52B089B4BAABCECA7E02DED7D91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176798626"/>
                        <w:placeholder>
                          <w:docPart w:val="7A1BF07D034748C28CC4CFA0B04F63B8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75667E" w:rsidRPr="000D63F5" w:rsidTr="0075667E">
        <w:tc>
          <w:tcPr>
            <w:tcW w:w="2775" w:type="dxa"/>
            <w:shd w:val="clear" w:color="auto" w:fill="FFFFFF" w:themeFill="background1"/>
          </w:tcPr>
          <w:p w:rsidR="0075667E" w:rsidRPr="000D63F5" w:rsidRDefault="0075667E" w:rsidP="00F53CB6">
            <w:pPr>
              <w:rPr>
                <w:szCs w:val="21"/>
              </w:rPr>
            </w:pPr>
            <w:r w:rsidRPr="00E376CE">
              <w:rPr>
                <w:b/>
                <w:bCs w:val="0"/>
                <w:szCs w:val="21"/>
              </w:rPr>
              <w:t>I3: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863910032"/>
                <w:placeholder>
                  <w:docPart w:val="A6804E87BCCF4D8582F73BE639BBD3E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928108864"/>
                    <w:placeholder>
                      <w:docPart w:val="A0978AC5731941E1958EC870660324F0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75667E" w:rsidRPr="000D63F5" w:rsidRDefault="0075667E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S3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766418354"/>
                <w:placeholder>
                  <w:docPart w:val="0F5FB9D4EA2844709A1F4A4B74819B3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631053240"/>
                    <w:placeholder>
                      <w:docPart w:val="CD4E8452D4044DBBA9F1C2CDA2A4328B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623588677"/>
                <w:placeholder>
                  <w:docPart w:val="C5C284D636FC45C19178A5D055C3B24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640574601"/>
                    <w:placeholder>
                      <w:docPart w:val="BF0059E5C0294F0CA498CDC07CD6F054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975975921"/>
                        <w:placeholder>
                          <w:docPart w:val="CDC6E1D06E2F401DAB2554102DECC653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105526381"/>
                <w:placeholder>
                  <w:docPart w:val="86267602CDCB4BDC99D1AF87341356A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870031683"/>
                    <w:placeholder>
                      <w:docPart w:val="4CF871213D604AC1B6D5AE2CD1DDFC85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438556889"/>
                        <w:placeholder>
                          <w:docPart w:val="529B5E08EE7E447D8B9F412CE8AEEFAB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945231976"/>
                <w:placeholder>
                  <w:docPart w:val="4C2A4ABB88B04B2AB775FD098D3446E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305053622"/>
                    <w:placeholder>
                      <w:docPart w:val="BB5A514E5C02450AB7AF381CF4CAB83B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254642330"/>
                        <w:placeholder>
                          <w:docPart w:val="48C4F3E5C13F4839A1F4BEA9825F81C7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703169338"/>
                <w:placeholder>
                  <w:docPart w:val="F6FD9E3EB62C4A4B8BB63E0ABA6537E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479116724"/>
                    <w:placeholder>
                      <w:docPart w:val="383235C6970D4E6FAFEE40461304EDB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444665950"/>
                        <w:placeholder>
                          <w:docPart w:val="739B7C22649442D6B053DA9E4990EF9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75667E" w:rsidRPr="000D63F5" w:rsidTr="0075667E">
        <w:tc>
          <w:tcPr>
            <w:tcW w:w="2775" w:type="dxa"/>
            <w:shd w:val="clear" w:color="auto" w:fill="FFFFFF" w:themeFill="background1"/>
          </w:tcPr>
          <w:p w:rsidR="0075667E" w:rsidRPr="000D63F5" w:rsidRDefault="0075667E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I4: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640000812"/>
                <w:placeholder>
                  <w:docPart w:val="59FE5ABC26EA4720B5BFD978CA8BCE9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983977072"/>
                    <w:placeholder>
                      <w:docPart w:val="ABEA6CD3C1304F8A86BBCAEF7B76AF44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beschreibung"/>
                        <w:tag w:val="gemäss Leistungsbeschreibung"/>
                        <w:id w:val="-889193021"/>
                        <w:placeholder>
                          <w:docPart w:val="D6FCF4E3EC9D4A728479467C30777ADD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75667E" w:rsidRPr="000D63F5" w:rsidRDefault="0075667E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S4</w:t>
            </w:r>
            <w:r w:rsidRPr="000D63F5"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1788726283"/>
                <w:placeholder>
                  <w:docPart w:val="44AA6AC0C723481192BE08284CBA48B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-2018842496"/>
                    <w:placeholder>
                      <w:docPart w:val="57306164E8CC4A7991F5BAD82F44B7AB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vereinbarung"/>
                        <w:tag w:val="gemäss Leistungsvereinbarung"/>
                        <w:id w:val="-199860513"/>
                        <w:placeholder>
                          <w:docPart w:val="E1C85216CE7B4A84B8067431B36A0B82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Cs w:val="21"/>
                            </w:rPr>
                            <w:alias w:val="gemäss Leistungsvereinbarung"/>
                            <w:tag w:val="gemäss Leistungsvereinbarung"/>
                            <w:id w:val="-176965656"/>
                            <w:placeholder>
                              <w:docPart w:val="78472E30C3034297ADC13BB5E5298F17"/>
                            </w:placeholder>
                            <w15:color w:val="00CCFF"/>
                          </w:sdtPr>
                          <w:sdtEndPr/>
                          <w:sdtContent>
                            <w:sdt>
                              <w:sdtPr>
                                <w:rPr>
                                  <w:szCs w:val="21"/>
                                </w:rPr>
                                <w:alias w:val="gemäss Leistungsvereinbarung"/>
                                <w:tag w:val="gemäss Leistungsvereinbarung"/>
                                <w:id w:val="-1448074313"/>
                                <w:placeholder>
                                  <w:docPart w:val="890EB732F48D4079A4A4A30F7815F2FF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Cs w:val="21"/>
                                    </w:rPr>
                                    <w:alias w:val="gemäss Leistungsbeschreibung"/>
                                    <w:tag w:val="gemäss Leistungsbeschreibung"/>
                                    <w:id w:val="1707834998"/>
                                    <w:placeholder>
                                      <w:docPart w:val="3DFA131F70464C29B62DFEA27D05177B"/>
                                    </w:placeholder>
                                    <w:showingPlcHdr/>
                                    <w15:color w:val="00CCFF"/>
                                  </w:sdtPr>
                                  <w:sdtEndPr/>
                                  <w:sdtContent>
                                    <w:r w:rsidRPr="000D63F5">
                                      <w:rPr>
                                        <w:rStyle w:val="Textedelespacerserv"/>
                                        <w:szCs w:val="21"/>
                                      </w:rPr>
                                      <w:t>Klicken Sie hier, um Text einzugeben.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588621538"/>
                <w:placeholder>
                  <w:docPart w:val="25A2C55660BC4A46A88DEDD1D508A870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772443920"/>
                    <w:placeholder>
                      <w:docPart w:val="B26F2F799DE74A47B90BB70EC17BBBE3"/>
                    </w:placeholder>
                    <w:showingPlcHdr/>
                    <w15:color w:val="00CCFF"/>
                  </w:sdtPr>
                  <w:sdtEndPr/>
                  <w:sdtContent>
                    <w:r w:rsidR="0075667E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508901289"/>
                <w:placeholder>
                  <w:docPart w:val="50B14CEA0D9249B4845AC410BFCDA9E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048833873"/>
                    <w:placeholder>
                      <w:docPart w:val="4122B15E84924862B8D25C1A71109155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387684270"/>
                        <w:placeholder>
                          <w:docPart w:val="792A797F70854D8ABE2081CF9E26DF9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742320379"/>
                <w:placeholder>
                  <w:docPart w:val="80E212DCC12F40EAA3E0FA349FC7279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390013998"/>
                    <w:placeholder>
                      <w:docPart w:val="9E030F93C81249ACB0D1C5F66649AB54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275601588"/>
                        <w:placeholder>
                          <w:docPart w:val="A2ABB2468A4D4CD0978FBA5CAA1D4BE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70762002"/>
                <w:placeholder>
                  <w:docPart w:val="73A32023A0284AEC92D4C93FD9E7589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818498396"/>
                    <w:placeholder>
                      <w:docPart w:val="F27D47A6E3F543CF89D24DAFDF06FFBC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555582724"/>
                        <w:placeholder>
                          <w:docPart w:val="27052E822342421EB54B6A468157BAC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75667E" w:rsidRPr="000D63F5" w:rsidTr="0075667E">
        <w:tc>
          <w:tcPr>
            <w:tcW w:w="2775" w:type="dxa"/>
            <w:shd w:val="clear" w:color="auto" w:fill="FFFFFF" w:themeFill="background1"/>
          </w:tcPr>
          <w:p w:rsidR="0075667E" w:rsidRPr="000D63F5" w:rsidRDefault="0075667E" w:rsidP="00F53CB6">
            <w:pPr>
              <w:rPr>
                <w:szCs w:val="21"/>
              </w:rPr>
            </w:pPr>
            <w:r w:rsidRPr="0043250A">
              <w:rPr>
                <w:b/>
                <w:bCs w:val="0"/>
                <w:szCs w:val="21"/>
              </w:rPr>
              <w:t>I</w:t>
            </w:r>
            <w:r>
              <w:rPr>
                <w:b/>
                <w:bCs w:val="0"/>
                <w:szCs w:val="21"/>
              </w:rPr>
              <w:t>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868356312"/>
                <w:placeholder>
                  <w:docPart w:val="33D676B576DB4FBB8E117157FD1F592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859515057"/>
                    <w:placeholder>
                      <w:docPart w:val="59E81398E4BA4382B9EE1D165A224A5B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75667E" w:rsidRPr="000D63F5" w:rsidRDefault="0075667E" w:rsidP="00F53CB6">
            <w:pPr>
              <w:rPr>
                <w:szCs w:val="21"/>
              </w:rPr>
            </w:pPr>
            <w:r>
              <w:rPr>
                <w:b/>
                <w:bCs w:val="0"/>
                <w:szCs w:val="21"/>
              </w:rPr>
              <w:t>S5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468853580"/>
                <w:placeholder>
                  <w:docPart w:val="14E5A43BEA844F11AC533AD391A3DD4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565487739"/>
                    <w:placeholder>
                      <w:docPart w:val="D79BAA50B47E47D483EC1CFDA22C05AA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600878292"/>
                <w:placeholder>
                  <w:docPart w:val="3EEC2AF2F8AE4A3CA4FD53F94F3F4F2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644941396"/>
                    <w:placeholder>
                      <w:docPart w:val="242C0071D7EE4A68A13565CB0C5FC195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74935663"/>
                        <w:placeholder>
                          <w:docPart w:val="B09CFD4CE9A74B5683D2CAD63ED22783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518894216"/>
                <w:placeholder>
                  <w:docPart w:val="0AF1B58B6D43498AAA0563D49D742C9F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748426128"/>
                    <w:placeholder>
                      <w:docPart w:val="EB03084AB0334403BC9A2C96AFEA73FB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359824177"/>
                        <w:placeholder>
                          <w:docPart w:val="6EAED30EBDD947C1BB44CA68B4B66463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131591483"/>
                <w:placeholder>
                  <w:docPart w:val="9E5E2F6C7E664F7BAA667D4597159DF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144586312"/>
                    <w:placeholder>
                      <w:docPart w:val="9706782F1B3F416BBE4568760E1B9A6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361204296"/>
                        <w:placeholder>
                          <w:docPart w:val="91426071F92F4EE2AD124B959D5FC0B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47570749"/>
                <w:placeholder>
                  <w:docPart w:val="F6E2D5478CFC4CA2BFCAD3778B6D67F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905986836"/>
                    <w:placeholder>
                      <w:docPart w:val="81D0E62AFEBE4E34B3B5087CC019A823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340082937"/>
                        <w:placeholder>
                          <w:docPart w:val="2117A8C03A744D81AE157F47D769E1A7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310708" w:rsidRPr="008F7E8D" w:rsidTr="0075667E">
        <w:tc>
          <w:tcPr>
            <w:tcW w:w="14272" w:type="dxa"/>
            <w:gridSpan w:val="6"/>
            <w:shd w:val="clear" w:color="auto" w:fill="F2F2F2" w:themeFill="background1" w:themeFillShade="F2"/>
          </w:tcPr>
          <w:p w:rsidR="00310708" w:rsidRPr="008F7E8D" w:rsidRDefault="00310708" w:rsidP="00CA68DE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Bemerkungen Einrichtung zum Leistungsziel 4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-287124819"/>
                <w:placeholder>
                  <w:docPart w:val="1A19AECE47FF42F596742533DAD66285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1790400381"/>
                    <w:placeholder>
                      <w:docPart w:val="78496216455A4D1E8C5E1F77DAE6F270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310708" w:rsidRPr="008F7E8D" w:rsidTr="0075667E">
        <w:tc>
          <w:tcPr>
            <w:tcW w:w="14272" w:type="dxa"/>
            <w:gridSpan w:val="6"/>
            <w:shd w:val="clear" w:color="auto" w:fill="FFFFFF" w:themeFill="background1"/>
          </w:tcPr>
          <w:p w:rsidR="00310708" w:rsidRPr="008F7E8D" w:rsidRDefault="00310708" w:rsidP="00CA68DE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Antrag Einrichtung auf Anpassung der Indikatoren und Standards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-1765761417"/>
                <w:placeholder>
                  <w:docPart w:val="6CCE1E8EF02D4B9DA1FBFA7302A164A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id w:val="-1941442615"/>
                    <w:placeholder>
                      <w:docPart w:val="AEAC66DEDC5E43B2BB61E078130BE0DF"/>
                    </w:placeholder>
                    <w:showingPlcHdr/>
                    <w15:color w:val="00CCFF"/>
                  </w:sdtPr>
                  <w:sdtEndPr/>
                  <w:sdtContent>
                    <w:r w:rsidRPr="008F7E8D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310708" w:rsidRPr="008F7E8D" w:rsidTr="0075667E">
        <w:tc>
          <w:tcPr>
            <w:tcW w:w="14272" w:type="dxa"/>
            <w:gridSpan w:val="6"/>
            <w:shd w:val="clear" w:color="auto" w:fill="F2F2F2" w:themeFill="background1" w:themeFillShade="F2"/>
          </w:tcPr>
          <w:p w:rsidR="00310708" w:rsidRPr="008F7E8D" w:rsidRDefault="00310708" w:rsidP="00F53924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 KJA zum Leistungsziel 4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alias w:val="Eingabe KJA"/>
                <w:tag w:val="Eingabe KJA"/>
                <w:id w:val="1448891970"/>
                <w:placeholder>
                  <w:docPart w:val="0BFAFA6C6B8745969F36CB7820AD9027"/>
                </w:placeholder>
                <w:temporary/>
                <w:showingPlcHdr/>
                <w15:color w:val="00CCFF"/>
              </w:sdtPr>
              <w:sdtEndPr/>
              <w:sdtContent>
                <w:r w:rsidRPr="008F7E8D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:rsidR="00310708" w:rsidRDefault="00310708" w:rsidP="00310708">
      <w:pPr>
        <w:spacing w:after="200" w:line="240" w:lineRule="auto"/>
      </w:pPr>
      <w: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310708" w:rsidRPr="008F7E8D" w:rsidTr="0075667E">
        <w:tc>
          <w:tcPr>
            <w:tcW w:w="14272" w:type="dxa"/>
            <w:gridSpan w:val="6"/>
            <w:shd w:val="clear" w:color="auto" w:fill="40B6E3" w:themeFill="accent2" w:themeFillShade="BF"/>
          </w:tcPr>
          <w:p w:rsidR="00310708" w:rsidRPr="008F7E8D" w:rsidRDefault="00CC3BBA" w:rsidP="00F53924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lastRenderedPageBreak/>
              <w:t>Leistungsziel z (Wahlziel)</w:t>
            </w:r>
          </w:p>
          <w:p w:rsidR="00310708" w:rsidRPr="008F7E8D" w:rsidRDefault="00F37604" w:rsidP="00F53924">
            <w:pPr>
              <w:rPr>
                <w:b/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2035844472"/>
                <w:placeholder>
                  <w:docPart w:val="E39D7A5DC7A441ABB3AE06A9BEDC7462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1401353859"/>
                    <w:placeholder>
                      <w:docPart w:val="94CBA94C825B46F18B356FFA95399349"/>
                    </w:placeholder>
                    <w:showingPlcHdr/>
                    <w15:color w:val="00CCFF"/>
                  </w:sdtPr>
                  <w:sdtEndPr/>
                  <w:sdtContent>
                    <w:r w:rsidR="00310708">
                      <w:rPr>
                        <w:szCs w:val="21"/>
                      </w:rPr>
                      <w:t>(</w:t>
                    </w:r>
                    <w:r w:rsidR="00310708" w:rsidRPr="00E330CC">
                      <w:rPr>
                        <w:rStyle w:val="Textedelespacerserv"/>
                        <w:color w:val="auto"/>
                        <w:szCs w:val="21"/>
                      </w:rPr>
                      <w:t>Klicken Sie hier, um Text einzugeben.</w:t>
                    </w:r>
                    <w:r w:rsidR="00310708">
                      <w:rPr>
                        <w:rStyle w:val="Textedelespacerserv"/>
                        <w:color w:val="auto"/>
                        <w:szCs w:val="21"/>
                      </w:rPr>
                      <w:t>)</w:t>
                    </w:r>
                  </w:sdtContent>
                </w:sdt>
              </w:sdtContent>
            </w:sdt>
          </w:p>
        </w:tc>
      </w:tr>
      <w:tr w:rsidR="00310708" w:rsidRPr="008F7E8D" w:rsidTr="0075667E">
        <w:tc>
          <w:tcPr>
            <w:tcW w:w="2775" w:type="dxa"/>
            <w:vMerge w:val="restart"/>
            <w:shd w:val="clear" w:color="auto" w:fill="D5EEF9" w:themeFill="accent2" w:themeFillTint="66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Vereinbarte Indikatoren </w:t>
            </w:r>
          </w:p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Vereinbarte Standards</w:t>
            </w:r>
          </w:p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8720" w:type="dxa"/>
            <w:gridSpan w:val="4"/>
            <w:shd w:val="clear" w:color="auto" w:fill="2D9ED1"/>
          </w:tcPr>
          <w:p w:rsidR="00310708" w:rsidRPr="008F7E8D" w:rsidRDefault="00310708" w:rsidP="00F53924">
            <w:pPr>
              <w:jc w:val="center"/>
              <w:rPr>
                <w:b/>
                <w:szCs w:val="21"/>
              </w:rPr>
            </w:pPr>
            <w:r w:rsidRPr="008F7E8D">
              <w:rPr>
                <w:b/>
                <w:szCs w:val="21"/>
              </w:rPr>
              <w:t>Bericht Leistungserbringer</w:t>
            </w:r>
          </w:p>
        </w:tc>
      </w:tr>
      <w:tr w:rsidR="00310708" w:rsidRPr="008F7E8D" w:rsidTr="0075667E">
        <w:tc>
          <w:tcPr>
            <w:tcW w:w="2775" w:type="dxa"/>
            <w:vMerge/>
            <w:shd w:val="clear" w:color="auto" w:fill="D5EEF9" w:themeFill="accent2" w:themeFillTint="66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:rsidR="00310708" w:rsidRPr="008F7E8D" w:rsidRDefault="00310708" w:rsidP="00F53924">
            <w:pPr>
              <w:spacing w:line="240" w:lineRule="auto"/>
              <w:rPr>
                <w:szCs w:val="21"/>
              </w:rPr>
            </w:pPr>
            <w:r w:rsidRPr="008F7E8D">
              <w:rPr>
                <w:szCs w:val="21"/>
              </w:rPr>
              <w:t xml:space="preserve">Auswertung </w:t>
            </w:r>
          </w:p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(Ergebnis)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Anzahl </w:t>
            </w:r>
          </w:p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Familien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Erläuterungen zu allfälligen Abweichungen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:rsidR="00310708" w:rsidRPr="008F7E8D" w:rsidRDefault="00310708" w:rsidP="00F53924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Geplante Massnahmen zur Erreichung des Standards</w:t>
            </w:r>
          </w:p>
        </w:tc>
      </w:tr>
      <w:tr w:rsidR="0075667E" w:rsidRPr="000D63F5" w:rsidTr="0075667E">
        <w:tc>
          <w:tcPr>
            <w:tcW w:w="2775" w:type="dxa"/>
            <w:shd w:val="clear" w:color="auto" w:fill="FFFFFF" w:themeFill="background1"/>
          </w:tcPr>
          <w:p w:rsidR="0075667E" w:rsidRPr="000D63F5" w:rsidRDefault="0075667E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I1</w:t>
            </w:r>
            <w:r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715187870"/>
                <w:placeholder>
                  <w:docPart w:val="D0F4FEA6CDC44DF1A60787A0E13B51FB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568694257"/>
                    <w:placeholder>
                      <w:docPart w:val="10BCFC83D20649A6B6A81E95931A7B0C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75667E" w:rsidRPr="000D63F5" w:rsidRDefault="0075667E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S1: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841919114"/>
                <w:placeholder>
                  <w:docPart w:val="9BAFDC592EA945229A584E1CF40E259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947690059"/>
                    <w:placeholder>
                      <w:docPart w:val="806F13B99CBC43A8B7984A1505A90F90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656994535"/>
                <w:placeholder>
                  <w:docPart w:val="0077A2FDFC6C48F0B21AEA0207B368CF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2127811546"/>
                    <w:placeholder>
                      <w:docPart w:val="A6BA5984951A48E4B009C0BFE9DB5378"/>
                    </w:placeholder>
                    <w:showingPlcHdr/>
                    <w15:color w:val="00CCFF"/>
                  </w:sdtPr>
                  <w:sdtEndPr/>
                  <w:sdtContent>
                    <w:r w:rsidR="0075667E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857727576"/>
                <w:placeholder>
                  <w:docPart w:val="A3C5E6B6DA6E48E1A3A5EC86C790CE8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0649597"/>
                    <w:placeholder>
                      <w:docPart w:val="64FCFA9BBEBB484B895C71F98E3BC137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810125971"/>
                        <w:placeholder>
                          <w:docPart w:val="BA5F3F1BF1634A4485BD4579DC0115F3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811482779"/>
                <w:placeholder>
                  <w:docPart w:val="F0FED226B03646C8A4A11589EF1E39B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343163957"/>
                    <w:placeholder>
                      <w:docPart w:val="FA49F53587B541A482729A39559A5A59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467003192"/>
                        <w:placeholder>
                          <w:docPart w:val="A55463BA1B7D413A981760D2943E9256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459994550"/>
                <w:placeholder>
                  <w:docPart w:val="CE4EAD7AFCF649CAB018FC70F6A3355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422177357"/>
                    <w:placeholder>
                      <w:docPart w:val="55CF0189B34048DF89524B14CFF27AE6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901786302"/>
                        <w:placeholder>
                          <w:docPart w:val="189048CD45154F53B0D8F102BBAC531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75667E" w:rsidRPr="000D63F5" w:rsidTr="0075667E">
        <w:tc>
          <w:tcPr>
            <w:tcW w:w="2775" w:type="dxa"/>
            <w:shd w:val="clear" w:color="auto" w:fill="auto"/>
          </w:tcPr>
          <w:p w:rsidR="0075667E" w:rsidRPr="000D63F5" w:rsidRDefault="0075667E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I2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828820051"/>
                <w:placeholder>
                  <w:docPart w:val="9F303AF4639C4194B27548606832E31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498628637"/>
                    <w:placeholder>
                      <w:docPart w:val="11C8B388ABDC4A07B17A84D6EABC53C7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:rsidR="0075667E" w:rsidRPr="000D63F5" w:rsidRDefault="0075667E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071546342"/>
                <w:placeholder>
                  <w:docPart w:val="F953B5557F844B35B378382BF64D6D8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866762"/>
                    <w:placeholder>
                      <w:docPart w:val="A9FFC302E5FB4B80B1CEC22559B14368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592965242"/>
                <w:placeholder>
                  <w:docPart w:val="803DB86850DB40E79B17A0FC5D6527E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2089262317"/>
                    <w:placeholder>
                      <w:docPart w:val="40AC0195F2FF4036BC2087F7F1D14B20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639799129"/>
                        <w:placeholder>
                          <w:docPart w:val="29FDD00FDDE840AE858CE14132FE5461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auto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335220127"/>
                <w:placeholder>
                  <w:docPart w:val="5A4CC5190C4B4E42A7EE7AC407F0208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923757793"/>
                    <w:placeholder>
                      <w:docPart w:val="8EC405A86208452BB2D7371C00478F90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204935393"/>
                        <w:placeholder>
                          <w:docPart w:val="03CB934B1B4949E7AC82CC0661928A99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auto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885749952"/>
                <w:placeholder>
                  <w:docPart w:val="4DD85F3FD3614C7A95ADF97597DACE8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4737387"/>
                    <w:placeholder>
                      <w:docPart w:val="AD736DD532864BBB9C0E11A2A5AF2FAD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688979407"/>
                        <w:placeholder>
                          <w:docPart w:val="B571A65E43E045379152176DA7E3FA50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auto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89683340"/>
                <w:placeholder>
                  <w:docPart w:val="2657C1B4FD3D43D695172E02C11D9F2D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964622854"/>
                    <w:placeholder>
                      <w:docPart w:val="788B3C7BD5594AA59C44FB057F9E7ECE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952907276"/>
                        <w:placeholder>
                          <w:docPart w:val="C40DEDCD15E04D048D0E4E3915F6CE73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75667E" w:rsidRPr="000D63F5" w:rsidTr="0075667E">
        <w:tc>
          <w:tcPr>
            <w:tcW w:w="2775" w:type="dxa"/>
            <w:shd w:val="clear" w:color="auto" w:fill="FFFFFF" w:themeFill="background1"/>
          </w:tcPr>
          <w:p w:rsidR="0075667E" w:rsidRPr="000D63F5" w:rsidRDefault="0075667E" w:rsidP="00F53CB6">
            <w:pPr>
              <w:rPr>
                <w:szCs w:val="21"/>
              </w:rPr>
            </w:pPr>
            <w:r w:rsidRPr="00E376CE">
              <w:rPr>
                <w:b/>
                <w:bCs w:val="0"/>
                <w:szCs w:val="21"/>
              </w:rPr>
              <w:t>I3: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858129914"/>
                <w:placeholder>
                  <w:docPart w:val="C206AA2AF1824AB1837FE2FB37C2EAE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611557294"/>
                    <w:placeholder>
                      <w:docPart w:val="6F0BB67F03DE4D2AB41E8F6998E76ED4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75667E" w:rsidRPr="000D63F5" w:rsidRDefault="0075667E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S3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131902783"/>
                <w:placeholder>
                  <w:docPart w:val="EDA400271B304455BDDB1ECA8CC129A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273213882"/>
                    <w:placeholder>
                      <w:docPart w:val="AB2A14B4EBD84B9294E68A33CAF8096B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481394619"/>
                <w:placeholder>
                  <w:docPart w:val="54CE23E828C44EA08CBA613399AA9DB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933013868"/>
                    <w:placeholder>
                      <w:docPart w:val="7D33C32CECF1415884E2299ADC7670B3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13528784"/>
                        <w:placeholder>
                          <w:docPart w:val="DF48B21B613F43BF90CE8B4A2751FEBA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119741834"/>
                <w:placeholder>
                  <w:docPart w:val="6C3FFB5270DE4D259D31199CC665C6F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1568228957"/>
                    <w:placeholder>
                      <w:docPart w:val="A10C8FF595A44AAC9A8198A3EAE0EB04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601019074"/>
                        <w:placeholder>
                          <w:docPart w:val="B4D5F6179D554459A7F6F98D9C8EAD67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686502864"/>
                <w:placeholder>
                  <w:docPart w:val="9B7C2322433C4319B33751F99FE06B5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669996571"/>
                    <w:placeholder>
                      <w:docPart w:val="5693BD77F8A548E9B516989069EA0F6F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1413072990"/>
                        <w:placeholder>
                          <w:docPart w:val="B8C5A1C7222A4241A054D5E2716E052C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836680978"/>
                <w:placeholder>
                  <w:docPart w:val="4759F99EF1014675B1B8270F0977B4E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545592416"/>
                    <w:placeholder>
                      <w:docPart w:val="6C9B4D7D62EC46FF86E8A79D3742AE76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439866492"/>
                        <w:placeholder>
                          <w:docPart w:val="F8BEACC32C8049E585DDDD5949C00ED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75667E" w:rsidRPr="000D63F5" w:rsidTr="0075667E">
        <w:tc>
          <w:tcPr>
            <w:tcW w:w="2775" w:type="dxa"/>
            <w:shd w:val="clear" w:color="auto" w:fill="FFFFFF" w:themeFill="background1"/>
          </w:tcPr>
          <w:p w:rsidR="0075667E" w:rsidRPr="000D63F5" w:rsidRDefault="0075667E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I4: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309363244"/>
                <w:placeholder>
                  <w:docPart w:val="D6178EAE7790416EB6DB1D49E64D191C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-1797441946"/>
                    <w:placeholder>
                      <w:docPart w:val="F72256C43428465281E49E4899960878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beschreibung"/>
                        <w:tag w:val="gemäss Leistungsbeschreibung"/>
                        <w:id w:val="650564934"/>
                        <w:placeholder>
                          <w:docPart w:val="E33F81ADE1634924B4A1B17FB5FDB4C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75667E" w:rsidRPr="000D63F5" w:rsidRDefault="0075667E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S4</w:t>
            </w:r>
            <w:r w:rsidRPr="000D63F5"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245222446"/>
                <w:placeholder>
                  <w:docPart w:val="A9EB33608DF94DC7A2063FED81CD0BD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-1256123629"/>
                    <w:placeholder>
                      <w:docPart w:val="87D923137DCC44069A3B93BEDC57866E"/>
                    </w:placeholder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alias w:val="gemäss Leistungsvereinbarung"/>
                        <w:tag w:val="gemäss Leistungsvereinbarung"/>
                        <w:id w:val="377279329"/>
                        <w:placeholder>
                          <w:docPart w:val="9B33FA856CF244A182D727005CAF1259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Cs w:val="21"/>
                            </w:rPr>
                            <w:alias w:val="gemäss Leistungsvereinbarung"/>
                            <w:tag w:val="gemäss Leistungsvereinbarung"/>
                            <w:id w:val="-2021763392"/>
                            <w:placeholder>
                              <w:docPart w:val="970299AD0A3643B9955057644BB07C19"/>
                            </w:placeholder>
                            <w15:color w:val="00CCFF"/>
                          </w:sdtPr>
                          <w:sdtEndPr/>
                          <w:sdtContent>
                            <w:sdt>
                              <w:sdtPr>
                                <w:rPr>
                                  <w:szCs w:val="21"/>
                                </w:rPr>
                                <w:alias w:val="gemäss Leistungsvereinbarung"/>
                                <w:tag w:val="gemäss Leistungsvereinbarung"/>
                                <w:id w:val="1369334099"/>
                                <w:placeholder>
                                  <w:docPart w:val="A29C6425E136484DBF5BE863612EB096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Cs w:val="21"/>
                                    </w:rPr>
                                    <w:alias w:val="gemäss Leistungsbeschreibung"/>
                                    <w:tag w:val="gemäss Leistungsbeschreibung"/>
                                    <w:id w:val="330721860"/>
                                    <w:placeholder>
                                      <w:docPart w:val="AE74281522F14347BCFAEDFAC93CDE29"/>
                                    </w:placeholder>
                                    <w:showingPlcHdr/>
                                    <w15:color w:val="00CCFF"/>
                                  </w:sdtPr>
                                  <w:sdtEndPr/>
                                  <w:sdtContent>
                                    <w:r w:rsidRPr="000D63F5">
                                      <w:rPr>
                                        <w:rStyle w:val="Textedelespacerserv"/>
                                        <w:szCs w:val="21"/>
                                      </w:rPr>
                                      <w:t>Klicken Sie hier, um Text einzugeben.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374589933"/>
                <w:placeholder>
                  <w:docPart w:val="C141A4DC46044756BB215C8BBAF756B3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278029715"/>
                    <w:placeholder>
                      <w:docPart w:val="5B577C02DE6D43518803287DA5411B4E"/>
                    </w:placeholder>
                    <w:showingPlcHdr/>
                    <w15:color w:val="00CCFF"/>
                  </w:sdtPr>
                  <w:sdtEndPr/>
                  <w:sdtContent>
                    <w:r w:rsidR="0075667E"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767532135"/>
                <w:placeholder>
                  <w:docPart w:val="AFC7D3A7CC8245B18A0E581FB46A89DA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92544899"/>
                    <w:placeholder>
                      <w:docPart w:val="116E02ACF65444FD98F3E6F9C5632F9F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547306661"/>
                        <w:placeholder>
                          <w:docPart w:val="ED5C98AEBD9C4697B343D66512370E7D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10505699"/>
                <w:placeholder>
                  <w:docPart w:val="7A7DCE78CE2342F096E7F46DFACDDD39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26544490"/>
                    <w:placeholder>
                      <w:docPart w:val="7A8523F8C38641A0A71285C5D3CC017F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944181935"/>
                        <w:placeholder>
                          <w:docPart w:val="1BCD4F9FCE974203ADF6497D2D89AA47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100288833"/>
                <w:placeholder>
                  <w:docPart w:val="53952365275A4E00973C8350DE729E38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2042475042"/>
                    <w:placeholder>
                      <w:docPart w:val="97F433D76B764A9BA8602D8EF0FDD292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917065254"/>
                        <w:placeholder>
                          <w:docPart w:val="873DCEDF0E3A4C68ACCBAB758138F6DE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75667E" w:rsidRPr="000D63F5" w:rsidTr="0075667E">
        <w:tc>
          <w:tcPr>
            <w:tcW w:w="2775" w:type="dxa"/>
            <w:shd w:val="clear" w:color="auto" w:fill="FFFFFF" w:themeFill="background1"/>
          </w:tcPr>
          <w:p w:rsidR="0075667E" w:rsidRPr="000D63F5" w:rsidRDefault="0075667E" w:rsidP="00F53CB6">
            <w:pPr>
              <w:rPr>
                <w:szCs w:val="21"/>
              </w:rPr>
            </w:pPr>
            <w:r w:rsidRPr="0043250A">
              <w:rPr>
                <w:b/>
                <w:bCs w:val="0"/>
                <w:szCs w:val="21"/>
              </w:rPr>
              <w:t>I</w:t>
            </w:r>
            <w:r>
              <w:rPr>
                <w:b/>
                <w:bCs w:val="0"/>
                <w:szCs w:val="21"/>
              </w:rPr>
              <w:t>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850293320"/>
                <w:placeholder>
                  <w:docPart w:val="70A60631D315468D98A8D97DA149B3A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60633105"/>
                    <w:placeholder>
                      <w:docPart w:val="F4B52DD7D7AA4A00A62A6ACE7CDCB7B7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:rsidR="0075667E" w:rsidRPr="000D63F5" w:rsidRDefault="0075667E" w:rsidP="00F53CB6">
            <w:pPr>
              <w:rPr>
                <w:szCs w:val="21"/>
              </w:rPr>
            </w:pPr>
            <w:r>
              <w:rPr>
                <w:b/>
                <w:bCs w:val="0"/>
                <w:szCs w:val="21"/>
              </w:rPr>
              <w:t>S5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477830944"/>
                <w:placeholder>
                  <w:docPart w:val="041713A876654287B97EC073FB499574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664162428"/>
                    <w:placeholder>
                      <w:docPart w:val="E6BB41AB074E4792BB45C774559E5A2C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243636876"/>
                <w:placeholder>
                  <w:docPart w:val="20BB1CC4FCDD49059B6AD457DE5B73A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318318708"/>
                    <w:placeholder>
                      <w:docPart w:val="913D4FD365974442B91DAE493D8FAD5C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270126836"/>
                        <w:placeholder>
                          <w:docPart w:val="4A6CCD4AE29447AB9E6D43A8A0CFDE38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552655720"/>
                <w:placeholder>
                  <w:docPart w:val="0117AEB4DEAC4E51A6A0CB133EB74F81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658455452"/>
                    <w:placeholder>
                      <w:docPart w:val="B475E4283C6A405DB9A7BE6F6D97E0F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727572976"/>
                        <w:placeholder>
                          <w:docPart w:val="26888756AB164964B04B4B6D336DAB6D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391626746"/>
                <w:placeholder>
                  <w:docPart w:val="92C703171919438F9467D3F6A58F736E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843825688"/>
                    <w:placeholder>
                      <w:docPart w:val="B292D41D65424D418A846C99FC879CFD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1729951425"/>
                        <w:placeholder>
                          <w:docPart w:val="21E28E7F22DD4AB6BD1B970EA14646BF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:rsidR="0075667E" w:rsidRPr="000D63F5" w:rsidRDefault="00F37604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492790934"/>
                <w:placeholder>
                  <w:docPart w:val="F409ABB3B4F54832A49B0D707B38F000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tag w:val="Text eingeben"/>
                    <w:id w:val="-1859192269"/>
                    <w:placeholder>
                      <w:docPart w:val="D13C33621BBD47BD99DC1D2B1424F318"/>
                    </w:placeholder>
                    <w15:color w:val="00CCFF"/>
                  </w:sdtPr>
                  <w:sdtEndPr/>
                  <w:sdtContent>
                    <w:sdt>
                      <w:sdtPr>
                        <w:rPr>
                          <w:szCs w:val="21"/>
                        </w:rPr>
                        <w:id w:val="-630703761"/>
                        <w:placeholder>
                          <w:docPart w:val="EB5512D2F16E42A1ADE27C490CBDA9E6"/>
                        </w:placeholder>
                        <w:showingPlcHdr/>
                        <w15:color w:val="00CCFF"/>
                      </w:sdtPr>
                      <w:sdtEndPr/>
                      <w:sdtContent>
                        <w:r w:rsidR="0075667E" w:rsidRPr="000D63F5">
                          <w:rPr>
                            <w:rStyle w:val="Textedelespacerserv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310708" w:rsidRPr="008F7E8D" w:rsidTr="0075667E">
        <w:tc>
          <w:tcPr>
            <w:tcW w:w="14272" w:type="dxa"/>
            <w:gridSpan w:val="6"/>
            <w:shd w:val="clear" w:color="auto" w:fill="F2F2F2" w:themeFill="background1" w:themeFillShade="F2"/>
          </w:tcPr>
          <w:p w:rsidR="00310708" w:rsidRPr="008F7E8D" w:rsidRDefault="00310708" w:rsidP="007D07C7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Bemerkungen Einrichtung zum Leistungsziel 5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1386212191"/>
                <w:placeholder>
                  <w:docPart w:val="C700F70EE88D4FAE935BF5B1AB23AACD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2133356361"/>
                    <w:placeholder>
                      <w:docPart w:val="68F13B7858F2475F94490DB9AFAC73D6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310708" w:rsidRPr="008F7E8D" w:rsidTr="0075667E">
        <w:tc>
          <w:tcPr>
            <w:tcW w:w="14272" w:type="dxa"/>
            <w:gridSpan w:val="6"/>
            <w:shd w:val="clear" w:color="auto" w:fill="FFFFFF" w:themeFill="background1"/>
          </w:tcPr>
          <w:p w:rsidR="00310708" w:rsidRPr="008F7E8D" w:rsidRDefault="00310708" w:rsidP="007D07C7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Antrag Einrichtung auf Anpassung der Indikatoren und Standards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184102041"/>
                <w:placeholder>
                  <w:docPart w:val="61FF2533BA2B46E9B72C8D03EC0FBEE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id w:val="710935513"/>
                    <w:placeholder>
                      <w:docPart w:val="EE6230D0E43B40E0A6CFD1B4C502B86A"/>
                    </w:placeholder>
                    <w:showingPlcHdr/>
                    <w15:color w:val="00CCFF"/>
                  </w:sdtPr>
                  <w:sdtEndPr/>
                  <w:sdtContent>
                    <w:r w:rsidRPr="008F7E8D">
                      <w:rPr>
                        <w:rStyle w:val="Textedelespacerserv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310708" w:rsidRPr="008F7E8D" w:rsidTr="0075667E">
        <w:tc>
          <w:tcPr>
            <w:tcW w:w="14272" w:type="dxa"/>
            <w:gridSpan w:val="6"/>
            <w:shd w:val="clear" w:color="auto" w:fill="F2F2F2" w:themeFill="background1" w:themeFillShade="F2"/>
          </w:tcPr>
          <w:p w:rsidR="00310708" w:rsidRPr="008F7E8D" w:rsidRDefault="00310708" w:rsidP="00F53924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 KJA zum Leistungsziel 5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alias w:val="Eingabe KJA"/>
                <w:tag w:val="Eingabe KJA"/>
                <w:id w:val="-394666420"/>
                <w:placeholder>
                  <w:docPart w:val="7B37E78E0174462692343FDB56553D67"/>
                </w:placeholder>
                <w:temporary/>
                <w:showingPlcHdr/>
                <w15:color w:val="00CCFF"/>
              </w:sdtPr>
              <w:sdtEndPr/>
              <w:sdtContent>
                <w:r w:rsidRPr="008F7E8D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:rsidR="00CA68DE" w:rsidRDefault="00CA68DE" w:rsidP="00310708">
      <w:pPr>
        <w:spacing w:line="240" w:lineRule="auto"/>
        <w:rPr>
          <w:b/>
          <w:szCs w:val="21"/>
        </w:rPr>
      </w:pPr>
    </w:p>
    <w:p w:rsidR="0001018B" w:rsidRDefault="0001018B">
      <w:pPr>
        <w:spacing w:after="200" w:line="24" w:lineRule="auto"/>
        <w:rPr>
          <w:szCs w:val="21"/>
        </w:rPr>
      </w:pPr>
      <w:r>
        <w:rPr>
          <w:szCs w:val="21"/>
        </w:rPr>
        <w:br w:type="page"/>
      </w:r>
    </w:p>
    <w:p w:rsidR="00CA68DE" w:rsidRDefault="00CA68DE" w:rsidP="00CA68DE">
      <w:pPr>
        <w:rPr>
          <w:szCs w:val="21"/>
        </w:rPr>
      </w:pPr>
      <w:r>
        <w:rPr>
          <w:szCs w:val="21"/>
        </w:rPr>
        <w:lastRenderedPageBreak/>
        <w:t>Die Richtigkeit der Angaben wird hiermit bestätigt:</w:t>
      </w:r>
    </w:p>
    <w:p w:rsidR="00CA68DE" w:rsidRDefault="00CA68DE" w:rsidP="00CA68DE">
      <w:pPr>
        <w:rPr>
          <w:szCs w:val="21"/>
        </w:rPr>
      </w:pPr>
    </w:p>
    <w:p w:rsidR="00CA68DE" w:rsidRDefault="00CA68DE" w:rsidP="00CA68DE">
      <w:pPr>
        <w:rPr>
          <w:szCs w:val="21"/>
        </w:rPr>
      </w:pPr>
      <w:r>
        <w:rPr>
          <w:szCs w:val="21"/>
        </w:rPr>
        <w:t xml:space="preserve">Ort/Datum: </w:t>
      </w:r>
      <w:sdt>
        <w:sdtPr>
          <w:rPr>
            <w:i/>
            <w:szCs w:val="21"/>
          </w:rPr>
          <w:id w:val="-739866665"/>
          <w:placeholder>
            <w:docPart w:val="E9B02133D76D49FBB4D5D2D9811FBBAE"/>
          </w:placeholder>
          <w:showingPlcHdr/>
        </w:sdtPr>
        <w:sdtEndPr>
          <w:rPr>
            <w:i w:val="0"/>
          </w:rPr>
        </w:sdtEndPr>
        <w:sdtContent>
          <w:r w:rsidRPr="00D24F21">
            <w:rPr>
              <w:rStyle w:val="Textedelespacerserv"/>
              <w:vanish w:val="0"/>
              <w:szCs w:val="21"/>
            </w:rPr>
            <w:t>Text eingeben</w:t>
          </w:r>
        </w:sdtContent>
      </w:sdt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Unterschrift:</w:t>
      </w:r>
    </w:p>
    <w:p w:rsidR="00CA68DE" w:rsidRDefault="00CA68DE" w:rsidP="00CA68DE">
      <w:pPr>
        <w:rPr>
          <w:szCs w:val="21"/>
        </w:rPr>
      </w:pPr>
    </w:p>
    <w:p w:rsidR="00CA68DE" w:rsidRDefault="00CA68DE" w:rsidP="00CA68DE">
      <w:pPr>
        <w:rPr>
          <w:szCs w:val="21"/>
        </w:rPr>
      </w:pP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szCs w:val="21"/>
        </w:rPr>
        <w:t>___________________________________</w:t>
      </w:r>
    </w:p>
    <w:p w:rsidR="00CA68DE" w:rsidRDefault="00CA68DE" w:rsidP="00CA68DE">
      <w:pPr>
        <w:rPr>
          <w:i/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sdt>
        <w:sdtPr>
          <w:rPr>
            <w:i/>
            <w:szCs w:val="21"/>
          </w:rPr>
          <w:id w:val="1726407382"/>
          <w:placeholder>
            <w:docPart w:val="21958764B27C41E4855CB9A58CE92415"/>
          </w:placeholder>
        </w:sdtPr>
        <w:sdtEndPr>
          <w:rPr>
            <w:i w:val="0"/>
          </w:rPr>
        </w:sdtEndPr>
        <w:sdtContent>
          <w:r>
            <w:rPr>
              <w:i/>
              <w:szCs w:val="21"/>
            </w:rPr>
            <w:t>Standortleitung</w:t>
          </w:r>
        </w:sdtContent>
      </w:sdt>
    </w:p>
    <w:p w:rsidR="00CA68DE" w:rsidRDefault="00CA68DE" w:rsidP="00CA68DE">
      <w:pPr>
        <w:rPr>
          <w:i/>
          <w:szCs w:val="21"/>
        </w:rPr>
      </w:pPr>
    </w:p>
    <w:p w:rsidR="00CA68DE" w:rsidRDefault="00CA68DE" w:rsidP="00CA68DE">
      <w:pPr>
        <w:rPr>
          <w:szCs w:val="21"/>
        </w:rPr>
      </w:pPr>
    </w:p>
    <w:p w:rsidR="00CA68DE" w:rsidRDefault="00CA68DE" w:rsidP="00CA68DE">
      <w:pPr>
        <w:rPr>
          <w:szCs w:val="21"/>
        </w:rPr>
      </w:pPr>
      <w:r>
        <w:rPr>
          <w:szCs w:val="21"/>
        </w:rPr>
        <w:t xml:space="preserve">Ort/Datum: </w:t>
      </w:r>
      <w:sdt>
        <w:sdtPr>
          <w:rPr>
            <w:i/>
            <w:szCs w:val="21"/>
          </w:rPr>
          <w:id w:val="1932387171"/>
          <w:placeholder>
            <w:docPart w:val="F2361ED2E0A941748A756609DE248B7D"/>
          </w:placeholder>
          <w:showingPlcHdr/>
        </w:sdtPr>
        <w:sdtEndPr>
          <w:rPr>
            <w:i w:val="0"/>
          </w:rPr>
        </w:sdtEndPr>
        <w:sdtContent>
          <w:r w:rsidRPr="00D24F21">
            <w:rPr>
              <w:rStyle w:val="Textedelespacerserv"/>
              <w:vanish w:val="0"/>
              <w:szCs w:val="21"/>
            </w:rPr>
            <w:t>Text eingeben</w:t>
          </w:r>
        </w:sdtContent>
      </w:sdt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Unterschrift:</w:t>
      </w:r>
    </w:p>
    <w:p w:rsidR="00CA68DE" w:rsidRDefault="00CA68DE" w:rsidP="00CA68DE">
      <w:pPr>
        <w:rPr>
          <w:szCs w:val="21"/>
        </w:rPr>
      </w:pPr>
    </w:p>
    <w:p w:rsidR="00CA68DE" w:rsidRDefault="00CA68DE" w:rsidP="00CA68DE">
      <w:pPr>
        <w:rPr>
          <w:szCs w:val="21"/>
        </w:rPr>
      </w:pP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szCs w:val="21"/>
        </w:rPr>
        <w:t>___________________________________</w:t>
      </w:r>
    </w:p>
    <w:p w:rsidR="00CA68DE" w:rsidRDefault="00CA68DE" w:rsidP="00CA68DE">
      <w:pPr>
        <w:rPr>
          <w:i/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sdt>
        <w:sdtPr>
          <w:rPr>
            <w:i/>
            <w:szCs w:val="21"/>
          </w:rPr>
          <w:id w:val="-886796251"/>
          <w:placeholder>
            <w:docPart w:val="523538DC3F05468DB24E3A284CA469D8"/>
          </w:placeholder>
        </w:sdtPr>
        <w:sdtEndPr>
          <w:rPr>
            <w:i w:val="0"/>
          </w:rPr>
        </w:sdtEndPr>
        <w:sdtContent>
          <w:r>
            <w:rPr>
              <w:i/>
              <w:szCs w:val="21"/>
            </w:rPr>
            <w:t>Geschäftsleitung</w:t>
          </w:r>
        </w:sdtContent>
      </w:sdt>
    </w:p>
    <w:p w:rsidR="00CA68DE" w:rsidRDefault="00CA68DE" w:rsidP="00CA68DE">
      <w:pPr>
        <w:rPr>
          <w:i/>
          <w:szCs w:val="21"/>
        </w:rPr>
      </w:pPr>
    </w:p>
    <w:p w:rsidR="00CA68DE" w:rsidRDefault="00CA68DE" w:rsidP="00CA68DE">
      <w:pPr>
        <w:rPr>
          <w:szCs w:val="21"/>
        </w:rPr>
      </w:pPr>
    </w:p>
    <w:p w:rsidR="00CA68DE" w:rsidRDefault="00CA68DE" w:rsidP="00CA68DE">
      <w:pPr>
        <w:rPr>
          <w:szCs w:val="21"/>
        </w:rPr>
      </w:pPr>
      <w:r>
        <w:rPr>
          <w:szCs w:val="21"/>
        </w:rPr>
        <w:t>Die Kenntnisnahme der Angaben durch die Trägerschaft wird hiermit bestätigt:</w:t>
      </w:r>
    </w:p>
    <w:p w:rsidR="00CA68DE" w:rsidRDefault="00CA68DE" w:rsidP="00CA68DE">
      <w:pPr>
        <w:rPr>
          <w:szCs w:val="21"/>
        </w:rPr>
      </w:pPr>
    </w:p>
    <w:p w:rsidR="00CA68DE" w:rsidRDefault="00CA68DE" w:rsidP="00CA68DE">
      <w:pPr>
        <w:rPr>
          <w:szCs w:val="21"/>
        </w:rPr>
      </w:pPr>
      <w:r>
        <w:rPr>
          <w:szCs w:val="21"/>
        </w:rPr>
        <w:t xml:space="preserve">Ort/Datum: </w:t>
      </w:r>
      <w:sdt>
        <w:sdtPr>
          <w:rPr>
            <w:i/>
            <w:szCs w:val="21"/>
          </w:rPr>
          <w:id w:val="24536609"/>
          <w:placeholder>
            <w:docPart w:val="CEFE662E8AD94CEF9F7E7184DC04BEC5"/>
          </w:placeholder>
          <w:showingPlcHdr/>
        </w:sdtPr>
        <w:sdtEndPr>
          <w:rPr>
            <w:i w:val="0"/>
          </w:rPr>
        </w:sdtEndPr>
        <w:sdtContent>
          <w:r w:rsidRPr="00D24F21">
            <w:rPr>
              <w:rStyle w:val="Textedelespacerserv"/>
              <w:vanish w:val="0"/>
              <w:szCs w:val="21"/>
            </w:rPr>
            <w:t>Text eingeben</w:t>
          </w:r>
        </w:sdtContent>
      </w:sdt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Unterschrift:</w:t>
      </w:r>
    </w:p>
    <w:p w:rsidR="00CA68DE" w:rsidRDefault="00CA68DE" w:rsidP="00CA68DE">
      <w:pPr>
        <w:rPr>
          <w:szCs w:val="21"/>
        </w:rPr>
      </w:pPr>
    </w:p>
    <w:p w:rsidR="00CA68DE" w:rsidRDefault="00CA68DE" w:rsidP="00CA68DE">
      <w:pPr>
        <w:rPr>
          <w:szCs w:val="21"/>
        </w:rPr>
      </w:pP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szCs w:val="21"/>
        </w:rPr>
        <w:t>___________________________________</w:t>
      </w:r>
    </w:p>
    <w:p w:rsidR="00CA68DE" w:rsidRDefault="00CA68DE" w:rsidP="00CA68DE">
      <w:pPr>
        <w:rPr>
          <w:i/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sdt>
        <w:sdtPr>
          <w:rPr>
            <w:i/>
            <w:szCs w:val="21"/>
          </w:rPr>
          <w:id w:val="1431542695"/>
          <w:placeholder>
            <w:docPart w:val="BBA0D27E1CDE49298E4870008AD0E727"/>
          </w:placeholder>
        </w:sdtPr>
        <w:sdtEndPr>
          <w:rPr>
            <w:i w:val="0"/>
          </w:rPr>
        </w:sdtEndPr>
        <w:sdtContent>
          <w:r>
            <w:rPr>
              <w:i/>
              <w:szCs w:val="21"/>
            </w:rPr>
            <w:t>Trägerschaft</w:t>
          </w:r>
        </w:sdtContent>
      </w:sdt>
    </w:p>
    <w:p w:rsidR="00310708" w:rsidRPr="002B7CC1" w:rsidRDefault="00310708" w:rsidP="00CA68DE">
      <w:pPr>
        <w:spacing w:line="240" w:lineRule="auto"/>
        <w:rPr>
          <w:szCs w:val="21"/>
        </w:rPr>
      </w:pPr>
      <w:r w:rsidRPr="00E330CC">
        <w:rPr>
          <w:szCs w:val="21"/>
        </w:rPr>
        <w:tab/>
      </w:r>
      <w:r w:rsidRPr="00E330CC">
        <w:rPr>
          <w:szCs w:val="21"/>
        </w:rPr>
        <w:br w:type="page"/>
      </w:r>
    </w:p>
    <w:p w:rsidR="00310708" w:rsidRPr="000D7BFE" w:rsidRDefault="00310708" w:rsidP="00310708">
      <w:pPr>
        <w:pStyle w:val="Titre"/>
        <w:numPr>
          <w:ilvl w:val="0"/>
          <w:numId w:val="28"/>
        </w:numPr>
        <w:spacing w:before="200" w:after="220" w:line="280" w:lineRule="atLeast"/>
        <w:contextualSpacing w:val="0"/>
        <w:rPr>
          <w:b/>
          <w:sz w:val="22"/>
          <w:szCs w:val="22"/>
        </w:rPr>
      </w:pPr>
      <w:r w:rsidRPr="000D7BFE">
        <w:rPr>
          <w:b/>
          <w:sz w:val="22"/>
          <w:szCs w:val="22"/>
        </w:rPr>
        <w:lastRenderedPageBreak/>
        <w:t>Schlussbemerkung KJA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82"/>
        <w:gridCol w:w="11490"/>
      </w:tblGrid>
      <w:tr w:rsidR="00310708" w:rsidRPr="00E330CC" w:rsidTr="004D7B7E">
        <w:tc>
          <w:tcPr>
            <w:tcW w:w="2830" w:type="dxa"/>
            <w:shd w:val="clear" w:color="auto" w:fill="F2F2F2" w:themeFill="background1" w:themeFillShade="F2"/>
          </w:tcPr>
          <w:p w:rsidR="00310708" w:rsidRPr="00E330CC" w:rsidRDefault="00310708" w:rsidP="00F53924">
            <w:pPr>
              <w:rPr>
                <w:szCs w:val="21"/>
              </w:rPr>
            </w:pPr>
            <w:r w:rsidRPr="00E330CC">
              <w:rPr>
                <w:b/>
                <w:szCs w:val="21"/>
              </w:rPr>
              <w:t>Datum:</w:t>
            </w:r>
            <w:r w:rsidRPr="00E330CC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1644733127"/>
                <w:placeholder>
                  <w:docPart w:val="7A4185297FF24AC3AB40CE49E72BDAB2"/>
                </w:placeholder>
                <w:showingPlcHdr/>
                <w15:color w:val="00CCFF"/>
              </w:sdtPr>
              <w:sdtEndPr/>
              <w:sdtContent>
                <w:r w:rsidRPr="00E330CC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  <w:tc>
          <w:tcPr>
            <w:tcW w:w="11729" w:type="dxa"/>
            <w:shd w:val="clear" w:color="auto" w:fill="F2F2F2" w:themeFill="background1" w:themeFillShade="F2"/>
          </w:tcPr>
          <w:p w:rsidR="00310708" w:rsidRPr="00E330CC" w:rsidRDefault="00310708" w:rsidP="00F53924">
            <w:pPr>
              <w:rPr>
                <w:szCs w:val="21"/>
              </w:rPr>
            </w:pPr>
            <w:r w:rsidRPr="00E330CC">
              <w:rPr>
                <w:b/>
                <w:szCs w:val="21"/>
              </w:rPr>
              <w:t>Schlussbemerkung KJA</w:t>
            </w:r>
            <w:r w:rsidRPr="00E330CC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-1525932760"/>
                <w:placeholder>
                  <w:docPart w:val="9A3CA94CECB5466A969E061C6E52B2B5"/>
                </w:placeholder>
                <w:showingPlcHdr/>
                <w15:color w:val="00CCFF"/>
              </w:sdtPr>
              <w:sdtEndPr/>
              <w:sdtContent>
                <w:r w:rsidRPr="00E330CC">
                  <w:rPr>
                    <w:rStyle w:val="Textedelespacerserv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:rsidR="00310708" w:rsidRPr="00E330CC" w:rsidRDefault="00310708" w:rsidP="00310708">
      <w:pPr>
        <w:spacing w:after="200" w:line="240" w:lineRule="auto"/>
        <w:rPr>
          <w:rFonts w:eastAsiaTheme="majorEastAsia" w:cstheme="majorBidi"/>
          <w:b/>
          <w:spacing w:val="5"/>
          <w:kern w:val="28"/>
          <w:szCs w:val="21"/>
        </w:rPr>
      </w:pPr>
    </w:p>
    <w:sectPr w:rsidR="00310708" w:rsidRPr="00E330CC" w:rsidSect="00310708">
      <w:pgSz w:w="16838" w:h="11906" w:orient="landscape"/>
      <w:pgMar w:top="1361" w:right="1705" w:bottom="567" w:left="851" w:header="48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924" w:rsidRDefault="00F53924" w:rsidP="00F91D37">
      <w:pPr>
        <w:spacing w:line="240" w:lineRule="auto"/>
      </w:pPr>
      <w:r>
        <w:separator/>
      </w:r>
    </w:p>
  </w:endnote>
  <w:endnote w:type="continuationSeparator" w:id="0">
    <w:p w:rsidR="00F53924" w:rsidRDefault="00F53924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924" w:rsidRPr="00BD4A9C" w:rsidRDefault="00F53924" w:rsidP="00632704">
    <w:pPr>
      <w:pStyle w:val="Pieddepag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277D5FEF" wp14:editId="0FD61F8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53924" w:rsidRPr="005C6148" w:rsidRDefault="00F53924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F37604" w:rsidRPr="00F37604">
                            <w:rPr>
                              <w:noProof/>
                              <w:lang w:val="de-DE"/>
                            </w:rPr>
                            <w:t>8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F37604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D5FEF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F53924" w:rsidRPr="005C6148" w:rsidRDefault="00F53924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F37604" w:rsidRPr="00F37604">
                      <w:rPr>
                        <w:noProof/>
                        <w:lang w:val="de-DE"/>
                      </w:rPr>
                      <w:t>8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F37604">
                      <w:rPr>
                        <w:noProof/>
                      </w:rPr>
                      <w:t>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924" w:rsidRPr="003C4D36" w:rsidRDefault="00F53924" w:rsidP="003C4D36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7" behindDoc="0" locked="1" layoutInCell="1" allowOverlap="1" wp14:anchorId="24CFB999" wp14:editId="500FFBBF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53924" w:rsidRPr="005C6148" w:rsidRDefault="00F53924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F37604" w:rsidRPr="00F37604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F37604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FB999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6540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OEchZH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:rsidR="00F53924" w:rsidRPr="005C6148" w:rsidRDefault="00F53924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F37604" w:rsidRPr="00F37604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F37604">
                      <w:rPr>
                        <w:noProof/>
                      </w:rPr>
                      <w:t>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924" w:rsidRDefault="00F53924" w:rsidP="00F91D37">
      <w:pPr>
        <w:spacing w:line="240" w:lineRule="auto"/>
      </w:pPr>
    </w:p>
    <w:p w:rsidR="00F53924" w:rsidRDefault="00F53924" w:rsidP="00F91D37">
      <w:pPr>
        <w:spacing w:line="240" w:lineRule="auto"/>
      </w:pPr>
    </w:p>
  </w:footnote>
  <w:footnote w:type="continuationSeparator" w:id="0">
    <w:p w:rsidR="00F53924" w:rsidRDefault="00F53924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15353" w:type="dxa"/>
      <w:tblLook w:val="04A0" w:firstRow="1" w:lastRow="0" w:firstColumn="1" w:lastColumn="0" w:noHBand="0" w:noVBand="1"/>
    </w:tblPr>
    <w:tblGrid>
      <w:gridCol w:w="7847"/>
      <w:gridCol w:w="7506"/>
    </w:tblGrid>
    <w:tr w:rsidR="00F53924" w:rsidRPr="00832D99" w:rsidTr="00310708">
      <w:trPr>
        <w:trHeight w:val="275"/>
      </w:trPr>
      <w:tc>
        <w:tcPr>
          <w:tcW w:w="7847" w:type="dxa"/>
        </w:tcPr>
        <w:p w:rsidR="00F53924" w:rsidRPr="00D5069D" w:rsidRDefault="00F53924" w:rsidP="00F53924">
          <w:pPr>
            <w:pStyle w:val="En-tte"/>
            <w:rPr>
              <w:color w:val="FFFFFF" w:themeColor="background1"/>
            </w:rPr>
          </w:pPr>
        </w:p>
        <w:p w:rsidR="00F53924" w:rsidRPr="00832D99" w:rsidRDefault="00F53924" w:rsidP="00F53924">
          <w:pPr>
            <w:pStyle w:val="En-tte"/>
          </w:pPr>
        </w:p>
      </w:tc>
      <w:tc>
        <w:tcPr>
          <w:tcW w:w="7506" w:type="dxa"/>
        </w:tcPr>
        <w:p w:rsidR="00F53924" w:rsidRPr="00832D99" w:rsidRDefault="00F53924" w:rsidP="00310708">
          <w:pPr>
            <w:pStyle w:val="En-tte"/>
          </w:pPr>
          <w:r>
            <w:rPr>
              <w:lang w:val="de-DE"/>
            </w:rPr>
            <w:t xml:space="preserve">Bericht über die Leistungerfüllung </w:t>
          </w:r>
          <w:sdt>
            <w:sdtPr>
              <w:rPr>
                <w:lang w:val="de-DE"/>
              </w:rPr>
              <w:id w:val="-1476901498"/>
              <w:placeholder>
                <w:docPart w:val="9FDF31F5310746C0B690F45A8E204684"/>
              </w:placeholder>
            </w:sdtPr>
            <w:sdtEndPr/>
            <w:sdtContent>
              <w:r w:rsidR="00CC3BBA" w:rsidRPr="00CC3BBA">
                <w:rPr>
                  <w:lang w:val="de-DE"/>
                </w:rPr>
                <w:t>Sozialpädagogische Betreuung und Wohnen in einem offenen Rahmen für einen befristeten Zeitraum</w:t>
              </w:r>
            </w:sdtContent>
          </w:sdt>
          <w:r w:rsidR="00CC3BBA">
            <w:rPr>
              <w:lang w:val="de-DE"/>
            </w:rPr>
            <w:t xml:space="preserve"> </w:t>
          </w:r>
          <w:r w:rsidR="001F781E">
            <w:rPr>
              <w:lang w:val="de-DE"/>
            </w:rPr>
            <w:t>– Berichtsjahr 2023</w:t>
          </w:r>
        </w:p>
      </w:tc>
    </w:tr>
  </w:tbl>
  <w:p w:rsidR="00F53924" w:rsidRPr="0039616D" w:rsidRDefault="00F53924" w:rsidP="00D5069D">
    <w:pPr>
      <w:pStyle w:val="En-tte"/>
    </w:pPr>
    <w:r w:rsidRPr="00B0249E">
      <w:drawing>
        <wp:anchor distT="0" distB="0" distL="114300" distR="114300" simplePos="0" relativeHeight="251679743" behindDoc="0" locked="1" layoutInCell="1" allowOverlap="1" wp14:anchorId="035BFA24" wp14:editId="7A97F723">
          <wp:simplePos x="0" y="0"/>
          <wp:positionH relativeFrom="page">
            <wp:posOffset>855133</wp:posOffset>
          </wp:positionH>
          <wp:positionV relativeFrom="page">
            <wp:posOffset>313267</wp:posOffset>
          </wp:positionV>
          <wp:extent cx="939600" cy="23040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924" w:rsidRDefault="00F53924" w:rsidP="000822A6">
    <w:pPr>
      <w:pStyle w:val="En-tte"/>
      <w:jc w:val="right"/>
    </w:pPr>
    <w:r>
      <w:drawing>
        <wp:anchor distT="0" distB="0" distL="114300" distR="114300" simplePos="0" relativeHeight="251669503" behindDoc="0" locked="1" layoutInCell="1" allowOverlap="1" wp14:anchorId="24835CE0" wp14:editId="5E8EBC03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C3BD0"/>
    <w:multiLevelType w:val="hybridMultilevel"/>
    <w:tmpl w:val="074EB59E"/>
    <w:lvl w:ilvl="0" w:tplc="9B023300">
      <w:start w:val="1"/>
      <w:numFmt w:val="upperLetter"/>
      <w:lvlText w:val="%1)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732FC5"/>
    <w:multiLevelType w:val="hybridMultilevel"/>
    <w:tmpl w:val="5CDA9B5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04AFC6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97A35B9"/>
    <w:multiLevelType w:val="hybridMultilevel"/>
    <w:tmpl w:val="0A4078E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9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4E200B5"/>
    <w:multiLevelType w:val="hybridMultilevel"/>
    <w:tmpl w:val="D15676CC"/>
    <w:lvl w:ilvl="0" w:tplc="A2A63AEC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9"/>
  </w:num>
  <w:num w:numId="13">
    <w:abstractNumId w:val="16"/>
  </w:num>
  <w:num w:numId="14">
    <w:abstractNumId w:val="27"/>
  </w:num>
  <w:num w:numId="15">
    <w:abstractNumId w:val="26"/>
  </w:num>
  <w:num w:numId="16">
    <w:abstractNumId w:val="12"/>
  </w:num>
  <w:num w:numId="17">
    <w:abstractNumId w:val="17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5"/>
  </w:num>
  <w:num w:numId="21">
    <w:abstractNumId w:val="22"/>
  </w:num>
  <w:num w:numId="22">
    <w:abstractNumId w:val="20"/>
  </w:num>
  <w:num w:numId="23">
    <w:abstractNumId w:val="13"/>
  </w:num>
  <w:num w:numId="24">
    <w:abstractNumId w:val="18"/>
  </w:num>
  <w:num w:numId="25">
    <w:abstractNumId w:val="2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0"/>
  </w:num>
  <w:num w:numId="29">
    <w:abstractNumId w:val="1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57"/>
    <w:rsid w:val="00002978"/>
    <w:rsid w:val="0001010F"/>
    <w:rsid w:val="0001018B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29A7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693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2B21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5C3D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72D"/>
    <w:rsid w:val="00190A82"/>
    <w:rsid w:val="00190F94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379A"/>
    <w:rsid w:val="001C4D4E"/>
    <w:rsid w:val="001D546C"/>
    <w:rsid w:val="001E2720"/>
    <w:rsid w:val="001E3FF4"/>
    <w:rsid w:val="001F2AA2"/>
    <w:rsid w:val="001F4671"/>
    <w:rsid w:val="001F4A7E"/>
    <w:rsid w:val="001F4B8C"/>
    <w:rsid w:val="001F5DB0"/>
    <w:rsid w:val="001F781E"/>
    <w:rsid w:val="002008D7"/>
    <w:rsid w:val="00203AF7"/>
    <w:rsid w:val="002141F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5154"/>
    <w:rsid w:val="003062AD"/>
    <w:rsid w:val="00310708"/>
    <w:rsid w:val="0031139B"/>
    <w:rsid w:val="003127DA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0747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4BF5"/>
    <w:rsid w:val="003C4D36"/>
    <w:rsid w:val="003D0FAA"/>
    <w:rsid w:val="003D1066"/>
    <w:rsid w:val="003D4FCF"/>
    <w:rsid w:val="003E0D7F"/>
    <w:rsid w:val="003F1A56"/>
    <w:rsid w:val="003F70F2"/>
    <w:rsid w:val="003F711B"/>
    <w:rsid w:val="003F7C38"/>
    <w:rsid w:val="004007B2"/>
    <w:rsid w:val="0040593D"/>
    <w:rsid w:val="00410AF1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81775"/>
    <w:rsid w:val="00482FCC"/>
    <w:rsid w:val="00484FC6"/>
    <w:rsid w:val="00486DBB"/>
    <w:rsid w:val="00491992"/>
    <w:rsid w:val="0049364E"/>
    <w:rsid w:val="00494FC2"/>
    <w:rsid w:val="00494FD7"/>
    <w:rsid w:val="0049577D"/>
    <w:rsid w:val="004A039B"/>
    <w:rsid w:val="004A0479"/>
    <w:rsid w:val="004A41E9"/>
    <w:rsid w:val="004A60C5"/>
    <w:rsid w:val="004B0FDB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D7B7E"/>
    <w:rsid w:val="004E222C"/>
    <w:rsid w:val="004E2BF5"/>
    <w:rsid w:val="004E5C94"/>
    <w:rsid w:val="004F1BCC"/>
    <w:rsid w:val="004F7712"/>
    <w:rsid w:val="004F7857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2033"/>
    <w:rsid w:val="005A7EB9"/>
    <w:rsid w:val="005B4DEC"/>
    <w:rsid w:val="005B5CD0"/>
    <w:rsid w:val="005B5F58"/>
    <w:rsid w:val="005B6FD0"/>
    <w:rsid w:val="005C6148"/>
    <w:rsid w:val="005D05F7"/>
    <w:rsid w:val="005D161E"/>
    <w:rsid w:val="005D4FBB"/>
    <w:rsid w:val="005D682F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5667E"/>
    <w:rsid w:val="00760BEF"/>
    <w:rsid w:val="0076326D"/>
    <w:rsid w:val="00763A45"/>
    <w:rsid w:val="00771F4F"/>
    <w:rsid w:val="007721BF"/>
    <w:rsid w:val="00774E70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D06C7"/>
    <w:rsid w:val="007D07C7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4BE6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3373"/>
    <w:rsid w:val="00915303"/>
    <w:rsid w:val="0092680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E6C"/>
    <w:rsid w:val="00A5451D"/>
    <w:rsid w:val="00A55C83"/>
    <w:rsid w:val="00A56887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2EC7"/>
    <w:rsid w:val="00B043A7"/>
    <w:rsid w:val="00B11A9B"/>
    <w:rsid w:val="00B124A3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6C6A"/>
    <w:rsid w:val="00BC3E90"/>
    <w:rsid w:val="00BC655F"/>
    <w:rsid w:val="00BD3717"/>
    <w:rsid w:val="00BD4A9C"/>
    <w:rsid w:val="00BE1E62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000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8DE"/>
    <w:rsid w:val="00CA6F26"/>
    <w:rsid w:val="00CB2CE6"/>
    <w:rsid w:val="00CB35D9"/>
    <w:rsid w:val="00CB399B"/>
    <w:rsid w:val="00CC30D8"/>
    <w:rsid w:val="00CC3BBA"/>
    <w:rsid w:val="00CD159A"/>
    <w:rsid w:val="00CE0AE1"/>
    <w:rsid w:val="00CE0B88"/>
    <w:rsid w:val="00CE1142"/>
    <w:rsid w:val="00CE70CE"/>
    <w:rsid w:val="00CF08BB"/>
    <w:rsid w:val="00CF4B38"/>
    <w:rsid w:val="00D030AD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07883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AC1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B4FB0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F016BC"/>
    <w:rsid w:val="00F01EA9"/>
    <w:rsid w:val="00F03F53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604"/>
    <w:rsid w:val="00F37F4F"/>
    <w:rsid w:val="00F417C0"/>
    <w:rsid w:val="00F51185"/>
    <w:rsid w:val="00F52CAB"/>
    <w:rsid w:val="00F53924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DDF"/>
    <w:rsid w:val="00FC5023"/>
    <w:rsid w:val="00FD2271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47BFBCE"/>
  <w15:docId w15:val="{0118970D-9FE2-442A-8176-1FEC4BA5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759"/>
    <w:pPr>
      <w:spacing w:after="0" w:line="270" w:lineRule="atLeast"/>
    </w:pPr>
    <w:rPr>
      <w:rFonts w:cs="System"/>
      <w:bCs/>
      <w:spacing w:val="2"/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Titre5">
    <w:name w:val="heading 5"/>
    <w:basedOn w:val="Normal"/>
    <w:next w:val="Normal"/>
    <w:link w:val="Titre5Car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Titre6">
    <w:name w:val="heading 6"/>
    <w:basedOn w:val="Normal"/>
    <w:next w:val="Normal"/>
    <w:link w:val="Titre6Car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Titre7">
    <w:name w:val="heading 7"/>
    <w:basedOn w:val="Normal"/>
    <w:next w:val="Normal"/>
    <w:link w:val="Titre7Car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484FC6"/>
    <w:rPr>
      <w:color w:val="auto"/>
      <w:u w:val="single" w:color="B1B9BD" w:themeColor="background2"/>
    </w:rPr>
  </w:style>
  <w:style w:type="paragraph" w:styleId="En-tte">
    <w:name w:val="header"/>
    <w:basedOn w:val="Normal"/>
    <w:link w:val="En-tteCar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En-tteCar">
    <w:name w:val="En-tête Car"/>
    <w:basedOn w:val="Policepardfaut"/>
    <w:link w:val="En-tte"/>
    <w:uiPriority w:val="79"/>
    <w:rsid w:val="003359D8"/>
    <w:rPr>
      <w:rFonts w:cs="System"/>
      <w:noProof/>
      <w:spacing w:val="2"/>
      <w:sz w:val="17"/>
      <w:szCs w:val="17"/>
      <w:lang w:eastAsia="de-CH"/>
    </w:rPr>
  </w:style>
  <w:style w:type="paragraph" w:styleId="Pieddepage">
    <w:name w:val="footer"/>
    <w:basedOn w:val="Normal"/>
    <w:link w:val="PieddepageCar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PieddepageCar">
    <w:name w:val="Pied de page Car"/>
    <w:basedOn w:val="Policepardfaut"/>
    <w:link w:val="Pieddepag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qFormat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semiHidden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semiHidden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semiHidden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Titre2Car">
    <w:name w:val="Titre 2 Car"/>
    <w:basedOn w:val="Policepardfaut"/>
    <w:link w:val="Titre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re">
    <w:name w:val="Title"/>
    <w:aliases w:val="Titel/Titre"/>
    <w:basedOn w:val="Normal"/>
    <w:link w:val="TitreCar"/>
    <w:uiPriority w:val="3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reCar">
    <w:name w:val="Titre Car"/>
    <w:aliases w:val="Titel/Titre Car"/>
    <w:basedOn w:val="Policepardfaut"/>
    <w:link w:val="Titre"/>
    <w:uiPriority w:val="3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Normal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Policepardfau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5Car">
    <w:name w:val="Titre 5 Car"/>
    <w:basedOn w:val="Policepardfaut"/>
    <w:link w:val="Titre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6Car">
    <w:name w:val="Titre 6 Car"/>
    <w:basedOn w:val="Policepardfaut"/>
    <w:link w:val="Titre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Paragraphedeliste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re"/>
    <w:uiPriority w:val="13"/>
    <w:semiHidden/>
    <w:qFormat/>
    <w:rsid w:val="0011601D"/>
    <w:pPr>
      <w:spacing w:before="0" w:after="0"/>
      <w:jc w:val="right"/>
    </w:pPr>
    <w:rPr>
      <w:color w:val="FF0000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75"/>
    <w:semiHidden/>
    <w:rsid w:val="00484FC6"/>
    <w:rPr>
      <w:color w:val="auto"/>
      <w:u w:val="single" w:color="B1B9BD" w:themeColor="background2"/>
    </w:rPr>
  </w:style>
  <w:style w:type="paragraph" w:styleId="Sous-titre">
    <w:name w:val="Subtitle"/>
    <w:aliases w:val="Untertitel/Sous-titre"/>
    <w:basedOn w:val="Normal"/>
    <w:link w:val="Sous-titreCar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Sous-titreCar">
    <w:name w:val="Sous-titre Car"/>
    <w:aliases w:val="Untertitel/Sous-titre Car"/>
    <w:basedOn w:val="Policepardfaut"/>
    <w:link w:val="Sous-titre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e">
    <w:name w:val="Date"/>
    <w:basedOn w:val="Normal"/>
    <w:next w:val="Normal"/>
    <w:link w:val="DateCar"/>
    <w:uiPriority w:val="15"/>
    <w:semiHidden/>
    <w:rsid w:val="00BF7052"/>
    <w:pPr>
      <w:spacing w:before="480" w:after="480"/>
    </w:pPr>
  </w:style>
  <w:style w:type="character" w:customStyle="1" w:styleId="DateCar">
    <w:name w:val="Date Car"/>
    <w:basedOn w:val="Policepardfaut"/>
    <w:link w:val="Date"/>
    <w:uiPriority w:val="15"/>
    <w:semiHidden/>
    <w:rsid w:val="003D1066"/>
    <w:rPr>
      <w:spacing w:val="2"/>
      <w:sz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22965"/>
    <w:rPr>
      <w:spacing w:val="2"/>
      <w:sz w:val="13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Lgende">
    <w:name w:val="caption"/>
    <w:basedOn w:val="Normal"/>
    <w:next w:val="Normal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En-ttedetabledesmatires">
    <w:name w:val="TOC Heading"/>
    <w:basedOn w:val="Titre1"/>
    <w:next w:val="Normal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Pieddepag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Titre1"/>
    <w:next w:val="Normal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Titre2"/>
    <w:next w:val="Normal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Titre3"/>
    <w:next w:val="Normal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Titre4"/>
    <w:next w:val="Normal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TM1">
    <w:name w:val="toc 1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TM2">
    <w:name w:val="toc 2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3">
    <w:name w:val="toc 3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desillustrations">
    <w:name w:val="table of figures"/>
    <w:basedOn w:val="Normal"/>
    <w:next w:val="Normal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Normal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Normal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Numrodepage">
    <w:name w:val="page number"/>
    <w:basedOn w:val="Policepardfaut"/>
    <w:uiPriority w:val="99"/>
    <w:semiHidden/>
    <w:rsid w:val="00E8428A"/>
  </w:style>
  <w:style w:type="paragraph" w:customStyle="1" w:styleId="Text85pt">
    <w:name w:val="Text 8.5 pt"/>
    <w:basedOn w:val="Normal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Normal"/>
    <w:next w:val="Normal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Textedelespacerserv">
    <w:name w:val="Placeholder Text"/>
    <w:basedOn w:val="Policepardfau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Titre5"/>
    <w:next w:val="Normal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TM4">
    <w:name w:val="toc 4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TM5">
    <w:name w:val="toc 5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6">
    <w:name w:val="toc 6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TM7">
    <w:name w:val="toc 7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TM8">
    <w:name w:val="toc 8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M9">
    <w:name w:val="toc 9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TableauNormal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Normal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Normal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Corpsdetexte">
    <w:name w:val="Body Text"/>
    <w:basedOn w:val="Normal"/>
    <w:link w:val="CorpsdetexteCar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Titelgross14pt">
    <w:name w:val="Titel gross 14pt"/>
    <w:basedOn w:val="Titre"/>
    <w:uiPriority w:val="3"/>
    <w:qFormat/>
    <w:rsid w:val="004F7857"/>
    <w:pPr>
      <w:spacing w:before="200" w:after="60" w:line="280" w:lineRule="atLeast"/>
      <w:contextualSpacing w:val="0"/>
    </w:pPr>
    <w:rPr>
      <w:rFonts w:ascii="Arial" w:hAnsi="Arial"/>
      <w:b/>
      <w:bCs w:val="0"/>
      <w:spacing w:val="5"/>
      <w:sz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kfsg.apps.be.ch/ekfsg/%20)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Vorlagen\Vorlagen%20ab%202020\Vorlagen%20allgemein%20(ins%20Axioma%20&#252;berf&#252;hrt)\Briefkopf%20KJA%20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7D25FBF8D84AB9A1208179AE86C8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355419-CCB6-4D3C-BC55-B992BE426C89}"/>
      </w:docPartPr>
      <w:docPartBody>
        <w:p w:rsidR="00AC0473" w:rsidRDefault="00AC0473">
          <w:pPr>
            <w:pStyle w:val="F57D25FBF8D84AB9A1208179AE86C882"/>
          </w:pPr>
          <w:r w:rsidRPr="00336989">
            <w:rPr>
              <w:rStyle w:val="Textedelespacerserv"/>
            </w:rPr>
            <w:t>Betreff</w:t>
          </w:r>
        </w:p>
      </w:docPartBody>
    </w:docPart>
    <w:docPart>
      <w:docPartPr>
        <w:name w:val="7B67D3B23981448DADA660C9C867D6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3212D1-8EFB-43A0-9FC0-C211751AA9E6}"/>
      </w:docPartPr>
      <w:docPartBody>
        <w:p w:rsidR="00AC0473" w:rsidRDefault="00AC0473" w:rsidP="00AC0473">
          <w:pPr>
            <w:pStyle w:val="7B67D3B23981448DADA660C9C867D6213"/>
          </w:pPr>
          <w:r w:rsidRPr="00E330CC">
            <w:rPr>
              <w:rStyle w:val="Textedelespacerserv"/>
              <w:bCs w:val="0"/>
              <w:szCs w:val="21"/>
            </w:rPr>
            <w:t xml:space="preserve">NAME </w:t>
          </w:r>
          <w:r>
            <w:rPr>
              <w:rStyle w:val="Textedelespacerserv"/>
              <w:bCs w:val="0"/>
              <w:szCs w:val="21"/>
            </w:rPr>
            <w:t>STATIONÄRE</w:t>
          </w:r>
          <w:r w:rsidRPr="00E330CC">
            <w:rPr>
              <w:rStyle w:val="Textedelespacerserv"/>
              <w:bCs w:val="0"/>
              <w:szCs w:val="21"/>
            </w:rPr>
            <w:t xml:space="preserve"> LEISTUNG</w:t>
          </w:r>
        </w:p>
      </w:docPartBody>
    </w:docPart>
    <w:docPart>
      <w:docPartPr>
        <w:name w:val="DB36DE067259497A80EC8CDF693B1B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F9316F-37FE-4DE7-95B3-FEE58B01937F}"/>
      </w:docPartPr>
      <w:docPartBody>
        <w:p w:rsidR="00AC0473" w:rsidRDefault="00AC0473" w:rsidP="00AC0473">
          <w:pPr>
            <w:pStyle w:val="DB36DE067259497A80EC8CDF693B1BEE2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C026A3B1FAE4B8AB325B3ABF4C91B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C6A097-FA71-4368-BD57-92F29CF739B7}"/>
      </w:docPartPr>
      <w:docPartBody>
        <w:p w:rsidR="00AC0473" w:rsidRDefault="00AC0473" w:rsidP="00AC0473">
          <w:pPr>
            <w:pStyle w:val="1C026A3B1FAE4B8AB325B3ABF4C91BF5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9F427E521A5A4E4B9CF7AFC9A11EE6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799E8D-D98E-46A8-8D77-FFD6B0FD23B0}"/>
      </w:docPartPr>
      <w:docPartBody>
        <w:p w:rsidR="00AC0473" w:rsidRDefault="00AC0473" w:rsidP="00AC0473">
          <w:pPr>
            <w:pStyle w:val="9F427E521A5A4E4B9CF7AFC9A11EE6292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4D309D10AF84523B902D84CAB43E5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36C4A1-6B2E-40B4-B290-38B80E77EDF1}"/>
      </w:docPartPr>
      <w:docPartBody>
        <w:p w:rsidR="00AC0473" w:rsidRDefault="00AC0473" w:rsidP="00AC0473">
          <w:pPr>
            <w:pStyle w:val="D4D309D10AF84523B902D84CAB43E5FB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80B0CCFA0407428490675385438BEB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49D9A5-F54A-4862-939C-44B99C4DD25B}"/>
      </w:docPartPr>
      <w:docPartBody>
        <w:p w:rsidR="00AC0473" w:rsidRDefault="00AC0473" w:rsidP="00AC0473">
          <w:pPr>
            <w:pStyle w:val="80B0CCFA0407428490675385438BEBA12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607B5675AAE4D64AD06CB9AE8B803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515915-393F-4695-B4BF-56B710526EA3}"/>
      </w:docPartPr>
      <w:docPartBody>
        <w:p w:rsidR="00AC0473" w:rsidRDefault="00AC0473" w:rsidP="00AC0473">
          <w:pPr>
            <w:pStyle w:val="F607B5675AAE4D64AD06CB9AE8B8039F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07FF689F1F5B40C79092991555E3BE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1EE3C8-E432-49B0-B66A-8B23E29575D3}"/>
      </w:docPartPr>
      <w:docPartBody>
        <w:p w:rsidR="00AC0473" w:rsidRDefault="00AC0473" w:rsidP="00AC0473">
          <w:pPr>
            <w:pStyle w:val="07FF689F1F5B40C79092991555E3BE872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CB7CBFF82074DDDA5C5EC0D2FB8D1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8699C0-EB9D-464C-A783-B5195BE6799F}"/>
      </w:docPartPr>
      <w:docPartBody>
        <w:p w:rsidR="00AC0473" w:rsidRDefault="00AC0473" w:rsidP="00AC0473">
          <w:pPr>
            <w:pStyle w:val="0CB7CBFF82074DDDA5C5EC0D2FB8D16F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C01CF284C1B34310B2297EA73988F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2B363B-799B-45BF-80D6-111B3F4669E1}"/>
      </w:docPartPr>
      <w:docPartBody>
        <w:p w:rsidR="00AC0473" w:rsidRDefault="00AC0473" w:rsidP="00AC0473">
          <w:pPr>
            <w:pStyle w:val="C01CF284C1B34310B2297EA73988FF382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5F8E47FB6BE4B588899B5C89980EB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BC748-EA03-434E-80A4-5478FC64DE08}"/>
      </w:docPartPr>
      <w:docPartBody>
        <w:p w:rsidR="00AC0473" w:rsidRDefault="00AC0473" w:rsidP="00AC0473">
          <w:pPr>
            <w:pStyle w:val="F5F8E47FB6BE4B588899B5C89980EBC9"/>
          </w:pPr>
          <w:r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6BA4310B65AE4910818AD52C4F978F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ECBA97-A1B3-4AE2-890D-01631E4F27C6}"/>
      </w:docPartPr>
      <w:docPartBody>
        <w:p w:rsidR="00AC0473" w:rsidRDefault="00AC0473" w:rsidP="00AC0473">
          <w:pPr>
            <w:pStyle w:val="6BA4310B65AE4910818AD52C4F978F3B2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E077E1A84754D80943EBF97EBDA3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8D891B-A482-49FF-922C-245045E03665}"/>
      </w:docPartPr>
      <w:docPartBody>
        <w:p w:rsidR="00AC0473" w:rsidRDefault="00AC0473" w:rsidP="00AC0473">
          <w:pPr>
            <w:pStyle w:val="4E077E1A84754D80943EBF97EBDA3E2E2"/>
          </w:pPr>
          <w:r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FDF31F5310746C0B690F45A8E2046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A952AE-BFDD-49DA-A1FA-BA3EE5D22659}"/>
      </w:docPartPr>
      <w:docPartBody>
        <w:p w:rsidR="00AC0473" w:rsidRDefault="00AC0473" w:rsidP="00AC0473">
          <w:pPr>
            <w:pStyle w:val="9FDF31F5310746C0B690F45A8E2046841"/>
          </w:pPr>
          <w:r>
            <w:rPr>
              <w:rStyle w:val="Textedelespacerserv"/>
            </w:rPr>
            <w:t>NAME STATIONÄRE LEISTUNG</w:t>
          </w:r>
        </w:p>
      </w:docPartBody>
    </w:docPart>
    <w:docPart>
      <w:docPartPr>
        <w:name w:val="C9DFE9C26D6C4708881E0C20EBDD1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F8805-8B3E-4B18-9203-6700CEC6217F}"/>
      </w:docPartPr>
      <w:docPartBody>
        <w:p w:rsidR="00AC0473" w:rsidRDefault="00AC0473" w:rsidP="00AC0473">
          <w:pPr>
            <w:pStyle w:val="C9DFE9C26D6C4708881E0C20EBDD19E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9A93165880648FE89FB753BF37B20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5B8CD6-90F3-48EA-9AD2-14292BAC9487}"/>
      </w:docPartPr>
      <w:docPartBody>
        <w:p w:rsidR="00AC0473" w:rsidRDefault="00AC0473" w:rsidP="00AC0473">
          <w:pPr>
            <w:pStyle w:val="B9A93165880648FE89FB753BF37B20E9"/>
          </w:pPr>
          <w:r>
            <w:rPr>
              <w:szCs w:val="21"/>
            </w:rPr>
            <w:t>(</w:t>
          </w:r>
          <w:r w:rsidRPr="00E330CC">
            <w:rPr>
              <w:rStyle w:val="Textedelespacerserv"/>
              <w:szCs w:val="21"/>
            </w:rPr>
            <w:t>Klicken Sie hier, um Text einzugeben.</w:t>
          </w:r>
          <w:r>
            <w:rPr>
              <w:rStyle w:val="Textedelespacerserv"/>
              <w:szCs w:val="21"/>
            </w:rPr>
            <w:t>)</w:t>
          </w:r>
        </w:p>
      </w:docPartBody>
    </w:docPart>
    <w:docPart>
      <w:docPartPr>
        <w:name w:val="06F545ACA6A0490C911E10BC45E67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7A2124-9F17-44C5-9F61-EED66B339E3F}"/>
      </w:docPartPr>
      <w:docPartBody>
        <w:p w:rsidR="00AC0473" w:rsidRDefault="00AC0473" w:rsidP="00AC0473">
          <w:pPr>
            <w:pStyle w:val="06F545ACA6A0490C911E10BC45E67563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4F06C8F6A3EE4EA88BF0974A529C87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81B8F-21E8-448D-8582-8421F1A66900}"/>
      </w:docPartPr>
      <w:docPartBody>
        <w:p w:rsidR="00AC0473" w:rsidRDefault="00AC0473" w:rsidP="00AC0473">
          <w:pPr>
            <w:pStyle w:val="4F06C8F6A3EE4EA88BF0974A529C87B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FADDA35D1DA4F6EA98EA0D8967B82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572DB0-4D77-429A-BC09-E2398FD03014}"/>
      </w:docPartPr>
      <w:docPartBody>
        <w:p w:rsidR="00AC0473" w:rsidRDefault="00AC0473" w:rsidP="00AC0473">
          <w:pPr>
            <w:pStyle w:val="BFADDA35D1DA4F6EA98EA0D8967B823A"/>
          </w:pPr>
          <w:r w:rsidRPr="00E47595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14084AAF2084A9699EC5C80C7B1E7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B2D2E-A384-40D6-BDBB-72952E98D665}"/>
      </w:docPartPr>
      <w:docPartBody>
        <w:p w:rsidR="00AC0473" w:rsidRDefault="00AC0473" w:rsidP="00AC0473">
          <w:pPr>
            <w:pStyle w:val="214084AAF2084A9699EC5C80C7B1E72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92793F5092C479D9D5E2714BF5DA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6E588B-FB03-4940-9730-90FAE6894078}"/>
      </w:docPartPr>
      <w:docPartBody>
        <w:p w:rsidR="00AC0473" w:rsidRDefault="00AC0473" w:rsidP="00AC0473">
          <w:pPr>
            <w:pStyle w:val="A92793F5092C479D9D5E2714BF5DAB9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642CF130BCA435EA19371C3BE3C33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906830-36C8-401E-97C8-17999367AD58}"/>
      </w:docPartPr>
      <w:docPartBody>
        <w:p w:rsidR="00AC0473" w:rsidRDefault="00AC0473" w:rsidP="00AC0473">
          <w:pPr>
            <w:pStyle w:val="7642CF130BCA435EA19371C3BE3C338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340C075677C4009BC1BDFED1016A4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8F4BF-BF9B-41ED-9AAC-75B71057E591}"/>
      </w:docPartPr>
      <w:docPartBody>
        <w:p w:rsidR="00AC0473" w:rsidRDefault="00AC0473" w:rsidP="00AC0473">
          <w:pPr>
            <w:pStyle w:val="4340C075677C4009BC1BDFED1016A4B4"/>
          </w:pPr>
          <w:r>
            <w:rPr>
              <w:szCs w:val="21"/>
            </w:rPr>
            <w:t>(</w:t>
          </w:r>
          <w:r w:rsidRPr="00E330CC">
            <w:rPr>
              <w:rStyle w:val="Textedelespacerserv"/>
              <w:szCs w:val="21"/>
            </w:rPr>
            <w:t>Klicken Sie hier, um Text einzugeben.</w:t>
          </w:r>
          <w:r>
            <w:rPr>
              <w:rStyle w:val="Textedelespacerserv"/>
              <w:szCs w:val="21"/>
            </w:rPr>
            <w:t>)</w:t>
          </w:r>
        </w:p>
      </w:docPartBody>
    </w:docPart>
    <w:docPart>
      <w:docPartPr>
        <w:name w:val="456144E5191C405C891EE5493AB976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78B9C0-5FE7-42D6-A7FE-FEBFE46BA951}"/>
      </w:docPartPr>
      <w:docPartBody>
        <w:p w:rsidR="00AC0473" w:rsidRDefault="00AC0473" w:rsidP="00AC0473">
          <w:pPr>
            <w:pStyle w:val="456144E5191C405C891EE5493AB9760E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08BEF5CEA2A144A8B1AC0E07A6638A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EEAC59-CD77-4E68-97F9-F63F11C88CC3}"/>
      </w:docPartPr>
      <w:docPartBody>
        <w:p w:rsidR="00AC0473" w:rsidRDefault="00AC0473" w:rsidP="00AC0473">
          <w:pPr>
            <w:pStyle w:val="08BEF5CEA2A144A8B1AC0E07A6638A7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DE8F7F8372A47ECA662D0A5785979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AFB5B-8025-4082-BAA8-5A8488078131}"/>
      </w:docPartPr>
      <w:docPartBody>
        <w:p w:rsidR="00AC0473" w:rsidRDefault="00AC0473" w:rsidP="00AC0473">
          <w:pPr>
            <w:pStyle w:val="3DE8F7F8372A47ECA662D0A578597996"/>
          </w:pPr>
          <w:r w:rsidRPr="00E47595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570204FF3794A4299BAAD4A2E0F7C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7E303D-C970-4B8F-80D7-58DBFFB5D76B}"/>
      </w:docPartPr>
      <w:docPartBody>
        <w:p w:rsidR="00AC0473" w:rsidRDefault="00AC0473" w:rsidP="00AC0473">
          <w:pPr>
            <w:pStyle w:val="4570204FF3794A4299BAAD4A2E0F7C1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22339CB05C641F79A4A1AFF643206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700E0-3A85-4541-B3C6-097523431759}"/>
      </w:docPartPr>
      <w:docPartBody>
        <w:p w:rsidR="00AC0473" w:rsidRDefault="00AC0473" w:rsidP="00AC0473">
          <w:pPr>
            <w:pStyle w:val="822339CB05C641F79A4A1AFF643206C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CD18E07CA3540D58EA0C1F5806438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199419-A2B1-4827-B43A-7CABCE036C12}"/>
      </w:docPartPr>
      <w:docPartBody>
        <w:p w:rsidR="00AC0473" w:rsidRDefault="00AC0473" w:rsidP="00AC0473">
          <w:pPr>
            <w:pStyle w:val="ECD18E07CA3540D58EA0C1F58064387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5BAAC2717114C16BF8C38BD9628D3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01FEF8-838F-4641-8A7D-6D24CAF7DDA9}"/>
      </w:docPartPr>
      <w:docPartBody>
        <w:p w:rsidR="00AC0473" w:rsidRDefault="00AC0473" w:rsidP="00AC0473">
          <w:pPr>
            <w:pStyle w:val="25BAAC2717114C16BF8C38BD9628D35D"/>
          </w:pPr>
          <w:r>
            <w:rPr>
              <w:szCs w:val="21"/>
            </w:rPr>
            <w:t>(</w:t>
          </w:r>
          <w:r w:rsidRPr="00E330CC">
            <w:rPr>
              <w:rStyle w:val="Textedelespacerserv"/>
              <w:szCs w:val="21"/>
            </w:rPr>
            <w:t>Klicken Sie hier, um Text einzugeben.</w:t>
          </w:r>
          <w:r>
            <w:rPr>
              <w:rStyle w:val="Textedelespacerserv"/>
              <w:szCs w:val="21"/>
            </w:rPr>
            <w:t>)</w:t>
          </w:r>
        </w:p>
      </w:docPartBody>
    </w:docPart>
    <w:docPart>
      <w:docPartPr>
        <w:name w:val="0AB5EEE2007D43079E903964694CE7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85959D-4232-46BF-A7F4-695A433E7854}"/>
      </w:docPartPr>
      <w:docPartBody>
        <w:p w:rsidR="00AC0473" w:rsidRDefault="00AC0473" w:rsidP="00AC0473">
          <w:pPr>
            <w:pStyle w:val="0AB5EEE2007D43079E903964694CE7F8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4BBBE56C61AF47E3B908DBA538C1E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59DD6F-B4FD-46B4-B424-D7E33FF71951}"/>
      </w:docPartPr>
      <w:docPartBody>
        <w:p w:rsidR="00AC0473" w:rsidRDefault="00AC0473" w:rsidP="00AC0473">
          <w:pPr>
            <w:pStyle w:val="4BBBE56C61AF47E3B908DBA538C1EAF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C2755B5A4084D9B8B41C56098D582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544049-B09C-4D64-A672-E300CC03435D}"/>
      </w:docPartPr>
      <w:docPartBody>
        <w:p w:rsidR="00AC0473" w:rsidRDefault="00AC0473" w:rsidP="00AC0473">
          <w:pPr>
            <w:pStyle w:val="8C2755B5A4084D9B8B41C56098D58200"/>
          </w:pPr>
          <w:r w:rsidRPr="00E47595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3C3897090A44D5E96935ADBD75004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200B5A-A63D-457A-B86C-D8A21BF3B019}"/>
      </w:docPartPr>
      <w:docPartBody>
        <w:p w:rsidR="00AC0473" w:rsidRDefault="00AC0473" w:rsidP="00AC0473">
          <w:pPr>
            <w:pStyle w:val="93C3897090A44D5E96935ADBD7500469"/>
          </w:pPr>
          <w:r w:rsidRPr="008F7E8D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FA64A206A4F4A2C81FCEF1B34E8EF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B03FB-C14C-4E64-92CD-1596A00BDB0B}"/>
      </w:docPartPr>
      <w:docPartBody>
        <w:p w:rsidR="00AC0473" w:rsidRDefault="00AC0473" w:rsidP="00AC0473">
          <w:pPr>
            <w:pStyle w:val="0FA64A206A4F4A2C81FCEF1B34E8EF73"/>
          </w:pPr>
          <w:r w:rsidRPr="008F7E8D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12D622F9BFB4F11A0E799343C0A9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1C0406-3F05-4A68-BA22-F84039CC104C}"/>
      </w:docPartPr>
      <w:docPartBody>
        <w:p w:rsidR="00AC0473" w:rsidRDefault="00AC0473" w:rsidP="00AC0473">
          <w:pPr>
            <w:pStyle w:val="B12D622F9BFB4F11A0E799343C0A929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D2F11CF603A4C9C8D96CA40A16B65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3789E6-8D30-43F1-AD32-E67B28A6F4C3}"/>
      </w:docPartPr>
      <w:docPartBody>
        <w:p w:rsidR="00AC0473" w:rsidRDefault="00AC0473" w:rsidP="00AC0473">
          <w:pPr>
            <w:pStyle w:val="5D2F11CF603A4C9C8D96CA40A16B65D0"/>
          </w:pPr>
          <w:r>
            <w:rPr>
              <w:szCs w:val="21"/>
            </w:rPr>
            <w:t>(</w:t>
          </w:r>
          <w:r w:rsidRPr="00E330CC">
            <w:rPr>
              <w:rStyle w:val="Textedelespacerserv"/>
              <w:szCs w:val="21"/>
            </w:rPr>
            <w:t>Klicken Sie hier, um Text einzugeben.</w:t>
          </w:r>
          <w:r>
            <w:rPr>
              <w:rStyle w:val="Textedelespacerserv"/>
              <w:szCs w:val="21"/>
            </w:rPr>
            <w:t>)</w:t>
          </w:r>
        </w:p>
      </w:docPartBody>
    </w:docPart>
    <w:docPart>
      <w:docPartPr>
        <w:name w:val="1A19AECE47FF42F596742533DAD662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1E47B3-E18C-4784-BACE-E803D6C3EF68}"/>
      </w:docPartPr>
      <w:docPartBody>
        <w:p w:rsidR="00AC0473" w:rsidRDefault="00AC0473" w:rsidP="00AC0473">
          <w:pPr>
            <w:pStyle w:val="1A19AECE47FF42F596742533DAD66285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78496216455A4D1E8C5E1F77DAE6F2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80E6F1-E258-4D7E-B250-31CD9C087022}"/>
      </w:docPartPr>
      <w:docPartBody>
        <w:p w:rsidR="00AC0473" w:rsidRDefault="00AC0473" w:rsidP="00AC0473">
          <w:pPr>
            <w:pStyle w:val="78496216455A4D1E8C5E1F77DAE6F27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CCE1E8EF02D4B9DA1FBFA7302A164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7907CB-4DD3-43F1-AE47-AFF760F5CDB1}"/>
      </w:docPartPr>
      <w:docPartBody>
        <w:p w:rsidR="00AC0473" w:rsidRDefault="00AC0473" w:rsidP="00AC0473">
          <w:pPr>
            <w:pStyle w:val="6CCE1E8EF02D4B9DA1FBFA7302A164A3"/>
          </w:pPr>
          <w:r w:rsidRPr="00E47595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EAC66DEDC5E43B2BB61E078130BE0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68CE55-8FCF-485E-8590-76BE59832D46}"/>
      </w:docPartPr>
      <w:docPartBody>
        <w:p w:rsidR="00AC0473" w:rsidRDefault="00AC0473" w:rsidP="00AC0473">
          <w:pPr>
            <w:pStyle w:val="AEAC66DEDC5E43B2BB61E078130BE0DF"/>
          </w:pPr>
          <w:r w:rsidRPr="008F7E8D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BFAFA6C6B8745969F36CB7820AD90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499A9A-98E7-45EB-A433-C81D467C02B6}"/>
      </w:docPartPr>
      <w:docPartBody>
        <w:p w:rsidR="00AC0473" w:rsidRDefault="00AC0473" w:rsidP="00AC0473">
          <w:pPr>
            <w:pStyle w:val="0BFAFA6C6B8745969F36CB7820AD9027"/>
          </w:pPr>
          <w:r w:rsidRPr="008F7E8D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39D7A5DC7A441ABB3AE06A9BEDC74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25B4E0-B93B-4A3E-805E-E6D1A9259397}"/>
      </w:docPartPr>
      <w:docPartBody>
        <w:p w:rsidR="00AC0473" w:rsidRDefault="00AC0473" w:rsidP="00AC0473">
          <w:pPr>
            <w:pStyle w:val="E39D7A5DC7A441ABB3AE06A9BEDC746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4CBA94C825B46F18B356FFA953993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34DC8-067C-4D6F-8FD3-2152F0259F95}"/>
      </w:docPartPr>
      <w:docPartBody>
        <w:p w:rsidR="00AC0473" w:rsidRDefault="00AC0473" w:rsidP="00AC0473">
          <w:pPr>
            <w:pStyle w:val="94CBA94C825B46F18B356FFA95399349"/>
          </w:pPr>
          <w:r>
            <w:rPr>
              <w:szCs w:val="21"/>
            </w:rPr>
            <w:t>(</w:t>
          </w:r>
          <w:r w:rsidRPr="00E330CC">
            <w:rPr>
              <w:rStyle w:val="Textedelespacerserv"/>
              <w:szCs w:val="21"/>
            </w:rPr>
            <w:t>Klicken Sie hier, um Text einzugeben.</w:t>
          </w:r>
          <w:r>
            <w:rPr>
              <w:rStyle w:val="Textedelespacerserv"/>
              <w:szCs w:val="21"/>
            </w:rPr>
            <w:t>)</w:t>
          </w:r>
        </w:p>
      </w:docPartBody>
    </w:docPart>
    <w:docPart>
      <w:docPartPr>
        <w:name w:val="C700F70EE88D4FAE935BF5B1AB23AA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CBF5F3-FEA8-4C60-AB0F-F5727D348D5C}"/>
      </w:docPartPr>
      <w:docPartBody>
        <w:p w:rsidR="00AC0473" w:rsidRDefault="00AC0473" w:rsidP="00AC0473">
          <w:pPr>
            <w:pStyle w:val="C700F70EE88D4FAE935BF5B1AB23AACD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68F13B7858F2475F94490DB9AFAC73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563763-65E5-46FE-8157-40847866AEED}"/>
      </w:docPartPr>
      <w:docPartBody>
        <w:p w:rsidR="00AC0473" w:rsidRDefault="00AC0473" w:rsidP="00AC0473">
          <w:pPr>
            <w:pStyle w:val="68F13B7858F2475F94490DB9AFAC73D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1FF2533BA2B46E9B72C8D03EC0FBE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5CEA24-DD6D-456B-84BB-23F0BF16A5B8}"/>
      </w:docPartPr>
      <w:docPartBody>
        <w:p w:rsidR="00AC0473" w:rsidRDefault="00AC0473" w:rsidP="00AC0473">
          <w:pPr>
            <w:pStyle w:val="61FF2533BA2B46E9B72C8D03EC0FBEE3"/>
          </w:pPr>
          <w:r w:rsidRPr="00E47595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E6230D0E43B40E0A6CFD1B4C502B8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DA1BEF-1C09-4FF6-8420-2EFEA6D7F209}"/>
      </w:docPartPr>
      <w:docPartBody>
        <w:p w:rsidR="00AC0473" w:rsidRDefault="00AC0473" w:rsidP="00AC0473">
          <w:pPr>
            <w:pStyle w:val="EE6230D0E43B40E0A6CFD1B4C502B86A"/>
          </w:pPr>
          <w:r w:rsidRPr="008F7E8D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B37E78E0174462692343FDB56553D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A7B1F4-500C-4E18-A93C-04E9C8451C79}"/>
      </w:docPartPr>
      <w:docPartBody>
        <w:p w:rsidR="00AC0473" w:rsidRDefault="00AC0473" w:rsidP="00AC0473">
          <w:pPr>
            <w:pStyle w:val="7B37E78E0174462692343FDB56553D67"/>
          </w:pPr>
          <w:r w:rsidRPr="008F7E8D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A4185297FF24AC3AB40CE49E72BDA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B344DA-AD20-43F7-98B9-CCE2984449B5}"/>
      </w:docPartPr>
      <w:docPartBody>
        <w:p w:rsidR="00AC0473" w:rsidRDefault="00AC0473" w:rsidP="00AC0473">
          <w:pPr>
            <w:pStyle w:val="7A4185297FF24AC3AB40CE49E72BDAB2"/>
          </w:pPr>
          <w:r w:rsidRPr="00E330CC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A3CA94CECB5466A969E061C6E52B2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73C71D-8E51-4012-85E0-23D18576783B}"/>
      </w:docPartPr>
      <w:docPartBody>
        <w:p w:rsidR="00AC0473" w:rsidRDefault="00AC0473" w:rsidP="00AC0473">
          <w:pPr>
            <w:pStyle w:val="9A3CA94CECB5466A969E061C6E52B2B5"/>
          </w:pPr>
          <w:r w:rsidRPr="00E330CC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9B02133D76D49FBB4D5D2D9811FBB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2BABBF-7728-449E-919F-120B7C1A08B2}"/>
      </w:docPartPr>
      <w:docPartBody>
        <w:p w:rsidR="000710A2" w:rsidRDefault="00AA123C" w:rsidP="00AA123C">
          <w:pPr>
            <w:pStyle w:val="E9B02133D76D49FBB4D5D2D9811FBBAE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21958764B27C41E4855CB9A58CE924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9F6823-75E9-4530-8F02-12382F7B2CD3}"/>
      </w:docPartPr>
      <w:docPartBody>
        <w:p w:rsidR="000710A2" w:rsidRDefault="00AA123C" w:rsidP="00AA123C">
          <w:pPr>
            <w:pStyle w:val="21958764B27C41E4855CB9A58CE92415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F2361ED2E0A941748A756609DE248B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7482D5-1DEC-4AA5-8EB4-79FA625DA359}"/>
      </w:docPartPr>
      <w:docPartBody>
        <w:p w:rsidR="000710A2" w:rsidRDefault="00AA123C" w:rsidP="00AA123C">
          <w:pPr>
            <w:pStyle w:val="F2361ED2E0A941748A756609DE248B7D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523538DC3F05468DB24E3A284CA469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A58B4-5EC4-4A32-BA09-450AF2DD710E}"/>
      </w:docPartPr>
      <w:docPartBody>
        <w:p w:rsidR="000710A2" w:rsidRDefault="00AA123C" w:rsidP="00AA123C">
          <w:pPr>
            <w:pStyle w:val="523538DC3F05468DB24E3A284CA469D8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CEFE662E8AD94CEF9F7E7184DC04BE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C14471-91E4-4869-A4B5-8089F0710525}"/>
      </w:docPartPr>
      <w:docPartBody>
        <w:p w:rsidR="000710A2" w:rsidRDefault="00AA123C" w:rsidP="00AA123C">
          <w:pPr>
            <w:pStyle w:val="CEFE662E8AD94CEF9F7E7184DC04BEC5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BBA0D27E1CDE49298E4870008AD0E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EFCD25-BA33-4AB4-A32A-BE03A1A0FFDC}"/>
      </w:docPartPr>
      <w:docPartBody>
        <w:p w:rsidR="000710A2" w:rsidRDefault="00AA123C" w:rsidP="00AA123C">
          <w:pPr>
            <w:pStyle w:val="BBA0D27E1CDE49298E4870008AD0E727"/>
          </w:pPr>
          <w:r w:rsidRPr="00D24F21">
            <w:rPr>
              <w:rStyle w:val="Textedelespacerserv"/>
              <w:szCs w:val="21"/>
            </w:rPr>
            <w:t>Text eingeben</w:t>
          </w:r>
        </w:p>
      </w:docPartBody>
    </w:docPart>
    <w:docPart>
      <w:docPartPr>
        <w:name w:val="1FC5FF7D8A6440118CE5350BD8A301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19F880-7E7F-42AD-88B1-33D3D6C3455E}"/>
      </w:docPartPr>
      <w:docPartBody>
        <w:p w:rsidR="00C93DEB" w:rsidRDefault="00422A5B" w:rsidP="00422A5B">
          <w:pPr>
            <w:pStyle w:val="1FC5FF7D8A6440118CE5350BD8A3012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446B6D55A654F03ABBBD195305C7A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E62E96-6A68-4DC8-A0B0-8C77D7A5465F}"/>
      </w:docPartPr>
      <w:docPartBody>
        <w:p w:rsidR="00C93DEB" w:rsidRDefault="00422A5B" w:rsidP="00422A5B">
          <w:pPr>
            <w:pStyle w:val="1446B6D55A654F03ABBBD195305C7AB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CC1FEDF7A2941BE85871016F08041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FD9590-3EA0-42E0-AD1B-8529F71E2B0D}"/>
      </w:docPartPr>
      <w:docPartBody>
        <w:p w:rsidR="00C93DEB" w:rsidRDefault="00422A5B" w:rsidP="00422A5B">
          <w:pPr>
            <w:pStyle w:val="0CC1FEDF7A2941BE85871016F0804152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185998AEE56462F9851EB6DCC8654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1D297-BB01-428B-A27F-B94C2CF190AE}"/>
      </w:docPartPr>
      <w:docPartBody>
        <w:p w:rsidR="00C93DEB" w:rsidRDefault="00422A5B" w:rsidP="00422A5B">
          <w:pPr>
            <w:pStyle w:val="D185998AEE56462F9851EB6DCC86548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9B32674B59945DF816A61ED3ECBF6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A4BBF-9B15-4D3E-9FA9-E127BD9F88C3}"/>
      </w:docPartPr>
      <w:docPartBody>
        <w:p w:rsidR="00C93DEB" w:rsidRDefault="00422A5B" w:rsidP="00422A5B">
          <w:pPr>
            <w:pStyle w:val="89B32674B59945DF816A61ED3ECBF60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BBC5BDDE551414BBBA2411A984618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E09124-E5F7-40D8-9178-810DB6BB978F}"/>
      </w:docPartPr>
      <w:docPartBody>
        <w:p w:rsidR="00C93DEB" w:rsidRDefault="00422A5B" w:rsidP="00422A5B">
          <w:pPr>
            <w:pStyle w:val="4BBC5BDDE551414BBBA2411A9846189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B6B380273154AF1BB1EA2CC7C646E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A34F11-7B20-4275-8A91-7BF68486F4C6}"/>
      </w:docPartPr>
      <w:docPartBody>
        <w:p w:rsidR="00C93DEB" w:rsidRDefault="00422A5B" w:rsidP="00422A5B">
          <w:pPr>
            <w:pStyle w:val="4B6B380273154AF1BB1EA2CC7C646EC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94FE4D052BD401F88FE7C815D3594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F291FA-8DFA-4303-AD23-60D34F73ED01}"/>
      </w:docPartPr>
      <w:docPartBody>
        <w:p w:rsidR="00C93DEB" w:rsidRDefault="00422A5B" w:rsidP="00422A5B">
          <w:pPr>
            <w:pStyle w:val="594FE4D052BD401F88FE7C815D3594E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4427F62F12143C2AD19DDA150F1A5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81CA46-6DD1-4BA9-B002-5BDECCE915FF}"/>
      </w:docPartPr>
      <w:docPartBody>
        <w:p w:rsidR="00C93DEB" w:rsidRDefault="00422A5B" w:rsidP="00422A5B">
          <w:pPr>
            <w:pStyle w:val="94427F62F12143C2AD19DDA150F1A56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91E9857332441C6872ED4F9ADB958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902BF9-D57C-4B9D-A96F-705EF360893B}"/>
      </w:docPartPr>
      <w:docPartBody>
        <w:p w:rsidR="00C93DEB" w:rsidRDefault="00422A5B" w:rsidP="00422A5B">
          <w:pPr>
            <w:pStyle w:val="591E9857332441C6872ED4F9ADB958F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278A3285D2D4AC2ADCBB5839E262A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499A1A-33D1-427E-AFE9-5AEA8F8E6217}"/>
      </w:docPartPr>
      <w:docPartBody>
        <w:p w:rsidR="00C93DEB" w:rsidRDefault="00422A5B" w:rsidP="00422A5B">
          <w:pPr>
            <w:pStyle w:val="0278A3285D2D4AC2ADCBB5839E262A3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5732E85BB6E400289D5175FE1ED46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289F93-4545-47C9-9DE6-BE6BCA5FD41B}"/>
      </w:docPartPr>
      <w:docPartBody>
        <w:p w:rsidR="00C93DEB" w:rsidRDefault="00422A5B" w:rsidP="00422A5B">
          <w:pPr>
            <w:pStyle w:val="C5732E85BB6E400289D5175FE1ED46E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F61728661EE47C49D5D9A6ABCD979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F89FA1-3308-4C09-95A0-0BA77658971F}"/>
      </w:docPartPr>
      <w:docPartBody>
        <w:p w:rsidR="00C93DEB" w:rsidRDefault="00422A5B" w:rsidP="00422A5B">
          <w:pPr>
            <w:pStyle w:val="2F61728661EE47C49D5D9A6ABCD9793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5D6FD02F9ED40F792755A38E48AAE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44E15-5107-4F1A-A05C-F0C1DDE5E785}"/>
      </w:docPartPr>
      <w:docPartBody>
        <w:p w:rsidR="00C93DEB" w:rsidRDefault="00422A5B" w:rsidP="00422A5B">
          <w:pPr>
            <w:pStyle w:val="55D6FD02F9ED40F792755A38E48AAE8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F88F2F48A6643F8AB708B67E06DE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214F4D-B1EA-45A8-A450-C31E137C7954}"/>
      </w:docPartPr>
      <w:docPartBody>
        <w:p w:rsidR="00C93DEB" w:rsidRDefault="00422A5B" w:rsidP="00422A5B">
          <w:pPr>
            <w:pStyle w:val="EF88F2F48A6643F8AB708B67E06DE57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BE6D079D122481FA67D568BADDD48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895CF7-1AD2-410F-ADD8-6714A05957D3}"/>
      </w:docPartPr>
      <w:docPartBody>
        <w:p w:rsidR="00C93DEB" w:rsidRDefault="00422A5B" w:rsidP="00422A5B">
          <w:pPr>
            <w:pStyle w:val="EBE6D079D122481FA67D568BADDD4872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6C5CE2DAB6C41129A214BC69E089D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0A09AF-1B6E-4D02-921D-5BFD3E0DFF5A}"/>
      </w:docPartPr>
      <w:docPartBody>
        <w:p w:rsidR="00C93DEB" w:rsidRDefault="00422A5B" w:rsidP="00422A5B">
          <w:pPr>
            <w:pStyle w:val="56C5CE2DAB6C41129A214BC69E089D3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40C6312159E463D884D57C6C62D90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52E015-2295-4B11-BF34-F29F575C19D7}"/>
      </w:docPartPr>
      <w:docPartBody>
        <w:p w:rsidR="00C93DEB" w:rsidRDefault="00422A5B" w:rsidP="00422A5B">
          <w:pPr>
            <w:pStyle w:val="140C6312159E463D884D57C6C62D901B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E30451A0B08466B89A2C38BCEB3AD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68BFCA-FE32-4E11-90BE-9056AA745DC8}"/>
      </w:docPartPr>
      <w:docPartBody>
        <w:p w:rsidR="00C93DEB" w:rsidRDefault="00422A5B" w:rsidP="00422A5B">
          <w:pPr>
            <w:pStyle w:val="1E30451A0B08466B89A2C38BCEB3AD9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DEFD446440249D6B242F5239A9D64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CDEB2C-A6FF-4E96-9E01-F0EF1E95BA88}"/>
      </w:docPartPr>
      <w:docPartBody>
        <w:p w:rsidR="00C93DEB" w:rsidRDefault="00422A5B" w:rsidP="00422A5B">
          <w:pPr>
            <w:pStyle w:val="DDEFD446440249D6B242F5239A9D64F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4BEDF564B674D7EACBAC457EA61EC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084121-FA68-45B1-879E-EF6DB069BECD}"/>
      </w:docPartPr>
      <w:docPartBody>
        <w:p w:rsidR="00C93DEB" w:rsidRDefault="00422A5B" w:rsidP="00422A5B">
          <w:pPr>
            <w:pStyle w:val="54BEDF564B674D7EACBAC457EA61EC1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8D48B2A8C0F4912A523435F6EDC99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6A4BBE-9F26-4CDD-9394-139527E400E3}"/>
      </w:docPartPr>
      <w:docPartBody>
        <w:p w:rsidR="00C93DEB" w:rsidRDefault="00422A5B" w:rsidP="00422A5B">
          <w:pPr>
            <w:pStyle w:val="88D48B2A8C0F4912A523435F6EDC995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B1F6BE0F73746E8A3DE7E3A772B5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5D0421-0D13-4BEC-ABBB-D9FF3656A566}"/>
      </w:docPartPr>
      <w:docPartBody>
        <w:p w:rsidR="00C93DEB" w:rsidRDefault="00422A5B" w:rsidP="00422A5B">
          <w:pPr>
            <w:pStyle w:val="6B1F6BE0F73746E8A3DE7E3A772B50B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6096C879FEA4AB49F6229670DFB59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EF9664-6AF6-4C54-940E-4D4AD1E4F9E3}"/>
      </w:docPartPr>
      <w:docPartBody>
        <w:p w:rsidR="00C93DEB" w:rsidRDefault="00422A5B" w:rsidP="00422A5B">
          <w:pPr>
            <w:pStyle w:val="46096C879FEA4AB49F6229670DFB592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A6CC3518C1B4DF5BCF9EE745B20A3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3CE737-390C-4886-A017-422D597DAA69}"/>
      </w:docPartPr>
      <w:docPartBody>
        <w:p w:rsidR="00C93DEB" w:rsidRDefault="00422A5B" w:rsidP="00422A5B">
          <w:pPr>
            <w:pStyle w:val="BA6CC3518C1B4DF5BCF9EE745B20A39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58A9638B3464DB7BA09AF73C0837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38A1F5-8212-43B8-BB2F-5794C42AEF2E}"/>
      </w:docPartPr>
      <w:docPartBody>
        <w:p w:rsidR="00C93DEB" w:rsidRDefault="00422A5B" w:rsidP="00422A5B">
          <w:pPr>
            <w:pStyle w:val="B58A9638B3464DB7BA09AF73C083775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30C3B27A7A443139DE60CBB821BE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BEB0CF-1011-4DF3-AFFF-1109E316EA08}"/>
      </w:docPartPr>
      <w:docPartBody>
        <w:p w:rsidR="00C93DEB" w:rsidRDefault="00422A5B" w:rsidP="00422A5B">
          <w:pPr>
            <w:pStyle w:val="430C3B27A7A443139DE60CBB821BEC6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5AFEA2EF13244E6B13A822EE5FAEE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37397F-4B00-4AEB-9AFF-2148C735F734}"/>
      </w:docPartPr>
      <w:docPartBody>
        <w:p w:rsidR="00C93DEB" w:rsidRDefault="00422A5B" w:rsidP="00422A5B">
          <w:pPr>
            <w:pStyle w:val="85AFEA2EF13244E6B13A822EE5FAEE6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9A37EBF99564B39B7E5786BA98348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8BDC3B-8828-4770-80B9-D6F22D4E89E7}"/>
      </w:docPartPr>
      <w:docPartBody>
        <w:p w:rsidR="00C93DEB" w:rsidRDefault="00422A5B" w:rsidP="00422A5B">
          <w:pPr>
            <w:pStyle w:val="69A37EBF99564B39B7E5786BA983486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2CE7B3BA42D409197EC650781B003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7E5E5A-7F4F-4073-A506-26F1E3649268}"/>
      </w:docPartPr>
      <w:docPartBody>
        <w:p w:rsidR="00C93DEB" w:rsidRDefault="00422A5B" w:rsidP="00422A5B">
          <w:pPr>
            <w:pStyle w:val="B2CE7B3BA42D409197EC650781B0031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1AC2ABBBF194B5DB10B0A2DB7D6B7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448F4-D727-48E5-B590-AC3479C74282}"/>
      </w:docPartPr>
      <w:docPartBody>
        <w:p w:rsidR="00C93DEB" w:rsidRDefault="00422A5B" w:rsidP="00422A5B">
          <w:pPr>
            <w:pStyle w:val="D1AC2ABBBF194B5DB10B0A2DB7D6B7D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9CD56C0067C46FB8E682B83534624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3B53CB-64D2-4E29-B0CD-62F4B5C19BED}"/>
      </w:docPartPr>
      <w:docPartBody>
        <w:p w:rsidR="00C93DEB" w:rsidRDefault="00422A5B" w:rsidP="00422A5B">
          <w:pPr>
            <w:pStyle w:val="59CD56C0067C46FB8E682B835346246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A6FC5C3D5094F9CAFB69CE03124D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0772C2-4539-4110-A9FF-BB4088DF459D}"/>
      </w:docPartPr>
      <w:docPartBody>
        <w:p w:rsidR="00C93DEB" w:rsidRDefault="00422A5B" w:rsidP="00422A5B">
          <w:pPr>
            <w:pStyle w:val="AA6FC5C3D5094F9CAFB69CE03124D9E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DFA8F9610BD4993869C51E25DB2F8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F97653-2683-450E-B558-5B1A8E79640C}"/>
      </w:docPartPr>
      <w:docPartBody>
        <w:p w:rsidR="00C93DEB" w:rsidRDefault="00422A5B" w:rsidP="00422A5B">
          <w:pPr>
            <w:pStyle w:val="7DFA8F9610BD4993869C51E25DB2F83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5ECD3383F534E918148D9426D078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B44EA5-A5C0-4B57-A09D-CD277C6227F8}"/>
      </w:docPartPr>
      <w:docPartBody>
        <w:p w:rsidR="00C93DEB" w:rsidRDefault="00422A5B" w:rsidP="00422A5B">
          <w:pPr>
            <w:pStyle w:val="35ECD3383F534E918148D9426D0786C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FFE17B090AC444BBF5877BF96DC1D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1D6608-7B9A-4CC6-A10F-4E41C0BF5F38}"/>
      </w:docPartPr>
      <w:docPartBody>
        <w:p w:rsidR="00C93DEB" w:rsidRDefault="00422A5B" w:rsidP="00422A5B">
          <w:pPr>
            <w:pStyle w:val="7FFE17B090AC444BBF5877BF96DC1D1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0CD15FBED394744884F92C211FCFF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731FC7-15F5-4463-8CEA-5D097C7B43E9}"/>
      </w:docPartPr>
      <w:docPartBody>
        <w:p w:rsidR="00C93DEB" w:rsidRDefault="00422A5B" w:rsidP="00422A5B">
          <w:pPr>
            <w:pStyle w:val="00CD15FBED394744884F92C211FCFF0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DF0981AA4CC4C649E6AC6359D1088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A5B665-D57B-4FDE-9DEB-4302CBA151D2}"/>
      </w:docPartPr>
      <w:docPartBody>
        <w:p w:rsidR="00C93DEB" w:rsidRDefault="00422A5B" w:rsidP="00422A5B">
          <w:pPr>
            <w:pStyle w:val="8DF0981AA4CC4C649E6AC6359D10882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2FEA70B1AEA41C2B22B249ABD6F4B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42E48D-D9FE-48C4-8418-72D2C6D9C908}"/>
      </w:docPartPr>
      <w:docPartBody>
        <w:p w:rsidR="00C93DEB" w:rsidRDefault="00422A5B" w:rsidP="00422A5B">
          <w:pPr>
            <w:pStyle w:val="82FEA70B1AEA41C2B22B249ABD6F4B7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866236FD9EF45EB94D8966715A032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DFC538-36C7-4835-85AB-DAE3D3CC4054}"/>
      </w:docPartPr>
      <w:docPartBody>
        <w:p w:rsidR="00C93DEB" w:rsidRDefault="00422A5B" w:rsidP="00422A5B">
          <w:pPr>
            <w:pStyle w:val="F866236FD9EF45EB94D8966715A032B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27D217CF4A3440596058DDCBDE96C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10A904-F018-4FB2-80CD-5CC4CC4DCE1A}"/>
      </w:docPartPr>
      <w:docPartBody>
        <w:p w:rsidR="00C93DEB" w:rsidRDefault="00422A5B" w:rsidP="00422A5B">
          <w:pPr>
            <w:pStyle w:val="127D217CF4A3440596058DDCBDE96CA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F62BF71AB9A46E98BF83645C85180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9301A8-C64A-412B-AC9A-BDD54202935D}"/>
      </w:docPartPr>
      <w:docPartBody>
        <w:p w:rsidR="00C93DEB" w:rsidRDefault="00422A5B" w:rsidP="00422A5B">
          <w:pPr>
            <w:pStyle w:val="DF62BF71AB9A46E98BF83645C851804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67F7BEF49914472B89FC14495ED5A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252053-8AB5-4F7A-9E26-BE09C2294D81}"/>
      </w:docPartPr>
      <w:docPartBody>
        <w:p w:rsidR="00C93DEB" w:rsidRDefault="00422A5B" w:rsidP="00422A5B">
          <w:pPr>
            <w:pStyle w:val="F67F7BEF49914472B89FC14495ED5A6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858C290CD524DBFB549288ED229BD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A35AC1-6E95-4C10-ABD1-C616840B963B}"/>
      </w:docPartPr>
      <w:docPartBody>
        <w:p w:rsidR="00C93DEB" w:rsidRDefault="00422A5B" w:rsidP="00422A5B">
          <w:pPr>
            <w:pStyle w:val="4858C290CD524DBFB549288ED229BDC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C8DD03F2298482BA337BDB7326EB7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DF2C4B-7836-4429-AA69-5C8F49575343}"/>
      </w:docPartPr>
      <w:docPartBody>
        <w:p w:rsidR="00C93DEB" w:rsidRDefault="00422A5B" w:rsidP="00422A5B">
          <w:pPr>
            <w:pStyle w:val="7C8DD03F2298482BA337BDB7326EB70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BD118D49DBC4C11A7F744E508084E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1E4546-7BD5-41F1-9E7E-6EFF117A2C0A}"/>
      </w:docPartPr>
      <w:docPartBody>
        <w:p w:rsidR="00C93DEB" w:rsidRDefault="00422A5B" w:rsidP="00422A5B">
          <w:pPr>
            <w:pStyle w:val="FBD118D49DBC4C11A7F744E508084E8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5E69307FFF341C785D73EA02520B7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46F7F4-A834-413C-BFAF-8995E6ECCBCD}"/>
      </w:docPartPr>
      <w:docPartBody>
        <w:p w:rsidR="00C93DEB" w:rsidRDefault="00422A5B" w:rsidP="00422A5B">
          <w:pPr>
            <w:pStyle w:val="F5E69307FFF341C785D73EA02520B79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6BE2287BB8948C59ED832BFEDE978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A76F2-2D06-47CC-8D67-3C1DE0667800}"/>
      </w:docPartPr>
      <w:docPartBody>
        <w:p w:rsidR="00C93DEB" w:rsidRDefault="00422A5B" w:rsidP="00422A5B">
          <w:pPr>
            <w:pStyle w:val="A6BE2287BB8948C59ED832BFEDE9787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88311E3274A488799734F18AF8CDD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2C3121-8D41-42EB-A018-DB9CCF827EE9}"/>
      </w:docPartPr>
      <w:docPartBody>
        <w:p w:rsidR="00C93DEB" w:rsidRDefault="00422A5B" w:rsidP="00422A5B">
          <w:pPr>
            <w:pStyle w:val="788311E3274A488799734F18AF8CDD02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743737DF2194D2389EEDAD6834FA6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D7CB13-63EC-492D-8985-CD5EB41E6613}"/>
      </w:docPartPr>
      <w:docPartBody>
        <w:p w:rsidR="00C93DEB" w:rsidRDefault="00422A5B" w:rsidP="00422A5B">
          <w:pPr>
            <w:pStyle w:val="6743737DF2194D2389EEDAD6834FA60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C47E1C83740476B911B56CCF06CD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CB2B9-0E53-4B96-A01B-5191D3D61745}"/>
      </w:docPartPr>
      <w:docPartBody>
        <w:p w:rsidR="00C93DEB" w:rsidRDefault="00422A5B" w:rsidP="00422A5B">
          <w:pPr>
            <w:pStyle w:val="4C47E1C83740476B911B56CCF06CD0D9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0A5B069E44044018A304875FDAACF4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0333EF-C6FC-44B5-9332-77A9632AA829}"/>
      </w:docPartPr>
      <w:docPartBody>
        <w:p w:rsidR="00C93DEB" w:rsidRDefault="00422A5B" w:rsidP="00422A5B">
          <w:pPr>
            <w:pStyle w:val="0A5B069E44044018A304875FDAACF4D1"/>
          </w:pPr>
          <w:r w:rsidRPr="003E1335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9070B65D2D1C454695DFAC62431577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AB1868-8B48-4E33-B048-7E49D0158ECE}"/>
      </w:docPartPr>
      <w:docPartBody>
        <w:p w:rsidR="00C93DEB" w:rsidRDefault="00422A5B" w:rsidP="00422A5B">
          <w:pPr>
            <w:pStyle w:val="9070B65D2D1C454695DFAC6243157795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70D719BFC3843AC83CF39F3F0D50B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D24739-1BD6-4D90-B326-FF8E1C80F5C5}"/>
      </w:docPartPr>
      <w:docPartBody>
        <w:p w:rsidR="00C93DEB" w:rsidRDefault="00422A5B" w:rsidP="00422A5B">
          <w:pPr>
            <w:pStyle w:val="A70D719BFC3843AC83CF39F3F0D50B2A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102B35572534F599EBB7172E4B397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164A57-524C-4193-B525-51FC306BF500}"/>
      </w:docPartPr>
      <w:docPartBody>
        <w:p w:rsidR="00C93DEB" w:rsidRDefault="00422A5B" w:rsidP="00422A5B">
          <w:pPr>
            <w:pStyle w:val="2102B35572534F599EBB7172E4B39758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C2306F3355D43499828286A2A9DC3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7D324A-6304-4C36-80B9-C4CDEC316467}"/>
      </w:docPartPr>
      <w:docPartBody>
        <w:p w:rsidR="00C93DEB" w:rsidRDefault="00422A5B" w:rsidP="00422A5B">
          <w:pPr>
            <w:pStyle w:val="CC2306F3355D43499828286A2A9DC3F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E3DE5FB05194B80AD1C28839830C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C163FD-4657-4B85-A400-45D4319F462B}"/>
      </w:docPartPr>
      <w:docPartBody>
        <w:p w:rsidR="00C93DEB" w:rsidRDefault="00422A5B" w:rsidP="00422A5B">
          <w:pPr>
            <w:pStyle w:val="4E3DE5FB05194B80AD1C28839830C07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B1A5B3C8C1F465DA7E4625549BDA2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BC8FA0-69F0-4557-AEDB-EAA5A022DC92}"/>
      </w:docPartPr>
      <w:docPartBody>
        <w:p w:rsidR="00C93DEB" w:rsidRDefault="00422A5B" w:rsidP="00422A5B">
          <w:pPr>
            <w:pStyle w:val="9B1A5B3C8C1F465DA7E4625549BDA25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752A365AFC4496A82C997C2809241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C1CA2D-8CE9-43A5-9120-D818F8FB2249}"/>
      </w:docPartPr>
      <w:docPartBody>
        <w:p w:rsidR="00C93DEB" w:rsidRDefault="00422A5B" w:rsidP="00422A5B">
          <w:pPr>
            <w:pStyle w:val="B752A365AFC4496A82C997C28092416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DE2948D457745DB99FF81D0637B20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9C3684-9BA8-4433-80BC-FCEBBA97C0D2}"/>
      </w:docPartPr>
      <w:docPartBody>
        <w:p w:rsidR="00C93DEB" w:rsidRDefault="00422A5B" w:rsidP="00422A5B">
          <w:pPr>
            <w:pStyle w:val="FDE2948D457745DB99FF81D0637B20E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523C641D5E343F28CC5A5C9F19542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D0FD75-5ACC-461B-AD68-B874F4389AA8}"/>
      </w:docPartPr>
      <w:docPartBody>
        <w:p w:rsidR="00C93DEB" w:rsidRDefault="00422A5B" w:rsidP="00422A5B">
          <w:pPr>
            <w:pStyle w:val="2523C641D5E343F28CC5A5C9F195429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B472B34405D46779CB040D12887F2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ED5B22-97CE-4826-B7F6-C5C0B5CA68C1}"/>
      </w:docPartPr>
      <w:docPartBody>
        <w:p w:rsidR="00C93DEB" w:rsidRDefault="00422A5B" w:rsidP="00422A5B">
          <w:pPr>
            <w:pStyle w:val="1B472B34405D46779CB040D12887F2A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DA38EE4E67745F3BED08F59B09312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0875D-5B18-4C0E-9C83-64DC56775C6B}"/>
      </w:docPartPr>
      <w:docPartBody>
        <w:p w:rsidR="00C93DEB" w:rsidRDefault="00422A5B" w:rsidP="00422A5B">
          <w:pPr>
            <w:pStyle w:val="CDA38EE4E67745F3BED08F59B09312E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BD18C9886F0494A823A91DC5A89DC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6AACE6-E189-41E3-9DC2-2D9D482EC067}"/>
      </w:docPartPr>
      <w:docPartBody>
        <w:p w:rsidR="00C93DEB" w:rsidRDefault="00422A5B" w:rsidP="00422A5B">
          <w:pPr>
            <w:pStyle w:val="4BD18C9886F0494A823A91DC5A89DC4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3613BCD48C04F4CA598CAAD6629B3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4DC2BA-51A5-4EAA-AC50-28033EF11FBD}"/>
      </w:docPartPr>
      <w:docPartBody>
        <w:p w:rsidR="00C93DEB" w:rsidRDefault="00422A5B" w:rsidP="00422A5B">
          <w:pPr>
            <w:pStyle w:val="73613BCD48C04F4CA598CAAD6629B39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721D4D1895846A69A59119DE35214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2E6BED-A37C-4A7A-AA22-6E59F962AD11}"/>
      </w:docPartPr>
      <w:docPartBody>
        <w:p w:rsidR="00C93DEB" w:rsidRDefault="00422A5B" w:rsidP="00422A5B">
          <w:pPr>
            <w:pStyle w:val="0721D4D1895846A69A59119DE352144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0CEAF32F3504F8FAE15E7D0E9D408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07393D-964D-4D8F-8D68-040DDF03C22F}"/>
      </w:docPartPr>
      <w:docPartBody>
        <w:p w:rsidR="00C93DEB" w:rsidRDefault="00422A5B" w:rsidP="00422A5B">
          <w:pPr>
            <w:pStyle w:val="A0CEAF32F3504F8FAE15E7D0E9D408A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A718EC88C834B0DA9DB0D154C0B64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71BD0-9EF2-4A5A-8C7D-9F6B29F29B07}"/>
      </w:docPartPr>
      <w:docPartBody>
        <w:p w:rsidR="00C93DEB" w:rsidRDefault="00422A5B" w:rsidP="00422A5B">
          <w:pPr>
            <w:pStyle w:val="5A718EC88C834B0DA9DB0D154C0B64E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2B4C9A63428459DB5DC10C98B140F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9E47F5-FB97-400F-ADFE-216576C484C6}"/>
      </w:docPartPr>
      <w:docPartBody>
        <w:p w:rsidR="00C93DEB" w:rsidRDefault="00422A5B" w:rsidP="00422A5B">
          <w:pPr>
            <w:pStyle w:val="72B4C9A63428459DB5DC10C98B140FA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418F0555CF542EE94ED3826DF8FFA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00E099-0F6B-49AC-A25F-418AF14D0EFF}"/>
      </w:docPartPr>
      <w:docPartBody>
        <w:p w:rsidR="00C93DEB" w:rsidRDefault="00422A5B" w:rsidP="00422A5B">
          <w:pPr>
            <w:pStyle w:val="F418F0555CF542EE94ED3826DF8FFA3A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82812EA1317437383008ADFB12A4F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FB5D1B-379C-4111-AF6C-8387D6DECB58}"/>
      </w:docPartPr>
      <w:docPartBody>
        <w:p w:rsidR="00C93DEB" w:rsidRDefault="00422A5B" w:rsidP="00422A5B">
          <w:pPr>
            <w:pStyle w:val="282812EA1317437383008ADFB12A4FD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5F8C30E283249D9B6621E94A76F35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492B17-3991-4158-BC6F-00D8045922C4}"/>
      </w:docPartPr>
      <w:docPartBody>
        <w:p w:rsidR="00C93DEB" w:rsidRDefault="00422A5B" w:rsidP="00422A5B">
          <w:pPr>
            <w:pStyle w:val="B5F8C30E283249D9B6621E94A76F355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8C4B99721C746DD829150EEAF775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555590-0B1D-4D8F-8A99-AF956D732EE1}"/>
      </w:docPartPr>
      <w:docPartBody>
        <w:p w:rsidR="00C93DEB" w:rsidRDefault="00422A5B" w:rsidP="00422A5B">
          <w:pPr>
            <w:pStyle w:val="78C4B99721C746DD829150EEAF775D0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119CDE7AC9C4D58A0F7BBB4E65E8D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031832-14E8-4984-99C6-C209059AB088}"/>
      </w:docPartPr>
      <w:docPartBody>
        <w:p w:rsidR="00C93DEB" w:rsidRDefault="00422A5B" w:rsidP="00422A5B">
          <w:pPr>
            <w:pStyle w:val="1119CDE7AC9C4D58A0F7BBB4E65E8D0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12A34E3B1E140CB89F29BD08211D7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3F5236-9BE0-4F77-A1C2-6C87A20E5D5F}"/>
      </w:docPartPr>
      <w:docPartBody>
        <w:p w:rsidR="00C93DEB" w:rsidRDefault="00422A5B" w:rsidP="00422A5B">
          <w:pPr>
            <w:pStyle w:val="012A34E3B1E140CB89F29BD08211D77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375D0D6AE9747E2B19EF5DD376AED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2F19C7-DFCE-4F99-9CDA-F0CDCB63F21C}"/>
      </w:docPartPr>
      <w:docPartBody>
        <w:p w:rsidR="00C93DEB" w:rsidRDefault="00422A5B" w:rsidP="00422A5B">
          <w:pPr>
            <w:pStyle w:val="7375D0D6AE9747E2B19EF5DD376AED3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69D8D9951D640DC8BE3DCF1934115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24E28A-0D92-4563-996F-28D0F5E161A6}"/>
      </w:docPartPr>
      <w:docPartBody>
        <w:p w:rsidR="00C93DEB" w:rsidRDefault="00422A5B" w:rsidP="00422A5B">
          <w:pPr>
            <w:pStyle w:val="C69D8D9951D640DC8BE3DCF19341156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47280BE86EB403FB0C4DAE8CDC89A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CA6788-563E-43B4-B423-FD1E1246B730}"/>
      </w:docPartPr>
      <w:docPartBody>
        <w:p w:rsidR="00C93DEB" w:rsidRDefault="00422A5B" w:rsidP="00422A5B">
          <w:pPr>
            <w:pStyle w:val="047280BE86EB403FB0C4DAE8CDC89A4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AD5BBDA19664646B111DBF4C8145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9D12B4-F209-41F1-B338-11364E722A36}"/>
      </w:docPartPr>
      <w:docPartBody>
        <w:p w:rsidR="00C93DEB" w:rsidRDefault="00422A5B" w:rsidP="00422A5B">
          <w:pPr>
            <w:pStyle w:val="4AD5BBDA19664646B111DBF4C8145DE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1BAB69AD0B54DF189242E18251D08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0A83C2-BB6A-4DBC-9FC6-53CDE5235EBB}"/>
      </w:docPartPr>
      <w:docPartBody>
        <w:p w:rsidR="00C93DEB" w:rsidRDefault="00422A5B" w:rsidP="00422A5B">
          <w:pPr>
            <w:pStyle w:val="81BAB69AD0B54DF189242E18251D08A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AFEC154B786449FBB27AD96A04527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501601-49B0-4E36-B840-4DC0FE125106}"/>
      </w:docPartPr>
      <w:docPartBody>
        <w:p w:rsidR="00C93DEB" w:rsidRDefault="00422A5B" w:rsidP="00422A5B">
          <w:pPr>
            <w:pStyle w:val="7AFEC154B786449FBB27AD96A04527B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63535995509449A8941096C23E94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01553D-501E-47E4-BAF0-364774D38BD2}"/>
      </w:docPartPr>
      <w:docPartBody>
        <w:p w:rsidR="00C93DEB" w:rsidRDefault="00422A5B" w:rsidP="00422A5B">
          <w:pPr>
            <w:pStyle w:val="763535995509449A8941096C23E941A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BE70A5216EE4A62BFE1987A6CB35B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EB7E3C-882A-44AC-A5BD-6333DFD32FC6}"/>
      </w:docPartPr>
      <w:docPartBody>
        <w:p w:rsidR="00C93DEB" w:rsidRDefault="00422A5B" w:rsidP="00422A5B">
          <w:pPr>
            <w:pStyle w:val="8BE70A5216EE4A62BFE1987A6CB35BB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F49E03AFF574D5CB1CBB094FE6416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3FE7D2-7852-430B-BBB8-4E522039AA4F}"/>
      </w:docPartPr>
      <w:docPartBody>
        <w:p w:rsidR="00C93DEB" w:rsidRDefault="00422A5B" w:rsidP="00422A5B">
          <w:pPr>
            <w:pStyle w:val="1F49E03AFF574D5CB1CBB094FE6416E5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6F7BE807A4F4C60895E3C28A9737C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D0472-2A50-4D33-AD02-A6FA9E4940CB}"/>
      </w:docPartPr>
      <w:docPartBody>
        <w:p w:rsidR="00C93DEB" w:rsidRDefault="00422A5B" w:rsidP="00422A5B">
          <w:pPr>
            <w:pStyle w:val="66F7BE807A4F4C60895E3C28A9737C2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6ED78F0413B4A9F982069D0365B3F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8AD992-08DD-418C-9014-5B35AB255EB8}"/>
      </w:docPartPr>
      <w:docPartBody>
        <w:p w:rsidR="00C93DEB" w:rsidRDefault="00422A5B" w:rsidP="00422A5B">
          <w:pPr>
            <w:pStyle w:val="B6ED78F0413B4A9F982069D0365B3FB0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81E704C8B77476DB065653BEF51D3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ACC34E-8D2B-4011-A77F-CD47FF040B6B}"/>
      </w:docPartPr>
      <w:docPartBody>
        <w:p w:rsidR="00C93DEB" w:rsidRDefault="00422A5B" w:rsidP="00422A5B">
          <w:pPr>
            <w:pStyle w:val="581E704C8B77476DB065653BEF51D31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9BFB258B0E9444EACA81F41C853DE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10BA51-A217-4827-8BC1-44836210A796}"/>
      </w:docPartPr>
      <w:docPartBody>
        <w:p w:rsidR="00C93DEB" w:rsidRDefault="00422A5B" w:rsidP="00422A5B">
          <w:pPr>
            <w:pStyle w:val="29BFB258B0E9444EACA81F41C853DE9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C3BD1AE03114A08BA476257E4D9E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4CC780-8FEB-4A3D-9741-5B9DE6652377}"/>
      </w:docPartPr>
      <w:docPartBody>
        <w:p w:rsidR="00C93DEB" w:rsidRDefault="00422A5B" w:rsidP="00422A5B">
          <w:pPr>
            <w:pStyle w:val="6C3BD1AE03114A08BA476257E4D9E83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9CF2711949942C88E91C194212374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4A7C5-484F-4CCE-A1BD-4988BA719097}"/>
      </w:docPartPr>
      <w:docPartBody>
        <w:p w:rsidR="00C93DEB" w:rsidRDefault="00422A5B" w:rsidP="00422A5B">
          <w:pPr>
            <w:pStyle w:val="89CF2711949942C88E91C1942123748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336A2D8611F4228A4CEBD71CACD90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87A2A5-AA41-46C4-8C17-771EC81E2470}"/>
      </w:docPartPr>
      <w:docPartBody>
        <w:p w:rsidR="00C93DEB" w:rsidRDefault="00422A5B" w:rsidP="00422A5B">
          <w:pPr>
            <w:pStyle w:val="3336A2D8611F4228A4CEBD71CACD90C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7E59708ECEE41D69AD1EECCA26A36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840CBE-71C3-4BC6-AA39-F5F7367E801A}"/>
      </w:docPartPr>
      <w:docPartBody>
        <w:p w:rsidR="00C93DEB" w:rsidRDefault="00422A5B" w:rsidP="00422A5B">
          <w:pPr>
            <w:pStyle w:val="C7E59708ECEE41D69AD1EECCA26A365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563D1E918D249FE920AEA505C3403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9B6485-37CD-46D1-8440-F2EF04380218}"/>
      </w:docPartPr>
      <w:docPartBody>
        <w:p w:rsidR="00C93DEB" w:rsidRDefault="00422A5B" w:rsidP="00422A5B">
          <w:pPr>
            <w:pStyle w:val="4563D1E918D249FE920AEA505C3403B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DDEDA933A354756A42E178EF6033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3CF91D-D8DA-44D9-8FB2-CA6F6216F9B1}"/>
      </w:docPartPr>
      <w:docPartBody>
        <w:p w:rsidR="00C93DEB" w:rsidRDefault="00422A5B" w:rsidP="00422A5B">
          <w:pPr>
            <w:pStyle w:val="FDDEDA933A354756A42E178EF6033B5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F67BE2F6BAA4BEC8B12F8C7008B1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80F3E9-6FAB-4521-BA17-AD30FC6815A3}"/>
      </w:docPartPr>
      <w:docPartBody>
        <w:p w:rsidR="00C93DEB" w:rsidRDefault="00422A5B" w:rsidP="00422A5B">
          <w:pPr>
            <w:pStyle w:val="3F67BE2F6BAA4BEC8B12F8C7008B1B8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49C605E7B1141DA93B8C45450B383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F23FD8-07A7-498D-8D33-15B56FF84BBB}"/>
      </w:docPartPr>
      <w:docPartBody>
        <w:p w:rsidR="00C93DEB" w:rsidRDefault="00422A5B" w:rsidP="00422A5B">
          <w:pPr>
            <w:pStyle w:val="749C605E7B1141DA93B8C45450B3837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018D0F6EB5648E3920D6606A88537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1444C4-B955-4F8D-954F-8F007D0FB638}"/>
      </w:docPartPr>
      <w:docPartBody>
        <w:p w:rsidR="00C93DEB" w:rsidRDefault="00422A5B" w:rsidP="00422A5B">
          <w:pPr>
            <w:pStyle w:val="9018D0F6EB5648E3920D6606A88537F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25956F989E94064A11B945AFEA645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ADDA62-A190-4A48-ACED-4C3031CB0847}"/>
      </w:docPartPr>
      <w:docPartBody>
        <w:p w:rsidR="00C93DEB" w:rsidRDefault="00422A5B" w:rsidP="00422A5B">
          <w:pPr>
            <w:pStyle w:val="125956F989E94064A11B945AFEA6455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B981DB2611E4D5DB5A2676E0D3395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724D50-55C6-4C25-B579-86DB99222DB7}"/>
      </w:docPartPr>
      <w:docPartBody>
        <w:p w:rsidR="00C93DEB" w:rsidRDefault="00422A5B" w:rsidP="00422A5B">
          <w:pPr>
            <w:pStyle w:val="0B981DB2611E4D5DB5A2676E0D339557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32353530525432D818BCB458D5013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97F8CE-C93A-4DB6-8337-B1A38F68FE0B}"/>
      </w:docPartPr>
      <w:docPartBody>
        <w:p w:rsidR="00C93DEB" w:rsidRDefault="00422A5B" w:rsidP="00422A5B">
          <w:pPr>
            <w:pStyle w:val="232353530525432D818BCB458D50136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CCB64A4753943D891B3486E7B9E16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5521E4-E6AF-4B46-9BB6-DC0CE353B376}"/>
      </w:docPartPr>
      <w:docPartBody>
        <w:p w:rsidR="00C93DEB" w:rsidRDefault="00422A5B" w:rsidP="00422A5B">
          <w:pPr>
            <w:pStyle w:val="6CCB64A4753943D891B3486E7B9E1618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E1F0E3D9D5D488F890FF6DC9E6B4F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F34F7D-7CB2-4781-B365-31E08157212A}"/>
      </w:docPartPr>
      <w:docPartBody>
        <w:p w:rsidR="00C93DEB" w:rsidRDefault="00422A5B" w:rsidP="00422A5B">
          <w:pPr>
            <w:pStyle w:val="AE1F0E3D9D5D488F890FF6DC9E6B4F4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43E13C40BE94FA2874571FF479A61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80846C-0846-4547-B141-0AB87BFFFF49}"/>
      </w:docPartPr>
      <w:docPartBody>
        <w:p w:rsidR="00C93DEB" w:rsidRDefault="00422A5B" w:rsidP="00422A5B">
          <w:pPr>
            <w:pStyle w:val="643E13C40BE94FA2874571FF479A612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0B3226B61964AFDBD696DB7220117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6C8068-993F-454F-93C6-08CA2ACF1A76}"/>
      </w:docPartPr>
      <w:docPartBody>
        <w:p w:rsidR="00C93DEB" w:rsidRDefault="00422A5B" w:rsidP="00422A5B">
          <w:pPr>
            <w:pStyle w:val="E0B3226B61964AFDBD696DB72201175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F754903AA8A4617AAF93736F7F3EA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271F82-CD6B-45D7-8483-1B0295F4623B}"/>
      </w:docPartPr>
      <w:docPartBody>
        <w:p w:rsidR="00C93DEB" w:rsidRDefault="00422A5B" w:rsidP="00422A5B">
          <w:pPr>
            <w:pStyle w:val="FF754903AA8A4617AAF93736F7F3EA3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5B6F4A6EA484B80A4A51021782085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0C4CD-4F84-490E-9567-2F4F400EB863}"/>
      </w:docPartPr>
      <w:docPartBody>
        <w:p w:rsidR="00C93DEB" w:rsidRDefault="00422A5B" w:rsidP="00422A5B">
          <w:pPr>
            <w:pStyle w:val="E5B6F4A6EA484B80A4A510217820857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081CEA5CA344B6E867B11B68F6658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B7889F-A84F-49D5-91D2-3A4779A80D6C}"/>
      </w:docPartPr>
      <w:docPartBody>
        <w:p w:rsidR="00C93DEB" w:rsidRDefault="00422A5B" w:rsidP="00422A5B">
          <w:pPr>
            <w:pStyle w:val="8081CEA5CA344B6E867B11B68F66586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48956241F284E83887728C09C3D46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F11FAA-4815-451D-AD0F-1C24AB616046}"/>
      </w:docPartPr>
      <w:docPartBody>
        <w:p w:rsidR="00C93DEB" w:rsidRDefault="00422A5B" w:rsidP="00422A5B">
          <w:pPr>
            <w:pStyle w:val="648956241F284E83887728C09C3D46F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487168BC2EF4C099EEE3ADBAFAFD0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329EA8-3646-4D9B-B023-F6FEA37C09B0}"/>
      </w:docPartPr>
      <w:docPartBody>
        <w:p w:rsidR="00C93DEB" w:rsidRDefault="00422A5B" w:rsidP="00422A5B">
          <w:pPr>
            <w:pStyle w:val="0487168BC2EF4C099EEE3ADBAFAFD02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A7AA07D41DB4A72982B8AA23FA422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955BB3-192B-4EF1-85C8-4BF4F5CA3C89}"/>
      </w:docPartPr>
      <w:docPartBody>
        <w:p w:rsidR="00C93DEB" w:rsidRDefault="00422A5B" w:rsidP="00422A5B">
          <w:pPr>
            <w:pStyle w:val="EA7AA07D41DB4A72982B8AA23FA4227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4EE7E0782C44D24B294FC397A3BF4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E47158-3AC9-4214-A2DE-69248B95C1E2}"/>
      </w:docPartPr>
      <w:docPartBody>
        <w:p w:rsidR="00C93DEB" w:rsidRDefault="00422A5B" w:rsidP="00422A5B">
          <w:pPr>
            <w:pStyle w:val="44EE7E0782C44D24B294FC397A3BF40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A50D0EFB7F643BCA06DA0497A9477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17A9C5-5DDE-453A-AFE7-96F7B36D81F7}"/>
      </w:docPartPr>
      <w:docPartBody>
        <w:p w:rsidR="00C93DEB" w:rsidRDefault="00422A5B" w:rsidP="00422A5B">
          <w:pPr>
            <w:pStyle w:val="2A50D0EFB7F643BCA06DA0497A94772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54A0E50ECDA4C699B1CEF353C6239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5EA078-6378-4499-A796-BFFCE713DE69}"/>
      </w:docPartPr>
      <w:docPartBody>
        <w:p w:rsidR="00C93DEB" w:rsidRDefault="00422A5B" w:rsidP="00422A5B">
          <w:pPr>
            <w:pStyle w:val="654A0E50ECDA4C699B1CEF353C6239E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B16C44ED3D14814ABA6D0BD4E944F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C7A23A-0046-4360-AD9E-85C48A95EAAF}"/>
      </w:docPartPr>
      <w:docPartBody>
        <w:p w:rsidR="00C93DEB" w:rsidRDefault="00422A5B" w:rsidP="00422A5B">
          <w:pPr>
            <w:pStyle w:val="2B16C44ED3D14814ABA6D0BD4E944F1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411B31F5CBC436E8F1367A9565021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165B78-7D10-43B3-AD1E-994BBA8538BC}"/>
      </w:docPartPr>
      <w:docPartBody>
        <w:p w:rsidR="00C93DEB" w:rsidRDefault="00422A5B" w:rsidP="00422A5B">
          <w:pPr>
            <w:pStyle w:val="C411B31F5CBC436E8F1367A956502110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BB6E7ABA5464A948F97B436BB567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A93AE-5D63-4918-9638-E8988F45E353}"/>
      </w:docPartPr>
      <w:docPartBody>
        <w:p w:rsidR="00C93DEB" w:rsidRDefault="00422A5B" w:rsidP="00422A5B">
          <w:pPr>
            <w:pStyle w:val="CBB6E7ABA5464A948F97B436BB56759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A0672082C964192ABF4605257D821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9ADD54-0F7F-49CF-B224-7F4ADC5470B1}"/>
      </w:docPartPr>
      <w:docPartBody>
        <w:p w:rsidR="00C93DEB" w:rsidRDefault="00422A5B" w:rsidP="00422A5B">
          <w:pPr>
            <w:pStyle w:val="7A0672082C964192ABF4605257D821A8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DF3D4EA4C1D4583B82938A0608628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0CA143-B9CD-4793-9806-89C4ECE65BAF}"/>
      </w:docPartPr>
      <w:docPartBody>
        <w:p w:rsidR="00C93DEB" w:rsidRDefault="00422A5B" w:rsidP="00422A5B">
          <w:pPr>
            <w:pStyle w:val="9DF3D4EA4C1D4583B82938A06086281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8FF9077D88042D79376BE7F7A6443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16C857-F304-4CEE-B97E-39DC7A1AAAF9}"/>
      </w:docPartPr>
      <w:docPartBody>
        <w:p w:rsidR="00C93DEB" w:rsidRDefault="00422A5B" w:rsidP="00422A5B">
          <w:pPr>
            <w:pStyle w:val="88FF9077D88042D79376BE7F7A64433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886207C098844AC9E62DEC0C918CF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BF5165-0427-4A65-9063-8933F16F0FEF}"/>
      </w:docPartPr>
      <w:docPartBody>
        <w:p w:rsidR="00C93DEB" w:rsidRDefault="00422A5B" w:rsidP="00422A5B">
          <w:pPr>
            <w:pStyle w:val="F886207C098844AC9E62DEC0C918CFE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7B70F29BE79419B878C52D741A0A8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600B57-83BA-42C9-9AFA-3222DA8695E0}"/>
      </w:docPartPr>
      <w:docPartBody>
        <w:p w:rsidR="00C93DEB" w:rsidRDefault="00422A5B" w:rsidP="00422A5B">
          <w:pPr>
            <w:pStyle w:val="E7B70F29BE79419B878C52D741A0A86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7BBF3F9DF314D9AA289B6CCFF0332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D1754D-A589-43FD-B6E7-38E4059384CA}"/>
      </w:docPartPr>
      <w:docPartBody>
        <w:p w:rsidR="00C93DEB" w:rsidRDefault="00422A5B" w:rsidP="00422A5B">
          <w:pPr>
            <w:pStyle w:val="47BBF3F9DF314D9AA289B6CCFF0332B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A18E55EAB63403293C16A7FC193F3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579059-0F7E-456E-94B5-5AAD60D60069}"/>
      </w:docPartPr>
      <w:docPartBody>
        <w:p w:rsidR="00C93DEB" w:rsidRDefault="00422A5B" w:rsidP="00422A5B">
          <w:pPr>
            <w:pStyle w:val="0A18E55EAB63403293C16A7FC193F38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D0498E0AF8C402EA632C1BCB2D3D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748E07-439D-4674-8E69-D85B3AEC2878}"/>
      </w:docPartPr>
      <w:docPartBody>
        <w:p w:rsidR="00C93DEB" w:rsidRDefault="00422A5B" w:rsidP="00422A5B">
          <w:pPr>
            <w:pStyle w:val="FD0498E0AF8C402EA632C1BCB2D3DCF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EBC7964065B43DBB95EB17D28EF28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731F1C-DF41-4F08-870E-269C9829F003}"/>
      </w:docPartPr>
      <w:docPartBody>
        <w:p w:rsidR="00C93DEB" w:rsidRDefault="00422A5B" w:rsidP="00422A5B">
          <w:pPr>
            <w:pStyle w:val="8EBC7964065B43DBB95EB17D28EF286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CC80264DF414479B028789E8B0B41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E63377-5C1F-49E3-86B2-9481445604E3}"/>
      </w:docPartPr>
      <w:docPartBody>
        <w:p w:rsidR="00C93DEB" w:rsidRDefault="00422A5B" w:rsidP="00422A5B">
          <w:pPr>
            <w:pStyle w:val="8CC80264DF414479B028789E8B0B412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37FE9D4728A49488EA10F7A9AABB3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4928ED-2B49-4EAD-80AE-D243E3B99ABE}"/>
      </w:docPartPr>
      <w:docPartBody>
        <w:p w:rsidR="00C93DEB" w:rsidRDefault="00422A5B" w:rsidP="00422A5B">
          <w:pPr>
            <w:pStyle w:val="937FE9D4728A49488EA10F7A9AABB32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99CBBCC6F224873973AF461733937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4C188D-EBC2-40C5-A60C-FCAF7AF79048}"/>
      </w:docPartPr>
      <w:docPartBody>
        <w:p w:rsidR="00C93DEB" w:rsidRDefault="00422A5B" w:rsidP="00422A5B">
          <w:pPr>
            <w:pStyle w:val="E99CBBCC6F224873973AF461733937E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42892738DF042FF8FB5D6036453D8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DDE559-6C87-474E-B8E4-5AE8FB44E96A}"/>
      </w:docPartPr>
      <w:docPartBody>
        <w:p w:rsidR="00C93DEB" w:rsidRDefault="00422A5B" w:rsidP="00422A5B">
          <w:pPr>
            <w:pStyle w:val="142892738DF042FF8FB5D6036453D83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DB57AAD5A904D07987C31EDA44EFD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4D4238-261D-4F6E-A5A2-7DEA3DA48EA7}"/>
      </w:docPartPr>
      <w:docPartBody>
        <w:p w:rsidR="00C93DEB" w:rsidRDefault="00422A5B" w:rsidP="00422A5B">
          <w:pPr>
            <w:pStyle w:val="9DB57AAD5A904D07987C31EDA44EFDC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4B7117C91F04991801C5FE250B779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438E9-6CAA-4F81-A062-D16C2F12B20B}"/>
      </w:docPartPr>
      <w:docPartBody>
        <w:p w:rsidR="00C93DEB" w:rsidRDefault="00422A5B" w:rsidP="00422A5B">
          <w:pPr>
            <w:pStyle w:val="24B7117C91F04991801C5FE250B779D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3091558AD014A53B3C1208AC40E16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87C67E-30E4-40EC-8824-DE4658E53410}"/>
      </w:docPartPr>
      <w:docPartBody>
        <w:p w:rsidR="00C93DEB" w:rsidRDefault="00422A5B" w:rsidP="00422A5B">
          <w:pPr>
            <w:pStyle w:val="33091558AD014A53B3C1208AC40E164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0AABD5A5D2C48C1B4535403A764CB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94D4E-2107-44AF-816F-5E0B0943E46D}"/>
      </w:docPartPr>
      <w:docPartBody>
        <w:p w:rsidR="00C93DEB" w:rsidRDefault="00422A5B" w:rsidP="00422A5B">
          <w:pPr>
            <w:pStyle w:val="A0AABD5A5D2C48C1B4535403A764CB3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93323338BA1400FBF691503511C99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21A619-1D7A-4A75-947C-509B00FC0B51}"/>
      </w:docPartPr>
      <w:docPartBody>
        <w:p w:rsidR="00C93DEB" w:rsidRDefault="00422A5B" w:rsidP="00422A5B">
          <w:pPr>
            <w:pStyle w:val="693323338BA1400FBF691503511C9948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CE2EA05453A343008B0037DBD6827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6C1C3E-7083-449A-8F3C-11852F7A0314}"/>
      </w:docPartPr>
      <w:docPartBody>
        <w:p w:rsidR="00C93DEB" w:rsidRDefault="00422A5B" w:rsidP="00422A5B">
          <w:pPr>
            <w:pStyle w:val="CE2EA05453A343008B0037DBD6827DFD"/>
          </w:pPr>
          <w:r w:rsidRPr="003E1335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7D4584CB17FE4D82A58A83C2F5D17B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69D30-6799-40C9-9594-91003239792E}"/>
      </w:docPartPr>
      <w:docPartBody>
        <w:p w:rsidR="00C93DEB" w:rsidRDefault="00422A5B" w:rsidP="00422A5B">
          <w:pPr>
            <w:pStyle w:val="7D4584CB17FE4D82A58A83C2F5D17B5D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9C2AD1A109E45F2A15BB0F194F687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F9E31-0CB5-4EC5-A1BC-6A1CF15EDCD5}"/>
      </w:docPartPr>
      <w:docPartBody>
        <w:p w:rsidR="00C93DEB" w:rsidRDefault="00422A5B" w:rsidP="00422A5B">
          <w:pPr>
            <w:pStyle w:val="39C2AD1A109E45F2A15BB0F194F68748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CC2BB99685543259E379C2AE488C8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3C5038-A818-4F83-B2F2-22CD817749AC}"/>
      </w:docPartPr>
      <w:docPartBody>
        <w:p w:rsidR="00C93DEB" w:rsidRDefault="00422A5B" w:rsidP="00422A5B">
          <w:pPr>
            <w:pStyle w:val="0CC2BB99685543259E379C2AE488C80A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1C062837D634B7E9A4B06DEBCDD97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8FD6A3-5A80-4CCD-958A-81517E5F6E89}"/>
      </w:docPartPr>
      <w:docPartBody>
        <w:p w:rsidR="00C93DEB" w:rsidRDefault="00422A5B" w:rsidP="00422A5B">
          <w:pPr>
            <w:pStyle w:val="E1C062837D634B7E9A4B06DEBCDD975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62FEB80F4334912ABD83709F30A6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F4CA17-FF15-4F0E-A68E-CCAAA27840A3}"/>
      </w:docPartPr>
      <w:docPartBody>
        <w:p w:rsidR="00C93DEB" w:rsidRDefault="00422A5B" w:rsidP="00422A5B">
          <w:pPr>
            <w:pStyle w:val="162FEB80F4334912ABD83709F30A61E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CA88048844A453E925FC636203513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6113D2-0BE9-4B99-911C-6039C450C958}"/>
      </w:docPartPr>
      <w:docPartBody>
        <w:p w:rsidR="00C93DEB" w:rsidRDefault="00422A5B" w:rsidP="00422A5B">
          <w:pPr>
            <w:pStyle w:val="4CA88048844A453E925FC636203513C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FF53113705F4600846D609EC3F026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6CF8C-10B2-4785-B0B9-F3A3838A1452}"/>
      </w:docPartPr>
      <w:docPartBody>
        <w:p w:rsidR="00C93DEB" w:rsidRDefault="00422A5B" w:rsidP="00422A5B">
          <w:pPr>
            <w:pStyle w:val="BFF53113705F4600846D609EC3F0261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9DF13D9898E4D2B8ED76092D1FA8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6F7AEC-398E-4FEC-AE4C-BB36C179C19B}"/>
      </w:docPartPr>
      <w:docPartBody>
        <w:p w:rsidR="00C93DEB" w:rsidRDefault="00422A5B" w:rsidP="00422A5B">
          <w:pPr>
            <w:pStyle w:val="E9DF13D9898E4D2B8ED76092D1FA888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825002180D24ECC9A02B63F48FE34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E37437-750B-4A5C-85EF-322B2B2700D8}"/>
      </w:docPartPr>
      <w:docPartBody>
        <w:p w:rsidR="00C93DEB" w:rsidRDefault="00422A5B" w:rsidP="00422A5B">
          <w:pPr>
            <w:pStyle w:val="A825002180D24ECC9A02B63F48FE34F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346F63DE4C74670BD69BF19745ABB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28D4DF-4606-4045-881E-B3832C1178EE}"/>
      </w:docPartPr>
      <w:docPartBody>
        <w:p w:rsidR="00C93DEB" w:rsidRDefault="00422A5B" w:rsidP="00422A5B">
          <w:pPr>
            <w:pStyle w:val="A346F63DE4C74670BD69BF19745ABBF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924EFB6E6A843909BEF1FE693EA24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9C76D3-0005-4671-BD2B-C0490FBE4943}"/>
      </w:docPartPr>
      <w:docPartBody>
        <w:p w:rsidR="00C93DEB" w:rsidRDefault="00422A5B" w:rsidP="00422A5B">
          <w:pPr>
            <w:pStyle w:val="C924EFB6E6A843909BEF1FE693EA249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5501BE0729648768FDE77C63E44BC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0063A3-75B6-4A04-BCD4-09A4188AF62A}"/>
      </w:docPartPr>
      <w:docPartBody>
        <w:p w:rsidR="00C93DEB" w:rsidRDefault="00422A5B" w:rsidP="00422A5B">
          <w:pPr>
            <w:pStyle w:val="E5501BE0729648768FDE77C63E44BC9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3050BECC4034D6BA4F24B9FBDD59F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70C005-1EE4-4134-B414-DD01513D38DD}"/>
      </w:docPartPr>
      <w:docPartBody>
        <w:p w:rsidR="00C93DEB" w:rsidRDefault="00422A5B" w:rsidP="00422A5B">
          <w:pPr>
            <w:pStyle w:val="23050BECC4034D6BA4F24B9FBDD59F3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39CAFB53CA04EC0918031D1C404AE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9A3657-072C-4F52-9D96-03230A301906}"/>
      </w:docPartPr>
      <w:docPartBody>
        <w:p w:rsidR="00C93DEB" w:rsidRDefault="00422A5B" w:rsidP="00422A5B">
          <w:pPr>
            <w:pStyle w:val="739CAFB53CA04EC0918031D1C404AE7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9C63C0E8A534650AD7E33C79FC09C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36B358-D102-408E-8295-0BBE757A7F75}"/>
      </w:docPartPr>
      <w:docPartBody>
        <w:p w:rsidR="00C93DEB" w:rsidRDefault="00422A5B" w:rsidP="00422A5B">
          <w:pPr>
            <w:pStyle w:val="E9C63C0E8A534650AD7E33C79FC09C7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F205D39965E42EA8A7C8FB413B709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0ACC50-7E8F-4E4D-8564-0CD777E22B56}"/>
      </w:docPartPr>
      <w:docPartBody>
        <w:p w:rsidR="00C93DEB" w:rsidRDefault="00422A5B" w:rsidP="00422A5B">
          <w:pPr>
            <w:pStyle w:val="BF205D39965E42EA8A7C8FB413B7094C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5701099F1B448798B866558AF0797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1BEF12-8287-406F-81DD-DC83966FB717}"/>
      </w:docPartPr>
      <w:docPartBody>
        <w:p w:rsidR="00C93DEB" w:rsidRDefault="00422A5B" w:rsidP="00422A5B">
          <w:pPr>
            <w:pStyle w:val="25701099F1B448798B866558AF07971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C9EE8E8A8504239AC71A81F5B8862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57DB4-EB3F-4F02-B47D-F3D8F7EA98A0}"/>
      </w:docPartPr>
      <w:docPartBody>
        <w:p w:rsidR="00C93DEB" w:rsidRDefault="00422A5B" w:rsidP="00422A5B">
          <w:pPr>
            <w:pStyle w:val="EC9EE8E8A8504239AC71A81F5B8862E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C4FF30485D9404A8A45661C9CC110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4E68C9-AE77-450C-B40B-BC7C43B6DF3C}"/>
      </w:docPartPr>
      <w:docPartBody>
        <w:p w:rsidR="00C93DEB" w:rsidRDefault="00422A5B" w:rsidP="00422A5B">
          <w:pPr>
            <w:pStyle w:val="7C4FF30485D9404A8A45661C9CC1103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51E8EB0640F4392A605F75E4082C6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DE48D3-BEC8-4A18-B07A-E0838439FE19}"/>
      </w:docPartPr>
      <w:docPartBody>
        <w:p w:rsidR="00C93DEB" w:rsidRDefault="00422A5B" w:rsidP="00422A5B">
          <w:pPr>
            <w:pStyle w:val="A51E8EB0640F4392A605F75E4082C6C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64D1E738A8246E48EE9E8C4F53D28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AF62E3-043F-446D-A63F-909638341147}"/>
      </w:docPartPr>
      <w:docPartBody>
        <w:p w:rsidR="00C93DEB" w:rsidRDefault="00422A5B" w:rsidP="00422A5B">
          <w:pPr>
            <w:pStyle w:val="964D1E738A8246E48EE9E8C4F53D28E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B7AC90205BC459A98D4E3FA37E614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182065-0EF6-4146-B4F6-D5BCF1CB242D}"/>
      </w:docPartPr>
      <w:docPartBody>
        <w:p w:rsidR="00C93DEB" w:rsidRDefault="00422A5B" w:rsidP="00422A5B">
          <w:pPr>
            <w:pStyle w:val="9B7AC90205BC459A98D4E3FA37E614A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BDE519DFED14D8FA0AB01F39381C7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861C40-1850-45A9-8903-139BBB5FF563}"/>
      </w:docPartPr>
      <w:docPartBody>
        <w:p w:rsidR="00C93DEB" w:rsidRDefault="00422A5B" w:rsidP="00422A5B">
          <w:pPr>
            <w:pStyle w:val="3BDE519DFED14D8FA0AB01F39381C7B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CF1BFB9E4EA4F91ACD6386B0AE3DD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655569-4ADD-4E09-9ADF-DB01338D2053}"/>
      </w:docPartPr>
      <w:docPartBody>
        <w:p w:rsidR="00C93DEB" w:rsidRDefault="00422A5B" w:rsidP="00422A5B">
          <w:pPr>
            <w:pStyle w:val="ECF1BFB9E4EA4F91ACD6386B0AE3DD0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CDA2A7DB859432A9450419B10A8AA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CB6B81-A2DB-4807-92FD-7CC2F0A2FEC4}"/>
      </w:docPartPr>
      <w:docPartBody>
        <w:p w:rsidR="00C93DEB" w:rsidRDefault="00422A5B" w:rsidP="00422A5B">
          <w:pPr>
            <w:pStyle w:val="0CDA2A7DB859432A9450419B10A8AAB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93B152A7490490CB40D6D0C14E600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D656D7-3CFF-40D9-85EF-DC8ADCF7851E}"/>
      </w:docPartPr>
      <w:docPartBody>
        <w:p w:rsidR="00C93DEB" w:rsidRDefault="00422A5B" w:rsidP="00422A5B">
          <w:pPr>
            <w:pStyle w:val="A93B152A7490490CB40D6D0C14E6008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6CC388358924D64B2B1A3A52F12DB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B7453F-BF0B-4345-ABFA-6B6869102386}"/>
      </w:docPartPr>
      <w:docPartBody>
        <w:p w:rsidR="00C93DEB" w:rsidRDefault="00422A5B" w:rsidP="00422A5B">
          <w:pPr>
            <w:pStyle w:val="E6CC388358924D64B2B1A3A52F12DBA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24F040577C8442B8916235D0924D1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4DE757-CD1A-45D6-AB2D-6EC508ABCA2F}"/>
      </w:docPartPr>
      <w:docPartBody>
        <w:p w:rsidR="00C93DEB" w:rsidRDefault="00422A5B" w:rsidP="00422A5B">
          <w:pPr>
            <w:pStyle w:val="524F040577C8442B8916235D0924D18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4B7A8E0AA12422DBE431B6690E9CC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DEDB5F-1BAF-4119-A2DB-0EEEA4453DD6}"/>
      </w:docPartPr>
      <w:docPartBody>
        <w:p w:rsidR="00C93DEB" w:rsidRDefault="00422A5B" w:rsidP="00422A5B">
          <w:pPr>
            <w:pStyle w:val="F4B7A8E0AA12422DBE431B6690E9CCB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473DC99F3234628A68EB72B22B68C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3FB660-B55A-467B-A722-9D3974CB4C96}"/>
      </w:docPartPr>
      <w:docPartBody>
        <w:p w:rsidR="00C93DEB" w:rsidRDefault="00422A5B" w:rsidP="00422A5B">
          <w:pPr>
            <w:pStyle w:val="2473DC99F3234628A68EB72B22B68CD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10487AFDAF3486B94B440A16CCF51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849F6-FA5A-4423-B7DC-0675EF8D1DDB}"/>
      </w:docPartPr>
      <w:docPartBody>
        <w:p w:rsidR="00C93DEB" w:rsidRDefault="00422A5B" w:rsidP="00422A5B">
          <w:pPr>
            <w:pStyle w:val="610487AFDAF3486B94B440A16CCF511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99F14FA2CA24B009823CACDCB5A61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12A22-9C97-4DFE-9D23-24324006F350}"/>
      </w:docPartPr>
      <w:docPartBody>
        <w:p w:rsidR="00C93DEB" w:rsidRDefault="00422A5B" w:rsidP="00422A5B">
          <w:pPr>
            <w:pStyle w:val="599F14FA2CA24B009823CACDCB5A61D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882D1426973409FBC26F01B90E80D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D31F56-68BE-4E25-A648-64D8A5C1DFED}"/>
      </w:docPartPr>
      <w:docPartBody>
        <w:p w:rsidR="00C93DEB" w:rsidRDefault="00422A5B" w:rsidP="00422A5B">
          <w:pPr>
            <w:pStyle w:val="4882D1426973409FBC26F01B90E80D8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134A255B3D74AFFBA37CF68D45F31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2C94BE-0FC6-43CE-94E5-97AC2F94D187}"/>
      </w:docPartPr>
      <w:docPartBody>
        <w:p w:rsidR="00C93DEB" w:rsidRDefault="00422A5B" w:rsidP="00422A5B">
          <w:pPr>
            <w:pStyle w:val="2134A255B3D74AFFBA37CF68D45F314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EDC6480AE784F3F8D38739697C834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AF7FAA-7670-42E8-A47F-E3730F0A99BE}"/>
      </w:docPartPr>
      <w:docPartBody>
        <w:p w:rsidR="00C93DEB" w:rsidRDefault="00422A5B" w:rsidP="00422A5B">
          <w:pPr>
            <w:pStyle w:val="3EDC6480AE784F3F8D38739697C834F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BE0AB7B1B2443969DC9165294D1C8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823FC8-FF64-442D-8B02-081974C24E15}"/>
      </w:docPartPr>
      <w:docPartBody>
        <w:p w:rsidR="00C93DEB" w:rsidRDefault="00422A5B" w:rsidP="00422A5B">
          <w:pPr>
            <w:pStyle w:val="8BE0AB7B1B2443969DC9165294D1C81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AE8F45A53ED41FF8F9AB5961D3458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5018BF-7961-407C-AC7E-2F40FDEA5B9C}"/>
      </w:docPartPr>
      <w:docPartBody>
        <w:p w:rsidR="00C93DEB" w:rsidRDefault="00422A5B" w:rsidP="00422A5B">
          <w:pPr>
            <w:pStyle w:val="4AE8F45A53ED41FF8F9AB5961D34582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F51C1B9C6CD492EB5BB8AD492E4B0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53807C-FC8E-4BD7-9F47-603EFDDE28CF}"/>
      </w:docPartPr>
      <w:docPartBody>
        <w:p w:rsidR="00C93DEB" w:rsidRDefault="00422A5B" w:rsidP="00422A5B">
          <w:pPr>
            <w:pStyle w:val="CF51C1B9C6CD492EB5BB8AD492E4B0B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5CC2FAFA6934C9188445D8D34657A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B86898-EED1-47B0-A60A-A574726A0994}"/>
      </w:docPartPr>
      <w:docPartBody>
        <w:p w:rsidR="00C93DEB" w:rsidRDefault="00422A5B" w:rsidP="00422A5B">
          <w:pPr>
            <w:pStyle w:val="35CC2FAFA6934C9188445D8D34657A1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4EE0E8A694A4E688A32344252603C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FCE1F6-0ECF-44E2-BD85-CE3029B66964}"/>
      </w:docPartPr>
      <w:docPartBody>
        <w:p w:rsidR="00C93DEB" w:rsidRDefault="00422A5B" w:rsidP="00422A5B">
          <w:pPr>
            <w:pStyle w:val="94EE0E8A694A4E688A32344252603C9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0089E018AE84288BADDAB2FC6CBD3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2D1D52-DE9B-4C02-933C-1CF43E038D75}"/>
      </w:docPartPr>
      <w:docPartBody>
        <w:p w:rsidR="00C93DEB" w:rsidRDefault="00422A5B" w:rsidP="00422A5B">
          <w:pPr>
            <w:pStyle w:val="00089E018AE84288BADDAB2FC6CBD32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A33A38A2AAF48BAB2FF9DAAB3A5C2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75B919-97C2-402D-B46A-6C7ABDFF5361}"/>
      </w:docPartPr>
      <w:docPartBody>
        <w:p w:rsidR="00C93DEB" w:rsidRDefault="00422A5B" w:rsidP="00422A5B">
          <w:pPr>
            <w:pStyle w:val="3A33A38A2AAF48BAB2FF9DAAB3A5C2E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D4540869EE04C1CA146BF42B20497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A9CDB3-E384-4E17-AB99-08DF7ACE0888}"/>
      </w:docPartPr>
      <w:docPartBody>
        <w:p w:rsidR="00C93DEB" w:rsidRDefault="00422A5B" w:rsidP="00422A5B">
          <w:pPr>
            <w:pStyle w:val="1D4540869EE04C1CA146BF42B20497C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23E7A5E6A444218BCD162637A5BF7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FF6DE5-3CC3-4A57-B8A2-91EEDFFA78AA}"/>
      </w:docPartPr>
      <w:docPartBody>
        <w:p w:rsidR="00C93DEB" w:rsidRDefault="00422A5B" w:rsidP="00422A5B">
          <w:pPr>
            <w:pStyle w:val="723E7A5E6A444218BCD162637A5BF7D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AD27FDBF0EE4D1386E515BD4E93D0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B5A3D1-901A-4A44-9814-58DF13C609ED}"/>
      </w:docPartPr>
      <w:docPartBody>
        <w:p w:rsidR="00C93DEB" w:rsidRDefault="00422A5B" w:rsidP="00422A5B">
          <w:pPr>
            <w:pStyle w:val="3AD27FDBF0EE4D1386E515BD4E93D00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4D419BC91C9419CB2F476848D944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D4B67B-6B12-45C0-BBB5-7D70BD27BFB2}"/>
      </w:docPartPr>
      <w:docPartBody>
        <w:p w:rsidR="00C93DEB" w:rsidRDefault="00422A5B" w:rsidP="00422A5B">
          <w:pPr>
            <w:pStyle w:val="44D419BC91C9419CB2F476848D944BC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EBB2A0AD0244804877DC839B3B3EC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0564FF-4973-4E67-81B4-C6BD3F73348E}"/>
      </w:docPartPr>
      <w:docPartBody>
        <w:p w:rsidR="00C93DEB" w:rsidRDefault="00422A5B" w:rsidP="00422A5B">
          <w:pPr>
            <w:pStyle w:val="DEBB2A0AD0244804877DC839B3B3EC3A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FA34CCE3771450C8AF25C92533C06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959D97-D607-478D-94D2-49F5153D63CD}"/>
      </w:docPartPr>
      <w:docPartBody>
        <w:p w:rsidR="00C93DEB" w:rsidRDefault="00422A5B" w:rsidP="00422A5B">
          <w:pPr>
            <w:pStyle w:val="BFA34CCE3771450C8AF25C92533C061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7F460584DD84ADBAC7EC4990B7D8B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AE4F62-8BDA-4945-AC97-30F798905CD0}"/>
      </w:docPartPr>
      <w:docPartBody>
        <w:p w:rsidR="00C93DEB" w:rsidRDefault="00422A5B" w:rsidP="00422A5B">
          <w:pPr>
            <w:pStyle w:val="37F460584DD84ADBAC7EC4990B7D8B6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E18BF3A501F4BF88D6651AB7A5EA1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4C41DD-1DC9-495B-8D2F-52A265E961E1}"/>
      </w:docPartPr>
      <w:docPartBody>
        <w:p w:rsidR="00C93DEB" w:rsidRDefault="00422A5B" w:rsidP="00422A5B">
          <w:pPr>
            <w:pStyle w:val="DE18BF3A501F4BF88D6651AB7A5EA1C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41F05F37C5744B688106DB97EED15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7EC2FB-CE26-4840-9E4D-34EF9323BBC3}"/>
      </w:docPartPr>
      <w:docPartBody>
        <w:p w:rsidR="00C93DEB" w:rsidRDefault="00422A5B" w:rsidP="00422A5B">
          <w:pPr>
            <w:pStyle w:val="541F05F37C5744B688106DB97EED155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E7C84DFC84B45A3ADBB3F52D532F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C7E708-5D02-42DF-B459-9FE6905B630E}"/>
      </w:docPartPr>
      <w:docPartBody>
        <w:p w:rsidR="00C93DEB" w:rsidRDefault="00422A5B" w:rsidP="00422A5B">
          <w:pPr>
            <w:pStyle w:val="DE7C84DFC84B45A3ADBB3F52D532F72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39A02A13D6540C0A72B58E830EDD8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155849-B748-460D-AC2C-85FF800B5775}"/>
      </w:docPartPr>
      <w:docPartBody>
        <w:p w:rsidR="00C93DEB" w:rsidRDefault="00422A5B" w:rsidP="00422A5B">
          <w:pPr>
            <w:pStyle w:val="739A02A13D6540C0A72B58E830EDD83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BAAF5F332204548B7472EA18F986F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72F25C-E8AF-4CF6-8028-65F39C16D133}"/>
      </w:docPartPr>
      <w:docPartBody>
        <w:p w:rsidR="00C93DEB" w:rsidRDefault="00422A5B" w:rsidP="00422A5B">
          <w:pPr>
            <w:pStyle w:val="5BAAF5F332204548B7472EA18F986F4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0E6719A655146F8A3B85DB653DFB5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F071AC-C556-4E9F-A47C-3EA38D7C7E8B}"/>
      </w:docPartPr>
      <w:docPartBody>
        <w:p w:rsidR="00C93DEB" w:rsidRDefault="00422A5B" w:rsidP="00422A5B">
          <w:pPr>
            <w:pStyle w:val="10E6719A655146F8A3B85DB653DFB5E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586614935BA4FAA97B964BB9E4712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A2FFA7-E83D-463F-842B-724318B7D068}"/>
      </w:docPartPr>
      <w:docPartBody>
        <w:p w:rsidR="00C93DEB" w:rsidRDefault="00422A5B" w:rsidP="00422A5B">
          <w:pPr>
            <w:pStyle w:val="2586614935BA4FAA97B964BB9E47120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164FADFFD5942EBB46E01B0A4B05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69D04-BDCE-40BB-A4B6-6BA2073EA0E5}"/>
      </w:docPartPr>
      <w:docPartBody>
        <w:p w:rsidR="00C93DEB" w:rsidRDefault="00422A5B" w:rsidP="00422A5B">
          <w:pPr>
            <w:pStyle w:val="E164FADFFD5942EBB46E01B0A4B0567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A44F394BA92482789E8ACE0FE8469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81CE1E-A13D-4766-9160-37CB049DFF73}"/>
      </w:docPartPr>
      <w:docPartBody>
        <w:p w:rsidR="00C93DEB" w:rsidRDefault="00422A5B" w:rsidP="00422A5B">
          <w:pPr>
            <w:pStyle w:val="AA44F394BA92482789E8ACE0FE8469D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77C249541824895870784680CE5CA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BF041A-8493-4120-8C38-D43DBD051C85}"/>
      </w:docPartPr>
      <w:docPartBody>
        <w:p w:rsidR="00C93DEB" w:rsidRDefault="00422A5B" w:rsidP="00422A5B">
          <w:pPr>
            <w:pStyle w:val="377C249541824895870784680CE5CA0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F4138A62AC74090B7F4C2A70E80F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78B129-8373-4C23-96FD-C2AA0B37C03F}"/>
      </w:docPartPr>
      <w:docPartBody>
        <w:p w:rsidR="00C93DEB" w:rsidRDefault="00422A5B" w:rsidP="00422A5B">
          <w:pPr>
            <w:pStyle w:val="3F4138A62AC74090B7F4C2A70E80F10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71AEFC79E84477EB133B9F961158E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67B340-3E9F-4A33-A381-C518E2AF135E}"/>
      </w:docPartPr>
      <w:docPartBody>
        <w:p w:rsidR="00C93DEB" w:rsidRDefault="00422A5B" w:rsidP="00422A5B">
          <w:pPr>
            <w:pStyle w:val="C71AEFC79E84477EB133B9F961158E0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299A1A01F484AC0BE28A511FDDD0E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C7B13-567B-4757-9D85-B9E286A3FF29}"/>
      </w:docPartPr>
      <w:docPartBody>
        <w:p w:rsidR="00C93DEB" w:rsidRDefault="00422A5B" w:rsidP="00422A5B">
          <w:pPr>
            <w:pStyle w:val="9299A1A01F484AC0BE28A511FDDD0E6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48A43E64F5D435DBD1DD35A61AD86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FEB3A5-B244-4011-8CF6-0A3717FE6865}"/>
      </w:docPartPr>
      <w:docPartBody>
        <w:p w:rsidR="00C93DEB" w:rsidRDefault="00422A5B" w:rsidP="00422A5B">
          <w:pPr>
            <w:pStyle w:val="448A43E64F5D435DBD1DD35A61AD86B0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89FEBD893634C3784A5A873A67C9A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3B1627-7365-4B2E-A803-64BD5A93FE98}"/>
      </w:docPartPr>
      <w:docPartBody>
        <w:p w:rsidR="00C93DEB" w:rsidRDefault="00422A5B" w:rsidP="00422A5B">
          <w:pPr>
            <w:pStyle w:val="689FEBD893634C3784A5A873A67C9AB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09BB8A050934763BBC7B986BEF272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D4173F-A8BA-48C5-8CD0-406FDECEF0E8}"/>
      </w:docPartPr>
      <w:docPartBody>
        <w:p w:rsidR="00C93DEB" w:rsidRDefault="00422A5B" w:rsidP="00422A5B">
          <w:pPr>
            <w:pStyle w:val="E09BB8A050934763BBC7B986BEF2721B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28CFCF447414F4EA0823EDB7737B4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57647D-B22E-43F4-983A-B13645534D6F}"/>
      </w:docPartPr>
      <w:docPartBody>
        <w:p w:rsidR="00C93DEB" w:rsidRDefault="00422A5B" w:rsidP="00422A5B">
          <w:pPr>
            <w:pStyle w:val="F28CFCF447414F4EA0823EDB7737B46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722D96A5FEE45E29D4F70BF0DC997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2CCFA3-1646-40C1-8D9E-D972C2C79D6C}"/>
      </w:docPartPr>
      <w:docPartBody>
        <w:p w:rsidR="00C93DEB" w:rsidRDefault="00422A5B" w:rsidP="00422A5B">
          <w:pPr>
            <w:pStyle w:val="8722D96A5FEE45E29D4F70BF0DC997E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9A2EF783380486E84F22DF6565A83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5A8D5A-0930-404C-9B7E-A5E73A6AB396}"/>
      </w:docPartPr>
      <w:docPartBody>
        <w:p w:rsidR="00C93DEB" w:rsidRDefault="00422A5B" w:rsidP="00422A5B">
          <w:pPr>
            <w:pStyle w:val="89A2EF783380486E84F22DF6565A83F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3609FA8B0C54D7781637CEAECAEB1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0158C7-44D2-497B-A870-77A1E3DD9FED}"/>
      </w:docPartPr>
      <w:docPartBody>
        <w:p w:rsidR="00C93DEB" w:rsidRDefault="00422A5B" w:rsidP="00422A5B">
          <w:pPr>
            <w:pStyle w:val="63609FA8B0C54D7781637CEAECAEB18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7F0A7E7D393437C88DF0B240D39F0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0B1E27-13BE-4224-A85C-BDA13402343E}"/>
      </w:docPartPr>
      <w:docPartBody>
        <w:p w:rsidR="00C93DEB" w:rsidRDefault="00422A5B" w:rsidP="00422A5B">
          <w:pPr>
            <w:pStyle w:val="D7F0A7E7D393437C88DF0B240D39F08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98CD70DDE3E4936B708F7EE955761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66A8E-9A4C-4424-B1DD-BEC9C3BB55EA}"/>
      </w:docPartPr>
      <w:docPartBody>
        <w:p w:rsidR="00C93DEB" w:rsidRDefault="00422A5B" w:rsidP="00422A5B">
          <w:pPr>
            <w:pStyle w:val="198CD70DDE3E4936B708F7EE9557617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57EFBC933234563898293A99EFBAF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99A9C8-98BC-403D-97DA-5394D0A51855}"/>
      </w:docPartPr>
      <w:docPartBody>
        <w:p w:rsidR="00C93DEB" w:rsidRDefault="00422A5B" w:rsidP="00422A5B">
          <w:pPr>
            <w:pStyle w:val="657EFBC933234563898293A99EFBAF2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A28CF9808914FA99767BD0D347B96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B45DEA-B484-4D28-9AC5-510538792605}"/>
      </w:docPartPr>
      <w:docPartBody>
        <w:p w:rsidR="00C93DEB" w:rsidRDefault="00422A5B" w:rsidP="00422A5B">
          <w:pPr>
            <w:pStyle w:val="FA28CF9808914FA99767BD0D347B962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EADAE157F42411FAFEA89EC20C652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53C137-CC51-403D-8570-2A4AC7F8DBF9}"/>
      </w:docPartPr>
      <w:docPartBody>
        <w:p w:rsidR="00C93DEB" w:rsidRDefault="00422A5B" w:rsidP="00422A5B">
          <w:pPr>
            <w:pStyle w:val="AEADAE157F42411FAFEA89EC20C6529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F49A0898BD4482A82FDF4DD4FC019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86546C-DD32-4E4F-B216-0087ADB63A6E}"/>
      </w:docPartPr>
      <w:docPartBody>
        <w:p w:rsidR="00C93DEB" w:rsidRDefault="00422A5B" w:rsidP="00422A5B">
          <w:pPr>
            <w:pStyle w:val="2F49A0898BD4482A82FDF4DD4FC0194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9999FDD9BD640FDB4D102274BBD56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D4971F-0623-49DB-8DE7-36BC6EF3D6BB}"/>
      </w:docPartPr>
      <w:docPartBody>
        <w:p w:rsidR="00C93DEB" w:rsidRDefault="00422A5B" w:rsidP="00422A5B">
          <w:pPr>
            <w:pStyle w:val="49999FDD9BD640FDB4D102274BBD56F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6D7B99551B84F4C96E3296B8AABFB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6BA1F4-B988-4D5B-953A-2A005DC70FC5}"/>
      </w:docPartPr>
      <w:docPartBody>
        <w:p w:rsidR="00C93DEB" w:rsidRDefault="00422A5B" w:rsidP="00422A5B">
          <w:pPr>
            <w:pStyle w:val="06D7B99551B84F4C96E3296B8AABFB8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11D74D8C5E04DF49DBED97F14E6B0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EC3CC-84A6-4D22-A5AA-3ECD490F2ABC}"/>
      </w:docPartPr>
      <w:docPartBody>
        <w:p w:rsidR="00C93DEB" w:rsidRDefault="00422A5B" w:rsidP="00422A5B">
          <w:pPr>
            <w:pStyle w:val="E11D74D8C5E04DF49DBED97F14E6B0D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9299A896B7443CEB4E8D335501394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6183E6-CBB0-4FCB-9F7B-ACCE33427488}"/>
      </w:docPartPr>
      <w:docPartBody>
        <w:p w:rsidR="00C93DEB" w:rsidRDefault="00422A5B" w:rsidP="00422A5B">
          <w:pPr>
            <w:pStyle w:val="89299A896B7443CEB4E8D3355013947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5D5EAC25BE3441A8AF6FEC5702E69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67D088-52D6-4FA4-B211-354A1C115A56}"/>
      </w:docPartPr>
      <w:docPartBody>
        <w:p w:rsidR="00C93DEB" w:rsidRDefault="00422A5B" w:rsidP="00422A5B">
          <w:pPr>
            <w:pStyle w:val="35D5EAC25BE3441A8AF6FEC5702E693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DB4AE021CA84C90BEEFE5D41CBEDF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9952EF-BA47-4A15-913E-C75211BB873D}"/>
      </w:docPartPr>
      <w:docPartBody>
        <w:p w:rsidR="00C93DEB" w:rsidRDefault="00422A5B" w:rsidP="00422A5B">
          <w:pPr>
            <w:pStyle w:val="1DB4AE021CA84C90BEEFE5D41CBEDF3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FBCA45C1BD747ABAE198FFEFC9A12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FF7C07-AAE1-4B04-8B63-0DD2095A452D}"/>
      </w:docPartPr>
      <w:docPartBody>
        <w:p w:rsidR="00C93DEB" w:rsidRDefault="00422A5B" w:rsidP="00422A5B">
          <w:pPr>
            <w:pStyle w:val="5FBCA45C1BD747ABAE198FFEFC9A1220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3E078179EE1B4792B0152140B57F7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5C1F61-B502-4E9C-A738-7F9D58DB8254}"/>
      </w:docPartPr>
      <w:docPartBody>
        <w:p w:rsidR="00C93DEB" w:rsidRDefault="00422A5B" w:rsidP="00422A5B">
          <w:pPr>
            <w:pStyle w:val="3E078179EE1B4792B0152140B57F74DF"/>
          </w:pPr>
          <w:r w:rsidRPr="003E1335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A0B58ED4B14E467F81CF3A20DE7942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78C09D-B76A-41DD-A7BD-B45B157540A4}"/>
      </w:docPartPr>
      <w:docPartBody>
        <w:p w:rsidR="00C93DEB" w:rsidRDefault="00422A5B" w:rsidP="00422A5B">
          <w:pPr>
            <w:pStyle w:val="A0B58ED4B14E467F81CF3A20DE7942FB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8F332F6662242BDA38C2C83D64AD8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99DDC9-2BDF-441A-B718-A9E60B771EAA}"/>
      </w:docPartPr>
      <w:docPartBody>
        <w:p w:rsidR="00C93DEB" w:rsidRDefault="00422A5B" w:rsidP="00422A5B">
          <w:pPr>
            <w:pStyle w:val="78F332F6662242BDA38C2C83D64AD8BD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F0B11B71DA94408841F06291D04D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6C0B6-D05C-4A54-946D-E9E337378A3F}"/>
      </w:docPartPr>
      <w:docPartBody>
        <w:p w:rsidR="00C93DEB" w:rsidRDefault="00422A5B" w:rsidP="00422A5B">
          <w:pPr>
            <w:pStyle w:val="4F0B11B71DA94408841F06291D04D7C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ADD73BFC1794140BFB7DA5A81486A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28DBCB-252F-4491-AA0F-849F7020E5C2}"/>
      </w:docPartPr>
      <w:docPartBody>
        <w:p w:rsidR="00C93DEB" w:rsidRDefault="00422A5B" w:rsidP="00422A5B">
          <w:pPr>
            <w:pStyle w:val="0ADD73BFC1794140BFB7DA5A81486AF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9B7A734822F4F90958886B62C0D6F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D4757F-D1D3-4973-97A1-22E915110CDC}"/>
      </w:docPartPr>
      <w:docPartBody>
        <w:p w:rsidR="00C93DEB" w:rsidRDefault="00422A5B" w:rsidP="00422A5B">
          <w:pPr>
            <w:pStyle w:val="49B7A734822F4F90958886B62C0D6F3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80CBE4030FC48AF9BA2D163F2B50F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FC925D-1953-4C33-A11E-C081A97F1850}"/>
      </w:docPartPr>
      <w:docPartBody>
        <w:p w:rsidR="00C93DEB" w:rsidRDefault="00422A5B" w:rsidP="00422A5B">
          <w:pPr>
            <w:pStyle w:val="680CBE4030FC48AF9BA2D163F2B50FB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EBC7FE085DB498C8E41ABB5B3297C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52198D-2228-47B0-B57B-732085E5A88C}"/>
      </w:docPartPr>
      <w:docPartBody>
        <w:p w:rsidR="00C93DEB" w:rsidRDefault="00422A5B" w:rsidP="00422A5B">
          <w:pPr>
            <w:pStyle w:val="4EBC7FE085DB498C8E41ABB5B3297CE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8A7AD5A21FC43A7B6474E04DD061F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75C1D4-6E14-4FBF-8101-EF3BEA949DC5}"/>
      </w:docPartPr>
      <w:docPartBody>
        <w:p w:rsidR="00C93DEB" w:rsidRDefault="00422A5B" w:rsidP="00422A5B">
          <w:pPr>
            <w:pStyle w:val="98A7AD5A21FC43A7B6474E04DD061F3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5E2A55FF8624875BD32EE365AA06E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18E639-F5C3-46C1-8CF6-AA116E961082}"/>
      </w:docPartPr>
      <w:docPartBody>
        <w:p w:rsidR="00C93DEB" w:rsidRDefault="00422A5B" w:rsidP="00422A5B">
          <w:pPr>
            <w:pStyle w:val="05E2A55FF8624875BD32EE365AA06E8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D3B6D84E31446CF96682BF254EB9D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01BF30-C716-4EC4-87D0-297BA46918B8}"/>
      </w:docPartPr>
      <w:docPartBody>
        <w:p w:rsidR="00C93DEB" w:rsidRDefault="00422A5B" w:rsidP="00422A5B">
          <w:pPr>
            <w:pStyle w:val="6D3B6D84E31446CF96682BF254EB9D9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A3D3D745B78461CA9FBA2F8FC8DB0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E38875-09F4-48B0-ABF2-00F458310447}"/>
      </w:docPartPr>
      <w:docPartBody>
        <w:p w:rsidR="00C93DEB" w:rsidRDefault="00422A5B" w:rsidP="00422A5B">
          <w:pPr>
            <w:pStyle w:val="CA3D3D745B78461CA9FBA2F8FC8DB01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9F9E42082F249AAA9C52AAA0DF0D3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6C7AC9-37A8-41F1-AACB-BA9D9DEFBB68}"/>
      </w:docPartPr>
      <w:docPartBody>
        <w:p w:rsidR="00C93DEB" w:rsidRDefault="00422A5B" w:rsidP="00422A5B">
          <w:pPr>
            <w:pStyle w:val="B9F9E42082F249AAA9C52AAA0DF0D33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C38D4CE918244ADB0BA1C3D0563E8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0008B8-5EDE-4F05-B6D0-CA857615C306}"/>
      </w:docPartPr>
      <w:docPartBody>
        <w:p w:rsidR="00C93DEB" w:rsidRDefault="00422A5B" w:rsidP="00422A5B">
          <w:pPr>
            <w:pStyle w:val="DC38D4CE918244ADB0BA1C3D0563E85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2719051029646F0BFF45EF7CF2FF0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4140A0-BAD3-46B6-ADB1-C3B15A0BC0BF}"/>
      </w:docPartPr>
      <w:docPartBody>
        <w:p w:rsidR="00C93DEB" w:rsidRDefault="00422A5B" w:rsidP="00422A5B">
          <w:pPr>
            <w:pStyle w:val="42719051029646F0BFF45EF7CF2FF04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1E66501EF7C46AE97209014E238EE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AD9BAF-7A84-4FB1-B841-E6F918628C91}"/>
      </w:docPartPr>
      <w:docPartBody>
        <w:p w:rsidR="00C93DEB" w:rsidRDefault="00422A5B" w:rsidP="00422A5B">
          <w:pPr>
            <w:pStyle w:val="11E66501EF7C46AE97209014E238EE75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871F75B2D824060AD288C1844340D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8E7C1E-7192-4AA9-A2EB-44D7442053D1}"/>
      </w:docPartPr>
      <w:docPartBody>
        <w:p w:rsidR="00C93DEB" w:rsidRDefault="00422A5B" w:rsidP="00422A5B">
          <w:pPr>
            <w:pStyle w:val="3871F75B2D824060AD288C1844340D8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C3A6A01B0E44EB3A1C230CF3D169C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03C9EF-EBE0-4C53-BB95-BEC516B87D4B}"/>
      </w:docPartPr>
      <w:docPartBody>
        <w:p w:rsidR="00C93DEB" w:rsidRDefault="00422A5B" w:rsidP="00422A5B">
          <w:pPr>
            <w:pStyle w:val="FC3A6A01B0E44EB3A1C230CF3D169C9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2F0E21378D4433881D2814F556E0F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C81CC6-AAD7-41CB-A3E3-D87C8B953DAD}"/>
      </w:docPartPr>
      <w:docPartBody>
        <w:p w:rsidR="00C93DEB" w:rsidRDefault="00422A5B" w:rsidP="00422A5B">
          <w:pPr>
            <w:pStyle w:val="32F0E21378D4433881D2814F556E0F7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D205D356E86498180BA89CA362E3D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8DDC5-8CA6-4BFC-9DB2-23B758A51FD5}"/>
      </w:docPartPr>
      <w:docPartBody>
        <w:p w:rsidR="00C93DEB" w:rsidRDefault="00422A5B" w:rsidP="00422A5B">
          <w:pPr>
            <w:pStyle w:val="3D205D356E86498180BA89CA362E3D3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9CF65F383C245DFBF2D6F2E69D149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6DF2F1-3FBE-45B2-AF6B-558A8513B9CC}"/>
      </w:docPartPr>
      <w:docPartBody>
        <w:p w:rsidR="00C93DEB" w:rsidRDefault="00422A5B" w:rsidP="00422A5B">
          <w:pPr>
            <w:pStyle w:val="89CF65F383C245DFBF2D6F2E69D149D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506759343224E0283D0A29E6BDB75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E219D5-13ED-4AA2-B78D-767C362060DE}"/>
      </w:docPartPr>
      <w:docPartBody>
        <w:p w:rsidR="00C93DEB" w:rsidRDefault="00422A5B" w:rsidP="00422A5B">
          <w:pPr>
            <w:pStyle w:val="C506759343224E0283D0A29E6BDB750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2B522FC09B9465D8344D08FA2BD71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E6DEBF-AB8E-4DAE-94BA-267760685D95}"/>
      </w:docPartPr>
      <w:docPartBody>
        <w:p w:rsidR="00C93DEB" w:rsidRDefault="00422A5B" w:rsidP="00422A5B">
          <w:pPr>
            <w:pStyle w:val="D2B522FC09B9465D8344D08FA2BD715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DD6A4EBCCA847E28F37A1CBA09E63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92432A-F469-4464-8820-2571EE64070A}"/>
      </w:docPartPr>
      <w:docPartBody>
        <w:p w:rsidR="00C93DEB" w:rsidRDefault="00422A5B" w:rsidP="00422A5B">
          <w:pPr>
            <w:pStyle w:val="CDD6A4EBCCA847E28F37A1CBA09E63D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AEBC4439CDE423F890E656942ECAE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05035B-5254-4E4B-BA71-5CF5DBF92B12}"/>
      </w:docPartPr>
      <w:docPartBody>
        <w:p w:rsidR="00C93DEB" w:rsidRDefault="00422A5B" w:rsidP="00422A5B">
          <w:pPr>
            <w:pStyle w:val="CAEBC4439CDE423F890E656942ECAE4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EE91656CC7A4C71B537ECED8A2470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243D1E-7465-4978-BDE7-1BD2EDA71C8A}"/>
      </w:docPartPr>
      <w:docPartBody>
        <w:p w:rsidR="00C93DEB" w:rsidRDefault="00422A5B" w:rsidP="00422A5B">
          <w:pPr>
            <w:pStyle w:val="0EE91656CC7A4C71B537ECED8A24700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BB7D6B49F21488FAD602257664FD9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B85F56-780A-4689-BB1E-8F344B3EBBC6}"/>
      </w:docPartPr>
      <w:docPartBody>
        <w:p w:rsidR="00C93DEB" w:rsidRDefault="00422A5B" w:rsidP="00422A5B">
          <w:pPr>
            <w:pStyle w:val="9BB7D6B49F21488FAD602257664FD98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0B9F01596AA4D079FAB8229C406F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DEBDB2-D925-4223-B7EB-161340BE3970}"/>
      </w:docPartPr>
      <w:docPartBody>
        <w:p w:rsidR="00C93DEB" w:rsidRDefault="00422A5B" w:rsidP="00422A5B">
          <w:pPr>
            <w:pStyle w:val="90B9F01596AA4D079FAB8229C406F4B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584CFD1C65B4D829DD4DE5D644F5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CCC067-BEC5-40B1-9B4F-47EDE0D59692}"/>
      </w:docPartPr>
      <w:docPartBody>
        <w:p w:rsidR="00C93DEB" w:rsidRDefault="00422A5B" w:rsidP="00422A5B">
          <w:pPr>
            <w:pStyle w:val="1584CFD1C65B4D829DD4DE5D644F512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B6BDE9779D24F8686D9F4B10E1A70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344ACA-5F1A-46F7-8E93-FBCEA2551618}"/>
      </w:docPartPr>
      <w:docPartBody>
        <w:p w:rsidR="00C93DEB" w:rsidRDefault="00422A5B" w:rsidP="00422A5B">
          <w:pPr>
            <w:pStyle w:val="3B6BDE9779D24F8686D9F4B10E1A705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2998176EB1B411E89B4E5DA03579A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5082A9-00DC-495C-B097-231C756DFAE0}"/>
      </w:docPartPr>
      <w:docPartBody>
        <w:p w:rsidR="00C93DEB" w:rsidRDefault="00422A5B" w:rsidP="00422A5B">
          <w:pPr>
            <w:pStyle w:val="72998176EB1B411E89B4E5DA03579A0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5718262FC234C7AB040E8140DEBA1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EB008F-06E8-4676-8DDB-C51A050B24B4}"/>
      </w:docPartPr>
      <w:docPartBody>
        <w:p w:rsidR="00C93DEB" w:rsidRDefault="00422A5B" w:rsidP="00422A5B">
          <w:pPr>
            <w:pStyle w:val="55718262FC234C7AB040E8140DEBA18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100D94BEC354D74B98457E6A22BDF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31DAC3-D9A0-4056-A48E-33E2806F6877}"/>
      </w:docPartPr>
      <w:docPartBody>
        <w:p w:rsidR="00C93DEB" w:rsidRDefault="00422A5B" w:rsidP="00422A5B">
          <w:pPr>
            <w:pStyle w:val="6100D94BEC354D74B98457E6A22BDF2D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E544C4AD8764DBB9B2D1F7C89CF17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B2FB3-8992-4F66-90F4-FA99AE6BDA42}"/>
      </w:docPartPr>
      <w:docPartBody>
        <w:p w:rsidR="00C93DEB" w:rsidRDefault="00422A5B" w:rsidP="00422A5B">
          <w:pPr>
            <w:pStyle w:val="0E544C4AD8764DBB9B2D1F7C89CF170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E921B3EBBE444D1AA075B08318CED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5EE90F-C0F6-4AEB-BE82-FAC7C85E61F0}"/>
      </w:docPartPr>
      <w:docPartBody>
        <w:p w:rsidR="00C93DEB" w:rsidRDefault="00422A5B" w:rsidP="00422A5B">
          <w:pPr>
            <w:pStyle w:val="0E921B3EBBE444D1AA075B08318CED2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7B970D0B0ED4851BE74E28A81CC0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64800F-2324-4653-B4A4-ABB5A6572110}"/>
      </w:docPartPr>
      <w:docPartBody>
        <w:p w:rsidR="00C93DEB" w:rsidRDefault="00422A5B" w:rsidP="00422A5B">
          <w:pPr>
            <w:pStyle w:val="67B970D0B0ED4851BE74E28A81CC0C3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B8985873ACD34672B4B233D3D1D7E3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1B78E1-B5AF-4D13-BCE0-0209A7473B4F}"/>
      </w:docPartPr>
      <w:docPartBody>
        <w:p w:rsidR="00C93DEB" w:rsidRDefault="00422A5B" w:rsidP="00422A5B">
          <w:pPr>
            <w:pStyle w:val="B8985873ACD34672B4B233D3D1D7E36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AC170001F8147A3A747D87D29C9B8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00CCA2-1516-4B99-BBF2-F484B123D690}"/>
      </w:docPartPr>
      <w:docPartBody>
        <w:p w:rsidR="00C93DEB" w:rsidRDefault="00422A5B" w:rsidP="00422A5B">
          <w:pPr>
            <w:pStyle w:val="3AC170001F8147A3A747D87D29C9B8E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A0E98185F7D4018AA7781A82E44EB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3A70AE-BDFB-4469-9842-AD42ADAE3748}"/>
      </w:docPartPr>
      <w:docPartBody>
        <w:p w:rsidR="00C93DEB" w:rsidRDefault="00422A5B" w:rsidP="00422A5B">
          <w:pPr>
            <w:pStyle w:val="3A0E98185F7D4018AA7781A82E44EB3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72AE352E2654ECE807A0861737E2E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9C78B-1FB3-475E-B45E-759FF728B342}"/>
      </w:docPartPr>
      <w:docPartBody>
        <w:p w:rsidR="00C93DEB" w:rsidRDefault="00422A5B" w:rsidP="00422A5B">
          <w:pPr>
            <w:pStyle w:val="E72AE352E2654ECE807A0861737E2E6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B0E775F775D40268C951479476220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4F0BC4-1D44-44CC-8ABF-B3CED1E9D29A}"/>
      </w:docPartPr>
      <w:docPartBody>
        <w:p w:rsidR="00C93DEB" w:rsidRDefault="00422A5B" w:rsidP="00422A5B">
          <w:pPr>
            <w:pStyle w:val="4B0E775F775D40268C9514794762205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7664D1D7610491DB8100E8DBC6D9C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920CF8-7BB9-447F-BE9D-2F184C6E343A}"/>
      </w:docPartPr>
      <w:docPartBody>
        <w:p w:rsidR="00C93DEB" w:rsidRDefault="00422A5B" w:rsidP="00422A5B">
          <w:pPr>
            <w:pStyle w:val="17664D1D7610491DB8100E8DBC6D9C8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31457A45E5542DE8C524227CC1B1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C02EE0-DD4B-406A-8260-D09B3A0CA351}"/>
      </w:docPartPr>
      <w:docPartBody>
        <w:p w:rsidR="00C93DEB" w:rsidRDefault="00422A5B" w:rsidP="00422A5B">
          <w:pPr>
            <w:pStyle w:val="031457A45E5542DE8C524227CC1B10E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480DC664C7E41B1A24590B1C0B4B1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580165-1F81-4DA9-989F-64EE687796C4}"/>
      </w:docPartPr>
      <w:docPartBody>
        <w:p w:rsidR="00C93DEB" w:rsidRDefault="00422A5B" w:rsidP="00422A5B">
          <w:pPr>
            <w:pStyle w:val="5480DC664C7E41B1A24590B1C0B4B12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A1B0760447A43BFA1970D0E3D76FA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68504B-A3DD-4303-8232-E23929E3E7B0}"/>
      </w:docPartPr>
      <w:docPartBody>
        <w:p w:rsidR="00C93DEB" w:rsidRDefault="00422A5B" w:rsidP="00422A5B">
          <w:pPr>
            <w:pStyle w:val="EA1B0760447A43BFA1970D0E3D76FAF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3DADA3E04514E27A849A65490B969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642082-4A53-49F9-BE3F-46F84FA11651}"/>
      </w:docPartPr>
      <w:docPartBody>
        <w:p w:rsidR="00C93DEB" w:rsidRDefault="00422A5B" w:rsidP="00422A5B">
          <w:pPr>
            <w:pStyle w:val="D3DADA3E04514E27A849A65490B9690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47E7D1F01C14EEFB6122A71478910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80872-67FC-4D26-BD4A-D4773C14CCCA}"/>
      </w:docPartPr>
      <w:docPartBody>
        <w:p w:rsidR="00C93DEB" w:rsidRDefault="00422A5B" w:rsidP="00422A5B">
          <w:pPr>
            <w:pStyle w:val="047E7D1F01C14EEFB6122A714789102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04F57FEEF9D4D55928C99A57253A8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1226D7-78DB-4EB7-BD89-59063AE9F185}"/>
      </w:docPartPr>
      <w:docPartBody>
        <w:p w:rsidR="00C93DEB" w:rsidRDefault="00422A5B" w:rsidP="00422A5B">
          <w:pPr>
            <w:pStyle w:val="D04F57FEEF9D4D55928C99A57253A87C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52B63C879FA4CA58B34A1272F98C5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7DED8F-6DF1-4A31-9758-CBC716CA2E82}"/>
      </w:docPartPr>
      <w:docPartBody>
        <w:p w:rsidR="00C93DEB" w:rsidRDefault="00422A5B" w:rsidP="00422A5B">
          <w:pPr>
            <w:pStyle w:val="752B63C879FA4CA58B34A1272F98C5C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2AEE617439C4C5A80466AE1709716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1C3224-F2DC-4D6F-9792-858AA8BEF8BB}"/>
      </w:docPartPr>
      <w:docPartBody>
        <w:p w:rsidR="00C93DEB" w:rsidRDefault="00422A5B" w:rsidP="00422A5B">
          <w:pPr>
            <w:pStyle w:val="32AEE617439C4C5A80466AE170971687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D705AF6A1FD42DE9EF0E776BB3505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200DC7-1FBB-4DFB-9C7E-0089BB2DD234}"/>
      </w:docPartPr>
      <w:docPartBody>
        <w:p w:rsidR="00C93DEB" w:rsidRDefault="00422A5B" w:rsidP="00422A5B">
          <w:pPr>
            <w:pStyle w:val="2D705AF6A1FD42DE9EF0E776BB35057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372F534C736462E943803D1D49B0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AD326A-CD96-4A41-8EE5-7FAAF70CC86B}"/>
      </w:docPartPr>
      <w:docPartBody>
        <w:p w:rsidR="00C93DEB" w:rsidRDefault="00422A5B" w:rsidP="00422A5B">
          <w:pPr>
            <w:pStyle w:val="2372F534C736462E943803D1D49B0F0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93942EA134E4873BC10CE40A13B12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8262E2-0CA6-4AD1-BF56-2D8FA6AAE519}"/>
      </w:docPartPr>
      <w:docPartBody>
        <w:p w:rsidR="00C93DEB" w:rsidRDefault="00422A5B" w:rsidP="00422A5B">
          <w:pPr>
            <w:pStyle w:val="193942EA134E4873BC10CE40A13B123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395722F263444A78EFB23EB548387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628EF1-044C-4E53-8AFF-16CD9D1FAB08}"/>
      </w:docPartPr>
      <w:docPartBody>
        <w:p w:rsidR="00C93DEB" w:rsidRDefault="00422A5B" w:rsidP="00422A5B">
          <w:pPr>
            <w:pStyle w:val="A395722F263444A78EFB23EB548387B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83C819FF9D0473F87678BF5D21F97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43721-5098-4D4C-9F9D-29EDDE5B2A71}"/>
      </w:docPartPr>
      <w:docPartBody>
        <w:p w:rsidR="00C93DEB" w:rsidRDefault="00422A5B" w:rsidP="00422A5B">
          <w:pPr>
            <w:pStyle w:val="583C819FF9D0473F87678BF5D21F97B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9E38D699F8C49A78C3AB7AF9286E5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37F69F-8E3C-4840-88D3-9CF9397ADC88}"/>
      </w:docPartPr>
      <w:docPartBody>
        <w:p w:rsidR="00C93DEB" w:rsidRDefault="00422A5B" w:rsidP="00422A5B">
          <w:pPr>
            <w:pStyle w:val="99E38D699F8C49A78C3AB7AF9286E57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51FB358B26B453FB4CC6CAE857E12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9B458B-53A8-4AC7-A2E5-F5D8F46812D3}"/>
      </w:docPartPr>
      <w:docPartBody>
        <w:p w:rsidR="00C93DEB" w:rsidRDefault="00422A5B" w:rsidP="00422A5B">
          <w:pPr>
            <w:pStyle w:val="A51FB358B26B453FB4CC6CAE857E125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4167152974F452F82AD9EED8DB27D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F0F33D-1851-4CC8-990C-AB080DC8ACA5}"/>
      </w:docPartPr>
      <w:docPartBody>
        <w:p w:rsidR="00C93DEB" w:rsidRDefault="00422A5B" w:rsidP="00422A5B">
          <w:pPr>
            <w:pStyle w:val="74167152974F452F82AD9EED8DB27DD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FAA31C654E940FEA084ABB2294DF1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45B6C2-2698-4911-899A-30DB7C54351C}"/>
      </w:docPartPr>
      <w:docPartBody>
        <w:p w:rsidR="00C93DEB" w:rsidRDefault="00422A5B" w:rsidP="00422A5B">
          <w:pPr>
            <w:pStyle w:val="BFAA31C654E940FEA084ABB2294DF1C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D2886C7C5764261A005B72EC16B63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5FDA2A-3B0F-43DB-B0DB-EB6C7A2974FA}"/>
      </w:docPartPr>
      <w:docPartBody>
        <w:p w:rsidR="00C93DEB" w:rsidRDefault="00422A5B" w:rsidP="00422A5B">
          <w:pPr>
            <w:pStyle w:val="8D2886C7C5764261A005B72EC16B63A2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19D4A672AE5422F9E0B27E835DD6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4DD867-F5EB-42B6-871B-55673621846D}"/>
      </w:docPartPr>
      <w:docPartBody>
        <w:p w:rsidR="00C93DEB" w:rsidRDefault="00422A5B" w:rsidP="00422A5B">
          <w:pPr>
            <w:pStyle w:val="619D4A672AE5422F9E0B27E835DD639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0CFA52B089B4BAABCECA7E02DED7D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F7AE9E-067E-4614-B701-8C91BECF72F4}"/>
      </w:docPartPr>
      <w:docPartBody>
        <w:p w:rsidR="00C93DEB" w:rsidRDefault="00422A5B" w:rsidP="00422A5B">
          <w:pPr>
            <w:pStyle w:val="60CFA52B089B4BAABCECA7E02DED7D9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A1BF07D034748C28CC4CFA0B04F63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1EAB6B-65CC-47CF-93F0-51DE57F69765}"/>
      </w:docPartPr>
      <w:docPartBody>
        <w:p w:rsidR="00C93DEB" w:rsidRDefault="00422A5B" w:rsidP="00422A5B">
          <w:pPr>
            <w:pStyle w:val="7A1BF07D034748C28CC4CFA0B04F63B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6804E87BCCF4D8582F73BE639BBD3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ED0878-648F-4183-A82E-E3E96B4682B6}"/>
      </w:docPartPr>
      <w:docPartBody>
        <w:p w:rsidR="00C93DEB" w:rsidRDefault="00422A5B" w:rsidP="00422A5B">
          <w:pPr>
            <w:pStyle w:val="A6804E87BCCF4D8582F73BE639BBD3E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0978AC5731941E1958EC870660324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7EB5BC-BE40-4272-836B-19DEB5732221}"/>
      </w:docPartPr>
      <w:docPartBody>
        <w:p w:rsidR="00C93DEB" w:rsidRDefault="00422A5B" w:rsidP="00422A5B">
          <w:pPr>
            <w:pStyle w:val="A0978AC5731941E1958EC870660324F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F5FB9D4EA2844709A1F4A4B74819B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F6CA3D-1363-4ACB-A5D5-9FDDF749204D}"/>
      </w:docPartPr>
      <w:docPartBody>
        <w:p w:rsidR="00C93DEB" w:rsidRDefault="00422A5B" w:rsidP="00422A5B">
          <w:pPr>
            <w:pStyle w:val="0F5FB9D4EA2844709A1F4A4B74819B3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D4E8452D4044DBBA9F1C2CDA2A432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68FFFC-DEDD-4C45-85F1-4377C2C97804}"/>
      </w:docPartPr>
      <w:docPartBody>
        <w:p w:rsidR="00C93DEB" w:rsidRDefault="00422A5B" w:rsidP="00422A5B">
          <w:pPr>
            <w:pStyle w:val="CD4E8452D4044DBBA9F1C2CDA2A4328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5C284D636FC45C19178A5D055C3B2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E9AF81-EECE-4578-A0A3-C9AC80CA139C}"/>
      </w:docPartPr>
      <w:docPartBody>
        <w:p w:rsidR="00C93DEB" w:rsidRDefault="00422A5B" w:rsidP="00422A5B">
          <w:pPr>
            <w:pStyle w:val="C5C284D636FC45C19178A5D055C3B24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F0059E5C0294F0CA498CDC07CD6F0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57D0E6-567E-4D4E-BAB2-A00428CC183C}"/>
      </w:docPartPr>
      <w:docPartBody>
        <w:p w:rsidR="00C93DEB" w:rsidRDefault="00422A5B" w:rsidP="00422A5B">
          <w:pPr>
            <w:pStyle w:val="BF0059E5C0294F0CA498CDC07CD6F05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DC6E1D06E2F401DAB2554102DECC6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732F7D-8D65-41CB-AB97-AC79EA1A10D1}"/>
      </w:docPartPr>
      <w:docPartBody>
        <w:p w:rsidR="00C93DEB" w:rsidRDefault="00422A5B" w:rsidP="00422A5B">
          <w:pPr>
            <w:pStyle w:val="CDC6E1D06E2F401DAB2554102DECC65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6267602CDCB4BDC99D1AF87341356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F01808-DE48-498F-9850-82CDF97FF0AE}"/>
      </w:docPartPr>
      <w:docPartBody>
        <w:p w:rsidR="00C93DEB" w:rsidRDefault="00422A5B" w:rsidP="00422A5B">
          <w:pPr>
            <w:pStyle w:val="86267602CDCB4BDC99D1AF87341356A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CF871213D604AC1B6D5AE2CD1DDFC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C0117D-FD67-49C3-9ED0-D746289EBCBB}"/>
      </w:docPartPr>
      <w:docPartBody>
        <w:p w:rsidR="00C93DEB" w:rsidRDefault="00422A5B" w:rsidP="00422A5B">
          <w:pPr>
            <w:pStyle w:val="4CF871213D604AC1B6D5AE2CD1DDFC8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29B5E08EE7E447D8B9F412CE8AEEF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B50949-3115-4946-A354-F4797C602F80}"/>
      </w:docPartPr>
      <w:docPartBody>
        <w:p w:rsidR="00C93DEB" w:rsidRDefault="00422A5B" w:rsidP="00422A5B">
          <w:pPr>
            <w:pStyle w:val="529B5E08EE7E447D8B9F412CE8AEEFA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C2A4ABB88B04B2AB775FD098D3446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25997C-ED5D-4A5A-8DC0-6B2D4D58A3CA}"/>
      </w:docPartPr>
      <w:docPartBody>
        <w:p w:rsidR="00C93DEB" w:rsidRDefault="00422A5B" w:rsidP="00422A5B">
          <w:pPr>
            <w:pStyle w:val="4C2A4ABB88B04B2AB775FD098D3446E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B5A514E5C02450AB7AF381CF4CAB8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58AF84-6202-46C0-B833-E9924CE72240}"/>
      </w:docPartPr>
      <w:docPartBody>
        <w:p w:rsidR="00C93DEB" w:rsidRDefault="00422A5B" w:rsidP="00422A5B">
          <w:pPr>
            <w:pStyle w:val="BB5A514E5C02450AB7AF381CF4CAB83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8C4F3E5C13F4839A1F4BEA9825F81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700C0A-34DA-4778-914C-E6A20E3998BC}"/>
      </w:docPartPr>
      <w:docPartBody>
        <w:p w:rsidR="00C93DEB" w:rsidRDefault="00422A5B" w:rsidP="00422A5B">
          <w:pPr>
            <w:pStyle w:val="48C4F3E5C13F4839A1F4BEA9825F81C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6FD9E3EB62C4A4B8BB63E0ABA6537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EE8761-EFCD-435C-9070-B2F858498027}"/>
      </w:docPartPr>
      <w:docPartBody>
        <w:p w:rsidR="00C93DEB" w:rsidRDefault="00422A5B" w:rsidP="00422A5B">
          <w:pPr>
            <w:pStyle w:val="F6FD9E3EB62C4A4B8BB63E0ABA6537E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83235C6970D4E6FAFEE40461304ED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8B0F67-CA1B-4D2B-8D2F-E33FDB14ACF0}"/>
      </w:docPartPr>
      <w:docPartBody>
        <w:p w:rsidR="00C93DEB" w:rsidRDefault="00422A5B" w:rsidP="00422A5B">
          <w:pPr>
            <w:pStyle w:val="383235C6970D4E6FAFEE40461304EDB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39B7C22649442D6B053DA9E4990EF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B5303A-9A97-49B1-BB24-612DA9806B60}"/>
      </w:docPartPr>
      <w:docPartBody>
        <w:p w:rsidR="00C93DEB" w:rsidRDefault="00422A5B" w:rsidP="00422A5B">
          <w:pPr>
            <w:pStyle w:val="739B7C22649442D6B053DA9E4990EF9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9FE5ABC26EA4720B5BFD978CA8BCE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A6BAC0-D892-4645-97F4-05AB30FA1576}"/>
      </w:docPartPr>
      <w:docPartBody>
        <w:p w:rsidR="00C93DEB" w:rsidRDefault="00422A5B" w:rsidP="00422A5B">
          <w:pPr>
            <w:pStyle w:val="59FE5ABC26EA4720B5BFD978CA8BCE9D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BEA6CD3C1304F8A86BBCAEF7B76AF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3AF15F-C1B5-410B-AB3C-5AF919DE3F7D}"/>
      </w:docPartPr>
      <w:docPartBody>
        <w:p w:rsidR="00C93DEB" w:rsidRDefault="00422A5B" w:rsidP="00422A5B">
          <w:pPr>
            <w:pStyle w:val="ABEA6CD3C1304F8A86BBCAEF7B76AF4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6FCF4E3EC9D4A728479467C30777A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038C47-4A22-473F-A5AF-405640FED717}"/>
      </w:docPartPr>
      <w:docPartBody>
        <w:p w:rsidR="00C93DEB" w:rsidRDefault="00422A5B" w:rsidP="00422A5B">
          <w:pPr>
            <w:pStyle w:val="D6FCF4E3EC9D4A728479467C30777AD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4AA6AC0C723481192BE08284CBA48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7FDFE8-6F91-44A5-9263-E1913BF2CF9A}"/>
      </w:docPartPr>
      <w:docPartBody>
        <w:p w:rsidR="00C93DEB" w:rsidRDefault="00422A5B" w:rsidP="00422A5B">
          <w:pPr>
            <w:pStyle w:val="44AA6AC0C723481192BE08284CBA48BA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57306164E8CC4A7991F5BAD82F44B7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7C025-4F90-46DA-8DC3-66B41D0A5A3A}"/>
      </w:docPartPr>
      <w:docPartBody>
        <w:p w:rsidR="00C93DEB" w:rsidRDefault="00422A5B" w:rsidP="00422A5B">
          <w:pPr>
            <w:pStyle w:val="57306164E8CC4A7991F5BAD82F44B7AB"/>
          </w:pPr>
          <w:r w:rsidRPr="003E1335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E1C85216CE7B4A84B8067431B36A0B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8A6419-17B0-4933-A692-816CA3C5DBC6}"/>
      </w:docPartPr>
      <w:docPartBody>
        <w:p w:rsidR="00C93DEB" w:rsidRDefault="00422A5B" w:rsidP="00422A5B">
          <w:pPr>
            <w:pStyle w:val="E1C85216CE7B4A84B8067431B36A0B82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8472E30C3034297ADC13BB5E5298F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ECAB91-61D9-4B00-86F1-D0768BDDEA12}"/>
      </w:docPartPr>
      <w:docPartBody>
        <w:p w:rsidR="00C93DEB" w:rsidRDefault="00422A5B" w:rsidP="00422A5B">
          <w:pPr>
            <w:pStyle w:val="78472E30C3034297ADC13BB5E5298F17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90EB732F48D4079A4A4A30F7815F2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403C30-9F53-464B-99A6-318941D3DFE7}"/>
      </w:docPartPr>
      <w:docPartBody>
        <w:p w:rsidR="00C93DEB" w:rsidRDefault="00422A5B" w:rsidP="00422A5B">
          <w:pPr>
            <w:pStyle w:val="890EB732F48D4079A4A4A30F7815F2FF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DFA131F70464C29B62DFEA27D051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11288A-89B9-45A2-8FF8-EEF5D3DD3FC5}"/>
      </w:docPartPr>
      <w:docPartBody>
        <w:p w:rsidR="00C93DEB" w:rsidRDefault="00422A5B" w:rsidP="00422A5B">
          <w:pPr>
            <w:pStyle w:val="3DFA131F70464C29B62DFEA27D05177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5A2C55660BC4A46A88DEDD1D508A8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B93DF8-789E-45E0-8B65-A93D0FCEE5A4}"/>
      </w:docPartPr>
      <w:docPartBody>
        <w:p w:rsidR="00C93DEB" w:rsidRDefault="00422A5B" w:rsidP="00422A5B">
          <w:pPr>
            <w:pStyle w:val="25A2C55660BC4A46A88DEDD1D508A87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26F2F799DE74A47B90BB70EC17BBB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6BC831-48E4-4167-BC1A-E2785EB6E652}"/>
      </w:docPartPr>
      <w:docPartBody>
        <w:p w:rsidR="00C93DEB" w:rsidRDefault="00422A5B" w:rsidP="00422A5B">
          <w:pPr>
            <w:pStyle w:val="B26F2F799DE74A47B90BB70EC17BBBE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0B14CEA0D9249B4845AC410BFCDA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164023-5BD0-4886-8E5A-825E7E8F7642}"/>
      </w:docPartPr>
      <w:docPartBody>
        <w:p w:rsidR="00C93DEB" w:rsidRDefault="00422A5B" w:rsidP="00422A5B">
          <w:pPr>
            <w:pStyle w:val="50B14CEA0D9249B4845AC410BFCDA9E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122B15E84924862B8D25C1A711091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BC8A56-5FE9-4FC5-A18B-E09C889E6A79}"/>
      </w:docPartPr>
      <w:docPartBody>
        <w:p w:rsidR="00C93DEB" w:rsidRDefault="00422A5B" w:rsidP="00422A5B">
          <w:pPr>
            <w:pStyle w:val="4122B15E84924862B8D25C1A7110915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92A797F70854D8ABE2081CF9E26DF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A89425-6816-41DD-9DC3-80552FA54788}"/>
      </w:docPartPr>
      <w:docPartBody>
        <w:p w:rsidR="00C93DEB" w:rsidRDefault="00422A5B" w:rsidP="00422A5B">
          <w:pPr>
            <w:pStyle w:val="792A797F70854D8ABE2081CF9E26DF9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0E212DCC12F40EAA3E0FA349FC727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94A6D3-6F0E-477C-B05A-A2260190195D}"/>
      </w:docPartPr>
      <w:docPartBody>
        <w:p w:rsidR="00C93DEB" w:rsidRDefault="00422A5B" w:rsidP="00422A5B">
          <w:pPr>
            <w:pStyle w:val="80E212DCC12F40EAA3E0FA349FC7279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E030F93C81249ACB0D1C5F66649AB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11606-44E1-4ED0-89EB-782596578F88}"/>
      </w:docPartPr>
      <w:docPartBody>
        <w:p w:rsidR="00C93DEB" w:rsidRDefault="00422A5B" w:rsidP="00422A5B">
          <w:pPr>
            <w:pStyle w:val="9E030F93C81249ACB0D1C5F66649AB5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2ABB2468A4D4CD0978FBA5CAA1D4B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7ABDBC-7FD1-4D1A-81CC-3CEAA9DB728B}"/>
      </w:docPartPr>
      <w:docPartBody>
        <w:p w:rsidR="00C93DEB" w:rsidRDefault="00422A5B" w:rsidP="00422A5B">
          <w:pPr>
            <w:pStyle w:val="A2ABB2468A4D4CD0978FBA5CAA1D4BE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3A32023A0284AEC92D4C93FD9E758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B1E203-50EA-4DAF-B199-9EA8979403BF}"/>
      </w:docPartPr>
      <w:docPartBody>
        <w:p w:rsidR="00C93DEB" w:rsidRDefault="00422A5B" w:rsidP="00422A5B">
          <w:pPr>
            <w:pStyle w:val="73A32023A0284AEC92D4C93FD9E7589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27D47A6E3F543CF89D24DAFDF06FF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674E90-29EB-4753-A14A-6416EA616CDA}"/>
      </w:docPartPr>
      <w:docPartBody>
        <w:p w:rsidR="00C93DEB" w:rsidRDefault="00422A5B" w:rsidP="00422A5B">
          <w:pPr>
            <w:pStyle w:val="F27D47A6E3F543CF89D24DAFDF06FFB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7052E822342421EB54B6A468157BA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CDB24-372A-4FBF-9004-AF86E6061D8B}"/>
      </w:docPartPr>
      <w:docPartBody>
        <w:p w:rsidR="00C93DEB" w:rsidRDefault="00422A5B" w:rsidP="00422A5B">
          <w:pPr>
            <w:pStyle w:val="27052E822342421EB54B6A468157BAC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3D676B576DB4FBB8E117157FD1F59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46F8B7-DB19-425A-BE1C-05EE569CD1A7}"/>
      </w:docPartPr>
      <w:docPartBody>
        <w:p w:rsidR="00C93DEB" w:rsidRDefault="00422A5B" w:rsidP="00422A5B">
          <w:pPr>
            <w:pStyle w:val="33D676B576DB4FBB8E117157FD1F5921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9E81398E4BA4382B9EE1D165A224A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4159E-6811-46B8-9159-0340FA68CA35}"/>
      </w:docPartPr>
      <w:docPartBody>
        <w:p w:rsidR="00C93DEB" w:rsidRDefault="00422A5B" w:rsidP="00422A5B">
          <w:pPr>
            <w:pStyle w:val="59E81398E4BA4382B9EE1D165A224A5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14E5A43BEA844F11AC533AD391A3DD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944C02-60D7-47B2-86F5-B2A38CAFBC9A}"/>
      </w:docPartPr>
      <w:docPartBody>
        <w:p w:rsidR="00C93DEB" w:rsidRDefault="00422A5B" w:rsidP="00422A5B">
          <w:pPr>
            <w:pStyle w:val="14E5A43BEA844F11AC533AD391A3DD4B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79BAA50B47E47D483EC1CFDA22C05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D6B743-4AB8-41A2-B680-17B7F87A947B}"/>
      </w:docPartPr>
      <w:docPartBody>
        <w:p w:rsidR="00C93DEB" w:rsidRDefault="00422A5B" w:rsidP="00422A5B">
          <w:pPr>
            <w:pStyle w:val="D79BAA50B47E47D483EC1CFDA22C05A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3EEC2AF2F8AE4A3CA4FD53F94F3F4F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7831D6-B656-4087-BF6A-441A1489E081}"/>
      </w:docPartPr>
      <w:docPartBody>
        <w:p w:rsidR="00C93DEB" w:rsidRDefault="00422A5B" w:rsidP="00422A5B">
          <w:pPr>
            <w:pStyle w:val="3EEC2AF2F8AE4A3CA4FD53F94F3F4F2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42C0071D7EE4A68A13565CB0C5FC1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187377-1FA6-4E47-9C50-0FA28129A738}"/>
      </w:docPartPr>
      <w:docPartBody>
        <w:p w:rsidR="00C93DEB" w:rsidRDefault="00422A5B" w:rsidP="00422A5B">
          <w:pPr>
            <w:pStyle w:val="242C0071D7EE4A68A13565CB0C5FC19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09CFD4CE9A74B5683D2CAD63ED227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F1DAB-02EB-4B25-8B71-495102CCD507}"/>
      </w:docPartPr>
      <w:docPartBody>
        <w:p w:rsidR="00C93DEB" w:rsidRDefault="00422A5B" w:rsidP="00422A5B">
          <w:pPr>
            <w:pStyle w:val="B09CFD4CE9A74B5683D2CAD63ED2278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AF1B58B6D43498AAA0563D49D742C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A86096-A141-486F-9E0A-BDB41559FF14}"/>
      </w:docPartPr>
      <w:docPartBody>
        <w:p w:rsidR="00C93DEB" w:rsidRDefault="00422A5B" w:rsidP="00422A5B">
          <w:pPr>
            <w:pStyle w:val="0AF1B58B6D43498AAA0563D49D742C9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B03084AB0334403BC9A2C96AFEA73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AD99D8-99D5-4DFA-A3F7-E44597507B1F}"/>
      </w:docPartPr>
      <w:docPartBody>
        <w:p w:rsidR="00C93DEB" w:rsidRDefault="00422A5B" w:rsidP="00422A5B">
          <w:pPr>
            <w:pStyle w:val="EB03084AB0334403BC9A2C96AFEA73F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EAED30EBDD947C1BB44CA68B4B664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6554BA-7EB7-4EF3-BA30-6F9903E43918}"/>
      </w:docPartPr>
      <w:docPartBody>
        <w:p w:rsidR="00C93DEB" w:rsidRDefault="00422A5B" w:rsidP="00422A5B">
          <w:pPr>
            <w:pStyle w:val="6EAED30EBDD947C1BB44CA68B4B6646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E5E2F6C7E664F7BAA667D4597159D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4B2893-2437-40E3-920B-01572AC7E1BA}"/>
      </w:docPartPr>
      <w:docPartBody>
        <w:p w:rsidR="00C93DEB" w:rsidRDefault="00422A5B" w:rsidP="00422A5B">
          <w:pPr>
            <w:pStyle w:val="9E5E2F6C7E664F7BAA667D4597159DF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706782F1B3F416BBE4568760E1B9A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571826-162F-493E-A94D-E47E114E5DD4}"/>
      </w:docPartPr>
      <w:docPartBody>
        <w:p w:rsidR="00C93DEB" w:rsidRDefault="00422A5B" w:rsidP="00422A5B">
          <w:pPr>
            <w:pStyle w:val="9706782F1B3F416BBE4568760E1B9A6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1426071F92F4EE2AD124B959D5FC0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014068-12C6-44D1-8D65-F551A1A1B146}"/>
      </w:docPartPr>
      <w:docPartBody>
        <w:p w:rsidR="00C93DEB" w:rsidRDefault="00422A5B" w:rsidP="00422A5B">
          <w:pPr>
            <w:pStyle w:val="91426071F92F4EE2AD124B959D5FC0B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6E2D5478CFC4CA2BFCAD3778B6D67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3B10EE-C7AD-4F2E-95B0-4FB39BBB4956}"/>
      </w:docPartPr>
      <w:docPartBody>
        <w:p w:rsidR="00C93DEB" w:rsidRDefault="00422A5B" w:rsidP="00422A5B">
          <w:pPr>
            <w:pStyle w:val="F6E2D5478CFC4CA2BFCAD3778B6D67F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1D0E62AFEBE4E34B3B5087CC019A8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BAB921-D4B2-4FB3-BD6B-47A6AE7411A1}"/>
      </w:docPartPr>
      <w:docPartBody>
        <w:p w:rsidR="00C93DEB" w:rsidRDefault="00422A5B" w:rsidP="00422A5B">
          <w:pPr>
            <w:pStyle w:val="81D0E62AFEBE4E34B3B5087CC019A82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117A8C03A744D81AE157F47D769E1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1C71E3-105C-4A2C-8FC3-559A547EAA0F}"/>
      </w:docPartPr>
      <w:docPartBody>
        <w:p w:rsidR="00C93DEB" w:rsidRDefault="00422A5B" w:rsidP="00422A5B">
          <w:pPr>
            <w:pStyle w:val="2117A8C03A744D81AE157F47D769E1A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0F4FEA6CDC44DF1A60787A0E13B51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E6E23A-99C6-42B6-BAB6-CBED9C88684C}"/>
      </w:docPartPr>
      <w:docPartBody>
        <w:p w:rsidR="00C93DEB" w:rsidRDefault="00422A5B" w:rsidP="00422A5B">
          <w:pPr>
            <w:pStyle w:val="D0F4FEA6CDC44DF1A60787A0E13B51FB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0BCFC83D20649A6B6A81E95931A7B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0F7497-BC7C-4953-9994-D850BC69674B}"/>
      </w:docPartPr>
      <w:docPartBody>
        <w:p w:rsidR="00C93DEB" w:rsidRDefault="00422A5B" w:rsidP="00422A5B">
          <w:pPr>
            <w:pStyle w:val="10BCFC83D20649A6B6A81E95931A7B0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BAFDC592EA945229A584E1CF40E25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30C3B5-CE60-43BF-B9AF-D8C87AE88979}"/>
      </w:docPartPr>
      <w:docPartBody>
        <w:p w:rsidR="00C93DEB" w:rsidRDefault="00422A5B" w:rsidP="00422A5B">
          <w:pPr>
            <w:pStyle w:val="9BAFDC592EA945229A584E1CF40E259C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06F13B99CBC43A8B7984A1505A90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096D7-DC22-4737-81B5-2EC4194C1937}"/>
      </w:docPartPr>
      <w:docPartBody>
        <w:p w:rsidR="00C93DEB" w:rsidRDefault="00422A5B" w:rsidP="00422A5B">
          <w:pPr>
            <w:pStyle w:val="806F13B99CBC43A8B7984A1505A90F9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077A2FDFC6C48F0B21AEA0207B368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7C1359-10C0-46CB-B1EE-E27FB76CE780}"/>
      </w:docPartPr>
      <w:docPartBody>
        <w:p w:rsidR="00C93DEB" w:rsidRDefault="00422A5B" w:rsidP="00422A5B">
          <w:pPr>
            <w:pStyle w:val="0077A2FDFC6C48F0B21AEA0207B368C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6BA5984951A48E4B009C0BFE9DB53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E5AEC6-F522-412F-BE74-843DC06D22B1}"/>
      </w:docPartPr>
      <w:docPartBody>
        <w:p w:rsidR="00C93DEB" w:rsidRDefault="00422A5B" w:rsidP="00422A5B">
          <w:pPr>
            <w:pStyle w:val="A6BA5984951A48E4B009C0BFE9DB537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3C5E6B6DA6E48E1A3A5EC86C790CE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732E40-4092-4E29-9310-65CD7EF57DC9}"/>
      </w:docPartPr>
      <w:docPartBody>
        <w:p w:rsidR="00C93DEB" w:rsidRDefault="00422A5B" w:rsidP="00422A5B">
          <w:pPr>
            <w:pStyle w:val="A3C5E6B6DA6E48E1A3A5EC86C790CE8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4FCFA9BBEBB484B895C71F98E3BC1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4DCA8F-3E9B-419D-AA21-7BF47107F14F}"/>
      </w:docPartPr>
      <w:docPartBody>
        <w:p w:rsidR="00C93DEB" w:rsidRDefault="00422A5B" w:rsidP="00422A5B">
          <w:pPr>
            <w:pStyle w:val="64FCFA9BBEBB484B895C71F98E3BC13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A5F3F1BF1634A4485BD4579DC0115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7D506-F27E-4B9A-B3E1-2F27F4ACBEF9}"/>
      </w:docPartPr>
      <w:docPartBody>
        <w:p w:rsidR="00C93DEB" w:rsidRDefault="00422A5B" w:rsidP="00422A5B">
          <w:pPr>
            <w:pStyle w:val="BA5F3F1BF1634A4485BD4579DC0115F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0FED226B03646C8A4A11589EF1E39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9BA1AD-CD6B-435E-AA93-33DE268352E3}"/>
      </w:docPartPr>
      <w:docPartBody>
        <w:p w:rsidR="00C93DEB" w:rsidRDefault="00422A5B" w:rsidP="00422A5B">
          <w:pPr>
            <w:pStyle w:val="F0FED226B03646C8A4A11589EF1E39B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A49F53587B541A482729A39559A5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82D62B-4C4D-4013-B034-95C8C0209884}"/>
      </w:docPartPr>
      <w:docPartBody>
        <w:p w:rsidR="00C93DEB" w:rsidRDefault="00422A5B" w:rsidP="00422A5B">
          <w:pPr>
            <w:pStyle w:val="FA49F53587B541A482729A39559A5A5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55463BA1B7D413A981760D2943E92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FE72B-C20C-40B0-A393-D04979B08F04}"/>
      </w:docPartPr>
      <w:docPartBody>
        <w:p w:rsidR="00C93DEB" w:rsidRDefault="00422A5B" w:rsidP="00422A5B">
          <w:pPr>
            <w:pStyle w:val="A55463BA1B7D413A981760D2943E925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E4EAD7AFCF649CAB018FC70F6A335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569CE6-B056-4688-931F-A60E149ABFD0}"/>
      </w:docPartPr>
      <w:docPartBody>
        <w:p w:rsidR="00C93DEB" w:rsidRDefault="00422A5B" w:rsidP="00422A5B">
          <w:pPr>
            <w:pStyle w:val="CE4EAD7AFCF649CAB018FC70F6A3355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5CF0189B34048DF89524B14CFF27A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8AAA17-6C2D-4AC6-99BB-0083DC5CDC61}"/>
      </w:docPartPr>
      <w:docPartBody>
        <w:p w:rsidR="00C93DEB" w:rsidRDefault="00422A5B" w:rsidP="00422A5B">
          <w:pPr>
            <w:pStyle w:val="55CF0189B34048DF89524B14CFF27AE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89048CD45154F53B0D8F102BBAC53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430FA-6CC0-4253-AB87-09EAE9B94F8D}"/>
      </w:docPartPr>
      <w:docPartBody>
        <w:p w:rsidR="00C93DEB" w:rsidRDefault="00422A5B" w:rsidP="00422A5B">
          <w:pPr>
            <w:pStyle w:val="189048CD45154F53B0D8F102BBAC531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F303AF4639C4194B27548606832E3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0D9820-9332-4C34-BD20-A620ECAADF6E}"/>
      </w:docPartPr>
      <w:docPartBody>
        <w:p w:rsidR="00C93DEB" w:rsidRDefault="00422A5B" w:rsidP="00422A5B">
          <w:pPr>
            <w:pStyle w:val="9F303AF4639C4194B27548606832E31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1C8B388ABDC4A07B17A84D6EABC53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203570-F3FC-4304-A5F3-A2E907EE2B48}"/>
      </w:docPartPr>
      <w:docPartBody>
        <w:p w:rsidR="00C93DEB" w:rsidRDefault="00422A5B" w:rsidP="00422A5B">
          <w:pPr>
            <w:pStyle w:val="11C8B388ABDC4A07B17A84D6EABC53C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953B5557F844B35B378382BF64D6D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A7A0F0-6192-448A-88B9-6AC6A20FB186}"/>
      </w:docPartPr>
      <w:docPartBody>
        <w:p w:rsidR="00C93DEB" w:rsidRDefault="00422A5B" w:rsidP="00422A5B">
          <w:pPr>
            <w:pStyle w:val="F953B5557F844B35B378382BF64D6D8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9FFC302E5FB4B80B1CEC22559B143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B9A161-9DEB-4F08-96AD-8819F96D3F61}"/>
      </w:docPartPr>
      <w:docPartBody>
        <w:p w:rsidR="00C93DEB" w:rsidRDefault="00422A5B" w:rsidP="00422A5B">
          <w:pPr>
            <w:pStyle w:val="A9FFC302E5FB4B80B1CEC22559B1436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803DB86850DB40E79B17A0FC5D6527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4D00D4-8774-4DD6-9BE8-3844B82AA17B}"/>
      </w:docPartPr>
      <w:docPartBody>
        <w:p w:rsidR="00C93DEB" w:rsidRDefault="00422A5B" w:rsidP="00422A5B">
          <w:pPr>
            <w:pStyle w:val="803DB86850DB40E79B17A0FC5D6527E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0AC0195F2FF4036BC2087F7F1D14B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5897B4-FDAC-4BF8-AC11-1A99CA7CC13D}"/>
      </w:docPartPr>
      <w:docPartBody>
        <w:p w:rsidR="00C93DEB" w:rsidRDefault="00422A5B" w:rsidP="00422A5B">
          <w:pPr>
            <w:pStyle w:val="40AC0195F2FF4036BC2087F7F1D14B2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9FDD00FDDE840AE858CE14132FE54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AB99D-8313-426F-B637-55A17B081600}"/>
      </w:docPartPr>
      <w:docPartBody>
        <w:p w:rsidR="00C93DEB" w:rsidRDefault="00422A5B" w:rsidP="00422A5B">
          <w:pPr>
            <w:pStyle w:val="29FDD00FDDE840AE858CE14132FE5461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A4CC5190C4B4E42A7EE7AC407F020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9736A7-9845-4BDC-9254-D879B1D9A30F}"/>
      </w:docPartPr>
      <w:docPartBody>
        <w:p w:rsidR="00C93DEB" w:rsidRDefault="00422A5B" w:rsidP="00422A5B">
          <w:pPr>
            <w:pStyle w:val="5A4CC5190C4B4E42A7EE7AC407F0208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EC405A86208452BB2D7371C00478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CEAAE6-5EFC-45DE-898E-5F2D7B568822}"/>
      </w:docPartPr>
      <w:docPartBody>
        <w:p w:rsidR="00C93DEB" w:rsidRDefault="00422A5B" w:rsidP="00422A5B">
          <w:pPr>
            <w:pStyle w:val="8EC405A86208452BB2D7371C00478F9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3CB934B1B4949E7AC82CC0661928A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A524B4-1ED1-4D7B-AE64-0FB0DD553C5F}"/>
      </w:docPartPr>
      <w:docPartBody>
        <w:p w:rsidR="00C93DEB" w:rsidRDefault="00422A5B" w:rsidP="00422A5B">
          <w:pPr>
            <w:pStyle w:val="03CB934B1B4949E7AC82CC0661928A9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DD85F3FD3614C7A95ADF97597DACE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AC3787-D6B6-43DE-AA87-D6B93B4D918E}"/>
      </w:docPartPr>
      <w:docPartBody>
        <w:p w:rsidR="00C93DEB" w:rsidRDefault="00422A5B" w:rsidP="00422A5B">
          <w:pPr>
            <w:pStyle w:val="4DD85F3FD3614C7A95ADF97597DACE8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D736DD532864BBB9C0E11A2A5AF2F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DB5EFC-C3A1-4FAE-9D5C-40E71D7552A8}"/>
      </w:docPartPr>
      <w:docPartBody>
        <w:p w:rsidR="00C93DEB" w:rsidRDefault="00422A5B" w:rsidP="00422A5B">
          <w:pPr>
            <w:pStyle w:val="AD736DD532864BBB9C0E11A2A5AF2FA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571A65E43E045379152176DA7E3FA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33645E-86E6-45E8-9954-2F90499C2A41}"/>
      </w:docPartPr>
      <w:docPartBody>
        <w:p w:rsidR="00C93DEB" w:rsidRDefault="00422A5B" w:rsidP="00422A5B">
          <w:pPr>
            <w:pStyle w:val="B571A65E43E045379152176DA7E3FA50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657C1B4FD3D43D695172E02C11D9F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8F9298-F968-4F67-ABDC-EDD423739287}"/>
      </w:docPartPr>
      <w:docPartBody>
        <w:p w:rsidR="00C93DEB" w:rsidRDefault="00422A5B" w:rsidP="00422A5B">
          <w:pPr>
            <w:pStyle w:val="2657C1B4FD3D43D695172E02C11D9F2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88B3C7BD5594AA59C44FB057F9E7E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27E758-3ED7-4255-8EF5-A6533B6E45E1}"/>
      </w:docPartPr>
      <w:docPartBody>
        <w:p w:rsidR="00C93DEB" w:rsidRDefault="00422A5B" w:rsidP="00422A5B">
          <w:pPr>
            <w:pStyle w:val="788B3C7BD5594AA59C44FB057F9E7EC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40DEDCD15E04D048D0E4E3915F6CE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658D97-B56E-494E-91DF-1EF1799FE0FE}"/>
      </w:docPartPr>
      <w:docPartBody>
        <w:p w:rsidR="00C93DEB" w:rsidRDefault="00422A5B" w:rsidP="00422A5B">
          <w:pPr>
            <w:pStyle w:val="C40DEDCD15E04D048D0E4E3915F6CE73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206AA2AF1824AB1837FE2FB37C2EA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67BEAF-6F9A-4B9F-A22F-3CCF799F5775}"/>
      </w:docPartPr>
      <w:docPartBody>
        <w:p w:rsidR="00C93DEB" w:rsidRDefault="00422A5B" w:rsidP="00422A5B">
          <w:pPr>
            <w:pStyle w:val="C206AA2AF1824AB1837FE2FB37C2EAEE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F0BB67F03DE4D2AB41E8F6998E76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0A00B-3327-4E8F-8B24-299E1BF3E92D}"/>
      </w:docPartPr>
      <w:docPartBody>
        <w:p w:rsidR="00C93DEB" w:rsidRDefault="00422A5B" w:rsidP="00422A5B">
          <w:pPr>
            <w:pStyle w:val="6F0BB67F03DE4D2AB41E8F6998E76ED4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EDA400271B304455BDDB1ECA8CC129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E2010D-BF57-432D-83CC-A35702661991}"/>
      </w:docPartPr>
      <w:docPartBody>
        <w:p w:rsidR="00C93DEB" w:rsidRDefault="00422A5B" w:rsidP="00422A5B">
          <w:pPr>
            <w:pStyle w:val="EDA400271B304455BDDB1ECA8CC129A7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B2A14B4EBD84B9294E68A33CAF809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F77E8-0507-446F-9717-15D3AB94507B}"/>
      </w:docPartPr>
      <w:docPartBody>
        <w:p w:rsidR="00C93DEB" w:rsidRDefault="00422A5B" w:rsidP="00422A5B">
          <w:pPr>
            <w:pStyle w:val="AB2A14B4EBD84B9294E68A33CAF8096B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4CE23E828C44EA08CBA613399AA9D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EC8B7C-F72B-4CFA-B098-236D1986E4EA}"/>
      </w:docPartPr>
      <w:docPartBody>
        <w:p w:rsidR="00C93DEB" w:rsidRDefault="00422A5B" w:rsidP="00422A5B">
          <w:pPr>
            <w:pStyle w:val="54CE23E828C44EA08CBA613399AA9DB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D33C32CECF1415884E2299ADC7670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D645EA-52C4-4875-94CA-15A41C2C0070}"/>
      </w:docPartPr>
      <w:docPartBody>
        <w:p w:rsidR="00C93DEB" w:rsidRDefault="00422A5B" w:rsidP="00422A5B">
          <w:pPr>
            <w:pStyle w:val="7D33C32CECF1415884E2299ADC7670B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F48B21B613F43BF90CE8B4A2751FE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E7B1DB-EE50-4273-9B93-03762CE6D4E5}"/>
      </w:docPartPr>
      <w:docPartBody>
        <w:p w:rsidR="00C93DEB" w:rsidRDefault="00422A5B" w:rsidP="00422A5B">
          <w:pPr>
            <w:pStyle w:val="DF48B21B613F43BF90CE8B4A2751FEBA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6C3FFB5270DE4D259D31199CC665C6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4F83F8-37C1-4919-A63C-58ED11CB1040}"/>
      </w:docPartPr>
      <w:docPartBody>
        <w:p w:rsidR="00C93DEB" w:rsidRDefault="00422A5B" w:rsidP="00422A5B">
          <w:pPr>
            <w:pStyle w:val="6C3FFB5270DE4D259D31199CC665C6F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10C8FF595A44AAC9A8198A3EAE0EB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A6AE2C-37E3-45B8-A214-F2B3B0904978}"/>
      </w:docPartPr>
      <w:docPartBody>
        <w:p w:rsidR="00C93DEB" w:rsidRDefault="00422A5B" w:rsidP="00422A5B">
          <w:pPr>
            <w:pStyle w:val="A10C8FF595A44AAC9A8198A3EAE0EB0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4D5F6179D554459A7F6F98D9C8EAD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5428E6-6958-428B-AD38-C5B4B1373758}"/>
      </w:docPartPr>
      <w:docPartBody>
        <w:p w:rsidR="00C93DEB" w:rsidRDefault="00422A5B" w:rsidP="00422A5B">
          <w:pPr>
            <w:pStyle w:val="B4D5F6179D554459A7F6F98D9C8EAD6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B7C2322433C4319B33751F99FE06B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FD9EF3-2E4E-415A-B4FA-B844DC90CA21}"/>
      </w:docPartPr>
      <w:docPartBody>
        <w:p w:rsidR="00C93DEB" w:rsidRDefault="00422A5B" w:rsidP="00422A5B">
          <w:pPr>
            <w:pStyle w:val="9B7C2322433C4319B33751F99FE06B5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693BD77F8A548E9B516989069EA0F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C1ED5B-812C-454C-8575-FBD8E44CEFBB}"/>
      </w:docPartPr>
      <w:docPartBody>
        <w:p w:rsidR="00C93DEB" w:rsidRDefault="00422A5B" w:rsidP="00422A5B">
          <w:pPr>
            <w:pStyle w:val="5693BD77F8A548E9B516989069EA0F6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8C5A1C7222A4241A054D5E2716E05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A5A4A0-EF77-4EB5-AD69-7B5F2D55A5A3}"/>
      </w:docPartPr>
      <w:docPartBody>
        <w:p w:rsidR="00C93DEB" w:rsidRDefault="00422A5B" w:rsidP="00422A5B">
          <w:pPr>
            <w:pStyle w:val="B8C5A1C7222A4241A054D5E2716E052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4759F99EF1014675B1B8270F0977B4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23AC98-55A3-4F88-9642-57719F34960B}"/>
      </w:docPartPr>
      <w:docPartBody>
        <w:p w:rsidR="00C93DEB" w:rsidRDefault="00422A5B" w:rsidP="00422A5B">
          <w:pPr>
            <w:pStyle w:val="4759F99EF1014675B1B8270F0977B4E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C9B4D7D62EC46FF86E8A79D3742AE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BCFA35-55A9-48AA-888C-EF933F85900E}"/>
      </w:docPartPr>
      <w:docPartBody>
        <w:p w:rsidR="00C93DEB" w:rsidRDefault="00422A5B" w:rsidP="00422A5B">
          <w:pPr>
            <w:pStyle w:val="6C9B4D7D62EC46FF86E8A79D3742AE7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8BEACC32C8049E585DDDD5949C00E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C6AF49-5A40-468A-B13D-72BE55B64E0F}"/>
      </w:docPartPr>
      <w:docPartBody>
        <w:p w:rsidR="00C93DEB" w:rsidRDefault="00422A5B" w:rsidP="00422A5B">
          <w:pPr>
            <w:pStyle w:val="F8BEACC32C8049E585DDDD5949C00ED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D6178EAE7790416EB6DB1D49E64D19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4357AE-602A-44B5-8F31-49ED909E93E0}"/>
      </w:docPartPr>
      <w:docPartBody>
        <w:p w:rsidR="00C93DEB" w:rsidRDefault="00422A5B" w:rsidP="00422A5B">
          <w:pPr>
            <w:pStyle w:val="D6178EAE7790416EB6DB1D49E64D191C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72256C43428465281E49E48999608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9A63BA-ADEB-4C7E-B4CD-C925ECD755F5}"/>
      </w:docPartPr>
      <w:docPartBody>
        <w:p w:rsidR="00C93DEB" w:rsidRDefault="00422A5B" w:rsidP="00422A5B">
          <w:pPr>
            <w:pStyle w:val="F72256C43428465281E49E4899960878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33F81ADE1634924B4A1B17FB5FDB4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059344-9A51-459E-997A-BEF307823202}"/>
      </w:docPartPr>
      <w:docPartBody>
        <w:p w:rsidR="00C93DEB" w:rsidRDefault="00422A5B" w:rsidP="00422A5B">
          <w:pPr>
            <w:pStyle w:val="E33F81ADE1634924B4A1B17FB5FDB4C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9EB33608DF94DC7A2063FED81CD0B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384D0-7542-4477-AC62-400F64401581}"/>
      </w:docPartPr>
      <w:docPartBody>
        <w:p w:rsidR="00C93DEB" w:rsidRDefault="00422A5B" w:rsidP="00422A5B">
          <w:pPr>
            <w:pStyle w:val="A9EB33608DF94DC7A2063FED81CD0BD4"/>
          </w:pPr>
          <w:r w:rsidRPr="003A23AD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87D923137DCC44069A3B93BEDC578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36D532-9CDB-491C-9094-4FBEB44B95CE}"/>
      </w:docPartPr>
      <w:docPartBody>
        <w:p w:rsidR="00C93DEB" w:rsidRDefault="00422A5B" w:rsidP="00422A5B">
          <w:pPr>
            <w:pStyle w:val="87D923137DCC44069A3B93BEDC57866E"/>
          </w:pPr>
          <w:r w:rsidRPr="003E1335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9B33FA856CF244A182D727005CAF12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F2413B-586F-4469-8C31-15187AAA83CA}"/>
      </w:docPartPr>
      <w:docPartBody>
        <w:p w:rsidR="00C93DEB" w:rsidRDefault="00422A5B" w:rsidP="00422A5B">
          <w:pPr>
            <w:pStyle w:val="9B33FA856CF244A182D727005CAF125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70299AD0A3643B9955057644BB07C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EDD740-AAE1-484D-BAF5-97D9F823B723}"/>
      </w:docPartPr>
      <w:docPartBody>
        <w:p w:rsidR="00C93DEB" w:rsidRDefault="00422A5B" w:rsidP="00422A5B">
          <w:pPr>
            <w:pStyle w:val="970299AD0A3643B9955057644BB07C19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29C6425E136484DBF5BE863612EB0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FAFEC-85CB-405C-B508-911F9BDC59C2}"/>
      </w:docPartPr>
      <w:docPartBody>
        <w:p w:rsidR="00C93DEB" w:rsidRDefault="00422A5B" w:rsidP="00422A5B">
          <w:pPr>
            <w:pStyle w:val="A29C6425E136484DBF5BE863612EB096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E74281522F14347BCFAEDFAC93CD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162AC0-1826-4917-8BFD-3574AC948A83}"/>
      </w:docPartPr>
      <w:docPartBody>
        <w:p w:rsidR="00C93DEB" w:rsidRDefault="00422A5B" w:rsidP="00422A5B">
          <w:pPr>
            <w:pStyle w:val="AE74281522F14347BCFAEDFAC93CDE29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C141A4DC46044756BB215C8BBAF756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6CBFF1-AECD-4CDC-A073-1D293DE1529B}"/>
      </w:docPartPr>
      <w:docPartBody>
        <w:p w:rsidR="00C93DEB" w:rsidRDefault="00422A5B" w:rsidP="00422A5B">
          <w:pPr>
            <w:pStyle w:val="C141A4DC46044756BB215C8BBAF756B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B577C02DE6D43518803287DA5411B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A415D0-EEA4-4BB4-8FA7-CD47FC98C94D}"/>
      </w:docPartPr>
      <w:docPartBody>
        <w:p w:rsidR="00C93DEB" w:rsidRDefault="00422A5B" w:rsidP="00422A5B">
          <w:pPr>
            <w:pStyle w:val="5B577C02DE6D43518803287DA5411B4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AFC7D3A7CC8245B18A0E581FB46A89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AF9AC6-9B09-4DC6-86B3-FA6D67471F66}"/>
      </w:docPartPr>
      <w:docPartBody>
        <w:p w:rsidR="00C93DEB" w:rsidRDefault="00422A5B" w:rsidP="00422A5B">
          <w:pPr>
            <w:pStyle w:val="AFC7D3A7CC8245B18A0E581FB46A89D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16E02ACF65444FD98F3E6F9C5632F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8C353-55B8-478A-96C4-00FB4780624C}"/>
      </w:docPartPr>
      <w:docPartBody>
        <w:p w:rsidR="00C93DEB" w:rsidRDefault="00422A5B" w:rsidP="00422A5B">
          <w:pPr>
            <w:pStyle w:val="116E02ACF65444FD98F3E6F9C5632F9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D5C98AEBD9C4697B343D66512370E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707DAE-183E-4EF8-B99C-81E38EDEAB8E}"/>
      </w:docPartPr>
      <w:docPartBody>
        <w:p w:rsidR="00C93DEB" w:rsidRDefault="00422A5B" w:rsidP="00422A5B">
          <w:pPr>
            <w:pStyle w:val="ED5C98AEBD9C4697B343D66512370E7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A7DCE78CE2342F096E7F46DFACDD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44AD53-4570-42D8-B0AC-704945D2A9A7}"/>
      </w:docPartPr>
      <w:docPartBody>
        <w:p w:rsidR="00C93DEB" w:rsidRDefault="00422A5B" w:rsidP="00422A5B">
          <w:pPr>
            <w:pStyle w:val="7A7DCE78CE2342F096E7F46DFACDDD3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A8523F8C38641A0A71285C5D3CC01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8F4E55-E74E-4001-BCC2-782DE17D2256}"/>
      </w:docPartPr>
      <w:docPartBody>
        <w:p w:rsidR="00C93DEB" w:rsidRDefault="00422A5B" w:rsidP="00422A5B">
          <w:pPr>
            <w:pStyle w:val="7A8523F8C38641A0A71285C5D3CC017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BCD4F9FCE974203ADF6497D2D89AA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EED429-D833-42B4-98D1-A82134B11FA3}"/>
      </w:docPartPr>
      <w:docPartBody>
        <w:p w:rsidR="00C93DEB" w:rsidRDefault="00422A5B" w:rsidP="00422A5B">
          <w:pPr>
            <w:pStyle w:val="1BCD4F9FCE974203ADF6497D2D89AA4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53952365275A4E00973C8350DE729E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5835FA-9C12-4109-AF0F-3957B25DC642}"/>
      </w:docPartPr>
      <w:docPartBody>
        <w:p w:rsidR="00C93DEB" w:rsidRDefault="00422A5B" w:rsidP="00422A5B">
          <w:pPr>
            <w:pStyle w:val="53952365275A4E00973C8350DE729E3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7F433D76B764A9BA8602D8EF0FDD2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71794C-890D-43AA-AC58-28629C11F68D}"/>
      </w:docPartPr>
      <w:docPartBody>
        <w:p w:rsidR="00C93DEB" w:rsidRDefault="00422A5B" w:rsidP="00422A5B">
          <w:pPr>
            <w:pStyle w:val="97F433D76B764A9BA8602D8EF0FDD29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73DCEDF0E3A4C68ACCBAB758138F6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C06BCB-65F6-442D-A0F8-5A73E527C3C0}"/>
      </w:docPartPr>
      <w:docPartBody>
        <w:p w:rsidR="00C93DEB" w:rsidRDefault="00422A5B" w:rsidP="00422A5B">
          <w:pPr>
            <w:pStyle w:val="873DCEDF0E3A4C68ACCBAB758138F6DE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70A60631D315468D98A8D97DA149B3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235DFB-A79A-4AA2-8D83-95CFF82550CC}"/>
      </w:docPartPr>
      <w:docPartBody>
        <w:p w:rsidR="00C93DEB" w:rsidRDefault="00422A5B" w:rsidP="00422A5B">
          <w:pPr>
            <w:pStyle w:val="70A60631D315468D98A8D97DA149B3A3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4B52DD7D7AA4A00A62A6ACE7CDCB7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62A7B1-D59E-4C19-9E4E-39A6F30EBCA4}"/>
      </w:docPartPr>
      <w:docPartBody>
        <w:p w:rsidR="00C93DEB" w:rsidRDefault="00422A5B" w:rsidP="00422A5B">
          <w:pPr>
            <w:pStyle w:val="F4B52DD7D7AA4A00A62A6ACE7CDCB7B7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41713A876654287B97EC073FB499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AC6C7E-A6BB-4DFE-A321-B04FCCFBAABC}"/>
      </w:docPartPr>
      <w:docPartBody>
        <w:p w:rsidR="00C93DEB" w:rsidRDefault="00422A5B" w:rsidP="00422A5B">
          <w:pPr>
            <w:pStyle w:val="041713A876654287B97EC073FB499574"/>
          </w:pPr>
          <w:r w:rsidRPr="00C5232F">
            <w:rPr>
              <w:rStyle w:val="Textedelespacerserv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6BB41AB074E4792BB45C774559E5A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087EEF-C08E-46D1-83B1-ACC2A0954081}"/>
      </w:docPartPr>
      <w:docPartBody>
        <w:p w:rsidR="00C93DEB" w:rsidRDefault="00422A5B" w:rsidP="00422A5B">
          <w:pPr>
            <w:pStyle w:val="E6BB41AB074E4792BB45C774559E5A2C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20BB1CC4FCDD49059B6AD457DE5B73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DCB1F6-A820-4584-A18E-CAA0E75FE32F}"/>
      </w:docPartPr>
      <w:docPartBody>
        <w:p w:rsidR="00C93DEB" w:rsidRDefault="00422A5B" w:rsidP="00422A5B">
          <w:pPr>
            <w:pStyle w:val="20BB1CC4FCDD49059B6AD457DE5B73A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13D4FD365974442B91DAE493D8FAD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BCB7CE-7B10-4451-905E-BB24B2678DC8}"/>
      </w:docPartPr>
      <w:docPartBody>
        <w:p w:rsidR="00C93DEB" w:rsidRDefault="00422A5B" w:rsidP="00422A5B">
          <w:pPr>
            <w:pStyle w:val="913D4FD365974442B91DAE493D8FAD5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A6CCD4AE29447AB9E6D43A8A0CFDE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B357F8-56E8-47E9-B042-4FCF83178442}"/>
      </w:docPartPr>
      <w:docPartBody>
        <w:p w:rsidR="00C93DEB" w:rsidRDefault="00422A5B" w:rsidP="00422A5B">
          <w:pPr>
            <w:pStyle w:val="4A6CCD4AE29447AB9E6D43A8A0CFDE38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0117AEB4DEAC4E51A6A0CB133EB74F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2E5481-F882-4BD5-A69C-84DAB8A818CF}"/>
      </w:docPartPr>
      <w:docPartBody>
        <w:p w:rsidR="00C93DEB" w:rsidRDefault="00422A5B" w:rsidP="00422A5B">
          <w:pPr>
            <w:pStyle w:val="0117AEB4DEAC4E51A6A0CB133EB74F8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475E4283C6A405DB9A7BE6F6D97E0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3F6572-6CA0-4D82-9433-C4ECE83BF1B8}"/>
      </w:docPartPr>
      <w:docPartBody>
        <w:p w:rsidR="00C93DEB" w:rsidRDefault="00422A5B" w:rsidP="00422A5B">
          <w:pPr>
            <w:pStyle w:val="B475E4283C6A405DB9A7BE6F6D97E0F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6888756AB164964B04B4B6D336DAB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6A8E8D-863B-4E7F-B609-595C8CB94683}"/>
      </w:docPartPr>
      <w:docPartBody>
        <w:p w:rsidR="00C93DEB" w:rsidRDefault="00422A5B" w:rsidP="00422A5B">
          <w:pPr>
            <w:pStyle w:val="26888756AB164964B04B4B6D336DAB6D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92C703171919438F9467D3F6A58F73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97317B-D261-46F5-BB2B-C4D106A4CAB9}"/>
      </w:docPartPr>
      <w:docPartBody>
        <w:p w:rsidR="00C93DEB" w:rsidRDefault="00422A5B" w:rsidP="00422A5B">
          <w:pPr>
            <w:pStyle w:val="92C703171919438F9467D3F6A58F736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292D41D65424D418A846C99FC879C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9E8B1D-F456-4A7B-BE91-B204D43C7210}"/>
      </w:docPartPr>
      <w:docPartBody>
        <w:p w:rsidR="00C93DEB" w:rsidRDefault="00422A5B" w:rsidP="00422A5B">
          <w:pPr>
            <w:pStyle w:val="B292D41D65424D418A846C99FC879CF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1E28E7F22DD4AB6BD1B970EA14646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0B8E4-C75E-4E91-8E67-E29278402EB6}"/>
      </w:docPartPr>
      <w:docPartBody>
        <w:p w:rsidR="00C93DEB" w:rsidRDefault="00422A5B" w:rsidP="00422A5B">
          <w:pPr>
            <w:pStyle w:val="21E28E7F22DD4AB6BD1B970EA14646BF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  <w:docPart>
      <w:docPartPr>
        <w:name w:val="F409ABB3B4F54832A49B0D707B38F0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5C13B1-EC51-46D8-9ED7-801685C673CF}"/>
      </w:docPartPr>
      <w:docPartBody>
        <w:p w:rsidR="00C93DEB" w:rsidRDefault="00422A5B" w:rsidP="00422A5B">
          <w:pPr>
            <w:pStyle w:val="F409ABB3B4F54832A49B0D707B38F00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13C33621BBD47BD99DC1D2B1424F3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686794-D0FA-4B1E-8D4A-F64B9CE1789F}"/>
      </w:docPartPr>
      <w:docPartBody>
        <w:p w:rsidR="00C93DEB" w:rsidRDefault="00422A5B" w:rsidP="00422A5B">
          <w:pPr>
            <w:pStyle w:val="D13C33621BBD47BD99DC1D2B1424F31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B5512D2F16E42A1ADE27C490CBDA9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44900-5C22-4186-9CA0-044115D21AC0}"/>
      </w:docPartPr>
      <w:docPartBody>
        <w:p w:rsidR="00C93DEB" w:rsidRDefault="00422A5B" w:rsidP="00422A5B">
          <w:pPr>
            <w:pStyle w:val="EB5512D2F16E42A1ADE27C490CBDA9E6"/>
          </w:pPr>
          <w:r w:rsidRPr="000D63F5">
            <w:rPr>
              <w:rStyle w:val="Textedelespacerserv"/>
              <w:szCs w:val="21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73"/>
    <w:rsid w:val="000710A2"/>
    <w:rsid w:val="00422A5B"/>
    <w:rsid w:val="00AA123C"/>
    <w:rsid w:val="00AC0473"/>
    <w:rsid w:val="00C9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22A5B"/>
    <w:rPr>
      <w:vanish/>
      <w:color w:val="9CC2E5" w:themeColor="accent1" w:themeTint="99"/>
    </w:rPr>
  </w:style>
  <w:style w:type="paragraph" w:customStyle="1" w:styleId="7CF5833B697F48B5AD33FABDCCD6C343">
    <w:name w:val="7CF5833B697F48B5AD33FABDCCD6C343"/>
  </w:style>
  <w:style w:type="paragraph" w:customStyle="1" w:styleId="2D6C32E43A8D4DA696707E769D03C475">
    <w:name w:val="2D6C32E43A8D4DA696707E769D03C475"/>
  </w:style>
  <w:style w:type="paragraph" w:customStyle="1" w:styleId="B7BFBB118CDF4FB3ABF50F030CD4B0EC">
    <w:name w:val="B7BFBB118CDF4FB3ABF50F030CD4B0EC"/>
  </w:style>
  <w:style w:type="paragraph" w:customStyle="1" w:styleId="F57D25FBF8D84AB9A1208179AE86C882">
    <w:name w:val="F57D25FBF8D84AB9A1208179AE86C882"/>
  </w:style>
  <w:style w:type="paragraph" w:customStyle="1" w:styleId="339FCE579229417B9FA4C4932D218B6A">
    <w:name w:val="339FCE579229417B9FA4C4932D218B6A"/>
  </w:style>
  <w:style w:type="paragraph" w:customStyle="1" w:styleId="ADEC49C752E94075AB0522CD057EBE23">
    <w:name w:val="ADEC49C752E94075AB0522CD057EBE23"/>
  </w:style>
  <w:style w:type="paragraph" w:customStyle="1" w:styleId="4E063AC14318408A99E0FE83860E1D36">
    <w:name w:val="4E063AC14318408A99E0FE83860E1D36"/>
  </w:style>
  <w:style w:type="paragraph" w:customStyle="1" w:styleId="E1985C49F6CE428DBA6EE00C3D0645BD">
    <w:name w:val="E1985C49F6CE428DBA6EE00C3D0645BD"/>
  </w:style>
  <w:style w:type="paragraph" w:customStyle="1" w:styleId="7199BE343685405F90F2357E41F9A7FF">
    <w:name w:val="7199BE343685405F90F2357E41F9A7FF"/>
  </w:style>
  <w:style w:type="paragraph" w:customStyle="1" w:styleId="1255A71476F544469C6E0727E6E36F1F">
    <w:name w:val="1255A71476F544469C6E0727E6E36F1F"/>
  </w:style>
  <w:style w:type="paragraph" w:customStyle="1" w:styleId="B68711F995BF4FF59379844C5C62B089">
    <w:name w:val="B68711F995BF4FF59379844C5C62B089"/>
  </w:style>
  <w:style w:type="paragraph" w:customStyle="1" w:styleId="8204615A82BC4B7E94388C35EAFD1A13">
    <w:name w:val="8204615A82BC4B7E94388C35EAFD1A13"/>
  </w:style>
  <w:style w:type="paragraph" w:customStyle="1" w:styleId="4AB9A9AC0A8E4A8B8D12305093AD95B8">
    <w:name w:val="4AB9A9AC0A8E4A8B8D12305093AD95B8"/>
  </w:style>
  <w:style w:type="paragraph" w:customStyle="1" w:styleId="B82B36E126334B57AC7C2D1BC4350803">
    <w:name w:val="B82B36E126334B57AC7C2D1BC4350803"/>
  </w:style>
  <w:style w:type="paragraph" w:customStyle="1" w:styleId="EAE4FF717B104CE2823E7CF4D3586DFB">
    <w:name w:val="EAE4FF717B104CE2823E7CF4D3586DFB"/>
  </w:style>
  <w:style w:type="paragraph" w:customStyle="1" w:styleId="A70849188A244EA1B6B081D2AD9F8A37">
    <w:name w:val="A70849188A244EA1B6B081D2AD9F8A37"/>
  </w:style>
  <w:style w:type="paragraph" w:customStyle="1" w:styleId="7B67D3B23981448DADA660C9C867D621">
    <w:name w:val="7B67D3B23981448DADA660C9C867D621"/>
    <w:rsid w:val="00AC0473"/>
  </w:style>
  <w:style w:type="paragraph" w:customStyle="1" w:styleId="7B67D3B23981448DADA660C9C867D6211">
    <w:name w:val="7B67D3B23981448DADA660C9C867D6211"/>
    <w:rsid w:val="00AC0473"/>
    <w:pPr>
      <w:spacing w:before="270" w:after="270" w:line="270" w:lineRule="atLeast"/>
      <w:contextualSpacing/>
    </w:pPr>
    <w:rPr>
      <w:rFonts w:asciiTheme="majorHAnsi" w:eastAsiaTheme="minorHAnsi" w:hAnsiTheme="majorHAnsi" w:cs="System"/>
      <w:b/>
      <w:bCs/>
      <w:spacing w:val="2"/>
      <w:sz w:val="21"/>
      <w:lang w:eastAsia="en-US"/>
    </w:rPr>
  </w:style>
  <w:style w:type="paragraph" w:customStyle="1" w:styleId="339FCE579229417B9FA4C4932D218B6A1">
    <w:name w:val="339FCE579229417B9FA4C4932D218B6A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DEC49C752E94075AB0522CD057EBE231">
    <w:name w:val="ADEC49C752E94075AB0522CD057EBE231"/>
    <w:rsid w:val="00AC0473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36DE067259497A80EC8CDF693B1BEE">
    <w:name w:val="DB36DE067259497A80EC8CDF693B1BEE"/>
    <w:rsid w:val="00AC0473"/>
  </w:style>
  <w:style w:type="paragraph" w:customStyle="1" w:styleId="1C026A3B1FAE4B8AB325B3ABF4C91BF5">
    <w:name w:val="1C026A3B1FAE4B8AB325B3ABF4C91BF5"/>
    <w:rsid w:val="00AC0473"/>
  </w:style>
  <w:style w:type="paragraph" w:customStyle="1" w:styleId="9F427E521A5A4E4B9CF7AFC9A11EE629">
    <w:name w:val="9F427E521A5A4E4B9CF7AFC9A11EE629"/>
    <w:rsid w:val="00AC0473"/>
  </w:style>
  <w:style w:type="paragraph" w:customStyle="1" w:styleId="D4D309D10AF84523B902D84CAB43E5FB">
    <w:name w:val="D4D309D10AF84523B902D84CAB43E5FB"/>
    <w:rsid w:val="00AC0473"/>
  </w:style>
  <w:style w:type="paragraph" w:customStyle="1" w:styleId="80B0CCFA0407428490675385438BEBA1">
    <w:name w:val="80B0CCFA0407428490675385438BEBA1"/>
    <w:rsid w:val="00AC0473"/>
  </w:style>
  <w:style w:type="paragraph" w:customStyle="1" w:styleId="F607B5675AAE4D64AD06CB9AE8B8039F">
    <w:name w:val="F607B5675AAE4D64AD06CB9AE8B8039F"/>
    <w:rsid w:val="00AC0473"/>
  </w:style>
  <w:style w:type="paragraph" w:customStyle="1" w:styleId="07FF689F1F5B40C79092991555E3BE87">
    <w:name w:val="07FF689F1F5B40C79092991555E3BE87"/>
    <w:rsid w:val="00AC0473"/>
  </w:style>
  <w:style w:type="paragraph" w:customStyle="1" w:styleId="0CB7CBFF82074DDDA5C5EC0D2FB8D16F">
    <w:name w:val="0CB7CBFF82074DDDA5C5EC0D2FB8D16F"/>
    <w:rsid w:val="00AC0473"/>
  </w:style>
  <w:style w:type="paragraph" w:customStyle="1" w:styleId="C01CF284C1B34310B2297EA73988FF38">
    <w:name w:val="C01CF284C1B34310B2297EA73988FF38"/>
    <w:rsid w:val="00AC0473"/>
  </w:style>
  <w:style w:type="paragraph" w:customStyle="1" w:styleId="F5F8E47FB6BE4B588899B5C89980EBC9">
    <w:name w:val="F5F8E47FB6BE4B588899B5C89980EBC9"/>
    <w:rsid w:val="00AC0473"/>
  </w:style>
  <w:style w:type="paragraph" w:customStyle="1" w:styleId="6BA4310B65AE4910818AD52C4F978F3B">
    <w:name w:val="6BA4310B65AE4910818AD52C4F978F3B"/>
    <w:rsid w:val="00AC0473"/>
  </w:style>
  <w:style w:type="paragraph" w:customStyle="1" w:styleId="4E077E1A84754D80943EBF97EBDA3E2E">
    <w:name w:val="4E077E1A84754D80943EBF97EBDA3E2E"/>
    <w:rsid w:val="00AC0473"/>
  </w:style>
  <w:style w:type="paragraph" w:customStyle="1" w:styleId="9E922F64AB0C406AB6DB6D0BBC3826E2">
    <w:name w:val="9E922F64AB0C406AB6DB6D0BBC3826E2"/>
    <w:rsid w:val="00AC0473"/>
  </w:style>
  <w:style w:type="paragraph" w:customStyle="1" w:styleId="7B67D3B23981448DADA660C9C867D6212">
    <w:name w:val="7B67D3B23981448DADA660C9C867D6212"/>
    <w:rsid w:val="00AC0473"/>
    <w:pPr>
      <w:spacing w:before="270" w:after="270" w:line="270" w:lineRule="atLeast"/>
      <w:contextualSpacing/>
    </w:pPr>
    <w:rPr>
      <w:rFonts w:asciiTheme="majorHAnsi" w:eastAsiaTheme="minorHAnsi" w:hAnsiTheme="majorHAnsi" w:cs="System"/>
      <w:b/>
      <w:bCs/>
      <w:spacing w:val="2"/>
      <w:sz w:val="21"/>
      <w:lang w:eastAsia="en-US"/>
    </w:rPr>
  </w:style>
  <w:style w:type="paragraph" w:customStyle="1" w:styleId="DB36DE067259497A80EC8CDF693B1BEE1">
    <w:name w:val="DB36DE067259497A80EC8CDF693B1BEE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427E521A5A4E4B9CF7AFC9A11EE6291">
    <w:name w:val="9F427E521A5A4E4B9CF7AFC9A11EE629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B0CCFA0407428490675385438BEBA11">
    <w:name w:val="80B0CCFA0407428490675385438BEBA1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7FF689F1F5B40C79092991555E3BE871">
    <w:name w:val="07FF689F1F5B40C79092991555E3BE87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1CF284C1B34310B2297EA73988FF381">
    <w:name w:val="C01CF284C1B34310B2297EA73988FF38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A4310B65AE4910818AD52C4F978F3B1">
    <w:name w:val="6BA4310B65AE4910818AD52C4F978F3B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077E1A84754D80943EBF97EBDA3E2E1">
    <w:name w:val="4E077E1A84754D80943EBF97EBDA3E2E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922F64AB0C406AB6DB6D0BBC3826E21">
    <w:name w:val="9E922F64AB0C406AB6DB6D0BBC3826E21"/>
    <w:rsid w:val="00AC0473"/>
    <w:pPr>
      <w:tabs>
        <w:tab w:val="left" w:pos="5100"/>
        <w:tab w:val="right" w:pos="9967"/>
      </w:tabs>
      <w:spacing w:after="0" w:line="240" w:lineRule="auto"/>
    </w:pPr>
    <w:rPr>
      <w:rFonts w:eastAsiaTheme="minorHAnsi" w:cs="System"/>
      <w:bCs/>
      <w:noProof/>
      <w:spacing w:val="2"/>
      <w:sz w:val="17"/>
      <w:szCs w:val="17"/>
    </w:rPr>
  </w:style>
  <w:style w:type="paragraph" w:customStyle="1" w:styleId="7FCEBFB985804057B0BC8D255829F341">
    <w:name w:val="7FCEBFB985804057B0BC8D255829F341"/>
    <w:rsid w:val="00AC0473"/>
  </w:style>
  <w:style w:type="paragraph" w:customStyle="1" w:styleId="36E9BCB2A2274D80A83F878A8DBFE560">
    <w:name w:val="36E9BCB2A2274D80A83F878A8DBFE560"/>
    <w:rsid w:val="00AC0473"/>
  </w:style>
  <w:style w:type="paragraph" w:customStyle="1" w:styleId="644503FB81D9432AB669B226D595ADCC">
    <w:name w:val="644503FB81D9432AB669B226D595ADCC"/>
    <w:rsid w:val="00AC0473"/>
  </w:style>
  <w:style w:type="paragraph" w:customStyle="1" w:styleId="683767BBCEDC4AAA9620D061E6516C24">
    <w:name w:val="683767BBCEDC4AAA9620D061E6516C24"/>
    <w:rsid w:val="00AC0473"/>
  </w:style>
  <w:style w:type="paragraph" w:customStyle="1" w:styleId="15266CBFF58248FB9FF37775F3D5B697">
    <w:name w:val="15266CBFF58248FB9FF37775F3D5B697"/>
    <w:rsid w:val="00AC0473"/>
  </w:style>
  <w:style w:type="paragraph" w:customStyle="1" w:styleId="3DFDB40A2397407B874E381FC53AC84A">
    <w:name w:val="3DFDB40A2397407B874E381FC53AC84A"/>
    <w:rsid w:val="00AC0473"/>
  </w:style>
  <w:style w:type="paragraph" w:customStyle="1" w:styleId="C1DE0C1F0CE8498D9D6582E3D3BB6978">
    <w:name w:val="C1DE0C1F0CE8498D9D6582E3D3BB6978"/>
    <w:rsid w:val="00AC0473"/>
  </w:style>
  <w:style w:type="paragraph" w:customStyle="1" w:styleId="40FEEB65B069400A97042AEB9C97AD69">
    <w:name w:val="40FEEB65B069400A97042AEB9C97AD69"/>
    <w:rsid w:val="00AC0473"/>
  </w:style>
  <w:style w:type="paragraph" w:customStyle="1" w:styleId="FBCF8D01D5A741E3AB87413687787E5B">
    <w:name w:val="FBCF8D01D5A741E3AB87413687787E5B"/>
    <w:rsid w:val="00AC0473"/>
  </w:style>
  <w:style w:type="paragraph" w:customStyle="1" w:styleId="BD39D73A3FE445EDAE6CDBDB56FEB5EC">
    <w:name w:val="BD39D73A3FE445EDAE6CDBDB56FEB5EC"/>
    <w:rsid w:val="00AC0473"/>
  </w:style>
  <w:style w:type="paragraph" w:customStyle="1" w:styleId="8582D2F989D645C7A5E1F7BD3F209B6A">
    <w:name w:val="8582D2F989D645C7A5E1F7BD3F209B6A"/>
    <w:rsid w:val="00AC0473"/>
  </w:style>
  <w:style w:type="paragraph" w:customStyle="1" w:styleId="9FDF31F5310746C0B690F45A8E204684">
    <w:name w:val="9FDF31F5310746C0B690F45A8E204684"/>
    <w:rsid w:val="00AC0473"/>
  </w:style>
  <w:style w:type="paragraph" w:customStyle="1" w:styleId="4E832F98812C4C88912783E3A4DA195C">
    <w:name w:val="4E832F98812C4C88912783E3A4DA195C"/>
    <w:rsid w:val="00AC0473"/>
  </w:style>
  <w:style w:type="paragraph" w:customStyle="1" w:styleId="8D701A80E93D461D9107C93A78B62220">
    <w:name w:val="8D701A80E93D461D9107C93A78B62220"/>
    <w:rsid w:val="00AC0473"/>
  </w:style>
  <w:style w:type="paragraph" w:customStyle="1" w:styleId="FA067BEFAECD4305A47E925D574F099B">
    <w:name w:val="FA067BEFAECD4305A47E925D574F099B"/>
    <w:rsid w:val="00AC0473"/>
  </w:style>
  <w:style w:type="paragraph" w:customStyle="1" w:styleId="164D3888BC64408F98956C972D39CB59">
    <w:name w:val="164D3888BC64408F98956C972D39CB59"/>
    <w:rsid w:val="00AC0473"/>
  </w:style>
  <w:style w:type="paragraph" w:customStyle="1" w:styleId="69892576195744908082FDC080B10A3E">
    <w:name w:val="69892576195744908082FDC080B10A3E"/>
    <w:rsid w:val="00AC0473"/>
  </w:style>
  <w:style w:type="paragraph" w:customStyle="1" w:styleId="DA6609123E54422DB1DE96C559C4CF89">
    <w:name w:val="DA6609123E54422DB1DE96C559C4CF89"/>
    <w:rsid w:val="00AC0473"/>
  </w:style>
  <w:style w:type="paragraph" w:customStyle="1" w:styleId="57A7DE3ECF644A1A93735C95F57295AA">
    <w:name w:val="57A7DE3ECF644A1A93735C95F57295AA"/>
    <w:rsid w:val="00AC0473"/>
  </w:style>
  <w:style w:type="paragraph" w:customStyle="1" w:styleId="9E01F469A6EE4248881ECADD217AFE3F">
    <w:name w:val="9E01F469A6EE4248881ECADD217AFE3F"/>
    <w:rsid w:val="00AC0473"/>
  </w:style>
  <w:style w:type="paragraph" w:customStyle="1" w:styleId="2E525AA2FA8B40A7995AD5D72AD3D293">
    <w:name w:val="2E525AA2FA8B40A7995AD5D72AD3D293"/>
    <w:rsid w:val="00AC0473"/>
  </w:style>
  <w:style w:type="paragraph" w:customStyle="1" w:styleId="EB4127FDAE534213B4617A20D17CB7B2">
    <w:name w:val="EB4127FDAE534213B4617A20D17CB7B2"/>
    <w:rsid w:val="00AC0473"/>
  </w:style>
  <w:style w:type="paragraph" w:customStyle="1" w:styleId="6F598B95AE11402092C0FA9FE101E356">
    <w:name w:val="6F598B95AE11402092C0FA9FE101E356"/>
    <w:rsid w:val="00AC0473"/>
  </w:style>
  <w:style w:type="paragraph" w:customStyle="1" w:styleId="C4AEF92EAE5544A8B66D7348721AA513">
    <w:name w:val="C4AEF92EAE5544A8B66D7348721AA513"/>
    <w:rsid w:val="00AC0473"/>
  </w:style>
  <w:style w:type="paragraph" w:customStyle="1" w:styleId="7B67D3B23981448DADA660C9C867D6213">
    <w:name w:val="7B67D3B23981448DADA660C9C867D6213"/>
    <w:rsid w:val="00AC0473"/>
    <w:pPr>
      <w:spacing w:before="270" w:after="270" w:line="270" w:lineRule="atLeast"/>
      <w:contextualSpacing/>
    </w:pPr>
    <w:rPr>
      <w:rFonts w:asciiTheme="majorHAnsi" w:eastAsiaTheme="minorHAnsi" w:hAnsiTheme="majorHAnsi" w:cs="System"/>
      <w:b/>
      <w:bCs/>
      <w:spacing w:val="2"/>
      <w:sz w:val="21"/>
      <w:lang w:eastAsia="en-US"/>
    </w:rPr>
  </w:style>
  <w:style w:type="paragraph" w:customStyle="1" w:styleId="DB36DE067259497A80EC8CDF693B1BEE2">
    <w:name w:val="DB36DE067259497A80EC8CDF693B1BEE2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427E521A5A4E4B9CF7AFC9A11EE6292">
    <w:name w:val="9F427E521A5A4E4B9CF7AFC9A11EE6292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B0CCFA0407428490675385438BEBA12">
    <w:name w:val="80B0CCFA0407428490675385438BEBA12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7FF689F1F5B40C79092991555E3BE872">
    <w:name w:val="07FF689F1F5B40C79092991555E3BE872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1CF284C1B34310B2297EA73988FF382">
    <w:name w:val="C01CF284C1B34310B2297EA73988FF382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A4310B65AE4910818AD52C4F978F3B2">
    <w:name w:val="6BA4310B65AE4910818AD52C4F978F3B2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077E1A84754D80943EBF97EBDA3E2E2">
    <w:name w:val="4E077E1A84754D80943EBF97EBDA3E2E2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832F98812C4C88912783E3A4DA195C1">
    <w:name w:val="4E832F98812C4C88912783E3A4DA195C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D701A80E93D461D9107C93A78B622201">
    <w:name w:val="8D701A80E93D461D9107C93A78B62220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A067BEFAECD4305A47E925D574F099B1">
    <w:name w:val="FA067BEFAECD4305A47E925D574F099B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64D3888BC64408F98956C972D39CB591">
    <w:name w:val="164D3888BC64408F98956C972D39CB59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9892576195744908082FDC080B10A3E1">
    <w:name w:val="69892576195744908082FDC080B10A3E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7A7DE3ECF644A1A93735C95F57295AA1">
    <w:name w:val="57A7DE3ECF644A1A93735C95F57295AA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01F469A6EE4248881ECADD217AFE3F1">
    <w:name w:val="9E01F469A6EE4248881ECADD217AFE3F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525AA2FA8B40A7995AD5D72AD3D2931">
    <w:name w:val="2E525AA2FA8B40A7995AD5D72AD3D293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F598B95AE11402092C0FA9FE101E3561">
    <w:name w:val="6F598B95AE11402092C0FA9FE101E356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4AEF92EAE5544A8B66D7348721AA5131">
    <w:name w:val="C4AEF92EAE5544A8B66D7348721AA5131"/>
    <w:rsid w:val="00AC047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DF31F5310746C0B690F45A8E2046841">
    <w:name w:val="9FDF31F5310746C0B690F45A8E2046841"/>
    <w:rsid w:val="00AC0473"/>
    <w:pPr>
      <w:tabs>
        <w:tab w:val="left" w:pos="5100"/>
        <w:tab w:val="right" w:pos="9967"/>
      </w:tabs>
      <w:spacing w:after="0" w:line="240" w:lineRule="auto"/>
    </w:pPr>
    <w:rPr>
      <w:rFonts w:eastAsiaTheme="minorHAnsi" w:cs="System"/>
      <w:bCs/>
      <w:noProof/>
      <w:spacing w:val="2"/>
      <w:sz w:val="17"/>
      <w:szCs w:val="17"/>
    </w:rPr>
  </w:style>
  <w:style w:type="paragraph" w:customStyle="1" w:styleId="C9DFE9C26D6C4708881E0C20EBDD19E7">
    <w:name w:val="C9DFE9C26D6C4708881E0C20EBDD19E7"/>
    <w:rsid w:val="00AC0473"/>
  </w:style>
  <w:style w:type="paragraph" w:customStyle="1" w:styleId="B9A93165880648FE89FB753BF37B20E9">
    <w:name w:val="B9A93165880648FE89FB753BF37B20E9"/>
    <w:rsid w:val="00AC0473"/>
  </w:style>
  <w:style w:type="paragraph" w:customStyle="1" w:styleId="725D53315E204D1B88B20EFAB32D7289">
    <w:name w:val="725D53315E204D1B88B20EFAB32D7289"/>
    <w:rsid w:val="00AC0473"/>
  </w:style>
  <w:style w:type="paragraph" w:customStyle="1" w:styleId="4488831746874AC0918792E02C588EAF">
    <w:name w:val="4488831746874AC0918792E02C588EAF"/>
    <w:rsid w:val="00AC0473"/>
  </w:style>
  <w:style w:type="paragraph" w:customStyle="1" w:styleId="89DEC2C6A8D54FC1A7D9C0C34C33887E">
    <w:name w:val="89DEC2C6A8D54FC1A7D9C0C34C33887E"/>
    <w:rsid w:val="00AC0473"/>
  </w:style>
  <w:style w:type="paragraph" w:customStyle="1" w:styleId="7A97F64123BD4901BF332805E01A0582">
    <w:name w:val="7A97F64123BD4901BF332805E01A0582"/>
    <w:rsid w:val="00AC0473"/>
  </w:style>
  <w:style w:type="paragraph" w:customStyle="1" w:styleId="39E8E6FCB3B445FDBF6FF445CA4C973D">
    <w:name w:val="39E8E6FCB3B445FDBF6FF445CA4C973D"/>
    <w:rsid w:val="00AC0473"/>
  </w:style>
  <w:style w:type="paragraph" w:customStyle="1" w:styleId="7D4A65E134DC4CDF80012B05F263F82B">
    <w:name w:val="7D4A65E134DC4CDF80012B05F263F82B"/>
    <w:rsid w:val="00AC0473"/>
  </w:style>
  <w:style w:type="paragraph" w:customStyle="1" w:styleId="815CE492AA2D4BFC922335747A29A77C">
    <w:name w:val="815CE492AA2D4BFC922335747A29A77C"/>
    <w:rsid w:val="00AC0473"/>
  </w:style>
  <w:style w:type="paragraph" w:customStyle="1" w:styleId="ED0709F646BB49D9B2BAA0CEB84B69D9">
    <w:name w:val="ED0709F646BB49D9B2BAA0CEB84B69D9"/>
    <w:rsid w:val="00AC0473"/>
  </w:style>
  <w:style w:type="paragraph" w:customStyle="1" w:styleId="BE474D53C6B94209B78D5322C026F196">
    <w:name w:val="BE474D53C6B94209B78D5322C026F196"/>
    <w:rsid w:val="00AC0473"/>
  </w:style>
  <w:style w:type="paragraph" w:customStyle="1" w:styleId="343284E6BD054B88829E0BF322387728">
    <w:name w:val="343284E6BD054B88829E0BF322387728"/>
    <w:rsid w:val="00AC0473"/>
  </w:style>
  <w:style w:type="paragraph" w:customStyle="1" w:styleId="41E10D97AB9348E785B129AEBA794D8E">
    <w:name w:val="41E10D97AB9348E785B129AEBA794D8E"/>
    <w:rsid w:val="00AC0473"/>
  </w:style>
  <w:style w:type="paragraph" w:customStyle="1" w:styleId="1F2074C623EB434DA54C4C8EC9874C3C">
    <w:name w:val="1F2074C623EB434DA54C4C8EC9874C3C"/>
    <w:rsid w:val="00AC0473"/>
  </w:style>
  <w:style w:type="paragraph" w:customStyle="1" w:styleId="210B8BCBBC534C1BB0F1A19BFD1202F1">
    <w:name w:val="210B8BCBBC534C1BB0F1A19BFD1202F1"/>
    <w:rsid w:val="00AC0473"/>
  </w:style>
  <w:style w:type="paragraph" w:customStyle="1" w:styleId="3BC5766D184942AEB0222F91CBE02AB9">
    <w:name w:val="3BC5766D184942AEB0222F91CBE02AB9"/>
    <w:rsid w:val="00AC0473"/>
  </w:style>
  <w:style w:type="paragraph" w:customStyle="1" w:styleId="8CA280DEA6ED482C8CFB973563E7BCC9">
    <w:name w:val="8CA280DEA6ED482C8CFB973563E7BCC9"/>
    <w:rsid w:val="00AC0473"/>
  </w:style>
  <w:style w:type="paragraph" w:customStyle="1" w:styleId="2102DC6F7AC7418CB15EF0C617DC4168">
    <w:name w:val="2102DC6F7AC7418CB15EF0C617DC4168"/>
    <w:rsid w:val="00AC0473"/>
  </w:style>
  <w:style w:type="paragraph" w:customStyle="1" w:styleId="1EC8B1ADA53F428F85D2AF129658B1D3">
    <w:name w:val="1EC8B1ADA53F428F85D2AF129658B1D3"/>
    <w:rsid w:val="00AC0473"/>
  </w:style>
  <w:style w:type="paragraph" w:customStyle="1" w:styleId="F9783D986FE04AE8A648D041C7916F24">
    <w:name w:val="F9783D986FE04AE8A648D041C7916F24"/>
    <w:rsid w:val="00AC0473"/>
  </w:style>
  <w:style w:type="paragraph" w:customStyle="1" w:styleId="326351ADA963466DB5B85B53EF444545">
    <w:name w:val="326351ADA963466DB5B85B53EF444545"/>
    <w:rsid w:val="00AC0473"/>
  </w:style>
  <w:style w:type="paragraph" w:customStyle="1" w:styleId="31CA88FA0BED47BE88C133F955F2D0DC">
    <w:name w:val="31CA88FA0BED47BE88C133F955F2D0DC"/>
    <w:rsid w:val="00AC0473"/>
  </w:style>
  <w:style w:type="paragraph" w:customStyle="1" w:styleId="4B30121E82094D98842E101A920683B8">
    <w:name w:val="4B30121E82094D98842E101A920683B8"/>
    <w:rsid w:val="00AC0473"/>
  </w:style>
  <w:style w:type="paragraph" w:customStyle="1" w:styleId="76268B307BFF4FC1B27E11DDD492FF44">
    <w:name w:val="76268B307BFF4FC1B27E11DDD492FF44"/>
    <w:rsid w:val="00AC0473"/>
  </w:style>
  <w:style w:type="paragraph" w:customStyle="1" w:styleId="0AC1D339CBD446ABB532FC4F1B7A6F34">
    <w:name w:val="0AC1D339CBD446ABB532FC4F1B7A6F34"/>
    <w:rsid w:val="00AC0473"/>
  </w:style>
  <w:style w:type="paragraph" w:customStyle="1" w:styleId="053F008DE7A9412899DFC45F47659A54">
    <w:name w:val="053F008DE7A9412899DFC45F47659A54"/>
    <w:rsid w:val="00AC0473"/>
  </w:style>
  <w:style w:type="paragraph" w:customStyle="1" w:styleId="0C6BADB9D59F4E54837FBAE5B674C6CB">
    <w:name w:val="0C6BADB9D59F4E54837FBAE5B674C6CB"/>
    <w:rsid w:val="00AC0473"/>
  </w:style>
  <w:style w:type="paragraph" w:customStyle="1" w:styleId="19165361E3614D79B041E1D3C3115530">
    <w:name w:val="19165361E3614D79B041E1D3C3115530"/>
    <w:rsid w:val="00AC0473"/>
  </w:style>
  <w:style w:type="paragraph" w:customStyle="1" w:styleId="F3DF427D9BF94D6CA2496548FD91BC0C">
    <w:name w:val="F3DF427D9BF94D6CA2496548FD91BC0C"/>
    <w:rsid w:val="00AC0473"/>
  </w:style>
  <w:style w:type="paragraph" w:customStyle="1" w:styleId="8790E22088764388B17E71BAFC7C2DA4">
    <w:name w:val="8790E22088764388B17E71BAFC7C2DA4"/>
    <w:rsid w:val="00AC0473"/>
  </w:style>
  <w:style w:type="paragraph" w:customStyle="1" w:styleId="F747BD884BD842E6B9DF3247D96767FE">
    <w:name w:val="F747BD884BD842E6B9DF3247D96767FE"/>
    <w:rsid w:val="00AC0473"/>
  </w:style>
  <w:style w:type="paragraph" w:customStyle="1" w:styleId="560EB8CD18054F2984379B238AA3A87B">
    <w:name w:val="560EB8CD18054F2984379B238AA3A87B"/>
    <w:rsid w:val="00AC0473"/>
  </w:style>
  <w:style w:type="paragraph" w:customStyle="1" w:styleId="6678B8E1FDC34FD5BC6F26AA04E41C47">
    <w:name w:val="6678B8E1FDC34FD5BC6F26AA04E41C47"/>
    <w:rsid w:val="00AC0473"/>
  </w:style>
  <w:style w:type="paragraph" w:customStyle="1" w:styleId="BF5C2D7B81424D539CB87E39263E19EC">
    <w:name w:val="BF5C2D7B81424D539CB87E39263E19EC"/>
    <w:rsid w:val="00AC0473"/>
  </w:style>
  <w:style w:type="paragraph" w:customStyle="1" w:styleId="9AAA851B5E5345EB80999DA280AD1E30">
    <w:name w:val="9AAA851B5E5345EB80999DA280AD1E30"/>
    <w:rsid w:val="00AC0473"/>
  </w:style>
  <w:style w:type="paragraph" w:customStyle="1" w:styleId="CFE2E3E918904E11B9B4AE5A3019EDC2">
    <w:name w:val="CFE2E3E918904E11B9B4AE5A3019EDC2"/>
    <w:rsid w:val="00AC0473"/>
  </w:style>
  <w:style w:type="paragraph" w:customStyle="1" w:styleId="104240C4D709453BB4FA64C22AA18434">
    <w:name w:val="104240C4D709453BB4FA64C22AA18434"/>
    <w:rsid w:val="00AC0473"/>
  </w:style>
  <w:style w:type="paragraph" w:customStyle="1" w:styleId="76EC9B86B5114ACEA52CC4C9931D9971">
    <w:name w:val="76EC9B86B5114ACEA52CC4C9931D9971"/>
    <w:rsid w:val="00AC0473"/>
  </w:style>
  <w:style w:type="paragraph" w:customStyle="1" w:styleId="28E07E146F58409E8FA8DB22A02B73DA">
    <w:name w:val="28E07E146F58409E8FA8DB22A02B73DA"/>
    <w:rsid w:val="00AC0473"/>
  </w:style>
  <w:style w:type="paragraph" w:customStyle="1" w:styleId="DC900BC5562E478493066BAA43ABA778">
    <w:name w:val="DC900BC5562E478493066BAA43ABA778"/>
    <w:rsid w:val="00AC0473"/>
  </w:style>
  <w:style w:type="paragraph" w:customStyle="1" w:styleId="479FEFE8B87A4E78867A8E158BDDF079">
    <w:name w:val="479FEFE8B87A4E78867A8E158BDDF079"/>
    <w:rsid w:val="00AC0473"/>
  </w:style>
  <w:style w:type="paragraph" w:customStyle="1" w:styleId="53281A501177455188B06EC34C12B7FC">
    <w:name w:val="53281A501177455188B06EC34C12B7FC"/>
    <w:rsid w:val="00AC0473"/>
  </w:style>
  <w:style w:type="paragraph" w:customStyle="1" w:styleId="71E4DCF8A706406588CC6D4916A067DC">
    <w:name w:val="71E4DCF8A706406588CC6D4916A067DC"/>
    <w:rsid w:val="00AC0473"/>
  </w:style>
  <w:style w:type="paragraph" w:customStyle="1" w:styleId="C81ED420185547B491A576A2E1B02F37">
    <w:name w:val="C81ED420185547B491A576A2E1B02F37"/>
    <w:rsid w:val="00AC0473"/>
  </w:style>
  <w:style w:type="paragraph" w:customStyle="1" w:styleId="3DF0082847F148FEA8646AEF6D002CFF">
    <w:name w:val="3DF0082847F148FEA8646AEF6D002CFF"/>
    <w:rsid w:val="00AC0473"/>
  </w:style>
  <w:style w:type="paragraph" w:customStyle="1" w:styleId="06502D8918944C4E9008B0049F34F4E1">
    <w:name w:val="06502D8918944C4E9008B0049F34F4E1"/>
    <w:rsid w:val="00AC0473"/>
  </w:style>
  <w:style w:type="paragraph" w:customStyle="1" w:styleId="7A35F924424D4C03B0384FE5FC0E6184">
    <w:name w:val="7A35F924424D4C03B0384FE5FC0E6184"/>
    <w:rsid w:val="00AC0473"/>
  </w:style>
  <w:style w:type="paragraph" w:customStyle="1" w:styleId="E142451CAF0442F6BE05A183F8C7152E">
    <w:name w:val="E142451CAF0442F6BE05A183F8C7152E"/>
    <w:rsid w:val="00AC0473"/>
  </w:style>
  <w:style w:type="paragraph" w:customStyle="1" w:styleId="1297687AC80C4942AA0D2FB1603FDB22">
    <w:name w:val="1297687AC80C4942AA0D2FB1603FDB22"/>
    <w:rsid w:val="00AC0473"/>
  </w:style>
  <w:style w:type="paragraph" w:customStyle="1" w:styleId="0E04FF2951E04D67902B6321C014B4D7">
    <w:name w:val="0E04FF2951E04D67902B6321C014B4D7"/>
    <w:rsid w:val="00AC0473"/>
  </w:style>
  <w:style w:type="paragraph" w:customStyle="1" w:styleId="FC6CBA30EE014766A14D301D2CB19C39">
    <w:name w:val="FC6CBA30EE014766A14D301D2CB19C39"/>
    <w:rsid w:val="00AC0473"/>
  </w:style>
  <w:style w:type="paragraph" w:customStyle="1" w:styleId="9EA38F479BA1430392557F2398235F13">
    <w:name w:val="9EA38F479BA1430392557F2398235F13"/>
    <w:rsid w:val="00AC0473"/>
  </w:style>
  <w:style w:type="paragraph" w:customStyle="1" w:styleId="1DC7757ADA5E4CFCB56ABBF5BF00E739">
    <w:name w:val="1DC7757ADA5E4CFCB56ABBF5BF00E739"/>
    <w:rsid w:val="00AC0473"/>
  </w:style>
  <w:style w:type="paragraph" w:customStyle="1" w:styleId="4A41D729D3CE44A3BF2A5A2A74AD0D25">
    <w:name w:val="4A41D729D3CE44A3BF2A5A2A74AD0D25"/>
    <w:rsid w:val="00AC0473"/>
  </w:style>
  <w:style w:type="paragraph" w:customStyle="1" w:styleId="71ED4B087471452BA4DDC5CA272D4EBE">
    <w:name w:val="71ED4B087471452BA4DDC5CA272D4EBE"/>
    <w:rsid w:val="00AC0473"/>
  </w:style>
  <w:style w:type="paragraph" w:customStyle="1" w:styleId="4D84F80A80744050AB6229F69A2188BA">
    <w:name w:val="4D84F80A80744050AB6229F69A2188BA"/>
    <w:rsid w:val="00AC0473"/>
  </w:style>
  <w:style w:type="paragraph" w:customStyle="1" w:styleId="FF561621FB684CB49367AC8C47379FFA">
    <w:name w:val="FF561621FB684CB49367AC8C47379FFA"/>
    <w:rsid w:val="00AC0473"/>
  </w:style>
  <w:style w:type="paragraph" w:customStyle="1" w:styleId="BBABE076B23B4FBE8F7D6AAED77EAC96">
    <w:name w:val="BBABE076B23B4FBE8F7D6AAED77EAC96"/>
    <w:rsid w:val="00AC0473"/>
  </w:style>
  <w:style w:type="paragraph" w:customStyle="1" w:styleId="5101B31BE03849F08A30AD487E69BD59">
    <w:name w:val="5101B31BE03849F08A30AD487E69BD59"/>
    <w:rsid w:val="00AC0473"/>
  </w:style>
  <w:style w:type="paragraph" w:customStyle="1" w:styleId="142C36B6DDD64EE08DA366ADFE94659C">
    <w:name w:val="142C36B6DDD64EE08DA366ADFE94659C"/>
    <w:rsid w:val="00AC0473"/>
  </w:style>
  <w:style w:type="paragraph" w:customStyle="1" w:styleId="FF557F7E9DBA49D289832EE2057F3EBB">
    <w:name w:val="FF557F7E9DBA49D289832EE2057F3EBB"/>
    <w:rsid w:val="00AC0473"/>
  </w:style>
  <w:style w:type="paragraph" w:customStyle="1" w:styleId="FC2D4EC84604417F80BF6B74308FCA4F">
    <w:name w:val="FC2D4EC84604417F80BF6B74308FCA4F"/>
    <w:rsid w:val="00AC0473"/>
  </w:style>
  <w:style w:type="paragraph" w:customStyle="1" w:styleId="72767C671FB14A38823D7F24826B2BD6">
    <w:name w:val="72767C671FB14A38823D7F24826B2BD6"/>
    <w:rsid w:val="00AC0473"/>
  </w:style>
  <w:style w:type="paragraph" w:customStyle="1" w:styleId="9F0FADE927AE4F17A65CEC2A7432DA0A">
    <w:name w:val="9F0FADE927AE4F17A65CEC2A7432DA0A"/>
    <w:rsid w:val="00AC0473"/>
  </w:style>
  <w:style w:type="paragraph" w:customStyle="1" w:styleId="BD79D2CA3C5B4922AC1020EA8B91709E">
    <w:name w:val="BD79D2CA3C5B4922AC1020EA8B91709E"/>
    <w:rsid w:val="00AC0473"/>
  </w:style>
  <w:style w:type="paragraph" w:customStyle="1" w:styleId="D5F0054494CE4E8AA9D4573B47E3079A">
    <w:name w:val="D5F0054494CE4E8AA9D4573B47E3079A"/>
    <w:rsid w:val="00AC0473"/>
  </w:style>
  <w:style w:type="paragraph" w:customStyle="1" w:styleId="BE9423316FC943BF8065BDEBA6866B26">
    <w:name w:val="BE9423316FC943BF8065BDEBA6866B26"/>
    <w:rsid w:val="00AC0473"/>
  </w:style>
  <w:style w:type="paragraph" w:customStyle="1" w:styleId="658FB7A972004F60BCA6D14607E09215">
    <w:name w:val="658FB7A972004F60BCA6D14607E09215"/>
    <w:rsid w:val="00AC0473"/>
  </w:style>
  <w:style w:type="paragraph" w:customStyle="1" w:styleId="7B2F2B73E90944DF8943B86E1ED9059E">
    <w:name w:val="7B2F2B73E90944DF8943B86E1ED9059E"/>
    <w:rsid w:val="00AC0473"/>
  </w:style>
  <w:style w:type="paragraph" w:customStyle="1" w:styleId="D5D8AC60D5154D37B2A94A0E3C97EAA4">
    <w:name w:val="D5D8AC60D5154D37B2A94A0E3C97EAA4"/>
    <w:rsid w:val="00AC0473"/>
  </w:style>
  <w:style w:type="paragraph" w:customStyle="1" w:styleId="67559B5690D04150BA10994FA394F30B">
    <w:name w:val="67559B5690D04150BA10994FA394F30B"/>
    <w:rsid w:val="00AC0473"/>
  </w:style>
  <w:style w:type="paragraph" w:customStyle="1" w:styleId="E99860A7254F4A8E9D9315CF27898B98">
    <w:name w:val="E99860A7254F4A8E9D9315CF27898B98"/>
    <w:rsid w:val="00AC0473"/>
  </w:style>
  <w:style w:type="paragraph" w:customStyle="1" w:styleId="499AE326022742CBA76A57353855991F">
    <w:name w:val="499AE326022742CBA76A57353855991F"/>
    <w:rsid w:val="00AC0473"/>
  </w:style>
  <w:style w:type="paragraph" w:customStyle="1" w:styleId="292AB4F9422548B7BC1B7B5524B0464D">
    <w:name w:val="292AB4F9422548B7BC1B7B5524B0464D"/>
    <w:rsid w:val="00AC0473"/>
  </w:style>
  <w:style w:type="paragraph" w:customStyle="1" w:styleId="E0B70E99913A4BA49A6DCCC5D573776A">
    <w:name w:val="E0B70E99913A4BA49A6DCCC5D573776A"/>
    <w:rsid w:val="00AC0473"/>
  </w:style>
  <w:style w:type="paragraph" w:customStyle="1" w:styleId="D98F93E7137A4D1197D20A5B33C2057C">
    <w:name w:val="D98F93E7137A4D1197D20A5B33C2057C"/>
    <w:rsid w:val="00AC0473"/>
  </w:style>
  <w:style w:type="paragraph" w:customStyle="1" w:styleId="981E01CEFA2A423BBFF867CC30C5C241">
    <w:name w:val="981E01CEFA2A423BBFF867CC30C5C241"/>
    <w:rsid w:val="00AC0473"/>
  </w:style>
  <w:style w:type="paragraph" w:customStyle="1" w:styleId="B1669BF83102443AA4C65A94BC015A3D">
    <w:name w:val="B1669BF83102443AA4C65A94BC015A3D"/>
    <w:rsid w:val="00AC0473"/>
  </w:style>
  <w:style w:type="paragraph" w:customStyle="1" w:styleId="E15499FE54E9445AB9519B9E9F6581E8">
    <w:name w:val="E15499FE54E9445AB9519B9E9F6581E8"/>
    <w:rsid w:val="00AC0473"/>
  </w:style>
  <w:style w:type="paragraph" w:customStyle="1" w:styleId="80D3257DC4DB4C4EB5F0E99E9F8480D8">
    <w:name w:val="80D3257DC4DB4C4EB5F0E99E9F8480D8"/>
    <w:rsid w:val="00AC0473"/>
  </w:style>
  <w:style w:type="paragraph" w:customStyle="1" w:styleId="3706CD4E03C748D48026195A5180643D">
    <w:name w:val="3706CD4E03C748D48026195A5180643D"/>
    <w:rsid w:val="00AC0473"/>
  </w:style>
  <w:style w:type="paragraph" w:customStyle="1" w:styleId="F144BD31347D439CB1B97CBD1D42153F">
    <w:name w:val="F144BD31347D439CB1B97CBD1D42153F"/>
    <w:rsid w:val="00AC0473"/>
  </w:style>
  <w:style w:type="paragraph" w:customStyle="1" w:styleId="CBD763994E3B43589C101F4D16CB7AFC">
    <w:name w:val="CBD763994E3B43589C101F4D16CB7AFC"/>
    <w:rsid w:val="00AC0473"/>
  </w:style>
  <w:style w:type="paragraph" w:customStyle="1" w:styleId="E0F69D9BFABD4E01A3F17089EF2CDB4A">
    <w:name w:val="E0F69D9BFABD4E01A3F17089EF2CDB4A"/>
    <w:rsid w:val="00AC0473"/>
  </w:style>
  <w:style w:type="paragraph" w:customStyle="1" w:styleId="828A0F024D7844589C43EE7BDABEC392">
    <w:name w:val="828A0F024D7844589C43EE7BDABEC392"/>
    <w:rsid w:val="00AC0473"/>
  </w:style>
  <w:style w:type="paragraph" w:customStyle="1" w:styleId="7AC10CA2F81B45A68C294E69066257C3">
    <w:name w:val="7AC10CA2F81B45A68C294E69066257C3"/>
    <w:rsid w:val="00AC0473"/>
  </w:style>
  <w:style w:type="paragraph" w:customStyle="1" w:styleId="EF17151037A64720A5E16983B53153DA">
    <w:name w:val="EF17151037A64720A5E16983B53153DA"/>
    <w:rsid w:val="00AC0473"/>
  </w:style>
  <w:style w:type="paragraph" w:customStyle="1" w:styleId="DC54F49AD7234267BDA8B43C2C0876DD">
    <w:name w:val="DC54F49AD7234267BDA8B43C2C0876DD"/>
    <w:rsid w:val="00AC0473"/>
  </w:style>
  <w:style w:type="paragraph" w:customStyle="1" w:styleId="66195BCA5D454AA39BD112F015DF6C7C">
    <w:name w:val="66195BCA5D454AA39BD112F015DF6C7C"/>
    <w:rsid w:val="00AC0473"/>
  </w:style>
  <w:style w:type="paragraph" w:customStyle="1" w:styleId="7B8B1C75C17D4A219B14B8D6E2405C97">
    <w:name w:val="7B8B1C75C17D4A219B14B8D6E2405C97"/>
    <w:rsid w:val="00AC0473"/>
  </w:style>
  <w:style w:type="paragraph" w:customStyle="1" w:styleId="4A7E1EE95F2340BDBA9C96EBD840A4ED">
    <w:name w:val="4A7E1EE95F2340BDBA9C96EBD840A4ED"/>
    <w:rsid w:val="00AC0473"/>
  </w:style>
  <w:style w:type="paragraph" w:customStyle="1" w:styleId="D4FF23D70F39457798EC0A2D5AFD866D">
    <w:name w:val="D4FF23D70F39457798EC0A2D5AFD866D"/>
    <w:rsid w:val="00AC0473"/>
  </w:style>
  <w:style w:type="paragraph" w:customStyle="1" w:styleId="06F545ACA6A0490C911E10BC45E67563">
    <w:name w:val="06F545ACA6A0490C911E10BC45E67563"/>
    <w:rsid w:val="00AC0473"/>
  </w:style>
  <w:style w:type="paragraph" w:customStyle="1" w:styleId="4F06C8F6A3EE4EA88BF0974A529C87BE">
    <w:name w:val="4F06C8F6A3EE4EA88BF0974A529C87BE"/>
    <w:rsid w:val="00AC0473"/>
  </w:style>
  <w:style w:type="paragraph" w:customStyle="1" w:styleId="BFADDA35D1DA4F6EA98EA0D8967B823A">
    <w:name w:val="BFADDA35D1DA4F6EA98EA0D8967B823A"/>
    <w:rsid w:val="00AC0473"/>
  </w:style>
  <w:style w:type="paragraph" w:customStyle="1" w:styleId="214084AAF2084A9699EC5C80C7B1E728">
    <w:name w:val="214084AAF2084A9699EC5C80C7B1E728"/>
    <w:rsid w:val="00AC0473"/>
  </w:style>
  <w:style w:type="paragraph" w:customStyle="1" w:styleId="A92793F5092C479D9D5E2714BF5DAB91">
    <w:name w:val="A92793F5092C479D9D5E2714BF5DAB91"/>
    <w:rsid w:val="00AC0473"/>
  </w:style>
  <w:style w:type="paragraph" w:customStyle="1" w:styleId="7642CF130BCA435EA19371C3BE3C3381">
    <w:name w:val="7642CF130BCA435EA19371C3BE3C3381"/>
    <w:rsid w:val="00AC0473"/>
  </w:style>
  <w:style w:type="paragraph" w:customStyle="1" w:styleId="4340C075677C4009BC1BDFED1016A4B4">
    <w:name w:val="4340C075677C4009BC1BDFED1016A4B4"/>
    <w:rsid w:val="00AC0473"/>
  </w:style>
  <w:style w:type="paragraph" w:customStyle="1" w:styleId="AEF094E7506446BD88C52C0129056F30">
    <w:name w:val="AEF094E7506446BD88C52C0129056F30"/>
    <w:rsid w:val="00AC0473"/>
  </w:style>
  <w:style w:type="paragraph" w:customStyle="1" w:styleId="08EDC09993114CAABCD6EF958F602866">
    <w:name w:val="08EDC09993114CAABCD6EF958F602866"/>
    <w:rsid w:val="00AC0473"/>
  </w:style>
  <w:style w:type="paragraph" w:customStyle="1" w:styleId="942C16E87A254444B41B558BB543A6EB">
    <w:name w:val="942C16E87A254444B41B558BB543A6EB"/>
    <w:rsid w:val="00AC0473"/>
  </w:style>
  <w:style w:type="paragraph" w:customStyle="1" w:styleId="8223B8401C0F409D9FC9DD697B0EFC13">
    <w:name w:val="8223B8401C0F409D9FC9DD697B0EFC13"/>
    <w:rsid w:val="00AC0473"/>
  </w:style>
  <w:style w:type="paragraph" w:customStyle="1" w:styleId="20EF35E63F954B14807E40CBFFD05CD5">
    <w:name w:val="20EF35E63F954B14807E40CBFFD05CD5"/>
    <w:rsid w:val="00AC0473"/>
  </w:style>
  <w:style w:type="paragraph" w:customStyle="1" w:styleId="4ED5208DEEFE4DF2A6F46798E7352DC1">
    <w:name w:val="4ED5208DEEFE4DF2A6F46798E7352DC1"/>
    <w:rsid w:val="00AC0473"/>
  </w:style>
  <w:style w:type="paragraph" w:customStyle="1" w:styleId="B9806289671448D2ACF7B8465EEA689A">
    <w:name w:val="B9806289671448D2ACF7B8465EEA689A"/>
    <w:rsid w:val="00AC0473"/>
  </w:style>
  <w:style w:type="paragraph" w:customStyle="1" w:styleId="065BBD60C8D74E79B3A129162669D021">
    <w:name w:val="065BBD60C8D74E79B3A129162669D021"/>
    <w:rsid w:val="00AC0473"/>
  </w:style>
  <w:style w:type="paragraph" w:customStyle="1" w:styleId="E7B9F6D376F34C63BC57C5C9ED3CEC30">
    <w:name w:val="E7B9F6D376F34C63BC57C5C9ED3CEC30"/>
    <w:rsid w:val="00AC0473"/>
  </w:style>
  <w:style w:type="paragraph" w:customStyle="1" w:styleId="801250ABCC3C45228DFEFAA91C0237F5">
    <w:name w:val="801250ABCC3C45228DFEFAA91C0237F5"/>
    <w:rsid w:val="00AC0473"/>
  </w:style>
  <w:style w:type="paragraph" w:customStyle="1" w:styleId="0600AEDD82CB497AADCF42AD26792526">
    <w:name w:val="0600AEDD82CB497AADCF42AD26792526"/>
    <w:rsid w:val="00AC0473"/>
  </w:style>
  <w:style w:type="paragraph" w:customStyle="1" w:styleId="D13D27ECF33E47F681992A98A293704A">
    <w:name w:val="D13D27ECF33E47F681992A98A293704A"/>
    <w:rsid w:val="00AC0473"/>
  </w:style>
  <w:style w:type="paragraph" w:customStyle="1" w:styleId="509C30A002894B42BD15FD8422EF5803">
    <w:name w:val="509C30A002894B42BD15FD8422EF5803"/>
    <w:rsid w:val="00AC0473"/>
  </w:style>
  <w:style w:type="paragraph" w:customStyle="1" w:styleId="836438CDC8B14F2396F7259AA585E124">
    <w:name w:val="836438CDC8B14F2396F7259AA585E124"/>
    <w:rsid w:val="00AC0473"/>
  </w:style>
  <w:style w:type="paragraph" w:customStyle="1" w:styleId="5B242261EF9844BABC06A75D42E169BD">
    <w:name w:val="5B242261EF9844BABC06A75D42E169BD"/>
    <w:rsid w:val="00AC0473"/>
  </w:style>
  <w:style w:type="paragraph" w:customStyle="1" w:styleId="AF24E1DD88384E62939024FC4E8DAEDA">
    <w:name w:val="AF24E1DD88384E62939024FC4E8DAEDA"/>
    <w:rsid w:val="00AC0473"/>
  </w:style>
  <w:style w:type="paragraph" w:customStyle="1" w:styleId="6B36F4FA59F24D4998D7A4663392916A">
    <w:name w:val="6B36F4FA59F24D4998D7A4663392916A"/>
    <w:rsid w:val="00AC0473"/>
  </w:style>
  <w:style w:type="paragraph" w:customStyle="1" w:styleId="5DC3A1658A8E4B6B9AB57248906B8764">
    <w:name w:val="5DC3A1658A8E4B6B9AB57248906B8764"/>
    <w:rsid w:val="00AC0473"/>
  </w:style>
  <w:style w:type="paragraph" w:customStyle="1" w:styleId="0F4D77BD4F824E439AF59AA975C475CC">
    <w:name w:val="0F4D77BD4F824E439AF59AA975C475CC"/>
    <w:rsid w:val="00AC0473"/>
  </w:style>
  <w:style w:type="paragraph" w:customStyle="1" w:styleId="2F5FBA96C63E41F5888D4B5967717868">
    <w:name w:val="2F5FBA96C63E41F5888D4B5967717868"/>
    <w:rsid w:val="00AC0473"/>
  </w:style>
  <w:style w:type="paragraph" w:customStyle="1" w:styleId="0833B220DF5F43CFB64AB9C1DCB2B031">
    <w:name w:val="0833B220DF5F43CFB64AB9C1DCB2B031"/>
    <w:rsid w:val="00AC0473"/>
  </w:style>
  <w:style w:type="paragraph" w:customStyle="1" w:styleId="6DC58DEE6F2E41689B4FBF573D6AD61C">
    <w:name w:val="6DC58DEE6F2E41689B4FBF573D6AD61C"/>
    <w:rsid w:val="00AC0473"/>
  </w:style>
  <w:style w:type="paragraph" w:customStyle="1" w:styleId="9B61F9AD31C54EC38E1CC68100C7119E">
    <w:name w:val="9B61F9AD31C54EC38E1CC68100C7119E"/>
    <w:rsid w:val="00AC0473"/>
  </w:style>
  <w:style w:type="paragraph" w:customStyle="1" w:styleId="67D2878174144E8CADE1DF06429A746C">
    <w:name w:val="67D2878174144E8CADE1DF06429A746C"/>
    <w:rsid w:val="00AC0473"/>
  </w:style>
  <w:style w:type="paragraph" w:customStyle="1" w:styleId="3C5E95C4AFEE4FBA9715D3E6C0BBFB3C">
    <w:name w:val="3C5E95C4AFEE4FBA9715D3E6C0BBFB3C"/>
    <w:rsid w:val="00AC0473"/>
  </w:style>
  <w:style w:type="paragraph" w:customStyle="1" w:styleId="2A59A28BDF074C599B67424F3361CA51">
    <w:name w:val="2A59A28BDF074C599B67424F3361CA51"/>
    <w:rsid w:val="00AC0473"/>
  </w:style>
  <w:style w:type="paragraph" w:customStyle="1" w:styleId="4AED49C6201147659077E1CD9FDB4737">
    <w:name w:val="4AED49C6201147659077E1CD9FDB4737"/>
    <w:rsid w:val="00AC0473"/>
  </w:style>
  <w:style w:type="paragraph" w:customStyle="1" w:styleId="761F0282A9D84951AB1221A630B662A3">
    <w:name w:val="761F0282A9D84951AB1221A630B662A3"/>
    <w:rsid w:val="00AC0473"/>
  </w:style>
  <w:style w:type="paragraph" w:customStyle="1" w:styleId="DB4AF410E1AC4E2CA3E25700F7D7CC3B">
    <w:name w:val="DB4AF410E1AC4E2CA3E25700F7D7CC3B"/>
    <w:rsid w:val="00AC0473"/>
  </w:style>
  <w:style w:type="paragraph" w:customStyle="1" w:styleId="786A68569A184067BE224904A21B8B6D">
    <w:name w:val="786A68569A184067BE224904A21B8B6D"/>
    <w:rsid w:val="00AC0473"/>
  </w:style>
  <w:style w:type="paragraph" w:customStyle="1" w:styleId="61E335EC7E1A4F4F8FD1D8995148E068">
    <w:name w:val="61E335EC7E1A4F4F8FD1D8995148E068"/>
    <w:rsid w:val="00AC0473"/>
  </w:style>
  <w:style w:type="paragraph" w:customStyle="1" w:styleId="245A36622102441986433D9614123514">
    <w:name w:val="245A36622102441986433D9614123514"/>
    <w:rsid w:val="00AC0473"/>
  </w:style>
  <w:style w:type="paragraph" w:customStyle="1" w:styleId="BCE7BFEFF92548788D35BA537F2DF415">
    <w:name w:val="BCE7BFEFF92548788D35BA537F2DF415"/>
    <w:rsid w:val="00AC0473"/>
  </w:style>
  <w:style w:type="paragraph" w:customStyle="1" w:styleId="C61084DB22054C84AB8967402730E9C7">
    <w:name w:val="C61084DB22054C84AB8967402730E9C7"/>
    <w:rsid w:val="00AC0473"/>
  </w:style>
  <w:style w:type="paragraph" w:customStyle="1" w:styleId="BEC2864C457A40A88006CD576E4A09E8">
    <w:name w:val="BEC2864C457A40A88006CD576E4A09E8"/>
    <w:rsid w:val="00AC0473"/>
  </w:style>
  <w:style w:type="paragraph" w:customStyle="1" w:styleId="C62C8B1FE04E4F57AF6DE06FBEDF0172">
    <w:name w:val="C62C8B1FE04E4F57AF6DE06FBEDF0172"/>
    <w:rsid w:val="00AC0473"/>
  </w:style>
  <w:style w:type="paragraph" w:customStyle="1" w:styleId="C3DBC9FA4DDA45568CA3A4DD27A0EFD3">
    <w:name w:val="C3DBC9FA4DDA45568CA3A4DD27A0EFD3"/>
    <w:rsid w:val="00AC0473"/>
  </w:style>
  <w:style w:type="paragraph" w:customStyle="1" w:styleId="290E4258D574429BBB64951D319E9C09">
    <w:name w:val="290E4258D574429BBB64951D319E9C09"/>
    <w:rsid w:val="00AC0473"/>
  </w:style>
  <w:style w:type="paragraph" w:customStyle="1" w:styleId="1F5B464D9C454CE38869E9B14C477FC7">
    <w:name w:val="1F5B464D9C454CE38869E9B14C477FC7"/>
    <w:rsid w:val="00AC0473"/>
  </w:style>
  <w:style w:type="paragraph" w:customStyle="1" w:styleId="F21435E6F7D443C9859C6DD9403C2F33">
    <w:name w:val="F21435E6F7D443C9859C6DD9403C2F33"/>
    <w:rsid w:val="00AC0473"/>
  </w:style>
  <w:style w:type="paragraph" w:customStyle="1" w:styleId="C2EC3D66A52A4F80A420CC195A46928E">
    <w:name w:val="C2EC3D66A52A4F80A420CC195A46928E"/>
    <w:rsid w:val="00AC0473"/>
  </w:style>
  <w:style w:type="paragraph" w:customStyle="1" w:styleId="C2B40D744CA4476E9D1941165E12093C">
    <w:name w:val="C2B40D744CA4476E9D1941165E12093C"/>
    <w:rsid w:val="00AC0473"/>
  </w:style>
  <w:style w:type="paragraph" w:customStyle="1" w:styleId="F5FD2A8B457B4A7FA5EE8E20A994EF5E">
    <w:name w:val="F5FD2A8B457B4A7FA5EE8E20A994EF5E"/>
    <w:rsid w:val="00AC0473"/>
  </w:style>
  <w:style w:type="paragraph" w:customStyle="1" w:styleId="CA67CC36554D41B5BDC433F574C2BBDB">
    <w:name w:val="CA67CC36554D41B5BDC433F574C2BBDB"/>
    <w:rsid w:val="00AC0473"/>
  </w:style>
  <w:style w:type="paragraph" w:customStyle="1" w:styleId="630263681E8C4E0EBCEC15849A3BC2A8">
    <w:name w:val="630263681E8C4E0EBCEC15849A3BC2A8"/>
    <w:rsid w:val="00AC0473"/>
  </w:style>
  <w:style w:type="paragraph" w:customStyle="1" w:styleId="02D25A5DDA644D80AC02C4FD3A2936B5">
    <w:name w:val="02D25A5DDA644D80AC02C4FD3A2936B5"/>
    <w:rsid w:val="00AC0473"/>
  </w:style>
  <w:style w:type="paragraph" w:customStyle="1" w:styleId="C585AE944D684EA8927AF776D922B470">
    <w:name w:val="C585AE944D684EA8927AF776D922B470"/>
    <w:rsid w:val="00AC0473"/>
  </w:style>
  <w:style w:type="paragraph" w:customStyle="1" w:styleId="896FB3ED345643519FFC6BE852928E86">
    <w:name w:val="896FB3ED345643519FFC6BE852928E86"/>
    <w:rsid w:val="00AC0473"/>
  </w:style>
  <w:style w:type="paragraph" w:customStyle="1" w:styleId="589E1C7BDCEB46AA8A7F942DEF42C934">
    <w:name w:val="589E1C7BDCEB46AA8A7F942DEF42C934"/>
    <w:rsid w:val="00AC0473"/>
  </w:style>
  <w:style w:type="paragraph" w:customStyle="1" w:styleId="99A443008A1E4F79A3D9CC3C836A7C86">
    <w:name w:val="99A443008A1E4F79A3D9CC3C836A7C86"/>
    <w:rsid w:val="00AC0473"/>
  </w:style>
  <w:style w:type="paragraph" w:customStyle="1" w:styleId="1C19F934774B46DE9FA11AEDEC328DD1">
    <w:name w:val="1C19F934774B46DE9FA11AEDEC328DD1"/>
    <w:rsid w:val="00AC0473"/>
  </w:style>
  <w:style w:type="paragraph" w:customStyle="1" w:styleId="667F151DD70A4E2B874B78FF62234EC5">
    <w:name w:val="667F151DD70A4E2B874B78FF62234EC5"/>
    <w:rsid w:val="00AC0473"/>
  </w:style>
  <w:style w:type="paragraph" w:customStyle="1" w:styleId="AAB2DCB7E1BF4B5CA55D65FE1B2AF79C">
    <w:name w:val="AAB2DCB7E1BF4B5CA55D65FE1B2AF79C"/>
    <w:rsid w:val="00AC0473"/>
  </w:style>
  <w:style w:type="paragraph" w:customStyle="1" w:styleId="E7218029B97448B98347E9E877E43285">
    <w:name w:val="E7218029B97448B98347E9E877E43285"/>
    <w:rsid w:val="00AC0473"/>
  </w:style>
  <w:style w:type="paragraph" w:customStyle="1" w:styleId="62F9EB70ADEC40169D27C4E86A523EA7">
    <w:name w:val="62F9EB70ADEC40169D27C4E86A523EA7"/>
    <w:rsid w:val="00AC0473"/>
  </w:style>
  <w:style w:type="paragraph" w:customStyle="1" w:styleId="D94C95E9E0E747DEB41D3D9D1D24DE63">
    <w:name w:val="D94C95E9E0E747DEB41D3D9D1D24DE63"/>
    <w:rsid w:val="00AC0473"/>
  </w:style>
  <w:style w:type="paragraph" w:customStyle="1" w:styleId="43A14BFD81254370AAFF9193878ED5AD">
    <w:name w:val="43A14BFD81254370AAFF9193878ED5AD"/>
    <w:rsid w:val="00AC0473"/>
  </w:style>
  <w:style w:type="paragraph" w:customStyle="1" w:styleId="0E73B4E1B8354D8282D642F9F62B33DC">
    <w:name w:val="0E73B4E1B8354D8282D642F9F62B33DC"/>
    <w:rsid w:val="00AC0473"/>
  </w:style>
  <w:style w:type="paragraph" w:customStyle="1" w:styleId="70844CEA70E24072AB1BAD557E6CC3AC">
    <w:name w:val="70844CEA70E24072AB1BAD557E6CC3AC"/>
    <w:rsid w:val="00AC0473"/>
  </w:style>
  <w:style w:type="paragraph" w:customStyle="1" w:styleId="F63528585CCB4A81827BE80D87964754">
    <w:name w:val="F63528585CCB4A81827BE80D87964754"/>
    <w:rsid w:val="00AC0473"/>
  </w:style>
  <w:style w:type="paragraph" w:customStyle="1" w:styleId="BDAA5462A6024C01A089090EC118782F">
    <w:name w:val="BDAA5462A6024C01A089090EC118782F"/>
    <w:rsid w:val="00AC0473"/>
  </w:style>
  <w:style w:type="paragraph" w:customStyle="1" w:styleId="2835AD3802FC4D0AAE10D19CC92B6B98">
    <w:name w:val="2835AD3802FC4D0AAE10D19CC92B6B98"/>
    <w:rsid w:val="00AC0473"/>
  </w:style>
  <w:style w:type="paragraph" w:customStyle="1" w:styleId="890A67BDF9B64BAB83AE173517138D1C">
    <w:name w:val="890A67BDF9B64BAB83AE173517138D1C"/>
    <w:rsid w:val="00AC0473"/>
  </w:style>
  <w:style w:type="paragraph" w:customStyle="1" w:styleId="AC9FDEA965D349E78B158722E8E47F67">
    <w:name w:val="AC9FDEA965D349E78B158722E8E47F67"/>
    <w:rsid w:val="00AC0473"/>
  </w:style>
  <w:style w:type="paragraph" w:customStyle="1" w:styleId="898C903BB7DC4B31BBBF54B851B0BA25">
    <w:name w:val="898C903BB7DC4B31BBBF54B851B0BA25"/>
    <w:rsid w:val="00AC0473"/>
  </w:style>
  <w:style w:type="paragraph" w:customStyle="1" w:styleId="CBE381051CB84A7091542E11EC2F0840">
    <w:name w:val="CBE381051CB84A7091542E11EC2F0840"/>
    <w:rsid w:val="00AC0473"/>
  </w:style>
  <w:style w:type="paragraph" w:customStyle="1" w:styleId="55D2FCCDA9F14B909BA9AC341D3089AF">
    <w:name w:val="55D2FCCDA9F14B909BA9AC341D3089AF"/>
    <w:rsid w:val="00AC0473"/>
  </w:style>
  <w:style w:type="paragraph" w:customStyle="1" w:styleId="B3155C40D036425CA67626034027D214">
    <w:name w:val="B3155C40D036425CA67626034027D214"/>
    <w:rsid w:val="00AC0473"/>
  </w:style>
  <w:style w:type="paragraph" w:customStyle="1" w:styleId="DB7FF56AB3864149983890297D155016">
    <w:name w:val="DB7FF56AB3864149983890297D155016"/>
    <w:rsid w:val="00AC0473"/>
  </w:style>
  <w:style w:type="paragraph" w:customStyle="1" w:styleId="F63F1E2FA540430CB1104A2C102A5BC5">
    <w:name w:val="F63F1E2FA540430CB1104A2C102A5BC5"/>
    <w:rsid w:val="00AC0473"/>
  </w:style>
  <w:style w:type="paragraph" w:customStyle="1" w:styleId="D76C0FEE47DF4993B82FD2EBF31EF0EF">
    <w:name w:val="D76C0FEE47DF4993B82FD2EBF31EF0EF"/>
    <w:rsid w:val="00AC0473"/>
  </w:style>
  <w:style w:type="paragraph" w:customStyle="1" w:styleId="3FCF207B0F3E426B8F6AB99F1D9B1739">
    <w:name w:val="3FCF207B0F3E426B8F6AB99F1D9B1739"/>
    <w:rsid w:val="00AC0473"/>
  </w:style>
  <w:style w:type="paragraph" w:customStyle="1" w:styleId="F24F778F76594ECE925ADAA6B714DCD7">
    <w:name w:val="F24F778F76594ECE925ADAA6B714DCD7"/>
    <w:rsid w:val="00AC0473"/>
  </w:style>
  <w:style w:type="paragraph" w:customStyle="1" w:styleId="6D13F0F3FAAA4D6ABA535756C7800F3A">
    <w:name w:val="6D13F0F3FAAA4D6ABA535756C7800F3A"/>
    <w:rsid w:val="00AC0473"/>
  </w:style>
  <w:style w:type="paragraph" w:customStyle="1" w:styleId="5A66317C42C9499A9E391E8EC1505A95">
    <w:name w:val="5A66317C42C9499A9E391E8EC1505A95"/>
    <w:rsid w:val="00AC0473"/>
  </w:style>
  <w:style w:type="paragraph" w:customStyle="1" w:styleId="D99670A600B54A2CACFF2CB4CA57163A">
    <w:name w:val="D99670A600B54A2CACFF2CB4CA57163A"/>
    <w:rsid w:val="00AC0473"/>
  </w:style>
  <w:style w:type="paragraph" w:customStyle="1" w:styleId="472BE79F5B06443994BDADF5E275BC91">
    <w:name w:val="472BE79F5B06443994BDADF5E275BC91"/>
    <w:rsid w:val="00AC0473"/>
  </w:style>
  <w:style w:type="paragraph" w:customStyle="1" w:styleId="C29CA9DFC64342BD85478BD974D1B792">
    <w:name w:val="C29CA9DFC64342BD85478BD974D1B792"/>
    <w:rsid w:val="00AC0473"/>
  </w:style>
  <w:style w:type="paragraph" w:customStyle="1" w:styleId="9420444A98DC49A48521C587E0B1225E">
    <w:name w:val="9420444A98DC49A48521C587E0B1225E"/>
    <w:rsid w:val="00AC0473"/>
  </w:style>
  <w:style w:type="paragraph" w:customStyle="1" w:styleId="A210640D48694BFEB75D14A195EB32E3">
    <w:name w:val="A210640D48694BFEB75D14A195EB32E3"/>
    <w:rsid w:val="00AC0473"/>
  </w:style>
  <w:style w:type="paragraph" w:customStyle="1" w:styleId="ABAF5AAB54C94B0CA186B0CC7A80C33A">
    <w:name w:val="ABAF5AAB54C94B0CA186B0CC7A80C33A"/>
    <w:rsid w:val="00AC0473"/>
  </w:style>
  <w:style w:type="paragraph" w:customStyle="1" w:styleId="6D338BF40FF34C2BA5CCE00F4CE4992D">
    <w:name w:val="6D338BF40FF34C2BA5CCE00F4CE4992D"/>
    <w:rsid w:val="00AC0473"/>
  </w:style>
  <w:style w:type="paragraph" w:customStyle="1" w:styleId="620EAD5FF934466C868F33D06AB07497">
    <w:name w:val="620EAD5FF934466C868F33D06AB07497"/>
    <w:rsid w:val="00AC0473"/>
  </w:style>
  <w:style w:type="paragraph" w:customStyle="1" w:styleId="46D580777FE74D3DACABD399AD7DABFA">
    <w:name w:val="46D580777FE74D3DACABD399AD7DABFA"/>
    <w:rsid w:val="00AC0473"/>
  </w:style>
  <w:style w:type="paragraph" w:customStyle="1" w:styleId="CFDE7513F65249A7B7821D15359405BE">
    <w:name w:val="CFDE7513F65249A7B7821D15359405BE"/>
    <w:rsid w:val="00AC0473"/>
  </w:style>
  <w:style w:type="paragraph" w:customStyle="1" w:styleId="92EAE437E70C441DA489BC18FEF25F0A">
    <w:name w:val="92EAE437E70C441DA489BC18FEF25F0A"/>
    <w:rsid w:val="00AC0473"/>
  </w:style>
  <w:style w:type="paragraph" w:customStyle="1" w:styleId="08C84148188A4C0398DFC24A0E0478E0">
    <w:name w:val="08C84148188A4C0398DFC24A0E0478E0"/>
    <w:rsid w:val="00AC0473"/>
  </w:style>
  <w:style w:type="paragraph" w:customStyle="1" w:styleId="D567B737D6D74CED8750343764C1164A">
    <w:name w:val="D567B737D6D74CED8750343764C1164A"/>
    <w:rsid w:val="00AC0473"/>
  </w:style>
  <w:style w:type="paragraph" w:customStyle="1" w:styleId="4679F633160944139127EB51FF371792">
    <w:name w:val="4679F633160944139127EB51FF371792"/>
    <w:rsid w:val="00AC0473"/>
  </w:style>
  <w:style w:type="paragraph" w:customStyle="1" w:styleId="709DEB8455924FA28C22D7F7AEA7D2CA">
    <w:name w:val="709DEB8455924FA28C22D7F7AEA7D2CA"/>
    <w:rsid w:val="00AC0473"/>
  </w:style>
  <w:style w:type="paragraph" w:customStyle="1" w:styleId="D517F7508E2F445FB30D09149DF41EB2">
    <w:name w:val="D517F7508E2F445FB30D09149DF41EB2"/>
    <w:rsid w:val="00AC0473"/>
  </w:style>
  <w:style w:type="paragraph" w:customStyle="1" w:styleId="65AC2C5E704B4AF6ADBAF4FC0F5E70BA">
    <w:name w:val="65AC2C5E704B4AF6ADBAF4FC0F5E70BA"/>
    <w:rsid w:val="00AC0473"/>
  </w:style>
  <w:style w:type="paragraph" w:customStyle="1" w:styleId="90E4917A97A74166B32551325A1301A6">
    <w:name w:val="90E4917A97A74166B32551325A1301A6"/>
    <w:rsid w:val="00AC0473"/>
  </w:style>
  <w:style w:type="paragraph" w:customStyle="1" w:styleId="56C7DE3F5D8A42C09DAD7B7B009CF20B">
    <w:name w:val="56C7DE3F5D8A42C09DAD7B7B009CF20B"/>
    <w:rsid w:val="00AC0473"/>
  </w:style>
  <w:style w:type="paragraph" w:customStyle="1" w:styleId="1D0C63A69B464C1D88C5AD2D107C8891">
    <w:name w:val="1D0C63A69B464C1D88C5AD2D107C8891"/>
    <w:rsid w:val="00AC0473"/>
  </w:style>
  <w:style w:type="paragraph" w:customStyle="1" w:styleId="21531DE30E5D4CAB9E0F2767936CF7FB">
    <w:name w:val="21531DE30E5D4CAB9E0F2767936CF7FB"/>
    <w:rsid w:val="00AC0473"/>
  </w:style>
  <w:style w:type="paragraph" w:customStyle="1" w:styleId="3D6B23C093B747458744D0009990B6F6">
    <w:name w:val="3D6B23C093B747458744D0009990B6F6"/>
    <w:rsid w:val="00AC0473"/>
  </w:style>
  <w:style w:type="paragraph" w:customStyle="1" w:styleId="1D5799FC1F1B43A2AE0C63B88FD93090">
    <w:name w:val="1D5799FC1F1B43A2AE0C63B88FD93090"/>
    <w:rsid w:val="00AC0473"/>
  </w:style>
  <w:style w:type="paragraph" w:customStyle="1" w:styleId="C4237891BB2443C2B1F3703D67CFE4BD">
    <w:name w:val="C4237891BB2443C2B1F3703D67CFE4BD"/>
    <w:rsid w:val="00AC0473"/>
  </w:style>
  <w:style w:type="paragraph" w:customStyle="1" w:styleId="82CAE39EEA124F309DA74FD9D5AC9180">
    <w:name w:val="82CAE39EEA124F309DA74FD9D5AC9180"/>
    <w:rsid w:val="00AC0473"/>
  </w:style>
  <w:style w:type="paragraph" w:customStyle="1" w:styleId="BE1AD541001E4F8498E5227EB7A6C50D">
    <w:name w:val="BE1AD541001E4F8498E5227EB7A6C50D"/>
    <w:rsid w:val="00AC0473"/>
  </w:style>
  <w:style w:type="paragraph" w:customStyle="1" w:styleId="38D39EE8CBD140258E8AC99B22545590">
    <w:name w:val="38D39EE8CBD140258E8AC99B22545590"/>
    <w:rsid w:val="00AC0473"/>
  </w:style>
  <w:style w:type="paragraph" w:customStyle="1" w:styleId="CC4A87C96E8141599F8DA78F02710078">
    <w:name w:val="CC4A87C96E8141599F8DA78F02710078"/>
    <w:rsid w:val="00AC0473"/>
  </w:style>
  <w:style w:type="paragraph" w:customStyle="1" w:styleId="26FEAFA2974F4F4CA0F5701DD8349FA3">
    <w:name w:val="26FEAFA2974F4F4CA0F5701DD8349FA3"/>
    <w:rsid w:val="00AC0473"/>
  </w:style>
  <w:style w:type="paragraph" w:customStyle="1" w:styleId="091B8038814D4D92B4A0C11BE8845F31">
    <w:name w:val="091B8038814D4D92B4A0C11BE8845F31"/>
    <w:rsid w:val="00AC0473"/>
  </w:style>
  <w:style w:type="paragraph" w:customStyle="1" w:styleId="48C05C1C420A44BFA14E452B87E396A2">
    <w:name w:val="48C05C1C420A44BFA14E452B87E396A2"/>
    <w:rsid w:val="00AC0473"/>
  </w:style>
  <w:style w:type="paragraph" w:customStyle="1" w:styleId="EE82BF1AA3AD4A04AE1AB3F3EC532CAF">
    <w:name w:val="EE82BF1AA3AD4A04AE1AB3F3EC532CAF"/>
    <w:rsid w:val="00AC0473"/>
  </w:style>
  <w:style w:type="paragraph" w:customStyle="1" w:styleId="A42540A3E0AF4A2B853309BFA2D5D502">
    <w:name w:val="A42540A3E0AF4A2B853309BFA2D5D502"/>
    <w:rsid w:val="00AC0473"/>
  </w:style>
  <w:style w:type="paragraph" w:customStyle="1" w:styleId="63115A18605E4DBDAD54140B5E22A2AC">
    <w:name w:val="63115A18605E4DBDAD54140B5E22A2AC"/>
    <w:rsid w:val="00AC0473"/>
  </w:style>
  <w:style w:type="paragraph" w:customStyle="1" w:styleId="E8F8481C9EF2496FB93EBE70131DF685">
    <w:name w:val="E8F8481C9EF2496FB93EBE70131DF685"/>
    <w:rsid w:val="00AC0473"/>
  </w:style>
  <w:style w:type="paragraph" w:customStyle="1" w:styleId="456144E5191C405C891EE5493AB9760E">
    <w:name w:val="456144E5191C405C891EE5493AB9760E"/>
    <w:rsid w:val="00AC0473"/>
  </w:style>
  <w:style w:type="paragraph" w:customStyle="1" w:styleId="08BEF5CEA2A144A8B1AC0E07A6638A79">
    <w:name w:val="08BEF5CEA2A144A8B1AC0E07A6638A79"/>
    <w:rsid w:val="00AC0473"/>
  </w:style>
  <w:style w:type="paragraph" w:customStyle="1" w:styleId="3DE8F7F8372A47ECA662D0A578597996">
    <w:name w:val="3DE8F7F8372A47ECA662D0A578597996"/>
    <w:rsid w:val="00AC0473"/>
  </w:style>
  <w:style w:type="paragraph" w:customStyle="1" w:styleId="4570204FF3794A4299BAAD4A2E0F7C19">
    <w:name w:val="4570204FF3794A4299BAAD4A2E0F7C19"/>
    <w:rsid w:val="00AC0473"/>
  </w:style>
  <w:style w:type="paragraph" w:customStyle="1" w:styleId="822339CB05C641F79A4A1AFF643206C1">
    <w:name w:val="822339CB05C641F79A4A1AFF643206C1"/>
    <w:rsid w:val="00AC0473"/>
  </w:style>
  <w:style w:type="paragraph" w:customStyle="1" w:styleId="ECD18E07CA3540D58EA0C1F580643871">
    <w:name w:val="ECD18E07CA3540D58EA0C1F580643871"/>
    <w:rsid w:val="00AC0473"/>
  </w:style>
  <w:style w:type="paragraph" w:customStyle="1" w:styleId="25BAAC2717114C16BF8C38BD9628D35D">
    <w:name w:val="25BAAC2717114C16BF8C38BD9628D35D"/>
    <w:rsid w:val="00AC0473"/>
  </w:style>
  <w:style w:type="paragraph" w:customStyle="1" w:styleId="578DB1C7DFCB4BF6A1A9015EC6D3F614">
    <w:name w:val="578DB1C7DFCB4BF6A1A9015EC6D3F614"/>
    <w:rsid w:val="00AC0473"/>
  </w:style>
  <w:style w:type="paragraph" w:customStyle="1" w:styleId="ECA0AB8598744E62A33464CFD05EA01C">
    <w:name w:val="ECA0AB8598744E62A33464CFD05EA01C"/>
    <w:rsid w:val="00AC0473"/>
  </w:style>
  <w:style w:type="paragraph" w:customStyle="1" w:styleId="D206CA95F2244A7EB02BC3BE0F1D7049">
    <w:name w:val="D206CA95F2244A7EB02BC3BE0F1D7049"/>
    <w:rsid w:val="00AC0473"/>
  </w:style>
  <w:style w:type="paragraph" w:customStyle="1" w:styleId="3377FF5D03814D7F8400110E7B694CBE">
    <w:name w:val="3377FF5D03814D7F8400110E7B694CBE"/>
    <w:rsid w:val="00AC0473"/>
  </w:style>
  <w:style w:type="paragraph" w:customStyle="1" w:styleId="B9659755525E4C56B8E69A4931F70F94">
    <w:name w:val="B9659755525E4C56B8E69A4931F70F94"/>
    <w:rsid w:val="00AC0473"/>
  </w:style>
  <w:style w:type="paragraph" w:customStyle="1" w:styleId="FF8E227B25AE4CB39BE7371082BFADC5">
    <w:name w:val="FF8E227B25AE4CB39BE7371082BFADC5"/>
    <w:rsid w:val="00AC0473"/>
  </w:style>
  <w:style w:type="paragraph" w:customStyle="1" w:styleId="DE6C9273B1E644A48CB86B222A44AF25">
    <w:name w:val="DE6C9273B1E644A48CB86B222A44AF25"/>
    <w:rsid w:val="00AC0473"/>
  </w:style>
  <w:style w:type="paragraph" w:customStyle="1" w:styleId="35B2A89CE36A44EA95A9FA89A2F20419">
    <w:name w:val="35B2A89CE36A44EA95A9FA89A2F20419"/>
    <w:rsid w:val="00AC0473"/>
  </w:style>
  <w:style w:type="paragraph" w:customStyle="1" w:styleId="F345592FB970444CA9FB5D8F1FD5D4AD">
    <w:name w:val="F345592FB970444CA9FB5D8F1FD5D4AD"/>
    <w:rsid w:val="00AC0473"/>
  </w:style>
  <w:style w:type="paragraph" w:customStyle="1" w:styleId="2A6A0C4B1E344ED094AAE1701845E6BE">
    <w:name w:val="2A6A0C4B1E344ED094AAE1701845E6BE"/>
    <w:rsid w:val="00AC0473"/>
  </w:style>
  <w:style w:type="paragraph" w:customStyle="1" w:styleId="54827ED511874FCFB79EE1E56F3EEF2F">
    <w:name w:val="54827ED511874FCFB79EE1E56F3EEF2F"/>
    <w:rsid w:val="00AC0473"/>
  </w:style>
  <w:style w:type="paragraph" w:customStyle="1" w:styleId="2DEB0E14DBFE499DB58601C75985ABD7">
    <w:name w:val="2DEB0E14DBFE499DB58601C75985ABD7"/>
    <w:rsid w:val="00AC0473"/>
  </w:style>
  <w:style w:type="paragraph" w:customStyle="1" w:styleId="2466D249B409445780A09F820C6C894D">
    <w:name w:val="2466D249B409445780A09F820C6C894D"/>
    <w:rsid w:val="00AC0473"/>
  </w:style>
  <w:style w:type="paragraph" w:customStyle="1" w:styleId="DD0E1528D3DB4AD99F66756C05458EBD">
    <w:name w:val="DD0E1528D3DB4AD99F66756C05458EBD"/>
    <w:rsid w:val="00AC0473"/>
  </w:style>
  <w:style w:type="paragraph" w:customStyle="1" w:styleId="C0E4AD9B6B924B16A4D5218A6040F60B">
    <w:name w:val="C0E4AD9B6B924B16A4D5218A6040F60B"/>
    <w:rsid w:val="00AC0473"/>
  </w:style>
  <w:style w:type="paragraph" w:customStyle="1" w:styleId="20E3655FD7F548159B5C8A8877632CD7">
    <w:name w:val="20E3655FD7F548159B5C8A8877632CD7"/>
    <w:rsid w:val="00AC0473"/>
  </w:style>
  <w:style w:type="paragraph" w:customStyle="1" w:styleId="5560D2DDF3A0433A8F4EBE3FBB30AAB6">
    <w:name w:val="5560D2DDF3A0433A8F4EBE3FBB30AAB6"/>
    <w:rsid w:val="00AC0473"/>
  </w:style>
  <w:style w:type="paragraph" w:customStyle="1" w:styleId="367A47E8BB4645E0BFB9D02FE964DBFE">
    <w:name w:val="367A47E8BB4645E0BFB9D02FE964DBFE"/>
    <w:rsid w:val="00AC0473"/>
  </w:style>
  <w:style w:type="paragraph" w:customStyle="1" w:styleId="243B4F24279B469F891F92BC99383D5C">
    <w:name w:val="243B4F24279B469F891F92BC99383D5C"/>
    <w:rsid w:val="00AC0473"/>
  </w:style>
  <w:style w:type="paragraph" w:customStyle="1" w:styleId="F28544C9BF434678BF348FE5D92DAA52">
    <w:name w:val="F28544C9BF434678BF348FE5D92DAA52"/>
    <w:rsid w:val="00AC0473"/>
  </w:style>
  <w:style w:type="paragraph" w:customStyle="1" w:styleId="494C72C8BF3A4930AC5F768E77317312">
    <w:name w:val="494C72C8BF3A4930AC5F768E77317312"/>
    <w:rsid w:val="00AC0473"/>
  </w:style>
  <w:style w:type="paragraph" w:customStyle="1" w:styleId="D52EDB23CB51480E846954EF21305838">
    <w:name w:val="D52EDB23CB51480E846954EF21305838"/>
    <w:rsid w:val="00AC0473"/>
  </w:style>
  <w:style w:type="paragraph" w:customStyle="1" w:styleId="FCFE3D5DDFDC43E6981A22A67C235428">
    <w:name w:val="FCFE3D5DDFDC43E6981A22A67C235428"/>
    <w:rsid w:val="00AC0473"/>
  </w:style>
  <w:style w:type="paragraph" w:customStyle="1" w:styleId="FCE4793DCE8F4ACEA93144FDE6BBEB07">
    <w:name w:val="FCE4793DCE8F4ACEA93144FDE6BBEB07"/>
    <w:rsid w:val="00AC0473"/>
  </w:style>
  <w:style w:type="paragraph" w:customStyle="1" w:styleId="014BC4486F0C4E7CAA7A4F2528355911">
    <w:name w:val="014BC4486F0C4E7CAA7A4F2528355911"/>
    <w:rsid w:val="00AC0473"/>
  </w:style>
  <w:style w:type="paragraph" w:customStyle="1" w:styleId="E375BA13776840F2BD0CE8A8A077206C">
    <w:name w:val="E375BA13776840F2BD0CE8A8A077206C"/>
    <w:rsid w:val="00AC0473"/>
  </w:style>
  <w:style w:type="paragraph" w:customStyle="1" w:styleId="7580F8DD963740EE9001874897A310DC">
    <w:name w:val="7580F8DD963740EE9001874897A310DC"/>
    <w:rsid w:val="00AC0473"/>
  </w:style>
  <w:style w:type="paragraph" w:customStyle="1" w:styleId="9C801829C3194E07B66114E82D58347C">
    <w:name w:val="9C801829C3194E07B66114E82D58347C"/>
    <w:rsid w:val="00AC0473"/>
  </w:style>
  <w:style w:type="paragraph" w:customStyle="1" w:styleId="3C5E1798F86F4229A7C24C77A087EDB1">
    <w:name w:val="3C5E1798F86F4229A7C24C77A087EDB1"/>
    <w:rsid w:val="00AC0473"/>
  </w:style>
  <w:style w:type="paragraph" w:customStyle="1" w:styleId="30814AE2FA5E462CAD0CBE856EAD5245">
    <w:name w:val="30814AE2FA5E462CAD0CBE856EAD5245"/>
    <w:rsid w:val="00AC0473"/>
  </w:style>
  <w:style w:type="paragraph" w:customStyle="1" w:styleId="7EFEB64B27134734ADE5E68629ECF0E0">
    <w:name w:val="7EFEB64B27134734ADE5E68629ECF0E0"/>
    <w:rsid w:val="00AC0473"/>
  </w:style>
  <w:style w:type="paragraph" w:customStyle="1" w:styleId="2252EC2510304DD58AE98031FC887786">
    <w:name w:val="2252EC2510304DD58AE98031FC887786"/>
    <w:rsid w:val="00AC0473"/>
  </w:style>
  <w:style w:type="paragraph" w:customStyle="1" w:styleId="1589BA7B199242728E9FC48EA579894D">
    <w:name w:val="1589BA7B199242728E9FC48EA579894D"/>
    <w:rsid w:val="00AC0473"/>
  </w:style>
  <w:style w:type="paragraph" w:customStyle="1" w:styleId="C2C6391C97334F25B0EC199B4F6E2E74">
    <w:name w:val="C2C6391C97334F25B0EC199B4F6E2E74"/>
    <w:rsid w:val="00AC0473"/>
  </w:style>
  <w:style w:type="paragraph" w:customStyle="1" w:styleId="E7D32FC5621142A2B7003EAA6ADF751C">
    <w:name w:val="E7D32FC5621142A2B7003EAA6ADF751C"/>
    <w:rsid w:val="00AC0473"/>
  </w:style>
  <w:style w:type="paragraph" w:customStyle="1" w:styleId="8E11F700F83B43228A5DED920139989E">
    <w:name w:val="8E11F700F83B43228A5DED920139989E"/>
    <w:rsid w:val="00AC0473"/>
  </w:style>
  <w:style w:type="paragraph" w:customStyle="1" w:styleId="5B84D920A47646B186162B7438D9F2EC">
    <w:name w:val="5B84D920A47646B186162B7438D9F2EC"/>
    <w:rsid w:val="00AC0473"/>
  </w:style>
  <w:style w:type="paragraph" w:customStyle="1" w:styleId="6728AE59BADD4DAB8AEC16F48D5EEBED">
    <w:name w:val="6728AE59BADD4DAB8AEC16F48D5EEBED"/>
    <w:rsid w:val="00AC0473"/>
  </w:style>
  <w:style w:type="paragraph" w:customStyle="1" w:styleId="4EEA5A65936B4FBCB6D11EB65929DE47">
    <w:name w:val="4EEA5A65936B4FBCB6D11EB65929DE47"/>
    <w:rsid w:val="00AC0473"/>
  </w:style>
  <w:style w:type="paragraph" w:customStyle="1" w:styleId="4CCCB3BA56274185A066E5AE01433EDC">
    <w:name w:val="4CCCB3BA56274185A066E5AE01433EDC"/>
    <w:rsid w:val="00AC0473"/>
  </w:style>
  <w:style w:type="paragraph" w:customStyle="1" w:styleId="EB5130D5355D43A3A3852FD1220F5065">
    <w:name w:val="EB5130D5355D43A3A3852FD1220F5065"/>
    <w:rsid w:val="00AC0473"/>
  </w:style>
  <w:style w:type="paragraph" w:customStyle="1" w:styleId="37BA5F60B8944DF7B6EB64D82B57DBEC">
    <w:name w:val="37BA5F60B8944DF7B6EB64D82B57DBEC"/>
    <w:rsid w:val="00AC0473"/>
  </w:style>
  <w:style w:type="paragraph" w:customStyle="1" w:styleId="50038B6DC895425CBCB3DE0808340A63">
    <w:name w:val="50038B6DC895425CBCB3DE0808340A63"/>
    <w:rsid w:val="00AC0473"/>
  </w:style>
  <w:style w:type="paragraph" w:customStyle="1" w:styleId="18872D0E43704821AA8871F669523E4B">
    <w:name w:val="18872D0E43704821AA8871F669523E4B"/>
    <w:rsid w:val="00AC0473"/>
  </w:style>
  <w:style w:type="paragraph" w:customStyle="1" w:styleId="07B409FE45C84BB382082F20DF868774">
    <w:name w:val="07B409FE45C84BB382082F20DF868774"/>
    <w:rsid w:val="00AC0473"/>
  </w:style>
  <w:style w:type="paragraph" w:customStyle="1" w:styleId="5665DA059E9B4136846E7901BC88F95D">
    <w:name w:val="5665DA059E9B4136846E7901BC88F95D"/>
    <w:rsid w:val="00AC0473"/>
  </w:style>
  <w:style w:type="paragraph" w:customStyle="1" w:styleId="0F62BA4D6AED4882BC24072A81445790">
    <w:name w:val="0F62BA4D6AED4882BC24072A81445790"/>
    <w:rsid w:val="00AC0473"/>
  </w:style>
  <w:style w:type="paragraph" w:customStyle="1" w:styleId="E8F5D563108F44218B40A0C1C3F9863E">
    <w:name w:val="E8F5D563108F44218B40A0C1C3F9863E"/>
    <w:rsid w:val="00AC0473"/>
  </w:style>
  <w:style w:type="paragraph" w:customStyle="1" w:styleId="C71D6193BEA646A8AEECDE1438B6FD97">
    <w:name w:val="C71D6193BEA646A8AEECDE1438B6FD97"/>
    <w:rsid w:val="00AC0473"/>
  </w:style>
  <w:style w:type="paragraph" w:customStyle="1" w:styleId="231FE9847D084C94A53B454E155D61E7">
    <w:name w:val="231FE9847D084C94A53B454E155D61E7"/>
    <w:rsid w:val="00AC0473"/>
  </w:style>
  <w:style w:type="paragraph" w:customStyle="1" w:styleId="419220834AE649F4A5CC63D6A74EB34E">
    <w:name w:val="419220834AE649F4A5CC63D6A74EB34E"/>
    <w:rsid w:val="00AC0473"/>
  </w:style>
  <w:style w:type="paragraph" w:customStyle="1" w:styleId="D3D3B7765041411E8839CB3B21063278">
    <w:name w:val="D3D3B7765041411E8839CB3B21063278"/>
    <w:rsid w:val="00AC0473"/>
  </w:style>
  <w:style w:type="paragraph" w:customStyle="1" w:styleId="37C1494E7ACE4019A39A527B40F688A2">
    <w:name w:val="37C1494E7ACE4019A39A527B40F688A2"/>
    <w:rsid w:val="00AC0473"/>
  </w:style>
  <w:style w:type="paragraph" w:customStyle="1" w:styleId="10481E15C4214671AC9BAB79B3F56830">
    <w:name w:val="10481E15C4214671AC9BAB79B3F56830"/>
    <w:rsid w:val="00AC0473"/>
  </w:style>
  <w:style w:type="paragraph" w:customStyle="1" w:styleId="780100FE55BE4740831D7AACF4C98D55">
    <w:name w:val="780100FE55BE4740831D7AACF4C98D55"/>
    <w:rsid w:val="00AC0473"/>
  </w:style>
  <w:style w:type="paragraph" w:customStyle="1" w:styleId="5359A3076CB54CCAA64D972A4E4C532E">
    <w:name w:val="5359A3076CB54CCAA64D972A4E4C532E"/>
    <w:rsid w:val="00AC0473"/>
  </w:style>
  <w:style w:type="paragraph" w:customStyle="1" w:styleId="E4C87A55D2C6404899D2112411B1F34D">
    <w:name w:val="E4C87A55D2C6404899D2112411B1F34D"/>
    <w:rsid w:val="00AC0473"/>
  </w:style>
  <w:style w:type="paragraph" w:customStyle="1" w:styleId="6D18DE1628E54EDB9FE7E292DFA0E4FD">
    <w:name w:val="6D18DE1628E54EDB9FE7E292DFA0E4FD"/>
    <w:rsid w:val="00AC0473"/>
  </w:style>
  <w:style w:type="paragraph" w:customStyle="1" w:styleId="D3E29ACD0495450687455240A086AA13">
    <w:name w:val="D3E29ACD0495450687455240A086AA13"/>
    <w:rsid w:val="00AC0473"/>
  </w:style>
  <w:style w:type="paragraph" w:customStyle="1" w:styleId="91406F0F485D47B887D58251D85E7513">
    <w:name w:val="91406F0F485D47B887D58251D85E7513"/>
    <w:rsid w:val="00AC0473"/>
  </w:style>
  <w:style w:type="paragraph" w:customStyle="1" w:styleId="4C886CE24D0D4117A6FEB316529A84A0">
    <w:name w:val="4C886CE24D0D4117A6FEB316529A84A0"/>
    <w:rsid w:val="00AC0473"/>
  </w:style>
  <w:style w:type="paragraph" w:customStyle="1" w:styleId="131CCF90BFAC4451A37C51229BB0EA14">
    <w:name w:val="131CCF90BFAC4451A37C51229BB0EA14"/>
    <w:rsid w:val="00AC0473"/>
  </w:style>
  <w:style w:type="paragraph" w:customStyle="1" w:styleId="E1302FD3120049C8954B9D0870CEE139">
    <w:name w:val="E1302FD3120049C8954B9D0870CEE139"/>
    <w:rsid w:val="00AC0473"/>
  </w:style>
  <w:style w:type="paragraph" w:customStyle="1" w:styleId="58BB26D12C894B1BB17A6B3A419483C6">
    <w:name w:val="58BB26D12C894B1BB17A6B3A419483C6"/>
    <w:rsid w:val="00AC0473"/>
  </w:style>
  <w:style w:type="paragraph" w:customStyle="1" w:styleId="A4CE65B0F20D43DEA3F1833C7C4F9AB0">
    <w:name w:val="A4CE65B0F20D43DEA3F1833C7C4F9AB0"/>
    <w:rsid w:val="00AC0473"/>
  </w:style>
  <w:style w:type="paragraph" w:customStyle="1" w:styleId="7EDFB7D031A44C8A92800B432E325870">
    <w:name w:val="7EDFB7D031A44C8A92800B432E325870"/>
    <w:rsid w:val="00AC0473"/>
  </w:style>
  <w:style w:type="paragraph" w:customStyle="1" w:styleId="705CFFE0E664414CBBD39F24213B627C">
    <w:name w:val="705CFFE0E664414CBBD39F24213B627C"/>
    <w:rsid w:val="00AC0473"/>
  </w:style>
  <w:style w:type="paragraph" w:customStyle="1" w:styleId="7D89DA7C6ED14D63A6B75399FA680483">
    <w:name w:val="7D89DA7C6ED14D63A6B75399FA680483"/>
    <w:rsid w:val="00AC0473"/>
  </w:style>
  <w:style w:type="paragraph" w:customStyle="1" w:styleId="C24B9F382B814F9387D389BEC4EA5AD0">
    <w:name w:val="C24B9F382B814F9387D389BEC4EA5AD0"/>
    <w:rsid w:val="00AC0473"/>
  </w:style>
  <w:style w:type="paragraph" w:customStyle="1" w:styleId="4A0485CB05AD4BC3A210C37348AFC1DC">
    <w:name w:val="4A0485CB05AD4BC3A210C37348AFC1DC"/>
    <w:rsid w:val="00AC0473"/>
  </w:style>
  <w:style w:type="paragraph" w:customStyle="1" w:styleId="2084F0ED120F4632B38BFC93B549A01C">
    <w:name w:val="2084F0ED120F4632B38BFC93B549A01C"/>
    <w:rsid w:val="00AC0473"/>
  </w:style>
  <w:style w:type="paragraph" w:customStyle="1" w:styleId="78F48467773B43668FC8CE4443F9D803">
    <w:name w:val="78F48467773B43668FC8CE4443F9D803"/>
    <w:rsid w:val="00AC0473"/>
  </w:style>
  <w:style w:type="paragraph" w:customStyle="1" w:styleId="EB5253BB6DB64B9998A069BE2679FAF7">
    <w:name w:val="EB5253BB6DB64B9998A069BE2679FAF7"/>
    <w:rsid w:val="00AC0473"/>
  </w:style>
  <w:style w:type="paragraph" w:customStyle="1" w:styleId="6AC6111215EF4D53ACA3DFE2C38B1AFD">
    <w:name w:val="6AC6111215EF4D53ACA3DFE2C38B1AFD"/>
    <w:rsid w:val="00AC0473"/>
  </w:style>
  <w:style w:type="paragraph" w:customStyle="1" w:styleId="8182E16CE8F44BF99DF69A37CE5A4D44">
    <w:name w:val="8182E16CE8F44BF99DF69A37CE5A4D44"/>
    <w:rsid w:val="00AC0473"/>
  </w:style>
  <w:style w:type="paragraph" w:customStyle="1" w:styleId="FF7D714F072D42C2803395C704D2477D">
    <w:name w:val="FF7D714F072D42C2803395C704D2477D"/>
    <w:rsid w:val="00AC0473"/>
  </w:style>
  <w:style w:type="paragraph" w:customStyle="1" w:styleId="02CDC691940A4A5ABE01715768620780">
    <w:name w:val="02CDC691940A4A5ABE01715768620780"/>
    <w:rsid w:val="00AC0473"/>
  </w:style>
  <w:style w:type="paragraph" w:customStyle="1" w:styleId="5D82C41702D04AF6A14F576E304D4CB6">
    <w:name w:val="5D82C41702D04AF6A14F576E304D4CB6"/>
    <w:rsid w:val="00AC0473"/>
  </w:style>
  <w:style w:type="paragraph" w:customStyle="1" w:styleId="465702281BAB44838355DD1F6D77240F">
    <w:name w:val="465702281BAB44838355DD1F6D77240F"/>
    <w:rsid w:val="00AC0473"/>
  </w:style>
  <w:style w:type="paragraph" w:customStyle="1" w:styleId="64152EA486354E83BB8377367D585B5D">
    <w:name w:val="64152EA486354E83BB8377367D585B5D"/>
    <w:rsid w:val="00AC0473"/>
  </w:style>
  <w:style w:type="paragraph" w:customStyle="1" w:styleId="9B2C70037A7B429F80B97DD20A291977">
    <w:name w:val="9B2C70037A7B429F80B97DD20A291977"/>
    <w:rsid w:val="00AC0473"/>
  </w:style>
  <w:style w:type="paragraph" w:customStyle="1" w:styleId="9A6B305B3A784E90992BB16BC850F44C">
    <w:name w:val="9A6B305B3A784E90992BB16BC850F44C"/>
    <w:rsid w:val="00AC0473"/>
  </w:style>
  <w:style w:type="paragraph" w:customStyle="1" w:styleId="BE19B12CDF1346C4B496C44C063FB2BB">
    <w:name w:val="BE19B12CDF1346C4B496C44C063FB2BB"/>
    <w:rsid w:val="00AC0473"/>
  </w:style>
  <w:style w:type="paragraph" w:customStyle="1" w:styleId="3C19A55551874E20B64E2431DE570D7B">
    <w:name w:val="3C19A55551874E20B64E2431DE570D7B"/>
    <w:rsid w:val="00AC0473"/>
  </w:style>
  <w:style w:type="paragraph" w:customStyle="1" w:styleId="E89995C0336941528D9B3572839841D7">
    <w:name w:val="E89995C0336941528D9B3572839841D7"/>
    <w:rsid w:val="00AC0473"/>
  </w:style>
  <w:style w:type="paragraph" w:customStyle="1" w:styleId="F0329CE7A6CD4166B892235180800BF0">
    <w:name w:val="F0329CE7A6CD4166B892235180800BF0"/>
    <w:rsid w:val="00AC0473"/>
  </w:style>
  <w:style w:type="paragraph" w:customStyle="1" w:styleId="22CF4652B1534F119DEBBB91D5BA34BF">
    <w:name w:val="22CF4652B1534F119DEBBB91D5BA34BF"/>
    <w:rsid w:val="00AC0473"/>
  </w:style>
  <w:style w:type="paragraph" w:customStyle="1" w:styleId="EC2DDD999F1B48E7800146497B2A2DFD">
    <w:name w:val="EC2DDD999F1B48E7800146497B2A2DFD"/>
    <w:rsid w:val="00AC0473"/>
  </w:style>
  <w:style w:type="paragraph" w:customStyle="1" w:styleId="466466D25E5C4450968B6F60C09AE663">
    <w:name w:val="466466D25E5C4450968B6F60C09AE663"/>
    <w:rsid w:val="00AC0473"/>
  </w:style>
  <w:style w:type="paragraph" w:customStyle="1" w:styleId="96810114AF2F4238B90A0CB0AC646E53">
    <w:name w:val="96810114AF2F4238B90A0CB0AC646E53"/>
    <w:rsid w:val="00AC0473"/>
  </w:style>
  <w:style w:type="paragraph" w:customStyle="1" w:styleId="F12842DEDF374CE29C631FA23E491AB4">
    <w:name w:val="F12842DEDF374CE29C631FA23E491AB4"/>
    <w:rsid w:val="00AC0473"/>
  </w:style>
  <w:style w:type="paragraph" w:customStyle="1" w:styleId="6E8763AFA6664467A6AA8D6096390865">
    <w:name w:val="6E8763AFA6664467A6AA8D6096390865"/>
    <w:rsid w:val="00AC0473"/>
  </w:style>
  <w:style w:type="paragraph" w:customStyle="1" w:styleId="AC4D7F9222F347168AC1607E2472364A">
    <w:name w:val="AC4D7F9222F347168AC1607E2472364A"/>
    <w:rsid w:val="00AC0473"/>
  </w:style>
  <w:style w:type="paragraph" w:customStyle="1" w:styleId="985C1D5383F64784A9117E9C2EFFE9EA">
    <w:name w:val="985C1D5383F64784A9117E9C2EFFE9EA"/>
    <w:rsid w:val="00AC0473"/>
  </w:style>
  <w:style w:type="paragraph" w:customStyle="1" w:styleId="2804C91F142C411EA6FB776D079813F1">
    <w:name w:val="2804C91F142C411EA6FB776D079813F1"/>
    <w:rsid w:val="00AC0473"/>
  </w:style>
  <w:style w:type="paragraph" w:customStyle="1" w:styleId="4856796739EB4868AC75FA9B93B5E09D">
    <w:name w:val="4856796739EB4868AC75FA9B93B5E09D"/>
    <w:rsid w:val="00AC0473"/>
  </w:style>
  <w:style w:type="paragraph" w:customStyle="1" w:styleId="88AD7B904A3F455181B77546600681BE">
    <w:name w:val="88AD7B904A3F455181B77546600681BE"/>
    <w:rsid w:val="00AC0473"/>
  </w:style>
  <w:style w:type="paragraph" w:customStyle="1" w:styleId="A4CD02EA18D04D41BB3D0F384F74630B">
    <w:name w:val="A4CD02EA18D04D41BB3D0F384F74630B"/>
    <w:rsid w:val="00AC0473"/>
  </w:style>
  <w:style w:type="paragraph" w:customStyle="1" w:styleId="5EA40871480D4AA5BFCCEFCBBA3AE09B">
    <w:name w:val="5EA40871480D4AA5BFCCEFCBBA3AE09B"/>
    <w:rsid w:val="00AC0473"/>
  </w:style>
  <w:style w:type="paragraph" w:customStyle="1" w:styleId="096A5967234B4EC0BD31E48C6E35947C">
    <w:name w:val="096A5967234B4EC0BD31E48C6E35947C"/>
    <w:rsid w:val="00AC0473"/>
  </w:style>
  <w:style w:type="paragraph" w:customStyle="1" w:styleId="F0F71D127DA04087B1EB6D603CF96CEC">
    <w:name w:val="F0F71D127DA04087B1EB6D603CF96CEC"/>
    <w:rsid w:val="00AC0473"/>
  </w:style>
  <w:style w:type="paragraph" w:customStyle="1" w:styleId="B0FA3D88AEEB4910BF6AB6E4641E7E6A">
    <w:name w:val="B0FA3D88AEEB4910BF6AB6E4641E7E6A"/>
    <w:rsid w:val="00AC0473"/>
  </w:style>
  <w:style w:type="paragraph" w:customStyle="1" w:styleId="3419BC84E66147369F3AB95F485321BB">
    <w:name w:val="3419BC84E66147369F3AB95F485321BB"/>
    <w:rsid w:val="00AC0473"/>
  </w:style>
  <w:style w:type="paragraph" w:customStyle="1" w:styleId="15F89F6FF6814AAC8E1D0A9E1AB7C262">
    <w:name w:val="15F89F6FF6814AAC8E1D0A9E1AB7C262"/>
    <w:rsid w:val="00AC0473"/>
  </w:style>
  <w:style w:type="paragraph" w:customStyle="1" w:styleId="EF644500682E48B8B7382BB81DC4C58E">
    <w:name w:val="EF644500682E48B8B7382BB81DC4C58E"/>
    <w:rsid w:val="00AC0473"/>
  </w:style>
  <w:style w:type="paragraph" w:customStyle="1" w:styleId="314D835DDEA44CC384D32113F014E36C">
    <w:name w:val="314D835DDEA44CC384D32113F014E36C"/>
    <w:rsid w:val="00AC0473"/>
  </w:style>
  <w:style w:type="paragraph" w:customStyle="1" w:styleId="B54F1BA189944A8982ACF032F5C98434">
    <w:name w:val="B54F1BA189944A8982ACF032F5C98434"/>
    <w:rsid w:val="00AC0473"/>
  </w:style>
  <w:style w:type="paragraph" w:customStyle="1" w:styleId="9B55843E5CCA4BAA8FEE240BE1A9A9B9">
    <w:name w:val="9B55843E5CCA4BAA8FEE240BE1A9A9B9"/>
    <w:rsid w:val="00AC0473"/>
  </w:style>
  <w:style w:type="paragraph" w:customStyle="1" w:styleId="9B913A1F2250481899DD9270C5C95C60">
    <w:name w:val="9B913A1F2250481899DD9270C5C95C60"/>
    <w:rsid w:val="00AC0473"/>
  </w:style>
  <w:style w:type="paragraph" w:customStyle="1" w:styleId="0AB5EEE2007D43079E903964694CE7F8">
    <w:name w:val="0AB5EEE2007D43079E903964694CE7F8"/>
    <w:rsid w:val="00AC0473"/>
  </w:style>
  <w:style w:type="paragraph" w:customStyle="1" w:styleId="4BBBE56C61AF47E3B908DBA538C1EAF5">
    <w:name w:val="4BBBE56C61AF47E3B908DBA538C1EAF5"/>
    <w:rsid w:val="00AC0473"/>
  </w:style>
  <w:style w:type="paragraph" w:customStyle="1" w:styleId="8C2755B5A4084D9B8B41C56098D58200">
    <w:name w:val="8C2755B5A4084D9B8B41C56098D58200"/>
    <w:rsid w:val="00AC0473"/>
  </w:style>
  <w:style w:type="paragraph" w:customStyle="1" w:styleId="93C3897090A44D5E96935ADBD7500469">
    <w:name w:val="93C3897090A44D5E96935ADBD7500469"/>
    <w:rsid w:val="00AC0473"/>
  </w:style>
  <w:style w:type="paragraph" w:customStyle="1" w:styleId="0FA64A206A4F4A2C81FCEF1B34E8EF73">
    <w:name w:val="0FA64A206A4F4A2C81FCEF1B34E8EF73"/>
    <w:rsid w:val="00AC0473"/>
  </w:style>
  <w:style w:type="paragraph" w:customStyle="1" w:styleId="B12D622F9BFB4F11A0E799343C0A929D">
    <w:name w:val="B12D622F9BFB4F11A0E799343C0A929D"/>
    <w:rsid w:val="00AC0473"/>
  </w:style>
  <w:style w:type="paragraph" w:customStyle="1" w:styleId="5D2F11CF603A4C9C8D96CA40A16B65D0">
    <w:name w:val="5D2F11CF603A4C9C8D96CA40A16B65D0"/>
    <w:rsid w:val="00AC0473"/>
  </w:style>
  <w:style w:type="paragraph" w:customStyle="1" w:styleId="6861A64661474ED9B2F78E215786429B">
    <w:name w:val="6861A64661474ED9B2F78E215786429B"/>
    <w:rsid w:val="00AC0473"/>
  </w:style>
  <w:style w:type="paragraph" w:customStyle="1" w:styleId="EC02D91636364D6E99A62F8B9BC8D3CC">
    <w:name w:val="EC02D91636364D6E99A62F8B9BC8D3CC"/>
    <w:rsid w:val="00AC0473"/>
  </w:style>
  <w:style w:type="paragraph" w:customStyle="1" w:styleId="14150B7B46614C8499072FB279486BAF">
    <w:name w:val="14150B7B46614C8499072FB279486BAF"/>
    <w:rsid w:val="00AC0473"/>
  </w:style>
  <w:style w:type="paragraph" w:customStyle="1" w:styleId="FC7D3AC1397945DA939C8EE1BC4DF2D9">
    <w:name w:val="FC7D3AC1397945DA939C8EE1BC4DF2D9"/>
    <w:rsid w:val="00AC0473"/>
  </w:style>
  <w:style w:type="paragraph" w:customStyle="1" w:styleId="59F5D5D0621748528BE1A5635F3C689C">
    <w:name w:val="59F5D5D0621748528BE1A5635F3C689C"/>
    <w:rsid w:val="00AC0473"/>
  </w:style>
  <w:style w:type="paragraph" w:customStyle="1" w:styleId="16017069F6AB4271BF55A141B08D015B">
    <w:name w:val="16017069F6AB4271BF55A141B08D015B"/>
    <w:rsid w:val="00AC0473"/>
  </w:style>
  <w:style w:type="paragraph" w:customStyle="1" w:styleId="1912A2AA54B64C29A950F3BE965606A9">
    <w:name w:val="1912A2AA54B64C29A950F3BE965606A9"/>
    <w:rsid w:val="00AC0473"/>
  </w:style>
  <w:style w:type="paragraph" w:customStyle="1" w:styleId="DDA1A1197AD94A2CACEA5A75CED5DB41">
    <w:name w:val="DDA1A1197AD94A2CACEA5A75CED5DB41"/>
    <w:rsid w:val="00AC0473"/>
  </w:style>
  <w:style w:type="paragraph" w:customStyle="1" w:styleId="A4414BA4DADF4018A1F29FD2EAF344CC">
    <w:name w:val="A4414BA4DADF4018A1F29FD2EAF344CC"/>
    <w:rsid w:val="00AC0473"/>
  </w:style>
  <w:style w:type="paragraph" w:customStyle="1" w:styleId="5DFDC0F11F684B6198A197049238E794">
    <w:name w:val="5DFDC0F11F684B6198A197049238E794"/>
    <w:rsid w:val="00AC0473"/>
  </w:style>
  <w:style w:type="paragraph" w:customStyle="1" w:styleId="801C501EF2ED42A79458B178345BCD3D">
    <w:name w:val="801C501EF2ED42A79458B178345BCD3D"/>
    <w:rsid w:val="00AC0473"/>
  </w:style>
  <w:style w:type="paragraph" w:customStyle="1" w:styleId="8F0AF9FCF6424FE896C44F0CBD30FDC0">
    <w:name w:val="8F0AF9FCF6424FE896C44F0CBD30FDC0"/>
    <w:rsid w:val="00AC0473"/>
  </w:style>
  <w:style w:type="paragraph" w:customStyle="1" w:styleId="B6C9DDF4D81A4C2FB3A1708C2416FAC1">
    <w:name w:val="B6C9DDF4D81A4C2FB3A1708C2416FAC1"/>
    <w:rsid w:val="00AC0473"/>
  </w:style>
  <w:style w:type="paragraph" w:customStyle="1" w:styleId="BE8BA4F134C44D3C8999FFEB174D88AB">
    <w:name w:val="BE8BA4F134C44D3C8999FFEB174D88AB"/>
    <w:rsid w:val="00AC0473"/>
  </w:style>
  <w:style w:type="paragraph" w:customStyle="1" w:styleId="9BF2B95350B54854898EA105CD193E98">
    <w:name w:val="9BF2B95350B54854898EA105CD193E98"/>
    <w:rsid w:val="00AC0473"/>
  </w:style>
  <w:style w:type="paragraph" w:customStyle="1" w:styleId="E419AA0EF82149538E15995A47A84446">
    <w:name w:val="E419AA0EF82149538E15995A47A84446"/>
    <w:rsid w:val="00AC0473"/>
  </w:style>
  <w:style w:type="paragraph" w:customStyle="1" w:styleId="68EEF09D200540849356F51014994BC1">
    <w:name w:val="68EEF09D200540849356F51014994BC1"/>
    <w:rsid w:val="00AC0473"/>
  </w:style>
  <w:style w:type="paragraph" w:customStyle="1" w:styleId="7138A965CEFD41E2A64762CE72A71CB5">
    <w:name w:val="7138A965CEFD41E2A64762CE72A71CB5"/>
    <w:rsid w:val="00AC0473"/>
  </w:style>
  <w:style w:type="paragraph" w:customStyle="1" w:styleId="62A863CFAB5D4D4F9DE24115C8D32852">
    <w:name w:val="62A863CFAB5D4D4F9DE24115C8D32852"/>
    <w:rsid w:val="00AC0473"/>
  </w:style>
  <w:style w:type="paragraph" w:customStyle="1" w:styleId="6B971BD1AF0B4229A3302EC2A22E941F">
    <w:name w:val="6B971BD1AF0B4229A3302EC2A22E941F"/>
    <w:rsid w:val="00AC0473"/>
  </w:style>
  <w:style w:type="paragraph" w:customStyle="1" w:styleId="752D6D977722478B8A537360C4D1B3AC">
    <w:name w:val="752D6D977722478B8A537360C4D1B3AC"/>
    <w:rsid w:val="00AC0473"/>
  </w:style>
  <w:style w:type="paragraph" w:customStyle="1" w:styleId="F3DD2648EA754808A9D108F69D2EA5AC">
    <w:name w:val="F3DD2648EA754808A9D108F69D2EA5AC"/>
    <w:rsid w:val="00AC0473"/>
  </w:style>
  <w:style w:type="paragraph" w:customStyle="1" w:styleId="C6074205F6B0440C8614B104E2A78F57">
    <w:name w:val="C6074205F6B0440C8614B104E2A78F57"/>
    <w:rsid w:val="00AC0473"/>
  </w:style>
  <w:style w:type="paragraph" w:customStyle="1" w:styleId="40330147CDAF41DEB42F29DBD7BE8651">
    <w:name w:val="40330147CDAF41DEB42F29DBD7BE8651"/>
    <w:rsid w:val="00AC0473"/>
  </w:style>
  <w:style w:type="paragraph" w:customStyle="1" w:styleId="537A159083EB4651AB44361C526D9298">
    <w:name w:val="537A159083EB4651AB44361C526D9298"/>
    <w:rsid w:val="00AC0473"/>
  </w:style>
  <w:style w:type="paragraph" w:customStyle="1" w:styleId="8E1BF8147DBF4629BC8A52E064A06EFF">
    <w:name w:val="8E1BF8147DBF4629BC8A52E064A06EFF"/>
    <w:rsid w:val="00AC0473"/>
  </w:style>
  <w:style w:type="paragraph" w:customStyle="1" w:styleId="7C4E1FD24329494B9BB5407DAFBBE1C8">
    <w:name w:val="7C4E1FD24329494B9BB5407DAFBBE1C8"/>
    <w:rsid w:val="00AC0473"/>
  </w:style>
  <w:style w:type="paragraph" w:customStyle="1" w:styleId="3BF375A11BC948AC94833F2652C9521E">
    <w:name w:val="3BF375A11BC948AC94833F2652C9521E"/>
    <w:rsid w:val="00AC0473"/>
  </w:style>
  <w:style w:type="paragraph" w:customStyle="1" w:styleId="CAA89CB0D80F4CDD9FC33493D9726A6A">
    <w:name w:val="CAA89CB0D80F4CDD9FC33493D9726A6A"/>
    <w:rsid w:val="00AC0473"/>
  </w:style>
  <w:style w:type="paragraph" w:customStyle="1" w:styleId="C392930768DD44D7A0DF6E234D2F7FCD">
    <w:name w:val="C392930768DD44D7A0DF6E234D2F7FCD"/>
    <w:rsid w:val="00AC0473"/>
  </w:style>
  <w:style w:type="paragraph" w:customStyle="1" w:styleId="4B55A326DA3C474BB6FDC4355D900127">
    <w:name w:val="4B55A326DA3C474BB6FDC4355D900127"/>
    <w:rsid w:val="00AC0473"/>
  </w:style>
  <w:style w:type="paragraph" w:customStyle="1" w:styleId="83DA71D26E114CCFB29F30831D62C036">
    <w:name w:val="83DA71D26E114CCFB29F30831D62C036"/>
    <w:rsid w:val="00AC0473"/>
  </w:style>
  <w:style w:type="paragraph" w:customStyle="1" w:styleId="163679F5C2584DC28FBA0B958FCDF64E">
    <w:name w:val="163679F5C2584DC28FBA0B958FCDF64E"/>
    <w:rsid w:val="00AC0473"/>
  </w:style>
  <w:style w:type="paragraph" w:customStyle="1" w:styleId="34681B50B6084AACBC9356EB47E5DE5A">
    <w:name w:val="34681B50B6084AACBC9356EB47E5DE5A"/>
    <w:rsid w:val="00AC0473"/>
  </w:style>
  <w:style w:type="paragraph" w:customStyle="1" w:styleId="8C6A8DFA642D4B379BB2975806C0BF68">
    <w:name w:val="8C6A8DFA642D4B379BB2975806C0BF68"/>
    <w:rsid w:val="00AC0473"/>
  </w:style>
  <w:style w:type="paragraph" w:customStyle="1" w:styleId="ECBD8AD451454061A5898AAEE575639A">
    <w:name w:val="ECBD8AD451454061A5898AAEE575639A"/>
    <w:rsid w:val="00AC0473"/>
  </w:style>
  <w:style w:type="paragraph" w:customStyle="1" w:styleId="53D388590CC44FED9F3E6E50D0530DDA">
    <w:name w:val="53D388590CC44FED9F3E6E50D0530DDA"/>
    <w:rsid w:val="00AC0473"/>
  </w:style>
  <w:style w:type="paragraph" w:customStyle="1" w:styleId="38604483D1E240079C2A68B743E54AA4">
    <w:name w:val="38604483D1E240079C2A68B743E54AA4"/>
    <w:rsid w:val="00AC0473"/>
  </w:style>
  <w:style w:type="paragraph" w:customStyle="1" w:styleId="C349F7AB72CA463D8A5ED16AAC9206DF">
    <w:name w:val="C349F7AB72CA463D8A5ED16AAC9206DF"/>
    <w:rsid w:val="00AC0473"/>
  </w:style>
  <w:style w:type="paragraph" w:customStyle="1" w:styleId="3E5D886DFF88441C875BF0DCA757563D">
    <w:name w:val="3E5D886DFF88441C875BF0DCA757563D"/>
    <w:rsid w:val="00AC0473"/>
  </w:style>
  <w:style w:type="paragraph" w:customStyle="1" w:styleId="088E7CB0DD174A7C84E4B7CEC360C3BA">
    <w:name w:val="088E7CB0DD174A7C84E4B7CEC360C3BA"/>
    <w:rsid w:val="00AC0473"/>
  </w:style>
  <w:style w:type="paragraph" w:customStyle="1" w:styleId="04A7E79DE3AA4431ACCA10BBB674A6BB">
    <w:name w:val="04A7E79DE3AA4431ACCA10BBB674A6BB"/>
    <w:rsid w:val="00AC0473"/>
  </w:style>
  <w:style w:type="paragraph" w:customStyle="1" w:styleId="18C17A3DF453409A9C901C6651BACE90">
    <w:name w:val="18C17A3DF453409A9C901C6651BACE90"/>
    <w:rsid w:val="00AC0473"/>
  </w:style>
  <w:style w:type="paragraph" w:customStyle="1" w:styleId="2F081F2250C14056937B521C63B8C599">
    <w:name w:val="2F081F2250C14056937B521C63B8C599"/>
    <w:rsid w:val="00AC0473"/>
  </w:style>
  <w:style w:type="paragraph" w:customStyle="1" w:styleId="ACC73AB2DDBA4D859F8C6D9C01BED796">
    <w:name w:val="ACC73AB2DDBA4D859F8C6D9C01BED796"/>
    <w:rsid w:val="00AC0473"/>
  </w:style>
  <w:style w:type="paragraph" w:customStyle="1" w:styleId="F01654EF24FD4124A817E9C03BBA3765">
    <w:name w:val="F01654EF24FD4124A817E9C03BBA3765"/>
    <w:rsid w:val="00AC0473"/>
  </w:style>
  <w:style w:type="paragraph" w:customStyle="1" w:styleId="36F66B424A114FB6A36A2348992B751C">
    <w:name w:val="36F66B424A114FB6A36A2348992B751C"/>
    <w:rsid w:val="00AC0473"/>
  </w:style>
  <w:style w:type="paragraph" w:customStyle="1" w:styleId="043C4D0495BB4EABB2063EDB0DDEE897">
    <w:name w:val="043C4D0495BB4EABB2063EDB0DDEE897"/>
    <w:rsid w:val="00AC0473"/>
  </w:style>
  <w:style w:type="paragraph" w:customStyle="1" w:styleId="B04DB1BBD64A44A191CF6A0702601ABA">
    <w:name w:val="B04DB1BBD64A44A191CF6A0702601ABA"/>
    <w:rsid w:val="00AC0473"/>
  </w:style>
  <w:style w:type="paragraph" w:customStyle="1" w:styleId="6E18A3D5B4F6416BA6DB593E80E4379F">
    <w:name w:val="6E18A3D5B4F6416BA6DB593E80E4379F"/>
    <w:rsid w:val="00AC0473"/>
  </w:style>
  <w:style w:type="paragraph" w:customStyle="1" w:styleId="E96F5671BCBB4536A43E6574E13E70A7">
    <w:name w:val="E96F5671BCBB4536A43E6574E13E70A7"/>
    <w:rsid w:val="00AC0473"/>
  </w:style>
  <w:style w:type="paragraph" w:customStyle="1" w:styleId="A54EB303EC2C425587F56A260A8B3EB6">
    <w:name w:val="A54EB303EC2C425587F56A260A8B3EB6"/>
    <w:rsid w:val="00AC0473"/>
  </w:style>
  <w:style w:type="paragraph" w:customStyle="1" w:styleId="008166A54C4D4F7FB3C7E6FF4DC273AC">
    <w:name w:val="008166A54C4D4F7FB3C7E6FF4DC273AC"/>
    <w:rsid w:val="00AC0473"/>
  </w:style>
  <w:style w:type="paragraph" w:customStyle="1" w:styleId="B6DFBA472A894BE099822D55EF3A306C">
    <w:name w:val="B6DFBA472A894BE099822D55EF3A306C"/>
    <w:rsid w:val="00AC0473"/>
  </w:style>
  <w:style w:type="paragraph" w:customStyle="1" w:styleId="0A13C644A3DE4611AA303DCEE49F573C">
    <w:name w:val="0A13C644A3DE4611AA303DCEE49F573C"/>
    <w:rsid w:val="00AC0473"/>
  </w:style>
  <w:style w:type="paragraph" w:customStyle="1" w:styleId="1A5886E562444E0594EA5FE5C1949870">
    <w:name w:val="1A5886E562444E0594EA5FE5C1949870"/>
    <w:rsid w:val="00AC0473"/>
  </w:style>
  <w:style w:type="paragraph" w:customStyle="1" w:styleId="9E2E28FCA4B3417BA2133420A545031B">
    <w:name w:val="9E2E28FCA4B3417BA2133420A545031B"/>
    <w:rsid w:val="00AC0473"/>
  </w:style>
  <w:style w:type="paragraph" w:customStyle="1" w:styleId="A409D3B05EEA455A9E5BE7F7E101E1AF">
    <w:name w:val="A409D3B05EEA455A9E5BE7F7E101E1AF"/>
    <w:rsid w:val="00AC0473"/>
  </w:style>
  <w:style w:type="paragraph" w:customStyle="1" w:styleId="1C42687081A8462BAF6F6CDAF86C2C1C">
    <w:name w:val="1C42687081A8462BAF6F6CDAF86C2C1C"/>
    <w:rsid w:val="00AC0473"/>
  </w:style>
  <w:style w:type="paragraph" w:customStyle="1" w:styleId="BE7C6D954B6646E995E0D802410BA8FE">
    <w:name w:val="BE7C6D954B6646E995E0D802410BA8FE"/>
    <w:rsid w:val="00AC0473"/>
  </w:style>
  <w:style w:type="paragraph" w:customStyle="1" w:styleId="51FC0BDA7C3D487E9179F51084A841BA">
    <w:name w:val="51FC0BDA7C3D487E9179F51084A841BA"/>
    <w:rsid w:val="00AC0473"/>
  </w:style>
  <w:style w:type="paragraph" w:customStyle="1" w:styleId="B4071D93BA344CCCB266E12E3ABD83F7">
    <w:name w:val="B4071D93BA344CCCB266E12E3ABD83F7"/>
    <w:rsid w:val="00AC0473"/>
  </w:style>
  <w:style w:type="paragraph" w:customStyle="1" w:styleId="B571F93E1129463F95DA9A4B9EC26624">
    <w:name w:val="B571F93E1129463F95DA9A4B9EC26624"/>
    <w:rsid w:val="00AC0473"/>
  </w:style>
  <w:style w:type="paragraph" w:customStyle="1" w:styleId="D59E510601E74EC8939D42E9CB7AC5CE">
    <w:name w:val="D59E510601E74EC8939D42E9CB7AC5CE"/>
    <w:rsid w:val="00AC0473"/>
  </w:style>
  <w:style w:type="paragraph" w:customStyle="1" w:styleId="90642C8BBC0A422DAAE32CFA9D3CCA39">
    <w:name w:val="90642C8BBC0A422DAAE32CFA9D3CCA39"/>
    <w:rsid w:val="00AC0473"/>
  </w:style>
  <w:style w:type="paragraph" w:customStyle="1" w:styleId="517E2190B53847DB83DE1E7212159532">
    <w:name w:val="517E2190B53847DB83DE1E7212159532"/>
    <w:rsid w:val="00AC0473"/>
  </w:style>
  <w:style w:type="paragraph" w:customStyle="1" w:styleId="339B8DD0DCE0491AACA6443489213F1C">
    <w:name w:val="339B8DD0DCE0491AACA6443489213F1C"/>
    <w:rsid w:val="00AC0473"/>
  </w:style>
  <w:style w:type="paragraph" w:customStyle="1" w:styleId="FE21CE21B3014F07B1B3148349A67AE5">
    <w:name w:val="FE21CE21B3014F07B1B3148349A67AE5"/>
    <w:rsid w:val="00AC0473"/>
  </w:style>
  <w:style w:type="paragraph" w:customStyle="1" w:styleId="FCE3058B742E4442A725F063F51632D0">
    <w:name w:val="FCE3058B742E4442A725F063F51632D0"/>
    <w:rsid w:val="00AC0473"/>
  </w:style>
  <w:style w:type="paragraph" w:customStyle="1" w:styleId="CE4368FF32F248F39752ED43F6ACC0CC">
    <w:name w:val="CE4368FF32F248F39752ED43F6ACC0CC"/>
    <w:rsid w:val="00AC0473"/>
  </w:style>
  <w:style w:type="paragraph" w:customStyle="1" w:styleId="83EA09172785472D91B5ACFDCD7AF192">
    <w:name w:val="83EA09172785472D91B5ACFDCD7AF192"/>
    <w:rsid w:val="00AC0473"/>
  </w:style>
  <w:style w:type="paragraph" w:customStyle="1" w:styleId="2A85A4C7878340438E14DE380C71729F">
    <w:name w:val="2A85A4C7878340438E14DE380C71729F"/>
    <w:rsid w:val="00AC0473"/>
  </w:style>
  <w:style w:type="paragraph" w:customStyle="1" w:styleId="FC68875D166D4666B8A94025888BE846">
    <w:name w:val="FC68875D166D4666B8A94025888BE846"/>
    <w:rsid w:val="00AC0473"/>
  </w:style>
  <w:style w:type="paragraph" w:customStyle="1" w:styleId="2DE5A735991A4DBF9D74AEA78BCC20A1">
    <w:name w:val="2DE5A735991A4DBF9D74AEA78BCC20A1"/>
    <w:rsid w:val="00AC0473"/>
  </w:style>
  <w:style w:type="paragraph" w:customStyle="1" w:styleId="FB15661BCC7E4CD4BE671C6FEE6C099B">
    <w:name w:val="FB15661BCC7E4CD4BE671C6FEE6C099B"/>
    <w:rsid w:val="00AC0473"/>
  </w:style>
  <w:style w:type="paragraph" w:customStyle="1" w:styleId="B18327BCBC624D3092C57ED776F20FEC">
    <w:name w:val="B18327BCBC624D3092C57ED776F20FEC"/>
    <w:rsid w:val="00AC0473"/>
  </w:style>
  <w:style w:type="paragraph" w:customStyle="1" w:styleId="CBB2BB3314924057993072D86CA72015">
    <w:name w:val="CBB2BB3314924057993072D86CA72015"/>
    <w:rsid w:val="00AC0473"/>
  </w:style>
  <w:style w:type="paragraph" w:customStyle="1" w:styleId="9D562530C2504ADBA99B78244345E6EA">
    <w:name w:val="9D562530C2504ADBA99B78244345E6EA"/>
    <w:rsid w:val="00AC0473"/>
  </w:style>
  <w:style w:type="paragraph" w:customStyle="1" w:styleId="D18727EB429D4C4490DE3984CA8AA7F1">
    <w:name w:val="D18727EB429D4C4490DE3984CA8AA7F1"/>
    <w:rsid w:val="00AC0473"/>
  </w:style>
  <w:style w:type="paragraph" w:customStyle="1" w:styleId="E5D62B1628544817810343E806A4FB16">
    <w:name w:val="E5D62B1628544817810343E806A4FB16"/>
    <w:rsid w:val="00AC0473"/>
  </w:style>
  <w:style w:type="paragraph" w:customStyle="1" w:styleId="ED18F190FCC4498DB7720163F1339535">
    <w:name w:val="ED18F190FCC4498DB7720163F1339535"/>
    <w:rsid w:val="00AC0473"/>
  </w:style>
  <w:style w:type="paragraph" w:customStyle="1" w:styleId="5D0A5434DF0043029DF78F398F9A59A3">
    <w:name w:val="5D0A5434DF0043029DF78F398F9A59A3"/>
    <w:rsid w:val="00AC0473"/>
  </w:style>
  <w:style w:type="paragraph" w:customStyle="1" w:styleId="BEC6BA5C0E894A72920279E6A7558471">
    <w:name w:val="BEC6BA5C0E894A72920279E6A7558471"/>
    <w:rsid w:val="00AC0473"/>
  </w:style>
  <w:style w:type="paragraph" w:customStyle="1" w:styleId="61B1FC15E5D047E482181DCF35621CC5">
    <w:name w:val="61B1FC15E5D047E482181DCF35621CC5"/>
    <w:rsid w:val="00AC0473"/>
  </w:style>
  <w:style w:type="paragraph" w:customStyle="1" w:styleId="E8ECB6808BAF4A9181822CD711A40418">
    <w:name w:val="E8ECB6808BAF4A9181822CD711A40418"/>
    <w:rsid w:val="00AC0473"/>
  </w:style>
  <w:style w:type="paragraph" w:customStyle="1" w:styleId="B7E67E4AB9554AC4A2F99DD2DFFB4FEC">
    <w:name w:val="B7E67E4AB9554AC4A2F99DD2DFFB4FEC"/>
    <w:rsid w:val="00AC0473"/>
  </w:style>
  <w:style w:type="paragraph" w:customStyle="1" w:styleId="C2B463F1CA6C41958F5FF3F9567C3B61">
    <w:name w:val="C2B463F1CA6C41958F5FF3F9567C3B61"/>
    <w:rsid w:val="00AC0473"/>
  </w:style>
  <w:style w:type="paragraph" w:customStyle="1" w:styleId="011BC3CDD0C34FBA87D45BA7A8D62DC5">
    <w:name w:val="011BC3CDD0C34FBA87D45BA7A8D62DC5"/>
    <w:rsid w:val="00AC0473"/>
  </w:style>
  <w:style w:type="paragraph" w:customStyle="1" w:styleId="4EC9851072AF4590867C1925D2F4BE95">
    <w:name w:val="4EC9851072AF4590867C1925D2F4BE95"/>
    <w:rsid w:val="00AC0473"/>
  </w:style>
  <w:style w:type="paragraph" w:customStyle="1" w:styleId="B71A1D1A10244F5693D03BEE60862088">
    <w:name w:val="B71A1D1A10244F5693D03BEE60862088"/>
    <w:rsid w:val="00AC0473"/>
  </w:style>
  <w:style w:type="paragraph" w:customStyle="1" w:styleId="06D782C387174DB684B225AD2E064D64">
    <w:name w:val="06D782C387174DB684B225AD2E064D64"/>
    <w:rsid w:val="00AC0473"/>
  </w:style>
  <w:style w:type="paragraph" w:customStyle="1" w:styleId="C820088E0E0D48569BCE2364BC97F17D">
    <w:name w:val="C820088E0E0D48569BCE2364BC97F17D"/>
    <w:rsid w:val="00AC0473"/>
  </w:style>
  <w:style w:type="paragraph" w:customStyle="1" w:styleId="38BFBCB2649344DCB3253BE11B337731">
    <w:name w:val="38BFBCB2649344DCB3253BE11B337731"/>
    <w:rsid w:val="00AC0473"/>
  </w:style>
  <w:style w:type="paragraph" w:customStyle="1" w:styleId="B7005AE83E804C3FBDA42B670BB0514A">
    <w:name w:val="B7005AE83E804C3FBDA42B670BB0514A"/>
    <w:rsid w:val="00AC0473"/>
  </w:style>
  <w:style w:type="paragraph" w:customStyle="1" w:styleId="CBA1E72E1ACB48DEB9FB7B4C12BA7311">
    <w:name w:val="CBA1E72E1ACB48DEB9FB7B4C12BA7311"/>
    <w:rsid w:val="00AC0473"/>
  </w:style>
  <w:style w:type="paragraph" w:customStyle="1" w:styleId="43A6BFCB6BAA4FB3A6BB97268F996530">
    <w:name w:val="43A6BFCB6BAA4FB3A6BB97268F996530"/>
    <w:rsid w:val="00AC0473"/>
  </w:style>
  <w:style w:type="paragraph" w:customStyle="1" w:styleId="B4B175B5E2B4425BB63428F0DD781613">
    <w:name w:val="B4B175B5E2B4425BB63428F0DD781613"/>
    <w:rsid w:val="00AC0473"/>
  </w:style>
  <w:style w:type="paragraph" w:customStyle="1" w:styleId="B8439480BB424CD2A46545C211D569AD">
    <w:name w:val="B8439480BB424CD2A46545C211D569AD"/>
    <w:rsid w:val="00AC0473"/>
  </w:style>
  <w:style w:type="paragraph" w:customStyle="1" w:styleId="190EF807A77B40E29C9FA66C6C5F303C">
    <w:name w:val="190EF807A77B40E29C9FA66C6C5F303C"/>
    <w:rsid w:val="00AC0473"/>
  </w:style>
  <w:style w:type="paragraph" w:customStyle="1" w:styleId="D0D4F7293D544FB991A5C98E901F456A">
    <w:name w:val="D0D4F7293D544FB991A5C98E901F456A"/>
    <w:rsid w:val="00AC0473"/>
  </w:style>
  <w:style w:type="paragraph" w:customStyle="1" w:styleId="28C36F6198D2489ABEDBC4A455CB3CE0">
    <w:name w:val="28C36F6198D2489ABEDBC4A455CB3CE0"/>
    <w:rsid w:val="00AC0473"/>
  </w:style>
  <w:style w:type="paragraph" w:customStyle="1" w:styleId="C8B7A95A1B234E66A54BB8D9BCA712B8">
    <w:name w:val="C8B7A95A1B234E66A54BB8D9BCA712B8"/>
    <w:rsid w:val="00AC0473"/>
  </w:style>
  <w:style w:type="paragraph" w:customStyle="1" w:styleId="EABB58BC6E5C47CD9B911499DAE3C684">
    <w:name w:val="EABB58BC6E5C47CD9B911499DAE3C684"/>
    <w:rsid w:val="00AC0473"/>
  </w:style>
  <w:style w:type="paragraph" w:customStyle="1" w:styleId="E825AE460BFC4C38AFD145AEF4151BDE">
    <w:name w:val="E825AE460BFC4C38AFD145AEF4151BDE"/>
    <w:rsid w:val="00AC0473"/>
  </w:style>
  <w:style w:type="paragraph" w:customStyle="1" w:styleId="0CB3EA3E3D0F4158B0C8B6C683A99C1B">
    <w:name w:val="0CB3EA3E3D0F4158B0C8B6C683A99C1B"/>
    <w:rsid w:val="00AC0473"/>
  </w:style>
  <w:style w:type="paragraph" w:customStyle="1" w:styleId="0A763837B9E74E0B9416996F32058DF7">
    <w:name w:val="0A763837B9E74E0B9416996F32058DF7"/>
    <w:rsid w:val="00AC0473"/>
  </w:style>
  <w:style w:type="paragraph" w:customStyle="1" w:styleId="10F2383F776B4A6099AD56267A52020A">
    <w:name w:val="10F2383F776B4A6099AD56267A52020A"/>
    <w:rsid w:val="00AC0473"/>
  </w:style>
  <w:style w:type="paragraph" w:customStyle="1" w:styleId="ED710406944B4A0C91090C0DD7DD4F82">
    <w:name w:val="ED710406944B4A0C91090C0DD7DD4F82"/>
    <w:rsid w:val="00AC0473"/>
  </w:style>
  <w:style w:type="paragraph" w:customStyle="1" w:styleId="ED47E4EB39BA4C6484FB2FD57EA9B2BB">
    <w:name w:val="ED47E4EB39BA4C6484FB2FD57EA9B2BB"/>
    <w:rsid w:val="00AC0473"/>
  </w:style>
  <w:style w:type="paragraph" w:customStyle="1" w:styleId="1A19AECE47FF42F596742533DAD66285">
    <w:name w:val="1A19AECE47FF42F596742533DAD66285"/>
    <w:rsid w:val="00AC0473"/>
  </w:style>
  <w:style w:type="paragraph" w:customStyle="1" w:styleId="78496216455A4D1E8C5E1F77DAE6F270">
    <w:name w:val="78496216455A4D1E8C5E1F77DAE6F270"/>
    <w:rsid w:val="00AC0473"/>
  </w:style>
  <w:style w:type="paragraph" w:customStyle="1" w:styleId="6CCE1E8EF02D4B9DA1FBFA7302A164A3">
    <w:name w:val="6CCE1E8EF02D4B9DA1FBFA7302A164A3"/>
    <w:rsid w:val="00AC0473"/>
  </w:style>
  <w:style w:type="paragraph" w:customStyle="1" w:styleId="AEAC66DEDC5E43B2BB61E078130BE0DF">
    <w:name w:val="AEAC66DEDC5E43B2BB61E078130BE0DF"/>
    <w:rsid w:val="00AC0473"/>
  </w:style>
  <w:style w:type="paragraph" w:customStyle="1" w:styleId="0BFAFA6C6B8745969F36CB7820AD9027">
    <w:name w:val="0BFAFA6C6B8745969F36CB7820AD9027"/>
    <w:rsid w:val="00AC0473"/>
  </w:style>
  <w:style w:type="paragraph" w:customStyle="1" w:styleId="E39D7A5DC7A441ABB3AE06A9BEDC7462">
    <w:name w:val="E39D7A5DC7A441ABB3AE06A9BEDC7462"/>
    <w:rsid w:val="00AC0473"/>
  </w:style>
  <w:style w:type="paragraph" w:customStyle="1" w:styleId="94CBA94C825B46F18B356FFA95399349">
    <w:name w:val="94CBA94C825B46F18B356FFA95399349"/>
    <w:rsid w:val="00AC0473"/>
  </w:style>
  <w:style w:type="paragraph" w:customStyle="1" w:styleId="7C432FA9326244E1A02F302B96C9B7E8">
    <w:name w:val="7C432FA9326244E1A02F302B96C9B7E8"/>
    <w:rsid w:val="00AC0473"/>
  </w:style>
  <w:style w:type="paragraph" w:customStyle="1" w:styleId="0F6633AEC77C44C3B09328AECE894298">
    <w:name w:val="0F6633AEC77C44C3B09328AECE894298"/>
    <w:rsid w:val="00AC0473"/>
  </w:style>
  <w:style w:type="paragraph" w:customStyle="1" w:styleId="7EB2E32831E04255847E9E18AD1CE048">
    <w:name w:val="7EB2E32831E04255847E9E18AD1CE048"/>
    <w:rsid w:val="00AC0473"/>
  </w:style>
  <w:style w:type="paragraph" w:customStyle="1" w:styleId="9C9B05F464D64238993FEC3AAD18D083">
    <w:name w:val="9C9B05F464D64238993FEC3AAD18D083"/>
    <w:rsid w:val="00AC0473"/>
  </w:style>
  <w:style w:type="paragraph" w:customStyle="1" w:styleId="1CA2350880B74888B254B5090C810F56">
    <w:name w:val="1CA2350880B74888B254B5090C810F56"/>
    <w:rsid w:val="00AC0473"/>
  </w:style>
  <w:style w:type="paragraph" w:customStyle="1" w:styleId="BDE3CBAA73AB4FFEA0ACEDF0F62E643B">
    <w:name w:val="BDE3CBAA73AB4FFEA0ACEDF0F62E643B"/>
    <w:rsid w:val="00AC0473"/>
  </w:style>
  <w:style w:type="paragraph" w:customStyle="1" w:styleId="D7D55FBECFC64F528A1141787C6BF687">
    <w:name w:val="D7D55FBECFC64F528A1141787C6BF687"/>
    <w:rsid w:val="00AC0473"/>
  </w:style>
  <w:style w:type="paragraph" w:customStyle="1" w:styleId="2AB32C3E53FC48DE8C252EE2E8FADDB7">
    <w:name w:val="2AB32C3E53FC48DE8C252EE2E8FADDB7"/>
    <w:rsid w:val="00AC0473"/>
  </w:style>
  <w:style w:type="paragraph" w:customStyle="1" w:styleId="EC7E2190D13346D18F952A42B2ADBE6B">
    <w:name w:val="EC7E2190D13346D18F952A42B2ADBE6B"/>
    <w:rsid w:val="00AC0473"/>
  </w:style>
  <w:style w:type="paragraph" w:customStyle="1" w:styleId="C3EE9ECF89AC4A148EA0152B1116D47A">
    <w:name w:val="C3EE9ECF89AC4A148EA0152B1116D47A"/>
    <w:rsid w:val="00AC0473"/>
  </w:style>
  <w:style w:type="paragraph" w:customStyle="1" w:styleId="3CF67A4912D94574891CED8F9BAAE5E6">
    <w:name w:val="3CF67A4912D94574891CED8F9BAAE5E6"/>
    <w:rsid w:val="00AC0473"/>
  </w:style>
  <w:style w:type="paragraph" w:customStyle="1" w:styleId="0196E9A88AFA409A85449CE6EB9D7790">
    <w:name w:val="0196E9A88AFA409A85449CE6EB9D7790"/>
    <w:rsid w:val="00AC0473"/>
  </w:style>
  <w:style w:type="paragraph" w:customStyle="1" w:styleId="F8763BB0C27B4AC8BA281CF97E4B023A">
    <w:name w:val="F8763BB0C27B4AC8BA281CF97E4B023A"/>
    <w:rsid w:val="00AC0473"/>
  </w:style>
  <w:style w:type="paragraph" w:customStyle="1" w:styleId="10D46A33915F4FC4B969D6B86B08D01D">
    <w:name w:val="10D46A33915F4FC4B969D6B86B08D01D"/>
    <w:rsid w:val="00AC0473"/>
  </w:style>
  <w:style w:type="paragraph" w:customStyle="1" w:styleId="9FCC989818464418B446BAC102A73696">
    <w:name w:val="9FCC989818464418B446BAC102A73696"/>
    <w:rsid w:val="00AC0473"/>
  </w:style>
  <w:style w:type="paragraph" w:customStyle="1" w:styleId="59674C93892B49798AB1EE179D6FC265">
    <w:name w:val="59674C93892B49798AB1EE179D6FC265"/>
    <w:rsid w:val="00AC0473"/>
  </w:style>
  <w:style w:type="paragraph" w:customStyle="1" w:styleId="FD57A5E758F244FA9D3B68C82484137D">
    <w:name w:val="FD57A5E758F244FA9D3B68C82484137D"/>
    <w:rsid w:val="00AC0473"/>
  </w:style>
  <w:style w:type="paragraph" w:customStyle="1" w:styleId="8B9D5B9813704A1E8BD8BE4F259B301B">
    <w:name w:val="8B9D5B9813704A1E8BD8BE4F259B301B"/>
    <w:rsid w:val="00AC0473"/>
  </w:style>
  <w:style w:type="paragraph" w:customStyle="1" w:styleId="3043A38A6ADA43F5A906AAA07E10E8A4">
    <w:name w:val="3043A38A6ADA43F5A906AAA07E10E8A4"/>
    <w:rsid w:val="00AC0473"/>
  </w:style>
  <w:style w:type="paragraph" w:customStyle="1" w:styleId="3498CA0ED97B4D16971E557EDCE8F87C">
    <w:name w:val="3498CA0ED97B4D16971E557EDCE8F87C"/>
    <w:rsid w:val="00AC0473"/>
  </w:style>
  <w:style w:type="paragraph" w:customStyle="1" w:styleId="6E8DAF9AE92E4B85916BFD38C14B5E92">
    <w:name w:val="6E8DAF9AE92E4B85916BFD38C14B5E92"/>
    <w:rsid w:val="00AC0473"/>
  </w:style>
  <w:style w:type="paragraph" w:customStyle="1" w:styleId="E9BCE8FFB4104827AF95CCD3A893A3D4">
    <w:name w:val="E9BCE8FFB4104827AF95CCD3A893A3D4"/>
    <w:rsid w:val="00AC0473"/>
  </w:style>
  <w:style w:type="paragraph" w:customStyle="1" w:styleId="64D429A729F84231972D49B3C98F9A4A">
    <w:name w:val="64D429A729F84231972D49B3C98F9A4A"/>
    <w:rsid w:val="00AC0473"/>
  </w:style>
  <w:style w:type="paragraph" w:customStyle="1" w:styleId="4735179FE2DF433890C9E2F66F5EE337">
    <w:name w:val="4735179FE2DF433890C9E2F66F5EE337"/>
    <w:rsid w:val="00AC0473"/>
  </w:style>
  <w:style w:type="paragraph" w:customStyle="1" w:styleId="CB6970E4DE7A40F793FA256B1C9140E5">
    <w:name w:val="CB6970E4DE7A40F793FA256B1C9140E5"/>
    <w:rsid w:val="00AC0473"/>
  </w:style>
  <w:style w:type="paragraph" w:customStyle="1" w:styleId="295CDA788A72492C9D4B3809BF00585B">
    <w:name w:val="295CDA788A72492C9D4B3809BF00585B"/>
    <w:rsid w:val="00AC0473"/>
  </w:style>
  <w:style w:type="paragraph" w:customStyle="1" w:styleId="7860FD53855446BEB3059C8C44ADAB52">
    <w:name w:val="7860FD53855446BEB3059C8C44ADAB52"/>
    <w:rsid w:val="00AC0473"/>
  </w:style>
  <w:style w:type="paragraph" w:customStyle="1" w:styleId="3ABEBFBBE73B4F5D895806500377A09B">
    <w:name w:val="3ABEBFBBE73B4F5D895806500377A09B"/>
    <w:rsid w:val="00AC0473"/>
  </w:style>
  <w:style w:type="paragraph" w:customStyle="1" w:styleId="B0C868A342EA4E4AACC06F445CC56EE0">
    <w:name w:val="B0C868A342EA4E4AACC06F445CC56EE0"/>
    <w:rsid w:val="00AC0473"/>
  </w:style>
  <w:style w:type="paragraph" w:customStyle="1" w:styleId="DDFD3E95A7A641BABEDA5A6524424EB0">
    <w:name w:val="DDFD3E95A7A641BABEDA5A6524424EB0"/>
    <w:rsid w:val="00AC0473"/>
  </w:style>
  <w:style w:type="paragraph" w:customStyle="1" w:styleId="84B77017899B430197DEA08DAED093AA">
    <w:name w:val="84B77017899B430197DEA08DAED093AA"/>
    <w:rsid w:val="00AC0473"/>
  </w:style>
  <w:style w:type="paragraph" w:customStyle="1" w:styleId="C1B38B949E3143C5ACABE467B88ED3CC">
    <w:name w:val="C1B38B949E3143C5ACABE467B88ED3CC"/>
    <w:rsid w:val="00AC0473"/>
  </w:style>
  <w:style w:type="paragraph" w:customStyle="1" w:styleId="933DBE05580645AD9D96D71F1186DDD7">
    <w:name w:val="933DBE05580645AD9D96D71F1186DDD7"/>
    <w:rsid w:val="00AC0473"/>
  </w:style>
  <w:style w:type="paragraph" w:customStyle="1" w:styleId="B47B53B6CA7D4631972070C0CEE9AF9B">
    <w:name w:val="B47B53B6CA7D4631972070C0CEE9AF9B"/>
    <w:rsid w:val="00AC0473"/>
  </w:style>
  <w:style w:type="paragraph" w:customStyle="1" w:styleId="039DAAE13F6B49C68A091A1D8E00C9F9">
    <w:name w:val="039DAAE13F6B49C68A091A1D8E00C9F9"/>
    <w:rsid w:val="00AC0473"/>
  </w:style>
  <w:style w:type="paragraph" w:customStyle="1" w:styleId="FEEFB45188CD4FF9863ED23CA55813A1">
    <w:name w:val="FEEFB45188CD4FF9863ED23CA55813A1"/>
    <w:rsid w:val="00AC0473"/>
  </w:style>
  <w:style w:type="paragraph" w:customStyle="1" w:styleId="2A325A43F3B346259C8F8EBBBBF0A009">
    <w:name w:val="2A325A43F3B346259C8F8EBBBBF0A009"/>
    <w:rsid w:val="00AC0473"/>
  </w:style>
  <w:style w:type="paragraph" w:customStyle="1" w:styleId="05F1A3DAAD9242C2B7705DD784294771">
    <w:name w:val="05F1A3DAAD9242C2B7705DD784294771"/>
    <w:rsid w:val="00AC0473"/>
  </w:style>
  <w:style w:type="paragraph" w:customStyle="1" w:styleId="C0DFD9B0D1984991B3237B42BD021D67">
    <w:name w:val="C0DFD9B0D1984991B3237B42BD021D67"/>
    <w:rsid w:val="00AC0473"/>
  </w:style>
  <w:style w:type="paragraph" w:customStyle="1" w:styleId="59D9683DE1454FDBAD823152DA0C42B3">
    <w:name w:val="59D9683DE1454FDBAD823152DA0C42B3"/>
    <w:rsid w:val="00AC0473"/>
  </w:style>
  <w:style w:type="paragraph" w:customStyle="1" w:styleId="BC9BFF37723B4EF7AB9468E8B3E3C8AE">
    <w:name w:val="BC9BFF37723B4EF7AB9468E8B3E3C8AE"/>
    <w:rsid w:val="00AC0473"/>
  </w:style>
  <w:style w:type="paragraph" w:customStyle="1" w:styleId="5F5B60F257314E30BFFC9CBDFAE5C6EC">
    <w:name w:val="5F5B60F257314E30BFFC9CBDFAE5C6EC"/>
    <w:rsid w:val="00AC0473"/>
  </w:style>
  <w:style w:type="paragraph" w:customStyle="1" w:styleId="AA5B5EC117B44A5D8C54718716CD9CB0">
    <w:name w:val="AA5B5EC117B44A5D8C54718716CD9CB0"/>
    <w:rsid w:val="00AC0473"/>
  </w:style>
  <w:style w:type="paragraph" w:customStyle="1" w:styleId="83E80A041E0D44C5A773233AE7D429DA">
    <w:name w:val="83E80A041E0D44C5A773233AE7D429DA"/>
    <w:rsid w:val="00AC0473"/>
  </w:style>
  <w:style w:type="paragraph" w:customStyle="1" w:styleId="8369987C04AC4BCAA317502CAFFF2091">
    <w:name w:val="8369987C04AC4BCAA317502CAFFF2091"/>
    <w:rsid w:val="00AC0473"/>
  </w:style>
  <w:style w:type="paragraph" w:customStyle="1" w:styleId="86ABB023477F4F0FA53DD05E836BCBA9">
    <w:name w:val="86ABB023477F4F0FA53DD05E836BCBA9"/>
    <w:rsid w:val="00AC0473"/>
  </w:style>
  <w:style w:type="paragraph" w:customStyle="1" w:styleId="9C9170E291C243AF87E2D41496D85202">
    <w:name w:val="9C9170E291C243AF87E2D41496D85202"/>
    <w:rsid w:val="00AC0473"/>
  </w:style>
  <w:style w:type="paragraph" w:customStyle="1" w:styleId="41C63A4DAEF345BE9C267B404CD7A643">
    <w:name w:val="41C63A4DAEF345BE9C267B404CD7A643"/>
    <w:rsid w:val="00AC0473"/>
  </w:style>
  <w:style w:type="paragraph" w:customStyle="1" w:styleId="063D887E67274BFA80F05871016DE2B0">
    <w:name w:val="063D887E67274BFA80F05871016DE2B0"/>
    <w:rsid w:val="00AC0473"/>
  </w:style>
  <w:style w:type="paragraph" w:customStyle="1" w:styleId="5D19F57769E8496EACBE9B9EB8E99961">
    <w:name w:val="5D19F57769E8496EACBE9B9EB8E99961"/>
    <w:rsid w:val="00AC0473"/>
  </w:style>
  <w:style w:type="paragraph" w:customStyle="1" w:styleId="56C6188D98834CAC81BCDE6D0AB005DA">
    <w:name w:val="56C6188D98834CAC81BCDE6D0AB005DA"/>
    <w:rsid w:val="00AC0473"/>
  </w:style>
  <w:style w:type="paragraph" w:customStyle="1" w:styleId="1265F4DFBB2B49FBA8C99EA00CB1AF74">
    <w:name w:val="1265F4DFBB2B49FBA8C99EA00CB1AF74"/>
    <w:rsid w:val="00AC0473"/>
  </w:style>
  <w:style w:type="paragraph" w:customStyle="1" w:styleId="E3EED289B32B4369A891CD3D4B9E69EC">
    <w:name w:val="E3EED289B32B4369A891CD3D4B9E69EC"/>
    <w:rsid w:val="00AC0473"/>
  </w:style>
  <w:style w:type="paragraph" w:customStyle="1" w:styleId="1C8781E1A1ED45D5A1B7D109AF7B426C">
    <w:name w:val="1C8781E1A1ED45D5A1B7D109AF7B426C"/>
    <w:rsid w:val="00AC0473"/>
  </w:style>
  <w:style w:type="paragraph" w:customStyle="1" w:styleId="FEEA190D31F54CFA9869E9D7EA3B98D1">
    <w:name w:val="FEEA190D31F54CFA9869E9D7EA3B98D1"/>
    <w:rsid w:val="00AC0473"/>
  </w:style>
  <w:style w:type="paragraph" w:customStyle="1" w:styleId="3B474F898E3541AFA8A05674A2C1D072">
    <w:name w:val="3B474F898E3541AFA8A05674A2C1D072"/>
    <w:rsid w:val="00AC0473"/>
  </w:style>
  <w:style w:type="paragraph" w:customStyle="1" w:styleId="1EB0EA79201B4DD2BB6A82667F4E5F9B">
    <w:name w:val="1EB0EA79201B4DD2BB6A82667F4E5F9B"/>
    <w:rsid w:val="00AC0473"/>
  </w:style>
  <w:style w:type="paragraph" w:customStyle="1" w:styleId="88E97F40505D427FB229A9579E1BE11A">
    <w:name w:val="88E97F40505D427FB229A9579E1BE11A"/>
    <w:rsid w:val="00AC0473"/>
  </w:style>
  <w:style w:type="paragraph" w:customStyle="1" w:styleId="0142C588211F4DFE9696E74FB191AC8C">
    <w:name w:val="0142C588211F4DFE9696E74FB191AC8C"/>
    <w:rsid w:val="00AC0473"/>
  </w:style>
  <w:style w:type="paragraph" w:customStyle="1" w:styleId="F471C77B56E94AE9A2FF6A0846097FAE">
    <w:name w:val="F471C77B56E94AE9A2FF6A0846097FAE"/>
    <w:rsid w:val="00AC0473"/>
  </w:style>
  <w:style w:type="paragraph" w:customStyle="1" w:styleId="CA4B9D00C8C5405BA86ADF3A2BA01693">
    <w:name w:val="CA4B9D00C8C5405BA86ADF3A2BA01693"/>
    <w:rsid w:val="00AC0473"/>
  </w:style>
  <w:style w:type="paragraph" w:customStyle="1" w:styleId="A4B63F1F289D401B9F627E4E5C40943B">
    <w:name w:val="A4B63F1F289D401B9F627E4E5C40943B"/>
    <w:rsid w:val="00AC0473"/>
  </w:style>
  <w:style w:type="paragraph" w:customStyle="1" w:styleId="A694C8E240864973AAFD87FED8D5652C">
    <w:name w:val="A694C8E240864973AAFD87FED8D5652C"/>
    <w:rsid w:val="00AC0473"/>
  </w:style>
  <w:style w:type="paragraph" w:customStyle="1" w:styleId="45F76357994745F39F37EE0AFBE9A416">
    <w:name w:val="45F76357994745F39F37EE0AFBE9A416"/>
    <w:rsid w:val="00AC0473"/>
  </w:style>
  <w:style w:type="paragraph" w:customStyle="1" w:styleId="C3CF3B675AB641FB81A03E2C14260494">
    <w:name w:val="C3CF3B675AB641FB81A03E2C14260494"/>
    <w:rsid w:val="00AC0473"/>
  </w:style>
  <w:style w:type="paragraph" w:customStyle="1" w:styleId="8A3C66C6002149C997E37726451CC04B">
    <w:name w:val="8A3C66C6002149C997E37726451CC04B"/>
    <w:rsid w:val="00AC0473"/>
  </w:style>
  <w:style w:type="paragraph" w:customStyle="1" w:styleId="BCE375811CBF4EFA94F5DF8C72B914DF">
    <w:name w:val="BCE375811CBF4EFA94F5DF8C72B914DF"/>
    <w:rsid w:val="00AC0473"/>
  </w:style>
  <w:style w:type="paragraph" w:customStyle="1" w:styleId="801AD636E407486289547B46D62F988B">
    <w:name w:val="801AD636E407486289547B46D62F988B"/>
    <w:rsid w:val="00AC0473"/>
  </w:style>
  <w:style w:type="paragraph" w:customStyle="1" w:styleId="D690DDFD312A4B0A9B812909052903F2">
    <w:name w:val="D690DDFD312A4B0A9B812909052903F2"/>
    <w:rsid w:val="00AC0473"/>
  </w:style>
  <w:style w:type="paragraph" w:customStyle="1" w:styleId="1CA3B21DACBC4C9581E868B1BA51EDCC">
    <w:name w:val="1CA3B21DACBC4C9581E868B1BA51EDCC"/>
    <w:rsid w:val="00AC0473"/>
  </w:style>
  <w:style w:type="paragraph" w:customStyle="1" w:styleId="22B3F3FA37424A9FB7F910327876D044">
    <w:name w:val="22B3F3FA37424A9FB7F910327876D044"/>
    <w:rsid w:val="00AC0473"/>
  </w:style>
  <w:style w:type="paragraph" w:customStyle="1" w:styleId="B75035B87937467DB5A66F693B7C82A2">
    <w:name w:val="B75035B87937467DB5A66F693B7C82A2"/>
    <w:rsid w:val="00AC0473"/>
  </w:style>
  <w:style w:type="paragraph" w:customStyle="1" w:styleId="081F8D280266468CB9EBB9C20ED1F66A">
    <w:name w:val="081F8D280266468CB9EBB9C20ED1F66A"/>
    <w:rsid w:val="00AC0473"/>
  </w:style>
  <w:style w:type="paragraph" w:customStyle="1" w:styleId="DBF1C818FDE4445DBFA55B0E72D1630E">
    <w:name w:val="DBF1C818FDE4445DBFA55B0E72D1630E"/>
    <w:rsid w:val="00AC0473"/>
  </w:style>
  <w:style w:type="paragraph" w:customStyle="1" w:styleId="5E62A8AE42E04425ACEC2A4AA5582985">
    <w:name w:val="5E62A8AE42E04425ACEC2A4AA5582985"/>
    <w:rsid w:val="00AC0473"/>
  </w:style>
  <w:style w:type="paragraph" w:customStyle="1" w:styleId="DA12D2F8D655485181B77B35B4227412">
    <w:name w:val="DA12D2F8D655485181B77B35B4227412"/>
    <w:rsid w:val="00AC0473"/>
  </w:style>
  <w:style w:type="paragraph" w:customStyle="1" w:styleId="529F0053130B47D6A8F11BB2332A8497">
    <w:name w:val="529F0053130B47D6A8F11BB2332A8497"/>
    <w:rsid w:val="00AC0473"/>
  </w:style>
  <w:style w:type="paragraph" w:customStyle="1" w:styleId="BF9A41BEF6764396BCF7515B656F3827">
    <w:name w:val="BF9A41BEF6764396BCF7515B656F3827"/>
    <w:rsid w:val="00AC0473"/>
  </w:style>
  <w:style w:type="paragraph" w:customStyle="1" w:styleId="DD7E85BCFA7E4A5A8852DA8BF47BAF21">
    <w:name w:val="DD7E85BCFA7E4A5A8852DA8BF47BAF21"/>
    <w:rsid w:val="00AC0473"/>
  </w:style>
  <w:style w:type="paragraph" w:customStyle="1" w:styleId="C217B0AFA54E40AD94E4FB4DF8AC2F03">
    <w:name w:val="C217B0AFA54E40AD94E4FB4DF8AC2F03"/>
    <w:rsid w:val="00AC0473"/>
  </w:style>
  <w:style w:type="paragraph" w:customStyle="1" w:styleId="39E63530028D48ECB2A0C166963CA45E">
    <w:name w:val="39E63530028D48ECB2A0C166963CA45E"/>
    <w:rsid w:val="00AC0473"/>
  </w:style>
  <w:style w:type="paragraph" w:customStyle="1" w:styleId="42076431EA084F28A3460D094A9F4071">
    <w:name w:val="42076431EA084F28A3460D094A9F4071"/>
    <w:rsid w:val="00AC0473"/>
  </w:style>
  <w:style w:type="paragraph" w:customStyle="1" w:styleId="CC0E69D412004828BBCB69AACA650DB7">
    <w:name w:val="CC0E69D412004828BBCB69AACA650DB7"/>
    <w:rsid w:val="00AC0473"/>
  </w:style>
  <w:style w:type="paragraph" w:customStyle="1" w:styleId="97D94D8597834BFA8A797B49DE581D57">
    <w:name w:val="97D94D8597834BFA8A797B49DE581D57"/>
    <w:rsid w:val="00AC0473"/>
  </w:style>
  <w:style w:type="paragraph" w:customStyle="1" w:styleId="5156E45E6814460AB0983DF1DAE0C43E">
    <w:name w:val="5156E45E6814460AB0983DF1DAE0C43E"/>
    <w:rsid w:val="00AC0473"/>
  </w:style>
  <w:style w:type="paragraph" w:customStyle="1" w:styleId="96FAB26FC7AB4A40AB4075B2E4524C55">
    <w:name w:val="96FAB26FC7AB4A40AB4075B2E4524C55"/>
    <w:rsid w:val="00AC0473"/>
  </w:style>
  <w:style w:type="paragraph" w:customStyle="1" w:styleId="ABA11E804999428E829F8E8FE089DA55">
    <w:name w:val="ABA11E804999428E829F8E8FE089DA55"/>
    <w:rsid w:val="00AC0473"/>
  </w:style>
  <w:style w:type="paragraph" w:customStyle="1" w:styleId="03B5CCF6BEF847979305597091EF6323">
    <w:name w:val="03B5CCF6BEF847979305597091EF6323"/>
    <w:rsid w:val="00AC0473"/>
  </w:style>
  <w:style w:type="paragraph" w:customStyle="1" w:styleId="3C3530E0F4064E518E68FDD88E1F35AF">
    <w:name w:val="3C3530E0F4064E518E68FDD88E1F35AF"/>
    <w:rsid w:val="00AC0473"/>
  </w:style>
  <w:style w:type="paragraph" w:customStyle="1" w:styleId="938A798AACD74759B112FCCC8A0739B1">
    <w:name w:val="938A798AACD74759B112FCCC8A0739B1"/>
    <w:rsid w:val="00AC0473"/>
  </w:style>
  <w:style w:type="paragraph" w:customStyle="1" w:styleId="6B09C17D4E0E495193185557836E28E1">
    <w:name w:val="6B09C17D4E0E495193185557836E28E1"/>
    <w:rsid w:val="00AC0473"/>
  </w:style>
  <w:style w:type="paragraph" w:customStyle="1" w:styleId="4EC48ACE38C84A9F8DE5B602CA10CCCF">
    <w:name w:val="4EC48ACE38C84A9F8DE5B602CA10CCCF"/>
    <w:rsid w:val="00AC0473"/>
  </w:style>
  <w:style w:type="paragraph" w:customStyle="1" w:styleId="E76FB8E26B5C4A1FAEA54F758828D060">
    <w:name w:val="E76FB8E26B5C4A1FAEA54F758828D060"/>
    <w:rsid w:val="00AC0473"/>
  </w:style>
  <w:style w:type="paragraph" w:customStyle="1" w:styleId="0FA30A6B7907417D8F287C9DE332475A">
    <w:name w:val="0FA30A6B7907417D8F287C9DE332475A"/>
    <w:rsid w:val="00AC0473"/>
  </w:style>
  <w:style w:type="paragraph" w:customStyle="1" w:styleId="922B524DD921411799B9142EE16D83D7">
    <w:name w:val="922B524DD921411799B9142EE16D83D7"/>
    <w:rsid w:val="00AC0473"/>
  </w:style>
  <w:style w:type="paragraph" w:customStyle="1" w:styleId="256CEFB57D0C4363826821D7C30D34DD">
    <w:name w:val="256CEFB57D0C4363826821D7C30D34DD"/>
    <w:rsid w:val="00AC0473"/>
  </w:style>
  <w:style w:type="paragraph" w:customStyle="1" w:styleId="87362602F8604ED98F2A4FA8513A31E8">
    <w:name w:val="87362602F8604ED98F2A4FA8513A31E8"/>
    <w:rsid w:val="00AC0473"/>
  </w:style>
  <w:style w:type="paragraph" w:customStyle="1" w:styleId="96C90D9E6CBA4E77B5A157C2031F4A94">
    <w:name w:val="96C90D9E6CBA4E77B5A157C2031F4A94"/>
    <w:rsid w:val="00AC0473"/>
  </w:style>
  <w:style w:type="paragraph" w:customStyle="1" w:styleId="48B4EABC51D94EC889E8ECF4997A8DA9">
    <w:name w:val="48B4EABC51D94EC889E8ECF4997A8DA9"/>
    <w:rsid w:val="00AC0473"/>
  </w:style>
  <w:style w:type="paragraph" w:customStyle="1" w:styleId="9E1E98401A0C48E6ADE0A940FC522A5F">
    <w:name w:val="9E1E98401A0C48E6ADE0A940FC522A5F"/>
    <w:rsid w:val="00AC0473"/>
  </w:style>
  <w:style w:type="paragraph" w:customStyle="1" w:styleId="FE07B4FF5374434C8C546382CE4C1E40">
    <w:name w:val="FE07B4FF5374434C8C546382CE4C1E40"/>
    <w:rsid w:val="00AC0473"/>
  </w:style>
  <w:style w:type="paragraph" w:customStyle="1" w:styleId="076BFFA93384440896AF4C515F8659AC">
    <w:name w:val="076BFFA93384440896AF4C515F8659AC"/>
    <w:rsid w:val="00AC0473"/>
  </w:style>
  <w:style w:type="paragraph" w:customStyle="1" w:styleId="6D59AD88E2404D6E85BFB4C0E727D4CE">
    <w:name w:val="6D59AD88E2404D6E85BFB4C0E727D4CE"/>
    <w:rsid w:val="00AC0473"/>
  </w:style>
  <w:style w:type="paragraph" w:customStyle="1" w:styleId="A072699A5AF04C258C5D23966BBC0436">
    <w:name w:val="A072699A5AF04C258C5D23966BBC0436"/>
    <w:rsid w:val="00AC0473"/>
  </w:style>
  <w:style w:type="paragraph" w:customStyle="1" w:styleId="5E456A5E310649AF89F3388C996BB02E">
    <w:name w:val="5E456A5E310649AF89F3388C996BB02E"/>
    <w:rsid w:val="00AC0473"/>
  </w:style>
  <w:style w:type="paragraph" w:customStyle="1" w:styleId="3F75F5E6E1B3400F8D10D57A569CFE65">
    <w:name w:val="3F75F5E6E1B3400F8D10D57A569CFE65"/>
    <w:rsid w:val="00AC0473"/>
  </w:style>
  <w:style w:type="paragraph" w:customStyle="1" w:styleId="23497B13A15E4C5DB2517EBC41E140EC">
    <w:name w:val="23497B13A15E4C5DB2517EBC41E140EC"/>
    <w:rsid w:val="00AC0473"/>
  </w:style>
  <w:style w:type="paragraph" w:customStyle="1" w:styleId="5428E07C751F4E439CD03E635D54A44A">
    <w:name w:val="5428E07C751F4E439CD03E635D54A44A"/>
    <w:rsid w:val="00AC0473"/>
  </w:style>
  <w:style w:type="paragraph" w:customStyle="1" w:styleId="C5E66EBD30464291A65B3DA49AE5575B">
    <w:name w:val="C5E66EBD30464291A65B3DA49AE5575B"/>
    <w:rsid w:val="00AC0473"/>
  </w:style>
  <w:style w:type="paragraph" w:customStyle="1" w:styleId="C700F70EE88D4FAE935BF5B1AB23AACD">
    <w:name w:val="C700F70EE88D4FAE935BF5B1AB23AACD"/>
    <w:rsid w:val="00AC0473"/>
  </w:style>
  <w:style w:type="paragraph" w:customStyle="1" w:styleId="68F13B7858F2475F94490DB9AFAC73D6">
    <w:name w:val="68F13B7858F2475F94490DB9AFAC73D6"/>
    <w:rsid w:val="00AC0473"/>
  </w:style>
  <w:style w:type="paragraph" w:customStyle="1" w:styleId="61FF2533BA2B46E9B72C8D03EC0FBEE3">
    <w:name w:val="61FF2533BA2B46E9B72C8D03EC0FBEE3"/>
    <w:rsid w:val="00AC0473"/>
  </w:style>
  <w:style w:type="paragraph" w:customStyle="1" w:styleId="EE6230D0E43B40E0A6CFD1B4C502B86A">
    <w:name w:val="EE6230D0E43B40E0A6CFD1B4C502B86A"/>
    <w:rsid w:val="00AC0473"/>
  </w:style>
  <w:style w:type="paragraph" w:customStyle="1" w:styleId="7B37E78E0174462692343FDB56553D67">
    <w:name w:val="7B37E78E0174462692343FDB56553D67"/>
    <w:rsid w:val="00AC0473"/>
  </w:style>
  <w:style w:type="paragraph" w:customStyle="1" w:styleId="144B35B52DF244AD9773B6EB797A799A">
    <w:name w:val="144B35B52DF244AD9773B6EB797A799A"/>
    <w:rsid w:val="00AC0473"/>
  </w:style>
  <w:style w:type="paragraph" w:customStyle="1" w:styleId="EE9EABAA5A2247599BD2C318D1582DCF">
    <w:name w:val="EE9EABAA5A2247599BD2C318D1582DCF"/>
    <w:rsid w:val="00AC0473"/>
  </w:style>
  <w:style w:type="paragraph" w:customStyle="1" w:styleId="1E20E2E6F4E147B29EDF77C3326602E3">
    <w:name w:val="1E20E2E6F4E147B29EDF77C3326602E3"/>
    <w:rsid w:val="00AC0473"/>
  </w:style>
  <w:style w:type="paragraph" w:customStyle="1" w:styleId="ECB074412C1E4FAAA1B81BAE7C0978BD">
    <w:name w:val="ECB074412C1E4FAAA1B81BAE7C0978BD"/>
    <w:rsid w:val="00AC0473"/>
  </w:style>
  <w:style w:type="paragraph" w:customStyle="1" w:styleId="C77C78BA189D422AA2EB0D07C4F1F441">
    <w:name w:val="C77C78BA189D422AA2EB0D07C4F1F441"/>
    <w:rsid w:val="00AC0473"/>
  </w:style>
  <w:style w:type="paragraph" w:customStyle="1" w:styleId="DFF716E9295348CAAA6EC831C88C84F6">
    <w:name w:val="DFF716E9295348CAAA6EC831C88C84F6"/>
    <w:rsid w:val="00AC0473"/>
  </w:style>
  <w:style w:type="paragraph" w:customStyle="1" w:styleId="DC878DB7ED74495186B4EE32DEDC8732">
    <w:name w:val="DC878DB7ED74495186B4EE32DEDC8732"/>
    <w:rsid w:val="00AC0473"/>
  </w:style>
  <w:style w:type="paragraph" w:customStyle="1" w:styleId="43CD123E3724463F9EA325FD2CA2E8D1">
    <w:name w:val="43CD123E3724463F9EA325FD2CA2E8D1"/>
    <w:rsid w:val="00AC0473"/>
  </w:style>
  <w:style w:type="paragraph" w:customStyle="1" w:styleId="B562D6D4CCDB44DF9F5D21215C7EC5E9">
    <w:name w:val="B562D6D4CCDB44DF9F5D21215C7EC5E9"/>
    <w:rsid w:val="00AC0473"/>
  </w:style>
  <w:style w:type="paragraph" w:customStyle="1" w:styleId="138CCAA0366340C2BD8A2B5E6C27C06C">
    <w:name w:val="138CCAA0366340C2BD8A2B5E6C27C06C"/>
    <w:rsid w:val="00AC0473"/>
  </w:style>
  <w:style w:type="paragraph" w:customStyle="1" w:styleId="BB173F1CE692474CA075B214F9A00515">
    <w:name w:val="BB173F1CE692474CA075B214F9A00515"/>
    <w:rsid w:val="00AC0473"/>
  </w:style>
  <w:style w:type="paragraph" w:customStyle="1" w:styleId="565D1ACB388C41A39C131F020A225CBF">
    <w:name w:val="565D1ACB388C41A39C131F020A225CBF"/>
    <w:rsid w:val="00AC0473"/>
  </w:style>
  <w:style w:type="paragraph" w:customStyle="1" w:styleId="54B8B21737644C5CAD34340098862514">
    <w:name w:val="54B8B21737644C5CAD34340098862514"/>
    <w:rsid w:val="00AC0473"/>
  </w:style>
  <w:style w:type="paragraph" w:customStyle="1" w:styleId="3CBC96C3E6624DA1BD7F44764A90DB66">
    <w:name w:val="3CBC96C3E6624DA1BD7F44764A90DB66"/>
    <w:rsid w:val="00AC0473"/>
  </w:style>
  <w:style w:type="paragraph" w:customStyle="1" w:styleId="017D329713B744B8B982C05B25AC87D8">
    <w:name w:val="017D329713B744B8B982C05B25AC87D8"/>
    <w:rsid w:val="00AC0473"/>
  </w:style>
  <w:style w:type="paragraph" w:customStyle="1" w:styleId="5335A6751820413484F8C7FA942DC57B">
    <w:name w:val="5335A6751820413484F8C7FA942DC57B"/>
    <w:rsid w:val="00AC0473"/>
  </w:style>
  <w:style w:type="paragraph" w:customStyle="1" w:styleId="97D88E1EECC94CC390E8EAD8AA64ED88">
    <w:name w:val="97D88E1EECC94CC390E8EAD8AA64ED88"/>
    <w:rsid w:val="00AC0473"/>
  </w:style>
  <w:style w:type="paragraph" w:customStyle="1" w:styleId="9179F097411F4A09B4201BA01D8A5ACD">
    <w:name w:val="9179F097411F4A09B4201BA01D8A5ACD"/>
    <w:rsid w:val="00AC0473"/>
  </w:style>
  <w:style w:type="paragraph" w:customStyle="1" w:styleId="9D564811D88048D99294719FF86F53C7">
    <w:name w:val="9D564811D88048D99294719FF86F53C7"/>
    <w:rsid w:val="00AC0473"/>
  </w:style>
  <w:style w:type="paragraph" w:customStyle="1" w:styleId="73B58D4D9CEF4B8B8D5ADEA6B3C347E8">
    <w:name w:val="73B58D4D9CEF4B8B8D5ADEA6B3C347E8"/>
    <w:rsid w:val="00AC0473"/>
  </w:style>
  <w:style w:type="paragraph" w:customStyle="1" w:styleId="AFFCC671F5A7469BB386343D41712333">
    <w:name w:val="AFFCC671F5A7469BB386343D41712333"/>
    <w:rsid w:val="00AC0473"/>
  </w:style>
  <w:style w:type="paragraph" w:customStyle="1" w:styleId="C8A885565B7842F09818E5148388AB53">
    <w:name w:val="C8A885565B7842F09818E5148388AB53"/>
    <w:rsid w:val="00AC0473"/>
  </w:style>
  <w:style w:type="paragraph" w:customStyle="1" w:styleId="7FA4E5D789504E66A8AF3F7DA1E221F0">
    <w:name w:val="7FA4E5D789504E66A8AF3F7DA1E221F0"/>
    <w:rsid w:val="00AC0473"/>
  </w:style>
  <w:style w:type="paragraph" w:customStyle="1" w:styleId="1B58C89DA6144FEBA4B84BB8CB30DCCF">
    <w:name w:val="1B58C89DA6144FEBA4B84BB8CB30DCCF"/>
    <w:rsid w:val="00AC0473"/>
  </w:style>
  <w:style w:type="paragraph" w:customStyle="1" w:styleId="CB4C18F97D964A8994F87E2F5A68B649">
    <w:name w:val="CB4C18F97D964A8994F87E2F5A68B649"/>
    <w:rsid w:val="00AC0473"/>
  </w:style>
  <w:style w:type="paragraph" w:customStyle="1" w:styleId="CF2C12AB18FB48179308079B467F2D23">
    <w:name w:val="CF2C12AB18FB48179308079B467F2D23"/>
    <w:rsid w:val="00AC0473"/>
  </w:style>
  <w:style w:type="paragraph" w:customStyle="1" w:styleId="7C19D7450AE3494FB9063E7188FC6DFA">
    <w:name w:val="7C19D7450AE3494FB9063E7188FC6DFA"/>
    <w:rsid w:val="00AC0473"/>
  </w:style>
  <w:style w:type="paragraph" w:customStyle="1" w:styleId="132D1748F20A44BE9ECDC657441A775D">
    <w:name w:val="132D1748F20A44BE9ECDC657441A775D"/>
    <w:rsid w:val="00AC0473"/>
  </w:style>
  <w:style w:type="paragraph" w:customStyle="1" w:styleId="ACE0C955582E4197B337C3424651B3E2">
    <w:name w:val="ACE0C955582E4197B337C3424651B3E2"/>
    <w:rsid w:val="00AC0473"/>
  </w:style>
  <w:style w:type="paragraph" w:customStyle="1" w:styleId="E5E974640D7F41BAB30F92DC6595BDCD">
    <w:name w:val="E5E974640D7F41BAB30F92DC6595BDCD"/>
    <w:rsid w:val="00AC0473"/>
  </w:style>
  <w:style w:type="paragraph" w:customStyle="1" w:styleId="AEE2769DAC5C410882DDBE1CC6CEA4F7">
    <w:name w:val="AEE2769DAC5C410882DDBE1CC6CEA4F7"/>
    <w:rsid w:val="00AC0473"/>
  </w:style>
  <w:style w:type="paragraph" w:customStyle="1" w:styleId="256F93D7817447CE8B0F23147811F348">
    <w:name w:val="256F93D7817447CE8B0F23147811F348"/>
    <w:rsid w:val="00AC0473"/>
  </w:style>
  <w:style w:type="paragraph" w:customStyle="1" w:styleId="06FF52FB23DB4FFA9E0D8DCF803D702B">
    <w:name w:val="06FF52FB23DB4FFA9E0D8DCF803D702B"/>
    <w:rsid w:val="00AC0473"/>
  </w:style>
  <w:style w:type="paragraph" w:customStyle="1" w:styleId="FAA3C26E83504E49A2BD633540754FB1">
    <w:name w:val="FAA3C26E83504E49A2BD633540754FB1"/>
    <w:rsid w:val="00AC0473"/>
  </w:style>
  <w:style w:type="paragraph" w:customStyle="1" w:styleId="12D64F3D1EFE4D84A5D75E09FB96FEB8">
    <w:name w:val="12D64F3D1EFE4D84A5D75E09FB96FEB8"/>
    <w:rsid w:val="00AC0473"/>
  </w:style>
  <w:style w:type="paragraph" w:customStyle="1" w:styleId="4FB1895B9C524891AD5E4A4F1A73D64D">
    <w:name w:val="4FB1895B9C524891AD5E4A4F1A73D64D"/>
    <w:rsid w:val="00AC0473"/>
  </w:style>
  <w:style w:type="paragraph" w:customStyle="1" w:styleId="018027831BCC46428597335479807FCB">
    <w:name w:val="018027831BCC46428597335479807FCB"/>
    <w:rsid w:val="00AC0473"/>
  </w:style>
  <w:style w:type="paragraph" w:customStyle="1" w:styleId="128EED50C20F4D06A5B08CC6199A3B9F">
    <w:name w:val="128EED50C20F4D06A5B08CC6199A3B9F"/>
    <w:rsid w:val="00AC0473"/>
  </w:style>
  <w:style w:type="paragraph" w:customStyle="1" w:styleId="E05213F6A9D3432A9E831B23A9F5FAAC">
    <w:name w:val="E05213F6A9D3432A9E831B23A9F5FAAC"/>
    <w:rsid w:val="00AC0473"/>
  </w:style>
  <w:style w:type="paragraph" w:customStyle="1" w:styleId="8E5493352A5943688C0B8BD1F392A0FD">
    <w:name w:val="8E5493352A5943688C0B8BD1F392A0FD"/>
    <w:rsid w:val="00AC0473"/>
  </w:style>
  <w:style w:type="paragraph" w:customStyle="1" w:styleId="6BD6951A23FB4177AB7AF5C3A6CC6118">
    <w:name w:val="6BD6951A23FB4177AB7AF5C3A6CC6118"/>
    <w:rsid w:val="00AC0473"/>
  </w:style>
  <w:style w:type="paragraph" w:customStyle="1" w:styleId="427EF4C328F6485095D6E73AE2E40E13">
    <w:name w:val="427EF4C328F6485095D6E73AE2E40E13"/>
    <w:rsid w:val="00AC0473"/>
  </w:style>
  <w:style w:type="paragraph" w:customStyle="1" w:styleId="CC3BD4A6452F4A11854AC4FF9BEEF2B5">
    <w:name w:val="CC3BD4A6452F4A11854AC4FF9BEEF2B5"/>
    <w:rsid w:val="00AC0473"/>
  </w:style>
  <w:style w:type="paragraph" w:customStyle="1" w:styleId="08CF8F7587ED444F874C51899F5457FA">
    <w:name w:val="08CF8F7587ED444F874C51899F5457FA"/>
    <w:rsid w:val="00AC0473"/>
  </w:style>
  <w:style w:type="paragraph" w:customStyle="1" w:styleId="B0E8A6C071BA40DE849E73A3C0C1B508">
    <w:name w:val="B0E8A6C071BA40DE849E73A3C0C1B508"/>
    <w:rsid w:val="00AC0473"/>
  </w:style>
  <w:style w:type="paragraph" w:customStyle="1" w:styleId="152D9E39AA6D420B97D52144CD42BC1A">
    <w:name w:val="152D9E39AA6D420B97D52144CD42BC1A"/>
    <w:rsid w:val="00AC0473"/>
  </w:style>
  <w:style w:type="paragraph" w:customStyle="1" w:styleId="4DF264728E6C41B8AB7881F0623FED76">
    <w:name w:val="4DF264728E6C41B8AB7881F0623FED76"/>
    <w:rsid w:val="00AC0473"/>
  </w:style>
  <w:style w:type="paragraph" w:customStyle="1" w:styleId="62714FF9FC3B4D36A1171F181697A096">
    <w:name w:val="62714FF9FC3B4D36A1171F181697A096"/>
    <w:rsid w:val="00AC0473"/>
  </w:style>
  <w:style w:type="paragraph" w:customStyle="1" w:styleId="78360A0052284D03B472874A03BF3DAF">
    <w:name w:val="78360A0052284D03B472874A03BF3DAF"/>
    <w:rsid w:val="00AC0473"/>
  </w:style>
  <w:style w:type="paragraph" w:customStyle="1" w:styleId="9046B540342440589CBB3764296ADED5">
    <w:name w:val="9046B540342440589CBB3764296ADED5"/>
    <w:rsid w:val="00AC0473"/>
  </w:style>
  <w:style w:type="paragraph" w:customStyle="1" w:styleId="7384FFD0D9AB49478DEA90E078B64326">
    <w:name w:val="7384FFD0D9AB49478DEA90E078B64326"/>
    <w:rsid w:val="00AC0473"/>
  </w:style>
  <w:style w:type="paragraph" w:customStyle="1" w:styleId="ED87A82F948E47C38ADB695FC0865DC9">
    <w:name w:val="ED87A82F948E47C38ADB695FC0865DC9"/>
    <w:rsid w:val="00AC0473"/>
  </w:style>
  <w:style w:type="paragraph" w:customStyle="1" w:styleId="35C9D4B7F20141FB83C31FDB61C547BE">
    <w:name w:val="35C9D4B7F20141FB83C31FDB61C547BE"/>
    <w:rsid w:val="00AC0473"/>
  </w:style>
  <w:style w:type="paragraph" w:customStyle="1" w:styleId="0896E3652E0D4D2E88D07B233DB6AA35">
    <w:name w:val="0896E3652E0D4D2E88D07B233DB6AA35"/>
    <w:rsid w:val="00AC0473"/>
  </w:style>
  <w:style w:type="paragraph" w:customStyle="1" w:styleId="83CA87A8688249FDB2A6D6E00D8F7DEB">
    <w:name w:val="83CA87A8688249FDB2A6D6E00D8F7DEB"/>
    <w:rsid w:val="00AC0473"/>
  </w:style>
  <w:style w:type="paragraph" w:customStyle="1" w:styleId="A474C01644B94FB4862495FDC4CAD635">
    <w:name w:val="A474C01644B94FB4862495FDC4CAD635"/>
    <w:rsid w:val="00AC0473"/>
  </w:style>
  <w:style w:type="paragraph" w:customStyle="1" w:styleId="1478EB12C7394CBC934AAF6C09528E2C">
    <w:name w:val="1478EB12C7394CBC934AAF6C09528E2C"/>
    <w:rsid w:val="00AC0473"/>
  </w:style>
  <w:style w:type="paragraph" w:customStyle="1" w:styleId="DA238B26D0934728AA9D9D0D8EF700AD">
    <w:name w:val="DA238B26D0934728AA9D9D0D8EF700AD"/>
    <w:rsid w:val="00AC0473"/>
  </w:style>
  <w:style w:type="paragraph" w:customStyle="1" w:styleId="0164BCEAE660482B9E71D761C5717766">
    <w:name w:val="0164BCEAE660482B9E71D761C5717766"/>
    <w:rsid w:val="00AC0473"/>
  </w:style>
  <w:style w:type="paragraph" w:customStyle="1" w:styleId="AEF2EC62B5EC4ADAA8C9BD672BE2F643">
    <w:name w:val="AEF2EC62B5EC4ADAA8C9BD672BE2F643"/>
    <w:rsid w:val="00AC0473"/>
  </w:style>
  <w:style w:type="paragraph" w:customStyle="1" w:styleId="C2EA82FED85D4ED19B57156F6DF5CB8E">
    <w:name w:val="C2EA82FED85D4ED19B57156F6DF5CB8E"/>
    <w:rsid w:val="00AC0473"/>
  </w:style>
  <w:style w:type="paragraph" w:customStyle="1" w:styleId="B680CD1D3F4343BB8044CCFF830BACD7">
    <w:name w:val="B680CD1D3F4343BB8044CCFF830BACD7"/>
    <w:rsid w:val="00AC0473"/>
  </w:style>
  <w:style w:type="paragraph" w:customStyle="1" w:styleId="BB0BB29C6D8C4491B3D06BD61F5A478C">
    <w:name w:val="BB0BB29C6D8C4491B3D06BD61F5A478C"/>
    <w:rsid w:val="00AC0473"/>
  </w:style>
  <w:style w:type="paragraph" w:customStyle="1" w:styleId="820B5EE083D84519A7C64CBD8B10FE19">
    <w:name w:val="820B5EE083D84519A7C64CBD8B10FE19"/>
    <w:rsid w:val="00AC0473"/>
  </w:style>
  <w:style w:type="paragraph" w:customStyle="1" w:styleId="6DBB1E32F5404A9FBBD856ECF43487C4">
    <w:name w:val="6DBB1E32F5404A9FBBD856ECF43487C4"/>
    <w:rsid w:val="00AC0473"/>
  </w:style>
  <w:style w:type="paragraph" w:customStyle="1" w:styleId="8D87E37D6B9F4A94907C216A9308D86E">
    <w:name w:val="8D87E37D6B9F4A94907C216A9308D86E"/>
    <w:rsid w:val="00AC0473"/>
  </w:style>
  <w:style w:type="paragraph" w:customStyle="1" w:styleId="3C37490472E342EA93F7A8E4207E70F2">
    <w:name w:val="3C37490472E342EA93F7A8E4207E70F2"/>
    <w:rsid w:val="00AC0473"/>
  </w:style>
  <w:style w:type="paragraph" w:customStyle="1" w:styleId="0F3E4AD3BB4B45BE857288A8489B4612">
    <w:name w:val="0F3E4AD3BB4B45BE857288A8489B4612"/>
    <w:rsid w:val="00AC0473"/>
  </w:style>
  <w:style w:type="paragraph" w:customStyle="1" w:styleId="2E262D14671E4E49BE9845B08D63FF7F">
    <w:name w:val="2E262D14671E4E49BE9845B08D63FF7F"/>
    <w:rsid w:val="00AC0473"/>
  </w:style>
  <w:style w:type="paragraph" w:customStyle="1" w:styleId="55DAD0E77F44433EAD2997191B795E83">
    <w:name w:val="55DAD0E77F44433EAD2997191B795E83"/>
    <w:rsid w:val="00AC0473"/>
  </w:style>
  <w:style w:type="paragraph" w:customStyle="1" w:styleId="D987F17A42414D2E8B30BCC2C5875434">
    <w:name w:val="D987F17A42414D2E8B30BCC2C5875434"/>
    <w:rsid w:val="00AC0473"/>
  </w:style>
  <w:style w:type="paragraph" w:customStyle="1" w:styleId="C806551DF06E4BF1B7E4F0BEFD5BF8DC">
    <w:name w:val="C806551DF06E4BF1B7E4F0BEFD5BF8DC"/>
    <w:rsid w:val="00AC0473"/>
  </w:style>
  <w:style w:type="paragraph" w:customStyle="1" w:styleId="1A1E35170F2F475FB1C4E6D5B53D4E61">
    <w:name w:val="1A1E35170F2F475FB1C4E6D5B53D4E61"/>
    <w:rsid w:val="00AC0473"/>
  </w:style>
  <w:style w:type="paragraph" w:customStyle="1" w:styleId="2F5D7F82A5334988B933A93537BA84E0">
    <w:name w:val="2F5D7F82A5334988B933A93537BA84E0"/>
    <w:rsid w:val="00AC0473"/>
  </w:style>
  <w:style w:type="paragraph" w:customStyle="1" w:styleId="ED4F1312E78E46159535169AE1115CEA">
    <w:name w:val="ED4F1312E78E46159535169AE1115CEA"/>
    <w:rsid w:val="00AC0473"/>
  </w:style>
  <w:style w:type="paragraph" w:customStyle="1" w:styleId="8ACBE32129FF4931953CFC1D420D9BF7">
    <w:name w:val="8ACBE32129FF4931953CFC1D420D9BF7"/>
    <w:rsid w:val="00AC0473"/>
  </w:style>
  <w:style w:type="paragraph" w:customStyle="1" w:styleId="9B175E7DCF0D47D98D72D8D5218A9440">
    <w:name w:val="9B175E7DCF0D47D98D72D8D5218A9440"/>
    <w:rsid w:val="00AC0473"/>
  </w:style>
  <w:style w:type="paragraph" w:customStyle="1" w:styleId="DB0AB347237F40038CAF2D7E45DFED49">
    <w:name w:val="DB0AB347237F40038CAF2D7E45DFED49"/>
    <w:rsid w:val="00AC0473"/>
  </w:style>
  <w:style w:type="paragraph" w:customStyle="1" w:styleId="502EA392DB1F497B87C76AA1FE2B6780">
    <w:name w:val="502EA392DB1F497B87C76AA1FE2B6780"/>
    <w:rsid w:val="00AC0473"/>
  </w:style>
  <w:style w:type="paragraph" w:customStyle="1" w:styleId="969AD9034AB541B199724ACBEEF5A9F9">
    <w:name w:val="969AD9034AB541B199724ACBEEF5A9F9"/>
    <w:rsid w:val="00AC0473"/>
  </w:style>
  <w:style w:type="paragraph" w:customStyle="1" w:styleId="15D4D69D3C8A405E91B8215388B85C68">
    <w:name w:val="15D4D69D3C8A405E91B8215388B85C68"/>
    <w:rsid w:val="00AC0473"/>
  </w:style>
  <w:style w:type="paragraph" w:customStyle="1" w:styleId="E5CC22175F8542DB928900CD4E951964">
    <w:name w:val="E5CC22175F8542DB928900CD4E951964"/>
    <w:rsid w:val="00AC0473"/>
  </w:style>
  <w:style w:type="paragraph" w:customStyle="1" w:styleId="58920D1A27AB4BE08FA01758D73FDFC4">
    <w:name w:val="58920D1A27AB4BE08FA01758D73FDFC4"/>
    <w:rsid w:val="00AC0473"/>
  </w:style>
  <w:style w:type="paragraph" w:customStyle="1" w:styleId="AC9522E3EF2E45BBA3B5E135B650F60E">
    <w:name w:val="AC9522E3EF2E45BBA3B5E135B650F60E"/>
    <w:rsid w:val="00AC0473"/>
  </w:style>
  <w:style w:type="paragraph" w:customStyle="1" w:styleId="7AA2CDE191B94F8BA2AEE2423D6A083D">
    <w:name w:val="7AA2CDE191B94F8BA2AEE2423D6A083D"/>
    <w:rsid w:val="00AC0473"/>
  </w:style>
  <w:style w:type="paragraph" w:customStyle="1" w:styleId="3262FF6E2AA34BA192FEB1A63C25F443">
    <w:name w:val="3262FF6E2AA34BA192FEB1A63C25F443"/>
    <w:rsid w:val="00AC0473"/>
  </w:style>
  <w:style w:type="paragraph" w:customStyle="1" w:styleId="6EA186E8BB574495971B788A535C1840">
    <w:name w:val="6EA186E8BB574495971B788A535C1840"/>
    <w:rsid w:val="00AC0473"/>
  </w:style>
  <w:style w:type="paragraph" w:customStyle="1" w:styleId="8608CED85C4842F686FC54BE7F27E7A8">
    <w:name w:val="8608CED85C4842F686FC54BE7F27E7A8"/>
    <w:rsid w:val="00AC0473"/>
  </w:style>
  <w:style w:type="paragraph" w:customStyle="1" w:styleId="00BC1DAABAEF47099A3752CF5BC1B01A">
    <w:name w:val="00BC1DAABAEF47099A3752CF5BC1B01A"/>
    <w:rsid w:val="00AC0473"/>
  </w:style>
  <w:style w:type="paragraph" w:customStyle="1" w:styleId="D6DFE43701564B4FB57371FAFD2F5AAE">
    <w:name w:val="D6DFE43701564B4FB57371FAFD2F5AAE"/>
    <w:rsid w:val="00AC0473"/>
  </w:style>
  <w:style w:type="paragraph" w:customStyle="1" w:styleId="E3BDEC278CE6492CA1DB472A4DCF96C5">
    <w:name w:val="E3BDEC278CE6492CA1DB472A4DCF96C5"/>
    <w:rsid w:val="00AC0473"/>
  </w:style>
  <w:style w:type="paragraph" w:customStyle="1" w:styleId="C2EF7565A0A746E2AC7FBCAB947AB929">
    <w:name w:val="C2EF7565A0A746E2AC7FBCAB947AB929"/>
    <w:rsid w:val="00AC0473"/>
  </w:style>
  <w:style w:type="paragraph" w:customStyle="1" w:styleId="8BFA7DCCDE14499FBC5C0998240EAE51">
    <w:name w:val="8BFA7DCCDE14499FBC5C0998240EAE51"/>
    <w:rsid w:val="00AC0473"/>
  </w:style>
  <w:style w:type="paragraph" w:customStyle="1" w:styleId="36FD15DDE5F94F8E97EEDDD6CB13609C">
    <w:name w:val="36FD15DDE5F94F8E97EEDDD6CB13609C"/>
    <w:rsid w:val="00AC0473"/>
  </w:style>
  <w:style w:type="paragraph" w:customStyle="1" w:styleId="7F4A5D48794544ACA2BB8B7964AE6E9A">
    <w:name w:val="7F4A5D48794544ACA2BB8B7964AE6E9A"/>
    <w:rsid w:val="00AC0473"/>
  </w:style>
  <w:style w:type="paragraph" w:customStyle="1" w:styleId="3C64BB3BF38D47BD87D61DF448DEDD21">
    <w:name w:val="3C64BB3BF38D47BD87D61DF448DEDD21"/>
    <w:rsid w:val="00AC0473"/>
  </w:style>
  <w:style w:type="paragraph" w:customStyle="1" w:styleId="3422654238C742659D254F4E2FCC474D">
    <w:name w:val="3422654238C742659D254F4E2FCC474D"/>
    <w:rsid w:val="00AC0473"/>
  </w:style>
  <w:style w:type="paragraph" w:customStyle="1" w:styleId="1992ACC86CC9478684420F8719D90C63">
    <w:name w:val="1992ACC86CC9478684420F8719D90C63"/>
    <w:rsid w:val="00AC0473"/>
  </w:style>
  <w:style w:type="paragraph" w:customStyle="1" w:styleId="9D39D7C7EE364189BB4EE7C10430297A">
    <w:name w:val="9D39D7C7EE364189BB4EE7C10430297A"/>
    <w:rsid w:val="00AC0473"/>
  </w:style>
  <w:style w:type="paragraph" w:customStyle="1" w:styleId="18C6CBD3DBF84B249DBC42610A3081F2">
    <w:name w:val="18C6CBD3DBF84B249DBC42610A3081F2"/>
    <w:rsid w:val="00AC0473"/>
  </w:style>
  <w:style w:type="paragraph" w:customStyle="1" w:styleId="F41B4A2F093B4782BAC0F9DF135511BF">
    <w:name w:val="F41B4A2F093B4782BAC0F9DF135511BF"/>
    <w:rsid w:val="00AC0473"/>
  </w:style>
  <w:style w:type="paragraph" w:customStyle="1" w:styleId="59968E2D7A0C43338791814441B4BB5F">
    <w:name w:val="59968E2D7A0C43338791814441B4BB5F"/>
    <w:rsid w:val="00AC0473"/>
  </w:style>
  <w:style w:type="paragraph" w:customStyle="1" w:styleId="F605CB17C52E45CF9090637839B95452">
    <w:name w:val="F605CB17C52E45CF9090637839B95452"/>
    <w:rsid w:val="00AC0473"/>
  </w:style>
  <w:style w:type="paragraph" w:customStyle="1" w:styleId="9929FC902BFF45759EDD1A5025666E71">
    <w:name w:val="9929FC902BFF45759EDD1A5025666E71"/>
    <w:rsid w:val="00AC0473"/>
  </w:style>
  <w:style w:type="paragraph" w:customStyle="1" w:styleId="C8A055ABCE8D4F89AE40FEE0784512BC">
    <w:name w:val="C8A055ABCE8D4F89AE40FEE0784512BC"/>
    <w:rsid w:val="00AC0473"/>
  </w:style>
  <w:style w:type="paragraph" w:customStyle="1" w:styleId="C87E31B5E25C43BFB06AB455A3592AFF">
    <w:name w:val="C87E31B5E25C43BFB06AB455A3592AFF"/>
    <w:rsid w:val="00AC0473"/>
  </w:style>
  <w:style w:type="paragraph" w:customStyle="1" w:styleId="E4421B49D678415A8779D35199769771">
    <w:name w:val="E4421B49D678415A8779D35199769771"/>
    <w:rsid w:val="00AC0473"/>
  </w:style>
  <w:style w:type="paragraph" w:customStyle="1" w:styleId="E860EA0A953A4F7B96364D6B74AA0C69">
    <w:name w:val="E860EA0A953A4F7B96364D6B74AA0C69"/>
    <w:rsid w:val="00AC0473"/>
  </w:style>
  <w:style w:type="paragraph" w:customStyle="1" w:styleId="657BCB0F9C6445B7A540CAB0C123980B">
    <w:name w:val="657BCB0F9C6445B7A540CAB0C123980B"/>
    <w:rsid w:val="00AC0473"/>
  </w:style>
  <w:style w:type="paragraph" w:customStyle="1" w:styleId="0383D4B78B6143768ECBBCAC9202256B">
    <w:name w:val="0383D4B78B6143768ECBBCAC9202256B"/>
    <w:rsid w:val="00AC0473"/>
  </w:style>
  <w:style w:type="paragraph" w:customStyle="1" w:styleId="E5F23FF7A89E454C97248023E7A122E4">
    <w:name w:val="E5F23FF7A89E454C97248023E7A122E4"/>
    <w:rsid w:val="00AC0473"/>
  </w:style>
  <w:style w:type="paragraph" w:customStyle="1" w:styleId="F525E09A515C4D8EA0C66CCE824A2EB5">
    <w:name w:val="F525E09A515C4D8EA0C66CCE824A2EB5"/>
    <w:rsid w:val="00AC0473"/>
  </w:style>
  <w:style w:type="paragraph" w:customStyle="1" w:styleId="3BA07C75CED64E7589F88A2FFF8C6ECC">
    <w:name w:val="3BA07C75CED64E7589F88A2FFF8C6ECC"/>
    <w:rsid w:val="00AC0473"/>
  </w:style>
  <w:style w:type="paragraph" w:customStyle="1" w:styleId="5ECF88314AD842DD8268A02ED226727D">
    <w:name w:val="5ECF88314AD842DD8268A02ED226727D"/>
    <w:rsid w:val="00AC0473"/>
  </w:style>
  <w:style w:type="paragraph" w:customStyle="1" w:styleId="D4607121E5CF4502B9C22910EA4EF02E">
    <w:name w:val="D4607121E5CF4502B9C22910EA4EF02E"/>
    <w:rsid w:val="00AC0473"/>
  </w:style>
  <w:style w:type="paragraph" w:customStyle="1" w:styleId="95E15961B0644115B4E06C05BF7C4811">
    <w:name w:val="95E15961B0644115B4E06C05BF7C4811"/>
    <w:rsid w:val="00AC0473"/>
  </w:style>
  <w:style w:type="paragraph" w:customStyle="1" w:styleId="37675899DDF149EAA6D9EAC83CD2A1C5">
    <w:name w:val="37675899DDF149EAA6D9EAC83CD2A1C5"/>
    <w:rsid w:val="00AC0473"/>
  </w:style>
  <w:style w:type="paragraph" w:customStyle="1" w:styleId="9EF056BC73AC4F8197C62FADCCD8E20C">
    <w:name w:val="9EF056BC73AC4F8197C62FADCCD8E20C"/>
    <w:rsid w:val="00AC0473"/>
  </w:style>
  <w:style w:type="paragraph" w:customStyle="1" w:styleId="DDECE433E3DB491FA44A8C7FC59F18ED">
    <w:name w:val="DDECE433E3DB491FA44A8C7FC59F18ED"/>
    <w:rsid w:val="00AC0473"/>
  </w:style>
  <w:style w:type="paragraph" w:customStyle="1" w:styleId="7A4185297FF24AC3AB40CE49E72BDAB2">
    <w:name w:val="7A4185297FF24AC3AB40CE49E72BDAB2"/>
    <w:rsid w:val="00AC0473"/>
  </w:style>
  <w:style w:type="paragraph" w:customStyle="1" w:styleId="9A3CA94CECB5466A969E061C6E52B2B5">
    <w:name w:val="9A3CA94CECB5466A969E061C6E52B2B5"/>
    <w:rsid w:val="00AC0473"/>
  </w:style>
  <w:style w:type="paragraph" w:customStyle="1" w:styleId="E9B02133D76D49FBB4D5D2D9811FBBAE">
    <w:name w:val="E9B02133D76D49FBB4D5D2D9811FBBAE"/>
    <w:rsid w:val="00AA123C"/>
  </w:style>
  <w:style w:type="paragraph" w:customStyle="1" w:styleId="21958764B27C41E4855CB9A58CE92415">
    <w:name w:val="21958764B27C41E4855CB9A58CE92415"/>
    <w:rsid w:val="00AA123C"/>
  </w:style>
  <w:style w:type="paragraph" w:customStyle="1" w:styleId="F2361ED2E0A941748A756609DE248B7D">
    <w:name w:val="F2361ED2E0A941748A756609DE248B7D"/>
    <w:rsid w:val="00AA123C"/>
  </w:style>
  <w:style w:type="paragraph" w:customStyle="1" w:styleId="523538DC3F05468DB24E3A284CA469D8">
    <w:name w:val="523538DC3F05468DB24E3A284CA469D8"/>
    <w:rsid w:val="00AA123C"/>
  </w:style>
  <w:style w:type="paragraph" w:customStyle="1" w:styleId="CEFE662E8AD94CEF9F7E7184DC04BEC5">
    <w:name w:val="CEFE662E8AD94CEF9F7E7184DC04BEC5"/>
    <w:rsid w:val="00AA123C"/>
  </w:style>
  <w:style w:type="paragraph" w:customStyle="1" w:styleId="BBA0D27E1CDE49298E4870008AD0E727">
    <w:name w:val="BBA0D27E1CDE49298E4870008AD0E727"/>
    <w:rsid w:val="00AA123C"/>
  </w:style>
  <w:style w:type="paragraph" w:customStyle="1" w:styleId="1FC5FF7D8A6440118CE5350BD8A3012E">
    <w:name w:val="1FC5FF7D8A6440118CE5350BD8A3012E"/>
    <w:rsid w:val="00422A5B"/>
    <w:rPr>
      <w:lang w:val="fr-CH" w:eastAsia="fr-CH"/>
    </w:rPr>
  </w:style>
  <w:style w:type="paragraph" w:customStyle="1" w:styleId="1446B6D55A654F03ABBBD195305C7AB4">
    <w:name w:val="1446B6D55A654F03ABBBD195305C7AB4"/>
    <w:rsid w:val="00422A5B"/>
    <w:rPr>
      <w:lang w:val="fr-CH" w:eastAsia="fr-CH"/>
    </w:rPr>
  </w:style>
  <w:style w:type="paragraph" w:customStyle="1" w:styleId="0CC1FEDF7A2941BE85871016F0804152">
    <w:name w:val="0CC1FEDF7A2941BE85871016F0804152"/>
    <w:rsid w:val="00422A5B"/>
    <w:rPr>
      <w:lang w:val="fr-CH" w:eastAsia="fr-CH"/>
    </w:rPr>
  </w:style>
  <w:style w:type="paragraph" w:customStyle="1" w:styleId="D185998AEE56462F9851EB6DCC865480">
    <w:name w:val="D185998AEE56462F9851EB6DCC865480"/>
    <w:rsid w:val="00422A5B"/>
    <w:rPr>
      <w:lang w:val="fr-CH" w:eastAsia="fr-CH"/>
    </w:rPr>
  </w:style>
  <w:style w:type="paragraph" w:customStyle="1" w:styleId="89B32674B59945DF816A61ED3ECBF60E">
    <w:name w:val="89B32674B59945DF816A61ED3ECBF60E"/>
    <w:rsid w:val="00422A5B"/>
    <w:rPr>
      <w:lang w:val="fr-CH" w:eastAsia="fr-CH"/>
    </w:rPr>
  </w:style>
  <w:style w:type="paragraph" w:customStyle="1" w:styleId="4BBC5BDDE551414BBBA2411A9846189F">
    <w:name w:val="4BBC5BDDE551414BBBA2411A9846189F"/>
    <w:rsid w:val="00422A5B"/>
    <w:rPr>
      <w:lang w:val="fr-CH" w:eastAsia="fr-CH"/>
    </w:rPr>
  </w:style>
  <w:style w:type="paragraph" w:customStyle="1" w:styleId="4B6B380273154AF1BB1EA2CC7C646EC9">
    <w:name w:val="4B6B380273154AF1BB1EA2CC7C646EC9"/>
    <w:rsid w:val="00422A5B"/>
    <w:rPr>
      <w:lang w:val="fr-CH" w:eastAsia="fr-CH"/>
    </w:rPr>
  </w:style>
  <w:style w:type="paragraph" w:customStyle="1" w:styleId="594FE4D052BD401F88FE7C815D3594E3">
    <w:name w:val="594FE4D052BD401F88FE7C815D3594E3"/>
    <w:rsid w:val="00422A5B"/>
    <w:rPr>
      <w:lang w:val="fr-CH" w:eastAsia="fr-CH"/>
    </w:rPr>
  </w:style>
  <w:style w:type="paragraph" w:customStyle="1" w:styleId="94427F62F12143C2AD19DDA150F1A560">
    <w:name w:val="94427F62F12143C2AD19DDA150F1A560"/>
    <w:rsid w:val="00422A5B"/>
    <w:rPr>
      <w:lang w:val="fr-CH" w:eastAsia="fr-CH"/>
    </w:rPr>
  </w:style>
  <w:style w:type="paragraph" w:customStyle="1" w:styleId="591E9857332441C6872ED4F9ADB958F7">
    <w:name w:val="591E9857332441C6872ED4F9ADB958F7"/>
    <w:rsid w:val="00422A5B"/>
    <w:rPr>
      <w:lang w:val="fr-CH" w:eastAsia="fr-CH"/>
    </w:rPr>
  </w:style>
  <w:style w:type="paragraph" w:customStyle="1" w:styleId="0278A3285D2D4AC2ADCBB5839E262A3F">
    <w:name w:val="0278A3285D2D4AC2ADCBB5839E262A3F"/>
    <w:rsid w:val="00422A5B"/>
    <w:rPr>
      <w:lang w:val="fr-CH" w:eastAsia="fr-CH"/>
    </w:rPr>
  </w:style>
  <w:style w:type="paragraph" w:customStyle="1" w:styleId="C5732E85BB6E400289D5175FE1ED46E6">
    <w:name w:val="C5732E85BB6E400289D5175FE1ED46E6"/>
    <w:rsid w:val="00422A5B"/>
    <w:rPr>
      <w:lang w:val="fr-CH" w:eastAsia="fr-CH"/>
    </w:rPr>
  </w:style>
  <w:style w:type="paragraph" w:customStyle="1" w:styleId="2F61728661EE47C49D5D9A6ABCD97937">
    <w:name w:val="2F61728661EE47C49D5D9A6ABCD97937"/>
    <w:rsid w:val="00422A5B"/>
    <w:rPr>
      <w:lang w:val="fr-CH" w:eastAsia="fr-CH"/>
    </w:rPr>
  </w:style>
  <w:style w:type="paragraph" w:customStyle="1" w:styleId="55D6FD02F9ED40F792755A38E48AAE87">
    <w:name w:val="55D6FD02F9ED40F792755A38E48AAE87"/>
    <w:rsid w:val="00422A5B"/>
    <w:rPr>
      <w:lang w:val="fr-CH" w:eastAsia="fr-CH"/>
    </w:rPr>
  </w:style>
  <w:style w:type="paragraph" w:customStyle="1" w:styleId="EF88F2F48A6643F8AB708B67E06DE575">
    <w:name w:val="EF88F2F48A6643F8AB708B67E06DE575"/>
    <w:rsid w:val="00422A5B"/>
    <w:rPr>
      <w:lang w:val="fr-CH" w:eastAsia="fr-CH"/>
    </w:rPr>
  </w:style>
  <w:style w:type="paragraph" w:customStyle="1" w:styleId="EBE6D079D122481FA67D568BADDD4872">
    <w:name w:val="EBE6D079D122481FA67D568BADDD4872"/>
    <w:rsid w:val="00422A5B"/>
    <w:rPr>
      <w:lang w:val="fr-CH" w:eastAsia="fr-CH"/>
    </w:rPr>
  </w:style>
  <w:style w:type="paragraph" w:customStyle="1" w:styleId="56C5CE2DAB6C41129A214BC69E089D36">
    <w:name w:val="56C5CE2DAB6C41129A214BC69E089D36"/>
    <w:rsid w:val="00422A5B"/>
    <w:rPr>
      <w:lang w:val="fr-CH" w:eastAsia="fr-CH"/>
    </w:rPr>
  </w:style>
  <w:style w:type="paragraph" w:customStyle="1" w:styleId="140C6312159E463D884D57C6C62D901B">
    <w:name w:val="140C6312159E463D884D57C6C62D901B"/>
    <w:rsid w:val="00422A5B"/>
    <w:rPr>
      <w:lang w:val="fr-CH" w:eastAsia="fr-CH"/>
    </w:rPr>
  </w:style>
  <w:style w:type="paragraph" w:customStyle="1" w:styleId="1E30451A0B08466B89A2C38BCEB3AD9B">
    <w:name w:val="1E30451A0B08466B89A2C38BCEB3AD9B"/>
    <w:rsid w:val="00422A5B"/>
    <w:rPr>
      <w:lang w:val="fr-CH" w:eastAsia="fr-CH"/>
    </w:rPr>
  </w:style>
  <w:style w:type="paragraph" w:customStyle="1" w:styleId="DDEFD446440249D6B242F5239A9D64F7">
    <w:name w:val="DDEFD446440249D6B242F5239A9D64F7"/>
    <w:rsid w:val="00422A5B"/>
    <w:rPr>
      <w:lang w:val="fr-CH" w:eastAsia="fr-CH"/>
    </w:rPr>
  </w:style>
  <w:style w:type="paragraph" w:customStyle="1" w:styleId="54BEDF564B674D7EACBAC457EA61EC1A">
    <w:name w:val="54BEDF564B674D7EACBAC457EA61EC1A"/>
    <w:rsid w:val="00422A5B"/>
    <w:rPr>
      <w:lang w:val="fr-CH" w:eastAsia="fr-CH"/>
    </w:rPr>
  </w:style>
  <w:style w:type="paragraph" w:customStyle="1" w:styleId="88D48B2A8C0F4912A523435F6EDC9959">
    <w:name w:val="88D48B2A8C0F4912A523435F6EDC9959"/>
    <w:rsid w:val="00422A5B"/>
    <w:rPr>
      <w:lang w:val="fr-CH" w:eastAsia="fr-CH"/>
    </w:rPr>
  </w:style>
  <w:style w:type="paragraph" w:customStyle="1" w:styleId="6B1F6BE0F73746E8A3DE7E3A772B50BB">
    <w:name w:val="6B1F6BE0F73746E8A3DE7E3A772B50BB"/>
    <w:rsid w:val="00422A5B"/>
    <w:rPr>
      <w:lang w:val="fr-CH" w:eastAsia="fr-CH"/>
    </w:rPr>
  </w:style>
  <w:style w:type="paragraph" w:customStyle="1" w:styleId="46096C879FEA4AB49F6229670DFB5920">
    <w:name w:val="46096C879FEA4AB49F6229670DFB5920"/>
    <w:rsid w:val="00422A5B"/>
    <w:rPr>
      <w:lang w:val="fr-CH" w:eastAsia="fr-CH"/>
    </w:rPr>
  </w:style>
  <w:style w:type="paragraph" w:customStyle="1" w:styleId="BA6CC3518C1B4DF5BCF9EE745B20A39D">
    <w:name w:val="BA6CC3518C1B4DF5BCF9EE745B20A39D"/>
    <w:rsid w:val="00422A5B"/>
    <w:rPr>
      <w:lang w:val="fr-CH" w:eastAsia="fr-CH"/>
    </w:rPr>
  </w:style>
  <w:style w:type="paragraph" w:customStyle="1" w:styleId="B58A9638B3464DB7BA09AF73C083775A">
    <w:name w:val="B58A9638B3464DB7BA09AF73C083775A"/>
    <w:rsid w:val="00422A5B"/>
    <w:rPr>
      <w:lang w:val="fr-CH" w:eastAsia="fr-CH"/>
    </w:rPr>
  </w:style>
  <w:style w:type="paragraph" w:customStyle="1" w:styleId="430C3B27A7A443139DE60CBB821BEC6E">
    <w:name w:val="430C3B27A7A443139DE60CBB821BEC6E"/>
    <w:rsid w:val="00422A5B"/>
    <w:rPr>
      <w:lang w:val="fr-CH" w:eastAsia="fr-CH"/>
    </w:rPr>
  </w:style>
  <w:style w:type="paragraph" w:customStyle="1" w:styleId="85AFEA2EF13244E6B13A822EE5FAEE6C">
    <w:name w:val="85AFEA2EF13244E6B13A822EE5FAEE6C"/>
    <w:rsid w:val="00422A5B"/>
    <w:rPr>
      <w:lang w:val="fr-CH" w:eastAsia="fr-CH"/>
    </w:rPr>
  </w:style>
  <w:style w:type="paragraph" w:customStyle="1" w:styleId="69A37EBF99564B39B7E5786BA983486E">
    <w:name w:val="69A37EBF99564B39B7E5786BA983486E"/>
    <w:rsid w:val="00422A5B"/>
    <w:rPr>
      <w:lang w:val="fr-CH" w:eastAsia="fr-CH"/>
    </w:rPr>
  </w:style>
  <w:style w:type="paragraph" w:customStyle="1" w:styleId="B2CE7B3BA42D409197EC650781B0031A">
    <w:name w:val="B2CE7B3BA42D409197EC650781B0031A"/>
    <w:rsid w:val="00422A5B"/>
    <w:rPr>
      <w:lang w:val="fr-CH" w:eastAsia="fr-CH"/>
    </w:rPr>
  </w:style>
  <w:style w:type="paragraph" w:customStyle="1" w:styleId="D1AC2ABBBF194B5DB10B0A2DB7D6B7DF">
    <w:name w:val="D1AC2ABBBF194B5DB10B0A2DB7D6B7DF"/>
    <w:rsid w:val="00422A5B"/>
    <w:rPr>
      <w:lang w:val="fr-CH" w:eastAsia="fr-CH"/>
    </w:rPr>
  </w:style>
  <w:style w:type="paragraph" w:customStyle="1" w:styleId="59CD56C0067C46FB8E682B8353462469">
    <w:name w:val="59CD56C0067C46FB8E682B8353462469"/>
    <w:rsid w:val="00422A5B"/>
    <w:rPr>
      <w:lang w:val="fr-CH" w:eastAsia="fr-CH"/>
    </w:rPr>
  </w:style>
  <w:style w:type="paragraph" w:customStyle="1" w:styleId="AA6FC5C3D5094F9CAFB69CE03124D9E4">
    <w:name w:val="AA6FC5C3D5094F9CAFB69CE03124D9E4"/>
    <w:rsid w:val="00422A5B"/>
    <w:rPr>
      <w:lang w:val="fr-CH" w:eastAsia="fr-CH"/>
    </w:rPr>
  </w:style>
  <w:style w:type="paragraph" w:customStyle="1" w:styleId="7DFA8F9610BD4993869C51E25DB2F836">
    <w:name w:val="7DFA8F9610BD4993869C51E25DB2F836"/>
    <w:rsid w:val="00422A5B"/>
    <w:rPr>
      <w:lang w:val="fr-CH" w:eastAsia="fr-CH"/>
    </w:rPr>
  </w:style>
  <w:style w:type="paragraph" w:customStyle="1" w:styleId="35ECD3383F534E918148D9426D0786CF">
    <w:name w:val="35ECD3383F534E918148D9426D0786CF"/>
    <w:rsid w:val="00422A5B"/>
    <w:rPr>
      <w:lang w:val="fr-CH" w:eastAsia="fr-CH"/>
    </w:rPr>
  </w:style>
  <w:style w:type="paragraph" w:customStyle="1" w:styleId="7FFE17B090AC444BBF5877BF96DC1D16">
    <w:name w:val="7FFE17B090AC444BBF5877BF96DC1D16"/>
    <w:rsid w:val="00422A5B"/>
    <w:rPr>
      <w:lang w:val="fr-CH" w:eastAsia="fr-CH"/>
    </w:rPr>
  </w:style>
  <w:style w:type="paragraph" w:customStyle="1" w:styleId="00CD15FBED394744884F92C211FCFF04">
    <w:name w:val="00CD15FBED394744884F92C211FCFF04"/>
    <w:rsid w:val="00422A5B"/>
    <w:rPr>
      <w:lang w:val="fr-CH" w:eastAsia="fr-CH"/>
    </w:rPr>
  </w:style>
  <w:style w:type="paragraph" w:customStyle="1" w:styleId="8DF0981AA4CC4C649E6AC6359D10882A">
    <w:name w:val="8DF0981AA4CC4C649E6AC6359D10882A"/>
    <w:rsid w:val="00422A5B"/>
    <w:rPr>
      <w:lang w:val="fr-CH" w:eastAsia="fr-CH"/>
    </w:rPr>
  </w:style>
  <w:style w:type="paragraph" w:customStyle="1" w:styleId="82FEA70B1AEA41C2B22B249ABD6F4B72">
    <w:name w:val="82FEA70B1AEA41C2B22B249ABD6F4B72"/>
    <w:rsid w:val="00422A5B"/>
    <w:rPr>
      <w:lang w:val="fr-CH" w:eastAsia="fr-CH"/>
    </w:rPr>
  </w:style>
  <w:style w:type="paragraph" w:customStyle="1" w:styleId="F866236FD9EF45EB94D8966715A032BE">
    <w:name w:val="F866236FD9EF45EB94D8966715A032BE"/>
    <w:rsid w:val="00422A5B"/>
    <w:rPr>
      <w:lang w:val="fr-CH" w:eastAsia="fr-CH"/>
    </w:rPr>
  </w:style>
  <w:style w:type="paragraph" w:customStyle="1" w:styleId="127D217CF4A3440596058DDCBDE96CAB">
    <w:name w:val="127D217CF4A3440596058DDCBDE96CAB"/>
    <w:rsid w:val="00422A5B"/>
    <w:rPr>
      <w:lang w:val="fr-CH" w:eastAsia="fr-CH"/>
    </w:rPr>
  </w:style>
  <w:style w:type="paragraph" w:customStyle="1" w:styleId="DF62BF71AB9A46E98BF83645C851804C">
    <w:name w:val="DF62BF71AB9A46E98BF83645C851804C"/>
    <w:rsid w:val="00422A5B"/>
    <w:rPr>
      <w:lang w:val="fr-CH" w:eastAsia="fr-CH"/>
    </w:rPr>
  </w:style>
  <w:style w:type="paragraph" w:customStyle="1" w:styleId="F67F7BEF49914472B89FC14495ED5A62">
    <w:name w:val="F67F7BEF49914472B89FC14495ED5A62"/>
    <w:rsid w:val="00422A5B"/>
    <w:rPr>
      <w:lang w:val="fr-CH" w:eastAsia="fr-CH"/>
    </w:rPr>
  </w:style>
  <w:style w:type="paragraph" w:customStyle="1" w:styleId="4858C290CD524DBFB549288ED229BDC2">
    <w:name w:val="4858C290CD524DBFB549288ED229BDC2"/>
    <w:rsid w:val="00422A5B"/>
    <w:rPr>
      <w:lang w:val="fr-CH" w:eastAsia="fr-CH"/>
    </w:rPr>
  </w:style>
  <w:style w:type="paragraph" w:customStyle="1" w:styleId="7C8DD03F2298482BA337BDB7326EB70C">
    <w:name w:val="7C8DD03F2298482BA337BDB7326EB70C"/>
    <w:rsid w:val="00422A5B"/>
    <w:rPr>
      <w:lang w:val="fr-CH" w:eastAsia="fr-CH"/>
    </w:rPr>
  </w:style>
  <w:style w:type="paragraph" w:customStyle="1" w:styleId="FBD118D49DBC4C11A7F744E508084E88">
    <w:name w:val="FBD118D49DBC4C11A7F744E508084E88"/>
    <w:rsid w:val="00422A5B"/>
    <w:rPr>
      <w:lang w:val="fr-CH" w:eastAsia="fr-CH"/>
    </w:rPr>
  </w:style>
  <w:style w:type="paragraph" w:customStyle="1" w:styleId="F5E69307FFF341C785D73EA02520B793">
    <w:name w:val="F5E69307FFF341C785D73EA02520B793"/>
    <w:rsid w:val="00422A5B"/>
    <w:rPr>
      <w:lang w:val="fr-CH" w:eastAsia="fr-CH"/>
    </w:rPr>
  </w:style>
  <w:style w:type="paragraph" w:customStyle="1" w:styleId="A6BE2287BB8948C59ED832BFEDE97874">
    <w:name w:val="A6BE2287BB8948C59ED832BFEDE97874"/>
    <w:rsid w:val="00422A5B"/>
    <w:rPr>
      <w:lang w:val="fr-CH" w:eastAsia="fr-CH"/>
    </w:rPr>
  </w:style>
  <w:style w:type="paragraph" w:customStyle="1" w:styleId="788311E3274A488799734F18AF8CDD02">
    <w:name w:val="788311E3274A488799734F18AF8CDD02"/>
    <w:rsid w:val="00422A5B"/>
    <w:rPr>
      <w:lang w:val="fr-CH" w:eastAsia="fr-CH"/>
    </w:rPr>
  </w:style>
  <w:style w:type="paragraph" w:customStyle="1" w:styleId="6743737DF2194D2389EEDAD6834FA608">
    <w:name w:val="6743737DF2194D2389EEDAD6834FA608"/>
    <w:rsid w:val="00422A5B"/>
    <w:rPr>
      <w:lang w:val="fr-CH" w:eastAsia="fr-CH"/>
    </w:rPr>
  </w:style>
  <w:style w:type="paragraph" w:customStyle="1" w:styleId="4C47E1C83740476B911B56CCF06CD0D9">
    <w:name w:val="4C47E1C83740476B911B56CCF06CD0D9"/>
    <w:rsid w:val="00422A5B"/>
    <w:rPr>
      <w:lang w:val="fr-CH" w:eastAsia="fr-CH"/>
    </w:rPr>
  </w:style>
  <w:style w:type="paragraph" w:customStyle="1" w:styleId="0A5B069E44044018A304875FDAACF4D1">
    <w:name w:val="0A5B069E44044018A304875FDAACF4D1"/>
    <w:rsid w:val="00422A5B"/>
    <w:rPr>
      <w:lang w:val="fr-CH" w:eastAsia="fr-CH"/>
    </w:rPr>
  </w:style>
  <w:style w:type="paragraph" w:customStyle="1" w:styleId="9070B65D2D1C454695DFAC6243157795">
    <w:name w:val="9070B65D2D1C454695DFAC6243157795"/>
    <w:rsid w:val="00422A5B"/>
    <w:rPr>
      <w:lang w:val="fr-CH" w:eastAsia="fr-CH"/>
    </w:rPr>
  </w:style>
  <w:style w:type="paragraph" w:customStyle="1" w:styleId="A70D719BFC3843AC83CF39F3F0D50B2A">
    <w:name w:val="A70D719BFC3843AC83CF39F3F0D50B2A"/>
    <w:rsid w:val="00422A5B"/>
    <w:rPr>
      <w:lang w:val="fr-CH" w:eastAsia="fr-CH"/>
    </w:rPr>
  </w:style>
  <w:style w:type="paragraph" w:customStyle="1" w:styleId="2102B35572534F599EBB7172E4B39758">
    <w:name w:val="2102B35572534F599EBB7172E4B39758"/>
    <w:rsid w:val="00422A5B"/>
    <w:rPr>
      <w:lang w:val="fr-CH" w:eastAsia="fr-CH"/>
    </w:rPr>
  </w:style>
  <w:style w:type="paragraph" w:customStyle="1" w:styleId="CC2306F3355D43499828286A2A9DC3F2">
    <w:name w:val="CC2306F3355D43499828286A2A9DC3F2"/>
    <w:rsid w:val="00422A5B"/>
    <w:rPr>
      <w:lang w:val="fr-CH" w:eastAsia="fr-CH"/>
    </w:rPr>
  </w:style>
  <w:style w:type="paragraph" w:customStyle="1" w:styleId="4E3DE5FB05194B80AD1C28839830C07D">
    <w:name w:val="4E3DE5FB05194B80AD1C28839830C07D"/>
    <w:rsid w:val="00422A5B"/>
    <w:rPr>
      <w:lang w:val="fr-CH" w:eastAsia="fr-CH"/>
    </w:rPr>
  </w:style>
  <w:style w:type="paragraph" w:customStyle="1" w:styleId="9B1A5B3C8C1F465DA7E4625549BDA253">
    <w:name w:val="9B1A5B3C8C1F465DA7E4625549BDA253"/>
    <w:rsid w:val="00422A5B"/>
    <w:rPr>
      <w:lang w:val="fr-CH" w:eastAsia="fr-CH"/>
    </w:rPr>
  </w:style>
  <w:style w:type="paragraph" w:customStyle="1" w:styleId="B752A365AFC4496A82C997C28092416B">
    <w:name w:val="B752A365AFC4496A82C997C28092416B"/>
    <w:rsid w:val="00422A5B"/>
    <w:rPr>
      <w:lang w:val="fr-CH" w:eastAsia="fr-CH"/>
    </w:rPr>
  </w:style>
  <w:style w:type="paragraph" w:customStyle="1" w:styleId="FDE2948D457745DB99FF81D0637B20E6">
    <w:name w:val="FDE2948D457745DB99FF81D0637B20E6"/>
    <w:rsid w:val="00422A5B"/>
    <w:rPr>
      <w:lang w:val="fr-CH" w:eastAsia="fr-CH"/>
    </w:rPr>
  </w:style>
  <w:style w:type="paragraph" w:customStyle="1" w:styleId="2523C641D5E343F28CC5A5C9F1954296">
    <w:name w:val="2523C641D5E343F28CC5A5C9F1954296"/>
    <w:rsid w:val="00422A5B"/>
    <w:rPr>
      <w:lang w:val="fr-CH" w:eastAsia="fr-CH"/>
    </w:rPr>
  </w:style>
  <w:style w:type="paragraph" w:customStyle="1" w:styleId="1B472B34405D46779CB040D12887F2A7">
    <w:name w:val="1B472B34405D46779CB040D12887F2A7"/>
    <w:rsid w:val="00422A5B"/>
    <w:rPr>
      <w:lang w:val="fr-CH" w:eastAsia="fr-CH"/>
    </w:rPr>
  </w:style>
  <w:style w:type="paragraph" w:customStyle="1" w:styleId="CDA38EE4E67745F3BED08F59B09312EC">
    <w:name w:val="CDA38EE4E67745F3BED08F59B09312EC"/>
    <w:rsid w:val="00422A5B"/>
    <w:rPr>
      <w:lang w:val="fr-CH" w:eastAsia="fr-CH"/>
    </w:rPr>
  </w:style>
  <w:style w:type="paragraph" w:customStyle="1" w:styleId="4BD18C9886F0494A823A91DC5A89DC47">
    <w:name w:val="4BD18C9886F0494A823A91DC5A89DC47"/>
    <w:rsid w:val="00422A5B"/>
    <w:rPr>
      <w:lang w:val="fr-CH" w:eastAsia="fr-CH"/>
    </w:rPr>
  </w:style>
  <w:style w:type="paragraph" w:customStyle="1" w:styleId="73613BCD48C04F4CA598CAAD6629B390">
    <w:name w:val="73613BCD48C04F4CA598CAAD6629B390"/>
    <w:rsid w:val="00422A5B"/>
    <w:rPr>
      <w:lang w:val="fr-CH" w:eastAsia="fr-CH"/>
    </w:rPr>
  </w:style>
  <w:style w:type="paragraph" w:customStyle="1" w:styleId="0721D4D1895846A69A59119DE352144A">
    <w:name w:val="0721D4D1895846A69A59119DE352144A"/>
    <w:rsid w:val="00422A5B"/>
    <w:rPr>
      <w:lang w:val="fr-CH" w:eastAsia="fr-CH"/>
    </w:rPr>
  </w:style>
  <w:style w:type="paragraph" w:customStyle="1" w:styleId="A0CEAF32F3504F8FAE15E7D0E9D408A8">
    <w:name w:val="A0CEAF32F3504F8FAE15E7D0E9D408A8"/>
    <w:rsid w:val="00422A5B"/>
    <w:rPr>
      <w:lang w:val="fr-CH" w:eastAsia="fr-CH"/>
    </w:rPr>
  </w:style>
  <w:style w:type="paragraph" w:customStyle="1" w:styleId="5A718EC88C834B0DA9DB0D154C0B64E6">
    <w:name w:val="5A718EC88C834B0DA9DB0D154C0B64E6"/>
    <w:rsid w:val="00422A5B"/>
    <w:rPr>
      <w:lang w:val="fr-CH" w:eastAsia="fr-CH"/>
    </w:rPr>
  </w:style>
  <w:style w:type="paragraph" w:customStyle="1" w:styleId="72B4C9A63428459DB5DC10C98B140FA9">
    <w:name w:val="72B4C9A63428459DB5DC10C98B140FA9"/>
    <w:rsid w:val="00422A5B"/>
    <w:rPr>
      <w:lang w:val="fr-CH" w:eastAsia="fr-CH"/>
    </w:rPr>
  </w:style>
  <w:style w:type="paragraph" w:customStyle="1" w:styleId="F418F0555CF542EE94ED3826DF8FFA3A">
    <w:name w:val="F418F0555CF542EE94ED3826DF8FFA3A"/>
    <w:rsid w:val="00422A5B"/>
    <w:rPr>
      <w:lang w:val="fr-CH" w:eastAsia="fr-CH"/>
    </w:rPr>
  </w:style>
  <w:style w:type="paragraph" w:customStyle="1" w:styleId="282812EA1317437383008ADFB12A4FD3">
    <w:name w:val="282812EA1317437383008ADFB12A4FD3"/>
    <w:rsid w:val="00422A5B"/>
    <w:rPr>
      <w:lang w:val="fr-CH" w:eastAsia="fr-CH"/>
    </w:rPr>
  </w:style>
  <w:style w:type="paragraph" w:customStyle="1" w:styleId="B5F8C30E283249D9B6621E94A76F3557">
    <w:name w:val="B5F8C30E283249D9B6621E94A76F3557"/>
    <w:rsid w:val="00422A5B"/>
    <w:rPr>
      <w:lang w:val="fr-CH" w:eastAsia="fr-CH"/>
    </w:rPr>
  </w:style>
  <w:style w:type="paragraph" w:customStyle="1" w:styleId="78C4B99721C746DD829150EEAF775D03">
    <w:name w:val="78C4B99721C746DD829150EEAF775D03"/>
    <w:rsid w:val="00422A5B"/>
    <w:rPr>
      <w:lang w:val="fr-CH" w:eastAsia="fr-CH"/>
    </w:rPr>
  </w:style>
  <w:style w:type="paragraph" w:customStyle="1" w:styleId="1119CDE7AC9C4D58A0F7BBB4E65E8D0E">
    <w:name w:val="1119CDE7AC9C4D58A0F7BBB4E65E8D0E"/>
    <w:rsid w:val="00422A5B"/>
    <w:rPr>
      <w:lang w:val="fr-CH" w:eastAsia="fr-CH"/>
    </w:rPr>
  </w:style>
  <w:style w:type="paragraph" w:customStyle="1" w:styleId="012A34E3B1E140CB89F29BD08211D77E">
    <w:name w:val="012A34E3B1E140CB89F29BD08211D77E"/>
    <w:rsid w:val="00422A5B"/>
    <w:rPr>
      <w:lang w:val="fr-CH" w:eastAsia="fr-CH"/>
    </w:rPr>
  </w:style>
  <w:style w:type="paragraph" w:customStyle="1" w:styleId="7375D0D6AE9747E2B19EF5DD376AED3F">
    <w:name w:val="7375D0D6AE9747E2B19EF5DD376AED3F"/>
    <w:rsid w:val="00422A5B"/>
    <w:rPr>
      <w:lang w:val="fr-CH" w:eastAsia="fr-CH"/>
    </w:rPr>
  </w:style>
  <w:style w:type="paragraph" w:customStyle="1" w:styleId="C69D8D9951D640DC8BE3DCF19341156F">
    <w:name w:val="C69D8D9951D640DC8BE3DCF19341156F"/>
    <w:rsid w:val="00422A5B"/>
    <w:rPr>
      <w:lang w:val="fr-CH" w:eastAsia="fr-CH"/>
    </w:rPr>
  </w:style>
  <w:style w:type="paragraph" w:customStyle="1" w:styleId="047280BE86EB403FB0C4DAE8CDC89A4C">
    <w:name w:val="047280BE86EB403FB0C4DAE8CDC89A4C"/>
    <w:rsid w:val="00422A5B"/>
    <w:rPr>
      <w:lang w:val="fr-CH" w:eastAsia="fr-CH"/>
    </w:rPr>
  </w:style>
  <w:style w:type="paragraph" w:customStyle="1" w:styleId="4AD5BBDA19664646B111DBF4C8145DE3">
    <w:name w:val="4AD5BBDA19664646B111DBF4C8145DE3"/>
    <w:rsid w:val="00422A5B"/>
    <w:rPr>
      <w:lang w:val="fr-CH" w:eastAsia="fr-CH"/>
    </w:rPr>
  </w:style>
  <w:style w:type="paragraph" w:customStyle="1" w:styleId="81BAB69AD0B54DF189242E18251D08A1">
    <w:name w:val="81BAB69AD0B54DF189242E18251D08A1"/>
    <w:rsid w:val="00422A5B"/>
    <w:rPr>
      <w:lang w:val="fr-CH" w:eastAsia="fr-CH"/>
    </w:rPr>
  </w:style>
  <w:style w:type="paragraph" w:customStyle="1" w:styleId="7AFEC154B786449FBB27AD96A04527B1">
    <w:name w:val="7AFEC154B786449FBB27AD96A04527B1"/>
    <w:rsid w:val="00422A5B"/>
    <w:rPr>
      <w:lang w:val="fr-CH" w:eastAsia="fr-CH"/>
    </w:rPr>
  </w:style>
  <w:style w:type="paragraph" w:customStyle="1" w:styleId="763535995509449A8941096C23E941AE">
    <w:name w:val="763535995509449A8941096C23E941AE"/>
    <w:rsid w:val="00422A5B"/>
    <w:rPr>
      <w:lang w:val="fr-CH" w:eastAsia="fr-CH"/>
    </w:rPr>
  </w:style>
  <w:style w:type="paragraph" w:customStyle="1" w:styleId="8BE70A5216EE4A62BFE1987A6CB35BB8">
    <w:name w:val="8BE70A5216EE4A62BFE1987A6CB35BB8"/>
    <w:rsid w:val="00422A5B"/>
    <w:rPr>
      <w:lang w:val="fr-CH" w:eastAsia="fr-CH"/>
    </w:rPr>
  </w:style>
  <w:style w:type="paragraph" w:customStyle="1" w:styleId="1F49E03AFF574D5CB1CBB094FE6416E5">
    <w:name w:val="1F49E03AFF574D5CB1CBB094FE6416E5"/>
    <w:rsid w:val="00422A5B"/>
    <w:rPr>
      <w:lang w:val="fr-CH" w:eastAsia="fr-CH"/>
    </w:rPr>
  </w:style>
  <w:style w:type="paragraph" w:customStyle="1" w:styleId="66F7BE807A4F4C60895E3C28A9737C29">
    <w:name w:val="66F7BE807A4F4C60895E3C28A9737C29"/>
    <w:rsid w:val="00422A5B"/>
    <w:rPr>
      <w:lang w:val="fr-CH" w:eastAsia="fr-CH"/>
    </w:rPr>
  </w:style>
  <w:style w:type="paragraph" w:customStyle="1" w:styleId="B6ED78F0413B4A9F982069D0365B3FB0">
    <w:name w:val="B6ED78F0413B4A9F982069D0365B3FB0"/>
    <w:rsid w:val="00422A5B"/>
    <w:rPr>
      <w:lang w:val="fr-CH" w:eastAsia="fr-CH"/>
    </w:rPr>
  </w:style>
  <w:style w:type="paragraph" w:customStyle="1" w:styleId="581E704C8B77476DB065653BEF51D317">
    <w:name w:val="581E704C8B77476DB065653BEF51D317"/>
    <w:rsid w:val="00422A5B"/>
    <w:rPr>
      <w:lang w:val="fr-CH" w:eastAsia="fr-CH"/>
    </w:rPr>
  </w:style>
  <w:style w:type="paragraph" w:customStyle="1" w:styleId="29BFB258B0E9444EACA81F41C853DE98">
    <w:name w:val="29BFB258B0E9444EACA81F41C853DE98"/>
    <w:rsid w:val="00422A5B"/>
    <w:rPr>
      <w:lang w:val="fr-CH" w:eastAsia="fr-CH"/>
    </w:rPr>
  </w:style>
  <w:style w:type="paragraph" w:customStyle="1" w:styleId="6C3BD1AE03114A08BA476257E4D9E83E">
    <w:name w:val="6C3BD1AE03114A08BA476257E4D9E83E"/>
    <w:rsid w:val="00422A5B"/>
    <w:rPr>
      <w:lang w:val="fr-CH" w:eastAsia="fr-CH"/>
    </w:rPr>
  </w:style>
  <w:style w:type="paragraph" w:customStyle="1" w:styleId="89CF2711949942C88E91C19421237487">
    <w:name w:val="89CF2711949942C88E91C19421237487"/>
    <w:rsid w:val="00422A5B"/>
    <w:rPr>
      <w:lang w:val="fr-CH" w:eastAsia="fr-CH"/>
    </w:rPr>
  </w:style>
  <w:style w:type="paragraph" w:customStyle="1" w:styleId="3336A2D8611F4228A4CEBD71CACD90C1">
    <w:name w:val="3336A2D8611F4228A4CEBD71CACD90C1"/>
    <w:rsid w:val="00422A5B"/>
    <w:rPr>
      <w:lang w:val="fr-CH" w:eastAsia="fr-CH"/>
    </w:rPr>
  </w:style>
  <w:style w:type="paragraph" w:customStyle="1" w:styleId="C7E59708ECEE41D69AD1EECCA26A365B">
    <w:name w:val="C7E59708ECEE41D69AD1EECCA26A365B"/>
    <w:rsid w:val="00422A5B"/>
    <w:rPr>
      <w:lang w:val="fr-CH" w:eastAsia="fr-CH"/>
    </w:rPr>
  </w:style>
  <w:style w:type="paragraph" w:customStyle="1" w:styleId="4563D1E918D249FE920AEA505C3403B4">
    <w:name w:val="4563D1E918D249FE920AEA505C3403B4"/>
    <w:rsid w:val="00422A5B"/>
    <w:rPr>
      <w:lang w:val="fr-CH" w:eastAsia="fr-CH"/>
    </w:rPr>
  </w:style>
  <w:style w:type="paragraph" w:customStyle="1" w:styleId="FDDEDA933A354756A42E178EF6033B5C">
    <w:name w:val="FDDEDA933A354756A42E178EF6033B5C"/>
    <w:rsid w:val="00422A5B"/>
    <w:rPr>
      <w:lang w:val="fr-CH" w:eastAsia="fr-CH"/>
    </w:rPr>
  </w:style>
  <w:style w:type="paragraph" w:customStyle="1" w:styleId="3F67BE2F6BAA4BEC8B12F8C7008B1B8A">
    <w:name w:val="3F67BE2F6BAA4BEC8B12F8C7008B1B8A"/>
    <w:rsid w:val="00422A5B"/>
    <w:rPr>
      <w:lang w:val="fr-CH" w:eastAsia="fr-CH"/>
    </w:rPr>
  </w:style>
  <w:style w:type="paragraph" w:customStyle="1" w:styleId="749C605E7B1141DA93B8C45450B38379">
    <w:name w:val="749C605E7B1141DA93B8C45450B38379"/>
    <w:rsid w:val="00422A5B"/>
    <w:rPr>
      <w:lang w:val="fr-CH" w:eastAsia="fr-CH"/>
    </w:rPr>
  </w:style>
  <w:style w:type="paragraph" w:customStyle="1" w:styleId="9018D0F6EB5648E3920D6606A88537F8">
    <w:name w:val="9018D0F6EB5648E3920D6606A88537F8"/>
    <w:rsid w:val="00422A5B"/>
    <w:rPr>
      <w:lang w:val="fr-CH" w:eastAsia="fr-CH"/>
    </w:rPr>
  </w:style>
  <w:style w:type="paragraph" w:customStyle="1" w:styleId="125956F989E94064A11B945AFEA64556">
    <w:name w:val="125956F989E94064A11B945AFEA64556"/>
    <w:rsid w:val="00422A5B"/>
    <w:rPr>
      <w:lang w:val="fr-CH" w:eastAsia="fr-CH"/>
    </w:rPr>
  </w:style>
  <w:style w:type="paragraph" w:customStyle="1" w:styleId="0B981DB2611E4D5DB5A2676E0D339557">
    <w:name w:val="0B981DB2611E4D5DB5A2676E0D339557"/>
    <w:rsid w:val="00422A5B"/>
    <w:rPr>
      <w:lang w:val="fr-CH" w:eastAsia="fr-CH"/>
    </w:rPr>
  </w:style>
  <w:style w:type="paragraph" w:customStyle="1" w:styleId="232353530525432D818BCB458D50136A">
    <w:name w:val="232353530525432D818BCB458D50136A"/>
    <w:rsid w:val="00422A5B"/>
    <w:rPr>
      <w:lang w:val="fr-CH" w:eastAsia="fr-CH"/>
    </w:rPr>
  </w:style>
  <w:style w:type="paragraph" w:customStyle="1" w:styleId="6CCB64A4753943D891B3486E7B9E1618">
    <w:name w:val="6CCB64A4753943D891B3486E7B9E1618"/>
    <w:rsid w:val="00422A5B"/>
    <w:rPr>
      <w:lang w:val="fr-CH" w:eastAsia="fr-CH"/>
    </w:rPr>
  </w:style>
  <w:style w:type="paragraph" w:customStyle="1" w:styleId="AE1F0E3D9D5D488F890FF6DC9E6B4F41">
    <w:name w:val="AE1F0E3D9D5D488F890FF6DC9E6B4F41"/>
    <w:rsid w:val="00422A5B"/>
    <w:rPr>
      <w:lang w:val="fr-CH" w:eastAsia="fr-CH"/>
    </w:rPr>
  </w:style>
  <w:style w:type="paragraph" w:customStyle="1" w:styleId="643E13C40BE94FA2874571FF479A6125">
    <w:name w:val="643E13C40BE94FA2874571FF479A6125"/>
    <w:rsid w:val="00422A5B"/>
    <w:rPr>
      <w:lang w:val="fr-CH" w:eastAsia="fr-CH"/>
    </w:rPr>
  </w:style>
  <w:style w:type="paragraph" w:customStyle="1" w:styleId="E0B3226B61964AFDBD696DB722011751">
    <w:name w:val="E0B3226B61964AFDBD696DB722011751"/>
    <w:rsid w:val="00422A5B"/>
    <w:rPr>
      <w:lang w:val="fr-CH" w:eastAsia="fr-CH"/>
    </w:rPr>
  </w:style>
  <w:style w:type="paragraph" w:customStyle="1" w:styleId="FF754903AA8A4617AAF93736F7F3EA35">
    <w:name w:val="FF754903AA8A4617AAF93736F7F3EA35"/>
    <w:rsid w:val="00422A5B"/>
    <w:rPr>
      <w:lang w:val="fr-CH" w:eastAsia="fr-CH"/>
    </w:rPr>
  </w:style>
  <w:style w:type="paragraph" w:customStyle="1" w:styleId="E5B6F4A6EA484B80A4A5102178208570">
    <w:name w:val="E5B6F4A6EA484B80A4A5102178208570"/>
    <w:rsid w:val="00422A5B"/>
    <w:rPr>
      <w:lang w:val="fr-CH" w:eastAsia="fr-CH"/>
    </w:rPr>
  </w:style>
  <w:style w:type="paragraph" w:customStyle="1" w:styleId="8081CEA5CA344B6E867B11B68F665869">
    <w:name w:val="8081CEA5CA344B6E867B11B68F665869"/>
    <w:rsid w:val="00422A5B"/>
    <w:rPr>
      <w:lang w:val="fr-CH" w:eastAsia="fr-CH"/>
    </w:rPr>
  </w:style>
  <w:style w:type="paragraph" w:customStyle="1" w:styleId="648956241F284E83887728C09C3D46FA">
    <w:name w:val="648956241F284E83887728C09C3D46FA"/>
    <w:rsid w:val="00422A5B"/>
    <w:rPr>
      <w:lang w:val="fr-CH" w:eastAsia="fr-CH"/>
    </w:rPr>
  </w:style>
  <w:style w:type="paragraph" w:customStyle="1" w:styleId="0487168BC2EF4C099EEE3ADBAFAFD028">
    <w:name w:val="0487168BC2EF4C099EEE3ADBAFAFD028"/>
    <w:rsid w:val="00422A5B"/>
    <w:rPr>
      <w:lang w:val="fr-CH" w:eastAsia="fr-CH"/>
    </w:rPr>
  </w:style>
  <w:style w:type="paragraph" w:customStyle="1" w:styleId="EA7AA07D41DB4A72982B8AA23FA42277">
    <w:name w:val="EA7AA07D41DB4A72982B8AA23FA42277"/>
    <w:rsid w:val="00422A5B"/>
    <w:rPr>
      <w:lang w:val="fr-CH" w:eastAsia="fr-CH"/>
    </w:rPr>
  </w:style>
  <w:style w:type="paragraph" w:customStyle="1" w:styleId="44EE7E0782C44D24B294FC397A3BF401">
    <w:name w:val="44EE7E0782C44D24B294FC397A3BF401"/>
    <w:rsid w:val="00422A5B"/>
    <w:rPr>
      <w:lang w:val="fr-CH" w:eastAsia="fr-CH"/>
    </w:rPr>
  </w:style>
  <w:style w:type="paragraph" w:customStyle="1" w:styleId="2A50D0EFB7F643BCA06DA0497A94772C">
    <w:name w:val="2A50D0EFB7F643BCA06DA0497A94772C"/>
    <w:rsid w:val="00422A5B"/>
    <w:rPr>
      <w:lang w:val="fr-CH" w:eastAsia="fr-CH"/>
    </w:rPr>
  </w:style>
  <w:style w:type="paragraph" w:customStyle="1" w:styleId="654A0E50ECDA4C699B1CEF353C6239ED">
    <w:name w:val="654A0E50ECDA4C699B1CEF353C6239ED"/>
    <w:rsid w:val="00422A5B"/>
    <w:rPr>
      <w:lang w:val="fr-CH" w:eastAsia="fr-CH"/>
    </w:rPr>
  </w:style>
  <w:style w:type="paragraph" w:customStyle="1" w:styleId="2B16C44ED3D14814ABA6D0BD4E944F18">
    <w:name w:val="2B16C44ED3D14814ABA6D0BD4E944F18"/>
    <w:rsid w:val="00422A5B"/>
    <w:rPr>
      <w:lang w:val="fr-CH" w:eastAsia="fr-CH"/>
    </w:rPr>
  </w:style>
  <w:style w:type="paragraph" w:customStyle="1" w:styleId="C411B31F5CBC436E8F1367A956502110">
    <w:name w:val="C411B31F5CBC436E8F1367A956502110"/>
    <w:rsid w:val="00422A5B"/>
    <w:rPr>
      <w:lang w:val="fr-CH" w:eastAsia="fr-CH"/>
    </w:rPr>
  </w:style>
  <w:style w:type="paragraph" w:customStyle="1" w:styleId="CBB6E7ABA5464A948F97B436BB567599">
    <w:name w:val="CBB6E7ABA5464A948F97B436BB567599"/>
    <w:rsid w:val="00422A5B"/>
    <w:rPr>
      <w:lang w:val="fr-CH" w:eastAsia="fr-CH"/>
    </w:rPr>
  </w:style>
  <w:style w:type="paragraph" w:customStyle="1" w:styleId="7A0672082C964192ABF4605257D821A8">
    <w:name w:val="7A0672082C964192ABF4605257D821A8"/>
    <w:rsid w:val="00422A5B"/>
    <w:rPr>
      <w:lang w:val="fr-CH" w:eastAsia="fr-CH"/>
    </w:rPr>
  </w:style>
  <w:style w:type="paragraph" w:customStyle="1" w:styleId="9DF3D4EA4C1D4583B82938A06086281D">
    <w:name w:val="9DF3D4EA4C1D4583B82938A06086281D"/>
    <w:rsid w:val="00422A5B"/>
    <w:rPr>
      <w:lang w:val="fr-CH" w:eastAsia="fr-CH"/>
    </w:rPr>
  </w:style>
  <w:style w:type="paragraph" w:customStyle="1" w:styleId="88FF9077D88042D79376BE7F7A64433F">
    <w:name w:val="88FF9077D88042D79376BE7F7A64433F"/>
    <w:rsid w:val="00422A5B"/>
    <w:rPr>
      <w:lang w:val="fr-CH" w:eastAsia="fr-CH"/>
    </w:rPr>
  </w:style>
  <w:style w:type="paragraph" w:customStyle="1" w:styleId="F886207C098844AC9E62DEC0C918CFEC">
    <w:name w:val="F886207C098844AC9E62DEC0C918CFEC"/>
    <w:rsid w:val="00422A5B"/>
    <w:rPr>
      <w:lang w:val="fr-CH" w:eastAsia="fr-CH"/>
    </w:rPr>
  </w:style>
  <w:style w:type="paragraph" w:customStyle="1" w:styleId="E7B70F29BE79419B878C52D741A0A86E">
    <w:name w:val="E7B70F29BE79419B878C52D741A0A86E"/>
    <w:rsid w:val="00422A5B"/>
    <w:rPr>
      <w:lang w:val="fr-CH" w:eastAsia="fr-CH"/>
    </w:rPr>
  </w:style>
  <w:style w:type="paragraph" w:customStyle="1" w:styleId="47BBF3F9DF314D9AA289B6CCFF0332B8">
    <w:name w:val="47BBF3F9DF314D9AA289B6CCFF0332B8"/>
    <w:rsid w:val="00422A5B"/>
    <w:rPr>
      <w:lang w:val="fr-CH" w:eastAsia="fr-CH"/>
    </w:rPr>
  </w:style>
  <w:style w:type="paragraph" w:customStyle="1" w:styleId="0A18E55EAB63403293C16A7FC193F38D">
    <w:name w:val="0A18E55EAB63403293C16A7FC193F38D"/>
    <w:rsid w:val="00422A5B"/>
    <w:rPr>
      <w:lang w:val="fr-CH" w:eastAsia="fr-CH"/>
    </w:rPr>
  </w:style>
  <w:style w:type="paragraph" w:customStyle="1" w:styleId="FD0498E0AF8C402EA632C1BCB2D3DCFE">
    <w:name w:val="FD0498E0AF8C402EA632C1BCB2D3DCFE"/>
    <w:rsid w:val="00422A5B"/>
    <w:rPr>
      <w:lang w:val="fr-CH" w:eastAsia="fr-CH"/>
    </w:rPr>
  </w:style>
  <w:style w:type="paragraph" w:customStyle="1" w:styleId="8EBC7964065B43DBB95EB17D28EF2863">
    <w:name w:val="8EBC7964065B43DBB95EB17D28EF2863"/>
    <w:rsid w:val="00422A5B"/>
    <w:rPr>
      <w:lang w:val="fr-CH" w:eastAsia="fr-CH"/>
    </w:rPr>
  </w:style>
  <w:style w:type="paragraph" w:customStyle="1" w:styleId="8CC80264DF414479B028789E8B0B4120">
    <w:name w:val="8CC80264DF414479B028789E8B0B4120"/>
    <w:rsid w:val="00422A5B"/>
    <w:rPr>
      <w:lang w:val="fr-CH" w:eastAsia="fr-CH"/>
    </w:rPr>
  </w:style>
  <w:style w:type="paragraph" w:customStyle="1" w:styleId="937FE9D4728A49488EA10F7A9AABB328">
    <w:name w:val="937FE9D4728A49488EA10F7A9AABB328"/>
    <w:rsid w:val="00422A5B"/>
    <w:rPr>
      <w:lang w:val="fr-CH" w:eastAsia="fr-CH"/>
    </w:rPr>
  </w:style>
  <w:style w:type="paragraph" w:customStyle="1" w:styleId="E99CBBCC6F224873973AF461733937E8">
    <w:name w:val="E99CBBCC6F224873973AF461733937E8"/>
    <w:rsid w:val="00422A5B"/>
    <w:rPr>
      <w:lang w:val="fr-CH" w:eastAsia="fr-CH"/>
    </w:rPr>
  </w:style>
  <w:style w:type="paragraph" w:customStyle="1" w:styleId="142892738DF042FF8FB5D6036453D836">
    <w:name w:val="142892738DF042FF8FB5D6036453D836"/>
    <w:rsid w:val="00422A5B"/>
    <w:rPr>
      <w:lang w:val="fr-CH" w:eastAsia="fr-CH"/>
    </w:rPr>
  </w:style>
  <w:style w:type="paragraph" w:customStyle="1" w:styleId="9DB57AAD5A904D07987C31EDA44EFDC0">
    <w:name w:val="9DB57AAD5A904D07987C31EDA44EFDC0"/>
    <w:rsid w:val="00422A5B"/>
    <w:rPr>
      <w:lang w:val="fr-CH" w:eastAsia="fr-CH"/>
    </w:rPr>
  </w:style>
  <w:style w:type="paragraph" w:customStyle="1" w:styleId="24B7117C91F04991801C5FE250B779D9">
    <w:name w:val="24B7117C91F04991801C5FE250B779D9"/>
    <w:rsid w:val="00422A5B"/>
    <w:rPr>
      <w:lang w:val="fr-CH" w:eastAsia="fr-CH"/>
    </w:rPr>
  </w:style>
  <w:style w:type="paragraph" w:customStyle="1" w:styleId="33091558AD014A53B3C1208AC40E1644">
    <w:name w:val="33091558AD014A53B3C1208AC40E1644"/>
    <w:rsid w:val="00422A5B"/>
    <w:rPr>
      <w:lang w:val="fr-CH" w:eastAsia="fr-CH"/>
    </w:rPr>
  </w:style>
  <w:style w:type="paragraph" w:customStyle="1" w:styleId="A0AABD5A5D2C48C1B4535403A764CB3A">
    <w:name w:val="A0AABD5A5D2C48C1B4535403A764CB3A"/>
    <w:rsid w:val="00422A5B"/>
    <w:rPr>
      <w:lang w:val="fr-CH" w:eastAsia="fr-CH"/>
    </w:rPr>
  </w:style>
  <w:style w:type="paragraph" w:customStyle="1" w:styleId="693323338BA1400FBF691503511C9948">
    <w:name w:val="693323338BA1400FBF691503511C9948"/>
    <w:rsid w:val="00422A5B"/>
    <w:rPr>
      <w:lang w:val="fr-CH" w:eastAsia="fr-CH"/>
    </w:rPr>
  </w:style>
  <w:style w:type="paragraph" w:customStyle="1" w:styleId="CE2EA05453A343008B0037DBD6827DFD">
    <w:name w:val="CE2EA05453A343008B0037DBD6827DFD"/>
    <w:rsid w:val="00422A5B"/>
    <w:rPr>
      <w:lang w:val="fr-CH" w:eastAsia="fr-CH"/>
    </w:rPr>
  </w:style>
  <w:style w:type="paragraph" w:customStyle="1" w:styleId="7D4584CB17FE4D82A58A83C2F5D17B5D">
    <w:name w:val="7D4584CB17FE4D82A58A83C2F5D17B5D"/>
    <w:rsid w:val="00422A5B"/>
    <w:rPr>
      <w:lang w:val="fr-CH" w:eastAsia="fr-CH"/>
    </w:rPr>
  </w:style>
  <w:style w:type="paragraph" w:customStyle="1" w:styleId="39C2AD1A109E45F2A15BB0F194F68748">
    <w:name w:val="39C2AD1A109E45F2A15BB0F194F68748"/>
    <w:rsid w:val="00422A5B"/>
    <w:rPr>
      <w:lang w:val="fr-CH" w:eastAsia="fr-CH"/>
    </w:rPr>
  </w:style>
  <w:style w:type="paragraph" w:customStyle="1" w:styleId="0CC2BB99685543259E379C2AE488C80A">
    <w:name w:val="0CC2BB99685543259E379C2AE488C80A"/>
    <w:rsid w:val="00422A5B"/>
    <w:rPr>
      <w:lang w:val="fr-CH" w:eastAsia="fr-CH"/>
    </w:rPr>
  </w:style>
  <w:style w:type="paragraph" w:customStyle="1" w:styleId="E1C062837D634B7E9A4B06DEBCDD975B">
    <w:name w:val="E1C062837D634B7E9A4B06DEBCDD975B"/>
    <w:rsid w:val="00422A5B"/>
    <w:rPr>
      <w:lang w:val="fr-CH" w:eastAsia="fr-CH"/>
    </w:rPr>
  </w:style>
  <w:style w:type="paragraph" w:customStyle="1" w:styleId="162FEB80F4334912ABD83709F30A61E1">
    <w:name w:val="162FEB80F4334912ABD83709F30A61E1"/>
    <w:rsid w:val="00422A5B"/>
    <w:rPr>
      <w:lang w:val="fr-CH" w:eastAsia="fr-CH"/>
    </w:rPr>
  </w:style>
  <w:style w:type="paragraph" w:customStyle="1" w:styleId="4CA88048844A453E925FC636203513CD">
    <w:name w:val="4CA88048844A453E925FC636203513CD"/>
    <w:rsid w:val="00422A5B"/>
    <w:rPr>
      <w:lang w:val="fr-CH" w:eastAsia="fr-CH"/>
    </w:rPr>
  </w:style>
  <w:style w:type="paragraph" w:customStyle="1" w:styleId="BFF53113705F4600846D609EC3F0261A">
    <w:name w:val="BFF53113705F4600846D609EC3F0261A"/>
    <w:rsid w:val="00422A5B"/>
    <w:rPr>
      <w:lang w:val="fr-CH" w:eastAsia="fr-CH"/>
    </w:rPr>
  </w:style>
  <w:style w:type="paragraph" w:customStyle="1" w:styleId="E9DF13D9898E4D2B8ED76092D1FA8881">
    <w:name w:val="E9DF13D9898E4D2B8ED76092D1FA8881"/>
    <w:rsid w:val="00422A5B"/>
    <w:rPr>
      <w:lang w:val="fr-CH" w:eastAsia="fr-CH"/>
    </w:rPr>
  </w:style>
  <w:style w:type="paragraph" w:customStyle="1" w:styleId="A825002180D24ECC9A02B63F48FE34FC">
    <w:name w:val="A825002180D24ECC9A02B63F48FE34FC"/>
    <w:rsid w:val="00422A5B"/>
    <w:rPr>
      <w:lang w:val="fr-CH" w:eastAsia="fr-CH"/>
    </w:rPr>
  </w:style>
  <w:style w:type="paragraph" w:customStyle="1" w:styleId="A346F63DE4C74670BD69BF19745ABBF5">
    <w:name w:val="A346F63DE4C74670BD69BF19745ABBF5"/>
    <w:rsid w:val="00422A5B"/>
    <w:rPr>
      <w:lang w:val="fr-CH" w:eastAsia="fr-CH"/>
    </w:rPr>
  </w:style>
  <w:style w:type="paragraph" w:customStyle="1" w:styleId="C924EFB6E6A843909BEF1FE693EA249C">
    <w:name w:val="C924EFB6E6A843909BEF1FE693EA249C"/>
    <w:rsid w:val="00422A5B"/>
    <w:rPr>
      <w:lang w:val="fr-CH" w:eastAsia="fr-CH"/>
    </w:rPr>
  </w:style>
  <w:style w:type="paragraph" w:customStyle="1" w:styleId="E5501BE0729648768FDE77C63E44BC98">
    <w:name w:val="E5501BE0729648768FDE77C63E44BC98"/>
    <w:rsid w:val="00422A5B"/>
    <w:rPr>
      <w:lang w:val="fr-CH" w:eastAsia="fr-CH"/>
    </w:rPr>
  </w:style>
  <w:style w:type="paragraph" w:customStyle="1" w:styleId="23050BECC4034D6BA4F24B9FBDD59F32">
    <w:name w:val="23050BECC4034D6BA4F24B9FBDD59F32"/>
    <w:rsid w:val="00422A5B"/>
    <w:rPr>
      <w:lang w:val="fr-CH" w:eastAsia="fr-CH"/>
    </w:rPr>
  </w:style>
  <w:style w:type="paragraph" w:customStyle="1" w:styleId="739CAFB53CA04EC0918031D1C404AE72">
    <w:name w:val="739CAFB53CA04EC0918031D1C404AE72"/>
    <w:rsid w:val="00422A5B"/>
    <w:rPr>
      <w:lang w:val="fr-CH" w:eastAsia="fr-CH"/>
    </w:rPr>
  </w:style>
  <w:style w:type="paragraph" w:customStyle="1" w:styleId="E9C63C0E8A534650AD7E33C79FC09C71">
    <w:name w:val="E9C63C0E8A534650AD7E33C79FC09C71"/>
    <w:rsid w:val="00422A5B"/>
    <w:rPr>
      <w:lang w:val="fr-CH" w:eastAsia="fr-CH"/>
    </w:rPr>
  </w:style>
  <w:style w:type="paragraph" w:customStyle="1" w:styleId="BF205D39965E42EA8A7C8FB413B7094C">
    <w:name w:val="BF205D39965E42EA8A7C8FB413B7094C"/>
    <w:rsid w:val="00422A5B"/>
    <w:rPr>
      <w:lang w:val="fr-CH" w:eastAsia="fr-CH"/>
    </w:rPr>
  </w:style>
  <w:style w:type="paragraph" w:customStyle="1" w:styleId="25701099F1B448798B866558AF07971F">
    <w:name w:val="25701099F1B448798B866558AF07971F"/>
    <w:rsid w:val="00422A5B"/>
    <w:rPr>
      <w:lang w:val="fr-CH" w:eastAsia="fr-CH"/>
    </w:rPr>
  </w:style>
  <w:style w:type="paragraph" w:customStyle="1" w:styleId="EC9EE8E8A8504239AC71A81F5B8862E9">
    <w:name w:val="EC9EE8E8A8504239AC71A81F5B8862E9"/>
    <w:rsid w:val="00422A5B"/>
    <w:rPr>
      <w:lang w:val="fr-CH" w:eastAsia="fr-CH"/>
    </w:rPr>
  </w:style>
  <w:style w:type="paragraph" w:customStyle="1" w:styleId="7C4FF30485D9404A8A45661C9CC1103F">
    <w:name w:val="7C4FF30485D9404A8A45661C9CC1103F"/>
    <w:rsid w:val="00422A5B"/>
    <w:rPr>
      <w:lang w:val="fr-CH" w:eastAsia="fr-CH"/>
    </w:rPr>
  </w:style>
  <w:style w:type="paragraph" w:customStyle="1" w:styleId="A51E8EB0640F4392A605F75E4082C6C1">
    <w:name w:val="A51E8EB0640F4392A605F75E4082C6C1"/>
    <w:rsid w:val="00422A5B"/>
    <w:rPr>
      <w:lang w:val="fr-CH" w:eastAsia="fr-CH"/>
    </w:rPr>
  </w:style>
  <w:style w:type="paragraph" w:customStyle="1" w:styleId="964D1E738A8246E48EE9E8C4F53D28E2">
    <w:name w:val="964D1E738A8246E48EE9E8C4F53D28E2"/>
    <w:rsid w:val="00422A5B"/>
    <w:rPr>
      <w:lang w:val="fr-CH" w:eastAsia="fr-CH"/>
    </w:rPr>
  </w:style>
  <w:style w:type="paragraph" w:customStyle="1" w:styleId="9B7AC90205BC459A98D4E3FA37E614A6">
    <w:name w:val="9B7AC90205BC459A98D4E3FA37E614A6"/>
    <w:rsid w:val="00422A5B"/>
    <w:rPr>
      <w:lang w:val="fr-CH" w:eastAsia="fr-CH"/>
    </w:rPr>
  </w:style>
  <w:style w:type="paragraph" w:customStyle="1" w:styleId="3BDE519DFED14D8FA0AB01F39381C7B9">
    <w:name w:val="3BDE519DFED14D8FA0AB01F39381C7B9"/>
    <w:rsid w:val="00422A5B"/>
    <w:rPr>
      <w:lang w:val="fr-CH" w:eastAsia="fr-CH"/>
    </w:rPr>
  </w:style>
  <w:style w:type="paragraph" w:customStyle="1" w:styleId="ECF1BFB9E4EA4F91ACD6386B0AE3DD0E">
    <w:name w:val="ECF1BFB9E4EA4F91ACD6386B0AE3DD0E"/>
    <w:rsid w:val="00422A5B"/>
    <w:rPr>
      <w:lang w:val="fr-CH" w:eastAsia="fr-CH"/>
    </w:rPr>
  </w:style>
  <w:style w:type="paragraph" w:customStyle="1" w:styleId="0CDA2A7DB859432A9450419B10A8AABD">
    <w:name w:val="0CDA2A7DB859432A9450419B10A8AABD"/>
    <w:rsid w:val="00422A5B"/>
    <w:rPr>
      <w:lang w:val="fr-CH" w:eastAsia="fr-CH"/>
    </w:rPr>
  </w:style>
  <w:style w:type="paragraph" w:customStyle="1" w:styleId="A93B152A7490490CB40D6D0C14E6008F">
    <w:name w:val="A93B152A7490490CB40D6D0C14E6008F"/>
    <w:rsid w:val="00422A5B"/>
    <w:rPr>
      <w:lang w:val="fr-CH" w:eastAsia="fr-CH"/>
    </w:rPr>
  </w:style>
  <w:style w:type="paragraph" w:customStyle="1" w:styleId="E6CC388358924D64B2B1A3A52F12DBA7">
    <w:name w:val="E6CC388358924D64B2B1A3A52F12DBA7"/>
    <w:rsid w:val="00422A5B"/>
    <w:rPr>
      <w:lang w:val="fr-CH" w:eastAsia="fr-CH"/>
    </w:rPr>
  </w:style>
  <w:style w:type="paragraph" w:customStyle="1" w:styleId="524F040577C8442B8916235D0924D18D">
    <w:name w:val="524F040577C8442B8916235D0924D18D"/>
    <w:rsid w:val="00422A5B"/>
    <w:rPr>
      <w:lang w:val="fr-CH" w:eastAsia="fr-CH"/>
    </w:rPr>
  </w:style>
  <w:style w:type="paragraph" w:customStyle="1" w:styleId="F4B7A8E0AA12422DBE431B6690E9CCB8">
    <w:name w:val="F4B7A8E0AA12422DBE431B6690E9CCB8"/>
    <w:rsid w:val="00422A5B"/>
    <w:rPr>
      <w:lang w:val="fr-CH" w:eastAsia="fr-CH"/>
    </w:rPr>
  </w:style>
  <w:style w:type="paragraph" w:customStyle="1" w:styleId="2473DC99F3234628A68EB72B22B68CDE">
    <w:name w:val="2473DC99F3234628A68EB72B22B68CDE"/>
    <w:rsid w:val="00422A5B"/>
    <w:rPr>
      <w:lang w:val="fr-CH" w:eastAsia="fr-CH"/>
    </w:rPr>
  </w:style>
  <w:style w:type="paragraph" w:customStyle="1" w:styleId="610487AFDAF3486B94B440A16CCF511B">
    <w:name w:val="610487AFDAF3486B94B440A16CCF511B"/>
    <w:rsid w:val="00422A5B"/>
    <w:rPr>
      <w:lang w:val="fr-CH" w:eastAsia="fr-CH"/>
    </w:rPr>
  </w:style>
  <w:style w:type="paragraph" w:customStyle="1" w:styleId="599F14FA2CA24B009823CACDCB5A61D6">
    <w:name w:val="599F14FA2CA24B009823CACDCB5A61D6"/>
    <w:rsid w:val="00422A5B"/>
    <w:rPr>
      <w:lang w:val="fr-CH" w:eastAsia="fr-CH"/>
    </w:rPr>
  </w:style>
  <w:style w:type="paragraph" w:customStyle="1" w:styleId="4882D1426973409FBC26F01B90E80D8C">
    <w:name w:val="4882D1426973409FBC26F01B90E80D8C"/>
    <w:rsid w:val="00422A5B"/>
    <w:rPr>
      <w:lang w:val="fr-CH" w:eastAsia="fr-CH"/>
    </w:rPr>
  </w:style>
  <w:style w:type="paragraph" w:customStyle="1" w:styleId="2134A255B3D74AFFBA37CF68D45F314E">
    <w:name w:val="2134A255B3D74AFFBA37CF68D45F314E"/>
    <w:rsid w:val="00422A5B"/>
    <w:rPr>
      <w:lang w:val="fr-CH" w:eastAsia="fr-CH"/>
    </w:rPr>
  </w:style>
  <w:style w:type="paragraph" w:customStyle="1" w:styleId="3EDC6480AE784F3F8D38739697C834F2">
    <w:name w:val="3EDC6480AE784F3F8D38739697C834F2"/>
    <w:rsid w:val="00422A5B"/>
    <w:rPr>
      <w:lang w:val="fr-CH" w:eastAsia="fr-CH"/>
    </w:rPr>
  </w:style>
  <w:style w:type="paragraph" w:customStyle="1" w:styleId="8BE0AB7B1B2443969DC9165294D1C811">
    <w:name w:val="8BE0AB7B1B2443969DC9165294D1C811"/>
    <w:rsid w:val="00422A5B"/>
    <w:rPr>
      <w:lang w:val="fr-CH" w:eastAsia="fr-CH"/>
    </w:rPr>
  </w:style>
  <w:style w:type="paragraph" w:customStyle="1" w:styleId="4AE8F45A53ED41FF8F9AB5961D34582B">
    <w:name w:val="4AE8F45A53ED41FF8F9AB5961D34582B"/>
    <w:rsid w:val="00422A5B"/>
    <w:rPr>
      <w:lang w:val="fr-CH" w:eastAsia="fr-CH"/>
    </w:rPr>
  </w:style>
  <w:style w:type="paragraph" w:customStyle="1" w:styleId="CF51C1B9C6CD492EB5BB8AD492E4B0BF">
    <w:name w:val="CF51C1B9C6CD492EB5BB8AD492E4B0BF"/>
    <w:rsid w:val="00422A5B"/>
    <w:rPr>
      <w:lang w:val="fr-CH" w:eastAsia="fr-CH"/>
    </w:rPr>
  </w:style>
  <w:style w:type="paragraph" w:customStyle="1" w:styleId="35CC2FAFA6934C9188445D8D34657A13">
    <w:name w:val="35CC2FAFA6934C9188445D8D34657A13"/>
    <w:rsid w:val="00422A5B"/>
    <w:rPr>
      <w:lang w:val="fr-CH" w:eastAsia="fr-CH"/>
    </w:rPr>
  </w:style>
  <w:style w:type="paragraph" w:customStyle="1" w:styleId="94EE0E8A694A4E688A32344252603C9A">
    <w:name w:val="94EE0E8A694A4E688A32344252603C9A"/>
    <w:rsid w:val="00422A5B"/>
    <w:rPr>
      <w:lang w:val="fr-CH" w:eastAsia="fr-CH"/>
    </w:rPr>
  </w:style>
  <w:style w:type="paragraph" w:customStyle="1" w:styleId="00089E018AE84288BADDAB2FC6CBD324">
    <w:name w:val="00089E018AE84288BADDAB2FC6CBD324"/>
    <w:rsid w:val="00422A5B"/>
    <w:rPr>
      <w:lang w:val="fr-CH" w:eastAsia="fr-CH"/>
    </w:rPr>
  </w:style>
  <w:style w:type="paragraph" w:customStyle="1" w:styleId="3A33A38A2AAF48BAB2FF9DAAB3A5C2E7">
    <w:name w:val="3A33A38A2AAF48BAB2FF9DAAB3A5C2E7"/>
    <w:rsid w:val="00422A5B"/>
    <w:rPr>
      <w:lang w:val="fr-CH" w:eastAsia="fr-CH"/>
    </w:rPr>
  </w:style>
  <w:style w:type="paragraph" w:customStyle="1" w:styleId="1D4540869EE04C1CA146BF42B20497CD">
    <w:name w:val="1D4540869EE04C1CA146BF42B20497CD"/>
    <w:rsid w:val="00422A5B"/>
    <w:rPr>
      <w:lang w:val="fr-CH" w:eastAsia="fr-CH"/>
    </w:rPr>
  </w:style>
  <w:style w:type="paragraph" w:customStyle="1" w:styleId="723E7A5E6A444218BCD162637A5BF7D0">
    <w:name w:val="723E7A5E6A444218BCD162637A5BF7D0"/>
    <w:rsid w:val="00422A5B"/>
    <w:rPr>
      <w:lang w:val="fr-CH" w:eastAsia="fr-CH"/>
    </w:rPr>
  </w:style>
  <w:style w:type="paragraph" w:customStyle="1" w:styleId="3AD27FDBF0EE4D1386E515BD4E93D00E">
    <w:name w:val="3AD27FDBF0EE4D1386E515BD4E93D00E"/>
    <w:rsid w:val="00422A5B"/>
    <w:rPr>
      <w:lang w:val="fr-CH" w:eastAsia="fr-CH"/>
    </w:rPr>
  </w:style>
  <w:style w:type="paragraph" w:customStyle="1" w:styleId="44D419BC91C9419CB2F476848D944BCF">
    <w:name w:val="44D419BC91C9419CB2F476848D944BCF"/>
    <w:rsid w:val="00422A5B"/>
    <w:rPr>
      <w:lang w:val="fr-CH" w:eastAsia="fr-CH"/>
    </w:rPr>
  </w:style>
  <w:style w:type="paragraph" w:customStyle="1" w:styleId="DEBB2A0AD0244804877DC839B3B3EC3A">
    <w:name w:val="DEBB2A0AD0244804877DC839B3B3EC3A"/>
    <w:rsid w:val="00422A5B"/>
    <w:rPr>
      <w:lang w:val="fr-CH" w:eastAsia="fr-CH"/>
    </w:rPr>
  </w:style>
  <w:style w:type="paragraph" w:customStyle="1" w:styleId="BFA34CCE3771450C8AF25C92533C061F">
    <w:name w:val="BFA34CCE3771450C8AF25C92533C061F"/>
    <w:rsid w:val="00422A5B"/>
    <w:rPr>
      <w:lang w:val="fr-CH" w:eastAsia="fr-CH"/>
    </w:rPr>
  </w:style>
  <w:style w:type="paragraph" w:customStyle="1" w:styleId="37F460584DD84ADBAC7EC4990B7D8B66">
    <w:name w:val="37F460584DD84ADBAC7EC4990B7D8B66"/>
    <w:rsid w:val="00422A5B"/>
    <w:rPr>
      <w:lang w:val="fr-CH" w:eastAsia="fr-CH"/>
    </w:rPr>
  </w:style>
  <w:style w:type="paragraph" w:customStyle="1" w:styleId="DE18BF3A501F4BF88D6651AB7A5EA1CF">
    <w:name w:val="DE18BF3A501F4BF88D6651AB7A5EA1CF"/>
    <w:rsid w:val="00422A5B"/>
    <w:rPr>
      <w:lang w:val="fr-CH" w:eastAsia="fr-CH"/>
    </w:rPr>
  </w:style>
  <w:style w:type="paragraph" w:customStyle="1" w:styleId="541F05F37C5744B688106DB97EED155C">
    <w:name w:val="541F05F37C5744B688106DB97EED155C"/>
    <w:rsid w:val="00422A5B"/>
    <w:rPr>
      <w:lang w:val="fr-CH" w:eastAsia="fr-CH"/>
    </w:rPr>
  </w:style>
  <w:style w:type="paragraph" w:customStyle="1" w:styleId="DE7C84DFC84B45A3ADBB3F52D532F727">
    <w:name w:val="DE7C84DFC84B45A3ADBB3F52D532F727"/>
    <w:rsid w:val="00422A5B"/>
    <w:rPr>
      <w:lang w:val="fr-CH" w:eastAsia="fr-CH"/>
    </w:rPr>
  </w:style>
  <w:style w:type="paragraph" w:customStyle="1" w:styleId="739A02A13D6540C0A72B58E830EDD832">
    <w:name w:val="739A02A13D6540C0A72B58E830EDD832"/>
    <w:rsid w:val="00422A5B"/>
    <w:rPr>
      <w:lang w:val="fr-CH" w:eastAsia="fr-CH"/>
    </w:rPr>
  </w:style>
  <w:style w:type="paragraph" w:customStyle="1" w:styleId="5BAAF5F332204548B7472EA18F986F4D">
    <w:name w:val="5BAAF5F332204548B7472EA18F986F4D"/>
    <w:rsid w:val="00422A5B"/>
    <w:rPr>
      <w:lang w:val="fr-CH" w:eastAsia="fr-CH"/>
    </w:rPr>
  </w:style>
  <w:style w:type="paragraph" w:customStyle="1" w:styleId="10E6719A655146F8A3B85DB653DFB5EC">
    <w:name w:val="10E6719A655146F8A3B85DB653DFB5EC"/>
    <w:rsid w:val="00422A5B"/>
    <w:rPr>
      <w:lang w:val="fr-CH" w:eastAsia="fr-CH"/>
    </w:rPr>
  </w:style>
  <w:style w:type="paragraph" w:customStyle="1" w:styleId="2586614935BA4FAA97B964BB9E471200">
    <w:name w:val="2586614935BA4FAA97B964BB9E471200"/>
    <w:rsid w:val="00422A5B"/>
    <w:rPr>
      <w:lang w:val="fr-CH" w:eastAsia="fr-CH"/>
    </w:rPr>
  </w:style>
  <w:style w:type="paragraph" w:customStyle="1" w:styleId="E164FADFFD5942EBB46E01B0A4B0567D">
    <w:name w:val="E164FADFFD5942EBB46E01B0A4B0567D"/>
    <w:rsid w:val="00422A5B"/>
    <w:rPr>
      <w:lang w:val="fr-CH" w:eastAsia="fr-CH"/>
    </w:rPr>
  </w:style>
  <w:style w:type="paragraph" w:customStyle="1" w:styleId="AA44F394BA92482789E8ACE0FE8469D7">
    <w:name w:val="AA44F394BA92482789E8ACE0FE8469D7"/>
    <w:rsid w:val="00422A5B"/>
    <w:rPr>
      <w:lang w:val="fr-CH" w:eastAsia="fr-CH"/>
    </w:rPr>
  </w:style>
  <w:style w:type="paragraph" w:customStyle="1" w:styleId="377C249541824895870784680CE5CA02">
    <w:name w:val="377C249541824895870784680CE5CA02"/>
    <w:rsid w:val="00422A5B"/>
    <w:rPr>
      <w:lang w:val="fr-CH" w:eastAsia="fr-CH"/>
    </w:rPr>
  </w:style>
  <w:style w:type="paragraph" w:customStyle="1" w:styleId="3F4138A62AC74090B7F4C2A70E80F10D">
    <w:name w:val="3F4138A62AC74090B7F4C2A70E80F10D"/>
    <w:rsid w:val="00422A5B"/>
    <w:rPr>
      <w:lang w:val="fr-CH" w:eastAsia="fr-CH"/>
    </w:rPr>
  </w:style>
  <w:style w:type="paragraph" w:customStyle="1" w:styleId="C71AEFC79E84477EB133B9F961158E09">
    <w:name w:val="C71AEFC79E84477EB133B9F961158E09"/>
    <w:rsid w:val="00422A5B"/>
    <w:rPr>
      <w:lang w:val="fr-CH" w:eastAsia="fr-CH"/>
    </w:rPr>
  </w:style>
  <w:style w:type="paragraph" w:customStyle="1" w:styleId="9299A1A01F484AC0BE28A511FDDD0E65">
    <w:name w:val="9299A1A01F484AC0BE28A511FDDD0E65"/>
    <w:rsid w:val="00422A5B"/>
    <w:rPr>
      <w:lang w:val="fr-CH" w:eastAsia="fr-CH"/>
    </w:rPr>
  </w:style>
  <w:style w:type="paragraph" w:customStyle="1" w:styleId="448A43E64F5D435DBD1DD35A61AD86B0">
    <w:name w:val="448A43E64F5D435DBD1DD35A61AD86B0"/>
    <w:rsid w:val="00422A5B"/>
    <w:rPr>
      <w:lang w:val="fr-CH" w:eastAsia="fr-CH"/>
    </w:rPr>
  </w:style>
  <w:style w:type="paragraph" w:customStyle="1" w:styleId="689FEBD893634C3784A5A873A67C9AB4">
    <w:name w:val="689FEBD893634C3784A5A873A67C9AB4"/>
    <w:rsid w:val="00422A5B"/>
    <w:rPr>
      <w:lang w:val="fr-CH" w:eastAsia="fr-CH"/>
    </w:rPr>
  </w:style>
  <w:style w:type="paragraph" w:customStyle="1" w:styleId="E09BB8A050934763BBC7B986BEF2721B">
    <w:name w:val="E09BB8A050934763BBC7B986BEF2721B"/>
    <w:rsid w:val="00422A5B"/>
    <w:rPr>
      <w:lang w:val="fr-CH" w:eastAsia="fr-CH"/>
    </w:rPr>
  </w:style>
  <w:style w:type="paragraph" w:customStyle="1" w:styleId="F28CFCF447414F4EA0823EDB7737B46D">
    <w:name w:val="F28CFCF447414F4EA0823EDB7737B46D"/>
    <w:rsid w:val="00422A5B"/>
    <w:rPr>
      <w:lang w:val="fr-CH" w:eastAsia="fr-CH"/>
    </w:rPr>
  </w:style>
  <w:style w:type="paragraph" w:customStyle="1" w:styleId="8722D96A5FEE45E29D4F70BF0DC997EA">
    <w:name w:val="8722D96A5FEE45E29D4F70BF0DC997EA"/>
    <w:rsid w:val="00422A5B"/>
    <w:rPr>
      <w:lang w:val="fr-CH" w:eastAsia="fr-CH"/>
    </w:rPr>
  </w:style>
  <w:style w:type="paragraph" w:customStyle="1" w:styleId="89A2EF783380486E84F22DF6565A83FB">
    <w:name w:val="89A2EF783380486E84F22DF6565A83FB"/>
    <w:rsid w:val="00422A5B"/>
    <w:rPr>
      <w:lang w:val="fr-CH" w:eastAsia="fr-CH"/>
    </w:rPr>
  </w:style>
  <w:style w:type="paragraph" w:customStyle="1" w:styleId="63609FA8B0C54D7781637CEAECAEB18C">
    <w:name w:val="63609FA8B0C54D7781637CEAECAEB18C"/>
    <w:rsid w:val="00422A5B"/>
    <w:rPr>
      <w:lang w:val="fr-CH" w:eastAsia="fr-CH"/>
    </w:rPr>
  </w:style>
  <w:style w:type="paragraph" w:customStyle="1" w:styleId="D7F0A7E7D393437C88DF0B240D39F085">
    <w:name w:val="D7F0A7E7D393437C88DF0B240D39F085"/>
    <w:rsid w:val="00422A5B"/>
    <w:rPr>
      <w:lang w:val="fr-CH" w:eastAsia="fr-CH"/>
    </w:rPr>
  </w:style>
  <w:style w:type="paragraph" w:customStyle="1" w:styleId="198CD70DDE3E4936B708F7EE95576171">
    <w:name w:val="198CD70DDE3E4936B708F7EE95576171"/>
    <w:rsid w:val="00422A5B"/>
    <w:rPr>
      <w:lang w:val="fr-CH" w:eastAsia="fr-CH"/>
    </w:rPr>
  </w:style>
  <w:style w:type="paragraph" w:customStyle="1" w:styleId="657EFBC933234563898293A99EFBAF2F">
    <w:name w:val="657EFBC933234563898293A99EFBAF2F"/>
    <w:rsid w:val="00422A5B"/>
    <w:rPr>
      <w:lang w:val="fr-CH" w:eastAsia="fr-CH"/>
    </w:rPr>
  </w:style>
  <w:style w:type="paragraph" w:customStyle="1" w:styleId="FA28CF9808914FA99767BD0D347B9624">
    <w:name w:val="FA28CF9808914FA99767BD0D347B9624"/>
    <w:rsid w:val="00422A5B"/>
    <w:rPr>
      <w:lang w:val="fr-CH" w:eastAsia="fr-CH"/>
    </w:rPr>
  </w:style>
  <w:style w:type="paragraph" w:customStyle="1" w:styleId="AEADAE157F42411FAFEA89EC20C65294">
    <w:name w:val="AEADAE157F42411FAFEA89EC20C65294"/>
    <w:rsid w:val="00422A5B"/>
    <w:rPr>
      <w:lang w:val="fr-CH" w:eastAsia="fr-CH"/>
    </w:rPr>
  </w:style>
  <w:style w:type="paragraph" w:customStyle="1" w:styleId="2F49A0898BD4482A82FDF4DD4FC01949">
    <w:name w:val="2F49A0898BD4482A82FDF4DD4FC01949"/>
    <w:rsid w:val="00422A5B"/>
    <w:rPr>
      <w:lang w:val="fr-CH" w:eastAsia="fr-CH"/>
    </w:rPr>
  </w:style>
  <w:style w:type="paragraph" w:customStyle="1" w:styleId="49999FDD9BD640FDB4D102274BBD56FD">
    <w:name w:val="49999FDD9BD640FDB4D102274BBD56FD"/>
    <w:rsid w:val="00422A5B"/>
    <w:rPr>
      <w:lang w:val="fr-CH" w:eastAsia="fr-CH"/>
    </w:rPr>
  </w:style>
  <w:style w:type="paragraph" w:customStyle="1" w:styleId="06D7B99551B84F4C96E3296B8AABFB89">
    <w:name w:val="06D7B99551B84F4C96E3296B8AABFB89"/>
    <w:rsid w:val="00422A5B"/>
    <w:rPr>
      <w:lang w:val="fr-CH" w:eastAsia="fr-CH"/>
    </w:rPr>
  </w:style>
  <w:style w:type="paragraph" w:customStyle="1" w:styleId="E11D74D8C5E04DF49DBED97F14E6B0D2">
    <w:name w:val="E11D74D8C5E04DF49DBED97F14E6B0D2"/>
    <w:rsid w:val="00422A5B"/>
    <w:rPr>
      <w:lang w:val="fr-CH" w:eastAsia="fr-CH"/>
    </w:rPr>
  </w:style>
  <w:style w:type="paragraph" w:customStyle="1" w:styleId="89299A896B7443CEB4E8D33550139471">
    <w:name w:val="89299A896B7443CEB4E8D33550139471"/>
    <w:rsid w:val="00422A5B"/>
    <w:rPr>
      <w:lang w:val="fr-CH" w:eastAsia="fr-CH"/>
    </w:rPr>
  </w:style>
  <w:style w:type="paragraph" w:customStyle="1" w:styleId="35D5EAC25BE3441A8AF6FEC5702E6934">
    <w:name w:val="35D5EAC25BE3441A8AF6FEC5702E6934"/>
    <w:rsid w:val="00422A5B"/>
    <w:rPr>
      <w:lang w:val="fr-CH" w:eastAsia="fr-CH"/>
    </w:rPr>
  </w:style>
  <w:style w:type="paragraph" w:customStyle="1" w:styleId="1DB4AE021CA84C90BEEFE5D41CBEDF3C">
    <w:name w:val="1DB4AE021CA84C90BEEFE5D41CBEDF3C"/>
    <w:rsid w:val="00422A5B"/>
    <w:rPr>
      <w:lang w:val="fr-CH" w:eastAsia="fr-CH"/>
    </w:rPr>
  </w:style>
  <w:style w:type="paragraph" w:customStyle="1" w:styleId="5FBCA45C1BD747ABAE198FFEFC9A1220">
    <w:name w:val="5FBCA45C1BD747ABAE198FFEFC9A1220"/>
    <w:rsid w:val="00422A5B"/>
    <w:rPr>
      <w:lang w:val="fr-CH" w:eastAsia="fr-CH"/>
    </w:rPr>
  </w:style>
  <w:style w:type="paragraph" w:customStyle="1" w:styleId="3E078179EE1B4792B0152140B57F74DF">
    <w:name w:val="3E078179EE1B4792B0152140B57F74DF"/>
    <w:rsid w:val="00422A5B"/>
    <w:rPr>
      <w:lang w:val="fr-CH" w:eastAsia="fr-CH"/>
    </w:rPr>
  </w:style>
  <w:style w:type="paragraph" w:customStyle="1" w:styleId="A0B58ED4B14E467F81CF3A20DE7942FB">
    <w:name w:val="A0B58ED4B14E467F81CF3A20DE7942FB"/>
    <w:rsid w:val="00422A5B"/>
    <w:rPr>
      <w:lang w:val="fr-CH" w:eastAsia="fr-CH"/>
    </w:rPr>
  </w:style>
  <w:style w:type="paragraph" w:customStyle="1" w:styleId="78F332F6662242BDA38C2C83D64AD8BD">
    <w:name w:val="78F332F6662242BDA38C2C83D64AD8BD"/>
    <w:rsid w:val="00422A5B"/>
    <w:rPr>
      <w:lang w:val="fr-CH" w:eastAsia="fr-CH"/>
    </w:rPr>
  </w:style>
  <w:style w:type="paragraph" w:customStyle="1" w:styleId="4F0B11B71DA94408841F06291D04D7CE">
    <w:name w:val="4F0B11B71DA94408841F06291D04D7CE"/>
    <w:rsid w:val="00422A5B"/>
    <w:rPr>
      <w:lang w:val="fr-CH" w:eastAsia="fr-CH"/>
    </w:rPr>
  </w:style>
  <w:style w:type="paragraph" w:customStyle="1" w:styleId="0ADD73BFC1794140BFB7DA5A81486AFD">
    <w:name w:val="0ADD73BFC1794140BFB7DA5A81486AFD"/>
    <w:rsid w:val="00422A5B"/>
    <w:rPr>
      <w:lang w:val="fr-CH" w:eastAsia="fr-CH"/>
    </w:rPr>
  </w:style>
  <w:style w:type="paragraph" w:customStyle="1" w:styleId="49B7A734822F4F90958886B62C0D6F3C">
    <w:name w:val="49B7A734822F4F90958886B62C0D6F3C"/>
    <w:rsid w:val="00422A5B"/>
    <w:rPr>
      <w:lang w:val="fr-CH" w:eastAsia="fr-CH"/>
    </w:rPr>
  </w:style>
  <w:style w:type="paragraph" w:customStyle="1" w:styleId="680CBE4030FC48AF9BA2D163F2B50FB2">
    <w:name w:val="680CBE4030FC48AF9BA2D163F2B50FB2"/>
    <w:rsid w:val="00422A5B"/>
    <w:rPr>
      <w:lang w:val="fr-CH" w:eastAsia="fr-CH"/>
    </w:rPr>
  </w:style>
  <w:style w:type="paragraph" w:customStyle="1" w:styleId="4EBC7FE085DB498C8E41ABB5B3297CED">
    <w:name w:val="4EBC7FE085DB498C8E41ABB5B3297CED"/>
    <w:rsid w:val="00422A5B"/>
    <w:rPr>
      <w:lang w:val="fr-CH" w:eastAsia="fr-CH"/>
    </w:rPr>
  </w:style>
  <w:style w:type="paragraph" w:customStyle="1" w:styleId="98A7AD5A21FC43A7B6474E04DD061F3C">
    <w:name w:val="98A7AD5A21FC43A7B6474E04DD061F3C"/>
    <w:rsid w:val="00422A5B"/>
    <w:rPr>
      <w:lang w:val="fr-CH" w:eastAsia="fr-CH"/>
    </w:rPr>
  </w:style>
  <w:style w:type="paragraph" w:customStyle="1" w:styleId="05E2A55FF8624875BD32EE365AA06E89">
    <w:name w:val="05E2A55FF8624875BD32EE365AA06E89"/>
    <w:rsid w:val="00422A5B"/>
    <w:rPr>
      <w:lang w:val="fr-CH" w:eastAsia="fr-CH"/>
    </w:rPr>
  </w:style>
  <w:style w:type="paragraph" w:customStyle="1" w:styleId="6D3B6D84E31446CF96682BF254EB9D9A">
    <w:name w:val="6D3B6D84E31446CF96682BF254EB9D9A"/>
    <w:rsid w:val="00422A5B"/>
    <w:rPr>
      <w:lang w:val="fr-CH" w:eastAsia="fr-CH"/>
    </w:rPr>
  </w:style>
  <w:style w:type="paragraph" w:customStyle="1" w:styleId="CA3D3D745B78461CA9FBA2F8FC8DB016">
    <w:name w:val="CA3D3D745B78461CA9FBA2F8FC8DB016"/>
    <w:rsid w:val="00422A5B"/>
    <w:rPr>
      <w:lang w:val="fr-CH" w:eastAsia="fr-CH"/>
    </w:rPr>
  </w:style>
  <w:style w:type="paragraph" w:customStyle="1" w:styleId="B9F9E42082F249AAA9C52AAA0DF0D332">
    <w:name w:val="B9F9E42082F249AAA9C52AAA0DF0D332"/>
    <w:rsid w:val="00422A5B"/>
    <w:rPr>
      <w:lang w:val="fr-CH" w:eastAsia="fr-CH"/>
    </w:rPr>
  </w:style>
  <w:style w:type="paragraph" w:customStyle="1" w:styleId="DC38D4CE918244ADB0BA1C3D0563E853">
    <w:name w:val="DC38D4CE918244ADB0BA1C3D0563E853"/>
    <w:rsid w:val="00422A5B"/>
    <w:rPr>
      <w:lang w:val="fr-CH" w:eastAsia="fr-CH"/>
    </w:rPr>
  </w:style>
  <w:style w:type="paragraph" w:customStyle="1" w:styleId="42719051029646F0BFF45EF7CF2FF042">
    <w:name w:val="42719051029646F0BFF45EF7CF2FF042"/>
    <w:rsid w:val="00422A5B"/>
    <w:rPr>
      <w:lang w:val="fr-CH" w:eastAsia="fr-CH"/>
    </w:rPr>
  </w:style>
  <w:style w:type="paragraph" w:customStyle="1" w:styleId="11E66501EF7C46AE97209014E238EE75">
    <w:name w:val="11E66501EF7C46AE97209014E238EE75"/>
    <w:rsid w:val="00422A5B"/>
    <w:rPr>
      <w:lang w:val="fr-CH" w:eastAsia="fr-CH"/>
    </w:rPr>
  </w:style>
  <w:style w:type="paragraph" w:customStyle="1" w:styleId="3871F75B2D824060AD288C1844340D89">
    <w:name w:val="3871F75B2D824060AD288C1844340D89"/>
    <w:rsid w:val="00422A5B"/>
    <w:rPr>
      <w:lang w:val="fr-CH" w:eastAsia="fr-CH"/>
    </w:rPr>
  </w:style>
  <w:style w:type="paragraph" w:customStyle="1" w:styleId="FC3A6A01B0E44EB3A1C230CF3D169C9F">
    <w:name w:val="FC3A6A01B0E44EB3A1C230CF3D169C9F"/>
    <w:rsid w:val="00422A5B"/>
    <w:rPr>
      <w:lang w:val="fr-CH" w:eastAsia="fr-CH"/>
    </w:rPr>
  </w:style>
  <w:style w:type="paragraph" w:customStyle="1" w:styleId="32F0E21378D4433881D2814F556E0F7E">
    <w:name w:val="32F0E21378D4433881D2814F556E0F7E"/>
    <w:rsid w:val="00422A5B"/>
    <w:rPr>
      <w:lang w:val="fr-CH" w:eastAsia="fr-CH"/>
    </w:rPr>
  </w:style>
  <w:style w:type="paragraph" w:customStyle="1" w:styleId="3D205D356E86498180BA89CA362E3D3D">
    <w:name w:val="3D205D356E86498180BA89CA362E3D3D"/>
    <w:rsid w:val="00422A5B"/>
    <w:rPr>
      <w:lang w:val="fr-CH" w:eastAsia="fr-CH"/>
    </w:rPr>
  </w:style>
  <w:style w:type="paragraph" w:customStyle="1" w:styleId="89CF65F383C245DFBF2D6F2E69D149D9">
    <w:name w:val="89CF65F383C245DFBF2D6F2E69D149D9"/>
    <w:rsid w:val="00422A5B"/>
    <w:rPr>
      <w:lang w:val="fr-CH" w:eastAsia="fr-CH"/>
    </w:rPr>
  </w:style>
  <w:style w:type="paragraph" w:customStyle="1" w:styleId="C506759343224E0283D0A29E6BDB7508">
    <w:name w:val="C506759343224E0283D0A29E6BDB7508"/>
    <w:rsid w:val="00422A5B"/>
    <w:rPr>
      <w:lang w:val="fr-CH" w:eastAsia="fr-CH"/>
    </w:rPr>
  </w:style>
  <w:style w:type="paragraph" w:customStyle="1" w:styleId="D2B522FC09B9465D8344D08FA2BD7152">
    <w:name w:val="D2B522FC09B9465D8344D08FA2BD7152"/>
    <w:rsid w:val="00422A5B"/>
    <w:rPr>
      <w:lang w:val="fr-CH" w:eastAsia="fr-CH"/>
    </w:rPr>
  </w:style>
  <w:style w:type="paragraph" w:customStyle="1" w:styleId="CDD6A4EBCCA847E28F37A1CBA09E63D4">
    <w:name w:val="CDD6A4EBCCA847E28F37A1CBA09E63D4"/>
    <w:rsid w:val="00422A5B"/>
    <w:rPr>
      <w:lang w:val="fr-CH" w:eastAsia="fr-CH"/>
    </w:rPr>
  </w:style>
  <w:style w:type="paragraph" w:customStyle="1" w:styleId="CAEBC4439CDE423F890E656942ECAE4D">
    <w:name w:val="CAEBC4439CDE423F890E656942ECAE4D"/>
    <w:rsid w:val="00422A5B"/>
    <w:rPr>
      <w:lang w:val="fr-CH" w:eastAsia="fr-CH"/>
    </w:rPr>
  </w:style>
  <w:style w:type="paragraph" w:customStyle="1" w:styleId="0EE91656CC7A4C71B537ECED8A24700C">
    <w:name w:val="0EE91656CC7A4C71B537ECED8A24700C"/>
    <w:rsid w:val="00422A5B"/>
    <w:rPr>
      <w:lang w:val="fr-CH" w:eastAsia="fr-CH"/>
    </w:rPr>
  </w:style>
  <w:style w:type="paragraph" w:customStyle="1" w:styleId="9BB7D6B49F21488FAD602257664FD98E">
    <w:name w:val="9BB7D6B49F21488FAD602257664FD98E"/>
    <w:rsid w:val="00422A5B"/>
    <w:rPr>
      <w:lang w:val="fr-CH" w:eastAsia="fr-CH"/>
    </w:rPr>
  </w:style>
  <w:style w:type="paragraph" w:customStyle="1" w:styleId="90B9F01596AA4D079FAB8229C406F4B3">
    <w:name w:val="90B9F01596AA4D079FAB8229C406F4B3"/>
    <w:rsid w:val="00422A5B"/>
    <w:rPr>
      <w:lang w:val="fr-CH" w:eastAsia="fr-CH"/>
    </w:rPr>
  </w:style>
  <w:style w:type="paragraph" w:customStyle="1" w:styleId="1584CFD1C65B4D829DD4DE5D644F5122">
    <w:name w:val="1584CFD1C65B4D829DD4DE5D644F5122"/>
    <w:rsid w:val="00422A5B"/>
    <w:rPr>
      <w:lang w:val="fr-CH" w:eastAsia="fr-CH"/>
    </w:rPr>
  </w:style>
  <w:style w:type="paragraph" w:customStyle="1" w:styleId="3B6BDE9779D24F8686D9F4B10E1A705E">
    <w:name w:val="3B6BDE9779D24F8686D9F4B10E1A705E"/>
    <w:rsid w:val="00422A5B"/>
    <w:rPr>
      <w:lang w:val="fr-CH" w:eastAsia="fr-CH"/>
    </w:rPr>
  </w:style>
  <w:style w:type="paragraph" w:customStyle="1" w:styleId="72998176EB1B411E89B4E5DA03579A05">
    <w:name w:val="72998176EB1B411E89B4E5DA03579A05"/>
    <w:rsid w:val="00422A5B"/>
    <w:rPr>
      <w:lang w:val="fr-CH" w:eastAsia="fr-CH"/>
    </w:rPr>
  </w:style>
  <w:style w:type="paragraph" w:customStyle="1" w:styleId="55718262FC234C7AB040E8140DEBA182">
    <w:name w:val="55718262FC234C7AB040E8140DEBA182"/>
    <w:rsid w:val="00422A5B"/>
    <w:rPr>
      <w:lang w:val="fr-CH" w:eastAsia="fr-CH"/>
    </w:rPr>
  </w:style>
  <w:style w:type="paragraph" w:customStyle="1" w:styleId="6100D94BEC354D74B98457E6A22BDF2D">
    <w:name w:val="6100D94BEC354D74B98457E6A22BDF2D"/>
    <w:rsid w:val="00422A5B"/>
    <w:rPr>
      <w:lang w:val="fr-CH" w:eastAsia="fr-CH"/>
    </w:rPr>
  </w:style>
  <w:style w:type="paragraph" w:customStyle="1" w:styleId="0E544C4AD8764DBB9B2D1F7C89CF170A">
    <w:name w:val="0E544C4AD8764DBB9B2D1F7C89CF170A"/>
    <w:rsid w:val="00422A5B"/>
    <w:rPr>
      <w:lang w:val="fr-CH" w:eastAsia="fr-CH"/>
    </w:rPr>
  </w:style>
  <w:style w:type="paragraph" w:customStyle="1" w:styleId="0E921B3EBBE444D1AA075B08318CED21">
    <w:name w:val="0E921B3EBBE444D1AA075B08318CED21"/>
    <w:rsid w:val="00422A5B"/>
    <w:rPr>
      <w:lang w:val="fr-CH" w:eastAsia="fr-CH"/>
    </w:rPr>
  </w:style>
  <w:style w:type="paragraph" w:customStyle="1" w:styleId="67B970D0B0ED4851BE74E28A81CC0C3C">
    <w:name w:val="67B970D0B0ED4851BE74E28A81CC0C3C"/>
    <w:rsid w:val="00422A5B"/>
    <w:rPr>
      <w:lang w:val="fr-CH" w:eastAsia="fr-CH"/>
    </w:rPr>
  </w:style>
  <w:style w:type="paragraph" w:customStyle="1" w:styleId="B8985873ACD34672B4B233D3D1D7E363">
    <w:name w:val="B8985873ACD34672B4B233D3D1D7E363"/>
    <w:rsid w:val="00422A5B"/>
    <w:rPr>
      <w:lang w:val="fr-CH" w:eastAsia="fr-CH"/>
    </w:rPr>
  </w:style>
  <w:style w:type="paragraph" w:customStyle="1" w:styleId="3AC170001F8147A3A747D87D29C9B8EA">
    <w:name w:val="3AC170001F8147A3A747D87D29C9B8EA"/>
    <w:rsid w:val="00422A5B"/>
    <w:rPr>
      <w:lang w:val="fr-CH" w:eastAsia="fr-CH"/>
    </w:rPr>
  </w:style>
  <w:style w:type="paragraph" w:customStyle="1" w:styleId="3A0E98185F7D4018AA7781A82E44EB3A">
    <w:name w:val="3A0E98185F7D4018AA7781A82E44EB3A"/>
    <w:rsid w:val="00422A5B"/>
    <w:rPr>
      <w:lang w:val="fr-CH" w:eastAsia="fr-CH"/>
    </w:rPr>
  </w:style>
  <w:style w:type="paragraph" w:customStyle="1" w:styleId="E72AE352E2654ECE807A0861737E2E64">
    <w:name w:val="E72AE352E2654ECE807A0861737E2E64"/>
    <w:rsid w:val="00422A5B"/>
    <w:rPr>
      <w:lang w:val="fr-CH" w:eastAsia="fr-CH"/>
    </w:rPr>
  </w:style>
  <w:style w:type="paragraph" w:customStyle="1" w:styleId="4B0E775F775D40268C95147947622054">
    <w:name w:val="4B0E775F775D40268C95147947622054"/>
    <w:rsid w:val="00422A5B"/>
    <w:rPr>
      <w:lang w:val="fr-CH" w:eastAsia="fr-CH"/>
    </w:rPr>
  </w:style>
  <w:style w:type="paragraph" w:customStyle="1" w:styleId="17664D1D7610491DB8100E8DBC6D9C85">
    <w:name w:val="17664D1D7610491DB8100E8DBC6D9C85"/>
    <w:rsid w:val="00422A5B"/>
    <w:rPr>
      <w:lang w:val="fr-CH" w:eastAsia="fr-CH"/>
    </w:rPr>
  </w:style>
  <w:style w:type="paragraph" w:customStyle="1" w:styleId="031457A45E5542DE8C524227CC1B10EE">
    <w:name w:val="031457A45E5542DE8C524227CC1B10EE"/>
    <w:rsid w:val="00422A5B"/>
    <w:rPr>
      <w:lang w:val="fr-CH" w:eastAsia="fr-CH"/>
    </w:rPr>
  </w:style>
  <w:style w:type="paragraph" w:customStyle="1" w:styleId="5480DC664C7E41B1A24590B1C0B4B127">
    <w:name w:val="5480DC664C7E41B1A24590B1C0B4B127"/>
    <w:rsid w:val="00422A5B"/>
    <w:rPr>
      <w:lang w:val="fr-CH" w:eastAsia="fr-CH"/>
    </w:rPr>
  </w:style>
  <w:style w:type="paragraph" w:customStyle="1" w:styleId="EA1B0760447A43BFA1970D0E3D76FAFA">
    <w:name w:val="EA1B0760447A43BFA1970D0E3D76FAFA"/>
    <w:rsid w:val="00422A5B"/>
    <w:rPr>
      <w:lang w:val="fr-CH" w:eastAsia="fr-CH"/>
    </w:rPr>
  </w:style>
  <w:style w:type="paragraph" w:customStyle="1" w:styleId="D3DADA3E04514E27A849A65490B96901">
    <w:name w:val="D3DADA3E04514E27A849A65490B96901"/>
    <w:rsid w:val="00422A5B"/>
    <w:rPr>
      <w:lang w:val="fr-CH" w:eastAsia="fr-CH"/>
    </w:rPr>
  </w:style>
  <w:style w:type="paragraph" w:customStyle="1" w:styleId="047E7D1F01C14EEFB6122A7147891023">
    <w:name w:val="047E7D1F01C14EEFB6122A7147891023"/>
    <w:rsid w:val="00422A5B"/>
    <w:rPr>
      <w:lang w:val="fr-CH" w:eastAsia="fr-CH"/>
    </w:rPr>
  </w:style>
  <w:style w:type="paragraph" w:customStyle="1" w:styleId="D04F57FEEF9D4D55928C99A57253A87C">
    <w:name w:val="D04F57FEEF9D4D55928C99A57253A87C"/>
    <w:rsid w:val="00422A5B"/>
    <w:rPr>
      <w:lang w:val="fr-CH" w:eastAsia="fr-CH"/>
    </w:rPr>
  </w:style>
  <w:style w:type="paragraph" w:customStyle="1" w:styleId="752B63C879FA4CA58B34A1272F98C5C0">
    <w:name w:val="752B63C879FA4CA58B34A1272F98C5C0"/>
    <w:rsid w:val="00422A5B"/>
    <w:rPr>
      <w:lang w:val="fr-CH" w:eastAsia="fr-CH"/>
    </w:rPr>
  </w:style>
  <w:style w:type="paragraph" w:customStyle="1" w:styleId="32AEE617439C4C5A80466AE170971687">
    <w:name w:val="32AEE617439C4C5A80466AE170971687"/>
    <w:rsid w:val="00422A5B"/>
    <w:rPr>
      <w:lang w:val="fr-CH" w:eastAsia="fr-CH"/>
    </w:rPr>
  </w:style>
  <w:style w:type="paragraph" w:customStyle="1" w:styleId="2D705AF6A1FD42DE9EF0E776BB350573">
    <w:name w:val="2D705AF6A1FD42DE9EF0E776BB350573"/>
    <w:rsid w:val="00422A5B"/>
    <w:rPr>
      <w:lang w:val="fr-CH" w:eastAsia="fr-CH"/>
    </w:rPr>
  </w:style>
  <w:style w:type="paragraph" w:customStyle="1" w:styleId="2372F534C736462E943803D1D49B0F0A">
    <w:name w:val="2372F534C736462E943803D1D49B0F0A"/>
    <w:rsid w:val="00422A5B"/>
    <w:rPr>
      <w:lang w:val="fr-CH" w:eastAsia="fr-CH"/>
    </w:rPr>
  </w:style>
  <w:style w:type="paragraph" w:customStyle="1" w:styleId="193942EA134E4873BC10CE40A13B123A">
    <w:name w:val="193942EA134E4873BC10CE40A13B123A"/>
    <w:rsid w:val="00422A5B"/>
    <w:rPr>
      <w:lang w:val="fr-CH" w:eastAsia="fr-CH"/>
    </w:rPr>
  </w:style>
  <w:style w:type="paragraph" w:customStyle="1" w:styleId="A395722F263444A78EFB23EB548387B7">
    <w:name w:val="A395722F263444A78EFB23EB548387B7"/>
    <w:rsid w:val="00422A5B"/>
    <w:rPr>
      <w:lang w:val="fr-CH" w:eastAsia="fr-CH"/>
    </w:rPr>
  </w:style>
  <w:style w:type="paragraph" w:customStyle="1" w:styleId="583C819FF9D0473F87678BF5D21F97BB">
    <w:name w:val="583C819FF9D0473F87678BF5D21F97BB"/>
    <w:rsid w:val="00422A5B"/>
    <w:rPr>
      <w:lang w:val="fr-CH" w:eastAsia="fr-CH"/>
    </w:rPr>
  </w:style>
  <w:style w:type="paragraph" w:customStyle="1" w:styleId="99E38D699F8C49A78C3AB7AF9286E570">
    <w:name w:val="99E38D699F8C49A78C3AB7AF9286E570"/>
    <w:rsid w:val="00422A5B"/>
    <w:rPr>
      <w:lang w:val="fr-CH" w:eastAsia="fr-CH"/>
    </w:rPr>
  </w:style>
  <w:style w:type="paragraph" w:customStyle="1" w:styleId="A51FB358B26B453FB4CC6CAE857E1251">
    <w:name w:val="A51FB358B26B453FB4CC6CAE857E1251"/>
    <w:rsid w:val="00422A5B"/>
    <w:rPr>
      <w:lang w:val="fr-CH" w:eastAsia="fr-CH"/>
    </w:rPr>
  </w:style>
  <w:style w:type="paragraph" w:customStyle="1" w:styleId="74167152974F452F82AD9EED8DB27DDB">
    <w:name w:val="74167152974F452F82AD9EED8DB27DDB"/>
    <w:rsid w:val="00422A5B"/>
    <w:rPr>
      <w:lang w:val="fr-CH" w:eastAsia="fr-CH"/>
    </w:rPr>
  </w:style>
  <w:style w:type="paragraph" w:customStyle="1" w:styleId="BFAA31C654E940FEA084ABB2294DF1CD">
    <w:name w:val="BFAA31C654E940FEA084ABB2294DF1CD"/>
    <w:rsid w:val="00422A5B"/>
    <w:rPr>
      <w:lang w:val="fr-CH" w:eastAsia="fr-CH"/>
    </w:rPr>
  </w:style>
  <w:style w:type="paragraph" w:customStyle="1" w:styleId="8D2886C7C5764261A005B72EC16B63A2">
    <w:name w:val="8D2886C7C5764261A005B72EC16B63A2"/>
    <w:rsid w:val="00422A5B"/>
    <w:rPr>
      <w:lang w:val="fr-CH" w:eastAsia="fr-CH"/>
    </w:rPr>
  </w:style>
  <w:style w:type="paragraph" w:customStyle="1" w:styleId="619D4A672AE5422F9E0B27E835DD6391">
    <w:name w:val="619D4A672AE5422F9E0B27E835DD6391"/>
    <w:rsid w:val="00422A5B"/>
    <w:rPr>
      <w:lang w:val="fr-CH" w:eastAsia="fr-CH"/>
    </w:rPr>
  </w:style>
  <w:style w:type="paragraph" w:customStyle="1" w:styleId="60CFA52B089B4BAABCECA7E02DED7D91">
    <w:name w:val="60CFA52B089B4BAABCECA7E02DED7D91"/>
    <w:rsid w:val="00422A5B"/>
    <w:rPr>
      <w:lang w:val="fr-CH" w:eastAsia="fr-CH"/>
    </w:rPr>
  </w:style>
  <w:style w:type="paragraph" w:customStyle="1" w:styleId="7A1BF07D034748C28CC4CFA0B04F63B8">
    <w:name w:val="7A1BF07D034748C28CC4CFA0B04F63B8"/>
    <w:rsid w:val="00422A5B"/>
    <w:rPr>
      <w:lang w:val="fr-CH" w:eastAsia="fr-CH"/>
    </w:rPr>
  </w:style>
  <w:style w:type="paragraph" w:customStyle="1" w:styleId="A6804E87BCCF4D8582F73BE639BBD3E4">
    <w:name w:val="A6804E87BCCF4D8582F73BE639BBD3E4"/>
    <w:rsid w:val="00422A5B"/>
    <w:rPr>
      <w:lang w:val="fr-CH" w:eastAsia="fr-CH"/>
    </w:rPr>
  </w:style>
  <w:style w:type="paragraph" w:customStyle="1" w:styleId="A0978AC5731941E1958EC870660324F0">
    <w:name w:val="A0978AC5731941E1958EC870660324F0"/>
    <w:rsid w:val="00422A5B"/>
    <w:rPr>
      <w:lang w:val="fr-CH" w:eastAsia="fr-CH"/>
    </w:rPr>
  </w:style>
  <w:style w:type="paragraph" w:customStyle="1" w:styleId="0F5FB9D4EA2844709A1F4A4B74819B33">
    <w:name w:val="0F5FB9D4EA2844709A1F4A4B74819B33"/>
    <w:rsid w:val="00422A5B"/>
    <w:rPr>
      <w:lang w:val="fr-CH" w:eastAsia="fr-CH"/>
    </w:rPr>
  </w:style>
  <w:style w:type="paragraph" w:customStyle="1" w:styleId="CD4E8452D4044DBBA9F1C2CDA2A4328B">
    <w:name w:val="CD4E8452D4044DBBA9F1C2CDA2A4328B"/>
    <w:rsid w:val="00422A5B"/>
    <w:rPr>
      <w:lang w:val="fr-CH" w:eastAsia="fr-CH"/>
    </w:rPr>
  </w:style>
  <w:style w:type="paragraph" w:customStyle="1" w:styleId="C5C284D636FC45C19178A5D055C3B24D">
    <w:name w:val="C5C284D636FC45C19178A5D055C3B24D"/>
    <w:rsid w:val="00422A5B"/>
    <w:rPr>
      <w:lang w:val="fr-CH" w:eastAsia="fr-CH"/>
    </w:rPr>
  </w:style>
  <w:style w:type="paragraph" w:customStyle="1" w:styleId="BF0059E5C0294F0CA498CDC07CD6F054">
    <w:name w:val="BF0059E5C0294F0CA498CDC07CD6F054"/>
    <w:rsid w:val="00422A5B"/>
    <w:rPr>
      <w:lang w:val="fr-CH" w:eastAsia="fr-CH"/>
    </w:rPr>
  </w:style>
  <w:style w:type="paragraph" w:customStyle="1" w:styleId="CDC6E1D06E2F401DAB2554102DECC653">
    <w:name w:val="CDC6E1D06E2F401DAB2554102DECC653"/>
    <w:rsid w:val="00422A5B"/>
    <w:rPr>
      <w:lang w:val="fr-CH" w:eastAsia="fr-CH"/>
    </w:rPr>
  </w:style>
  <w:style w:type="paragraph" w:customStyle="1" w:styleId="86267602CDCB4BDC99D1AF87341356A4">
    <w:name w:val="86267602CDCB4BDC99D1AF87341356A4"/>
    <w:rsid w:val="00422A5B"/>
    <w:rPr>
      <w:lang w:val="fr-CH" w:eastAsia="fr-CH"/>
    </w:rPr>
  </w:style>
  <w:style w:type="paragraph" w:customStyle="1" w:styleId="4CF871213D604AC1B6D5AE2CD1DDFC85">
    <w:name w:val="4CF871213D604AC1B6D5AE2CD1DDFC85"/>
    <w:rsid w:val="00422A5B"/>
    <w:rPr>
      <w:lang w:val="fr-CH" w:eastAsia="fr-CH"/>
    </w:rPr>
  </w:style>
  <w:style w:type="paragraph" w:customStyle="1" w:styleId="529B5E08EE7E447D8B9F412CE8AEEFAB">
    <w:name w:val="529B5E08EE7E447D8B9F412CE8AEEFAB"/>
    <w:rsid w:val="00422A5B"/>
    <w:rPr>
      <w:lang w:val="fr-CH" w:eastAsia="fr-CH"/>
    </w:rPr>
  </w:style>
  <w:style w:type="paragraph" w:customStyle="1" w:styleId="4C2A4ABB88B04B2AB775FD098D3446ED">
    <w:name w:val="4C2A4ABB88B04B2AB775FD098D3446ED"/>
    <w:rsid w:val="00422A5B"/>
    <w:rPr>
      <w:lang w:val="fr-CH" w:eastAsia="fr-CH"/>
    </w:rPr>
  </w:style>
  <w:style w:type="paragraph" w:customStyle="1" w:styleId="BB5A514E5C02450AB7AF381CF4CAB83B">
    <w:name w:val="BB5A514E5C02450AB7AF381CF4CAB83B"/>
    <w:rsid w:val="00422A5B"/>
    <w:rPr>
      <w:lang w:val="fr-CH" w:eastAsia="fr-CH"/>
    </w:rPr>
  </w:style>
  <w:style w:type="paragraph" w:customStyle="1" w:styleId="48C4F3E5C13F4839A1F4BEA9825F81C7">
    <w:name w:val="48C4F3E5C13F4839A1F4BEA9825F81C7"/>
    <w:rsid w:val="00422A5B"/>
    <w:rPr>
      <w:lang w:val="fr-CH" w:eastAsia="fr-CH"/>
    </w:rPr>
  </w:style>
  <w:style w:type="paragraph" w:customStyle="1" w:styleId="F6FD9E3EB62C4A4B8BB63E0ABA6537E4">
    <w:name w:val="F6FD9E3EB62C4A4B8BB63E0ABA6537E4"/>
    <w:rsid w:val="00422A5B"/>
    <w:rPr>
      <w:lang w:val="fr-CH" w:eastAsia="fr-CH"/>
    </w:rPr>
  </w:style>
  <w:style w:type="paragraph" w:customStyle="1" w:styleId="383235C6970D4E6FAFEE40461304EDB8">
    <w:name w:val="383235C6970D4E6FAFEE40461304EDB8"/>
    <w:rsid w:val="00422A5B"/>
    <w:rPr>
      <w:lang w:val="fr-CH" w:eastAsia="fr-CH"/>
    </w:rPr>
  </w:style>
  <w:style w:type="paragraph" w:customStyle="1" w:styleId="739B7C22649442D6B053DA9E4990EF99">
    <w:name w:val="739B7C22649442D6B053DA9E4990EF99"/>
    <w:rsid w:val="00422A5B"/>
    <w:rPr>
      <w:lang w:val="fr-CH" w:eastAsia="fr-CH"/>
    </w:rPr>
  </w:style>
  <w:style w:type="paragraph" w:customStyle="1" w:styleId="59FE5ABC26EA4720B5BFD978CA8BCE9D">
    <w:name w:val="59FE5ABC26EA4720B5BFD978CA8BCE9D"/>
    <w:rsid w:val="00422A5B"/>
    <w:rPr>
      <w:lang w:val="fr-CH" w:eastAsia="fr-CH"/>
    </w:rPr>
  </w:style>
  <w:style w:type="paragraph" w:customStyle="1" w:styleId="ABEA6CD3C1304F8A86BBCAEF7B76AF44">
    <w:name w:val="ABEA6CD3C1304F8A86BBCAEF7B76AF44"/>
    <w:rsid w:val="00422A5B"/>
    <w:rPr>
      <w:lang w:val="fr-CH" w:eastAsia="fr-CH"/>
    </w:rPr>
  </w:style>
  <w:style w:type="paragraph" w:customStyle="1" w:styleId="D6FCF4E3EC9D4A728479467C30777ADD">
    <w:name w:val="D6FCF4E3EC9D4A728479467C30777ADD"/>
    <w:rsid w:val="00422A5B"/>
    <w:rPr>
      <w:lang w:val="fr-CH" w:eastAsia="fr-CH"/>
    </w:rPr>
  </w:style>
  <w:style w:type="paragraph" w:customStyle="1" w:styleId="44AA6AC0C723481192BE08284CBA48BA">
    <w:name w:val="44AA6AC0C723481192BE08284CBA48BA"/>
    <w:rsid w:val="00422A5B"/>
    <w:rPr>
      <w:lang w:val="fr-CH" w:eastAsia="fr-CH"/>
    </w:rPr>
  </w:style>
  <w:style w:type="paragraph" w:customStyle="1" w:styleId="57306164E8CC4A7991F5BAD82F44B7AB">
    <w:name w:val="57306164E8CC4A7991F5BAD82F44B7AB"/>
    <w:rsid w:val="00422A5B"/>
    <w:rPr>
      <w:lang w:val="fr-CH" w:eastAsia="fr-CH"/>
    </w:rPr>
  </w:style>
  <w:style w:type="paragraph" w:customStyle="1" w:styleId="E1C85216CE7B4A84B8067431B36A0B82">
    <w:name w:val="E1C85216CE7B4A84B8067431B36A0B82"/>
    <w:rsid w:val="00422A5B"/>
    <w:rPr>
      <w:lang w:val="fr-CH" w:eastAsia="fr-CH"/>
    </w:rPr>
  </w:style>
  <w:style w:type="paragraph" w:customStyle="1" w:styleId="78472E30C3034297ADC13BB5E5298F17">
    <w:name w:val="78472E30C3034297ADC13BB5E5298F17"/>
    <w:rsid w:val="00422A5B"/>
    <w:rPr>
      <w:lang w:val="fr-CH" w:eastAsia="fr-CH"/>
    </w:rPr>
  </w:style>
  <w:style w:type="paragraph" w:customStyle="1" w:styleId="890EB732F48D4079A4A4A30F7815F2FF">
    <w:name w:val="890EB732F48D4079A4A4A30F7815F2FF"/>
    <w:rsid w:val="00422A5B"/>
    <w:rPr>
      <w:lang w:val="fr-CH" w:eastAsia="fr-CH"/>
    </w:rPr>
  </w:style>
  <w:style w:type="paragraph" w:customStyle="1" w:styleId="3DFA131F70464C29B62DFEA27D05177B">
    <w:name w:val="3DFA131F70464C29B62DFEA27D05177B"/>
    <w:rsid w:val="00422A5B"/>
    <w:rPr>
      <w:lang w:val="fr-CH" w:eastAsia="fr-CH"/>
    </w:rPr>
  </w:style>
  <w:style w:type="paragraph" w:customStyle="1" w:styleId="25A2C55660BC4A46A88DEDD1D508A870">
    <w:name w:val="25A2C55660BC4A46A88DEDD1D508A870"/>
    <w:rsid w:val="00422A5B"/>
    <w:rPr>
      <w:lang w:val="fr-CH" w:eastAsia="fr-CH"/>
    </w:rPr>
  </w:style>
  <w:style w:type="paragraph" w:customStyle="1" w:styleId="B26F2F799DE74A47B90BB70EC17BBBE3">
    <w:name w:val="B26F2F799DE74A47B90BB70EC17BBBE3"/>
    <w:rsid w:val="00422A5B"/>
    <w:rPr>
      <w:lang w:val="fr-CH" w:eastAsia="fr-CH"/>
    </w:rPr>
  </w:style>
  <w:style w:type="paragraph" w:customStyle="1" w:styleId="50B14CEA0D9249B4845AC410BFCDA9E2">
    <w:name w:val="50B14CEA0D9249B4845AC410BFCDA9E2"/>
    <w:rsid w:val="00422A5B"/>
    <w:rPr>
      <w:lang w:val="fr-CH" w:eastAsia="fr-CH"/>
    </w:rPr>
  </w:style>
  <w:style w:type="paragraph" w:customStyle="1" w:styleId="4122B15E84924862B8D25C1A71109155">
    <w:name w:val="4122B15E84924862B8D25C1A71109155"/>
    <w:rsid w:val="00422A5B"/>
    <w:rPr>
      <w:lang w:val="fr-CH" w:eastAsia="fr-CH"/>
    </w:rPr>
  </w:style>
  <w:style w:type="paragraph" w:customStyle="1" w:styleId="792A797F70854D8ABE2081CF9E26DF9A">
    <w:name w:val="792A797F70854D8ABE2081CF9E26DF9A"/>
    <w:rsid w:val="00422A5B"/>
    <w:rPr>
      <w:lang w:val="fr-CH" w:eastAsia="fr-CH"/>
    </w:rPr>
  </w:style>
  <w:style w:type="paragraph" w:customStyle="1" w:styleId="80E212DCC12F40EAA3E0FA349FC7279F">
    <w:name w:val="80E212DCC12F40EAA3E0FA349FC7279F"/>
    <w:rsid w:val="00422A5B"/>
    <w:rPr>
      <w:lang w:val="fr-CH" w:eastAsia="fr-CH"/>
    </w:rPr>
  </w:style>
  <w:style w:type="paragraph" w:customStyle="1" w:styleId="9E030F93C81249ACB0D1C5F66649AB54">
    <w:name w:val="9E030F93C81249ACB0D1C5F66649AB54"/>
    <w:rsid w:val="00422A5B"/>
    <w:rPr>
      <w:lang w:val="fr-CH" w:eastAsia="fr-CH"/>
    </w:rPr>
  </w:style>
  <w:style w:type="paragraph" w:customStyle="1" w:styleId="A2ABB2468A4D4CD0978FBA5CAA1D4BE0">
    <w:name w:val="A2ABB2468A4D4CD0978FBA5CAA1D4BE0"/>
    <w:rsid w:val="00422A5B"/>
    <w:rPr>
      <w:lang w:val="fr-CH" w:eastAsia="fr-CH"/>
    </w:rPr>
  </w:style>
  <w:style w:type="paragraph" w:customStyle="1" w:styleId="73A32023A0284AEC92D4C93FD9E7589B">
    <w:name w:val="73A32023A0284AEC92D4C93FD9E7589B"/>
    <w:rsid w:val="00422A5B"/>
    <w:rPr>
      <w:lang w:val="fr-CH" w:eastAsia="fr-CH"/>
    </w:rPr>
  </w:style>
  <w:style w:type="paragraph" w:customStyle="1" w:styleId="F27D47A6E3F543CF89D24DAFDF06FFBC">
    <w:name w:val="F27D47A6E3F543CF89D24DAFDF06FFBC"/>
    <w:rsid w:val="00422A5B"/>
    <w:rPr>
      <w:lang w:val="fr-CH" w:eastAsia="fr-CH"/>
    </w:rPr>
  </w:style>
  <w:style w:type="paragraph" w:customStyle="1" w:styleId="27052E822342421EB54B6A468157BAC0">
    <w:name w:val="27052E822342421EB54B6A468157BAC0"/>
    <w:rsid w:val="00422A5B"/>
    <w:rPr>
      <w:lang w:val="fr-CH" w:eastAsia="fr-CH"/>
    </w:rPr>
  </w:style>
  <w:style w:type="paragraph" w:customStyle="1" w:styleId="33D676B576DB4FBB8E117157FD1F5921">
    <w:name w:val="33D676B576DB4FBB8E117157FD1F5921"/>
    <w:rsid w:val="00422A5B"/>
    <w:rPr>
      <w:lang w:val="fr-CH" w:eastAsia="fr-CH"/>
    </w:rPr>
  </w:style>
  <w:style w:type="paragraph" w:customStyle="1" w:styleId="59E81398E4BA4382B9EE1D165A224A5B">
    <w:name w:val="59E81398E4BA4382B9EE1D165A224A5B"/>
    <w:rsid w:val="00422A5B"/>
    <w:rPr>
      <w:lang w:val="fr-CH" w:eastAsia="fr-CH"/>
    </w:rPr>
  </w:style>
  <w:style w:type="paragraph" w:customStyle="1" w:styleId="14E5A43BEA844F11AC533AD391A3DD4B">
    <w:name w:val="14E5A43BEA844F11AC533AD391A3DD4B"/>
    <w:rsid w:val="00422A5B"/>
    <w:rPr>
      <w:lang w:val="fr-CH" w:eastAsia="fr-CH"/>
    </w:rPr>
  </w:style>
  <w:style w:type="paragraph" w:customStyle="1" w:styleId="D79BAA50B47E47D483EC1CFDA22C05AA">
    <w:name w:val="D79BAA50B47E47D483EC1CFDA22C05AA"/>
    <w:rsid w:val="00422A5B"/>
    <w:rPr>
      <w:lang w:val="fr-CH" w:eastAsia="fr-CH"/>
    </w:rPr>
  </w:style>
  <w:style w:type="paragraph" w:customStyle="1" w:styleId="3EEC2AF2F8AE4A3CA4FD53F94F3F4F20">
    <w:name w:val="3EEC2AF2F8AE4A3CA4FD53F94F3F4F20"/>
    <w:rsid w:val="00422A5B"/>
    <w:rPr>
      <w:lang w:val="fr-CH" w:eastAsia="fr-CH"/>
    </w:rPr>
  </w:style>
  <w:style w:type="paragraph" w:customStyle="1" w:styleId="242C0071D7EE4A68A13565CB0C5FC195">
    <w:name w:val="242C0071D7EE4A68A13565CB0C5FC195"/>
    <w:rsid w:val="00422A5B"/>
    <w:rPr>
      <w:lang w:val="fr-CH" w:eastAsia="fr-CH"/>
    </w:rPr>
  </w:style>
  <w:style w:type="paragraph" w:customStyle="1" w:styleId="B09CFD4CE9A74B5683D2CAD63ED22783">
    <w:name w:val="B09CFD4CE9A74B5683D2CAD63ED22783"/>
    <w:rsid w:val="00422A5B"/>
    <w:rPr>
      <w:lang w:val="fr-CH" w:eastAsia="fr-CH"/>
    </w:rPr>
  </w:style>
  <w:style w:type="paragraph" w:customStyle="1" w:styleId="0AF1B58B6D43498AAA0563D49D742C9F">
    <w:name w:val="0AF1B58B6D43498AAA0563D49D742C9F"/>
    <w:rsid w:val="00422A5B"/>
    <w:rPr>
      <w:lang w:val="fr-CH" w:eastAsia="fr-CH"/>
    </w:rPr>
  </w:style>
  <w:style w:type="paragraph" w:customStyle="1" w:styleId="EB03084AB0334403BC9A2C96AFEA73FB">
    <w:name w:val="EB03084AB0334403BC9A2C96AFEA73FB"/>
    <w:rsid w:val="00422A5B"/>
    <w:rPr>
      <w:lang w:val="fr-CH" w:eastAsia="fr-CH"/>
    </w:rPr>
  </w:style>
  <w:style w:type="paragraph" w:customStyle="1" w:styleId="6EAED30EBDD947C1BB44CA68B4B66463">
    <w:name w:val="6EAED30EBDD947C1BB44CA68B4B66463"/>
    <w:rsid w:val="00422A5B"/>
    <w:rPr>
      <w:lang w:val="fr-CH" w:eastAsia="fr-CH"/>
    </w:rPr>
  </w:style>
  <w:style w:type="paragraph" w:customStyle="1" w:styleId="9E5E2F6C7E664F7BAA667D4597159DF4">
    <w:name w:val="9E5E2F6C7E664F7BAA667D4597159DF4"/>
    <w:rsid w:val="00422A5B"/>
    <w:rPr>
      <w:lang w:val="fr-CH" w:eastAsia="fr-CH"/>
    </w:rPr>
  </w:style>
  <w:style w:type="paragraph" w:customStyle="1" w:styleId="9706782F1B3F416BBE4568760E1B9A67">
    <w:name w:val="9706782F1B3F416BBE4568760E1B9A67"/>
    <w:rsid w:val="00422A5B"/>
    <w:rPr>
      <w:lang w:val="fr-CH" w:eastAsia="fr-CH"/>
    </w:rPr>
  </w:style>
  <w:style w:type="paragraph" w:customStyle="1" w:styleId="91426071F92F4EE2AD124B959D5FC0BE">
    <w:name w:val="91426071F92F4EE2AD124B959D5FC0BE"/>
    <w:rsid w:val="00422A5B"/>
    <w:rPr>
      <w:lang w:val="fr-CH" w:eastAsia="fr-CH"/>
    </w:rPr>
  </w:style>
  <w:style w:type="paragraph" w:customStyle="1" w:styleId="F6E2D5478CFC4CA2BFCAD3778B6D67F8">
    <w:name w:val="F6E2D5478CFC4CA2BFCAD3778B6D67F8"/>
    <w:rsid w:val="00422A5B"/>
    <w:rPr>
      <w:lang w:val="fr-CH" w:eastAsia="fr-CH"/>
    </w:rPr>
  </w:style>
  <w:style w:type="paragraph" w:customStyle="1" w:styleId="81D0E62AFEBE4E34B3B5087CC019A823">
    <w:name w:val="81D0E62AFEBE4E34B3B5087CC019A823"/>
    <w:rsid w:val="00422A5B"/>
    <w:rPr>
      <w:lang w:val="fr-CH" w:eastAsia="fr-CH"/>
    </w:rPr>
  </w:style>
  <w:style w:type="paragraph" w:customStyle="1" w:styleId="2117A8C03A744D81AE157F47D769E1A7">
    <w:name w:val="2117A8C03A744D81AE157F47D769E1A7"/>
    <w:rsid w:val="00422A5B"/>
    <w:rPr>
      <w:lang w:val="fr-CH" w:eastAsia="fr-CH"/>
    </w:rPr>
  </w:style>
  <w:style w:type="paragraph" w:customStyle="1" w:styleId="D0F4FEA6CDC44DF1A60787A0E13B51FB">
    <w:name w:val="D0F4FEA6CDC44DF1A60787A0E13B51FB"/>
    <w:rsid w:val="00422A5B"/>
    <w:rPr>
      <w:lang w:val="fr-CH" w:eastAsia="fr-CH"/>
    </w:rPr>
  </w:style>
  <w:style w:type="paragraph" w:customStyle="1" w:styleId="10BCFC83D20649A6B6A81E95931A7B0C">
    <w:name w:val="10BCFC83D20649A6B6A81E95931A7B0C"/>
    <w:rsid w:val="00422A5B"/>
    <w:rPr>
      <w:lang w:val="fr-CH" w:eastAsia="fr-CH"/>
    </w:rPr>
  </w:style>
  <w:style w:type="paragraph" w:customStyle="1" w:styleId="9BAFDC592EA945229A584E1CF40E259C">
    <w:name w:val="9BAFDC592EA945229A584E1CF40E259C"/>
    <w:rsid w:val="00422A5B"/>
    <w:rPr>
      <w:lang w:val="fr-CH" w:eastAsia="fr-CH"/>
    </w:rPr>
  </w:style>
  <w:style w:type="paragraph" w:customStyle="1" w:styleId="806F13B99CBC43A8B7984A1505A90F90">
    <w:name w:val="806F13B99CBC43A8B7984A1505A90F90"/>
    <w:rsid w:val="00422A5B"/>
    <w:rPr>
      <w:lang w:val="fr-CH" w:eastAsia="fr-CH"/>
    </w:rPr>
  </w:style>
  <w:style w:type="paragraph" w:customStyle="1" w:styleId="0077A2FDFC6C48F0B21AEA0207B368CF">
    <w:name w:val="0077A2FDFC6C48F0B21AEA0207B368CF"/>
    <w:rsid w:val="00422A5B"/>
    <w:rPr>
      <w:lang w:val="fr-CH" w:eastAsia="fr-CH"/>
    </w:rPr>
  </w:style>
  <w:style w:type="paragraph" w:customStyle="1" w:styleId="A6BA5984951A48E4B009C0BFE9DB5378">
    <w:name w:val="A6BA5984951A48E4B009C0BFE9DB5378"/>
    <w:rsid w:val="00422A5B"/>
    <w:rPr>
      <w:lang w:val="fr-CH" w:eastAsia="fr-CH"/>
    </w:rPr>
  </w:style>
  <w:style w:type="paragraph" w:customStyle="1" w:styleId="A3C5E6B6DA6E48E1A3A5EC86C790CE8C">
    <w:name w:val="A3C5E6B6DA6E48E1A3A5EC86C790CE8C"/>
    <w:rsid w:val="00422A5B"/>
    <w:rPr>
      <w:lang w:val="fr-CH" w:eastAsia="fr-CH"/>
    </w:rPr>
  </w:style>
  <w:style w:type="paragraph" w:customStyle="1" w:styleId="64FCFA9BBEBB484B895C71F98E3BC137">
    <w:name w:val="64FCFA9BBEBB484B895C71F98E3BC137"/>
    <w:rsid w:val="00422A5B"/>
    <w:rPr>
      <w:lang w:val="fr-CH" w:eastAsia="fr-CH"/>
    </w:rPr>
  </w:style>
  <w:style w:type="paragraph" w:customStyle="1" w:styleId="BA5F3F1BF1634A4485BD4579DC0115F3">
    <w:name w:val="BA5F3F1BF1634A4485BD4579DC0115F3"/>
    <w:rsid w:val="00422A5B"/>
    <w:rPr>
      <w:lang w:val="fr-CH" w:eastAsia="fr-CH"/>
    </w:rPr>
  </w:style>
  <w:style w:type="paragraph" w:customStyle="1" w:styleId="F0FED226B03646C8A4A11589EF1E39BC">
    <w:name w:val="F0FED226B03646C8A4A11589EF1E39BC"/>
    <w:rsid w:val="00422A5B"/>
    <w:rPr>
      <w:lang w:val="fr-CH" w:eastAsia="fr-CH"/>
    </w:rPr>
  </w:style>
  <w:style w:type="paragraph" w:customStyle="1" w:styleId="FA49F53587B541A482729A39559A5A59">
    <w:name w:val="FA49F53587B541A482729A39559A5A59"/>
    <w:rsid w:val="00422A5B"/>
    <w:rPr>
      <w:lang w:val="fr-CH" w:eastAsia="fr-CH"/>
    </w:rPr>
  </w:style>
  <w:style w:type="paragraph" w:customStyle="1" w:styleId="A55463BA1B7D413A981760D2943E9256">
    <w:name w:val="A55463BA1B7D413A981760D2943E9256"/>
    <w:rsid w:val="00422A5B"/>
    <w:rPr>
      <w:lang w:val="fr-CH" w:eastAsia="fr-CH"/>
    </w:rPr>
  </w:style>
  <w:style w:type="paragraph" w:customStyle="1" w:styleId="CE4EAD7AFCF649CAB018FC70F6A3355D">
    <w:name w:val="CE4EAD7AFCF649CAB018FC70F6A3355D"/>
    <w:rsid w:val="00422A5B"/>
    <w:rPr>
      <w:lang w:val="fr-CH" w:eastAsia="fr-CH"/>
    </w:rPr>
  </w:style>
  <w:style w:type="paragraph" w:customStyle="1" w:styleId="55CF0189B34048DF89524B14CFF27AE6">
    <w:name w:val="55CF0189B34048DF89524B14CFF27AE6"/>
    <w:rsid w:val="00422A5B"/>
    <w:rPr>
      <w:lang w:val="fr-CH" w:eastAsia="fr-CH"/>
    </w:rPr>
  </w:style>
  <w:style w:type="paragraph" w:customStyle="1" w:styleId="189048CD45154F53B0D8F102BBAC5310">
    <w:name w:val="189048CD45154F53B0D8F102BBAC5310"/>
    <w:rsid w:val="00422A5B"/>
    <w:rPr>
      <w:lang w:val="fr-CH" w:eastAsia="fr-CH"/>
    </w:rPr>
  </w:style>
  <w:style w:type="paragraph" w:customStyle="1" w:styleId="9F303AF4639C4194B27548606832E314">
    <w:name w:val="9F303AF4639C4194B27548606832E314"/>
    <w:rsid w:val="00422A5B"/>
    <w:rPr>
      <w:lang w:val="fr-CH" w:eastAsia="fr-CH"/>
    </w:rPr>
  </w:style>
  <w:style w:type="paragraph" w:customStyle="1" w:styleId="11C8B388ABDC4A07B17A84D6EABC53C7">
    <w:name w:val="11C8B388ABDC4A07B17A84D6EABC53C7"/>
    <w:rsid w:val="00422A5B"/>
    <w:rPr>
      <w:lang w:val="fr-CH" w:eastAsia="fr-CH"/>
    </w:rPr>
  </w:style>
  <w:style w:type="paragraph" w:customStyle="1" w:styleId="F953B5557F844B35B378382BF64D6D83">
    <w:name w:val="F953B5557F844B35B378382BF64D6D83"/>
    <w:rsid w:val="00422A5B"/>
    <w:rPr>
      <w:lang w:val="fr-CH" w:eastAsia="fr-CH"/>
    </w:rPr>
  </w:style>
  <w:style w:type="paragraph" w:customStyle="1" w:styleId="A9FFC302E5FB4B80B1CEC22559B14368">
    <w:name w:val="A9FFC302E5FB4B80B1CEC22559B14368"/>
    <w:rsid w:val="00422A5B"/>
    <w:rPr>
      <w:lang w:val="fr-CH" w:eastAsia="fr-CH"/>
    </w:rPr>
  </w:style>
  <w:style w:type="paragraph" w:customStyle="1" w:styleId="803DB86850DB40E79B17A0FC5D6527EC">
    <w:name w:val="803DB86850DB40E79B17A0FC5D6527EC"/>
    <w:rsid w:val="00422A5B"/>
    <w:rPr>
      <w:lang w:val="fr-CH" w:eastAsia="fr-CH"/>
    </w:rPr>
  </w:style>
  <w:style w:type="paragraph" w:customStyle="1" w:styleId="40AC0195F2FF4036BC2087F7F1D14B20">
    <w:name w:val="40AC0195F2FF4036BC2087F7F1D14B20"/>
    <w:rsid w:val="00422A5B"/>
    <w:rPr>
      <w:lang w:val="fr-CH" w:eastAsia="fr-CH"/>
    </w:rPr>
  </w:style>
  <w:style w:type="paragraph" w:customStyle="1" w:styleId="29FDD00FDDE840AE858CE14132FE5461">
    <w:name w:val="29FDD00FDDE840AE858CE14132FE5461"/>
    <w:rsid w:val="00422A5B"/>
    <w:rPr>
      <w:lang w:val="fr-CH" w:eastAsia="fr-CH"/>
    </w:rPr>
  </w:style>
  <w:style w:type="paragraph" w:customStyle="1" w:styleId="5A4CC5190C4B4E42A7EE7AC407F02081">
    <w:name w:val="5A4CC5190C4B4E42A7EE7AC407F02081"/>
    <w:rsid w:val="00422A5B"/>
    <w:rPr>
      <w:lang w:val="fr-CH" w:eastAsia="fr-CH"/>
    </w:rPr>
  </w:style>
  <w:style w:type="paragraph" w:customStyle="1" w:styleId="8EC405A86208452BB2D7371C00478F90">
    <w:name w:val="8EC405A86208452BB2D7371C00478F90"/>
    <w:rsid w:val="00422A5B"/>
    <w:rPr>
      <w:lang w:val="fr-CH" w:eastAsia="fr-CH"/>
    </w:rPr>
  </w:style>
  <w:style w:type="paragraph" w:customStyle="1" w:styleId="03CB934B1B4949E7AC82CC0661928A99">
    <w:name w:val="03CB934B1B4949E7AC82CC0661928A99"/>
    <w:rsid w:val="00422A5B"/>
    <w:rPr>
      <w:lang w:val="fr-CH" w:eastAsia="fr-CH"/>
    </w:rPr>
  </w:style>
  <w:style w:type="paragraph" w:customStyle="1" w:styleId="4DD85F3FD3614C7A95ADF97597DACE81">
    <w:name w:val="4DD85F3FD3614C7A95ADF97597DACE81"/>
    <w:rsid w:val="00422A5B"/>
    <w:rPr>
      <w:lang w:val="fr-CH" w:eastAsia="fr-CH"/>
    </w:rPr>
  </w:style>
  <w:style w:type="paragraph" w:customStyle="1" w:styleId="AD736DD532864BBB9C0E11A2A5AF2FAD">
    <w:name w:val="AD736DD532864BBB9C0E11A2A5AF2FAD"/>
    <w:rsid w:val="00422A5B"/>
    <w:rPr>
      <w:lang w:val="fr-CH" w:eastAsia="fr-CH"/>
    </w:rPr>
  </w:style>
  <w:style w:type="paragraph" w:customStyle="1" w:styleId="B571A65E43E045379152176DA7E3FA50">
    <w:name w:val="B571A65E43E045379152176DA7E3FA50"/>
    <w:rsid w:val="00422A5B"/>
    <w:rPr>
      <w:lang w:val="fr-CH" w:eastAsia="fr-CH"/>
    </w:rPr>
  </w:style>
  <w:style w:type="paragraph" w:customStyle="1" w:styleId="2657C1B4FD3D43D695172E02C11D9F2D">
    <w:name w:val="2657C1B4FD3D43D695172E02C11D9F2D"/>
    <w:rsid w:val="00422A5B"/>
    <w:rPr>
      <w:lang w:val="fr-CH" w:eastAsia="fr-CH"/>
    </w:rPr>
  </w:style>
  <w:style w:type="paragraph" w:customStyle="1" w:styleId="788B3C7BD5594AA59C44FB057F9E7ECE">
    <w:name w:val="788B3C7BD5594AA59C44FB057F9E7ECE"/>
    <w:rsid w:val="00422A5B"/>
    <w:rPr>
      <w:lang w:val="fr-CH" w:eastAsia="fr-CH"/>
    </w:rPr>
  </w:style>
  <w:style w:type="paragraph" w:customStyle="1" w:styleId="C40DEDCD15E04D048D0E4E3915F6CE73">
    <w:name w:val="C40DEDCD15E04D048D0E4E3915F6CE73"/>
    <w:rsid w:val="00422A5B"/>
    <w:rPr>
      <w:lang w:val="fr-CH" w:eastAsia="fr-CH"/>
    </w:rPr>
  </w:style>
  <w:style w:type="paragraph" w:customStyle="1" w:styleId="C206AA2AF1824AB1837FE2FB37C2EAEE">
    <w:name w:val="C206AA2AF1824AB1837FE2FB37C2EAEE"/>
    <w:rsid w:val="00422A5B"/>
    <w:rPr>
      <w:lang w:val="fr-CH" w:eastAsia="fr-CH"/>
    </w:rPr>
  </w:style>
  <w:style w:type="paragraph" w:customStyle="1" w:styleId="6F0BB67F03DE4D2AB41E8F6998E76ED4">
    <w:name w:val="6F0BB67F03DE4D2AB41E8F6998E76ED4"/>
    <w:rsid w:val="00422A5B"/>
    <w:rPr>
      <w:lang w:val="fr-CH" w:eastAsia="fr-CH"/>
    </w:rPr>
  </w:style>
  <w:style w:type="paragraph" w:customStyle="1" w:styleId="EDA400271B304455BDDB1ECA8CC129A7">
    <w:name w:val="EDA400271B304455BDDB1ECA8CC129A7"/>
    <w:rsid w:val="00422A5B"/>
    <w:rPr>
      <w:lang w:val="fr-CH" w:eastAsia="fr-CH"/>
    </w:rPr>
  </w:style>
  <w:style w:type="paragraph" w:customStyle="1" w:styleId="AB2A14B4EBD84B9294E68A33CAF8096B">
    <w:name w:val="AB2A14B4EBD84B9294E68A33CAF8096B"/>
    <w:rsid w:val="00422A5B"/>
    <w:rPr>
      <w:lang w:val="fr-CH" w:eastAsia="fr-CH"/>
    </w:rPr>
  </w:style>
  <w:style w:type="paragraph" w:customStyle="1" w:styleId="54CE23E828C44EA08CBA613399AA9DB0">
    <w:name w:val="54CE23E828C44EA08CBA613399AA9DB0"/>
    <w:rsid w:val="00422A5B"/>
    <w:rPr>
      <w:lang w:val="fr-CH" w:eastAsia="fr-CH"/>
    </w:rPr>
  </w:style>
  <w:style w:type="paragraph" w:customStyle="1" w:styleId="7D33C32CECF1415884E2299ADC7670B3">
    <w:name w:val="7D33C32CECF1415884E2299ADC7670B3"/>
    <w:rsid w:val="00422A5B"/>
    <w:rPr>
      <w:lang w:val="fr-CH" w:eastAsia="fr-CH"/>
    </w:rPr>
  </w:style>
  <w:style w:type="paragraph" w:customStyle="1" w:styleId="DF48B21B613F43BF90CE8B4A2751FEBA">
    <w:name w:val="DF48B21B613F43BF90CE8B4A2751FEBA"/>
    <w:rsid w:val="00422A5B"/>
    <w:rPr>
      <w:lang w:val="fr-CH" w:eastAsia="fr-CH"/>
    </w:rPr>
  </w:style>
  <w:style w:type="paragraph" w:customStyle="1" w:styleId="6C3FFB5270DE4D259D31199CC665C6FA">
    <w:name w:val="6C3FFB5270DE4D259D31199CC665C6FA"/>
    <w:rsid w:val="00422A5B"/>
    <w:rPr>
      <w:lang w:val="fr-CH" w:eastAsia="fr-CH"/>
    </w:rPr>
  </w:style>
  <w:style w:type="paragraph" w:customStyle="1" w:styleId="A10C8FF595A44AAC9A8198A3EAE0EB04">
    <w:name w:val="A10C8FF595A44AAC9A8198A3EAE0EB04"/>
    <w:rsid w:val="00422A5B"/>
    <w:rPr>
      <w:lang w:val="fr-CH" w:eastAsia="fr-CH"/>
    </w:rPr>
  </w:style>
  <w:style w:type="paragraph" w:customStyle="1" w:styleId="B4D5F6179D554459A7F6F98D9C8EAD67">
    <w:name w:val="B4D5F6179D554459A7F6F98D9C8EAD67"/>
    <w:rsid w:val="00422A5B"/>
    <w:rPr>
      <w:lang w:val="fr-CH" w:eastAsia="fr-CH"/>
    </w:rPr>
  </w:style>
  <w:style w:type="paragraph" w:customStyle="1" w:styleId="9B7C2322433C4319B33751F99FE06B54">
    <w:name w:val="9B7C2322433C4319B33751F99FE06B54"/>
    <w:rsid w:val="00422A5B"/>
    <w:rPr>
      <w:lang w:val="fr-CH" w:eastAsia="fr-CH"/>
    </w:rPr>
  </w:style>
  <w:style w:type="paragraph" w:customStyle="1" w:styleId="5693BD77F8A548E9B516989069EA0F6F">
    <w:name w:val="5693BD77F8A548E9B516989069EA0F6F"/>
    <w:rsid w:val="00422A5B"/>
    <w:rPr>
      <w:lang w:val="fr-CH" w:eastAsia="fr-CH"/>
    </w:rPr>
  </w:style>
  <w:style w:type="paragraph" w:customStyle="1" w:styleId="B8C5A1C7222A4241A054D5E2716E052C">
    <w:name w:val="B8C5A1C7222A4241A054D5E2716E052C"/>
    <w:rsid w:val="00422A5B"/>
    <w:rPr>
      <w:lang w:val="fr-CH" w:eastAsia="fr-CH"/>
    </w:rPr>
  </w:style>
  <w:style w:type="paragraph" w:customStyle="1" w:styleId="4759F99EF1014675B1B8270F0977B4E3">
    <w:name w:val="4759F99EF1014675B1B8270F0977B4E3"/>
    <w:rsid w:val="00422A5B"/>
    <w:rPr>
      <w:lang w:val="fr-CH" w:eastAsia="fr-CH"/>
    </w:rPr>
  </w:style>
  <w:style w:type="paragraph" w:customStyle="1" w:styleId="6C9B4D7D62EC46FF86E8A79D3742AE76">
    <w:name w:val="6C9B4D7D62EC46FF86E8A79D3742AE76"/>
    <w:rsid w:val="00422A5B"/>
    <w:rPr>
      <w:lang w:val="fr-CH" w:eastAsia="fr-CH"/>
    </w:rPr>
  </w:style>
  <w:style w:type="paragraph" w:customStyle="1" w:styleId="F8BEACC32C8049E585DDDD5949C00EDE">
    <w:name w:val="F8BEACC32C8049E585DDDD5949C00EDE"/>
    <w:rsid w:val="00422A5B"/>
    <w:rPr>
      <w:lang w:val="fr-CH" w:eastAsia="fr-CH"/>
    </w:rPr>
  </w:style>
  <w:style w:type="paragraph" w:customStyle="1" w:styleId="D6178EAE7790416EB6DB1D49E64D191C">
    <w:name w:val="D6178EAE7790416EB6DB1D49E64D191C"/>
    <w:rsid w:val="00422A5B"/>
    <w:rPr>
      <w:lang w:val="fr-CH" w:eastAsia="fr-CH"/>
    </w:rPr>
  </w:style>
  <w:style w:type="paragraph" w:customStyle="1" w:styleId="F72256C43428465281E49E4899960878">
    <w:name w:val="F72256C43428465281E49E4899960878"/>
    <w:rsid w:val="00422A5B"/>
    <w:rPr>
      <w:lang w:val="fr-CH" w:eastAsia="fr-CH"/>
    </w:rPr>
  </w:style>
  <w:style w:type="paragraph" w:customStyle="1" w:styleId="E33F81ADE1634924B4A1B17FB5FDB4CE">
    <w:name w:val="E33F81ADE1634924B4A1B17FB5FDB4CE"/>
    <w:rsid w:val="00422A5B"/>
    <w:rPr>
      <w:lang w:val="fr-CH" w:eastAsia="fr-CH"/>
    </w:rPr>
  </w:style>
  <w:style w:type="paragraph" w:customStyle="1" w:styleId="A9EB33608DF94DC7A2063FED81CD0BD4">
    <w:name w:val="A9EB33608DF94DC7A2063FED81CD0BD4"/>
    <w:rsid w:val="00422A5B"/>
    <w:rPr>
      <w:lang w:val="fr-CH" w:eastAsia="fr-CH"/>
    </w:rPr>
  </w:style>
  <w:style w:type="paragraph" w:customStyle="1" w:styleId="87D923137DCC44069A3B93BEDC57866E">
    <w:name w:val="87D923137DCC44069A3B93BEDC57866E"/>
    <w:rsid w:val="00422A5B"/>
    <w:rPr>
      <w:lang w:val="fr-CH" w:eastAsia="fr-CH"/>
    </w:rPr>
  </w:style>
  <w:style w:type="paragraph" w:customStyle="1" w:styleId="9B33FA856CF244A182D727005CAF1259">
    <w:name w:val="9B33FA856CF244A182D727005CAF1259"/>
    <w:rsid w:val="00422A5B"/>
    <w:rPr>
      <w:lang w:val="fr-CH" w:eastAsia="fr-CH"/>
    </w:rPr>
  </w:style>
  <w:style w:type="paragraph" w:customStyle="1" w:styleId="970299AD0A3643B9955057644BB07C19">
    <w:name w:val="970299AD0A3643B9955057644BB07C19"/>
    <w:rsid w:val="00422A5B"/>
    <w:rPr>
      <w:lang w:val="fr-CH" w:eastAsia="fr-CH"/>
    </w:rPr>
  </w:style>
  <w:style w:type="paragraph" w:customStyle="1" w:styleId="A29C6425E136484DBF5BE863612EB096">
    <w:name w:val="A29C6425E136484DBF5BE863612EB096"/>
    <w:rsid w:val="00422A5B"/>
    <w:rPr>
      <w:lang w:val="fr-CH" w:eastAsia="fr-CH"/>
    </w:rPr>
  </w:style>
  <w:style w:type="paragraph" w:customStyle="1" w:styleId="AE74281522F14347BCFAEDFAC93CDE29">
    <w:name w:val="AE74281522F14347BCFAEDFAC93CDE29"/>
    <w:rsid w:val="00422A5B"/>
    <w:rPr>
      <w:lang w:val="fr-CH" w:eastAsia="fr-CH"/>
    </w:rPr>
  </w:style>
  <w:style w:type="paragraph" w:customStyle="1" w:styleId="C141A4DC46044756BB215C8BBAF756B3">
    <w:name w:val="C141A4DC46044756BB215C8BBAF756B3"/>
    <w:rsid w:val="00422A5B"/>
    <w:rPr>
      <w:lang w:val="fr-CH" w:eastAsia="fr-CH"/>
    </w:rPr>
  </w:style>
  <w:style w:type="paragraph" w:customStyle="1" w:styleId="5B577C02DE6D43518803287DA5411B4E">
    <w:name w:val="5B577C02DE6D43518803287DA5411B4E"/>
    <w:rsid w:val="00422A5B"/>
    <w:rPr>
      <w:lang w:val="fr-CH" w:eastAsia="fr-CH"/>
    </w:rPr>
  </w:style>
  <w:style w:type="paragraph" w:customStyle="1" w:styleId="AFC7D3A7CC8245B18A0E581FB46A89DA">
    <w:name w:val="AFC7D3A7CC8245B18A0E581FB46A89DA"/>
    <w:rsid w:val="00422A5B"/>
    <w:rPr>
      <w:lang w:val="fr-CH" w:eastAsia="fr-CH"/>
    </w:rPr>
  </w:style>
  <w:style w:type="paragraph" w:customStyle="1" w:styleId="116E02ACF65444FD98F3E6F9C5632F9F">
    <w:name w:val="116E02ACF65444FD98F3E6F9C5632F9F"/>
    <w:rsid w:val="00422A5B"/>
    <w:rPr>
      <w:lang w:val="fr-CH" w:eastAsia="fr-CH"/>
    </w:rPr>
  </w:style>
  <w:style w:type="paragraph" w:customStyle="1" w:styleId="ED5C98AEBD9C4697B343D66512370E7D">
    <w:name w:val="ED5C98AEBD9C4697B343D66512370E7D"/>
    <w:rsid w:val="00422A5B"/>
    <w:rPr>
      <w:lang w:val="fr-CH" w:eastAsia="fr-CH"/>
    </w:rPr>
  </w:style>
  <w:style w:type="paragraph" w:customStyle="1" w:styleId="7A7DCE78CE2342F096E7F46DFACDDD39">
    <w:name w:val="7A7DCE78CE2342F096E7F46DFACDDD39"/>
    <w:rsid w:val="00422A5B"/>
    <w:rPr>
      <w:lang w:val="fr-CH" w:eastAsia="fr-CH"/>
    </w:rPr>
  </w:style>
  <w:style w:type="paragraph" w:customStyle="1" w:styleId="7A8523F8C38641A0A71285C5D3CC017F">
    <w:name w:val="7A8523F8C38641A0A71285C5D3CC017F"/>
    <w:rsid w:val="00422A5B"/>
    <w:rPr>
      <w:lang w:val="fr-CH" w:eastAsia="fr-CH"/>
    </w:rPr>
  </w:style>
  <w:style w:type="paragraph" w:customStyle="1" w:styleId="1BCD4F9FCE974203ADF6497D2D89AA47">
    <w:name w:val="1BCD4F9FCE974203ADF6497D2D89AA47"/>
    <w:rsid w:val="00422A5B"/>
    <w:rPr>
      <w:lang w:val="fr-CH" w:eastAsia="fr-CH"/>
    </w:rPr>
  </w:style>
  <w:style w:type="paragraph" w:customStyle="1" w:styleId="53952365275A4E00973C8350DE729E38">
    <w:name w:val="53952365275A4E00973C8350DE729E38"/>
    <w:rsid w:val="00422A5B"/>
    <w:rPr>
      <w:lang w:val="fr-CH" w:eastAsia="fr-CH"/>
    </w:rPr>
  </w:style>
  <w:style w:type="paragraph" w:customStyle="1" w:styleId="97F433D76B764A9BA8602D8EF0FDD292">
    <w:name w:val="97F433D76B764A9BA8602D8EF0FDD292"/>
    <w:rsid w:val="00422A5B"/>
    <w:rPr>
      <w:lang w:val="fr-CH" w:eastAsia="fr-CH"/>
    </w:rPr>
  </w:style>
  <w:style w:type="paragraph" w:customStyle="1" w:styleId="873DCEDF0E3A4C68ACCBAB758138F6DE">
    <w:name w:val="873DCEDF0E3A4C68ACCBAB758138F6DE"/>
    <w:rsid w:val="00422A5B"/>
    <w:rPr>
      <w:lang w:val="fr-CH" w:eastAsia="fr-CH"/>
    </w:rPr>
  </w:style>
  <w:style w:type="paragraph" w:customStyle="1" w:styleId="70A60631D315468D98A8D97DA149B3A3">
    <w:name w:val="70A60631D315468D98A8D97DA149B3A3"/>
    <w:rsid w:val="00422A5B"/>
    <w:rPr>
      <w:lang w:val="fr-CH" w:eastAsia="fr-CH"/>
    </w:rPr>
  </w:style>
  <w:style w:type="paragraph" w:customStyle="1" w:styleId="F4B52DD7D7AA4A00A62A6ACE7CDCB7B7">
    <w:name w:val="F4B52DD7D7AA4A00A62A6ACE7CDCB7B7"/>
    <w:rsid w:val="00422A5B"/>
    <w:rPr>
      <w:lang w:val="fr-CH" w:eastAsia="fr-CH"/>
    </w:rPr>
  </w:style>
  <w:style w:type="paragraph" w:customStyle="1" w:styleId="041713A876654287B97EC073FB499574">
    <w:name w:val="041713A876654287B97EC073FB499574"/>
    <w:rsid w:val="00422A5B"/>
    <w:rPr>
      <w:lang w:val="fr-CH" w:eastAsia="fr-CH"/>
    </w:rPr>
  </w:style>
  <w:style w:type="paragraph" w:customStyle="1" w:styleId="E6BB41AB074E4792BB45C774559E5A2C">
    <w:name w:val="E6BB41AB074E4792BB45C774559E5A2C"/>
    <w:rsid w:val="00422A5B"/>
    <w:rPr>
      <w:lang w:val="fr-CH" w:eastAsia="fr-CH"/>
    </w:rPr>
  </w:style>
  <w:style w:type="paragraph" w:customStyle="1" w:styleId="20BB1CC4FCDD49059B6AD457DE5B73A7">
    <w:name w:val="20BB1CC4FCDD49059B6AD457DE5B73A7"/>
    <w:rsid w:val="00422A5B"/>
    <w:rPr>
      <w:lang w:val="fr-CH" w:eastAsia="fr-CH"/>
    </w:rPr>
  </w:style>
  <w:style w:type="paragraph" w:customStyle="1" w:styleId="913D4FD365974442B91DAE493D8FAD5C">
    <w:name w:val="913D4FD365974442B91DAE493D8FAD5C"/>
    <w:rsid w:val="00422A5B"/>
    <w:rPr>
      <w:lang w:val="fr-CH" w:eastAsia="fr-CH"/>
    </w:rPr>
  </w:style>
  <w:style w:type="paragraph" w:customStyle="1" w:styleId="4A6CCD4AE29447AB9E6D43A8A0CFDE38">
    <w:name w:val="4A6CCD4AE29447AB9E6D43A8A0CFDE38"/>
    <w:rsid w:val="00422A5B"/>
    <w:rPr>
      <w:lang w:val="fr-CH" w:eastAsia="fr-CH"/>
    </w:rPr>
  </w:style>
  <w:style w:type="paragraph" w:customStyle="1" w:styleId="0117AEB4DEAC4E51A6A0CB133EB74F81">
    <w:name w:val="0117AEB4DEAC4E51A6A0CB133EB74F81"/>
    <w:rsid w:val="00422A5B"/>
    <w:rPr>
      <w:lang w:val="fr-CH" w:eastAsia="fr-CH"/>
    </w:rPr>
  </w:style>
  <w:style w:type="paragraph" w:customStyle="1" w:styleId="B475E4283C6A405DB9A7BE6F6D97E0F8">
    <w:name w:val="B475E4283C6A405DB9A7BE6F6D97E0F8"/>
    <w:rsid w:val="00422A5B"/>
    <w:rPr>
      <w:lang w:val="fr-CH" w:eastAsia="fr-CH"/>
    </w:rPr>
  </w:style>
  <w:style w:type="paragraph" w:customStyle="1" w:styleId="26888756AB164964B04B4B6D336DAB6D">
    <w:name w:val="26888756AB164964B04B4B6D336DAB6D"/>
    <w:rsid w:val="00422A5B"/>
    <w:rPr>
      <w:lang w:val="fr-CH" w:eastAsia="fr-CH"/>
    </w:rPr>
  </w:style>
  <w:style w:type="paragraph" w:customStyle="1" w:styleId="92C703171919438F9467D3F6A58F736E">
    <w:name w:val="92C703171919438F9467D3F6A58F736E"/>
    <w:rsid w:val="00422A5B"/>
    <w:rPr>
      <w:lang w:val="fr-CH" w:eastAsia="fr-CH"/>
    </w:rPr>
  </w:style>
  <w:style w:type="paragraph" w:customStyle="1" w:styleId="B292D41D65424D418A846C99FC879CFD">
    <w:name w:val="B292D41D65424D418A846C99FC879CFD"/>
    <w:rsid w:val="00422A5B"/>
    <w:rPr>
      <w:lang w:val="fr-CH" w:eastAsia="fr-CH"/>
    </w:rPr>
  </w:style>
  <w:style w:type="paragraph" w:customStyle="1" w:styleId="21E28E7F22DD4AB6BD1B970EA14646BF">
    <w:name w:val="21E28E7F22DD4AB6BD1B970EA14646BF"/>
    <w:rsid w:val="00422A5B"/>
    <w:rPr>
      <w:lang w:val="fr-CH" w:eastAsia="fr-CH"/>
    </w:rPr>
  </w:style>
  <w:style w:type="paragraph" w:customStyle="1" w:styleId="F409ABB3B4F54832A49B0D707B38F000">
    <w:name w:val="F409ABB3B4F54832A49B0D707B38F000"/>
    <w:rsid w:val="00422A5B"/>
    <w:rPr>
      <w:lang w:val="fr-CH" w:eastAsia="fr-CH"/>
    </w:rPr>
  </w:style>
  <w:style w:type="paragraph" w:customStyle="1" w:styleId="D13C33621BBD47BD99DC1D2B1424F318">
    <w:name w:val="D13C33621BBD47BD99DC1D2B1424F318"/>
    <w:rsid w:val="00422A5B"/>
    <w:rPr>
      <w:lang w:val="fr-CH" w:eastAsia="fr-CH"/>
    </w:rPr>
  </w:style>
  <w:style w:type="paragraph" w:customStyle="1" w:styleId="EB5512D2F16E42A1ADE27C490CBDA9E6">
    <w:name w:val="EB5512D2F16E42A1ADE27C490CBDA9E6"/>
    <w:rsid w:val="00422A5B"/>
    <w:rPr>
      <w:lang w:val="fr-CH" w:eastAsia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FF000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705F5504-02BA-4968-9840-B6B2BA81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KJA de.dotx</Template>
  <TotalTime>0</TotalTime>
  <Pages>8</Pages>
  <Words>1717</Words>
  <Characters>10822</Characters>
  <Application>Microsoft Office Word</Application>
  <DocSecurity>0</DocSecurity>
  <Lines>90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Habegger Manuel, DIJ-KJA</dc:creator>
  <dc:description>Dokumentennummer</dc:description>
  <cp:lastModifiedBy>Schmid Manon, DIJ-KJA</cp:lastModifiedBy>
  <cp:revision>2</cp:revision>
  <cp:lastPrinted>2019-09-11T20:00:00Z</cp:lastPrinted>
  <dcterms:created xsi:type="dcterms:W3CDTF">2023-12-06T13:41:00Z</dcterms:created>
  <dcterms:modified xsi:type="dcterms:W3CDTF">2023-12-06T13:41:00Z</dcterms:modified>
</cp:coreProperties>
</file>