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</w:tblGrid>
      <w:tr w:rsidR="004F7857" w:rsidRPr="00336989" w:rsidTr="004F7857">
        <w:trPr>
          <w:trHeight w:val="588"/>
        </w:trPr>
        <w:tc>
          <w:tcPr>
            <w:tcW w:w="5278" w:type="dxa"/>
            <w:vMerge w:val="restart"/>
          </w:tcPr>
          <w:p w:rsidR="004F7857" w:rsidRPr="00336989" w:rsidRDefault="004F7857" w:rsidP="003E0D7F">
            <w:pPr>
              <w:pStyle w:val="Text85pt"/>
            </w:pPr>
            <w:r>
              <w:t>Direktion für Inneres und Justiz</w:t>
            </w:r>
          </w:p>
          <w:p w:rsidR="004F7857" w:rsidRPr="00336989" w:rsidRDefault="004F7857" w:rsidP="003E0D7F">
            <w:pPr>
              <w:pStyle w:val="Text85pt"/>
            </w:pPr>
            <w:r>
              <w:t>KJA - Kantonales Jugendamt</w:t>
            </w:r>
          </w:p>
          <w:p w:rsidR="004F7857" w:rsidRPr="00336989" w:rsidRDefault="004F7857" w:rsidP="003E0D7F">
            <w:pPr>
              <w:pStyle w:val="Text85pt"/>
            </w:pPr>
          </w:p>
          <w:p w:rsidR="004F7857" w:rsidRDefault="004F7857" w:rsidP="003E0D7F">
            <w:pPr>
              <w:pStyle w:val="Text85pt"/>
            </w:pPr>
            <w:r>
              <w:t>Hallerstrasse 5</w:t>
            </w:r>
          </w:p>
          <w:p w:rsidR="004F7857" w:rsidRPr="00336989" w:rsidRDefault="004F7857" w:rsidP="003E0D7F">
            <w:pPr>
              <w:pStyle w:val="Text85pt"/>
            </w:pPr>
            <w:r>
              <w:t>Postfach</w:t>
            </w:r>
          </w:p>
          <w:p w:rsidR="004F7857" w:rsidRPr="00336989" w:rsidRDefault="004F7857" w:rsidP="003E0D7F">
            <w:pPr>
              <w:pStyle w:val="Text85pt"/>
            </w:pPr>
            <w:r>
              <w:t>3001 Bern</w:t>
            </w:r>
          </w:p>
          <w:p w:rsidR="004F7857" w:rsidRPr="00336989" w:rsidRDefault="004F7857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4F7857" w:rsidRPr="00336989" w:rsidRDefault="004F7857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4F7857" w:rsidRPr="00336989" w:rsidRDefault="004F7857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4F7857" w:rsidRPr="00336989" w:rsidRDefault="004F7857" w:rsidP="003E0D7F">
            <w:pPr>
              <w:pStyle w:val="Text85pt"/>
            </w:pPr>
          </w:p>
          <w:p w:rsidR="004F7857" w:rsidRPr="00EB4FB0" w:rsidRDefault="004F7857" w:rsidP="008D57E8">
            <w:pPr>
              <w:pStyle w:val="Text85pt"/>
            </w:pPr>
          </w:p>
        </w:tc>
      </w:tr>
      <w:tr w:rsidR="004F7857" w:rsidRPr="00336989" w:rsidTr="004F7857">
        <w:trPr>
          <w:trHeight w:val="1058"/>
        </w:trPr>
        <w:tc>
          <w:tcPr>
            <w:tcW w:w="5278" w:type="dxa"/>
            <w:vMerge/>
          </w:tcPr>
          <w:p w:rsidR="004F7857" w:rsidRPr="00336989" w:rsidRDefault="004F7857" w:rsidP="003E0D7F"/>
        </w:tc>
      </w:tr>
      <w:tr w:rsidR="004F7857" w:rsidRPr="00336989" w:rsidTr="004F7857">
        <w:trPr>
          <w:trHeight w:val="270"/>
        </w:trPr>
        <w:tc>
          <w:tcPr>
            <w:tcW w:w="5278" w:type="dxa"/>
            <w:vMerge/>
          </w:tcPr>
          <w:p w:rsidR="004F7857" w:rsidRPr="00336989" w:rsidRDefault="004F7857" w:rsidP="003E0D7F"/>
        </w:tc>
      </w:tr>
    </w:tbl>
    <w:p w:rsidR="004F7857" w:rsidRDefault="004F7857" w:rsidP="008F5D51">
      <w:pPr>
        <w:pStyle w:val="Brieftitel"/>
        <w:spacing w:before="0"/>
        <w:contextualSpacing w:val="0"/>
      </w:pPr>
      <w:bookmarkStart w:id="0" w:name="_Hlk14861871"/>
      <w:r>
        <w:t>Leistungscontrolling für die stationäre Leistung «</w:t>
      </w:r>
      <w:sdt>
        <w:sdtPr>
          <w:id w:val="1569466000"/>
          <w:placeholder>
            <w:docPart w:val="7B67D3B23981448DADA660C9C867D621"/>
          </w:placeholder>
        </w:sdtPr>
        <w:sdtEndPr/>
        <w:sdtContent>
          <w:r w:rsidR="008F5D51" w:rsidRPr="008F5D51">
            <w:t>Sozialpädagogische Betreuung und Wohnen in einem geschlossenen Rahmen</w:t>
          </w:r>
        </w:sdtContent>
      </w:sdt>
      <w:r w:rsidRPr="008F5D51">
        <w:t>»</w:t>
      </w:r>
    </w:p>
    <w:p w:rsidR="00DD5C42" w:rsidRPr="00336989" w:rsidRDefault="00B91470" w:rsidP="009B5481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F57D25FBF8D84AB9A1208179AE86C882"/>
          </w:placeholder>
          <w:text w:multiLine="1"/>
        </w:sdtPr>
        <w:sdtEndPr/>
        <w:sdtContent>
          <w:r w:rsidR="004F7857" w:rsidRPr="004F7857">
            <w:rPr>
              <w:sz w:val="28"/>
              <w:szCs w:val="28"/>
            </w:rPr>
            <w:t>Bericht über die Leistu</w:t>
          </w:r>
          <w:r w:rsidR="009825E5">
            <w:rPr>
              <w:sz w:val="28"/>
              <w:szCs w:val="28"/>
            </w:rPr>
            <w:t>ngserfüllung – Berichtsjahr 2023</w:t>
          </w:r>
        </w:sdtContent>
      </w:sdt>
      <w:bookmarkEnd w:id="0"/>
    </w:p>
    <w:p w:rsidR="009B5481" w:rsidRPr="00766568" w:rsidRDefault="009B5481" w:rsidP="009B5481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 w:rsidR="009825E5">
        <w:rPr>
          <w:sz w:val="21"/>
          <w:szCs w:val="21"/>
        </w:rPr>
        <w:t>31. März 2024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Lienhypertexte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der elektronischen Plattform einreichen.</w:t>
      </w:r>
    </w:p>
    <w:p w:rsidR="004F7857" w:rsidRPr="009B5481" w:rsidRDefault="009B5481" w:rsidP="009B5481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</w:t>
      </w:r>
    </w:p>
    <w:p w:rsidR="004F7857" w:rsidRDefault="004F7857" w:rsidP="004F7857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DB36DE067259497A80EC8CDF693B1BEE"/>
          </w:placeholder>
          <w:showingPlcHdr/>
        </w:sdtPr>
        <w:sdtEndPr/>
        <w:sdtContent>
          <w:bookmarkStart w:id="1" w:name="_GoBack"/>
          <w:r>
            <w:rPr>
              <w:rStyle w:val="Textedelespacerserv"/>
              <w:szCs w:val="21"/>
            </w:rPr>
            <w:t>Klicken Sie hier, um Text einzugeben.</w:t>
          </w:r>
          <w:bookmarkEnd w:id="1"/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1C026A3B1FAE4B8AB325B3ABF4C91BF5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9F427E521A5A4E4B9CF7AFC9A11EE629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D4D309D10AF84523B902D84CAB43E5FB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80B0CCFA0407428490675385438BEBA1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F607B5675AAE4D64AD06CB9AE8B8039F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07FF689F1F5B40C79092991555E3BE87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0CB7CBFF82074DDDA5C5EC0D2FB8D16F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C01CF284C1B34310B2297EA73988FF38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Anzahl begleitete Kinder &amp; Jugendliche im Berichtsjahr: </w:t>
      </w:r>
      <w:sdt>
        <w:sdtPr>
          <w:rPr>
            <w:szCs w:val="21"/>
          </w:rPr>
          <w:id w:val="-964735949"/>
          <w:placeholder>
            <w:docPart w:val="F5F8E47FB6BE4B588899B5C89980EBC9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6BA4310B65AE4910818AD52C4F978F3B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Davon Anzahl abgeschlossene Begleitungen im Berichtsjahr: </w:t>
      </w:r>
      <w:sdt>
        <w:sdtPr>
          <w:rPr>
            <w:szCs w:val="21"/>
          </w:rPr>
          <w:id w:val="1888138597"/>
          <w:placeholder>
            <w:docPart w:val="4E077E1A84754D80943EBF97EBDA3E2E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DD5C42" w:rsidRPr="00336989" w:rsidRDefault="00DD5C42" w:rsidP="00DD5C42"/>
    <w:p w:rsidR="004F7712" w:rsidRDefault="004F7712" w:rsidP="004F7857">
      <w:pPr>
        <w:pStyle w:val="Brieftext"/>
        <w:sectPr w:rsidR="004F7712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310708" w:rsidRPr="000D7BFE" w:rsidRDefault="00310708" w:rsidP="00310708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:rsidR="00310708" w:rsidRPr="00593708" w:rsidRDefault="00310708" w:rsidP="00F53924">
      <w:pPr>
        <w:pStyle w:val="Paragraphedeliste"/>
        <w:numPr>
          <w:ilvl w:val="0"/>
          <w:numId w:val="29"/>
        </w:numPr>
        <w:spacing w:after="220" w:line="280" w:lineRule="atLeast"/>
      </w:pPr>
      <w:r w:rsidRPr="00593708">
        <w:t xml:space="preserve">Der Bericht über die Leistungserfüllung bezieht sich auf die erbrachten </w:t>
      </w:r>
      <w:r w:rsidR="00F53924" w:rsidRPr="00593708">
        <w:t xml:space="preserve">Stationären </w:t>
      </w:r>
      <w:r w:rsidRPr="00593708">
        <w:t xml:space="preserve">Leistungen </w:t>
      </w:r>
      <w:r w:rsidR="0053709B" w:rsidRPr="00593708">
        <w:t xml:space="preserve">Sozialpädagogische Betreuung und Wohnen in einem geschlossenen Rahmen </w:t>
      </w:r>
      <w:r w:rsidRPr="00593708">
        <w:t>der E</w:t>
      </w:r>
      <w:r w:rsidR="009825E5">
        <w:t>inrichtung zum Berichtsjahr 2023</w:t>
      </w:r>
    </w:p>
    <w:p w:rsidR="00310708" w:rsidRPr="00593708" w:rsidRDefault="00310708" w:rsidP="00310708">
      <w:pPr>
        <w:pStyle w:val="Paragraphedeliste"/>
        <w:numPr>
          <w:ilvl w:val="0"/>
          <w:numId w:val="29"/>
        </w:numPr>
        <w:spacing w:after="220" w:line="280" w:lineRule="atLeast"/>
      </w:pPr>
      <w:r w:rsidRPr="00593708">
        <w:t>Ausgewe</w:t>
      </w:r>
      <w:r w:rsidR="00593708" w:rsidRPr="00593708">
        <w:t>rtet unter Leistungsziel 1 bis 4</w:t>
      </w:r>
      <w:r w:rsidRPr="00593708">
        <w:t xml:space="preserve"> werden grundsätzlich alle im Berichtsjahr begleiteten </w:t>
      </w:r>
      <w:r w:rsidR="00593708" w:rsidRPr="00593708">
        <w:t>Kinder und Jugendlichen.</w:t>
      </w:r>
      <w:r w:rsidRPr="00593708">
        <w:t xml:space="preserve"> Abweichungen davon müssen nachvollziehbar sein:</w:t>
      </w:r>
    </w:p>
    <w:p w:rsidR="00310708" w:rsidRPr="00593708" w:rsidRDefault="00310708" w:rsidP="00310708">
      <w:pPr>
        <w:pStyle w:val="Paragraphedeliste"/>
        <w:numPr>
          <w:ilvl w:val="1"/>
          <w:numId w:val="29"/>
        </w:numPr>
        <w:spacing w:after="220" w:line="280" w:lineRule="atLeast"/>
      </w:pPr>
      <w:r w:rsidRPr="00593708">
        <w:t>Begründet durch den Zeitpunkt der ersten Zielauswertung gemäss definiertem Standard bzw. Indikator</w:t>
      </w:r>
    </w:p>
    <w:p w:rsidR="00310708" w:rsidRPr="00593708" w:rsidRDefault="00310708" w:rsidP="0053709B">
      <w:pPr>
        <w:pStyle w:val="Paragraphedeliste"/>
        <w:numPr>
          <w:ilvl w:val="1"/>
          <w:numId w:val="29"/>
        </w:numPr>
        <w:spacing w:after="220" w:line="280" w:lineRule="atLeast"/>
      </w:pPr>
      <w:r w:rsidRPr="00593708">
        <w:t>Begründet durch fehlende Zielsetzung (keine Relevanz) auf Ebene des Einzelfalls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0D63F5" w:rsidTr="003B5E79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0D63F5" w:rsidRDefault="00310708" w:rsidP="00F53924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:rsidR="00310708" w:rsidRPr="000D63F5" w:rsidRDefault="00B91470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C9DFE9C26D6C4708881E0C20EBDD19E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809714796"/>
                    <w:placeholder>
                      <w:docPart w:val="B9A93165880648FE89FB753BF37B20E9"/>
                    </w:placeholder>
                    <w15:color w:val="00CCFF"/>
                  </w:sdtPr>
                  <w:sdtEndPr/>
                  <w:sdtContent>
                    <w:r w:rsidR="008F5D51" w:rsidRPr="007504E4">
                      <w:rPr>
                        <w:rFonts w:ascii="Arial" w:eastAsia="Times New Roman" w:hAnsi="Arial" w:cs="Times New Roman"/>
                        <w:spacing w:val="0"/>
                        <w:sz w:val="20"/>
                        <w:szCs w:val="26"/>
                      </w:rPr>
                      <w:t>Der/die Jugendliche erreichen Stabilität in alltagspraktischen Handlungsbereichen und im Sozialverhalten. Sie kann sich mit ihrer persönlichen und familiären Situation auseinandersetzen, so dass die Unterbringung im geschlossenen/</w:t>
                    </w:r>
                    <w:r w:rsidR="008F5D51">
                      <w:rPr>
                        <w:rFonts w:ascii="Arial" w:eastAsia="Times New Roman" w:hAnsi="Arial" w:cs="Times New Roman"/>
                        <w:spacing w:val="0"/>
                        <w:sz w:val="20"/>
                        <w:szCs w:val="26"/>
                      </w:rPr>
                      <w:t>halbgeschlossenen</w:t>
                    </w:r>
                    <w:r w:rsidR="008F5D51" w:rsidRPr="007504E4">
                      <w:rPr>
                        <w:rFonts w:ascii="Arial" w:eastAsia="Times New Roman" w:hAnsi="Arial" w:cs="Times New Roman"/>
                        <w:spacing w:val="0"/>
                        <w:sz w:val="20"/>
                        <w:szCs w:val="26"/>
                      </w:rPr>
                      <w:t xml:space="preserve"> Rahmen aufgehoben werden kann.</w:t>
                    </w:r>
                  </w:sdtContent>
                </w:sdt>
              </w:sdtContent>
            </w:sdt>
          </w:p>
        </w:tc>
      </w:tr>
      <w:tr w:rsidR="00310708" w:rsidRPr="000D63F5" w:rsidTr="003B5E79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0D63F5" w:rsidRDefault="00310708" w:rsidP="00F53924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310708" w:rsidRPr="000D63F5" w:rsidTr="003B5E79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13563869"/>
                <w:placeholder>
                  <w:docPart w:val="3ECC4DF5D3BA4E7EB30DD5133045A5B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84479925"/>
                    <w:placeholder>
                      <w:docPart w:val="5DF3EF8551CF4C40A08C4832998B051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54835122"/>
                <w:placeholder>
                  <w:docPart w:val="57C957B641DB48B89A2B419EBFD3611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577943677"/>
                    <w:placeholder>
                      <w:docPart w:val="74914A52822E46CEBDA105109FCD8AF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629056131"/>
                <w:placeholder>
                  <w:docPart w:val="7C8D1B7FF98E4CC2B3ABCC6D3E00C5F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044024346"/>
                    <w:placeholder>
                      <w:docPart w:val="AE00A7F3B36E4916AF8B7E3AF9644A26"/>
                    </w:placeholder>
                    <w:showingPlcHdr/>
                    <w15:color w:val="00CCFF"/>
                  </w:sdtPr>
                  <w:sdtEndPr/>
                  <w:sdtContent>
                    <w:r w:rsidR="003B5E7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04123083"/>
                <w:placeholder>
                  <w:docPart w:val="942FD0376483413C8638265865D34E0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49192477"/>
                    <w:placeholder>
                      <w:docPart w:val="9EEB1A59C8EF49C69EF0A1EDBBAD875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95897576"/>
                        <w:placeholder>
                          <w:docPart w:val="1EAEABCF3F8B4CECA5550EA22BC2288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75534253"/>
                <w:placeholder>
                  <w:docPart w:val="B7E1D04879F744D3AF8CA26D19222DE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08443010"/>
                    <w:placeholder>
                      <w:docPart w:val="8BB91528537948218BB5F28AEAC34D6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78095987"/>
                        <w:placeholder>
                          <w:docPart w:val="90947BEE5DCA40EAAB73F8E55D8B032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27490569"/>
                <w:placeholder>
                  <w:docPart w:val="ECAB088662D74E87A7A5C42B27EE850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68958006"/>
                    <w:placeholder>
                      <w:docPart w:val="DF33C3B1C6C544CC87A493EEE4B5E68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88724180"/>
                        <w:placeholder>
                          <w:docPart w:val="1D2684A4DC5044D19A7FC4DA8E1BFC6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auto"/>
          </w:tcPr>
          <w:p w:rsidR="003B5E79" w:rsidRPr="000D63F5" w:rsidRDefault="003B5E7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65024571"/>
                <w:placeholder>
                  <w:docPart w:val="FEE73798F2244375991C787B3D62F12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5100995"/>
                    <w:placeholder>
                      <w:docPart w:val="B54821C0C0354D4B85F3B53F2EDDBD7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3B5E79" w:rsidRPr="000D63F5" w:rsidRDefault="003B5E7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60899831"/>
                <w:placeholder>
                  <w:docPart w:val="CB9FFA17B89148CF92A4078AE00981E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84639306"/>
                    <w:placeholder>
                      <w:docPart w:val="922AF54EFF6C40CCBBCA39CFABBCB9C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05925236"/>
                <w:placeholder>
                  <w:docPart w:val="C78B5AB30A954FCB8C1F6D8FCE9C262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48085660"/>
                    <w:placeholder>
                      <w:docPart w:val="F4BB4178C0EC4CA0B21B25F5C4CB140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08906114"/>
                        <w:placeholder>
                          <w:docPart w:val="C4B877E61DA14026BCF47D1C9032173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01492377"/>
                <w:placeholder>
                  <w:docPart w:val="CB0A0F93E7494AC481187549FF1F50E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97213736"/>
                    <w:placeholder>
                      <w:docPart w:val="DD47B1CCCE754833BFCB5741F203A01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11335160"/>
                        <w:placeholder>
                          <w:docPart w:val="4AA865DE3CA946F1BF980A975F80013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73030222"/>
                <w:placeholder>
                  <w:docPart w:val="54149FC59D704BE5BBEAE4905F6EC15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80793885"/>
                    <w:placeholder>
                      <w:docPart w:val="8D9B0C35150349A5BBECBF7180C8CBB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29772146"/>
                        <w:placeholder>
                          <w:docPart w:val="1EE67604CB6D49B29518AA15E6F2419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67302101"/>
                <w:placeholder>
                  <w:docPart w:val="5ABB4FFD933B4536B24698A0C4E74B7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55958939"/>
                    <w:placeholder>
                      <w:docPart w:val="C75995E6221146C8872B75957B890E5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10844338"/>
                        <w:placeholder>
                          <w:docPart w:val="14A9A0A60858437F81A71454B49441C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506270"/>
                <w:placeholder>
                  <w:docPart w:val="021C9B00E16C4362B05BD2F83F85DEB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17681062"/>
                    <w:placeholder>
                      <w:docPart w:val="C2554D31A9B54F69B7A87661FC84059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57561805"/>
                <w:placeholder>
                  <w:docPart w:val="AD9D0D83C6E04F15A4CE2FC3C726B5A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6949954"/>
                    <w:placeholder>
                      <w:docPart w:val="005E8E3E9A1647259E90DD6F1241966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07469611"/>
                <w:placeholder>
                  <w:docPart w:val="52A01DBE2EA6423F8CDF87D68B08315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33806738"/>
                    <w:placeholder>
                      <w:docPart w:val="FF88F87EBF1F40E29970B69AA80150F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83705055"/>
                        <w:placeholder>
                          <w:docPart w:val="9E5F2DB2384A48CDB26CB5B187A76DE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55713364"/>
                <w:placeholder>
                  <w:docPart w:val="F33AF4FC104A44219EC4E4B3190FF4D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78425297"/>
                    <w:placeholder>
                      <w:docPart w:val="9A0F4809BBAB46439293D148A709910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29417791"/>
                        <w:placeholder>
                          <w:docPart w:val="61A0F60AC59A4A308F0F89E39709CAE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19408892"/>
                <w:placeholder>
                  <w:docPart w:val="377A19318AD54072A8CD658A88D36B4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52336917"/>
                    <w:placeholder>
                      <w:docPart w:val="E9BD2195061E4ECA8383C6AD30E79DE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24420594"/>
                        <w:placeholder>
                          <w:docPart w:val="E0E9EF4D67C04B5EBEB92D6FA3C1E76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66966685"/>
                <w:placeholder>
                  <w:docPart w:val="1D84D85E957E4E0DA8B6AE8A2C2B5E9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5775"/>
                    <w:placeholder>
                      <w:docPart w:val="6ADFFB1F2991499F8F6F02DE752C5BA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94906880"/>
                        <w:placeholder>
                          <w:docPart w:val="99550C5692164964866BCA98B65346B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288888673"/>
                <w:placeholder>
                  <w:docPart w:val="8D05DBD81EBA4D34A196B448BF60A46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251927236"/>
                    <w:placeholder>
                      <w:docPart w:val="9169A650929543D384B2D851CDB73444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825581271"/>
                        <w:placeholder>
                          <w:docPart w:val="0C0DBB8044434539B61D1787712C87E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466495906"/>
                <w:placeholder>
                  <w:docPart w:val="5F6CE1523C864EECAA952E08D727C4A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953784263"/>
                    <w:placeholder>
                      <w:docPart w:val="4BABA69AC9E0415DA951E33D4C8AAF78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546604129"/>
                        <w:placeholder>
                          <w:docPart w:val="D4C31AD7596340C7A888EEF2B74AD29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2002808172"/>
                            <w:placeholder>
                              <w:docPart w:val="06A3581CD9DB496B96D4DFED5A75C70F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986457379"/>
                                <w:placeholder>
                                  <w:docPart w:val="3C6B566A3BA74BFD838C57FFE0DA210B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010188956"/>
                                    <w:placeholder>
                                      <w:docPart w:val="34C3D8D73F8541A9A0F12652CD6B4950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49945863"/>
                <w:placeholder>
                  <w:docPart w:val="EEDC35F6E41D417196096037B6969C5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324270167"/>
                    <w:placeholder>
                      <w:docPart w:val="A3439061EECA49429531918851D4ABDB"/>
                    </w:placeholder>
                    <w:showingPlcHdr/>
                    <w15:color w:val="00CCFF"/>
                  </w:sdtPr>
                  <w:sdtEndPr/>
                  <w:sdtContent>
                    <w:r w:rsidR="003B5E7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14057070"/>
                <w:placeholder>
                  <w:docPart w:val="B2399B88ED264F10A13C40E7734F04B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08580803"/>
                    <w:placeholder>
                      <w:docPart w:val="87F3383299F7468094FB9D25A7551DB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9579030"/>
                        <w:placeholder>
                          <w:docPart w:val="90CFCC9CDA964008BFB0A2E553C8CE6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17092660"/>
                <w:placeholder>
                  <w:docPart w:val="CCECB885C13B4F7993E15CA7B047CE1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05997237"/>
                    <w:placeholder>
                      <w:docPart w:val="30F06342E8A743FEBE00147817C8DC0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49468835"/>
                        <w:placeholder>
                          <w:docPart w:val="41BB277D880C434099257FA6B7F6E45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30343406"/>
                <w:placeholder>
                  <w:docPart w:val="1A7162BC6748469EA91052C87CDF6A5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77808219"/>
                    <w:placeholder>
                      <w:docPart w:val="E6F62CE41254432DAC00971E9FC2DD3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28430639"/>
                        <w:placeholder>
                          <w:docPart w:val="6F437618C5FA4F21B93691622BAC8C6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60157964"/>
                <w:placeholder>
                  <w:docPart w:val="B4B8BDFDF0504EFE8DE5057ED22DFC6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351981"/>
                    <w:placeholder>
                      <w:docPart w:val="2BD10E4D6D2E466AA246FDEDD3F763E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00542507"/>
                <w:placeholder>
                  <w:docPart w:val="EC4D673C407D4F3F8B317AA99A66608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888763959"/>
                    <w:placeholder>
                      <w:docPart w:val="54881E640941469A9EC8099E05E7BB5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30046278"/>
                <w:placeholder>
                  <w:docPart w:val="B703E5AAE11841AEBAF7F27CA69C90E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05880930"/>
                    <w:placeholder>
                      <w:docPart w:val="EB14417CF99E47D5B08CC0C7FB3933C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5163503"/>
                        <w:placeholder>
                          <w:docPart w:val="B9B09919A4D647B58FF67B2ECDEB565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93496024"/>
                <w:placeholder>
                  <w:docPart w:val="325C961C53E241BD86A17E783D33B73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3871122"/>
                    <w:placeholder>
                      <w:docPart w:val="D3AC6E5F2D174F06B629A3ECBEF7DD4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30406247"/>
                        <w:placeholder>
                          <w:docPart w:val="FDA384FFC90E4AE0A36A3D6DEF89C29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2949048"/>
                <w:placeholder>
                  <w:docPart w:val="D4A3226A709C48F293F42A14AA784B2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15186336"/>
                    <w:placeholder>
                      <w:docPart w:val="BA0291ECAE944C2EAA18801BD10A5F3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83615052"/>
                        <w:placeholder>
                          <w:docPart w:val="69AEF3D00AC244C989335D5D9834648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32681732"/>
                <w:placeholder>
                  <w:docPart w:val="F2E2417A83F44385AE2C17F8DB0B39F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25691373"/>
                    <w:placeholder>
                      <w:docPart w:val="41E7680B18874F43B4D7395A68D1FA4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1376290"/>
                        <w:placeholder>
                          <w:docPart w:val="07DED805009E4EBF91F2558ACDE6B3D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0D63F5" w:rsidTr="003B5E7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9B5481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06F545ACA6A0490C911E10BC45E6756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4F06C8F6A3EE4EA88BF0974A529C87B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3B5E79">
        <w:tc>
          <w:tcPr>
            <w:tcW w:w="14272" w:type="dxa"/>
            <w:gridSpan w:val="6"/>
            <w:shd w:val="clear" w:color="auto" w:fill="FFFFFF" w:themeFill="background1"/>
          </w:tcPr>
          <w:p w:rsidR="00310708" w:rsidRPr="000D63F5" w:rsidRDefault="00310708" w:rsidP="009B5481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BFADDA35D1DA4F6EA98EA0D8967B82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214084AAF2084A9699EC5C80C7B1E72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3B5E7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A92793F5092C479D9D5E2714BF5DAB91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Default="00310708" w:rsidP="00310708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0D63F5" w:rsidTr="003B5E79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0D63F5" w:rsidRDefault="00310708" w:rsidP="00F53924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p w:rsidR="00310708" w:rsidRPr="000D63F5" w:rsidRDefault="00B91470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7642CF130BCA435EA19371C3BE3C338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467932295"/>
                    <w:placeholder>
                      <w:docPart w:val="4340C075677C4009BC1BDFED1016A4B4"/>
                    </w:placeholder>
                    <w15:color w:val="00CCFF"/>
                  </w:sdtPr>
                  <w:sdtEndPr/>
                  <w:sdtContent>
                    <w:r w:rsidR="008F5D51" w:rsidRPr="007504E4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Der/die Jugendliche ist in der Schule, im Ausbildungsbereich und in der übrigen Tagesstruktur integriert.</w:t>
                    </w:r>
                  </w:sdtContent>
                </w:sdt>
              </w:sdtContent>
            </w:sdt>
          </w:p>
        </w:tc>
      </w:tr>
      <w:tr w:rsidR="00310708" w:rsidRPr="000D63F5" w:rsidTr="003B5E79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0D63F5" w:rsidRDefault="00310708" w:rsidP="00F53924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310708" w:rsidRPr="000D63F5" w:rsidTr="003B5E79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44810307"/>
                <w:placeholder>
                  <w:docPart w:val="E6D9F4A98AE349E4B11220B8447A237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120789241"/>
                    <w:placeholder>
                      <w:docPart w:val="9D1FEF6D20E544E4B64D6A1479287A4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71785169"/>
                <w:placeholder>
                  <w:docPart w:val="F0301F48FC97440FBA772BF5A8A9301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340622324"/>
                    <w:placeholder>
                      <w:docPart w:val="C3ABD76B2B584B6783179FDAE14DE1F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998188293"/>
                <w:placeholder>
                  <w:docPart w:val="5AAE71A2ADFA485B95A367F772BEAAC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182003545"/>
                    <w:placeholder>
                      <w:docPart w:val="1C43D46A0E0841D7B3C50F06D3DD7F6C"/>
                    </w:placeholder>
                    <w:showingPlcHdr/>
                    <w15:color w:val="00CCFF"/>
                  </w:sdtPr>
                  <w:sdtEndPr/>
                  <w:sdtContent>
                    <w:r w:rsidR="003B5E7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80260587"/>
                <w:placeholder>
                  <w:docPart w:val="2D0F519BF8B04740B47A51BBBCFF1DF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05751549"/>
                    <w:placeholder>
                      <w:docPart w:val="8AA3D30EE422433FA9BDD97F2DDCC5A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07634447"/>
                        <w:placeholder>
                          <w:docPart w:val="5113C192B3354E9EBCC45BE1C7FCF0A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26925470"/>
                <w:placeholder>
                  <w:docPart w:val="87239F37AA2542E3BE3E6153E2AC3A0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83743144"/>
                    <w:placeholder>
                      <w:docPart w:val="BF70022F5F434F36BFA70C4CE5BEFC5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49868490"/>
                        <w:placeholder>
                          <w:docPart w:val="D81D3A6042EA490D8052FF1D73E6C26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08465104"/>
                <w:placeholder>
                  <w:docPart w:val="DF0AFE05DA624BA890C422E0CDF0DCB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79439178"/>
                    <w:placeholder>
                      <w:docPart w:val="8C63A5B839AB4A69893E42359B3513F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04229085"/>
                        <w:placeholder>
                          <w:docPart w:val="87B7CCFC079C4F63961E032A398EC10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auto"/>
          </w:tcPr>
          <w:p w:rsidR="003B5E79" w:rsidRPr="000D63F5" w:rsidRDefault="003B5E7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35543966"/>
                <w:placeholder>
                  <w:docPart w:val="38F0916FFFE14037A68567A131A0DF4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855836968"/>
                    <w:placeholder>
                      <w:docPart w:val="1439CC1C9D5B4D0DA93A293CAD7E3CC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3B5E79" w:rsidRPr="000D63F5" w:rsidRDefault="003B5E7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7559821"/>
                <w:placeholder>
                  <w:docPart w:val="EEB460B0F95741C8BE99A29B0EB0F14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63505667"/>
                    <w:placeholder>
                      <w:docPart w:val="39F3A60A94BE47BBA248BAB3816367D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21284908"/>
                <w:placeholder>
                  <w:docPart w:val="7747D2F11A5744B28E7E6032A1A288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35235064"/>
                    <w:placeholder>
                      <w:docPart w:val="98DECFF2BCAE460699C8EE754068691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0648422"/>
                        <w:placeholder>
                          <w:docPart w:val="8B14C22B9442477AA2DE4869A9BD35D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88643655"/>
                <w:placeholder>
                  <w:docPart w:val="9093CF39EC704E1EB94DA021DDCABA0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115977839"/>
                    <w:placeholder>
                      <w:docPart w:val="AB478F146B33417387851F55D9818B5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07066080"/>
                        <w:placeholder>
                          <w:docPart w:val="603B16E30A1746EDA2A8CAF61F691C9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27846046"/>
                <w:placeholder>
                  <w:docPart w:val="146DBEB6DC0B4287AA967EF5F0E296F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27159107"/>
                    <w:placeholder>
                      <w:docPart w:val="34FAC7DC0D11405ABC290E2E3630230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02032428"/>
                        <w:placeholder>
                          <w:docPart w:val="530AF5E402894DEB96F5FCADDB6D887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98233231"/>
                <w:placeholder>
                  <w:docPart w:val="A59A03EA69C2485DA15B19677BF482E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56795738"/>
                    <w:placeholder>
                      <w:docPart w:val="B69C81B598034C65817458774FC2AC3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03363143"/>
                        <w:placeholder>
                          <w:docPart w:val="D404E12EEB664D11B216DCD70ABDD92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00668580"/>
                <w:placeholder>
                  <w:docPart w:val="0B24DD8D2CF44C0FB2B5C50998EEE69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450982496"/>
                    <w:placeholder>
                      <w:docPart w:val="988BEE27A538429CA6D2FFF632508F9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60357342"/>
                <w:placeholder>
                  <w:docPart w:val="7D854504B5F94CA09509B9F482736C5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28822534"/>
                    <w:placeholder>
                      <w:docPart w:val="A044EB3F013D444C8673C3C1F497C81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31871701"/>
                <w:placeholder>
                  <w:docPart w:val="D6CA1B530B9B42C58401AD780F1A574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15735974"/>
                    <w:placeholder>
                      <w:docPart w:val="6B3E70B76F784B5B82613F581F5B3B8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36079977"/>
                        <w:placeholder>
                          <w:docPart w:val="44F244A23DE34FB294C3FA758A4FC67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35264170"/>
                <w:placeholder>
                  <w:docPart w:val="C6667C323D8C4BBCB03F7DD6BA8DB4D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50662553"/>
                    <w:placeholder>
                      <w:docPart w:val="85434EBE88D14881A85A1CD322565D0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46352272"/>
                        <w:placeholder>
                          <w:docPart w:val="D41EA09E666941249536604530EEBA9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85030466"/>
                <w:placeholder>
                  <w:docPart w:val="E1591B165C3645399E494D8A8C4B0C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3992042"/>
                    <w:placeholder>
                      <w:docPart w:val="481629890BA14865B5CF89F424E98D2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41445546"/>
                        <w:placeholder>
                          <w:docPart w:val="721C612A9AA74094BC96B8DFF010BBA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85960390"/>
                <w:placeholder>
                  <w:docPart w:val="ED6D015A9F4949F4ACE4AD3835139EC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43869900"/>
                    <w:placeholder>
                      <w:docPart w:val="C189C699E0E74730B0709370348BCBE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91777251"/>
                        <w:placeholder>
                          <w:docPart w:val="75CD66EF1455457FA7CA95D28CB754A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00318499"/>
                <w:placeholder>
                  <w:docPart w:val="A072954504B2494F8B63C47F245D760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622428914"/>
                    <w:placeholder>
                      <w:docPart w:val="1891BEAF808E47B09A36D421FA6140F7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361818911"/>
                        <w:placeholder>
                          <w:docPart w:val="0FB94CDF64A049C0A3633E28A6E8695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000389547"/>
                <w:placeholder>
                  <w:docPart w:val="731C81E33C034CE4B85FD2E53F0255D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31640122"/>
                    <w:placeholder>
                      <w:docPart w:val="3725172DB4EA4F4C8472CB59304950B6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871064591"/>
                        <w:placeholder>
                          <w:docPart w:val="0019F373B59B4442A4DB87C35E22CE2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987051678"/>
                            <w:placeholder>
                              <w:docPart w:val="4CF43AF52A5D43A2B6302914194BAC0C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90908616"/>
                                <w:placeholder>
                                  <w:docPart w:val="B03A1398B85A454EACBD997259A2E28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722938173"/>
                                    <w:placeholder>
                                      <w:docPart w:val="BE73FAC6EEDD43EDBC2852B97A4FFCE9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04623915"/>
                <w:placeholder>
                  <w:docPart w:val="A198DA2B770D409F8A18204752D8CF7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783299251"/>
                    <w:placeholder>
                      <w:docPart w:val="18CCDAE60D0C436393DCE1363329D0E4"/>
                    </w:placeholder>
                    <w:showingPlcHdr/>
                    <w15:color w:val="00CCFF"/>
                  </w:sdtPr>
                  <w:sdtEndPr/>
                  <w:sdtContent>
                    <w:r w:rsidR="003B5E7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86214136"/>
                <w:placeholder>
                  <w:docPart w:val="476BF9DFF9A6433AB3F6CDC9DBD062F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56149184"/>
                    <w:placeholder>
                      <w:docPart w:val="584C891AA9224058AE352270F8825FB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45151536"/>
                        <w:placeholder>
                          <w:docPart w:val="210EDA07C5A84240A11D29675181FC6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35695957"/>
                <w:placeholder>
                  <w:docPart w:val="49F71A8CDD4B4766AD6BC6FFFCF2835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14746981"/>
                    <w:placeholder>
                      <w:docPart w:val="753D8FABF193402F9B9B23053870653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87440396"/>
                        <w:placeholder>
                          <w:docPart w:val="1ADF37FA29B9435C95794150E07CD83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52441935"/>
                <w:placeholder>
                  <w:docPart w:val="C773203355AD433F94D0C0000A33C34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61374711"/>
                    <w:placeholder>
                      <w:docPart w:val="8E31145DA7C94CEE80CFA73734F027A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72458188"/>
                        <w:placeholder>
                          <w:docPart w:val="2AD8599E08B8468C9CF3D18F775D2F0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955294783"/>
                <w:placeholder>
                  <w:docPart w:val="A99BA64896814ACF8C8154155D49AAA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437171243"/>
                    <w:placeholder>
                      <w:docPart w:val="42EC1D8BC43444E49AE062771C3343A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35785496"/>
                <w:placeholder>
                  <w:docPart w:val="F2E7EEDFE80C4B8B81617EA56C28B7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818232346"/>
                    <w:placeholder>
                      <w:docPart w:val="30C50E21FA8F421DAB4141AD4673091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230679"/>
                <w:placeholder>
                  <w:docPart w:val="24196C1FFE8E4A1D85AFBB4541EC261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6313361"/>
                    <w:placeholder>
                      <w:docPart w:val="D0221C2FC1E7424288A5798B4076F96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47489572"/>
                        <w:placeholder>
                          <w:docPart w:val="01CB0D1C69EE451786E87968528220B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53562069"/>
                <w:placeholder>
                  <w:docPart w:val="19E96F6092D542A2B0B0FE0F59CF8CC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44711665"/>
                    <w:placeholder>
                      <w:docPart w:val="104856AC9528452B97864DB73410221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42026597"/>
                        <w:placeholder>
                          <w:docPart w:val="878C6843864B4DD5BF2217447341D0A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71453686"/>
                <w:placeholder>
                  <w:docPart w:val="9194884663D9495C9B8168B524EFAC6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36412216"/>
                    <w:placeholder>
                      <w:docPart w:val="1C3366C98CB84EC785552B4B64FAB5B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88814849"/>
                        <w:placeholder>
                          <w:docPart w:val="52B1A46AAEEF4C24B12997E9BF99A71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68094328"/>
                <w:placeholder>
                  <w:docPart w:val="F00FD7A1E9C942639C3D1D496C210E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05383371"/>
                    <w:placeholder>
                      <w:docPart w:val="EE939D2FDED943AA8629F3069AAF096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5183005"/>
                        <w:placeholder>
                          <w:docPart w:val="A56E753D56ED458E98AAB690FF5E007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0D63F5" w:rsidTr="003B5E7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9B5481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92346221"/>
                <w:placeholder>
                  <w:docPart w:val="456144E5191C405C891EE5493AB9760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37838364"/>
                    <w:placeholder>
                      <w:docPart w:val="08BEF5CEA2A144A8B1AC0E07A6638A7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3B5E79">
        <w:tc>
          <w:tcPr>
            <w:tcW w:w="14272" w:type="dxa"/>
            <w:gridSpan w:val="6"/>
            <w:shd w:val="clear" w:color="auto" w:fill="FFFFFF" w:themeFill="background1"/>
          </w:tcPr>
          <w:p w:rsidR="00310708" w:rsidRPr="000D63F5" w:rsidRDefault="00310708" w:rsidP="009B5481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3DE8F7F8372A47ECA662D0A5785979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4570204FF3794A4299BAAD4A2E0F7C1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3B5E7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822339CB05C641F79A4A1AFF643206C1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Default="00310708" w:rsidP="00310708">
      <w:pPr>
        <w:spacing w:after="200" w:line="240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F7E8D" w:rsidTr="003B5E79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F7E8D" w:rsidRDefault="00310708" w:rsidP="00F53924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3</w:t>
            </w:r>
          </w:p>
          <w:p w:rsidR="00310708" w:rsidRPr="008F7E8D" w:rsidRDefault="00B91470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52458139"/>
                <w:placeholder>
                  <w:docPart w:val="ECD18E07CA3540D58EA0C1F58064387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32947353"/>
                    <w:placeholder>
                      <w:docPart w:val="25BAAC2717114C16BF8C38BD9628D35D"/>
                    </w:placeholder>
                    <w15:color w:val="00CCFF"/>
                  </w:sdtPr>
                  <w:sdtEndPr/>
                  <w:sdtContent>
                    <w:r w:rsidR="008F5D51" w:rsidRPr="007504E4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Die Anschlussmöglichkeiten inkl. die schulische oder berufliche Situation sind unter engem Einbezug des/der Jugendlichen geklärt.</w:t>
                    </w:r>
                  </w:sdtContent>
                </w:sdt>
              </w:sdtContent>
            </w:sdt>
          </w:p>
        </w:tc>
      </w:tr>
      <w:tr w:rsidR="00310708" w:rsidRPr="008F7E8D" w:rsidTr="003B5E79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F7E8D" w:rsidRDefault="00310708" w:rsidP="00F53924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310708" w:rsidRPr="008F7E8D" w:rsidTr="003B5E79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40894913"/>
                <w:placeholder>
                  <w:docPart w:val="3AA46A8F0A1D4FFB8849F93BAC027DA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369989168"/>
                    <w:placeholder>
                      <w:docPart w:val="EC379BD567664E5A85E5857083E5AB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45307128"/>
                <w:placeholder>
                  <w:docPart w:val="2EF25428F4824BB890B8E762A956EE5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42341387"/>
                    <w:placeholder>
                      <w:docPart w:val="6A43655B34074384B58BA647BF69C91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17637762"/>
                <w:placeholder>
                  <w:docPart w:val="E26438C1662A40369495558B8DC70A0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397557416"/>
                    <w:placeholder>
                      <w:docPart w:val="E9E666B6BC5A4CC58FFF5238D2090CCC"/>
                    </w:placeholder>
                    <w:showingPlcHdr/>
                    <w15:color w:val="00CCFF"/>
                  </w:sdtPr>
                  <w:sdtEndPr/>
                  <w:sdtContent>
                    <w:r w:rsidR="003B5E7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48191129"/>
                <w:placeholder>
                  <w:docPart w:val="1AE7579DEE874DDBB72780AB38EBE73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36083303"/>
                    <w:placeholder>
                      <w:docPart w:val="631019D4AC814B5C979CFB02E1A8DAC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65988173"/>
                        <w:placeholder>
                          <w:docPart w:val="8F459CBBF1BB42A39F5C1E7EF96AB9B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27124363"/>
                <w:placeholder>
                  <w:docPart w:val="808BC5822B7D40C795F44A95A65F069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11729579"/>
                    <w:placeholder>
                      <w:docPart w:val="FFDA7F5B146148A1AC9ABC7769BEBBC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51126119"/>
                        <w:placeholder>
                          <w:docPart w:val="F27FED4E8B054DD3BDFE02B9947BB44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87779291"/>
                <w:placeholder>
                  <w:docPart w:val="9691F39F973546B4B9F4FD0AC88D437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33563523"/>
                    <w:placeholder>
                      <w:docPart w:val="3FE1F5476D9A472EAC3C028005FC346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85598804"/>
                        <w:placeholder>
                          <w:docPart w:val="E71F88BFA3114A8F8EBA6789FAF14A1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auto"/>
          </w:tcPr>
          <w:p w:rsidR="003B5E79" w:rsidRPr="000D63F5" w:rsidRDefault="003B5E7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96052442"/>
                <w:placeholder>
                  <w:docPart w:val="E22E23A9461D494A9EF6785C36C8B6C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608969921"/>
                    <w:placeholder>
                      <w:docPart w:val="5173AFDD68D54F4B8F2470945A42954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3B5E79" w:rsidRPr="000D63F5" w:rsidRDefault="003B5E7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709829941"/>
                <w:placeholder>
                  <w:docPart w:val="B5995E5E0C034B5DB26D73FCE3D3B14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800035035"/>
                    <w:placeholder>
                      <w:docPart w:val="0707CA4A6D5147088E4A5AC319DEB14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26269683"/>
                <w:placeholder>
                  <w:docPart w:val="F3AACA5AC1E7464DB0236B844122D7B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44604000"/>
                    <w:placeholder>
                      <w:docPart w:val="365CD10BED5B4D8FBFF4107B4490D90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2471707"/>
                        <w:placeholder>
                          <w:docPart w:val="778184958FA1452A8F4DFD7936AE639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90543283"/>
                <w:placeholder>
                  <w:docPart w:val="910629373A084755AF9A6E154293C62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31313659"/>
                    <w:placeholder>
                      <w:docPart w:val="33A72A0B97DE4DA482F88C7A2CE9487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45394086"/>
                        <w:placeholder>
                          <w:docPart w:val="63DAF0855AB745ED952B0D90EBBAC58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60392190"/>
                <w:placeholder>
                  <w:docPart w:val="77390DA13AF44E03BDF262F03920D03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77448634"/>
                    <w:placeholder>
                      <w:docPart w:val="FB6D9A4FB1BC44D1B2C5076007717CD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65390381"/>
                        <w:placeholder>
                          <w:docPart w:val="68BE1309CB824B8EBC13A2884FE0E37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30001383"/>
                <w:placeholder>
                  <w:docPart w:val="9E4328130BC44662AFB650D4DA9B06F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16543680"/>
                    <w:placeholder>
                      <w:docPart w:val="7742213CC67D496E825AA1A7AFF1DEF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77100441"/>
                        <w:placeholder>
                          <w:docPart w:val="765DE5DD27DE441CA8852D6D55F7FE9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79900769"/>
                <w:placeholder>
                  <w:docPart w:val="B89B633EE63C4D8ABD1ED732371A323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424117705"/>
                    <w:placeholder>
                      <w:docPart w:val="6A3494FB3BF94161B9A059F34DB59D2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54373699"/>
                <w:placeholder>
                  <w:docPart w:val="1EC2E5F380F74037AA4094E1EC9C6D0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356119823"/>
                    <w:placeholder>
                      <w:docPart w:val="4945DB2B22214578B334208255ECBA1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34281882"/>
                <w:placeholder>
                  <w:docPart w:val="5108CE948B7F4EA2A8FE32E5A915C2E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01311618"/>
                    <w:placeholder>
                      <w:docPart w:val="5417BEB606EA4733BAC8A4A85DB2F5E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72507013"/>
                        <w:placeholder>
                          <w:docPart w:val="005023EE3D0E4413BAAE8FA824D932F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55027324"/>
                <w:placeholder>
                  <w:docPart w:val="BBE2007612C044E6B771E4E98E52CE5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26704300"/>
                    <w:placeholder>
                      <w:docPart w:val="D1BD0AB20853474A9135BB7362487A6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1246178"/>
                        <w:placeholder>
                          <w:docPart w:val="DC23188C35A84F92A334FCF7E6B8B00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38098344"/>
                <w:placeholder>
                  <w:docPart w:val="1CA66A1C640F4F65B9BE78F24A8D17E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65784900"/>
                    <w:placeholder>
                      <w:docPart w:val="965D26FA783943A2A4726F390EE369D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76612843"/>
                        <w:placeholder>
                          <w:docPart w:val="7EA74E1F0C4242828366834566676A6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26068587"/>
                <w:placeholder>
                  <w:docPart w:val="CAAC47D3468D401A90023BD79AE3231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8170641"/>
                    <w:placeholder>
                      <w:docPart w:val="2777A32A6F5F4CA98B68F8617325FFD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4140137"/>
                        <w:placeholder>
                          <w:docPart w:val="AF000DD1462B4DFDB5B20A989BB070C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88425134"/>
                <w:placeholder>
                  <w:docPart w:val="E74184310ECC4D37B814A548697DE6B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2036619785"/>
                    <w:placeholder>
                      <w:docPart w:val="BD42E3852CB54948A04E60871AF5901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1666742035"/>
                        <w:placeholder>
                          <w:docPart w:val="47878DA705E945118169025DFBF119C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611316576"/>
                <w:placeholder>
                  <w:docPart w:val="BA6DB9DB561A45A2AED7613078CEFDD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816524323"/>
                    <w:placeholder>
                      <w:docPart w:val="81D61A0B23944DD183A817D6BBD74E9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111494107"/>
                        <w:placeholder>
                          <w:docPart w:val="1708C9104CEA410C8ECD008B368F349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2050911454"/>
                            <w:placeholder>
                              <w:docPart w:val="73F198FC3F86412E9D3DD770A1879EA0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312256280"/>
                                <w:placeholder>
                                  <w:docPart w:val="CB11E01995C1487996FBDA247F15E69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7416655"/>
                                    <w:placeholder>
                                      <w:docPart w:val="82BC9C9C4E7E4802BB25142D5B57BAA9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710185518"/>
                <w:placeholder>
                  <w:docPart w:val="A8A08319F33240B9822B1FF9943DD78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946654792"/>
                    <w:placeholder>
                      <w:docPart w:val="377AACE08B9B43DD923CCC020899532A"/>
                    </w:placeholder>
                    <w:showingPlcHdr/>
                    <w15:color w:val="00CCFF"/>
                  </w:sdtPr>
                  <w:sdtEndPr/>
                  <w:sdtContent>
                    <w:r w:rsidR="003B5E7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37479051"/>
                <w:placeholder>
                  <w:docPart w:val="56C33017BCC247099E1F196882E74DF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17318056"/>
                    <w:placeholder>
                      <w:docPart w:val="418233E3C9E8493B8B8F89C4A5AE458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20524491"/>
                        <w:placeholder>
                          <w:docPart w:val="94E8248F50694BB883D06E04864E975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85385995"/>
                <w:placeholder>
                  <w:docPart w:val="16D6184EC6AE4BD5883B65F84CD76CE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99197451"/>
                    <w:placeholder>
                      <w:docPart w:val="4547B9D05C3B4388BD5A9CD4794028F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52699026"/>
                        <w:placeholder>
                          <w:docPart w:val="ABE08BF014BB4ED28673E88C9C32376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34628486"/>
                <w:placeholder>
                  <w:docPart w:val="F2178B9A2F624B08B97F4302DC9C7C4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14498830"/>
                    <w:placeholder>
                      <w:docPart w:val="196DFDC17D73406AA9947580163D70E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07491717"/>
                        <w:placeholder>
                          <w:docPart w:val="96096AEAF38E4A518AFDF835A383E00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961266528"/>
                <w:placeholder>
                  <w:docPart w:val="1C3E82823DE84378BEC42BF07898E78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51230841"/>
                    <w:placeholder>
                      <w:docPart w:val="7DE5E0EBB3054C2DA213A2820B292F5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22290807"/>
                <w:placeholder>
                  <w:docPart w:val="2D668AA75D0A47DB97BA06D3662BA7E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76784709"/>
                    <w:placeholder>
                      <w:docPart w:val="2EEBB206C89C4462B32CE6062EC9444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55561099"/>
                <w:placeholder>
                  <w:docPart w:val="4DF0BC5FA74A44C38265006CC37D84F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28203996"/>
                    <w:placeholder>
                      <w:docPart w:val="F0CF6A0E13B34E57AFBD0D0AB53B3F1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65920399"/>
                        <w:placeholder>
                          <w:docPart w:val="9210538FA9104676BCEED6413916156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16792930"/>
                <w:placeholder>
                  <w:docPart w:val="C0E51C5E189441AB89FE0E6F42B1BF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55563014"/>
                    <w:placeholder>
                      <w:docPart w:val="7F4B1C74B14D4717B710066A4835FD9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14960112"/>
                        <w:placeholder>
                          <w:docPart w:val="D93DB8C88D4D41D8B7512AC5D778EC7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60831572"/>
                <w:placeholder>
                  <w:docPart w:val="12FF3CC728DE4E4793BAB0AD2B97129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9846206"/>
                    <w:placeholder>
                      <w:docPart w:val="4CF4F8C76ADC420582CE87919448321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69906974"/>
                        <w:placeholder>
                          <w:docPart w:val="A2F60C8B8D1D472CB6852FC8D8B1087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0944268"/>
                <w:placeholder>
                  <w:docPart w:val="6A3B60F0F8A44AB196701604B6ECC9A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79696317"/>
                    <w:placeholder>
                      <w:docPart w:val="125D80E8BDEE4EF086CDE29CEA38505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28438155"/>
                        <w:placeholder>
                          <w:docPart w:val="A884E9AE9E1349A98CB8F7967511DB7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8F7E8D" w:rsidTr="003B5E7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9B5481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23508690"/>
                <w:placeholder>
                  <w:docPart w:val="0AB5EEE2007D43079E903964694CE7F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06992351"/>
                    <w:placeholder>
                      <w:docPart w:val="4BBBE56C61AF47E3B908DBA538C1EAF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3B5E79">
        <w:tc>
          <w:tcPr>
            <w:tcW w:w="14272" w:type="dxa"/>
            <w:gridSpan w:val="6"/>
            <w:shd w:val="clear" w:color="auto" w:fill="FFFFFF" w:themeFill="background1"/>
          </w:tcPr>
          <w:p w:rsidR="00310708" w:rsidRPr="008F7E8D" w:rsidRDefault="00310708" w:rsidP="009B5481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139955410"/>
                <w:placeholder>
                  <w:docPart w:val="8C2755B5A4084D9B8B41C56098D5820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36471400"/>
                    <w:placeholder>
                      <w:docPart w:val="93C3897090A44D5E96935ADBD7500469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3B5E7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726615572"/>
                <w:placeholder>
                  <w:docPart w:val="0FA64A206A4F4A2C81FCEF1B34E8EF73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Default="00310708" w:rsidP="00310708">
      <w:pPr>
        <w:spacing w:after="200" w:line="240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F7E8D" w:rsidTr="003B5E79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F7E8D" w:rsidRDefault="00310708" w:rsidP="00F53924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4</w:t>
            </w:r>
          </w:p>
          <w:p w:rsidR="00310708" w:rsidRPr="008F7E8D" w:rsidRDefault="00B91470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801972637"/>
                <w:placeholder>
                  <w:docPart w:val="B12D622F9BFB4F11A0E799343C0A92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053616615"/>
                    <w:placeholder>
                      <w:docPart w:val="5D2F11CF603A4C9C8D96CA40A16B65D0"/>
                    </w:placeholder>
                    <w15:color w:val="00CCFF"/>
                  </w:sdtPr>
                  <w:sdtEndPr/>
                  <w:sdtContent>
                    <w:r w:rsidR="008F5D51" w:rsidRPr="007504E4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Die Herkunftsfamilie ist in die Entwicklung und weitere Planung einbezogen.</w:t>
                    </w:r>
                  </w:sdtContent>
                </w:sdt>
              </w:sdtContent>
            </w:sdt>
          </w:p>
        </w:tc>
      </w:tr>
      <w:tr w:rsidR="00310708" w:rsidRPr="008F7E8D" w:rsidTr="003B5E79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F7E8D" w:rsidRDefault="00310708" w:rsidP="00F53924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310708" w:rsidRPr="008F7E8D" w:rsidTr="003B5E79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93469839"/>
                <w:placeholder>
                  <w:docPart w:val="38384B8D5FE344C3A2D3BAE7D07CEA5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43009943"/>
                    <w:placeholder>
                      <w:docPart w:val="0C0009D3C8C6418D9EBAE78316CBE7E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74314798"/>
                <w:placeholder>
                  <w:docPart w:val="6973A6A7C9EC4C1C80C683FF6212D27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90507535"/>
                    <w:placeholder>
                      <w:docPart w:val="9059E21566B341D38D56EB27C17D788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466083723"/>
                <w:placeholder>
                  <w:docPart w:val="71AB8DD2566D4E1DB276CEEA394B126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28813762"/>
                    <w:placeholder>
                      <w:docPart w:val="CCAFBD8874E14A43876C3A37AF37CB56"/>
                    </w:placeholder>
                    <w:showingPlcHdr/>
                    <w15:color w:val="00CCFF"/>
                  </w:sdtPr>
                  <w:sdtEndPr/>
                  <w:sdtContent>
                    <w:r w:rsidR="003B5E7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60052861"/>
                <w:placeholder>
                  <w:docPart w:val="EAED5EAD2A0543B3B073E51DF1F8B72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12511345"/>
                    <w:placeholder>
                      <w:docPart w:val="67AFD832FCF84BBDBCC3A09AF01F9EA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24881872"/>
                        <w:placeholder>
                          <w:docPart w:val="99DE9A3344F84B3B9409C6C9DBA2B87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51060270"/>
                <w:placeholder>
                  <w:docPart w:val="EC7A5E620B7446168AC26996EF7939B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65812656"/>
                    <w:placeholder>
                      <w:docPart w:val="3075163DFFF0491C9F1BEC331755DE9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10386279"/>
                        <w:placeholder>
                          <w:docPart w:val="680945D706BF4947BECFD3C44DBABF4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44272943"/>
                <w:placeholder>
                  <w:docPart w:val="F13F1112FC2E41ADA2F8F687FDA1D0C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3169279"/>
                    <w:placeholder>
                      <w:docPart w:val="961325485D60473EA86C662AC547FF8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83575355"/>
                        <w:placeholder>
                          <w:docPart w:val="59D03610FBC74E658DDCEE0D32D9294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auto"/>
          </w:tcPr>
          <w:p w:rsidR="003B5E79" w:rsidRPr="000D63F5" w:rsidRDefault="003B5E7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716426744"/>
                <w:placeholder>
                  <w:docPart w:val="4543C4099ACE4AC3AA05081A2D2787F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17605061"/>
                    <w:placeholder>
                      <w:docPart w:val="E6498B3E974D45F0BA7C788FA73FF29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3B5E79" w:rsidRPr="000D63F5" w:rsidRDefault="003B5E7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63906670"/>
                <w:placeholder>
                  <w:docPart w:val="AEBF1F9C7BFA4E9899F52DE3C74022A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6949695"/>
                    <w:placeholder>
                      <w:docPart w:val="0B6B8FD30A90422898F1378B2E8DB47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97585944"/>
                <w:placeholder>
                  <w:docPart w:val="22385A1DE2F34E68B090CEE884D5C86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77896003"/>
                    <w:placeholder>
                      <w:docPart w:val="562E69B0AD3341DF98F6CA071F65326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17997768"/>
                        <w:placeholder>
                          <w:docPart w:val="198FF8FD9627463893BF8762BD25778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7329831"/>
                <w:placeholder>
                  <w:docPart w:val="AE572B84336C4DBDB353CE84D1A5315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97152270"/>
                    <w:placeholder>
                      <w:docPart w:val="FE57501488F24E67A5D3D51D0D77486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95042227"/>
                        <w:placeholder>
                          <w:docPart w:val="30AE521F72E044C69887E430CB119B3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0061835"/>
                <w:placeholder>
                  <w:docPart w:val="0655F404C7974F36800B911C9E6983B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88165140"/>
                    <w:placeholder>
                      <w:docPart w:val="A85994F33CE348539DB48470E6B99E4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85145900"/>
                        <w:placeholder>
                          <w:docPart w:val="D278E01061A74EE1A793CD89F3C8E40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16204744"/>
                <w:placeholder>
                  <w:docPart w:val="1F6DD2B6247F4C7A823F13C5D4B6E96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50478792"/>
                    <w:placeholder>
                      <w:docPart w:val="EF7C64902691473A961D31751A65D3E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53788680"/>
                        <w:placeholder>
                          <w:docPart w:val="E97F6BCFB8824A169B827566BD6D4DD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64215027"/>
                <w:placeholder>
                  <w:docPart w:val="2DCF164ECBAF4CA881D40A0CB2B489B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302226440"/>
                    <w:placeholder>
                      <w:docPart w:val="0DF1E8E9F8F346CBAB2A58ED084646C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425619928"/>
                <w:placeholder>
                  <w:docPart w:val="E28C115B5AA74C6988B7DAF11586CB4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93551760"/>
                    <w:placeholder>
                      <w:docPart w:val="817B0FA2CF984330BF5304472628C8D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0524509"/>
                <w:placeholder>
                  <w:docPart w:val="D90DE84D862742C3A1CF361CCF70581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47643625"/>
                    <w:placeholder>
                      <w:docPart w:val="1D774CB17F424D3D82260EFC1FCFE20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6318551"/>
                        <w:placeholder>
                          <w:docPart w:val="C32291F4CFD745209B1AD509A70F697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82412181"/>
                <w:placeholder>
                  <w:docPart w:val="85D8CD066B5347B78F825751EDE1DD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16019921"/>
                    <w:placeholder>
                      <w:docPart w:val="A33F9D43311A40C6AB0CE4DD6DBC48A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51184357"/>
                        <w:placeholder>
                          <w:docPart w:val="B863FCC69AE5466BA233EC56EC33167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38339258"/>
                <w:placeholder>
                  <w:docPart w:val="F3D3CFC32EDA46B4B708A6457137901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47171213"/>
                    <w:placeholder>
                      <w:docPart w:val="7CA2E7DA95D547FCB1A9883D2F09D47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53996566"/>
                        <w:placeholder>
                          <w:docPart w:val="5F8EC035EB5145CA986381EE30D94DD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62708462"/>
                <w:placeholder>
                  <w:docPart w:val="7F49921D653743A4A6CA6CD81875B7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86323481"/>
                    <w:placeholder>
                      <w:docPart w:val="F7921E2CA5CA47B99708DBA031A52BA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37695372"/>
                        <w:placeholder>
                          <w:docPart w:val="F83CBB27F59F4953A951E38EA3DC9A1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00760113"/>
                <w:placeholder>
                  <w:docPart w:val="9C36E8E7D1584198AD7F1B44944521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2092536008"/>
                    <w:placeholder>
                      <w:docPart w:val="A3EBA65F3C5B46D492D1CCC066DED1DE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549035399"/>
                        <w:placeholder>
                          <w:docPart w:val="62FAEE3DA77D4BA78D6B61671CE468B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798138621"/>
                <w:placeholder>
                  <w:docPart w:val="5576532B7DB943E79002C5FFB41B078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519231729"/>
                    <w:placeholder>
                      <w:docPart w:val="03375A7015814246A134FC49D65C591C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93903435"/>
                        <w:placeholder>
                          <w:docPart w:val="CEBAA27FB5844301B3FEE7209CF5BEB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970214066"/>
                            <w:placeholder>
                              <w:docPart w:val="3B6D01529A37451CA5D1EFEF601DFC87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409930391"/>
                                <w:placeholder>
                                  <w:docPart w:val="327B9FEAEB4641B6A6043918EB10D081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852612088"/>
                                    <w:placeholder>
                                      <w:docPart w:val="9760E0D2DF3D432CB4840E8BBBFBFC4F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990381776"/>
                <w:placeholder>
                  <w:docPart w:val="B11BC5D9AF9D45A0ABAB9B1F8C68490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97686998"/>
                    <w:placeholder>
                      <w:docPart w:val="2A5C41C8FBE3431AB78D26DBFFD05603"/>
                    </w:placeholder>
                    <w:showingPlcHdr/>
                    <w15:color w:val="00CCFF"/>
                  </w:sdtPr>
                  <w:sdtEndPr/>
                  <w:sdtContent>
                    <w:r w:rsidR="003B5E7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82908424"/>
                <w:placeholder>
                  <w:docPart w:val="A38FFC16A16A441083BC501C065EDA3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92025667"/>
                    <w:placeholder>
                      <w:docPart w:val="AE99E189E7CA49F5A91ED698444ADE6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45306103"/>
                        <w:placeholder>
                          <w:docPart w:val="057D10A377AE4DF588ECBBA641E4FF0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14535117"/>
                <w:placeholder>
                  <w:docPart w:val="AD0BAA092CCE4B50827C97B7FDABA2F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91619224"/>
                    <w:placeholder>
                      <w:docPart w:val="953D933033E247808FE3D0A65D6A4EC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27623289"/>
                        <w:placeholder>
                          <w:docPart w:val="0F1B31ABF39F45CDAF92FEF8DEFA11D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8055380"/>
                <w:placeholder>
                  <w:docPart w:val="5FFA667E04F848B390DD5D569D0F17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123602508"/>
                    <w:placeholder>
                      <w:docPart w:val="266D0FA2DB964467A733F33B41C7ECE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5345184"/>
                        <w:placeholder>
                          <w:docPart w:val="D161F8D7433846E494F3FD7EAFFE24A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B5E79" w:rsidRPr="000D63F5" w:rsidTr="003B5E79">
        <w:tc>
          <w:tcPr>
            <w:tcW w:w="2775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21934394"/>
                <w:placeholder>
                  <w:docPart w:val="CFCE817AD6B74551B346DFE773C8062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42573909"/>
                    <w:placeholder>
                      <w:docPart w:val="0402B3B896FD451DBF56C79BF971FEA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B5E79" w:rsidRPr="000D63F5" w:rsidRDefault="003B5E79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65821762"/>
                <w:placeholder>
                  <w:docPart w:val="C8AF47D9F60842F3942BC8A5765DCEE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78354255"/>
                    <w:placeholder>
                      <w:docPart w:val="4B19B8DB3AD44C9CBD6CDE07C4A7D17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15152756"/>
                <w:placeholder>
                  <w:docPart w:val="61B742A64A6542AAA52DCA90662CE8B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38461460"/>
                    <w:placeholder>
                      <w:docPart w:val="602A20440011472EB3879ECE229C736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08863261"/>
                        <w:placeholder>
                          <w:docPart w:val="6B99FA5A1ECD41C8B98A5213190D3C3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23645453"/>
                <w:placeholder>
                  <w:docPart w:val="7265DAEAFCF043DCBE67A41EFB6FC6B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74897941"/>
                    <w:placeholder>
                      <w:docPart w:val="45B411337D2648D2B81AC08FD209791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95101448"/>
                        <w:placeholder>
                          <w:docPart w:val="094555CA857149FF91E113520D86844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97123120"/>
                <w:placeholder>
                  <w:docPart w:val="AFADC9A9ECC84FB08A05E63B9AF6888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26336184"/>
                    <w:placeholder>
                      <w:docPart w:val="8DF611CE851C43589C779D0E57D9D9C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11256865"/>
                        <w:placeholder>
                          <w:docPart w:val="7223F3B6A0DA4D7C8B45CC15707ED39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B5E79" w:rsidRPr="000D63F5" w:rsidRDefault="00B91470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05558026"/>
                <w:placeholder>
                  <w:docPart w:val="6FAF9D70ADF549B7A1E17A0EA29A15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7074565"/>
                    <w:placeholder>
                      <w:docPart w:val="193BF6B172AF4268A8D4EF2840756E1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00483689"/>
                        <w:placeholder>
                          <w:docPart w:val="1B004B250FCD4A0EBFDD778FA53D2C9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B5E7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8F7E8D" w:rsidTr="003B5E7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9B5481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287124819"/>
                <w:placeholder>
                  <w:docPart w:val="1A19AECE47FF42F596742533DAD6628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790400381"/>
                    <w:placeholder>
                      <w:docPart w:val="78496216455A4D1E8C5E1F77DAE6F27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3B5E79">
        <w:tc>
          <w:tcPr>
            <w:tcW w:w="14272" w:type="dxa"/>
            <w:gridSpan w:val="6"/>
            <w:shd w:val="clear" w:color="auto" w:fill="FFFFFF" w:themeFill="background1"/>
          </w:tcPr>
          <w:p w:rsidR="00310708" w:rsidRPr="008F7E8D" w:rsidRDefault="00310708" w:rsidP="009B5481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765761417"/>
                <w:placeholder>
                  <w:docPart w:val="6CCE1E8EF02D4B9DA1FBFA7302A164A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41442615"/>
                    <w:placeholder>
                      <w:docPart w:val="AEAC66DEDC5E43B2BB61E078130BE0DF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3B5E7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448891970"/>
                <w:placeholder>
                  <w:docPart w:val="0BFAFA6C6B8745969F36CB7820AD9027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D821BB" w:rsidRDefault="00D821BB" w:rsidP="00310708">
      <w:pPr>
        <w:spacing w:line="240" w:lineRule="auto"/>
        <w:rPr>
          <w:b/>
          <w:szCs w:val="21"/>
        </w:rPr>
      </w:pPr>
    </w:p>
    <w:p w:rsidR="00D821BB" w:rsidRDefault="00D821BB">
      <w:pPr>
        <w:spacing w:after="200" w:line="24" w:lineRule="auto"/>
        <w:rPr>
          <w:b/>
          <w:szCs w:val="21"/>
        </w:rPr>
      </w:pPr>
      <w:r>
        <w:rPr>
          <w:b/>
          <w:szCs w:val="21"/>
        </w:rPr>
        <w:br w:type="page"/>
      </w:r>
    </w:p>
    <w:p w:rsidR="009B5481" w:rsidRDefault="009B5481" w:rsidP="00310708">
      <w:pPr>
        <w:spacing w:line="240" w:lineRule="auto"/>
        <w:rPr>
          <w:b/>
          <w:szCs w:val="21"/>
        </w:rPr>
      </w:pPr>
    </w:p>
    <w:p w:rsidR="009B5481" w:rsidRDefault="009B5481" w:rsidP="009B5481">
      <w:pPr>
        <w:rPr>
          <w:szCs w:val="21"/>
        </w:rPr>
      </w:pPr>
      <w:r>
        <w:rPr>
          <w:szCs w:val="21"/>
        </w:rPr>
        <w:t>Die Richtigkeit der Angaben wird hiermit bestätigt:</w:t>
      </w:r>
    </w:p>
    <w:p w:rsidR="009B5481" w:rsidRDefault="009B5481" w:rsidP="009B5481">
      <w:pPr>
        <w:rPr>
          <w:szCs w:val="21"/>
        </w:rPr>
      </w:pPr>
    </w:p>
    <w:p w:rsidR="009B5481" w:rsidRDefault="009B5481" w:rsidP="009B5481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F94031DCA34A48038EEF73264653D2AE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9B5481" w:rsidRDefault="009B5481" w:rsidP="009B5481">
      <w:pPr>
        <w:rPr>
          <w:szCs w:val="21"/>
        </w:rPr>
      </w:pPr>
    </w:p>
    <w:p w:rsidR="009B5481" w:rsidRDefault="009B5481" w:rsidP="009B5481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9B5481" w:rsidRDefault="009B5481" w:rsidP="009B5481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A9F77696FB734F82810D028D5F28D5E2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Standortleitung</w:t>
          </w:r>
        </w:sdtContent>
      </w:sdt>
    </w:p>
    <w:p w:rsidR="009B5481" w:rsidRDefault="009B5481" w:rsidP="009B5481">
      <w:pPr>
        <w:rPr>
          <w:i/>
          <w:szCs w:val="21"/>
        </w:rPr>
      </w:pPr>
    </w:p>
    <w:p w:rsidR="009B5481" w:rsidRDefault="009B5481" w:rsidP="009B5481">
      <w:pPr>
        <w:rPr>
          <w:szCs w:val="21"/>
        </w:rPr>
      </w:pPr>
    </w:p>
    <w:p w:rsidR="009B5481" w:rsidRDefault="009B5481" w:rsidP="009B5481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77457DA3A6344D6AB574C9D44D111339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9B5481" w:rsidRDefault="009B5481" w:rsidP="009B5481">
      <w:pPr>
        <w:rPr>
          <w:szCs w:val="21"/>
        </w:rPr>
      </w:pPr>
    </w:p>
    <w:p w:rsidR="009B5481" w:rsidRDefault="009B5481" w:rsidP="009B5481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9B5481" w:rsidRDefault="009B5481" w:rsidP="009B5481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316359A0D9374E1FBF49AAB26309716D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:rsidR="009B5481" w:rsidRDefault="009B5481" w:rsidP="009B5481">
      <w:pPr>
        <w:rPr>
          <w:i/>
          <w:szCs w:val="21"/>
        </w:rPr>
      </w:pPr>
    </w:p>
    <w:p w:rsidR="009B5481" w:rsidRDefault="009B5481" w:rsidP="009B5481">
      <w:pPr>
        <w:rPr>
          <w:szCs w:val="21"/>
        </w:rPr>
      </w:pPr>
    </w:p>
    <w:p w:rsidR="009B5481" w:rsidRDefault="009B5481" w:rsidP="009B5481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:rsidR="009B5481" w:rsidRDefault="009B5481" w:rsidP="009B5481">
      <w:pPr>
        <w:rPr>
          <w:szCs w:val="21"/>
        </w:rPr>
      </w:pPr>
    </w:p>
    <w:p w:rsidR="009B5481" w:rsidRDefault="009B5481" w:rsidP="009B5481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8605169EBE90477FAC6924FAD2E657D1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9B5481" w:rsidRDefault="009B5481" w:rsidP="009B5481">
      <w:pPr>
        <w:rPr>
          <w:szCs w:val="21"/>
        </w:rPr>
      </w:pPr>
    </w:p>
    <w:p w:rsidR="009B5481" w:rsidRDefault="009B5481" w:rsidP="009B5481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9B5481" w:rsidRDefault="009B5481" w:rsidP="009B5481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12F32DB5E44B4810AC4E40C35CCAEEFD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</w:t>
          </w:r>
        </w:sdtContent>
      </w:sdt>
    </w:p>
    <w:p w:rsidR="00310708" w:rsidRPr="002B7CC1" w:rsidRDefault="00310708" w:rsidP="00310708">
      <w:pPr>
        <w:spacing w:line="240" w:lineRule="auto"/>
        <w:rPr>
          <w:szCs w:val="21"/>
        </w:rPr>
      </w:pPr>
      <w:r w:rsidRPr="00E330CC">
        <w:rPr>
          <w:szCs w:val="21"/>
        </w:rPr>
        <w:tab/>
      </w:r>
      <w:r w:rsidRPr="00E330CC">
        <w:rPr>
          <w:szCs w:val="21"/>
        </w:rPr>
        <w:br w:type="page"/>
      </w:r>
    </w:p>
    <w:p w:rsidR="00310708" w:rsidRPr="000D7BFE" w:rsidRDefault="00310708" w:rsidP="00310708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Schlussbemerkung KJA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310708" w:rsidRPr="00E330CC" w:rsidTr="00593708">
        <w:tc>
          <w:tcPr>
            <w:tcW w:w="2830" w:type="dxa"/>
            <w:shd w:val="clear" w:color="auto" w:fill="F2F2F2" w:themeFill="background1" w:themeFillShade="F2"/>
          </w:tcPr>
          <w:p w:rsidR="00310708" w:rsidRPr="00E330CC" w:rsidRDefault="00310708" w:rsidP="00F53924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7A4185297FF24AC3AB40CE49E72BDAB2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:rsidR="00310708" w:rsidRPr="00E330CC" w:rsidRDefault="00310708" w:rsidP="00F53924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9A3CA94CECB5466A969E061C6E52B2B5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Pr="00E330CC" w:rsidRDefault="00310708" w:rsidP="00310708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sectPr w:rsidR="00310708" w:rsidRPr="00E330CC" w:rsidSect="00310708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24" w:rsidRDefault="00F53924" w:rsidP="00F91D37">
      <w:pPr>
        <w:spacing w:line="240" w:lineRule="auto"/>
      </w:pPr>
      <w:r>
        <w:separator/>
      </w:r>
    </w:p>
  </w:endnote>
  <w:endnote w:type="continuationSeparator" w:id="0">
    <w:p w:rsidR="00F53924" w:rsidRDefault="00F5392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24" w:rsidRPr="00BD4A9C" w:rsidRDefault="00F53924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3924" w:rsidRPr="005C6148" w:rsidRDefault="00F53924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91470" w:rsidRPr="00B9147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91470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F53924" w:rsidRPr="005C6148" w:rsidRDefault="00F53924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91470" w:rsidRPr="00B9147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91470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24" w:rsidRPr="003C4D36" w:rsidRDefault="00F53924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3924" w:rsidRPr="005C6148" w:rsidRDefault="00F53924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825E5" w:rsidRPr="009825E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825E5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F53924" w:rsidRPr="005C6148" w:rsidRDefault="00F53924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825E5" w:rsidRPr="009825E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825E5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24" w:rsidRDefault="00F53924" w:rsidP="00F91D37">
      <w:pPr>
        <w:spacing w:line="240" w:lineRule="auto"/>
      </w:pPr>
    </w:p>
    <w:p w:rsidR="00F53924" w:rsidRDefault="00F53924" w:rsidP="00F91D37">
      <w:pPr>
        <w:spacing w:line="240" w:lineRule="auto"/>
      </w:pPr>
    </w:p>
  </w:footnote>
  <w:footnote w:type="continuationSeparator" w:id="0">
    <w:p w:rsidR="00F53924" w:rsidRDefault="00F5392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353" w:type="dxa"/>
      <w:tblLook w:val="04A0" w:firstRow="1" w:lastRow="0" w:firstColumn="1" w:lastColumn="0" w:noHBand="0" w:noVBand="1"/>
    </w:tblPr>
    <w:tblGrid>
      <w:gridCol w:w="7847"/>
      <w:gridCol w:w="7506"/>
    </w:tblGrid>
    <w:tr w:rsidR="00F53924" w:rsidRPr="00832D99" w:rsidTr="00310708">
      <w:trPr>
        <w:trHeight w:val="275"/>
      </w:trPr>
      <w:tc>
        <w:tcPr>
          <w:tcW w:w="7847" w:type="dxa"/>
        </w:tcPr>
        <w:p w:rsidR="00F53924" w:rsidRPr="00D5069D" w:rsidRDefault="00F53924" w:rsidP="00F53924">
          <w:pPr>
            <w:pStyle w:val="En-tte"/>
            <w:rPr>
              <w:color w:val="FFFFFF" w:themeColor="background1"/>
            </w:rPr>
          </w:pPr>
        </w:p>
        <w:p w:rsidR="00F53924" w:rsidRPr="00832D99" w:rsidRDefault="00F53924" w:rsidP="00F53924">
          <w:pPr>
            <w:pStyle w:val="En-tte"/>
          </w:pPr>
        </w:p>
      </w:tc>
      <w:tc>
        <w:tcPr>
          <w:tcW w:w="7506" w:type="dxa"/>
        </w:tcPr>
        <w:p w:rsidR="00F53924" w:rsidRPr="00832D99" w:rsidRDefault="00F53924" w:rsidP="008F5D51">
          <w:pPr>
            <w:pStyle w:val="En-tte"/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9FDF31F5310746C0B690F45A8E204684"/>
              </w:placeholder>
            </w:sdtPr>
            <w:sdtEndPr/>
            <w:sdtContent>
              <w:r w:rsidR="008F5D51" w:rsidRPr="008F5D51">
                <w:rPr>
                  <w:lang w:val="de-DE"/>
                </w:rPr>
                <w:t>Sozialpädagogische Betreuung und Wohnen in einem geschlossenen Rahmen</w:t>
              </w:r>
            </w:sdtContent>
          </w:sdt>
          <w:r w:rsidR="008F5D51">
            <w:rPr>
              <w:lang w:val="de-DE"/>
            </w:rPr>
            <w:t xml:space="preserve"> </w:t>
          </w:r>
          <w:r>
            <w:rPr>
              <w:lang w:val="de-DE"/>
            </w:rPr>
            <w:t xml:space="preserve">– Berichtsjahr </w:t>
          </w:r>
          <w:r w:rsidR="009825E5">
            <w:rPr>
              <w:lang w:val="de-DE"/>
            </w:rPr>
            <w:t>2023</w:t>
          </w:r>
        </w:p>
      </w:tc>
    </w:tr>
  </w:tbl>
  <w:p w:rsidR="00F53924" w:rsidRPr="0039616D" w:rsidRDefault="00F53924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24" w:rsidRDefault="00F53924" w:rsidP="000822A6">
    <w:pPr>
      <w:pStyle w:val="En-tt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0"/>
  </w:num>
  <w:num w:numId="23">
    <w:abstractNumId w:val="13"/>
  </w:num>
  <w:num w:numId="24">
    <w:abstractNumId w:val="18"/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57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0708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B5E79"/>
    <w:rsid w:val="003C4D36"/>
    <w:rsid w:val="003D0FAA"/>
    <w:rsid w:val="003D1066"/>
    <w:rsid w:val="003D4FCF"/>
    <w:rsid w:val="003E0D7F"/>
    <w:rsid w:val="003F1A56"/>
    <w:rsid w:val="003F70F2"/>
    <w:rsid w:val="003F711B"/>
    <w:rsid w:val="003F7C38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7712"/>
    <w:rsid w:val="004F7857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09B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3708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8F5D51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5B7B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25E5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B5481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6887"/>
    <w:rsid w:val="00A57815"/>
    <w:rsid w:val="00A6174D"/>
    <w:rsid w:val="00A62850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38B0"/>
    <w:rsid w:val="00B56332"/>
    <w:rsid w:val="00B70D03"/>
    <w:rsid w:val="00B71F06"/>
    <w:rsid w:val="00B803E7"/>
    <w:rsid w:val="00B82098"/>
    <w:rsid w:val="00B82E14"/>
    <w:rsid w:val="00B91470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E70CE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21BB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3924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9F87431"/>
  <w15:docId w15:val="{0118970D-9FE2-442A-8176-1FEC4BA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4F7857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D25FBF8D84AB9A1208179AE86C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55419-CCB6-4D3C-BC55-B992BE426C89}"/>
      </w:docPartPr>
      <w:docPartBody>
        <w:p w:rsidR="00AC0473" w:rsidRDefault="00AC0473">
          <w:pPr>
            <w:pStyle w:val="F57D25FBF8D84AB9A1208179AE86C882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7B67D3B23981448DADA660C9C867D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212D1-8EFB-43A0-9FC0-C211751AA9E6}"/>
      </w:docPartPr>
      <w:docPartBody>
        <w:p w:rsidR="00AC0473" w:rsidRDefault="00AC0473" w:rsidP="00AC0473">
          <w:pPr>
            <w:pStyle w:val="7B67D3B23981448DADA660C9C867D6213"/>
          </w:pPr>
          <w:r w:rsidRPr="00E330CC">
            <w:rPr>
              <w:rStyle w:val="Textedelespacerserv"/>
              <w:bCs w:val="0"/>
              <w:szCs w:val="21"/>
            </w:rPr>
            <w:t xml:space="preserve">NAME </w:t>
          </w:r>
          <w:r>
            <w:rPr>
              <w:rStyle w:val="Textedelespacerserv"/>
              <w:bCs w:val="0"/>
              <w:szCs w:val="21"/>
            </w:rPr>
            <w:t>STATIONÄRE</w:t>
          </w:r>
          <w:r w:rsidRPr="00E330CC">
            <w:rPr>
              <w:rStyle w:val="Textedelespacerserv"/>
              <w:bCs w:val="0"/>
              <w:szCs w:val="21"/>
            </w:rPr>
            <w:t xml:space="preserve"> LEISTUNG</w:t>
          </w:r>
        </w:p>
      </w:docPartBody>
    </w:docPart>
    <w:docPart>
      <w:docPartPr>
        <w:name w:val="DB36DE067259497A80EC8CDF693B1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9316F-37FE-4DE7-95B3-FEE58B01937F}"/>
      </w:docPartPr>
      <w:docPartBody>
        <w:p w:rsidR="00AC0473" w:rsidRDefault="00AC0473" w:rsidP="00AC0473">
          <w:pPr>
            <w:pStyle w:val="DB36DE067259497A80EC8CDF693B1BEE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026A3B1FAE4B8AB325B3ABF4C91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6A097-FA71-4368-BD57-92F29CF739B7}"/>
      </w:docPartPr>
      <w:docPartBody>
        <w:p w:rsidR="00AC0473" w:rsidRDefault="00AC0473" w:rsidP="00AC0473">
          <w:pPr>
            <w:pStyle w:val="1C026A3B1FAE4B8AB325B3ABF4C91BF5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F427E521A5A4E4B9CF7AFC9A11EE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99E8D-D98E-46A8-8D77-FFD6B0FD23B0}"/>
      </w:docPartPr>
      <w:docPartBody>
        <w:p w:rsidR="00AC0473" w:rsidRDefault="00AC0473" w:rsidP="00AC0473">
          <w:pPr>
            <w:pStyle w:val="9F427E521A5A4E4B9CF7AFC9A11EE629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4D309D10AF84523B902D84CAB43E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6C4A1-6B2E-40B4-B290-38B80E77EDF1}"/>
      </w:docPartPr>
      <w:docPartBody>
        <w:p w:rsidR="00AC0473" w:rsidRDefault="00AC0473" w:rsidP="00AC0473">
          <w:pPr>
            <w:pStyle w:val="D4D309D10AF84523B902D84CAB43E5FB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0B0CCFA0407428490675385438BE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9D9A5-F54A-4862-939C-44B99C4DD25B}"/>
      </w:docPartPr>
      <w:docPartBody>
        <w:p w:rsidR="00AC0473" w:rsidRDefault="00AC0473" w:rsidP="00AC0473">
          <w:pPr>
            <w:pStyle w:val="80B0CCFA0407428490675385438BEBA1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607B5675AAE4D64AD06CB9AE8B80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15915-393F-4695-B4BF-56B710526EA3}"/>
      </w:docPartPr>
      <w:docPartBody>
        <w:p w:rsidR="00AC0473" w:rsidRDefault="00AC0473" w:rsidP="00AC0473">
          <w:pPr>
            <w:pStyle w:val="F607B5675AAE4D64AD06CB9AE8B8039F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7FF689F1F5B40C79092991555E3B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EE3C8-E432-49B0-B66A-8B23E29575D3}"/>
      </w:docPartPr>
      <w:docPartBody>
        <w:p w:rsidR="00AC0473" w:rsidRDefault="00AC0473" w:rsidP="00AC0473">
          <w:pPr>
            <w:pStyle w:val="07FF689F1F5B40C79092991555E3BE87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CB7CBFF82074DDDA5C5EC0D2FB8D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99C0-EB9D-464C-A783-B5195BE6799F}"/>
      </w:docPartPr>
      <w:docPartBody>
        <w:p w:rsidR="00AC0473" w:rsidRDefault="00AC0473" w:rsidP="00AC0473">
          <w:pPr>
            <w:pStyle w:val="0CB7CBFF82074DDDA5C5EC0D2FB8D16F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01CF284C1B34310B2297EA73988F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B363B-799B-45BF-80D6-111B3F4669E1}"/>
      </w:docPartPr>
      <w:docPartBody>
        <w:p w:rsidR="00AC0473" w:rsidRDefault="00AC0473" w:rsidP="00AC0473">
          <w:pPr>
            <w:pStyle w:val="C01CF284C1B34310B2297EA73988FF38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5F8E47FB6BE4B588899B5C89980E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BC748-EA03-434E-80A4-5478FC64DE08}"/>
      </w:docPartPr>
      <w:docPartBody>
        <w:p w:rsidR="00AC0473" w:rsidRDefault="00AC0473" w:rsidP="00AC0473">
          <w:pPr>
            <w:pStyle w:val="F5F8E47FB6BE4B588899B5C89980EBC9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BA4310B65AE4910818AD52C4F978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CBA97-A1B3-4AE2-890D-01631E4F27C6}"/>
      </w:docPartPr>
      <w:docPartBody>
        <w:p w:rsidR="00AC0473" w:rsidRDefault="00AC0473" w:rsidP="00AC0473">
          <w:pPr>
            <w:pStyle w:val="6BA4310B65AE4910818AD52C4F978F3B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E077E1A84754D80943EBF97EBDA3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D891B-A482-49FF-922C-245045E03665}"/>
      </w:docPartPr>
      <w:docPartBody>
        <w:p w:rsidR="00AC0473" w:rsidRDefault="00AC0473" w:rsidP="00AC0473">
          <w:pPr>
            <w:pStyle w:val="4E077E1A84754D80943EBF97EBDA3E2E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FDF31F5310746C0B690F45A8E204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952AE-BFDD-49DA-A1FA-BA3EE5D22659}"/>
      </w:docPartPr>
      <w:docPartBody>
        <w:p w:rsidR="00AC0473" w:rsidRDefault="00AC0473" w:rsidP="00AC0473">
          <w:pPr>
            <w:pStyle w:val="9FDF31F5310746C0B690F45A8E2046841"/>
          </w:pPr>
          <w:r>
            <w:rPr>
              <w:rStyle w:val="Textedelespacerserv"/>
            </w:rPr>
            <w:t>NAME STATIONÄRE LEISTUNG</w:t>
          </w:r>
        </w:p>
      </w:docPartBody>
    </w:docPart>
    <w:docPart>
      <w:docPartPr>
        <w:name w:val="C9DFE9C26D6C4708881E0C20EBDD1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F8805-8B3E-4B18-9203-6700CEC6217F}"/>
      </w:docPartPr>
      <w:docPartBody>
        <w:p w:rsidR="00AC0473" w:rsidRDefault="00AC0473" w:rsidP="00AC0473">
          <w:pPr>
            <w:pStyle w:val="C9DFE9C26D6C4708881E0C20EBDD19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A93165880648FE89FB753BF37B2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B8CD6-90F3-48EA-9AD2-14292BAC9487}"/>
      </w:docPartPr>
      <w:docPartBody>
        <w:p w:rsidR="00AC0473" w:rsidRDefault="00AC0473" w:rsidP="00AC0473">
          <w:pPr>
            <w:pStyle w:val="B9A93165880648FE89FB753BF37B20E9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06F545ACA6A0490C911E10BC45E67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A2124-9F17-44C5-9F61-EED66B339E3F}"/>
      </w:docPartPr>
      <w:docPartBody>
        <w:p w:rsidR="00AC0473" w:rsidRDefault="00AC0473" w:rsidP="00AC0473">
          <w:pPr>
            <w:pStyle w:val="06F545ACA6A0490C911E10BC45E67563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F06C8F6A3EE4EA88BF0974A529C8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1B8F-21E8-448D-8582-8421F1A66900}"/>
      </w:docPartPr>
      <w:docPartBody>
        <w:p w:rsidR="00AC0473" w:rsidRDefault="00AC0473" w:rsidP="00AC0473">
          <w:pPr>
            <w:pStyle w:val="4F06C8F6A3EE4EA88BF0974A529C87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ADDA35D1DA4F6EA98EA0D8967B8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72DB0-4D77-429A-BC09-E2398FD03014}"/>
      </w:docPartPr>
      <w:docPartBody>
        <w:p w:rsidR="00AC0473" w:rsidRDefault="00AC0473" w:rsidP="00AC0473">
          <w:pPr>
            <w:pStyle w:val="BFADDA35D1DA4F6EA98EA0D8967B823A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4084AAF2084A9699EC5C80C7B1E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B2D2E-A384-40D6-BDBB-72952E98D665}"/>
      </w:docPartPr>
      <w:docPartBody>
        <w:p w:rsidR="00AC0473" w:rsidRDefault="00AC0473" w:rsidP="00AC0473">
          <w:pPr>
            <w:pStyle w:val="214084AAF2084A9699EC5C80C7B1E72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92793F5092C479D9D5E2714BF5DA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E588B-FB03-4940-9730-90FAE6894078}"/>
      </w:docPartPr>
      <w:docPartBody>
        <w:p w:rsidR="00AC0473" w:rsidRDefault="00AC0473" w:rsidP="00AC0473">
          <w:pPr>
            <w:pStyle w:val="A92793F5092C479D9D5E2714BF5DAB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42CF130BCA435EA19371C3BE3C3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06830-36C8-401E-97C8-17999367AD58}"/>
      </w:docPartPr>
      <w:docPartBody>
        <w:p w:rsidR="00AC0473" w:rsidRDefault="00AC0473" w:rsidP="00AC0473">
          <w:pPr>
            <w:pStyle w:val="7642CF130BCA435EA19371C3BE3C33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40C075677C4009BC1BDFED1016A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8F4BF-BF9B-41ED-9AAC-75B71057E591}"/>
      </w:docPartPr>
      <w:docPartBody>
        <w:p w:rsidR="00AC0473" w:rsidRDefault="00AC0473" w:rsidP="00AC0473">
          <w:pPr>
            <w:pStyle w:val="4340C075677C4009BC1BDFED1016A4B4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456144E5191C405C891EE5493AB97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8B9C0-5FE7-42D6-A7FE-FEBFE46BA951}"/>
      </w:docPartPr>
      <w:docPartBody>
        <w:p w:rsidR="00AC0473" w:rsidRDefault="00AC0473" w:rsidP="00AC0473">
          <w:pPr>
            <w:pStyle w:val="456144E5191C405C891EE5493AB9760E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8BEF5CEA2A144A8B1AC0E07A6638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EAC59-CD77-4E68-97F9-F63F11C88CC3}"/>
      </w:docPartPr>
      <w:docPartBody>
        <w:p w:rsidR="00AC0473" w:rsidRDefault="00AC0473" w:rsidP="00AC0473">
          <w:pPr>
            <w:pStyle w:val="08BEF5CEA2A144A8B1AC0E07A6638A7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DE8F7F8372A47ECA662D0A578597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AFB5B-8025-4082-BAA8-5A8488078131}"/>
      </w:docPartPr>
      <w:docPartBody>
        <w:p w:rsidR="00AC0473" w:rsidRDefault="00AC0473" w:rsidP="00AC0473">
          <w:pPr>
            <w:pStyle w:val="3DE8F7F8372A47ECA662D0A578597996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70204FF3794A4299BAAD4A2E0F7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E303D-C970-4B8F-80D7-58DBFFB5D76B}"/>
      </w:docPartPr>
      <w:docPartBody>
        <w:p w:rsidR="00AC0473" w:rsidRDefault="00AC0473" w:rsidP="00AC0473">
          <w:pPr>
            <w:pStyle w:val="4570204FF3794A4299BAAD4A2E0F7C1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22339CB05C641F79A4A1AFF64320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00E0-3A85-4541-B3C6-097523431759}"/>
      </w:docPartPr>
      <w:docPartBody>
        <w:p w:rsidR="00AC0473" w:rsidRDefault="00AC0473" w:rsidP="00AC0473">
          <w:pPr>
            <w:pStyle w:val="822339CB05C641F79A4A1AFF643206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D18E07CA3540D58EA0C1F580643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99419-A2B1-4827-B43A-7CABCE036C12}"/>
      </w:docPartPr>
      <w:docPartBody>
        <w:p w:rsidR="00AC0473" w:rsidRDefault="00AC0473" w:rsidP="00AC0473">
          <w:pPr>
            <w:pStyle w:val="ECD18E07CA3540D58EA0C1F58064387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BAAC2717114C16BF8C38BD9628D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FEF8-838F-4641-8A7D-6D24CAF7DDA9}"/>
      </w:docPartPr>
      <w:docPartBody>
        <w:p w:rsidR="00AC0473" w:rsidRDefault="00AC0473" w:rsidP="00AC0473">
          <w:pPr>
            <w:pStyle w:val="25BAAC2717114C16BF8C38BD9628D35D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0AB5EEE2007D43079E903964694CE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5959D-4232-46BF-A7F4-695A433E7854}"/>
      </w:docPartPr>
      <w:docPartBody>
        <w:p w:rsidR="00AC0473" w:rsidRDefault="00AC0473" w:rsidP="00AC0473">
          <w:pPr>
            <w:pStyle w:val="0AB5EEE2007D43079E903964694CE7F8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BBBE56C61AF47E3B908DBA538C1E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9DD6F-B4FD-46B4-B424-D7E33FF71951}"/>
      </w:docPartPr>
      <w:docPartBody>
        <w:p w:rsidR="00AC0473" w:rsidRDefault="00AC0473" w:rsidP="00AC0473">
          <w:pPr>
            <w:pStyle w:val="4BBBE56C61AF47E3B908DBA538C1EA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C2755B5A4084D9B8B41C56098D58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44049-B09C-4D64-A672-E300CC03435D}"/>
      </w:docPartPr>
      <w:docPartBody>
        <w:p w:rsidR="00AC0473" w:rsidRDefault="00AC0473" w:rsidP="00AC0473">
          <w:pPr>
            <w:pStyle w:val="8C2755B5A4084D9B8B41C56098D58200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C3897090A44D5E96935ADBD7500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00B5A-A63D-457A-B86C-D8A21BF3B019}"/>
      </w:docPartPr>
      <w:docPartBody>
        <w:p w:rsidR="00AC0473" w:rsidRDefault="00AC0473" w:rsidP="00AC0473">
          <w:pPr>
            <w:pStyle w:val="93C3897090A44D5E96935ADBD7500469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A64A206A4F4A2C81FCEF1B34E8E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B03FB-C14C-4E64-92CD-1596A00BDB0B}"/>
      </w:docPartPr>
      <w:docPartBody>
        <w:p w:rsidR="00AC0473" w:rsidRDefault="00AC0473" w:rsidP="00AC0473">
          <w:pPr>
            <w:pStyle w:val="0FA64A206A4F4A2C81FCEF1B34E8EF73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12D622F9BFB4F11A0E799343C0A9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C0406-3F05-4A68-BA22-F84039CC104C}"/>
      </w:docPartPr>
      <w:docPartBody>
        <w:p w:rsidR="00AC0473" w:rsidRDefault="00AC0473" w:rsidP="00AC0473">
          <w:pPr>
            <w:pStyle w:val="B12D622F9BFB4F11A0E799343C0A92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2F11CF603A4C9C8D96CA40A16B6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789E6-8D30-43F1-AD32-E67B28A6F4C3}"/>
      </w:docPartPr>
      <w:docPartBody>
        <w:p w:rsidR="00AC0473" w:rsidRDefault="00AC0473" w:rsidP="00AC0473">
          <w:pPr>
            <w:pStyle w:val="5D2F11CF603A4C9C8D96CA40A16B65D0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1A19AECE47FF42F596742533DAD66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E47B3-E18C-4784-BACE-E803D6C3EF68}"/>
      </w:docPartPr>
      <w:docPartBody>
        <w:p w:rsidR="00AC0473" w:rsidRDefault="00AC0473" w:rsidP="00AC0473">
          <w:pPr>
            <w:pStyle w:val="1A19AECE47FF42F596742533DAD66285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8496216455A4D1E8C5E1F77DAE6F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0E6F1-E258-4D7E-B250-31CD9C087022}"/>
      </w:docPartPr>
      <w:docPartBody>
        <w:p w:rsidR="00AC0473" w:rsidRDefault="00AC0473" w:rsidP="00AC0473">
          <w:pPr>
            <w:pStyle w:val="78496216455A4D1E8C5E1F77DAE6F27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CCE1E8EF02D4B9DA1FBFA7302A16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907CB-4DD3-43F1-AE47-AFF760F5CDB1}"/>
      </w:docPartPr>
      <w:docPartBody>
        <w:p w:rsidR="00AC0473" w:rsidRDefault="00AC0473" w:rsidP="00AC0473">
          <w:pPr>
            <w:pStyle w:val="6CCE1E8EF02D4B9DA1FBFA7302A164A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AC66DEDC5E43B2BB61E078130BE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8CE55-8FCF-485E-8590-76BE59832D46}"/>
      </w:docPartPr>
      <w:docPartBody>
        <w:p w:rsidR="00AC0473" w:rsidRDefault="00AC0473" w:rsidP="00AC0473">
          <w:pPr>
            <w:pStyle w:val="AEAC66DEDC5E43B2BB61E078130BE0DF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FAFA6C6B8745969F36CB7820AD9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99A9A-98E7-45EB-A433-C81D467C02B6}"/>
      </w:docPartPr>
      <w:docPartBody>
        <w:p w:rsidR="00AC0473" w:rsidRDefault="00AC0473" w:rsidP="00AC0473">
          <w:pPr>
            <w:pStyle w:val="0BFAFA6C6B8745969F36CB7820AD9027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A4185297FF24AC3AB40CE49E72BD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344DA-AD20-43F7-98B9-CCE2984449B5}"/>
      </w:docPartPr>
      <w:docPartBody>
        <w:p w:rsidR="00AC0473" w:rsidRDefault="00AC0473" w:rsidP="00AC0473">
          <w:pPr>
            <w:pStyle w:val="7A4185297FF24AC3AB40CE49E72BDAB2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A3CA94CECB5466A969E061C6E52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3C71D-8E51-4012-85E0-23D18576783B}"/>
      </w:docPartPr>
      <w:docPartBody>
        <w:p w:rsidR="00AC0473" w:rsidRDefault="00AC0473" w:rsidP="00AC0473">
          <w:pPr>
            <w:pStyle w:val="9A3CA94CECB5466A969E061C6E52B2B5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94031DCA34A48038EEF73264653D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0621F-57F3-473A-93D8-E86F634F253C}"/>
      </w:docPartPr>
      <w:docPartBody>
        <w:p w:rsidR="00EF3472" w:rsidRDefault="0011749D" w:rsidP="0011749D">
          <w:pPr>
            <w:pStyle w:val="F94031DCA34A48038EEF73264653D2AE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A9F77696FB734F82810D028D5F28D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6E72A-CE3C-4DD3-AEFF-BE2A3EC4912F}"/>
      </w:docPartPr>
      <w:docPartBody>
        <w:p w:rsidR="00EF3472" w:rsidRDefault="0011749D" w:rsidP="0011749D">
          <w:pPr>
            <w:pStyle w:val="A9F77696FB734F82810D028D5F28D5E2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77457DA3A6344D6AB574C9D44D111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08C5B-5644-4374-B2CA-8F16994434AD}"/>
      </w:docPartPr>
      <w:docPartBody>
        <w:p w:rsidR="00EF3472" w:rsidRDefault="0011749D" w:rsidP="0011749D">
          <w:pPr>
            <w:pStyle w:val="77457DA3A6344D6AB574C9D44D111339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316359A0D9374E1FBF49AAB263097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094BD-5F9D-4DDF-ABA2-95083B39BF73}"/>
      </w:docPartPr>
      <w:docPartBody>
        <w:p w:rsidR="00EF3472" w:rsidRDefault="0011749D" w:rsidP="0011749D">
          <w:pPr>
            <w:pStyle w:val="316359A0D9374E1FBF49AAB26309716D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8605169EBE90477FAC6924FAD2E65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34C5F-BD52-49E5-AC81-FDE161DC7982}"/>
      </w:docPartPr>
      <w:docPartBody>
        <w:p w:rsidR="00EF3472" w:rsidRDefault="0011749D" w:rsidP="0011749D">
          <w:pPr>
            <w:pStyle w:val="8605169EBE90477FAC6924FAD2E657D1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12F32DB5E44B4810AC4E40C35CCAE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0CFED-D3FB-4876-8CE5-0E3C6C69D45A}"/>
      </w:docPartPr>
      <w:docPartBody>
        <w:p w:rsidR="00EF3472" w:rsidRDefault="0011749D" w:rsidP="0011749D">
          <w:pPr>
            <w:pStyle w:val="12F32DB5E44B4810AC4E40C35CCAEEFD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3ECC4DF5D3BA4E7EB30DD5133045A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36F3E-DDB5-46A4-8BA1-91124D946613}"/>
      </w:docPartPr>
      <w:docPartBody>
        <w:p w:rsidR="00DC7010" w:rsidRDefault="00892BE9" w:rsidP="00892BE9">
          <w:pPr>
            <w:pStyle w:val="3ECC4DF5D3BA4E7EB30DD5133045A5B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F3EF8551CF4C40A08C4832998B0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0899F-3DF2-4C86-A73E-8B4AD429263B}"/>
      </w:docPartPr>
      <w:docPartBody>
        <w:p w:rsidR="00DC7010" w:rsidRDefault="00892BE9" w:rsidP="00892BE9">
          <w:pPr>
            <w:pStyle w:val="5DF3EF8551CF4C40A08C4832998B051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7C957B641DB48B89A2B419EBFD36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39D1F-2592-4310-8DA8-0E5497029D79}"/>
      </w:docPartPr>
      <w:docPartBody>
        <w:p w:rsidR="00DC7010" w:rsidRDefault="00892BE9" w:rsidP="00892BE9">
          <w:pPr>
            <w:pStyle w:val="57C957B641DB48B89A2B419EBFD3611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4914A52822E46CEBDA105109FCD8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2EFC4-89C2-48C5-9E2E-E0294262870E}"/>
      </w:docPartPr>
      <w:docPartBody>
        <w:p w:rsidR="00DC7010" w:rsidRDefault="00892BE9" w:rsidP="00892BE9">
          <w:pPr>
            <w:pStyle w:val="74914A52822E46CEBDA105109FCD8AF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C8D1B7FF98E4CC2B3ABCC6D3E00C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5A220-7504-4738-940D-5EA4CE429CAB}"/>
      </w:docPartPr>
      <w:docPartBody>
        <w:p w:rsidR="00DC7010" w:rsidRDefault="00892BE9" w:rsidP="00892BE9">
          <w:pPr>
            <w:pStyle w:val="7C8D1B7FF98E4CC2B3ABCC6D3E00C5F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00A7F3B36E4916AF8B7E3AF9644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F520E-4427-415D-B420-F941BE373793}"/>
      </w:docPartPr>
      <w:docPartBody>
        <w:p w:rsidR="00DC7010" w:rsidRDefault="00892BE9" w:rsidP="00892BE9">
          <w:pPr>
            <w:pStyle w:val="AE00A7F3B36E4916AF8B7E3AF9644A2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2FD0376483413C8638265865D34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8FE5D-9754-4CF3-8B67-4CA702F85B7B}"/>
      </w:docPartPr>
      <w:docPartBody>
        <w:p w:rsidR="00DC7010" w:rsidRDefault="00892BE9" w:rsidP="00892BE9">
          <w:pPr>
            <w:pStyle w:val="942FD0376483413C8638265865D34E0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EB1A59C8EF49C69EF0A1EDBBAD8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A9193-7E99-4583-A0BE-AAF4B1EEB975}"/>
      </w:docPartPr>
      <w:docPartBody>
        <w:p w:rsidR="00DC7010" w:rsidRDefault="00892BE9" w:rsidP="00892BE9">
          <w:pPr>
            <w:pStyle w:val="9EEB1A59C8EF49C69EF0A1EDBBAD875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AEABCF3F8B4CECA5550EA22BC22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1A57F-F203-49E4-926C-3AF466BB62F0}"/>
      </w:docPartPr>
      <w:docPartBody>
        <w:p w:rsidR="00DC7010" w:rsidRDefault="00892BE9" w:rsidP="00892BE9">
          <w:pPr>
            <w:pStyle w:val="1EAEABCF3F8B4CECA5550EA22BC2288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7E1D04879F744D3AF8CA26D19222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BF664-5F39-42CA-981E-B47AF251225E}"/>
      </w:docPartPr>
      <w:docPartBody>
        <w:p w:rsidR="00DC7010" w:rsidRDefault="00892BE9" w:rsidP="00892BE9">
          <w:pPr>
            <w:pStyle w:val="B7E1D04879F744D3AF8CA26D19222DE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B91528537948218BB5F28AEAC34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DCEA0-A6FC-4C1F-BCD3-28D321CF8F5E}"/>
      </w:docPartPr>
      <w:docPartBody>
        <w:p w:rsidR="00DC7010" w:rsidRDefault="00892BE9" w:rsidP="00892BE9">
          <w:pPr>
            <w:pStyle w:val="8BB91528537948218BB5F28AEAC34D6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947BEE5DCA40EAAB73F8E55D8B0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07479-D965-4E36-BA24-D64DD77DDF8D}"/>
      </w:docPartPr>
      <w:docPartBody>
        <w:p w:rsidR="00DC7010" w:rsidRDefault="00892BE9" w:rsidP="00892BE9">
          <w:pPr>
            <w:pStyle w:val="90947BEE5DCA40EAAB73F8E55D8B032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AB088662D74E87A7A5C42B27EE8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048A8-A61A-4439-8461-EBF64454A643}"/>
      </w:docPartPr>
      <w:docPartBody>
        <w:p w:rsidR="00DC7010" w:rsidRDefault="00892BE9" w:rsidP="00892BE9">
          <w:pPr>
            <w:pStyle w:val="ECAB088662D74E87A7A5C42B27EE850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33C3B1C6C544CC87A493EEE4B5E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BF1B4-FF53-4EC1-ADDC-A39796FAEFA4}"/>
      </w:docPartPr>
      <w:docPartBody>
        <w:p w:rsidR="00DC7010" w:rsidRDefault="00892BE9" w:rsidP="00892BE9">
          <w:pPr>
            <w:pStyle w:val="DF33C3B1C6C544CC87A493EEE4B5E6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2684A4DC5044D19A7FC4DA8E1BF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21BC2-914A-4C46-A73A-5FF1ED9DE400}"/>
      </w:docPartPr>
      <w:docPartBody>
        <w:p w:rsidR="00DC7010" w:rsidRDefault="00892BE9" w:rsidP="00892BE9">
          <w:pPr>
            <w:pStyle w:val="1D2684A4DC5044D19A7FC4DA8E1BFC6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EE73798F2244375991C787B3D62F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1E95E-9D56-4742-A086-78C54320052F}"/>
      </w:docPartPr>
      <w:docPartBody>
        <w:p w:rsidR="00DC7010" w:rsidRDefault="00892BE9" w:rsidP="00892BE9">
          <w:pPr>
            <w:pStyle w:val="FEE73798F2244375991C787B3D62F12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4821C0C0354D4B85F3B53F2EDDB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EC049-C1F6-4FA4-94DC-927B93BE2853}"/>
      </w:docPartPr>
      <w:docPartBody>
        <w:p w:rsidR="00DC7010" w:rsidRDefault="00892BE9" w:rsidP="00892BE9">
          <w:pPr>
            <w:pStyle w:val="B54821C0C0354D4B85F3B53F2EDDBD7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B9FFA17B89148CF92A4078AE0098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30426-CFA5-4C98-A3C5-8EFFCA659C9B}"/>
      </w:docPartPr>
      <w:docPartBody>
        <w:p w:rsidR="00DC7010" w:rsidRDefault="00892BE9" w:rsidP="00892BE9">
          <w:pPr>
            <w:pStyle w:val="CB9FFA17B89148CF92A4078AE00981E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2AF54EFF6C40CCBBCA39CFABBCB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D81C3-4038-4659-8D58-675687C7E6DA}"/>
      </w:docPartPr>
      <w:docPartBody>
        <w:p w:rsidR="00DC7010" w:rsidRDefault="00892BE9" w:rsidP="00892BE9">
          <w:pPr>
            <w:pStyle w:val="922AF54EFF6C40CCBBCA39CFABBCB9C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8B5AB30A954FCB8C1F6D8FCE9C2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92F4E-A605-44B7-BF7B-6F2DECF4FF3B}"/>
      </w:docPartPr>
      <w:docPartBody>
        <w:p w:rsidR="00DC7010" w:rsidRDefault="00892BE9" w:rsidP="00892BE9">
          <w:pPr>
            <w:pStyle w:val="C78B5AB30A954FCB8C1F6D8FCE9C262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BB4178C0EC4CA0B21B25F5C4CB1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5D50C-B2E5-4B5D-8617-F5F2B9D45DB5}"/>
      </w:docPartPr>
      <w:docPartBody>
        <w:p w:rsidR="00DC7010" w:rsidRDefault="00892BE9" w:rsidP="00892BE9">
          <w:pPr>
            <w:pStyle w:val="F4BB4178C0EC4CA0B21B25F5C4CB14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B877E61DA14026BCF47D1C90321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3E856-D5C4-45C9-8FB9-7BEABF9CFDA8}"/>
      </w:docPartPr>
      <w:docPartBody>
        <w:p w:rsidR="00DC7010" w:rsidRDefault="00892BE9" w:rsidP="00892BE9">
          <w:pPr>
            <w:pStyle w:val="C4B877E61DA14026BCF47D1C9032173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B0A0F93E7494AC481187549FF1F5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00604-7789-4EEE-B928-8985A5CEB402}"/>
      </w:docPartPr>
      <w:docPartBody>
        <w:p w:rsidR="00DC7010" w:rsidRDefault="00892BE9" w:rsidP="00892BE9">
          <w:pPr>
            <w:pStyle w:val="CB0A0F93E7494AC481187549FF1F50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47B1CCCE754833BFCB5741F203A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4DD92-AC54-4551-A35A-807E82313580}"/>
      </w:docPartPr>
      <w:docPartBody>
        <w:p w:rsidR="00DC7010" w:rsidRDefault="00892BE9" w:rsidP="00892BE9">
          <w:pPr>
            <w:pStyle w:val="DD47B1CCCE754833BFCB5741F203A01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A865DE3CA946F1BF980A975F800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DF4B2-AFF5-40AC-A17F-C8670BB217D6}"/>
      </w:docPartPr>
      <w:docPartBody>
        <w:p w:rsidR="00DC7010" w:rsidRDefault="00892BE9" w:rsidP="00892BE9">
          <w:pPr>
            <w:pStyle w:val="4AA865DE3CA946F1BF980A975F80013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4149FC59D704BE5BBEAE4905F6EC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90DC7-2D45-440A-807F-4AA360ACED4D}"/>
      </w:docPartPr>
      <w:docPartBody>
        <w:p w:rsidR="00DC7010" w:rsidRDefault="00892BE9" w:rsidP="00892BE9">
          <w:pPr>
            <w:pStyle w:val="54149FC59D704BE5BBEAE4905F6EC15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9B0C35150349A5BBECBF7180C8C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B2557-E9C3-41C7-A605-9D460608F863}"/>
      </w:docPartPr>
      <w:docPartBody>
        <w:p w:rsidR="00DC7010" w:rsidRDefault="00892BE9" w:rsidP="00892BE9">
          <w:pPr>
            <w:pStyle w:val="8D9B0C35150349A5BBECBF7180C8CBB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E67604CB6D49B29518AA15E6F24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A4E4D-91D8-4484-91D4-C37517A3F4CF}"/>
      </w:docPartPr>
      <w:docPartBody>
        <w:p w:rsidR="00DC7010" w:rsidRDefault="00892BE9" w:rsidP="00892BE9">
          <w:pPr>
            <w:pStyle w:val="1EE67604CB6D49B29518AA15E6F2419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ABB4FFD933B4536B24698A0C4E74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E4194-27DE-4B1F-B2D7-9D5D9E7BB072}"/>
      </w:docPartPr>
      <w:docPartBody>
        <w:p w:rsidR="00DC7010" w:rsidRDefault="00892BE9" w:rsidP="00892BE9">
          <w:pPr>
            <w:pStyle w:val="5ABB4FFD933B4536B24698A0C4E74B7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5995E6221146C8872B75957B890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FE838-9D98-463D-9DB8-175A82E24B37}"/>
      </w:docPartPr>
      <w:docPartBody>
        <w:p w:rsidR="00DC7010" w:rsidRDefault="00892BE9" w:rsidP="00892BE9">
          <w:pPr>
            <w:pStyle w:val="C75995E6221146C8872B75957B890E5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A9A0A60858437F81A71454B4944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D9F3-13BC-4F83-B7E0-1E2365B456C5}"/>
      </w:docPartPr>
      <w:docPartBody>
        <w:p w:rsidR="00DC7010" w:rsidRDefault="00892BE9" w:rsidP="00892BE9">
          <w:pPr>
            <w:pStyle w:val="14A9A0A60858437F81A71454B49441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21C9B00E16C4362B05BD2F83F85D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92CF7-0321-4E79-B350-37A217D73632}"/>
      </w:docPartPr>
      <w:docPartBody>
        <w:p w:rsidR="00DC7010" w:rsidRDefault="00892BE9" w:rsidP="00892BE9">
          <w:pPr>
            <w:pStyle w:val="021C9B00E16C4362B05BD2F83F85DEB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554D31A9B54F69B7A87661FC840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53110-9A6B-410D-A29F-41882B5DF168}"/>
      </w:docPartPr>
      <w:docPartBody>
        <w:p w:rsidR="00DC7010" w:rsidRDefault="00892BE9" w:rsidP="00892BE9">
          <w:pPr>
            <w:pStyle w:val="C2554D31A9B54F69B7A87661FC84059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D9D0D83C6E04F15A4CE2FC3C726B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73B2F-D5DC-418F-81AC-A288002A72AE}"/>
      </w:docPartPr>
      <w:docPartBody>
        <w:p w:rsidR="00DC7010" w:rsidRDefault="00892BE9" w:rsidP="00892BE9">
          <w:pPr>
            <w:pStyle w:val="AD9D0D83C6E04F15A4CE2FC3C726B5A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05E8E3E9A1647259E90DD6F12419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90733-906F-406F-8800-3A038464D78C}"/>
      </w:docPartPr>
      <w:docPartBody>
        <w:p w:rsidR="00DC7010" w:rsidRDefault="00892BE9" w:rsidP="00892BE9">
          <w:pPr>
            <w:pStyle w:val="005E8E3E9A1647259E90DD6F1241966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2A01DBE2EA6423F8CDF87D68B083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AA2E5-C39C-4400-9A93-2BAE55B8BD5C}"/>
      </w:docPartPr>
      <w:docPartBody>
        <w:p w:rsidR="00DC7010" w:rsidRDefault="00892BE9" w:rsidP="00892BE9">
          <w:pPr>
            <w:pStyle w:val="52A01DBE2EA6423F8CDF87D68B08315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88F87EBF1F40E29970B69AA8015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004C6-B488-4F5C-BAFA-7B7F3E8E0A31}"/>
      </w:docPartPr>
      <w:docPartBody>
        <w:p w:rsidR="00DC7010" w:rsidRDefault="00892BE9" w:rsidP="00892BE9">
          <w:pPr>
            <w:pStyle w:val="FF88F87EBF1F40E29970B69AA80150F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5F2DB2384A48CDB26CB5B187A76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74627-963C-4B18-8DEE-FDF59605A1DE}"/>
      </w:docPartPr>
      <w:docPartBody>
        <w:p w:rsidR="00DC7010" w:rsidRDefault="00892BE9" w:rsidP="00892BE9">
          <w:pPr>
            <w:pStyle w:val="9E5F2DB2384A48CDB26CB5B187A76DE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3AF4FC104A44219EC4E4B3190FF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DCEE7-BEA2-48B7-AC77-1B025AA99AE0}"/>
      </w:docPartPr>
      <w:docPartBody>
        <w:p w:rsidR="00DC7010" w:rsidRDefault="00892BE9" w:rsidP="00892BE9">
          <w:pPr>
            <w:pStyle w:val="F33AF4FC104A44219EC4E4B3190FF4D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0F4809BBAB46439293D148A7099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B60F4-2E83-4576-8DF6-F6774AACE752}"/>
      </w:docPartPr>
      <w:docPartBody>
        <w:p w:rsidR="00DC7010" w:rsidRDefault="00892BE9" w:rsidP="00892BE9">
          <w:pPr>
            <w:pStyle w:val="9A0F4809BBAB46439293D148A70991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A0F60AC59A4A308F0F89E39709C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F8FA0-CC98-47FE-8393-9247A8EECAF1}"/>
      </w:docPartPr>
      <w:docPartBody>
        <w:p w:rsidR="00DC7010" w:rsidRDefault="00892BE9" w:rsidP="00892BE9">
          <w:pPr>
            <w:pStyle w:val="61A0F60AC59A4A308F0F89E39709CAE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77A19318AD54072A8CD658A88D36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B89F3-ABCD-41A4-916F-2B4F0A3C0679}"/>
      </w:docPartPr>
      <w:docPartBody>
        <w:p w:rsidR="00DC7010" w:rsidRDefault="00892BE9" w:rsidP="00892BE9">
          <w:pPr>
            <w:pStyle w:val="377A19318AD54072A8CD658A88D36B4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BD2195061E4ECA8383C6AD30E79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C952D-2C4E-40FA-8D34-FEA260829CD3}"/>
      </w:docPartPr>
      <w:docPartBody>
        <w:p w:rsidR="00DC7010" w:rsidRDefault="00892BE9" w:rsidP="00892BE9">
          <w:pPr>
            <w:pStyle w:val="E9BD2195061E4ECA8383C6AD30E79D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E9EF4D67C04B5EBEB92D6FA3C1E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F151E-A889-4CE5-BDF8-0A0C4E880346}"/>
      </w:docPartPr>
      <w:docPartBody>
        <w:p w:rsidR="00DC7010" w:rsidRDefault="00892BE9" w:rsidP="00892BE9">
          <w:pPr>
            <w:pStyle w:val="E0E9EF4D67C04B5EBEB92D6FA3C1E7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D84D85E957E4E0DA8B6AE8A2C2B5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6C4B4-5F32-41C4-88CF-995B773AD642}"/>
      </w:docPartPr>
      <w:docPartBody>
        <w:p w:rsidR="00DC7010" w:rsidRDefault="00892BE9" w:rsidP="00892BE9">
          <w:pPr>
            <w:pStyle w:val="1D84D85E957E4E0DA8B6AE8A2C2B5E9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DFFB1F2991499F8F6F02DE752C5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9D64D-354D-40CF-8D3C-169EC78F32C8}"/>
      </w:docPartPr>
      <w:docPartBody>
        <w:p w:rsidR="00DC7010" w:rsidRDefault="00892BE9" w:rsidP="00892BE9">
          <w:pPr>
            <w:pStyle w:val="6ADFFB1F2991499F8F6F02DE752C5B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9550C5692164964866BCA98B6534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91D04-46C0-4704-AFE2-512FE22B0E8A}"/>
      </w:docPartPr>
      <w:docPartBody>
        <w:p w:rsidR="00DC7010" w:rsidRDefault="00892BE9" w:rsidP="00892BE9">
          <w:pPr>
            <w:pStyle w:val="99550C5692164964866BCA98B65346B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D05DBD81EBA4D34A196B448BF60A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6DB34-9716-48FB-A905-6D775135472B}"/>
      </w:docPartPr>
      <w:docPartBody>
        <w:p w:rsidR="00DC7010" w:rsidRDefault="00892BE9" w:rsidP="00892BE9">
          <w:pPr>
            <w:pStyle w:val="8D05DBD81EBA4D34A196B448BF60A46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69A650929543D384B2D851CDB73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CBCEE-00DF-40D8-9B95-00830812C29E}"/>
      </w:docPartPr>
      <w:docPartBody>
        <w:p w:rsidR="00DC7010" w:rsidRDefault="00892BE9" w:rsidP="00892BE9">
          <w:pPr>
            <w:pStyle w:val="9169A650929543D384B2D851CDB7344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0DBB8044434539B61D1787712C8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18DA3-5878-48AB-878F-118B4031D0EA}"/>
      </w:docPartPr>
      <w:docPartBody>
        <w:p w:rsidR="00DC7010" w:rsidRDefault="00892BE9" w:rsidP="00892BE9">
          <w:pPr>
            <w:pStyle w:val="0C0DBB8044434539B61D1787712C87E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F6CE1523C864EECAA952E08D727C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33B2F-E037-4288-929C-0478B42BFCBD}"/>
      </w:docPartPr>
      <w:docPartBody>
        <w:p w:rsidR="00DC7010" w:rsidRDefault="00892BE9" w:rsidP="00892BE9">
          <w:pPr>
            <w:pStyle w:val="5F6CE1523C864EECAA952E08D727C4A2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BABA69AC9E0415DA951E33D4C8AA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AB987-4AF1-4C69-A86B-891BA3D3590A}"/>
      </w:docPartPr>
      <w:docPartBody>
        <w:p w:rsidR="00DC7010" w:rsidRDefault="00892BE9" w:rsidP="00892BE9">
          <w:pPr>
            <w:pStyle w:val="4BABA69AC9E0415DA951E33D4C8AAF78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4C31AD7596340C7A888EEF2B74AD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54FE1-E16F-4F84-9F1C-AE4FF887CB3F}"/>
      </w:docPartPr>
      <w:docPartBody>
        <w:p w:rsidR="00DC7010" w:rsidRDefault="00892BE9" w:rsidP="00892BE9">
          <w:pPr>
            <w:pStyle w:val="D4C31AD7596340C7A888EEF2B74AD29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A3581CD9DB496B96D4DFED5A75C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2A072-31BE-4EFC-B1C0-E0FA15B76723}"/>
      </w:docPartPr>
      <w:docPartBody>
        <w:p w:rsidR="00DC7010" w:rsidRDefault="00892BE9" w:rsidP="00892BE9">
          <w:pPr>
            <w:pStyle w:val="06A3581CD9DB496B96D4DFED5A75C70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6B566A3BA74BFD838C57FFE0DA2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947C6-71AE-4151-BDF2-6EE12B9F82B6}"/>
      </w:docPartPr>
      <w:docPartBody>
        <w:p w:rsidR="00DC7010" w:rsidRDefault="00892BE9" w:rsidP="00892BE9">
          <w:pPr>
            <w:pStyle w:val="3C6B566A3BA74BFD838C57FFE0DA210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C3D8D73F8541A9A0F12652CD6B4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E3FE9-4741-43AD-B5E3-998ECD1FE9FE}"/>
      </w:docPartPr>
      <w:docPartBody>
        <w:p w:rsidR="00DC7010" w:rsidRDefault="00892BE9" w:rsidP="00892BE9">
          <w:pPr>
            <w:pStyle w:val="34C3D8D73F8541A9A0F12652CD6B495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EDC35F6E41D417196096037B6969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5694A-F350-46BC-8FA2-C8231E44BE54}"/>
      </w:docPartPr>
      <w:docPartBody>
        <w:p w:rsidR="00DC7010" w:rsidRDefault="00892BE9" w:rsidP="00892BE9">
          <w:pPr>
            <w:pStyle w:val="EEDC35F6E41D417196096037B6969C5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439061EECA49429531918851D4A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0826B-94BC-4D74-8343-80EF7F1D7386}"/>
      </w:docPartPr>
      <w:docPartBody>
        <w:p w:rsidR="00DC7010" w:rsidRDefault="00892BE9" w:rsidP="00892BE9">
          <w:pPr>
            <w:pStyle w:val="A3439061EECA49429531918851D4ABD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2399B88ED264F10A13C40E7734F0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FF308-EE13-43C2-BF95-7B6F22D81565}"/>
      </w:docPartPr>
      <w:docPartBody>
        <w:p w:rsidR="00DC7010" w:rsidRDefault="00892BE9" w:rsidP="00892BE9">
          <w:pPr>
            <w:pStyle w:val="B2399B88ED264F10A13C40E7734F04B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F3383299F7468094FB9D25A7551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C2316-10E2-4CF1-B558-9610F213AF76}"/>
      </w:docPartPr>
      <w:docPartBody>
        <w:p w:rsidR="00DC7010" w:rsidRDefault="00892BE9" w:rsidP="00892BE9">
          <w:pPr>
            <w:pStyle w:val="87F3383299F7468094FB9D25A7551DB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CFCC9CDA964008BFB0A2E553C8C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43AF2-C552-4E8D-952D-18CCA95A290A}"/>
      </w:docPartPr>
      <w:docPartBody>
        <w:p w:rsidR="00DC7010" w:rsidRDefault="00892BE9" w:rsidP="00892BE9">
          <w:pPr>
            <w:pStyle w:val="90CFCC9CDA964008BFB0A2E553C8CE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CECB885C13B4F7993E15CA7B047C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41157-DD07-4FAA-ADA8-B53FE9789419}"/>
      </w:docPartPr>
      <w:docPartBody>
        <w:p w:rsidR="00DC7010" w:rsidRDefault="00892BE9" w:rsidP="00892BE9">
          <w:pPr>
            <w:pStyle w:val="CCECB885C13B4F7993E15CA7B047CE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F06342E8A743FEBE00147817C8D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6B0E5-911C-4F2B-B2A4-1F5B36B89F88}"/>
      </w:docPartPr>
      <w:docPartBody>
        <w:p w:rsidR="00DC7010" w:rsidRDefault="00892BE9" w:rsidP="00892BE9">
          <w:pPr>
            <w:pStyle w:val="30F06342E8A743FEBE00147817C8DC0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BB277D880C434099257FA6B7F6E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8E91E-706F-4419-9281-A19D759228B1}"/>
      </w:docPartPr>
      <w:docPartBody>
        <w:p w:rsidR="00DC7010" w:rsidRDefault="00892BE9" w:rsidP="00892BE9">
          <w:pPr>
            <w:pStyle w:val="41BB277D880C434099257FA6B7F6E45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A7162BC6748469EA91052C87CDF6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22348-7451-4EF0-AE70-F1CEFAC65CE3}"/>
      </w:docPartPr>
      <w:docPartBody>
        <w:p w:rsidR="00DC7010" w:rsidRDefault="00892BE9" w:rsidP="00892BE9">
          <w:pPr>
            <w:pStyle w:val="1A7162BC6748469EA91052C87CDF6A5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F62CE41254432DAC00971E9FC2D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9D3E4-EB42-4541-B5FD-E0310AE37306}"/>
      </w:docPartPr>
      <w:docPartBody>
        <w:p w:rsidR="00DC7010" w:rsidRDefault="00892BE9" w:rsidP="00892BE9">
          <w:pPr>
            <w:pStyle w:val="E6F62CE41254432DAC00971E9FC2DD3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437618C5FA4F21B93691622BAC8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32890-E91A-4ECB-BBE4-5E33284F3256}"/>
      </w:docPartPr>
      <w:docPartBody>
        <w:p w:rsidR="00DC7010" w:rsidRDefault="00892BE9" w:rsidP="00892BE9">
          <w:pPr>
            <w:pStyle w:val="6F437618C5FA4F21B93691622BAC8C6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4B8BDFDF0504EFE8DE5057ED22DF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1D0-C56E-4615-A7D0-81EC71520399}"/>
      </w:docPartPr>
      <w:docPartBody>
        <w:p w:rsidR="00DC7010" w:rsidRDefault="00892BE9" w:rsidP="00892BE9">
          <w:pPr>
            <w:pStyle w:val="B4B8BDFDF0504EFE8DE5057ED22DFC6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BD10E4D6D2E466AA246FDEDD3F76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0C6BC-7448-4F72-8D18-1BE2AEC02A8A}"/>
      </w:docPartPr>
      <w:docPartBody>
        <w:p w:rsidR="00DC7010" w:rsidRDefault="00892BE9" w:rsidP="00892BE9">
          <w:pPr>
            <w:pStyle w:val="2BD10E4D6D2E466AA246FDEDD3F763E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4D673C407D4F3F8B317AA99A666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6E44C-76F7-4106-89B4-0299D6957400}"/>
      </w:docPartPr>
      <w:docPartBody>
        <w:p w:rsidR="00DC7010" w:rsidRDefault="00892BE9" w:rsidP="00892BE9">
          <w:pPr>
            <w:pStyle w:val="EC4D673C407D4F3F8B317AA99A66608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881E640941469A9EC8099E05E7B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B13CE-F47D-4D70-A309-10D48991E658}"/>
      </w:docPartPr>
      <w:docPartBody>
        <w:p w:rsidR="00DC7010" w:rsidRDefault="00892BE9" w:rsidP="00892BE9">
          <w:pPr>
            <w:pStyle w:val="54881E640941469A9EC8099E05E7BB5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703E5AAE11841AEBAF7F27CA69C9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E51CF-FEE2-4FCA-A6DA-B23875351AFB}"/>
      </w:docPartPr>
      <w:docPartBody>
        <w:p w:rsidR="00DC7010" w:rsidRDefault="00892BE9" w:rsidP="00892BE9">
          <w:pPr>
            <w:pStyle w:val="B703E5AAE11841AEBAF7F27CA69C90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14417CF99E47D5B08CC0C7FB393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07496-AE47-4DA4-9C4F-2F1E081683DD}"/>
      </w:docPartPr>
      <w:docPartBody>
        <w:p w:rsidR="00DC7010" w:rsidRDefault="00892BE9" w:rsidP="00892BE9">
          <w:pPr>
            <w:pStyle w:val="EB14417CF99E47D5B08CC0C7FB3933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B09919A4D647B58FF67B2ECDEB5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D20B5-F089-4B00-8030-C6E7C2036B4D}"/>
      </w:docPartPr>
      <w:docPartBody>
        <w:p w:rsidR="00DC7010" w:rsidRDefault="00892BE9" w:rsidP="00892BE9">
          <w:pPr>
            <w:pStyle w:val="B9B09919A4D647B58FF67B2ECDEB565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25C961C53E241BD86A17E783D33B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312F2-7221-4F2C-B6DF-47EED03A1511}"/>
      </w:docPartPr>
      <w:docPartBody>
        <w:p w:rsidR="00DC7010" w:rsidRDefault="00892BE9" w:rsidP="00892BE9">
          <w:pPr>
            <w:pStyle w:val="325C961C53E241BD86A17E783D33B7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AC6E5F2D174F06B629A3ECBEF7D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2E6CA-1638-47C2-A5FF-0A635A0F4ED4}"/>
      </w:docPartPr>
      <w:docPartBody>
        <w:p w:rsidR="00DC7010" w:rsidRDefault="00892BE9" w:rsidP="00892BE9">
          <w:pPr>
            <w:pStyle w:val="D3AC6E5F2D174F06B629A3ECBEF7DD4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A384FFC90E4AE0A36A3D6DEF89C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A1D6B-04F8-4A96-89A7-6A6DF84AE4C4}"/>
      </w:docPartPr>
      <w:docPartBody>
        <w:p w:rsidR="00DC7010" w:rsidRDefault="00892BE9" w:rsidP="00892BE9">
          <w:pPr>
            <w:pStyle w:val="FDA384FFC90E4AE0A36A3D6DEF89C29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4A3226A709C48F293F42A14AA784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6F4D0-1D33-4069-A8D7-909CE7001C38}"/>
      </w:docPartPr>
      <w:docPartBody>
        <w:p w:rsidR="00DC7010" w:rsidRDefault="00892BE9" w:rsidP="00892BE9">
          <w:pPr>
            <w:pStyle w:val="D4A3226A709C48F293F42A14AA784B2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0291ECAE944C2EAA18801BD10A5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B3A8F-677B-43D7-8278-96F375A177D4}"/>
      </w:docPartPr>
      <w:docPartBody>
        <w:p w:rsidR="00DC7010" w:rsidRDefault="00892BE9" w:rsidP="00892BE9">
          <w:pPr>
            <w:pStyle w:val="BA0291ECAE944C2EAA18801BD10A5F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9AEF3D00AC244C989335D5D98346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D82A-EB76-413D-89F9-E6715F13B003}"/>
      </w:docPartPr>
      <w:docPartBody>
        <w:p w:rsidR="00DC7010" w:rsidRDefault="00892BE9" w:rsidP="00892BE9">
          <w:pPr>
            <w:pStyle w:val="69AEF3D00AC244C989335D5D9834648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2E2417A83F44385AE2C17F8DB0B3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23520-50E3-4FB9-A4EE-2A86E66B9F2F}"/>
      </w:docPartPr>
      <w:docPartBody>
        <w:p w:rsidR="00DC7010" w:rsidRDefault="00892BE9" w:rsidP="00892BE9">
          <w:pPr>
            <w:pStyle w:val="F2E2417A83F44385AE2C17F8DB0B39F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E7680B18874F43B4D7395A68D1F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86CEA-F7DD-4147-8B7A-ED1F3AE7AD03}"/>
      </w:docPartPr>
      <w:docPartBody>
        <w:p w:rsidR="00DC7010" w:rsidRDefault="00892BE9" w:rsidP="00892BE9">
          <w:pPr>
            <w:pStyle w:val="41E7680B18874F43B4D7395A68D1FA4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DED805009E4EBF91F2558ACDE6B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51BB6-88C6-40DE-997A-970B78189966}"/>
      </w:docPartPr>
      <w:docPartBody>
        <w:p w:rsidR="00DC7010" w:rsidRDefault="00892BE9" w:rsidP="00892BE9">
          <w:pPr>
            <w:pStyle w:val="07DED805009E4EBF91F2558ACDE6B3D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6D9F4A98AE349E4B11220B8447A2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201E8-B269-47CF-8423-CBE45F8A29E6}"/>
      </w:docPartPr>
      <w:docPartBody>
        <w:p w:rsidR="00DC7010" w:rsidRDefault="00892BE9" w:rsidP="00892BE9">
          <w:pPr>
            <w:pStyle w:val="E6D9F4A98AE349E4B11220B8447A237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1FEF6D20E544E4B64D6A1479287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0D765-CFEB-41E2-ABF6-2935CAA23F59}"/>
      </w:docPartPr>
      <w:docPartBody>
        <w:p w:rsidR="00DC7010" w:rsidRDefault="00892BE9" w:rsidP="00892BE9">
          <w:pPr>
            <w:pStyle w:val="9D1FEF6D20E544E4B64D6A1479287A4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0301F48FC97440FBA772BF5A8A93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E36B7-E003-4306-8522-D4750CEAC2DF}"/>
      </w:docPartPr>
      <w:docPartBody>
        <w:p w:rsidR="00DC7010" w:rsidRDefault="00892BE9" w:rsidP="00892BE9">
          <w:pPr>
            <w:pStyle w:val="F0301F48FC97440FBA772BF5A8A9301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ABD76B2B584B6783179FDAE14DE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15805-547A-45DC-9F77-E01923F665A2}"/>
      </w:docPartPr>
      <w:docPartBody>
        <w:p w:rsidR="00DC7010" w:rsidRDefault="00892BE9" w:rsidP="00892BE9">
          <w:pPr>
            <w:pStyle w:val="C3ABD76B2B584B6783179FDAE14DE1F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AAE71A2ADFA485B95A367F772BEA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FC564-DA7D-4FD3-AC1E-7C1910C96EDE}"/>
      </w:docPartPr>
      <w:docPartBody>
        <w:p w:rsidR="00DC7010" w:rsidRDefault="00892BE9" w:rsidP="00892BE9">
          <w:pPr>
            <w:pStyle w:val="5AAE71A2ADFA485B95A367F772BEAA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43D46A0E0841D7B3C50F06D3DD7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C47BC-ED59-447F-BE3A-47DEFB2FF754}"/>
      </w:docPartPr>
      <w:docPartBody>
        <w:p w:rsidR="00DC7010" w:rsidRDefault="00892BE9" w:rsidP="00892BE9">
          <w:pPr>
            <w:pStyle w:val="1C43D46A0E0841D7B3C50F06D3DD7F6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D0F519BF8B04740B47A51BBBCFF1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B33B7-F739-4EFC-9B2F-F3BB9E95D0B5}"/>
      </w:docPartPr>
      <w:docPartBody>
        <w:p w:rsidR="00DC7010" w:rsidRDefault="00892BE9" w:rsidP="00892BE9">
          <w:pPr>
            <w:pStyle w:val="2D0F519BF8B04740B47A51BBBCFF1DF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A3D30EE422433FA9BDD97F2DDCC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676FC-A53D-4F03-8381-2FE022170524}"/>
      </w:docPartPr>
      <w:docPartBody>
        <w:p w:rsidR="00DC7010" w:rsidRDefault="00892BE9" w:rsidP="00892BE9">
          <w:pPr>
            <w:pStyle w:val="8AA3D30EE422433FA9BDD97F2DDCC5A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13C192B3354E9EBCC45BE1C7FCF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0A6DD-B42D-40B1-8F03-39CA879697B1}"/>
      </w:docPartPr>
      <w:docPartBody>
        <w:p w:rsidR="00DC7010" w:rsidRDefault="00892BE9" w:rsidP="00892BE9">
          <w:pPr>
            <w:pStyle w:val="5113C192B3354E9EBCC45BE1C7FCF0A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7239F37AA2542E3BE3E6153E2AC3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BEB1C-D236-49EC-8BAA-8DEAAE0D3456}"/>
      </w:docPartPr>
      <w:docPartBody>
        <w:p w:rsidR="00DC7010" w:rsidRDefault="00892BE9" w:rsidP="00892BE9">
          <w:pPr>
            <w:pStyle w:val="87239F37AA2542E3BE3E6153E2AC3A0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70022F5F434F36BFA70C4CE5BEF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9DB2B-2991-4FD8-A1C6-2BFAC725E61F}"/>
      </w:docPartPr>
      <w:docPartBody>
        <w:p w:rsidR="00DC7010" w:rsidRDefault="00892BE9" w:rsidP="00892BE9">
          <w:pPr>
            <w:pStyle w:val="BF70022F5F434F36BFA70C4CE5BEFC5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1D3A6042EA490D8052FF1D73E6C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15015-5155-49E7-8AD2-CD8B71E0445C}"/>
      </w:docPartPr>
      <w:docPartBody>
        <w:p w:rsidR="00DC7010" w:rsidRDefault="00892BE9" w:rsidP="00892BE9">
          <w:pPr>
            <w:pStyle w:val="D81D3A6042EA490D8052FF1D73E6C26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F0AFE05DA624BA890C422E0CDF0D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99B01-0436-4476-B2B8-094BFE5E4530}"/>
      </w:docPartPr>
      <w:docPartBody>
        <w:p w:rsidR="00DC7010" w:rsidRDefault="00892BE9" w:rsidP="00892BE9">
          <w:pPr>
            <w:pStyle w:val="DF0AFE05DA624BA890C422E0CDF0DCB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C63A5B839AB4A69893E42359B351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F6E7C-4B09-4D91-BF41-C7024043E47C}"/>
      </w:docPartPr>
      <w:docPartBody>
        <w:p w:rsidR="00DC7010" w:rsidRDefault="00892BE9" w:rsidP="00892BE9">
          <w:pPr>
            <w:pStyle w:val="8C63A5B839AB4A69893E42359B3513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B7CCFC079C4F63961E032A398EC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C8711-B09F-4B4A-8BA2-DD5F7293FFC4}"/>
      </w:docPartPr>
      <w:docPartBody>
        <w:p w:rsidR="00DC7010" w:rsidRDefault="00892BE9" w:rsidP="00892BE9">
          <w:pPr>
            <w:pStyle w:val="87B7CCFC079C4F63961E032A398EC10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8F0916FFFE14037A68567A131A0D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C0A63-D22D-43B9-8E46-BFCA9424112A}"/>
      </w:docPartPr>
      <w:docPartBody>
        <w:p w:rsidR="00DC7010" w:rsidRDefault="00892BE9" w:rsidP="00892BE9">
          <w:pPr>
            <w:pStyle w:val="38F0916FFFE14037A68567A131A0DF4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39CC1C9D5B4D0DA93A293CAD7E3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F0448-3836-47D5-996C-90F441D59363}"/>
      </w:docPartPr>
      <w:docPartBody>
        <w:p w:rsidR="00DC7010" w:rsidRDefault="00892BE9" w:rsidP="00892BE9">
          <w:pPr>
            <w:pStyle w:val="1439CC1C9D5B4D0DA93A293CAD7E3CC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EB460B0F95741C8BE99A29B0EB0F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AA166-5CF8-420F-B687-0D3955F28BD4}"/>
      </w:docPartPr>
      <w:docPartBody>
        <w:p w:rsidR="00DC7010" w:rsidRDefault="00892BE9" w:rsidP="00892BE9">
          <w:pPr>
            <w:pStyle w:val="EEB460B0F95741C8BE99A29B0EB0F14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F3A60A94BE47BBA248BAB381636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CC2D8-E5C5-4F4F-92B0-521297BBA1B9}"/>
      </w:docPartPr>
      <w:docPartBody>
        <w:p w:rsidR="00DC7010" w:rsidRDefault="00892BE9" w:rsidP="00892BE9">
          <w:pPr>
            <w:pStyle w:val="39F3A60A94BE47BBA248BAB3816367D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747D2F11A5744B28E7E6032A1A28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E5C2D-184A-4287-B946-A00E6229BE7F}"/>
      </w:docPartPr>
      <w:docPartBody>
        <w:p w:rsidR="00DC7010" w:rsidRDefault="00892BE9" w:rsidP="00892BE9">
          <w:pPr>
            <w:pStyle w:val="7747D2F11A5744B28E7E6032A1A288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DECFF2BCAE460699C8EE7540686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1A250-3ED4-4A66-8D85-2B8127B7079B}"/>
      </w:docPartPr>
      <w:docPartBody>
        <w:p w:rsidR="00DC7010" w:rsidRDefault="00892BE9" w:rsidP="00892BE9">
          <w:pPr>
            <w:pStyle w:val="98DECFF2BCAE460699C8EE75406869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14C22B9442477AA2DE4869A9BD3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8A94A-92EE-4878-BAEA-F8C73AC5A997}"/>
      </w:docPartPr>
      <w:docPartBody>
        <w:p w:rsidR="00DC7010" w:rsidRDefault="00892BE9" w:rsidP="00892BE9">
          <w:pPr>
            <w:pStyle w:val="8B14C22B9442477AA2DE4869A9BD35D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093CF39EC704E1EB94DA021DDCAB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3BE46-0C74-4752-A747-E79BB4749899}"/>
      </w:docPartPr>
      <w:docPartBody>
        <w:p w:rsidR="00DC7010" w:rsidRDefault="00892BE9" w:rsidP="00892BE9">
          <w:pPr>
            <w:pStyle w:val="9093CF39EC704E1EB94DA021DDCABA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478F146B33417387851F55D9818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9186F-EF0C-4F7A-8D3B-D190F6A0C21E}"/>
      </w:docPartPr>
      <w:docPartBody>
        <w:p w:rsidR="00DC7010" w:rsidRDefault="00892BE9" w:rsidP="00892BE9">
          <w:pPr>
            <w:pStyle w:val="AB478F146B33417387851F55D9818B5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3B16E30A1746EDA2A8CAF61F691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66060-0324-45A1-8A38-D47472D4448A}"/>
      </w:docPartPr>
      <w:docPartBody>
        <w:p w:rsidR="00DC7010" w:rsidRDefault="00892BE9" w:rsidP="00892BE9">
          <w:pPr>
            <w:pStyle w:val="603B16E30A1746EDA2A8CAF61F691C9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46DBEB6DC0B4287AA967EF5F0E29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13D9B-1320-4D92-B1A9-CB8372C56D44}"/>
      </w:docPartPr>
      <w:docPartBody>
        <w:p w:rsidR="00DC7010" w:rsidRDefault="00892BE9" w:rsidP="00892BE9">
          <w:pPr>
            <w:pStyle w:val="146DBEB6DC0B4287AA967EF5F0E296F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FAC7DC0D11405ABC290E2E36302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DB58D-B976-465A-B709-2FC5BCDA9B21}"/>
      </w:docPartPr>
      <w:docPartBody>
        <w:p w:rsidR="00DC7010" w:rsidRDefault="00892BE9" w:rsidP="00892BE9">
          <w:pPr>
            <w:pStyle w:val="34FAC7DC0D11405ABC290E2E3630230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0AF5E402894DEB96F5FCADDB6D8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D13A8-3781-4DC1-A460-89BB95A9386B}"/>
      </w:docPartPr>
      <w:docPartBody>
        <w:p w:rsidR="00DC7010" w:rsidRDefault="00892BE9" w:rsidP="00892BE9">
          <w:pPr>
            <w:pStyle w:val="530AF5E402894DEB96F5FCADDB6D887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59A03EA69C2485DA15B19677BF48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4F157-6FEE-4ABE-94B5-43423437484C}"/>
      </w:docPartPr>
      <w:docPartBody>
        <w:p w:rsidR="00DC7010" w:rsidRDefault="00892BE9" w:rsidP="00892BE9">
          <w:pPr>
            <w:pStyle w:val="A59A03EA69C2485DA15B19677BF482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69C81B598034C65817458774FC2A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D7FDB-002C-4E20-A4EB-81EBC25E3554}"/>
      </w:docPartPr>
      <w:docPartBody>
        <w:p w:rsidR="00DC7010" w:rsidRDefault="00892BE9" w:rsidP="00892BE9">
          <w:pPr>
            <w:pStyle w:val="B69C81B598034C65817458774FC2AC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04E12EEB664D11B216DCD70ABDD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267B0-2B22-4728-AA9B-55D198A0AA69}"/>
      </w:docPartPr>
      <w:docPartBody>
        <w:p w:rsidR="00DC7010" w:rsidRDefault="00892BE9" w:rsidP="00892BE9">
          <w:pPr>
            <w:pStyle w:val="D404E12EEB664D11B216DCD70ABDD92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24DD8D2CF44C0FB2B5C50998EEE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37802-DA14-476A-8A03-DE7C507945C9}"/>
      </w:docPartPr>
      <w:docPartBody>
        <w:p w:rsidR="00DC7010" w:rsidRDefault="00892BE9" w:rsidP="00892BE9">
          <w:pPr>
            <w:pStyle w:val="0B24DD8D2CF44C0FB2B5C50998EEE69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8BEE27A538429CA6D2FFF632508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EFBDB-73E5-454C-8A05-F315C9255B17}"/>
      </w:docPartPr>
      <w:docPartBody>
        <w:p w:rsidR="00DC7010" w:rsidRDefault="00892BE9" w:rsidP="00892BE9">
          <w:pPr>
            <w:pStyle w:val="988BEE27A538429CA6D2FFF632508F9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D854504B5F94CA09509B9F482736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D1BA9-2D3C-4024-A785-A529DCCBECDE}"/>
      </w:docPartPr>
      <w:docPartBody>
        <w:p w:rsidR="00DC7010" w:rsidRDefault="00892BE9" w:rsidP="00892BE9">
          <w:pPr>
            <w:pStyle w:val="7D854504B5F94CA09509B9F482736C5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44EB3F013D444C8673C3C1F497C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DEE5-32B2-4831-8D02-2973798455FF}"/>
      </w:docPartPr>
      <w:docPartBody>
        <w:p w:rsidR="00DC7010" w:rsidRDefault="00892BE9" w:rsidP="00892BE9">
          <w:pPr>
            <w:pStyle w:val="A044EB3F013D444C8673C3C1F497C81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6CA1B530B9B42C58401AD780F1A5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97E87-59A0-47F1-9043-3D69DD05F8E7}"/>
      </w:docPartPr>
      <w:docPartBody>
        <w:p w:rsidR="00DC7010" w:rsidRDefault="00892BE9" w:rsidP="00892BE9">
          <w:pPr>
            <w:pStyle w:val="D6CA1B530B9B42C58401AD780F1A574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3E70B76F784B5B82613F581F5B3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BB262-4A31-4DA4-A27F-F32B6584FF35}"/>
      </w:docPartPr>
      <w:docPartBody>
        <w:p w:rsidR="00DC7010" w:rsidRDefault="00892BE9" w:rsidP="00892BE9">
          <w:pPr>
            <w:pStyle w:val="6B3E70B76F784B5B82613F581F5B3B8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F244A23DE34FB294C3FA758A4FC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F5B5-A1F2-479C-B71E-E294EA3A8401}"/>
      </w:docPartPr>
      <w:docPartBody>
        <w:p w:rsidR="00DC7010" w:rsidRDefault="00892BE9" w:rsidP="00892BE9">
          <w:pPr>
            <w:pStyle w:val="44F244A23DE34FB294C3FA758A4FC67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6667C323D8C4BBCB03F7DD6BA8DB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4BFF4-F58E-43F9-81F0-E2B218A49BD1}"/>
      </w:docPartPr>
      <w:docPartBody>
        <w:p w:rsidR="00DC7010" w:rsidRDefault="00892BE9" w:rsidP="00892BE9">
          <w:pPr>
            <w:pStyle w:val="C6667C323D8C4BBCB03F7DD6BA8DB4D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434EBE88D14881A85A1CD322565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9F259-6600-404F-90E5-AF42DF9B1AF8}"/>
      </w:docPartPr>
      <w:docPartBody>
        <w:p w:rsidR="00DC7010" w:rsidRDefault="00892BE9" w:rsidP="00892BE9">
          <w:pPr>
            <w:pStyle w:val="85434EBE88D14881A85A1CD322565D0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1EA09E666941249536604530EEB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232DD-D7C8-4AF9-B5F0-3B8C6441C3D2}"/>
      </w:docPartPr>
      <w:docPartBody>
        <w:p w:rsidR="00DC7010" w:rsidRDefault="00892BE9" w:rsidP="00892BE9">
          <w:pPr>
            <w:pStyle w:val="D41EA09E666941249536604530EEBA9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591B165C3645399E494D8A8C4B0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F4EC5-6A9A-4B69-BE9C-439DFFA6E7B8}"/>
      </w:docPartPr>
      <w:docPartBody>
        <w:p w:rsidR="00DC7010" w:rsidRDefault="00892BE9" w:rsidP="00892BE9">
          <w:pPr>
            <w:pStyle w:val="E1591B165C3645399E494D8A8C4B0C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81629890BA14865B5CF89F424E98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BCFA0-994A-4920-9E74-CAFEA1CE82C4}"/>
      </w:docPartPr>
      <w:docPartBody>
        <w:p w:rsidR="00DC7010" w:rsidRDefault="00892BE9" w:rsidP="00892BE9">
          <w:pPr>
            <w:pStyle w:val="481629890BA14865B5CF89F424E98D2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1C612A9AA74094BC96B8DFF010B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5A811-A49E-4FA7-B08A-929DE91B5B5C}"/>
      </w:docPartPr>
      <w:docPartBody>
        <w:p w:rsidR="00DC7010" w:rsidRDefault="00892BE9" w:rsidP="00892BE9">
          <w:pPr>
            <w:pStyle w:val="721C612A9AA74094BC96B8DFF010BBA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D6D015A9F4949F4ACE4AD3835139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9BB25-796B-466E-92D2-1D94C0622B01}"/>
      </w:docPartPr>
      <w:docPartBody>
        <w:p w:rsidR="00DC7010" w:rsidRDefault="00892BE9" w:rsidP="00892BE9">
          <w:pPr>
            <w:pStyle w:val="ED6D015A9F4949F4ACE4AD3835139EC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89C699E0E74730B0709370348BC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396E5-340F-46EE-B8CC-EC16EAF993B8}"/>
      </w:docPartPr>
      <w:docPartBody>
        <w:p w:rsidR="00DC7010" w:rsidRDefault="00892BE9" w:rsidP="00892BE9">
          <w:pPr>
            <w:pStyle w:val="C189C699E0E74730B0709370348BCBE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CD66EF1455457FA7CA95D28CB75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FFB23-8AA0-479A-A040-BF76A46C02E2}"/>
      </w:docPartPr>
      <w:docPartBody>
        <w:p w:rsidR="00DC7010" w:rsidRDefault="00892BE9" w:rsidP="00892BE9">
          <w:pPr>
            <w:pStyle w:val="75CD66EF1455457FA7CA95D28CB754A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72954504B2494F8B63C47F245D7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4BCDF-1F60-4A51-9C06-13A251AC8C66}"/>
      </w:docPartPr>
      <w:docPartBody>
        <w:p w:rsidR="00DC7010" w:rsidRDefault="00892BE9" w:rsidP="00892BE9">
          <w:pPr>
            <w:pStyle w:val="A072954504B2494F8B63C47F245D760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91BEAF808E47B09A36D421FA614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B45EC-0455-4489-B124-32CD3518CA27}"/>
      </w:docPartPr>
      <w:docPartBody>
        <w:p w:rsidR="00DC7010" w:rsidRDefault="00892BE9" w:rsidP="00892BE9">
          <w:pPr>
            <w:pStyle w:val="1891BEAF808E47B09A36D421FA6140F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B94CDF64A049C0A3633E28A6E86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C5A50-8E77-4ECE-9E6E-DC550A35D3B5}"/>
      </w:docPartPr>
      <w:docPartBody>
        <w:p w:rsidR="00DC7010" w:rsidRDefault="00892BE9" w:rsidP="00892BE9">
          <w:pPr>
            <w:pStyle w:val="0FB94CDF64A049C0A3633E28A6E8695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31C81E33C034CE4B85FD2E53F025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F2928-B081-4302-B9A7-510D9B1B6178}"/>
      </w:docPartPr>
      <w:docPartBody>
        <w:p w:rsidR="00DC7010" w:rsidRDefault="00892BE9" w:rsidP="00892BE9">
          <w:pPr>
            <w:pStyle w:val="731C81E33C034CE4B85FD2E53F0255D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725172DB4EA4F4C8472CB5930495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2D888-2F79-4F96-9E2F-E17111EB4292}"/>
      </w:docPartPr>
      <w:docPartBody>
        <w:p w:rsidR="00DC7010" w:rsidRDefault="00892BE9" w:rsidP="00892BE9">
          <w:pPr>
            <w:pStyle w:val="3725172DB4EA4F4C8472CB59304950B6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019F373B59B4442A4DB87C35E22C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63D1E-F341-4359-BB50-16F3C1F31D74}"/>
      </w:docPartPr>
      <w:docPartBody>
        <w:p w:rsidR="00DC7010" w:rsidRDefault="00892BE9" w:rsidP="00892BE9">
          <w:pPr>
            <w:pStyle w:val="0019F373B59B4442A4DB87C35E22CE2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CF43AF52A5D43A2B6302914194BA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A36D4-C54A-4373-B7CB-740150767CB3}"/>
      </w:docPartPr>
      <w:docPartBody>
        <w:p w:rsidR="00DC7010" w:rsidRDefault="00892BE9" w:rsidP="00892BE9">
          <w:pPr>
            <w:pStyle w:val="4CF43AF52A5D43A2B6302914194BAC0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3A1398B85A454EACBD997259A2E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46234-2698-4594-A691-B6E7B0F68222}"/>
      </w:docPartPr>
      <w:docPartBody>
        <w:p w:rsidR="00DC7010" w:rsidRDefault="00892BE9" w:rsidP="00892BE9">
          <w:pPr>
            <w:pStyle w:val="B03A1398B85A454EACBD997259A2E28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73FAC6EEDD43EDBC2852B97A4FF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BBFE2-3D5D-4D74-AE25-BE45C1EE7C5C}"/>
      </w:docPartPr>
      <w:docPartBody>
        <w:p w:rsidR="00DC7010" w:rsidRDefault="00892BE9" w:rsidP="00892BE9">
          <w:pPr>
            <w:pStyle w:val="BE73FAC6EEDD43EDBC2852B97A4FFCE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98DA2B770D409F8A18204752D8C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F9105-6F7E-4C44-BC95-7D4ECBFB7EE3}"/>
      </w:docPartPr>
      <w:docPartBody>
        <w:p w:rsidR="00DC7010" w:rsidRDefault="00892BE9" w:rsidP="00892BE9">
          <w:pPr>
            <w:pStyle w:val="A198DA2B770D409F8A18204752D8CF7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CCDAE60D0C436393DCE1363329D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9AF97-4D44-4A00-B5EC-E5AAA69E650F}"/>
      </w:docPartPr>
      <w:docPartBody>
        <w:p w:rsidR="00DC7010" w:rsidRDefault="00892BE9" w:rsidP="00892BE9">
          <w:pPr>
            <w:pStyle w:val="18CCDAE60D0C436393DCE1363329D0E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76BF9DFF9A6433AB3F6CDC9DBD06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5F675-F861-48BC-A3E1-C1EC0BECB769}"/>
      </w:docPartPr>
      <w:docPartBody>
        <w:p w:rsidR="00DC7010" w:rsidRDefault="00892BE9" w:rsidP="00892BE9">
          <w:pPr>
            <w:pStyle w:val="476BF9DFF9A6433AB3F6CDC9DBD062F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4C891AA9224058AE352270F8825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AD31C-6603-49D1-8A8A-68DEAEC4D695}"/>
      </w:docPartPr>
      <w:docPartBody>
        <w:p w:rsidR="00DC7010" w:rsidRDefault="00892BE9" w:rsidP="00892BE9">
          <w:pPr>
            <w:pStyle w:val="584C891AA9224058AE352270F8825F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0EDA07C5A84240A11D29675181F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14523-B174-4C33-92E6-CB5817FE9341}"/>
      </w:docPartPr>
      <w:docPartBody>
        <w:p w:rsidR="00DC7010" w:rsidRDefault="00892BE9" w:rsidP="00892BE9">
          <w:pPr>
            <w:pStyle w:val="210EDA07C5A84240A11D29675181FC6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9F71A8CDD4B4766AD6BC6FFFCF28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E7C93-274E-438B-9915-7CD9C8117F25}"/>
      </w:docPartPr>
      <w:docPartBody>
        <w:p w:rsidR="00DC7010" w:rsidRDefault="00892BE9" w:rsidP="00892BE9">
          <w:pPr>
            <w:pStyle w:val="49F71A8CDD4B4766AD6BC6FFFCF2835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3D8FABF193402F9B9B230538706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DAE6A-3391-4E65-89AF-4C44E4B58D4F}"/>
      </w:docPartPr>
      <w:docPartBody>
        <w:p w:rsidR="00DC7010" w:rsidRDefault="00892BE9" w:rsidP="00892BE9">
          <w:pPr>
            <w:pStyle w:val="753D8FABF193402F9B9B23053870653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DF37FA29B9435C95794150E07CD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277D9-F9CB-4A27-A531-A269DDD38181}"/>
      </w:docPartPr>
      <w:docPartBody>
        <w:p w:rsidR="00DC7010" w:rsidRDefault="00892BE9" w:rsidP="00892BE9">
          <w:pPr>
            <w:pStyle w:val="1ADF37FA29B9435C95794150E07CD83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73203355AD433F94D0C0000A33C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26757-DA34-4380-950E-260189AE37C7}"/>
      </w:docPartPr>
      <w:docPartBody>
        <w:p w:rsidR="00DC7010" w:rsidRDefault="00892BE9" w:rsidP="00892BE9">
          <w:pPr>
            <w:pStyle w:val="C773203355AD433F94D0C0000A33C34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31145DA7C94CEE80CFA73734F02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20173-FD1D-455A-91A8-EE47199B243F}"/>
      </w:docPartPr>
      <w:docPartBody>
        <w:p w:rsidR="00DC7010" w:rsidRDefault="00892BE9" w:rsidP="00892BE9">
          <w:pPr>
            <w:pStyle w:val="8E31145DA7C94CEE80CFA73734F027A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D8599E08B8468C9CF3D18F775D2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00E55-368B-4855-957B-D799F2B5B146}"/>
      </w:docPartPr>
      <w:docPartBody>
        <w:p w:rsidR="00DC7010" w:rsidRDefault="00892BE9" w:rsidP="00892BE9">
          <w:pPr>
            <w:pStyle w:val="2AD8599E08B8468C9CF3D18F775D2F0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99BA64896814ACF8C8154155D49A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D13BF-E097-4406-B51C-A090AF2A29AD}"/>
      </w:docPartPr>
      <w:docPartBody>
        <w:p w:rsidR="00DC7010" w:rsidRDefault="00892BE9" w:rsidP="00892BE9">
          <w:pPr>
            <w:pStyle w:val="A99BA64896814ACF8C8154155D49AAA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EC1D8BC43444E49AE062771C334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50B44-A555-468B-A0E4-E7D5CFB2D664}"/>
      </w:docPartPr>
      <w:docPartBody>
        <w:p w:rsidR="00DC7010" w:rsidRDefault="00892BE9" w:rsidP="00892BE9">
          <w:pPr>
            <w:pStyle w:val="42EC1D8BC43444E49AE062771C3343A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2E7EEDFE80C4B8B81617EA56C28B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DA799-37D2-4C55-A915-F31948DBEEA7}"/>
      </w:docPartPr>
      <w:docPartBody>
        <w:p w:rsidR="00DC7010" w:rsidRDefault="00892BE9" w:rsidP="00892BE9">
          <w:pPr>
            <w:pStyle w:val="F2E7EEDFE80C4B8B81617EA56C28B75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C50E21FA8F421DAB4141AD46730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C0F1F-270C-4000-B340-CC4B39B749FA}"/>
      </w:docPartPr>
      <w:docPartBody>
        <w:p w:rsidR="00DC7010" w:rsidRDefault="00892BE9" w:rsidP="00892BE9">
          <w:pPr>
            <w:pStyle w:val="30C50E21FA8F421DAB4141AD4673091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4196C1FFE8E4A1D85AFBB4541EC2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DA4A0-4DEB-4D18-B36A-B813282D1693}"/>
      </w:docPartPr>
      <w:docPartBody>
        <w:p w:rsidR="00DC7010" w:rsidRDefault="00892BE9" w:rsidP="00892BE9">
          <w:pPr>
            <w:pStyle w:val="24196C1FFE8E4A1D85AFBB4541EC261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221C2FC1E7424288A5798B4076F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6964A-95E7-4495-B05C-6334D354ECC5}"/>
      </w:docPartPr>
      <w:docPartBody>
        <w:p w:rsidR="00DC7010" w:rsidRDefault="00892BE9" w:rsidP="00892BE9">
          <w:pPr>
            <w:pStyle w:val="D0221C2FC1E7424288A5798B4076F96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1CB0D1C69EE451786E8796852822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4F634-22E2-4689-8245-2B2462B4E23F}"/>
      </w:docPartPr>
      <w:docPartBody>
        <w:p w:rsidR="00DC7010" w:rsidRDefault="00892BE9" w:rsidP="00892BE9">
          <w:pPr>
            <w:pStyle w:val="01CB0D1C69EE451786E87968528220B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9E96F6092D542A2B0B0FE0F59CF8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91D12-8EE4-4736-A667-18C2EACAF0DD}"/>
      </w:docPartPr>
      <w:docPartBody>
        <w:p w:rsidR="00DC7010" w:rsidRDefault="00892BE9" w:rsidP="00892BE9">
          <w:pPr>
            <w:pStyle w:val="19E96F6092D542A2B0B0FE0F59CF8C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4856AC9528452B97864DB734102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08253-DE39-40DF-A5AE-0EEF3AB5755D}"/>
      </w:docPartPr>
      <w:docPartBody>
        <w:p w:rsidR="00DC7010" w:rsidRDefault="00892BE9" w:rsidP="00892BE9">
          <w:pPr>
            <w:pStyle w:val="104856AC9528452B97864DB7341022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8C6843864B4DD5BF2217447341D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548D8-2AF1-4EF6-9076-D67A0F333D45}"/>
      </w:docPartPr>
      <w:docPartBody>
        <w:p w:rsidR="00DC7010" w:rsidRDefault="00892BE9" w:rsidP="00892BE9">
          <w:pPr>
            <w:pStyle w:val="878C6843864B4DD5BF2217447341D0A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194884663D9495C9B8168B524EFA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2DD33-A5B1-4B12-80CC-5550BB3A931A}"/>
      </w:docPartPr>
      <w:docPartBody>
        <w:p w:rsidR="00DC7010" w:rsidRDefault="00892BE9" w:rsidP="00892BE9">
          <w:pPr>
            <w:pStyle w:val="9194884663D9495C9B8168B524EFAC6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3366C98CB84EC785552B4B64FAB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D02C2-B133-40C5-A1C3-0B56CFAD0DB9}"/>
      </w:docPartPr>
      <w:docPartBody>
        <w:p w:rsidR="00DC7010" w:rsidRDefault="00892BE9" w:rsidP="00892BE9">
          <w:pPr>
            <w:pStyle w:val="1C3366C98CB84EC785552B4B64FAB5B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B1A46AAEEF4C24B12997E9BF99A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8B23A-D3FA-4617-A984-D520F633863B}"/>
      </w:docPartPr>
      <w:docPartBody>
        <w:p w:rsidR="00DC7010" w:rsidRDefault="00892BE9" w:rsidP="00892BE9">
          <w:pPr>
            <w:pStyle w:val="52B1A46AAEEF4C24B12997E9BF99A71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00FD7A1E9C942639C3D1D496C210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4992A-20FD-4326-809F-30448AF13FFE}"/>
      </w:docPartPr>
      <w:docPartBody>
        <w:p w:rsidR="00DC7010" w:rsidRDefault="00892BE9" w:rsidP="00892BE9">
          <w:pPr>
            <w:pStyle w:val="F00FD7A1E9C942639C3D1D496C210E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939D2FDED943AA8629F3069AAF0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3D2D2-DF4F-4BFB-A69E-EF8861627CAB}"/>
      </w:docPartPr>
      <w:docPartBody>
        <w:p w:rsidR="00DC7010" w:rsidRDefault="00892BE9" w:rsidP="00892BE9">
          <w:pPr>
            <w:pStyle w:val="EE939D2FDED943AA8629F3069AAF096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6E753D56ED458E98AAB690FF5E0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F3E30-77D1-4345-B118-DB53CB8E919E}"/>
      </w:docPartPr>
      <w:docPartBody>
        <w:p w:rsidR="00DC7010" w:rsidRDefault="00892BE9" w:rsidP="00892BE9">
          <w:pPr>
            <w:pStyle w:val="A56E753D56ED458E98AAB690FF5E007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AA46A8F0A1D4FFB8849F93BAC027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A4558-DCE8-48FB-BE29-E2D4F549A390}"/>
      </w:docPartPr>
      <w:docPartBody>
        <w:p w:rsidR="00DC7010" w:rsidRDefault="00892BE9" w:rsidP="00892BE9">
          <w:pPr>
            <w:pStyle w:val="3AA46A8F0A1D4FFB8849F93BAC027DA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379BD567664E5A85E5857083E5A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60196-4B5B-47E8-9418-E84E3E683F49}"/>
      </w:docPartPr>
      <w:docPartBody>
        <w:p w:rsidR="00DC7010" w:rsidRDefault="00892BE9" w:rsidP="00892BE9">
          <w:pPr>
            <w:pStyle w:val="EC379BD567664E5A85E5857083E5AB6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EF25428F4824BB890B8E762A956E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7204C-D4E6-4E63-9526-6D037073B8EB}"/>
      </w:docPartPr>
      <w:docPartBody>
        <w:p w:rsidR="00DC7010" w:rsidRDefault="00892BE9" w:rsidP="00892BE9">
          <w:pPr>
            <w:pStyle w:val="2EF25428F4824BB890B8E762A956EE5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43655B34074384B58BA647BF69C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6479C-1F50-4C68-B3E9-4DD6BD5D6DFC}"/>
      </w:docPartPr>
      <w:docPartBody>
        <w:p w:rsidR="00DC7010" w:rsidRDefault="00892BE9" w:rsidP="00892BE9">
          <w:pPr>
            <w:pStyle w:val="6A43655B34074384B58BA647BF69C91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26438C1662A40369495558B8DC70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F10A9-43B2-426F-8F6D-D7B476AD8E26}"/>
      </w:docPartPr>
      <w:docPartBody>
        <w:p w:rsidR="00DC7010" w:rsidRDefault="00892BE9" w:rsidP="00892BE9">
          <w:pPr>
            <w:pStyle w:val="E26438C1662A40369495558B8DC70A0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E666B6BC5A4CC58FFF5238D2090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B0D97-7392-4759-9A7B-7B80FC958B60}"/>
      </w:docPartPr>
      <w:docPartBody>
        <w:p w:rsidR="00DC7010" w:rsidRDefault="00892BE9" w:rsidP="00892BE9">
          <w:pPr>
            <w:pStyle w:val="E9E666B6BC5A4CC58FFF5238D2090CC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AE7579DEE874DDBB72780AB38EBE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BB0A5-7A32-4E06-873D-18DE8E078FE4}"/>
      </w:docPartPr>
      <w:docPartBody>
        <w:p w:rsidR="00DC7010" w:rsidRDefault="00892BE9" w:rsidP="00892BE9">
          <w:pPr>
            <w:pStyle w:val="1AE7579DEE874DDBB72780AB38EBE73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1019D4AC814B5C979CFB02E1A8D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48E8-CBC4-4CEC-853B-DE4A31D6F63C}"/>
      </w:docPartPr>
      <w:docPartBody>
        <w:p w:rsidR="00DC7010" w:rsidRDefault="00892BE9" w:rsidP="00892BE9">
          <w:pPr>
            <w:pStyle w:val="631019D4AC814B5C979CFB02E1A8DA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459CBBF1BB42A39F5C1E7EF96AB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F9CAD-4D6C-4CA0-B073-1C751154239B}"/>
      </w:docPartPr>
      <w:docPartBody>
        <w:p w:rsidR="00DC7010" w:rsidRDefault="00892BE9" w:rsidP="00892BE9">
          <w:pPr>
            <w:pStyle w:val="8F459CBBF1BB42A39F5C1E7EF96AB9B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08BC5822B7D40C795F44A95A65F0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EF4FC-166B-4E26-9CA3-A411C38492D9}"/>
      </w:docPartPr>
      <w:docPartBody>
        <w:p w:rsidR="00DC7010" w:rsidRDefault="00892BE9" w:rsidP="00892BE9">
          <w:pPr>
            <w:pStyle w:val="808BC5822B7D40C795F44A95A65F069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DA7F5B146148A1AC9ABC7769BEB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E7A08-536B-4602-8ECC-01CF6C1D2F79}"/>
      </w:docPartPr>
      <w:docPartBody>
        <w:p w:rsidR="00DC7010" w:rsidRDefault="00892BE9" w:rsidP="00892BE9">
          <w:pPr>
            <w:pStyle w:val="FFDA7F5B146148A1AC9ABC7769BEBBC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7FED4E8B054DD3BDFE02B9947BB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66517-8FE2-4696-84B4-556AAFD8A85B}"/>
      </w:docPartPr>
      <w:docPartBody>
        <w:p w:rsidR="00DC7010" w:rsidRDefault="00892BE9" w:rsidP="00892BE9">
          <w:pPr>
            <w:pStyle w:val="F27FED4E8B054DD3BDFE02B9947BB44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691F39F973546B4B9F4FD0AC88D4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1E99B-973D-46DD-8F42-BC0622297E09}"/>
      </w:docPartPr>
      <w:docPartBody>
        <w:p w:rsidR="00DC7010" w:rsidRDefault="00892BE9" w:rsidP="00892BE9">
          <w:pPr>
            <w:pStyle w:val="9691F39F973546B4B9F4FD0AC88D437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FE1F5476D9A472EAC3C028005FC3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008BD-1E1A-4853-BD15-A7D33808A8E1}"/>
      </w:docPartPr>
      <w:docPartBody>
        <w:p w:rsidR="00DC7010" w:rsidRDefault="00892BE9" w:rsidP="00892BE9">
          <w:pPr>
            <w:pStyle w:val="3FE1F5476D9A472EAC3C028005FC34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1F88BFA3114A8F8EBA6789FAF14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28906-EBDC-4434-B9D3-29CFA0D00843}"/>
      </w:docPartPr>
      <w:docPartBody>
        <w:p w:rsidR="00DC7010" w:rsidRDefault="00892BE9" w:rsidP="00892BE9">
          <w:pPr>
            <w:pStyle w:val="E71F88BFA3114A8F8EBA6789FAF14A1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22E23A9461D494A9EF6785C36C8B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52B24-EA05-4CCA-BF8B-035AA87686C2}"/>
      </w:docPartPr>
      <w:docPartBody>
        <w:p w:rsidR="00DC7010" w:rsidRDefault="00892BE9" w:rsidP="00892BE9">
          <w:pPr>
            <w:pStyle w:val="E22E23A9461D494A9EF6785C36C8B6C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73AFDD68D54F4B8F2470945A429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44F22-2D6D-465F-B43F-515D3B3A74E4}"/>
      </w:docPartPr>
      <w:docPartBody>
        <w:p w:rsidR="00DC7010" w:rsidRDefault="00892BE9" w:rsidP="00892BE9">
          <w:pPr>
            <w:pStyle w:val="5173AFDD68D54F4B8F2470945A42954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5995E5E0C034B5DB26D73FCE3D3B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EBAC7-3A78-4B5D-AC91-242A3E9E23F6}"/>
      </w:docPartPr>
      <w:docPartBody>
        <w:p w:rsidR="00DC7010" w:rsidRDefault="00892BE9" w:rsidP="00892BE9">
          <w:pPr>
            <w:pStyle w:val="B5995E5E0C034B5DB26D73FCE3D3B14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07CA4A6D5147088E4A5AC319DEB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B5E81-2EFC-408E-A74B-CE2216F97277}"/>
      </w:docPartPr>
      <w:docPartBody>
        <w:p w:rsidR="00DC7010" w:rsidRDefault="00892BE9" w:rsidP="00892BE9">
          <w:pPr>
            <w:pStyle w:val="0707CA4A6D5147088E4A5AC319DEB14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AACA5AC1E7464DB0236B844122D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82F87-E472-4DF5-B452-A54034AB2912}"/>
      </w:docPartPr>
      <w:docPartBody>
        <w:p w:rsidR="00DC7010" w:rsidRDefault="00892BE9" w:rsidP="00892BE9">
          <w:pPr>
            <w:pStyle w:val="F3AACA5AC1E7464DB0236B844122D7B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5CD10BED5B4D8FBFF4107B4490D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9AB55-069A-4849-AFAE-E219412AFE7B}"/>
      </w:docPartPr>
      <w:docPartBody>
        <w:p w:rsidR="00DC7010" w:rsidRDefault="00892BE9" w:rsidP="00892BE9">
          <w:pPr>
            <w:pStyle w:val="365CD10BED5B4D8FBFF4107B4490D90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8184958FA1452A8F4DFD7936AE6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258E6-1D9E-4494-B3F9-62131375FD91}"/>
      </w:docPartPr>
      <w:docPartBody>
        <w:p w:rsidR="00DC7010" w:rsidRDefault="00892BE9" w:rsidP="00892BE9">
          <w:pPr>
            <w:pStyle w:val="778184958FA1452A8F4DFD7936AE639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10629373A084755AF9A6E154293C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F1C53-EF4B-43B7-BB71-23C58AC44322}"/>
      </w:docPartPr>
      <w:docPartBody>
        <w:p w:rsidR="00DC7010" w:rsidRDefault="00892BE9" w:rsidP="00892BE9">
          <w:pPr>
            <w:pStyle w:val="910629373A084755AF9A6E154293C62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A72A0B97DE4DA482F88C7A2CE94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4D51E-3BB2-447A-8D86-52661D8E9351}"/>
      </w:docPartPr>
      <w:docPartBody>
        <w:p w:rsidR="00DC7010" w:rsidRDefault="00892BE9" w:rsidP="00892BE9">
          <w:pPr>
            <w:pStyle w:val="33A72A0B97DE4DA482F88C7A2CE9487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DAF0855AB745ED952B0D90EBBAC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EEDEF-D786-49DC-B1A5-625181B3EC45}"/>
      </w:docPartPr>
      <w:docPartBody>
        <w:p w:rsidR="00DC7010" w:rsidRDefault="00892BE9" w:rsidP="00892BE9">
          <w:pPr>
            <w:pStyle w:val="63DAF0855AB745ED952B0D90EBBAC58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7390DA13AF44E03BDF262F03920D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555D4-8A6B-4FEE-A0FD-BC2E4F45F023}"/>
      </w:docPartPr>
      <w:docPartBody>
        <w:p w:rsidR="00DC7010" w:rsidRDefault="00892BE9" w:rsidP="00892BE9">
          <w:pPr>
            <w:pStyle w:val="77390DA13AF44E03BDF262F03920D0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6D9A4FB1BC44D1B2C5076007717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BF8DF-7854-4971-99C9-A531D8041F01}"/>
      </w:docPartPr>
      <w:docPartBody>
        <w:p w:rsidR="00DC7010" w:rsidRDefault="00892BE9" w:rsidP="00892BE9">
          <w:pPr>
            <w:pStyle w:val="FB6D9A4FB1BC44D1B2C5076007717CD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BE1309CB824B8EBC13A2884FE0E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936FB-92DC-4BDE-AD69-FC1EA3D9B0EC}"/>
      </w:docPartPr>
      <w:docPartBody>
        <w:p w:rsidR="00DC7010" w:rsidRDefault="00892BE9" w:rsidP="00892BE9">
          <w:pPr>
            <w:pStyle w:val="68BE1309CB824B8EBC13A2884FE0E37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E4328130BC44662AFB650D4DA9B0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8E929-C6F2-4F70-9390-77470D2298F8}"/>
      </w:docPartPr>
      <w:docPartBody>
        <w:p w:rsidR="00DC7010" w:rsidRDefault="00892BE9" w:rsidP="00892BE9">
          <w:pPr>
            <w:pStyle w:val="9E4328130BC44662AFB650D4DA9B06F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42213CC67D496E825AA1A7AFF1D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F6A09-432D-4B4B-A878-282078C8169E}"/>
      </w:docPartPr>
      <w:docPartBody>
        <w:p w:rsidR="00DC7010" w:rsidRDefault="00892BE9" w:rsidP="00892BE9">
          <w:pPr>
            <w:pStyle w:val="7742213CC67D496E825AA1A7AFF1DE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65DE5DD27DE441CA8852D6D55F7F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5E66E-B0E8-4F1E-AE64-6EB2493673DC}"/>
      </w:docPartPr>
      <w:docPartBody>
        <w:p w:rsidR="00DC7010" w:rsidRDefault="00892BE9" w:rsidP="00892BE9">
          <w:pPr>
            <w:pStyle w:val="765DE5DD27DE441CA8852D6D55F7FE9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89B633EE63C4D8ABD1ED732371A3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F5BF2-DBBD-4F07-9024-953DFFC521AD}"/>
      </w:docPartPr>
      <w:docPartBody>
        <w:p w:rsidR="00DC7010" w:rsidRDefault="00892BE9" w:rsidP="00892BE9">
          <w:pPr>
            <w:pStyle w:val="B89B633EE63C4D8ABD1ED732371A323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3494FB3BF94161B9A059F34DB59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E8A7A-6ABF-4E02-9A77-F0F030EAFEF6}"/>
      </w:docPartPr>
      <w:docPartBody>
        <w:p w:rsidR="00DC7010" w:rsidRDefault="00892BE9" w:rsidP="00892BE9">
          <w:pPr>
            <w:pStyle w:val="6A3494FB3BF94161B9A059F34DB59D2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EC2E5F380F74037AA4094E1EC9C6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A48C5-17FF-4DB2-BB06-8DAB99E94ABD}"/>
      </w:docPartPr>
      <w:docPartBody>
        <w:p w:rsidR="00DC7010" w:rsidRDefault="00892BE9" w:rsidP="00892BE9">
          <w:pPr>
            <w:pStyle w:val="1EC2E5F380F74037AA4094E1EC9C6D0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45DB2B22214578B334208255ECB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9E060-E033-4075-A81A-5B151AF134BE}"/>
      </w:docPartPr>
      <w:docPartBody>
        <w:p w:rsidR="00DC7010" w:rsidRDefault="00892BE9" w:rsidP="00892BE9">
          <w:pPr>
            <w:pStyle w:val="4945DB2B22214578B334208255ECBA1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108CE948B7F4EA2A8FE32E5A915C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F2A8C-4D3D-4209-B24A-15BF850D97F6}"/>
      </w:docPartPr>
      <w:docPartBody>
        <w:p w:rsidR="00DC7010" w:rsidRDefault="00892BE9" w:rsidP="00892BE9">
          <w:pPr>
            <w:pStyle w:val="5108CE948B7F4EA2A8FE32E5A915C2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17BEB606EA4733BAC8A4A85DB2F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3EDBD-C58A-4CDF-914C-EDB7628053DF}"/>
      </w:docPartPr>
      <w:docPartBody>
        <w:p w:rsidR="00DC7010" w:rsidRDefault="00892BE9" w:rsidP="00892BE9">
          <w:pPr>
            <w:pStyle w:val="5417BEB606EA4733BAC8A4A85DB2F5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05023EE3D0E4413BAAE8FA824D93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6F35A-3DD4-4AF6-91F3-22EF7AEF5DA1}"/>
      </w:docPartPr>
      <w:docPartBody>
        <w:p w:rsidR="00DC7010" w:rsidRDefault="00892BE9" w:rsidP="00892BE9">
          <w:pPr>
            <w:pStyle w:val="005023EE3D0E4413BAAE8FA824D932F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BE2007612C044E6B771E4E98E52C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89C39-4C79-4EA4-919D-59812682F99B}"/>
      </w:docPartPr>
      <w:docPartBody>
        <w:p w:rsidR="00DC7010" w:rsidRDefault="00892BE9" w:rsidP="00892BE9">
          <w:pPr>
            <w:pStyle w:val="BBE2007612C044E6B771E4E98E52CE5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BD0AB20853474A9135BB7362487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28089-8FE5-4194-B042-E06FE36C6093}"/>
      </w:docPartPr>
      <w:docPartBody>
        <w:p w:rsidR="00DC7010" w:rsidRDefault="00892BE9" w:rsidP="00892BE9">
          <w:pPr>
            <w:pStyle w:val="D1BD0AB20853474A9135BB7362487A6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C23188C35A84F92A334FCF7E6B8B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ED0D3-9D72-4C49-BFDC-670D0D15B27B}"/>
      </w:docPartPr>
      <w:docPartBody>
        <w:p w:rsidR="00DC7010" w:rsidRDefault="00892BE9" w:rsidP="00892BE9">
          <w:pPr>
            <w:pStyle w:val="DC23188C35A84F92A334FCF7E6B8B00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A66A1C640F4F65B9BE78F24A8D1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91452-3090-4622-BE76-4CD8336834AF}"/>
      </w:docPartPr>
      <w:docPartBody>
        <w:p w:rsidR="00DC7010" w:rsidRDefault="00892BE9" w:rsidP="00892BE9">
          <w:pPr>
            <w:pStyle w:val="1CA66A1C640F4F65B9BE78F24A8D17E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5D26FA783943A2A4726F390EE36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DCDC1-C9A7-48C7-ACA1-6342676265ED}"/>
      </w:docPartPr>
      <w:docPartBody>
        <w:p w:rsidR="00DC7010" w:rsidRDefault="00892BE9" w:rsidP="00892BE9">
          <w:pPr>
            <w:pStyle w:val="965D26FA783943A2A4726F390EE369D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A74E1F0C4242828366834566676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9FB14-9F4C-4CDB-8DEB-181A80D5D1A4}"/>
      </w:docPartPr>
      <w:docPartBody>
        <w:p w:rsidR="00DC7010" w:rsidRDefault="00892BE9" w:rsidP="00892BE9">
          <w:pPr>
            <w:pStyle w:val="7EA74E1F0C4242828366834566676A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AC47D3468D401A90023BD79AE32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DF674-1E01-4690-A294-E01457F73FBA}"/>
      </w:docPartPr>
      <w:docPartBody>
        <w:p w:rsidR="00DC7010" w:rsidRDefault="00892BE9" w:rsidP="00892BE9">
          <w:pPr>
            <w:pStyle w:val="CAAC47D3468D401A90023BD79AE323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77A32A6F5F4CA98B68F8617325F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D71A5-A636-4EB1-8246-F53DF1CF2F6E}"/>
      </w:docPartPr>
      <w:docPartBody>
        <w:p w:rsidR="00DC7010" w:rsidRDefault="00892BE9" w:rsidP="00892BE9">
          <w:pPr>
            <w:pStyle w:val="2777A32A6F5F4CA98B68F8617325FF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F000DD1462B4DFDB5B20A989BB07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0991B-F14E-484C-9859-E74F8FFB1AC7}"/>
      </w:docPartPr>
      <w:docPartBody>
        <w:p w:rsidR="00DC7010" w:rsidRDefault="00892BE9" w:rsidP="00892BE9">
          <w:pPr>
            <w:pStyle w:val="AF000DD1462B4DFDB5B20A989BB070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74184310ECC4D37B814A548697DE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A1388-7E28-4637-B98E-E945FFB458C0}"/>
      </w:docPartPr>
      <w:docPartBody>
        <w:p w:rsidR="00DC7010" w:rsidRDefault="00892BE9" w:rsidP="00892BE9">
          <w:pPr>
            <w:pStyle w:val="E74184310ECC4D37B814A548697DE6B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42E3852CB54948A04E60871AF59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48304-964B-4F2A-9ABB-BD28DBD3DFB6}"/>
      </w:docPartPr>
      <w:docPartBody>
        <w:p w:rsidR="00DC7010" w:rsidRDefault="00892BE9" w:rsidP="00892BE9">
          <w:pPr>
            <w:pStyle w:val="BD42E3852CB54948A04E60871AF5901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878DA705E945118169025DFBF1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BF9C6-8FCB-4FD2-8761-A230A6313907}"/>
      </w:docPartPr>
      <w:docPartBody>
        <w:p w:rsidR="00DC7010" w:rsidRDefault="00892BE9" w:rsidP="00892BE9">
          <w:pPr>
            <w:pStyle w:val="47878DA705E945118169025DFBF119C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A6DB9DB561A45A2AED7613078CEF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DE090-BF84-4A6A-BCD2-67863BC97576}"/>
      </w:docPartPr>
      <w:docPartBody>
        <w:p w:rsidR="00DC7010" w:rsidRDefault="00892BE9" w:rsidP="00892BE9">
          <w:pPr>
            <w:pStyle w:val="BA6DB9DB561A45A2AED7613078CEFDD3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1D61A0B23944DD183A817D6BBD74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0B990-8A0D-45E9-A664-0015CC5188B9}"/>
      </w:docPartPr>
      <w:docPartBody>
        <w:p w:rsidR="00DC7010" w:rsidRDefault="00892BE9" w:rsidP="00892BE9">
          <w:pPr>
            <w:pStyle w:val="81D61A0B23944DD183A817D6BBD74E92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708C9104CEA410C8ECD008B368F3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24877-5322-444E-B1B5-6D23AB464A28}"/>
      </w:docPartPr>
      <w:docPartBody>
        <w:p w:rsidR="00DC7010" w:rsidRDefault="00892BE9" w:rsidP="00892BE9">
          <w:pPr>
            <w:pStyle w:val="1708C9104CEA410C8ECD008B368F349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F198FC3F86412E9D3DD770A1879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4F5BE-8C4A-4E63-8EB3-3970B5E3F172}"/>
      </w:docPartPr>
      <w:docPartBody>
        <w:p w:rsidR="00DC7010" w:rsidRDefault="00892BE9" w:rsidP="00892BE9">
          <w:pPr>
            <w:pStyle w:val="73F198FC3F86412E9D3DD770A1879EA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11E01995C1487996FBDA247F15E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3C300-68BE-463A-83E5-DBA7673E4047}"/>
      </w:docPartPr>
      <w:docPartBody>
        <w:p w:rsidR="00DC7010" w:rsidRDefault="00892BE9" w:rsidP="00892BE9">
          <w:pPr>
            <w:pStyle w:val="CB11E01995C1487996FBDA247F15E69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BC9C9C4E7E4802BB25142D5B57B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548DE-471F-4B68-BA60-E1DAF2A90733}"/>
      </w:docPartPr>
      <w:docPartBody>
        <w:p w:rsidR="00DC7010" w:rsidRDefault="00892BE9" w:rsidP="00892BE9">
          <w:pPr>
            <w:pStyle w:val="82BC9C9C4E7E4802BB25142D5B57BAA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8A08319F33240B9822B1FF9943DD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78AB5-DE1A-4579-8D26-8C23C02B0EEC}"/>
      </w:docPartPr>
      <w:docPartBody>
        <w:p w:rsidR="00DC7010" w:rsidRDefault="00892BE9" w:rsidP="00892BE9">
          <w:pPr>
            <w:pStyle w:val="A8A08319F33240B9822B1FF9943DD78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7AACE08B9B43DD923CCC0208995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EB09A-9E35-4794-9D1B-26CD00BEB01A}"/>
      </w:docPartPr>
      <w:docPartBody>
        <w:p w:rsidR="00DC7010" w:rsidRDefault="00892BE9" w:rsidP="00892BE9">
          <w:pPr>
            <w:pStyle w:val="377AACE08B9B43DD923CCC020899532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6C33017BCC247099E1F196882E74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3318E-4ACF-464F-8306-FFF2E19F1020}"/>
      </w:docPartPr>
      <w:docPartBody>
        <w:p w:rsidR="00DC7010" w:rsidRDefault="00892BE9" w:rsidP="00892BE9">
          <w:pPr>
            <w:pStyle w:val="56C33017BCC247099E1F196882E74DF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8233E3C9E8493B8B8F89C4A5AE4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EE59D-FBDE-4ACA-B699-D889DCD860F7}"/>
      </w:docPartPr>
      <w:docPartBody>
        <w:p w:rsidR="00DC7010" w:rsidRDefault="00892BE9" w:rsidP="00892BE9">
          <w:pPr>
            <w:pStyle w:val="418233E3C9E8493B8B8F89C4A5AE45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E8248F50694BB883D06E04864E9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CAE53-3181-40CA-AA52-9FDAA9B3D797}"/>
      </w:docPartPr>
      <w:docPartBody>
        <w:p w:rsidR="00DC7010" w:rsidRDefault="00892BE9" w:rsidP="00892BE9">
          <w:pPr>
            <w:pStyle w:val="94E8248F50694BB883D06E04864E975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6D6184EC6AE4BD5883B65F84CD76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F3A2C-AC0E-442F-9EA4-CD92324CDFE9}"/>
      </w:docPartPr>
      <w:docPartBody>
        <w:p w:rsidR="00DC7010" w:rsidRDefault="00892BE9" w:rsidP="00892BE9">
          <w:pPr>
            <w:pStyle w:val="16D6184EC6AE4BD5883B65F84CD76C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47B9D05C3B4388BD5A9CD479402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AF92C-F922-4EB3-B603-F39F230D62F7}"/>
      </w:docPartPr>
      <w:docPartBody>
        <w:p w:rsidR="00DC7010" w:rsidRDefault="00892BE9" w:rsidP="00892BE9">
          <w:pPr>
            <w:pStyle w:val="4547B9D05C3B4388BD5A9CD4794028F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E08BF014BB4ED28673E88C9C323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60EED-744C-466F-8416-C2C496F74D33}"/>
      </w:docPartPr>
      <w:docPartBody>
        <w:p w:rsidR="00DC7010" w:rsidRDefault="00892BE9" w:rsidP="00892BE9">
          <w:pPr>
            <w:pStyle w:val="ABE08BF014BB4ED28673E88C9C32376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2178B9A2F624B08B97F4302DC9C7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833B7-9CB9-42D2-A204-F70E6DB9256A}"/>
      </w:docPartPr>
      <w:docPartBody>
        <w:p w:rsidR="00DC7010" w:rsidRDefault="00892BE9" w:rsidP="00892BE9">
          <w:pPr>
            <w:pStyle w:val="F2178B9A2F624B08B97F4302DC9C7C4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6DFDC17D73406AA9947580163D7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012C8-BBF5-416C-AA3C-C23FE387A681}"/>
      </w:docPartPr>
      <w:docPartBody>
        <w:p w:rsidR="00DC7010" w:rsidRDefault="00892BE9" w:rsidP="00892BE9">
          <w:pPr>
            <w:pStyle w:val="196DFDC17D73406AA9947580163D70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096AEAF38E4A518AFDF835A383E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655D4-6F40-4512-9C1D-347F2B53E1D3}"/>
      </w:docPartPr>
      <w:docPartBody>
        <w:p w:rsidR="00DC7010" w:rsidRDefault="00892BE9" w:rsidP="00892BE9">
          <w:pPr>
            <w:pStyle w:val="96096AEAF38E4A518AFDF835A383E00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3E82823DE84378BEC42BF07898E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16D99-E176-43DD-BE66-2FD320717A84}"/>
      </w:docPartPr>
      <w:docPartBody>
        <w:p w:rsidR="00DC7010" w:rsidRDefault="00892BE9" w:rsidP="00892BE9">
          <w:pPr>
            <w:pStyle w:val="1C3E82823DE84378BEC42BF07898E78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E5E0EBB3054C2DA213A2820B292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375F0-3C2D-41A7-8C08-6FB30F9D47FE}"/>
      </w:docPartPr>
      <w:docPartBody>
        <w:p w:rsidR="00DC7010" w:rsidRDefault="00892BE9" w:rsidP="00892BE9">
          <w:pPr>
            <w:pStyle w:val="7DE5E0EBB3054C2DA213A2820B292F5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D668AA75D0A47DB97BA06D3662BA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9A7AF-BA9D-48E3-A03C-0FD7F27C655C}"/>
      </w:docPartPr>
      <w:docPartBody>
        <w:p w:rsidR="00DC7010" w:rsidRDefault="00892BE9" w:rsidP="00892BE9">
          <w:pPr>
            <w:pStyle w:val="2D668AA75D0A47DB97BA06D3662BA7E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EBB206C89C4462B32CE6062EC94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CC0ED-226F-48CD-8C5E-1FD7584F2A4D}"/>
      </w:docPartPr>
      <w:docPartBody>
        <w:p w:rsidR="00DC7010" w:rsidRDefault="00892BE9" w:rsidP="00892BE9">
          <w:pPr>
            <w:pStyle w:val="2EEBB206C89C4462B32CE6062EC9444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DF0BC5FA74A44C38265006CC37D8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A7B1F-6862-432E-A6BC-C39AEA9F60A6}"/>
      </w:docPartPr>
      <w:docPartBody>
        <w:p w:rsidR="00DC7010" w:rsidRDefault="00892BE9" w:rsidP="00892BE9">
          <w:pPr>
            <w:pStyle w:val="4DF0BC5FA74A44C38265006CC37D84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CF6A0E13B34E57AFBD0D0AB53B3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D3A77-A070-4AC0-98E9-8768D7ABD5C1}"/>
      </w:docPartPr>
      <w:docPartBody>
        <w:p w:rsidR="00DC7010" w:rsidRDefault="00892BE9" w:rsidP="00892BE9">
          <w:pPr>
            <w:pStyle w:val="F0CF6A0E13B34E57AFBD0D0AB53B3F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10538FA9104676BCEED64139161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6F662-85D1-4C6C-88AB-0947CF0454AB}"/>
      </w:docPartPr>
      <w:docPartBody>
        <w:p w:rsidR="00DC7010" w:rsidRDefault="00892BE9" w:rsidP="00892BE9">
          <w:pPr>
            <w:pStyle w:val="9210538FA9104676BCEED6413916156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0E51C5E189441AB89FE0E6F42B1B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35E06-8455-48EE-B4E6-26AF5C3F94ED}"/>
      </w:docPartPr>
      <w:docPartBody>
        <w:p w:rsidR="00DC7010" w:rsidRDefault="00892BE9" w:rsidP="00892BE9">
          <w:pPr>
            <w:pStyle w:val="C0E51C5E189441AB89FE0E6F42B1BF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4B1C74B14D4717B710066A4835F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AB126-BA60-434E-8A76-52564BDFC97E}"/>
      </w:docPartPr>
      <w:docPartBody>
        <w:p w:rsidR="00DC7010" w:rsidRDefault="00892BE9" w:rsidP="00892BE9">
          <w:pPr>
            <w:pStyle w:val="7F4B1C74B14D4717B710066A4835FD9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3DB8C88D4D41D8B7512AC5D778E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E858B-9CE2-42B0-BD06-5355639F55BF}"/>
      </w:docPartPr>
      <w:docPartBody>
        <w:p w:rsidR="00DC7010" w:rsidRDefault="00892BE9" w:rsidP="00892BE9">
          <w:pPr>
            <w:pStyle w:val="D93DB8C88D4D41D8B7512AC5D778EC7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2FF3CC728DE4E4793BAB0AD2B971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9A152-528F-4EA7-9D17-6D63E390951A}"/>
      </w:docPartPr>
      <w:docPartBody>
        <w:p w:rsidR="00DC7010" w:rsidRDefault="00892BE9" w:rsidP="00892BE9">
          <w:pPr>
            <w:pStyle w:val="12FF3CC728DE4E4793BAB0AD2B9712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CF4F8C76ADC420582CE879194483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A2E91-7C3B-4C74-88E5-EF4E990CD72E}"/>
      </w:docPartPr>
      <w:docPartBody>
        <w:p w:rsidR="00DC7010" w:rsidRDefault="00892BE9" w:rsidP="00892BE9">
          <w:pPr>
            <w:pStyle w:val="4CF4F8C76ADC420582CE8791944832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F60C8B8D1D472CB6852FC8D8B10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C2FB0-CC8B-4866-956F-6640AF748D45}"/>
      </w:docPartPr>
      <w:docPartBody>
        <w:p w:rsidR="00DC7010" w:rsidRDefault="00892BE9" w:rsidP="00892BE9">
          <w:pPr>
            <w:pStyle w:val="A2F60C8B8D1D472CB6852FC8D8B1087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A3B60F0F8A44AB196701604B6ECC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7C89F-A536-49C2-9C0E-577FF5659B6E}"/>
      </w:docPartPr>
      <w:docPartBody>
        <w:p w:rsidR="00DC7010" w:rsidRDefault="00892BE9" w:rsidP="00892BE9">
          <w:pPr>
            <w:pStyle w:val="6A3B60F0F8A44AB196701604B6ECC9A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5D80E8BDEE4EF086CDE29CEA385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88C66-62B7-46D0-9A77-D7404C34E8CF}"/>
      </w:docPartPr>
      <w:docPartBody>
        <w:p w:rsidR="00DC7010" w:rsidRDefault="00892BE9" w:rsidP="00892BE9">
          <w:pPr>
            <w:pStyle w:val="125D80E8BDEE4EF086CDE29CEA3850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84E9AE9E1349A98CB8F7967511D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156FC-01A4-4565-B4F2-798A8294B468}"/>
      </w:docPartPr>
      <w:docPartBody>
        <w:p w:rsidR="00DC7010" w:rsidRDefault="00892BE9" w:rsidP="00892BE9">
          <w:pPr>
            <w:pStyle w:val="A884E9AE9E1349A98CB8F7967511DB7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8384B8D5FE344C3A2D3BAE7D07CE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E976E-0A40-4E43-B0D4-4493FCDE22F3}"/>
      </w:docPartPr>
      <w:docPartBody>
        <w:p w:rsidR="00DC7010" w:rsidRDefault="00892BE9" w:rsidP="00892BE9">
          <w:pPr>
            <w:pStyle w:val="38384B8D5FE344C3A2D3BAE7D07CEA5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0009D3C8C6418D9EBAE78316CB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9C924-9036-41F4-B6BA-6AC53FEB5A02}"/>
      </w:docPartPr>
      <w:docPartBody>
        <w:p w:rsidR="00DC7010" w:rsidRDefault="00892BE9" w:rsidP="00892BE9">
          <w:pPr>
            <w:pStyle w:val="0C0009D3C8C6418D9EBAE78316CBE7E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973A6A7C9EC4C1C80C683FF6212D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6BAB4-1A88-4640-B226-950B4891748F}"/>
      </w:docPartPr>
      <w:docPartBody>
        <w:p w:rsidR="00DC7010" w:rsidRDefault="00892BE9" w:rsidP="00892BE9">
          <w:pPr>
            <w:pStyle w:val="6973A6A7C9EC4C1C80C683FF6212D27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59E21566B341D38D56EB27C17D7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604B5-29B7-4CC7-952E-4F07CBA247E2}"/>
      </w:docPartPr>
      <w:docPartBody>
        <w:p w:rsidR="00DC7010" w:rsidRDefault="00892BE9" w:rsidP="00892BE9">
          <w:pPr>
            <w:pStyle w:val="9059E21566B341D38D56EB27C17D788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1AB8DD2566D4E1DB276CEEA394B1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D8F17-8243-4D13-A832-24F5B746E475}"/>
      </w:docPartPr>
      <w:docPartBody>
        <w:p w:rsidR="00DC7010" w:rsidRDefault="00892BE9" w:rsidP="00892BE9">
          <w:pPr>
            <w:pStyle w:val="71AB8DD2566D4E1DB276CEEA394B126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AFBD8874E14A43876C3A37AF37C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5E350-7700-48B7-AD62-1CB6F2D6C112}"/>
      </w:docPartPr>
      <w:docPartBody>
        <w:p w:rsidR="00DC7010" w:rsidRDefault="00892BE9" w:rsidP="00892BE9">
          <w:pPr>
            <w:pStyle w:val="CCAFBD8874E14A43876C3A37AF37CB5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AED5EAD2A0543B3B073E51DF1F8B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7A9C9-54C8-4E75-BEF8-7C69A2406A93}"/>
      </w:docPartPr>
      <w:docPartBody>
        <w:p w:rsidR="00DC7010" w:rsidRDefault="00892BE9" w:rsidP="00892BE9">
          <w:pPr>
            <w:pStyle w:val="EAED5EAD2A0543B3B073E51DF1F8B72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AFD832FCF84BBDBCC3A09AF01F9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9D2FE-66EA-4EF8-806D-E8801C0B6F40}"/>
      </w:docPartPr>
      <w:docPartBody>
        <w:p w:rsidR="00DC7010" w:rsidRDefault="00892BE9" w:rsidP="00892BE9">
          <w:pPr>
            <w:pStyle w:val="67AFD832FCF84BBDBCC3A09AF01F9EA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9DE9A3344F84B3B9409C6C9DBA2B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34FEA-29EA-4BB8-8281-B13C61FBA22D}"/>
      </w:docPartPr>
      <w:docPartBody>
        <w:p w:rsidR="00DC7010" w:rsidRDefault="00892BE9" w:rsidP="00892BE9">
          <w:pPr>
            <w:pStyle w:val="99DE9A3344F84B3B9409C6C9DBA2B87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7A5E620B7446168AC26996EF793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98A65-E6C9-4584-8CC4-59B505381542}"/>
      </w:docPartPr>
      <w:docPartBody>
        <w:p w:rsidR="00DC7010" w:rsidRDefault="00892BE9" w:rsidP="00892BE9">
          <w:pPr>
            <w:pStyle w:val="EC7A5E620B7446168AC26996EF7939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75163DFFF0491C9F1BEC331755D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DC080-A7DB-48C5-BF0A-06F890551F87}"/>
      </w:docPartPr>
      <w:docPartBody>
        <w:p w:rsidR="00DC7010" w:rsidRDefault="00892BE9" w:rsidP="00892BE9">
          <w:pPr>
            <w:pStyle w:val="3075163DFFF0491C9F1BEC331755DE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0945D706BF4947BECFD3C44DBAB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4832-D167-4CB7-9003-1067258EA7B5}"/>
      </w:docPartPr>
      <w:docPartBody>
        <w:p w:rsidR="00DC7010" w:rsidRDefault="00892BE9" w:rsidP="00892BE9">
          <w:pPr>
            <w:pStyle w:val="680945D706BF4947BECFD3C44DBABF4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13F1112FC2E41ADA2F8F687FDA1D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54E11-EB01-48D7-A7C5-9238D234E145}"/>
      </w:docPartPr>
      <w:docPartBody>
        <w:p w:rsidR="00DC7010" w:rsidRDefault="00892BE9" w:rsidP="00892BE9">
          <w:pPr>
            <w:pStyle w:val="F13F1112FC2E41ADA2F8F687FDA1D0C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1325485D60473EA86C662AC547F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CC7FE-0C7A-4ACD-8308-BB7CA35257C1}"/>
      </w:docPartPr>
      <w:docPartBody>
        <w:p w:rsidR="00DC7010" w:rsidRDefault="00892BE9" w:rsidP="00892BE9">
          <w:pPr>
            <w:pStyle w:val="961325485D60473EA86C662AC547FF8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D03610FBC74E658DDCEE0D32D92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8681A-6479-4B97-8355-405E6AAB1557}"/>
      </w:docPartPr>
      <w:docPartBody>
        <w:p w:rsidR="00DC7010" w:rsidRDefault="00892BE9" w:rsidP="00892BE9">
          <w:pPr>
            <w:pStyle w:val="59D03610FBC74E658DDCEE0D32D9294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543C4099ACE4AC3AA05081A2D278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C2951-9AC4-4551-B3A0-C44976A8523C}"/>
      </w:docPartPr>
      <w:docPartBody>
        <w:p w:rsidR="00DC7010" w:rsidRDefault="00892BE9" w:rsidP="00892BE9">
          <w:pPr>
            <w:pStyle w:val="4543C4099ACE4AC3AA05081A2D2787F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498B3E974D45F0BA7C788FA73FF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78D2E-1245-4867-A56D-0954926A8330}"/>
      </w:docPartPr>
      <w:docPartBody>
        <w:p w:rsidR="00DC7010" w:rsidRDefault="00892BE9" w:rsidP="00892BE9">
          <w:pPr>
            <w:pStyle w:val="E6498B3E974D45F0BA7C788FA73FF29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EBF1F9C7BFA4E9899F52DE3C7402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738BC-3DF1-423C-9E0C-56A5B76E105E}"/>
      </w:docPartPr>
      <w:docPartBody>
        <w:p w:rsidR="00DC7010" w:rsidRDefault="00892BE9" w:rsidP="00892BE9">
          <w:pPr>
            <w:pStyle w:val="AEBF1F9C7BFA4E9899F52DE3C74022A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6B8FD30A90422898F1378B2E8DB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9947B-550E-4A9A-99AA-F2CEFD3FC2D8}"/>
      </w:docPartPr>
      <w:docPartBody>
        <w:p w:rsidR="00DC7010" w:rsidRDefault="00892BE9" w:rsidP="00892BE9">
          <w:pPr>
            <w:pStyle w:val="0B6B8FD30A90422898F1378B2E8DB47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2385A1DE2F34E68B090CEE884D5C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8349D-06B1-424B-9D60-1143A5C1F8CE}"/>
      </w:docPartPr>
      <w:docPartBody>
        <w:p w:rsidR="00DC7010" w:rsidRDefault="00892BE9" w:rsidP="00892BE9">
          <w:pPr>
            <w:pStyle w:val="22385A1DE2F34E68B090CEE884D5C86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2E69B0AD3341DF98F6CA071F653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E7B35-2797-4092-A7C2-6675EBA48CA5}"/>
      </w:docPartPr>
      <w:docPartBody>
        <w:p w:rsidR="00DC7010" w:rsidRDefault="00892BE9" w:rsidP="00892BE9">
          <w:pPr>
            <w:pStyle w:val="562E69B0AD3341DF98F6CA071F65326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8FF8FD9627463893BF8762BD257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32B9C-31CF-4C08-960C-15589F2CF654}"/>
      </w:docPartPr>
      <w:docPartBody>
        <w:p w:rsidR="00DC7010" w:rsidRDefault="00892BE9" w:rsidP="00892BE9">
          <w:pPr>
            <w:pStyle w:val="198FF8FD9627463893BF8762BD25778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E572B84336C4DBDB353CE84D1A53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B3964-2DFD-493D-B43A-47B33C46DB1D}"/>
      </w:docPartPr>
      <w:docPartBody>
        <w:p w:rsidR="00DC7010" w:rsidRDefault="00892BE9" w:rsidP="00892BE9">
          <w:pPr>
            <w:pStyle w:val="AE572B84336C4DBDB353CE84D1A5315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57501488F24E67A5D3D51D0D774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9CF29-512E-4DE2-A6A8-8BE4AAF768A4}"/>
      </w:docPartPr>
      <w:docPartBody>
        <w:p w:rsidR="00DC7010" w:rsidRDefault="00892BE9" w:rsidP="00892BE9">
          <w:pPr>
            <w:pStyle w:val="FE57501488F24E67A5D3D51D0D77486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AE521F72E044C69887E430CB119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25A29-FD8E-4C55-8709-B4792086ECDB}"/>
      </w:docPartPr>
      <w:docPartBody>
        <w:p w:rsidR="00DC7010" w:rsidRDefault="00892BE9" w:rsidP="00892BE9">
          <w:pPr>
            <w:pStyle w:val="30AE521F72E044C69887E430CB119B3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655F404C7974F36800B911C9E698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8F91C-FBF4-415B-BF52-4C8AE0E24D9C}"/>
      </w:docPartPr>
      <w:docPartBody>
        <w:p w:rsidR="00DC7010" w:rsidRDefault="00892BE9" w:rsidP="00892BE9">
          <w:pPr>
            <w:pStyle w:val="0655F404C7974F36800B911C9E6983B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5994F33CE348539DB48470E6B99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A05D9-1771-445D-A462-AB6C4E9F1AE2}"/>
      </w:docPartPr>
      <w:docPartBody>
        <w:p w:rsidR="00DC7010" w:rsidRDefault="00892BE9" w:rsidP="00892BE9">
          <w:pPr>
            <w:pStyle w:val="A85994F33CE348539DB48470E6B99E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78E01061A74EE1A793CD89F3C8E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DC5E1-DDB4-43E8-9830-C65BE0B4A996}"/>
      </w:docPartPr>
      <w:docPartBody>
        <w:p w:rsidR="00DC7010" w:rsidRDefault="00892BE9" w:rsidP="00892BE9">
          <w:pPr>
            <w:pStyle w:val="D278E01061A74EE1A793CD89F3C8E4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F6DD2B6247F4C7A823F13C5D4B6E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7CF6C-A9D6-4795-BDCD-2D3C2A5D227B}"/>
      </w:docPartPr>
      <w:docPartBody>
        <w:p w:rsidR="00DC7010" w:rsidRDefault="00892BE9" w:rsidP="00892BE9">
          <w:pPr>
            <w:pStyle w:val="1F6DD2B6247F4C7A823F13C5D4B6E9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7C64902691473A961D31751A65D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64BB3-F3EE-4BCC-8D32-376B605A8235}"/>
      </w:docPartPr>
      <w:docPartBody>
        <w:p w:rsidR="00DC7010" w:rsidRDefault="00892BE9" w:rsidP="00892BE9">
          <w:pPr>
            <w:pStyle w:val="EF7C64902691473A961D31751A65D3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7F6BCFB8824A169B827566BD6D4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BF51C-C18E-41EB-A66D-47B7EB549B4B}"/>
      </w:docPartPr>
      <w:docPartBody>
        <w:p w:rsidR="00DC7010" w:rsidRDefault="00892BE9" w:rsidP="00892BE9">
          <w:pPr>
            <w:pStyle w:val="E97F6BCFB8824A169B827566BD6D4DD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DCF164ECBAF4CA881D40A0CB2B48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69016-D43F-4AA8-A085-6EB857E1D463}"/>
      </w:docPartPr>
      <w:docPartBody>
        <w:p w:rsidR="00DC7010" w:rsidRDefault="00892BE9" w:rsidP="00892BE9">
          <w:pPr>
            <w:pStyle w:val="2DCF164ECBAF4CA881D40A0CB2B489B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DF1E8E9F8F346CBAB2A58ED08464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5DFCD-73B8-4341-87F4-0FB4F3BE96CB}"/>
      </w:docPartPr>
      <w:docPartBody>
        <w:p w:rsidR="00DC7010" w:rsidRDefault="00892BE9" w:rsidP="00892BE9">
          <w:pPr>
            <w:pStyle w:val="0DF1E8E9F8F346CBAB2A58ED084646C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28C115B5AA74C6988B7DAF11586C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07800-F9E5-4873-A4D2-E72CEE61EDDE}"/>
      </w:docPartPr>
      <w:docPartBody>
        <w:p w:rsidR="00DC7010" w:rsidRDefault="00892BE9" w:rsidP="00892BE9">
          <w:pPr>
            <w:pStyle w:val="E28C115B5AA74C6988B7DAF11586CB4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7B0FA2CF984330BF5304472628C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A366C-C31F-4C5E-9802-38E3B208F29B}"/>
      </w:docPartPr>
      <w:docPartBody>
        <w:p w:rsidR="00DC7010" w:rsidRDefault="00892BE9" w:rsidP="00892BE9">
          <w:pPr>
            <w:pStyle w:val="817B0FA2CF984330BF5304472628C8D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90DE84D862742C3A1CF361CCF705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A6D0A-385D-4DE7-BFE9-634E84AFF5A0}"/>
      </w:docPartPr>
      <w:docPartBody>
        <w:p w:rsidR="00DC7010" w:rsidRDefault="00892BE9" w:rsidP="00892BE9">
          <w:pPr>
            <w:pStyle w:val="D90DE84D862742C3A1CF361CCF70581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774CB17F424D3D82260EFC1FCFE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25857-E02C-4D2F-989F-94465D8BB87B}"/>
      </w:docPartPr>
      <w:docPartBody>
        <w:p w:rsidR="00DC7010" w:rsidRDefault="00892BE9" w:rsidP="00892BE9">
          <w:pPr>
            <w:pStyle w:val="1D774CB17F424D3D82260EFC1FCFE2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2291F4CFD745209B1AD509A70F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EF182-7F60-4D04-951D-B9D5A2502996}"/>
      </w:docPartPr>
      <w:docPartBody>
        <w:p w:rsidR="00DC7010" w:rsidRDefault="00892BE9" w:rsidP="00892BE9">
          <w:pPr>
            <w:pStyle w:val="C32291F4CFD745209B1AD509A70F697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5D8CD066B5347B78F825751EDE1D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995B9-9EAE-42BC-9EDC-F300C8E47A1B}"/>
      </w:docPartPr>
      <w:docPartBody>
        <w:p w:rsidR="00DC7010" w:rsidRDefault="00892BE9" w:rsidP="00892BE9">
          <w:pPr>
            <w:pStyle w:val="85D8CD066B5347B78F825751EDE1DD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3F9D43311A40C6AB0CE4DD6DBC4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7398D-7831-4056-AE1E-B19CA7703531}"/>
      </w:docPartPr>
      <w:docPartBody>
        <w:p w:rsidR="00DC7010" w:rsidRDefault="00892BE9" w:rsidP="00892BE9">
          <w:pPr>
            <w:pStyle w:val="A33F9D43311A40C6AB0CE4DD6DBC48A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63FCC69AE5466BA233EC56EC331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2209C-44D1-4D5A-896B-69C851541829}"/>
      </w:docPartPr>
      <w:docPartBody>
        <w:p w:rsidR="00DC7010" w:rsidRDefault="00892BE9" w:rsidP="00892BE9">
          <w:pPr>
            <w:pStyle w:val="B863FCC69AE5466BA233EC56EC33167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D3CFC32EDA46B4B708A64571379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1BCB8-76E8-4E7A-9C45-340AFE6A9F9F}"/>
      </w:docPartPr>
      <w:docPartBody>
        <w:p w:rsidR="00DC7010" w:rsidRDefault="00892BE9" w:rsidP="00892BE9">
          <w:pPr>
            <w:pStyle w:val="F3D3CFC32EDA46B4B708A6457137901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CA2E7DA95D547FCB1A9883D2F09D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262CE-C699-45B3-8E12-6E9319868FEF}"/>
      </w:docPartPr>
      <w:docPartBody>
        <w:p w:rsidR="00DC7010" w:rsidRDefault="00892BE9" w:rsidP="00892BE9">
          <w:pPr>
            <w:pStyle w:val="7CA2E7DA95D547FCB1A9883D2F09D47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8EC035EB5145CA986381EE30D94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04653-3547-4DFC-B4B6-2233BF9CD7E0}"/>
      </w:docPartPr>
      <w:docPartBody>
        <w:p w:rsidR="00DC7010" w:rsidRDefault="00892BE9" w:rsidP="00892BE9">
          <w:pPr>
            <w:pStyle w:val="5F8EC035EB5145CA986381EE30D94DD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F49921D653743A4A6CA6CD81875B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EC28E-ADE6-480D-966F-4A09EB2863D3}"/>
      </w:docPartPr>
      <w:docPartBody>
        <w:p w:rsidR="00DC7010" w:rsidRDefault="00892BE9" w:rsidP="00892BE9">
          <w:pPr>
            <w:pStyle w:val="7F49921D653743A4A6CA6CD81875B71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921E2CA5CA47B99708DBA031A52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C9ECB-7851-4C09-8755-91356181E761}"/>
      </w:docPartPr>
      <w:docPartBody>
        <w:p w:rsidR="00DC7010" w:rsidRDefault="00892BE9" w:rsidP="00892BE9">
          <w:pPr>
            <w:pStyle w:val="F7921E2CA5CA47B99708DBA031A52BA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3CBB27F59F4953A951E38EA3DC9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DF81D-E173-46D0-BB0B-E2A4A5E9E3FE}"/>
      </w:docPartPr>
      <w:docPartBody>
        <w:p w:rsidR="00DC7010" w:rsidRDefault="00892BE9" w:rsidP="00892BE9">
          <w:pPr>
            <w:pStyle w:val="F83CBB27F59F4953A951E38EA3DC9A1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C36E8E7D1584198AD7F1B4494452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C7C1E-8952-4EC7-8973-AF5C0DCA1DB9}"/>
      </w:docPartPr>
      <w:docPartBody>
        <w:p w:rsidR="00DC7010" w:rsidRDefault="00892BE9" w:rsidP="00892BE9">
          <w:pPr>
            <w:pStyle w:val="9C36E8E7D1584198AD7F1B449445218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EBA65F3C5B46D492D1CCC066DED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67442-747B-4583-83A1-2BDD7045B572}"/>
      </w:docPartPr>
      <w:docPartBody>
        <w:p w:rsidR="00DC7010" w:rsidRDefault="00892BE9" w:rsidP="00892BE9">
          <w:pPr>
            <w:pStyle w:val="A3EBA65F3C5B46D492D1CCC066DED1D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FAEE3DA77D4BA78D6B61671CE46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30B3C-F8F1-4653-B31A-7E6B9A5F07F7}"/>
      </w:docPartPr>
      <w:docPartBody>
        <w:p w:rsidR="00DC7010" w:rsidRDefault="00892BE9" w:rsidP="00892BE9">
          <w:pPr>
            <w:pStyle w:val="62FAEE3DA77D4BA78D6B61671CE468B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576532B7DB943E79002C5FFB41B0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BEAB7-CC0C-4AE0-A762-6D3A6EC713BF}"/>
      </w:docPartPr>
      <w:docPartBody>
        <w:p w:rsidR="00DC7010" w:rsidRDefault="00892BE9" w:rsidP="00892BE9">
          <w:pPr>
            <w:pStyle w:val="5576532B7DB943E79002C5FFB41B0785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3375A7015814246A134FC49D65C5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9010B-9993-4AB7-820E-5F179114DE0D}"/>
      </w:docPartPr>
      <w:docPartBody>
        <w:p w:rsidR="00DC7010" w:rsidRDefault="00892BE9" w:rsidP="00892BE9">
          <w:pPr>
            <w:pStyle w:val="03375A7015814246A134FC49D65C591C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EBAA27FB5844301B3FEE7209CF5B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78F3A-75A0-4ED9-8645-1E414848E85F}"/>
      </w:docPartPr>
      <w:docPartBody>
        <w:p w:rsidR="00DC7010" w:rsidRDefault="00892BE9" w:rsidP="00892BE9">
          <w:pPr>
            <w:pStyle w:val="CEBAA27FB5844301B3FEE7209CF5BEB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6D01529A37451CA5D1EFEF601DF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1F152-DBE7-463B-B078-CBD0D8B36F54}"/>
      </w:docPartPr>
      <w:docPartBody>
        <w:p w:rsidR="00DC7010" w:rsidRDefault="00892BE9" w:rsidP="00892BE9">
          <w:pPr>
            <w:pStyle w:val="3B6D01529A37451CA5D1EFEF601DFC8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27B9FEAEB4641B6A6043918EB10D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BFE76-FDBD-4F9C-B1C4-C2F557A1EB37}"/>
      </w:docPartPr>
      <w:docPartBody>
        <w:p w:rsidR="00DC7010" w:rsidRDefault="00892BE9" w:rsidP="00892BE9">
          <w:pPr>
            <w:pStyle w:val="327B9FEAEB4641B6A6043918EB10D08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760E0D2DF3D432CB4840E8BBBFBF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63C4E-F984-4D98-AC12-0D4A9A355A1D}"/>
      </w:docPartPr>
      <w:docPartBody>
        <w:p w:rsidR="00DC7010" w:rsidRDefault="00892BE9" w:rsidP="00892BE9">
          <w:pPr>
            <w:pStyle w:val="9760E0D2DF3D432CB4840E8BBBFBFC4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11BC5D9AF9D45A0ABAB9B1F8C684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63C42-F261-4FD5-8F8C-626E1AA375A5}"/>
      </w:docPartPr>
      <w:docPartBody>
        <w:p w:rsidR="00DC7010" w:rsidRDefault="00892BE9" w:rsidP="00892BE9">
          <w:pPr>
            <w:pStyle w:val="B11BC5D9AF9D45A0ABAB9B1F8C68490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5C41C8FBE3431AB78D26DBFFD05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40F5D-2F12-4EF0-973E-12CDA0B3D532}"/>
      </w:docPartPr>
      <w:docPartBody>
        <w:p w:rsidR="00DC7010" w:rsidRDefault="00892BE9" w:rsidP="00892BE9">
          <w:pPr>
            <w:pStyle w:val="2A5C41C8FBE3431AB78D26DBFFD0560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38FFC16A16A441083BC501C065ED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EFC94-AABB-451E-951D-79305D812B82}"/>
      </w:docPartPr>
      <w:docPartBody>
        <w:p w:rsidR="00DC7010" w:rsidRDefault="00892BE9" w:rsidP="00892BE9">
          <w:pPr>
            <w:pStyle w:val="A38FFC16A16A441083BC501C065EDA3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99E189E7CA49F5A91ED698444AD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66F83-3AFD-4200-A4C8-8A7642222C91}"/>
      </w:docPartPr>
      <w:docPartBody>
        <w:p w:rsidR="00DC7010" w:rsidRDefault="00892BE9" w:rsidP="00892BE9">
          <w:pPr>
            <w:pStyle w:val="AE99E189E7CA49F5A91ED698444ADE6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7D10A377AE4DF588ECBBA641E4F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32502-C107-42EA-A892-ACC2FA01C25B}"/>
      </w:docPartPr>
      <w:docPartBody>
        <w:p w:rsidR="00DC7010" w:rsidRDefault="00892BE9" w:rsidP="00892BE9">
          <w:pPr>
            <w:pStyle w:val="057D10A377AE4DF588ECBBA641E4FF0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D0BAA092CCE4B50827C97B7FDABA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54A2B-F046-4924-81DD-0FF6B53A7BF5}"/>
      </w:docPartPr>
      <w:docPartBody>
        <w:p w:rsidR="00DC7010" w:rsidRDefault="00892BE9" w:rsidP="00892BE9">
          <w:pPr>
            <w:pStyle w:val="AD0BAA092CCE4B50827C97B7FDABA2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3D933033E247808FE3D0A65D6A4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23D5B-6DE3-4895-9ECA-4B428739198F}"/>
      </w:docPartPr>
      <w:docPartBody>
        <w:p w:rsidR="00DC7010" w:rsidRDefault="00892BE9" w:rsidP="00892BE9">
          <w:pPr>
            <w:pStyle w:val="953D933033E247808FE3D0A65D6A4E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1B31ABF39F45CDAF92FEF8DEFA1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47354-2C31-4C70-BDC8-7387E08ABE41}"/>
      </w:docPartPr>
      <w:docPartBody>
        <w:p w:rsidR="00DC7010" w:rsidRDefault="00892BE9" w:rsidP="00892BE9">
          <w:pPr>
            <w:pStyle w:val="0F1B31ABF39F45CDAF92FEF8DEFA11D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FFA667E04F848B390DD5D569D0F1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ACEEE-B7F9-400A-A419-26D3C5F538C8}"/>
      </w:docPartPr>
      <w:docPartBody>
        <w:p w:rsidR="00DC7010" w:rsidRDefault="00892BE9" w:rsidP="00892BE9">
          <w:pPr>
            <w:pStyle w:val="5FFA667E04F848B390DD5D569D0F17D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66D0FA2DB964467A733F33B41C7E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2AF0F-3352-4CE3-8D25-2BB3E0267F83}"/>
      </w:docPartPr>
      <w:docPartBody>
        <w:p w:rsidR="00DC7010" w:rsidRDefault="00892BE9" w:rsidP="00892BE9">
          <w:pPr>
            <w:pStyle w:val="266D0FA2DB964467A733F33B41C7ECE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61F8D7433846E494F3FD7EAFFE2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0114F-C58B-4E6A-A0BA-556E5C4A65AC}"/>
      </w:docPartPr>
      <w:docPartBody>
        <w:p w:rsidR="00DC7010" w:rsidRDefault="00892BE9" w:rsidP="00892BE9">
          <w:pPr>
            <w:pStyle w:val="D161F8D7433846E494F3FD7EAFFE24A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CE817AD6B74551B346DFE773C80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9221B-5071-4368-B9A4-58F71973C9EE}"/>
      </w:docPartPr>
      <w:docPartBody>
        <w:p w:rsidR="00DC7010" w:rsidRDefault="00892BE9" w:rsidP="00892BE9">
          <w:pPr>
            <w:pStyle w:val="CFCE817AD6B74551B346DFE773C8062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02B3B896FD451DBF56C79BF971F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D823-F15A-45DC-91BB-23645D0DCC38}"/>
      </w:docPartPr>
      <w:docPartBody>
        <w:p w:rsidR="00DC7010" w:rsidRDefault="00892BE9" w:rsidP="00892BE9">
          <w:pPr>
            <w:pStyle w:val="0402B3B896FD451DBF56C79BF971FEA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8AF47D9F60842F3942BC8A5765DC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B0BEC-B7DE-46AB-BBD9-DB69CDD4C2FB}"/>
      </w:docPartPr>
      <w:docPartBody>
        <w:p w:rsidR="00DC7010" w:rsidRDefault="00892BE9" w:rsidP="00892BE9">
          <w:pPr>
            <w:pStyle w:val="C8AF47D9F60842F3942BC8A5765DCEE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19B8DB3AD44C9CBD6CDE07C4A7D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FB1FC-BE4E-4B01-A546-D83B62790E8C}"/>
      </w:docPartPr>
      <w:docPartBody>
        <w:p w:rsidR="00DC7010" w:rsidRDefault="00892BE9" w:rsidP="00892BE9">
          <w:pPr>
            <w:pStyle w:val="4B19B8DB3AD44C9CBD6CDE07C4A7D17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B742A64A6542AAA52DCA90662CE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EAEEE-F712-4B95-A804-7EC5725E2EA0}"/>
      </w:docPartPr>
      <w:docPartBody>
        <w:p w:rsidR="00DC7010" w:rsidRDefault="00892BE9" w:rsidP="00892BE9">
          <w:pPr>
            <w:pStyle w:val="61B742A64A6542AAA52DCA90662CE8B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2A20440011472EB3879ECE229C7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1F9D4-2858-4319-86AB-6ED3278CED30}"/>
      </w:docPartPr>
      <w:docPartBody>
        <w:p w:rsidR="00DC7010" w:rsidRDefault="00892BE9" w:rsidP="00892BE9">
          <w:pPr>
            <w:pStyle w:val="602A20440011472EB3879ECE229C736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99FA5A1ECD41C8B98A5213190D3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334A2-58FA-4F9A-9DDF-E8568DC21DE3}"/>
      </w:docPartPr>
      <w:docPartBody>
        <w:p w:rsidR="00DC7010" w:rsidRDefault="00892BE9" w:rsidP="00892BE9">
          <w:pPr>
            <w:pStyle w:val="6B99FA5A1ECD41C8B98A5213190D3C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265DAEAFCF043DCBE67A41EFB6FC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23564-152B-423E-AB27-FFBC7D570ECA}"/>
      </w:docPartPr>
      <w:docPartBody>
        <w:p w:rsidR="00DC7010" w:rsidRDefault="00892BE9" w:rsidP="00892BE9">
          <w:pPr>
            <w:pStyle w:val="7265DAEAFCF043DCBE67A41EFB6FC6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B411337D2648D2B81AC08FD2097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D6ABE-7FE6-4993-A039-9C273BECC9D4}"/>
      </w:docPartPr>
      <w:docPartBody>
        <w:p w:rsidR="00DC7010" w:rsidRDefault="00892BE9" w:rsidP="00892BE9">
          <w:pPr>
            <w:pStyle w:val="45B411337D2648D2B81AC08FD209791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4555CA857149FF91E113520D868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CEF24-EDEA-4BC3-9098-C5CA4F7907DF}"/>
      </w:docPartPr>
      <w:docPartBody>
        <w:p w:rsidR="00DC7010" w:rsidRDefault="00892BE9" w:rsidP="00892BE9">
          <w:pPr>
            <w:pStyle w:val="094555CA857149FF91E113520D86844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ADC9A9ECC84FB08A05E63B9AF68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CA6E8-9CD8-49D8-B48F-05868B53FB71}"/>
      </w:docPartPr>
      <w:docPartBody>
        <w:p w:rsidR="00DC7010" w:rsidRDefault="00892BE9" w:rsidP="00892BE9">
          <w:pPr>
            <w:pStyle w:val="AFADC9A9ECC84FB08A05E63B9AF6888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F611CE851C43589C779D0E57D9D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2B11F-D081-482F-A827-4ACFE91BDA66}"/>
      </w:docPartPr>
      <w:docPartBody>
        <w:p w:rsidR="00DC7010" w:rsidRDefault="00892BE9" w:rsidP="00892BE9">
          <w:pPr>
            <w:pStyle w:val="8DF611CE851C43589C779D0E57D9D9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23F3B6A0DA4D7C8B45CC15707ED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2688C-4222-45A2-91AF-446F3F259672}"/>
      </w:docPartPr>
      <w:docPartBody>
        <w:p w:rsidR="00DC7010" w:rsidRDefault="00892BE9" w:rsidP="00892BE9">
          <w:pPr>
            <w:pStyle w:val="7223F3B6A0DA4D7C8B45CC15707ED39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FAF9D70ADF549B7A1E17A0EA29A1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EA90B-3BBB-4B59-BC56-89A75B43B0BE}"/>
      </w:docPartPr>
      <w:docPartBody>
        <w:p w:rsidR="00DC7010" w:rsidRDefault="00892BE9" w:rsidP="00892BE9">
          <w:pPr>
            <w:pStyle w:val="6FAF9D70ADF549B7A1E17A0EA29A15D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3BF6B172AF4268A8D4EF2840756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BE43E-8A91-4274-987C-8AB7E0B625A1}"/>
      </w:docPartPr>
      <w:docPartBody>
        <w:p w:rsidR="00DC7010" w:rsidRDefault="00892BE9" w:rsidP="00892BE9">
          <w:pPr>
            <w:pStyle w:val="193BF6B172AF4268A8D4EF2840756E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004B250FCD4A0EBFDD778FA53D2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1CA4A-494C-4FE1-A9AD-560E397EE490}"/>
      </w:docPartPr>
      <w:docPartBody>
        <w:p w:rsidR="00DC7010" w:rsidRDefault="00892BE9" w:rsidP="00892BE9">
          <w:pPr>
            <w:pStyle w:val="1B004B250FCD4A0EBFDD778FA53D2C9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3"/>
    <w:rsid w:val="0011749D"/>
    <w:rsid w:val="00892BE9"/>
    <w:rsid w:val="00AC0473"/>
    <w:rsid w:val="00DC7010"/>
    <w:rsid w:val="00E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2BE9"/>
    <w:rPr>
      <w:vanish/>
      <w:color w:val="9CC2E5" w:themeColor="accent1" w:themeTint="99"/>
    </w:rPr>
  </w:style>
  <w:style w:type="paragraph" w:customStyle="1" w:styleId="7CF5833B697F48B5AD33FABDCCD6C343">
    <w:name w:val="7CF5833B697F48B5AD33FABDCCD6C343"/>
  </w:style>
  <w:style w:type="paragraph" w:customStyle="1" w:styleId="2D6C32E43A8D4DA696707E769D03C475">
    <w:name w:val="2D6C32E43A8D4DA696707E769D03C475"/>
  </w:style>
  <w:style w:type="paragraph" w:customStyle="1" w:styleId="B7BFBB118CDF4FB3ABF50F030CD4B0EC">
    <w:name w:val="B7BFBB118CDF4FB3ABF50F030CD4B0EC"/>
  </w:style>
  <w:style w:type="paragraph" w:customStyle="1" w:styleId="F57D25FBF8D84AB9A1208179AE86C882">
    <w:name w:val="F57D25FBF8D84AB9A1208179AE86C882"/>
  </w:style>
  <w:style w:type="paragraph" w:customStyle="1" w:styleId="339FCE579229417B9FA4C4932D218B6A">
    <w:name w:val="339FCE579229417B9FA4C4932D218B6A"/>
  </w:style>
  <w:style w:type="paragraph" w:customStyle="1" w:styleId="ADEC49C752E94075AB0522CD057EBE23">
    <w:name w:val="ADEC49C752E94075AB0522CD057EBE23"/>
  </w:style>
  <w:style w:type="paragraph" w:customStyle="1" w:styleId="4E063AC14318408A99E0FE83860E1D36">
    <w:name w:val="4E063AC14318408A99E0FE83860E1D36"/>
  </w:style>
  <w:style w:type="paragraph" w:customStyle="1" w:styleId="E1985C49F6CE428DBA6EE00C3D0645BD">
    <w:name w:val="E1985C49F6CE428DBA6EE00C3D0645BD"/>
  </w:style>
  <w:style w:type="paragraph" w:customStyle="1" w:styleId="7199BE343685405F90F2357E41F9A7FF">
    <w:name w:val="7199BE343685405F90F2357E41F9A7FF"/>
  </w:style>
  <w:style w:type="paragraph" w:customStyle="1" w:styleId="1255A71476F544469C6E0727E6E36F1F">
    <w:name w:val="1255A71476F544469C6E0727E6E36F1F"/>
  </w:style>
  <w:style w:type="paragraph" w:customStyle="1" w:styleId="B68711F995BF4FF59379844C5C62B089">
    <w:name w:val="B68711F995BF4FF59379844C5C62B089"/>
  </w:style>
  <w:style w:type="paragraph" w:customStyle="1" w:styleId="8204615A82BC4B7E94388C35EAFD1A13">
    <w:name w:val="8204615A82BC4B7E94388C35EAFD1A13"/>
  </w:style>
  <w:style w:type="paragraph" w:customStyle="1" w:styleId="4AB9A9AC0A8E4A8B8D12305093AD95B8">
    <w:name w:val="4AB9A9AC0A8E4A8B8D12305093AD95B8"/>
  </w:style>
  <w:style w:type="paragraph" w:customStyle="1" w:styleId="B82B36E126334B57AC7C2D1BC4350803">
    <w:name w:val="B82B36E126334B57AC7C2D1BC4350803"/>
  </w:style>
  <w:style w:type="paragraph" w:customStyle="1" w:styleId="EAE4FF717B104CE2823E7CF4D3586DFB">
    <w:name w:val="EAE4FF717B104CE2823E7CF4D3586DFB"/>
  </w:style>
  <w:style w:type="paragraph" w:customStyle="1" w:styleId="A70849188A244EA1B6B081D2AD9F8A37">
    <w:name w:val="A70849188A244EA1B6B081D2AD9F8A37"/>
  </w:style>
  <w:style w:type="paragraph" w:customStyle="1" w:styleId="7B67D3B23981448DADA660C9C867D621">
    <w:name w:val="7B67D3B23981448DADA660C9C867D621"/>
    <w:rsid w:val="00AC0473"/>
  </w:style>
  <w:style w:type="paragraph" w:customStyle="1" w:styleId="7B67D3B23981448DADA660C9C867D6211">
    <w:name w:val="7B67D3B23981448DADA660C9C867D6211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339FCE579229417B9FA4C4932D218B6A1">
    <w:name w:val="339FCE579229417B9FA4C4932D218B6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EC49C752E94075AB0522CD057EBE231">
    <w:name w:val="ADEC49C752E94075AB0522CD057EBE231"/>
    <w:rsid w:val="00AC0473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">
    <w:name w:val="DB36DE067259497A80EC8CDF693B1BEE"/>
    <w:rsid w:val="00AC0473"/>
  </w:style>
  <w:style w:type="paragraph" w:customStyle="1" w:styleId="1C026A3B1FAE4B8AB325B3ABF4C91BF5">
    <w:name w:val="1C026A3B1FAE4B8AB325B3ABF4C91BF5"/>
    <w:rsid w:val="00AC0473"/>
  </w:style>
  <w:style w:type="paragraph" w:customStyle="1" w:styleId="9F427E521A5A4E4B9CF7AFC9A11EE629">
    <w:name w:val="9F427E521A5A4E4B9CF7AFC9A11EE629"/>
    <w:rsid w:val="00AC0473"/>
  </w:style>
  <w:style w:type="paragraph" w:customStyle="1" w:styleId="D4D309D10AF84523B902D84CAB43E5FB">
    <w:name w:val="D4D309D10AF84523B902D84CAB43E5FB"/>
    <w:rsid w:val="00AC0473"/>
  </w:style>
  <w:style w:type="paragraph" w:customStyle="1" w:styleId="80B0CCFA0407428490675385438BEBA1">
    <w:name w:val="80B0CCFA0407428490675385438BEBA1"/>
    <w:rsid w:val="00AC0473"/>
  </w:style>
  <w:style w:type="paragraph" w:customStyle="1" w:styleId="F607B5675AAE4D64AD06CB9AE8B8039F">
    <w:name w:val="F607B5675AAE4D64AD06CB9AE8B8039F"/>
    <w:rsid w:val="00AC0473"/>
  </w:style>
  <w:style w:type="paragraph" w:customStyle="1" w:styleId="07FF689F1F5B40C79092991555E3BE87">
    <w:name w:val="07FF689F1F5B40C79092991555E3BE87"/>
    <w:rsid w:val="00AC0473"/>
  </w:style>
  <w:style w:type="paragraph" w:customStyle="1" w:styleId="0CB7CBFF82074DDDA5C5EC0D2FB8D16F">
    <w:name w:val="0CB7CBFF82074DDDA5C5EC0D2FB8D16F"/>
    <w:rsid w:val="00AC0473"/>
  </w:style>
  <w:style w:type="paragraph" w:customStyle="1" w:styleId="C01CF284C1B34310B2297EA73988FF38">
    <w:name w:val="C01CF284C1B34310B2297EA73988FF38"/>
    <w:rsid w:val="00AC0473"/>
  </w:style>
  <w:style w:type="paragraph" w:customStyle="1" w:styleId="F5F8E47FB6BE4B588899B5C89980EBC9">
    <w:name w:val="F5F8E47FB6BE4B588899B5C89980EBC9"/>
    <w:rsid w:val="00AC0473"/>
  </w:style>
  <w:style w:type="paragraph" w:customStyle="1" w:styleId="6BA4310B65AE4910818AD52C4F978F3B">
    <w:name w:val="6BA4310B65AE4910818AD52C4F978F3B"/>
    <w:rsid w:val="00AC0473"/>
  </w:style>
  <w:style w:type="paragraph" w:customStyle="1" w:styleId="4E077E1A84754D80943EBF97EBDA3E2E">
    <w:name w:val="4E077E1A84754D80943EBF97EBDA3E2E"/>
    <w:rsid w:val="00AC0473"/>
  </w:style>
  <w:style w:type="paragraph" w:customStyle="1" w:styleId="9E922F64AB0C406AB6DB6D0BBC3826E2">
    <w:name w:val="9E922F64AB0C406AB6DB6D0BBC3826E2"/>
    <w:rsid w:val="00AC0473"/>
  </w:style>
  <w:style w:type="paragraph" w:customStyle="1" w:styleId="7B67D3B23981448DADA660C9C867D6212">
    <w:name w:val="7B67D3B23981448DADA660C9C867D6212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1">
    <w:name w:val="DB36DE067259497A80EC8CDF693B1BE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1">
    <w:name w:val="9F427E521A5A4E4B9CF7AFC9A11EE62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1">
    <w:name w:val="80B0CCFA0407428490675385438BEBA1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1">
    <w:name w:val="07FF689F1F5B40C79092991555E3BE87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1">
    <w:name w:val="C01CF284C1B34310B2297EA73988FF38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1">
    <w:name w:val="6BA4310B65AE4910818AD52C4F978F3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1">
    <w:name w:val="4E077E1A84754D80943EBF97EBDA3E2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22F64AB0C406AB6DB6D0BBC3826E21">
    <w:name w:val="9E922F64AB0C406AB6DB6D0BBC3826E2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7FCEBFB985804057B0BC8D255829F341">
    <w:name w:val="7FCEBFB985804057B0BC8D255829F341"/>
    <w:rsid w:val="00AC0473"/>
  </w:style>
  <w:style w:type="paragraph" w:customStyle="1" w:styleId="36E9BCB2A2274D80A83F878A8DBFE560">
    <w:name w:val="36E9BCB2A2274D80A83F878A8DBFE560"/>
    <w:rsid w:val="00AC0473"/>
  </w:style>
  <w:style w:type="paragraph" w:customStyle="1" w:styleId="644503FB81D9432AB669B226D595ADCC">
    <w:name w:val="644503FB81D9432AB669B226D595ADCC"/>
    <w:rsid w:val="00AC0473"/>
  </w:style>
  <w:style w:type="paragraph" w:customStyle="1" w:styleId="683767BBCEDC4AAA9620D061E6516C24">
    <w:name w:val="683767BBCEDC4AAA9620D061E6516C24"/>
    <w:rsid w:val="00AC0473"/>
  </w:style>
  <w:style w:type="paragraph" w:customStyle="1" w:styleId="15266CBFF58248FB9FF37775F3D5B697">
    <w:name w:val="15266CBFF58248FB9FF37775F3D5B697"/>
    <w:rsid w:val="00AC0473"/>
  </w:style>
  <w:style w:type="paragraph" w:customStyle="1" w:styleId="3DFDB40A2397407B874E381FC53AC84A">
    <w:name w:val="3DFDB40A2397407B874E381FC53AC84A"/>
    <w:rsid w:val="00AC0473"/>
  </w:style>
  <w:style w:type="paragraph" w:customStyle="1" w:styleId="C1DE0C1F0CE8498D9D6582E3D3BB6978">
    <w:name w:val="C1DE0C1F0CE8498D9D6582E3D3BB6978"/>
    <w:rsid w:val="00AC0473"/>
  </w:style>
  <w:style w:type="paragraph" w:customStyle="1" w:styleId="40FEEB65B069400A97042AEB9C97AD69">
    <w:name w:val="40FEEB65B069400A97042AEB9C97AD69"/>
    <w:rsid w:val="00AC0473"/>
  </w:style>
  <w:style w:type="paragraph" w:customStyle="1" w:styleId="FBCF8D01D5A741E3AB87413687787E5B">
    <w:name w:val="FBCF8D01D5A741E3AB87413687787E5B"/>
    <w:rsid w:val="00AC0473"/>
  </w:style>
  <w:style w:type="paragraph" w:customStyle="1" w:styleId="BD39D73A3FE445EDAE6CDBDB56FEB5EC">
    <w:name w:val="BD39D73A3FE445EDAE6CDBDB56FEB5EC"/>
    <w:rsid w:val="00AC0473"/>
  </w:style>
  <w:style w:type="paragraph" w:customStyle="1" w:styleId="8582D2F989D645C7A5E1F7BD3F209B6A">
    <w:name w:val="8582D2F989D645C7A5E1F7BD3F209B6A"/>
    <w:rsid w:val="00AC0473"/>
  </w:style>
  <w:style w:type="paragraph" w:customStyle="1" w:styleId="9FDF31F5310746C0B690F45A8E204684">
    <w:name w:val="9FDF31F5310746C0B690F45A8E204684"/>
    <w:rsid w:val="00AC0473"/>
  </w:style>
  <w:style w:type="paragraph" w:customStyle="1" w:styleId="4E832F98812C4C88912783E3A4DA195C">
    <w:name w:val="4E832F98812C4C88912783E3A4DA195C"/>
    <w:rsid w:val="00AC0473"/>
  </w:style>
  <w:style w:type="paragraph" w:customStyle="1" w:styleId="8D701A80E93D461D9107C93A78B62220">
    <w:name w:val="8D701A80E93D461D9107C93A78B62220"/>
    <w:rsid w:val="00AC0473"/>
  </w:style>
  <w:style w:type="paragraph" w:customStyle="1" w:styleId="FA067BEFAECD4305A47E925D574F099B">
    <w:name w:val="FA067BEFAECD4305A47E925D574F099B"/>
    <w:rsid w:val="00AC0473"/>
  </w:style>
  <w:style w:type="paragraph" w:customStyle="1" w:styleId="164D3888BC64408F98956C972D39CB59">
    <w:name w:val="164D3888BC64408F98956C972D39CB59"/>
    <w:rsid w:val="00AC0473"/>
  </w:style>
  <w:style w:type="paragraph" w:customStyle="1" w:styleId="69892576195744908082FDC080B10A3E">
    <w:name w:val="69892576195744908082FDC080B10A3E"/>
    <w:rsid w:val="00AC0473"/>
  </w:style>
  <w:style w:type="paragraph" w:customStyle="1" w:styleId="DA6609123E54422DB1DE96C559C4CF89">
    <w:name w:val="DA6609123E54422DB1DE96C559C4CF89"/>
    <w:rsid w:val="00AC0473"/>
  </w:style>
  <w:style w:type="paragraph" w:customStyle="1" w:styleId="57A7DE3ECF644A1A93735C95F57295AA">
    <w:name w:val="57A7DE3ECF644A1A93735C95F57295AA"/>
    <w:rsid w:val="00AC0473"/>
  </w:style>
  <w:style w:type="paragraph" w:customStyle="1" w:styleId="9E01F469A6EE4248881ECADD217AFE3F">
    <w:name w:val="9E01F469A6EE4248881ECADD217AFE3F"/>
    <w:rsid w:val="00AC0473"/>
  </w:style>
  <w:style w:type="paragraph" w:customStyle="1" w:styleId="2E525AA2FA8B40A7995AD5D72AD3D293">
    <w:name w:val="2E525AA2FA8B40A7995AD5D72AD3D293"/>
    <w:rsid w:val="00AC0473"/>
  </w:style>
  <w:style w:type="paragraph" w:customStyle="1" w:styleId="EB4127FDAE534213B4617A20D17CB7B2">
    <w:name w:val="EB4127FDAE534213B4617A20D17CB7B2"/>
    <w:rsid w:val="00AC0473"/>
  </w:style>
  <w:style w:type="paragraph" w:customStyle="1" w:styleId="6F598B95AE11402092C0FA9FE101E356">
    <w:name w:val="6F598B95AE11402092C0FA9FE101E356"/>
    <w:rsid w:val="00AC0473"/>
  </w:style>
  <w:style w:type="paragraph" w:customStyle="1" w:styleId="C4AEF92EAE5544A8B66D7348721AA513">
    <w:name w:val="C4AEF92EAE5544A8B66D7348721AA513"/>
    <w:rsid w:val="00AC0473"/>
  </w:style>
  <w:style w:type="paragraph" w:customStyle="1" w:styleId="7B67D3B23981448DADA660C9C867D6213">
    <w:name w:val="7B67D3B23981448DADA660C9C867D6213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2">
    <w:name w:val="DB36DE067259497A80EC8CDF693B1BE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2">
    <w:name w:val="9F427E521A5A4E4B9CF7AFC9A11EE629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2">
    <w:name w:val="80B0CCFA0407428490675385438BEBA1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2">
    <w:name w:val="07FF689F1F5B40C79092991555E3BE87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2">
    <w:name w:val="C01CF284C1B34310B2297EA73988FF38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2">
    <w:name w:val="6BA4310B65AE4910818AD52C4F978F3B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2">
    <w:name w:val="4E077E1A84754D80943EBF97EBDA3E2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832F98812C4C88912783E3A4DA195C1">
    <w:name w:val="4E832F98812C4C88912783E3A4DA195C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701A80E93D461D9107C93A78B622201">
    <w:name w:val="8D701A80E93D461D9107C93A78B62220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067BEFAECD4305A47E925D574F099B1">
    <w:name w:val="FA067BEFAECD4305A47E925D574F099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D3888BC64408F98956C972D39CB591">
    <w:name w:val="164D3888BC64408F98956C972D39CB5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892576195744908082FDC080B10A3E1">
    <w:name w:val="69892576195744908082FDC080B10A3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A7DE3ECF644A1A93735C95F57295AA1">
    <w:name w:val="57A7DE3ECF644A1A93735C95F57295A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01F469A6EE4248881ECADD217AFE3F1">
    <w:name w:val="9E01F469A6EE4248881ECADD217AFE3F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525AA2FA8B40A7995AD5D72AD3D2931">
    <w:name w:val="2E525AA2FA8B40A7995AD5D72AD3D29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598B95AE11402092C0FA9FE101E3561">
    <w:name w:val="6F598B95AE11402092C0FA9FE101E356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AEF92EAE5544A8B66D7348721AA5131">
    <w:name w:val="C4AEF92EAE5544A8B66D7348721AA51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DF31F5310746C0B690F45A8E2046841">
    <w:name w:val="9FDF31F5310746C0B690F45A8E204684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C9DFE9C26D6C4708881E0C20EBDD19E7">
    <w:name w:val="C9DFE9C26D6C4708881E0C20EBDD19E7"/>
    <w:rsid w:val="00AC0473"/>
  </w:style>
  <w:style w:type="paragraph" w:customStyle="1" w:styleId="B9A93165880648FE89FB753BF37B20E9">
    <w:name w:val="B9A93165880648FE89FB753BF37B20E9"/>
    <w:rsid w:val="00AC0473"/>
  </w:style>
  <w:style w:type="paragraph" w:customStyle="1" w:styleId="725D53315E204D1B88B20EFAB32D7289">
    <w:name w:val="725D53315E204D1B88B20EFAB32D7289"/>
    <w:rsid w:val="00AC0473"/>
  </w:style>
  <w:style w:type="paragraph" w:customStyle="1" w:styleId="4488831746874AC0918792E02C588EAF">
    <w:name w:val="4488831746874AC0918792E02C588EAF"/>
    <w:rsid w:val="00AC0473"/>
  </w:style>
  <w:style w:type="paragraph" w:customStyle="1" w:styleId="89DEC2C6A8D54FC1A7D9C0C34C33887E">
    <w:name w:val="89DEC2C6A8D54FC1A7D9C0C34C33887E"/>
    <w:rsid w:val="00AC0473"/>
  </w:style>
  <w:style w:type="paragraph" w:customStyle="1" w:styleId="7A97F64123BD4901BF332805E01A0582">
    <w:name w:val="7A97F64123BD4901BF332805E01A0582"/>
    <w:rsid w:val="00AC0473"/>
  </w:style>
  <w:style w:type="paragraph" w:customStyle="1" w:styleId="39E8E6FCB3B445FDBF6FF445CA4C973D">
    <w:name w:val="39E8E6FCB3B445FDBF6FF445CA4C973D"/>
    <w:rsid w:val="00AC0473"/>
  </w:style>
  <w:style w:type="paragraph" w:customStyle="1" w:styleId="7D4A65E134DC4CDF80012B05F263F82B">
    <w:name w:val="7D4A65E134DC4CDF80012B05F263F82B"/>
    <w:rsid w:val="00AC0473"/>
  </w:style>
  <w:style w:type="paragraph" w:customStyle="1" w:styleId="815CE492AA2D4BFC922335747A29A77C">
    <w:name w:val="815CE492AA2D4BFC922335747A29A77C"/>
    <w:rsid w:val="00AC0473"/>
  </w:style>
  <w:style w:type="paragraph" w:customStyle="1" w:styleId="ED0709F646BB49D9B2BAA0CEB84B69D9">
    <w:name w:val="ED0709F646BB49D9B2BAA0CEB84B69D9"/>
    <w:rsid w:val="00AC0473"/>
  </w:style>
  <w:style w:type="paragraph" w:customStyle="1" w:styleId="BE474D53C6B94209B78D5322C026F196">
    <w:name w:val="BE474D53C6B94209B78D5322C026F196"/>
    <w:rsid w:val="00AC0473"/>
  </w:style>
  <w:style w:type="paragraph" w:customStyle="1" w:styleId="343284E6BD054B88829E0BF322387728">
    <w:name w:val="343284E6BD054B88829E0BF322387728"/>
    <w:rsid w:val="00AC0473"/>
  </w:style>
  <w:style w:type="paragraph" w:customStyle="1" w:styleId="41E10D97AB9348E785B129AEBA794D8E">
    <w:name w:val="41E10D97AB9348E785B129AEBA794D8E"/>
    <w:rsid w:val="00AC0473"/>
  </w:style>
  <w:style w:type="paragraph" w:customStyle="1" w:styleId="1F2074C623EB434DA54C4C8EC9874C3C">
    <w:name w:val="1F2074C623EB434DA54C4C8EC9874C3C"/>
    <w:rsid w:val="00AC0473"/>
  </w:style>
  <w:style w:type="paragraph" w:customStyle="1" w:styleId="210B8BCBBC534C1BB0F1A19BFD1202F1">
    <w:name w:val="210B8BCBBC534C1BB0F1A19BFD1202F1"/>
    <w:rsid w:val="00AC0473"/>
  </w:style>
  <w:style w:type="paragraph" w:customStyle="1" w:styleId="3BC5766D184942AEB0222F91CBE02AB9">
    <w:name w:val="3BC5766D184942AEB0222F91CBE02AB9"/>
    <w:rsid w:val="00AC0473"/>
  </w:style>
  <w:style w:type="paragraph" w:customStyle="1" w:styleId="8CA280DEA6ED482C8CFB973563E7BCC9">
    <w:name w:val="8CA280DEA6ED482C8CFB973563E7BCC9"/>
    <w:rsid w:val="00AC0473"/>
  </w:style>
  <w:style w:type="paragraph" w:customStyle="1" w:styleId="2102DC6F7AC7418CB15EF0C617DC4168">
    <w:name w:val="2102DC6F7AC7418CB15EF0C617DC4168"/>
    <w:rsid w:val="00AC0473"/>
  </w:style>
  <w:style w:type="paragraph" w:customStyle="1" w:styleId="1EC8B1ADA53F428F85D2AF129658B1D3">
    <w:name w:val="1EC8B1ADA53F428F85D2AF129658B1D3"/>
    <w:rsid w:val="00AC0473"/>
  </w:style>
  <w:style w:type="paragraph" w:customStyle="1" w:styleId="F9783D986FE04AE8A648D041C7916F24">
    <w:name w:val="F9783D986FE04AE8A648D041C7916F24"/>
    <w:rsid w:val="00AC0473"/>
  </w:style>
  <w:style w:type="paragraph" w:customStyle="1" w:styleId="326351ADA963466DB5B85B53EF444545">
    <w:name w:val="326351ADA963466DB5B85B53EF444545"/>
    <w:rsid w:val="00AC0473"/>
  </w:style>
  <w:style w:type="paragraph" w:customStyle="1" w:styleId="31CA88FA0BED47BE88C133F955F2D0DC">
    <w:name w:val="31CA88FA0BED47BE88C133F955F2D0DC"/>
    <w:rsid w:val="00AC0473"/>
  </w:style>
  <w:style w:type="paragraph" w:customStyle="1" w:styleId="4B30121E82094D98842E101A920683B8">
    <w:name w:val="4B30121E82094D98842E101A920683B8"/>
    <w:rsid w:val="00AC0473"/>
  </w:style>
  <w:style w:type="paragraph" w:customStyle="1" w:styleId="76268B307BFF4FC1B27E11DDD492FF44">
    <w:name w:val="76268B307BFF4FC1B27E11DDD492FF44"/>
    <w:rsid w:val="00AC0473"/>
  </w:style>
  <w:style w:type="paragraph" w:customStyle="1" w:styleId="0AC1D339CBD446ABB532FC4F1B7A6F34">
    <w:name w:val="0AC1D339CBD446ABB532FC4F1B7A6F34"/>
    <w:rsid w:val="00AC0473"/>
  </w:style>
  <w:style w:type="paragraph" w:customStyle="1" w:styleId="053F008DE7A9412899DFC45F47659A54">
    <w:name w:val="053F008DE7A9412899DFC45F47659A54"/>
    <w:rsid w:val="00AC0473"/>
  </w:style>
  <w:style w:type="paragraph" w:customStyle="1" w:styleId="0C6BADB9D59F4E54837FBAE5B674C6CB">
    <w:name w:val="0C6BADB9D59F4E54837FBAE5B674C6CB"/>
    <w:rsid w:val="00AC0473"/>
  </w:style>
  <w:style w:type="paragraph" w:customStyle="1" w:styleId="19165361E3614D79B041E1D3C3115530">
    <w:name w:val="19165361E3614D79B041E1D3C3115530"/>
    <w:rsid w:val="00AC0473"/>
  </w:style>
  <w:style w:type="paragraph" w:customStyle="1" w:styleId="F3DF427D9BF94D6CA2496548FD91BC0C">
    <w:name w:val="F3DF427D9BF94D6CA2496548FD91BC0C"/>
    <w:rsid w:val="00AC0473"/>
  </w:style>
  <w:style w:type="paragraph" w:customStyle="1" w:styleId="8790E22088764388B17E71BAFC7C2DA4">
    <w:name w:val="8790E22088764388B17E71BAFC7C2DA4"/>
    <w:rsid w:val="00AC0473"/>
  </w:style>
  <w:style w:type="paragraph" w:customStyle="1" w:styleId="F747BD884BD842E6B9DF3247D96767FE">
    <w:name w:val="F747BD884BD842E6B9DF3247D96767FE"/>
    <w:rsid w:val="00AC0473"/>
  </w:style>
  <w:style w:type="paragraph" w:customStyle="1" w:styleId="560EB8CD18054F2984379B238AA3A87B">
    <w:name w:val="560EB8CD18054F2984379B238AA3A87B"/>
    <w:rsid w:val="00AC0473"/>
  </w:style>
  <w:style w:type="paragraph" w:customStyle="1" w:styleId="6678B8E1FDC34FD5BC6F26AA04E41C47">
    <w:name w:val="6678B8E1FDC34FD5BC6F26AA04E41C47"/>
    <w:rsid w:val="00AC0473"/>
  </w:style>
  <w:style w:type="paragraph" w:customStyle="1" w:styleId="BF5C2D7B81424D539CB87E39263E19EC">
    <w:name w:val="BF5C2D7B81424D539CB87E39263E19EC"/>
    <w:rsid w:val="00AC0473"/>
  </w:style>
  <w:style w:type="paragraph" w:customStyle="1" w:styleId="9AAA851B5E5345EB80999DA280AD1E30">
    <w:name w:val="9AAA851B5E5345EB80999DA280AD1E30"/>
    <w:rsid w:val="00AC0473"/>
  </w:style>
  <w:style w:type="paragraph" w:customStyle="1" w:styleId="CFE2E3E918904E11B9B4AE5A3019EDC2">
    <w:name w:val="CFE2E3E918904E11B9B4AE5A3019EDC2"/>
    <w:rsid w:val="00AC0473"/>
  </w:style>
  <w:style w:type="paragraph" w:customStyle="1" w:styleId="104240C4D709453BB4FA64C22AA18434">
    <w:name w:val="104240C4D709453BB4FA64C22AA18434"/>
    <w:rsid w:val="00AC0473"/>
  </w:style>
  <w:style w:type="paragraph" w:customStyle="1" w:styleId="76EC9B86B5114ACEA52CC4C9931D9971">
    <w:name w:val="76EC9B86B5114ACEA52CC4C9931D9971"/>
    <w:rsid w:val="00AC0473"/>
  </w:style>
  <w:style w:type="paragraph" w:customStyle="1" w:styleId="28E07E146F58409E8FA8DB22A02B73DA">
    <w:name w:val="28E07E146F58409E8FA8DB22A02B73DA"/>
    <w:rsid w:val="00AC0473"/>
  </w:style>
  <w:style w:type="paragraph" w:customStyle="1" w:styleId="DC900BC5562E478493066BAA43ABA778">
    <w:name w:val="DC900BC5562E478493066BAA43ABA778"/>
    <w:rsid w:val="00AC0473"/>
  </w:style>
  <w:style w:type="paragraph" w:customStyle="1" w:styleId="479FEFE8B87A4E78867A8E158BDDF079">
    <w:name w:val="479FEFE8B87A4E78867A8E158BDDF079"/>
    <w:rsid w:val="00AC0473"/>
  </w:style>
  <w:style w:type="paragraph" w:customStyle="1" w:styleId="53281A501177455188B06EC34C12B7FC">
    <w:name w:val="53281A501177455188B06EC34C12B7FC"/>
    <w:rsid w:val="00AC0473"/>
  </w:style>
  <w:style w:type="paragraph" w:customStyle="1" w:styleId="71E4DCF8A706406588CC6D4916A067DC">
    <w:name w:val="71E4DCF8A706406588CC6D4916A067DC"/>
    <w:rsid w:val="00AC0473"/>
  </w:style>
  <w:style w:type="paragraph" w:customStyle="1" w:styleId="C81ED420185547B491A576A2E1B02F37">
    <w:name w:val="C81ED420185547B491A576A2E1B02F37"/>
    <w:rsid w:val="00AC0473"/>
  </w:style>
  <w:style w:type="paragraph" w:customStyle="1" w:styleId="3DF0082847F148FEA8646AEF6D002CFF">
    <w:name w:val="3DF0082847F148FEA8646AEF6D002CFF"/>
    <w:rsid w:val="00AC0473"/>
  </w:style>
  <w:style w:type="paragraph" w:customStyle="1" w:styleId="06502D8918944C4E9008B0049F34F4E1">
    <w:name w:val="06502D8918944C4E9008B0049F34F4E1"/>
    <w:rsid w:val="00AC0473"/>
  </w:style>
  <w:style w:type="paragraph" w:customStyle="1" w:styleId="7A35F924424D4C03B0384FE5FC0E6184">
    <w:name w:val="7A35F924424D4C03B0384FE5FC0E6184"/>
    <w:rsid w:val="00AC0473"/>
  </w:style>
  <w:style w:type="paragraph" w:customStyle="1" w:styleId="E142451CAF0442F6BE05A183F8C7152E">
    <w:name w:val="E142451CAF0442F6BE05A183F8C7152E"/>
    <w:rsid w:val="00AC0473"/>
  </w:style>
  <w:style w:type="paragraph" w:customStyle="1" w:styleId="1297687AC80C4942AA0D2FB1603FDB22">
    <w:name w:val="1297687AC80C4942AA0D2FB1603FDB22"/>
    <w:rsid w:val="00AC0473"/>
  </w:style>
  <w:style w:type="paragraph" w:customStyle="1" w:styleId="0E04FF2951E04D67902B6321C014B4D7">
    <w:name w:val="0E04FF2951E04D67902B6321C014B4D7"/>
    <w:rsid w:val="00AC0473"/>
  </w:style>
  <w:style w:type="paragraph" w:customStyle="1" w:styleId="FC6CBA30EE014766A14D301D2CB19C39">
    <w:name w:val="FC6CBA30EE014766A14D301D2CB19C39"/>
    <w:rsid w:val="00AC0473"/>
  </w:style>
  <w:style w:type="paragraph" w:customStyle="1" w:styleId="9EA38F479BA1430392557F2398235F13">
    <w:name w:val="9EA38F479BA1430392557F2398235F13"/>
    <w:rsid w:val="00AC0473"/>
  </w:style>
  <w:style w:type="paragraph" w:customStyle="1" w:styleId="1DC7757ADA5E4CFCB56ABBF5BF00E739">
    <w:name w:val="1DC7757ADA5E4CFCB56ABBF5BF00E739"/>
    <w:rsid w:val="00AC0473"/>
  </w:style>
  <w:style w:type="paragraph" w:customStyle="1" w:styleId="4A41D729D3CE44A3BF2A5A2A74AD0D25">
    <w:name w:val="4A41D729D3CE44A3BF2A5A2A74AD0D25"/>
    <w:rsid w:val="00AC0473"/>
  </w:style>
  <w:style w:type="paragraph" w:customStyle="1" w:styleId="71ED4B087471452BA4DDC5CA272D4EBE">
    <w:name w:val="71ED4B087471452BA4DDC5CA272D4EBE"/>
    <w:rsid w:val="00AC0473"/>
  </w:style>
  <w:style w:type="paragraph" w:customStyle="1" w:styleId="4D84F80A80744050AB6229F69A2188BA">
    <w:name w:val="4D84F80A80744050AB6229F69A2188BA"/>
    <w:rsid w:val="00AC0473"/>
  </w:style>
  <w:style w:type="paragraph" w:customStyle="1" w:styleId="FF561621FB684CB49367AC8C47379FFA">
    <w:name w:val="FF561621FB684CB49367AC8C47379FFA"/>
    <w:rsid w:val="00AC0473"/>
  </w:style>
  <w:style w:type="paragraph" w:customStyle="1" w:styleId="BBABE076B23B4FBE8F7D6AAED77EAC96">
    <w:name w:val="BBABE076B23B4FBE8F7D6AAED77EAC96"/>
    <w:rsid w:val="00AC0473"/>
  </w:style>
  <w:style w:type="paragraph" w:customStyle="1" w:styleId="5101B31BE03849F08A30AD487E69BD59">
    <w:name w:val="5101B31BE03849F08A30AD487E69BD59"/>
    <w:rsid w:val="00AC0473"/>
  </w:style>
  <w:style w:type="paragraph" w:customStyle="1" w:styleId="142C36B6DDD64EE08DA366ADFE94659C">
    <w:name w:val="142C36B6DDD64EE08DA366ADFE94659C"/>
    <w:rsid w:val="00AC0473"/>
  </w:style>
  <w:style w:type="paragraph" w:customStyle="1" w:styleId="FF557F7E9DBA49D289832EE2057F3EBB">
    <w:name w:val="FF557F7E9DBA49D289832EE2057F3EBB"/>
    <w:rsid w:val="00AC0473"/>
  </w:style>
  <w:style w:type="paragraph" w:customStyle="1" w:styleId="FC2D4EC84604417F80BF6B74308FCA4F">
    <w:name w:val="FC2D4EC84604417F80BF6B74308FCA4F"/>
    <w:rsid w:val="00AC0473"/>
  </w:style>
  <w:style w:type="paragraph" w:customStyle="1" w:styleId="72767C671FB14A38823D7F24826B2BD6">
    <w:name w:val="72767C671FB14A38823D7F24826B2BD6"/>
    <w:rsid w:val="00AC0473"/>
  </w:style>
  <w:style w:type="paragraph" w:customStyle="1" w:styleId="9F0FADE927AE4F17A65CEC2A7432DA0A">
    <w:name w:val="9F0FADE927AE4F17A65CEC2A7432DA0A"/>
    <w:rsid w:val="00AC0473"/>
  </w:style>
  <w:style w:type="paragraph" w:customStyle="1" w:styleId="BD79D2CA3C5B4922AC1020EA8B91709E">
    <w:name w:val="BD79D2CA3C5B4922AC1020EA8B91709E"/>
    <w:rsid w:val="00AC0473"/>
  </w:style>
  <w:style w:type="paragraph" w:customStyle="1" w:styleId="D5F0054494CE4E8AA9D4573B47E3079A">
    <w:name w:val="D5F0054494CE4E8AA9D4573B47E3079A"/>
    <w:rsid w:val="00AC0473"/>
  </w:style>
  <w:style w:type="paragraph" w:customStyle="1" w:styleId="BE9423316FC943BF8065BDEBA6866B26">
    <w:name w:val="BE9423316FC943BF8065BDEBA6866B26"/>
    <w:rsid w:val="00AC0473"/>
  </w:style>
  <w:style w:type="paragraph" w:customStyle="1" w:styleId="658FB7A972004F60BCA6D14607E09215">
    <w:name w:val="658FB7A972004F60BCA6D14607E09215"/>
    <w:rsid w:val="00AC0473"/>
  </w:style>
  <w:style w:type="paragraph" w:customStyle="1" w:styleId="7B2F2B73E90944DF8943B86E1ED9059E">
    <w:name w:val="7B2F2B73E90944DF8943B86E1ED9059E"/>
    <w:rsid w:val="00AC0473"/>
  </w:style>
  <w:style w:type="paragraph" w:customStyle="1" w:styleId="D5D8AC60D5154D37B2A94A0E3C97EAA4">
    <w:name w:val="D5D8AC60D5154D37B2A94A0E3C97EAA4"/>
    <w:rsid w:val="00AC0473"/>
  </w:style>
  <w:style w:type="paragraph" w:customStyle="1" w:styleId="67559B5690D04150BA10994FA394F30B">
    <w:name w:val="67559B5690D04150BA10994FA394F30B"/>
    <w:rsid w:val="00AC0473"/>
  </w:style>
  <w:style w:type="paragraph" w:customStyle="1" w:styleId="E99860A7254F4A8E9D9315CF27898B98">
    <w:name w:val="E99860A7254F4A8E9D9315CF27898B98"/>
    <w:rsid w:val="00AC0473"/>
  </w:style>
  <w:style w:type="paragraph" w:customStyle="1" w:styleId="499AE326022742CBA76A57353855991F">
    <w:name w:val="499AE326022742CBA76A57353855991F"/>
    <w:rsid w:val="00AC0473"/>
  </w:style>
  <w:style w:type="paragraph" w:customStyle="1" w:styleId="292AB4F9422548B7BC1B7B5524B0464D">
    <w:name w:val="292AB4F9422548B7BC1B7B5524B0464D"/>
    <w:rsid w:val="00AC0473"/>
  </w:style>
  <w:style w:type="paragraph" w:customStyle="1" w:styleId="E0B70E99913A4BA49A6DCCC5D573776A">
    <w:name w:val="E0B70E99913A4BA49A6DCCC5D573776A"/>
    <w:rsid w:val="00AC0473"/>
  </w:style>
  <w:style w:type="paragraph" w:customStyle="1" w:styleId="D98F93E7137A4D1197D20A5B33C2057C">
    <w:name w:val="D98F93E7137A4D1197D20A5B33C2057C"/>
    <w:rsid w:val="00AC0473"/>
  </w:style>
  <w:style w:type="paragraph" w:customStyle="1" w:styleId="981E01CEFA2A423BBFF867CC30C5C241">
    <w:name w:val="981E01CEFA2A423BBFF867CC30C5C241"/>
    <w:rsid w:val="00AC0473"/>
  </w:style>
  <w:style w:type="paragraph" w:customStyle="1" w:styleId="B1669BF83102443AA4C65A94BC015A3D">
    <w:name w:val="B1669BF83102443AA4C65A94BC015A3D"/>
    <w:rsid w:val="00AC0473"/>
  </w:style>
  <w:style w:type="paragraph" w:customStyle="1" w:styleId="E15499FE54E9445AB9519B9E9F6581E8">
    <w:name w:val="E15499FE54E9445AB9519B9E9F6581E8"/>
    <w:rsid w:val="00AC0473"/>
  </w:style>
  <w:style w:type="paragraph" w:customStyle="1" w:styleId="80D3257DC4DB4C4EB5F0E99E9F8480D8">
    <w:name w:val="80D3257DC4DB4C4EB5F0E99E9F8480D8"/>
    <w:rsid w:val="00AC0473"/>
  </w:style>
  <w:style w:type="paragraph" w:customStyle="1" w:styleId="3706CD4E03C748D48026195A5180643D">
    <w:name w:val="3706CD4E03C748D48026195A5180643D"/>
    <w:rsid w:val="00AC0473"/>
  </w:style>
  <w:style w:type="paragraph" w:customStyle="1" w:styleId="F144BD31347D439CB1B97CBD1D42153F">
    <w:name w:val="F144BD31347D439CB1B97CBD1D42153F"/>
    <w:rsid w:val="00AC0473"/>
  </w:style>
  <w:style w:type="paragraph" w:customStyle="1" w:styleId="CBD763994E3B43589C101F4D16CB7AFC">
    <w:name w:val="CBD763994E3B43589C101F4D16CB7AFC"/>
    <w:rsid w:val="00AC0473"/>
  </w:style>
  <w:style w:type="paragraph" w:customStyle="1" w:styleId="E0F69D9BFABD4E01A3F17089EF2CDB4A">
    <w:name w:val="E0F69D9BFABD4E01A3F17089EF2CDB4A"/>
    <w:rsid w:val="00AC0473"/>
  </w:style>
  <w:style w:type="paragraph" w:customStyle="1" w:styleId="828A0F024D7844589C43EE7BDABEC392">
    <w:name w:val="828A0F024D7844589C43EE7BDABEC392"/>
    <w:rsid w:val="00AC0473"/>
  </w:style>
  <w:style w:type="paragraph" w:customStyle="1" w:styleId="7AC10CA2F81B45A68C294E69066257C3">
    <w:name w:val="7AC10CA2F81B45A68C294E69066257C3"/>
    <w:rsid w:val="00AC0473"/>
  </w:style>
  <w:style w:type="paragraph" w:customStyle="1" w:styleId="EF17151037A64720A5E16983B53153DA">
    <w:name w:val="EF17151037A64720A5E16983B53153DA"/>
    <w:rsid w:val="00AC0473"/>
  </w:style>
  <w:style w:type="paragraph" w:customStyle="1" w:styleId="DC54F49AD7234267BDA8B43C2C0876DD">
    <w:name w:val="DC54F49AD7234267BDA8B43C2C0876DD"/>
    <w:rsid w:val="00AC0473"/>
  </w:style>
  <w:style w:type="paragraph" w:customStyle="1" w:styleId="66195BCA5D454AA39BD112F015DF6C7C">
    <w:name w:val="66195BCA5D454AA39BD112F015DF6C7C"/>
    <w:rsid w:val="00AC0473"/>
  </w:style>
  <w:style w:type="paragraph" w:customStyle="1" w:styleId="7B8B1C75C17D4A219B14B8D6E2405C97">
    <w:name w:val="7B8B1C75C17D4A219B14B8D6E2405C97"/>
    <w:rsid w:val="00AC0473"/>
  </w:style>
  <w:style w:type="paragraph" w:customStyle="1" w:styleId="4A7E1EE95F2340BDBA9C96EBD840A4ED">
    <w:name w:val="4A7E1EE95F2340BDBA9C96EBD840A4ED"/>
    <w:rsid w:val="00AC0473"/>
  </w:style>
  <w:style w:type="paragraph" w:customStyle="1" w:styleId="D4FF23D70F39457798EC0A2D5AFD866D">
    <w:name w:val="D4FF23D70F39457798EC0A2D5AFD866D"/>
    <w:rsid w:val="00AC0473"/>
  </w:style>
  <w:style w:type="paragraph" w:customStyle="1" w:styleId="06F545ACA6A0490C911E10BC45E67563">
    <w:name w:val="06F545ACA6A0490C911E10BC45E67563"/>
    <w:rsid w:val="00AC0473"/>
  </w:style>
  <w:style w:type="paragraph" w:customStyle="1" w:styleId="4F06C8F6A3EE4EA88BF0974A529C87BE">
    <w:name w:val="4F06C8F6A3EE4EA88BF0974A529C87BE"/>
    <w:rsid w:val="00AC0473"/>
  </w:style>
  <w:style w:type="paragraph" w:customStyle="1" w:styleId="BFADDA35D1DA4F6EA98EA0D8967B823A">
    <w:name w:val="BFADDA35D1DA4F6EA98EA0D8967B823A"/>
    <w:rsid w:val="00AC0473"/>
  </w:style>
  <w:style w:type="paragraph" w:customStyle="1" w:styleId="214084AAF2084A9699EC5C80C7B1E728">
    <w:name w:val="214084AAF2084A9699EC5C80C7B1E728"/>
    <w:rsid w:val="00AC0473"/>
  </w:style>
  <w:style w:type="paragraph" w:customStyle="1" w:styleId="A92793F5092C479D9D5E2714BF5DAB91">
    <w:name w:val="A92793F5092C479D9D5E2714BF5DAB91"/>
    <w:rsid w:val="00AC0473"/>
  </w:style>
  <w:style w:type="paragraph" w:customStyle="1" w:styleId="7642CF130BCA435EA19371C3BE3C3381">
    <w:name w:val="7642CF130BCA435EA19371C3BE3C3381"/>
    <w:rsid w:val="00AC0473"/>
  </w:style>
  <w:style w:type="paragraph" w:customStyle="1" w:styleId="4340C075677C4009BC1BDFED1016A4B4">
    <w:name w:val="4340C075677C4009BC1BDFED1016A4B4"/>
    <w:rsid w:val="00AC0473"/>
  </w:style>
  <w:style w:type="paragraph" w:customStyle="1" w:styleId="AEF094E7506446BD88C52C0129056F30">
    <w:name w:val="AEF094E7506446BD88C52C0129056F30"/>
    <w:rsid w:val="00AC0473"/>
  </w:style>
  <w:style w:type="paragraph" w:customStyle="1" w:styleId="08EDC09993114CAABCD6EF958F602866">
    <w:name w:val="08EDC09993114CAABCD6EF958F602866"/>
    <w:rsid w:val="00AC0473"/>
  </w:style>
  <w:style w:type="paragraph" w:customStyle="1" w:styleId="942C16E87A254444B41B558BB543A6EB">
    <w:name w:val="942C16E87A254444B41B558BB543A6EB"/>
    <w:rsid w:val="00AC0473"/>
  </w:style>
  <w:style w:type="paragraph" w:customStyle="1" w:styleId="8223B8401C0F409D9FC9DD697B0EFC13">
    <w:name w:val="8223B8401C0F409D9FC9DD697B0EFC13"/>
    <w:rsid w:val="00AC0473"/>
  </w:style>
  <w:style w:type="paragraph" w:customStyle="1" w:styleId="20EF35E63F954B14807E40CBFFD05CD5">
    <w:name w:val="20EF35E63F954B14807E40CBFFD05CD5"/>
    <w:rsid w:val="00AC0473"/>
  </w:style>
  <w:style w:type="paragraph" w:customStyle="1" w:styleId="4ED5208DEEFE4DF2A6F46798E7352DC1">
    <w:name w:val="4ED5208DEEFE4DF2A6F46798E7352DC1"/>
    <w:rsid w:val="00AC0473"/>
  </w:style>
  <w:style w:type="paragraph" w:customStyle="1" w:styleId="B9806289671448D2ACF7B8465EEA689A">
    <w:name w:val="B9806289671448D2ACF7B8465EEA689A"/>
    <w:rsid w:val="00AC0473"/>
  </w:style>
  <w:style w:type="paragraph" w:customStyle="1" w:styleId="065BBD60C8D74E79B3A129162669D021">
    <w:name w:val="065BBD60C8D74E79B3A129162669D021"/>
    <w:rsid w:val="00AC0473"/>
  </w:style>
  <w:style w:type="paragraph" w:customStyle="1" w:styleId="E7B9F6D376F34C63BC57C5C9ED3CEC30">
    <w:name w:val="E7B9F6D376F34C63BC57C5C9ED3CEC30"/>
    <w:rsid w:val="00AC0473"/>
  </w:style>
  <w:style w:type="paragraph" w:customStyle="1" w:styleId="801250ABCC3C45228DFEFAA91C0237F5">
    <w:name w:val="801250ABCC3C45228DFEFAA91C0237F5"/>
    <w:rsid w:val="00AC0473"/>
  </w:style>
  <w:style w:type="paragraph" w:customStyle="1" w:styleId="0600AEDD82CB497AADCF42AD26792526">
    <w:name w:val="0600AEDD82CB497AADCF42AD26792526"/>
    <w:rsid w:val="00AC0473"/>
  </w:style>
  <w:style w:type="paragraph" w:customStyle="1" w:styleId="D13D27ECF33E47F681992A98A293704A">
    <w:name w:val="D13D27ECF33E47F681992A98A293704A"/>
    <w:rsid w:val="00AC0473"/>
  </w:style>
  <w:style w:type="paragraph" w:customStyle="1" w:styleId="509C30A002894B42BD15FD8422EF5803">
    <w:name w:val="509C30A002894B42BD15FD8422EF5803"/>
    <w:rsid w:val="00AC0473"/>
  </w:style>
  <w:style w:type="paragraph" w:customStyle="1" w:styleId="836438CDC8B14F2396F7259AA585E124">
    <w:name w:val="836438CDC8B14F2396F7259AA585E124"/>
    <w:rsid w:val="00AC0473"/>
  </w:style>
  <w:style w:type="paragraph" w:customStyle="1" w:styleId="5B242261EF9844BABC06A75D42E169BD">
    <w:name w:val="5B242261EF9844BABC06A75D42E169BD"/>
    <w:rsid w:val="00AC0473"/>
  </w:style>
  <w:style w:type="paragraph" w:customStyle="1" w:styleId="AF24E1DD88384E62939024FC4E8DAEDA">
    <w:name w:val="AF24E1DD88384E62939024FC4E8DAEDA"/>
    <w:rsid w:val="00AC0473"/>
  </w:style>
  <w:style w:type="paragraph" w:customStyle="1" w:styleId="6B36F4FA59F24D4998D7A4663392916A">
    <w:name w:val="6B36F4FA59F24D4998D7A4663392916A"/>
    <w:rsid w:val="00AC0473"/>
  </w:style>
  <w:style w:type="paragraph" w:customStyle="1" w:styleId="5DC3A1658A8E4B6B9AB57248906B8764">
    <w:name w:val="5DC3A1658A8E4B6B9AB57248906B8764"/>
    <w:rsid w:val="00AC0473"/>
  </w:style>
  <w:style w:type="paragraph" w:customStyle="1" w:styleId="0F4D77BD4F824E439AF59AA975C475CC">
    <w:name w:val="0F4D77BD4F824E439AF59AA975C475CC"/>
    <w:rsid w:val="00AC0473"/>
  </w:style>
  <w:style w:type="paragraph" w:customStyle="1" w:styleId="2F5FBA96C63E41F5888D4B5967717868">
    <w:name w:val="2F5FBA96C63E41F5888D4B5967717868"/>
    <w:rsid w:val="00AC0473"/>
  </w:style>
  <w:style w:type="paragraph" w:customStyle="1" w:styleId="0833B220DF5F43CFB64AB9C1DCB2B031">
    <w:name w:val="0833B220DF5F43CFB64AB9C1DCB2B031"/>
    <w:rsid w:val="00AC0473"/>
  </w:style>
  <w:style w:type="paragraph" w:customStyle="1" w:styleId="6DC58DEE6F2E41689B4FBF573D6AD61C">
    <w:name w:val="6DC58DEE6F2E41689B4FBF573D6AD61C"/>
    <w:rsid w:val="00AC0473"/>
  </w:style>
  <w:style w:type="paragraph" w:customStyle="1" w:styleId="9B61F9AD31C54EC38E1CC68100C7119E">
    <w:name w:val="9B61F9AD31C54EC38E1CC68100C7119E"/>
    <w:rsid w:val="00AC0473"/>
  </w:style>
  <w:style w:type="paragraph" w:customStyle="1" w:styleId="67D2878174144E8CADE1DF06429A746C">
    <w:name w:val="67D2878174144E8CADE1DF06429A746C"/>
    <w:rsid w:val="00AC0473"/>
  </w:style>
  <w:style w:type="paragraph" w:customStyle="1" w:styleId="3C5E95C4AFEE4FBA9715D3E6C0BBFB3C">
    <w:name w:val="3C5E95C4AFEE4FBA9715D3E6C0BBFB3C"/>
    <w:rsid w:val="00AC0473"/>
  </w:style>
  <w:style w:type="paragraph" w:customStyle="1" w:styleId="2A59A28BDF074C599B67424F3361CA51">
    <w:name w:val="2A59A28BDF074C599B67424F3361CA51"/>
    <w:rsid w:val="00AC0473"/>
  </w:style>
  <w:style w:type="paragraph" w:customStyle="1" w:styleId="4AED49C6201147659077E1CD9FDB4737">
    <w:name w:val="4AED49C6201147659077E1CD9FDB4737"/>
    <w:rsid w:val="00AC0473"/>
  </w:style>
  <w:style w:type="paragraph" w:customStyle="1" w:styleId="761F0282A9D84951AB1221A630B662A3">
    <w:name w:val="761F0282A9D84951AB1221A630B662A3"/>
    <w:rsid w:val="00AC0473"/>
  </w:style>
  <w:style w:type="paragraph" w:customStyle="1" w:styleId="DB4AF410E1AC4E2CA3E25700F7D7CC3B">
    <w:name w:val="DB4AF410E1AC4E2CA3E25700F7D7CC3B"/>
    <w:rsid w:val="00AC0473"/>
  </w:style>
  <w:style w:type="paragraph" w:customStyle="1" w:styleId="786A68569A184067BE224904A21B8B6D">
    <w:name w:val="786A68569A184067BE224904A21B8B6D"/>
    <w:rsid w:val="00AC0473"/>
  </w:style>
  <w:style w:type="paragraph" w:customStyle="1" w:styleId="61E335EC7E1A4F4F8FD1D8995148E068">
    <w:name w:val="61E335EC7E1A4F4F8FD1D8995148E068"/>
    <w:rsid w:val="00AC0473"/>
  </w:style>
  <w:style w:type="paragraph" w:customStyle="1" w:styleId="245A36622102441986433D9614123514">
    <w:name w:val="245A36622102441986433D9614123514"/>
    <w:rsid w:val="00AC0473"/>
  </w:style>
  <w:style w:type="paragraph" w:customStyle="1" w:styleId="BCE7BFEFF92548788D35BA537F2DF415">
    <w:name w:val="BCE7BFEFF92548788D35BA537F2DF415"/>
    <w:rsid w:val="00AC0473"/>
  </w:style>
  <w:style w:type="paragraph" w:customStyle="1" w:styleId="C61084DB22054C84AB8967402730E9C7">
    <w:name w:val="C61084DB22054C84AB8967402730E9C7"/>
    <w:rsid w:val="00AC0473"/>
  </w:style>
  <w:style w:type="paragraph" w:customStyle="1" w:styleId="BEC2864C457A40A88006CD576E4A09E8">
    <w:name w:val="BEC2864C457A40A88006CD576E4A09E8"/>
    <w:rsid w:val="00AC0473"/>
  </w:style>
  <w:style w:type="paragraph" w:customStyle="1" w:styleId="C62C8B1FE04E4F57AF6DE06FBEDF0172">
    <w:name w:val="C62C8B1FE04E4F57AF6DE06FBEDF0172"/>
    <w:rsid w:val="00AC0473"/>
  </w:style>
  <w:style w:type="paragraph" w:customStyle="1" w:styleId="C3DBC9FA4DDA45568CA3A4DD27A0EFD3">
    <w:name w:val="C3DBC9FA4DDA45568CA3A4DD27A0EFD3"/>
    <w:rsid w:val="00AC0473"/>
  </w:style>
  <w:style w:type="paragraph" w:customStyle="1" w:styleId="290E4258D574429BBB64951D319E9C09">
    <w:name w:val="290E4258D574429BBB64951D319E9C09"/>
    <w:rsid w:val="00AC0473"/>
  </w:style>
  <w:style w:type="paragraph" w:customStyle="1" w:styleId="1F5B464D9C454CE38869E9B14C477FC7">
    <w:name w:val="1F5B464D9C454CE38869E9B14C477FC7"/>
    <w:rsid w:val="00AC0473"/>
  </w:style>
  <w:style w:type="paragraph" w:customStyle="1" w:styleId="F21435E6F7D443C9859C6DD9403C2F33">
    <w:name w:val="F21435E6F7D443C9859C6DD9403C2F33"/>
    <w:rsid w:val="00AC0473"/>
  </w:style>
  <w:style w:type="paragraph" w:customStyle="1" w:styleId="C2EC3D66A52A4F80A420CC195A46928E">
    <w:name w:val="C2EC3D66A52A4F80A420CC195A46928E"/>
    <w:rsid w:val="00AC0473"/>
  </w:style>
  <w:style w:type="paragraph" w:customStyle="1" w:styleId="C2B40D744CA4476E9D1941165E12093C">
    <w:name w:val="C2B40D744CA4476E9D1941165E12093C"/>
    <w:rsid w:val="00AC0473"/>
  </w:style>
  <w:style w:type="paragraph" w:customStyle="1" w:styleId="F5FD2A8B457B4A7FA5EE8E20A994EF5E">
    <w:name w:val="F5FD2A8B457B4A7FA5EE8E20A994EF5E"/>
    <w:rsid w:val="00AC0473"/>
  </w:style>
  <w:style w:type="paragraph" w:customStyle="1" w:styleId="CA67CC36554D41B5BDC433F574C2BBDB">
    <w:name w:val="CA67CC36554D41B5BDC433F574C2BBDB"/>
    <w:rsid w:val="00AC0473"/>
  </w:style>
  <w:style w:type="paragraph" w:customStyle="1" w:styleId="630263681E8C4E0EBCEC15849A3BC2A8">
    <w:name w:val="630263681E8C4E0EBCEC15849A3BC2A8"/>
    <w:rsid w:val="00AC0473"/>
  </w:style>
  <w:style w:type="paragraph" w:customStyle="1" w:styleId="02D25A5DDA644D80AC02C4FD3A2936B5">
    <w:name w:val="02D25A5DDA644D80AC02C4FD3A2936B5"/>
    <w:rsid w:val="00AC0473"/>
  </w:style>
  <w:style w:type="paragraph" w:customStyle="1" w:styleId="C585AE944D684EA8927AF776D922B470">
    <w:name w:val="C585AE944D684EA8927AF776D922B470"/>
    <w:rsid w:val="00AC0473"/>
  </w:style>
  <w:style w:type="paragraph" w:customStyle="1" w:styleId="896FB3ED345643519FFC6BE852928E86">
    <w:name w:val="896FB3ED345643519FFC6BE852928E86"/>
    <w:rsid w:val="00AC0473"/>
  </w:style>
  <w:style w:type="paragraph" w:customStyle="1" w:styleId="589E1C7BDCEB46AA8A7F942DEF42C934">
    <w:name w:val="589E1C7BDCEB46AA8A7F942DEF42C934"/>
    <w:rsid w:val="00AC0473"/>
  </w:style>
  <w:style w:type="paragraph" w:customStyle="1" w:styleId="99A443008A1E4F79A3D9CC3C836A7C86">
    <w:name w:val="99A443008A1E4F79A3D9CC3C836A7C86"/>
    <w:rsid w:val="00AC0473"/>
  </w:style>
  <w:style w:type="paragraph" w:customStyle="1" w:styleId="1C19F934774B46DE9FA11AEDEC328DD1">
    <w:name w:val="1C19F934774B46DE9FA11AEDEC328DD1"/>
    <w:rsid w:val="00AC0473"/>
  </w:style>
  <w:style w:type="paragraph" w:customStyle="1" w:styleId="667F151DD70A4E2B874B78FF62234EC5">
    <w:name w:val="667F151DD70A4E2B874B78FF62234EC5"/>
    <w:rsid w:val="00AC0473"/>
  </w:style>
  <w:style w:type="paragraph" w:customStyle="1" w:styleId="AAB2DCB7E1BF4B5CA55D65FE1B2AF79C">
    <w:name w:val="AAB2DCB7E1BF4B5CA55D65FE1B2AF79C"/>
    <w:rsid w:val="00AC0473"/>
  </w:style>
  <w:style w:type="paragraph" w:customStyle="1" w:styleId="E7218029B97448B98347E9E877E43285">
    <w:name w:val="E7218029B97448B98347E9E877E43285"/>
    <w:rsid w:val="00AC0473"/>
  </w:style>
  <w:style w:type="paragraph" w:customStyle="1" w:styleId="62F9EB70ADEC40169D27C4E86A523EA7">
    <w:name w:val="62F9EB70ADEC40169D27C4E86A523EA7"/>
    <w:rsid w:val="00AC0473"/>
  </w:style>
  <w:style w:type="paragraph" w:customStyle="1" w:styleId="D94C95E9E0E747DEB41D3D9D1D24DE63">
    <w:name w:val="D94C95E9E0E747DEB41D3D9D1D24DE63"/>
    <w:rsid w:val="00AC0473"/>
  </w:style>
  <w:style w:type="paragraph" w:customStyle="1" w:styleId="43A14BFD81254370AAFF9193878ED5AD">
    <w:name w:val="43A14BFD81254370AAFF9193878ED5AD"/>
    <w:rsid w:val="00AC0473"/>
  </w:style>
  <w:style w:type="paragraph" w:customStyle="1" w:styleId="0E73B4E1B8354D8282D642F9F62B33DC">
    <w:name w:val="0E73B4E1B8354D8282D642F9F62B33DC"/>
    <w:rsid w:val="00AC0473"/>
  </w:style>
  <w:style w:type="paragraph" w:customStyle="1" w:styleId="70844CEA70E24072AB1BAD557E6CC3AC">
    <w:name w:val="70844CEA70E24072AB1BAD557E6CC3AC"/>
    <w:rsid w:val="00AC0473"/>
  </w:style>
  <w:style w:type="paragraph" w:customStyle="1" w:styleId="F63528585CCB4A81827BE80D87964754">
    <w:name w:val="F63528585CCB4A81827BE80D87964754"/>
    <w:rsid w:val="00AC0473"/>
  </w:style>
  <w:style w:type="paragraph" w:customStyle="1" w:styleId="BDAA5462A6024C01A089090EC118782F">
    <w:name w:val="BDAA5462A6024C01A089090EC118782F"/>
    <w:rsid w:val="00AC0473"/>
  </w:style>
  <w:style w:type="paragraph" w:customStyle="1" w:styleId="2835AD3802FC4D0AAE10D19CC92B6B98">
    <w:name w:val="2835AD3802FC4D0AAE10D19CC92B6B98"/>
    <w:rsid w:val="00AC0473"/>
  </w:style>
  <w:style w:type="paragraph" w:customStyle="1" w:styleId="890A67BDF9B64BAB83AE173517138D1C">
    <w:name w:val="890A67BDF9B64BAB83AE173517138D1C"/>
    <w:rsid w:val="00AC0473"/>
  </w:style>
  <w:style w:type="paragraph" w:customStyle="1" w:styleId="AC9FDEA965D349E78B158722E8E47F67">
    <w:name w:val="AC9FDEA965D349E78B158722E8E47F67"/>
    <w:rsid w:val="00AC0473"/>
  </w:style>
  <w:style w:type="paragraph" w:customStyle="1" w:styleId="898C903BB7DC4B31BBBF54B851B0BA25">
    <w:name w:val="898C903BB7DC4B31BBBF54B851B0BA25"/>
    <w:rsid w:val="00AC0473"/>
  </w:style>
  <w:style w:type="paragraph" w:customStyle="1" w:styleId="CBE381051CB84A7091542E11EC2F0840">
    <w:name w:val="CBE381051CB84A7091542E11EC2F0840"/>
    <w:rsid w:val="00AC0473"/>
  </w:style>
  <w:style w:type="paragraph" w:customStyle="1" w:styleId="55D2FCCDA9F14B909BA9AC341D3089AF">
    <w:name w:val="55D2FCCDA9F14B909BA9AC341D3089AF"/>
    <w:rsid w:val="00AC0473"/>
  </w:style>
  <w:style w:type="paragraph" w:customStyle="1" w:styleId="B3155C40D036425CA67626034027D214">
    <w:name w:val="B3155C40D036425CA67626034027D214"/>
    <w:rsid w:val="00AC0473"/>
  </w:style>
  <w:style w:type="paragraph" w:customStyle="1" w:styleId="DB7FF56AB3864149983890297D155016">
    <w:name w:val="DB7FF56AB3864149983890297D155016"/>
    <w:rsid w:val="00AC0473"/>
  </w:style>
  <w:style w:type="paragraph" w:customStyle="1" w:styleId="F63F1E2FA540430CB1104A2C102A5BC5">
    <w:name w:val="F63F1E2FA540430CB1104A2C102A5BC5"/>
    <w:rsid w:val="00AC0473"/>
  </w:style>
  <w:style w:type="paragraph" w:customStyle="1" w:styleId="D76C0FEE47DF4993B82FD2EBF31EF0EF">
    <w:name w:val="D76C0FEE47DF4993B82FD2EBF31EF0EF"/>
    <w:rsid w:val="00AC0473"/>
  </w:style>
  <w:style w:type="paragraph" w:customStyle="1" w:styleId="3FCF207B0F3E426B8F6AB99F1D9B1739">
    <w:name w:val="3FCF207B0F3E426B8F6AB99F1D9B1739"/>
    <w:rsid w:val="00AC0473"/>
  </w:style>
  <w:style w:type="paragraph" w:customStyle="1" w:styleId="F24F778F76594ECE925ADAA6B714DCD7">
    <w:name w:val="F24F778F76594ECE925ADAA6B714DCD7"/>
    <w:rsid w:val="00AC0473"/>
  </w:style>
  <w:style w:type="paragraph" w:customStyle="1" w:styleId="6D13F0F3FAAA4D6ABA535756C7800F3A">
    <w:name w:val="6D13F0F3FAAA4D6ABA535756C7800F3A"/>
    <w:rsid w:val="00AC0473"/>
  </w:style>
  <w:style w:type="paragraph" w:customStyle="1" w:styleId="5A66317C42C9499A9E391E8EC1505A95">
    <w:name w:val="5A66317C42C9499A9E391E8EC1505A95"/>
    <w:rsid w:val="00AC0473"/>
  </w:style>
  <w:style w:type="paragraph" w:customStyle="1" w:styleId="D99670A600B54A2CACFF2CB4CA57163A">
    <w:name w:val="D99670A600B54A2CACFF2CB4CA57163A"/>
    <w:rsid w:val="00AC0473"/>
  </w:style>
  <w:style w:type="paragraph" w:customStyle="1" w:styleId="472BE79F5B06443994BDADF5E275BC91">
    <w:name w:val="472BE79F5B06443994BDADF5E275BC91"/>
    <w:rsid w:val="00AC0473"/>
  </w:style>
  <w:style w:type="paragraph" w:customStyle="1" w:styleId="C29CA9DFC64342BD85478BD974D1B792">
    <w:name w:val="C29CA9DFC64342BD85478BD974D1B792"/>
    <w:rsid w:val="00AC0473"/>
  </w:style>
  <w:style w:type="paragraph" w:customStyle="1" w:styleId="9420444A98DC49A48521C587E0B1225E">
    <w:name w:val="9420444A98DC49A48521C587E0B1225E"/>
    <w:rsid w:val="00AC0473"/>
  </w:style>
  <w:style w:type="paragraph" w:customStyle="1" w:styleId="A210640D48694BFEB75D14A195EB32E3">
    <w:name w:val="A210640D48694BFEB75D14A195EB32E3"/>
    <w:rsid w:val="00AC0473"/>
  </w:style>
  <w:style w:type="paragraph" w:customStyle="1" w:styleId="ABAF5AAB54C94B0CA186B0CC7A80C33A">
    <w:name w:val="ABAF5AAB54C94B0CA186B0CC7A80C33A"/>
    <w:rsid w:val="00AC0473"/>
  </w:style>
  <w:style w:type="paragraph" w:customStyle="1" w:styleId="6D338BF40FF34C2BA5CCE00F4CE4992D">
    <w:name w:val="6D338BF40FF34C2BA5CCE00F4CE4992D"/>
    <w:rsid w:val="00AC0473"/>
  </w:style>
  <w:style w:type="paragraph" w:customStyle="1" w:styleId="620EAD5FF934466C868F33D06AB07497">
    <w:name w:val="620EAD5FF934466C868F33D06AB07497"/>
    <w:rsid w:val="00AC0473"/>
  </w:style>
  <w:style w:type="paragraph" w:customStyle="1" w:styleId="46D580777FE74D3DACABD399AD7DABFA">
    <w:name w:val="46D580777FE74D3DACABD399AD7DABFA"/>
    <w:rsid w:val="00AC0473"/>
  </w:style>
  <w:style w:type="paragraph" w:customStyle="1" w:styleId="CFDE7513F65249A7B7821D15359405BE">
    <w:name w:val="CFDE7513F65249A7B7821D15359405BE"/>
    <w:rsid w:val="00AC0473"/>
  </w:style>
  <w:style w:type="paragraph" w:customStyle="1" w:styleId="92EAE437E70C441DA489BC18FEF25F0A">
    <w:name w:val="92EAE437E70C441DA489BC18FEF25F0A"/>
    <w:rsid w:val="00AC0473"/>
  </w:style>
  <w:style w:type="paragraph" w:customStyle="1" w:styleId="08C84148188A4C0398DFC24A0E0478E0">
    <w:name w:val="08C84148188A4C0398DFC24A0E0478E0"/>
    <w:rsid w:val="00AC0473"/>
  </w:style>
  <w:style w:type="paragraph" w:customStyle="1" w:styleId="D567B737D6D74CED8750343764C1164A">
    <w:name w:val="D567B737D6D74CED8750343764C1164A"/>
    <w:rsid w:val="00AC0473"/>
  </w:style>
  <w:style w:type="paragraph" w:customStyle="1" w:styleId="4679F633160944139127EB51FF371792">
    <w:name w:val="4679F633160944139127EB51FF371792"/>
    <w:rsid w:val="00AC0473"/>
  </w:style>
  <w:style w:type="paragraph" w:customStyle="1" w:styleId="709DEB8455924FA28C22D7F7AEA7D2CA">
    <w:name w:val="709DEB8455924FA28C22D7F7AEA7D2CA"/>
    <w:rsid w:val="00AC0473"/>
  </w:style>
  <w:style w:type="paragraph" w:customStyle="1" w:styleId="D517F7508E2F445FB30D09149DF41EB2">
    <w:name w:val="D517F7508E2F445FB30D09149DF41EB2"/>
    <w:rsid w:val="00AC0473"/>
  </w:style>
  <w:style w:type="paragraph" w:customStyle="1" w:styleId="65AC2C5E704B4AF6ADBAF4FC0F5E70BA">
    <w:name w:val="65AC2C5E704B4AF6ADBAF4FC0F5E70BA"/>
    <w:rsid w:val="00AC0473"/>
  </w:style>
  <w:style w:type="paragraph" w:customStyle="1" w:styleId="90E4917A97A74166B32551325A1301A6">
    <w:name w:val="90E4917A97A74166B32551325A1301A6"/>
    <w:rsid w:val="00AC0473"/>
  </w:style>
  <w:style w:type="paragraph" w:customStyle="1" w:styleId="56C7DE3F5D8A42C09DAD7B7B009CF20B">
    <w:name w:val="56C7DE3F5D8A42C09DAD7B7B009CF20B"/>
    <w:rsid w:val="00AC0473"/>
  </w:style>
  <w:style w:type="paragraph" w:customStyle="1" w:styleId="1D0C63A69B464C1D88C5AD2D107C8891">
    <w:name w:val="1D0C63A69B464C1D88C5AD2D107C8891"/>
    <w:rsid w:val="00AC0473"/>
  </w:style>
  <w:style w:type="paragraph" w:customStyle="1" w:styleId="21531DE30E5D4CAB9E0F2767936CF7FB">
    <w:name w:val="21531DE30E5D4CAB9E0F2767936CF7FB"/>
    <w:rsid w:val="00AC0473"/>
  </w:style>
  <w:style w:type="paragraph" w:customStyle="1" w:styleId="3D6B23C093B747458744D0009990B6F6">
    <w:name w:val="3D6B23C093B747458744D0009990B6F6"/>
    <w:rsid w:val="00AC0473"/>
  </w:style>
  <w:style w:type="paragraph" w:customStyle="1" w:styleId="1D5799FC1F1B43A2AE0C63B88FD93090">
    <w:name w:val="1D5799FC1F1B43A2AE0C63B88FD93090"/>
    <w:rsid w:val="00AC0473"/>
  </w:style>
  <w:style w:type="paragraph" w:customStyle="1" w:styleId="C4237891BB2443C2B1F3703D67CFE4BD">
    <w:name w:val="C4237891BB2443C2B1F3703D67CFE4BD"/>
    <w:rsid w:val="00AC0473"/>
  </w:style>
  <w:style w:type="paragraph" w:customStyle="1" w:styleId="82CAE39EEA124F309DA74FD9D5AC9180">
    <w:name w:val="82CAE39EEA124F309DA74FD9D5AC9180"/>
    <w:rsid w:val="00AC0473"/>
  </w:style>
  <w:style w:type="paragraph" w:customStyle="1" w:styleId="BE1AD541001E4F8498E5227EB7A6C50D">
    <w:name w:val="BE1AD541001E4F8498E5227EB7A6C50D"/>
    <w:rsid w:val="00AC0473"/>
  </w:style>
  <w:style w:type="paragraph" w:customStyle="1" w:styleId="38D39EE8CBD140258E8AC99B22545590">
    <w:name w:val="38D39EE8CBD140258E8AC99B22545590"/>
    <w:rsid w:val="00AC0473"/>
  </w:style>
  <w:style w:type="paragraph" w:customStyle="1" w:styleId="CC4A87C96E8141599F8DA78F02710078">
    <w:name w:val="CC4A87C96E8141599F8DA78F02710078"/>
    <w:rsid w:val="00AC0473"/>
  </w:style>
  <w:style w:type="paragraph" w:customStyle="1" w:styleId="26FEAFA2974F4F4CA0F5701DD8349FA3">
    <w:name w:val="26FEAFA2974F4F4CA0F5701DD8349FA3"/>
    <w:rsid w:val="00AC0473"/>
  </w:style>
  <w:style w:type="paragraph" w:customStyle="1" w:styleId="091B8038814D4D92B4A0C11BE8845F31">
    <w:name w:val="091B8038814D4D92B4A0C11BE8845F31"/>
    <w:rsid w:val="00AC0473"/>
  </w:style>
  <w:style w:type="paragraph" w:customStyle="1" w:styleId="48C05C1C420A44BFA14E452B87E396A2">
    <w:name w:val="48C05C1C420A44BFA14E452B87E396A2"/>
    <w:rsid w:val="00AC0473"/>
  </w:style>
  <w:style w:type="paragraph" w:customStyle="1" w:styleId="EE82BF1AA3AD4A04AE1AB3F3EC532CAF">
    <w:name w:val="EE82BF1AA3AD4A04AE1AB3F3EC532CAF"/>
    <w:rsid w:val="00AC0473"/>
  </w:style>
  <w:style w:type="paragraph" w:customStyle="1" w:styleId="A42540A3E0AF4A2B853309BFA2D5D502">
    <w:name w:val="A42540A3E0AF4A2B853309BFA2D5D502"/>
    <w:rsid w:val="00AC0473"/>
  </w:style>
  <w:style w:type="paragraph" w:customStyle="1" w:styleId="63115A18605E4DBDAD54140B5E22A2AC">
    <w:name w:val="63115A18605E4DBDAD54140B5E22A2AC"/>
    <w:rsid w:val="00AC0473"/>
  </w:style>
  <w:style w:type="paragraph" w:customStyle="1" w:styleId="E8F8481C9EF2496FB93EBE70131DF685">
    <w:name w:val="E8F8481C9EF2496FB93EBE70131DF685"/>
    <w:rsid w:val="00AC0473"/>
  </w:style>
  <w:style w:type="paragraph" w:customStyle="1" w:styleId="456144E5191C405C891EE5493AB9760E">
    <w:name w:val="456144E5191C405C891EE5493AB9760E"/>
    <w:rsid w:val="00AC0473"/>
  </w:style>
  <w:style w:type="paragraph" w:customStyle="1" w:styleId="08BEF5CEA2A144A8B1AC0E07A6638A79">
    <w:name w:val="08BEF5CEA2A144A8B1AC0E07A6638A79"/>
    <w:rsid w:val="00AC0473"/>
  </w:style>
  <w:style w:type="paragraph" w:customStyle="1" w:styleId="3DE8F7F8372A47ECA662D0A578597996">
    <w:name w:val="3DE8F7F8372A47ECA662D0A578597996"/>
    <w:rsid w:val="00AC0473"/>
  </w:style>
  <w:style w:type="paragraph" w:customStyle="1" w:styleId="4570204FF3794A4299BAAD4A2E0F7C19">
    <w:name w:val="4570204FF3794A4299BAAD4A2E0F7C19"/>
    <w:rsid w:val="00AC0473"/>
  </w:style>
  <w:style w:type="paragraph" w:customStyle="1" w:styleId="822339CB05C641F79A4A1AFF643206C1">
    <w:name w:val="822339CB05C641F79A4A1AFF643206C1"/>
    <w:rsid w:val="00AC0473"/>
  </w:style>
  <w:style w:type="paragraph" w:customStyle="1" w:styleId="ECD18E07CA3540D58EA0C1F580643871">
    <w:name w:val="ECD18E07CA3540D58EA0C1F580643871"/>
    <w:rsid w:val="00AC0473"/>
  </w:style>
  <w:style w:type="paragraph" w:customStyle="1" w:styleId="25BAAC2717114C16BF8C38BD9628D35D">
    <w:name w:val="25BAAC2717114C16BF8C38BD9628D35D"/>
    <w:rsid w:val="00AC0473"/>
  </w:style>
  <w:style w:type="paragraph" w:customStyle="1" w:styleId="578DB1C7DFCB4BF6A1A9015EC6D3F614">
    <w:name w:val="578DB1C7DFCB4BF6A1A9015EC6D3F614"/>
    <w:rsid w:val="00AC0473"/>
  </w:style>
  <w:style w:type="paragraph" w:customStyle="1" w:styleId="ECA0AB8598744E62A33464CFD05EA01C">
    <w:name w:val="ECA0AB8598744E62A33464CFD05EA01C"/>
    <w:rsid w:val="00AC0473"/>
  </w:style>
  <w:style w:type="paragraph" w:customStyle="1" w:styleId="D206CA95F2244A7EB02BC3BE0F1D7049">
    <w:name w:val="D206CA95F2244A7EB02BC3BE0F1D7049"/>
    <w:rsid w:val="00AC0473"/>
  </w:style>
  <w:style w:type="paragraph" w:customStyle="1" w:styleId="3377FF5D03814D7F8400110E7B694CBE">
    <w:name w:val="3377FF5D03814D7F8400110E7B694CBE"/>
    <w:rsid w:val="00AC0473"/>
  </w:style>
  <w:style w:type="paragraph" w:customStyle="1" w:styleId="B9659755525E4C56B8E69A4931F70F94">
    <w:name w:val="B9659755525E4C56B8E69A4931F70F94"/>
    <w:rsid w:val="00AC0473"/>
  </w:style>
  <w:style w:type="paragraph" w:customStyle="1" w:styleId="FF8E227B25AE4CB39BE7371082BFADC5">
    <w:name w:val="FF8E227B25AE4CB39BE7371082BFADC5"/>
    <w:rsid w:val="00AC0473"/>
  </w:style>
  <w:style w:type="paragraph" w:customStyle="1" w:styleId="DE6C9273B1E644A48CB86B222A44AF25">
    <w:name w:val="DE6C9273B1E644A48CB86B222A44AF25"/>
    <w:rsid w:val="00AC0473"/>
  </w:style>
  <w:style w:type="paragraph" w:customStyle="1" w:styleId="35B2A89CE36A44EA95A9FA89A2F20419">
    <w:name w:val="35B2A89CE36A44EA95A9FA89A2F20419"/>
    <w:rsid w:val="00AC0473"/>
  </w:style>
  <w:style w:type="paragraph" w:customStyle="1" w:styleId="F345592FB970444CA9FB5D8F1FD5D4AD">
    <w:name w:val="F345592FB970444CA9FB5D8F1FD5D4AD"/>
    <w:rsid w:val="00AC0473"/>
  </w:style>
  <w:style w:type="paragraph" w:customStyle="1" w:styleId="2A6A0C4B1E344ED094AAE1701845E6BE">
    <w:name w:val="2A6A0C4B1E344ED094AAE1701845E6BE"/>
    <w:rsid w:val="00AC0473"/>
  </w:style>
  <w:style w:type="paragraph" w:customStyle="1" w:styleId="54827ED511874FCFB79EE1E56F3EEF2F">
    <w:name w:val="54827ED511874FCFB79EE1E56F3EEF2F"/>
    <w:rsid w:val="00AC0473"/>
  </w:style>
  <w:style w:type="paragraph" w:customStyle="1" w:styleId="2DEB0E14DBFE499DB58601C75985ABD7">
    <w:name w:val="2DEB0E14DBFE499DB58601C75985ABD7"/>
    <w:rsid w:val="00AC0473"/>
  </w:style>
  <w:style w:type="paragraph" w:customStyle="1" w:styleId="2466D249B409445780A09F820C6C894D">
    <w:name w:val="2466D249B409445780A09F820C6C894D"/>
    <w:rsid w:val="00AC0473"/>
  </w:style>
  <w:style w:type="paragraph" w:customStyle="1" w:styleId="DD0E1528D3DB4AD99F66756C05458EBD">
    <w:name w:val="DD0E1528D3DB4AD99F66756C05458EBD"/>
    <w:rsid w:val="00AC0473"/>
  </w:style>
  <w:style w:type="paragraph" w:customStyle="1" w:styleId="C0E4AD9B6B924B16A4D5218A6040F60B">
    <w:name w:val="C0E4AD9B6B924B16A4D5218A6040F60B"/>
    <w:rsid w:val="00AC0473"/>
  </w:style>
  <w:style w:type="paragraph" w:customStyle="1" w:styleId="20E3655FD7F548159B5C8A8877632CD7">
    <w:name w:val="20E3655FD7F548159B5C8A8877632CD7"/>
    <w:rsid w:val="00AC0473"/>
  </w:style>
  <w:style w:type="paragraph" w:customStyle="1" w:styleId="5560D2DDF3A0433A8F4EBE3FBB30AAB6">
    <w:name w:val="5560D2DDF3A0433A8F4EBE3FBB30AAB6"/>
    <w:rsid w:val="00AC0473"/>
  </w:style>
  <w:style w:type="paragraph" w:customStyle="1" w:styleId="367A47E8BB4645E0BFB9D02FE964DBFE">
    <w:name w:val="367A47E8BB4645E0BFB9D02FE964DBFE"/>
    <w:rsid w:val="00AC0473"/>
  </w:style>
  <w:style w:type="paragraph" w:customStyle="1" w:styleId="243B4F24279B469F891F92BC99383D5C">
    <w:name w:val="243B4F24279B469F891F92BC99383D5C"/>
    <w:rsid w:val="00AC0473"/>
  </w:style>
  <w:style w:type="paragraph" w:customStyle="1" w:styleId="F28544C9BF434678BF348FE5D92DAA52">
    <w:name w:val="F28544C9BF434678BF348FE5D92DAA52"/>
    <w:rsid w:val="00AC0473"/>
  </w:style>
  <w:style w:type="paragraph" w:customStyle="1" w:styleId="494C72C8BF3A4930AC5F768E77317312">
    <w:name w:val="494C72C8BF3A4930AC5F768E77317312"/>
    <w:rsid w:val="00AC0473"/>
  </w:style>
  <w:style w:type="paragraph" w:customStyle="1" w:styleId="D52EDB23CB51480E846954EF21305838">
    <w:name w:val="D52EDB23CB51480E846954EF21305838"/>
    <w:rsid w:val="00AC0473"/>
  </w:style>
  <w:style w:type="paragraph" w:customStyle="1" w:styleId="FCFE3D5DDFDC43E6981A22A67C235428">
    <w:name w:val="FCFE3D5DDFDC43E6981A22A67C235428"/>
    <w:rsid w:val="00AC0473"/>
  </w:style>
  <w:style w:type="paragraph" w:customStyle="1" w:styleId="FCE4793DCE8F4ACEA93144FDE6BBEB07">
    <w:name w:val="FCE4793DCE8F4ACEA93144FDE6BBEB07"/>
    <w:rsid w:val="00AC0473"/>
  </w:style>
  <w:style w:type="paragraph" w:customStyle="1" w:styleId="014BC4486F0C4E7CAA7A4F2528355911">
    <w:name w:val="014BC4486F0C4E7CAA7A4F2528355911"/>
    <w:rsid w:val="00AC0473"/>
  </w:style>
  <w:style w:type="paragraph" w:customStyle="1" w:styleId="E375BA13776840F2BD0CE8A8A077206C">
    <w:name w:val="E375BA13776840F2BD0CE8A8A077206C"/>
    <w:rsid w:val="00AC0473"/>
  </w:style>
  <w:style w:type="paragraph" w:customStyle="1" w:styleId="7580F8DD963740EE9001874897A310DC">
    <w:name w:val="7580F8DD963740EE9001874897A310DC"/>
    <w:rsid w:val="00AC0473"/>
  </w:style>
  <w:style w:type="paragraph" w:customStyle="1" w:styleId="9C801829C3194E07B66114E82D58347C">
    <w:name w:val="9C801829C3194E07B66114E82D58347C"/>
    <w:rsid w:val="00AC0473"/>
  </w:style>
  <w:style w:type="paragraph" w:customStyle="1" w:styleId="3C5E1798F86F4229A7C24C77A087EDB1">
    <w:name w:val="3C5E1798F86F4229A7C24C77A087EDB1"/>
    <w:rsid w:val="00AC0473"/>
  </w:style>
  <w:style w:type="paragraph" w:customStyle="1" w:styleId="30814AE2FA5E462CAD0CBE856EAD5245">
    <w:name w:val="30814AE2FA5E462CAD0CBE856EAD5245"/>
    <w:rsid w:val="00AC0473"/>
  </w:style>
  <w:style w:type="paragraph" w:customStyle="1" w:styleId="7EFEB64B27134734ADE5E68629ECF0E0">
    <w:name w:val="7EFEB64B27134734ADE5E68629ECF0E0"/>
    <w:rsid w:val="00AC0473"/>
  </w:style>
  <w:style w:type="paragraph" w:customStyle="1" w:styleId="2252EC2510304DD58AE98031FC887786">
    <w:name w:val="2252EC2510304DD58AE98031FC887786"/>
    <w:rsid w:val="00AC0473"/>
  </w:style>
  <w:style w:type="paragraph" w:customStyle="1" w:styleId="1589BA7B199242728E9FC48EA579894D">
    <w:name w:val="1589BA7B199242728E9FC48EA579894D"/>
    <w:rsid w:val="00AC0473"/>
  </w:style>
  <w:style w:type="paragraph" w:customStyle="1" w:styleId="C2C6391C97334F25B0EC199B4F6E2E74">
    <w:name w:val="C2C6391C97334F25B0EC199B4F6E2E74"/>
    <w:rsid w:val="00AC0473"/>
  </w:style>
  <w:style w:type="paragraph" w:customStyle="1" w:styleId="E7D32FC5621142A2B7003EAA6ADF751C">
    <w:name w:val="E7D32FC5621142A2B7003EAA6ADF751C"/>
    <w:rsid w:val="00AC0473"/>
  </w:style>
  <w:style w:type="paragraph" w:customStyle="1" w:styleId="8E11F700F83B43228A5DED920139989E">
    <w:name w:val="8E11F700F83B43228A5DED920139989E"/>
    <w:rsid w:val="00AC0473"/>
  </w:style>
  <w:style w:type="paragraph" w:customStyle="1" w:styleId="5B84D920A47646B186162B7438D9F2EC">
    <w:name w:val="5B84D920A47646B186162B7438D9F2EC"/>
    <w:rsid w:val="00AC0473"/>
  </w:style>
  <w:style w:type="paragraph" w:customStyle="1" w:styleId="6728AE59BADD4DAB8AEC16F48D5EEBED">
    <w:name w:val="6728AE59BADD4DAB8AEC16F48D5EEBED"/>
    <w:rsid w:val="00AC0473"/>
  </w:style>
  <w:style w:type="paragraph" w:customStyle="1" w:styleId="4EEA5A65936B4FBCB6D11EB65929DE47">
    <w:name w:val="4EEA5A65936B4FBCB6D11EB65929DE47"/>
    <w:rsid w:val="00AC0473"/>
  </w:style>
  <w:style w:type="paragraph" w:customStyle="1" w:styleId="4CCCB3BA56274185A066E5AE01433EDC">
    <w:name w:val="4CCCB3BA56274185A066E5AE01433EDC"/>
    <w:rsid w:val="00AC0473"/>
  </w:style>
  <w:style w:type="paragraph" w:customStyle="1" w:styleId="EB5130D5355D43A3A3852FD1220F5065">
    <w:name w:val="EB5130D5355D43A3A3852FD1220F5065"/>
    <w:rsid w:val="00AC0473"/>
  </w:style>
  <w:style w:type="paragraph" w:customStyle="1" w:styleId="37BA5F60B8944DF7B6EB64D82B57DBEC">
    <w:name w:val="37BA5F60B8944DF7B6EB64D82B57DBEC"/>
    <w:rsid w:val="00AC0473"/>
  </w:style>
  <w:style w:type="paragraph" w:customStyle="1" w:styleId="50038B6DC895425CBCB3DE0808340A63">
    <w:name w:val="50038B6DC895425CBCB3DE0808340A63"/>
    <w:rsid w:val="00AC0473"/>
  </w:style>
  <w:style w:type="paragraph" w:customStyle="1" w:styleId="18872D0E43704821AA8871F669523E4B">
    <w:name w:val="18872D0E43704821AA8871F669523E4B"/>
    <w:rsid w:val="00AC0473"/>
  </w:style>
  <w:style w:type="paragraph" w:customStyle="1" w:styleId="07B409FE45C84BB382082F20DF868774">
    <w:name w:val="07B409FE45C84BB382082F20DF868774"/>
    <w:rsid w:val="00AC0473"/>
  </w:style>
  <w:style w:type="paragraph" w:customStyle="1" w:styleId="5665DA059E9B4136846E7901BC88F95D">
    <w:name w:val="5665DA059E9B4136846E7901BC88F95D"/>
    <w:rsid w:val="00AC0473"/>
  </w:style>
  <w:style w:type="paragraph" w:customStyle="1" w:styleId="0F62BA4D6AED4882BC24072A81445790">
    <w:name w:val="0F62BA4D6AED4882BC24072A81445790"/>
    <w:rsid w:val="00AC0473"/>
  </w:style>
  <w:style w:type="paragraph" w:customStyle="1" w:styleId="E8F5D563108F44218B40A0C1C3F9863E">
    <w:name w:val="E8F5D563108F44218B40A0C1C3F9863E"/>
    <w:rsid w:val="00AC0473"/>
  </w:style>
  <w:style w:type="paragraph" w:customStyle="1" w:styleId="C71D6193BEA646A8AEECDE1438B6FD97">
    <w:name w:val="C71D6193BEA646A8AEECDE1438B6FD97"/>
    <w:rsid w:val="00AC0473"/>
  </w:style>
  <w:style w:type="paragraph" w:customStyle="1" w:styleId="231FE9847D084C94A53B454E155D61E7">
    <w:name w:val="231FE9847D084C94A53B454E155D61E7"/>
    <w:rsid w:val="00AC0473"/>
  </w:style>
  <w:style w:type="paragraph" w:customStyle="1" w:styleId="419220834AE649F4A5CC63D6A74EB34E">
    <w:name w:val="419220834AE649F4A5CC63D6A74EB34E"/>
    <w:rsid w:val="00AC0473"/>
  </w:style>
  <w:style w:type="paragraph" w:customStyle="1" w:styleId="D3D3B7765041411E8839CB3B21063278">
    <w:name w:val="D3D3B7765041411E8839CB3B21063278"/>
    <w:rsid w:val="00AC0473"/>
  </w:style>
  <w:style w:type="paragraph" w:customStyle="1" w:styleId="37C1494E7ACE4019A39A527B40F688A2">
    <w:name w:val="37C1494E7ACE4019A39A527B40F688A2"/>
    <w:rsid w:val="00AC0473"/>
  </w:style>
  <w:style w:type="paragraph" w:customStyle="1" w:styleId="10481E15C4214671AC9BAB79B3F56830">
    <w:name w:val="10481E15C4214671AC9BAB79B3F56830"/>
    <w:rsid w:val="00AC0473"/>
  </w:style>
  <w:style w:type="paragraph" w:customStyle="1" w:styleId="780100FE55BE4740831D7AACF4C98D55">
    <w:name w:val="780100FE55BE4740831D7AACF4C98D55"/>
    <w:rsid w:val="00AC0473"/>
  </w:style>
  <w:style w:type="paragraph" w:customStyle="1" w:styleId="5359A3076CB54CCAA64D972A4E4C532E">
    <w:name w:val="5359A3076CB54CCAA64D972A4E4C532E"/>
    <w:rsid w:val="00AC0473"/>
  </w:style>
  <w:style w:type="paragraph" w:customStyle="1" w:styleId="E4C87A55D2C6404899D2112411B1F34D">
    <w:name w:val="E4C87A55D2C6404899D2112411B1F34D"/>
    <w:rsid w:val="00AC0473"/>
  </w:style>
  <w:style w:type="paragraph" w:customStyle="1" w:styleId="6D18DE1628E54EDB9FE7E292DFA0E4FD">
    <w:name w:val="6D18DE1628E54EDB9FE7E292DFA0E4FD"/>
    <w:rsid w:val="00AC0473"/>
  </w:style>
  <w:style w:type="paragraph" w:customStyle="1" w:styleId="D3E29ACD0495450687455240A086AA13">
    <w:name w:val="D3E29ACD0495450687455240A086AA13"/>
    <w:rsid w:val="00AC0473"/>
  </w:style>
  <w:style w:type="paragraph" w:customStyle="1" w:styleId="91406F0F485D47B887D58251D85E7513">
    <w:name w:val="91406F0F485D47B887D58251D85E7513"/>
    <w:rsid w:val="00AC0473"/>
  </w:style>
  <w:style w:type="paragraph" w:customStyle="1" w:styleId="4C886CE24D0D4117A6FEB316529A84A0">
    <w:name w:val="4C886CE24D0D4117A6FEB316529A84A0"/>
    <w:rsid w:val="00AC0473"/>
  </w:style>
  <w:style w:type="paragraph" w:customStyle="1" w:styleId="131CCF90BFAC4451A37C51229BB0EA14">
    <w:name w:val="131CCF90BFAC4451A37C51229BB0EA14"/>
    <w:rsid w:val="00AC0473"/>
  </w:style>
  <w:style w:type="paragraph" w:customStyle="1" w:styleId="E1302FD3120049C8954B9D0870CEE139">
    <w:name w:val="E1302FD3120049C8954B9D0870CEE139"/>
    <w:rsid w:val="00AC0473"/>
  </w:style>
  <w:style w:type="paragraph" w:customStyle="1" w:styleId="58BB26D12C894B1BB17A6B3A419483C6">
    <w:name w:val="58BB26D12C894B1BB17A6B3A419483C6"/>
    <w:rsid w:val="00AC0473"/>
  </w:style>
  <w:style w:type="paragraph" w:customStyle="1" w:styleId="A4CE65B0F20D43DEA3F1833C7C4F9AB0">
    <w:name w:val="A4CE65B0F20D43DEA3F1833C7C4F9AB0"/>
    <w:rsid w:val="00AC0473"/>
  </w:style>
  <w:style w:type="paragraph" w:customStyle="1" w:styleId="7EDFB7D031A44C8A92800B432E325870">
    <w:name w:val="7EDFB7D031A44C8A92800B432E325870"/>
    <w:rsid w:val="00AC0473"/>
  </w:style>
  <w:style w:type="paragraph" w:customStyle="1" w:styleId="705CFFE0E664414CBBD39F24213B627C">
    <w:name w:val="705CFFE0E664414CBBD39F24213B627C"/>
    <w:rsid w:val="00AC0473"/>
  </w:style>
  <w:style w:type="paragraph" w:customStyle="1" w:styleId="7D89DA7C6ED14D63A6B75399FA680483">
    <w:name w:val="7D89DA7C6ED14D63A6B75399FA680483"/>
    <w:rsid w:val="00AC0473"/>
  </w:style>
  <w:style w:type="paragraph" w:customStyle="1" w:styleId="C24B9F382B814F9387D389BEC4EA5AD0">
    <w:name w:val="C24B9F382B814F9387D389BEC4EA5AD0"/>
    <w:rsid w:val="00AC0473"/>
  </w:style>
  <w:style w:type="paragraph" w:customStyle="1" w:styleId="4A0485CB05AD4BC3A210C37348AFC1DC">
    <w:name w:val="4A0485CB05AD4BC3A210C37348AFC1DC"/>
    <w:rsid w:val="00AC0473"/>
  </w:style>
  <w:style w:type="paragraph" w:customStyle="1" w:styleId="2084F0ED120F4632B38BFC93B549A01C">
    <w:name w:val="2084F0ED120F4632B38BFC93B549A01C"/>
    <w:rsid w:val="00AC0473"/>
  </w:style>
  <w:style w:type="paragraph" w:customStyle="1" w:styleId="78F48467773B43668FC8CE4443F9D803">
    <w:name w:val="78F48467773B43668FC8CE4443F9D803"/>
    <w:rsid w:val="00AC0473"/>
  </w:style>
  <w:style w:type="paragraph" w:customStyle="1" w:styleId="EB5253BB6DB64B9998A069BE2679FAF7">
    <w:name w:val="EB5253BB6DB64B9998A069BE2679FAF7"/>
    <w:rsid w:val="00AC0473"/>
  </w:style>
  <w:style w:type="paragraph" w:customStyle="1" w:styleId="6AC6111215EF4D53ACA3DFE2C38B1AFD">
    <w:name w:val="6AC6111215EF4D53ACA3DFE2C38B1AFD"/>
    <w:rsid w:val="00AC0473"/>
  </w:style>
  <w:style w:type="paragraph" w:customStyle="1" w:styleId="8182E16CE8F44BF99DF69A37CE5A4D44">
    <w:name w:val="8182E16CE8F44BF99DF69A37CE5A4D44"/>
    <w:rsid w:val="00AC0473"/>
  </w:style>
  <w:style w:type="paragraph" w:customStyle="1" w:styleId="FF7D714F072D42C2803395C704D2477D">
    <w:name w:val="FF7D714F072D42C2803395C704D2477D"/>
    <w:rsid w:val="00AC0473"/>
  </w:style>
  <w:style w:type="paragraph" w:customStyle="1" w:styleId="02CDC691940A4A5ABE01715768620780">
    <w:name w:val="02CDC691940A4A5ABE01715768620780"/>
    <w:rsid w:val="00AC0473"/>
  </w:style>
  <w:style w:type="paragraph" w:customStyle="1" w:styleId="5D82C41702D04AF6A14F576E304D4CB6">
    <w:name w:val="5D82C41702D04AF6A14F576E304D4CB6"/>
    <w:rsid w:val="00AC0473"/>
  </w:style>
  <w:style w:type="paragraph" w:customStyle="1" w:styleId="465702281BAB44838355DD1F6D77240F">
    <w:name w:val="465702281BAB44838355DD1F6D77240F"/>
    <w:rsid w:val="00AC0473"/>
  </w:style>
  <w:style w:type="paragraph" w:customStyle="1" w:styleId="64152EA486354E83BB8377367D585B5D">
    <w:name w:val="64152EA486354E83BB8377367D585B5D"/>
    <w:rsid w:val="00AC0473"/>
  </w:style>
  <w:style w:type="paragraph" w:customStyle="1" w:styleId="9B2C70037A7B429F80B97DD20A291977">
    <w:name w:val="9B2C70037A7B429F80B97DD20A291977"/>
    <w:rsid w:val="00AC0473"/>
  </w:style>
  <w:style w:type="paragraph" w:customStyle="1" w:styleId="9A6B305B3A784E90992BB16BC850F44C">
    <w:name w:val="9A6B305B3A784E90992BB16BC850F44C"/>
    <w:rsid w:val="00AC0473"/>
  </w:style>
  <w:style w:type="paragraph" w:customStyle="1" w:styleId="BE19B12CDF1346C4B496C44C063FB2BB">
    <w:name w:val="BE19B12CDF1346C4B496C44C063FB2BB"/>
    <w:rsid w:val="00AC0473"/>
  </w:style>
  <w:style w:type="paragraph" w:customStyle="1" w:styleId="3C19A55551874E20B64E2431DE570D7B">
    <w:name w:val="3C19A55551874E20B64E2431DE570D7B"/>
    <w:rsid w:val="00AC0473"/>
  </w:style>
  <w:style w:type="paragraph" w:customStyle="1" w:styleId="E89995C0336941528D9B3572839841D7">
    <w:name w:val="E89995C0336941528D9B3572839841D7"/>
    <w:rsid w:val="00AC0473"/>
  </w:style>
  <w:style w:type="paragraph" w:customStyle="1" w:styleId="F0329CE7A6CD4166B892235180800BF0">
    <w:name w:val="F0329CE7A6CD4166B892235180800BF0"/>
    <w:rsid w:val="00AC0473"/>
  </w:style>
  <w:style w:type="paragraph" w:customStyle="1" w:styleId="22CF4652B1534F119DEBBB91D5BA34BF">
    <w:name w:val="22CF4652B1534F119DEBBB91D5BA34BF"/>
    <w:rsid w:val="00AC0473"/>
  </w:style>
  <w:style w:type="paragraph" w:customStyle="1" w:styleId="EC2DDD999F1B48E7800146497B2A2DFD">
    <w:name w:val="EC2DDD999F1B48E7800146497B2A2DFD"/>
    <w:rsid w:val="00AC0473"/>
  </w:style>
  <w:style w:type="paragraph" w:customStyle="1" w:styleId="466466D25E5C4450968B6F60C09AE663">
    <w:name w:val="466466D25E5C4450968B6F60C09AE663"/>
    <w:rsid w:val="00AC0473"/>
  </w:style>
  <w:style w:type="paragraph" w:customStyle="1" w:styleId="96810114AF2F4238B90A0CB0AC646E53">
    <w:name w:val="96810114AF2F4238B90A0CB0AC646E53"/>
    <w:rsid w:val="00AC0473"/>
  </w:style>
  <w:style w:type="paragraph" w:customStyle="1" w:styleId="F12842DEDF374CE29C631FA23E491AB4">
    <w:name w:val="F12842DEDF374CE29C631FA23E491AB4"/>
    <w:rsid w:val="00AC0473"/>
  </w:style>
  <w:style w:type="paragraph" w:customStyle="1" w:styleId="6E8763AFA6664467A6AA8D6096390865">
    <w:name w:val="6E8763AFA6664467A6AA8D6096390865"/>
    <w:rsid w:val="00AC0473"/>
  </w:style>
  <w:style w:type="paragraph" w:customStyle="1" w:styleId="AC4D7F9222F347168AC1607E2472364A">
    <w:name w:val="AC4D7F9222F347168AC1607E2472364A"/>
    <w:rsid w:val="00AC0473"/>
  </w:style>
  <w:style w:type="paragraph" w:customStyle="1" w:styleId="985C1D5383F64784A9117E9C2EFFE9EA">
    <w:name w:val="985C1D5383F64784A9117E9C2EFFE9EA"/>
    <w:rsid w:val="00AC0473"/>
  </w:style>
  <w:style w:type="paragraph" w:customStyle="1" w:styleId="2804C91F142C411EA6FB776D079813F1">
    <w:name w:val="2804C91F142C411EA6FB776D079813F1"/>
    <w:rsid w:val="00AC0473"/>
  </w:style>
  <w:style w:type="paragraph" w:customStyle="1" w:styleId="4856796739EB4868AC75FA9B93B5E09D">
    <w:name w:val="4856796739EB4868AC75FA9B93B5E09D"/>
    <w:rsid w:val="00AC0473"/>
  </w:style>
  <w:style w:type="paragraph" w:customStyle="1" w:styleId="88AD7B904A3F455181B77546600681BE">
    <w:name w:val="88AD7B904A3F455181B77546600681BE"/>
    <w:rsid w:val="00AC0473"/>
  </w:style>
  <w:style w:type="paragraph" w:customStyle="1" w:styleId="A4CD02EA18D04D41BB3D0F384F74630B">
    <w:name w:val="A4CD02EA18D04D41BB3D0F384F74630B"/>
    <w:rsid w:val="00AC0473"/>
  </w:style>
  <w:style w:type="paragraph" w:customStyle="1" w:styleId="5EA40871480D4AA5BFCCEFCBBA3AE09B">
    <w:name w:val="5EA40871480D4AA5BFCCEFCBBA3AE09B"/>
    <w:rsid w:val="00AC0473"/>
  </w:style>
  <w:style w:type="paragraph" w:customStyle="1" w:styleId="096A5967234B4EC0BD31E48C6E35947C">
    <w:name w:val="096A5967234B4EC0BD31E48C6E35947C"/>
    <w:rsid w:val="00AC0473"/>
  </w:style>
  <w:style w:type="paragraph" w:customStyle="1" w:styleId="F0F71D127DA04087B1EB6D603CF96CEC">
    <w:name w:val="F0F71D127DA04087B1EB6D603CF96CEC"/>
    <w:rsid w:val="00AC0473"/>
  </w:style>
  <w:style w:type="paragraph" w:customStyle="1" w:styleId="B0FA3D88AEEB4910BF6AB6E4641E7E6A">
    <w:name w:val="B0FA3D88AEEB4910BF6AB6E4641E7E6A"/>
    <w:rsid w:val="00AC0473"/>
  </w:style>
  <w:style w:type="paragraph" w:customStyle="1" w:styleId="3419BC84E66147369F3AB95F485321BB">
    <w:name w:val="3419BC84E66147369F3AB95F485321BB"/>
    <w:rsid w:val="00AC0473"/>
  </w:style>
  <w:style w:type="paragraph" w:customStyle="1" w:styleId="15F89F6FF6814AAC8E1D0A9E1AB7C262">
    <w:name w:val="15F89F6FF6814AAC8E1D0A9E1AB7C262"/>
    <w:rsid w:val="00AC0473"/>
  </w:style>
  <w:style w:type="paragraph" w:customStyle="1" w:styleId="EF644500682E48B8B7382BB81DC4C58E">
    <w:name w:val="EF644500682E48B8B7382BB81DC4C58E"/>
    <w:rsid w:val="00AC0473"/>
  </w:style>
  <w:style w:type="paragraph" w:customStyle="1" w:styleId="314D835DDEA44CC384D32113F014E36C">
    <w:name w:val="314D835DDEA44CC384D32113F014E36C"/>
    <w:rsid w:val="00AC0473"/>
  </w:style>
  <w:style w:type="paragraph" w:customStyle="1" w:styleId="B54F1BA189944A8982ACF032F5C98434">
    <w:name w:val="B54F1BA189944A8982ACF032F5C98434"/>
    <w:rsid w:val="00AC0473"/>
  </w:style>
  <w:style w:type="paragraph" w:customStyle="1" w:styleId="9B55843E5CCA4BAA8FEE240BE1A9A9B9">
    <w:name w:val="9B55843E5CCA4BAA8FEE240BE1A9A9B9"/>
    <w:rsid w:val="00AC0473"/>
  </w:style>
  <w:style w:type="paragraph" w:customStyle="1" w:styleId="9B913A1F2250481899DD9270C5C95C60">
    <w:name w:val="9B913A1F2250481899DD9270C5C95C60"/>
    <w:rsid w:val="00AC0473"/>
  </w:style>
  <w:style w:type="paragraph" w:customStyle="1" w:styleId="0AB5EEE2007D43079E903964694CE7F8">
    <w:name w:val="0AB5EEE2007D43079E903964694CE7F8"/>
    <w:rsid w:val="00AC0473"/>
  </w:style>
  <w:style w:type="paragraph" w:customStyle="1" w:styleId="4BBBE56C61AF47E3B908DBA538C1EAF5">
    <w:name w:val="4BBBE56C61AF47E3B908DBA538C1EAF5"/>
    <w:rsid w:val="00AC0473"/>
  </w:style>
  <w:style w:type="paragraph" w:customStyle="1" w:styleId="8C2755B5A4084D9B8B41C56098D58200">
    <w:name w:val="8C2755B5A4084D9B8B41C56098D58200"/>
    <w:rsid w:val="00AC0473"/>
  </w:style>
  <w:style w:type="paragraph" w:customStyle="1" w:styleId="93C3897090A44D5E96935ADBD7500469">
    <w:name w:val="93C3897090A44D5E96935ADBD7500469"/>
    <w:rsid w:val="00AC0473"/>
  </w:style>
  <w:style w:type="paragraph" w:customStyle="1" w:styleId="0FA64A206A4F4A2C81FCEF1B34E8EF73">
    <w:name w:val="0FA64A206A4F4A2C81FCEF1B34E8EF73"/>
    <w:rsid w:val="00AC0473"/>
  </w:style>
  <w:style w:type="paragraph" w:customStyle="1" w:styleId="B12D622F9BFB4F11A0E799343C0A929D">
    <w:name w:val="B12D622F9BFB4F11A0E799343C0A929D"/>
    <w:rsid w:val="00AC0473"/>
  </w:style>
  <w:style w:type="paragraph" w:customStyle="1" w:styleId="5D2F11CF603A4C9C8D96CA40A16B65D0">
    <w:name w:val="5D2F11CF603A4C9C8D96CA40A16B65D0"/>
    <w:rsid w:val="00AC0473"/>
  </w:style>
  <w:style w:type="paragraph" w:customStyle="1" w:styleId="6861A64661474ED9B2F78E215786429B">
    <w:name w:val="6861A64661474ED9B2F78E215786429B"/>
    <w:rsid w:val="00AC0473"/>
  </w:style>
  <w:style w:type="paragraph" w:customStyle="1" w:styleId="EC02D91636364D6E99A62F8B9BC8D3CC">
    <w:name w:val="EC02D91636364D6E99A62F8B9BC8D3CC"/>
    <w:rsid w:val="00AC0473"/>
  </w:style>
  <w:style w:type="paragraph" w:customStyle="1" w:styleId="14150B7B46614C8499072FB279486BAF">
    <w:name w:val="14150B7B46614C8499072FB279486BAF"/>
    <w:rsid w:val="00AC0473"/>
  </w:style>
  <w:style w:type="paragraph" w:customStyle="1" w:styleId="FC7D3AC1397945DA939C8EE1BC4DF2D9">
    <w:name w:val="FC7D3AC1397945DA939C8EE1BC4DF2D9"/>
    <w:rsid w:val="00AC0473"/>
  </w:style>
  <w:style w:type="paragraph" w:customStyle="1" w:styleId="59F5D5D0621748528BE1A5635F3C689C">
    <w:name w:val="59F5D5D0621748528BE1A5635F3C689C"/>
    <w:rsid w:val="00AC0473"/>
  </w:style>
  <w:style w:type="paragraph" w:customStyle="1" w:styleId="16017069F6AB4271BF55A141B08D015B">
    <w:name w:val="16017069F6AB4271BF55A141B08D015B"/>
    <w:rsid w:val="00AC0473"/>
  </w:style>
  <w:style w:type="paragraph" w:customStyle="1" w:styleId="1912A2AA54B64C29A950F3BE965606A9">
    <w:name w:val="1912A2AA54B64C29A950F3BE965606A9"/>
    <w:rsid w:val="00AC0473"/>
  </w:style>
  <w:style w:type="paragraph" w:customStyle="1" w:styleId="DDA1A1197AD94A2CACEA5A75CED5DB41">
    <w:name w:val="DDA1A1197AD94A2CACEA5A75CED5DB41"/>
    <w:rsid w:val="00AC0473"/>
  </w:style>
  <w:style w:type="paragraph" w:customStyle="1" w:styleId="A4414BA4DADF4018A1F29FD2EAF344CC">
    <w:name w:val="A4414BA4DADF4018A1F29FD2EAF344CC"/>
    <w:rsid w:val="00AC0473"/>
  </w:style>
  <w:style w:type="paragraph" w:customStyle="1" w:styleId="5DFDC0F11F684B6198A197049238E794">
    <w:name w:val="5DFDC0F11F684B6198A197049238E794"/>
    <w:rsid w:val="00AC0473"/>
  </w:style>
  <w:style w:type="paragraph" w:customStyle="1" w:styleId="801C501EF2ED42A79458B178345BCD3D">
    <w:name w:val="801C501EF2ED42A79458B178345BCD3D"/>
    <w:rsid w:val="00AC0473"/>
  </w:style>
  <w:style w:type="paragraph" w:customStyle="1" w:styleId="8F0AF9FCF6424FE896C44F0CBD30FDC0">
    <w:name w:val="8F0AF9FCF6424FE896C44F0CBD30FDC0"/>
    <w:rsid w:val="00AC0473"/>
  </w:style>
  <w:style w:type="paragraph" w:customStyle="1" w:styleId="B6C9DDF4D81A4C2FB3A1708C2416FAC1">
    <w:name w:val="B6C9DDF4D81A4C2FB3A1708C2416FAC1"/>
    <w:rsid w:val="00AC0473"/>
  </w:style>
  <w:style w:type="paragraph" w:customStyle="1" w:styleId="BE8BA4F134C44D3C8999FFEB174D88AB">
    <w:name w:val="BE8BA4F134C44D3C8999FFEB174D88AB"/>
    <w:rsid w:val="00AC0473"/>
  </w:style>
  <w:style w:type="paragraph" w:customStyle="1" w:styleId="9BF2B95350B54854898EA105CD193E98">
    <w:name w:val="9BF2B95350B54854898EA105CD193E98"/>
    <w:rsid w:val="00AC0473"/>
  </w:style>
  <w:style w:type="paragraph" w:customStyle="1" w:styleId="E419AA0EF82149538E15995A47A84446">
    <w:name w:val="E419AA0EF82149538E15995A47A84446"/>
    <w:rsid w:val="00AC0473"/>
  </w:style>
  <w:style w:type="paragraph" w:customStyle="1" w:styleId="68EEF09D200540849356F51014994BC1">
    <w:name w:val="68EEF09D200540849356F51014994BC1"/>
    <w:rsid w:val="00AC0473"/>
  </w:style>
  <w:style w:type="paragraph" w:customStyle="1" w:styleId="7138A965CEFD41E2A64762CE72A71CB5">
    <w:name w:val="7138A965CEFD41E2A64762CE72A71CB5"/>
    <w:rsid w:val="00AC0473"/>
  </w:style>
  <w:style w:type="paragraph" w:customStyle="1" w:styleId="62A863CFAB5D4D4F9DE24115C8D32852">
    <w:name w:val="62A863CFAB5D4D4F9DE24115C8D32852"/>
    <w:rsid w:val="00AC0473"/>
  </w:style>
  <w:style w:type="paragraph" w:customStyle="1" w:styleId="6B971BD1AF0B4229A3302EC2A22E941F">
    <w:name w:val="6B971BD1AF0B4229A3302EC2A22E941F"/>
    <w:rsid w:val="00AC0473"/>
  </w:style>
  <w:style w:type="paragraph" w:customStyle="1" w:styleId="752D6D977722478B8A537360C4D1B3AC">
    <w:name w:val="752D6D977722478B8A537360C4D1B3AC"/>
    <w:rsid w:val="00AC0473"/>
  </w:style>
  <w:style w:type="paragraph" w:customStyle="1" w:styleId="F3DD2648EA754808A9D108F69D2EA5AC">
    <w:name w:val="F3DD2648EA754808A9D108F69D2EA5AC"/>
    <w:rsid w:val="00AC0473"/>
  </w:style>
  <w:style w:type="paragraph" w:customStyle="1" w:styleId="C6074205F6B0440C8614B104E2A78F57">
    <w:name w:val="C6074205F6B0440C8614B104E2A78F57"/>
    <w:rsid w:val="00AC0473"/>
  </w:style>
  <w:style w:type="paragraph" w:customStyle="1" w:styleId="40330147CDAF41DEB42F29DBD7BE8651">
    <w:name w:val="40330147CDAF41DEB42F29DBD7BE8651"/>
    <w:rsid w:val="00AC0473"/>
  </w:style>
  <w:style w:type="paragraph" w:customStyle="1" w:styleId="537A159083EB4651AB44361C526D9298">
    <w:name w:val="537A159083EB4651AB44361C526D9298"/>
    <w:rsid w:val="00AC0473"/>
  </w:style>
  <w:style w:type="paragraph" w:customStyle="1" w:styleId="8E1BF8147DBF4629BC8A52E064A06EFF">
    <w:name w:val="8E1BF8147DBF4629BC8A52E064A06EFF"/>
    <w:rsid w:val="00AC0473"/>
  </w:style>
  <w:style w:type="paragraph" w:customStyle="1" w:styleId="7C4E1FD24329494B9BB5407DAFBBE1C8">
    <w:name w:val="7C4E1FD24329494B9BB5407DAFBBE1C8"/>
    <w:rsid w:val="00AC0473"/>
  </w:style>
  <w:style w:type="paragraph" w:customStyle="1" w:styleId="3BF375A11BC948AC94833F2652C9521E">
    <w:name w:val="3BF375A11BC948AC94833F2652C9521E"/>
    <w:rsid w:val="00AC0473"/>
  </w:style>
  <w:style w:type="paragraph" w:customStyle="1" w:styleId="CAA89CB0D80F4CDD9FC33493D9726A6A">
    <w:name w:val="CAA89CB0D80F4CDD9FC33493D9726A6A"/>
    <w:rsid w:val="00AC0473"/>
  </w:style>
  <w:style w:type="paragraph" w:customStyle="1" w:styleId="C392930768DD44D7A0DF6E234D2F7FCD">
    <w:name w:val="C392930768DD44D7A0DF6E234D2F7FCD"/>
    <w:rsid w:val="00AC0473"/>
  </w:style>
  <w:style w:type="paragraph" w:customStyle="1" w:styleId="4B55A326DA3C474BB6FDC4355D900127">
    <w:name w:val="4B55A326DA3C474BB6FDC4355D900127"/>
    <w:rsid w:val="00AC0473"/>
  </w:style>
  <w:style w:type="paragraph" w:customStyle="1" w:styleId="83DA71D26E114CCFB29F30831D62C036">
    <w:name w:val="83DA71D26E114CCFB29F30831D62C036"/>
    <w:rsid w:val="00AC0473"/>
  </w:style>
  <w:style w:type="paragraph" w:customStyle="1" w:styleId="163679F5C2584DC28FBA0B958FCDF64E">
    <w:name w:val="163679F5C2584DC28FBA0B958FCDF64E"/>
    <w:rsid w:val="00AC0473"/>
  </w:style>
  <w:style w:type="paragraph" w:customStyle="1" w:styleId="34681B50B6084AACBC9356EB47E5DE5A">
    <w:name w:val="34681B50B6084AACBC9356EB47E5DE5A"/>
    <w:rsid w:val="00AC0473"/>
  </w:style>
  <w:style w:type="paragraph" w:customStyle="1" w:styleId="8C6A8DFA642D4B379BB2975806C0BF68">
    <w:name w:val="8C6A8DFA642D4B379BB2975806C0BF68"/>
    <w:rsid w:val="00AC0473"/>
  </w:style>
  <w:style w:type="paragraph" w:customStyle="1" w:styleId="ECBD8AD451454061A5898AAEE575639A">
    <w:name w:val="ECBD8AD451454061A5898AAEE575639A"/>
    <w:rsid w:val="00AC0473"/>
  </w:style>
  <w:style w:type="paragraph" w:customStyle="1" w:styleId="53D388590CC44FED9F3E6E50D0530DDA">
    <w:name w:val="53D388590CC44FED9F3E6E50D0530DDA"/>
    <w:rsid w:val="00AC0473"/>
  </w:style>
  <w:style w:type="paragraph" w:customStyle="1" w:styleId="38604483D1E240079C2A68B743E54AA4">
    <w:name w:val="38604483D1E240079C2A68B743E54AA4"/>
    <w:rsid w:val="00AC0473"/>
  </w:style>
  <w:style w:type="paragraph" w:customStyle="1" w:styleId="C349F7AB72CA463D8A5ED16AAC9206DF">
    <w:name w:val="C349F7AB72CA463D8A5ED16AAC9206DF"/>
    <w:rsid w:val="00AC0473"/>
  </w:style>
  <w:style w:type="paragraph" w:customStyle="1" w:styleId="3E5D886DFF88441C875BF0DCA757563D">
    <w:name w:val="3E5D886DFF88441C875BF0DCA757563D"/>
    <w:rsid w:val="00AC0473"/>
  </w:style>
  <w:style w:type="paragraph" w:customStyle="1" w:styleId="088E7CB0DD174A7C84E4B7CEC360C3BA">
    <w:name w:val="088E7CB0DD174A7C84E4B7CEC360C3BA"/>
    <w:rsid w:val="00AC0473"/>
  </w:style>
  <w:style w:type="paragraph" w:customStyle="1" w:styleId="04A7E79DE3AA4431ACCA10BBB674A6BB">
    <w:name w:val="04A7E79DE3AA4431ACCA10BBB674A6BB"/>
    <w:rsid w:val="00AC0473"/>
  </w:style>
  <w:style w:type="paragraph" w:customStyle="1" w:styleId="18C17A3DF453409A9C901C6651BACE90">
    <w:name w:val="18C17A3DF453409A9C901C6651BACE90"/>
    <w:rsid w:val="00AC0473"/>
  </w:style>
  <w:style w:type="paragraph" w:customStyle="1" w:styleId="2F081F2250C14056937B521C63B8C599">
    <w:name w:val="2F081F2250C14056937B521C63B8C599"/>
    <w:rsid w:val="00AC0473"/>
  </w:style>
  <w:style w:type="paragraph" w:customStyle="1" w:styleId="ACC73AB2DDBA4D859F8C6D9C01BED796">
    <w:name w:val="ACC73AB2DDBA4D859F8C6D9C01BED796"/>
    <w:rsid w:val="00AC0473"/>
  </w:style>
  <w:style w:type="paragraph" w:customStyle="1" w:styleId="F01654EF24FD4124A817E9C03BBA3765">
    <w:name w:val="F01654EF24FD4124A817E9C03BBA3765"/>
    <w:rsid w:val="00AC0473"/>
  </w:style>
  <w:style w:type="paragraph" w:customStyle="1" w:styleId="36F66B424A114FB6A36A2348992B751C">
    <w:name w:val="36F66B424A114FB6A36A2348992B751C"/>
    <w:rsid w:val="00AC0473"/>
  </w:style>
  <w:style w:type="paragraph" w:customStyle="1" w:styleId="043C4D0495BB4EABB2063EDB0DDEE897">
    <w:name w:val="043C4D0495BB4EABB2063EDB0DDEE897"/>
    <w:rsid w:val="00AC0473"/>
  </w:style>
  <w:style w:type="paragraph" w:customStyle="1" w:styleId="B04DB1BBD64A44A191CF6A0702601ABA">
    <w:name w:val="B04DB1BBD64A44A191CF6A0702601ABA"/>
    <w:rsid w:val="00AC0473"/>
  </w:style>
  <w:style w:type="paragraph" w:customStyle="1" w:styleId="6E18A3D5B4F6416BA6DB593E80E4379F">
    <w:name w:val="6E18A3D5B4F6416BA6DB593E80E4379F"/>
    <w:rsid w:val="00AC0473"/>
  </w:style>
  <w:style w:type="paragraph" w:customStyle="1" w:styleId="E96F5671BCBB4536A43E6574E13E70A7">
    <w:name w:val="E96F5671BCBB4536A43E6574E13E70A7"/>
    <w:rsid w:val="00AC0473"/>
  </w:style>
  <w:style w:type="paragraph" w:customStyle="1" w:styleId="A54EB303EC2C425587F56A260A8B3EB6">
    <w:name w:val="A54EB303EC2C425587F56A260A8B3EB6"/>
    <w:rsid w:val="00AC0473"/>
  </w:style>
  <w:style w:type="paragraph" w:customStyle="1" w:styleId="008166A54C4D4F7FB3C7E6FF4DC273AC">
    <w:name w:val="008166A54C4D4F7FB3C7E6FF4DC273AC"/>
    <w:rsid w:val="00AC0473"/>
  </w:style>
  <w:style w:type="paragraph" w:customStyle="1" w:styleId="B6DFBA472A894BE099822D55EF3A306C">
    <w:name w:val="B6DFBA472A894BE099822D55EF3A306C"/>
    <w:rsid w:val="00AC0473"/>
  </w:style>
  <w:style w:type="paragraph" w:customStyle="1" w:styleId="0A13C644A3DE4611AA303DCEE49F573C">
    <w:name w:val="0A13C644A3DE4611AA303DCEE49F573C"/>
    <w:rsid w:val="00AC0473"/>
  </w:style>
  <w:style w:type="paragraph" w:customStyle="1" w:styleId="1A5886E562444E0594EA5FE5C1949870">
    <w:name w:val="1A5886E562444E0594EA5FE5C1949870"/>
    <w:rsid w:val="00AC0473"/>
  </w:style>
  <w:style w:type="paragraph" w:customStyle="1" w:styleId="9E2E28FCA4B3417BA2133420A545031B">
    <w:name w:val="9E2E28FCA4B3417BA2133420A545031B"/>
    <w:rsid w:val="00AC0473"/>
  </w:style>
  <w:style w:type="paragraph" w:customStyle="1" w:styleId="A409D3B05EEA455A9E5BE7F7E101E1AF">
    <w:name w:val="A409D3B05EEA455A9E5BE7F7E101E1AF"/>
    <w:rsid w:val="00AC0473"/>
  </w:style>
  <w:style w:type="paragraph" w:customStyle="1" w:styleId="1C42687081A8462BAF6F6CDAF86C2C1C">
    <w:name w:val="1C42687081A8462BAF6F6CDAF86C2C1C"/>
    <w:rsid w:val="00AC0473"/>
  </w:style>
  <w:style w:type="paragraph" w:customStyle="1" w:styleId="BE7C6D954B6646E995E0D802410BA8FE">
    <w:name w:val="BE7C6D954B6646E995E0D802410BA8FE"/>
    <w:rsid w:val="00AC0473"/>
  </w:style>
  <w:style w:type="paragraph" w:customStyle="1" w:styleId="51FC0BDA7C3D487E9179F51084A841BA">
    <w:name w:val="51FC0BDA7C3D487E9179F51084A841BA"/>
    <w:rsid w:val="00AC0473"/>
  </w:style>
  <w:style w:type="paragraph" w:customStyle="1" w:styleId="B4071D93BA344CCCB266E12E3ABD83F7">
    <w:name w:val="B4071D93BA344CCCB266E12E3ABD83F7"/>
    <w:rsid w:val="00AC0473"/>
  </w:style>
  <w:style w:type="paragraph" w:customStyle="1" w:styleId="B571F93E1129463F95DA9A4B9EC26624">
    <w:name w:val="B571F93E1129463F95DA9A4B9EC26624"/>
    <w:rsid w:val="00AC0473"/>
  </w:style>
  <w:style w:type="paragraph" w:customStyle="1" w:styleId="D59E510601E74EC8939D42E9CB7AC5CE">
    <w:name w:val="D59E510601E74EC8939D42E9CB7AC5CE"/>
    <w:rsid w:val="00AC0473"/>
  </w:style>
  <w:style w:type="paragraph" w:customStyle="1" w:styleId="90642C8BBC0A422DAAE32CFA9D3CCA39">
    <w:name w:val="90642C8BBC0A422DAAE32CFA9D3CCA39"/>
    <w:rsid w:val="00AC0473"/>
  </w:style>
  <w:style w:type="paragraph" w:customStyle="1" w:styleId="517E2190B53847DB83DE1E7212159532">
    <w:name w:val="517E2190B53847DB83DE1E7212159532"/>
    <w:rsid w:val="00AC0473"/>
  </w:style>
  <w:style w:type="paragraph" w:customStyle="1" w:styleId="339B8DD0DCE0491AACA6443489213F1C">
    <w:name w:val="339B8DD0DCE0491AACA6443489213F1C"/>
    <w:rsid w:val="00AC0473"/>
  </w:style>
  <w:style w:type="paragraph" w:customStyle="1" w:styleId="FE21CE21B3014F07B1B3148349A67AE5">
    <w:name w:val="FE21CE21B3014F07B1B3148349A67AE5"/>
    <w:rsid w:val="00AC0473"/>
  </w:style>
  <w:style w:type="paragraph" w:customStyle="1" w:styleId="FCE3058B742E4442A725F063F51632D0">
    <w:name w:val="FCE3058B742E4442A725F063F51632D0"/>
    <w:rsid w:val="00AC0473"/>
  </w:style>
  <w:style w:type="paragraph" w:customStyle="1" w:styleId="CE4368FF32F248F39752ED43F6ACC0CC">
    <w:name w:val="CE4368FF32F248F39752ED43F6ACC0CC"/>
    <w:rsid w:val="00AC0473"/>
  </w:style>
  <w:style w:type="paragraph" w:customStyle="1" w:styleId="83EA09172785472D91B5ACFDCD7AF192">
    <w:name w:val="83EA09172785472D91B5ACFDCD7AF192"/>
    <w:rsid w:val="00AC0473"/>
  </w:style>
  <w:style w:type="paragraph" w:customStyle="1" w:styleId="2A85A4C7878340438E14DE380C71729F">
    <w:name w:val="2A85A4C7878340438E14DE380C71729F"/>
    <w:rsid w:val="00AC0473"/>
  </w:style>
  <w:style w:type="paragraph" w:customStyle="1" w:styleId="FC68875D166D4666B8A94025888BE846">
    <w:name w:val="FC68875D166D4666B8A94025888BE846"/>
    <w:rsid w:val="00AC0473"/>
  </w:style>
  <w:style w:type="paragraph" w:customStyle="1" w:styleId="2DE5A735991A4DBF9D74AEA78BCC20A1">
    <w:name w:val="2DE5A735991A4DBF9D74AEA78BCC20A1"/>
    <w:rsid w:val="00AC0473"/>
  </w:style>
  <w:style w:type="paragraph" w:customStyle="1" w:styleId="FB15661BCC7E4CD4BE671C6FEE6C099B">
    <w:name w:val="FB15661BCC7E4CD4BE671C6FEE6C099B"/>
    <w:rsid w:val="00AC0473"/>
  </w:style>
  <w:style w:type="paragraph" w:customStyle="1" w:styleId="B18327BCBC624D3092C57ED776F20FEC">
    <w:name w:val="B18327BCBC624D3092C57ED776F20FEC"/>
    <w:rsid w:val="00AC0473"/>
  </w:style>
  <w:style w:type="paragraph" w:customStyle="1" w:styleId="CBB2BB3314924057993072D86CA72015">
    <w:name w:val="CBB2BB3314924057993072D86CA72015"/>
    <w:rsid w:val="00AC0473"/>
  </w:style>
  <w:style w:type="paragraph" w:customStyle="1" w:styleId="9D562530C2504ADBA99B78244345E6EA">
    <w:name w:val="9D562530C2504ADBA99B78244345E6EA"/>
    <w:rsid w:val="00AC0473"/>
  </w:style>
  <w:style w:type="paragraph" w:customStyle="1" w:styleId="D18727EB429D4C4490DE3984CA8AA7F1">
    <w:name w:val="D18727EB429D4C4490DE3984CA8AA7F1"/>
    <w:rsid w:val="00AC0473"/>
  </w:style>
  <w:style w:type="paragraph" w:customStyle="1" w:styleId="E5D62B1628544817810343E806A4FB16">
    <w:name w:val="E5D62B1628544817810343E806A4FB16"/>
    <w:rsid w:val="00AC0473"/>
  </w:style>
  <w:style w:type="paragraph" w:customStyle="1" w:styleId="ED18F190FCC4498DB7720163F1339535">
    <w:name w:val="ED18F190FCC4498DB7720163F1339535"/>
    <w:rsid w:val="00AC0473"/>
  </w:style>
  <w:style w:type="paragraph" w:customStyle="1" w:styleId="5D0A5434DF0043029DF78F398F9A59A3">
    <w:name w:val="5D0A5434DF0043029DF78F398F9A59A3"/>
    <w:rsid w:val="00AC0473"/>
  </w:style>
  <w:style w:type="paragraph" w:customStyle="1" w:styleId="BEC6BA5C0E894A72920279E6A7558471">
    <w:name w:val="BEC6BA5C0E894A72920279E6A7558471"/>
    <w:rsid w:val="00AC0473"/>
  </w:style>
  <w:style w:type="paragraph" w:customStyle="1" w:styleId="61B1FC15E5D047E482181DCF35621CC5">
    <w:name w:val="61B1FC15E5D047E482181DCF35621CC5"/>
    <w:rsid w:val="00AC0473"/>
  </w:style>
  <w:style w:type="paragraph" w:customStyle="1" w:styleId="E8ECB6808BAF4A9181822CD711A40418">
    <w:name w:val="E8ECB6808BAF4A9181822CD711A40418"/>
    <w:rsid w:val="00AC0473"/>
  </w:style>
  <w:style w:type="paragraph" w:customStyle="1" w:styleId="B7E67E4AB9554AC4A2F99DD2DFFB4FEC">
    <w:name w:val="B7E67E4AB9554AC4A2F99DD2DFFB4FEC"/>
    <w:rsid w:val="00AC0473"/>
  </w:style>
  <w:style w:type="paragraph" w:customStyle="1" w:styleId="C2B463F1CA6C41958F5FF3F9567C3B61">
    <w:name w:val="C2B463F1CA6C41958F5FF3F9567C3B61"/>
    <w:rsid w:val="00AC0473"/>
  </w:style>
  <w:style w:type="paragraph" w:customStyle="1" w:styleId="011BC3CDD0C34FBA87D45BA7A8D62DC5">
    <w:name w:val="011BC3CDD0C34FBA87D45BA7A8D62DC5"/>
    <w:rsid w:val="00AC0473"/>
  </w:style>
  <w:style w:type="paragraph" w:customStyle="1" w:styleId="4EC9851072AF4590867C1925D2F4BE95">
    <w:name w:val="4EC9851072AF4590867C1925D2F4BE95"/>
    <w:rsid w:val="00AC0473"/>
  </w:style>
  <w:style w:type="paragraph" w:customStyle="1" w:styleId="B71A1D1A10244F5693D03BEE60862088">
    <w:name w:val="B71A1D1A10244F5693D03BEE60862088"/>
    <w:rsid w:val="00AC0473"/>
  </w:style>
  <w:style w:type="paragraph" w:customStyle="1" w:styleId="06D782C387174DB684B225AD2E064D64">
    <w:name w:val="06D782C387174DB684B225AD2E064D64"/>
    <w:rsid w:val="00AC0473"/>
  </w:style>
  <w:style w:type="paragraph" w:customStyle="1" w:styleId="C820088E0E0D48569BCE2364BC97F17D">
    <w:name w:val="C820088E0E0D48569BCE2364BC97F17D"/>
    <w:rsid w:val="00AC0473"/>
  </w:style>
  <w:style w:type="paragraph" w:customStyle="1" w:styleId="38BFBCB2649344DCB3253BE11B337731">
    <w:name w:val="38BFBCB2649344DCB3253BE11B337731"/>
    <w:rsid w:val="00AC0473"/>
  </w:style>
  <w:style w:type="paragraph" w:customStyle="1" w:styleId="B7005AE83E804C3FBDA42B670BB0514A">
    <w:name w:val="B7005AE83E804C3FBDA42B670BB0514A"/>
    <w:rsid w:val="00AC0473"/>
  </w:style>
  <w:style w:type="paragraph" w:customStyle="1" w:styleId="CBA1E72E1ACB48DEB9FB7B4C12BA7311">
    <w:name w:val="CBA1E72E1ACB48DEB9FB7B4C12BA7311"/>
    <w:rsid w:val="00AC0473"/>
  </w:style>
  <w:style w:type="paragraph" w:customStyle="1" w:styleId="43A6BFCB6BAA4FB3A6BB97268F996530">
    <w:name w:val="43A6BFCB6BAA4FB3A6BB97268F996530"/>
    <w:rsid w:val="00AC0473"/>
  </w:style>
  <w:style w:type="paragraph" w:customStyle="1" w:styleId="B4B175B5E2B4425BB63428F0DD781613">
    <w:name w:val="B4B175B5E2B4425BB63428F0DD781613"/>
    <w:rsid w:val="00AC0473"/>
  </w:style>
  <w:style w:type="paragraph" w:customStyle="1" w:styleId="B8439480BB424CD2A46545C211D569AD">
    <w:name w:val="B8439480BB424CD2A46545C211D569AD"/>
    <w:rsid w:val="00AC0473"/>
  </w:style>
  <w:style w:type="paragraph" w:customStyle="1" w:styleId="190EF807A77B40E29C9FA66C6C5F303C">
    <w:name w:val="190EF807A77B40E29C9FA66C6C5F303C"/>
    <w:rsid w:val="00AC0473"/>
  </w:style>
  <w:style w:type="paragraph" w:customStyle="1" w:styleId="D0D4F7293D544FB991A5C98E901F456A">
    <w:name w:val="D0D4F7293D544FB991A5C98E901F456A"/>
    <w:rsid w:val="00AC0473"/>
  </w:style>
  <w:style w:type="paragraph" w:customStyle="1" w:styleId="28C36F6198D2489ABEDBC4A455CB3CE0">
    <w:name w:val="28C36F6198D2489ABEDBC4A455CB3CE0"/>
    <w:rsid w:val="00AC0473"/>
  </w:style>
  <w:style w:type="paragraph" w:customStyle="1" w:styleId="C8B7A95A1B234E66A54BB8D9BCA712B8">
    <w:name w:val="C8B7A95A1B234E66A54BB8D9BCA712B8"/>
    <w:rsid w:val="00AC0473"/>
  </w:style>
  <w:style w:type="paragraph" w:customStyle="1" w:styleId="EABB58BC6E5C47CD9B911499DAE3C684">
    <w:name w:val="EABB58BC6E5C47CD9B911499DAE3C684"/>
    <w:rsid w:val="00AC0473"/>
  </w:style>
  <w:style w:type="paragraph" w:customStyle="1" w:styleId="E825AE460BFC4C38AFD145AEF4151BDE">
    <w:name w:val="E825AE460BFC4C38AFD145AEF4151BDE"/>
    <w:rsid w:val="00AC0473"/>
  </w:style>
  <w:style w:type="paragraph" w:customStyle="1" w:styleId="0CB3EA3E3D0F4158B0C8B6C683A99C1B">
    <w:name w:val="0CB3EA3E3D0F4158B0C8B6C683A99C1B"/>
    <w:rsid w:val="00AC0473"/>
  </w:style>
  <w:style w:type="paragraph" w:customStyle="1" w:styleId="0A763837B9E74E0B9416996F32058DF7">
    <w:name w:val="0A763837B9E74E0B9416996F32058DF7"/>
    <w:rsid w:val="00AC0473"/>
  </w:style>
  <w:style w:type="paragraph" w:customStyle="1" w:styleId="10F2383F776B4A6099AD56267A52020A">
    <w:name w:val="10F2383F776B4A6099AD56267A52020A"/>
    <w:rsid w:val="00AC0473"/>
  </w:style>
  <w:style w:type="paragraph" w:customStyle="1" w:styleId="ED710406944B4A0C91090C0DD7DD4F82">
    <w:name w:val="ED710406944B4A0C91090C0DD7DD4F82"/>
    <w:rsid w:val="00AC0473"/>
  </w:style>
  <w:style w:type="paragraph" w:customStyle="1" w:styleId="ED47E4EB39BA4C6484FB2FD57EA9B2BB">
    <w:name w:val="ED47E4EB39BA4C6484FB2FD57EA9B2BB"/>
    <w:rsid w:val="00AC0473"/>
  </w:style>
  <w:style w:type="paragraph" w:customStyle="1" w:styleId="1A19AECE47FF42F596742533DAD66285">
    <w:name w:val="1A19AECE47FF42F596742533DAD66285"/>
    <w:rsid w:val="00AC0473"/>
  </w:style>
  <w:style w:type="paragraph" w:customStyle="1" w:styleId="78496216455A4D1E8C5E1F77DAE6F270">
    <w:name w:val="78496216455A4D1E8C5E1F77DAE6F270"/>
    <w:rsid w:val="00AC0473"/>
  </w:style>
  <w:style w:type="paragraph" w:customStyle="1" w:styleId="6CCE1E8EF02D4B9DA1FBFA7302A164A3">
    <w:name w:val="6CCE1E8EF02D4B9DA1FBFA7302A164A3"/>
    <w:rsid w:val="00AC0473"/>
  </w:style>
  <w:style w:type="paragraph" w:customStyle="1" w:styleId="AEAC66DEDC5E43B2BB61E078130BE0DF">
    <w:name w:val="AEAC66DEDC5E43B2BB61E078130BE0DF"/>
    <w:rsid w:val="00AC0473"/>
  </w:style>
  <w:style w:type="paragraph" w:customStyle="1" w:styleId="0BFAFA6C6B8745969F36CB7820AD9027">
    <w:name w:val="0BFAFA6C6B8745969F36CB7820AD9027"/>
    <w:rsid w:val="00AC0473"/>
  </w:style>
  <w:style w:type="paragraph" w:customStyle="1" w:styleId="E39D7A5DC7A441ABB3AE06A9BEDC7462">
    <w:name w:val="E39D7A5DC7A441ABB3AE06A9BEDC7462"/>
    <w:rsid w:val="00AC0473"/>
  </w:style>
  <w:style w:type="paragraph" w:customStyle="1" w:styleId="94CBA94C825B46F18B356FFA95399349">
    <w:name w:val="94CBA94C825B46F18B356FFA95399349"/>
    <w:rsid w:val="00AC0473"/>
  </w:style>
  <w:style w:type="paragraph" w:customStyle="1" w:styleId="7C432FA9326244E1A02F302B96C9B7E8">
    <w:name w:val="7C432FA9326244E1A02F302B96C9B7E8"/>
    <w:rsid w:val="00AC0473"/>
  </w:style>
  <w:style w:type="paragraph" w:customStyle="1" w:styleId="0F6633AEC77C44C3B09328AECE894298">
    <w:name w:val="0F6633AEC77C44C3B09328AECE894298"/>
    <w:rsid w:val="00AC0473"/>
  </w:style>
  <w:style w:type="paragraph" w:customStyle="1" w:styleId="7EB2E32831E04255847E9E18AD1CE048">
    <w:name w:val="7EB2E32831E04255847E9E18AD1CE048"/>
    <w:rsid w:val="00AC0473"/>
  </w:style>
  <w:style w:type="paragraph" w:customStyle="1" w:styleId="9C9B05F464D64238993FEC3AAD18D083">
    <w:name w:val="9C9B05F464D64238993FEC3AAD18D083"/>
    <w:rsid w:val="00AC0473"/>
  </w:style>
  <w:style w:type="paragraph" w:customStyle="1" w:styleId="1CA2350880B74888B254B5090C810F56">
    <w:name w:val="1CA2350880B74888B254B5090C810F56"/>
    <w:rsid w:val="00AC0473"/>
  </w:style>
  <w:style w:type="paragraph" w:customStyle="1" w:styleId="BDE3CBAA73AB4FFEA0ACEDF0F62E643B">
    <w:name w:val="BDE3CBAA73AB4FFEA0ACEDF0F62E643B"/>
    <w:rsid w:val="00AC0473"/>
  </w:style>
  <w:style w:type="paragraph" w:customStyle="1" w:styleId="D7D55FBECFC64F528A1141787C6BF687">
    <w:name w:val="D7D55FBECFC64F528A1141787C6BF687"/>
    <w:rsid w:val="00AC0473"/>
  </w:style>
  <w:style w:type="paragraph" w:customStyle="1" w:styleId="2AB32C3E53FC48DE8C252EE2E8FADDB7">
    <w:name w:val="2AB32C3E53FC48DE8C252EE2E8FADDB7"/>
    <w:rsid w:val="00AC0473"/>
  </w:style>
  <w:style w:type="paragraph" w:customStyle="1" w:styleId="EC7E2190D13346D18F952A42B2ADBE6B">
    <w:name w:val="EC7E2190D13346D18F952A42B2ADBE6B"/>
    <w:rsid w:val="00AC0473"/>
  </w:style>
  <w:style w:type="paragraph" w:customStyle="1" w:styleId="C3EE9ECF89AC4A148EA0152B1116D47A">
    <w:name w:val="C3EE9ECF89AC4A148EA0152B1116D47A"/>
    <w:rsid w:val="00AC0473"/>
  </w:style>
  <w:style w:type="paragraph" w:customStyle="1" w:styleId="3CF67A4912D94574891CED8F9BAAE5E6">
    <w:name w:val="3CF67A4912D94574891CED8F9BAAE5E6"/>
    <w:rsid w:val="00AC0473"/>
  </w:style>
  <w:style w:type="paragraph" w:customStyle="1" w:styleId="0196E9A88AFA409A85449CE6EB9D7790">
    <w:name w:val="0196E9A88AFA409A85449CE6EB9D7790"/>
    <w:rsid w:val="00AC0473"/>
  </w:style>
  <w:style w:type="paragraph" w:customStyle="1" w:styleId="F8763BB0C27B4AC8BA281CF97E4B023A">
    <w:name w:val="F8763BB0C27B4AC8BA281CF97E4B023A"/>
    <w:rsid w:val="00AC0473"/>
  </w:style>
  <w:style w:type="paragraph" w:customStyle="1" w:styleId="10D46A33915F4FC4B969D6B86B08D01D">
    <w:name w:val="10D46A33915F4FC4B969D6B86B08D01D"/>
    <w:rsid w:val="00AC0473"/>
  </w:style>
  <w:style w:type="paragraph" w:customStyle="1" w:styleId="9FCC989818464418B446BAC102A73696">
    <w:name w:val="9FCC989818464418B446BAC102A73696"/>
    <w:rsid w:val="00AC0473"/>
  </w:style>
  <w:style w:type="paragraph" w:customStyle="1" w:styleId="59674C93892B49798AB1EE179D6FC265">
    <w:name w:val="59674C93892B49798AB1EE179D6FC265"/>
    <w:rsid w:val="00AC0473"/>
  </w:style>
  <w:style w:type="paragraph" w:customStyle="1" w:styleId="FD57A5E758F244FA9D3B68C82484137D">
    <w:name w:val="FD57A5E758F244FA9D3B68C82484137D"/>
    <w:rsid w:val="00AC0473"/>
  </w:style>
  <w:style w:type="paragraph" w:customStyle="1" w:styleId="8B9D5B9813704A1E8BD8BE4F259B301B">
    <w:name w:val="8B9D5B9813704A1E8BD8BE4F259B301B"/>
    <w:rsid w:val="00AC0473"/>
  </w:style>
  <w:style w:type="paragraph" w:customStyle="1" w:styleId="3043A38A6ADA43F5A906AAA07E10E8A4">
    <w:name w:val="3043A38A6ADA43F5A906AAA07E10E8A4"/>
    <w:rsid w:val="00AC0473"/>
  </w:style>
  <w:style w:type="paragraph" w:customStyle="1" w:styleId="3498CA0ED97B4D16971E557EDCE8F87C">
    <w:name w:val="3498CA0ED97B4D16971E557EDCE8F87C"/>
    <w:rsid w:val="00AC0473"/>
  </w:style>
  <w:style w:type="paragraph" w:customStyle="1" w:styleId="6E8DAF9AE92E4B85916BFD38C14B5E92">
    <w:name w:val="6E8DAF9AE92E4B85916BFD38C14B5E92"/>
    <w:rsid w:val="00AC0473"/>
  </w:style>
  <w:style w:type="paragraph" w:customStyle="1" w:styleId="E9BCE8FFB4104827AF95CCD3A893A3D4">
    <w:name w:val="E9BCE8FFB4104827AF95CCD3A893A3D4"/>
    <w:rsid w:val="00AC0473"/>
  </w:style>
  <w:style w:type="paragraph" w:customStyle="1" w:styleId="64D429A729F84231972D49B3C98F9A4A">
    <w:name w:val="64D429A729F84231972D49B3C98F9A4A"/>
    <w:rsid w:val="00AC0473"/>
  </w:style>
  <w:style w:type="paragraph" w:customStyle="1" w:styleId="4735179FE2DF433890C9E2F66F5EE337">
    <w:name w:val="4735179FE2DF433890C9E2F66F5EE337"/>
    <w:rsid w:val="00AC0473"/>
  </w:style>
  <w:style w:type="paragraph" w:customStyle="1" w:styleId="CB6970E4DE7A40F793FA256B1C9140E5">
    <w:name w:val="CB6970E4DE7A40F793FA256B1C9140E5"/>
    <w:rsid w:val="00AC0473"/>
  </w:style>
  <w:style w:type="paragraph" w:customStyle="1" w:styleId="295CDA788A72492C9D4B3809BF00585B">
    <w:name w:val="295CDA788A72492C9D4B3809BF00585B"/>
    <w:rsid w:val="00AC0473"/>
  </w:style>
  <w:style w:type="paragraph" w:customStyle="1" w:styleId="7860FD53855446BEB3059C8C44ADAB52">
    <w:name w:val="7860FD53855446BEB3059C8C44ADAB52"/>
    <w:rsid w:val="00AC0473"/>
  </w:style>
  <w:style w:type="paragraph" w:customStyle="1" w:styleId="3ABEBFBBE73B4F5D895806500377A09B">
    <w:name w:val="3ABEBFBBE73B4F5D895806500377A09B"/>
    <w:rsid w:val="00AC0473"/>
  </w:style>
  <w:style w:type="paragraph" w:customStyle="1" w:styleId="B0C868A342EA4E4AACC06F445CC56EE0">
    <w:name w:val="B0C868A342EA4E4AACC06F445CC56EE0"/>
    <w:rsid w:val="00AC0473"/>
  </w:style>
  <w:style w:type="paragraph" w:customStyle="1" w:styleId="DDFD3E95A7A641BABEDA5A6524424EB0">
    <w:name w:val="DDFD3E95A7A641BABEDA5A6524424EB0"/>
    <w:rsid w:val="00AC0473"/>
  </w:style>
  <w:style w:type="paragraph" w:customStyle="1" w:styleId="84B77017899B430197DEA08DAED093AA">
    <w:name w:val="84B77017899B430197DEA08DAED093AA"/>
    <w:rsid w:val="00AC0473"/>
  </w:style>
  <w:style w:type="paragraph" w:customStyle="1" w:styleId="C1B38B949E3143C5ACABE467B88ED3CC">
    <w:name w:val="C1B38B949E3143C5ACABE467B88ED3CC"/>
    <w:rsid w:val="00AC0473"/>
  </w:style>
  <w:style w:type="paragraph" w:customStyle="1" w:styleId="933DBE05580645AD9D96D71F1186DDD7">
    <w:name w:val="933DBE05580645AD9D96D71F1186DDD7"/>
    <w:rsid w:val="00AC0473"/>
  </w:style>
  <w:style w:type="paragraph" w:customStyle="1" w:styleId="B47B53B6CA7D4631972070C0CEE9AF9B">
    <w:name w:val="B47B53B6CA7D4631972070C0CEE9AF9B"/>
    <w:rsid w:val="00AC0473"/>
  </w:style>
  <w:style w:type="paragraph" w:customStyle="1" w:styleId="039DAAE13F6B49C68A091A1D8E00C9F9">
    <w:name w:val="039DAAE13F6B49C68A091A1D8E00C9F9"/>
    <w:rsid w:val="00AC0473"/>
  </w:style>
  <w:style w:type="paragraph" w:customStyle="1" w:styleId="FEEFB45188CD4FF9863ED23CA55813A1">
    <w:name w:val="FEEFB45188CD4FF9863ED23CA55813A1"/>
    <w:rsid w:val="00AC0473"/>
  </w:style>
  <w:style w:type="paragraph" w:customStyle="1" w:styleId="2A325A43F3B346259C8F8EBBBBF0A009">
    <w:name w:val="2A325A43F3B346259C8F8EBBBBF0A009"/>
    <w:rsid w:val="00AC0473"/>
  </w:style>
  <w:style w:type="paragraph" w:customStyle="1" w:styleId="05F1A3DAAD9242C2B7705DD784294771">
    <w:name w:val="05F1A3DAAD9242C2B7705DD784294771"/>
    <w:rsid w:val="00AC0473"/>
  </w:style>
  <w:style w:type="paragraph" w:customStyle="1" w:styleId="C0DFD9B0D1984991B3237B42BD021D67">
    <w:name w:val="C0DFD9B0D1984991B3237B42BD021D67"/>
    <w:rsid w:val="00AC0473"/>
  </w:style>
  <w:style w:type="paragraph" w:customStyle="1" w:styleId="59D9683DE1454FDBAD823152DA0C42B3">
    <w:name w:val="59D9683DE1454FDBAD823152DA0C42B3"/>
    <w:rsid w:val="00AC0473"/>
  </w:style>
  <w:style w:type="paragraph" w:customStyle="1" w:styleId="BC9BFF37723B4EF7AB9468E8B3E3C8AE">
    <w:name w:val="BC9BFF37723B4EF7AB9468E8B3E3C8AE"/>
    <w:rsid w:val="00AC0473"/>
  </w:style>
  <w:style w:type="paragraph" w:customStyle="1" w:styleId="5F5B60F257314E30BFFC9CBDFAE5C6EC">
    <w:name w:val="5F5B60F257314E30BFFC9CBDFAE5C6EC"/>
    <w:rsid w:val="00AC0473"/>
  </w:style>
  <w:style w:type="paragraph" w:customStyle="1" w:styleId="AA5B5EC117B44A5D8C54718716CD9CB0">
    <w:name w:val="AA5B5EC117B44A5D8C54718716CD9CB0"/>
    <w:rsid w:val="00AC0473"/>
  </w:style>
  <w:style w:type="paragraph" w:customStyle="1" w:styleId="83E80A041E0D44C5A773233AE7D429DA">
    <w:name w:val="83E80A041E0D44C5A773233AE7D429DA"/>
    <w:rsid w:val="00AC0473"/>
  </w:style>
  <w:style w:type="paragraph" w:customStyle="1" w:styleId="8369987C04AC4BCAA317502CAFFF2091">
    <w:name w:val="8369987C04AC4BCAA317502CAFFF2091"/>
    <w:rsid w:val="00AC0473"/>
  </w:style>
  <w:style w:type="paragraph" w:customStyle="1" w:styleId="86ABB023477F4F0FA53DD05E836BCBA9">
    <w:name w:val="86ABB023477F4F0FA53DD05E836BCBA9"/>
    <w:rsid w:val="00AC0473"/>
  </w:style>
  <w:style w:type="paragraph" w:customStyle="1" w:styleId="9C9170E291C243AF87E2D41496D85202">
    <w:name w:val="9C9170E291C243AF87E2D41496D85202"/>
    <w:rsid w:val="00AC0473"/>
  </w:style>
  <w:style w:type="paragraph" w:customStyle="1" w:styleId="41C63A4DAEF345BE9C267B404CD7A643">
    <w:name w:val="41C63A4DAEF345BE9C267B404CD7A643"/>
    <w:rsid w:val="00AC0473"/>
  </w:style>
  <w:style w:type="paragraph" w:customStyle="1" w:styleId="063D887E67274BFA80F05871016DE2B0">
    <w:name w:val="063D887E67274BFA80F05871016DE2B0"/>
    <w:rsid w:val="00AC0473"/>
  </w:style>
  <w:style w:type="paragraph" w:customStyle="1" w:styleId="5D19F57769E8496EACBE9B9EB8E99961">
    <w:name w:val="5D19F57769E8496EACBE9B9EB8E99961"/>
    <w:rsid w:val="00AC0473"/>
  </w:style>
  <w:style w:type="paragraph" w:customStyle="1" w:styleId="56C6188D98834CAC81BCDE6D0AB005DA">
    <w:name w:val="56C6188D98834CAC81BCDE6D0AB005DA"/>
    <w:rsid w:val="00AC0473"/>
  </w:style>
  <w:style w:type="paragraph" w:customStyle="1" w:styleId="1265F4DFBB2B49FBA8C99EA00CB1AF74">
    <w:name w:val="1265F4DFBB2B49FBA8C99EA00CB1AF74"/>
    <w:rsid w:val="00AC0473"/>
  </w:style>
  <w:style w:type="paragraph" w:customStyle="1" w:styleId="E3EED289B32B4369A891CD3D4B9E69EC">
    <w:name w:val="E3EED289B32B4369A891CD3D4B9E69EC"/>
    <w:rsid w:val="00AC0473"/>
  </w:style>
  <w:style w:type="paragraph" w:customStyle="1" w:styleId="1C8781E1A1ED45D5A1B7D109AF7B426C">
    <w:name w:val="1C8781E1A1ED45D5A1B7D109AF7B426C"/>
    <w:rsid w:val="00AC0473"/>
  </w:style>
  <w:style w:type="paragraph" w:customStyle="1" w:styleId="FEEA190D31F54CFA9869E9D7EA3B98D1">
    <w:name w:val="FEEA190D31F54CFA9869E9D7EA3B98D1"/>
    <w:rsid w:val="00AC0473"/>
  </w:style>
  <w:style w:type="paragraph" w:customStyle="1" w:styleId="3B474F898E3541AFA8A05674A2C1D072">
    <w:name w:val="3B474F898E3541AFA8A05674A2C1D072"/>
    <w:rsid w:val="00AC0473"/>
  </w:style>
  <w:style w:type="paragraph" w:customStyle="1" w:styleId="1EB0EA79201B4DD2BB6A82667F4E5F9B">
    <w:name w:val="1EB0EA79201B4DD2BB6A82667F4E5F9B"/>
    <w:rsid w:val="00AC0473"/>
  </w:style>
  <w:style w:type="paragraph" w:customStyle="1" w:styleId="88E97F40505D427FB229A9579E1BE11A">
    <w:name w:val="88E97F40505D427FB229A9579E1BE11A"/>
    <w:rsid w:val="00AC0473"/>
  </w:style>
  <w:style w:type="paragraph" w:customStyle="1" w:styleId="0142C588211F4DFE9696E74FB191AC8C">
    <w:name w:val="0142C588211F4DFE9696E74FB191AC8C"/>
    <w:rsid w:val="00AC0473"/>
  </w:style>
  <w:style w:type="paragraph" w:customStyle="1" w:styleId="F471C77B56E94AE9A2FF6A0846097FAE">
    <w:name w:val="F471C77B56E94AE9A2FF6A0846097FAE"/>
    <w:rsid w:val="00AC0473"/>
  </w:style>
  <w:style w:type="paragraph" w:customStyle="1" w:styleId="CA4B9D00C8C5405BA86ADF3A2BA01693">
    <w:name w:val="CA4B9D00C8C5405BA86ADF3A2BA01693"/>
    <w:rsid w:val="00AC0473"/>
  </w:style>
  <w:style w:type="paragraph" w:customStyle="1" w:styleId="A4B63F1F289D401B9F627E4E5C40943B">
    <w:name w:val="A4B63F1F289D401B9F627E4E5C40943B"/>
    <w:rsid w:val="00AC0473"/>
  </w:style>
  <w:style w:type="paragraph" w:customStyle="1" w:styleId="A694C8E240864973AAFD87FED8D5652C">
    <w:name w:val="A694C8E240864973AAFD87FED8D5652C"/>
    <w:rsid w:val="00AC0473"/>
  </w:style>
  <w:style w:type="paragraph" w:customStyle="1" w:styleId="45F76357994745F39F37EE0AFBE9A416">
    <w:name w:val="45F76357994745F39F37EE0AFBE9A416"/>
    <w:rsid w:val="00AC0473"/>
  </w:style>
  <w:style w:type="paragraph" w:customStyle="1" w:styleId="C3CF3B675AB641FB81A03E2C14260494">
    <w:name w:val="C3CF3B675AB641FB81A03E2C14260494"/>
    <w:rsid w:val="00AC0473"/>
  </w:style>
  <w:style w:type="paragraph" w:customStyle="1" w:styleId="8A3C66C6002149C997E37726451CC04B">
    <w:name w:val="8A3C66C6002149C997E37726451CC04B"/>
    <w:rsid w:val="00AC0473"/>
  </w:style>
  <w:style w:type="paragraph" w:customStyle="1" w:styleId="BCE375811CBF4EFA94F5DF8C72B914DF">
    <w:name w:val="BCE375811CBF4EFA94F5DF8C72B914DF"/>
    <w:rsid w:val="00AC0473"/>
  </w:style>
  <w:style w:type="paragraph" w:customStyle="1" w:styleId="801AD636E407486289547B46D62F988B">
    <w:name w:val="801AD636E407486289547B46D62F988B"/>
    <w:rsid w:val="00AC0473"/>
  </w:style>
  <w:style w:type="paragraph" w:customStyle="1" w:styleId="D690DDFD312A4B0A9B812909052903F2">
    <w:name w:val="D690DDFD312A4B0A9B812909052903F2"/>
    <w:rsid w:val="00AC0473"/>
  </w:style>
  <w:style w:type="paragraph" w:customStyle="1" w:styleId="1CA3B21DACBC4C9581E868B1BA51EDCC">
    <w:name w:val="1CA3B21DACBC4C9581E868B1BA51EDCC"/>
    <w:rsid w:val="00AC0473"/>
  </w:style>
  <w:style w:type="paragraph" w:customStyle="1" w:styleId="22B3F3FA37424A9FB7F910327876D044">
    <w:name w:val="22B3F3FA37424A9FB7F910327876D044"/>
    <w:rsid w:val="00AC0473"/>
  </w:style>
  <w:style w:type="paragraph" w:customStyle="1" w:styleId="B75035B87937467DB5A66F693B7C82A2">
    <w:name w:val="B75035B87937467DB5A66F693B7C82A2"/>
    <w:rsid w:val="00AC0473"/>
  </w:style>
  <w:style w:type="paragraph" w:customStyle="1" w:styleId="081F8D280266468CB9EBB9C20ED1F66A">
    <w:name w:val="081F8D280266468CB9EBB9C20ED1F66A"/>
    <w:rsid w:val="00AC0473"/>
  </w:style>
  <w:style w:type="paragraph" w:customStyle="1" w:styleId="DBF1C818FDE4445DBFA55B0E72D1630E">
    <w:name w:val="DBF1C818FDE4445DBFA55B0E72D1630E"/>
    <w:rsid w:val="00AC0473"/>
  </w:style>
  <w:style w:type="paragraph" w:customStyle="1" w:styleId="5E62A8AE42E04425ACEC2A4AA5582985">
    <w:name w:val="5E62A8AE42E04425ACEC2A4AA5582985"/>
    <w:rsid w:val="00AC0473"/>
  </w:style>
  <w:style w:type="paragraph" w:customStyle="1" w:styleId="DA12D2F8D655485181B77B35B4227412">
    <w:name w:val="DA12D2F8D655485181B77B35B4227412"/>
    <w:rsid w:val="00AC0473"/>
  </w:style>
  <w:style w:type="paragraph" w:customStyle="1" w:styleId="529F0053130B47D6A8F11BB2332A8497">
    <w:name w:val="529F0053130B47D6A8F11BB2332A8497"/>
    <w:rsid w:val="00AC0473"/>
  </w:style>
  <w:style w:type="paragraph" w:customStyle="1" w:styleId="BF9A41BEF6764396BCF7515B656F3827">
    <w:name w:val="BF9A41BEF6764396BCF7515B656F3827"/>
    <w:rsid w:val="00AC0473"/>
  </w:style>
  <w:style w:type="paragraph" w:customStyle="1" w:styleId="DD7E85BCFA7E4A5A8852DA8BF47BAF21">
    <w:name w:val="DD7E85BCFA7E4A5A8852DA8BF47BAF21"/>
    <w:rsid w:val="00AC0473"/>
  </w:style>
  <w:style w:type="paragraph" w:customStyle="1" w:styleId="C217B0AFA54E40AD94E4FB4DF8AC2F03">
    <w:name w:val="C217B0AFA54E40AD94E4FB4DF8AC2F03"/>
    <w:rsid w:val="00AC0473"/>
  </w:style>
  <w:style w:type="paragraph" w:customStyle="1" w:styleId="39E63530028D48ECB2A0C166963CA45E">
    <w:name w:val="39E63530028D48ECB2A0C166963CA45E"/>
    <w:rsid w:val="00AC0473"/>
  </w:style>
  <w:style w:type="paragraph" w:customStyle="1" w:styleId="42076431EA084F28A3460D094A9F4071">
    <w:name w:val="42076431EA084F28A3460D094A9F4071"/>
    <w:rsid w:val="00AC0473"/>
  </w:style>
  <w:style w:type="paragraph" w:customStyle="1" w:styleId="CC0E69D412004828BBCB69AACA650DB7">
    <w:name w:val="CC0E69D412004828BBCB69AACA650DB7"/>
    <w:rsid w:val="00AC0473"/>
  </w:style>
  <w:style w:type="paragraph" w:customStyle="1" w:styleId="97D94D8597834BFA8A797B49DE581D57">
    <w:name w:val="97D94D8597834BFA8A797B49DE581D57"/>
    <w:rsid w:val="00AC0473"/>
  </w:style>
  <w:style w:type="paragraph" w:customStyle="1" w:styleId="5156E45E6814460AB0983DF1DAE0C43E">
    <w:name w:val="5156E45E6814460AB0983DF1DAE0C43E"/>
    <w:rsid w:val="00AC0473"/>
  </w:style>
  <w:style w:type="paragraph" w:customStyle="1" w:styleId="96FAB26FC7AB4A40AB4075B2E4524C55">
    <w:name w:val="96FAB26FC7AB4A40AB4075B2E4524C55"/>
    <w:rsid w:val="00AC0473"/>
  </w:style>
  <w:style w:type="paragraph" w:customStyle="1" w:styleId="ABA11E804999428E829F8E8FE089DA55">
    <w:name w:val="ABA11E804999428E829F8E8FE089DA55"/>
    <w:rsid w:val="00AC0473"/>
  </w:style>
  <w:style w:type="paragraph" w:customStyle="1" w:styleId="03B5CCF6BEF847979305597091EF6323">
    <w:name w:val="03B5CCF6BEF847979305597091EF6323"/>
    <w:rsid w:val="00AC0473"/>
  </w:style>
  <w:style w:type="paragraph" w:customStyle="1" w:styleId="3C3530E0F4064E518E68FDD88E1F35AF">
    <w:name w:val="3C3530E0F4064E518E68FDD88E1F35AF"/>
    <w:rsid w:val="00AC0473"/>
  </w:style>
  <w:style w:type="paragraph" w:customStyle="1" w:styleId="938A798AACD74759B112FCCC8A0739B1">
    <w:name w:val="938A798AACD74759B112FCCC8A0739B1"/>
    <w:rsid w:val="00AC0473"/>
  </w:style>
  <w:style w:type="paragraph" w:customStyle="1" w:styleId="6B09C17D4E0E495193185557836E28E1">
    <w:name w:val="6B09C17D4E0E495193185557836E28E1"/>
    <w:rsid w:val="00AC0473"/>
  </w:style>
  <w:style w:type="paragraph" w:customStyle="1" w:styleId="4EC48ACE38C84A9F8DE5B602CA10CCCF">
    <w:name w:val="4EC48ACE38C84A9F8DE5B602CA10CCCF"/>
    <w:rsid w:val="00AC0473"/>
  </w:style>
  <w:style w:type="paragraph" w:customStyle="1" w:styleId="E76FB8E26B5C4A1FAEA54F758828D060">
    <w:name w:val="E76FB8E26B5C4A1FAEA54F758828D060"/>
    <w:rsid w:val="00AC0473"/>
  </w:style>
  <w:style w:type="paragraph" w:customStyle="1" w:styleId="0FA30A6B7907417D8F287C9DE332475A">
    <w:name w:val="0FA30A6B7907417D8F287C9DE332475A"/>
    <w:rsid w:val="00AC0473"/>
  </w:style>
  <w:style w:type="paragraph" w:customStyle="1" w:styleId="922B524DD921411799B9142EE16D83D7">
    <w:name w:val="922B524DD921411799B9142EE16D83D7"/>
    <w:rsid w:val="00AC0473"/>
  </w:style>
  <w:style w:type="paragraph" w:customStyle="1" w:styleId="256CEFB57D0C4363826821D7C30D34DD">
    <w:name w:val="256CEFB57D0C4363826821D7C30D34DD"/>
    <w:rsid w:val="00AC0473"/>
  </w:style>
  <w:style w:type="paragraph" w:customStyle="1" w:styleId="87362602F8604ED98F2A4FA8513A31E8">
    <w:name w:val="87362602F8604ED98F2A4FA8513A31E8"/>
    <w:rsid w:val="00AC0473"/>
  </w:style>
  <w:style w:type="paragraph" w:customStyle="1" w:styleId="96C90D9E6CBA4E77B5A157C2031F4A94">
    <w:name w:val="96C90D9E6CBA4E77B5A157C2031F4A94"/>
    <w:rsid w:val="00AC0473"/>
  </w:style>
  <w:style w:type="paragraph" w:customStyle="1" w:styleId="48B4EABC51D94EC889E8ECF4997A8DA9">
    <w:name w:val="48B4EABC51D94EC889E8ECF4997A8DA9"/>
    <w:rsid w:val="00AC0473"/>
  </w:style>
  <w:style w:type="paragraph" w:customStyle="1" w:styleId="9E1E98401A0C48E6ADE0A940FC522A5F">
    <w:name w:val="9E1E98401A0C48E6ADE0A940FC522A5F"/>
    <w:rsid w:val="00AC0473"/>
  </w:style>
  <w:style w:type="paragraph" w:customStyle="1" w:styleId="FE07B4FF5374434C8C546382CE4C1E40">
    <w:name w:val="FE07B4FF5374434C8C546382CE4C1E40"/>
    <w:rsid w:val="00AC0473"/>
  </w:style>
  <w:style w:type="paragraph" w:customStyle="1" w:styleId="076BFFA93384440896AF4C515F8659AC">
    <w:name w:val="076BFFA93384440896AF4C515F8659AC"/>
    <w:rsid w:val="00AC0473"/>
  </w:style>
  <w:style w:type="paragraph" w:customStyle="1" w:styleId="6D59AD88E2404D6E85BFB4C0E727D4CE">
    <w:name w:val="6D59AD88E2404D6E85BFB4C0E727D4CE"/>
    <w:rsid w:val="00AC0473"/>
  </w:style>
  <w:style w:type="paragraph" w:customStyle="1" w:styleId="A072699A5AF04C258C5D23966BBC0436">
    <w:name w:val="A072699A5AF04C258C5D23966BBC0436"/>
    <w:rsid w:val="00AC0473"/>
  </w:style>
  <w:style w:type="paragraph" w:customStyle="1" w:styleId="5E456A5E310649AF89F3388C996BB02E">
    <w:name w:val="5E456A5E310649AF89F3388C996BB02E"/>
    <w:rsid w:val="00AC0473"/>
  </w:style>
  <w:style w:type="paragraph" w:customStyle="1" w:styleId="3F75F5E6E1B3400F8D10D57A569CFE65">
    <w:name w:val="3F75F5E6E1B3400F8D10D57A569CFE65"/>
    <w:rsid w:val="00AC0473"/>
  </w:style>
  <w:style w:type="paragraph" w:customStyle="1" w:styleId="23497B13A15E4C5DB2517EBC41E140EC">
    <w:name w:val="23497B13A15E4C5DB2517EBC41E140EC"/>
    <w:rsid w:val="00AC0473"/>
  </w:style>
  <w:style w:type="paragraph" w:customStyle="1" w:styleId="5428E07C751F4E439CD03E635D54A44A">
    <w:name w:val="5428E07C751F4E439CD03E635D54A44A"/>
    <w:rsid w:val="00AC0473"/>
  </w:style>
  <w:style w:type="paragraph" w:customStyle="1" w:styleId="C5E66EBD30464291A65B3DA49AE5575B">
    <w:name w:val="C5E66EBD30464291A65B3DA49AE5575B"/>
    <w:rsid w:val="00AC0473"/>
  </w:style>
  <w:style w:type="paragraph" w:customStyle="1" w:styleId="C700F70EE88D4FAE935BF5B1AB23AACD">
    <w:name w:val="C700F70EE88D4FAE935BF5B1AB23AACD"/>
    <w:rsid w:val="00AC0473"/>
  </w:style>
  <w:style w:type="paragraph" w:customStyle="1" w:styleId="68F13B7858F2475F94490DB9AFAC73D6">
    <w:name w:val="68F13B7858F2475F94490DB9AFAC73D6"/>
    <w:rsid w:val="00AC0473"/>
  </w:style>
  <w:style w:type="paragraph" w:customStyle="1" w:styleId="61FF2533BA2B46E9B72C8D03EC0FBEE3">
    <w:name w:val="61FF2533BA2B46E9B72C8D03EC0FBEE3"/>
    <w:rsid w:val="00AC0473"/>
  </w:style>
  <w:style w:type="paragraph" w:customStyle="1" w:styleId="EE6230D0E43B40E0A6CFD1B4C502B86A">
    <w:name w:val="EE6230D0E43B40E0A6CFD1B4C502B86A"/>
    <w:rsid w:val="00AC0473"/>
  </w:style>
  <w:style w:type="paragraph" w:customStyle="1" w:styleId="7B37E78E0174462692343FDB56553D67">
    <w:name w:val="7B37E78E0174462692343FDB56553D67"/>
    <w:rsid w:val="00AC0473"/>
  </w:style>
  <w:style w:type="paragraph" w:customStyle="1" w:styleId="144B35B52DF244AD9773B6EB797A799A">
    <w:name w:val="144B35B52DF244AD9773B6EB797A799A"/>
    <w:rsid w:val="00AC0473"/>
  </w:style>
  <w:style w:type="paragraph" w:customStyle="1" w:styleId="EE9EABAA5A2247599BD2C318D1582DCF">
    <w:name w:val="EE9EABAA5A2247599BD2C318D1582DCF"/>
    <w:rsid w:val="00AC0473"/>
  </w:style>
  <w:style w:type="paragraph" w:customStyle="1" w:styleId="1E20E2E6F4E147B29EDF77C3326602E3">
    <w:name w:val="1E20E2E6F4E147B29EDF77C3326602E3"/>
    <w:rsid w:val="00AC0473"/>
  </w:style>
  <w:style w:type="paragraph" w:customStyle="1" w:styleId="ECB074412C1E4FAAA1B81BAE7C0978BD">
    <w:name w:val="ECB074412C1E4FAAA1B81BAE7C0978BD"/>
    <w:rsid w:val="00AC0473"/>
  </w:style>
  <w:style w:type="paragraph" w:customStyle="1" w:styleId="C77C78BA189D422AA2EB0D07C4F1F441">
    <w:name w:val="C77C78BA189D422AA2EB0D07C4F1F441"/>
    <w:rsid w:val="00AC0473"/>
  </w:style>
  <w:style w:type="paragraph" w:customStyle="1" w:styleId="DFF716E9295348CAAA6EC831C88C84F6">
    <w:name w:val="DFF716E9295348CAAA6EC831C88C84F6"/>
    <w:rsid w:val="00AC0473"/>
  </w:style>
  <w:style w:type="paragraph" w:customStyle="1" w:styleId="DC878DB7ED74495186B4EE32DEDC8732">
    <w:name w:val="DC878DB7ED74495186B4EE32DEDC8732"/>
    <w:rsid w:val="00AC0473"/>
  </w:style>
  <w:style w:type="paragraph" w:customStyle="1" w:styleId="43CD123E3724463F9EA325FD2CA2E8D1">
    <w:name w:val="43CD123E3724463F9EA325FD2CA2E8D1"/>
    <w:rsid w:val="00AC0473"/>
  </w:style>
  <w:style w:type="paragraph" w:customStyle="1" w:styleId="B562D6D4CCDB44DF9F5D21215C7EC5E9">
    <w:name w:val="B562D6D4CCDB44DF9F5D21215C7EC5E9"/>
    <w:rsid w:val="00AC0473"/>
  </w:style>
  <w:style w:type="paragraph" w:customStyle="1" w:styleId="138CCAA0366340C2BD8A2B5E6C27C06C">
    <w:name w:val="138CCAA0366340C2BD8A2B5E6C27C06C"/>
    <w:rsid w:val="00AC0473"/>
  </w:style>
  <w:style w:type="paragraph" w:customStyle="1" w:styleId="BB173F1CE692474CA075B214F9A00515">
    <w:name w:val="BB173F1CE692474CA075B214F9A00515"/>
    <w:rsid w:val="00AC0473"/>
  </w:style>
  <w:style w:type="paragraph" w:customStyle="1" w:styleId="565D1ACB388C41A39C131F020A225CBF">
    <w:name w:val="565D1ACB388C41A39C131F020A225CBF"/>
    <w:rsid w:val="00AC0473"/>
  </w:style>
  <w:style w:type="paragraph" w:customStyle="1" w:styleId="54B8B21737644C5CAD34340098862514">
    <w:name w:val="54B8B21737644C5CAD34340098862514"/>
    <w:rsid w:val="00AC0473"/>
  </w:style>
  <w:style w:type="paragraph" w:customStyle="1" w:styleId="3CBC96C3E6624DA1BD7F44764A90DB66">
    <w:name w:val="3CBC96C3E6624DA1BD7F44764A90DB66"/>
    <w:rsid w:val="00AC0473"/>
  </w:style>
  <w:style w:type="paragraph" w:customStyle="1" w:styleId="017D329713B744B8B982C05B25AC87D8">
    <w:name w:val="017D329713B744B8B982C05B25AC87D8"/>
    <w:rsid w:val="00AC0473"/>
  </w:style>
  <w:style w:type="paragraph" w:customStyle="1" w:styleId="5335A6751820413484F8C7FA942DC57B">
    <w:name w:val="5335A6751820413484F8C7FA942DC57B"/>
    <w:rsid w:val="00AC0473"/>
  </w:style>
  <w:style w:type="paragraph" w:customStyle="1" w:styleId="97D88E1EECC94CC390E8EAD8AA64ED88">
    <w:name w:val="97D88E1EECC94CC390E8EAD8AA64ED88"/>
    <w:rsid w:val="00AC0473"/>
  </w:style>
  <w:style w:type="paragraph" w:customStyle="1" w:styleId="9179F097411F4A09B4201BA01D8A5ACD">
    <w:name w:val="9179F097411F4A09B4201BA01D8A5ACD"/>
    <w:rsid w:val="00AC0473"/>
  </w:style>
  <w:style w:type="paragraph" w:customStyle="1" w:styleId="9D564811D88048D99294719FF86F53C7">
    <w:name w:val="9D564811D88048D99294719FF86F53C7"/>
    <w:rsid w:val="00AC0473"/>
  </w:style>
  <w:style w:type="paragraph" w:customStyle="1" w:styleId="73B58D4D9CEF4B8B8D5ADEA6B3C347E8">
    <w:name w:val="73B58D4D9CEF4B8B8D5ADEA6B3C347E8"/>
    <w:rsid w:val="00AC0473"/>
  </w:style>
  <w:style w:type="paragraph" w:customStyle="1" w:styleId="AFFCC671F5A7469BB386343D41712333">
    <w:name w:val="AFFCC671F5A7469BB386343D41712333"/>
    <w:rsid w:val="00AC0473"/>
  </w:style>
  <w:style w:type="paragraph" w:customStyle="1" w:styleId="C8A885565B7842F09818E5148388AB53">
    <w:name w:val="C8A885565B7842F09818E5148388AB53"/>
    <w:rsid w:val="00AC0473"/>
  </w:style>
  <w:style w:type="paragraph" w:customStyle="1" w:styleId="7FA4E5D789504E66A8AF3F7DA1E221F0">
    <w:name w:val="7FA4E5D789504E66A8AF3F7DA1E221F0"/>
    <w:rsid w:val="00AC0473"/>
  </w:style>
  <w:style w:type="paragraph" w:customStyle="1" w:styleId="1B58C89DA6144FEBA4B84BB8CB30DCCF">
    <w:name w:val="1B58C89DA6144FEBA4B84BB8CB30DCCF"/>
    <w:rsid w:val="00AC0473"/>
  </w:style>
  <w:style w:type="paragraph" w:customStyle="1" w:styleId="CB4C18F97D964A8994F87E2F5A68B649">
    <w:name w:val="CB4C18F97D964A8994F87E2F5A68B649"/>
    <w:rsid w:val="00AC0473"/>
  </w:style>
  <w:style w:type="paragraph" w:customStyle="1" w:styleId="CF2C12AB18FB48179308079B467F2D23">
    <w:name w:val="CF2C12AB18FB48179308079B467F2D23"/>
    <w:rsid w:val="00AC0473"/>
  </w:style>
  <w:style w:type="paragraph" w:customStyle="1" w:styleId="7C19D7450AE3494FB9063E7188FC6DFA">
    <w:name w:val="7C19D7450AE3494FB9063E7188FC6DFA"/>
    <w:rsid w:val="00AC0473"/>
  </w:style>
  <w:style w:type="paragraph" w:customStyle="1" w:styleId="132D1748F20A44BE9ECDC657441A775D">
    <w:name w:val="132D1748F20A44BE9ECDC657441A775D"/>
    <w:rsid w:val="00AC0473"/>
  </w:style>
  <w:style w:type="paragraph" w:customStyle="1" w:styleId="ACE0C955582E4197B337C3424651B3E2">
    <w:name w:val="ACE0C955582E4197B337C3424651B3E2"/>
    <w:rsid w:val="00AC0473"/>
  </w:style>
  <w:style w:type="paragraph" w:customStyle="1" w:styleId="E5E974640D7F41BAB30F92DC6595BDCD">
    <w:name w:val="E5E974640D7F41BAB30F92DC6595BDCD"/>
    <w:rsid w:val="00AC0473"/>
  </w:style>
  <w:style w:type="paragraph" w:customStyle="1" w:styleId="AEE2769DAC5C410882DDBE1CC6CEA4F7">
    <w:name w:val="AEE2769DAC5C410882DDBE1CC6CEA4F7"/>
    <w:rsid w:val="00AC0473"/>
  </w:style>
  <w:style w:type="paragraph" w:customStyle="1" w:styleId="256F93D7817447CE8B0F23147811F348">
    <w:name w:val="256F93D7817447CE8B0F23147811F348"/>
    <w:rsid w:val="00AC0473"/>
  </w:style>
  <w:style w:type="paragraph" w:customStyle="1" w:styleId="06FF52FB23DB4FFA9E0D8DCF803D702B">
    <w:name w:val="06FF52FB23DB4FFA9E0D8DCF803D702B"/>
    <w:rsid w:val="00AC0473"/>
  </w:style>
  <w:style w:type="paragraph" w:customStyle="1" w:styleId="FAA3C26E83504E49A2BD633540754FB1">
    <w:name w:val="FAA3C26E83504E49A2BD633540754FB1"/>
    <w:rsid w:val="00AC0473"/>
  </w:style>
  <w:style w:type="paragraph" w:customStyle="1" w:styleId="12D64F3D1EFE4D84A5D75E09FB96FEB8">
    <w:name w:val="12D64F3D1EFE4D84A5D75E09FB96FEB8"/>
    <w:rsid w:val="00AC0473"/>
  </w:style>
  <w:style w:type="paragraph" w:customStyle="1" w:styleId="4FB1895B9C524891AD5E4A4F1A73D64D">
    <w:name w:val="4FB1895B9C524891AD5E4A4F1A73D64D"/>
    <w:rsid w:val="00AC0473"/>
  </w:style>
  <w:style w:type="paragraph" w:customStyle="1" w:styleId="018027831BCC46428597335479807FCB">
    <w:name w:val="018027831BCC46428597335479807FCB"/>
    <w:rsid w:val="00AC0473"/>
  </w:style>
  <w:style w:type="paragraph" w:customStyle="1" w:styleId="128EED50C20F4D06A5B08CC6199A3B9F">
    <w:name w:val="128EED50C20F4D06A5B08CC6199A3B9F"/>
    <w:rsid w:val="00AC0473"/>
  </w:style>
  <w:style w:type="paragraph" w:customStyle="1" w:styleId="E05213F6A9D3432A9E831B23A9F5FAAC">
    <w:name w:val="E05213F6A9D3432A9E831B23A9F5FAAC"/>
    <w:rsid w:val="00AC0473"/>
  </w:style>
  <w:style w:type="paragraph" w:customStyle="1" w:styleId="8E5493352A5943688C0B8BD1F392A0FD">
    <w:name w:val="8E5493352A5943688C0B8BD1F392A0FD"/>
    <w:rsid w:val="00AC0473"/>
  </w:style>
  <w:style w:type="paragraph" w:customStyle="1" w:styleId="6BD6951A23FB4177AB7AF5C3A6CC6118">
    <w:name w:val="6BD6951A23FB4177AB7AF5C3A6CC6118"/>
    <w:rsid w:val="00AC0473"/>
  </w:style>
  <w:style w:type="paragraph" w:customStyle="1" w:styleId="427EF4C328F6485095D6E73AE2E40E13">
    <w:name w:val="427EF4C328F6485095D6E73AE2E40E13"/>
    <w:rsid w:val="00AC0473"/>
  </w:style>
  <w:style w:type="paragraph" w:customStyle="1" w:styleId="CC3BD4A6452F4A11854AC4FF9BEEF2B5">
    <w:name w:val="CC3BD4A6452F4A11854AC4FF9BEEF2B5"/>
    <w:rsid w:val="00AC0473"/>
  </w:style>
  <w:style w:type="paragraph" w:customStyle="1" w:styleId="08CF8F7587ED444F874C51899F5457FA">
    <w:name w:val="08CF8F7587ED444F874C51899F5457FA"/>
    <w:rsid w:val="00AC0473"/>
  </w:style>
  <w:style w:type="paragraph" w:customStyle="1" w:styleId="B0E8A6C071BA40DE849E73A3C0C1B508">
    <w:name w:val="B0E8A6C071BA40DE849E73A3C0C1B508"/>
    <w:rsid w:val="00AC0473"/>
  </w:style>
  <w:style w:type="paragraph" w:customStyle="1" w:styleId="152D9E39AA6D420B97D52144CD42BC1A">
    <w:name w:val="152D9E39AA6D420B97D52144CD42BC1A"/>
    <w:rsid w:val="00AC0473"/>
  </w:style>
  <w:style w:type="paragraph" w:customStyle="1" w:styleId="4DF264728E6C41B8AB7881F0623FED76">
    <w:name w:val="4DF264728E6C41B8AB7881F0623FED76"/>
    <w:rsid w:val="00AC0473"/>
  </w:style>
  <w:style w:type="paragraph" w:customStyle="1" w:styleId="62714FF9FC3B4D36A1171F181697A096">
    <w:name w:val="62714FF9FC3B4D36A1171F181697A096"/>
    <w:rsid w:val="00AC0473"/>
  </w:style>
  <w:style w:type="paragraph" w:customStyle="1" w:styleId="78360A0052284D03B472874A03BF3DAF">
    <w:name w:val="78360A0052284D03B472874A03BF3DAF"/>
    <w:rsid w:val="00AC0473"/>
  </w:style>
  <w:style w:type="paragraph" w:customStyle="1" w:styleId="9046B540342440589CBB3764296ADED5">
    <w:name w:val="9046B540342440589CBB3764296ADED5"/>
    <w:rsid w:val="00AC0473"/>
  </w:style>
  <w:style w:type="paragraph" w:customStyle="1" w:styleId="7384FFD0D9AB49478DEA90E078B64326">
    <w:name w:val="7384FFD0D9AB49478DEA90E078B64326"/>
    <w:rsid w:val="00AC0473"/>
  </w:style>
  <w:style w:type="paragraph" w:customStyle="1" w:styleId="ED87A82F948E47C38ADB695FC0865DC9">
    <w:name w:val="ED87A82F948E47C38ADB695FC0865DC9"/>
    <w:rsid w:val="00AC0473"/>
  </w:style>
  <w:style w:type="paragraph" w:customStyle="1" w:styleId="35C9D4B7F20141FB83C31FDB61C547BE">
    <w:name w:val="35C9D4B7F20141FB83C31FDB61C547BE"/>
    <w:rsid w:val="00AC0473"/>
  </w:style>
  <w:style w:type="paragraph" w:customStyle="1" w:styleId="0896E3652E0D4D2E88D07B233DB6AA35">
    <w:name w:val="0896E3652E0D4D2E88D07B233DB6AA35"/>
    <w:rsid w:val="00AC0473"/>
  </w:style>
  <w:style w:type="paragraph" w:customStyle="1" w:styleId="83CA87A8688249FDB2A6D6E00D8F7DEB">
    <w:name w:val="83CA87A8688249FDB2A6D6E00D8F7DEB"/>
    <w:rsid w:val="00AC0473"/>
  </w:style>
  <w:style w:type="paragraph" w:customStyle="1" w:styleId="A474C01644B94FB4862495FDC4CAD635">
    <w:name w:val="A474C01644B94FB4862495FDC4CAD635"/>
    <w:rsid w:val="00AC0473"/>
  </w:style>
  <w:style w:type="paragraph" w:customStyle="1" w:styleId="1478EB12C7394CBC934AAF6C09528E2C">
    <w:name w:val="1478EB12C7394CBC934AAF6C09528E2C"/>
    <w:rsid w:val="00AC0473"/>
  </w:style>
  <w:style w:type="paragraph" w:customStyle="1" w:styleId="DA238B26D0934728AA9D9D0D8EF700AD">
    <w:name w:val="DA238B26D0934728AA9D9D0D8EF700AD"/>
    <w:rsid w:val="00AC0473"/>
  </w:style>
  <w:style w:type="paragraph" w:customStyle="1" w:styleId="0164BCEAE660482B9E71D761C5717766">
    <w:name w:val="0164BCEAE660482B9E71D761C5717766"/>
    <w:rsid w:val="00AC0473"/>
  </w:style>
  <w:style w:type="paragraph" w:customStyle="1" w:styleId="AEF2EC62B5EC4ADAA8C9BD672BE2F643">
    <w:name w:val="AEF2EC62B5EC4ADAA8C9BD672BE2F643"/>
    <w:rsid w:val="00AC0473"/>
  </w:style>
  <w:style w:type="paragraph" w:customStyle="1" w:styleId="C2EA82FED85D4ED19B57156F6DF5CB8E">
    <w:name w:val="C2EA82FED85D4ED19B57156F6DF5CB8E"/>
    <w:rsid w:val="00AC0473"/>
  </w:style>
  <w:style w:type="paragraph" w:customStyle="1" w:styleId="B680CD1D3F4343BB8044CCFF830BACD7">
    <w:name w:val="B680CD1D3F4343BB8044CCFF830BACD7"/>
    <w:rsid w:val="00AC0473"/>
  </w:style>
  <w:style w:type="paragraph" w:customStyle="1" w:styleId="BB0BB29C6D8C4491B3D06BD61F5A478C">
    <w:name w:val="BB0BB29C6D8C4491B3D06BD61F5A478C"/>
    <w:rsid w:val="00AC0473"/>
  </w:style>
  <w:style w:type="paragraph" w:customStyle="1" w:styleId="820B5EE083D84519A7C64CBD8B10FE19">
    <w:name w:val="820B5EE083D84519A7C64CBD8B10FE19"/>
    <w:rsid w:val="00AC0473"/>
  </w:style>
  <w:style w:type="paragraph" w:customStyle="1" w:styleId="6DBB1E32F5404A9FBBD856ECF43487C4">
    <w:name w:val="6DBB1E32F5404A9FBBD856ECF43487C4"/>
    <w:rsid w:val="00AC0473"/>
  </w:style>
  <w:style w:type="paragraph" w:customStyle="1" w:styleId="8D87E37D6B9F4A94907C216A9308D86E">
    <w:name w:val="8D87E37D6B9F4A94907C216A9308D86E"/>
    <w:rsid w:val="00AC0473"/>
  </w:style>
  <w:style w:type="paragraph" w:customStyle="1" w:styleId="3C37490472E342EA93F7A8E4207E70F2">
    <w:name w:val="3C37490472E342EA93F7A8E4207E70F2"/>
    <w:rsid w:val="00AC0473"/>
  </w:style>
  <w:style w:type="paragraph" w:customStyle="1" w:styleId="0F3E4AD3BB4B45BE857288A8489B4612">
    <w:name w:val="0F3E4AD3BB4B45BE857288A8489B4612"/>
    <w:rsid w:val="00AC0473"/>
  </w:style>
  <w:style w:type="paragraph" w:customStyle="1" w:styleId="2E262D14671E4E49BE9845B08D63FF7F">
    <w:name w:val="2E262D14671E4E49BE9845B08D63FF7F"/>
    <w:rsid w:val="00AC0473"/>
  </w:style>
  <w:style w:type="paragraph" w:customStyle="1" w:styleId="55DAD0E77F44433EAD2997191B795E83">
    <w:name w:val="55DAD0E77F44433EAD2997191B795E83"/>
    <w:rsid w:val="00AC0473"/>
  </w:style>
  <w:style w:type="paragraph" w:customStyle="1" w:styleId="D987F17A42414D2E8B30BCC2C5875434">
    <w:name w:val="D987F17A42414D2E8B30BCC2C5875434"/>
    <w:rsid w:val="00AC0473"/>
  </w:style>
  <w:style w:type="paragraph" w:customStyle="1" w:styleId="C806551DF06E4BF1B7E4F0BEFD5BF8DC">
    <w:name w:val="C806551DF06E4BF1B7E4F0BEFD5BF8DC"/>
    <w:rsid w:val="00AC0473"/>
  </w:style>
  <w:style w:type="paragraph" w:customStyle="1" w:styleId="1A1E35170F2F475FB1C4E6D5B53D4E61">
    <w:name w:val="1A1E35170F2F475FB1C4E6D5B53D4E61"/>
    <w:rsid w:val="00AC0473"/>
  </w:style>
  <w:style w:type="paragraph" w:customStyle="1" w:styleId="2F5D7F82A5334988B933A93537BA84E0">
    <w:name w:val="2F5D7F82A5334988B933A93537BA84E0"/>
    <w:rsid w:val="00AC0473"/>
  </w:style>
  <w:style w:type="paragraph" w:customStyle="1" w:styleId="ED4F1312E78E46159535169AE1115CEA">
    <w:name w:val="ED4F1312E78E46159535169AE1115CEA"/>
    <w:rsid w:val="00AC0473"/>
  </w:style>
  <w:style w:type="paragraph" w:customStyle="1" w:styleId="8ACBE32129FF4931953CFC1D420D9BF7">
    <w:name w:val="8ACBE32129FF4931953CFC1D420D9BF7"/>
    <w:rsid w:val="00AC0473"/>
  </w:style>
  <w:style w:type="paragraph" w:customStyle="1" w:styleId="9B175E7DCF0D47D98D72D8D5218A9440">
    <w:name w:val="9B175E7DCF0D47D98D72D8D5218A9440"/>
    <w:rsid w:val="00AC0473"/>
  </w:style>
  <w:style w:type="paragraph" w:customStyle="1" w:styleId="DB0AB347237F40038CAF2D7E45DFED49">
    <w:name w:val="DB0AB347237F40038CAF2D7E45DFED49"/>
    <w:rsid w:val="00AC0473"/>
  </w:style>
  <w:style w:type="paragraph" w:customStyle="1" w:styleId="502EA392DB1F497B87C76AA1FE2B6780">
    <w:name w:val="502EA392DB1F497B87C76AA1FE2B6780"/>
    <w:rsid w:val="00AC0473"/>
  </w:style>
  <w:style w:type="paragraph" w:customStyle="1" w:styleId="969AD9034AB541B199724ACBEEF5A9F9">
    <w:name w:val="969AD9034AB541B199724ACBEEF5A9F9"/>
    <w:rsid w:val="00AC0473"/>
  </w:style>
  <w:style w:type="paragraph" w:customStyle="1" w:styleId="15D4D69D3C8A405E91B8215388B85C68">
    <w:name w:val="15D4D69D3C8A405E91B8215388B85C68"/>
    <w:rsid w:val="00AC0473"/>
  </w:style>
  <w:style w:type="paragraph" w:customStyle="1" w:styleId="E5CC22175F8542DB928900CD4E951964">
    <w:name w:val="E5CC22175F8542DB928900CD4E951964"/>
    <w:rsid w:val="00AC0473"/>
  </w:style>
  <w:style w:type="paragraph" w:customStyle="1" w:styleId="58920D1A27AB4BE08FA01758D73FDFC4">
    <w:name w:val="58920D1A27AB4BE08FA01758D73FDFC4"/>
    <w:rsid w:val="00AC0473"/>
  </w:style>
  <w:style w:type="paragraph" w:customStyle="1" w:styleId="AC9522E3EF2E45BBA3B5E135B650F60E">
    <w:name w:val="AC9522E3EF2E45BBA3B5E135B650F60E"/>
    <w:rsid w:val="00AC0473"/>
  </w:style>
  <w:style w:type="paragraph" w:customStyle="1" w:styleId="7AA2CDE191B94F8BA2AEE2423D6A083D">
    <w:name w:val="7AA2CDE191B94F8BA2AEE2423D6A083D"/>
    <w:rsid w:val="00AC0473"/>
  </w:style>
  <w:style w:type="paragraph" w:customStyle="1" w:styleId="3262FF6E2AA34BA192FEB1A63C25F443">
    <w:name w:val="3262FF6E2AA34BA192FEB1A63C25F443"/>
    <w:rsid w:val="00AC0473"/>
  </w:style>
  <w:style w:type="paragraph" w:customStyle="1" w:styleId="6EA186E8BB574495971B788A535C1840">
    <w:name w:val="6EA186E8BB574495971B788A535C1840"/>
    <w:rsid w:val="00AC0473"/>
  </w:style>
  <w:style w:type="paragraph" w:customStyle="1" w:styleId="8608CED85C4842F686FC54BE7F27E7A8">
    <w:name w:val="8608CED85C4842F686FC54BE7F27E7A8"/>
    <w:rsid w:val="00AC0473"/>
  </w:style>
  <w:style w:type="paragraph" w:customStyle="1" w:styleId="00BC1DAABAEF47099A3752CF5BC1B01A">
    <w:name w:val="00BC1DAABAEF47099A3752CF5BC1B01A"/>
    <w:rsid w:val="00AC0473"/>
  </w:style>
  <w:style w:type="paragraph" w:customStyle="1" w:styleId="D6DFE43701564B4FB57371FAFD2F5AAE">
    <w:name w:val="D6DFE43701564B4FB57371FAFD2F5AAE"/>
    <w:rsid w:val="00AC0473"/>
  </w:style>
  <w:style w:type="paragraph" w:customStyle="1" w:styleId="E3BDEC278CE6492CA1DB472A4DCF96C5">
    <w:name w:val="E3BDEC278CE6492CA1DB472A4DCF96C5"/>
    <w:rsid w:val="00AC0473"/>
  </w:style>
  <w:style w:type="paragraph" w:customStyle="1" w:styleId="C2EF7565A0A746E2AC7FBCAB947AB929">
    <w:name w:val="C2EF7565A0A746E2AC7FBCAB947AB929"/>
    <w:rsid w:val="00AC0473"/>
  </w:style>
  <w:style w:type="paragraph" w:customStyle="1" w:styleId="8BFA7DCCDE14499FBC5C0998240EAE51">
    <w:name w:val="8BFA7DCCDE14499FBC5C0998240EAE51"/>
    <w:rsid w:val="00AC0473"/>
  </w:style>
  <w:style w:type="paragraph" w:customStyle="1" w:styleId="36FD15DDE5F94F8E97EEDDD6CB13609C">
    <w:name w:val="36FD15DDE5F94F8E97EEDDD6CB13609C"/>
    <w:rsid w:val="00AC0473"/>
  </w:style>
  <w:style w:type="paragraph" w:customStyle="1" w:styleId="7F4A5D48794544ACA2BB8B7964AE6E9A">
    <w:name w:val="7F4A5D48794544ACA2BB8B7964AE6E9A"/>
    <w:rsid w:val="00AC0473"/>
  </w:style>
  <w:style w:type="paragraph" w:customStyle="1" w:styleId="3C64BB3BF38D47BD87D61DF448DEDD21">
    <w:name w:val="3C64BB3BF38D47BD87D61DF448DEDD21"/>
    <w:rsid w:val="00AC0473"/>
  </w:style>
  <w:style w:type="paragraph" w:customStyle="1" w:styleId="3422654238C742659D254F4E2FCC474D">
    <w:name w:val="3422654238C742659D254F4E2FCC474D"/>
    <w:rsid w:val="00AC0473"/>
  </w:style>
  <w:style w:type="paragraph" w:customStyle="1" w:styleId="1992ACC86CC9478684420F8719D90C63">
    <w:name w:val="1992ACC86CC9478684420F8719D90C63"/>
    <w:rsid w:val="00AC0473"/>
  </w:style>
  <w:style w:type="paragraph" w:customStyle="1" w:styleId="9D39D7C7EE364189BB4EE7C10430297A">
    <w:name w:val="9D39D7C7EE364189BB4EE7C10430297A"/>
    <w:rsid w:val="00AC0473"/>
  </w:style>
  <w:style w:type="paragraph" w:customStyle="1" w:styleId="18C6CBD3DBF84B249DBC42610A3081F2">
    <w:name w:val="18C6CBD3DBF84B249DBC42610A3081F2"/>
    <w:rsid w:val="00AC0473"/>
  </w:style>
  <w:style w:type="paragraph" w:customStyle="1" w:styleId="F41B4A2F093B4782BAC0F9DF135511BF">
    <w:name w:val="F41B4A2F093B4782BAC0F9DF135511BF"/>
    <w:rsid w:val="00AC0473"/>
  </w:style>
  <w:style w:type="paragraph" w:customStyle="1" w:styleId="59968E2D7A0C43338791814441B4BB5F">
    <w:name w:val="59968E2D7A0C43338791814441B4BB5F"/>
    <w:rsid w:val="00AC0473"/>
  </w:style>
  <w:style w:type="paragraph" w:customStyle="1" w:styleId="F605CB17C52E45CF9090637839B95452">
    <w:name w:val="F605CB17C52E45CF9090637839B95452"/>
    <w:rsid w:val="00AC0473"/>
  </w:style>
  <w:style w:type="paragraph" w:customStyle="1" w:styleId="9929FC902BFF45759EDD1A5025666E71">
    <w:name w:val="9929FC902BFF45759EDD1A5025666E71"/>
    <w:rsid w:val="00AC0473"/>
  </w:style>
  <w:style w:type="paragraph" w:customStyle="1" w:styleId="C8A055ABCE8D4F89AE40FEE0784512BC">
    <w:name w:val="C8A055ABCE8D4F89AE40FEE0784512BC"/>
    <w:rsid w:val="00AC0473"/>
  </w:style>
  <w:style w:type="paragraph" w:customStyle="1" w:styleId="C87E31B5E25C43BFB06AB455A3592AFF">
    <w:name w:val="C87E31B5E25C43BFB06AB455A3592AFF"/>
    <w:rsid w:val="00AC0473"/>
  </w:style>
  <w:style w:type="paragraph" w:customStyle="1" w:styleId="E4421B49D678415A8779D35199769771">
    <w:name w:val="E4421B49D678415A8779D35199769771"/>
    <w:rsid w:val="00AC0473"/>
  </w:style>
  <w:style w:type="paragraph" w:customStyle="1" w:styleId="E860EA0A953A4F7B96364D6B74AA0C69">
    <w:name w:val="E860EA0A953A4F7B96364D6B74AA0C69"/>
    <w:rsid w:val="00AC0473"/>
  </w:style>
  <w:style w:type="paragraph" w:customStyle="1" w:styleId="657BCB0F9C6445B7A540CAB0C123980B">
    <w:name w:val="657BCB0F9C6445B7A540CAB0C123980B"/>
    <w:rsid w:val="00AC0473"/>
  </w:style>
  <w:style w:type="paragraph" w:customStyle="1" w:styleId="0383D4B78B6143768ECBBCAC9202256B">
    <w:name w:val="0383D4B78B6143768ECBBCAC9202256B"/>
    <w:rsid w:val="00AC0473"/>
  </w:style>
  <w:style w:type="paragraph" w:customStyle="1" w:styleId="E5F23FF7A89E454C97248023E7A122E4">
    <w:name w:val="E5F23FF7A89E454C97248023E7A122E4"/>
    <w:rsid w:val="00AC0473"/>
  </w:style>
  <w:style w:type="paragraph" w:customStyle="1" w:styleId="F525E09A515C4D8EA0C66CCE824A2EB5">
    <w:name w:val="F525E09A515C4D8EA0C66CCE824A2EB5"/>
    <w:rsid w:val="00AC0473"/>
  </w:style>
  <w:style w:type="paragraph" w:customStyle="1" w:styleId="3BA07C75CED64E7589F88A2FFF8C6ECC">
    <w:name w:val="3BA07C75CED64E7589F88A2FFF8C6ECC"/>
    <w:rsid w:val="00AC0473"/>
  </w:style>
  <w:style w:type="paragraph" w:customStyle="1" w:styleId="5ECF88314AD842DD8268A02ED226727D">
    <w:name w:val="5ECF88314AD842DD8268A02ED226727D"/>
    <w:rsid w:val="00AC0473"/>
  </w:style>
  <w:style w:type="paragraph" w:customStyle="1" w:styleId="D4607121E5CF4502B9C22910EA4EF02E">
    <w:name w:val="D4607121E5CF4502B9C22910EA4EF02E"/>
    <w:rsid w:val="00AC0473"/>
  </w:style>
  <w:style w:type="paragraph" w:customStyle="1" w:styleId="95E15961B0644115B4E06C05BF7C4811">
    <w:name w:val="95E15961B0644115B4E06C05BF7C4811"/>
    <w:rsid w:val="00AC0473"/>
  </w:style>
  <w:style w:type="paragraph" w:customStyle="1" w:styleId="37675899DDF149EAA6D9EAC83CD2A1C5">
    <w:name w:val="37675899DDF149EAA6D9EAC83CD2A1C5"/>
    <w:rsid w:val="00AC0473"/>
  </w:style>
  <w:style w:type="paragraph" w:customStyle="1" w:styleId="9EF056BC73AC4F8197C62FADCCD8E20C">
    <w:name w:val="9EF056BC73AC4F8197C62FADCCD8E20C"/>
    <w:rsid w:val="00AC0473"/>
  </w:style>
  <w:style w:type="paragraph" w:customStyle="1" w:styleId="DDECE433E3DB491FA44A8C7FC59F18ED">
    <w:name w:val="DDECE433E3DB491FA44A8C7FC59F18ED"/>
    <w:rsid w:val="00AC0473"/>
  </w:style>
  <w:style w:type="paragraph" w:customStyle="1" w:styleId="7A4185297FF24AC3AB40CE49E72BDAB2">
    <w:name w:val="7A4185297FF24AC3AB40CE49E72BDAB2"/>
    <w:rsid w:val="00AC0473"/>
  </w:style>
  <w:style w:type="paragraph" w:customStyle="1" w:styleId="9A3CA94CECB5466A969E061C6E52B2B5">
    <w:name w:val="9A3CA94CECB5466A969E061C6E52B2B5"/>
    <w:rsid w:val="00AC0473"/>
  </w:style>
  <w:style w:type="paragraph" w:customStyle="1" w:styleId="F94031DCA34A48038EEF73264653D2AE">
    <w:name w:val="F94031DCA34A48038EEF73264653D2AE"/>
    <w:rsid w:val="0011749D"/>
  </w:style>
  <w:style w:type="paragraph" w:customStyle="1" w:styleId="A9F77696FB734F82810D028D5F28D5E2">
    <w:name w:val="A9F77696FB734F82810D028D5F28D5E2"/>
    <w:rsid w:val="0011749D"/>
  </w:style>
  <w:style w:type="paragraph" w:customStyle="1" w:styleId="77457DA3A6344D6AB574C9D44D111339">
    <w:name w:val="77457DA3A6344D6AB574C9D44D111339"/>
    <w:rsid w:val="0011749D"/>
  </w:style>
  <w:style w:type="paragraph" w:customStyle="1" w:styleId="316359A0D9374E1FBF49AAB26309716D">
    <w:name w:val="316359A0D9374E1FBF49AAB26309716D"/>
    <w:rsid w:val="0011749D"/>
  </w:style>
  <w:style w:type="paragraph" w:customStyle="1" w:styleId="8605169EBE90477FAC6924FAD2E657D1">
    <w:name w:val="8605169EBE90477FAC6924FAD2E657D1"/>
    <w:rsid w:val="0011749D"/>
  </w:style>
  <w:style w:type="paragraph" w:customStyle="1" w:styleId="12F32DB5E44B4810AC4E40C35CCAEEFD">
    <w:name w:val="12F32DB5E44B4810AC4E40C35CCAEEFD"/>
    <w:rsid w:val="0011749D"/>
  </w:style>
  <w:style w:type="paragraph" w:customStyle="1" w:styleId="3ECC4DF5D3BA4E7EB30DD5133045A5B6">
    <w:name w:val="3ECC4DF5D3BA4E7EB30DD5133045A5B6"/>
    <w:rsid w:val="00892BE9"/>
    <w:rPr>
      <w:lang w:val="fr-CH" w:eastAsia="fr-CH"/>
    </w:rPr>
  </w:style>
  <w:style w:type="paragraph" w:customStyle="1" w:styleId="5DF3EF8551CF4C40A08C4832998B0518">
    <w:name w:val="5DF3EF8551CF4C40A08C4832998B0518"/>
    <w:rsid w:val="00892BE9"/>
    <w:rPr>
      <w:lang w:val="fr-CH" w:eastAsia="fr-CH"/>
    </w:rPr>
  </w:style>
  <w:style w:type="paragraph" w:customStyle="1" w:styleId="57C957B641DB48B89A2B419EBFD3611A">
    <w:name w:val="57C957B641DB48B89A2B419EBFD3611A"/>
    <w:rsid w:val="00892BE9"/>
    <w:rPr>
      <w:lang w:val="fr-CH" w:eastAsia="fr-CH"/>
    </w:rPr>
  </w:style>
  <w:style w:type="paragraph" w:customStyle="1" w:styleId="74914A52822E46CEBDA105109FCD8AFD">
    <w:name w:val="74914A52822E46CEBDA105109FCD8AFD"/>
    <w:rsid w:val="00892BE9"/>
    <w:rPr>
      <w:lang w:val="fr-CH" w:eastAsia="fr-CH"/>
    </w:rPr>
  </w:style>
  <w:style w:type="paragraph" w:customStyle="1" w:styleId="7C8D1B7FF98E4CC2B3ABCC6D3E00C5F8">
    <w:name w:val="7C8D1B7FF98E4CC2B3ABCC6D3E00C5F8"/>
    <w:rsid w:val="00892BE9"/>
    <w:rPr>
      <w:lang w:val="fr-CH" w:eastAsia="fr-CH"/>
    </w:rPr>
  </w:style>
  <w:style w:type="paragraph" w:customStyle="1" w:styleId="AE00A7F3B36E4916AF8B7E3AF9644A26">
    <w:name w:val="AE00A7F3B36E4916AF8B7E3AF9644A26"/>
    <w:rsid w:val="00892BE9"/>
    <w:rPr>
      <w:lang w:val="fr-CH" w:eastAsia="fr-CH"/>
    </w:rPr>
  </w:style>
  <w:style w:type="paragraph" w:customStyle="1" w:styleId="942FD0376483413C8638265865D34E06">
    <w:name w:val="942FD0376483413C8638265865D34E06"/>
    <w:rsid w:val="00892BE9"/>
    <w:rPr>
      <w:lang w:val="fr-CH" w:eastAsia="fr-CH"/>
    </w:rPr>
  </w:style>
  <w:style w:type="paragraph" w:customStyle="1" w:styleId="9EEB1A59C8EF49C69EF0A1EDBBAD8758">
    <w:name w:val="9EEB1A59C8EF49C69EF0A1EDBBAD8758"/>
    <w:rsid w:val="00892BE9"/>
    <w:rPr>
      <w:lang w:val="fr-CH" w:eastAsia="fr-CH"/>
    </w:rPr>
  </w:style>
  <w:style w:type="paragraph" w:customStyle="1" w:styleId="1EAEABCF3F8B4CECA5550EA22BC22886">
    <w:name w:val="1EAEABCF3F8B4CECA5550EA22BC22886"/>
    <w:rsid w:val="00892BE9"/>
    <w:rPr>
      <w:lang w:val="fr-CH" w:eastAsia="fr-CH"/>
    </w:rPr>
  </w:style>
  <w:style w:type="paragraph" w:customStyle="1" w:styleId="B7E1D04879F744D3AF8CA26D19222DE9">
    <w:name w:val="B7E1D04879F744D3AF8CA26D19222DE9"/>
    <w:rsid w:val="00892BE9"/>
    <w:rPr>
      <w:lang w:val="fr-CH" w:eastAsia="fr-CH"/>
    </w:rPr>
  </w:style>
  <w:style w:type="paragraph" w:customStyle="1" w:styleId="8BB91528537948218BB5F28AEAC34D6B">
    <w:name w:val="8BB91528537948218BB5F28AEAC34D6B"/>
    <w:rsid w:val="00892BE9"/>
    <w:rPr>
      <w:lang w:val="fr-CH" w:eastAsia="fr-CH"/>
    </w:rPr>
  </w:style>
  <w:style w:type="paragraph" w:customStyle="1" w:styleId="90947BEE5DCA40EAAB73F8E55D8B0329">
    <w:name w:val="90947BEE5DCA40EAAB73F8E55D8B0329"/>
    <w:rsid w:val="00892BE9"/>
    <w:rPr>
      <w:lang w:val="fr-CH" w:eastAsia="fr-CH"/>
    </w:rPr>
  </w:style>
  <w:style w:type="paragraph" w:customStyle="1" w:styleId="ECAB088662D74E87A7A5C42B27EE850F">
    <w:name w:val="ECAB088662D74E87A7A5C42B27EE850F"/>
    <w:rsid w:val="00892BE9"/>
    <w:rPr>
      <w:lang w:val="fr-CH" w:eastAsia="fr-CH"/>
    </w:rPr>
  </w:style>
  <w:style w:type="paragraph" w:customStyle="1" w:styleId="DF33C3B1C6C544CC87A493EEE4B5E688">
    <w:name w:val="DF33C3B1C6C544CC87A493EEE4B5E688"/>
    <w:rsid w:val="00892BE9"/>
    <w:rPr>
      <w:lang w:val="fr-CH" w:eastAsia="fr-CH"/>
    </w:rPr>
  </w:style>
  <w:style w:type="paragraph" w:customStyle="1" w:styleId="1D2684A4DC5044D19A7FC4DA8E1BFC61">
    <w:name w:val="1D2684A4DC5044D19A7FC4DA8E1BFC61"/>
    <w:rsid w:val="00892BE9"/>
    <w:rPr>
      <w:lang w:val="fr-CH" w:eastAsia="fr-CH"/>
    </w:rPr>
  </w:style>
  <w:style w:type="paragraph" w:customStyle="1" w:styleId="FEE73798F2244375991C787B3D62F124">
    <w:name w:val="FEE73798F2244375991C787B3D62F124"/>
    <w:rsid w:val="00892BE9"/>
    <w:rPr>
      <w:lang w:val="fr-CH" w:eastAsia="fr-CH"/>
    </w:rPr>
  </w:style>
  <w:style w:type="paragraph" w:customStyle="1" w:styleId="B54821C0C0354D4B85F3B53F2EDDBD7F">
    <w:name w:val="B54821C0C0354D4B85F3B53F2EDDBD7F"/>
    <w:rsid w:val="00892BE9"/>
    <w:rPr>
      <w:lang w:val="fr-CH" w:eastAsia="fr-CH"/>
    </w:rPr>
  </w:style>
  <w:style w:type="paragraph" w:customStyle="1" w:styleId="CB9FFA17B89148CF92A4078AE00981E3">
    <w:name w:val="CB9FFA17B89148CF92A4078AE00981E3"/>
    <w:rsid w:val="00892BE9"/>
    <w:rPr>
      <w:lang w:val="fr-CH" w:eastAsia="fr-CH"/>
    </w:rPr>
  </w:style>
  <w:style w:type="paragraph" w:customStyle="1" w:styleId="922AF54EFF6C40CCBBCA39CFABBCB9CF">
    <w:name w:val="922AF54EFF6C40CCBBCA39CFABBCB9CF"/>
    <w:rsid w:val="00892BE9"/>
    <w:rPr>
      <w:lang w:val="fr-CH" w:eastAsia="fr-CH"/>
    </w:rPr>
  </w:style>
  <w:style w:type="paragraph" w:customStyle="1" w:styleId="C78B5AB30A954FCB8C1F6D8FCE9C2623">
    <w:name w:val="C78B5AB30A954FCB8C1F6D8FCE9C2623"/>
    <w:rsid w:val="00892BE9"/>
    <w:rPr>
      <w:lang w:val="fr-CH" w:eastAsia="fr-CH"/>
    </w:rPr>
  </w:style>
  <w:style w:type="paragraph" w:customStyle="1" w:styleId="F4BB4178C0EC4CA0B21B25F5C4CB1408">
    <w:name w:val="F4BB4178C0EC4CA0B21B25F5C4CB1408"/>
    <w:rsid w:val="00892BE9"/>
    <w:rPr>
      <w:lang w:val="fr-CH" w:eastAsia="fr-CH"/>
    </w:rPr>
  </w:style>
  <w:style w:type="paragraph" w:customStyle="1" w:styleId="C4B877E61DA14026BCF47D1C90321735">
    <w:name w:val="C4B877E61DA14026BCF47D1C90321735"/>
    <w:rsid w:val="00892BE9"/>
    <w:rPr>
      <w:lang w:val="fr-CH" w:eastAsia="fr-CH"/>
    </w:rPr>
  </w:style>
  <w:style w:type="paragraph" w:customStyle="1" w:styleId="CB0A0F93E7494AC481187549FF1F50ED">
    <w:name w:val="CB0A0F93E7494AC481187549FF1F50ED"/>
    <w:rsid w:val="00892BE9"/>
    <w:rPr>
      <w:lang w:val="fr-CH" w:eastAsia="fr-CH"/>
    </w:rPr>
  </w:style>
  <w:style w:type="paragraph" w:customStyle="1" w:styleId="DD47B1CCCE754833BFCB5741F203A017">
    <w:name w:val="DD47B1CCCE754833BFCB5741F203A017"/>
    <w:rsid w:val="00892BE9"/>
    <w:rPr>
      <w:lang w:val="fr-CH" w:eastAsia="fr-CH"/>
    </w:rPr>
  </w:style>
  <w:style w:type="paragraph" w:customStyle="1" w:styleId="4AA865DE3CA946F1BF980A975F80013D">
    <w:name w:val="4AA865DE3CA946F1BF980A975F80013D"/>
    <w:rsid w:val="00892BE9"/>
    <w:rPr>
      <w:lang w:val="fr-CH" w:eastAsia="fr-CH"/>
    </w:rPr>
  </w:style>
  <w:style w:type="paragraph" w:customStyle="1" w:styleId="54149FC59D704BE5BBEAE4905F6EC15D">
    <w:name w:val="54149FC59D704BE5BBEAE4905F6EC15D"/>
    <w:rsid w:val="00892BE9"/>
    <w:rPr>
      <w:lang w:val="fr-CH" w:eastAsia="fr-CH"/>
    </w:rPr>
  </w:style>
  <w:style w:type="paragraph" w:customStyle="1" w:styleId="8D9B0C35150349A5BBECBF7180C8CBB6">
    <w:name w:val="8D9B0C35150349A5BBECBF7180C8CBB6"/>
    <w:rsid w:val="00892BE9"/>
    <w:rPr>
      <w:lang w:val="fr-CH" w:eastAsia="fr-CH"/>
    </w:rPr>
  </w:style>
  <w:style w:type="paragraph" w:customStyle="1" w:styleId="1EE67604CB6D49B29518AA15E6F24199">
    <w:name w:val="1EE67604CB6D49B29518AA15E6F24199"/>
    <w:rsid w:val="00892BE9"/>
    <w:rPr>
      <w:lang w:val="fr-CH" w:eastAsia="fr-CH"/>
    </w:rPr>
  </w:style>
  <w:style w:type="paragraph" w:customStyle="1" w:styleId="5ABB4FFD933B4536B24698A0C4E74B74">
    <w:name w:val="5ABB4FFD933B4536B24698A0C4E74B74"/>
    <w:rsid w:val="00892BE9"/>
    <w:rPr>
      <w:lang w:val="fr-CH" w:eastAsia="fr-CH"/>
    </w:rPr>
  </w:style>
  <w:style w:type="paragraph" w:customStyle="1" w:styleId="C75995E6221146C8872B75957B890E5D">
    <w:name w:val="C75995E6221146C8872B75957B890E5D"/>
    <w:rsid w:val="00892BE9"/>
    <w:rPr>
      <w:lang w:val="fr-CH" w:eastAsia="fr-CH"/>
    </w:rPr>
  </w:style>
  <w:style w:type="paragraph" w:customStyle="1" w:styleId="14A9A0A60858437F81A71454B49441C1">
    <w:name w:val="14A9A0A60858437F81A71454B49441C1"/>
    <w:rsid w:val="00892BE9"/>
    <w:rPr>
      <w:lang w:val="fr-CH" w:eastAsia="fr-CH"/>
    </w:rPr>
  </w:style>
  <w:style w:type="paragraph" w:customStyle="1" w:styleId="021C9B00E16C4362B05BD2F83F85DEB2">
    <w:name w:val="021C9B00E16C4362B05BD2F83F85DEB2"/>
    <w:rsid w:val="00892BE9"/>
    <w:rPr>
      <w:lang w:val="fr-CH" w:eastAsia="fr-CH"/>
    </w:rPr>
  </w:style>
  <w:style w:type="paragraph" w:customStyle="1" w:styleId="C2554D31A9B54F69B7A87661FC84059A">
    <w:name w:val="C2554D31A9B54F69B7A87661FC84059A"/>
    <w:rsid w:val="00892BE9"/>
    <w:rPr>
      <w:lang w:val="fr-CH" w:eastAsia="fr-CH"/>
    </w:rPr>
  </w:style>
  <w:style w:type="paragraph" w:customStyle="1" w:styleId="AD9D0D83C6E04F15A4CE2FC3C726B5AF">
    <w:name w:val="AD9D0D83C6E04F15A4CE2FC3C726B5AF"/>
    <w:rsid w:val="00892BE9"/>
    <w:rPr>
      <w:lang w:val="fr-CH" w:eastAsia="fr-CH"/>
    </w:rPr>
  </w:style>
  <w:style w:type="paragraph" w:customStyle="1" w:styleId="005E8E3E9A1647259E90DD6F12419661">
    <w:name w:val="005E8E3E9A1647259E90DD6F12419661"/>
    <w:rsid w:val="00892BE9"/>
    <w:rPr>
      <w:lang w:val="fr-CH" w:eastAsia="fr-CH"/>
    </w:rPr>
  </w:style>
  <w:style w:type="paragraph" w:customStyle="1" w:styleId="52A01DBE2EA6423F8CDF87D68B08315E">
    <w:name w:val="52A01DBE2EA6423F8CDF87D68B08315E"/>
    <w:rsid w:val="00892BE9"/>
    <w:rPr>
      <w:lang w:val="fr-CH" w:eastAsia="fr-CH"/>
    </w:rPr>
  </w:style>
  <w:style w:type="paragraph" w:customStyle="1" w:styleId="FF88F87EBF1F40E29970B69AA80150FA">
    <w:name w:val="FF88F87EBF1F40E29970B69AA80150FA"/>
    <w:rsid w:val="00892BE9"/>
    <w:rPr>
      <w:lang w:val="fr-CH" w:eastAsia="fr-CH"/>
    </w:rPr>
  </w:style>
  <w:style w:type="paragraph" w:customStyle="1" w:styleId="9E5F2DB2384A48CDB26CB5B187A76DE9">
    <w:name w:val="9E5F2DB2384A48CDB26CB5B187A76DE9"/>
    <w:rsid w:val="00892BE9"/>
    <w:rPr>
      <w:lang w:val="fr-CH" w:eastAsia="fr-CH"/>
    </w:rPr>
  </w:style>
  <w:style w:type="paragraph" w:customStyle="1" w:styleId="F33AF4FC104A44219EC4E4B3190FF4D0">
    <w:name w:val="F33AF4FC104A44219EC4E4B3190FF4D0"/>
    <w:rsid w:val="00892BE9"/>
    <w:rPr>
      <w:lang w:val="fr-CH" w:eastAsia="fr-CH"/>
    </w:rPr>
  </w:style>
  <w:style w:type="paragraph" w:customStyle="1" w:styleId="9A0F4809BBAB46439293D148A7099108">
    <w:name w:val="9A0F4809BBAB46439293D148A7099108"/>
    <w:rsid w:val="00892BE9"/>
    <w:rPr>
      <w:lang w:val="fr-CH" w:eastAsia="fr-CH"/>
    </w:rPr>
  </w:style>
  <w:style w:type="paragraph" w:customStyle="1" w:styleId="61A0F60AC59A4A308F0F89E39709CAE2">
    <w:name w:val="61A0F60AC59A4A308F0F89E39709CAE2"/>
    <w:rsid w:val="00892BE9"/>
    <w:rPr>
      <w:lang w:val="fr-CH" w:eastAsia="fr-CH"/>
    </w:rPr>
  </w:style>
  <w:style w:type="paragraph" w:customStyle="1" w:styleId="377A19318AD54072A8CD658A88D36B43">
    <w:name w:val="377A19318AD54072A8CD658A88D36B43"/>
    <w:rsid w:val="00892BE9"/>
    <w:rPr>
      <w:lang w:val="fr-CH" w:eastAsia="fr-CH"/>
    </w:rPr>
  </w:style>
  <w:style w:type="paragraph" w:customStyle="1" w:styleId="E9BD2195061E4ECA8383C6AD30E79DEE">
    <w:name w:val="E9BD2195061E4ECA8383C6AD30E79DEE"/>
    <w:rsid w:val="00892BE9"/>
    <w:rPr>
      <w:lang w:val="fr-CH" w:eastAsia="fr-CH"/>
    </w:rPr>
  </w:style>
  <w:style w:type="paragraph" w:customStyle="1" w:styleId="E0E9EF4D67C04B5EBEB92D6FA3C1E76A">
    <w:name w:val="E0E9EF4D67C04B5EBEB92D6FA3C1E76A"/>
    <w:rsid w:val="00892BE9"/>
    <w:rPr>
      <w:lang w:val="fr-CH" w:eastAsia="fr-CH"/>
    </w:rPr>
  </w:style>
  <w:style w:type="paragraph" w:customStyle="1" w:styleId="1D84D85E957E4E0DA8B6AE8A2C2B5E97">
    <w:name w:val="1D84D85E957E4E0DA8B6AE8A2C2B5E97"/>
    <w:rsid w:val="00892BE9"/>
    <w:rPr>
      <w:lang w:val="fr-CH" w:eastAsia="fr-CH"/>
    </w:rPr>
  </w:style>
  <w:style w:type="paragraph" w:customStyle="1" w:styleId="6ADFFB1F2991499F8F6F02DE752C5BA4">
    <w:name w:val="6ADFFB1F2991499F8F6F02DE752C5BA4"/>
    <w:rsid w:val="00892BE9"/>
    <w:rPr>
      <w:lang w:val="fr-CH" w:eastAsia="fr-CH"/>
    </w:rPr>
  </w:style>
  <w:style w:type="paragraph" w:customStyle="1" w:styleId="99550C5692164964866BCA98B65346B3">
    <w:name w:val="99550C5692164964866BCA98B65346B3"/>
    <w:rsid w:val="00892BE9"/>
    <w:rPr>
      <w:lang w:val="fr-CH" w:eastAsia="fr-CH"/>
    </w:rPr>
  </w:style>
  <w:style w:type="paragraph" w:customStyle="1" w:styleId="8D05DBD81EBA4D34A196B448BF60A46D">
    <w:name w:val="8D05DBD81EBA4D34A196B448BF60A46D"/>
    <w:rsid w:val="00892BE9"/>
    <w:rPr>
      <w:lang w:val="fr-CH" w:eastAsia="fr-CH"/>
    </w:rPr>
  </w:style>
  <w:style w:type="paragraph" w:customStyle="1" w:styleId="9169A650929543D384B2D851CDB73444">
    <w:name w:val="9169A650929543D384B2D851CDB73444"/>
    <w:rsid w:val="00892BE9"/>
    <w:rPr>
      <w:lang w:val="fr-CH" w:eastAsia="fr-CH"/>
    </w:rPr>
  </w:style>
  <w:style w:type="paragraph" w:customStyle="1" w:styleId="0C0DBB8044434539B61D1787712C87E4">
    <w:name w:val="0C0DBB8044434539B61D1787712C87E4"/>
    <w:rsid w:val="00892BE9"/>
    <w:rPr>
      <w:lang w:val="fr-CH" w:eastAsia="fr-CH"/>
    </w:rPr>
  </w:style>
  <w:style w:type="paragraph" w:customStyle="1" w:styleId="5F6CE1523C864EECAA952E08D727C4A2">
    <w:name w:val="5F6CE1523C864EECAA952E08D727C4A2"/>
    <w:rsid w:val="00892BE9"/>
    <w:rPr>
      <w:lang w:val="fr-CH" w:eastAsia="fr-CH"/>
    </w:rPr>
  </w:style>
  <w:style w:type="paragraph" w:customStyle="1" w:styleId="4BABA69AC9E0415DA951E33D4C8AAF78">
    <w:name w:val="4BABA69AC9E0415DA951E33D4C8AAF78"/>
    <w:rsid w:val="00892BE9"/>
    <w:rPr>
      <w:lang w:val="fr-CH" w:eastAsia="fr-CH"/>
    </w:rPr>
  </w:style>
  <w:style w:type="paragraph" w:customStyle="1" w:styleId="D4C31AD7596340C7A888EEF2B74AD29A">
    <w:name w:val="D4C31AD7596340C7A888EEF2B74AD29A"/>
    <w:rsid w:val="00892BE9"/>
    <w:rPr>
      <w:lang w:val="fr-CH" w:eastAsia="fr-CH"/>
    </w:rPr>
  </w:style>
  <w:style w:type="paragraph" w:customStyle="1" w:styleId="06A3581CD9DB496B96D4DFED5A75C70F">
    <w:name w:val="06A3581CD9DB496B96D4DFED5A75C70F"/>
    <w:rsid w:val="00892BE9"/>
    <w:rPr>
      <w:lang w:val="fr-CH" w:eastAsia="fr-CH"/>
    </w:rPr>
  </w:style>
  <w:style w:type="paragraph" w:customStyle="1" w:styleId="3C6B566A3BA74BFD838C57FFE0DA210B">
    <w:name w:val="3C6B566A3BA74BFD838C57FFE0DA210B"/>
    <w:rsid w:val="00892BE9"/>
    <w:rPr>
      <w:lang w:val="fr-CH" w:eastAsia="fr-CH"/>
    </w:rPr>
  </w:style>
  <w:style w:type="paragraph" w:customStyle="1" w:styleId="34C3D8D73F8541A9A0F12652CD6B4950">
    <w:name w:val="34C3D8D73F8541A9A0F12652CD6B4950"/>
    <w:rsid w:val="00892BE9"/>
    <w:rPr>
      <w:lang w:val="fr-CH" w:eastAsia="fr-CH"/>
    </w:rPr>
  </w:style>
  <w:style w:type="paragraph" w:customStyle="1" w:styleId="EEDC35F6E41D417196096037B6969C55">
    <w:name w:val="EEDC35F6E41D417196096037B6969C55"/>
    <w:rsid w:val="00892BE9"/>
    <w:rPr>
      <w:lang w:val="fr-CH" w:eastAsia="fr-CH"/>
    </w:rPr>
  </w:style>
  <w:style w:type="paragraph" w:customStyle="1" w:styleId="A3439061EECA49429531918851D4ABDB">
    <w:name w:val="A3439061EECA49429531918851D4ABDB"/>
    <w:rsid w:val="00892BE9"/>
    <w:rPr>
      <w:lang w:val="fr-CH" w:eastAsia="fr-CH"/>
    </w:rPr>
  </w:style>
  <w:style w:type="paragraph" w:customStyle="1" w:styleId="B2399B88ED264F10A13C40E7734F04B2">
    <w:name w:val="B2399B88ED264F10A13C40E7734F04B2"/>
    <w:rsid w:val="00892BE9"/>
    <w:rPr>
      <w:lang w:val="fr-CH" w:eastAsia="fr-CH"/>
    </w:rPr>
  </w:style>
  <w:style w:type="paragraph" w:customStyle="1" w:styleId="87F3383299F7468094FB9D25A7551DBC">
    <w:name w:val="87F3383299F7468094FB9D25A7551DBC"/>
    <w:rsid w:val="00892BE9"/>
    <w:rPr>
      <w:lang w:val="fr-CH" w:eastAsia="fr-CH"/>
    </w:rPr>
  </w:style>
  <w:style w:type="paragraph" w:customStyle="1" w:styleId="90CFCC9CDA964008BFB0A2E553C8CE6A">
    <w:name w:val="90CFCC9CDA964008BFB0A2E553C8CE6A"/>
    <w:rsid w:val="00892BE9"/>
    <w:rPr>
      <w:lang w:val="fr-CH" w:eastAsia="fr-CH"/>
    </w:rPr>
  </w:style>
  <w:style w:type="paragraph" w:customStyle="1" w:styleId="CCECB885C13B4F7993E15CA7B047CE18">
    <w:name w:val="CCECB885C13B4F7993E15CA7B047CE18"/>
    <w:rsid w:val="00892BE9"/>
    <w:rPr>
      <w:lang w:val="fr-CH" w:eastAsia="fr-CH"/>
    </w:rPr>
  </w:style>
  <w:style w:type="paragraph" w:customStyle="1" w:styleId="30F06342E8A743FEBE00147817C8DC0B">
    <w:name w:val="30F06342E8A743FEBE00147817C8DC0B"/>
    <w:rsid w:val="00892BE9"/>
    <w:rPr>
      <w:lang w:val="fr-CH" w:eastAsia="fr-CH"/>
    </w:rPr>
  </w:style>
  <w:style w:type="paragraph" w:customStyle="1" w:styleId="41BB277D880C434099257FA6B7F6E454">
    <w:name w:val="41BB277D880C434099257FA6B7F6E454"/>
    <w:rsid w:val="00892BE9"/>
    <w:rPr>
      <w:lang w:val="fr-CH" w:eastAsia="fr-CH"/>
    </w:rPr>
  </w:style>
  <w:style w:type="paragraph" w:customStyle="1" w:styleId="1A7162BC6748469EA91052C87CDF6A5B">
    <w:name w:val="1A7162BC6748469EA91052C87CDF6A5B"/>
    <w:rsid w:val="00892BE9"/>
    <w:rPr>
      <w:lang w:val="fr-CH" w:eastAsia="fr-CH"/>
    </w:rPr>
  </w:style>
  <w:style w:type="paragraph" w:customStyle="1" w:styleId="E6F62CE41254432DAC00971E9FC2DD3E">
    <w:name w:val="E6F62CE41254432DAC00971E9FC2DD3E"/>
    <w:rsid w:val="00892BE9"/>
    <w:rPr>
      <w:lang w:val="fr-CH" w:eastAsia="fr-CH"/>
    </w:rPr>
  </w:style>
  <w:style w:type="paragraph" w:customStyle="1" w:styleId="6F437618C5FA4F21B93691622BAC8C65">
    <w:name w:val="6F437618C5FA4F21B93691622BAC8C65"/>
    <w:rsid w:val="00892BE9"/>
    <w:rPr>
      <w:lang w:val="fr-CH" w:eastAsia="fr-CH"/>
    </w:rPr>
  </w:style>
  <w:style w:type="paragraph" w:customStyle="1" w:styleId="B4B8BDFDF0504EFE8DE5057ED22DFC6E">
    <w:name w:val="B4B8BDFDF0504EFE8DE5057ED22DFC6E"/>
    <w:rsid w:val="00892BE9"/>
    <w:rPr>
      <w:lang w:val="fr-CH" w:eastAsia="fr-CH"/>
    </w:rPr>
  </w:style>
  <w:style w:type="paragraph" w:customStyle="1" w:styleId="2BD10E4D6D2E466AA246FDEDD3F763E8">
    <w:name w:val="2BD10E4D6D2E466AA246FDEDD3F763E8"/>
    <w:rsid w:val="00892BE9"/>
    <w:rPr>
      <w:lang w:val="fr-CH" w:eastAsia="fr-CH"/>
    </w:rPr>
  </w:style>
  <w:style w:type="paragraph" w:customStyle="1" w:styleId="EC4D673C407D4F3F8B317AA99A66608F">
    <w:name w:val="EC4D673C407D4F3F8B317AA99A66608F"/>
    <w:rsid w:val="00892BE9"/>
    <w:rPr>
      <w:lang w:val="fr-CH" w:eastAsia="fr-CH"/>
    </w:rPr>
  </w:style>
  <w:style w:type="paragraph" w:customStyle="1" w:styleId="54881E640941469A9EC8099E05E7BB54">
    <w:name w:val="54881E640941469A9EC8099E05E7BB54"/>
    <w:rsid w:val="00892BE9"/>
    <w:rPr>
      <w:lang w:val="fr-CH" w:eastAsia="fr-CH"/>
    </w:rPr>
  </w:style>
  <w:style w:type="paragraph" w:customStyle="1" w:styleId="B703E5AAE11841AEBAF7F27CA69C90EC">
    <w:name w:val="B703E5AAE11841AEBAF7F27CA69C90EC"/>
    <w:rsid w:val="00892BE9"/>
    <w:rPr>
      <w:lang w:val="fr-CH" w:eastAsia="fr-CH"/>
    </w:rPr>
  </w:style>
  <w:style w:type="paragraph" w:customStyle="1" w:styleId="EB14417CF99E47D5B08CC0C7FB3933C4">
    <w:name w:val="EB14417CF99E47D5B08CC0C7FB3933C4"/>
    <w:rsid w:val="00892BE9"/>
    <w:rPr>
      <w:lang w:val="fr-CH" w:eastAsia="fr-CH"/>
    </w:rPr>
  </w:style>
  <w:style w:type="paragraph" w:customStyle="1" w:styleId="B9B09919A4D647B58FF67B2ECDEB565D">
    <w:name w:val="B9B09919A4D647B58FF67B2ECDEB565D"/>
    <w:rsid w:val="00892BE9"/>
    <w:rPr>
      <w:lang w:val="fr-CH" w:eastAsia="fr-CH"/>
    </w:rPr>
  </w:style>
  <w:style w:type="paragraph" w:customStyle="1" w:styleId="325C961C53E241BD86A17E783D33B735">
    <w:name w:val="325C961C53E241BD86A17E783D33B735"/>
    <w:rsid w:val="00892BE9"/>
    <w:rPr>
      <w:lang w:val="fr-CH" w:eastAsia="fr-CH"/>
    </w:rPr>
  </w:style>
  <w:style w:type="paragraph" w:customStyle="1" w:styleId="D3AC6E5F2D174F06B629A3ECBEF7DD44">
    <w:name w:val="D3AC6E5F2D174F06B629A3ECBEF7DD44"/>
    <w:rsid w:val="00892BE9"/>
    <w:rPr>
      <w:lang w:val="fr-CH" w:eastAsia="fr-CH"/>
    </w:rPr>
  </w:style>
  <w:style w:type="paragraph" w:customStyle="1" w:styleId="FDA384FFC90E4AE0A36A3D6DEF89C292">
    <w:name w:val="FDA384FFC90E4AE0A36A3D6DEF89C292"/>
    <w:rsid w:val="00892BE9"/>
    <w:rPr>
      <w:lang w:val="fr-CH" w:eastAsia="fr-CH"/>
    </w:rPr>
  </w:style>
  <w:style w:type="paragraph" w:customStyle="1" w:styleId="D4A3226A709C48F293F42A14AA784B28">
    <w:name w:val="D4A3226A709C48F293F42A14AA784B28"/>
    <w:rsid w:val="00892BE9"/>
    <w:rPr>
      <w:lang w:val="fr-CH" w:eastAsia="fr-CH"/>
    </w:rPr>
  </w:style>
  <w:style w:type="paragraph" w:customStyle="1" w:styleId="BA0291ECAE944C2EAA18801BD10A5F3F">
    <w:name w:val="BA0291ECAE944C2EAA18801BD10A5F3F"/>
    <w:rsid w:val="00892BE9"/>
    <w:rPr>
      <w:lang w:val="fr-CH" w:eastAsia="fr-CH"/>
    </w:rPr>
  </w:style>
  <w:style w:type="paragraph" w:customStyle="1" w:styleId="69AEF3D00AC244C989335D5D98346480">
    <w:name w:val="69AEF3D00AC244C989335D5D98346480"/>
    <w:rsid w:val="00892BE9"/>
    <w:rPr>
      <w:lang w:val="fr-CH" w:eastAsia="fr-CH"/>
    </w:rPr>
  </w:style>
  <w:style w:type="paragraph" w:customStyle="1" w:styleId="F2E2417A83F44385AE2C17F8DB0B39FD">
    <w:name w:val="F2E2417A83F44385AE2C17F8DB0B39FD"/>
    <w:rsid w:val="00892BE9"/>
    <w:rPr>
      <w:lang w:val="fr-CH" w:eastAsia="fr-CH"/>
    </w:rPr>
  </w:style>
  <w:style w:type="paragraph" w:customStyle="1" w:styleId="41E7680B18874F43B4D7395A68D1FA44">
    <w:name w:val="41E7680B18874F43B4D7395A68D1FA44"/>
    <w:rsid w:val="00892BE9"/>
    <w:rPr>
      <w:lang w:val="fr-CH" w:eastAsia="fr-CH"/>
    </w:rPr>
  </w:style>
  <w:style w:type="paragraph" w:customStyle="1" w:styleId="07DED805009E4EBF91F2558ACDE6B3DC">
    <w:name w:val="07DED805009E4EBF91F2558ACDE6B3DC"/>
    <w:rsid w:val="00892BE9"/>
    <w:rPr>
      <w:lang w:val="fr-CH" w:eastAsia="fr-CH"/>
    </w:rPr>
  </w:style>
  <w:style w:type="paragraph" w:customStyle="1" w:styleId="E6D9F4A98AE349E4B11220B8447A237F">
    <w:name w:val="E6D9F4A98AE349E4B11220B8447A237F"/>
    <w:rsid w:val="00892BE9"/>
    <w:rPr>
      <w:lang w:val="fr-CH" w:eastAsia="fr-CH"/>
    </w:rPr>
  </w:style>
  <w:style w:type="paragraph" w:customStyle="1" w:styleId="9D1FEF6D20E544E4B64D6A1479287A4F">
    <w:name w:val="9D1FEF6D20E544E4B64D6A1479287A4F"/>
    <w:rsid w:val="00892BE9"/>
    <w:rPr>
      <w:lang w:val="fr-CH" w:eastAsia="fr-CH"/>
    </w:rPr>
  </w:style>
  <w:style w:type="paragraph" w:customStyle="1" w:styleId="F0301F48FC97440FBA772BF5A8A93015">
    <w:name w:val="F0301F48FC97440FBA772BF5A8A93015"/>
    <w:rsid w:val="00892BE9"/>
    <w:rPr>
      <w:lang w:val="fr-CH" w:eastAsia="fr-CH"/>
    </w:rPr>
  </w:style>
  <w:style w:type="paragraph" w:customStyle="1" w:styleId="C3ABD76B2B584B6783179FDAE14DE1FB">
    <w:name w:val="C3ABD76B2B584B6783179FDAE14DE1FB"/>
    <w:rsid w:val="00892BE9"/>
    <w:rPr>
      <w:lang w:val="fr-CH" w:eastAsia="fr-CH"/>
    </w:rPr>
  </w:style>
  <w:style w:type="paragraph" w:customStyle="1" w:styleId="5AAE71A2ADFA485B95A367F772BEAAC3">
    <w:name w:val="5AAE71A2ADFA485B95A367F772BEAAC3"/>
    <w:rsid w:val="00892BE9"/>
    <w:rPr>
      <w:lang w:val="fr-CH" w:eastAsia="fr-CH"/>
    </w:rPr>
  </w:style>
  <w:style w:type="paragraph" w:customStyle="1" w:styleId="1C43D46A0E0841D7B3C50F06D3DD7F6C">
    <w:name w:val="1C43D46A0E0841D7B3C50F06D3DD7F6C"/>
    <w:rsid w:val="00892BE9"/>
    <w:rPr>
      <w:lang w:val="fr-CH" w:eastAsia="fr-CH"/>
    </w:rPr>
  </w:style>
  <w:style w:type="paragraph" w:customStyle="1" w:styleId="2D0F519BF8B04740B47A51BBBCFF1DF6">
    <w:name w:val="2D0F519BF8B04740B47A51BBBCFF1DF6"/>
    <w:rsid w:val="00892BE9"/>
    <w:rPr>
      <w:lang w:val="fr-CH" w:eastAsia="fr-CH"/>
    </w:rPr>
  </w:style>
  <w:style w:type="paragraph" w:customStyle="1" w:styleId="8AA3D30EE422433FA9BDD97F2DDCC5AD">
    <w:name w:val="8AA3D30EE422433FA9BDD97F2DDCC5AD"/>
    <w:rsid w:val="00892BE9"/>
    <w:rPr>
      <w:lang w:val="fr-CH" w:eastAsia="fr-CH"/>
    </w:rPr>
  </w:style>
  <w:style w:type="paragraph" w:customStyle="1" w:styleId="5113C192B3354E9EBCC45BE1C7FCF0AD">
    <w:name w:val="5113C192B3354E9EBCC45BE1C7FCF0AD"/>
    <w:rsid w:val="00892BE9"/>
    <w:rPr>
      <w:lang w:val="fr-CH" w:eastAsia="fr-CH"/>
    </w:rPr>
  </w:style>
  <w:style w:type="paragraph" w:customStyle="1" w:styleId="87239F37AA2542E3BE3E6153E2AC3A04">
    <w:name w:val="87239F37AA2542E3BE3E6153E2AC3A04"/>
    <w:rsid w:val="00892BE9"/>
    <w:rPr>
      <w:lang w:val="fr-CH" w:eastAsia="fr-CH"/>
    </w:rPr>
  </w:style>
  <w:style w:type="paragraph" w:customStyle="1" w:styleId="BF70022F5F434F36BFA70C4CE5BEFC5C">
    <w:name w:val="BF70022F5F434F36BFA70C4CE5BEFC5C"/>
    <w:rsid w:val="00892BE9"/>
    <w:rPr>
      <w:lang w:val="fr-CH" w:eastAsia="fr-CH"/>
    </w:rPr>
  </w:style>
  <w:style w:type="paragraph" w:customStyle="1" w:styleId="D81D3A6042EA490D8052FF1D73E6C26D">
    <w:name w:val="D81D3A6042EA490D8052FF1D73E6C26D"/>
    <w:rsid w:val="00892BE9"/>
    <w:rPr>
      <w:lang w:val="fr-CH" w:eastAsia="fr-CH"/>
    </w:rPr>
  </w:style>
  <w:style w:type="paragraph" w:customStyle="1" w:styleId="DF0AFE05DA624BA890C422E0CDF0DCB5">
    <w:name w:val="DF0AFE05DA624BA890C422E0CDF0DCB5"/>
    <w:rsid w:val="00892BE9"/>
    <w:rPr>
      <w:lang w:val="fr-CH" w:eastAsia="fr-CH"/>
    </w:rPr>
  </w:style>
  <w:style w:type="paragraph" w:customStyle="1" w:styleId="8C63A5B839AB4A69893E42359B3513FB">
    <w:name w:val="8C63A5B839AB4A69893E42359B3513FB"/>
    <w:rsid w:val="00892BE9"/>
    <w:rPr>
      <w:lang w:val="fr-CH" w:eastAsia="fr-CH"/>
    </w:rPr>
  </w:style>
  <w:style w:type="paragraph" w:customStyle="1" w:styleId="87B7CCFC079C4F63961E032A398EC10B">
    <w:name w:val="87B7CCFC079C4F63961E032A398EC10B"/>
    <w:rsid w:val="00892BE9"/>
    <w:rPr>
      <w:lang w:val="fr-CH" w:eastAsia="fr-CH"/>
    </w:rPr>
  </w:style>
  <w:style w:type="paragraph" w:customStyle="1" w:styleId="38F0916FFFE14037A68567A131A0DF45">
    <w:name w:val="38F0916FFFE14037A68567A131A0DF45"/>
    <w:rsid w:val="00892BE9"/>
    <w:rPr>
      <w:lang w:val="fr-CH" w:eastAsia="fr-CH"/>
    </w:rPr>
  </w:style>
  <w:style w:type="paragraph" w:customStyle="1" w:styleId="1439CC1C9D5B4D0DA93A293CAD7E3CC9">
    <w:name w:val="1439CC1C9D5B4D0DA93A293CAD7E3CC9"/>
    <w:rsid w:val="00892BE9"/>
    <w:rPr>
      <w:lang w:val="fr-CH" w:eastAsia="fr-CH"/>
    </w:rPr>
  </w:style>
  <w:style w:type="paragraph" w:customStyle="1" w:styleId="EEB460B0F95741C8BE99A29B0EB0F143">
    <w:name w:val="EEB460B0F95741C8BE99A29B0EB0F143"/>
    <w:rsid w:val="00892BE9"/>
    <w:rPr>
      <w:lang w:val="fr-CH" w:eastAsia="fr-CH"/>
    </w:rPr>
  </w:style>
  <w:style w:type="paragraph" w:customStyle="1" w:styleId="39F3A60A94BE47BBA248BAB3816367D7">
    <w:name w:val="39F3A60A94BE47BBA248BAB3816367D7"/>
    <w:rsid w:val="00892BE9"/>
    <w:rPr>
      <w:lang w:val="fr-CH" w:eastAsia="fr-CH"/>
    </w:rPr>
  </w:style>
  <w:style w:type="paragraph" w:customStyle="1" w:styleId="7747D2F11A5744B28E7E6032A1A288E2">
    <w:name w:val="7747D2F11A5744B28E7E6032A1A288E2"/>
    <w:rsid w:val="00892BE9"/>
    <w:rPr>
      <w:lang w:val="fr-CH" w:eastAsia="fr-CH"/>
    </w:rPr>
  </w:style>
  <w:style w:type="paragraph" w:customStyle="1" w:styleId="98DECFF2BCAE460699C8EE7540686912">
    <w:name w:val="98DECFF2BCAE460699C8EE7540686912"/>
    <w:rsid w:val="00892BE9"/>
    <w:rPr>
      <w:lang w:val="fr-CH" w:eastAsia="fr-CH"/>
    </w:rPr>
  </w:style>
  <w:style w:type="paragraph" w:customStyle="1" w:styleId="8B14C22B9442477AA2DE4869A9BD35DF">
    <w:name w:val="8B14C22B9442477AA2DE4869A9BD35DF"/>
    <w:rsid w:val="00892BE9"/>
    <w:rPr>
      <w:lang w:val="fr-CH" w:eastAsia="fr-CH"/>
    </w:rPr>
  </w:style>
  <w:style w:type="paragraph" w:customStyle="1" w:styleId="9093CF39EC704E1EB94DA021DDCABA0E">
    <w:name w:val="9093CF39EC704E1EB94DA021DDCABA0E"/>
    <w:rsid w:val="00892BE9"/>
    <w:rPr>
      <w:lang w:val="fr-CH" w:eastAsia="fr-CH"/>
    </w:rPr>
  </w:style>
  <w:style w:type="paragraph" w:customStyle="1" w:styleId="AB478F146B33417387851F55D9818B52">
    <w:name w:val="AB478F146B33417387851F55D9818B52"/>
    <w:rsid w:val="00892BE9"/>
    <w:rPr>
      <w:lang w:val="fr-CH" w:eastAsia="fr-CH"/>
    </w:rPr>
  </w:style>
  <w:style w:type="paragraph" w:customStyle="1" w:styleId="603B16E30A1746EDA2A8CAF61F691C97">
    <w:name w:val="603B16E30A1746EDA2A8CAF61F691C97"/>
    <w:rsid w:val="00892BE9"/>
    <w:rPr>
      <w:lang w:val="fr-CH" w:eastAsia="fr-CH"/>
    </w:rPr>
  </w:style>
  <w:style w:type="paragraph" w:customStyle="1" w:styleId="146DBEB6DC0B4287AA967EF5F0E296F8">
    <w:name w:val="146DBEB6DC0B4287AA967EF5F0E296F8"/>
    <w:rsid w:val="00892BE9"/>
    <w:rPr>
      <w:lang w:val="fr-CH" w:eastAsia="fr-CH"/>
    </w:rPr>
  </w:style>
  <w:style w:type="paragraph" w:customStyle="1" w:styleId="34FAC7DC0D11405ABC290E2E36302300">
    <w:name w:val="34FAC7DC0D11405ABC290E2E36302300"/>
    <w:rsid w:val="00892BE9"/>
    <w:rPr>
      <w:lang w:val="fr-CH" w:eastAsia="fr-CH"/>
    </w:rPr>
  </w:style>
  <w:style w:type="paragraph" w:customStyle="1" w:styleId="530AF5E402894DEB96F5FCADDB6D8874">
    <w:name w:val="530AF5E402894DEB96F5FCADDB6D8874"/>
    <w:rsid w:val="00892BE9"/>
    <w:rPr>
      <w:lang w:val="fr-CH" w:eastAsia="fr-CH"/>
    </w:rPr>
  </w:style>
  <w:style w:type="paragraph" w:customStyle="1" w:styleId="A59A03EA69C2485DA15B19677BF482E7">
    <w:name w:val="A59A03EA69C2485DA15B19677BF482E7"/>
    <w:rsid w:val="00892BE9"/>
    <w:rPr>
      <w:lang w:val="fr-CH" w:eastAsia="fr-CH"/>
    </w:rPr>
  </w:style>
  <w:style w:type="paragraph" w:customStyle="1" w:styleId="B69C81B598034C65817458774FC2AC35">
    <w:name w:val="B69C81B598034C65817458774FC2AC35"/>
    <w:rsid w:val="00892BE9"/>
    <w:rPr>
      <w:lang w:val="fr-CH" w:eastAsia="fr-CH"/>
    </w:rPr>
  </w:style>
  <w:style w:type="paragraph" w:customStyle="1" w:styleId="D404E12EEB664D11B216DCD70ABDD925">
    <w:name w:val="D404E12EEB664D11B216DCD70ABDD925"/>
    <w:rsid w:val="00892BE9"/>
    <w:rPr>
      <w:lang w:val="fr-CH" w:eastAsia="fr-CH"/>
    </w:rPr>
  </w:style>
  <w:style w:type="paragraph" w:customStyle="1" w:styleId="0B24DD8D2CF44C0FB2B5C50998EEE69D">
    <w:name w:val="0B24DD8D2CF44C0FB2B5C50998EEE69D"/>
    <w:rsid w:val="00892BE9"/>
    <w:rPr>
      <w:lang w:val="fr-CH" w:eastAsia="fr-CH"/>
    </w:rPr>
  </w:style>
  <w:style w:type="paragraph" w:customStyle="1" w:styleId="988BEE27A538429CA6D2FFF632508F98">
    <w:name w:val="988BEE27A538429CA6D2FFF632508F98"/>
    <w:rsid w:val="00892BE9"/>
    <w:rPr>
      <w:lang w:val="fr-CH" w:eastAsia="fr-CH"/>
    </w:rPr>
  </w:style>
  <w:style w:type="paragraph" w:customStyle="1" w:styleId="7D854504B5F94CA09509B9F482736C50">
    <w:name w:val="7D854504B5F94CA09509B9F482736C50"/>
    <w:rsid w:val="00892BE9"/>
    <w:rPr>
      <w:lang w:val="fr-CH" w:eastAsia="fr-CH"/>
    </w:rPr>
  </w:style>
  <w:style w:type="paragraph" w:customStyle="1" w:styleId="A044EB3F013D444C8673C3C1F497C81C">
    <w:name w:val="A044EB3F013D444C8673C3C1F497C81C"/>
    <w:rsid w:val="00892BE9"/>
    <w:rPr>
      <w:lang w:val="fr-CH" w:eastAsia="fr-CH"/>
    </w:rPr>
  </w:style>
  <w:style w:type="paragraph" w:customStyle="1" w:styleId="D6CA1B530B9B42C58401AD780F1A5749">
    <w:name w:val="D6CA1B530B9B42C58401AD780F1A5749"/>
    <w:rsid w:val="00892BE9"/>
    <w:rPr>
      <w:lang w:val="fr-CH" w:eastAsia="fr-CH"/>
    </w:rPr>
  </w:style>
  <w:style w:type="paragraph" w:customStyle="1" w:styleId="6B3E70B76F784B5B82613F581F5B3B8B">
    <w:name w:val="6B3E70B76F784B5B82613F581F5B3B8B"/>
    <w:rsid w:val="00892BE9"/>
    <w:rPr>
      <w:lang w:val="fr-CH" w:eastAsia="fr-CH"/>
    </w:rPr>
  </w:style>
  <w:style w:type="paragraph" w:customStyle="1" w:styleId="44F244A23DE34FB294C3FA758A4FC676">
    <w:name w:val="44F244A23DE34FB294C3FA758A4FC676"/>
    <w:rsid w:val="00892BE9"/>
    <w:rPr>
      <w:lang w:val="fr-CH" w:eastAsia="fr-CH"/>
    </w:rPr>
  </w:style>
  <w:style w:type="paragraph" w:customStyle="1" w:styleId="C6667C323D8C4BBCB03F7DD6BA8DB4DB">
    <w:name w:val="C6667C323D8C4BBCB03F7DD6BA8DB4DB"/>
    <w:rsid w:val="00892BE9"/>
    <w:rPr>
      <w:lang w:val="fr-CH" w:eastAsia="fr-CH"/>
    </w:rPr>
  </w:style>
  <w:style w:type="paragraph" w:customStyle="1" w:styleId="85434EBE88D14881A85A1CD322565D0F">
    <w:name w:val="85434EBE88D14881A85A1CD322565D0F"/>
    <w:rsid w:val="00892BE9"/>
    <w:rPr>
      <w:lang w:val="fr-CH" w:eastAsia="fr-CH"/>
    </w:rPr>
  </w:style>
  <w:style w:type="paragraph" w:customStyle="1" w:styleId="D41EA09E666941249536604530EEBA9B">
    <w:name w:val="D41EA09E666941249536604530EEBA9B"/>
    <w:rsid w:val="00892BE9"/>
    <w:rPr>
      <w:lang w:val="fr-CH" w:eastAsia="fr-CH"/>
    </w:rPr>
  </w:style>
  <w:style w:type="paragraph" w:customStyle="1" w:styleId="E1591B165C3645399E494D8A8C4B0C3A">
    <w:name w:val="E1591B165C3645399E494D8A8C4B0C3A"/>
    <w:rsid w:val="00892BE9"/>
    <w:rPr>
      <w:lang w:val="fr-CH" w:eastAsia="fr-CH"/>
    </w:rPr>
  </w:style>
  <w:style w:type="paragraph" w:customStyle="1" w:styleId="481629890BA14865B5CF89F424E98D28">
    <w:name w:val="481629890BA14865B5CF89F424E98D28"/>
    <w:rsid w:val="00892BE9"/>
    <w:rPr>
      <w:lang w:val="fr-CH" w:eastAsia="fr-CH"/>
    </w:rPr>
  </w:style>
  <w:style w:type="paragraph" w:customStyle="1" w:styleId="721C612A9AA74094BC96B8DFF010BBA9">
    <w:name w:val="721C612A9AA74094BC96B8DFF010BBA9"/>
    <w:rsid w:val="00892BE9"/>
    <w:rPr>
      <w:lang w:val="fr-CH" w:eastAsia="fr-CH"/>
    </w:rPr>
  </w:style>
  <w:style w:type="paragraph" w:customStyle="1" w:styleId="ED6D015A9F4949F4ACE4AD3835139EC8">
    <w:name w:val="ED6D015A9F4949F4ACE4AD3835139EC8"/>
    <w:rsid w:val="00892BE9"/>
    <w:rPr>
      <w:lang w:val="fr-CH" w:eastAsia="fr-CH"/>
    </w:rPr>
  </w:style>
  <w:style w:type="paragraph" w:customStyle="1" w:styleId="C189C699E0E74730B0709370348BCBEB">
    <w:name w:val="C189C699E0E74730B0709370348BCBEB"/>
    <w:rsid w:val="00892BE9"/>
    <w:rPr>
      <w:lang w:val="fr-CH" w:eastAsia="fr-CH"/>
    </w:rPr>
  </w:style>
  <w:style w:type="paragraph" w:customStyle="1" w:styleId="75CD66EF1455457FA7CA95D28CB754AC">
    <w:name w:val="75CD66EF1455457FA7CA95D28CB754AC"/>
    <w:rsid w:val="00892BE9"/>
    <w:rPr>
      <w:lang w:val="fr-CH" w:eastAsia="fr-CH"/>
    </w:rPr>
  </w:style>
  <w:style w:type="paragraph" w:customStyle="1" w:styleId="A072954504B2494F8B63C47F245D760F">
    <w:name w:val="A072954504B2494F8B63C47F245D760F"/>
    <w:rsid w:val="00892BE9"/>
    <w:rPr>
      <w:lang w:val="fr-CH" w:eastAsia="fr-CH"/>
    </w:rPr>
  </w:style>
  <w:style w:type="paragraph" w:customStyle="1" w:styleId="1891BEAF808E47B09A36D421FA6140F7">
    <w:name w:val="1891BEAF808E47B09A36D421FA6140F7"/>
    <w:rsid w:val="00892BE9"/>
    <w:rPr>
      <w:lang w:val="fr-CH" w:eastAsia="fr-CH"/>
    </w:rPr>
  </w:style>
  <w:style w:type="paragraph" w:customStyle="1" w:styleId="0FB94CDF64A049C0A3633E28A6E8695F">
    <w:name w:val="0FB94CDF64A049C0A3633E28A6E8695F"/>
    <w:rsid w:val="00892BE9"/>
    <w:rPr>
      <w:lang w:val="fr-CH" w:eastAsia="fr-CH"/>
    </w:rPr>
  </w:style>
  <w:style w:type="paragraph" w:customStyle="1" w:styleId="731C81E33C034CE4B85FD2E53F0255DA">
    <w:name w:val="731C81E33C034CE4B85FD2E53F0255DA"/>
    <w:rsid w:val="00892BE9"/>
    <w:rPr>
      <w:lang w:val="fr-CH" w:eastAsia="fr-CH"/>
    </w:rPr>
  </w:style>
  <w:style w:type="paragraph" w:customStyle="1" w:styleId="3725172DB4EA4F4C8472CB59304950B6">
    <w:name w:val="3725172DB4EA4F4C8472CB59304950B6"/>
    <w:rsid w:val="00892BE9"/>
    <w:rPr>
      <w:lang w:val="fr-CH" w:eastAsia="fr-CH"/>
    </w:rPr>
  </w:style>
  <w:style w:type="paragraph" w:customStyle="1" w:styleId="0019F373B59B4442A4DB87C35E22CE29">
    <w:name w:val="0019F373B59B4442A4DB87C35E22CE29"/>
    <w:rsid w:val="00892BE9"/>
    <w:rPr>
      <w:lang w:val="fr-CH" w:eastAsia="fr-CH"/>
    </w:rPr>
  </w:style>
  <w:style w:type="paragraph" w:customStyle="1" w:styleId="4CF43AF52A5D43A2B6302914194BAC0C">
    <w:name w:val="4CF43AF52A5D43A2B6302914194BAC0C"/>
    <w:rsid w:val="00892BE9"/>
    <w:rPr>
      <w:lang w:val="fr-CH" w:eastAsia="fr-CH"/>
    </w:rPr>
  </w:style>
  <w:style w:type="paragraph" w:customStyle="1" w:styleId="B03A1398B85A454EACBD997259A2E286">
    <w:name w:val="B03A1398B85A454EACBD997259A2E286"/>
    <w:rsid w:val="00892BE9"/>
    <w:rPr>
      <w:lang w:val="fr-CH" w:eastAsia="fr-CH"/>
    </w:rPr>
  </w:style>
  <w:style w:type="paragraph" w:customStyle="1" w:styleId="BE73FAC6EEDD43EDBC2852B97A4FFCE9">
    <w:name w:val="BE73FAC6EEDD43EDBC2852B97A4FFCE9"/>
    <w:rsid w:val="00892BE9"/>
    <w:rPr>
      <w:lang w:val="fr-CH" w:eastAsia="fr-CH"/>
    </w:rPr>
  </w:style>
  <w:style w:type="paragraph" w:customStyle="1" w:styleId="A198DA2B770D409F8A18204752D8CF75">
    <w:name w:val="A198DA2B770D409F8A18204752D8CF75"/>
    <w:rsid w:val="00892BE9"/>
    <w:rPr>
      <w:lang w:val="fr-CH" w:eastAsia="fr-CH"/>
    </w:rPr>
  </w:style>
  <w:style w:type="paragraph" w:customStyle="1" w:styleId="18CCDAE60D0C436393DCE1363329D0E4">
    <w:name w:val="18CCDAE60D0C436393DCE1363329D0E4"/>
    <w:rsid w:val="00892BE9"/>
    <w:rPr>
      <w:lang w:val="fr-CH" w:eastAsia="fr-CH"/>
    </w:rPr>
  </w:style>
  <w:style w:type="paragraph" w:customStyle="1" w:styleId="476BF9DFF9A6433AB3F6CDC9DBD062F6">
    <w:name w:val="476BF9DFF9A6433AB3F6CDC9DBD062F6"/>
    <w:rsid w:val="00892BE9"/>
    <w:rPr>
      <w:lang w:val="fr-CH" w:eastAsia="fr-CH"/>
    </w:rPr>
  </w:style>
  <w:style w:type="paragraph" w:customStyle="1" w:styleId="584C891AA9224058AE352270F8825FBB">
    <w:name w:val="584C891AA9224058AE352270F8825FBB"/>
    <w:rsid w:val="00892BE9"/>
    <w:rPr>
      <w:lang w:val="fr-CH" w:eastAsia="fr-CH"/>
    </w:rPr>
  </w:style>
  <w:style w:type="paragraph" w:customStyle="1" w:styleId="210EDA07C5A84240A11D29675181FC69">
    <w:name w:val="210EDA07C5A84240A11D29675181FC69"/>
    <w:rsid w:val="00892BE9"/>
    <w:rPr>
      <w:lang w:val="fr-CH" w:eastAsia="fr-CH"/>
    </w:rPr>
  </w:style>
  <w:style w:type="paragraph" w:customStyle="1" w:styleId="49F71A8CDD4B4766AD6BC6FFFCF2835D">
    <w:name w:val="49F71A8CDD4B4766AD6BC6FFFCF2835D"/>
    <w:rsid w:val="00892BE9"/>
    <w:rPr>
      <w:lang w:val="fr-CH" w:eastAsia="fr-CH"/>
    </w:rPr>
  </w:style>
  <w:style w:type="paragraph" w:customStyle="1" w:styleId="753D8FABF193402F9B9B230538706531">
    <w:name w:val="753D8FABF193402F9B9B230538706531"/>
    <w:rsid w:val="00892BE9"/>
    <w:rPr>
      <w:lang w:val="fr-CH" w:eastAsia="fr-CH"/>
    </w:rPr>
  </w:style>
  <w:style w:type="paragraph" w:customStyle="1" w:styleId="1ADF37FA29B9435C95794150E07CD83B">
    <w:name w:val="1ADF37FA29B9435C95794150E07CD83B"/>
    <w:rsid w:val="00892BE9"/>
    <w:rPr>
      <w:lang w:val="fr-CH" w:eastAsia="fr-CH"/>
    </w:rPr>
  </w:style>
  <w:style w:type="paragraph" w:customStyle="1" w:styleId="C773203355AD433F94D0C0000A33C346">
    <w:name w:val="C773203355AD433F94D0C0000A33C346"/>
    <w:rsid w:val="00892BE9"/>
    <w:rPr>
      <w:lang w:val="fr-CH" w:eastAsia="fr-CH"/>
    </w:rPr>
  </w:style>
  <w:style w:type="paragraph" w:customStyle="1" w:styleId="8E31145DA7C94CEE80CFA73734F027AA">
    <w:name w:val="8E31145DA7C94CEE80CFA73734F027AA"/>
    <w:rsid w:val="00892BE9"/>
    <w:rPr>
      <w:lang w:val="fr-CH" w:eastAsia="fr-CH"/>
    </w:rPr>
  </w:style>
  <w:style w:type="paragraph" w:customStyle="1" w:styleId="2AD8599E08B8468C9CF3D18F775D2F01">
    <w:name w:val="2AD8599E08B8468C9CF3D18F775D2F01"/>
    <w:rsid w:val="00892BE9"/>
    <w:rPr>
      <w:lang w:val="fr-CH" w:eastAsia="fr-CH"/>
    </w:rPr>
  </w:style>
  <w:style w:type="paragraph" w:customStyle="1" w:styleId="A99BA64896814ACF8C8154155D49AAAE">
    <w:name w:val="A99BA64896814ACF8C8154155D49AAAE"/>
    <w:rsid w:val="00892BE9"/>
    <w:rPr>
      <w:lang w:val="fr-CH" w:eastAsia="fr-CH"/>
    </w:rPr>
  </w:style>
  <w:style w:type="paragraph" w:customStyle="1" w:styleId="42EC1D8BC43444E49AE062771C3343AF">
    <w:name w:val="42EC1D8BC43444E49AE062771C3343AF"/>
    <w:rsid w:val="00892BE9"/>
    <w:rPr>
      <w:lang w:val="fr-CH" w:eastAsia="fr-CH"/>
    </w:rPr>
  </w:style>
  <w:style w:type="paragraph" w:customStyle="1" w:styleId="F2E7EEDFE80C4B8B81617EA56C28B754">
    <w:name w:val="F2E7EEDFE80C4B8B81617EA56C28B754"/>
    <w:rsid w:val="00892BE9"/>
    <w:rPr>
      <w:lang w:val="fr-CH" w:eastAsia="fr-CH"/>
    </w:rPr>
  </w:style>
  <w:style w:type="paragraph" w:customStyle="1" w:styleId="30C50E21FA8F421DAB4141AD46730915">
    <w:name w:val="30C50E21FA8F421DAB4141AD46730915"/>
    <w:rsid w:val="00892BE9"/>
    <w:rPr>
      <w:lang w:val="fr-CH" w:eastAsia="fr-CH"/>
    </w:rPr>
  </w:style>
  <w:style w:type="paragraph" w:customStyle="1" w:styleId="24196C1FFE8E4A1D85AFBB4541EC261C">
    <w:name w:val="24196C1FFE8E4A1D85AFBB4541EC261C"/>
    <w:rsid w:val="00892BE9"/>
    <w:rPr>
      <w:lang w:val="fr-CH" w:eastAsia="fr-CH"/>
    </w:rPr>
  </w:style>
  <w:style w:type="paragraph" w:customStyle="1" w:styleId="D0221C2FC1E7424288A5798B4076F965">
    <w:name w:val="D0221C2FC1E7424288A5798B4076F965"/>
    <w:rsid w:val="00892BE9"/>
    <w:rPr>
      <w:lang w:val="fr-CH" w:eastAsia="fr-CH"/>
    </w:rPr>
  </w:style>
  <w:style w:type="paragraph" w:customStyle="1" w:styleId="01CB0D1C69EE451786E87968528220B2">
    <w:name w:val="01CB0D1C69EE451786E87968528220B2"/>
    <w:rsid w:val="00892BE9"/>
    <w:rPr>
      <w:lang w:val="fr-CH" w:eastAsia="fr-CH"/>
    </w:rPr>
  </w:style>
  <w:style w:type="paragraph" w:customStyle="1" w:styleId="19E96F6092D542A2B0B0FE0F59CF8CC3">
    <w:name w:val="19E96F6092D542A2B0B0FE0F59CF8CC3"/>
    <w:rsid w:val="00892BE9"/>
    <w:rPr>
      <w:lang w:val="fr-CH" w:eastAsia="fr-CH"/>
    </w:rPr>
  </w:style>
  <w:style w:type="paragraph" w:customStyle="1" w:styleId="104856AC9528452B97864DB734102218">
    <w:name w:val="104856AC9528452B97864DB734102218"/>
    <w:rsid w:val="00892BE9"/>
    <w:rPr>
      <w:lang w:val="fr-CH" w:eastAsia="fr-CH"/>
    </w:rPr>
  </w:style>
  <w:style w:type="paragraph" w:customStyle="1" w:styleId="878C6843864B4DD5BF2217447341D0A9">
    <w:name w:val="878C6843864B4DD5BF2217447341D0A9"/>
    <w:rsid w:val="00892BE9"/>
    <w:rPr>
      <w:lang w:val="fr-CH" w:eastAsia="fr-CH"/>
    </w:rPr>
  </w:style>
  <w:style w:type="paragraph" w:customStyle="1" w:styleId="9194884663D9495C9B8168B524EFAC6E">
    <w:name w:val="9194884663D9495C9B8168B524EFAC6E"/>
    <w:rsid w:val="00892BE9"/>
    <w:rPr>
      <w:lang w:val="fr-CH" w:eastAsia="fr-CH"/>
    </w:rPr>
  </w:style>
  <w:style w:type="paragraph" w:customStyle="1" w:styleId="1C3366C98CB84EC785552B4B64FAB5BF">
    <w:name w:val="1C3366C98CB84EC785552B4B64FAB5BF"/>
    <w:rsid w:val="00892BE9"/>
    <w:rPr>
      <w:lang w:val="fr-CH" w:eastAsia="fr-CH"/>
    </w:rPr>
  </w:style>
  <w:style w:type="paragraph" w:customStyle="1" w:styleId="52B1A46AAEEF4C24B12997E9BF99A71C">
    <w:name w:val="52B1A46AAEEF4C24B12997E9BF99A71C"/>
    <w:rsid w:val="00892BE9"/>
    <w:rPr>
      <w:lang w:val="fr-CH" w:eastAsia="fr-CH"/>
    </w:rPr>
  </w:style>
  <w:style w:type="paragraph" w:customStyle="1" w:styleId="F00FD7A1E9C942639C3D1D496C210E95">
    <w:name w:val="F00FD7A1E9C942639C3D1D496C210E95"/>
    <w:rsid w:val="00892BE9"/>
    <w:rPr>
      <w:lang w:val="fr-CH" w:eastAsia="fr-CH"/>
    </w:rPr>
  </w:style>
  <w:style w:type="paragraph" w:customStyle="1" w:styleId="EE939D2FDED943AA8629F3069AAF0965">
    <w:name w:val="EE939D2FDED943AA8629F3069AAF0965"/>
    <w:rsid w:val="00892BE9"/>
    <w:rPr>
      <w:lang w:val="fr-CH" w:eastAsia="fr-CH"/>
    </w:rPr>
  </w:style>
  <w:style w:type="paragraph" w:customStyle="1" w:styleId="A56E753D56ED458E98AAB690FF5E007E">
    <w:name w:val="A56E753D56ED458E98AAB690FF5E007E"/>
    <w:rsid w:val="00892BE9"/>
    <w:rPr>
      <w:lang w:val="fr-CH" w:eastAsia="fr-CH"/>
    </w:rPr>
  </w:style>
  <w:style w:type="paragraph" w:customStyle="1" w:styleId="3AA46A8F0A1D4FFB8849F93BAC027DA0">
    <w:name w:val="3AA46A8F0A1D4FFB8849F93BAC027DA0"/>
    <w:rsid w:val="00892BE9"/>
    <w:rPr>
      <w:lang w:val="fr-CH" w:eastAsia="fr-CH"/>
    </w:rPr>
  </w:style>
  <w:style w:type="paragraph" w:customStyle="1" w:styleId="EC379BD567664E5A85E5857083E5AB68">
    <w:name w:val="EC379BD567664E5A85E5857083E5AB68"/>
    <w:rsid w:val="00892BE9"/>
    <w:rPr>
      <w:lang w:val="fr-CH" w:eastAsia="fr-CH"/>
    </w:rPr>
  </w:style>
  <w:style w:type="paragraph" w:customStyle="1" w:styleId="2EF25428F4824BB890B8E762A956EE55">
    <w:name w:val="2EF25428F4824BB890B8E762A956EE55"/>
    <w:rsid w:val="00892BE9"/>
    <w:rPr>
      <w:lang w:val="fr-CH" w:eastAsia="fr-CH"/>
    </w:rPr>
  </w:style>
  <w:style w:type="paragraph" w:customStyle="1" w:styleId="6A43655B34074384B58BA647BF69C911">
    <w:name w:val="6A43655B34074384B58BA647BF69C911"/>
    <w:rsid w:val="00892BE9"/>
    <w:rPr>
      <w:lang w:val="fr-CH" w:eastAsia="fr-CH"/>
    </w:rPr>
  </w:style>
  <w:style w:type="paragraph" w:customStyle="1" w:styleId="E26438C1662A40369495558B8DC70A00">
    <w:name w:val="E26438C1662A40369495558B8DC70A00"/>
    <w:rsid w:val="00892BE9"/>
    <w:rPr>
      <w:lang w:val="fr-CH" w:eastAsia="fr-CH"/>
    </w:rPr>
  </w:style>
  <w:style w:type="paragraph" w:customStyle="1" w:styleId="E9E666B6BC5A4CC58FFF5238D2090CCC">
    <w:name w:val="E9E666B6BC5A4CC58FFF5238D2090CCC"/>
    <w:rsid w:val="00892BE9"/>
    <w:rPr>
      <w:lang w:val="fr-CH" w:eastAsia="fr-CH"/>
    </w:rPr>
  </w:style>
  <w:style w:type="paragraph" w:customStyle="1" w:styleId="1AE7579DEE874DDBB72780AB38EBE739">
    <w:name w:val="1AE7579DEE874DDBB72780AB38EBE739"/>
    <w:rsid w:val="00892BE9"/>
    <w:rPr>
      <w:lang w:val="fr-CH" w:eastAsia="fr-CH"/>
    </w:rPr>
  </w:style>
  <w:style w:type="paragraph" w:customStyle="1" w:styleId="631019D4AC814B5C979CFB02E1A8DAC4">
    <w:name w:val="631019D4AC814B5C979CFB02E1A8DAC4"/>
    <w:rsid w:val="00892BE9"/>
    <w:rPr>
      <w:lang w:val="fr-CH" w:eastAsia="fr-CH"/>
    </w:rPr>
  </w:style>
  <w:style w:type="paragraph" w:customStyle="1" w:styleId="8F459CBBF1BB42A39F5C1E7EF96AB9BF">
    <w:name w:val="8F459CBBF1BB42A39F5C1E7EF96AB9BF"/>
    <w:rsid w:val="00892BE9"/>
    <w:rPr>
      <w:lang w:val="fr-CH" w:eastAsia="fr-CH"/>
    </w:rPr>
  </w:style>
  <w:style w:type="paragraph" w:customStyle="1" w:styleId="808BC5822B7D40C795F44A95A65F069F">
    <w:name w:val="808BC5822B7D40C795F44A95A65F069F"/>
    <w:rsid w:val="00892BE9"/>
    <w:rPr>
      <w:lang w:val="fr-CH" w:eastAsia="fr-CH"/>
    </w:rPr>
  </w:style>
  <w:style w:type="paragraph" w:customStyle="1" w:styleId="FFDA7F5B146148A1AC9ABC7769BEBBC7">
    <w:name w:val="FFDA7F5B146148A1AC9ABC7769BEBBC7"/>
    <w:rsid w:val="00892BE9"/>
    <w:rPr>
      <w:lang w:val="fr-CH" w:eastAsia="fr-CH"/>
    </w:rPr>
  </w:style>
  <w:style w:type="paragraph" w:customStyle="1" w:styleId="F27FED4E8B054DD3BDFE02B9947BB44F">
    <w:name w:val="F27FED4E8B054DD3BDFE02B9947BB44F"/>
    <w:rsid w:val="00892BE9"/>
    <w:rPr>
      <w:lang w:val="fr-CH" w:eastAsia="fr-CH"/>
    </w:rPr>
  </w:style>
  <w:style w:type="paragraph" w:customStyle="1" w:styleId="9691F39F973546B4B9F4FD0AC88D4374">
    <w:name w:val="9691F39F973546B4B9F4FD0AC88D4374"/>
    <w:rsid w:val="00892BE9"/>
    <w:rPr>
      <w:lang w:val="fr-CH" w:eastAsia="fr-CH"/>
    </w:rPr>
  </w:style>
  <w:style w:type="paragraph" w:customStyle="1" w:styleId="3FE1F5476D9A472EAC3C028005FC346A">
    <w:name w:val="3FE1F5476D9A472EAC3C028005FC346A"/>
    <w:rsid w:val="00892BE9"/>
    <w:rPr>
      <w:lang w:val="fr-CH" w:eastAsia="fr-CH"/>
    </w:rPr>
  </w:style>
  <w:style w:type="paragraph" w:customStyle="1" w:styleId="E71F88BFA3114A8F8EBA6789FAF14A18">
    <w:name w:val="E71F88BFA3114A8F8EBA6789FAF14A18"/>
    <w:rsid w:val="00892BE9"/>
    <w:rPr>
      <w:lang w:val="fr-CH" w:eastAsia="fr-CH"/>
    </w:rPr>
  </w:style>
  <w:style w:type="paragraph" w:customStyle="1" w:styleId="E22E23A9461D494A9EF6785C36C8B6C1">
    <w:name w:val="E22E23A9461D494A9EF6785C36C8B6C1"/>
    <w:rsid w:val="00892BE9"/>
    <w:rPr>
      <w:lang w:val="fr-CH" w:eastAsia="fr-CH"/>
    </w:rPr>
  </w:style>
  <w:style w:type="paragraph" w:customStyle="1" w:styleId="5173AFDD68D54F4B8F2470945A429544">
    <w:name w:val="5173AFDD68D54F4B8F2470945A429544"/>
    <w:rsid w:val="00892BE9"/>
    <w:rPr>
      <w:lang w:val="fr-CH" w:eastAsia="fr-CH"/>
    </w:rPr>
  </w:style>
  <w:style w:type="paragraph" w:customStyle="1" w:styleId="B5995E5E0C034B5DB26D73FCE3D3B14F">
    <w:name w:val="B5995E5E0C034B5DB26D73FCE3D3B14F"/>
    <w:rsid w:val="00892BE9"/>
    <w:rPr>
      <w:lang w:val="fr-CH" w:eastAsia="fr-CH"/>
    </w:rPr>
  </w:style>
  <w:style w:type="paragraph" w:customStyle="1" w:styleId="0707CA4A6D5147088E4A5AC319DEB140">
    <w:name w:val="0707CA4A6D5147088E4A5AC319DEB140"/>
    <w:rsid w:val="00892BE9"/>
    <w:rPr>
      <w:lang w:val="fr-CH" w:eastAsia="fr-CH"/>
    </w:rPr>
  </w:style>
  <w:style w:type="paragraph" w:customStyle="1" w:styleId="F3AACA5AC1E7464DB0236B844122D7B5">
    <w:name w:val="F3AACA5AC1E7464DB0236B844122D7B5"/>
    <w:rsid w:val="00892BE9"/>
    <w:rPr>
      <w:lang w:val="fr-CH" w:eastAsia="fr-CH"/>
    </w:rPr>
  </w:style>
  <w:style w:type="paragraph" w:customStyle="1" w:styleId="365CD10BED5B4D8FBFF4107B4490D904">
    <w:name w:val="365CD10BED5B4D8FBFF4107B4490D904"/>
    <w:rsid w:val="00892BE9"/>
    <w:rPr>
      <w:lang w:val="fr-CH" w:eastAsia="fr-CH"/>
    </w:rPr>
  </w:style>
  <w:style w:type="paragraph" w:customStyle="1" w:styleId="778184958FA1452A8F4DFD7936AE639E">
    <w:name w:val="778184958FA1452A8F4DFD7936AE639E"/>
    <w:rsid w:val="00892BE9"/>
    <w:rPr>
      <w:lang w:val="fr-CH" w:eastAsia="fr-CH"/>
    </w:rPr>
  </w:style>
  <w:style w:type="paragraph" w:customStyle="1" w:styleId="910629373A084755AF9A6E154293C62D">
    <w:name w:val="910629373A084755AF9A6E154293C62D"/>
    <w:rsid w:val="00892BE9"/>
    <w:rPr>
      <w:lang w:val="fr-CH" w:eastAsia="fr-CH"/>
    </w:rPr>
  </w:style>
  <w:style w:type="paragraph" w:customStyle="1" w:styleId="33A72A0B97DE4DA482F88C7A2CE9487C">
    <w:name w:val="33A72A0B97DE4DA482F88C7A2CE9487C"/>
    <w:rsid w:val="00892BE9"/>
    <w:rPr>
      <w:lang w:val="fr-CH" w:eastAsia="fr-CH"/>
    </w:rPr>
  </w:style>
  <w:style w:type="paragraph" w:customStyle="1" w:styleId="63DAF0855AB745ED952B0D90EBBAC58B">
    <w:name w:val="63DAF0855AB745ED952B0D90EBBAC58B"/>
    <w:rsid w:val="00892BE9"/>
    <w:rPr>
      <w:lang w:val="fr-CH" w:eastAsia="fr-CH"/>
    </w:rPr>
  </w:style>
  <w:style w:type="paragraph" w:customStyle="1" w:styleId="77390DA13AF44E03BDF262F03920D032">
    <w:name w:val="77390DA13AF44E03BDF262F03920D032"/>
    <w:rsid w:val="00892BE9"/>
    <w:rPr>
      <w:lang w:val="fr-CH" w:eastAsia="fr-CH"/>
    </w:rPr>
  </w:style>
  <w:style w:type="paragraph" w:customStyle="1" w:styleId="FB6D9A4FB1BC44D1B2C5076007717CD3">
    <w:name w:val="FB6D9A4FB1BC44D1B2C5076007717CD3"/>
    <w:rsid w:val="00892BE9"/>
    <w:rPr>
      <w:lang w:val="fr-CH" w:eastAsia="fr-CH"/>
    </w:rPr>
  </w:style>
  <w:style w:type="paragraph" w:customStyle="1" w:styleId="68BE1309CB824B8EBC13A2884FE0E372">
    <w:name w:val="68BE1309CB824B8EBC13A2884FE0E372"/>
    <w:rsid w:val="00892BE9"/>
    <w:rPr>
      <w:lang w:val="fr-CH" w:eastAsia="fr-CH"/>
    </w:rPr>
  </w:style>
  <w:style w:type="paragraph" w:customStyle="1" w:styleId="9E4328130BC44662AFB650D4DA9B06F3">
    <w:name w:val="9E4328130BC44662AFB650D4DA9B06F3"/>
    <w:rsid w:val="00892BE9"/>
    <w:rPr>
      <w:lang w:val="fr-CH" w:eastAsia="fr-CH"/>
    </w:rPr>
  </w:style>
  <w:style w:type="paragraph" w:customStyle="1" w:styleId="7742213CC67D496E825AA1A7AFF1DEFE">
    <w:name w:val="7742213CC67D496E825AA1A7AFF1DEFE"/>
    <w:rsid w:val="00892BE9"/>
    <w:rPr>
      <w:lang w:val="fr-CH" w:eastAsia="fr-CH"/>
    </w:rPr>
  </w:style>
  <w:style w:type="paragraph" w:customStyle="1" w:styleId="765DE5DD27DE441CA8852D6D55F7FE9D">
    <w:name w:val="765DE5DD27DE441CA8852D6D55F7FE9D"/>
    <w:rsid w:val="00892BE9"/>
    <w:rPr>
      <w:lang w:val="fr-CH" w:eastAsia="fr-CH"/>
    </w:rPr>
  </w:style>
  <w:style w:type="paragraph" w:customStyle="1" w:styleId="B89B633EE63C4D8ABD1ED732371A3231">
    <w:name w:val="B89B633EE63C4D8ABD1ED732371A3231"/>
    <w:rsid w:val="00892BE9"/>
    <w:rPr>
      <w:lang w:val="fr-CH" w:eastAsia="fr-CH"/>
    </w:rPr>
  </w:style>
  <w:style w:type="paragraph" w:customStyle="1" w:styleId="6A3494FB3BF94161B9A059F34DB59D28">
    <w:name w:val="6A3494FB3BF94161B9A059F34DB59D28"/>
    <w:rsid w:val="00892BE9"/>
    <w:rPr>
      <w:lang w:val="fr-CH" w:eastAsia="fr-CH"/>
    </w:rPr>
  </w:style>
  <w:style w:type="paragraph" w:customStyle="1" w:styleId="1EC2E5F380F74037AA4094E1EC9C6D06">
    <w:name w:val="1EC2E5F380F74037AA4094E1EC9C6D06"/>
    <w:rsid w:val="00892BE9"/>
    <w:rPr>
      <w:lang w:val="fr-CH" w:eastAsia="fr-CH"/>
    </w:rPr>
  </w:style>
  <w:style w:type="paragraph" w:customStyle="1" w:styleId="4945DB2B22214578B334208255ECBA14">
    <w:name w:val="4945DB2B22214578B334208255ECBA14"/>
    <w:rsid w:val="00892BE9"/>
    <w:rPr>
      <w:lang w:val="fr-CH" w:eastAsia="fr-CH"/>
    </w:rPr>
  </w:style>
  <w:style w:type="paragraph" w:customStyle="1" w:styleId="5108CE948B7F4EA2A8FE32E5A915C2EA">
    <w:name w:val="5108CE948B7F4EA2A8FE32E5A915C2EA"/>
    <w:rsid w:val="00892BE9"/>
    <w:rPr>
      <w:lang w:val="fr-CH" w:eastAsia="fr-CH"/>
    </w:rPr>
  </w:style>
  <w:style w:type="paragraph" w:customStyle="1" w:styleId="5417BEB606EA4733BAC8A4A85DB2F5E0">
    <w:name w:val="5417BEB606EA4733BAC8A4A85DB2F5E0"/>
    <w:rsid w:val="00892BE9"/>
    <w:rPr>
      <w:lang w:val="fr-CH" w:eastAsia="fr-CH"/>
    </w:rPr>
  </w:style>
  <w:style w:type="paragraph" w:customStyle="1" w:styleId="005023EE3D0E4413BAAE8FA824D932FB">
    <w:name w:val="005023EE3D0E4413BAAE8FA824D932FB"/>
    <w:rsid w:val="00892BE9"/>
    <w:rPr>
      <w:lang w:val="fr-CH" w:eastAsia="fr-CH"/>
    </w:rPr>
  </w:style>
  <w:style w:type="paragraph" w:customStyle="1" w:styleId="BBE2007612C044E6B771E4E98E52CE55">
    <w:name w:val="BBE2007612C044E6B771E4E98E52CE55"/>
    <w:rsid w:val="00892BE9"/>
    <w:rPr>
      <w:lang w:val="fr-CH" w:eastAsia="fr-CH"/>
    </w:rPr>
  </w:style>
  <w:style w:type="paragraph" w:customStyle="1" w:styleId="D1BD0AB20853474A9135BB7362487A6D">
    <w:name w:val="D1BD0AB20853474A9135BB7362487A6D"/>
    <w:rsid w:val="00892BE9"/>
    <w:rPr>
      <w:lang w:val="fr-CH" w:eastAsia="fr-CH"/>
    </w:rPr>
  </w:style>
  <w:style w:type="paragraph" w:customStyle="1" w:styleId="DC23188C35A84F92A334FCF7E6B8B009">
    <w:name w:val="DC23188C35A84F92A334FCF7E6B8B009"/>
    <w:rsid w:val="00892BE9"/>
    <w:rPr>
      <w:lang w:val="fr-CH" w:eastAsia="fr-CH"/>
    </w:rPr>
  </w:style>
  <w:style w:type="paragraph" w:customStyle="1" w:styleId="1CA66A1C640F4F65B9BE78F24A8D17E4">
    <w:name w:val="1CA66A1C640F4F65B9BE78F24A8D17E4"/>
    <w:rsid w:val="00892BE9"/>
    <w:rPr>
      <w:lang w:val="fr-CH" w:eastAsia="fr-CH"/>
    </w:rPr>
  </w:style>
  <w:style w:type="paragraph" w:customStyle="1" w:styleId="965D26FA783943A2A4726F390EE369DF">
    <w:name w:val="965D26FA783943A2A4726F390EE369DF"/>
    <w:rsid w:val="00892BE9"/>
    <w:rPr>
      <w:lang w:val="fr-CH" w:eastAsia="fr-CH"/>
    </w:rPr>
  </w:style>
  <w:style w:type="paragraph" w:customStyle="1" w:styleId="7EA74E1F0C4242828366834566676A6B">
    <w:name w:val="7EA74E1F0C4242828366834566676A6B"/>
    <w:rsid w:val="00892BE9"/>
    <w:rPr>
      <w:lang w:val="fr-CH" w:eastAsia="fr-CH"/>
    </w:rPr>
  </w:style>
  <w:style w:type="paragraph" w:customStyle="1" w:styleId="CAAC47D3468D401A90023BD79AE32316">
    <w:name w:val="CAAC47D3468D401A90023BD79AE32316"/>
    <w:rsid w:val="00892BE9"/>
    <w:rPr>
      <w:lang w:val="fr-CH" w:eastAsia="fr-CH"/>
    </w:rPr>
  </w:style>
  <w:style w:type="paragraph" w:customStyle="1" w:styleId="2777A32A6F5F4CA98B68F8617325FFDA">
    <w:name w:val="2777A32A6F5F4CA98B68F8617325FFDA"/>
    <w:rsid w:val="00892BE9"/>
    <w:rPr>
      <w:lang w:val="fr-CH" w:eastAsia="fr-CH"/>
    </w:rPr>
  </w:style>
  <w:style w:type="paragraph" w:customStyle="1" w:styleId="AF000DD1462B4DFDB5B20A989BB070C1">
    <w:name w:val="AF000DD1462B4DFDB5B20A989BB070C1"/>
    <w:rsid w:val="00892BE9"/>
    <w:rPr>
      <w:lang w:val="fr-CH" w:eastAsia="fr-CH"/>
    </w:rPr>
  </w:style>
  <w:style w:type="paragraph" w:customStyle="1" w:styleId="E74184310ECC4D37B814A548697DE6B7">
    <w:name w:val="E74184310ECC4D37B814A548697DE6B7"/>
    <w:rsid w:val="00892BE9"/>
    <w:rPr>
      <w:lang w:val="fr-CH" w:eastAsia="fr-CH"/>
    </w:rPr>
  </w:style>
  <w:style w:type="paragraph" w:customStyle="1" w:styleId="BD42E3852CB54948A04E60871AF59012">
    <w:name w:val="BD42E3852CB54948A04E60871AF59012"/>
    <w:rsid w:val="00892BE9"/>
    <w:rPr>
      <w:lang w:val="fr-CH" w:eastAsia="fr-CH"/>
    </w:rPr>
  </w:style>
  <w:style w:type="paragraph" w:customStyle="1" w:styleId="47878DA705E945118169025DFBF119C2">
    <w:name w:val="47878DA705E945118169025DFBF119C2"/>
    <w:rsid w:val="00892BE9"/>
    <w:rPr>
      <w:lang w:val="fr-CH" w:eastAsia="fr-CH"/>
    </w:rPr>
  </w:style>
  <w:style w:type="paragraph" w:customStyle="1" w:styleId="BA6DB9DB561A45A2AED7613078CEFDD3">
    <w:name w:val="BA6DB9DB561A45A2AED7613078CEFDD3"/>
    <w:rsid w:val="00892BE9"/>
    <w:rPr>
      <w:lang w:val="fr-CH" w:eastAsia="fr-CH"/>
    </w:rPr>
  </w:style>
  <w:style w:type="paragraph" w:customStyle="1" w:styleId="81D61A0B23944DD183A817D6BBD74E92">
    <w:name w:val="81D61A0B23944DD183A817D6BBD74E92"/>
    <w:rsid w:val="00892BE9"/>
    <w:rPr>
      <w:lang w:val="fr-CH" w:eastAsia="fr-CH"/>
    </w:rPr>
  </w:style>
  <w:style w:type="paragraph" w:customStyle="1" w:styleId="1708C9104CEA410C8ECD008B368F3497">
    <w:name w:val="1708C9104CEA410C8ECD008B368F3497"/>
    <w:rsid w:val="00892BE9"/>
    <w:rPr>
      <w:lang w:val="fr-CH" w:eastAsia="fr-CH"/>
    </w:rPr>
  </w:style>
  <w:style w:type="paragraph" w:customStyle="1" w:styleId="73F198FC3F86412E9D3DD770A1879EA0">
    <w:name w:val="73F198FC3F86412E9D3DD770A1879EA0"/>
    <w:rsid w:val="00892BE9"/>
    <w:rPr>
      <w:lang w:val="fr-CH" w:eastAsia="fr-CH"/>
    </w:rPr>
  </w:style>
  <w:style w:type="paragraph" w:customStyle="1" w:styleId="CB11E01995C1487996FBDA247F15E696">
    <w:name w:val="CB11E01995C1487996FBDA247F15E696"/>
    <w:rsid w:val="00892BE9"/>
    <w:rPr>
      <w:lang w:val="fr-CH" w:eastAsia="fr-CH"/>
    </w:rPr>
  </w:style>
  <w:style w:type="paragraph" w:customStyle="1" w:styleId="82BC9C9C4E7E4802BB25142D5B57BAA9">
    <w:name w:val="82BC9C9C4E7E4802BB25142D5B57BAA9"/>
    <w:rsid w:val="00892BE9"/>
    <w:rPr>
      <w:lang w:val="fr-CH" w:eastAsia="fr-CH"/>
    </w:rPr>
  </w:style>
  <w:style w:type="paragraph" w:customStyle="1" w:styleId="A8A08319F33240B9822B1FF9943DD78A">
    <w:name w:val="A8A08319F33240B9822B1FF9943DD78A"/>
    <w:rsid w:val="00892BE9"/>
    <w:rPr>
      <w:lang w:val="fr-CH" w:eastAsia="fr-CH"/>
    </w:rPr>
  </w:style>
  <w:style w:type="paragraph" w:customStyle="1" w:styleId="377AACE08B9B43DD923CCC020899532A">
    <w:name w:val="377AACE08B9B43DD923CCC020899532A"/>
    <w:rsid w:val="00892BE9"/>
    <w:rPr>
      <w:lang w:val="fr-CH" w:eastAsia="fr-CH"/>
    </w:rPr>
  </w:style>
  <w:style w:type="paragraph" w:customStyle="1" w:styleId="56C33017BCC247099E1F196882E74DFF">
    <w:name w:val="56C33017BCC247099E1F196882E74DFF"/>
    <w:rsid w:val="00892BE9"/>
    <w:rPr>
      <w:lang w:val="fr-CH" w:eastAsia="fr-CH"/>
    </w:rPr>
  </w:style>
  <w:style w:type="paragraph" w:customStyle="1" w:styleId="418233E3C9E8493B8B8F89C4A5AE458F">
    <w:name w:val="418233E3C9E8493B8B8F89C4A5AE458F"/>
    <w:rsid w:val="00892BE9"/>
    <w:rPr>
      <w:lang w:val="fr-CH" w:eastAsia="fr-CH"/>
    </w:rPr>
  </w:style>
  <w:style w:type="paragraph" w:customStyle="1" w:styleId="94E8248F50694BB883D06E04864E975C">
    <w:name w:val="94E8248F50694BB883D06E04864E975C"/>
    <w:rsid w:val="00892BE9"/>
    <w:rPr>
      <w:lang w:val="fr-CH" w:eastAsia="fr-CH"/>
    </w:rPr>
  </w:style>
  <w:style w:type="paragraph" w:customStyle="1" w:styleId="16D6184EC6AE4BD5883B65F84CD76CEC">
    <w:name w:val="16D6184EC6AE4BD5883B65F84CD76CEC"/>
    <w:rsid w:val="00892BE9"/>
    <w:rPr>
      <w:lang w:val="fr-CH" w:eastAsia="fr-CH"/>
    </w:rPr>
  </w:style>
  <w:style w:type="paragraph" w:customStyle="1" w:styleId="4547B9D05C3B4388BD5A9CD4794028F3">
    <w:name w:val="4547B9D05C3B4388BD5A9CD4794028F3"/>
    <w:rsid w:val="00892BE9"/>
    <w:rPr>
      <w:lang w:val="fr-CH" w:eastAsia="fr-CH"/>
    </w:rPr>
  </w:style>
  <w:style w:type="paragraph" w:customStyle="1" w:styleId="ABE08BF014BB4ED28673E88C9C32376F">
    <w:name w:val="ABE08BF014BB4ED28673E88C9C32376F"/>
    <w:rsid w:val="00892BE9"/>
    <w:rPr>
      <w:lang w:val="fr-CH" w:eastAsia="fr-CH"/>
    </w:rPr>
  </w:style>
  <w:style w:type="paragraph" w:customStyle="1" w:styleId="F2178B9A2F624B08B97F4302DC9C7C42">
    <w:name w:val="F2178B9A2F624B08B97F4302DC9C7C42"/>
    <w:rsid w:val="00892BE9"/>
    <w:rPr>
      <w:lang w:val="fr-CH" w:eastAsia="fr-CH"/>
    </w:rPr>
  </w:style>
  <w:style w:type="paragraph" w:customStyle="1" w:styleId="196DFDC17D73406AA9947580163D70EC">
    <w:name w:val="196DFDC17D73406AA9947580163D70EC"/>
    <w:rsid w:val="00892BE9"/>
    <w:rPr>
      <w:lang w:val="fr-CH" w:eastAsia="fr-CH"/>
    </w:rPr>
  </w:style>
  <w:style w:type="paragraph" w:customStyle="1" w:styleId="96096AEAF38E4A518AFDF835A383E00B">
    <w:name w:val="96096AEAF38E4A518AFDF835A383E00B"/>
    <w:rsid w:val="00892BE9"/>
    <w:rPr>
      <w:lang w:val="fr-CH" w:eastAsia="fr-CH"/>
    </w:rPr>
  </w:style>
  <w:style w:type="paragraph" w:customStyle="1" w:styleId="1C3E82823DE84378BEC42BF07898E788">
    <w:name w:val="1C3E82823DE84378BEC42BF07898E788"/>
    <w:rsid w:val="00892BE9"/>
    <w:rPr>
      <w:lang w:val="fr-CH" w:eastAsia="fr-CH"/>
    </w:rPr>
  </w:style>
  <w:style w:type="paragraph" w:customStyle="1" w:styleId="7DE5E0EBB3054C2DA213A2820B292F5B">
    <w:name w:val="7DE5E0EBB3054C2DA213A2820B292F5B"/>
    <w:rsid w:val="00892BE9"/>
    <w:rPr>
      <w:lang w:val="fr-CH" w:eastAsia="fr-CH"/>
    </w:rPr>
  </w:style>
  <w:style w:type="paragraph" w:customStyle="1" w:styleId="2D668AA75D0A47DB97BA06D3662BA7E3">
    <w:name w:val="2D668AA75D0A47DB97BA06D3662BA7E3"/>
    <w:rsid w:val="00892BE9"/>
    <w:rPr>
      <w:lang w:val="fr-CH" w:eastAsia="fr-CH"/>
    </w:rPr>
  </w:style>
  <w:style w:type="paragraph" w:customStyle="1" w:styleId="2EEBB206C89C4462B32CE6062EC9444A">
    <w:name w:val="2EEBB206C89C4462B32CE6062EC9444A"/>
    <w:rsid w:val="00892BE9"/>
    <w:rPr>
      <w:lang w:val="fr-CH" w:eastAsia="fr-CH"/>
    </w:rPr>
  </w:style>
  <w:style w:type="paragraph" w:customStyle="1" w:styleId="4DF0BC5FA74A44C38265006CC37D84FE">
    <w:name w:val="4DF0BC5FA74A44C38265006CC37D84FE"/>
    <w:rsid w:val="00892BE9"/>
    <w:rPr>
      <w:lang w:val="fr-CH" w:eastAsia="fr-CH"/>
    </w:rPr>
  </w:style>
  <w:style w:type="paragraph" w:customStyle="1" w:styleId="F0CF6A0E13B34E57AFBD0D0AB53B3F18">
    <w:name w:val="F0CF6A0E13B34E57AFBD0D0AB53B3F18"/>
    <w:rsid w:val="00892BE9"/>
    <w:rPr>
      <w:lang w:val="fr-CH" w:eastAsia="fr-CH"/>
    </w:rPr>
  </w:style>
  <w:style w:type="paragraph" w:customStyle="1" w:styleId="9210538FA9104676BCEED6413916156F">
    <w:name w:val="9210538FA9104676BCEED6413916156F"/>
    <w:rsid w:val="00892BE9"/>
    <w:rPr>
      <w:lang w:val="fr-CH" w:eastAsia="fr-CH"/>
    </w:rPr>
  </w:style>
  <w:style w:type="paragraph" w:customStyle="1" w:styleId="C0E51C5E189441AB89FE0E6F42B1BF96">
    <w:name w:val="C0E51C5E189441AB89FE0E6F42B1BF96"/>
    <w:rsid w:val="00892BE9"/>
    <w:rPr>
      <w:lang w:val="fr-CH" w:eastAsia="fr-CH"/>
    </w:rPr>
  </w:style>
  <w:style w:type="paragraph" w:customStyle="1" w:styleId="7F4B1C74B14D4717B710066A4835FD97">
    <w:name w:val="7F4B1C74B14D4717B710066A4835FD97"/>
    <w:rsid w:val="00892BE9"/>
    <w:rPr>
      <w:lang w:val="fr-CH" w:eastAsia="fr-CH"/>
    </w:rPr>
  </w:style>
  <w:style w:type="paragraph" w:customStyle="1" w:styleId="D93DB8C88D4D41D8B7512AC5D778EC7E">
    <w:name w:val="D93DB8C88D4D41D8B7512AC5D778EC7E"/>
    <w:rsid w:val="00892BE9"/>
    <w:rPr>
      <w:lang w:val="fr-CH" w:eastAsia="fr-CH"/>
    </w:rPr>
  </w:style>
  <w:style w:type="paragraph" w:customStyle="1" w:styleId="12FF3CC728DE4E4793BAB0AD2B97129D">
    <w:name w:val="12FF3CC728DE4E4793BAB0AD2B97129D"/>
    <w:rsid w:val="00892BE9"/>
    <w:rPr>
      <w:lang w:val="fr-CH" w:eastAsia="fr-CH"/>
    </w:rPr>
  </w:style>
  <w:style w:type="paragraph" w:customStyle="1" w:styleId="4CF4F8C76ADC420582CE879194483218">
    <w:name w:val="4CF4F8C76ADC420582CE879194483218"/>
    <w:rsid w:val="00892BE9"/>
    <w:rPr>
      <w:lang w:val="fr-CH" w:eastAsia="fr-CH"/>
    </w:rPr>
  </w:style>
  <w:style w:type="paragraph" w:customStyle="1" w:styleId="A2F60C8B8D1D472CB6852FC8D8B10873">
    <w:name w:val="A2F60C8B8D1D472CB6852FC8D8B10873"/>
    <w:rsid w:val="00892BE9"/>
    <w:rPr>
      <w:lang w:val="fr-CH" w:eastAsia="fr-CH"/>
    </w:rPr>
  </w:style>
  <w:style w:type="paragraph" w:customStyle="1" w:styleId="6A3B60F0F8A44AB196701604B6ECC9A0">
    <w:name w:val="6A3B60F0F8A44AB196701604B6ECC9A0"/>
    <w:rsid w:val="00892BE9"/>
    <w:rPr>
      <w:lang w:val="fr-CH" w:eastAsia="fr-CH"/>
    </w:rPr>
  </w:style>
  <w:style w:type="paragraph" w:customStyle="1" w:styleId="125D80E8BDEE4EF086CDE29CEA385050">
    <w:name w:val="125D80E8BDEE4EF086CDE29CEA385050"/>
    <w:rsid w:val="00892BE9"/>
    <w:rPr>
      <w:lang w:val="fr-CH" w:eastAsia="fr-CH"/>
    </w:rPr>
  </w:style>
  <w:style w:type="paragraph" w:customStyle="1" w:styleId="A884E9AE9E1349A98CB8F7967511DB77">
    <w:name w:val="A884E9AE9E1349A98CB8F7967511DB77"/>
    <w:rsid w:val="00892BE9"/>
    <w:rPr>
      <w:lang w:val="fr-CH" w:eastAsia="fr-CH"/>
    </w:rPr>
  </w:style>
  <w:style w:type="paragraph" w:customStyle="1" w:styleId="38384B8D5FE344C3A2D3BAE7D07CEA55">
    <w:name w:val="38384B8D5FE344C3A2D3BAE7D07CEA55"/>
    <w:rsid w:val="00892BE9"/>
    <w:rPr>
      <w:lang w:val="fr-CH" w:eastAsia="fr-CH"/>
    </w:rPr>
  </w:style>
  <w:style w:type="paragraph" w:customStyle="1" w:styleId="0C0009D3C8C6418D9EBAE78316CBE7E3">
    <w:name w:val="0C0009D3C8C6418D9EBAE78316CBE7E3"/>
    <w:rsid w:val="00892BE9"/>
    <w:rPr>
      <w:lang w:val="fr-CH" w:eastAsia="fr-CH"/>
    </w:rPr>
  </w:style>
  <w:style w:type="paragraph" w:customStyle="1" w:styleId="6973A6A7C9EC4C1C80C683FF6212D278">
    <w:name w:val="6973A6A7C9EC4C1C80C683FF6212D278"/>
    <w:rsid w:val="00892BE9"/>
    <w:rPr>
      <w:lang w:val="fr-CH" w:eastAsia="fr-CH"/>
    </w:rPr>
  </w:style>
  <w:style w:type="paragraph" w:customStyle="1" w:styleId="9059E21566B341D38D56EB27C17D7880">
    <w:name w:val="9059E21566B341D38D56EB27C17D7880"/>
    <w:rsid w:val="00892BE9"/>
    <w:rPr>
      <w:lang w:val="fr-CH" w:eastAsia="fr-CH"/>
    </w:rPr>
  </w:style>
  <w:style w:type="paragraph" w:customStyle="1" w:styleId="71AB8DD2566D4E1DB276CEEA394B126E">
    <w:name w:val="71AB8DD2566D4E1DB276CEEA394B126E"/>
    <w:rsid w:val="00892BE9"/>
    <w:rPr>
      <w:lang w:val="fr-CH" w:eastAsia="fr-CH"/>
    </w:rPr>
  </w:style>
  <w:style w:type="paragraph" w:customStyle="1" w:styleId="CCAFBD8874E14A43876C3A37AF37CB56">
    <w:name w:val="CCAFBD8874E14A43876C3A37AF37CB56"/>
    <w:rsid w:val="00892BE9"/>
    <w:rPr>
      <w:lang w:val="fr-CH" w:eastAsia="fr-CH"/>
    </w:rPr>
  </w:style>
  <w:style w:type="paragraph" w:customStyle="1" w:styleId="EAED5EAD2A0543B3B073E51DF1F8B720">
    <w:name w:val="EAED5EAD2A0543B3B073E51DF1F8B720"/>
    <w:rsid w:val="00892BE9"/>
    <w:rPr>
      <w:lang w:val="fr-CH" w:eastAsia="fr-CH"/>
    </w:rPr>
  </w:style>
  <w:style w:type="paragraph" w:customStyle="1" w:styleId="67AFD832FCF84BBDBCC3A09AF01F9EAC">
    <w:name w:val="67AFD832FCF84BBDBCC3A09AF01F9EAC"/>
    <w:rsid w:val="00892BE9"/>
    <w:rPr>
      <w:lang w:val="fr-CH" w:eastAsia="fr-CH"/>
    </w:rPr>
  </w:style>
  <w:style w:type="paragraph" w:customStyle="1" w:styleId="99DE9A3344F84B3B9409C6C9DBA2B872">
    <w:name w:val="99DE9A3344F84B3B9409C6C9DBA2B872"/>
    <w:rsid w:val="00892BE9"/>
    <w:rPr>
      <w:lang w:val="fr-CH" w:eastAsia="fr-CH"/>
    </w:rPr>
  </w:style>
  <w:style w:type="paragraph" w:customStyle="1" w:styleId="EC7A5E620B7446168AC26996EF7939BB">
    <w:name w:val="EC7A5E620B7446168AC26996EF7939BB"/>
    <w:rsid w:val="00892BE9"/>
    <w:rPr>
      <w:lang w:val="fr-CH" w:eastAsia="fr-CH"/>
    </w:rPr>
  </w:style>
  <w:style w:type="paragraph" w:customStyle="1" w:styleId="3075163DFFF0491C9F1BEC331755DE95">
    <w:name w:val="3075163DFFF0491C9F1BEC331755DE95"/>
    <w:rsid w:val="00892BE9"/>
    <w:rPr>
      <w:lang w:val="fr-CH" w:eastAsia="fr-CH"/>
    </w:rPr>
  </w:style>
  <w:style w:type="paragraph" w:customStyle="1" w:styleId="680945D706BF4947BECFD3C44DBABF41">
    <w:name w:val="680945D706BF4947BECFD3C44DBABF41"/>
    <w:rsid w:val="00892BE9"/>
    <w:rPr>
      <w:lang w:val="fr-CH" w:eastAsia="fr-CH"/>
    </w:rPr>
  </w:style>
  <w:style w:type="paragraph" w:customStyle="1" w:styleId="F13F1112FC2E41ADA2F8F687FDA1D0CB">
    <w:name w:val="F13F1112FC2E41ADA2F8F687FDA1D0CB"/>
    <w:rsid w:val="00892BE9"/>
    <w:rPr>
      <w:lang w:val="fr-CH" w:eastAsia="fr-CH"/>
    </w:rPr>
  </w:style>
  <w:style w:type="paragraph" w:customStyle="1" w:styleId="961325485D60473EA86C662AC547FF83">
    <w:name w:val="961325485D60473EA86C662AC547FF83"/>
    <w:rsid w:val="00892BE9"/>
    <w:rPr>
      <w:lang w:val="fr-CH" w:eastAsia="fr-CH"/>
    </w:rPr>
  </w:style>
  <w:style w:type="paragraph" w:customStyle="1" w:styleId="59D03610FBC74E658DDCEE0D32D92949">
    <w:name w:val="59D03610FBC74E658DDCEE0D32D92949"/>
    <w:rsid w:val="00892BE9"/>
    <w:rPr>
      <w:lang w:val="fr-CH" w:eastAsia="fr-CH"/>
    </w:rPr>
  </w:style>
  <w:style w:type="paragraph" w:customStyle="1" w:styleId="4543C4099ACE4AC3AA05081A2D2787F0">
    <w:name w:val="4543C4099ACE4AC3AA05081A2D2787F0"/>
    <w:rsid w:val="00892BE9"/>
    <w:rPr>
      <w:lang w:val="fr-CH" w:eastAsia="fr-CH"/>
    </w:rPr>
  </w:style>
  <w:style w:type="paragraph" w:customStyle="1" w:styleId="E6498B3E974D45F0BA7C788FA73FF29D">
    <w:name w:val="E6498B3E974D45F0BA7C788FA73FF29D"/>
    <w:rsid w:val="00892BE9"/>
    <w:rPr>
      <w:lang w:val="fr-CH" w:eastAsia="fr-CH"/>
    </w:rPr>
  </w:style>
  <w:style w:type="paragraph" w:customStyle="1" w:styleId="AEBF1F9C7BFA4E9899F52DE3C74022A5">
    <w:name w:val="AEBF1F9C7BFA4E9899F52DE3C74022A5"/>
    <w:rsid w:val="00892BE9"/>
    <w:rPr>
      <w:lang w:val="fr-CH" w:eastAsia="fr-CH"/>
    </w:rPr>
  </w:style>
  <w:style w:type="paragraph" w:customStyle="1" w:styleId="0B6B8FD30A90422898F1378B2E8DB476">
    <w:name w:val="0B6B8FD30A90422898F1378B2E8DB476"/>
    <w:rsid w:val="00892BE9"/>
    <w:rPr>
      <w:lang w:val="fr-CH" w:eastAsia="fr-CH"/>
    </w:rPr>
  </w:style>
  <w:style w:type="paragraph" w:customStyle="1" w:styleId="22385A1DE2F34E68B090CEE884D5C861">
    <w:name w:val="22385A1DE2F34E68B090CEE884D5C861"/>
    <w:rsid w:val="00892BE9"/>
    <w:rPr>
      <w:lang w:val="fr-CH" w:eastAsia="fr-CH"/>
    </w:rPr>
  </w:style>
  <w:style w:type="paragraph" w:customStyle="1" w:styleId="562E69B0AD3341DF98F6CA071F65326E">
    <w:name w:val="562E69B0AD3341DF98F6CA071F65326E"/>
    <w:rsid w:val="00892BE9"/>
    <w:rPr>
      <w:lang w:val="fr-CH" w:eastAsia="fr-CH"/>
    </w:rPr>
  </w:style>
  <w:style w:type="paragraph" w:customStyle="1" w:styleId="198FF8FD9627463893BF8762BD257788">
    <w:name w:val="198FF8FD9627463893BF8762BD257788"/>
    <w:rsid w:val="00892BE9"/>
    <w:rPr>
      <w:lang w:val="fr-CH" w:eastAsia="fr-CH"/>
    </w:rPr>
  </w:style>
  <w:style w:type="paragraph" w:customStyle="1" w:styleId="AE572B84336C4DBDB353CE84D1A5315A">
    <w:name w:val="AE572B84336C4DBDB353CE84D1A5315A"/>
    <w:rsid w:val="00892BE9"/>
    <w:rPr>
      <w:lang w:val="fr-CH" w:eastAsia="fr-CH"/>
    </w:rPr>
  </w:style>
  <w:style w:type="paragraph" w:customStyle="1" w:styleId="FE57501488F24E67A5D3D51D0D77486E">
    <w:name w:val="FE57501488F24E67A5D3D51D0D77486E"/>
    <w:rsid w:val="00892BE9"/>
    <w:rPr>
      <w:lang w:val="fr-CH" w:eastAsia="fr-CH"/>
    </w:rPr>
  </w:style>
  <w:style w:type="paragraph" w:customStyle="1" w:styleId="30AE521F72E044C69887E430CB119B36">
    <w:name w:val="30AE521F72E044C69887E430CB119B36"/>
    <w:rsid w:val="00892BE9"/>
    <w:rPr>
      <w:lang w:val="fr-CH" w:eastAsia="fr-CH"/>
    </w:rPr>
  </w:style>
  <w:style w:type="paragraph" w:customStyle="1" w:styleId="0655F404C7974F36800B911C9E6983B7">
    <w:name w:val="0655F404C7974F36800B911C9E6983B7"/>
    <w:rsid w:val="00892BE9"/>
    <w:rPr>
      <w:lang w:val="fr-CH" w:eastAsia="fr-CH"/>
    </w:rPr>
  </w:style>
  <w:style w:type="paragraph" w:customStyle="1" w:styleId="A85994F33CE348539DB48470E6B99E48">
    <w:name w:val="A85994F33CE348539DB48470E6B99E48"/>
    <w:rsid w:val="00892BE9"/>
    <w:rPr>
      <w:lang w:val="fr-CH" w:eastAsia="fr-CH"/>
    </w:rPr>
  </w:style>
  <w:style w:type="paragraph" w:customStyle="1" w:styleId="D278E01061A74EE1A793CD89F3C8E402">
    <w:name w:val="D278E01061A74EE1A793CD89F3C8E402"/>
    <w:rsid w:val="00892BE9"/>
    <w:rPr>
      <w:lang w:val="fr-CH" w:eastAsia="fr-CH"/>
    </w:rPr>
  </w:style>
  <w:style w:type="paragraph" w:customStyle="1" w:styleId="1F6DD2B6247F4C7A823F13C5D4B6E96C">
    <w:name w:val="1F6DD2B6247F4C7A823F13C5D4B6E96C"/>
    <w:rsid w:val="00892BE9"/>
    <w:rPr>
      <w:lang w:val="fr-CH" w:eastAsia="fr-CH"/>
    </w:rPr>
  </w:style>
  <w:style w:type="paragraph" w:customStyle="1" w:styleId="EF7C64902691473A961D31751A65D3EE">
    <w:name w:val="EF7C64902691473A961D31751A65D3EE"/>
    <w:rsid w:val="00892BE9"/>
    <w:rPr>
      <w:lang w:val="fr-CH" w:eastAsia="fr-CH"/>
    </w:rPr>
  </w:style>
  <w:style w:type="paragraph" w:customStyle="1" w:styleId="E97F6BCFB8824A169B827566BD6D4DD5">
    <w:name w:val="E97F6BCFB8824A169B827566BD6D4DD5"/>
    <w:rsid w:val="00892BE9"/>
    <w:rPr>
      <w:lang w:val="fr-CH" w:eastAsia="fr-CH"/>
    </w:rPr>
  </w:style>
  <w:style w:type="paragraph" w:customStyle="1" w:styleId="2DCF164ECBAF4CA881D40A0CB2B489B3">
    <w:name w:val="2DCF164ECBAF4CA881D40A0CB2B489B3"/>
    <w:rsid w:val="00892BE9"/>
    <w:rPr>
      <w:lang w:val="fr-CH" w:eastAsia="fr-CH"/>
    </w:rPr>
  </w:style>
  <w:style w:type="paragraph" w:customStyle="1" w:styleId="0DF1E8E9F8F346CBAB2A58ED084646C0">
    <w:name w:val="0DF1E8E9F8F346CBAB2A58ED084646C0"/>
    <w:rsid w:val="00892BE9"/>
    <w:rPr>
      <w:lang w:val="fr-CH" w:eastAsia="fr-CH"/>
    </w:rPr>
  </w:style>
  <w:style w:type="paragraph" w:customStyle="1" w:styleId="E28C115B5AA74C6988B7DAF11586CB40">
    <w:name w:val="E28C115B5AA74C6988B7DAF11586CB40"/>
    <w:rsid w:val="00892BE9"/>
    <w:rPr>
      <w:lang w:val="fr-CH" w:eastAsia="fr-CH"/>
    </w:rPr>
  </w:style>
  <w:style w:type="paragraph" w:customStyle="1" w:styleId="817B0FA2CF984330BF5304472628C8DB">
    <w:name w:val="817B0FA2CF984330BF5304472628C8DB"/>
    <w:rsid w:val="00892BE9"/>
    <w:rPr>
      <w:lang w:val="fr-CH" w:eastAsia="fr-CH"/>
    </w:rPr>
  </w:style>
  <w:style w:type="paragraph" w:customStyle="1" w:styleId="D90DE84D862742C3A1CF361CCF705819">
    <w:name w:val="D90DE84D862742C3A1CF361CCF705819"/>
    <w:rsid w:val="00892BE9"/>
    <w:rPr>
      <w:lang w:val="fr-CH" w:eastAsia="fr-CH"/>
    </w:rPr>
  </w:style>
  <w:style w:type="paragraph" w:customStyle="1" w:styleId="1D774CB17F424D3D82260EFC1FCFE208">
    <w:name w:val="1D774CB17F424D3D82260EFC1FCFE208"/>
    <w:rsid w:val="00892BE9"/>
    <w:rPr>
      <w:lang w:val="fr-CH" w:eastAsia="fr-CH"/>
    </w:rPr>
  </w:style>
  <w:style w:type="paragraph" w:customStyle="1" w:styleId="C32291F4CFD745209B1AD509A70F697B">
    <w:name w:val="C32291F4CFD745209B1AD509A70F697B"/>
    <w:rsid w:val="00892BE9"/>
    <w:rPr>
      <w:lang w:val="fr-CH" w:eastAsia="fr-CH"/>
    </w:rPr>
  </w:style>
  <w:style w:type="paragraph" w:customStyle="1" w:styleId="85D8CD066B5347B78F825751EDE1DD53">
    <w:name w:val="85D8CD066B5347B78F825751EDE1DD53"/>
    <w:rsid w:val="00892BE9"/>
    <w:rPr>
      <w:lang w:val="fr-CH" w:eastAsia="fr-CH"/>
    </w:rPr>
  </w:style>
  <w:style w:type="paragraph" w:customStyle="1" w:styleId="A33F9D43311A40C6AB0CE4DD6DBC48A1">
    <w:name w:val="A33F9D43311A40C6AB0CE4DD6DBC48A1"/>
    <w:rsid w:val="00892BE9"/>
    <w:rPr>
      <w:lang w:val="fr-CH" w:eastAsia="fr-CH"/>
    </w:rPr>
  </w:style>
  <w:style w:type="paragraph" w:customStyle="1" w:styleId="B863FCC69AE5466BA233EC56EC33167D">
    <w:name w:val="B863FCC69AE5466BA233EC56EC33167D"/>
    <w:rsid w:val="00892BE9"/>
    <w:rPr>
      <w:lang w:val="fr-CH" w:eastAsia="fr-CH"/>
    </w:rPr>
  </w:style>
  <w:style w:type="paragraph" w:customStyle="1" w:styleId="F3D3CFC32EDA46B4B708A64571379015">
    <w:name w:val="F3D3CFC32EDA46B4B708A64571379015"/>
    <w:rsid w:val="00892BE9"/>
    <w:rPr>
      <w:lang w:val="fr-CH" w:eastAsia="fr-CH"/>
    </w:rPr>
  </w:style>
  <w:style w:type="paragraph" w:customStyle="1" w:styleId="7CA2E7DA95D547FCB1A9883D2F09D47F">
    <w:name w:val="7CA2E7DA95D547FCB1A9883D2F09D47F"/>
    <w:rsid w:val="00892BE9"/>
    <w:rPr>
      <w:lang w:val="fr-CH" w:eastAsia="fr-CH"/>
    </w:rPr>
  </w:style>
  <w:style w:type="paragraph" w:customStyle="1" w:styleId="5F8EC035EB5145CA986381EE30D94DD0">
    <w:name w:val="5F8EC035EB5145CA986381EE30D94DD0"/>
    <w:rsid w:val="00892BE9"/>
    <w:rPr>
      <w:lang w:val="fr-CH" w:eastAsia="fr-CH"/>
    </w:rPr>
  </w:style>
  <w:style w:type="paragraph" w:customStyle="1" w:styleId="7F49921D653743A4A6CA6CD81875B713">
    <w:name w:val="7F49921D653743A4A6CA6CD81875B713"/>
    <w:rsid w:val="00892BE9"/>
    <w:rPr>
      <w:lang w:val="fr-CH" w:eastAsia="fr-CH"/>
    </w:rPr>
  </w:style>
  <w:style w:type="paragraph" w:customStyle="1" w:styleId="F7921E2CA5CA47B99708DBA031A52BAD">
    <w:name w:val="F7921E2CA5CA47B99708DBA031A52BAD"/>
    <w:rsid w:val="00892BE9"/>
    <w:rPr>
      <w:lang w:val="fr-CH" w:eastAsia="fr-CH"/>
    </w:rPr>
  </w:style>
  <w:style w:type="paragraph" w:customStyle="1" w:styleId="F83CBB27F59F4953A951E38EA3DC9A12">
    <w:name w:val="F83CBB27F59F4953A951E38EA3DC9A12"/>
    <w:rsid w:val="00892BE9"/>
    <w:rPr>
      <w:lang w:val="fr-CH" w:eastAsia="fr-CH"/>
    </w:rPr>
  </w:style>
  <w:style w:type="paragraph" w:customStyle="1" w:styleId="9C36E8E7D1584198AD7F1B4494452187">
    <w:name w:val="9C36E8E7D1584198AD7F1B4494452187"/>
    <w:rsid w:val="00892BE9"/>
    <w:rPr>
      <w:lang w:val="fr-CH" w:eastAsia="fr-CH"/>
    </w:rPr>
  </w:style>
  <w:style w:type="paragraph" w:customStyle="1" w:styleId="A3EBA65F3C5B46D492D1CCC066DED1DE">
    <w:name w:val="A3EBA65F3C5B46D492D1CCC066DED1DE"/>
    <w:rsid w:val="00892BE9"/>
    <w:rPr>
      <w:lang w:val="fr-CH" w:eastAsia="fr-CH"/>
    </w:rPr>
  </w:style>
  <w:style w:type="paragraph" w:customStyle="1" w:styleId="62FAEE3DA77D4BA78D6B61671CE468B6">
    <w:name w:val="62FAEE3DA77D4BA78D6B61671CE468B6"/>
    <w:rsid w:val="00892BE9"/>
    <w:rPr>
      <w:lang w:val="fr-CH" w:eastAsia="fr-CH"/>
    </w:rPr>
  </w:style>
  <w:style w:type="paragraph" w:customStyle="1" w:styleId="5576532B7DB943E79002C5FFB41B0785">
    <w:name w:val="5576532B7DB943E79002C5FFB41B0785"/>
    <w:rsid w:val="00892BE9"/>
    <w:rPr>
      <w:lang w:val="fr-CH" w:eastAsia="fr-CH"/>
    </w:rPr>
  </w:style>
  <w:style w:type="paragraph" w:customStyle="1" w:styleId="03375A7015814246A134FC49D65C591C">
    <w:name w:val="03375A7015814246A134FC49D65C591C"/>
    <w:rsid w:val="00892BE9"/>
    <w:rPr>
      <w:lang w:val="fr-CH" w:eastAsia="fr-CH"/>
    </w:rPr>
  </w:style>
  <w:style w:type="paragraph" w:customStyle="1" w:styleId="CEBAA27FB5844301B3FEE7209CF5BEBE">
    <w:name w:val="CEBAA27FB5844301B3FEE7209CF5BEBE"/>
    <w:rsid w:val="00892BE9"/>
    <w:rPr>
      <w:lang w:val="fr-CH" w:eastAsia="fr-CH"/>
    </w:rPr>
  </w:style>
  <w:style w:type="paragraph" w:customStyle="1" w:styleId="3B6D01529A37451CA5D1EFEF601DFC87">
    <w:name w:val="3B6D01529A37451CA5D1EFEF601DFC87"/>
    <w:rsid w:val="00892BE9"/>
    <w:rPr>
      <w:lang w:val="fr-CH" w:eastAsia="fr-CH"/>
    </w:rPr>
  </w:style>
  <w:style w:type="paragraph" w:customStyle="1" w:styleId="327B9FEAEB4641B6A6043918EB10D081">
    <w:name w:val="327B9FEAEB4641B6A6043918EB10D081"/>
    <w:rsid w:val="00892BE9"/>
    <w:rPr>
      <w:lang w:val="fr-CH" w:eastAsia="fr-CH"/>
    </w:rPr>
  </w:style>
  <w:style w:type="paragraph" w:customStyle="1" w:styleId="9760E0D2DF3D432CB4840E8BBBFBFC4F">
    <w:name w:val="9760E0D2DF3D432CB4840E8BBBFBFC4F"/>
    <w:rsid w:val="00892BE9"/>
    <w:rPr>
      <w:lang w:val="fr-CH" w:eastAsia="fr-CH"/>
    </w:rPr>
  </w:style>
  <w:style w:type="paragraph" w:customStyle="1" w:styleId="B11BC5D9AF9D45A0ABAB9B1F8C68490C">
    <w:name w:val="B11BC5D9AF9D45A0ABAB9B1F8C68490C"/>
    <w:rsid w:val="00892BE9"/>
    <w:rPr>
      <w:lang w:val="fr-CH" w:eastAsia="fr-CH"/>
    </w:rPr>
  </w:style>
  <w:style w:type="paragraph" w:customStyle="1" w:styleId="2A5C41C8FBE3431AB78D26DBFFD05603">
    <w:name w:val="2A5C41C8FBE3431AB78D26DBFFD05603"/>
    <w:rsid w:val="00892BE9"/>
    <w:rPr>
      <w:lang w:val="fr-CH" w:eastAsia="fr-CH"/>
    </w:rPr>
  </w:style>
  <w:style w:type="paragraph" w:customStyle="1" w:styleId="A38FFC16A16A441083BC501C065EDA3B">
    <w:name w:val="A38FFC16A16A441083BC501C065EDA3B"/>
    <w:rsid w:val="00892BE9"/>
    <w:rPr>
      <w:lang w:val="fr-CH" w:eastAsia="fr-CH"/>
    </w:rPr>
  </w:style>
  <w:style w:type="paragraph" w:customStyle="1" w:styleId="AE99E189E7CA49F5A91ED698444ADE64">
    <w:name w:val="AE99E189E7CA49F5A91ED698444ADE64"/>
    <w:rsid w:val="00892BE9"/>
    <w:rPr>
      <w:lang w:val="fr-CH" w:eastAsia="fr-CH"/>
    </w:rPr>
  </w:style>
  <w:style w:type="paragraph" w:customStyle="1" w:styleId="057D10A377AE4DF588ECBBA641E4FF00">
    <w:name w:val="057D10A377AE4DF588ECBBA641E4FF00"/>
    <w:rsid w:val="00892BE9"/>
    <w:rPr>
      <w:lang w:val="fr-CH" w:eastAsia="fr-CH"/>
    </w:rPr>
  </w:style>
  <w:style w:type="paragraph" w:customStyle="1" w:styleId="AD0BAA092CCE4B50827C97B7FDABA2F7">
    <w:name w:val="AD0BAA092CCE4B50827C97B7FDABA2F7"/>
    <w:rsid w:val="00892BE9"/>
    <w:rPr>
      <w:lang w:val="fr-CH" w:eastAsia="fr-CH"/>
    </w:rPr>
  </w:style>
  <w:style w:type="paragraph" w:customStyle="1" w:styleId="953D933033E247808FE3D0A65D6A4EC6">
    <w:name w:val="953D933033E247808FE3D0A65D6A4EC6"/>
    <w:rsid w:val="00892BE9"/>
    <w:rPr>
      <w:lang w:val="fr-CH" w:eastAsia="fr-CH"/>
    </w:rPr>
  </w:style>
  <w:style w:type="paragraph" w:customStyle="1" w:styleId="0F1B31ABF39F45CDAF92FEF8DEFA11DC">
    <w:name w:val="0F1B31ABF39F45CDAF92FEF8DEFA11DC"/>
    <w:rsid w:val="00892BE9"/>
    <w:rPr>
      <w:lang w:val="fr-CH" w:eastAsia="fr-CH"/>
    </w:rPr>
  </w:style>
  <w:style w:type="paragraph" w:customStyle="1" w:styleId="5FFA667E04F848B390DD5D569D0F17DC">
    <w:name w:val="5FFA667E04F848B390DD5D569D0F17DC"/>
    <w:rsid w:val="00892BE9"/>
    <w:rPr>
      <w:lang w:val="fr-CH" w:eastAsia="fr-CH"/>
    </w:rPr>
  </w:style>
  <w:style w:type="paragraph" w:customStyle="1" w:styleId="266D0FA2DB964467A733F33B41C7ECE8">
    <w:name w:val="266D0FA2DB964467A733F33B41C7ECE8"/>
    <w:rsid w:val="00892BE9"/>
    <w:rPr>
      <w:lang w:val="fr-CH" w:eastAsia="fr-CH"/>
    </w:rPr>
  </w:style>
  <w:style w:type="paragraph" w:customStyle="1" w:styleId="D161F8D7433846E494F3FD7EAFFE24A3">
    <w:name w:val="D161F8D7433846E494F3FD7EAFFE24A3"/>
    <w:rsid w:val="00892BE9"/>
    <w:rPr>
      <w:lang w:val="fr-CH" w:eastAsia="fr-CH"/>
    </w:rPr>
  </w:style>
  <w:style w:type="paragraph" w:customStyle="1" w:styleId="CFCE817AD6B74551B346DFE773C80620">
    <w:name w:val="CFCE817AD6B74551B346DFE773C80620"/>
    <w:rsid w:val="00892BE9"/>
    <w:rPr>
      <w:lang w:val="fr-CH" w:eastAsia="fr-CH"/>
    </w:rPr>
  </w:style>
  <w:style w:type="paragraph" w:customStyle="1" w:styleId="0402B3B896FD451DBF56C79BF971FEA7">
    <w:name w:val="0402B3B896FD451DBF56C79BF971FEA7"/>
    <w:rsid w:val="00892BE9"/>
    <w:rPr>
      <w:lang w:val="fr-CH" w:eastAsia="fr-CH"/>
    </w:rPr>
  </w:style>
  <w:style w:type="paragraph" w:customStyle="1" w:styleId="C8AF47D9F60842F3942BC8A5765DCEE3">
    <w:name w:val="C8AF47D9F60842F3942BC8A5765DCEE3"/>
    <w:rsid w:val="00892BE9"/>
    <w:rPr>
      <w:lang w:val="fr-CH" w:eastAsia="fr-CH"/>
    </w:rPr>
  </w:style>
  <w:style w:type="paragraph" w:customStyle="1" w:styleId="4B19B8DB3AD44C9CBD6CDE07C4A7D17F">
    <w:name w:val="4B19B8DB3AD44C9CBD6CDE07C4A7D17F"/>
    <w:rsid w:val="00892BE9"/>
    <w:rPr>
      <w:lang w:val="fr-CH" w:eastAsia="fr-CH"/>
    </w:rPr>
  </w:style>
  <w:style w:type="paragraph" w:customStyle="1" w:styleId="61B742A64A6542AAA52DCA90662CE8BE">
    <w:name w:val="61B742A64A6542AAA52DCA90662CE8BE"/>
    <w:rsid w:val="00892BE9"/>
    <w:rPr>
      <w:lang w:val="fr-CH" w:eastAsia="fr-CH"/>
    </w:rPr>
  </w:style>
  <w:style w:type="paragraph" w:customStyle="1" w:styleId="602A20440011472EB3879ECE229C736F">
    <w:name w:val="602A20440011472EB3879ECE229C736F"/>
    <w:rsid w:val="00892BE9"/>
    <w:rPr>
      <w:lang w:val="fr-CH" w:eastAsia="fr-CH"/>
    </w:rPr>
  </w:style>
  <w:style w:type="paragraph" w:customStyle="1" w:styleId="6B99FA5A1ECD41C8B98A5213190D3C31">
    <w:name w:val="6B99FA5A1ECD41C8B98A5213190D3C31"/>
    <w:rsid w:val="00892BE9"/>
    <w:rPr>
      <w:lang w:val="fr-CH" w:eastAsia="fr-CH"/>
    </w:rPr>
  </w:style>
  <w:style w:type="paragraph" w:customStyle="1" w:styleId="7265DAEAFCF043DCBE67A41EFB6FC6BA">
    <w:name w:val="7265DAEAFCF043DCBE67A41EFB6FC6BA"/>
    <w:rsid w:val="00892BE9"/>
    <w:rPr>
      <w:lang w:val="fr-CH" w:eastAsia="fr-CH"/>
    </w:rPr>
  </w:style>
  <w:style w:type="paragraph" w:customStyle="1" w:styleId="45B411337D2648D2B81AC08FD209791D">
    <w:name w:val="45B411337D2648D2B81AC08FD209791D"/>
    <w:rsid w:val="00892BE9"/>
    <w:rPr>
      <w:lang w:val="fr-CH" w:eastAsia="fr-CH"/>
    </w:rPr>
  </w:style>
  <w:style w:type="paragraph" w:customStyle="1" w:styleId="094555CA857149FF91E113520D86844D">
    <w:name w:val="094555CA857149FF91E113520D86844D"/>
    <w:rsid w:val="00892BE9"/>
    <w:rPr>
      <w:lang w:val="fr-CH" w:eastAsia="fr-CH"/>
    </w:rPr>
  </w:style>
  <w:style w:type="paragraph" w:customStyle="1" w:styleId="AFADC9A9ECC84FB08A05E63B9AF6888E">
    <w:name w:val="AFADC9A9ECC84FB08A05E63B9AF6888E"/>
    <w:rsid w:val="00892BE9"/>
    <w:rPr>
      <w:lang w:val="fr-CH" w:eastAsia="fr-CH"/>
    </w:rPr>
  </w:style>
  <w:style w:type="paragraph" w:customStyle="1" w:styleId="8DF611CE851C43589C779D0E57D9D9C9">
    <w:name w:val="8DF611CE851C43589C779D0E57D9D9C9"/>
    <w:rsid w:val="00892BE9"/>
    <w:rPr>
      <w:lang w:val="fr-CH" w:eastAsia="fr-CH"/>
    </w:rPr>
  </w:style>
  <w:style w:type="paragraph" w:customStyle="1" w:styleId="7223F3B6A0DA4D7C8B45CC15707ED396">
    <w:name w:val="7223F3B6A0DA4D7C8B45CC15707ED396"/>
    <w:rsid w:val="00892BE9"/>
    <w:rPr>
      <w:lang w:val="fr-CH" w:eastAsia="fr-CH"/>
    </w:rPr>
  </w:style>
  <w:style w:type="paragraph" w:customStyle="1" w:styleId="6FAF9D70ADF549B7A1E17A0EA29A15DC">
    <w:name w:val="6FAF9D70ADF549B7A1E17A0EA29A15DC"/>
    <w:rsid w:val="00892BE9"/>
    <w:rPr>
      <w:lang w:val="fr-CH" w:eastAsia="fr-CH"/>
    </w:rPr>
  </w:style>
  <w:style w:type="paragraph" w:customStyle="1" w:styleId="193BF6B172AF4268A8D4EF2840756E18">
    <w:name w:val="193BF6B172AF4268A8D4EF2840756E18"/>
    <w:rsid w:val="00892BE9"/>
    <w:rPr>
      <w:lang w:val="fr-CH" w:eastAsia="fr-CH"/>
    </w:rPr>
  </w:style>
  <w:style w:type="paragraph" w:customStyle="1" w:styleId="1B004B250FCD4A0EBFDD778FA53D2C96">
    <w:name w:val="1B004B250FCD4A0EBFDD778FA53D2C96"/>
    <w:rsid w:val="00892BE9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0CEA3CB-34AF-47F6-A1EB-7BF5DE19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7</Pages>
  <Words>1441</Words>
  <Characters>9083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Schmid Manon, DIJ-KJA</cp:lastModifiedBy>
  <cp:revision>2</cp:revision>
  <cp:lastPrinted>2019-09-11T20:00:00Z</cp:lastPrinted>
  <dcterms:created xsi:type="dcterms:W3CDTF">2023-12-06T13:45:00Z</dcterms:created>
  <dcterms:modified xsi:type="dcterms:W3CDTF">2023-12-06T13:45:00Z</dcterms:modified>
</cp:coreProperties>
</file>