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78"/>
      </w:tblGrid>
      <w:tr w:rsidR="004F7857" w:rsidRPr="00336989" w:rsidTr="004F7857">
        <w:trPr>
          <w:trHeight w:val="588"/>
        </w:trPr>
        <w:tc>
          <w:tcPr>
            <w:tcW w:w="5278" w:type="dxa"/>
            <w:vMerge w:val="restart"/>
          </w:tcPr>
          <w:p w:rsidR="004F7857" w:rsidRPr="00336989" w:rsidRDefault="004F7857" w:rsidP="003E0D7F">
            <w:pPr>
              <w:pStyle w:val="Text85pt"/>
            </w:pPr>
            <w:r>
              <w:t>Direktion für Inneres und Justiz</w:t>
            </w:r>
          </w:p>
          <w:p w:rsidR="004F7857" w:rsidRPr="00336989" w:rsidRDefault="004F7857" w:rsidP="003E0D7F">
            <w:pPr>
              <w:pStyle w:val="Text85pt"/>
            </w:pPr>
            <w:r>
              <w:t>KJA - Kantonales Jugendamt</w:t>
            </w:r>
          </w:p>
          <w:p w:rsidR="004F7857" w:rsidRPr="00336989" w:rsidRDefault="004F7857" w:rsidP="003E0D7F">
            <w:pPr>
              <w:pStyle w:val="Text85pt"/>
            </w:pPr>
          </w:p>
          <w:p w:rsidR="004F7857" w:rsidRDefault="004F7857" w:rsidP="003E0D7F">
            <w:pPr>
              <w:pStyle w:val="Text85pt"/>
            </w:pPr>
            <w:r>
              <w:t>Hallerstrasse 5</w:t>
            </w:r>
          </w:p>
          <w:p w:rsidR="004F7857" w:rsidRPr="00336989" w:rsidRDefault="004F7857" w:rsidP="003E0D7F">
            <w:pPr>
              <w:pStyle w:val="Text85pt"/>
            </w:pPr>
            <w:r>
              <w:t>Postfach</w:t>
            </w:r>
          </w:p>
          <w:p w:rsidR="004F7857" w:rsidRPr="00336989" w:rsidRDefault="004F7857" w:rsidP="003E0D7F">
            <w:pPr>
              <w:pStyle w:val="Text85pt"/>
            </w:pPr>
            <w:r>
              <w:t>3001 Bern</w:t>
            </w:r>
          </w:p>
          <w:p w:rsidR="004F7857" w:rsidRPr="00336989" w:rsidRDefault="004F7857" w:rsidP="003E0D7F">
            <w:pPr>
              <w:pStyle w:val="Text85pt"/>
            </w:pPr>
            <w:r w:rsidRPr="00336989">
              <w:t xml:space="preserve">+41 31 </w:t>
            </w:r>
            <w:r>
              <w:t>633 76 33</w:t>
            </w:r>
          </w:p>
          <w:p w:rsidR="004F7857" w:rsidRPr="00336989" w:rsidRDefault="004F7857" w:rsidP="003E0D7F">
            <w:pPr>
              <w:pStyle w:val="Text85pt"/>
            </w:pPr>
            <w:r>
              <w:t>kja-bern</w:t>
            </w:r>
            <w:r w:rsidRPr="00336989">
              <w:t>@be.ch</w:t>
            </w:r>
          </w:p>
          <w:p w:rsidR="004F7857" w:rsidRPr="00336989" w:rsidRDefault="004F7857" w:rsidP="003E0D7F">
            <w:pPr>
              <w:pStyle w:val="Text85pt"/>
            </w:pPr>
            <w:r w:rsidRPr="00336989">
              <w:t>www.be.ch/</w:t>
            </w:r>
            <w:r>
              <w:t>kja</w:t>
            </w:r>
          </w:p>
          <w:p w:rsidR="004F7857" w:rsidRPr="00336989" w:rsidRDefault="004F7857" w:rsidP="003E0D7F">
            <w:pPr>
              <w:pStyle w:val="Text85pt"/>
            </w:pPr>
          </w:p>
          <w:p w:rsidR="004F7857" w:rsidRPr="00EB4FB0" w:rsidRDefault="004F7857" w:rsidP="008D57E8">
            <w:pPr>
              <w:pStyle w:val="Text85pt"/>
            </w:pPr>
          </w:p>
        </w:tc>
      </w:tr>
      <w:tr w:rsidR="004F7857" w:rsidRPr="00336989" w:rsidTr="004F7857">
        <w:trPr>
          <w:trHeight w:val="1058"/>
        </w:trPr>
        <w:tc>
          <w:tcPr>
            <w:tcW w:w="5278" w:type="dxa"/>
            <w:vMerge/>
          </w:tcPr>
          <w:p w:rsidR="004F7857" w:rsidRPr="00336989" w:rsidRDefault="004F7857" w:rsidP="003E0D7F"/>
        </w:tc>
      </w:tr>
      <w:tr w:rsidR="004F7857" w:rsidRPr="00336989" w:rsidTr="004F7857">
        <w:trPr>
          <w:trHeight w:val="270"/>
        </w:trPr>
        <w:tc>
          <w:tcPr>
            <w:tcW w:w="5278" w:type="dxa"/>
            <w:vMerge/>
          </w:tcPr>
          <w:p w:rsidR="004F7857" w:rsidRPr="00336989" w:rsidRDefault="004F7857" w:rsidP="003E0D7F"/>
        </w:tc>
      </w:tr>
    </w:tbl>
    <w:p w:rsidR="004F7857" w:rsidRDefault="004F7857" w:rsidP="00737E9B">
      <w:pPr>
        <w:pStyle w:val="Brieftitel"/>
        <w:spacing w:before="0"/>
        <w:contextualSpacing w:val="0"/>
      </w:pPr>
      <w:bookmarkStart w:id="0" w:name="_Hlk14861871"/>
      <w:r>
        <w:t>Leistungscontrolling für die stationäre Leistung «</w:t>
      </w:r>
      <w:sdt>
        <w:sdtPr>
          <w:id w:val="1569466000"/>
          <w:placeholder>
            <w:docPart w:val="7B67D3B23981448DADA660C9C867D621"/>
          </w:placeholder>
        </w:sdtPr>
        <w:sdtEndPr/>
        <w:sdtContent>
          <w:r w:rsidR="00737E9B" w:rsidRPr="00737E9B">
            <w:t>Sozialpädagogische Betreuung und Wohnen für Kinder und Jugendliche mit Behinderungen</w:t>
          </w:r>
        </w:sdtContent>
      </w:sdt>
      <w:r w:rsidRPr="00737E9B">
        <w:t>»</w:t>
      </w:r>
    </w:p>
    <w:p w:rsidR="00DD5C42" w:rsidRPr="00336989" w:rsidRDefault="00CB52AD" w:rsidP="004F7857">
      <w:pPr>
        <w:pStyle w:val="Brieftitel"/>
      </w:pPr>
      <w:sdt>
        <w:sdtPr>
          <w:rPr>
            <w:sz w:val="28"/>
            <w:szCs w:val="28"/>
          </w:rPr>
          <w:id w:val="-1919928593"/>
          <w:placeholder>
            <w:docPart w:val="F57D25FBF8D84AB9A1208179AE86C882"/>
          </w:placeholder>
          <w:text w:multiLine="1"/>
        </w:sdtPr>
        <w:sdtEndPr/>
        <w:sdtContent>
          <w:r w:rsidR="004F7857" w:rsidRPr="004F7857">
            <w:rPr>
              <w:sz w:val="28"/>
              <w:szCs w:val="28"/>
            </w:rPr>
            <w:t>Bericht über die Leistungserfüllung – Berichtsjahr 202</w:t>
          </w:r>
          <w:r>
            <w:rPr>
              <w:sz w:val="28"/>
              <w:szCs w:val="28"/>
            </w:rPr>
            <w:t>3</w:t>
          </w:r>
        </w:sdtContent>
      </w:sdt>
      <w:bookmarkEnd w:id="0"/>
    </w:p>
    <w:p w:rsidR="00DD5C42" w:rsidRPr="00336989" w:rsidRDefault="00DD5C42" w:rsidP="004F7857"/>
    <w:p w:rsidR="00C76B6E" w:rsidRPr="00766568" w:rsidRDefault="00C76B6E" w:rsidP="00C76B6E">
      <w:pPr>
        <w:pStyle w:val="Titelgross14pt"/>
        <w:spacing w:before="0" w:after="0"/>
        <w:rPr>
          <w:b w:val="0"/>
          <w:sz w:val="21"/>
          <w:szCs w:val="21"/>
        </w:rPr>
      </w:pPr>
      <w:r>
        <w:rPr>
          <w:b w:val="0"/>
          <w:sz w:val="21"/>
          <w:szCs w:val="21"/>
        </w:rPr>
        <w:t xml:space="preserve">Bitte bis </w:t>
      </w:r>
      <w:r w:rsidR="00CB52AD">
        <w:rPr>
          <w:sz w:val="21"/>
          <w:szCs w:val="21"/>
        </w:rPr>
        <w:t>31. März 2024</w:t>
      </w:r>
      <w:r>
        <w:rPr>
          <w:b w:val="0"/>
          <w:sz w:val="21"/>
          <w:szCs w:val="21"/>
        </w:rPr>
        <w:t xml:space="preserve"> als Word Dokument pro Standort über das BE-Login (Link </w:t>
      </w:r>
      <w:hyperlink r:id="rId8" w:history="1">
        <w:r w:rsidRPr="00BB1552">
          <w:rPr>
            <w:rStyle w:val="Lienhypertexte"/>
            <w:b w:val="0"/>
            <w:sz w:val="21"/>
            <w:szCs w:val="21"/>
          </w:rPr>
          <w:t xml:space="preserve">https://www.ekfsg.apps.be.ch/ekfsg/ ) </w:t>
        </w:r>
      </w:hyperlink>
      <w:r w:rsidRPr="00766568">
        <w:rPr>
          <w:b w:val="0"/>
          <w:sz w:val="21"/>
          <w:szCs w:val="21"/>
        </w:rPr>
        <w:t>auf de</w:t>
      </w:r>
      <w:r w:rsidR="00D05CB5">
        <w:rPr>
          <w:b w:val="0"/>
          <w:sz w:val="21"/>
          <w:szCs w:val="21"/>
        </w:rPr>
        <w:t>r elektronischen Plattform ein</w:t>
      </w:r>
      <w:r w:rsidRPr="00766568">
        <w:rPr>
          <w:b w:val="0"/>
          <w:sz w:val="21"/>
          <w:szCs w:val="21"/>
        </w:rPr>
        <w:t>reichen.</w:t>
      </w:r>
    </w:p>
    <w:p w:rsidR="004F7857" w:rsidRPr="00336989" w:rsidRDefault="004F7857" w:rsidP="004F7857"/>
    <w:p w:rsidR="004F7857" w:rsidRDefault="004F7857" w:rsidP="004F7857">
      <w:pPr>
        <w:pStyle w:val="Titre"/>
        <w:numPr>
          <w:ilvl w:val="0"/>
          <w:numId w:val="26"/>
        </w:numPr>
        <w:spacing w:before="200" w:after="220" w:line="280" w:lineRule="atLeast"/>
        <w:rPr>
          <w:b/>
          <w:sz w:val="22"/>
          <w:szCs w:val="22"/>
        </w:rPr>
      </w:pPr>
      <w:r>
        <w:rPr>
          <w:b/>
          <w:sz w:val="22"/>
          <w:szCs w:val="22"/>
        </w:rPr>
        <w:t>Allgemeine Angaben zur Einrichtung</w:t>
      </w:r>
    </w:p>
    <w:p w:rsidR="004F7857" w:rsidRDefault="004F7857" w:rsidP="004F7857">
      <w:pPr>
        <w:rPr>
          <w:szCs w:val="21"/>
        </w:rPr>
      </w:pPr>
      <w:r>
        <w:rPr>
          <w:szCs w:val="21"/>
        </w:rPr>
        <w:t xml:space="preserve">Name der Einrichtung: </w:t>
      </w:r>
      <w:sdt>
        <w:sdtPr>
          <w:rPr>
            <w:szCs w:val="21"/>
          </w:rPr>
          <w:id w:val="-1439444948"/>
          <w:placeholder>
            <w:docPart w:val="DB36DE067259497A80EC8CDF693B1BEE"/>
          </w:placeholder>
          <w:showingPlcHdr/>
        </w:sdtPr>
        <w:sdtEndPr/>
        <w:sdtContent>
          <w:r>
            <w:rPr>
              <w:rStyle w:val="Textedelespacerserv"/>
              <w:szCs w:val="21"/>
            </w:rPr>
            <w:t>Klicken Sie hier, um Text einzugeben.</w:t>
          </w:r>
        </w:sdtContent>
      </w:sdt>
    </w:p>
    <w:p w:rsidR="004F7857" w:rsidRDefault="004F7857" w:rsidP="004F7857">
      <w:pPr>
        <w:rPr>
          <w:szCs w:val="21"/>
        </w:rPr>
      </w:pPr>
      <w:r>
        <w:rPr>
          <w:szCs w:val="21"/>
        </w:rPr>
        <w:t xml:space="preserve">Adresse: </w:t>
      </w:r>
      <w:sdt>
        <w:sdtPr>
          <w:rPr>
            <w:szCs w:val="21"/>
          </w:rPr>
          <w:id w:val="-1616048911"/>
          <w:placeholder>
            <w:docPart w:val="1C026A3B1FAE4B8AB325B3ABF4C91BF5"/>
          </w:placeholder>
        </w:sdtPr>
        <w:sdtEndPr/>
        <w:sdtContent>
          <w:sdt>
            <w:sdtPr>
              <w:rPr>
                <w:szCs w:val="21"/>
              </w:rPr>
              <w:id w:val="-1285577137"/>
              <w:placeholder>
                <w:docPart w:val="9F427E521A5A4E4B9CF7AFC9A11EE629"/>
              </w:placeholder>
              <w:showingPlcHdr/>
            </w:sdtPr>
            <w:sdtEndPr/>
            <w:sdtContent>
              <w:r>
                <w:rPr>
                  <w:rStyle w:val="Textedelespacerserv"/>
                  <w:szCs w:val="21"/>
                </w:rPr>
                <w:t>Klicken Sie hier, um Text einzugeben.</w:t>
              </w:r>
            </w:sdtContent>
          </w:sdt>
        </w:sdtContent>
      </w:sdt>
    </w:p>
    <w:p w:rsidR="004F7857" w:rsidRDefault="004F7857" w:rsidP="004F7857">
      <w:pPr>
        <w:rPr>
          <w:szCs w:val="21"/>
        </w:rPr>
      </w:pPr>
      <w:r>
        <w:rPr>
          <w:szCs w:val="21"/>
        </w:rPr>
        <w:t xml:space="preserve">Telefon: </w:t>
      </w:r>
      <w:sdt>
        <w:sdtPr>
          <w:rPr>
            <w:szCs w:val="21"/>
          </w:rPr>
          <w:id w:val="-843470092"/>
          <w:placeholder>
            <w:docPart w:val="D4D309D10AF84523B902D84CAB43E5FB"/>
          </w:placeholder>
        </w:sdtPr>
        <w:sdtEndPr/>
        <w:sdtContent>
          <w:sdt>
            <w:sdtPr>
              <w:rPr>
                <w:szCs w:val="21"/>
              </w:rPr>
              <w:id w:val="-2085979776"/>
              <w:placeholder>
                <w:docPart w:val="80B0CCFA0407428490675385438BEBA1"/>
              </w:placeholder>
              <w:showingPlcHdr/>
            </w:sdtPr>
            <w:sdtEndPr/>
            <w:sdtContent>
              <w:r>
                <w:rPr>
                  <w:rStyle w:val="Textedelespacerserv"/>
                  <w:szCs w:val="21"/>
                </w:rPr>
                <w:t>Klicken Sie hier, um Text einzugeben.</w:t>
              </w:r>
            </w:sdtContent>
          </w:sdt>
        </w:sdtContent>
      </w:sdt>
    </w:p>
    <w:p w:rsidR="004F7857" w:rsidRDefault="004F7857" w:rsidP="004F7857">
      <w:pPr>
        <w:rPr>
          <w:szCs w:val="21"/>
        </w:rPr>
      </w:pPr>
      <w:r>
        <w:rPr>
          <w:szCs w:val="21"/>
        </w:rPr>
        <w:t xml:space="preserve">E-Mail: </w:t>
      </w:r>
      <w:sdt>
        <w:sdtPr>
          <w:rPr>
            <w:szCs w:val="21"/>
          </w:rPr>
          <w:id w:val="-1025700389"/>
          <w:placeholder>
            <w:docPart w:val="F607B5675AAE4D64AD06CB9AE8B8039F"/>
          </w:placeholder>
        </w:sdtPr>
        <w:sdtEndPr/>
        <w:sdtContent>
          <w:sdt>
            <w:sdtPr>
              <w:rPr>
                <w:szCs w:val="21"/>
              </w:rPr>
              <w:id w:val="-291140809"/>
              <w:placeholder>
                <w:docPart w:val="07FF689F1F5B40C79092991555E3BE87"/>
              </w:placeholder>
              <w:showingPlcHdr/>
            </w:sdtPr>
            <w:sdtEndPr/>
            <w:sdtContent>
              <w:r>
                <w:rPr>
                  <w:rStyle w:val="Textedelespacerserv"/>
                  <w:szCs w:val="21"/>
                </w:rPr>
                <w:t>Klicken Sie hier, um Text einzugeben.</w:t>
              </w:r>
            </w:sdtContent>
          </w:sdt>
        </w:sdtContent>
      </w:sdt>
    </w:p>
    <w:p w:rsidR="004F7857" w:rsidRDefault="004F7857" w:rsidP="004F7857">
      <w:pPr>
        <w:rPr>
          <w:szCs w:val="21"/>
        </w:rPr>
      </w:pPr>
      <w:r>
        <w:rPr>
          <w:szCs w:val="21"/>
        </w:rPr>
        <w:t xml:space="preserve">Name der Trägerschaft/Leitung: </w:t>
      </w:r>
      <w:sdt>
        <w:sdtPr>
          <w:rPr>
            <w:szCs w:val="21"/>
          </w:rPr>
          <w:id w:val="-556936250"/>
          <w:placeholder>
            <w:docPart w:val="0CB7CBFF82074DDDA5C5EC0D2FB8D16F"/>
          </w:placeholder>
        </w:sdtPr>
        <w:sdtEndPr/>
        <w:sdtContent>
          <w:sdt>
            <w:sdtPr>
              <w:rPr>
                <w:szCs w:val="21"/>
              </w:rPr>
              <w:id w:val="-1623925404"/>
              <w:placeholder>
                <w:docPart w:val="C01CF284C1B34310B2297EA73988FF38"/>
              </w:placeholder>
              <w:showingPlcHdr/>
            </w:sdtPr>
            <w:sdtEndPr/>
            <w:sdtContent>
              <w:r>
                <w:rPr>
                  <w:rStyle w:val="Textedelespacerserv"/>
                  <w:szCs w:val="21"/>
                </w:rPr>
                <w:t>Klicken Sie hier, um Text einzugeben.</w:t>
              </w:r>
            </w:sdtContent>
          </w:sdt>
        </w:sdtContent>
      </w:sdt>
    </w:p>
    <w:p w:rsidR="004F7857" w:rsidRDefault="004F7857" w:rsidP="004F7857">
      <w:pPr>
        <w:rPr>
          <w:szCs w:val="21"/>
        </w:rPr>
      </w:pPr>
    </w:p>
    <w:p w:rsidR="004F7857" w:rsidRDefault="004F7857" w:rsidP="004F7857">
      <w:pPr>
        <w:rPr>
          <w:szCs w:val="21"/>
        </w:rPr>
      </w:pPr>
      <w:r>
        <w:rPr>
          <w:szCs w:val="21"/>
        </w:rPr>
        <w:t xml:space="preserve">Anzahl begleitete Kinder &amp; Jugendliche im Berichtsjahr: </w:t>
      </w:r>
      <w:sdt>
        <w:sdtPr>
          <w:rPr>
            <w:szCs w:val="21"/>
          </w:rPr>
          <w:id w:val="-964735949"/>
          <w:placeholder>
            <w:docPart w:val="F5F8E47FB6BE4B588899B5C89980EBC9"/>
          </w:placeholder>
        </w:sdtPr>
        <w:sdtEndPr/>
        <w:sdtContent>
          <w:sdt>
            <w:sdtPr>
              <w:rPr>
                <w:szCs w:val="21"/>
              </w:rPr>
              <w:id w:val="-312794921"/>
              <w:placeholder>
                <w:docPart w:val="6BA4310B65AE4910818AD52C4F978F3B"/>
              </w:placeholder>
              <w:showingPlcHdr/>
            </w:sdtPr>
            <w:sdtEndPr/>
            <w:sdtContent>
              <w:r>
                <w:rPr>
                  <w:rStyle w:val="Textedelespacerserv"/>
                  <w:szCs w:val="21"/>
                </w:rPr>
                <w:t>Klicken Sie hier, um Text einzugeben.</w:t>
              </w:r>
            </w:sdtContent>
          </w:sdt>
        </w:sdtContent>
      </w:sdt>
    </w:p>
    <w:p w:rsidR="004F7857" w:rsidRDefault="004F7857" w:rsidP="004F7857">
      <w:pPr>
        <w:rPr>
          <w:szCs w:val="21"/>
        </w:rPr>
      </w:pPr>
      <w:r>
        <w:rPr>
          <w:szCs w:val="21"/>
        </w:rPr>
        <w:t xml:space="preserve">Davon Anzahl abgeschlossene Begleitungen im Berichtsjahr: </w:t>
      </w:r>
      <w:sdt>
        <w:sdtPr>
          <w:rPr>
            <w:szCs w:val="21"/>
          </w:rPr>
          <w:id w:val="1888138597"/>
          <w:placeholder>
            <w:docPart w:val="4E077E1A84754D80943EBF97EBDA3E2E"/>
          </w:placeholder>
          <w:showingPlcHdr/>
        </w:sdtPr>
        <w:sdtEndPr/>
        <w:sdtContent>
          <w:r>
            <w:rPr>
              <w:rStyle w:val="Textedelespacerserv"/>
              <w:szCs w:val="21"/>
            </w:rPr>
            <w:t>Klicken Sie hier, um Text einzugeben.</w:t>
          </w:r>
        </w:sdtContent>
      </w:sdt>
    </w:p>
    <w:p w:rsidR="00DD5C42" w:rsidRPr="00336989" w:rsidRDefault="00DD5C42" w:rsidP="00DD5C42"/>
    <w:p w:rsidR="004F7712" w:rsidRDefault="004F7712" w:rsidP="004F7857">
      <w:pPr>
        <w:pStyle w:val="Brieftext"/>
        <w:sectPr w:rsidR="004F7712" w:rsidSect="007254A0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705" w:right="567" w:bottom="851" w:left="1361" w:header="482" w:footer="454" w:gutter="0"/>
          <w:cols w:space="708"/>
          <w:titlePg/>
          <w:docGrid w:linePitch="360"/>
        </w:sectPr>
      </w:pPr>
    </w:p>
    <w:p w:rsidR="00310708" w:rsidRDefault="00310708" w:rsidP="00310708">
      <w:pPr>
        <w:spacing w:after="200" w:line="240" w:lineRule="auto"/>
        <w:rPr>
          <w:szCs w:val="24"/>
        </w:rPr>
      </w:pPr>
    </w:p>
    <w:p w:rsidR="00310708" w:rsidRPr="000D7BFE" w:rsidRDefault="00310708" w:rsidP="00310708">
      <w:pPr>
        <w:pStyle w:val="Titre"/>
        <w:numPr>
          <w:ilvl w:val="0"/>
          <w:numId w:val="28"/>
        </w:numPr>
        <w:spacing w:before="200" w:after="0" w:line="280" w:lineRule="atLeast"/>
        <w:ind w:left="357" w:hanging="357"/>
        <w:contextualSpacing w:val="0"/>
        <w:rPr>
          <w:b/>
          <w:sz w:val="22"/>
          <w:szCs w:val="22"/>
        </w:rPr>
      </w:pPr>
      <w:r w:rsidRPr="000D7BFE">
        <w:rPr>
          <w:b/>
          <w:sz w:val="22"/>
          <w:szCs w:val="22"/>
        </w:rPr>
        <w:t>Bericht über die Leistungserfüllung pro Leistungsziel</w:t>
      </w:r>
    </w:p>
    <w:p w:rsidR="00310708" w:rsidRPr="00574287" w:rsidRDefault="00310708" w:rsidP="00F53924">
      <w:pPr>
        <w:pStyle w:val="Paragraphedeliste"/>
        <w:numPr>
          <w:ilvl w:val="0"/>
          <w:numId w:val="29"/>
        </w:numPr>
        <w:spacing w:after="220" w:line="280" w:lineRule="atLeast"/>
      </w:pPr>
      <w:r w:rsidRPr="003845AE">
        <w:t xml:space="preserve">Der Bericht über die Leistungserfüllung bezieht sich auf die erbrachten </w:t>
      </w:r>
      <w:r w:rsidR="00F53924" w:rsidRPr="003845AE">
        <w:t xml:space="preserve">Stationären </w:t>
      </w:r>
      <w:r w:rsidRPr="003845AE">
        <w:t xml:space="preserve">Leistungen </w:t>
      </w:r>
      <w:r w:rsidR="003845AE" w:rsidRPr="003845AE">
        <w:t xml:space="preserve">Sozialpädagogische Betreuung und Wohnen für </w:t>
      </w:r>
      <w:r w:rsidR="003845AE" w:rsidRPr="00574287">
        <w:t xml:space="preserve">Kinder und Jugendliche mit Behinderungen </w:t>
      </w:r>
      <w:r w:rsidRPr="00574287">
        <w:t xml:space="preserve">der Einrichtung zum </w:t>
      </w:r>
      <w:r w:rsidR="00CB52AD">
        <w:t>Berichtsjahr 2023</w:t>
      </w:r>
    </w:p>
    <w:p w:rsidR="00310708" w:rsidRPr="00574287" w:rsidRDefault="00310708" w:rsidP="00310708">
      <w:pPr>
        <w:pStyle w:val="Paragraphedeliste"/>
        <w:numPr>
          <w:ilvl w:val="0"/>
          <w:numId w:val="29"/>
        </w:numPr>
        <w:spacing w:after="220" w:line="280" w:lineRule="atLeast"/>
      </w:pPr>
      <w:r w:rsidRPr="00574287">
        <w:t>Ausgewertet unter Leistungsziel 1 bis 5 werden grundsätzlich alle im B</w:t>
      </w:r>
      <w:r w:rsidR="00574287" w:rsidRPr="00574287">
        <w:t>erichtsjahr begleiteten Kinder und Jugendlichen</w:t>
      </w:r>
      <w:r w:rsidRPr="00574287">
        <w:t>. Abweichungen davon müssen nachvollziehbar sein:</w:t>
      </w:r>
    </w:p>
    <w:p w:rsidR="00310708" w:rsidRPr="00574287" w:rsidRDefault="00310708" w:rsidP="00310708">
      <w:pPr>
        <w:pStyle w:val="Paragraphedeliste"/>
        <w:numPr>
          <w:ilvl w:val="1"/>
          <w:numId w:val="29"/>
        </w:numPr>
        <w:spacing w:after="220" w:line="280" w:lineRule="atLeast"/>
      </w:pPr>
      <w:r w:rsidRPr="00574287">
        <w:t>Begründet durch den Zeitpunkt der ersten Zielauswertung gemäss definiertem Standard bzw. Indikator</w:t>
      </w:r>
    </w:p>
    <w:p w:rsidR="00310708" w:rsidRPr="00574287" w:rsidRDefault="00310708" w:rsidP="003845AE">
      <w:pPr>
        <w:pStyle w:val="Paragraphedeliste"/>
        <w:numPr>
          <w:ilvl w:val="1"/>
          <w:numId w:val="29"/>
        </w:numPr>
        <w:spacing w:after="220" w:line="280" w:lineRule="atLeast"/>
      </w:pPr>
      <w:r w:rsidRPr="00574287">
        <w:t>Begründet durch fehlende Zielsetzung (keine Relevanz) auf Ebene des Einzelfalls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2775"/>
        <w:gridCol w:w="2777"/>
        <w:gridCol w:w="1396"/>
        <w:gridCol w:w="1394"/>
        <w:gridCol w:w="2775"/>
        <w:gridCol w:w="3155"/>
      </w:tblGrid>
      <w:tr w:rsidR="00310708" w:rsidRPr="000D63F5" w:rsidTr="0083390E">
        <w:tc>
          <w:tcPr>
            <w:tcW w:w="14272" w:type="dxa"/>
            <w:gridSpan w:val="6"/>
            <w:shd w:val="clear" w:color="auto" w:fill="40B6E3" w:themeFill="accent2" w:themeFillShade="BF"/>
          </w:tcPr>
          <w:p w:rsidR="00310708" w:rsidRPr="000D63F5" w:rsidRDefault="00310708" w:rsidP="00F53924">
            <w:pPr>
              <w:rPr>
                <w:b/>
                <w:szCs w:val="21"/>
              </w:rPr>
            </w:pPr>
            <w:r w:rsidRPr="000D63F5">
              <w:rPr>
                <w:b/>
                <w:szCs w:val="21"/>
              </w:rPr>
              <w:t>Leistungsziel 1</w:t>
            </w:r>
          </w:p>
          <w:p w:rsidR="00310708" w:rsidRPr="000D63F5" w:rsidRDefault="00CB52AD" w:rsidP="00F53924">
            <w:pPr>
              <w:rPr>
                <w:b/>
                <w:szCs w:val="21"/>
              </w:rPr>
            </w:pPr>
            <w:sdt>
              <w:sdtPr>
                <w:rPr>
                  <w:szCs w:val="21"/>
                </w:rPr>
                <w:tag w:val="Text eingeben"/>
                <w:id w:val="-876854160"/>
                <w:placeholder>
                  <w:docPart w:val="C9DFE9C26D6C4708881E0C20EBDD19E7"/>
                </w:placeholder>
                <w15:color w:val="00CCFF"/>
              </w:sdtPr>
              <w:sdtEndPr/>
              <w:sdtContent>
                <w:bookmarkStart w:id="1" w:name="_GoBack"/>
                <w:sdt>
                  <w:sdtPr>
                    <w:rPr>
                      <w:szCs w:val="21"/>
                    </w:rPr>
                    <w:id w:val="-809714796"/>
                    <w:placeholder>
                      <w:docPart w:val="B9A93165880648FE89FB753BF37B20E9"/>
                    </w:placeholder>
                    <w15:color w:val="00CCFF"/>
                  </w:sdtPr>
                  <w:sdtEndPr/>
                  <w:sdtContent>
                    <w:r w:rsidR="004B6545" w:rsidRPr="00376DBC">
                      <w:rPr>
                        <w:rFonts w:ascii="Arial" w:eastAsia="Arial" w:hAnsi="Arial" w:cs="Times New Roman"/>
                        <w:bCs w:val="0"/>
                        <w:spacing w:val="0"/>
                        <w:sz w:val="20"/>
                        <w:lang w:val="de-DE"/>
                      </w:rPr>
                      <w:t>Das Kind / Jugendliche ist in seiner persönlichen Entwicklung hinsichtlich Identität, Selbständigkeit, Sozialverhalten, Kommunikation und alltagspraktischen Fähigkeiten unter Berücksichtigung des individuellen, behinderungsbedingten Bedarfs und unter Einbezug der Eltern/Sorgeberechtigten begleitet und unterstützt.</w:t>
                    </w:r>
                  </w:sdtContent>
                </w:sdt>
                <w:bookmarkEnd w:id="1"/>
              </w:sdtContent>
            </w:sdt>
          </w:p>
        </w:tc>
      </w:tr>
      <w:tr w:rsidR="00310708" w:rsidRPr="000D63F5" w:rsidTr="0083390E">
        <w:tc>
          <w:tcPr>
            <w:tcW w:w="2775" w:type="dxa"/>
            <w:vMerge w:val="restart"/>
            <w:shd w:val="clear" w:color="auto" w:fill="D5EEF9" w:themeFill="accent2" w:themeFillTint="66"/>
          </w:tcPr>
          <w:p w:rsidR="00310708" w:rsidRPr="000D63F5" w:rsidRDefault="00310708" w:rsidP="00F53924">
            <w:pPr>
              <w:spacing w:line="240" w:lineRule="auto"/>
              <w:jc w:val="center"/>
              <w:rPr>
                <w:szCs w:val="21"/>
              </w:rPr>
            </w:pPr>
            <w:r w:rsidRPr="000D63F5">
              <w:rPr>
                <w:szCs w:val="21"/>
              </w:rPr>
              <w:t xml:space="preserve">Vereinbarte Indikatoren </w:t>
            </w:r>
          </w:p>
          <w:p w:rsidR="00310708" w:rsidRPr="000D63F5" w:rsidRDefault="00310708" w:rsidP="00F53924">
            <w:pPr>
              <w:spacing w:line="240" w:lineRule="auto"/>
              <w:jc w:val="center"/>
              <w:rPr>
                <w:szCs w:val="21"/>
              </w:rPr>
            </w:pPr>
            <w:r w:rsidRPr="000D63F5">
              <w:rPr>
                <w:szCs w:val="21"/>
              </w:rPr>
              <w:t>gemäss Leistungsbeschreibung</w:t>
            </w:r>
          </w:p>
        </w:tc>
        <w:tc>
          <w:tcPr>
            <w:tcW w:w="2777" w:type="dxa"/>
            <w:vMerge w:val="restart"/>
            <w:shd w:val="clear" w:color="auto" w:fill="D5EEF9" w:themeFill="accent2" w:themeFillTint="66"/>
          </w:tcPr>
          <w:p w:rsidR="00310708" w:rsidRPr="000D63F5" w:rsidRDefault="00310708" w:rsidP="00F53924">
            <w:pPr>
              <w:spacing w:line="240" w:lineRule="auto"/>
              <w:jc w:val="center"/>
              <w:rPr>
                <w:szCs w:val="21"/>
              </w:rPr>
            </w:pPr>
            <w:r w:rsidRPr="000D63F5">
              <w:rPr>
                <w:szCs w:val="21"/>
              </w:rPr>
              <w:t>Vereinbarte Standards</w:t>
            </w:r>
          </w:p>
          <w:p w:rsidR="00310708" w:rsidRPr="000D63F5" w:rsidRDefault="00310708" w:rsidP="00F53924">
            <w:pPr>
              <w:spacing w:line="24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gemäss Leistungsbeschreibung</w:t>
            </w:r>
          </w:p>
        </w:tc>
        <w:tc>
          <w:tcPr>
            <w:tcW w:w="8720" w:type="dxa"/>
            <w:gridSpan w:val="4"/>
            <w:shd w:val="clear" w:color="auto" w:fill="2D9ED1"/>
          </w:tcPr>
          <w:p w:rsidR="00310708" w:rsidRPr="000D63F5" w:rsidRDefault="00310708" w:rsidP="00F53924">
            <w:pPr>
              <w:jc w:val="center"/>
              <w:rPr>
                <w:b/>
                <w:szCs w:val="21"/>
              </w:rPr>
            </w:pPr>
            <w:r w:rsidRPr="000D63F5">
              <w:rPr>
                <w:b/>
                <w:szCs w:val="21"/>
              </w:rPr>
              <w:t>Bericht Leistungserbringer</w:t>
            </w:r>
          </w:p>
        </w:tc>
      </w:tr>
      <w:tr w:rsidR="00310708" w:rsidRPr="000D63F5" w:rsidTr="0083390E">
        <w:tc>
          <w:tcPr>
            <w:tcW w:w="2775" w:type="dxa"/>
            <w:vMerge/>
            <w:shd w:val="clear" w:color="auto" w:fill="D5EEF9" w:themeFill="accent2" w:themeFillTint="66"/>
          </w:tcPr>
          <w:p w:rsidR="00310708" w:rsidRPr="000D63F5" w:rsidRDefault="00310708" w:rsidP="00F53924">
            <w:pPr>
              <w:spacing w:line="240" w:lineRule="auto"/>
              <w:jc w:val="center"/>
              <w:rPr>
                <w:szCs w:val="21"/>
              </w:rPr>
            </w:pPr>
          </w:p>
        </w:tc>
        <w:tc>
          <w:tcPr>
            <w:tcW w:w="2777" w:type="dxa"/>
            <w:vMerge/>
            <w:shd w:val="clear" w:color="auto" w:fill="D5EEF9" w:themeFill="accent2" w:themeFillTint="66"/>
          </w:tcPr>
          <w:p w:rsidR="00310708" w:rsidRPr="000D63F5" w:rsidRDefault="00310708" w:rsidP="00F53924">
            <w:pPr>
              <w:spacing w:line="240" w:lineRule="auto"/>
              <w:jc w:val="center"/>
              <w:rPr>
                <w:szCs w:val="21"/>
              </w:rPr>
            </w:pPr>
          </w:p>
        </w:tc>
        <w:tc>
          <w:tcPr>
            <w:tcW w:w="1396" w:type="dxa"/>
            <w:shd w:val="clear" w:color="auto" w:fill="C0E6F6" w:themeFill="accent2" w:themeFillTint="99"/>
          </w:tcPr>
          <w:p w:rsidR="00310708" w:rsidRPr="000D63F5" w:rsidRDefault="00310708" w:rsidP="00F53924">
            <w:pPr>
              <w:spacing w:line="240" w:lineRule="auto"/>
              <w:rPr>
                <w:szCs w:val="21"/>
              </w:rPr>
            </w:pPr>
            <w:r w:rsidRPr="000D63F5">
              <w:rPr>
                <w:szCs w:val="21"/>
              </w:rPr>
              <w:t xml:space="preserve">Auswertung </w:t>
            </w:r>
          </w:p>
          <w:p w:rsidR="00310708" w:rsidRPr="000D63F5" w:rsidRDefault="00310708" w:rsidP="00F53924">
            <w:pPr>
              <w:spacing w:line="240" w:lineRule="auto"/>
              <w:jc w:val="center"/>
              <w:rPr>
                <w:szCs w:val="21"/>
              </w:rPr>
            </w:pPr>
            <w:r w:rsidRPr="000D63F5">
              <w:rPr>
                <w:szCs w:val="21"/>
              </w:rPr>
              <w:t>(Ergebnis)</w:t>
            </w:r>
          </w:p>
        </w:tc>
        <w:tc>
          <w:tcPr>
            <w:tcW w:w="1394" w:type="dxa"/>
            <w:shd w:val="clear" w:color="auto" w:fill="C0E6F6" w:themeFill="accent2" w:themeFillTint="99"/>
          </w:tcPr>
          <w:p w:rsidR="00310708" w:rsidRPr="000D63F5" w:rsidRDefault="00310708" w:rsidP="00F53924">
            <w:pPr>
              <w:spacing w:line="240" w:lineRule="auto"/>
              <w:jc w:val="center"/>
              <w:rPr>
                <w:szCs w:val="21"/>
              </w:rPr>
            </w:pPr>
            <w:r w:rsidRPr="000D63F5">
              <w:rPr>
                <w:szCs w:val="21"/>
              </w:rPr>
              <w:t xml:space="preserve">Anzahl </w:t>
            </w:r>
          </w:p>
          <w:p w:rsidR="00310708" w:rsidRPr="000D63F5" w:rsidRDefault="00310708" w:rsidP="00F53924">
            <w:pPr>
              <w:spacing w:line="240" w:lineRule="auto"/>
              <w:jc w:val="center"/>
              <w:rPr>
                <w:szCs w:val="21"/>
              </w:rPr>
            </w:pPr>
            <w:r w:rsidRPr="000D63F5">
              <w:rPr>
                <w:szCs w:val="21"/>
              </w:rPr>
              <w:t>Familien</w:t>
            </w:r>
          </w:p>
        </w:tc>
        <w:tc>
          <w:tcPr>
            <w:tcW w:w="2775" w:type="dxa"/>
            <w:shd w:val="clear" w:color="auto" w:fill="C0E6F6" w:themeFill="accent2" w:themeFillTint="99"/>
          </w:tcPr>
          <w:p w:rsidR="00310708" w:rsidRPr="000D63F5" w:rsidRDefault="00310708" w:rsidP="00F53924">
            <w:pPr>
              <w:spacing w:line="240" w:lineRule="auto"/>
              <w:jc w:val="center"/>
              <w:rPr>
                <w:szCs w:val="21"/>
              </w:rPr>
            </w:pPr>
            <w:r w:rsidRPr="000D63F5">
              <w:rPr>
                <w:szCs w:val="21"/>
              </w:rPr>
              <w:t>Erläuterungen zu allfälligen Abweichungen</w:t>
            </w:r>
          </w:p>
        </w:tc>
        <w:tc>
          <w:tcPr>
            <w:tcW w:w="3155" w:type="dxa"/>
            <w:shd w:val="clear" w:color="auto" w:fill="C0E6F6" w:themeFill="accent2" w:themeFillTint="99"/>
          </w:tcPr>
          <w:p w:rsidR="00310708" w:rsidRPr="000D63F5" w:rsidRDefault="00310708" w:rsidP="00F53924">
            <w:pPr>
              <w:spacing w:line="240" w:lineRule="auto"/>
              <w:jc w:val="center"/>
              <w:rPr>
                <w:szCs w:val="21"/>
              </w:rPr>
            </w:pPr>
            <w:r w:rsidRPr="000D63F5">
              <w:rPr>
                <w:szCs w:val="21"/>
              </w:rPr>
              <w:t>Geplante Massnahmen zur Erreichung des Standards</w:t>
            </w:r>
          </w:p>
        </w:tc>
      </w:tr>
      <w:tr w:rsidR="0083390E" w:rsidRPr="000D63F5" w:rsidTr="0083390E">
        <w:tc>
          <w:tcPr>
            <w:tcW w:w="2775" w:type="dxa"/>
            <w:shd w:val="clear" w:color="auto" w:fill="FFFFFF" w:themeFill="background1"/>
          </w:tcPr>
          <w:p w:rsidR="0083390E" w:rsidRPr="000D63F5" w:rsidRDefault="0083390E" w:rsidP="00F53CB6">
            <w:pPr>
              <w:rPr>
                <w:szCs w:val="21"/>
              </w:rPr>
            </w:pPr>
            <w:r w:rsidRPr="000D63F5">
              <w:rPr>
                <w:b/>
                <w:szCs w:val="21"/>
              </w:rPr>
              <w:t>I1</w:t>
            </w:r>
            <w:r>
              <w:rPr>
                <w:b/>
                <w:szCs w:val="21"/>
              </w:rPr>
              <w:t>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2013563869"/>
                <w:placeholder>
                  <w:docPart w:val="DA603837C91B4F349D399C341E52C90D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beschreibung"/>
                    <w:tag w:val="gemäss Leistungsbeschreibung"/>
                    <w:id w:val="2084479925"/>
                    <w:placeholder>
                      <w:docPart w:val="985461932C954519A8534E81A80B9DBA"/>
                    </w:placeholder>
                    <w:showingPlcHdr/>
                    <w15:color w:val="00CCFF"/>
                  </w:sdtPr>
                  <w:sdtEndPr/>
                  <w:sdtContent>
                    <w:r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2777" w:type="dxa"/>
            <w:shd w:val="clear" w:color="auto" w:fill="FFFFFF" w:themeFill="background1"/>
          </w:tcPr>
          <w:p w:rsidR="0083390E" w:rsidRPr="000D63F5" w:rsidRDefault="0083390E" w:rsidP="00F53CB6">
            <w:pPr>
              <w:rPr>
                <w:szCs w:val="21"/>
              </w:rPr>
            </w:pPr>
            <w:r w:rsidRPr="000D63F5">
              <w:rPr>
                <w:b/>
                <w:szCs w:val="21"/>
              </w:rPr>
              <w:t>S1: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-1554835122"/>
                <w:placeholder>
                  <w:docPart w:val="840BDF4EFC5344EEBF510622AD550D58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beschreibung"/>
                    <w:tag w:val="gemäss Leistungsbeschreibung"/>
                    <w:id w:val="577943677"/>
                    <w:placeholder>
                      <w:docPart w:val="278CF36B158343CBAD564FF3AE3F4C0F"/>
                    </w:placeholder>
                    <w:showingPlcHdr/>
                    <w15:color w:val="00CCFF"/>
                  </w:sdtPr>
                  <w:sdtEndPr/>
                  <w:sdtContent>
                    <w:r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1396" w:type="dxa"/>
            <w:shd w:val="clear" w:color="auto" w:fill="FFFFFF" w:themeFill="background1"/>
          </w:tcPr>
          <w:p w:rsidR="0083390E" w:rsidRPr="000D63F5" w:rsidRDefault="00CB52AD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tag w:val="Text eingeben"/>
                <w:id w:val="629056131"/>
                <w:placeholder>
                  <w:docPart w:val="E4E83DE2C065485789D2E88485DD3D33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</w:rPr>
                    <w:id w:val="1044024346"/>
                    <w:placeholder>
                      <w:docPart w:val="5F045D3C073740718A4324D98D54EE66"/>
                    </w:placeholder>
                    <w:showingPlcHdr/>
                    <w15:color w:val="00CCFF"/>
                  </w:sdtPr>
                  <w:sdtEndPr/>
                  <w:sdtContent>
                    <w:r w:rsidR="0083390E"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1394" w:type="dxa"/>
            <w:shd w:val="clear" w:color="auto" w:fill="FFFFFF" w:themeFill="background1"/>
          </w:tcPr>
          <w:p w:rsidR="0083390E" w:rsidRPr="000D63F5" w:rsidRDefault="00CB52AD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604123083"/>
                <w:placeholder>
                  <w:docPart w:val="B816F1B56B4A498A95B501F1300F1C74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749192477"/>
                    <w:placeholder>
                      <w:docPart w:val="8AB7B7DFBFFF4AE7B2B8964A450C6F31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-895897576"/>
                        <w:placeholder>
                          <w:docPart w:val="37F3579B739642CB8C5E29BEF4E5AFAC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83390E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2775" w:type="dxa"/>
            <w:shd w:val="clear" w:color="auto" w:fill="FFFFFF" w:themeFill="background1"/>
          </w:tcPr>
          <w:p w:rsidR="0083390E" w:rsidRPr="000D63F5" w:rsidRDefault="00CB52AD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475534253"/>
                <w:placeholder>
                  <w:docPart w:val="C9D8C63820384FE7AD101861C26868DE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1508443010"/>
                    <w:placeholder>
                      <w:docPart w:val="30FA3DDAE0194603BCF6620B57233259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1078095987"/>
                        <w:placeholder>
                          <w:docPart w:val="51395CA97DF44B009856D19121B9D667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83390E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3155" w:type="dxa"/>
            <w:shd w:val="clear" w:color="auto" w:fill="FFFFFF" w:themeFill="background1"/>
          </w:tcPr>
          <w:p w:rsidR="0083390E" w:rsidRPr="000D63F5" w:rsidRDefault="00CB52AD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1427490569"/>
                <w:placeholder>
                  <w:docPart w:val="B80E4A8CD5D8454B8638D10E3612CBF7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1968958006"/>
                    <w:placeholder>
                      <w:docPart w:val="28D2ED73DE9F4056A0EA047ADDD00012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688724180"/>
                        <w:placeholder>
                          <w:docPart w:val="4D08A25F89A5405595B208FA44E4A7B7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83390E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83390E" w:rsidRPr="000D63F5" w:rsidTr="0083390E">
        <w:tc>
          <w:tcPr>
            <w:tcW w:w="2775" w:type="dxa"/>
            <w:shd w:val="clear" w:color="auto" w:fill="auto"/>
          </w:tcPr>
          <w:p w:rsidR="0083390E" w:rsidRPr="000D63F5" w:rsidRDefault="0083390E" w:rsidP="00F53CB6">
            <w:pPr>
              <w:rPr>
                <w:szCs w:val="21"/>
              </w:rPr>
            </w:pPr>
            <w:r w:rsidRPr="005D136B">
              <w:rPr>
                <w:b/>
                <w:bCs w:val="0"/>
                <w:szCs w:val="21"/>
              </w:rPr>
              <w:t>I2</w:t>
            </w:r>
            <w:r w:rsidRPr="00E376CE">
              <w:rPr>
                <w:b/>
                <w:bCs w:val="0"/>
                <w:szCs w:val="21"/>
              </w:rPr>
              <w:t>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-1065024571"/>
                <w:placeholder>
                  <w:docPart w:val="45A10B2159CB4BCC9CF06D7DFE061B9F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beschreibung"/>
                    <w:tag w:val="gemäss Leistungsbeschreibung"/>
                    <w:id w:val="-205100995"/>
                    <w:placeholder>
                      <w:docPart w:val="098FC274CC7647229F2E978EB11DFFB4"/>
                    </w:placeholder>
                    <w:showingPlcHdr/>
                    <w15:color w:val="00CCFF"/>
                  </w:sdtPr>
                  <w:sdtEndPr/>
                  <w:sdtContent>
                    <w:r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2777" w:type="dxa"/>
            <w:shd w:val="clear" w:color="auto" w:fill="auto"/>
          </w:tcPr>
          <w:p w:rsidR="0083390E" w:rsidRPr="000D63F5" w:rsidRDefault="0083390E" w:rsidP="00F53CB6">
            <w:pPr>
              <w:rPr>
                <w:szCs w:val="21"/>
              </w:rPr>
            </w:pPr>
            <w:r w:rsidRPr="005D136B">
              <w:rPr>
                <w:b/>
                <w:bCs w:val="0"/>
                <w:szCs w:val="21"/>
              </w:rPr>
              <w:t>S2</w:t>
            </w:r>
            <w:r w:rsidRPr="00E376CE">
              <w:rPr>
                <w:b/>
                <w:bCs w:val="0"/>
                <w:szCs w:val="21"/>
              </w:rPr>
              <w:t>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-860899831"/>
                <w:placeholder>
                  <w:docPart w:val="7893715FDC5D4C748DC9E969D663AA8F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beschreibung"/>
                    <w:tag w:val="gemäss Leistungsbeschreibung"/>
                    <w:id w:val="-884639306"/>
                    <w:placeholder>
                      <w:docPart w:val="01E020315D3A43018B4F9D625D805890"/>
                    </w:placeholder>
                    <w:showingPlcHdr/>
                    <w15:color w:val="00CCFF"/>
                  </w:sdtPr>
                  <w:sdtEndPr/>
                  <w:sdtContent>
                    <w:r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1396" w:type="dxa"/>
            <w:shd w:val="clear" w:color="auto" w:fill="auto"/>
          </w:tcPr>
          <w:p w:rsidR="0083390E" w:rsidRPr="000D63F5" w:rsidRDefault="00CB52AD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1605925236"/>
                <w:placeholder>
                  <w:docPart w:val="44281FE1A6FB4F7A9C06AB1785B019DC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448085660"/>
                    <w:placeholder>
                      <w:docPart w:val="9AC3013DD30B447F97D48D5DBC9984EF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-1008906114"/>
                        <w:placeholder>
                          <w:docPart w:val="ECE7EF3A15A0476C88EAC5F6F987F21D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83390E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1394" w:type="dxa"/>
            <w:shd w:val="clear" w:color="auto" w:fill="auto"/>
          </w:tcPr>
          <w:p w:rsidR="0083390E" w:rsidRPr="000D63F5" w:rsidRDefault="00CB52AD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1101492377"/>
                <w:placeholder>
                  <w:docPart w:val="0FCCCE40C3044D4DBD0B3906096A9FE8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1297213736"/>
                    <w:placeholder>
                      <w:docPart w:val="5DE1C1853F034A0C97438991941832A3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611335160"/>
                        <w:placeholder>
                          <w:docPart w:val="34BD3CB5A6164F9993AE90A9A9C3D9D2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83390E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2775" w:type="dxa"/>
            <w:shd w:val="clear" w:color="auto" w:fill="auto"/>
          </w:tcPr>
          <w:p w:rsidR="0083390E" w:rsidRPr="000D63F5" w:rsidRDefault="00CB52AD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1173030222"/>
                <w:placeholder>
                  <w:docPart w:val="BB2A82700B5E451A9ADD39ABD8C1B312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380793885"/>
                    <w:placeholder>
                      <w:docPart w:val="50091874CCF64578AEF107196C037353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-229772146"/>
                        <w:placeholder>
                          <w:docPart w:val="9D4B6157E40A432FA4928C33F621DD1E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83390E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3155" w:type="dxa"/>
            <w:shd w:val="clear" w:color="auto" w:fill="auto"/>
          </w:tcPr>
          <w:p w:rsidR="0083390E" w:rsidRPr="000D63F5" w:rsidRDefault="00CB52AD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367302101"/>
                <w:placeholder>
                  <w:docPart w:val="1FE54EFD977A4527BFCAF652458A8204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855958939"/>
                    <w:placeholder>
                      <w:docPart w:val="504D0177BA014BA8B02B724F5EED288B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-910844338"/>
                        <w:placeholder>
                          <w:docPart w:val="3455ACA58AF2438A8255A261D07BCF53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83390E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83390E" w:rsidRPr="000D63F5" w:rsidTr="0083390E">
        <w:tc>
          <w:tcPr>
            <w:tcW w:w="2775" w:type="dxa"/>
            <w:shd w:val="clear" w:color="auto" w:fill="FFFFFF" w:themeFill="background1"/>
          </w:tcPr>
          <w:p w:rsidR="0083390E" w:rsidRPr="000D63F5" w:rsidRDefault="0083390E" w:rsidP="00F53CB6">
            <w:pPr>
              <w:rPr>
                <w:szCs w:val="21"/>
              </w:rPr>
            </w:pPr>
            <w:r w:rsidRPr="00E376CE">
              <w:rPr>
                <w:b/>
                <w:bCs w:val="0"/>
                <w:szCs w:val="21"/>
              </w:rPr>
              <w:t>I3: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12506270"/>
                <w:placeholder>
                  <w:docPart w:val="0055E646105948F4A3D8AAF01D2E769D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beschreibung"/>
                    <w:tag w:val="gemäss Leistungsbeschreibung"/>
                    <w:id w:val="417681062"/>
                    <w:placeholder>
                      <w:docPart w:val="6D9144ECA75343B8B3B04BE78AAE7A7C"/>
                    </w:placeholder>
                    <w:showingPlcHdr/>
                    <w15:color w:val="00CCFF"/>
                  </w:sdtPr>
                  <w:sdtEndPr/>
                  <w:sdtContent>
                    <w:r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2777" w:type="dxa"/>
            <w:shd w:val="clear" w:color="auto" w:fill="FFFFFF" w:themeFill="background1"/>
          </w:tcPr>
          <w:p w:rsidR="0083390E" w:rsidRPr="000D63F5" w:rsidRDefault="0083390E" w:rsidP="00F53CB6">
            <w:pPr>
              <w:rPr>
                <w:szCs w:val="21"/>
              </w:rPr>
            </w:pPr>
            <w:r w:rsidRPr="005D136B">
              <w:rPr>
                <w:b/>
                <w:bCs w:val="0"/>
                <w:szCs w:val="21"/>
              </w:rPr>
              <w:t>S3</w:t>
            </w:r>
            <w:r w:rsidRPr="00E376CE">
              <w:rPr>
                <w:b/>
                <w:bCs w:val="0"/>
                <w:szCs w:val="21"/>
              </w:rPr>
              <w:t>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757561805"/>
                <w:placeholder>
                  <w:docPart w:val="39F9EFD403A5476D9ACB1B8BCBD0E336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beschreibung"/>
                    <w:tag w:val="gemäss Leistungsbeschreibung"/>
                    <w:id w:val="-96949954"/>
                    <w:placeholder>
                      <w:docPart w:val="BBE68AE70F0840CF8520A1B61A9A65BC"/>
                    </w:placeholder>
                    <w:showingPlcHdr/>
                    <w15:color w:val="00CCFF"/>
                  </w:sdtPr>
                  <w:sdtEndPr/>
                  <w:sdtContent>
                    <w:r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1396" w:type="dxa"/>
            <w:shd w:val="clear" w:color="auto" w:fill="FFFFFF" w:themeFill="background1"/>
          </w:tcPr>
          <w:p w:rsidR="0083390E" w:rsidRPr="000D63F5" w:rsidRDefault="00CB52AD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1307469611"/>
                <w:placeholder>
                  <w:docPart w:val="DF7F14977E0D45F99FA824A5B0EF5430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1333806738"/>
                    <w:placeholder>
                      <w:docPart w:val="7ADC309C361B4A5FBA7134CF9FBB5238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-1883705055"/>
                        <w:placeholder>
                          <w:docPart w:val="E7CEB8FBC6034E20AC89FA5AD80E3E7F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83390E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1394" w:type="dxa"/>
            <w:shd w:val="clear" w:color="auto" w:fill="FFFFFF" w:themeFill="background1"/>
          </w:tcPr>
          <w:p w:rsidR="0083390E" w:rsidRPr="000D63F5" w:rsidRDefault="00CB52AD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1855713364"/>
                <w:placeholder>
                  <w:docPart w:val="13B31CBBBB76422581D71AC6338801DC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1878425297"/>
                    <w:placeholder>
                      <w:docPart w:val="C6E56DB0B3A549C8B5C013DE55BF8345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1729417791"/>
                        <w:placeholder>
                          <w:docPart w:val="83721CA2CDF445A7847DF8D762C9EFD4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83390E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2775" w:type="dxa"/>
            <w:shd w:val="clear" w:color="auto" w:fill="FFFFFF" w:themeFill="background1"/>
          </w:tcPr>
          <w:p w:rsidR="0083390E" w:rsidRPr="000D63F5" w:rsidRDefault="00CB52AD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2119408892"/>
                <w:placeholder>
                  <w:docPart w:val="D8D45F2C9D39465784BFE44877422690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652336917"/>
                    <w:placeholder>
                      <w:docPart w:val="2330DB98965748D0A0B784A326A9947C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-1824420594"/>
                        <w:placeholder>
                          <w:docPart w:val="673C162288CC455C8A14523219AC10DE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83390E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3155" w:type="dxa"/>
            <w:shd w:val="clear" w:color="auto" w:fill="FFFFFF" w:themeFill="background1"/>
          </w:tcPr>
          <w:p w:rsidR="0083390E" w:rsidRPr="000D63F5" w:rsidRDefault="00CB52AD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966966685"/>
                <w:placeholder>
                  <w:docPart w:val="1C89B1592934494BA4A6DDFFF9120018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12685775"/>
                    <w:placeholder>
                      <w:docPart w:val="32D68540466A4F539235B7E6886A05E0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1994906880"/>
                        <w:placeholder>
                          <w:docPart w:val="F661486EB21E4B13869EE970819D8F39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83390E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83390E" w:rsidRPr="000D63F5" w:rsidTr="0083390E">
        <w:tc>
          <w:tcPr>
            <w:tcW w:w="2775" w:type="dxa"/>
            <w:shd w:val="clear" w:color="auto" w:fill="FFFFFF" w:themeFill="background1"/>
          </w:tcPr>
          <w:p w:rsidR="0083390E" w:rsidRPr="000D63F5" w:rsidRDefault="0083390E" w:rsidP="00F53CB6">
            <w:pPr>
              <w:rPr>
                <w:szCs w:val="21"/>
              </w:rPr>
            </w:pPr>
            <w:r>
              <w:rPr>
                <w:b/>
                <w:szCs w:val="21"/>
              </w:rPr>
              <w:t>I4: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-1288888673"/>
                <w:placeholder>
                  <w:docPart w:val="861F11FC49384BA7A458EC7FD5D6CB0A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vereinbarung"/>
                    <w:tag w:val="gemäss Leistungsvereinbarung"/>
                    <w:id w:val="1251927236"/>
                    <w:placeholder>
                      <w:docPart w:val="2C05BB124BDC4B04A4EA9454C303C266"/>
                    </w:placeholder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alias w:val="gemäss Leistungsbeschreibung"/>
                        <w:tag w:val="gemäss Leistungsbeschreibung"/>
                        <w:id w:val="-1825581271"/>
                        <w:placeholder>
                          <w:docPart w:val="50022A1B203B4DC79899F07840A31BF7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2777" w:type="dxa"/>
            <w:shd w:val="clear" w:color="auto" w:fill="FFFFFF" w:themeFill="background1"/>
          </w:tcPr>
          <w:p w:rsidR="0083390E" w:rsidRPr="000D63F5" w:rsidRDefault="0083390E" w:rsidP="00F53CB6">
            <w:pPr>
              <w:rPr>
                <w:szCs w:val="21"/>
              </w:rPr>
            </w:pPr>
            <w:r>
              <w:rPr>
                <w:b/>
                <w:szCs w:val="21"/>
              </w:rPr>
              <w:t>S4</w:t>
            </w:r>
            <w:r w:rsidRPr="000D63F5">
              <w:rPr>
                <w:b/>
                <w:szCs w:val="21"/>
              </w:rPr>
              <w:t>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id w:val="-1466495906"/>
                <w:placeholder>
                  <w:docPart w:val="EB19AAF0478541FB8A3C388208273BAA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vereinbarung"/>
                    <w:tag w:val="gemäss Leistungsvereinbarung"/>
                    <w:id w:val="-953784263"/>
                    <w:placeholder>
                      <w:docPart w:val="4DF009DF0C00419BBA2D09D3099072F1"/>
                    </w:placeholder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alias w:val="gemäss Leistungsvereinbarung"/>
                        <w:tag w:val="gemäss Leistungsvereinbarung"/>
                        <w:id w:val="-1546604129"/>
                        <w:placeholder>
                          <w:docPart w:val="BF43ECBDF67F4836B8EA006157F0491C"/>
                        </w:placeholder>
                      </w:sdtPr>
                      <w:sdtEndPr/>
                      <w:sdtContent>
                        <w:sdt>
                          <w:sdtPr>
                            <w:rPr>
                              <w:szCs w:val="21"/>
                            </w:rPr>
                            <w:alias w:val="gemäss Leistungsvereinbarung"/>
                            <w:tag w:val="gemäss Leistungsvereinbarung"/>
                            <w:id w:val="-2002808172"/>
                            <w:placeholder>
                              <w:docPart w:val="CF0E3A3A0C1240A8A95D2D92FAD56CBB"/>
                            </w:placeholder>
                            <w15:color w:val="00CCFF"/>
                          </w:sdtPr>
                          <w:sdtEndPr/>
                          <w:sdtContent>
                            <w:sdt>
                              <w:sdtPr>
                                <w:rPr>
                                  <w:szCs w:val="21"/>
                                </w:rPr>
                                <w:alias w:val="gemäss Leistungsvereinbarung"/>
                                <w:tag w:val="gemäss Leistungsvereinbarung"/>
                                <w:id w:val="-1986457379"/>
                                <w:placeholder>
                                  <w:docPart w:val="A346859F2A3846C288C5101B481CA21F"/>
                                </w:placeholder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szCs w:val="21"/>
                                    </w:rPr>
                                    <w:alias w:val="gemäss Leistungsbeschreibung"/>
                                    <w:tag w:val="gemäss Leistungsbeschreibung"/>
                                    <w:id w:val="1010188956"/>
                                    <w:placeholder>
                                      <w:docPart w:val="F2649034A5FE4E5F97393A7AF99B20BA"/>
                                    </w:placeholder>
                                    <w:showingPlcHdr/>
                                    <w15:color w:val="00CCFF"/>
                                  </w:sdtPr>
                                  <w:sdtEndPr/>
                                  <w:sdtContent>
                                    <w:r w:rsidRPr="000D63F5">
                                      <w:rPr>
                                        <w:rStyle w:val="Textedelespacerserv"/>
                                        <w:szCs w:val="21"/>
                                      </w:rPr>
                                      <w:t>Klicken Sie hier, um Text einzugeben.</w:t>
                                    </w:r>
                                  </w:sdtContent>
                                </w:sdt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  <w:tc>
          <w:tcPr>
            <w:tcW w:w="1396" w:type="dxa"/>
            <w:shd w:val="clear" w:color="auto" w:fill="FFFFFF" w:themeFill="background1"/>
          </w:tcPr>
          <w:p w:rsidR="0083390E" w:rsidRPr="000D63F5" w:rsidRDefault="00CB52AD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tag w:val="Text eingeben"/>
                <w:id w:val="149945863"/>
                <w:placeholder>
                  <w:docPart w:val="6FE497A621C9479684A6DF647D73A7ED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</w:rPr>
                    <w:id w:val="-1324270167"/>
                    <w:placeholder>
                      <w:docPart w:val="3D9384BC7B83440CBB56BD58D023C428"/>
                    </w:placeholder>
                    <w:showingPlcHdr/>
                    <w15:color w:val="00CCFF"/>
                  </w:sdtPr>
                  <w:sdtEndPr/>
                  <w:sdtContent>
                    <w:r w:rsidR="0083390E"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1394" w:type="dxa"/>
            <w:shd w:val="clear" w:color="auto" w:fill="FFFFFF" w:themeFill="background1"/>
          </w:tcPr>
          <w:p w:rsidR="0083390E" w:rsidRPr="000D63F5" w:rsidRDefault="00CB52AD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1114057070"/>
                <w:placeholder>
                  <w:docPart w:val="60F1E6498CED4B3EBE86EACEA142890B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408580803"/>
                    <w:placeholder>
                      <w:docPart w:val="8E7D7E37C6984BB793B8213F0191F2F2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79579030"/>
                        <w:placeholder>
                          <w:docPart w:val="23EA8039A1EC4AB99FA4E4F45FF7006A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83390E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2775" w:type="dxa"/>
            <w:shd w:val="clear" w:color="auto" w:fill="FFFFFF" w:themeFill="background1"/>
          </w:tcPr>
          <w:p w:rsidR="0083390E" w:rsidRPr="000D63F5" w:rsidRDefault="00CB52AD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1417092660"/>
                <w:placeholder>
                  <w:docPart w:val="36ABD699FB744CB2A9E87F38BE27E36C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905997237"/>
                    <w:placeholder>
                      <w:docPart w:val="AF96FFCE3B4346A399BC45CD8B25175B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1649468835"/>
                        <w:placeholder>
                          <w:docPart w:val="089B22FF46364B3CB1B0A103DEF929F5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83390E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3155" w:type="dxa"/>
            <w:shd w:val="clear" w:color="auto" w:fill="FFFFFF" w:themeFill="background1"/>
          </w:tcPr>
          <w:p w:rsidR="0083390E" w:rsidRPr="000D63F5" w:rsidRDefault="00CB52AD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330343406"/>
                <w:placeholder>
                  <w:docPart w:val="E5F7441D8FF24DE9A62432DD96D61CA1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977808219"/>
                    <w:placeholder>
                      <w:docPart w:val="307A8E3A10E64897B526487CA335B65B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-1828430639"/>
                        <w:placeholder>
                          <w:docPart w:val="C23D5FE6D9F545D6BC58AE9EBE9CB0E5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83390E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83390E" w:rsidRPr="000D63F5" w:rsidTr="0083390E">
        <w:tc>
          <w:tcPr>
            <w:tcW w:w="2775" w:type="dxa"/>
            <w:shd w:val="clear" w:color="auto" w:fill="FFFFFF" w:themeFill="background1"/>
          </w:tcPr>
          <w:p w:rsidR="0083390E" w:rsidRPr="000D63F5" w:rsidRDefault="0083390E" w:rsidP="00F53CB6">
            <w:pPr>
              <w:rPr>
                <w:szCs w:val="21"/>
              </w:rPr>
            </w:pPr>
            <w:r w:rsidRPr="0043250A">
              <w:rPr>
                <w:b/>
                <w:bCs w:val="0"/>
                <w:szCs w:val="21"/>
              </w:rPr>
              <w:t>I</w:t>
            </w:r>
            <w:r>
              <w:rPr>
                <w:b/>
                <w:bCs w:val="0"/>
                <w:szCs w:val="21"/>
              </w:rPr>
              <w:t>5</w:t>
            </w:r>
            <w:r w:rsidRPr="0043250A">
              <w:rPr>
                <w:b/>
                <w:bCs w:val="0"/>
                <w:szCs w:val="21"/>
              </w:rPr>
              <w:t>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-660157964"/>
                <w:placeholder>
                  <w:docPart w:val="C29202F13DDA4E77914AC0B4C5F763ED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beschreibung"/>
                    <w:tag w:val="gemäss Leistungsbeschreibung"/>
                    <w:id w:val="11351981"/>
                    <w:placeholder>
                      <w:docPart w:val="4983D775764C444CA9E6AFA65F9FF280"/>
                    </w:placeholder>
                    <w:showingPlcHdr/>
                    <w15:color w:val="00CCFF"/>
                  </w:sdtPr>
                  <w:sdtEndPr/>
                  <w:sdtContent>
                    <w:r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2777" w:type="dxa"/>
            <w:shd w:val="clear" w:color="auto" w:fill="FFFFFF" w:themeFill="background1"/>
          </w:tcPr>
          <w:p w:rsidR="0083390E" w:rsidRPr="000D63F5" w:rsidRDefault="0083390E" w:rsidP="00F53CB6">
            <w:pPr>
              <w:rPr>
                <w:szCs w:val="21"/>
              </w:rPr>
            </w:pPr>
            <w:r>
              <w:rPr>
                <w:b/>
                <w:bCs w:val="0"/>
                <w:szCs w:val="21"/>
              </w:rPr>
              <w:t>S5</w:t>
            </w:r>
            <w:r w:rsidRPr="0043250A">
              <w:rPr>
                <w:b/>
                <w:bCs w:val="0"/>
                <w:szCs w:val="21"/>
              </w:rPr>
              <w:t>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-800542507"/>
                <w:placeholder>
                  <w:docPart w:val="158C9FF3511943E5A487D3A1B7D0936E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beschreibung"/>
                    <w:tag w:val="gemäss Leistungsbeschreibung"/>
                    <w:id w:val="888763959"/>
                    <w:placeholder>
                      <w:docPart w:val="C8A0C71CED154AEE890DE317B61DA885"/>
                    </w:placeholder>
                    <w:showingPlcHdr/>
                    <w15:color w:val="00CCFF"/>
                  </w:sdtPr>
                  <w:sdtEndPr/>
                  <w:sdtContent>
                    <w:r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1396" w:type="dxa"/>
            <w:shd w:val="clear" w:color="auto" w:fill="FFFFFF" w:themeFill="background1"/>
          </w:tcPr>
          <w:p w:rsidR="0083390E" w:rsidRPr="000D63F5" w:rsidRDefault="00CB52AD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1230046278"/>
                <w:placeholder>
                  <w:docPart w:val="C354FF1B5A7E4BF2B0AA1C77973B9BE5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905880930"/>
                    <w:placeholder>
                      <w:docPart w:val="F47CCD59DE2D480FA073F2B718DA5CD2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-55163503"/>
                        <w:placeholder>
                          <w:docPart w:val="C5B688FF8759496EABEDC848B02F4513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83390E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1394" w:type="dxa"/>
            <w:shd w:val="clear" w:color="auto" w:fill="FFFFFF" w:themeFill="background1"/>
          </w:tcPr>
          <w:p w:rsidR="0083390E" w:rsidRPr="000D63F5" w:rsidRDefault="00CB52AD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693496024"/>
                <w:placeholder>
                  <w:docPart w:val="0194F8BDDE344FC1B539BEFD8455FA07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73871122"/>
                    <w:placeholder>
                      <w:docPart w:val="03ABFD398D1C401F86B40A1CB30157FB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430406247"/>
                        <w:placeholder>
                          <w:docPart w:val="35CC22D1D4C74749B08EB2CCCE36305D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83390E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2775" w:type="dxa"/>
            <w:shd w:val="clear" w:color="auto" w:fill="FFFFFF" w:themeFill="background1"/>
          </w:tcPr>
          <w:p w:rsidR="0083390E" w:rsidRPr="000D63F5" w:rsidRDefault="00CB52AD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182949048"/>
                <w:placeholder>
                  <w:docPart w:val="3F71138E26B74352805DFC8A8BC17A2A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1315186336"/>
                    <w:placeholder>
                      <w:docPart w:val="648A5E1C14D241E29BEF8C9AC1F79C8E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-1483615052"/>
                        <w:placeholder>
                          <w:docPart w:val="0383091068094662A39B87DA5EC4A3B5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83390E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3155" w:type="dxa"/>
            <w:shd w:val="clear" w:color="auto" w:fill="FFFFFF" w:themeFill="background1"/>
          </w:tcPr>
          <w:p w:rsidR="0083390E" w:rsidRPr="000D63F5" w:rsidRDefault="00CB52AD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2032681732"/>
                <w:placeholder>
                  <w:docPart w:val="ED3157E0C32641CC9CAC6DB3398FC6D0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925691373"/>
                    <w:placeholder>
                      <w:docPart w:val="CB5F285D2DAE4988867A4A656E93B929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171376290"/>
                        <w:placeholder>
                          <w:docPart w:val="CFAF125E2E77473F8EF89AAA226D6763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83390E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310708" w:rsidRPr="000D63F5" w:rsidTr="0083390E">
        <w:tc>
          <w:tcPr>
            <w:tcW w:w="14272" w:type="dxa"/>
            <w:gridSpan w:val="6"/>
            <w:shd w:val="clear" w:color="auto" w:fill="F2F2F2" w:themeFill="background1" w:themeFillShade="F2"/>
          </w:tcPr>
          <w:p w:rsidR="00310708" w:rsidRPr="000D63F5" w:rsidRDefault="00310708" w:rsidP="00C76B6E">
            <w:pPr>
              <w:rPr>
                <w:szCs w:val="21"/>
              </w:rPr>
            </w:pPr>
            <w:r w:rsidRPr="00EA02DA">
              <w:rPr>
                <w:b/>
                <w:szCs w:val="21"/>
              </w:rPr>
              <w:t>Bemerkungen Einrichtung zum Leistungsziel 1</w:t>
            </w:r>
            <w:r w:rsidRPr="000D63F5">
              <w:rPr>
                <w:szCs w:val="21"/>
              </w:rPr>
              <w:t xml:space="preserve">: </w:t>
            </w:r>
            <w:sdt>
              <w:sdtPr>
                <w:rPr>
                  <w:szCs w:val="21"/>
                </w:rPr>
                <w:id w:val="1138923740"/>
                <w:placeholder>
                  <w:docPart w:val="06F545ACA6A0490C911E10BC45E67563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</w:rPr>
                    <w:id w:val="75561309"/>
                    <w:placeholder>
                      <w:docPart w:val="4F06C8F6A3EE4EA88BF0974A529C87BE"/>
                    </w:placeholder>
                    <w:showingPlcHdr/>
                    <w15:color w:val="00CCFF"/>
                  </w:sdtPr>
                  <w:sdtEndPr/>
                  <w:sdtContent>
                    <w:r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</w:tr>
      <w:tr w:rsidR="00310708" w:rsidRPr="000D63F5" w:rsidTr="0083390E">
        <w:tc>
          <w:tcPr>
            <w:tcW w:w="14272" w:type="dxa"/>
            <w:gridSpan w:val="6"/>
            <w:shd w:val="clear" w:color="auto" w:fill="FFFFFF" w:themeFill="background1"/>
          </w:tcPr>
          <w:p w:rsidR="00310708" w:rsidRPr="000D63F5" w:rsidRDefault="00310708" w:rsidP="00C76B6E">
            <w:pPr>
              <w:rPr>
                <w:szCs w:val="21"/>
              </w:rPr>
            </w:pPr>
            <w:r w:rsidRPr="00EA02DA">
              <w:rPr>
                <w:b/>
                <w:szCs w:val="21"/>
              </w:rPr>
              <w:t>Antrag Einrichtung auf Anpassung der Indikatoren und Standards</w:t>
            </w:r>
            <w:r w:rsidRPr="000D63F5">
              <w:rPr>
                <w:szCs w:val="21"/>
              </w:rPr>
              <w:t xml:space="preserve">: </w:t>
            </w:r>
            <w:sdt>
              <w:sdtPr>
                <w:rPr>
                  <w:szCs w:val="21"/>
                </w:rPr>
                <w:id w:val="2050574641"/>
                <w:placeholder>
                  <w:docPart w:val="BFADDA35D1DA4F6EA98EA0D8967B823A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id w:val="-1928564414"/>
                    <w:placeholder>
                      <w:docPart w:val="214084AAF2084A9699EC5C80C7B1E728"/>
                    </w:placeholder>
                    <w:showingPlcHdr/>
                    <w15:color w:val="00CCFF"/>
                  </w:sdtPr>
                  <w:sdtEndPr/>
                  <w:sdtContent>
                    <w:r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</w:tr>
      <w:tr w:rsidR="00310708" w:rsidRPr="000D63F5" w:rsidTr="0083390E">
        <w:tc>
          <w:tcPr>
            <w:tcW w:w="14272" w:type="dxa"/>
            <w:gridSpan w:val="6"/>
            <w:shd w:val="clear" w:color="auto" w:fill="F2F2F2" w:themeFill="background1" w:themeFillShade="F2"/>
          </w:tcPr>
          <w:p w:rsidR="00310708" w:rsidRPr="000D63F5" w:rsidRDefault="00310708" w:rsidP="00F53924">
            <w:pPr>
              <w:rPr>
                <w:szCs w:val="21"/>
              </w:rPr>
            </w:pPr>
            <w:r w:rsidRPr="00EA02DA">
              <w:rPr>
                <w:b/>
                <w:szCs w:val="21"/>
              </w:rPr>
              <w:t>Bemerkung KJA zum Leistungsziel 1</w:t>
            </w:r>
            <w:r w:rsidRPr="000D63F5">
              <w:rPr>
                <w:szCs w:val="21"/>
              </w:rPr>
              <w:t xml:space="preserve">: </w:t>
            </w:r>
            <w:sdt>
              <w:sdtPr>
                <w:rPr>
                  <w:szCs w:val="21"/>
                </w:rPr>
                <w:alias w:val="Eingabe KJA"/>
                <w:tag w:val="Eingabe KJA"/>
                <w:id w:val="-1091152150"/>
                <w:placeholder>
                  <w:docPart w:val="A92793F5092C479D9D5E2714BF5DAB91"/>
                </w:placeholder>
                <w:temporary/>
                <w:showingPlcHdr/>
                <w15:color w:val="00CCFF"/>
              </w:sdtPr>
              <w:sdtEndPr/>
              <w:sdtContent>
                <w:r w:rsidRPr="000D63F5">
                  <w:rPr>
                    <w:rStyle w:val="Textedelespacerserv"/>
                    <w:szCs w:val="21"/>
                  </w:rPr>
                  <w:t>Klicken Sie hier, um Text einzugeben.</w:t>
                </w:r>
              </w:sdtContent>
            </w:sdt>
          </w:p>
        </w:tc>
      </w:tr>
    </w:tbl>
    <w:p w:rsidR="00310708" w:rsidRDefault="00310708" w:rsidP="00310708">
      <w:r>
        <w:br w:type="page"/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2775"/>
        <w:gridCol w:w="2777"/>
        <w:gridCol w:w="1396"/>
        <w:gridCol w:w="1394"/>
        <w:gridCol w:w="2775"/>
        <w:gridCol w:w="3155"/>
      </w:tblGrid>
      <w:tr w:rsidR="00310708" w:rsidRPr="000D63F5" w:rsidTr="0083390E">
        <w:tc>
          <w:tcPr>
            <w:tcW w:w="14272" w:type="dxa"/>
            <w:gridSpan w:val="6"/>
            <w:shd w:val="clear" w:color="auto" w:fill="40B6E3" w:themeFill="accent2" w:themeFillShade="BF"/>
          </w:tcPr>
          <w:p w:rsidR="00310708" w:rsidRPr="000D63F5" w:rsidRDefault="00310708" w:rsidP="00F53924">
            <w:pPr>
              <w:rPr>
                <w:b/>
                <w:szCs w:val="21"/>
              </w:rPr>
            </w:pPr>
            <w:r w:rsidRPr="000D63F5">
              <w:rPr>
                <w:b/>
                <w:szCs w:val="21"/>
              </w:rPr>
              <w:lastRenderedPageBreak/>
              <w:t>Leistungsziel 2</w:t>
            </w:r>
          </w:p>
          <w:p w:rsidR="00310708" w:rsidRPr="000D63F5" w:rsidRDefault="00CB52AD" w:rsidP="00F53924">
            <w:pPr>
              <w:rPr>
                <w:b/>
                <w:szCs w:val="21"/>
              </w:rPr>
            </w:pPr>
            <w:sdt>
              <w:sdtPr>
                <w:rPr>
                  <w:szCs w:val="21"/>
                </w:rPr>
                <w:tag w:val="Text eingeben"/>
                <w:id w:val="354314215"/>
                <w:placeholder>
                  <w:docPart w:val="7642CF130BCA435EA19371C3BE3C3381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</w:rPr>
                    <w:id w:val="1467932295"/>
                    <w:placeholder>
                      <w:docPart w:val="4340C075677C4009BC1BDFED1016A4B4"/>
                    </w:placeholder>
                    <w15:color w:val="00CCFF"/>
                  </w:sdtPr>
                  <w:sdtEndPr/>
                  <w:sdtContent>
                    <w:r w:rsidR="004B6545" w:rsidRPr="00376DBC">
                      <w:rPr>
                        <w:rFonts w:ascii="Arial" w:eastAsia="Times New Roman" w:hAnsi="Arial" w:cs="Times New Roman"/>
                        <w:spacing w:val="0"/>
                        <w:sz w:val="20"/>
                        <w:szCs w:val="26"/>
                      </w:rPr>
                      <w:t>Das Kind / Jugendliche kann seine Beziehung zur Herkunftsfamilie aktiv gestalten bzw. wird bei der Gestaltung der Beziehung zur Herkunftsfamilie unterstützt.</w:t>
                    </w:r>
                  </w:sdtContent>
                </w:sdt>
              </w:sdtContent>
            </w:sdt>
          </w:p>
        </w:tc>
      </w:tr>
      <w:tr w:rsidR="00310708" w:rsidRPr="000D63F5" w:rsidTr="0083390E">
        <w:tc>
          <w:tcPr>
            <w:tcW w:w="2775" w:type="dxa"/>
            <w:vMerge w:val="restart"/>
            <w:shd w:val="clear" w:color="auto" w:fill="D5EEF9" w:themeFill="accent2" w:themeFillTint="66"/>
          </w:tcPr>
          <w:p w:rsidR="00310708" w:rsidRPr="000D63F5" w:rsidRDefault="00310708" w:rsidP="00F53924">
            <w:pPr>
              <w:spacing w:line="240" w:lineRule="auto"/>
              <w:jc w:val="center"/>
              <w:rPr>
                <w:szCs w:val="21"/>
              </w:rPr>
            </w:pPr>
            <w:r w:rsidRPr="000D63F5">
              <w:rPr>
                <w:szCs w:val="21"/>
              </w:rPr>
              <w:t xml:space="preserve">Vereinbarte Indikatoren </w:t>
            </w:r>
          </w:p>
          <w:p w:rsidR="00310708" w:rsidRPr="000D63F5" w:rsidRDefault="00310708" w:rsidP="00F53924">
            <w:pPr>
              <w:spacing w:line="24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gemäss Leistungsbeschreibung</w:t>
            </w:r>
          </w:p>
        </w:tc>
        <w:tc>
          <w:tcPr>
            <w:tcW w:w="2777" w:type="dxa"/>
            <w:vMerge w:val="restart"/>
            <w:shd w:val="clear" w:color="auto" w:fill="D5EEF9" w:themeFill="accent2" w:themeFillTint="66"/>
          </w:tcPr>
          <w:p w:rsidR="00310708" w:rsidRPr="000D63F5" w:rsidRDefault="00310708" w:rsidP="00F53924">
            <w:pPr>
              <w:spacing w:line="240" w:lineRule="auto"/>
              <w:jc w:val="center"/>
              <w:rPr>
                <w:szCs w:val="21"/>
              </w:rPr>
            </w:pPr>
            <w:r w:rsidRPr="000D63F5">
              <w:rPr>
                <w:szCs w:val="21"/>
              </w:rPr>
              <w:t>Vereinbarte Standards</w:t>
            </w:r>
          </w:p>
          <w:p w:rsidR="00310708" w:rsidRPr="000D63F5" w:rsidRDefault="00310708" w:rsidP="00F53924">
            <w:pPr>
              <w:spacing w:line="24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gemäss Leistungsbeschreibung</w:t>
            </w:r>
          </w:p>
        </w:tc>
        <w:tc>
          <w:tcPr>
            <w:tcW w:w="8720" w:type="dxa"/>
            <w:gridSpan w:val="4"/>
            <w:shd w:val="clear" w:color="auto" w:fill="2D9ED1"/>
          </w:tcPr>
          <w:p w:rsidR="00310708" w:rsidRPr="000D63F5" w:rsidRDefault="00310708" w:rsidP="00F53924">
            <w:pPr>
              <w:jc w:val="center"/>
              <w:rPr>
                <w:b/>
                <w:szCs w:val="21"/>
              </w:rPr>
            </w:pPr>
            <w:r w:rsidRPr="000D63F5">
              <w:rPr>
                <w:b/>
                <w:szCs w:val="21"/>
              </w:rPr>
              <w:t>Bericht Leistungserbringer</w:t>
            </w:r>
          </w:p>
        </w:tc>
      </w:tr>
      <w:tr w:rsidR="00310708" w:rsidRPr="000D63F5" w:rsidTr="0083390E">
        <w:tc>
          <w:tcPr>
            <w:tcW w:w="2775" w:type="dxa"/>
            <w:vMerge/>
            <w:shd w:val="clear" w:color="auto" w:fill="D5EEF9" w:themeFill="accent2" w:themeFillTint="66"/>
          </w:tcPr>
          <w:p w:rsidR="00310708" w:rsidRPr="000D63F5" w:rsidRDefault="00310708" w:rsidP="00F53924">
            <w:pPr>
              <w:spacing w:line="240" w:lineRule="auto"/>
              <w:jc w:val="center"/>
              <w:rPr>
                <w:szCs w:val="21"/>
              </w:rPr>
            </w:pPr>
          </w:p>
        </w:tc>
        <w:tc>
          <w:tcPr>
            <w:tcW w:w="2777" w:type="dxa"/>
            <w:vMerge/>
            <w:shd w:val="clear" w:color="auto" w:fill="D5EEF9" w:themeFill="accent2" w:themeFillTint="66"/>
          </w:tcPr>
          <w:p w:rsidR="00310708" w:rsidRPr="000D63F5" w:rsidRDefault="00310708" w:rsidP="00F53924">
            <w:pPr>
              <w:spacing w:line="240" w:lineRule="auto"/>
              <w:jc w:val="center"/>
              <w:rPr>
                <w:szCs w:val="21"/>
              </w:rPr>
            </w:pPr>
          </w:p>
        </w:tc>
        <w:tc>
          <w:tcPr>
            <w:tcW w:w="1396" w:type="dxa"/>
            <w:shd w:val="clear" w:color="auto" w:fill="C0E6F6" w:themeFill="accent2" w:themeFillTint="99"/>
          </w:tcPr>
          <w:p w:rsidR="00310708" w:rsidRPr="000D63F5" w:rsidRDefault="00310708" w:rsidP="00F53924">
            <w:pPr>
              <w:spacing w:line="240" w:lineRule="auto"/>
              <w:rPr>
                <w:szCs w:val="21"/>
              </w:rPr>
            </w:pPr>
            <w:r w:rsidRPr="000D63F5">
              <w:rPr>
                <w:szCs w:val="21"/>
              </w:rPr>
              <w:t xml:space="preserve">Auswertung </w:t>
            </w:r>
          </w:p>
          <w:p w:rsidR="00310708" w:rsidRPr="000D63F5" w:rsidRDefault="00310708" w:rsidP="00F53924">
            <w:pPr>
              <w:spacing w:line="240" w:lineRule="auto"/>
              <w:jc w:val="center"/>
              <w:rPr>
                <w:szCs w:val="21"/>
              </w:rPr>
            </w:pPr>
            <w:r w:rsidRPr="000D63F5">
              <w:rPr>
                <w:szCs w:val="21"/>
              </w:rPr>
              <w:t>(Ergebnis)</w:t>
            </w:r>
          </w:p>
        </w:tc>
        <w:tc>
          <w:tcPr>
            <w:tcW w:w="1394" w:type="dxa"/>
            <w:shd w:val="clear" w:color="auto" w:fill="C0E6F6" w:themeFill="accent2" w:themeFillTint="99"/>
          </w:tcPr>
          <w:p w:rsidR="00310708" w:rsidRPr="000D63F5" w:rsidRDefault="00310708" w:rsidP="00F53924">
            <w:pPr>
              <w:spacing w:line="240" w:lineRule="auto"/>
              <w:jc w:val="center"/>
              <w:rPr>
                <w:szCs w:val="21"/>
              </w:rPr>
            </w:pPr>
            <w:r w:rsidRPr="000D63F5">
              <w:rPr>
                <w:szCs w:val="21"/>
              </w:rPr>
              <w:t xml:space="preserve">Anzahl </w:t>
            </w:r>
          </w:p>
          <w:p w:rsidR="00310708" w:rsidRPr="000D63F5" w:rsidRDefault="00310708" w:rsidP="00F53924">
            <w:pPr>
              <w:spacing w:line="240" w:lineRule="auto"/>
              <w:jc w:val="center"/>
              <w:rPr>
                <w:szCs w:val="21"/>
              </w:rPr>
            </w:pPr>
            <w:r w:rsidRPr="000D63F5">
              <w:rPr>
                <w:szCs w:val="21"/>
              </w:rPr>
              <w:t>Familien</w:t>
            </w:r>
          </w:p>
        </w:tc>
        <w:tc>
          <w:tcPr>
            <w:tcW w:w="2775" w:type="dxa"/>
            <w:shd w:val="clear" w:color="auto" w:fill="C0E6F6" w:themeFill="accent2" w:themeFillTint="99"/>
          </w:tcPr>
          <w:p w:rsidR="00310708" w:rsidRPr="000D63F5" w:rsidRDefault="00310708" w:rsidP="00F53924">
            <w:pPr>
              <w:spacing w:line="240" w:lineRule="auto"/>
              <w:jc w:val="center"/>
              <w:rPr>
                <w:szCs w:val="21"/>
              </w:rPr>
            </w:pPr>
            <w:r w:rsidRPr="000D63F5">
              <w:rPr>
                <w:szCs w:val="21"/>
              </w:rPr>
              <w:t>Erläuterungen zu allfälligen Abweichungen</w:t>
            </w:r>
          </w:p>
        </w:tc>
        <w:tc>
          <w:tcPr>
            <w:tcW w:w="3155" w:type="dxa"/>
            <w:shd w:val="clear" w:color="auto" w:fill="C0E6F6" w:themeFill="accent2" w:themeFillTint="99"/>
          </w:tcPr>
          <w:p w:rsidR="00310708" w:rsidRPr="000D63F5" w:rsidRDefault="00310708" w:rsidP="00F53924">
            <w:pPr>
              <w:spacing w:line="240" w:lineRule="auto"/>
              <w:jc w:val="center"/>
              <w:rPr>
                <w:szCs w:val="21"/>
              </w:rPr>
            </w:pPr>
            <w:r w:rsidRPr="000D63F5">
              <w:rPr>
                <w:szCs w:val="21"/>
              </w:rPr>
              <w:t>Geplante Massnahmen zur Erreichung des Standards</w:t>
            </w:r>
          </w:p>
        </w:tc>
      </w:tr>
      <w:tr w:rsidR="0083390E" w:rsidRPr="000D63F5" w:rsidTr="0083390E">
        <w:tc>
          <w:tcPr>
            <w:tcW w:w="2775" w:type="dxa"/>
            <w:shd w:val="clear" w:color="auto" w:fill="FFFFFF" w:themeFill="background1"/>
          </w:tcPr>
          <w:p w:rsidR="0083390E" w:rsidRPr="000D63F5" w:rsidRDefault="0083390E" w:rsidP="00F53CB6">
            <w:pPr>
              <w:rPr>
                <w:szCs w:val="21"/>
              </w:rPr>
            </w:pPr>
            <w:r w:rsidRPr="000D63F5">
              <w:rPr>
                <w:b/>
                <w:szCs w:val="21"/>
              </w:rPr>
              <w:t>I1</w:t>
            </w:r>
            <w:r>
              <w:rPr>
                <w:b/>
                <w:szCs w:val="21"/>
              </w:rPr>
              <w:t>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-28653890"/>
                <w:placeholder>
                  <w:docPart w:val="6858E9EBB4B3497DA85C1DC3E27B68A9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beschreibung"/>
                    <w:tag w:val="gemäss Leistungsbeschreibung"/>
                    <w:id w:val="-927428437"/>
                    <w:placeholder>
                      <w:docPart w:val="AA357EB5D1394ABEBD252DE38DBD5C28"/>
                    </w:placeholder>
                    <w:showingPlcHdr/>
                    <w15:color w:val="00CCFF"/>
                  </w:sdtPr>
                  <w:sdtEndPr/>
                  <w:sdtContent>
                    <w:r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2777" w:type="dxa"/>
            <w:shd w:val="clear" w:color="auto" w:fill="FFFFFF" w:themeFill="background1"/>
          </w:tcPr>
          <w:p w:rsidR="0083390E" w:rsidRPr="000D63F5" w:rsidRDefault="0083390E" w:rsidP="00F53CB6">
            <w:pPr>
              <w:rPr>
                <w:szCs w:val="21"/>
              </w:rPr>
            </w:pPr>
            <w:r w:rsidRPr="000D63F5">
              <w:rPr>
                <w:b/>
                <w:szCs w:val="21"/>
              </w:rPr>
              <w:t>S1: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1085807409"/>
                <w:placeholder>
                  <w:docPart w:val="7BD881BCBCE14D2E89B7F50376515193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beschreibung"/>
                    <w:tag w:val="gemäss Leistungsbeschreibung"/>
                    <w:id w:val="1866634348"/>
                    <w:placeholder>
                      <w:docPart w:val="FF0B73316F624710A82B0359D490B104"/>
                    </w:placeholder>
                    <w:showingPlcHdr/>
                    <w15:color w:val="00CCFF"/>
                  </w:sdtPr>
                  <w:sdtEndPr/>
                  <w:sdtContent>
                    <w:r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1396" w:type="dxa"/>
            <w:shd w:val="clear" w:color="auto" w:fill="FFFFFF" w:themeFill="background1"/>
          </w:tcPr>
          <w:p w:rsidR="0083390E" w:rsidRPr="000D63F5" w:rsidRDefault="00CB52AD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tag w:val="Text eingeben"/>
                <w:id w:val="1339418722"/>
                <w:placeholder>
                  <w:docPart w:val="86E2B0E8A5744AF58A62C34CFF420A8D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</w:rPr>
                    <w:id w:val="1504550981"/>
                    <w:placeholder>
                      <w:docPart w:val="FAE5ADC6572F4C7EB0F7A8CB5FF576F1"/>
                    </w:placeholder>
                    <w:showingPlcHdr/>
                    <w15:color w:val="00CCFF"/>
                  </w:sdtPr>
                  <w:sdtEndPr/>
                  <w:sdtContent>
                    <w:r w:rsidR="0083390E"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1394" w:type="dxa"/>
            <w:shd w:val="clear" w:color="auto" w:fill="FFFFFF" w:themeFill="background1"/>
          </w:tcPr>
          <w:p w:rsidR="0083390E" w:rsidRPr="000D63F5" w:rsidRDefault="00CB52AD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821434395"/>
                <w:placeholder>
                  <w:docPart w:val="FC0594C59C9E49999228689D9078A185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1471283920"/>
                    <w:placeholder>
                      <w:docPart w:val="D544F4F4CF2741848B92C87D53872F05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-1672934757"/>
                        <w:placeholder>
                          <w:docPart w:val="12C66D4D58DE4D48A7EA0568DE95AA61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83390E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2775" w:type="dxa"/>
            <w:shd w:val="clear" w:color="auto" w:fill="FFFFFF" w:themeFill="background1"/>
          </w:tcPr>
          <w:p w:rsidR="0083390E" w:rsidRPr="000D63F5" w:rsidRDefault="00CB52AD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426624244"/>
                <w:placeholder>
                  <w:docPart w:val="174FAF5A08804CA5979BD35DBE72E718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527687557"/>
                    <w:placeholder>
                      <w:docPart w:val="FEECBD94F86444AEBA05DB84915EEB89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1227186959"/>
                        <w:placeholder>
                          <w:docPart w:val="3D2C36EA71BB4C8185B3148A5729D653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83390E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3155" w:type="dxa"/>
            <w:shd w:val="clear" w:color="auto" w:fill="FFFFFF" w:themeFill="background1"/>
          </w:tcPr>
          <w:p w:rsidR="0083390E" w:rsidRPr="000D63F5" w:rsidRDefault="00CB52AD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1862194967"/>
                <w:placeholder>
                  <w:docPart w:val="C8539137808645FAAFFD6DE416380368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773626518"/>
                    <w:placeholder>
                      <w:docPart w:val="88BE2B16CE63409DBF9F940C074690FB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-262300963"/>
                        <w:placeholder>
                          <w:docPart w:val="A39B0560ECDB49F0A9931A4A245AD2C0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83390E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83390E" w:rsidRPr="000D63F5" w:rsidTr="0083390E">
        <w:tc>
          <w:tcPr>
            <w:tcW w:w="2775" w:type="dxa"/>
            <w:shd w:val="clear" w:color="auto" w:fill="auto"/>
          </w:tcPr>
          <w:p w:rsidR="0083390E" w:rsidRPr="000D63F5" w:rsidRDefault="0083390E" w:rsidP="00F53CB6">
            <w:pPr>
              <w:rPr>
                <w:szCs w:val="21"/>
              </w:rPr>
            </w:pPr>
            <w:r w:rsidRPr="005D136B">
              <w:rPr>
                <w:b/>
                <w:bCs w:val="0"/>
                <w:szCs w:val="21"/>
              </w:rPr>
              <w:t>I2</w:t>
            </w:r>
            <w:r w:rsidRPr="00E376CE">
              <w:rPr>
                <w:b/>
                <w:bCs w:val="0"/>
                <w:szCs w:val="21"/>
              </w:rPr>
              <w:t>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1678301807"/>
                <w:placeholder>
                  <w:docPart w:val="D35969723ECE41DA98DA9003AE00E8E9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beschreibung"/>
                    <w:tag w:val="gemäss Leistungsbeschreibung"/>
                    <w:id w:val="1348294824"/>
                    <w:placeholder>
                      <w:docPart w:val="86A9E3EACE6C4FDE904B869A6413723C"/>
                    </w:placeholder>
                    <w:showingPlcHdr/>
                    <w15:color w:val="00CCFF"/>
                  </w:sdtPr>
                  <w:sdtEndPr/>
                  <w:sdtContent>
                    <w:r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2777" w:type="dxa"/>
            <w:shd w:val="clear" w:color="auto" w:fill="auto"/>
          </w:tcPr>
          <w:p w:rsidR="0083390E" w:rsidRPr="000D63F5" w:rsidRDefault="0083390E" w:rsidP="00F53CB6">
            <w:pPr>
              <w:rPr>
                <w:szCs w:val="21"/>
              </w:rPr>
            </w:pPr>
            <w:r w:rsidRPr="005D136B">
              <w:rPr>
                <w:b/>
                <w:bCs w:val="0"/>
                <w:szCs w:val="21"/>
              </w:rPr>
              <w:t>S2</w:t>
            </w:r>
            <w:r w:rsidRPr="00E376CE">
              <w:rPr>
                <w:b/>
                <w:bCs w:val="0"/>
                <w:szCs w:val="21"/>
              </w:rPr>
              <w:t>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1813292611"/>
                <w:placeholder>
                  <w:docPart w:val="E7F59891B1274A54BB0D15699505FCBD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beschreibung"/>
                    <w:tag w:val="gemäss Leistungsbeschreibung"/>
                    <w:id w:val="-1436518305"/>
                    <w:placeholder>
                      <w:docPart w:val="FD19F1B26C564C36A7EB83BED5364DD2"/>
                    </w:placeholder>
                    <w:showingPlcHdr/>
                    <w15:color w:val="00CCFF"/>
                  </w:sdtPr>
                  <w:sdtEndPr/>
                  <w:sdtContent>
                    <w:r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1396" w:type="dxa"/>
            <w:shd w:val="clear" w:color="auto" w:fill="auto"/>
          </w:tcPr>
          <w:p w:rsidR="0083390E" w:rsidRPr="000D63F5" w:rsidRDefault="00CB52AD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860705236"/>
                <w:placeholder>
                  <w:docPart w:val="8544255733BD4DA79D31052ACB82E3A5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1888787572"/>
                    <w:placeholder>
                      <w:docPart w:val="87096ED3704349D695BB230E338C431A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996382630"/>
                        <w:placeholder>
                          <w:docPart w:val="6876212F38594D2388B1342FECC96FD7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83390E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1394" w:type="dxa"/>
            <w:shd w:val="clear" w:color="auto" w:fill="auto"/>
          </w:tcPr>
          <w:p w:rsidR="0083390E" w:rsidRPr="000D63F5" w:rsidRDefault="00CB52AD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279762096"/>
                <w:placeholder>
                  <w:docPart w:val="D0DC174B1838481D9649AE71D7B58635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587918677"/>
                    <w:placeholder>
                      <w:docPart w:val="2182E5CC4B8747B4916433F0C01C494A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-2127071622"/>
                        <w:placeholder>
                          <w:docPart w:val="B79587CE5A6E43AC8A364835B070DF4A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83390E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2775" w:type="dxa"/>
            <w:shd w:val="clear" w:color="auto" w:fill="auto"/>
          </w:tcPr>
          <w:p w:rsidR="0083390E" w:rsidRPr="000D63F5" w:rsidRDefault="00CB52AD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1916238205"/>
                <w:placeholder>
                  <w:docPart w:val="07A579623EB249119DDFCACFE4554513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1302081266"/>
                    <w:placeholder>
                      <w:docPart w:val="9FB7C687096A4C11BCABB0929073F5E9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2086418701"/>
                        <w:placeholder>
                          <w:docPart w:val="3D0F2D81F6A14D889C42359489BF13F6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83390E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3155" w:type="dxa"/>
            <w:shd w:val="clear" w:color="auto" w:fill="auto"/>
          </w:tcPr>
          <w:p w:rsidR="0083390E" w:rsidRPr="000D63F5" w:rsidRDefault="00CB52AD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234636012"/>
                <w:placeholder>
                  <w:docPart w:val="247E97EA14A04AFBBD46E2C2806CAD61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13275572"/>
                    <w:placeholder>
                      <w:docPart w:val="2356CE26DC9D4FBCA2D4CE0934F39136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-109667431"/>
                        <w:placeholder>
                          <w:docPart w:val="70B522A163B14FE9ACD1A54BD8632E04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83390E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83390E" w:rsidRPr="000D63F5" w:rsidTr="0083390E">
        <w:tc>
          <w:tcPr>
            <w:tcW w:w="2775" w:type="dxa"/>
            <w:shd w:val="clear" w:color="auto" w:fill="FFFFFF" w:themeFill="background1"/>
          </w:tcPr>
          <w:p w:rsidR="0083390E" w:rsidRPr="000D63F5" w:rsidRDefault="0083390E" w:rsidP="00F53CB6">
            <w:pPr>
              <w:rPr>
                <w:szCs w:val="21"/>
              </w:rPr>
            </w:pPr>
            <w:r w:rsidRPr="00E376CE">
              <w:rPr>
                <w:b/>
                <w:bCs w:val="0"/>
                <w:szCs w:val="21"/>
              </w:rPr>
              <w:t>I3: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-1789039611"/>
                <w:placeholder>
                  <w:docPart w:val="6F3935655DCC49EE99FEEEA50CE66D52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beschreibung"/>
                    <w:tag w:val="gemäss Leistungsbeschreibung"/>
                    <w:id w:val="1589510436"/>
                    <w:placeholder>
                      <w:docPart w:val="FD005150234940EC8676719A82CF786E"/>
                    </w:placeholder>
                    <w:showingPlcHdr/>
                    <w15:color w:val="00CCFF"/>
                  </w:sdtPr>
                  <w:sdtEndPr/>
                  <w:sdtContent>
                    <w:r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2777" w:type="dxa"/>
            <w:shd w:val="clear" w:color="auto" w:fill="FFFFFF" w:themeFill="background1"/>
          </w:tcPr>
          <w:p w:rsidR="0083390E" w:rsidRPr="000D63F5" w:rsidRDefault="0083390E" w:rsidP="00F53CB6">
            <w:pPr>
              <w:rPr>
                <w:szCs w:val="21"/>
              </w:rPr>
            </w:pPr>
            <w:r w:rsidRPr="005D136B">
              <w:rPr>
                <w:b/>
                <w:bCs w:val="0"/>
                <w:szCs w:val="21"/>
              </w:rPr>
              <w:t>S3</w:t>
            </w:r>
            <w:r w:rsidRPr="00E376CE">
              <w:rPr>
                <w:b/>
                <w:bCs w:val="0"/>
                <w:szCs w:val="21"/>
              </w:rPr>
              <w:t>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479656996"/>
                <w:placeholder>
                  <w:docPart w:val="BCF57F57E04640019787C711D9579D8C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beschreibung"/>
                    <w:tag w:val="gemäss Leistungsbeschreibung"/>
                    <w:id w:val="1641993711"/>
                    <w:placeholder>
                      <w:docPart w:val="5179528E5A9346F784FB88C6ADB46259"/>
                    </w:placeholder>
                    <w:showingPlcHdr/>
                    <w15:color w:val="00CCFF"/>
                  </w:sdtPr>
                  <w:sdtEndPr/>
                  <w:sdtContent>
                    <w:r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1396" w:type="dxa"/>
            <w:shd w:val="clear" w:color="auto" w:fill="FFFFFF" w:themeFill="background1"/>
          </w:tcPr>
          <w:p w:rsidR="0083390E" w:rsidRPr="000D63F5" w:rsidRDefault="00CB52AD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1496025996"/>
                <w:placeholder>
                  <w:docPart w:val="1DA2327A095F41F49BC3C086D0C0AA93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285193158"/>
                    <w:placeholder>
                      <w:docPart w:val="F38F3D9619604B648F615E20D76D7A14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-1532724946"/>
                        <w:placeholder>
                          <w:docPart w:val="974656FBD73440129F0A35597DAF032B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83390E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1394" w:type="dxa"/>
            <w:shd w:val="clear" w:color="auto" w:fill="FFFFFF" w:themeFill="background1"/>
          </w:tcPr>
          <w:p w:rsidR="0083390E" w:rsidRPr="000D63F5" w:rsidRDefault="00CB52AD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1012186538"/>
                <w:placeholder>
                  <w:docPart w:val="35F7BF57CC224E32B134F7E593130CE5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2085754790"/>
                    <w:placeholder>
                      <w:docPart w:val="9A6230F6902F4C8984FF24CEFE9AF103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558442806"/>
                        <w:placeholder>
                          <w:docPart w:val="7F9C5759988D4492802BB5459FBD5E59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83390E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2775" w:type="dxa"/>
            <w:shd w:val="clear" w:color="auto" w:fill="FFFFFF" w:themeFill="background1"/>
          </w:tcPr>
          <w:p w:rsidR="0083390E" w:rsidRPr="000D63F5" w:rsidRDefault="00CB52AD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1329024804"/>
                <w:placeholder>
                  <w:docPart w:val="8EF1910F8E9C4F12926AE4EDD694DB9C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1657644041"/>
                    <w:placeholder>
                      <w:docPart w:val="C625571B0C3D4D38847673984B56E6A4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1372727886"/>
                        <w:placeholder>
                          <w:docPart w:val="56700DAE76CB43D491BBCB8329724369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83390E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3155" w:type="dxa"/>
            <w:shd w:val="clear" w:color="auto" w:fill="FFFFFF" w:themeFill="background1"/>
          </w:tcPr>
          <w:p w:rsidR="0083390E" w:rsidRPr="000D63F5" w:rsidRDefault="00CB52AD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1318381144"/>
                <w:placeholder>
                  <w:docPart w:val="2DF79350195C4068B0F31210C4D06EDB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672765983"/>
                    <w:placeholder>
                      <w:docPart w:val="2440BA69198044B6986374DD44D62CE1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796802539"/>
                        <w:placeholder>
                          <w:docPart w:val="DB933231712645E483BC4A13E223E9F5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83390E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83390E" w:rsidRPr="000D63F5" w:rsidTr="0083390E">
        <w:tc>
          <w:tcPr>
            <w:tcW w:w="2775" w:type="dxa"/>
            <w:shd w:val="clear" w:color="auto" w:fill="FFFFFF" w:themeFill="background1"/>
          </w:tcPr>
          <w:p w:rsidR="0083390E" w:rsidRPr="000D63F5" w:rsidRDefault="0083390E" w:rsidP="00F53CB6">
            <w:pPr>
              <w:rPr>
                <w:szCs w:val="21"/>
              </w:rPr>
            </w:pPr>
            <w:r>
              <w:rPr>
                <w:b/>
                <w:szCs w:val="21"/>
              </w:rPr>
              <w:t>I4: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-1302839345"/>
                <w:placeholder>
                  <w:docPart w:val="5A71E367C6864A02A46DA803947A2E9B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vereinbarung"/>
                    <w:tag w:val="gemäss Leistungsvereinbarung"/>
                    <w:id w:val="1056276790"/>
                    <w:placeholder>
                      <w:docPart w:val="4100F74C349C4986A76566007F80F2DD"/>
                    </w:placeholder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alias w:val="gemäss Leistungsbeschreibung"/>
                        <w:tag w:val="gemäss Leistungsbeschreibung"/>
                        <w:id w:val="1051570911"/>
                        <w:placeholder>
                          <w:docPart w:val="FCF029E02CD145CD9A1ADB224B0F5B0A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2777" w:type="dxa"/>
            <w:shd w:val="clear" w:color="auto" w:fill="FFFFFF" w:themeFill="background1"/>
          </w:tcPr>
          <w:p w:rsidR="0083390E" w:rsidRPr="000D63F5" w:rsidRDefault="0083390E" w:rsidP="00F53CB6">
            <w:pPr>
              <w:rPr>
                <w:szCs w:val="21"/>
              </w:rPr>
            </w:pPr>
            <w:r>
              <w:rPr>
                <w:b/>
                <w:szCs w:val="21"/>
              </w:rPr>
              <w:t>S4</w:t>
            </w:r>
            <w:r w:rsidRPr="000D63F5">
              <w:rPr>
                <w:b/>
                <w:szCs w:val="21"/>
              </w:rPr>
              <w:t>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id w:val="-2121445112"/>
                <w:placeholder>
                  <w:docPart w:val="C488E4E4BF264106808E8CA5422DED7E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vereinbarung"/>
                    <w:tag w:val="gemäss Leistungsvereinbarung"/>
                    <w:id w:val="-245421077"/>
                    <w:placeholder>
                      <w:docPart w:val="9B152ECD85D9471FAC14AAE860F53D86"/>
                    </w:placeholder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alias w:val="gemäss Leistungsvereinbarung"/>
                        <w:tag w:val="gemäss Leistungsvereinbarung"/>
                        <w:id w:val="457222329"/>
                        <w:placeholder>
                          <w:docPart w:val="8F27C1491BA14629A7F29EACD1A073D6"/>
                        </w:placeholder>
                      </w:sdtPr>
                      <w:sdtEndPr/>
                      <w:sdtContent>
                        <w:sdt>
                          <w:sdtPr>
                            <w:rPr>
                              <w:szCs w:val="21"/>
                            </w:rPr>
                            <w:alias w:val="gemäss Leistungsvereinbarung"/>
                            <w:tag w:val="gemäss Leistungsvereinbarung"/>
                            <w:id w:val="644947563"/>
                            <w:placeholder>
                              <w:docPart w:val="6604FD171E034FCA9DC7EBBF1B6FCC4D"/>
                            </w:placeholder>
                            <w15:color w:val="00CCFF"/>
                          </w:sdtPr>
                          <w:sdtEndPr/>
                          <w:sdtContent>
                            <w:sdt>
                              <w:sdtPr>
                                <w:rPr>
                                  <w:szCs w:val="21"/>
                                </w:rPr>
                                <w:alias w:val="gemäss Leistungsvereinbarung"/>
                                <w:tag w:val="gemäss Leistungsvereinbarung"/>
                                <w:id w:val="1212153726"/>
                                <w:placeholder>
                                  <w:docPart w:val="090E884AE41A4B7C8D85BEA28E931801"/>
                                </w:placeholder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szCs w:val="21"/>
                                    </w:rPr>
                                    <w:alias w:val="gemäss Leistungsbeschreibung"/>
                                    <w:tag w:val="gemäss Leistungsbeschreibung"/>
                                    <w:id w:val="-319429601"/>
                                    <w:placeholder>
                                      <w:docPart w:val="69C72B0C3695477A81C27A756879692D"/>
                                    </w:placeholder>
                                    <w:showingPlcHdr/>
                                    <w15:color w:val="00CCFF"/>
                                  </w:sdtPr>
                                  <w:sdtEndPr/>
                                  <w:sdtContent>
                                    <w:r w:rsidRPr="000D63F5">
                                      <w:rPr>
                                        <w:rStyle w:val="Textedelespacerserv"/>
                                        <w:szCs w:val="21"/>
                                      </w:rPr>
                                      <w:t>Klicken Sie hier, um Text einzugeben.</w:t>
                                    </w:r>
                                  </w:sdtContent>
                                </w:sdt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  <w:tc>
          <w:tcPr>
            <w:tcW w:w="1396" w:type="dxa"/>
            <w:shd w:val="clear" w:color="auto" w:fill="FFFFFF" w:themeFill="background1"/>
          </w:tcPr>
          <w:p w:rsidR="0083390E" w:rsidRPr="000D63F5" w:rsidRDefault="00CB52AD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tag w:val="Text eingeben"/>
                <w:id w:val="-654529584"/>
                <w:placeholder>
                  <w:docPart w:val="93B236DCCE1648048F90C1D93AE849F7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</w:rPr>
                    <w:id w:val="-1087775135"/>
                    <w:placeholder>
                      <w:docPart w:val="4F4298AAB3F14F01BD1BDDF4F46F0BCA"/>
                    </w:placeholder>
                    <w:showingPlcHdr/>
                    <w15:color w:val="00CCFF"/>
                  </w:sdtPr>
                  <w:sdtEndPr/>
                  <w:sdtContent>
                    <w:r w:rsidR="0083390E"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1394" w:type="dxa"/>
            <w:shd w:val="clear" w:color="auto" w:fill="FFFFFF" w:themeFill="background1"/>
          </w:tcPr>
          <w:p w:rsidR="0083390E" w:rsidRPr="000D63F5" w:rsidRDefault="00CB52AD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1906368327"/>
                <w:placeholder>
                  <w:docPart w:val="7E3F3C1ECB264F58BAB2100E70FC0692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1706090278"/>
                    <w:placeholder>
                      <w:docPart w:val="0B8BCA9D294C4B63BB52D5380DC9F57E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-1777628257"/>
                        <w:placeholder>
                          <w:docPart w:val="9DC09919A955418FA0A4CFCBFC4464F9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83390E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2775" w:type="dxa"/>
            <w:shd w:val="clear" w:color="auto" w:fill="FFFFFF" w:themeFill="background1"/>
          </w:tcPr>
          <w:p w:rsidR="0083390E" w:rsidRPr="000D63F5" w:rsidRDefault="00CB52AD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1363971304"/>
                <w:placeholder>
                  <w:docPart w:val="49359D65F48D4D5786CF1ABB46567480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1043141826"/>
                    <w:placeholder>
                      <w:docPart w:val="90B8925BE130410DA8A10CFC5A56DDA1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56289919"/>
                        <w:placeholder>
                          <w:docPart w:val="A78B215BE2F34CC1AE115AB1E2858DCE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83390E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3155" w:type="dxa"/>
            <w:shd w:val="clear" w:color="auto" w:fill="FFFFFF" w:themeFill="background1"/>
          </w:tcPr>
          <w:p w:rsidR="0083390E" w:rsidRPr="000D63F5" w:rsidRDefault="00CB52AD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1146430384"/>
                <w:placeholder>
                  <w:docPart w:val="68E7804827E44D3394408A5D453638F2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1218791432"/>
                    <w:placeholder>
                      <w:docPart w:val="9A9B5FE402CF4AE3B1370B94C1A7F1C4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-1075057222"/>
                        <w:placeholder>
                          <w:docPart w:val="31FC038A1D0A4FEC87CDF1E2B94453F4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83390E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83390E" w:rsidRPr="000D63F5" w:rsidTr="0083390E">
        <w:tc>
          <w:tcPr>
            <w:tcW w:w="2775" w:type="dxa"/>
            <w:shd w:val="clear" w:color="auto" w:fill="FFFFFF" w:themeFill="background1"/>
          </w:tcPr>
          <w:p w:rsidR="0083390E" w:rsidRPr="000D63F5" w:rsidRDefault="0083390E" w:rsidP="00F53CB6">
            <w:pPr>
              <w:rPr>
                <w:szCs w:val="21"/>
              </w:rPr>
            </w:pPr>
            <w:r w:rsidRPr="0043250A">
              <w:rPr>
                <w:b/>
                <w:bCs w:val="0"/>
                <w:szCs w:val="21"/>
              </w:rPr>
              <w:t>I</w:t>
            </w:r>
            <w:r>
              <w:rPr>
                <w:b/>
                <w:bCs w:val="0"/>
                <w:szCs w:val="21"/>
              </w:rPr>
              <w:t>5</w:t>
            </w:r>
            <w:r w:rsidRPr="0043250A">
              <w:rPr>
                <w:b/>
                <w:bCs w:val="0"/>
                <w:szCs w:val="21"/>
              </w:rPr>
              <w:t>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1543557226"/>
                <w:placeholder>
                  <w:docPart w:val="B92B5B35F74A4A859E9C997745BF00C4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beschreibung"/>
                    <w:tag w:val="gemäss Leistungsbeschreibung"/>
                    <w:id w:val="-858965892"/>
                    <w:placeholder>
                      <w:docPart w:val="FAE81C03DA0F46F6A35586C84B361A1D"/>
                    </w:placeholder>
                    <w:showingPlcHdr/>
                    <w15:color w:val="00CCFF"/>
                  </w:sdtPr>
                  <w:sdtEndPr/>
                  <w:sdtContent>
                    <w:r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2777" w:type="dxa"/>
            <w:shd w:val="clear" w:color="auto" w:fill="FFFFFF" w:themeFill="background1"/>
          </w:tcPr>
          <w:p w:rsidR="0083390E" w:rsidRPr="000D63F5" w:rsidRDefault="0083390E" w:rsidP="00F53CB6">
            <w:pPr>
              <w:rPr>
                <w:szCs w:val="21"/>
              </w:rPr>
            </w:pPr>
            <w:r>
              <w:rPr>
                <w:b/>
                <w:bCs w:val="0"/>
                <w:szCs w:val="21"/>
              </w:rPr>
              <w:t>S5</w:t>
            </w:r>
            <w:r w:rsidRPr="0043250A">
              <w:rPr>
                <w:b/>
                <w:bCs w:val="0"/>
                <w:szCs w:val="21"/>
              </w:rPr>
              <w:t>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1274135364"/>
                <w:placeholder>
                  <w:docPart w:val="70CDC19343D04120989CF741C8DA38C2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beschreibung"/>
                    <w:tag w:val="gemäss Leistungsbeschreibung"/>
                    <w:id w:val="1821690477"/>
                    <w:placeholder>
                      <w:docPart w:val="619EF7F8E1874B2BB5123DD8849F3DB0"/>
                    </w:placeholder>
                    <w:showingPlcHdr/>
                    <w15:color w:val="00CCFF"/>
                  </w:sdtPr>
                  <w:sdtEndPr/>
                  <w:sdtContent>
                    <w:r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1396" w:type="dxa"/>
            <w:shd w:val="clear" w:color="auto" w:fill="FFFFFF" w:themeFill="background1"/>
          </w:tcPr>
          <w:p w:rsidR="0083390E" w:rsidRPr="000D63F5" w:rsidRDefault="00CB52AD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653803186"/>
                <w:placeholder>
                  <w:docPart w:val="BF051B72A798423491078A060711359F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2025433591"/>
                    <w:placeholder>
                      <w:docPart w:val="64E52F17B3A24D3BA298C83D1FD4466C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-841538605"/>
                        <w:placeholder>
                          <w:docPart w:val="38A3685DA73D409784AA420E069DFB6A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83390E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1394" w:type="dxa"/>
            <w:shd w:val="clear" w:color="auto" w:fill="FFFFFF" w:themeFill="background1"/>
          </w:tcPr>
          <w:p w:rsidR="0083390E" w:rsidRPr="000D63F5" w:rsidRDefault="00CB52AD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1550756804"/>
                <w:placeholder>
                  <w:docPart w:val="4B378D2949104A3CBF3F66D6AE777F29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689675481"/>
                    <w:placeholder>
                      <w:docPart w:val="FEC169C7FAAA40A78DA70D1E247A802D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641544517"/>
                        <w:placeholder>
                          <w:docPart w:val="C59FAE71DC0F4554B33AA16FD5DEB4D6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83390E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2775" w:type="dxa"/>
            <w:shd w:val="clear" w:color="auto" w:fill="FFFFFF" w:themeFill="background1"/>
          </w:tcPr>
          <w:p w:rsidR="0083390E" w:rsidRPr="000D63F5" w:rsidRDefault="00CB52AD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1783067425"/>
                <w:placeholder>
                  <w:docPart w:val="B84E70DD48D14814965EF1D07BB48ECB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151182960"/>
                    <w:placeholder>
                      <w:docPart w:val="34D5B05055C74D9AAB47EA955D51105D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-739018502"/>
                        <w:placeholder>
                          <w:docPart w:val="C00D5ED689974838B8598549B9F01DCC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83390E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3155" w:type="dxa"/>
            <w:shd w:val="clear" w:color="auto" w:fill="FFFFFF" w:themeFill="background1"/>
          </w:tcPr>
          <w:p w:rsidR="0083390E" w:rsidRPr="000D63F5" w:rsidRDefault="00CB52AD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1512487143"/>
                <w:placeholder>
                  <w:docPart w:val="C9EB664BC1F2456AACBF592FD948D69A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429190402"/>
                    <w:placeholder>
                      <w:docPart w:val="0E066444FB1B4483B9475352FE5A09B0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-351424388"/>
                        <w:placeholder>
                          <w:docPart w:val="9945D1671EAD4839A3EE4210130147D2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83390E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310708" w:rsidRPr="000D63F5" w:rsidTr="0083390E">
        <w:tc>
          <w:tcPr>
            <w:tcW w:w="14272" w:type="dxa"/>
            <w:gridSpan w:val="6"/>
            <w:shd w:val="clear" w:color="auto" w:fill="F2F2F2" w:themeFill="background1" w:themeFillShade="F2"/>
          </w:tcPr>
          <w:p w:rsidR="00310708" w:rsidRPr="000D63F5" w:rsidRDefault="00310708" w:rsidP="00C76B6E">
            <w:pPr>
              <w:rPr>
                <w:szCs w:val="21"/>
              </w:rPr>
            </w:pPr>
            <w:r w:rsidRPr="00EA02DA">
              <w:rPr>
                <w:b/>
                <w:szCs w:val="21"/>
              </w:rPr>
              <w:t>Bemerkungen Einrichtung zum Leistungsziel 2</w:t>
            </w:r>
            <w:r w:rsidRPr="000D63F5">
              <w:rPr>
                <w:szCs w:val="21"/>
              </w:rPr>
              <w:t xml:space="preserve">: </w:t>
            </w:r>
            <w:sdt>
              <w:sdtPr>
                <w:rPr>
                  <w:szCs w:val="21"/>
                </w:rPr>
                <w:id w:val="2092346221"/>
                <w:placeholder>
                  <w:docPart w:val="456144E5191C405C891EE5493AB9760E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</w:rPr>
                    <w:id w:val="-1837838364"/>
                    <w:placeholder>
                      <w:docPart w:val="08BEF5CEA2A144A8B1AC0E07A6638A79"/>
                    </w:placeholder>
                    <w:showingPlcHdr/>
                    <w15:color w:val="00CCFF"/>
                  </w:sdtPr>
                  <w:sdtEndPr/>
                  <w:sdtContent>
                    <w:r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</w:tr>
      <w:tr w:rsidR="00310708" w:rsidRPr="000D63F5" w:rsidTr="0083390E">
        <w:tc>
          <w:tcPr>
            <w:tcW w:w="14272" w:type="dxa"/>
            <w:gridSpan w:val="6"/>
            <w:shd w:val="clear" w:color="auto" w:fill="FFFFFF" w:themeFill="background1"/>
          </w:tcPr>
          <w:p w:rsidR="00310708" w:rsidRPr="000D63F5" w:rsidRDefault="00310708" w:rsidP="00C76B6E">
            <w:pPr>
              <w:rPr>
                <w:szCs w:val="21"/>
              </w:rPr>
            </w:pPr>
            <w:r w:rsidRPr="00EA02DA">
              <w:rPr>
                <w:b/>
                <w:szCs w:val="21"/>
              </w:rPr>
              <w:t>Antrag Einrichtung auf Anpassung der Indikatoren und Standards</w:t>
            </w:r>
            <w:r w:rsidRPr="000D63F5">
              <w:rPr>
                <w:szCs w:val="21"/>
              </w:rPr>
              <w:t xml:space="preserve">: </w:t>
            </w:r>
            <w:sdt>
              <w:sdtPr>
                <w:rPr>
                  <w:szCs w:val="21"/>
                </w:rPr>
                <w:id w:val="-604110839"/>
                <w:placeholder>
                  <w:docPart w:val="3DE8F7F8372A47ECA662D0A578597996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id w:val="-1425330105"/>
                    <w:placeholder>
                      <w:docPart w:val="4570204FF3794A4299BAAD4A2E0F7C19"/>
                    </w:placeholder>
                    <w:showingPlcHdr/>
                    <w15:color w:val="00CCFF"/>
                  </w:sdtPr>
                  <w:sdtEndPr/>
                  <w:sdtContent>
                    <w:r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</w:tr>
      <w:tr w:rsidR="00310708" w:rsidRPr="000D63F5" w:rsidTr="0083390E">
        <w:tc>
          <w:tcPr>
            <w:tcW w:w="14272" w:type="dxa"/>
            <w:gridSpan w:val="6"/>
            <w:shd w:val="clear" w:color="auto" w:fill="F2F2F2" w:themeFill="background1" w:themeFillShade="F2"/>
          </w:tcPr>
          <w:p w:rsidR="00310708" w:rsidRPr="000D63F5" w:rsidRDefault="00310708" w:rsidP="00F53924">
            <w:pPr>
              <w:rPr>
                <w:szCs w:val="21"/>
              </w:rPr>
            </w:pPr>
            <w:r w:rsidRPr="00EA02DA">
              <w:rPr>
                <w:b/>
                <w:szCs w:val="21"/>
              </w:rPr>
              <w:t>Bemerkung KJA zum Leistungsziel 2</w:t>
            </w:r>
            <w:r w:rsidRPr="000D63F5">
              <w:rPr>
                <w:szCs w:val="21"/>
              </w:rPr>
              <w:t xml:space="preserve">: </w:t>
            </w:r>
            <w:sdt>
              <w:sdtPr>
                <w:rPr>
                  <w:szCs w:val="21"/>
                </w:rPr>
                <w:alias w:val="Eingabe KJA"/>
                <w:tag w:val="Eingabe KJA"/>
                <w:id w:val="1807512989"/>
                <w:placeholder>
                  <w:docPart w:val="822339CB05C641F79A4A1AFF643206C1"/>
                </w:placeholder>
                <w:temporary/>
                <w:showingPlcHdr/>
                <w15:color w:val="00CCFF"/>
              </w:sdtPr>
              <w:sdtEndPr/>
              <w:sdtContent>
                <w:r w:rsidRPr="000D63F5">
                  <w:rPr>
                    <w:rStyle w:val="Textedelespacerserv"/>
                    <w:szCs w:val="21"/>
                  </w:rPr>
                  <w:t>Klicken Sie hier, um Text einzugeben.</w:t>
                </w:r>
              </w:sdtContent>
            </w:sdt>
          </w:p>
        </w:tc>
      </w:tr>
    </w:tbl>
    <w:p w:rsidR="00310708" w:rsidRDefault="00310708" w:rsidP="00310708">
      <w:pPr>
        <w:spacing w:after="200" w:line="240" w:lineRule="auto"/>
      </w:pPr>
      <w:r>
        <w:br w:type="page"/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2775"/>
        <w:gridCol w:w="2777"/>
        <w:gridCol w:w="1396"/>
        <w:gridCol w:w="1394"/>
        <w:gridCol w:w="2775"/>
        <w:gridCol w:w="3155"/>
      </w:tblGrid>
      <w:tr w:rsidR="00310708" w:rsidRPr="008F7E8D" w:rsidTr="0083390E">
        <w:tc>
          <w:tcPr>
            <w:tcW w:w="14272" w:type="dxa"/>
            <w:gridSpan w:val="6"/>
            <w:shd w:val="clear" w:color="auto" w:fill="40B6E3" w:themeFill="accent2" w:themeFillShade="BF"/>
          </w:tcPr>
          <w:p w:rsidR="00310708" w:rsidRPr="008F7E8D" w:rsidRDefault="00310708" w:rsidP="00F53924">
            <w:pPr>
              <w:rPr>
                <w:b/>
                <w:szCs w:val="21"/>
              </w:rPr>
            </w:pPr>
            <w:r w:rsidRPr="008F7E8D">
              <w:rPr>
                <w:b/>
                <w:szCs w:val="21"/>
              </w:rPr>
              <w:lastRenderedPageBreak/>
              <w:t>Leistungsziel 3</w:t>
            </w:r>
          </w:p>
          <w:p w:rsidR="00310708" w:rsidRPr="008F7E8D" w:rsidRDefault="00CB52AD" w:rsidP="00F53924">
            <w:pPr>
              <w:rPr>
                <w:b/>
                <w:szCs w:val="21"/>
              </w:rPr>
            </w:pPr>
            <w:sdt>
              <w:sdtPr>
                <w:rPr>
                  <w:szCs w:val="21"/>
                </w:rPr>
                <w:tag w:val="Text eingeben"/>
                <w:id w:val="1852458139"/>
                <w:placeholder>
                  <w:docPart w:val="ECD18E07CA3540D58EA0C1F580643871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</w:rPr>
                    <w:id w:val="832947353"/>
                    <w:placeholder>
                      <w:docPart w:val="25BAAC2717114C16BF8C38BD9628D35D"/>
                    </w:placeholder>
                    <w15:color w:val="00CCFF"/>
                  </w:sdtPr>
                  <w:sdtEndPr/>
                  <w:sdtContent>
                    <w:r w:rsidR="004B6545" w:rsidRPr="00376DBC">
                      <w:rPr>
                        <w:rFonts w:ascii="Arial" w:eastAsia="Arial" w:hAnsi="Arial" w:cs="Times New Roman"/>
                        <w:bCs w:val="0"/>
                        <w:spacing w:val="0"/>
                        <w:sz w:val="20"/>
                        <w:lang w:val="de-DE"/>
                      </w:rPr>
                      <w:t>Das Kind / Jugendliche kann im Rahmen seiner Möglichkeiten seine Freizeit gestalten und sich sozial in sein Umfeld integrieren.</w:t>
                    </w:r>
                  </w:sdtContent>
                </w:sdt>
              </w:sdtContent>
            </w:sdt>
          </w:p>
        </w:tc>
      </w:tr>
      <w:tr w:rsidR="00310708" w:rsidRPr="008F7E8D" w:rsidTr="0083390E">
        <w:tc>
          <w:tcPr>
            <w:tcW w:w="2775" w:type="dxa"/>
            <w:vMerge w:val="restart"/>
            <w:shd w:val="clear" w:color="auto" w:fill="D5EEF9" w:themeFill="accent2" w:themeFillTint="66"/>
          </w:tcPr>
          <w:p w:rsidR="00310708" w:rsidRPr="008F7E8D" w:rsidRDefault="00310708" w:rsidP="00F53924">
            <w:pPr>
              <w:spacing w:line="240" w:lineRule="auto"/>
              <w:jc w:val="center"/>
              <w:rPr>
                <w:szCs w:val="21"/>
              </w:rPr>
            </w:pPr>
            <w:r w:rsidRPr="008F7E8D">
              <w:rPr>
                <w:szCs w:val="21"/>
              </w:rPr>
              <w:t xml:space="preserve">Vereinbarte Indikatoren </w:t>
            </w:r>
          </w:p>
          <w:p w:rsidR="00310708" w:rsidRPr="008F7E8D" w:rsidRDefault="00310708" w:rsidP="00F53924">
            <w:pPr>
              <w:spacing w:line="24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gemäss Leistungsbeschreibung</w:t>
            </w:r>
          </w:p>
        </w:tc>
        <w:tc>
          <w:tcPr>
            <w:tcW w:w="2777" w:type="dxa"/>
            <w:vMerge w:val="restart"/>
            <w:shd w:val="clear" w:color="auto" w:fill="D5EEF9" w:themeFill="accent2" w:themeFillTint="66"/>
          </w:tcPr>
          <w:p w:rsidR="00310708" w:rsidRPr="008F7E8D" w:rsidRDefault="00310708" w:rsidP="00F53924">
            <w:pPr>
              <w:spacing w:line="240" w:lineRule="auto"/>
              <w:jc w:val="center"/>
              <w:rPr>
                <w:szCs w:val="21"/>
              </w:rPr>
            </w:pPr>
            <w:r w:rsidRPr="008F7E8D">
              <w:rPr>
                <w:szCs w:val="21"/>
              </w:rPr>
              <w:t>Vereinbarte Standards</w:t>
            </w:r>
          </w:p>
          <w:p w:rsidR="00310708" w:rsidRPr="008F7E8D" w:rsidRDefault="00310708" w:rsidP="00F53924">
            <w:pPr>
              <w:spacing w:line="24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gemäss Leistungsbeschreibung</w:t>
            </w:r>
          </w:p>
        </w:tc>
        <w:tc>
          <w:tcPr>
            <w:tcW w:w="8720" w:type="dxa"/>
            <w:gridSpan w:val="4"/>
            <w:shd w:val="clear" w:color="auto" w:fill="2D9ED1"/>
          </w:tcPr>
          <w:p w:rsidR="00310708" w:rsidRPr="008F7E8D" w:rsidRDefault="00310708" w:rsidP="00F53924">
            <w:pPr>
              <w:jc w:val="center"/>
              <w:rPr>
                <w:b/>
                <w:szCs w:val="21"/>
              </w:rPr>
            </w:pPr>
            <w:r w:rsidRPr="008F7E8D">
              <w:rPr>
                <w:b/>
                <w:szCs w:val="21"/>
              </w:rPr>
              <w:t>Bericht Leistungserbringer</w:t>
            </w:r>
          </w:p>
        </w:tc>
      </w:tr>
      <w:tr w:rsidR="00310708" w:rsidRPr="008F7E8D" w:rsidTr="0083390E">
        <w:tc>
          <w:tcPr>
            <w:tcW w:w="2775" w:type="dxa"/>
            <w:vMerge/>
            <w:shd w:val="clear" w:color="auto" w:fill="D5EEF9" w:themeFill="accent2" w:themeFillTint="66"/>
          </w:tcPr>
          <w:p w:rsidR="00310708" w:rsidRPr="008F7E8D" w:rsidRDefault="00310708" w:rsidP="00F53924">
            <w:pPr>
              <w:spacing w:line="240" w:lineRule="auto"/>
              <w:jc w:val="center"/>
              <w:rPr>
                <w:szCs w:val="21"/>
              </w:rPr>
            </w:pPr>
          </w:p>
        </w:tc>
        <w:tc>
          <w:tcPr>
            <w:tcW w:w="2777" w:type="dxa"/>
            <w:vMerge/>
            <w:shd w:val="clear" w:color="auto" w:fill="D5EEF9" w:themeFill="accent2" w:themeFillTint="66"/>
          </w:tcPr>
          <w:p w:rsidR="00310708" w:rsidRPr="008F7E8D" w:rsidRDefault="00310708" w:rsidP="00F53924">
            <w:pPr>
              <w:spacing w:line="240" w:lineRule="auto"/>
              <w:jc w:val="center"/>
              <w:rPr>
                <w:szCs w:val="21"/>
              </w:rPr>
            </w:pPr>
          </w:p>
        </w:tc>
        <w:tc>
          <w:tcPr>
            <w:tcW w:w="1396" w:type="dxa"/>
            <w:shd w:val="clear" w:color="auto" w:fill="C0E6F6" w:themeFill="accent2" w:themeFillTint="99"/>
          </w:tcPr>
          <w:p w:rsidR="00310708" w:rsidRPr="008F7E8D" w:rsidRDefault="00310708" w:rsidP="00F53924">
            <w:pPr>
              <w:spacing w:line="240" w:lineRule="auto"/>
              <w:rPr>
                <w:szCs w:val="21"/>
              </w:rPr>
            </w:pPr>
            <w:r w:rsidRPr="008F7E8D">
              <w:rPr>
                <w:szCs w:val="21"/>
              </w:rPr>
              <w:t xml:space="preserve">Auswertung </w:t>
            </w:r>
          </w:p>
          <w:p w:rsidR="00310708" w:rsidRPr="008F7E8D" w:rsidRDefault="00310708" w:rsidP="00F53924">
            <w:pPr>
              <w:spacing w:line="240" w:lineRule="auto"/>
              <w:jc w:val="center"/>
              <w:rPr>
                <w:szCs w:val="21"/>
              </w:rPr>
            </w:pPr>
            <w:r w:rsidRPr="008F7E8D">
              <w:rPr>
                <w:szCs w:val="21"/>
              </w:rPr>
              <w:t>(Ergebnis)</w:t>
            </w:r>
          </w:p>
        </w:tc>
        <w:tc>
          <w:tcPr>
            <w:tcW w:w="1394" w:type="dxa"/>
            <w:shd w:val="clear" w:color="auto" w:fill="C0E6F6" w:themeFill="accent2" w:themeFillTint="99"/>
          </w:tcPr>
          <w:p w:rsidR="00310708" w:rsidRPr="008F7E8D" w:rsidRDefault="00310708" w:rsidP="00F53924">
            <w:pPr>
              <w:spacing w:line="240" w:lineRule="auto"/>
              <w:jc w:val="center"/>
              <w:rPr>
                <w:szCs w:val="21"/>
              </w:rPr>
            </w:pPr>
            <w:r w:rsidRPr="008F7E8D">
              <w:rPr>
                <w:szCs w:val="21"/>
              </w:rPr>
              <w:t xml:space="preserve">Anzahl </w:t>
            </w:r>
          </w:p>
          <w:p w:rsidR="00310708" w:rsidRPr="008F7E8D" w:rsidRDefault="00310708" w:rsidP="00F53924">
            <w:pPr>
              <w:spacing w:line="240" w:lineRule="auto"/>
              <w:jc w:val="center"/>
              <w:rPr>
                <w:szCs w:val="21"/>
              </w:rPr>
            </w:pPr>
            <w:r w:rsidRPr="008F7E8D">
              <w:rPr>
                <w:szCs w:val="21"/>
              </w:rPr>
              <w:t>Familien</w:t>
            </w:r>
          </w:p>
        </w:tc>
        <w:tc>
          <w:tcPr>
            <w:tcW w:w="2775" w:type="dxa"/>
            <w:shd w:val="clear" w:color="auto" w:fill="C0E6F6" w:themeFill="accent2" w:themeFillTint="99"/>
          </w:tcPr>
          <w:p w:rsidR="00310708" w:rsidRPr="008F7E8D" w:rsidRDefault="00310708" w:rsidP="00F53924">
            <w:pPr>
              <w:spacing w:line="240" w:lineRule="auto"/>
              <w:jc w:val="center"/>
              <w:rPr>
                <w:szCs w:val="21"/>
              </w:rPr>
            </w:pPr>
            <w:r w:rsidRPr="008F7E8D">
              <w:rPr>
                <w:szCs w:val="21"/>
              </w:rPr>
              <w:t>Erläuterungen zu allfälligen Abweichungen</w:t>
            </w:r>
          </w:p>
        </w:tc>
        <w:tc>
          <w:tcPr>
            <w:tcW w:w="3155" w:type="dxa"/>
            <w:shd w:val="clear" w:color="auto" w:fill="C0E6F6" w:themeFill="accent2" w:themeFillTint="99"/>
          </w:tcPr>
          <w:p w:rsidR="00310708" w:rsidRPr="008F7E8D" w:rsidRDefault="00310708" w:rsidP="00F53924">
            <w:pPr>
              <w:spacing w:line="240" w:lineRule="auto"/>
              <w:jc w:val="center"/>
              <w:rPr>
                <w:szCs w:val="21"/>
              </w:rPr>
            </w:pPr>
            <w:r w:rsidRPr="008F7E8D">
              <w:rPr>
                <w:szCs w:val="21"/>
              </w:rPr>
              <w:t>Geplante Massnahmen zur Erreichung des Standards</w:t>
            </w:r>
          </w:p>
        </w:tc>
      </w:tr>
      <w:tr w:rsidR="0083390E" w:rsidRPr="000D63F5" w:rsidTr="0083390E">
        <w:tc>
          <w:tcPr>
            <w:tcW w:w="2775" w:type="dxa"/>
            <w:shd w:val="clear" w:color="auto" w:fill="FFFFFF" w:themeFill="background1"/>
          </w:tcPr>
          <w:p w:rsidR="0083390E" w:rsidRPr="000D63F5" w:rsidRDefault="0083390E" w:rsidP="00F53CB6">
            <w:pPr>
              <w:rPr>
                <w:szCs w:val="21"/>
              </w:rPr>
            </w:pPr>
            <w:r w:rsidRPr="000D63F5">
              <w:rPr>
                <w:b/>
                <w:szCs w:val="21"/>
              </w:rPr>
              <w:t>I1</w:t>
            </w:r>
            <w:r>
              <w:rPr>
                <w:b/>
                <w:szCs w:val="21"/>
              </w:rPr>
              <w:t>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-1726210271"/>
                <w:placeholder>
                  <w:docPart w:val="C941481C8C1745B58E87675A9B61EFBD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beschreibung"/>
                    <w:tag w:val="gemäss Leistungsbeschreibung"/>
                    <w:id w:val="1928469124"/>
                    <w:placeholder>
                      <w:docPart w:val="FD2648B1951F4D00B397171FD844FE8B"/>
                    </w:placeholder>
                    <w:showingPlcHdr/>
                    <w15:color w:val="00CCFF"/>
                  </w:sdtPr>
                  <w:sdtEndPr/>
                  <w:sdtContent>
                    <w:r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2777" w:type="dxa"/>
            <w:shd w:val="clear" w:color="auto" w:fill="FFFFFF" w:themeFill="background1"/>
          </w:tcPr>
          <w:p w:rsidR="0083390E" w:rsidRPr="000D63F5" w:rsidRDefault="0083390E" w:rsidP="00F53CB6">
            <w:pPr>
              <w:rPr>
                <w:szCs w:val="21"/>
              </w:rPr>
            </w:pPr>
            <w:r w:rsidRPr="000D63F5">
              <w:rPr>
                <w:b/>
                <w:szCs w:val="21"/>
              </w:rPr>
              <w:t>S1: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-1902046345"/>
                <w:placeholder>
                  <w:docPart w:val="AFF0F5C375ED43FCAD9AAB6C44005EE2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beschreibung"/>
                    <w:tag w:val="gemäss Leistungsbeschreibung"/>
                    <w:id w:val="164139784"/>
                    <w:placeholder>
                      <w:docPart w:val="07F5810147F54E3CBE3524FA2AD5EA7B"/>
                    </w:placeholder>
                    <w:showingPlcHdr/>
                    <w15:color w:val="00CCFF"/>
                  </w:sdtPr>
                  <w:sdtEndPr/>
                  <w:sdtContent>
                    <w:r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1396" w:type="dxa"/>
            <w:shd w:val="clear" w:color="auto" w:fill="FFFFFF" w:themeFill="background1"/>
          </w:tcPr>
          <w:p w:rsidR="0083390E" w:rsidRPr="000D63F5" w:rsidRDefault="00CB52AD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tag w:val="Text eingeben"/>
                <w:id w:val="-374778631"/>
                <w:placeholder>
                  <w:docPart w:val="BDB6B26D82F546278EACEE1E8F242054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</w:rPr>
                    <w:id w:val="423921096"/>
                    <w:placeholder>
                      <w:docPart w:val="F9E09558D8614C919AD035CCBF4A098C"/>
                    </w:placeholder>
                    <w:showingPlcHdr/>
                    <w15:color w:val="00CCFF"/>
                  </w:sdtPr>
                  <w:sdtEndPr/>
                  <w:sdtContent>
                    <w:r w:rsidR="0083390E"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1394" w:type="dxa"/>
            <w:shd w:val="clear" w:color="auto" w:fill="FFFFFF" w:themeFill="background1"/>
          </w:tcPr>
          <w:p w:rsidR="0083390E" w:rsidRPr="000D63F5" w:rsidRDefault="00CB52AD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1247725421"/>
                <w:placeholder>
                  <w:docPart w:val="25694822288442F582280172599B7BE8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1117219204"/>
                    <w:placeholder>
                      <w:docPart w:val="EF53E60AC32D47A69286136B60FBF334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1659507496"/>
                        <w:placeholder>
                          <w:docPart w:val="1583AA5D3C964AAE97695DAFD190121A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83390E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2775" w:type="dxa"/>
            <w:shd w:val="clear" w:color="auto" w:fill="FFFFFF" w:themeFill="background1"/>
          </w:tcPr>
          <w:p w:rsidR="0083390E" w:rsidRPr="000D63F5" w:rsidRDefault="00CB52AD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984204992"/>
                <w:placeholder>
                  <w:docPart w:val="9A77098A94044CABA218E45E61D3F80E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721716604"/>
                    <w:placeholder>
                      <w:docPart w:val="D8807886B0DF4C0AB143DB9B4B3AADC2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884294792"/>
                        <w:placeholder>
                          <w:docPart w:val="88BC55C6D382429E8A7CA1C2BCBEE81A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83390E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3155" w:type="dxa"/>
            <w:shd w:val="clear" w:color="auto" w:fill="FFFFFF" w:themeFill="background1"/>
          </w:tcPr>
          <w:p w:rsidR="0083390E" w:rsidRPr="000D63F5" w:rsidRDefault="00CB52AD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1532529862"/>
                <w:placeholder>
                  <w:docPart w:val="E6789796C921429DBF1CB9F70053DC38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158012480"/>
                    <w:placeholder>
                      <w:docPart w:val="E7BFE62342EB42E58D7EEE4F74684948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-1591071726"/>
                        <w:placeholder>
                          <w:docPart w:val="4FDC6D1E50F040DEBD9DAB1434D2FF5F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83390E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83390E" w:rsidRPr="000D63F5" w:rsidTr="0083390E">
        <w:tc>
          <w:tcPr>
            <w:tcW w:w="2775" w:type="dxa"/>
            <w:shd w:val="clear" w:color="auto" w:fill="auto"/>
          </w:tcPr>
          <w:p w:rsidR="0083390E" w:rsidRPr="000D63F5" w:rsidRDefault="0083390E" w:rsidP="00F53CB6">
            <w:pPr>
              <w:rPr>
                <w:szCs w:val="21"/>
              </w:rPr>
            </w:pPr>
            <w:r w:rsidRPr="005D136B">
              <w:rPr>
                <w:b/>
                <w:bCs w:val="0"/>
                <w:szCs w:val="21"/>
              </w:rPr>
              <w:t>I2</w:t>
            </w:r>
            <w:r w:rsidRPr="00E376CE">
              <w:rPr>
                <w:b/>
                <w:bCs w:val="0"/>
                <w:szCs w:val="21"/>
              </w:rPr>
              <w:t>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-295532197"/>
                <w:placeholder>
                  <w:docPart w:val="AE05AE4628A94547BA7B01862ECEBC73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beschreibung"/>
                    <w:tag w:val="gemäss Leistungsbeschreibung"/>
                    <w:id w:val="-1133475241"/>
                    <w:placeholder>
                      <w:docPart w:val="B0EAB8DAC2D4463694E7A2D29CF21A14"/>
                    </w:placeholder>
                    <w:showingPlcHdr/>
                    <w15:color w:val="00CCFF"/>
                  </w:sdtPr>
                  <w:sdtEndPr/>
                  <w:sdtContent>
                    <w:r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2777" w:type="dxa"/>
            <w:shd w:val="clear" w:color="auto" w:fill="auto"/>
          </w:tcPr>
          <w:p w:rsidR="0083390E" w:rsidRPr="000D63F5" w:rsidRDefault="0083390E" w:rsidP="00F53CB6">
            <w:pPr>
              <w:rPr>
                <w:szCs w:val="21"/>
              </w:rPr>
            </w:pPr>
            <w:r w:rsidRPr="005D136B">
              <w:rPr>
                <w:b/>
                <w:bCs w:val="0"/>
                <w:szCs w:val="21"/>
              </w:rPr>
              <w:t>S2</w:t>
            </w:r>
            <w:r w:rsidRPr="00E376CE">
              <w:rPr>
                <w:b/>
                <w:bCs w:val="0"/>
                <w:szCs w:val="21"/>
              </w:rPr>
              <w:t>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2074844121"/>
                <w:placeholder>
                  <w:docPart w:val="C1CEE89D60344C2A9200EA1645C3B320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beschreibung"/>
                    <w:tag w:val="gemäss Leistungsbeschreibung"/>
                    <w:id w:val="966547918"/>
                    <w:placeholder>
                      <w:docPart w:val="B5E0263931BB46558723E992EDCEECD8"/>
                    </w:placeholder>
                    <w:showingPlcHdr/>
                    <w15:color w:val="00CCFF"/>
                  </w:sdtPr>
                  <w:sdtEndPr/>
                  <w:sdtContent>
                    <w:r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1396" w:type="dxa"/>
            <w:shd w:val="clear" w:color="auto" w:fill="auto"/>
          </w:tcPr>
          <w:p w:rsidR="0083390E" w:rsidRPr="000D63F5" w:rsidRDefault="00CB52AD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1667160608"/>
                <w:placeholder>
                  <w:docPart w:val="9E47D45C5E66419A9930D8247537046E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1202985998"/>
                    <w:placeholder>
                      <w:docPart w:val="B778DD693BAF462DB17125A9191AB942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-2044133722"/>
                        <w:placeholder>
                          <w:docPart w:val="1704087415E84A8CB1CE5E7E2AFB2083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83390E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1394" w:type="dxa"/>
            <w:shd w:val="clear" w:color="auto" w:fill="auto"/>
          </w:tcPr>
          <w:p w:rsidR="0083390E" w:rsidRPr="000D63F5" w:rsidRDefault="00CB52AD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1862737664"/>
                <w:placeholder>
                  <w:docPart w:val="65AEEDF5FB444855821183A60E0F3BA3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773127690"/>
                    <w:placeholder>
                      <w:docPart w:val="11DD37A9AB124450B76B42BB681FD5E9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609487977"/>
                        <w:placeholder>
                          <w:docPart w:val="D6ED3500673A42C3A28F3F8CDF37332E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83390E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2775" w:type="dxa"/>
            <w:shd w:val="clear" w:color="auto" w:fill="auto"/>
          </w:tcPr>
          <w:p w:rsidR="0083390E" w:rsidRPr="000D63F5" w:rsidRDefault="00CB52AD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1932626880"/>
                <w:placeholder>
                  <w:docPart w:val="F54F091FFFB044FAAADE7062FA7B8010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1240017850"/>
                    <w:placeholder>
                      <w:docPart w:val="7A669B13942047288B0E7AB5B592671A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-163626810"/>
                        <w:placeholder>
                          <w:docPart w:val="A2BF1668A81C4AAE8428B2C88C664DEF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83390E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3155" w:type="dxa"/>
            <w:shd w:val="clear" w:color="auto" w:fill="auto"/>
          </w:tcPr>
          <w:p w:rsidR="0083390E" w:rsidRPr="000D63F5" w:rsidRDefault="00CB52AD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1170146223"/>
                <w:placeholder>
                  <w:docPart w:val="A0F20A0FC477472C87C68AA5915DA9CE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1625536134"/>
                    <w:placeholder>
                      <w:docPart w:val="7ACF18B1AE8242E69C2E4590FE9AFDEF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550502210"/>
                        <w:placeholder>
                          <w:docPart w:val="282E9BE97B324EA9B5E033DC6201671D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83390E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83390E" w:rsidRPr="000D63F5" w:rsidTr="0083390E">
        <w:tc>
          <w:tcPr>
            <w:tcW w:w="2775" w:type="dxa"/>
            <w:shd w:val="clear" w:color="auto" w:fill="FFFFFF" w:themeFill="background1"/>
          </w:tcPr>
          <w:p w:rsidR="0083390E" w:rsidRPr="000D63F5" w:rsidRDefault="0083390E" w:rsidP="00F53CB6">
            <w:pPr>
              <w:rPr>
                <w:szCs w:val="21"/>
              </w:rPr>
            </w:pPr>
            <w:r w:rsidRPr="00E376CE">
              <w:rPr>
                <w:b/>
                <w:bCs w:val="0"/>
                <w:szCs w:val="21"/>
              </w:rPr>
              <w:t>I3: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-31886019"/>
                <w:placeholder>
                  <w:docPart w:val="D52E5FD39DD74FE182D35CE0F79F1DB6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beschreibung"/>
                    <w:tag w:val="gemäss Leistungsbeschreibung"/>
                    <w:id w:val="-183362463"/>
                    <w:placeholder>
                      <w:docPart w:val="EBEA87EBFCF740E3BD2D7632F0C41614"/>
                    </w:placeholder>
                    <w:showingPlcHdr/>
                    <w15:color w:val="00CCFF"/>
                  </w:sdtPr>
                  <w:sdtEndPr/>
                  <w:sdtContent>
                    <w:r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2777" w:type="dxa"/>
            <w:shd w:val="clear" w:color="auto" w:fill="FFFFFF" w:themeFill="background1"/>
          </w:tcPr>
          <w:p w:rsidR="0083390E" w:rsidRPr="000D63F5" w:rsidRDefault="0083390E" w:rsidP="00F53CB6">
            <w:pPr>
              <w:rPr>
                <w:szCs w:val="21"/>
              </w:rPr>
            </w:pPr>
            <w:r w:rsidRPr="005D136B">
              <w:rPr>
                <w:b/>
                <w:bCs w:val="0"/>
                <w:szCs w:val="21"/>
              </w:rPr>
              <w:t>S3</w:t>
            </w:r>
            <w:r w:rsidRPr="00E376CE">
              <w:rPr>
                <w:b/>
                <w:bCs w:val="0"/>
                <w:szCs w:val="21"/>
              </w:rPr>
              <w:t>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-158776577"/>
                <w:placeholder>
                  <w:docPart w:val="EB3B4E5E9D604086B3F45B8BDA3A99DF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beschreibung"/>
                    <w:tag w:val="gemäss Leistungsbeschreibung"/>
                    <w:id w:val="-2080358200"/>
                    <w:placeholder>
                      <w:docPart w:val="1E357FB58FA24102B9E75BC44A9B6F57"/>
                    </w:placeholder>
                    <w:showingPlcHdr/>
                    <w15:color w:val="00CCFF"/>
                  </w:sdtPr>
                  <w:sdtEndPr/>
                  <w:sdtContent>
                    <w:r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1396" w:type="dxa"/>
            <w:shd w:val="clear" w:color="auto" w:fill="FFFFFF" w:themeFill="background1"/>
          </w:tcPr>
          <w:p w:rsidR="0083390E" w:rsidRPr="000D63F5" w:rsidRDefault="00CB52AD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1938364486"/>
                <w:placeholder>
                  <w:docPart w:val="2F08AA21D7FA401C8259ED6EDDB1FB01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985288575"/>
                    <w:placeholder>
                      <w:docPart w:val="3FD05D5E781940CCA97E6604E4BEA66B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197824001"/>
                        <w:placeholder>
                          <w:docPart w:val="02EE96261E5847C1B0F52F43418FD0E2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83390E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1394" w:type="dxa"/>
            <w:shd w:val="clear" w:color="auto" w:fill="FFFFFF" w:themeFill="background1"/>
          </w:tcPr>
          <w:p w:rsidR="0083390E" w:rsidRPr="000D63F5" w:rsidRDefault="00CB52AD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421223973"/>
                <w:placeholder>
                  <w:docPart w:val="8AC0A18911C24C5DA70576B70679BCD7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300510085"/>
                    <w:placeholder>
                      <w:docPart w:val="20F30BACA95A4B85B415569C325F4EE1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695118193"/>
                        <w:placeholder>
                          <w:docPart w:val="C124FF9262A340BF9A052AD1AF8BDFF9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83390E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2775" w:type="dxa"/>
            <w:shd w:val="clear" w:color="auto" w:fill="FFFFFF" w:themeFill="background1"/>
          </w:tcPr>
          <w:p w:rsidR="0083390E" w:rsidRPr="000D63F5" w:rsidRDefault="00CB52AD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1019316173"/>
                <w:placeholder>
                  <w:docPart w:val="051420161B134DC482ED8C077E2D32D2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1993014090"/>
                    <w:placeholder>
                      <w:docPart w:val="E34772ED0A564BA8AA2F9124E27D1EFA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138775234"/>
                        <w:placeholder>
                          <w:docPart w:val="08971096D1D743A7BD15E15D295B9809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83390E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3155" w:type="dxa"/>
            <w:shd w:val="clear" w:color="auto" w:fill="FFFFFF" w:themeFill="background1"/>
          </w:tcPr>
          <w:p w:rsidR="0083390E" w:rsidRPr="000D63F5" w:rsidRDefault="00CB52AD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2142773454"/>
                <w:placeholder>
                  <w:docPart w:val="96FFECEC812D48A9B47467B637AB98D6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588852341"/>
                    <w:placeholder>
                      <w:docPart w:val="0F496968C16B4163BE70A54D99876D14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-550074784"/>
                        <w:placeholder>
                          <w:docPart w:val="3F057DE66E774B2B97877342BF3C5DC4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83390E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83390E" w:rsidRPr="000D63F5" w:rsidTr="0083390E">
        <w:tc>
          <w:tcPr>
            <w:tcW w:w="2775" w:type="dxa"/>
            <w:shd w:val="clear" w:color="auto" w:fill="FFFFFF" w:themeFill="background1"/>
          </w:tcPr>
          <w:p w:rsidR="0083390E" w:rsidRPr="000D63F5" w:rsidRDefault="0083390E" w:rsidP="00F53CB6">
            <w:pPr>
              <w:rPr>
                <w:szCs w:val="21"/>
              </w:rPr>
            </w:pPr>
            <w:r>
              <w:rPr>
                <w:b/>
                <w:szCs w:val="21"/>
              </w:rPr>
              <w:t>I4: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2068831342"/>
                <w:placeholder>
                  <w:docPart w:val="77992EC36F4A41F7BDA302622BC317E3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vereinbarung"/>
                    <w:tag w:val="gemäss Leistungsvereinbarung"/>
                    <w:id w:val="-614516141"/>
                    <w:placeholder>
                      <w:docPart w:val="27397507423640F3B072ED98C406F1E2"/>
                    </w:placeholder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alias w:val="gemäss Leistungsbeschreibung"/>
                        <w:tag w:val="gemäss Leistungsbeschreibung"/>
                        <w:id w:val="-767225128"/>
                        <w:placeholder>
                          <w:docPart w:val="11B232FF5B6044F9A22E5D792065A49E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2777" w:type="dxa"/>
            <w:shd w:val="clear" w:color="auto" w:fill="FFFFFF" w:themeFill="background1"/>
          </w:tcPr>
          <w:p w:rsidR="0083390E" w:rsidRPr="000D63F5" w:rsidRDefault="0083390E" w:rsidP="00F53CB6">
            <w:pPr>
              <w:rPr>
                <w:szCs w:val="21"/>
              </w:rPr>
            </w:pPr>
            <w:r>
              <w:rPr>
                <w:b/>
                <w:szCs w:val="21"/>
              </w:rPr>
              <w:t>S4</w:t>
            </w:r>
            <w:r w:rsidRPr="000D63F5">
              <w:rPr>
                <w:b/>
                <w:szCs w:val="21"/>
              </w:rPr>
              <w:t>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id w:val="1099835630"/>
                <w:placeholder>
                  <w:docPart w:val="26487AB648384AD5BAA7AA65122C3AE8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vereinbarung"/>
                    <w:tag w:val="gemäss Leistungsvereinbarung"/>
                    <w:id w:val="2121711255"/>
                    <w:placeholder>
                      <w:docPart w:val="D505C9EB6CBE4F6F80CB5A52688227DF"/>
                    </w:placeholder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alias w:val="gemäss Leistungsvereinbarung"/>
                        <w:tag w:val="gemäss Leistungsvereinbarung"/>
                        <w:id w:val="-280456"/>
                        <w:placeholder>
                          <w:docPart w:val="658D94751075404EB0A08E3E7BF1A7B2"/>
                        </w:placeholder>
                      </w:sdtPr>
                      <w:sdtEndPr/>
                      <w:sdtContent>
                        <w:sdt>
                          <w:sdtPr>
                            <w:rPr>
                              <w:szCs w:val="21"/>
                            </w:rPr>
                            <w:alias w:val="gemäss Leistungsvereinbarung"/>
                            <w:tag w:val="gemäss Leistungsvereinbarung"/>
                            <w:id w:val="789549675"/>
                            <w:placeholder>
                              <w:docPart w:val="7E7F993A2D2C488CB958CD51ADC879E1"/>
                            </w:placeholder>
                            <w15:color w:val="00CCFF"/>
                          </w:sdtPr>
                          <w:sdtEndPr/>
                          <w:sdtContent>
                            <w:sdt>
                              <w:sdtPr>
                                <w:rPr>
                                  <w:szCs w:val="21"/>
                                </w:rPr>
                                <w:alias w:val="gemäss Leistungsvereinbarung"/>
                                <w:tag w:val="gemäss Leistungsvereinbarung"/>
                                <w:id w:val="1633977115"/>
                                <w:placeholder>
                                  <w:docPart w:val="EF002C68FADF4E9CACB3452B49C9A6F4"/>
                                </w:placeholder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szCs w:val="21"/>
                                    </w:rPr>
                                    <w:alias w:val="gemäss Leistungsbeschreibung"/>
                                    <w:tag w:val="gemäss Leistungsbeschreibung"/>
                                    <w:id w:val="-241500566"/>
                                    <w:placeholder>
                                      <w:docPart w:val="0A02C63588314669BCF0F5CC29874224"/>
                                    </w:placeholder>
                                    <w:showingPlcHdr/>
                                    <w15:color w:val="00CCFF"/>
                                  </w:sdtPr>
                                  <w:sdtEndPr/>
                                  <w:sdtContent>
                                    <w:r w:rsidRPr="000D63F5">
                                      <w:rPr>
                                        <w:rStyle w:val="Textedelespacerserv"/>
                                        <w:szCs w:val="21"/>
                                      </w:rPr>
                                      <w:t>Klicken Sie hier, um Text einzugeben.</w:t>
                                    </w:r>
                                  </w:sdtContent>
                                </w:sdt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  <w:tc>
          <w:tcPr>
            <w:tcW w:w="1396" w:type="dxa"/>
            <w:shd w:val="clear" w:color="auto" w:fill="FFFFFF" w:themeFill="background1"/>
          </w:tcPr>
          <w:p w:rsidR="0083390E" w:rsidRPr="000D63F5" w:rsidRDefault="00CB52AD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tag w:val="Text eingeben"/>
                <w:id w:val="-1782246677"/>
                <w:placeholder>
                  <w:docPart w:val="22848E5D5C18419DB88239A59391E716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</w:rPr>
                    <w:id w:val="504105402"/>
                    <w:placeholder>
                      <w:docPart w:val="E53ECA1DB02248ABBE834ADA80C376C2"/>
                    </w:placeholder>
                    <w:showingPlcHdr/>
                    <w15:color w:val="00CCFF"/>
                  </w:sdtPr>
                  <w:sdtEndPr/>
                  <w:sdtContent>
                    <w:r w:rsidR="0083390E"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1394" w:type="dxa"/>
            <w:shd w:val="clear" w:color="auto" w:fill="FFFFFF" w:themeFill="background1"/>
          </w:tcPr>
          <w:p w:rsidR="0083390E" w:rsidRPr="000D63F5" w:rsidRDefault="00CB52AD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2020190560"/>
                <w:placeholder>
                  <w:docPart w:val="746527FAAB534FACB59C928D7253CADC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978198758"/>
                    <w:placeholder>
                      <w:docPart w:val="5AF1F86EB4244070BA23773548D9EEDA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1549733070"/>
                        <w:placeholder>
                          <w:docPart w:val="CB6A8C37E44C42CB91A32E5704EF4539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83390E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2775" w:type="dxa"/>
            <w:shd w:val="clear" w:color="auto" w:fill="FFFFFF" w:themeFill="background1"/>
          </w:tcPr>
          <w:p w:rsidR="0083390E" w:rsidRPr="000D63F5" w:rsidRDefault="00CB52AD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1941873751"/>
                <w:placeholder>
                  <w:docPart w:val="4933BE4388D849C388E9EE362B77599D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14773663"/>
                    <w:placeholder>
                      <w:docPart w:val="252D1D786E614E3581F0DCC1ADD5F9CC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-39821029"/>
                        <w:placeholder>
                          <w:docPart w:val="71E9AE3E5829430B8E8A13640D64F16B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83390E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3155" w:type="dxa"/>
            <w:shd w:val="clear" w:color="auto" w:fill="FFFFFF" w:themeFill="background1"/>
          </w:tcPr>
          <w:p w:rsidR="0083390E" w:rsidRPr="000D63F5" w:rsidRDefault="00CB52AD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1815395766"/>
                <w:placeholder>
                  <w:docPart w:val="5D64C21A63F54258B339A85CC901FB54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1493678662"/>
                    <w:placeholder>
                      <w:docPart w:val="94E26089665046878EBA722D654AD79D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1678385880"/>
                        <w:placeholder>
                          <w:docPart w:val="DADDB25DD7C34EAA8B15BDC4996E73EB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83390E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83390E" w:rsidRPr="000D63F5" w:rsidTr="0083390E">
        <w:tc>
          <w:tcPr>
            <w:tcW w:w="2775" w:type="dxa"/>
            <w:shd w:val="clear" w:color="auto" w:fill="FFFFFF" w:themeFill="background1"/>
          </w:tcPr>
          <w:p w:rsidR="0083390E" w:rsidRPr="000D63F5" w:rsidRDefault="0083390E" w:rsidP="00F53CB6">
            <w:pPr>
              <w:rPr>
                <w:szCs w:val="21"/>
              </w:rPr>
            </w:pPr>
            <w:r w:rsidRPr="0043250A">
              <w:rPr>
                <w:b/>
                <w:bCs w:val="0"/>
                <w:szCs w:val="21"/>
              </w:rPr>
              <w:t>I</w:t>
            </w:r>
            <w:r>
              <w:rPr>
                <w:b/>
                <w:bCs w:val="0"/>
                <w:szCs w:val="21"/>
              </w:rPr>
              <w:t>5</w:t>
            </w:r>
            <w:r w:rsidRPr="0043250A">
              <w:rPr>
                <w:b/>
                <w:bCs w:val="0"/>
                <w:szCs w:val="21"/>
              </w:rPr>
              <w:t>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397867716"/>
                <w:placeholder>
                  <w:docPart w:val="A3F2B6AF5F0147FF8D4C3CC6B611FA2A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beschreibung"/>
                    <w:tag w:val="gemäss Leistungsbeschreibung"/>
                    <w:id w:val="-1310940202"/>
                    <w:placeholder>
                      <w:docPart w:val="F8B865206AE34823B8B5C0E5F91B6463"/>
                    </w:placeholder>
                    <w:showingPlcHdr/>
                    <w15:color w:val="00CCFF"/>
                  </w:sdtPr>
                  <w:sdtEndPr/>
                  <w:sdtContent>
                    <w:r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2777" w:type="dxa"/>
            <w:shd w:val="clear" w:color="auto" w:fill="FFFFFF" w:themeFill="background1"/>
          </w:tcPr>
          <w:p w:rsidR="0083390E" w:rsidRPr="000D63F5" w:rsidRDefault="0083390E" w:rsidP="00F53CB6">
            <w:pPr>
              <w:rPr>
                <w:szCs w:val="21"/>
              </w:rPr>
            </w:pPr>
            <w:r>
              <w:rPr>
                <w:b/>
                <w:bCs w:val="0"/>
                <w:szCs w:val="21"/>
              </w:rPr>
              <w:t>S5</w:t>
            </w:r>
            <w:r w:rsidRPr="0043250A">
              <w:rPr>
                <w:b/>
                <w:bCs w:val="0"/>
                <w:szCs w:val="21"/>
              </w:rPr>
              <w:t>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-1495337019"/>
                <w:placeholder>
                  <w:docPart w:val="94305601D71D4ADFB9C14EED2E60D0EB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beschreibung"/>
                    <w:tag w:val="gemäss Leistungsbeschreibung"/>
                    <w:id w:val="-1137801928"/>
                    <w:placeholder>
                      <w:docPart w:val="9F5BA7964F5D4D12A25E7CC74605697D"/>
                    </w:placeholder>
                    <w:showingPlcHdr/>
                    <w15:color w:val="00CCFF"/>
                  </w:sdtPr>
                  <w:sdtEndPr/>
                  <w:sdtContent>
                    <w:r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1396" w:type="dxa"/>
            <w:shd w:val="clear" w:color="auto" w:fill="FFFFFF" w:themeFill="background1"/>
          </w:tcPr>
          <w:p w:rsidR="0083390E" w:rsidRPr="000D63F5" w:rsidRDefault="00CB52AD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9534903"/>
                <w:placeholder>
                  <w:docPart w:val="FFB676F626F546E28B6284DDAA3D5699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1870134466"/>
                    <w:placeholder>
                      <w:docPart w:val="40A8578F81E64851BAA313A7A2760519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-1657597938"/>
                        <w:placeholder>
                          <w:docPart w:val="55152B84474F416392D3E859F8382B59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83390E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1394" w:type="dxa"/>
            <w:shd w:val="clear" w:color="auto" w:fill="FFFFFF" w:themeFill="background1"/>
          </w:tcPr>
          <w:p w:rsidR="0083390E" w:rsidRPr="000D63F5" w:rsidRDefault="00CB52AD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672376612"/>
                <w:placeholder>
                  <w:docPart w:val="8055B1C819374A7F8CE75385DF0BD589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1891993445"/>
                    <w:placeholder>
                      <w:docPart w:val="424F73F653214EDDAFF9A61FB3E59AB4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-1847626260"/>
                        <w:placeholder>
                          <w:docPart w:val="408B593558244C159E3AE648A9A76CFD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83390E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2775" w:type="dxa"/>
            <w:shd w:val="clear" w:color="auto" w:fill="FFFFFF" w:themeFill="background1"/>
          </w:tcPr>
          <w:p w:rsidR="0083390E" w:rsidRPr="000D63F5" w:rsidRDefault="00CB52AD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892698964"/>
                <w:placeholder>
                  <w:docPart w:val="5374AD19E5384327990A0E1DE5B40F8F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1108817231"/>
                    <w:placeholder>
                      <w:docPart w:val="7F5212132D9E495E8722B02945EFAFB1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1081253585"/>
                        <w:placeholder>
                          <w:docPart w:val="8967275E69534BA3AAF6DC01C4B6F37D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83390E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3155" w:type="dxa"/>
            <w:shd w:val="clear" w:color="auto" w:fill="FFFFFF" w:themeFill="background1"/>
          </w:tcPr>
          <w:p w:rsidR="0083390E" w:rsidRPr="000D63F5" w:rsidRDefault="00CB52AD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379513688"/>
                <w:placeholder>
                  <w:docPart w:val="D5E91FC9501A49F78806BA4FCE8059C9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2072416461"/>
                    <w:placeholder>
                      <w:docPart w:val="59AB6676CD2947148B9A977214C24402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1138293701"/>
                        <w:placeholder>
                          <w:docPart w:val="82DE30CB7A7A4F558D4915C5D5A58F63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83390E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310708" w:rsidRPr="008F7E8D" w:rsidTr="0083390E">
        <w:tc>
          <w:tcPr>
            <w:tcW w:w="14272" w:type="dxa"/>
            <w:gridSpan w:val="6"/>
            <w:shd w:val="clear" w:color="auto" w:fill="F2F2F2" w:themeFill="background1" w:themeFillShade="F2"/>
          </w:tcPr>
          <w:p w:rsidR="00310708" w:rsidRPr="008F7E8D" w:rsidRDefault="00310708" w:rsidP="00C76B6E">
            <w:pPr>
              <w:rPr>
                <w:szCs w:val="21"/>
              </w:rPr>
            </w:pPr>
            <w:r w:rsidRPr="00EA02DA">
              <w:rPr>
                <w:b/>
                <w:szCs w:val="21"/>
              </w:rPr>
              <w:t>Bemerkungen Einrichtung zum Leistungsziel 3</w:t>
            </w:r>
            <w:r w:rsidRPr="008F7E8D">
              <w:rPr>
                <w:szCs w:val="21"/>
              </w:rPr>
              <w:t xml:space="preserve">: </w:t>
            </w:r>
            <w:sdt>
              <w:sdtPr>
                <w:rPr>
                  <w:szCs w:val="21"/>
                </w:rPr>
                <w:id w:val="2023508690"/>
                <w:placeholder>
                  <w:docPart w:val="0AB5EEE2007D43079E903964694CE7F8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</w:rPr>
                    <w:id w:val="1206992351"/>
                    <w:placeholder>
                      <w:docPart w:val="4BBBE56C61AF47E3B908DBA538C1EAF5"/>
                    </w:placeholder>
                    <w:showingPlcHdr/>
                    <w15:color w:val="00CCFF"/>
                  </w:sdtPr>
                  <w:sdtEndPr/>
                  <w:sdtContent>
                    <w:r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</w:tr>
      <w:tr w:rsidR="00310708" w:rsidRPr="008F7E8D" w:rsidTr="0083390E">
        <w:tc>
          <w:tcPr>
            <w:tcW w:w="14272" w:type="dxa"/>
            <w:gridSpan w:val="6"/>
            <w:shd w:val="clear" w:color="auto" w:fill="FFFFFF" w:themeFill="background1"/>
          </w:tcPr>
          <w:p w:rsidR="00310708" w:rsidRPr="008F7E8D" w:rsidRDefault="00310708" w:rsidP="00C76B6E">
            <w:pPr>
              <w:rPr>
                <w:szCs w:val="21"/>
              </w:rPr>
            </w:pPr>
            <w:r w:rsidRPr="00EA02DA">
              <w:rPr>
                <w:b/>
                <w:szCs w:val="21"/>
              </w:rPr>
              <w:t>Antrag Einrichtung auf Anpassung der Indikatoren und Standards</w:t>
            </w:r>
            <w:r w:rsidRPr="008F7E8D">
              <w:rPr>
                <w:szCs w:val="21"/>
              </w:rPr>
              <w:t xml:space="preserve">: </w:t>
            </w:r>
            <w:sdt>
              <w:sdtPr>
                <w:rPr>
                  <w:szCs w:val="21"/>
                </w:rPr>
                <w:id w:val="-1139955410"/>
                <w:placeholder>
                  <w:docPart w:val="8C2755B5A4084D9B8B41C56098D58200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id w:val="-1236471400"/>
                    <w:placeholder>
                      <w:docPart w:val="93C3897090A44D5E96935ADBD7500469"/>
                    </w:placeholder>
                    <w:showingPlcHdr/>
                    <w15:color w:val="00CCFF"/>
                  </w:sdtPr>
                  <w:sdtEndPr/>
                  <w:sdtContent>
                    <w:r w:rsidRPr="008F7E8D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</w:tr>
      <w:tr w:rsidR="00310708" w:rsidRPr="008F7E8D" w:rsidTr="0083390E">
        <w:tc>
          <w:tcPr>
            <w:tcW w:w="14272" w:type="dxa"/>
            <w:gridSpan w:val="6"/>
            <w:shd w:val="clear" w:color="auto" w:fill="F2F2F2" w:themeFill="background1" w:themeFillShade="F2"/>
          </w:tcPr>
          <w:p w:rsidR="00310708" w:rsidRPr="008F7E8D" w:rsidRDefault="00310708" w:rsidP="00F53924">
            <w:pPr>
              <w:rPr>
                <w:szCs w:val="21"/>
              </w:rPr>
            </w:pPr>
            <w:r w:rsidRPr="00EA02DA">
              <w:rPr>
                <w:b/>
                <w:szCs w:val="21"/>
              </w:rPr>
              <w:t>Bemerkung KJA zum Leistungsziel 3</w:t>
            </w:r>
            <w:r w:rsidRPr="008F7E8D">
              <w:rPr>
                <w:szCs w:val="21"/>
              </w:rPr>
              <w:t xml:space="preserve">: </w:t>
            </w:r>
            <w:sdt>
              <w:sdtPr>
                <w:rPr>
                  <w:szCs w:val="21"/>
                </w:rPr>
                <w:alias w:val="Eingabe KJA"/>
                <w:tag w:val="Eingabe KJA"/>
                <w:id w:val="-726615572"/>
                <w:placeholder>
                  <w:docPart w:val="0FA64A206A4F4A2C81FCEF1B34E8EF73"/>
                </w:placeholder>
                <w:temporary/>
                <w:showingPlcHdr/>
                <w15:color w:val="00CCFF"/>
              </w:sdtPr>
              <w:sdtEndPr/>
              <w:sdtContent>
                <w:r w:rsidRPr="008F7E8D">
                  <w:rPr>
                    <w:rStyle w:val="Textedelespacerserv"/>
                    <w:szCs w:val="21"/>
                  </w:rPr>
                  <w:t>Klicken Sie hier, um Text einzugeben.</w:t>
                </w:r>
              </w:sdtContent>
            </w:sdt>
          </w:p>
        </w:tc>
      </w:tr>
    </w:tbl>
    <w:p w:rsidR="00310708" w:rsidRDefault="00310708" w:rsidP="00310708">
      <w:pPr>
        <w:spacing w:after="200" w:line="240" w:lineRule="auto"/>
      </w:pPr>
      <w:r>
        <w:br w:type="page"/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2775"/>
        <w:gridCol w:w="2777"/>
        <w:gridCol w:w="1396"/>
        <w:gridCol w:w="1394"/>
        <w:gridCol w:w="2775"/>
        <w:gridCol w:w="3155"/>
      </w:tblGrid>
      <w:tr w:rsidR="00310708" w:rsidRPr="008F7E8D" w:rsidTr="0083390E">
        <w:tc>
          <w:tcPr>
            <w:tcW w:w="14272" w:type="dxa"/>
            <w:gridSpan w:val="6"/>
            <w:shd w:val="clear" w:color="auto" w:fill="40B6E3" w:themeFill="accent2" w:themeFillShade="BF"/>
          </w:tcPr>
          <w:p w:rsidR="00310708" w:rsidRPr="008F7E8D" w:rsidRDefault="00310708" w:rsidP="00F53924">
            <w:pPr>
              <w:rPr>
                <w:b/>
                <w:szCs w:val="21"/>
              </w:rPr>
            </w:pPr>
            <w:r w:rsidRPr="008F7E8D">
              <w:rPr>
                <w:b/>
                <w:szCs w:val="21"/>
              </w:rPr>
              <w:lastRenderedPageBreak/>
              <w:t>Leistungsziel 4</w:t>
            </w:r>
          </w:p>
          <w:p w:rsidR="00310708" w:rsidRPr="008F7E8D" w:rsidRDefault="00CB52AD" w:rsidP="00F53924">
            <w:pPr>
              <w:rPr>
                <w:b/>
                <w:szCs w:val="21"/>
              </w:rPr>
            </w:pPr>
            <w:sdt>
              <w:sdtPr>
                <w:rPr>
                  <w:szCs w:val="21"/>
                </w:rPr>
                <w:tag w:val="Text eingeben"/>
                <w:id w:val="801972637"/>
                <w:placeholder>
                  <w:docPart w:val="B12D622F9BFB4F11A0E799343C0A929D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</w:rPr>
                    <w:id w:val="-1053616615"/>
                    <w:placeholder>
                      <w:docPart w:val="5D2F11CF603A4C9C8D96CA40A16B65D0"/>
                    </w:placeholder>
                    <w15:color w:val="00CCFF"/>
                  </w:sdtPr>
                  <w:sdtEndPr/>
                  <w:sdtContent>
                    <w:r w:rsidR="004B6545" w:rsidRPr="00376DBC">
                      <w:rPr>
                        <w:rFonts w:ascii="Arial" w:eastAsia="Arial" w:hAnsi="Arial" w:cs="Times New Roman"/>
                        <w:bCs w:val="0"/>
                        <w:spacing w:val="0"/>
                        <w:sz w:val="20"/>
                        <w:lang w:val="de-DE"/>
                      </w:rPr>
                      <w:t>Sozialpädagogische Förderplanung und Förderplanung der Schule und/oder die therapeutischen Massnahmen sind mit den Eltern/Sorgeberechtigten und den zuständigen Fachpersonen abgesprochen und aufeinander abgestimmt.</w:t>
                    </w:r>
                  </w:sdtContent>
                </w:sdt>
              </w:sdtContent>
            </w:sdt>
          </w:p>
        </w:tc>
      </w:tr>
      <w:tr w:rsidR="00310708" w:rsidRPr="008F7E8D" w:rsidTr="0083390E">
        <w:tc>
          <w:tcPr>
            <w:tcW w:w="2775" w:type="dxa"/>
            <w:vMerge w:val="restart"/>
            <w:shd w:val="clear" w:color="auto" w:fill="D5EEF9" w:themeFill="accent2" w:themeFillTint="66"/>
          </w:tcPr>
          <w:p w:rsidR="00310708" w:rsidRPr="008F7E8D" w:rsidRDefault="00310708" w:rsidP="00F53924">
            <w:pPr>
              <w:spacing w:line="240" w:lineRule="auto"/>
              <w:jc w:val="center"/>
              <w:rPr>
                <w:szCs w:val="21"/>
              </w:rPr>
            </w:pPr>
            <w:r w:rsidRPr="008F7E8D">
              <w:rPr>
                <w:szCs w:val="21"/>
              </w:rPr>
              <w:t xml:space="preserve">Vereinbarte Indikatoren </w:t>
            </w:r>
          </w:p>
          <w:p w:rsidR="00310708" w:rsidRPr="008F7E8D" w:rsidRDefault="00310708" w:rsidP="00F53924">
            <w:pPr>
              <w:spacing w:line="24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gemäss Leistungsbeschreibung</w:t>
            </w:r>
          </w:p>
        </w:tc>
        <w:tc>
          <w:tcPr>
            <w:tcW w:w="2777" w:type="dxa"/>
            <w:vMerge w:val="restart"/>
            <w:shd w:val="clear" w:color="auto" w:fill="D5EEF9" w:themeFill="accent2" w:themeFillTint="66"/>
          </w:tcPr>
          <w:p w:rsidR="00310708" w:rsidRPr="008F7E8D" w:rsidRDefault="00310708" w:rsidP="00F53924">
            <w:pPr>
              <w:spacing w:line="240" w:lineRule="auto"/>
              <w:jc w:val="center"/>
              <w:rPr>
                <w:szCs w:val="21"/>
              </w:rPr>
            </w:pPr>
            <w:r w:rsidRPr="008F7E8D">
              <w:rPr>
                <w:szCs w:val="21"/>
              </w:rPr>
              <w:t>Vereinbarte Standards</w:t>
            </w:r>
          </w:p>
          <w:p w:rsidR="00310708" w:rsidRPr="008F7E8D" w:rsidRDefault="00310708" w:rsidP="00F53924">
            <w:pPr>
              <w:spacing w:line="24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gemäss Leistungsbeschreibung</w:t>
            </w:r>
          </w:p>
        </w:tc>
        <w:tc>
          <w:tcPr>
            <w:tcW w:w="8720" w:type="dxa"/>
            <w:gridSpan w:val="4"/>
            <w:shd w:val="clear" w:color="auto" w:fill="2D9ED1"/>
          </w:tcPr>
          <w:p w:rsidR="00310708" w:rsidRPr="008F7E8D" w:rsidRDefault="00310708" w:rsidP="00F53924">
            <w:pPr>
              <w:jc w:val="center"/>
              <w:rPr>
                <w:b/>
                <w:szCs w:val="21"/>
              </w:rPr>
            </w:pPr>
            <w:r w:rsidRPr="008F7E8D">
              <w:rPr>
                <w:b/>
                <w:szCs w:val="21"/>
              </w:rPr>
              <w:t>Bericht Leistungserbringer</w:t>
            </w:r>
          </w:p>
        </w:tc>
      </w:tr>
      <w:tr w:rsidR="00310708" w:rsidRPr="008F7E8D" w:rsidTr="0083390E">
        <w:tc>
          <w:tcPr>
            <w:tcW w:w="2775" w:type="dxa"/>
            <w:vMerge/>
            <w:shd w:val="clear" w:color="auto" w:fill="D5EEF9" w:themeFill="accent2" w:themeFillTint="66"/>
          </w:tcPr>
          <w:p w:rsidR="00310708" w:rsidRPr="008F7E8D" w:rsidRDefault="00310708" w:rsidP="00F53924">
            <w:pPr>
              <w:spacing w:line="240" w:lineRule="auto"/>
              <w:jc w:val="center"/>
              <w:rPr>
                <w:szCs w:val="21"/>
              </w:rPr>
            </w:pPr>
          </w:p>
        </w:tc>
        <w:tc>
          <w:tcPr>
            <w:tcW w:w="2777" w:type="dxa"/>
            <w:vMerge/>
            <w:shd w:val="clear" w:color="auto" w:fill="D5EEF9" w:themeFill="accent2" w:themeFillTint="66"/>
          </w:tcPr>
          <w:p w:rsidR="00310708" w:rsidRPr="008F7E8D" w:rsidRDefault="00310708" w:rsidP="00F53924">
            <w:pPr>
              <w:spacing w:line="240" w:lineRule="auto"/>
              <w:jc w:val="center"/>
              <w:rPr>
                <w:szCs w:val="21"/>
              </w:rPr>
            </w:pPr>
          </w:p>
        </w:tc>
        <w:tc>
          <w:tcPr>
            <w:tcW w:w="1396" w:type="dxa"/>
            <w:shd w:val="clear" w:color="auto" w:fill="C0E6F6" w:themeFill="accent2" w:themeFillTint="99"/>
          </w:tcPr>
          <w:p w:rsidR="00310708" w:rsidRPr="008F7E8D" w:rsidRDefault="00310708" w:rsidP="00F53924">
            <w:pPr>
              <w:spacing w:line="240" w:lineRule="auto"/>
              <w:rPr>
                <w:szCs w:val="21"/>
              </w:rPr>
            </w:pPr>
            <w:r w:rsidRPr="008F7E8D">
              <w:rPr>
                <w:szCs w:val="21"/>
              </w:rPr>
              <w:t xml:space="preserve">Auswertung </w:t>
            </w:r>
          </w:p>
          <w:p w:rsidR="00310708" w:rsidRPr="008F7E8D" w:rsidRDefault="00310708" w:rsidP="00F53924">
            <w:pPr>
              <w:spacing w:line="240" w:lineRule="auto"/>
              <w:jc w:val="center"/>
              <w:rPr>
                <w:szCs w:val="21"/>
              </w:rPr>
            </w:pPr>
            <w:r w:rsidRPr="008F7E8D">
              <w:rPr>
                <w:szCs w:val="21"/>
              </w:rPr>
              <w:t>(Ergebnis)</w:t>
            </w:r>
          </w:p>
        </w:tc>
        <w:tc>
          <w:tcPr>
            <w:tcW w:w="1394" w:type="dxa"/>
            <w:shd w:val="clear" w:color="auto" w:fill="C0E6F6" w:themeFill="accent2" w:themeFillTint="99"/>
          </w:tcPr>
          <w:p w:rsidR="00310708" w:rsidRPr="008F7E8D" w:rsidRDefault="00310708" w:rsidP="00F53924">
            <w:pPr>
              <w:spacing w:line="240" w:lineRule="auto"/>
              <w:jc w:val="center"/>
              <w:rPr>
                <w:szCs w:val="21"/>
              </w:rPr>
            </w:pPr>
            <w:r w:rsidRPr="008F7E8D">
              <w:rPr>
                <w:szCs w:val="21"/>
              </w:rPr>
              <w:t xml:space="preserve">Anzahl </w:t>
            </w:r>
          </w:p>
          <w:p w:rsidR="00310708" w:rsidRPr="008F7E8D" w:rsidRDefault="00310708" w:rsidP="00F53924">
            <w:pPr>
              <w:spacing w:line="240" w:lineRule="auto"/>
              <w:jc w:val="center"/>
              <w:rPr>
                <w:szCs w:val="21"/>
              </w:rPr>
            </w:pPr>
            <w:r w:rsidRPr="008F7E8D">
              <w:rPr>
                <w:szCs w:val="21"/>
              </w:rPr>
              <w:t>Familien</w:t>
            </w:r>
          </w:p>
        </w:tc>
        <w:tc>
          <w:tcPr>
            <w:tcW w:w="2775" w:type="dxa"/>
            <w:shd w:val="clear" w:color="auto" w:fill="C0E6F6" w:themeFill="accent2" w:themeFillTint="99"/>
          </w:tcPr>
          <w:p w:rsidR="00310708" w:rsidRPr="008F7E8D" w:rsidRDefault="00310708" w:rsidP="00F53924">
            <w:pPr>
              <w:spacing w:line="240" w:lineRule="auto"/>
              <w:jc w:val="center"/>
              <w:rPr>
                <w:szCs w:val="21"/>
              </w:rPr>
            </w:pPr>
            <w:r w:rsidRPr="008F7E8D">
              <w:rPr>
                <w:szCs w:val="21"/>
              </w:rPr>
              <w:t>Erläuterungen zu allfälligen Abweichungen</w:t>
            </w:r>
          </w:p>
        </w:tc>
        <w:tc>
          <w:tcPr>
            <w:tcW w:w="3155" w:type="dxa"/>
            <w:shd w:val="clear" w:color="auto" w:fill="C0E6F6" w:themeFill="accent2" w:themeFillTint="99"/>
          </w:tcPr>
          <w:p w:rsidR="00310708" w:rsidRPr="008F7E8D" w:rsidRDefault="00310708" w:rsidP="00F53924">
            <w:pPr>
              <w:spacing w:line="240" w:lineRule="auto"/>
              <w:jc w:val="center"/>
              <w:rPr>
                <w:szCs w:val="21"/>
              </w:rPr>
            </w:pPr>
            <w:r w:rsidRPr="008F7E8D">
              <w:rPr>
                <w:szCs w:val="21"/>
              </w:rPr>
              <w:t>Geplante Massnahmen zur Erreichung des Standards</w:t>
            </w:r>
          </w:p>
        </w:tc>
      </w:tr>
      <w:tr w:rsidR="0083390E" w:rsidRPr="000D63F5" w:rsidTr="0083390E">
        <w:tc>
          <w:tcPr>
            <w:tcW w:w="2775" w:type="dxa"/>
            <w:shd w:val="clear" w:color="auto" w:fill="FFFFFF" w:themeFill="background1"/>
          </w:tcPr>
          <w:p w:rsidR="0083390E" w:rsidRPr="000D63F5" w:rsidRDefault="0083390E" w:rsidP="00F53CB6">
            <w:pPr>
              <w:rPr>
                <w:szCs w:val="21"/>
              </w:rPr>
            </w:pPr>
            <w:r w:rsidRPr="000D63F5">
              <w:rPr>
                <w:b/>
                <w:szCs w:val="21"/>
              </w:rPr>
              <w:t>I1</w:t>
            </w:r>
            <w:r>
              <w:rPr>
                <w:b/>
                <w:szCs w:val="21"/>
              </w:rPr>
              <w:t>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-1491781314"/>
                <w:placeholder>
                  <w:docPart w:val="2E348E5675B04D599B98E3D86D5C7747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beschreibung"/>
                    <w:tag w:val="gemäss Leistungsbeschreibung"/>
                    <w:id w:val="1518667066"/>
                    <w:placeholder>
                      <w:docPart w:val="1B7CDA8C5E1948FC878F7E6583387649"/>
                    </w:placeholder>
                    <w:showingPlcHdr/>
                    <w15:color w:val="00CCFF"/>
                  </w:sdtPr>
                  <w:sdtEndPr/>
                  <w:sdtContent>
                    <w:r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2777" w:type="dxa"/>
            <w:shd w:val="clear" w:color="auto" w:fill="FFFFFF" w:themeFill="background1"/>
          </w:tcPr>
          <w:p w:rsidR="0083390E" w:rsidRPr="000D63F5" w:rsidRDefault="0083390E" w:rsidP="00F53CB6">
            <w:pPr>
              <w:rPr>
                <w:szCs w:val="21"/>
              </w:rPr>
            </w:pPr>
            <w:r w:rsidRPr="000D63F5">
              <w:rPr>
                <w:b/>
                <w:szCs w:val="21"/>
              </w:rPr>
              <w:t>S1: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-661934240"/>
                <w:placeholder>
                  <w:docPart w:val="9A4BD88C9EDD4A0995AD7C7F29966B58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beschreibung"/>
                    <w:tag w:val="gemäss Leistungsbeschreibung"/>
                    <w:id w:val="1470163996"/>
                    <w:placeholder>
                      <w:docPart w:val="9981DA699B9D4D62B5DF9283632E7C97"/>
                    </w:placeholder>
                    <w:showingPlcHdr/>
                    <w15:color w:val="00CCFF"/>
                  </w:sdtPr>
                  <w:sdtEndPr/>
                  <w:sdtContent>
                    <w:r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1396" w:type="dxa"/>
            <w:shd w:val="clear" w:color="auto" w:fill="FFFFFF" w:themeFill="background1"/>
          </w:tcPr>
          <w:p w:rsidR="0083390E" w:rsidRPr="000D63F5" w:rsidRDefault="00CB52AD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tag w:val="Text eingeben"/>
                <w:id w:val="1557579548"/>
                <w:placeholder>
                  <w:docPart w:val="A267D6133ECD425BAC6CA749F1849E70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</w:rPr>
                    <w:id w:val="-355887813"/>
                    <w:placeholder>
                      <w:docPart w:val="ADFAB6BAA6714BC49CFCA04897126546"/>
                    </w:placeholder>
                    <w:showingPlcHdr/>
                    <w15:color w:val="00CCFF"/>
                  </w:sdtPr>
                  <w:sdtEndPr/>
                  <w:sdtContent>
                    <w:r w:rsidR="0083390E"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1394" w:type="dxa"/>
            <w:shd w:val="clear" w:color="auto" w:fill="FFFFFF" w:themeFill="background1"/>
          </w:tcPr>
          <w:p w:rsidR="0083390E" w:rsidRPr="000D63F5" w:rsidRDefault="00CB52AD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1464085192"/>
                <w:placeholder>
                  <w:docPart w:val="00DC533832464488B9D81C3A3F884B6E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2127146295"/>
                    <w:placeholder>
                      <w:docPart w:val="46A2A16635794190943BAFB6C84AD02D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1185485036"/>
                        <w:placeholder>
                          <w:docPart w:val="7FF94FE347274791A8ED9CCCE007A47B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83390E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2775" w:type="dxa"/>
            <w:shd w:val="clear" w:color="auto" w:fill="FFFFFF" w:themeFill="background1"/>
          </w:tcPr>
          <w:p w:rsidR="0083390E" w:rsidRPr="000D63F5" w:rsidRDefault="00CB52AD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2033533727"/>
                <w:placeholder>
                  <w:docPart w:val="9F17BAB43DC64962AD8209AFDDFFA614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1527907765"/>
                    <w:placeholder>
                      <w:docPart w:val="D278F618933F489188D4850A5BEBBEB4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1292635304"/>
                        <w:placeholder>
                          <w:docPart w:val="C8C62DB27ECE49FBB60BEDD2946133D0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83390E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3155" w:type="dxa"/>
            <w:shd w:val="clear" w:color="auto" w:fill="FFFFFF" w:themeFill="background1"/>
          </w:tcPr>
          <w:p w:rsidR="0083390E" w:rsidRPr="000D63F5" w:rsidRDefault="00CB52AD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511829739"/>
                <w:placeholder>
                  <w:docPart w:val="31AC6DCF53244925A0AEA46A987C7022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2048287081"/>
                    <w:placeholder>
                      <w:docPart w:val="26134B10397A4E2082A772F295F0BF59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1898862038"/>
                        <w:placeholder>
                          <w:docPart w:val="111F876A8D3149AAB19202B484A9970D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83390E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83390E" w:rsidRPr="000D63F5" w:rsidTr="0083390E">
        <w:tc>
          <w:tcPr>
            <w:tcW w:w="2775" w:type="dxa"/>
            <w:shd w:val="clear" w:color="auto" w:fill="auto"/>
          </w:tcPr>
          <w:p w:rsidR="0083390E" w:rsidRPr="000D63F5" w:rsidRDefault="0083390E" w:rsidP="00F53CB6">
            <w:pPr>
              <w:rPr>
                <w:szCs w:val="21"/>
              </w:rPr>
            </w:pPr>
            <w:r w:rsidRPr="005D136B">
              <w:rPr>
                <w:b/>
                <w:bCs w:val="0"/>
                <w:szCs w:val="21"/>
              </w:rPr>
              <w:t>I2</w:t>
            </w:r>
            <w:r w:rsidRPr="00E376CE">
              <w:rPr>
                <w:b/>
                <w:bCs w:val="0"/>
                <w:szCs w:val="21"/>
              </w:rPr>
              <w:t>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1537082941"/>
                <w:placeholder>
                  <w:docPart w:val="66135C9CD08E46518E601F4FEA53118B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beschreibung"/>
                    <w:tag w:val="gemäss Leistungsbeschreibung"/>
                    <w:id w:val="-1783260670"/>
                    <w:placeholder>
                      <w:docPart w:val="5C7196A7F9C047D4B1EE3F950F4A15DF"/>
                    </w:placeholder>
                    <w:showingPlcHdr/>
                    <w15:color w:val="00CCFF"/>
                  </w:sdtPr>
                  <w:sdtEndPr/>
                  <w:sdtContent>
                    <w:r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2777" w:type="dxa"/>
            <w:shd w:val="clear" w:color="auto" w:fill="auto"/>
          </w:tcPr>
          <w:p w:rsidR="0083390E" w:rsidRPr="000D63F5" w:rsidRDefault="0083390E" w:rsidP="00F53CB6">
            <w:pPr>
              <w:rPr>
                <w:szCs w:val="21"/>
              </w:rPr>
            </w:pPr>
            <w:r w:rsidRPr="005D136B">
              <w:rPr>
                <w:b/>
                <w:bCs w:val="0"/>
                <w:szCs w:val="21"/>
              </w:rPr>
              <w:t>S2</w:t>
            </w:r>
            <w:r w:rsidRPr="00E376CE">
              <w:rPr>
                <w:b/>
                <w:bCs w:val="0"/>
                <w:szCs w:val="21"/>
              </w:rPr>
              <w:t>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-1840460335"/>
                <w:placeholder>
                  <w:docPart w:val="8FD5ED2BEE89438C9BB579CDDA008371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beschreibung"/>
                    <w:tag w:val="gemäss Leistungsbeschreibung"/>
                    <w:id w:val="771904415"/>
                    <w:placeholder>
                      <w:docPart w:val="87C3AB4C22E845B8B8E4F3C12A28AB5C"/>
                    </w:placeholder>
                    <w:showingPlcHdr/>
                    <w15:color w:val="00CCFF"/>
                  </w:sdtPr>
                  <w:sdtEndPr/>
                  <w:sdtContent>
                    <w:r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1396" w:type="dxa"/>
            <w:shd w:val="clear" w:color="auto" w:fill="auto"/>
          </w:tcPr>
          <w:p w:rsidR="0083390E" w:rsidRPr="000D63F5" w:rsidRDefault="00CB52AD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1099288519"/>
                <w:placeholder>
                  <w:docPart w:val="DFCDEE42CE504C808EDF9C4B4BBD8D4D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2081245754"/>
                    <w:placeholder>
                      <w:docPart w:val="97137A86FE89471F9F473E3E1D65A7D6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-380401987"/>
                        <w:placeholder>
                          <w:docPart w:val="AF9A38D4371E40EC911E809B30C41DDB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83390E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1394" w:type="dxa"/>
            <w:shd w:val="clear" w:color="auto" w:fill="auto"/>
          </w:tcPr>
          <w:p w:rsidR="0083390E" w:rsidRPr="000D63F5" w:rsidRDefault="00CB52AD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1325476226"/>
                <w:placeholder>
                  <w:docPart w:val="A85096890F9740A3BC36D6F422DD10A4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1433730921"/>
                    <w:placeholder>
                      <w:docPart w:val="6CB80A1781BC4FB5BA1A036D3DD869CF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-456414761"/>
                        <w:placeholder>
                          <w:docPart w:val="A3CECDF97BD6422FB0E7DEEC70E52C2B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83390E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2775" w:type="dxa"/>
            <w:shd w:val="clear" w:color="auto" w:fill="auto"/>
          </w:tcPr>
          <w:p w:rsidR="0083390E" w:rsidRPr="000D63F5" w:rsidRDefault="00CB52AD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156656715"/>
                <w:placeholder>
                  <w:docPart w:val="79D79D6DEB8243A59DB6276A81EC7182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87611905"/>
                    <w:placeholder>
                      <w:docPart w:val="756B9DA30A35459697B291509C624E1E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-336698613"/>
                        <w:placeholder>
                          <w:docPart w:val="FE6F603E2C7346E6B72805C524FE8F50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83390E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3155" w:type="dxa"/>
            <w:shd w:val="clear" w:color="auto" w:fill="auto"/>
          </w:tcPr>
          <w:p w:rsidR="0083390E" w:rsidRPr="000D63F5" w:rsidRDefault="00CB52AD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52931168"/>
                <w:placeholder>
                  <w:docPart w:val="FCF3A7859AAE4193908D071148CB9761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1014120532"/>
                    <w:placeholder>
                      <w:docPart w:val="EAAC7F4833A64A0FBA81544F2EFD4FB9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840663690"/>
                        <w:placeholder>
                          <w:docPart w:val="31716B4ED2604B61BD1F4D6925BD6D6E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83390E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83390E" w:rsidRPr="000D63F5" w:rsidTr="0083390E">
        <w:tc>
          <w:tcPr>
            <w:tcW w:w="2775" w:type="dxa"/>
            <w:shd w:val="clear" w:color="auto" w:fill="FFFFFF" w:themeFill="background1"/>
          </w:tcPr>
          <w:p w:rsidR="0083390E" w:rsidRPr="000D63F5" w:rsidRDefault="0083390E" w:rsidP="00F53CB6">
            <w:pPr>
              <w:rPr>
                <w:szCs w:val="21"/>
              </w:rPr>
            </w:pPr>
            <w:r w:rsidRPr="00E376CE">
              <w:rPr>
                <w:b/>
                <w:bCs w:val="0"/>
                <w:szCs w:val="21"/>
              </w:rPr>
              <w:t>I3: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1363484696"/>
                <w:placeholder>
                  <w:docPart w:val="61413DF3A5CC49DA86EC1C1126B7AE44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beschreibung"/>
                    <w:tag w:val="gemäss Leistungsbeschreibung"/>
                    <w:id w:val="2110620230"/>
                    <w:placeholder>
                      <w:docPart w:val="3C26A3B9C1174D1F9B315D0A49033AF2"/>
                    </w:placeholder>
                    <w:showingPlcHdr/>
                    <w15:color w:val="00CCFF"/>
                  </w:sdtPr>
                  <w:sdtEndPr/>
                  <w:sdtContent>
                    <w:r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2777" w:type="dxa"/>
            <w:shd w:val="clear" w:color="auto" w:fill="FFFFFF" w:themeFill="background1"/>
          </w:tcPr>
          <w:p w:rsidR="0083390E" w:rsidRPr="000D63F5" w:rsidRDefault="0083390E" w:rsidP="00F53CB6">
            <w:pPr>
              <w:rPr>
                <w:szCs w:val="21"/>
              </w:rPr>
            </w:pPr>
            <w:r w:rsidRPr="005D136B">
              <w:rPr>
                <w:b/>
                <w:bCs w:val="0"/>
                <w:szCs w:val="21"/>
              </w:rPr>
              <w:t>S3</w:t>
            </w:r>
            <w:r w:rsidRPr="00E376CE">
              <w:rPr>
                <w:b/>
                <w:bCs w:val="0"/>
                <w:szCs w:val="21"/>
              </w:rPr>
              <w:t>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84425843"/>
                <w:placeholder>
                  <w:docPart w:val="4F8534B1CC184CE8814C747AE4828507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beschreibung"/>
                    <w:tag w:val="gemäss Leistungsbeschreibung"/>
                    <w:id w:val="1377974222"/>
                    <w:placeholder>
                      <w:docPart w:val="C380A7C6619640BD9F02F598F1B60071"/>
                    </w:placeholder>
                    <w:showingPlcHdr/>
                    <w15:color w:val="00CCFF"/>
                  </w:sdtPr>
                  <w:sdtEndPr/>
                  <w:sdtContent>
                    <w:r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1396" w:type="dxa"/>
            <w:shd w:val="clear" w:color="auto" w:fill="FFFFFF" w:themeFill="background1"/>
          </w:tcPr>
          <w:p w:rsidR="0083390E" w:rsidRPr="000D63F5" w:rsidRDefault="00CB52AD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1045565803"/>
                <w:placeholder>
                  <w:docPart w:val="53D38AFB9E054D219901EB3C6577ACF4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2125963514"/>
                    <w:placeholder>
                      <w:docPart w:val="DF064A558C454BDE8D4D26796F95BDE1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-140739487"/>
                        <w:placeholder>
                          <w:docPart w:val="5F5FAD3A13724A889492E375CB744E3B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83390E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1394" w:type="dxa"/>
            <w:shd w:val="clear" w:color="auto" w:fill="FFFFFF" w:themeFill="background1"/>
          </w:tcPr>
          <w:p w:rsidR="0083390E" w:rsidRPr="000D63F5" w:rsidRDefault="00CB52AD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315947841"/>
                <w:placeholder>
                  <w:docPart w:val="37725DE24372412CBF8D4F5BDE6974FD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1584252632"/>
                    <w:placeholder>
                      <w:docPart w:val="FD1C81E1E0994ACD9C70DDFDA9798B6E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-1499730621"/>
                        <w:placeholder>
                          <w:docPart w:val="413626C0EB404636AA297E5ACCE07547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83390E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2775" w:type="dxa"/>
            <w:shd w:val="clear" w:color="auto" w:fill="FFFFFF" w:themeFill="background1"/>
          </w:tcPr>
          <w:p w:rsidR="0083390E" w:rsidRPr="000D63F5" w:rsidRDefault="00CB52AD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1789813059"/>
                <w:placeholder>
                  <w:docPart w:val="D9FC9C55FA894084A6427F9BBD4C6119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220182077"/>
                    <w:placeholder>
                      <w:docPart w:val="A5F34511240D40008692800CF990FE5C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-1301689019"/>
                        <w:placeholder>
                          <w:docPart w:val="0FA8FBF8CA664BF79FD03E0068535582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83390E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3155" w:type="dxa"/>
            <w:shd w:val="clear" w:color="auto" w:fill="FFFFFF" w:themeFill="background1"/>
          </w:tcPr>
          <w:p w:rsidR="0083390E" w:rsidRPr="000D63F5" w:rsidRDefault="00CB52AD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1135605081"/>
                <w:placeholder>
                  <w:docPart w:val="1690BCB553214FEEA3C507B63EA3C387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1020086777"/>
                    <w:placeholder>
                      <w:docPart w:val="E256C310C5BD4941B39A00D6E20ECD3D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-1915239710"/>
                        <w:placeholder>
                          <w:docPart w:val="2F76CA4EC02349F8BD5C2726525F3BA8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83390E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83390E" w:rsidRPr="000D63F5" w:rsidTr="0083390E">
        <w:tc>
          <w:tcPr>
            <w:tcW w:w="2775" w:type="dxa"/>
            <w:shd w:val="clear" w:color="auto" w:fill="FFFFFF" w:themeFill="background1"/>
          </w:tcPr>
          <w:p w:rsidR="0083390E" w:rsidRPr="000D63F5" w:rsidRDefault="0083390E" w:rsidP="00F53CB6">
            <w:pPr>
              <w:rPr>
                <w:szCs w:val="21"/>
              </w:rPr>
            </w:pPr>
            <w:r>
              <w:rPr>
                <w:b/>
                <w:szCs w:val="21"/>
              </w:rPr>
              <w:t>I4: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-966652401"/>
                <w:placeholder>
                  <w:docPart w:val="4C9C0E5C31584C3D9C04607DE0971ADD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vereinbarung"/>
                    <w:tag w:val="gemäss Leistungsvereinbarung"/>
                    <w:id w:val="-1898582404"/>
                    <w:placeholder>
                      <w:docPart w:val="52F1246E64134432907F9098E92B44EA"/>
                    </w:placeholder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alias w:val="gemäss Leistungsbeschreibung"/>
                        <w:tag w:val="gemäss Leistungsbeschreibung"/>
                        <w:id w:val="1842733027"/>
                        <w:placeholder>
                          <w:docPart w:val="3704A53DE6B648EBB9F0F4B1E46DE690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2777" w:type="dxa"/>
            <w:shd w:val="clear" w:color="auto" w:fill="FFFFFF" w:themeFill="background1"/>
          </w:tcPr>
          <w:p w:rsidR="0083390E" w:rsidRPr="000D63F5" w:rsidRDefault="0083390E" w:rsidP="00F53CB6">
            <w:pPr>
              <w:rPr>
                <w:szCs w:val="21"/>
              </w:rPr>
            </w:pPr>
            <w:r>
              <w:rPr>
                <w:b/>
                <w:szCs w:val="21"/>
              </w:rPr>
              <w:t>S4</w:t>
            </w:r>
            <w:r w:rsidRPr="000D63F5">
              <w:rPr>
                <w:b/>
                <w:szCs w:val="21"/>
              </w:rPr>
              <w:t>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id w:val="2083336565"/>
                <w:placeholder>
                  <w:docPart w:val="5AC1987E9075450E8E239229F2E36680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vereinbarung"/>
                    <w:tag w:val="gemäss Leistungsvereinbarung"/>
                    <w:id w:val="-1296985666"/>
                    <w:placeholder>
                      <w:docPart w:val="E943D03D1BE54B5B8F5B45D38A660E7E"/>
                    </w:placeholder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alias w:val="gemäss Leistungsvereinbarung"/>
                        <w:tag w:val="gemäss Leistungsvereinbarung"/>
                        <w:id w:val="-1966350591"/>
                        <w:placeholder>
                          <w:docPart w:val="28BE60FC4BBC4028BFC7AE04E57E55E3"/>
                        </w:placeholder>
                      </w:sdtPr>
                      <w:sdtEndPr/>
                      <w:sdtContent>
                        <w:sdt>
                          <w:sdtPr>
                            <w:rPr>
                              <w:szCs w:val="21"/>
                            </w:rPr>
                            <w:alias w:val="gemäss Leistungsvereinbarung"/>
                            <w:tag w:val="gemäss Leistungsvereinbarung"/>
                            <w:id w:val="-1864513975"/>
                            <w:placeholder>
                              <w:docPart w:val="364A8710B3894C0589AF88F51806D9E3"/>
                            </w:placeholder>
                            <w15:color w:val="00CCFF"/>
                          </w:sdtPr>
                          <w:sdtEndPr/>
                          <w:sdtContent>
                            <w:sdt>
                              <w:sdtPr>
                                <w:rPr>
                                  <w:szCs w:val="21"/>
                                </w:rPr>
                                <w:alias w:val="gemäss Leistungsvereinbarung"/>
                                <w:tag w:val="gemäss Leistungsvereinbarung"/>
                                <w:id w:val="999225263"/>
                                <w:placeholder>
                                  <w:docPart w:val="76AE718F737E468291E971FD2A13B17B"/>
                                </w:placeholder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szCs w:val="21"/>
                                    </w:rPr>
                                    <w:alias w:val="gemäss Leistungsbeschreibung"/>
                                    <w:tag w:val="gemäss Leistungsbeschreibung"/>
                                    <w:id w:val="1350363261"/>
                                    <w:placeholder>
                                      <w:docPart w:val="EEC303CCC5DF4BA6AC2583F7CBBFBD52"/>
                                    </w:placeholder>
                                    <w:showingPlcHdr/>
                                    <w15:color w:val="00CCFF"/>
                                  </w:sdtPr>
                                  <w:sdtEndPr/>
                                  <w:sdtContent>
                                    <w:r w:rsidRPr="000D63F5">
                                      <w:rPr>
                                        <w:rStyle w:val="Textedelespacerserv"/>
                                        <w:szCs w:val="21"/>
                                      </w:rPr>
                                      <w:t>Klicken Sie hier, um Text einzugeben.</w:t>
                                    </w:r>
                                  </w:sdtContent>
                                </w:sdt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  <w:tc>
          <w:tcPr>
            <w:tcW w:w="1396" w:type="dxa"/>
            <w:shd w:val="clear" w:color="auto" w:fill="FFFFFF" w:themeFill="background1"/>
          </w:tcPr>
          <w:p w:rsidR="0083390E" w:rsidRPr="000D63F5" w:rsidRDefault="00CB52AD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tag w:val="Text eingeben"/>
                <w:id w:val="1908811140"/>
                <w:placeholder>
                  <w:docPart w:val="477EA67B2374478182E093EE69B5608D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</w:rPr>
                    <w:id w:val="-2100321901"/>
                    <w:placeholder>
                      <w:docPart w:val="83071874BEEF4B1CAB3CC10A17038418"/>
                    </w:placeholder>
                    <w:showingPlcHdr/>
                    <w15:color w:val="00CCFF"/>
                  </w:sdtPr>
                  <w:sdtEndPr/>
                  <w:sdtContent>
                    <w:r w:rsidR="0083390E"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1394" w:type="dxa"/>
            <w:shd w:val="clear" w:color="auto" w:fill="FFFFFF" w:themeFill="background1"/>
          </w:tcPr>
          <w:p w:rsidR="0083390E" w:rsidRPr="000D63F5" w:rsidRDefault="00CB52AD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441687688"/>
                <w:placeholder>
                  <w:docPart w:val="095F19446CED44A59FB8F3C91C61FBA2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2008431483"/>
                    <w:placeholder>
                      <w:docPart w:val="95FF85B4542C4AE29F60CC1A7EB8C6A4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2001767664"/>
                        <w:placeholder>
                          <w:docPart w:val="178930C3AD2A48E9A525CF60CE98B77A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83390E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2775" w:type="dxa"/>
            <w:shd w:val="clear" w:color="auto" w:fill="FFFFFF" w:themeFill="background1"/>
          </w:tcPr>
          <w:p w:rsidR="0083390E" w:rsidRPr="000D63F5" w:rsidRDefault="00CB52AD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1085266323"/>
                <w:placeholder>
                  <w:docPart w:val="781F10210DAD4697AC69C5A20FCEA23D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954681274"/>
                    <w:placeholder>
                      <w:docPart w:val="E967DB1E9CF349C484939D6E146E061D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83045307"/>
                        <w:placeholder>
                          <w:docPart w:val="4B3665603F5442FA963008E79BFA0FC2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83390E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3155" w:type="dxa"/>
            <w:shd w:val="clear" w:color="auto" w:fill="FFFFFF" w:themeFill="background1"/>
          </w:tcPr>
          <w:p w:rsidR="0083390E" w:rsidRPr="000D63F5" w:rsidRDefault="00CB52AD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229779637"/>
                <w:placeholder>
                  <w:docPart w:val="4A3AB9494EF94EE98FB2D82451E6A0B6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881707801"/>
                    <w:placeholder>
                      <w:docPart w:val="89E4669026144EBD8C06D026733F9C3B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-547064362"/>
                        <w:placeholder>
                          <w:docPart w:val="EEAF90ECCDA44CA68B35D211DF79AF35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83390E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83390E" w:rsidRPr="000D63F5" w:rsidTr="0083390E">
        <w:tc>
          <w:tcPr>
            <w:tcW w:w="2775" w:type="dxa"/>
            <w:shd w:val="clear" w:color="auto" w:fill="FFFFFF" w:themeFill="background1"/>
          </w:tcPr>
          <w:p w:rsidR="0083390E" w:rsidRPr="000D63F5" w:rsidRDefault="0083390E" w:rsidP="00F53CB6">
            <w:pPr>
              <w:rPr>
                <w:szCs w:val="21"/>
              </w:rPr>
            </w:pPr>
            <w:r w:rsidRPr="0043250A">
              <w:rPr>
                <w:b/>
                <w:bCs w:val="0"/>
                <w:szCs w:val="21"/>
              </w:rPr>
              <w:t>I</w:t>
            </w:r>
            <w:r>
              <w:rPr>
                <w:b/>
                <w:bCs w:val="0"/>
                <w:szCs w:val="21"/>
              </w:rPr>
              <w:t>5</w:t>
            </w:r>
            <w:r w:rsidRPr="0043250A">
              <w:rPr>
                <w:b/>
                <w:bCs w:val="0"/>
                <w:szCs w:val="21"/>
              </w:rPr>
              <w:t>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-107286081"/>
                <w:placeholder>
                  <w:docPart w:val="4FB64018BB914F54A8D0DF68040BB365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beschreibung"/>
                    <w:tag w:val="gemäss Leistungsbeschreibung"/>
                    <w:id w:val="-1631543778"/>
                    <w:placeholder>
                      <w:docPart w:val="88586670F94F40029D824EC59E997497"/>
                    </w:placeholder>
                    <w:showingPlcHdr/>
                    <w15:color w:val="00CCFF"/>
                  </w:sdtPr>
                  <w:sdtEndPr/>
                  <w:sdtContent>
                    <w:r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2777" w:type="dxa"/>
            <w:shd w:val="clear" w:color="auto" w:fill="FFFFFF" w:themeFill="background1"/>
          </w:tcPr>
          <w:p w:rsidR="0083390E" w:rsidRPr="000D63F5" w:rsidRDefault="0083390E" w:rsidP="00F53CB6">
            <w:pPr>
              <w:rPr>
                <w:szCs w:val="21"/>
              </w:rPr>
            </w:pPr>
            <w:r>
              <w:rPr>
                <w:b/>
                <w:bCs w:val="0"/>
                <w:szCs w:val="21"/>
              </w:rPr>
              <w:t>S5</w:t>
            </w:r>
            <w:r w:rsidRPr="0043250A">
              <w:rPr>
                <w:b/>
                <w:bCs w:val="0"/>
                <w:szCs w:val="21"/>
              </w:rPr>
              <w:t>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1473096085"/>
                <w:placeholder>
                  <w:docPart w:val="1A7BC7DA74374198B39D0B99667D2DC4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beschreibung"/>
                    <w:tag w:val="gemäss Leistungsbeschreibung"/>
                    <w:id w:val="309830189"/>
                    <w:placeholder>
                      <w:docPart w:val="F00110F952F54DA39462DEE339A1C042"/>
                    </w:placeholder>
                    <w:showingPlcHdr/>
                    <w15:color w:val="00CCFF"/>
                  </w:sdtPr>
                  <w:sdtEndPr/>
                  <w:sdtContent>
                    <w:r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1396" w:type="dxa"/>
            <w:shd w:val="clear" w:color="auto" w:fill="FFFFFF" w:themeFill="background1"/>
          </w:tcPr>
          <w:p w:rsidR="0083390E" w:rsidRPr="000D63F5" w:rsidRDefault="00CB52AD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239250994"/>
                <w:placeholder>
                  <w:docPart w:val="C272F97E4E4F42C2B9D3E28189E25422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1386098230"/>
                    <w:placeholder>
                      <w:docPart w:val="E72C5F6C2596477783EF289CAA546611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-1675103891"/>
                        <w:placeholder>
                          <w:docPart w:val="FB083EFDE09045CC90C61998E00A4E69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83390E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1394" w:type="dxa"/>
            <w:shd w:val="clear" w:color="auto" w:fill="FFFFFF" w:themeFill="background1"/>
          </w:tcPr>
          <w:p w:rsidR="0083390E" w:rsidRPr="000D63F5" w:rsidRDefault="00CB52AD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1060598146"/>
                <w:placeholder>
                  <w:docPart w:val="A24B74C3AFD34790BBB1E73166D4C447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314416319"/>
                    <w:placeholder>
                      <w:docPart w:val="9F5C655D5B9E402C9160767E04C0635A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93752770"/>
                        <w:placeholder>
                          <w:docPart w:val="90C7F68B705B4ABD942D2E995D3FA396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83390E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2775" w:type="dxa"/>
            <w:shd w:val="clear" w:color="auto" w:fill="FFFFFF" w:themeFill="background1"/>
          </w:tcPr>
          <w:p w:rsidR="0083390E" w:rsidRPr="000D63F5" w:rsidRDefault="00CB52AD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1762755602"/>
                <w:placeholder>
                  <w:docPart w:val="54B1526FC11B49DC91ECB75343C3BCC0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1053775521"/>
                    <w:placeholder>
                      <w:docPart w:val="CC0EB0FF263C47709673B2392C9D08E9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-179434233"/>
                        <w:placeholder>
                          <w:docPart w:val="E7FF86D219134E898DFC80A9126C2EF6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83390E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3155" w:type="dxa"/>
            <w:shd w:val="clear" w:color="auto" w:fill="FFFFFF" w:themeFill="background1"/>
          </w:tcPr>
          <w:p w:rsidR="0083390E" w:rsidRPr="000D63F5" w:rsidRDefault="00CB52AD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566693704"/>
                <w:placeholder>
                  <w:docPart w:val="A6E6FE7CF57C47E498EBAF64213E06E2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1965726002"/>
                    <w:placeholder>
                      <w:docPart w:val="0A139B95C42D47DDA4D5EED054D56DA2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1071853735"/>
                        <w:placeholder>
                          <w:docPart w:val="C966E03CC3D0477DA18CFDC02645E632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83390E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310708" w:rsidRPr="008F7E8D" w:rsidTr="0083390E">
        <w:tc>
          <w:tcPr>
            <w:tcW w:w="14272" w:type="dxa"/>
            <w:gridSpan w:val="6"/>
            <w:shd w:val="clear" w:color="auto" w:fill="F2F2F2" w:themeFill="background1" w:themeFillShade="F2"/>
          </w:tcPr>
          <w:p w:rsidR="00310708" w:rsidRPr="008F7E8D" w:rsidRDefault="00310708" w:rsidP="00C76B6E">
            <w:pPr>
              <w:rPr>
                <w:szCs w:val="21"/>
              </w:rPr>
            </w:pPr>
            <w:r w:rsidRPr="00EA02DA">
              <w:rPr>
                <w:b/>
                <w:szCs w:val="21"/>
              </w:rPr>
              <w:t>Bemerkungen Einrichtung zum Leistungsziel 4</w:t>
            </w:r>
            <w:r w:rsidRPr="008F7E8D">
              <w:rPr>
                <w:szCs w:val="21"/>
              </w:rPr>
              <w:t xml:space="preserve">: </w:t>
            </w:r>
            <w:sdt>
              <w:sdtPr>
                <w:rPr>
                  <w:szCs w:val="21"/>
                </w:rPr>
                <w:id w:val="-287124819"/>
                <w:placeholder>
                  <w:docPart w:val="1A19AECE47FF42F596742533DAD66285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</w:rPr>
                    <w:id w:val="1790400381"/>
                    <w:placeholder>
                      <w:docPart w:val="78496216455A4D1E8C5E1F77DAE6F270"/>
                    </w:placeholder>
                    <w:showingPlcHdr/>
                    <w15:color w:val="00CCFF"/>
                  </w:sdtPr>
                  <w:sdtEndPr/>
                  <w:sdtContent>
                    <w:r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</w:tr>
      <w:tr w:rsidR="00310708" w:rsidRPr="008F7E8D" w:rsidTr="0083390E">
        <w:tc>
          <w:tcPr>
            <w:tcW w:w="14272" w:type="dxa"/>
            <w:gridSpan w:val="6"/>
            <w:shd w:val="clear" w:color="auto" w:fill="FFFFFF" w:themeFill="background1"/>
          </w:tcPr>
          <w:p w:rsidR="00310708" w:rsidRPr="008F7E8D" w:rsidRDefault="00310708" w:rsidP="00C76B6E">
            <w:pPr>
              <w:rPr>
                <w:szCs w:val="21"/>
              </w:rPr>
            </w:pPr>
            <w:r w:rsidRPr="00EA02DA">
              <w:rPr>
                <w:b/>
                <w:szCs w:val="21"/>
              </w:rPr>
              <w:t>Antrag Einrichtung auf Anpassung der Indikatoren und Standards</w:t>
            </w:r>
            <w:r w:rsidRPr="008F7E8D">
              <w:rPr>
                <w:szCs w:val="21"/>
              </w:rPr>
              <w:t xml:space="preserve">: </w:t>
            </w:r>
            <w:sdt>
              <w:sdtPr>
                <w:rPr>
                  <w:szCs w:val="21"/>
                </w:rPr>
                <w:id w:val="-1765761417"/>
                <w:placeholder>
                  <w:docPart w:val="6CCE1E8EF02D4B9DA1FBFA7302A164A3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id w:val="-1941442615"/>
                    <w:placeholder>
                      <w:docPart w:val="AEAC66DEDC5E43B2BB61E078130BE0DF"/>
                    </w:placeholder>
                    <w:showingPlcHdr/>
                    <w15:color w:val="00CCFF"/>
                  </w:sdtPr>
                  <w:sdtEndPr/>
                  <w:sdtContent>
                    <w:r w:rsidRPr="008F7E8D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</w:tr>
      <w:tr w:rsidR="00310708" w:rsidRPr="008F7E8D" w:rsidTr="0083390E">
        <w:tc>
          <w:tcPr>
            <w:tcW w:w="14272" w:type="dxa"/>
            <w:gridSpan w:val="6"/>
            <w:shd w:val="clear" w:color="auto" w:fill="F2F2F2" w:themeFill="background1" w:themeFillShade="F2"/>
          </w:tcPr>
          <w:p w:rsidR="00310708" w:rsidRPr="008F7E8D" w:rsidRDefault="00310708" w:rsidP="00F53924">
            <w:pPr>
              <w:rPr>
                <w:szCs w:val="21"/>
              </w:rPr>
            </w:pPr>
            <w:r w:rsidRPr="00EA02DA">
              <w:rPr>
                <w:b/>
                <w:szCs w:val="21"/>
              </w:rPr>
              <w:t>Bemerkung KJA zum Leistungsziel 4</w:t>
            </w:r>
            <w:r w:rsidRPr="008F7E8D">
              <w:rPr>
                <w:szCs w:val="21"/>
              </w:rPr>
              <w:t xml:space="preserve">: </w:t>
            </w:r>
            <w:sdt>
              <w:sdtPr>
                <w:rPr>
                  <w:szCs w:val="21"/>
                </w:rPr>
                <w:alias w:val="Eingabe KJA"/>
                <w:tag w:val="Eingabe KJA"/>
                <w:id w:val="1448891970"/>
                <w:placeholder>
                  <w:docPart w:val="0BFAFA6C6B8745969F36CB7820AD9027"/>
                </w:placeholder>
                <w:temporary/>
                <w:showingPlcHdr/>
                <w15:color w:val="00CCFF"/>
              </w:sdtPr>
              <w:sdtEndPr/>
              <w:sdtContent>
                <w:r w:rsidRPr="008F7E8D">
                  <w:rPr>
                    <w:rStyle w:val="Textedelespacerserv"/>
                    <w:szCs w:val="21"/>
                  </w:rPr>
                  <w:t>Klicken Sie hier, um Text einzugeben.</w:t>
                </w:r>
              </w:sdtContent>
            </w:sdt>
          </w:p>
        </w:tc>
      </w:tr>
    </w:tbl>
    <w:p w:rsidR="00310708" w:rsidRDefault="00310708" w:rsidP="00310708">
      <w:pPr>
        <w:spacing w:after="200" w:line="240" w:lineRule="auto"/>
      </w:pPr>
      <w:r>
        <w:br w:type="page"/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2775"/>
        <w:gridCol w:w="2777"/>
        <w:gridCol w:w="1396"/>
        <w:gridCol w:w="1394"/>
        <w:gridCol w:w="2775"/>
        <w:gridCol w:w="3155"/>
      </w:tblGrid>
      <w:tr w:rsidR="00310708" w:rsidRPr="008F7E8D" w:rsidTr="0083390E">
        <w:tc>
          <w:tcPr>
            <w:tcW w:w="14272" w:type="dxa"/>
            <w:gridSpan w:val="6"/>
            <w:shd w:val="clear" w:color="auto" w:fill="40B6E3" w:themeFill="accent2" w:themeFillShade="BF"/>
          </w:tcPr>
          <w:p w:rsidR="00310708" w:rsidRPr="008F7E8D" w:rsidRDefault="00310708" w:rsidP="00F53924">
            <w:pPr>
              <w:rPr>
                <w:b/>
                <w:szCs w:val="21"/>
              </w:rPr>
            </w:pPr>
            <w:r w:rsidRPr="008F7E8D">
              <w:rPr>
                <w:b/>
                <w:szCs w:val="21"/>
              </w:rPr>
              <w:lastRenderedPageBreak/>
              <w:t>Leistungsziel 5</w:t>
            </w:r>
          </w:p>
          <w:p w:rsidR="00310708" w:rsidRPr="008F7E8D" w:rsidRDefault="00CB52AD" w:rsidP="00F53924">
            <w:pPr>
              <w:rPr>
                <w:b/>
                <w:szCs w:val="21"/>
              </w:rPr>
            </w:pPr>
            <w:sdt>
              <w:sdtPr>
                <w:rPr>
                  <w:szCs w:val="21"/>
                </w:rPr>
                <w:tag w:val="Text eingeben"/>
                <w:id w:val="2035844472"/>
                <w:placeholder>
                  <w:docPart w:val="E39D7A5DC7A441ABB3AE06A9BEDC7462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</w:rPr>
                    <w:id w:val="-1401353859"/>
                    <w:placeholder>
                      <w:docPart w:val="94CBA94C825B46F18B356FFA95399349"/>
                    </w:placeholder>
                    <w15:color w:val="00CCFF"/>
                  </w:sdtPr>
                  <w:sdtEndPr/>
                  <w:sdtContent>
                    <w:r w:rsidR="001C3717" w:rsidRPr="00376DBC">
                      <w:rPr>
                        <w:rFonts w:ascii="Arial" w:eastAsia="Arial" w:hAnsi="Arial" w:cs="Times New Roman"/>
                        <w:bCs w:val="0"/>
                        <w:spacing w:val="0"/>
                        <w:sz w:val="20"/>
                        <w:lang w:val="de-DE"/>
                      </w:rPr>
                      <w:t>Das Kind /Jugendliche und seine Eltern / Sorgeberechtigten  kennen die Perspektiven und Möglichkeiten für die Zeit nach dem Austritt aus der Einrichtung für Kinder und Jugendliche.</w:t>
                    </w:r>
                  </w:sdtContent>
                </w:sdt>
              </w:sdtContent>
            </w:sdt>
          </w:p>
        </w:tc>
      </w:tr>
      <w:tr w:rsidR="00310708" w:rsidRPr="008F7E8D" w:rsidTr="0083390E">
        <w:tc>
          <w:tcPr>
            <w:tcW w:w="2775" w:type="dxa"/>
            <w:vMerge w:val="restart"/>
            <w:shd w:val="clear" w:color="auto" w:fill="D5EEF9" w:themeFill="accent2" w:themeFillTint="66"/>
          </w:tcPr>
          <w:p w:rsidR="00310708" w:rsidRPr="008F7E8D" w:rsidRDefault="00310708" w:rsidP="00F53924">
            <w:pPr>
              <w:spacing w:line="240" w:lineRule="auto"/>
              <w:jc w:val="center"/>
              <w:rPr>
                <w:szCs w:val="21"/>
              </w:rPr>
            </w:pPr>
            <w:r w:rsidRPr="008F7E8D">
              <w:rPr>
                <w:szCs w:val="21"/>
              </w:rPr>
              <w:t xml:space="preserve">Vereinbarte Indikatoren </w:t>
            </w:r>
          </w:p>
          <w:p w:rsidR="00310708" w:rsidRPr="008F7E8D" w:rsidRDefault="00310708" w:rsidP="00F53924">
            <w:pPr>
              <w:spacing w:line="24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gemäss Leistungsbeschreibung</w:t>
            </w:r>
          </w:p>
        </w:tc>
        <w:tc>
          <w:tcPr>
            <w:tcW w:w="2777" w:type="dxa"/>
            <w:vMerge w:val="restart"/>
            <w:shd w:val="clear" w:color="auto" w:fill="D5EEF9" w:themeFill="accent2" w:themeFillTint="66"/>
          </w:tcPr>
          <w:p w:rsidR="00310708" w:rsidRPr="008F7E8D" w:rsidRDefault="00310708" w:rsidP="00F53924">
            <w:pPr>
              <w:spacing w:line="240" w:lineRule="auto"/>
              <w:jc w:val="center"/>
              <w:rPr>
                <w:szCs w:val="21"/>
              </w:rPr>
            </w:pPr>
            <w:r w:rsidRPr="008F7E8D">
              <w:rPr>
                <w:szCs w:val="21"/>
              </w:rPr>
              <w:t>Vereinbarte Standards</w:t>
            </w:r>
          </w:p>
          <w:p w:rsidR="00310708" w:rsidRPr="008F7E8D" w:rsidRDefault="00310708" w:rsidP="00F53924">
            <w:pPr>
              <w:spacing w:line="24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gemäss Leistungsbeschreibung</w:t>
            </w:r>
          </w:p>
        </w:tc>
        <w:tc>
          <w:tcPr>
            <w:tcW w:w="8720" w:type="dxa"/>
            <w:gridSpan w:val="4"/>
            <w:shd w:val="clear" w:color="auto" w:fill="2D9ED1"/>
          </w:tcPr>
          <w:p w:rsidR="00310708" w:rsidRPr="008F7E8D" w:rsidRDefault="00310708" w:rsidP="00F53924">
            <w:pPr>
              <w:jc w:val="center"/>
              <w:rPr>
                <w:b/>
                <w:szCs w:val="21"/>
              </w:rPr>
            </w:pPr>
            <w:r w:rsidRPr="008F7E8D">
              <w:rPr>
                <w:b/>
                <w:szCs w:val="21"/>
              </w:rPr>
              <w:t>Bericht Leistungserbringer</w:t>
            </w:r>
          </w:p>
        </w:tc>
      </w:tr>
      <w:tr w:rsidR="00310708" w:rsidRPr="008F7E8D" w:rsidTr="0083390E">
        <w:tc>
          <w:tcPr>
            <w:tcW w:w="2775" w:type="dxa"/>
            <w:vMerge/>
            <w:shd w:val="clear" w:color="auto" w:fill="D5EEF9" w:themeFill="accent2" w:themeFillTint="66"/>
          </w:tcPr>
          <w:p w:rsidR="00310708" w:rsidRPr="008F7E8D" w:rsidRDefault="00310708" w:rsidP="00F53924">
            <w:pPr>
              <w:spacing w:line="240" w:lineRule="auto"/>
              <w:jc w:val="center"/>
              <w:rPr>
                <w:szCs w:val="21"/>
              </w:rPr>
            </w:pPr>
          </w:p>
        </w:tc>
        <w:tc>
          <w:tcPr>
            <w:tcW w:w="2777" w:type="dxa"/>
            <w:vMerge/>
            <w:shd w:val="clear" w:color="auto" w:fill="D5EEF9" w:themeFill="accent2" w:themeFillTint="66"/>
          </w:tcPr>
          <w:p w:rsidR="00310708" w:rsidRPr="008F7E8D" w:rsidRDefault="00310708" w:rsidP="00F53924">
            <w:pPr>
              <w:spacing w:line="240" w:lineRule="auto"/>
              <w:jc w:val="center"/>
              <w:rPr>
                <w:szCs w:val="21"/>
              </w:rPr>
            </w:pPr>
          </w:p>
        </w:tc>
        <w:tc>
          <w:tcPr>
            <w:tcW w:w="1396" w:type="dxa"/>
            <w:shd w:val="clear" w:color="auto" w:fill="C0E6F6" w:themeFill="accent2" w:themeFillTint="99"/>
          </w:tcPr>
          <w:p w:rsidR="00310708" w:rsidRPr="008F7E8D" w:rsidRDefault="00310708" w:rsidP="00F53924">
            <w:pPr>
              <w:spacing w:line="240" w:lineRule="auto"/>
              <w:rPr>
                <w:szCs w:val="21"/>
              </w:rPr>
            </w:pPr>
            <w:r w:rsidRPr="008F7E8D">
              <w:rPr>
                <w:szCs w:val="21"/>
              </w:rPr>
              <w:t xml:space="preserve">Auswertung </w:t>
            </w:r>
          </w:p>
          <w:p w:rsidR="00310708" w:rsidRPr="008F7E8D" w:rsidRDefault="00310708" w:rsidP="00F53924">
            <w:pPr>
              <w:spacing w:line="240" w:lineRule="auto"/>
              <w:jc w:val="center"/>
              <w:rPr>
                <w:szCs w:val="21"/>
              </w:rPr>
            </w:pPr>
            <w:r w:rsidRPr="008F7E8D">
              <w:rPr>
                <w:szCs w:val="21"/>
              </w:rPr>
              <w:t>(Ergebnis)</w:t>
            </w:r>
          </w:p>
        </w:tc>
        <w:tc>
          <w:tcPr>
            <w:tcW w:w="1394" w:type="dxa"/>
            <w:shd w:val="clear" w:color="auto" w:fill="C0E6F6" w:themeFill="accent2" w:themeFillTint="99"/>
          </w:tcPr>
          <w:p w:rsidR="00310708" w:rsidRPr="008F7E8D" w:rsidRDefault="00310708" w:rsidP="00F53924">
            <w:pPr>
              <w:spacing w:line="240" w:lineRule="auto"/>
              <w:jc w:val="center"/>
              <w:rPr>
                <w:szCs w:val="21"/>
              </w:rPr>
            </w:pPr>
            <w:r w:rsidRPr="008F7E8D">
              <w:rPr>
                <w:szCs w:val="21"/>
              </w:rPr>
              <w:t xml:space="preserve">Anzahl </w:t>
            </w:r>
          </w:p>
          <w:p w:rsidR="00310708" w:rsidRPr="008F7E8D" w:rsidRDefault="00310708" w:rsidP="00F53924">
            <w:pPr>
              <w:spacing w:line="240" w:lineRule="auto"/>
              <w:jc w:val="center"/>
              <w:rPr>
                <w:szCs w:val="21"/>
              </w:rPr>
            </w:pPr>
            <w:r w:rsidRPr="008F7E8D">
              <w:rPr>
                <w:szCs w:val="21"/>
              </w:rPr>
              <w:t>Familien</w:t>
            </w:r>
          </w:p>
        </w:tc>
        <w:tc>
          <w:tcPr>
            <w:tcW w:w="2775" w:type="dxa"/>
            <w:shd w:val="clear" w:color="auto" w:fill="C0E6F6" w:themeFill="accent2" w:themeFillTint="99"/>
          </w:tcPr>
          <w:p w:rsidR="00310708" w:rsidRPr="008F7E8D" w:rsidRDefault="00310708" w:rsidP="00F53924">
            <w:pPr>
              <w:spacing w:line="240" w:lineRule="auto"/>
              <w:jc w:val="center"/>
              <w:rPr>
                <w:szCs w:val="21"/>
              </w:rPr>
            </w:pPr>
            <w:r w:rsidRPr="008F7E8D">
              <w:rPr>
                <w:szCs w:val="21"/>
              </w:rPr>
              <w:t>Erläuterungen zu allfälligen Abweichungen</w:t>
            </w:r>
          </w:p>
        </w:tc>
        <w:tc>
          <w:tcPr>
            <w:tcW w:w="3155" w:type="dxa"/>
            <w:shd w:val="clear" w:color="auto" w:fill="C0E6F6" w:themeFill="accent2" w:themeFillTint="99"/>
          </w:tcPr>
          <w:p w:rsidR="00310708" w:rsidRPr="008F7E8D" w:rsidRDefault="00310708" w:rsidP="00F53924">
            <w:pPr>
              <w:spacing w:line="240" w:lineRule="auto"/>
              <w:jc w:val="center"/>
              <w:rPr>
                <w:szCs w:val="21"/>
              </w:rPr>
            </w:pPr>
            <w:r w:rsidRPr="008F7E8D">
              <w:rPr>
                <w:szCs w:val="21"/>
              </w:rPr>
              <w:t>Geplante Massnahmen zur Erreichung des Standards</w:t>
            </w:r>
          </w:p>
        </w:tc>
      </w:tr>
      <w:tr w:rsidR="0083390E" w:rsidRPr="000D63F5" w:rsidTr="0083390E">
        <w:tc>
          <w:tcPr>
            <w:tcW w:w="2775" w:type="dxa"/>
            <w:shd w:val="clear" w:color="auto" w:fill="FFFFFF" w:themeFill="background1"/>
          </w:tcPr>
          <w:p w:rsidR="0083390E" w:rsidRPr="000D63F5" w:rsidRDefault="0083390E" w:rsidP="00F53CB6">
            <w:pPr>
              <w:rPr>
                <w:szCs w:val="21"/>
              </w:rPr>
            </w:pPr>
            <w:r w:rsidRPr="000D63F5">
              <w:rPr>
                <w:b/>
                <w:szCs w:val="21"/>
              </w:rPr>
              <w:t>I1</w:t>
            </w:r>
            <w:r>
              <w:rPr>
                <w:b/>
                <w:szCs w:val="21"/>
              </w:rPr>
              <w:t>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2023355176"/>
                <w:placeholder>
                  <w:docPart w:val="2EE90162A941402E81DB7444624FB18A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beschreibung"/>
                    <w:tag w:val="gemäss Leistungsbeschreibung"/>
                    <w:id w:val="-982006684"/>
                    <w:placeholder>
                      <w:docPart w:val="318BFADA48064E6C8FDF1E485535540A"/>
                    </w:placeholder>
                    <w:showingPlcHdr/>
                    <w15:color w:val="00CCFF"/>
                  </w:sdtPr>
                  <w:sdtEndPr/>
                  <w:sdtContent>
                    <w:r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2777" w:type="dxa"/>
            <w:shd w:val="clear" w:color="auto" w:fill="FFFFFF" w:themeFill="background1"/>
          </w:tcPr>
          <w:p w:rsidR="0083390E" w:rsidRPr="000D63F5" w:rsidRDefault="0083390E" w:rsidP="00F53CB6">
            <w:pPr>
              <w:rPr>
                <w:szCs w:val="21"/>
              </w:rPr>
            </w:pPr>
            <w:r w:rsidRPr="000D63F5">
              <w:rPr>
                <w:b/>
                <w:szCs w:val="21"/>
              </w:rPr>
              <w:t>S1: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-1522932638"/>
                <w:placeholder>
                  <w:docPart w:val="43F1A2BE7CB1417B95EC6B29A324AC1D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beschreibung"/>
                    <w:tag w:val="gemäss Leistungsbeschreibung"/>
                    <w:id w:val="-4529307"/>
                    <w:placeholder>
                      <w:docPart w:val="13B2EF99AD7D44E887367918012374BE"/>
                    </w:placeholder>
                    <w:showingPlcHdr/>
                    <w15:color w:val="00CCFF"/>
                  </w:sdtPr>
                  <w:sdtEndPr/>
                  <w:sdtContent>
                    <w:r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1396" w:type="dxa"/>
            <w:shd w:val="clear" w:color="auto" w:fill="FFFFFF" w:themeFill="background1"/>
          </w:tcPr>
          <w:p w:rsidR="0083390E" w:rsidRPr="000D63F5" w:rsidRDefault="00CB52AD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tag w:val="Text eingeben"/>
                <w:id w:val="389164562"/>
                <w:placeholder>
                  <w:docPart w:val="8BBEE6717EE74A6A8CF8E4EB1F31166C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</w:rPr>
                    <w:id w:val="-1394037888"/>
                    <w:placeholder>
                      <w:docPart w:val="52E7C88D53D845179C335F6BEC6AFEBD"/>
                    </w:placeholder>
                    <w:showingPlcHdr/>
                    <w15:color w:val="00CCFF"/>
                  </w:sdtPr>
                  <w:sdtEndPr/>
                  <w:sdtContent>
                    <w:r w:rsidR="0083390E"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1394" w:type="dxa"/>
            <w:shd w:val="clear" w:color="auto" w:fill="FFFFFF" w:themeFill="background1"/>
          </w:tcPr>
          <w:p w:rsidR="0083390E" w:rsidRPr="000D63F5" w:rsidRDefault="00CB52AD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1603788930"/>
                <w:placeholder>
                  <w:docPart w:val="8AE3A41C4FD94D3DA1BD2862E44BD789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1630362455"/>
                    <w:placeholder>
                      <w:docPart w:val="9D873EC26F304D758660857E5FACC873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1681238219"/>
                        <w:placeholder>
                          <w:docPart w:val="7F646176F24847898F361682B411F9ED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83390E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2775" w:type="dxa"/>
            <w:shd w:val="clear" w:color="auto" w:fill="FFFFFF" w:themeFill="background1"/>
          </w:tcPr>
          <w:p w:rsidR="0083390E" w:rsidRPr="000D63F5" w:rsidRDefault="00CB52AD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767686354"/>
                <w:placeholder>
                  <w:docPart w:val="216954D28AC847BD9C06C74AA6B2DBF9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1699974277"/>
                    <w:placeholder>
                      <w:docPart w:val="62C8CC575AC543F49B4504BFF1312666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779218349"/>
                        <w:placeholder>
                          <w:docPart w:val="B0D79B1F2FBF4647813BB27AE33029FA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83390E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3155" w:type="dxa"/>
            <w:shd w:val="clear" w:color="auto" w:fill="FFFFFF" w:themeFill="background1"/>
          </w:tcPr>
          <w:p w:rsidR="0083390E" w:rsidRPr="000D63F5" w:rsidRDefault="00CB52AD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1627187352"/>
                <w:placeholder>
                  <w:docPart w:val="212E2986B121453885FE2134EE85E9AE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1897771660"/>
                    <w:placeholder>
                      <w:docPart w:val="ACFE1F2344B1488489BD22295250FC48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223341588"/>
                        <w:placeholder>
                          <w:docPart w:val="06C213E26A0940D3A9D83183E5F47AE0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83390E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83390E" w:rsidRPr="000D63F5" w:rsidTr="0083390E">
        <w:tc>
          <w:tcPr>
            <w:tcW w:w="2775" w:type="dxa"/>
            <w:shd w:val="clear" w:color="auto" w:fill="auto"/>
          </w:tcPr>
          <w:p w:rsidR="0083390E" w:rsidRPr="000D63F5" w:rsidRDefault="0083390E" w:rsidP="00F53CB6">
            <w:pPr>
              <w:rPr>
                <w:szCs w:val="21"/>
              </w:rPr>
            </w:pPr>
            <w:r w:rsidRPr="005D136B">
              <w:rPr>
                <w:b/>
                <w:bCs w:val="0"/>
                <w:szCs w:val="21"/>
              </w:rPr>
              <w:t>I2</w:t>
            </w:r>
            <w:r w:rsidRPr="00E376CE">
              <w:rPr>
                <w:b/>
                <w:bCs w:val="0"/>
                <w:szCs w:val="21"/>
              </w:rPr>
              <w:t>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655489044"/>
                <w:placeholder>
                  <w:docPart w:val="80BCC21AA89C44A28EBFC8C12D318C7B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beschreibung"/>
                    <w:tag w:val="gemäss Leistungsbeschreibung"/>
                    <w:id w:val="2090958411"/>
                    <w:placeholder>
                      <w:docPart w:val="0A1D305FFC8F447BB13AF33BD59C546D"/>
                    </w:placeholder>
                    <w:showingPlcHdr/>
                    <w15:color w:val="00CCFF"/>
                  </w:sdtPr>
                  <w:sdtEndPr/>
                  <w:sdtContent>
                    <w:r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2777" w:type="dxa"/>
            <w:shd w:val="clear" w:color="auto" w:fill="auto"/>
          </w:tcPr>
          <w:p w:rsidR="0083390E" w:rsidRPr="000D63F5" w:rsidRDefault="0083390E" w:rsidP="00F53CB6">
            <w:pPr>
              <w:rPr>
                <w:szCs w:val="21"/>
              </w:rPr>
            </w:pPr>
            <w:r w:rsidRPr="005D136B">
              <w:rPr>
                <w:b/>
                <w:bCs w:val="0"/>
                <w:szCs w:val="21"/>
              </w:rPr>
              <w:t>S2</w:t>
            </w:r>
            <w:r w:rsidRPr="00E376CE">
              <w:rPr>
                <w:b/>
                <w:bCs w:val="0"/>
                <w:szCs w:val="21"/>
              </w:rPr>
              <w:t>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1871565251"/>
                <w:placeholder>
                  <w:docPart w:val="3859DDC3EF0449E897EFC1D5937682B3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beschreibung"/>
                    <w:tag w:val="gemäss Leistungsbeschreibung"/>
                    <w:id w:val="-1600322813"/>
                    <w:placeholder>
                      <w:docPart w:val="4E50C13DA8B748DC9039C0F84BC77DB1"/>
                    </w:placeholder>
                    <w:showingPlcHdr/>
                    <w15:color w:val="00CCFF"/>
                  </w:sdtPr>
                  <w:sdtEndPr/>
                  <w:sdtContent>
                    <w:r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1396" w:type="dxa"/>
            <w:shd w:val="clear" w:color="auto" w:fill="auto"/>
          </w:tcPr>
          <w:p w:rsidR="0083390E" w:rsidRPr="000D63F5" w:rsidRDefault="00CB52AD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894196543"/>
                <w:placeholder>
                  <w:docPart w:val="8EC655428E53425FAE427F9C1BA833F3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622918571"/>
                    <w:placeholder>
                      <w:docPart w:val="EF4FC4EC95DE4AEDB0ED3DFD0290978B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-2070878016"/>
                        <w:placeholder>
                          <w:docPart w:val="C9AC8947662C447FBA99F6236A09E5CA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83390E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1394" w:type="dxa"/>
            <w:shd w:val="clear" w:color="auto" w:fill="auto"/>
          </w:tcPr>
          <w:p w:rsidR="0083390E" w:rsidRPr="000D63F5" w:rsidRDefault="00CB52AD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2012564854"/>
                <w:placeholder>
                  <w:docPart w:val="C167ABC1EDDE4D1886B03B3C41DB11FC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229350924"/>
                    <w:placeholder>
                      <w:docPart w:val="0E431880A4C64B84B32D5E9F539B5A9A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-2104863759"/>
                        <w:placeholder>
                          <w:docPart w:val="20A6E72B91EE408CA72EBCD69FAC33FF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83390E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2775" w:type="dxa"/>
            <w:shd w:val="clear" w:color="auto" w:fill="auto"/>
          </w:tcPr>
          <w:p w:rsidR="0083390E" w:rsidRPr="000D63F5" w:rsidRDefault="00CB52AD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1712952002"/>
                <w:placeholder>
                  <w:docPart w:val="A371BA97E2D643D5B7F3BD2684F2867F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1281455088"/>
                    <w:placeholder>
                      <w:docPart w:val="09DA8AB2B5104C16860F1A8EBE1878B4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454691986"/>
                        <w:placeholder>
                          <w:docPart w:val="D8EF338B0D744B4AB9A74EE130FF3332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83390E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3155" w:type="dxa"/>
            <w:shd w:val="clear" w:color="auto" w:fill="auto"/>
          </w:tcPr>
          <w:p w:rsidR="0083390E" w:rsidRPr="000D63F5" w:rsidRDefault="00CB52AD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2070035176"/>
                <w:placeholder>
                  <w:docPart w:val="81D6FCBE017F43058A5F4C37E3025FAF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1592854151"/>
                    <w:placeholder>
                      <w:docPart w:val="E583B5A5229A441983241114FC76522A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-7518549"/>
                        <w:placeholder>
                          <w:docPart w:val="793FDF038D124D00B6F08FF33D9EDCA1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83390E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83390E" w:rsidRPr="000D63F5" w:rsidTr="0083390E">
        <w:tc>
          <w:tcPr>
            <w:tcW w:w="2775" w:type="dxa"/>
            <w:shd w:val="clear" w:color="auto" w:fill="FFFFFF" w:themeFill="background1"/>
          </w:tcPr>
          <w:p w:rsidR="0083390E" w:rsidRPr="000D63F5" w:rsidRDefault="0083390E" w:rsidP="00F53CB6">
            <w:pPr>
              <w:rPr>
                <w:szCs w:val="21"/>
              </w:rPr>
            </w:pPr>
            <w:r w:rsidRPr="00E376CE">
              <w:rPr>
                <w:b/>
                <w:bCs w:val="0"/>
                <w:szCs w:val="21"/>
              </w:rPr>
              <w:t>I3: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1354073346"/>
                <w:placeholder>
                  <w:docPart w:val="178FAA8B56844C9A965E05F0D109A214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beschreibung"/>
                    <w:tag w:val="gemäss Leistungsbeschreibung"/>
                    <w:id w:val="-391582379"/>
                    <w:placeholder>
                      <w:docPart w:val="92E1ECC1AD0A487C8B4AA5704975A9C4"/>
                    </w:placeholder>
                    <w:showingPlcHdr/>
                    <w15:color w:val="00CCFF"/>
                  </w:sdtPr>
                  <w:sdtEndPr/>
                  <w:sdtContent>
                    <w:r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2777" w:type="dxa"/>
            <w:shd w:val="clear" w:color="auto" w:fill="FFFFFF" w:themeFill="background1"/>
          </w:tcPr>
          <w:p w:rsidR="0083390E" w:rsidRPr="000D63F5" w:rsidRDefault="0083390E" w:rsidP="00F53CB6">
            <w:pPr>
              <w:rPr>
                <w:szCs w:val="21"/>
              </w:rPr>
            </w:pPr>
            <w:r w:rsidRPr="005D136B">
              <w:rPr>
                <w:b/>
                <w:bCs w:val="0"/>
                <w:szCs w:val="21"/>
              </w:rPr>
              <w:t>S3</w:t>
            </w:r>
            <w:r w:rsidRPr="00E376CE">
              <w:rPr>
                <w:b/>
                <w:bCs w:val="0"/>
                <w:szCs w:val="21"/>
              </w:rPr>
              <w:t>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1320996023"/>
                <w:placeholder>
                  <w:docPart w:val="A9FC96F0F28448838E36113B530D6C20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beschreibung"/>
                    <w:tag w:val="gemäss Leistungsbeschreibung"/>
                    <w:id w:val="46884259"/>
                    <w:placeholder>
                      <w:docPart w:val="3744D44249144E97B0898300286DC0DD"/>
                    </w:placeholder>
                    <w:showingPlcHdr/>
                    <w15:color w:val="00CCFF"/>
                  </w:sdtPr>
                  <w:sdtEndPr/>
                  <w:sdtContent>
                    <w:r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1396" w:type="dxa"/>
            <w:shd w:val="clear" w:color="auto" w:fill="FFFFFF" w:themeFill="background1"/>
          </w:tcPr>
          <w:p w:rsidR="0083390E" w:rsidRPr="000D63F5" w:rsidRDefault="00CB52AD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1868332851"/>
                <w:placeholder>
                  <w:docPart w:val="BBC995F488BF43E7914DE6443045E22F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597304545"/>
                    <w:placeholder>
                      <w:docPart w:val="0F6AF6D60F0C448C946F664D2FDA8781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328951208"/>
                        <w:placeholder>
                          <w:docPart w:val="C52BE6F685B44AE2B920C66E237F2DC0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83390E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1394" w:type="dxa"/>
            <w:shd w:val="clear" w:color="auto" w:fill="FFFFFF" w:themeFill="background1"/>
          </w:tcPr>
          <w:p w:rsidR="0083390E" w:rsidRPr="000D63F5" w:rsidRDefault="00CB52AD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664751505"/>
                <w:placeholder>
                  <w:docPart w:val="02DBCD6821534B49AE29DBFCAA21E666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132406713"/>
                    <w:placeholder>
                      <w:docPart w:val="837E3169A98A402FB82B3EDCA3F9BE85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-781956606"/>
                        <w:placeholder>
                          <w:docPart w:val="8991573E0CC14873A8B4F0E2AD3C7136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83390E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2775" w:type="dxa"/>
            <w:shd w:val="clear" w:color="auto" w:fill="FFFFFF" w:themeFill="background1"/>
          </w:tcPr>
          <w:p w:rsidR="0083390E" w:rsidRPr="000D63F5" w:rsidRDefault="00CB52AD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1897234125"/>
                <w:placeholder>
                  <w:docPart w:val="6FA60109DD9842A99FC92D7622A01D8F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438288194"/>
                    <w:placeholder>
                      <w:docPart w:val="C7BCE8B4E36241A6A4329CDBD31782DE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481125036"/>
                        <w:placeholder>
                          <w:docPart w:val="2A093DCC18AE41DD9BC659BC853AFA54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83390E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3155" w:type="dxa"/>
            <w:shd w:val="clear" w:color="auto" w:fill="FFFFFF" w:themeFill="background1"/>
          </w:tcPr>
          <w:p w:rsidR="0083390E" w:rsidRPr="000D63F5" w:rsidRDefault="00CB52AD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1442294963"/>
                <w:placeholder>
                  <w:docPart w:val="8C440B404EE549F59518697B67C002B6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166298407"/>
                    <w:placeholder>
                      <w:docPart w:val="5BC161A343EB4EF5B69BF45B1F558957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-572115616"/>
                        <w:placeholder>
                          <w:docPart w:val="A4BB9C3482A74F058D6C8DD4ACAF30B3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83390E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83390E" w:rsidRPr="000D63F5" w:rsidTr="0083390E">
        <w:tc>
          <w:tcPr>
            <w:tcW w:w="2775" w:type="dxa"/>
            <w:shd w:val="clear" w:color="auto" w:fill="FFFFFF" w:themeFill="background1"/>
          </w:tcPr>
          <w:p w:rsidR="0083390E" w:rsidRPr="000D63F5" w:rsidRDefault="0083390E" w:rsidP="00F53CB6">
            <w:pPr>
              <w:rPr>
                <w:szCs w:val="21"/>
              </w:rPr>
            </w:pPr>
            <w:r>
              <w:rPr>
                <w:b/>
                <w:szCs w:val="21"/>
              </w:rPr>
              <w:t>I4: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102078842"/>
                <w:placeholder>
                  <w:docPart w:val="70BFCE94D28E4B29B4948C92D0787EE8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vereinbarung"/>
                    <w:tag w:val="gemäss Leistungsvereinbarung"/>
                    <w:id w:val="1165129939"/>
                    <w:placeholder>
                      <w:docPart w:val="A135929AAF5844EF83AC6C287B2C01AF"/>
                    </w:placeholder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alias w:val="gemäss Leistungsbeschreibung"/>
                        <w:tag w:val="gemäss Leistungsbeschreibung"/>
                        <w:id w:val="-2125534645"/>
                        <w:placeholder>
                          <w:docPart w:val="1C76323198E04549BB1EBE639DE64C04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2777" w:type="dxa"/>
            <w:shd w:val="clear" w:color="auto" w:fill="FFFFFF" w:themeFill="background1"/>
          </w:tcPr>
          <w:p w:rsidR="0083390E" w:rsidRPr="000D63F5" w:rsidRDefault="0083390E" w:rsidP="00F53CB6">
            <w:pPr>
              <w:rPr>
                <w:szCs w:val="21"/>
              </w:rPr>
            </w:pPr>
            <w:r>
              <w:rPr>
                <w:b/>
                <w:szCs w:val="21"/>
              </w:rPr>
              <w:t>S4</w:t>
            </w:r>
            <w:r w:rsidRPr="000D63F5">
              <w:rPr>
                <w:b/>
                <w:szCs w:val="21"/>
              </w:rPr>
              <w:t>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id w:val="-1511366408"/>
                <w:placeholder>
                  <w:docPart w:val="C4465CBAA1774A85BD3A3490DEB32566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vereinbarung"/>
                    <w:tag w:val="gemäss Leistungsvereinbarung"/>
                    <w:id w:val="1616095128"/>
                    <w:placeholder>
                      <w:docPart w:val="15A3D73CBCDA4B63B944E5C1B987FCD3"/>
                    </w:placeholder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alias w:val="gemäss Leistungsvereinbarung"/>
                        <w:tag w:val="gemäss Leistungsvereinbarung"/>
                        <w:id w:val="-1043590246"/>
                        <w:placeholder>
                          <w:docPart w:val="67FDBE70C75D49D78FA16C22ADBC81C7"/>
                        </w:placeholder>
                      </w:sdtPr>
                      <w:sdtEndPr/>
                      <w:sdtContent>
                        <w:sdt>
                          <w:sdtPr>
                            <w:rPr>
                              <w:szCs w:val="21"/>
                            </w:rPr>
                            <w:alias w:val="gemäss Leistungsvereinbarung"/>
                            <w:tag w:val="gemäss Leistungsvereinbarung"/>
                            <w:id w:val="1432392629"/>
                            <w:placeholder>
                              <w:docPart w:val="607421B0A04A4AD6A96A3A298EE12872"/>
                            </w:placeholder>
                            <w15:color w:val="00CCFF"/>
                          </w:sdtPr>
                          <w:sdtEndPr/>
                          <w:sdtContent>
                            <w:sdt>
                              <w:sdtPr>
                                <w:rPr>
                                  <w:szCs w:val="21"/>
                                </w:rPr>
                                <w:alias w:val="gemäss Leistungsvereinbarung"/>
                                <w:tag w:val="gemäss Leistungsvereinbarung"/>
                                <w:id w:val="-121611079"/>
                                <w:placeholder>
                                  <w:docPart w:val="B49FE1F59BAB47EABEC4D0F602A199B4"/>
                                </w:placeholder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szCs w:val="21"/>
                                    </w:rPr>
                                    <w:alias w:val="gemäss Leistungsbeschreibung"/>
                                    <w:tag w:val="gemäss Leistungsbeschreibung"/>
                                    <w:id w:val="-2112429070"/>
                                    <w:placeholder>
                                      <w:docPart w:val="C1192186D8704C15ADD8548D38F3DC51"/>
                                    </w:placeholder>
                                    <w:showingPlcHdr/>
                                    <w15:color w:val="00CCFF"/>
                                  </w:sdtPr>
                                  <w:sdtEndPr/>
                                  <w:sdtContent>
                                    <w:r w:rsidRPr="000D63F5">
                                      <w:rPr>
                                        <w:rStyle w:val="Textedelespacerserv"/>
                                        <w:szCs w:val="21"/>
                                      </w:rPr>
                                      <w:t>Klicken Sie hier, um Text einzugeben.</w:t>
                                    </w:r>
                                  </w:sdtContent>
                                </w:sdt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  <w:tc>
          <w:tcPr>
            <w:tcW w:w="1396" w:type="dxa"/>
            <w:shd w:val="clear" w:color="auto" w:fill="FFFFFF" w:themeFill="background1"/>
          </w:tcPr>
          <w:p w:rsidR="0083390E" w:rsidRPr="000D63F5" w:rsidRDefault="00CB52AD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tag w:val="Text eingeben"/>
                <w:id w:val="699284139"/>
                <w:placeholder>
                  <w:docPart w:val="E3665D1EBAFE4060A099827530250BD4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</w:rPr>
                    <w:id w:val="168920582"/>
                    <w:placeholder>
                      <w:docPart w:val="4E4742F69DED46A488E1D4D99DB9DDBC"/>
                    </w:placeholder>
                    <w:showingPlcHdr/>
                    <w15:color w:val="00CCFF"/>
                  </w:sdtPr>
                  <w:sdtEndPr/>
                  <w:sdtContent>
                    <w:r w:rsidR="0083390E"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1394" w:type="dxa"/>
            <w:shd w:val="clear" w:color="auto" w:fill="FFFFFF" w:themeFill="background1"/>
          </w:tcPr>
          <w:p w:rsidR="0083390E" w:rsidRPr="000D63F5" w:rsidRDefault="00CB52AD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21603655"/>
                <w:placeholder>
                  <w:docPart w:val="58F0A62F7D7C4185B6A2A9652496DBA5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104965261"/>
                    <w:placeholder>
                      <w:docPart w:val="70F9132F0CFD468BB4CBE40B8B56A00A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-1673019820"/>
                        <w:placeholder>
                          <w:docPart w:val="C697DFBACDFA4A8FA5687B7A4B93BFE1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83390E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2775" w:type="dxa"/>
            <w:shd w:val="clear" w:color="auto" w:fill="FFFFFF" w:themeFill="background1"/>
          </w:tcPr>
          <w:p w:rsidR="0083390E" w:rsidRPr="000D63F5" w:rsidRDefault="00CB52AD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239683979"/>
                <w:placeholder>
                  <w:docPart w:val="F086F18E16FD4D1C944D3700C7F7A9A6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1521621240"/>
                    <w:placeholder>
                      <w:docPart w:val="B7C64DEF868E4A1FA6B33DB8D70D8DBD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-2133847292"/>
                        <w:placeholder>
                          <w:docPart w:val="47D2552A60064E94B7E300188C291F99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83390E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3155" w:type="dxa"/>
            <w:shd w:val="clear" w:color="auto" w:fill="FFFFFF" w:themeFill="background1"/>
          </w:tcPr>
          <w:p w:rsidR="0083390E" w:rsidRPr="000D63F5" w:rsidRDefault="00CB52AD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1013611439"/>
                <w:placeholder>
                  <w:docPart w:val="C7BE7B74308549658C81C451AC079A27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2074699989"/>
                    <w:placeholder>
                      <w:docPart w:val="9DB45F4D4865428A827F8E1BE01BF693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456455991"/>
                        <w:placeholder>
                          <w:docPart w:val="D9C77A4001554725B0E30154A1C3E032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83390E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83390E" w:rsidRPr="000D63F5" w:rsidTr="0083390E">
        <w:tc>
          <w:tcPr>
            <w:tcW w:w="2775" w:type="dxa"/>
            <w:shd w:val="clear" w:color="auto" w:fill="FFFFFF" w:themeFill="background1"/>
          </w:tcPr>
          <w:p w:rsidR="0083390E" w:rsidRPr="000D63F5" w:rsidRDefault="0083390E" w:rsidP="00F53CB6">
            <w:pPr>
              <w:rPr>
                <w:szCs w:val="21"/>
              </w:rPr>
            </w:pPr>
            <w:r w:rsidRPr="0043250A">
              <w:rPr>
                <w:b/>
                <w:bCs w:val="0"/>
                <w:szCs w:val="21"/>
              </w:rPr>
              <w:t>I</w:t>
            </w:r>
            <w:r>
              <w:rPr>
                <w:b/>
                <w:bCs w:val="0"/>
                <w:szCs w:val="21"/>
              </w:rPr>
              <w:t>5</w:t>
            </w:r>
            <w:r w:rsidRPr="0043250A">
              <w:rPr>
                <w:b/>
                <w:bCs w:val="0"/>
                <w:szCs w:val="21"/>
              </w:rPr>
              <w:t>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1444188217"/>
                <w:placeholder>
                  <w:docPart w:val="F11AC2AE1E3F42EF8D21BDBAA0A7A9E9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beschreibung"/>
                    <w:tag w:val="gemäss Leistungsbeschreibung"/>
                    <w:id w:val="647174078"/>
                    <w:placeholder>
                      <w:docPart w:val="5D26F264069E49B78A8D4E5241A7E486"/>
                    </w:placeholder>
                    <w:showingPlcHdr/>
                    <w15:color w:val="00CCFF"/>
                  </w:sdtPr>
                  <w:sdtEndPr/>
                  <w:sdtContent>
                    <w:r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2777" w:type="dxa"/>
            <w:shd w:val="clear" w:color="auto" w:fill="FFFFFF" w:themeFill="background1"/>
          </w:tcPr>
          <w:p w:rsidR="0083390E" w:rsidRPr="000D63F5" w:rsidRDefault="0083390E" w:rsidP="00F53CB6">
            <w:pPr>
              <w:rPr>
                <w:szCs w:val="21"/>
              </w:rPr>
            </w:pPr>
            <w:r>
              <w:rPr>
                <w:b/>
                <w:bCs w:val="0"/>
                <w:szCs w:val="21"/>
              </w:rPr>
              <w:t>S5</w:t>
            </w:r>
            <w:r w:rsidRPr="0043250A">
              <w:rPr>
                <w:b/>
                <w:bCs w:val="0"/>
                <w:szCs w:val="21"/>
              </w:rPr>
              <w:t>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606940980"/>
                <w:placeholder>
                  <w:docPart w:val="7714BE0F8E6F4A5C96BF61171D4EFE22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beschreibung"/>
                    <w:tag w:val="gemäss Leistungsbeschreibung"/>
                    <w:id w:val="701833003"/>
                    <w:placeholder>
                      <w:docPart w:val="E58553E0DF84444EA4FA03EBA90EEA27"/>
                    </w:placeholder>
                    <w:showingPlcHdr/>
                    <w15:color w:val="00CCFF"/>
                  </w:sdtPr>
                  <w:sdtEndPr/>
                  <w:sdtContent>
                    <w:r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1396" w:type="dxa"/>
            <w:shd w:val="clear" w:color="auto" w:fill="FFFFFF" w:themeFill="background1"/>
          </w:tcPr>
          <w:p w:rsidR="0083390E" w:rsidRPr="000D63F5" w:rsidRDefault="00CB52AD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147746613"/>
                <w:placeholder>
                  <w:docPart w:val="69A92DE11BFA4636B06F96B4F28442D4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640539530"/>
                    <w:placeholder>
                      <w:docPart w:val="8092AC8819024273AA89F4EB8D733F7C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-1291117043"/>
                        <w:placeholder>
                          <w:docPart w:val="AFE6079962BB4F868980147A4CC6F18C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83390E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1394" w:type="dxa"/>
            <w:shd w:val="clear" w:color="auto" w:fill="FFFFFF" w:themeFill="background1"/>
          </w:tcPr>
          <w:p w:rsidR="0083390E" w:rsidRPr="000D63F5" w:rsidRDefault="00CB52AD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853993032"/>
                <w:placeholder>
                  <w:docPart w:val="D0DAE81A0F30441E9C5588136EF50CF3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781494961"/>
                    <w:placeholder>
                      <w:docPart w:val="F04396C9C52647DAA755BAB8D04AB01B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67706846"/>
                        <w:placeholder>
                          <w:docPart w:val="0AC269EAD61F4F27AE1C4385E4AB575B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83390E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2775" w:type="dxa"/>
            <w:shd w:val="clear" w:color="auto" w:fill="FFFFFF" w:themeFill="background1"/>
          </w:tcPr>
          <w:p w:rsidR="0083390E" w:rsidRPr="000D63F5" w:rsidRDefault="00CB52AD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578446865"/>
                <w:placeholder>
                  <w:docPart w:val="40EC384EAC754AA78154435F6E47625B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1271776151"/>
                    <w:placeholder>
                      <w:docPart w:val="0AC6615F562F46A8AA132EE24D1355D0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-465666041"/>
                        <w:placeholder>
                          <w:docPart w:val="6644034F8CF24C9CB2C18DD3C065D712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83390E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3155" w:type="dxa"/>
            <w:shd w:val="clear" w:color="auto" w:fill="FFFFFF" w:themeFill="background1"/>
          </w:tcPr>
          <w:p w:rsidR="0083390E" w:rsidRPr="000D63F5" w:rsidRDefault="00CB52AD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375233873"/>
                <w:placeholder>
                  <w:docPart w:val="058BA10D240A43F6A33D8CE93FBD04F7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905110019"/>
                    <w:placeholder>
                      <w:docPart w:val="61B47D5AF90A4A7F8F5918220AA3A75F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116498679"/>
                        <w:placeholder>
                          <w:docPart w:val="2049EBFB4C094BB1AFFA839E67154CC3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83390E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310708" w:rsidRPr="008F7E8D" w:rsidTr="0083390E">
        <w:tc>
          <w:tcPr>
            <w:tcW w:w="14272" w:type="dxa"/>
            <w:gridSpan w:val="6"/>
            <w:shd w:val="clear" w:color="auto" w:fill="F2F2F2" w:themeFill="background1" w:themeFillShade="F2"/>
          </w:tcPr>
          <w:p w:rsidR="00310708" w:rsidRPr="008F7E8D" w:rsidRDefault="00310708" w:rsidP="00C76B6E">
            <w:pPr>
              <w:rPr>
                <w:szCs w:val="21"/>
              </w:rPr>
            </w:pPr>
            <w:r w:rsidRPr="00EA02DA">
              <w:rPr>
                <w:b/>
                <w:szCs w:val="21"/>
              </w:rPr>
              <w:t>Bemerkungen Einrichtung zum Leistungsziel 5</w:t>
            </w:r>
            <w:r w:rsidRPr="008F7E8D">
              <w:rPr>
                <w:szCs w:val="21"/>
              </w:rPr>
              <w:t xml:space="preserve">: </w:t>
            </w:r>
            <w:sdt>
              <w:sdtPr>
                <w:rPr>
                  <w:szCs w:val="21"/>
                </w:rPr>
                <w:id w:val="1386212191"/>
                <w:placeholder>
                  <w:docPart w:val="C700F70EE88D4FAE935BF5B1AB23AACD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</w:rPr>
                    <w:id w:val="2133356361"/>
                    <w:placeholder>
                      <w:docPart w:val="68F13B7858F2475F94490DB9AFAC73D6"/>
                    </w:placeholder>
                    <w:showingPlcHdr/>
                    <w15:color w:val="00CCFF"/>
                  </w:sdtPr>
                  <w:sdtEndPr/>
                  <w:sdtContent>
                    <w:r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</w:tr>
      <w:tr w:rsidR="00310708" w:rsidRPr="008F7E8D" w:rsidTr="0083390E">
        <w:tc>
          <w:tcPr>
            <w:tcW w:w="14272" w:type="dxa"/>
            <w:gridSpan w:val="6"/>
            <w:shd w:val="clear" w:color="auto" w:fill="FFFFFF" w:themeFill="background1"/>
          </w:tcPr>
          <w:p w:rsidR="00310708" w:rsidRPr="008F7E8D" w:rsidRDefault="00310708" w:rsidP="00C76B6E">
            <w:pPr>
              <w:rPr>
                <w:szCs w:val="21"/>
              </w:rPr>
            </w:pPr>
            <w:r w:rsidRPr="00EA02DA">
              <w:rPr>
                <w:b/>
                <w:szCs w:val="21"/>
              </w:rPr>
              <w:t>Antrag Einrichtung auf Anpassung der Indikatoren und Standards</w:t>
            </w:r>
            <w:r w:rsidRPr="008F7E8D">
              <w:rPr>
                <w:szCs w:val="21"/>
              </w:rPr>
              <w:t xml:space="preserve">: </w:t>
            </w:r>
            <w:sdt>
              <w:sdtPr>
                <w:rPr>
                  <w:szCs w:val="21"/>
                </w:rPr>
                <w:id w:val="184102041"/>
                <w:placeholder>
                  <w:docPart w:val="61FF2533BA2B46E9B72C8D03EC0FBEE3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id w:val="710935513"/>
                    <w:placeholder>
                      <w:docPart w:val="EE6230D0E43B40E0A6CFD1B4C502B86A"/>
                    </w:placeholder>
                    <w:showingPlcHdr/>
                    <w15:color w:val="00CCFF"/>
                  </w:sdtPr>
                  <w:sdtEndPr/>
                  <w:sdtContent>
                    <w:r w:rsidRPr="008F7E8D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</w:tr>
      <w:tr w:rsidR="00310708" w:rsidRPr="008F7E8D" w:rsidTr="0083390E">
        <w:tc>
          <w:tcPr>
            <w:tcW w:w="14272" w:type="dxa"/>
            <w:gridSpan w:val="6"/>
            <w:shd w:val="clear" w:color="auto" w:fill="F2F2F2" w:themeFill="background1" w:themeFillShade="F2"/>
          </w:tcPr>
          <w:p w:rsidR="00310708" w:rsidRPr="008F7E8D" w:rsidRDefault="00310708" w:rsidP="00F53924">
            <w:pPr>
              <w:rPr>
                <w:szCs w:val="21"/>
              </w:rPr>
            </w:pPr>
            <w:r w:rsidRPr="00EA02DA">
              <w:rPr>
                <w:b/>
                <w:szCs w:val="21"/>
              </w:rPr>
              <w:t>Bemerkung KJA zum Leistungsziel 5</w:t>
            </w:r>
            <w:r w:rsidRPr="008F7E8D">
              <w:rPr>
                <w:szCs w:val="21"/>
              </w:rPr>
              <w:t xml:space="preserve">: </w:t>
            </w:r>
            <w:sdt>
              <w:sdtPr>
                <w:rPr>
                  <w:szCs w:val="21"/>
                </w:rPr>
                <w:alias w:val="Eingabe KJA"/>
                <w:tag w:val="Eingabe KJA"/>
                <w:id w:val="-394666420"/>
                <w:placeholder>
                  <w:docPart w:val="7B37E78E0174462692343FDB56553D67"/>
                </w:placeholder>
                <w:temporary/>
                <w:showingPlcHdr/>
                <w15:color w:val="00CCFF"/>
              </w:sdtPr>
              <w:sdtEndPr/>
              <w:sdtContent>
                <w:r w:rsidRPr="008F7E8D">
                  <w:rPr>
                    <w:rStyle w:val="Textedelespacerserv"/>
                    <w:szCs w:val="21"/>
                  </w:rPr>
                  <w:t>Klicken Sie hier, um Text einzugeben.</w:t>
                </w:r>
              </w:sdtContent>
            </w:sdt>
          </w:p>
        </w:tc>
      </w:tr>
    </w:tbl>
    <w:p w:rsidR="00B620E9" w:rsidRDefault="00B620E9" w:rsidP="00310708">
      <w:pPr>
        <w:spacing w:line="240" w:lineRule="auto"/>
        <w:rPr>
          <w:szCs w:val="21"/>
        </w:rPr>
      </w:pPr>
    </w:p>
    <w:p w:rsidR="00B620E9" w:rsidRDefault="00B620E9">
      <w:pPr>
        <w:spacing w:after="200" w:line="24" w:lineRule="auto"/>
        <w:rPr>
          <w:szCs w:val="21"/>
        </w:rPr>
      </w:pPr>
      <w:r>
        <w:rPr>
          <w:szCs w:val="21"/>
        </w:rPr>
        <w:br w:type="page"/>
      </w:r>
    </w:p>
    <w:p w:rsidR="00C76B6E" w:rsidRDefault="00C76B6E" w:rsidP="00310708">
      <w:pPr>
        <w:spacing w:line="240" w:lineRule="auto"/>
        <w:rPr>
          <w:szCs w:val="21"/>
        </w:rPr>
      </w:pPr>
    </w:p>
    <w:p w:rsidR="00C76B6E" w:rsidRDefault="00C76B6E" w:rsidP="00C76B6E">
      <w:pPr>
        <w:rPr>
          <w:szCs w:val="21"/>
        </w:rPr>
      </w:pPr>
      <w:r>
        <w:rPr>
          <w:szCs w:val="21"/>
        </w:rPr>
        <w:t>Die Richtigkeit der Angaben wird hiermit bestätigt:</w:t>
      </w:r>
    </w:p>
    <w:p w:rsidR="00C76B6E" w:rsidRDefault="00C76B6E" w:rsidP="00C76B6E">
      <w:pPr>
        <w:rPr>
          <w:szCs w:val="21"/>
        </w:rPr>
      </w:pPr>
    </w:p>
    <w:p w:rsidR="00C76B6E" w:rsidRDefault="00C76B6E" w:rsidP="00C76B6E">
      <w:pPr>
        <w:rPr>
          <w:szCs w:val="21"/>
        </w:rPr>
      </w:pPr>
      <w:r>
        <w:rPr>
          <w:szCs w:val="21"/>
        </w:rPr>
        <w:t xml:space="preserve">Ort/Datum: </w:t>
      </w:r>
      <w:sdt>
        <w:sdtPr>
          <w:rPr>
            <w:i/>
            <w:szCs w:val="21"/>
          </w:rPr>
          <w:id w:val="-739866665"/>
          <w:placeholder>
            <w:docPart w:val="0120C85899694A8CA8C7CF1B2C5CE711"/>
          </w:placeholder>
          <w:showingPlcHdr/>
        </w:sdtPr>
        <w:sdtEndPr>
          <w:rPr>
            <w:i w:val="0"/>
          </w:rPr>
        </w:sdtEndPr>
        <w:sdtContent>
          <w:r w:rsidRPr="00D24F21">
            <w:rPr>
              <w:rStyle w:val="Textedelespacerserv"/>
              <w:vanish w:val="0"/>
              <w:szCs w:val="21"/>
            </w:rPr>
            <w:t>Text eingeben</w:t>
          </w:r>
        </w:sdtContent>
      </w:sdt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  <w:t>Unterschrift:</w:t>
      </w:r>
    </w:p>
    <w:p w:rsidR="00C76B6E" w:rsidRDefault="00C76B6E" w:rsidP="00C76B6E">
      <w:pPr>
        <w:rPr>
          <w:szCs w:val="21"/>
        </w:rPr>
      </w:pPr>
    </w:p>
    <w:p w:rsidR="00C76B6E" w:rsidRDefault="00C76B6E" w:rsidP="00C76B6E">
      <w:pPr>
        <w:rPr>
          <w:szCs w:val="21"/>
        </w:rPr>
      </w:pPr>
      <w:r>
        <w:rPr>
          <w:i/>
          <w:szCs w:val="21"/>
        </w:rPr>
        <w:tab/>
      </w:r>
      <w:r>
        <w:rPr>
          <w:i/>
          <w:szCs w:val="21"/>
        </w:rPr>
        <w:tab/>
      </w:r>
      <w:r>
        <w:rPr>
          <w:i/>
          <w:szCs w:val="21"/>
        </w:rPr>
        <w:tab/>
      </w:r>
      <w:r>
        <w:rPr>
          <w:i/>
          <w:szCs w:val="21"/>
        </w:rPr>
        <w:tab/>
      </w:r>
      <w:r>
        <w:rPr>
          <w:i/>
          <w:szCs w:val="21"/>
        </w:rPr>
        <w:tab/>
      </w:r>
      <w:r>
        <w:rPr>
          <w:i/>
          <w:szCs w:val="21"/>
        </w:rPr>
        <w:tab/>
      </w:r>
      <w:r>
        <w:rPr>
          <w:i/>
          <w:szCs w:val="21"/>
        </w:rPr>
        <w:tab/>
      </w:r>
      <w:r>
        <w:rPr>
          <w:szCs w:val="21"/>
        </w:rPr>
        <w:t>___________________________________</w:t>
      </w:r>
    </w:p>
    <w:p w:rsidR="00C76B6E" w:rsidRDefault="00C76B6E" w:rsidP="00C76B6E">
      <w:pPr>
        <w:rPr>
          <w:i/>
          <w:szCs w:val="21"/>
        </w:rPr>
      </w:pP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sdt>
        <w:sdtPr>
          <w:rPr>
            <w:i/>
            <w:szCs w:val="21"/>
          </w:rPr>
          <w:id w:val="1726407382"/>
          <w:placeholder>
            <w:docPart w:val="0D948D8082A34A43962B271AF0704F7D"/>
          </w:placeholder>
        </w:sdtPr>
        <w:sdtEndPr>
          <w:rPr>
            <w:i w:val="0"/>
          </w:rPr>
        </w:sdtEndPr>
        <w:sdtContent>
          <w:r>
            <w:rPr>
              <w:i/>
              <w:szCs w:val="21"/>
            </w:rPr>
            <w:t>Standortleitung</w:t>
          </w:r>
        </w:sdtContent>
      </w:sdt>
    </w:p>
    <w:p w:rsidR="00C76B6E" w:rsidRDefault="00C76B6E" w:rsidP="00C76B6E">
      <w:pPr>
        <w:rPr>
          <w:i/>
          <w:szCs w:val="21"/>
        </w:rPr>
      </w:pPr>
    </w:p>
    <w:p w:rsidR="00C76B6E" w:rsidRDefault="00C76B6E" w:rsidP="00C76B6E">
      <w:pPr>
        <w:rPr>
          <w:szCs w:val="21"/>
        </w:rPr>
      </w:pPr>
    </w:p>
    <w:p w:rsidR="00C76B6E" w:rsidRDefault="00C76B6E" w:rsidP="00C76B6E">
      <w:pPr>
        <w:rPr>
          <w:szCs w:val="21"/>
        </w:rPr>
      </w:pPr>
      <w:r>
        <w:rPr>
          <w:szCs w:val="21"/>
        </w:rPr>
        <w:t xml:space="preserve">Ort/Datum: </w:t>
      </w:r>
      <w:sdt>
        <w:sdtPr>
          <w:rPr>
            <w:i/>
            <w:szCs w:val="21"/>
          </w:rPr>
          <w:id w:val="1932387171"/>
          <w:placeholder>
            <w:docPart w:val="D5BCB39D6299434395D17686187202D6"/>
          </w:placeholder>
          <w:showingPlcHdr/>
        </w:sdtPr>
        <w:sdtEndPr>
          <w:rPr>
            <w:i w:val="0"/>
          </w:rPr>
        </w:sdtEndPr>
        <w:sdtContent>
          <w:r w:rsidRPr="00D24F21">
            <w:rPr>
              <w:rStyle w:val="Textedelespacerserv"/>
              <w:vanish w:val="0"/>
              <w:szCs w:val="21"/>
            </w:rPr>
            <w:t>Text eingeben</w:t>
          </w:r>
        </w:sdtContent>
      </w:sdt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  <w:t>Unterschrift:</w:t>
      </w:r>
    </w:p>
    <w:p w:rsidR="00C76B6E" w:rsidRDefault="00C76B6E" w:rsidP="00C76B6E">
      <w:pPr>
        <w:rPr>
          <w:szCs w:val="21"/>
        </w:rPr>
      </w:pPr>
    </w:p>
    <w:p w:rsidR="00C76B6E" w:rsidRDefault="00C76B6E" w:rsidP="00C76B6E">
      <w:pPr>
        <w:rPr>
          <w:szCs w:val="21"/>
        </w:rPr>
      </w:pPr>
      <w:r>
        <w:rPr>
          <w:i/>
          <w:szCs w:val="21"/>
        </w:rPr>
        <w:tab/>
      </w:r>
      <w:r>
        <w:rPr>
          <w:i/>
          <w:szCs w:val="21"/>
        </w:rPr>
        <w:tab/>
      </w:r>
      <w:r>
        <w:rPr>
          <w:i/>
          <w:szCs w:val="21"/>
        </w:rPr>
        <w:tab/>
      </w:r>
      <w:r>
        <w:rPr>
          <w:i/>
          <w:szCs w:val="21"/>
        </w:rPr>
        <w:tab/>
      </w:r>
      <w:r>
        <w:rPr>
          <w:i/>
          <w:szCs w:val="21"/>
        </w:rPr>
        <w:tab/>
      </w:r>
      <w:r>
        <w:rPr>
          <w:i/>
          <w:szCs w:val="21"/>
        </w:rPr>
        <w:tab/>
      </w:r>
      <w:r>
        <w:rPr>
          <w:i/>
          <w:szCs w:val="21"/>
        </w:rPr>
        <w:tab/>
      </w:r>
      <w:r>
        <w:rPr>
          <w:szCs w:val="21"/>
        </w:rPr>
        <w:t>___________________________________</w:t>
      </w:r>
    </w:p>
    <w:p w:rsidR="00C76B6E" w:rsidRDefault="00C76B6E" w:rsidP="00C76B6E">
      <w:pPr>
        <w:rPr>
          <w:i/>
          <w:szCs w:val="21"/>
        </w:rPr>
      </w:pP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sdt>
        <w:sdtPr>
          <w:rPr>
            <w:i/>
            <w:szCs w:val="21"/>
          </w:rPr>
          <w:id w:val="-886796251"/>
          <w:placeholder>
            <w:docPart w:val="6D3368001D714D2F92619D23C6DD8A67"/>
          </w:placeholder>
        </w:sdtPr>
        <w:sdtEndPr>
          <w:rPr>
            <w:i w:val="0"/>
          </w:rPr>
        </w:sdtEndPr>
        <w:sdtContent>
          <w:r>
            <w:rPr>
              <w:i/>
              <w:szCs w:val="21"/>
            </w:rPr>
            <w:t>Geschäftsleitung</w:t>
          </w:r>
        </w:sdtContent>
      </w:sdt>
    </w:p>
    <w:p w:rsidR="00C76B6E" w:rsidRDefault="00C76B6E" w:rsidP="00C76B6E">
      <w:pPr>
        <w:rPr>
          <w:i/>
          <w:szCs w:val="21"/>
        </w:rPr>
      </w:pPr>
    </w:p>
    <w:p w:rsidR="00C76B6E" w:rsidRDefault="00C76B6E" w:rsidP="00C76B6E">
      <w:pPr>
        <w:rPr>
          <w:szCs w:val="21"/>
        </w:rPr>
      </w:pPr>
    </w:p>
    <w:p w:rsidR="00C76B6E" w:rsidRDefault="00C76B6E" w:rsidP="00C76B6E">
      <w:pPr>
        <w:rPr>
          <w:szCs w:val="21"/>
        </w:rPr>
      </w:pPr>
      <w:r>
        <w:rPr>
          <w:szCs w:val="21"/>
        </w:rPr>
        <w:t>Die Kenntnisnahme der Angaben durch die Trägerschaft wird hiermit bestätigt:</w:t>
      </w:r>
    </w:p>
    <w:p w:rsidR="00C76B6E" w:rsidRDefault="00C76B6E" w:rsidP="00C76B6E">
      <w:pPr>
        <w:rPr>
          <w:szCs w:val="21"/>
        </w:rPr>
      </w:pPr>
    </w:p>
    <w:p w:rsidR="00C76B6E" w:rsidRDefault="00C76B6E" w:rsidP="00C76B6E">
      <w:pPr>
        <w:rPr>
          <w:szCs w:val="21"/>
        </w:rPr>
      </w:pPr>
      <w:r>
        <w:rPr>
          <w:szCs w:val="21"/>
        </w:rPr>
        <w:t xml:space="preserve">Ort/Datum: </w:t>
      </w:r>
      <w:sdt>
        <w:sdtPr>
          <w:rPr>
            <w:i/>
            <w:szCs w:val="21"/>
          </w:rPr>
          <w:id w:val="24536609"/>
          <w:placeholder>
            <w:docPart w:val="6DE162807ED54C66B816631284051417"/>
          </w:placeholder>
          <w:showingPlcHdr/>
        </w:sdtPr>
        <w:sdtEndPr>
          <w:rPr>
            <w:i w:val="0"/>
          </w:rPr>
        </w:sdtEndPr>
        <w:sdtContent>
          <w:r w:rsidRPr="00D24F21">
            <w:rPr>
              <w:rStyle w:val="Textedelespacerserv"/>
              <w:vanish w:val="0"/>
              <w:szCs w:val="21"/>
            </w:rPr>
            <w:t>Text eingeben</w:t>
          </w:r>
        </w:sdtContent>
      </w:sdt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  <w:t>Unterschrift:</w:t>
      </w:r>
    </w:p>
    <w:p w:rsidR="00C76B6E" w:rsidRDefault="00C76B6E" w:rsidP="00C76B6E">
      <w:pPr>
        <w:rPr>
          <w:szCs w:val="21"/>
        </w:rPr>
      </w:pPr>
    </w:p>
    <w:p w:rsidR="00C76B6E" w:rsidRDefault="00C76B6E" w:rsidP="00C76B6E">
      <w:pPr>
        <w:rPr>
          <w:szCs w:val="21"/>
        </w:rPr>
      </w:pPr>
      <w:r>
        <w:rPr>
          <w:i/>
          <w:szCs w:val="21"/>
        </w:rPr>
        <w:tab/>
      </w:r>
      <w:r>
        <w:rPr>
          <w:i/>
          <w:szCs w:val="21"/>
        </w:rPr>
        <w:tab/>
      </w:r>
      <w:r>
        <w:rPr>
          <w:i/>
          <w:szCs w:val="21"/>
        </w:rPr>
        <w:tab/>
      </w:r>
      <w:r>
        <w:rPr>
          <w:i/>
          <w:szCs w:val="21"/>
        </w:rPr>
        <w:tab/>
      </w:r>
      <w:r>
        <w:rPr>
          <w:i/>
          <w:szCs w:val="21"/>
        </w:rPr>
        <w:tab/>
      </w:r>
      <w:r>
        <w:rPr>
          <w:i/>
          <w:szCs w:val="21"/>
        </w:rPr>
        <w:tab/>
      </w:r>
      <w:r>
        <w:rPr>
          <w:i/>
          <w:szCs w:val="21"/>
        </w:rPr>
        <w:tab/>
      </w:r>
      <w:r>
        <w:rPr>
          <w:szCs w:val="21"/>
        </w:rPr>
        <w:t>___________________________________</w:t>
      </w:r>
    </w:p>
    <w:p w:rsidR="00C76B6E" w:rsidRDefault="00C76B6E" w:rsidP="00C76B6E">
      <w:pPr>
        <w:rPr>
          <w:i/>
          <w:szCs w:val="21"/>
        </w:rPr>
      </w:pP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sdt>
        <w:sdtPr>
          <w:rPr>
            <w:i/>
            <w:szCs w:val="21"/>
          </w:rPr>
          <w:id w:val="1431542695"/>
          <w:placeholder>
            <w:docPart w:val="3E09EF86BC9844E2A31C4FC431D9C528"/>
          </w:placeholder>
        </w:sdtPr>
        <w:sdtEndPr>
          <w:rPr>
            <w:i w:val="0"/>
          </w:rPr>
        </w:sdtEndPr>
        <w:sdtContent>
          <w:r>
            <w:rPr>
              <w:i/>
              <w:szCs w:val="21"/>
            </w:rPr>
            <w:t>Trägerschaft</w:t>
          </w:r>
        </w:sdtContent>
      </w:sdt>
    </w:p>
    <w:p w:rsidR="00310708" w:rsidRPr="002B7CC1" w:rsidRDefault="00310708" w:rsidP="00310708">
      <w:pPr>
        <w:spacing w:line="240" w:lineRule="auto"/>
        <w:rPr>
          <w:szCs w:val="21"/>
        </w:rPr>
      </w:pPr>
      <w:r w:rsidRPr="00E330CC">
        <w:rPr>
          <w:szCs w:val="21"/>
        </w:rPr>
        <w:tab/>
      </w:r>
      <w:r w:rsidRPr="00E330CC">
        <w:rPr>
          <w:szCs w:val="21"/>
        </w:rPr>
        <w:br w:type="page"/>
      </w:r>
    </w:p>
    <w:p w:rsidR="00310708" w:rsidRPr="000D7BFE" w:rsidRDefault="00310708" w:rsidP="00310708">
      <w:pPr>
        <w:pStyle w:val="Titre"/>
        <w:numPr>
          <w:ilvl w:val="0"/>
          <w:numId w:val="28"/>
        </w:numPr>
        <w:spacing w:before="200" w:after="220" w:line="280" w:lineRule="atLeast"/>
        <w:contextualSpacing w:val="0"/>
        <w:rPr>
          <w:b/>
          <w:sz w:val="22"/>
          <w:szCs w:val="22"/>
        </w:rPr>
      </w:pPr>
      <w:r w:rsidRPr="000D7BFE">
        <w:rPr>
          <w:b/>
          <w:sz w:val="22"/>
          <w:szCs w:val="22"/>
        </w:rPr>
        <w:lastRenderedPageBreak/>
        <w:t>Schlussbemerkung KJA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782"/>
        <w:gridCol w:w="11490"/>
      </w:tblGrid>
      <w:tr w:rsidR="00310708" w:rsidRPr="00E330CC" w:rsidTr="00574287">
        <w:tc>
          <w:tcPr>
            <w:tcW w:w="2830" w:type="dxa"/>
            <w:shd w:val="clear" w:color="auto" w:fill="F2F2F2" w:themeFill="background1" w:themeFillShade="F2"/>
          </w:tcPr>
          <w:p w:rsidR="00310708" w:rsidRPr="00E330CC" w:rsidRDefault="00310708" w:rsidP="00574287">
            <w:pPr>
              <w:rPr>
                <w:szCs w:val="21"/>
              </w:rPr>
            </w:pPr>
            <w:r w:rsidRPr="00E330CC">
              <w:rPr>
                <w:b/>
                <w:szCs w:val="21"/>
              </w:rPr>
              <w:t>Datum:</w:t>
            </w:r>
            <w:r w:rsidRPr="00E330CC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id w:val="-1644733127"/>
                <w:placeholder>
                  <w:docPart w:val="7A4185297FF24AC3AB40CE49E72BDAB2"/>
                </w:placeholder>
                <w:showingPlcHdr/>
                <w15:color w:val="00CCFF"/>
              </w:sdtPr>
              <w:sdtEndPr/>
              <w:sdtContent>
                <w:r w:rsidRPr="00E330CC">
                  <w:rPr>
                    <w:rStyle w:val="Textedelespacerserv"/>
                    <w:szCs w:val="21"/>
                  </w:rPr>
                  <w:t>Klicken Sie hier, um Text einzugeben.</w:t>
                </w:r>
              </w:sdtContent>
            </w:sdt>
          </w:p>
        </w:tc>
        <w:tc>
          <w:tcPr>
            <w:tcW w:w="11729" w:type="dxa"/>
            <w:shd w:val="clear" w:color="auto" w:fill="F2F2F2" w:themeFill="background1" w:themeFillShade="F2"/>
          </w:tcPr>
          <w:p w:rsidR="00310708" w:rsidRPr="00E330CC" w:rsidRDefault="00310708" w:rsidP="00574287">
            <w:pPr>
              <w:rPr>
                <w:szCs w:val="21"/>
              </w:rPr>
            </w:pPr>
            <w:r w:rsidRPr="00E330CC">
              <w:rPr>
                <w:b/>
                <w:szCs w:val="21"/>
              </w:rPr>
              <w:t>Schlussbemerkung KJA</w:t>
            </w:r>
            <w:r w:rsidRPr="00E330CC">
              <w:rPr>
                <w:szCs w:val="21"/>
              </w:rPr>
              <w:t xml:space="preserve">: </w:t>
            </w:r>
            <w:sdt>
              <w:sdtPr>
                <w:rPr>
                  <w:szCs w:val="21"/>
                </w:rPr>
                <w:id w:val="-1525932760"/>
                <w:placeholder>
                  <w:docPart w:val="9A3CA94CECB5466A969E061C6E52B2B5"/>
                </w:placeholder>
                <w:showingPlcHdr/>
                <w15:color w:val="00CCFF"/>
              </w:sdtPr>
              <w:sdtEndPr/>
              <w:sdtContent>
                <w:r w:rsidRPr="00E330CC">
                  <w:rPr>
                    <w:rStyle w:val="Textedelespacerserv"/>
                    <w:szCs w:val="21"/>
                  </w:rPr>
                  <w:t>Klicken Sie hier, um Text einzugeben.</w:t>
                </w:r>
              </w:sdtContent>
            </w:sdt>
          </w:p>
        </w:tc>
      </w:tr>
    </w:tbl>
    <w:p w:rsidR="00310708" w:rsidRPr="00E330CC" w:rsidRDefault="00310708" w:rsidP="00574287">
      <w:pPr>
        <w:spacing w:after="200" w:line="240" w:lineRule="auto"/>
        <w:rPr>
          <w:rFonts w:eastAsiaTheme="majorEastAsia" w:cstheme="majorBidi"/>
          <w:b/>
          <w:spacing w:val="5"/>
          <w:kern w:val="28"/>
          <w:szCs w:val="21"/>
        </w:rPr>
      </w:pPr>
    </w:p>
    <w:sectPr w:rsidR="00310708" w:rsidRPr="00E330CC" w:rsidSect="00310708">
      <w:pgSz w:w="16838" w:h="11906" w:orient="landscape"/>
      <w:pgMar w:top="1361" w:right="1705" w:bottom="567" w:left="851" w:header="482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3924" w:rsidRDefault="00F53924" w:rsidP="00F91D37">
      <w:pPr>
        <w:spacing w:line="240" w:lineRule="auto"/>
      </w:pPr>
      <w:r>
        <w:separator/>
      </w:r>
    </w:p>
  </w:endnote>
  <w:endnote w:type="continuationSeparator" w:id="0">
    <w:p w:rsidR="00F53924" w:rsidRDefault="00F53924" w:rsidP="00F91D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NeueLT Com 55 Roman">
    <w:altName w:val="Arial"/>
    <w:charset w:val="4D"/>
    <w:family w:val="swiss"/>
    <w:pitch w:val="variable"/>
    <w:sig w:usb0="8000000F" w:usb1="10002042" w:usb2="00000000" w:usb3="00000000" w:csb0="0000009B" w:csb1="00000000"/>
  </w:font>
  <w:font w:name="font1482">
    <w:altName w:val="Calibri"/>
    <w:panose1 w:val="00000000000000000000"/>
    <w:charset w:val="00"/>
    <w:family w:val="auto"/>
    <w:notTrueType/>
    <w:pitch w:val="default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924" w:rsidRPr="00BD4A9C" w:rsidRDefault="00F53924" w:rsidP="00632704">
    <w:pPr>
      <w:pStyle w:val="Pieddepage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77695" behindDoc="0" locked="1" layoutInCell="1" allowOverlap="1" wp14:anchorId="277D5FEF" wp14:editId="0FD61F81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630000" cy="568800"/>
              <wp:effectExtent l="0" t="0" r="0" b="0"/>
              <wp:wrapNone/>
              <wp:docPr id="15" name="Textfeld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0000" cy="56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53924" w:rsidRPr="005C6148" w:rsidRDefault="00F53924" w:rsidP="0007095A">
                          <w:pPr>
                            <w:pStyle w:val="Seitenzahlen"/>
                          </w:pPr>
                          <w:r w:rsidRPr="005C6148">
                            <w:fldChar w:fldCharType="begin"/>
                          </w:r>
                          <w:r w:rsidRPr="005C6148">
                            <w:instrText>PAGE   \* MERGEFORMAT</w:instrText>
                          </w:r>
                          <w:r w:rsidRPr="005C6148">
                            <w:fldChar w:fldCharType="separate"/>
                          </w:r>
                          <w:r w:rsidR="00CB52AD" w:rsidRPr="00CB52AD">
                            <w:rPr>
                              <w:noProof/>
                              <w:lang w:val="de-DE"/>
                            </w:rPr>
                            <w:t>3</w:t>
                          </w:r>
                          <w:r w:rsidRPr="005C6148">
                            <w:fldChar w:fldCharType="end"/>
                          </w:r>
                          <w:r w:rsidRPr="005C6148">
                            <w:t>/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CB52AD">
                            <w:rPr>
                              <w:noProof/>
                            </w:rPr>
                            <w:t>9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288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7D5FEF" id="_x0000_t202" coordsize="21600,21600" o:spt="202" path="m,l,21600r21600,l21600,xe">
              <v:stroke joinstyle="miter"/>
              <v:path gradientshapeok="t" o:connecttype="rect"/>
            </v:shapetype>
            <v:shape id="Textfeld 15" o:spid="_x0000_s1026" type="#_x0000_t202" style="position:absolute;margin-left:-1.6pt;margin-top:0;width:49.6pt;height:44.8pt;z-index:251677695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" filled="f" stroked="f" strokeweight=".5pt">
              <v:textbox inset="0,0,0,8mm">
                <w:txbxContent>
                  <w:p w:rsidR="00F53924" w:rsidRPr="005C6148" w:rsidRDefault="00F53924" w:rsidP="0007095A">
                    <w:pPr>
                      <w:pStyle w:val="Seitenzahlen"/>
                    </w:pPr>
                    <w:r w:rsidRPr="005C6148">
                      <w:fldChar w:fldCharType="begin"/>
                    </w:r>
                    <w:r w:rsidRPr="005C6148">
                      <w:instrText>PAGE   \* MERGEFORMAT</w:instrText>
                    </w:r>
                    <w:r w:rsidRPr="005C6148">
                      <w:fldChar w:fldCharType="separate"/>
                    </w:r>
                    <w:r w:rsidR="00CB52AD" w:rsidRPr="00CB52AD">
                      <w:rPr>
                        <w:noProof/>
                        <w:lang w:val="de-DE"/>
                      </w:rPr>
                      <w:t>3</w:t>
                    </w:r>
                    <w:r w:rsidRPr="005C6148">
                      <w:fldChar w:fldCharType="end"/>
                    </w:r>
                    <w:r w:rsidRPr="005C6148">
                      <w:t>/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CB52AD">
                      <w:rPr>
                        <w:noProof/>
                      </w:rPr>
                      <w:t>9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924" w:rsidRPr="003C4D36" w:rsidRDefault="00F53924" w:rsidP="003C4D36">
    <w:pPr>
      <w:tabs>
        <w:tab w:val="left" w:pos="2552"/>
        <w:tab w:val="left" w:pos="5103"/>
        <w:tab w:val="left" w:pos="7655"/>
        <w:tab w:val="right" w:pos="9979"/>
      </w:tabs>
      <w:spacing w:line="240" w:lineRule="auto"/>
      <w:rPr>
        <w:rFonts w:ascii="Arial" w:eastAsia="Arial" w:hAnsi="Arial"/>
        <w:sz w:val="13"/>
        <w:szCs w:val="13"/>
      </w:rPr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5407" behindDoc="0" locked="1" layoutInCell="1" allowOverlap="1" wp14:anchorId="24CFB999" wp14:editId="500FFBBF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630000" cy="568800"/>
              <wp:effectExtent l="0" t="0" r="0" b="0"/>
              <wp:wrapNone/>
              <wp:docPr id="4" name="Textfeld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0000" cy="56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53924" w:rsidRPr="005C6148" w:rsidRDefault="00F53924" w:rsidP="0075237B">
                          <w:pPr>
                            <w:pStyle w:val="Seitenzahlen"/>
                          </w:pPr>
                          <w:r w:rsidRPr="005C6148">
                            <w:fldChar w:fldCharType="begin"/>
                          </w:r>
                          <w:r w:rsidRPr="005C6148">
                            <w:instrText>PAGE   \* MERGEFORMAT</w:instrText>
                          </w:r>
                          <w:r w:rsidRPr="005C6148">
                            <w:fldChar w:fldCharType="separate"/>
                          </w:r>
                          <w:r w:rsidR="00CB52AD" w:rsidRPr="00CB52AD">
                            <w:rPr>
                              <w:noProof/>
                              <w:lang w:val="de-DE"/>
                            </w:rPr>
                            <w:t>1</w:t>
                          </w:r>
                          <w:r w:rsidRPr="005C6148">
                            <w:fldChar w:fldCharType="end"/>
                          </w:r>
                          <w:r w:rsidRPr="005C6148">
                            <w:t>/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CB52AD">
                            <w:rPr>
                              <w:noProof/>
                            </w:rPr>
                            <w:t>9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288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CFB999"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7" type="#_x0000_t202" style="position:absolute;margin-left:-1.6pt;margin-top:0;width:49.6pt;height:44.8pt;z-index:251665407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" filled="f" stroked="f" strokeweight=".5pt">
              <v:textbox inset="0,0,0,8mm">
                <w:txbxContent>
                  <w:p w:rsidR="00F53924" w:rsidRPr="005C6148" w:rsidRDefault="00F53924" w:rsidP="0075237B">
                    <w:pPr>
                      <w:pStyle w:val="Seitenzahlen"/>
                    </w:pPr>
                    <w:r w:rsidRPr="005C6148">
                      <w:fldChar w:fldCharType="begin"/>
                    </w:r>
                    <w:r w:rsidRPr="005C6148">
                      <w:instrText>PAGE   \* MERGEFORMAT</w:instrText>
                    </w:r>
                    <w:r w:rsidRPr="005C6148">
                      <w:fldChar w:fldCharType="separate"/>
                    </w:r>
                    <w:r w:rsidR="00CB52AD" w:rsidRPr="00CB52AD">
                      <w:rPr>
                        <w:noProof/>
                        <w:lang w:val="de-DE"/>
                      </w:rPr>
                      <w:t>1</w:t>
                    </w:r>
                    <w:r w:rsidRPr="005C6148">
                      <w:fldChar w:fldCharType="end"/>
                    </w:r>
                    <w:r w:rsidRPr="005C6148">
                      <w:t>/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CB52AD">
                      <w:rPr>
                        <w:noProof/>
                      </w:rPr>
                      <w:t>9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3924" w:rsidRDefault="00F53924" w:rsidP="00F91D37">
      <w:pPr>
        <w:spacing w:line="240" w:lineRule="auto"/>
      </w:pPr>
    </w:p>
    <w:p w:rsidR="00F53924" w:rsidRDefault="00F53924" w:rsidP="00F91D37">
      <w:pPr>
        <w:spacing w:line="240" w:lineRule="auto"/>
      </w:pPr>
    </w:p>
  </w:footnote>
  <w:footnote w:type="continuationSeparator" w:id="0">
    <w:p w:rsidR="00F53924" w:rsidRDefault="00F53924" w:rsidP="00F91D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ohneRahmen"/>
      <w:tblW w:w="15353" w:type="dxa"/>
      <w:tblLook w:val="04A0" w:firstRow="1" w:lastRow="0" w:firstColumn="1" w:lastColumn="0" w:noHBand="0" w:noVBand="1"/>
    </w:tblPr>
    <w:tblGrid>
      <w:gridCol w:w="7847"/>
      <w:gridCol w:w="7506"/>
    </w:tblGrid>
    <w:tr w:rsidR="00F53924" w:rsidRPr="00832D99" w:rsidTr="00310708">
      <w:trPr>
        <w:trHeight w:val="275"/>
      </w:trPr>
      <w:tc>
        <w:tcPr>
          <w:tcW w:w="7847" w:type="dxa"/>
        </w:tcPr>
        <w:p w:rsidR="00F53924" w:rsidRPr="00D5069D" w:rsidRDefault="00F53924" w:rsidP="00F53924">
          <w:pPr>
            <w:pStyle w:val="En-tte"/>
            <w:rPr>
              <w:color w:val="FFFFFF" w:themeColor="background1"/>
            </w:rPr>
          </w:pPr>
        </w:p>
        <w:p w:rsidR="00F53924" w:rsidRPr="00832D99" w:rsidRDefault="00F53924" w:rsidP="00F53924">
          <w:pPr>
            <w:pStyle w:val="En-tte"/>
          </w:pPr>
        </w:p>
      </w:tc>
      <w:tc>
        <w:tcPr>
          <w:tcW w:w="7506" w:type="dxa"/>
        </w:tcPr>
        <w:p w:rsidR="00F53924" w:rsidRPr="00832D99" w:rsidRDefault="00F53924" w:rsidP="00310708">
          <w:pPr>
            <w:pStyle w:val="En-tte"/>
          </w:pPr>
          <w:r>
            <w:rPr>
              <w:lang w:val="de-DE"/>
            </w:rPr>
            <w:t xml:space="preserve">Bericht über die Leistungerfüllung </w:t>
          </w:r>
          <w:sdt>
            <w:sdtPr>
              <w:rPr>
                <w:lang w:val="de-DE"/>
              </w:rPr>
              <w:id w:val="-1476901498"/>
              <w:placeholder>
                <w:docPart w:val="9FDF31F5310746C0B690F45A8E204684"/>
              </w:placeholder>
            </w:sdtPr>
            <w:sdtEndPr/>
            <w:sdtContent>
              <w:r w:rsidR="00737E9B" w:rsidRPr="00737E9B">
                <w:rPr>
                  <w:lang w:val="de-DE"/>
                </w:rPr>
                <w:t>Sozialpädagogische Betreuung und Wohnen für Kinder und Jugendliche mit Behinderungen</w:t>
              </w:r>
            </w:sdtContent>
          </w:sdt>
          <w:r w:rsidR="00737E9B">
            <w:rPr>
              <w:lang w:val="de-DE"/>
            </w:rPr>
            <w:t xml:space="preserve"> </w:t>
          </w:r>
          <w:r w:rsidR="00CB52AD">
            <w:rPr>
              <w:lang w:val="de-DE"/>
            </w:rPr>
            <w:t>– Berichtsjahr 2023</w:t>
          </w:r>
        </w:p>
      </w:tc>
    </w:tr>
  </w:tbl>
  <w:p w:rsidR="00F53924" w:rsidRPr="0039616D" w:rsidRDefault="00F53924" w:rsidP="00D5069D">
    <w:pPr>
      <w:pStyle w:val="En-tte"/>
    </w:pPr>
    <w:r w:rsidRPr="00B0249E">
      <w:drawing>
        <wp:anchor distT="0" distB="0" distL="114300" distR="114300" simplePos="0" relativeHeight="251679743" behindDoc="0" locked="1" layoutInCell="1" allowOverlap="1" wp14:anchorId="035BFA24" wp14:editId="7A97F723">
          <wp:simplePos x="0" y="0"/>
          <wp:positionH relativeFrom="page">
            <wp:posOffset>855133</wp:posOffset>
          </wp:positionH>
          <wp:positionV relativeFrom="page">
            <wp:posOffset>313267</wp:posOffset>
          </wp:positionV>
          <wp:extent cx="939600" cy="230400"/>
          <wp:effectExtent l="0" t="0" r="0" b="0"/>
          <wp:wrapNone/>
          <wp:docPr id="24" name="Grafik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hrift Kanton Bern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39600" cy="23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924" w:rsidRDefault="00F53924" w:rsidP="000822A6">
    <w:pPr>
      <w:pStyle w:val="En-tte"/>
      <w:jc w:val="right"/>
    </w:pPr>
    <w:r>
      <w:drawing>
        <wp:anchor distT="0" distB="0" distL="114300" distR="114300" simplePos="0" relativeHeight="251669503" behindDoc="0" locked="1" layoutInCell="1" allowOverlap="1" wp14:anchorId="24835CE0" wp14:editId="5E8EBC03">
          <wp:simplePos x="0" y="0"/>
          <wp:positionH relativeFrom="page">
            <wp:posOffset>313055</wp:posOffset>
          </wp:positionH>
          <wp:positionV relativeFrom="page">
            <wp:posOffset>183515</wp:posOffset>
          </wp:positionV>
          <wp:extent cx="1483200" cy="694800"/>
          <wp:effectExtent l="0" t="0" r="3175" b="0"/>
          <wp:wrapNone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Logo Kanton Bern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3200" cy="69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EF636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94C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9ED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B812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9A9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9A34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86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947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EC3BD0"/>
    <w:multiLevelType w:val="hybridMultilevel"/>
    <w:tmpl w:val="074EB59E"/>
    <w:lvl w:ilvl="0" w:tplc="9B023300">
      <w:start w:val="1"/>
      <w:numFmt w:val="upperLetter"/>
      <w:lvlText w:val="%1)"/>
      <w:lvlJc w:val="left"/>
      <w:pPr>
        <w:ind w:left="360" w:hanging="360"/>
      </w:pPr>
    </w:lvl>
    <w:lvl w:ilvl="1" w:tplc="08070019">
      <w:start w:val="1"/>
      <w:numFmt w:val="lowerLetter"/>
      <w:lvlText w:val="%2."/>
      <w:lvlJc w:val="left"/>
      <w:pPr>
        <w:ind w:left="1080" w:hanging="360"/>
      </w:pPr>
    </w:lvl>
    <w:lvl w:ilvl="2" w:tplc="0807001B">
      <w:start w:val="1"/>
      <w:numFmt w:val="lowerRoman"/>
      <w:lvlText w:val="%3."/>
      <w:lvlJc w:val="right"/>
      <w:pPr>
        <w:ind w:left="1800" w:hanging="180"/>
      </w:pPr>
    </w:lvl>
    <w:lvl w:ilvl="3" w:tplc="0807000F">
      <w:start w:val="1"/>
      <w:numFmt w:val="decimal"/>
      <w:lvlText w:val="%4."/>
      <w:lvlJc w:val="left"/>
      <w:pPr>
        <w:ind w:left="2520" w:hanging="360"/>
      </w:pPr>
    </w:lvl>
    <w:lvl w:ilvl="4" w:tplc="08070019">
      <w:start w:val="1"/>
      <w:numFmt w:val="lowerLetter"/>
      <w:lvlText w:val="%5."/>
      <w:lvlJc w:val="left"/>
      <w:pPr>
        <w:ind w:left="3240" w:hanging="360"/>
      </w:pPr>
    </w:lvl>
    <w:lvl w:ilvl="5" w:tplc="0807001B">
      <w:start w:val="1"/>
      <w:numFmt w:val="lowerRoman"/>
      <w:lvlText w:val="%6."/>
      <w:lvlJc w:val="right"/>
      <w:pPr>
        <w:ind w:left="3960" w:hanging="180"/>
      </w:pPr>
    </w:lvl>
    <w:lvl w:ilvl="6" w:tplc="0807000F">
      <w:start w:val="1"/>
      <w:numFmt w:val="decimal"/>
      <w:lvlText w:val="%7."/>
      <w:lvlJc w:val="left"/>
      <w:pPr>
        <w:ind w:left="4680" w:hanging="360"/>
      </w:pPr>
    </w:lvl>
    <w:lvl w:ilvl="7" w:tplc="08070019">
      <w:start w:val="1"/>
      <w:numFmt w:val="lowerLetter"/>
      <w:lvlText w:val="%8."/>
      <w:lvlJc w:val="left"/>
      <w:pPr>
        <w:ind w:left="5400" w:hanging="360"/>
      </w:pPr>
    </w:lvl>
    <w:lvl w:ilvl="8" w:tplc="0807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C732FC5"/>
    <w:multiLevelType w:val="hybridMultilevel"/>
    <w:tmpl w:val="5CDA9B5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04AFC64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1E804FF"/>
    <w:multiLevelType w:val="multilevel"/>
    <w:tmpl w:val="84809E52"/>
    <w:lvl w:ilvl="0">
      <w:start w:val="1"/>
      <w:numFmt w:val="decimal"/>
      <w:pStyle w:val="Traktandum-Titel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Traktandum-Titel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right"/>
      <w:pPr>
        <w:ind w:left="851" w:hanging="85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27E8274B"/>
    <w:multiLevelType w:val="multilevel"/>
    <w:tmpl w:val="C4E4D39E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397A35B9"/>
    <w:multiLevelType w:val="hybridMultilevel"/>
    <w:tmpl w:val="0A4078EC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6C35AD3"/>
    <w:multiLevelType w:val="multilevel"/>
    <w:tmpl w:val="F4EEDEE6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‒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47555D12"/>
    <w:multiLevelType w:val="hybridMultilevel"/>
    <w:tmpl w:val="A51EEE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6E73CA"/>
    <w:multiLevelType w:val="hybridMultilevel"/>
    <w:tmpl w:val="5D00219C"/>
    <w:lvl w:ilvl="0" w:tplc="3020C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623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0D46FD"/>
    <w:multiLevelType w:val="multilevel"/>
    <w:tmpl w:val="0D9453D4"/>
    <w:lvl w:ilvl="0">
      <w:start w:val="1"/>
      <w:numFmt w:val="decimal"/>
      <w:pStyle w:val="H1"/>
      <w:lvlText w:val="%1."/>
      <w:lvlJc w:val="left"/>
      <w:pPr>
        <w:ind w:left="851" w:hanging="851"/>
      </w:pPr>
      <w:rPr>
        <w:rFonts w:hint="default"/>
        <w:spacing w:val="-10"/>
      </w:rPr>
    </w:lvl>
    <w:lvl w:ilvl="1">
      <w:start w:val="1"/>
      <w:numFmt w:val="decimal"/>
      <w:pStyle w:val="berschrift2nummeriert"/>
      <w:lvlText w:val="%1.%2"/>
      <w:lvlJc w:val="left"/>
      <w:pPr>
        <w:ind w:left="851" w:hanging="851"/>
      </w:pPr>
      <w:rPr>
        <w:rFonts w:hint="default"/>
        <w:spacing w:val="-10"/>
      </w:rPr>
    </w:lvl>
    <w:lvl w:ilvl="2">
      <w:start w:val="1"/>
      <w:numFmt w:val="decimal"/>
      <w:pStyle w:val="berschrift3nummeriert"/>
      <w:lvlText w:val="%1.%2.%3"/>
      <w:lvlJc w:val="left"/>
      <w:pPr>
        <w:ind w:left="851" w:hanging="851"/>
      </w:pPr>
      <w:rPr>
        <w:rFonts w:hint="default"/>
        <w:spacing w:val="-10"/>
      </w:rPr>
    </w:lvl>
    <w:lvl w:ilvl="3">
      <w:start w:val="1"/>
      <w:numFmt w:val="decimal"/>
      <w:pStyle w:val="berschrift4nummeriert"/>
      <w:lvlText w:val="%1.%2.%3.%4"/>
      <w:lvlJc w:val="left"/>
      <w:pPr>
        <w:ind w:left="851" w:hanging="851"/>
      </w:pPr>
      <w:rPr>
        <w:rFonts w:hint="default"/>
        <w:spacing w:val="-10"/>
      </w:rPr>
    </w:lvl>
    <w:lvl w:ilvl="4">
      <w:start w:val="1"/>
      <w:numFmt w:val="decimal"/>
      <w:pStyle w:val="berschrift5nummeriert"/>
      <w:lvlText w:val="%1.%2.%3.%4.%5"/>
      <w:lvlJc w:val="left"/>
      <w:pPr>
        <w:ind w:left="851" w:hanging="851"/>
      </w:pPr>
      <w:rPr>
        <w:rFonts w:hint="default"/>
        <w:spacing w:val="-10"/>
      </w:rPr>
    </w:lvl>
    <w:lvl w:ilvl="5">
      <w:start w:val="1"/>
      <w:numFmt w:val="lowerLetter"/>
      <w:lvlText w:val="%6)"/>
      <w:lvlJc w:val="left"/>
      <w:pPr>
        <w:ind w:left="425" w:hanging="425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425" w:hanging="425"/>
      </w:pPr>
      <w:rPr>
        <w:rFonts w:hint="default"/>
      </w:rPr>
    </w:lvl>
    <w:lvl w:ilvl="7">
      <w:start w:val="1"/>
      <w:numFmt w:val="decimal"/>
      <w:pStyle w:val="Nummerierung1"/>
      <w:lvlText w:val="%8."/>
      <w:lvlJc w:val="left"/>
      <w:pPr>
        <w:ind w:left="425" w:hanging="425"/>
      </w:pPr>
      <w:rPr>
        <w:rFonts w:hint="default"/>
      </w:rPr>
    </w:lvl>
    <w:lvl w:ilvl="8">
      <w:start w:val="1"/>
      <w:numFmt w:val="decimal"/>
      <w:pStyle w:val="Nummerierung2"/>
      <w:lvlText w:val="%8.%9"/>
      <w:lvlJc w:val="left"/>
      <w:pPr>
        <w:ind w:left="992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19" w15:restartNumberingAfterBreak="0">
    <w:nsid w:val="58613E6B"/>
    <w:multiLevelType w:val="multilevel"/>
    <w:tmpl w:val="98B28E36"/>
    <w:lvl w:ilvl="0">
      <w:start w:val="1"/>
      <w:numFmt w:val="bullet"/>
      <w:pStyle w:val="Listepuces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Listepuces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Listepuces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EC90B5A"/>
    <w:multiLevelType w:val="multilevel"/>
    <w:tmpl w:val="39F8494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‒"/>
      <w:lvlJc w:val="left"/>
      <w:pPr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64E200B5"/>
    <w:multiLevelType w:val="hybridMultilevel"/>
    <w:tmpl w:val="D15676CC"/>
    <w:lvl w:ilvl="0" w:tplc="A2A63AEC">
      <w:numFmt w:val="bullet"/>
      <w:lvlText w:val="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52630A6"/>
    <w:multiLevelType w:val="multilevel"/>
    <w:tmpl w:val="0066839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684C6F8A"/>
    <w:multiLevelType w:val="hybridMultilevel"/>
    <w:tmpl w:val="891EB3F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E06DE1"/>
    <w:multiLevelType w:val="multilevel"/>
    <w:tmpl w:val="D90C3548"/>
    <w:lvl w:ilvl="0">
      <w:start w:val="1"/>
      <w:numFmt w:val="bullet"/>
      <w:pStyle w:val="Aufzhlung1"/>
      <w:lvlText w:val="‒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bullet"/>
      <w:pStyle w:val="Aufzhlung2"/>
      <w:lvlText w:val="‒"/>
      <w:lvlJc w:val="left"/>
      <w:pPr>
        <w:ind w:left="567" w:hanging="283"/>
      </w:pPr>
      <w:rPr>
        <w:rFonts w:asciiTheme="minorHAnsi" w:hAnsiTheme="minorHAnsi" w:hint="default"/>
      </w:rPr>
    </w:lvl>
    <w:lvl w:ilvl="2">
      <w:start w:val="1"/>
      <w:numFmt w:val="bullet"/>
      <w:pStyle w:val="Aufzhlung3"/>
      <w:lvlText w:val="‒"/>
      <w:lvlJc w:val="left"/>
      <w:pPr>
        <w:ind w:left="851" w:hanging="284"/>
      </w:pPr>
      <w:rPr>
        <w:rFonts w:asciiTheme="minorHAnsi" w:hAnsiTheme="minorHAnsi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6C985FA8"/>
    <w:multiLevelType w:val="hybridMultilevel"/>
    <w:tmpl w:val="FD1A9C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8D127E"/>
    <w:multiLevelType w:val="multilevel"/>
    <w:tmpl w:val="08B45774"/>
    <w:lvl w:ilvl="0">
      <w:start w:val="1"/>
      <w:numFmt w:val="bullet"/>
      <w:lvlText w:val="–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7FD325A5"/>
    <w:multiLevelType w:val="hybridMultilevel"/>
    <w:tmpl w:val="5C6AB6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19"/>
  </w:num>
  <w:num w:numId="13">
    <w:abstractNumId w:val="16"/>
  </w:num>
  <w:num w:numId="14">
    <w:abstractNumId w:val="27"/>
  </w:num>
  <w:num w:numId="15">
    <w:abstractNumId w:val="26"/>
  </w:num>
  <w:num w:numId="16">
    <w:abstractNumId w:val="12"/>
  </w:num>
  <w:num w:numId="17">
    <w:abstractNumId w:val="17"/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</w:num>
  <w:num w:numId="20">
    <w:abstractNumId w:val="15"/>
  </w:num>
  <w:num w:numId="21">
    <w:abstractNumId w:val="22"/>
  </w:num>
  <w:num w:numId="22">
    <w:abstractNumId w:val="20"/>
  </w:num>
  <w:num w:numId="23">
    <w:abstractNumId w:val="13"/>
  </w:num>
  <w:num w:numId="24">
    <w:abstractNumId w:val="18"/>
  </w:num>
  <w:num w:numId="25">
    <w:abstractNumId w:val="23"/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</w:num>
  <w:num w:numId="28">
    <w:abstractNumId w:val="10"/>
  </w:num>
  <w:num w:numId="29">
    <w:abstractNumId w:val="11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activeWritingStyle w:appName="MSWord" w:lang="it-CH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0"/>
  <w:activeWritingStyle w:appName="MSWord" w:lang="de-CH" w:vendorID="64" w:dllVersion="6" w:nlCheck="1" w:checkStyle="0"/>
  <w:activeWritingStyle w:appName="MSWord" w:lang="de-DE" w:vendorID="64" w:dllVersion="6" w:nlCheck="1" w:checkStyle="1"/>
  <w:activeWritingStyle w:appName="MSWord" w:lang="de-CH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it-CH" w:vendorID="64" w:dllVersion="0" w:nlCheck="1" w:checkStyle="0"/>
  <w:activeWritingStyle w:appName="MSWord" w:lang="fr-CH" w:vendorID="64" w:dllVersion="0" w:nlCheck="1" w:checkStyle="0"/>
  <w:activeWritingStyle w:appName="MSWord" w:lang="de-DE" w:vendorID="64" w:dllVersion="0" w:nlCheck="1" w:checkStyle="0"/>
  <w:activeWritingStyle w:appName="MSWord" w:lang="de-CH" w:vendorID="64" w:dllVersion="131078" w:nlCheck="1" w:checkStyle="0"/>
  <w:activeWritingStyle w:appName="MSWord" w:lang="de-DE" w:vendorID="64" w:dllVersion="131078" w:nlCheck="1" w:checkStyle="0"/>
  <w:attachedTemplate r:id="rId1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ocumentProtection w:edit="forms" w:enforcement="1"/>
  <w:defaultTabStop w:val="708"/>
  <w:autoHyphenation/>
  <w:hyphenationZone w:val="425"/>
  <w:drawingGridHorizontalSpacing w:val="255"/>
  <w:drawingGridVerticalSpacing w:val="255"/>
  <w:displayHorizontalDrawingGridEvery w:val="10"/>
  <w:displayVerticalDrawingGridEvery w:val="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857"/>
    <w:rsid w:val="00002978"/>
    <w:rsid w:val="0001010F"/>
    <w:rsid w:val="000116E1"/>
    <w:rsid w:val="000118C1"/>
    <w:rsid w:val="00015D48"/>
    <w:rsid w:val="0002147A"/>
    <w:rsid w:val="00022547"/>
    <w:rsid w:val="000258FF"/>
    <w:rsid w:val="000266B7"/>
    <w:rsid w:val="0002739A"/>
    <w:rsid w:val="00032B92"/>
    <w:rsid w:val="000409C8"/>
    <w:rsid w:val="00041700"/>
    <w:rsid w:val="0004410F"/>
    <w:rsid w:val="00045DA0"/>
    <w:rsid w:val="0004775B"/>
    <w:rsid w:val="000529A7"/>
    <w:rsid w:val="00054BDC"/>
    <w:rsid w:val="000610F6"/>
    <w:rsid w:val="00061F5D"/>
    <w:rsid w:val="00063BC2"/>
    <w:rsid w:val="000701F1"/>
    <w:rsid w:val="0007095A"/>
    <w:rsid w:val="00071780"/>
    <w:rsid w:val="000822A6"/>
    <w:rsid w:val="000823C7"/>
    <w:rsid w:val="00084759"/>
    <w:rsid w:val="00095CB1"/>
    <w:rsid w:val="0009664E"/>
    <w:rsid w:val="00096E8E"/>
    <w:rsid w:val="00097476"/>
    <w:rsid w:val="000A1884"/>
    <w:rsid w:val="000A42E5"/>
    <w:rsid w:val="000B0159"/>
    <w:rsid w:val="000B595D"/>
    <w:rsid w:val="000B64EC"/>
    <w:rsid w:val="000C49C1"/>
    <w:rsid w:val="000C5AA0"/>
    <w:rsid w:val="000D06EA"/>
    <w:rsid w:val="000D1743"/>
    <w:rsid w:val="000D2B21"/>
    <w:rsid w:val="000D7F08"/>
    <w:rsid w:val="000E0CEF"/>
    <w:rsid w:val="000E174A"/>
    <w:rsid w:val="000E756F"/>
    <w:rsid w:val="000F037E"/>
    <w:rsid w:val="000F576F"/>
    <w:rsid w:val="000F78CE"/>
    <w:rsid w:val="0010021F"/>
    <w:rsid w:val="00102345"/>
    <w:rsid w:val="00105C3D"/>
    <w:rsid w:val="00106688"/>
    <w:rsid w:val="001069C5"/>
    <w:rsid w:val="00106DB8"/>
    <w:rsid w:val="00107F09"/>
    <w:rsid w:val="00112766"/>
    <w:rsid w:val="001134C7"/>
    <w:rsid w:val="00113CB8"/>
    <w:rsid w:val="0011601D"/>
    <w:rsid w:val="0012151C"/>
    <w:rsid w:val="0012168B"/>
    <w:rsid w:val="0012383B"/>
    <w:rsid w:val="00124B68"/>
    <w:rsid w:val="00124F23"/>
    <w:rsid w:val="001273A1"/>
    <w:rsid w:val="00127A77"/>
    <w:rsid w:val="00130557"/>
    <w:rsid w:val="001307C8"/>
    <w:rsid w:val="00134353"/>
    <w:rsid w:val="001375AB"/>
    <w:rsid w:val="00140075"/>
    <w:rsid w:val="00140272"/>
    <w:rsid w:val="001407C6"/>
    <w:rsid w:val="00144122"/>
    <w:rsid w:val="001471AF"/>
    <w:rsid w:val="00154677"/>
    <w:rsid w:val="0016119E"/>
    <w:rsid w:val="001617BB"/>
    <w:rsid w:val="00166023"/>
    <w:rsid w:val="00167916"/>
    <w:rsid w:val="0017672D"/>
    <w:rsid w:val="00190A82"/>
    <w:rsid w:val="00190F94"/>
    <w:rsid w:val="00196ABC"/>
    <w:rsid w:val="00196B03"/>
    <w:rsid w:val="00196C0B"/>
    <w:rsid w:val="001A0029"/>
    <w:rsid w:val="001A666F"/>
    <w:rsid w:val="001B166D"/>
    <w:rsid w:val="001B1F85"/>
    <w:rsid w:val="001B4DBF"/>
    <w:rsid w:val="001B5E85"/>
    <w:rsid w:val="001C3717"/>
    <w:rsid w:val="001C4D4E"/>
    <w:rsid w:val="001D546C"/>
    <w:rsid w:val="001E2720"/>
    <w:rsid w:val="001E3FF4"/>
    <w:rsid w:val="001F2AA2"/>
    <w:rsid w:val="001F4671"/>
    <w:rsid w:val="001F4A7E"/>
    <w:rsid w:val="001F4B8C"/>
    <w:rsid w:val="001F5DB0"/>
    <w:rsid w:val="002008D7"/>
    <w:rsid w:val="00203AF7"/>
    <w:rsid w:val="002141FD"/>
    <w:rsid w:val="002214E4"/>
    <w:rsid w:val="00224C53"/>
    <w:rsid w:val="00224C9B"/>
    <w:rsid w:val="00225571"/>
    <w:rsid w:val="0022685B"/>
    <w:rsid w:val="0023205B"/>
    <w:rsid w:val="00236C8A"/>
    <w:rsid w:val="00243EED"/>
    <w:rsid w:val="00244323"/>
    <w:rsid w:val="00246EC6"/>
    <w:rsid w:val="0025644A"/>
    <w:rsid w:val="00256F55"/>
    <w:rsid w:val="00266772"/>
    <w:rsid w:val="00267F71"/>
    <w:rsid w:val="002712AE"/>
    <w:rsid w:val="002770BA"/>
    <w:rsid w:val="00290E37"/>
    <w:rsid w:val="0029375B"/>
    <w:rsid w:val="002945F1"/>
    <w:rsid w:val="00295DEC"/>
    <w:rsid w:val="002A3098"/>
    <w:rsid w:val="002C2DC3"/>
    <w:rsid w:val="002C4AA4"/>
    <w:rsid w:val="002C6EF1"/>
    <w:rsid w:val="002D25EA"/>
    <w:rsid w:val="002D272F"/>
    <w:rsid w:val="002D3461"/>
    <w:rsid w:val="002D3712"/>
    <w:rsid w:val="002D38AE"/>
    <w:rsid w:val="002D3CF3"/>
    <w:rsid w:val="002E3249"/>
    <w:rsid w:val="002E4096"/>
    <w:rsid w:val="002E541B"/>
    <w:rsid w:val="002E7CBA"/>
    <w:rsid w:val="002F06AA"/>
    <w:rsid w:val="002F534D"/>
    <w:rsid w:val="002F68A2"/>
    <w:rsid w:val="002F7482"/>
    <w:rsid w:val="0030245A"/>
    <w:rsid w:val="00305154"/>
    <w:rsid w:val="003062AD"/>
    <w:rsid w:val="00310708"/>
    <w:rsid w:val="0031139B"/>
    <w:rsid w:val="003127DA"/>
    <w:rsid w:val="003210FB"/>
    <w:rsid w:val="0032330D"/>
    <w:rsid w:val="00325AC5"/>
    <w:rsid w:val="00333A1B"/>
    <w:rsid w:val="00335339"/>
    <w:rsid w:val="00335941"/>
    <w:rsid w:val="003359D8"/>
    <w:rsid w:val="00336989"/>
    <w:rsid w:val="00336A76"/>
    <w:rsid w:val="00337BD2"/>
    <w:rsid w:val="003400DC"/>
    <w:rsid w:val="0034154C"/>
    <w:rsid w:val="003514EE"/>
    <w:rsid w:val="00351B75"/>
    <w:rsid w:val="00363671"/>
    <w:rsid w:val="00364EE3"/>
    <w:rsid w:val="00367A93"/>
    <w:rsid w:val="00370747"/>
    <w:rsid w:val="003722B9"/>
    <w:rsid w:val="003757E4"/>
    <w:rsid w:val="00375834"/>
    <w:rsid w:val="00375D0E"/>
    <w:rsid w:val="003771E2"/>
    <w:rsid w:val="00380D67"/>
    <w:rsid w:val="003845AE"/>
    <w:rsid w:val="0039090B"/>
    <w:rsid w:val="00396082"/>
    <w:rsid w:val="0039616D"/>
    <w:rsid w:val="00396A4E"/>
    <w:rsid w:val="003A396E"/>
    <w:rsid w:val="003B02F8"/>
    <w:rsid w:val="003B2CBD"/>
    <w:rsid w:val="003B4BF5"/>
    <w:rsid w:val="003C4D36"/>
    <w:rsid w:val="003D0FAA"/>
    <w:rsid w:val="003D1066"/>
    <w:rsid w:val="003D4FCF"/>
    <w:rsid w:val="003E0D7F"/>
    <w:rsid w:val="003F1A56"/>
    <w:rsid w:val="003F70F2"/>
    <w:rsid w:val="003F711B"/>
    <w:rsid w:val="003F7C38"/>
    <w:rsid w:val="004007B2"/>
    <w:rsid w:val="0040593D"/>
    <w:rsid w:val="00410AF1"/>
    <w:rsid w:val="004165DE"/>
    <w:rsid w:val="004212A5"/>
    <w:rsid w:val="00421DB9"/>
    <w:rsid w:val="00427E73"/>
    <w:rsid w:val="004378C7"/>
    <w:rsid w:val="0044096D"/>
    <w:rsid w:val="004519B6"/>
    <w:rsid w:val="00452D49"/>
    <w:rsid w:val="00452E96"/>
    <w:rsid w:val="004607F4"/>
    <w:rsid w:val="00466CA6"/>
    <w:rsid w:val="00470BD2"/>
    <w:rsid w:val="004714DD"/>
    <w:rsid w:val="00481775"/>
    <w:rsid w:val="00482FCC"/>
    <w:rsid w:val="00484FC6"/>
    <w:rsid w:val="00486DBB"/>
    <w:rsid w:val="00491992"/>
    <w:rsid w:val="0049364E"/>
    <w:rsid w:val="00494FD7"/>
    <w:rsid w:val="0049577D"/>
    <w:rsid w:val="004A039B"/>
    <w:rsid w:val="004A0479"/>
    <w:rsid w:val="004A41E9"/>
    <w:rsid w:val="004A60C5"/>
    <w:rsid w:val="004B0FDB"/>
    <w:rsid w:val="004B6545"/>
    <w:rsid w:val="004B6A97"/>
    <w:rsid w:val="004C1329"/>
    <w:rsid w:val="004C3880"/>
    <w:rsid w:val="004C442B"/>
    <w:rsid w:val="004C575A"/>
    <w:rsid w:val="004D0F2F"/>
    <w:rsid w:val="004D179F"/>
    <w:rsid w:val="004D21CD"/>
    <w:rsid w:val="004D5349"/>
    <w:rsid w:val="004D5B31"/>
    <w:rsid w:val="004D5F14"/>
    <w:rsid w:val="004D606F"/>
    <w:rsid w:val="004E222C"/>
    <w:rsid w:val="004E2BF5"/>
    <w:rsid w:val="004E5C94"/>
    <w:rsid w:val="004F1BCC"/>
    <w:rsid w:val="004F7712"/>
    <w:rsid w:val="004F7857"/>
    <w:rsid w:val="00500294"/>
    <w:rsid w:val="00501AEF"/>
    <w:rsid w:val="00503C04"/>
    <w:rsid w:val="00513F66"/>
    <w:rsid w:val="005161DB"/>
    <w:rsid w:val="0051679B"/>
    <w:rsid w:val="00516C61"/>
    <w:rsid w:val="00526C93"/>
    <w:rsid w:val="00530B4B"/>
    <w:rsid w:val="00532631"/>
    <w:rsid w:val="00535EA2"/>
    <w:rsid w:val="00536A91"/>
    <w:rsid w:val="00537410"/>
    <w:rsid w:val="00537C85"/>
    <w:rsid w:val="00540A95"/>
    <w:rsid w:val="00542DE9"/>
    <w:rsid w:val="00543872"/>
    <w:rsid w:val="00543CAB"/>
    <w:rsid w:val="00543F57"/>
    <w:rsid w:val="0054591C"/>
    <w:rsid w:val="00550787"/>
    <w:rsid w:val="00550ABF"/>
    <w:rsid w:val="00551F69"/>
    <w:rsid w:val="00554B1D"/>
    <w:rsid w:val="0055630A"/>
    <w:rsid w:val="0056080A"/>
    <w:rsid w:val="00562702"/>
    <w:rsid w:val="00562E7B"/>
    <w:rsid w:val="005667D1"/>
    <w:rsid w:val="00574287"/>
    <w:rsid w:val="00574AAC"/>
    <w:rsid w:val="005818BC"/>
    <w:rsid w:val="00581FD9"/>
    <w:rsid w:val="00587481"/>
    <w:rsid w:val="00591832"/>
    <w:rsid w:val="00592632"/>
    <w:rsid w:val="00592841"/>
    <w:rsid w:val="005943C6"/>
    <w:rsid w:val="00596EEB"/>
    <w:rsid w:val="00597339"/>
    <w:rsid w:val="005A2033"/>
    <w:rsid w:val="005A7EB9"/>
    <w:rsid w:val="005B4DEC"/>
    <w:rsid w:val="005B5CD0"/>
    <w:rsid w:val="005B6FD0"/>
    <w:rsid w:val="005C6148"/>
    <w:rsid w:val="005D05F7"/>
    <w:rsid w:val="005D161E"/>
    <w:rsid w:val="005D4FBB"/>
    <w:rsid w:val="005D682F"/>
    <w:rsid w:val="005E3592"/>
    <w:rsid w:val="005E46D2"/>
    <w:rsid w:val="005E74A9"/>
    <w:rsid w:val="005F60CA"/>
    <w:rsid w:val="005F64F0"/>
    <w:rsid w:val="00602616"/>
    <w:rsid w:val="006044D5"/>
    <w:rsid w:val="006051C4"/>
    <w:rsid w:val="0060750F"/>
    <w:rsid w:val="00614396"/>
    <w:rsid w:val="006201A2"/>
    <w:rsid w:val="00621CAF"/>
    <w:rsid w:val="00622FDC"/>
    <w:rsid w:val="00625020"/>
    <w:rsid w:val="006304C2"/>
    <w:rsid w:val="00632704"/>
    <w:rsid w:val="00635DEE"/>
    <w:rsid w:val="006368C5"/>
    <w:rsid w:val="00642493"/>
    <w:rsid w:val="00642E05"/>
    <w:rsid w:val="00642F26"/>
    <w:rsid w:val="0064360F"/>
    <w:rsid w:val="00643EFA"/>
    <w:rsid w:val="00645850"/>
    <w:rsid w:val="006513D1"/>
    <w:rsid w:val="00651C2B"/>
    <w:rsid w:val="00652553"/>
    <w:rsid w:val="0065274C"/>
    <w:rsid w:val="006562E0"/>
    <w:rsid w:val="00657051"/>
    <w:rsid w:val="00662C23"/>
    <w:rsid w:val="0066491F"/>
    <w:rsid w:val="00666A91"/>
    <w:rsid w:val="006704EE"/>
    <w:rsid w:val="0068083D"/>
    <w:rsid w:val="006822FA"/>
    <w:rsid w:val="006854F3"/>
    <w:rsid w:val="00686D14"/>
    <w:rsid w:val="00687ED7"/>
    <w:rsid w:val="00693B4C"/>
    <w:rsid w:val="0069453E"/>
    <w:rsid w:val="006B3473"/>
    <w:rsid w:val="006B61C1"/>
    <w:rsid w:val="006C055A"/>
    <w:rsid w:val="006C144C"/>
    <w:rsid w:val="006C1669"/>
    <w:rsid w:val="006C1863"/>
    <w:rsid w:val="006E0F4E"/>
    <w:rsid w:val="006E354E"/>
    <w:rsid w:val="006E6B42"/>
    <w:rsid w:val="006E713C"/>
    <w:rsid w:val="006F0345"/>
    <w:rsid w:val="006F0469"/>
    <w:rsid w:val="006F60D1"/>
    <w:rsid w:val="006F7CED"/>
    <w:rsid w:val="0070207C"/>
    <w:rsid w:val="007023CA"/>
    <w:rsid w:val="00703409"/>
    <w:rsid w:val="007040B6"/>
    <w:rsid w:val="00705076"/>
    <w:rsid w:val="00706DD2"/>
    <w:rsid w:val="00711147"/>
    <w:rsid w:val="00711FB3"/>
    <w:rsid w:val="0071668C"/>
    <w:rsid w:val="0072377C"/>
    <w:rsid w:val="0072543E"/>
    <w:rsid w:val="007254A0"/>
    <w:rsid w:val="007277E3"/>
    <w:rsid w:val="0073126D"/>
    <w:rsid w:val="00731A17"/>
    <w:rsid w:val="00732D76"/>
    <w:rsid w:val="00734458"/>
    <w:rsid w:val="00735A38"/>
    <w:rsid w:val="00737E9B"/>
    <w:rsid w:val="007419CF"/>
    <w:rsid w:val="00742A7A"/>
    <w:rsid w:val="0074487E"/>
    <w:rsid w:val="00746273"/>
    <w:rsid w:val="00746CAE"/>
    <w:rsid w:val="00747EBD"/>
    <w:rsid w:val="0075029E"/>
    <w:rsid w:val="0075237B"/>
    <w:rsid w:val="00754E65"/>
    <w:rsid w:val="00756062"/>
    <w:rsid w:val="00760BEF"/>
    <w:rsid w:val="0076326D"/>
    <w:rsid w:val="00763A45"/>
    <w:rsid w:val="00771F4F"/>
    <w:rsid w:val="007721BF"/>
    <w:rsid w:val="00774E70"/>
    <w:rsid w:val="00780035"/>
    <w:rsid w:val="00784279"/>
    <w:rsid w:val="00786EF3"/>
    <w:rsid w:val="00787D98"/>
    <w:rsid w:val="00790ED9"/>
    <w:rsid w:val="00796CEE"/>
    <w:rsid w:val="00797FDE"/>
    <w:rsid w:val="007A17FE"/>
    <w:rsid w:val="007A3524"/>
    <w:rsid w:val="007A6304"/>
    <w:rsid w:val="007B0A9B"/>
    <w:rsid w:val="007B0D94"/>
    <w:rsid w:val="007B2D50"/>
    <w:rsid w:val="007C0B2A"/>
    <w:rsid w:val="007D06C7"/>
    <w:rsid w:val="007D6F53"/>
    <w:rsid w:val="007E0460"/>
    <w:rsid w:val="007E3459"/>
    <w:rsid w:val="007F0876"/>
    <w:rsid w:val="007F34B1"/>
    <w:rsid w:val="007F6C97"/>
    <w:rsid w:val="00801778"/>
    <w:rsid w:val="00807940"/>
    <w:rsid w:val="00810972"/>
    <w:rsid w:val="00814BE6"/>
    <w:rsid w:val="00824CE1"/>
    <w:rsid w:val="00832D99"/>
    <w:rsid w:val="00833373"/>
    <w:rsid w:val="0083390E"/>
    <w:rsid w:val="00834F3F"/>
    <w:rsid w:val="00835B0B"/>
    <w:rsid w:val="00840F59"/>
    <w:rsid w:val="00841B44"/>
    <w:rsid w:val="00843302"/>
    <w:rsid w:val="00843E1D"/>
    <w:rsid w:val="008441CC"/>
    <w:rsid w:val="00844DF7"/>
    <w:rsid w:val="008458C8"/>
    <w:rsid w:val="0084639C"/>
    <w:rsid w:val="00853B4E"/>
    <w:rsid w:val="008577F6"/>
    <w:rsid w:val="00857D8A"/>
    <w:rsid w:val="00863501"/>
    <w:rsid w:val="00865145"/>
    <w:rsid w:val="00865D15"/>
    <w:rsid w:val="00870017"/>
    <w:rsid w:val="008822E5"/>
    <w:rsid w:val="00882473"/>
    <w:rsid w:val="00883CC4"/>
    <w:rsid w:val="008849F4"/>
    <w:rsid w:val="00886881"/>
    <w:rsid w:val="0089690A"/>
    <w:rsid w:val="008A2609"/>
    <w:rsid w:val="008A3A66"/>
    <w:rsid w:val="008B6C1A"/>
    <w:rsid w:val="008B6E4E"/>
    <w:rsid w:val="008C2769"/>
    <w:rsid w:val="008D07FD"/>
    <w:rsid w:val="008D2891"/>
    <w:rsid w:val="008D2AEF"/>
    <w:rsid w:val="008D331E"/>
    <w:rsid w:val="008D57E8"/>
    <w:rsid w:val="008D6E0C"/>
    <w:rsid w:val="008E3CDA"/>
    <w:rsid w:val="008E7456"/>
    <w:rsid w:val="008F1D13"/>
    <w:rsid w:val="008F23FC"/>
    <w:rsid w:val="0090347A"/>
    <w:rsid w:val="00904EB5"/>
    <w:rsid w:val="009052E4"/>
    <w:rsid w:val="009054F9"/>
    <w:rsid w:val="0090753C"/>
    <w:rsid w:val="00911410"/>
    <w:rsid w:val="00913373"/>
    <w:rsid w:val="00915303"/>
    <w:rsid w:val="0092680C"/>
    <w:rsid w:val="009344CF"/>
    <w:rsid w:val="00935A5B"/>
    <w:rsid w:val="0093619F"/>
    <w:rsid w:val="009427E5"/>
    <w:rsid w:val="009454B7"/>
    <w:rsid w:val="00955032"/>
    <w:rsid w:val="009568A7"/>
    <w:rsid w:val="009613D8"/>
    <w:rsid w:val="00961618"/>
    <w:rsid w:val="00971F77"/>
    <w:rsid w:val="0097384E"/>
    <w:rsid w:val="00974275"/>
    <w:rsid w:val="009746FC"/>
    <w:rsid w:val="0098029F"/>
    <w:rsid w:val="009804FC"/>
    <w:rsid w:val="0098474B"/>
    <w:rsid w:val="00986522"/>
    <w:rsid w:val="009919D4"/>
    <w:rsid w:val="009922C5"/>
    <w:rsid w:val="0099425F"/>
    <w:rsid w:val="00995CBA"/>
    <w:rsid w:val="0099678C"/>
    <w:rsid w:val="00997689"/>
    <w:rsid w:val="009A01B9"/>
    <w:rsid w:val="009A252B"/>
    <w:rsid w:val="009A6099"/>
    <w:rsid w:val="009A6FFD"/>
    <w:rsid w:val="009B0C96"/>
    <w:rsid w:val="009B272B"/>
    <w:rsid w:val="009C222B"/>
    <w:rsid w:val="009C60F7"/>
    <w:rsid w:val="009C67A8"/>
    <w:rsid w:val="009D0B5C"/>
    <w:rsid w:val="009D201B"/>
    <w:rsid w:val="009D5D9C"/>
    <w:rsid w:val="009D7905"/>
    <w:rsid w:val="009E2171"/>
    <w:rsid w:val="009E363A"/>
    <w:rsid w:val="009E537F"/>
    <w:rsid w:val="009E5BCA"/>
    <w:rsid w:val="009F1B31"/>
    <w:rsid w:val="009F6AD9"/>
    <w:rsid w:val="00A02DA9"/>
    <w:rsid w:val="00A037AB"/>
    <w:rsid w:val="00A04CC5"/>
    <w:rsid w:val="00A06F53"/>
    <w:rsid w:val="00A12B05"/>
    <w:rsid w:val="00A15841"/>
    <w:rsid w:val="00A26A74"/>
    <w:rsid w:val="00A35A36"/>
    <w:rsid w:val="00A36ED7"/>
    <w:rsid w:val="00A45E6C"/>
    <w:rsid w:val="00A5451D"/>
    <w:rsid w:val="00A55C83"/>
    <w:rsid w:val="00A56887"/>
    <w:rsid w:val="00A57815"/>
    <w:rsid w:val="00A6174D"/>
    <w:rsid w:val="00A62F82"/>
    <w:rsid w:val="00A70CDC"/>
    <w:rsid w:val="00A7133D"/>
    <w:rsid w:val="00A76251"/>
    <w:rsid w:val="00A76D18"/>
    <w:rsid w:val="00A77B06"/>
    <w:rsid w:val="00A84960"/>
    <w:rsid w:val="00A84CE3"/>
    <w:rsid w:val="00A84DB7"/>
    <w:rsid w:val="00A84E81"/>
    <w:rsid w:val="00A87DBB"/>
    <w:rsid w:val="00AA0E6D"/>
    <w:rsid w:val="00AA43EF"/>
    <w:rsid w:val="00AA666C"/>
    <w:rsid w:val="00AB1032"/>
    <w:rsid w:val="00AB601A"/>
    <w:rsid w:val="00AC00C8"/>
    <w:rsid w:val="00AC2D5B"/>
    <w:rsid w:val="00AC321A"/>
    <w:rsid w:val="00AC4630"/>
    <w:rsid w:val="00AC6A31"/>
    <w:rsid w:val="00AD138A"/>
    <w:rsid w:val="00AD36B2"/>
    <w:rsid w:val="00AD7AE5"/>
    <w:rsid w:val="00AE2DE1"/>
    <w:rsid w:val="00AF0B17"/>
    <w:rsid w:val="00AF3845"/>
    <w:rsid w:val="00AF47AE"/>
    <w:rsid w:val="00AF7575"/>
    <w:rsid w:val="00AF7BA9"/>
    <w:rsid w:val="00AF7CA8"/>
    <w:rsid w:val="00B0249E"/>
    <w:rsid w:val="00B02EC7"/>
    <w:rsid w:val="00B043A7"/>
    <w:rsid w:val="00B11A9B"/>
    <w:rsid w:val="00B124A3"/>
    <w:rsid w:val="00B140B2"/>
    <w:rsid w:val="00B20BFC"/>
    <w:rsid w:val="00B225B2"/>
    <w:rsid w:val="00B327F1"/>
    <w:rsid w:val="00B32ABB"/>
    <w:rsid w:val="00B33759"/>
    <w:rsid w:val="00B41FD3"/>
    <w:rsid w:val="00B426D3"/>
    <w:rsid w:val="00B431DE"/>
    <w:rsid w:val="00B451BB"/>
    <w:rsid w:val="00B452C0"/>
    <w:rsid w:val="00B56332"/>
    <w:rsid w:val="00B620E9"/>
    <w:rsid w:val="00B70D03"/>
    <w:rsid w:val="00B71F06"/>
    <w:rsid w:val="00B803E7"/>
    <w:rsid w:val="00B82098"/>
    <w:rsid w:val="00B82E14"/>
    <w:rsid w:val="00B97F73"/>
    <w:rsid w:val="00BA0356"/>
    <w:rsid w:val="00BA4DDE"/>
    <w:rsid w:val="00BA68A9"/>
    <w:rsid w:val="00BA741D"/>
    <w:rsid w:val="00BB49D5"/>
    <w:rsid w:val="00BB6C6A"/>
    <w:rsid w:val="00BC3E90"/>
    <w:rsid w:val="00BC655F"/>
    <w:rsid w:val="00BD3717"/>
    <w:rsid w:val="00BD4A9C"/>
    <w:rsid w:val="00BE1E62"/>
    <w:rsid w:val="00BF7052"/>
    <w:rsid w:val="00C034B4"/>
    <w:rsid w:val="00C05FAB"/>
    <w:rsid w:val="00C1704D"/>
    <w:rsid w:val="00C173F8"/>
    <w:rsid w:val="00C20E5C"/>
    <w:rsid w:val="00C219C1"/>
    <w:rsid w:val="00C22430"/>
    <w:rsid w:val="00C25617"/>
    <w:rsid w:val="00C25D21"/>
    <w:rsid w:val="00C26499"/>
    <w:rsid w:val="00C26986"/>
    <w:rsid w:val="00C2702C"/>
    <w:rsid w:val="00C2765B"/>
    <w:rsid w:val="00C27D8C"/>
    <w:rsid w:val="00C3438E"/>
    <w:rsid w:val="00C35000"/>
    <w:rsid w:val="00C3546C"/>
    <w:rsid w:val="00C3555B"/>
    <w:rsid w:val="00C3674D"/>
    <w:rsid w:val="00C372A8"/>
    <w:rsid w:val="00C378BE"/>
    <w:rsid w:val="00C4752E"/>
    <w:rsid w:val="00C51D2F"/>
    <w:rsid w:val="00C51DEB"/>
    <w:rsid w:val="00C529A0"/>
    <w:rsid w:val="00C540E0"/>
    <w:rsid w:val="00C55150"/>
    <w:rsid w:val="00C573A1"/>
    <w:rsid w:val="00C57571"/>
    <w:rsid w:val="00C613E9"/>
    <w:rsid w:val="00C72351"/>
    <w:rsid w:val="00C7482A"/>
    <w:rsid w:val="00C74920"/>
    <w:rsid w:val="00C76B6E"/>
    <w:rsid w:val="00C822D2"/>
    <w:rsid w:val="00C86E8E"/>
    <w:rsid w:val="00C8751F"/>
    <w:rsid w:val="00C90365"/>
    <w:rsid w:val="00C9495E"/>
    <w:rsid w:val="00CA0842"/>
    <w:rsid w:val="00CA2399"/>
    <w:rsid w:val="00CA348A"/>
    <w:rsid w:val="00CA352D"/>
    <w:rsid w:val="00CA366B"/>
    <w:rsid w:val="00CA6658"/>
    <w:rsid w:val="00CA6F26"/>
    <w:rsid w:val="00CB2CE6"/>
    <w:rsid w:val="00CB35D9"/>
    <w:rsid w:val="00CB399B"/>
    <w:rsid w:val="00CB52AD"/>
    <w:rsid w:val="00CC30D8"/>
    <w:rsid w:val="00CD159A"/>
    <w:rsid w:val="00CE0AE1"/>
    <w:rsid w:val="00CE0B88"/>
    <w:rsid w:val="00CE70CE"/>
    <w:rsid w:val="00CF08BB"/>
    <w:rsid w:val="00CF4B38"/>
    <w:rsid w:val="00D030AD"/>
    <w:rsid w:val="00D05CB5"/>
    <w:rsid w:val="00D07417"/>
    <w:rsid w:val="00D10386"/>
    <w:rsid w:val="00D15439"/>
    <w:rsid w:val="00D156FC"/>
    <w:rsid w:val="00D231DB"/>
    <w:rsid w:val="00D30E68"/>
    <w:rsid w:val="00D4115E"/>
    <w:rsid w:val="00D47355"/>
    <w:rsid w:val="00D473FF"/>
    <w:rsid w:val="00D5069D"/>
    <w:rsid w:val="00D50C48"/>
    <w:rsid w:val="00D554AB"/>
    <w:rsid w:val="00D57397"/>
    <w:rsid w:val="00D61996"/>
    <w:rsid w:val="00D61E23"/>
    <w:rsid w:val="00D76935"/>
    <w:rsid w:val="00D8674A"/>
    <w:rsid w:val="00D9415C"/>
    <w:rsid w:val="00D94590"/>
    <w:rsid w:val="00D97D62"/>
    <w:rsid w:val="00DA24D2"/>
    <w:rsid w:val="00DA469E"/>
    <w:rsid w:val="00DA5D0F"/>
    <w:rsid w:val="00DB03F7"/>
    <w:rsid w:val="00DB2D55"/>
    <w:rsid w:val="00DB4021"/>
    <w:rsid w:val="00DB7675"/>
    <w:rsid w:val="00DC36B9"/>
    <w:rsid w:val="00DC54BA"/>
    <w:rsid w:val="00DD1D5E"/>
    <w:rsid w:val="00DD1F80"/>
    <w:rsid w:val="00DD2BB2"/>
    <w:rsid w:val="00DD2E12"/>
    <w:rsid w:val="00DD5C42"/>
    <w:rsid w:val="00DE0955"/>
    <w:rsid w:val="00DE1D8D"/>
    <w:rsid w:val="00DE49FA"/>
    <w:rsid w:val="00DF4E3D"/>
    <w:rsid w:val="00DF62F4"/>
    <w:rsid w:val="00E0021E"/>
    <w:rsid w:val="00E0430F"/>
    <w:rsid w:val="00E04A81"/>
    <w:rsid w:val="00E05E7B"/>
    <w:rsid w:val="00E136E5"/>
    <w:rsid w:val="00E1409F"/>
    <w:rsid w:val="00E22965"/>
    <w:rsid w:val="00E2351D"/>
    <w:rsid w:val="00E25DCD"/>
    <w:rsid w:val="00E269E1"/>
    <w:rsid w:val="00E31EED"/>
    <w:rsid w:val="00E337D0"/>
    <w:rsid w:val="00E42F90"/>
    <w:rsid w:val="00E45F13"/>
    <w:rsid w:val="00E479C7"/>
    <w:rsid w:val="00E510BC"/>
    <w:rsid w:val="00E52BA4"/>
    <w:rsid w:val="00E530CC"/>
    <w:rsid w:val="00E61256"/>
    <w:rsid w:val="00E62D12"/>
    <w:rsid w:val="00E65BF8"/>
    <w:rsid w:val="00E66AC1"/>
    <w:rsid w:val="00E66B3B"/>
    <w:rsid w:val="00E73CB2"/>
    <w:rsid w:val="00E746D7"/>
    <w:rsid w:val="00E75E18"/>
    <w:rsid w:val="00E839BA"/>
    <w:rsid w:val="00E8428A"/>
    <w:rsid w:val="00E90D03"/>
    <w:rsid w:val="00E949A8"/>
    <w:rsid w:val="00E96364"/>
    <w:rsid w:val="00EA0F01"/>
    <w:rsid w:val="00EA5080"/>
    <w:rsid w:val="00EA59B8"/>
    <w:rsid w:val="00EA5A01"/>
    <w:rsid w:val="00EB4FB0"/>
    <w:rsid w:val="00EC1D69"/>
    <w:rsid w:val="00EC2DF9"/>
    <w:rsid w:val="00EC6A5B"/>
    <w:rsid w:val="00EC6EC9"/>
    <w:rsid w:val="00ED240B"/>
    <w:rsid w:val="00ED423C"/>
    <w:rsid w:val="00ED60E9"/>
    <w:rsid w:val="00EE0BC4"/>
    <w:rsid w:val="00EE6E36"/>
    <w:rsid w:val="00EF1AEA"/>
    <w:rsid w:val="00EF5E4D"/>
    <w:rsid w:val="00F016BC"/>
    <w:rsid w:val="00F01EA9"/>
    <w:rsid w:val="00F03F53"/>
    <w:rsid w:val="00F0660B"/>
    <w:rsid w:val="00F07D9D"/>
    <w:rsid w:val="00F11F49"/>
    <w:rsid w:val="00F123AE"/>
    <w:rsid w:val="00F13F0C"/>
    <w:rsid w:val="00F1552A"/>
    <w:rsid w:val="00F16C91"/>
    <w:rsid w:val="00F25768"/>
    <w:rsid w:val="00F32B93"/>
    <w:rsid w:val="00F37F4F"/>
    <w:rsid w:val="00F417C0"/>
    <w:rsid w:val="00F51185"/>
    <w:rsid w:val="00F52CAB"/>
    <w:rsid w:val="00F53924"/>
    <w:rsid w:val="00F54596"/>
    <w:rsid w:val="00F5551A"/>
    <w:rsid w:val="00F60160"/>
    <w:rsid w:val="00F626F3"/>
    <w:rsid w:val="00F644F2"/>
    <w:rsid w:val="00F6698B"/>
    <w:rsid w:val="00F70129"/>
    <w:rsid w:val="00F7054A"/>
    <w:rsid w:val="00F70900"/>
    <w:rsid w:val="00F7174D"/>
    <w:rsid w:val="00F72593"/>
    <w:rsid w:val="00F72EF4"/>
    <w:rsid w:val="00F73331"/>
    <w:rsid w:val="00F800D9"/>
    <w:rsid w:val="00F87174"/>
    <w:rsid w:val="00F91D37"/>
    <w:rsid w:val="00F921E8"/>
    <w:rsid w:val="00F92E65"/>
    <w:rsid w:val="00F9610D"/>
    <w:rsid w:val="00FA4A45"/>
    <w:rsid w:val="00FB239D"/>
    <w:rsid w:val="00FB5828"/>
    <w:rsid w:val="00FB657F"/>
    <w:rsid w:val="00FB7DDF"/>
    <w:rsid w:val="00FC5023"/>
    <w:rsid w:val="00FD2271"/>
    <w:rsid w:val="00FE70E5"/>
    <w:rsid w:val="00FE7D09"/>
    <w:rsid w:val="00FF0895"/>
    <w:rsid w:val="00FF3430"/>
    <w:rsid w:val="00FF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7126083C"/>
  <w15:docId w15:val="{0118970D-9FE2-442A-8176-1FEC4BA55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font1482"/>
        <w:sz w:val="22"/>
        <w:szCs w:val="22"/>
        <w:lang w:val="de-CH" w:eastAsia="en-US" w:bidi="ar-SA"/>
      </w:rPr>
    </w:rPrDefault>
    <w:pPrDefault>
      <w:pPr>
        <w:spacing w:after="200" w:line="2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79" w:unhideWhenUsed="1"/>
    <w:lsdException w:name="footer" w:semiHidden="1" w:uiPriority="80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uiPriority="15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 w:unhideWhenUsed="1"/>
    <w:lsdException w:name="Subtle Reference" w:semiHidden="1" w:uiPriority="31"/>
    <w:lsdException w:name="Intense Reference" w:semiHidden="1" w:uiPriority="32" w:unhideWhenUsed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4759"/>
    <w:pPr>
      <w:spacing w:after="0" w:line="270" w:lineRule="atLeast"/>
    </w:pPr>
    <w:rPr>
      <w:rFonts w:cs="System"/>
      <w:bCs/>
      <w:spacing w:val="2"/>
      <w:sz w:val="21"/>
    </w:rPr>
  </w:style>
  <w:style w:type="paragraph" w:styleId="Titre1">
    <w:name w:val="heading 1"/>
    <w:basedOn w:val="Normal"/>
    <w:next w:val="Normal"/>
    <w:link w:val="Titre1Car"/>
    <w:uiPriority w:val="9"/>
    <w:qFormat/>
    <w:rsid w:val="00C573A1"/>
    <w:pPr>
      <w:keepNext/>
      <w:keepLines/>
      <w:spacing w:before="540" w:after="270"/>
      <w:outlineLvl w:val="0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3438E"/>
    <w:pPr>
      <w:keepNext/>
      <w:keepLines/>
      <w:spacing w:before="270" w:after="270"/>
      <w:outlineLvl w:val="1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Titre3">
    <w:name w:val="heading 3"/>
    <w:basedOn w:val="Normal"/>
    <w:next w:val="Normal"/>
    <w:link w:val="Titre3Car"/>
    <w:uiPriority w:val="9"/>
    <w:semiHidden/>
    <w:qFormat/>
    <w:rsid w:val="00AC321A"/>
    <w:pPr>
      <w:keepNext/>
      <w:keepLines/>
      <w:spacing w:before="540" w:after="27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rsid w:val="00AC321A"/>
    <w:pPr>
      <w:keepNext/>
      <w:keepLines/>
      <w:spacing w:before="540" w:after="270"/>
      <w:outlineLvl w:val="3"/>
    </w:pPr>
    <w:rPr>
      <w:rFonts w:asciiTheme="majorHAnsi" w:eastAsiaTheme="majorEastAsia" w:hAnsiTheme="majorHAnsi" w:cstheme="majorBidi"/>
      <w:b/>
      <w:bCs w:val="0"/>
    </w:rPr>
  </w:style>
  <w:style w:type="paragraph" w:styleId="Titre5">
    <w:name w:val="heading 5"/>
    <w:basedOn w:val="Normal"/>
    <w:next w:val="Normal"/>
    <w:link w:val="Titre5Car"/>
    <w:uiPriority w:val="9"/>
    <w:semiHidden/>
    <w:rsid w:val="00AC321A"/>
    <w:pPr>
      <w:keepNext/>
      <w:keepLines/>
      <w:spacing w:before="540" w:after="270"/>
      <w:outlineLvl w:val="4"/>
    </w:pPr>
    <w:rPr>
      <w:rFonts w:asciiTheme="majorHAnsi" w:eastAsiaTheme="majorEastAsia" w:hAnsiTheme="majorHAnsi" w:cstheme="majorBidi"/>
      <w:b/>
      <w:bCs w:val="0"/>
    </w:rPr>
  </w:style>
  <w:style w:type="paragraph" w:styleId="Titre6">
    <w:name w:val="heading 6"/>
    <w:basedOn w:val="Normal"/>
    <w:next w:val="Normal"/>
    <w:link w:val="Titre6Car"/>
    <w:uiPriority w:val="9"/>
    <w:semiHidden/>
    <w:rsid w:val="00C22430"/>
    <w:pPr>
      <w:keepNext/>
      <w:keepLines/>
      <w:spacing w:before="140"/>
      <w:outlineLvl w:val="5"/>
    </w:pPr>
    <w:rPr>
      <w:rFonts w:asciiTheme="majorHAnsi" w:eastAsiaTheme="majorEastAsia" w:hAnsiTheme="majorHAnsi" w:cstheme="majorBidi"/>
      <w:b/>
    </w:rPr>
  </w:style>
  <w:style w:type="paragraph" w:styleId="Titre7">
    <w:name w:val="heading 7"/>
    <w:basedOn w:val="Normal"/>
    <w:next w:val="Normal"/>
    <w:link w:val="Titre7Car"/>
    <w:uiPriority w:val="9"/>
    <w:semiHidden/>
    <w:rsid w:val="00C22430"/>
    <w:pPr>
      <w:keepNext/>
      <w:keepLines/>
      <w:spacing w:before="140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Titre8">
    <w:name w:val="heading 8"/>
    <w:basedOn w:val="Normal"/>
    <w:next w:val="Normal"/>
    <w:link w:val="Titre8Car"/>
    <w:uiPriority w:val="9"/>
    <w:semiHidden/>
    <w:rsid w:val="00C22430"/>
    <w:pPr>
      <w:keepNext/>
      <w:keepLines/>
      <w:spacing w:before="14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 w:val="17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rsid w:val="00C22430"/>
    <w:pPr>
      <w:keepNext/>
      <w:keepLines/>
      <w:spacing w:before="140"/>
      <w:outlineLvl w:val="8"/>
    </w:pPr>
    <w:rPr>
      <w:rFonts w:asciiTheme="majorHAnsi" w:eastAsiaTheme="majorEastAsia" w:hAnsiTheme="majorHAnsi" w:cstheme="majorBidi"/>
      <w:b/>
      <w:iCs/>
      <w:color w:val="272727" w:themeColor="text1" w:themeTint="D8"/>
      <w:sz w:val="17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rsid w:val="00484FC6"/>
    <w:rPr>
      <w:color w:val="auto"/>
      <w:u w:val="single" w:color="B1B9BD" w:themeColor="background2"/>
    </w:rPr>
  </w:style>
  <w:style w:type="paragraph" w:styleId="En-tte">
    <w:name w:val="header"/>
    <w:basedOn w:val="Normal"/>
    <w:link w:val="En-tteCar"/>
    <w:uiPriority w:val="79"/>
    <w:rsid w:val="000822A6"/>
    <w:pPr>
      <w:tabs>
        <w:tab w:val="left" w:pos="5100"/>
        <w:tab w:val="right" w:pos="9967"/>
      </w:tabs>
      <w:spacing w:line="240" w:lineRule="auto"/>
    </w:pPr>
    <w:rPr>
      <w:noProof/>
      <w:sz w:val="17"/>
      <w:szCs w:val="17"/>
      <w:lang w:eastAsia="de-CH"/>
    </w:rPr>
  </w:style>
  <w:style w:type="character" w:customStyle="1" w:styleId="En-tteCar">
    <w:name w:val="En-tête Car"/>
    <w:basedOn w:val="Policepardfaut"/>
    <w:link w:val="En-tte"/>
    <w:uiPriority w:val="79"/>
    <w:rsid w:val="003359D8"/>
    <w:rPr>
      <w:rFonts w:cs="System"/>
      <w:noProof/>
      <w:spacing w:val="2"/>
      <w:sz w:val="17"/>
      <w:szCs w:val="17"/>
      <w:lang w:eastAsia="de-CH"/>
    </w:rPr>
  </w:style>
  <w:style w:type="paragraph" w:styleId="Pieddepage">
    <w:name w:val="footer"/>
    <w:basedOn w:val="Normal"/>
    <w:link w:val="PieddepageCar"/>
    <w:uiPriority w:val="80"/>
    <w:semiHidden/>
    <w:rsid w:val="00DC36B9"/>
    <w:pPr>
      <w:tabs>
        <w:tab w:val="left" w:pos="2552"/>
        <w:tab w:val="left" w:pos="5103"/>
        <w:tab w:val="left" w:pos="7655"/>
        <w:tab w:val="right" w:pos="9979"/>
      </w:tabs>
      <w:spacing w:line="240" w:lineRule="auto"/>
    </w:pPr>
    <w:rPr>
      <w:sz w:val="13"/>
      <w:szCs w:val="13"/>
    </w:rPr>
  </w:style>
  <w:style w:type="character" w:customStyle="1" w:styleId="PieddepageCar">
    <w:name w:val="Pied de page Car"/>
    <w:basedOn w:val="Policepardfaut"/>
    <w:link w:val="Pieddepage"/>
    <w:uiPriority w:val="80"/>
    <w:semiHidden/>
    <w:rsid w:val="003359D8"/>
    <w:rPr>
      <w:rFonts w:cs="System"/>
      <w:spacing w:val="2"/>
      <w:sz w:val="13"/>
      <w:szCs w:val="13"/>
    </w:rPr>
  </w:style>
  <w:style w:type="paragraph" w:customStyle="1" w:styleId="EinfAbs">
    <w:name w:val="[Einf. Abs.]"/>
    <w:basedOn w:val="Normal"/>
    <w:uiPriority w:val="9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Paragraphedeliste">
    <w:name w:val="List Paragraph"/>
    <w:basedOn w:val="Normal"/>
    <w:uiPriority w:val="34"/>
    <w:qFormat/>
    <w:rsid w:val="009C67A8"/>
    <w:pPr>
      <w:ind w:left="720"/>
      <w:contextualSpacing/>
    </w:pPr>
  </w:style>
  <w:style w:type="paragraph" w:styleId="Listepuces">
    <w:name w:val="List Bullet"/>
    <w:basedOn w:val="Paragraphedeliste"/>
    <w:uiPriority w:val="99"/>
    <w:semiHidden/>
    <w:rsid w:val="009C67A8"/>
    <w:pPr>
      <w:numPr>
        <w:numId w:val="12"/>
      </w:numPr>
    </w:pPr>
  </w:style>
  <w:style w:type="paragraph" w:styleId="Listepuces2">
    <w:name w:val="List Bullet 2"/>
    <w:basedOn w:val="Paragraphedeliste"/>
    <w:uiPriority w:val="99"/>
    <w:semiHidden/>
    <w:rsid w:val="009C67A8"/>
    <w:pPr>
      <w:numPr>
        <w:ilvl w:val="1"/>
        <w:numId w:val="12"/>
      </w:numPr>
    </w:pPr>
  </w:style>
  <w:style w:type="paragraph" w:styleId="Listepuces3">
    <w:name w:val="List Bullet 3"/>
    <w:basedOn w:val="Paragraphedeliste"/>
    <w:uiPriority w:val="99"/>
    <w:semiHidden/>
    <w:rsid w:val="009C67A8"/>
    <w:pPr>
      <w:numPr>
        <w:ilvl w:val="2"/>
        <w:numId w:val="12"/>
      </w:numPr>
    </w:pPr>
  </w:style>
  <w:style w:type="table" w:styleId="Grilledutableau">
    <w:name w:val="Table Grid"/>
    <w:basedOn w:val="TableauNormal"/>
    <w:uiPriority w:val="59"/>
    <w:rsid w:val="0036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C573A1"/>
    <w:rPr>
      <w:rFonts w:asciiTheme="majorHAnsi" w:eastAsiaTheme="majorEastAsia" w:hAnsiTheme="majorHAnsi" w:cstheme="majorBidi"/>
      <w:b/>
      <w:bCs/>
      <w:spacing w:val="2"/>
      <w:sz w:val="21"/>
      <w:szCs w:val="21"/>
    </w:rPr>
  </w:style>
  <w:style w:type="character" w:customStyle="1" w:styleId="Titre2Car">
    <w:name w:val="Titre 2 Car"/>
    <w:basedOn w:val="Policepardfaut"/>
    <w:link w:val="Titre2"/>
    <w:uiPriority w:val="9"/>
    <w:rsid w:val="00C3438E"/>
    <w:rPr>
      <w:rFonts w:asciiTheme="majorHAnsi" w:eastAsiaTheme="majorEastAsia" w:hAnsiTheme="majorHAnsi" w:cstheme="majorBidi"/>
      <w:b/>
      <w:bCs/>
      <w:spacing w:val="2"/>
      <w:sz w:val="21"/>
      <w:szCs w:val="21"/>
    </w:rPr>
  </w:style>
  <w:style w:type="paragraph" w:styleId="Titre">
    <w:name w:val="Title"/>
    <w:aliases w:val="Titel/Titre"/>
    <w:basedOn w:val="Normal"/>
    <w:link w:val="TitreCar"/>
    <w:uiPriority w:val="3"/>
    <w:qFormat/>
    <w:rsid w:val="002141FD"/>
    <w:pPr>
      <w:spacing w:before="620" w:after="160" w:line="240" w:lineRule="auto"/>
      <w:contextualSpacing/>
    </w:pPr>
    <w:rPr>
      <w:rFonts w:asciiTheme="majorHAnsi" w:eastAsiaTheme="majorEastAsia" w:hAnsiTheme="majorHAnsi" w:cstheme="majorBidi"/>
      <w:spacing w:val="0"/>
      <w:kern w:val="28"/>
      <w:sz w:val="44"/>
      <w:szCs w:val="44"/>
    </w:rPr>
  </w:style>
  <w:style w:type="character" w:customStyle="1" w:styleId="TitreCar">
    <w:name w:val="Titre Car"/>
    <w:aliases w:val="Titel/Titre Car"/>
    <w:basedOn w:val="Policepardfaut"/>
    <w:link w:val="Titre"/>
    <w:uiPriority w:val="3"/>
    <w:rsid w:val="002141FD"/>
    <w:rPr>
      <w:rFonts w:asciiTheme="majorHAnsi" w:eastAsiaTheme="majorEastAsia" w:hAnsiTheme="majorHAnsi" w:cstheme="majorBidi"/>
      <w:kern w:val="28"/>
      <w:sz w:val="44"/>
      <w:szCs w:val="44"/>
    </w:rPr>
  </w:style>
  <w:style w:type="paragraph" w:customStyle="1" w:styleId="Brieftitel">
    <w:name w:val="Brieftitel"/>
    <w:basedOn w:val="Normal"/>
    <w:link w:val="BrieftitelZchn"/>
    <w:uiPriority w:val="14"/>
    <w:rsid w:val="00997689"/>
    <w:pPr>
      <w:spacing w:before="270" w:after="270"/>
      <w:contextualSpacing/>
    </w:pPr>
    <w:rPr>
      <w:rFonts w:asciiTheme="majorHAnsi" w:hAnsiTheme="majorHAnsi"/>
      <w:b/>
    </w:rPr>
  </w:style>
  <w:style w:type="character" w:customStyle="1" w:styleId="BrieftitelZchn">
    <w:name w:val="Brieftitel Zchn"/>
    <w:basedOn w:val="Policepardfaut"/>
    <w:link w:val="Brieftitel"/>
    <w:uiPriority w:val="14"/>
    <w:rsid w:val="00997689"/>
    <w:rPr>
      <w:rFonts w:asciiTheme="majorHAnsi" w:hAnsiTheme="majorHAnsi" w:cs="System"/>
      <w:b/>
      <w:spacing w:val="2"/>
    </w:rPr>
  </w:style>
  <w:style w:type="paragraph" w:customStyle="1" w:styleId="Kontaktangaben">
    <w:name w:val="Kontaktangaben"/>
    <w:basedOn w:val="Normal"/>
    <w:semiHidden/>
    <w:rsid w:val="00E73CB2"/>
    <w:pPr>
      <w:tabs>
        <w:tab w:val="left" w:pos="709"/>
      </w:tabs>
      <w:spacing w:line="220" w:lineRule="atLeast"/>
    </w:pPr>
    <w:rPr>
      <w:sz w:val="16"/>
      <w:szCs w:val="16"/>
    </w:rPr>
  </w:style>
  <w:style w:type="table" w:customStyle="1" w:styleId="Tabellenraster1">
    <w:name w:val="Tabellenraster1"/>
    <w:basedOn w:val="TableauNormal"/>
    <w:next w:val="Grilledutableau"/>
    <w:uiPriority w:val="59"/>
    <w:rsid w:val="00E7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3Car">
    <w:name w:val="Titre 3 Car"/>
    <w:basedOn w:val="Policepardfaut"/>
    <w:link w:val="Titre3"/>
    <w:uiPriority w:val="9"/>
    <w:semiHidden/>
    <w:rsid w:val="003D1066"/>
    <w:rPr>
      <w:rFonts w:asciiTheme="majorHAnsi" w:eastAsiaTheme="majorEastAsia" w:hAnsiTheme="majorHAnsi" w:cstheme="majorBidi"/>
      <w:b/>
      <w:spacing w:val="2"/>
      <w:sz w:val="21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3D1066"/>
    <w:rPr>
      <w:rFonts w:asciiTheme="majorHAnsi" w:eastAsiaTheme="majorEastAsia" w:hAnsiTheme="majorHAnsi" w:cstheme="majorBidi"/>
      <w:b/>
      <w:bCs/>
      <w:spacing w:val="2"/>
      <w:sz w:val="21"/>
    </w:rPr>
  </w:style>
  <w:style w:type="character" w:customStyle="1" w:styleId="Titre5Car">
    <w:name w:val="Titre 5 Car"/>
    <w:basedOn w:val="Policepardfaut"/>
    <w:link w:val="Titre5"/>
    <w:uiPriority w:val="9"/>
    <w:semiHidden/>
    <w:rsid w:val="003D1066"/>
    <w:rPr>
      <w:rFonts w:asciiTheme="majorHAnsi" w:eastAsiaTheme="majorEastAsia" w:hAnsiTheme="majorHAnsi" w:cstheme="majorBidi"/>
      <w:b/>
      <w:bCs/>
      <w:spacing w:val="2"/>
      <w:sz w:val="21"/>
    </w:rPr>
  </w:style>
  <w:style w:type="character" w:customStyle="1" w:styleId="Titre6Car">
    <w:name w:val="Titre 6 Car"/>
    <w:basedOn w:val="Policepardfaut"/>
    <w:link w:val="Titre6"/>
    <w:uiPriority w:val="9"/>
    <w:semiHidden/>
    <w:rsid w:val="003D1066"/>
    <w:rPr>
      <w:rFonts w:asciiTheme="majorHAnsi" w:eastAsiaTheme="majorEastAsia" w:hAnsiTheme="majorHAnsi" w:cstheme="majorBidi"/>
      <w:b/>
      <w:spacing w:val="2"/>
      <w:sz w:val="21"/>
    </w:rPr>
  </w:style>
  <w:style w:type="character" w:customStyle="1" w:styleId="Titre7Car">
    <w:name w:val="Titre 7 Car"/>
    <w:basedOn w:val="Policepardfaut"/>
    <w:link w:val="Titre7"/>
    <w:uiPriority w:val="9"/>
    <w:semiHidden/>
    <w:rsid w:val="003D1066"/>
    <w:rPr>
      <w:rFonts w:asciiTheme="majorHAnsi" w:eastAsiaTheme="majorEastAsia" w:hAnsiTheme="majorHAnsi" w:cstheme="majorBidi"/>
      <w:b/>
      <w:iCs/>
      <w:spacing w:val="2"/>
      <w:sz w:val="21"/>
    </w:rPr>
  </w:style>
  <w:style w:type="character" w:customStyle="1" w:styleId="Titre8Car">
    <w:name w:val="Titre 8 Car"/>
    <w:basedOn w:val="Policepardfaut"/>
    <w:link w:val="Titre8"/>
    <w:uiPriority w:val="9"/>
    <w:semiHidden/>
    <w:rsid w:val="003D1066"/>
    <w:rPr>
      <w:rFonts w:asciiTheme="majorHAnsi" w:eastAsiaTheme="majorEastAsia" w:hAnsiTheme="majorHAnsi" w:cstheme="majorBidi"/>
      <w:b/>
      <w:color w:val="272727" w:themeColor="text1" w:themeTint="D8"/>
      <w:spacing w:val="2"/>
      <w:sz w:val="17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3D1066"/>
    <w:rPr>
      <w:rFonts w:asciiTheme="majorHAnsi" w:eastAsiaTheme="majorEastAsia" w:hAnsiTheme="majorHAnsi" w:cstheme="majorBidi"/>
      <w:b/>
      <w:iCs/>
      <w:color w:val="272727" w:themeColor="text1" w:themeTint="D8"/>
      <w:spacing w:val="2"/>
      <w:sz w:val="17"/>
      <w:szCs w:val="21"/>
    </w:rPr>
  </w:style>
  <w:style w:type="paragraph" w:customStyle="1" w:styleId="Aufzhlung1">
    <w:name w:val="Aufzählung 1"/>
    <w:basedOn w:val="Paragraphedeliste"/>
    <w:uiPriority w:val="2"/>
    <w:qFormat/>
    <w:rsid w:val="003D0FAA"/>
    <w:pPr>
      <w:numPr>
        <w:numId w:val="19"/>
      </w:numPr>
    </w:pPr>
  </w:style>
  <w:style w:type="paragraph" w:customStyle="1" w:styleId="TitelNewsletter">
    <w:name w:val="Titel Newsletter"/>
    <w:basedOn w:val="Titre"/>
    <w:uiPriority w:val="13"/>
    <w:semiHidden/>
    <w:qFormat/>
    <w:rsid w:val="0011601D"/>
    <w:pPr>
      <w:spacing w:before="0" w:after="0"/>
      <w:jc w:val="right"/>
    </w:pPr>
    <w:rPr>
      <w:color w:val="FF0000" w:themeColor="accent6"/>
    </w:rPr>
  </w:style>
  <w:style w:type="paragraph" w:customStyle="1" w:styleId="Traktandum-Titel1">
    <w:name w:val="Traktandum-Titel 1"/>
    <w:basedOn w:val="Aufzhlung1"/>
    <w:next w:val="Text85pt"/>
    <w:uiPriority w:val="18"/>
    <w:semiHidden/>
    <w:rsid w:val="00196ABC"/>
    <w:pPr>
      <w:numPr>
        <w:numId w:val="16"/>
      </w:numPr>
      <w:tabs>
        <w:tab w:val="left" w:pos="7938"/>
      </w:tabs>
      <w:spacing w:line="215" w:lineRule="atLeast"/>
    </w:pPr>
    <w:rPr>
      <w:rFonts w:asciiTheme="majorHAnsi" w:hAnsiTheme="majorHAnsi"/>
      <w:b/>
      <w:bCs w:val="0"/>
      <w:sz w:val="17"/>
      <w:szCs w:val="17"/>
    </w:rPr>
  </w:style>
  <w:style w:type="paragraph" w:customStyle="1" w:styleId="Anleitung">
    <w:name w:val="Anleitung"/>
    <w:basedOn w:val="Normal"/>
    <w:uiPriority w:val="98"/>
    <w:semiHidden/>
    <w:rsid w:val="00625020"/>
    <w:pPr>
      <w:spacing w:line="288" w:lineRule="auto"/>
    </w:pPr>
    <w:rPr>
      <w:vanish/>
      <w:color w:val="A6A6A6" w:themeColor="background1" w:themeShade="A6"/>
      <w:sz w:val="14"/>
      <w:szCs w:val="18"/>
    </w:rPr>
  </w:style>
  <w:style w:type="character" w:styleId="Lienhypertextesuivivisit">
    <w:name w:val="FollowedHyperlink"/>
    <w:basedOn w:val="Lienhypertexte"/>
    <w:uiPriority w:val="75"/>
    <w:semiHidden/>
    <w:rsid w:val="00484FC6"/>
    <w:rPr>
      <w:color w:val="auto"/>
      <w:u w:val="single" w:color="B1B9BD" w:themeColor="background2"/>
    </w:rPr>
  </w:style>
  <w:style w:type="paragraph" w:styleId="Sous-titre">
    <w:name w:val="Subtitle"/>
    <w:aliases w:val="Untertitel/Sous-titre"/>
    <w:basedOn w:val="Normal"/>
    <w:link w:val="Sous-titreCar"/>
    <w:uiPriority w:val="12"/>
    <w:rsid w:val="00754E65"/>
    <w:pPr>
      <w:numPr>
        <w:ilvl w:val="1"/>
      </w:numPr>
      <w:spacing w:line="240" w:lineRule="auto"/>
    </w:pPr>
    <w:rPr>
      <w:rFonts w:eastAsiaTheme="minorEastAsia"/>
      <w:color w:val="B1B9BD" w:themeColor="background2"/>
      <w:sz w:val="44"/>
      <w:szCs w:val="44"/>
    </w:rPr>
  </w:style>
  <w:style w:type="character" w:customStyle="1" w:styleId="Sous-titreCar">
    <w:name w:val="Sous-titre Car"/>
    <w:aliases w:val="Untertitel/Sous-titre Car"/>
    <w:basedOn w:val="Policepardfaut"/>
    <w:link w:val="Sous-titre"/>
    <w:uiPriority w:val="12"/>
    <w:rsid w:val="00754E65"/>
    <w:rPr>
      <w:rFonts w:eastAsiaTheme="minorEastAsia"/>
      <w:color w:val="B1B9BD" w:themeColor="background2"/>
      <w:spacing w:val="2"/>
      <w:sz w:val="44"/>
      <w:szCs w:val="44"/>
    </w:rPr>
  </w:style>
  <w:style w:type="paragraph" w:styleId="Date">
    <w:name w:val="Date"/>
    <w:basedOn w:val="Normal"/>
    <w:next w:val="Normal"/>
    <w:link w:val="DateCar"/>
    <w:uiPriority w:val="15"/>
    <w:semiHidden/>
    <w:rsid w:val="00BF7052"/>
    <w:pPr>
      <w:spacing w:before="480" w:after="480"/>
    </w:pPr>
  </w:style>
  <w:style w:type="character" w:customStyle="1" w:styleId="DateCar">
    <w:name w:val="Date Car"/>
    <w:basedOn w:val="Policepardfaut"/>
    <w:link w:val="Date"/>
    <w:uiPriority w:val="15"/>
    <w:semiHidden/>
    <w:rsid w:val="003D1066"/>
    <w:rPr>
      <w:spacing w:val="2"/>
      <w:sz w:val="21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22965"/>
    <w:pPr>
      <w:spacing w:line="162" w:lineRule="atLeast"/>
    </w:pPr>
    <w:rPr>
      <w:sz w:val="13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22965"/>
    <w:rPr>
      <w:spacing w:val="2"/>
      <w:sz w:val="13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642F26"/>
    <w:rPr>
      <w:vertAlign w:val="superscript"/>
    </w:rPr>
  </w:style>
  <w:style w:type="table" w:customStyle="1" w:styleId="TabelleohneRahmen">
    <w:name w:val="Tabelle ohne Rahmen"/>
    <w:basedOn w:val="TableauNormal"/>
    <w:uiPriority w:val="99"/>
    <w:rsid w:val="00642F26"/>
    <w:pPr>
      <w:spacing w:after="0" w:line="240" w:lineRule="auto"/>
    </w:pPr>
    <w:tblPr>
      <w:tblCellMar>
        <w:left w:w="0" w:type="dxa"/>
        <w:right w:w="28" w:type="dxa"/>
      </w:tblCellMar>
    </w:tblPr>
  </w:style>
  <w:style w:type="paragraph" w:styleId="Notedefin">
    <w:name w:val="endnote text"/>
    <w:basedOn w:val="Notedebasdepage"/>
    <w:link w:val="NotedefinCar"/>
    <w:uiPriority w:val="99"/>
    <w:semiHidden/>
    <w:unhideWhenUsed/>
    <w:rsid w:val="00113CB8"/>
  </w:style>
  <w:style w:type="character" w:customStyle="1" w:styleId="NotedefinCar">
    <w:name w:val="Note de fin Car"/>
    <w:basedOn w:val="Policepardfaut"/>
    <w:link w:val="Notedefin"/>
    <w:uiPriority w:val="99"/>
    <w:semiHidden/>
    <w:rsid w:val="0012151C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113CB8"/>
    <w:rPr>
      <w:vertAlign w:val="superscript"/>
    </w:rPr>
  </w:style>
  <w:style w:type="paragraph" w:customStyle="1" w:styleId="Aufzhlung2">
    <w:name w:val="Aufzählung 2"/>
    <w:basedOn w:val="Aufzhlung1"/>
    <w:uiPriority w:val="2"/>
    <w:rsid w:val="004C3880"/>
    <w:pPr>
      <w:numPr>
        <w:ilvl w:val="1"/>
      </w:numPr>
    </w:pPr>
  </w:style>
  <w:style w:type="paragraph" w:customStyle="1" w:styleId="Aufzhlung3">
    <w:name w:val="Aufzählung 3"/>
    <w:basedOn w:val="Aufzhlung1"/>
    <w:uiPriority w:val="2"/>
    <w:rsid w:val="004C3880"/>
    <w:pPr>
      <w:numPr>
        <w:ilvl w:val="2"/>
      </w:numPr>
    </w:pPr>
  </w:style>
  <w:style w:type="paragraph" w:styleId="Lgende">
    <w:name w:val="caption"/>
    <w:basedOn w:val="Normal"/>
    <w:next w:val="Normal"/>
    <w:uiPriority w:val="35"/>
    <w:unhideWhenUsed/>
    <w:rsid w:val="008A2609"/>
    <w:pPr>
      <w:spacing w:before="140" w:after="270" w:line="240" w:lineRule="auto"/>
    </w:pPr>
    <w:rPr>
      <w:iCs/>
      <w:sz w:val="17"/>
      <w:szCs w:val="18"/>
    </w:rPr>
  </w:style>
  <w:style w:type="paragraph" w:styleId="En-ttedetabledesmatires">
    <w:name w:val="TOC Heading"/>
    <w:basedOn w:val="Titre1"/>
    <w:next w:val="Normal"/>
    <w:uiPriority w:val="39"/>
    <w:semiHidden/>
    <w:rsid w:val="00DB7675"/>
    <w:pPr>
      <w:spacing w:before="240"/>
      <w:outlineLvl w:val="9"/>
    </w:pPr>
    <w:rPr>
      <w:bCs/>
      <w:szCs w:val="3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700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0017"/>
    <w:rPr>
      <w:rFonts w:ascii="Segoe UI" w:hAnsi="Segoe UI" w:cs="Segoe UI"/>
      <w:sz w:val="18"/>
      <w:szCs w:val="18"/>
    </w:rPr>
  </w:style>
  <w:style w:type="paragraph" w:customStyle="1" w:styleId="Seitenzahlen">
    <w:name w:val="Seitenzahlen"/>
    <w:basedOn w:val="Pieddepage"/>
    <w:uiPriority w:val="85"/>
    <w:semiHidden/>
    <w:rsid w:val="00E8428A"/>
    <w:pPr>
      <w:jc w:val="right"/>
    </w:pPr>
  </w:style>
  <w:style w:type="paragraph" w:customStyle="1" w:styleId="H1">
    <w:name w:val="H1"/>
    <w:aliases w:val="Überschrift 1 nummeriert"/>
    <w:basedOn w:val="Titre1"/>
    <w:next w:val="Normal"/>
    <w:uiPriority w:val="10"/>
    <w:qFormat/>
    <w:rsid w:val="00F32B93"/>
    <w:pPr>
      <w:numPr>
        <w:numId w:val="24"/>
      </w:numPr>
    </w:pPr>
  </w:style>
  <w:style w:type="paragraph" w:customStyle="1" w:styleId="berschrift2nummeriert">
    <w:name w:val="Überschrift 2 nummeriert"/>
    <w:basedOn w:val="Titre2"/>
    <w:next w:val="Normal"/>
    <w:uiPriority w:val="10"/>
    <w:qFormat/>
    <w:rsid w:val="00513F66"/>
    <w:pPr>
      <w:numPr>
        <w:ilvl w:val="1"/>
        <w:numId w:val="24"/>
      </w:numPr>
      <w:spacing w:before="540"/>
    </w:pPr>
  </w:style>
  <w:style w:type="paragraph" w:customStyle="1" w:styleId="berschrift3nummeriert">
    <w:name w:val="Überschrift 3 nummeriert"/>
    <w:basedOn w:val="Titre3"/>
    <w:next w:val="Normal"/>
    <w:uiPriority w:val="10"/>
    <w:qFormat/>
    <w:rsid w:val="00B426D3"/>
    <w:pPr>
      <w:numPr>
        <w:ilvl w:val="2"/>
        <w:numId w:val="24"/>
      </w:numPr>
      <w:tabs>
        <w:tab w:val="left" w:pos="851"/>
      </w:tabs>
    </w:pPr>
  </w:style>
  <w:style w:type="paragraph" w:customStyle="1" w:styleId="berschrift4nummeriert">
    <w:name w:val="Überschrift 4 nummeriert"/>
    <w:basedOn w:val="Titre4"/>
    <w:next w:val="Normal"/>
    <w:uiPriority w:val="10"/>
    <w:qFormat/>
    <w:rsid w:val="00B426D3"/>
    <w:pPr>
      <w:numPr>
        <w:ilvl w:val="3"/>
        <w:numId w:val="24"/>
      </w:numPr>
      <w:tabs>
        <w:tab w:val="left" w:pos="1134"/>
      </w:tabs>
    </w:pPr>
  </w:style>
  <w:style w:type="paragraph" w:styleId="TM1">
    <w:name w:val="toc 1"/>
    <w:basedOn w:val="Normal"/>
    <w:next w:val="Normal"/>
    <w:autoRedefine/>
    <w:uiPriority w:val="39"/>
    <w:semiHidden/>
    <w:rsid w:val="00F25768"/>
    <w:pPr>
      <w:tabs>
        <w:tab w:val="right" w:leader="dot" w:pos="7371"/>
      </w:tabs>
      <w:spacing w:before="215" w:line="215" w:lineRule="atLeast"/>
      <w:ind w:left="851" w:right="3093" w:hanging="851"/>
    </w:pPr>
    <w:rPr>
      <w:b/>
      <w:sz w:val="17"/>
    </w:rPr>
  </w:style>
  <w:style w:type="paragraph" w:styleId="TM2">
    <w:name w:val="toc 2"/>
    <w:basedOn w:val="Normal"/>
    <w:next w:val="Normal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sz w:val="17"/>
    </w:rPr>
  </w:style>
  <w:style w:type="paragraph" w:styleId="TM3">
    <w:name w:val="toc 3"/>
    <w:basedOn w:val="Normal"/>
    <w:next w:val="Normal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noProof/>
      <w:sz w:val="17"/>
    </w:rPr>
  </w:style>
  <w:style w:type="paragraph" w:styleId="NormalWeb">
    <w:name w:val="Normal (Web)"/>
    <w:basedOn w:val="Normal"/>
    <w:uiPriority w:val="99"/>
    <w:semiHidden/>
    <w:unhideWhenUsed/>
    <w:rsid w:val="00BE1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Tabledesillustrations">
    <w:name w:val="table of figures"/>
    <w:basedOn w:val="Normal"/>
    <w:next w:val="Normal"/>
    <w:uiPriority w:val="40"/>
    <w:semiHidden/>
    <w:rsid w:val="00F7054A"/>
    <w:pPr>
      <w:tabs>
        <w:tab w:val="right" w:pos="7371"/>
      </w:tabs>
      <w:spacing w:after="110" w:line="215" w:lineRule="atLeast"/>
    </w:pPr>
    <w:rPr>
      <w:sz w:val="17"/>
    </w:rPr>
  </w:style>
  <w:style w:type="paragraph" w:customStyle="1" w:styleId="Absenderzeile">
    <w:name w:val="Absenderzeile"/>
    <w:basedOn w:val="Normal"/>
    <w:uiPriority w:val="84"/>
    <w:semiHidden/>
    <w:rsid w:val="004D5F14"/>
    <w:pPr>
      <w:pBdr>
        <w:bottom w:val="single" w:sz="6" w:space="5" w:color="auto"/>
      </w:pBdr>
      <w:tabs>
        <w:tab w:val="left" w:pos="1241"/>
        <w:tab w:val="right" w:pos="4877"/>
      </w:tabs>
      <w:spacing w:after="40" w:line="220" w:lineRule="atLeast"/>
      <w:contextualSpacing/>
    </w:pPr>
    <w:rPr>
      <w:sz w:val="13"/>
    </w:rPr>
  </w:style>
  <w:style w:type="paragraph" w:customStyle="1" w:styleId="Nummerierung1">
    <w:name w:val="Nummerierung 1"/>
    <w:basedOn w:val="Normal"/>
    <w:uiPriority w:val="3"/>
    <w:qFormat/>
    <w:rsid w:val="00B56332"/>
    <w:pPr>
      <w:numPr>
        <w:ilvl w:val="7"/>
        <w:numId w:val="24"/>
      </w:numPr>
      <w:ind w:left="284" w:hanging="284"/>
    </w:pPr>
  </w:style>
  <w:style w:type="paragraph" w:customStyle="1" w:styleId="Nummerierung2">
    <w:name w:val="Nummerierung 2"/>
    <w:basedOn w:val="Nummerierung1"/>
    <w:uiPriority w:val="3"/>
    <w:qFormat/>
    <w:rsid w:val="00B56332"/>
    <w:pPr>
      <w:numPr>
        <w:ilvl w:val="8"/>
      </w:numPr>
      <w:ind w:left="709" w:hanging="425"/>
    </w:pPr>
  </w:style>
  <w:style w:type="character" w:styleId="Numrodepage">
    <w:name w:val="page number"/>
    <w:basedOn w:val="Policepardfaut"/>
    <w:uiPriority w:val="99"/>
    <w:semiHidden/>
    <w:rsid w:val="00E8428A"/>
  </w:style>
  <w:style w:type="paragraph" w:customStyle="1" w:styleId="Text85pt">
    <w:name w:val="Text 8.5 pt"/>
    <w:basedOn w:val="Normal"/>
    <w:qFormat/>
    <w:rsid w:val="003E0D7F"/>
    <w:pPr>
      <w:spacing w:line="215" w:lineRule="atLeast"/>
    </w:pPr>
    <w:rPr>
      <w:sz w:val="17"/>
    </w:rPr>
  </w:style>
  <w:style w:type="character" w:customStyle="1" w:styleId="NichtaufgelsteErwhnung1">
    <w:name w:val="Nicht aufgelöste Erwähnung1"/>
    <w:basedOn w:val="Policepardfaut"/>
    <w:uiPriority w:val="99"/>
    <w:semiHidden/>
    <w:unhideWhenUsed/>
    <w:rsid w:val="000D7F08"/>
    <w:rPr>
      <w:color w:val="605E5C"/>
      <w:shd w:val="clear" w:color="auto" w:fill="E1DFDD"/>
    </w:rPr>
  </w:style>
  <w:style w:type="paragraph" w:customStyle="1" w:styleId="Tabellenabschluss">
    <w:name w:val="Tabellenabschluss"/>
    <w:basedOn w:val="Normal"/>
    <w:next w:val="Normal"/>
    <w:uiPriority w:val="99"/>
    <w:semiHidden/>
    <w:rsid w:val="0097384E"/>
    <w:pPr>
      <w:spacing w:line="240" w:lineRule="auto"/>
    </w:pPr>
    <w:rPr>
      <w:sz w:val="4"/>
    </w:rPr>
  </w:style>
  <w:style w:type="paragraph" w:customStyle="1" w:styleId="Aufzhlung85pt">
    <w:name w:val="Aufzählung 8.5 pt"/>
    <w:basedOn w:val="Aufzhlung1"/>
    <w:uiPriority w:val="2"/>
    <w:qFormat/>
    <w:rsid w:val="00A45E6C"/>
    <w:pPr>
      <w:spacing w:line="215" w:lineRule="atLeast"/>
    </w:pPr>
    <w:rPr>
      <w:sz w:val="17"/>
      <w:szCs w:val="17"/>
    </w:rPr>
  </w:style>
  <w:style w:type="character" w:styleId="Textedelespacerserv">
    <w:name w:val="Placeholder Text"/>
    <w:basedOn w:val="Policepardfaut"/>
    <w:uiPriority w:val="99"/>
    <w:semiHidden/>
    <w:rsid w:val="00A12B05"/>
    <w:rPr>
      <w:vanish/>
      <w:color w:val="7D9AA8" w:themeColor="accent1" w:themeTint="99"/>
    </w:rPr>
  </w:style>
  <w:style w:type="paragraph" w:customStyle="1" w:styleId="Kurzbrief">
    <w:name w:val="Kurzbrief"/>
    <w:basedOn w:val="Text85pt"/>
    <w:uiPriority w:val="99"/>
    <w:semiHidden/>
    <w:qFormat/>
    <w:rsid w:val="00B225B2"/>
    <w:pPr>
      <w:ind w:left="294" w:hanging="294"/>
    </w:pPr>
  </w:style>
  <w:style w:type="paragraph" w:customStyle="1" w:styleId="KurzbriefFR">
    <w:name w:val="Kurzbrief FR"/>
    <w:basedOn w:val="Kurzbrief"/>
    <w:uiPriority w:val="99"/>
    <w:semiHidden/>
    <w:qFormat/>
    <w:rsid w:val="004A60C5"/>
    <w:pPr>
      <w:ind w:left="284" w:firstLine="0"/>
    </w:pPr>
    <w:rPr>
      <w:lang w:val="fr-CH"/>
    </w:rPr>
  </w:style>
  <w:style w:type="paragraph" w:customStyle="1" w:styleId="berschrift5nummeriert">
    <w:name w:val="Überschrift 5 nummeriert"/>
    <w:basedOn w:val="Titre5"/>
    <w:next w:val="Normal"/>
    <w:uiPriority w:val="10"/>
    <w:qFormat/>
    <w:rsid w:val="00D8674A"/>
    <w:pPr>
      <w:numPr>
        <w:ilvl w:val="4"/>
        <w:numId w:val="24"/>
      </w:numPr>
      <w:tabs>
        <w:tab w:val="left" w:pos="1148"/>
      </w:tabs>
    </w:pPr>
  </w:style>
  <w:style w:type="paragraph" w:styleId="TM4">
    <w:name w:val="toc 4"/>
    <w:basedOn w:val="Normal"/>
    <w:next w:val="Normal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noProof/>
      <w:spacing w:val="-10"/>
      <w:sz w:val="17"/>
    </w:rPr>
  </w:style>
  <w:style w:type="paragraph" w:styleId="TM5">
    <w:name w:val="toc 5"/>
    <w:basedOn w:val="Normal"/>
    <w:next w:val="Normal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sz w:val="17"/>
    </w:rPr>
  </w:style>
  <w:style w:type="paragraph" w:styleId="TM6">
    <w:name w:val="toc 6"/>
    <w:basedOn w:val="Normal"/>
    <w:next w:val="Normal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noProof/>
      <w:sz w:val="17"/>
      <w:szCs w:val="17"/>
    </w:rPr>
  </w:style>
  <w:style w:type="paragraph" w:styleId="TM7">
    <w:name w:val="toc 7"/>
    <w:basedOn w:val="Normal"/>
    <w:next w:val="Normal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noProof/>
      <w:sz w:val="17"/>
    </w:rPr>
  </w:style>
  <w:style w:type="paragraph" w:styleId="TM8">
    <w:name w:val="toc 8"/>
    <w:basedOn w:val="Normal"/>
    <w:next w:val="Normal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styleId="TM9">
    <w:name w:val="toc 9"/>
    <w:basedOn w:val="Normal"/>
    <w:next w:val="Normal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customStyle="1" w:styleId="Text65pt">
    <w:name w:val="Text 6.5 pt"/>
    <w:basedOn w:val="Text85pt"/>
    <w:uiPriority w:val="1"/>
    <w:qFormat/>
    <w:rsid w:val="00645850"/>
    <w:pPr>
      <w:spacing w:line="162" w:lineRule="atLeast"/>
    </w:pPr>
    <w:rPr>
      <w:sz w:val="13"/>
      <w:lang w:val="en-US"/>
    </w:rPr>
  </w:style>
  <w:style w:type="table" w:customStyle="1" w:styleId="BETabelle1">
    <w:name w:val="BE: Tabelle 1"/>
    <w:basedOn w:val="TableauNormal"/>
    <w:uiPriority w:val="99"/>
    <w:rsid w:val="00D554AB"/>
    <w:pPr>
      <w:spacing w:after="0" w:line="240" w:lineRule="auto"/>
    </w:pPr>
    <w:rPr>
      <w:sz w:val="17"/>
    </w:rPr>
    <w:tblPr>
      <w:tblBorders>
        <w:bottom w:val="single" w:sz="2" w:space="0" w:color="DFE3E5" w:themeColor="text2" w:themeTint="33"/>
        <w:insideH w:val="single" w:sz="2" w:space="0" w:color="DFE3E5" w:themeColor="text2" w:themeTint="33"/>
      </w:tblBorders>
      <w:tblCellMar>
        <w:top w:w="136" w:type="dxa"/>
        <w:left w:w="0" w:type="dxa"/>
        <w:bottom w:w="74" w:type="dxa"/>
        <w:right w:w="28" w:type="dxa"/>
      </w:tblCellMar>
    </w:tblPr>
    <w:tblStylePr w:type="firstRow">
      <w:rPr>
        <w:sz w:val="13"/>
      </w:rPr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ext13pt">
    <w:name w:val="Text 13 pt"/>
    <w:basedOn w:val="Normal"/>
    <w:qFormat/>
    <w:rsid w:val="00C573A1"/>
    <w:pPr>
      <w:spacing w:line="323" w:lineRule="atLeast"/>
    </w:pPr>
    <w:rPr>
      <w:sz w:val="26"/>
      <w:szCs w:val="26"/>
    </w:rPr>
  </w:style>
  <w:style w:type="paragraph" w:customStyle="1" w:styleId="Brieftext">
    <w:name w:val="Brieftext"/>
    <w:basedOn w:val="Normal"/>
    <w:uiPriority w:val="1"/>
    <w:semiHidden/>
    <w:qFormat/>
    <w:rsid w:val="00F72593"/>
    <w:pPr>
      <w:ind w:right="340"/>
    </w:pPr>
  </w:style>
  <w:style w:type="paragraph" w:customStyle="1" w:styleId="Traktandum-Titel2">
    <w:name w:val="Traktandum-Titel 2"/>
    <w:basedOn w:val="Text85pt"/>
    <w:next w:val="Text85pt"/>
    <w:uiPriority w:val="18"/>
    <w:semiHidden/>
    <w:rsid w:val="00225571"/>
    <w:pPr>
      <w:numPr>
        <w:ilvl w:val="1"/>
        <w:numId w:val="16"/>
      </w:numPr>
    </w:pPr>
  </w:style>
  <w:style w:type="paragraph" w:styleId="Corpsdetexte">
    <w:name w:val="Body Text"/>
    <w:basedOn w:val="Normal"/>
    <w:link w:val="CorpsdetexteCar"/>
    <w:uiPriority w:val="1"/>
    <w:semiHidden/>
    <w:qFormat/>
    <w:rsid w:val="004B6A97"/>
    <w:pPr>
      <w:widowControl w:val="0"/>
      <w:autoSpaceDE w:val="0"/>
      <w:autoSpaceDN w:val="0"/>
      <w:spacing w:line="240" w:lineRule="auto"/>
    </w:pPr>
    <w:rPr>
      <w:rFonts w:ascii="Arial" w:eastAsia="Arial" w:hAnsi="Arial" w:cs="Arial"/>
      <w:spacing w:val="0"/>
      <w:szCs w:val="21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semiHidden/>
    <w:rsid w:val="003359D8"/>
    <w:rPr>
      <w:rFonts w:ascii="Arial" w:eastAsia="Arial" w:hAnsi="Arial" w:cs="Arial"/>
      <w:sz w:val="21"/>
      <w:szCs w:val="21"/>
      <w:lang w:val="en-US"/>
    </w:rPr>
  </w:style>
  <w:style w:type="paragraph" w:customStyle="1" w:styleId="Titelgross14pt">
    <w:name w:val="Titel gross 14pt"/>
    <w:basedOn w:val="Titre"/>
    <w:uiPriority w:val="3"/>
    <w:qFormat/>
    <w:rsid w:val="004F7857"/>
    <w:pPr>
      <w:spacing w:before="200" w:after="60" w:line="280" w:lineRule="atLeast"/>
      <w:contextualSpacing w:val="0"/>
    </w:pPr>
    <w:rPr>
      <w:rFonts w:ascii="Arial" w:hAnsi="Arial"/>
      <w:b/>
      <w:bCs w:val="0"/>
      <w:spacing w:val="5"/>
      <w:sz w:val="28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5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kfsg.apps.be.ch/ekfsg/%20)%2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Vorlagen\Vorlagen%20ab%202020\Vorlagen%20allgemein%20(ins%20Axioma%20&#252;berf&#252;hrt)\Briefkopf%20KJA%20d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57D25FBF8D84AB9A1208179AE86C8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355419-CCB6-4D3C-BC55-B992BE426C89}"/>
      </w:docPartPr>
      <w:docPartBody>
        <w:p w:rsidR="00AC0473" w:rsidRDefault="00AC0473">
          <w:pPr>
            <w:pStyle w:val="F57D25FBF8D84AB9A1208179AE86C882"/>
          </w:pPr>
          <w:r w:rsidRPr="00336989">
            <w:rPr>
              <w:rStyle w:val="Textedelespacerserv"/>
            </w:rPr>
            <w:t>Betreff</w:t>
          </w:r>
        </w:p>
      </w:docPartBody>
    </w:docPart>
    <w:docPart>
      <w:docPartPr>
        <w:name w:val="7B67D3B23981448DADA660C9C867D6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3212D1-8EFB-43A0-9FC0-C211751AA9E6}"/>
      </w:docPartPr>
      <w:docPartBody>
        <w:p w:rsidR="00AC0473" w:rsidRDefault="00AC0473" w:rsidP="00AC0473">
          <w:pPr>
            <w:pStyle w:val="7B67D3B23981448DADA660C9C867D6213"/>
          </w:pPr>
          <w:r w:rsidRPr="00E330CC">
            <w:rPr>
              <w:rStyle w:val="Textedelespacerserv"/>
              <w:bCs w:val="0"/>
              <w:szCs w:val="21"/>
            </w:rPr>
            <w:t xml:space="preserve">NAME </w:t>
          </w:r>
          <w:r>
            <w:rPr>
              <w:rStyle w:val="Textedelespacerserv"/>
              <w:bCs w:val="0"/>
              <w:szCs w:val="21"/>
            </w:rPr>
            <w:t>STATIONÄRE</w:t>
          </w:r>
          <w:r w:rsidRPr="00E330CC">
            <w:rPr>
              <w:rStyle w:val="Textedelespacerserv"/>
              <w:bCs w:val="0"/>
              <w:szCs w:val="21"/>
            </w:rPr>
            <w:t xml:space="preserve"> LEISTUNG</w:t>
          </w:r>
        </w:p>
      </w:docPartBody>
    </w:docPart>
    <w:docPart>
      <w:docPartPr>
        <w:name w:val="DB36DE067259497A80EC8CDF693B1B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F9316F-37FE-4DE7-95B3-FEE58B01937F}"/>
      </w:docPartPr>
      <w:docPartBody>
        <w:p w:rsidR="00AC0473" w:rsidRDefault="00AC0473" w:rsidP="00AC0473">
          <w:pPr>
            <w:pStyle w:val="DB36DE067259497A80EC8CDF693B1BEE2"/>
          </w:pPr>
          <w:r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1C026A3B1FAE4B8AB325B3ABF4C91B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C6A097-FA71-4368-BD57-92F29CF739B7}"/>
      </w:docPartPr>
      <w:docPartBody>
        <w:p w:rsidR="00AC0473" w:rsidRDefault="00AC0473" w:rsidP="00AC0473">
          <w:pPr>
            <w:pStyle w:val="1C026A3B1FAE4B8AB325B3ABF4C91BF5"/>
          </w:pPr>
          <w:r>
            <w:rPr>
              <w:rStyle w:val="Textedelespacerserv"/>
            </w:rPr>
            <w:t>Klicken Sie hier, um Text einzugeben.</w:t>
          </w:r>
        </w:p>
      </w:docPartBody>
    </w:docPart>
    <w:docPart>
      <w:docPartPr>
        <w:name w:val="9F427E521A5A4E4B9CF7AFC9A11EE6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799E8D-D98E-46A8-8D77-FFD6B0FD23B0}"/>
      </w:docPartPr>
      <w:docPartBody>
        <w:p w:rsidR="00AC0473" w:rsidRDefault="00AC0473" w:rsidP="00AC0473">
          <w:pPr>
            <w:pStyle w:val="9F427E521A5A4E4B9CF7AFC9A11EE6292"/>
          </w:pPr>
          <w:r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D4D309D10AF84523B902D84CAB43E5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36C4A1-6B2E-40B4-B290-38B80E77EDF1}"/>
      </w:docPartPr>
      <w:docPartBody>
        <w:p w:rsidR="00AC0473" w:rsidRDefault="00AC0473" w:rsidP="00AC0473">
          <w:pPr>
            <w:pStyle w:val="D4D309D10AF84523B902D84CAB43E5FB"/>
          </w:pPr>
          <w:r>
            <w:rPr>
              <w:rStyle w:val="Textedelespacerserv"/>
            </w:rPr>
            <w:t>Klicken Sie hier, um Text einzugeben.</w:t>
          </w:r>
        </w:p>
      </w:docPartBody>
    </w:docPart>
    <w:docPart>
      <w:docPartPr>
        <w:name w:val="80B0CCFA0407428490675385438BEB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49D9A5-F54A-4862-939C-44B99C4DD25B}"/>
      </w:docPartPr>
      <w:docPartBody>
        <w:p w:rsidR="00AC0473" w:rsidRDefault="00AC0473" w:rsidP="00AC0473">
          <w:pPr>
            <w:pStyle w:val="80B0CCFA0407428490675385438BEBA12"/>
          </w:pPr>
          <w:r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F607B5675AAE4D64AD06CB9AE8B803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515915-393F-4695-B4BF-56B710526EA3}"/>
      </w:docPartPr>
      <w:docPartBody>
        <w:p w:rsidR="00AC0473" w:rsidRDefault="00AC0473" w:rsidP="00AC0473">
          <w:pPr>
            <w:pStyle w:val="F607B5675AAE4D64AD06CB9AE8B8039F"/>
          </w:pPr>
          <w:r>
            <w:rPr>
              <w:rStyle w:val="Textedelespacerserv"/>
            </w:rPr>
            <w:t>Klicken Sie hier, um Text einzugeben.</w:t>
          </w:r>
        </w:p>
      </w:docPartBody>
    </w:docPart>
    <w:docPart>
      <w:docPartPr>
        <w:name w:val="07FF689F1F5B40C79092991555E3BE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1EE3C8-E432-49B0-B66A-8B23E29575D3}"/>
      </w:docPartPr>
      <w:docPartBody>
        <w:p w:rsidR="00AC0473" w:rsidRDefault="00AC0473" w:rsidP="00AC0473">
          <w:pPr>
            <w:pStyle w:val="07FF689F1F5B40C79092991555E3BE872"/>
          </w:pPr>
          <w:r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0CB7CBFF82074DDDA5C5EC0D2FB8D1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8699C0-EB9D-464C-A783-B5195BE6799F}"/>
      </w:docPartPr>
      <w:docPartBody>
        <w:p w:rsidR="00AC0473" w:rsidRDefault="00AC0473" w:rsidP="00AC0473">
          <w:pPr>
            <w:pStyle w:val="0CB7CBFF82074DDDA5C5EC0D2FB8D16F"/>
          </w:pPr>
          <w:r>
            <w:rPr>
              <w:rStyle w:val="Textedelespacerserv"/>
            </w:rPr>
            <w:t>Klicken Sie hier, um Text einzugeben.</w:t>
          </w:r>
        </w:p>
      </w:docPartBody>
    </w:docPart>
    <w:docPart>
      <w:docPartPr>
        <w:name w:val="C01CF284C1B34310B2297EA73988FF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2B363B-799B-45BF-80D6-111B3F4669E1}"/>
      </w:docPartPr>
      <w:docPartBody>
        <w:p w:rsidR="00AC0473" w:rsidRDefault="00AC0473" w:rsidP="00AC0473">
          <w:pPr>
            <w:pStyle w:val="C01CF284C1B34310B2297EA73988FF382"/>
          </w:pPr>
          <w:r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F5F8E47FB6BE4B588899B5C89980EB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4BC748-EA03-434E-80A4-5478FC64DE08}"/>
      </w:docPartPr>
      <w:docPartBody>
        <w:p w:rsidR="00AC0473" w:rsidRDefault="00AC0473" w:rsidP="00AC0473">
          <w:pPr>
            <w:pStyle w:val="F5F8E47FB6BE4B588899B5C89980EBC9"/>
          </w:pPr>
          <w:r>
            <w:rPr>
              <w:rStyle w:val="Textedelespacerserv"/>
            </w:rPr>
            <w:t>Klicken Sie hier, um Text einzugeben.</w:t>
          </w:r>
        </w:p>
      </w:docPartBody>
    </w:docPart>
    <w:docPart>
      <w:docPartPr>
        <w:name w:val="6BA4310B65AE4910818AD52C4F978F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ECBA97-A1B3-4AE2-890D-01631E4F27C6}"/>
      </w:docPartPr>
      <w:docPartBody>
        <w:p w:rsidR="00AC0473" w:rsidRDefault="00AC0473" w:rsidP="00AC0473">
          <w:pPr>
            <w:pStyle w:val="6BA4310B65AE4910818AD52C4F978F3B2"/>
          </w:pPr>
          <w:r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4E077E1A84754D80943EBF97EBDA3E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8D891B-A482-49FF-922C-245045E03665}"/>
      </w:docPartPr>
      <w:docPartBody>
        <w:p w:rsidR="00AC0473" w:rsidRDefault="00AC0473" w:rsidP="00AC0473">
          <w:pPr>
            <w:pStyle w:val="4E077E1A84754D80943EBF97EBDA3E2E2"/>
          </w:pPr>
          <w:r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9FDF31F5310746C0B690F45A8E2046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A952AE-BFDD-49DA-A1FA-BA3EE5D22659}"/>
      </w:docPartPr>
      <w:docPartBody>
        <w:p w:rsidR="00AC0473" w:rsidRDefault="00AC0473" w:rsidP="00AC0473">
          <w:pPr>
            <w:pStyle w:val="9FDF31F5310746C0B690F45A8E2046841"/>
          </w:pPr>
          <w:r>
            <w:rPr>
              <w:rStyle w:val="Textedelespacerserv"/>
            </w:rPr>
            <w:t>NAME STATIONÄRE LEISTUNG</w:t>
          </w:r>
        </w:p>
      </w:docPartBody>
    </w:docPart>
    <w:docPart>
      <w:docPartPr>
        <w:name w:val="C9DFE9C26D6C4708881E0C20EBDD19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2F8805-8B3E-4B18-9203-6700CEC6217F}"/>
      </w:docPartPr>
      <w:docPartBody>
        <w:p w:rsidR="00AC0473" w:rsidRDefault="00AC0473" w:rsidP="00AC0473">
          <w:pPr>
            <w:pStyle w:val="C9DFE9C26D6C4708881E0C20EBDD19E7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B9A93165880648FE89FB753BF37B20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5B8CD6-90F3-48EA-9AD2-14292BAC9487}"/>
      </w:docPartPr>
      <w:docPartBody>
        <w:p w:rsidR="00AC0473" w:rsidRDefault="00AC0473" w:rsidP="00AC0473">
          <w:pPr>
            <w:pStyle w:val="B9A93165880648FE89FB753BF37B20E9"/>
          </w:pPr>
          <w:r>
            <w:rPr>
              <w:szCs w:val="21"/>
            </w:rPr>
            <w:t>(</w:t>
          </w:r>
          <w:r w:rsidRPr="00E330CC">
            <w:rPr>
              <w:rStyle w:val="Textedelespacerserv"/>
              <w:szCs w:val="21"/>
            </w:rPr>
            <w:t>Klicken Sie hier, um Text einzugeben.</w:t>
          </w:r>
          <w:r>
            <w:rPr>
              <w:rStyle w:val="Textedelespacerserv"/>
              <w:szCs w:val="21"/>
            </w:rPr>
            <w:t>)</w:t>
          </w:r>
        </w:p>
      </w:docPartBody>
    </w:docPart>
    <w:docPart>
      <w:docPartPr>
        <w:name w:val="06F545ACA6A0490C911E10BC45E675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7A2124-9F17-44C5-9F61-EED66B339E3F}"/>
      </w:docPartPr>
      <w:docPartBody>
        <w:p w:rsidR="00AC0473" w:rsidRDefault="00AC0473" w:rsidP="00AC0473">
          <w:pPr>
            <w:pStyle w:val="06F545ACA6A0490C911E10BC45E67563"/>
          </w:pPr>
          <w:r w:rsidRPr="003A23AD">
            <w:rPr>
              <w:rStyle w:val="Textedelespacerserv"/>
            </w:rPr>
            <w:t>Klicken Sie hier, um Text einzugeben.</w:t>
          </w:r>
        </w:p>
      </w:docPartBody>
    </w:docPart>
    <w:docPart>
      <w:docPartPr>
        <w:name w:val="4F06C8F6A3EE4EA88BF0974A529C87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581B8F-21E8-448D-8582-8421F1A66900}"/>
      </w:docPartPr>
      <w:docPartBody>
        <w:p w:rsidR="00AC0473" w:rsidRDefault="00AC0473" w:rsidP="00AC0473">
          <w:pPr>
            <w:pStyle w:val="4F06C8F6A3EE4EA88BF0974A529C87BE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BFADDA35D1DA4F6EA98EA0D8967B82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572DB0-4D77-429A-BC09-E2398FD03014}"/>
      </w:docPartPr>
      <w:docPartBody>
        <w:p w:rsidR="00AC0473" w:rsidRDefault="00AC0473" w:rsidP="00AC0473">
          <w:pPr>
            <w:pStyle w:val="BFADDA35D1DA4F6EA98EA0D8967B823A"/>
          </w:pPr>
          <w:r w:rsidRPr="00E47595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214084AAF2084A9699EC5C80C7B1E7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9B2D2E-A384-40D6-BDBB-72952E98D665}"/>
      </w:docPartPr>
      <w:docPartBody>
        <w:p w:rsidR="00AC0473" w:rsidRDefault="00AC0473" w:rsidP="00AC0473">
          <w:pPr>
            <w:pStyle w:val="214084AAF2084A9699EC5C80C7B1E728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A92793F5092C479D9D5E2714BF5DAB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6E588B-FB03-4940-9730-90FAE6894078}"/>
      </w:docPartPr>
      <w:docPartBody>
        <w:p w:rsidR="00AC0473" w:rsidRDefault="00AC0473" w:rsidP="00AC0473">
          <w:pPr>
            <w:pStyle w:val="A92793F5092C479D9D5E2714BF5DAB91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7642CF130BCA435EA19371C3BE3C33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906830-36C8-401E-97C8-17999367AD58}"/>
      </w:docPartPr>
      <w:docPartBody>
        <w:p w:rsidR="00AC0473" w:rsidRDefault="00AC0473" w:rsidP="00AC0473">
          <w:pPr>
            <w:pStyle w:val="7642CF130BCA435EA19371C3BE3C3381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4340C075677C4009BC1BDFED1016A4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28F4BF-BF9B-41ED-9AAC-75B71057E591}"/>
      </w:docPartPr>
      <w:docPartBody>
        <w:p w:rsidR="00AC0473" w:rsidRDefault="00AC0473" w:rsidP="00AC0473">
          <w:pPr>
            <w:pStyle w:val="4340C075677C4009BC1BDFED1016A4B4"/>
          </w:pPr>
          <w:r>
            <w:rPr>
              <w:szCs w:val="21"/>
            </w:rPr>
            <w:t>(</w:t>
          </w:r>
          <w:r w:rsidRPr="00E330CC">
            <w:rPr>
              <w:rStyle w:val="Textedelespacerserv"/>
              <w:szCs w:val="21"/>
            </w:rPr>
            <w:t>Klicken Sie hier, um Text einzugeben.</w:t>
          </w:r>
          <w:r>
            <w:rPr>
              <w:rStyle w:val="Textedelespacerserv"/>
              <w:szCs w:val="21"/>
            </w:rPr>
            <w:t>)</w:t>
          </w:r>
        </w:p>
      </w:docPartBody>
    </w:docPart>
    <w:docPart>
      <w:docPartPr>
        <w:name w:val="456144E5191C405C891EE5493AB976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78B9C0-5FE7-42D6-A7FE-FEBFE46BA951}"/>
      </w:docPartPr>
      <w:docPartBody>
        <w:p w:rsidR="00AC0473" w:rsidRDefault="00AC0473" w:rsidP="00AC0473">
          <w:pPr>
            <w:pStyle w:val="456144E5191C405C891EE5493AB9760E"/>
          </w:pPr>
          <w:r w:rsidRPr="003A23AD">
            <w:rPr>
              <w:rStyle w:val="Textedelespacerserv"/>
            </w:rPr>
            <w:t>Klicken Sie hier, um Text einzugeben.</w:t>
          </w:r>
        </w:p>
      </w:docPartBody>
    </w:docPart>
    <w:docPart>
      <w:docPartPr>
        <w:name w:val="08BEF5CEA2A144A8B1AC0E07A6638A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EEAC59-CD77-4E68-97F9-F63F11C88CC3}"/>
      </w:docPartPr>
      <w:docPartBody>
        <w:p w:rsidR="00AC0473" w:rsidRDefault="00AC0473" w:rsidP="00AC0473">
          <w:pPr>
            <w:pStyle w:val="08BEF5CEA2A144A8B1AC0E07A6638A79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3DE8F7F8372A47ECA662D0A5785979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DAFB5B-8025-4082-BAA8-5A8488078131}"/>
      </w:docPartPr>
      <w:docPartBody>
        <w:p w:rsidR="00AC0473" w:rsidRDefault="00AC0473" w:rsidP="00AC0473">
          <w:pPr>
            <w:pStyle w:val="3DE8F7F8372A47ECA662D0A578597996"/>
          </w:pPr>
          <w:r w:rsidRPr="00E47595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4570204FF3794A4299BAAD4A2E0F7C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7E303D-C970-4B8F-80D7-58DBFFB5D76B}"/>
      </w:docPartPr>
      <w:docPartBody>
        <w:p w:rsidR="00AC0473" w:rsidRDefault="00AC0473" w:rsidP="00AC0473">
          <w:pPr>
            <w:pStyle w:val="4570204FF3794A4299BAAD4A2E0F7C19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822339CB05C641F79A4A1AFF643206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C700E0-3A85-4541-B3C6-097523431759}"/>
      </w:docPartPr>
      <w:docPartBody>
        <w:p w:rsidR="00AC0473" w:rsidRDefault="00AC0473" w:rsidP="00AC0473">
          <w:pPr>
            <w:pStyle w:val="822339CB05C641F79A4A1AFF643206C1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ECD18E07CA3540D58EA0C1F5806438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199419-A2B1-4827-B43A-7CABCE036C12}"/>
      </w:docPartPr>
      <w:docPartBody>
        <w:p w:rsidR="00AC0473" w:rsidRDefault="00AC0473" w:rsidP="00AC0473">
          <w:pPr>
            <w:pStyle w:val="ECD18E07CA3540D58EA0C1F580643871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25BAAC2717114C16BF8C38BD9628D3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01FEF8-838F-4641-8A7D-6D24CAF7DDA9}"/>
      </w:docPartPr>
      <w:docPartBody>
        <w:p w:rsidR="00AC0473" w:rsidRDefault="00AC0473" w:rsidP="00AC0473">
          <w:pPr>
            <w:pStyle w:val="25BAAC2717114C16BF8C38BD9628D35D"/>
          </w:pPr>
          <w:r>
            <w:rPr>
              <w:szCs w:val="21"/>
            </w:rPr>
            <w:t>(</w:t>
          </w:r>
          <w:r w:rsidRPr="00E330CC">
            <w:rPr>
              <w:rStyle w:val="Textedelespacerserv"/>
              <w:szCs w:val="21"/>
            </w:rPr>
            <w:t>Klicken Sie hier, um Text einzugeben.</w:t>
          </w:r>
          <w:r>
            <w:rPr>
              <w:rStyle w:val="Textedelespacerserv"/>
              <w:szCs w:val="21"/>
            </w:rPr>
            <w:t>)</w:t>
          </w:r>
        </w:p>
      </w:docPartBody>
    </w:docPart>
    <w:docPart>
      <w:docPartPr>
        <w:name w:val="0AB5EEE2007D43079E903964694CE7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85959D-4232-46BF-A7F4-695A433E7854}"/>
      </w:docPartPr>
      <w:docPartBody>
        <w:p w:rsidR="00AC0473" w:rsidRDefault="00AC0473" w:rsidP="00AC0473">
          <w:pPr>
            <w:pStyle w:val="0AB5EEE2007D43079E903964694CE7F8"/>
          </w:pPr>
          <w:r w:rsidRPr="003A23AD">
            <w:rPr>
              <w:rStyle w:val="Textedelespacerserv"/>
            </w:rPr>
            <w:t>Klicken Sie hier, um Text einzugeben.</w:t>
          </w:r>
        </w:p>
      </w:docPartBody>
    </w:docPart>
    <w:docPart>
      <w:docPartPr>
        <w:name w:val="4BBBE56C61AF47E3B908DBA538C1EA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59DD6F-B4FD-46B4-B424-D7E33FF71951}"/>
      </w:docPartPr>
      <w:docPartBody>
        <w:p w:rsidR="00AC0473" w:rsidRDefault="00AC0473" w:rsidP="00AC0473">
          <w:pPr>
            <w:pStyle w:val="4BBBE56C61AF47E3B908DBA538C1EAF5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8C2755B5A4084D9B8B41C56098D582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544049-B09C-4D64-A672-E300CC03435D}"/>
      </w:docPartPr>
      <w:docPartBody>
        <w:p w:rsidR="00AC0473" w:rsidRDefault="00AC0473" w:rsidP="00AC0473">
          <w:pPr>
            <w:pStyle w:val="8C2755B5A4084D9B8B41C56098D58200"/>
          </w:pPr>
          <w:r w:rsidRPr="00E47595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93C3897090A44D5E96935ADBD75004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200B5A-A63D-457A-B86C-D8A21BF3B019}"/>
      </w:docPartPr>
      <w:docPartBody>
        <w:p w:rsidR="00AC0473" w:rsidRDefault="00AC0473" w:rsidP="00AC0473">
          <w:pPr>
            <w:pStyle w:val="93C3897090A44D5E96935ADBD7500469"/>
          </w:pPr>
          <w:r w:rsidRPr="008F7E8D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0FA64A206A4F4A2C81FCEF1B34E8EF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DB03FB-C14C-4E64-92CD-1596A00BDB0B}"/>
      </w:docPartPr>
      <w:docPartBody>
        <w:p w:rsidR="00AC0473" w:rsidRDefault="00AC0473" w:rsidP="00AC0473">
          <w:pPr>
            <w:pStyle w:val="0FA64A206A4F4A2C81FCEF1B34E8EF73"/>
          </w:pPr>
          <w:r w:rsidRPr="008F7E8D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B12D622F9BFB4F11A0E799343C0A92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1C0406-3F05-4A68-BA22-F84039CC104C}"/>
      </w:docPartPr>
      <w:docPartBody>
        <w:p w:rsidR="00AC0473" w:rsidRDefault="00AC0473" w:rsidP="00AC0473">
          <w:pPr>
            <w:pStyle w:val="B12D622F9BFB4F11A0E799343C0A929D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5D2F11CF603A4C9C8D96CA40A16B65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3789E6-8D30-43F1-AD32-E67B28A6F4C3}"/>
      </w:docPartPr>
      <w:docPartBody>
        <w:p w:rsidR="00AC0473" w:rsidRDefault="00AC0473" w:rsidP="00AC0473">
          <w:pPr>
            <w:pStyle w:val="5D2F11CF603A4C9C8D96CA40A16B65D0"/>
          </w:pPr>
          <w:r>
            <w:rPr>
              <w:szCs w:val="21"/>
            </w:rPr>
            <w:t>(</w:t>
          </w:r>
          <w:r w:rsidRPr="00E330CC">
            <w:rPr>
              <w:rStyle w:val="Textedelespacerserv"/>
              <w:szCs w:val="21"/>
            </w:rPr>
            <w:t>Klicken Sie hier, um Text einzugeben.</w:t>
          </w:r>
          <w:r>
            <w:rPr>
              <w:rStyle w:val="Textedelespacerserv"/>
              <w:szCs w:val="21"/>
            </w:rPr>
            <w:t>)</w:t>
          </w:r>
        </w:p>
      </w:docPartBody>
    </w:docPart>
    <w:docPart>
      <w:docPartPr>
        <w:name w:val="1A19AECE47FF42F596742533DAD662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1E47B3-E18C-4784-BACE-E803D6C3EF68}"/>
      </w:docPartPr>
      <w:docPartBody>
        <w:p w:rsidR="00AC0473" w:rsidRDefault="00AC0473" w:rsidP="00AC0473">
          <w:pPr>
            <w:pStyle w:val="1A19AECE47FF42F596742533DAD66285"/>
          </w:pPr>
          <w:r w:rsidRPr="003A23AD">
            <w:rPr>
              <w:rStyle w:val="Textedelespacerserv"/>
            </w:rPr>
            <w:t>Klicken Sie hier, um Text einzugeben.</w:t>
          </w:r>
        </w:p>
      </w:docPartBody>
    </w:docPart>
    <w:docPart>
      <w:docPartPr>
        <w:name w:val="78496216455A4D1E8C5E1F77DAE6F2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80E6F1-E258-4D7E-B250-31CD9C087022}"/>
      </w:docPartPr>
      <w:docPartBody>
        <w:p w:rsidR="00AC0473" w:rsidRDefault="00AC0473" w:rsidP="00AC0473">
          <w:pPr>
            <w:pStyle w:val="78496216455A4D1E8C5E1F77DAE6F270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6CCE1E8EF02D4B9DA1FBFA7302A164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7907CB-4DD3-43F1-AE47-AFF760F5CDB1}"/>
      </w:docPartPr>
      <w:docPartBody>
        <w:p w:rsidR="00AC0473" w:rsidRDefault="00AC0473" w:rsidP="00AC0473">
          <w:pPr>
            <w:pStyle w:val="6CCE1E8EF02D4B9DA1FBFA7302A164A3"/>
          </w:pPr>
          <w:r w:rsidRPr="00E47595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AEAC66DEDC5E43B2BB61E078130BE0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68CE55-8FCF-485E-8590-76BE59832D46}"/>
      </w:docPartPr>
      <w:docPartBody>
        <w:p w:rsidR="00AC0473" w:rsidRDefault="00AC0473" w:rsidP="00AC0473">
          <w:pPr>
            <w:pStyle w:val="AEAC66DEDC5E43B2BB61E078130BE0DF"/>
          </w:pPr>
          <w:r w:rsidRPr="008F7E8D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0BFAFA6C6B8745969F36CB7820AD90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499A9A-98E7-45EB-A433-C81D467C02B6}"/>
      </w:docPartPr>
      <w:docPartBody>
        <w:p w:rsidR="00AC0473" w:rsidRDefault="00AC0473" w:rsidP="00AC0473">
          <w:pPr>
            <w:pStyle w:val="0BFAFA6C6B8745969F36CB7820AD9027"/>
          </w:pPr>
          <w:r w:rsidRPr="008F7E8D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E39D7A5DC7A441ABB3AE06A9BEDC74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25B4E0-B93B-4A3E-805E-E6D1A9259397}"/>
      </w:docPartPr>
      <w:docPartBody>
        <w:p w:rsidR="00AC0473" w:rsidRDefault="00AC0473" w:rsidP="00AC0473">
          <w:pPr>
            <w:pStyle w:val="E39D7A5DC7A441ABB3AE06A9BEDC7462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94CBA94C825B46F18B356FFA953993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034DC8-067C-4D6F-8FD3-2152F0259F95}"/>
      </w:docPartPr>
      <w:docPartBody>
        <w:p w:rsidR="00AC0473" w:rsidRDefault="00AC0473" w:rsidP="00AC0473">
          <w:pPr>
            <w:pStyle w:val="94CBA94C825B46F18B356FFA95399349"/>
          </w:pPr>
          <w:r>
            <w:rPr>
              <w:szCs w:val="21"/>
            </w:rPr>
            <w:t>(</w:t>
          </w:r>
          <w:r w:rsidRPr="00E330CC">
            <w:rPr>
              <w:rStyle w:val="Textedelespacerserv"/>
              <w:szCs w:val="21"/>
            </w:rPr>
            <w:t>Klicken Sie hier, um Text einzugeben.</w:t>
          </w:r>
          <w:r>
            <w:rPr>
              <w:rStyle w:val="Textedelespacerserv"/>
              <w:szCs w:val="21"/>
            </w:rPr>
            <w:t>)</w:t>
          </w:r>
        </w:p>
      </w:docPartBody>
    </w:docPart>
    <w:docPart>
      <w:docPartPr>
        <w:name w:val="C700F70EE88D4FAE935BF5B1AB23AA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CBF5F3-FEA8-4C60-AB0F-F5727D348D5C}"/>
      </w:docPartPr>
      <w:docPartBody>
        <w:p w:rsidR="00AC0473" w:rsidRDefault="00AC0473" w:rsidP="00AC0473">
          <w:pPr>
            <w:pStyle w:val="C700F70EE88D4FAE935BF5B1AB23AACD"/>
          </w:pPr>
          <w:r w:rsidRPr="003A23AD">
            <w:rPr>
              <w:rStyle w:val="Textedelespacerserv"/>
            </w:rPr>
            <w:t>Klicken Sie hier, um Text einzugeben.</w:t>
          </w:r>
        </w:p>
      </w:docPartBody>
    </w:docPart>
    <w:docPart>
      <w:docPartPr>
        <w:name w:val="68F13B7858F2475F94490DB9AFAC73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563763-65E5-46FE-8157-40847866AEED}"/>
      </w:docPartPr>
      <w:docPartBody>
        <w:p w:rsidR="00AC0473" w:rsidRDefault="00AC0473" w:rsidP="00AC0473">
          <w:pPr>
            <w:pStyle w:val="68F13B7858F2475F94490DB9AFAC73D6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61FF2533BA2B46E9B72C8D03EC0FBE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5CEA24-DD6D-456B-84BB-23F0BF16A5B8}"/>
      </w:docPartPr>
      <w:docPartBody>
        <w:p w:rsidR="00AC0473" w:rsidRDefault="00AC0473" w:rsidP="00AC0473">
          <w:pPr>
            <w:pStyle w:val="61FF2533BA2B46E9B72C8D03EC0FBEE3"/>
          </w:pPr>
          <w:r w:rsidRPr="00E47595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EE6230D0E43B40E0A6CFD1B4C502B8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DA1BEF-1C09-4FF6-8420-2EFEA6D7F209}"/>
      </w:docPartPr>
      <w:docPartBody>
        <w:p w:rsidR="00AC0473" w:rsidRDefault="00AC0473" w:rsidP="00AC0473">
          <w:pPr>
            <w:pStyle w:val="EE6230D0E43B40E0A6CFD1B4C502B86A"/>
          </w:pPr>
          <w:r w:rsidRPr="008F7E8D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7B37E78E0174462692343FDB56553D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A7B1F4-500C-4E18-A93C-04E9C8451C79}"/>
      </w:docPartPr>
      <w:docPartBody>
        <w:p w:rsidR="00AC0473" w:rsidRDefault="00AC0473" w:rsidP="00AC0473">
          <w:pPr>
            <w:pStyle w:val="7B37E78E0174462692343FDB56553D67"/>
          </w:pPr>
          <w:r w:rsidRPr="008F7E8D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7A4185297FF24AC3AB40CE49E72BDA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B344DA-AD20-43F7-98B9-CCE2984449B5}"/>
      </w:docPartPr>
      <w:docPartBody>
        <w:p w:rsidR="00AC0473" w:rsidRDefault="00AC0473" w:rsidP="00AC0473">
          <w:pPr>
            <w:pStyle w:val="7A4185297FF24AC3AB40CE49E72BDAB2"/>
          </w:pPr>
          <w:r w:rsidRPr="00E330CC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9A3CA94CECB5466A969E061C6E52B2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73C71D-8E51-4012-85E0-23D18576783B}"/>
      </w:docPartPr>
      <w:docPartBody>
        <w:p w:rsidR="00AC0473" w:rsidRDefault="00AC0473" w:rsidP="00AC0473">
          <w:pPr>
            <w:pStyle w:val="9A3CA94CECB5466A969E061C6E52B2B5"/>
          </w:pPr>
          <w:r w:rsidRPr="00E330CC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0120C85899694A8CA8C7CF1B2C5CE7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1D0E17-85D2-4038-AFE9-C0765176D832}"/>
      </w:docPartPr>
      <w:docPartBody>
        <w:p w:rsidR="009F5177" w:rsidRDefault="00DC2E58" w:rsidP="00DC2E58">
          <w:pPr>
            <w:pStyle w:val="0120C85899694A8CA8C7CF1B2C5CE711"/>
          </w:pPr>
          <w:r w:rsidRPr="00D24F21">
            <w:rPr>
              <w:rStyle w:val="Textedelespacerserv"/>
              <w:szCs w:val="21"/>
            </w:rPr>
            <w:t>Text eingeben</w:t>
          </w:r>
        </w:p>
      </w:docPartBody>
    </w:docPart>
    <w:docPart>
      <w:docPartPr>
        <w:name w:val="0D948D8082A34A43962B271AF0704F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1CCA96-D9BD-4624-8C48-A447C16F4838}"/>
      </w:docPartPr>
      <w:docPartBody>
        <w:p w:rsidR="009F5177" w:rsidRDefault="00DC2E58" w:rsidP="00DC2E58">
          <w:pPr>
            <w:pStyle w:val="0D948D8082A34A43962B271AF0704F7D"/>
          </w:pPr>
          <w:r w:rsidRPr="00D24F21">
            <w:rPr>
              <w:rStyle w:val="Textedelespacerserv"/>
              <w:szCs w:val="21"/>
            </w:rPr>
            <w:t>Text eingeben</w:t>
          </w:r>
        </w:p>
      </w:docPartBody>
    </w:docPart>
    <w:docPart>
      <w:docPartPr>
        <w:name w:val="D5BCB39D6299434395D17686187202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8320D6-271B-4DE5-A7D9-D772DF3849CC}"/>
      </w:docPartPr>
      <w:docPartBody>
        <w:p w:rsidR="009F5177" w:rsidRDefault="00DC2E58" w:rsidP="00DC2E58">
          <w:pPr>
            <w:pStyle w:val="D5BCB39D6299434395D17686187202D6"/>
          </w:pPr>
          <w:r w:rsidRPr="00D24F21">
            <w:rPr>
              <w:rStyle w:val="Textedelespacerserv"/>
              <w:szCs w:val="21"/>
            </w:rPr>
            <w:t>Text eingeben</w:t>
          </w:r>
        </w:p>
      </w:docPartBody>
    </w:docPart>
    <w:docPart>
      <w:docPartPr>
        <w:name w:val="6D3368001D714D2F92619D23C6DD8A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D3BFF9-54E3-41E0-9D2B-C5456FB8173C}"/>
      </w:docPartPr>
      <w:docPartBody>
        <w:p w:rsidR="009F5177" w:rsidRDefault="00DC2E58" w:rsidP="00DC2E58">
          <w:pPr>
            <w:pStyle w:val="6D3368001D714D2F92619D23C6DD8A67"/>
          </w:pPr>
          <w:r w:rsidRPr="00D24F21">
            <w:rPr>
              <w:rStyle w:val="Textedelespacerserv"/>
              <w:szCs w:val="21"/>
            </w:rPr>
            <w:t>Text eingeben</w:t>
          </w:r>
        </w:p>
      </w:docPartBody>
    </w:docPart>
    <w:docPart>
      <w:docPartPr>
        <w:name w:val="6DE162807ED54C66B8166312840514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D785CC-6ADD-4E90-9017-F40B88DE2A7F}"/>
      </w:docPartPr>
      <w:docPartBody>
        <w:p w:rsidR="009F5177" w:rsidRDefault="00DC2E58" w:rsidP="00DC2E58">
          <w:pPr>
            <w:pStyle w:val="6DE162807ED54C66B816631284051417"/>
          </w:pPr>
          <w:r w:rsidRPr="00D24F21">
            <w:rPr>
              <w:rStyle w:val="Textedelespacerserv"/>
              <w:szCs w:val="21"/>
            </w:rPr>
            <w:t>Text eingeben</w:t>
          </w:r>
        </w:p>
      </w:docPartBody>
    </w:docPart>
    <w:docPart>
      <w:docPartPr>
        <w:name w:val="3E09EF86BC9844E2A31C4FC431D9C5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DDAB52-92C5-4FEB-8C7B-E9C1158734E3}"/>
      </w:docPartPr>
      <w:docPartBody>
        <w:p w:rsidR="009F5177" w:rsidRDefault="00DC2E58" w:rsidP="00DC2E58">
          <w:pPr>
            <w:pStyle w:val="3E09EF86BC9844E2A31C4FC431D9C528"/>
          </w:pPr>
          <w:r w:rsidRPr="00D24F21">
            <w:rPr>
              <w:rStyle w:val="Textedelespacerserv"/>
              <w:szCs w:val="21"/>
            </w:rPr>
            <w:t>Text eingeben</w:t>
          </w:r>
        </w:p>
      </w:docPartBody>
    </w:docPart>
    <w:docPart>
      <w:docPartPr>
        <w:name w:val="DA603837C91B4F349D399C341E52C9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40028C-A64D-4EAD-86C0-F4DAB9E07B4D}"/>
      </w:docPartPr>
      <w:docPartBody>
        <w:p w:rsidR="007714F2" w:rsidRDefault="002763A4" w:rsidP="002763A4">
          <w:pPr>
            <w:pStyle w:val="DA603837C91B4F349D399C341E52C90D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985461932C954519A8534E81A80B9D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79370D-980A-41C8-88E1-C8E6EF22B575}"/>
      </w:docPartPr>
      <w:docPartBody>
        <w:p w:rsidR="007714F2" w:rsidRDefault="002763A4" w:rsidP="002763A4">
          <w:pPr>
            <w:pStyle w:val="985461932C954519A8534E81A80B9DBA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840BDF4EFC5344EEBF510622AD550D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3A96AB-4AB4-4FEE-8D76-BB4C00C67BD5}"/>
      </w:docPartPr>
      <w:docPartBody>
        <w:p w:rsidR="007714F2" w:rsidRDefault="002763A4" w:rsidP="002763A4">
          <w:pPr>
            <w:pStyle w:val="840BDF4EFC5344EEBF510622AD550D58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278CF36B158343CBAD564FF3AE3F4C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C0040C-AB4D-4C8D-8C52-0DB53E050BA1}"/>
      </w:docPartPr>
      <w:docPartBody>
        <w:p w:rsidR="007714F2" w:rsidRDefault="002763A4" w:rsidP="002763A4">
          <w:pPr>
            <w:pStyle w:val="278CF36B158343CBAD564FF3AE3F4C0F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E4E83DE2C065485789D2E88485DD3D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30225C-F283-4057-897A-B17F0FA9EE64}"/>
      </w:docPartPr>
      <w:docPartBody>
        <w:p w:rsidR="007714F2" w:rsidRDefault="002763A4" w:rsidP="002763A4">
          <w:pPr>
            <w:pStyle w:val="E4E83DE2C065485789D2E88485DD3D33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5F045D3C073740718A4324D98D54EE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A3322D-0F79-48C3-B0E1-B4E78C55D1F3}"/>
      </w:docPartPr>
      <w:docPartBody>
        <w:p w:rsidR="007714F2" w:rsidRDefault="002763A4" w:rsidP="002763A4">
          <w:pPr>
            <w:pStyle w:val="5F045D3C073740718A4324D98D54EE66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B816F1B56B4A498A95B501F1300F1C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9C70A9-B910-4B51-A50A-AB35ACF6822A}"/>
      </w:docPartPr>
      <w:docPartBody>
        <w:p w:rsidR="007714F2" w:rsidRDefault="002763A4" w:rsidP="002763A4">
          <w:pPr>
            <w:pStyle w:val="B816F1B56B4A498A95B501F1300F1C74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8AB7B7DFBFFF4AE7B2B8964A450C6F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8AB4D9-80B7-4AB4-8805-FE770805307E}"/>
      </w:docPartPr>
      <w:docPartBody>
        <w:p w:rsidR="007714F2" w:rsidRDefault="002763A4" w:rsidP="002763A4">
          <w:pPr>
            <w:pStyle w:val="8AB7B7DFBFFF4AE7B2B8964A450C6F31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37F3579B739642CB8C5E29BEF4E5AF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068426-85CC-4133-8D74-9D4822F05D4C}"/>
      </w:docPartPr>
      <w:docPartBody>
        <w:p w:rsidR="007714F2" w:rsidRDefault="002763A4" w:rsidP="002763A4">
          <w:pPr>
            <w:pStyle w:val="37F3579B739642CB8C5E29BEF4E5AFAC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C9D8C63820384FE7AD101861C26868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D3BFAF-1E81-485B-BE7F-196FE915125B}"/>
      </w:docPartPr>
      <w:docPartBody>
        <w:p w:rsidR="007714F2" w:rsidRDefault="002763A4" w:rsidP="002763A4">
          <w:pPr>
            <w:pStyle w:val="C9D8C63820384FE7AD101861C26868DE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30FA3DDAE0194603BCF6620B572332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19CF0E-C174-4001-A603-2020BB30BFA6}"/>
      </w:docPartPr>
      <w:docPartBody>
        <w:p w:rsidR="007714F2" w:rsidRDefault="002763A4" w:rsidP="002763A4">
          <w:pPr>
            <w:pStyle w:val="30FA3DDAE0194603BCF6620B57233259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51395CA97DF44B009856D19121B9D6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C6B808-A3EC-4DF7-8E49-BBFDB131F168}"/>
      </w:docPartPr>
      <w:docPartBody>
        <w:p w:rsidR="007714F2" w:rsidRDefault="002763A4" w:rsidP="002763A4">
          <w:pPr>
            <w:pStyle w:val="51395CA97DF44B009856D19121B9D667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B80E4A8CD5D8454B8638D10E3612CB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A30119-43C3-4997-8C32-B768AF80BE32}"/>
      </w:docPartPr>
      <w:docPartBody>
        <w:p w:rsidR="007714F2" w:rsidRDefault="002763A4" w:rsidP="002763A4">
          <w:pPr>
            <w:pStyle w:val="B80E4A8CD5D8454B8638D10E3612CBF7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28D2ED73DE9F4056A0EA047ADDD000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B67428-3830-4745-9BF8-E3D2574C67D6}"/>
      </w:docPartPr>
      <w:docPartBody>
        <w:p w:rsidR="007714F2" w:rsidRDefault="002763A4" w:rsidP="002763A4">
          <w:pPr>
            <w:pStyle w:val="28D2ED73DE9F4056A0EA047ADDD00012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4D08A25F89A5405595B208FA44E4A7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0CEBD2-C307-44DA-B0AD-6F318C95BF87}"/>
      </w:docPartPr>
      <w:docPartBody>
        <w:p w:rsidR="007714F2" w:rsidRDefault="002763A4" w:rsidP="002763A4">
          <w:pPr>
            <w:pStyle w:val="4D08A25F89A5405595B208FA44E4A7B7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45A10B2159CB4BCC9CF06D7DFE061B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7E78A2-43F6-41A4-89D5-6FC539A90917}"/>
      </w:docPartPr>
      <w:docPartBody>
        <w:p w:rsidR="007714F2" w:rsidRDefault="002763A4" w:rsidP="002763A4">
          <w:pPr>
            <w:pStyle w:val="45A10B2159CB4BCC9CF06D7DFE061B9F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098FC274CC7647229F2E978EB11DFF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39B7FE-70D5-4F5E-81A7-29E28ED1B32F}"/>
      </w:docPartPr>
      <w:docPartBody>
        <w:p w:rsidR="007714F2" w:rsidRDefault="002763A4" w:rsidP="002763A4">
          <w:pPr>
            <w:pStyle w:val="098FC274CC7647229F2E978EB11DFFB4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7893715FDC5D4C748DC9E969D663AA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062B49-DE9E-4587-B6EF-A15BFBE49099}"/>
      </w:docPartPr>
      <w:docPartBody>
        <w:p w:rsidR="007714F2" w:rsidRDefault="002763A4" w:rsidP="002763A4">
          <w:pPr>
            <w:pStyle w:val="7893715FDC5D4C748DC9E969D663AA8F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01E020315D3A43018B4F9D625D8058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9A56DA-422D-4BAE-BEBD-D11C5195122D}"/>
      </w:docPartPr>
      <w:docPartBody>
        <w:p w:rsidR="007714F2" w:rsidRDefault="002763A4" w:rsidP="002763A4">
          <w:pPr>
            <w:pStyle w:val="01E020315D3A43018B4F9D625D805890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44281FE1A6FB4F7A9C06AB1785B019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C2D909-7C11-4C0F-8EBB-5F1C8AD8873D}"/>
      </w:docPartPr>
      <w:docPartBody>
        <w:p w:rsidR="007714F2" w:rsidRDefault="002763A4" w:rsidP="002763A4">
          <w:pPr>
            <w:pStyle w:val="44281FE1A6FB4F7A9C06AB1785B019DC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9AC3013DD30B447F97D48D5DBC9984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AD1C58-0FF7-417E-AD69-4503AD0F02BF}"/>
      </w:docPartPr>
      <w:docPartBody>
        <w:p w:rsidR="007714F2" w:rsidRDefault="002763A4" w:rsidP="002763A4">
          <w:pPr>
            <w:pStyle w:val="9AC3013DD30B447F97D48D5DBC9984EF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ECE7EF3A15A0476C88EAC5F6F987F2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C96BE9-167A-4AF7-9E95-BD5E2E695968}"/>
      </w:docPartPr>
      <w:docPartBody>
        <w:p w:rsidR="007714F2" w:rsidRDefault="002763A4" w:rsidP="002763A4">
          <w:pPr>
            <w:pStyle w:val="ECE7EF3A15A0476C88EAC5F6F987F21D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0FCCCE40C3044D4DBD0B3906096A9F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FD376E-C415-4231-8BE7-8D59EE82F53F}"/>
      </w:docPartPr>
      <w:docPartBody>
        <w:p w:rsidR="007714F2" w:rsidRDefault="002763A4" w:rsidP="002763A4">
          <w:pPr>
            <w:pStyle w:val="0FCCCE40C3044D4DBD0B3906096A9FE8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5DE1C1853F034A0C97438991941832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AF74D6-6994-4470-8450-A6BE29D58EF4}"/>
      </w:docPartPr>
      <w:docPartBody>
        <w:p w:rsidR="007714F2" w:rsidRDefault="002763A4" w:rsidP="002763A4">
          <w:pPr>
            <w:pStyle w:val="5DE1C1853F034A0C97438991941832A3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34BD3CB5A6164F9993AE90A9A9C3D9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83B57A-70F9-4E53-AD49-5AE56CC98387}"/>
      </w:docPartPr>
      <w:docPartBody>
        <w:p w:rsidR="007714F2" w:rsidRDefault="002763A4" w:rsidP="002763A4">
          <w:pPr>
            <w:pStyle w:val="34BD3CB5A6164F9993AE90A9A9C3D9D2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BB2A82700B5E451A9ADD39ABD8C1B3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B22504-EF0D-4622-A1C6-EFECA123EEFD}"/>
      </w:docPartPr>
      <w:docPartBody>
        <w:p w:rsidR="007714F2" w:rsidRDefault="002763A4" w:rsidP="002763A4">
          <w:pPr>
            <w:pStyle w:val="BB2A82700B5E451A9ADD39ABD8C1B312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50091874CCF64578AEF107196C0373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F3F78A-785C-49F8-A420-7A0E58AE9BDD}"/>
      </w:docPartPr>
      <w:docPartBody>
        <w:p w:rsidR="007714F2" w:rsidRDefault="002763A4" w:rsidP="002763A4">
          <w:pPr>
            <w:pStyle w:val="50091874CCF64578AEF107196C037353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9D4B6157E40A432FA4928C33F621DD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2586FC-29D9-4BA5-963E-D35D2B444A65}"/>
      </w:docPartPr>
      <w:docPartBody>
        <w:p w:rsidR="007714F2" w:rsidRDefault="002763A4" w:rsidP="002763A4">
          <w:pPr>
            <w:pStyle w:val="9D4B6157E40A432FA4928C33F621DD1E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1FE54EFD977A4527BFCAF652458A82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C0FAE6-09DE-41DF-AD80-A6D77BCD651B}"/>
      </w:docPartPr>
      <w:docPartBody>
        <w:p w:rsidR="007714F2" w:rsidRDefault="002763A4" w:rsidP="002763A4">
          <w:pPr>
            <w:pStyle w:val="1FE54EFD977A4527BFCAF652458A8204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504D0177BA014BA8B02B724F5EED28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38FF06-3FCB-4D31-B1C7-BFA881CFEEC2}"/>
      </w:docPartPr>
      <w:docPartBody>
        <w:p w:rsidR="007714F2" w:rsidRDefault="002763A4" w:rsidP="002763A4">
          <w:pPr>
            <w:pStyle w:val="504D0177BA014BA8B02B724F5EED288B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3455ACA58AF2438A8255A261D07BCF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4B8FC2-281D-4996-8C10-187BEE52810E}"/>
      </w:docPartPr>
      <w:docPartBody>
        <w:p w:rsidR="007714F2" w:rsidRDefault="002763A4" w:rsidP="002763A4">
          <w:pPr>
            <w:pStyle w:val="3455ACA58AF2438A8255A261D07BCF53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0055E646105948F4A3D8AAF01D2E76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3BFA7E-F649-4360-95E7-B21851F948AB}"/>
      </w:docPartPr>
      <w:docPartBody>
        <w:p w:rsidR="007714F2" w:rsidRDefault="002763A4" w:rsidP="002763A4">
          <w:pPr>
            <w:pStyle w:val="0055E646105948F4A3D8AAF01D2E769D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6D9144ECA75343B8B3B04BE78AAE7A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96284A-E665-4CCF-93FA-69960EFFF45E}"/>
      </w:docPartPr>
      <w:docPartBody>
        <w:p w:rsidR="007714F2" w:rsidRDefault="002763A4" w:rsidP="002763A4">
          <w:pPr>
            <w:pStyle w:val="6D9144ECA75343B8B3B04BE78AAE7A7C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39F9EFD403A5476D9ACB1B8BCBD0E3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A9F2F7-A7CB-4E2B-9EB9-68DB77294F01}"/>
      </w:docPartPr>
      <w:docPartBody>
        <w:p w:rsidR="007714F2" w:rsidRDefault="002763A4" w:rsidP="002763A4">
          <w:pPr>
            <w:pStyle w:val="39F9EFD403A5476D9ACB1B8BCBD0E336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BBE68AE70F0840CF8520A1B61A9A65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44880D-9348-4EDD-9CD4-C760CC136B01}"/>
      </w:docPartPr>
      <w:docPartBody>
        <w:p w:rsidR="007714F2" w:rsidRDefault="002763A4" w:rsidP="002763A4">
          <w:pPr>
            <w:pStyle w:val="BBE68AE70F0840CF8520A1B61A9A65BC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DF7F14977E0D45F99FA824A5B0EF54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2C6010-3492-4775-89BF-59A06F16C132}"/>
      </w:docPartPr>
      <w:docPartBody>
        <w:p w:rsidR="007714F2" w:rsidRDefault="002763A4" w:rsidP="002763A4">
          <w:pPr>
            <w:pStyle w:val="DF7F14977E0D45F99FA824A5B0EF5430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7ADC309C361B4A5FBA7134CF9FBB52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6ED2A2-C690-474D-B1E6-CBB9D2EF517C}"/>
      </w:docPartPr>
      <w:docPartBody>
        <w:p w:rsidR="007714F2" w:rsidRDefault="002763A4" w:rsidP="002763A4">
          <w:pPr>
            <w:pStyle w:val="7ADC309C361B4A5FBA7134CF9FBB5238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E7CEB8FBC6034E20AC89FA5AD80E3E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E8C1CF-8C3A-4108-83E9-E8BFE8F7AD64}"/>
      </w:docPartPr>
      <w:docPartBody>
        <w:p w:rsidR="007714F2" w:rsidRDefault="002763A4" w:rsidP="002763A4">
          <w:pPr>
            <w:pStyle w:val="E7CEB8FBC6034E20AC89FA5AD80E3E7F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13B31CBBBB76422581D71AC6338801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C99584-8607-4ACE-B610-93DFB4F624A0}"/>
      </w:docPartPr>
      <w:docPartBody>
        <w:p w:rsidR="007714F2" w:rsidRDefault="002763A4" w:rsidP="002763A4">
          <w:pPr>
            <w:pStyle w:val="13B31CBBBB76422581D71AC6338801DC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C6E56DB0B3A549C8B5C013DE55BF83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CDBE59-1AE7-410D-AA21-F21550F66C7B}"/>
      </w:docPartPr>
      <w:docPartBody>
        <w:p w:rsidR="007714F2" w:rsidRDefault="002763A4" w:rsidP="002763A4">
          <w:pPr>
            <w:pStyle w:val="C6E56DB0B3A549C8B5C013DE55BF8345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83721CA2CDF445A7847DF8D762C9EF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9913E6-DAA4-4FBD-9B0D-F0E28CFBAE0A}"/>
      </w:docPartPr>
      <w:docPartBody>
        <w:p w:rsidR="007714F2" w:rsidRDefault="002763A4" w:rsidP="002763A4">
          <w:pPr>
            <w:pStyle w:val="83721CA2CDF445A7847DF8D762C9EFD4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D8D45F2C9D39465784BFE448774226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EDF215-58FF-411E-BC6F-B06023A4B4AD}"/>
      </w:docPartPr>
      <w:docPartBody>
        <w:p w:rsidR="007714F2" w:rsidRDefault="002763A4" w:rsidP="002763A4">
          <w:pPr>
            <w:pStyle w:val="D8D45F2C9D39465784BFE44877422690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2330DB98965748D0A0B784A326A994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BBE274-F03C-42C5-8BBB-976BF8DDDB2F}"/>
      </w:docPartPr>
      <w:docPartBody>
        <w:p w:rsidR="007714F2" w:rsidRDefault="002763A4" w:rsidP="002763A4">
          <w:pPr>
            <w:pStyle w:val="2330DB98965748D0A0B784A326A9947C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673C162288CC455C8A14523219AC10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92993A-B9B5-4735-874F-9A6FB0D011FF}"/>
      </w:docPartPr>
      <w:docPartBody>
        <w:p w:rsidR="007714F2" w:rsidRDefault="002763A4" w:rsidP="002763A4">
          <w:pPr>
            <w:pStyle w:val="673C162288CC455C8A14523219AC10DE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1C89B1592934494BA4A6DDFFF91200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A9647A-7B58-4D05-B000-42A333514FF8}"/>
      </w:docPartPr>
      <w:docPartBody>
        <w:p w:rsidR="007714F2" w:rsidRDefault="002763A4" w:rsidP="002763A4">
          <w:pPr>
            <w:pStyle w:val="1C89B1592934494BA4A6DDFFF9120018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32D68540466A4F539235B7E6886A05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EC091F-A494-4611-B4A4-FD2D134BD747}"/>
      </w:docPartPr>
      <w:docPartBody>
        <w:p w:rsidR="007714F2" w:rsidRDefault="002763A4" w:rsidP="002763A4">
          <w:pPr>
            <w:pStyle w:val="32D68540466A4F539235B7E6886A05E0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F661486EB21E4B13869EE970819D8F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56EE78-A59A-432B-84A9-A6C5BA0882BF}"/>
      </w:docPartPr>
      <w:docPartBody>
        <w:p w:rsidR="007714F2" w:rsidRDefault="002763A4" w:rsidP="002763A4">
          <w:pPr>
            <w:pStyle w:val="F661486EB21E4B13869EE970819D8F39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861F11FC49384BA7A458EC7FD5D6CB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42EFF8-CE9D-47E8-AB97-4A7409C66F6F}"/>
      </w:docPartPr>
      <w:docPartBody>
        <w:p w:rsidR="007714F2" w:rsidRDefault="002763A4" w:rsidP="002763A4">
          <w:pPr>
            <w:pStyle w:val="861F11FC49384BA7A458EC7FD5D6CB0A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2C05BB124BDC4B04A4EA9454C303C2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3A32B9-DF1D-49BF-A225-620FB5B2F071}"/>
      </w:docPartPr>
      <w:docPartBody>
        <w:p w:rsidR="007714F2" w:rsidRDefault="002763A4" w:rsidP="002763A4">
          <w:pPr>
            <w:pStyle w:val="2C05BB124BDC4B04A4EA9454C303C266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50022A1B203B4DC79899F07840A31B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4E4AF3-9D81-4C14-A9A2-E2F64B5B6397}"/>
      </w:docPartPr>
      <w:docPartBody>
        <w:p w:rsidR="007714F2" w:rsidRDefault="002763A4" w:rsidP="002763A4">
          <w:pPr>
            <w:pStyle w:val="50022A1B203B4DC79899F07840A31BF7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EB19AAF0478541FB8A3C388208273B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241E94-7372-4306-A859-D951847F0674}"/>
      </w:docPartPr>
      <w:docPartBody>
        <w:p w:rsidR="007714F2" w:rsidRDefault="002763A4" w:rsidP="002763A4">
          <w:pPr>
            <w:pStyle w:val="EB19AAF0478541FB8A3C388208273BAA"/>
          </w:pPr>
          <w:r w:rsidRPr="003A23AD">
            <w:rPr>
              <w:rStyle w:val="Textedelespacerserv"/>
            </w:rPr>
            <w:t>Klicken Sie hier, um Text einzugeben.</w:t>
          </w:r>
        </w:p>
      </w:docPartBody>
    </w:docPart>
    <w:docPart>
      <w:docPartPr>
        <w:name w:val="4DF009DF0C00419BBA2D09D3099072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C1A8F4-E438-4F87-8A5F-75739A6E056B}"/>
      </w:docPartPr>
      <w:docPartBody>
        <w:p w:rsidR="007714F2" w:rsidRDefault="002763A4" w:rsidP="002763A4">
          <w:pPr>
            <w:pStyle w:val="4DF009DF0C00419BBA2D09D3099072F1"/>
          </w:pPr>
          <w:r w:rsidRPr="003E1335">
            <w:rPr>
              <w:rStyle w:val="Textedelespacerserv"/>
            </w:rPr>
            <w:t>Klicken oder tippen Sie hier, um Text einzugeben.</w:t>
          </w:r>
        </w:p>
      </w:docPartBody>
    </w:docPart>
    <w:docPart>
      <w:docPartPr>
        <w:name w:val="BF43ECBDF67F4836B8EA006157F049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1547B1-ACC2-4BA8-B716-B4A29D28496D}"/>
      </w:docPartPr>
      <w:docPartBody>
        <w:p w:rsidR="007714F2" w:rsidRDefault="002763A4" w:rsidP="002763A4">
          <w:pPr>
            <w:pStyle w:val="BF43ECBDF67F4836B8EA006157F0491C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CF0E3A3A0C1240A8A95D2D92FAD56C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C80251-0E77-40BB-AFB6-FBA5892547F4}"/>
      </w:docPartPr>
      <w:docPartBody>
        <w:p w:rsidR="007714F2" w:rsidRDefault="002763A4" w:rsidP="002763A4">
          <w:pPr>
            <w:pStyle w:val="CF0E3A3A0C1240A8A95D2D92FAD56CBB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A346859F2A3846C288C5101B481CA2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409621-27C0-4ACD-A396-57F7F3A6DBFD}"/>
      </w:docPartPr>
      <w:docPartBody>
        <w:p w:rsidR="007714F2" w:rsidRDefault="002763A4" w:rsidP="002763A4">
          <w:pPr>
            <w:pStyle w:val="A346859F2A3846C288C5101B481CA21F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F2649034A5FE4E5F97393A7AF99B20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DC4021-1316-49F8-A777-B6FC89C191A0}"/>
      </w:docPartPr>
      <w:docPartBody>
        <w:p w:rsidR="007714F2" w:rsidRDefault="002763A4" w:rsidP="002763A4">
          <w:pPr>
            <w:pStyle w:val="F2649034A5FE4E5F97393A7AF99B20BA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6FE497A621C9479684A6DF647D73A7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5A5BE5-2EC6-49D6-BB61-F70E22BE746B}"/>
      </w:docPartPr>
      <w:docPartBody>
        <w:p w:rsidR="007714F2" w:rsidRDefault="002763A4" w:rsidP="002763A4">
          <w:pPr>
            <w:pStyle w:val="6FE497A621C9479684A6DF647D73A7ED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3D9384BC7B83440CBB56BD58D023C4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B1C65C-315B-472F-BA71-D7E83F85D495}"/>
      </w:docPartPr>
      <w:docPartBody>
        <w:p w:rsidR="007714F2" w:rsidRDefault="002763A4" w:rsidP="002763A4">
          <w:pPr>
            <w:pStyle w:val="3D9384BC7B83440CBB56BD58D023C428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60F1E6498CED4B3EBE86EACEA14289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E2A217-6D09-4EA0-8FA8-1F4D8D681A0C}"/>
      </w:docPartPr>
      <w:docPartBody>
        <w:p w:rsidR="007714F2" w:rsidRDefault="002763A4" w:rsidP="002763A4">
          <w:pPr>
            <w:pStyle w:val="60F1E6498CED4B3EBE86EACEA142890B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8E7D7E37C6984BB793B8213F0191F2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954B84-FA4B-47A3-ABA1-D6EBE497E780}"/>
      </w:docPartPr>
      <w:docPartBody>
        <w:p w:rsidR="007714F2" w:rsidRDefault="002763A4" w:rsidP="002763A4">
          <w:pPr>
            <w:pStyle w:val="8E7D7E37C6984BB793B8213F0191F2F2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23EA8039A1EC4AB99FA4E4F45FF700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C71CDB-3CDB-4CAB-AACC-BB6A6B11528B}"/>
      </w:docPartPr>
      <w:docPartBody>
        <w:p w:rsidR="007714F2" w:rsidRDefault="002763A4" w:rsidP="002763A4">
          <w:pPr>
            <w:pStyle w:val="23EA8039A1EC4AB99FA4E4F45FF7006A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36ABD699FB744CB2A9E87F38BE27E3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22CE25-2844-4555-831D-A5ED0E1CA2A1}"/>
      </w:docPartPr>
      <w:docPartBody>
        <w:p w:rsidR="007714F2" w:rsidRDefault="002763A4" w:rsidP="002763A4">
          <w:pPr>
            <w:pStyle w:val="36ABD699FB744CB2A9E87F38BE27E36C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AF96FFCE3B4346A399BC45CD8B2517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E4B6A0-2377-42AF-8C8C-179E08CF6924}"/>
      </w:docPartPr>
      <w:docPartBody>
        <w:p w:rsidR="007714F2" w:rsidRDefault="002763A4" w:rsidP="002763A4">
          <w:pPr>
            <w:pStyle w:val="AF96FFCE3B4346A399BC45CD8B25175B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089B22FF46364B3CB1B0A103DEF929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A567F5-D540-4525-A685-63BC0B9B00D5}"/>
      </w:docPartPr>
      <w:docPartBody>
        <w:p w:rsidR="007714F2" w:rsidRDefault="002763A4" w:rsidP="002763A4">
          <w:pPr>
            <w:pStyle w:val="089B22FF46364B3CB1B0A103DEF929F5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E5F7441D8FF24DE9A62432DD96D61C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73F749-49D9-4300-A3C0-CF08F6748454}"/>
      </w:docPartPr>
      <w:docPartBody>
        <w:p w:rsidR="007714F2" w:rsidRDefault="002763A4" w:rsidP="002763A4">
          <w:pPr>
            <w:pStyle w:val="E5F7441D8FF24DE9A62432DD96D61CA1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307A8E3A10E64897B526487CA335B6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7C90E4-5BC4-4B62-A19D-ECAEB416C28D}"/>
      </w:docPartPr>
      <w:docPartBody>
        <w:p w:rsidR="007714F2" w:rsidRDefault="002763A4" w:rsidP="002763A4">
          <w:pPr>
            <w:pStyle w:val="307A8E3A10E64897B526487CA335B65B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C23D5FE6D9F545D6BC58AE9EBE9CB0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A527ED-6686-4648-A9E4-9D222B00D5D9}"/>
      </w:docPartPr>
      <w:docPartBody>
        <w:p w:rsidR="007714F2" w:rsidRDefault="002763A4" w:rsidP="002763A4">
          <w:pPr>
            <w:pStyle w:val="C23D5FE6D9F545D6BC58AE9EBE9CB0E5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C29202F13DDA4E77914AC0B4C5F763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58B73E-C057-42F7-AD7A-A1F3527C6F4E}"/>
      </w:docPartPr>
      <w:docPartBody>
        <w:p w:rsidR="007714F2" w:rsidRDefault="002763A4" w:rsidP="002763A4">
          <w:pPr>
            <w:pStyle w:val="C29202F13DDA4E77914AC0B4C5F763ED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4983D775764C444CA9E6AFA65F9FF2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477C9C-2EAC-4713-864B-3868BBC8ABDF}"/>
      </w:docPartPr>
      <w:docPartBody>
        <w:p w:rsidR="007714F2" w:rsidRDefault="002763A4" w:rsidP="002763A4">
          <w:pPr>
            <w:pStyle w:val="4983D775764C444CA9E6AFA65F9FF280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158C9FF3511943E5A487D3A1B7D093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FBF72D-28B0-4D42-8029-C2FA452C79AA}"/>
      </w:docPartPr>
      <w:docPartBody>
        <w:p w:rsidR="007714F2" w:rsidRDefault="002763A4" w:rsidP="002763A4">
          <w:pPr>
            <w:pStyle w:val="158C9FF3511943E5A487D3A1B7D0936E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C8A0C71CED154AEE890DE317B61DA8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FA1D48-0A02-42AE-8827-C7F43F4AA37B}"/>
      </w:docPartPr>
      <w:docPartBody>
        <w:p w:rsidR="007714F2" w:rsidRDefault="002763A4" w:rsidP="002763A4">
          <w:pPr>
            <w:pStyle w:val="C8A0C71CED154AEE890DE317B61DA885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C354FF1B5A7E4BF2B0AA1C77973B9B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E8C6ED-8161-460C-8DA5-F60BAC3767B9}"/>
      </w:docPartPr>
      <w:docPartBody>
        <w:p w:rsidR="007714F2" w:rsidRDefault="002763A4" w:rsidP="002763A4">
          <w:pPr>
            <w:pStyle w:val="C354FF1B5A7E4BF2B0AA1C77973B9BE5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F47CCD59DE2D480FA073F2B718DA5C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048D08-9BEB-4C04-94BE-2005BE6C35E8}"/>
      </w:docPartPr>
      <w:docPartBody>
        <w:p w:rsidR="007714F2" w:rsidRDefault="002763A4" w:rsidP="002763A4">
          <w:pPr>
            <w:pStyle w:val="F47CCD59DE2D480FA073F2B718DA5CD2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C5B688FF8759496EABEDC848B02F45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30A4A3-5D3D-497B-B1F1-E4637FD5C51C}"/>
      </w:docPartPr>
      <w:docPartBody>
        <w:p w:rsidR="007714F2" w:rsidRDefault="002763A4" w:rsidP="002763A4">
          <w:pPr>
            <w:pStyle w:val="C5B688FF8759496EABEDC848B02F4513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0194F8BDDE344FC1B539BEFD8455FA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646373-B163-4890-82F2-66698FA36FD9}"/>
      </w:docPartPr>
      <w:docPartBody>
        <w:p w:rsidR="007714F2" w:rsidRDefault="002763A4" w:rsidP="002763A4">
          <w:pPr>
            <w:pStyle w:val="0194F8BDDE344FC1B539BEFD8455FA07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03ABFD398D1C401F86B40A1CB30157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E6722E-CE18-450C-A057-8F47C3F1BF09}"/>
      </w:docPartPr>
      <w:docPartBody>
        <w:p w:rsidR="007714F2" w:rsidRDefault="002763A4" w:rsidP="002763A4">
          <w:pPr>
            <w:pStyle w:val="03ABFD398D1C401F86B40A1CB30157FB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35CC22D1D4C74749B08EB2CCCE3630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41661D-43AE-49D1-98AB-B8933851AFDA}"/>
      </w:docPartPr>
      <w:docPartBody>
        <w:p w:rsidR="007714F2" w:rsidRDefault="002763A4" w:rsidP="002763A4">
          <w:pPr>
            <w:pStyle w:val="35CC22D1D4C74749B08EB2CCCE36305D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3F71138E26B74352805DFC8A8BC17A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DA54B5-3D14-4692-9CB8-F06F7699A5FF}"/>
      </w:docPartPr>
      <w:docPartBody>
        <w:p w:rsidR="007714F2" w:rsidRDefault="002763A4" w:rsidP="002763A4">
          <w:pPr>
            <w:pStyle w:val="3F71138E26B74352805DFC8A8BC17A2A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648A5E1C14D241E29BEF8C9AC1F79C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686F74-7849-44ED-B382-C3E41455CA0E}"/>
      </w:docPartPr>
      <w:docPartBody>
        <w:p w:rsidR="007714F2" w:rsidRDefault="002763A4" w:rsidP="002763A4">
          <w:pPr>
            <w:pStyle w:val="648A5E1C14D241E29BEF8C9AC1F79C8E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0383091068094662A39B87DA5EC4A3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5A338A-2E12-4451-906A-1C30DE9B17B1}"/>
      </w:docPartPr>
      <w:docPartBody>
        <w:p w:rsidR="007714F2" w:rsidRDefault="002763A4" w:rsidP="002763A4">
          <w:pPr>
            <w:pStyle w:val="0383091068094662A39B87DA5EC4A3B5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ED3157E0C32641CC9CAC6DB3398FC6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105135-9A5B-4A6A-951D-5A66F83AAF44}"/>
      </w:docPartPr>
      <w:docPartBody>
        <w:p w:rsidR="007714F2" w:rsidRDefault="002763A4" w:rsidP="002763A4">
          <w:pPr>
            <w:pStyle w:val="ED3157E0C32641CC9CAC6DB3398FC6D0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CB5F285D2DAE4988867A4A656E93B9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A30D43-5D31-4A39-8471-1154AC5DD86E}"/>
      </w:docPartPr>
      <w:docPartBody>
        <w:p w:rsidR="007714F2" w:rsidRDefault="002763A4" w:rsidP="002763A4">
          <w:pPr>
            <w:pStyle w:val="CB5F285D2DAE4988867A4A656E93B929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CFAF125E2E77473F8EF89AAA226D67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07C83C-94AE-45AF-B2C6-625ED6B39B71}"/>
      </w:docPartPr>
      <w:docPartBody>
        <w:p w:rsidR="007714F2" w:rsidRDefault="002763A4" w:rsidP="002763A4">
          <w:pPr>
            <w:pStyle w:val="CFAF125E2E77473F8EF89AAA226D6763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6858E9EBB4B3497DA85C1DC3E27B68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ED7B74-E2DB-4A0B-A5E6-9B3F4752B344}"/>
      </w:docPartPr>
      <w:docPartBody>
        <w:p w:rsidR="007714F2" w:rsidRDefault="002763A4" w:rsidP="002763A4">
          <w:pPr>
            <w:pStyle w:val="6858E9EBB4B3497DA85C1DC3E27B68A9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AA357EB5D1394ABEBD252DE38DBD5C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D5F20D-6890-491F-A719-771ADAD41A5C}"/>
      </w:docPartPr>
      <w:docPartBody>
        <w:p w:rsidR="007714F2" w:rsidRDefault="002763A4" w:rsidP="002763A4">
          <w:pPr>
            <w:pStyle w:val="AA357EB5D1394ABEBD252DE38DBD5C28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7BD881BCBCE14D2E89B7F503765151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152CBB-F6B0-4153-A323-F44FF1148BAA}"/>
      </w:docPartPr>
      <w:docPartBody>
        <w:p w:rsidR="007714F2" w:rsidRDefault="002763A4" w:rsidP="002763A4">
          <w:pPr>
            <w:pStyle w:val="7BD881BCBCE14D2E89B7F50376515193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FF0B73316F624710A82B0359D490B1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ACC0EC-BAD5-4EFF-A66E-189F9F9DBE10}"/>
      </w:docPartPr>
      <w:docPartBody>
        <w:p w:rsidR="007714F2" w:rsidRDefault="002763A4" w:rsidP="002763A4">
          <w:pPr>
            <w:pStyle w:val="FF0B73316F624710A82B0359D490B104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86E2B0E8A5744AF58A62C34CFF420A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546E8D-3601-41D3-BBAC-3641F446B868}"/>
      </w:docPartPr>
      <w:docPartBody>
        <w:p w:rsidR="007714F2" w:rsidRDefault="002763A4" w:rsidP="002763A4">
          <w:pPr>
            <w:pStyle w:val="86E2B0E8A5744AF58A62C34CFF420A8D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FAE5ADC6572F4C7EB0F7A8CB5FF576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96A0CE-C0F5-4964-94A8-7E90C9FDBC73}"/>
      </w:docPartPr>
      <w:docPartBody>
        <w:p w:rsidR="007714F2" w:rsidRDefault="002763A4" w:rsidP="002763A4">
          <w:pPr>
            <w:pStyle w:val="FAE5ADC6572F4C7EB0F7A8CB5FF576F1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FC0594C59C9E49999228689D9078A1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75C1AC-3A62-43A4-97DB-78859B8407F8}"/>
      </w:docPartPr>
      <w:docPartBody>
        <w:p w:rsidR="007714F2" w:rsidRDefault="002763A4" w:rsidP="002763A4">
          <w:pPr>
            <w:pStyle w:val="FC0594C59C9E49999228689D9078A185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D544F4F4CF2741848B92C87D53872F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0C33D5-4121-46FF-BD91-ED40A7A46B3D}"/>
      </w:docPartPr>
      <w:docPartBody>
        <w:p w:rsidR="007714F2" w:rsidRDefault="002763A4" w:rsidP="002763A4">
          <w:pPr>
            <w:pStyle w:val="D544F4F4CF2741848B92C87D53872F05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12C66D4D58DE4D48A7EA0568DE95AA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B4B040-EDAE-4C39-B9E2-E4097CD24A87}"/>
      </w:docPartPr>
      <w:docPartBody>
        <w:p w:rsidR="007714F2" w:rsidRDefault="002763A4" w:rsidP="002763A4">
          <w:pPr>
            <w:pStyle w:val="12C66D4D58DE4D48A7EA0568DE95AA61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174FAF5A08804CA5979BD35DBE72E7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5F659C-684F-423F-8515-4798E8E0BAA0}"/>
      </w:docPartPr>
      <w:docPartBody>
        <w:p w:rsidR="007714F2" w:rsidRDefault="002763A4" w:rsidP="002763A4">
          <w:pPr>
            <w:pStyle w:val="174FAF5A08804CA5979BD35DBE72E718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FEECBD94F86444AEBA05DB84915EEB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8BFED4-E625-415E-98E5-804585DE40F4}"/>
      </w:docPartPr>
      <w:docPartBody>
        <w:p w:rsidR="007714F2" w:rsidRDefault="002763A4" w:rsidP="002763A4">
          <w:pPr>
            <w:pStyle w:val="FEECBD94F86444AEBA05DB84915EEB89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3D2C36EA71BB4C8185B3148A5729D6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F266EF-F16A-49CD-A04B-87C92A316405}"/>
      </w:docPartPr>
      <w:docPartBody>
        <w:p w:rsidR="007714F2" w:rsidRDefault="002763A4" w:rsidP="002763A4">
          <w:pPr>
            <w:pStyle w:val="3D2C36EA71BB4C8185B3148A5729D653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C8539137808645FAAFFD6DE4163803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F5688D-E4DB-49EE-B85C-2C38FAF3A28B}"/>
      </w:docPartPr>
      <w:docPartBody>
        <w:p w:rsidR="007714F2" w:rsidRDefault="002763A4" w:rsidP="002763A4">
          <w:pPr>
            <w:pStyle w:val="C8539137808645FAAFFD6DE416380368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88BE2B16CE63409DBF9F940C074690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8917DE-331E-4F4D-8656-B32D6E3A4B13}"/>
      </w:docPartPr>
      <w:docPartBody>
        <w:p w:rsidR="007714F2" w:rsidRDefault="002763A4" w:rsidP="002763A4">
          <w:pPr>
            <w:pStyle w:val="88BE2B16CE63409DBF9F940C074690FB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A39B0560ECDB49F0A9931A4A245AD2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1BEE2B-4CEB-4235-A5D9-3C48BAEED8C1}"/>
      </w:docPartPr>
      <w:docPartBody>
        <w:p w:rsidR="007714F2" w:rsidRDefault="002763A4" w:rsidP="002763A4">
          <w:pPr>
            <w:pStyle w:val="A39B0560ECDB49F0A9931A4A245AD2C0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D35969723ECE41DA98DA9003AE00E8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BC2B16-03EC-4990-80D7-125DEEC551D7}"/>
      </w:docPartPr>
      <w:docPartBody>
        <w:p w:rsidR="007714F2" w:rsidRDefault="002763A4" w:rsidP="002763A4">
          <w:pPr>
            <w:pStyle w:val="D35969723ECE41DA98DA9003AE00E8E9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86A9E3EACE6C4FDE904B869A641372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F00626-27BC-4A16-AE7E-71650A14F5CB}"/>
      </w:docPartPr>
      <w:docPartBody>
        <w:p w:rsidR="007714F2" w:rsidRDefault="002763A4" w:rsidP="002763A4">
          <w:pPr>
            <w:pStyle w:val="86A9E3EACE6C4FDE904B869A6413723C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E7F59891B1274A54BB0D15699505FC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CF60FC-1E29-43B6-BE32-89A766CE4E96}"/>
      </w:docPartPr>
      <w:docPartBody>
        <w:p w:rsidR="007714F2" w:rsidRDefault="002763A4" w:rsidP="002763A4">
          <w:pPr>
            <w:pStyle w:val="E7F59891B1274A54BB0D15699505FCBD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FD19F1B26C564C36A7EB83BED5364D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A34B8C-93CE-453D-AC2D-8A1CE7DDEC77}"/>
      </w:docPartPr>
      <w:docPartBody>
        <w:p w:rsidR="007714F2" w:rsidRDefault="002763A4" w:rsidP="002763A4">
          <w:pPr>
            <w:pStyle w:val="FD19F1B26C564C36A7EB83BED5364DD2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8544255733BD4DA79D31052ACB82E3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31A7C5-BFE8-4896-B0E2-E064C06E9F0E}"/>
      </w:docPartPr>
      <w:docPartBody>
        <w:p w:rsidR="007714F2" w:rsidRDefault="002763A4" w:rsidP="002763A4">
          <w:pPr>
            <w:pStyle w:val="8544255733BD4DA79D31052ACB82E3A5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87096ED3704349D695BB230E338C43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7BD50E-581D-42AC-A27B-25477C8B9079}"/>
      </w:docPartPr>
      <w:docPartBody>
        <w:p w:rsidR="007714F2" w:rsidRDefault="002763A4" w:rsidP="002763A4">
          <w:pPr>
            <w:pStyle w:val="87096ED3704349D695BB230E338C431A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6876212F38594D2388B1342FECC96F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46546E-0938-4A24-86D7-1455C1EF195F}"/>
      </w:docPartPr>
      <w:docPartBody>
        <w:p w:rsidR="007714F2" w:rsidRDefault="002763A4" w:rsidP="002763A4">
          <w:pPr>
            <w:pStyle w:val="6876212F38594D2388B1342FECC96FD7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D0DC174B1838481D9649AE71D7B586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E0F665-AECD-4580-AEA4-9338F7E4D3A1}"/>
      </w:docPartPr>
      <w:docPartBody>
        <w:p w:rsidR="007714F2" w:rsidRDefault="002763A4" w:rsidP="002763A4">
          <w:pPr>
            <w:pStyle w:val="D0DC174B1838481D9649AE71D7B58635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2182E5CC4B8747B4916433F0C01C49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74E10D-69C3-4187-986B-3B6984ACCC3F}"/>
      </w:docPartPr>
      <w:docPartBody>
        <w:p w:rsidR="007714F2" w:rsidRDefault="002763A4" w:rsidP="002763A4">
          <w:pPr>
            <w:pStyle w:val="2182E5CC4B8747B4916433F0C01C494A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B79587CE5A6E43AC8A364835B070DF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282FDF-F284-402E-B2E4-0B26287F6FB3}"/>
      </w:docPartPr>
      <w:docPartBody>
        <w:p w:rsidR="007714F2" w:rsidRDefault="002763A4" w:rsidP="002763A4">
          <w:pPr>
            <w:pStyle w:val="B79587CE5A6E43AC8A364835B070DF4A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07A579623EB249119DDFCACFE45545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7BF011-6969-41AD-B9A1-1E1B016F1B3A}"/>
      </w:docPartPr>
      <w:docPartBody>
        <w:p w:rsidR="007714F2" w:rsidRDefault="002763A4" w:rsidP="002763A4">
          <w:pPr>
            <w:pStyle w:val="07A579623EB249119DDFCACFE4554513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9FB7C687096A4C11BCABB0929073F5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63E5B6-2C5F-4F2B-A230-EA5D264D9072}"/>
      </w:docPartPr>
      <w:docPartBody>
        <w:p w:rsidR="007714F2" w:rsidRDefault="002763A4" w:rsidP="002763A4">
          <w:pPr>
            <w:pStyle w:val="9FB7C687096A4C11BCABB0929073F5E9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3D0F2D81F6A14D889C42359489BF13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9AED35-BD56-4C56-B07B-EE3466F744E2}"/>
      </w:docPartPr>
      <w:docPartBody>
        <w:p w:rsidR="007714F2" w:rsidRDefault="002763A4" w:rsidP="002763A4">
          <w:pPr>
            <w:pStyle w:val="3D0F2D81F6A14D889C42359489BF13F6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247E97EA14A04AFBBD46E2C2806CAD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224685-A722-4DFD-84EE-8ACA6A7E23FD}"/>
      </w:docPartPr>
      <w:docPartBody>
        <w:p w:rsidR="007714F2" w:rsidRDefault="002763A4" w:rsidP="002763A4">
          <w:pPr>
            <w:pStyle w:val="247E97EA14A04AFBBD46E2C2806CAD61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2356CE26DC9D4FBCA2D4CE0934F391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4B749C-0FE1-46A9-B53A-B6D31A0975AB}"/>
      </w:docPartPr>
      <w:docPartBody>
        <w:p w:rsidR="007714F2" w:rsidRDefault="002763A4" w:rsidP="002763A4">
          <w:pPr>
            <w:pStyle w:val="2356CE26DC9D4FBCA2D4CE0934F39136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70B522A163B14FE9ACD1A54BD8632E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1B9B76-3762-4A15-9C85-1726F9774BA5}"/>
      </w:docPartPr>
      <w:docPartBody>
        <w:p w:rsidR="007714F2" w:rsidRDefault="002763A4" w:rsidP="002763A4">
          <w:pPr>
            <w:pStyle w:val="70B522A163B14FE9ACD1A54BD8632E04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6F3935655DCC49EE99FEEEA50CE66D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9783C4-ABB8-4CE8-99F6-C7A8B1C5F56E}"/>
      </w:docPartPr>
      <w:docPartBody>
        <w:p w:rsidR="007714F2" w:rsidRDefault="002763A4" w:rsidP="002763A4">
          <w:pPr>
            <w:pStyle w:val="6F3935655DCC49EE99FEEEA50CE66D52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FD005150234940EC8676719A82CF78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934DF7-F9D0-4BE9-91CD-4228B51409B0}"/>
      </w:docPartPr>
      <w:docPartBody>
        <w:p w:rsidR="007714F2" w:rsidRDefault="002763A4" w:rsidP="002763A4">
          <w:pPr>
            <w:pStyle w:val="FD005150234940EC8676719A82CF786E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BCF57F57E04640019787C711D9579D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39694D-FAE1-485D-9A97-33CB62CC29ED}"/>
      </w:docPartPr>
      <w:docPartBody>
        <w:p w:rsidR="007714F2" w:rsidRDefault="002763A4" w:rsidP="002763A4">
          <w:pPr>
            <w:pStyle w:val="BCF57F57E04640019787C711D9579D8C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5179528E5A9346F784FB88C6ADB462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2550D3-FADC-484E-B560-38865EA7CE25}"/>
      </w:docPartPr>
      <w:docPartBody>
        <w:p w:rsidR="007714F2" w:rsidRDefault="002763A4" w:rsidP="002763A4">
          <w:pPr>
            <w:pStyle w:val="5179528E5A9346F784FB88C6ADB46259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1DA2327A095F41F49BC3C086D0C0AA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8223BA-536E-4EF3-B6D0-15B3C27EDE00}"/>
      </w:docPartPr>
      <w:docPartBody>
        <w:p w:rsidR="007714F2" w:rsidRDefault="002763A4" w:rsidP="002763A4">
          <w:pPr>
            <w:pStyle w:val="1DA2327A095F41F49BC3C086D0C0AA93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F38F3D9619604B648F615E20D76D7A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33EB12-DB4B-4000-B829-E2FC41102273}"/>
      </w:docPartPr>
      <w:docPartBody>
        <w:p w:rsidR="007714F2" w:rsidRDefault="002763A4" w:rsidP="002763A4">
          <w:pPr>
            <w:pStyle w:val="F38F3D9619604B648F615E20D76D7A14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974656FBD73440129F0A35597DAF03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083B81-9D0E-47BF-82DE-F687D3FEB442}"/>
      </w:docPartPr>
      <w:docPartBody>
        <w:p w:rsidR="007714F2" w:rsidRDefault="002763A4" w:rsidP="002763A4">
          <w:pPr>
            <w:pStyle w:val="974656FBD73440129F0A35597DAF032B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35F7BF57CC224E32B134F7E593130C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15A85B-6628-4F11-8840-AB9A71DFF871}"/>
      </w:docPartPr>
      <w:docPartBody>
        <w:p w:rsidR="007714F2" w:rsidRDefault="002763A4" w:rsidP="002763A4">
          <w:pPr>
            <w:pStyle w:val="35F7BF57CC224E32B134F7E593130CE5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9A6230F6902F4C8984FF24CEFE9AF1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B4EBCF-FFC0-4312-8395-6C80B8AFCDBF}"/>
      </w:docPartPr>
      <w:docPartBody>
        <w:p w:rsidR="007714F2" w:rsidRDefault="002763A4" w:rsidP="002763A4">
          <w:pPr>
            <w:pStyle w:val="9A6230F6902F4C8984FF24CEFE9AF103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7F9C5759988D4492802BB5459FBD5E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0D1DBC-2A6B-4C86-98EB-09570875A9B5}"/>
      </w:docPartPr>
      <w:docPartBody>
        <w:p w:rsidR="007714F2" w:rsidRDefault="002763A4" w:rsidP="002763A4">
          <w:pPr>
            <w:pStyle w:val="7F9C5759988D4492802BB5459FBD5E59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8EF1910F8E9C4F12926AE4EDD694DB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6A1C9F-F7BF-479C-90CD-B94BB303DB31}"/>
      </w:docPartPr>
      <w:docPartBody>
        <w:p w:rsidR="007714F2" w:rsidRDefault="002763A4" w:rsidP="002763A4">
          <w:pPr>
            <w:pStyle w:val="8EF1910F8E9C4F12926AE4EDD694DB9C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C625571B0C3D4D38847673984B56E6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8AB06E-3792-4D98-ADC7-72FC69520578}"/>
      </w:docPartPr>
      <w:docPartBody>
        <w:p w:rsidR="007714F2" w:rsidRDefault="002763A4" w:rsidP="002763A4">
          <w:pPr>
            <w:pStyle w:val="C625571B0C3D4D38847673984B56E6A4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56700DAE76CB43D491BBCB83297243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2738EF-EBC5-47A7-9514-47B65D764046}"/>
      </w:docPartPr>
      <w:docPartBody>
        <w:p w:rsidR="007714F2" w:rsidRDefault="002763A4" w:rsidP="002763A4">
          <w:pPr>
            <w:pStyle w:val="56700DAE76CB43D491BBCB8329724369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2DF79350195C4068B0F31210C4D06E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EECE1E-0FD4-48C1-9AAF-745600C165E7}"/>
      </w:docPartPr>
      <w:docPartBody>
        <w:p w:rsidR="007714F2" w:rsidRDefault="002763A4" w:rsidP="002763A4">
          <w:pPr>
            <w:pStyle w:val="2DF79350195C4068B0F31210C4D06EDB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2440BA69198044B6986374DD44D62C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862CDB-01A0-4DCE-859A-27FF538283FA}"/>
      </w:docPartPr>
      <w:docPartBody>
        <w:p w:rsidR="007714F2" w:rsidRDefault="002763A4" w:rsidP="002763A4">
          <w:pPr>
            <w:pStyle w:val="2440BA69198044B6986374DD44D62CE1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DB933231712645E483BC4A13E223E9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B547D8-C77E-4D35-BDA3-60527DC34580}"/>
      </w:docPartPr>
      <w:docPartBody>
        <w:p w:rsidR="007714F2" w:rsidRDefault="002763A4" w:rsidP="002763A4">
          <w:pPr>
            <w:pStyle w:val="DB933231712645E483BC4A13E223E9F5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5A71E367C6864A02A46DA803947A2E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35968F-51E2-439C-8EED-2DF04E0773C9}"/>
      </w:docPartPr>
      <w:docPartBody>
        <w:p w:rsidR="007714F2" w:rsidRDefault="002763A4" w:rsidP="002763A4">
          <w:pPr>
            <w:pStyle w:val="5A71E367C6864A02A46DA803947A2E9B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4100F74C349C4986A76566007F80F2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1A515F-32E3-4B25-AA0D-BA404FB27AFA}"/>
      </w:docPartPr>
      <w:docPartBody>
        <w:p w:rsidR="007714F2" w:rsidRDefault="002763A4" w:rsidP="002763A4">
          <w:pPr>
            <w:pStyle w:val="4100F74C349C4986A76566007F80F2DD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FCF029E02CD145CD9A1ADB224B0F5B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F0E035-EE22-40F8-9A63-13936C159BDF}"/>
      </w:docPartPr>
      <w:docPartBody>
        <w:p w:rsidR="007714F2" w:rsidRDefault="002763A4" w:rsidP="002763A4">
          <w:pPr>
            <w:pStyle w:val="FCF029E02CD145CD9A1ADB224B0F5B0A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C488E4E4BF264106808E8CA5422DED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C9784C-67B5-4D0D-8438-8F710A791E50}"/>
      </w:docPartPr>
      <w:docPartBody>
        <w:p w:rsidR="007714F2" w:rsidRDefault="002763A4" w:rsidP="002763A4">
          <w:pPr>
            <w:pStyle w:val="C488E4E4BF264106808E8CA5422DED7E"/>
          </w:pPr>
          <w:r w:rsidRPr="003A23AD">
            <w:rPr>
              <w:rStyle w:val="Textedelespacerserv"/>
            </w:rPr>
            <w:t>Klicken Sie hier, um Text einzugeben.</w:t>
          </w:r>
        </w:p>
      </w:docPartBody>
    </w:docPart>
    <w:docPart>
      <w:docPartPr>
        <w:name w:val="9B152ECD85D9471FAC14AAE860F53D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200F61-E092-4407-AC18-0D6EE1C62C6A}"/>
      </w:docPartPr>
      <w:docPartBody>
        <w:p w:rsidR="007714F2" w:rsidRDefault="002763A4" w:rsidP="002763A4">
          <w:pPr>
            <w:pStyle w:val="9B152ECD85D9471FAC14AAE860F53D86"/>
          </w:pPr>
          <w:r w:rsidRPr="003E1335">
            <w:rPr>
              <w:rStyle w:val="Textedelespacerserv"/>
            </w:rPr>
            <w:t>Klicken oder tippen Sie hier, um Text einzugeben.</w:t>
          </w:r>
        </w:p>
      </w:docPartBody>
    </w:docPart>
    <w:docPart>
      <w:docPartPr>
        <w:name w:val="8F27C1491BA14629A7F29EACD1A073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0607EF-19B1-49C5-9DEB-8A86295959A1}"/>
      </w:docPartPr>
      <w:docPartBody>
        <w:p w:rsidR="007714F2" w:rsidRDefault="002763A4" w:rsidP="002763A4">
          <w:pPr>
            <w:pStyle w:val="8F27C1491BA14629A7F29EACD1A073D6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6604FD171E034FCA9DC7EBBF1B6FCC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FD7DB4-2B5A-408C-8B32-8A93EADDB3DC}"/>
      </w:docPartPr>
      <w:docPartBody>
        <w:p w:rsidR="007714F2" w:rsidRDefault="002763A4" w:rsidP="002763A4">
          <w:pPr>
            <w:pStyle w:val="6604FD171E034FCA9DC7EBBF1B6FCC4D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090E884AE41A4B7C8D85BEA28E9318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CE3A07-48D5-41E9-802C-96C8DD2D4306}"/>
      </w:docPartPr>
      <w:docPartBody>
        <w:p w:rsidR="007714F2" w:rsidRDefault="002763A4" w:rsidP="002763A4">
          <w:pPr>
            <w:pStyle w:val="090E884AE41A4B7C8D85BEA28E931801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69C72B0C3695477A81C27A75687969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40B5BA-57F9-46A0-988B-E5C802CFF72C}"/>
      </w:docPartPr>
      <w:docPartBody>
        <w:p w:rsidR="007714F2" w:rsidRDefault="002763A4" w:rsidP="002763A4">
          <w:pPr>
            <w:pStyle w:val="69C72B0C3695477A81C27A756879692D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93B236DCCE1648048F90C1D93AE849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7E4AB0-F7F7-479B-8348-BCC01F7B1F5C}"/>
      </w:docPartPr>
      <w:docPartBody>
        <w:p w:rsidR="007714F2" w:rsidRDefault="002763A4" w:rsidP="002763A4">
          <w:pPr>
            <w:pStyle w:val="93B236DCCE1648048F90C1D93AE849F7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4F4298AAB3F14F01BD1BDDF4F46F0B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C81A2F-FBA6-429A-8FFB-541784FC1CC1}"/>
      </w:docPartPr>
      <w:docPartBody>
        <w:p w:rsidR="007714F2" w:rsidRDefault="002763A4" w:rsidP="002763A4">
          <w:pPr>
            <w:pStyle w:val="4F4298AAB3F14F01BD1BDDF4F46F0BCA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7E3F3C1ECB264F58BAB2100E70FC06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202D36-E423-477F-A07C-7208C9C0174E}"/>
      </w:docPartPr>
      <w:docPartBody>
        <w:p w:rsidR="007714F2" w:rsidRDefault="002763A4" w:rsidP="002763A4">
          <w:pPr>
            <w:pStyle w:val="7E3F3C1ECB264F58BAB2100E70FC0692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0B8BCA9D294C4B63BB52D5380DC9F5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51668E-B252-46E6-A47B-FAE969383EAB}"/>
      </w:docPartPr>
      <w:docPartBody>
        <w:p w:rsidR="007714F2" w:rsidRDefault="002763A4" w:rsidP="002763A4">
          <w:pPr>
            <w:pStyle w:val="0B8BCA9D294C4B63BB52D5380DC9F57E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9DC09919A955418FA0A4CFCBFC4464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142414-757F-4454-9227-4E379F8EAD67}"/>
      </w:docPartPr>
      <w:docPartBody>
        <w:p w:rsidR="007714F2" w:rsidRDefault="002763A4" w:rsidP="002763A4">
          <w:pPr>
            <w:pStyle w:val="9DC09919A955418FA0A4CFCBFC4464F9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49359D65F48D4D5786CF1ABB465674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652C07-3D38-471D-BF1D-0B202CF00705}"/>
      </w:docPartPr>
      <w:docPartBody>
        <w:p w:rsidR="007714F2" w:rsidRDefault="002763A4" w:rsidP="002763A4">
          <w:pPr>
            <w:pStyle w:val="49359D65F48D4D5786CF1ABB46567480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90B8925BE130410DA8A10CFC5A56DD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D6EDFD-6AA8-4DC2-9D23-44D0772209B1}"/>
      </w:docPartPr>
      <w:docPartBody>
        <w:p w:rsidR="007714F2" w:rsidRDefault="002763A4" w:rsidP="002763A4">
          <w:pPr>
            <w:pStyle w:val="90B8925BE130410DA8A10CFC5A56DDA1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A78B215BE2F34CC1AE115AB1E2858D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2AB9BB-A924-4D2B-B3F4-54492844100B}"/>
      </w:docPartPr>
      <w:docPartBody>
        <w:p w:rsidR="007714F2" w:rsidRDefault="002763A4" w:rsidP="002763A4">
          <w:pPr>
            <w:pStyle w:val="A78B215BE2F34CC1AE115AB1E2858DCE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68E7804827E44D3394408A5D453638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A918B4-1D65-4903-BF48-FB42A7FC0737}"/>
      </w:docPartPr>
      <w:docPartBody>
        <w:p w:rsidR="007714F2" w:rsidRDefault="002763A4" w:rsidP="002763A4">
          <w:pPr>
            <w:pStyle w:val="68E7804827E44D3394408A5D453638F2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9A9B5FE402CF4AE3B1370B94C1A7F1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505E8C-EFDF-4155-B919-7CBF1C274535}"/>
      </w:docPartPr>
      <w:docPartBody>
        <w:p w:rsidR="007714F2" w:rsidRDefault="002763A4" w:rsidP="002763A4">
          <w:pPr>
            <w:pStyle w:val="9A9B5FE402CF4AE3B1370B94C1A7F1C4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31FC038A1D0A4FEC87CDF1E2B94453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FBFA7D-444F-40BA-8D81-8D9AE19FD6FE}"/>
      </w:docPartPr>
      <w:docPartBody>
        <w:p w:rsidR="007714F2" w:rsidRDefault="002763A4" w:rsidP="002763A4">
          <w:pPr>
            <w:pStyle w:val="31FC038A1D0A4FEC87CDF1E2B94453F4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B92B5B35F74A4A859E9C997745BF00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C42FCF-DC38-4805-A26C-B0A61082EC6C}"/>
      </w:docPartPr>
      <w:docPartBody>
        <w:p w:rsidR="007714F2" w:rsidRDefault="002763A4" w:rsidP="002763A4">
          <w:pPr>
            <w:pStyle w:val="B92B5B35F74A4A859E9C997745BF00C4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FAE81C03DA0F46F6A35586C84B361A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EA8DC3-CB0B-43E1-B043-EC32F3A98898}"/>
      </w:docPartPr>
      <w:docPartBody>
        <w:p w:rsidR="007714F2" w:rsidRDefault="002763A4" w:rsidP="002763A4">
          <w:pPr>
            <w:pStyle w:val="FAE81C03DA0F46F6A35586C84B361A1D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70CDC19343D04120989CF741C8DA38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A01A7B-7E63-4042-B8FD-F671A5CAFF51}"/>
      </w:docPartPr>
      <w:docPartBody>
        <w:p w:rsidR="007714F2" w:rsidRDefault="002763A4" w:rsidP="002763A4">
          <w:pPr>
            <w:pStyle w:val="70CDC19343D04120989CF741C8DA38C2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619EF7F8E1874B2BB5123DD8849F3D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B448EF-EB5E-46E8-97DE-F62ABA73DEC6}"/>
      </w:docPartPr>
      <w:docPartBody>
        <w:p w:rsidR="007714F2" w:rsidRDefault="002763A4" w:rsidP="002763A4">
          <w:pPr>
            <w:pStyle w:val="619EF7F8E1874B2BB5123DD8849F3DB0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BF051B72A798423491078A06071135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DD58D8-5273-4B0D-B83C-D45D2D63B230}"/>
      </w:docPartPr>
      <w:docPartBody>
        <w:p w:rsidR="007714F2" w:rsidRDefault="002763A4" w:rsidP="002763A4">
          <w:pPr>
            <w:pStyle w:val="BF051B72A798423491078A060711359F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64E52F17B3A24D3BA298C83D1FD446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A9AA6A-B7EE-4F39-98D8-BCCEB5138FCF}"/>
      </w:docPartPr>
      <w:docPartBody>
        <w:p w:rsidR="007714F2" w:rsidRDefault="002763A4" w:rsidP="002763A4">
          <w:pPr>
            <w:pStyle w:val="64E52F17B3A24D3BA298C83D1FD4466C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38A3685DA73D409784AA420E069DFB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A41436-E759-42F3-822E-2ACFF005AC69}"/>
      </w:docPartPr>
      <w:docPartBody>
        <w:p w:rsidR="007714F2" w:rsidRDefault="002763A4" w:rsidP="002763A4">
          <w:pPr>
            <w:pStyle w:val="38A3685DA73D409784AA420E069DFB6A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4B378D2949104A3CBF3F66D6AE777F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1CED0C-9A39-40C1-BF64-55AD7822781C}"/>
      </w:docPartPr>
      <w:docPartBody>
        <w:p w:rsidR="007714F2" w:rsidRDefault="002763A4" w:rsidP="002763A4">
          <w:pPr>
            <w:pStyle w:val="4B378D2949104A3CBF3F66D6AE777F29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FEC169C7FAAA40A78DA70D1E247A80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FE219E-4CE5-48E9-9CAD-BA533A92D3DC}"/>
      </w:docPartPr>
      <w:docPartBody>
        <w:p w:rsidR="007714F2" w:rsidRDefault="002763A4" w:rsidP="002763A4">
          <w:pPr>
            <w:pStyle w:val="FEC169C7FAAA40A78DA70D1E247A802D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C59FAE71DC0F4554B33AA16FD5DEB4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BA942B-B7B0-4CBE-BA04-41F28095535C}"/>
      </w:docPartPr>
      <w:docPartBody>
        <w:p w:rsidR="007714F2" w:rsidRDefault="002763A4" w:rsidP="002763A4">
          <w:pPr>
            <w:pStyle w:val="C59FAE71DC0F4554B33AA16FD5DEB4D6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B84E70DD48D14814965EF1D07BB48E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46133A-8D96-49F4-928F-093A56A5F337}"/>
      </w:docPartPr>
      <w:docPartBody>
        <w:p w:rsidR="007714F2" w:rsidRDefault="002763A4" w:rsidP="002763A4">
          <w:pPr>
            <w:pStyle w:val="B84E70DD48D14814965EF1D07BB48ECB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34D5B05055C74D9AAB47EA955D5110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75EE8E-1AFC-4DE0-A127-27DB178C0216}"/>
      </w:docPartPr>
      <w:docPartBody>
        <w:p w:rsidR="007714F2" w:rsidRDefault="002763A4" w:rsidP="002763A4">
          <w:pPr>
            <w:pStyle w:val="34D5B05055C74D9AAB47EA955D51105D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C00D5ED689974838B8598549B9F01D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20F059-87CB-48A7-8ED4-D7C7193F1482}"/>
      </w:docPartPr>
      <w:docPartBody>
        <w:p w:rsidR="007714F2" w:rsidRDefault="002763A4" w:rsidP="002763A4">
          <w:pPr>
            <w:pStyle w:val="C00D5ED689974838B8598549B9F01DCC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C9EB664BC1F2456AACBF592FD948D6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365C60-D453-43DE-A2AC-463B323C45C2}"/>
      </w:docPartPr>
      <w:docPartBody>
        <w:p w:rsidR="007714F2" w:rsidRDefault="002763A4" w:rsidP="002763A4">
          <w:pPr>
            <w:pStyle w:val="C9EB664BC1F2456AACBF592FD948D69A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0E066444FB1B4483B9475352FE5A09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E3B27F-C91B-4FBC-ABB9-B336CD693040}"/>
      </w:docPartPr>
      <w:docPartBody>
        <w:p w:rsidR="007714F2" w:rsidRDefault="002763A4" w:rsidP="002763A4">
          <w:pPr>
            <w:pStyle w:val="0E066444FB1B4483B9475352FE5A09B0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9945D1671EAD4839A3EE4210130147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10D3C6-BC62-48BB-9A55-C1B844138AC6}"/>
      </w:docPartPr>
      <w:docPartBody>
        <w:p w:rsidR="007714F2" w:rsidRDefault="002763A4" w:rsidP="002763A4">
          <w:pPr>
            <w:pStyle w:val="9945D1671EAD4839A3EE4210130147D2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C941481C8C1745B58E87675A9B61EF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545393-9324-4D30-9411-D70FEB131E01}"/>
      </w:docPartPr>
      <w:docPartBody>
        <w:p w:rsidR="007714F2" w:rsidRDefault="002763A4" w:rsidP="002763A4">
          <w:pPr>
            <w:pStyle w:val="C941481C8C1745B58E87675A9B61EFBD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FD2648B1951F4D00B397171FD844FE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12FD94-F1A6-469D-A437-FF338D4A0EC6}"/>
      </w:docPartPr>
      <w:docPartBody>
        <w:p w:rsidR="007714F2" w:rsidRDefault="002763A4" w:rsidP="002763A4">
          <w:pPr>
            <w:pStyle w:val="FD2648B1951F4D00B397171FD844FE8B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AFF0F5C375ED43FCAD9AAB6C44005E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EBECB4-3F4C-4560-87E6-23755A651E20}"/>
      </w:docPartPr>
      <w:docPartBody>
        <w:p w:rsidR="007714F2" w:rsidRDefault="002763A4" w:rsidP="002763A4">
          <w:pPr>
            <w:pStyle w:val="AFF0F5C375ED43FCAD9AAB6C44005EE2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07F5810147F54E3CBE3524FA2AD5EA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BF508B-BB90-4A98-8699-D5AED8B1897F}"/>
      </w:docPartPr>
      <w:docPartBody>
        <w:p w:rsidR="007714F2" w:rsidRDefault="002763A4" w:rsidP="002763A4">
          <w:pPr>
            <w:pStyle w:val="07F5810147F54E3CBE3524FA2AD5EA7B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BDB6B26D82F546278EACEE1E8F2420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53929B-CAFD-48CA-A41B-3D70D2D77F1D}"/>
      </w:docPartPr>
      <w:docPartBody>
        <w:p w:rsidR="007714F2" w:rsidRDefault="002763A4" w:rsidP="002763A4">
          <w:pPr>
            <w:pStyle w:val="BDB6B26D82F546278EACEE1E8F242054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F9E09558D8614C919AD035CCBF4A09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875B7D-3C52-46F1-9D1D-4EA7A3648474}"/>
      </w:docPartPr>
      <w:docPartBody>
        <w:p w:rsidR="007714F2" w:rsidRDefault="002763A4" w:rsidP="002763A4">
          <w:pPr>
            <w:pStyle w:val="F9E09558D8614C919AD035CCBF4A098C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25694822288442F582280172599B7B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18119B-8465-4E17-85C4-F5B6020256DC}"/>
      </w:docPartPr>
      <w:docPartBody>
        <w:p w:rsidR="007714F2" w:rsidRDefault="002763A4" w:rsidP="002763A4">
          <w:pPr>
            <w:pStyle w:val="25694822288442F582280172599B7BE8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EF53E60AC32D47A69286136B60FBF3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F02F6B-B652-40A3-8AC1-E227B4706AC2}"/>
      </w:docPartPr>
      <w:docPartBody>
        <w:p w:rsidR="007714F2" w:rsidRDefault="002763A4" w:rsidP="002763A4">
          <w:pPr>
            <w:pStyle w:val="EF53E60AC32D47A69286136B60FBF334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1583AA5D3C964AAE97695DAFD19012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13399C-CE3F-4098-8079-8822002E6ED0}"/>
      </w:docPartPr>
      <w:docPartBody>
        <w:p w:rsidR="007714F2" w:rsidRDefault="002763A4" w:rsidP="002763A4">
          <w:pPr>
            <w:pStyle w:val="1583AA5D3C964AAE97695DAFD190121A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9A77098A94044CABA218E45E61D3F8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E765B5-D2B8-46E8-B3D4-346B9B92B36C}"/>
      </w:docPartPr>
      <w:docPartBody>
        <w:p w:rsidR="007714F2" w:rsidRDefault="002763A4" w:rsidP="002763A4">
          <w:pPr>
            <w:pStyle w:val="9A77098A94044CABA218E45E61D3F80E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D8807886B0DF4C0AB143DB9B4B3AAD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18AD1E-4068-4EFD-83E5-B169A06BEA82}"/>
      </w:docPartPr>
      <w:docPartBody>
        <w:p w:rsidR="007714F2" w:rsidRDefault="002763A4" w:rsidP="002763A4">
          <w:pPr>
            <w:pStyle w:val="D8807886B0DF4C0AB143DB9B4B3AADC2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88BC55C6D382429E8A7CA1C2BCBEE8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794943-F248-4902-A5C9-4466773BD66A}"/>
      </w:docPartPr>
      <w:docPartBody>
        <w:p w:rsidR="007714F2" w:rsidRDefault="002763A4" w:rsidP="002763A4">
          <w:pPr>
            <w:pStyle w:val="88BC55C6D382429E8A7CA1C2BCBEE81A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E6789796C921429DBF1CB9F70053DC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DEB692-E40D-4D0E-835A-B59D5FD9D6FC}"/>
      </w:docPartPr>
      <w:docPartBody>
        <w:p w:rsidR="007714F2" w:rsidRDefault="002763A4" w:rsidP="002763A4">
          <w:pPr>
            <w:pStyle w:val="E6789796C921429DBF1CB9F70053DC38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E7BFE62342EB42E58D7EEE4F746849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CF3997-F679-42BF-8FD6-758C30EAFFD0}"/>
      </w:docPartPr>
      <w:docPartBody>
        <w:p w:rsidR="007714F2" w:rsidRDefault="002763A4" w:rsidP="002763A4">
          <w:pPr>
            <w:pStyle w:val="E7BFE62342EB42E58D7EEE4F74684948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4FDC6D1E50F040DEBD9DAB1434D2FF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9F1546-BCE6-43F6-B24E-1C9492F3FFCA}"/>
      </w:docPartPr>
      <w:docPartBody>
        <w:p w:rsidR="007714F2" w:rsidRDefault="002763A4" w:rsidP="002763A4">
          <w:pPr>
            <w:pStyle w:val="4FDC6D1E50F040DEBD9DAB1434D2FF5F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AE05AE4628A94547BA7B01862ECEBC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4F337E-14DB-4D8C-88D5-B27E73237CBA}"/>
      </w:docPartPr>
      <w:docPartBody>
        <w:p w:rsidR="007714F2" w:rsidRDefault="002763A4" w:rsidP="002763A4">
          <w:pPr>
            <w:pStyle w:val="AE05AE4628A94547BA7B01862ECEBC73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B0EAB8DAC2D4463694E7A2D29CF21A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5E93DD-BB3A-40E0-8477-5F27533B29CF}"/>
      </w:docPartPr>
      <w:docPartBody>
        <w:p w:rsidR="007714F2" w:rsidRDefault="002763A4" w:rsidP="002763A4">
          <w:pPr>
            <w:pStyle w:val="B0EAB8DAC2D4463694E7A2D29CF21A14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C1CEE89D60344C2A9200EA1645C3B3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7FF7D6-81E0-45C6-AF68-BF08E4BB6520}"/>
      </w:docPartPr>
      <w:docPartBody>
        <w:p w:rsidR="007714F2" w:rsidRDefault="002763A4" w:rsidP="002763A4">
          <w:pPr>
            <w:pStyle w:val="C1CEE89D60344C2A9200EA1645C3B320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B5E0263931BB46558723E992EDCEEC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A51034-5E3E-44FA-A410-1A8242569C97}"/>
      </w:docPartPr>
      <w:docPartBody>
        <w:p w:rsidR="007714F2" w:rsidRDefault="002763A4" w:rsidP="002763A4">
          <w:pPr>
            <w:pStyle w:val="B5E0263931BB46558723E992EDCEECD8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9E47D45C5E66419A9930D824753704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F9CC4C-9C88-424F-98BC-1337E14DF735}"/>
      </w:docPartPr>
      <w:docPartBody>
        <w:p w:rsidR="007714F2" w:rsidRDefault="002763A4" w:rsidP="002763A4">
          <w:pPr>
            <w:pStyle w:val="9E47D45C5E66419A9930D8247537046E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B778DD693BAF462DB17125A9191AB9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559AD9-83B5-45A9-92EF-07E939BDF35F}"/>
      </w:docPartPr>
      <w:docPartBody>
        <w:p w:rsidR="007714F2" w:rsidRDefault="002763A4" w:rsidP="002763A4">
          <w:pPr>
            <w:pStyle w:val="B778DD693BAF462DB17125A9191AB942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1704087415E84A8CB1CE5E7E2AFB20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5E4D4A-3F22-4E65-8FFB-D2D757CAC1E7}"/>
      </w:docPartPr>
      <w:docPartBody>
        <w:p w:rsidR="007714F2" w:rsidRDefault="002763A4" w:rsidP="002763A4">
          <w:pPr>
            <w:pStyle w:val="1704087415E84A8CB1CE5E7E2AFB2083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65AEEDF5FB444855821183A60E0F3B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B25433-AC96-4C8B-B4F6-B352FF83BFF6}"/>
      </w:docPartPr>
      <w:docPartBody>
        <w:p w:rsidR="007714F2" w:rsidRDefault="002763A4" w:rsidP="002763A4">
          <w:pPr>
            <w:pStyle w:val="65AEEDF5FB444855821183A60E0F3BA3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11DD37A9AB124450B76B42BB681FD5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5B933C-2E0E-4C03-AECB-0DFCAA08D9D3}"/>
      </w:docPartPr>
      <w:docPartBody>
        <w:p w:rsidR="007714F2" w:rsidRDefault="002763A4" w:rsidP="002763A4">
          <w:pPr>
            <w:pStyle w:val="11DD37A9AB124450B76B42BB681FD5E9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D6ED3500673A42C3A28F3F8CDF3733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714DAE-AA13-4CB9-94C4-8DFAC3A1E1B2}"/>
      </w:docPartPr>
      <w:docPartBody>
        <w:p w:rsidR="007714F2" w:rsidRDefault="002763A4" w:rsidP="002763A4">
          <w:pPr>
            <w:pStyle w:val="D6ED3500673A42C3A28F3F8CDF37332E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F54F091FFFB044FAAADE7062FA7B80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C003B3-6061-4A75-9B9A-59C5BA42392B}"/>
      </w:docPartPr>
      <w:docPartBody>
        <w:p w:rsidR="007714F2" w:rsidRDefault="002763A4" w:rsidP="002763A4">
          <w:pPr>
            <w:pStyle w:val="F54F091FFFB044FAAADE7062FA7B8010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7A669B13942047288B0E7AB5B59267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8152EB-56A0-4E16-9B91-801F574E5FEC}"/>
      </w:docPartPr>
      <w:docPartBody>
        <w:p w:rsidR="007714F2" w:rsidRDefault="002763A4" w:rsidP="002763A4">
          <w:pPr>
            <w:pStyle w:val="7A669B13942047288B0E7AB5B592671A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A2BF1668A81C4AAE8428B2C88C664D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C0B91D-3BB3-486E-977C-A908BA682400}"/>
      </w:docPartPr>
      <w:docPartBody>
        <w:p w:rsidR="007714F2" w:rsidRDefault="002763A4" w:rsidP="002763A4">
          <w:pPr>
            <w:pStyle w:val="A2BF1668A81C4AAE8428B2C88C664DEF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A0F20A0FC477472C87C68AA5915DA9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773E0C-EDFE-46F1-B25B-F0ECAC551945}"/>
      </w:docPartPr>
      <w:docPartBody>
        <w:p w:rsidR="007714F2" w:rsidRDefault="002763A4" w:rsidP="002763A4">
          <w:pPr>
            <w:pStyle w:val="A0F20A0FC477472C87C68AA5915DA9CE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7ACF18B1AE8242E69C2E4590FE9AFD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919CD7-8EBA-42AB-A6BE-14D0B9E8B8E1}"/>
      </w:docPartPr>
      <w:docPartBody>
        <w:p w:rsidR="007714F2" w:rsidRDefault="002763A4" w:rsidP="002763A4">
          <w:pPr>
            <w:pStyle w:val="7ACF18B1AE8242E69C2E4590FE9AFDEF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282E9BE97B324EA9B5E033DC620167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B2BE87-65FC-44DD-A834-3A05716F9648}"/>
      </w:docPartPr>
      <w:docPartBody>
        <w:p w:rsidR="007714F2" w:rsidRDefault="002763A4" w:rsidP="002763A4">
          <w:pPr>
            <w:pStyle w:val="282E9BE97B324EA9B5E033DC6201671D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D52E5FD39DD74FE182D35CE0F79F1D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240F3F-97DC-49E8-84B5-4FAB884279C4}"/>
      </w:docPartPr>
      <w:docPartBody>
        <w:p w:rsidR="007714F2" w:rsidRDefault="002763A4" w:rsidP="002763A4">
          <w:pPr>
            <w:pStyle w:val="D52E5FD39DD74FE182D35CE0F79F1DB6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EBEA87EBFCF740E3BD2D7632F0C416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857780-8C08-4D55-887E-A4761F921E68}"/>
      </w:docPartPr>
      <w:docPartBody>
        <w:p w:rsidR="007714F2" w:rsidRDefault="002763A4" w:rsidP="002763A4">
          <w:pPr>
            <w:pStyle w:val="EBEA87EBFCF740E3BD2D7632F0C41614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EB3B4E5E9D604086B3F45B8BDA3A99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3BCD28-990F-4A35-94F3-3676CC0A130F}"/>
      </w:docPartPr>
      <w:docPartBody>
        <w:p w:rsidR="007714F2" w:rsidRDefault="002763A4" w:rsidP="002763A4">
          <w:pPr>
            <w:pStyle w:val="EB3B4E5E9D604086B3F45B8BDA3A99DF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1E357FB58FA24102B9E75BC44A9B6F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6F6B8B-9FC0-4E71-8D01-669E78A9CEBE}"/>
      </w:docPartPr>
      <w:docPartBody>
        <w:p w:rsidR="007714F2" w:rsidRDefault="002763A4" w:rsidP="002763A4">
          <w:pPr>
            <w:pStyle w:val="1E357FB58FA24102B9E75BC44A9B6F57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2F08AA21D7FA401C8259ED6EDDB1FB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882403-C76E-4A64-98F8-C5546C59861E}"/>
      </w:docPartPr>
      <w:docPartBody>
        <w:p w:rsidR="007714F2" w:rsidRDefault="002763A4" w:rsidP="002763A4">
          <w:pPr>
            <w:pStyle w:val="2F08AA21D7FA401C8259ED6EDDB1FB01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3FD05D5E781940CCA97E6604E4BEA6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6EFCB3-A728-42F9-A4C4-CEEA4FEB4F43}"/>
      </w:docPartPr>
      <w:docPartBody>
        <w:p w:rsidR="007714F2" w:rsidRDefault="002763A4" w:rsidP="002763A4">
          <w:pPr>
            <w:pStyle w:val="3FD05D5E781940CCA97E6604E4BEA66B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02EE96261E5847C1B0F52F43418FD0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0C5729-73EE-4471-B926-AF470162984C}"/>
      </w:docPartPr>
      <w:docPartBody>
        <w:p w:rsidR="007714F2" w:rsidRDefault="002763A4" w:rsidP="002763A4">
          <w:pPr>
            <w:pStyle w:val="02EE96261E5847C1B0F52F43418FD0E2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8AC0A18911C24C5DA70576B70679BC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C4EF0C-7D7D-47A5-AE47-40E16E398102}"/>
      </w:docPartPr>
      <w:docPartBody>
        <w:p w:rsidR="007714F2" w:rsidRDefault="002763A4" w:rsidP="002763A4">
          <w:pPr>
            <w:pStyle w:val="8AC0A18911C24C5DA70576B70679BCD7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20F30BACA95A4B85B415569C325F4E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733DEA-3C70-4687-B4B0-B6C19B7E4057}"/>
      </w:docPartPr>
      <w:docPartBody>
        <w:p w:rsidR="007714F2" w:rsidRDefault="002763A4" w:rsidP="002763A4">
          <w:pPr>
            <w:pStyle w:val="20F30BACA95A4B85B415569C325F4EE1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C124FF9262A340BF9A052AD1AF8BDF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F945E7-DCA2-4CA4-B9E9-4CE37E13FB0C}"/>
      </w:docPartPr>
      <w:docPartBody>
        <w:p w:rsidR="007714F2" w:rsidRDefault="002763A4" w:rsidP="002763A4">
          <w:pPr>
            <w:pStyle w:val="C124FF9262A340BF9A052AD1AF8BDFF9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051420161B134DC482ED8C077E2D32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DB6E3E-3FF0-4ECF-96E4-436EA9C8B155}"/>
      </w:docPartPr>
      <w:docPartBody>
        <w:p w:rsidR="007714F2" w:rsidRDefault="002763A4" w:rsidP="002763A4">
          <w:pPr>
            <w:pStyle w:val="051420161B134DC482ED8C077E2D32D2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E34772ED0A564BA8AA2F9124E27D1E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53A695-8499-4614-9A5F-BE113F958B22}"/>
      </w:docPartPr>
      <w:docPartBody>
        <w:p w:rsidR="007714F2" w:rsidRDefault="002763A4" w:rsidP="002763A4">
          <w:pPr>
            <w:pStyle w:val="E34772ED0A564BA8AA2F9124E27D1EFA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08971096D1D743A7BD15E15D295B98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2C799E-74DD-4488-800A-3476D98BDB8D}"/>
      </w:docPartPr>
      <w:docPartBody>
        <w:p w:rsidR="007714F2" w:rsidRDefault="002763A4" w:rsidP="002763A4">
          <w:pPr>
            <w:pStyle w:val="08971096D1D743A7BD15E15D295B9809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96FFECEC812D48A9B47467B637AB98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C0AEB2-7B4E-4EE0-98BE-E11C7FF1706C}"/>
      </w:docPartPr>
      <w:docPartBody>
        <w:p w:rsidR="007714F2" w:rsidRDefault="002763A4" w:rsidP="002763A4">
          <w:pPr>
            <w:pStyle w:val="96FFECEC812D48A9B47467B637AB98D6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0F496968C16B4163BE70A54D99876D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D4457C-AAFA-4980-AE7B-69ED6F722FB2}"/>
      </w:docPartPr>
      <w:docPartBody>
        <w:p w:rsidR="007714F2" w:rsidRDefault="002763A4" w:rsidP="002763A4">
          <w:pPr>
            <w:pStyle w:val="0F496968C16B4163BE70A54D99876D14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3F057DE66E774B2B97877342BF3C5D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F1854F-5481-4602-BA53-4D2EFC89A57B}"/>
      </w:docPartPr>
      <w:docPartBody>
        <w:p w:rsidR="007714F2" w:rsidRDefault="002763A4" w:rsidP="002763A4">
          <w:pPr>
            <w:pStyle w:val="3F057DE66E774B2B97877342BF3C5DC4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77992EC36F4A41F7BDA302622BC317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1A108D-4CB4-41D6-B0CA-95C9187A5B50}"/>
      </w:docPartPr>
      <w:docPartBody>
        <w:p w:rsidR="007714F2" w:rsidRDefault="002763A4" w:rsidP="002763A4">
          <w:pPr>
            <w:pStyle w:val="77992EC36F4A41F7BDA302622BC317E3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27397507423640F3B072ED98C406F1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EB4629-382E-4815-A573-CAEFF0DA015E}"/>
      </w:docPartPr>
      <w:docPartBody>
        <w:p w:rsidR="007714F2" w:rsidRDefault="002763A4" w:rsidP="002763A4">
          <w:pPr>
            <w:pStyle w:val="27397507423640F3B072ED98C406F1E2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11B232FF5B6044F9A22E5D792065A4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B5CA10-7EED-4617-80DC-1E43373E58E3}"/>
      </w:docPartPr>
      <w:docPartBody>
        <w:p w:rsidR="007714F2" w:rsidRDefault="002763A4" w:rsidP="002763A4">
          <w:pPr>
            <w:pStyle w:val="11B232FF5B6044F9A22E5D792065A49E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26487AB648384AD5BAA7AA65122C3A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1E3A92-295B-48D1-8592-028E19DA8204}"/>
      </w:docPartPr>
      <w:docPartBody>
        <w:p w:rsidR="007714F2" w:rsidRDefault="002763A4" w:rsidP="002763A4">
          <w:pPr>
            <w:pStyle w:val="26487AB648384AD5BAA7AA65122C3AE8"/>
          </w:pPr>
          <w:r w:rsidRPr="003A23AD">
            <w:rPr>
              <w:rStyle w:val="Textedelespacerserv"/>
            </w:rPr>
            <w:t>Klicken Sie hier, um Text einzugeben.</w:t>
          </w:r>
        </w:p>
      </w:docPartBody>
    </w:docPart>
    <w:docPart>
      <w:docPartPr>
        <w:name w:val="D505C9EB6CBE4F6F80CB5A52688227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DDB890-2E07-40EF-AA4A-B53CEADDF2B1}"/>
      </w:docPartPr>
      <w:docPartBody>
        <w:p w:rsidR="007714F2" w:rsidRDefault="002763A4" w:rsidP="002763A4">
          <w:pPr>
            <w:pStyle w:val="D505C9EB6CBE4F6F80CB5A52688227DF"/>
          </w:pPr>
          <w:r w:rsidRPr="003E1335">
            <w:rPr>
              <w:rStyle w:val="Textedelespacerserv"/>
            </w:rPr>
            <w:t>Klicken oder tippen Sie hier, um Text einzugeben.</w:t>
          </w:r>
        </w:p>
      </w:docPartBody>
    </w:docPart>
    <w:docPart>
      <w:docPartPr>
        <w:name w:val="658D94751075404EB0A08E3E7BF1A7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CA9A1D-8FE9-4560-BA68-04BF1300AFB7}"/>
      </w:docPartPr>
      <w:docPartBody>
        <w:p w:rsidR="007714F2" w:rsidRDefault="002763A4" w:rsidP="002763A4">
          <w:pPr>
            <w:pStyle w:val="658D94751075404EB0A08E3E7BF1A7B2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7E7F993A2D2C488CB958CD51ADC879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BCA188-5B80-47CE-BA42-A22552D1BFE9}"/>
      </w:docPartPr>
      <w:docPartBody>
        <w:p w:rsidR="007714F2" w:rsidRDefault="002763A4" w:rsidP="002763A4">
          <w:pPr>
            <w:pStyle w:val="7E7F993A2D2C488CB958CD51ADC879E1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EF002C68FADF4E9CACB3452B49C9A6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A58525-2E4C-4E17-B63C-53AF4C0E36CF}"/>
      </w:docPartPr>
      <w:docPartBody>
        <w:p w:rsidR="007714F2" w:rsidRDefault="002763A4" w:rsidP="002763A4">
          <w:pPr>
            <w:pStyle w:val="EF002C68FADF4E9CACB3452B49C9A6F4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0A02C63588314669BCF0F5CC298742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C51846-E366-4534-A697-6360B2107203}"/>
      </w:docPartPr>
      <w:docPartBody>
        <w:p w:rsidR="007714F2" w:rsidRDefault="002763A4" w:rsidP="002763A4">
          <w:pPr>
            <w:pStyle w:val="0A02C63588314669BCF0F5CC29874224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22848E5D5C18419DB88239A59391E7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6004E0-ACCA-41C2-BD4A-CD5F3FCA3489}"/>
      </w:docPartPr>
      <w:docPartBody>
        <w:p w:rsidR="007714F2" w:rsidRDefault="002763A4" w:rsidP="002763A4">
          <w:pPr>
            <w:pStyle w:val="22848E5D5C18419DB88239A59391E716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E53ECA1DB02248ABBE834ADA80C376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7D681B-6A7C-4227-B801-C2CEA67FB94D}"/>
      </w:docPartPr>
      <w:docPartBody>
        <w:p w:rsidR="007714F2" w:rsidRDefault="002763A4" w:rsidP="002763A4">
          <w:pPr>
            <w:pStyle w:val="E53ECA1DB02248ABBE834ADA80C376C2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746527FAAB534FACB59C928D7253CA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D98C03-40DA-40AC-A31F-EB8DEFCCCF3E}"/>
      </w:docPartPr>
      <w:docPartBody>
        <w:p w:rsidR="007714F2" w:rsidRDefault="002763A4" w:rsidP="002763A4">
          <w:pPr>
            <w:pStyle w:val="746527FAAB534FACB59C928D7253CADC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5AF1F86EB4244070BA23773548D9EE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871279-AFE5-4162-B4A5-64AAB5032B23}"/>
      </w:docPartPr>
      <w:docPartBody>
        <w:p w:rsidR="007714F2" w:rsidRDefault="002763A4" w:rsidP="002763A4">
          <w:pPr>
            <w:pStyle w:val="5AF1F86EB4244070BA23773548D9EEDA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CB6A8C37E44C42CB91A32E5704EF45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F3CECC-BF0A-41D3-875F-07D2D503A117}"/>
      </w:docPartPr>
      <w:docPartBody>
        <w:p w:rsidR="007714F2" w:rsidRDefault="002763A4" w:rsidP="002763A4">
          <w:pPr>
            <w:pStyle w:val="CB6A8C37E44C42CB91A32E5704EF4539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4933BE4388D849C388E9EE362B7759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C3815D-7CE2-4C00-8ABB-8BFCA4B3D0A7}"/>
      </w:docPartPr>
      <w:docPartBody>
        <w:p w:rsidR="007714F2" w:rsidRDefault="002763A4" w:rsidP="002763A4">
          <w:pPr>
            <w:pStyle w:val="4933BE4388D849C388E9EE362B77599D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252D1D786E614E3581F0DCC1ADD5F9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36E706-1985-46D6-9688-048B03D04385}"/>
      </w:docPartPr>
      <w:docPartBody>
        <w:p w:rsidR="007714F2" w:rsidRDefault="002763A4" w:rsidP="002763A4">
          <w:pPr>
            <w:pStyle w:val="252D1D786E614E3581F0DCC1ADD5F9CC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71E9AE3E5829430B8E8A13640D64F1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592CDE-7FBD-461E-8313-549156714A41}"/>
      </w:docPartPr>
      <w:docPartBody>
        <w:p w:rsidR="007714F2" w:rsidRDefault="002763A4" w:rsidP="002763A4">
          <w:pPr>
            <w:pStyle w:val="71E9AE3E5829430B8E8A13640D64F16B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5D64C21A63F54258B339A85CC901FB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E56520-93A0-4CC8-82BE-ED52E22068B1}"/>
      </w:docPartPr>
      <w:docPartBody>
        <w:p w:rsidR="007714F2" w:rsidRDefault="002763A4" w:rsidP="002763A4">
          <w:pPr>
            <w:pStyle w:val="5D64C21A63F54258B339A85CC901FB54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94E26089665046878EBA722D654AD7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2220D4-6F36-4FC1-A5C7-D14DFC8E393A}"/>
      </w:docPartPr>
      <w:docPartBody>
        <w:p w:rsidR="007714F2" w:rsidRDefault="002763A4" w:rsidP="002763A4">
          <w:pPr>
            <w:pStyle w:val="94E26089665046878EBA722D654AD79D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DADDB25DD7C34EAA8B15BDC4996E73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4080D9-5391-4D71-94E0-C6BF4C2CC3DF}"/>
      </w:docPartPr>
      <w:docPartBody>
        <w:p w:rsidR="007714F2" w:rsidRDefault="002763A4" w:rsidP="002763A4">
          <w:pPr>
            <w:pStyle w:val="DADDB25DD7C34EAA8B15BDC4996E73EB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A3F2B6AF5F0147FF8D4C3CC6B611FA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B51F01-DA72-41B9-92A3-05D3384F2D98}"/>
      </w:docPartPr>
      <w:docPartBody>
        <w:p w:rsidR="007714F2" w:rsidRDefault="002763A4" w:rsidP="002763A4">
          <w:pPr>
            <w:pStyle w:val="A3F2B6AF5F0147FF8D4C3CC6B611FA2A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F8B865206AE34823B8B5C0E5F91B64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277ED0-9348-4745-A743-849EA2D41665}"/>
      </w:docPartPr>
      <w:docPartBody>
        <w:p w:rsidR="007714F2" w:rsidRDefault="002763A4" w:rsidP="002763A4">
          <w:pPr>
            <w:pStyle w:val="F8B865206AE34823B8B5C0E5F91B6463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94305601D71D4ADFB9C14EED2E60D0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018C35-EDC6-4BC1-91CE-FED2B4EBE0A8}"/>
      </w:docPartPr>
      <w:docPartBody>
        <w:p w:rsidR="007714F2" w:rsidRDefault="002763A4" w:rsidP="002763A4">
          <w:pPr>
            <w:pStyle w:val="94305601D71D4ADFB9C14EED2E60D0EB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9F5BA7964F5D4D12A25E7CC7460569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3100C7-1999-4DB0-A3C8-FFBFE8E1039D}"/>
      </w:docPartPr>
      <w:docPartBody>
        <w:p w:rsidR="007714F2" w:rsidRDefault="002763A4" w:rsidP="002763A4">
          <w:pPr>
            <w:pStyle w:val="9F5BA7964F5D4D12A25E7CC74605697D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FFB676F626F546E28B6284DDAA3D56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C04C20-1C22-4AA2-9F7C-B1CE635D9933}"/>
      </w:docPartPr>
      <w:docPartBody>
        <w:p w:rsidR="007714F2" w:rsidRDefault="002763A4" w:rsidP="002763A4">
          <w:pPr>
            <w:pStyle w:val="FFB676F626F546E28B6284DDAA3D5699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40A8578F81E64851BAA313A7A27605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FF89E1-E4CE-4B80-A0D6-D84DD050EF49}"/>
      </w:docPartPr>
      <w:docPartBody>
        <w:p w:rsidR="007714F2" w:rsidRDefault="002763A4" w:rsidP="002763A4">
          <w:pPr>
            <w:pStyle w:val="40A8578F81E64851BAA313A7A2760519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55152B84474F416392D3E859F8382B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BE12BC-82F2-4EB6-8C24-AEF8B28762FF}"/>
      </w:docPartPr>
      <w:docPartBody>
        <w:p w:rsidR="007714F2" w:rsidRDefault="002763A4" w:rsidP="002763A4">
          <w:pPr>
            <w:pStyle w:val="55152B84474F416392D3E859F8382B59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8055B1C819374A7F8CE75385DF0BD5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9BC708-3973-4710-9388-0CEE7CE87620}"/>
      </w:docPartPr>
      <w:docPartBody>
        <w:p w:rsidR="007714F2" w:rsidRDefault="002763A4" w:rsidP="002763A4">
          <w:pPr>
            <w:pStyle w:val="8055B1C819374A7F8CE75385DF0BD589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424F73F653214EDDAFF9A61FB3E59A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5FA95A-B69F-4BE4-BD26-83A183CB7F61}"/>
      </w:docPartPr>
      <w:docPartBody>
        <w:p w:rsidR="007714F2" w:rsidRDefault="002763A4" w:rsidP="002763A4">
          <w:pPr>
            <w:pStyle w:val="424F73F653214EDDAFF9A61FB3E59AB4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408B593558244C159E3AE648A9A76C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FD50E2-2ABE-48D1-9CBB-55D1CB0FB5E6}"/>
      </w:docPartPr>
      <w:docPartBody>
        <w:p w:rsidR="007714F2" w:rsidRDefault="002763A4" w:rsidP="002763A4">
          <w:pPr>
            <w:pStyle w:val="408B593558244C159E3AE648A9A76CFD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5374AD19E5384327990A0E1DE5B40F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5E4E4E-669A-411E-B538-66F88FACAF5A}"/>
      </w:docPartPr>
      <w:docPartBody>
        <w:p w:rsidR="007714F2" w:rsidRDefault="002763A4" w:rsidP="002763A4">
          <w:pPr>
            <w:pStyle w:val="5374AD19E5384327990A0E1DE5B40F8F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7F5212132D9E495E8722B02945EFAF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51814A-DAB6-4437-968C-850F5FA8477C}"/>
      </w:docPartPr>
      <w:docPartBody>
        <w:p w:rsidR="007714F2" w:rsidRDefault="002763A4" w:rsidP="002763A4">
          <w:pPr>
            <w:pStyle w:val="7F5212132D9E495E8722B02945EFAFB1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8967275E69534BA3AAF6DC01C4B6F3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CB152B-88BF-42F9-915D-C2ECF76448E5}"/>
      </w:docPartPr>
      <w:docPartBody>
        <w:p w:rsidR="007714F2" w:rsidRDefault="002763A4" w:rsidP="002763A4">
          <w:pPr>
            <w:pStyle w:val="8967275E69534BA3AAF6DC01C4B6F37D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D5E91FC9501A49F78806BA4FCE8059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70F969-38F5-41B2-A708-60FFCC7B7992}"/>
      </w:docPartPr>
      <w:docPartBody>
        <w:p w:rsidR="007714F2" w:rsidRDefault="002763A4" w:rsidP="002763A4">
          <w:pPr>
            <w:pStyle w:val="D5E91FC9501A49F78806BA4FCE8059C9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59AB6676CD2947148B9A977214C244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41D4B8-026E-4C7F-889C-94A2D11AA021}"/>
      </w:docPartPr>
      <w:docPartBody>
        <w:p w:rsidR="007714F2" w:rsidRDefault="002763A4" w:rsidP="002763A4">
          <w:pPr>
            <w:pStyle w:val="59AB6676CD2947148B9A977214C24402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82DE30CB7A7A4F558D4915C5D5A58F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BEFE54-3416-40F3-B4B1-FAC2AF79833A}"/>
      </w:docPartPr>
      <w:docPartBody>
        <w:p w:rsidR="007714F2" w:rsidRDefault="002763A4" w:rsidP="002763A4">
          <w:pPr>
            <w:pStyle w:val="82DE30CB7A7A4F558D4915C5D5A58F63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2E348E5675B04D599B98E3D86D5C77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0B47CA-20E8-4894-A71F-C0B00CC360BE}"/>
      </w:docPartPr>
      <w:docPartBody>
        <w:p w:rsidR="007714F2" w:rsidRDefault="002763A4" w:rsidP="002763A4">
          <w:pPr>
            <w:pStyle w:val="2E348E5675B04D599B98E3D86D5C7747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1B7CDA8C5E1948FC878F7E65833876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3A3416-4C90-4237-9FC6-B7D28D544989}"/>
      </w:docPartPr>
      <w:docPartBody>
        <w:p w:rsidR="007714F2" w:rsidRDefault="002763A4" w:rsidP="002763A4">
          <w:pPr>
            <w:pStyle w:val="1B7CDA8C5E1948FC878F7E6583387649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9A4BD88C9EDD4A0995AD7C7F29966B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C73FBD-8E88-4DD2-8A94-B7FD864C4626}"/>
      </w:docPartPr>
      <w:docPartBody>
        <w:p w:rsidR="007714F2" w:rsidRDefault="002763A4" w:rsidP="002763A4">
          <w:pPr>
            <w:pStyle w:val="9A4BD88C9EDD4A0995AD7C7F29966B58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9981DA699B9D4D62B5DF9283632E7C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3EFE9E-FCF3-446F-9644-761F15E64E74}"/>
      </w:docPartPr>
      <w:docPartBody>
        <w:p w:rsidR="007714F2" w:rsidRDefault="002763A4" w:rsidP="002763A4">
          <w:pPr>
            <w:pStyle w:val="9981DA699B9D4D62B5DF9283632E7C97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A267D6133ECD425BAC6CA749F1849E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972A65-0E0C-4F04-81FA-BB484704B1A7}"/>
      </w:docPartPr>
      <w:docPartBody>
        <w:p w:rsidR="007714F2" w:rsidRDefault="002763A4" w:rsidP="002763A4">
          <w:pPr>
            <w:pStyle w:val="A267D6133ECD425BAC6CA749F1849E70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ADFAB6BAA6714BC49CFCA048971265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CA4171-9D33-48D9-84AF-15112A937857}"/>
      </w:docPartPr>
      <w:docPartBody>
        <w:p w:rsidR="007714F2" w:rsidRDefault="002763A4" w:rsidP="002763A4">
          <w:pPr>
            <w:pStyle w:val="ADFAB6BAA6714BC49CFCA04897126546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00DC533832464488B9D81C3A3F884B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23D88B-834D-4A35-A424-A6A60B3E41B4}"/>
      </w:docPartPr>
      <w:docPartBody>
        <w:p w:rsidR="007714F2" w:rsidRDefault="002763A4" w:rsidP="002763A4">
          <w:pPr>
            <w:pStyle w:val="00DC533832464488B9D81C3A3F884B6E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46A2A16635794190943BAFB6C84AD0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763AF2-5B84-4B04-A183-7D2B3EBEF628}"/>
      </w:docPartPr>
      <w:docPartBody>
        <w:p w:rsidR="007714F2" w:rsidRDefault="002763A4" w:rsidP="002763A4">
          <w:pPr>
            <w:pStyle w:val="46A2A16635794190943BAFB6C84AD02D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7FF94FE347274791A8ED9CCCE007A4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FB2ECA-CB03-4BA8-8054-36E962E57827}"/>
      </w:docPartPr>
      <w:docPartBody>
        <w:p w:rsidR="007714F2" w:rsidRDefault="002763A4" w:rsidP="002763A4">
          <w:pPr>
            <w:pStyle w:val="7FF94FE347274791A8ED9CCCE007A47B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9F17BAB43DC64962AD8209AFDDFFA6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E21993-FEC5-4390-8CE8-40A88CE0937D}"/>
      </w:docPartPr>
      <w:docPartBody>
        <w:p w:rsidR="007714F2" w:rsidRDefault="002763A4" w:rsidP="002763A4">
          <w:pPr>
            <w:pStyle w:val="9F17BAB43DC64962AD8209AFDDFFA614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D278F618933F489188D4850A5BEBBE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45FE7F-C235-454A-8919-CB1A7D03FE42}"/>
      </w:docPartPr>
      <w:docPartBody>
        <w:p w:rsidR="007714F2" w:rsidRDefault="002763A4" w:rsidP="002763A4">
          <w:pPr>
            <w:pStyle w:val="D278F618933F489188D4850A5BEBBEB4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C8C62DB27ECE49FBB60BEDD2946133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8E61EF-E29B-487B-A013-694343B62877}"/>
      </w:docPartPr>
      <w:docPartBody>
        <w:p w:rsidR="007714F2" w:rsidRDefault="002763A4" w:rsidP="002763A4">
          <w:pPr>
            <w:pStyle w:val="C8C62DB27ECE49FBB60BEDD2946133D0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31AC6DCF53244925A0AEA46A987C70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F9EE96-D65C-4580-81C7-C0292EEA6FAC}"/>
      </w:docPartPr>
      <w:docPartBody>
        <w:p w:rsidR="007714F2" w:rsidRDefault="002763A4" w:rsidP="002763A4">
          <w:pPr>
            <w:pStyle w:val="31AC6DCF53244925A0AEA46A987C7022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26134B10397A4E2082A772F295F0BF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BFBDE7-9B32-414D-92E8-CEFA686CB6ED}"/>
      </w:docPartPr>
      <w:docPartBody>
        <w:p w:rsidR="007714F2" w:rsidRDefault="002763A4" w:rsidP="002763A4">
          <w:pPr>
            <w:pStyle w:val="26134B10397A4E2082A772F295F0BF59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111F876A8D3149AAB19202B484A997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D25744-864E-4AD6-8EC2-32F5540E70D1}"/>
      </w:docPartPr>
      <w:docPartBody>
        <w:p w:rsidR="007714F2" w:rsidRDefault="002763A4" w:rsidP="002763A4">
          <w:pPr>
            <w:pStyle w:val="111F876A8D3149AAB19202B484A9970D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66135C9CD08E46518E601F4FEA5311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B16087-EC9D-48EC-8988-CB3EC774127D}"/>
      </w:docPartPr>
      <w:docPartBody>
        <w:p w:rsidR="007714F2" w:rsidRDefault="002763A4" w:rsidP="002763A4">
          <w:pPr>
            <w:pStyle w:val="66135C9CD08E46518E601F4FEA53118B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5C7196A7F9C047D4B1EE3F950F4A15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CB5DA0-262C-49A2-85AA-CA21098CDE5E}"/>
      </w:docPartPr>
      <w:docPartBody>
        <w:p w:rsidR="007714F2" w:rsidRDefault="002763A4" w:rsidP="002763A4">
          <w:pPr>
            <w:pStyle w:val="5C7196A7F9C047D4B1EE3F950F4A15DF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8FD5ED2BEE89438C9BB579CDDA0083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659A2F-0FA8-468B-A700-B2746417F804}"/>
      </w:docPartPr>
      <w:docPartBody>
        <w:p w:rsidR="007714F2" w:rsidRDefault="002763A4" w:rsidP="002763A4">
          <w:pPr>
            <w:pStyle w:val="8FD5ED2BEE89438C9BB579CDDA008371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87C3AB4C22E845B8B8E4F3C12A28AB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334257-9875-4F64-A446-44968F43A2B1}"/>
      </w:docPartPr>
      <w:docPartBody>
        <w:p w:rsidR="007714F2" w:rsidRDefault="002763A4" w:rsidP="002763A4">
          <w:pPr>
            <w:pStyle w:val="87C3AB4C22E845B8B8E4F3C12A28AB5C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DFCDEE42CE504C808EDF9C4B4BBD8D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55E254-6726-440D-BD19-07F9AD09E00B}"/>
      </w:docPartPr>
      <w:docPartBody>
        <w:p w:rsidR="007714F2" w:rsidRDefault="002763A4" w:rsidP="002763A4">
          <w:pPr>
            <w:pStyle w:val="DFCDEE42CE504C808EDF9C4B4BBD8D4D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97137A86FE89471F9F473E3E1D65A7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22FD96-C5F1-47BE-90B1-48B1E2B22E12}"/>
      </w:docPartPr>
      <w:docPartBody>
        <w:p w:rsidR="007714F2" w:rsidRDefault="002763A4" w:rsidP="002763A4">
          <w:pPr>
            <w:pStyle w:val="97137A86FE89471F9F473E3E1D65A7D6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AF9A38D4371E40EC911E809B30C41D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FF70E9-8CC2-4294-BCC8-AC96241E93D8}"/>
      </w:docPartPr>
      <w:docPartBody>
        <w:p w:rsidR="007714F2" w:rsidRDefault="002763A4" w:rsidP="002763A4">
          <w:pPr>
            <w:pStyle w:val="AF9A38D4371E40EC911E809B30C41DDB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A85096890F9740A3BC36D6F422DD10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13FB7B-9450-4EBB-9A5C-04ABEE69C059}"/>
      </w:docPartPr>
      <w:docPartBody>
        <w:p w:rsidR="007714F2" w:rsidRDefault="002763A4" w:rsidP="002763A4">
          <w:pPr>
            <w:pStyle w:val="A85096890F9740A3BC36D6F422DD10A4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6CB80A1781BC4FB5BA1A036D3DD869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831A3E-8F07-4FB4-A6EA-A74BE5B5A298}"/>
      </w:docPartPr>
      <w:docPartBody>
        <w:p w:rsidR="007714F2" w:rsidRDefault="002763A4" w:rsidP="002763A4">
          <w:pPr>
            <w:pStyle w:val="6CB80A1781BC4FB5BA1A036D3DD869CF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A3CECDF97BD6422FB0E7DEEC70E52C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CDFE52-68B8-42B2-8F46-C7F07C8E5ED7}"/>
      </w:docPartPr>
      <w:docPartBody>
        <w:p w:rsidR="007714F2" w:rsidRDefault="002763A4" w:rsidP="002763A4">
          <w:pPr>
            <w:pStyle w:val="A3CECDF97BD6422FB0E7DEEC70E52C2B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79D79D6DEB8243A59DB6276A81EC71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712E12-03DC-4839-87FB-4CDE138B2417}"/>
      </w:docPartPr>
      <w:docPartBody>
        <w:p w:rsidR="007714F2" w:rsidRDefault="002763A4" w:rsidP="002763A4">
          <w:pPr>
            <w:pStyle w:val="79D79D6DEB8243A59DB6276A81EC7182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756B9DA30A35459697B291509C624E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7B1BD8-507F-4409-A1DC-2D8D7E133ABB}"/>
      </w:docPartPr>
      <w:docPartBody>
        <w:p w:rsidR="007714F2" w:rsidRDefault="002763A4" w:rsidP="002763A4">
          <w:pPr>
            <w:pStyle w:val="756B9DA30A35459697B291509C624E1E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FE6F603E2C7346E6B72805C524FE8F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85890A-1FC3-4523-B106-2E2148CF80E7}"/>
      </w:docPartPr>
      <w:docPartBody>
        <w:p w:rsidR="007714F2" w:rsidRDefault="002763A4" w:rsidP="002763A4">
          <w:pPr>
            <w:pStyle w:val="FE6F603E2C7346E6B72805C524FE8F50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FCF3A7859AAE4193908D071148CB97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7E718B-7A85-48B1-840D-8D30654B492A}"/>
      </w:docPartPr>
      <w:docPartBody>
        <w:p w:rsidR="007714F2" w:rsidRDefault="002763A4" w:rsidP="002763A4">
          <w:pPr>
            <w:pStyle w:val="FCF3A7859AAE4193908D071148CB9761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EAAC7F4833A64A0FBA81544F2EFD4F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97A90E-8266-4CBD-B1AB-CC1F5021D389}"/>
      </w:docPartPr>
      <w:docPartBody>
        <w:p w:rsidR="007714F2" w:rsidRDefault="002763A4" w:rsidP="002763A4">
          <w:pPr>
            <w:pStyle w:val="EAAC7F4833A64A0FBA81544F2EFD4FB9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31716B4ED2604B61BD1F4D6925BD6D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CE5710-D7B3-4092-B74C-90F8C0E5DC48}"/>
      </w:docPartPr>
      <w:docPartBody>
        <w:p w:rsidR="007714F2" w:rsidRDefault="002763A4" w:rsidP="002763A4">
          <w:pPr>
            <w:pStyle w:val="31716B4ED2604B61BD1F4D6925BD6D6E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61413DF3A5CC49DA86EC1C1126B7AE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EBD332-7421-41A7-8446-C6CCB70CFB4E}"/>
      </w:docPartPr>
      <w:docPartBody>
        <w:p w:rsidR="007714F2" w:rsidRDefault="002763A4" w:rsidP="002763A4">
          <w:pPr>
            <w:pStyle w:val="61413DF3A5CC49DA86EC1C1126B7AE44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3C26A3B9C1174D1F9B315D0A49033A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2D96E3-1C82-4068-A7EE-244B16F8BE62}"/>
      </w:docPartPr>
      <w:docPartBody>
        <w:p w:rsidR="007714F2" w:rsidRDefault="002763A4" w:rsidP="002763A4">
          <w:pPr>
            <w:pStyle w:val="3C26A3B9C1174D1F9B315D0A49033AF2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4F8534B1CC184CE8814C747AE48285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24CCF1-547E-4B4A-B1BE-5BE36E4926D8}"/>
      </w:docPartPr>
      <w:docPartBody>
        <w:p w:rsidR="007714F2" w:rsidRDefault="002763A4" w:rsidP="002763A4">
          <w:pPr>
            <w:pStyle w:val="4F8534B1CC184CE8814C747AE4828507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C380A7C6619640BD9F02F598F1B600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93EB33-5B8B-4E38-AEBC-A604A060E822}"/>
      </w:docPartPr>
      <w:docPartBody>
        <w:p w:rsidR="007714F2" w:rsidRDefault="002763A4" w:rsidP="002763A4">
          <w:pPr>
            <w:pStyle w:val="C380A7C6619640BD9F02F598F1B60071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53D38AFB9E054D219901EB3C6577AC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412BD5-E1C2-436D-9C06-C76C05777F98}"/>
      </w:docPartPr>
      <w:docPartBody>
        <w:p w:rsidR="007714F2" w:rsidRDefault="002763A4" w:rsidP="002763A4">
          <w:pPr>
            <w:pStyle w:val="53D38AFB9E054D219901EB3C6577ACF4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DF064A558C454BDE8D4D26796F95BD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304BAC-4488-4586-8E1A-29B2E3427D26}"/>
      </w:docPartPr>
      <w:docPartBody>
        <w:p w:rsidR="007714F2" w:rsidRDefault="002763A4" w:rsidP="002763A4">
          <w:pPr>
            <w:pStyle w:val="DF064A558C454BDE8D4D26796F95BDE1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5F5FAD3A13724A889492E375CB744E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2E86B4-9F87-44D4-99A7-26BC8FFB6AA8}"/>
      </w:docPartPr>
      <w:docPartBody>
        <w:p w:rsidR="007714F2" w:rsidRDefault="002763A4" w:rsidP="002763A4">
          <w:pPr>
            <w:pStyle w:val="5F5FAD3A13724A889492E375CB744E3B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37725DE24372412CBF8D4F5BDE6974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FC3518-382B-4CC5-A101-CEF9083012B1}"/>
      </w:docPartPr>
      <w:docPartBody>
        <w:p w:rsidR="007714F2" w:rsidRDefault="002763A4" w:rsidP="002763A4">
          <w:pPr>
            <w:pStyle w:val="37725DE24372412CBF8D4F5BDE6974FD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FD1C81E1E0994ACD9C70DDFDA9798B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FDA9D2-90C6-4355-A4D3-8F4D9D50F21B}"/>
      </w:docPartPr>
      <w:docPartBody>
        <w:p w:rsidR="007714F2" w:rsidRDefault="002763A4" w:rsidP="002763A4">
          <w:pPr>
            <w:pStyle w:val="FD1C81E1E0994ACD9C70DDFDA9798B6E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413626C0EB404636AA297E5ACCE075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6C68BA-4AD0-4BF0-A448-64025121C93A}"/>
      </w:docPartPr>
      <w:docPartBody>
        <w:p w:rsidR="007714F2" w:rsidRDefault="002763A4" w:rsidP="002763A4">
          <w:pPr>
            <w:pStyle w:val="413626C0EB404636AA297E5ACCE07547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D9FC9C55FA894084A6427F9BBD4C61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BCB796-E6AC-43F0-BCFA-0B361BE0A434}"/>
      </w:docPartPr>
      <w:docPartBody>
        <w:p w:rsidR="007714F2" w:rsidRDefault="002763A4" w:rsidP="002763A4">
          <w:pPr>
            <w:pStyle w:val="D9FC9C55FA894084A6427F9BBD4C6119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A5F34511240D40008692800CF990FE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4900BE-7C14-4C9E-9BF3-71F9729D1AC8}"/>
      </w:docPartPr>
      <w:docPartBody>
        <w:p w:rsidR="007714F2" w:rsidRDefault="002763A4" w:rsidP="002763A4">
          <w:pPr>
            <w:pStyle w:val="A5F34511240D40008692800CF990FE5C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0FA8FBF8CA664BF79FD03E00685355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09912C-4EBF-4BEF-A83E-0DCCCF83ED35}"/>
      </w:docPartPr>
      <w:docPartBody>
        <w:p w:rsidR="007714F2" w:rsidRDefault="002763A4" w:rsidP="002763A4">
          <w:pPr>
            <w:pStyle w:val="0FA8FBF8CA664BF79FD03E0068535582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1690BCB553214FEEA3C507B63EA3C3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DE8648-5787-46C9-A316-D10B8B5573C4}"/>
      </w:docPartPr>
      <w:docPartBody>
        <w:p w:rsidR="007714F2" w:rsidRDefault="002763A4" w:rsidP="002763A4">
          <w:pPr>
            <w:pStyle w:val="1690BCB553214FEEA3C507B63EA3C387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E256C310C5BD4941B39A00D6E20ECD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C35D0B-7633-4C64-A582-B0A8BF86365F}"/>
      </w:docPartPr>
      <w:docPartBody>
        <w:p w:rsidR="007714F2" w:rsidRDefault="002763A4" w:rsidP="002763A4">
          <w:pPr>
            <w:pStyle w:val="E256C310C5BD4941B39A00D6E20ECD3D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2F76CA4EC02349F8BD5C2726525F3B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4DEF37-F539-49B7-BDEF-38993AD8BA0C}"/>
      </w:docPartPr>
      <w:docPartBody>
        <w:p w:rsidR="007714F2" w:rsidRDefault="002763A4" w:rsidP="002763A4">
          <w:pPr>
            <w:pStyle w:val="2F76CA4EC02349F8BD5C2726525F3BA8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4C9C0E5C31584C3D9C04607DE0971A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23E167-D6DE-408C-A84A-9BBAABFC8828}"/>
      </w:docPartPr>
      <w:docPartBody>
        <w:p w:rsidR="007714F2" w:rsidRDefault="002763A4" w:rsidP="002763A4">
          <w:pPr>
            <w:pStyle w:val="4C9C0E5C31584C3D9C04607DE0971ADD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52F1246E64134432907F9098E92B44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C25706-BD60-4D92-9F1B-736092E6F0B8}"/>
      </w:docPartPr>
      <w:docPartBody>
        <w:p w:rsidR="007714F2" w:rsidRDefault="002763A4" w:rsidP="002763A4">
          <w:pPr>
            <w:pStyle w:val="52F1246E64134432907F9098E92B44EA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3704A53DE6B648EBB9F0F4B1E46DE6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3909A9-079F-4A84-B469-6262384F229B}"/>
      </w:docPartPr>
      <w:docPartBody>
        <w:p w:rsidR="007714F2" w:rsidRDefault="002763A4" w:rsidP="002763A4">
          <w:pPr>
            <w:pStyle w:val="3704A53DE6B648EBB9F0F4B1E46DE690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5AC1987E9075450E8E239229F2E366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7B2BF7-6BEB-4F98-8CC3-61A8B368BC4C}"/>
      </w:docPartPr>
      <w:docPartBody>
        <w:p w:rsidR="007714F2" w:rsidRDefault="002763A4" w:rsidP="002763A4">
          <w:pPr>
            <w:pStyle w:val="5AC1987E9075450E8E239229F2E36680"/>
          </w:pPr>
          <w:r w:rsidRPr="003A23AD">
            <w:rPr>
              <w:rStyle w:val="Textedelespacerserv"/>
            </w:rPr>
            <w:t>Klicken Sie hier, um Text einzugeben.</w:t>
          </w:r>
        </w:p>
      </w:docPartBody>
    </w:docPart>
    <w:docPart>
      <w:docPartPr>
        <w:name w:val="E943D03D1BE54B5B8F5B45D38A660E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21DCB9-EE5A-4079-8572-B4632D27B82D}"/>
      </w:docPartPr>
      <w:docPartBody>
        <w:p w:rsidR="007714F2" w:rsidRDefault="002763A4" w:rsidP="002763A4">
          <w:pPr>
            <w:pStyle w:val="E943D03D1BE54B5B8F5B45D38A660E7E"/>
          </w:pPr>
          <w:r w:rsidRPr="003E1335">
            <w:rPr>
              <w:rStyle w:val="Textedelespacerserv"/>
            </w:rPr>
            <w:t>Klicken oder tippen Sie hier, um Text einzugeben.</w:t>
          </w:r>
        </w:p>
      </w:docPartBody>
    </w:docPart>
    <w:docPart>
      <w:docPartPr>
        <w:name w:val="28BE60FC4BBC4028BFC7AE04E57E55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D81F2D-7BB9-4F64-942B-2F0DC192AB9F}"/>
      </w:docPartPr>
      <w:docPartBody>
        <w:p w:rsidR="007714F2" w:rsidRDefault="002763A4" w:rsidP="002763A4">
          <w:pPr>
            <w:pStyle w:val="28BE60FC4BBC4028BFC7AE04E57E55E3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364A8710B3894C0589AF88F51806D9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A9FC23-CCF0-4AD2-868B-528747082963}"/>
      </w:docPartPr>
      <w:docPartBody>
        <w:p w:rsidR="007714F2" w:rsidRDefault="002763A4" w:rsidP="002763A4">
          <w:pPr>
            <w:pStyle w:val="364A8710B3894C0589AF88F51806D9E3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76AE718F737E468291E971FD2A13B1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754C24-AF77-4252-B5B3-660A56AFB3BD}"/>
      </w:docPartPr>
      <w:docPartBody>
        <w:p w:rsidR="007714F2" w:rsidRDefault="002763A4" w:rsidP="002763A4">
          <w:pPr>
            <w:pStyle w:val="76AE718F737E468291E971FD2A13B17B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EEC303CCC5DF4BA6AC2583F7CBBFBD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BD8D34-7C1D-4B0E-B7F3-6FA00AE0B223}"/>
      </w:docPartPr>
      <w:docPartBody>
        <w:p w:rsidR="007714F2" w:rsidRDefault="002763A4" w:rsidP="002763A4">
          <w:pPr>
            <w:pStyle w:val="EEC303CCC5DF4BA6AC2583F7CBBFBD52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477EA67B2374478182E093EE69B560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983F0A-0321-4330-B975-2BAC8603D49D}"/>
      </w:docPartPr>
      <w:docPartBody>
        <w:p w:rsidR="007714F2" w:rsidRDefault="002763A4" w:rsidP="002763A4">
          <w:pPr>
            <w:pStyle w:val="477EA67B2374478182E093EE69B5608D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83071874BEEF4B1CAB3CC10A170384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2D6260-C17D-448F-A804-07BF71AB978C}"/>
      </w:docPartPr>
      <w:docPartBody>
        <w:p w:rsidR="007714F2" w:rsidRDefault="002763A4" w:rsidP="002763A4">
          <w:pPr>
            <w:pStyle w:val="83071874BEEF4B1CAB3CC10A17038418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095F19446CED44A59FB8F3C91C61FB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91CEB5-F479-4768-B180-1552D4DF7C78}"/>
      </w:docPartPr>
      <w:docPartBody>
        <w:p w:rsidR="007714F2" w:rsidRDefault="002763A4" w:rsidP="002763A4">
          <w:pPr>
            <w:pStyle w:val="095F19446CED44A59FB8F3C91C61FBA2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95FF85B4542C4AE29F60CC1A7EB8C6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03925E-AE2A-4568-A222-66CEB33FBFD0}"/>
      </w:docPartPr>
      <w:docPartBody>
        <w:p w:rsidR="007714F2" w:rsidRDefault="002763A4" w:rsidP="002763A4">
          <w:pPr>
            <w:pStyle w:val="95FF85B4542C4AE29F60CC1A7EB8C6A4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178930C3AD2A48E9A525CF60CE98B7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498AC8-CDA8-4C4E-8057-ACF12D695935}"/>
      </w:docPartPr>
      <w:docPartBody>
        <w:p w:rsidR="007714F2" w:rsidRDefault="002763A4" w:rsidP="002763A4">
          <w:pPr>
            <w:pStyle w:val="178930C3AD2A48E9A525CF60CE98B77A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781F10210DAD4697AC69C5A20FCEA2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23E5A3-5BD3-4CB0-90E3-A846CC02A1A8}"/>
      </w:docPartPr>
      <w:docPartBody>
        <w:p w:rsidR="007714F2" w:rsidRDefault="002763A4" w:rsidP="002763A4">
          <w:pPr>
            <w:pStyle w:val="781F10210DAD4697AC69C5A20FCEA23D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E967DB1E9CF349C484939D6E146E06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B5FC6F-08C9-449F-A0D5-32A01F138225}"/>
      </w:docPartPr>
      <w:docPartBody>
        <w:p w:rsidR="007714F2" w:rsidRDefault="002763A4" w:rsidP="002763A4">
          <w:pPr>
            <w:pStyle w:val="E967DB1E9CF349C484939D6E146E061D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4B3665603F5442FA963008E79BFA0F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A27701-E52C-4B35-8675-A9AF0E06140C}"/>
      </w:docPartPr>
      <w:docPartBody>
        <w:p w:rsidR="007714F2" w:rsidRDefault="002763A4" w:rsidP="002763A4">
          <w:pPr>
            <w:pStyle w:val="4B3665603F5442FA963008E79BFA0FC2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4A3AB9494EF94EE98FB2D82451E6A0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FFAC75-D117-419E-8E15-D9848C5CB625}"/>
      </w:docPartPr>
      <w:docPartBody>
        <w:p w:rsidR="007714F2" w:rsidRDefault="002763A4" w:rsidP="002763A4">
          <w:pPr>
            <w:pStyle w:val="4A3AB9494EF94EE98FB2D82451E6A0B6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89E4669026144EBD8C06D026733F9C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8BB307-6088-48E6-97A2-A462B4922093}"/>
      </w:docPartPr>
      <w:docPartBody>
        <w:p w:rsidR="007714F2" w:rsidRDefault="002763A4" w:rsidP="002763A4">
          <w:pPr>
            <w:pStyle w:val="89E4669026144EBD8C06D026733F9C3B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EEAF90ECCDA44CA68B35D211DF79AF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7341B5-2886-473E-8585-AF6213128F33}"/>
      </w:docPartPr>
      <w:docPartBody>
        <w:p w:rsidR="007714F2" w:rsidRDefault="002763A4" w:rsidP="002763A4">
          <w:pPr>
            <w:pStyle w:val="EEAF90ECCDA44CA68B35D211DF79AF35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4FB64018BB914F54A8D0DF68040BB3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3F5F15-E233-4206-A0FD-7AC262287DC4}"/>
      </w:docPartPr>
      <w:docPartBody>
        <w:p w:rsidR="007714F2" w:rsidRDefault="002763A4" w:rsidP="002763A4">
          <w:pPr>
            <w:pStyle w:val="4FB64018BB914F54A8D0DF68040BB365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88586670F94F40029D824EC59E9974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A423EF-6C5B-4DB9-83DD-24BCBAEFDC31}"/>
      </w:docPartPr>
      <w:docPartBody>
        <w:p w:rsidR="007714F2" w:rsidRDefault="002763A4" w:rsidP="002763A4">
          <w:pPr>
            <w:pStyle w:val="88586670F94F40029D824EC59E997497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1A7BC7DA74374198B39D0B99667D2D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EC3A2D-97BF-4ACE-9D58-8D7A08144BB9}"/>
      </w:docPartPr>
      <w:docPartBody>
        <w:p w:rsidR="007714F2" w:rsidRDefault="002763A4" w:rsidP="002763A4">
          <w:pPr>
            <w:pStyle w:val="1A7BC7DA74374198B39D0B99667D2DC4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F00110F952F54DA39462DEE339A1C0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89665D-786A-4671-9F7C-18665BFD59CA}"/>
      </w:docPartPr>
      <w:docPartBody>
        <w:p w:rsidR="007714F2" w:rsidRDefault="002763A4" w:rsidP="002763A4">
          <w:pPr>
            <w:pStyle w:val="F00110F952F54DA39462DEE339A1C042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C272F97E4E4F42C2B9D3E28189E254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EF46DF-DC40-414E-B4AA-3DD4A5197A09}"/>
      </w:docPartPr>
      <w:docPartBody>
        <w:p w:rsidR="007714F2" w:rsidRDefault="002763A4" w:rsidP="002763A4">
          <w:pPr>
            <w:pStyle w:val="C272F97E4E4F42C2B9D3E28189E25422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E72C5F6C2596477783EF289CAA5466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6B2794-0BEA-454D-B527-9A1B3A884F53}"/>
      </w:docPartPr>
      <w:docPartBody>
        <w:p w:rsidR="007714F2" w:rsidRDefault="002763A4" w:rsidP="002763A4">
          <w:pPr>
            <w:pStyle w:val="E72C5F6C2596477783EF289CAA546611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FB083EFDE09045CC90C61998E00A4E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BDD3B5-8CAB-488F-9F3D-6323A3364BC9}"/>
      </w:docPartPr>
      <w:docPartBody>
        <w:p w:rsidR="007714F2" w:rsidRDefault="002763A4" w:rsidP="002763A4">
          <w:pPr>
            <w:pStyle w:val="FB083EFDE09045CC90C61998E00A4E69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A24B74C3AFD34790BBB1E73166D4C4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942C81-43C3-42C9-8F54-5F2801010AF0}"/>
      </w:docPartPr>
      <w:docPartBody>
        <w:p w:rsidR="007714F2" w:rsidRDefault="002763A4" w:rsidP="002763A4">
          <w:pPr>
            <w:pStyle w:val="A24B74C3AFD34790BBB1E73166D4C447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9F5C655D5B9E402C9160767E04C063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02441B-5342-41F8-9466-B7537D6E88E9}"/>
      </w:docPartPr>
      <w:docPartBody>
        <w:p w:rsidR="007714F2" w:rsidRDefault="002763A4" w:rsidP="002763A4">
          <w:pPr>
            <w:pStyle w:val="9F5C655D5B9E402C9160767E04C0635A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90C7F68B705B4ABD942D2E995D3FA3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0ECC10-3650-4361-90EF-B9BB3C214B83}"/>
      </w:docPartPr>
      <w:docPartBody>
        <w:p w:rsidR="007714F2" w:rsidRDefault="002763A4" w:rsidP="002763A4">
          <w:pPr>
            <w:pStyle w:val="90C7F68B705B4ABD942D2E995D3FA396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54B1526FC11B49DC91ECB75343C3BC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F30DAF-CCB8-40DF-8E4F-5C89F8A41E7A}"/>
      </w:docPartPr>
      <w:docPartBody>
        <w:p w:rsidR="007714F2" w:rsidRDefault="002763A4" w:rsidP="002763A4">
          <w:pPr>
            <w:pStyle w:val="54B1526FC11B49DC91ECB75343C3BCC0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CC0EB0FF263C47709673B2392C9D08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07EECD-0345-45B8-899D-B29241B5EDCA}"/>
      </w:docPartPr>
      <w:docPartBody>
        <w:p w:rsidR="007714F2" w:rsidRDefault="002763A4" w:rsidP="002763A4">
          <w:pPr>
            <w:pStyle w:val="CC0EB0FF263C47709673B2392C9D08E9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E7FF86D219134E898DFC80A9126C2E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7082A9-9DF7-415A-A3CE-699685606CE8}"/>
      </w:docPartPr>
      <w:docPartBody>
        <w:p w:rsidR="007714F2" w:rsidRDefault="002763A4" w:rsidP="002763A4">
          <w:pPr>
            <w:pStyle w:val="E7FF86D219134E898DFC80A9126C2EF6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A6E6FE7CF57C47E498EBAF64213E06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CF5DA8-BA5A-4D18-ABA9-F5BE2E9FCF44}"/>
      </w:docPartPr>
      <w:docPartBody>
        <w:p w:rsidR="007714F2" w:rsidRDefault="002763A4" w:rsidP="002763A4">
          <w:pPr>
            <w:pStyle w:val="A6E6FE7CF57C47E498EBAF64213E06E2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0A139B95C42D47DDA4D5EED054D56D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75AF37-2907-43E6-A801-E69243011251}"/>
      </w:docPartPr>
      <w:docPartBody>
        <w:p w:rsidR="007714F2" w:rsidRDefault="002763A4" w:rsidP="002763A4">
          <w:pPr>
            <w:pStyle w:val="0A139B95C42D47DDA4D5EED054D56DA2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C966E03CC3D0477DA18CFDC02645E6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A56E28-CD24-4A10-9F64-F88BDD2C7206}"/>
      </w:docPartPr>
      <w:docPartBody>
        <w:p w:rsidR="007714F2" w:rsidRDefault="002763A4" w:rsidP="002763A4">
          <w:pPr>
            <w:pStyle w:val="C966E03CC3D0477DA18CFDC02645E632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2EE90162A941402E81DB7444624FB1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D806EC-4C44-4F7B-A0D7-7E7999855FEF}"/>
      </w:docPartPr>
      <w:docPartBody>
        <w:p w:rsidR="007714F2" w:rsidRDefault="002763A4" w:rsidP="002763A4">
          <w:pPr>
            <w:pStyle w:val="2EE90162A941402E81DB7444624FB18A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318BFADA48064E6C8FDF1E48553554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179A36-337E-4EE7-8150-C76BB1E0F84E}"/>
      </w:docPartPr>
      <w:docPartBody>
        <w:p w:rsidR="007714F2" w:rsidRDefault="002763A4" w:rsidP="002763A4">
          <w:pPr>
            <w:pStyle w:val="318BFADA48064E6C8FDF1E485535540A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43F1A2BE7CB1417B95EC6B29A324AC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F21CCB-4DCF-450F-9D67-6DEEE319809F}"/>
      </w:docPartPr>
      <w:docPartBody>
        <w:p w:rsidR="007714F2" w:rsidRDefault="002763A4" w:rsidP="002763A4">
          <w:pPr>
            <w:pStyle w:val="43F1A2BE7CB1417B95EC6B29A324AC1D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13B2EF99AD7D44E887367918012374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C95D22-C555-411D-B50F-FB34ABC0968C}"/>
      </w:docPartPr>
      <w:docPartBody>
        <w:p w:rsidR="007714F2" w:rsidRDefault="002763A4" w:rsidP="002763A4">
          <w:pPr>
            <w:pStyle w:val="13B2EF99AD7D44E887367918012374BE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8BBEE6717EE74A6A8CF8E4EB1F3116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EFAC5B-4702-4EDA-8173-BCF52396A1E9}"/>
      </w:docPartPr>
      <w:docPartBody>
        <w:p w:rsidR="007714F2" w:rsidRDefault="002763A4" w:rsidP="002763A4">
          <w:pPr>
            <w:pStyle w:val="8BBEE6717EE74A6A8CF8E4EB1F31166C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52E7C88D53D845179C335F6BEC6AFE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F14583-7583-47D7-A8AF-303E95AFAE88}"/>
      </w:docPartPr>
      <w:docPartBody>
        <w:p w:rsidR="007714F2" w:rsidRDefault="002763A4" w:rsidP="002763A4">
          <w:pPr>
            <w:pStyle w:val="52E7C88D53D845179C335F6BEC6AFEBD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8AE3A41C4FD94D3DA1BD2862E44BD7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34B4A1-CB3F-407B-A83F-E1DD34EC7C01}"/>
      </w:docPartPr>
      <w:docPartBody>
        <w:p w:rsidR="007714F2" w:rsidRDefault="002763A4" w:rsidP="002763A4">
          <w:pPr>
            <w:pStyle w:val="8AE3A41C4FD94D3DA1BD2862E44BD789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9D873EC26F304D758660857E5FACC8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29F4DB-FFD6-42DF-A050-87A458EC018E}"/>
      </w:docPartPr>
      <w:docPartBody>
        <w:p w:rsidR="007714F2" w:rsidRDefault="002763A4" w:rsidP="002763A4">
          <w:pPr>
            <w:pStyle w:val="9D873EC26F304D758660857E5FACC873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7F646176F24847898F361682B411F9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5C4627-21DA-498D-A2F4-1657759DC38C}"/>
      </w:docPartPr>
      <w:docPartBody>
        <w:p w:rsidR="007714F2" w:rsidRDefault="002763A4" w:rsidP="002763A4">
          <w:pPr>
            <w:pStyle w:val="7F646176F24847898F361682B411F9ED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216954D28AC847BD9C06C74AA6B2DB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2C51BD-10D4-4CBE-BD7A-4E2AE12A8C92}"/>
      </w:docPartPr>
      <w:docPartBody>
        <w:p w:rsidR="007714F2" w:rsidRDefault="002763A4" w:rsidP="002763A4">
          <w:pPr>
            <w:pStyle w:val="216954D28AC847BD9C06C74AA6B2DBF9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62C8CC575AC543F49B4504BFF13126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39F6CB-274F-4094-AF74-9E84B91C94E7}"/>
      </w:docPartPr>
      <w:docPartBody>
        <w:p w:rsidR="007714F2" w:rsidRDefault="002763A4" w:rsidP="002763A4">
          <w:pPr>
            <w:pStyle w:val="62C8CC575AC543F49B4504BFF1312666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B0D79B1F2FBF4647813BB27AE33029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FFF356-EDEA-4ADB-AFA5-24EA025BED87}"/>
      </w:docPartPr>
      <w:docPartBody>
        <w:p w:rsidR="007714F2" w:rsidRDefault="002763A4" w:rsidP="002763A4">
          <w:pPr>
            <w:pStyle w:val="B0D79B1F2FBF4647813BB27AE33029FA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212E2986B121453885FE2134EE85E9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53CD9E-646A-4A2A-BA21-78EBA48EFA4C}"/>
      </w:docPartPr>
      <w:docPartBody>
        <w:p w:rsidR="007714F2" w:rsidRDefault="002763A4" w:rsidP="002763A4">
          <w:pPr>
            <w:pStyle w:val="212E2986B121453885FE2134EE85E9AE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ACFE1F2344B1488489BD22295250FC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02375E-8C05-4A02-86BF-E1E4BD95DD64}"/>
      </w:docPartPr>
      <w:docPartBody>
        <w:p w:rsidR="007714F2" w:rsidRDefault="002763A4" w:rsidP="002763A4">
          <w:pPr>
            <w:pStyle w:val="ACFE1F2344B1488489BD22295250FC48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06C213E26A0940D3A9D83183E5F47A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8AA347-4E9A-4F94-BCC9-F4C6D2B0D7B5}"/>
      </w:docPartPr>
      <w:docPartBody>
        <w:p w:rsidR="007714F2" w:rsidRDefault="002763A4" w:rsidP="002763A4">
          <w:pPr>
            <w:pStyle w:val="06C213E26A0940D3A9D83183E5F47AE0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80BCC21AA89C44A28EBFC8C12D318C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34ACD4-6E7F-433E-A298-E9415D117242}"/>
      </w:docPartPr>
      <w:docPartBody>
        <w:p w:rsidR="007714F2" w:rsidRDefault="002763A4" w:rsidP="002763A4">
          <w:pPr>
            <w:pStyle w:val="80BCC21AA89C44A28EBFC8C12D318C7B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0A1D305FFC8F447BB13AF33BD59C54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A859F4-A8CC-4CC1-A990-F626DDC8991F}"/>
      </w:docPartPr>
      <w:docPartBody>
        <w:p w:rsidR="007714F2" w:rsidRDefault="002763A4" w:rsidP="002763A4">
          <w:pPr>
            <w:pStyle w:val="0A1D305FFC8F447BB13AF33BD59C546D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3859DDC3EF0449E897EFC1D5937682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4724B3-8306-4A41-AC1F-406E92A66A60}"/>
      </w:docPartPr>
      <w:docPartBody>
        <w:p w:rsidR="007714F2" w:rsidRDefault="002763A4" w:rsidP="002763A4">
          <w:pPr>
            <w:pStyle w:val="3859DDC3EF0449E897EFC1D5937682B3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4E50C13DA8B748DC9039C0F84BC77D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2BE609-8E0F-4922-BB40-CF5A50601DD4}"/>
      </w:docPartPr>
      <w:docPartBody>
        <w:p w:rsidR="007714F2" w:rsidRDefault="002763A4" w:rsidP="002763A4">
          <w:pPr>
            <w:pStyle w:val="4E50C13DA8B748DC9039C0F84BC77DB1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8EC655428E53425FAE427F9C1BA833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E2A6CB-2FCD-4B90-AE21-A09127E92B14}"/>
      </w:docPartPr>
      <w:docPartBody>
        <w:p w:rsidR="007714F2" w:rsidRDefault="002763A4" w:rsidP="002763A4">
          <w:pPr>
            <w:pStyle w:val="8EC655428E53425FAE427F9C1BA833F3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EF4FC4EC95DE4AEDB0ED3DFD029097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B306E4-EB63-4534-B428-1FEF187A54D4}"/>
      </w:docPartPr>
      <w:docPartBody>
        <w:p w:rsidR="007714F2" w:rsidRDefault="002763A4" w:rsidP="002763A4">
          <w:pPr>
            <w:pStyle w:val="EF4FC4EC95DE4AEDB0ED3DFD0290978B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C9AC8947662C447FBA99F6236A09E5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2D6E2E-9924-4A39-B304-67F1997E9FC8}"/>
      </w:docPartPr>
      <w:docPartBody>
        <w:p w:rsidR="007714F2" w:rsidRDefault="002763A4" w:rsidP="002763A4">
          <w:pPr>
            <w:pStyle w:val="C9AC8947662C447FBA99F6236A09E5CA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C167ABC1EDDE4D1886B03B3C41DB11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32F5C2-D84D-47FF-A74E-132437CFC23F}"/>
      </w:docPartPr>
      <w:docPartBody>
        <w:p w:rsidR="007714F2" w:rsidRDefault="002763A4" w:rsidP="002763A4">
          <w:pPr>
            <w:pStyle w:val="C167ABC1EDDE4D1886B03B3C41DB11FC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0E431880A4C64B84B32D5E9F539B5A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6DC408-F00F-4D00-834D-C906536405CD}"/>
      </w:docPartPr>
      <w:docPartBody>
        <w:p w:rsidR="007714F2" w:rsidRDefault="002763A4" w:rsidP="002763A4">
          <w:pPr>
            <w:pStyle w:val="0E431880A4C64B84B32D5E9F539B5A9A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20A6E72B91EE408CA72EBCD69FAC33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967BEB-1AB5-4309-96A7-CC722C67D54A}"/>
      </w:docPartPr>
      <w:docPartBody>
        <w:p w:rsidR="007714F2" w:rsidRDefault="002763A4" w:rsidP="002763A4">
          <w:pPr>
            <w:pStyle w:val="20A6E72B91EE408CA72EBCD69FAC33FF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A371BA97E2D643D5B7F3BD2684F286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1A12CF-3E53-4E1D-BAD7-AA12D1D47455}"/>
      </w:docPartPr>
      <w:docPartBody>
        <w:p w:rsidR="007714F2" w:rsidRDefault="002763A4" w:rsidP="002763A4">
          <w:pPr>
            <w:pStyle w:val="A371BA97E2D643D5B7F3BD2684F2867F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09DA8AB2B5104C16860F1A8EBE1878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CE05D7-5323-4760-9D67-8F5076B71B87}"/>
      </w:docPartPr>
      <w:docPartBody>
        <w:p w:rsidR="007714F2" w:rsidRDefault="002763A4" w:rsidP="002763A4">
          <w:pPr>
            <w:pStyle w:val="09DA8AB2B5104C16860F1A8EBE1878B4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D8EF338B0D744B4AB9A74EE130FF33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AC0AF5-A24C-4C74-8FF1-16441D6F430A}"/>
      </w:docPartPr>
      <w:docPartBody>
        <w:p w:rsidR="007714F2" w:rsidRDefault="002763A4" w:rsidP="002763A4">
          <w:pPr>
            <w:pStyle w:val="D8EF338B0D744B4AB9A74EE130FF3332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81D6FCBE017F43058A5F4C37E3025F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448BBB-8E34-4E58-94A5-AFB19DF70D06}"/>
      </w:docPartPr>
      <w:docPartBody>
        <w:p w:rsidR="007714F2" w:rsidRDefault="002763A4" w:rsidP="002763A4">
          <w:pPr>
            <w:pStyle w:val="81D6FCBE017F43058A5F4C37E3025FAF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E583B5A5229A441983241114FC7652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E5D86D-74C8-47F0-95C0-4393839AB948}"/>
      </w:docPartPr>
      <w:docPartBody>
        <w:p w:rsidR="007714F2" w:rsidRDefault="002763A4" w:rsidP="002763A4">
          <w:pPr>
            <w:pStyle w:val="E583B5A5229A441983241114FC76522A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793FDF038D124D00B6F08FF33D9EDC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4508A0-8C7F-4407-917F-C23EFB466CBA}"/>
      </w:docPartPr>
      <w:docPartBody>
        <w:p w:rsidR="007714F2" w:rsidRDefault="002763A4" w:rsidP="002763A4">
          <w:pPr>
            <w:pStyle w:val="793FDF038D124D00B6F08FF33D9EDCA1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178FAA8B56844C9A965E05F0D109A2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E7A6A8-567F-4529-AFFB-E2FA364E5EEC}"/>
      </w:docPartPr>
      <w:docPartBody>
        <w:p w:rsidR="007714F2" w:rsidRDefault="002763A4" w:rsidP="002763A4">
          <w:pPr>
            <w:pStyle w:val="178FAA8B56844C9A965E05F0D109A214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92E1ECC1AD0A487C8B4AA5704975A9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06983C-FFF1-4D44-8B86-BEE08414DF42}"/>
      </w:docPartPr>
      <w:docPartBody>
        <w:p w:rsidR="007714F2" w:rsidRDefault="002763A4" w:rsidP="002763A4">
          <w:pPr>
            <w:pStyle w:val="92E1ECC1AD0A487C8B4AA5704975A9C4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A9FC96F0F28448838E36113B530D6C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2694E0-3E33-4FA2-BB77-1F40C5F98F9E}"/>
      </w:docPartPr>
      <w:docPartBody>
        <w:p w:rsidR="007714F2" w:rsidRDefault="002763A4" w:rsidP="002763A4">
          <w:pPr>
            <w:pStyle w:val="A9FC96F0F28448838E36113B530D6C20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3744D44249144E97B0898300286DC0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D28960-0A7C-4838-BAC0-A9DE943A0D18}"/>
      </w:docPartPr>
      <w:docPartBody>
        <w:p w:rsidR="007714F2" w:rsidRDefault="002763A4" w:rsidP="002763A4">
          <w:pPr>
            <w:pStyle w:val="3744D44249144E97B0898300286DC0DD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BBC995F488BF43E7914DE6443045E2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B416D6-AC90-436D-8378-4B72713C1019}"/>
      </w:docPartPr>
      <w:docPartBody>
        <w:p w:rsidR="007714F2" w:rsidRDefault="002763A4" w:rsidP="002763A4">
          <w:pPr>
            <w:pStyle w:val="BBC995F488BF43E7914DE6443045E22F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0F6AF6D60F0C448C946F664D2FDA87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68F4A8-AA18-442B-9F51-63963D85C734}"/>
      </w:docPartPr>
      <w:docPartBody>
        <w:p w:rsidR="007714F2" w:rsidRDefault="002763A4" w:rsidP="002763A4">
          <w:pPr>
            <w:pStyle w:val="0F6AF6D60F0C448C946F664D2FDA8781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C52BE6F685B44AE2B920C66E237F2D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291ADC-E7B1-45AE-B068-734E5A4B1DD9}"/>
      </w:docPartPr>
      <w:docPartBody>
        <w:p w:rsidR="007714F2" w:rsidRDefault="002763A4" w:rsidP="002763A4">
          <w:pPr>
            <w:pStyle w:val="C52BE6F685B44AE2B920C66E237F2DC0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02DBCD6821534B49AE29DBFCAA21E6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14EC10-C905-4CBA-BEC1-FF06D12A00C7}"/>
      </w:docPartPr>
      <w:docPartBody>
        <w:p w:rsidR="007714F2" w:rsidRDefault="002763A4" w:rsidP="002763A4">
          <w:pPr>
            <w:pStyle w:val="02DBCD6821534B49AE29DBFCAA21E666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837E3169A98A402FB82B3EDCA3F9BE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8D8BE1-1CE2-4E10-AE87-228B188B3DBE}"/>
      </w:docPartPr>
      <w:docPartBody>
        <w:p w:rsidR="007714F2" w:rsidRDefault="002763A4" w:rsidP="002763A4">
          <w:pPr>
            <w:pStyle w:val="837E3169A98A402FB82B3EDCA3F9BE85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8991573E0CC14873A8B4F0E2AD3C71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9A9A9C-0FB0-465C-8BF1-B6CD9E77E330}"/>
      </w:docPartPr>
      <w:docPartBody>
        <w:p w:rsidR="007714F2" w:rsidRDefault="002763A4" w:rsidP="002763A4">
          <w:pPr>
            <w:pStyle w:val="8991573E0CC14873A8B4F0E2AD3C7136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6FA60109DD9842A99FC92D7622A01D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D21AB6-D5BA-4972-B6D2-75A653BE7F08}"/>
      </w:docPartPr>
      <w:docPartBody>
        <w:p w:rsidR="007714F2" w:rsidRDefault="002763A4" w:rsidP="002763A4">
          <w:pPr>
            <w:pStyle w:val="6FA60109DD9842A99FC92D7622A01D8F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C7BCE8B4E36241A6A4329CDBD31782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A51761-9C2F-4DBF-A4ED-C385A4163E43}"/>
      </w:docPartPr>
      <w:docPartBody>
        <w:p w:rsidR="007714F2" w:rsidRDefault="002763A4" w:rsidP="002763A4">
          <w:pPr>
            <w:pStyle w:val="C7BCE8B4E36241A6A4329CDBD31782DE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2A093DCC18AE41DD9BC659BC853AFA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780C69-CE13-4EA1-8F07-E551925A9EEB}"/>
      </w:docPartPr>
      <w:docPartBody>
        <w:p w:rsidR="007714F2" w:rsidRDefault="002763A4" w:rsidP="002763A4">
          <w:pPr>
            <w:pStyle w:val="2A093DCC18AE41DD9BC659BC853AFA54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8C440B404EE549F59518697B67C002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877C04-FC74-40E1-8075-C9A8D85B60CC}"/>
      </w:docPartPr>
      <w:docPartBody>
        <w:p w:rsidR="007714F2" w:rsidRDefault="002763A4" w:rsidP="002763A4">
          <w:pPr>
            <w:pStyle w:val="8C440B404EE549F59518697B67C002B6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5BC161A343EB4EF5B69BF45B1F5589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0C1A65-E6EB-4032-B7ED-7E35B06E5063}"/>
      </w:docPartPr>
      <w:docPartBody>
        <w:p w:rsidR="007714F2" w:rsidRDefault="002763A4" w:rsidP="002763A4">
          <w:pPr>
            <w:pStyle w:val="5BC161A343EB4EF5B69BF45B1F558957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A4BB9C3482A74F058D6C8DD4ACAF30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D3A13B-357C-4468-B02F-7F44113D6983}"/>
      </w:docPartPr>
      <w:docPartBody>
        <w:p w:rsidR="007714F2" w:rsidRDefault="002763A4" w:rsidP="002763A4">
          <w:pPr>
            <w:pStyle w:val="A4BB9C3482A74F058D6C8DD4ACAF30B3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70BFCE94D28E4B29B4948C92D0787E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448543-98D3-4266-90FC-A2C7ED57F664}"/>
      </w:docPartPr>
      <w:docPartBody>
        <w:p w:rsidR="007714F2" w:rsidRDefault="002763A4" w:rsidP="002763A4">
          <w:pPr>
            <w:pStyle w:val="70BFCE94D28E4B29B4948C92D0787EE8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A135929AAF5844EF83AC6C287B2C01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29D0C6-128A-4B4D-8A57-A1A36385A0AA}"/>
      </w:docPartPr>
      <w:docPartBody>
        <w:p w:rsidR="007714F2" w:rsidRDefault="002763A4" w:rsidP="002763A4">
          <w:pPr>
            <w:pStyle w:val="A135929AAF5844EF83AC6C287B2C01AF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1C76323198E04549BB1EBE639DE64C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9F9C1E-8804-44E4-992A-97C659A6E193}"/>
      </w:docPartPr>
      <w:docPartBody>
        <w:p w:rsidR="007714F2" w:rsidRDefault="002763A4" w:rsidP="002763A4">
          <w:pPr>
            <w:pStyle w:val="1C76323198E04549BB1EBE639DE64C04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C4465CBAA1774A85BD3A3490DEB325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466B8F-9615-4A52-8CF0-7A978A601345}"/>
      </w:docPartPr>
      <w:docPartBody>
        <w:p w:rsidR="007714F2" w:rsidRDefault="002763A4" w:rsidP="002763A4">
          <w:pPr>
            <w:pStyle w:val="C4465CBAA1774A85BD3A3490DEB32566"/>
          </w:pPr>
          <w:r w:rsidRPr="003A23AD">
            <w:rPr>
              <w:rStyle w:val="Textedelespacerserv"/>
            </w:rPr>
            <w:t>Klicken Sie hier, um Text einzugeben.</w:t>
          </w:r>
        </w:p>
      </w:docPartBody>
    </w:docPart>
    <w:docPart>
      <w:docPartPr>
        <w:name w:val="15A3D73CBCDA4B63B944E5C1B987FC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52EEE2-6065-4DE2-A8E1-3D2F55427302}"/>
      </w:docPartPr>
      <w:docPartBody>
        <w:p w:rsidR="007714F2" w:rsidRDefault="002763A4" w:rsidP="002763A4">
          <w:pPr>
            <w:pStyle w:val="15A3D73CBCDA4B63B944E5C1B987FCD3"/>
          </w:pPr>
          <w:r w:rsidRPr="003E1335">
            <w:rPr>
              <w:rStyle w:val="Textedelespacerserv"/>
            </w:rPr>
            <w:t>Klicken oder tippen Sie hier, um Text einzugeben.</w:t>
          </w:r>
        </w:p>
      </w:docPartBody>
    </w:docPart>
    <w:docPart>
      <w:docPartPr>
        <w:name w:val="67FDBE70C75D49D78FA16C22ADBC81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D0178D-240E-4882-95AF-911AD8292A86}"/>
      </w:docPartPr>
      <w:docPartBody>
        <w:p w:rsidR="007714F2" w:rsidRDefault="002763A4" w:rsidP="002763A4">
          <w:pPr>
            <w:pStyle w:val="67FDBE70C75D49D78FA16C22ADBC81C7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607421B0A04A4AD6A96A3A298EE128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228268-C1B4-490F-BD4B-94D12141FC30}"/>
      </w:docPartPr>
      <w:docPartBody>
        <w:p w:rsidR="007714F2" w:rsidRDefault="002763A4" w:rsidP="002763A4">
          <w:pPr>
            <w:pStyle w:val="607421B0A04A4AD6A96A3A298EE12872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B49FE1F59BAB47EABEC4D0F602A199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D7D437-886D-496C-B40D-D1C9CEE36998}"/>
      </w:docPartPr>
      <w:docPartBody>
        <w:p w:rsidR="007714F2" w:rsidRDefault="002763A4" w:rsidP="002763A4">
          <w:pPr>
            <w:pStyle w:val="B49FE1F59BAB47EABEC4D0F602A199B4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C1192186D8704C15ADD8548D38F3DC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451C2E-06C3-4FA8-A97A-4E661CC1344D}"/>
      </w:docPartPr>
      <w:docPartBody>
        <w:p w:rsidR="007714F2" w:rsidRDefault="002763A4" w:rsidP="002763A4">
          <w:pPr>
            <w:pStyle w:val="C1192186D8704C15ADD8548D38F3DC51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E3665D1EBAFE4060A099827530250B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DBDEE8-9253-42F9-B098-6DF9126778F8}"/>
      </w:docPartPr>
      <w:docPartBody>
        <w:p w:rsidR="007714F2" w:rsidRDefault="002763A4" w:rsidP="002763A4">
          <w:pPr>
            <w:pStyle w:val="E3665D1EBAFE4060A099827530250BD4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4E4742F69DED46A488E1D4D99DB9DD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2644B4-48D8-4B2A-9DA4-46AF20045F6A}"/>
      </w:docPartPr>
      <w:docPartBody>
        <w:p w:rsidR="007714F2" w:rsidRDefault="002763A4" w:rsidP="002763A4">
          <w:pPr>
            <w:pStyle w:val="4E4742F69DED46A488E1D4D99DB9DDBC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58F0A62F7D7C4185B6A2A9652496DB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626928-F1B9-4955-9C33-C65548B8058F}"/>
      </w:docPartPr>
      <w:docPartBody>
        <w:p w:rsidR="007714F2" w:rsidRDefault="002763A4" w:rsidP="002763A4">
          <w:pPr>
            <w:pStyle w:val="58F0A62F7D7C4185B6A2A9652496DBA5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70F9132F0CFD468BB4CBE40B8B56A0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68E852-CD4C-4048-B9B6-0B59862796C8}"/>
      </w:docPartPr>
      <w:docPartBody>
        <w:p w:rsidR="007714F2" w:rsidRDefault="002763A4" w:rsidP="002763A4">
          <w:pPr>
            <w:pStyle w:val="70F9132F0CFD468BB4CBE40B8B56A00A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C697DFBACDFA4A8FA5687B7A4B93BF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55573B-0A8F-424A-ACE2-E6DB04DDE112}"/>
      </w:docPartPr>
      <w:docPartBody>
        <w:p w:rsidR="007714F2" w:rsidRDefault="002763A4" w:rsidP="002763A4">
          <w:pPr>
            <w:pStyle w:val="C697DFBACDFA4A8FA5687B7A4B93BFE1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F086F18E16FD4D1C944D3700C7F7A9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622415-1959-4B1C-81EC-DC9AEBFC3127}"/>
      </w:docPartPr>
      <w:docPartBody>
        <w:p w:rsidR="007714F2" w:rsidRDefault="002763A4" w:rsidP="002763A4">
          <w:pPr>
            <w:pStyle w:val="F086F18E16FD4D1C944D3700C7F7A9A6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B7C64DEF868E4A1FA6B33DB8D70D8D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46326B-093B-4CB7-A788-060D33C43A9F}"/>
      </w:docPartPr>
      <w:docPartBody>
        <w:p w:rsidR="007714F2" w:rsidRDefault="002763A4" w:rsidP="002763A4">
          <w:pPr>
            <w:pStyle w:val="B7C64DEF868E4A1FA6B33DB8D70D8DBD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47D2552A60064E94B7E300188C291F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060F35-2371-4E94-AF2A-27D6E57C6715}"/>
      </w:docPartPr>
      <w:docPartBody>
        <w:p w:rsidR="007714F2" w:rsidRDefault="002763A4" w:rsidP="002763A4">
          <w:pPr>
            <w:pStyle w:val="47D2552A60064E94B7E300188C291F99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C7BE7B74308549658C81C451AC079A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1E6840-4958-45C7-B144-3EFB4ADAEF0A}"/>
      </w:docPartPr>
      <w:docPartBody>
        <w:p w:rsidR="007714F2" w:rsidRDefault="002763A4" w:rsidP="002763A4">
          <w:pPr>
            <w:pStyle w:val="C7BE7B74308549658C81C451AC079A27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9DB45F4D4865428A827F8E1BE01BF6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2EDBF4-D47A-40DC-B07E-14AAA8EB61BA}"/>
      </w:docPartPr>
      <w:docPartBody>
        <w:p w:rsidR="007714F2" w:rsidRDefault="002763A4" w:rsidP="002763A4">
          <w:pPr>
            <w:pStyle w:val="9DB45F4D4865428A827F8E1BE01BF693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D9C77A4001554725B0E30154A1C3E0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FBA2A8-AA01-42F0-BDE6-1D0ABB55409D}"/>
      </w:docPartPr>
      <w:docPartBody>
        <w:p w:rsidR="007714F2" w:rsidRDefault="002763A4" w:rsidP="002763A4">
          <w:pPr>
            <w:pStyle w:val="D9C77A4001554725B0E30154A1C3E032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F11AC2AE1E3F42EF8D21BDBAA0A7A9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FFAD74-6AE1-46F1-8E75-12969927695C}"/>
      </w:docPartPr>
      <w:docPartBody>
        <w:p w:rsidR="007714F2" w:rsidRDefault="002763A4" w:rsidP="002763A4">
          <w:pPr>
            <w:pStyle w:val="F11AC2AE1E3F42EF8D21BDBAA0A7A9E9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5D26F264069E49B78A8D4E5241A7E4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EE716C-EEC1-4537-8433-624E6CBB4D30}"/>
      </w:docPartPr>
      <w:docPartBody>
        <w:p w:rsidR="007714F2" w:rsidRDefault="002763A4" w:rsidP="002763A4">
          <w:pPr>
            <w:pStyle w:val="5D26F264069E49B78A8D4E5241A7E486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7714BE0F8E6F4A5C96BF61171D4EFE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235B54-5A47-49DF-8C37-798DD32E50E9}"/>
      </w:docPartPr>
      <w:docPartBody>
        <w:p w:rsidR="007714F2" w:rsidRDefault="002763A4" w:rsidP="002763A4">
          <w:pPr>
            <w:pStyle w:val="7714BE0F8E6F4A5C96BF61171D4EFE22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E58553E0DF84444EA4FA03EBA90EEA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DF1F2D-48FF-4242-89B5-72E0BDE8293F}"/>
      </w:docPartPr>
      <w:docPartBody>
        <w:p w:rsidR="007714F2" w:rsidRDefault="002763A4" w:rsidP="002763A4">
          <w:pPr>
            <w:pStyle w:val="E58553E0DF84444EA4FA03EBA90EEA27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69A92DE11BFA4636B06F96B4F28442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C3A7B4-24A6-4990-9C12-37BA4347DF03}"/>
      </w:docPartPr>
      <w:docPartBody>
        <w:p w:rsidR="007714F2" w:rsidRDefault="002763A4" w:rsidP="002763A4">
          <w:pPr>
            <w:pStyle w:val="69A92DE11BFA4636B06F96B4F28442D4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8092AC8819024273AA89F4EB8D733F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9A9AF7-BA39-4DCA-A83A-42EA4087AF73}"/>
      </w:docPartPr>
      <w:docPartBody>
        <w:p w:rsidR="007714F2" w:rsidRDefault="002763A4" w:rsidP="002763A4">
          <w:pPr>
            <w:pStyle w:val="8092AC8819024273AA89F4EB8D733F7C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AFE6079962BB4F868980147A4CC6F1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31A726-7716-4C32-99CA-FD232F9AD296}"/>
      </w:docPartPr>
      <w:docPartBody>
        <w:p w:rsidR="007714F2" w:rsidRDefault="002763A4" w:rsidP="002763A4">
          <w:pPr>
            <w:pStyle w:val="AFE6079962BB4F868980147A4CC6F18C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D0DAE81A0F30441E9C5588136EF50C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E007D5-5446-4626-A15E-B5EFE2393698}"/>
      </w:docPartPr>
      <w:docPartBody>
        <w:p w:rsidR="007714F2" w:rsidRDefault="002763A4" w:rsidP="002763A4">
          <w:pPr>
            <w:pStyle w:val="D0DAE81A0F30441E9C5588136EF50CF3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F04396C9C52647DAA755BAB8D04AB0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1C2E48-B283-454C-B5C9-A7CD30276BEA}"/>
      </w:docPartPr>
      <w:docPartBody>
        <w:p w:rsidR="007714F2" w:rsidRDefault="002763A4" w:rsidP="002763A4">
          <w:pPr>
            <w:pStyle w:val="F04396C9C52647DAA755BAB8D04AB01B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0AC269EAD61F4F27AE1C4385E4AB57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D4735E-1DDF-4E18-A734-914B9960DE9F}"/>
      </w:docPartPr>
      <w:docPartBody>
        <w:p w:rsidR="007714F2" w:rsidRDefault="002763A4" w:rsidP="002763A4">
          <w:pPr>
            <w:pStyle w:val="0AC269EAD61F4F27AE1C4385E4AB575B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40EC384EAC754AA78154435F6E4762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5AF808-08BC-4147-99CB-A38527D1E8C5}"/>
      </w:docPartPr>
      <w:docPartBody>
        <w:p w:rsidR="007714F2" w:rsidRDefault="002763A4" w:rsidP="002763A4">
          <w:pPr>
            <w:pStyle w:val="40EC384EAC754AA78154435F6E47625B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0AC6615F562F46A8AA132EE24D1355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59887C-FD6D-4584-A43F-F58C55B39184}"/>
      </w:docPartPr>
      <w:docPartBody>
        <w:p w:rsidR="007714F2" w:rsidRDefault="002763A4" w:rsidP="002763A4">
          <w:pPr>
            <w:pStyle w:val="0AC6615F562F46A8AA132EE24D1355D0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6644034F8CF24C9CB2C18DD3C065D7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5033E6-20E4-4307-A684-A6A963B42436}"/>
      </w:docPartPr>
      <w:docPartBody>
        <w:p w:rsidR="007714F2" w:rsidRDefault="002763A4" w:rsidP="002763A4">
          <w:pPr>
            <w:pStyle w:val="6644034F8CF24C9CB2C18DD3C065D712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058BA10D240A43F6A33D8CE93FBD04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F23B3A-A6E1-4438-A610-CBB48D882698}"/>
      </w:docPartPr>
      <w:docPartBody>
        <w:p w:rsidR="007714F2" w:rsidRDefault="002763A4" w:rsidP="002763A4">
          <w:pPr>
            <w:pStyle w:val="058BA10D240A43F6A33D8CE93FBD04F7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61B47D5AF90A4A7F8F5918220AA3A7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4804F7-2980-410B-9A03-B6374F10E791}"/>
      </w:docPartPr>
      <w:docPartBody>
        <w:p w:rsidR="007714F2" w:rsidRDefault="002763A4" w:rsidP="002763A4">
          <w:pPr>
            <w:pStyle w:val="61B47D5AF90A4A7F8F5918220AA3A75F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2049EBFB4C094BB1AFFA839E67154C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2BCAA1-3B2E-4D9F-8012-0ACA32DAF28D}"/>
      </w:docPartPr>
      <w:docPartBody>
        <w:p w:rsidR="007714F2" w:rsidRDefault="002763A4" w:rsidP="002763A4">
          <w:pPr>
            <w:pStyle w:val="2049EBFB4C094BB1AFFA839E67154CC3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NeueLT Com 55 Roman">
    <w:altName w:val="Arial"/>
    <w:charset w:val="4D"/>
    <w:family w:val="swiss"/>
    <w:pitch w:val="variable"/>
    <w:sig w:usb0="8000000F" w:usb1="10002042" w:usb2="00000000" w:usb3="00000000" w:csb0="0000009B" w:csb1="00000000"/>
  </w:font>
  <w:font w:name="font1482">
    <w:altName w:val="Calibri"/>
    <w:panose1 w:val="00000000000000000000"/>
    <w:charset w:val="00"/>
    <w:family w:val="auto"/>
    <w:notTrueType/>
    <w:pitch w:val="default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473"/>
    <w:rsid w:val="002763A4"/>
    <w:rsid w:val="007714F2"/>
    <w:rsid w:val="00797C05"/>
    <w:rsid w:val="009F5177"/>
    <w:rsid w:val="00AC0473"/>
    <w:rsid w:val="00DC2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2763A4"/>
    <w:rPr>
      <w:vanish/>
      <w:color w:val="9CC2E5" w:themeColor="accent1" w:themeTint="99"/>
    </w:rPr>
  </w:style>
  <w:style w:type="paragraph" w:customStyle="1" w:styleId="7CF5833B697F48B5AD33FABDCCD6C343">
    <w:name w:val="7CF5833B697F48B5AD33FABDCCD6C343"/>
  </w:style>
  <w:style w:type="paragraph" w:customStyle="1" w:styleId="2D6C32E43A8D4DA696707E769D03C475">
    <w:name w:val="2D6C32E43A8D4DA696707E769D03C475"/>
  </w:style>
  <w:style w:type="paragraph" w:customStyle="1" w:styleId="B7BFBB118CDF4FB3ABF50F030CD4B0EC">
    <w:name w:val="B7BFBB118CDF4FB3ABF50F030CD4B0EC"/>
  </w:style>
  <w:style w:type="paragraph" w:customStyle="1" w:styleId="F57D25FBF8D84AB9A1208179AE86C882">
    <w:name w:val="F57D25FBF8D84AB9A1208179AE86C882"/>
  </w:style>
  <w:style w:type="paragraph" w:customStyle="1" w:styleId="339FCE579229417B9FA4C4932D218B6A">
    <w:name w:val="339FCE579229417B9FA4C4932D218B6A"/>
  </w:style>
  <w:style w:type="paragraph" w:customStyle="1" w:styleId="ADEC49C752E94075AB0522CD057EBE23">
    <w:name w:val="ADEC49C752E94075AB0522CD057EBE23"/>
  </w:style>
  <w:style w:type="paragraph" w:customStyle="1" w:styleId="4E063AC14318408A99E0FE83860E1D36">
    <w:name w:val="4E063AC14318408A99E0FE83860E1D36"/>
  </w:style>
  <w:style w:type="paragraph" w:customStyle="1" w:styleId="E1985C49F6CE428DBA6EE00C3D0645BD">
    <w:name w:val="E1985C49F6CE428DBA6EE00C3D0645BD"/>
  </w:style>
  <w:style w:type="paragraph" w:customStyle="1" w:styleId="7199BE343685405F90F2357E41F9A7FF">
    <w:name w:val="7199BE343685405F90F2357E41F9A7FF"/>
  </w:style>
  <w:style w:type="paragraph" w:customStyle="1" w:styleId="1255A71476F544469C6E0727E6E36F1F">
    <w:name w:val="1255A71476F544469C6E0727E6E36F1F"/>
  </w:style>
  <w:style w:type="paragraph" w:customStyle="1" w:styleId="B68711F995BF4FF59379844C5C62B089">
    <w:name w:val="B68711F995BF4FF59379844C5C62B089"/>
  </w:style>
  <w:style w:type="paragraph" w:customStyle="1" w:styleId="8204615A82BC4B7E94388C35EAFD1A13">
    <w:name w:val="8204615A82BC4B7E94388C35EAFD1A13"/>
  </w:style>
  <w:style w:type="paragraph" w:customStyle="1" w:styleId="4AB9A9AC0A8E4A8B8D12305093AD95B8">
    <w:name w:val="4AB9A9AC0A8E4A8B8D12305093AD95B8"/>
  </w:style>
  <w:style w:type="paragraph" w:customStyle="1" w:styleId="B82B36E126334B57AC7C2D1BC4350803">
    <w:name w:val="B82B36E126334B57AC7C2D1BC4350803"/>
  </w:style>
  <w:style w:type="paragraph" w:customStyle="1" w:styleId="EAE4FF717B104CE2823E7CF4D3586DFB">
    <w:name w:val="EAE4FF717B104CE2823E7CF4D3586DFB"/>
  </w:style>
  <w:style w:type="paragraph" w:customStyle="1" w:styleId="A70849188A244EA1B6B081D2AD9F8A37">
    <w:name w:val="A70849188A244EA1B6B081D2AD9F8A37"/>
  </w:style>
  <w:style w:type="paragraph" w:customStyle="1" w:styleId="7B67D3B23981448DADA660C9C867D621">
    <w:name w:val="7B67D3B23981448DADA660C9C867D621"/>
    <w:rsid w:val="00AC0473"/>
  </w:style>
  <w:style w:type="paragraph" w:customStyle="1" w:styleId="7B67D3B23981448DADA660C9C867D6211">
    <w:name w:val="7B67D3B23981448DADA660C9C867D6211"/>
    <w:rsid w:val="00AC0473"/>
    <w:pPr>
      <w:spacing w:before="270" w:after="270" w:line="270" w:lineRule="atLeast"/>
      <w:contextualSpacing/>
    </w:pPr>
    <w:rPr>
      <w:rFonts w:asciiTheme="majorHAnsi" w:eastAsiaTheme="minorHAnsi" w:hAnsiTheme="majorHAnsi" w:cs="System"/>
      <w:b/>
      <w:bCs/>
      <w:spacing w:val="2"/>
      <w:sz w:val="21"/>
      <w:lang w:eastAsia="en-US"/>
    </w:rPr>
  </w:style>
  <w:style w:type="paragraph" w:customStyle="1" w:styleId="339FCE579229417B9FA4C4932D218B6A1">
    <w:name w:val="339FCE579229417B9FA4C4932D218B6A1"/>
    <w:rsid w:val="00AC047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DEC49C752E94075AB0522CD057EBE231">
    <w:name w:val="ADEC49C752E94075AB0522CD057EBE231"/>
    <w:rsid w:val="00AC0473"/>
    <w:pPr>
      <w:spacing w:after="0" w:line="270" w:lineRule="atLeast"/>
      <w:ind w:right="340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B36DE067259497A80EC8CDF693B1BEE">
    <w:name w:val="DB36DE067259497A80EC8CDF693B1BEE"/>
    <w:rsid w:val="00AC0473"/>
  </w:style>
  <w:style w:type="paragraph" w:customStyle="1" w:styleId="1C026A3B1FAE4B8AB325B3ABF4C91BF5">
    <w:name w:val="1C026A3B1FAE4B8AB325B3ABF4C91BF5"/>
    <w:rsid w:val="00AC0473"/>
  </w:style>
  <w:style w:type="paragraph" w:customStyle="1" w:styleId="9F427E521A5A4E4B9CF7AFC9A11EE629">
    <w:name w:val="9F427E521A5A4E4B9CF7AFC9A11EE629"/>
    <w:rsid w:val="00AC0473"/>
  </w:style>
  <w:style w:type="paragraph" w:customStyle="1" w:styleId="D4D309D10AF84523B902D84CAB43E5FB">
    <w:name w:val="D4D309D10AF84523B902D84CAB43E5FB"/>
    <w:rsid w:val="00AC0473"/>
  </w:style>
  <w:style w:type="paragraph" w:customStyle="1" w:styleId="80B0CCFA0407428490675385438BEBA1">
    <w:name w:val="80B0CCFA0407428490675385438BEBA1"/>
    <w:rsid w:val="00AC0473"/>
  </w:style>
  <w:style w:type="paragraph" w:customStyle="1" w:styleId="F607B5675AAE4D64AD06CB9AE8B8039F">
    <w:name w:val="F607B5675AAE4D64AD06CB9AE8B8039F"/>
    <w:rsid w:val="00AC0473"/>
  </w:style>
  <w:style w:type="paragraph" w:customStyle="1" w:styleId="07FF689F1F5B40C79092991555E3BE87">
    <w:name w:val="07FF689F1F5B40C79092991555E3BE87"/>
    <w:rsid w:val="00AC0473"/>
  </w:style>
  <w:style w:type="paragraph" w:customStyle="1" w:styleId="0CB7CBFF82074DDDA5C5EC0D2FB8D16F">
    <w:name w:val="0CB7CBFF82074DDDA5C5EC0D2FB8D16F"/>
    <w:rsid w:val="00AC0473"/>
  </w:style>
  <w:style w:type="paragraph" w:customStyle="1" w:styleId="C01CF284C1B34310B2297EA73988FF38">
    <w:name w:val="C01CF284C1B34310B2297EA73988FF38"/>
    <w:rsid w:val="00AC0473"/>
  </w:style>
  <w:style w:type="paragraph" w:customStyle="1" w:styleId="F5F8E47FB6BE4B588899B5C89980EBC9">
    <w:name w:val="F5F8E47FB6BE4B588899B5C89980EBC9"/>
    <w:rsid w:val="00AC0473"/>
  </w:style>
  <w:style w:type="paragraph" w:customStyle="1" w:styleId="6BA4310B65AE4910818AD52C4F978F3B">
    <w:name w:val="6BA4310B65AE4910818AD52C4F978F3B"/>
    <w:rsid w:val="00AC0473"/>
  </w:style>
  <w:style w:type="paragraph" w:customStyle="1" w:styleId="4E077E1A84754D80943EBF97EBDA3E2E">
    <w:name w:val="4E077E1A84754D80943EBF97EBDA3E2E"/>
    <w:rsid w:val="00AC0473"/>
  </w:style>
  <w:style w:type="paragraph" w:customStyle="1" w:styleId="9E922F64AB0C406AB6DB6D0BBC3826E2">
    <w:name w:val="9E922F64AB0C406AB6DB6D0BBC3826E2"/>
    <w:rsid w:val="00AC0473"/>
  </w:style>
  <w:style w:type="paragraph" w:customStyle="1" w:styleId="7B67D3B23981448DADA660C9C867D6212">
    <w:name w:val="7B67D3B23981448DADA660C9C867D6212"/>
    <w:rsid w:val="00AC0473"/>
    <w:pPr>
      <w:spacing w:before="270" w:after="270" w:line="270" w:lineRule="atLeast"/>
      <w:contextualSpacing/>
    </w:pPr>
    <w:rPr>
      <w:rFonts w:asciiTheme="majorHAnsi" w:eastAsiaTheme="minorHAnsi" w:hAnsiTheme="majorHAnsi" w:cs="System"/>
      <w:b/>
      <w:bCs/>
      <w:spacing w:val="2"/>
      <w:sz w:val="21"/>
      <w:lang w:eastAsia="en-US"/>
    </w:rPr>
  </w:style>
  <w:style w:type="paragraph" w:customStyle="1" w:styleId="DB36DE067259497A80EC8CDF693B1BEE1">
    <w:name w:val="DB36DE067259497A80EC8CDF693B1BEE1"/>
    <w:rsid w:val="00AC047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F427E521A5A4E4B9CF7AFC9A11EE6291">
    <w:name w:val="9F427E521A5A4E4B9CF7AFC9A11EE6291"/>
    <w:rsid w:val="00AC047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0B0CCFA0407428490675385438BEBA11">
    <w:name w:val="80B0CCFA0407428490675385438BEBA11"/>
    <w:rsid w:val="00AC047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7FF689F1F5B40C79092991555E3BE871">
    <w:name w:val="07FF689F1F5B40C79092991555E3BE871"/>
    <w:rsid w:val="00AC047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01CF284C1B34310B2297EA73988FF381">
    <w:name w:val="C01CF284C1B34310B2297EA73988FF381"/>
    <w:rsid w:val="00AC047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BA4310B65AE4910818AD52C4F978F3B1">
    <w:name w:val="6BA4310B65AE4910818AD52C4F978F3B1"/>
    <w:rsid w:val="00AC047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E077E1A84754D80943EBF97EBDA3E2E1">
    <w:name w:val="4E077E1A84754D80943EBF97EBDA3E2E1"/>
    <w:rsid w:val="00AC047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E922F64AB0C406AB6DB6D0BBC3826E21">
    <w:name w:val="9E922F64AB0C406AB6DB6D0BBC3826E21"/>
    <w:rsid w:val="00AC0473"/>
    <w:pPr>
      <w:tabs>
        <w:tab w:val="left" w:pos="5100"/>
        <w:tab w:val="right" w:pos="9967"/>
      </w:tabs>
      <w:spacing w:after="0" w:line="240" w:lineRule="auto"/>
    </w:pPr>
    <w:rPr>
      <w:rFonts w:eastAsiaTheme="minorHAnsi" w:cs="System"/>
      <w:bCs/>
      <w:noProof/>
      <w:spacing w:val="2"/>
      <w:sz w:val="17"/>
      <w:szCs w:val="17"/>
    </w:rPr>
  </w:style>
  <w:style w:type="paragraph" w:customStyle="1" w:styleId="7FCEBFB985804057B0BC8D255829F341">
    <w:name w:val="7FCEBFB985804057B0BC8D255829F341"/>
    <w:rsid w:val="00AC0473"/>
  </w:style>
  <w:style w:type="paragraph" w:customStyle="1" w:styleId="36E9BCB2A2274D80A83F878A8DBFE560">
    <w:name w:val="36E9BCB2A2274D80A83F878A8DBFE560"/>
    <w:rsid w:val="00AC0473"/>
  </w:style>
  <w:style w:type="paragraph" w:customStyle="1" w:styleId="644503FB81D9432AB669B226D595ADCC">
    <w:name w:val="644503FB81D9432AB669B226D595ADCC"/>
    <w:rsid w:val="00AC0473"/>
  </w:style>
  <w:style w:type="paragraph" w:customStyle="1" w:styleId="683767BBCEDC4AAA9620D061E6516C24">
    <w:name w:val="683767BBCEDC4AAA9620D061E6516C24"/>
    <w:rsid w:val="00AC0473"/>
  </w:style>
  <w:style w:type="paragraph" w:customStyle="1" w:styleId="15266CBFF58248FB9FF37775F3D5B697">
    <w:name w:val="15266CBFF58248FB9FF37775F3D5B697"/>
    <w:rsid w:val="00AC0473"/>
  </w:style>
  <w:style w:type="paragraph" w:customStyle="1" w:styleId="3DFDB40A2397407B874E381FC53AC84A">
    <w:name w:val="3DFDB40A2397407B874E381FC53AC84A"/>
    <w:rsid w:val="00AC0473"/>
  </w:style>
  <w:style w:type="paragraph" w:customStyle="1" w:styleId="C1DE0C1F0CE8498D9D6582E3D3BB6978">
    <w:name w:val="C1DE0C1F0CE8498D9D6582E3D3BB6978"/>
    <w:rsid w:val="00AC0473"/>
  </w:style>
  <w:style w:type="paragraph" w:customStyle="1" w:styleId="40FEEB65B069400A97042AEB9C97AD69">
    <w:name w:val="40FEEB65B069400A97042AEB9C97AD69"/>
    <w:rsid w:val="00AC0473"/>
  </w:style>
  <w:style w:type="paragraph" w:customStyle="1" w:styleId="FBCF8D01D5A741E3AB87413687787E5B">
    <w:name w:val="FBCF8D01D5A741E3AB87413687787E5B"/>
    <w:rsid w:val="00AC0473"/>
  </w:style>
  <w:style w:type="paragraph" w:customStyle="1" w:styleId="BD39D73A3FE445EDAE6CDBDB56FEB5EC">
    <w:name w:val="BD39D73A3FE445EDAE6CDBDB56FEB5EC"/>
    <w:rsid w:val="00AC0473"/>
  </w:style>
  <w:style w:type="paragraph" w:customStyle="1" w:styleId="8582D2F989D645C7A5E1F7BD3F209B6A">
    <w:name w:val="8582D2F989D645C7A5E1F7BD3F209B6A"/>
    <w:rsid w:val="00AC0473"/>
  </w:style>
  <w:style w:type="paragraph" w:customStyle="1" w:styleId="9FDF31F5310746C0B690F45A8E204684">
    <w:name w:val="9FDF31F5310746C0B690F45A8E204684"/>
    <w:rsid w:val="00AC0473"/>
  </w:style>
  <w:style w:type="paragraph" w:customStyle="1" w:styleId="4E832F98812C4C88912783E3A4DA195C">
    <w:name w:val="4E832F98812C4C88912783E3A4DA195C"/>
    <w:rsid w:val="00AC0473"/>
  </w:style>
  <w:style w:type="paragraph" w:customStyle="1" w:styleId="8D701A80E93D461D9107C93A78B62220">
    <w:name w:val="8D701A80E93D461D9107C93A78B62220"/>
    <w:rsid w:val="00AC0473"/>
  </w:style>
  <w:style w:type="paragraph" w:customStyle="1" w:styleId="FA067BEFAECD4305A47E925D574F099B">
    <w:name w:val="FA067BEFAECD4305A47E925D574F099B"/>
    <w:rsid w:val="00AC0473"/>
  </w:style>
  <w:style w:type="paragraph" w:customStyle="1" w:styleId="164D3888BC64408F98956C972D39CB59">
    <w:name w:val="164D3888BC64408F98956C972D39CB59"/>
    <w:rsid w:val="00AC0473"/>
  </w:style>
  <w:style w:type="paragraph" w:customStyle="1" w:styleId="69892576195744908082FDC080B10A3E">
    <w:name w:val="69892576195744908082FDC080B10A3E"/>
    <w:rsid w:val="00AC0473"/>
  </w:style>
  <w:style w:type="paragraph" w:customStyle="1" w:styleId="DA6609123E54422DB1DE96C559C4CF89">
    <w:name w:val="DA6609123E54422DB1DE96C559C4CF89"/>
    <w:rsid w:val="00AC0473"/>
  </w:style>
  <w:style w:type="paragraph" w:customStyle="1" w:styleId="57A7DE3ECF644A1A93735C95F57295AA">
    <w:name w:val="57A7DE3ECF644A1A93735C95F57295AA"/>
    <w:rsid w:val="00AC0473"/>
  </w:style>
  <w:style w:type="paragraph" w:customStyle="1" w:styleId="9E01F469A6EE4248881ECADD217AFE3F">
    <w:name w:val="9E01F469A6EE4248881ECADD217AFE3F"/>
    <w:rsid w:val="00AC0473"/>
  </w:style>
  <w:style w:type="paragraph" w:customStyle="1" w:styleId="2E525AA2FA8B40A7995AD5D72AD3D293">
    <w:name w:val="2E525AA2FA8B40A7995AD5D72AD3D293"/>
    <w:rsid w:val="00AC0473"/>
  </w:style>
  <w:style w:type="paragraph" w:customStyle="1" w:styleId="EB4127FDAE534213B4617A20D17CB7B2">
    <w:name w:val="EB4127FDAE534213B4617A20D17CB7B2"/>
    <w:rsid w:val="00AC0473"/>
  </w:style>
  <w:style w:type="paragraph" w:customStyle="1" w:styleId="6F598B95AE11402092C0FA9FE101E356">
    <w:name w:val="6F598B95AE11402092C0FA9FE101E356"/>
    <w:rsid w:val="00AC0473"/>
  </w:style>
  <w:style w:type="paragraph" w:customStyle="1" w:styleId="C4AEF92EAE5544A8B66D7348721AA513">
    <w:name w:val="C4AEF92EAE5544A8B66D7348721AA513"/>
    <w:rsid w:val="00AC0473"/>
  </w:style>
  <w:style w:type="paragraph" w:customStyle="1" w:styleId="7B67D3B23981448DADA660C9C867D6213">
    <w:name w:val="7B67D3B23981448DADA660C9C867D6213"/>
    <w:rsid w:val="00AC0473"/>
    <w:pPr>
      <w:spacing w:before="270" w:after="270" w:line="270" w:lineRule="atLeast"/>
      <w:contextualSpacing/>
    </w:pPr>
    <w:rPr>
      <w:rFonts w:asciiTheme="majorHAnsi" w:eastAsiaTheme="minorHAnsi" w:hAnsiTheme="majorHAnsi" w:cs="System"/>
      <w:b/>
      <w:bCs/>
      <w:spacing w:val="2"/>
      <w:sz w:val="21"/>
      <w:lang w:eastAsia="en-US"/>
    </w:rPr>
  </w:style>
  <w:style w:type="paragraph" w:customStyle="1" w:styleId="DB36DE067259497A80EC8CDF693B1BEE2">
    <w:name w:val="DB36DE067259497A80EC8CDF693B1BEE2"/>
    <w:rsid w:val="00AC047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F427E521A5A4E4B9CF7AFC9A11EE6292">
    <w:name w:val="9F427E521A5A4E4B9CF7AFC9A11EE6292"/>
    <w:rsid w:val="00AC047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0B0CCFA0407428490675385438BEBA12">
    <w:name w:val="80B0CCFA0407428490675385438BEBA12"/>
    <w:rsid w:val="00AC047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7FF689F1F5B40C79092991555E3BE872">
    <w:name w:val="07FF689F1F5B40C79092991555E3BE872"/>
    <w:rsid w:val="00AC047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01CF284C1B34310B2297EA73988FF382">
    <w:name w:val="C01CF284C1B34310B2297EA73988FF382"/>
    <w:rsid w:val="00AC047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BA4310B65AE4910818AD52C4F978F3B2">
    <w:name w:val="6BA4310B65AE4910818AD52C4F978F3B2"/>
    <w:rsid w:val="00AC047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E077E1A84754D80943EBF97EBDA3E2E2">
    <w:name w:val="4E077E1A84754D80943EBF97EBDA3E2E2"/>
    <w:rsid w:val="00AC047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E832F98812C4C88912783E3A4DA195C1">
    <w:name w:val="4E832F98812C4C88912783E3A4DA195C1"/>
    <w:rsid w:val="00AC047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D701A80E93D461D9107C93A78B622201">
    <w:name w:val="8D701A80E93D461D9107C93A78B622201"/>
    <w:rsid w:val="00AC047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A067BEFAECD4305A47E925D574F099B1">
    <w:name w:val="FA067BEFAECD4305A47E925D574F099B1"/>
    <w:rsid w:val="00AC047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64D3888BC64408F98956C972D39CB591">
    <w:name w:val="164D3888BC64408F98956C972D39CB591"/>
    <w:rsid w:val="00AC047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9892576195744908082FDC080B10A3E1">
    <w:name w:val="69892576195744908082FDC080B10A3E1"/>
    <w:rsid w:val="00AC047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7A7DE3ECF644A1A93735C95F57295AA1">
    <w:name w:val="57A7DE3ECF644A1A93735C95F57295AA1"/>
    <w:rsid w:val="00AC047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E01F469A6EE4248881ECADD217AFE3F1">
    <w:name w:val="9E01F469A6EE4248881ECADD217AFE3F1"/>
    <w:rsid w:val="00AC047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E525AA2FA8B40A7995AD5D72AD3D2931">
    <w:name w:val="2E525AA2FA8B40A7995AD5D72AD3D2931"/>
    <w:rsid w:val="00AC047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F598B95AE11402092C0FA9FE101E3561">
    <w:name w:val="6F598B95AE11402092C0FA9FE101E3561"/>
    <w:rsid w:val="00AC047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4AEF92EAE5544A8B66D7348721AA5131">
    <w:name w:val="C4AEF92EAE5544A8B66D7348721AA5131"/>
    <w:rsid w:val="00AC047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FDF31F5310746C0B690F45A8E2046841">
    <w:name w:val="9FDF31F5310746C0B690F45A8E2046841"/>
    <w:rsid w:val="00AC0473"/>
    <w:pPr>
      <w:tabs>
        <w:tab w:val="left" w:pos="5100"/>
        <w:tab w:val="right" w:pos="9967"/>
      </w:tabs>
      <w:spacing w:after="0" w:line="240" w:lineRule="auto"/>
    </w:pPr>
    <w:rPr>
      <w:rFonts w:eastAsiaTheme="minorHAnsi" w:cs="System"/>
      <w:bCs/>
      <w:noProof/>
      <w:spacing w:val="2"/>
      <w:sz w:val="17"/>
      <w:szCs w:val="17"/>
    </w:rPr>
  </w:style>
  <w:style w:type="paragraph" w:customStyle="1" w:styleId="C9DFE9C26D6C4708881E0C20EBDD19E7">
    <w:name w:val="C9DFE9C26D6C4708881E0C20EBDD19E7"/>
    <w:rsid w:val="00AC0473"/>
  </w:style>
  <w:style w:type="paragraph" w:customStyle="1" w:styleId="B9A93165880648FE89FB753BF37B20E9">
    <w:name w:val="B9A93165880648FE89FB753BF37B20E9"/>
    <w:rsid w:val="00AC0473"/>
  </w:style>
  <w:style w:type="paragraph" w:customStyle="1" w:styleId="725D53315E204D1B88B20EFAB32D7289">
    <w:name w:val="725D53315E204D1B88B20EFAB32D7289"/>
    <w:rsid w:val="00AC0473"/>
  </w:style>
  <w:style w:type="paragraph" w:customStyle="1" w:styleId="4488831746874AC0918792E02C588EAF">
    <w:name w:val="4488831746874AC0918792E02C588EAF"/>
    <w:rsid w:val="00AC0473"/>
  </w:style>
  <w:style w:type="paragraph" w:customStyle="1" w:styleId="89DEC2C6A8D54FC1A7D9C0C34C33887E">
    <w:name w:val="89DEC2C6A8D54FC1A7D9C0C34C33887E"/>
    <w:rsid w:val="00AC0473"/>
  </w:style>
  <w:style w:type="paragraph" w:customStyle="1" w:styleId="7A97F64123BD4901BF332805E01A0582">
    <w:name w:val="7A97F64123BD4901BF332805E01A0582"/>
    <w:rsid w:val="00AC0473"/>
  </w:style>
  <w:style w:type="paragraph" w:customStyle="1" w:styleId="39E8E6FCB3B445FDBF6FF445CA4C973D">
    <w:name w:val="39E8E6FCB3B445FDBF6FF445CA4C973D"/>
    <w:rsid w:val="00AC0473"/>
  </w:style>
  <w:style w:type="paragraph" w:customStyle="1" w:styleId="7D4A65E134DC4CDF80012B05F263F82B">
    <w:name w:val="7D4A65E134DC4CDF80012B05F263F82B"/>
    <w:rsid w:val="00AC0473"/>
  </w:style>
  <w:style w:type="paragraph" w:customStyle="1" w:styleId="815CE492AA2D4BFC922335747A29A77C">
    <w:name w:val="815CE492AA2D4BFC922335747A29A77C"/>
    <w:rsid w:val="00AC0473"/>
  </w:style>
  <w:style w:type="paragraph" w:customStyle="1" w:styleId="ED0709F646BB49D9B2BAA0CEB84B69D9">
    <w:name w:val="ED0709F646BB49D9B2BAA0CEB84B69D9"/>
    <w:rsid w:val="00AC0473"/>
  </w:style>
  <w:style w:type="paragraph" w:customStyle="1" w:styleId="BE474D53C6B94209B78D5322C026F196">
    <w:name w:val="BE474D53C6B94209B78D5322C026F196"/>
    <w:rsid w:val="00AC0473"/>
  </w:style>
  <w:style w:type="paragraph" w:customStyle="1" w:styleId="343284E6BD054B88829E0BF322387728">
    <w:name w:val="343284E6BD054B88829E0BF322387728"/>
    <w:rsid w:val="00AC0473"/>
  </w:style>
  <w:style w:type="paragraph" w:customStyle="1" w:styleId="41E10D97AB9348E785B129AEBA794D8E">
    <w:name w:val="41E10D97AB9348E785B129AEBA794D8E"/>
    <w:rsid w:val="00AC0473"/>
  </w:style>
  <w:style w:type="paragraph" w:customStyle="1" w:styleId="1F2074C623EB434DA54C4C8EC9874C3C">
    <w:name w:val="1F2074C623EB434DA54C4C8EC9874C3C"/>
    <w:rsid w:val="00AC0473"/>
  </w:style>
  <w:style w:type="paragraph" w:customStyle="1" w:styleId="210B8BCBBC534C1BB0F1A19BFD1202F1">
    <w:name w:val="210B8BCBBC534C1BB0F1A19BFD1202F1"/>
    <w:rsid w:val="00AC0473"/>
  </w:style>
  <w:style w:type="paragraph" w:customStyle="1" w:styleId="3BC5766D184942AEB0222F91CBE02AB9">
    <w:name w:val="3BC5766D184942AEB0222F91CBE02AB9"/>
    <w:rsid w:val="00AC0473"/>
  </w:style>
  <w:style w:type="paragraph" w:customStyle="1" w:styleId="8CA280DEA6ED482C8CFB973563E7BCC9">
    <w:name w:val="8CA280DEA6ED482C8CFB973563E7BCC9"/>
    <w:rsid w:val="00AC0473"/>
  </w:style>
  <w:style w:type="paragraph" w:customStyle="1" w:styleId="2102DC6F7AC7418CB15EF0C617DC4168">
    <w:name w:val="2102DC6F7AC7418CB15EF0C617DC4168"/>
    <w:rsid w:val="00AC0473"/>
  </w:style>
  <w:style w:type="paragraph" w:customStyle="1" w:styleId="1EC8B1ADA53F428F85D2AF129658B1D3">
    <w:name w:val="1EC8B1ADA53F428F85D2AF129658B1D3"/>
    <w:rsid w:val="00AC0473"/>
  </w:style>
  <w:style w:type="paragraph" w:customStyle="1" w:styleId="F9783D986FE04AE8A648D041C7916F24">
    <w:name w:val="F9783D986FE04AE8A648D041C7916F24"/>
    <w:rsid w:val="00AC0473"/>
  </w:style>
  <w:style w:type="paragraph" w:customStyle="1" w:styleId="326351ADA963466DB5B85B53EF444545">
    <w:name w:val="326351ADA963466DB5B85B53EF444545"/>
    <w:rsid w:val="00AC0473"/>
  </w:style>
  <w:style w:type="paragraph" w:customStyle="1" w:styleId="31CA88FA0BED47BE88C133F955F2D0DC">
    <w:name w:val="31CA88FA0BED47BE88C133F955F2D0DC"/>
    <w:rsid w:val="00AC0473"/>
  </w:style>
  <w:style w:type="paragraph" w:customStyle="1" w:styleId="4B30121E82094D98842E101A920683B8">
    <w:name w:val="4B30121E82094D98842E101A920683B8"/>
    <w:rsid w:val="00AC0473"/>
  </w:style>
  <w:style w:type="paragraph" w:customStyle="1" w:styleId="76268B307BFF4FC1B27E11DDD492FF44">
    <w:name w:val="76268B307BFF4FC1B27E11DDD492FF44"/>
    <w:rsid w:val="00AC0473"/>
  </w:style>
  <w:style w:type="paragraph" w:customStyle="1" w:styleId="0AC1D339CBD446ABB532FC4F1B7A6F34">
    <w:name w:val="0AC1D339CBD446ABB532FC4F1B7A6F34"/>
    <w:rsid w:val="00AC0473"/>
  </w:style>
  <w:style w:type="paragraph" w:customStyle="1" w:styleId="053F008DE7A9412899DFC45F47659A54">
    <w:name w:val="053F008DE7A9412899DFC45F47659A54"/>
    <w:rsid w:val="00AC0473"/>
  </w:style>
  <w:style w:type="paragraph" w:customStyle="1" w:styleId="0C6BADB9D59F4E54837FBAE5B674C6CB">
    <w:name w:val="0C6BADB9D59F4E54837FBAE5B674C6CB"/>
    <w:rsid w:val="00AC0473"/>
  </w:style>
  <w:style w:type="paragraph" w:customStyle="1" w:styleId="19165361E3614D79B041E1D3C3115530">
    <w:name w:val="19165361E3614D79B041E1D3C3115530"/>
    <w:rsid w:val="00AC0473"/>
  </w:style>
  <w:style w:type="paragraph" w:customStyle="1" w:styleId="F3DF427D9BF94D6CA2496548FD91BC0C">
    <w:name w:val="F3DF427D9BF94D6CA2496548FD91BC0C"/>
    <w:rsid w:val="00AC0473"/>
  </w:style>
  <w:style w:type="paragraph" w:customStyle="1" w:styleId="8790E22088764388B17E71BAFC7C2DA4">
    <w:name w:val="8790E22088764388B17E71BAFC7C2DA4"/>
    <w:rsid w:val="00AC0473"/>
  </w:style>
  <w:style w:type="paragraph" w:customStyle="1" w:styleId="F747BD884BD842E6B9DF3247D96767FE">
    <w:name w:val="F747BD884BD842E6B9DF3247D96767FE"/>
    <w:rsid w:val="00AC0473"/>
  </w:style>
  <w:style w:type="paragraph" w:customStyle="1" w:styleId="560EB8CD18054F2984379B238AA3A87B">
    <w:name w:val="560EB8CD18054F2984379B238AA3A87B"/>
    <w:rsid w:val="00AC0473"/>
  </w:style>
  <w:style w:type="paragraph" w:customStyle="1" w:styleId="6678B8E1FDC34FD5BC6F26AA04E41C47">
    <w:name w:val="6678B8E1FDC34FD5BC6F26AA04E41C47"/>
    <w:rsid w:val="00AC0473"/>
  </w:style>
  <w:style w:type="paragraph" w:customStyle="1" w:styleId="BF5C2D7B81424D539CB87E39263E19EC">
    <w:name w:val="BF5C2D7B81424D539CB87E39263E19EC"/>
    <w:rsid w:val="00AC0473"/>
  </w:style>
  <w:style w:type="paragraph" w:customStyle="1" w:styleId="9AAA851B5E5345EB80999DA280AD1E30">
    <w:name w:val="9AAA851B5E5345EB80999DA280AD1E30"/>
    <w:rsid w:val="00AC0473"/>
  </w:style>
  <w:style w:type="paragraph" w:customStyle="1" w:styleId="CFE2E3E918904E11B9B4AE5A3019EDC2">
    <w:name w:val="CFE2E3E918904E11B9B4AE5A3019EDC2"/>
    <w:rsid w:val="00AC0473"/>
  </w:style>
  <w:style w:type="paragraph" w:customStyle="1" w:styleId="104240C4D709453BB4FA64C22AA18434">
    <w:name w:val="104240C4D709453BB4FA64C22AA18434"/>
    <w:rsid w:val="00AC0473"/>
  </w:style>
  <w:style w:type="paragraph" w:customStyle="1" w:styleId="76EC9B86B5114ACEA52CC4C9931D9971">
    <w:name w:val="76EC9B86B5114ACEA52CC4C9931D9971"/>
    <w:rsid w:val="00AC0473"/>
  </w:style>
  <w:style w:type="paragraph" w:customStyle="1" w:styleId="28E07E146F58409E8FA8DB22A02B73DA">
    <w:name w:val="28E07E146F58409E8FA8DB22A02B73DA"/>
    <w:rsid w:val="00AC0473"/>
  </w:style>
  <w:style w:type="paragraph" w:customStyle="1" w:styleId="DC900BC5562E478493066BAA43ABA778">
    <w:name w:val="DC900BC5562E478493066BAA43ABA778"/>
    <w:rsid w:val="00AC0473"/>
  </w:style>
  <w:style w:type="paragraph" w:customStyle="1" w:styleId="479FEFE8B87A4E78867A8E158BDDF079">
    <w:name w:val="479FEFE8B87A4E78867A8E158BDDF079"/>
    <w:rsid w:val="00AC0473"/>
  </w:style>
  <w:style w:type="paragraph" w:customStyle="1" w:styleId="53281A501177455188B06EC34C12B7FC">
    <w:name w:val="53281A501177455188B06EC34C12B7FC"/>
    <w:rsid w:val="00AC0473"/>
  </w:style>
  <w:style w:type="paragraph" w:customStyle="1" w:styleId="71E4DCF8A706406588CC6D4916A067DC">
    <w:name w:val="71E4DCF8A706406588CC6D4916A067DC"/>
    <w:rsid w:val="00AC0473"/>
  </w:style>
  <w:style w:type="paragraph" w:customStyle="1" w:styleId="C81ED420185547B491A576A2E1B02F37">
    <w:name w:val="C81ED420185547B491A576A2E1B02F37"/>
    <w:rsid w:val="00AC0473"/>
  </w:style>
  <w:style w:type="paragraph" w:customStyle="1" w:styleId="3DF0082847F148FEA8646AEF6D002CFF">
    <w:name w:val="3DF0082847F148FEA8646AEF6D002CFF"/>
    <w:rsid w:val="00AC0473"/>
  </w:style>
  <w:style w:type="paragraph" w:customStyle="1" w:styleId="06502D8918944C4E9008B0049F34F4E1">
    <w:name w:val="06502D8918944C4E9008B0049F34F4E1"/>
    <w:rsid w:val="00AC0473"/>
  </w:style>
  <w:style w:type="paragraph" w:customStyle="1" w:styleId="7A35F924424D4C03B0384FE5FC0E6184">
    <w:name w:val="7A35F924424D4C03B0384FE5FC0E6184"/>
    <w:rsid w:val="00AC0473"/>
  </w:style>
  <w:style w:type="paragraph" w:customStyle="1" w:styleId="E142451CAF0442F6BE05A183F8C7152E">
    <w:name w:val="E142451CAF0442F6BE05A183F8C7152E"/>
    <w:rsid w:val="00AC0473"/>
  </w:style>
  <w:style w:type="paragraph" w:customStyle="1" w:styleId="1297687AC80C4942AA0D2FB1603FDB22">
    <w:name w:val="1297687AC80C4942AA0D2FB1603FDB22"/>
    <w:rsid w:val="00AC0473"/>
  </w:style>
  <w:style w:type="paragraph" w:customStyle="1" w:styleId="0E04FF2951E04D67902B6321C014B4D7">
    <w:name w:val="0E04FF2951E04D67902B6321C014B4D7"/>
    <w:rsid w:val="00AC0473"/>
  </w:style>
  <w:style w:type="paragraph" w:customStyle="1" w:styleId="FC6CBA30EE014766A14D301D2CB19C39">
    <w:name w:val="FC6CBA30EE014766A14D301D2CB19C39"/>
    <w:rsid w:val="00AC0473"/>
  </w:style>
  <w:style w:type="paragraph" w:customStyle="1" w:styleId="9EA38F479BA1430392557F2398235F13">
    <w:name w:val="9EA38F479BA1430392557F2398235F13"/>
    <w:rsid w:val="00AC0473"/>
  </w:style>
  <w:style w:type="paragraph" w:customStyle="1" w:styleId="1DC7757ADA5E4CFCB56ABBF5BF00E739">
    <w:name w:val="1DC7757ADA5E4CFCB56ABBF5BF00E739"/>
    <w:rsid w:val="00AC0473"/>
  </w:style>
  <w:style w:type="paragraph" w:customStyle="1" w:styleId="4A41D729D3CE44A3BF2A5A2A74AD0D25">
    <w:name w:val="4A41D729D3CE44A3BF2A5A2A74AD0D25"/>
    <w:rsid w:val="00AC0473"/>
  </w:style>
  <w:style w:type="paragraph" w:customStyle="1" w:styleId="71ED4B087471452BA4DDC5CA272D4EBE">
    <w:name w:val="71ED4B087471452BA4DDC5CA272D4EBE"/>
    <w:rsid w:val="00AC0473"/>
  </w:style>
  <w:style w:type="paragraph" w:customStyle="1" w:styleId="4D84F80A80744050AB6229F69A2188BA">
    <w:name w:val="4D84F80A80744050AB6229F69A2188BA"/>
    <w:rsid w:val="00AC0473"/>
  </w:style>
  <w:style w:type="paragraph" w:customStyle="1" w:styleId="FF561621FB684CB49367AC8C47379FFA">
    <w:name w:val="FF561621FB684CB49367AC8C47379FFA"/>
    <w:rsid w:val="00AC0473"/>
  </w:style>
  <w:style w:type="paragraph" w:customStyle="1" w:styleId="BBABE076B23B4FBE8F7D6AAED77EAC96">
    <w:name w:val="BBABE076B23B4FBE8F7D6AAED77EAC96"/>
    <w:rsid w:val="00AC0473"/>
  </w:style>
  <w:style w:type="paragraph" w:customStyle="1" w:styleId="5101B31BE03849F08A30AD487E69BD59">
    <w:name w:val="5101B31BE03849F08A30AD487E69BD59"/>
    <w:rsid w:val="00AC0473"/>
  </w:style>
  <w:style w:type="paragraph" w:customStyle="1" w:styleId="142C36B6DDD64EE08DA366ADFE94659C">
    <w:name w:val="142C36B6DDD64EE08DA366ADFE94659C"/>
    <w:rsid w:val="00AC0473"/>
  </w:style>
  <w:style w:type="paragraph" w:customStyle="1" w:styleId="FF557F7E9DBA49D289832EE2057F3EBB">
    <w:name w:val="FF557F7E9DBA49D289832EE2057F3EBB"/>
    <w:rsid w:val="00AC0473"/>
  </w:style>
  <w:style w:type="paragraph" w:customStyle="1" w:styleId="FC2D4EC84604417F80BF6B74308FCA4F">
    <w:name w:val="FC2D4EC84604417F80BF6B74308FCA4F"/>
    <w:rsid w:val="00AC0473"/>
  </w:style>
  <w:style w:type="paragraph" w:customStyle="1" w:styleId="72767C671FB14A38823D7F24826B2BD6">
    <w:name w:val="72767C671FB14A38823D7F24826B2BD6"/>
    <w:rsid w:val="00AC0473"/>
  </w:style>
  <w:style w:type="paragraph" w:customStyle="1" w:styleId="9F0FADE927AE4F17A65CEC2A7432DA0A">
    <w:name w:val="9F0FADE927AE4F17A65CEC2A7432DA0A"/>
    <w:rsid w:val="00AC0473"/>
  </w:style>
  <w:style w:type="paragraph" w:customStyle="1" w:styleId="BD79D2CA3C5B4922AC1020EA8B91709E">
    <w:name w:val="BD79D2CA3C5B4922AC1020EA8B91709E"/>
    <w:rsid w:val="00AC0473"/>
  </w:style>
  <w:style w:type="paragraph" w:customStyle="1" w:styleId="D5F0054494CE4E8AA9D4573B47E3079A">
    <w:name w:val="D5F0054494CE4E8AA9D4573B47E3079A"/>
    <w:rsid w:val="00AC0473"/>
  </w:style>
  <w:style w:type="paragraph" w:customStyle="1" w:styleId="BE9423316FC943BF8065BDEBA6866B26">
    <w:name w:val="BE9423316FC943BF8065BDEBA6866B26"/>
    <w:rsid w:val="00AC0473"/>
  </w:style>
  <w:style w:type="paragraph" w:customStyle="1" w:styleId="658FB7A972004F60BCA6D14607E09215">
    <w:name w:val="658FB7A972004F60BCA6D14607E09215"/>
    <w:rsid w:val="00AC0473"/>
  </w:style>
  <w:style w:type="paragraph" w:customStyle="1" w:styleId="7B2F2B73E90944DF8943B86E1ED9059E">
    <w:name w:val="7B2F2B73E90944DF8943B86E1ED9059E"/>
    <w:rsid w:val="00AC0473"/>
  </w:style>
  <w:style w:type="paragraph" w:customStyle="1" w:styleId="D5D8AC60D5154D37B2A94A0E3C97EAA4">
    <w:name w:val="D5D8AC60D5154D37B2A94A0E3C97EAA4"/>
    <w:rsid w:val="00AC0473"/>
  </w:style>
  <w:style w:type="paragraph" w:customStyle="1" w:styleId="67559B5690D04150BA10994FA394F30B">
    <w:name w:val="67559B5690D04150BA10994FA394F30B"/>
    <w:rsid w:val="00AC0473"/>
  </w:style>
  <w:style w:type="paragraph" w:customStyle="1" w:styleId="E99860A7254F4A8E9D9315CF27898B98">
    <w:name w:val="E99860A7254F4A8E9D9315CF27898B98"/>
    <w:rsid w:val="00AC0473"/>
  </w:style>
  <w:style w:type="paragraph" w:customStyle="1" w:styleId="499AE326022742CBA76A57353855991F">
    <w:name w:val="499AE326022742CBA76A57353855991F"/>
    <w:rsid w:val="00AC0473"/>
  </w:style>
  <w:style w:type="paragraph" w:customStyle="1" w:styleId="292AB4F9422548B7BC1B7B5524B0464D">
    <w:name w:val="292AB4F9422548B7BC1B7B5524B0464D"/>
    <w:rsid w:val="00AC0473"/>
  </w:style>
  <w:style w:type="paragraph" w:customStyle="1" w:styleId="E0B70E99913A4BA49A6DCCC5D573776A">
    <w:name w:val="E0B70E99913A4BA49A6DCCC5D573776A"/>
    <w:rsid w:val="00AC0473"/>
  </w:style>
  <w:style w:type="paragraph" w:customStyle="1" w:styleId="D98F93E7137A4D1197D20A5B33C2057C">
    <w:name w:val="D98F93E7137A4D1197D20A5B33C2057C"/>
    <w:rsid w:val="00AC0473"/>
  </w:style>
  <w:style w:type="paragraph" w:customStyle="1" w:styleId="981E01CEFA2A423BBFF867CC30C5C241">
    <w:name w:val="981E01CEFA2A423BBFF867CC30C5C241"/>
    <w:rsid w:val="00AC0473"/>
  </w:style>
  <w:style w:type="paragraph" w:customStyle="1" w:styleId="B1669BF83102443AA4C65A94BC015A3D">
    <w:name w:val="B1669BF83102443AA4C65A94BC015A3D"/>
    <w:rsid w:val="00AC0473"/>
  </w:style>
  <w:style w:type="paragraph" w:customStyle="1" w:styleId="E15499FE54E9445AB9519B9E9F6581E8">
    <w:name w:val="E15499FE54E9445AB9519B9E9F6581E8"/>
    <w:rsid w:val="00AC0473"/>
  </w:style>
  <w:style w:type="paragraph" w:customStyle="1" w:styleId="80D3257DC4DB4C4EB5F0E99E9F8480D8">
    <w:name w:val="80D3257DC4DB4C4EB5F0E99E9F8480D8"/>
    <w:rsid w:val="00AC0473"/>
  </w:style>
  <w:style w:type="paragraph" w:customStyle="1" w:styleId="3706CD4E03C748D48026195A5180643D">
    <w:name w:val="3706CD4E03C748D48026195A5180643D"/>
    <w:rsid w:val="00AC0473"/>
  </w:style>
  <w:style w:type="paragraph" w:customStyle="1" w:styleId="F144BD31347D439CB1B97CBD1D42153F">
    <w:name w:val="F144BD31347D439CB1B97CBD1D42153F"/>
    <w:rsid w:val="00AC0473"/>
  </w:style>
  <w:style w:type="paragraph" w:customStyle="1" w:styleId="CBD763994E3B43589C101F4D16CB7AFC">
    <w:name w:val="CBD763994E3B43589C101F4D16CB7AFC"/>
    <w:rsid w:val="00AC0473"/>
  </w:style>
  <w:style w:type="paragraph" w:customStyle="1" w:styleId="E0F69D9BFABD4E01A3F17089EF2CDB4A">
    <w:name w:val="E0F69D9BFABD4E01A3F17089EF2CDB4A"/>
    <w:rsid w:val="00AC0473"/>
  </w:style>
  <w:style w:type="paragraph" w:customStyle="1" w:styleId="828A0F024D7844589C43EE7BDABEC392">
    <w:name w:val="828A0F024D7844589C43EE7BDABEC392"/>
    <w:rsid w:val="00AC0473"/>
  </w:style>
  <w:style w:type="paragraph" w:customStyle="1" w:styleId="7AC10CA2F81B45A68C294E69066257C3">
    <w:name w:val="7AC10CA2F81B45A68C294E69066257C3"/>
    <w:rsid w:val="00AC0473"/>
  </w:style>
  <w:style w:type="paragraph" w:customStyle="1" w:styleId="EF17151037A64720A5E16983B53153DA">
    <w:name w:val="EF17151037A64720A5E16983B53153DA"/>
    <w:rsid w:val="00AC0473"/>
  </w:style>
  <w:style w:type="paragraph" w:customStyle="1" w:styleId="DC54F49AD7234267BDA8B43C2C0876DD">
    <w:name w:val="DC54F49AD7234267BDA8B43C2C0876DD"/>
    <w:rsid w:val="00AC0473"/>
  </w:style>
  <w:style w:type="paragraph" w:customStyle="1" w:styleId="66195BCA5D454AA39BD112F015DF6C7C">
    <w:name w:val="66195BCA5D454AA39BD112F015DF6C7C"/>
    <w:rsid w:val="00AC0473"/>
  </w:style>
  <w:style w:type="paragraph" w:customStyle="1" w:styleId="7B8B1C75C17D4A219B14B8D6E2405C97">
    <w:name w:val="7B8B1C75C17D4A219B14B8D6E2405C97"/>
    <w:rsid w:val="00AC0473"/>
  </w:style>
  <w:style w:type="paragraph" w:customStyle="1" w:styleId="4A7E1EE95F2340BDBA9C96EBD840A4ED">
    <w:name w:val="4A7E1EE95F2340BDBA9C96EBD840A4ED"/>
    <w:rsid w:val="00AC0473"/>
  </w:style>
  <w:style w:type="paragraph" w:customStyle="1" w:styleId="D4FF23D70F39457798EC0A2D5AFD866D">
    <w:name w:val="D4FF23D70F39457798EC0A2D5AFD866D"/>
    <w:rsid w:val="00AC0473"/>
  </w:style>
  <w:style w:type="paragraph" w:customStyle="1" w:styleId="06F545ACA6A0490C911E10BC45E67563">
    <w:name w:val="06F545ACA6A0490C911E10BC45E67563"/>
    <w:rsid w:val="00AC0473"/>
  </w:style>
  <w:style w:type="paragraph" w:customStyle="1" w:styleId="4F06C8F6A3EE4EA88BF0974A529C87BE">
    <w:name w:val="4F06C8F6A3EE4EA88BF0974A529C87BE"/>
    <w:rsid w:val="00AC0473"/>
  </w:style>
  <w:style w:type="paragraph" w:customStyle="1" w:styleId="BFADDA35D1DA4F6EA98EA0D8967B823A">
    <w:name w:val="BFADDA35D1DA4F6EA98EA0D8967B823A"/>
    <w:rsid w:val="00AC0473"/>
  </w:style>
  <w:style w:type="paragraph" w:customStyle="1" w:styleId="214084AAF2084A9699EC5C80C7B1E728">
    <w:name w:val="214084AAF2084A9699EC5C80C7B1E728"/>
    <w:rsid w:val="00AC0473"/>
  </w:style>
  <w:style w:type="paragraph" w:customStyle="1" w:styleId="A92793F5092C479D9D5E2714BF5DAB91">
    <w:name w:val="A92793F5092C479D9D5E2714BF5DAB91"/>
    <w:rsid w:val="00AC0473"/>
  </w:style>
  <w:style w:type="paragraph" w:customStyle="1" w:styleId="7642CF130BCA435EA19371C3BE3C3381">
    <w:name w:val="7642CF130BCA435EA19371C3BE3C3381"/>
    <w:rsid w:val="00AC0473"/>
  </w:style>
  <w:style w:type="paragraph" w:customStyle="1" w:styleId="4340C075677C4009BC1BDFED1016A4B4">
    <w:name w:val="4340C075677C4009BC1BDFED1016A4B4"/>
    <w:rsid w:val="00AC0473"/>
  </w:style>
  <w:style w:type="paragraph" w:customStyle="1" w:styleId="AEF094E7506446BD88C52C0129056F30">
    <w:name w:val="AEF094E7506446BD88C52C0129056F30"/>
    <w:rsid w:val="00AC0473"/>
  </w:style>
  <w:style w:type="paragraph" w:customStyle="1" w:styleId="08EDC09993114CAABCD6EF958F602866">
    <w:name w:val="08EDC09993114CAABCD6EF958F602866"/>
    <w:rsid w:val="00AC0473"/>
  </w:style>
  <w:style w:type="paragraph" w:customStyle="1" w:styleId="942C16E87A254444B41B558BB543A6EB">
    <w:name w:val="942C16E87A254444B41B558BB543A6EB"/>
    <w:rsid w:val="00AC0473"/>
  </w:style>
  <w:style w:type="paragraph" w:customStyle="1" w:styleId="8223B8401C0F409D9FC9DD697B0EFC13">
    <w:name w:val="8223B8401C0F409D9FC9DD697B0EFC13"/>
    <w:rsid w:val="00AC0473"/>
  </w:style>
  <w:style w:type="paragraph" w:customStyle="1" w:styleId="20EF35E63F954B14807E40CBFFD05CD5">
    <w:name w:val="20EF35E63F954B14807E40CBFFD05CD5"/>
    <w:rsid w:val="00AC0473"/>
  </w:style>
  <w:style w:type="paragraph" w:customStyle="1" w:styleId="4ED5208DEEFE4DF2A6F46798E7352DC1">
    <w:name w:val="4ED5208DEEFE4DF2A6F46798E7352DC1"/>
    <w:rsid w:val="00AC0473"/>
  </w:style>
  <w:style w:type="paragraph" w:customStyle="1" w:styleId="B9806289671448D2ACF7B8465EEA689A">
    <w:name w:val="B9806289671448D2ACF7B8465EEA689A"/>
    <w:rsid w:val="00AC0473"/>
  </w:style>
  <w:style w:type="paragraph" w:customStyle="1" w:styleId="065BBD60C8D74E79B3A129162669D021">
    <w:name w:val="065BBD60C8D74E79B3A129162669D021"/>
    <w:rsid w:val="00AC0473"/>
  </w:style>
  <w:style w:type="paragraph" w:customStyle="1" w:styleId="E7B9F6D376F34C63BC57C5C9ED3CEC30">
    <w:name w:val="E7B9F6D376F34C63BC57C5C9ED3CEC30"/>
    <w:rsid w:val="00AC0473"/>
  </w:style>
  <w:style w:type="paragraph" w:customStyle="1" w:styleId="801250ABCC3C45228DFEFAA91C0237F5">
    <w:name w:val="801250ABCC3C45228DFEFAA91C0237F5"/>
    <w:rsid w:val="00AC0473"/>
  </w:style>
  <w:style w:type="paragraph" w:customStyle="1" w:styleId="0600AEDD82CB497AADCF42AD26792526">
    <w:name w:val="0600AEDD82CB497AADCF42AD26792526"/>
    <w:rsid w:val="00AC0473"/>
  </w:style>
  <w:style w:type="paragraph" w:customStyle="1" w:styleId="D13D27ECF33E47F681992A98A293704A">
    <w:name w:val="D13D27ECF33E47F681992A98A293704A"/>
    <w:rsid w:val="00AC0473"/>
  </w:style>
  <w:style w:type="paragraph" w:customStyle="1" w:styleId="509C30A002894B42BD15FD8422EF5803">
    <w:name w:val="509C30A002894B42BD15FD8422EF5803"/>
    <w:rsid w:val="00AC0473"/>
  </w:style>
  <w:style w:type="paragraph" w:customStyle="1" w:styleId="836438CDC8B14F2396F7259AA585E124">
    <w:name w:val="836438CDC8B14F2396F7259AA585E124"/>
    <w:rsid w:val="00AC0473"/>
  </w:style>
  <w:style w:type="paragraph" w:customStyle="1" w:styleId="5B242261EF9844BABC06A75D42E169BD">
    <w:name w:val="5B242261EF9844BABC06A75D42E169BD"/>
    <w:rsid w:val="00AC0473"/>
  </w:style>
  <w:style w:type="paragraph" w:customStyle="1" w:styleId="AF24E1DD88384E62939024FC4E8DAEDA">
    <w:name w:val="AF24E1DD88384E62939024FC4E8DAEDA"/>
    <w:rsid w:val="00AC0473"/>
  </w:style>
  <w:style w:type="paragraph" w:customStyle="1" w:styleId="6B36F4FA59F24D4998D7A4663392916A">
    <w:name w:val="6B36F4FA59F24D4998D7A4663392916A"/>
    <w:rsid w:val="00AC0473"/>
  </w:style>
  <w:style w:type="paragraph" w:customStyle="1" w:styleId="5DC3A1658A8E4B6B9AB57248906B8764">
    <w:name w:val="5DC3A1658A8E4B6B9AB57248906B8764"/>
    <w:rsid w:val="00AC0473"/>
  </w:style>
  <w:style w:type="paragraph" w:customStyle="1" w:styleId="0F4D77BD4F824E439AF59AA975C475CC">
    <w:name w:val="0F4D77BD4F824E439AF59AA975C475CC"/>
    <w:rsid w:val="00AC0473"/>
  </w:style>
  <w:style w:type="paragraph" w:customStyle="1" w:styleId="2F5FBA96C63E41F5888D4B5967717868">
    <w:name w:val="2F5FBA96C63E41F5888D4B5967717868"/>
    <w:rsid w:val="00AC0473"/>
  </w:style>
  <w:style w:type="paragraph" w:customStyle="1" w:styleId="0833B220DF5F43CFB64AB9C1DCB2B031">
    <w:name w:val="0833B220DF5F43CFB64AB9C1DCB2B031"/>
    <w:rsid w:val="00AC0473"/>
  </w:style>
  <w:style w:type="paragraph" w:customStyle="1" w:styleId="6DC58DEE6F2E41689B4FBF573D6AD61C">
    <w:name w:val="6DC58DEE6F2E41689B4FBF573D6AD61C"/>
    <w:rsid w:val="00AC0473"/>
  </w:style>
  <w:style w:type="paragraph" w:customStyle="1" w:styleId="9B61F9AD31C54EC38E1CC68100C7119E">
    <w:name w:val="9B61F9AD31C54EC38E1CC68100C7119E"/>
    <w:rsid w:val="00AC0473"/>
  </w:style>
  <w:style w:type="paragraph" w:customStyle="1" w:styleId="67D2878174144E8CADE1DF06429A746C">
    <w:name w:val="67D2878174144E8CADE1DF06429A746C"/>
    <w:rsid w:val="00AC0473"/>
  </w:style>
  <w:style w:type="paragraph" w:customStyle="1" w:styleId="3C5E95C4AFEE4FBA9715D3E6C0BBFB3C">
    <w:name w:val="3C5E95C4AFEE4FBA9715D3E6C0BBFB3C"/>
    <w:rsid w:val="00AC0473"/>
  </w:style>
  <w:style w:type="paragraph" w:customStyle="1" w:styleId="2A59A28BDF074C599B67424F3361CA51">
    <w:name w:val="2A59A28BDF074C599B67424F3361CA51"/>
    <w:rsid w:val="00AC0473"/>
  </w:style>
  <w:style w:type="paragraph" w:customStyle="1" w:styleId="4AED49C6201147659077E1CD9FDB4737">
    <w:name w:val="4AED49C6201147659077E1CD9FDB4737"/>
    <w:rsid w:val="00AC0473"/>
  </w:style>
  <w:style w:type="paragraph" w:customStyle="1" w:styleId="761F0282A9D84951AB1221A630B662A3">
    <w:name w:val="761F0282A9D84951AB1221A630B662A3"/>
    <w:rsid w:val="00AC0473"/>
  </w:style>
  <w:style w:type="paragraph" w:customStyle="1" w:styleId="DB4AF410E1AC4E2CA3E25700F7D7CC3B">
    <w:name w:val="DB4AF410E1AC4E2CA3E25700F7D7CC3B"/>
    <w:rsid w:val="00AC0473"/>
  </w:style>
  <w:style w:type="paragraph" w:customStyle="1" w:styleId="786A68569A184067BE224904A21B8B6D">
    <w:name w:val="786A68569A184067BE224904A21B8B6D"/>
    <w:rsid w:val="00AC0473"/>
  </w:style>
  <w:style w:type="paragraph" w:customStyle="1" w:styleId="61E335EC7E1A4F4F8FD1D8995148E068">
    <w:name w:val="61E335EC7E1A4F4F8FD1D8995148E068"/>
    <w:rsid w:val="00AC0473"/>
  </w:style>
  <w:style w:type="paragraph" w:customStyle="1" w:styleId="245A36622102441986433D9614123514">
    <w:name w:val="245A36622102441986433D9614123514"/>
    <w:rsid w:val="00AC0473"/>
  </w:style>
  <w:style w:type="paragraph" w:customStyle="1" w:styleId="BCE7BFEFF92548788D35BA537F2DF415">
    <w:name w:val="BCE7BFEFF92548788D35BA537F2DF415"/>
    <w:rsid w:val="00AC0473"/>
  </w:style>
  <w:style w:type="paragraph" w:customStyle="1" w:styleId="C61084DB22054C84AB8967402730E9C7">
    <w:name w:val="C61084DB22054C84AB8967402730E9C7"/>
    <w:rsid w:val="00AC0473"/>
  </w:style>
  <w:style w:type="paragraph" w:customStyle="1" w:styleId="BEC2864C457A40A88006CD576E4A09E8">
    <w:name w:val="BEC2864C457A40A88006CD576E4A09E8"/>
    <w:rsid w:val="00AC0473"/>
  </w:style>
  <w:style w:type="paragraph" w:customStyle="1" w:styleId="C62C8B1FE04E4F57AF6DE06FBEDF0172">
    <w:name w:val="C62C8B1FE04E4F57AF6DE06FBEDF0172"/>
    <w:rsid w:val="00AC0473"/>
  </w:style>
  <w:style w:type="paragraph" w:customStyle="1" w:styleId="C3DBC9FA4DDA45568CA3A4DD27A0EFD3">
    <w:name w:val="C3DBC9FA4DDA45568CA3A4DD27A0EFD3"/>
    <w:rsid w:val="00AC0473"/>
  </w:style>
  <w:style w:type="paragraph" w:customStyle="1" w:styleId="290E4258D574429BBB64951D319E9C09">
    <w:name w:val="290E4258D574429BBB64951D319E9C09"/>
    <w:rsid w:val="00AC0473"/>
  </w:style>
  <w:style w:type="paragraph" w:customStyle="1" w:styleId="1F5B464D9C454CE38869E9B14C477FC7">
    <w:name w:val="1F5B464D9C454CE38869E9B14C477FC7"/>
    <w:rsid w:val="00AC0473"/>
  </w:style>
  <w:style w:type="paragraph" w:customStyle="1" w:styleId="F21435E6F7D443C9859C6DD9403C2F33">
    <w:name w:val="F21435E6F7D443C9859C6DD9403C2F33"/>
    <w:rsid w:val="00AC0473"/>
  </w:style>
  <w:style w:type="paragraph" w:customStyle="1" w:styleId="C2EC3D66A52A4F80A420CC195A46928E">
    <w:name w:val="C2EC3D66A52A4F80A420CC195A46928E"/>
    <w:rsid w:val="00AC0473"/>
  </w:style>
  <w:style w:type="paragraph" w:customStyle="1" w:styleId="C2B40D744CA4476E9D1941165E12093C">
    <w:name w:val="C2B40D744CA4476E9D1941165E12093C"/>
    <w:rsid w:val="00AC0473"/>
  </w:style>
  <w:style w:type="paragraph" w:customStyle="1" w:styleId="F5FD2A8B457B4A7FA5EE8E20A994EF5E">
    <w:name w:val="F5FD2A8B457B4A7FA5EE8E20A994EF5E"/>
    <w:rsid w:val="00AC0473"/>
  </w:style>
  <w:style w:type="paragraph" w:customStyle="1" w:styleId="CA67CC36554D41B5BDC433F574C2BBDB">
    <w:name w:val="CA67CC36554D41B5BDC433F574C2BBDB"/>
    <w:rsid w:val="00AC0473"/>
  </w:style>
  <w:style w:type="paragraph" w:customStyle="1" w:styleId="630263681E8C4E0EBCEC15849A3BC2A8">
    <w:name w:val="630263681E8C4E0EBCEC15849A3BC2A8"/>
    <w:rsid w:val="00AC0473"/>
  </w:style>
  <w:style w:type="paragraph" w:customStyle="1" w:styleId="02D25A5DDA644D80AC02C4FD3A2936B5">
    <w:name w:val="02D25A5DDA644D80AC02C4FD3A2936B5"/>
    <w:rsid w:val="00AC0473"/>
  </w:style>
  <w:style w:type="paragraph" w:customStyle="1" w:styleId="C585AE944D684EA8927AF776D922B470">
    <w:name w:val="C585AE944D684EA8927AF776D922B470"/>
    <w:rsid w:val="00AC0473"/>
  </w:style>
  <w:style w:type="paragraph" w:customStyle="1" w:styleId="896FB3ED345643519FFC6BE852928E86">
    <w:name w:val="896FB3ED345643519FFC6BE852928E86"/>
    <w:rsid w:val="00AC0473"/>
  </w:style>
  <w:style w:type="paragraph" w:customStyle="1" w:styleId="589E1C7BDCEB46AA8A7F942DEF42C934">
    <w:name w:val="589E1C7BDCEB46AA8A7F942DEF42C934"/>
    <w:rsid w:val="00AC0473"/>
  </w:style>
  <w:style w:type="paragraph" w:customStyle="1" w:styleId="99A443008A1E4F79A3D9CC3C836A7C86">
    <w:name w:val="99A443008A1E4F79A3D9CC3C836A7C86"/>
    <w:rsid w:val="00AC0473"/>
  </w:style>
  <w:style w:type="paragraph" w:customStyle="1" w:styleId="1C19F934774B46DE9FA11AEDEC328DD1">
    <w:name w:val="1C19F934774B46DE9FA11AEDEC328DD1"/>
    <w:rsid w:val="00AC0473"/>
  </w:style>
  <w:style w:type="paragraph" w:customStyle="1" w:styleId="667F151DD70A4E2B874B78FF62234EC5">
    <w:name w:val="667F151DD70A4E2B874B78FF62234EC5"/>
    <w:rsid w:val="00AC0473"/>
  </w:style>
  <w:style w:type="paragraph" w:customStyle="1" w:styleId="AAB2DCB7E1BF4B5CA55D65FE1B2AF79C">
    <w:name w:val="AAB2DCB7E1BF4B5CA55D65FE1B2AF79C"/>
    <w:rsid w:val="00AC0473"/>
  </w:style>
  <w:style w:type="paragraph" w:customStyle="1" w:styleId="E7218029B97448B98347E9E877E43285">
    <w:name w:val="E7218029B97448B98347E9E877E43285"/>
    <w:rsid w:val="00AC0473"/>
  </w:style>
  <w:style w:type="paragraph" w:customStyle="1" w:styleId="62F9EB70ADEC40169D27C4E86A523EA7">
    <w:name w:val="62F9EB70ADEC40169D27C4E86A523EA7"/>
    <w:rsid w:val="00AC0473"/>
  </w:style>
  <w:style w:type="paragraph" w:customStyle="1" w:styleId="D94C95E9E0E747DEB41D3D9D1D24DE63">
    <w:name w:val="D94C95E9E0E747DEB41D3D9D1D24DE63"/>
    <w:rsid w:val="00AC0473"/>
  </w:style>
  <w:style w:type="paragraph" w:customStyle="1" w:styleId="43A14BFD81254370AAFF9193878ED5AD">
    <w:name w:val="43A14BFD81254370AAFF9193878ED5AD"/>
    <w:rsid w:val="00AC0473"/>
  </w:style>
  <w:style w:type="paragraph" w:customStyle="1" w:styleId="0E73B4E1B8354D8282D642F9F62B33DC">
    <w:name w:val="0E73B4E1B8354D8282D642F9F62B33DC"/>
    <w:rsid w:val="00AC0473"/>
  </w:style>
  <w:style w:type="paragraph" w:customStyle="1" w:styleId="70844CEA70E24072AB1BAD557E6CC3AC">
    <w:name w:val="70844CEA70E24072AB1BAD557E6CC3AC"/>
    <w:rsid w:val="00AC0473"/>
  </w:style>
  <w:style w:type="paragraph" w:customStyle="1" w:styleId="F63528585CCB4A81827BE80D87964754">
    <w:name w:val="F63528585CCB4A81827BE80D87964754"/>
    <w:rsid w:val="00AC0473"/>
  </w:style>
  <w:style w:type="paragraph" w:customStyle="1" w:styleId="BDAA5462A6024C01A089090EC118782F">
    <w:name w:val="BDAA5462A6024C01A089090EC118782F"/>
    <w:rsid w:val="00AC0473"/>
  </w:style>
  <w:style w:type="paragraph" w:customStyle="1" w:styleId="2835AD3802FC4D0AAE10D19CC92B6B98">
    <w:name w:val="2835AD3802FC4D0AAE10D19CC92B6B98"/>
    <w:rsid w:val="00AC0473"/>
  </w:style>
  <w:style w:type="paragraph" w:customStyle="1" w:styleId="890A67BDF9B64BAB83AE173517138D1C">
    <w:name w:val="890A67BDF9B64BAB83AE173517138D1C"/>
    <w:rsid w:val="00AC0473"/>
  </w:style>
  <w:style w:type="paragraph" w:customStyle="1" w:styleId="AC9FDEA965D349E78B158722E8E47F67">
    <w:name w:val="AC9FDEA965D349E78B158722E8E47F67"/>
    <w:rsid w:val="00AC0473"/>
  </w:style>
  <w:style w:type="paragraph" w:customStyle="1" w:styleId="898C903BB7DC4B31BBBF54B851B0BA25">
    <w:name w:val="898C903BB7DC4B31BBBF54B851B0BA25"/>
    <w:rsid w:val="00AC0473"/>
  </w:style>
  <w:style w:type="paragraph" w:customStyle="1" w:styleId="CBE381051CB84A7091542E11EC2F0840">
    <w:name w:val="CBE381051CB84A7091542E11EC2F0840"/>
    <w:rsid w:val="00AC0473"/>
  </w:style>
  <w:style w:type="paragraph" w:customStyle="1" w:styleId="55D2FCCDA9F14B909BA9AC341D3089AF">
    <w:name w:val="55D2FCCDA9F14B909BA9AC341D3089AF"/>
    <w:rsid w:val="00AC0473"/>
  </w:style>
  <w:style w:type="paragraph" w:customStyle="1" w:styleId="B3155C40D036425CA67626034027D214">
    <w:name w:val="B3155C40D036425CA67626034027D214"/>
    <w:rsid w:val="00AC0473"/>
  </w:style>
  <w:style w:type="paragraph" w:customStyle="1" w:styleId="DB7FF56AB3864149983890297D155016">
    <w:name w:val="DB7FF56AB3864149983890297D155016"/>
    <w:rsid w:val="00AC0473"/>
  </w:style>
  <w:style w:type="paragraph" w:customStyle="1" w:styleId="F63F1E2FA540430CB1104A2C102A5BC5">
    <w:name w:val="F63F1E2FA540430CB1104A2C102A5BC5"/>
    <w:rsid w:val="00AC0473"/>
  </w:style>
  <w:style w:type="paragraph" w:customStyle="1" w:styleId="D76C0FEE47DF4993B82FD2EBF31EF0EF">
    <w:name w:val="D76C0FEE47DF4993B82FD2EBF31EF0EF"/>
    <w:rsid w:val="00AC0473"/>
  </w:style>
  <w:style w:type="paragraph" w:customStyle="1" w:styleId="3FCF207B0F3E426B8F6AB99F1D9B1739">
    <w:name w:val="3FCF207B0F3E426B8F6AB99F1D9B1739"/>
    <w:rsid w:val="00AC0473"/>
  </w:style>
  <w:style w:type="paragraph" w:customStyle="1" w:styleId="F24F778F76594ECE925ADAA6B714DCD7">
    <w:name w:val="F24F778F76594ECE925ADAA6B714DCD7"/>
    <w:rsid w:val="00AC0473"/>
  </w:style>
  <w:style w:type="paragraph" w:customStyle="1" w:styleId="6D13F0F3FAAA4D6ABA535756C7800F3A">
    <w:name w:val="6D13F0F3FAAA4D6ABA535756C7800F3A"/>
    <w:rsid w:val="00AC0473"/>
  </w:style>
  <w:style w:type="paragraph" w:customStyle="1" w:styleId="5A66317C42C9499A9E391E8EC1505A95">
    <w:name w:val="5A66317C42C9499A9E391E8EC1505A95"/>
    <w:rsid w:val="00AC0473"/>
  </w:style>
  <w:style w:type="paragraph" w:customStyle="1" w:styleId="D99670A600B54A2CACFF2CB4CA57163A">
    <w:name w:val="D99670A600B54A2CACFF2CB4CA57163A"/>
    <w:rsid w:val="00AC0473"/>
  </w:style>
  <w:style w:type="paragraph" w:customStyle="1" w:styleId="472BE79F5B06443994BDADF5E275BC91">
    <w:name w:val="472BE79F5B06443994BDADF5E275BC91"/>
    <w:rsid w:val="00AC0473"/>
  </w:style>
  <w:style w:type="paragraph" w:customStyle="1" w:styleId="C29CA9DFC64342BD85478BD974D1B792">
    <w:name w:val="C29CA9DFC64342BD85478BD974D1B792"/>
    <w:rsid w:val="00AC0473"/>
  </w:style>
  <w:style w:type="paragraph" w:customStyle="1" w:styleId="9420444A98DC49A48521C587E0B1225E">
    <w:name w:val="9420444A98DC49A48521C587E0B1225E"/>
    <w:rsid w:val="00AC0473"/>
  </w:style>
  <w:style w:type="paragraph" w:customStyle="1" w:styleId="A210640D48694BFEB75D14A195EB32E3">
    <w:name w:val="A210640D48694BFEB75D14A195EB32E3"/>
    <w:rsid w:val="00AC0473"/>
  </w:style>
  <w:style w:type="paragraph" w:customStyle="1" w:styleId="ABAF5AAB54C94B0CA186B0CC7A80C33A">
    <w:name w:val="ABAF5AAB54C94B0CA186B0CC7A80C33A"/>
    <w:rsid w:val="00AC0473"/>
  </w:style>
  <w:style w:type="paragraph" w:customStyle="1" w:styleId="6D338BF40FF34C2BA5CCE00F4CE4992D">
    <w:name w:val="6D338BF40FF34C2BA5CCE00F4CE4992D"/>
    <w:rsid w:val="00AC0473"/>
  </w:style>
  <w:style w:type="paragraph" w:customStyle="1" w:styleId="620EAD5FF934466C868F33D06AB07497">
    <w:name w:val="620EAD5FF934466C868F33D06AB07497"/>
    <w:rsid w:val="00AC0473"/>
  </w:style>
  <w:style w:type="paragraph" w:customStyle="1" w:styleId="46D580777FE74D3DACABD399AD7DABFA">
    <w:name w:val="46D580777FE74D3DACABD399AD7DABFA"/>
    <w:rsid w:val="00AC0473"/>
  </w:style>
  <w:style w:type="paragraph" w:customStyle="1" w:styleId="CFDE7513F65249A7B7821D15359405BE">
    <w:name w:val="CFDE7513F65249A7B7821D15359405BE"/>
    <w:rsid w:val="00AC0473"/>
  </w:style>
  <w:style w:type="paragraph" w:customStyle="1" w:styleId="92EAE437E70C441DA489BC18FEF25F0A">
    <w:name w:val="92EAE437E70C441DA489BC18FEF25F0A"/>
    <w:rsid w:val="00AC0473"/>
  </w:style>
  <w:style w:type="paragraph" w:customStyle="1" w:styleId="08C84148188A4C0398DFC24A0E0478E0">
    <w:name w:val="08C84148188A4C0398DFC24A0E0478E0"/>
    <w:rsid w:val="00AC0473"/>
  </w:style>
  <w:style w:type="paragraph" w:customStyle="1" w:styleId="D567B737D6D74CED8750343764C1164A">
    <w:name w:val="D567B737D6D74CED8750343764C1164A"/>
    <w:rsid w:val="00AC0473"/>
  </w:style>
  <w:style w:type="paragraph" w:customStyle="1" w:styleId="4679F633160944139127EB51FF371792">
    <w:name w:val="4679F633160944139127EB51FF371792"/>
    <w:rsid w:val="00AC0473"/>
  </w:style>
  <w:style w:type="paragraph" w:customStyle="1" w:styleId="709DEB8455924FA28C22D7F7AEA7D2CA">
    <w:name w:val="709DEB8455924FA28C22D7F7AEA7D2CA"/>
    <w:rsid w:val="00AC0473"/>
  </w:style>
  <w:style w:type="paragraph" w:customStyle="1" w:styleId="D517F7508E2F445FB30D09149DF41EB2">
    <w:name w:val="D517F7508E2F445FB30D09149DF41EB2"/>
    <w:rsid w:val="00AC0473"/>
  </w:style>
  <w:style w:type="paragraph" w:customStyle="1" w:styleId="65AC2C5E704B4AF6ADBAF4FC0F5E70BA">
    <w:name w:val="65AC2C5E704B4AF6ADBAF4FC0F5E70BA"/>
    <w:rsid w:val="00AC0473"/>
  </w:style>
  <w:style w:type="paragraph" w:customStyle="1" w:styleId="90E4917A97A74166B32551325A1301A6">
    <w:name w:val="90E4917A97A74166B32551325A1301A6"/>
    <w:rsid w:val="00AC0473"/>
  </w:style>
  <w:style w:type="paragraph" w:customStyle="1" w:styleId="56C7DE3F5D8A42C09DAD7B7B009CF20B">
    <w:name w:val="56C7DE3F5D8A42C09DAD7B7B009CF20B"/>
    <w:rsid w:val="00AC0473"/>
  </w:style>
  <w:style w:type="paragraph" w:customStyle="1" w:styleId="1D0C63A69B464C1D88C5AD2D107C8891">
    <w:name w:val="1D0C63A69B464C1D88C5AD2D107C8891"/>
    <w:rsid w:val="00AC0473"/>
  </w:style>
  <w:style w:type="paragraph" w:customStyle="1" w:styleId="21531DE30E5D4CAB9E0F2767936CF7FB">
    <w:name w:val="21531DE30E5D4CAB9E0F2767936CF7FB"/>
    <w:rsid w:val="00AC0473"/>
  </w:style>
  <w:style w:type="paragraph" w:customStyle="1" w:styleId="3D6B23C093B747458744D0009990B6F6">
    <w:name w:val="3D6B23C093B747458744D0009990B6F6"/>
    <w:rsid w:val="00AC0473"/>
  </w:style>
  <w:style w:type="paragraph" w:customStyle="1" w:styleId="1D5799FC1F1B43A2AE0C63B88FD93090">
    <w:name w:val="1D5799FC1F1B43A2AE0C63B88FD93090"/>
    <w:rsid w:val="00AC0473"/>
  </w:style>
  <w:style w:type="paragraph" w:customStyle="1" w:styleId="C4237891BB2443C2B1F3703D67CFE4BD">
    <w:name w:val="C4237891BB2443C2B1F3703D67CFE4BD"/>
    <w:rsid w:val="00AC0473"/>
  </w:style>
  <w:style w:type="paragraph" w:customStyle="1" w:styleId="82CAE39EEA124F309DA74FD9D5AC9180">
    <w:name w:val="82CAE39EEA124F309DA74FD9D5AC9180"/>
    <w:rsid w:val="00AC0473"/>
  </w:style>
  <w:style w:type="paragraph" w:customStyle="1" w:styleId="BE1AD541001E4F8498E5227EB7A6C50D">
    <w:name w:val="BE1AD541001E4F8498E5227EB7A6C50D"/>
    <w:rsid w:val="00AC0473"/>
  </w:style>
  <w:style w:type="paragraph" w:customStyle="1" w:styleId="38D39EE8CBD140258E8AC99B22545590">
    <w:name w:val="38D39EE8CBD140258E8AC99B22545590"/>
    <w:rsid w:val="00AC0473"/>
  </w:style>
  <w:style w:type="paragraph" w:customStyle="1" w:styleId="CC4A87C96E8141599F8DA78F02710078">
    <w:name w:val="CC4A87C96E8141599F8DA78F02710078"/>
    <w:rsid w:val="00AC0473"/>
  </w:style>
  <w:style w:type="paragraph" w:customStyle="1" w:styleId="26FEAFA2974F4F4CA0F5701DD8349FA3">
    <w:name w:val="26FEAFA2974F4F4CA0F5701DD8349FA3"/>
    <w:rsid w:val="00AC0473"/>
  </w:style>
  <w:style w:type="paragraph" w:customStyle="1" w:styleId="091B8038814D4D92B4A0C11BE8845F31">
    <w:name w:val="091B8038814D4D92B4A0C11BE8845F31"/>
    <w:rsid w:val="00AC0473"/>
  </w:style>
  <w:style w:type="paragraph" w:customStyle="1" w:styleId="48C05C1C420A44BFA14E452B87E396A2">
    <w:name w:val="48C05C1C420A44BFA14E452B87E396A2"/>
    <w:rsid w:val="00AC0473"/>
  </w:style>
  <w:style w:type="paragraph" w:customStyle="1" w:styleId="EE82BF1AA3AD4A04AE1AB3F3EC532CAF">
    <w:name w:val="EE82BF1AA3AD4A04AE1AB3F3EC532CAF"/>
    <w:rsid w:val="00AC0473"/>
  </w:style>
  <w:style w:type="paragraph" w:customStyle="1" w:styleId="A42540A3E0AF4A2B853309BFA2D5D502">
    <w:name w:val="A42540A3E0AF4A2B853309BFA2D5D502"/>
    <w:rsid w:val="00AC0473"/>
  </w:style>
  <w:style w:type="paragraph" w:customStyle="1" w:styleId="63115A18605E4DBDAD54140B5E22A2AC">
    <w:name w:val="63115A18605E4DBDAD54140B5E22A2AC"/>
    <w:rsid w:val="00AC0473"/>
  </w:style>
  <w:style w:type="paragraph" w:customStyle="1" w:styleId="E8F8481C9EF2496FB93EBE70131DF685">
    <w:name w:val="E8F8481C9EF2496FB93EBE70131DF685"/>
    <w:rsid w:val="00AC0473"/>
  </w:style>
  <w:style w:type="paragraph" w:customStyle="1" w:styleId="456144E5191C405C891EE5493AB9760E">
    <w:name w:val="456144E5191C405C891EE5493AB9760E"/>
    <w:rsid w:val="00AC0473"/>
  </w:style>
  <w:style w:type="paragraph" w:customStyle="1" w:styleId="08BEF5CEA2A144A8B1AC0E07A6638A79">
    <w:name w:val="08BEF5CEA2A144A8B1AC0E07A6638A79"/>
    <w:rsid w:val="00AC0473"/>
  </w:style>
  <w:style w:type="paragraph" w:customStyle="1" w:styleId="3DE8F7F8372A47ECA662D0A578597996">
    <w:name w:val="3DE8F7F8372A47ECA662D0A578597996"/>
    <w:rsid w:val="00AC0473"/>
  </w:style>
  <w:style w:type="paragraph" w:customStyle="1" w:styleId="4570204FF3794A4299BAAD4A2E0F7C19">
    <w:name w:val="4570204FF3794A4299BAAD4A2E0F7C19"/>
    <w:rsid w:val="00AC0473"/>
  </w:style>
  <w:style w:type="paragraph" w:customStyle="1" w:styleId="822339CB05C641F79A4A1AFF643206C1">
    <w:name w:val="822339CB05C641F79A4A1AFF643206C1"/>
    <w:rsid w:val="00AC0473"/>
  </w:style>
  <w:style w:type="paragraph" w:customStyle="1" w:styleId="ECD18E07CA3540D58EA0C1F580643871">
    <w:name w:val="ECD18E07CA3540D58EA0C1F580643871"/>
    <w:rsid w:val="00AC0473"/>
  </w:style>
  <w:style w:type="paragraph" w:customStyle="1" w:styleId="25BAAC2717114C16BF8C38BD9628D35D">
    <w:name w:val="25BAAC2717114C16BF8C38BD9628D35D"/>
    <w:rsid w:val="00AC0473"/>
  </w:style>
  <w:style w:type="paragraph" w:customStyle="1" w:styleId="578DB1C7DFCB4BF6A1A9015EC6D3F614">
    <w:name w:val="578DB1C7DFCB4BF6A1A9015EC6D3F614"/>
    <w:rsid w:val="00AC0473"/>
  </w:style>
  <w:style w:type="paragraph" w:customStyle="1" w:styleId="ECA0AB8598744E62A33464CFD05EA01C">
    <w:name w:val="ECA0AB8598744E62A33464CFD05EA01C"/>
    <w:rsid w:val="00AC0473"/>
  </w:style>
  <w:style w:type="paragraph" w:customStyle="1" w:styleId="D206CA95F2244A7EB02BC3BE0F1D7049">
    <w:name w:val="D206CA95F2244A7EB02BC3BE0F1D7049"/>
    <w:rsid w:val="00AC0473"/>
  </w:style>
  <w:style w:type="paragraph" w:customStyle="1" w:styleId="3377FF5D03814D7F8400110E7B694CBE">
    <w:name w:val="3377FF5D03814D7F8400110E7B694CBE"/>
    <w:rsid w:val="00AC0473"/>
  </w:style>
  <w:style w:type="paragraph" w:customStyle="1" w:styleId="B9659755525E4C56B8E69A4931F70F94">
    <w:name w:val="B9659755525E4C56B8E69A4931F70F94"/>
    <w:rsid w:val="00AC0473"/>
  </w:style>
  <w:style w:type="paragraph" w:customStyle="1" w:styleId="FF8E227B25AE4CB39BE7371082BFADC5">
    <w:name w:val="FF8E227B25AE4CB39BE7371082BFADC5"/>
    <w:rsid w:val="00AC0473"/>
  </w:style>
  <w:style w:type="paragraph" w:customStyle="1" w:styleId="DE6C9273B1E644A48CB86B222A44AF25">
    <w:name w:val="DE6C9273B1E644A48CB86B222A44AF25"/>
    <w:rsid w:val="00AC0473"/>
  </w:style>
  <w:style w:type="paragraph" w:customStyle="1" w:styleId="35B2A89CE36A44EA95A9FA89A2F20419">
    <w:name w:val="35B2A89CE36A44EA95A9FA89A2F20419"/>
    <w:rsid w:val="00AC0473"/>
  </w:style>
  <w:style w:type="paragraph" w:customStyle="1" w:styleId="F345592FB970444CA9FB5D8F1FD5D4AD">
    <w:name w:val="F345592FB970444CA9FB5D8F1FD5D4AD"/>
    <w:rsid w:val="00AC0473"/>
  </w:style>
  <w:style w:type="paragraph" w:customStyle="1" w:styleId="2A6A0C4B1E344ED094AAE1701845E6BE">
    <w:name w:val="2A6A0C4B1E344ED094AAE1701845E6BE"/>
    <w:rsid w:val="00AC0473"/>
  </w:style>
  <w:style w:type="paragraph" w:customStyle="1" w:styleId="54827ED511874FCFB79EE1E56F3EEF2F">
    <w:name w:val="54827ED511874FCFB79EE1E56F3EEF2F"/>
    <w:rsid w:val="00AC0473"/>
  </w:style>
  <w:style w:type="paragraph" w:customStyle="1" w:styleId="2DEB0E14DBFE499DB58601C75985ABD7">
    <w:name w:val="2DEB0E14DBFE499DB58601C75985ABD7"/>
    <w:rsid w:val="00AC0473"/>
  </w:style>
  <w:style w:type="paragraph" w:customStyle="1" w:styleId="2466D249B409445780A09F820C6C894D">
    <w:name w:val="2466D249B409445780A09F820C6C894D"/>
    <w:rsid w:val="00AC0473"/>
  </w:style>
  <w:style w:type="paragraph" w:customStyle="1" w:styleId="DD0E1528D3DB4AD99F66756C05458EBD">
    <w:name w:val="DD0E1528D3DB4AD99F66756C05458EBD"/>
    <w:rsid w:val="00AC0473"/>
  </w:style>
  <w:style w:type="paragraph" w:customStyle="1" w:styleId="C0E4AD9B6B924B16A4D5218A6040F60B">
    <w:name w:val="C0E4AD9B6B924B16A4D5218A6040F60B"/>
    <w:rsid w:val="00AC0473"/>
  </w:style>
  <w:style w:type="paragraph" w:customStyle="1" w:styleId="20E3655FD7F548159B5C8A8877632CD7">
    <w:name w:val="20E3655FD7F548159B5C8A8877632CD7"/>
    <w:rsid w:val="00AC0473"/>
  </w:style>
  <w:style w:type="paragraph" w:customStyle="1" w:styleId="5560D2DDF3A0433A8F4EBE3FBB30AAB6">
    <w:name w:val="5560D2DDF3A0433A8F4EBE3FBB30AAB6"/>
    <w:rsid w:val="00AC0473"/>
  </w:style>
  <w:style w:type="paragraph" w:customStyle="1" w:styleId="367A47E8BB4645E0BFB9D02FE964DBFE">
    <w:name w:val="367A47E8BB4645E0BFB9D02FE964DBFE"/>
    <w:rsid w:val="00AC0473"/>
  </w:style>
  <w:style w:type="paragraph" w:customStyle="1" w:styleId="243B4F24279B469F891F92BC99383D5C">
    <w:name w:val="243B4F24279B469F891F92BC99383D5C"/>
    <w:rsid w:val="00AC0473"/>
  </w:style>
  <w:style w:type="paragraph" w:customStyle="1" w:styleId="F28544C9BF434678BF348FE5D92DAA52">
    <w:name w:val="F28544C9BF434678BF348FE5D92DAA52"/>
    <w:rsid w:val="00AC0473"/>
  </w:style>
  <w:style w:type="paragraph" w:customStyle="1" w:styleId="494C72C8BF3A4930AC5F768E77317312">
    <w:name w:val="494C72C8BF3A4930AC5F768E77317312"/>
    <w:rsid w:val="00AC0473"/>
  </w:style>
  <w:style w:type="paragraph" w:customStyle="1" w:styleId="D52EDB23CB51480E846954EF21305838">
    <w:name w:val="D52EDB23CB51480E846954EF21305838"/>
    <w:rsid w:val="00AC0473"/>
  </w:style>
  <w:style w:type="paragraph" w:customStyle="1" w:styleId="FCFE3D5DDFDC43E6981A22A67C235428">
    <w:name w:val="FCFE3D5DDFDC43E6981A22A67C235428"/>
    <w:rsid w:val="00AC0473"/>
  </w:style>
  <w:style w:type="paragraph" w:customStyle="1" w:styleId="FCE4793DCE8F4ACEA93144FDE6BBEB07">
    <w:name w:val="FCE4793DCE8F4ACEA93144FDE6BBEB07"/>
    <w:rsid w:val="00AC0473"/>
  </w:style>
  <w:style w:type="paragraph" w:customStyle="1" w:styleId="014BC4486F0C4E7CAA7A4F2528355911">
    <w:name w:val="014BC4486F0C4E7CAA7A4F2528355911"/>
    <w:rsid w:val="00AC0473"/>
  </w:style>
  <w:style w:type="paragraph" w:customStyle="1" w:styleId="E375BA13776840F2BD0CE8A8A077206C">
    <w:name w:val="E375BA13776840F2BD0CE8A8A077206C"/>
    <w:rsid w:val="00AC0473"/>
  </w:style>
  <w:style w:type="paragraph" w:customStyle="1" w:styleId="7580F8DD963740EE9001874897A310DC">
    <w:name w:val="7580F8DD963740EE9001874897A310DC"/>
    <w:rsid w:val="00AC0473"/>
  </w:style>
  <w:style w:type="paragraph" w:customStyle="1" w:styleId="9C801829C3194E07B66114E82D58347C">
    <w:name w:val="9C801829C3194E07B66114E82D58347C"/>
    <w:rsid w:val="00AC0473"/>
  </w:style>
  <w:style w:type="paragraph" w:customStyle="1" w:styleId="3C5E1798F86F4229A7C24C77A087EDB1">
    <w:name w:val="3C5E1798F86F4229A7C24C77A087EDB1"/>
    <w:rsid w:val="00AC0473"/>
  </w:style>
  <w:style w:type="paragraph" w:customStyle="1" w:styleId="30814AE2FA5E462CAD0CBE856EAD5245">
    <w:name w:val="30814AE2FA5E462CAD0CBE856EAD5245"/>
    <w:rsid w:val="00AC0473"/>
  </w:style>
  <w:style w:type="paragraph" w:customStyle="1" w:styleId="7EFEB64B27134734ADE5E68629ECF0E0">
    <w:name w:val="7EFEB64B27134734ADE5E68629ECF0E0"/>
    <w:rsid w:val="00AC0473"/>
  </w:style>
  <w:style w:type="paragraph" w:customStyle="1" w:styleId="2252EC2510304DD58AE98031FC887786">
    <w:name w:val="2252EC2510304DD58AE98031FC887786"/>
    <w:rsid w:val="00AC0473"/>
  </w:style>
  <w:style w:type="paragraph" w:customStyle="1" w:styleId="1589BA7B199242728E9FC48EA579894D">
    <w:name w:val="1589BA7B199242728E9FC48EA579894D"/>
    <w:rsid w:val="00AC0473"/>
  </w:style>
  <w:style w:type="paragraph" w:customStyle="1" w:styleId="C2C6391C97334F25B0EC199B4F6E2E74">
    <w:name w:val="C2C6391C97334F25B0EC199B4F6E2E74"/>
    <w:rsid w:val="00AC0473"/>
  </w:style>
  <w:style w:type="paragraph" w:customStyle="1" w:styleId="E7D32FC5621142A2B7003EAA6ADF751C">
    <w:name w:val="E7D32FC5621142A2B7003EAA6ADF751C"/>
    <w:rsid w:val="00AC0473"/>
  </w:style>
  <w:style w:type="paragraph" w:customStyle="1" w:styleId="8E11F700F83B43228A5DED920139989E">
    <w:name w:val="8E11F700F83B43228A5DED920139989E"/>
    <w:rsid w:val="00AC0473"/>
  </w:style>
  <w:style w:type="paragraph" w:customStyle="1" w:styleId="5B84D920A47646B186162B7438D9F2EC">
    <w:name w:val="5B84D920A47646B186162B7438D9F2EC"/>
    <w:rsid w:val="00AC0473"/>
  </w:style>
  <w:style w:type="paragraph" w:customStyle="1" w:styleId="6728AE59BADD4DAB8AEC16F48D5EEBED">
    <w:name w:val="6728AE59BADD4DAB8AEC16F48D5EEBED"/>
    <w:rsid w:val="00AC0473"/>
  </w:style>
  <w:style w:type="paragraph" w:customStyle="1" w:styleId="4EEA5A65936B4FBCB6D11EB65929DE47">
    <w:name w:val="4EEA5A65936B4FBCB6D11EB65929DE47"/>
    <w:rsid w:val="00AC0473"/>
  </w:style>
  <w:style w:type="paragraph" w:customStyle="1" w:styleId="4CCCB3BA56274185A066E5AE01433EDC">
    <w:name w:val="4CCCB3BA56274185A066E5AE01433EDC"/>
    <w:rsid w:val="00AC0473"/>
  </w:style>
  <w:style w:type="paragraph" w:customStyle="1" w:styleId="EB5130D5355D43A3A3852FD1220F5065">
    <w:name w:val="EB5130D5355D43A3A3852FD1220F5065"/>
    <w:rsid w:val="00AC0473"/>
  </w:style>
  <w:style w:type="paragraph" w:customStyle="1" w:styleId="37BA5F60B8944DF7B6EB64D82B57DBEC">
    <w:name w:val="37BA5F60B8944DF7B6EB64D82B57DBEC"/>
    <w:rsid w:val="00AC0473"/>
  </w:style>
  <w:style w:type="paragraph" w:customStyle="1" w:styleId="50038B6DC895425CBCB3DE0808340A63">
    <w:name w:val="50038B6DC895425CBCB3DE0808340A63"/>
    <w:rsid w:val="00AC0473"/>
  </w:style>
  <w:style w:type="paragraph" w:customStyle="1" w:styleId="18872D0E43704821AA8871F669523E4B">
    <w:name w:val="18872D0E43704821AA8871F669523E4B"/>
    <w:rsid w:val="00AC0473"/>
  </w:style>
  <w:style w:type="paragraph" w:customStyle="1" w:styleId="07B409FE45C84BB382082F20DF868774">
    <w:name w:val="07B409FE45C84BB382082F20DF868774"/>
    <w:rsid w:val="00AC0473"/>
  </w:style>
  <w:style w:type="paragraph" w:customStyle="1" w:styleId="5665DA059E9B4136846E7901BC88F95D">
    <w:name w:val="5665DA059E9B4136846E7901BC88F95D"/>
    <w:rsid w:val="00AC0473"/>
  </w:style>
  <w:style w:type="paragraph" w:customStyle="1" w:styleId="0F62BA4D6AED4882BC24072A81445790">
    <w:name w:val="0F62BA4D6AED4882BC24072A81445790"/>
    <w:rsid w:val="00AC0473"/>
  </w:style>
  <w:style w:type="paragraph" w:customStyle="1" w:styleId="E8F5D563108F44218B40A0C1C3F9863E">
    <w:name w:val="E8F5D563108F44218B40A0C1C3F9863E"/>
    <w:rsid w:val="00AC0473"/>
  </w:style>
  <w:style w:type="paragraph" w:customStyle="1" w:styleId="C71D6193BEA646A8AEECDE1438B6FD97">
    <w:name w:val="C71D6193BEA646A8AEECDE1438B6FD97"/>
    <w:rsid w:val="00AC0473"/>
  </w:style>
  <w:style w:type="paragraph" w:customStyle="1" w:styleId="231FE9847D084C94A53B454E155D61E7">
    <w:name w:val="231FE9847D084C94A53B454E155D61E7"/>
    <w:rsid w:val="00AC0473"/>
  </w:style>
  <w:style w:type="paragraph" w:customStyle="1" w:styleId="419220834AE649F4A5CC63D6A74EB34E">
    <w:name w:val="419220834AE649F4A5CC63D6A74EB34E"/>
    <w:rsid w:val="00AC0473"/>
  </w:style>
  <w:style w:type="paragraph" w:customStyle="1" w:styleId="D3D3B7765041411E8839CB3B21063278">
    <w:name w:val="D3D3B7765041411E8839CB3B21063278"/>
    <w:rsid w:val="00AC0473"/>
  </w:style>
  <w:style w:type="paragraph" w:customStyle="1" w:styleId="37C1494E7ACE4019A39A527B40F688A2">
    <w:name w:val="37C1494E7ACE4019A39A527B40F688A2"/>
    <w:rsid w:val="00AC0473"/>
  </w:style>
  <w:style w:type="paragraph" w:customStyle="1" w:styleId="10481E15C4214671AC9BAB79B3F56830">
    <w:name w:val="10481E15C4214671AC9BAB79B3F56830"/>
    <w:rsid w:val="00AC0473"/>
  </w:style>
  <w:style w:type="paragraph" w:customStyle="1" w:styleId="780100FE55BE4740831D7AACF4C98D55">
    <w:name w:val="780100FE55BE4740831D7AACF4C98D55"/>
    <w:rsid w:val="00AC0473"/>
  </w:style>
  <w:style w:type="paragraph" w:customStyle="1" w:styleId="5359A3076CB54CCAA64D972A4E4C532E">
    <w:name w:val="5359A3076CB54CCAA64D972A4E4C532E"/>
    <w:rsid w:val="00AC0473"/>
  </w:style>
  <w:style w:type="paragraph" w:customStyle="1" w:styleId="E4C87A55D2C6404899D2112411B1F34D">
    <w:name w:val="E4C87A55D2C6404899D2112411B1F34D"/>
    <w:rsid w:val="00AC0473"/>
  </w:style>
  <w:style w:type="paragraph" w:customStyle="1" w:styleId="6D18DE1628E54EDB9FE7E292DFA0E4FD">
    <w:name w:val="6D18DE1628E54EDB9FE7E292DFA0E4FD"/>
    <w:rsid w:val="00AC0473"/>
  </w:style>
  <w:style w:type="paragraph" w:customStyle="1" w:styleId="D3E29ACD0495450687455240A086AA13">
    <w:name w:val="D3E29ACD0495450687455240A086AA13"/>
    <w:rsid w:val="00AC0473"/>
  </w:style>
  <w:style w:type="paragraph" w:customStyle="1" w:styleId="91406F0F485D47B887D58251D85E7513">
    <w:name w:val="91406F0F485D47B887D58251D85E7513"/>
    <w:rsid w:val="00AC0473"/>
  </w:style>
  <w:style w:type="paragraph" w:customStyle="1" w:styleId="4C886CE24D0D4117A6FEB316529A84A0">
    <w:name w:val="4C886CE24D0D4117A6FEB316529A84A0"/>
    <w:rsid w:val="00AC0473"/>
  </w:style>
  <w:style w:type="paragraph" w:customStyle="1" w:styleId="131CCF90BFAC4451A37C51229BB0EA14">
    <w:name w:val="131CCF90BFAC4451A37C51229BB0EA14"/>
    <w:rsid w:val="00AC0473"/>
  </w:style>
  <w:style w:type="paragraph" w:customStyle="1" w:styleId="E1302FD3120049C8954B9D0870CEE139">
    <w:name w:val="E1302FD3120049C8954B9D0870CEE139"/>
    <w:rsid w:val="00AC0473"/>
  </w:style>
  <w:style w:type="paragraph" w:customStyle="1" w:styleId="58BB26D12C894B1BB17A6B3A419483C6">
    <w:name w:val="58BB26D12C894B1BB17A6B3A419483C6"/>
    <w:rsid w:val="00AC0473"/>
  </w:style>
  <w:style w:type="paragraph" w:customStyle="1" w:styleId="A4CE65B0F20D43DEA3F1833C7C4F9AB0">
    <w:name w:val="A4CE65B0F20D43DEA3F1833C7C4F9AB0"/>
    <w:rsid w:val="00AC0473"/>
  </w:style>
  <w:style w:type="paragraph" w:customStyle="1" w:styleId="7EDFB7D031A44C8A92800B432E325870">
    <w:name w:val="7EDFB7D031A44C8A92800B432E325870"/>
    <w:rsid w:val="00AC0473"/>
  </w:style>
  <w:style w:type="paragraph" w:customStyle="1" w:styleId="705CFFE0E664414CBBD39F24213B627C">
    <w:name w:val="705CFFE0E664414CBBD39F24213B627C"/>
    <w:rsid w:val="00AC0473"/>
  </w:style>
  <w:style w:type="paragraph" w:customStyle="1" w:styleId="7D89DA7C6ED14D63A6B75399FA680483">
    <w:name w:val="7D89DA7C6ED14D63A6B75399FA680483"/>
    <w:rsid w:val="00AC0473"/>
  </w:style>
  <w:style w:type="paragraph" w:customStyle="1" w:styleId="C24B9F382B814F9387D389BEC4EA5AD0">
    <w:name w:val="C24B9F382B814F9387D389BEC4EA5AD0"/>
    <w:rsid w:val="00AC0473"/>
  </w:style>
  <w:style w:type="paragraph" w:customStyle="1" w:styleId="4A0485CB05AD4BC3A210C37348AFC1DC">
    <w:name w:val="4A0485CB05AD4BC3A210C37348AFC1DC"/>
    <w:rsid w:val="00AC0473"/>
  </w:style>
  <w:style w:type="paragraph" w:customStyle="1" w:styleId="2084F0ED120F4632B38BFC93B549A01C">
    <w:name w:val="2084F0ED120F4632B38BFC93B549A01C"/>
    <w:rsid w:val="00AC0473"/>
  </w:style>
  <w:style w:type="paragraph" w:customStyle="1" w:styleId="78F48467773B43668FC8CE4443F9D803">
    <w:name w:val="78F48467773B43668FC8CE4443F9D803"/>
    <w:rsid w:val="00AC0473"/>
  </w:style>
  <w:style w:type="paragraph" w:customStyle="1" w:styleId="EB5253BB6DB64B9998A069BE2679FAF7">
    <w:name w:val="EB5253BB6DB64B9998A069BE2679FAF7"/>
    <w:rsid w:val="00AC0473"/>
  </w:style>
  <w:style w:type="paragraph" w:customStyle="1" w:styleId="6AC6111215EF4D53ACA3DFE2C38B1AFD">
    <w:name w:val="6AC6111215EF4D53ACA3DFE2C38B1AFD"/>
    <w:rsid w:val="00AC0473"/>
  </w:style>
  <w:style w:type="paragraph" w:customStyle="1" w:styleId="8182E16CE8F44BF99DF69A37CE5A4D44">
    <w:name w:val="8182E16CE8F44BF99DF69A37CE5A4D44"/>
    <w:rsid w:val="00AC0473"/>
  </w:style>
  <w:style w:type="paragraph" w:customStyle="1" w:styleId="FF7D714F072D42C2803395C704D2477D">
    <w:name w:val="FF7D714F072D42C2803395C704D2477D"/>
    <w:rsid w:val="00AC0473"/>
  </w:style>
  <w:style w:type="paragraph" w:customStyle="1" w:styleId="02CDC691940A4A5ABE01715768620780">
    <w:name w:val="02CDC691940A4A5ABE01715768620780"/>
    <w:rsid w:val="00AC0473"/>
  </w:style>
  <w:style w:type="paragraph" w:customStyle="1" w:styleId="5D82C41702D04AF6A14F576E304D4CB6">
    <w:name w:val="5D82C41702D04AF6A14F576E304D4CB6"/>
    <w:rsid w:val="00AC0473"/>
  </w:style>
  <w:style w:type="paragraph" w:customStyle="1" w:styleId="465702281BAB44838355DD1F6D77240F">
    <w:name w:val="465702281BAB44838355DD1F6D77240F"/>
    <w:rsid w:val="00AC0473"/>
  </w:style>
  <w:style w:type="paragraph" w:customStyle="1" w:styleId="64152EA486354E83BB8377367D585B5D">
    <w:name w:val="64152EA486354E83BB8377367D585B5D"/>
    <w:rsid w:val="00AC0473"/>
  </w:style>
  <w:style w:type="paragraph" w:customStyle="1" w:styleId="9B2C70037A7B429F80B97DD20A291977">
    <w:name w:val="9B2C70037A7B429F80B97DD20A291977"/>
    <w:rsid w:val="00AC0473"/>
  </w:style>
  <w:style w:type="paragraph" w:customStyle="1" w:styleId="9A6B305B3A784E90992BB16BC850F44C">
    <w:name w:val="9A6B305B3A784E90992BB16BC850F44C"/>
    <w:rsid w:val="00AC0473"/>
  </w:style>
  <w:style w:type="paragraph" w:customStyle="1" w:styleId="BE19B12CDF1346C4B496C44C063FB2BB">
    <w:name w:val="BE19B12CDF1346C4B496C44C063FB2BB"/>
    <w:rsid w:val="00AC0473"/>
  </w:style>
  <w:style w:type="paragraph" w:customStyle="1" w:styleId="3C19A55551874E20B64E2431DE570D7B">
    <w:name w:val="3C19A55551874E20B64E2431DE570D7B"/>
    <w:rsid w:val="00AC0473"/>
  </w:style>
  <w:style w:type="paragraph" w:customStyle="1" w:styleId="E89995C0336941528D9B3572839841D7">
    <w:name w:val="E89995C0336941528D9B3572839841D7"/>
    <w:rsid w:val="00AC0473"/>
  </w:style>
  <w:style w:type="paragraph" w:customStyle="1" w:styleId="F0329CE7A6CD4166B892235180800BF0">
    <w:name w:val="F0329CE7A6CD4166B892235180800BF0"/>
    <w:rsid w:val="00AC0473"/>
  </w:style>
  <w:style w:type="paragraph" w:customStyle="1" w:styleId="22CF4652B1534F119DEBBB91D5BA34BF">
    <w:name w:val="22CF4652B1534F119DEBBB91D5BA34BF"/>
    <w:rsid w:val="00AC0473"/>
  </w:style>
  <w:style w:type="paragraph" w:customStyle="1" w:styleId="EC2DDD999F1B48E7800146497B2A2DFD">
    <w:name w:val="EC2DDD999F1B48E7800146497B2A2DFD"/>
    <w:rsid w:val="00AC0473"/>
  </w:style>
  <w:style w:type="paragraph" w:customStyle="1" w:styleId="466466D25E5C4450968B6F60C09AE663">
    <w:name w:val="466466D25E5C4450968B6F60C09AE663"/>
    <w:rsid w:val="00AC0473"/>
  </w:style>
  <w:style w:type="paragraph" w:customStyle="1" w:styleId="96810114AF2F4238B90A0CB0AC646E53">
    <w:name w:val="96810114AF2F4238B90A0CB0AC646E53"/>
    <w:rsid w:val="00AC0473"/>
  </w:style>
  <w:style w:type="paragraph" w:customStyle="1" w:styleId="F12842DEDF374CE29C631FA23E491AB4">
    <w:name w:val="F12842DEDF374CE29C631FA23E491AB4"/>
    <w:rsid w:val="00AC0473"/>
  </w:style>
  <w:style w:type="paragraph" w:customStyle="1" w:styleId="6E8763AFA6664467A6AA8D6096390865">
    <w:name w:val="6E8763AFA6664467A6AA8D6096390865"/>
    <w:rsid w:val="00AC0473"/>
  </w:style>
  <w:style w:type="paragraph" w:customStyle="1" w:styleId="AC4D7F9222F347168AC1607E2472364A">
    <w:name w:val="AC4D7F9222F347168AC1607E2472364A"/>
    <w:rsid w:val="00AC0473"/>
  </w:style>
  <w:style w:type="paragraph" w:customStyle="1" w:styleId="985C1D5383F64784A9117E9C2EFFE9EA">
    <w:name w:val="985C1D5383F64784A9117E9C2EFFE9EA"/>
    <w:rsid w:val="00AC0473"/>
  </w:style>
  <w:style w:type="paragraph" w:customStyle="1" w:styleId="2804C91F142C411EA6FB776D079813F1">
    <w:name w:val="2804C91F142C411EA6FB776D079813F1"/>
    <w:rsid w:val="00AC0473"/>
  </w:style>
  <w:style w:type="paragraph" w:customStyle="1" w:styleId="4856796739EB4868AC75FA9B93B5E09D">
    <w:name w:val="4856796739EB4868AC75FA9B93B5E09D"/>
    <w:rsid w:val="00AC0473"/>
  </w:style>
  <w:style w:type="paragraph" w:customStyle="1" w:styleId="88AD7B904A3F455181B77546600681BE">
    <w:name w:val="88AD7B904A3F455181B77546600681BE"/>
    <w:rsid w:val="00AC0473"/>
  </w:style>
  <w:style w:type="paragraph" w:customStyle="1" w:styleId="A4CD02EA18D04D41BB3D0F384F74630B">
    <w:name w:val="A4CD02EA18D04D41BB3D0F384F74630B"/>
    <w:rsid w:val="00AC0473"/>
  </w:style>
  <w:style w:type="paragraph" w:customStyle="1" w:styleId="5EA40871480D4AA5BFCCEFCBBA3AE09B">
    <w:name w:val="5EA40871480D4AA5BFCCEFCBBA3AE09B"/>
    <w:rsid w:val="00AC0473"/>
  </w:style>
  <w:style w:type="paragraph" w:customStyle="1" w:styleId="096A5967234B4EC0BD31E48C6E35947C">
    <w:name w:val="096A5967234B4EC0BD31E48C6E35947C"/>
    <w:rsid w:val="00AC0473"/>
  </w:style>
  <w:style w:type="paragraph" w:customStyle="1" w:styleId="F0F71D127DA04087B1EB6D603CF96CEC">
    <w:name w:val="F0F71D127DA04087B1EB6D603CF96CEC"/>
    <w:rsid w:val="00AC0473"/>
  </w:style>
  <w:style w:type="paragraph" w:customStyle="1" w:styleId="B0FA3D88AEEB4910BF6AB6E4641E7E6A">
    <w:name w:val="B0FA3D88AEEB4910BF6AB6E4641E7E6A"/>
    <w:rsid w:val="00AC0473"/>
  </w:style>
  <w:style w:type="paragraph" w:customStyle="1" w:styleId="3419BC84E66147369F3AB95F485321BB">
    <w:name w:val="3419BC84E66147369F3AB95F485321BB"/>
    <w:rsid w:val="00AC0473"/>
  </w:style>
  <w:style w:type="paragraph" w:customStyle="1" w:styleId="15F89F6FF6814AAC8E1D0A9E1AB7C262">
    <w:name w:val="15F89F6FF6814AAC8E1D0A9E1AB7C262"/>
    <w:rsid w:val="00AC0473"/>
  </w:style>
  <w:style w:type="paragraph" w:customStyle="1" w:styleId="EF644500682E48B8B7382BB81DC4C58E">
    <w:name w:val="EF644500682E48B8B7382BB81DC4C58E"/>
    <w:rsid w:val="00AC0473"/>
  </w:style>
  <w:style w:type="paragraph" w:customStyle="1" w:styleId="314D835DDEA44CC384D32113F014E36C">
    <w:name w:val="314D835DDEA44CC384D32113F014E36C"/>
    <w:rsid w:val="00AC0473"/>
  </w:style>
  <w:style w:type="paragraph" w:customStyle="1" w:styleId="B54F1BA189944A8982ACF032F5C98434">
    <w:name w:val="B54F1BA189944A8982ACF032F5C98434"/>
    <w:rsid w:val="00AC0473"/>
  </w:style>
  <w:style w:type="paragraph" w:customStyle="1" w:styleId="9B55843E5CCA4BAA8FEE240BE1A9A9B9">
    <w:name w:val="9B55843E5CCA4BAA8FEE240BE1A9A9B9"/>
    <w:rsid w:val="00AC0473"/>
  </w:style>
  <w:style w:type="paragraph" w:customStyle="1" w:styleId="9B913A1F2250481899DD9270C5C95C60">
    <w:name w:val="9B913A1F2250481899DD9270C5C95C60"/>
    <w:rsid w:val="00AC0473"/>
  </w:style>
  <w:style w:type="paragraph" w:customStyle="1" w:styleId="0AB5EEE2007D43079E903964694CE7F8">
    <w:name w:val="0AB5EEE2007D43079E903964694CE7F8"/>
    <w:rsid w:val="00AC0473"/>
  </w:style>
  <w:style w:type="paragraph" w:customStyle="1" w:styleId="4BBBE56C61AF47E3B908DBA538C1EAF5">
    <w:name w:val="4BBBE56C61AF47E3B908DBA538C1EAF5"/>
    <w:rsid w:val="00AC0473"/>
  </w:style>
  <w:style w:type="paragraph" w:customStyle="1" w:styleId="8C2755B5A4084D9B8B41C56098D58200">
    <w:name w:val="8C2755B5A4084D9B8B41C56098D58200"/>
    <w:rsid w:val="00AC0473"/>
  </w:style>
  <w:style w:type="paragraph" w:customStyle="1" w:styleId="93C3897090A44D5E96935ADBD7500469">
    <w:name w:val="93C3897090A44D5E96935ADBD7500469"/>
    <w:rsid w:val="00AC0473"/>
  </w:style>
  <w:style w:type="paragraph" w:customStyle="1" w:styleId="0FA64A206A4F4A2C81FCEF1B34E8EF73">
    <w:name w:val="0FA64A206A4F4A2C81FCEF1B34E8EF73"/>
    <w:rsid w:val="00AC0473"/>
  </w:style>
  <w:style w:type="paragraph" w:customStyle="1" w:styleId="B12D622F9BFB4F11A0E799343C0A929D">
    <w:name w:val="B12D622F9BFB4F11A0E799343C0A929D"/>
    <w:rsid w:val="00AC0473"/>
  </w:style>
  <w:style w:type="paragraph" w:customStyle="1" w:styleId="5D2F11CF603A4C9C8D96CA40A16B65D0">
    <w:name w:val="5D2F11CF603A4C9C8D96CA40A16B65D0"/>
    <w:rsid w:val="00AC0473"/>
  </w:style>
  <w:style w:type="paragraph" w:customStyle="1" w:styleId="6861A64661474ED9B2F78E215786429B">
    <w:name w:val="6861A64661474ED9B2F78E215786429B"/>
    <w:rsid w:val="00AC0473"/>
  </w:style>
  <w:style w:type="paragraph" w:customStyle="1" w:styleId="EC02D91636364D6E99A62F8B9BC8D3CC">
    <w:name w:val="EC02D91636364D6E99A62F8B9BC8D3CC"/>
    <w:rsid w:val="00AC0473"/>
  </w:style>
  <w:style w:type="paragraph" w:customStyle="1" w:styleId="14150B7B46614C8499072FB279486BAF">
    <w:name w:val="14150B7B46614C8499072FB279486BAF"/>
    <w:rsid w:val="00AC0473"/>
  </w:style>
  <w:style w:type="paragraph" w:customStyle="1" w:styleId="FC7D3AC1397945DA939C8EE1BC4DF2D9">
    <w:name w:val="FC7D3AC1397945DA939C8EE1BC4DF2D9"/>
    <w:rsid w:val="00AC0473"/>
  </w:style>
  <w:style w:type="paragraph" w:customStyle="1" w:styleId="59F5D5D0621748528BE1A5635F3C689C">
    <w:name w:val="59F5D5D0621748528BE1A5635F3C689C"/>
    <w:rsid w:val="00AC0473"/>
  </w:style>
  <w:style w:type="paragraph" w:customStyle="1" w:styleId="16017069F6AB4271BF55A141B08D015B">
    <w:name w:val="16017069F6AB4271BF55A141B08D015B"/>
    <w:rsid w:val="00AC0473"/>
  </w:style>
  <w:style w:type="paragraph" w:customStyle="1" w:styleId="1912A2AA54B64C29A950F3BE965606A9">
    <w:name w:val="1912A2AA54B64C29A950F3BE965606A9"/>
    <w:rsid w:val="00AC0473"/>
  </w:style>
  <w:style w:type="paragraph" w:customStyle="1" w:styleId="DDA1A1197AD94A2CACEA5A75CED5DB41">
    <w:name w:val="DDA1A1197AD94A2CACEA5A75CED5DB41"/>
    <w:rsid w:val="00AC0473"/>
  </w:style>
  <w:style w:type="paragraph" w:customStyle="1" w:styleId="A4414BA4DADF4018A1F29FD2EAF344CC">
    <w:name w:val="A4414BA4DADF4018A1F29FD2EAF344CC"/>
    <w:rsid w:val="00AC0473"/>
  </w:style>
  <w:style w:type="paragraph" w:customStyle="1" w:styleId="5DFDC0F11F684B6198A197049238E794">
    <w:name w:val="5DFDC0F11F684B6198A197049238E794"/>
    <w:rsid w:val="00AC0473"/>
  </w:style>
  <w:style w:type="paragraph" w:customStyle="1" w:styleId="801C501EF2ED42A79458B178345BCD3D">
    <w:name w:val="801C501EF2ED42A79458B178345BCD3D"/>
    <w:rsid w:val="00AC0473"/>
  </w:style>
  <w:style w:type="paragraph" w:customStyle="1" w:styleId="8F0AF9FCF6424FE896C44F0CBD30FDC0">
    <w:name w:val="8F0AF9FCF6424FE896C44F0CBD30FDC0"/>
    <w:rsid w:val="00AC0473"/>
  </w:style>
  <w:style w:type="paragraph" w:customStyle="1" w:styleId="B6C9DDF4D81A4C2FB3A1708C2416FAC1">
    <w:name w:val="B6C9DDF4D81A4C2FB3A1708C2416FAC1"/>
    <w:rsid w:val="00AC0473"/>
  </w:style>
  <w:style w:type="paragraph" w:customStyle="1" w:styleId="BE8BA4F134C44D3C8999FFEB174D88AB">
    <w:name w:val="BE8BA4F134C44D3C8999FFEB174D88AB"/>
    <w:rsid w:val="00AC0473"/>
  </w:style>
  <w:style w:type="paragraph" w:customStyle="1" w:styleId="9BF2B95350B54854898EA105CD193E98">
    <w:name w:val="9BF2B95350B54854898EA105CD193E98"/>
    <w:rsid w:val="00AC0473"/>
  </w:style>
  <w:style w:type="paragraph" w:customStyle="1" w:styleId="E419AA0EF82149538E15995A47A84446">
    <w:name w:val="E419AA0EF82149538E15995A47A84446"/>
    <w:rsid w:val="00AC0473"/>
  </w:style>
  <w:style w:type="paragraph" w:customStyle="1" w:styleId="68EEF09D200540849356F51014994BC1">
    <w:name w:val="68EEF09D200540849356F51014994BC1"/>
    <w:rsid w:val="00AC0473"/>
  </w:style>
  <w:style w:type="paragraph" w:customStyle="1" w:styleId="7138A965CEFD41E2A64762CE72A71CB5">
    <w:name w:val="7138A965CEFD41E2A64762CE72A71CB5"/>
    <w:rsid w:val="00AC0473"/>
  </w:style>
  <w:style w:type="paragraph" w:customStyle="1" w:styleId="62A863CFAB5D4D4F9DE24115C8D32852">
    <w:name w:val="62A863CFAB5D4D4F9DE24115C8D32852"/>
    <w:rsid w:val="00AC0473"/>
  </w:style>
  <w:style w:type="paragraph" w:customStyle="1" w:styleId="6B971BD1AF0B4229A3302EC2A22E941F">
    <w:name w:val="6B971BD1AF0B4229A3302EC2A22E941F"/>
    <w:rsid w:val="00AC0473"/>
  </w:style>
  <w:style w:type="paragraph" w:customStyle="1" w:styleId="752D6D977722478B8A537360C4D1B3AC">
    <w:name w:val="752D6D977722478B8A537360C4D1B3AC"/>
    <w:rsid w:val="00AC0473"/>
  </w:style>
  <w:style w:type="paragraph" w:customStyle="1" w:styleId="F3DD2648EA754808A9D108F69D2EA5AC">
    <w:name w:val="F3DD2648EA754808A9D108F69D2EA5AC"/>
    <w:rsid w:val="00AC0473"/>
  </w:style>
  <w:style w:type="paragraph" w:customStyle="1" w:styleId="C6074205F6B0440C8614B104E2A78F57">
    <w:name w:val="C6074205F6B0440C8614B104E2A78F57"/>
    <w:rsid w:val="00AC0473"/>
  </w:style>
  <w:style w:type="paragraph" w:customStyle="1" w:styleId="40330147CDAF41DEB42F29DBD7BE8651">
    <w:name w:val="40330147CDAF41DEB42F29DBD7BE8651"/>
    <w:rsid w:val="00AC0473"/>
  </w:style>
  <w:style w:type="paragraph" w:customStyle="1" w:styleId="537A159083EB4651AB44361C526D9298">
    <w:name w:val="537A159083EB4651AB44361C526D9298"/>
    <w:rsid w:val="00AC0473"/>
  </w:style>
  <w:style w:type="paragraph" w:customStyle="1" w:styleId="8E1BF8147DBF4629BC8A52E064A06EFF">
    <w:name w:val="8E1BF8147DBF4629BC8A52E064A06EFF"/>
    <w:rsid w:val="00AC0473"/>
  </w:style>
  <w:style w:type="paragraph" w:customStyle="1" w:styleId="7C4E1FD24329494B9BB5407DAFBBE1C8">
    <w:name w:val="7C4E1FD24329494B9BB5407DAFBBE1C8"/>
    <w:rsid w:val="00AC0473"/>
  </w:style>
  <w:style w:type="paragraph" w:customStyle="1" w:styleId="3BF375A11BC948AC94833F2652C9521E">
    <w:name w:val="3BF375A11BC948AC94833F2652C9521E"/>
    <w:rsid w:val="00AC0473"/>
  </w:style>
  <w:style w:type="paragraph" w:customStyle="1" w:styleId="CAA89CB0D80F4CDD9FC33493D9726A6A">
    <w:name w:val="CAA89CB0D80F4CDD9FC33493D9726A6A"/>
    <w:rsid w:val="00AC0473"/>
  </w:style>
  <w:style w:type="paragraph" w:customStyle="1" w:styleId="C392930768DD44D7A0DF6E234D2F7FCD">
    <w:name w:val="C392930768DD44D7A0DF6E234D2F7FCD"/>
    <w:rsid w:val="00AC0473"/>
  </w:style>
  <w:style w:type="paragraph" w:customStyle="1" w:styleId="4B55A326DA3C474BB6FDC4355D900127">
    <w:name w:val="4B55A326DA3C474BB6FDC4355D900127"/>
    <w:rsid w:val="00AC0473"/>
  </w:style>
  <w:style w:type="paragraph" w:customStyle="1" w:styleId="83DA71D26E114CCFB29F30831D62C036">
    <w:name w:val="83DA71D26E114CCFB29F30831D62C036"/>
    <w:rsid w:val="00AC0473"/>
  </w:style>
  <w:style w:type="paragraph" w:customStyle="1" w:styleId="163679F5C2584DC28FBA0B958FCDF64E">
    <w:name w:val="163679F5C2584DC28FBA0B958FCDF64E"/>
    <w:rsid w:val="00AC0473"/>
  </w:style>
  <w:style w:type="paragraph" w:customStyle="1" w:styleId="34681B50B6084AACBC9356EB47E5DE5A">
    <w:name w:val="34681B50B6084AACBC9356EB47E5DE5A"/>
    <w:rsid w:val="00AC0473"/>
  </w:style>
  <w:style w:type="paragraph" w:customStyle="1" w:styleId="8C6A8DFA642D4B379BB2975806C0BF68">
    <w:name w:val="8C6A8DFA642D4B379BB2975806C0BF68"/>
    <w:rsid w:val="00AC0473"/>
  </w:style>
  <w:style w:type="paragraph" w:customStyle="1" w:styleId="ECBD8AD451454061A5898AAEE575639A">
    <w:name w:val="ECBD8AD451454061A5898AAEE575639A"/>
    <w:rsid w:val="00AC0473"/>
  </w:style>
  <w:style w:type="paragraph" w:customStyle="1" w:styleId="53D388590CC44FED9F3E6E50D0530DDA">
    <w:name w:val="53D388590CC44FED9F3E6E50D0530DDA"/>
    <w:rsid w:val="00AC0473"/>
  </w:style>
  <w:style w:type="paragraph" w:customStyle="1" w:styleId="38604483D1E240079C2A68B743E54AA4">
    <w:name w:val="38604483D1E240079C2A68B743E54AA4"/>
    <w:rsid w:val="00AC0473"/>
  </w:style>
  <w:style w:type="paragraph" w:customStyle="1" w:styleId="C349F7AB72CA463D8A5ED16AAC9206DF">
    <w:name w:val="C349F7AB72CA463D8A5ED16AAC9206DF"/>
    <w:rsid w:val="00AC0473"/>
  </w:style>
  <w:style w:type="paragraph" w:customStyle="1" w:styleId="3E5D886DFF88441C875BF0DCA757563D">
    <w:name w:val="3E5D886DFF88441C875BF0DCA757563D"/>
    <w:rsid w:val="00AC0473"/>
  </w:style>
  <w:style w:type="paragraph" w:customStyle="1" w:styleId="088E7CB0DD174A7C84E4B7CEC360C3BA">
    <w:name w:val="088E7CB0DD174A7C84E4B7CEC360C3BA"/>
    <w:rsid w:val="00AC0473"/>
  </w:style>
  <w:style w:type="paragraph" w:customStyle="1" w:styleId="04A7E79DE3AA4431ACCA10BBB674A6BB">
    <w:name w:val="04A7E79DE3AA4431ACCA10BBB674A6BB"/>
    <w:rsid w:val="00AC0473"/>
  </w:style>
  <w:style w:type="paragraph" w:customStyle="1" w:styleId="18C17A3DF453409A9C901C6651BACE90">
    <w:name w:val="18C17A3DF453409A9C901C6651BACE90"/>
    <w:rsid w:val="00AC0473"/>
  </w:style>
  <w:style w:type="paragraph" w:customStyle="1" w:styleId="2F081F2250C14056937B521C63B8C599">
    <w:name w:val="2F081F2250C14056937B521C63B8C599"/>
    <w:rsid w:val="00AC0473"/>
  </w:style>
  <w:style w:type="paragraph" w:customStyle="1" w:styleId="ACC73AB2DDBA4D859F8C6D9C01BED796">
    <w:name w:val="ACC73AB2DDBA4D859F8C6D9C01BED796"/>
    <w:rsid w:val="00AC0473"/>
  </w:style>
  <w:style w:type="paragraph" w:customStyle="1" w:styleId="F01654EF24FD4124A817E9C03BBA3765">
    <w:name w:val="F01654EF24FD4124A817E9C03BBA3765"/>
    <w:rsid w:val="00AC0473"/>
  </w:style>
  <w:style w:type="paragraph" w:customStyle="1" w:styleId="36F66B424A114FB6A36A2348992B751C">
    <w:name w:val="36F66B424A114FB6A36A2348992B751C"/>
    <w:rsid w:val="00AC0473"/>
  </w:style>
  <w:style w:type="paragraph" w:customStyle="1" w:styleId="043C4D0495BB4EABB2063EDB0DDEE897">
    <w:name w:val="043C4D0495BB4EABB2063EDB0DDEE897"/>
    <w:rsid w:val="00AC0473"/>
  </w:style>
  <w:style w:type="paragraph" w:customStyle="1" w:styleId="B04DB1BBD64A44A191CF6A0702601ABA">
    <w:name w:val="B04DB1BBD64A44A191CF6A0702601ABA"/>
    <w:rsid w:val="00AC0473"/>
  </w:style>
  <w:style w:type="paragraph" w:customStyle="1" w:styleId="6E18A3D5B4F6416BA6DB593E80E4379F">
    <w:name w:val="6E18A3D5B4F6416BA6DB593E80E4379F"/>
    <w:rsid w:val="00AC0473"/>
  </w:style>
  <w:style w:type="paragraph" w:customStyle="1" w:styleId="E96F5671BCBB4536A43E6574E13E70A7">
    <w:name w:val="E96F5671BCBB4536A43E6574E13E70A7"/>
    <w:rsid w:val="00AC0473"/>
  </w:style>
  <w:style w:type="paragraph" w:customStyle="1" w:styleId="A54EB303EC2C425587F56A260A8B3EB6">
    <w:name w:val="A54EB303EC2C425587F56A260A8B3EB6"/>
    <w:rsid w:val="00AC0473"/>
  </w:style>
  <w:style w:type="paragraph" w:customStyle="1" w:styleId="008166A54C4D4F7FB3C7E6FF4DC273AC">
    <w:name w:val="008166A54C4D4F7FB3C7E6FF4DC273AC"/>
    <w:rsid w:val="00AC0473"/>
  </w:style>
  <w:style w:type="paragraph" w:customStyle="1" w:styleId="B6DFBA472A894BE099822D55EF3A306C">
    <w:name w:val="B6DFBA472A894BE099822D55EF3A306C"/>
    <w:rsid w:val="00AC0473"/>
  </w:style>
  <w:style w:type="paragraph" w:customStyle="1" w:styleId="0A13C644A3DE4611AA303DCEE49F573C">
    <w:name w:val="0A13C644A3DE4611AA303DCEE49F573C"/>
    <w:rsid w:val="00AC0473"/>
  </w:style>
  <w:style w:type="paragraph" w:customStyle="1" w:styleId="1A5886E562444E0594EA5FE5C1949870">
    <w:name w:val="1A5886E562444E0594EA5FE5C1949870"/>
    <w:rsid w:val="00AC0473"/>
  </w:style>
  <w:style w:type="paragraph" w:customStyle="1" w:styleId="9E2E28FCA4B3417BA2133420A545031B">
    <w:name w:val="9E2E28FCA4B3417BA2133420A545031B"/>
    <w:rsid w:val="00AC0473"/>
  </w:style>
  <w:style w:type="paragraph" w:customStyle="1" w:styleId="A409D3B05EEA455A9E5BE7F7E101E1AF">
    <w:name w:val="A409D3B05EEA455A9E5BE7F7E101E1AF"/>
    <w:rsid w:val="00AC0473"/>
  </w:style>
  <w:style w:type="paragraph" w:customStyle="1" w:styleId="1C42687081A8462BAF6F6CDAF86C2C1C">
    <w:name w:val="1C42687081A8462BAF6F6CDAF86C2C1C"/>
    <w:rsid w:val="00AC0473"/>
  </w:style>
  <w:style w:type="paragraph" w:customStyle="1" w:styleId="BE7C6D954B6646E995E0D802410BA8FE">
    <w:name w:val="BE7C6D954B6646E995E0D802410BA8FE"/>
    <w:rsid w:val="00AC0473"/>
  </w:style>
  <w:style w:type="paragraph" w:customStyle="1" w:styleId="51FC0BDA7C3D487E9179F51084A841BA">
    <w:name w:val="51FC0BDA7C3D487E9179F51084A841BA"/>
    <w:rsid w:val="00AC0473"/>
  </w:style>
  <w:style w:type="paragraph" w:customStyle="1" w:styleId="B4071D93BA344CCCB266E12E3ABD83F7">
    <w:name w:val="B4071D93BA344CCCB266E12E3ABD83F7"/>
    <w:rsid w:val="00AC0473"/>
  </w:style>
  <w:style w:type="paragraph" w:customStyle="1" w:styleId="B571F93E1129463F95DA9A4B9EC26624">
    <w:name w:val="B571F93E1129463F95DA9A4B9EC26624"/>
    <w:rsid w:val="00AC0473"/>
  </w:style>
  <w:style w:type="paragraph" w:customStyle="1" w:styleId="D59E510601E74EC8939D42E9CB7AC5CE">
    <w:name w:val="D59E510601E74EC8939D42E9CB7AC5CE"/>
    <w:rsid w:val="00AC0473"/>
  </w:style>
  <w:style w:type="paragraph" w:customStyle="1" w:styleId="90642C8BBC0A422DAAE32CFA9D3CCA39">
    <w:name w:val="90642C8BBC0A422DAAE32CFA9D3CCA39"/>
    <w:rsid w:val="00AC0473"/>
  </w:style>
  <w:style w:type="paragraph" w:customStyle="1" w:styleId="517E2190B53847DB83DE1E7212159532">
    <w:name w:val="517E2190B53847DB83DE1E7212159532"/>
    <w:rsid w:val="00AC0473"/>
  </w:style>
  <w:style w:type="paragraph" w:customStyle="1" w:styleId="339B8DD0DCE0491AACA6443489213F1C">
    <w:name w:val="339B8DD0DCE0491AACA6443489213F1C"/>
    <w:rsid w:val="00AC0473"/>
  </w:style>
  <w:style w:type="paragraph" w:customStyle="1" w:styleId="FE21CE21B3014F07B1B3148349A67AE5">
    <w:name w:val="FE21CE21B3014F07B1B3148349A67AE5"/>
    <w:rsid w:val="00AC0473"/>
  </w:style>
  <w:style w:type="paragraph" w:customStyle="1" w:styleId="FCE3058B742E4442A725F063F51632D0">
    <w:name w:val="FCE3058B742E4442A725F063F51632D0"/>
    <w:rsid w:val="00AC0473"/>
  </w:style>
  <w:style w:type="paragraph" w:customStyle="1" w:styleId="CE4368FF32F248F39752ED43F6ACC0CC">
    <w:name w:val="CE4368FF32F248F39752ED43F6ACC0CC"/>
    <w:rsid w:val="00AC0473"/>
  </w:style>
  <w:style w:type="paragraph" w:customStyle="1" w:styleId="83EA09172785472D91B5ACFDCD7AF192">
    <w:name w:val="83EA09172785472D91B5ACFDCD7AF192"/>
    <w:rsid w:val="00AC0473"/>
  </w:style>
  <w:style w:type="paragraph" w:customStyle="1" w:styleId="2A85A4C7878340438E14DE380C71729F">
    <w:name w:val="2A85A4C7878340438E14DE380C71729F"/>
    <w:rsid w:val="00AC0473"/>
  </w:style>
  <w:style w:type="paragraph" w:customStyle="1" w:styleId="FC68875D166D4666B8A94025888BE846">
    <w:name w:val="FC68875D166D4666B8A94025888BE846"/>
    <w:rsid w:val="00AC0473"/>
  </w:style>
  <w:style w:type="paragraph" w:customStyle="1" w:styleId="2DE5A735991A4DBF9D74AEA78BCC20A1">
    <w:name w:val="2DE5A735991A4DBF9D74AEA78BCC20A1"/>
    <w:rsid w:val="00AC0473"/>
  </w:style>
  <w:style w:type="paragraph" w:customStyle="1" w:styleId="FB15661BCC7E4CD4BE671C6FEE6C099B">
    <w:name w:val="FB15661BCC7E4CD4BE671C6FEE6C099B"/>
    <w:rsid w:val="00AC0473"/>
  </w:style>
  <w:style w:type="paragraph" w:customStyle="1" w:styleId="B18327BCBC624D3092C57ED776F20FEC">
    <w:name w:val="B18327BCBC624D3092C57ED776F20FEC"/>
    <w:rsid w:val="00AC0473"/>
  </w:style>
  <w:style w:type="paragraph" w:customStyle="1" w:styleId="CBB2BB3314924057993072D86CA72015">
    <w:name w:val="CBB2BB3314924057993072D86CA72015"/>
    <w:rsid w:val="00AC0473"/>
  </w:style>
  <w:style w:type="paragraph" w:customStyle="1" w:styleId="9D562530C2504ADBA99B78244345E6EA">
    <w:name w:val="9D562530C2504ADBA99B78244345E6EA"/>
    <w:rsid w:val="00AC0473"/>
  </w:style>
  <w:style w:type="paragraph" w:customStyle="1" w:styleId="D18727EB429D4C4490DE3984CA8AA7F1">
    <w:name w:val="D18727EB429D4C4490DE3984CA8AA7F1"/>
    <w:rsid w:val="00AC0473"/>
  </w:style>
  <w:style w:type="paragraph" w:customStyle="1" w:styleId="E5D62B1628544817810343E806A4FB16">
    <w:name w:val="E5D62B1628544817810343E806A4FB16"/>
    <w:rsid w:val="00AC0473"/>
  </w:style>
  <w:style w:type="paragraph" w:customStyle="1" w:styleId="ED18F190FCC4498DB7720163F1339535">
    <w:name w:val="ED18F190FCC4498DB7720163F1339535"/>
    <w:rsid w:val="00AC0473"/>
  </w:style>
  <w:style w:type="paragraph" w:customStyle="1" w:styleId="5D0A5434DF0043029DF78F398F9A59A3">
    <w:name w:val="5D0A5434DF0043029DF78F398F9A59A3"/>
    <w:rsid w:val="00AC0473"/>
  </w:style>
  <w:style w:type="paragraph" w:customStyle="1" w:styleId="BEC6BA5C0E894A72920279E6A7558471">
    <w:name w:val="BEC6BA5C0E894A72920279E6A7558471"/>
    <w:rsid w:val="00AC0473"/>
  </w:style>
  <w:style w:type="paragraph" w:customStyle="1" w:styleId="61B1FC15E5D047E482181DCF35621CC5">
    <w:name w:val="61B1FC15E5D047E482181DCF35621CC5"/>
    <w:rsid w:val="00AC0473"/>
  </w:style>
  <w:style w:type="paragraph" w:customStyle="1" w:styleId="E8ECB6808BAF4A9181822CD711A40418">
    <w:name w:val="E8ECB6808BAF4A9181822CD711A40418"/>
    <w:rsid w:val="00AC0473"/>
  </w:style>
  <w:style w:type="paragraph" w:customStyle="1" w:styleId="B7E67E4AB9554AC4A2F99DD2DFFB4FEC">
    <w:name w:val="B7E67E4AB9554AC4A2F99DD2DFFB4FEC"/>
    <w:rsid w:val="00AC0473"/>
  </w:style>
  <w:style w:type="paragraph" w:customStyle="1" w:styleId="C2B463F1CA6C41958F5FF3F9567C3B61">
    <w:name w:val="C2B463F1CA6C41958F5FF3F9567C3B61"/>
    <w:rsid w:val="00AC0473"/>
  </w:style>
  <w:style w:type="paragraph" w:customStyle="1" w:styleId="011BC3CDD0C34FBA87D45BA7A8D62DC5">
    <w:name w:val="011BC3CDD0C34FBA87D45BA7A8D62DC5"/>
    <w:rsid w:val="00AC0473"/>
  </w:style>
  <w:style w:type="paragraph" w:customStyle="1" w:styleId="4EC9851072AF4590867C1925D2F4BE95">
    <w:name w:val="4EC9851072AF4590867C1925D2F4BE95"/>
    <w:rsid w:val="00AC0473"/>
  </w:style>
  <w:style w:type="paragraph" w:customStyle="1" w:styleId="B71A1D1A10244F5693D03BEE60862088">
    <w:name w:val="B71A1D1A10244F5693D03BEE60862088"/>
    <w:rsid w:val="00AC0473"/>
  </w:style>
  <w:style w:type="paragraph" w:customStyle="1" w:styleId="06D782C387174DB684B225AD2E064D64">
    <w:name w:val="06D782C387174DB684B225AD2E064D64"/>
    <w:rsid w:val="00AC0473"/>
  </w:style>
  <w:style w:type="paragraph" w:customStyle="1" w:styleId="C820088E0E0D48569BCE2364BC97F17D">
    <w:name w:val="C820088E0E0D48569BCE2364BC97F17D"/>
    <w:rsid w:val="00AC0473"/>
  </w:style>
  <w:style w:type="paragraph" w:customStyle="1" w:styleId="38BFBCB2649344DCB3253BE11B337731">
    <w:name w:val="38BFBCB2649344DCB3253BE11B337731"/>
    <w:rsid w:val="00AC0473"/>
  </w:style>
  <w:style w:type="paragraph" w:customStyle="1" w:styleId="B7005AE83E804C3FBDA42B670BB0514A">
    <w:name w:val="B7005AE83E804C3FBDA42B670BB0514A"/>
    <w:rsid w:val="00AC0473"/>
  </w:style>
  <w:style w:type="paragraph" w:customStyle="1" w:styleId="CBA1E72E1ACB48DEB9FB7B4C12BA7311">
    <w:name w:val="CBA1E72E1ACB48DEB9FB7B4C12BA7311"/>
    <w:rsid w:val="00AC0473"/>
  </w:style>
  <w:style w:type="paragraph" w:customStyle="1" w:styleId="43A6BFCB6BAA4FB3A6BB97268F996530">
    <w:name w:val="43A6BFCB6BAA4FB3A6BB97268F996530"/>
    <w:rsid w:val="00AC0473"/>
  </w:style>
  <w:style w:type="paragraph" w:customStyle="1" w:styleId="B4B175B5E2B4425BB63428F0DD781613">
    <w:name w:val="B4B175B5E2B4425BB63428F0DD781613"/>
    <w:rsid w:val="00AC0473"/>
  </w:style>
  <w:style w:type="paragraph" w:customStyle="1" w:styleId="B8439480BB424CD2A46545C211D569AD">
    <w:name w:val="B8439480BB424CD2A46545C211D569AD"/>
    <w:rsid w:val="00AC0473"/>
  </w:style>
  <w:style w:type="paragraph" w:customStyle="1" w:styleId="190EF807A77B40E29C9FA66C6C5F303C">
    <w:name w:val="190EF807A77B40E29C9FA66C6C5F303C"/>
    <w:rsid w:val="00AC0473"/>
  </w:style>
  <w:style w:type="paragraph" w:customStyle="1" w:styleId="D0D4F7293D544FB991A5C98E901F456A">
    <w:name w:val="D0D4F7293D544FB991A5C98E901F456A"/>
    <w:rsid w:val="00AC0473"/>
  </w:style>
  <w:style w:type="paragraph" w:customStyle="1" w:styleId="28C36F6198D2489ABEDBC4A455CB3CE0">
    <w:name w:val="28C36F6198D2489ABEDBC4A455CB3CE0"/>
    <w:rsid w:val="00AC0473"/>
  </w:style>
  <w:style w:type="paragraph" w:customStyle="1" w:styleId="C8B7A95A1B234E66A54BB8D9BCA712B8">
    <w:name w:val="C8B7A95A1B234E66A54BB8D9BCA712B8"/>
    <w:rsid w:val="00AC0473"/>
  </w:style>
  <w:style w:type="paragraph" w:customStyle="1" w:styleId="EABB58BC6E5C47CD9B911499DAE3C684">
    <w:name w:val="EABB58BC6E5C47CD9B911499DAE3C684"/>
    <w:rsid w:val="00AC0473"/>
  </w:style>
  <w:style w:type="paragraph" w:customStyle="1" w:styleId="E825AE460BFC4C38AFD145AEF4151BDE">
    <w:name w:val="E825AE460BFC4C38AFD145AEF4151BDE"/>
    <w:rsid w:val="00AC0473"/>
  </w:style>
  <w:style w:type="paragraph" w:customStyle="1" w:styleId="0CB3EA3E3D0F4158B0C8B6C683A99C1B">
    <w:name w:val="0CB3EA3E3D0F4158B0C8B6C683A99C1B"/>
    <w:rsid w:val="00AC0473"/>
  </w:style>
  <w:style w:type="paragraph" w:customStyle="1" w:styleId="0A763837B9E74E0B9416996F32058DF7">
    <w:name w:val="0A763837B9E74E0B9416996F32058DF7"/>
    <w:rsid w:val="00AC0473"/>
  </w:style>
  <w:style w:type="paragraph" w:customStyle="1" w:styleId="10F2383F776B4A6099AD56267A52020A">
    <w:name w:val="10F2383F776B4A6099AD56267A52020A"/>
    <w:rsid w:val="00AC0473"/>
  </w:style>
  <w:style w:type="paragraph" w:customStyle="1" w:styleId="ED710406944B4A0C91090C0DD7DD4F82">
    <w:name w:val="ED710406944B4A0C91090C0DD7DD4F82"/>
    <w:rsid w:val="00AC0473"/>
  </w:style>
  <w:style w:type="paragraph" w:customStyle="1" w:styleId="ED47E4EB39BA4C6484FB2FD57EA9B2BB">
    <w:name w:val="ED47E4EB39BA4C6484FB2FD57EA9B2BB"/>
    <w:rsid w:val="00AC0473"/>
  </w:style>
  <w:style w:type="paragraph" w:customStyle="1" w:styleId="1A19AECE47FF42F596742533DAD66285">
    <w:name w:val="1A19AECE47FF42F596742533DAD66285"/>
    <w:rsid w:val="00AC0473"/>
  </w:style>
  <w:style w:type="paragraph" w:customStyle="1" w:styleId="78496216455A4D1E8C5E1F77DAE6F270">
    <w:name w:val="78496216455A4D1E8C5E1F77DAE6F270"/>
    <w:rsid w:val="00AC0473"/>
  </w:style>
  <w:style w:type="paragraph" w:customStyle="1" w:styleId="6CCE1E8EF02D4B9DA1FBFA7302A164A3">
    <w:name w:val="6CCE1E8EF02D4B9DA1FBFA7302A164A3"/>
    <w:rsid w:val="00AC0473"/>
  </w:style>
  <w:style w:type="paragraph" w:customStyle="1" w:styleId="AEAC66DEDC5E43B2BB61E078130BE0DF">
    <w:name w:val="AEAC66DEDC5E43B2BB61E078130BE0DF"/>
    <w:rsid w:val="00AC0473"/>
  </w:style>
  <w:style w:type="paragraph" w:customStyle="1" w:styleId="0BFAFA6C6B8745969F36CB7820AD9027">
    <w:name w:val="0BFAFA6C6B8745969F36CB7820AD9027"/>
    <w:rsid w:val="00AC0473"/>
  </w:style>
  <w:style w:type="paragraph" w:customStyle="1" w:styleId="E39D7A5DC7A441ABB3AE06A9BEDC7462">
    <w:name w:val="E39D7A5DC7A441ABB3AE06A9BEDC7462"/>
    <w:rsid w:val="00AC0473"/>
  </w:style>
  <w:style w:type="paragraph" w:customStyle="1" w:styleId="94CBA94C825B46F18B356FFA95399349">
    <w:name w:val="94CBA94C825B46F18B356FFA95399349"/>
    <w:rsid w:val="00AC0473"/>
  </w:style>
  <w:style w:type="paragraph" w:customStyle="1" w:styleId="7C432FA9326244E1A02F302B96C9B7E8">
    <w:name w:val="7C432FA9326244E1A02F302B96C9B7E8"/>
    <w:rsid w:val="00AC0473"/>
  </w:style>
  <w:style w:type="paragraph" w:customStyle="1" w:styleId="0F6633AEC77C44C3B09328AECE894298">
    <w:name w:val="0F6633AEC77C44C3B09328AECE894298"/>
    <w:rsid w:val="00AC0473"/>
  </w:style>
  <w:style w:type="paragraph" w:customStyle="1" w:styleId="7EB2E32831E04255847E9E18AD1CE048">
    <w:name w:val="7EB2E32831E04255847E9E18AD1CE048"/>
    <w:rsid w:val="00AC0473"/>
  </w:style>
  <w:style w:type="paragraph" w:customStyle="1" w:styleId="9C9B05F464D64238993FEC3AAD18D083">
    <w:name w:val="9C9B05F464D64238993FEC3AAD18D083"/>
    <w:rsid w:val="00AC0473"/>
  </w:style>
  <w:style w:type="paragraph" w:customStyle="1" w:styleId="1CA2350880B74888B254B5090C810F56">
    <w:name w:val="1CA2350880B74888B254B5090C810F56"/>
    <w:rsid w:val="00AC0473"/>
  </w:style>
  <w:style w:type="paragraph" w:customStyle="1" w:styleId="BDE3CBAA73AB4FFEA0ACEDF0F62E643B">
    <w:name w:val="BDE3CBAA73AB4FFEA0ACEDF0F62E643B"/>
    <w:rsid w:val="00AC0473"/>
  </w:style>
  <w:style w:type="paragraph" w:customStyle="1" w:styleId="D7D55FBECFC64F528A1141787C6BF687">
    <w:name w:val="D7D55FBECFC64F528A1141787C6BF687"/>
    <w:rsid w:val="00AC0473"/>
  </w:style>
  <w:style w:type="paragraph" w:customStyle="1" w:styleId="2AB32C3E53FC48DE8C252EE2E8FADDB7">
    <w:name w:val="2AB32C3E53FC48DE8C252EE2E8FADDB7"/>
    <w:rsid w:val="00AC0473"/>
  </w:style>
  <w:style w:type="paragraph" w:customStyle="1" w:styleId="EC7E2190D13346D18F952A42B2ADBE6B">
    <w:name w:val="EC7E2190D13346D18F952A42B2ADBE6B"/>
    <w:rsid w:val="00AC0473"/>
  </w:style>
  <w:style w:type="paragraph" w:customStyle="1" w:styleId="C3EE9ECF89AC4A148EA0152B1116D47A">
    <w:name w:val="C3EE9ECF89AC4A148EA0152B1116D47A"/>
    <w:rsid w:val="00AC0473"/>
  </w:style>
  <w:style w:type="paragraph" w:customStyle="1" w:styleId="3CF67A4912D94574891CED8F9BAAE5E6">
    <w:name w:val="3CF67A4912D94574891CED8F9BAAE5E6"/>
    <w:rsid w:val="00AC0473"/>
  </w:style>
  <w:style w:type="paragraph" w:customStyle="1" w:styleId="0196E9A88AFA409A85449CE6EB9D7790">
    <w:name w:val="0196E9A88AFA409A85449CE6EB9D7790"/>
    <w:rsid w:val="00AC0473"/>
  </w:style>
  <w:style w:type="paragraph" w:customStyle="1" w:styleId="F8763BB0C27B4AC8BA281CF97E4B023A">
    <w:name w:val="F8763BB0C27B4AC8BA281CF97E4B023A"/>
    <w:rsid w:val="00AC0473"/>
  </w:style>
  <w:style w:type="paragraph" w:customStyle="1" w:styleId="10D46A33915F4FC4B969D6B86B08D01D">
    <w:name w:val="10D46A33915F4FC4B969D6B86B08D01D"/>
    <w:rsid w:val="00AC0473"/>
  </w:style>
  <w:style w:type="paragraph" w:customStyle="1" w:styleId="9FCC989818464418B446BAC102A73696">
    <w:name w:val="9FCC989818464418B446BAC102A73696"/>
    <w:rsid w:val="00AC0473"/>
  </w:style>
  <w:style w:type="paragraph" w:customStyle="1" w:styleId="59674C93892B49798AB1EE179D6FC265">
    <w:name w:val="59674C93892B49798AB1EE179D6FC265"/>
    <w:rsid w:val="00AC0473"/>
  </w:style>
  <w:style w:type="paragraph" w:customStyle="1" w:styleId="FD57A5E758F244FA9D3B68C82484137D">
    <w:name w:val="FD57A5E758F244FA9D3B68C82484137D"/>
    <w:rsid w:val="00AC0473"/>
  </w:style>
  <w:style w:type="paragraph" w:customStyle="1" w:styleId="8B9D5B9813704A1E8BD8BE4F259B301B">
    <w:name w:val="8B9D5B9813704A1E8BD8BE4F259B301B"/>
    <w:rsid w:val="00AC0473"/>
  </w:style>
  <w:style w:type="paragraph" w:customStyle="1" w:styleId="3043A38A6ADA43F5A906AAA07E10E8A4">
    <w:name w:val="3043A38A6ADA43F5A906AAA07E10E8A4"/>
    <w:rsid w:val="00AC0473"/>
  </w:style>
  <w:style w:type="paragraph" w:customStyle="1" w:styleId="3498CA0ED97B4D16971E557EDCE8F87C">
    <w:name w:val="3498CA0ED97B4D16971E557EDCE8F87C"/>
    <w:rsid w:val="00AC0473"/>
  </w:style>
  <w:style w:type="paragraph" w:customStyle="1" w:styleId="6E8DAF9AE92E4B85916BFD38C14B5E92">
    <w:name w:val="6E8DAF9AE92E4B85916BFD38C14B5E92"/>
    <w:rsid w:val="00AC0473"/>
  </w:style>
  <w:style w:type="paragraph" w:customStyle="1" w:styleId="E9BCE8FFB4104827AF95CCD3A893A3D4">
    <w:name w:val="E9BCE8FFB4104827AF95CCD3A893A3D4"/>
    <w:rsid w:val="00AC0473"/>
  </w:style>
  <w:style w:type="paragraph" w:customStyle="1" w:styleId="64D429A729F84231972D49B3C98F9A4A">
    <w:name w:val="64D429A729F84231972D49B3C98F9A4A"/>
    <w:rsid w:val="00AC0473"/>
  </w:style>
  <w:style w:type="paragraph" w:customStyle="1" w:styleId="4735179FE2DF433890C9E2F66F5EE337">
    <w:name w:val="4735179FE2DF433890C9E2F66F5EE337"/>
    <w:rsid w:val="00AC0473"/>
  </w:style>
  <w:style w:type="paragraph" w:customStyle="1" w:styleId="CB6970E4DE7A40F793FA256B1C9140E5">
    <w:name w:val="CB6970E4DE7A40F793FA256B1C9140E5"/>
    <w:rsid w:val="00AC0473"/>
  </w:style>
  <w:style w:type="paragraph" w:customStyle="1" w:styleId="295CDA788A72492C9D4B3809BF00585B">
    <w:name w:val="295CDA788A72492C9D4B3809BF00585B"/>
    <w:rsid w:val="00AC0473"/>
  </w:style>
  <w:style w:type="paragraph" w:customStyle="1" w:styleId="7860FD53855446BEB3059C8C44ADAB52">
    <w:name w:val="7860FD53855446BEB3059C8C44ADAB52"/>
    <w:rsid w:val="00AC0473"/>
  </w:style>
  <w:style w:type="paragraph" w:customStyle="1" w:styleId="3ABEBFBBE73B4F5D895806500377A09B">
    <w:name w:val="3ABEBFBBE73B4F5D895806500377A09B"/>
    <w:rsid w:val="00AC0473"/>
  </w:style>
  <w:style w:type="paragraph" w:customStyle="1" w:styleId="B0C868A342EA4E4AACC06F445CC56EE0">
    <w:name w:val="B0C868A342EA4E4AACC06F445CC56EE0"/>
    <w:rsid w:val="00AC0473"/>
  </w:style>
  <w:style w:type="paragraph" w:customStyle="1" w:styleId="DDFD3E95A7A641BABEDA5A6524424EB0">
    <w:name w:val="DDFD3E95A7A641BABEDA5A6524424EB0"/>
    <w:rsid w:val="00AC0473"/>
  </w:style>
  <w:style w:type="paragraph" w:customStyle="1" w:styleId="84B77017899B430197DEA08DAED093AA">
    <w:name w:val="84B77017899B430197DEA08DAED093AA"/>
    <w:rsid w:val="00AC0473"/>
  </w:style>
  <w:style w:type="paragraph" w:customStyle="1" w:styleId="C1B38B949E3143C5ACABE467B88ED3CC">
    <w:name w:val="C1B38B949E3143C5ACABE467B88ED3CC"/>
    <w:rsid w:val="00AC0473"/>
  </w:style>
  <w:style w:type="paragraph" w:customStyle="1" w:styleId="933DBE05580645AD9D96D71F1186DDD7">
    <w:name w:val="933DBE05580645AD9D96D71F1186DDD7"/>
    <w:rsid w:val="00AC0473"/>
  </w:style>
  <w:style w:type="paragraph" w:customStyle="1" w:styleId="B47B53B6CA7D4631972070C0CEE9AF9B">
    <w:name w:val="B47B53B6CA7D4631972070C0CEE9AF9B"/>
    <w:rsid w:val="00AC0473"/>
  </w:style>
  <w:style w:type="paragraph" w:customStyle="1" w:styleId="039DAAE13F6B49C68A091A1D8E00C9F9">
    <w:name w:val="039DAAE13F6B49C68A091A1D8E00C9F9"/>
    <w:rsid w:val="00AC0473"/>
  </w:style>
  <w:style w:type="paragraph" w:customStyle="1" w:styleId="FEEFB45188CD4FF9863ED23CA55813A1">
    <w:name w:val="FEEFB45188CD4FF9863ED23CA55813A1"/>
    <w:rsid w:val="00AC0473"/>
  </w:style>
  <w:style w:type="paragraph" w:customStyle="1" w:styleId="2A325A43F3B346259C8F8EBBBBF0A009">
    <w:name w:val="2A325A43F3B346259C8F8EBBBBF0A009"/>
    <w:rsid w:val="00AC0473"/>
  </w:style>
  <w:style w:type="paragraph" w:customStyle="1" w:styleId="05F1A3DAAD9242C2B7705DD784294771">
    <w:name w:val="05F1A3DAAD9242C2B7705DD784294771"/>
    <w:rsid w:val="00AC0473"/>
  </w:style>
  <w:style w:type="paragraph" w:customStyle="1" w:styleId="C0DFD9B0D1984991B3237B42BD021D67">
    <w:name w:val="C0DFD9B0D1984991B3237B42BD021D67"/>
    <w:rsid w:val="00AC0473"/>
  </w:style>
  <w:style w:type="paragraph" w:customStyle="1" w:styleId="59D9683DE1454FDBAD823152DA0C42B3">
    <w:name w:val="59D9683DE1454FDBAD823152DA0C42B3"/>
    <w:rsid w:val="00AC0473"/>
  </w:style>
  <w:style w:type="paragraph" w:customStyle="1" w:styleId="BC9BFF37723B4EF7AB9468E8B3E3C8AE">
    <w:name w:val="BC9BFF37723B4EF7AB9468E8B3E3C8AE"/>
    <w:rsid w:val="00AC0473"/>
  </w:style>
  <w:style w:type="paragraph" w:customStyle="1" w:styleId="5F5B60F257314E30BFFC9CBDFAE5C6EC">
    <w:name w:val="5F5B60F257314E30BFFC9CBDFAE5C6EC"/>
    <w:rsid w:val="00AC0473"/>
  </w:style>
  <w:style w:type="paragraph" w:customStyle="1" w:styleId="AA5B5EC117B44A5D8C54718716CD9CB0">
    <w:name w:val="AA5B5EC117B44A5D8C54718716CD9CB0"/>
    <w:rsid w:val="00AC0473"/>
  </w:style>
  <w:style w:type="paragraph" w:customStyle="1" w:styleId="83E80A041E0D44C5A773233AE7D429DA">
    <w:name w:val="83E80A041E0D44C5A773233AE7D429DA"/>
    <w:rsid w:val="00AC0473"/>
  </w:style>
  <w:style w:type="paragraph" w:customStyle="1" w:styleId="8369987C04AC4BCAA317502CAFFF2091">
    <w:name w:val="8369987C04AC4BCAA317502CAFFF2091"/>
    <w:rsid w:val="00AC0473"/>
  </w:style>
  <w:style w:type="paragraph" w:customStyle="1" w:styleId="86ABB023477F4F0FA53DD05E836BCBA9">
    <w:name w:val="86ABB023477F4F0FA53DD05E836BCBA9"/>
    <w:rsid w:val="00AC0473"/>
  </w:style>
  <w:style w:type="paragraph" w:customStyle="1" w:styleId="9C9170E291C243AF87E2D41496D85202">
    <w:name w:val="9C9170E291C243AF87E2D41496D85202"/>
    <w:rsid w:val="00AC0473"/>
  </w:style>
  <w:style w:type="paragraph" w:customStyle="1" w:styleId="41C63A4DAEF345BE9C267B404CD7A643">
    <w:name w:val="41C63A4DAEF345BE9C267B404CD7A643"/>
    <w:rsid w:val="00AC0473"/>
  </w:style>
  <w:style w:type="paragraph" w:customStyle="1" w:styleId="063D887E67274BFA80F05871016DE2B0">
    <w:name w:val="063D887E67274BFA80F05871016DE2B0"/>
    <w:rsid w:val="00AC0473"/>
  </w:style>
  <w:style w:type="paragraph" w:customStyle="1" w:styleId="5D19F57769E8496EACBE9B9EB8E99961">
    <w:name w:val="5D19F57769E8496EACBE9B9EB8E99961"/>
    <w:rsid w:val="00AC0473"/>
  </w:style>
  <w:style w:type="paragraph" w:customStyle="1" w:styleId="56C6188D98834CAC81BCDE6D0AB005DA">
    <w:name w:val="56C6188D98834CAC81BCDE6D0AB005DA"/>
    <w:rsid w:val="00AC0473"/>
  </w:style>
  <w:style w:type="paragraph" w:customStyle="1" w:styleId="1265F4DFBB2B49FBA8C99EA00CB1AF74">
    <w:name w:val="1265F4DFBB2B49FBA8C99EA00CB1AF74"/>
    <w:rsid w:val="00AC0473"/>
  </w:style>
  <w:style w:type="paragraph" w:customStyle="1" w:styleId="E3EED289B32B4369A891CD3D4B9E69EC">
    <w:name w:val="E3EED289B32B4369A891CD3D4B9E69EC"/>
    <w:rsid w:val="00AC0473"/>
  </w:style>
  <w:style w:type="paragraph" w:customStyle="1" w:styleId="1C8781E1A1ED45D5A1B7D109AF7B426C">
    <w:name w:val="1C8781E1A1ED45D5A1B7D109AF7B426C"/>
    <w:rsid w:val="00AC0473"/>
  </w:style>
  <w:style w:type="paragraph" w:customStyle="1" w:styleId="FEEA190D31F54CFA9869E9D7EA3B98D1">
    <w:name w:val="FEEA190D31F54CFA9869E9D7EA3B98D1"/>
    <w:rsid w:val="00AC0473"/>
  </w:style>
  <w:style w:type="paragraph" w:customStyle="1" w:styleId="3B474F898E3541AFA8A05674A2C1D072">
    <w:name w:val="3B474F898E3541AFA8A05674A2C1D072"/>
    <w:rsid w:val="00AC0473"/>
  </w:style>
  <w:style w:type="paragraph" w:customStyle="1" w:styleId="1EB0EA79201B4DD2BB6A82667F4E5F9B">
    <w:name w:val="1EB0EA79201B4DD2BB6A82667F4E5F9B"/>
    <w:rsid w:val="00AC0473"/>
  </w:style>
  <w:style w:type="paragraph" w:customStyle="1" w:styleId="88E97F40505D427FB229A9579E1BE11A">
    <w:name w:val="88E97F40505D427FB229A9579E1BE11A"/>
    <w:rsid w:val="00AC0473"/>
  </w:style>
  <w:style w:type="paragraph" w:customStyle="1" w:styleId="0142C588211F4DFE9696E74FB191AC8C">
    <w:name w:val="0142C588211F4DFE9696E74FB191AC8C"/>
    <w:rsid w:val="00AC0473"/>
  </w:style>
  <w:style w:type="paragraph" w:customStyle="1" w:styleId="F471C77B56E94AE9A2FF6A0846097FAE">
    <w:name w:val="F471C77B56E94AE9A2FF6A0846097FAE"/>
    <w:rsid w:val="00AC0473"/>
  </w:style>
  <w:style w:type="paragraph" w:customStyle="1" w:styleId="CA4B9D00C8C5405BA86ADF3A2BA01693">
    <w:name w:val="CA4B9D00C8C5405BA86ADF3A2BA01693"/>
    <w:rsid w:val="00AC0473"/>
  </w:style>
  <w:style w:type="paragraph" w:customStyle="1" w:styleId="A4B63F1F289D401B9F627E4E5C40943B">
    <w:name w:val="A4B63F1F289D401B9F627E4E5C40943B"/>
    <w:rsid w:val="00AC0473"/>
  </w:style>
  <w:style w:type="paragraph" w:customStyle="1" w:styleId="A694C8E240864973AAFD87FED8D5652C">
    <w:name w:val="A694C8E240864973AAFD87FED8D5652C"/>
    <w:rsid w:val="00AC0473"/>
  </w:style>
  <w:style w:type="paragraph" w:customStyle="1" w:styleId="45F76357994745F39F37EE0AFBE9A416">
    <w:name w:val="45F76357994745F39F37EE0AFBE9A416"/>
    <w:rsid w:val="00AC0473"/>
  </w:style>
  <w:style w:type="paragraph" w:customStyle="1" w:styleId="C3CF3B675AB641FB81A03E2C14260494">
    <w:name w:val="C3CF3B675AB641FB81A03E2C14260494"/>
    <w:rsid w:val="00AC0473"/>
  </w:style>
  <w:style w:type="paragraph" w:customStyle="1" w:styleId="8A3C66C6002149C997E37726451CC04B">
    <w:name w:val="8A3C66C6002149C997E37726451CC04B"/>
    <w:rsid w:val="00AC0473"/>
  </w:style>
  <w:style w:type="paragraph" w:customStyle="1" w:styleId="BCE375811CBF4EFA94F5DF8C72B914DF">
    <w:name w:val="BCE375811CBF4EFA94F5DF8C72B914DF"/>
    <w:rsid w:val="00AC0473"/>
  </w:style>
  <w:style w:type="paragraph" w:customStyle="1" w:styleId="801AD636E407486289547B46D62F988B">
    <w:name w:val="801AD636E407486289547B46D62F988B"/>
    <w:rsid w:val="00AC0473"/>
  </w:style>
  <w:style w:type="paragraph" w:customStyle="1" w:styleId="D690DDFD312A4B0A9B812909052903F2">
    <w:name w:val="D690DDFD312A4B0A9B812909052903F2"/>
    <w:rsid w:val="00AC0473"/>
  </w:style>
  <w:style w:type="paragraph" w:customStyle="1" w:styleId="1CA3B21DACBC4C9581E868B1BA51EDCC">
    <w:name w:val="1CA3B21DACBC4C9581E868B1BA51EDCC"/>
    <w:rsid w:val="00AC0473"/>
  </w:style>
  <w:style w:type="paragraph" w:customStyle="1" w:styleId="22B3F3FA37424A9FB7F910327876D044">
    <w:name w:val="22B3F3FA37424A9FB7F910327876D044"/>
    <w:rsid w:val="00AC0473"/>
  </w:style>
  <w:style w:type="paragraph" w:customStyle="1" w:styleId="B75035B87937467DB5A66F693B7C82A2">
    <w:name w:val="B75035B87937467DB5A66F693B7C82A2"/>
    <w:rsid w:val="00AC0473"/>
  </w:style>
  <w:style w:type="paragraph" w:customStyle="1" w:styleId="081F8D280266468CB9EBB9C20ED1F66A">
    <w:name w:val="081F8D280266468CB9EBB9C20ED1F66A"/>
    <w:rsid w:val="00AC0473"/>
  </w:style>
  <w:style w:type="paragraph" w:customStyle="1" w:styleId="DBF1C818FDE4445DBFA55B0E72D1630E">
    <w:name w:val="DBF1C818FDE4445DBFA55B0E72D1630E"/>
    <w:rsid w:val="00AC0473"/>
  </w:style>
  <w:style w:type="paragraph" w:customStyle="1" w:styleId="5E62A8AE42E04425ACEC2A4AA5582985">
    <w:name w:val="5E62A8AE42E04425ACEC2A4AA5582985"/>
    <w:rsid w:val="00AC0473"/>
  </w:style>
  <w:style w:type="paragraph" w:customStyle="1" w:styleId="DA12D2F8D655485181B77B35B4227412">
    <w:name w:val="DA12D2F8D655485181B77B35B4227412"/>
    <w:rsid w:val="00AC0473"/>
  </w:style>
  <w:style w:type="paragraph" w:customStyle="1" w:styleId="529F0053130B47D6A8F11BB2332A8497">
    <w:name w:val="529F0053130B47D6A8F11BB2332A8497"/>
    <w:rsid w:val="00AC0473"/>
  </w:style>
  <w:style w:type="paragraph" w:customStyle="1" w:styleId="BF9A41BEF6764396BCF7515B656F3827">
    <w:name w:val="BF9A41BEF6764396BCF7515B656F3827"/>
    <w:rsid w:val="00AC0473"/>
  </w:style>
  <w:style w:type="paragraph" w:customStyle="1" w:styleId="DD7E85BCFA7E4A5A8852DA8BF47BAF21">
    <w:name w:val="DD7E85BCFA7E4A5A8852DA8BF47BAF21"/>
    <w:rsid w:val="00AC0473"/>
  </w:style>
  <w:style w:type="paragraph" w:customStyle="1" w:styleId="C217B0AFA54E40AD94E4FB4DF8AC2F03">
    <w:name w:val="C217B0AFA54E40AD94E4FB4DF8AC2F03"/>
    <w:rsid w:val="00AC0473"/>
  </w:style>
  <w:style w:type="paragraph" w:customStyle="1" w:styleId="39E63530028D48ECB2A0C166963CA45E">
    <w:name w:val="39E63530028D48ECB2A0C166963CA45E"/>
    <w:rsid w:val="00AC0473"/>
  </w:style>
  <w:style w:type="paragraph" w:customStyle="1" w:styleId="42076431EA084F28A3460D094A9F4071">
    <w:name w:val="42076431EA084F28A3460D094A9F4071"/>
    <w:rsid w:val="00AC0473"/>
  </w:style>
  <w:style w:type="paragraph" w:customStyle="1" w:styleId="CC0E69D412004828BBCB69AACA650DB7">
    <w:name w:val="CC0E69D412004828BBCB69AACA650DB7"/>
    <w:rsid w:val="00AC0473"/>
  </w:style>
  <w:style w:type="paragraph" w:customStyle="1" w:styleId="97D94D8597834BFA8A797B49DE581D57">
    <w:name w:val="97D94D8597834BFA8A797B49DE581D57"/>
    <w:rsid w:val="00AC0473"/>
  </w:style>
  <w:style w:type="paragraph" w:customStyle="1" w:styleId="5156E45E6814460AB0983DF1DAE0C43E">
    <w:name w:val="5156E45E6814460AB0983DF1DAE0C43E"/>
    <w:rsid w:val="00AC0473"/>
  </w:style>
  <w:style w:type="paragraph" w:customStyle="1" w:styleId="96FAB26FC7AB4A40AB4075B2E4524C55">
    <w:name w:val="96FAB26FC7AB4A40AB4075B2E4524C55"/>
    <w:rsid w:val="00AC0473"/>
  </w:style>
  <w:style w:type="paragraph" w:customStyle="1" w:styleId="ABA11E804999428E829F8E8FE089DA55">
    <w:name w:val="ABA11E804999428E829F8E8FE089DA55"/>
    <w:rsid w:val="00AC0473"/>
  </w:style>
  <w:style w:type="paragraph" w:customStyle="1" w:styleId="03B5CCF6BEF847979305597091EF6323">
    <w:name w:val="03B5CCF6BEF847979305597091EF6323"/>
    <w:rsid w:val="00AC0473"/>
  </w:style>
  <w:style w:type="paragraph" w:customStyle="1" w:styleId="3C3530E0F4064E518E68FDD88E1F35AF">
    <w:name w:val="3C3530E0F4064E518E68FDD88E1F35AF"/>
    <w:rsid w:val="00AC0473"/>
  </w:style>
  <w:style w:type="paragraph" w:customStyle="1" w:styleId="938A798AACD74759B112FCCC8A0739B1">
    <w:name w:val="938A798AACD74759B112FCCC8A0739B1"/>
    <w:rsid w:val="00AC0473"/>
  </w:style>
  <w:style w:type="paragraph" w:customStyle="1" w:styleId="6B09C17D4E0E495193185557836E28E1">
    <w:name w:val="6B09C17D4E0E495193185557836E28E1"/>
    <w:rsid w:val="00AC0473"/>
  </w:style>
  <w:style w:type="paragraph" w:customStyle="1" w:styleId="4EC48ACE38C84A9F8DE5B602CA10CCCF">
    <w:name w:val="4EC48ACE38C84A9F8DE5B602CA10CCCF"/>
    <w:rsid w:val="00AC0473"/>
  </w:style>
  <w:style w:type="paragraph" w:customStyle="1" w:styleId="E76FB8E26B5C4A1FAEA54F758828D060">
    <w:name w:val="E76FB8E26B5C4A1FAEA54F758828D060"/>
    <w:rsid w:val="00AC0473"/>
  </w:style>
  <w:style w:type="paragraph" w:customStyle="1" w:styleId="0FA30A6B7907417D8F287C9DE332475A">
    <w:name w:val="0FA30A6B7907417D8F287C9DE332475A"/>
    <w:rsid w:val="00AC0473"/>
  </w:style>
  <w:style w:type="paragraph" w:customStyle="1" w:styleId="922B524DD921411799B9142EE16D83D7">
    <w:name w:val="922B524DD921411799B9142EE16D83D7"/>
    <w:rsid w:val="00AC0473"/>
  </w:style>
  <w:style w:type="paragraph" w:customStyle="1" w:styleId="256CEFB57D0C4363826821D7C30D34DD">
    <w:name w:val="256CEFB57D0C4363826821D7C30D34DD"/>
    <w:rsid w:val="00AC0473"/>
  </w:style>
  <w:style w:type="paragraph" w:customStyle="1" w:styleId="87362602F8604ED98F2A4FA8513A31E8">
    <w:name w:val="87362602F8604ED98F2A4FA8513A31E8"/>
    <w:rsid w:val="00AC0473"/>
  </w:style>
  <w:style w:type="paragraph" w:customStyle="1" w:styleId="96C90D9E6CBA4E77B5A157C2031F4A94">
    <w:name w:val="96C90D9E6CBA4E77B5A157C2031F4A94"/>
    <w:rsid w:val="00AC0473"/>
  </w:style>
  <w:style w:type="paragraph" w:customStyle="1" w:styleId="48B4EABC51D94EC889E8ECF4997A8DA9">
    <w:name w:val="48B4EABC51D94EC889E8ECF4997A8DA9"/>
    <w:rsid w:val="00AC0473"/>
  </w:style>
  <w:style w:type="paragraph" w:customStyle="1" w:styleId="9E1E98401A0C48E6ADE0A940FC522A5F">
    <w:name w:val="9E1E98401A0C48E6ADE0A940FC522A5F"/>
    <w:rsid w:val="00AC0473"/>
  </w:style>
  <w:style w:type="paragraph" w:customStyle="1" w:styleId="FE07B4FF5374434C8C546382CE4C1E40">
    <w:name w:val="FE07B4FF5374434C8C546382CE4C1E40"/>
    <w:rsid w:val="00AC0473"/>
  </w:style>
  <w:style w:type="paragraph" w:customStyle="1" w:styleId="076BFFA93384440896AF4C515F8659AC">
    <w:name w:val="076BFFA93384440896AF4C515F8659AC"/>
    <w:rsid w:val="00AC0473"/>
  </w:style>
  <w:style w:type="paragraph" w:customStyle="1" w:styleId="6D59AD88E2404D6E85BFB4C0E727D4CE">
    <w:name w:val="6D59AD88E2404D6E85BFB4C0E727D4CE"/>
    <w:rsid w:val="00AC0473"/>
  </w:style>
  <w:style w:type="paragraph" w:customStyle="1" w:styleId="A072699A5AF04C258C5D23966BBC0436">
    <w:name w:val="A072699A5AF04C258C5D23966BBC0436"/>
    <w:rsid w:val="00AC0473"/>
  </w:style>
  <w:style w:type="paragraph" w:customStyle="1" w:styleId="5E456A5E310649AF89F3388C996BB02E">
    <w:name w:val="5E456A5E310649AF89F3388C996BB02E"/>
    <w:rsid w:val="00AC0473"/>
  </w:style>
  <w:style w:type="paragraph" w:customStyle="1" w:styleId="3F75F5E6E1B3400F8D10D57A569CFE65">
    <w:name w:val="3F75F5E6E1B3400F8D10D57A569CFE65"/>
    <w:rsid w:val="00AC0473"/>
  </w:style>
  <w:style w:type="paragraph" w:customStyle="1" w:styleId="23497B13A15E4C5DB2517EBC41E140EC">
    <w:name w:val="23497B13A15E4C5DB2517EBC41E140EC"/>
    <w:rsid w:val="00AC0473"/>
  </w:style>
  <w:style w:type="paragraph" w:customStyle="1" w:styleId="5428E07C751F4E439CD03E635D54A44A">
    <w:name w:val="5428E07C751F4E439CD03E635D54A44A"/>
    <w:rsid w:val="00AC0473"/>
  </w:style>
  <w:style w:type="paragraph" w:customStyle="1" w:styleId="C5E66EBD30464291A65B3DA49AE5575B">
    <w:name w:val="C5E66EBD30464291A65B3DA49AE5575B"/>
    <w:rsid w:val="00AC0473"/>
  </w:style>
  <w:style w:type="paragraph" w:customStyle="1" w:styleId="C700F70EE88D4FAE935BF5B1AB23AACD">
    <w:name w:val="C700F70EE88D4FAE935BF5B1AB23AACD"/>
    <w:rsid w:val="00AC0473"/>
  </w:style>
  <w:style w:type="paragraph" w:customStyle="1" w:styleId="68F13B7858F2475F94490DB9AFAC73D6">
    <w:name w:val="68F13B7858F2475F94490DB9AFAC73D6"/>
    <w:rsid w:val="00AC0473"/>
  </w:style>
  <w:style w:type="paragraph" w:customStyle="1" w:styleId="61FF2533BA2B46E9B72C8D03EC0FBEE3">
    <w:name w:val="61FF2533BA2B46E9B72C8D03EC0FBEE3"/>
    <w:rsid w:val="00AC0473"/>
  </w:style>
  <w:style w:type="paragraph" w:customStyle="1" w:styleId="EE6230D0E43B40E0A6CFD1B4C502B86A">
    <w:name w:val="EE6230D0E43B40E0A6CFD1B4C502B86A"/>
    <w:rsid w:val="00AC0473"/>
  </w:style>
  <w:style w:type="paragraph" w:customStyle="1" w:styleId="7B37E78E0174462692343FDB56553D67">
    <w:name w:val="7B37E78E0174462692343FDB56553D67"/>
    <w:rsid w:val="00AC0473"/>
  </w:style>
  <w:style w:type="paragraph" w:customStyle="1" w:styleId="144B35B52DF244AD9773B6EB797A799A">
    <w:name w:val="144B35B52DF244AD9773B6EB797A799A"/>
    <w:rsid w:val="00AC0473"/>
  </w:style>
  <w:style w:type="paragraph" w:customStyle="1" w:styleId="EE9EABAA5A2247599BD2C318D1582DCF">
    <w:name w:val="EE9EABAA5A2247599BD2C318D1582DCF"/>
    <w:rsid w:val="00AC0473"/>
  </w:style>
  <w:style w:type="paragraph" w:customStyle="1" w:styleId="1E20E2E6F4E147B29EDF77C3326602E3">
    <w:name w:val="1E20E2E6F4E147B29EDF77C3326602E3"/>
    <w:rsid w:val="00AC0473"/>
  </w:style>
  <w:style w:type="paragraph" w:customStyle="1" w:styleId="ECB074412C1E4FAAA1B81BAE7C0978BD">
    <w:name w:val="ECB074412C1E4FAAA1B81BAE7C0978BD"/>
    <w:rsid w:val="00AC0473"/>
  </w:style>
  <w:style w:type="paragraph" w:customStyle="1" w:styleId="C77C78BA189D422AA2EB0D07C4F1F441">
    <w:name w:val="C77C78BA189D422AA2EB0D07C4F1F441"/>
    <w:rsid w:val="00AC0473"/>
  </w:style>
  <w:style w:type="paragraph" w:customStyle="1" w:styleId="DFF716E9295348CAAA6EC831C88C84F6">
    <w:name w:val="DFF716E9295348CAAA6EC831C88C84F6"/>
    <w:rsid w:val="00AC0473"/>
  </w:style>
  <w:style w:type="paragraph" w:customStyle="1" w:styleId="DC878DB7ED74495186B4EE32DEDC8732">
    <w:name w:val="DC878DB7ED74495186B4EE32DEDC8732"/>
    <w:rsid w:val="00AC0473"/>
  </w:style>
  <w:style w:type="paragraph" w:customStyle="1" w:styleId="43CD123E3724463F9EA325FD2CA2E8D1">
    <w:name w:val="43CD123E3724463F9EA325FD2CA2E8D1"/>
    <w:rsid w:val="00AC0473"/>
  </w:style>
  <w:style w:type="paragraph" w:customStyle="1" w:styleId="B562D6D4CCDB44DF9F5D21215C7EC5E9">
    <w:name w:val="B562D6D4CCDB44DF9F5D21215C7EC5E9"/>
    <w:rsid w:val="00AC0473"/>
  </w:style>
  <w:style w:type="paragraph" w:customStyle="1" w:styleId="138CCAA0366340C2BD8A2B5E6C27C06C">
    <w:name w:val="138CCAA0366340C2BD8A2B5E6C27C06C"/>
    <w:rsid w:val="00AC0473"/>
  </w:style>
  <w:style w:type="paragraph" w:customStyle="1" w:styleId="BB173F1CE692474CA075B214F9A00515">
    <w:name w:val="BB173F1CE692474CA075B214F9A00515"/>
    <w:rsid w:val="00AC0473"/>
  </w:style>
  <w:style w:type="paragraph" w:customStyle="1" w:styleId="565D1ACB388C41A39C131F020A225CBF">
    <w:name w:val="565D1ACB388C41A39C131F020A225CBF"/>
    <w:rsid w:val="00AC0473"/>
  </w:style>
  <w:style w:type="paragraph" w:customStyle="1" w:styleId="54B8B21737644C5CAD34340098862514">
    <w:name w:val="54B8B21737644C5CAD34340098862514"/>
    <w:rsid w:val="00AC0473"/>
  </w:style>
  <w:style w:type="paragraph" w:customStyle="1" w:styleId="3CBC96C3E6624DA1BD7F44764A90DB66">
    <w:name w:val="3CBC96C3E6624DA1BD7F44764A90DB66"/>
    <w:rsid w:val="00AC0473"/>
  </w:style>
  <w:style w:type="paragraph" w:customStyle="1" w:styleId="017D329713B744B8B982C05B25AC87D8">
    <w:name w:val="017D329713B744B8B982C05B25AC87D8"/>
    <w:rsid w:val="00AC0473"/>
  </w:style>
  <w:style w:type="paragraph" w:customStyle="1" w:styleId="5335A6751820413484F8C7FA942DC57B">
    <w:name w:val="5335A6751820413484F8C7FA942DC57B"/>
    <w:rsid w:val="00AC0473"/>
  </w:style>
  <w:style w:type="paragraph" w:customStyle="1" w:styleId="97D88E1EECC94CC390E8EAD8AA64ED88">
    <w:name w:val="97D88E1EECC94CC390E8EAD8AA64ED88"/>
    <w:rsid w:val="00AC0473"/>
  </w:style>
  <w:style w:type="paragraph" w:customStyle="1" w:styleId="9179F097411F4A09B4201BA01D8A5ACD">
    <w:name w:val="9179F097411F4A09B4201BA01D8A5ACD"/>
    <w:rsid w:val="00AC0473"/>
  </w:style>
  <w:style w:type="paragraph" w:customStyle="1" w:styleId="9D564811D88048D99294719FF86F53C7">
    <w:name w:val="9D564811D88048D99294719FF86F53C7"/>
    <w:rsid w:val="00AC0473"/>
  </w:style>
  <w:style w:type="paragraph" w:customStyle="1" w:styleId="73B58D4D9CEF4B8B8D5ADEA6B3C347E8">
    <w:name w:val="73B58D4D9CEF4B8B8D5ADEA6B3C347E8"/>
    <w:rsid w:val="00AC0473"/>
  </w:style>
  <w:style w:type="paragraph" w:customStyle="1" w:styleId="AFFCC671F5A7469BB386343D41712333">
    <w:name w:val="AFFCC671F5A7469BB386343D41712333"/>
    <w:rsid w:val="00AC0473"/>
  </w:style>
  <w:style w:type="paragraph" w:customStyle="1" w:styleId="C8A885565B7842F09818E5148388AB53">
    <w:name w:val="C8A885565B7842F09818E5148388AB53"/>
    <w:rsid w:val="00AC0473"/>
  </w:style>
  <w:style w:type="paragraph" w:customStyle="1" w:styleId="7FA4E5D789504E66A8AF3F7DA1E221F0">
    <w:name w:val="7FA4E5D789504E66A8AF3F7DA1E221F0"/>
    <w:rsid w:val="00AC0473"/>
  </w:style>
  <w:style w:type="paragraph" w:customStyle="1" w:styleId="1B58C89DA6144FEBA4B84BB8CB30DCCF">
    <w:name w:val="1B58C89DA6144FEBA4B84BB8CB30DCCF"/>
    <w:rsid w:val="00AC0473"/>
  </w:style>
  <w:style w:type="paragraph" w:customStyle="1" w:styleId="CB4C18F97D964A8994F87E2F5A68B649">
    <w:name w:val="CB4C18F97D964A8994F87E2F5A68B649"/>
    <w:rsid w:val="00AC0473"/>
  </w:style>
  <w:style w:type="paragraph" w:customStyle="1" w:styleId="CF2C12AB18FB48179308079B467F2D23">
    <w:name w:val="CF2C12AB18FB48179308079B467F2D23"/>
    <w:rsid w:val="00AC0473"/>
  </w:style>
  <w:style w:type="paragraph" w:customStyle="1" w:styleId="7C19D7450AE3494FB9063E7188FC6DFA">
    <w:name w:val="7C19D7450AE3494FB9063E7188FC6DFA"/>
    <w:rsid w:val="00AC0473"/>
  </w:style>
  <w:style w:type="paragraph" w:customStyle="1" w:styleId="132D1748F20A44BE9ECDC657441A775D">
    <w:name w:val="132D1748F20A44BE9ECDC657441A775D"/>
    <w:rsid w:val="00AC0473"/>
  </w:style>
  <w:style w:type="paragraph" w:customStyle="1" w:styleId="ACE0C955582E4197B337C3424651B3E2">
    <w:name w:val="ACE0C955582E4197B337C3424651B3E2"/>
    <w:rsid w:val="00AC0473"/>
  </w:style>
  <w:style w:type="paragraph" w:customStyle="1" w:styleId="E5E974640D7F41BAB30F92DC6595BDCD">
    <w:name w:val="E5E974640D7F41BAB30F92DC6595BDCD"/>
    <w:rsid w:val="00AC0473"/>
  </w:style>
  <w:style w:type="paragraph" w:customStyle="1" w:styleId="AEE2769DAC5C410882DDBE1CC6CEA4F7">
    <w:name w:val="AEE2769DAC5C410882DDBE1CC6CEA4F7"/>
    <w:rsid w:val="00AC0473"/>
  </w:style>
  <w:style w:type="paragraph" w:customStyle="1" w:styleId="256F93D7817447CE8B0F23147811F348">
    <w:name w:val="256F93D7817447CE8B0F23147811F348"/>
    <w:rsid w:val="00AC0473"/>
  </w:style>
  <w:style w:type="paragraph" w:customStyle="1" w:styleId="06FF52FB23DB4FFA9E0D8DCF803D702B">
    <w:name w:val="06FF52FB23DB4FFA9E0D8DCF803D702B"/>
    <w:rsid w:val="00AC0473"/>
  </w:style>
  <w:style w:type="paragraph" w:customStyle="1" w:styleId="FAA3C26E83504E49A2BD633540754FB1">
    <w:name w:val="FAA3C26E83504E49A2BD633540754FB1"/>
    <w:rsid w:val="00AC0473"/>
  </w:style>
  <w:style w:type="paragraph" w:customStyle="1" w:styleId="12D64F3D1EFE4D84A5D75E09FB96FEB8">
    <w:name w:val="12D64F3D1EFE4D84A5D75E09FB96FEB8"/>
    <w:rsid w:val="00AC0473"/>
  </w:style>
  <w:style w:type="paragraph" w:customStyle="1" w:styleId="4FB1895B9C524891AD5E4A4F1A73D64D">
    <w:name w:val="4FB1895B9C524891AD5E4A4F1A73D64D"/>
    <w:rsid w:val="00AC0473"/>
  </w:style>
  <w:style w:type="paragraph" w:customStyle="1" w:styleId="018027831BCC46428597335479807FCB">
    <w:name w:val="018027831BCC46428597335479807FCB"/>
    <w:rsid w:val="00AC0473"/>
  </w:style>
  <w:style w:type="paragraph" w:customStyle="1" w:styleId="128EED50C20F4D06A5B08CC6199A3B9F">
    <w:name w:val="128EED50C20F4D06A5B08CC6199A3B9F"/>
    <w:rsid w:val="00AC0473"/>
  </w:style>
  <w:style w:type="paragraph" w:customStyle="1" w:styleId="E05213F6A9D3432A9E831B23A9F5FAAC">
    <w:name w:val="E05213F6A9D3432A9E831B23A9F5FAAC"/>
    <w:rsid w:val="00AC0473"/>
  </w:style>
  <w:style w:type="paragraph" w:customStyle="1" w:styleId="8E5493352A5943688C0B8BD1F392A0FD">
    <w:name w:val="8E5493352A5943688C0B8BD1F392A0FD"/>
    <w:rsid w:val="00AC0473"/>
  </w:style>
  <w:style w:type="paragraph" w:customStyle="1" w:styleId="6BD6951A23FB4177AB7AF5C3A6CC6118">
    <w:name w:val="6BD6951A23FB4177AB7AF5C3A6CC6118"/>
    <w:rsid w:val="00AC0473"/>
  </w:style>
  <w:style w:type="paragraph" w:customStyle="1" w:styleId="427EF4C328F6485095D6E73AE2E40E13">
    <w:name w:val="427EF4C328F6485095D6E73AE2E40E13"/>
    <w:rsid w:val="00AC0473"/>
  </w:style>
  <w:style w:type="paragraph" w:customStyle="1" w:styleId="CC3BD4A6452F4A11854AC4FF9BEEF2B5">
    <w:name w:val="CC3BD4A6452F4A11854AC4FF9BEEF2B5"/>
    <w:rsid w:val="00AC0473"/>
  </w:style>
  <w:style w:type="paragraph" w:customStyle="1" w:styleId="08CF8F7587ED444F874C51899F5457FA">
    <w:name w:val="08CF8F7587ED444F874C51899F5457FA"/>
    <w:rsid w:val="00AC0473"/>
  </w:style>
  <w:style w:type="paragraph" w:customStyle="1" w:styleId="B0E8A6C071BA40DE849E73A3C0C1B508">
    <w:name w:val="B0E8A6C071BA40DE849E73A3C0C1B508"/>
    <w:rsid w:val="00AC0473"/>
  </w:style>
  <w:style w:type="paragraph" w:customStyle="1" w:styleId="152D9E39AA6D420B97D52144CD42BC1A">
    <w:name w:val="152D9E39AA6D420B97D52144CD42BC1A"/>
    <w:rsid w:val="00AC0473"/>
  </w:style>
  <w:style w:type="paragraph" w:customStyle="1" w:styleId="4DF264728E6C41B8AB7881F0623FED76">
    <w:name w:val="4DF264728E6C41B8AB7881F0623FED76"/>
    <w:rsid w:val="00AC0473"/>
  </w:style>
  <w:style w:type="paragraph" w:customStyle="1" w:styleId="62714FF9FC3B4D36A1171F181697A096">
    <w:name w:val="62714FF9FC3B4D36A1171F181697A096"/>
    <w:rsid w:val="00AC0473"/>
  </w:style>
  <w:style w:type="paragraph" w:customStyle="1" w:styleId="78360A0052284D03B472874A03BF3DAF">
    <w:name w:val="78360A0052284D03B472874A03BF3DAF"/>
    <w:rsid w:val="00AC0473"/>
  </w:style>
  <w:style w:type="paragraph" w:customStyle="1" w:styleId="9046B540342440589CBB3764296ADED5">
    <w:name w:val="9046B540342440589CBB3764296ADED5"/>
    <w:rsid w:val="00AC0473"/>
  </w:style>
  <w:style w:type="paragraph" w:customStyle="1" w:styleId="7384FFD0D9AB49478DEA90E078B64326">
    <w:name w:val="7384FFD0D9AB49478DEA90E078B64326"/>
    <w:rsid w:val="00AC0473"/>
  </w:style>
  <w:style w:type="paragraph" w:customStyle="1" w:styleId="ED87A82F948E47C38ADB695FC0865DC9">
    <w:name w:val="ED87A82F948E47C38ADB695FC0865DC9"/>
    <w:rsid w:val="00AC0473"/>
  </w:style>
  <w:style w:type="paragraph" w:customStyle="1" w:styleId="35C9D4B7F20141FB83C31FDB61C547BE">
    <w:name w:val="35C9D4B7F20141FB83C31FDB61C547BE"/>
    <w:rsid w:val="00AC0473"/>
  </w:style>
  <w:style w:type="paragraph" w:customStyle="1" w:styleId="0896E3652E0D4D2E88D07B233DB6AA35">
    <w:name w:val="0896E3652E0D4D2E88D07B233DB6AA35"/>
    <w:rsid w:val="00AC0473"/>
  </w:style>
  <w:style w:type="paragraph" w:customStyle="1" w:styleId="83CA87A8688249FDB2A6D6E00D8F7DEB">
    <w:name w:val="83CA87A8688249FDB2A6D6E00D8F7DEB"/>
    <w:rsid w:val="00AC0473"/>
  </w:style>
  <w:style w:type="paragraph" w:customStyle="1" w:styleId="A474C01644B94FB4862495FDC4CAD635">
    <w:name w:val="A474C01644B94FB4862495FDC4CAD635"/>
    <w:rsid w:val="00AC0473"/>
  </w:style>
  <w:style w:type="paragraph" w:customStyle="1" w:styleId="1478EB12C7394CBC934AAF6C09528E2C">
    <w:name w:val="1478EB12C7394CBC934AAF6C09528E2C"/>
    <w:rsid w:val="00AC0473"/>
  </w:style>
  <w:style w:type="paragraph" w:customStyle="1" w:styleId="DA238B26D0934728AA9D9D0D8EF700AD">
    <w:name w:val="DA238B26D0934728AA9D9D0D8EF700AD"/>
    <w:rsid w:val="00AC0473"/>
  </w:style>
  <w:style w:type="paragraph" w:customStyle="1" w:styleId="0164BCEAE660482B9E71D761C5717766">
    <w:name w:val="0164BCEAE660482B9E71D761C5717766"/>
    <w:rsid w:val="00AC0473"/>
  </w:style>
  <w:style w:type="paragraph" w:customStyle="1" w:styleId="AEF2EC62B5EC4ADAA8C9BD672BE2F643">
    <w:name w:val="AEF2EC62B5EC4ADAA8C9BD672BE2F643"/>
    <w:rsid w:val="00AC0473"/>
  </w:style>
  <w:style w:type="paragraph" w:customStyle="1" w:styleId="C2EA82FED85D4ED19B57156F6DF5CB8E">
    <w:name w:val="C2EA82FED85D4ED19B57156F6DF5CB8E"/>
    <w:rsid w:val="00AC0473"/>
  </w:style>
  <w:style w:type="paragraph" w:customStyle="1" w:styleId="B680CD1D3F4343BB8044CCFF830BACD7">
    <w:name w:val="B680CD1D3F4343BB8044CCFF830BACD7"/>
    <w:rsid w:val="00AC0473"/>
  </w:style>
  <w:style w:type="paragraph" w:customStyle="1" w:styleId="BB0BB29C6D8C4491B3D06BD61F5A478C">
    <w:name w:val="BB0BB29C6D8C4491B3D06BD61F5A478C"/>
    <w:rsid w:val="00AC0473"/>
  </w:style>
  <w:style w:type="paragraph" w:customStyle="1" w:styleId="820B5EE083D84519A7C64CBD8B10FE19">
    <w:name w:val="820B5EE083D84519A7C64CBD8B10FE19"/>
    <w:rsid w:val="00AC0473"/>
  </w:style>
  <w:style w:type="paragraph" w:customStyle="1" w:styleId="6DBB1E32F5404A9FBBD856ECF43487C4">
    <w:name w:val="6DBB1E32F5404A9FBBD856ECF43487C4"/>
    <w:rsid w:val="00AC0473"/>
  </w:style>
  <w:style w:type="paragraph" w:customStyle="1" w:styleId="8D87E37D6B9F4A94907C216A9308D86E">
    <w:name w:val="8D87E37D6B9F4A94907C216A9308D86E"/>
    <w:rsid w:val="00AC0473"/>
  </w:style>
  <w:style w:type="paragraph" w:customStyle="1" w:styleId="3C37490472E342EA93F7A8E4207E70F2">
    <w:name w:val="3C37490472E342EA93F7A8E4207E70F2"/>
    <w:rsid w:val="00AC0473"/>
  </w:style>
  <w:style w:type="paragraph" w:customStyle="1" w:styleId="0F3E4AD3BB4B45BE857288A8489B4612">
    <w:name w:val="0F3E4AD3BB4B45BE857288A8489B4612"/>
    <w:rsid w:val="00AC0473"/>
  </w:style>
  <w:style w:type="paragraph" w:customStyle="1" w:styleId="2E262D14671E4E49BE9845B08D63FF7F">
    <w:name w:val="2E262D14671E4E49BE9845B08D63FF7F"/>
    <w:rsid w:val="00AC0473"/>
  </w:style>
  <w:style w:type="paragraph" w:customStyle="1" w:styleId="55DAD0E77F44433EAD2997191B795E83">
    <w:name w:val="55DAD0E77F44433EAD2997191B795E83"/>
    <w:rsid w:val="00AC0473"/>
  </w:style>
  <w:style w:type="paragraph" w:customStyle="1" w:styleId="D987F17A42414D2E8B30BCC2C5875434">
    <w:name w:val="D987F17A42414D2E8B30BCC2C5875434"/>
    <w:rsid w:val="00AC0473"/>
  </w:style>
  <w:style w:type="paragraph" w:customStyle="1" w:styleId="C806551DF06E4BF1B7E4F0BEFD5BF8DC">
    <w:name w:val="C806551DF06E4BF1B7E4F0BEFD5BF8DC"/>
    <w:rsid w:val="00AC0473"/>
  </w:style>
  <w:style w:type="paragraph" w:customStyle="1" w:styleId="1A1E35170F2F475FB1C4E6D5B53D4E61">
    <w:name w:val="1A1E35170F2F475FB1C4E6D5B53D4E61"/>
    <w:rsid w:val="00AC0473"/>
  </w:style>
  <w:style w:type="paragraph" w:customStyle="1" w:styleId="2F5D7F82A5334988B933A93537BA84E0">
    <w:name w:val="2F5D7F82A5334988B933A93537BA84E0"/>
    <w:rsid w:val="00AC0473"/>
  </w:style>
  <w:style w:type="paragraph" w:customStyle="1" w:styleId="ED4F1312E78E46159535169AE1115CEA">
    <w:name w:val="ED4F1312E78E46159535169AE1115CEA"/>
    <w:rsid w:val="00AC0473"/>
  </w:style>
  <w:style w:type="paragraph" w:customStyle="1" w:styleId="8ACBE32129FF4931953CFC1D420D9BF7">
    <w:name w:val="8ACBE32129FF4931953CFC1D420D9BF7"/>
    <w:rsid w:val="00AC0473"/>
  </w:style>
  <w:style w:type="paragraph" w:customStyle="1" w:styleId="9B175E7DCF0D47D98D72D8D5218A9440">
    <w:name w:val="9B175E7DCF0D47D98D72D8D5218A9440"/>
    <w:rsid w:val="00AC0473"/>
  </w:style>
  <w:style w:type="paragraph" w:customStyle="1" w:styleId="DB0AB347237F40038CAF2D7E45DFED49">
    <w:name w:val="DB0AB347237F40038CAF2D7E45DFED49"/>
    <w:rsid w:val="00AC0473"/>
  </w:style>
  <w:style w:type="paragraph" w:customStyle="1" w:styleId="502EA392DB1F497B87C76AA1FE2B6780">
    <w:name w:val="502EA392DB1F497B87C76AA1FE2B6780"/>
    <w:rsid w:val="00AC0473"/>
  </w:style>
  <w:style w:type="paragraph" w:customStyle="1" w:styleId="969AD9034AB541B199724ACBEEF5A9F9">
    <w:name w:val="969AD9034AB541B199724ACBEEF5A9F9"/>
    <w:rsid w:val="00AC0473"/>
  </w:style>
  <w:style w:type="paragraph" w:customStyle="1" w:styleId="15D4D69D3C8A405E91B8215388B85C68">
    <w:name w:val="15D4D69D3C8A405E91B8215388B85C68"/>
    <w:rsid w:val="00AC0473"/>
  </w:style>
  <w:style w:type="paragraph" w:customStyle="1" w:styleId="E5CC22175F8542DB928900CD4E951964">
    <w:name w:val="E5CC22175F8542DB928900CD4E951964"/>
    <w:rsid w:val="00AC0473"/>
  </w:style>
  <w:style w:type="paragraph" w:customStyle="1" w:styleId="58920D1A27AB4BE08FA01758D73FDFC4">
    <w:name w:val="58920D1A27AB4BE08FA01758D73FDFC4"/>
    <w:rsid w:val="00AC0473"/>
  </w:style>
  <w:style w:type="paragraph" w:customStyle="1" w:styleId="AC9522E3EF2E45BBA3B5E135B650F60E">
    <w:name w:val="AC9522E3EF2E45BBA3B5E135B650F60E"/>
    <w:rsid w:val="00AC0473"/>
  </w:style>
  <w:style w:type="paragraph" w:customStyle="1" w:styleId="7AA2CDE191B94F8BA2AEE2423D6A083D">
    <w:name w:val="7AA2CDE191B94F8BA2AEE2423D6A083D"/>
    <w:rsid w:val="00AC0473"/>
  </w:style>
  <w:style w:type="paragraph" w:customStyle="1" w:styleId="3262FF6E2AA34BA192FEB1A63C25F443">
    <w:name w:val="3262FF6E2AA34BA192FEB1A63C25F443"/>
    <w:rsid w:val="00AC0473"/>
  </w:style>
  <w:style w:type="paragraph" w:customStyle="1" w:styleId="6EA186E8BB574495971B788A535C1840">
    <w:name w:val="6EA186E8BB574495971B788A535C1840"/>
    <w:rsid w:val="00AC0473"/>
  </w:style>
  <w:style w:type="paragraph" w:customStyle="1" w:styleId="8608CED85C4842F686FC54BE7F27E7A8">
    <w:name w:val="8608CED85C4842F686FC54BE7F27E7A8"/>
    <w:rsid w:val="00AC0473"/>
  </w:style>
  <w:style w:type="paragraph" w:customStyle="1" w:styleId="00BC1DAABAEF47099A3752CF5BC1B01A">
    <w:name w:val="00BC1DAABAEF47099A3752CF5BC1B01A"/>
    <w:rsid w:val="00AC0473"/>
  </w:style>
  <w:style w:type="paragraph" w:customStyle="1" w:styleId="D6DFE43701564B4FB57371FAFD2F5AAE">
    <w:name w:val="D6DFE43701564B4FB57371FAFD2F5AAE"/>
    <w:rsid w:val="00AC0473"/>
  </w:style>
  <w:style w:type="paragraph" w:customStyle="1" w:styleId="E3BDEC278CE6492CA1DB472A4DCF96C5">
    <w:name w:val="E3BDEC278CE6492CA1DB472A4DCF96C5"/>
    <w:rsid w:val="00AC0473"/>
  </w:style>
  <w:style w:type="paragraph" w:customStyle="1" w:styleId="C2EF7565A0A746E2AC7FBCAB947AB929">
    <w:name w:val="C2EF7565A0A746E2AC7FBCAB947AB929"/>
    <w:rsid w:val="00AC0473"/>
  </w:style>
  <w:style w:type="paragraph" w:customStyle="1" w:styleId="8BFA7DCCDE14499FBC5C0998240EAE51">
    <w:name w:val="8BFA7DCCDE14499FBC5C0998240EAE51"/>
    <w:rsid w:val="00AC0473"/>
  </w:style>
  <w:style w:type="paragraph" w:customStyle="1" w:styleId="36FD15DDE5F94F8E97EEDDD6CB13609C">
    <w:name w:val="36FD15DDE5F94F8E97EEDDD6CB13609C"/>
    <w:rsid w:val="00AC0473"/>
  </w:style>
  <w:style w:type="paragraph" w:customStyle="1" w:styleId="7F4A5D48794544ACA2BB8B7964AE6E9A">
    <w:name w:val="7F4A5D48794544ACA2BB8B7964AE6E9A"/>
    <w:rsid w:val="00AC0473"/>
  </w:style>
  <w:style w:type="paragraph" w:customStyle="1" w:styleId="3C64BB3BF38D47BD87D61DF448DEDD21">
    <w:name w:val="3C64BB3BF38D47BD87D61DF448DEDD21"/>
    <w:rsid w:val="00AC0473"/>
  </w:style>
  <w:style w:type="paragraph" w:customStyle="1" w:styleId="3422654238C742659D254F4E2FCC474D">
    <w:name w:val="3422654238C742659D254F4E2FCC474D"/>
    <w:rsid w:val="00AC0473"/>
  </w:style>
  <w:style w:type="paragraph" w:customStyle="1" w:styleId="1992ACC86CC9478684420F8719D90C63">
    <w:name w:val="1992ACC86CC9478684420F8719D90C63"/>
    <w:rsid w:val="00AC0473"/>
  </w:style>
  <w:style w:type="paragraph" w:customStyle="1" w:styleId="9D39D7C7EE364189BB4EE7C10430297A">
    <w:name w:val="9D39D7C7EE364189BB4EE7C10430297A"/>
    <w:rsid w:val="00AC0473"/>
  </w:style>
  <w:style w:type="paragraph" w:customStyle="1" w:styleId="18C6CBD3DBF84B249DBC42610A3081F2">
    <w:name w:val="18C6CBD3DBF84B249DBC42610A3081F2"/>
    <w:rsid w:val="00AC0473"/>
  </w:style>
  <w:style w:type="paragraph" w:customStyle="1" w:styleId="F41B4A2F093B4782BAC0F9DF135511BF">
    <w:name w:val="F41B4A2F093B4782BAC0F9DF135511BF"/>
    <w:rsid w:val="00AC0473"/>
  </w:style>
  <w:style w:type="paragraph" w:customStyle="1" w:styleId="59968E2D7A0C43338791814441B4BB5F">
    <w:name w:val="59968E2D7A0C43338791814441B4BB5F"/>
    <w:rsid w:val="00AC0473"/>
  </w:style>
  <w:style w:type="paragraph" w:customStyle="1" w:styleId="F605CB17C52E45CF9090637839B95452">
    <w:name w:val="F605CB17C52E45CF9090637839B95452"/>
    <w:rsid w:val="00AC0473"/>
  </w:style>
  <w:style w:type="paragraph" w:customStyle="1" w:styleId="9929FC902BFF45759EDD1A5025666E71">
    <w:name w:val="9929FC902BFF45759EDD1A5025666E71"/>
    <w:rsid w:val="00AC0473"/>
  </w:style>
  <w:style w:type="paragraph" w:customStyle="1" w:styleId="C8A055ABCE8D4F89AE40FEE0784512BC">
    <w:name w:val="C8A055ABCE8D4F89AE40FEE0784512BC"/>
    <w:rsid w:val="00AC0473"/>
  </w:style>
  <w:style w:type="paragraph" w:customStyle="1" w:styleId="C87E31B5E25C43BFB06AB455A3592AFF">
    <w:name w:val="C87E31B5E25C43BFB06AB455A3592AFF"/>
    <w:rsid w:val="00AC0473"/>
  </w:style>
  <w:style w:type="paragraph" w:customStyle="1" w:styleId="E4421B49D678415A8779D35199769771">
    <w:name w:val="E4421B49D678415A8779D35199769771"/>
    <w:rsid w:val="00AC0473"/>
  </w:style>
  <w:style w:type="paragraph" w:customStyle="1" w:styleId="E860EA0A953A4F7B96364D6B74AA0C69">
    <w:name w:val="E860EA0A953A4F7B96364D6B74AA0C69"/>
    <w:rsid w:val="00AC0473"/>
  </w:style>
  <w:style w:type="paragraph" w:customStyle="1" w:styleId="657BCB0F9C6445B7A540CAB0C123980B">
    <w:name w:val="657BCB0F9C6445B7A540CAB0C123980B"/>
    <w:rsid w:val="00AC0473"/>
  </w:style>
  <w:style w:type="paragraph" w:customStyle="1" w:styleId="0383D4B78B6143768ECBBCAC9202256B">
    <w:name w:val="0383D4B78B6143768ECBBCAC9202256B"/>
    <w:rsid w:val="00AC0473"/>
  </w:style>
  <w:style w:type="paragraph" w:customStyle="1" w:styleId="E5F23FF7A89E454C97248023E7A122E4">
    <w:name w:val="E5F23FF7A89E454C97248023E7A122E4"/>
    <w:rsid w:val="00AC0473"/>
  </w:style>
  <w:style w:type="paragraph" w:customStyle="1" w:styleId="F525E09A515C4D8EA0C66CCE824A2EB5">
    <w:name w:val="F525E09A515C4D8EA0C66CCE824A2EB5"/>
    <w:rsid w:val="00AC0473"/>
  </w:style>
  <w:style w:type="paragraph" w:customStyle="1" w:styleId="3BA07C75CED64E7589F88A2FFF8C6ECC">
    <w:name w:val="3BA07C75CED64E7589F88A2FFF8C6ECC"/>
    <w:rsid w:val="00AC0473"/>
  </w:style>
  <w:style w:type="paragraph" w:customStyle="1" w:styleId="5ECF88314AD842DD8268A02ED226727D">
    <w:name w:val="5ECF88314AD842DD8268A02ED226727D"/>
    <w:rsid w:val="00AC0473"/>
  </w:style>
  <w:style w:type="paragraph" w:customStyle="1" w:styleId="D4607121E5CF4502B9C22910EA4EF02E">
    <w:name w:val="D4607121E5CF4502B9C22910EA4EF02E"/>
    <w:rsid w:val="00AC0473"/>
  </w:style>
  <w:style w:type="paragraph" w:customStyle="1" w:styleId="95E15961B0644115B4E06C05BF7C4811">
    <w:name w:val="95E15961B0644115B4E06C05BF7C4811"/>
    <w:rsid w:val="00AC0473"/>
  </w:style>
  <w:style w:type="paragraph" w:customStyle="1" w:styleId="37675899DDF149EAA6D9EAC83CD2A1C5">
    <w:name w:val="37675899DDF149EAA6D9EAC83CD2A1C5"/>
    <w:rsid w:val="00AC0473"/>
  </w:style>
  <w:style w:type="paragraph" w:customStyle="1" w:styleId="9EF056BC73AC4F8197C62FADCCD8E20C">
    <w:name w:val="9EF056BC73AC4F8197C62FADCCD8E20C"/>
    <w:rsid w:val="00AC0473"/>
  </w:style>
  <w:style w:type="paragraph" w:customStyle="1" w:styleId="DDECE433E3DB491FA44A8C7FC59F18ED">
    <w:name w:val="DDECE433E3DB491FA44A8C7FC59F18ED"/>
    <w:rsid w:val="00AC0473"/>
  </w:style>
  <w:style w:type="paragraph" w:customStyle="1" w:styleId="7A4185297FF24AC3AB40CE49E72BDAB2">
    <w:name w:val="7A4185297FF24AC3AB40CE49E72BDAB2"/>
    <w:rsid w:val="00AC0473"/>
  </w:style>
  <w:style w:type="paragraph" w:customStyle="1" w:styleId="9A3CA94CECB5466A969E061C6E52B2B5">
    <w:name w:val="9A3CA94CECB5466A969E061C6E52B2B5"/>
    <w:rsid w:val="00AC0473"/>
  </w:style>
  <w:style w:type="paragraph" w:customStyle="1" w:styleId="0120C85899694A8CA8C7CF1B2C5CE711">
    <w:name w:val="0120C85899694A8CA8C7CF1B2C5CE711"/>
    <w:rsid w:val="00DC2E58"/>
  </w:style>
  <w:style w:type="paragraph" w:customStyle="1" w:styleId="0D948D8082A34A43962B271AF0704F7D">
    <w:name w:val="0D948D8082A34A43962B271AF0704F7D"/>
    <w:rsid w:val="00DC2E58"/>
  </w:style>
  <w:style w:type="paragraph" w:customStyle="1" w:styleId="D5BCB39D6299434395D17686187202D6">
    <w:name w:val="D5BCB39D6299434395D17686187202D6"/>
    <w:rsid w:val="00DC2E58"/>
  </w:style>
  <w:style w:type="paragraph" w:customStyle="1" w:styleId="6D3368001D714D2F92619D23C6DD8A67">
    <w:name w:val="6D3368001D714D2F92619D23C6DD8A67"/>
    <w:rsid w:val="00DC2E58"/>
  </w:style>
  <w:style w:type="paragraph" w:customStyle="1" w:styleId="6DE162807ED54C66B816631284051417">
    <w:name w:val="6DE162807ED54C66B816631284051417"/>
    <w:rsid w:val="00DC2E58"/>
  </w:style>
  <w:style w:type="paragraph" w:customStyle="1" w:styleId="3E09EF86BC9844E2A31C4FC431D9C528">
    <w:name w:val="3E09EF86BC9844E2A31C4FC431D9C528"/>
    <w:rsid w:val="00DC2E58"/>
  </w:style>
  <w:style w:type="paragraph" w:customStyle="1" w:styleId="AEFCF42E4FB04C539562434487EDDE22">
    <w:name w:val="AEFCF42E4FB04C539562434487EDDE22"/>
    <w:rsid w:val="009F5177"/>
  </w:style>
  <w:style w:type="paragraph" w:customStyle="1" w:styleId="517030C7E7234477AC91BC25D4E45A4B">
    <w:name w:val="517030C7E7234477AC91BC25D4E45A4B"/>
    <w:rsid w:val="009F5177"/>
  </w:style>
  <w:style w:type="paragraph" w:customStyle="1" w:styleId="7ED2CEDACF024BC7B608A8B76B29EE15">
    <w:name w:val="7ED2CEDACF024BC7B608A8B76B29EE15"/>
    <w:rsid w:val="009F5177"/>
  </w:style>
  <w:style w:type="paragraph" w:customStyle="1" w:styleId="28978144E7274C1596D905E2E8EC26B7">
    <w:name w:val="28978144E7274C1596D905E2E8EC26B7"/>
    <w:rsid w:val="009F5177"/>
  </w:style>
  <w:style w:type="paragraph" w:customStyle="1" w:styleId="F487850BD1F3445A98B7B79E54916A36">
    <w:name w:val="F487850BD1F3445A98B7B79E54916A36"/>
    <w:rsid w:val="009F5177"/>
  </w:style>
  <w:style w:type="paragraph" w:customStyle="1" w:styleId="B7EF0D7532EE492AB52CBB2804FA03CE">
    <w:name w:val="B7EF0D7532EE492AB52CBB2804FA03CE"/>
    <w:rsid w:val="009F5177"/>
  </w:style>
  <w:style w:type="paragraph" w:customStyle="1" w:styleId="C1208A11D4A94A99A391FE888FAF9313">
    <w:name w:val="C1208A11D4A94A99A391FE888FAF9313"/>
    <w:rsid w:val="009F5177"/>
  </w:style>
  <w:style w:type="paragraph" w:customStyle="1" w:styleId="A93DE54527F640F0BB820810662A90C4">
    <w:name w:val="A93DE54527F640F0BB820810662A90C4"/>
    <w:rsid w:val="009F5177"/>
  </w:style>
  <w:style w:type="paragraph" w:customStyle="1" w:styleId="61DDE68F94404AAA8137494DC99A2B9C">
    <w:name w:val="61DDE68F94404AAA8137494DC99A2B9C"/>
    <w:rsid w:val="009F5177"/>
  </w:style>
  <w:style w:type="paragraph" w:customStyle="1" w:styleId="808EA2C410214CFF931F5527BD601BFC">
    <w:name w:val="808EA2C410214CFF931F5527BD601BFC"/>
    <w:rsid w:val="009F5177"/>
  </w:style>
  <w:style w:type="paragraph" w:customStyle="1" w:styleId="F3B6EA2642A6420983429DE247E0FB8E">
    <w:name w:val="F3B6EA2642A6420983429DE247E0FB8E"/>
    <w:rsid w:val="009F5177"/>
  </w:style>
  <w:style w:type="paragraph" w:customStyle="1" w:styleId="ECDAC24B98CE47379EF3F408A24D0FD5">
    <w:name w:val="ECDAC24B98CE47379EF3F408A24D0FD5"/>
    <w:rsid w:val="009F5177"/>
  </w:style>
  <w:style w:type="paragraph" w:customStyle="1" w:styleId="DA603837C91B4F349D399C341E52C90D">
    <w:name w:val="DA603837C91B4F349D399C341E52C90D"/>
    <w:rsid w:val="002763A4"/>
    <w:rPr>
      <w:lang w:val="fr-CH" w:eastAsia="fr-CH"/>
    </w:rPr>
  </w:style>
  <w:style w:type="paragraph" w:customStyle="1" w:styleId="985461932C954519A8534E81A80B9DBA">
    <w:name w:val="985461932C954519A8534E81A80B9DBA"/>
    <w:rsid w:val="002763A4"/>
    <w:rPr>
      <w:lang w:val="fr-CH" w:eastAsia="fr-CH"/>
    </w:rPr>
  </w:style>
  <w:style w:type="paragraph" w:customStyle="1" w:styleId="840BDF4EFC5344EEBF510622AD550D58">
    <w:name w:val="840BDF4EFC5344EEBF510622AD550D58"/>
    <w:rsid w:val="002763A4"/>
    <w:rPr>
      <w:lang w:val="fr-CH" w:eastAsia="fr-CH"/>
    </w:rPr>
  </w:style>
  <w:style w:type="paragraph" w:customStyle="1" w:styleId="278CF36B158343CBAD564FF3AE3F4C0F">
    <w:name w:val="278CF36B158343CBAD564FF3AE3F4C0F"/>
    <w:rsid w:val="002763A4"/>
    <w:rPr>
      <w:lang w:val="fr-CH" w:eastAsia="fr-CH"/>
    </w:rPr>
  </w:style>
  <w:style w:type="paragraph" w:customStyle="1" w:styleId="E4E83DE2C065485789D2E88485DD3D33">
    <w:name w:val="E4E83DE2C065485789D2E88485DD3D33"/>
    <w:rsid w:val="002763A4"/>
    <w:rPr>
      <w:lang w:val="fr-CH" w:eastAsia="fr-CH"/>
    </w:rPr>
  </w:style>
  <w:style w:type="paragraph" w:customStyle="1" w:styleId="5F045D3C073740718A4324D98D54EE66">
    <w:name w:val="5F045D3C073740718A4324D98D54EE66"/>
    <w:rsid w:val="002763A4"/>
    <w:rPr>
      <w:lang w:val="fr-CH" w:eastAsia="fr-CH"/>
    </w:rPr>
  </w:style>
  <w:style w:type="paragraph" w:customStyle="1" w:styleId="B816F1B56B4A498A95B501F1300F1C74">
    <w:name w:val="B816F1B56B4A498A95B501F1300F1C74"/>
    <w:rsid w:val="002763A4"/>
    <w:rPr>
      <w:lang w:val="fr-CH" w:eastAsia="fr-CH"/>
    </w:rPr>
  </w:style>
  <w:style w:type="paragraph" w:customStyle="1" w:styleId="8AB7B7DFBFFF4AE7B2B8964A450C6F31">
    <w:name w:val="8AB7B7DFBFFF4AE7B2B8964A450C6F31"/>
    <w:rsid w:val="002763A4"/>
    <w:rPr>
      <w:lang w:val="fr-CH" w:eastAsia="fr-CH"/>
    </w:rPr>
  </w:style>
  <w:style w:type="paragraph" w:customStyle="1" w:styleId="37F3579B739642CB8C5E29BEF4E5AFAC">
    <w:name w:val="37F3579B739642CB8C5E29BEF4E5AFAC"/>
    <w:rsid w:val="002763A4"/>
    <w:rPr>
      <w:lang w:val="fr-CH" w:eastAsia="fr-CH"/>
    </w:rPr>
  </w:style>
  <w:style w:type="paragraph" w:customStyle="1" w:styleId="C9D8C63820384FE7AD101861C26868DE">
    <w:name w:val="C9D8C63820384FE7AD101861C26868DE"/>
    <w:rsid w:val="002763A4"/>
    <w:rPr>
      <w:lang w:val="fr-CH" w:eastAsia="fr-CH"/>
    </w:rPr>
  </w:style>
  <w:style w:type="paragraph" w:customStyle="1" w:styleId="30FA3DDAE0194603BCF6620B57233259">
    <w:name w:val="30FA3DDAE0194603BCF6620B57233259"/>
    <w:rsid w:val="002763A4"/>
    <w:rPr>
      <w:lang w:val="fr-CH" w:eastAsia="fr-CH"/>
    </w:rPr>
  </w:style>
  <w:style w:type="paragraph" w:customStyle="1" w:styleId="51395CA97DF44B009856D19121B9D667">
    <w:name w:val="51395CA97DF44B009856D19121B9D667"/>
    <w:rsid w:val="002763A4"/>
    <w:rPr>
      <w:lang w:val="fr-CH" w:eastAsia="fr-CH"/>
    </w:rPr>
  </w:style>
  <w:style w:type="paragraph" w:customStyle="1" w:styleId="B80E4A8CD5D8454B8638D10E3612CBF7">
    <w:name w:val="B80E4A8CD5D8454B8638D10E3612CBF7"/>
    <w:rsid w:val="002763A4"/>
    <w:rPr>
      <w:lang w:val="fr-CH" w:eastAsia="fr-CH"/>
    </w:rPr>
  </w:style>
  <w:style w:type="paragraph" w:customStyle="1" w:styleId="28D2ED73DE9F4056A0EA047ADDD00012">
    <w:name w:val="28D2ED73DE9F4056A0EA047ADDD00012"/>
    <w:rsid w:val="002763A4"/>
    <w:rPr>
      <w:lang w:val="fr-CH" w:eastAsia="fr-CH"/>
    </w:rPr>
  </w:style>
  <w:style w:type="paragraph" w:customStyle="1" w:styleId="4D08A25F89A5405595B208FA44E4A7B7">
    <w:name w:val="4D08A25F89A5405595B208FA44E4A7B7"/>
    <w:rsid w:val="002763A4"/>
    <w:rPr>
      <w:lang w:val="fr-CH" w:eastAsia="fr-CH"/>
    </w:rPr>
  </w:style>
  <w:style w:type="paragraph" w:customStyle="1" w:styleId="45A10B2159CB4BCC9CF06D7DFE061B9F">
    <w:name w:val="45A10B2159CB4BCC9CF06D7DFE061B9F"/>
    <w:rsid w:val="002763A4"/>
    <w:rPr>
      <w:lang w:val="fr-CH" w:eastAsia="fr-CH"/>
    </w:rPr>
  </w:style>
  <w:style w:type="paragraph" w:customStyle="1" w:styleId="098FC274CC7647229F2E978EB11DFFB4">
    <w:name w:val="098FC274CC7647229F2E978EB11DFFB4"/>
    <w:rsid w:val="002763A4"/>
    <w:rPr>
      <w:lang w:val="fr-CH" w:eastAsia="fr-CH"/>
    </w:rPr>
  </w:style>
  <w:style w:type="paragraph" w:customStyle="1" w:styleId="7893715FDC5D4C748DC9E969D663AA8F">
    <w:name w:val="7893715FDC5D4C748DC9E969D663AA8F"/>
    <w:rsid w:val="002763A4"/>
    <w:rPr>
      <w:lang w:val="fr-CH" w:eastAsia="fr-CH"/>
    </w:rPr>
  </w:style>
  <w:style w:type="paragraph" w:customStyle="1" w:styleId="01E020315D3A43018B4F9D625D805890">
    <w:name w:val="01E020315D3A43018B4F9D625D805890"/>
    <w:rsid w:val="002763A4"/>
    <w:rPr>
      <w:lang w:val="fr-CH" w:eastAsia="fr-CH"/>
    </w:rPr>
  </w:style>
  <w:style w:type="paragraph" w:customStyle="1" w:styleId="44281FE1A6FB4F7A9C06AB1785B019DC">
    <w:name w:val="44281FE1A6FB4F7A9C06AB1785B019DC"/>
    <w:rsid w:val="002763A4"/>
    <w:rPr>
      <w:lang w:val="fr-CH" w:eastAsia="fr-CH"/>
    </w:rPr>
  </w:style>
  <w:style w:type="paragraph" w:customStyle="1" w:styleId="9AC3013DD30B447F97D48D5DBC9984EF">
    <w:name w:val="9AC3013DD30B447F97D48D5DBC9984EF"/>
    <w:rsid w:val="002763A4"/>
    <w:rPr>
      <w:lang w:val="fr-CH" w:eastAsia="fr-CH"/>
    </w:rPr>
  </w:style>
  <w:style w:type="paragraph" w:customStyle="1" w:styleId="ECE7EF3A15A0476C88EAC5F6F987F21D">
    <w:name w:val="ECE7EF3A15A0476C88EAC5F6F987F21D"/>
    <w:rsid w:val="002763A4"/>
    <w:rPr>
      <w:lang w:val="fr-CH" w:eastAsia="fr-CH"/>
    </w:rPr>
  </w:style>
  <w:style w:type="paragraph" w:customStyle="1" w:styleId="0FCCCE40C3044D4DBD0B3906096A9FE8">
    <w:name w:val="0FCCCE40C3044D4DBD0B3906096A9FE8"/>
    <w:rsid w:val="002763A4"/>
    <w:rPr>
      <w:lang w:val="fr-CH" w:eastAsia="fr-CH"/>
    </w:rPr>
  </w:style>
  <w:style w:type="paragraph" w:customStyle="1" w:styleId="5DE1C1853F034A0C97438991941832A3">
    <w:name w:val="5DE1C1853F034A0C97438991941832A3"/>
    <w:rsid w:val="002763A4"/>
    <w:rPr>
      <w:lang w:val="fr-CH" w:eastAsia="fr-CH"/>
    </w:rPr>
  </w:style>
  <w:style w:type="paragraph" w:customStyle="1" w:styleId="34BD3CB5A6164F9993AE90A9A9C3D9D2">
    <w:name w:val="34BD3CB5A6164F9993AE90A9A9C3D9D2"/>
    <w:rsid w:val="002763A4"/>
    <w:rPr>
      <w:lang w:val="fr-CH" w:eastAsia="fr-CH"/>
    </w:rPr>
  </w:style>
  <w:style w:type="paragraph" w:customStyle="1" w:styleId="BB2A82700B5E451A9ADD39ABD8C1B312">
    <w:name w:val="BB2A82700B5E451A9ADD39ABD8C1B312"/>
    <w:rsid w:val="002763A4"/>
    <w:rPr>
      <w:lang w:val="fr-CH" w:eastAsia="fr-CH"/>
    </w:rPr>
  </w:style>
  <w:style w:type="paragraph" w:customStyle="1" w:styleId="50091874CCF64578AEF107196C037353">
    <w:name w:val="50091874CCF64578AEF107196C037353"/>
    <w:rsid w:val="002763A4"/>
    <w:rPr>
      <w:lang w:val="fr-CH" w:eastAsia="fr-CH"/>
    </w:rPr>
  </w:style>
  <w:style w:type="paragraph" w:customStyle="1" w:styleId="9D4B6157E40A432FA4928C33F621DD1E">
    <w:name w:val="9D4B6157E40A432FA4928C33F621DD1E"/>
    <w:rsid w:val="002763A4"/>
    <w:rPr>
      <w:lang w:val="fr-CH" w:eastAsia="fr-CH"/>
    </w:rPr>
  </w:style>
  <w:style w:type="paragraph" w:customStyle="1" w:styleId="1FE54EFD977A4527BFCAF652458A8204">
    <w:name w:val="1FE54EFD977A4527BFCAF652458A8204"/>
    <w:rsid w:val="002763A4"/>
    <w:rPr>
      <w:lang w:val="fr-CH" w:eastAsia="fr-CH"/>
    </w:rPr>
  </w:style>
  <w:style w:type="paragraph" w:customStyle="1" w:styleId="504D0177BA014BA8B02B724F5EED288B">
    <w:name w:val="504D0177BA014BA8B02B724F5EED288B"/>
    <w:rsid w:val="002763A4"/>
    <w:rPr>
      <w:lang w:val="fr-CH" w:eastAsia="fr-CH"/>
    </w:rPr>
  </w:style>
  <w:style w:type="paragraph" w:customStyle="1" w:styleId="3455ACA58AF2438A8255A261D07BCF53">
    <w:name w:val="3455ACA58AF2438A8255A261D07BCF53"/>
    <w:rsid w:val="002763A4"/>
    <w:rPr>
      <w:lang w:val="fr-CH" w:eastAsia="fr-CH"/>
    </w:rPr>
  </w:style>
  <w:style w:type="paragraph" w:customStyle="1" w:styleId="0055E646105948F4A3D8AAF01D2E769D">
    <w:name w:val="0055E646105948F4A3D8AAF01D2E769D"/>
    <w:rsid w:val="002763A4"/>
    <w:rPr>
      <w:lang w:val="fr-CH" w:eastAsia="fr-CH"/>
    </w:rPr>
  </w:style>
  <w:style w:type="paragraph" w:customStyle="1" w:styleId="6D9144ECA75343B8B3B04BE78AAE7A7C">
    <w:name w:val="6D9144ECA75343B8B3B04BE78AAE7A7C"/>
    <w:rsid w:val="002763A4"/>
    <w:rPr>
      <w:lang w:val="fr-CH" w:eastAsia="fr-CH"/>
    </w:rPr>
  </w:style>
  <w:style w:type="paragraph" w:customStyle="1" w:styleId="39F9EFD403A5476D9ACB1B8BCBD0E336">
    <w:name w:val="39F9EFD403A5476D9ACB1B8BCBD0E336"/>
    <w:rsid w:val="002763A4"/>
    <w:rPr>
      <w:lang w:val="fr-CH" w:eastAsia="fr-CH"/>
    </w:rPr>
  </w:style>
  <w:style w:type="paragraph" w:customStyle="1" w:styleId="BBE68AE70F0840CF8520A1B61A9A65BC">
    <w:name w:val="BBE68AE70F0840CF8520A1B61A9A65BC"/>
    <w:rsid w:val="002763A4"/>
    <w:rPr>
      <w:lang w:val="fr-CH" w:eastAsia="fr-CH"/>
    </w:rPr>
  </w:style>
  <w:style w:type="paragraph" w:customStyle="1" w:styleId="DF7F14977E0D45F99FA824A5B0EF5430">
    <w:name w:val="DF7F14977E0D45F99FA824A5B0EF5430"/>
    <w:rsid w:val="002763A4"/>
    <w:rPr>
      <w:lang w:val="fr-CH" w:eastAsia="fr-CH"/>
    </w:rPr>
  </w:style>
  <w:style w:type="paragraph" w:customStyle="1" w:styleId="7ADC309C361B4A5FBA7134CF9FBB5238">
    <w:name w:val="7ADC309C361B4A5FBA7134CF9FBB5238"/>
    <w:rsid w:val="002763A4"/>
    <w:rPr>
      <w:lang w:val="fr-CH" w:eastAsia="fr-CH"/>
    </w:rPr>
  </w:style>
  <w:style w:type="paragraph" w:customStyle="1" w:styleId="E7CEB8FBC6034E20AC89FA5AD80E3E7F">
    <w:name w:val="E7CEB8FBC6034E20AC89FA5AD80E3E7F"/>
    <w:rsid w:val="002763A4"/>
    <w:rPr>
      <w:lang w:val="fr-CH" w:eastAsia="fr-CH"/>
    </w:rPr>
  </w:style>
  <w:style w:type="paragraph" w:customStyle="1" w:styleId="13B31CBBBB76422581D71AC6338801DC">
    <w:name w:val="13B31CBBBB76422581D71AC6338801DC"/>
    <w:rsid w:val="002763A4"/>
    <w:rPr>
      <w:lang w:val="fr-CH" w:eastAsia="fr-CH"/>
    </w:rPr>
  </w:style>
  <w:style w:type="paragraph" w:customStyle="1" w:styleId="C6E56DB0B3A549C8B5C013DE55BF8345">
    <w:name w:val="C6E56DB0B3A549C8B5C013DE55BF8345"/>
    <w:rsid w:val="002763A4"/>
    <w:rPr>
      <w:lang w:val="fr-CH" w:eastAsia="fr-CH"/>
    </w:rPr>
  </w:style>
  <w:style w:type="paragraph" w:customStyle="1" w:styleId="83721CA2CDF445A7847DF8D762C9EFD4">
    <w:name w:val="83721CA2CDF445A7847DF8D762C9EFD4"/>
    <w:rsid w:val="002763A4"/>
    <w:rPr>
      <w:lang w:val="fr-CH" w:eastAsia="fr-CH"/>
    </w:rPr>
  </w:style>
  <w:style w:type="paragraph" w:customStyle="1" w:styleId="D8D45F2C9D39465784BFE44877422690">
    <w:name w:val="D8D45F2C9D39465784BFE44877422690"/>
    <w:rsid w:val="002763A4"/>
    <w:rPr>
      <w:lang w:val="fr-CH" w:eastAsia="fr-CH"/>
    </w:rPr>
  </w:style>
  <w:style w:type="paragraph" w:customStyle="1" w:styleId="2330DB98965748D0A0B784A326A9947C">
    <w:name w:val="2330DB98965748D0A0B784A326A9947C"/>
    <w:rsid w:val="002763A4"/>
    <w:rPr>
      <w:lang w:val="fr-CH" w:eastAsia="fr-CH"/>
    </w:rPr>
  </w:style>
  <w:style w:type="paragraph" w:customStyle="1" w:styleId="673C162288CC455C8A14523219AC10DE">
    <w:name w:val="673C162288CC455C8A14523219AC10DE"/>
    <w:rsid w:val="002763A4"/>
    <w:rPr>
      <w:lang w:val="fr-CH" w:eastAsia="fr-CH"/>
    </w:rPr>
  </w:style>
  <w:style w:type="paragraph" w:customStyle="1" w:styleId="1C89B1592934494BA4A6DDFFF9120018">
    <w:name w:val="1C89B1592934494BA4A6DDFFF9120018"/>
    <w:rsid w:val="002763A4"/>
    <w:rPr>
      <w:lang w:val="fr-CH" w:eastAsia="fr-CH"/>
    </w:rPr>
  </w:style>
  <w:style w:type="paragraph" w:customStyle="1" w:styleId="32D68540466A4F539235B7E6886A05E0">
    <w:name w:val="32D68540466A4F539235B7E6886A05E0"/>
    <w:rsid w:val="002763A4"/>
    <w:rPr>
      <w:lang w:val="fr-CH" w:eastAsia="fr-CH"/>
    </w:rPr>
  </w:style>
  <w:style w:type="paragraph" w:customStyle="1" w:styleId="F661486EB21E4B13869EE970819D8F39">
    <w:name w:val="F661486EB21E4B13869EE970819D8F39"/>
    <w:rsid w:val="002763A4"/>
    <w:rPr>
      <w:lang w:val="fr-CH" w:eastAsia="fr-CH"/>
    </w:rPr>
  </w:style>
  <w:style w:type="paragraph" w:customStyle="1" w:styleId="861F11FC49384BA7A458EC7FD5D6CB0A">
    <w:name w:val="861F11FC49384BA7A458EC7FD5D6CB0A"/>
    <w:rsid w:val="002763A4"/>
    <w:rPr>
      <w:lang w:val="fr-CH" w:eastAsia="fr-CH"/>
    </w:rPr>
  </w:style>
  <w:style w:type="paragraph" w:customStyle="1" w:styleId="2C05BB124BDC4B04A4EA9454C303C266">
    <w:name w:val="2C05BB124BDC4B04A4EA9454C303C266"/>
    <w:rsid w:val="002763A4"/>
    <w:rPr>
      <w:lang w:val="fr-CH" w:eastAsia="fr-CH"/>
    </w:rPr>
  </w:style>
  <w:style w:type="paragraph" w:customStyle="1" w:styleId="50022A1B203B4DC79899F07840A31BF7">
    <w:name w:val="50022A1B203B4DC79899F07840A31BF7"/>
    <w:rsid w:val="002763A4"/>
    <w:rPr>
      <w:lang w:val="fr-CH" w:eastAsia="fr-CH"/>
    </w:rPr>
  </w:style>
  <w:style w:type="paragraph" w:customStyle="1" w:styleId="EB19AAF0478541FB8A3C388208273BAA">
    <w:name w:val="EB19AAF0478541FB8A3C388208273BAA"/>
    <w:rsid w:val="002763A4"/>
    <w:rPr>
      <w:lang w:val="fr-CH" w:eastAsia="fr-CH"/>
    </w:rPr>
  </w:style>
  <w:style w:type="paragraph" w:customStyle="1" w:styleId="4DF009DF0C00419BBA2D09D3099072F1">
    <w:name w:val="4DF009DF0C00419BBA2D09D3099072F1"/>
    <w:rsid w:val="002763A4"/>
    <w:rPr>
      <w:lang w:val="fr-CH" w:eastAsia="fr-CH"/>
    </w:rPr>
  </w:style>
  <w:style w:type="paragraph" w:customStyle="1" w:styleId="BF43ECBDF67F4836B8EA006157F0491C">
    <w:name w:val="BF43ECBDF67F4836B8EA006157F0491C"/>
    <w:rsid w:val="002763A4"/>
    <w:rPr>
      <w:lang w:val="fr-CH" w:eastAsia="fr-CH"/>
    </w:rPr>
  </w:style>
  <w:style w:type="paragraph" w:customStyle="1" w:styleId="CF0E3A3A0C1240A8A95D2D92FAD56CBB">
    <w:name w:val="CF0E3A3A0C1240A8A95D2D92FAD56CBB"/>
    <w:rsid w:val="002763A4"/>
    <w:rPr>
      <w:lang w:val="fr-CH" w:eastAsia="fr-CH"/>
    </w:rPr>
  </w:style>
  <w:style w:type="paragraph" w:customStyle="1" w:styleId="A346859F2A3846C288C5101B481CA21F">
    <w:name w:val="A346859F2A3846C288C5101B481CA21F"/>
    <w:rsid w:val="002763A4"/>
    <w:rPr>
      <w:lang w:val="fr-CH" w:eastAsia="fr-CH"/>
    </w:rPr>
  </w:style>
  <w:style w:type="paragraph" w:customStyle="1" w:styleId="F2649034A5FE4E5F97393A7AF99B20BA">
    <w:name w:val="F2649034A5FE4E5F97393A7AF99B20BA"/>
    <w:rsid w:val="002763A4"/>
    <w:rPr>
      <w:lang w:val="fr-CH" w:eastAsia="fr-CH"/>
    </w:rPr>
  </w:style>
  <w:style w:type="paragraph" w:customStyle="1" w:styleId="6FE497A621C9479684A6DF647D73A7ED">
    <w:name w:val="6FE497A621C9479684A6DF647D73A7ED"/>
    <w:rsid w:val="002763A4"/>
    <w:rPr>
      <w:lang w:val="fr-CH" w:eastAsia="fr-CH"/>
    </w:rPr>
  </w:style>
  <w:style w:type="paragraph" w:customStyle="1" w:styleId="3D9384BC7B83440CBB56BD58D023C428">
    <w:name w:val="3D9384BC7B83440CBB56BD58D023C428"/>
    <w:rsid w:val="002763A4"/>
    <w:rPr>
      <w:lang w:val="fr-CH" w:eastAsia="fr-CH"/>
    </w:rPr>
  </w:style>
  <w:style w:type="paragraph" w:customStyle="1" w:styleId="60F1E6498CED4B3EBE86EACEA142890B">
    <w:name w:val="60F1E6498CED4B3EBE86EACEA142890B"/>
    <w:rsid w:val="002763A4"/>
    <w:rPr>
      <w:lang w:val="fr-CH" w:eastAsia="fr-CH"/>
    </w:rPr>
  </w:style>
  <w:style w:type="paragraph" w:customStyle="1" w:styleId="8E7D7E37C6984BB793B8213F0191F2F2">
    <w:name w:val="8E7D7E37C6984BB793B8213F0191F2F2"/>
    <w:rsid w:val="002763A4"/>
    <w:rPr>
      <w:lang w:val="fr-CH" w:eastAsia="fr-CH"/>
    </w:rPr>
  </w:style>
  <w:style w:type="paragraph" w:customStyle="1" w:styleId="23EA8039A1EC4AB99FA4E4F45FF7006A">
    <w:name w:val="23EA8039A1EC4AB99FA4E4F45FF7006A"/>
    <w:rsid w:val="002763A4"/>
    <w:rPr>
      <w:lang w:val="fr-CH" w:eastAsia="fr-CH"/>
    </w:rPr>
  </w:style>
  <w:style w:type="paragraph" w:customStyle="1" w:styleId="36ABD699FB744CB2A9E87F38BE27E36C">
    <w:name w:val="36ABD699FB744CB2A9E87F38BE27E36C"/>
    <w:rsid w:val="002763A4"/>
    <w:rPr>
      <w:lang w:val="fr-CH" w:eastAsia="fr-CH"/>
    </w:rPr>
  </w:style>
  <w:style w:type="paragraph" w:customStyle="1" w:styleId="AF96FFCE3B4346A399BC45CD8B25175B">
    <w:name w:val="AF96FFCE3B4346A399BC45CD8B25175B"/>
    <w:rsid w:val="002763A4"/>
    <w:rPr>
      <w:lang w:val="fr-CH" w:eastAsia="fr-CH"/>
    </w:rPr>
  </w:style>
  <w:style w:type="paragraph" w:customStyle="1" w:styleId="089B22FF46364B3CB1B0A103DEF929F5">
    <w:name w:val="089B22FF46364B3CB1B0A103DEF929F5"/>
    <w:rsid w:val="002763A4"/>
    <w:rPr>
      <w:lang w:val="fr-CH" w:eastAsia="fr-CH"/>
    </w:rPr>
  </w:style>
  <w:style w:type="paragraph" w:customStyle="1" w:styleId="E5F7441D8FF24DE9A62432DD96D61CA1">
    <w:name w:val="E5F7441D8FF24DE9A62432DD96D61CA1"/>
    <w:rsid w:val="002763A4"/>
    <w:rPr>
      <w:lang w:val="fr-CH" w:eastAsia="fr-CH"/>
    </w:rPr>
  </w:style>
  <w:style w:type="paragraph" w:customStyle="1" w:styleId="307A8E3A10E64897B526487CA335B65B">
    <w:name w:val="307A8E3A10E64897B526487CA335B65B"/>
    <w:rsid w:val="002763A4"/>
    <w:rPr>
      <w:lang w:val="fr-CH" w:eastAsia="fr-CH"/>
    </w:rPr>
  </w:style>
  <w:style w:type="paragraph" w:customStyle="1" w:styleId="C23D5FE6D9F545D6BC58AE9EBE9CB0E5">
    <w:name w:val="C23D5FE6D9F545D6BC58AE9EBE9CB0E5"/>
    <w:rsid w:val="002763A4"/>
    <w:rPr>
      <w:lang w:val="fr-CH" w:eastAsia="fr-CH"/>
    </w:rPr>
  </w:style>
  <w:style w:type="paragraph" w:customStyle="1" w:styleId="C29202F13DDA4E77914AC0B4C5F763ED">
    <w:name w:val="C29202F13DDA4E77914AC0B4C5F763ED"/>
    <w:rsid w:val="002763A4"/>
    <w:rPr>
      <w:lang w:val="fr-CH" w:eastAsia="fr-CH"/>
    </w:rPr>
  </w:style>
  <w:style w:type="paragraph" w:customStyle="1" w:styleId="4983D775764C444CA9E6AFA65F9FF280">
    <w:name w:val="4983D775764C444CA9E6AFA65F9FF280"/>
    <w:rsid w:val="002763A4"/>
    <w:rPr>
      <w:lang w:val="fr-CH" w:eastAsia="fr-CH"/>
    </w:rPr>
  </w:style>
  <w:style w:type="paragraph" w:customStyle="1" w:styleId="158C9FF3511943E5A487D3A1B7D0936E">
    <w:name w:val="158C9FF3511943E5A487D3A1B7D0936E"/>
    <w:rsid w:val="002763A4"/>
    <w:rPr>
      <w:lang w:val="fr-CH" w:eastAsia="fr-CH"/>
    </w:rPr>
  </w:style>
  <w:style w:type="paragraph" w:customStyle="1" w:styleId="C8A0C71CED154AEE890DE317B61DA885">
    <w:name w:val="C8A0C71CED154AEE890DE317B61DA885"/>
    <w:rsid w:val="002763A4"/>
    <w:rPr>
      <w:lang w:val="fr-CH" w:eastAsia="fr-CH"/>
    </w:rPr>
  </w:style>
  <w:style w:type="paragraph" w:customStyle="1" w:styleId="C354FF1B5A7E4BF2B0AA1C77973B9BE5">
    <w:name w:val="C354FF1B5A7E4BF2B0AA1C77973B9BE5"/>
    <w:rsid w:val="002763A4"/>
    <w:rPr>
      <w:lang w:val="fr-CH" w:eastAsia="fr-CH"/>
    </w:rPr>
  </w:style>
  <w:style w:type="paragraph" w:customStyle="1" w:styleId="F47CCD59DE2D480FA073F2B718DA5CD2">
    <w:name w:val="F47CCD59DE2D480FA073F2B718DA5CD2"/>
    <w:rsid w:val="002763A4"/>
    <w:rPr>
      <w:lang w:val="fr-CH" w:eastAsia="fr-CH"/>
    </w:rPr>
  </w:style>
  <w:style w:type="paragraph" w:customStyle="1" w:styleId="C5B688FF8759496EABEDC848B02F4513">
    <w:name w:val="C5B688FF8759496EABEDC848B02F4513"/>
    <w:rsid w:val="002763A4"/>
    <w:rPr>
      <w:lang w:val="fr-CH" w:eastAsia="fr-CH"/>
    </w:rPr>
  </w:style>
  <w:style w:type="paragraph" w:customStyle="1" w:styleId="0194F8BDDE344FC1B539BEFD8455FA07">
    <w:name w:val="0194F8BDDE344FC1B539BEFD8455FA07"/>
    <w:rsid w:val="002763A4"/>
    <w:rPr>
      <w:lang w:val="fr-CH" w:eastAsia="fr-CH"/>
    </w:rPr>
  </w:style>
  <w:style w:type="paragraph" w:customStyle="1" w:styleId="03ABFD398D1C401F86B40A1CB30157FB">
    <w:name w:val="03ABFD398D1C401F86B40A1CB30157FB"/>
    <w:rsid w:val="002763A4"/>
    <w:rPr>
      <w:lang w:val="fr-CH" w:eastAsia="fr-CH"/>
    </w:rPr>
  </w:style>
  <w:style w:type="paragraph" w:customStyle="1" w:styleId="35CC22D1D4C74749B08EB2CCCE36305D">
    <w:name w:val="35CC22D1D4C74749B08EB2CCCE36305D"/>
    <w:rsid w:val="002763A4"/>
    <w:rPr>
      <w:lang w:val="fr-CH" w:eastAsia="fr-CH"/>
    </w:rPr>
  </w:style>
  <w:style w:type="paragraph" w:customStyle="1" w:styleId="3F71138E26B74352805DFC8A8BC17A2A">
    <w:name w:val="3F71138E26B74352805DFC8A8BC17A2A"/>
    <w:rsid w:val="002763A4"/>
    <w:rPr>
      <w:lang w:val="fr-CH" w:eastAsia="fr-CH"/>
    </w:rPr>
  </w:style>
  <w:style w:type="paragraph" w:customStyle="1" w:styleId="648A5E1C14D241E29BEF8C9AC1F79C8E">
    <w:name w:val="648A5E1C14D241E29BEF8C9AC1F79C8E"/>
    <w:rsid w:val="002763A4"/>
    <w:rPr>
      <w:lang w:val="fr-CH" w:eastAsia="fr-CH"/>
    </w:rPr>
  </w:style>
  <w:style w:type="paragraph" w:customStyle="1" w:styleId="0383091068094662A39B87DA5EC4A3B5">
    <w:name w:val="0383091068094662A39B87DA5EC4A3B5"/>
    <w:rsid w:val="002763A4"/>
    <w:rPr>
      <w:lang w:val="fr-CH" w:eastAsia="fr-CH"/>
    </w:rPr>
  </w:style>
  <w:style w:type="paragraph" w:customStyle="1" w:styleId="ED3157E0C32641CC9CAC6DB3398FC6D0">
    <w:name w:val="ED3157E0C32641CC9CAC6DB3398FC6D0"/>
    <w:rsid w:val="002763A4"/>
    <w:rPr>
      <w:lang w:val="fr-CH" w:eastAsia="fr-CH"/>
    </w:rPr>
  </w:style>
  <w:style w:type="paragraph" w:customStyle="1" w:styleId="CB5F285D2DAE4988867A4A656E93B929">
    <w:name w:val="CB5F285D2DAE4988867A4A656E93B929"/>
    <w:rsid w:val="002763A4"/>
    <w:rPr>
      <w:lang w:val="fr-CH" w:eastAsia="fr-CH"/>
    </w:rPr>
  </w:style>
  <w:style w:type="paragraph" w:customStyle="1" w:styleId="CFAF125E2E77473F8EF89AAA226D6763">
    <w:name w:val="CFAF125E2E77473F8EF89AAA226D6763"/>
    <w:rsid w:val="002763A4"/>
    <w:rPr>
      <w:lang w:val="fr-CH" w:eastAsia="fr-CH"/>
    </w:rPr>
  </w:style>
  <w:style w:type="paragraph" w:customStyle="1" w:styleId="6858E9EBB4B3497DA85C1DC3E27B68A9">
    <w:name w:val="6858E9EBB4B3497DA85C1DC3E27B68A9"/>
    <w:rsid w:val="002763A4"/>
    <w:rPr>
      <w:lang w:val="fr-CH" w:eastAsia="fr-CH"/>
    </w:rPr>
  </w:style>
  <w:style w:type="paragraph" w:customStyle="1" w:styleId="AA357EB5D1394ABEBD252DE38DBD5C28">
    <w:name w:val="AA357EB5D1394ABEBD252DE38DBD5C28"/>
    <w:rsid w:val="002763A4"/>
    <w:rPr>
      <w:lang w:val="fr-CH" w:eastAsia="fr-CH"/>
    </w:rPr>
  </w:style>
  <w:style w:type="paragraph" w:customStyle="1" w:styleId="7BD881BCBCE14D2E89B7F50376515193">
    <w:name w:val="7BD881BCBCE14D2E89B7F50376515193"/>
    <w:rsid w:val="002763A4"/>
    <w:rPr>
      <w:lang w:val="fr-CH" w:eastAsia="fr-CH"/>
    </w:rPr>
  </w:style>
  <w:style w:type="paragraph" w:customStyle="1" w:styleId="FF0B73316F624710A82B0359D490B104">
    <w:name w:val="FF0B73316F624710A82B0359D490B104"/>
    <w:rsid w:val="002763A4"/>
    <w:rPr>
      <w:lang w:val="fr-CH" w:eastAsia="fr-CH"/>
    </w:rPr>
  </w:style>
  <w:style w:type="paragraph" w:customStyle="1" w:styleId="86E2B0E8A5744AF58A62C34CFF420A8D">
    <w:name w:val="86E2B0E8A5744AF58A62C34CFF420A8D"/>
    <w:rsid w:val="002763A4"/>
    <w:rPr>
      <w:lang w:val="fr-CH" w:eastAsia="fr-CH"/>
    </w:rPr>
  </w:style>
  <w:style w:type="paragraph" w:customStyle="1" w:styleId="FAE5ADC6572F4C7EB0F7A8CB5FF576F1">
    <w:name w:val="FAE5ADC6572F4C7EB0F7A8CB5FF576F1"/>
    <w:rsid w:val="002763A4"/>
    <w:rPr>
      <w:lang w:val="fr-CH" w:eastAsia="fr-CH"/>
    </w:rPr>
  </w:style>
  <w:style w:type="paragraph" w:customStyle="1" w:styleId="FC0594C59C9E49999228689D9078A185">
    <w:name w:val="FC0594C59C9E49999228689D9078A185"/>
    <w:rsid w:val="002763A4"/>
    <w:rPr>
      <w:lang w:val="fr-CH" w:eastAsia="fr-CH"/>
    </w:rPr>
  </w:style>
  <w:style w:type="paragraph" w:customStyle="1" w:styleId="D544F4F4CF2741848B92C87D53872F05">
    <w:name w:val="D544F4F4CF2741848B92C87D53872F05"/>
    <w:rsid w:val="002763A4"/>
    <w:rPr>
      <w:lang w:val="fr-CH" w:eastAsia="fr-CH"/>
    </w:rPr>
  </w:style>
  <w:style w:type="paragraph" w:customStyle="1" w:styleId="12C66D4D58DE4D48A7EA0568DE95AA61">
    <w:name w:val="12C66D4D58DE4D48A7EA0568DE95AA61"/>
    <w:rsid w:val="002763A4"/>
    <w:rPr>
      <w:lang w:val="fr-CH" w:eastAsia="fr-CH"/>
    </w:rPr>
  </w:style>
  <w:style w:type="paragraph" w:customStyle="1" w:styleId="174FAF5A08804CA5979BD35DBE72E718">
    <w:name w:val="174FAF5A08804CA5979BD35DBE72E718"/>
    <w:rsid w:val="002763A4"/>
    <w:rPr>
      <w:lang w:val="fr-CH" w:eastAsia="fr-CH"/>
    </w:rPr>
  </w:style>
  <w:style w:type="paragraph" w:customStyle="1" w:styleId="FEECBD94F86444AEBA05DB84915EEB89">
    <w:name w:val="FEECBD94F86444AEBA05DB84915EEB89"/>
    <w:rsid w:val="002763A4"/>
    <w:rPr>
      <w:lang w:val="fr-CH" w:eastAsia="fr-CH"/>
    </w:rPr>
  </w:style>
  <w:style w:type="paragraph" w:customStyle="1" w:styleId="3D2C36EA71BB4C8185B3148A5729D653">
    <w:name w:val="3D2C36EA71BB4C8185B3148A5729D653"/>
    <w:rsid w:val="002763A4"/>
    <w:rPr>
      <w:lang w:val="fr-CH" w:eastAsia="fr-CH"/>
    </w:rPr>
  </w:style>
  <w:style w:type="paragraph" w:customStyle="1" w:styleId="C8539137808645FAAFFD6DE416380368">
    <w:name w:val="C8539137808645FAAFFD6DE416380368"/>
    <w:rsid w:val="002763A4"/>
    <w:rPr>
      <w:lang w:val="fr-CH" w:eastAsia="fr-CH"/>
    </w:rPr>
  </w:style>
  <w:style w:type="paragraph" w:customStyle="1" w:styleId="88BE2B16CE63409DBF9F940C074690FB">
    <w:name w:val="88BE2B16CE63409DBF9F940C074690FB"/>
    <w:rsid w:val="002763A4"/>
    <w:rPr>
      <w:lang w:val="fr-CH" w:eastAsia="fr-CH"/>
    </w:rPr>
  </w:style>
  <w:style w:type="paragraph" w:customStyle="1" w:styleId="A39B0560ECDB49F0A9931A4A245AD2C0">
    <w:name w:val="A39B0560ECDB49F0A9931A4A245AD2C0"/>
    <w:rsid w:val="002763A4"/>
    <w:rPr>
      <w:lang w:val="fr-CH" w:eastAsia="fr-CH"/>
    </w:rPr>
  </w:style>
  <w:style w:type="paragraph" w:customStyle="1" w:styleId="D35969723ECE41DA98DA9003AE00E8E9">
    <w:name w:val="D35969723ECE41DA98DA9003AE00E8E9"/>
    <w:rsid w:val="002763A4"/>
    <w:rPr>
      <w:lang w:val="fr-CH" w:eastAsia="fr-CH"/>
    </w:rPr>
  </w:style>
  <w:style w:type="paragraph" w:customStyle="1" w:styleId="86A9E3EACE6C4FDE904B869A6413723C">
    <w:name w:val="86A9E3EACE6C4FDE904B869A6413723C"/>
    <w:rsid w:val="002763A4"/>
    <w:rPr>
      <w:lang w:val="fr-CH" w:eastAsia="fr-CH"/>
    </w:rPr>
  </w:style>
  <w:style w:type="paragraph" w:customStyle="1" w:styleId="E7F59891B1274A54BB0D15699505FCBD">
    <w:name w:val="E7F59891B1274A54BB0D15699505FCBD"/>
    <w:rsid w:val="002763A4"/>
    <w:rPr>
      <w:lang w:val="fr-CH" w:eastAsia="fr-CH"/>
    </w:rPr>
  </w:style>
  <w:style w:type="paragraph" w:customStyle="1" w:styleId="FD19F1B26C564C36A7EB83BED5364DD2">
    <w:name w:val="FD19F1B26C564C36A7EB83BED5364DD2"/>
    <w:rsid w:val="002763A4"/>
    <w:rPr>
      <w:lang w:val="fr-CH" w:eastAsia="fr-CH"/>
    </w:rPr>
  </w:style>
  <w:style w:type="paragraph" w:customStyle="1" w:styleId="8544255733BD4DA79D31052ACB82E3A5">
    <w:name w:val="8544255733BD4DA79D31052ACB82E3A5"/>
    <w:rsid w:val="002763A4"/>
    <w:rPr>
      <w:lang w:val="fr-CH" w:eastAsia="fr-CH"/>
    </w:rPr>
  </w:style>
  <w:style w:type="paragraph" w:customStyle="1" w:styleId="87096ED3704349D695BB230E338C431A">
    <w:name w:val="87096ED3704349D695BB230E338C431A"/>
    <w:rsid w:val="002763A4"/>
    <w:rPr>
      <w:lang w:val="fr-CH" w:eastAsia="fr-CH"/>
    </w:rPr>
  </w:style>
  <w:style w:type="paragraph" w:customStyle="1" w:styleId="6876212F38594D2388B1342FECC96FD7">
    <w:name w:val="6876212F38594D2388B1342FECC96FD7"/>
    <w:rsid w:val="002763A4"/>
    <w:rPr>
      <w:lang w:val="fr-CH" w:eastAsia="fr-CH"/>
    </w:rPr>
  </w:style>
  <w:style w:type="paragraph" w:customStyle="1" w:styleId="D0DC174B1838481D9649AE71D7B58635">
    <w:name w:val="D0DC174B1838481D9649AE71D7B58635"/>
    <w:rsid w:val="002763A4"/>
    <w:rPr>
      <w:lang w:val="fr-CH" w:eastAsia="fr-CH"/>
    </w:rPr>
  </w:style>
  <w:style w:type="paragraph" w:customStyle="1" w:styleId="2182E5CC4B8747B4916433F0C01C494A">
    <w:name w:val="2182E5CC4B8747B4916433F0C01C494A"/>
    <w:rsid w:val="002763A4"/>
    <w:rPr>
      <w:lang w:val="fr-CH" w:eastAsia="fr-CH"/>
    </w:rPr>
  </w:style>
  <w:style w:type="paragraph" w:customStyle="1" w:styleId="B79587CE5A6E43AC8A364835B070DF4A">
    <w:name w:val="B79587CE5A6E43AC8A364835B070DF4A"/>
    <w:rsid w:val="002763A4"/>
    <w:rPr>
      <w:lang w:val="fr-CH" w:eastAsia="fr-CH"/>
    </w:rPr>
  </w:style>
  <w:style w:type="paragraph" w:customStyle="1" w:styleId="07A579623EB249119DDFCACFE4554513">
    <w:name w:val="07A579623EB249119DDFCACFE4554513"/>
    <w:rsid w:val="002763A4"/>
    <w:rPr>
      <w:lang w:val="fr-CH" w:eastAsia="fr-CH"/>
    </w:rPr>
  </w:style>
  <w:style w:type="paragraph" w:customStyle="1" w:styleId="9FB7C687096A4C11BCABB0929073F5E9">
    <w:name w:val="9FB7C687096A4C11BCABB0929073F5E9"/>
    <w:rsid w:val="002763A4"/>
    <w:rPr>
      <w:lang w:val="fr-CH" w:eastAsia="fr-CH"/>
    </w:rPr>
  </w:style>
  <w:style w:type="paragraph" w:customStyle="1" w:styleId="3D0F2D81F6A14D889C42359489BF13F6">
    <w:name w:val="3D0F2D81F6A14D889C42359489BF13F6"/>
    <w:rsid w:val="002763A4"/>
    <w:rPr>
      <w:lang w:val="fr-CH" w:eastAsia="fr-CH"/>
    </w:rPr>
  </w:style>
  <w:style w:type="paragraph" w:customStyle="1" w:styleId="247E97EA14A04AFBBD46E2C2806CAD61">
    <w:name w:val="247E97EA14A04AFBBD46E2C2806CAD61"/>
    <w:rsid w:val="002763A4"/>
    <w:rPr>
      <w:lang w:val="fr-CH" w:eastAsia="fr-CH"/>
    </w:rPr>
  </w:style>
  <w:style w:type="paragraph" w:customStyle="1" w:styleId="2356CE26DC9D4FBCA2D4CE0934F39136">
    <w:name w:val="2356CE26DC9D4FBCA2D4CE0934F39136"/>
    <w:rsid w:val="002763A4"/>
    <w:rPr>
      <w:lang w:val="fr-CH" w:eastAsia="fr-CH"/>
    </w:rPr>
  </w:style>
  <w:style w:type="paragraph" w:customStyle="1" w:styleId="70B522A163B14FE9ACD1A54BD8632E04">
    <w:name w:val="70B522A163B14FE9ACD1A54BD8632E04"/>
    <w:rsid w:val="002763A4"/>
    <w:rPr>
      <w:lang w:val="fr-CH" w:eastAsia="fr-CH"/>
    </w:rPr>
  </w:style>
  <w:style w:type="paragraph" w:customStyle="1" w:styleId="6F3935655DCC49EE99FEEEA50CE66D52">
    <w:name w:val="6F3935655DCC49EE99FEEEA50CE66D52"/>
    <w:rsid w:val="002763A4"/>
    <w:rPr>
      <w:lang w:val="fr-CH" w:eastAsia="fr-CH"/>
    </w:rPr>
  </w:style>
  <w:style w:type="paragraph" w:customStyle="1" w:styleId="FD005150234940EC8676719A82CF786E">
    <w:name w:val="FD005150234940EC8676719A82CF786E"/>
    <w:rsid w:val="002763A4"/>
    <w:rPr>
      <w:lang w:val="fr-CH" w:eastAsia="fr-CH"/>
    </w:rPr>
  </w:style>
  <w:style w:type="paragraph" w:customStyle="1" w:styleId="BCF57F57E04640019787C711D9579D8C">
    <w:name w:val="BCF57F57E04640019787C711D9579D8C"/>
    <w:rsid w:val="002763A4"/>
    <w:rPr>
      <w:lang w:val="fr-CH" w:eastAsia="fr-CH"/>
    </w:rPr>
  </w:style>
  <w:style w:type="paragraph" w:customStyle="1" w:styleId="5179528E5A9346F784FB88C6ADB46259">
    <w:name w:val="5179528E5A9346F784FB88C6ADB46259"/>
    <w:rsid w:val="002763A4"/>
    <w:rPr>
      <w:lang w:val="fr-CH" w:eastAsia="fr-CH"/>
    </w:rPr>
  </w:style>
  <w:style w:type="paragraph" w:customStyle="1" w:styleId="1DA2327A095F41F49BC3C086D0C0AA93">
    <w:name w:val="1DA2327A095F41F49BC3C086D0C0AA93"/>
    <w:rsid w:val="002763A4"/>
    <w:rPr>
      <w:lang w:val="fr-CH" w:eastAsia="fr-CH"/>
    </w:rPr>
  </w:style>
  <w:style w:type="paragraph" w:customStyle="1" w:styleId="F38F3D9619604B648F615E20D76D7A14">
    <w:name w:val="F38F3D9619604B648F615E20D76D7A14"/>
    <w:rsid w:val="002763A4"/>
    <w:rPr>
      <w:lang w:val="fr-CH" w:eastAsia="fr-CH"/>
    </w:rPr>
  </w:style>
  <w:style w:type="paragraph" w:customStyle="1" w:styleId="974656FBD73440129F0A35597DAF032B">
    <w:name w:val="974656FBD73440129F0A35597DAF032B"/>
    <w:rsid w:val="002763A4"/>
    <w:rPr>
      <w:lang w:val="fr-CH" w:eastAsia="fr-CH"/>
    </w:rPr>
  </w:style>
  <w:style w:type="paragraph" w:customStyle="1" w:styleId="35F7BF57CC224E32B134F7E593130CE5">
    <w:name w:val="35F7BF57CC224E32B134F7E593130CE5"/>
    <w:rsid w:val="002763A4"/>
    <w:rPr>
      <w:lang w:val="fr-CH" w:eastAsia="fr-CH"/>
    </w:rPr>
  </w:style>
  <w:style w:type="paragraph" w:customStyle="1" w:styleId="9A6230F6902F4C8984FF24CEFE9AF103">
    <w:name w:val="9A6230F6902F4C8984FF24CEFE9AF103"/>
    <w:rsid w:val="002763A4"/>
    <w:rPr>
      <w:lang w:val="fr-CH" w:eastAsia="fr-CH"/>
    </w:rPr>
  </w:style>
  <w:style w:type="paragraph" w:customStyle="1" w:styleId="7F9C5759988D4492802BB5459FBD5E59">
    <w:name w:val="7F9C5759988D4492802BB5459FBD5E59"/>
    <w:rsid w:val="002763A4"/>
    <w:rPr>
      <w:lang w:val="fr-CH" w:eastAsia="fr-CH"/>
    </w:rPr>
  </w:style>
  <w:style w:type="paragraph" w:customStyle="1" w:styleId="8EF1910F8E9C4F12926AE4EDD694DB9C">
    <w:name w:val="8EF1910F8E9C4F12926AE4EDD694DB9C"/>
    <w:rsid w:val="002763A4"/>
    <w:rPr>
      <w:lang w:val="fr-CH" w:eastAsia="fr-CH"/>
    </w:rPr>
  </w:style>
  <w:style w:type="paragraph" w:customStyle="1" w:styleId="C625571B0C3D4D38847673984B56E6A4">
    <w:name w:val="C625571B0C3D4D38847673984B56E6A4"/>
    <w:rsid w:val="002763A4"/>
    <w:rPr>
      <w:lang w:val="fr-CH" w:eastAsia="fr-CH"/>
    </w:rPr>
  </w:style>
  <w:style w:type="paragraph" w:customStyle="1" w:styleId="56700DAE76CB43D491BBCB8329724369">
    <w:name w:val="56700DAE76CB43D491BBCB8329724369"/>
    <w:rsid w:val="002763A4"/>
    <w:rPr>
      <w:lang w:val="fr-CH" w:eastAsia="fr-CH"/>
    </w:rPr>
  </w:style>
  <w:style w:type="paragraph" w:customStyle="1" w:styleId="2DF79350195C4068B0F31210C4D06EDB">
    <w:name w:val="2DF79350195C4068B0F31210C4D06EDB"/>
    <w:rsid w:val="002763A4"/>
    <w:rPr>
      <w:lang w:val="fr-CH" w:eastAsia="fr-CH"/>
    </w:rPr>
  </w:style>
  <w:style w:type="paragraph" w:customStyle="1" w:styleId="2440BA69198044B6986374DD44D62CE1">
    <w:name w:val="2440BA69198044B6986374DD44D62CE1"/>
    <w:rsid w:val="002763A4"/>
    <w:rPr>
      <w:lang w:val="fr-CH" w:eastAsia="fr-CH"/>
    </w:rPr>
  </w:style>
  <w:style w:type="paragraph" w:customStyle="1" w:styleId="DB933231712645E483BC4A13E223E9F5">
    <w:name w:val="DB933231712645E483BC4A13E223E9F5"/>
    <w:rsid w:val="002763A4"/>
    <w:rPr>
      <w:lang w:val="fr-CH" w:eastAsia="fr-CH"/>
    </w:rPr>
  </w:style>
  <w:style w:type="paragraph" w:customStyle="1" w:styleId="5A71E367C6864A02A46DA803947A2E9B">
    <w:name w:val="5A71E367C6864A02A46DA803947A2E9B"/>
    <w:rsid w:val="002763A4"/>
    <w:rPr>
      <w:lang w:val="fr-CH" w:eastAsia="fr-CH"/>
    </w:rPr>
  </w:style>
  <w:style w:type="paragraph" w:customStyle="1" w:styleId="4100F74C349C4986A76566007F80F2DD">
    <w:name w:val="4100F74C349C4986A76566007F80F2DD"/>
    <w:rsid w:val="002763A4"/>
    <w:rPr>
      <w:lang w:val="fr-CH" w:eastAsia="fr-CH"/>
    </w:rPr>
  </w:style>
  <w:style w:type="paragraph" w:customStyle="1" w:styleId="FCF029E02CD145CD9A1ADB224B0F5B0A">
    <w:name w:val="FCF029E02CD145CD9A1ADB224B0F5B0A"/>
    <w:rsid w:val="002763A4"/>
    <w:rPr>
      <w:lang w:val="fr-CH" w:eastAsia="fr-CH"/>
    </w:rPr>
  </w:style>
  <w:style w:type="paragraph" w:customStyle="1" w:styleId="C488E4E4BF264106808E8CA5422DED7E">
    <w:name w:val="C488E4E4BF264106808E8CA5422DED7E"/>
    <w:rsid w:val="002763A4"/>
    <w:rPr>
      <w:lang w:val="fr-CH" w:eastAsia="fr-CH"/>
    </w:rPr>
  </w:style>
  <w:style w:type="paragraph" w:customStyle="1" w:styleId="9B152ECD85D9471FAC14AAE860F53D86">
    <w:name w:val="9B152ECD85D9471FAC14AAE860F53D86"/>
    <w:rsid w:val="002763A4"/>
    <w:rPr>
      <w:lang w:val="fr-CH" w:eastAsia="fr-CH"/>
    </w:rPr>
  </w:style>
  <w:style w:type="paragraph" w:customStyle="1" w:styleId="8F27C1491BA14629A7F29EACD1A073D6">
    <w:name w:val="8F27C1491BA14629A7F29EACD1A073D6"/>
    <w:rsid w:val="002763A4"/>
    <w:rPr>
      <w:lang w:val="fr-CH" w:eastAsia="fr-CH"/>
    </w:rPr>
  </w:style>
  <w:style w:type="paragraph" w:customStyle="1" w:styleId="6604FD171E034FCA9DC7EBBF1B6FCC4D">
    <w:name w:val="6604FD171E034FCA9DC7EBBF1B6FCC4D"/>
    <w:rsid w:val="002763A4"/>
    <w:rPr>
      <w:lang w:val="fr-CH" w:eastAsia="fr-CH"/>
    </w:rPr>
  </w:style>
  <w:style w:type="paragraph" w:customStyle="1" w:styleId="090E884AE41A4B7C8D85BEA28E931801">
    <w:name w:val="090E884AE41A4B7C8D85BEA28E931801"/>
    <w:rsid w:val="002763A4"/>
    <w:rPr>
      <w:lang w:val="fr-CH" w:eastAsia="fr-CH"/>
    </w:rPr>
  </w:style>
  <w:style w:type="paragraph" w:customStyle="1" w:styleId="69C72B0C3695477A81C27A756879692D">
    <w:name w:val="69C72B0C3695477A81C27A756879692D"/>
    <w:rsid w:val="002763A4"/>
    <w:rPr>
      <w:lang w:val="fr-CH" w:eastAsia="fr-CH"/>
    </w:rPr>
  </w:style>
  <w:style w:type="paragraph" w:customStyle="1" w:styleId="93B236DCCE1648048F90C1D93AE849F7">
    <w:name w:val="93B236DCCE1648048F90C1D93AE849F7"/>
    <w:rsid w:val="002763A4"/>
    <w:rPr>
      <w:lang w:val="fr-CH" w:eastAsia="fr-CH"/>
    </w:rPr>
  </w:style>
  <w:style w:type="paragraph" w:customStyle="1" w:styleId="4F4298AAB3F14F01BD1BDDF4F46F0BCA">
    <w:name w:val="4F4298AAB3F14F01BD1BDDF4F46F0BCA"/>
    <w:rsid w:val="002763A4"/>
    <w:rPr>
      <w:lang w:val="fr-CH" w:eastAsia="fr-CH"/>
    </w:rPr>
  </w:style>
  <w:style w:type="paragraph" w:customStyle="1" w:styleId="7E3F3C1ECB264F58BAB2100E70FC0692">
    <w:name w:val="7E3F3C1ECB264F58BAB2100E70FC0692"/>
    <w:rsid w:val="002763A4"/>
    <w:rPr>
      <w:lang w:val="fr-CH" w:eastAsia="fr-CH"/>
    </w:rPr>
  </w:style>
  <w:style w:type="paragraph" w:customStyle="1" w:styleId="0B8BCA9D294C4B63BB52D5380DC9F57E">
    <w:name w:val="0B8BCA9D294C4B63BB52D5380DC9F57E"/>
    <w:rsid w:val="002763A4"/>
    <w:rPr>
      <w:lang w:val="fr-CH" w:eastAsia="fr-CH"/>
    </w:rPr>
  </w:style>
  <w:style w:type="paragraph" w:customStyle="1" w:styleId="9DC09919A955418FA0A4CFCBFC4464F9">
    <w:name w:val="9DC09919A955418FA0A4CFCBFC4464F9"/>
    <w:rsid w:val="002763A4"/>
    <w:rPr>
      <w:lang w:val="fr-CH" w:eastAsia="fr-CH"/>
    </w:rPr>
  </w:style>
  <w:style w:type="paragraph" w:customStyle="1" w:styleId="49359D65F48D4D5786CF1ABB46567480">
    <w:name w:val="49359D65F48D4D5786CF1ABB46567480"/>
    <w:rsid w:val="002763A4"/>
    <w:rPr>
      <w:lang w:val="fr-CH" w:eastAsia="fr-CH"/>
    </w:rPr>
  </w:style>
  <w:style w:type="paragraph" w:customStyle="1" w:styleId="90B8925BE130410DA8A10CFC5A56DDA1">
    <w:name w:val="90B8925BE130410DA8A10CFC5A56DDA1"/>
    <w:rsid w:val="002763A4"/>
    <w:rPr>
      <w:lang w:val="fr-CH" w:eastAsia="fr-CH"/>
    </w:rPr>
  </w:style>
  <w:style w:type="paragraph" w:customStyle="1" w:styleId="A78B215BE2F34CC1AE115AB1E2858DCE">
    <w:name w:val="A78B215BE2F34CC1AE115AB1E2858DCE"/>
    <w:rsid w:val="002763A4"/>
    <w:rPr>
      <w:lang w:val="fr-CH" w:eastAsia="fr-CH"/>
    </w:rPr>
  </w:style>
  <w:style w:type="paragraph" w:customStyle="1" w:styleId="68E7804827E44D3394408A5D453638F2">
    <w:name w:val="68E7804827E44D3394408A5D453638F2"/>
    <w:rsid w:val="002763A4"/>
    <w:rPr>
      <w:lang w:val="fr-CH" w:eastAsia="fr-CH"/>
    </w:rPr>
  </w:style>
  <w:style w:type="paragraph" w:customStyle="1" w:styleId="9A9B5FE402CF4AE3B1370B94C1A7F1C4">
    <w:name w:val="9A9B5FE402CF4AE3B1370B94C1A7F1C4"/>
    <w:rsid w:val="002763A4"/>
    <w:rPr>
      <w:lang w:val="fr-CH" w:eastAsia="fr-CH"/>
    </w:rPr>
  </w:style>
  <w:style w:type="paragraph" w:customStyle="1" w:styleId="31FC038A1D0A4FEC87CDF1E2B94453F4">
    <w:name w:val="31FC038A1D0A4FEC87CDF1E2B94453F4"/>
    <w:rsid w:val="002763A4"/>
    <w:rPr>
      <w:lang w:val="fr-CH" w:eastAsia="fr-CH"/>
    </w:rPr>
  </w:style>
  <w:style w:type="paragraph" w:customStyle="1" w:styleId="B92B5B35F74A4A859E9C997745BF00C4">
    <w:name w:val="B92B5B35F74A4A859E9C997745BF00C4"/>
    <w:rsid w:val="002763A4"/>
    <w:rPr>
      <w:lang w:val="fr-CH" w:eastAsia="fr-CH"/>
    </w:rPr>
  </w:style>
  <w:style w:type="paragraph" w:customStyle="1" w:styleId="FAE81C03DA0F46F6A35586C84B361A1D">
    <w:name w:val="FAE81C03DA0F46F6A35586C84B361A1D"/>
    <w:rsid w:val="002763A4"/>
    <w:rPr>
      <w:lang w:val="fr-CH" w:eastAsia="fr-CH"/>
    </w:rPr>
  </w:style>
  <w:style w:type="paragraph" w:customStyle="1" w:styleId="70CDC19343D04120989CF741C8DA38C2">
    <w:name w:val="70CDC19343D04120989CF741C8DA38C2"/>
    <w:rsid w:val="002763A4"/>
    <w:rPr>
      <w:lang w:val="fr-CH" w:eastAsia="fr-CH"/>
    </w:rPr>
  </w:style>
  <w:style w:type="paragraph" w:customStyle="1" w:styleId="619EF7F8E1874B2BB5123DD8849F3DB0">
    <w:name w:val="619EF7F8E1874B2BB5123DD8849F3DB0"/>
    <w:rsid w:val="002763A4"/>
    <w:rPr>
      <w:lang w:val="fr-CH" w:eastAsia="fr-CH"/>
    </w:rPr>
  </w:style>
  <w:style w:type="paragraph" w:customStyle="1" w:styleId="BF051B72A798423491078A060711359F">
    <w:name w:val="BF051B72A798423491078A060711359F"/>
    <w:rsid w:val="002763A4"/>
    <w:rPr>
      <w:lang w:val="fr-CH" w:eastAsia="fr-CH"/>
    </w:rPr>
  </w:style>
  <w:style w:type="paragraph" w:customStyle="1" w:styleId="64E52F17B3A24D3BA298C83D1FD4466C">
    <w:name w:val="64E52F17B3A24D3BA298C83D1FD4466C"/>
    <w:rsid w:val="002763A4"/>
    <w:rPr>
      <w:lang w:val="fr-CH" w:eastAsia="fr-CH"/>
    </w:rPr>
  </w:style>
  <w:style w:type="paragraph" w:customStyle="1" w:styleId="38A3685DA73D409784AA420E069DFB6A">
    <w:name w:val="38A3685DA73D409784AA420E069DFB6A"/>
    <w:rsid w:val="002763A4"/>
    <w:rPr>
      <w:lang w:val="fr-CH" w:eastAsia="fr-CH"/>
    </w:rPr>
  </w:style>
  <w:style w:type="paragraph" w:customStyle="1" w:styleId="4B378D2949104A3CBF3F66D6AE777F29">
    <w:name w:val="4B378D2949104A3CBF3F66D6AE777F29"/>
    <w:rsid w:val="002763A4"/>
    <w:rPr>
      <w:lang w:val="fr-CH" w:eastAsia="fr-CH"/>
    </w:rPr>
  </w:style>
  <w:style w:type="paragraph" w:customStyle="1" w:styleId="FEC169C7FAAA40A78DA70D1E247A802D">
    <w:name w:val="FEC169C7FAAA40A78DA70D1E247A802D"/>
    <w:rsid w:val="002763A4"/>
    <w:rPr>
      <w:lang w:val="fr-CH" w:eastAsia="fr-CH"/>
    </w:rPr>
  </w:style>
  <w:style w:type="paragraph" w:customStyle="1" w:styleId="C59FAE71DC0F4554B33AA16FD5DEB4D6">
    <w:name w:val="C59FAE71DC0F4554B33AA16FD5DEB4D6"/>
    <w:rsid w:val="002763A4"/>
    <w:rPr>
      <w:lang w:val="fr-CH" w:eastAsia="fr-CH"/>
    </w:rPr>
  </w:style>
  <w:style w:type="paragraph" w:customStyle="1" w:styleId="B84E70DD48D14814965EF1D07BB48ECB">
    <w:name w:val="B84E70DD48D14814965EF1D07BB48ECB"/>
    <w:rsid w:val="002763A4"/>
    <w:rPr>
      <w:lang w:val="fr-CH" w:eastAsia="fr-CH"/>
    </w:rPr>
  </w:style>
  <w:style w:type="paragraph" w:customStyle="1" w:styleId="34D5B05055C74D9AAB47EA955D51105D">
    <w:name w:val="34D5B05055C74D9AAB47EA955D51105D"/>
    <w:rsid w:val="002763A4"/>
    <w:rPr>
      <w:lang w:val="fr-CH" w:eastAsia="fr-CH"/>
    </w:rPr>
  </w:style>
  <w:style w:type="paragraph" w:customStyle="1" w:styleId="C00D5ED689974838B8598549B9F01DCC">
    <w:name w:val="C00D5ED689974838B8598549B9F01DCC"/>
    <w:rsid w:val="002763A4"/>
    <w:rPr>
      <w:lang w:val="fr-CH" w:eastAsia="fr-CH"/>
    </w:rPr>
  </w:style>
  <w:style w:type="paragraph" w:customStyle="1" w:styleId="C9EB664BC1F2456AACBF592FD948D69A">
    <w:name w:val="C9EB664BC1F2456AACBF592FD948D69A"/>
    <w:rsid w:val="002763A4"/>
    <w:rPr>
      <w:lang w:val="fr-CH" w:eastAsia="fr-CH"/>
    </w:rPr>
  </w:style>
  <w:style w:type="paragraph" w:customStyle="1" w:styleId="0E066444FB1B4483B9475352FE5A09B0">
    <w:name w:val="0E066444FB1B4483B9475352FE5A09B0"/>
    <w:rsid w:val="002763A4"/>
    <w:rPr>
      <w:lang w:val="fr-CH" w:eastAsia="fr-CH"/>
    </w:rPr>
  </w:style>
  <w:style w:type="paragraph" w:customStyle="1" w:styleId="9945D1671EAD4839A3EE4210130147D2">
    <w:name w:val="9945D1671EAD4839A3EE4210130147D2"/>
    <w:rsid w:val="002763A4"/>
    <w:rPr>
      <w:lang w:val="fr-CH" w:eastAsia="fr-CH"/>
    </w:rPr>
  </w:style>
  <w:style w:type="paragraph" w:customStyle="1" w:styleId="C941481C8C1745B58E87675A9B61EFBD">
    <w:name w:val="C941481C8C1745B58E87675A9B61EFBD"/>
    <w:rsid w:val="002763A4"/>
    <w:rPr>
      <w:lang w:val="fr-CH" w:eastAsia="fr-CH"/>
    </w:rPr>
  </w:style>
  <w:style w:type="paragraph" w:customStyle="1" w:styleId="FD2648B1951F4D00B397171FD844FE8B">
    <w:name w:val="FD2648B1951F4D00B397171FD844FE8B"/>
    <w:rsid w:val="002763A4"/>
    <w:rPr>
      <w:lang w:val="fr-CH" w:eastAsia="fr-CH"/>
    </w:rPr>
  </w:style>
  <w:style w:type="paragraph" w:customStyle="1" w:styleId="AFF0F5C375ED43FCAD9AAB6C44005EE2">
    <w:name w:val="AFF0F5C375ED43FCAD9AAB6C44005EE2"/>
    <w:rsid w:val="002763A4"/>
    <w:rPr>
      <w:lang w:val="fr-CH" w:eastAsia="fr-CH"/>
    </w:rPr>
  </w:style>
  <w:style w:type="paragraph" w:customStyle="1" w:styleId="07F5810147F54E3CBE3524FA2AD5EA7B">
    <w:name w:val="07F5810147F54E3CBE3524FA2AD5EA7B"/>
    <w:rsid w:val="002763A4"/>
    <w:rPr>
      <w:lang w:val="fr-CH" w:eastAsia="fr-CH"/>
    </w:rPr>
  </w:style>
  <w:style w:type="paragraph" w:customStyle="1" w:styleId="BDB6B26D82F546278EACEE1E8F242054">
    <w:name w:val="BDB6B26D82F546278EACEE1E8F242054"/>
    <w:rsid w:val="002763A4"/>
    <w:rPr>
      <w:lang w:val="fr-CH" w:eastAsia="fr-CH"/>
    </w:rPr>
  </w:style>
  <w:style w:type="paragraph" w:customStyle="1" w:styleId="F9E09558D8614C919AD035CCBF4A098C">
    <w:name w:val="F9E09558D8614C919AD035CCBF4A098C"/>
    <w:rsid w:val="002763A4"/>
    <w:rPr>
      <w:lang w:val="fr-CH" w:eastAsia="fr-CH"/>
    </w:rPr>
  </w:style>
  <w:style w:type="paragraph" w:customStyle="1" w:styleId="25694822288442F582280172599B7BE8">
    <w:name w:val="25694822288442F582280172599B7BE8"/>
    <w:rsid w:val="002763A4"/>
    <w:rPr>
      <w:lang w:val="fr-CH" w:eastAsia="fr-CH"/>
    </w:rPr>
  </w:style>
  <w:style w:type="paragraph" w:customStyle="1" w:styleId="EF53E60AC32D47A69286136B60FBF334">
    <w:name w:val="EF53E60AC32D47A69286136B60FBF334"/>
    <w:rsid w:val="002763A4"/>
    <w:rPr>
      <w:lang w:val="fr-CH" w:eastAsia="fr-CH"/>
    </w:rPr>
  </w:style>
  <w:style w:type="paragraph" w:customStyle="1" w:styleId="1583AA5D3C964AAE97695DAFD190121A">
    <w:name w:val="1583AA5D3C964AAE97695DAFD190121A"/>
    <w:rsid w:val="002763A4"/>
    <w:rPr>
      <w:lang w:val="fr-CH" w:eastAsia="fr-CH"/>
    </w:rPr>
  </w:style>
  <w:style w:type="paragraph" w:customStyle="1" w:styleId="9A77098A94044CABA218E45E61D3F80E">
    <w:name w:val="9A77098A94044CABA218E45E61D3F80E"/>
    <w:rsid w:val="002763A4"/>
    <w:rPr>
      <w:lang w:val="fr-CH" w:eastAsia="fr-CH"/>
    </w:rPr>
  </w:style>
  <w:style w:type="paragraph" w:customStyle="1" w:styleId="D8807886B0DF4C0AB143DB9B4B3AADC2">
    <w:name w:val="D8807886B0DF4C0AB143DB9B4B3AADC2"/>
    <w:rsid w:val="002763A4"/>
    <w:rPr>
      <w:lang w:val="fr-CH" w:eastAsia="fr-CH"/>
    </w:rPr>
  </w:style>
  <w:style w:type="paragraph" w:customStyle="1" w:styleId="88BC55C6D382429E8A7CA1C2BCBEE81A">
    <w:name w:val="88BC55C6D382429E8A7CA1C2BCBEE81A"/>
    <w:rsid w:val="002763A4"/>
    <w:rPr>
      <w:lang w:val="fr-CH" w:eastAsia="fr-CH"/>
    </w:rPr>
  </w:style>
  <w:style w:type="paragraph" w:customStyle="1" w:styleId="E6789796C921429DBF1CB9F70053DC38">
    <w:name w:val="E6789796C921429DBF1CB9F70053DC38"/>
    <w:rsid w:val="002763A4"/>
    <w:rPr>
      <w:lang w:val="fr-CH" w:eastAsia="fr-CH"/>
    </w:rPr>
  </w:style>
  <w:style w:type="paragraph" w:customStyle="1" w:styleId="E7BFE62342EB42E58D7EEE4F74684948">
    <w:name w:val="E7BFE62342EB42E58D7EEE4F74684948"/>
    <w:rsid w:val="002763A4"/>
    <w:rPr>
      <w:lang w:val="fr-CH" w:eastAsia="fr-CH"/>
    </w:rPr>
  </w:style>
  <w:style w:type="paragraph" w:customStyle="1" w:styleId="4FDC6D1E50F040DEBD9DAB1434D2FF5F">
    <w:name w:val="4FDC6D1E50F040DEBD9DAB1434D2FF5F"/>
    <w:rsid w:val="002763A4"/>
    <w:rPr>
      <w:lang w:val="fr-CH" w:eastAsia="fr-CH"/>
    </w:rPr>
  </w:style>
  <w:style w:type="paragraph" w:customStyle="1" w:styleId="AE05AE4628A94547BA7B01862ECEBC73">
    <w:name w:val="AE05AE4628A94547BA7B01862ECEBC73"/>
    <w:rsid w:val="002763A4"/>
    <w:rPr>
      <w:lang w:val="fr-CH" w:eastAsia="fr-CH"/>
    </w:rPr>
  </w:style>
  <w:style w:type="paragraph" w:customStyle="1" w:styleId="B0EAB8DAC2D4463694E7A2D29CF21A14">
    <w:name w:val="B0EAB8DAC2D4463694E7A2D29CF21A14"/>
    <w:rsid w:val="002763A4"/>
    <w:rPr>
      <w:lang w:val="fr-CH" w:eastAsia="fr-CH"/>
    </w:rPr>
  </w:style>
  <w:style w:type="paragraph" w:customStyle="1" w:styleId="C1CEE89D60344C2A9200EA1645C3B320">
    <w:name w:val="C1CEE89D60344C2A9200EA1645C3B320"/>
    <w:rsid w:val="002763A4"/>
    <w:rPr>
      <w:lang w:val="fr-CH" w:eastAsia="fr-CH"/>
    </w:rPr>
  </w:style>
  <w:style w:type="paragraph" w:customStyle="1" w:styleId="B5E0263931BB46558723E992EDCEECD8">
    <w:name w:val="B5E0263931BB46558723E992EDCEECD8"/>
    <w:rsid w:val="002763A4"/>
    <w:rPr>
      <w:lang w:val="fr-CH" w:eastAsia="fr-CH"/>
    </w:rPr>
  </w:style>
  <w:style w:type="paragraph" w:customStyle="1" w:styleId="9E47D45C5E66419A9930D8247537046E">
    <w:name w:val="9E47D45C5E66419A9930D8247537046E"/>
    <w:rsid w:val="002763A4"/>
    <w:rPr>
      <w:lang w:val="fr-CH" w:eastAsia="fr-CH"/>
    </w:rPr>
  </w:style>
  <w:style w:type="paragraph" w:customStyle="1" w:styleId="B778DD693BAF462DB17125A9191AB942">
    <w:name w:val="B778DD693BAF462DB17125A9191AB942"/>
    <w:rsid w:val="002763A4"/>
    <w:rPr>
      <w:lang w:val="fr-CH" w:eastAsia="fr-CH"/>
    </w:rPr>
  </w:style>
  <w:style w:type="paragraph" w:customStyle="1" w:styleId="1704087415E84A8CB1CE5E7E2AFB2083">
    <w:name w:val="1704087415E84A8CB1CE5E7E2AFB2083"/>
    <w:rsid w:val="002763A4"/>
    <w:rPr>
      <w:lang w:val="fr-CH" w:eastAsia="fr-CH"/>
    </w:rPr>
  </w:style>
  <w:style w:type="paragraph" w:customStyle="1" w:styleId="65AEEDF5FB444855821183A60E0F3BA3">
    <w:name w:val="65AEEDF5FB444855821183A60E0F3BA3"/>
    <w:rsid w:val="002763A4"/>
    <w:rPr>
      <w:lang w:val="fr-CH" w:eastAsia="fr-CH"/>
    </w:rPr>
  </w:style>
  <w:style w:type="paragraph" w:customStyle="1" w:styleId="11DD37A9AB124450B76B42BB681FD5E9">
    <w:name w:val="11DD37A9AB124450B76B42BB681FD5E9"/>
    <w:rsid w:val="002763A4"/>
    <w:rPr>
      <w:lang w:val="fr-CH" w:eastAsia="fr-CH"/>
    </w:rPr>
  </w:style>
  <w:style w:type="paragraph" w:customStyle="1" w:styleId="D6ED3500673A42C3A28F3F8CDF37332E">
    <w:name w:val="D6ED3500673A42C3A28F3F8CDF37332E"/>
    <w:rsid w:val="002763A4"/>
    <w:rPr>
      <w:lang w:val="fr-CH" w:eastAsia="fr-CH"/>
    </w:rPr>
  </w:style>
  <w:style w:type="paragraph" w:customStyle="1" w:styleId="F54F091FFFB044FAAADE7062FA7B8010">
    <w:name w:val="F54F091FFFB044FAAADE7062FA7B8010"/>
    <w:rsid w:val="002763A4"/>
    <w:rPr>
      <w:lang w:val="fr-CH" w:eastAsia="fr-CH"/>
    </w:rPr>
  </w:style>
  <w:style w:type="paragraph" w:customStyle="1" w:styleId="7A669B13942047288B0E7AB5B592671A">
    <w:name w:val="7A669B13942047288B0E7AB5B592671A"/>
    <w:rsid w:val="002763A4"/>
    <w:rPr>
      <w:lang w:val="fr-CH" w:eastAsia="fr-CH"/>
    </w:rPr>
  </w:style>
  <w:style w:type="paragraph" w:customStyle="1" w:styleId="A2BF1668A81C4AAE8428B2C88C664DEF">
    <w:name w:val="A2BF1668A81C4AAE8428B2C88C664DEF"/>
    <w:rsid w:val="002763A4"/>
    <w:rPr>
      <w:lang w:val="fr-CH" w:eastAsia="fr-CH"/>
    </w:rPr>
  </w:style>
  <w:style w:type="paragraph" w:customStyle="1" w:styleId="A0F20A0FC477472C87C68AA5915DA9CE">
    <w:name w:val="A0F20A0FC477472C87C68AA5915DA9CE"/>
    <w:rsid w:val="002763A4"/>
    <w:rPr>
      <w:lang w:val="fr-CH" w:eastAsia="fr-CH"/>
    </w:rPr>
  </w:style>
  <w:style w:type="paragraph" w:customStyle="1" w:styleId="7ACF18B1AE8242E69C2E4590FE9AFDEF">
    <w:name w:val="7ACF18B1AE8242E69C2E4590FE9AFDEF"/>
    <w:rsid w:val="002763A4"/>
    <w:rPr>
      <w:lang w:val="fr-CH" w:eastAsia="fr-CH"/>
    </w:rPr>
  </w:style>
  <w:style w:type="paragraph" w:customStyle="1" w:styleId="282E9BE97B324EA9B5E033DC6201671D">
    <w:name w:val="282E9BE97B324EA9B5E033DC6201671D"/>
    <w:rsid w:val="002763A4"/>
    <w:rPr>
      <w:lang w:val="fr-CH" w:eastAsia="fr-CH"/>
    </w:rPr>
  </w:style>
  <w:style w:type="paragraph" w:customStyle="1" w:styleId="D52E5FD39DD74FE182D35CE0F79F1DB6">
    <w:name w:val="D52E5FD39DD74FE182D35CE0F79F1DB6"/>
    <w:rsid w:val="002763A4"/>
    <w:rPr>
      <w:lang w:val="fr-CH" w:eastAsia="fr-CH"/>
    </w:rPr>
  </w:style>
  <w:style w:type="paragraph" w:customStyle="1" w:styleId="EBEA87EBFCF740E3BD2D7632F0C41614">
    <w:name w:val="EBEA87EBFCF740E3BD2D7632F0C41614"/>
    <w:rsid w:val="002763A4"/>
    <w:rPr>
      <w:lang w:val="fr-CH" w:eastAsia="fr-CH"/>
    </w:rPr>
  </w:style>
  <w:style w:type="paragraph" w:customStyle="1" w:styleId="EB3B4E5E9D604086B3F45B8BDA3A99DF">
    <w:name w:val="EB3B4E5E9D604086B3F45B8BDA3A99DF"/>
    <w:rsid w:val="002763A4"/>
    <w:rPr>
      <w:lang w:val="fr-CH" w:eastAsia="fr-CH"/>
    </w:rPr>
  </w:style>
  <w:style w:type="paragraph" w:customStyle="1" w:styleId="1E357FB58FA24102B9E75BC44A9B6F57">
    <w:name w:val="1E357FB58FA24102B9E75BC44A9B6F57"/>
    <w:rsid w:val="002763A4"/>
    <w:rPr>
      <w:lang w:val="fr-CH" w:eastAsia="fr-CH"/>
    </w:rPr>
  </w:style>
  <w:style w:type="paragraph" w:customStyle="1" w:styleId="2F08AA21D7FA401C8259ED6EDDB1FB01">
    <w:name w:val="2F08AA21D7FA401C8259ED6EDDB1FB01"/>
    <w:rsid w:val="002763A4"/>
    <w:rPr>
      <w:lang w:val="fr-CH" w:eastAsia="fr-CH"/>
    </w:rPr>
  </w:style>
  <w:style w:type="paragraph" w:customStyle="1" w:styleId="3FD05D5E781940CCA97E6604E4BEA66B">
    <w:name w:val="3FD05D5E781940CCA97E6604E4BEA66B"/>
    <w:rsid w:val="002763A4"/>
    <w:rPr>
      <w:lang w:val="fr-CH" w:eastAsia="fr-CH"/>
    </w:rPr>
  </w:style>
  <w:style w:type="paragraph" w:customStyle="1" w:styleId="02EE96261E5847C1B0F52F43418FD0E2">
    <w:name w:val="02EE96261E5847C1B0F52F43418FD0E2"/>
    <w:rsid w:val="002763A4"/>
    <w:rPr>
      <w:lang w:val="fr-CH" w:eastAsia="fr-CH"/>
    </w:rPr>
  </w:style>
  <w:style w:type="paragraph" w:customStyle="1" w:styleId="8AC0A18911C24C5DA70576B70679BCD7">
    <w:name w:val="8AC0A18911C24C5DA70576B70679BCD7"/>
    <w:rsid w:val="002763A4"/>
    <w:rPr>
      <w:lang w:val="fr-CH" w:eastAsia="fr-CH"/>
    </w:rPr>
  </w:style>
  <w:style w:type="paragraph" w:customStyle="1" w:styleId="20F30BACA95A4B85B415569C325F4EE1">
    <w:name w:val="20F30BACA95A4B85B415569C325F4EE1"/>
    <w:rsid w:val="002763A4"/>
    <w:rPr>
      <w:lang w:val="fr-CH" w:eastAsia="fr-CH"/>
    </w:rPr>
  </w:style>
  <w:style w:type="paragraph" w:customStyle="1" w:styleId="C124FF9262A340BF9A052AD1AF8BDFF9">
    <w:name w:val="C124FF9262A340BF9A052AD1AF8BDFF9"/>
    <w:rsid w:val="002763A4"/>
    <w:rPr>
      <w:lang w:val="fr-CH" w:eastAsia="fr-CH"/>
    </w:rPr>
  </w:style>
  <w:style w:type="paragraph" w:customStyle="1" w:styleId="051420161B134DC482ED8C077E2D32D2">
    <w:name w:val="051420161B134DC482ED8C077E2D32D2"/>
    <w:rsid w:val="002763A4"/>
    <w:rPr>
      <w:lang w:val="fr-CH" w:eastAsia="fr-CH"/>
    </w:rPr>
  </w:style>
  <w:style w:type="paragraph" w:customStyle="1" w:styleId="E34772ED0A564BA8AA2F9124E27D1EFA">
    <w:name w:val="E34772ED0A564BA8AA2F9124E27D1EFA"/>
    <w:rsid w:val="002763A4"/>
    <w:rPr>
      <w:lang w:val="fr-CH" w:eastAsia="fr-CH"/>
    </w:rPr>
  </w:style>
  <w:style w:type="paragraph" w:customStyle="1" w:styleId="08971096D1D743A7BD15E15D295B9809">
    <w:name w:val="08971096D1D743A7BD15E15D295B9809"/>
    <w:rsid w:val="002763A4"/>
    <w:rPr>
      <w:lang w:val="fr-CH" w:eastAsia="fr-CH"/>
    </w:rPr>
  </w:style>
  <w:style w:type="paragraph" w:customStyle="1" w:styleId="96FFECEC812D48A9B47467B637AB98D6">
    <w:name w:val="96FFECEC812D48A9B47467B637AB98D6"/>
    <w:rsid w:val="002763A4"/>
    <w:rPr>
      <w:lang w:val="fr-CH" w:eastAsia="fr-CH"/>
    </w:rPr>
  </w:style>
  <w:style w:type="paragraph" w:customStyle="1" w:styleId="0F496968C16B4163BE70A54D99876D14">
    <w:name w:val="0F496968C16B4163BE70A54D99876D14"/>
    <w:rsid w:val="002763A4"/>
    <w:rPr>
      <w:lang w:val="fr-CH" w:eastAsia="fr-CH"/>
    </w:rPr>
  </w:style>
  <w:style w:type="paragraph" w:customStyle="1" w:styleId="3F057DE66E774B2B97877342BF3C5DC4">
    <w:name w:val="3F057DE66E774B2B97877342BF3C5DC4"/>
    <w:rsid w:val="002763A4"/>
    <w:rPr>
      <w:lang w:val="fr-CH" w:eastAsia="fr-CH"/>
    </w:rPr>
  </w:style>
  <w:style w:type="paragraph" w:customStyle="1" w:styleId="77992EC36F4A41F7BDA302622BC317E3">
    <w:name w:val="77992EC36F4A41F7BDA302622BC317E3"/>
    <w:rsid w:val="002763A4"/>
    <w:rPr>
      <w:lang w:val="fr-CH" w:eastAsia="fr-CH"/>
    </w:rPr>
  </w:style>
  <w:style w:type="paragraph" w:customStyle="1" w:styleId="27397507423640F3B072ED98C406F1E2">
    <w:name w:val="27397507423640F3B072ED98C406F1E2"/>
    <w:rsid w:val="002763A4"/>
    <w:rPr>
      <w:lang w:val="fr-CH" w:eastAsia="fr-CH"/>
    </w:rPr>
  </w:style>
  <w:style w:type="paragraph" w:customStyle="1" w:styleId="11B232FF5B6044F9A22E5D792065A49E">
    <w:name w:val="11B232FF5B6044F9A22E5D792065A49E"/>
    <w:rsid w:val="002763A4"/>
    <w:rPr>
      <w:lang w:val="fr-CH" w:eastAsia="fr-CH"/>
    </w:rPr>
  </w:style>
  <w:style w:type="paragraph" w:customStyle="1" w:styleId="26487AB648384AD5BAA7AA65122C3AE8">
    <w:name w:val="26487AB648384AD5BAA7AA65122C3AE8"/>
    <w:rsid w:val="002763A4"/>
    <w:rPr>
      <w:lang w:val="fr-CH" w:eastAsia="fr-CH"/>
    </w:rPr>
  </w:style>
  <w:style w:type="paragraph" w:customStyle="1" w:styleId="D505C9EB6CBE4F6F80CB5A52688227DF">
    <w:name w:val="D505C9EB6CBE4F6F80CB5A52688227DF"/>
    <w:rsid w:val="002763A4"/>
    <w:rPr>
      <w:lang w:val="fr-CH" w:eastAsia="fr-CH"/>
    </w:rPr>
  </w:style>
  <w:style w:type="paragraph" w:customStyle="1" w:styleId="658D94751075404EB0A08E3E7BF1A7B2">
    <w:name w:val="658D94751075404EB0A08E3E7BF1A7B2"/>
    <w:rsid w:val="002763A4"/>
    <w:rPr>
      <w:lang w:val="fr-CH" w:eastAsia="fr-CH"/>
    </w:rPr>
  </w:style>
  <w:style w:type="paragraph" w:customStyle="1" w:styleId="7E7F993A2D2C488CB958CD51ADC879E1">
    <w:name w:val="7E7F993A2D2C488CB958CD51ADC879E1"/>
    <w:rsid w:val="002763A4"/>
    <w:rPr>
      <w:lang w:val="fr-CH" w:eastAsia="fr-CH"/>
    </w:rPr>
  </w:style>
  <w:style w:type="paragraph" w:customStyle="1" w:styleId="EF002C68FADF4E9CACB3452B49C9A6F4">
    <w:name w:val="EF002C68FADF4E9CACB3452B49C9A6F4"/>
    <w:rsid w:val="002763A4"/>
    <w:rPr>
      <w:lang w:val="fr-CH" w:eastAsia="fr-CH"/>
    </w:rPr>
  </w:style>
  <w:style w:type="paragraph" w:customStyle="1" w:styleId="0A02C63588314669BCF0F5CC29874224">
    <w:name w:val="0A02C63588314669BCF0F5CC29874224"/>
    <w:rsid w:val="002763A4"/>
    <w:rPr>
      <w:lang w:val="fr-CH" w:eastAsia="fr-CH"/>
    </w:rPr>
  </w:style>
  <w:style w:type="paragraph" w:customStyle="1" w:styleId="22848E5D5C18419DB88239A59391E716">
    <w:name w:val="22848E5D5C18419DB88239A59391E716"/>
    <w:rsid w:val="002763A4"/>
    <w:rPr>
      <w:lang w:val="fr-CH" w:eastAsia="fr-CH"/>
    </w:rPr>
  </w:style>
  <w:style w:type="paragraph" w:customStyle="1" w:styleId="E53ECA1DB02248ABBE834ADA80C376C2">
    <w:name w:val="E53ECA1DB02248ABBE834ADA80C376C2"/>
    <w:rsid w:val="002763A4"/>
    <w:rPr>
      <w:lang w:val="fr-CH" w:eastAsia="fr-CH"/>
    </w:rPr>
  </w:style>
  <w:style w:type="paragraph" w:customStyle="1" w:styleId="746527FAAB534FACB59C928D7253CADC">
    <w:name w:val="746527FAAB534FACB59C928D7253CADC"/>
    <w:rsid w:val="002763A4"/>
    <w:rPr>
      <w:lang w:val="fr-CH" w:eastAsia="fr-CH"/>
    </w:rPr>
  </w:style>
  <w:style w:type="paragraph" w:customStyle="1" w:styleId="5AF1F86EB4244070BA23773548D9EEDA">
    <w:name w:val="5AF1F86EB4244070BA23773548D9EEDA"/>
    <w:rsid w:val="002763A4"/>
    <w:rPr>
      <w:lang w:val="fr-CH" w:eastAsia="fr-CH"/>
    </w:rPr>
  </w:style>
  <w:style w:type="paragraph" w:customStyle="1" w:styleId="CB6A8C37E44C42CB91A32E5704EF4539">
    <w:name w:val="CB6A8C37E44C42CB91A32E5704EF4539"/>
    <w:rsid w:val="002763A4"/>
    <w:rPr>
      <w:lang w:val="fr-CH" w:eastAsia="fr-CH"/>
    </w:rPr>
  </w:style>
  <w:style w:type="paragraph" w:customStyle="1" w:styleId="4933BE4388D849C388E9EE362B77599D">
    <w:name w:val="4933BE4388D849C388E9EE362B77599D"/>
    <w:rsid w:val="002763A4"/>
    <w:rPr>
      <w:lang w:val="fr-CH" w:eastAsia="fr-CH"/>
    </w:rPr>
  </w:style>
  <w:style w:type="paragraph" w:customStyle="1" w:styleId="252D1D786E614E3581F0DCC1ADD5F9CC">
    <w:name w:val="252D1D786E614E3581F0DCC1ADD5F9CC"/>
    <w:rsid w:val="002763A4"/>
    <w:rPr>
      <w:lang w:val="fr-CH" w:eastAsia="fr-CH"/>
    </w:rPr>
  </w:style>
  <w:style w:type="paragraph" w:customStyle="1" w:styleId="71E9AE3E5829430B8E8A13640D64F16B">
    <w:name w:val="71E9AE3E5829430B8E8A13640D64F16B"/>
    <w:rsid w:val="002763A4"/>
    <w:rPr>
      <w:lang w:val="fr-CH" w:eastAsia="fr-CH"/>
    </w:rPr>
  </w:style>
  <w:style w:type="paragraph" w:customStyle="1" w:styleId="5D64C21A63F54258B339A85CC901FB54">
    <w:name w:val="5D64C21A63F54258B339A85CC901FB54"/>
    <w:rsid w:val="002763A4"/>
    <w:rPr>
      <w:lang w:val="fr-CH" w:eastAsia="fr-CH"/>
    </w:rPr>
  </w:style>
  <w:style w:type="paragraph" w:customStyle="1" w:styleId="94E26089665046878EBA722D654AD79D">
    <w:name w:val="94E26089665046878EBA722D654AD79D"/>
    <w:rsid w:val="002763A4"/>
    <w:rPr>
      <w:lang w:val="fr-CH" w:eastAsia="fr-CH"/>
    </w:rPr>
  </w:style>
  <w:style w:type="paragraph" w:customStyle="1" w:styleId="DADDB25DD7C34EAA8B15BDC4996E73EB">
    <w:name w:val="DADDB25DD7C34EAA8B15BDC4996E73EB"/>
    <w:rsid w:val="002763A4"/>
    <w:rPr>
      <w:lang w:val="fr-CH" w:eastAsia="fr-CH"/>
    </w:rPr>
  </w:style>
  <w:style w:type="paragraph" w:customStyle="1" w:styleId="A3F2B6AF5F0147FF8D4C3CC6B611FA2A">
    <w:name w:val="A3F2B6AF5F0147FF8D4C3CC6B611FA2A"/>
    <w:rsid w:val="002763A4"/>
    <w:rPr>
      <w:lang w:val="fr-CH" w:eastAsia="fr-CH"/>
    </w:rPr>
  </w:style>
  <w:style w:type="paragraph" w:customStyle="1" w:styleId="F8B865206AE34823B8B5C0E5F91B6463">
    <w:name w:val="F8B865206AE34823B8B5C0E5F91B6463"/>
    <w:rsid w:val="002763A4"/>
    <w:rPr>
      <w:lang w:val="fr-CH" w:eastAsia="fr-CH"/>
    </w:rPr>
  </w:style>
  <w:style w:type="paragraph" w:customStyle="1" w:styleId="94305601D71D4ADFB9C14EED2E60D0EB">
    <w:name w:val="94305601D71D4ADFB9C14EED2E60D0EB"/>
    <w:rsid w:val="002763A4"/>
    <w:rPr>
      <w:lang w:val="fr-CH" w:eastAsia="fr-CH"/>
    </w:rPr>
  </w:style>
  <w:style w:type="paragraph" w:customStyle="1" w:styleId="9F5BA7964F5D4D12A25E7CC74605697D">
    <w:name w:val="9F5BA7964F5D4D12A25E7CC74605697D"/>
    <w:rsid w:val="002763A4"/>
    <w:rPr>
      <w:lang w:val="fr-CH" w:eastAsia="fr-CH"/>
    </w:rPr>
  </w:style>
  <w:style w:type="paragraph" w:customStyle="1" w:styleId="FFB676F626F546E28B6284DDAA3D5699">
    <w:name w:val="FFB676F626F546E28B6284DDAA3D5699"/>
    <w:rsid w:val="002763A4"/>
    <w:rPr>
      <w:lang w:val="fr-CH" w:eastAsia="fr-CH"/>
    </w:rPr>
  </w:style>
  <w:style w:type="paragraph" w:customStyle="1" w:styleId="40A8578F81E64851BAA313A7A2760519">
    <w:name w:val="40A8578F81E64851BAA313A7A2760519"/>
    <w:rsid w:val="002763A4"/>
    <w:rPr>
      <w:lang w:val="fr-CH" w:eastAsia="fr-CH"/>
    </w:rPr>
  </w:style>
  <w:style w:type="paragraph" w:customStyle="1" w:styleId="55152B84474F416392D3E859F8382B59">
    <w:name w:val="55152B84474F416392D3E859F8382B59"/>
    <w:rsid w:val="002763A4"/>
    <w:rPr>
      <w:lang w:val="fr-CH" w:eastAsia="fr-CH"/>
    </w:rPr>
  </w:style>
  <w:style w:type="paragraph" w:customStyle="1" w:styleId="8055B1C819374A7F8CE75385DF0BD589">
    <w:name w:val="8055B1C819374A7F8CE75385DF0BD589"/>
    <w:rsid w:val="002763A4"/>
    <w:rPr>
      <w:lang w:val="fr-CH" w:eastAsia="fr-CH"/>
    </w:rPr>
  </w:style>
  <w:style w:type="paragraph" w:customStyle="1" w:styleId="424F73F653214EDDAFF9A61FB3E59AB4">
    <w:name w:val="424F73F653214EDDAFF9A61FB3E59AB4"/>
    <w:rsid w:val="002763A4"/>
    <w:rPr>
      <w:lang w:val="fr-CH" w:eastAsia="fr-CH"/>
    </w:rPr>
  </w:style>
  <w:style w:type="paragraph" w:customStyle="1" w:styleId="408B593558244C159E3AE648A9A76CFD">
    <w:name w:val="408B593558244C159E3AE648A9A76CFD"/>
    <w:rsid w:val="002763A4"/>
    <w:rPr>
      <w:lang w:val="fr-CH" w:eastAsia="fr-CH"/>
    </w:rPr>
  </w:style>
  <w:style w:type="paragraph" w:customStyle="1" w:styleId="5374AD19E5384327990A0E1DE5B40F8F">
    <w:name w:val="5374AD19E5384327990A0E1DE5B40F8F"/>
    <w:rsid w:val="002763A4"/>
    <w:rPr>
      <w:lang w:val="fr-CH" w:eastAsia="fr-CH"/>
    </w:rPr>
  </w:style>
  <w:style w:type="paragraph" w:customStyle="1" w:styleId="7F5212132D9E495E8722B02945EFAFB1">
    <w:name w:val="7F5212132D9E495E8722B02945EFAFB1"/>
    <w:rsid w:val="002763A4"/>
    <w:rPr>
      <w:lang w:val="fr-CH" w:eastAsia="fr-CH"/>
    </w:rPr>
  </w:style>
  <w:style w:type="paragraph" w:customStyle="1" w:styleId="8967275E69534BA3AAF6DC01C4B6F37D">
    <w:name w:val="8967275E69534BA3AAF6DC01C4B6F37D"/>
    <w:rsid w:val="002763A4"/>
    <w:rPr>
      <w:lang w:val="fr-CH" w:eastAsia="fr-CH"/>
    </w:rPr>
  </w:style>
  <w:style w:type="paragraph" w:customStyle="1" w:styleId="D5E91FC9501A49F78806BA4FCE8059C9">
    <w:name w:val="D5E91FC9501A49F78806BA4FCE8059C9"/>
    <w:rsid w:val="002763A4"/>
    <w:rPr>
      <w:lang w:val="fr-CH" w:eastAsia="fr-CH"/>
    </w:rPr>
  </w:style>
  <w:style w:type="paragraph" w:customStyle="1" w:styleId="59AB6676CD2947148B9A977214C24402">
    <w:name w:val="59AB6676CD2947148B9A977214C24402"/>
    <w:rsid w:val="002763A4"/>
    <w:rPr>
      <w:lang w:val="fr-CH" w:eastAsia="fr-CH"/>
    </w:rPr>
  </w:style>
  <w:style w:type="paragraph" w:customStyle="1" w:styleId="82DE30CB7A7A4F558D4915C5D5A58F63">
    <w:name w:val="82DE30CB7A7A4F558D4915C5D5A58F63"/>
    <w:rsid w:val="002763A4"/>
    <w:rPr>
      <w:lang w:val="fr-CH" w:eastAsia="fr-CH"/>
    </w:rPr>
  </w:style>
  <w:style w:type="paragraph" w:customStyle="1" w:styleId="2E348E5675B04D599B98E3D86D5C7747">
    <w:name w:val="2E348E5675B04D599B98E3D86D5C7747"/>
    <w:rsid w:val="002763A4"/>
    <w:rPr>
      <w:lang w:val="fr-CH" w:eastAsia="fr-CH"/>
    </w:rPr>
  </w:style>
  <w:style w:type="paragraph" w:customStyle="1" w:styleId="1B7CDA8C5E1948FC878F7E6583387649">
    <w:name w:val="1B7CDA8C5E1948FC878F7E6583387649"/>
    <w:rsid w:val="002763A4"/>
    <w:rPr>
      <w:lang w:val="fr-CH" w:eastAsia="fr-CH"/>
    </w:rPr>
  </w:style>
  <w:style w:type="paragraph" w:customStyle="1" w:styleId="9A4BD88C9EDD4A0995AD7C7F29966B58">
    <w:name w:val="9A4BD88C9EDD4A0995AD7C7F29966B58"/>
    <w:rsid w:val="002763A4"/>
    <w:rPr>
      <w:lang w:val="fr-CH" w:eastAsia="fr-CH"/>
    </w:rPr>
  </w:style>
  <w:style w:type="paragraph" w:customStyle="1" w:styleId="9981DA699B9D4D62B5DF9283632E7C97">
    <w:name w:val="9981DA699B9D4D62B5DF9283632E7C97"/>
    <w:rsid w:val="002763A4"/>
    <w:rPr>
      <w:lang w:val="fr-CH" w:eastAsia="fr-CH"/>
    </w:rPr>
  </w:style>
  <w:style w:type="paragraph" w:customStyle="1" w:styleId="A267D6133ECD425BAC6CA749F1849E70">
    <w:name w:val="A267D6133ECD425BAC6CA749F1849E70"/>
    <w:rsid w:val="002763A4"/>
    <w:rPr>
      <w:lang w:val="fr-CH" w:eastAsia="fr-CH"/>
    </w:rPr>
  </w:style>
  <w:style w:type="paragraph" w:customStyle="1" w:styleId="ADFAB6BAA6714BC49CFCA04897126546">
    <w:name w:val="ADFAB6BAA6714BC49CFCA04897126546"/>
    <w:rsid w:val="002763A4"/>
    <w:rPr>
      <w:lang w:val="fr-CH" w:eastAsia="fr-CH"/>
    </w:rPr>
  </w:style>
  <w:style w:type="paragraph" w:customStyle="1" w:styleId="00DC533832464488B9D81C3A3F884B6E">
    <w:name w:val="00DC533832464488B9D81C3A3F884B6E"/>
    <w:rsid w:val="002763A4"/>
    <w:rPr>
      <w:lang w:val="fr-CH" w:eastAsia="fr-CH"/>
    </w:rPr>
  </w:style>
  <w:style w:type="paragraph" w:customStyle="1" w:styleId="46A2A16635794190943BAFB6C84AD02D">
    <w:name w:val="46A2A16635794190943BAFB6C84AD02D"/>
    <w:rsid w:val="002763A4"/>
    <w:rPr>
      <w:lang w:val="fr-CH" w:eastAsia="fr-CH"/>
    </w:rPr>
  </w:style>
  <w:style w:type="paragraph" w:customStyle="1" w:styleId="7FF94FE347274791A8ED9CCCE007A47B">
    <w:name w:val="7FF94FE347274791A8ED9CCCE007A47B"/>
    <w:rsid w:val="002763A4"/>
    <w:rPr>
      <w:lang w:val="fr-CH" w:eastAsia="fr-CH"/>
    </w:rPr>
  </w:style>
  <w:style w:type="paragraph" w:customStyle="1" w:styleId="9F17BAB43DC64962AD8209AFDDFFA614">
    <w:name w:val="9F17BAB43DC64962AD8209AFDDFFA614"/>
    <w:rsid w:val="002763A4"/>
    <w:rPr>
      <w:lang w:val="fr-CH" w:eastAsia="fr-CH"/>
    </w:rPr>
  </w:style>
  <w:style w:type="paragraph" w:customStyle="1" w:styleId="D278F618933F489188D4850A5BEBBEB4">
    <w:name w:val="D278F618933F489188D4850A5BEBBEB4"/>
    <w:rsid w:val="002763A4"/>
    <w:rPr>
      <w:lang w:val="fr-CH" w:eastAsia="fr-CH"/>
    </w:rPr>
  </w:style>
  <w:style w:type="paragraph" w:customStyle="1" w:styleId="C8C62DB27ECE49FBB60BEDD2946133D0">
    <w:name w:val="C8C62DB27ECE49FBB60BEDD2946133D0"/>
    <w:rsid w:val="002763A4"/>
    <w:rPr>
      <w:lang w:val="fr-CH" w:eastAsia="fr-CH"/>
    </w:rPr>
  </w:style>
  <w:style w:type="paragraph" w:customStyle="1" w:styleId="31AC6DCF53244925A0AEA46A987C7022">
    <w:name w:val="31AC6DCF53244925A0AEA46A987C7022"/>
    <w:rsid w:val="002763A4"/>
    <w:rPr>
      <w:lang w:val="fr-CH" w:eastAsia="fr-CH"/>
    </w:rPr>
  </w:style>
  <w:style w:type="paragraph" w:customStyle="1" w:styleId="26134B10397A4E2082A772F295F0BF59">
    <w:name w:val="26134B10397A4E2082A772F295F0BF59"/>
    <w:rsid w:val="002763A4"/>
    <w:rPr>
      <w:lang w:val="fr-CH" w:eastAsia="fr-CH"/>
    </w:rPr>
  </w:style>
  <w:style w:type="paragraph" w:customStyle="1" w:styleId="111F876A8D3149AAB19202B484A9970D">
    <w:name w:val="111F876A8D3149AAB19202B484A9970D"/>
    <w:rsid w:val="002763A4"/>
    <w:rPr>
      <w:lang w:val="fr-CH" w:eastAsia="fr-CH"/>
    </w:rPr>
  </w:style>
  <w:style w:type="paragraph" w:customStyle="1" w:styleId="66135C9CD08E46518E601F4FEA53118B">
    <w:name w:val="66135C9CD08E46518E601F4FEA53118B"/>
    <w:rsid w:val="002763A4"/>
    <w:rPr>
      <w:lang w:val="fr-CH" w:eastAsia="fr-CH"/>
    </w:rPr>
  </w:style>
  <w:style w:type="paragraph" w:customStyle="1" w:styleId="5C7196A7F9C047D4B1EE3F950F4A15DF">
    <w:name w:val="5C7196A7F9C047D4B1EE3F950F4A15DF"/>
    <w:rsid w:val="002763A4"/>
    <w:rPr>
      <w:lang w:val="fr-CH" w:eastAsia="fr-CH"/>
    </w:rPr>
  </w:style>
  <w:style w:type="paragraph" w:customStyle="1" w:styleId="8FD5ED2BEE89438C9BB579CDDA008371">
    <w:name w:val="8FD5ED2BEE89438C9BB579CDDA008371"/>
    <w:rsid w:val="002763A4"/>
    <w:rPr>
      <w:lang w:val="fr-CH" w:eastAsia="fr-CH"/>
    </w:rPr>
  </w:style>
  <w:style w:type="paragraph" w:customStyle="1" w:styleId="87C3AB4C22E845B8B8E4F3C12A28AB5C">
    <w:name w:val="87C3AB4C22E845B8B8E4F3C12A28AB5C"/>
    <w:rsid w:val="002763A4"/>
    <w:rPr>
      <w:lang w:val="fr-CH" w:eastAsia="fr-CH"/>
    </w:rPr>
  </w:style>
  <w:style w:type="paragraph" w:customStyle="1" w:styleId="DFCDEE42CE504C808EDF9C4B4BBD8D4D">
    <w:name w:val="DFCDEE42CE504C808EDF9C4B4BBD8D4D"/>
    <w:rsid w:val="002763A4"/>
    <w:rPr>
      <w:lang w:val="fr-CH" w:eastAsia="fr-CH"/>
    </w:rPr>
  </w:style>
  <w:style w:type="paragraph" w:customStyle="1" w:styleId="97137A86FE89471F9F473E3E1D65A7D6">
    <w:name w:val="97137A86FE89471F9F473E3E1D65A7D6"/>
    <w:rsid w:val="002763A4"/>
    <w:rPr>
      <w:lang w:val="fr-CH" w:eastAsia="fr-CH"/>
    </w:rPr>
  </w:style>
  <w:style w:type="paragraph" w:customStyle="1" w:styleId="AF9A38D4371E40EC911E809B30C41DDB">
    <w:name w:val="AF9A38D4371E40EC911E809B30C41DDB"/>
    <w:rsid w:val="002763A4"/>
    <w:rPr>
      <w:lang w:val="fr-CH" w:eastAsia="fr-CH"/>
    </w:rPr>
  </w:style>
  <w:style w:type="paragraph" w:customStyle="1" w:styleId="A85096890F9740A3BC36D6F422DD10A4">
    <w:name w:val="A85096890F9740A3BC36D6F422DD10A4"/>
    <w:rsid w:val="002763A4"/>
    <w:rPr>
      <w:lang w:val="fr-CH" w:eastAsia="fr-CH"/>
    </w:rPr>
  </w:style>
  <w:style w:type="paragraph" w:customStyle="1" w:styleId="6CB80A1781BC4FB5BA1A036D3DD869CF">
    <w:name w:val="6CB80A1781BC4FB5BA1A036D3DD869CF"/>
    <w:rsid w:val="002763A4"/>
    <w:rPr>
      <w:lang w:val="fr-CH" w:eastAsia="fr-CH"/>
    </w:rPr>
  </w:style>
  <w:style w:type="paragraph" w:customStyle="1" w:styleId="A3CECDF97BD6422FB0E7DEEC70E52C2B">
    <w:name w:val="A3CECDF97BD6422FB0E7DEEC70E52C2B"/>
    <w:rsid w:val="002763A4"/>
    <w:rPr>
      <w:lang w:val="fr-CH" w:eastAsia="fr-CH"/>
    </w:rPr>
  </w:style>
  <w:style w:type="paragraph" w:customStyle="1" w:styleId="79D79D6DEB8243A59DB6276A81EC7182">
    <w:name w:val="79D79D6DEB8243A59DB6276A81EC7182"/>
    <w:rsid w:val="002763A4"/>
    <w:rPr>
      <w:lang w:val="fr-CH" w:eastAsia="fr-CH"/>
    </w:rPr>
  </w:style>
  <w:style w:type="paragraph" w:customStyle="1" w:styleId="756B9DA30A35459697B291509C624E1E">
    <w:name w:val="756B9DA30A35459697B291509C624E1E"/>
    <w:rsid w:val="002763A4"/>
    <w:rPr>
      <w:lang w:val="fr-CH" w:eastAsia="fr-CH"/>
    </w:rPr>
  </w:style>
  <w:style w:type="paragraph" w:customStyle="1" w:styleId="FE6F603E2C7346E6B72805C524FE8F50">
    <w:name w:val="FE6F603E2C7346E6B72805C524FE8F50"/>
    <w:rsid w:val="002763A4"/>
    <w:rPr>
      <w:lang w:val="fr-CH" w:eastAsia="fr-CH"/>
    </w:rPr>
  </w:style>
  <w:style w:type="paragraph" w:customStyle="1" w:styleId="FCF3A7859AAE4193908D071148CB9761">
    <w:name w:val="FCF3A7859AAE4193908D071148CB9761"/>
    <w:rsid w:val="002763A4"/>
    <w:rPr>
      <w:lang w:val="fr-CH" w:eastAsia="fr-CH"/>
    </w:rPr>
  </w:style>
  <w:style w:type="paragraph" w:customStyle="1" w:styleId="EAAC7F4833A64A0FBA81544F2EFD4FB9">
    <w:name w:val="EAAC7F4833A64A0FBA81544F2EFD4FB9"/>
    <w:rsid w:val="002763A4"/>
    <w:rPr>
      <w:lang w:val="fr-CH" w:eastAsia="fr-CH"/>
    </w:rPr>
  </w:style>
  <w:style w:type="paragraph" w:customStyle="1" w:styleId="31716B4ED2604B61BD1F4D6925BD6D6E">
    <w:name w:val="31716B4ED2604B61BD1F4D6925BD6D6E"/>
    <w:rsid w:val="002763A4"/>
    <w:rPr>
      <w:lang w:val="fr-CH" w:eastAsia="fr-CH"/>
    </w:rPr>
  </w:style>
  <w:style w:type="paragraph" w:customStyle="1" w:styleId="61413DF3A5CC49DA86EC1C1126B7AE44">
    <w:name w:val="61413DF3A5CC49DA86EC1C1126B7AE44"/>
    <w:rsid w:val="002763A4"/>
    <w:rPr>
      <w:lang w:val="fr-CH" w:eastAsia="fr-CH"/>
    </w:rPr>
  </w:style>
  <w:style w:type="paragraph" w:customStyle="1" w:styleId="3C26A3B9C1174D1F9B315D0A49033AF2">
    <w:name w:val="3C26A3B9C1174D1F9B315D0A49033AF2"/>
    <w:rsid w:val="002763A4"/>
    <w:rPr>
      <w:lang w:val="fr-CH" w:eastAsia="fr-CH"/>
    </w:rPr>
  </w:style>
  <w:style w:type="paragraph" w:customStyle="1" w:styleId="4F8534B1CC184CE8814C747AE4828507">
    <w:name w:val="4F8534B1CC184CE8814C747AE4828507"/>
    <w:rsid w:val="002763A4"/>
    <w:rPr>
      <w:lang w:val="fr-CH" w:eastAsia="fr-CH"/>
    </w:rPr>
  </w:style>
  <w:style w:type="paragraph" w:customStyle="1" w:styleId="C380A7C6619640BD9F02F598F1B60071">
    <w:name w:val="C380A7C6619640BD9F02F598F1B60071"/>
    <w:rsid w:val="002763A4"/>
    <w:rPr>
      <w:lang w:val="fr-CH" w:eastAsia="fr-CH"/>
    </w:rPr>
  </w:style>
  <w:style w:type="paragraph" w:customStyle="1" w:styleId="53D38AFB9E054D219901EB3C6577ACF4">
    <w:name w:val="53D38AFB9E054D219901EB3C6577ACF4"/>
    <w:rsid w:val="002763A4"/>
    <w:rPr>
      <w:lang w:val="fr-CH" w:eastAsia="fr-CH"/>
    </w:rPr>
  </w:style>
  <w:style w:type="paragraph" w:customStyle="1" w:styleId="DF064A558C454BDE8D4D26796F95BDE1">
    <w:name w:val="DF064A558C454BDE8D4D26796F95BDE1"/>
    <w:rsid w:val="002763A4"/>
    <w:rPr>
      <w:lang w:val="fr-CH" w:eastAsia="fr-CH"/>
    </w:rPr>
  </w:style>
  <w:style w:type="paragraph" w:customStyle="1" w:styleId="5F5FAD3A13724A889492E375CB744E3B">
    <w:name w:val="5F5FAD3A13724A889492E375CB744E3B"/>
    <w:rsid w:val="002763A4"/>
    <w:rPr>
      <w:lang w:val="fr-CH" w:eastAsia="fr-CH"/>
    </w:rPr>
  </w:style>
  <w:style w:type="paragraph" w:customStyle="1" w:styleId="37725DE24372412CBF8D4F5BDE6974FD">
    <w:name w:val="37725DE24372412CBF8D4F5BDE6974FD"/>
    <w:rsid w:val="002763A4"/>
    <w:rPr>
      <w:lang w:val="fr-CH" w:eastAsia="fr-CH"/>
    </w:rPr>
  </w:style>
  <w:style w:type="paragraph" w:customStyle="1" w:styleId="FD1C81E1E0994ACD9C70DDFDA9798B6E">
    <w:name w:val="FD1C81E1E0994ACD9C70DDFDA9798B6E"/>
    <w:rsid w:val="002763A4"/>
    <w:rPr>
      <w:lang w:val="fr-CH" w:eastAsia="fr-CH"/>
    </w:rPr>
  </w:style>
  <w:style w:type="paragraph" w:customStyle="1" w:styleId="413626C0EB404636AA297E5ACCE07547">
    <w:name w:val="413626C0EB404636AA297E5ACCE07547"/>
    <w:rsid w:val="002763A4"/>
    <w:rPr>
      <w:lang w:val="fr-CH" w:eastAsia="fr-CH"/>
    </w:rPr>
  </w:style>
  <w:style w:type="paragraph" w:customStyle="1" w:styleId="D9FC9C55FA894084A6427F9BBD4C6119">
    <w:name w:val="D9FC9C55FA894084A6427F9BBD4C6119"/>
    <w:rsid w:val="002763A4"/>
    <w:rPr>
      <w:lang w:val="fr-CH" w:eastAsia="fr-CH"/>
    </w:rPr>
  </w:style>
  <w:style w:type="paragraph" w:customStyle="1" w:styleId="A5F34511240D40008692800CF990FE5C">
    <w:name w:val="A5F34511240D40008692800CF990FE5C"/>
    <w:rsid w:val="002763A4"/>
    <w:rPr>
      <w:lang w:val="fr-CH" w:eastAsia="fr-CH"/>
    </w:rPr>
  </w:style>
  <w:style w:type="paragraph" w:customStyle="1" w:styleId="0FA8FBF8CA664BF79FD03E0068535582">
    <w:name w:val="0FA8FBF8CA664BF79FD03E0068535582"/>
    <w:rsid w:val="002763A4"/>
    <w:rPr>
      <w:lang w:val="fr-CH" w:eastAsia="fr-CH"/>
    </w:rPr>
  </w:style>
  <w:style w:type="paragraph" w:customStyle="1" w:styleId="1690BCB553214FEEA3C507B63EA3C387">
    <w:name w:val="1690BCB553214FEEA3C507B63EA3C387"/>
    <w:rsid w:val="002763A4"/>
    <w:rPr>
      <w:lang w:val="fr-CH" w:eastAsia="fr-CH"/>
    </w:rPr>
  </w:style>
  <w:style w:type="paragraph" w:customStyle="1" w:styleId="E256C310C5BD4941B39A00D6E20ECD3D">
    <w:name w:val="E256C310C5BD4941B39A00D6E20ECD3D"/>
    <w:rsid w:val="002763A4"/>
    <w:rPr>
      <w:lang w:val="fr-CH" w:eastAsia="fr-CH"/>
    </w:rPr>
  </w:style>
  <w:style w:type="paragraph" w:customStyle="1" w:styleId="2F76CA4EC02349F8BD5C2726525F3BA8">
    <w:name w:val="2F76CA4EC02349F8BD5C2726525F3BA8"/>
    <w:rsid w:val="002763A4"/>
    <w:rPr>
      <w:lang w:val="fr-CH" w:eastAsia="fr-CH"/>
    </w:rPr>
  </w:style>
  <w:style w:type="paragraph" w:customStyle="1" w:styleId="4C9C0E5C31584C3D9C04607DE0971ADD">
    <w:name w:val="4C9C0E5C31584C3D9C04607DE0971ADD"/>
    <w:rsid w:val="002763A4"/>
    <w:rPr>
      <w:lang w:val="fr-CH" w:eastAsia="fr-CH"/>
    </w:rPr>
  </w:style>
  <w:style w:type="paragraph" w:customStyle="1" w:styleId="52F1246E64134432907F9098E92B44EA">
    <w:name w:val="52F1246E64134432907F9098E92B44EA"/>
    <w:rsid w:val="002763A4"/>
    <w:rPr>
      <w:lang w:val="fr-CH" w:eastAsia="fr-CH"/>
    </w:rPr>
  </w:style>
  <w:style w:type="paragraph" w:customStyle="1" w:styleId="3704A53DE6B648EBB9F0F4B1E46DE690">
    <w:name w:val="3704A53DE6B648EBB9F0F4B1E46DE690"/>
    <w:rsid w:val="002763A4"/>
    <w:rPr>
      <w:lang w:val="fr-CH" w:eastAsia="fr-CH"/>
    </w:rPr>
  </w:style>
  <w:style w:type="paragraph" w:customStyle="1" w:styleId="5AC1987E9075450E8E239229F2E36680">
    <w:name w:val="5AC1987E9075450E8E239229F2E36680"/>
    <w:rsid w:val="002763A4"/>
    <w:rPr>
      <w:lang w:val="fr-CH" w:eastAsia="fr-CH"/>
    </w:rPr>
  </w:style>
  <w:style w:type="paragraph" w:customStyle="1" w:styleId="E943D03D1BE54B5B8F5B45D38A660E7E">
    <w:name w:val="E943D03D1BE54B5B8F5B45D38A660E7E"/>
    <w:rsid w:val="002763A4"/>
    <w:rPr>
      <w:lang w:val="fr-CH" w:eastAsia="fr-CH"/>
    </w:rPr>
  </w:style>
  <w:style w:type="paragraph" w:customStyle="1" w:styleId="28BE60FC4BBC4028BFC7AE04E57E55E3">
    <w:name w:val="28BE60FC4BBC4028BFC7AE04E57E55E3"/>
    <w:rsid w:val="002763A4"/>
    <w:rPr>
      <w:lang w:val="fr-CH" w:eastAsia="fr-CH"/>
    </w:rPr>
  </w:style>
  <w:style w:type="paragraph" w:customStyle="1" w:styleId="364A8710B3894C0589AF88F51806D9E3">
    <w:name w:val="364A8710B3894C0589AF88F51806D9E3"/>
    <w:rsid w:val="002763A4"/>
    <w:rPr>
      <w:lang w:val="fr-CH" w:eastAsia="fr-CH"/>
    </w:rPr>
  </w:style>
  <w:style w:type="paragraph" w:customStyle="1" w:styleId="76AE718F737E468291E971FD2A13B17B">
    <w:name w:val="76AE718F737E468291E971FD2A13B17B"/>
    <w:rsid w:val="002763A4"/>
    <w:rPr>
      <w:lang w:val="fr-CH" w:eastAsia="fr-CH"/>
    </w:rPr>
  </w:style>
  <w:style w:type="paragraph" w:customStyle="1" w:styleId="EEC303CCC5DF4BA6AC2583F7CBBFBD52">
    <w:name w:val="EEC303CCC5DF4BA6AC2583F7CBBFBD52"/>
    <w:rsid w:val="002763A4"/>
    <w:rPr>
      <w:lang w:val="fr-CH" w:eastAsia="fr-CH"/>
    </w:rPr>
  </w:style>
  <w:style w:type="paragraph" w:customStyle="1" w:styleId="477EA67B2374478182E093EE69B5608D">
    <w:name w:val="477EA67B2374478182E093EE69B5608D"/>
    <w:rsid w:val="002763A4"/>
    <w:rPr>
      <w:lang w:val="fr-CH" w:eastAsia="fr-CH"/>
    </w:rPr>
  </w:style>
  <w:style w:type="paragraph" w:customStyle="1" w:styleId="83071874BEEF4B1CAB3CC10A17038418">
    <w:name w:val="83071874BEEF4B1CAB3CC10A17038418"/>
    <w:rsid w:val="002763A4"/>
    <w:rPr>
      <w:lang w:val="fr-CH" w:eastAsia="fr-CH"/>
    </w:rPr>
  </w:style>
  <w:style w:type="paragraph" w:customStyle="1" w:styleId="095F19446CED44A59FB8F3C91C61FBA2">
    <w:name w:val="095F19446CED44A59FB8F3C91C61FBA2"/>
    <w:rsid w:val="002763A4"/>
    <w:rPr>
      <w:lang w:val="fr-CH" w:eastAsia="fr-CH"/>
    </w:rPr>
  </w:style>
  <w:style w:type="paragraph" w:customStyle="1" w:styleId="95FF85B4542C4AE29F60CC1A7EB8C6A4">
    <w:name w:val="95FF85B4542C4AE29F60CC1A7EB8C6A4"/>
    <w:rsid w:val="002763A4"/>
    <w:rPr>
      <w:lang w:val="fr-CH" w:eastAsia="fr-CH"/>
    </w:rPr>
  </w:style>
  <w:style w:type="paragraph" w:customStyle="1" w:styleId="178930C3AD2A48E9A525CF60CE98B77A">
    <w:name w:val="178930C3AD2A48E9A525CF60CE98B77A"/>
    <w:rsid w:val="002763A4"/>
    <w:rPr>
      <w:lang w:val="fr-CH" w:eastAsia="fr-CH"/>
    </w:rPr>
  </w:style>
  <w:style w:type="paragraph" w:customStyle="1" w:styleId="781F10210DAD4697AC69C5A20FCEA23D">
    <w:name w:val="781F10210DAD4697AC69C5A20FCEA23D"/>
    <w:rsid w:val="002763A4"/>
    <w:rPr>
      <w:lang w:val="fr-CH" w:eastAsia="fr-CH"/>
    </w:rPr>
  </w:style>
  <w:style w:type="paragraph" w:customStyle="1" w:styleId="E967DB1E9CF349C484939D6E146E061D">
    <w:name w:val="E967DB1E9CF349C484939D6E146E061D"/>
    <w:rsid w:val="002763A4"/>
    <w:rPr>
      <w:lang w:val="fr-CH" w:eastAsia="fr-CH"/>
    </w:rPr>
  </w:style>
  <w:style w:type="paragraph" w:customStyle="1" w:styleId="4B3665603F5442FA963008E79BFA0FC2">
    <w:name w:val="4B3665603F5442FA963008E79BFA0FC2"/>
    <w:rsid w:val="002763A4"/>
    <w:rPr>
      <w:lang w:val="fr-CH" w:eastAsia="fr-CH"/>
    </w:rPr>
  </w:style>
  <w:style w:type="paragraph" w:customStyle="1" w:styleId="4A3AB9494EF94EE98FB2D82451E6A0B6">
    <w:name w:val="4A3AB9494EF94EE98FB2D82451E6A0B6"/>
    <w:rsid w:val="002763A4"/>
    <w:rPr>
      <w:lang w:val="fr-CH" w:eastAsia="fr-CH"/>
    </w:rPr>
  </w:style>
  <w:style w:type="paragraph" w:customStyle="1" w:styleId="89E4669026144EBD8C06D026733F9C3B">
    <w:name w:val="89E4669026144EBD8C06D026733F9C3B"/>
    <w:rsid w:val="002763A4"/>
    <w:rPr>
      <w:lang w:val="fr-CH" w:eastAsia="fr-CH"/>
    </w:rPr>
  </w:style>
  <w:style w:type="paragraph" w:customStyle="1" w:styleId="EEAF90ECCDA44CA68B35D211DF79AF35">
    <w:name w:val="EEAF90ECCDA44CA68B35D211DF79AF35"/>
    <w:rsid w:val="002763A4"/>
    <w:rPr>
      <w:lang w:val="fr-CH" w:eastAsia="fr-CH"/>
    </w:rPr>
  </w:style>
  <w:style w:type="paragraph" w:customStyle="1" w:styleId="4FB64018BB914F54A8D0DF68040BB365">
    <w:name w:val="4FB64018BB914F54A8D0DF68040BB365"/>
    <w:rsid w:val="002763A4"/>
    <w:rPr>
      <w:lang w:val="fr-CH" w:eastAsia="fr-CH"/>
    </w:rPr>
  </w:style>
  <w:style w:type="paragraph" w:customStyle="1" w:styleId="88586670F94F40029D824EC59E997497">
    <w:name w:val="88586670F94F40029D824EC59E997497"/>
    <w:rsid w:val="002763A4"/>
    <w:rPr>
      <w:lang w:val="fr-CH" w:eastAsia="fr-CH"/>
    </w:rPr>
  </w:style>
  <w:style w:type="paragraph" w:customStyle="1" w:styleId="1A7BC7DA74374198B39D0B99667D2DC4">
    <w:name w:val="1A7BC7DA74374198B39D0B99667D2DC4"/>
    <w:rsid w:val="002763A4"/>
    <w:rPr>
      <w:lang w:val="fr-CH" w:eastAsia="fr-CH"/>
    </w:rPr>
  </w:style>
  <w:style w:type="paragraph" w:customStyle="1" w:styleId="F00110F952F54DA39462DEE339A1C042">
    <w:name w:val="F00110F952F54DA39462DEE339A1C042"/>
    <w:rsid w:val="002763A4"/>
    <w:rPr>
      <w:lang w:val="fr-CH" w:eastAsia="fr-CH"/>
    </w:rPr>
  </w:style>
  <w:style w:type="paragraph" w:customStyle="1" w:styleId="C272F97E4E4F42C2B9D3E28189E25422">
    <w:name w:val="C272F97E4E4F42C2B9D3E28189E25422"/>
    <w:rsid w:val="002763A4"/>
    <w:rPr>
      <w:lang w:val="fr-CH" w:eastAsia="fr-CH"/>
    </w:rPr>
  </w:style>
  <w:style w:type="paragraph" w:customStyle="1" w:styleId="E72C5F6C2596477783EF289CAA546611">
    <w:name w:val="E72C5F6C2596477783EF289CAA546611"/>
    <w:rsid w:val="002763A4"/>
    <w:rPr>
      <w:lang w:val="fr-CH" w:eastAsia="fr-CH"/>
    </w:rPr>
  </w:style>
  <w:style w:type="paragraph" w:customStyle="1" w:styleId="FB083EFDE09045CC90C61998E00A4E69">
    <w:name w:val="FB083EFDE09045CC90C61998E00A4E69"/>
    <w:rsid w:val="002763A4"/>
    <w:rPr>
      <w:lang w:val="fr-CH" w:eastAsia="fr-CH"/>
    </w:rPr>
  </w:style>
  <w:style w:type="paragraph" w:customStyle="1" w:styleId="A24B74C3AFD34790BBB1E73166D4C447">
    <w:name w:val="A24B74C3AFD34790BBB1E73166D4C447"/>
    <w:rsid w:val="002763A4"/>
    <w:rPr>
      <w:lang w:val="fr-CH" w:eastAsia="fr-CH"/>
    </w:rPr>
  </w:style>
  <w:style w:type="paragraph" w:customStyle="1" w:styleId="9F5C655D5B9E402C9160767E04C0635A">
    <w:name w:val="9F5C655D5B9E402C9160767E04C0635A"/>
    <w:rsid w:val="002763A4"/>
    <w:rPr>
      <w:lang w:val="fr-CH" w:eastAsia="fr-CH"/>
    </w:rPr>
  </w:style>
  <w:style w:type="paragraph" w:customStyle="1" w:styleId="90C7F68B705B4ABD942D2E995D3FA396">
    <w:name w:val="90C7F68B705B4ABD942D2E995D3FA396"/>
    <w:rsid w:val="002763A4"/>
    <w:rPr>
      <w:lang w:val="fr-CH" w:eastAsia="fr-CH"/>
    </w:rPr>
  </w:style>
  <w:style w:type="paragraph" w:customStyle="1" w:styleId="54B1526FC11B49DC91ECB75343C3BCC0">
    <w:name w:val="54B1526FC11B49DC91ECB75343C3BCC0"/>
    <w:rsid w:val="002763A4"/>
    <w:rPr>
      <w:lang w:val="fr-CH" w:eastAsia="fr-CH"/>
    </w:rPr>
  </w:style>
  <w:style w:type="paragraph" w:customStyle="1" w:styleId="CC0EB0FF263C47709673B2392C9D08E9">
    <w:name w:val="CC0EB0FF263C47709673B2392C9D08E9"/>
    <w:rsid w:val="002763A4"/>
    <w:rPr>
      <w:lang w:val="fr-CH" w:eastAsia="fr-CH"/>
    </w:rPr>
  </w:style>
  <w:style w:type="paragraph" w:customStyle="1" w:styleId="E7FF86D219134E898DFC80A9126C2EF6">
    <w:name w:val="E7FF86D219134E898DFC80A9126C2EF6"/>
    <w:rsid w:val="002763A4"/>
    <w:rPr>
      <w:lang w:val="fr-CH" w:eastAsia="fr-CH"/>
    </w:rPr>
  </w:style>
  <w:style w:type="paragraph" w:customStyle="1" w:styleId="A6E6FE7CF57C47E498EBAF64213E06E2">
    <w:name w:val="A6E6FE7CF57C47E498EBAF64213E06E2"/>
    <w:rsid w:val="002763A4"/>
    <w:rPr>
      <w:lang w:val="fr-CH" w:eastAsia="fr-CH"/>
    </w:rPr>
  </w:style>
  <w:style w:type="paragraph" w:customStyle="1" w:styleId="0A139B95C42D47DDA4D5EED054D56DA2">
    <w:name w:val="0A139B95C42D47DDA4D5EED054D56DA2"/>
    <w:rsid w:val="002763A4"/>
    <w:rPr>
      <w:lang w:val="fr-CH" w:eastAsia="fr-CH"/>
    </w:rPr>
  </w:style>
  <w:style w:type="paragraph" w:customStyle="1" w:styleId="C966E03CC3D0477DA18CFDC02645E632">
    <w:name w:val="C966E03CC3D0477DA18CFDC02645E632"/>
    <w:rsid w:val="002763A4"/>
    <w:rPr>
      <w:lang w:val="fr-CH" w:eastAsia="fr-CH"/>
    </w:rPr>
  </w:style>
  <w:style w:type="paragraph" w:customStyle="1" w:styleId="47A12BEDF7164E908754DCDB34502665">
    <w:name w:val="47A12BEDF7164E908754DCDB34502665"/>
    <w:rsid w:val="002763A4"/>
    <w:rPr>
      <w:lang w:val="fr-CH" w:eastAsia="fr-CH"/>
    </w:rPr>
  </w:style>
  <w:style w:type="paragraph" w:customStyle="1" w:styleId="803D9D3F25C84E8A8D6A0F1125211297">
    <w:name w:val="803D9D3F25C84E8A8D6A0F1125211297"/>
    <w:rsid w:val="002763A4"/>
    <w:rPr>
      <w:lang w:val="fr-CH" w:eastAsia="fr-CH"/>
    </w:rPr>
  </w:style>
  <w:style w:type="paragraph" w:customStyle="1" w:styleId="6D7A66EA0368459E89ED7DEE95D90D50">
    <w:name w:val="6D7A66EA0368459E89ED7DEE95D90D50"/>
    <w:rsid w:val="002763A4"/>
    <w:rPr>
      <w:lang w:val="fr-CH" w:eastAsia="fr-CH"/>
    </w:rPr>
  </w:style>
  <w:style w:type="paragraph" w:customStyle="1" w:styleId="E32904D16E8F4EE990259E009EB91878">
    <w:name w:val="E32904D16E8F4EE990259E009EB91878"/>
    <w:rsid w:val="002763A4"/>
    <w:rPr>
      <w:lang w:val="fr-CH" w:eastAsia="fr-CH"/>
    </w:rPr>
  </w:style>
  <w:style w:type="paragraph" w:customStyle="1" w:styleId="8169F1BCAA68491EBBBF9B532E946B9E">
    <w:name w:val="8169F1BCAA68491EBBBF9B532E946B9E"/>
    <w:rsid w:val="002763A4"/>
    <w:rPr>
      <w:lang w:val="fr-CH" w:eastAsia="fr-CH"/>
    </w:rPr>
  </w:style>
  <w:style w:type="paragraph" w:customStyle="1" w:styleId="EDE39B10751D487BB077AAFF6D727026">
    <w:name w:val="EDE39B10751D487BB077AAFF6D727026"/>
    <w:rsid w:val="002763A4"/>
    <w:rPr>
      <w:lang w:val="fr-CH" w:eastAsia="fr-CH"/>
    </w:rPr>
  </w:style>
  <w:style w:type="paragraph" w:customStyle="1" w:styleId="A8D0015F1F534B468CFD300955B8E33A">
    <w:name w:val="A8D0015F1F534B468CFD300955B8E33A"/>
    <w:rsid w:val="002763A4"/>
    <w:rPr>
      <w:lang w:val="fr-CH" w:eastAsia="fr-CH"/>
    </w:rPr>
  </w:style>
  <w:style w:type="paragraph" w:customStyle="1" w:styleId="1B7DE14657294C9982E8D8C7C0EEA9F3">
    <w:name w:val="1B7DE14657294C9982E8D8C7C0EEA9F3"/>
    <w:rsid w:val="002763A4"/>
    <w:rPr>
      <w:lang w:val="fr-CH" w:eastAsia="fr-CH"/>
    </w:rPr>
  </w:style>
  <w:style w:type="paragraph" w:customStyle="1" w:styleId="F45BD2CBA45C4645B9117073E02E5509">
    <w:name w:val="F45BD2CBA45C4645B9117073E02E5509"/>
    <w:rsid w:val="002763A4"/>
    <w:rPr>
      <w:lang w:val="fr-CH" w:eastAsia="fr-CH"/>
    </w:rPr>
  </w:style>
  <w:style w:type="paragraph" w:customStyle="1" w:styleId="35C69F61653B417DB7B9D01F98598FA3">
    <w:name w:val="35C69F61653B417DB7B9D01F98598FA3"/>
    <w:rsid w:val="002763A4"/>
    <w:rPr>
      <w:lang w:val="fr-CH" w:eastAsia="fr-CH"/>
    </w:rPr>
  </w:style>
  <w:style w:type="paragraph" w:customStyle="1" w:styleId="F2328B940D2A4EF99C9BC80ACFBBC862">
    <w:name w:val="F2328B940D2A4EF99C9BC80ACFBBC862"/>
    <w:rsid w:val="002763A4"/>
    <w:rPr>
      <w:lang w:val="fr-CH" w:eastAsia="fr-CH"/>
    </w:rPr>
  </w:style>
  <w:style w:type="paragraph" w:customStyle="1" w:styleId="236B19E437044ED5993FCF59AB6005DB">
    <w:name w:val="236B19E437044ED5993FCF59AB6005DB"/>
    <w:rsid w:val="002763A4"/>
    <w:rPr>
      <w:lang w:val="fr-CH" w:eastAsia="fr-CH"/>
    </w:rPr>
  </w:style>
  <w:style w:type="paragraph" w:customStyle="1" w:styleId="66457DA79DDF4B5394B70929914F14A7">
    <w:name w:val="66457DA79DDF4B5394B70929914F14A7"/>
    <w:rsid w:val="002763A4"/>
    <w:rPr>
      <w:lang w:val="fr-CH" w:eastAsia="fr-CH"/>
    </w:rPr>
  </w:style>
  <w:style w:type="paragraph" w:customStyle="1" w:styleId="DCB6C019947948D4A541345F399CF63D">
    <w:name w:val="DCB6C019947948D4A541345F399CF63D"/>
    <w:rsid w:val="002763A4"/>
    <w:rPr>
      <w:lang w:val="fr-CH" w:eastAsia="fr-CH"/>
    </w:rPr>
  </w:style>
  <w:style w:type="paragraph" w:customStyle="1" w:styleId="31948FB7631744B082D21CF4E36720AF">
    <w:name w:val="31948FB7631744B082D21CF4E36720AF"/>
    <w:rsid w:val="002763A4"/>
    <w:rPr>
      <w:lang w:val="fr-CH" w:eastAsia="fr-CH"/>
    </w:rPr>
  </w:style>
  <w:style w:type="paragraph" w:customStyle="1" w:styleId="BCE23F3959D64A93A9E0BA13986EEB89">
    <w:name w:val="BCE23F3959D64A93A9E0BA13986EEB89"/>
    <w:rsid w:val="002763A4"/>
    <w:rPr>
      <w:lang w:val="fr-CH" w:eastAsia="fr-CH"/>
    </w:rPr>
  </w:style>
  <w:style w:type="paragraph" w:customStyle="1" w:styleId="438CD1A922AA4644AFB8726D6B8860AE">
    <w:name w:val="438CD1A922AA4644AFB8726D6B8860AE"/>
    <w:rsid w:val="002763A4"/>
    <w:rPr>
      <w:lang w:val="fr-CH" w:eastAsia="fr-CH"/>
    </w:rPr>
  </w:style>
  <w:style w:type="paragraph" w:customStyle="1" w:styleId="DD6A6897E76947D4909B2D8B1F415D8F">
    <w:name w:val="DD6A6897E76947D4909B2D8B1F415D8F"/>
    <w:rsid w:val="002763A4"/>
    <w:rPr>
      <w:lang w:val="fr-CH" w:eastAsia="fr-CH"/>
    </w:rPr>
  </w:style>
  <w:style w:type="paragraph" w:customStyle="1" w:styleId="DE3092A592434452BA959C76325061B9">
    <w:name w:val="DE3092A592434452BA959C76325061B9"/>
    <w:rsid w:val="002763A4"/>
    <w:rPr>
      <w:lang w:val="fr-CH" w:eastAsia="fr-CH"/>
    </w:rPr>
  </w:style>
  <w:style w:type="paragraph" w:customStyle="1" w:styleId="E428EE603CE64F35BE7F157CFC3EB511">
    <w:name w:val="E428EE603CE64F35BE7F157CFC3EB511"/>
    <w:rsid w:val="002763A4"/>
    <w:rPr>
      <w:lang w:val="fr-CH" w:eastAsia="fr-CH"/>
    </w:rPr>
  </w:style>
  <w:style w:type="paragraph" w:customStyle="1" w:styleId="B30FB265887741DCA07B5B5BEB1D81E5">
    <w:name w:val="B30FB265887741DCA07B5B5BEB1D81E5"/>
    <w:rsid w:val="002763A4"/>
    <w:rPr>
      <w:lang w:val="fr-CH" w:eastAsia="fr-CH"/>
    </w:rPr>
  </w:style>
  <w:style w:type="paragraph" w:customStyle="1" w:styleId="9CBE427021F1460EA8FA41438FCE4696">
    <w:name w:val="9CBE427021F1460EA8FA41438FCE4696"/>
    <w:rsid w:val="002763A4"/>
    <w:rPr>
      <w:lang w:val="fr-CH" w:eastAsia="fr-CH"/>
    </w:rPr>
  </w:style>
  <w:style w:type="paragraph" w:customStyle="1" w:styleId="529DFA67B7F74BE99DD9BBA8B00AAE5A">
    <w:name w:val="529DFA67B7F74BE99DD9BBA8B00AAE5A"/>
    <w:rsid w:val="002763A4"/>
    <w:rPr>
      <w:lang w:val="fr-CH" w:eastAsia="fr-CH"/>
    </w:rPr>
  </w:style>
  <w:style w:type="paragraph" w:customStyle="1" w:styleId="2501BCF9CAB449A6939CE77A54A329C6">
    <w:name w:val="2501BCF9CAB449A6939CE77A54A329C6"/>
    <w:rsid w:val="002763A4"/>
    <w:rPr>
      <w:lang w:val="fr-CH" w:eastAsia="fr-CH"/>
    </w:rPr>
  </w:style>
  <w:style w:type="paragraph" w:customStyle="1" w:styleId="9FC0A43165964ED9ACA6BEF9FF820A27">
    <w:name w:val="9FC0A43165964ED9ACA6BEF9FF820A27"/>
    <w:rsid w:val="002763A4"/>
    <w:rPr>
      <w:lang w:val="fr-CH" w:eastAsia="fr-CH"/>
    </w:rPr>
  </w:style>
  <w:style w:type="paragraph" w:customStyle="1" w:styleId="2DE2502A837945768BAE54D2607DDF37">
    <w:name w:val="2DE2502A837945768BAE54D2607DDF37"/>
    <w:rsid w:val="002763A4"/>
    <w:rPr>
      <w:lang w:val="fr-CH" w:eastAsia="fr-CH"/>
    </w:rPr>
  </w:style>
  <w:style w:type="paragraph" w:customStyle="1" w:styleId="DA1DEE1D20124D7482035BC99D521E7A">
    <w:name w:val="DA1DEE1D20124D7482035BC99D521E7A"/>
    <w:rsid w:val="002763A4"/>
    <w:rPr>
      <w:lang w:val="fr-CH" w:eastAsia="fr-CH"/>
    </w:rPr>
  </w:style>
  <w:style w:type="paragraph" w:customStyle="1" w:styleId="7D1B5F8A8EFA4BA3ADD0606C2FF9C477">
    <w:name w:val="7D1B5F8A8EFA4BA3ADD0606C2FF9C477"/>
    <w:rsid w:val="002763A4"/>
    <w:rPr>
      <w:lang w:val="fr-CH" w:eastAsia="fr-CH"/>
    </w:rPr>
  </w:style>
  <w:style w:type="paragraph" w:customStyle="1" w:styleId="407AA610F34644F7A75171E4BA7C7204">
    <w:name w:val="407AA610F34644F7A75171E4BA7C7204"/>
    <w:rsid w:val="002763A4"/>
    <w:rPr>
      <w:lang w:val="fr-CH" w:eastAsia="fr-CH"/>
    </w:rPr>
  </w:style>
  <w:style w:type="paragraph" w:customStyle="1" w:styleId="803087ED887C465CA4C728A8C2BA27D7">
    <w:name w:val="803087ED887C465CA4C728A8C2BA27D7"/>
    <w:rsid w:val="002763A4"/>
    <w:rPr>
      <w:lang w:val="fr-CH" w:eastAsia="fr-CH"/>
    </w:rPr>
  </w:style>
  <w:style w:type="paragraph" w:customStyle="1" w:styleId="FF035E2CD68C49A68F77F39DB56136F9">
    <w:name w:val="FF035E2CD68C49A68F77F39DB56136F9"/>
    <w:rsid w:val="002763A4"/>
    <w:rPr>
      <w:lang w:val="fr-CH" w:eastAsia="fr-CH"/>
    </w:rPr>
  </w:style>
  <w:style w:type="paragraph" w:customStyle="1" w:styleId="5B414345F998403E90CFFD49D76B2513">
    <w:name w:val="5B414345F998403E90CFFD49D76B2513"/>
    <w:rsid w:val="002763A4"/>
    <w:rPr>
      <w:lang w:val="fr-CH" w:eastAsia="fr-CH"/>
    </w:rPr>
  </w:style>
  <w:style w:type="paragraph" w:customStyle="1" w:styleId="BCAE5058C77D4AAE8AD910C422669A3F">
    <w:name w:val="BCAE5058C77D4AAE8AD910C422669A3F"/>
    <w:rsid w:val="002763A4"/>
    <w:rPr>
      <w:lang w:val="fr-CH" w:eastAsia="fr-CH"/>
    </w:rPr>
  </w:style>
  <w:style w:type="paragraph" w:customStyle="1" w:styleId="3273669F56964D63B19C681FF02D0FE7">
    <w:name w:val="3273669F56964D63B19C681FF02D0FE7"/>
    <w:rsid w:val="002763A4"/>
    <w:rPr>
      <w:lang w:val="fr-CH" w:eastAsia="fr-CH"/>
    </w:rPr>
  </w:style>
  <w:style w:type="paragraph" w:customStyle="1" w:styleId="B468B98905074FE6A29E8D6B1938E89E">
    <w:name w:val="B468B98905074FE6A29E8D6B1938E89E"/>
    <w:rsid w:val="002763A4"/>
    <w:rPr>
      <w:lang w:val="fr-CH" w:eastAsia="fr-CH"/>
    </w:rPr>
  </w:style>
  <w:style w:type="paragraph" w:customStyle="1" w:styleId="B28EB9BA2A29496B9F76CB6E9E0851EE">
    <w:name w:val="B28EB9BA2A29496B9F76CB6E9E0851EE"/>
    <w:rsid w:val="002763A4"/>
    <w:rPr>
      <w:lang w:val="fr-CH" w:eastAsia="fr-CH"/>
    </w:rPr>
  </w:style>
  <w:style w:type="paragraph" w:customStyle="1" w:styleId="8E6B8EA62577442981165E46E148F946">
    <w:name w:val="8E6B8EA62577442981165E46E148F946"/>
    <w:rsid w:val="002763A4"/>
    <w:rPr>
      <w:lang w:val="fr-CH" w:eastAsia="fr-CH"/>
    </w:rPr>
  </w:style>
  <w:style w:type="paragraph" w:customStyle="1" w:styleId="98A2FF2DAFB74469BF3CE51B1907CDAA">
    <w:name w:val="98A2FF2DAFB74469BF3CE51B1907CDAA"/>
    <w:rsid w:val="002763A4"/>
    <w:rPr>
      <w:lang w:val="fr-CH" w:eastAsia="fr-CH"/>
    </w:rPr>
  </w:style>
  <w:style w:type="paragraph" w:customStyle="1" w:styleId="B2A0B5BEFA50447DAA5183BC976DF16B">
    <w:name w:val="B2A0B5BEFA50447DAA5183BC976DF16B"/>
    <w:rsid w:val="002763A4"/>
    <w:rPr>
      <w:lang w:val="fr-CH" w:eastAsia="fr-CH"/>
    </w:rPr>
  </w:style>
  <w:style w:type="paragraph" w:customStyle="1" w:styleId="2920621733DC4A779269E9970146337F">
    <w:name w:val="2920621733DC4A779269E9970146337F"/>
    <w:rsid w:val="002763A4"/>
    <w:rPr>
      <w:lang w:val="fr-CH" w:eastAsia="fr-CH"/>
    </w:rPr>
  </w:style>
  <w:style w:type="paragraph" w:customStyle="1" w:styleId="BA1AF6927D65405E8E22B13C21BFD93D">
    <w:name w:val="BA1AF6927D65405E8E22B13C21BFD93D"/>
    <w:rsid w:val="002763A4"/>
    <w:rPr>
      <w:lang w:val="fr-CH" w:eastAsia="fr-CH"/>
    </w:rPr>
  </w:style>
  <w:style w:type="paragraph" w:customStyle="1" w:styleId="AEBB6835AE454882B5676122A26522D1">
    <w:name w:val="AEBB6835AE454882B5676122A26522D1"/>
    <w:rsid w:val="002763A4"/>
    <w:rPr>
      <w:lang w:val="fr-CH" w:eastAsia="fr-CH"/>
    </w:rPr>
  </w:style>
  <w:style w:type="paragraph" w:customStyle="1" w:styleId="174A048F67AA499A826BE0B4C06D19D0">
    <w:name w:val="174A048F67AA499A826BE0B4C06D19D0"/>
    <w:rsid w:val="002763A4"/>
    <w:rPr>
      <w:lang w:val="fr-CH" w:eastAsia="fr-CH"/>
    </w:rPr>
  </w:style>
  <w:style w:type="paragraph" w:customStyle="1" w:styleId="42DAD906C1FA42028C6FEC905CB8843B">
    <w:name w:val="42DAD906C1FA42028C6FEC905CB8843B"/>
    <w:rsid w:val="002763A4"/>
    <w:rPr>
      <w:lang w:val="fr-CH" w:eastAsia="fr-CH"/>
    </w:rPr>
  </w:style>
  <w:style w:type="paragraph" w:customStyle="1" w:styleId="F3D2B6EA1C8347189A4E9B1CD5E1E980">
    <w:name w:val="F3D2B6EA1C8347189A4E9B1CD5E1E980"/>
    <w:rsid w:val="002763A4"/>
    <w:rPr>
      <w:lang w:val="fr-CH" w:eastAsia="fr-CH"/>
    </w:rPr>
  </w:style>
  <w:style w:type="paragraph" w:customStyle="1" w:styleId="99A9FC6EBF45495AB9AD0791EC4BEEBE">
    <w:name w:val="99A9FC6EBF45495AB9AD0791EC4BEEBE"/>
    <w:rsid w:val="002763A4"/>
    <w:rPr>
      <w:lang w:val="fr-CH" w:eastAsia="fr-CH"/>
    </w:rPr>
  </w:style>
  <w:style w:type="paragraph" w:customStyle="1" w:styleId="C9CF88207DBC46C0888D152BC15E247C">
    <w:name w:val="C9CF88207DBC46C0888D152BC15E247C"/>
    <w:rsid w:val="002763A4"/>
    <w:rPr>
      <w:lang w:val="fr-CH" w:eastAsia="fr-CH"/>
    </w:rPr>
  </w:style>
  <w:style w:type="paragraph" w:customStyle="1" w:styleId="CD8873455F134872B7B460476109EACC">
    <w:name w:val="CD8873455F134872B7B460476109EACC"/>
    <w:rsid w:val="002763A4"/>
    <w:rPr>
      <w:lang w:val="fr-CH" w:eastAsia="fr-CH"/>
    </w:rPr>
  </w:style>
  <w:style w:type="paragraph" w:customStyle="1" w:styleId="57BC86F0986E47C5A8E7A10A7BE12050">
    <w:name w:val="57BC86F0986E47C5A8E7A10A7BE12050"/>
    <w:rsid w:val="002763A4"/>
    <w:rPr>
      <w:lang w:val="fr-CH" w:eastAsia="fr-CH"/>
    </w:rPr>
  </w:style>
  <w:style w:type="paragraph" w:customStyle="1" w:styleId="E58B633549D349C5B7A92C83F7494EDA">
    <w:name w:val="E58B633549D349C5B7A92C83F7494EDA"/>
    <w:rsid w:val="002763A4"/>
    <w:rPr>
      <w:lang w:val="fr-CH" w:eastAsia="fr-CH"/>
    </w:rPr>
  </w:style>
  <w:style w:type="paragraph" w:customStyle="1" w:styleId="1044B1CC53BE451BA14B964F2D66F9F8">
    <w:name w:val="1044B1CC53BE451BA14B964F2D66F9F8"/>
    <w:rsid w:val="002763A4"/>
    <w:rPr>
      <w:lang w:val="fr-CH" w:eastAsia="fr-CH"/>
    </w:rPr>
  </w:style>
  <w:style w:type="paragraph" w:customStyle="1" w:styleId="DFDBB248C5964913B4C8C00F78F5F98E">
    <w:name w:val="DFDBB248C5964913B4C8C00F78F5F98E"/>
    <w:rsid w:val="002763A4"/>
    <w:rPr>
      <w:lang w:val="fr-CH" w:eastAsia="fr-CH"/>
    </w:rPr>
  </w:style>
  <w:style w:type="paragraph" w:customStyle="1" w:styleId="AFD5CE7222ED4CA694C320DC601F6723">
    <w:name w:val="AFD5CE7222ED4CA694C320DC601F6723"/>
    <w:rsid w:val="002763A4"/>
    <w:rPr>
      <w:lang w:val="fr-CH" w:eastAsia="fr-CH"/>
    </w:rPr>
  </w:style>
  <w:style w:type="paragraph" w:customStyle="1" w:styleId="A7481D63BD604C698DBBAB238BF8CE02">
    <w:name w:val="A7481D63BD604C698DBBAB238BF8CE02"/>
    <w:rsid w:val="002763A4"/>
    <w:rPr>
      <w:lang w:val="fr-CH" w:eastAsia="fr-CH"/>
    </w:rPr>
  </w:style>
  <w:style w:type="paragraph" w:customStyle="1" w:styleId="7F573D14EF624F7D97E55C191732FB42">
    <w:name w:val="7F573D14EF624F7D97E55C191732FB42"/>
    <w:rsid w:val="002763A4"/>
    <w:rPr>
      <w:lang w:val="fr-CH" w:eastAsia="fr-CH"/>
    </w:rPr>
  </w:style>
  <w:style w:type="paragraph" w:customStyle="1" w:styleId="A014E34FEB9D43E08F5527ADBFDD40DA">
    <w:name w:val="A014E34FEB9D43E08F5527ADBFDD40DA"/>
    <w:rsid w:val="002763A4"/>
    <w:rPr>
      <w:lang w:val="fr-CH" w:eastAsia="fr-CH"/>
    </w:rPr>
  </w:style>
  <w:style w:type="paragraph" w:customStyle="1" w:styleId="FB92B169CACC4B93BCBA5ED83B0934E9">
    <w:name w:val="FB92B169CACC4B93BCBA5ED83B0934E9"/>
    <w:rsid w:val="002763A4"/>
    <w:rPr>
      <w:lang w:val="fr-CH" w:eastAsia="fr-CH"/>
    </w:rPr>
  </w:style>
  <w:style w:type="paragraph" w:customStyle="1" w:styleId="79707D12FFFF40C7B4BFD7D7965568D5">
    <w:name w:val="79707D12FFFF40C7B4BFD7D7965568D5"/>
    <w:rsid w:val="002763A4"/>
    <w:rPr>
      <w:lang w:val="fr-CH" w:eastAsia="fr-CH"/>
    </w:rPr>
  </w:style>
  <w:style w:type="paragraph" w:customStyle="1" w:styleId="7D50D490345A4FB5A45F4BA06AC9B84C">
    <w:name w:val="7D50D490345A4FB5A45F4BA06AC9B84C"/>
    <w:rsid w:val="002763A4"/>
    <w:rPr>
      <w:lang w:val="fr-CH" w:eastAsia="fr-CH"/>
    </w:rPr>
  </w:style>
  <w:style w:type="paragraph" w:customStyle="1" w:styleId="2BA553363E6949029C60C92072D37AB0">
    <w:name w:val="2BA553363E6949029C60C92072D37AB0"/>
    <w:rsid w:val="002763A4"/>
    <w:rPr>
      <w:lang w:val="fr-CH" w:eastAsia="fr-CH"/>
    </w:rPr>
  </w:style>
  <w:style w:type="paragraph" w:customStyle="1" w:styleId="F704E02D688E4A20AF18BB8C49F85B43">
    <w:name w:val="F704E02D688E4A20AF18BB8C49F85B43"/>
    <w:rsid w:val="002763A4"/>
    <w:rPr>
      <w:lang w:val="fr-CH" w:eastAsia="fr-CH"/>
    </w:rPr>
  </w:style>
  <w:style w:type="paragraph" w:customStyle="1" w:styleId="BD3BE15C3CE743CDAB1FFB7B06BF8EE5">
    <w:name w:val="BD3BE15C3CE743CDAB1FFB7B06BF8EE5"/>
    <w:rsid w:val="002763A4"/>
    <w:rPr>
      <w:lang w:val="fr-CH" w:eastAsia="fr-CH"/>
    </w:rPr>
  </w:style>
  <w:style w:type="paragraph" w:customStyle="1" w:styleId="C2F3A1923E434C3E969B901A1981B9A1">
    <w:name w:val="C2F3A1923E434C3E969B901A1981B9A1"/>
    <w:rsid w:val="002763A4"/>
    <w:rPr>
      <w:lang w:val="fr-CH" w:eastAsia="fr-CH"/>
    </w:rPr>
  </w:style>
  <w:style w:type="paragraph" w:customStyle="1" w:styleId="71A4B332784B4919838428A2FDCC27AC">
    <w:name w:val="71A4B332784B4919838428A2FDCC27AC"/>
    <w:rsid w:val="002763A4"/>
    <w:rPr>
      <w:lang w:val="fr-CH" w:eastAsia="fr-CH"/>
    </w:rPr>
  </w:style>
  <w:style w:type="paragraph" w:customStyle="1" w:styleId="CB2AA684BE3B4321AD1863851EB9668B">
    <w:name w:val="CB2AA684BE3B4321AD1863851EB9668B"/>
    <w:rsid w:val="002763A4"/>
    <w:rPr>
      <w:lang w:val="fr-CH" w:eastAsia="fr-CH"/>
    </w:rPr>
  </w:style>
  <w:style w:type="paragraph" w:customStyle="1" w:styleId="F0955B716F4F42CAB0164FDCA89BF0DB">
    <w:name w:val="F0955B716F4F42CAB0164FDCA89BF0DB"/>
    <w:rsid w:val="002763A4"/>
    <w:rPr>
      <w:lang w:val="fr-CH" w:eastAsia="fr-CH"/>
    </w:rPr>
  </w:style>
  <w:style w:type="paragraph" w:customStyle="1" w:styleId="B864A75ED1B846BFB95B2883F108E551">
    <w:name w:val="B864A75ED1B846BFB95B2883F108E551"/>
    <w:rsid w:val="002763A4"/>
    <w:rPr>
      <w:lang w:val="fr-CH" w:eastAsia="fr-CH"/>
    </w:rPr>
  </w:style>
  <w:style w:type="paragraph" w:customStyle="1" w:styleId="FF10D665607F43D3B139DDFACD849995">
    <w:name w:val="FF10D665607F43D3B139DDFACD849995"/>
    <w:rsid w:val="002763A4"/>
    <w:rPr>
      <w:lang w:val="fr-CH" w:eastAsia="fr-CH"/>
    </w:rPr>
  </w:style>
  <w:style w:type="paragraph" w:customStyle="1" w:styleId="07A34A2531784FEBBB13E56642BD103A">
    <w:name w:val="07A34A2531784FEBBB13E56642BD103A"/>
    <w:rsid w:val="002763A4"/>
    <w:rPr>
      <w:lang w:val="fr-CH" w:eastAsia="fr-CH"/>
    </w:rPr>
  </w:style>
  <w:style w:type="paragraph" w:customStyle="1" w:styleId="25757F95D21D452CA9E3940816B33DA8">
    <w:name w:val="25757F95D21D452CA9E3940816B33DA8"/>
    <w:rsid w:val="002763A4"/>
    <w:rPr>
      <w:lang w:val="fr-CH" w:eastAsia="fr-CH"/>
    </w:rPr>
  </w:style>
  <w:style w:type="paragraph" w:customStyle="1" w:styleId="FC1509D48F8D476E9D43150ED4E23412">
    <w:name w:val="FC1509D48F8D476E9D43150ED4E23412"/>
    <w:rsid w:val="002763A4"/>
    <w:rPr>
      <w:lang w:val="fr-CH" w:eastAsia="fr-CH"/>
    </w:rPr>
  </w:style>
  <w:style w:type="paragraph" w:customStyle="1" w:styleId="5F935E435086493BABE4CE600D6A39C5">
    <w:name w:val="5F935E435086493BABE4CE600D6A39C5"/>
    <w:rsid w:val="002763A4"/>
    <w:rPr>
      <w:lang w:val="fr-CH" w:eastAsia="fr-CH"/>
    </w:rPr>
  </w:style>
  <w:style w:type="paragraph" w:customStyle="1" w:styleId="5675B1BB759844C58BBD22788DAAAE14">
    <w:name w:val="5675B1BB759844C58BBD22788DAAAE14"/>
    <w:rsid w:val="002763A4"/>
    <w:rPr>
      <w:lang w:val="fr-CH" w:eastAsia="fr-CH"/>
    </w:rPr>
  </w:style>
  <w:style w:type="paragraph" w:customStyle="1" w:styleId="1732F85AD9D34E92BD1479D82665E21F">
    <w:name w:val="1732F85AD9D34E92BD1479D82665E21F"/>
    <w:rsid w:val="002763A4"/>
    <w:rPr>
      <w:lang w:val="fr-CH" w:eastAsia="fr-CH"/>
    </w:rPr>
  </w:style>
  <w:style w:type="paragraph" w:customStyle="1" w:styleId="1B7D8AA0906B4CCD9E71E70814FAA6DE">
    <w:name w:val="1B7D8AA0906B4CCD9E71E70814FAA6DE"/>
    <w:rsid w:val="002763A4"/>
    <w:rPr>
      <w:lang w:val="fr-CH" w:eastAsia="fr-CH"/>
    </w:rPr>
  </w:style>
  <w:style w:type="paragraph" w:customStyle="1" w:styleId="C2E8903ED8AF42EEBB79CA11DFAF2876">
    <w:name w:val="C2E8903ED8AF42EEBB79CA11DFAF2876"/>
    <w:rsid w:val="002763A4"/>
    <w:rPr>
      <w:lang w:val="fr-CH" w:eastAsia="fr-CH"/>
    </w:rPr>
  </w:style>
  <w:style w:type="paragraph" w:customStyle="1" w:styleId="2D4AB5FF5A224C99B51775B94CC9B562">
    <w:name w:val="2D4AB5FF5A224C99B51775B94CC9B562"/>
    <w:rsid w:val="002763A4"/>
    <w:rPr>
      <w:lang w:val="fr-CH" w:eastAsia="fr-CH"/>
    </w:rPr>
  </w:style>
  <w:style w:type="paragraph" w:customStyle="1" w:styleId="302B4603560A4DFCBA5243BD2C7AFB7A">
    <w:name w:val="302B4603560A4DFCBA5243BD2C7AFB7A"/>
    <w:rsid w:val="002763A4"/>
    <w:rPr>
      <w:lang w:val="fr-CH" w:eastAsia="fr-CH"/>
    </w:rPr>
  </w:style>
  <w:style w:type="paragraph" w:customStyle="1" w:styleId="C2AF36AB299142D6AFCF43EE6B7573DE">
    <w:name w:val="C2AF36AB299142D6AFCF43EE6B7573DE"/>
    <w:rsid w:val="002763A4"/>
    <w:rPr>
      <w:lang w:val="fr-CH" w:eastAsia="fr-CH"/>
    </w:rPr>
  </w:style>
  <w:style w:type="paragraph" w:customStyle="1" w:styleId="F819620495AE4DD898549AE7D6F16D7D">
    <w:name w:val="F819620495AE4DD898549AE7D6F16D7D"/>
    <w:rsid w:val="002763A4"/>
    <w:rPr>
      <w:lang w:val="fr-CH" w:eastAsia="fr-CH"/>
    </w:rPr>
  </w:style>
  <w:style w:type="paragraph" w:customStyle="1" w:styleId="D515F315FAF241CF91859F6F5D8EAC58">
    <w:name w:val="D515F315FAF241CF91859F6F5D8EAC58"/>
    <w:rsid w:val="002763A4"/>
    <w:rPr>
      <w:lang w:val="fr-CH" w:eastAsia="fr-CH"/>
    </w:rPr>
  </w:style>
  <w:style w:type="paragraph" w:customStyle="1" w:styleId="773FF5305F234B7DADBA2C259DA886F7">
    <w:name w:val="773FF5305F234B7DADBA2C259DA886F7"/>
    <w:rsid w:val="002763A4"/>
    <w:rPr>
      <w:lang w:val="fr-CH" w:eastAsia="fr-CH"/>
    </w:rPr>
  </w:style>
  <w:style w:type="paragraph" w:customStyle="1" w:styleId="CB1BD539EB0B4E8787839D329287211E">
    <w:name w:val="CB1BD539EB0B4E8787839D329287211E"/>
    <w:rsid w:val="002763A4"/>
    <w:rPr>
      <w:lang w:val="fr-CH" w:eastAsia="fr-CH"/>
    </w:rPr>
  </w:style>
  <w:style w:type="paragraph" w:customStyle="1" w:styleId="2EE90162A941402E81DB7444624FB18A">
    <w:name w:val="2EE90162A941402E81DB7444624FB18A"/>
    <w:rsid w:val="002763A4"/>
    <w:rPr>
      <w:lang w:val="fr-CH" w:eastAsia="fr-CH"/>
    </w:rPr>
  </w:style>
  <w:style w:type="paragraph" w:customStyle="1" w:styleId="318BFADA48064E6C8FDF1E485535540A">
    <w:name w:val="318BFADA48064E6C8FDF1E485535540A"/>
    <w:rsid w:val="002763A4"/>
    <w:rPr>
      <w:lang w:val="fr-CH" w:eastAsia="fr-CH"/>
    </w:rPr>
  </w:style>
  <w:style w:type="paragraph" w:customStyle="1" w:styleId="43F1A2BE7CB1417B95EC6B29A324AC1D">
    <w:name w:val="43F1A2BE7CB1417B95EC6B29A324AC1D"/>
    <w:rsid w:val="002763A4"/>
    <w:rPr>
      <w:lang w:val="fr-CH" w:eastAsia="fr-CH"/>
    </w:rPr>
  </w:style>
  <w:style w:type="paragraph" w:customStyle="1" w:styleId="13B2EF99AD7D44E887367918012374BE">
    <w:name w:val="13B2EF99AD7D44E887367918012374BE"/>
    <w:rsid w:val="002763A4"/>
    <w:rPr>
      <w:lang w:val="fr-CH" w:eastAsia="fr-CH"/>
    </w:rPr>
  </w:style>
  <w:style w:type="paragraph" w:customStyle="1" w:styleId="8BBEE6717EE74A6A8CF8E4EB1F31166C">
    <w:name w:val="8BBEE6717EE74A6A8CF8E4EB1F31166C"/>
    <w:rsid w:val="002763A4"/>
    <w:rPr>
      <w:lang w:val="fr-CH" w:eastAsia="fr-CH"/>
    </w:rPr>
  </w:style>
  <w:style w:type="paragraph" w:customStyle="1" w:styleId="52E7C88D53D845179C335F6BEC6AFEBD">
    <w:name w:val="52E7C88D53D845179C335F6BEC6AFEBD"/>
    <w:rsid w:val="002763A4"/>
    <w:rPr>
      <w:lang w:val="fr-CH" w:eastAsia="fr-CH"/>
    </w:rPr>
  </w:style>
  <w:style w:type="paragraph" w:customStyle="1" w:styleId="8AE3A41C4FD94D3DA1BD2862E44BD789">
    <w:name w:val="8AE3A41C4FD94D3DA1BD2862E44BD789"/>
    <w:rsid w:val="002763A4"/>
    <w:rPr>
      <w:lang w:val="fr-CH" w:eastAsia="fr-CH"/>
    </w:rPr>
  </w:style>
  <w:style w:type="paragraph" w:customStyle="1" w:styleId="9D873EC26F304D758660857E5FACC873">
    <w:name w:val="9D873EC26F304D758660857E5FACC873"/>
    <w:rsid w:val="002763A4"/>
    <w:rPr>
      <w:lang w:val="fr-CH" w:eastAsia="fr-CH"/>
    </w:rPr>
  </w:style>
  <w:style w:type="paragraph" w:customStyle="1" w:styleId="7F646176F24847898F361682B411F9ED">
    <w:name w:val="7F646176F24847898F361682B411F9ED"/>
    <w:rsid w:val="002763A4"/>
    <w:rPr>
      <w:lang w:val="fr-CH" w:eastAsia="fr-CH"/>
    </w:rPr>
  </w:style>
  <w:style w:type="paragraph" w:customStyle="1" w:styleId="216954D28AC847BD9C06C74AA6B2DBF9">
    <w:name w:val="216954D28AC847BD9C06C74AA6B2DBF9"/>
    <w:rsid w:val="002763A4"/>
    <w:rPr>
      <w:lang w:val="fr-CH" w:eastAsia="fr-CH"/>
    </w:rPr>
  </w:style>
  <w:style w:type="paragraph" w:customStyle="1" w:styleId="62C8CC575AC543F49B4504BFF1312666">
    <w:name w:val="62C8CC575AC543F49B4504BFF1312666"/>
    <w:rsid w:val="002763A4"/>
    <w:rPr>
      <w:lang w:val="fr-CH" w:eastAsia="fr-CH"/>
    </w:rPr>
  </w:style>
  <w:style w:type="paragraph" w:customStyle="1" w:styleId="B0D79B1F2FBF4647813BB27AE33029FA">
    <w:name w:val="B0D79B1F2FBF4647813BB27AE33029FA"/>
    <w:rsid w:val="002763A4"/>
    <w:rPr>
      <w:lang w:val="fr-CH" w:eastAsia="fr-CH"/>
    </w:rPr>
  </w:style>
  <w:style w:type="paragraph" w:customStyle="1" w:styleId="212E2986B121453885FE2134EE85E9AE">
    <w:name w:val="212E2986B121453885FE2134EE85E9AE"/>
    <w:rsid w:val="002763A4"/>
    <w:rPr>
      <w:lang w:val="fr-CH" w:eastAsia="fr-CH"/>
    </w:rPr>
  </w:style>
  <w:style w:type="paragraph" w:customStyle="1" w:styleId="ACFE1F2344B1488489BD22295250FC48">
    <w:name w:val="ACFE1F2344B1488489BD22295250FC48"/>
    <w:rsid w:val="002763A4"/>
    <w:rPr>
      <w:lang w:val="fr-CH" w:eastAsia="fr-CH"/>
    </w:rPr>
  </w:style>
  <w:style w:type="paragraph" w:customStyle="1" w:styleId="06C213E26A0940D3A9D83183E5F47AE0">
    <w:name w:val="06C213E26A0940D3A9D83183E5F47AE0"/>
    <w:rsid w:val="002763A4"/>
    <w:rPr>
      <w:lang w:val="fr-CH" w:eastAsia="fr-CH"/>
    </w:rPr>
  </w:style>
  <w:style w:type="paragraph" w:customStyle="1" w:styleId="80BCC21AA89C44A28EBFC8C12D318C7B">
    <w:name w:val="80BCC21AA89C44A28EBFC8C12D318C7B"/>
    <w:rsid w:val="002763A4"/>
    <w:rPr>
      <w:lang w:val="fr-CH" w:eastAsia="fr-CH"/>
    </w:rPr>
  </w:style>
  <w:style w:type="paragraph" w:customStyle="1" w:styleId="0A1D305FFC8F447BB13AF33BD59C546D">
    <w:name w:val="0A1D305FFC8F447BB13AF33BD59C546D"/>
    <w:rsid w:val="002763A4"/>
    <w:rPr>
      <w:lang w:val="fr-CH" w:eastAsia="fr-CH"/>
    </w:rPr>
  </w:style>
  <w:style w:type="paragraph" w:customStyle="1" w:styleId="3859DDC3EF0449E897EFC1D5937682B3">
    <w:name w:val="3859DDC3EF0449E897EFC1D5937682B3"/>
    <w:rsid w:val="002763A4"/>
    <w:rPr>
      <w:lang w:val="fr-CH" w:eastAsia="fr-CH"/>
    </w:rPr>
  </w:style>
  <w:style w:type="paragraph" w:customStyle="1" w:styleId="4E50C13DA8B748DC9039C0F84BC77DB1">
    <w:name w:val="4E50C13DA8B748DC9039C0F84BC77DB1"/>
    <w:rsid w:val="002763A4"/>
    <w:rPr>
      <w:lang w:val="fr-CH" w:eastAsia="fr-CH"/>
    </w:rPr>
  </w:style>
  <w:style w:type="paragraph" w:customStyle="1" w:styleId="8EC655428E53425FAE427F9C1BA833F3">
    <w:name w:val="8EC655428E53425FAE427F9C1BA833F3"/>
    <w:rsid w:val="002763A4"/>
    <w:rPr>
      <w:lang w:val="fr-CH" w:eastAsia="fr-CH"/>
    </w:rPr>
  </w:style>
  <w:style w:type="paragraph" w:customStyle="1" w:styleId="EF4FC4EC95DE4AEDB0ED3DFD0290978B">
    <w:name w:val="EF4FC4EC95DE4AEDB0ED3DFD0290978B"/>
    <w:rsid w:val="002763A4"/>
    <w:rPr>
      <w:lang w:val="fr-CH" w:eastAsia="fr-CH"/>
    </w:rPr>
  </w:style>
  <w:style w:type="paragraph" w:customStyle="1" w:styleId="C9AC8947662C447FBA99F6236A09E5CA">
    <w:name w:val="C9AC8947662C447FBA99F6236A09E5CA"/>
    <w:rsid w:val="002763A4"/>
    <w:rPr>
      <w:lang w:val="fr-CH" w:eastAsia="fr-CH"/>
    </w:rPr>
  </w:style>
  <w:style w:type="paragraph" w:customStyle="1" w:styleId="C167ABC1EDDE4D1886B03B3C41DB11FC">
    <w:name w:val="C167ABC1EDDE4D1886B03B3C41DB11FC"/>
    <w:rsid w:val="002763A4"/>
    <w:rPr>
      <w:lang w:val="fr-CH" w:eastAsia="fr-CH"/>
    </w:rPr>
  </w:style>
  <w:style w:type="paragraph" w:customStyle="1" w:styleId="0E431880A4C64B84B32D5E9F539B5A9A">
    <w:name w:val="0E431880A4C64B84B32D5E9F539B5A9A"/>
    <w:rsid w:val="002763A4"/>
    <w:rPr>
      <w:lang w:val="fr-CH" w:eastAsia="fr-CH"/>
    </w:rPr>
  </w:style>
  <w:style w:type="paragraph" w:customStyle="1" w:styleId="20A6E72B91EE408CA72EBCD69FAC33FF">
    <w:name w:val="20A6E72B91EE408CA72EBCD69FAC33FF"/>
    <w:rsid w:val="002763A4"/>
    <w:rPr>
      <w:lang w:val="fr-CH" w:eastAsia="fr-CH"/>
    </w:rPr>
  </w:style>
  <w:style w:type="paragraph" w:customStyle="1" w:styleId="A371BA97E2D643D5B7F3BD2684F2867F">
    <w:name w:val="A371BA97E2D643D5B7F3BD2684F2867F"/>
    <w:rsid w:val="002763A4"/>
    <w:rPr>
      <w:lang w:val="fr-CH" w:eastAsia="fr-CH"/>
    </w:rPr>
  </w:style>
  <w:style w:type="paragraph" w:customStyle="1" w:styleId="09DA8AB2B5104C16860F1A8EBE1878B4">
    <w:name w:val="09DA8AB2B5104C16860F1A8EBE1878B4"/>
    <w:rsid w:val="002763A4"/>
    <w:rPr>
      <w:lang w:val="fr-CH" w:eastAsia="fr-CH"/>
    </w:rPr>
  </w:style>
  <w:style w:type="paragraph" w:customStyle="1" w:styleId="D8EF338B0D744B4AB9A74EE130FF3332">
    <w:name w:val="D8EF338B0D744B4AB9A74EE130FF3332"/>
    <w:rsid w:val="002763A4"/>
    <w:rPr>
      <w:lang w:val="fr-CH" w:eastAsia="fr-CH"/>
    </w:rPr>
  </w:style>
  <w:style w:type="paragraph" w:customStyle="1" w:styleId="81D6FCBE017F43058A5F4C37E3025FAF">
    <w:name w:val="81D6FCBE017F43058A5F4C37E3025FAF"/>
    <w:rsid w:val="002763A4"/>
    <w:rPr>
      <w:lang w:val="fr-CH" w:eastAsia="fr-CH"/>
    </w:rPr>
  </w:style>
  <w:style w:type="paragraph" w:customStyle="1" w:styleId="E583B5A5229A441983241114FC76522A">
    <w:name w:val="E583B5A5229A441983241114FC76522A"/>
    <w:rsid w:val="002763A4"/>
    <w:rPr>
      <w:lang w:val="fr-CH" w:eastAsia="fr-CH"/>
    </w:rPr>
  </w:style>
  <w:style w:type="paragraph" w:customStyle="1" w:styleId="793FDF038D124D00B6F08FF33D9EDCA1">
    <w:name w:val="793FDF038D124D00B6F08FF33D9EDCA1"/>
    <w:rsid w:val="002763A4"/>
    <w:rPr>
      <w:lang w:val="fr-CH" w:eastAsia="fr-CH"/>
    </w:rPr>
  </w:style>
  <w:style w:type="paragraph" w:customStyle="1" w:styleId="178FAA8B56844C9A965E05F0D109A214">
    <w:name w:val="178FAA8B56844C9A965E05F0D109A214"/>
    <w:rsid w:val="002763A4"/>
    <w:rPr>
      <w:lang w:val="fr-CH" w:eastAsia="fr-CH"/>
    </w:rPr>
  </w:style>
  <w:style w:type="paragraph" w:customStyle="1" w:styleId="92E1ECC1AD0A487C8B4AA5704975A9C4">
    <w:name w:val="92E1ECC1AD0A487C8B4AA5704975A9C4"/>
    <w:rsid w:val="002763A4"/>
    <w:rPr>
      <w:lang w:val="fr-CH" w:eastAsia="fr-CH"/>
    </w:rPr>
  </w:style>
  <w:style w:type="paragraph" w:customStyle="1" w:styleId="A9FC96F0F28448838E36113B530D6C20">
    <w:name w:val="A9FC96F0F28448838E36113B530D6C20"/>
    <w:rsid w:val="002763A4"/>
    <w:rPr>
      <w:lang w:val="fr-CH" w:eastAsia="fr-CH"/>
    </w:rPr>
  </w:style>
  <w:style w:type="paragraph" w:customStyle="1" w:styleId="3744D44249144E97B0898300286DC0DD">
    <w:name w:val="3744D44249144E97B0898300286DC0DD"/>
    <w:rsid w:val="002763A4"/>
    <w:rPr>
      <w:lang w:val="fr-CH" w:eastAsia="fr-CH"/>
    </w:rPr>
  </w:style>
  <w:style w:type="paragraph" w:customStyle="1" w:styleId="BBC995F488BF43E7914DE6443045E22F">
    <w:name w:val="BBC995F488BF43E7914DE6443045E22F"/>
    <w:rsid w:val="002763A4"/>
    <w:rPr>
      <w:lang w:val="fr-CH" w:eastAsia="fr-CH"/>
    </w:rPr>
  </w:style>
  <w:style w:type="paragraph" w:customStyle="1" w:styleId="0F6AF6D60F0C448C946F664D2FDA8781">
    <w:name w:val="0F6AF6D60F0C448C946F664D2FDA8781"/>
    <w:rsid w:val="002763A4"/>
    <w:rPr>
      <w:lang w:val="fr-CH" w:eastAsia="fr-CH"/>
    </w:rPr>
  </w:style>
  <w:style w:type="paragraph" w:customStyle="1" w:styleId="C52BE6F685B44AE2B920C66E237F2DC0">
    <w:name w:val="C52BE6F685B44AE2B920C66E237F2DC0"/>
    <w:rsid w:val="002763A4"/>
    <w:rPr>
      <w:lang w:val="fr-CH" w:eastAsia="fr-CH"/>
    </w:rPr>
  </w:style>
  <w:style w:type="paragraph" w:customStyle="1" w:styleId="02DBCD6821534B49AE29DBFCAA21E666">
    <w:name w:val="02DBCD6821534B49AE29DBFCAA21E666"/>
    <w:rsid w:val="002763A4"/>
    <w:rPr>
      <w:lang w:val="fr-CH" w:eastAsia="fr-CH"/>
    </w:rPr>
  </w:style>
  <w:style w:type="paragraph" w:customStyle="1" w:styleId="837E3169A98A402FB82B3EDCA3F9BE85">
    <w:name w:val="837E3169A98A402FB82B3EDCA3F9BE85"/>
    <w:rsid w:val="002763A4"/>
    <w:rPr>
      <w:lang w:val="fr-CH" w:eastAsia="fr-CH"/>
    </w:rPr>
  </w:style>
  <w:style w:type="paragraph" w:customStyle="1" w:styleId="8991573E0CC14873A8B4F0E2AD3C7136">
    <w:name w:val="8991573E0CC14873A8B4F0E2AD3C7136"/>
    <w:rsid w:val="002763A4"/>
    <w:rPr>
      <w:lang w:val="fr-CH" w:eastAsia="fr-CH"/>
    </w:rPr>
  </w:style>
  <w:style w:type="paragraph" w:customStyle="1" w:styleId="6FA60109DD9842A99FC92D7622A01D8F">
    <w:name w:val="6FA60109DD9842A99FC92D7622A01D8F"/>
    <w:rsid w:val="002763A4"/>
    <w:rPr>
      <w:lang w:val="fr-CH" w:eastAsia="fr-CH"/>
    </w:rPr>
  </w:style>
  <w:style w:type="paragraph" w:customStyle="1" w:styleId="C7BCE8B4E36241A6A4329CDBD31782DE">
    <w:name w:val="C7BCE8B4E36241A6A4329CDBD31782DE"/>
    <w:rsid w:val="002763A4"/>
    <w:rPr>
      <w:lang w:val="fr-CH" w:eastAsia="fr-CH"/>
    </w:rPr>
  </w:style>
  <w:style w:type="paragraph" w:customStyle="1" w:styleId="2A093DCC18AE41DD9BC659BC853AFA54">
    <w:name w:val="2A093DCC18AE41DD9BC659BC853AFA54"/>
    <w:rsid w:val="002763A4"/>
    <w:rPr>
      <w:lang w:val="fr-CH" w:eastAsia="fr-CH"/>
    </w:rPr>
  </w:style>
  <w:style w:type="paragraph" w:customStyle="1" w:styleId="8C440B404EE549F59518697B67C002B6">
    <w:name w:val="8C440B404EE549F59518697B67C002B6"/>
    <w:rsid w:val="002763A4"/>
    <w:rPr>
      <w:lang w:val="fr-CH" w:eastAsia="fr-CH"/>
    </w:rPr>
  </w:style>
  <w:style w:type="paragraph" w:customStyle="1" w:styleId="5BC161A343EB4EF5B69BF45B1F558957">
    <w:name w:val="5BC161A343EB4EF5B69BF45B1F558957"/>
    <w:rsid w:val="002763A4"/>
    <w:rPr>
      <w:lang w:val="fr-CH" w:eastAsia="fr-CH"/>
    </w:rPr>
  </w:style>
  <w:style w:type="paragraph" w:customStyle="1" w:styleId="A4BB9C3482A74F058D6C8DD4ACAF30B3">
    <w:name w:val="A4BB9C3482A74F058D6C8DD4ACAF30B3"/>
    <w:rsid w:val="002763A4"/>
    <w:rPr>
      <w:lang w:val="fr-CH" w:eastAsia="fr-CH"/>
    </w:rPr>
  </w:style>
  <w:style w:type="paragraph" w:customStyle="1" w:styleId="70BFCE94D28E4B29B4948C92D0787EE8">
    <w:name w:val="70BFCE94D28E4B29B4948C92D0787EE8"/>
    <w:rsid w:val="002763A4"/>
    <w:rPr>
      <w:lang w:val="fr-CH" w:eastAsia="fr-CH"/>
    </w:rPr>
  </w:style>
  <w:style w:type="paragraph" w:customStyle="1" w:styleId="A135929AAF5844EF83AC6C287B2C01AF">
    <w:name w:val="A135929AAF5844EF83AC6C287B2C01AF"/>
    <w:rsid w:val="002763A4"/>
    <w:rPr>
      <w:lang w:val="fr-CH" w:eastAsia="fr-CH"/>
    </w:rPr>
  </w:style>
  <w:style w:type="paragraph" w:customStyle="1" w:styleId="1C76323198E04549BB1EBE639DE64C04">
    <w:name w:val="1C76323198E04549BB1EBE639DE64C04"/>
    <w:rsid w:val="002763A4"/>
    <w:rPr>
      <w:lang w:val="fr-CH" w:eastAsia="fr-CH"/>
    </w:rPr>
  </w:style>
  <w:style w:type="paragraph" w:customStyle="1" w:styleId="C4465CBAA1774A85BD3A3490DEB32566">
    <w:name w:val="C4465CBAA1774A85BD3A3490DEB32566"/>
    <w:rsid w:val="002763A4"/>
    <w:rPr>
      <w:lang w:val="fr-CH" w:eastAsia="fr-CH"/>
    </w:rPr>
  </w:style>
  <w:style w:type="paragraph" w:customStyle="1" w:styleId="15A3D73CBCDA4B63B944E5C1B987FCD3">
    <w:name w:val="15A3D73CBCDA4B63B944E5C1B987FCD3"/>
    <w:rsid w:val="002763A4"/>
    <w:rPr>
      <w:lang w:val="fr-CH" w:eastAsia="fr-CH"/>
    </w:rPr>
  </w:style>
  <w:style w:type="paragraph" w:customStyle="1" w:styleId="67FDBE70C75D49D78FA16C22ADBC81C7">
    <w:name w:val="67FDBE70C75D49D78FA16C22ADBC81C7"/>
    <w:rsid w:val="002763A4"/>
    <w:rPr>
      <w:lang w:val="fr-CH" w:eastAsia="fr-CH"/>
    </w:rPr>
  </w:style>
  <w:style w:type="paragraph" w:customStyle="1" w:styleId="607421B0A04A4AD6A96A3A298EE12872">
    <w:name w:val="607421B0A04A4AD6A96A3A298EE12872"/>
    <w:rsid w:val="002763A4"/>
    <w:rPr>
      <w:lang w:val="fr-CH" w:eastAsia="fr-CH"/>
    </w:rPr>
  </w:style>
  <w:style w:type="paragraph" w:customStyle="1" w:styleId="B49FE1F59BAB47EABEC4D0F602A199B4">
    <w:name w:val="B49FE1F59BAB47EABEC4D0F602A199B4"/>
    <w:rsid w:val="002763A4"/>
    <w:rPr>
      <w:lang w:val="fr-CH" w:eastAsia="fr-CH"/>
    </w:rPr>
  </w:style>
  <w:style w:type="paragraph" w:customStyle="1" w:styleId="C1192186D8704C15ADD8548D38F3DC51">
    <w:name w:val="C1192186D8704C15ADD8548D38F3DC51"/>
    <w:rsid w:val="002763A4"/>
    <w:rPr>
      <w:lang w:val="fr-CH" w:eastAsia="fr-CH"/>
    </w:rPr>
  </w:style>
  <w:style w:type="paragraph" w:customStyle="1" w:styleId="E3665D1EBAFE4060A099827530250BD4">
    <w:name w:val="E3665D1EBAFE4060A099827530250BD4"/>
    <w:rsid w:val="002763A4"/>
    <w:rPr>
      <w:lang w:val="fr-CH" w:eastAsia="fr-CH"/>
    </w:rPr>
  </w:style>
  <w:style w:type="paragraph" w:customStyle="1" w:styleId="4E4742F69DED46A488E1D4D99DB9DDBC">
    <w:name w:val="4E4742F69DED46A488E1D4D99DB9DDBC"/>
    <w:rsid w:val="002763A4"/>
    <w:rPr>
      <w:lang w:val="fr-CH" w:eastAsia="fr-CH"/>
    </w:rPr>
  </w:style>
  <w:style w:type="paragraph" w:customStyle="1" w:styleId="58F0A62F7D7C4185B6A2A9652496DBA5">
    <w:name w:val="58F0A62F7D7C4185B6A2A9652496DBA5"/>
    <w:rsid w:val="002763A4"/>
    <w:rPr>
      <w:lang w:val="fr-CH" w:eastAsia="fr-CH"/>
    </w:rPr>
  </w:style>
  <w:style w:type="paragraph" w:customStyle="1" w:styleId="70F9132F0CFD468BB4CBE40B8B56A00A">
    <w:name w:val="70F9132F0CFD468BB4CBE40B8B56A00A"/>
    <w:rsid w:val="002763A4"/>
    <w:rPr>
      <w:lang w:val="fr-CH" w:eastAsia="fr-CH"/>
    </w:rPr>
  </w:style>
  <w:style w:type="paragraph" w:customStyle="1" w:styleId="C697DFBACDFA4A8FA5687B7A4B93BFE1">
    <w:name w:val="C697DFBACDFA4A8FA5687B7A4B93BFE1"/>
    <w:rsid w:val="002763A4"/>
    <w:rPr>
      <w:lang w:val="fr-CH" w:eastAsia="fr-CH"/>
    </w:rPr>
  </w:style>
  <w:style w:type="paragraph" w:customStyle="1" w:styleId="F086F18E16FD4D1C944D3700C7F7A9A6">
    <w:name w:val="F086F18E16FD4D1C944D3700C7F7A9A6"/>
    <w:rsid w:val="002763A4"/>
    <w:rPr>
      <w:lang w:val="fr-CH" w:eastAsia="fr-CH"/>
    </w:rPr>
  </w:style>
  <w:style w:type="paragraph" w:customStyle="1" w:styleId="B7C64DEF868E4A1FA6B33DB8D70D8DBD">
    <w:name w:val="B7C64DEF868E4A1FA6B33DB8D70D8DBD"/>
    <w:rsid w:val="002763A4"/>
    <w:rPr>
      <w:lang w:val="fr-CH" w:eastAsia="fr-CH"/>
    </w:rPr>
  </w:style>
  <w:style w:type="paragraph" w:customStyle="1" w:styleId="47D2552A60064E94B7E300188C291F99">
    <w:name w:val="47D2552A60064E94B7E300188C291F99"/>
    <w:rsid w:val="002763A4"/>
    <w:rPr>
      <w:lang w:val="fr-CH" w:eastAsia="fr-CH"/>
    </w:rPr>
  </w:style>
  <w:style w:type="paragraph" w:customStyle="1" w:styleId="C7BE7B74308549658C81C451AC079A27">
    <w:name w:val="C7BE7B74308549658C81C451AC079A27"/>
    <w:rsid w:val="002763A4"/>
    <w:rPr>
      <w:lang w:val="fr-CH" w:eastAsia="fr-CH"/>
    </w:rPr>
  </w:style>
  <w:style w:type="paragraph" w:customStyle="1" w:styleId="9DB45F4D4865428A827F8E1BE01BF693">
    <w:name w:val="9DB45F4D4865428A827F8E1BE01BF693"/>
    <w:rsid w:val="002763A4"/>
    <w:rPr>
      <w:lang w:val="fr-CH" w:eastAsia="fr-CH"/>
    </w:rPr>
  </w:style>
  <w:style w:type="paragraph" w:customStyle="1" w:styleId="D9C77A4001554725B0E30154A1C3E032">
    <w:name w:val="D9C77A4001554725B0E30154A1C3E032"/>
    <w:rsid w:val="002763A4"/>
    <w:rPr>
      <w:lang w:val="fr-CH" w:eastAsia="fr-CH"/>
    </w:rPr>
  </w:style>
  <w:style w:type="paragraph" w:customStyle="1" w:styleId="F11AC2AE1E3F42EF8D21BDBAA0A7A9E9">
    <w:name w:val="F11AC2AE1E3F42EF8D21BDBAA0A7A9E9"/>
    <w:rsid w:val="002763A4"/>
    <w:rPr>
      <w:lang w:val="fr-CH" w:eastAsia="fr-CH"/>
    </w:rPr>
  </w:style>
  <w:style w:type="paragraph" w:customStyle="1" w:styleId="5D26F264069E49B78A8D4E5241A7E486">
    <w:name w:val="5D26F264069E49B78A8D4E5241A7E486"/>
    <w:rsid w:val="002763A4"/>
    <w:rPr>
      <w:lang w:val="fr-CH" w:eastAsia="fr-CH"/>
    </w:rPr>
  </w:style>
  <w:style w:type="paragraph" w:customStyle="1" w:styleId="7714BE0F8E6F4A5C96BF61171D4EFE22">
    <w:name w:val="7714BE0F8E6F4A5C96BF61171D4EFE22"/>
    <w:rsid w:val="002763A4"/>
    <w:rPr>
      <w:lang w:val="fr-CH" w:eastAsia="fr-CH"/>
    </w:rPr>
  </w:style>
  <w:style w:type="paragraph" w:customStyle="1" w:styleId="E58553E0DF84444EA4FA03EBA90EEA27">
    <w:name w:val="E58553E0DF84444EA4FA03EBA90EEA27"/>
    <w:rsid w:val="002763A4"/>
    <w:rPr>
      <w:lang w:val="fr-CH" w:eastAsia="fr-CH"/>
    </w:rPr>
  </w:style>
  <w:style w:type="paragraph" w:customStyle="1" w:styleId="69A92DE11BFA4636B06F96B4F28442D4">
    <w:name w:val="69A92DE11BFA4636B06F96B4F28442D4"/>
    <w:rsid w:val="002763A4"/>
    <w:rPr>
      <w:lang w:val="fr-CH" w:eastAsia="fr-CH"/>
    </w:rPr>
  </w:style>
  <w:style w:type="paragraph" w:customStyle="1" w:styleId="8092AC8819024273AA89F4EB8D733F7C">
    <w:name w:val="8092AC8819024273AA89F4EB8D733F7C"/>
    <w:rsid w:val="002763A4"/>
    <w:rPr>
      <w:lang w:val="fr-CH" w:eastAsia="fr-CH"/>
    </w:rPr>
  </w:style>
  <w:style w:type="paragraph" w:customStyle="1" w:styleId="AFE6079962BB4F868980147A4CC6F18C">
    <w:name w:val="AFE6079962BB4F868980147A4CC6F18C"/>
    <w:rsid w:val="002763A4"/>
    <w:rPr>
      <w:lang w:val="fr-CH" w:eastAsia="fr-CH"/>
    </w:rPr>
  </w:style>
  <w:style w:type="paragraph" w:customStyle="1" w:styleId="D0DAE81A0F30441E9C5588136EF50CF3">
    <w:name w:val="D0DAE81A0F30441E9C5588136EF50CF3"/>
    <w:rsid w:val="002763A4"/>
    <w:rPr>
      <w:lang w:val="fr-CH" w:eastAsia="fr-CH"/>
    </w:rPr>
  </w:style>
  <w:style w:type="paragraph" w:customStyle="1" w:styleId="F04396C9C52647DAA755BAB8D04AB01B">
    <w:name w:val="F04396C9C52647DAA755BAB8D04AB01B"/>
    <w:rsid w:val="002763A4"/>
    <w:rPr>
      <w:lang w:val="fr-CH" w:eastAsia="fr-CH"/>
    </w:rPr>
  </w:style>
  <w:style w:type="paragraph" w:customStyle="1" w:styleId="0AC269EAD61F4F27AE1C4385E4AB575B">
    <w:name w:val="0AC269EAD61F4F27AE1C4385E4AB575B"/>
    <w:rsid w:val="002763A4"/>
    <w:rPr>
      <w:lang w:val="fr-CH" w:eastAsia="fr-CH"/>
    </w:rPr>
  </w:style>
  <w:style w:type="paragraph" w:customStyle="1" w:styleId="40EC384EAC754AA78154435F6E47625B">
    <w:name w:val="40EC384EAC754AA78154435F6E47625B"/>
    <w:rsid w:val="002763A4"/>
    <w:rPr>
      <w:lang w:val="fr-CH" w:eastAsia="fr-CH"/>
    </w:rPr>
  </w:style>
  <w:style w:type="paragraph" w:customStyle="1" w:styleId="0AC6615F562F46A8AA132EE24D1355D0">
    <w:name w:val="0AC6615F562F46A8AA132EE24D1355D0"/>
    <w:rsid w:val="002763A4"/>
    <w:rPr>
      <w:lang w:val="fr-CH" w:eastAsia="fr-CH"/>
    </w:rPr>
  </w:style>
  <w:style w:type="paragraph" w:customStyle="1" w:styleId="6644034F8CF24C9CB2C18DD3C065D712">
    <w:name w:val="6644034F8CF24C9CB2C18DD3C065D712"/>
    <w:rsid w:val="002763A4"/>
    <w:rPr>
      <w:lang w:val="fr-CH" w:eastAsia="fr-CH"/>
    </w:rPr>
  </w:style>
  <w:style w:type="paragraph" w:customStyle="1" w:styleId="058BA10D240A43F6A33D8CE93FBD04F7">
    <w:name w:val="058BA10D240A43F6A33D8CE93FBD04F7"/>
    <w:rsid w:val="002763A4"/>
    <w:rPr>
      <w:lang w:val="fr-CH" w:eastAsia="fr-CH"/>
    </w:rPr>
  </w:style>
  <w:style w:type="paragraph" w:customStyle="1" w:styleId="61B47D5AF90A4A7F8F5918220AA3A75F">
    <w:name w:val="61B47D5AF90A4A7F8F5918220AA3A75F"/>
    <w:rsid w:val="002763A4"/>
    <w:rPr>
      <w:lang w:val="fr-CH" w:eastAsia="fr-CH"/>
    </w:rPr>
  </w:style>
  <w:style w:type="paragraph" w:customStyle="1" w:styleId="2049EBFB4C094BB1AFFA839E67154CC3">
    <w:name w:val="2049EBFB4C094BB1AFFA839E67154CC3"/>
    <w:rsid w:val="002763A4"/>
    <w:rPr>
      <w:lang w:val="fr-CH" w:eastAsia="fr-CH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Larissa-Design">
  <a:themeElements>
    <a:clrScheme name="Kanton Bern">
      <a:dk1>
        <a:sysClr val="windowText" lastClr="000000"/>
      </a:dk1>
      <a:lt1>
        <a:sysClr val="window" lastClr="FFFFFF"/>
      </a:lt1>
      <a:dk2>
        <a:srgbClr val="63737B"/>
      </a:dk2>
      <a:lt2>
        <a:srgbClr val="B1B9BD"/>
      </a:lt2>
      <a:accent1>
        <a:srgbClr val="3C505A"/>
      </a:accent1>
      <a:accent2>
        <a:srgbClr val="96D7F0"/>
      </a:accent2>
      <a:accent3>
        <a:srgbClr val="A0C7A0"/>
      </a:accent3>
      <a:accent4>
        <a:srgbClr val="E1D2C6"/>
      </a:accent4>
      <a:accent5>
        <a:srgbClr val="644B41"/>
      </a:accent5>
      <a:accent6>
        <a:srgbClr val="FF0000"/>
      </a:accent6>
      <a:hlink>
        <a:srgbClr val="000000"/>
      </a:hlink>
      <a:folHlink>
        <a:srgbClr val="00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2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  <a:ln w="6350">
          <a:noFill/>
        </a:ln>
        <a:effectLst/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Authr</b:Tag>
    <b:SourceType>Book</b:SourceType>
    <b:Guid>{BA01FD2C-EDFC-4D13-8F46-679005D5D2FB}</b:Guid>
    <b:Author>
      <b:Author>
        <b:NameList>
          <b:Person>
            <b:Last>Autor</b:Last>
            <b:First>Anton</b:First>
          </b:Person>
        </b:NameList>
      </b:Author>
    </b:Author>
    <b:Title>Titel</b:Title>
    <b:Year>Jahr</b:Year>
    <b:City>Ort</b:City>
    <b:Publisher>Verleger</b:Publisher>
    <b:RefOrder>1</b:RefOrder>
  </b:Source>
</b:Sources>
</file>

<file path=customXml/itemProps1.xml><?xml version="1.0" encoding="utf-8"?>
<ds:datastoreItem xmlns:ds="http://schemas.openxmlformats.org/officeDocument/2006/customXml" ds:itemID="{747609C1-4113-4BCE-A3EF-3ECB9B0C4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Briefkopf KJA de.dotx</Template>
  <TotalTime>0</TotalTime>
  <Pages>9</Pages>
  <Words>1763</Words>
  <Characters>11111</Characters>
  <Application>Microsoft Office Word</Application>
  <DocSecurity>0</DocSecurity>
  <Lines>92</Lines>
  <Paragraphs>25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Habegger Manuel, DIJ-KJA</dc:creator>
  <dc:description>Dokumentennummer</dc:description>
  <cp:lastModifiedBy>Schmid Manon, DIJ-KJA</cp:lastModifiedBy>
  <cp:revision>2</cp:revision>
  <cp:lastPrinted>2019-09-11T20:00:00Z</cp:lastPrinted>
  <dcterms:created xsi:type="dcterms:W3CDTF">2023-12-06T13:55:00Z</dcterms:created>
  <dcterms:modified xsi:type="dcterms:W3CDTF">2023-12-06T13:55:00Z</dcterms:modified>
</cp:coreProperties>
</file>